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9042" w14:textId="77777777" w:rsidR="009A7687" w:rsidRDefault="000B05F6" w:rsidP="009A7687">
      <w:pPr>
        <w:pStyle w:val="Heading2"/>
      </w:pPr>
      <w:bookmarkStart w:id="0" w:name="OLE_LINK1"/>
      <w:bookmarkStart w:id="1" w:name="OLE_LINK2"/>
      <w:r>
        <w:t>Applicant’s</w:t>
      </w:r>
      <w:r w:rsidR="009A7687">
        <w:t xml:space="preserve"> Document list</w:t>
      </w:r>
    </w:p>
    <w:bookmarkEnd w:id="0"/>
    <w:bookmarkEnd w:id="1"/>
    <w:p w14:paraId="611C9043" w14:textId="77777777" w:rsidR="009A7687" w:rsidRDefault="009A7687" w:rsidP="009A7687">
      <w:r>
        <w:t xml:space="preserve">An unfair dismissal conference (conference) is a private conference that is conducted by a Fair Work Commission Member. Following the conference, the Commission Member will make a decision immediately or at a later date </w:t>
      </w:r>
      <w:r w:rsidR="00777ACA">
        <w:t xml:space="preserve">as to whether you were </w:t>
      </w:r>
      <w:r>
        <w:t>unfairly dismissed.</w:t>
      </w:r>
    </w:p>
    <w:p w14:paraId="611C9044" w14:textId="77777777" w:rsidR="009A7687" w:rsidRDefault="009A7687" w:rsidP="009A7687">
      <w:r>
        <w:t xml:space="preserve">Organising your documents and preparing your </w:t>
      </w:r>
      <w:r w:rsidRPr="00466421">
        <w:rPr>
          <w:b/>
        </w:rPr>
        <w:t>Document list</w:t>
      </w:r>
      <w:r>
        <w:t xml:space="preserve"> is an important part of preparing for your conference.</w:t>
      </w:r>
    </w:p>
    <w:p w14:paraId="611C9045" w14:textId="77777777" w:rsidR="009A7687" w:rsidRPr="00862187" w:rsidRDefault="009A7687" w:rsidP="00B02874">
      <w:pPr>
        <w:pStyle w:val="Heading3"/>
      </w:pPr>
      <w:r w:rsidRPr="00981329">
        <w:t xml:space="preserve">What </w:t>
      </w:r>
      <w:r>
        <w:t>to include in your Document list</w:t>
      </w:r>
      <w:r>
        <w:tab/>
      </w:r>
    </w:p>
    <w:p w14:paraId="611C9046" w14:textId="77777777" w:rsidR="009A7687" w:rsidRDefault="009A7687" w:rsidP="009A7687">
      <w:r>
        <w:t>List all the documents that you intend to rely upon at the conference. Examples of the kinds of documents you might use at the conference include:</w:t>
      </w:r>
    </w:p>
    <w:p w14:paraId="611C9047" w14:textId="77777777" w:rsidR="009A7687" w:rsidRDefault="00777ACA" w:rsidP="009A7687">
      <w:pPr>
        <w:pStyle w:val="ListParagraph"/>
        <w:numPr>
          <w:ilvl w:val="0"/>
          <w:numId w:val="10"/>
        </w:numPr>
      </w:pPr>
      <w:r>
        <w:t>Letter of offer or contract of employment</w:t>
      </w:r>
    </w:p>
    <w:p w14:paraId="611C9048" w14:textId="77777777" w:rsidR="00777ACA" w:rsidRDefault="00777ACA" w:rsidP="009A7687">
      <w:pPr>
        <w:pStyle w:val="ListParagraph"/>
        <w:numPr>
          <w:ilvl w:val="0"/>
          <w:numId w:val="10"/>
        </w:numPr>
      </w:pPr>
      <w:r>
        <w:t>Letter of termination</w:t>
      </w:r>
    </w:p>
    <w:p w14:paraId="611C9049" w14:textId="77777777" w:rsidR="00777ACA" w:rsidRDefault="00777ACA" w:rsidP="009A7687">
      <w:pPr>
        <w:pStyle w:val="ListParagraph"/>
        <w:numPr>
          <w:ilvl w:val="0"/>
          <w:numId w:val="10"/>
        </w:numPr>
      </w:pPr>
      <w:r>
        <w:t>Separation certificate</w:t>
      </w:r>
    </w:p>
    <w:p w14:paraId="611C904A" w14:textId="77777777" w:rsidR="00777ACA" w:rsidRDefault="00777ACA" w:rsidP="009A7687">
      <w:pPr>
        <w:pStyle w:val="ListParagraph"/>
        <w:numPr>
          <w:ilvl w:val="0"/>
          <w:numId w:val="10"/>
        </w:numPr>
      </w:pPr>
      <w:r>
        <w:t>Warning letters</w:t>
      </w:r>
    </w:p>
    <w:p w14:paraId="611C904B" w14:textId="77777777" w:rsidR="00777ACA" w:rsidRDefault="00777ACA" w:rsidP="009A7687">
      <w:pPr>
        <w:pStyle w:val="ListParagraph"/>
        <w:numPr>
          <w:ilvl w:val="0"/>
          <w:numId w:val="10"/>
        </w:numPr>
      </w:pPr>
      <w:r>
        <w:t>Performance action plans</w:t>
      </w:r>
    </w:p>
    <w:p w14:paraId="611C904C" w14:textId="77777777" w:rsidR="00777ACA" w:rsidRDefault="00777ACA" w:rsidP="009A7687">
      <w:pPr>
        <w:pStyle w:val="ListParagraph"/>
        <w:numPr>
          <w:ilvl w:val="0"/>
          <w:numId w:val="10"/>
        </w:numPr>
      </w:pPr>
      <w:r>
        <w:t>Medical certificates</w:t>
      </w:r>
    </w:p>
    <w:p w14:paraId="611C904D" w14:textId="77777777" w:rsidR="00777ACA" w:rsidRDefault="00777ACA" w:rsidP="009A7687">
      <w:pPr>
        <w:pStyle w:val="ListParagraph"/>
        <w:numPr>
          <w:ilvl w:val="0"/>
          <w:numId w:val="10"/>
        </w:numPr>
      </w:pPr>
      <w:r>
        <w:t>Pay slips</w:t>
      </w:r>
    </w:p>
    <w:p w14:paraId="611C904E" w14:textId="77777777" w:rsidR="009A7687" w:rsidRDefault="009A7687" w:rsidP="009A7687">
      <w:pPr>
        <w:pStyle w:val="ListParagraph"/>
        <w:numPr>
          <w:ilvl w:val="0"/>
          <w:numId w:val="10"/>
        </w:numPr>
      </w:pPr>
      <w:r>
        <w:t>Any other documents you think are relevant to your case</w:t>
      </w:r>
    </w:p>
    <w:p w14:paraId="611C904F" w14:textId="77777777" w:rsidR="00777ACA" w:rsidRDefault="00777ACA" w:rsidP="009A7687">
      <w:pPr>
        <w:pStyle w:val="ListParagraph"/>
        <w:numPr>
          <w:ilvl w:val="0"/>
          <w:numId w:val="10"/>
        </w:numPr>
      </w:pPr>
      <w:r>
        <w:t>Emails/file notes relating to an</w:t>
      </w:r>
      <w:r w:rsidR="00991873">
        <w:t>y</w:t>
      </w:r>
      <w:r>
        <w:t xml:space="preserve"> of the documents above.</w:t>
      </w:r>
    </w:p>
    <w:p w14:paraId="611C9050" w14:textId="373D1841" w:rsidR="009A7687" w:rsidRDefault="009A7687" w:rsidP="009A7687">
      <w:r w:rsidRPr="00466421">
        <w:t>Attach a copy of each document to the list.</w:t>
      </w:r>
    </w:p>
    <w:p w14:paraId="3DD84D81" w14:textId="6FB8D1CB" w:rsidR="00EB3FCF" w:rsidRPr="00466421" w:rsidRDefault="00EB3FCF" w:rsidP="00B02874">
      <w:pPr>
        <w:pStyle w:val="Heading3"/>
      </w:pPr>
      <w:r>
        <w:rPr>
          <w:lang w:val="en-AU" w:eastAsia="en-AU"/>
        </w:rPr>
        <w:t>What to do with your Document list</w:t>
      </w:r>
    </w:p>
    <w:p w14:paraId="611C9052" w14:textId="77777777" w:rsidR="009A7687" w:rsidRDefault="009A7687" w:rsidP="009A7687">
      <w:r>
        <w:t xml:space="preserve">Send your completed </w:t>
      </w:r>
      <w:r w:rsidRPr="00DF449D">
        <w:rPr>
          <w:b/>
        </w:rPr>
        <w:t>Document list</w:t>
      </w:r>
      <w:r>
        <w:t xml:space="preserve"> and copies of your documents to the Commission </w:t>
      </w:r>
      <w:r w:rsidRPr="00DF449D">
        <w:rPr>
          <w:b/>
        </w:rPr>
        <w:t xml:space="preserve">by the </w:t>
      </w:r>
      <w:r w:rsidR="00E26EDC">
        <w:rPr>
          <w:b/>
        </w:rPr>
        <w:t xml:space="preserve">date and </w:t>
      </w:r>
      <w:r w:rsidRPr="00DF449D">
        <w:rPr>
          <w:b/>
        </w:rPr>
        <w:t>time specified in the requirements</w:t>
      </w:r>
      <w:r>
        <w:t xml:space="preserve">. Contact details of your case manager can be found on your Notice of Listing. You should also send a copy of the </w:t>
      </w:r>
      <w:r w:rsidRPr="00DF449D">
        <w:rPr>
          <w:b/>
        </w:rPr>
        <w:t>Document list</w:t>
      </w:r>
      <w:r>
        <w:t xml:space="preserve"> and </w:t>
      </w:r>
      <w:r w:rsidR="00975E49">
        <w:t xml:space="preserve">copies of </w:t>
      </w:r>
      <w:r w:rsidR="00E26EDC">
        <w:t xml:space="preserve">the </w:t>
      </w:r>
      <w:r>
        <w:t xml:space="preserve">documents </w:t>
      </w:r>
      <w:r w:rsidR="00E26EDC">
        <w:t xml:space="preserve">in your list </w:t>
      </w:r>
      <w:r>
        <w:t xml:space="preserve">to the </w:t>
      </w:r>
      <w:r w:rsidR="00777ACA">
        <w:t xml:space="preserve">respondent </w:t>
      </w:r>
      <w:r>
        <w:t xml:space="preserve">(the </w:t>
      </w:r>
      <w:r w:rsidR="00991873">
        <w:t>employer</w:t>
      </w:r>
      <w:r>
        <w:t>).</w:t>
      </w:r>
    </w:p>
    <w:p w14:paraId="611C9053" w14:textId="77777777" w:rsidR="006D4073" w:rsidRDefault="009A7687" w:rsidP="009A7687">
      <w:r>
        <w:t xml:space="preserve">Print out your completed </w:t>
      </w:r>
      <w:r w:rsidRPr="00DF449D">
        <w:rPr>
          <w:b/>
        </w:rPr>
        <w:t>Document list</w:t>
      </w:r>
      <w:r>
        <w:t>. Bring the list and a copy of each of the documents with you on the day of the conference.</w:t>
      </w:r>
    </w:p>
    <w:p w14:paraId="611C9054" w14:textId="77777777" w:rsidR="009A7687" w:rsidRDefault="009A7687">
      <w:pPr>
        <w:tabs>
          <w:tab w:val="clear" w:pos="567"/>
          <w:tab w:val="clear" w:pos="1134"/>
        </w:tabs>
        <w:spacing w:after="0" w:line="240" w:lineRule="auto"/>
        <w:ind w:right="0"/>
      </w:pPr>
      <w:r>
        <w:br w:type="page"/>
      </w:r>
    </w:p>
    <w:p w14:paraId="611C9055" w14:textId="77777777" w:rsidR="009A7687" w:rsidRDefault="00991873" w:rsidP="009A7687">
      <w:pPr>
        <w:pStyle w:val="Heading2"/>
      </w:pPr>
      <w:r>
        <w:lastRenderedPageBreak/>
        <w:t>Applicant’s</w:t>
      </w:r>
      <w:r w:rsidR="009A7687">
        <w:t xml:space="preserve"> document list</w:t>
      </w:r>
    </w:p>
    <w:p w14:paraId="611C9056" w14:textId="77777777" w:rsidR="009A7687" w:rsidRPr="007143CF" w:rsidRDefault="009A7687" w:rsidP="00B02874">
      <w:pPr>
        <w:pStyle w:val="Heading3"/>
      </w:pPr>
      <w:r w:rsidRPr="007143CF">
        <w:t>Matter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69"/>
        <w:gridCol w:w="4961"/>
        <w:gridCol w:w="1507"/>
      </w:tblGrid>
      <w:tr w:rsidR="009A7687" w14:paraId="611C905B" w14:textId="77777777" w:rsidTr="00F869C9">
        <w:tc>
          <w:tcPr>
            <w:tcW w:w="3369" w:type="dxa"/>
            <w:shd w:val="clear" w:color="auto" w:fill="D9D9D9" w:themeFill="background1" w:themeFillShade="D9"/>
            <w:tcMar>
              <w:top w:w="85" w:type="dxa"/>
              <w:bottom w:w="85" w:type="dxa"/>
            </w:tcMar>
          </w:tcPr>
          <w:p w14:paraId="611C9057" w14:textId="77777777" w:rsidR="009A7687" w:rsidRDefault="009A7687" w:rsidP="00F869C9">
            <w:pPr>
              <w:tabs>
                <w:tab w:val="clear" w:pos="567"/>
                <w:tab w:val="clear" w:pos="1134"/>
              </w:tabs>
              <w:spacing w:after="0"/>
              <w:ind w:right="33"/>
              <w:rPr>
                <w:b/>
              </w:rPr>
            </w:pPr>
            <w:r>
              <w:rPr>
                <w:b/>
              </w:rPr>
              <w:t>Type of document</w:t>
            </w:r>
          </w:p>
          <w:p w14:paraId="611C9058" w14:textId="77777777" w:rsidR="009A7687" w:rsidRPr="00DF449D" w:rsidRDefault="009A7687" w:rsidP="00F869C9">
            <w:pPr>
              <w:tabs>
                <w:tab w:val="clear" w:pos="567"/>
                <w:tab w:val="clear" w:pos="1134"/>
              </w:tabs>
              <w:spacing w:after="0"/>
              <w:ind w:right="33"/>
              <w:rPr>
                <w:sz w:val="20"/>
                <w:szCs w:val="20"/>
              </w:rPr>
            </w:pPr>
            <w:r w:rsidRPr="00DF449D">
              <w:rPr>
                <w:sz w:val="20"/>
                <w:szCs w:val="20"/>
              </w:rPr>
              <w:t xml:space="preserve">(e.g. </w:t>
            </w:r>
            <w:r>
              <w:rPr>
                <w:sz w:val="20"/>
                <w:szCs w:val="20"/>
              </w:rPr>
              <w:t>Contract of employment, correspondence, medical certificate, meeting minutes, pay slip, separation certificate, warning letter, etc.)</w:t>
            </w:r>
          </w:p>
        </w:tc>
        <w:tc>
          <w:tcPr>
            <w:tcW w:w="4961" w:type="dxa"/>
            <w:shd w:val="clear" w:color="auto" w:fill="D9D9D9" w:themeFill="background1" w:themeFillShade="D9"/>
            <w:tcMar>
              <w:top w:w="85" w:type="dxa"/>
              <w:bottom w:w="85" w:type="dxa"/>
            </w:tcMar>
          </w:tcPr>
          <w:p w14:paraId="611C9059" w14:textId="77777777" w:rsidR="009A7687" w:rsidRPr="002B2D62" w:rsidRDefault="009A7687" w:rsidP="00F869C9">
            <w:pPr>
              <w:tabs>
                <w:tab w:val="clear" w:pos="567"/>
                <w:tab w:val="clear" w:pos="1134"/>
              </w:tabs>
              <w:spacing w:after="0"/>
              <w:ind w:right="139"/>
              <w:rPr>
                <w:rFonts w:cstheme="minorHAnsi"/>
              </w:rPr>
            </w:pPr>
            <w:r>
              <w:rPr>
                <w:b/>
              </w:rPr>
              <w:t>Brief description of document</w:t>
            </w:r>
          </w:p>
        </w:tc>
        <w:tc>
          <w:tcPr>
            <w:tcW w:w="1507" w:type="dxa"/>
            <w:shd w:val="clear" w:color="auto" w:fill="D9D9D9" w:themeFill="background1" w:themeFillShade="D9"/>
          </w:tcPr>
          <w:p w14:paraId="611C905A" w14:textId="77777777" w:rsidR="009A7687" w:rsidRDefault="009A7687" w:rsidP="00F869C9">
            <w:pPr>
              <w:tabs>
                <w:tab w:val="clear" w:pos="567"/>
                <w:tab w:val="clear" w:pos="1134"/>
              </w:tabs>
              <w:spacing w:after="0"/>
              <w:ind w:right="139"/>
              <w:rPr>
                <w:b/>
              </w:rPr>
            </w:pPr>
            <w:r>
              <w:rPr>
                <w:b/>
              </w:rPr>
              <w:t>Date of document</w:t>
            </w:r>
          </w:p>
        </w:tc>
      </w:tr>
      <w:tr w:rsidR="009A7687" w14:paraId="611C9060" w14:textId="77777777" w:rsidTr="00F869C9">
        <w:tc>
          <w:tcPr>
            <w:tcW w:w="3369" w:type="dxa"/>
            <w:tcMar>
              <w:top w:w="85" w:type="dxa"/>
              <w:bottom w:w="85" w:type="dxa"/>
            </w:tcMar>
          </w:tcPr>
          <w:p w14:paraId="611C905C" w14:textId="77777777" w:rsidR="009A7687" w:rsidRDefault="009A7687" w:rsidP="00F869C9">
            <w:pPr>
              <w:tabs>
                <w:tab w:val="clear" w:pos="567"/>
                <w:tab w:val="clear" w:pos="1134"/>
              </w:tabs>
              <w:spacing w:after="0"/>
              <w:ind w:right="33"/>
            </w:pPr>
          </w:p>
          <w:p w14:paraId="611C905D" w14:textId="77777777" w:rsidR="009A7687" w:rsidRDefault="009A7687" w:rsidP="00F869C9">
            <w:pPr>
              <w:tabs>
                <w:tab w:val="clear" w:pos="567"/>
                <w:tab w:val="clear" w:pos="1134"/>
              </w:tabs>
              <w:spacing w:after="0"/>
              <w:ind w:right="33"/>
            </w:pPr>
          </w:p>
        </w:tc>
        <w:tc>
          <w:tcPr>
            <w:tcW w:w="4961" w:type="dxa"/>
            <w:tcMar>
              <w:top w:w="85" w:type="dxa"/>
              <w:bottom w:w="85" w:type="dxa"/>
            </w:tcMar>
          </w:tcPr>
          <w:p w14:paraId="611C905E" w14:textId="77777777" w:rsidR="009A7687" w:rsidRPr="002B2D62" w:rsidRDefault="009A7687" w:rsidP="00F869C9">
            <w:pPr>
              <w:tabs>
                <w:tab w:val="clear" w:pos="567"/>
                <w:tab w:val="clear" w:pos="1134"/>
              </w:tabs>
              <w:spacing w:after="0"/>
              <w:ind w:right="139"/>
            </w:pPr>
          </w:p>
        </w:tc>
        <w:tc>
          <w:tcPr>
            <w:tcW w:w="1507" w:type="dxa"/>
          </w:tcPr>
          <w:p w14:paraId="611C905F" w14:textId="77777777" w:rsidR="009A7687" w:rsidRPr="002B2D62" w:rsidRDefault="009A7687" w:rsidP="00F869C9">
            <w:pPr>
              <w:tabs>
                <w:tab w:val="clear" w:pos="567"/>
                <w:tab w:val="clear" w:pos="1134"/>
              </w:tabs>
              <w:spacing w:after="0"/>
              <w:ind w:right="139"/>
            </w:pPr>
          </w:p>
        </w:tc>
      </w:tr>
      <w:tr w:rsidR="009A7687" w14:paraId="611C9065" w14:textId="77777777" w:rsidTr="00F869C9">
        <w:tc>
          <w:tcPr>
            <w:tcW w:w="3369" w:type="dxa"/>
            <w:tcMar>
              <w:top w:w="85" w:type="dxa"/>
              <w:bottom w:w="85" w:type="dxa"/>
            </w:tcMar>
          </w:tcPr>
          <w:p w14:paraId="611C9061" w14:textId="77777777" w:rsidR="009A7687" w:rsidRDefault="009A7687" w:rsidP="00F869C9">
            <w:pPr>
              <w:tabs>
                <w:tab w:val="clear" w:pos="567"/>
                <w:tab w:val="clear" w:pos="1134"/>
              </w:tabs>
              <w:spacing w:after="0"/>
              <w:ind w:right="33"/>
              <w:rPr>
                <w:sz w:val="20"/>
                <w:szCs w:val="20"/>
              </w:rPr>
            </w:pPr>
          </w:p>
          <w:p w14:paraId="611C9062" w14:textId="77777777" w:rsidR="009A7687" w:rsidRPr="002B2D62" w:rsidRDefault="009A7687" w:rsidP="00F869C9">
            <w:pPr>
              <w:tabs>
                <w:tab w:val="clear" w:pos="567"/>
                <w:tab w:val="clear" w:pos="1134"/>
              </w:tabs>
              <w:spacing w:after="0"/>
              <w:ind w:right="33"/>
              <w:rPr>
                <w:sz w:val="20"/>
                <w:szCs w:val="20"/>
              </w:rPr>
            </w:pPr>
          </w:p>
        </w:tc>
        <w:tc>
          <w:tcPr>
            <w:tcW w:w="4961" w:type="dxa"/>
            <w:tcMar>
              <w:top w:w="85" w:type="dxa"/>
              <w:bottom w:w="85" w:type="dxa"/>
            </w:tcMar>
          </w:tcPr>
          <w:p w14:paraId="611C9063" w14:textId="77777777" w:rsidR="009A7687" w:rsidRPr="002B2D62" w:rsidRDefault="009A7687" w:rsidP="00F869C9">
            <w:pPr>
              <w:tabs>
                <w:tab w:val="clear" w:pos="567"/>
                <w:tab w:val="clear" w:pos="1134"/>
              </w:tabs>
              <w:spacing w:after="0"/>
              <w:ind w:right="139"/>
            </w:pPr>
          </w:p>
        </w:tc>
        <w:tc>
          <w:tcPr>
            <w:tcW w:w="1507" w:type="dxa"/>
          </w:tcPr>
          <w:p w14:paraId="611C9064" w14:textId="77777777" w:rsidR="009A7687" w:rsidRPr="002B2D62" w:rsidRDefault="009A7687" w:rsidP="00F869C9">
            <w:pPr>
              <w:tabs>
                <w:tab w:val="clear" w:pos="567"/>
                <w:tab w:val="clear" w:pos="1134"/>
              </w:tabs>
              <w:spacing w:after="0"/>
              <w:ind w:right="139"/>
            </w:pPr>
          </w:p>
        </w:tc>
      </w:tr>
      <w:tr w:rsidR="009A7687" w14:paraId="611C906A" w14:textId="77777777" w:rsidTr="00F869C9">
        <w:tc>
          <w:tcPr>
            <w:tcW w:w="3369" w:type="dxa"/>
            <w:tcMar>
              <w:top w:w="85" w:type="dxa"/>
              <w:bottom w:w="85" w:type="dxa"/>
            </w:tcMar>
          </w:tcPr>
          <w:p w14:paraId="611C9066" w14:textId="77777777" w:rsidR="009A7687" w:rsidRDefault="009A7687" w:rsidP="00F869C9">
            <w:pPr>
              <w:tabs>
                <w:tab w:val="clear" w:pos="567"/>
                <w:tab w:val="clear" w:pos="1134"/>
              </w:tabs>
              <w:spacing w:after="0"/>
              <w:ind w:right="33"/>
            </w:pPr>
          </w:p>
          <w:p w14:paraId="611C9067" w14:textId="77777777" w:rsidR="009A7687" w:rsidRDefault="009A7687" w:rsidP="00F869C9">
            <w:pPr>
              <w:tabs>
                <w:tab w:val="clear" w:pos="567"/>
                <w:tab w:val="clear" w:pos="1134"/>
              </w:tabs>
              <w:spacing w:after="0"/>
              <w:ind w:right="33"/>
            </w:pPr>
          </w:p>
        </w:tc>
        <w:tc>
          <w:tcPr>
            <w:tcW w:w="4961" w:type="dxa"/>
            <w:tcMar>
              <w:top w:w="85" w:type="dxa"/>
              <w:bottom w:w="85" w:type="dxa"/>
            </w:tcMar>
          </w:tcPr>
          <w:p w14:paraId="611C9068" w14:textId="77777777" w:rsidR="009A7687" w:rsidRPr="002B2D62" w:rsidRDefault="009A7687" w:rsidP="00F869C9">
            <w:pPr>
              <w:tabs>
                <w:tab w:val="clear" w:pos="567"/>
                <w:tab w:val="clear" w:pos="1134"/>
              </w:tabs>
              <w:spacing w:after="0"/>
              <w:ind w:right="139"/>
            </w:pPr>
          </w:p>
        </w:tc>
        <w:tc>
          <w:tcPr>
            <w:tcW w:w="1507" w:type="dxa"/>
          </w:tcPr>
          <w:p w14:paraId="611C9069" w14:textId="77777777" w:rsidR="009A7687" w:rsidRPr="002B2D62" w:rsidRDefault="009A7687" w:rsidP="00F869C9">
            <w:pPr>
              <w:tabs>
                <w:tab w:val="clear" w:pos="567"/>
                <w:tab w:val="clear" w:pos="1134"/>
              </w:tabs>
              <w:spacing w:after="0"/>
              <w:ind w:right="139"/>
            </w:pPr>
          </w:p>
        </w:tc>
      </w:tr>
      <w:tr w:rsidR="009A7687" w14:paraId="611C906F" w14:textId="77777777" w:rsidTr="00F869C9">
        <w:tc>
          <w:tcPr>
            <w:tcW w:w="3369" w:type="dxa"/>
            <w:tcMar>
              <w:top w:w="85" w:type="dxa"/>
              <w:bottom w:w="85" w:type="dxa"/>
            </w:tcMar>
          </w:tcPr>
          <w:p w14:paraId="611C906B" w14:textId="77777777" w:rsidR="009A7687" w:rsidRDefault="009A7687" w:rsidP="00F869C9">
            <w:pPr>
              <w:tabs>
                <w:tab w:val="clear" w:pos="567"/>
                <w:tab w:val="clear" w:pos="1134"/>
              </w:tabs>
              <w:spacing w:after="0"/>
              <w:ind w:right="33"/>
            </w:pPr>
          </w:p>
          <w:p w14:paraId="611C906C" w14:textId="77777777" w:rsidR="009A7687" w:rsidRDefault="009A7687" w:rsidP="00F869C9">
            <w:pPr>
              <w:tabs>
                <w:tab w:val="clear" w:pos="567"/>
                <w:tab w:val="clear" w:pos="1134"/>
              </w:tabs>
              <w:spacing w:after="0"/>
              <w:ind w:right="33"/>
            </w:pPr>
          </w:p>
        </w:tc>
        <w:tc>
          <w:tcPr>
            <w:tcW w:w="4961" w:type="dxa"/>
            <w:tcMar>
              <w:top w:w="85" w:type="dxa"/>
              <w:bottom w:w="85" w:type="dxa"/>
            </w:tcMar>
          </w:tcPr>
          <w:p w14:paraId="611C906D" w14:textId="77777777" w:rsidR="009A7687" w:rsidRPr="002B2D62" w:rsidRDefault="009A7687" w:rsidP="00F869C9">
            <w:pPr>
              <w:tabs>
                <w:tab w:val="clear" w:pos="567"/>
                <w:tab w:val="clear" w:pos="1134"/>
              </w:tabs>
              <w:spacing w:after="0"/>
              <w:ind w:right="139"/>
            </w:pPr>
          </w:p>
        </w:tc>
        <w:tc>
          <w:tcPr>
            <w:tcW w:w="1507" w:type="dxa"/>
          </w:tcPr>
          <w:p w14:paraId="611C906E" w14:textId="77777777" w:rsidR="009A7687" w:rsidRPr="002B2D62" w:rsidRDefault="009A7687" w:rsidP="00F869C9">
            <w:pPr>
              <w:tabs>
                <w:tab w:val="clear" w:pos="567"/>
                <w:tab w:val="clear" w:pos="1134"/>
              </w:tabs>
              <w:spacing w:after="0"/>
              <w:ind w:right="139"/>
            </w:pPr>
          </w:p>
        </w:tc>
      </w:tr>
      <w:tr w:rsidR="009A7687" w14:paraId="611C9074" w14:textId="77777777" w:rsidTr="00F869C9">
        <w:tc>
          <w:tcPr>
            <w:tcW w:w="3369" w:type="dxa"/>
            <w:tcMar>
              <w:top w:w="85" w:type="dxa"/>
              <w:bottom w:w="85" w:type="dxa"/>
            </w:tcMar>
          </w:tcPr>
          <w:p w14:paraId="611C9070" w14:textId="77777777" w:rsidR="009A7687" w:rsidRDefault="009A7687" w:rsidP="00F869C9">
            <w:pPr>
              <w:tabs>
                <w:tab w:val="clear" w:pos="567"/>
                <w:tab w:val="clear" w:pos="1134"/>
              </w:tabs>
              <w:spacing w:after="0"/>
              <w:ind w:right="33"/>
              <w:rPr>
                <w:b/>
              </w:rPr>
            </w:pPr>
          </w:p>
          <w:p w14:paraId="611C9071" w14:textId="77777777" w:rsidR="009A7687" w:rsidRPr="002B2D62" w:rsidRDefault="009A7687" w:rsidP="00F869C9">
            <w:pPr>
              <w:tabs>
                <w:tab w:val="clear" w:pos="567"/>
                <w:tab w:val="clear" w:pos="1134"/>
              </w:tabs>
              <w:spacing w:after="0"/>
              <w:ind w:right="33"/>
              <w:rPr>
                <w:b/>
              </w:rPr>
            </w:pPr>
          </w:p>
        </w:tc>
        <w:tc>
          <w:tcPr>
            <w:tcW w:w="4961" w:type="dxa"/>
            <w:tcMar>
              <w:top w:w="85" w:type="dxa"/>
              <w:bottom w:w="85" w:type="dxa"/>
            </w:tcMar>
          </w:tcPr>
          <w:p w14:paraId="611C9072" w14:textId="77777777" w:rsidR="009A7687" w:rsidRPr="002B2D62" w:rsidRDefault="009A7687" w:rsidP="00F869C9">
            <w:pPr>
              <w:tabs>
                <w:tab w:val="clear" w:pos="567"/>
                <w:tab w:val="clear" w:pos="1134"/>
              </w:tabs>
              <w:spacing w:after="0"/>
              <w:ind w:right="139"/>
            </w:pPr>
          </w:p>
        </w:tc>
        <w:tc>
          <w:tcPr>
            <w:tcW w:w="1507" w:type="dxa"/>
          </w:tcPr>
          <w:p w14:paraId="611C9073" w14:textId="77777777" w:rsidR="009A7687" w:rsidRPr="002B2D62" w:rsidRDefault="009A7687" w:rsidP="00F869C9">
            <w:pPr>
              <w:tabs>
                <w:tab w:val="clear" w:pos="567"/>
                <w:tab w:val="clear" w:pos="1134"/>
              </w:tabs>
              <w:spacing w:after="0"/>
              <w:ind w:right="139"/>
            </w:pPr>
          </w:p>
        </w:tc>
      </w:tr>
      <w:tr w:rsidR="009A7687" w14:paraId="611C9079" w14:textId="77777777" w:rsidTr="00F869C9">
        <w:tc>
          <w:tcPr>
            <w:tcW w:w="3369" w:type="dxa"/>
            <w:tcMar>
              <w:top w:w="85" w:type="dxa"/>
              <w:bottom w:w="85" w:type="dxa"/>
            </w:tcMar>
          </w:tcPr>
          <w:p w14:paraId="611C9075" w14:textId="77777777" w:rsidR="009A7687" w:rsidRDefault="009A7687" w:rsidP="00F869C9">
            <w:pPr>
              <w:tabs>
                <w:tab w:val="clear" w:pos="567"/>
                <w:tab w:val="clear" w:pos="1134"/>
              </w:tabs>
              <w:spacing w:after="0"/>
              <w:ind w:right="33"/>
            </w:pPr>
          </w:p>
          <w:p w14:paraId="611C9076" w14:textId="77777777" w:rsidR="009A7687" w:rsidRDefault="009A7687" w:rsidP="00F869C9">
            <w:pPr>
              <w:tabs>
                <w:tab w:val="clear" w:pos="567"/>
                <w:tab w:val="clear" w:pos="1134"/>
              </w:tabs>
              <w:spacing w:after="0"/>
              <w:ind w:right="33"/>
            </w:pPr>
          </w:p>
        </w:tc>
        <w:tc>
          <w:tcPr>
            <w:tcW w:w="4961" w:type="dxa"/>
            <w:tcMar>
              <w:top w:w="85" w:type="dxa"/>
              <w:bottom w:w="85" w:type="dxa"/>
            </w:tcMar>
          </w:tcPr>
          <w:p w14:paraId="611C9077" w14:textId="77777777" w:rsidR="009A7687" w:rsidRPr="002B2D62" w:rsidRDefault="009A7687" w:rsidP="00F869C9">
            <w:pPr>
              <w:tabs>
                <w:tab w:val="clear" w:pos="567"/>
                <w:tab w:val="clear" w:pos="1134"/>
              </w:tabs>
              <w:spacing w:after="0"/>
              <w:ind w:right="139"/>
            </w:pPr>
          </w:p>
        </w:tc>
        <w:tc>
          <w:tcPr>
            <w:tcW w:w="1507" w:type="dxa"/>
          </w:tcPr>
          <w:p w14:paraId="611C9078" w14:textId="77777777" w:rsidR="009A7687" w:rsidRPr="002B2D62" w:rsidRDefault="009A7687" w:rsidP="00F869C9">
            <w:pPr>
              <w:tabs>
                <w:tab w:val="clear" w:pos="567"/>
                <w:tab w:val="clear" w:pos="1134"/>
              </w:tabs>
              <w:spacing w:after="0"/>
              <w:ind w:right="139"/>
            </w:pPr>
          </w:p>
        </w:tc>
      </w:tr>
      <w:tr w:rsidR="009A7687" w14:paraId="611C907E" w14:textId="77777777" w:rsidTr="00F869C9">
        <w:tc>
          <w:tcPr>
            <w:tcW w:w="3369" w:type="dxa"/>
            <w:tcMar>
              <w:top w:w="85" w:type="dxa"/>
              <w:bottom w:w="85" w:type="dxa"/>
            </w:tcMar>
          </w:tcPr>
          <w:p w14:paraId="611C907A" w14:textId="77777777" w:rsidR="009A7687" w:rsidRDefault="009A7687" w:rsidP="00F869C9">
            <w:pPr>
              <w:tabs>
                <w:tab w:val="clear" w:pos="567"/>
                <w:tab w:val="clear" w:pos="1134"/>
              </w:tabs>
              <w:spacing w:after="0"/>
              <w:ind w:right="33"/>
              <w:rPr>
                <w:sz w:val="20"/>
                <w:szCs w:val="20"/>
              </w:rPr>
            </w:pPr>
          </w:p>
          <w:p w14:paraId="611C907B" w14:textId="77777777" w:rsidR="009A7687" w:rsidRPr="002B2D62" w:rsidRDefault="009A7687" w:rsidP="00F869C9">
            <w:pPr>
              <w:tabs>
                <w:tab w:val="clear" w:pos="567"/>
                <w:tab w:val="clear" w:pos="1134"/>
              </w:tabs>
              <w:spacing w:after="0"/>
              <w:ind w:right="33"/>
              <w:rPr>
                <w:sz w:val="20"/>
                <w:szCs w:val="20"/>
              </w:rPr>
            </w:pPr>
          </w:p>
        </w:tc>
        <w:tc>
          <w:tcPr>
            <w:tcW w:w="4961" w:type="dxa"/>
            <w:tcMar>
              <w:top w:w="85" w:type="dxa"/>
              <w:bottom w:w="85" w:type="dxa"/>
            </w:tcMar>
          </w:tcPr>
          <w:p w14:paraId="611C907C" w14:textId="77777777" w:rsidR="009A7687" w:rsidRPr="002B2D62" w:rsidRDefault="009A7687" w:rsidP="00F869C9">
            <w:pPr>
              <w:tabs>
                <w:tab w:val="clear" w:pos="567"/>
                <w:tab w:val="clear" w:pos="1134"/>
              </w:tabs>
              <w:spacing w:after="0"/>
              <w:ind w:right="139"/>
            </w:pPr>
          </w:p>
        </w:tc>
        <w:tc>
          <w:tcPr>
            <w:tcW w:w="1507" w:type="dxa"/>
          </w:tcPr>
          <w:p w14:paraId="611C907D" w14:textId="77777777" w:rsidR="009A7687" w:rsidRPr="002B2D62" w:rsidRDefault="009A7687" w:rsidP="00F869C9">
            <w:pPr>
              <w:tabs>
                <w:tab w:val="clear" w:pos="567"/>
                <w:tab w:val="clear" w:pos="1134"/>
              </w:tabs>
              <w:spacing w:after="0"/>
              <w:ind w:right="139"/>
            </w:pPr>
          </w:p>
        </w:tc>
      </w:tr>
      <w:tr w:rsidR="009A7687" w14:paraId="611C9083" w14:textId="77777777" w:rsidTr="00F869C9">
        <w:tc>
          <w:tcPr>
            <w:tcW w:w="3369" w:type="dxa"/>
            <w:tcMar>
              <w:top w:w="85" w:type="dxa"/>
              <w:bottom w:w="85" w:type="dxa"/>
            </w:tcMar>
          </w:tcPr>
          <w:p w14:paraId="611C907F" w14:textId="77777777" w:rsidR="009A7687" w:rsidRDefault="009A7687" w:rsidP="00F869C9">
            <w:pPr>
              <w:tabs>
                <w:tab w:val="clear" w:pos="567"/>
                <w:tab w:val="clear" w:pos="1134"/>
              </w:tabs>
              <w:spacing w:after="0"/>
              <w:ind w:right="33"/>
            </w:pPr>
          </w:p>
          <w:p w14:paraId="611C9080" w14:textId="77777777" w:rsidR="009A7687" w:rsidRDefault="009A7687" w:rsidP="00F869C9">
            <w:pPr>
              <w:tabs>
                <w:tab w:val="clear" w:pos="567"/>
                <w:tab w:val="clear" w:pos="1134"/>
              </w:tabs>
              <w:spacing w:after="0"/>
              <w:ind w:right="33"/>
            </w:pPr>
          </w:p>
        </w:tc>
        <w:tc>
          <w:tcPr>
            <w:tcW w:w="4961" w:type="dxa"/>
            <w:tcMar>
              <w:top w:w="85" w:type="dxa"/>
              <w:bottom w:w="85" w:type="dxa"/>
            </w:tcMar>
          </w:tcPr>
          <w:p w14:paraId="611C9081" w14:textId="77777777" w:rsidR="009A7687" w:rsidRPr="002B2D62" w:rsidRDefault="009A7687" w:rsidP="00F869C9">
            <w:pPr>
              <w:tabs>
                <w:tab w:val="clear" w:pos="567"/>
                <w:tab w:val="clear" w:pos="1134"/>
              </w:tabs>
              <w:spacing w:after="0"/>
              <w:ind w:right="139"/>
            </w:pPr>
          </w:p>
        </w:tc>
        <w:tc>
          <w:tcPr>
            <w:tcW w:w="1507" w:type="dxa"/>
          </w:tcPr>
          <w:p w14:paraId="611C9082" w14:textId="77777777" w:rsidR="009A7687" w:rsidRPr="002B2D62" w:rsidRDefault="009A7687" w:rsidP="00F869C9">
            <w:pPr>
              <w:tabs>
                <w:tab w:val="clear" w:pos="567"/>
                <w:tab w:val="clear" w:pos="1134"/>
              </w:tabs>
              <w:spacing w:after="0"/>
              <w:ind w:right="139"/>
            </w:pPr>
          </w:p>
        </w:tc>
      </w:tr>
      <w:tr w:rsidR="009A7687" w14:paraId="611C9088" w14:textId="77777777" w:rsidTr="00F869C9">
        <w:tc>
          <w:tcPr>
            <w:tcW w:w="3369" w:type="dxa"/>
            <w:tcMar>
              <w:top w:w="85" w:type="dxa"/>
              <w:bottom w:w="85" w:type="dxa"/>
            </w:tcMar>
          </w:tcPr>
          <w:p w14:paraId="611C9084" w14:textId="77777777" w:rsidR="009A7687" w:rsidRDefault="009A7687" w:rsidP="00F869C9">
            <w:pPr>
              <w:tabs>
                <w:tab w:val="clear" w:pos="567"/>
                <w:tab w:val="clear" w:pos="1134"/>
              </w:tabs>
              <w:spacing w:after="0"/>
              <w:ind w:right="33"/>
            </w:pPr>
          </w:p>
          <w:p w14:paraId="611C9085" w14:textId="77777777" w:rsidR="009A7687" w:rsidRDefault="009A7687" w:rsidP="00F869C9">
            <w:pPr>
              <w:tabs>
                <w:tab w:val="clear" w:pos="567"/>
                <w:tab w:val="clear" w:pos="1134"/>
              </w:tabs>
              <w:spacing w:after="0"/>
              <w:ind w:right="33"/>
            </w:pPr>
          </w:p>
        </w:tc>
        <w:tc>
          <w:tcPr>
            <w:tcW w:w="4961" w:type="dxa"/>
            <w:tcMar>
              <w:top w:w="85" w:type="dxa"/>
              <w:bottom w:w="85" w:type="dxa"/>
            </w:tcMar>
          </w:tcPr>
          <w:p w14:paraId="611C9086" w14:textId="77777777" w:rsidR="009A7687" w:rsidRPr="002B2D62" w:rsidRDefault="009A7687" w:rsidP="00F869C9">
            <w:pPr>
              <w:tabs>
                <w:tab w:val="clear" w:pos="567"/>
                <w:tab w:val="clear" w:pos="1134"/>
              </w:tabs>
              <w:spacing w:after="0"/>
              <w:ind w:right="139"/>
            </w:pPr>
          </w:p>
        </w:tc>
        <w:tc>
          <w:tcPr>
            <w:tcW w:w="1507" w:type="dxa"/>
          </w:tcPr>
          <w:p w14:paraId="611C9087" w14:textId="77777777" w:rsidR="009A7687" w:rsidRPr="002B2D62" w:rsidRDefault="009A7687" w:rsidP="00F869C9">
            <w:pPr>
              <w:tabs>
                <w:tab w:val="clear" w:pos="567"/>
                <w:tab w:val="clear" w:pos="1134"/>
              </w:tabs>
              <w:spacing w:after="0"/>
              <w:ind w:right="139"/>
            </w:pPr>
          </w:p>
        </w:tc>
      </w:tr>
      <w:tr w:rsidR="009A7687" w14:paraId="611C908D" w14:textId="77777777" w:rsidTr="00F869C9">
        <w:tc>
          <w:tcPr>
            <w:tcW w:w="3369" w:type="dxa"/>
            <w:tcMar>
              <w:top w:w="85" w:type="dxa"/>
              <w:bottom w:w="85" w:type="dxa"/>
            </w:tcMar>
          </w:tcPr>
          <w:p w14:paraId="611C9089" w14:textId="77777777" w:rsidR="009A7687" w:rsidRDefault="009A7687" w:rsidP="00F869C9">
            <w:pPr>
              <w:tabs>
                <w:tab w:val="clear" w:pos="567"/>
                <w:tab w:val="clear" w:pos="1134"/>
              </w:tabs>
              <w:spacing w:after="0"/>
              <w:ind w:right="33"/>
              <w:rPr>
                <w:b/>
              </w:rPr>
            </w:pPr>
          </w:p>
          <w:p w14:paraId="611C908A" w14:textId="77777777" w:rsidR="009A7687" w:rsidRPr="002B2D62" w:rsidRDefault="009A7687" w:rsidP="00F869C9">
            <w:pPr>
              <w:tabs>
                <w:tab w:val="clear" w:pos="567"/>
                <w:tab w:val="clear" w:pos="1134"/>
              </w:tabs>
              <w:spacing w:after="0"/>
              <w:ind w:right="33"/>
              <w:rPr>
                <w:b/>
              </w:rPr>
            </w:pPr>
          </w:p>
        </w:tc>
        <w:tc>
          <w:tcPr>
            <w:tcW w:w="4961" w:type="dxa"/>
            <w:tcMar>
              <w:top w:w="85" w:type="dxa"/>
              <w:bottom w:w="85" w:type="dxa"/>
            </w:tcMar>
          </w:tcPr>
          <w:p w14:paraId="611C908B" w14:textId="77777777" w:rsidR="009A7687" w:rsidRPr="002B2D62" w:rsidRDefault="009A7687" w:rsidP="00F869C9">
            <w:pPr>
              <w:tabs>
                <w:tab w:val="clear" w:pos="567"/>
                <w:tab w:val="clear" w:pos="1134"/>
              </w:tabs>
              <w:spacing w:after="0"/>
              <w:ind w:right="139"/>
            </w:pPr>
          </w:p>
        </w:tc>
        <w:tc>
          <w:tcPr>
            <w:tcW w:w="1507" w:type="dxa"/>
          </w:tcPr>
          <w:p w14:paraId="611C908C" w14:textId="77777777" w:rsidR="009A7687" w:rsidRPr="002B2D62" w:rsidRDefault="009A7687" w:rsidP="00F869C9">
            <w:pPr>
              <w:tabs>
                <w:tab w:val="clear" w:pos="567"/>
                <w:tab w:val="clear" w:pos="1134"/>
              </w:tabs>
              <w:spacing w:after="0"/>
              <w:ind w:right="139"/>
            </w:pPr>
          </w:p>
        </w:tc>
      </w:tr>
      <w:tr w:rsidR="009A7687" w14:paraId="611C9092" w14:textId="77777777" w:rsidTr="00F869C9">
        <w:tc>
          <w:tcPr>
            <w:tcW w:w="3369" w:type="dxa"/>
            <w:tcMar>
              <w:top w:w="85" w:type="dxa"/>
              <w:bottom w:w="85" w:type="dxa"/>
            </w:tcMar>
          </w:tcPr>
          <w:p w14:paraId="611C908E" w14:textId="77777777" w:rsidR="009A7687" w:rsidRDefault="009A7687" w:rsidP="00F869C9">
            <w:pPr>
              <w:tabs>
                <w:tab w:val="clear" w:pos="567"/>
                <w:tab w:val="clear" w:pos="1134"/>
              </w:tabs>
              <w:spacing w:after="0"/>
              <w:ind w:right="33"/>
            </w:pPr>
          </w:p>
          <w:p w14:paraId="611C908F" w14:textId="77777777" w:rsidR="009A7687" w:rsidRDefault="009A7687" w:rsidP="00F869C9">
            <w:pPr>
              <w:tabs>
                <w:tab w:val="clear" w:pos="567"/>
                <w:tab w:val="clear" w:pos="1134"/>
              </w:tabs>
              <w:spacing w:after="0"/>
              <w:ind w:right="33"/>
            </w:pPr>
          </w:p>
        </w:tc>
        <w:tc>
          <w:tcPr>
            <w:tcW w:w="4961" w:type="dxa"/>
            <w:tcMar>
              <w:top w:w="85" w:type="dxa"/>
              <w:bottom w:w="85" w:type="dxa"/>
            </w:tcMar>
          </w:tcPr>
          <w:p w14:paraId="611C9090" w14:textId="77777777" w:rsidR="009A7687" w:rsidRPr="002B2D62" w:rsidRDefault="009A7687" w:rsidP="00F869C9">
            <w:pPr>
              <w:tabs>
                <w:tab w:val="clear" w:pos="567"/>
                <w:tab w:val="clear" w:pos="1134"/>
              </w:tabs>
              <w:spacing w:after="0"/>
              <w:ind w:right="139"/>
            </w:pPr>
          </w:p>
        </w:tc>
        <w:tc>
          <w:tcPr>
            <w:tcW w:w="1507" w:type="dxa"/>
          </w:tcPr>
          <w:p w14:paraId="611C9091" w14:textId="77777777" w:rsidR="009A7687" w:rsidRPr="002B2D62" w:rsidRDefault="009A7687" w:rsidP="00F869C9">
            <w:pPr>
              <w:tabs>
                <w:tab w:val="clear" w:pos="567"/>
                <w:tab w:val="clear" w:pos="1134"/>
              </w:tabs>
              <w:spacing w:after="0"/>
              <w:ind w:right="139"/>
            </w:pPr>
          </w:p>
        </w:tc>
      </w:tr>
      <w:tr w:rsidR="009A7687" w14:paraId="611C9097" w14:textId="77777777" w:rsidTr="00F869C9">
        <w:tc>
          <w:tcPr>
            <w:tcW w:w="3369" w:type="dxa"/>
            <w:tcMar>
              <w:top w:w="85" w:type="dxa"/>
              <w:bottom w:w="85" w:type="dxa"/>
            </w:tcMar>
          </w:tcPr>
          <w:p w14:paraId="611C9093" w14:textId="77777777" w:rsidR="009A7687" w:rsidRDefault="009A7687" w:rsidP="00F869C9">
            <w:pPr>
              <w:tabs>
                <w:tab w:val="clear" w:pos="567"/>
                <w:tab w:val="clear" w:pos="1134"/>
              </w:tabs>
              <w:spacing w:after="0"/>
              <w:ind w:right="33"/>
            </w:pPr>
          </w:p>
          <w:p w14:paraId="611C9094" w14:textId="77777777" w:rsidR="009A7687" w:rsidRDefault="009A7687" w:rsidP="00F869C9">
            <w:pPr>
              <w:tabs>
                <w:tab w:val="clear" w:pos="567"/>
                <w:tab w:val="clear" w:pos="1134"/>
              </w:tabs>
              <w:spacing w:after="0"/>
              <w:ind w:right="33"/>
            </w:pPr>
          </w:p>
        </w:tc>
        <w:tc>
          <w:tcPr>
            <w:tcW w:w="4961" w:type="dxa"/>
            <w:tcMar>
              <w:top w:w="85" w:type="dxa"/>
              <w:bottom w:w="85" w:type="dxa"/>
            </w:tcMar>
          </w:tcPr>
          <w:p w14:paraId="611C9095" w14:textId="77777777" w:rsidR="009A7687" w:rsidRPr="002B2D62" w:rsidRDefault="009A7687" w:rsidP="00F869C9">
            <w:pPr>
              <w:tabs>
                <w:tab w:val="clear" w:pos="567"/>
                <w:tab w:val="clear" w:pos="1134"/>
              </w:tabs>
              <w:spacing w:after="0"/>
              <w:ind w:right="139"/>
            </w:pPr>
          </w:p>
        </w:tc>
        <w:tc>
          <w:tcPr>
            <w:tcW w:w="1507" w:type="dxa"/>
          </w:tcPr>
          <w:p w14:paraId="611C9096" w14:textId="77777777" w:rsidR="009A7687" w:rsidRPr="002B2D62" w:rsidRDefault="009A7687" w:rsidP="00F869C9">
            <w:pPr>
              <w:tabs>
                <w:tab w:val="clear" w:pos="567"/>
                <w:tab w:val="clear" w:pos="1134"/>
              </w:tabs>
              <w:spacing w:after="0"/>
              <w:ind w:right="139"/>
            </w:pPr>
          </w:p>
        </w:tc>
      </w:tr>
      <w:tr w:rsidR="009A7687" w14:paraId="611C909C" w14:textId="77777777" w:rsidTr="00F869C9">
        <w:tc>
          <w:tcPr>
            <w:tcW w:w="3369" w:type="dxa"/>
            <w:tcMar>
              <w:top w:w="85" w:type="dxa"/>
              <w:bottom w:w="85" w:type="dxa"/>
            </w:tcMar>
          </w:tcPr>
          <w:p w14:paraId="611C9098" w14:textId="77777777" w:rsidR="009A7687" w:rsidRDefault="009A7687" w:rsidP="00F869C9">
            <w:pPr>
              <w:tabs>
                <w:tab w:val="clear" w:pos="567"/>
                <w:tab w:val="clear" w:pos="1134"/>
              </w:tabs>
              <w:spacing w:after="0"/>
              <w:ind w:right="33"/>
              <w:rPr>
                <w:b/>
              </w:rPr>
            </w:pPr>
          </w:p>
          <w:p w14:paraId="611C9099" w14:textId="77777777" w:rsidR="009A7687" w:rsidRPr="002B2D62" w:rsidRDefault="009A7687" w:rsidP="00F869C9">
            <w:pPr>
              <w:tabs>
                <w:tab w:val="clear" w:pos="567"/>
                <w:tab w:val="clear" w:pos="1134"/>
              </w:tabs>
              <w:spacing w:after="0"/>
              <w:ind w:right="33"/>
              <w:rPr>
                <w:b/>
              </w:rPr>
            </w:pPr>
          </w:p>
        </w:tc>
        <w:tc>
          <w:tcPr>
            <w:tcW w:w="4961" w:type="dxa"/>
            <w:tcMar>
              <w:top w:w="85" w:type="dxa"/>
              <w:bottom w:w="85" w:type="dxa"/>
            </w:tcMar>
          </w:tcPr>
          <w:p w14:paraId="611C909A" w14:textId="77777777" w:rsidR="009A7687" w:rsidRPr="002B2D62" w:rsidRDefault="009A7687" w:rsidP="00F869C9">
            <w:pPr>
              <w:tabs>
                <w:tab w:val="clear" w:pos="567"/>
                <w:tab w:val="clear" w:pos="1134"/>
              </w:tabs>
              <w:spacing w:after="0"/>
              <w:ind w:right="139"/>
            </w:pPr>
          </w:p>
        </w:tc>
        <w:tc>
          <w:tcPr>
            <w:tcW w:w="1507" w:type="dxa"/>
          </w:tcPr>
          <w:p w14:paraId="611C909B" w14:textId="77777777" w:rsidR="009A7687" w:rsidRPr="002B2D62" w:rsidRDefault="009A7687" w:rsidP="00F869C9">
            <w:pPr>
              <w:tabs>
                <w:tab w:val="clear" w:pos="567"/>
                <w:tab w:val="clear" w:pos="1134"/>
              </w:tabs>
              <w:spacing w:after="0"/>
              <w:ind w:right="139"/>
            </w:pPr>
          </w:p>
        </w:tc>
      </w:tr>
    </w:tbl>
    <w:p w14:paraId="611C909D" w14:textId="77777777" w:rsidR="009A7687" w:rsidRDefault="009A7687" w:rsidP="009A7687"/>
    <w:p w14:paraId="611C909E" w14:textId="77777777" w:rsidR="009A7687" w:rsidRPr="007423BB" w:rsidRDefault="009A7687" w:rsidP="009A7687">
      <w:pPr>
        <w:rPr>
          <w:i/>
        </w:rPr>
      </w:pPr>
      <w:r w:rsidRPr="007423BB">
        <w:rPr>
          <w:i/>
        </w:rPr>
        <w:t>Attach additional pages if necessary</w:t>
      </w:r>
    </w:p>
    <w:p w14:paraId="611C909F" w14:textId="77777777" w:rsidR="006D4073" w:rsidRDefault="006D4073">
      <w:pPr>
        <w:tabs>
          <w:tab w:val="clear" w:pos="567"/>
          <w:tab w:val="clear" w:pos="1134"/>
        </w:tabs>
        <w:spacing w:after="0" w:line="240" w:lineRule="auto"/>
        <w:ind w:right="0"/>
      </w:pPr>
      <w:r>
        <w:br w:type="page"/>
      </w:r>
    </w:p>
    <w:p w14:paraId="611C90A0" w14:textId="77777777" w:rsidR="00F50FE2" w:rsidRDefault="00F50FE2" w:rsidP="006D4073">
      <w:pPr>
        <w:spacing w:before="240"/>
        <w:rPr>
          <w:lang w:eastAsia="en-AU"/>
        </w:rPr>
        <w:sectPr w:rsidR="00F50FE2" w:rsidSect="009A7687">
          <w:footerReference w:type="default" r:id="rId11"/>
          <w:headerReference w:type="first" r:id="rId12"/>
          <w:footerReference w:type="first" r:id="rId13"/>
          <w:type w:val="continuous"/>
          <w:pgSz w:w="11906" w:h="16838" w:code="9"/>
          <w:pgMar w:top="1134" w:right="851" w:bottom="851" w:left="1418" w:header="680" w:footer="284" w:gutter="0"/>
          <w:cols w:space="708"/>
          <w:titlePg/>
          <w:docGrid w:linePitch="360"/>
        </w:sectPr>
      </w:pPr>
    </w:p>
    <w:p w14:paraId="611C90A1" w14:textId="77777777" w:rsidR="001034D3" w:rsidRPr="001034D3" w:rsidRDefault="001034D3" w:rsidP="00B02874">
      <w:pPr>
        <w:pStyle w:val="Heading3"/>
      </w:pPr>
      <w:r w:rsidRPr="001034D3">
        <w:lastRenderedPageBreak/>
        <w:t>Legal advice</w:t>
      </w:r>
    </w:p>
    <w:p w14:paraId="611C90A2" w14:textId="77777777" w:rsidR="001034D3" w:rsidRDefault="001034D3" w:rsidP="001034D3">
      <w:r>
        <w:t>The Commission cannot provide legal advice.</w:t>
      </w:r>
    </w:p>
    <w:p w14:paraId="611C90A3" w14:textId="77777777" w:rsidR="001034D3" w:rsidRDefault="001034D3" w:rsidP="001034D3">
      <w:r>
        <w:t>As part of the unfair dismissal application process, parties may choose to obtain their own independent legal advice.</w:t>
      </w:r>
    </w:p>
    <w:p w14:paraId="611C90A4" w14:textId="6162741E" w:rsidR="001034D3" w:rsidRDefault="005978A7" w:rsidP="001034D3">
      <w:r w:rsidRPr="005978A7">
        <w:t>There are community legal centres in each state and territory. Community Legal Centres Australia legal help page (</w:t>
      </w:r>
      <w:hyperlink r:id="rId14" w:history="1">
        <w:r w:rsidRPr="00085A5C">
          <w:rPr>
            <w:rStyle w:val="Hyperlink"/>
          </w:rPr>
          <w:t>clcs.org.au/index.php/findlegalhelp</w:t>
        </w:r>
      </w:hyperlink>
      <w:r w:rsidRPr="005978A7">
        <w:t>) can assist with finding the nearest community legal centre. Please note that Community Legal Centres Australia does not itself offer legal advice</w:t>
      </w:r>
      <w:r w:rsidR="001034D3">
        <w:t>.</w:t>
      </w:r>
    </w:p>
    <w:p w14:paraId="611C90A5" w14:textId="77777777" w:rsidR="001034D3" w:rsidRPr="001034D3" w:rsidRDefault="001034D3" w:rsidP="00B02874">
      <w:pPr>
        <w:pStyle w:val="Heading3"/>
      </w:pPr>
      <w:r w:rsidRPr="001034D3">
        <w:t>Further information</w:t>
      </w:r>
    </w:p>
    <w:p w14:paraId="611C90A6" w14:textId="7D52B9B7" w:rsidR="001034D3" w:rsidRDefault="001034D3" w:rsidP="001034D3">
      <w:r>
        <w:t>For eligibility information, refer to the Unfair dismissal—Am I eligible to apply? page on the Commission's website (</w:t>
      </w:r>
      <w:hyperlink r:id="rId15" w:history="1">
        <w:r w:rsidR="005978A7" w:rsidRPr="00085A5C">
          <w:rPr>
            <w:rStyle w:val="Hyperlink"/>
          </w:rPr>
          <w:t>www.fwc.gov.au/job-loss-or-dismissal/unfair-dismissal/about-unfair-dismissal/check-eligibility-unfair-dismissal</w:t>
        </w:r>
      </w:hyperlink>
      <w:r>
        <w:t>).</w:t>
      </w:r>
    </w:p>
    <w:p w14:paraId="611C90A7" w14:textId="4574BA34" w:rsidR="001034D3" w:rsidRDefault="001034D3" w:rsidP="001034D3">
      <w:r>
        <w:t xml:space="preserve">You can also refer to the full set of unfair dismissal guides available on the </w:t>
      </w:r>
      <w:r w:rsidR="008F526B">
        <w:t xml:space="preserve">Unfair dismissal </w:t>
      </w:r>
      <w:r>
        <w:t>page (</w:t>
      </w:r>
      <w:hyperlink r:id="rId16" w:history="1">
        <w:r w:rsidR="000439F9" w:rsidRPr="00085A5C">
          <w:rPr>
            <w:rStyle w:val="Hyperlink"/>
          </w:rPr>
          <w:t>www.fwc.gov.au/job-loss-or-dismissal/unfair-dismissal</w:t>
        </w:r>
      </w:hyperlink>
      <w:r>
        <w:t>) of our website.</w:t>
      </w:r>
    </w:p>
    <w:p w14:paraId="611C90A8" w14:textId="77777777" w:rsidR="001034D3" w:rsidRDefault="001034D3" w:rsidP="001034D3">
      <w:r>
        <w:t>1. Overview of the unfair dismissal laws</w:t>
      </w:r>
    </w:p>
    <w:p w14:paraId="611C90A9" w14:textId="77777777" w:rsidR="001034D3" w:rsidRDefault="001034D3" w:rsidP="001034D3">
      <w:r>
        <w:t>2. Flowchart on the process</w:t>
      </w:r>
    </w:p>
    <w:p w14:paraId="611C90AA" w14:textId="77777777" w:rsidR="001034D3" w:rsidRDefault="001034D3" w:rsidP="001034D3">
      <w:r>
        <w:t>3. Making an application</w:t>
      </w:r>
    </w:p>
    <w:p w14:paraId="611C90AB" w14:textId="77777777" w:rsidR="001034D3" w:rsidRDefault="001034D3" w:rsidP="001034D3">
      <w:r>
        <w:t>4. Responding to an application</w:t>
      </w:r>
    </w:p>
    <w:p w14:paraId="611C90AC" w14:textId="77777777" w:rsidR="001034D3" w:rsidRDefault="001034D3" w:rsidP="001034D3">
      <w:r>
        <w:t>5. Objecting to an application</w:t>
      </w:r>
    </w:p>
    <w:p w14:paraId="611C90AD" w14:textId="77777777" w:rsidR="001034D3" w:rsidRDefault="001034D3" w:rsidP="001034D3">
      <w:r>
        <w:t>6. Preparing for conciliation</w:t>
      </w:r>
    </w:p>
    <w:p w14:paraId="611C90AE" w14:textId="77777777" w:rsidR="001034D3" w:rsidRDefault="001034D3" w:rsidP="001034D3">
      <w:r>
        <w:t>7. Preparing for a conference or hearing</w:t>
      </w:r>
    </w:p>
    <w:p w14:paraId="611C90AF" w14:textId="77777777" w:rsidR="001034D3" w:rsidRDefault="001034D3" w:rsidP="001034D3">
      <w:r>
        <w:t>8. Frequently asked questions</w:t>
      </w:r>
    </w:p>
    <w:p w14:paraId="611C90B0" w14:textId="77777777" w:rsidR="001034D3" w:rsidRDefault="001034D3" w:rsidP="001034D3">
      <w:r>
        <w:t>9. Glossary of common terms</w:t>
      </w:r>
    </w:p>
    <w:p w14:paraId="611C90B1" w14:textId="7D2E626C" w:rsidR="001034D3" w:rsidRDefault="001034D3" w:rsidP="001034D3">
      <w:r>
        <w:t>The Unfair Dismissals Benchbook can also assist parties lodging or responding to unfair dismissal applications (</w:t>
      </w:r>
      <w:hyperlink r:id="rId17" w:history="1">
        <w:r w:rsidR="000439F9" w:rsidRPr="00085A5C">
          <w:rPr>
            <w:rStyle w:val="Hyperlink"/>
          </w:rPr>
          <w:t>www.fwc.gov.au/benchbook/unfair-dismissals-benchbook</w:t>
        </w:r>
      </w:hyperlink>
      <w:r>
        <w:t>).</w:t>
      </w:r>
    </w:p>
    <w:p w14:paraId="611C90B2" w14:textId="7483D1C1" w:rsidR="001034D3" w:rsidRDefault="001034D3" w:rsidP="001034D3">
      <w:r>
        <w:t xml:space="preserve">If you require further information or help, please refer to the </w:t>
      </w:r>
      <w:r w:rsidR="00C250CA">
        <w:t>Contact us</w:t>
      </w:r>
      <w:r>
        <w:t xml:space="preserve"> page on the Commission's website</w:t>
      </w:r>
      <w:r w:rsidR="00C250CA">
        <w:t xml:space="preserve"> (</w:t>
      </w:r>
      <w:hyperlink r:id="rId18" w:history="1">
        <w:r w:rsidR="000439F9" w:rsidRPr="00085A5C">
          <w:rPr>
            <w:rStyle w:val="Hyperlink"/>
          </w:rPr>
          <w:t>www.fwc.gov.au/about-us/contact-us</w:t>
        </w:r>
      </w:hyperlink>
      <w:r>
        <w:t>).</w:t>
      </w:r>
    </w:p>
    <w:p w14:paraId="611C90B7" w14:textId="71ADB4F3" w:rsidR="00606400" w:rsidRPr="001034D3" w:rsidRDefault="00606400" w:rsidP="00ED327C">
      <w:pPr>
        <w:spacing w:before="1920"/>
        <w:rPr>
          <w:sz w:val="20"/>
          <w:szCs w:val="20"/>
        </w:rPr>
      </w:pPr>
      <w:r w:rsidRPr="001034D3">
        <w:rPr>
          <w:sz w:val="20"/>
          <w:szCs w:val="20"/>
        </w:rPr>
        <w:t>© Commonwealth of Australia 20</w:t>
      </w:r>
      <w:r w:rsidR="00C250CA">
        <w:rPr>
          <w:sz w:val="20"/>
          <w:szCs w:val="20"/>
        </w:rPr>
        <w:t>22</w:t>
      </w:r>
    </w:p>
    <w:p w14:paraId="611C90B8" w14:textId="77777777" w:rsidR="001D1A10" w:rsidRPr="001034D3" w:rsidRDefault="00606400" w:rsidP="001C637A">
      <w:pPr>
        <w:rPr>
          <w:sz w:val="20"/>
          <w:szCs w:val="20"/>
        </w:rPr>
      </w:pPr>
      <w:r w:rsidRPr="001034D3">
        <w:rPr>
          <w:sz w:val="20"/>
          <w:szCs w:val="20"/>
        </w:rPr>
        <w:t xml:space="preserve">This </w:t>
      </w:r>
      <w:r w:rsidR="004A4125">
        <w:rPr>
          <w:sz w:val="20"/>
          <w:szCs w:val="20"/>
        </w:rPr>
        <w:t>guide</w:t>
      </w:r>
      <w:r w:rsidRPr="001034D3">
        <w:rPr>
          <w:sz w:val="20"/>
          <w:szCs w:val="20"/>
        </w:rPr>
        <w:t xml:space="preserve"> is not intended to be comprehensive. It is designed to assist in gaining an understanding of the Fair Work Commission and its work. The Fair Work Commission does not provide legal advice.</w:t>
      </w:r>
    </w:p>
    <w:sectPr w:rsidR="001D1A10" w:rsidRPr="001034D3" w:rsidSect="00981329">
      <w:headerReference w:type="first" r:id="rId19"/>
      <w:pgSz w:w="11906" w:h="16838" w:code="9"/>
      <w:pgMar w:top="1153"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C90BB" w14:textId="77777777" w:rsidR="00823BDB" w:rsidRDefault="00823BDB" w:rsidP="001C637A">
      <w:r>
        <w:separator/>
      </w:r>
    </w:p>
  </w:endnote>
  <w:endnote w:type="continuationSeparator" w:id="0">
    <w:p w14:paraId="611C90BC" w14:textId="77777777" w:rsidR="00823BDB" w:rsidRDefault="00823BDB"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90BD" w14:textId="57B52401" w:rsidR="00F50FE2" w:rsidRDefault="00615FD3" w:rsidP="00C47404">
    <w:pPr>
      <w:pStyle w:val="Footer"/>
      <w:tabs>
        <w:tab w:val="clear" w:pos="5103"/>
        <w:tab w:val="clear" w:pos="11340"/>
        <w:tab w:val="center" w:pos="4820"/>
      </w:tabs>
    </w:pPr>
    <w:r>
      <mc:AlternateContent>
        <mc:Choice Requires="wps">
          <w:drawing>
            <wp:anchor distT="4294967295" distB="4294967295" distL="114300" distR="114300" simplePos="0" relativeHeight="251661312" behindDoc="0" locked="0" layoutInCell="1" allowOverlap="1" wp14:anchorId="611C90C3" wp14:editId="611C90C4">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5EBE0"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" strokecolor="#001a45">
              <w10:wrap type="square"/>
            </v:line>
          </w:pict>
        </mc:Fallback>
      </mc:AlternateContent>
    </w:r>
    <w:r w:rsidR="00F50FE2" w:rsidRPr="000D6327">
      <w:t xml:space="preserve">Published </w:t>
    </w:r>
    <w:r w:rsidR="00026A74">
      <w:rPr>
        <w:b/>
      </w:rPr>
      <w:t>25 May 2022</w:t>
    </w:r>
    <w:r w:rsidR="00F50FE2">
      <w:tab/>
    </w:r>
    <w:hyperlink r:id="rId1" w:history="1">
      <w:r w:rsidR="00F50FE2" w:rsidRPr="000B6D00">
        <w:rPr>
          <w:rStyle w:val="Links"/>
          <w:sz w:val="16"/>
        </w:rPr>
        <w:t>www.fwc.gov.au</w:t>
      </w:r>
    </w:hyperlink>
    <w:r w:rsidR="00F50FE2">
      <w:tab/>
    </w:r>
    <w:r w:rsidR="00823BDB">
      <w:fldChar w:fldCharType="begin"/>
    </w:r>
    <w:r w:rsidR="00823BDB">
      <w:instrText xml:space="preserve"> PAGE </w:instrText>
    </w:r>
    <w:r w:rsidR="00823BDB">
      <w:fldChar w:fldCharType="separate"/>
    </w:r>
    <w:r w:rsidR="00F1107A">
      <w:t>2</w:t>
    </w:r>
    <w:r w:rsidR="00823BD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90C1" w14:textId="4D1FCC44" w:rsidR="00F50FE2" w:rsidRDefault="00615FD3" w:rsidP="00C47404">
    <w:pPr>
      <w:pStyle w:val="Footer"/>
      <w:tabs>
        <w:tab w:val="clear" w:pos="5103"/>
        <w:tab w:val="clear" w:pos="11340"/>
        <w:tab w:val="center" w:pos="4820"/>
      </w:tabs>
    </w:pPr>
    <w:r>
      <mc:AlternateContent>
        <mc:Choice Requires="wps">
          <w:drawing>
            <wp:anchor distT="4294967295" distB="4294967295" distL="114300" distR="114300" simplePos="0" relativeHeight="251660288" behindDoc="0" locked="0" layoutInCell="1" allowOverlap="1" wp14:anchorId="611C90C9" wp14:editId="611C90CA">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1BF1D"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" strokecolor="#001a45">
              <w10:wrap type="square"/>
            </v:line>
          </w:pict>
        </mc:Fallback>
      </mc:AlternateContent>
    </w:r>
    <w:r w:rsidR="00F50FE2" w:rsidRPr="002D2B5D">
      <w:t xml:space="preserve">Published </w:t>
    </w:r>
    <w:r w:rsidR="00026A74">
      <w:rPr>
        <w:b/>
      </w:rPr>
      <w:t>25 May 2022</w:t>
    </w:r>
    <w:r w:rsidR="00F50FE2" w:rsidRPr="002D2B5D">
      <w:tab/>
    </w:r>
    <w:hyperlink r:id="rId1" w:history="1">
      <w:r w:rsidR="00F50FE2" w:rsidRPr="000B6D00">
        <w:rPr>
          <w:rStyle w:val="Links"/>
          <w:sz w:val="16"/>
        </w:rPr>
        <w:t>www.fwc.gov.au</w:t>
      </w:r>
    </w:hyperlink>
    <w:r w:rsidR="00F50FE2" w:rsidRPr="002D2B5D">
      <w:tab/>
    </w:r>
    <w:r w:rsidR="00823BDB">
      <w:fldChar w:fldCharType="begin"/>
    </w:r>
    <w:r w:rsidR="00823BDB">
      <w:instrText xml:space="preserve"> PAGE </w:instrText>
    </w:r>
    <w:r w:rsidR="00823BDB">
      <w:fldChar w:fldCharType="separate"/>
    </w:r>
    <w:r w:rsidR="00F1107A">
      <w:t>1</w:t>
    </w:r>
    <w:r w:rsidR="00823BDB">
      <w:fldChar w:fldCharType="end"/>
    </w:r>
    <w:r w:rsidR="00F50FE2" w:rsidRPr="002D2B5D">
      <w:t>/</w:t>
    </w:r>
    <w:r w:rsidR="00823BDB">
      <w:fldChar w:fldCharType="begin"/>
    </w:r>
    <w:r w:rsidR="00823BDB">
      <w:instrText xml:space="preserve"> NUMPAGES </w:instrText>
    </w:r>
    <w:r w:rsidR="00823BDB">
      <w:fldChar w:fldCharType="separate"/>
    </w:r>
    <w:r w:rsidR="00F1107A">
      <w:t>3</w:t>
    </w:r>
    <w:r w:rsidR="00823B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90B9" w14:textId="77777777" w:rsidR="00823BDB" w:rsidRDefault="00823BDB" w:rsidP="001C637A">
      <w:r>
        <w:separator/>
      </w:r>
    </w:p>
  </w:footnote>
  <w:footnote w:type="continuationSeparator" w:id="0">
    <w:p w14:paraId="611C90BA" w14:textId="77777777" w:rsidR="00823BDB" w:rsidRDefault="00823BDB" w:rsidP="001C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90BE" w14:textId="0BCF8658" w:rsidR="00F50FE2" w:rsidRDefault="00F1107A" w:rsidP="001C637A">
    <w:pPr>
      <w:rPr>
        <w:sz w:val="16"/>
        <w:szCs w:val="16"/>
      </w:rPr>
    </w:pPr>
    <w:r>
      <w:rPr>
        <w:noProof/>
      </w:rPr>
      <w:drawing>
        <wp:inline distT="0" distB="0" distL="0" distR="0" wp14:anchorId="314212CF" wp14:editId="4ED851CF">
          <wp:extent cx="1807535" cy="719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033" cy="730169"/>
                  </a:xfrm>
                  <a:prstGeom prst="rect">
                    <a:avLst/>
                  </a:prstGeom>
                  <a:noFill/>
                  <a:ln>
                    <a:noFill/>
                  </a:ln>
                </pic:spPr>
              </pic:pic>
            </a:graphicData>
          </a:graphic>
        </wp:inline>
      </w:drawing>
    </w:r>
    <w:r>
      <w:rPr>
        <w:noProof/>
      </w:rPr>
      <w:drawing>
        <wp:anchor distT="0" distB="0" distL="114300" distR="114300" simplePos="0" relativeHeight="251672576" behindDoc="1" locked="0" layoutInCell="1" allowOverlap="1" wp14:anchorId="33619A36" wp14:editId="4265E4F4">
          <wp:simplePos x="0" y="0"/>
          <wp:positionH relativeFrom="column">
            <wp:posOffset>-1153795</wp:posOffset>
          </wp:positionH>
          <wp:positionV relativeFrom="paragraph">
            <wp:posOffset>-431800</wp:posOffset>
          </wp:positionV>
          <wp:extent cx="7820232" cy="2346385"/>
          <wp:effectExtent l="0" t="0" r="3175" b="3175"/>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p w14:paraId="611C90BF" w14:textId="77777777" w:rsidR="00F50FE2" w:rsidRDefault="00F50FE2" w:rsidP="001F3865">
    <w:pPr>
      <w:pStyle w:val="Heading1"/>
    </w:pPr>
    <w:r>
      <w:t>Unfair dismissal</w:t>
    </w:r>
    <w:r>
      <w:softHyphen/>
      <w:t xml:space="preserve">—Preparing for a </w:t>
    </w:r>
    <w:r>
      <w:br/>
      <w:t>conference</w:t>
    </w:r>
  </w:p>
  <w:p w14:paraId="611C90C0" w14:textId="77777777" w:rsidR="00F50FE2" w:rsidRPr="00981329" w:rsidRDefault="00615FD3" w:rsidP="00981329">
    <w:r>
      <w:rPr>
        <w:noProof/>
      </w:rPr>
      <mc:AlternateContent>
        <mc:Choice Requires="wps">
          <w:drawing>
            <wp:anchor distT="4294967295" distB="4294967295" distL="114300" distR="114300" simplePos="0" relativeHeight="251670528" behindDoc="0" locked="0" layoutInCell="1" allowOverlap="1" wp14:anchorId="611C90C7" wp14:editId="611C90C8">
              <wp:simplePos x="0" y="0"/>
              <wp:positionH relativeFrom="column">
                <wp:posOffset>5715</wp:posOffset>
              </wp:positionH>
              <wp:positionV relativeFrom="paragraph">
                <wp:posOffset>36194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4149E" id="Line 68"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85pt" to="363.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" strokecolor="#001a45">
              <w10:wrap type="squar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90C2" w14:textId="77777777" w:rsidR="0060327F" w:rsidRPr="009A7687" w:rsidRDefault="0060327F" w:rsidP="009A7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AABF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067C9"/>
    <w:multiLevelType w:val="hybridMultilevel"/>
    <w:tmpl w:val="8D24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3107F"/>
    <w:multiLevelType w:val="hybridMultilevel"/>
    <w:tmpl w:val="025CE316"/>
    <w:lvl w:ilvl="0" w:tplc="E548B9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B133D"/>
    <w:multiLevelType w:val="hybridMultilevel"/>
    <w:tmpl w:val="5A18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97A11"/>
    <w:multiLevelType w:val="hybridMultilevel"/>
    <w:tmpl w:val="7632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E73DD"/>
    <w:multiLevelType w:val="hybridMultilevel"/>
    <w:tmpl w:val="5328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20F20"/>
    <w:multiLevelType w:val="hybridMultilevel"/>
    <w:tmpl w:val="FB7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50251"/>
    <w:multiLevelType w:val="hybridMultilevel"/>
    <w:tmpl w:val="FC96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16cid:durableId="1041636734">
    <w:abstractNumId w:val="4"/>
  </w:num>
  <w:num w:numId="2" w16cid:durableId="1392381615">
    <w:abstractNumId w:val="10"/>
  </w:num>
  <w:num w:numId="3" w16cid:durableId="1346588940">
    <w:abstractNumId w:val="9"/>
  </w:num>
  <w:num w:numId="4" w16cid:durableId="1782529252">
    <w:abstractNumId w:val="6"/>
  </w:num>
  <w:num w:numId="5" w16cid:durableId="1777671708">
    <w:abstractNumId w:val="2"/>
  </w:num>
  <w:num w:numId="6" w16cid:durableId="1216352388">
    <w:abstractNumId w:val="7"/>
  </w:num>
  <w:num w:numId="7" w16cid:durableId="524371081">
    <w:abstractNumId w:val="8"/>
  </w:num>
  <w:num w:numId="8" w16cid:durableId="652223417">
    <w:abstractNumId w:val="1"/>
  </w:num>
  <w:num w:numId="9" w16cid:durableId="932857810">
    <w:abstractNumId w:val="3"/>
  </w:num>
  <w:num w:numId="10" w16cid:durableId="422143404">
    <w:abstractNumId w:val="5"/>
  </w:num>
  <w:num w:numId="11" w16cid:durableId="83364404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o:colormru v:ext="edit" colors="#872434,#b2b2b2,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04E"/>
    <w:rsid w:val="0000463F"/>
    <w:rsid w:val="0000519A"/>
    <w:rsid w:val="00006D83"/>
    <w:rsid w:val="0001247E"/>
    <w:rsid w:val="000162F6"/>
    <w:rsid w:val="000218C2"/>
    <w:rsid w:val="00021F7B"/>
    <w:rsid w:val="00024D5D"/>
    <w:rsid w:val="00024F1A"/>
    <w:rsid w:val="00025518"/>
    <w:rsid w:val="000259A8"/>
    <w:rsid w:val="000259E7"/>
    <w:rsid w:val="00026A74"/>
    <w:rsid w:val="00027A58"/>
    <w:rsid w:val="000439F9"/>
    <w:rsid w:val="0005053F"/>
    <w:rsid w:val="00065AC4"/>
    <w:rsid w:val="0006706D"/>
    <w:rsid w:val="000727FC"/>
    <w:rsid w:val="000865AA"/>
    <w:rsid w:val="000940F1"/>
    <w:rsid w:val="00097137"/>
    <w:rsid w:val="000A0BFE"/>
    <w:rsid w:val="000A0D9A"/>
    <w:rsid w:val="000A7D5A"/>
    <w:rsid w:val="000B05F6"/>
    <w:rsid w:val="000B6D00"/>
    <w:rsid w:val="000B6F31"/>
    <w:rsid w:val="000B765F"/>
    <w:rsid w:val="000C6D06"/>
    <w:rsid w:val="000C7281"/>
    <w:rsid w:val="000D14EE"/>
    <w:rsid w:val="000D1E78"/>
    <w:rsid w:val="000D2F34"/>
    <w:rsid w:val="000D3335"/>
    <w:rsid w:val="000D52C2"/>
    <w:rsid w:val="000D5564"/>
    <w:rsid w:val="000D55B8"/>
    <w:rsid w:val="000D6327"/>
    <w:rsid w:val="000D7140"/>
    <w:rsid w:val="000E4C69"/>
    <w:rsid w:val="000F0672"/>
    <w:rsid w:val="000F3CD2"/>
    <w:rsid w:val="001034D3"/>
    <w:rsid w:val="00107DC2"/>
    <w:rsid w:val="00111FA5"/>
    <w:rsid w:val="001144D3"/>
    <w:rsid w:val="00116221"/>
    <w:rsid w:val="0011739F"/>
    <w:rsid w:val="001311EF"/>
    <w:rsid w:val="00136182"/>
    <w:rsid w:val="0014610D"/>
    <w:rsid w:val="00165856"/>
    <w:rsid w:val="00170A52"/>
    <w:rsid w:val="00171870"/>
    <w:rsid w:val="00171ED8"/>
    <w:rsid w:val="00173A75"/>
    <w:rsid w:val="001778EF"/>
    <w:rsid w:val="00184B41"/>
    <w:rsid w:val="00194628"/>
    <w:rsid w:val="001974B5"/>
    <w:rsid w:val="0019782F"/>
    <w:rsid w:val="001A062B"/>
    <w:rsid w:val="001A50A7"/>
    <w:rsid w:val="001C637A"/>
    <w:rsid w:val="001D1141"/>
    <w:rsid w:val="001D1A10"/>
    <w:rsid w:val="001E1194"/>
    <w:rsid w:val="001E79D9"/>
    <w:rsid w:val="001F3865"/>
    <w:rsid w:val="001F6767"/>
    <w:rsid w:val="0020404E"/>
    <w:rsid w:val="00210C11"/>
    <w:rsid w:val="00225B06"/>
    <w:rsid w:val="00225F8B"/>
    <w:rsid w:val="00227F0E"/>
    <w:rsid w:val="0023350F"/>
    <w:rsid w:val="0024036A"/>
    <w:rsid w:val="00243628"/>
    <w:rsid w:val="00243C8D"/>
    <w:rsid w:val="00247312"/>
    <w:rsid w:val="0026344D"/>
    <w:rsid w:val="0026359D"/>
    <w:rsid w:val="002707B9"/>
    <w:rsid w:val="00276856"/>
    <w:rsid w:val="00294CF5"/>
    <w:rsid w:val="002950B3"/>
    <w:rsid w:val="002A2853"/>
    <w:rsid w:val="002A3EC2"/>
    <w:rsid w:val="002B2D62"/>
    <w:rsid w:val="002B7272"/>
    <w:rsid w:val="002C0794"/>
    <w:rsid w:val="002C1358"/>
    <w:rsid w:val="002C4707"/>
    <w:rsid w:val="002D2B5D"/>
    <w:rsid w:val="002D5539"/>
    <w:rsid w:val="002D5F71"/>
    <w:rsid w:val="002D726B"/>
    <w:rsid w:val="002E0652"/>
    <w:rsid w:val="002E69E7"/>
    <w:rsid w:val="002F0347"/>
    <w:rsid w:val="002F0DF7"/>
    <w:rsid w:val="00302241"/>
    <w:rsid w:val="00322C00"/>
    <w:rsid w:val="00327545"/>
    <w:rsid w:val="0034037C"/>
    <w:rsid w:val="003441EB"/>
    <w:rsid w:val="003451A2"/>
    <w:rsid w:val="003505E2"/>
    <w:rsid w:val="00363464"/>
    <w:rsid w:val="003A29C3"/>
    <w:rsid w:val="003A30EE"/>
    <w:rsid w:val="003B2555"/>
    <w:rsid w:val="003B4512"/>
    <w:rsid w:val="003C229F"/>
    <w:rsid w:val="003C2E0C"/>
    <w:rsid w:val="003D0BEF"/>
    <w:rsid w:val="003D1345"/>
    <w:rsid w:val="003D1652"/>
    <w:rsid w:val="003D2D64"/>
    <w:rsid w:val="003D7CD4"/>
    <w:rsid w:val="003E4EAA"/>
    <w:rsid w:val="004017EB"/>
    <w:rsid w:val="0040656E"/>
    <w:rsid w:val="00406C66"/>
    <w:rsid w:val="004129FC"/>
    <w:rsid w:val="004178DB"/>
    <w:rsid w:val="00420C8F"/>
    <w:rsid w:val="004235EF"/>
    <w:rsid w:val="00424FA7"/>
    <w:rsid w:val="004273D2"/>
    <w:rsid w:val="0043048D"/>
    <w:rsid w:val="00436827"/>
    <w:rsid w:val="004421A3"/>
    <w:rsid w:val="004428C4"/>
    <w:rsid w:val="00443813"/>
    <w:rsid w:val="0045154F"/>
    <w:rsid w:val="00456DE1"/>
    <w:rsid w:val="0046009F"/>
    <w:rsid w:val="00460282"/>
    <w:rsid w:val="00463C81"/>
    <w:rsid w:val="00463E55"/>
    <w:rsid w:val="00483025"/>
    <w:rsid w:val="0048453F"/>
    <w:rsid w:val="00492730"/>
    <w:rsid w:val="00495DFF"/>
    <w:rsid w:val="00497DCF"/>
    <w:rsid w:val="004A4125"/>
    <w:rsid w:val="004A4188"/>
    <w:rsid w:val="004B6573"/>
    <w:rsid w:val="004C2652"/>
    <w:rsid w:val="004C3B62"/>
    <w:rsid w:val="004C699D"/>
    <w:rsid w:val="004D23A6"/>
    <w:rsid w:val="004D3DF1"/>
    <w:rsid w:val="004E480D"/>
    <w:rsid w:val="004F49DD"/>
    <w:rsid w:val="0050224D"/>
    <w:rsid w:val="005032CE"/>
    <w:rsid w:val="00505E7D"/>
    <w:rsid w:val="00513CB9"/>
    <w:rsid w:val="00516C76"/>
    <w:rsid w:val="00523021"/>
    <w:rsid w:val="00526153"/>
    <w:rsid w:val="005261F2"/>
    <w:rsid w:val="0052680E"/>
    <w:rsid w:val="00526FAB"/>
    <w:rsid w:val="0053184C"/>
    <w:rsid w:val="00536FD0"/>
    <w:rsid w:val="005441A5"/>
    <w:rsid w:val="005528BA"/>
    <w:rsid w:val="00555EB1"/>
    <w:rsid w:val="00562E8C"/>
    <w:rsid w:val="00571BAD"/>
    <w:rsid w:val="0058482A"/>
    <w:rsid w:val="00584E8C"/>
    <w:rsid w:val="00590EDB"/>
    <w:rsid w:val="005978A7"/>
    <w:rsid w:val="005B171E"/>
    <w:rsid w:val="005B378B"/>
    <w:rsid w:val="005B4FCD"/>
    <w:rsid w:val="005C0FE0"/>
    <w:rsid w:val="005C2C4B"/>
    <w:rsid w:val="005D170C"/>
    <w:rsid w:val="005D6987"/>
    <w:rsid w:val="005D7710"/>
    <w:rsid w:val="005E7CB3"/>
    <w:rsid w:val="005F73C0"/>
    <w:rsid w:val="00600D4D"/>
    <w:rsid w:val="0060327F"/>
    <w:rsid w:val="00606400"/>
    <w:rsid w:val="00613C58"/>
    <w:rsid w:val="00615FD3"/>
    <w:rsid w:val="00616901"/>
    <w:rsid w:val="00623949"/>
    <w:rsid w:val="00624E4B"/>
    <w:rsid w:val="00641BA8"/>
    <w:rsid w:val="0064234F"/>
    <w:rsid w:val="00646CA4"/>
    <w:rsid w:val="006511D2"/>
    <w:rsid w:val="00656965"/>
    <w:rsid w:val="00656D2A"/>
    <w:rsid w:val="00660D43"/>
    <w:rsid w:val="00666B30"/>
    <w:rsid w:val="00671A95"/>
    <w:rsid w:val="00680904"/>
    <w:rsid w:val="00682013"/>
    <w:rsid w:val="00685A6D"/>
    <w:rsid w:val="006928D3"/>
    <w:rsid w:val="00695843"/>
    <w:rsid w:val="006A099A"/>
    <w:rsid w:val="006A6BD9"/>
    <w:rsid w:val="006B08D0"/>
    <w:rsid w:val="006D20C5"/>
    <w:rsid w:val="006D22A3"/>
    <w:rsid w:val="006D4073"/>
    <w:rsid w:val="006D4571"/>
    <w:rsid w:val="006E3D71"/>
    <w:rsid w:val="006E6C6C"/>
    <w:rsid w:val="007011F3"/>
    <w:rsid w:val="007066AA"/>
    <w:rsid w:val="00713C99"/>
    <w:rsid w:val="007143CF"/>
    <w:rsid w:val="00715D71"/>
    <w:rsid w:val="00722E6E"/>
    <w:rsid w:val="00735D1E"/>
    <w:rsid w:val="00741B23"/>
    <w:rsid w:val="007423BB"/>
    <w:rsid w:val="00754E4B"/>
    <w:rsid w:val="00773FE6"/>
    <w:rsid w:val="00777ACA"/>
    <w:rsid w:val="0078713A"/>
    <w:rsid w:val="00793D33"/>
    <w:rsid w:val="007A4839"/>
    <w:rsid w:val="007C1C99"/>
    <w:rsid w:val="007C38FD"/>
    <w:rsid w:val="007D750C"/>
    <w:rsid w:val="007E00FA"/>
    <w:rsid w:val="007E559F"/>
    <w:rsid w:val="007E579A"/>
    <w:rsid w:val="00803D15"/>
    <w:rsid w:val="00806B6B"/>
    <w:rsid w:val="00823BDB"/>
    <w:rsid w:val="008307FA"/>
    <w:rsid w:val="0083479A"/>
    <w:rsid w:val="00837323"/>
    <w:rsid w:val="00850738"/>
    <w:rsid w:val="00853539"/>
    <w:rsid w:val="00857111"/>
    <w:rsid w:val="00861A15"/>
    <w:rsid w:val="00861A6D"/>
    <w:rsid w:val="00862187"/>
    <w:rsid w:val="0086281E"/>
    <w:rsid w:val="0087163D"/>
    <w:rsid w:val="00873D6C"/>
    <w:rsid w:val="008764E5"/>
    <w:rsid w:val="00877EBB"/>
    <w:rsid w:val="00877F9A"/>
    <w:rsid w:val="00881A72"/>
    <w:rsid w:val="0088261E"/>
    <w:rsid w:val="00887B2B"/>
    <w:rsid w:val="00890F79"/>
    <w:rsid w:val="008A68F8"/>
    <w:rsid w:val="008A7A10"/>
    <w:rsid w:val="008B5DC1"/>
    <w:rsid w:val="008B60A8"/>
    <w:rsid w:val="008C18F2"/>
    <w:rsid w:val="008C20DF"/>
    <w:rsid w:val="008C33EE"/>
    <w:rsid w:val="008D23A0"/>
    <w:rsid w:val="008D46D2"/>
    <w:rsid w:val="008D6759"/>
    <w:rsid w:val="008E1D4C"/>
    <w:rsid w:val="008E4548"/>
    <w:rsid w:val="008F526B"/>
    <w:rsid w:val="009239DE"/>
    <w:rsid w:val="00934FBD"/>
    <w:rsid w:val="00936CA0"/>
    <w:rsid w:val="009432D9"/>
    <w:rsid w:val="00944331"/>
    <w:rsid w:val="009525B5"/>
    <w:rsid w:val="00966371"/>
    <w:rsid w:val="00975E49"/>
    <w:rsid w:val="00976966"/>
    <w:rsid w:val="00976CBC"/>
    <w:rsid w:val="00981329"/>
    <w:rsid w:val="00991873"/>
    <w:rsid w:val="009A7687"/>
    <w:rsid w:val="009A7AB8"/>
    <w:rsid w:val="009B467E"/>
    <w:rsid w:val="009C097A"/>
    <w:rsid w:val="009C1F49"/>
    <w:rsid w:val="009C3974"/>
    <w:rsid w:val="009D08F1"/>
    <w:rsid w:val="009D3BCA"/>
    <w:rsid w:val="00A0069D"/>
    <w:rsid w:val="00A12E62"/>
    <w:rsid w:val="00A264A7"/>
    <w:rsid w:val="00A30891"/>
    <w:rsid w:val="00A30D80"/>
    <w:rsid w:val="00A3644E"/>
    <w:rsid w:val="00A448F0"/>
    <w:rsid w:val="00A55F0D"/>
    <w:rsid w:val="00A56796"/>
    <w:rsid w:val="00A70A39"/>
    <w:rsid w:val="00A802AE"/>
    <w:rsid w:val="00A808E4"/>
    <w:rsid w:val="00A85A78"/>
    <w:rsid w:val="00A921C1"/>
    <w:rsid w:val="00A9328F"/>
    <w:rsid w:val="00AA1D29"/>
    <w:rsid w:val="00AA252C"/>
    <w:rsid w:val="00AA3235"/>
    <w:rsid w:val="00AB0855"/>
    <w:rsid w:val="00AB6A50"/>
    <w:rsid w:val="00AE08E1"/>
    <w:rsid w:val="00AF27B7"/>
    <w:rsid w:val="00B02874"/>
    <w:rsid w:val="00B23C14"/>
    <w:rsid w:val="00B32F0D"/>
    <w:rsid w:val="00B35C59"/>
    <w:rsid w:val="00B440E0"/>
    <w:rsid w:val="00B657F0"/>
    <w:rsid w:val="00B66851"/>
    <w:rsid w:val="00B72F78"/>
    <w:rsid w:val="00B74701"/>
    <w:rsid w:val="00B82B75"/>
    <w:rsid w:val="00B85F9D"/>
    <w:rsid w:val="00B861AE"/>
    <w:rsid w:val="00BA6507"/>
    <w:rsid w:val="00BB22D2"/>
    <w:rsid w:val="00BB337A"/>
    <w:rsid w:val="00BB3638"/>
    <w:rsid w:val="00BB4320"/>
    <w:rsid w:val="00BC1FDE"/>
    <w:rsid w:val="00BC330E"/>
    <w:rsid w:val="00BC4F47"/>
    <w:rsid w:val="00BC716B"/>
    <w:rsid w:val="00BC793D"/>
    <w:rsid w:val="00BD4444"/>
    <w:rsid w:val="00BE0DF2"/>
    <w:rsid w:val="00BE1F89"/>
    <w:rsid w:val="00BE2296"/>
    <w:rsid w:val="00BE4953"/>
    <w:rsid w:val="00C0096B"/>
    <w:rsid w:val="00C02126"/>
    <w:rsid w:val="00C0235D"/>
    <w:rsid w:val="00C12DF5"/>
    <w:rsid w:val="00C16A15"/>
    <w:rsid w:val="00C21555"/>
    <w:rsid w:val="00C22C34"/>
    <w:rsid w:val="00C2403C"/>
    <w:rsid w:val="00C250CA"/>
    <w:rsid w:val="00C25DE4"/>
    <w:rsid w:val="00C26D6B"/>
    <w:rsid w:val="00C27AB1"/>
    <w:rsid w:val="00C37FC9"/>
    <w:rsid w:val="00C47404"/>
    <w:rsid w:val="00C47995"/>
    <w:rsid w:val="00C6476D"/>
    <w:rsid w:val="00C667C9"/>
    <w:rsid w:val="00C7572C"/>
    <w:rsid w:val="00C93950"/>
    <w:rsid w:val="00CA5D58"/>
    <w:rsid w:val="00CA60BD"/>
    <w:rsid w:val="00CA79DE"/>
    <w:rsid w:val="00CC7618"/>
    <w:rsid w:val="00CE209F"/>
    <w:rsid w:val="00CE4B2A"/>
    <w:rsid w:val="00CF56A3"/>
    <w:rsid w:val="00D22572"/>
    <w:rsid w:val="00D24492"/>
    <w:rsid w:val="00D259F5"/>
    <w:rsid w:val="00D265CC"/>
    <w:rsid w:val="00D36DA0"/>
    <w:rsid w:val="00D37285"/>
    <w:rsid w:val="00D5045C"/>
    <w:rsid w:val="00D53AAB"/>
    <w:rsid w:val="00D56F21"/>
    <w:rsid w:val="00D606BB"/>
    <w:rsid w:val="00D63EA9"/>
    <w:rsid w:val="00DA118B"/>
    <w:rsid w:val="00DA4783"/>
    <w:rsid w:val="00DB0181"/>
    <w:rsid w:val="00DC20EC"/>
    <w:rsid w:val="00DC4C43"/>
    <w:rsid w:val="00DE45FA"/>
    <w:rsid w:val="00E16335"/>
    <w:rsid w:val="00E24AB6"/>
    <w:rsid w:val="00E26EDC"/>
    <w:rsid w:val="00E27069"/>
    <w:rsid w:val="00E30404"/>
    <w:rsid w:val="00E374EC"/>
    <w:rsid w:val="00E42388"/>
    <w:rsid w:val="00E535F5"/>
    <w:rsid w:val="00E67ED2"/>
    <w:rsid w:val="00E810C6"/>
    <w:rsid w:val="00E82E15"/>
    <w:rsid w:val="00E87D4F"/>
    <w:rsid w:val="00E9320B"/>
    <w:rsid w:val="00E96293"/>
    <w:rsid w:val="00E97879"/>
    <w:rsid w:val="00EA2160"/>
    <w:rsid w:val="00EA2511"/>
    <w:rsid w:val="00EB2D81"/>
    <w:rsid w:val="00EB3FCF"/>
    <w:rsid w:val="00EB643A"/>
    <w:rsid w:val="00EB66EC"/>
    <w:rsid w:val="00EC3A23"/>
    <w:rsid w:val="00ED0803"/>
    <w:rsid w:val="00ED327C"/>
    <w:rsid w:val="00EE3B27"/>
    <w:rsid w:val="00EE3C13"/>
    <w:rsid w:val="00EF051B"/>
    <w:rsid w:val="00F1107A"/>
    <w:rsid w:val="00F1735D"/>
    <w:rsid w:val="00F23369"/>
    <w:rsid w:val="00F26924"/>
    <w:rsid w:val="00F3373D"/>
    <w:rsid w:val="00F34174"/>
    <w:rsid w:val="00F36947"/>
    <w:rsid w:val="00F425CB"/>
    <w:rsid w:val="00F441FB"/>
    <w:rsid w:val="00F50FE2"/>
    <w:rsid w:val="00F6239A"/>
    <w:rsid w:val="00F73612"/>
    <w:rsid w:val="00F9119E"/>
    <w:rsid w:val="00F92F0B"/>
    <w:rsid w:val="00F94530"/>
    <w:rsid w:val="00FA4F3F"/>
    <w:rsid w:val="00FA50FA"/>
    <w:rsid w:val="00FB7BC9"/>
    <w:rsid w:val="00FC24F6"/>
    <w:rsid w:val="00FC2C4C"/>
    <w:rsid w:val="00FD4F7A"/>
    <w:rsid w:val="00FD6797"/>
    <w:rsid w:val="00FE60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872434,#b2b2b2,black"/>
    </o:shapedefaults>
    <o:shapelayout v:ext="edit">
      <o:idmap v:ext="edit" data="1"/>
    </o:shapelayout>
  </w:shapeDefaults>
  <w:decimalSymbol w:val="."/>
  <w:listSeparator w:val=","/>
  <w14:docId w14:val="611C9042"/>
  <w15:docId w15:val="{873FE43A-80D7-4D08-8989-A3EA05FA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874"/>
    <w:pPr>
      <w:tabs>
        <w:tab w:val="left" w:pos="567"/>
        <w:tab w:val="left" w:pos="1134"/>
      </w:tabs>
      <w:spacing w:after="240" w:line="240" w:lineRule="atLeast"/>
      <w:ind w:right="567"/>
    </w:pPr>
    <w:rPr>
      <w:rFonts w:asciiTheme="minorHAnsi" w:hAnsiTheme="minorHAnsi"/>
      <w:sz w:val="22"/>
      <w:szCs w:val="24"/>
      <w:lang w:val="en-US" w:eastAsia="en-US"/>
    </w:rPr>
  </w:style>
  <w:style w:type="paragraph" w:styleId="Heading1">
    <w:name w:val="heading 1"/>
    <w:aliases w:val="Document title"/>
    <w:basedOn w:val="Normal"/>
    <w:next w:val="Normal"/>
    <w:autoRedefine/>
    <w:qFormat/>
    <w:rsid w:val="00B02874"/>
    <w:pPr>
      <w:tabs>
        <w:tab w:val="clear" w:pos="567"/>
        <w:tab w:val="clear" w:pos="1134"/>
      </w:tabs>
      <w:spacing w:before="800" w:after="120" w:line="240" w:lineRule="auto"/>
      <w:ind w:right="0"/>
      <w:outlineLvl w:val="0"/>
    </w:pPr>
    <w:rPr>
      <w:noProof/>
      <w:sz w:val="40"/>
      <w:szCs w:val="40"/>
    </w:rPr>
  </w:style>
  <w:style w:type="paragraph" w:styleId="Heading2">
    <w:name w:val="heading 2"/>
    <w:basedOn w:val="Normal"/>
    <w:next w:val="Normal"/>
    <w:autoRedefine/>
    <w:qFormat/>
    <w:rsid w:val="00B02874"/>
    <w:pPr>
      <w:tabs>
        <w:tab w:val="clear" w:pos="567"/>
        <w:tab w:val="clear" w:pos="1134"/>
      </w:tabs>
      <w:spacing w:before="120" w:after="360" w:line="240" w:lineRule="auto"/>
      <w:ind w:right="0"/>
      <w:outlineLvl w:val="1"/>
    </w:pPr>
    <w:rPr>
      <w:b/>
      <w:sz w:val="32"/>
    </w:rPr>
  </w:style>
  <w:style w:type="paragraph" w:styleId="Heading3">
    <w:name w:val="heading 3"/>
    <w:basedOn w:val="Normal"/>
    <w:next w:val="Normal"/>
    <w:autoRedefine/>
    <w:qFormat/>
    <w:rsid w:val="00B02874"/>
    <w:pPr>
      <w:keepNext/>
      <w:tabs>
        <w:tab w:val="left" w:pos="3658"/>
      </w:tabs>
      <w:spacing w:before="240" w:after="120"/>
      <w:outlineLvl w:val="2"/>
    </w:pPr>
    <w:rPr>
      <w:b/>
      <w:sz w:val="26"/>
      <w:szCs w:val="26"/>
    </w:rPr>
  </w:style>
  <w:style w:type="paragraph" w:styleId="Heading4">
    <w:name w:val="heading 4"/>
    <w:basedOn w:val="Normal"/>
    <w:next w:val="Normal"/>
    <w:link w:val="Heading4Char"/>
    <w:unhideWhenUsed/>
    <w:qFormat/>
    <w:rsid w:val="00497DCF"/>
    <w:pPr>
      <w:keepNext/>
      <w:spacing w:before="240" w:after="120"/>
      <w:outlineLvl w:val="3"/>
    </w:p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97DCF"/>
    <w:rPr>
      <w:rFonts w:ascii="Arial" w:hAnsi="Arial"/>
      <w:sz w:val="22"/>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qFormat/>
    <w:rsid w:val="00861A15"/>
    <w:rPr>
      <w:rFonts w:asciiTheme="minorHAnsi" w:hAnsiTheme="minorHAnsi"/>
      <w:color w:val="00303C"/>
      <w:sz w:val="22"/>
      <w:u w:val="single"/>
    </w:rPr>
  </w:style>
  <w:style w:type="paragraph" w:styleId="ListParagraph">
    <w:name w:val="List Paragraph"/>
    <w:basedOn w:val="Normal"/>
    <w:uiPriority w:val="34"/>
    <w:rsid w:val="00981329"/>
    <w:pPr>
      <w:ind w:left="720"/>
      <w:contextualSpacing/>
    </w:pPr>
  </w:style>
  <w:style w:type="character" w:styleId="PlaceholderText">
    <w:name w:val="Placeholder Text"/>
    <w:basedOn w:val="DefaultParagraphFont"/>
    <w:uiPriority w:val="99"/>
    <w:semiHidden/>
    <w:rsid w:val="00B85F9D"/>
    <w:rPr>
      <w:color w:val="808080"/>
    </w:rPr>
  </w:style>
  <w:style w:type="character" w:styleId="UnresolvedMention">
    <w:name w:val="Unresolved Mention"/>
    <w:basedOn w:val="DefaultParagraphFont"/>
    <w:uiPriority w:val="99"/>
    <w:semiHidden/>
    <w:unhideWhenUsed/>
    <w:rsid w:val="00FE6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fwc.gov.au/about-us/contact-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fwc.gov.au/benchbook/unfair-dismissals-benchbook" TargetMode="External"/><Relationship Id="rId2" Type="http://schemas.openxmlformats.org/officeDocument/2006/relationships/customXml" Target="../customXml/item2.xml"/><Relationship Id="rId16" Type="http://schemas.openxmlformats.org/officeDocument/2006/relationships/hyperlink" Target="http://www.fwc.gov.au/job-loss-or-dismissal/unfair-dismiss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wc.gov.au/job-loss-or-dismissal/unfair-dismissal/about-unfair-dismissal/check-eligibility-unfair-dismissa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cs.org.au/index.php/findlegalhel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3" ma:contentTypeDescription="Create a new document." ma:contentTypeScope="" ma:versionID="535ad94bd723293f2e20f53bf105f620">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07ac52d974d3ffa86b59920632ea9133"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120884-5DEC-B140-92A8-D2261060BF13}">
  <ds:schemaRefs>
    <ds:schemaRef ds:uri="http://schemas.openxmlformats.org/officeDocument/2006/bibliography"/>
  </ds:schemaRefs>
</ds:datastoreItem>
</file>

<file path=customXml/itemProps2.xml><?xml version="1.0" encoding="utf-8"?>
<ds:datastoreItem xmlns:ds="http://schemas.openxmlformats.org/officeDocument/2006/customXml" ds:itemID="{744E1B29-6D3A-4CD1-AB15-FB15EE7B020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1c541ee4-6bb6-4651-b50f-6126f84c8d24"/>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EFDFAB9-9BF6-4F51-94A7-7502636F7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05AE4-121B-4BAE-99E8-ABFA840479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26</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Applicant’s Document list</vt:lpstr>
    </vt:vector>
  </TitlesOfParts>
  <Company>Fair Work Commission</Company>
  <LinksUpToDate>false</LinksUpToDate>
  <CharactersWithSpaces>3886</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Document list</dc:title>
  <dc:subject>Preparing for hearings and conferences</dc:subject>
  <dc:creator>Fair Work Commission</dc:creator>
  <cp:keywords>Unfair dismissal</cp:keywords>
  <cp:lastModifiedBy>Clare McDonald</cp:lastModifiedBy>
  <cp:revision>21</cp:revision>
  <cp:lastPrinted>2015-01-28T01:57:00Z</cp:lastPrinted>
  <dcterms:created xsi:type="dcterms:W3CDTF">2019-09-20T03:43:00Z</dcterms:created>
  <dcterms:modified xsi:type="dcterms:W3CDTF">2022-05-25T01:52:00Z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