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C298" w14:textId="77777777" w:rsidR="00873D6C" w:rsidRDefault="00981329" w:rsidP="0050224D">
      <w:pPr>
        <w:pStyle w:val="Heading2"/>
      </w:pPr>
      <w:r>
        <w:t xml:space="preserve">Applicant’s </w:t>
      </w:r>
      <w:r w:rsidR="00AA252C">
        <w:t>Statement of evidence</w:t>
      </w:r>
    </w:p>
    <w:p w14:paraId="3BE10BFF" w14:textId="77777777" w:rsidR="006D4073" w:rsidRDefault="006D4073" w:rsidP="006D4073">
      <w:r>
        <w:t>An unfair dismissal conference (conference) is a private conference that is conducted by the Fair Work Commission (the Commission). At the end of the conference, the Commission Member will make a decision immediately or at a later date in relation to your unfair dismissal application.</w:t>
      </w:r>
    </w:p>
    <w:p w14:paraId="43961A1E" w14:textId="77777777" w:rsidR="006D4073" w:rsidRDefault="006D4073" w:rsidP="006D4073">
      <w:r>
        <w:t>At the conference, the Commission Member will consider the details of your particular circumstances and the circumstances of the respondent (the employer).</w:t>
      </w:r>
    </w:p>
    <w:p w14:paraId="7074BAA0" w14:textId="77777777" w:rsidR="006D4073" w:rsidRDefault="006D4073" w:rsidP="006D4073">
      <w:r>
        <w:t>Providing a Statement of evidence is an important part of preparing for the conference.</w:t>
      </w:r>
    </w:p>
    <w:p w14:paraId="49288223" w14:textId="77777777" w:rsidR="00695843" w:rsidRPr="00862187" w:rsidRDefault="00981329" w:rsidP="00E67BC6">
      <w:pPr>
        <w:pStyle w:val="Heading3"/>
      </w:pPr>
      <w:r w:rsidRPr="00981329">
        <w:t>What is a</w:t>
      </w:r>
      <w:r w:rsidR="006D4073">
        <w:t xml:space="preserve"> Statement of evidence</w:t>
      </w:r>
      <w:r w:rsidRPr="00981329">
        <w:t>?</w:t>
      </w:r>
      <w:r w:rsidR="000B6D00">
        <w:tab/>
      </w:r>
    </w:p>
    <w:p w14:paraId="321555DA" w14:textId="77777777" w:rsidR="006D4073" w:rsidRPr="006D4073" w:rsidRDefault="006D4073" w:rsidP="006D4073">
      <w:r w:rsidRPr="006D4073">
        <w:t xml:space="preserve">A </w:t>
      </w:r>
      <w:r w:rsidRPr="006D4073">
        <w:rPr>
          <w:b/>
        </w:rPr>
        <w:t>Statement of evidence</w:t>
      </w:r>
      <w:r w:rsidRPr="006D4073">
        <w:t xml:space="preserve"> is a summary of the evidence that you, and anyone else that you</w:t>
      </w:r>
      <w:r>
        <w:t xml:space="preserve"> </w:t>
      </w:r>
      <w:r w:rsidRPr="006D4073">
        <w:t>bring, will give in support of your case.</w:t>
      </w:r>
    </w:p>
    <w:p w14:paraId="778B5D90" w14:textId="77777777" w:rsidR="002950B3" w:rsidRPr="001C637A" w:rsidRDefault="006D4073" w:rsidP="006D4073">
      <w:r w:rsidRPr="006D4073">
        <w:t>You will generally be required to give sworn evidence at the conference. You will also get an</w:t>
      </w:r>
      <w:r>
        <w:t xml:space="preserve"> </w:t>
      </w:r>
      <w:r w:rsidRPr="006D4073">
        <w:t>opportunity to challenge the re</w:t>
      </w:r>
      <w:r w:rsidR="00F23369">
        <w:t>s</w:t>
      </w:r>
      <w:r w:rsidRPr="006D4073">
        <w:t>pondent's (the employer's) evidence.</w:t>
      </w:r>
    </w:p>
    <w:p w14:paraId="3891678E" w14:textId="77777777" w:rsidR="00981329" w:rsidRDefault="006D4073" w:rsidP="00E67BC6">
      <w:pPr>
        <w:pStyle w:val="Heading3"/>
      </w:pPr>
      <w:r>
        <w:t>How to complete your Statement of evidence</w:t>
      </w:r>
    </w:p>
    <w:p w14:paraId="3D3E915F" w14:textId="77777777" w:rsidR="006D4073" w:rsidRDefault="006D4073" w:rsidP="006D4073">
      <w:r>
        <w:t xml:space="preserve">Use the </w:t>
      </w:r>
      <w:r w:rsidRPr="004B0AA5">
        <w:rPr>
          <w:b/>
        </w:rPr>
        <w:t>Statement of evidence</w:t>
      </w:r>
      <w:r>
        <w:t xml:space="preserve"> to organise the evidence you will submit at your conference. The statement will help you put your information in order and make sure you don't miss anything on the day of the conference.</w:t>
      </w:r>
    </w:p>
    <w:p w14:paraId="245BBABC" w14:textId="77777777" w:rsidR="006D4073" w:rsidRDefault="006D4073" w:rsidP="006D4073">
      <w:r>
        <w:t>Your evidence should be about your knowledge and/or observations (or, in the case of your witnesses, their knowledge and/or observations) of issues or events relevant to your unfair dismissal application. Evidence should be about facts and not about emotions.</w:t>
      </w:r>
    </w:p>
    <w:p w14:paraId="6E17943D" w14:textId="77777777" w:rsidR="006D4073" w:rsidRDefault="006D4073" w:rsidP="006D4073">
      <w:r>
        <w:t xml:space="preserve">This </w:t>
      </w:r>
      <w:r w:rsidRPr="004B0AA5">
        <w:rPr>
          <w:b/>
        </w:rPr>
        <w:t>Statement of evidence</w:t>
      </w:r>
      <w:r>
        <w:t xml:space="preserve"> has space for three witness</w:t>
      </w:r>
      <w:r w:rsidR="004B0AA5">
        <w:t xml:space="preserve"> statements</w:t>
      </w:r>
      <w:r>
        <w:t>. If you have more than three witnesses, please attach extra pages.</w:t>
      </w:r>
    </w:p>
    <w:p w14:paraId="199ECF1D" w14:textId="185A03B2" w:rsidR="006D4073" w:rsidRDefault="006D4073" w:rsidP="006D4073">
      <w:r>
        <w:t>Sample witness statements can be found on page 2.</w:t>
      </w:r>
    </w:p>
    <w:p w14:paraId="504C8C0B" w14:textId="1C6D13A3" w:rsidR="00260EBD" w:rsidRDefault="00260EBD" w:rsidP="00E67BC6">
      <w:pPr>
        <w:pStyle w:val="Heading3"/>
      </w:pPr>
      <w:r w:rsidRPr="00260EBD">
        <w:t>What to do with your completed Statement of evidence?</w:t>
      </w:r>
    </w:p>
    <w:p w14:paraId="48DD017B" w14:textId="77777777" w:rsidR="006D4073" w:rsidRDefault="006D4073" w:rsidP="006D4073">
      <w:r>
        <w:t xml:space="preserve">Cross-check the information in your </w:t>
      </w:r>
      <w:r w:rsidRPr="006D4073">
        <w:rPr>
          <w:b/>
        </w:rPr>
        <w:t>Statement of evidence</w:t>
      </w:r>
      <w:r>
        <w:t xml:space="preserve"> with the answers you have given in your </w:t>
      </w:r>
      <w:r w:rsidRPr="006D4073">
        <w:rPr>
          <w:b/>
        </w:rPr>
        <w:t>Outline of argument: merits</w:t>
      </w:r>
      <w:r>
        <w:t xml:space="preserve"> and your </w:t>
      </w:r>
      <w:r w:rsidRPr="006D4073">
        <w:rPr>
          <w:b/>
        </w:rPr>
        <w:t>Outline of argument: objections</w:t>
      </w:r>
      <w:r>
        <w:t xml:space="preserve"> (if applicable).</w:t>
      </w:r>
    </w:p>
    <w:p w14:paraId="618EAD04" w14:textId="77777777" w:rsidR="006D4073" w:rsidRDefault="006D4073" w:rsidP="006D4073">
      <w:r>
        <w:t xml:space="preserve">Send your completed </w:t>
      </w:r>
      <w:r w:rsidRPr="004B0AA5">
        <w:rPr>
          <w:b/>
        </w:rPr>
        <w:t>Statement of evidence</w:t>
      </w:r>
      <w:r>
        <w:t xml:space="preserve"> to the Commission </w:t>
      </w:r>
      <w:r w:rsidRPr="004B0AA5">
        <w:rPr>
          <w:b/>
        </w:rPr>
        <w:t>by the date and time specified in the requirements</w:t>
      </w:r>
      <w:r>
        <w:t>. Contact details for your case manager can be found on your Notice of Listing. You should also send a copy of all your material to the respondent (the employer) so they can respond to your claims.</w:t>
      </w:r>
    </w:p>
    <w:p w14:paraId="39904A6B" w14:textId="77777777" w:rsidR="006D4073" w:rsidRDefault="006D4073" w:rsidP="006D4073">
      <w:r>
        <w:lastRenderedPageBreak/>
        <w:t>Print out all of your documents and bring them with you on the day so that you can refer to them during the conference.</w:t>
      </w:r>
    </w:p>
    <w:p w14:paraId="6F83CE26" w14:textId="77777777" w:rsidR="006D4073" w:rsidRDefault="006D4073">
      <w:pPr>
        <w:tabs>
          <w:tab w:val="clear" w:pos="567"/>
          <w:tab w:val="clear" w:pos="1134"/>
        </w:tabs>
        <w:spacing w:after="0" w:line="240" w:lineRule="auto"/>
        <w:ind w:right="0"/>
      </w:pPr>
      <w:r>
        <w:br w:type="page"/>
      </w:r>
    </w:p>
    <w:p w14:paraId="2E887B7F" w14:textId="18BFD391" w:rsidR="006D4073" w:rsidRPr="007143CF" w:rsidRDefault="006D4073" w:rsidP="00E67BC6">
      <w:pPr>
        <w:pStyle w:val="Heading3"/>
      </w:pPr>
      <w:r>
        <w:lastRenderedPageBreak/>
        <w:t>Sample statement—Applicant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9853"/>
      </w:tblGrid>
      <w:tr w:rsidR="006D4073" w14:paraId="2010BEC2" w14:textId="77777777" w:rsidTr="006D4073">
        <w:tc>
          <w:tcPr>
            <w:tcW w:w="9853" w:type="dxa"/>
            <w:shd w:val="clear" w:color="auto" w:fill="D9D9D9" w:themeFill="background1" w:themeFillShade="D9"/>
          </w:tcPr>
          <w:p w14:paraId="44F67BFF" w14:textId="77777777" w:rsidR="006D4073" w:rsidRDefault="006D4073" w:rsidP="006D4073">
            <w:pPr>
              <w:tabs>
                <w:tab w:val="clear" w:pos="567"/>
                <w:tab w:val="clear" w:pos="1134"/>
              </w:tabs>
              <w:rPr>
                <w:lang w:eastAsia="en-AU"/>
              </w:rPr>
            </w:pPr>
            <w:r>
              <w:rPr>
                <w:lang w:eastAsia="en-AU"/>
              </w:rPr>
              <w:br/>
              <w:t>I will be giving evidence that:</w:t>
            </w:r>
          </w:p>
          <w:p w14:paraId="3EFFBCB4" w14:textId="2FF802D4" w:rsidR="006D4073" w:rsidRDefault="006D4073" w:rsidP="00E67BC6">
            <w:pPr>
              <w:pStyle w:val="ListParagraph"/>
              <w:numPr>
                <w:ilvl w:val="0"/>
                <w:numId w:val="9"/>
              </w:numPr>
              <w:tabs>
                <w:tab w:val="clear" w:pos="567"/>
                <w:tab w:val="clear" w:pos="1134"/>
              </w:tabs>
              <w:spacing w:before="240" w:after="120"/>
              <w:ind w:left="714" w:hanging="357"/>
              <w:contextualSpacing w:val="0"/>
              <w:rPr>
                <w:lang w:eastAsia="en-AU"/>
              </w:rPr>
            </w:pPr>
            <w:r>
              <w:rPr>
                <w:lang w:eastAsia="en-AU"/>
              </w:rPr>
              <w:t>I started working with the respondent's business, Jody's Chip Shop, on 1 May 2009 as a kitchen hand.</w:t>
            </w:r>
          </w:p>
          <w:p w14:paraId="73F721C6" w14:textId="589139E8" w:rsidR="006D4073" w:rsidRDefault="006D4073" w:rsidP="00E67BC6">
            <w:pPr>
              <w:pStyle w:val="ListParagraph"/>
              <w:numPr>
                <w:ilvl w:val="0"/>
                <w:numId w:val="9"/>
              </w:numPr>
              <w:tabs>
                <w:tab w:val="clear" w:pos="567"/>
                <w:tab w:val="clear" w:pos="1134"/>
              </w:tabs>
              <w:spacing w:before="240" w:after="120"/>
              <w:ind w:left="714" w:hanging="357"/>
              <w:contextualSpacing w:val="0"/>
              <w:rPr>
                <w:lang w:eastAsia="en-AU"/>
              </w:rPr>
            </w:pPr>
            <w:r>
              <w:rPr>
                <w:lang w:eastAsia="en-AU"/>
              </w:rPr>
              <w:t>I worked part-time. My hours of work were Monday to Friday, 5pm to 9pm.</w:t>
            </w:r>
          </w:p>
          <w:p w14:paraId="6AD7A7B5" w14:textId="566770A4" w:rsidR="006D4073" w:rsidRDefault="006D4073" w:rsidP="00E67BC6">
            <w:pPr>
              <w:pStyle w:val="ListParagraph"/>
              <w:numPr>
                <w:ilvl w:val="0"/>
                <w:numId w:val="9"/>
              </w:numPr>
              <w:tabs>
                <w:tab w:val="clear" w:pos="567"/>
                <w:tab w:val="clear" w:pos="1134"/>
              </w:tabs>
              <w:spacing w:before="240" w:after="120"/>
              <w:ind w:left="714" w:hanging="357"/>
              <w:contextualSpacing w:val="0"/>
              <w:rPr>
                <w:lang w:eastAsia="en-AU"/>
              </w:rPr>
            </w:pPr>
            <w:r>
              <w:rPr>
                <w:lang w:eastAsia="en-AU"/>
              </w:rPr>
              <w:t>My rate of pay was $18.50 per hour.</w:t>
            </w:r>
          </w:p>
          <w:p w14:paraId="6E49B17A" w14:textId="59592AFA" w:rsidR="006D4073" w:rsidRDefault="006D4073" w:rsidP="00E67BC6">
            <w:pPr>
              <w:pStyle w:val="ListParagraph"/>
              <w:numPr>
                <w:ilvl w:val="0"/>
                <w:numId w:val="9"/>
              </w:numPr>
              <w:tabs>
                <w:tab w:val="clear" w:pos="567"/>
                <w:tab w:val="clear" w:pos="1134"/>
              </w:tabs>
              <w:spacing w:before="240" w:after="120"/>
              <w:ind w:left="714" w:hanging="357"/>
              <w:contextualSpacing w:val="0"/>
              <w:rPr>
                <w:lang w:eastAsia="en-AU"/>
              </w:rPr>
            </w:pPr>
            <w:r>
              <w:rPr>
                <w:lang w:eastAsia="en-AU"/>
              </w:rPr>
              <w:t>On 15 January 2012, Sam Sleigh who is one of the other kitchen hands told me that Jody Dunn (the manager and owner) had said I had…</w:t>
            </w:r>
          </w:p>
          <w:p w14:paraId="1C2A96B9" w14:textId="4CD2AC22" w:rsidR="006D4073" w:rsidRDefault="006D4073" w:rsidP="00E67BC6">
            <w:pPr>
              <w:pStyle w:val="ListParagraph"/>
              <w:numPr>
                <w:ilvl w:val="0"/>
                <w:numId w:val="9"/>
              </w:numPr>
              <w:tabs>
                <w:tab w:val="clear" w:pos="567"/>
                <w:tab w:val="clear" w:pos="1134"/>
              </w:tabs>
              <w:spacing w:before="240" w:after="120"/>
              <w:ind w:left="714" w:hanging="357"/>
              <w:contextualSpacing w:val="0"/>
              <w:rPr>
                <w:lang w:eastAsia="en-AU"/>
              </w:rPr>
            </w:pPr>
            <w:r>
              <w:rPr>
                <w:lang w:eastAsia="en-AU"/>
              </w:rPr>
              <w:t>I told Trudy Hayler that this was wrong.</w:t>
            </w:r>
          </w:p>
          <w:p w14:paraId="28E5055C" w14:textId="49228318" w:rsidR="006D4073" w:rsidRDefault="006D4073" w:rsidP="00E67BC6">
            <w:pPr>
              <w:pStyle w:val="ListParagraph"/>
              <w:numPr>
                <w:ilvl w:val="0"/>
                <w:numId w:val="9"/>
              </w:numPr>
              <w:tabs>
                <w:tab w:val="clear" w:pos="567"/>
                <w:tab w:val="clear" w:pos="1134"/>
              </w:tabs>
              <w:spacing w:before="240" w:after="120"/>
              <w:ind w:left="714" w:hanging="357"/>
              <w:contextualSpacing w:val="0"/>
              <w:rPr>
                <w:lang w:eastAsia="en-AU"/>
              </w:rPr>
            </w:pPr>
            <w:r>
              <w:rPr>
                <w:lang w:eastAsia="en-AU"/>
              </w:rPr>
              <w:t>I then called Jody Smith and told him what really happened. I said that what really happened was that...</w:t>
            </w:r>
          </w:p>
          <w:p w14:paraId="750B5F34" w14:textId="4C0C1B64" w:rsidR="006D4073" w:rsidRDefault="006D4073" w:rsidP="00E67BC6">
            <w:pPr>
              <w:pStyle w:val="ListParagraph"/>
              <w:numPr>
                <w:ilvl w:val="0"/>
                <w:numId w:val="9"/>
              </w:numPr>
              <w:tabs>
                <w:tab w:val="clear" w:pos="567"/>
                <w:tab w:val="clear" w:pos="1134"/>
              </w:tabs>
              <w:spacing w:before="240" w:after="120"/>
              <w:ind w:left="714" w:hanging="357"/>
              <w:contextualSpacing w:val="0"/>
              <w:rPr>
                <w:lang w:eastAsia="en-AU"/>
              </w:rPr>
            </w:pPr>
            <w:r>
              <w:rPr>
                <w:lang w:eastAsia="en-AU"/>
              </w:rPr>
              <w:t>I told Melinda Ngyuen, the cashier on duty, what had happened.</w:t>
            </w:r>
          </w:p>
          <w:p w14:paraId="5050445A" w14:textId="0783A5D8" w:rsidR="006D4073" w:rsidRDefault="006D4073" w:rsidP="00E67BC6">
            <w:pPr>
              <w:pStyle w:val="ListParagraph"/>
              <w:numPr>
                <w:ilvl w:val="0"/>
                <w:numId w:val="9"/>
              </w:numPr>
              <w:tabs>
                <w:tab w:val="clear" w:pos="567"/>
                <w:tab w:val="clear" w:pos="1134"/>
              </w:tabs>
              <w:spacing w:before="240" w:after="120"/>
              <w:ind w:left="714" w:hanging="357"/>
              <w:contextualSpacing w:val="0"/>
              <w:rPr>
                <w:lang w:eastAsia="en-AU"/>
              </w:rPr>
            </w:pPr>
            <w:r>
              <w:rPr>
                <w:lang w:eastAsia="en-AU"/>
              </w:rPr>
              <w:t>On 16 January, I met with Jody Smith. He told me....</w:t>
            </w:r>
          </w:p>
          <w:p w14:paraId="325B1147" w14:textId="607E1321" w:rsidR="006D4073" w:rsidRDefault="006D4073" w:rsidP="00E67BC6">
            <w:pPr>
              <w:pStyle w:val="ListParagraph"/>
              <w:numPr>
                <w:ilvl w:val="0"/>
                <w:numId w:val="9"/>
              </w:numPr>
              <w:tabs>
                <w:tab w:val="clear" w:pos="567"/>
                <w:tab w:val="clear" w:pos="1134"/>
              </w:tabs>
              <w:spacing w:before="240" w:after="120"/>
              <w:ind w:left="714" w:hanging="357"/>
              <w:contextualSpacing w:val="0"/>
              <w:rPr>
                <w:lang w:eastAsia="en-AU"/>
              </w:rPr>
            </w:pPr>
            <w:r>
              <w:rPr>
                <w:lang w:eastAsia="en-AU"/>
              </w:rPr>
              <w:t>At the meeting, I said....</w:t>
            </w:r>
          </w:p>
          <w:p w14:paraId="6AB2AFCD" w14:textId="5FB0B3A6" w:rsidR="006D4073" w:rsidRDefault="006D4073" w:rsidP="00E67BC6">
            <w:pPr>
              <w:pStyle w:val="ListParagraph"/>
              <w:numPr>
                <w:ilvl w:val="0"/>
                <w:numId w:val="9"/>
              </w:numPr>
              <w:tabs>
                <w:tab w:val="clear" w:pos="567"/>
                <w:tab w:val="clear" w:pos="1134"/>
              </w:tabs>
              <w:spacing w:before="240" w:after="120"/>
              <w:ind w:left="714" w:hanging="357"/>
              <w:contextualSpacing w:val="0"/>
              <w:rPr>
                <w:lang w:eastAsia="en-AU"/>
              </w:rPr>
            </w:pPr>
            <w:r>
              <w:rPr>
                <w:lang w:eastAsia="en-AU"/>
              </w:rPr>
              <w:t>At the end of the meeting, Jody told me I was dismissed.</w:t>
            </w:r>
          </w:p>
          <w:p w14:paraId="640F3199" w14:textId="18E8DF45" w:rsidR="006D4073" w:rsidRDefault="006D4073" w:rsidP="00E67BC6">
            <w:pPr>
              <w:pStyle w:val="ListParagraph"/>
              <w:numPr>
                <w:ilvl w:val="0"/>
                <w:numId w:val="9"/>
              </w:numPr>
              <w:tabs>
                <w:tab w:val="clear" w:pos="567"/>
                <w:tab w:val="clear" w:pos="1134"/>
              </w:tabs>
              <w:spacing w:before="240" w:after="120"/>
              <w:ind w:left="714" w:hanging="357"/>
              <w:contextualSpacing w:val="0"/>
              <w:rPr>
                <w:lang w:eastAsia="en-AU"/>
              </w:rPr>
            </w:pPr>
            <w:r>
              <w:rPr>
                <w:lang w:eastAsia="en-AU"/>
              </w:rPr>
              <w:t>Since the dismissal I have applied for (describe what jobs you have applied for).</w:t>
            </w:r>
          </w:p>
          <w:p w14:paraId="35EEAA87" w14:textId="77777777" w:rsidR="006D4073" w:rsidRDefault="006D4073" w:rsidP="00E67BC6">
            <w:pPr>
              <w:pStyle w:val="ListParagraph"/>
              <w:numPr>
                <w:ilvl w:val="0"/>
                <w:numId w:val="9"/>
              </w:numPr>
              <w:tabs>
                <w:tab w:val="clear" w:pos="567"/>
                <w:tab w:val="clear" w:pos="1134"/>
              </w:tabs>
              <w:spacing w:before="240" w:after="120"/>
              <w:ind w:left="714" w:hanging="357"/>
              <w:contextualSpacing w:val="0"/>
              <w:rPr>
                <w:lang w:eastAsia="en-AU"/>
              </w:rPr>
            </w:pPr>
            <w:r>
              <w:rPr>
                <w:lang w:eastAsia="en-AU"/>
              </w:rPr>
              <w:t>I got a job with Dean's Sandwich Bar on 2 February 2012. I am employed for 15 hours per week as a sandwich hand and earn $18.00 per hour.</w:t>
            </w:r>
          </w:p>
        </w:tc>
      </w:tr>
    </w:tbl>
    <w:p w14:paraId="3D72D76B" w14:textId="157DDE15" w:rsidR="006D4073" w:rsidRPr="007143CF" w:rsidRDefault="006D4073" w:rsidP="00E67BC6">
      <w:pPr>
        <w:pStyle w:val="Heading3"/>
      </w:pPr>
      <w:r>
        <w:t>Sample statement—Applicant’s witness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9853"/>
      </w:tblGrid>
      <w:tr w:rsidR="006D4073" w14:paraId="6D82AB1C" w14:textId="77777777" w:rsidTr="006D4073">
        <w:tc>
          <w:tcPr>
            <w:tcW w:w="9853" w:type="dxa"/>
            <w:shd w:val="clear" w:color="auto" w:fill="D9D9D9" w:themeFill="background1" w:themeFillShade="D9"/>
          </w:tcPr>
          <w:p w14:paraId="79BEED86" w14:textId="5CE4E2E4" w:rsidR="006D4073" w:rsidRDefault="006D4073" w:rsidP="00403B8D">
            <w:pPr>
              <w:tabs>
                <w:tab w:val="clear" w:pos="567"/>
                <w:tab w:val="clear" w:pos="1134"/>
              </w:tabs>
              <w:spacing w:before="240"/>
              <w:rPr>
                <w:lang w:eastAsia="en-AU"/>
              </w:rPr>
            </w:pPr>
            <w:r>
              <w:rPr>
                <w:lang w:eastAsia="en-AU"/>
              </w:rPr>
              <w:t>Trudy Dunn will be giving evidence that:</w:t>
            </w:r>
          </w:p>
          <w:p w14:paraId="3B79C68A" w14:textId="709274AF" w:rsidR="006D4073" w:rsidRDefault="006D4073" w:rsidP="00E67BC6">
            <w:pPr>
              <w:pStyle w:val="ListParagraph"/>
              <w:numPr>
                <w:ilvl w:val="0"/>
                <w:numId w:val="9"/>
              </w:numPr>
              <w:tabs>
                <w:tab w:val="clear" w:pos="567"/>
                <w:tab w:val="clear" w:pos="1134"/>
              </w:tabs>
              <w:ind w:left="714" w:hanging="357"/>
              <w:contextualSpacing w:val="0"/>
              <w:rPr>
                <w:lang w:eastAsia="en-AU"/>
              </w:rPr>
            </w:pPr>
            <w:r w:rsidRPr="006D4073">
              <w:rPr>
                <w:lang w:eastAsia="en-AU"/>
              </w:rPr>
              <w:t>Trudy Dunn works at the respondent's business, Jody's Chip Shop, as a kitchen</w:t>
            </w:r>
            <w:r>
              <w:rPr>
                <w:lang w:eastAsia="en-AU"/>
              </w:rPr>
              <w:t xml:space="preserve"> </w:t>
            </w:r>
            <w:r w:rsidRPr="006D4073">
              <w:rPr>
                <w:lang w:eastAsia="en-AU"/>
              </w:rPr>
              <w:t>hand</w:t>
            </w:r>
            <w:r>
              <w:rPr>
                <w:lang w:eastAsia="en-AU"/>
              </w:rPr>
              <w:t>.</w:t>
            </w:r>
          </w:p>
          <w:p w14:paraId="49C27419" w14:textId="3D934547" w:rsidR="006D4073" w:rsidRDefault="006D4073" w:rsidP="00E67BC6">
            <w:pPr>
              <w:pStyle w:val="ListParagraph"/>
              <w:numPr>
                <w:ilvl w:val="0"/>
                <w:numId w:val="9"/>
              </w:numPr>
              <w:tabs>
                <w:tab w:val="clear" w:pos="567"/>
                <w:tab w:val="clear" w:pos="1134"/>
              </w:tabs>
              <w:ind w:left="714" w:hanging="357"/>
              <w:contextualSpacing w:val="0"/>
              <w:rPr>
                <w:lang w:eastAsia="en-AU"/>
              </w:rPr>
            </w:pPr>
            <w:r w:rsidRPr="006D4073">
              <w:rPr>
                <w:lang w:eastAsia="en-AU"/>
              </w:rPr>
              <w:t>On 15 January 2012, she was in the kitchen and she heard...</w:t>
            </w:r>
          </w:p>
          <w:p w14:paraId="43ECC65D" w14:textId="77777777" w:rsidR="006D4073" w:rsidRDefault="006D4073" w:rsidP="00E67BC6">
            <w:pPr>
              <w:pStyle w:val="ListParagraph"/>
              <w:numPr>
                <w:ilvl w:val="0"/>
                <w:numId w:val="9"/>
              </w:numPr>
              <w:tabs>
                <w:tab w:val="clear" w:pos="567"/>
                <w:tab w:val="clear" w:pos="1134"/>
              </w:tabs>
              <w:ind w:left="714" w:hanging="357"/>
              <w:contextualSpacing w:val="0"/>
              <w:rPr>
                <w:lang w:eastAsia="en-AU"/>
              </w:rPr>
            </w:pPr>
            <w:r>
              <w:rPr>
                <w:lang w:eastAsia="en-AU"/>
              </w:rPr>
              <w:t>Etc.</w:t>
            </w:r>
          </w:p>
        </w:tc>
      </w:tr>
    </w:tbl>
    <w:p w14:paraId="48EB3C65" w14:textId="77777777" w:rsidR="006D4073" w:rsidRDefault="006D4073" w:rsidP="006D4073">
      <w:pPr>
        <w:spacing w:before="240"/>
        <w:rPr>
          <w:lang w:eastAsia="en-AU"/>
        </w:rPr>
        <w:sectPr w:rsidR="006D4073" w:rsidSect="000C6D06">
          <w:footerReference w:type="default" r:id="rId11"/>
          <w:headerReference w:type="first" r:id="rId12"/>
          <w:footerReference w:type="first" r:id="rId13"/>
          <w:type w:val="continuous"/>
          <w:pgSz w:w="11906" w:h="16838" w:code="9"/>
          <w:pgMar w:top="680" w:right="851" w:bottom="851" w:left="1418" w:header="680" w:footer="284" w:gutter="0"/>
          <w:cols w:space="708"/>
          <w:titlePg/>
          <w:docGrid w:linePitch="360"/>
        </w:sectPr>
      </w:pPr>
    </w:p>
    <w:p w14:paraId="4B4A5FBC" w14:textId="77777777" w:rsidR="0050224D" w:rsidRDefault="0050224D" w:rsidP="0050224D">
      <w:pPr>
        <w:pStyle w:val="Heading2"/>
      </w:pPr>
      <w:r>
        <w:lastRenderedPageBreak/>
        <w:t>Applicant’s Statement of evidence</w:t>
      </w:r>
    </w:p>
    <w:p w14:paraId="7F478396" w14:textId="77777777" w:rsidR="00981329" w:rsidRPr="007143CF" w:rsidRDefault="002B2D62" w:rsidP="00E67BC6">
      <w:pPr>
        <w:pStyle w:val="Heading3"/>
      </w:pPr>
      <w:r w:rsidRPr="007143CF">
        <w:t>Matter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77"/>
        <w:gridCol w:w="5776"/>
      </w:tblGrid>
      <w:tr w:rsidR="002B2D62" w14:paraId="6D80125A" w14:textId="77777777" w:rsidTr="007143CF">
        <w:tc>
          <w:tcPr>
            <w:tcW w:w="4077" w:type="dxa"/>
            <w:tcMar>
              <w:top w:w="85" w:type="dxa"/>
              <w:bottom w:w="85" w:type="dxa"/>
            </w:tcMar>
          </w:tcPr>
          <w:p w14:paraId="75901EF4" w14:textId="77777777" w:rsidR="002B2D62" w:rsidRDefault="002B2D62" w:rsidP="002B2D62">
            <w:pPr>
              <w:tabs>
                <w:tab w:val="clear" w:pos="567"/>
                <w:tab w:val="clear" w:pos="1134"/>
              </w:tabs>
              <w:spacing w:after="0"/>
              <w:ind w:right="33"/>
            </w:pPr>
            <w:r w:rsidRPr="002B2D62">
              <w:rPr>
                <w:b/>
              </w:rPr>
              <w:t>Matter number</w:t>
            </w:r>
            <w:r>
              <w:t xml:space="preserve">  </w:t>
            </w:r>
            <w:r w:rsidRPr="002B2D62">
              <w:rPr>
                <w:sz w:val="20"/>
                <w:szCs w:val="20"/>
              </w:rPr>
              <w:t>(e.g. U2015/12345)</w:t>
            </w:r>
          </w:p>
        </w:tc>
        <w:tc>
          <w:tcPr>
            <w:tcW w:w="5776" w:type="dxa"/>
            <w:tcMar>
              <w:top w:w="85" w:type="dxa"/>
              <w:bottom w:w="85" w:type="dxa"/>
            </w:tcMar>
          </w:tcPr>
          <w:p w14:paraId="35007472" w14:textId="77777777" w:rsidR="002B2D62" w:rsidRPr="002B2D62" w:rsidRDefault="002B2D62" w:rsidP="002B2D62">
            <w:pPr>
              <w:tabs>
                <w:tab w:val="clear" w:pos="567"/>
                <w:tab w:val="clear" w:pos="1134"/>
              </w:tabs>
              <w:spacing w:after="0"/>
              <w:ind w:right="139"/>
              <w:rPr>
                <w:rFonts w:cstheme="minorHAnsi"/>
              </w:rPr>
            </w:pPr>
          </w:p>
        </w:tc>
      </w:tr>
      <w:tr w:rsidR="002B2D62" w14:paraId="4BBD612D" w14:textId="77777777" w:rsidTr="007143CF">
        <w:tc>
          <w:tcPr>
            <w:tcW w:w="4077" w:type="dxa"/>
            <w:tcMar>
              <w:top w:w="85" w:type="dxa"/>
              <w:bottom w:w="85" w:type="dxa"/>
            </w:tcMar>
          </w:tcPr>
          <w:p w14:paraId="654CF7D6" w14:textId="77777777" w:rsidR="002B2D62" w:rsidRDefault="002B2D62" w:rsidP="002B2D62">
            <w:pPr>
              <w:tabs>
                <w:tab w:val="clear" w:pos="567"/>
                <w:tab w:val="clear" w:pos="1134"/>
              </w:tabs>
              <w:spacing w:after="0"/>
              <w:ind w:right="33"/>
            </w:pPr>
            <w:r w:rsidRPr="002B2D62">
              <w:rPr>
                <w:b/>
              </w:rPr>
              <w:t>Applicant</w:t>
            </w:r>
            <w:r>
              <w:t xml:space="preserve"> </w:t>
            </w:r>
            <w:r w:rsidRPr="002B2D62">
              <w:rPr>
                <w:sz w:val="20"/>
                <w:szCs w:val="20"/>
              </w:rPr>
              <w:t>(you, employee)</w:t>
            </w:r>
          </w:p>
        </w:tc>
        <w:tc>
          <w:tcPr>
            <w:tcW w:w="5776" w:type="dxa"/>
            <w:tcMar>
              <w:top w:w="85" w:type="dxa"/>
              <w:bottom w:w="85" w:type="dxa"/>
            </w:tcMar>
          </w:tcPr>
          <w:p w14:paraId="54CCB15F" w14:textId="77777777" w:rsidR="002B2D62" w:rsidRPr="002B2D62" w:rsidRDefault="002B2D62" w:rsidP="002B2D62">
            <w:pPr>
              <w:tabs>
                <w:tab w:val="clear" w:pos="567"/>
                <w:tab w:val="clear" w:pos="1134"/>
              </w:tabs>
              <w:spacing w:after="0"/>
              <w:ind w:right="139"/>
            </w:pPr>
          </w:p>
        </w:tc>
      </w:tr>
      <w:tr w:rsidR="002B2D62" w14:paraId="0207667B" w14:textId="77777777" w:rsidTr="007143CF">
        <w:tc>
          <w:tcPr>
            <w:tcW w:w="4077" w:type="dxa"/>
            <w:tcMar>
              <w:top w:w="85" w:type="dxa"/>
              <w:bottom w:w="85" w:type="dxa"/>
            </w:tcMar>
          </w:tcPr>
          <w:p w14:paraId="3B45E91E" w14:textId="77777777" w:rsidR="002B2D62" w:rsidRPr="002B2D62" w:rsidRDefault="002B2D62" w:rsidP="002B2D62">
            <w:pPr>
              <w:tabs>
                <w:tab w:val="clear" w:pos="567"/>
                <w:tab w:val="clear" w:pos="1134"/>
              </w:tabs>
              <w:spacing w:after="0"/>
              <w:ind w:right="33"/>
              <w:rPr>
                <w:sz w:val="20"/>
                <w:szCs w:val="20"/>
              </w:rPr>
            </w:pPr>
            <w:r w:rsidRPr="002B2D62">
              <w:rPr>
                <w:b/>
              </w:rPr>
              <w:t>Applicant’s representative</w:t>
            </w:r>
            <w:r>
              <w:rPr>
                <w:b/>
              </w:rPr>
              <w:t xml:space="preserve"> </w:t>
            </w:r>
            <w:r w:rsidRPr="002B2D62">
              <w:rPr>
                <w:sz w:val="20"/>
                <w:szCs w:val="20"/>
              </w:rPr>
              <w:t>(if any)</w:t>
            </w:r>
          </w:p>
        </w:tc>
        <w:tc>
          <w:tcPr>
            <w:tcW w:w="5776" w:type="dxa"/>
            <w:tcMar>
              <w:top w:w="85" w:type="dxa"/>
              <w:bottom w:w="85" w:type="dxa"/>
            </w:tcMar>
          </w:tcPr>
          <w:p w14:paraId="040D01B6" w14:textId="77777777" w:rsidR="002B2D62" w:rsidRPr="002B2D62" w:rsidRDefault="002B2D62" w:rsidP="002B2D62">
            <w:pPr>
              <w:tabs>
                <w:tab w:val="clear" w:pos="567"/>
                <w:tab w:val="clear" w:pos="1134"/>
              </w:tabs>
              <w:spacing w:after="0"/>
              <w:ind w:right="139"/>
            </w:pPr>
          </w:p>
        </w:tc>
      </w:tr>
      <w:tr w:rsidR="002B2D62" w14:paraId="56732E8F" w14:textId="77777777" w:rsidTr="007143CF">
        <w:tc>
          <w:tcPr>
            <w:tcW w:w="4077" w:type="dxa"/>
            <w:tcMar>
              <w:top w:w="85" w:type="dxa"/>
              <w:bottom w:w="85" w:type="dxa"/>
            </w:tcMar>
          </w:tcPr>
          <w:p w14:paraId="70F33B79" w14:textId="77777777" w:rsidR="002B2D62" w:rsidRDefault="002B2D62" w:rsidP="002B2D62">
            <w:pPr>
              <w:tabs>
                <w:tab w:val="clear" w:pos="567"/>
                <w:tab w:val="clear" w:pos="1134"/>
              </w:tabs>
              <w:spacing w:after="0"/>
              <w:ind w:right="33"/>
            </w:pPr>
            <w:r w:rsidRPr="002B2D62">
              <w:rPr>
                <w:b/>
              </w:rPr>
              <w:t>Respondent</w:t>
            </w:r>
            <w:r>
              <w:t xml:space="preserve"> </w:t>
            </w:r>
            <w:r w:rsidRPr="002B2D62">
              <w:rPr>
                <w:sz w:val="20"/>
                <w:szCs w:val="20"/>
              </w:rPr>
              <w:t>(the employer)</w:t>
            </w:r>
          </w:p>
        </w:tc>
        <w:tc>
          <w:tcPr>
            <w:tcW w:w="5776" w:type="dxa"/>
            <w:tcMar>
              <w:top w:w="85" w:type="dxa"/>
              <w:bottom w:w="85" w:type="dxa"/>
            </w:tcMar>
          </w:tcPr>
          <w:p w14:paraId="3E3D730A" w14:textId="77777777" w:rsidR="002B2D62" w:rsidRPr="002B2D62" w:rsidRDefault="002B2D62" w:rsidP="002B2D62">
            <w:pPr>
              <w:tabs>
                <w:tab w:val="clear" w:pos="567"/>
                <w:tab w:val="clear" w:pos="1134"/>
              </w:tabs>
              <w:spacing w:after="0"/>
              <w:ind w:right="139"/>
            </w:pPr>
          </w:p>
        </w:tc>
      </w:tr>
      <w:tr w:rsidR="002B2D62" w14:paraId="53914C15" w14:textId="77777777" w:rsidTr="007143CF">
        <w:tc>
          <w:tcPr>
            <w:tcW w:w="0" w:type="auto"/>
            <w:tcMar>
              <w:top w:w="85" w:type="dxa"/>
              <w:bottom w:w="85" w:type="dxa"/>
            </w:tcMar>
          </w:tcPr>
          <w:p w14:paraId="1BCDFB51" w14:textId="77777777" w:rsidR="002B2D62" w:rsidRDefault="002B2D62" w:rsidP="002B2D62">
            <w:pPr>
              <w:tabs>
                <w:tab w:val="clear" w:pos="567"/>
                <w:tab w:val="clear" w:pos="1134"/>
              </w:tabs>
              <w:spacing w:after="0"/>
              <w:ind w:right="33"/>
            </w:pPr>
            <w:r w:rsidRPr="002B2D62">
              <w:rPr>
                <w:b/>
              </w:rPr>
              <w:t xml:space="preserve">Respondent’s representative </w:t>
            </w:r>
            <w:r>
              <w:rPr>
                <w:b/>
              </w:rPr>
              <w:t xml:space="preserve"> </w:t>
            </w:r>
            <w:r w:rsidRPr="002B2D62">
              <w:rPr>
                <w:sz w:val="20"/>
                <w:szCs w:val="20"/>
              </w:rPr>
              <w:t>(if any)</w:t>
            </w:r>
          </w:p>
        </w:tc>
        <w:tc>
          <w:tcPr>
            <w:tcW w:w="5776" w:type="dxa"/>
            <w:tcMar>
              <w:top w:w="85" w:type="dxa"/>
              <w:bottom w:w="85" w:type="dxa"/>
            </w:tcMar>
          </w:tcPr>
          <w:p w14:paraId="482F2452" w14:textId="77777777" w:rsidR="002B2D62" w:rsidRPr="002B2D62" w:rsidRDefault="002B2D62" w:rsidP="002B2D62">
            <w:pPr>
              <w:tabs>
                <w:tab w:val="clear" w:pos="567"/>
                <w:tab w:val="clear" w:pos="1134"/>
              </w:tabs>
              <w:spacing w:after="0"/>
              <w:ind w:right="139"/>
            </w:pPr>
          </w:p>
        </w:tc>
      </w:tr>
      <w:tr w:rsidR="002B2D62" w14:paraId="558DA119" w14:textId="77777777" w:rsidTr="007143CF">
        <w:tc>
          <w:tcPr>
            <w:tcW w:w="4077" w:type="dxa"/>
            <w:tcMar>
              <w:top w:w="85" w:type="dxa"/>
              <w:bottom w:w="85" w:type="dxa"/>
            </w:tcMar>
          </w:tcPr>
          <w:p w14:paraId="0820A9DC" w14:textId="77777777" w:rsidR="002B2D62" w:rsidRPr="002B2D62" w:rsidRDefault="002B2D62" w:rsidP="002B2D62">
            <w:pPr>
              <w:tabs>
                <w:tab w:val="clear" w:pos="567"/>
                <w:tab w:val="clear" w:pos="1134"/>
              </w:tabs>
              <w:spacing w:after="0"/>
              <w:ind w:right="33"/>
              <w:rPr>
                <w:b/>
              </w:rPr>
            </w:pPr>
            <w:r w:rsidRPr="002B2D62">
              <w:rPr>
                <w:b/>
              </w:rPr>
              <w:t>Date of conference or hearing</w:t>
            </w:r>
          </w:p>
        </w:tc>
        <w:tc>
          <w:tcPr>
            <w:tcW w:w="5776" w:type="dxa"/>
            <w:tcMar>
              <w:top w:w="85" w:type="dxa"/>
              <w:bottom w:w="85" w:type="dxa"/>
            </w:tcMar>
          </w:tcPr>
          <w:p w14:paraId="6821036F" w14:textId="77777777" w:rsidR="002B2D62" w:rsidRPr="002B2D62" w:rsidRDefault="002B2D62" w:rsidP="002B2D62">
            <w:pPr>
              <w:tabs>
                <w:tab w:val="clear" w:pos="567"/>
                <w:tab w:val="clear" w:pos="1134"/>
              </w:tabs>
              <w:spacing w:after="0"/>
              <w:ind w:right="139"/>
            </w:pPr>
          </w:p>
        </w:tc>
      </w:tr>
    </w:tbl>
    <w:p w14:paraId="356A2BE0" w14:textId="77777777" w:rsidR="002B2D62" w:rsidRDefault="002B2D62" w:rsidP="002B2D62"/>
    <w:p w14:paraId="45220A84" w14:textId="77777777" w:rsidR="00F23369" w:rsidRPr="007143CF" w:rsidRDefault="00F23369" w:rsidP="00E67BC6">
      <w:pPr>
        <w:pStyle w:val="Heading3"/>
      </w:pPr>
      <w:r>
        <w:t>List of witnesses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3"/>
        <w:gridCol w:w="4211"/>
        <w:gridCol w:w="5209"/>
      </w:tblGrid>
      <w:tr w:rsidR="00F23369" w14:paraId="681E2413" w14:textId="77777777" w:rsidTr="007423BB">
        <w:tc>
          <w:tcPr>
            <w:tcW w:w="433" w:type="dxa"/>
            <w:tcBorders>
              <w:top w:val="nil"/>
              <w:left w:val="nil"/>
              <w:bottom w:val="nil"/>
            </w:tcBorders>
          </w:tcPr>
          <w:p w14:paraId="45FA3123" w14:textId="77777777" w:rsidR="00F23369" w:rsidRPr="002B2D62" w:rsidRDefault="00F23369" w:rsidP="00F23369">
            <w:pPr>
              <w:tabs>
                <w:tab w:val="clear" w:pos="567"/>
                <w:tab w:val="clear" w:pos="1134"/>
              </w:tabs>
              <w:spacing w:after="0"/>
              <w:ind w:right="33"/>
              <w:rPr>
                <w:b/>
              </w:rPr>
            </w:pPr>
            <w:r>
              <w:rPr>
                <w:b/>
              </w:rPr>
              <w:t>1.</w:t>
            </w:r>
          </w:p>
        </w:tc>
        <w:tc>
          <w:tcPr>
            <w:tcW w:w="4211" w:type="dxa"/>
            <w:tcMar>
              <w:top w:w="85" w:type="dxa"/>
              <w:bottom w:w="85" w:type="dxa"/>
            </w:tcMar>
          </w:tcPr>
          <w:p w14:paraId="2A3BD49F" w14:textId="77777777" w:rsidR="00F23369" w:rsidRDefault="00F23369" w:rsidP="00F23369">
            <w:pPr>
              <w:tabs>
                <w:tab w:val="clear" w:pos="567"/>
                <w:tab w:val="clear" w:pos="1134"/>
              </w:tabs>
              <w:spacing w:after="0"/>
              <w:ind w:right="33"/>
            </w:pPr>
            <w:r>
              <w:rPr>
                <w:b/>
              </w:rPr>
              <w:t>Name</w:t>
            </w:r>
            <w:r>
              <w:t xml:space="preserve">  </w:t>
            </w:r>
            <w:r w:rsidRPr="002B2D62">
              <w:rPr>
                <w:sz w:val="20"/>
                <w:szCs w:val="20"/>
              </w:rPr>
              <w:t xml:space="preserve">(e.g. </w:t>
            </w:r>
            <w:r>
              <w:rPr>
                <w:sz w:val="20"/>
                <w:szCs w:val="20"/>
              </w:rPr>
              <w:t>you, the applicant)</w:t>
            </w:r>
          </w:p>
        </w:tc>
        <w:tc>
          <w:tcPr>
            <w:tcW w:w="5209" w:type="dxa"/>
            <w:tcMar>
              <w:top w:w="85" w:type="dxa"/>
              <w:bottom w:w="85" w:type="dxa"/>
            </w:tcMar>
          </w:tcPr>
          <w:p w14:paraId="5458A77C" w14:textId="77777777" w:rsidR="00F23369" w:rsidRPr="002B2D62" w:rsidRDefault="00F23369" w:rsidP="00F23369">
            <w:pPr>
              <w:tabs>
                <w:tab w:val="clear" w:pos="567"/>
                <w:tab w:val="clear" w:pos="1134"/>
              </w:tabs>
              <w:spacing w:after="0"/>
              <w:ind w:right="139"/>
              <w:rPr>
                <w:rFonts w:cstheme="minorHAnsi"/>
              </w:rPr>
            </w:pPr>
          </w:p>
        </w:tc>
      </w:tr>
      <w:tr w:rsidR="00F23369" w14:paraId="38A43035" w14:textId="77777777" w:rsidTr="007423BB">
        <w:tc>
          <w:tcPr>
            <w:tcW w:w="433" w:type="dxa"/>
            <w:tcBorders>
              <w:top w:val="nil"/>
              <w:left w:val="nil"/>
              <w:bottom w:val="nil"/>
            </w:tcBorders>
          </w:tcPr>
          <w:p w14:paraId="675AD98C" w14:textId="77777777" w:rsidR="00F23369" w:rsidRPr="002B2D62" w:rsidRDefault="00F23369" w:rsidP="00F23369">
            <w:pPr>
              <w:tabs>
                <w:tab w:val="clear" w:pos="567"/>
                <w:tab w:val="clear" w:pos="1134"/>
              </w:tabs>
              <w:spacing w:after="0"/>
              <w:ind w:right="33"/>
              <w:rPr>
                <w:b/>
              </w:rPr>
            </w:pPr>
          </w:p>
        </w:tc>
        <w:tc>
          <w:tcPr>
            <w:tcW w:w="4211" w:type="dxa"/>
            <w:tcMar>
              <w:top w:w="85" w:type="dxa"/>
              <w:bottom w:w="85" w:type="dxa"/>
            </w:tcMar>
          </w:tcPr>
          <w:p w14:paraId="2358B83D" w14:textId="77777777" w:rsidR="00F23369" w:rsidRDefault="00F23369" w:rsidP="00F23369">
            <w:pPr>
              <w:tabs>
                <w:tab w:val="clear" w:pos="567"/>
                <w:tab w:val="clear" w:pos="1134"/>
              </w:tabs>
              <w:spacing w:after="0"/>
              <w:ind w:right="33"/>
            </w:pPr>
            <w:r>
              <w:rPr>
                <w:b/>
              </w:rPr>
              <w:t>Position</w:t>
            </w:r>
            <w:r>
              <w:t xml:space="preserve"> </w:t>
            </w:r>
            <w:r w:rsidRPr="002B2D62">
              <w:rPr>
                <w:sz w:val="20"/>
                <w:szCs w:val="20"/>
              </w:rPr>
              <w:t>(</w:t>
            </w:r>
            <w:r>
              <w:rPr>
                <w:sz w:val="20"/>
                <w:szCs w:val="20"/>
              </w:rPr>
              <w:t>at your former employer</w:t>
            </w:r>
            <w:r w:rsidRPr="002B2D62">
              <w:rPr>
                <w:sz w:val="20"/>
                <w:szCs w:val="20"/>
              </w:rPr>
              <w:t>)</w:t>
            </w:r>
          </w:p>
        </w:tc>
        <w:tc>
          <w:tcPr>
            <w:tcW w:w="5209" w:type="dxa"/>
            <w:tcMar>
              <w:top w:w="85" w:type="dxa"/>
              <w:bottom w:w="85" w:type="dxa"/>
            </w:tcMar>
          </w:tcPr>
          <w:p w14:paraId="1DA0B09D" w14:textId="77777777" w:rsidR="00F23369" w:rsidRPr="002B2D62" w:rsidRDefault="00F23369" w:rsidP="00F23369">
            <w:pPr>
              <w:tabs>
                <w:tab w:val="clear" w:pos="567"/>
                <w:tab w:val="clear" w:pos="1134"/>
              </w:tabs>
              <w:spacing w:after="0"/>
              <w:ind w:right="139"/>
            </w:pPr>
          </w:p>
        </w:tc>
      </w:tr>
    </w:tbl>
    <w:p w14:paraId="0DDA2B70" w14:textId="77777777" w:rsidR="00F23369" w:rsidRDefault="00F23369" w:rsidP="002B2D62"/>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3"/>
        <w:gridCol w:w="4211"/>
        <w:gridCol w:w="5209"/>
      </w:tblGrid>
      <w:tr w:rsidR="007423BB" w14:paraId="02F5612D" w14:textId="77777777" w:rsidTr="007423BB">
        <w:tc>
          <w:tcPr>
            <w:tcW w:w="433" w:type="dxa"/>
            <w:tcBorders>
              <w:top w:val="nil"/>
              <w:left w:val="nil"/>
              <w:bottom w:val="nil"/>
            </w:tcBorders>
          </w:tcPr>
          <w:p w14:paraId="05C1146C" w14:textId="77777777" w:rsidR="007423BB" w:rsidRPr="002B2D62" w:rsidRDefault="007423BB" w:rsidP="007423BB">
            <w:pPr>
              <w:tabs>
                <w:tab w:val="clear" w:pos="567"/>
                <w:tab w:val="clear" w:pos="1134"/>
              </w:tabs>
              <w:spacing w:after="0"/>
              <w:ind w:right="33"/>
              <w:rPr>
                <w:b/>
              </w:rPr>
            </w:pPr>
            <w:r>
              <w:rPr>
                <w:b/>
              </w:rPr>
              <w:t>2.</w:t>
            </w:r>
          </w:p>
        </w:tc>
        <w:tc>
          <w:tcPr>
            <w:tcW w:w="4211" w:type="dxa"/>
            <w:tcMar>
              <w:top w:w="85" w:type="dxa"/>
              <w:bottom w:w="85" w:type="dxa"/>
            </w:tcMar>
          </w:tcPr>
          <w:p w14:paraId="5B393791" w14:textId="77777777" w:rsidR="007423BB" w:rsidRDefault="007423BB" w:rsidP="007423BB">
            <w:pPr>
              <w:tabs>
                <w:tab w:val="clear" w:pos="567"/>
                <w:tab w:val="clear" w:pos="1134"/>
              </w:tabs>
              <w:spacing w:after="0"/>
              <w:ind w:right="33"/>
            </w:pPr>
            <w:r>
              <w:rPr>
                <w:b/>
              </w:rPr>
              <w:t>Name</w:t>
            </w:r>
            <w:r>
              <w:t xml:space="preserve"> </w:t>
            </w:r>
          </w:p>
        </w:tc>
        <w:tc>
          <w:tcPr>
            <w:tcW w:w="5209" w:type="dxa"/>
            <w:tcMar>
              <w:top w:w="85" w:type="dxa"/>
              <w:bottom w:w="85" w:type="dxa"/>
            </w:tcMar>
          </w:tcPr>
          <w:p w14:paraId="3D15A8B1" w14:textId="77777777" w:rsidR="007423BB" w:rsidRPr="002B2D62" w:rsidRDefault="007423BB" w:rsidP="007423BB">
            <w:pPr>
              <w:tabs>
                <w:tab w:val="clear" w:pos="567"/>
                <w:tab w:val="clear" w:pos="1134"/>
              </w:tabs>
              <w:spacing w:after="0"/>
              <w:ind w:right="139"/>
              <w:rPr>
                <w:rFonts w:cstheme="minorHAnsi"/>
              </w:rPr>
            </w:pPr>
          </w:p>
        </w:tc>
      </w:tr>
      <w:tr w:rsidR="007423BB" w14:paraId="59190B11" w14:textId="77777777" w:rsidTr="007423BB">
        <w:tc>
          <w:tcPr>
            <w:tcW w:w="433" w:type="dxa"/>
            <w:tcBorders>
              <w:top w:val="nil"/>
              <w:left w:val="nil"/>
              <w:bottom w:val="nil"/>
            </w:tcBorders>
          </w:tcPr>
          <w:p w14:paraId="1A9DAAC8" w14:textId="77777777" w:rsidR="007423BB" w:rsidRPr="002B2D62" w:rsidRDefault="007423BB" w:rsidP="007423BB">
            <w:pPr>
              <w:tabs>
                <w:tab w:val="clear" w:pos="567"/>
                <w:tab w:val="clear" w:pos="1134"/>
              </w:tabs>
              <w:spacing w:after="0"/>
              <w:ind w:right="33"/>
              <w:rPr>
                <w:b/>
              </w:rPr>
            </w:pPr>
          </w:p>
        </w:tc>
        <w:tc>
          <w:tcPr>
            <w:tcW w:w="4211" w:type="dxa"/>
            <w:tcMar>
              <w:top w:w="85" w:type="dxa"/>
              <w:bottom w:w="85" w:type="dxa"/>
            </w:tcMar>
          </w:tcPr>
          <w:p w14:paraId="2DAD6D50" w14:textId="77777777" w:rsidR="007423BB" w:rsidRDefault="007423BB" w:rsidP="007423BB">
            <w:pPr>
              <w:tabs>
                <w:tab w:val="clear" w:pos="567"/>
                <w:tab w:val="clear" w:pos="1134"/>
              </w:tabs>
              <w:spacing w:after="0"/>
              <w:ind w:right="33"/>
            </w:pPr>
            <w:r>
              <w:rPr>
                <w:b/>
              </w:rPr>
              <w:t>Position</w:t>
            </w:r>
            <w:r>
              <w:t xml:space="preserve"> </w:t>
            </w:r>
            <w:r w:rsidRPr="002B2D62">
              <w:rPr>
                <w:sz w:val="20"/>
                <w:szCs w:val="20"/>
              </w:rPr>
              <w:t>(</w:t>
            </w:r>
            <w:r>
              <w:rPr>
                <w:sz w:val="20"/>
                <w:szCs w:val="20"/>
              </w:rPr>
              <w:t>e.g. current employee, supplier</w:t>
            </w:r>
            <w:r w:rsidRPr="002B2D62">
              <w:rPr>
                <w:sz w:val="20"/>
                <w:szCs w:val="20"/>
              </w:rPr>
              <w:t>)</w:t>
            </w:r>
          </w:p>
        </w:tc>
        <w:tc>
          <w:tcPr>
            <w:tcW w:w="5209" w:type="dxa"/>
            <w:tcMar>
              <w:top w:w="85" w:type="dxa"/>
              <w:bottom w:w="85" w:type="dxa"/>
            </w:tcMar>
          </w:tcPr>
          <w:p w14:paraId="71475872" w14:textId="77777777" w:rsidR="007423BB" w:rsidRPr="002B2D62" w:rsidRDefault="007423BB" w:rsidP="007423BB">
            <w:pPr>
              <w:tabs>
                <w:tab w:val="clear" w:pos="567"/>
                <w:tab w:val="clear" w:pos="1134"/>
              </w:tabs>
              <w:spacing w:after="0"/>
              <w:ind w:right="139"/>
            </w:pPr>
          </w:p>
        </w:tc>
      </w:tr>
      <w:tr w:rsidR="007423BB" w14:paraId="66F2B458" w14:textId="77777777" w:rsidTr="007423BB">
        <w:tc>
          <w:tcPr>
            <w:tcW w:w="433" w:type="dxa"/>
            <w:tcBorders>
              <w:top w:val="nil"/>
              <w:left w:val="nil"/>
              <w:bottom w:val="nil"/>
            </w:tcBorders>
          </w:tcPr>
          <w:p w14:paraId="30CA7C8B" w14:textId="77777777" w:rsidR="007423BB" w:rsidRPr="002B2D62" w:rsidRDefault="007423BB" w:rsidP="007423BB">
            <w:pPr>
              <w:tabs>
                <w:tab w:val="clear" w:pos="567"/>
                <w:tab w:val="clear" w:pos="1134"/>
              </w:tabs>
              <w:spacing w:after="0"/>
              <w:ind w:right="33"/>
              <w:rPr>
                <w:b/>
              </w:rPr>
            </w:pPr>
          </w:p>
        </w:tc>
        <w:tc>
          <w:tcPr>
            <w:tcW w:w="4211" w:type="dxa"/>
            <w:tcMar>
              <w:top w:w="85" w:type="dxa"/>
              <w:bottom w:w="85" w:type="dxa"/>
            </w:tcMar>
          </w:tcPr>
          <w:p w14:paraId="6318B384" w14:textId="77777777" w:rsidR="007423BB" w:rsidRDefault="007423BB" w:rsidP="007423BB">
            <w:pPr>
              <w:tabs>
                <w:tab w:val="clear" w:pos="567"/>
                <w:tab w:val="clear" w:pos="1134"/>
              </w:tabs>
              <w:spacing w:after="0"/>
              <w:ind w:right="33"/>
            </w:pPr>
            <w:r>
              <w:rPr>
                <w:b/>
              </w:rPr>
              <w:t xml:space="preserve">Relationship to applicant </w:t>
            </w:r>
            <w:r w:rsidRPr="002B2D62">
              <w:rPr>
                <w:sz w:val="20"/>
                <w:szCs w:val="20"/>
              </w:rPr>
              <w:t>(</w:t>
            </w:r>
            <w:r>
              <w:rPr>
                <w:sz w:val="20"/>
                <w:szCs w:val="20"/>
              </w:rPr>
              <w:t>e.g. your friend, a former colleague)</w:t>
            </w:r>
          </w:p>
        </w:tc>
        <w:tc>
          <w:tcPr>
            <w:tcW w:w="5209" w:type="dxa"/>
            <w:tcMar>
              <w:top w:w="85" w:type="dxa"/>
              <w:bottom w:w="85" w:type="dxa"/>
            </w:tcMar>
          </w:tcPr>
          <w:p w14:paraId="45ABB2AF" w14:textId="77777777" w:rsidR="007423BB" w:rsidRPr="002B2D62" w:rsidRDefault="007423BB" w:rsidP="007423BB">
            <w:pPr>
              <w:tabs>
                <w:tab w:val="clear" w:pos="567"/>
                <w:tab w:val="clear" w:pos="1134"/>
              </w:tabs>
              <w:spacing w:after="0"/>
              <w:ind w:right="139"/>
            </w:pPr>
          </w:p>
        </w:tc>
      </w:tr>
    </w:tbl>
    <w:p w14:paraId="07FD8CD5" w14:textId="77777777" w:rsidR="007423BB" w:rsidRDefault="007423BB" w:rsidP="002B2D62"/>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3"/>
        <w:gridCol w:w="4211"/>
        <w:gridCol w:w="5209"/>
      </w:tblGrid>
      <w:tr w:rsidR="007423BB" w14:paraId="5EE58875" w14:textId="77777777" w:rsidTr="007423BB">
        <w:tc>
          <w:tcPr>
            <w:tcW w:w="433" w:type="dxa"/>
            <w:tcBorders>
              <w:top w:val="nil"/>
              <w:left w:val="nil"/>
              <w:bottom w:val="nil"/>
            </w:tcBorders>
          </w:tcPr>
          <w:p w14:paraId="25107A55" w14:textId="77777777" w:rsidR="007423BB" w:rsidRPr="002B2D62" w:rsidRDefault="007423BB" w:rsidP="007423BB">
            <w:pPr>
              <w:tabs>
                <w:tab w:val="clear" w:pos="567"/>
                <w:tab w:val="clear" w:pos="1134"/>
              </w:tabs>
              <w:spacing w:after="0"/>
              <w:ind w:right="33"/>
              <w:rPr>
                <w:b/>
              </w:rPr>
            </w:pPr>
            <w:r>
              <w:rPr>
                <w:b/>
              </w:rPr>
              <w:t>3.</w:t>
            </w:r>
          </w:p>
        </w:tc>
        <w:tc>
          <w:tcPr>
            <w:tcW w:w="4211" w:type="dxa"/>
            <w:tcMar>
              <w:top w:w="85" w:type="dxa"/>
              <w:bottom w:w="85" w:type="dxa"/>
            </w:tcMar>
          </w:tcPr>
          <w:p w14:paraId="0431D624" w14:textId="77777777" w:rsidR="007423BB" w:rsidRDefault="007423BB" w:rsidP="007423BB">
            <w:pPr>
              <w:tabs>
                <w:tab w:val="clear" w:pos="567"/>
                <w:tab w:val="clear" w:pos="1134"/>
              </w:tabs>
              <w:spacing w:after="0"/>
              <w:ind w:right="33"/>
            </w:pPr>
            <w:r>
              <w:rPr>
                <w:b/>
              </w:rPr>
              <w:t>Name</w:t>
            </w:r>
            <w:r>
              <w:t xml:space="preserve"> </w:t>
            </w:r>
          </w:p>
        </w:tc>
        <w:tc>
          <w:tcPr>
            <w:tcW w:w="5209" w:type="dxa"/>
            <w:tcMar>
              <w:top w:w="85" w:type="dxa"/>
              <w:bottom w:w="85" w:type="dxa"/>
            </w:tcMar>
          </w:tcPr>
          <w:p w14:paraId="06F0CC98" w14:textId="77777777" w:rsidR="007423BB" w:rsidRPr="002B2D62" w:rsidRDefault="007423BB" w:rsidP="007423BB">
            <w:pPr>
              <w:tabs>
                <w:tab w:val="clear" w:pos="567"/>
                <w:tab w:val="clear" w:pos="1134"/>
              </w:tabs>
              <w:spacing w:after="0"/>
              <w:ind w:right="139"/>
              <w:rPr>
                <w:rFonts w:cstheme="minorHAnsi"/>
              </w:rPr>
            </w:pPr>
          </w:p>
        </w:tc>
      </w:tr>
      <w:tr w:rsidR="007423BB" w14:paraId="6D461BE8" w14:textId="77777777" w:rsidTr="007423BB">
        <w:tc>
          <w:tcPr>
            <w:tcW w:w="433" w:type="dxa"/>
            <w:tcBorders>
              <w:top w:val="nil"/>
              <w:left w:val="nil"/>
              <w:bottom w:val="nil"/>
            </w:tcBorders>
          </w:tcPr>
          <w:p w14:paraId="26B0D4E9" w14:textId="77777777" w:rsidR="007423BB" w:rsidRPr="002B2D62" w:rsidRDefault="007423BB" w:rsidP="007423BB">
            <w:pPr>
              <w:tabs>
                <w:tab w:val="clear" w:pos="567"/>
                <w:tab w:val="clear" w:pos="1134"/>
              </w:tabs>
              <w:spacing w:after="0"/>
              <w:ind w:right="33"/>
              <w:rPr>
                <w:b/>
              </w:rPr>
            </w:pPr>
          </w:p>
        </w:tc>
        <w:tc>
          <w:tcPr>
            <w:tcW w:w="4211" w:type="dxa"/>
            <w:tcMar>
              <w:top w:w="85" w:type="dxa"/>
              <w:bottom w:w="85" w:type="dxa"/>
            </w:tcMar>
          </w:tcPr>
          <w:p w14:paraId="68E4B167" w14:textId="77777777" w:rsidR="007423BB" w:rsidRDefault="007423BB" w:rsidP="007423BB">
            <w:pPr>
              <w:tabs>
                <w:tab w:val="clear" w:pos="567"/>
                <w:tab w:val="clear" w:pos="1134"/>
              </w:tabs>
              <w:spacing w:after="0"/>
              <w:ind w:right="33"/>
            </w:pPr>
            <w:r>
              <w:rPr>
                <w:b/>
              </w:rPr>
              <w:t>Position</w:t>
            </w:r>
            <w:r>
              <w:t xml:space="preserve"> </w:t>
            </w:r>
            <w:r w:rsidRPr="002B2D62">
              <w:rPr>
                <w:sz w:val="20"/>
                <w:szCs w:val="20"/>
              </w:rPr>
              <w:t>(</w:t>
            </w:r>
            <w:r>
              <w:rPr>
                <w:sz w:val="20"/>
                <w:szCs w:val="20"/>
              </w:rPr>
              <w:t>e.g. current employee, supplier</w:t>
            </w:r>
            <w:r w:rsidRPr="002B2D62">
              <w:rPr>
                <w:sz w:val="20"/>
                <w:szCs w:val="20"/>
              </w:rPr>
              <w:t>)</w:t>
            </w:r>
          </w:p>
        </w:tc>
        <w:tc>
          <w:tcPr>
            <w:tcW w:w="5209" w:type="dxa"/>
            <w:tcMar>
              <w:top w:w="85" w:type="dxa"/>
              <w:bottom w:w="85" w:type="dxa"/>
            </w:tcMar>
          </w:tcPr>
          <w:p w14:paraId="2876B68E" w14:textId="77777777" w:rsidR="007423BB" w:rsidRPr="002B2D62" w:rsidRDefault="007423BB" w:rsidP="007423BB">
            <w:pPr>
              <w:tabs>
                <w:tab w:val="clear" w:pos="567"/>
                <w:tab w:val="clear" w:pos="1134"/>
              </w:tabs>
              <w:spacing w:after="0"/>
              <w:ind w:right="139"/>
            </w:pPr>
          </w:p>
        </w:tc>
      </w:tr>
      <w:tr w:rsidR="007423BB" w14:paraId="30842CC9" w14:textId="77777777" w:rsidTr="007423BB">
        <w:tc>
          <w:tcPr>
            <w:tcW w:w="433" w:type="dxa"/>
            <w:tcBorders>
              <w:top w:val="nil"/>
              <w:left w:val="nil"/>
              <w:bottom w:val="nil"/>
            </w:tcBorders>
          </w:tcPr>
          <w:p w14:paraId="35A98792" w14:textId="77777777" w:rsidR="007423BB" w:rsidRPr="002B2D62" w:rsidRDefault="007423BB" w:rsidP="007423BB">
            <w:pPr>
              <w:tabs>
                <w:tab w:val="clear" w:pos="567"/>
                <w:tab w:val="clear" w:pos="1134"/>
              </w:tabs>
              <w:spacing w:after="0"/>
              <w:ind w:right="33"/>
              <w:rPr>
                <w:b/>
              </w:rPr>
            </w:pPr>
          </w:p>
        </w:tc>
        <w:tc>
          <w:tcPr>
            <w:tcW w:w="4211" w:type="dxa"/>
            <w:tcMar>
              <w:top w:w="85" w:type="dxa"/>
              <w:bottom w:w="85" w:type="dxa"/>
            </w:tcMar>
          </w:tcPr>
          <w:p w14:paraId="43C2C248" w14:textId="77777777" w:rsidR="007423BB" w:rsidRDefault="007423BB" w:rsidP="007423BB">
            <w:pPr>
              <w:tabs>
                <w:tab w:val="clear" w:pos="567"/>
                <w:tab w:val="clear" w:pos="1134"/>
              </w:tabs>
              <w:spacing w:after="0"/>
              <w:ind w:right="33"/>
            </w:pPr>
            <w:r>
              <w:rPr>
                <w:b/>
              </w:rPr>
              <w:t xml:space="preserve">Relationship to applicant </w:t>
            </w:r>
            <w:r w:rsidRPr="002B2D62">
              <w:rPr>
                <w:sz w:val="20"/>
                <w:szCs w:val="20"/>
              </w:rPr>
              <w:t>(</w:t>
            </w:r>
            <w:r>
              <w:rPr>
                <w:sz w:val="20"/>
                <w:szCs w:val="20"/>
              </w:rPr>
              <w:t>e.g. your friend, a former colleague)</w:t>
            </w:r>
          </w:p>
        </w:tc>
        <w:tc>
          <w:tcPr>
            <w:tcW w:w="5209" w:type="dxa"/>
            <w:tcMar>
              <w:top w:w="85" w:type="dxa"/>
              <w:bottom w:w="85" w:type="dxa"/>
            </w:tcMar>
          </w:tcPr>
          <w:p w14:paraId="21A4209F" w14:textId="77777777" w:rsidR="007423BB" w:rsidRPr="002B2D62" w:rsidRDefault="007423BB" w:rsidP="007423BB">
            <w:pPr>
              <w:tabs>
                <w:tab w:val="clear" w:pos="567"/>
                <w:tab w:val="clear" w:pos="1134"/>
              </w:tabs>
              <w:spacing w:after="0"/>
              <w:ind w:right="139"/>
            </w:pPr>
          </w:p>
        </w:tc>
      </w:tr>
    </w:tbl>
    <w:p w14:paraId="59B6D743" w14:textId="77777777" w:rsidR="007423BB" w:rsidRPr="007423BB" w:rsidRDefault="007423BB" w:rsidP="002B2D62">
      <w:pPr>
        <w:rPr>
          <w:i/>
        </w:rPr>
      </w:pPr>
      <w:r>
        <w:br/>
      </w:r>
      <w:r w:rsidRPr="007423BB">
        <w:rPr>
          <w:i/>
        </w:rPr>
        <w:t>Attach additional pages if necessary</w:t>
      </w:r>
    </w:p>
    <w:p w14:paraId="566D00AD" w14:textId="77777777" w:rsidR="007423BB" w:rsidRDefault="007423BB">
      <w:pPr>
        <w:tabs>
          <w:tab w:val="clear" w:pos="567"/>
          <w:tab w:val="clear" w:pos="1134"/>
        </w:tabs>
        <w:spacing w:after="0" w:line="240" w:lineRule="auto"/>
        <w:ind w:right="0"/>
        <w:rPr>
          <w:b/>
          <w:sz w:val="26"/>
          <w:szCs w:val="26"/>
        </w:rPr>
      </w:pPr>
      <w:r>
        <w:rPr>
          <w:sz w:val="26"/>
          <w:szCs w:val="26"/>
        </w:rPr>
        <w:br w:type="page"/>
      </w:r>
    </w:p>
    <w:p w14:paraId="2EBFD6CC" w14:textId="77777777" w:rsidR="007423BB" w:rsidRDefault="007423BB" w:rsidP="007423BB">
      <w:pPr>
        <w:pStyle w:val="Heading2"/>
      </w:pPr>
      <w:r>
        <w:lastRenderedPageBreak/>
        <w:t>Applicant’s Statement of evidence</w:t>
      </w:r>
    </w:p>
    <w:p w14:paraId="10A023CF" w14:textId="77777777" w:rsidR="00456DE1" w:rsidRPr="00862187" w:rsidRDefault="007423BB" w:rsidP="00E67BC6">
      <w:pPr>
        <w:pStyle w:val="Heading3"/>
      </w:pPr>
      <w:r>
        <w:t>Witness statement number 1</w:t>
      </w:r>
    </w:p>
    <w:p w14:paraId="6A8A6B8D" w14:textId="77777777" w:rsidR="007143CF" w:rsidRDefault="007423BB" w:rsidP="007143CF">
      <w:pPr>
        <w:pStyle w:val="Heading4"/>
        <w:rPr>
          <w:i/>
        </w:rPr>
      </w:pPr>
      <w:r w:rsidRPr="007423BB">
        <w:rPr>
          <w:i/>
        </w:rPr>
        <w:t>Sample witness statements can be found on page 2</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77"/>
        <w:gridCol w:w="5776"/>
      </w:tblGrid>
      <w:tr w:rsidR="007423BB" w14:paraId="045256D5" w14:textId="77777777" w:rsidTr="007423BB">
        <w:tc>
          <w:tcPr>
            <w:tcW w:w="4077" w:type="dxa"/>
            <w:tcMar>
              <w:top w:w="85" w:type="dxa"/>
              <w:bottom w:w="85" w:type="dxa"/>
            </w:tcMar>
          </w:tcPr>
          <w:p w14:paraId="5B4CF8A2" w14:textId="77777777" w:rsidR="007423BB" w:rsidRDefault="007423BB" w:rsidP="007423BB">
            <w:pPr>
              <w:tabs>
                <w:tab w:val="clear" w:pos="567"/>
                <w:tab w:val="clear" w:pos="1134"/>
              </w:tabs>
              <w:spacing w:after="0"/>
              <w:ind w:right="33"/>
            </w:pPr>
            <w:r>
              <w:rPr>
                <w:b/>
              </w:rPr>
              <w:t xml:space="preserve">Name </w:t>
            </w:r>
          </w:p>
        </w:tc>
        <w:tc>
          <w:tcPr>
            <w:tcW w:w="5776" w:type="dxa"/>
            <w:tcMar>
              <w:top w:w="85" w:type="dxa"/>
              <w:bottom w:w="85" w:type="dxa"/>
            </w:tcMar>
          </w:tcPr>
          <w:p w14:paraId="32EB34B8" w14:textId="77777777" w:rsidR="007423BB" w:rsidRPr="002B2D62" w:rsidRDefault="007423BB" w:rsidP="007423BB">
            <w:pPr>
              <w:tabs>
                <w:tab w:val="clear" w:pos="567"/>
                <w:tab w:val="clear" w:pos="1134"/>
              </w:tabs>
              <w:spacing w:after="0"/>
              <w:ind w:right="139"/>
              <w:rPr>
                <w:rFonts w:cstheme="minorHAnsi"/>
              </w:rPr>
            </w:pPr>
          </w:p>
        </w:tc>
      </w:tr>
      <w:tr w:rsidR="007423BB" w14:paraId="7D8037A4" w14:textId="77777777" w:rsidTr="007423BB">
        <w:tc>
          <w:tcPr>
            <w:tcW w:w="4077" w:type="dxa"/>
            <w:tcMar>
              <w:top w:w="85" w:type="dxa"/>
              <w:bottom w:w="85" w:type="dxa"/>
            </w:tcMar>
          </w:tcPr>
          <w:p w14:paraId="65D9D0A4" w14:textId="77777777" w:rsidR="007423BB" w:rsidRDefault="007423BB" w:rsidP="007423BB">
            <w:pPr>
              <w:tabs>
                <w:tab w:val="clear" w:pos="567"/>
                <w:tab w:val="clear" w:pos="1134"/>
              </w:tabs>
              <w:spacing w:after="0"/>
              <w:ind w:right="33"/>
            </w:pPr>
            <w:r>
              <w:rPr>
                <w:b/>
              </w:rPr>
              <w:t>Position</w:t>
            </w:r>
          </w:p>
        </w:tc>
        <w:tc>
          <w:tcPr>
            <w:tcW w:w="5776" w:type="dxa"/>
            <w:tcMar>
              <w:top w:w="85" w:type="dxa"/>
              <w:bottom w:w="85" w:type="dxa"/>
            </w:tcMar>
          </w:tcPr>
          <w:p w14:paraId="7026044F" w14:textId="77777777" w:rsidR="007423BB" w:rsidRPr="002B2D62" w:rsidRDefault="007423BB" w:rsidP="007423BB">
            <w:pPr>
              <w:tabs>
                <w:tab w:val="clear" w:pos="567"/>
                <w:tab w:val="clear" w:pos="1134"/>
              </w:tabs>
              <w:spacing w:after="0"/>
              <w:ind w:right="139"/>
            </w:pPr>
          </w:p>
        </w:tc>
      </w:tr>
    </w:tbl>
    <w:p w14:paraId="3AE392FA" w14:textId="77777777" w:rsidR="007423BB" w:rsidRDefault="007423BB" w:rsidP="007423BB"/>
    <w:p w14:paraId="478A5929" w14:textId="77777777" w:rsidR="007423BB" w:rsidRPr="007423BB" w:rsidRDefault="007423BB" w:rsidP="007423BB">
      <w:pPr>
        <w:pStyle w:val="Heading4"/>
        <w:rPr>
          <w:b/>
        </w:rPr>
      </w:pPr>
      <w:r w:rsidRPr="007423BB">
        <w:rPr>
          <w:b/>
        </w:rPr>
        <w:t>Witness statement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143CF" w14:paraId="027D1CAC" w14:textId="77777777" w:rsidTr="00403B8D">
        <w:trPr>
          <w:trHeight w:val="9899"/>
        </w:trPr>
        <w:tc>
          <w:tcPr>
            <w:tcW w:w="9889" w:type="dxa"/>
            <w:tcMar>
              <w:top w:w="85" w:type="dxa"/>
              <w:bottom w:w="85" w:type="dxa"/>
            </w:tcMar>
          </w:tcPr>
          <w:p w14:paraId="0E558933" w14:textId="77777777" w:rsidR="007143CF" w:rsidRPr="002B2D62" w:rsidRDefault="007143CF" w:rsidP="00403B8D">
            <w:pPr>
              <w:tabs>
                <w:tab w:val="clear" w:pos="567"/>
                <w:tab w:val="clear" w:pos="1134"/>
              </w:tabs>
              <w:spacing w:after="0"/>
              <w:ind w:right="139"/>
              <w:rPr>
                <w:rFonts w:cstheme="minorHAnsi"/>
              </w:rPr>
            </w:pPr>
          </w:p>
        </w:tc>
      </w:tr>
    </w:tbl>
    <w:p w14:paraId="14C1919F" w14:textId="77777777" w:rsidR="007423BB" w:rsidRDefault="007423BB" w:rsidP="007143CF">
      <w:pPr>
        <w:pStyle w:val="Heading4"/>
      </w:pPr>
      <w:r w:rsidRPr="007423BB">
        <w:rPr>
          <w:i/>
        </w:rPr>
        <w:t>Attach additional pages if necessary</w:t>
      </w:r>
    </w:p>
    <w:p w14:paraId="60FC3327" w14:textId="77777777" w:rsidR="007423BB" w:rsidRDefault="007423BB">
      <w:pPr>
        <w:tabs>
          <w:tab w:val="clear" w:pos="567"/>
          <w:tab w:val="clear" w:pos="1134"/>
        </w:tabs>
        <w:spacing w:after="0" w:line="240" w:lineRule="auto"/>
        <w:ind w:right="0"/>
      </w:pPr>
      <w:r>
        <w:br w:type="page"/>
      </w:r>
    </w:p>
    <w:p w14:paraId="464342B6" w14:textId="77777777" w:rsidR="007423BB" w:rsidRDefault="007423BB" w:rsidP="007423BB">
      <w:pPr>
        <w:pStyle w:val="Heading2"/>
      </w:pPr>
      <w:r>
        <w:lastRenderedPageBreak/>
        <w:t>Applicant’s Statement of evidence</w:t>
      </w:r>
    </w:p>
    <w:p w14:paraId="1D6312B1" w14:textId="77777777" w:rsidR="007423BB" w:rsidRPr="00862187" w:rsidRDefault="007423BB" w:rsidP="00E67BC6">
      <w:pPr>
        <w:pStyle w:val="Heading3"/>
      </w:pPr>
      <w:r>
        <w:t>Witness statement number 2</w:t>
      </w:r>
    </w:p>
    <w:p w14:paraId="7CD0CA38" w14:textId="77777777" w:rsidR="007423BB" w:rsidRDefault="007423BB" w:rsidP="007423BB">
      <w:pPr>
        <w:pStyle w:val="Heading4"/>
        <w:rPr>
          <w:i/>
        </w:rPr>
      </w:pPr>
      <w:r w:rsidRPr="007423BB">
        <w:rPr>
          <w:i/>
        </w:rPr>
        <w:t>Sample witness statements can be found on page 2</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77"/>
        <w:gridCol w:w="5776"/>
      </w:tblGrid>
      <w:tr w:rsidR="007423BB" w14:paraId="2BDC7800" w14:textId="77777777" w:rsidTr="007423BB">
        <w:tc>
          <w:tcPr>
            <w:tcW w:w="4077" w:type="dxa"/>
            <w:tcMar>
              <w:top w:w="85" w:type="dxa"/>
              <w:bottom w:w="85" w:type="dxa"/>
            </w:tcMar>
          </w:tcPr>
          <w:p w14:paraId="70EAAFD7" w14:textId="77777777" w:rsidR="007423BB" w:rsidRDefault="007423BB" w:rsidP="007423BB">
            <w:pPr>
              <w:tabs>
                <w:tab w:val="clear" w:pos="567"/>
                <w:tab w:val="clear" w:pos="1134"/>
              </w:tabs>
              <w:spacing w:after="0"/>
              <w:ind w:right="33"/>
            </w:pPr>
            <w:r>
              <w:rPr>
                <w:b/>
              </w:rPr>
              <w:t xml:space="preserve">Name </w:t>
            </w:r>
          </w:p>
        </w:tc>
        <w:tc>
          <w:tcPr>
            <w:tcW w:w="5776" w:type="dxa"/>
            <w:tcMar>
              <w:top w:w="85" w:type="dxa"/>
              <w:bottom w:w="85" w:type="dxa"/>
            </w:tcMar>
          </w:tcPr>
          <w:p w14:paraId="7668C1B7" w14:textId="77777777" w:rsidR="007423BB" w:rsidRPr="002B2D62" w:rsidRDefault="007423BB" w:rsidP="007423BB">
            <w:pPr>
              <w:tabs>
                <w:tab w:val="clear" w:pos="567"/>
                <w:tab w:val="clear" w:pos="1134"/>
              </w:tabs>
              <w:spacing w:after="0"/>
              <w:ind w:right="139"/>
              <w:rPr>
                <w:rFonts w:cstheme="minorHAnsi"/>
              </w:rPr>
            </w:pPr>
          </w:p>
        </w:tc>
      </w:tr>
      <w:tr w:rsidR="007423BB" w14:paraId="10361E0F" w14:textId="77777777" w:rsidTr="007423BB">
        <w:tc>
          <w:tcPr>
            <w:tcW w:w="4077" w:type="dxa"/>
            <w:tcMar>
              <w:top w:w="85" w:type="dxa"/>
              <w:bottom w:w="85" w:type="dxa"/>
            </w:tcMar>
          </w:tcPr>
          <w:p w14:paraId="43F46ED8" w14:textId="77777777" w:rsidR="007423BB" w:rsidRDefault="007423BB" w:rsidP="007423BB">
            <w:pPr>
              <w:tabs>
                <w:tab w:val="clear" w:pos="567"/>
                <w:tab w:val="clear" w:pos="1134"/>
              </w:tabs>
              <w:spacing w:after="0"/>
              <w:ind w:right="33"/>
            </w:pPr>
            <w:r>
              <w:rPr>
                <w:b/>
              </w:rPr>
              <w:t>Position</w:t>
            </w:r>
          </w:p>
        </w:tc>
        <w:tc>
          <w:tcPr>
            <w:tcW w:w="5776" w:type="dxa"/>
            <w:tcMar>
              <w:top w:w="85" w:type="dxa"/>
              <w:bottom w:w="85" w:type="dxa"/>
            </w:tcMar>
          </w:tcPr>
          <w:p w14:paraId="134D1BF4" w14:textId="77777777" w:rsidR="007423BB" w:rsidRPr="002B2D62" w:rsidRDefault="007423BB" w:rsidP="007423BB">
            <w:pPr>
              <w:tabs>
                <w:tab w:val="clear" w:pos="567"/>
                <w:tab w:val="clear" w:pos="1134"/>
              </w:tabs>
              <w:spacing w:after="0"/>
              <w:ind w:right="139"/>
            </w:pPr>
          </w:p>
        </w:tc>
      </w:tr>
      <w:tr w:rsidR="007B3706" w14:paraId="716AC8CA" w14:textId="77777777" w:rsidTr="007423BB">
        <w:tc>
          <w:tcPr>
            <w:tcW w:w="4077" w:type="dxa"/>
            <w:tcMar>
              <w:top w:w="85" w:type="dxa"/>
              <w:bottom w:w="85" w:type="dxa"/>
            </w:tcMar>
          </w:tcPr>
          <w:p w14:paraId="072BE4B1" w14:textId="77777777" w:rsidR="007B3706" w:rsidRDefault="007B3706" w:rsidP="007423BB">
            <w:pPr>
              <w:tabs>
                <w:tab w:val="clear" w:pos="567"/>
                <w:tab w:val="clear" w:pos="1134"/>
              </w:tabs>
              <w:spacing w:after="0"/>
              <w:ind w:right="33"/>
              <w:rPr>
                <w:b/>
              </w:rPr>
            </w:pPr>
            <w:r>
              <w:rPr>
                <w:b/>
              </w:rPr>
              <w:t>Relationship to applicant</w:t>
            </w:r>
          </w:p>
        </w:tc>
        <w:tc>
          <w:tcPr>
            <w:tcW w:w="5776" w:type="dxa"/>
            <w:tcMar>
              <w:top w:w="85" w:type="dxa"/>
              <w:bottom w:w="85" w:type="dxa"/>
            </w:tcMar>
          </w:tcPr>
          <w:p w14:paraId="39F11977" w14:textId="77777777" w:rsidR="007B3706" w:rsidRPr="002B2D62" w:rsidRDefault="007B3706" w:rsidP="007423BB">
            <w:pPr>
              <w:tabs>
                <w:tab w:val="clear" w:pos="567"/>
                <w:tab w:val="clear" w:pos="1134"/>
              </w:tabs>
              <w:spacing w:after="0"/>
              <w:ind w:right="139"/>
            </w:pPr>
          </w:p>
        </w:tc>
      </w:tr>
    </w:tbl>
    <w:p w14:paraId="28A5D011" w14:textId="77777777" w:rsidR="007423BB" w:rsidRDefault="007423BB" w:rsidP="007423BB"/>
    <w:p w14:paraId="7C2BD831" w14:textId="77777777" w:rsidR="007423BB" w:rsidRPr="007423BB" w:rsidRDefault="007423BB" w:rsidP="007423BB">
      <w:pPr>
        <w:pStyle w:val="Heading4"/>
        <w:rPr>
          <w:b/>
        </w:rPr>
      </w:pPr>
      <w:r w:rsidRPr="007423BB">
        <w:rPr>
          <w:b/>
        </w:rPr>
        <w:t>Witness statement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423BB" w14:paraId="560FAC6B" w14:textId="77777777" w:rsidTr="00403B8D">
        <w:trPr>
          <w:trHeight w:val="9451"/>
        </w:trPr>
        <w:tc>
          <w:tcPr>
            <w:tcW w:w="9889" w:type="dxa"/>
            <w:tcMar>
              <w:top w:w="85" w:type="dxa"/>
              <w:bottom w:w="85" w:type="dxa"/>
            </w:tcMar>
          </w:tcPr>
          <w:p w14:paraId="40FA1BF7" w14:textId="77777777" w:rsidR="007423BB" w:rsidRPr="002B2D62" w:rsidRDefault="007423BB" w:rsidP="007423BB">
            <w:pPr>
              <w:tabs>
                <w:tab w:val="clear" w:pos="567"/>
                <w:tab w:val="clear" w:pos="1134"/>
              </w:tabs>
              <w:spacing w:after="0"/>
              <w:ind w:right="139"/>
              <w:rPr>
                <w:rFonts w:cstheme="minorHAnsi"/>
              </w:rPr>
            </w:pPr>
          </w:p>
        </w:tc>
      </w:tr>
    </w:tbl>
    <w:p w14:paraId="32566EF9" w14:textId="77777777" w:rsidR="007423BB" w:rsidRDefault="007423BB" w:rsidP="007423BB">
      <w:pPr>
        <w:pStyle w:val="Heading4"/>
      </w:pPr>
      <w:r w:rsidRPr="007423BB">
        <w:rPr>
          <w:i/>
        </w:rPr>
        <w:t>Attach additional pages if necessary</w:t>
      </w:r>
    </w:p>
    <w:p w14:paraId="38EC01BA" w14:textId="77777777" w:rsidR="007423BB" w:rsidRDefault="007423BB">
      <w:pPr>
        <w:tabs>
          <w:tab w:val="clear" w:pos="567"/>
          <w:tab w:val="clear" w:pos="1134"/>
        </w:tabs>
        <w:spacing w:after="0" w:line="240" w:lineRule="auto"/>
        <w:ind w:right="0"/>
      </w:pPr>
      <w:r>
        <w:br w:type="page"/>
      </w:r>
    </w:p>
    <w:p w14:paraId="510B0A0C" w14:textId="77777777" w:rsidR="0019782F" w:rsidRDefault="0019782F" w:rsidP="0019782F">
      <w:pPr>
        <w:pStyle w:val="Heading2"/>
      </w:pPr>
      <w:r>
        <w:lastRenderedPageBreak/>
        <w:t>Applicant’s Statement of evidence</w:t>
      </w:r>
    </w:p>
    <w:p w14:paraId="2F8D4128" w14:textId="77777777" w:rsidR="0019782F" w:rsidRPr="00862187" w:rsidRDefault="0019782F" w:rsidP="00E67BC6">
      <w:pPr>
        <w:pStyle w:val="Heading3"/>
      </w:pPr>
      <w:r>
        <w:t>Witness statement number 3</w:t>
      </w:r>
    </w:p>
    <w:p w14:paraId="59096A5B" w14:textId="77777777" w:rsidR="0019782F" w:rsidRDefault="0019782F" w:rsidP="0019782F">
      <w:pPr>
        <w:pStyle w:val="Heading4"/>
        <w:rPr>
          <w:i/>
        </w:rPr>
      </w:pPr>
      <w:r w:rsidRPr="007423BB">
        <w:rPr>
          <w:i/>
        </w:rPr>
        <w:t>Sample witness statements can be found on page 2</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77"/>
        <w:gridCol w:w="5776"/>
      </w:tblGrid>
      <w:tr w:rsidR="0019782F" w14:paraId="4389B0A6" w14:textId="77777777" w:rsidTr="00746EA4">
        <w:tc>
          <w:tcPr>
            <w:tcW w:w="4077" w:type="dxa"/>
            <w:tcMar>
              <w:top w:w="85" w:type="dxa"/>
              <w:bottom w:w="85" w:type="dxa"/>
            </w:tcMar>
          </w:tcPr>
          <w:p w14:paraId="59420231" w14:textId="77777777" w:rsidR="0019782F" w:rsidRDefault="0019782F" w:rsidP="00746EA4">
            <w:pPr>
              <w:tabs>
                <w:tab w:val="clear" w:pos="567"/>
                <w:tab w:val="clear" w:pos="1134"/>
              </w:tabs>
              <w:spacing w:after="0"/>
              <w:ind w:right="33"/>
            </w:pPr>
            <w:r>
              <w:rPr>
                <w:b/>
              </w:rPr>
              <w:t xml:space="preserve">Name </w:t>
            </w:r>
          </w:p>
        </w:tc>
        <w:tc>
          <w:tcPr>
            <w:tcW w:w="5776" w:type="dxa"/>
            <w:tcMar>
              <w:top w:w="85" w:type="dxa"/>
              <w:bottom w:w="85" w:type="dxa"/>
            </w:tcMar>
          </w:tcPr>
          <w:p w14:paraId="545B0989" w14:textId="77777777" w:rsidR="0019782F" w:rsidRPr="002B2D62" w:rsidRDefault="0019782F" w:rsidP="00746EA4">
            <w:pPr>
              <w:tabs>
                <w:tab w:val="clear" w:pos="567"/>
                <w:tab w:val="clear" w:pos="1134"/>
              </w:tabs>
              <w:spacing w:after="0"/>
              <w:ind w:right="139"/>
              <w:rPr>
                <w:rFonts w:cstheme="minorHAnsi"/>
              </w:rPr>
            </w:pPr>
          </w:p>
        </w:tc>
      </w:tr>
      <w:tr w:rsidR="0019782F" w14:paraId="0E8D57D2" w14:textId="77777777" w:rsidTr="00746EA4">
        <w:tc>
          <w:tcPr>
            <w:tcW w:w="4077" w:type="dxa"/>
            <w:tcMar>
              <w:top w:w="85" w:type="dxa"/>
              <w:bottom w:w="85" w:type="dxa"/>
            </w:tcMar>
          </w:tcPr>
          <w:p w14:paraId="144AAF04" w14:textId="77777777" w:rsidR="0019782F" w:rsidRDefault="0019782F" w:rsidP="00746EA4">
            <w:pPr>
              <w:tabs>
                <w:tab w:val="clear" w:pos="567"/>
                <w:tab w:val="clear" w:pos="1134"/>
              </w:tabs>
              <w:spacing w:after="0"/>
              <w:ind w:right="33"/>
            </w:pPr>
            <w:r>
              <w:rPr>
                <w:b/>
              </w:rPr>
              <w:t>Position</w:t>
            </w:r>
          </w:p>
        </w:tc>
        <w:tc>
          <w:tcPr>
            <w:tcW w:w="5776" w:type="dxa"/>
            <w:tcMar>
              <w:top w:w="85" w:type="dxa"/>
              <w:bottom w:w="85" w:type="dxa"/>
            </w:tcMar>
          </w:tcPr>
          <w:p w14:paraId="1028F6B6" w14:textId="77777777" w:rsidR="0019782F" w:rsidRPr="002B2D62" w:rsidRDefault="0019782F" w:rsidP="00746EA4">
            <w:pPr>
              <w:tabs>
                <w:tab w:val="clear" w:pos="567"/>
                <w:tab w:val="clear" w:pos="1134"/>
              </w:tabs>
              <w:spacing w:after="0"/>
              <w:ind w:right="139"/>
            </w:pPr>
          </w:p>
        </w:tc>
      </w:tr>
      <w:tr w:rsidR="007B3706" w14:paraId="678BA22D" w14:textId="77777777" w:rsidTr="00746EA4">
        <w:tc>
          <w:tcPr>
            <w:tcW w:w="4077" w:type="dxa"/>
            <w:tcMar>
              <w:top w:w="85" w:type="dxa"/>
              <w:bottom w:w="85" w:type="dxa"/>
            </w:tcMar>
          </w:tcPr>
          <w:p w14:paraId="5F6ED380" w14:textId="77777777" w:rsidR="007B3706" w:rsidRDefault="007B3706" w:rsidP="00746EA4">
            <w:pPr>
              <w:tabs>
                <w:tab w:val="clear" w:pos="567"/>
                <w:tab w:val="clear" w:pos="1134"/>
              </w:tabs>
              <w:spacing w:after="0"/>
              <w:ind w:right="33"/>
              <w:rPr>
                <w:b/>
              </w:rPr>
            </w:pPr>
            <w:r>
              <w:rPr>
                <w:b/>
              </w:rPr>
              <w:t>Relationship to applicant</w:t>
            </w:r>
          </w:p>
        </w:tc>
        <w:tc>
          <w:tcPr>
            <w:tcW w:w="5776" w:type="dxa"/>
            <w:tcMar>
              <w:top w:w="85" w:type="dxa"/>
              <w:bottom w:w="85" w:type="dxa"/>
            </w:tcMar>
          </w:tcPr>
          <w:p w14:paraId="39B4C8E4" w14:textId="77777777" w:rsidR="007B3706" w:rsidRPr="002B2D62" w:rsidRDefault="007B3706" w:rsidP="00746EA4">
            <w:pPr>
              <w:tabs>
                <w:tab w:val="clear" w:pos="567"/>
                <w:tab w:val="clear" w:pos="1134"/>
              </w:tabs>
              <w:spacing w:after="0"/>
              <w:ind w:right="139"/>
            </w:pPr>
          </w:p>
        </w:tc>
      </w:tr>
    </w:tbl>
    <w:p w14:paraId="72D97FE5" w14:textId="77777777" w:rsidR="0019782F" w:rsidRDefault="0019782F" w:rsidP="0019782F"/>
    <w:p w14:paraId="1D0C7572" w14:textId="77777777" w:rsidR="0019782F" w:rsidRPr="007423BB" w:rsidRDefault="0019782F" w:rsidP="0019782F">
      <w:pPr>
        <w:pStyle w:val="Heading4"/>
        <w:rPr>
          <w:b/>
        </w:rPr>
      </w:pPr>
      <w:r w:rsidRPr="007423BB">
        <w:rPr>
          <w:b/>
        </w:rPr>
        <w:t>Witness statement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19782F" w14:paraId="60F6E608" w14:textId="77777777" w:rsidTr="00403B8D">
        <w:trPr>
          <w:trHeight w:val="9593"/>
        </w:trPr>
        <w:tc>
          <w:tcPr>
            <w:tcW w:w="9889" w:type="dxa"/>
            <w:tcMar>
              <w:top w:w="85" w:type="dxa"/>
              <w:bottom w:w="85" w:type="dxa"/>
            </w:tcMar>
          </w:tcPr>
          <w:p w14:paraId="6C0D9AC2" w14:textId="77777777" w:rsidR="0019782F" w:rsidRPr="002B2D62" w:rsidRDefault="0019782F" w:rsidP="00746EA4">
            <w:pPr>
              <w:tabs>
                <w:tab w:val="clear" w:pos="567"/>
                <w:tab w:val="clear" w:pos="1134"/>
              </w:tabs>
              <w:spacing w:after="0"/>
              <w:ind w:right="139"/>
              <w:rPr>
                <w:rFonts w:cstheme="minorHAnsi"/>
              </w:rPr>
            </w:pPr>
          </w:p>
        </w:tc>
      </w:tr>
    </w:tbl>
    <w:p w14:paraId="7AE3ADEC" w14:textId="77777777" w:rsidR="0019782F" w:rsidRDefault="0019782F" w:rsidP="0019782F">
      <w:pPr>
        <w:pStyle w:val="Heading4"/>
      </w:pPr>
      <w:r w:rsidRPr="007423BB">
        <w:rPr>
          <w:i/>
        </w:rPr>
        <w:t>Attach additional pages if necessary</w:t>
      </w:r>
    </w:p>
    <w:p w14:paraId="0B9441F4" w14:textId="77777777" w:rsidR="0019782F" w:rsidRDefault="0019782F">
      <w:pPr>
        <w:tabs>
          <w:tab w:val="clear" w:pos="567"/>
          <w:tab w:val="clear" w:pos="1134"/>
        </w:tabs>
        <w:spacing w:after="0" w:line="240" w:lineRule="auto"/>
        <w:ind w:right="0"/>
        <w:rPr>
          <w:b/>
          <w:sz w:val="26"/>
          <w:szCs w:val="26"/>
        </w:rPr>
      </w:pPr>
      <w:r>
        <w:rPr>
          <w:sz w:val="26"/>
          <w:szCs w:val="26"/>
        </w:rPr>
        <w:br w:type="page"/>
      </w:r>
    </w:p>
    <w:p w14:paraId="51B2F3FF" w14:textId="77777777" w:rsidR="001034D3" w:rsidRPr="001034D3" w:rsidRDefault="001034D3" w:rsidP="00E67BC6">
      <w:pPr>
        <w:pStyle w:val="Heading3"/>
      </w:pPr>
      <w:r w:rsidRPr="001034D3">
        <w:lastRenderedPageBreak/>
        <w:t>Legal advice</w:t>
      </w:r>
    </w:p>
    <w:p w14:paraId="59476CFB" w14:textId="77777777" w:rsidR="001034D3" w:rsidRDefault="001034D3" w:rsidP="001034D3">
      <w:r>
        <w:t>The Commission cannot provide legal advice.</w:t>
      </w:r>
    </w:p>
    <w:p w14:paraId="242CAFE1" w14:textId="77777777" w:rsidR="001034D3" w:rsidRDefault="001034D3" w:rsidP="001034D3">
      <w:r>
        <w:t>As part of the unfair dismissal application process, parties may choose to obtain their own independent legal advice.</w:t>
      </w:r>
    </w:p>
    <w:p w14:paraId="55052B2D" w14:textId="337139E2" w:rsidR="00BA2191" w:rsidRPr="001034D3" w:rsidRDefault="00D93EBC" w:rsidP="00E67BC6">
      <w:pPr>
        <w:pStyle w:val="Heading3"/>
      </w:pPr>
      <w:r w:rsidRPr="00D93EBC">
        <w:rPr>
          <w:b w:val="0"/>
          <w:sz w:val="22"/>
        </w:rPr>
        <w:t>There are community legal centres in each state and territory. Community Legal Centres Australia legal help page (</w:t>
      </w:r>
      <w:hyperlink r:id="rId14" w:history="1">
        <w:r w:rsidRPr="00CB5A4F">
          <w:rPr>
            <w:rStyle w:val="Hyperlink"/>
            <w:b w:val="0"/>
          </w:rPr>
          <w:t>clcs.org.au/index.php/findlegalhelp</w:t>
        </w:r>
      </w:hyperlink>
      <w:r w:rsidRPr="00D93EBC">
        <w:rPr>
          <w:b w:val="0"/>
          <w:sz w:val="22"/>
        </w:rPr>
        <w:t>) can assist with finding the nearest community legal centre. Please note that Community Legal Centres Australia does not itself offer legal advice.</w:t>
      </w:r>
      <w:r w:rsidR="00BA2191" w:rsidRPr="001034D3">
        <w:t>Further information</w:t>
      </w:r>
    </w:p>
    <w:p w14:paraId="42564234" w14:textId="13FBFEBE" w:rsidR="00BA2191" w:rsidRDefault="00BA2191" w:rsidP="00BA2191">
      <w:r>
        <w:t>For eligibility information, refer to the Unfair dismissal—Am I eligible to apply? page on the Commission's website (</w:t>
      </w:r>
      <w:hyperlink r:id="rId15" w:history="1">
        <w:r w:rsidR="00B37A26" w:rsidRPr="00CB5A4F">
          <w:rPr>
            <w:rStyle w:val="Hyperlink"/>
          </w:rPr>
          <w:t>www.fwc.gov.au/job-loss-or-dismissal/unfair-dismissal/about-unfair-dismissal/check-eligibility-unfair-dismissal</w:t>
        </w:r>
      </w:hyperlink>
      <w:r>
        <w:t>).</w:t>
      </w:r>
    </w:p>
    <w:p w14:paraId="02368B1A" w14:textId="7ED9550E" w:rsidR="00BA2191" w:rsidRDefault="00BA2191" w:rsidP="00BA2191">
      <w:r>
        <w:t>You can also refer to the full set of unfair dismissal guides available on the Unfair dismissal page (</w:t>
      </w:r>
      <w:hyperlink r:id="rId16" w:history="1">
        <w:r w:rsidR="00B37A26" w:rsidRPr="00CB5A4F">
          <w:rPr>
            <w:rStyle w:val="Hyperlink"/>
          </w:rPr>
          <w:t>www.fwc.gov.au/job-loss-or-dismissal/unfair-dismissal</w:t>
        </w:r>
      </w:hyperlink>
      <w:r>
        <w:t>) of our website.</w:t>
      </w:r>
    </w:p>
    <w:p w14:paraId="01831F7E" w14:textId="77777777" w:rsidR="00BA2191" w:rsidRDefault="00BA2191" w:rsidP="00BA2191">
      <w:r>
        <w:t>1. Overview of the unfair dismissal laws</w:t>
      </w:r>
    </w:p>
    <w:p w14:paraId="1E5BDD59" w14:textId="77777777" w:rsidR="00BA2191" w:rsidRDefault="00BA2191" w:rsidP="00BA2191">
      <w:r>
        <w:t>2. Flowchart on the process</w:t>
      </w:r>
    </w:p>
    <w:p w14:paraId="45476F20" w14:textId="77777777" w:rsidR="00BA2191" w:rsidRDefault="00BA2191" w:rsidP="00BA2191">
      <w:r>
        <w:t>3. Making an application</w:t>
      </w:r>
    </w:p>
    <w:p w14:paraId="607EF67A" w14:textId="77777777" w:rsidR="00BA2191" w:rsidRDefault="00BA2191" w:rsidP="00BA2191">
      <w:r>
        <w:t>4. Responding to an application</w:t>
      </w:r>
    </w:p>
    <w:p w14:paraId="01C2925F" w14:textId="77777777" w:rsidR="00BA2191" w:rsidRDefault="00BA2191" w:rsidP="00BA2191">
      <w:r>
        <w:t>5. Objecting to an application</w:t>
      </w:r>
    </w:p>
    <w:p w14:paraId="2075F724" w14:textId="77777777" w:rsidR="00BA2191" w:rsidRDefault="00BA2191" w:rsidP="00BA2191">
      <w:r>
        <w:t>6. Preparing for conciliation</w:t>
      </w:r>
    </w:p>
    <w:p w14:paraId="6896F57F" w14:textId="77777777" w:rsidR="00BA2191" w:rsidRDefault="00BA2191" w:rsidP="00BA2191">
      <w:r>
        <w:t>7. Preparing for a conference or hearing</w:t>
      </w:r>
    </w:p>
    <w:p w14:paraId="0254FCAE" w14:textId="77777777" w:rsidR="00BA2191" w:rsidRDefault="00BA2191" w:rsidP="00BA2191">
      <w:r>
        <w:t>8. Frequently asked questions</w:t>
      </w:r>
    </w:p>
    <w:p w14:paraId="116E5623" w14:textId="77777777" w:rsidR="00BA2191" w:rsidRDefault="00BA2191" w:rsidP="00BA2191">
      <w:r>
        <w:t>9. Glossary of common terms</w:t>
      </w:r>
    </w:p>
    <w:p w14:paraId="50EB35A9" w14:textId="40239668" w:rsidR="00BA2191" w:rsidRDefault="00BA2191" w:rsidP="00BA2191">
      <w:r>
        <w:t>The Unfair Dismissals Benchbook can also assist parties lodging or responding to unfair dismissal applications (</w:t>
      </w:r>
      <w:hyperlink r:id="rId17" w:history="1">
        <w:r w:rsidR="00B37A26" w:rsidRPr="00CB5A4F">
          <w:rPr>
            <w:rStyle w:val="Hyperlink"/>
          </w:rPr>
          <w:t>www.fwc.gov.au/benchbook/unfair-dismissals-benchbook</w:t>
        </w:r>
      </w:hyperlink>
      <w:r>
        <w:t>).</w:t>
      </w:r>
    </w:p>
    <w:p w14:paraId="6A768708" w14:textId="35EAE80A" w:rsidR="00BA2191" w:rsidRDefault="00BA2191" w:rsidP="00BA2191">
      <w:r>
        <w:t>If you require further information o</w:t>
      </w:r>
      <w:r w:rsidR="00D27CF3">
        <w:t xml:space="preserve">r help, please refer to the </w:t>
      </w:r>
      <w:r w:rsidR="00B37A26">
        <w:t>Contact us</w:t>
      </w:r>
      <w:r>
        <w:t xml:space="preserve"> page on the Commission's website (</w:t>
      </w:r>
      <w:hyperlink r:id="rId18" w:history="1">
        <w:r w:rsidR="00CE12DB" w:rsidRPr="00CB5A4F">
          <w:rPr>
            <w:rStyle w:val="Hyperlink"/>
          </w:rPr>
          <w:t>www.fwc.gov.au/about-us/contact-us</w:t>
        </w:r>
      </w:hyperlink>
      <w:r>
        <w:t>).</w:t>
      </w:r>
    </w:p>
    <w:p w14:paraId="2AF49496" w14:textId="5DD6ABA9" w:rsidR="00606400" w:rsidRPr="001034D3" w:rsidRDefault="00606400" w:rsidP="00CE12DB">
      <w:pPr>
        <w:spacing w:before="1800"/>
        <w:rPr>
          <w:sz w:val="20"/>
          <w:szCs w:val="20"/>
        </w:rPr>
      </w:pPr>
      <w:r w:rsidRPr="001034D3">
        <w:rPr>
          <w:sz w:val="20"/>
          <w:szCs w:val="20"/>
        </w:rPr>
        <w:t>© Commonwealth of Australia 20</w:t>
      </w:r>
      <w:r w:rsidR="001968E1">
        <w:rPr>
          <w:sz w:val="20"/>
          <w:szCs w:val="20"/>
        </w:rPr>
        <w:t>22</w:t>
      </w:r>
    </w:p>
    <w:p w14:paraId="03F4FF3C" w14:textId="77777777" w:rsidR="001D1A10" w:rsidRPr="001034D3" w:rsidRDefault="00606400" w:rsidP="001C637A">
      <w:pPr>
        <w:rPr>
          <w:sz w:val="20"/>
          <w:szCs w:val="20"/>
        </w:rPr>
      </w:pPr>
      <w:r w:rsidRPr="001034D3">
        <w:rPr>
          <w:sz w:val="20"/>
          <w:szCs w:val="20"/>
        </w:rPr>
        <w:t xml:space="preserve">This </w:t>
      </w:r>
      <w:r w:rsidR="004A4125">
        <w:rPr>
          <w:sz w:val="20"/>
          <w:szCs w:val="20"/>
        </w:rPr>
        <w:t>guide</w:t>
      </w:r>
      <w:r w:rsidRPr="001034D3">
        <w:rPr>
          <w:sz w:val="20"/>
          <w:szCs w:val="20"/>
        </w:rPr>
        <w:t xml:space="preserve"> is not intended to be comprehensive. It is designed to assist in gaining an understanding of the Fair Work Commission and its work. The Fair Work Commission does not provide legal advice.</w:t>
      </w:r>
    </w:p>
    <w:sectPr w:rsidR="001D1A10" w:rsidRPr="001034D3" w:rsidSect="00981329">
      <w:headerReference w:type="first" r:id="rId19"/>
      <w:pgSz w:w="11906" w:h="16838" w:code="9"/>
      <w:pgMar w:top="1153"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5A09" w14:textId="77777777" w:rsidR="00965DE7" w:rsidRDefault="00965DE7" w:rsidP="001C637A">
      <w:r>
        <w:separator/>
      </w:r>
    </w:p>
  </w:endnote>
  <w:endnote w:type="continuationSeparator" w:id="0">
    <w:p w14:paraId="5D8CFE02" w14:textId="77777777" w:rsidR="00965DE7" w:rsidRDefault="00965DE7"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821F" w14:textId="12619A6B" w:rsidR="007423BB" w:rsidRDefault="00EF4B7D" w:rsidP="00C47404">
    <w:pPr>
      <w:pStyle w:val="Footer"/>
      <w:tabs>
        <w:tab w:val="clear" w:pos="5103"/>
        <w:tab w:val="clear" w:pos="11340"/>
        <w:tab w:val="center" w:pos="4820"/>
      </w:tabs>
    </w:pPr>
    <w:r>
      <mc:AlternateContent>
        <mc:Choice Requires="wps">
          <w:drawing>
            <wp:anchor distT="4294967295" distB="4294967295" distL="114300" distR="114300" simplePos="0" relativeHeight="251657216" behindDoc="0" locked="0" layoutInCell="1" allowOverlap="1" wp14:anchorId="7883FA04" wp14:editId="7A1B6416">
              <wp:simplePos x="0" y="0"/>
              <wp:positionH relativeFrom="column">
                <wp:posOffset>-113665</wp:posOffset>
              </wp:positionH>
              <wp:positionV relativeFrom="paragraph">
                <wp:posOffset>-15876</wp:posOffset>
              </wp:positionV>
              <wp:extent cx="6286500" cy="0"/>
              <wp:effectExtent l="0" t="0" r="19050" b="19050"/>
              <wp:wrapSquare wrapText="bothSides"/>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3A371" id="Line 71"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" strokecolor="#001a45">
              <w10:wrap type="square"/>
            </v:line>
          </w:pict>
        </mc:Fallback>
      </mc:AlternateContent>
    </w:r>
    <w:r w:rsidR="007423BB" w:rsidRPr="000D6327">
      <w:t xml:space="preserve">Published </w:t>
    </w:r>
    <w:r w:rsidR="00403B8D">
      <w:rPr>
        <w:b/>
      </w:rPr>
      <w:t>25 May 2022</w:t>
    </w:r>
    <w:r w:rsidR="007423BB">
      <w:tab/>
    </w:r>
    <w:hyperlink r:id="rId1" w:history="1">
      <w:r w:rsidR="007423BB" w:rsidRPr="000B6D00">
        <w:rPr>
          <w:rStyle w:val="Links"/>
          <w:sz w:val="16"/>
        </w:rPr>
        <w:t>www.fwc.gov.au</w:t>
      </w:r>
    </w:hyperlink>
    <w:r w:rsidR="007423BB">
      <w:tab/>
    </w:r>
    <w:r w:rsidR="00965DE7">
      <w:fldChar w:fldCharType="begin"/>
    </w:r>
    <w:r w:rsidR="00965DE7">
      <w:instrText xml:space="preserve"> PAGE </w:instrText>
    </w:r>
    <w:r w:rsidR="00965DE7">
      <w:fldChar w:fldCharType="separate"/>
    </w:r>
    <w:r w:rsidR="008B5E92">
      <w:t>8</w:t>
    </w:r>
    <w:r w:rsidR="00965DE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9B14" w14:textId="6C78B18F" w:rsidR="007423BB" w:rsidRPr="005547B0" w:rsidRDefault="00EF4B7D" w:rsidP="00C47404">
    <w:pPr>
      <w:pStyle w:val="Footer"/>
      <w:tabs>
        <w:tab w:val="clear" w:pos="5103"/>
        <w:tab w:val="clear" w:pos="11340"/>
        <w:tab w:val="center" w:pos="4820"/>
      </w:tabs>
    </w:pPr>
    <w:r w:rsidRPr="005547B0">
      <mc:AlternateContent>
        <mc:Choice Requires="wps">
          <w:drawing>
            <wp:anchor distT="4294967295" distB="4294967295" distL="114300" distR="114300" simplePos="0" relativeHeight="251655168" behindDoc="0" locked="0" layoutInCell="1" allowOverlap="1" wp14:anchorId="603398ED" wp14:editId="367E993C">
              <wp:simplePos x="0" y="0"/>
              <wp:positionH relativeFrom="column">
                <wp:posOffset>-113665</wp:posOffset>
              </wp:positionH>
              <wp:positionV relativeFrom="paragraph">
                <wp:posOffset>-22226</wp:posOffset>
              </wp:positionV>
              <wp:extent cx="6286500" cy="0"/>
              <wp:effectExtent l="0" t="0" r="19050" b="19050"/>
              <wp:wrapSquare wrapText="bothSides"/>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A779D" id="Line 70"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" strokecolor="#001a45">
              <w10:wrap type="square"/>
            </v:line>
          </w:pict>
        </mc:Fallback>
      </mc:AlternateContent>
    </w:r>
    <w:r w:rsidR="007423BB" w:rsidRPr="005547B0">
      <w:t xml:space="preserve">Published </w:t>
    </w:r>
    <w:r w:rsidR="00E67BC6">
      <w:rPr>
        <w:b/>
      </w:rPr>
      <w:t>25 May 2022</w:t>
    </w:r>
    <w:r w:rsidR="007423BB" w:rsidRPr="005547B0">
      <w:tab/>
    </w:r>
    <w:hyperlink r:id="rId1" w:history="1">
      <w:r w:rsidR="007423BB" w:rsidRPr="005547B0">
        <w:rPr>
          <w:rStyle w:val="Links"/>
          <w:rFonts w:asciiTheme="minorHAnsi" w:hAnsiTheme="minorHAnsi"/>
          <w:sz w:val="16"/>
        </w:rPr>
        <w:t>www.fwc.gov.au</w:t>
      </w:r>
    </w:hyperlink>
    <w:r w:rsidR="007423BB" w:rsidRPr="005547B0">
      <w:tab/>
    </w:r>
    <w:r w:rsidR="00965DE7" w:rsidRPr="005547B0">
      <w:fldChar w:fldCharType="begin"/>
    </w:r>
    <w:r w:rsidR="00965DE7" w:rsidRPr="005547B0">
      <w:instrText xml:space="preserve"> PAGE </w:instrText>
    </w:r>
    <w:r w:rsidR="00965DE7" w:rsidRPr="005547B0">
      <w:fldChar w:fldCharType="separate"/>
    </w:r>
    <w:r w:rsidR="008B5E92">
      <w:t>4</w:t>
    </w:r>
    <w:r w:rsidR="00965DE7" w:rsidRPr="005547B0">
      <w:fldChar w:fldCharType="end"/>
    </w:r>
    <w:r w:rsidR="007423BB" w:rsidRPr="005547B0">
      <w:t>/</w:t>
    </w:r>
    <w:r w:rsidR="00965DE7" w:rsidRPr="005547B0">
      <w:fldChar w:fldCharType="begin"/>
    </w:r>
    <w:r w:rsidR="00965DE7" w:rsidRPr="005547B0">
      <w:instrText xml:space="preserve"> NUMPAGES </w:instrText>
    </w:r>
    <w:r w:rsidR="00965DE7" w:rsidRPr="005547B0">
      <w:fldChar w:fldCharType="separate"/>
    </w:r>
    <w:r w:rsidR="008B5E92">
      <w:t>8</w:t>
    </w:r>
    <w:r w:rsidR="00965DE7" w:rsidRPr="005547B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51DF" w14:textId="77777777" w:rsidR="00965DE7" w:rsidRDefault="00965DE7" w:rsidP="001C637A">
      <w:r>
        <w:separator/>
      </w:r>
    </w:p>
  </w:footnote>
  <w:footnote w:type="continuationSeparator" w:id="0">
    <w:p w14:paraId="1E2B2956" w14:textId="77777777" w:rsidR="00965DE7" w:rsidRDefault="00965DE7" w:rsidP="001C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6CD7" w14:textId="7753E47B" w:rsidR="007423BB" w:rsidRDefault="005547B0" w:rsidP="005547B0">
    <w:pPr>
      <w:tabs>
        <w:tab w:val="clear" w:pos="567"/>
        <w:tab w:val="clear" w:pos="1134"/>
        <w:tab w:val="left" w:pos="2600"/>
      </w:tabs>
      <w:rPr>
        <w:sz w:val="16"/>
        <w:szCs w:val="16"/>
      </w:rPr>
    </w:pPr>
    <w:r>
      <w:rPr>
        <w:noProof/>
      </w:rPr>
      <w:drawing>
        <wp:inline distT="0" distB="0" distL="0" distR="0" wp14:anchorId="70E4902B" wp14:editId="0B7BBFE1">
          <wp:extent cx="1807535" cy="719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033" cy="730169"/>
                  </a:xfrm>
                  <a:prstGeom prst="rect">
                    <a:avLst/>
                  </a:prstGeom>
                  <a:noFill/>
                  <a:ln>
                    <a:noFill/>
                  </a:ln>
                </pic:spPr>
              </pic:pic>
            </a:graphicData>
          </a:graphic>
        </wp:inline>
      </w:drawing>
    </w:r>
    <w:r>
      <w:rPr>
        <w:noProof/>
      </w:rPr>
      <w:drawing>
        <wp:anchor distT="0" distB="0" distL="114300" distR="114300" simplePos="0" relativeHeight="251661312" behindDoc="1" locked="0" layoutInCell="1" allowOverlap="1" wp14:anchorId="687134A6" wp14:editId="59FDA8C8">
          <wp:simplePos x="0" y="0"/>
          <wp:positionH relativeFrom="column">
            <wp:posOffset>-1153795</wp:posOffset>
          </wp:positionH>
          <wp:positionV relativeFrom="paragraph">
            <wp:posOffset>-431800</wp:posOffset>
          </wp:positionV>
          <wp:extent cx="7820232" cy="2346385"/>
          <wp:effectExtent l="0" t="0" r="3175" b="3175"/>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p w14:paraId="4BCC5776" w14:textId="77777777" w:rsidR="007423BB" w:rsidRDefault="007423BB" w:rsidP="001F3865">
    <w:pPr>
      <w:pStyle w:val="Heading1"/>
    </w:pPr>
    <w:r>
      <w:t>Unfair dismissal</w:t>
    </w:r>
    <w:r>
      <w:softHyphen/>
      <w:t xml:space="preserve">—Preparing for a </w:t>
    </w:r>
    <w:r>
      <w:br/>
      <w:t>conference</w:t>
    </w:r>
  </w:p>
  <w:p w14:paraId="79441E29" w14:textId="77777777" w:rsidR="007423BB" w:rsidRPr="00981329" w:rsidRDefault="00EF4B7D" w:rsidP="00981329">
    <w:r>
      <w:rPr>
        <w:noProof/>
      </w:rPr>
      <mc:AlternateContent>
        <mc:Choice Requires="wps">
          <w:drawing>
            <wp:anchor distT="4294967295" distB="4294967295" distL="114300" distR="114300" simplePos="0" relativeHeight="251659264" behindDoc="0" locked="0" layoutInCell="1" allowOverlap="1" wp14:anchorId="4FBDA50E" wp14:editId="3971DCE2">
              <wp:simplePos x="0" y="0"/>
              <wp:positionH relativeFrom="column">
                <wp:posOffset>5715</wp:posOffset>
              </wp:positionH>
              <wp:positionV relativeFrom="paragraph">
                <wp:posOffset>36194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05679" id="Line 68"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85pt" to="363.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" strokecolor="#001a45">
              <w10:wrap type="squar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0729" w14:textId="77777777" w:rsidR="007423BB" w:rsidRPr="004B0AA5" w:rsidRDefault="007423BB" w:rsidP="004B0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5740F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067C9"/>
    <w:multiLevelType w:val="hybridMultilevel"/>
    <w:tmpl w:val="8D24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3107F"/>
    <w:multiLevelType w:val="hybridMultilevel"/>
    <w:tmpl w:val="025CE316"/>
    <w:lvl w:ilvl="0" w:tplc="E548B9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B133D"/>
    <w:multiLevelType w:val="hybridMultilevel"/>
    <w:tmpl w:val="5A18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FE73DD"/>
    <w:multiLevelType w:val="hybridMultilevel"/>
    <w:tmpl w:val="5328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20F20"/>
    <w:multiLevelType w:val="hybridMultilevel"/>
    <w:tmpl w:val="FB7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50251"/>
    <w:multiLevelType w:val="hybridMultilevel"/>
    <w:tmpl w:val="FC96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16cid:durableId="653996737">
    <w:abstractNumId w:val="4"/>
  </w:num>
  <w:num w:numId="2" w16cid:durableId="1217280864">
    <w:abstractNumId w:val="9"/>
  </w:num>
  <w:num w:numId="3" w16cid:durableId="1510635842">
    <w:abstractNumId w:val="8"/>
  </w:num>
  <w:num w:numId="4" w16cid:durableId="1352151039">
    <w:abstractNumId w:val="5"/>
  </w:num>
  <w:num w:numId="5" w16cid:durableId="355891883">
    <w:abstractNumId w:val="2"/>
  </w:num>
  <w:num w:numId="6" w16cid:durableId="1509978024">
    <w:abstractNumId w:val="6"/>
  </w:num>
  <w:num w:numId="7" w16cid:durableId="473332174">
    <w:abstractNumId w:val="7"/>
  </w:num>
  <w:num w:numId="8" w16cid:durableId="141044489">
    <w:abstractNumId w:val="1"/>
  </w:num>
  <w:num w:numId="9" w16cid:durableId="1573002869">
    <w:abstractNumId w:val="3"/>
  </w:num>
  <w:num w:numId="10" w16cid:durableId="173449795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o:colormru v:ext="edit" colors="#872434,#b2b2b2,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04E"/>
    <w:rsid w:val="0000463F"/>
    <w:rsid w:val="0000519A"/>
    <w:rsid w:val="0000533F"/>
    <w:rsid w:val="00006D83"/>
    <w:rsid w:val="0001247E"/>
    <w:rsid w:val="000162F6"/>
    <w:rsid w:val="000218C2"/>
    <w:rsid w:val="00021F7B"/>
    <w:rsid w:val="00024D5D"/>
    <w:rsid w:val="000259A8"/>
    <w:rsid w:val="000259E7"/>
    <w:rsid w:val="00027A58"/>
    <w:rsid w:val="0005053F"/>
    <w:rsid w:val="0006706D"/>
    <w:rsid w:val="000727FC"/>
    <w:rsid w:val="000865AA"/>
    <w:rsid w:val="000940F1"/>
    <w:rsid w:val="00097137"/>
    <w:rsid w:val="000A0BFE"/>
    <w:rsid w:val="000A0D9A"/>
    <w:rsid w:val="000A7D5A"/>
    <w:rsid w:val="000B6D00"/>
    <w:rsid w:val="000B6F31"/>
    <w:rsid w:val="000B765F"/>
    <w:rsid w:val="000C6D06"/>
    <w:rsid w:val="000C7281"/>
    <w:rsid w:val="000D14EE"/>
    <w:rsid w:val="000D1E78"/>
    <w:rsid w:val="000D2F34"/>
    <w:rsid w:val="000D3335"/>
    <w:rsid w:val="000D52C2"/>
    <w:rsid w:val="000D5564"/>
    <w:rsid w:val="000D55B8"/>
    <w:rsid w:val="000D6327"/>
    <w:rsid w:val="000D7140"/>
    <w:rsid w:val="000E4C69"/>
    <w:rsid w:val="000F0672"/>
    <w:rsid w:val="000F3CD2"/>
    <w:rsid w:val="001034D3"/>
    <w:rsid w:val="00107DC2"/>
    <w:rsid w:val="00111FA5"/>
    <w:rsid w:val="001144D3"/>
    <w:rsid w:val="00116221"/>
    <w:rsid w:val="0011739F"/>
    <w:rsid w:val="001311EF"/>
    <w:rsid w:val="0014610D"/>
    <w:rsid w:val="00165856"/>
    <w:rsid w:val="00170A52"/>
    <w:rsid w:val="00171870"/>
    <w:rsid w:val="00171ED8"/>
    <w:rsid w:val="00173A75"/>
    <w:rsid w:val="001778EF"/>
    <w:rsid w:val="00184B41"/>
    <w:rsid w:val="00194628"/>
    <w:rsid w:val="001968E1"/>
    <w:rsid w:val="001974B5"/>
    <w:rsid w:val="0019782F"/>
    <w:rsid w:val="001A062B"/>
    <w:rsid w:val="001A50A7"/>
    <w:rsid w:val="001C637A"/>
    <w:rsid w:val="001D1141"/>
    <w:rsid w:val="001D1A10"/>
    <w:rsid w:val="001E1194"/>
    <w:rsid w:val="001E79D9"/>
    <w:rsid w:val="001F3865"/>
    <w:rsid w:val="001F6767"/>
    <w:rsid w:val="0020404E"/>
    <w:rsid w:val="00210C11"/>
    <w:rsid w:val="00225B06"/>
    <w:rsid w:val="00225F8B"/>
    <w:rsid w:val="00227F0E"/>
    <w:rsid w:val="0023350F"/>
    <w:rsid w:val="0024036A"/>
    <w:rsid w:val="00243628"/>
    <w:rsid w:val="00243C8D"/>
    <w:rsid w:val="00247312"/>
    <w:rsid w:val="00260EBD"/>
    <w:rsid w:val="0026344D"/>
    <w:rsid w:val="0026359D"/>
    <w:rsid w:val="002707B9"/>
    <w:rsid w:val="00276856"/>
    <w:rsid w:val="00294CF5"/>
    <w:rsid w:val="002950B3"/>
    <w:rsid w:val="002A2853"/>
    <w:rsid w:val="002A3EC2"/>
    <w:rsid w:val="002B2D62"/>
    <w:rsid w:val="002B7272"/>
    <w:rsid w:val="002C0794"/>
    <w:rsid w:val="002C1358"/>
    <w:rsid w:val="002C4707"/>
    <w:rsid w:val="002D2B5D"/>
    <w:rsid w:val="002D5539"/>
    <w:rsid w:val="002D5F71"/>
    <w:rsid w:val="002D726B"/>
    <w:rsid w:val="002E0652"/>
    <w:rsid w:val="002E69E7"/>
    <w:rsid w:val="002F0347"/>
    <w:rsid w:val="00302241"/>
    <w:rsid w:val="00322C00"/>
    <w:rsid w:val="00327545"/>
    <w:rsid w:val="0034037C"/>
    <w:rsid w:val="003441EB"/>
    <w:rsid w:val="003451A2"/>
    <w:rsid w:val="003505E2"/>
    <w:rsid w:val="00363464"/>
    <w:rsid w:val="003A29C3"/>
    <w:rsid w:val="003A30EE"/>
    <w:rsid w:val="003B2555"/>
    <w:rsid w:val="003C2E0C"/>
    <w:rsid w:val="003D0BEF"/>
    <w:rsid w:val="003D1345"/>
    <w:rsid w:val="003D1652"/>
    <w:rsid w:val="003D2D64"/>
    <w:rsid w:val="003D7CD4"/>
    <w:rsid w:val="003E4EAA"/>
    <w:rsid w:val="004017EB"/>
    <w:rsid w:val="00403B8D"/>
    <w:rsid w:val="0040656E"/>
    <w:rsid w:val="00406C66"/>
    <w:rsid w:val="004129FC"/>
    <w:rsid w:val="004178DB"/>
    <w:rsid w:val="00420C8F"/>
    <w:rsid w:val="004235EF"/>
    <w:rsid w:val="00424FA7"/>
    <w:rsid w:val="004273D2"/>
    <w:rsid w:val="0043048D"/>
    <w:rsid w:val="00436827"/>
    <w:rsid w:val="004421A3"/>
    <w:rsid w:val="004428C4"/>
    <w:rsid w:val="00443813"/>
    <w:rsid w:val="0045154F"/>
    <w:rsid w:val="00456DE1"/>
    <w:rsid w:val="0046009F"/>
    <w:rsid w:val="00460282"/>
    <w:rsid w:val="00463C81"/>
    <w:rsid w:val="00463E55"/>
    <w:rsid w:val="00483025"/>
    <w:rsid w:val="0048453F"/>
    <w:rsid w:val="00492730"/>
    <w:rsid w:val="00495DFF"/>
    <w:rsid w:val="00497DCF"/>
    <w:rsid w:val="004A4125"/>
    <w:rsid w:val="004A4188"/>
    <w:rsid w:val="004B0AA5"/>
    <w:rsid w:val="004B6573"/>
    <w:rsid w:val="004C2652"/>
    <w:rsid w:val="004C3B62"/>
    <w:rsid w:val="004C699D"/>
    <w:rsid w:val="004D23A6"/>
    <w:rsid w:val="004D3DF1"/>
    <w:rsid w:val="004E480D"/>
    <w:rsid w:val="004F49DD"/>
    <w:rsid w:val="0050224D"/>
    <w:rsid w:val="005032CE"/>
    <w:rsid w:val="00505E7D"/>
    <w:rsid w:val="00513CB9"/>
    <w:rsid w:val="00516C76"/>
    <w:rsid w:val="00523021"/>
    <w:rsid w:val="00526153"/>
    <w:rsid w:val="005261F2"/>
    <w:rsid w:val="0052680E"/>
    <w:rsid w:val="00526FAB"/>
    <w:rsid w:val="0053184C"/>
    <w:rsid w:val="00536FD0"/>
    <w:rsid w:val="005441A5"/>
    <w:rsid w:val="005470CC"/>
    <w:rsid w:val="005528BA"/>
    <w:rsid w:val="005547B0"/>
    <w:rsid w:val="00555EB1"/>
    <w:rsid w:val="00562E8C"/>
    <w:rsid w:val="00571BAD"/>
    <w:rsid w:val="0058482A"/>
    <w:rsid w:val="00590EDB"/>
    <w:rsid w:val="005973D0"/>
    <w:rsid w:val="005B171E"/>
    <w:rsid w:val="005B378B"/>
    <w:rsid w:val="005C0FE0"/>
    <w:rsid w:val="005C2C4B"/>
    <w:rsid w:val="005D6987"/>
    <w:rsid w:val="005D7710"/>
    <w:rsid w:val="005E7CB3"/>
    <w:rsid w:val="005F73C0"/>
    <w:rsid w:val="00600D4D"/>
    <w:rsid w:val="00606400"/>
    <w:rsid w:val="00613C58"/>
    <w:rsid w:val="00616901"/>
    <w:rsid w:val="00623949"/>
    <w:rsid w:val="00624E4B"/>
    <w:rsid w:val="00634C36"/>
    <w:rsid w:val="0064234F"/>
    <w:rsid w:val="00646CA4"/>
    <w:rsid w:val="00656965"/>
    <w:rsid w:val="00656D2A"/>
    <w:rsid w:val="00660D43"/>
    <w:rsid w:val="00666B30"/>
    <w:rsid w:val="00671A95"/>
    <w:rsid w:val="00680904"/>
    <w:rsid w:val="00682013"/>
    <w:rsid w:val="00685A6D"/>
    <w:rsid w:val="006928D3"/>
    <w:rsid w:val="00695843"/>
    <w:rsid w:val="006A6BD9"/>
    <w:rsid w:val="006B08D0"/>
    <w:rsid w:val="006D20C5"/>
    <w:rsid w:val="006D22A3"/>
    <w:rsid w:val="006D4073"/>
    <w:rsid w:val="006D4571"/>
    <w:rsid w:val="006E3D71"/>
    <w:rsid w:val="006E6C6C"/>
    <w:rsid w:val="007011F3"/>
    <w:rsid w:val="007066AA"/>
    <w:rsid w:val="00713C99"/>
    <w:rsid w:val="007143CF"/>
    <w:rsid w:val="00715D71"/>
    <w:rsid w:val="00722E6E"/>
    <w:rsid w:val="00735D1E"/>
    <w:rsid w:val="00741B23"/>
    <w:rsid w:val="007423BB"/>
    <w:rsid w:val="007516EE"/>
    <w:rsid w:val="00754E4B"/>
    <w:rsid w:val="00773FE6"/>
    <w:rsid w:val="0078713A"/>
    <w:rsid w:val="00793D33"/>
    <w:rsid w:val="007A4839"/>
    <w:rsid w:val="007B3706"/>
    <w:rsid w:val="007C1C99"/>
    <w:rsid w:val="007C38FD"/>
    <w:rsid w:val="007D750C"/>
    <w:rsid w:val="007E00FA"/>
    <w:rsid w:val="007E559F"/>
    <w:rsid w:val="00803D15"/>
    <w:rsid w:val="00806B6B"/>
    <w:rsid w:val="008307FA"/>
    <w:rsid w:val="00850738"/>
    <w:rsid w:val="00853539"/>
    <w:rsid w:val="00854067"/>
    <w:rsid w:val="00857111"/>
    <w:rsid w:val="00861A6D"/>
    <w:rsid w:val="00862187"/>
    <w:rsid w:val="0086281E"/>
    <w:rsid w:val="0087163D"/>
    <w:rsid w:val="00873D6C"/>
    <w:rsid w:val="008764E5"/>
    <w:rsid w:val="00877EBB"/>
    <w:rsid w:val="00877F9A"/>
    <w:rsid w:val="00881A72"/>
    <w:rsid w:val="0088261E"/>
    <w:rsid w:val="00887B2B"/>
    <w:rsid w:val="00890F79"/>
    <w:rsid w:val="008A68F8"/>
    <w:rsid w:val="008A7A10"/>
    <w:rsid w:val="008B5DC1"/>
    <w:rsid w:val="008B5E92"/>
    <w:rsid w:val="008B60A8"/>
    <w:rsid w:val="008C20DF"/>
    <w:rsid w:val="008C33EE"/>
    <w:rsid w:val="008D23A0"/>
    <w:rsid w:val="008D46D2"/>
    <w:rsid w:val="008D6759"/>
    <w:rsid w:val="008E1D4C"/>
    <w:rsid w:val="008E4548"/>
    <w:rsid w:val="009239DE"/>
    <w:rsid w:val="00934FBD"/>
    <w:rsid w:val="009362E5"/>
    <w:rsid w:val="009432D9"/>
    <w:rsid w:val="00944331"/>
    <w:rsid w:val="009525B5"/>
    <w:rsid w:val="00965DE7"/>
    <w:rsid w:val="00966371"/>
    <w:rsid w:val="00976966"/>
    <w:rsid w:val="00976CBC"/>
    <w:rsid w:val="00981329"/>
    <w:rsid w:val="009A7AB8"/>
    <w:rsid w:val="009B467E"/>
    <w:rsid w:val="009C097A"/>
    <w:rsid w:val="009C1F49"/>
    <w:rsid w:val="009C3974"/>
    <w:rsid w:val="009D08F1"/>
    <w:rsid w:val="009D3BCA"/>
    <w:rsid w:val="00A0069D"/>
    <w:rsid w:val="00A12E62"/>
    <w:rsid w:val="00A30891"/>
    <w:rsid w:val="00A30D80"/>
    <w:rsid w:val="00A3644E"/>
    <w:rsid w:val="00A448F0"/>
    <w:rsid w:val="00A55F0D"/>
    <w:rsid w:val="00A56796"/>
    <w:rsid w:val="00A70A39"/>
    <w:rsid w:val="00A802AE"/>
    <w:rsid w:val="00A808E4"/>
    <w:rsid w:val="00A85A78"/>
    <w:rsid w:val="00A921C1"/>
    <w:rsid w:val="00A9328F"/>
    <w:rsid w:val="00AA1D29"/>
    <w:rsid w:val="00AA252C"/>
    <w:rsid w:val="00AA3235"/>
    <w:rsid w:val="00AA7BE0"/>
    <w:rsid w:val="00AB0855"/>
    <w:rsid w:val="00AB6A50"/>
    <w:rsid w:val="00AE08E1"/>
    <w:rsid w:val="00AF27B7"/>
    <w:rsid w:val="00B23C14"/>
    <w:rsid w:val="00B32F0D"/>
    <w:rsid w:val="00B35C59"/>
    <w:rsid w:val="00B37A26"/>
    <w:rsid w:val="00B657F0"/>
    <w:rsid w:val="00B66851"/>
    <w:rsid w:val="00B72F78"/>
    <w:rsid w:val="00B74701"/>
    <w:rsid w:val="00B82B75"/>
    <w:rsid w:val="00B85F9D"/>
    <w:rsid w:val="00BA2191"/>
    <w:rsid w:val="00BA6507"/>
    <w:rsid w:val="00BB22D2"/>
    <w:rsid w:val="00BB337A"/>
    <w:rsid w:val="00BB3638"/>
    <w:rsid w:val="00BB4320"/>
    <w:rsid w:val="00BC1FDE"/>
    <w:rsid w:val="00BC330E"/>
    <w:rsid w:val="00BC4F47"/>
    <w:rsid w:val="00BC716B"/>
    <w:rsid w:val="00BD4444"/>
    <w:rsid w:val="00BE0DF2"/>
    <w:rsid w:val="00BE1F89"/>
    <w:rsid w:val="00BE2296"/>
    <w:rsid w:val="00BE4953"/>
    <w:rsid w:val="00C0096B"/>
    <w:rsid w:val="00C02126"/>
    <w:rsid w:val="00C12DF5"/>
    <w:rsid w:val="00C21555"/>
    <w:rsid w:val="00C22C34"/>
    <w:rsid w:val="00C2403C"/>
    <w:rsid w:val="00C25DE4"/>
    <w:rsid w:val="00C26D6B"/>
    <w:rsid w:val="00C27AB1"/>
    <w:rsid w:val="00C37FC9"/>
    <w:rsid w:val="00C47404"/>
    <w:rsid w:val="00C47995"/>
    <w:rsid w:val="00C6476D"/>
    <w:rsid w:val="00C7572C"/>
    <w:rsid w:val="00C93950"/>
    <w:rsid w:val="00CA5D58"/>
    <w:rsid w:val="00CA60BD"/>
    <w:rsid w:val="00CA79DE"/>
    <w:rsid w:val="00CC7618"/>
    <w:rsid w:val="00CE12DB"/>
    <w:rsid w:val="00CE209F"/>
    <w:rsid w:val="00CE4B2A"/>
    <w:rsid w:val="00CF56A3"/>
    <w:rsid w:val="00D22572"/>
    <w:rsid w:val="00D24492"/>
    <w:rsid w:val="00D259F5"/>
    <w:rsid w:val="00D265CC"/>
    <w:rsid w:val="00D27CF3"/>
    <w:rsid w:val="00D36DA0"/>
    <w:rsid w:val="00D37285"/>
    <w:rsid w:val="00D5045C"/>
    <w:rsid w:val="00D53AAB"/>
    <w:rsid w:val="00D56F21"/>
    <w:rsid w:val="00D63EA9"/>
    <w:rsid w:val="00D93EBC"/>
    <w:rsid w:val="00DA118B"/>
    <w:rsid w:val="00DB0181"/>
    <w:rsid w:val="00DB4EF1"/>
    <w:rsid w:val="00DC20EC"/>
    <w:rsid w:val="00DC4C43"/>
    <w:rsid w:val="00DE45FA"/>
    <w:rsid w:val="00E16335"/>
    <w:rsid w:val="00E24AB6"/>
    <w:rsid w:val="00E27069"/>
    <w:rsid w:val="00E374EC"/>
    <w:rsid w:val="00E42388"/>
    <w:rsid w:val="00E535F5"/>
    <w:rsid w:val="00E67BC6"/>
    <w:rsid w:val="00E67ED2"/>
    <w:rsid w:val="00E810C6"/>
    <w:rsid w:val="00E82E15"/>
    <w:rsid w:val="00E87D4F"/>
    <w:rsid w:val="00E9320B"/>
    <w:rsid w:val="00E96293"/>
    <w:rsid w:val="00EA2160"/>
    <w:rsid w:val="00EA2511"/>
    <w:rsid w:val="00EB2D81"/>
    <w:rsid w:val="00EB643A"/>
    <w:rsid w:val="00EB66EC"/>
    <w:rsid w:val="00EC3A23"/>
    <w:rsid w:val="00ED0803"/>
    <w:rsid w:val="00EE3B27"/>
    <w:rsid w:val="00EE3C13"/>
    <w:rsid w:val="00EF051B"/>
    <w:rsid w:val="00EF4B7D"/>
    <w:rsid w:val="00F1735D"/>
    <w:rsid w:val="00F23369"/>
    <w:rsid w:val="00F252FE"/>
    <w:rsid w:val="00F3373D"/>
    <w:rsid w:val="00F34174"/>
    <w:rsid w:val="00F36947"/>
    <w:rsid w:val="00F425CB"/>
    <w:rsid w:val="00F441FB"/>
    <w:rsid w:val="00F6239A"/>
    <w:rsid w:val="00F73612"/>
    <w:rsid w:val="00F9119E"/>
    <w:rsid w:val="00F92F0B"/>
    <w:rsid w:val="00F94530"/>
    <w:rsid w:val="00FA4F3F"/>
    <w:rsid w:val="00FB7BC9"/>
    <w:rsid w:val="00FC24F6"/>
    <w:rsid w:val="00FC2C4C"/>
    <w:rsid w:val="00FD4F7A"/>
    <w:rsid w:val="00FD67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872434,#b2b2b2,black"/>
    </o:shapedefaults>
    <o:shapelayout v:ext="edit">
      <o:idmap v:ext="edit" data="1"/>
    </o:shapelayout>
  </w:shapeDefaults>
  <w:decimalSymbol w:val="."/>
  <w:listSeparator w:val=","/>
  <w14:docId w14:val="1614A981"/>
  <w15:docId w15:val="{93B79D50-F941-4CDE-9F2E-89032047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7B0"/>
    <w:pPr>
      <w:tabs>
        <w:tab w:val="left" w:pos="567"/>
        <w:tab w:val="left" w:pos="1134"/>
      </w:tabs>
      <w:spacing w:after="240" w:line="240" w:lineRule="atLeast"/>
      <w:ind w:right="567"/>
    </w:pPr>
    <w:rPr>
      <w:rFonts w:asciiTheme="minorHAnsi" w:hAnsiTheme="minorHAnsi"/>
      <w:sz w:val="22"/>
      <w:szCs w:val="24"/>
      <w:lang w:val="en-US" w:eastAsia="en-US"/>
    </w:rPr>
  </w:style>
  <w:style w:type="paragraph" w:styleId="Heading1">
    <w:name w:val="heading 1"/>
    <w:aliases w:val="Document title"/>
    <w:basedOn w:val="Normal"/>
    <w:next w:val="Normal"/>
    <w:autoRedefine/>
    <w:qFormat/>
    <w:rsid w:val="005547B0"/>
    <w:pPr>
      <w:tabs>
        <w:tab w:val="clear" w:pos="567"/>
        <w:tab w:val="clear" w:pos="1134"/>
      </w:tabs>
      <w:spacing w:before="800" w:after="120" w:line="240" w:lineRule="auto"/>
      <w:ind w:right="0"/>
      <w:outlineLvl w:val="0"/>
    </w:pPr>
    <w:rPr>
      <w:noProof/>
      <w:sz w:val="40"/>
      <w:szCs w:val="40"/>
    </w:rPr>
  </w:style>
  <w:style w:type="paragraph" w:styleId="Heading2">
    <w:name w:val="heading 2"/>
    <w:basedOn w:val="Normal"/>
    <w:next w:val="Normal"/>
    <w:autoRedefine/>
    <w:qFormat/>
    <w:rsid w:val="005547B0"/>
    <w:pPr>
      <w:tabs>
        <w:tab w:val="clear" w:pos="567"/>
        <w:tab w:val="clear" w:pos="1134"/>
      </w:tabs>
      <w:spacing w:before="120" w:after="360" w:line="240" w:lineRule="auto"/>
      <w:ind w:right="0"/>
      <w:outlineLvl w:val="1"/>
    </w:pPr>
    <w:rPr>
      <w:b/>
      <w:sz w:val="32"/>
    </w:rPr>
  </w:style>
  <w:style w:type="paragraph" w:styleId="Heading3">
    <w:name w:val="heading 3"/>
    <w:basedOn w:val="Normal"/>
    <w:next w:val="Normal"/>
    <w:autoRedefine/>
    <w:qFormat/>
    <w:rsid w:val="00E67BC6"/>
    <w:pPr>
      <w:keepNext/>
      <w:spacing w:before="240" w:after="120"/>
      <w:outlineLvl w:val="2"/>
    </w:pPr>
    <w:rPr>
      <w:b/>
      <w:sz w:val="24"/>
    </w:rPr>
  </w:style>
  <w:style w:type="paragraph" w:styleId="Heading4">
    <w:name w:val="heading 4"/>
    <w:basedOn w:val="Normal"/>
    <w:next w:val="Normal"/>
    <w:link w:val="Heading4Char"/>
    <w:unhideWhenUsed/>
    <w:qFormat/>
    <w:rsid w:val="00497DCF"/>
    <w:pPr>
      <w:keepNext/>
      <w:spacing w:before="240" w:after="120"/>
      <w:outlineLvl w:val="3"/>
    </w:p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97DCF"/>
    <w:rPr>
      <w:rFonts w:ascii="Arial" w:hAnsi="Arial"/>
      <w:sz w:val="22"/>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qFormat/>
    <w:rsid w:val="008B5E92"/>
    <w:rPr>
      <w:rFonts w:asciiTheme="minorHAnsi" w:hAnsiTheme="minorHAnsi"/>
      <w:color w:val="8A8878"/>
      <w:sz w:val="22"/>
      <w:u w:val="single"/>
    </w:rPr>
  </w:style>
  <w:style w:type="paragraph" w:styleId="Footer">
    <w:name w:val="footer"/>
    <w:basedOn w:val="Normal"/>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qFormat/>
    <w:rsid w:val="005470CC"/>
    <w:rPr>
      <w:rFonts w:asciiTheme="minorHAnsi" w:hAnsiTheme="minorHAnsi"/>
      <w:color w:val="00303C"/>
      <w:sz w:val="22"/>
      <w:u w:val="single"/>
    </w:rPr>
  </w:style>
  <w:style w:type="paragraph" w:styleId="ListParagraph">
    <w:name w:val="List Paragraph"/>
    <w:basedOn w:val="Normal"/>
    <w:uiPriority w:val="34"/>
    <w:rsid w:val="00981329"/>
    <w:pPr>
      <w:ind w:left="720"/>
      <w:contextualSpacing/>
    </w:pPr>
  </w:style>
  <w:style w:type="character" w:styleId="PlaceholderText">
    <w:name w:val="Placeholder Text"/>
    <w:basedOn w:val="DefaultParagraphFont"/>
    <w:uiPriority w:val="99"/>
    <w:semiHidden/>
    <w:rsid w:val="00B85F9D"/>
    <w:rPr>
      <w:color w:val="808080"/>
    </w:rPr>
  </w:style>
  <w:style w:type="character" w:styleId="UnresolvedMention">
    <w:name w:val="Unresolved Mention"/>
    <w:basedOn w:val="DefaultParagraphFont"/>
    <w:uiPriority w:val="99"/>
    <w:semiHidden/>
    <w:unhideWhenUsed/>
    <w:rsid w:val="00D9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fwc.gov.au/about-us/contact-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fwc.gov.au/benchbook/unfair-dismissals-benchbook" TargetMode="External"/><Relationship Id="rId2" Type="http://schemas.openxmlformats.org/officeDocument/2006/relationships/customXml" Target="../customXml/item2.xml"/><Relationship Id="rId16" Type="http://schemas.openxmlformats.org/officeDocument/2006/relationships/hyperlink" Target="http://www.fwc.gov.au/job-loss-or-dismissal/unfair-dismiss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fwc.gov.au/job-loss-or-dismissal/unfair-dismissal/about-unfair-dismissal/check-eligibility-unfair-dismissa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cs.org.au/index.php/findlegalhel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3" ma:contentTypeDescription="Create a new document." ma:contentTypeScope="" ma:versionID="535ad94bd723293f2e20f53bf105f620">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07ac52d974d3ffa86b59920632ea9133"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EFD9-72E9-4BD7-BD5B-94FDCE8B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3.xml><?xml version="1.0" encoding="utf-8"?>
<ds:datastoreItem xmlns:ds="http://schemas.openxmlformats.org/officeDocument/2006/customXml" ds:itemID="{744E1B29-6D3A-4CD1-AB15-FB15EE7B0201}">
  <ds:schemaRefs>
    <ds:schemaRef ds:uri="http://purl.org/dc/elements/1.1/"/>
    <ds:schemaRef ds:uri="http://schemas.microsoft.com/office/2006/metadata/properties"/>
    <ds:schemaRef ds:uri="3a4fa78d-5990-44e8-b954-d12702b961f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C6D77D4-382D-094C-A5DF-DCBA5804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13</TotalTime>
  <Pages>8</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Applicants statement of evidence</vt:lpstr>
    </vt:vector>
  </TitlesOfParts>
  <Company>Fair Work Commission</Company>
  <LinksUpToDate>false</LinksUpToDate>
  <CharactersWithSpaces>6839</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statement of evidence</dc:title>
  <dc:subject>Preparing for hearings and conferences</dc:subject>
  <dc:creator>Fair Work Commission</dc:creator>
  <cp:keywords>Unfair dismissal</cp:keywords>
  <cp:lastModifiedBy>Clare McDonald</cp:lastModifiedBy>
  <cp:revision>14</cp:revision>
  <cp:lastPrinted>2012-12-17T23:19:00Z</cp:lastPrinted>
  <dcterms:created xsi:type="dcterms:W3CDTF">2019-09-20T03:39:00Z</dcterms:created>
  <dcterms:modified xsi:type="dcterms:W3CDTF">2022-05-25T01:58:00Z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