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C" w:rsidRDefault="003830E7" w:rsidP="001F3865">
      <w:pPr>
        <w:pStyle w:val="Heading2"/>
      </w:pPr>
      <w:r>
        <w:t>Briefing request</w:t>
      </w:r>
    </w:p>
    <w:p w:rsidR="003830E7" w:rsidRDefault="003830E7" w:rsidP="003830E7">
      <w:r>
        <w:t xml:space="preserve">To arrange a briefing or information session, please complete this form and email it to </w:t>
      </w:r>
      <w:hyperlink r:id="rId11" w:history="1">
        <w:r w:rsidR="005B634F" w:rsidRPr="007A7818">
          <w:rPr>
            <w:rStyle w:val="Hyperlink"/>
          </w:rPr>
          <w:t>engagement@fwc.gov.au</w:t>
        </w:r>
      </w:hyperlink>
      <w:r>
        <w:t>.</w:t>
      </w:r>
    </w:p>
    <w:p w:rsidR="003830E7" w:rsidRDefault="003830E7" w:rsidP="003830E7">
      <w:pPr>
        <w:pStyle w:val="Heading3"/>
      </w:pPr>
      <w:r>
        <w:t>Preferred location</w:t>
      </w:r>
    </w:p>
    <w:p w:rsidR="003830E7" w:rsidRDefault="00A632EC" w:rsidP="003830E7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830E7">
        <w:instrText xml:space="preserve"> FORMCHECKBOX </w:instrText>
      </w:r>
      <w:r w:rsidR="00264F44">
        <w:fldChar w:fldCharType="separate"/>
      </w:r>
      <w:r>
        <w:fldChar w:fldCharType="end"/>
      </w:r>
      <w:bookmarkEnd w:id="0"/>
      <w:r w:rsidR="003830E7">
        <w:t xml:space="preserve"> Adelaide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830E7">
        <w:instrText xml:space="preserve"> FORMCHECKBOX </w:instrText>
      </w:r>
      <w:r w:rsidR="00264F44">
        <w:fldChar w:fldCharType="separate"/>
      </w:r>
      <w:r>
        <w:fldChar w:fldCharType="end"/>
      </w:r>
      <w:bookmarkEnd w:id="1"/>
      <w:r w:rsidR="003830E7">
        <w:t xml:space="preserve"> Brisbane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830E7">
        <w:instrText xml:space="preserve"> FORMCHECKBOX </w:instrText>
      </w:r>
      <w:r w:rsidR="00264F44">
        <w:fldChar w:fldCharType="separate"/>
      </w:r>
      <w:r>
        <w:fldChar w:fldCharType="end"/>
      </w:r>
      <w:bookmarkEnd w:id="2"/>
      <w:r w:rsidR="003830E7">
        <w:t xml:space="preserve"> Canberra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830E7">
        <w:instrText xml:space="preserve"> FORMCHECKBOX </w:instrText>
      </w:r>
      <w:r w:rsidR="00264F44">
        <w:fldChar w:fldCharType="separate"/>
      </w:r>
      <w:r>
        <w:fldChar w:fldCharType="end"/>
      </w:r>
      <w:bookmarkEnd w:id="3"/>
      <w:r w:rsidR="003830E7">
        <w:t xml:space="preserve"> Darwin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3830E7">
        <w:instrText xml:space="preserve"> FORMCHECKBOX </w:instrText>
      </w:r>
      <w:r w:rsidR="00264F44">
        <w:fldChar w:fldCharType="separate"/>
      </w:r>
      <w:r>
        <w:fldChar w:fldCharType="end"/>
      </w:r>
      <w:bookmarkEnd w:id="4"/>
      <w:r w:rsidR="003830E7">
        <w:t xml:space="preserve"> Melbourne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830E7">
        <w:instrText xml:space="preserve"> FORMCHECKBOX </w:instrText>
      </w:r>
      <w:r w:rsidR="00264F44">
        <w:fldChar w:fldCharType="separate"/>
      </w:r>
      <w:r>
        <w:fldChar w:fldCharType="end"/>
      </w:r>
      <w:bookmarkEnd w:id="5"/>
      <w:r w:rsidR="003830E7">
        <w:t xml:space="preserve"> Perth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3830E7">
        <w:instrText xml:space="preserve"> FORMCHECKBOX </w:instrText>
      </w:r>
      <w:r w:rsidR="00264F44">
        <w:fldChar w:fldCharType="separate"/>
      </w:r>
      <w:r>
        <w:fldChar w:fldCharType="end"/>
      </w:r>
      <w:bookmarkEnd w:id="6"/>
      <w:r w:rsidR="003830E7">
        <w:t xml:space="preserve"> Sydney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3830E7">
        <w:instrText xml:space="preserve"> FORMCHECKBOX </w:instrText>
      </w:r>
      <w:r w:rsidR="00264F44">
        <w:fldChar w:fldCharType="separate"/>
      </w:r>
      <w:r>
        <w:fldChar w:fldCharType="end"/>
      </w:r>
      <w:bookmarkEnd w:id="7"/>
      <w:r w:rsidR="00D8518D">
        <w:t xml:space="preserve"> </w:t>
      </w:r>
      <w:bookmarkStart w:id="8" w:name="_GoBack"/>
      <w:bookmarkEnd w:id="8"/>
      <w:r w:rsidR="003830E7">
        <w:t>Hobart</w:t>
      </w:r>
    </w:p>
    <w:p w:rsidR="003830E7" w:rsidRDefault="003830E7" w:rsidP="003830E7">
      <w:pPr>
        <w:pStyle w:val="Heading3"/>
      </w:pPr>
      <w:r>
        <w:t>Preferred dates and times</w:t>
      </w:r>
    </w:p>
    <w:p w:rsidR="003830E7" w:rsidRDefault="003830E7" w:rsidP="003830E7">
      <w:r>
        <w:t>Preferred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30E7" w:rsidTr="003830E7">
        <w:tc>
          <w:tcPr>
            <w:tcW w:w="9853" w:type="dxa"/>
          </w:tcPr>
          <w:p w:rsidR="003830E7" w:rsidRDefault="003830E7" w:rsidP="003830E7"/>
        </w:tc>
      </w:tr>
    </w:tbl>
    <w:p w:rsidR="003830E7" w:rsidRDefault="003830E7" w:rsidP="003830E7">
      <w:r>
        <w:t>Preferred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30E7" w:rsidTr="003830E7">
        <w:tc>
          <w:tcPr>
            <w:tcW w:w="9853" w:type="dxa"/>
          </w:tcPr>
          <w:p w:rsidR="003830E7" w:rsidRDefault="003830E7" w:rsidP="003830E7"/>
        </w:tc>
      </w:tr>
    </w:tbl>
    <w:p w:rsidR="003830E7" w:rsidRDefault="003830E7" w:rsidP="003830E7">
      <w:pPr>
        <w:pStyle w:val="Heading3"/>
      </w:pPr>
      <w:r>
        <w:t>Description of group</w:t>
      </w:r>
    </w:p>
    <w:p w:rsidR="003830E7" w:rsidRDefault="003830E7" w:rsidP="003830E7">
      <w:r>
        <w:t>Number of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30E7" w:rsidTr="003830E7">
        <w:tc>
          <w:tcPr>
            <w:tcW w:w="9853" w:type="dxa"/>
          </w:tcPr>
          <w:p w:rsidR="003830E7" w:rsidRDefault="003830E7" w:rsidP="003830E7"/>
        </w:tc>
      </w:tr>
    </w:tbl>
    <w:p w:rsidR="003830E7" w:rsidRDefault="003830E7" w:rsidP="003830E7">
      <w:r>
        <w:t>School/</w:t>
      </w:r>
      <w:proofErr w:type="spellStart"/>
      <w:r>
        <w:t>organisation</w:t>
      </w:r>
      <w:proofErr w:type="spellEnd"/>
      <w:r>
        <w:t xml:space="preserve">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30E7" w:rsidTr="003830E7">
        <w:tc>
          <w:tcPr>
            <w:tcW w:w="9853" w:type="dxa"/>
          </w:tcPr>
          <w:p w:rsidR="003830E7" w:rsidRDefault="003830E7" w:rsidP="003830E7"/>
        </w:tc>
      </w:tr>
    </w:tbl>
    <w:p w:rsidR="003830E7" w:rsidRDefault="00D8518D" w:rsidP="003830E7">
      <w:r>
        <w:t>Type of group (</w:t>
      </w:r>
      <w:proofErr w:type="spellStart"/>
      <w:r>
        <w:t>i</w:t>
      </w:r>
      <w:r w:rsidR="003830E7">
        <w:t>e</w:t>
      </w:r>
      <w:proofErr w:type="spellEnd"/>
      <w:r w:rsidR="003830E7">
        <w:t xml:space="preserve"> delegation, year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30E7" w:rsidTr="003830E7">
        <w:tc>
          <w:tcPr>
            <w:tcW w:w="9853" w:type="dxa"/>
          </w:tcPr>
          <w:p w:rsidR="003830E7" w:rsidRDefault="003830E7" w:rsidP="003830E7"/>
        </w:tc>
      </w:tr>
    </w:tbl>
    <w:p w:rsidR="003830E7" w:rsidRDefault="00D8518D" w:rsidP="003830E7">
      <w:proofErr w:type="gramStart"/>
      <w:r>
        <w:t>Topics/areas of interest (</w:t>
      </w:r>
      <w:proofErr w:type="spellStart"/>
      <w:r>
        <w:t>e</w:t>
      </w:r>
      <w:r w:rsidR="003830E7">
        <w:t>g</w:t>
      </w:r>
      <w:proofErr w:type="spellEnd"/>
      <w:r w:rsidR="003830E7">
        <w:t xml:space="preserve"> unfair dismissal, dispute resolution, agreement making, etc.)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3"/>
      </w:tblGrid>
      <w:tr w:rsidR="003830E7" w:rsidTr="003830E7">
        <w:tc>
          <w:tcPr>
            <w:tcW w:w="9853" w:type="dxa"/>
          </w:tcPr>
          <w:p w:rsidR="003830E7" w:rsidRDefault="003830E7" w:rsidP="003830E7"/>
        </w:tc>
      </w:tr>
    </w:tbl>
    <w:p w:rsidR="003830E7" w:rsidRDefault="003830E7" w:rsidP="00D8518D">
      <w:pPr>
        <w:pStyle w:val="Heading3"/>
      </w:pPr>
      <w:proofErr w:type="spellStart"/>
      <w:r>
        <w:t>Organiser's</w:t>
      </w:r>
      <w:proofErr w:type="spellEnd"/>
      <w: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9"/>
        <w:gridCol w:w="8124"/>
      </w:tblGrid>
      <w:tr w:rsidR="003830E7" w:rsidTr="00E845F3">
        <w:tc>
          <w:tcPr>
            <w:tcW w:w="1729" w:type="dxa"/>
          </w:tcPr>
          <w:p w:rsidR="003830E7" w:rsidRDefault="003830E7" w:rsidP="003830E7">
            <w:r>
              <w:t>Name</w:t>
            </w:r>
          </w:p>
        </w:tc>
        <w:tc>
          <w:tcPr>
            <w:tcW w:w="8124" w:type="dxa"/>
          </w:tcPr>
          <w:p w:rsidR="003830E7" w:rsidRDefault="003830E7" w:rsidP="003830E7"/>
        </w:tc>
      </w:tr>
      <w:tr w:rsidR="003830E7" w:rsidTr="00E845F3">
        <w:tc>
          <w:tcPr>
            <w:tcW w:w="1729" w:type="dxa"/>
          </w:tcPr>
          <w:p w:rsidR="003830E7" w:rsidRDefault="003830E7" w:rsidP="003830E7">
            <w:r>
              <w:t>Telephone</w:t>
            </w:r>
          </w:p>
        </w:tc>
        <w:tc>
          <w:tcPr>
            <w:tcW w:w="8124" w:type="dxa"/>
          </w:tcPr>
          <w:p w:rsidR="003830E7" w:rsidRDefault="003830E7" w:rsidP="003830E7"/>
        </w:tc>
      </w:tr>
      <w:tr w:rsidR="003830E7" w:rsidTr="00E845F3">
        <w:tc>
          <w:tcPr>
            <w:tcW w:w="1729" w:type="dxa"/>
          </w:tcPr>
          <w:p w:rsidR="003830E7" w:rsidRDefault="003830E7" w:rsidP="003830E7">
            <w:r>
              <w:t>Email</w:t>
            </w:r>
          </w:p>
        </w:tc>
        <w:tc>
          <w:tcPr>
            <w:tcW w:w="8124" w:type="dxa"/>
          </w:tcPr>
          <w:p w:rsidR="003830E7" w:rsidRDefault="003830E7" w:rsidP="003830E7"/>
        </w:tc>
      </w:tr>
    </w:tbl>
    <w:p w:rsidR="001D1A10" w:rsidRPr="00606400" w:rsidRDefault="001D1A10" w:rsidP="003830E7"/>
    <w:sectPr w:rsidR="001D1A10" w:rsidRPr="00606400" w:rsidSect="000C6D06">
      <w:footerReference w:type="default" r:id="rId12"/>
      <w:headerReference w:type="first" r:id="rId13"/>
      <w:footerReference w:type="first" r:id="rId14"/>
      <w:type w:val="continuous"/>
      <w:pgSz w:w="11906" w:h="16838" w:code="9"/>
      <w:pgMar w:top="680" w:right="851" w:bottom="851" w:left="141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4D" w:rsidRDefault="0059784D" w:rsidP="001C637A">
      <w:r>
        <w:separator/>
      </w:r>
    </w:p>
  </w:endnote>
  <w:endnote w:type="continuationSeparator" w:id="0">
    <w:p w:rsidR="0059784D" w:rsidRDefault="0059784D" w:rsidP="001C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E7" w:rsidRDefault="002D3F1E" w:rsidP="002D2B5D">
    <w:pPr>
      <w:pStyle w:val="Footer"/>
    </w:pPr>
    <w:r>
      <w:rPr>
        <w:lang w:val="en-AU" w:eastAsia="en-A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-15876</wp:posOffset>
              </wp:positionV>
              <wp:extent cx="6286500" cy="0"/>
              <wp:effectExtent l="0" t="0" r="19050" b="19050"/>
              <wp:wrapSquare wrapText="bothSides"/>
              <wp:docPr id="4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1A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1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1.25pt" to="486.0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" strokecolor="#001a45">
              <w10:wrap type="square"/>
            </v:line>
          </w:pict>
        </mc:Fallback>
      </mc:AlternateContent>
    </w:r>
    <w:r w:rsidR="003830E7" w:rsidRPr="000D6327">
      <w:t xml:space="preserve">Published </w:t>
    </w:r>
    <w:r w:rsidR="003830E7">
      <w:rPr>
        <w:b/>
      </w:rPr>
      <w:t>Insert date</w:t>
    </w:r>
    <w:r w:rsidR="003830E7" w:rsidRPr="000D6327">
      <w:t xml:space="preserve"> </w:t>
    </w:r>
    <w:r w:rsidR="003830E7">
      <w:tab/>
    </w:r>
    <w:hyperlink r:id="rId1" w:history="1">
      <w:r w:rsidR="003830E7" w:rsidRPr="000B6D00">
        <w:rPr>
          <w:rStyle w:val="Links"/>
          <w:sz w:val="16"/>
        </w:rPr>
        <w:t>www.fwc.gov.au</w:t>
      </w:r>
    </w:hyperlink>
    <w:r w:rsidR="003830E7" w:rsidRPr="000D6327">
      <w:tab/>
    </w:r>
    <w:r w:rsidR="003830E7">
      <w:tab/>
    </w:r>
    <w:r w:rsidR="003830E7">
      <w:tab/>
    </w:r>
    <w:r w:rsidR="008337FF">
      <w:fldChar w:fldCharType="begin"/>
    </w:r>
    <w:r w:rsidR="008337FF">
      <w:instrText xml:space="preserve"> PAGE </w:instrText>
    </w:r>
    <w:r w:rsidR="008337FF">
      <w:fldChar w:fldCharType="separate"/>
    </w:r>
    <w:r w:rsidR="003830E7">
      <w:t>2</w:t>
    </w:r>
    <w:r w:rsidR="008337FF">
      <w:fldChar w:fldCharType="end"/>
    </w:r>
    <w:r w:rsidR="003830E7" w:rsidRPr="000D6327">
      <w:t>/</w:t>
    </w:r>
    <w:r w:rsidR="008337FF">
      <w:fldChar w:fldCharType="begin"/>
    </w:r>
    <w:r w:rsidR="008337FF">
      <w:instrText xml:space="preserve"> NUMPAGES </w:instrText>
    </w:r>
    <w:r w:rsidR="008337FF">
      <w:fldChar w:fldCharType="separate"/>
    </w:r>
    <w:r w:rsidR="003830E7">
      <w:t>2</w:t>
    </w:r>
    <w:r w:rsidR="008337FF">
      <w:fldChar w:fldCharType="end"/>
    </w:r>
  </w:p>
  <w:p w:rsidR="003830E7" w:rsidRDefault="003830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E7" w:rsidRPr="002D2B5D" w:rsidRDefault="002D3F1E" w:rsidP="00264F44">
    <w:pPr>
      <w:pStyle w:val="Footer"/>
      <w:tabs>
        <w:tab w:val="clear" w:pos="5103"/>
        <w:tab w:val="center" w:pos="4820"/>
      </w:tabs>
    </w:pPr>
    <w:r>
      <w:rPr>
        <w:lang w:val="en-AU" w:eastAsia="en-A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4092E02" wp14:editId="1F36F2D2">
              <wp:simplePos x="0" y="0"/>
              <wp:positionH relativeFrom="column">
                <wp:posOffset>-113665</wp:posOffset>
              </wp:positionH>
              <wp:positionV relativeFrom="paragraph">
                <wp:posOffset>-22226</wp:posOffset>
              </wp:positionV>
              <wp:extent cx="6286500" cy="0"/>
              <wp:effectExtent l="0" t="0" r="19050" b="19050"/>
              <wp:wrapSquare wrapText="bothSides"/>
              <wp:docPr id="1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1A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0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95pt,-1.75pt" to="486.0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" strokecolor="#001a45">
              <w10:wrap type="square"/>
            </v:line>
          </w:pict>
        </mc:Fallback>
      </mc:AlternateContent>
    </w:r>
    <w:r w:rsidR="003830E7" w:rsidRPr="002D2B5D">
      <w:t xml:space="preserve">Published </w:t>
    </w:r>
    <w:r w:rsidR="00870BCD">
      <w:rPr>
        <w:b/>
      </w:rPr>
      <w:t>3 August 2018</w:t>
    </w:r>
    <w:r w:rsidR="003830E7" w:rsidRPr="002D2B5D">
      <w:tab/>
    </w:r>
    <w:hyperlink r:id="rId1" w:history="1">
      <w:r w:rsidR="003830E7" w:rsidRPr="000B6D00">
        <w:rPr>
          <w:rStyle w:val="Links"/>
          <w:sz w:val="16"/>
        </w:rPr>
        <w:t>www.fwc.gov.au</w:t>
      </w:r>
    </w:hyperlink>
    <w:r w:rsidR="003830E7" w:rsidRPr="002D2B5D">
      <w:tab/>
    </w:r>
    <w:r w:rsidR="008337FF">
      <w:fldChar w:fldCharType="begin"/>
    </w:r>
    <w:r w:rsidR="008337FF">
      <w:instrText xml:space="preserve"> PAGE </w:instrText>
    </w:r>
    <w:r w:rsidR="008337FF">
      <w:fldChar w:fldCharType="separate"/>
    </w:r>
    <w:r w:rsidR="00264F44">
      <w:t>1</w:t>
    </w:r>
    <w:r w:rsidR="008337FF">
      <w:fldChar w:fldCharType="end"/>
    </w:r>
    <w:r w:rsidR="003830E7" w:rsidRPr="002D2B5D">
      <w:t>/</w:t>
    </w:r>
    <w:r w:rsidR="008337FF">
      <w:fldChar w:fldCharType="begin"/>
    </w:r>
    <w:r w:rsidR="008337FF">
      <w:instrText xml:space="preserve"> NUMPAGES </w:instrText>
    </w:r>
    <w:r w:rsidR="008337FF">
      <w:fldChar w:fldCharType="separate"/>
    </w:r>
    <w:r w:rsidR="00264F44">
      <w:t>1</w:t>
    </w:r>
    <w:r w:rsidR="008337FF">
      <w:fldChar w:fldCharType="end"/>
    </w:r>
  </w:p>
  <w:p w:rsidR="003830E7" w:rsidRDefault="00383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4D" w:rsidRDefault="0059784D" w:rsidP="001C637A">
      <w:r>
        <w:separator/>
      </w:r>
    </w:p>
  </w:footnote>
  <w:footnote w:type="continuationSeparator" w:id="0">
    <w:p w:rsidR="0059784D" w:rsidRDefault="0059784D" w:rsidP="001C6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0E7" w:rsidRDefault="003830E7" w:rsidP="001C637A">
    <w:pPr>
      <w:rPr>
        <w:sz w:val="16"/>
        <w:szCs w:val="16"/>
      </w:rPr>
    </w:pPr>
    <w:r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posOffset>5803900</wp:posOffset>
          </wp:positionH>
          <wp:positionV relativeFrom="page">
            <wp:posOffset>431800</wp:posOffset>
          </wp:positionV>
          <wp:extent cx="1333500" cy="1333500"/>
          <wp:effectExtent l="0" t="0" r="1270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WC001 FWC PMS 276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333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:rsidR="003830E7" w:rsidRDefault="003830E7" w:rsidP="001C637A"/>
  <w:p w:rsidR="003830E7" w:rsidRPr="001F3865" w:rsidRDefault="002D3F1E" w:rsidP="001F3865">
    <w:pPr>
      <w:pStyle w:val="Heading1"/>
    </w:pPr>
    <w:r>
      <w:rPr>
        <w:lang w:val="en-AU" w:eastAsia="en-A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789305</wp:posOffset>
              </wp:positionV>
              <wp:extent cx="4608830" cy="0"/>
              <wp:effectExtent l="0" t="0" r="20320" b="19050"/>
              <wp:wrapSquare wrapText="bothSides"/>
              <wp:docPr id="3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088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1A4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8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62.15pt" to="363.3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" strokecolor="#001a45">
              <w10:wrap type="square"/>
            </v:line>
          </w:pict>
        </mc:Fallback>
      </mc:AlternateContent>
    </w:r>
    <w:r w:rsidR="003830E7">
      <w:t>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CAA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84E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029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D21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2A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3218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8878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4053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EA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21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993F69"/>
    <w:multiLevelType w:val="hybridMultilevel"/>
    <w:tmpl w:val="4224BE58"/>
    <w:lvl w:ilvl="0" w:tplc="B182570C">
      <w:start w:val="1"/>
      <w:numFmt w:val="bullet"/>
      <w:pStyle w:val="ListBullet1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D72A5C4">
      <w:start w:val="1"/>
      <w:numFmt w:val="bullet"/>
      <w:lvlText w:val=""/>
      <w:lvlJc w:val="left"/>
      <w:pPr>
        <w:tabs>
          <w:tab w:val="num" w:pos="1560"/>
        </w:tabs>
        <w:ind w:left="1560" w:hanging="48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825FB9"/>
    <w:multiLevelType w:val="hybridMultilevel"/>
    <w:tmpl w:val="833888CC"/>
    <w:lvl w:ilvl="0" w:tplc="8626F20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551E7"/>
    <w:multiLevelType w:val="hybridMultilevel"/>
    <w:tmpl w:val="69D6CBB6"/>
    <w:lvl w:ilvl="0" w:tplc="E4DA2720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hdrShapeDefaults>
    <o:shapedefaults v:ext="edit" spidmax="6145">
      <o:colormru v:ext="edit" colors="#872434,#b2b2b2,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4E"/>
    <w:rsid w:val="0000519A"/>
    <w:rsid w:val="00006D83"/>
    <w:rsid w:val="0001247E"/>
    <w:rsid w:val="000162F6"/>
    <w:rsid w:val="000218C2"/>
    <w:rsid w:val="00024D5D"/>
    <w:rsid w:val="000259A8"/>
    <w:rsid w:val="000259E7"/>
    <w:rsid w:val="00027A58"/>
    <w:rsid w:val="0005053F"/>
    <w:rsid w:val="0006706D"/>
    <w:rsid w:val="000727FC"/>
    <w:rsid w:val="000865AA"/>
    <w:rsid w:val="000940F1"/>
    <w:rsid w:val="000A0BFE"/>
    <w:rsid w:val="000A0D9A"/>
    <w:rsid w:val="000A7D5A"/>
    <w:rsid w:val="000B6D00"/>
    <w:rsid w:val="000B6F31"/>
    <w:rsid w:val="000B765F"/>
    <w:rsid w:val="000C6D06"/>
    <w:rsid w:val="000C7281"/>
    <w:rsid w:val="000D14EE"/>
    <w:rsid w:val="000D1E78"/>
    <w:rsid w:val="000D2F34"/>
    <w:rsid w:val="000D3335"/>
    <w:rsid w:val="000D52C2"/>
    <w:rsid w:val="000D5564"/>
    <w:rsid w:val="000D55B8"/>
    <w:rsid w:val="000D6327"/>
    <w:rsid w:val="000D7140"/>
    <w:rsid w:val="000E4C69"/>
    <w:rsid w:val="000F0672"/>
    <w:rsid w:val="000F3CD2"/>
    <w:rsid w:val="00107DC2"/>
    <w:rsid w:val="00111FA5"/>
    <w:rsid w:val="001144D3"/>
    <w:rsid w:val="00116221"/>
    <w:rsid w:val="0011739F"/>
    <w:rsid w:val="001311EF"/>
    <w:rsid w:val="0014610D"/>
    <w:rsid w:val="00165856"/>
    <w:rsid w:val="00170A52"/>
    <w:rsid w:val="00171870"/>
    <w:rsid w:val="00171ED8"/>
    <w:rsid w:val="001778EF"/>
    <w:rsid w:val="00184B41"/>
    <w:rsid w:val="00194628"/>
    <w:rsid w:val="001974B5"/>
    <w:rsid w:val="001A062B"/>
    <w:rsid w:val="001A50A7"/>
    <w:rsid w:val="001C637A"/>
    <w:rsid w:val="001D1141"/>
    <w:rsid w:val="001D1A10"/>
    <w:rsid w:val="001E79D9"/>
    <w:rsid w:val="001F3865"/>
    <w:rsid w:val="001F6767"/>
    <w:rsid w:val="0020404E"/>
    <w:rsid w:val="00210C11"/>
    <w:rsid w:val="00225B06"/>
    <w:rsid w:val="00225F8B"/>
    <w:rsid w:val="00227F0E"/>
    <w:rsid w:val="0023350F"/>
    <w:rsid w:val="0024036A"/>
    <w:rsid w:val="00243628"/>
    <w:rsid w:val="00243C8D"/>
    <w:rsid w:val="00247312"/>
    <w:rsid w:val="0026344D"/>
    <w:rsid w:val="0026359D"/>
    <w:rsid w:val="00264F44"/>
    <w:rsid w:val="002707B9"/>
    <w:rsid w:val="00276856"/>
    <w:rsid w:val="00294CF5"/>
    <w:rsid w:val="002950B3"/>
    <w:rsid w:val="002A2853"/>
    <w:rsid w:val="002A3EC2"/>
    <w:rsid w:val="002B7272"/>
    <w:rsid w:val="002C0794"/>
    <w:rsid w:val="002C1358"/>
    <w:rsid w:val="002C4707"/>
    <w:rsid w:val="002D2B5D"/>
    <w:rsid w:val="002D3F1E"/>
    <w:rsid w:val="002D5539"/>
    <w:rsid w:val="002D5F71"/>
    <w:rsid w:val="002D726B"/>
    <w:rsid w:val="002E0652"/>
    <w:rsid w:val="002E69E7"/>
    <w:rsid w:val="002F0347"/>
    <w:rsid w:val="00302241"/>
    <w:rsid w:val="00322C00"/>
    <w:rsid w:val="00327545"/>
    <w:rsid w:val="0034037C"/>
    <w:rsid w:val="003441EB"/>
    <w:rsid w:val="003451A2"/>
    <w:rsid w:val="003505E2"/>
    <w:rsid w:val="00363464"/>
    <w:rsid w:val="003830E7"/>
    <w:rsid w:val="00394AF6"/>
    <w:rsid w:val="003A29C3"/>
    <w:rsid w:val="003A30EE"/>
    <w:rsid w:val="003B2555"/>
    <w:rsid w:val="003C2E0C"/>
    <w:rsid w:val="003D0BEF"/>
    <w:rsid w:val="003D1345"/>
    <w:rsid w:val="003D1652"/>
    <w:rsid w:val="003D2D64"/>
    <w:rsid w:val="003D7CD4"/>
    <w:rsid w:val="003E4EAA"/>
    <w:rsid w:val="004017EB"/>
    <w:rsid w:val="0040656E"/>
    <w:rsid w:val="00406C66"/>
    <w:rsid w:val="004129FC"/>
    <w:rsid w:val="004178DB"/>
    <w:rsid w:val="00420C8F"/>
    <w:rsid w:val="004235EF"/>
    <w:rsid w:val="00424FA7"/>
    <w:rsid w:val="004273D2"/>
    <w:rsid w:val="0043048D"/>
    <w:rsid w:val="004421A3"/>
    <w:rsid w:val="00443813"/>
    <w:rsid w:val="0045154F"/>
    <w:rsid w:val="00456DE1"/>
    <w:rsid w:val="0046009F"/>
    <w:rsid w:val="00460282"/>
    <w:rsid w:val="00463C81"/>
    <w:rsid w:val="00463E55"/>
    <w:rsid w:val="00483025"/>
    <w:rsid w:val="0048453F"/>
    <w:rsid w:val="00492730"/>
    <w:rsid w:val="00495DFF"/>
    <w:rsid w:val="004B6573"/>
    <w:rsid w:val="004C2652"/>
    <w:rsid w:val="004C3B62"/>
    <w:rsid w:val="004C699D"/>
    <w:rsid w:val="004D23A6"/>
    <w:rsid w:val="004D3DF1"/>
    <w:rsid w:val="004E480D"/>
    <w:rsid w:val="004F49DD"/>
    <w:rsid w:val="005032CE"/>
    <w:rsid w:val="00505E7D"/>
    <w:rsid w:val="00513CB9"/>
    <w:rsid w:val="00516C76"/>
    <w:rsid w:val="00523021"/>
    <w:rsid w:val="00526153"/>
    <w:rsid w:val="005261F2"/>
    <w:rsid w:val="0052680E"/>
    <w:rsid w:val="00526FAB"/>
    <w:rsid w:val="0053184C"/>
    <w:rsid w:val="005528BA"/>
    <w:rsid w:val="00555EB1"/>
    <w:rsid w:val="00562E8C"/>
    <w:rsid w:val="00571BAD"/>
    <w:rsid w:val="0058482A"/>
    <w:rsid w:val="00590EDB"/>
    <w:rsid w:val="0059784D"/>
    <w:rsid w:val="005B171E"/>
    <w:rsid w:val="005B378B"/>
    <w:rsid w:val="005B634F"/>
    <w:rsid w:val="005C0FE0"/>
    <w:rsid w:val="005C2C4B"/>
    <w:rsid w:val="005D6987"/>
    <w:rsid w:val="005E7CB3"/>
    <w:rsid w:val="005F73C0"/>
    <w:rsid w:val="00600D4D"/>
    <w:rsid w:val="00606400"/>
    <w:rsid w:val="00613C58"/>
    <w:rsid w:val="00616901"/>
    <w:rsid w:val="00623949"/>
    <w:rsid w:val="00624E4B"/>
    <w:rsid w:val="0064234F"/>
    <w:rsid w:val="00646CA4"/>
    <w:rsid w:val="0065532F"/>
    <w:rsid w:val="00656965"/>
    <w:rsid w:val="00656D2A"/>
    <w:rsid w:val="00666B30"/>
    <w:rsid w:val="00671A95"/>
    <w:rsid w:val="00680904"/>
    <w:rsid w:val="00682013"/>
    <w:rsid w:val="00685A6D"/>
    <w:rsid w:val="006928D3"/>
    <w:rsid w:val="00695843"/>
    <w:rsid w:val="006A6BD9"/>
    <w:rsid w:val="006B08D0"/>
    <w:rsid w:val="006D20C5"/>
    <w:rsid w:val="006E3D71"/>
    <w:rsid w:val="006E6C6C"/>
    <w:rsid w:val="007011F3"/>
    <w:rsid w:val="007066AA"/>
    <w:rsid w:val="00713C99"/>
    <w:rsid w:val="00715D71"/>
    <w:rsid w:val="00722E6E"/>
    <w:rsid w:val="00735D1E"/>
    <w:rsid w:val="00741B23"/>
    <w:rsid w:val="00754E4B"/>
    <w:rsid w:val="00773FE6"/>
    <w:rsid w:val="0078713A"/>
    <w:rsid w:val="007A4839"/>
    <w:rsid w:val="007C1C99"/>
    <w:rsid w:val="007C38FD"/>
    <w:rsid w:val="007D750C"/>
    <w:rsid w:val="007E00FA"/>
    <w:rsid w:val="007E559F"/>
    <w:rsid w:val="00803D15"/>
    <w:rsid w:val="00806B6B"/>
    <w:rsid w:val="008307FA"/>
    <w:rsid w:val="008337FF"/>
    <w:rsid w:val="00853539"/>
    <w:rsid w:val="00857111"/>
    <w:rsid w:val="00861A6D"/>
    <w:rsid w:val="00862187"/>
    <w:rsid w:val="0086281E"/>
    <w:rsid w:val="00870BCD"/>
    <w:rsid w:val="0087163D"/>
    <w:rsid w:val="00873D6C"/>
    <w:rsid w:val="008764E5"/>
    <w:rsid w:val="00877EBB"/>
    <w:rsid w:val="00877F9A"/>
    <w:rsid w:val="00881A72"/>
    <w:rsid w:val="0088261E"/>
    <w:rsid w:val="00887B2B"/>
    <w:rsid w:val="00890F79"/>
    <w:rsid w:val="008A68F8"/>
    <w:rsid w:val="008A7A10"/>
    <w:rsid w:val="008B5DC1"/>
    <w:rsid w:val="008B60A8"/>
    <w:rsid w:val="008C20DF"/>
    <w:rsid w:val="008C33EE"/>
    <w:rsid w:val="008D23A0"/>
    <w:rsid w:val="008D46D2"/>
    <w:rsid w:val="008D6759"/>
    <w:rsid w:val="008E1D4C"/>
    <w:rsid w:val="008E4548"/>
    <w:rsid w:val="009239DE"/>
    <w:rsid w:val="00934FBD"/>
    <w:rsid w:val="009432D9"/>
    <w:rsid w:val="00944331"/>
    <w:rsid w:val="00966371"/>
    <w:rsid w:val="00976966"/>
    <w:rsid w:val="00976CBC"/>
    <w:rsid w:val="009A7AB8"/>
    <w:rsid w:val="009B467E"/>
    <w:rsid w:val="009C097A"/>
    <w:rsid w:val="009C1F49"/>
    <w:rsid w:val="009C3974"/>
    <w:rsid w:val="009D08F1"/>
    <w:rsid w:val="009D3BCA"/>
    <w:rsid w:val="00A0069D"/>
    <w:rsid w:val="00A12E62"/>
    <w:rsid w:val="00A30891"/>
    <w:rsid w:val="00A30D80"/>
    <w:rsid w:val="00A3644E"/>
    <w:rsid w:val="00A448F0"/>
    <w:rsid w:val="00A55F0D"/>
    <w:rsid w:val="00A56796"/>
    <w:rsid w:val="00A632EC"/>
    <w:rsid w:val="00A70A39"/>
    <w:rsid w:val="00A802AE"/>
    <w:rsid w:val="00A808E4"/>
    <w:rsid w:val="00A816F2"/>
    <w:rsid w:val="00A85A78"/>
    <w:rsid w:val="00A921C1"/>
    <w:rsid w:val="00A9328F"/>
    <w:rsid w:val="00AA1D29"/>
    <w:rsid w:val="00AA3235"/>
    <w:rsid w:val="00AB0855"/>
    <w:rsid w:val="00AB6A50"/>
    <w:rsid w:val="00AE08E1"/>
    <w:rsid w:val="00AF27B7"/>
    <w:rsid w:val="00B23C14"/>
    <w:rsid w:val="00B32F0D"/>
    <w:rsid w:val="00B35C59"/>
    <w:rsid w:val="00B657F0"/>
    <w:rsid w:val="00B66851"/>
    <w:rsid w:val="00B72F78"/>
    <w:rsid w:val="00B74701"/>
    <w:rsid w:val="00B82B75"/>
    <w:rsid w:val="00BA6507"/>
    <w:rsid w:val="00BB22D2"/>
    <w:rsid w:val="00BB337A"/>
    <w:rsid w:val="00BB3638"/>
    <w:rsid w:val="00BB4320"/>
    <w:rsid w:val="00BC1FDE"/>
    <w:rsid w:val="00BC330E"/>
    <w:rsid w:val="00BC716B"/>
    <w:rsid w:val="00BD4444"/>
    <w:rsid w:val="00BE0DF2"/>
    <w:rsid w:val="00BE1F89"/>
    <w:rsid w:val="00BE2296"/>
    <w:rsid w:val="00BE4953"/>
    <w:rsid w:val="00C0096B"/>
    <w:rsid w:val="00C02126"/>
    <w:rsid w:val="00C032EF"/>
    <w:rsid w:val="00C12DF5"/>
    <w:rsid w:val="00C21555"/>
    <w:rsid w:val="00C22C34"/>
    <w:rsid w:val="00C2403C"/>
    <w:rsid w:val="00C25DE4"/>
    <w:rsid w:val="00C26D6B"/>
    <w:rsid w:val="00C27AB1"/>
    <w:rsid w:val="00C37FC9"/>
    <w:rsid w:val="00C47995"/>
    <w:rsid w:val="00C6476D"/>
    <w:rsid w:val="00C7572C"/>
    <w:rsid w:val="00C93950"/>
    <w:rsid w:val="00CA5D58"/>
    <w:rsid w:val="00CA60BD"/>
    <w:rsid w:val="00CA79DE"/>
    <w:rsid w:val="00CC7618"/>
    <w:rsid w:val="00CE209F"/>
    <w:rsid w:val="00CE4B2A"/>
    <w:rsid w:val="00CF56A3"/>
    <w:rsid w:val="00D22572"/>
    <w:rsid w:val="00D24492"/>
    <w:rsid w:val="00D259F5"/>
    <w:rsid w:val="00D265CC"/>
    <w:rsid w:val="00D36DA0"/>
    <w:rsid w:val="00D37285"/>
    <w:rsid w:val="00D5045C"/>
    <w:rsid w:val="00D53AAB"/>
    <w:rsid w:val="00D56F21"/>
    <w:rsid w:val="00D63EA9"/>
    <w:rsid w:val="00D8518D"/>
    <w:rsid w:val="00DA118B"/>
    <w:rsid w:val="00DB0181"/>
    <w:rsid w:val="00DC20EC"/>
    <w:rsid w:val="00DC4C43"/>
    <w:rsid w:val="00DE45FA"/>
    <w:rsid w:val="00E16335"/>
    <w:rsid w:val="00E24AB6"/>
    <w:rsid w:val="00E27069"/>
    <w:rsid w:val="00E374EC"/>
    <w:rsid w:val="00E42388"/>
    <w:rsid w:val="00E535F5"/>
    <w:rsid w:val="00E7304C"/>
    <w:rsid w:val="00E810C6"/>
    <w:rsid w:val="00E82E15"/>
    <w:rsid w:val="00E845F3"/>
    <w:rsid w:val="00E87D4F"/>
    <w:rsid w:val="00E9320B"/>
    <w:rsid w:val="00E96293"/>
    <w:rsid w:val="00EA2160"/>
    <w:rsid w:val="00EA2511"/>
    <w:rsid w:val="00EB2D81"/>
    <w:rsid w:val="00EB643A"/>
    <w:rsid w:val="00EB66EC"/>
    <w:rsid w:val="00EC3A23"/>
    <w:rsid w:val="00ED0803"/>
    <w:rsid w:val="00EE3B27"/>
    <w:rsid w:val="00EE3C13"/>
    <w:rsid w:val="00F1735D"/>
    <w:rsid w:val="00F3373D"/>
    <w:rsid w:val="00F34174"/>
    <w:rsid w:val="00F36947"/>
    <w:rsid w:val="00F425CB"/>
    <w:rsid w:val="00F441FB"/>
    <w:rsid w:val="00F6239A"/>
    <w:rsid w:val="00F73612"/>
    <w:rsid w:val="00F9119E"/>
    <w:rsid w:val="00F92F0B"/>
    <w:rsid w:val="00F94530"/>
    <w:rsid w:val="00FA4F3F"/>
    <w:rsid w:val="00FB7BC9"/>
    <w:rsid w:val="00FC24F6"/>
    <w:rsid w:val="00FC2C4C"/>
    <w:rsid w:val="00FD4F7A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872434,#b2b2b2,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E7"/>
    <w:pPr>
      <w:tabs>
        <w:tab w:val="left" w:pos="567"/>
        <w:tab w:val="left" w:pos="1134"/>
      </w:tabs>
      <w:spacing w:before="120" w:after="120" w:line="240" w:lineRule="atLeast"/>
      <w:ind w:right="567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Document title"/>
    <w:basedOn w:val="Normal"/>
    <w:next w:val="Normal"/>
    <w:qFormat/>
    <w:rsid w:val="001F3865"/>
    <w:pPr>
      <w:tabs>
        <w:tab w:val="clear" w:pos="567"/>
        <w:tab w:val="clear" w:pos="1134"/>
      </w:tabs>
      <w:spacing w:before="800" w:line="240" w:lineRule="auto"/>
      <w:ind w:right="0"/>
      <w:outlineLvl w:val="0"/>
    </w:pPr>
    <w:rPr>
      <w:noProof/>
      <w:color w:val="001A45"/>
      <w:sz w:val="40"/>
      <w:szCs w:val="40"/>
    </w:rPr>
  </w:style>
  <w:style w:type="paragraph" w:styleId="Heading2">
    <w:name w:val="heading 2"/>
    <w:basedOn w:val="Normal"/>
    <w:next w:val="Normal"/>
    <w:rsid w:val="001F3865"/>
    <w:pPr>
      <w:tabs>
        <w:tab w:val="clear" w:pos="567"/>
        <w:tab w:val="clear" w:pos="1134"/>
      </w:tabs>
      <w:spacing w:after="800" w:line="240" w:lineRule="auto"/>
      <w:ind w:right="0"/>
      <w:outlineLvl w:val="1"/>
    </w:pPr>
    <w:rPr>
      <w:b/>
      <w:color w:val="001A45"/>
      <w:sz w:val="30"/>
    </w:r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862187"/>
    <w:rPr>
      <w:rFonts w:ascii="Arial" w:hAnsi="Arial"/>
      <w:color w:val="183D75"/>
      <w:sz w:val="20"/>
      <w:u w:val="single"/>
    </w:rPr>
  </w:style>
  <w:style w:type="character" w:styleId="Hyperlink">
    <w:name w:val="Hyperlink"/>
    <w:basedOn w:val="DefaultParagraphFont"/>
    <w:rsid w:val="000B6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0E7"/>
    <w:pPr>
      <w:tabs>
        <w:tab w:val="left" w:pos="567"/>
        <w:tab w:val="left" w:pos="1134"/>
      </w:tabs>
      <w:spacing w:before="120" w:after="120" w:line="240" w:lineRule="atLeast"/>
      <w:ind w:right="567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Document title"/>
    <w:basedOn w:val="Normal"/>
    <w:next w:val="Normal"/>
    <w:qFormat/>
    <w:rsid w:val="001F3865"/>
    <w:pPr>
      <w:tabs>
        <w:tab w:val="clear" w:pos="567"/>
        <w:tab w:val="clear" w:pos="1134"/>
      </w:tabs>
      <w:spacing w:before="800" w:line="240" w:lineRule="auto"/>
      <w:ind w:right="0"/>
      <w:outlineLvl w:val="0"/>
    </w:pPr>
    <w:rPr>
      <w:noProof/>
      <w:color w:val="001A45"/>
      <w:sz w:val="40"/>
      <w:szCs w:val="40"/>
    </w:rPr>
  </w:style>
  <w:style w:type="paragraph" w:styleId="Heading2">
    <w:name w:val="heading 2"/>
    <w:basedOn w:val="Normal"/>
    <w:next w:val="Normal"/>
    <w:rsid w:val="001F3865"/>
    <w:pPr>
      <w:tabs>
        <w:tab w:val="clear" w:pos="567"/>
        <w:tab w:val="clear" w:pos="1134"/>
      </w:tabs>
      <w:spacing w:after="800" w:line="240" w:lineRule="auto"/>
      <w:ind w:right="0"/>
      <w:outlineLvl w:val="1"/>
    </w:pPr>
    <w:rPr>
      <w:b/>
      <w:color w:val="001A45"/>
      <w:sz w:val="30"/>
    </w:rPr>
  </w:style>
  <w:style w:type="paragraph" w:styleId="Heading3">
    <w:name w:val="heading 3"/>
    <w:basedOn w:val="Normal"/>
    <w:next w:val="Normal"/>
    <w:rsid w:val="001F3865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3865"/>
    <w:pPr>
      <w:keepNext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nhideWhenUsed/>
    <w:qFormat/>
    <w:rsid w:val="001F3865"/>
    <w:pPr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nhideWhenUsed/>
    <w:qFormat/>
    <w:rsid w:val="001F3865"/>
    <w:pPr>
      <w:outlineLvl w:val="5"/>
    </w:pPr>
    <w:rPr>
      <w:b w:val="0"/>
    </w:rPr>
  </w:style>
  <w:style w:type="paragraph" w:styleId="Heading7">
    <w:name w:val="heading 7"/>
    <w:basedOn w:val="Normal"/>
    <w:next w:val="Normal"/>
    <w:link w:val="Heading7Char"/>
    <w:semiHidden/>
    <w:unhideWhenUsed/>
    <w:rsid w:val="001F3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F3865"/>
    <w:rPr>
      <w:rFonts w:ascii="Arial" w:hAnsi="Arial"/>
      <w:b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1F3865"/>
    <w:rPr>
      <w:rFonts w:ascii="Arial" w:hAnsi="Arial"/>
      <w:b/>
      <w:i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1F3865"/>
    <w:rPr>
      <w:rFonts w:ascii="Arial" w:hAnsi="Arial"/>
      <w:i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1F386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styleId="FollowedHyperlink">
    <w:name w:val="FollowedHyperlink"/>
    <w:basedOn w:val="DefaultParagraphFont"/>
    <w:rsid w:val="001F3865"/>
    <w:rPr>
      <w:rFonts w:ascii="Arial" w:hAnsi="Arial"/>
      <w:color w:val="1F497D"/>
      <w:sz w:val="20"/>
      <w:u w:val="single"/>
    </w:rPr>
  </w:style>
  <w:style w:type="paragraph" w:styleId="Footer">
    <w:name w:val="footer"/>
    <w:basedOn w:val="Normal"/>
    <w:rsid w:val="002D2B5D"/>
    <w:pPr>
      <w:tabs>
        <w:tab w:val="clear" w:pos="567"/>
        <w:tab w:val="clear" w:pos="1134"/>
        <w:tab w:val="center" w:pos="5103"/>
        <w:tab w:val="right" w:pos="9639"/>
        <w:tab w:val="center" w:pos="11340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1F3865"/>
    <w:pPr>
      <w:tabs>
        <w:tab w:val="clear" w:pos="567"/>
        <w:tab w:val="clear" w:pos="1134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F3865"/>
    <w:rPr>
      <w:rFonts w:ascii="Arial" w:hAnsi="Arial"/>
      <w:szCs w:val="24"/>
      <w:lang w:val="en-US" w:eastAsia="en-US"/>
    </w:rPr>
  </w:style>
  <w:style w:type="paragraph" w:customStyle="1" w:styleId="ListBullet1">
    <w:name w:val="ListBullet1"/>
    <w:basedOn w:val="Normal"/>
    <w:qFormat/>
    <w:rsid w:val="00976966"/>
    <w:pPr>
      <w:numPr>
        <w:numId w:val="1"/>
      </w:numPr>
      <w:tabs>
        <w:tab w:val="clear" w:pos="1134"/>
        <w:tab w:val="left" w:pos="284"/>
      </w:tabs>
      <w:ind w:left="284" w:hanging="284"/>
      <w:outlineLvl w:val="0"/>
    </w:pPr>
    <w:rPr>
      <w:lang w:val="en-GB"/>
    </w:rPr>
  </w:style>
  <w:style w:type="paragraph" w:customStyle="1" w:styleId="NumberedList">
    <w:name w:val="Numbered List"/>
    <w:basedOn w:val="Normal"/>
    <w:rsid w:val="00A808E4"/>
    <w:pPr>
      <w:numPr>
        <w:numId w:val="2"/>
      </w:numPr>
      <w:tabs>
        <w:tab w:val="clear" w:pos="1134"/>
        <w:tab w:val="num" w:pos="284"/>
      </w:tabs>
      <w:ind w:left="284" w:hanging="284"/>
      <w:outlineLvl w:val="0"/>
    </w:pPr>
    <w:rPr>
      <w:lang w:val="en-GB"/>
    </w:rPr>
  </w:style>
  <w:style w:type="table" w:styleId="TableGrid">
    <w:name w:val="Table Grid"/>
    <w:basedOn w:val="TableNormal"/>
    <w:rsid w:val="006B10F7"/>
    <w:pPr>
      <w:tabs>
        <w:tab w:val="left" w:pos="567"/>
        <w:tab w:val="left" w:pos="1134"/>
      </w:tabs>
      <w:spacing w:after="24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51412"/>
    <w:rPr>
      <w:sz w:val="16"/>
      <w:szCs w:val="16"/>
    </w:rPr>
  </w:style>
  <w:style w:type="paragraph" w:styleId="CommentText">
    <w:name w:val="annotation text"/>
    <w:basedOn w:val="Normal"/>
    <w:semiHidden/>
    <w:rsid w:val="0045141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51412"/>
    <w:rPr>
      <w:b/>
      <w:bCs/>
    </w:rPr>
  </w:style>
  <w:style w:type="paragraph" w:styleId="BalloonText">
    <w:name w:val="Balloon Text"/>
    <w:basedOn w:val="Normal"/>
    <w:semiHidden/>
    <w:rsid w:val="0045141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096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Bullet2">
    <w:name w:val="ListBullet2"/>
    <w:basedOn w:val="ListBullet1"/>
    <w:qFormat/>
    <w:rsid w:val="00741B23"/>
    <w:pPr>
      <w:numPr>
        <w:numId w:val="3"/>
      </w:numPr>
      <w:ind w:left="568" w:hanging="284"/>
    </w:pPr>
  </w:style>
  <w:style w:type="character" w:customStyle="1" w:styleId="Links">
    <w:name w:val="Links"/>
    <w:basedOn w:val="DefaultParagraphFont"/>
    <w:uiPriority w:val="1"/>
    <w:qFormat/>
    <w:rsid w:val="00862187"/>
    <w:rPr>
      <w:rFonts w:ascii="Arial" w:hAnsi="Arial"/>
      <w:color w:val="183D75"/>
      <w:sz w:val="20"/>
      <w:u w:val="single"/>
    </w:rPr>
  </w:style>
  <w:style w:type="character" w:styleId="Hyperlink">
    <w:name w:val="Hyperlink"/>
    <w:basedOn w:val="DefaultParagraphFont"/>
    <w:rsid w:val="000B6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9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ngagement@fwc.gov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w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gregor\Desktop\ExternalGuid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B xmlns="1c541ee4-6bb6-4651-b50f-6126f84c8d24">
      <Url xsi:nil="true"/>
      <Description xsi:nil="true"/>
    </PB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72096D0883D4583EE83D171ACDDE8" ma:contentTypeVersion="1" ma:contentTypeDescription="Create a new document." ma:contentTypeScope="" ma:versionID="8bec83dbce1fb5b71a69b770cba44bf3">
  <xsd:schema xmlns:xsd="http://www.w3.org/2001/XMLSchema" xmlns:p="http://schemas.microsoft.com/office/2006/metadata/properties" xmlns:ns1="http://schemas.microsoft.com/sharepoint/v3" xmlns:ns2="1c541ee4-6bb6-4651-b50f-6126f84c8d24" targetNamespace="http://schemas.microsoft.com/office/2006/metadata/properties" ma:root="true" ma:fieldsID="ec6d3f79efb3d3d8f1f9973e463fcadd" ns1:_="" ns2:_="">
    <xsd:import namespace="http://schemas.microsoft.com/sharepoint/v3"/>
    <xsd:import namespace="1c541ee4-6bb6-4651-b50f-6126f84c8d24"/>
    <xsd:element name="properties">
      <xsd:complexType>
        <xsd:sequence>
          <xsd:element name="documentManagement">
            <xsd:complexType>
              <xsd:all>
                <xsd:element ref="ns2:PB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1c541ee4-6bb6-4651-b50f-6126f84c8d24" elementFormDefault="qualified">
    <xsd:import namespace="http://schemas.microsoft.com/office/2006/documentManagement/types"/>
    <xsd:element name="PB" ma:index="8" nillable="true" ma:displayName="PB" ma:format="Hyperlink" ma:internalName="P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44E1B29-6D3A-4CD1-AB15-FB15EE7B0201}">
  <ds:schemaRefs>
    <ds:schemaRef ds:uri="http://schemas.microsoft.com/office/2006/metadata/properties"/>
    <ds:schemaRef ds:uri="http://schemas.microsoft.com/sharepoint/v3"/>
    <ds:schemaRef ds:uri="1c541ee4-6bb6-4651-b50f-6126f84c8d24"/>
  </ds:schemaRefs>
</ds:datastoreItem>
</file>

<file path=customXml/itemProps2.xml><?xml version="1.0" encoding="utf-8"?>
<ds:datastoreItem xmlns:ds="http://schemas.openxmlformats.org/officeDocument/2006/customXml" ds:itemID="{A6605AE4-121B-4BAE-99E8-ABFA84047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72A6F-C665-4ABB-AD11-0051D7BB3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541ee4-6bb6-4651-b50f-6126f84c8d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ExternalGuideTemplate.dotx</Template>
  <TotalTime>4</TotalTime>
  <Pages>1</Pages>
  <Words>75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724</CharactersWithSpaces>
  <SharedDoc>false</SharedDoc>
  <HLinks>
    <vt:vector size="6" baseType="variant">
      <vt:variant>
        <vt:i4>4456552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Settings\hughes\Local Settings\Local Settings\Temporary Internet Files\OLK32\www.fwa.gov.au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 Work Commission</dc:creator>
  <cp:lastModifiedBy>MCDONALD, Clare</cp:lastModifiedBy>
  <cp:revision>6</cp:revision>
  <cp:lastPrinted>2012-12-17T23:19:00Z</cp:lastPrinted>
  <dcterms:created xsi:type="dcterms:W3CDTF">2018-08-03T04:51:00Z</dcterms:created>
  <dcterms:modified xsi:type="dcterms:W3CDTF">2018-08-03T04:56:00Z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0x010100BFD72096D0883D4583EE83D171ACDDE8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</Properties>
</file>