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E5" w:rsidRPr="00B8531C" w:rsidRDefault="00F645E5" w:rsidP="000B79BE">
      <w:pPr>
        <w:jc w:val="left"/>
        <w:rPr>
          <w:b/>
          <w:color w:val="000000"/>
          <w:sz w:val="36"/>
          <w:szCs w:val="36"/>
        </w:rPr>
      </w:pPr>
      <w:bookmarkStart w:id="0" w:name="_Toc208310149"/>
      <w:bookmarkStart w:id="1" w:name="_GoBack"/>
      <w:bookmarkEnd w:id="1"/>
      <w:r w:rsidRPr="00B8531C">
        <w:rPr>
          <w:b/>
          <w:color w:val="000000"/>
          <w:sz w:val="36"/>
          <w:szCs w:val="36"/>
        </w:rPr>
        <w:t>Higher Education Ind</w:t>
      </w:r>
      <w:r w:rsidR="00C53ECD">
        <w:rPr>
          <w:b/>
          <w:color w:val="000000"/>
          <w:sz w:val="36"/>
          <w:szCs w:val="36"/>
        </w:rPr>
        <w:t>ustry—Academic Staff—Award 2010</w:t>
      </w:r>
    </w:p>
    <w:p w:rsidR="00850781" w:rsidRDefault="00850781" w:rsidP="00641D9E"/>
    <w:p w:rsidR="00F645E5" w:rsidRPr="00BF0F74" w:rsidRDefault="00FA7E94" w:rsidP="00641D9E">
      <w:pPr>
        <w:rPr>
          <w:highlight w:val="yellow"/>
        </w:rPr>
      </w:pPr>
      <w:r w:rsidRPr="00A5668C">
        <w:t xml:space="preserve">This Fair Work Commission consolidated modern award incorporates all amendments up to and </w:t>
      </w:r>
      <w:r w:rsidRPr="00227948">
        <w:t xml:space="preserve">including </w:t>
      </w:r>
      <w:r w:rsidR="00956CD5">
        <w:t>8</w:t>
      </w:r>
      <w:r w:rsidR="00A42B18">
        <w:t> </w:t>
      </w:r>
      <w:r w:rsidR="00956CD5">
        <w:t>April</w:t>
      </w:r>
      <w:r w:rsidR="003466CC">
        <w:t xml:space="preserve"> </w:t>
      </w:r>
      <w:r w:rsidR="002200F0" w:rsidRPr="005755F9">
        <w:t>20</w:t>
      </w:r>
      <w:r w:rsidR="00956CD5">
        <w:t>20</w:t>
      </w:r>
      <w:r w:rsidR="00576D24" w:rsidRPr="005755F9">
        <w:t xml:space="preserve"> (</w:t>
      </w:r>
      <w:hyperlink r:id="rId8" w:history="1">
        <w:r w:rsidR="00EB5AE7" w:rsidRPr="004A0858">
          <w:rPr>
            <w:rStyle w:val="Hyperlink"/>
          </w:rPr>
          <w:t>PR718141</w:t>
        </w:r>
      </w:hyperlink>
      <w:r w:rsidR="0094082D">
        <w:t>)</w:t>
      </w:r>
      <w:r w:rsidR="00DD7432" w:rsidRPr="00831985">
        <w:t>.</w:t>
      </w:r>
    </w:p>
    <w:p w:rsidR="00DD7432" w:rsidRDefault="002A351A" w:rsidP="00DD7432">
      <w:r w:rsidRPr="00D8329C">
        <w:t>Clause</w:t>
      </w:r>
      <w:r w:rsidR="005B27EC" w:rsidRPr="00D8329C">
        <w:t>(s)</w:t>
      </w:r>
      <w:r w:rsidR="00FA7E94" w:rsidRPr="00D8329C">
        <w:t xml:space="preserve"> affected by the most recent variation</w:t>
      </w:r>
      <w:r w:rsidR="00576D24" w:rsidRPr="00D8329C">
        <w:t>(</w:t>
      </w:r>
      <w:r w:rsidR="00283098" w:rsidRPr="00D8329C">
        <w:t>s</w:t>
      </w:r>
      <w:r w:rsidR="00576D24" w:rsidRPr="00D8329C">
        <w:t>)</w:t>
      </w:r>
      <w:r w:rsidR="00FA7E94" w:rsidRPr="00D8329C">
        <w:t>:</w:t>
      </w:r>
    </w:p>
    <w:p w:rsidR="00263E39" w:rsidRDefault="00263E39" w:rsidP="00094AB9">
      <w:pPr>
        <w:ind w:left="720"/>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F6120E" w:rsidRPr="00B26623" w:rsidRDefault="00F6120E" w:rsidP="00F6120E"/>
    <w:p w:rsidR="00FC26DF" w:rsidRPr="00BD730C" w:rsidRDefault="00FC26DF" w:rsidP="00FC26DF">
      <w:pPr>
        <w:pStyle w:val="application"/>
        <w:rPr>
          <w:rStyle w:val="Hyperlink"/>
          <w:color w:val="auto"/>
          <w:u w:val="none"/>
        </w:rPr>
      </w:pPr>
      <w:r>
        <w:t xml:space="preserve">Current review matter(s): </w:t>
      </w:r>
      <w:hyperlink r:id="rId9" w:history="1">
        <w:r>
          <w:rPr>
            <w:rStyle w:val="Hyperlink"/>
          </w:rPr>
          <w:t>AM2014/47</w:t>
        </w:r>
      </w:hyperlink>
      <w:r w:rsidR="00111031">
        <w:t>;</w:t>
      </w:r>
      <w:r>
        <w:t xml:space="preserve"> </w:t>
      </w:r>
      <w:hyperlink r:id="rId10" w:history="1">
        <w:r>
          <w:rPr>
            <w:rStyle w:val="Hyperlink"/>
          </w:rPr>
          <w:t>AM2014/190</w:t>
        </w:r>
      </w:hyperlink>
      <w:r w:rsidR="00111031">
        <w:t xml:space="preserve">; </w:t>
      </w:r>
      <w:hyperlink r:id="rId11" w:history="1">
        <w:r w:rsidR="00111031">
          <w:rPr>
            <w:rStyle w:val="Hyperlink"/>
          </w:rPr>
          <w:t>AM2014/196</w:t>
        </w:r>
      </w:hyperlink>
      <w:r w:rsidR="00111031">
        <w:t xml:space="preserve">; </w:t>
      </w:r>
      <w:hyperlink r:id="rId12" w:history="1">
        <w:r w:rsidR="00111031">
          <w:rPr>
            <w:rStyle w:val="Hyperlink"/>
          </w:rPr>
          <w:t>AM2014/197</w:t>
        </w:r>
      </w:hyperlink>
      <w:r w:rsidR="00111031">
        <w:t>;</w:t>
      </w:r>
      <w:r w:rsidR="003F282C">
        <w:t xml:space="preserve"> </w:t>
      </w:r>
      <w:hyperlink r:id="rId13" w:history="1">
        <w:r w:rsidR="003F282C" w:rsidRPr="00167AC9">
          <w:rPr>
            <w:color w:val="0000FF"/>
            <w:u w:val="single"/>
          </w:rPr>
          <w:t>AM2014/229</w:t>
        </w:r>
      </w:hyperlink>
      <w:r w:rsidR="007031EA">
        <w:t>;</w:t>
      </w:r>
      <w:r w:rsidR="00111031">
        <w:t xml:space="preserve"> </w:t>
      </w:r>
      <w:hyperlink r:id="rId14" w:history="1">
        <w:r w:rsidR="00111031">
          <w:rPr>
            <w:rStyle w:val="Hyperlink"/>
          </w:rPr>
          <w:t>AM2014/300</w:t>
        </w:r>
      </w:hyperlink>
      <w:r w:rsidR="00111031">
        <w:t>;</w:t>
      </w:r>
      <w:r w:rsidR="007031EA">
        <w:t xml:space="preserve"> </w:t>
      </w:r>
      <w:hyperlink r:id="rId15" w:history="1">
        <w:r w:rsidR="007031EA">
          <w:rPr>
            <w:rStyle w:val="Hyperlink"/>
          </w:rPr>
          <w:t>AM2014/301</w:t>
        </w:r>
      </w:hyperlink>
      <w:r w:rsidR="00111031">
        <w:t xml:space="preserve">; </w:t>
      </w:r>
      <w:hyperlink r:id="rId16" w:history="1">
        <w:r w:rsidR="00111031">
          <w:rPr>
            <w:rStyle w:val="Hyperlink"/>
          </w:rPr>
          <w:t>AM2015/1</w:t>
        </w:r>
      </w:hyperlink>
      <w:r w:rsidR="00111031">
        <w:t xml:space="preserve">; </w:t>
      </w:r>
      <w:hyperlink r:id="rId17" w:history="1">
        <w:r w:rsidR="00111031">
          <w:rPr>
            <w:rStyle w:val="Hyperlink"/>
          </w:rPr>
          <w:t>AM2015/2</w:t>
        </w:r>
      </w:hyperlink>
      <w:r w:rsidR="00764E67">
        <w:t xml:space="preserve">; </w:t>
      </w:r>
      <w:hyperlink r:id="rId18" w:history="1">
        <w:r w:rsidR="00764E67" w:rsidRPr="00764E67">
          <w:rPr>
            <w:rStyle w:val="Hyperlink"/>
          </w:rPr>
          <w:t>AM2015/6</w:t>
        </w:r>
      </w:hyperlink>
      <w:r w:rsidR="00D72BEF" w:rsidRPr="006A1574">
        <w:t xml:space="preserve">; </w:t>
      </w:r>
      <w:hyperlink r:id="rId19" w:history="1">
        <w:r w:rsidR="00D72BEF">
          <w:rPr>
            <w:rStyle w:val="Hyperlink"/>
          </w:rPr>
          <w:t>AM2016/15</w:t>
        </w:r>
      </w:hyperlink>
      <w:r w:rsidR="006A1574" w:rsidRPr="006A1574">
        <w:t xml:space="preserve">; </w:t>
      </w:r>
      <w:hyperlink r:id="rId20" w:history="1">
        <w:r w:rsidR="006A1574" w:rsidRPr="006A1574">
          <w:rPr>
            <w:rStyle w:val="Hyperlink"/>
          </w:rPr>
          <w:t>AM2016/8</w:t>
        </w:r>
      </w:hyperlink>
    </w:p>
    <w:p w:rsidR="00DB6B00" w:rsidRDefault="00DB6B00" w:rsidP="00DB7D64"/>
    <w:p w:rsidR="00F645E5" w:rsidRDefault="00F645E5" w:rsidP="007C206C">
      <w:pPr>
        <w:jc w:val="left"/>
        <w:rPr>
          <w:b/>
          <w:color w:val="000000"/>
          <w:sz w:val="28"/>
          <w:szCs w:val="28"/>
        </w:rPr>
      </w:pPr>
      <w:r w:rsidRPr="00FB5067">
        <w:rPr>
          <w:b/>
          <w:color w:val="000000"/>
          <w:sz w:val="28"/>
          <w:szCs w:val="28"/>
        </w:rPr>
        <w:t xml:space="preserve">Table of </w:t>
      </w:r>
      <w:r>
        <w:rPr>
          <w:b/>
          <w:color w:val="000000"/>
          <w:sz w:val="28"/>
          <w:szCs w:val="28"/>
        </w:rPr>
        <w:t>C</w:t>
      </w:r>
      <w:r w:rsidRPr="00FB5067">
        <w:rPr>
          <w:b/>
          <w:color w:val="000000"/>
          <w:sz w:val="28"/>
          <w:szCs w:val="28"/>
        </w:rPr>
        <w:t>ontents</w:t>
      </w:r>
    </w:p>
    <w:p w:rsidR="00386CE4" w:rsidRPr="00386CE4" w:rsidRDefault="00386CE4" w:rsidP="00386CE4">
      <w:pPr>
        <w:pStyle w:val="History"/>
        <w:rPr>
          <w:color w:val="000000"/>
        </w:rPr>
      </w:pPr>
      <w:r w:rsidRPr="00A5668C">
        <w:rPr>
          <w:color w:val="000000"/>
        </w:rPr>
        <w:t xml:space="preserve">[Varied by </w:t>
      </w:r>
      <w:hyperlink r:id="rId21" w:history="1">
        <w:r w:rsidR="00BB265D" w:rsidRPr="00A5668C">
          <w:rPr>
            <w:rStyle w:val="Hyperlink"/>
          </w:rPr>
          <w:t>PR988378</w:t>
        </w:r>
      </w:hyperlink>
      <w:r w:rsidR="00BB265D" w:rsidRPr="00A5668C">
        <w:t xml:space="preserve">, </w:t>
      </w:r>
      <w:hyperlink r:id="rId22" w:history="1">
        <w:r w:rsidRPr="00A5668C">
          <w:rPr>
            <w:rStyle w:val="Hyperlink"/>
            <w:szCs w:val="20"/>
          </w:rPr>
          <w:t>PR994502</w:t>
        </w:r>
      </w:hyperlink>
      <w:r w:rsidR="007D16F7" w:rsidRPr="00A5668C">
        <w:t xml:space="preserve">, </w:t>
      </w:r>
      <w:hyperlink r:id="rId23" w:history="1">
        <w:r w:rsidR="007D16F7" w:rsidRPr="00A5668C">
          <w:rPr>
            <w:rStyle w:val="Hyperlink"/>
          </w:rPr>
          <w:t>PR532630</w:t>
        </w:r>
      </w:hyperlink>
      <w:r w:rsidR="00F52B2C" w:rsidRPr="00A5668C">
        <w:t xml:space="preserve">, </w:t>
      </w:r>
      <w:hyperlink r:id="rId24" w:history="1">
        <w:r w:rsidR="00F52B2C" w:rsidRPr="00A5668C">
          <w:rPr>
            <w:rStyle w:val="Hyperlink"/>
          </w:rPr>
          <w:t>PR544519</w:t>
        </w:r>
      </w:hyperlink>
      <w:r w:rsidR="00CE4175" w:rsidRPr="00A5668C">
        <w:t xml:space="preserve">, </w:t>
      </w:r>
      <w:hyperlink r:id="rId25" w:history="1">
        <w:r w:rsidR="00703105" w:rsidRPr="00A5668C">
          <w:rPr>
            <w:rStyle w:val="Hyperlink"/>
          </w:rPr>
          <w:t>PR546288</w:t>
        </w:r>
      </w:hyperlink>
      <w:r w:rsidR="00CE4175" w:rsidRPr="00A5668C">
        <w:t xml:space="preserve">, </w:t>
      </w:r>
      <w:hyperlink r:id="rId26" w:history="1">
        <w:r w:rsidR="00626677" w:rsidRPr="00A5668C">
          <w:rPr>
            <w:rStyle w:val="Hyperlink"/>
          </w:rPr>
          <w:t>PR557581</w:t>
        </w:r>
      </w:hyperlink>
      <w:r w:rsidR="00CE4175" w:rsidRPr="00A5668C">
        <w:t xml:space="preserve">, </w:t>
      </w:r>
      <w:hyperlink r:id="rId27" w:history="1">
        <w:r w:rsidR="00DD7432" w:rsidRPr="00A5668C">
          <w:rPr>
            <w:rStyle w:val="Hyperlink"/>
          </w:rPr>
          <w:t>PR573679</w:t>
        </w:r>
      </w:hyperlink>
      <w:r w:rsidR="00CE4175" w:rsidRPr="00A5668C">
        <w:t xml:space="preserve">, </w:t>
      </w:r>
      <w:hyperlink r:id="rId28" w:history="1">
        <w:r w:rsidR="00A5668C" w:rsidRPr="00D8329C">
          <w:rPr>
            <w:rStyle w:val="Hyperlink"/>
          </w:rPr>
          <w:t>PR601497</w:t>
        </w:r>
      </w:hyperlink>
      <w:r w:rsidR="00CE4175" w:rsidRPr="00A5668C">
        <w:t xml:space="preserve">, </w:t>
      </w:r>
      <w:hyperlink r:id="rId29" w:history="1">
        <w:r w:rsidR="003C62CA">
          <w:rPr>
            <w:rStyle w:val="Hyperlink"/>
          </w:rPr>
          <w:t>PR609320</w:t>
        </w:r>
      </w:hyperlink>
      <w:r w:rsidR="004A582D">
        <w:t>,</w:t>
      </w:r>
      <w:r w:rsidR="004A582D" w:rsidRPr="004A582D">
        <w:t xml:space="preserve"> </w:t>
      </w:r>
      <w:hyperlink r:id="rId30" w:history="1">
        <w:r w:rsidR="004A582D">
          <w:rPr>
            <w:rStyle w:val="Hyperlink"/>
          </w:rPr>
          <w:t>PR610163</w:t>
        </w:r>
      </w:hyperlink>
      <w:r w:rsidR="0094082D">
        <w:t xml:space="preserve">, </w:t>
      </w:r>
      <w:hyperlink r:id="rId31" w:history="1">
        <w:r w:rsidR="0094082D" w:rsidRPr="0094082D">
          <w:rPr>
            <w:rStyle w:val="Hyperlink"/>
          </w:rPr>
          <w:t>PR701398</w:t>
        </w:r>
      </w:hyperlink>
      <w:r w:rsidR="00DB5E6F">
        <w:t xml:space="preserve">, </w:t>
      </w:r>
      <w:hyperlink r:id="rId32" w:history="1">
        <w:r w:rsidR="00DB5E6F" w:rsidRPr="00DB5E6F">
          <w:rPr>
            <w:rStyle w:val="Hyperlink"/>
          </w:rPr>
          <w:t>PR706967</w:t>
        </w:r>
      </w:hyperlink>
      <w:r w:rsidR="00A94E87">
        <w:t>,</w:t>
      </w:r>
      <w:r w:rsidR="00A94E87" w:rsidRPr="004A0858">
        <w:t xml:space="preserve"> </w:t>
      </w:r>
      <w:hyperlink r:id="rId33" w:history="1">
        <w:r w:rsidR="00A94E87" w:rsidRPr="004A0858">
          <w:rPr>
            <w:rStyle w:val="Hyperlink"/>
          </w:rPr>
          <w:t>PR718141</w:t>
        </w:r>
      </w:hyperlink>
      <w:r w:rsidR="00A94E87">
        <w:t>]</w:t>
      </w:r>
    </w:p>
    <w:p w:rsidR="00EB5AE7" w:rsidRDefault="000D7D00">
      <w:pPr>
        <w:pStyle w:val="TOC1"/>
        <w:rPr>
          <w:rFonts w:asciiTheme="minorHAnsi" w:eastAsiaTheme="minorEastAsia" w:hAnsiTheme="minorHAnsi" w:cstheme="minorBidi"/>
          <w:b w:val="0"/>
          <w:bCs w:val="0"/>
          <w:noProof/>
          <w:sz w:val="22"/>
          <w:szCs w:val="22"/>
        </w:rPr>
      </w:pPr>
      <w:r w:rsidRPr="00FB5067">
        <w:fldChar w:fldCharType="begin"/>
      </w:r>
      <w:r w:rsidR="00F645E5" w:rsidRPr="00FB5067">
        <w:instrText xml:space="preserve"> TOC \h \z \t "Part heading,1,Level 1,2,Sub document,1" </w:instrText>
      </w:r>
      <w:r w:rsidRPr="00FB5067">
        <w:fldChar w:fldCharType="separate"/>
      </w:r>
      <w:hyperlink w:anchor="_Toc37250333" w:history="1">
        <w:r w:rsidR="00EB5AE7" w:rsidRPr="00E010A6">
          <w:rPr>
            <w:rStyle w:val="Hyperlink"/>
            <w:noProof/>
          </w:rPr>
          <w:t>Part 1— Coverage and Operation</w:t>
        </w:r>
        <w:r w:rsidR="00EB5AE7">
          <w:rPr>
            <w:noProof/>
            <w:webHidden/>
          </w:rPr>
          <w:tab/>
        </w:r>
        <w:r w:rsidR="00EB5AE7">
          <w:rPr>
            <w:noProof/>
            <w:webHidden/>
          </w:rPr>
          <w:fldChar w:fldCharType="begin"/>
        </w:r>
        <w:r w:rsidR="00EB5AE7">
          <w:rPr>
            <w:noProof/>
            <w:webHidden/>
          </w:rPr>
          <w:instrText xml:space="preserve"> PAGEREF _Toc37250333 \h </w:instrText>
        </w:r>
        <w:r w:rsidR="00EB5AE7">
          <w:rPr>
            <w:noProof/>
            <w:webHidden/>
          </w:rPr>
        </w:r>
        <w:r w:rsidR="00EB5AE7">
          <w:rPr>
            <w:noProof/>
            <w:webHidden/>
          </w:rPr>
          <w:fldChar w:fldCharType="separate"/>
        </w:r>
        <w:r w:rsidR="00EB5AE7">
          <w:rPr>
            <w:noProof/>
            <w:webHidden/>
          </w:rPr>
          <w:t>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4" w:history="1">
        <w:r w:rsidR="00EB5AE7" w:rsidRPr="00E010A6">
          <w:rPr>
            <w:rStyle w:val="Hyperlink"/>
            <w:noProof/>
          </w:rPr>
          <w:t>1.</w:t>
        </w:r>
        <w:r w:rsidR="00EB5AE7">
          <w:rPr>
            <w:rFonts w:asciiTheme="minorHAnsi" w:eastAsiaTheme="minorEastAsia" w:hAnsiTheme="minorHAnsi" w:cstheme="minorBidi"/>
            <w:noProof/>
            <w:sz w:val="22"/>
            <w:szCs w:val="22"/>
          </w:rPr>
          <w:tab/>
        </w:r>
        <w:r w:rsidR="00EB5AE7" w:rsidRPr="00E010A6">
          <w:rPr>
            <w:rStyle w:val="Hyperlink"/>
            <w:noProof/>
          </w:rPr>
          <w:t>Title</w:t>
        </w:r>
        <w:r w:rsidR="00EB5AE7">
          <w:rPr>
            <w:noProof/>
            <w:webHidden/>
          </w:rPr>
          <w:tab/>
        </w:r>
        <w:r w:rsidR="00EB5AE7">
          <w:rPr>
            <w:noProof/>
            <w:webHidden/>
          </w:rPr>
          <w:fldChar w:fldCharType="begin"/>
        </w:r>
        <w:r w:rsidR="00EB5AE7">
          <w:rPr>
            <w:noProof/>
            <w:webHidden/>
          </w:rPr>
          <w:instrText xml:space="preserve"> PAGEREF _Toc37250334 \h </w:instrText>
        </w:r>
        <w:r w:rsidR="00EB5AE7">
          <w:rPr>
            <w:noProof/>
            <w:webHidden/>
          </w:rPr>
        </w:r>
        <w:r w:rsidR="00EB5AE7">
          <w:rPr>
            <w:noProof/>
            <w:webHidden/>
          </w:rPr>
          <w:fldChar w:fldCharType="separate"/>
        </w:r>
        <w:r w:rsidR="00EB5AE7">
          <w:rPr>
            <w:noProof/>
            <w:webHidden/>
          </w:rPr>
          <w:t>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5" w:history="1">
        <w:r w:rsidR="00EB5AE7" w:rsidRPr="00E010A6">
          <w:rPr>
            <w:rStyle w:val="Hyperlink"/>
            <w:noProof/>
          </w:rPr>
          <w:t>2.</w:t>
        </w:r>
        <w:r w:rsidR="00EB5AE7">
          <w:rPr>
            <w:rFonts w:asciiTheme="minorHAnsi" w:eastAsiaTheme="minorEastAsia" w:hAnsiTheme="minorHAnsi" w:cstheme="minorBidi"/>
            <w:noProof/>
            <w:sz w:val="22"/>
            <w:szCs w:val="22"/>
          </w:rPr>
          <w:tab/>
        </w:r>
        <w:r w:rsidR="00EB5AE7" w:rsidRPr="00E010A6">
          <w:rPr>
            <w:rStyle w:val="Hyperlink"/>
            <w:noProof/>
          </w:rPr>
          <w:t>Commencement and transitional</w:t>
        </w:r>
        <w:r w:rsidR="00EB5AE7">
          <w:rPr>
            <w:noProof/>
            <w:webHidden/>
          </w:rPr>
          <w:tab/>
        </w:r>
        <w:r w:rsidR="00EB5AE7">
          <w:rPr>
            <w:noProof/>
            <w:webHidden/>
          </w:rPr>
          <w:fldChar w:fldCharType="begin"/>
        </w:r>
        <w:r w:rsidR="00EB5AE7">
          <w:rPr>
            <w:noProof/>
            <w:webHidden/>
          </w:rPr>
          <w:instrText xml:space="preserve"> PAGEREF _Toc37250335 \h </w:instrText>
        </w:r>
        <w:r w:rsidR="00EB5AE7">
          <w:rPr>
            <w:noProof/>
            <w:webHidden/>
          </w:rPr>
        </w:r>
        <w:r w:rsidR="00EB5AE7">
          <w:rPr>
            <w:noProof/>
            <w:webHidden/>
          </w:rPr>
          <w:fldChar w:fldCharType="separate"/>
        </w:r>
        <w:r w:rsidR="00EB5AE7">
          <w:rPr>
            <w:noProof/>
            <w:webHidden/>
          </w:rPr>
          <w:t>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6" w:history="1">
        <w:r w:rsidR="00EB5AE7" w:rsidRPr="00E010A6">
          <w:rPr>
            <w:rStyle w:val="Hyperlink"/>
            <w:noProof/>
          </w:rPr>
          <w:t>3.</w:t>
        </w:r>
        <w:r w:rsidR="00EB5AE7">
          <w:rPr>
            <w:rFonts w:asciiTheme="minorHAnsi" w:eastAsiaTheme="minorEastAsia" w:hAnsiTheme="minorHAnsi" w:cstheme="minorBidi"/>
            <w:noProof/>
            <w:sz w:val="22"/>
            <w:szCs w:val="22"/>
          </w:rPr>
          <w:tab/>
        </w:r>
        <w:r w:rsidR="00EB5AE7" w:rsidRPr="00E010A6">
          <w:rPr>
            <w:rStyle w:val="Hyperlink"/>
            <w:noProof/>
          </w:rPr>
          <w:t>Definitions and interpretation</w:t>
        </w:r>
        <w:r w:rsidR="00EB5AE7">
          <w:rPr>
            <w:noProof/>
            <w:webHidden/>
          </w:rPr>
          <w:tab/>
        </w:r>
        <w:r w:rsidR="00EB5AE7">
          <w:rPr>
            <w:noProof/>
            <w:webHidden/>
          </w:rPr>
          <w:fldChar w:fldCharType="begin"/>
        </w:r>
        <w:r w:rsidR="00EB5AE7">
          <w:rPr>
            <w:noProof/>
            <w:webHidden/>
          </w:rPr>
          <w:instrText xml:space="preserve"> PAGEREF _Toc37250336 \h </w:instrText>
        </w:r>
        <w:r w:rsidR="00EB5AE7">
          <w:rPr>
            <w:noProof/>
            <w:webHidden/>
          </w:rPr>
        </w:r>
        <w:r w:rsidR="00EB5AE7">
          <w:rPr>
            <w:noProof/>
            <w:webHidden/>
          </w:rPr>
          <w:fldChar w:fldCharType="separate"/>
        </w:r>
        <w:r w:rsidR="00EB5AE7">
          <w:rPr>
            <w:noProof/>
            <w:webHidden/>
          </w:rPr>
          <w:t>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7" w:history="1">
        <w:r w:rsidR="00EB5AE7" w:rsidRPr="00E010A6">
          <w:rPr>
            <w:rStyle w:val="Hyperlink"/>
            <w:noProof/>
          </w:rPr>
          <w:t>4.</w:t>
        </w:r>
        <w:r w:rsidR="00EB5AE7">
          <w:rPr>
            <w:rFonts w:asciiTheme="minorHAnsi" w:eastAsiaTheme="minorEastAsia" w:hAnsiTheme="minorHAnsi" w:cstheme="minorBidi"/>
            <w:noProof/>
            <w:sz w:val="22"/>
            <w:szCs w:val="22"/>
          </w:rPr>
          <w:tab/>
        </w:r>
        <w:r w:rsidR="00EB5AE7" w:rsidRPr="00E010A6">
          <w:rPr>
            <w:rStyle w:val="Hyperlink"/>
            <w:noProof/>
          </w:rPr>
          <w:t>Coverage</w:t>
        </w:r>
        <w:r w:rsidR="00EB5AE7">
          <w:rPr>
            <w:noProof/>
            <w:webHidden/>
          </w:rPr>
          <w:tab/>
        </w:r>
        <w:r w:rsidR="00EB5AE7">
          <w:rPr>
            <w:noProof/>
            <w:webHidden/>
          </w:rPr>
          <w:fldChar w:fldCharType="begin"/>
        </w:r>
        <w:r w:rsidR="00EB5AE7">
          <w:rPr>
            <w:noProof/>
            <w:webHidden/>
          </w:rPr>
          <w:instrText xml:space="preserve"> PAGEREF _Toc37250337 \h </w:instrText>
        </w:r>
        <w:r w:rsidR="00EB5AE7">
          <w:rPr>
            <w:noProof/>
            <w:webHidden/>
          </w:rPr>
        </w:r>
        <w:r w:rsidR="00EB5AE7">
          <w:rPr>
            <w:noProof/>
            <w:webHidden/>
          </w:rPr>
          <w:fldChar w:fldCharType="separate"/>
        </w:r>
        <w:r w:rsidR="00EB5AE7">
          <w:rPr>
            <w:noProof/>
            <w:webHidden/>
          </w:rPr>
          <w:t>5</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8" w:history="1">
        <w:r w:rsidR="00EB5AE7" w:rsidRPr="00E010A6">
          <w:rPr>
            <w:rStyle w:val="Hyperlink"/>
            <w:noProof/>
          </w:rPr>
          <w:t>5.</w:t>
        </w:r>
        <w:r w:rsidR="00EB5AE7">
          <w:rPr>
            <w:rFonts w:asciiTheme="minorHAnsi" w:eastAsiaTheme="minorEastAsia" w:hAnsiTheme="minorHAnsi" w:cstheme="minorBidi"/>
            <w:noProof/>
            <w:sz w:val="22"/>
            <w:szCs w:val="22"/>
          </w:rPr>
          <w:tab/>
        </w:r>
        <w:r w:rsidR="00EB5AE7" w:rsidRPr="00E010A6">
          <w:rPr>
            <w:rStyle w:val="Hyperlink"/>
            <w:noProof/>
          </w:rPr>
          <w:t>Access to the award and the National Employment Standards</w:t>
        </w:r>
        <w:r w:rsidR="00EB5AE7">
          <w:rPr>
            <w:noProof/>
            <w:webHidden/>
          </w:rPr>
          <w:tab/>
        </w:r>
        <w:r w:rsidR="00EB5AE7">
          <w:rPr>
            <w:noProof/>
            <w:webHidden/>
          </w:rPr>
          <w:fldChar w:fldCharType="begin"/>
        </w:r>
        <w:r w:rsidR="00EB5AE7">
          <w:rPr>
            <w:noProof/>
            <w:webHidden/>
          </w:rPr>
          <w:instrText xml:space="preserve"> PAGEREF _Toc37250338 \h </w:instrText>
        </w:r>
        <w:r w:rsidR="00EB5AE7">
          <w:rPr>
            <w:noProof/>
            <w:webHidden/>
          </w:rPr>
        </w:r>
        <w:r w:rsidR="00EB5AE7">
          <w:rPr>
            <w:noProof/>
            <w:webHidden/>
          </w:rPr>
          <w:fldChar w:fldCharType="separate"/>
        </w:r>
        <w:r w:rsidR="00EB5AE7">
          <w:rPr>
            <w:noProof/>
            <w:webHidden/>
          </w:rPr>
          <w:t>6</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39" w:history="1">
        <w:r w:rsidR="00EB5AE7" w:rsidRPr="00E010A6">
          <w:rPr>
            <w:rStyle w:val="Hyperlink"/>
            <w:noProof/>
          </w:rPr>
          <w:t>6.</w:t>
        </w:r>
        <w:r w:rsidR="00EB5AE7">
          <w:rPr>
            <w:rFonts w:asciiTheme="minorHAnsi" w:eastAsiaTheme="minorEastAsia" w:hAnsiTheme="minorHAnsi" w:cstheme="minorBidi"/>
            <w:noProof/>
            <w:sz w:val="22"/>
            <w:szCs w:val="22"/>
          </w:rPr>
          <w:tab/>
        </w:r>
        <w:r w:rsidR="00EB5AE7" w:rsidRPr="00E010A6">
          <w:rPr>
            <w:rStyle w:val="Hyperlink"/>
            <w:noProof/>
          </w:rPr>
          <w:t>The National Employment Standards and this award</w:t>
        </w:r>
        <w:r w:rsidR="00EB5AE7">
          <w:rPr>
            <w:noProof/>
            <w:webHidden/>
          </w:rPr>
          <w:tab/>
        </w:r>
        <w:r w:rsidR="00EB5AE7">
          <w:rPr>
            <w:noProof/>
            <w:webHidden/>
          </w:rPr>
          <w:fldChar w:fldCharType="begin"/>
        </w:r>
        <w:r w:rsidR="00EB5AE7">
          <w:rPr>
            <w:noProof/>
            <w:webHidden/>
          </w:rPr>
          <w:instrText xml:space="preserve"> PAGEREF _Toc37250339 \h </w:instrText>
        </w:r>
        <w:r w:rsidR="00EB5AE7">
          <w:rPr>
            <w:noProof/>
            <w:webHidden/>
          </w:rPr>
        </w:r>
        <w:r w:rsidR="00EB5AE7">
          <w:rPr>
            <w:noProof/>
            <w:webHidden/>
          </w:rPr>
          <w:fldChar w:fldCharType="separate"/>
        </w:r>
        <w:r w:rsidR="00EB5AE7">
          <w:rPr>
            <w:noProof/>
            <w:webHidden/>
          </w:rPr>
          <w:t>6</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0" w:history="1">
        <w:r w:rsidR="00EB5AE7" w:rsidRPr="00E010A6">
          <w:rPr>
            <w:rStyle w:val="Hyperlink"/>
            <w:noProof/>
          </w:rPr>
          <w:t>7.</w:t>
        </w:r>
        <w:r w:rsidR="00EB5AE7">
          <w:rPr>
            <w:rFonts w:asciiTheme="minorHAnsi" w:eastAsiaTheme="minorEastAsia" w:hAnsiTheme="minorHAnsi" w:cstheme="minorBidi"/>
            <w:noProof/>
            <w:sz w:val="22"/>
            <w:szCs w:val="22"/>
          </w:rPr>
          <w:tab/>
        </w:r>
        <w:r w:rsidR="00EB5AE7" w:rsidRPr="00E010A6">
          <w:rPr>
            <w:rStyle w:val="Hyperlink"/>
            <w:noProof/>
          </w:rPr>
          <w:t>Individual flexibility arrangements</w:t>
        </w:r>
        <w:r w:rsidR="00EB5AE7">
          <w:rPr>
            <w:noProof/>
            <w:webHidden/>
          </w:rPr>
          <w:tab/>
        </w:r>
        <w:r w:rsidR="00EB5AE7">
          <w:rPr>
            <w:noProof/>
            <w:webHidden/>
          </w:rPr>
          <w:fldChar w:fldCharType="begin"/>
        </w:r>
        <w:r w:rsidR="00EB5AE7">
          <w:rPr>
            <w:noProof/>
            <w:webHidden/>
          </w:rPr>
          <w:instrText xml:space="preserve"> PAGEREF _Toc37250340 \h </w:instrText>
        </w:r>
        <w:r w:rsidR="00EB5AE7">
          <w:rPr>
            <w:noProof/>
            <w:webHidden/>
          </w:rPr>
        </w:r>
        <w:r w:rsidR="00EB5AE7">
          <w:rPr>
            <w:noProof/>
            <w:webHidden/>
          </w:rPr>
          <w:fldChar w:fldCharType="separate"/>
        </w:r>
        <w:r w:rsidR="00EB5AE7">
          <w:rPr>
            <w:noProof/>
            <w:webHidden/>
          </w:rPr>
          <w:t>6</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41" w:history="1">
        <w:r w:rsidR="00EB5AE7" w:rsidRPr="00E010A6">
          <w:rPr>
            <w:rStyle w:val="Hyperlink"/>
            <w:noProof/>
          </w:rPr>
          <w:t>Part 2— Consultation and Dispute Resolution</w:t>
        </w:r>
        <w:r w:rsidR="00EB5AE7">
          <w:rPr>
            <w:noProof/>
            <w:webHidden/>
          </w:rPr>
          <w:tab/>
        </w:r>
        <w:r w:rsidR="00EB5AE7">
          <w:rPr>
            <w:noProof/>
            <w:webHidden/>
          </w:rPr>
          <w:fldChar w:fldCharType="begin"/>
        </w:r>
        <w:r w:rsidR="00EB5AE7">
          <w:rPr>
            <w:noProof/>
            <w:webHidden/>
          </w:rPr>
          <w:instrText xml:space="preserve"> PAGEREF _Toc37250341 \h </w:instrText>
        </w:r>
        <w:r w:rsidR="00EB5AE7">
          <w:rPr>
            <w:noProof/>
            <w:webHidden/>
          </w:rPr>
        </w:r>
        <w:r w:rsidR="00EB5AE7">
          <w:rPr>
            <w:noProof/>
            <w:webHidden/>
          </w:rPr>
          <w:fldChar w:fldCharType="separate"/>
        </w:r>
        <w:r w:rsidR="00EB5AE7">
          <w:rPr>
            <w:noProof/>
            <w:webHidden/>
          </w:rPr>
          <w:t>7</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2" w:history="1">
        <w:r w:rsidR="00EB5AE7" w:rsidRPr="00E010A6">
          <w:rPr>
            <w:rStyle w:val="Hyperlink"/>
            <w:noProof/>
          </w:rPr>
          <w:t>8.</w:t>
        </w:r>
        <w:r w:rsidR="00EB5AE7">
          <w:rPr>
            <w:rFonts w:asciiTheme="minorHAnsi" w:eastAsiaTheme="minorEastAsia" w:hAnsiTheme="minorHAnsi" w:cstheme="minorBidi"/>
            <w:noProof/>
            <w:sz w:val="22"/>
            <w:szCs w:val="22"/>
          </w:rPr>
          <w:tab/>
        </w:r>
        <w:r w:rsidR="00EB5AE7" w:rsidRPr="00E010A6">
          <w:rPr>
            <w:rStyle w:val="Hyperlink"/>
            <w:noProof/>
          </w:rPr>
          <w:t>Consultation about major workplace change</w:t>
        </w:r>
        <w:r w:rsidR="00EB5AE7">
          <w:rPr>
            <w:noProof/>
            <w:webHidden/>
          </w:rPr>
          <w:tab/>
        </w:r>
        <w:r w:rsidR="00EB5AE7">
          <w:rPr>
            <w:noProof/>
            <w:webHidden/>
          </w:rPr>
          <w:fldChar w:fldCharType="begin"/>
        </w:r>
        <w:r w:rsidR="00EB5AE7">
          <w:rPr>
            <w:noProof/>
            <w:webHidden/>
          </w:rPr>
          <w:instrText xml:space="preserve"> PAGEREF _Toc37250342 \h </w:instrText>
        </w:r>
        <w:r w:rsidR="00EB5AE7">
          <w:rPr>
            <w:noProof/>
            <w:webHidden/>
          </w:rPr>
        </w:r>
        <w:r w:rsidR="00EB5AE7">
          <w:rPr>
            <w:noProof/>
            <w:webHidden/>
          </w:rPr>
          <w:fldChar w:fldCharType="separate"/>
        </w:r>
        <w:r w:rsidR="00EB5AE7">
          <w:rPr>
            <w:noProof/>
            <w:webHidden/>
          </w:rPr>
          <w:t>7</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3" w:history="1">
        <w:r w:rsidR="00EB5AE7" w:rsidRPr="00E010A6">
          <w:rPr>
            <w:rStyle w:val="Hyperlink"/>
            <w:noProof/>
          </w:rPr>
          <w:t>8A.</w:t>
        </w:r>
        <w:r w:rsidR="00EB5AE7">
          <w:rPr>
            <w:rFonts w:asciiTheme="minorHAnsi" w:eastAsiaTheme="minorEastAsia" w:hAnsiTheme="minorHAnsi" w:cstheme="minorBidi"/>
            <w:noProof/>
            <w:sz w:val="22"/>
            <w:szCs w:val="22"/>
          </w:rPr>
          <w:tab/>
        </w:r>
        <w:r w:rsidR="00EB5AE7" w:rsidRPr="00E010A6">
          <w:rPr>
            <w:rStyle w:val="Hyperlink"/>
            <w:noProof/>
          </w:rPr>
          <w:t>Consultation about changes to rosters or hours of work</w:t>
        </w:r>
        <w:r w:rsidR="00EB5AE7">
          <w:rPr>
            <w:noProof/>
            <w:webHidden/>
          </w:rPr>
          <w:tab/>
        </w:r>
        <w:r w:rsidR="00EB5AE7">
          <w:rPr>
            <w:noProof/>
            <w:webHidden/>
          </w:rPr>
          <w:fldChar w:fldCharType="begin"/>
        </w:r>
        <w:r w:rsidR="00EB5AE7">
          <w:rPr>
            <w:noProof/>
            <w:webHidden/>
          </w:rPr>
          <w:instrText xml:space="preserve"> PAGEREF _Toc37250343 \h </w:instrText>
        </w:r>
        <w:r w:rsidR="00EB5AE7">
          <w:rPr>
            <w:noProof/>
            <w:webHidden/>
          </w:rPr>
        </w:r>
        <w:r w:rsidR="00EB5AE7">
          <w:rPr>
            <w:noProof/>
            <w:webHidden/>
          </w:rPr>
          <w:fldChar w:fldCharType="separate"/>
        </w:r>
        <w:r w:rsidR="00EB5AE7">
          <w:rPr>
            <w:noProof/>
            <w:webHidden/>
          </w:rPr>
          <w:t>9</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4" w:history="1">
        <w:r w:rsidR="00EB5AE7" w:rsidRPr="00E010A6">
          <w:rPr>
            <w:rStyle w:val="Hyperlink"/>
            <w:noProof/>
          </w:rPr>
          <w:t>9.</w:t>
        </w:r>
        <w:r w:rsidR="00EB5AE7">
          <w:rPr>
            <w:rFonts w:asciiTheme="minorHAnsi" w:eastAsiaTheme="minorEastAsia" w:hAnsiTheme="minorHAnsi" w:cstheme="minorBidi"/>
            <w:noProof/>
            <w:sz w:val="22"/>
            <w:szCs w:val="22"/>
          </w:rPr>
          <w:tab/>
        </w:r>
        <w:r w:rsidR="00EB5AE7" w:rsidRPr="00E010A6">
          <w:rPr>
            <w:rStyle w:val="Hyperlink"/>
            <w:noProof/>
          </w:rPr>
          <w:t>Dispute resolution</w:t>
        </w:r>
        <w:r w:rsidR="00EB5AE7">
          <w:rPr>
            <w:noProof/>
            <w:webHidden/>
          </w:rPr>
          <w:tab/>
        </w:r>
        <w:r w:rsidR="00EB5AE7">
          <w:rPr>
            <w:noProof/>
            <w:webHidden/>
          </w:rPr>
          <w:fldChar w:fldCharType="begin"/>
        </w:r>
        <w:r w:rsidR="00EB5AE7">
          <w:rPr>
            <w:noProof/>
            <w:webHidden/>
          </w:rPr>
          <w:instrText xml:space="preserve"> PAGEREF _Toc37250344 \h </w:instrText>
        </w:r>
        <w:r w:rsidR="00EB5AE7">
          <w:rPr>
            <w:noProof/>
            <w:webHidden/>
          </w:rPr>
        </w:r>
        <w:r w:rsidR="00EB5AE7">
          <w:rPr>
            <w:noProof/>
            <w:webHidden/>
          </w:rPr>
          <w:fldChar w:fldCharType="separate"/>
        </w:r>
        <w:r w:rsidR="00EB5AE7">
          <w:rPr>
            <w:noProof/>
            <w:webHidden/>
          </w:rPr>
          <w:t>9</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45" w:history="1">
        <w:r w:rsidR="00EB5AE7" w:rsidRPr="00E010A6">
          <w:rPr>
            <w:rStyle w:val="Hyperlink"/>
            <w:noProof/>
          </w:rPr>
          <w:t>Part 3— Types of Employment and Termination of Employment</w:t>
        </w:r>
        <w:r w:rsidR="00EB5AE7">
          <w:rPr>
            <w:noProof/>
            <w:webHidden/>
          </w:rPr>
          <w:tab/>
        </w:r>
        <w:r w:rsidR="00EB5AE7">
          <w:rPr>
            <w:noProof/>
            <w:webHidden/>
          </w:rPr>
          <w:fldChar w:fldCharType="begin"/>
        </w:r>
        <w:r w:rsidR="00EB5AE7">
          <w:rPr>
            <w:noProof/>
            <w:webHidden/>
          </w:rPr>
          <w:instrText xml:space="preserve"> PAGEREF _Toc37250345 \h </w:instrText>
        </w:r>
        <w:r w:rsidR="00EB5AE7">
          <w:rPr>
            <w:noProof/>
            <w:webHidden/>
          </w:rPr>
        </w:r>
        <w:r w:rsidR="00EB5AE7">
          <w:rPr>
            <w:noProof/>
            <w:webHidden/>
          </w:rPr>
          <w:fldChar w:fldCharType="separate"/>
        </w:r>
        <w:r w:rsidR="00EB5AE7">
          <w:rPr>
            <w:noProof/>
            <w:webHidden/>
          </w:rPr>
          <w:t>10</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6" w:history="1">
        <w:r w:rsidR="00EB5AE7" w:rsidRPr="00E010A6">
          <w:rPr>
            <w:rStyle w:val="Hyperlink"/>
            <w:noProof/>
          </w:rPr>
          <w:t>10.</w:t>
        </w:r>
        <w:r w:rsidR="00EB5AE7">
          <w:rPr>
            <w:rFonts w:asciiTheme="minorHAnsi" w:eastAsiaTheme="minorEastAsia" w:hAnsiTheme="minorHAnsi" w:cstheme="minorBidi"/>
            <w:noProof/>
            <w:sz w:val="22"/>
            <w:szCs w:val="22"/>
          </w:rPr>
          <w:tab/>
        </w:r>
        <w:r w:rsidR="00EB5AE7" w:rsidRPr="00E010A6">
          <w:rPr>
            <w:rStyle w:val="Hyperlink"/>
            <w:noProof/>
          </w:rPr>
          <w:t>Employment</w:t>
        </w:r>
        <w:r w:rsidR="00EB5AE7">
          <w:rPr>
            <w:noProof/>
            <w:webHidden/>
          </w:rPr>
          <w:tab/>
        </w:r>
        <w:r w:rsidR="00EB5AE7">
          <w:rPr>
            <w:noProof/>
            <w:webHidden/>
          </w:rPr>
          <w:fldChar w:fldCharType="begin"/>
        </w:r>
        <w:r w:rsidR="00EB5AE7">
          <w:rPr>
            <w:noProof/>
            <w:webHidden/>
          </w:rPr>
          <w:instrText xml:space="preserve"> PAGEREF _Toc37250346 \h </w:instrText>
        </w:r>
        <w:r w:rsidR="00EB5AE7">
          <w:rPr>
            <w:noProof/>
            <w:webHidden/>
          </w:rPr>
        </w:r>
        <w:r w:rsidR="00EB5AE7">
          <w:rPr>
            <w:noProof/>
            <w:webHidden/>
          </w:rPr>
          <w:fldChar w:fldCharType="separate"/>
        </w:r>
        <w:r w:rsidR="00EB5AE7">
          <w:rPr>
            <w:noProof/>
            <w:webHidden/>
          </w:rPr>
          <w:t>10</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7" w:history="1">
        <w:r w:rsidR="00EB5AE7" w:rsidRPr="00E010A6">
          <w:rPr>
            <w:rStyle w:val="Hyperlink"/>
            <w:noProof/>
          </w:rPr>
          <w:t>11.</w:t>
        </w:r>
        <w:r w:rsidR="00EB5AE7">
          <w:rPr>
            <w:rFonts w:asciiTheme="minorHAnsi" w:eastAsiaTheme="minorEastAsia" w:hAnsiTheme="minorHAnsi" w:cstheme="minorBidi"/>
            <w:noProof/>
            <w:sz w:val="22"/>
            <w:szCs w:val="22"/>
          </w:rPr>
          <w:tab/>
        </w:r>
        <w:r w:rsidR="00EB5AE7" w:rsidRPr="00E010A6">
          <w:rPr>
            <w:rStyle w:val="Hyperlink"/>
            <w:noProof/>
          </w:rPr>
          <w:t>Employment categories</w:t>
        </w:r>
        <w:r w:rsidR="00EB5AE7">
          <w:rPr>
            <w:noProof/>
            <w:webHidden/>
          </w:rPr>
          <w:tab/>
        </w:r>
        <w:r w:rsidR="00EB5AE7">
          <w:rPr>
            <w:noProof/>
            <w:webHidden/>
          </w:rPr>
          <w:fldChar w:fldCharType="begin"/>
        </w:r>
        <w:r w:rsidR="00EB5AE7">
          <w:rPr>
            <w:noProof/>
            <w:webHidden/>
          </w:rPr>
          <w:instrText xml:space="preserve"> PAGEREF _Toc37250347 \h </w:instrText>
        </w:r>
        <w:r w:rsidR="00EB5AE7">
          <w:rPr>
            <w:noProof/>
            <w:webHidden/>
          </w:rPr>
        </w:r>
        <w:r w:rsidR="00EB5AE7">
          <w:rPr>
            <w:noProof/>
            <w:webHidden/>
          </w:rPr>
          <w:fldChar w:fldCharType="separate"/>
        </w:r>
        <w:r w:rsidR="00EB5AE7">
          <w:rPr>
            <w:noProof/>
            <w:webHidden/>
          </w:rPr>
          <w:t>10</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8" w:history="1">
        <w:r w:rsidR="00EB5AE7" w:rsidRPr="00E010A6">
          <w:rPr>
            <w:rStyle w:val="Hyperlink"/>
            <w:noProof/>
          </w:rPr>
          <w:t>12.</w:t>
        </w:r>
        <w:r w:rsidR="00EB5AE7">
          <w:rPr>
            <w:rFonts w:asciiTheme="minorHAnsi" w:eastAsiaTheme="minorEastAsia" w:hAnsiTheme="minorHAnsi" w:cstheme="minorBidi"/>
            <w:noProof/>
            <w:sz w:val="22"/>
            <w:szCs w:val="22"/>
          </w:rPr>
          <w:tab/>
        </w:r>
        <w:r w:rsidR="00EB5AE7" w:rsidRPr="00E010A6">
          <w:rPr>
            <w:rStyle w:val="Hyperlink"/>
            <w:noProof/>
          </w:rPr>
          <w:t>Incidents of fixed-term contract of employment</w:t>
        </w:r>
        <w:r w:rsidR="00EB5AE7">
          <w:rPr>
            <w:noProof/>
            <w:webHidden/>
          </w:rPr>
          <w:tab/>
        </w:r>
        <w:r w:rsidR="00EB5AE7">
          <w:rPr>
            <w:noProof/>
            <w:webHidden/>
          </w:rPr>
          <w:fldChar w:fldCharType="begin"/>
        </w:r>
        <w:r w:rsidR="00EB5AE7">
          <w:rPr>
            <w:noProof/>
            <w:webHidden/>
          </w:rPr>
          <w:instrText xml:space="preserve"> PAGEREF _Toc37250348 \h </w:instrText>
        </w:r>
        <w:r w:rsidR="00EB5AE7">
          <w:rPr>
            <w:noProof/>
            <w:webHidden/>
          </w:rPr>
        </w:r>
        <w:r w:rsidR="00EB5AE7">
          <w:rPr>
            <w:noProof/>
            <w:webHidden/>
          </w:rPr>
          <w:fldChar w:fldCharType="separate"/>
        </w:r>
        <w:r w:rsidR="00EB5AE7">
          <w:rPr>
            <w:noProof/>
            <w:webHidden/>
          </w:rPr>
          <w:t>12</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49" w:history="1">
        <w:r w:rsidR="00EB5AE7" w:rsidRPr="00E010A6">
          <w:rPr>
            <w:rStyle w:val="Hyperlink"/>
            <w:noProof/>
          </w:rPr>
          <w:t>13.</w:t>
        </w:r>
        <w:r w:rsidR="00EB5AE7">
          <w:rPr>
            <w:rFonts w:asciiTheme="minorHAnsi" w:eastAsiaTheme="minorEastAsia" w:hAnsiTheme="minorHAnsi" w:cstheme="minorBidi"/>
            <w:noProof/>
            <w:sz w:val="22"/>
            <w:szCs w:val="22"/>
          </w:rPr>
          <w:tab/>
        </w:r>
        <w:r w:rsidR="00EB5AE7" w:rsidRPr="00E010A6">
          <w:rPr>
            <w:rStyle w:val="Hyperlink"/>
            <w:noProof/>
          </w:rPr>
          <w:t>Casual employment and loading</w:t>
        </w:r>
        <w:r w:rsidR="00EB5AE7">
          <w:rPr>
            <w:noProof/>
            <w:webHidden/>
          </w:rPr>
          <w:tab/>
        </w:r>
        <w:r w:rsidR="00EB5AE7">
          <w:rPr>
            <w:noProof/>
            <w:webHidden/>
          </w:rPr>
          <w:fldChar w:fldCharType="begin"/>
        </w:r>
        <w:r w:rsidR="00EB5AE7">
          <w:rPr>
            <w:noProof/>
            <w:webHidden/>
          </w:rPr>
          <w:instrText xml:space="preserve"> PAGEREF _Toc37250349 \h </w:instrText>
        </w:r>
        <w:r w:rsidR="00EB5AE7">
          <w:rPr>
            <w:noProof/>
            <w:webHidden/>
          </w:rPr>
        </w:r>
        <w:r w:rsidR="00EB5AE7">
          <w:rPr>
            <w:noProof/>
            <w:webHidden/>
          </w:rPr>
          <w:fldChar w:fldCharType="separate"/>
        </w:r>
        <w:r w:rsidR="00EB5AE7">
          <w:rPr>
            <w:noProof/>
            <w:webHidden/>
          </w:rPr>
          <w:t>15</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0" w:history="1">
        <w:r w:rsidR="00EB5AE7" w:rsidRPr="00E010A6">
          <w:rPr>
            <w:rStyle w:val="Hyperlink"/>
            <w:noProof/>
          </w:rPr>
          <w:t>14.</w:t>
        </w:r>
        <w:r w:rsidR="00EB5AE7">
          <w:rPr>
            <w:rFonts w:asciiTheme="minorHAnsi" w:eastAsiaTheme="minorEastAsia" w:hAnsiTheme="minorHAnsi" w:cstheme="minorBidi"/>
            <w:noProof/>
            <w:sz w:val="22"/>
            <w:szCs w:val="22"/>
          </w:rPr>
          <w:tab/>
        </w:r>
        <w:r w:rsidR="00EB5AE7" w:rsidRPr="00E010A6">
          <w:rPr>
            <w:rStyle w:val="Hyperlink"/>
            <w:noProof/>
          </w:rPr>
          <w:t>Requirement to state terms of engagement</w:t>
        </w:r>
        <w:r w:rsidR="00EB5AE7">
          <w:rPr>
            <w:noProof/>
            <w:webHidden/>
          </w:rPr>
          <w:tab/>
        </w:r>
        <w:r w:rsidR="00EB5AE7">
          <w:rPr>
            <w:noProof/>
            <w:webHidden/>
          </w:rPr>
          <w:fldChar w:fldCharType="begin"/>
        </w:r>
        <w:r w:rsidR="00EB5AE7">
          <w:rPr>
            <w:noProof/>
            <w:webHidden/>
          </w:rPr>
          <w:instrText xml:space="preserve"> PAGEREF _Toc37250350 \h </w:instrText>
        </w:r>
        <w:r w:rsidR="00EB5AE7">
          <w:rPr>
            <w:noProof/>
            <w:webHidden/>
          </w:rPr>
        </w:r>
        <w:r w:rsidR="00EB5AE7">
          <w:rPr>
            <w:noProof/>
            <w:webHidden/>
          </w:rPr>
          <w:fldChar w:fldCharType="separate"/>
        </w:r>
        <w:r w:rsidR="00EB5AE7">
          <w:rPr>
            <w:noProof/>
            <w:webHidden/>
          </w:rPr>
          <w:t>15</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1" w:history="1">
        <w:r w:rsidR="00EB5AE7" w:rsidRPr="00E010A6">
          <w:rPr>
            <w:rStyle w:val="Hyperlink"/>
            <w:noProof/>
          </w:rPr>
          <w:t>15.</w:t>
        </w:r>
        <w:r w:rsidR="00EB5AE7">
          <w:rPr>
            <w:rFonts w:asciiTheme="minorHAnsi" w:eastAsiaTheme="minorEastAsia" w:hAnsiTheme="minorHAnsi" w:cstheme="minorBidi"/>
            <w:noProof/>
            <w:sz w:val="22"/>
            <w:szCs w:val="22"/>
          </w:rPr>
          <w:tab/>
        </w:r>
        <w:r w:rsidR="00EB5AE7" w:rsidRPr="00E010A6">
          <w:rPr>
            <w:rStyle w:val="Hyperlink"/>
            <w:noProof/>
          </w:rPr>
          <w:t>Termination of employment</w:t>
        </w:r>
        <w:r w:rsidR="00EB5AE7">
          <w:rPr>
            <w:noProof/>
            <w:webHidden/>
          </w:rPr>
          <w:tab/>
        </w:r>
        <w:r w:rsidR="00EB5AE7">
          <w:rPr>
            <w:noProof/>
            <w:webHidden/>
          </w:rPr>
          <w:fldChar w:fldCharType="begin"/>
        </w:r>
        <w:r w:rsidR="00EB5AE7">
          <w:rPr>
            <w:noProof/>
            <w:webHidden/>
          </w:rPr>
          <w:instrText xml:space="preserve"> PAGEREF _Toc37250351 \h </w:instrText>
        </w:r>
        <w:r w:rsidR="00EB5AE7">
          <w:rPr>
            <w:noProof/>
            <w:webHidden/>
          </w:rPr>
        </w:r>
        <w:r w:rsidR="00EB5AE7">
          <w:rPr>
            <w:noProof/>
            <w:webHidden/>
          </w:rPr>
          <w:fldChar w:fldCharType="separate"/>
        </w:r>
        <w:r w:rsidR="00EB5AE7">
          <w:rPr>
            <w:noProof/>
            <w:webHidden/>
          </w:rPr>
          <w:t>16</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2" w:history="1">
        <w:r w:rsidR="00EB5AE7" w:rsidRPr="00E010A6">
          <w:rPr>
            <w:rStyle w:val="Hyperlink"/>
            <w:noProof/>
          </w:rPr>
          <w:t>16.</w:t>
        </w:r>
        <w:r w:rsidR="00EB5AE7">
          <w:rPr>
            <w:rFonts w:asciiTheme="minorHAnsi" w:eastAsiaTheme="minorEastAsia" w:hAnsiTheme="minorHAnsi" w:cstheme="minorBidi"/>
            <w:noProof/>
            <w:sz w:val="22"/>
            <w:szCs w:val="22"/>
          </w:rPr>
          <w:tab/>
        </w:r>
        <w:r w:rsidR="00EB5AE7" w:rsidRPr="00E010A6">
          <w:rPr>
            <w:rStyle w:val="Hyperlink"/>
            <w:noProof/>
          </w:rPr>
          <w:t>Redundancy</w:t>
        </w:r>
        <w:r w:rsidR="00EB5AE7">
          <w:rPr>
            <w:noProof/>
            <w:webHidden/>
          </w:rPr>
          <w:tab/>
        </w:r>
        <w:r w:rsidR="00EB5AE7">
          <w:rPr>
            <w:noProof/>
            <w:webHidden/>
          </w:rPr>
          <w:fldChar w:fldCharType="begin"/>
        </w:r>
        <w:r w:rsidR="00EB5AE7">
          <w:rPr>
            <w:noProof/>
            <w:webHidden/>
          </w:rPr>
          <w:instrText xml:space="preserve"> PAGEREF _Toc37250352 \h </w:instrText>
        </w:r>
        <w:r w:rsidR="00EB5AE7">
          <w:rPr>
            <w:noProof/>
            <w:webHidden/>
          </w:rPr>
        </w:r>
        <w:r w:rsidR="00EB5AE7">
          <w:rPr>
            <w:noProof/>
            <w:webHidden/>
          </w:rPr>
          <w:fldChar w:fldCharType="separate"/>
        </w:r>
        <w:r w:rsidR="00EB5AE7">
          <w:rPr>
            <w:noProof/>
            <w:webHidden/>
          </w:rPr>
          <w:t>17</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3" w:history="1">
        <w:r w:rsidR="00EB5AE7" w:rsidRPr="00E010A6">
          <w:rPr>
            <w:rStyle w:val="Hyperlink"/>
            <w:noProof/>
          </w:rPr>
          <w:t>17.</w:t>
        </w:r>
        <w:r w:rsidR="00EB5AE7">
          <w:rPr>
            <w:rFonts w:asciiTheme="minorHAnsi" w:eastAsiaTheme="minorEastAsia" w:hAnsiTheme="minorHAnsi" w:cstheme="minorBidi"/>
            <w:noProof/>
            <w:sz w:val="22"/>
            <w:szCs w:val="22"/>
          </w:rPr>
          <w:tab/>
        </w:r>
        <w:r w:rsidR="00EB5AE7" w:rsidRPr="00E010A6">
          <w:rPr>
            <w:rStyle w:val="Hyperlink"/>
            <w:noProof/>
          </w:rPr>
          <w:t>Industry specific redundancy provisions</w:t>
        </w:r>
        <w:r w:rsidR="00EB5AE7">
          <w:rPr>
            <w:noProof/>
            <w:webHidden/>
          </w:rPr>
          <w:tab/>
        </w:r>
        <w:r w:rsidR="00EB5AE7">
          <w:rPr>
            <w:noProof/>
            <w:webHidden/>
          </w:rPr>
          <w:fldChar w:fldCharType="begin"/>
        </w:r>
        <w:r w:rsidR="00EB5AE7">
          <w:rPr>
            <w:noProof/>
            <w:webHidden/>
          </w:rPr>
          <w:instrText xml:space="preserve"> PAGEREF _Toc37250353 \h </w:instrText>
        </w:r>
        <w:r w:rsidR="00EB5AE7">
          <w:rPr>
            <w:noProof/>
            <w:webHidden/>
          </w:rPr>
        </w:r>
        <w:r w:rsidR="00EB5AE7">
          <w:rPr>
            <w:noProof/>
            <w:webHidden/>
          </w:rPr>
          <w:fldChar w:fldCharType="separate"/>
        </w:r>
        <w:r w:rsidR="00EB5AE7">
          <w:rPr>
            <w:noProof/>
            <w:webHidden/>
          </w:rPr>
          <w:t>18</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54" w:history="1">
        <w:r w:rsidR="00EB5AE7" w:rsidRPr="00E010A6">
          <w:rPr>
            <w:rStyle w:val="Hyperlink"/>
            <w:noProof/>
          </w:rPr>
          <w:t>Part 4— Rates of Pay, Classifications and Related Matters</w:t>
        </w:r>
        <w:r w:rsidR="00EB5AE7">
          <w:rPr>
            <w:noProof/>
            <w:webHidden/>
          </w:rPr>
          <w:tab/>
        </w:r>
        <w:r w:rsidR="00EB5AE7">
          <w:rPr>
            <w:noProof/>
            <w:webHidden/>
          </w:rPr>
          <w:fldChar w:fldCharType="begin"/>
        </w:r>
        <w:r w:rsidR="00EB5AE7">
          <w:rPr>
            <w:noProof/>
            <w:webHidden/>
          </w:rPr>
          <w:instrText xml:space="preserve"> PAGEREF _Toc37250354 \h </w:instrText>
        </w:r>
        <w:r w:rsidR="00EB5AE7">
          <w:rPr>
            <w:noProof/>
            <w:webHidden/>
          </w:rPr>
        </w:r>
        <w:r w:rsidR="00EB5AE7">
          <w:rPr>
            <w:noProof/>
            <w:webHidden/>
          </w:rPr>
          <w:fldChar w:fldCharType="separate"/>
        </w:r>
        <w:r w:rsidR="00EB5AE7">
          <w:rPr>
            <w:noProof/>
            <w:webHidden/>
          </w:rPr>
          <w:t>20</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5" w:history="1">
        <w:r w:rsidR="00EB5AE7" w:rsidRPr="00E010A6">
          <w:rPr>
            <w:rStyle w:val="Hyperlink"/>
            <w:noProof/>
          </w:rPr>
          <w:t>18.</w:t>
        </w:r>
        <w:r w:rsidR="00EB5AE7">
          <w:rPr>
            <w:rFonts w:asciiTheme="minorHAnsi" w:eastAsiaTheme="minorEastAsia" w:hAnsiTheme="minorHAnsi" w:cstheme="minorBidi"/>
            <w:noProof/>
            <w:sz w:val="22"/>
            <w:szCs w:val="22"/>
          </w:rPr>
          <w:tab/>
        </w:r>
        <w:r w:rsidR="00EB5AE7" w:rsidRPr="00E010A6">
          <w:rPr>
            <w:rStyle w:val="Hyperlink"/>
            <w:noProof/>
          </w:rPr>
          <w:t>Classification of academic staff</w:t>
        </w:r>
        <w:r w:rsidR="00EB5AE7">
          <w:rPr>
            <w:noProof/>
            <w:webHidden/>
          </w:rPr>
          <w:tab/>
        </w:r>
        <w:r w:rsidR="00EB5AE7">
          <w:rPr>
            <w:noProof/>
            <w:webHidden/>
          </w:rPr>
          <w:fldChar w:fldCharType="begin"/>
        </w:r>
        <w:r w:rsidR="00EB5AE7">
          <w:rPr>
            <w:noProof/>
            <w:webHidden/>
          </w:rPr>
          <w:instrText xml:space="preserve"> PAGEREF _Toc37250355 \h </w:instrText>
        </w:r>
        <w:r w:rsidR="00EB5AE7">
          <w:rPr>
            <w:noProof/>
            <w:webHidden/>
          </w:rPr>
        </w:r>
        <w:r w:rsidR="00EB5AE7">
          <w:rPr>
            <w:noProof/>
            <w:webHidden/>
          </w:rPr>
          <w:fldChar w:fldCharType="separate"/>
        </w:r>
        <w:r w:rsidR="00EB5AE7">
          <w:rPr>
            <w:noProof/>
            <w:webHidden/>
          </w:rPr>
          <w:t>20</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6" w:history="1">
        <w:r w:rsidR="00EB5AE7" w:rsidRPr="00E010A6">
          <w:rPr>
            <w:rStyle w:val="Hyperlink"/>
            <w:noProof/>
          </w:rPr>
          <w:t>19.</w:t>
        </w:r>
        <w:r w:rsidR="00EB5AE7">
          <w:rPr>
            <w:rFonts w:asciiTheme="minorHAnsi" w:eastAsiaTheme="minorEastAsia" w:hAnsiTheme="minorHAnsi" w:cstheme="minorBidi"/>
            <w:noProof/>
            <w:sz w:val="22"/>
            <w:szCs w:val="22"/>
          </w:rPr>
          <w:tab/>
        </w:r>
        <w:r w:rsidR="00EB5AE7" w:rsidRPr="00E010A6">
          <w:rPr>
            <w:rStyle w:val="Hyperlink"/>
            <w:noProof/>
          </w:rPr>
          <w:t>Salary movement within an academic level</w:t>
        </w:r>
        <w:r w:rsidR="00EB5AE7">
          <w:rPr>
            <w:noProof/>
            <w:webHidden/>
          </w:rPr>
          <w:tab/>
        </w:r>
        <w:r w:rsidR="00EB5AE7">
          <w:rPr>
            <w:noProof/>
            <w:webHidden/>
          </w:rPr>
          <w:fldChar w:fldCharType="begin"/>
        </w:r>
        <w:r w:rsidR="00EB5AE7">
          <w:rPr>
            <w:noProof/>
            <w:webHidden/>
          </w:rPr>
          <w:instrText xml:space="preserve"> PAGEREF _Toc37250356 \h </w:instrText>
        </w:r>
        <w:r w:rsidR="00EB5AE7">
          <w:rPr>
            <w:noProof/>
            <w:webHidden/>
          </w:rPr>
        </w:r>
        <w:r w:rsidR="00EB5AE7">
          <w:rPr>
            <w:noProof/>
            <w:webHidden/>
          </w:rPr>
          <w:fldChar w:fldCharType="separate"/>
        </w:r>
        <w:r w:rsidR="00EB5AE7">
          <w:rPr>
            <w:noProof/>
            <w:webHidden/>
          </w:rPr>
          <w:t>23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7" w:history="1">
        <w:r w:rsidR="00EB5AE7" w:rsidRPr="00E010A6">
          <w:rPr>
            <w:rStyle w:val="Hyperlink"/>
            <w:noProof/>
          </w:rPr>
          <w:t>20.</w:t>
        </w:r>
        <w:r w:rsidR="00EB5AE7">
          <w:rPr>
            <w:rFonts w:asciiTheme="minorHAnsi" w:eastAsiaTheme="minorEastAsia" w:hAnsiTheme="minorHAnsi" w:cstheme="minorBidi"/>
            <w:noProof/>
            <w:sz w:val="22"/>
            <w:szCs w:val="22"/>
          </w:rPr>
          <w:tab/>
        </w:r>
        <w:r w:rsidR="00EB5AE7" w:rsidRPr="00E010A6">
          <w:rPr>
            <w:rStyle w:val="Hyperlink"/>
            <w:noProof/>
          </w:rPr>
          <w:t>Payment of wages</w:t>
        </w:r>
        <w:r w:rsidR="00EB5AE7">
          <w:rPr>
            <w:noProof/>
            <w:webHidden/>
          </w:rPr>
          <w:tab/>
        </w:r>
        <w:r w:rsidR="00EB5AE7">
          <w:rPr>
            <w:noProof/>
            <w:webHidden/>
          </w:rPr>
          <w:fldChar w:fldCharType="begin"/>
        </w:r>
        <w:r w:rsidR="00EB5AE7">
          <w:rPr>
            <w:noProof/>
            <w:webHidden/>
          </w:rPr>
          <w:instrText xml:space="preserve"> PAGEREF _Toc37250357 \h </w:instrText>
        </w:r>
        <w:r w:rsidR="00EB5AE7">
          <w:rPr>
            <w:noProof/>
            <w:webHidden/>
          </w:rPr>
        </w:r>
        <w:r w:rsidR="00EB5AE7">
          <w:rPr>
            <w:noProof/>
            <w:webHidden/>
          </w:rPr>
          <w:fldChar w:fldCharType="separate"/>
        </w:r>
        <w:r w:rsidR="00EB5AE7">
          <w:rPr>
            <w:noProof/>
            <w:webHidden/>
          </w:rPr>
          <w:t>25</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58" w:history="1">
        <w:r w:rsidR="00EB5AE7" w:rsidRPr="00E010A6">
          <w:rPr>
            <w:rStyle w:val="Hyperlink"/>
            <w:noProof/>
          </w:rPr>
          <w:t>21.</w:t>
        </w:r>
        <w:r w:rsidR="00EB5AE7">
          <w:rPr>
            <w:rFonts w:asciiTheme="minorHAnsi" w:eastAsiaTheme="minorEastAsia" w:hAnsiTheme="minorHAnsi" w:cstheme="minorBidi"/>
            <w:noProof/>
            <w:sz w:val="22"/>
            <w:szCs w:val="22"/>
          </w:rPr>
          <w:tab/>
        </w:r>
        <w:r w:rsidR="00EB5AE7" w:rsidRPr="00E010A6">
          <w:rPr>
            <w:rStyle w:val="Hyperlink"/>
            <w:noProof/>
          </w:rPr>
          <w:t>Superannuation</w:t>
        </w:r>
        <w:r w:rsidR="00EB5AE7">
          <w:rPr>
            <w:noProof/>
            <w:webHidden/>
          </w:rPr>
          <w:tab/>
        </w:r>
        <w:r w:rsidR="00EB5AE7">
          <w:rPr>
            <w:noProof/>
            <w:webHidden/>
          </w:rPr>
          <w:fldChar w:fldCharType="begin"/>
        </w:r>
        <w:r w:rsidR="00EB5AE7">
          <w:rPr>
            <w:noProof/>
            <w:webHidden/>
          </w:rPr>
          <w:instrText xml:space="preserve"> PAGEREF _Toc37250358 \h </w:instrText>
        </w:r>
        <w:r w:rsidR="00EB5AE7">
          <w:rPr>
            <w:noProof/>
            <w:webHidden/>
          </w:rPr>
        </w:r>
        <w:r w:rsidR="00EB5AE7">
          <w:rPr>
            <w:noProof/>
            <w:webHidden/>
          </w:rPr>
          <w:fldChar w:fldCharType="separate"/>
        </w:r>
        <w:r w:rsidR="00EB5AE7">
          <w:rPr>
            <w:noProof/>
            <w:webHidden/>
          </w:rPr>
          <w:t>26</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59" w:history="1">
        <w:r w:rsidR="00EB5AE7" w:rsidRPr="00E010A6">
          <w:rPr>
            <w:rStyle w:val="Hyperlink"/>
            <w:noProof/>
          </w:rPr>
          <w:t>Part 5— Hours of Work</w:t>
        </w:r>
        <w:r w:rsidR="00EB5AE7">
          <w:rPr>
            <w:noProof/>
            <w:webHidden/>
          </w:rPr>
          <w:tab/>
        </w:r>
        <w:r w:rsidR="00EB5AE7">
          <w:rPr>
            <w:noProof/>
            <w:webHidden/>
          </w:rPr>
          <w:fldChar w:fldCharType="begin"/>
        </w:r>
        <w:r w:rsidR="00EB5AE7">
          <w:rPr>
            <w:noProof/>
            <w:webHidden/>
          </w:rPr>
          <w:instrText xml:space="preserve"> PAGEREF _Toc37250359 \h </w:instrText>
        </w:r>
        <w:r w:rsidR="00EB5AE7">
          <w:rPr>
            <w:noProof/>
            <w:webHidden/>
          </w:rPr>
        </w:r>
        <w:r w:rsidR="00EB5AE7">
          <w:rPr>
            <w:noProof/>
            <w:webHidden/>
          </w:rPr>
          <w:fldChar w:fldCharType="separate"/>
        </w:r>
        <w:r w:rsidR="00EB5AE7">
          <w:rPr>
            <w:noProof/>
            <w:webHidden/>
          </w:rPr>
          <w:t>27</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0" w:history="1">
        <w:r w:rsidR="00EB5AE7" w:rsidRPr="00E010A6">
          <w:rPr>
            <w:rStyle w:val="Hyperlink"/>
            <w:noProof/>
          </w:rPr>
          <w:t>22.</w:t>
        </w:r>
        <w:r w:rsidR="00EB5AE7">
          <w:rPr>
            <w:rFonts w:asciiTheme="minorHAnsi" w:eastAsiaTheme="minorEastAsia" w:hAnsiTheme="minorHAnsi" w:cstheme="minorBidi"/>
            <w:noProof/>
            <w:sz w:val="22"/>
            <w:szCs w:val="22"/>
          </w:rPr>
          <w:tab/>
        </w:r>
        <w:r w:rsidR="00EB5AE7" w:rsidRPr="00E010A6">
          <w:rPr>
            <w:rStyle w:val="Hyperlink"/>
            <w:noProof/>
          </w:rPr>
          <w:t>Hours of work</w:t>
        </w:r>
        <w:r w:rsidR="00EB5AE7">
          <w:rPr>
            <w:noProof/>
            <w:webHidden/>
          </w:rPr>
          <w:tab/>
        </w:r>
        <w:r w:rsidR="00EB5AE7">
          <w:rPr>
            <w:noProof/>
            <w:webHidden/>
          </w:rPr>
          <w:fldChar w:fldCharType="begin"/>
        </w:r>
        <w:r w:rsidR="00EB5AE7">
          <w:rPr>
            <w:noProof/>
            <w:webHidden/>
          </w:rPr>
          <w:instrText xml:space="preserve"> PAGEREF _Toc37250360 \h </w:instrText>
        </w:r>
        <w:r w:rsidR="00EB5AE7">
          <w:rPr>
            <w:noProof/>
            <w:webHidden/>
          </w:rPr>
        </w:r>
        <w:r w:rsidR="00EB5AE7">
          <w:rPr>
            <w:noProof/>
            <w:webHidden/>
          </w:rPr>
          <w:fldChar w:fldCharType="separate"/>
        </w:r>
        <w:r w:rsidR="00EB5AE7">
          <w:rPr>
            <w:noProof/>
            <w:webHidden/>
          </w:rPr>
          <w:t>27</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1" w:history="1">
        <w:r w:rsidR="00EB5AE7" w:rsidRPr="00E010A6">
          <w:rPr>
            <w:rStyle w:val="Hyperlink"/>
            <w:noProof/>
          </w:rPr>
          <w:t>22A.</w:t>
        </w:r>
        <w:r w:rsidR="00EB5AE7">
          <w:rPr>
            <w:rFonts w:asciiTheme="minorHAnsi" w:eastAsiaTheme="minorEastAsia" w:hAnsiTheme="minorHAnsi" w:cstheme="minorBidi"/>
            <w:noProof/>
            <w:sz w:val="22"/>
            <w:szCs w:val="22"/>
          </w:rPr>
          <w:tab/>
        </w:r>
        <w:r w:rsidR="00EB5AE7" w:rsidRPr="00E010A6">
          <w:rPr>
            <w:rStyle w:val="Hyperlink"/>
            <w:noProof/>
          </w:rPr>
          <w:t>Requests for flexible working arrangements</w:t>
        </w:r>
        <w:r w:rsidR="00EB5AE7">
          <w:rPr>
            <w:noProof/>
            <w:webHidden/>
          </w:rPr>
          <w:tab/>
        </w:r>
        <w:r w:rsidR="00EB5AE7">
          <w:rPr>
            <w:noProof/>
            <w:webHidden/>
          </w:rPr>
          <w:fldChar w:fldCharType="begin"/>
        </w:r>
        <w:r w:rsidR="00EB5AE7">
          <w:rPr>
            <w:noProof/>
            <w:webHidden/>
          </w:rPr>
          <w:instrText xml:space="preserve"> PAGEREF _Toc37250361 \h </w:instrText>
        </w:r>
        <w:r w:rsidR="00EB5AE7">
          <w:rPr>
            <w:noProof/>
            <w:webHidden/>
          </w:rPr>
        </w:r>
        <w:r w:rsidR="00EB5AE7">
          <w:rPr>
            <w:noProof/>
            <w:webHidden/>
          </w:rPr>
          <w:fldChar w:fldCharType="separate"/>
        </w:r>
        <w:r w:rsidR="00EB5AE7">
          <w:rPr>
            <w:noProof/>
            <w:webHidden/>
          </w:rPr>
          <w:t>27</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62" w:history="1">
        <w:r w:rsidR="00EB5AE7" w:rsidRPr="00E010A6">
          <w:rPr>
            <w:rStyle w:val="Hyperlink"/>
            <w:noProof/>
          </w:rPr>
          <w:t>Part 6— Leave and Public Holidays</w:t>
        </w:r>
        <w:r w:rsidR="00EB5AE7">
          <w:rPr>
            <w:noProof/>
            <w:webHidden/>
          </w:rPr>
          <w:tab/>
        </w:r>
        <w:r w:rsidR="00EB5AE7">
          <w:rPr>
            <w:noProof/>
            <w:webHidden/>
          </w:rPr>
          <w:fldChar w:fldCharType="begin"/>
        </w:r>
        <w:r w:rsidR="00EB5AE7">
          <w:rPr>
            <w:noProof/>
            <w:webHidden/>
          </w:rPr>
          <w:instrText xml:space="preserve"> PAGEREF _Toc37250362 \h </w:instrText>
        </w:r>
        <w:r w:rsidR="00EB5AE7">
          <w:rPr>
            <w:noProof/>
            <w:webHidden/>
          </w:rPr>
        </w:r>
        <w:r w:rsidR="00EB5AE7">
          <w:rPr>
            <w:noProof/>
            <w:webHidden/>
          </w:rPr>
          <w:fldChar w:fldCharType="separate"/>
        </w:r>
        <w:r w:rsidR="00EB5AE7">
          <w:rPr>
            <w:noProof/>
            <w:webHidden/>
          </w:rPr>
          <w:t>29</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3" w:history="1">
        <w:r w:rsidR="00EB5AE7" w:rsidRPr="00E010A6">
          <w:rPr>
            <w:rStyle w:val="Hyperlink"/>
            <w:noProof/>
          </w:rPr>
          <w:t>23.</w:t>
        </w:r>
        <w:r w:rsidR="00EB5AE7">
          <w:rPr>
            <w:rFonts w:asciiTheme="minorHAnsi" w:eastAsiaTheme="minorEastAsia" w:hAnsiTheme="minorHAnsi" w:cstheme="minorBidi"/>
            <w:noProof/>
            <w:sz w:val="22"/>
            <w:szCs w:val="22"/>
          </w:rPr>
          <w:tab/>
        </w:r>
        <w:r w:rsidR="00EB5AE7" w:rsidRPr="00E010A6">
          <w:rPr>
            <w:rStyle w:val="Hyperlink"/>
            <w:noProof/>
          </w:rPr>
          <w:t>Annual leave</w:t>
        </w:r>
        <w:r w:rsidR="00EB5AE7">
          <w:rPr>
            <w:noProof/>
            <w:webHidden/>
          </w:rPr>
          <w:tab/>
        </w:r>
        <w:r w:rsidR="00EB5AE7">
          <w:rPr>
            <w:noProof/>
            <w:webHidden/>
          </w:rPr>
          <w:fldChar w:fldCharType="begin"/>
        </w:r>
        <w:r w:rsidR="00EB5AE7">
          <w:rPr>
            <w:noProof/>
            <w:webHidden/>
          </w:rPr>
          <w:instrText xml:space="preserve"> PAGEREF _Toc37250363 \h </w:instrText>
        </w:r>
        <w:r w:rsidR="00EB5AE7">
          <w:rPr>
            <w:noProof/>
            <w:webHidden/>
          </w:rPr>
        </w:r>
        <w:r w:rsidR="00EB5AE7">
          <w:rPr>
            <w:noProof/>
            <w:webHidden/>
          </w:rPr>
          <w:fldChar w:fldCharType="separate"/>
        </w:r>
        <w:r w:rsidR="00EB5AE7">
          <w:rPr>
            <w:noProof/>
            <w:webHidden/>
          </w:rPr>
          <w:t>29</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4" w:history="1">
        <w:r w:rsidR="00EB5AE7" w:rsidRPr="00E010A6">
          <w:rPr>
            <w:rStyle w:val="Hyperlink"/>
            <w:noProof/>
          </w:rPr>
          <w:t>24.</w:t>
        </w:r>
        <w:r w:rsidR="00EB5AE7">
          <w:rPr>
            <w:rFonts w:asciiTheme="minorHAnsi" w:eastAsiaTheme="minorEastAsia" w:hAnsiTheme="minorHAnsi" w:cstheme="minorBidi"/>
            <w:noProof/>
            <w:sz w:val="22"/>
            <w:szCs w:val="22"/>
          </w:rPr>
          <w:tab/>
        </w:r>
        <w:r w:rsidR="00EB5AE7" w:rsidRPr="00E010A6">
          <w:rPr>
            <w:rStyle w:val="Hyperlink"/>
            <w:noProof/>
          </w:rPr>
          <w:t>Parental leave</w:t>
        </w:r>
        <w:r w:rsidR="00EB5AE7">
          <w:rPr>
            <w:noProof/>
            <w:webHidden/>
          </w:rPr>
          <w:tab/>
        </w:r>
        <w:r w:rsidR="00EB5AE7">
          <w:rPr>
            <w:noProof/>
            <w:webHidden/>
          </w:rPr>
          <w:fldChar w:fldCharType="begin"/>
        </w:r>
        <w:r w:rsidR="00EB5AE7">
          <w:rPr>
            <w:noProof/>
            <w:webHidden/>
          </w:rPr>
          <w:instrText xml:space="preserve"> PAGEREF _Toc37250364 \h </w:instrText>
        </w:r>
        <w:r w:rsidR="00EB5AE7">
          <w:rPr>
            <w:noProof/>
            <w:webHidden/>
          </w:rPr>
        </w:r>
        <w:r w:rsidR="00EB5AE7">
          <w:rPr>
            <w:noProof/>
            <w:webHidden/>
          </w:rPr>
          <w:fldChar w:fldCharType="separate"/>
        </w:r>
        <w:r w:rsidR="00EB5AE7">
          <w:rPr>
            <w:noProof/>
            <w:webHidden/>
          </w:rPr>
          <w:t>33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5" w:history="1">
        <w:r w:rsidR="00EB5AE7" w:rsidRPr="00E010A6">
          <w:rPr>
            <w:rStyle w:val="Hyperlink"/>
            <w:noProof/>
          </w:rPr>
          <w:t>25.</w:t>
        </w:r>
        <w:r w:rsidR="00EB5AE7">
          <w:rPr>
            <w:rFonts w:asciiTheme="minorHAnsi" w:eastAsiaTheme="minorEastAsia" w:hAnsiTheme="minorHAnsi" w:cstheme="minorBidi"/>
            <w:noProof/>
            <w:sz w:val="22"/>
            <w:szCs w:val="22"/>
          </w:rPr>
          <w:tab/>
        </w:r>
        <w:r w:rsidR="00EB5AE7" w:rsidRPr="00E010A6">
          <w:rPr>
            <w:rStyle w:val="Hyperlink"/>
            <w:noProof/>
          </w:rPr>
          <w:t>Personal/carer’s leave and compassionate leave</w:t>
        </w:r>
        <w:r w:rsidR="00EB5AE7">
          <w:rPr>
            <w:noProof/>
            <w:webHidden/>
          </w:rPr>
          <w:tab/>
        </w:r>
        <w:r w:rsidR="00EB5AE7">
          <w:rPr>
            <w:noProof/>
            <w:webHidden/>
          </w:rPr>
          <w:fldChar w:fldCharType="begin"/>
        </w:r>
        <w:r w:rsidR="00EB5AE7">
          <w:rPr>
            <w:noProof/>
            <w:webHidden/>
          </w:rPr>
          <w:instrText xml:space="preserve"> PAGEREF _Toc37250365 \h </w:instrText>
        </w:r>
        <w:r w:rsidR="00EB5AE7">
          <w:rPr>
            <w:noProof/>
            <w:webHidden/>
          </w:rPr>
        </w:r>
        <w:r w:rsidR="00EB5AE7">
          <w:rPr>
            <w:noProof/>
            <w:webHidden/>
          </w:rPr>
          <w:fldChar w:fldCharType="separate"/>
        </w:r>
        <w:r w:rsidR="00EB5AE7">
          <w:rPr>
            <w:noProof/>
            <w:webHidden/>
          </w:rPr>
          <w:t>33</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6" w:history="1">
        <w:r w:rsidR="00EB5AE7" w:rsidRPr="00E010A6">
          <w:rPr>
            <w:rStyle w:val="Hyperlink"/>
            <w:noProof/>
          </w:rPr>
          <w:t>26.</w:t>
        </w:r>
        <w:r w:rsidR="00EB5AE7">
          <w:rPr>
            <w:rFonts w:asciiTheme="minorHAnsi" w:eastAsiaTheme="minorEastAsia" w:hAnsiTheme="minorHAnsi" w:cstheme="minorBidi"/>
            <w:noProof/>
            <w:sz w:val="22"/>
            <w:szCs w:val="22"/>
          </w:rPr>
          <w:tab/>
        </w:r>
        <w:r w:rsidR="00EB5AE7" w:rsidRPr="00E010A6">
          <w:rPr>
            <w:rStyle w:val="Hyperlink"/>
            <w:noProof/>
          </w:rPr>
          <w:t>Community service leave</w:t>
        </w:r>
        <w:r w:rsidR="00EB5AE7">
          <w:rPr>
            <w:noProof/>
            <w:webHidden/>
          </w:rPr>
          <w:tab/>
        </w:r>
        <w:r w:rsidR="00EB5AE7">
          <w:rPr>
            <w:noProof/>
            <w:webHidden/>
          </w:rPr>
          <w:fldChar w:fldCharType="begin"/>
        </w:r>
        <w:r w:rsidR="00EB5AE7">
          <w:rPr>
            <w:noProof/>
            <w:webHidden/>
          </w:rPr>
          <w:instrText xml:space="preserve"> PAGEREF _Toc37250366 \h </w:instrText>
        </w:r>
        <w:r w:rsidR="00EB5AE7">
          <w:rPr>
            <w:noProof/>
            <w:webHidden/>
          </w:rPr>
        </w:r>
        <w:r w:rsidR="00EB5AE7">
          <w:rPr>
            <w:noProof/>
            <w:webHidden/>
          </w:rPr>
          <w:fldChar w:fldCharType="separate"/>
        </w:r>
        <w:r w:rsidR="00EB5AE7">
          <w:rPr>
            <w:noProof/>
            <w:webHidden/>
          </w:rPr>
          <w:t>34</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7" w:history="1">
        <w:r w:rsidR="00EB5AE7" w:rsidRPr="00E010A6">
          <w:rPr>
            <w:rStyle w:val="Hyperlink"/>
            <w:noProof/>
          </w:rPr>
          <w:t>27.</w:t>
        </w:r>
        <w:r w:rsidR="00EB5AE7">
          <w:rPr>
            <w:rFonts w:asciiTheme="minorHAnsi" w:eastAsiaTheme="minorEastAsia" w:hAnsiTheme="minorHAnsi" w:cstheme="minorBidi"/>
            <w:noProof/>
            <w:sz w:val="22"/>
            <w:szCs w:val="22"/>
          </w:rPr>
          <w:tab/>
        </w:r>
        <w:r w:rsidR="00EB5AE7" w:rsidRPr="00E010A6">
          <w:rPr>
            <w:rStyle w:val="Hyperlink"/>
            <w:noProof/>
          </w:rPr>
          <w:t>Public holidays</w:t>
        </w:r>
        <w:r w:rsidR="00EB5AE7">
          <w:rPr>
            <w:noProof/>
            <w:webHidden/>
          </w:rPr>
          <w:tab/>
        </w:r>
        <w:r w:rsidR="00EB5AE7">
          <w:rPr>
            <w:noProof/>
            <w:webHidden/>
          </w:rPr>
          <w:fldChar w:fldCharType="begin"/>
        </w:r>
        <w:r w:rsidR="00EB5AE7">
          <w:rPr>
            <w:noProof/>
            <w:webHidden/>
          </w:rPr>
          <w:instrText xml:space="preserve"> PAGEREF _Toc37250367 \h </w:instrText>
        </w:r>
        <w:r w:rsidR="00EB5AE7">
          <w:rPr>
            <w:noProof/>
            <w:webHidden/>
          </w:rPr>
        </w:r>
        <w:r w:rsidR="00EB5AE7">
          <w:rPr>
            <w:noProof/>
            <w:webHidden/>
          </w:rPr>
          <w:fldChar w:fldCharType="separate"/>
        </w:r>
        <w:r w:rsidR="00EB5AE7">
          <w:rPr>
            <w:noProof/>
            <w:webHidden/>
          </w:rPr>
          <w:t>34</w:t>
        </w:r>
        <w:r w:rsidR="00EB5AE7">
          <w:rPr>
            <w:noProof/>
            <w:webHidden/>
          </w:rPr>
          <w:fldChar w:fldCharType="end"/>
        </w:r>
      </w:hyperlink>
    </w:p>
    <w:p w:rsidR="00EB5AE7" w:rsidRDefault="003D6E19">
      <w:pPr>
        <w:pStyle w:val="TOC2"/>
        <w:rPr>
          <w:rFonts w:asciiTheme="minorHAnsi" w:eastAsiaTheme="minorEastAsia" w:hAnsiTheme="minorHAnsi" w:cstheme="minorBidi"/>
          <w:noProof/>
          <w:sz w:val="22"/>
          <w:szCs w:val="22"/>
        </w:rPr>
      </w:pPr>
      <w:hyperlink w:anchor="_Toc37250368" w:history="1">
        <w:r w:rsidR="00EB5AE7" w:rsidRPr="00E010A6">
          <w:rPr>
            <w:rStyle w:val="Hyperlink"/>
            <w:noProof/>
          </w:rPr>
          <w:t>28.</w:t>
        </w:r>
        <w:r w:rsidR="00EB5AE7">
          <w:rPr>
            <w:rFonts w:asciiTheme="minorHAnsi" w:eastAsiaTheme="minorEastAsia" w:hAnsiTheme="minorHAnsi" w:cstheme="minorBidi"/>
            <w:noProof/>
            <w:sz w:val="22"/>
            <w:szCs w:val="22"/>
          </w:rPr>
          <w:tab/>
        </w:r>
        <w:r w:rsidR="00EB5AE7" w:rsidRPr="00E010A6">
          <w:rPr>
            <w:rStyle w:val="Hyperlink"/>
            <w:noProof/>
          </w:rPr>
          <w:t>Leave to deal with Family and Domestic Violence</w:t>
        </w:r>
        <w:r w:rsidR="00EB5AE7">
          <w:rPr>
            <w:noProof/>
            <w:webHidden/>
          </w:rPr>
          <w:tab/>
        </w:r>
        <w:r w:rsidR="00EB5AE7">
          <w:rPr>
            <w:noProof/>
            <w:webHidden/>
          </w:rPr>
          <w:fldChar w:fldCharType="begin"/>
        </w:r>
        <w:r w:rsidR="00EB5AE7">
          <w:rPr>
            <w:noProof/>
            <w:webHidden/>
          </w:rPr>
          <w:instrText xml:space="preserve"> PAGEREF _Toc37250368 \h </w:instrText>
        </w:r>
        <w:r w:rsidR="00EB5AE7">
          <w:rPr>
            <w:noProof/>
            <w:webHidden/>
          </w:rPr>
        </w:r>
        <w:r w:rsidR="00EB5AE7">
          <w:rPr>
            <w:noProof/>
            <w:webHidden/>
          </w:rPr>
          <w:fldChar w:fldCharType="separate"/>
        </w:r>
        <w:r w:rsidR="00EB5AE7">
          <w:rPr>
            <w:noProof/>
            <w:webHidden/>
          </w:rPr>
          <w:t>34</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69" w:history="1">
        <w:r w:rsidR="00EB5AE7" w:rsidRPr="00E010A6">
          <w:rPr>
            <w:rStyle w:val="Hyperlink"/>
            <w:rFonts w:cs="Times New Roman"/>
            <w:noProof/>
          </w:rPr>
          <w:t>Schedule A</w:t>
        </w:r>
        <w:r w:rsidR="00EB5AE7" w:rsidRPr="00E010A6">
          <w:rPr>
            <w:rStyle w:val="Hyperlink"/>
            <w:noProof/>
          </w:rPr>
          <w:t xml:space="preserve"> —Minimum Standards for Academic Levels (MSAL)</w:t>
        </w:r>
        <w:r w:rsidR="00EB5AE7">
          <w:rPr>
            <w:noProof/>
            <w:webHidden/>
          </w:rPr>
          <w:tab/>
        </w:r>
        <w:r w:rsidR="00EB5AE7">
          <w:rPr>
            <w:noProof/>
            <w:webHidden/>
          </w:rPr>
          <w:fldChar w:fldCharType="begin"/>
        </w:r>
        <w:r w:rsidR="00EB5AE7">
          <w:rPr>
            <w:noProof/>
            <w:webHidden/>
          </w:rPr>
          <w:instrText xml:space="preserve"> PAGEREF _Toc37250369 \h </w:instrText>
        </w:r>
        <w:r w:rsidR="00EB5AE7">
          <w:rPr>
            <w:noProof/>
            <w:webHidden/>
          </w:rPr>
        </w:r>
        <w:r w:rsidR="00EB5AE7">
          <w:rPr>
            <w:noProof/>
            <w:webHidden/>
          </w:rPr>
          <w:fldChar w:fldCharType="separate"/>
        </w:r>
        <w:r w:rsidR="00EB5AE7">
          <w:rPr>
            <w:noProof/>
            <w:webHidden/>
          </w:rPr>
          <w:t>37</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70" w:history="1">
        <w:r w:rsidR="00EB5AE7" w:rsidRPr="00E010A6">
          <w:rPr>
            <w:rStyle w:val="Hyperlink"/>
            <w:rFonts w:cs="Times New Roman"/>
            <w:noProof/>
          </w:rPr>
          <w:t>Schedule B</w:t>
        </w:r>
        <w:r w:rsidR="00EB5AE7" w:rsidRPr="00E010A6">
          <w:rPr>
            <w:rStyle w:val="Hyperlink"/>
            <w:noProof/>
          </w:rPr>
          <w:t xml:space="preserve"> —Part-day Public Holidays</w:t>
        </w:r>
        <w:r w:rsidR="00EB5AE7">
          <w:rPr>
            <w:noProof/>
            <w:webHidden/>
          </w:rPr>
          <w:tab/>
        </w:r>
        <w:r w:rsidR="00EB5AE7">
          <w:rPr>
            <w:noProof/>
            <w:webHidden/>
          </w:rPr>
          <w:fldChar w:fldCharType="begin"/>
        </w:r>
        <w:r w:rsidR="00EB5AE7">
          <w:rPr>
            <w:noProof/>
            <w:webHidden/>
          </w:rPr>
          <w:instrText xml:space="preserve"> PAGEREF _Toc37250370 \h </w:instrText>
        </w:r>
        <w:r w:rsidR="00EB5AE7">
          <w:rPr>
            <w:noProof/>
            <w:webHidden/>
          </w:rPr>
        </w:r>
        <w:r w:rsidR="00EB5AE7">
          <w:rPr>
            <w:noProof/>
            <w:webHidden/>
          </w:rPr>
          <w:fldChar w:fldCharType="separate"/>
        </w:r>
        <w:r w:rsidR="00EB5AE7">
          <w:rPr>
            <w:noProof/>
            <w:webHidden/>
          </w:rPr>
          <w:t>40</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71" w:history="1">
        <w:r w:rsidR="00EB5AE7" w:rsidRPr="00E010A6">
          <w:rPr>
            <w:rStyle w:val="Hyperlink"/>
            <w:rFonts w:cs="Times New Roman"/>
            <w:noProof/>
          </w:rPr>
          <w:t>Schedule C</w:t>
        </w:r>
        <w:r w:rsidR="00EB5AE7" w:rsidRPr="00E010A6">
          <w:rPr>
            <w:rStyle w:val="Hyperlink"/>
            <w:noProof/>
          </w:rPr>
          <w:t xml:space="preserve"> —Agreement to Take Annual Leave in Advance</w:t>
        </w:r>
        <w:r w:rsidR="00EB5AE7">
          <w:rPr>
            <w:noProof/>
            <w:webHidden/>
          </w:rPr>
          <w:tab/>
        </w:r>
        <w:r w:rsidR="00EB5AE7">
          <w:rPr>
            <w:noProof/>
            <w:webHidden/>
          </w:rPr>
          <w:fldChar w:fldCharType="begin"/>
        </w:r>
        <w:r w:rsidR="00EB5AE7">
          <w:rPr>
            <w:noProof/>
            <w:webHidden/>
          </w:rPr>
          <w:instrText xml:space="preserve"> PAGEREF _Toc37250371 \h </w:instrText>
        </w:r>
        <w:r w:rsidR="00EB5AE7">
          <w:rPr>
            <w:noProof/>
            <w:webHidden/>
          </w:rPr>
        </w:r>
        <w:r w:rsidR="00EB5AE7">
          <w:rPr>
            <w:noProof/>
            <w:webHidden/>
          </w:rPr>
          <w:fldChar w:fldCharType="separate"/>
        </w:r>
        <w:r w:rsidR="00EB5AE7">
          <w:rPr>
            <w:noProof/>
            <w:webHidden/>
          </w:rPr>
          <w:t>42</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72" w:history="1">
        <w:r w:rsidR="00EB5AE7" w:rsidRPr="00E010A6">
          <w:rPr>
            <w:rStyle w:val="Hyperlink"/>
            <w:rFonts w:cs="Times New Roman"/>
            <w:noProof/>
          </w:rPr>
          <w:t>Schedule D</w:t>
        </w:r>
        <w:r w:rsidR="00EB5AE7" w:rsidRPr="00E010A6">
          <w:rPr>
            <w:rStyle w:val="Hyperlink"/>
            <w:noProof/>
          </w:rPr>
          <w:t xml:space="preserve"> —Agreement to Cash Out Annual Leave</w:t>
        </w:r>
        <w:r w:rsidR="00EB5AE7">
          <w:rPr>
            <w:noProof/>
            <w:webHidden/>
          </w:rPr>
          <w:tab/>
        </w:r>
        <w:r w:rsidR="00EB5AE7">
          <w:rPr>
            <w:noProof/>
            <w:webHidden/>
          </w:rPr>
          <w:fldChar w:fldCharType="begin"/>
        </w:r>
        <w:r w:rsidR="00EB5AE7">
          <w:rPr>
            <w:noProof/>
            <w:webHidden/>
          </w:rPr>
          <w:instrText xml:space="preserve"> PAGEREF _Toc37250372 \h </w:instrText>
        </w:r>
        <w:r w:rsidR="00EB5AE7">
          <w:rPr>
            <w:noProof/>
            <w:webHidden/>
          </w:rPr>
        </w:r>
        <w:r w:rsidR="00EB5AE7">
          <w:rPr>
            <w:noProof/>
            <w:webHidden/>
          </w:rPr>
          <w:fldChar w:fldCharType="separate"/>
        </w:r>
        <w:r w:rsidR="00EB5AE7">
          <w:rPr>
            <w:noProof/>
            <w:webHidden/>
          </w:rPr>
          <w:t>43</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73" w:history="1">
        <w:r w:rsidR="00EB5AE7" w:rsidRPr="00E010A6">
          <w:rPr>
            <w:rStyle w:val="Hyperlink"/>
            <w:rFonts w:cs="Times New Roman"/>
            <w:noProof/>
          </w:rPr>
          <w:t>Schedule E</w:t>
        </w:r>
        <w:r w:rsidR="00EB5AE7" w:rsidRPr="00E010A6">
          <w:rPr>
            <w:rStyle w:val="Hyperlink"/>
            <w:noProof/>
          </w:rPr>
          <w:t xml:space="preserve"> —List of Institutions Bound by AP801516</w:t>
        </w:r>
        <w:r w:rsidR="00EB5AE7">
          <w:rPr>
            <w:noProof/>
            <w:webHidden/>
          </w:rPr>
          <w:tab/>
        </w:r>
        <w:r w:rsidR="00EB5AE7">
          <w:rPr>
            <w:noProof/>
            <w:webHidden/>
          </w:rPr>
          <w:fldChar w:fldCharType="begin"/>
        </w:r>
        <w:r w:rsidR="00EB5AE7">
          <w:rPr>
            <w:noProof/>
            <w:webHidden/>
          </w:rPr>
          <w:instrText xml:space="preserve"> PAGEREF _Toc37250373 \h </w:instrText>
        </w:r>
        <w:r w:rsidR="00EB5AE7">
          <w:rPr>
            <w:noProof/>
            <w:webHidden/>
          </w:rPr>
        </w:r>
        <w:r w:rsidR="00EB5AE7">
          <w:rPr>
            <w:noProof/>
            <w:webHidden/>
          </w:rPr>
          <w:fldChar w:fldCharType="separate"/>
        </w:r>
        <w:r w:rsidR="00EB5AE7">
          <w:rPr>
            <w:noProof/>
            <w:webHidden/>
          </w:rPr>
          <w:t>44</w:t>
        </w:r>
        <w:r w:rsidR="00EB5AE7">
          <w:rPr>
            <w:noProof/>
            <w:webHidden/>
          </w:rPr>
          <w:fldChar w:fldCharType="end"/>
        </w:r>
      </w:hyperlink>
    </w:p>
    <w:p w:rsidR="00EB5AE7" w:rsidRDefault="003D6E19">
      <w:pPr>
        <w:pStyle w:val="TOC1"/>
        <w:rPr>
          <w:rFonts w:asciiTheme="minorHAnsi" w:eastAsiaTheme="minorEastAsia" w:hAnsiTheme="minorHAnsi" w:cstheme="minorBidi"/>
          <w:b w:val="0"/>
          <w:bCs w:val="0"/>
          <w:noProof/>
          <w:sz w:val="22"/>
          <w:szCs w:val="22"/>
        </w:rPr>
      </w:pPr>
      <w:hyperlink w:anchor="_Toc37250374" w:history="1">
        <w:r w:rsidR="00EB5AE7" w:rsidRPr="00E010A6">
          <w:rPr>
            <w:rStyle w:val="Hyperlink"/>
            <w:rFonts w:cs="Times New Roman"/>
            <w:noProof/>
          </w:rPr>
          <w:t>Schedule X</w:t>
        </w:r>
        <w:r w:rsidR="00EB5AE7" w:rsidRPr="00E010A6">
          <w:rPr>
            <w:rStyle w:val="Hyperlink"/>
            <w:noProof/>
          </w:rPr>
          <w:t xml:space="preserve"> —Additional Measures During the COVID-19 Pandemic</w:t>
        </w:r>
        <w:r w:rsidR="00EB5AE7">
          <w:rPr>
            <w:noProof/>
            <w:webHidden/>
          </w:rPr>
          <w:tab/>
        </w:r>
        <w:r w:rsidR="00EB5AE7">
          <w:rPr>
            <w:noProof/>
            <w:webHidden/>
          </w:rPr>
          <w:fldChar w:fldCharType="begin"/>
        </w:r>
        <w:r w:rsidR="00EB5AE7">
          <w:rPr>
            <w:noProof/>
            <w:webHidden/>
          </w:rPr>
          <w:instrText xml:space="preserve"> PAGEREF _Toc37250374 \h </w:instrText>
        </w:r>
        <w:r w:rsidR="00EB5AE7">
          <w:rPr>
            <w:noProof/>
            <w:webHidden/>
          </w:rPr>
        </w:r>
        <w:r w:rsidR="00EB5AE7">
          <w:rPr>
            <w:noProof/>
            <w:webHidden/>
          </w:rPr>
          <w:fldChar w:fldCharType="separate"/>
        </w:r>
        <w:r w:rsidR="00EB5AE7">
          <w:rPr>
            <w:noProof/>
            <w:webHidden/>
          </w:rPr>
          <w:t>45</w:t>
        </w:r>
        <w:r w:rsidR="00EB5AE7">
          <w:rPr>
            <w:noProof/>
            <w:webHidden/>
          </w:rPr>
          <w:fldChar w:fldCharType="end"/>
        </w:r>
      </w:hyperlink>
    </w:p>
    <w:p w:rsidR="00F645E5" w:rsidRPr="00CC5EA7" w:rsidRDefault="000D7D00" w:rsidP="004D788F">
      <w:pPr>
        <w:rPr>
          <w:rFonts w:cs="Arial"/>
          <w:b/>
          <w:color w:val="000000"/>
        </w:rPr>
      </w:pPr>
      <w:r w:rsidRPr="00FB5067">
        <w:rPr>
          <w:rFonts w:cs="Arial"/>
          <w:color w:val="000000"/>
        </w:rPr>
        <w:fldChar w:fldCharType="end"/>
      </w:r>
    </w:p>
    <w:p w:rsidR="00F645E5" w:rsidRPr="00FB5067" w:rsidRDefault="00F645E5" w:rsidP="004D788F">
      <w:pPr>
        <w:rPr>
          <w:rFonts w:cs="Arial"/>
          <w:color w:val="000000"/>
        </w:rPr>
        <w:sectPr w:rsidR="00F645E5" w:rsidRPr="00FB5067" w:rsidSect="00F645E5">
          <w:headerReference w:type="even" r:id="rId34"/>
          <w:headerReference w:type="default" r:id="rId35"/>
          <w:footerReference w:type="even" r:id="rId36"/>
          <w:footerReference w:type="default" r:id="rId37"/>
          <w:footerReference w:type="first" r:id="rId38"/>
          <w:pgSz w:w="11907" w:h="16840" w:code="9"/>
          <w:pgMar w:top="567" w:right="1418" w:bottom="737" w:left="1418" w:header="510" w:footer="737" w:gutter="0"/>
          <w:pgNumType w:start="1"/>
          <w:cols w:space="720"/>
          <w:noEndnote/>
          <w:titlePg/>
        </w:sectPr>
      </w:pPr>
    </w:p>
    <w:p w:rsidR="00F645E5" w:rsidRPr="00FB5067" w:rsidRDefault="00F645E5" w:rsidP="004D788F">
      <w:pPr>
        <w:pStyle w:val="Partheading"/>
        <w:rPr>
          <w:color w:val="000000"/>
        </w:rPr>
      </w:pPr>
      <w:bookmarkStart w:id="2" w:name="_Toc208732554"/>
      <w:bookmarkStart w:id="3" w:name="_Toc208921255"/>
      <w:bookmarkStart w:id="4" w:name="_Ref398190163"/>
      <w:bookmarkStart w:id="5" w:name="_Toc37250333"/>
      <w:bookmarkStart w:id="6" w:name="Part1"/>
      <w:r>
        <w:rPr>
          <w:color w:val="000000"/>
        </w:rPr>
        <w:lastRenderedPageBreak/>
        <w:t>Coverage</w:t>
      </w:r>
      <w:r w:rsidRPr="00FB5067">
        <w:rPr>
          <w:color w:val="000000"/>
        </w:rPr>
        <w:t xml:space="preserve"> and </w:t>
      </w:r>
      <w:r>
        <w:rPr>
          <w:color w:val="000000"/>
        </w:rPr>
        <w:t>O</w:t>
      </w:r>
      <w:r w:rsidRPr="00FB5067">
        <w:rPr>
          <w:color w:val="000000"/>
        </w:rPr>
        <w:t>peration</w:t>
      </w:r>
      <w:bookmarkEnd w:id="0"/>
      <w:bookmarkEnd w:id="2"/>
      <w:bookmarkEnd w:id="3"/>
      <w:bookmarkEnd w:id="4"/>
      <w:bookmarkEnd w:id="5"/>
    </w:p>
    <w:p w:rsidR="00F645E5" w:rsidRPr="00FB5067" w:rsidRDefault="00F645E5" w:rsidP="004D788F">
      <w:pPr>
        <w:pStyle w:val="Level1"/>
        <w:rPr>
          <w:color w:val="000000"/>
        </w:rPr>
      </w:pPr>
      <w:bookmarkStart w:id="7" w:name="_Toc208310150"/>
      <w:bookmarkStart w:id="8" w:name="_Toc208732555"/>
      <w:bookmarkStart w:id="9" w:name="_Ref208889279"/>
      <w:bookmarkStart w:id="10" w:name="_Toc208921256"/>
      <w:bookmarkStart w:id="11" w:name="_Toc37250334"/>
      <w:r w:rsidRPr="00FB5067">
        <w:rPr>
          <w:color w:val="000000"/>
        </w:rPr>
        <w:t>Title</w:t>
      </w:r>
      <w:bookmarkEnd w:id="7"/>
      <w:bookmarkEnd w:id="8"/>
      <w:bookmarkEnd w:id="9"/>
      <w:bookmarkEnd w:id="10"/>
      <w:bookmarkEnd w:id="11"/>
    </w:p>
    <w:p w:rsidR="00F645E5" w:rsidRPr="00FB5067" w:rsidRDefault="00F645E5" w:rsidP="004D788F">
      <w:pPr>
        <w:rPr>
          <w:color w:val="000000"/>
        </w:rPr>
      </w:pPr>
      <w:r w:rsidRPr="00FB5067">
        <w:rPr>
          <w:color w:val="000000"/>
        </w:rPr>
        <w:t xml:space="preserve">This award is the </w:t>
      </w:r>
      <w:r>
        <w:rPr>
          <w:i/>
          <w:color w:val="000000"/>
        </w:rPr>
        <w:t>Higher Education Industry—</w:t>
      </w:r>
      <w:r w:rsidRPr="00FB5067">
        <w:rPr>
          <w:i/>
          <w:color w:val="000000"/>
        </w:rPr>
        <w:t>Academic Staff</w:t>
      </w:r>
      <w:r>
        <w:rPr>
          <w:i/>
          <w:color w:val="000000"/>
        </w:rPr>
        <w:t>—</w:t>
      </w:r>
      <w:r w:rsidRPr="00FB5067">
        <w:rPr>
          <w:i/>
          <w:color w:val="000000"/>
        </w:rPr>
        <w:t>Award 2010</w:t>
      </w:r>
      <w:r w:rsidRPr="00FB5067">
        <w:rPr>
          <w:color w:val="000000"/>
        </w:rPr>
        <w:t>.</w:t>
      </w:r>
    </w:p>
    <w:p w:rsidR="004E2898" w:rsidRDefault="004E2898" w:rsidP="004E2898">
      <w:pPr>
        <w:pStyle w:val="Level1"/>
      </w:pPr>
      <w:bookmarkStart w:id="12" w:name="_Toc227723927"/>
      <w:bookmarkStart w:id="13" w:name="_Toc37250335"/>
      <w:bookmarkStart w:id="14" w:name="_Toc208310153"/>
      <w:bookmarkStart w:id="15" w:name="_Toc208732557"/>
      <w:bookmarkStart w:id="16" w:name="_Toc208921258"/>
      <w:r>
        <w:t xml:space="preserve">Commencement </w:t>
      </w:r>
      <w:bookmarkEnd w:id="12"/>
      <w:r>
        <w:t>and transitional</w:t>
      </w:r>
      <w:bookmarkEnd w:id="13"/>
    </w:p>
    <w:p w:rsidR="00BB265D" w:rsidRPr="00BB265D" w:rsidRDefault="00BB265D" w:rsidP="00BB265D">
      <w:pPr>
        <w:pStyle w:val="History"/>
      </w:pPr>
      <w:r>
        <w:t xml:space="preserve">[Varied by </w:t>
      </w:r>
      <w:hyperlink r:id="rId39" w:history="1">
        <w:r w:rsidRPr="005F0393">
          <w:rPr>
            <w:rStyle w:val="Hyperlink"/>
          </w:rPr>
          <w:t>PR988378</w:t>
        </w:r>
      </w:hyperlink>
      <w:r w:rsidR="005A3C1A">
        <w:t xml:space="preserve">, </w:t>
      </w:r>
      <w:hyperlink r:id="rId40" w:history="1">
        <w:r w:rsidR="005A3C1A">
          <w:rPr>
            <w:rStyle w:val="Hyperlink"/>
          </w:rPr>
          <w:t>PR542126</w:t>
        </w:r>
      </w:hyperlink>
      <w:r>
        <w:t>]</w:t>
      </w:r>
    </w:p>
    <w:p w:rsidR="004E2898" w:rsidRDefault="004E2898" w:rsidP="004E2898">
      <w:pPr>
        <w:pStyle w:val="Level2"/>
      </w:pPr>
      <w:r>
        <w:t>This award commences on 1 January 2010.</w:t>
      </w:r>
    </w:p>
    <w:p w:rsidR="004E2898" w:rsidRDefault="004E2898" w:rsidP="004E2898">
      <w:pPr>
        <w:pStyle w:val="Level2"/>
      </w:pPr>
      <w:r w:rsidRPr="005A480B">
        <w:t>The monetary obligations imposed on employers by this award may be absorbed into overaward payments. Nothing in this award requires an employer to maintain or increase any overaward payment.</w:t>
      </w:r>
    </w:p>
    <w:p w:rsidR="005A3C1A" w:rsidRPr="005A3C1A" w:rsidRDefault="005A3C1A" w:rsidP="005A3C1A">
      <w:pPr>
        <w:pStyle w:val="History"/>
      </w:pPr>
      <w:r>
        <w:t xml:space="preserve">[2.3 varied by </w:t>
      </w:r>
      <w:hyperlink r:id="rId41" w:history="1">
        <w:r>
          <w:rPr>
            <w:rStyle w:val="Hyperlink"/>
          </w:rPr>
          <w:t>PR542126</w:t>
        </w:r>
      </w:hyperlink>
      <w:r>
        <w:t xml:space="preserve"> </w:t>
      </w:r>
      <w:r w:rsidR="00FF7D95">
        <w:t>ppc 04Dec13</w:t>
      </w:r>
      <w:r>
        <w:t>]</w:t>
      </w:r>
    </w:p>
    <w:p w:rsidR="004E2898" w:rsidRDefault="004E2898" w:rsidP="004E2898">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A3C1A">
        <w:t xml:space="preserve">the </w:t>
      </w:r>
      <w:r w:rsidRPr="00A05F89">
        <w:t xml:space="preserve">Fair Work </w:t>
      </w:r>
      <w:r w:rsidR="005A3C1A">
        <w:t>Commission</w:t>
      </w:r>
      <w:r w:rsidRPr="00A05F89">
        <w:t xml:space="preserve"> may make any order it considers appropriate to remedy the situation.</w:t>
      </w:r>
    </w:p>
    <w:p w:rsidR="005A3C1A" w:rsidRDefault="005A3C1A" w:rsidP="005A3C1A">
      <w:pPr>
        <w:pStyle w:val="History"/>
      </w:pPr>
      <w:r>
        <w:t xml:space="preserve">[2.4 varied by </w:t>
      </w:r>
      <w:hyperlink r:id="rId42" w:history="1">
        <w:r>
          <w:rPr>
            <w:rStyle w:val="Hyperlink"/>
          </w:rPr>
          <w:t>PR542126</w:t>
        </w:r>
      </w:hyperlink>
      <w:r>
        <w:t xml:space="preserve"> </w:t>
      </w:r>
      <w:r w:rsidR="00FF7D95">
        <w:t>ppc 04Dec13</w:t>
      </w:r>
      <w:r>
        <w:t>]</w:t>
      </w:r>
    </w:p>
    <w:p w:rsidR="004E2898" w:rsidRDefault="005A3C1A" w:rsidP="004E2898">
      <w:pPr>
        <w:pStyle w:val="Level2"/>
      </w:pPr>
      <w:r>
        <w:t>The Fair Work Commission</w:t>
      </w:r>
      <w:r w:rsidR="004E2898" w:rsidRPr="00A05F89">
        <w:t xml:space="preserve"> may review the transitional arrangements in this award and make a determination varying the award.</w:t>
      </w:r>
    </w:p>
    <w:p w:rsidR="005A3C1A" w:rsidRDefault="005A3C1A" w:rsidP="005A3C1A">
      <w:pPr>
        <w:pStyle w:val="History"/>
      </w:pPr>
      <w:r>
        <w:t xml:space="preserve">[2.5 varied by </w:t>
      </w:r>
      <w:hyperlink r:id="rId43" w:history="1">
        <w:r>
          <w:rPr>
            <w:rStyle w:val="Hyperlink"/>
          </w:rPr>
          <w:t>PR542126</w:t>
        </w:r>
      </w:hyperlink>
      <w:r>
        <w:t xml:space="preserve"> </w:t>
      </w:r>
      <w:r w:rsidR="00FF7D95">
        <w:t>ppc 04Dec13</w:t>
      </w:r>
      <w:r>
        <w:t>]</w:t>
      </w:r>
    </w:p>
    <w:p w:rsidR="004E2898" w:rsidRDefault="005A3C1A" w:rsidP="004E2898">
      <w:pPr>
        <w:pStyle w:val="Level2"/>
      </w:pPr>
      <w:r>
        <w:t>The Fair Work Commission</w:t>
      </w:r>
      <w:r w:rsidR="004E2898" w:rsidRPr="00A05F89">
        <w:t xml:space="preserve"> may review the transitional arrangements:</w:t>
      </w:r>
    </w:p>
    <w:p w:rsidR="004E2898" w:rsidRDefault="004E2898" w:rsidP="004E2898">
      <w:pPr>
        <w:pStyle w:val="Level3"/>
      </w:pPr>
      <w:r>
        <w:t>on its own initiative; or</w:t>
      </w:r>
    </w:p>
    <w:p w:rsidR="004E2898" w:rsidRDefault="004E2898" w:rsidP="004E2898">
      <w:pPr>
        <w:pStyle w:val="Level3"/>
      </w:pPr>
      <w:r w:rsidRPr="00A05F89">
        <w:t>on application by an employer, employee, organisation or outworker entity covered by the modern award; or</w:t>
      </w:r>
    </w:p>
    <w:p w:rsidR="004E2898" w:rsidRDefault="004E2898" w:rsidP="004E2898">
      <w:pPr>
        <w:pStyle w:val="Level3"/>
      </w:pPr>
      <w:r w:rsidRPr="00A05F89">
        <w:t>on application by an organisation that is entitled to represent the industrial interests of one or more employers or employees that are covered by the modern award; or</w:t>
      </w:r>
    </w:p>
    <w:p w:rsidR="004E2898" w:rsidRDefault="004E2898" w:rsidP="004E2898">
      <w:pPr>
        <w:pStyle w:val="Level3"/>
      </w:pPr>
      <w:r w:rsidRPr="00A05F89">
        <w:t>in relation to outworker arrangements, on application by an organisation that is entitled to represent the industrial interests of one or more outworkers to whom the arrangements relate.</w:t>
      </w:r>
    </w:p>
    <w:p w:rsidR="00F645E5" w:rsidRDefault="00F645E5" w:rsidP="004D788F">
      <w:pPr>
        <w:pStyle w:val="Level1"/>
        <w:rPr>
          <w:color w:val="000000"/>
        </w:rPr>
      </w:pPr>
      <w:bookmarkStart w:id="17" w:name="_Toc37250336"/>
      <w:r w:rsidRPr="00FB5067">
        <w:rPr>
          <w:color w:val="000000"/>
        </w:rPr>
        <w:t>Definitions and interpretation</w:t>
      </w:r>
      <w:bookmarkEnd w:id="14"/>
      <w:bookmarkEnd w:id="15"/>
      <w:bookmarkEnd w:id="16"/>
      <w:bookmarkEnd w:id="17"/>
    </w:p>
    <w:p w:rsidR="00D76CF3" w:rsidRPr="00D76CF3" w:rsidRDefault="00D76CF3" w:rsidP="005A7854">
      <w:pPr>
        <w:pStyle w:val="History"/>
        <w:keepNext w:val="0"/>
      </w:pPr>
      <w:r>
        <w:t xml:space="preserve">[Varied by </w:t>
      </w:r>
      <w:hyperlink r:id="rId44" w:history="1">
        <w:r>
          <w:rPr>
            <w:rStyle w:val="Hyperlink"/>
          </w:rPr>
          <w:t>PR994502</w:t>
        </w:r>
      </w:hyperlink>
      <w:r w:rsidR="00BF0ED3">
        <w:t xml:space="preserve">, </w:t>
      </w:r>
      <w:hyperlink r:id="rId45" w:history="1">
        <w:r w:rsidR="00D75A3E">
          <w:rPr>
            <w:rStyle w:val="Hyperlink"/>
          </w:rPr>
          <w:t>PR997772</w:t>
        </w:r>
      </w:hyperlink>
      <w:r w:rsidR="00703105">
        <w:t xml:space="preserve">, </w:t>
      </w:r>
      <w:hyperlink r:id="rId46" w:history="1">
        <w:r w:rsidR="00703105">
          <w:rPr>
            <w:rStyle w:val="Hyperlink"/>
          </w:rPr>
          <w:t>PR545961</w:t>
        </w:r>
      </w:hyperlink>
      <w:r w:rsidR="00BF0ED3">
        <w:t>]</w:t>
      </w:r>
    </w:p>
    <w:p w:rsidR="00F645E5" w:rsidRDefault="00F645E5" w:rsidP="005A7854">
      <w:pPr>
        <w:pStyle w:val="Level2"/>
        <w:rPr>
          <w:color w:val="000000"/>
        </w:rPr>
      </w:pPr>
      <w:bookmarkStart w:id="18" w:name="_Toc208310154"/>
      <w:r w:rsidRPr="00FB5067">
        <w:rPr>
          <w:color w:val="000000"/>
        </w:rPr>
        <w:t>In this award, unless the contrary intention appears:</w:t>
      </w:r>
      <w:bookmarkEnd w:id="18"/>
    </w:p>
    <w:p w:rsidR="00D76CF3" w:rsidRPr="00D76CF3" w:rsidRDefault="00D76CF3" w:rsidP="00D76CF3">
      <w:pPr>
        <w:pStyle w:val="History"/>
      </w:pPr>
      <w:r w:rsidRPr="00EF6885">
        <w:lastRenderedPageBreak/>
        <w:t xml:space="preserve">[Definition of </w:t>
      </w:r>
      <w:r w:rsidRPr="00EF6885">
        <w:rPr>
          <w:b/>
        </w:rPr>
        <w:t>Act</w:t>
      </w:r>
      <w:r w:rsidRPr="00EF6885">
        <w:t xml:space="preserve"> substituted by </w:t>
      </w:r>
      <w:hyperlink r:id="rId47" w:history="1">
        <w:r w:rsidR="00460D65">
          <w:rPr>
            <w:rStyle w:val="Hyperlink"/>
          </w:rPr>
          <w:t>PR994502</w:t>
        </w:r>
      </w:hyperlink>
      <w:r w:rsidRPr="00EF6885">
        <w:t xml:space="preserve"> </w:t>
      </w:r>
      <w:r>
        <w:t>from 01Jan10]</w:t>
      </w:r>
    </w:p>
    <w:p w:rsidR="00E542D2" w:rsidRDefault="00E542D2" w:rsidP="00E542D2">
      <w:pPr>
        <w:pStyle w:val="Block1"/>
      </w:pPr>
      <w:r w:rsidRPr="00E542D2">
        <w:rPr>
          <w:b/>
        </w:rPr>
        <w:t>Act</w:t>
      </w:r>
      <w:r w:rsidRPr="00E542D2">
        <w:t xml:space="preserve"> means the </w:t>
      </w:r>
      <w:r w:rsidRPr="00E542D2">
        <w:rPr>
          <w:i/>
          <w:lang w:val="en-GB"/>
        </w:rPr>
        <w:t>Fair Work Act 2009</w:t>
      </w:r>
      <w:r w:rsidRPr="00E542D2">
        <w:rPr>
          <w:i/>
        </w:rPr>
        <w:t xml:space="preserve"> </w:t>
      </w:r>
      <w:r w:rsidRPr="00E542D2">
        <w:t>(Cth)</w:t>
      </w:r>
    </w:p>
    <w:p w:rsidR="00D76CF3" w:rsidRPr="00D76CF3" w:rsidRDefault="00D76CF3" w:rsidP="00D76CF3">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sidR="00460D65">
          <w:rPr>
            <w:rStyle w:val="Hyperlink"/>
          </w:rPr>
          <w:t>PR994502</w:t>
        </w:r>
      </w:hyperlink>
      <w:r w:rsidRPr="00EF6885">
        <w:t xml:space="preserve"> </w:t>
      </w:r>
      <w:r>
        <w:t>from 01Jan10</w:t>
      </w:r>
      <w:r w:rsidRPr="00EF6885">
        <w:t>]</w:t>
      </w:r>
    </w:p>
    <w:p w:rsidR="00E542D2" w:rsidRDefault="00E542D2" w:rsidP="00E542D2">
      <w:pPr>
        <w:pStyle w:val="Block1"/>
        <w:rPr>
          <w:lang w:val="en-GB"/>
        </w:rPr>
      </w:pPr>
      <w:r w:rsidRPr="00E542D2">
        <w:rPr>
          <w:rFonts w:cs="Arial"/>
          <w:b/>
          <w:bCs/>
          <w:szCs w:val="20"/>
        </w:rPr>
        <w:t xml:space="preserve">agreement-based transitional instrument </w:t>
      </w:r>
      <w:r w:rsidRPr="00E542D2">
        <w:rPr>
          <w:rFonts w:cs="Arial"/>
          <w:szCs w:val="20"/>
        </w:rPr>
        <w:t>has the meaning in the</w:t>
      </w:r>
      <w:r w:rsidRPr="00E542D2">
        <w:rPr>
          <w:rFonts w:ascii="Arial" w:hAnsi="Arial" w:cs="Arial"/>
          <w:sz w:val="20"/>
          <w:szCs w:val="20"/>
        </w:rPr>
        <w:t xml:space="preserve"> </w:t>
      </w:r>
      <w:r w:rsidRPr="00E542D2">
        <w:rPr>
          <w:i/>
        </w:rPr>
        <w:t xml:space="preserve">Fair Work (Transitional Provisions and Consequential Amendments) Act 2009 </w:t>
      </w:r>
      <w:r w:rsidRPr="00E542D2">
        <w:rPr>
          <w:lang w:val="en-GB"/>
        </w:rPr>
        <w:t>(Cth)</w:t>
      </w:r>
    </w:p>
    <w:p w:rsidR="00D76CF3" w:rsidRPr="00D76CF3" w:rsidRDefault="00D76CF3" w:rsidP="00D76CF3">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49" w:history="1">
        <w:r w:rsidR="00460D65">
          <w:rPr>
            <w:rStyle w:val="Hyperlink"/>
          </w:rPr>
          <w:t>PR994502</w:t>
        </w:r>
      </w:hyperlink>
      <w:r w:rsidRPr="00EF6885">
        <w:t xml:space="preserve"> </w:t>
      </w:r>
      <w:r>
        <w:t>from 01Jan10]</w:t>
      </w:r>
    </w:p>
    <w:p w:rsidR="00E542D2" w:rsidRDefault="00E542D2" w:rsidP="00E542D2">
      <w:pPr>
        <w:pStyle w:val="Block1"/>
        <w:rPr>
          <w:lang w:val="en-GB"/>
        </w:rPr>
      </w:pPr>
      <w:r w:rsidRPr="00E542D2">
        <w:rPr>
          <w:b/>
          <w:lang w:val="en-GB"/>
        </w:rPr>
        <w:t xml:space="preserve">award-based transitional instrument </w:t>
      </w:r>
      <w:r w:rsidRPr="00E542D2">
        <w:rPr>
          <w:lang w:val="en-GB"/>
        </w:rPr>
        <w:t xml:space="preserve">has the meaning in the </w:t>
      </w:r>
      <w:r w:rsidRPr="00E542D2">
        <w:rPr>
          <w:i/>
        </w:rPr>
        <w:t>Fair Work (Transitional Provisions and Consequential Amendments) Act 2009</w:t>
      </w:r>
      <w:r w:rsidRPr="00E542D2">
        <w:rPr>
          <w:i/>
          <w:lang w:val="en-GB"/>
        </w:rPr>
        <w:t xml:space="preserve"> </w:t>
      </w:r>
      <w:r w:rsidRPr="00E542D2">
        <w:rPr>
          <w:lang w:val="en-GB"/>
        </w:rPr>
        <w:t>(Cth)</w:t>
      </w:r>
    </w:p>
    <w:p w:rsidR="00D76CF3" w:rsidRPr="00EF6885" w:rsidRDefault="00D76CF3" w:rsidP="00D76CF3">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0" w:history="1">
        <w:r w:rsidR="00460D65">
          <w:rPr>
            <w:rStyle w:val="Hyperlink"/>
          </w:rPr>
          <w:t>PR994502</w:t>
        </w:r>
      </w:hyperlink>
      <w:r w:rsidRPr="00EF6885">
        <w:t xml:space="preserve"> </w:t>
      </w:r>
      <w:r>
        <w:t>from 01Jan10</w:t>
      </w:r>
      <w:r w:rsidRPr="00EF6885">
        <w:t>]</w:t>
      </w:r>
    </w:p>
    <w:p w:rsidR="00703105" w:rsidRDefault="00703105" w:rsidP="00703105">
      <w:pPr>
        <w:pStyle w:val="History"/>
      </w:pPr>
      <w:r>
        <w:t xml:space="preserve">[Definition of </w:t>
      </w:r>
      <w:r>
        <w:rPr>
          <w:b/>
        </w:rPr>
        <w:t>default</w:t>
      </w:r>
      <w:r>
        <w:t xml:space="preserve"> </w:t>
      </w:r>
      <w:r>
        <w:rPr>
          <w:b/>
        </w:rPr>
        <w:t>fund employee</w:t>
      </w:r>
      <w:r>
        <w:t xml:space="preserve"> inserted by </w:t>
      </w:r>
      <w:hyperlink r:id="rId51" w:history="1">
        <w:r>
          <w:rPr>
            <w:rStyle w:val="Hyperlink"/>
          </w:rPr>
          <w:t>PR545961</w:t>
        </w:r>
      </w:hyperlink>
      <w:r>
        <w:t xml:space="preserve"> ppc 01Jan14]</w:t>
      </w:r>
    </w:p>
    <w:p w:rsidR="00703105" w:rsidRDefault="00703105" w:rsidP="00703105">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703105" w:rsidRDefault="00703105" w:rsidP="00703105">
      <w:pPr>
        <w:pStyle w:val="History"/>
      </w:pPr>
      <w:r>
        <w:t xml:space="preserve">[Definition of </w:t>
      </w:r>
      <w:r w:rsidRPr="002021FB">
        <w:rPr>
          <w:b/>
        </w:rPr>
        <w:t>defined benefit member</w:t>
      </w:r>
      <w:r>
        <w:t xml:space="preserve"> inserted by </w:t>
      </w:r>
      <w:hyperlink r:id="rId52" w:history="1">
        <w:r>
          <w:rPr>
            <w:rStyle w:val="Hyperlink"/>
          </w:rPr>
          <w:t>PR545961</w:t>
        </w:r>
      </w:hyperlink>
      <w:r>
        <w:t xml:space="preserve"> ppc 01Jan14]</w:t>
      </w:r>
    </w:p>
    <w:p w:rsidR="00703105" w:rsidRDefault="00703105" w:rsidP="00703105">
      <w:pPr>
        <w:pStyle w:val="Block1"/>
      </w:pPr>
      <w:r w:rsidRPr="002021FB">
        <w:rPr>
          <w:b/>
        </w:rPr>
        <w:t>defined benefit member</w:t>
      </w:r>
      <w:r>
        <w:t xml:space="preserve"> has the meaning given by</w:t>
      </w:r>
      <w:r w:rsidRPr="002021FB">
        <w:t xml:space="preserve"> the </w:t>
      </w:r>
      <w:r w:rsidRPr="002021FB">
        <w:rPr>
          <w:i/>
        </w:rPr>
        <w:t xml:space="preserve">Superannuation Guarantee (Administration) Act 1992 </w:t>
      </w:r>
      <w:r w:rsidRPr="002021FB">
        <w:t>(Cth)</w:t>
      </w:r>
    </w:p>
    <w:p w:rsidR="00BF0ED3" w:rsidRPr="0069059B" w:rsidRDefault="00D76CF3" w:rsidP="00703105">
      <w:pPr>
        <w:pStyle w:val="History"/>
      </w:pPr>
      <w:r w:rsidRPr="00EF6885">
        <w:t xml:space="preserve">[Definition of </w:t>
      </w:r>
      <w:r w:rsidRPr="00EF6885">
        <w:rPr>
          <w:b/>
        </w:rPr>
        <w:t>employee</w:t>
      </w:r>
      <w:r w:rsidRPr="00EF6885">
        <w:t xml:space="preserve"> substituted by </w:t>
      </w:r>
      <w:hyperlink r:id="rId53" w:history="1">
        <w:r w:rsidR="00460D65">
          <w:rPr>
            <w:rStyle w:val="Hyperlink"/>
          </w:rPr>
          <w:t>PR994502</w:t>
        </w:r>
      </w:hyperlink>
      <w:r w:rsidR="00BF0ED3">
        <w:t xml:space="preserve">, </w:t>
      </w:r>
      <w:hyperlink r:id="rId54" w:history="1">
        <w:r w:rsidR="00D75A3E">
          <w:rPr>
            <w:rStyle w:val="Hyperlink"/>
          </w:rPr>
          <w:t>PR997772</w:t>
        </w:r>
      </w:hyperlink>
      <w:r w:rsidR="00BF0ED3">
        <w:t xml:space="preserve"> from 01Jan10</w:t>
      </w:r>
      <w:r w:rsidR="00BF0ED3" w:rsidRPr="00EF6885">
        <w:t>]</w:t>
      </w:r>
    </w:p>
    <w:p w:rsidR="00E542D2" w:rsidRDefault="00BF0ED3" w:rsidP="00E542D2">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BF0ED3" w:rsidRPr="0069059B" w:rsidRDefault="00D76CF3" w:rsidP="00BF0ED3">
      <w:pPr>
        <w:pStyle w:val="History"/>
      </w:pPr>
      <w:r w:rsidRPr="00EF6885">
        <w:t xml:space="preserve">[Definition of </w:t>
      </w:r>
      <w:r w:rsidRPr="00EF6885">
        <w:rPr>
          <w:b/>
        </w:rPr>
        <w:t>employe</w:t>
      </w:r>
      <w:r>
        <w:rPr>
          <w:b/>
        </w:rPr>
        <w:t>r</w:t>
      </w:r>
      <w:r w:rsidRPr="00EF6885">
        <w:t xml:space="preserve"> substituted by </w:t>
      </w:r>
      <w:hyperlink r:id="rId55" w:history="1">
        <w:r w:rsidR="00460D65">
          <w:rPr>
            <w:rStyle w:val="Hyperlink"/>
          </w:rPr>
          <w:t>PR994502</w:t>
        </w:r>
      </w:hyperlink>
      <w:r w:rsidR="00BF0ED3">
        <w:t xml:space="preserve">, </w:t>
      </w:r>
      <w:hyperlink r:id="rId56" w:history="1">
        <w:r w:rsidR="00D75A3E">
          <w:rPr>
            <w:rStyle w:val="Hyperlink"/>
          </w:rPr>
          <w:t>PR997772</w:t>
        </w:r>
      </w:hyperlink>
      <w:r w:rsidR="00BF0ED3">
        <w:t xml:space="preserve"> from 01Jan10</w:t>
      </w:r>
      <w:r w:rsidR="00BF0ED3" w:rsidRPr="00EF6885">
        <w:t>]</w:t>
      </w:r>
    </w:p>
    <w:p w:rsidR="00E542D2" w:rsidRDefault="00BF0ED3" w:rsidP="00BF0ED3">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D76CF3" w:rsidRDefault="00D76CF3" w:rsidP="00D76CF3">
      <w:pPr>
        <w:pStyle w:val="History"/>
      </w:pPr>
      <w:r w:rsidRPr="00EF6885">
        <w:t xml:space="preserve">[Definition of </w:t>
      </w:r>
      <w:r w:rsidRPr="00D76CF3">
        <w:rPr>
          <w:b/>
        </w:rPr>
        <w:t>enterprise award</w:t>
      </w:r>
      <w:r w:rsidRPr="00D76CF3">
        <w:rPr>
          <w:rFonts w:cs="Arial"/>
          <w:bCs/>
          <w:szCs w:val="20"/>
        </w:rPr>
        <w:t xml:space="preserve"> deleted</w:t>
      </w:r>
      <w:r>
        <w:rPr>
          <w:rFonts w:cs="Arial"/>
          <w:b/>
          <w:bCs/>
          <w:szCs w:val="20"/>
        </w:rPr>
        <w:t xml:space="preserve"> </w:t>
      </w:r>
      <w:r w:rsidRPr="00EF6885">
        <w:t xml:space="preserve">by </w:t>
      </w:r>
      <w:hyperlink r:id="rId57" w:history="1">
        <w:r w:rsidR="00460D65">
          <w:rPr>
            <w:rStyle w:val="Hyperlink"/>
          </w:rPr>
          <w:t>PR994502</w:t>
        </w:r>
      </w:hyperlink>
      <w:r w:rsidRPr="00EF6885">
        <w:t xml:space="preserve"> </w:t>
      </w:r>
      <w:r>
        <w:t>from 01Jan10]</w:t>
      </w:r>
    </w:p>
    <w:p w:rsidR="00D76CF3" w:rsidRPr="00EF6885" w:rsidRDefault="00D76CF3" w:rsidP="00D76CF3">
      <w:pPr>
        <w:pStyle w:val="History"/>
      </w:pPr>
      <w:r w:rsidRPr="00EF6885">
        <w:t xml:space="preserve">[Definition of </w:t>
      </w:r>
      <w:r w:rsidRPr="00D76CF3">
        <w:rPr>
          <w:b/>
        </w:rPr>
        <w:t>enterprise</w:t>
      </w:r>
      <w:r>
        <w:t xml:space="preserve"> </w:t>
      </w:r>
      <w:r w:rsidRPr="00EF6885">
        <w:rPr>
          <w:rFonts w:cs="Arial"/>
          <w:b/>
          <w:bCs/>
          <w:szCs w:val="20"/>
        </w:rPr>
        <w:t xml:space="preserve">award-based instrument </w:t>
      </w:r>
      <w:r w:rsidRPr="00EF6885">
        <w:t xml:space="preserve">inserted by </w:t>
      </w:r>
      <w:hyperlink r:id="rId58" w:history="1">
        <w:r w:rsidR="00460D65">
          <w:rPr>
            <w:rStyle w:val="Hyperlink"/>
          </w:rPr>
          <w:t>PR994502</w:t>
        </w:r>
      </w:hyperlink>
      <w:r w:rsidRPr="00EF6885">
        <w:t xml:space="preserve"> </w:t>
      </w:r>
      <w:r>
        <w:t>from 01Jan10</w:t>
      </w:r>
      <w:r w:rsidRPr="00EF6885">
        <w:t>]</w:t>
      </w:r>
    </w:p>
    <w:p w:rsidR="00F645E5" w:rsidRPr="00E542D2" w:rsidRDefault="00E542D2" w:rsidP="00E542D2">
      <w:pPr>
        <w:pStyle w:val="Block1"/>
        <w:rPr>
          <w:b/>
          <w:color w:val="000000"/>
        </w:rPr>
      </w:pPr>
      <w:r w:rsidRPr="00E542D2">
        <w:rPr>
          <w:b/>
        </w:rPr>
        <w:t>enterprise award</w:t>
      </w:r>
      <w:r w:rsidRPr="00E542D2">
        <w:t>-</w:t>
      </w:r>
      <w:r w:rsidRPr="00E542D2">
        <w:rPr>
          <w:b/>
        </w:rPr>
        <w:t>based instrument</w:t>
      </w:r>
      <w:r w:rsidRPr="00E542D2">
        <w:t xml:space="preserve"> has the meaning in the </w:t>
      </w:r>
      <w:r w:rsidRPr="00E542D2">
        <w:rPr>
          <w:i/>
          <w:iCs/>
        </w:rPr>
        <w:t>Fair Work (Transitional Provisions and Consequential Amendments) Act 2009</w:t>
      </w:r>
      <w:r w:rsidRPr="00E542D2">
        <w:rPr>
          <w:lang w:val="en-GB"/>
        </w:rPr>
        <w:t xml:space="preserve"> (Cth)</w:t>
      </w:r>
    </w:p>
    <w:p w:rsidR="00703105" w:rsidRDefault="00703105" w:rsidP="00703105">
      <w:pPr>
        <w:pStyle w:val="History"/>
      </w:pPr>
      <w:r>
        <w:t xml:space="preserve">[Definition of </w:t>
      </w:r>
      <w:r>
        <w:rPr>
          <w:b/>
        </w:rPr>
        <w:t>e</w:t>
      </w:r>
      <w:r w:rsidRPr="00A24264">
        <w:rPr>
          <w:b/>
        </w:rPr>
        <w:t>xempt public sector superannuation scheme</w:t>
      </w:r>
      <w:r>
        <w:t xml:space="preserve"> inserted by </w:t>
      </w:r>
      <w:hyperlink r:id="rId59" w:history="1">
        <w:r>
          <w:rPr>
            <w:rStyle w:val="Hyperlink"/>
          </w:rPr>
          <w:t>PR545961</w:t>
        </w:r>
      </w:hyperlink>
      <w:r>
        <w:t xml:space="preserve"> ppc 01Jan14]</w:t>
      </w:r>
    </w:p>
    <w:p w:rsidR="00703105" w:rsidRDefault="00703105" w:rsidP="00703105">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F645E5" w:rsidRPr="00E542D2" w:rsidRDefault="00F645E5" w:rsidP="004D788F">
      <w:pPr>
        <w:pStyle w:val="Block1"/>
      </w:pPr>
      <w:r w:rsidRPr="00E542D2">
        <w:rPr>
          <w:b/>
        </w:rPr>
        <w:t>higher education industry</w:t>
      </w:r>
      <w:r w:rsidRPr="00E542D2">
        <w:t xml:space="preserve"> </w:t>
      </w:r>
      <w:r w:rsidRPr="00E542D2">
        <w:rPr>
          <w:szCs w:val="22"/>
        </w:rPr>
        <w:t>means e</w:t>
      </w:r>
      <w:r w:rsidRPr="00E542D2">
        <w:t>ducational institutions p</w:t>
      </w:r>
      <w:r w:rsidR="008676F2">
        <w:t>roviding undergraduate and post</w:t>
      </w:r>
      <w:r w:rsidRPr="00E542D2">
        <w:t>graduate teaching leading to the conferring of accredited degrees and performing research to support and inform the curriculum</w:t>
      </w:r>
    </w:p>
    <w:p w:rsidR="00F645E5" w:rsidRDefault="00F645E5" w:rsidP="004D788F">
      <w:pPr>
        <w:pStyle w:val="Block1"/>
      </w:pPr>
      <w:r w:rsidRPr="00E542D2">
        <w:rPr>
          <w:b/>
        </w:rPr>
        <w:t>MSAL</w:t>
      </w:r>
      <w:r w:rsidRPr="00E542D2">
        <w:t xml:space="preserve"> means Minimum Standards for Academic Levels</w:t>
      </w:r>
    </w:p>
    <w:p w:rsidR="00703105" w:rsidRDefault="00703105" w:rsidP="00703105">
      <w:pPr>
        <w:pStyle w:val="History"/>
      </w:pPr>
      <w:r>
        <w:t xml:space="preserve">[Definition of </w:t>
      </w:r>
      <w:r>
        <w:rPr>
          <w:b/>
        </w:rPr>
        <w:t>MySuper product</w:t>
      </w:r>
      <w:r>
        <w:t xml:space="preserve"> inserted by </w:t>
      </w:r>
      <w:hyperlink r:id="rId60" w:history="1">
        <w:r>
          <w:rPr>
            <w:rStyle w:val="Hyperlink"/>
          </w:rPr>
          <w:t>PR545961</w:t>
        </w:r>
      </w:hyperlink>
      <w:r>
        <w:t xml:space="preserve"> ppc 01Jan14]</w:t>
      </w:r>
    </w:p>
    <w:p w:rsidR="00703105" w:rsidRPr="00550EC4" w:rsidRDefault="00703105" w:rsidP="00703105">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D76CF3" w:rsidRPr="00D76CF3" w:rsidRDefault="00703105" w:rsidP="00703105">
      <w:pPr>
        <w:pStyle w:val="History"/>
      </w:pPr>
      <w:r w:rsidRPr="00EF6885">
        <w:t xml:space="preserve"> </w:t>
      </w:r>
      <w:r w:rsidR="00D76CF3" w:rsidRPr="00EF6885">
        <w:t xml:space="preserve">[Definition of </w:t>
      </w:r>
      <w:r w:rsidR="00D76CF3" w:rsidRPr="00EF6885">
        <w:rPr>
          <w:b/>
        </w:rPr>
        <w:t>NES</w:t>
      </w:r>
      <w:r w:rsidR="00D76CF3" w:rsidRPr="00EF6885">
        <w:t xml:space="preserve"> substituted by </w:t>
      </w:r>
      <w:hyperlink r:id="rId61" w:history="1">
        <w:r w:rsidR="00460D65">
          <w:rPr>
            <w:rStyle w:val="Hyperlink"/>
          </w:rPr>
          <w:t>PR994502</w:t>
        </w:r>
      </w:hyperlink>
      <w:r w:rsidR="00D76CF3" w:rsidRPr="00EF6885">
        <w:t xml:space="preserve"> </w:t>
      </w:r>
      <w:r w:rsidR="00D76CF3">
        <w:t>from 01Jan10]</w:t>
      </w:r>
    </w:p>
    <w:p w:rsidR="00E542D2" w:rsidRDefault="00E542D2" w:rsidP="00E542D2">
      <w:pPr>
        <w:pStyle w:val="Block1"/>
        <w:rPr>
          <w:lang w:val="en-GB"/>
        </w:rPr>
      </w:pPr>
      <w:r w:rsidRPr="00E542D2">
        <w:rPr>
          <w:b/>
        </w:rPr>
        <w:t>NES</w:t>
      </w:r>
      <w:r w:rsidRPr="00E542D2">
        <w:t xml:space="preserve"> </w:t>
      </w:r>
      <w:r w:rsidRPr="00E542D2">
        <w:rPr>
          <w:lang w:val="en-GB"/>
        </w:rPr>
        <w:t xml:space="preserve">means the National Employment Standards as contained in </w:t>
      </w:r>
      <w:hyperlink r:id="rId62" w:history="1">
        <w:r w:rsidRPr="00E542D2">
          <w:rPr>
            <w:rStyle w:val="Hyperlink"/>
            <w:lang w:val="en-GB"/>
          </w:rPr>
          <w:t>sections 59 to 131</w:t>
        </w:r>
      </w:hyperlink>
      <w:r w:rsidRPr="00E542D2">
        <w:rPr>
          <w:lang w:val="en-GB"/>
        </w:rPr>
        <w:t xml:space="preserve"> of the </w:t>
      </w:r>
      <w:r w:rsidRPr="00E542D2">
        <w:rPr>
          <w:i/>
          <w:lang w:val="en-GB"/>
        </w:rPr>
        <w:t xml:space="preserve">Fair Work Act 2009 </w:t>
      </w:r>
      <w:r w:rsidRPr="00E542D2">
        <w:rPr>
          <w:lang w:val="en-GB"/>
        </w:rPr>
        <w:t>(Cth)</w:t>
      </w:r>
    </w:p>
    <w:p w:rsidR="00D76CF3" w:rsidRPr="00D76CF3" w:rsidRDefault="00D76CF3" w:rsidP="00CD1624">
      <w:pPr>
        <w:pStyle w:val="History"/>
      </w:pPr>
      <w:r w:rsidRPr="00EF6885">
        <w:lastRenderedPageBreak/>
        <w:t xml:space="preserve">[Definition of </w:t>
      </w:r>
      <w:r w:rsidRPr="00EF6885">
        <w:rPr>
          <w:b/>
        </w:rPr>
        <w:t>on-hire</w:t>
      </w:r>
      <w:r w:rsidRPr="00EF6885">
        <w:t xml:space="preserve"> inserted by </w:t>
      </w:r>
      <w:hyperlink r:id="rId63" w:history="1">
        <w:r w:rsidR="00460D65">
          <w:rPr>
            <w:rStyle w:val="Hyperlink"/>
          </w:rPr>
          <w:t>PR994502</w:t>
        </w:r>
      </w:hyperlink>
      <w:r w:rsidR="00CD1624">
        <w:rPr>
          <w:color w:val="0000FF"/>
        </w:rPr>
        <w:t xml:space="preserve"> </w:t>
      </w:r>
      <w:r>
        <w:t>from 01Jan10]</w:t>
      </w:r>
    </w:p>
    <w:p w:rsidR="00E542D2" w:rsidRDefault="00E542D2" w:rsidP="00E542D2">
      <w:pPr>
        <w:pStyle w:val="Block1"/>
        <w:rPr>
          <w:lang w:val="en-GB"/>
        </w:rPr>
      </w:pPr>
      <w:r w:rsidRPr="00E542D2">
        <w:rPr>
          <w:b/>
          <w:bCs/>
          <w:lang w:val="en-GB"/>
        </w:rPr>
        <w:t xml:space="preserve">on-hire </w:t>
      </w:r>
      <w:r w:rsidRPr="00E542D2">
        <w:rPr>
          <w:lang w:val="en-GB"/>
        </w:rPr>
        <w:t>means the on-hire of an employee by their employer to a client, where such employee works under the general guidance and instruction of the client or a representative of the client</w:t>
      </w:r>
    </w:p>
    <w:p w:rsidR="00CD1624" w:rsidRPr="00CD1624" w:rsidRDefault="00CD1624" w:rsidP="00CD1624">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4" w:history="1">
        <w:r w:rsidR="00460D65">
          <w:rPr>
            <w:rStyle w:val="Hyperlink"/>
          </w:rPr>
          <w:t>PR994502</w:t>
        </w:r>
      </w:hyperlink>
      <w:r w:rsidRPr="00EF6885">
        <w:t xml:space="preserve"> </w:t>
      </w:r>
      <w:r>
        <w:t>from 01Jan10]</w:t>
      </w:r>
    </w:p>
    <w:p w:rsidR="00E542D2" w:rsidRPr="00E542D2" w:rsidRDefault="00E542D2" w:rsidP="00E542D2">
      <w:pPr>
        <w:pStyle w:val="Block1"/>
        <w:rPr>
          <w:color w:val="000000"/>
        </w:rPr>
      </w:pPr>
      <w:r w:rsidRPr="00E542D2">
        <w:rPr>
          <w:rFonts w:cs="Arial"/>
          <w:b/>
          <w:bCs/>
          <w:szCs w:val="20"/>
          <w:lang w:val="en-GB"/>
        </w:rPr>
        <w:t>transitional minimum wage instrument</w:t>
      </w:r>
      <w:r w:rsidRPr="00E542D2">
        <w:rPr>
          <w:rFonts w:cs="Arial"/>
          <w:szCs w:val="20"/>
          <w:lang w:val="en-GB"/>
        </w:rPr>
        <w:t xml:space="preserve"> </w:t>
      </w:r>
      <w:r w:rsidRPr="00E542D2">
        <w:rPr>
          <w:rFonts w:cs="Arial"/>
          <w:szCs w:val="20"/>
        </w:rPr>
        <w:t>has the meaning in the</w:t>
      </w:r>
      <w:r w:rsidRPr="00E542D2">
        <w:rPr>
          <w:rFonts w:cs="Arial"/>
          <w:i/>
          <w:szCs w:val="20"/>
        </w:rPr>
        <w:t xml:space="preserve"> </w:t>
      </w:r>
      <w:r w:rsidRPr="00E542D2">
        <w:rPr>
          <w:i/>
        </w:rPr>
        <w:t>Fair Work (Transitional Provisions and Consequential Amendments) Act 2009</w:t>
      </w:r>
      <w:r w:rsidRPr="00E542D2">
        <w:t xml:space="preserve"> </w:t>
      </w:r>
      <w:r w:rsidRPr="00E542D2">
        <w:rPr>
          <w:lang w:val="en-GB"/>
        </w:rPr>
        <w:t>(Cth)</w:t>
      </w:r>
    </w:p>
    <w:p w:rsidR="00F645E5" w:rsidRPr="00FB5067" w:rsidRDefault="00F645E5" w:rsidP="00E542D2">
      <w:pPr>
        <w:pStyle w:val="Level2"/>
        <w:rPr>
          <w:color w:val="000000"/>
        </w:rPr>
      </w:pPr>
      <w:r w:rsidRPr="00FB5067">
        <w:rPr>
          <w:color w:val="000000"/>
        </w:rPr>
        <w:t>Where this award refers to a condition of employment provided for in the NES</w:t>
      </w:r>
      <w:r>
        <w:rPr>
          <w:color w:val="000000"/>
        </w:rPr>
        <w:t>,</w:t>
      </w:r>
      <w:r w:rsidRPr="00FB5067">
        <w:rPr>
          <w:color w:val="000000"/>
        </w:rPr>
        <w:t xml:space="preserve"> the NES definition applies. </w:t>
      </w:r>
    </w:p>
    <w:p w:rsidR="00F645E5" w:rsidRDefault="00F645E5" w:rsidP="004D788F">
      <w:pPr>
        <w:pStyle w:val="Level1"/>
        <w:rPr>
          <w:color w:val="000000"/>
        </w:rPr>
      </w:pPr>
      <w:bookmarkStart w:id="19" w:name="_Toc37250337"/>
      <w:r>
        <w:rPr>
          <w:color w:val="000000"/>
        </w:rPr>
        <w:t>C</w:t>
      </w:r>
      <w:r w:rsidRPr="00E542D2">
        <w:rPr>
          <w:color w:val="000000"/>
        </w:rPr>
        <w:t>overage</w:t>
      </w:r>
      <w:bookmarkEnd w:id="19"/>
    </w:p>
    <w:p w:rsidR="00CD1624" w:rsidRPr="00CD1624" w:rsidRDefault="00CD1624" w:rsidP="00CD1624">
      <w:pPr>
        <w:pStyle w:val="History"/>
      </w:pPr>
      <w:r>
        <w:t xml:space="preserve">[Varied by </w:t>
      </w:r>
      <w:hyperlink r:id="rId65" w:history="1">
        <w:r>
          <w:rPr>
            <w:rStyle w:val="Hyperlink"/>
          </w:rPr>
          <w:t>PR994502</w:t>
        </w:r>
      </w:hyperlink>
      <w:r>
        <w:t>]</w:t>
      </w:r>
    </w:p>
    <w:p w:rsidR="00F645E5" w:rsidRPr="00E542D2" w:rsidRDefault="00F645E5" w:rsidP="004D788F">
      <w:pPr>
        <w:pStyle w:val="Level2"/>
        <w:tabs>
          <w:tab w:val="num" w:pos="900"/>
        </w:tabs>
        <w:ind w:left="900" w:hanging="900"/>
        <w:rPr>
          <w:color w:val="000000"/>
        </w:rPr>
      </w:pPr>
      <w:bookmarkStart w:id="20" w:name="_Ref250713509"/>
      <w:r w:rsidRPr="00E542D2">
        <w:rPr>
          <w:color w:val="000000"/>
        </w:rPr>
        <w:t xml:space="preserve">This industry award covers employers throughout </w:t>
      </w:r>
      <w:smartTag w:uri="urn:schemas-microsoft-com:office:smarttags" w:element="place">
        <w:smartTag w:uri="urn:schemas-microsoft-com:office:smarttags" w:element="country-region">
          <w:r w:rsidRPr="00E542D2">
            <w:rPr>
              <w:color w:val="000000"/>
            </w:rPr>
            <w:t>Australia</w:t>
          </w:r>
        </w:smartTag>
      </w:smartTag>
      <w:r w:rsidRPr="00E542D2">
        <w:rPr>
          <w:color w:val="000000"/>
        </w:rPr>
        <w:t xml:space="preserve"> in the higher education industry as defined and their academic staff in the classifications listed in clause </w:t>
      </w:r>
      <w:r w:rsidR="00604776">
        <w:fldChar w:fldCharType="begin"/>
      </w:r>
      <w:r w:rsidR="00604776">
        <w:instrText xml:space="preserve"> REF _Ref217360869 \w \h  \* MERGEFORMAT </w:instrText>
      </w:r>
      <w:r w:rsidR="00604776">
        <w:fldChar w:fldCharType="separate"/>
      </w:r>
      <w:r w:rsidR="00EB5AE7" w:rsidRPr="00EB5AE7">
        <w:rPr>
          <w:color w:val="000000"/>
        </w:rPr>
        <w:t>18</w:t>
      </w:r>
      <w:r w:rsidR="00604776">
        <w:fldChar w:fldCharType="end"/>
      </w:r>
      <w:r w:rsidRPr="00E542D2">
        <w:rPr>
          <w:color w:val="000000"/>
        </w:rPr>
        <w:t xml:space="preserve"> to the exclusion of any other modern award.</w:t>
      </w:r>
      <w:bookmarkEnd w:id="20"/>
    </w:p>
    <w:p w:rsidR="00F645E5" w:rsidRDefault="00F645E5" w:rsidP="004D788F">
      <w:pPr>
        <w:pStyle w:val="Level2"/>
        <w:tabs>
          <w:tab w:val="left" w:pos="851"/>
        </w:tabs>
        <w:ind w:left="900" w:hanging="900"/>
        <w:rPr>
          <w:color w:val="000000"/>
        </w:rPr>
      </w:pPr>
      <w:bookmarkStart w:id="21" w:name="_Ref250713527"/>
      <w:r w:rsidRPr="00E542D2">
        <w:rPr>
          <w:color w:val="000000"/>
        </w:rPr>
        <w:t>The award does not cover an employee excluded from award coverage by the Act.</w:t>
      </w:r>
      <w:bookmarkEnd w:id="21"/>
    </w:p>
    <w:p w:rsidR="00CD1624" w:rsidRPr="00EF6885" w:rsidRDefault="00CD1624" w:rsidP="00CD1624">
      <w:pPr>
        <w:pStyle w:val="History"/>
      </w:pPr>
      <w:r w:rsidRPr="00EF6885">
        <w:t xml:space="preserve">[4.3 substituted by </w:t>
      </w:r>
      <w:hyperlink r:id="rId66" w:history="1">
        <w:r w:rsidR="00460D65">
          <w:rPr>
            <w:rStyle w:val="Hyperlink"/>
          </w:rPr>
          <w:t>PR994502</w:t>
        </w:r>
      </w:hyperlink>
      <w:r w:rsidRPr="00EF6885">
        <w:t xml:space="preserve"> </w:t>
      </w:r>
      <w:r>
        <w:t>from 01Jan10</w:t>
      </w:r>
      <w:r w:rsidRPr="00EF6885">
        <w:t>]</w:t>
      </w:r>
    </w:p>
    <w:p w:rsidR="00E542D2" w:rsidRDefault="00E542D2" w:rsidP="00E542D2">
      <w:pPr>
        <w:pStyle w:val="Level2"/>
      </w:pPr>
      <w:r w:rsidRPr="00E542D2">
        <w:t>The</w:t>
      </w:r>
      <w:r w:rsidRPr="00E542D2">
        <w:rPr>
          <w:lang w:val="en-GB"/>
        </w:rPr>
        <w:t xml:space="preserve"> award does not cover employees who are covered by a modern enterprise award, or an enterprise instrument (within the meaning of the </w:t>
      </w:r>
      <w:r w:rsidRPr="00E542D2">
        <w:rPr>
          <w:i/>
          <w:lang w:val="en-GB"/>
        </w:rPr>
        <w:t xml:space="preserve">Fair Work (Transitional Provisions and Consequential Amendments) Act 2009 </w:t>
      </w:r>
      <w:r w:rsidRPr="00E542D2">
        <w:rPr>
          <w:lang w:val="en-GB"/>
        </w:rPr>
        <w:t>(Cth)), or employers in relation to those employees</w:t>
      </w:r>
      <w:r w:rsidRPr="00E542D2">
        <w:t>.</w:t>
      </w:r>
    </w:p>
    <w:p w:rsidR="00CD1624" w:rsidRPr="00CD1624" w:rsidRDefault="00CD1624" w:rsidP="00CD1624">
      <w:pPr>
        <w:pStyle w:val="History"/>
      </w:pPr>
      <w:r w:rsidRPr="00EF6885">
        <w:t>[New 4.4</w:t>
      </w:r>
      <w:r>
        <w:t xml:space="preserve"> and</w:t>
      </w:r>
      <w:r w:rsidRPr="00EF6885">
        <w:t xml:space="preserve"> 4.5 inserted by </w:t>
      </w:r>
      <w:hyperlink r:id="rId67" w:history="1">
        <w:r w:rsidR="00460D65">
          <w:rPr>
            <w:rStyle w:val="Hyperlink"/>
          </w:rPr>
          <w:t>PR994502</w:t>
        </w:r>
      </w:hyperlink>
      <w:r w:rsidRPr="00EF6885">
        <w:t xml:space="preserve"> </w:t>
      </w:r>
      <w:r>
        <w:t>from 01Jan10]</w:t>
      </w:r>
    </w:p>
    <w:p w:rsidR="00E542D2" w:rsidRPr="00E542D2" w:rsidRDefault="00E542D2" w:rsidP="00E542D2">
      <w:pPr>
        <w:pStyle w:val="Level2"/>
      </w:pPr>
      <w:r w:rsidRPr="00E542D2">
        <w:t xml:space="preserve">The award does not cover </w:t>
      </w:r>
      <w:r w:rsidRPr="00E542D2">
        <w:rPr>
          <w:lang w:val="en-GB"/>
        </w:rPr>
        <w:t>employees</w:t>
      </w:r>
      <w:r w:rsidRPr="00E542D2">
        <w:t xml:space="preserve"> who are covered by a State reference public sector modern award, or a State reference public sector transitional award (within the meaning of the </w:t>
      </w:r>
      <w:r w:rsidRPr="00E542D2">
        <w:rPr>
          <w:i/>
        </w:rPr>
        <w:t xml:space="preserve">Fair Work (Transitional Provisions and Consequential Amendments) Act 2009 </w:t>
      </w:r>
      <w:r w:rsidRPr="00E542D2">
        <w:t>(Cth)), or employers in relation to those employees.</w:t>
      </w:r>
    </w:p>
    <w:p w:rsidR="00E542D2" w:rsidRDefault="00E542D2" w:rsidP="00E542D2">
      <w:pPr>
        <w:pStyle w:val="Level2"/>
      </w:pPr>
      <w:r w:rsidRPr="00E542D2">
        <w:t xml:space="preserve">This award covers any employer which supplies labour on an on-hire basis in the industry set out in clause </w:t>
      </w:r>
      <w:r w:rsidR="000D7D00">
        <w:fldChar w:fldCharType="begin"/>
      </w:r>
      <w:r>
        <w:instrText xml:space="preserve"> REF _Ref250713509 \w \h </w:instrText>
      </w:r>
      <w:r w:rsidR="000D7D00">
        <w:fldChar w:fldCharType="separate"/>
      </w:r>
      <w:r w:rsidR="00EB5AE7">
        <w:t>4.1</w:t>
      </w:r>
      <w:r w:rsidR="000D7D00">
        <w:fldChar w:fldCharType="end"/>
      </w:r>
      <w:r w:rsidRPr="00E542D2">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CD1624" w:rsidRPr="00CD1624" w:rsidRDefault="007F42EB" w:rsidP="00CD1624">
      <w:pPr>
        <w:pStyle w:val="History"/>
      </w:pPr>
      <w:r>
        <w:t>[4.4 renumbered as 4.6</w:t>
      </w:r>
      <w:r w:rsidR="00CD1624" w:rsidRPr="00EF6885">
        <w:t xml:space="preserve"> by </w:t>
      </w:r>
      <w:hyperlink r:id="rId68" w:history="1">
        <w:r w:rsidR="00460D65">
          <w:rPr>
            <w:rStyle w:val="Hyperlink"/>
          </w:rPr>
          <w:t>PR994502</w:t>
        </w:r>
      </w:hyperlink>
      <w:r w:rsidR="00CD1624" w:rsidRPr="00EF6885">
        <w:t xml:space="preserve"> </w:t>
      </w:r>
      <w:r w:rsidR="00CD1624">
        <w:t>from 01Jan10]</w:t>
      </w:r>
    </w:p>
    <w:p w:rsidR="00E542D2" w:rsidRPr="00E542D2" w:rsidRDefault="00CD1624" w:rsidP="00E542D2">
      <w:pPr>
        <w:pStyle w:val="Level2"/>
      </w:pPr>
      <w:r>
        <w:t>W</w:t>
      </w:r>
      <w:r w:rsidR="00E542D2" w:rsidRPr="00E542D2">
        <w:t xml:space="preserve">here an employer is covered by more than one award, an employee of that employer is covered by the award classification which is most appropriate to the work performed by the employee and to the environment in which the employee normally performs the work. </w:t>
      </w:r>
    </w:p>
    <w:p w:rsidR="00F645E5" w:rsidRPr="006014AB" w:rsidRDefault="00F645E5" w:rsidP="00E542D2">
      <w:pPr>
        <w:pStyle w:val="Block1"/>
      </w:pPr>
      <w:r>
        <w:t xml:space="preserve">NOTE: Where there is no classification for a particular employee in this award it is possible that the employer and that employee are covered by an award with occupational coverage. </w:t>
      </w:r>
    </w:p>
    <w:p w:rsidR="00F645E5" w:rsidRPr="00FB5067" w:rsidRDefault="00F645E5" w:rsidP="00907A0A">
      <w:pPr>
        <w:pStyle w:val="Level1"/>
        <w:spacing w:before="360"/>
        <w:rPr>
          <w:color w:val="000000"/>
        </w:rPr>
      </w:pPr>
      <w:bookmarkStart w:id="22" w:name="_Toc37250338"/>
      <w:r w:rsidRPr="00FB5067">
        <w:rPr>
          <w:color w:val="000000"/>
        </w:rPr>
        <w:lastRenderedPageBreak/>
        <w:t xml:space="preserve">Access to the </w:t>
      </w:r>
      <w:r>
        <w:rPr>
          <w:color w:val="000000"/>
        </w:rPr>
        <w:t>a</w:t>
      </w:r>
      <w:r w:rsidRPr="00FB5067">
        <w:rPr>
          <w:color w:val="000000"/>
        </w:rPr>
        <w:t>ward and the National Employment Standards</w:t>
      </w:r>
      <w:bookmarkEnd w:id="22"/>
    </w:p>
    <w:p w:rsidR="00F645E5" w:rsidRPr="00FB5067" w:rsidRDefault="00F645E5" w:rsidP="004D788F">
      <w:pPr>
        <w:rPr>
          <w:color w:val="000000"/>
        </w:rPr>
      </w:pPr>
      <w:r w:rsidRPr="00FB5067">
        <w:rPr>
          <w:color w:val="000000"/>
        </w:rPr>
        <w:t>The employer must ensure that a copy of this award and the NES are available to all employees to whom they apply either on a noticeboard which is conveniently located at or near the workplace or through electronic means, whichever makes them more accessible.</w:t>
      </w:r>
    </w:p>
    <w:p w:rsidR="00F645E5" w:rsidRPr="00FB5067" w:rsidRDefault="00F645E5" w:rsidP="00907A0A">
      <w:pPr>
        <w:pStyle w:val="Level1"/>
        <w:spacing w:before="360"/>
        <w:rPr>
          <w:color w:val="000000"/>
        </w:rPr>
      </w:pPr>
      <w:bookmarkStart w:id="23" w:name="_Toc207424276"/>
      <w:bookmarkStart w:id="24" w:name="_Toc207760793"/>
      <w:bookmarkStart w:id="25" w:name="_Toc208310156"/>
      <w:bookmarkStart w:id="26" w:name="_Toc208732559"/>
      <w:bookmarkStart w:id="27" w:name="_Toc208921260"/>
      <w:bookmarkStart w:id="28" w:name="_Toc37250339"/>
      <w:r w:rsidRPr="00FB5067">
        <w:rPr>
          <w:color w:val="000000"/>
        </w:rPr>
        <w:t>The National Employment Standards</w:t>
      </w:r>
      <w:bookmarkEnd w:id="23"/>
      <w:bookmarkEnd w:id="24"/>
      <w:r w:rsidRPr="00FB5067">
        <w:rPr>
          <w:color w:val="000000"/>
        </w:rPr>
        <w:t xml:space="preserve"> and this award</w:t>
      </w:r>
      <w:bookmarkEnd w:id="25"/>
      <w:bookmarkEnd w:id="26"/>
      <w:bookmarkEnd w:id="27"/>
      <w:bookmarkEnd w:id="28"/>
    </w:p>
    <w:p w:rsidR="00F645E5" w:rsidRPr="00FB5067" w:rsidRDefault="00F645E5" w:rsidP="004D788F">
      <w:pPr>
        <w:spacing w:after="240"/>
        <w:rPr>
          <w:color w:val="000000"/>
        </w:rPr>
      </w:pPr>
      <w:r w:rsidRPr="00FB5067">
        <w:rPr>
          <w:color w:val="000000"/>
        </w:rPr>
        <w:t xml:space="preserve">The </w:t>
      </w:r>
      <w:hyperlink r:id="rId69" w:history="1">
        <w:r w:rsidRPr="00E129CD">
          <w:rPr>
            <w:color w:val="0000FF"/>
            <w:u w:val="single"/>
          </w:rPr>
          <w:t>NES</w:t>
        </w:r>
      </w:hyperlink>
      <w:r w:rsidRPr="00FB5067">
        <w:rPr>
          <w:color w:val="000000"/>
        </w:rPr>
        <w:t xml:space="preserve"> and this award contain the minimum conditions of employment for e</w:t>
      </w:r>
      <w:r w:rsidR="00073430">
        <w:rPr>
          <w:color w:val="000000"/>
        </w:rPr>
        <w:t>mployees covered by this award.</w:t>
      </w:r>
    </w:p>
    <w:p w:rsidR="00D76540" w:rsidRDefault="00D76540" w:rsidP="00D76540">
      <w:pPr>
        <w:pStyle w:val="Level1"/>
      </w:pPr>
      <w:bookmarkStart w:id="29" w:name="_Ref527718838"/>
      <w:bookmarkStart w:id="30" w:name="_Toc37250340"/>
      <w:r w:rsidRPr="00E01939">
        <w:t>Individual flexibility arrangements</w:t>
      </w:r>
      <w:bookmarkEnd w:id="29"/>
      <w:bookmarkEnd w:id="30"/>
    </w:p>
    <w:p w:rsidR="00D76540" w:rsidRPr="00AE1002" w:rsidRDefault="00D76540" w:rsidP="00D76540">
      <w:pPr>
        <w:pStyle w:val="History"/>
      </w:pPr>
      <w:r w:rsidRPr="00D76540">
        <w:t xml:space="preserve">[Varied by </w:t>
      </w:r>
      <w:hyperlink r:id="rId70" w:history="1">
        <w:r w:rsidRPr="00D76540">
          <w:rPr>
            <w:rStyle w:val="Hyperlink"/>
          </w:rPr>
          <w:t>PR994502</w:t>
        </w:r>
      </w:hyperlink>
      <w:r w:rsidRPr="00D76540">
        <w:t xml:space="preserve">, </w:t>
      </w:r>
      <w:hyperlink r:id="rId71" w:history="1">
        <w:r w:rsidRPr="00D76540">
          <w:rPr>
            <w:rStyle w:val="Hyperlink"/>
          </w:rPr>
          <w:t>PR542126</w:t>
        </w:r>
      </w:hyperlink>
      <w:r w:rsidRPr="00D76540">
        <w:t>;</w:t>
      </w:r>
      <w:r w:rsidRPr="00D76540">
        <w:rPr>
          <w:rStyle w:val="Hyperlink"/>
          <w:color w:val="auto"/>
          <w:u w:val="none"/>
        </w:rPr>
        <w:t xml:space="preserve"> 7—Award flexibility renamed and substituted by </w:t>
      </w:r>
      <w:hyperlink r:id="rId72" w:history="1">
        <w:r>
          <w:rPr>
            <w:rStyle w:val="Hyperlink"/>
          </w:rPr>
          <w:t>PR610163</w:t>
        </w:r>
      </w:hyperlink>
      <w:r w:rsidRPr="00D76540">
        <w:rPr>
          <w:rStyle w:val="Hyperlink"/>
          <w:color w:val="auto"/>
          <w:u w:val="none"/>
        </w:rPr>
        <w:t xml:space="preserve"> ppc 01Nov18</w:t>
      </w:r>
      <w:r w:rsidRPr="00D76540">
        <w:t>]</w:t>
      </w:r>
    </w:p>
    <w:p w:rsidR="00D76540" w:rsidRPr="00E01939" w:rsidRDefault="00D76540" w:rsidP="00D76540">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76540" w:rsidRPr="00E01939" w:rsidRDefault="00D76540" w:rsidP="00D76540">
      <w:pPr>
        <w:pStyle w:val="Level3"/>
      </w:pPr>
      <w:r w:rsidRPr="00E01939">
        <w:t>arrangements for when work is performed; or</w:t>
      </w:r>
    </w:p>
    <w:p w:rsidR="00D76540" w:rsidRPr="00E01939" w:rsidRDefault="00D76540" w:rsidP="00D76540">
      <w:pPr>
        <w:pStyle w:val="Level3"/>
      </w:pPr>
      <w:r w:rsidRPr="00E01939">
        <w:t>overtime rates; or</w:t>
      </w:r>
    </w:p>
    <w:p w:rsidR="00D76540" w:rsidRPr="00E01939" w:rsidRDefault="00D76540" w:rsidP="00D76540">
      <w:pPr>
        <w:pStyle w:val="Level3"/>
      </w:pPr>
      <w:r w:rsidRPr="00E01939">
        <w:t>penalty rates; or</w:t>
      </w:r>
    </w:p>
    <w:p w:rsidR="00D76540" w:rsidRPr="00E01939" w:rsidRDefault="00D76540" w:rsidP="00D76540">
      <w:pPr>
        <w:pStyle w:val="Level3"/>
      </w:pPr>
      <w:r w:rsidRPr="00E01939">
        <w:t>allowances; or</w:t>
      </w:r>
    </w:p>
    <w:p w:rsidR="00D76540" w:rsidRPr="00E01939" w:rsidRDefault="00D76540" w:rsidP="00D76540">
      <w:pPr>
        <w:pStyle w:val="Level3"/>
      </w:pPr>
      <w:r w:rsidRPr="00E01939">
        <w:t>annual leave loading.</w:t>
      </w:r>
    </w:p>
    <w:p w:rsidR="00D76540" w:rsidRPr="00E01939" w:rsidRDefault="00D76540" w:rsidP="00D76540">
      <w:pPr>
        <w:pStyle w:val="Level2"/>
      </w:pPr>
      <w:r w:rsidRPr="00E01939">
        <w:t>An agreement must be one that is genuinely made by the employer and the individual employee without coercion or duress.</w:t>
      </w:r>
    </w:p>
    <w:p w:rsidR="00D76540" w:rsidRPr="00E01939" w:rsidRDefault="00D76540" w:rsidP="00D76540">
      <w:pPr>
        <w:pStyle w:val="Level2"/>
      </w:pPr>
      <w:r>
        <w:t>A</w:t>
      </w:r>
      <w:r w:rsidRPr="00E01939">
        <w:t>n agreement may only be made after the individual employee has commenced employment with the employer.</w:t>
      </w:r>
    </w:p>
    <w:p w:rsidR="00D76540" w:rsidRPr="00E01939" w:rsidRDefault="00D76540" w:rsidP="00D76540">
      <w:pPr>
        <w:pStyle w:val="Level2"/>
      </w:pPr>
      <w:r w:rsidRPr="00E01939">
        <w:t>An employer who wishes to initiate the making of an agreement must:</w:t>
      </w:r>
    </w:p>
    <w:p w:rsidR="00D76540" w:rsidRPr="00E01939" w:rsidRDefault="00D76540" w:rsidP="00D76540">
      <w:pPr>
        <w:pStyle w:val="Level3"/>
      </w:pPr>
      <w:r w:rsidRPr="00E01939">
        <w:t>give the employee a written proposal; and</w:t>
      </w:r>
    </w:p>
    <w:p w:rsidR="00D76540" w:rsidRPr="00E01939" w:rsidRDefault="00D76540" w:rsidP="00D76540">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76540" w:rsidRPr="00E01939" w:rsidRDefault="00D76540" w:rsidP="00D76540">
      <w:pPr>
        <w:pStyle w:val="Level2"/>
      </w:pPr>
      <w:r w:rsidRPr="00E01939">
        <w:t>An agreement must result in the employee being better off overall at the time the agreement is made than if the agreement had not been made.</w:t>
      </w:r>
    </w:p>
    <w:p w:rsidR="00D76540" w:rsidRPr="00E01939" w:rsidRDefault="00D76540" w:rsidP="00D76540">
      <w:pPr>
        <w:pStyle w:val="Level2"/>
      </w:pPr>
      <w:r w:rsidRPr="00E01939">
        <w:t>An agreement must do all of the following:</w:t>
      </w:r>
    </w:p>
    <w:p w:rsidR="00D76540" w:rsidRPr="00E01939" w:rsidRDefault="00D76540" w:rsidP="00D76540">
      <w:pPr>
        <w:pStyle w:val="Level3"/>
      </w:pPr>
      <w:r w:rsidRPr="00E01939">
        <w:t>state the names of the employer and the employee; and</w:t>
      </w:r>
    </w:p>
    <w:p w:rsidR="00D76540" w:rsidRPr="00E01939" w:rsidRDefault="00D76540" w:rsidP="00D76540">
      <w:pPr>
        <w:pStyle w:val="Level3"/>
      </w:pPr>
      <w:r w:rsidRPr="00E01939">
        <w:t>identify the award term, or award terms, the application of which is to be varied; and</w:t>
      </w:r>
    </w:p>
    <w:p w:rsidR="00D76540" w:rsidRPr="00E01939" w:rsidRDefault="00D76540" w:rsidP="00D76540">
      <w:pPr>
        <w:pStyle w:val="Level3"/>
      </w:pPr>
      <w:r w:rsidRPr="00E01939">
        <w:t>set out how the application of the award term, or each award term, is varied; and</w:t>
      </w:r>
    </w:p>
    <w:p w:rsidR="00D76540" w:rsidRPr="00E01939" w:rsidRDefault="00D76540" w:rsidP="00D76540">
      <w:pPr>
        <w:pStyle w:val="Level3"/>
      </w:pPr>
      <w:r w:rsidRPr="00E01939">
        <w:lastRenderedPageBreak/>
        <w:t>set out how the agreement results in the employee being better off overall at the time the agreement is made than if the agreement had not been made; and</w:t>
      </w:r>
    </w:p>
    <w:p w:rsidR="00D76540" w:rsidRPr="00E01939" w:rsidRDefault="00D76540" w:rsidP="00D76540">
      <w:pPr>
        <w:pStyle w:val="Level3"/>
      </w:pPr>
      <w:r>
        <w:t>s</w:t>
      </w:r>
      <w:r w:rsidRPr="00E01939">
        <w:t>tate the date the agreement is to start.</w:t>
      </w:r>
    </w:p>
    <w:p w:rsidR="00D76540" w:rsidRPr="00E01939" w:rsidRDefault="00D76540" w:rsidP="00D76540">
      <w:pPr>
        <w:pStyle w:val="Level2"/>
      </w:pPr>
      <w:r w:rsidRPr="00E01939">
        <w:t>An agreement must be:</w:t>
      </w:r>
    </w:p>
    <w:p w:rsidR="00D76540" w:rsidRPr="00E01939" w:rsidRDefault="00D76540" w:rsidP="00D76540">
      <w:pPr>
        <w:pStyle w:val="Level3"/>
      </w:pPr>
      <w:r w:rsidRPr="00E01939">
        <w:t>in writing; and</w:t>
      </w:r>
    </w:p>
    <w:p w:rsidR="00D76540" w:rsidRPr="00E01939" w:rsidRDefault="00D76540" w:rsidP="00D76540">
      <w:pPr>
        <w:pStyle w:val="Level3"/>
      </w:pPr>
      <w:bookmarkStart w:id="31" w:name="_Ref527718808"/>
      <w:r w:rsidRPr="00E01939">
        <w:t>signed by the employer and the employee and, if the employee is under 18 years of age, by the employee’s parent or guardian.</w:t>
      </w:r>
      <w:bookmarkEnd w:id="31"/>
    </w:p>
    <w:p w:rsidR="00D76540" w:rsidRPr="00E01939" w:rsidRDefault="00D76540" w:rsidP="00D76540">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B5AE7">
        <w:t>7.7(b)</w:t>
      </w:r>
      <w:r>
        <w:rPr>
          <w:noProof/>
        </w:rPr>
        <w:fldChar w:fldCharType="end"/>
      </w:r>
      <w:r w:rsidRPr="00E01939">
        <w:t>, an agreement must not require the approval or consent of a person other than the employer and the employee.</w:t>
      </w:r>
    </w:p>
    <w:p w:rsidR="00D76540" w:rsidRPr="00E01939" w:rsidRDefault="00D76540" w:rsidP="00D76540">
      <w:pPr>
        <w:pStyle w:val="Level2"/>
      </w:pPr>
      <w:r>
        <w:t>T</w:t>
      </w:r>
      <w:r w:rsidRPr="00E01939">
        <w:t>he employer must keep the agreement as a time and wages record and give a copy to the employee.</w:t>
      </w:r>
    </w:p>
    <w:p w:rsidR="00D76540" w:rsidRPr="00E01939" w:rsidRDefault="00D76540" w:rsidP="00D76540">
      <w:pPr>
        <w:pStyle w:val="Level2"/>
      </w:pPr>
      <w:r w:rsidRPr="00E01939">
        <w:t>The employer and the employee must genuinely agree, without duress or coercion to any variation of an award provided for by an agreement.</w:t>
      </w:r>
    </w:p>
    <w:p w:rsidR="00D76540" w:rsidRPr="00E01939" w:rsidRDefault="00D76540" w:rsidP="00D76540">
      <w:pPr>
        <w:pStyle w:val="Level2"/>
      </w:pPr>
      <w:r w:rsidRPr="00E01939">
        <w:t>An agreement may be terminated:</w:t>
      </w:r>
    </w:p>
    <w:p w:rsidR="00D76540" w:rsidRPr="00E01939" w:rsidRDefault="00D76540" w:rsidP="00D76540">
      <w:pPr>
        <w:pStyle w:val="Level3"/>
      </w:pPr>
      <w:r w:rsidRPr="00E01939">
        <w:t>at any time, by written agreement between the employer and the employee; or</w:t>
      </w:r>
    </w:p>
    <w:p w:rsidR="00D76540" w:rsidRPr="00E01939" w:rsidRDefault="00D76540" w:rsidP="00D76540">
      <w:pPr>
        <w:pStyle w:val="Level3"/>
      </w:pPr>
      <w:bookmarkStart w:id="32" w:name="_Ref527718825"/>
      <w:r>
        <w:t>b</w:t>
      </w:r>
      <w:r w:rsidRPr="00E01939">
        <w:t>y the employer or employee giving 13 weeks’ written notice to the other party (reduced to 4 weeks if the agreement was entered into before the first full pay period starting on or after 4 December 2013).</w:t>
      </w:r>
      <w:bookmarkEnd w:id="32"/>
    </w:p>
    <w:p w:rsidR="00D76540" w:rsidRPr="00E01939" w:rsidRDefault="00D76540" w:rsidP="00D76540">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3" w:history="1">
        <w:r w:rsidRPr="00E01939">
          <w:rPr>
            <w:rStyle w:val="Hyperlink"/>
          </w:rPr>
          <w:t>Act</w:t>
        </w:r>
      </w:hyperlink>
      <w:r w:rsidRPr="00E01939">
        <w:t>).</w:t>
      </w:r>
    </w:p>
    <w:p w:rsidR="00D76540" w:rsidRPr="00E01939" w:rsidRDefault="00D76540" w:rsidP="00D76540">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B5AE7">
        <w:t>7.11(b)</w:t>
      </w:r>
      <w:r>
        <w:rPr>
          <w:noProof/>
        </w:rPr>
        <w:fldChar w:fldCharType="end"/>
      </w:r>
      <w:r w:rsidRPr="00E01939">
        <w:t xml:space="preserve"> ceases to have effect at the end of the period of notice required under that clause.</w:t>
      </w:r>
    </w:p>
    <w:p w:rsidR="00D76540" w:rsidRDefault="00D76540" w:rsidP="00D76540">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B5AE7">
        <w:t>7</w:t>
      </w:r>
      <w:r>
        <w:rPr>
          <w:noProof/>
        </w:rPr>
        <w:fldChar w:fldCharType="end"/>
      </w:r>
      <w:r w:rsidRPr="00E01939">
        <w:t xml:space="preserve"> is additional to, and does not affect, any other term of this award that provides for an agreement between an employer and an individual employee.</w:t>
      </w:r>
    </w:p>
    <w:p w:rsidR="00F645E5" w:rsidRPr="00FB5067" w:rsidRDefault="00F645E5" w:rsidP="00BD2878">
      <w:pPr>
        <w:pStyle w:val="Partheading"/>
        <w:keepLines/>
        <w:rPr>
          <w:color w:val="000000"/>
        </w:rPr>
      </w:pPr>
      <w:bookmarkStart w:id="33" w:name="_Toc208310158"/>
      <w:bookmarkStart w:id="34" w:name="_Toc208732562"/>
      <w:bookmarkStart w:id="35" w:name="_Toc208921263"/>
      <w:bookmarkStart w:id="36" w:name="_Toc37250341"/>
      <w:bookmarkStart w:id="37" w:name="Part2"/>
      <w:bookmarkEnd w:id="6"/>
      <w:r w:rsidRPr="00FB5067">
        <w:rPr>
          <w:color w:val="000000"/>
        </w:rPr>
        <w:t xml:space="preserve">Consultation and </w:t>
      </w:r>
      <w:r>
        <w:rPr>
          <w:color w:val="000000"/>
        </w:rPr>
        <w:t>D</w:t>
      </w:r>
      <w:r w:rsidRPr="00FB5067">
        <w:rPr>
          <w:color w:val="000000"/>
        </w:rPr>
        <w:t xml:space="preserve">ispute </w:t>
      </w:r>
      <w:r>
        <w:rPr>
          <w:color w:val="000000"/>
        </w:rPr>
        <w:t>R</w:t>
      </w:r>
      <w:r w:rsidRPr="00FB5067">
        <w:rPr>
          <w:color w:val="000000"/>
        </w:rPr>
        <w:t>esolution</w:t>
      </w:r>
      <w:bookmarkEnd w:id="33"/>
      <w:bookmarkEnd w:id="34"/>
      <w:bookmarkEnd w:id="35"/>
      <w:bookmarkEnd w:id="36"/>
    </w:p>
    <w:p w:rsidR="003505DF" w:rsidRDefault="003505DF" w:rsidP="003505DF">
      <w:pPr>
        <w:pStyle w:val="Level1"/>
      </w:pPr>
      <w:bookmarkStart w:id="38" w:name="_Ref527718899"/>
      <w:bookmarkStart w:id="39" w:name="_Toc37250342"/>
      <w:r w:rsidRPr="00E01939">
        <w:t>Consultation about major workplace change</w:t>
      </w:r>
      <w:bookmarkEnd w:id="38"/>
      <w:bookmarkEnd w:id="39"/>
    </w:p>
    <w:p w:rsidR="003505DF" w:rsidRDefault="003505DF" w:rsidP="003505DF">
      <w:pPr>
        <w:pStyle w:val="History"/>
      </w:pPr>
      <w:r w:rsidRPr="003505DF">
        <w:t xml:space="preserve">[8—Consultation regarding major workplace change renamed and substituted by </w:t>
      </w:r>
      <w:hyperlink r:id="rId74" w:history="1">
        <w:r w:rsidRPr="003505DF">
          <w:rPr>
            <w:rStyle w:val="Hyperlink"/>
          </w:rPr>
          <w:t>PR546288</w:t>
        </w:r>
      </w:hyperlink>
      <w:r w:rsidRPr="003505DF">
        <w:t xml:space="preserve">, 8—Consultation renamed and substituted by </w:t>
      </w:r>
      <w:hyperlink r:id="rId75" w:history="1">
        <w:r w:rsidR="00495EF3">
          <w:rPr>
            <w:rStyle w:val="Hyperlink"/>
          </w:rPr>
          <w:t>PR610163</w:t>
        </w:r>
      </w:hyperlink>
      <w:r w:rsidRPr="003505DF">
        <w:rPr>
          <w:rStyle w:val="Hyperlink"/>
          <w:color w:val="auto"/>
          <w:u w:val="none"/>
        </w:rPr>
        <w:t xml:space="preserve"> ppc 01Nov18</w:t>
      </w:r>
      <w:r w:rsidRPr="003505DF">
        <w:t>]</w:t>
      </w:r>
    </w:p>
    <w:p w:rsidR="003505DF" w:rsidRPr="00E01939" w:rsidRDefault="003505DF" w:rsidP="003505DF">
      <w:pPr>
        <w:pStyle w:val="Level2"/>
      </w:pPr>
      <w:r w:rsidRPr="00E01939">
        <w:t>If an employer makes a definite decision to make major changes in production, program, organisation, structure or technology that are likely to have significant effects on employees, the employer must:</w:t>
      </w:r>
    </w:p>
    <w:p w:rsidR="003505DF" w:rsidRPr="00E01939" w:rsidRDefault="003505DF" w:rsidP="003505DF">
      <w:pPr>
        <w:pStyle w:val="Level3"/>
      </w:pPr>
      <w:r w:rsidRPr="00E01939">
        <w:lastRenderedPageBreak/>
        <w:t>give notice of the changes to all employees who may be affected by them and their representatives (if any); and</w:t>
      </w:r>
    </w:p>
    <w:p w:rsidR="003505DF" w:rsidRPr="00E01939" w:rsidRDefault="003505DF" w:rsidP="003505DF">
      <w:pPr>
        <w:pStyle w:val="Level3"/>
      </w:pPr>
      <w:bookmarkStart w:id="40" w:name="_Ref527718853"/>
      <w:r w:rsidRPr="00E01939">
        <w:t>discuss with affected employees and their representatives (if any):</w:t>
      </w:r>
      <w:bookmarkEnd w:id="40"/>
    </w:p>
    <w:p w:rsidR="003505DF" w:rsidRPr="00E01939" w:rsidRDefault="003505DF" w:rsidP="003505DF">
      <w:pPr>
        <w:pStyle w:val="Level4"/>
      </w:pPr>
      <w:r w:rsidRPr="00E01939">
        <w:t>the introduction of the changes; and</w:t>
      </w:r>
    </w:p>
    <w:p w:rsidR="003505DF" w:rsidRPr="00E01939" w:rsidRDefault="003505DF" w:rsidP="003505DF">
      <w:pPr>
        <w:pStyle w:val="Level4"/>
      </w:pPr>
      <w:r w:rsidRPr="00E01939">
        <w:t>their likely effect on employees; and</w:t>
      </w:r>
    </w:p>
    <w:p w:rsidR="003505DF" w:rsidRPr="00E01939" w:rsidRDefault="003505DF" w:rsidP="003505DF">
      <w:pPr>
        <w:pStyle w:val="Level4"/>
      </w:pPr>
      <w:r w:rsidRPr="00E01939">
        <w:t>measures to avoid or reduce the adverse effects of the changes on employees; and</w:t>
      </w:r>
    </w:p>
    <w:p w:rsidR="003505DF" w:rsidRPr="00E01939" w:rsidRDefault="003505DF" w:rsidP="003505DF">
      <w:pPr>
        <w:pStyle w:val="Level3"/>
      </w:pPr>
      <w:r w:rsidRPr="00E01939">
        <w:t xml:space="preserve">commence </w:t>
      </w:r>
      <w:r w:rsidRPr="00FE0B4B">
        <w:t>discussions</w:t>
      </w:r>
      <w:r w:rsidRPr="00E01939">
        <w:t xml:space="preserve"> as soon as practicable after a definite decision has been made.</w:t>
      </w:r>
    </w:p>
    <w:p w:rsidR="003505DF" w:rsidRPr="00E01939" w:rsidRDefault="003505DF" w:rsidP="003505DF">
      <w:pPr>
        <w:pStyle w:val="Level2"/>
      </w:pPr>
      <w:bookmarkStart w:id="4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B5AE7">
        <w:t>8.1(b)</w:t>
      </w:r>
      <w:r>
        <w:rPr>
          <w:noProof/>
        </w:rPr>
        <w:fldChar w:fldCharType="end"/>
      </w:r>
      <w:r w:rsidRPr="00E01939">
        <w:t>, the employer must give in writing to the affected employees and their representatives (if any) all relevant information about the changes including:</w:t>
      </w:r>
      <w:bookmarkEnd w:id="41"/>
    </w:p>
    <w:p w:rsidR="003505DF" w:rsidRPr="00E01939" w:rsidRDefault="003505DF" w:rsidP="003505DF">
      <w:pPr>
        <w:pStyle w:val="Level3"/>
      </w:pPr>
      <w:r w:rsidRPr="00E01939">
        <w:t>their nature; and</w:t>
      </w:r>
    </w:p>
    <w:p w:rsidR="003505DF" w:rsidRPr="00E01939" w:rsidRDefault="003505DF" w:rsidP="003505DF">
      <w:pPr>
        <w:pStyle w:val="Level3"/>
      </w:pPr>
      <w:r w:rsidRPr="00E01939">
        <w:t>their expected effect on employees; and</w:t>
      </w:r>
    </w:p>
    <w:p w:rsidR="003505DF" w:rsidRPr="00E01939" w:rsidRDefault="003505DF" w:rsidP="003505DF">
      <w:pPr>
        <w:pStyle w:val="Level3"/>
      </w:pPr>
      <w:r>
        <w:t>a</w:t>
      </w:r>
      <w:r w:rsidRPr="00E01939">
        <w:t>ny other matters likely to affect employees.</w:t>
      </w:r>
    </w:p>
    <w:p w:rsidR="003505DF" w:rsidRPr="00E01939" w:rsidRDefault="003505DF" w:rsidP="003505DF">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B5AE7">
        <w:t>8.2</w:t>
      </w:r>
      <w:r>
        <w:rPr>
          <w:noProof/>
        </w:rPr>
        <w:fldChar w:fldCharType="end"/>
      </w:r>
      <w:r w:rsidRPr="00E01939">
        <w:t xml:space="preserve"> does not require an employer to disclose any confidential information if its disclosure would be contrary to the employer’s interests.</w:t>
      </w:r>
    </w:p>
    <w:p w:rsidR="003505DF" w:rsidRPr="00E01939" w:rsidRDefault="003505DF" w:rsidP="003505DF">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B5AE7">
        <w:t>8.1(b)</w:t>
      </w:r>
      <w:r>
        <w:rPr>
          <w:noProof/>
        </w:rPr>
        <w:fldChar w:fldCharType="end"/>
      </w:r>
      <w:r w:rsidRPr="00E01939">
        <w:t>.</w:t>
      </w:r>
    </w:p>
    <w:p w:rsidR="003505DF" w:rsidRPr="00E01939" w:rsidRDefault="003505DF" w:rsidP="003505DF">
      <w:pPr>
        <w:pStyle w:val="Level2"/>
      </w:pPr>
      <w:bookmarkStart w:id="4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EB5AE7">
        <w:t>8</w:t>
      </w:r>
      <w:r>
        <w:rPr>
          <w:noProof/>
        </w:rPr>
        <w:fldChar w:fldCharType="end"/>
      </w:r>
      <w:r w:rsidRPr="00E01939">
        <w:t>:</w:t>
      </w:r>
      <w:bookmarkEnd w:id="42"/>
    </w:p>
    <w:p w:rsidR="003505DF" w:rsidRPr="00E01939" w:rsidRDefault="003505DF" w:rsidP="003505DF">
      <w:pPr>
        <w:pStyle w:val="Block1"/>
      </w:pPr>
      <w:r w:rsidRPr="00E01939">
        <w:rPr>
          <w:b/>
        </w:rPr>
        <w:t>significant effects</w:t>
      </w:r>
      <w:r w:rsidRPr="00E01939">
        <w:t>, on employees, includes any of the following:</w:t>
      </w:r>
    </w:p>
    <w:p w:rsidR="003505DF" w:rsidRPr="00E01939" w:rsidRDefault="003505DF" w:rsidP="003505DF">
      <w:pPr>
        <w:pStyle w:val="Level3"/>
      </w:pPr>
      <w:r w:rsidRPr="00E01939">
        <w:t xml:space="preserve">termination of </w:t>
      </w:r>
      <w:r w:rsidRPr="00FE0B4B">
        <w:t>employment</w:t>
      </w:r>
      <w:r w:rsidRPr="00E01939">
        <w:t>; or</w:t>
      </w:r>
    </w:p>
    <w:p w:rsidR="003505DF" w:rsidRPr="00E01939" w:rsidRDefault="003505DF" w:rsidP="003505DF">
      <w:pPr>
        <w:pStyle w:val="Level3"/>
      </w:pPr>
      <w:r w:rsidRPr="00E01939">
        <w:t>major changes in the composition, operation or size of the employer’s workforce or in the skills required; or</w:t>
      </w:r>
    </w:p>
    <w:p w:rsidR="003505DF" w:rsidRPr="00E01939" w:rsidRDefault="003505DF" w:rsidP="003505DF">
      <w:pPr>
        <w:pStyle w:val="Level3"/>
      </w:pPr>
      <w:r w:rsidRPr="00E01939">
        <w:t>loss of, or reduction in, job or promotion opportunities; or</w:t>
      </w:r>
    </w:p>
    <w:p w:rsidR="003505DF" w:rsidRPr="00E01939" w:rsidRDefault="003505DF" w:rsidP="003505DF">
      <w:pPr>
        <w:pStyle w:val="Level3"/>
      </w:pPr>
      <w:r w:rsidRPr="00E01939">
        <w:t>loss of, or reduction in, job tenure; or</w:t>
      </w:r>
    </w:p>
    <w:p w:rsidR="003505DF" w:rsidRPr="00E01939" w:rsidRDefault="003505DF" w:rsidP="003505DF">
      <w:pPr>
        <w:pStyle w:val="Level3"/>
      </w:pPr>
      <w:r w:rsidRPr="00E01939">
        <w:t>alteration of hours of work; or</w:t>
      </w:r>
    </w:p>
    <w:p w:rsidR="003505DF" w:rsidRPr="00E01939" w:rsidRDefault="003505DF" w:rsidP="003505DF">
      <w:pPr>
        <w:pStyle w:val="Level3"/>
      </w:pPr>
      <w:r w:rsidRPr="00E01939">
        <w:t>the need for employees to be retrained or transferred to other work or locations; or</w:t>
      </w:r>
    </w:p>
    <w:p w:rsidR="003505DF" w:rsidRPr="00E01939" w:rsidRDefault="003505DF" w:rsidP="003505DF">
      <w:pPr>
        <w:pStyle w:val="Level3"/>
      </w:pPr>
      <w:r w:rsidRPr="00E01939">
        <w:t>job restructuring.</w:t>
      </w:r>
    </w:p>
    <w:p w:rsidR="003505DF" w:rsidRDefault="003505DF" w:rsidP="003505DF">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B5AE7">
        <w:t>8.5</w:t>
      </w:r>
      <w:r>
        <w:rPr>
          <w:noProof/>
        </w:rPr>
        <w:fldChar w:fldCharType="end"/>
      </w:r>
      <w:r w:rsidRPr="00E01939">
        <w:t>, such alteration is taken not to have significant effect.</w:t>
      </w:r>
    </w:p>
    <w:p w:rsidR="009D2469" w:rsidRDefault="009D2469" w:rsidP="009D2469">
      <w:pPr>
        <w:pStyle w:val="Level1"/>
        <w:numPr>
          <w:ilvl w:val="0"/>
          <w:numId w:val="0"/>
        </w:numPr>
        <w:ind w:left="851" w:hanging="851"/>
      </w:pPr>
      <w:bookmarkStart w:id="43" w:name="_Toc37250343"/>
      <w:r w:rsidRPr="00E01939">
        <w:rPr>
          <w:noProof/>
        </w:rPr>
        <w:lastRenderedPageBreak/>
        <w:t>8A</w:t>
      </w:r>
      <w:r>
        <w:rPr>
          <w:noProof/>
        </w:rPr>
        <w:t>.</w:t>
      </w:r>
      <w:r w:rsidRPr="00E01939">
        <w:tab/>
        <w:t>Consultation about changes to rosters or hours of work</w:t>
      </w:r>
      <w:bookmarkEnd w:id="43"/>
    </w:p>
    <w:p w:rsidR="00502B5C" w:rsidRPr="00502B5C" w:rsidRDefault="00502B5C" w:rsidP="00502B5C">
      <w:pPr>
        <w:pStyle w:val="History"/>
      </w:pPr>
      <w:r w:rsidRPr="00502B5C">
        <w:t xml:space="preserve">[8A inserted by </w:t>
      </w:r>
      <w:hyperlink r:id="rId76" w:history="1">
        <w:r w:rsidRPr="00502B5C">
          <w:rPr>
            <w:rStyle w:val="Hyperlink"/>
          </w:rPr>
          <w:t>PR610163</w:t>
        </w:r>
      </w:hyperlink>
      <w:r w:rsidRPr="00502B5C">
        <w:rPr>
          <w:rStyle w:val="Hyperlink"/>
          <w:color w:val="auto"/>
          <w:u w:val="none"/>
        </w:rPr>
        <w:t xml:space="preserve"> ppc 01Nov18</w:t>
      </w:r>
      <w:r w:rsidRPr="00502B5C">
        <w:t>]</w:t>
      </w:r>
    </w:p>
    <w:p w:rsidR="009D2469" w:rsidRPr="00E01939" w:rsidRDefault="009D2469" w:rsidP="009D246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9D2469" w:rsidRPr="00E01939" w:rsidRDefault="009D2469" w:rsidP="009D246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9D2469" w:rsidRPr="00E01939" w:rsidRDefault="009D2469" w:rsidP="009D246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9D2469" w:rsidRPr="00E01939" w:rsidRDefault="009D2469" w:rsidP="009D2469">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9D2469" w:rsidRPr="00E01939" w:rsidRDefault="009D2469" w:rsidP="009D246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D2469" w:rsidRPr="00E01939" w:rsidRDefault="009D2469" w:rsidP="009D246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9D2469" w:rsidRPr="00E01939" w:rsidRDefault="009D2469" w:rsidP="009D246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645E5" w:rsidRDefault="00F645E5" w:rsidP="004D788F">
      <w:pPr>
        <w:pStyle w:val="Level1"/>
        <w:rPr>
          <w:color w:val="000000"/>
        </w:rPr>
      </w:pPr>
      <w:bookmarkStart w:id="44" w:name="_Toc208310162"/>
      <w:bookmarkStart w:id="45" w:name="_Toc208732564"/>
      <w:bookmarkStart w:id="46" w:name="_Toc208921265"/>
      <w:bookmarkStart w:id="47" w:name="_Ref527985467"/>
      <w:bookmarkStart w:id="48" w:name="_Ref527985885"/>
      <w:bookmarkStart w:id="49" w:name="_Ref527985889"/>
      <w:bookmarkStart w:id="50" w:name="_Ref530580039"/>
      <w:bookmarkStart w:id="51" w:name="_Ref530580041"/>
      <w:bookmarkStart w:id="52" w:name="_Toc37250344"/>
      <w:r w:rsidRPr="00FB5067">
        <w:rPr>
          <w:color w:val="000000"/>
        </w:rPr>
        <w:t>Dispute resolution</w:t>
      </w:r>
      <w:bookmarkEnd w:id="44"/>
      <w:bookmarkEnd w:id="45"/>
      <w:bookmarkEnd w:id="46"/>
      <w:bookmarkEnd w:id="47"/>
      <w:bookmarkEnd w:id="48"/>
      <w:bookmarkEnd w:id="49"/>
      <w:bookmarkEnd w:id="50"/>
      <w:bookmarkEnd w:id="51"/>
      <w:bookmarkEnd w:id="52"/>
    </w:p>
    <w:p w:rsidR="00CD1624" w:rsidRDefault="00CD1624" w:rsidP="00CD1624">
      <w:pPr>
        <w:pStyle w:val="History"/>
      </w:pPr>
      <w:r w:rsidRPr="00D92147">
        <w:t xml:space="preserve">[Varied by </w:t>
      </w:r>
      <w:hyperlink r:id="rId77" w:history="1">
        <w:r w:rsidRPr="00D92147">
          <w:rPr>
            <w:rStyle w:val="Hyperlink"/>
          </w:rPr>
          <w:t>PR994502</w:t>
        </w:r>
      </w:hyperlink>
      <w:r w:rsidR="00837773" w:rsidRPr="00D92147">
        <w:t xml:space="preserve">, </w:t>
      </w:r>
      <w:hyperlink r:id="rId78" w:history="1">
        <w:r w:rsidR="00837773" w:rsidRPr="00D92147">
          <w:rPr>
            <w:rStyle w:val="Hyperlink"/>
          </w:rPr>
          <w:t>PR542126</w:t>
        </w:r>
      </w:hyperlink>
      <w:r w:rsidR="00D92147" w:rsidRPr="00D92147">
        <w:t xml:space="preserve">; substituted by </w:t>
      </w:r>
      <w:hyperlink r:id="rId79" w:history="1">
        <w:r w:rsidR="00D92147" w:rsidRPr="00D92147">
          <w:rPr>
            <w:rStyle w:val="Hyperlink"/>
          </w:rPr>
          <w:t>PR610163</w:t>
        </w:r>
      </w:hyperlink>
      <w:r w:rsidR="00D92147" w:rsidRPr="00D92147">
        <w:t xml:space="preserve"> ppc 01Nov18]</w:t>
      </w:r>
    </w:p>
    <w:p w:rsidR="00D92147" w:rsidRPr="00FE0B4B" w:rsidRDefault="00D92147" w:rsidP="00D92147">
      <w:pPr>
        <w:pStyle w:val="Level2"/>
        <w:rPr>
          <w:sz w:val="22"/>
          <w:szCs w:val="22"/>
        </w:rPr>
      </w:pPr>
      <w:r w:rsidRPr="00E01939">
        <w:t xml:space="preserve">Clause </w:t>
      </w:r>
      <w:r w:rsidR="00BA196D">
        <w:fldChar w:fldCharType="begin"/>
      </w:r>
      <w:r w:rsidR="00BA196D">
        <w:instrText xml:space="preserve"> REF _Ref527985467 \w \h </w:instrText>
      </w:r>
      <w:r w:rsidR="00BA196D">
        <w:fldChar w:fldCharType="separate"/>
      </w:r>
      <w:r w:rsidR="00EB5AE7">
        <w:t>9</w:t>
      </w:r>
      <w:r w:rsidR="00BA196D">
        <w:fldChar w:fldCharType="end"/>
      </w:r>
      <w:r w:rsidR="00BA196D">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0" w:history="1">
        <w:r w:rsidRPr="00E01939">
          <w:rPr>
            <w:rStyle w:val="Hyperlink"/>
          </w:rPr>
          <w:t>NES</w:t>
        </w:r>
      </w:hyperlink>
      <w:r w:rsidRPr="00FE0B4B">
        <w:rPr>
          <w:sz w:val="22"/>
          <w:szCs w:val="22"/>
        </w:rPr>
        <w:t>.</w:t>
      </w:r>
    </w:p>
    <w:p w:rsidR="00D92147" w:rsidRPr="00E01939" w:rsidRDefault="00D92147" w:rsidP="00D92147">
      <w:pPr>
        <w:pStyle w:val="Level2"/>
      </w:pPr>
      <w:bookmarkStart w:id="53" w:name="_Ref527719033"/>
      <w:r>
        <w:t>T</w:t>
      </w:r>
      <w:r w:rsidRPr="00E01939">
        <w:t>he parties to the dispute must first try to resolve the dispute at the workplace through discussion between the employee or employees concerned and the relevant supervisor.</w:t>
      </w:r>
      <w:bookmarkEnd w:id="53"/>
    </w:p>
    <w:p w:rsidR="00D92147" w:rsidRPr="00E01939" w:rsidRDefault="00D92147" w:rsidP="00D92147">
      <w:pPr>
        <w:pStyle w:val="Level2"/>
      </w:pPr>
      <w:bookmarkStart w:id="54"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B5AE7">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4"/>
    </w:p>
    <w:p w:rsidR="00D92147" w:rsidRPr="00E01939" w:rsidRDefault="00D92147" w:rsidP="00D92147">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B5AE7">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B5AE7">
        <w:t>9.3</w:t>
      </w:r>
      <w:r>
        <w:rPr>
          <w:noProof/>
        </w:rPr>
        <w:fldChar w:fldCharType="end"/>
      </w:r>
      <w:r w:rsidRPr="00E01939">
        <w:t>, a party to the dispute may refer it to the Fair Work Commission.</w:t>
      </w:r>
    </w:p>
    <w:p w:rsidR="00D92147" w:rsidRPr="00E01939" w:rsidRDefault="00D92147" w:rsidP="00D92147">
      <w:pPr>
        <w:pStyle w:val="Level2"/>
      </w:pPr>
      <w:r w:rsidRPr="00E01939">
        <w:t>The parties may agree on the process to be followed by the Fair Work Commission in dealing with the dispute, including mediation, conciliation and consent arbitration.</w:t>
      </w:r>
    </w:p>
    <w:p w:rsidR="00D92147" w:rsidRPr="00E01939" w:rsidRDefault="00D92147" w:rsidP="00D92147">
      <w:pPr>
        <w:pStyle w:val="Level2"/>
      </w:pPr>
      <w:r w:rsidRPr="00E01939">
        <w:t xml:space="preserve">If the dispute remains unresolved, the Fair Work Commission may use any method of dispute resolution that it is permitted by the </w:t>
      </w:r>
      <w:hyperlink r:id="rId81" w:history="1">
        <w:r w:rsidRPr="00E01939">
          <w:rPr>
            <w:rStyle w:val="Hyperlink"/>
          </w:rPr>
          <w:t>Act</w:t>
        </w:r>
      </w:hyperlink>
      <w:r w:rsidRPr="00E01939">
        <w:t xml:space="preserve"> to use and that it considers appropriate for resolving the dispute.</w:t>
      </w:r>
    </w:p>
    <w:p w:rsidR="00D92147" w:rsidRPr="00E01939" w:rsidRDefault="00D92147" w:rsidP="00D92147">
      <w:pPr>
        <w:pStyle w:val="Level2"/>
      </w:pPr>
      <w:r w:rsidRPr="00E01939">
        <w:lastRenderedPageBreak/>
        <w:t xml:space="preserve">A party to the dispute may appoint a person, organisation or association to support and/or represent them in any discussion or process under clause </w:t>
      </w:r>
      <w:r w:rsidR="00902D56">
        <w:fldChar w:fldCharType="begin"/>
      </w:r>
      <w:r w:rsidR="00902D56">
        <w:instrText xml:space="preserve"> REF _Ref527985467 \w \h </w:instrText>
      </w:r>
      <w:r w:rsidR="00902D56">
        <w:fldChar w:fldCharType="separate"/>
      </w:r>
      <w:r w:rsidR="00EB5AE7">
        <w:t>9</w:t>
      </w:r>
      <w:r w:rsidR="00902D56">
        <w:fldChar w:fldCharType="end"/>
      </w:r>
      <w:r w:rsidR="00902D56">
        <w:t>.</w:t>
      </w:r>
    </w:p>
    <w:p w:rsidR="00D92147" w:rsidRPr="00E01939" w:rsidRDefault="00D92147" w:rsidP="00D92147">
      <w:pPr>
        <w:pStyle w:val="Level2"/>
      </w:pPr>
      <w:bookmarkStart w:id="55" w:name="_Ref527719077"/>
      <w:r w:rsidRPr="00E01939">
        <w:t xml:space="preserve">While </w:t>
      </w:r>
      <w:r w:rsidRPr="00FE0B4B">
        <w:rPr>
          <w:color w:val="000000"/>
        </w:rPr>
        <w:t>procedures</w:t>
      </w:r>
      <w:r w:rsidRPr="00E01939">
        <w:t xml:space="preserve"> are being followed under clause </w:t>
      </w:r>
      <w:r w:rsidR="00042012">
        <w:fldChar w:fldCharType="begin"/>
      </w:r>
      <w:r w:rsidR="00042012">
        <w:instrText xml:space="preserve"> REF _Ref527985467 \w \h </w:instrText>
      </w:r>
      <w:r w:rsidR="00042012">
        <w:fldChar w:fldCharType="separate"/>
      </w:r>
      <w:r w:rsidR="00EB5AE7">
        <w:t>9</w:t>
      </w:r>
      <w:r w:rsidR="00042012">
        <w:fldChar w:fldCharType="end"/>
      </w:r>
      <w:r w:rsidR="00042012">
        <w:t xml:space="preserve"> </w:t>
      </w:r>
      <w:r w:rsidRPr="00E01939">
        <w:t>in relation to a dispute:</w:t>
      </w:r>
      <w:bookmarkEnd w:id="55"/>
    </w:p>
    <w:p w:rsidR="00D92147" w:rsidRPr="00E01939" w:rsidRDefault="00D92147" w:rsidP="00D92147">
      <w:pPr>
        <w:pStyle w:val="Level3"/>
      </w:pPr>
      <w:r w:rsidRPr="00E01939">
        <w:t xml:space="preserve">work must continue in accordance with this award and the </w:t>
      </w:r>
      <w:hyperlink r:id="rId82" w:history="1">
        <w:r w:rsidRPr="00E01939">
          <w:rPr>
            <w:rStyle w:val="Hyperlink"/>
          </w:rPr>
          <w:t>Act</w:t>
        </w:r>
      </w:hyperlink>
      <w:r w:rsidRPr="00E01939">
        <w:t>; and</w:t>
      </w:r>
    </w:p>
    <w:p w:rsidR="00D92147" w:rsidRPr="00E01939" w:rsidRDefault="00D92147" w:rsidP="00D92147">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92147" w:rsidRPr="00E01939" w:rsidRDefault="00D92147" w:rsidP="00D92147">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B5AE7">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F645E5" w:rsidRPr="00FB5067" w:rsidRDefault="00F645E5" w:rsidP="004D788F">
      <w:pPr>
        <w:pStyle w:val="Partheading"/>
        <w:rPr>
          <w:color w:val="000000"/>
        </w:rPr>
      </w:pPr>
      <w:bookmarkStart w:id="56" w:name="_Toc208310163"/>
      <w:bookmarkStart w:id="57" w:name="_Toc208732565"/>
      <w:bookmarkStart w:id="58" w:name="_Toc208921266"/>
      <w:bookmarkStart w:id="59" w:name="_Toc37250345"/>
      <w:bookmarkStart w:id="60" w:name="Part3"/>
      <w:bookmarkEnd w:id="37"/>
      <w:r w:rsidRPr="00FB5067">
        <w:rPr>
          <w:color w:val="000000"/>
        </w:rPr>
        <w:t xml:space="preserve">Types of </w:t>
      </w:r>
      <w:r>
        <w:rPr>
          <w:color w:val="000000"/>
        </w:rPr>
        <w:t>E</w:t>
      </w:r>
      <w:r w:rsidRPr="00FB5067">
        <w:rPr>
          <w:color w:val="000000"/>
        </w:rPr>
        <w:t xml:space="preserve">mployment and </w:t>
      </w:r>
      <w:r>
        <w:rPr>
          <w:color w:val="000000"/>
        </w:rPr>
        <w:t>T</w:t>
      </w:r>
      <w:r w:rsidRPr="00FB5067">
        <w:rPr>
          <w:color w:val="000000"/>
        </w:rPr>
        <w:t xml:space="preserve">ermination of </w:t>
      </w:r>
      <w:r>
        <w:rPr>
          <w:color w:val="000000"/>
        </w:rPr>
        <w:t>E</w:t>
      </w:r>
      <w:r w:rsidRPr="00FB5067">
        <w:rPr>
          <w:color w:val="000000"/>
        </w:rPr>
        <w:t>mployment</w:t>
      </w:r>
      <w:bookmarkEnd w:id="56"/>
      <w:bookmarkEnd w:id="57"/>
      <w:bookmarkEnd w:id="58"/>
      <w:bookmarkEnd w:id="59"/>
    </w:p>
    <w:p w:rsidR="00F645E5" w:rsidRDefault="00F645E5" w:rsidP="004D788F">
      <w:pPr>
        <w:pStyle w:val="Level1"/>
        <w:rPr>
          <w:color w:val="000000"/>
        </w:rPr>
      </w:pPr>
      <w:bookmarkStart w:id="61" w:name="_Toc208921267"/>
      <w:bookmarkStart w:id="62" w:name="_Ref250713821"/>
      <w:bookmarkStart w:id="63" w:name="_Toc37250346"/>
      <w:r w:rsidRPr="00FB5067">
        <w:rPr>
          <w:color w:val="000000"/>
        </w:rPr>
        <w:t>Employment</w:t>
      </w:r>
      <w:bookmarkEnd w:id="61"/>
      <w:bookmarkEnd w:id="62"/>
      <w:bookmarkEnd w:id="63"/>
    </w:p>
    <w:p w:rsidR="00D51026" w:rsidRDefault="00D51026" w:rsidP="00D76CF3">
      <w:pPr>
        <w:pStyle w:val="History"/>
        <w:rPr>
          <w:color w:val="000000"/>
        </w:rPr>
      </w:pPr>
      <w:r w:rsidRPr="001C3D14">
        <w:rPr>
          <w:color w:val="000000"/>
        </w:rPr>
        <w:t>[</w:t>
      </w:r>
      <w:r w:rsidR="00D97761">
        <w:rPr>
          <w:color w:val="000000"/>
        </w:rPr>
        <w:t>V</w:t>
      </w:r>
      <w:r w:rsidRPr="001C3D14">
        <w:rPr>
          <w:color w:val="000000"/>
        </w:rPr>
        <w:t xml:space="preserve">aried by </w:t>
      </w:r>
      <w:hyperlink r:id="rId83" w:history="1">
        <w:r w:rsidRPr="00247B6A">
          <w:rPr>
            <w:rStyle w:val="Hyperlink"/>
          </w:rPr>
          <w:t>PR994096</w:t>
        </w:r>
      </w:hyperlink>
      <w:r w:rsidR="00D97761" w:rsidRPr="00D97761">
        <w:t>,</w:t>
      </w:r>
      <w:r w:rsidR="00D97761">
        <w:t xml:space="preserve"> </w:t>
      </w:r>
      <w:hyperlink r:id="rId84" w:history="1">
        <w:r w:rsidR="00460D65">
          <w:rPr>
            <w:rStyle w:val="Hyperlink"/>
          </w:rPr>
          <w:t>PR994502</w:t>
        </w:r>
      </w:hyperlink>
      <w:r w:rsidR="00D97761">
        <w:t>]</w:t>
      </w:r>
    </w:p>
    <w:p w:rsidR="00EA76E8" w:rsidRPr="00EA76E8" w:rsidRDefault="00EA76E8" w:rsidP="00EA76E8">
      <w:pPr>
        <w:pStyle w:val="History"/>
      </w:pPr>
      <w:r>
        <w:t>[</w:t>
      </w:r>
      <w:r w:rsidR="007F2C0D">
        <w:t xml:space="preserve">10.1 substituted by </w:t>
      </w:r>
      <w:hyperlink r:id="rId85" w:history="1">
        <w:r w:rsidR="007F2C0D" w:rsidRPr="00247B6A">
          <w:rPr>
            <w:rStyle w:val="Hyperlink"/>
          </w:rPr>
          <w:t>PR994096</w:t>
        </w:r>
      </w:hyperlink>
      <w:r w:rsidR="007F2C0D">
        <w:t xml:space="preserve"> ppc 26Feb10; N</w:t>
      </w:r>
      <w:r>
        <w:t xml:space="preserve">umbered as 10.1 and varied by </w:t>
      </w:r>
      <w:hyperlink r:id="rId86" w:history="1">
        <w:r w:rsidR="00460D65">
          <w:rPr>
            <w:rStyle w:val="Hyperlink"/>
          </w:rPr>
          <w:t>PR994502</w:t>
        </w:r>
      </w:hyperlink>
      <w:r w:rsidR="00460D65">
        <w:t xml:space="preserve"> </w:t>
      </w:r>
      <w:r>
        <w:t>from 01Jan10]</w:t>
      </w:r>
    </w:p>
    <w:p w:rsidR="00F645E5" w:rsidRDefault="00D51026" w:rsidP="00E53BCA">
      <w:pPr>
        <w:pStyle w:val="Level2"/>
        <w:rPr>
          <w:color w:val="000000"/>
        </w:rPr>
      </w:pPr>
      <w:r>
        <w:rPr>
          <w:color w:val="000000"/>
        </w:rPr>
        <w:t>A</w:t>
      </w:r>
      <w:r w:rsidR="00C771B6">
        <w:rPr>
          <w:color w:val="000000"/>
        </w:rPr>
        <w:t>n</w:t>
      </w:r>
      <w:r>
        <w:rPr>
          <w:color w:val="000000"/>
        </w:rPr>
        <w:t xml:space="preserve"> </w:t>
      </w:r>
      <w:r w:rsidR="00F645E5" w:rsidRPr="008676F2">
        <w:rPr>
          <w:color w:val="000000"/>
        </w:rPr>
        <w:t xml:space="preserve">employer </w:t>
      </w:r>
      <w:r>
        <w:rPr>
          <w:color w:val="000000"/>
        </w:rPr>
        <w:t xml:space="preserve">must engage </w:t>
      </w:r>
      <w:r w:rsidR="00F645E5" w:rsidRPr="008676F2">
        <w:rPr>
          <w:color w:val="000000"/>
        </w:rPr>
        <w:t xml:space="preserve">a person as an employee </w:t>
      </w:r>
      <w:r w:rsidR="00C771B6">
        <w:rPr>
          <w:color w:val="000000"/>
        </w:rPr>
        <w:t>on terms that</w:t>
      </w:r>
      <w:r w:rsidR="00F645E5" w:rsidRPr="008676F2">
        <w:rPr>
          <w:color w:val="000000"/>
        </w:rPr>
        <w:t xml:space="preserve"> correspond with one or other of the types of employment prescribed in </w:t>
      </w:r>
      <w:r>
        <w:rPr>
          <w:color w:val="000000"/>
        </w:rPr>
        <w:t xml:space="preserve">this clause, or </w:t>
      </w:r>
      <w:r w:rsidR="00F645E5" w:rsidRPr="008676F2">
        <w:rPr>
          <w:color w:val="000000"/>
        </w:rPr>
        <w:t xml:space="preserve">clause </w:t>
      </w:r>
      <w:r w:rsidR="00604776">
        <w:fldChar w:fldCharType="begin"/>
      </w:r>
      <w:r w:rsidR="00604776">
        <w:instrText xml:space="preserve"> REF _Ref217361968 \w \h  \* MERGEFORMAT </w:instrText>
      </w:r>
      <w:r w:rsidR="00604776">
        <w:fldChar w:fldCharType="separate"/>
      </w:r>
      <w:r w:rsidR="00EB5AE7" w:rsidRPr="00EB5AE7">
        <w:rPr>
          <w:color w:val="000000"/>
        </w:rPr>
        <w:t>11</w:t>
      </w:r>
      <w:r w:rsidR="00604776">
        <w:fldChar w:fldCharType="end"/>
      </w:r>
      <w:r>
        <w:rPr>
          <w:color w:val="000000"/>
        </w:rPr>
        <w:t xml:space="preserve"> or </w:t>
      </w:r>
      <w:r w:rsidR="000D7D00">
        <w:rPr>
          <w:color w:val="000000"/>
        </w:rPr>
        <w:fldChar w:fldCharType="begin"/>
      </w:r>
      <w:r>
        <w:rPr>
          <w:color w:val="000000"/>
        </w:rPr>
        <w:instrText xml:space="preserve"> REF _Ref255478949 \w \h </w:instrText>
      </w:r>
      <w:r w:rsidR="000D7D00">
        <w:rPr>
          <w:color w:val="000000"/>
        </w:rPr>
      </w:r>
      <w:r w:rsidR="000D7D00">
        <w:rPr>
          <w:color w:val="000000"/>
        </w:rPr>
        <w:fldChar w:fldCharType="separate"/>
      </w:r>
      <w:r w:rsidR="00EB5AE7">
        <w:rPr>
          <w:color w:val="000000"/>
        </w:rPr>
        <w:t>12</w:t>
      </w:r>
      <w:r w:rsidR="000D7D00">
        <w:rPr>
          <w:color w:val="000000"/>
        </w:rPr>
        <w:fldChar w:fldCharType="end"/>
      </w:r>
      <w:r w:rsidR="00F645E5" w:rsidRPr="008676F2">
        <w:rPr>
          <w:color w:val="000000"/>
        </w:rPr>
        <w:t>.</w:t>
      </w:r>
    </w:p>
    <w:p w:rsidR="00EA76E8" w:rsidRPr="00EA76E8" w:rsidRDefault="00EA76E8" w:rsidP="00EA76E8">
      <w:pPr>
        <w:pStyle w:val="History"/>
      </w:pPr>
      <w:r>
        <w:t>[N</w:t>
      </w:r>
      <w:r w:rsidRPr="00EF6885">
        <w:t xml:space="preserve">umbered as </w:t>
      </w:r>
      <w:r>
        <w:t>10.2</w:t>
      </w:r>
      <w:r w:rsidRPr="00EF6885">
        <w:t xml:space="preserve"> by </w:t>
      </w:r>
      <w:hyperlink r:id="rId87" w:history="1">
        <w:r w:rsidR="00460D65">
          <w:rPr>
            <w:rStyle w:val="Hyperlink"/>
          </w:rPr>
          <w:t>PR994502</w:t>
        </w:r>
      </w:hyperlink>
      <w:r w:rsidR="00460D65">
        <w:t xml:space="preserve"> </w:t>
      </w:r>
      <w:r>
        <w:t>from 01Jan10</w:t>
      </w:r>
      <w:r w:rsidRPr="00EF6885">
        <w:t>]</w:t>
      </w:r>
    </w:p>
    <w:p w:rsidR="00F645E5" w:rsidRDefault="00F645E5" w:rsidP="00E53BCA">
      <w:pPr>
        <w:pStyle w:val="Level2"/>
        <w:rPr>
          <w:color w:val="000000"/>
        </w:rPr>
      </w:pPr>
      <w:r w:rsidRPr="008676F2">
        <w:rPr>
          <w:color w:val="000000"/>
        </w:rPr>
        <w:t>The restriction on the use of fixed term employment only applies to those employers who were bound to the Higher Education Contract of Employment Award [AP784204] at the time of its making.</w:t>
      </w:r>
    </w:p>
    <w:p w:rsidR="00EA76E8" w:rsidRPr="00EA76E8" w:rsidRDefault="00EA76E8" w:rsidP="00EA76E8">
      <w:pPr>
        <w:pStyle w:val="History"/>
      </w:pPr>
      <w:r>
        <w:t>[N</w:t>
      </w:r>
      <w:r w:rsidRPr="00EF6885">
        <w:t xml:space="preserve">umbered as </w:t>
      </w:r>
      <w:r>
        <w:t>10.3</w:t>
      </w:r>
      <w:r w:rsidRPr="00EF6885">
        <w:t xml:space="preserve"> by </w:t>
      </w:r>
      <w:hyperlink r:id="rId88" w:history="1">
        <w:r w:rsidR="00460D65">
          <w:rPr>
            <w:rStyle w:val="Hyperlink"/>
          </w:rPr>
          <w:t>PR994502</w:t>
        </w:r>
      </w:hyperlink>
      <w:r w:rsidR="00460D65">
        <w:t xml:space="preserve"> </w:t>
      </w:r>
      <w:r>
        <w:t>from 01Jan10</w:t>
      </w:r>
      <w:r w:rsidRPr="00EF6885">
        <w:t>]</w:t>
      </w:r>
    </w:p>
    <w:p w:rsidR="00F645E5" w:rsidRPr="008676F2" w:rsidRDefault="00F645E5" w:rsidP="00E53BCA">
      <w:pPr>
        <w:pStyle w:val="Level2"/>
        <w:rPr>
          <w:color w:val="000000"/>
        </w:rPr>
      </w:pPr>
      <w:r w:rsidRPr="008676F2">
        <w:rPr>
          <w:color w:val="000000"/>
        </w:rPr>
        <w:t>To avoid doubt, nothing in this award prevents an employee engaging in additional work as a casual employee in work unrelated to, or identifiably separate from, the employee’s normal duties. Nothing in this award limits the number or proportion of employees that an employer may employ in a particular type of employment.</w:t>
      </w:r>
    </w:p>
    <w:p w:rsidR="00F645E5" w:rsidRDefault="00F645E5" w:rsidP="00D97761">
      <w:pPr>
        <w:pStyle w:val="Level1"/>
      </w:pPr>
      <w:bookmarkStart w:id="64" w:name="_Toc208310164"/>
      <w:bookmarkStart w:id="65" w:name="_Toc208732566"/>
      <w:bookmarkStart w:id="66" w:name="_Toc208921268"/>
      <w:bookmarkStart w:id="67" w:name="_Ref217361968"/>
      <w:bookmarkStart w:id="68" w:name="_Toc37250347"/>
      <w:r w:rsidRPr="00FB5067">
        <w:t>Employment categories</w:t>
      </w:r>
      <w:bookmarkEnd w:id="64"/>
      <w:bookmarkEnd w:id="65"/>
      <w:bookmarkEnd w:id="66"/>
      <w:bookmarkEnd w:id="67"/>
      <w:bookmarkEnd w:id="68"/>
    </w:p>
    <w:p w:rsidR="001C3D14" w:rsidRPr="00247B6A" w:rsidRDefault="001C3D14" w:rsidP="00D76CF3">
      <w:pPr>
        <w:pStyle w:val="History"/>
      </w:pPr>
      <w:r w:rsidRPr="00247B6A">
        <w:rPr>
          <w:color w:val="000000"/>
        </w:rPr>
        <w:t xml:space="preserve">[Varied by </w:t>
      </w:r>
      <w:hyperlink r:id="rId89" w:history="1">
        <w:r w:rsidRPr="00247B6A">
          <w:rPr>
            <w:rStyle w:val="Hyperlink"/>
          </w:rPr>
          <w:t>PR994096</w:t>
        </w:r>
      </w:hyperlink>
      <w:r w:rsidR="00FD67F6">
        <w:t xml:space="preserve">, </w:t>
      </w:r>
      <w:hyperlink r:id="rId90" w:history="1">
        <w:r w:rsidR="00FD67F6">
          <w:rPr>
            <w:rStyle w:val="Hyperlink"/>
          </w:rPr>
          <w:t>PR510935</w:t>
        </w:r>
      </w:hyperlink>
      <w:r w:rsidRPr="00247B6A">
        <w:rPr>
          <w:color w:val="000000"/>
        </w:rPr>
        <w:t>]</w:t>
      </w:r>
    </w:p>
    <w:p w:rsidR="00F645E5" w:rsidRPr="00CA34F7" w:rsidRDefault="00F645E5" w:rsidP="004D788F">
      <w:pPr>
        <w:pStyle w:val="Level2"/>
        <w:rPr>
          <w:b/>
          <w:color w:val="000000"/>
        </w:rPr>
      </w:pPr>
      <w:r w:rsidRPr="00FB5067">
        <w:rPr>
          <w:b/>
        </w:rPr>
        <w:t>Full-time employment</w:t>
      </w:r>
      <w:r w:rsidRPr="00FB5067">
        <w:t xml:space="preserve"> means all employment other than </w:t>
      </w:r>
      <w:r w:rsidRPr="008676F2">
        <w:t>fixed-term</w:t>
      </w:r>
      <w:r w:rsidRPr="00FB5067">
        <w:t xml:space="preserve">, </w:t>
      </w:r>
      <w:r w:rsidRPr="008676F2">
        <w:t>part-time</w:t>
      </w:r>
      <w:r w:rsidRPr="00FB5067">
        <w:t xml:space="preserve">, or </w:t>
      </w:r>
      <w:r w:rsidRPr="008676F2">
        <w:t>casual</w:t>
      </w:r>
      <w:r w:rsidRPr="00FB5067">
        <w:t>. Full-time employment may contain a reasonable probationary period that is directly related to the nature of the work to be carried out under the contract. As a condition incidental to employment on probation, an employee must be advised of, and given an opportunity to make response to, any adverse material about the employee which the employer intends to take into account in a decision to terminate the employment upon or before the expiry of the period of probation.</w:t>
      </w:r>
    </w:p>
    <w:p w:rsidR="00F645E5" w:rsidRDefault="00F645E5" w:rsidP="005A7854">
      <w:pPr>
        <w:pStyle w:val="Level2"/>
      </w:pPr>
      <w:r w:rsidRPr="00FB5067">
        <w:rPr>
          <w:b/>
        </w:rPr>
        <w:t>Part-time employment</w:t>
      </w:r>
      <w:r w:rsidRPr="00FB5067">
        <w:t xml:space="preserve"> means employment for less than the normal weekly ordinary hours specified for a full-time employee, for which all award</w:t>
      </w:r>
      <w:r>
        <w:t xml:space="preserve"> entitlements are paid on a pro </w:t>
      </w:r>
      <w:r w:rsidRPr="00FB5067">
        <w:t xml:space="preserve">rata basis calculated by reference to the time worked. Part-time employment may contain a reasonable probationary period that is directly related to the nature of the work to be carried out under the contract. As a condition incidental to </w:t>
      </w:r>
      <w:r w:rsidRPr="00FB5067">
        <w:lastRenderedPageBreak/>
        <w:t>employment on probation, an employee must be advised of, and given a</w:t>
      </w:r>
      <w:r>
        <w:t>n</w:t>
      </w:r>
      <w:r w:rsidRPr="00FB5067">
        <w:t xml:space="preserve"> opportunity to make response to, any adverse material about the employee which the employer intends to take into account in a decision to terminate the employment upon or before the expiry of the period of probation.</w:t>
      </w:r>
    </w:p>
    <w:p w:rsidR="00247B6A" w:rsidRPr="00247B6A" w:rsidRDefault="00247B6A" w:rsidP="00D76CF3">
      <w:pPr>
        <w:pStyle w:val="History"/>
      </w:pPr>
      <w:r>
        <w:rPr>
          <w:rFonts w:cs="Arial"/>
          <w:bCs/>
          <w:iCs/>
          <w:szCs w:val="28"/>
        </w:rPr>
        <w:t xml:space="preserve">[11.3 </w:t>
      </w:r>
      <w:r w:rsidRPr="00247B6A">
        <w:t>varie</w:t>
      </w:r>
      <w:r>
        <w:rPr>
          <w:rFonts w:cs="Arial"/>
          <w:bCs/>
          <w:iCs/>
          <w:szCs w:val="28"/>
        </w:rPr>
        <w:t xml:space="preserve">d by </w:t>
      </w:r>
      <w:hyperlink r:id="rId91" w:history="1">
        <w:r w:rsidRPr="00247B6A">
          <w:rPr>
            <w:rStyle w:val="Hyperlink"/>
          </w:rPr>
          <w:t>PR994096</w:t>
        </w:r>
      </w:hyperlink>
      <w:r w:rsidRPr="00247B6A">
        <w:t xml:space="preserve"> ppc 26Feb10]</w:t>
      </w:r>
    </w:p>
    <w:p w:rsidR="00F645E5" w:rsidRPr="00263327" w:rsidRDefault="00F645E5" w:rsidP="004D788F">
      <w:pPr>
        <w:pStyle w:val="Level2"/>
        <w:rPr>
          <w:b/>
          <w:color w:val="000000"/>
        </w:rPr>
      </w:pPr>
      <w:r w:rsidRPr="00FB5067">
        <w:rPr>
          <w:b/>
        </w:rPr>
        <w:t>Fixed-term employment</w:t>
      </w:r>
      <w:r w:rsidRPr="00FB5067">
        <w:t xml:space="preserve"> means employment for a specified term or ascertainable period, for which the instrument of engagement will specify the starting and finishing dates</w:t>
      </w:r>
      <w:r>
        <w:t xml:space="preserve"> of that employment (or instead</w:t>
      </w:r>
      <w:r w:rsidRPr="00FB5067">
        <w:t xml:space="preserve"> of a finishing date, will specify the circumstance(s) or contingency relating to a specific task or project, upon the occurrence of which the term</w:t>
      </w:r>
      <w:r>
        <w:t xml:space="preserve"> </w:t>
      </w:r>
      <w:r w:rsidR="00247B6A">
        <w:t>of the employment will expire).</w:t>
      </w:r>
    </w:p>
    <w:p w:rsidR="00F645E5" w:rsidRPr="00FB5067" w:rsidRDefault="00F645E5" w:rsidP="004D788F">
      <w:pPr>
        <w:pStyle w:val="Block1"/>
        <w:rPr>
          <w:color w:val="000000"/>
        </w:rPr>
      </w:pPr>
      <w:r w:rsidRPr="00FB5067">
        <w:rPr>
          <w:color w:val="000000"/>
        </w:rPr>
        <w:t>Fixed-term employment may contain a reasonable probationary period that is directly related to the nature of the work to be carried out under the contract. As a condition incidental to employment on probation, an employee must be advised of, and given an opportunity to make response to, any adverse material about the employee which the employer intends to take into account in a decision to terminate the employment upon or before the expiry of the period of probation.</w:t>
      </w:r>
    </w:p>
    <w:p w:rsidR="00F645E5" w:rsidRPr="00FB5067" w:rsidRDefault="00F645E5" w:rsidP="004D788F">
      <w:pPr>
        <w:pStyle w:val="Block1"/>
        <w:rPr>
          <w:color w:val="000000"/>
        </w:rPr>
      </w:pPr>
      <w:r w:rsidRPr="00FB5067">
        <w:rPr>
          <w:color w:val="000000"/>
        </w:rPr>
        <w:t>Any second or subsequent fixed-term contract, with the same employer, must not contain a probationary period.</w:t>
      </w:r>
    </w:p>
    <w:p w:rsidR="00F645E5" w:rsidRPr="00FB5067" w:rsidRDefault="00F645E5" w:rsidP="004D788F">
      <w:pPr>
        <w:pStyle w:val="Block1"/>
        <w:rPr>
          <w:color w:val="000000"/>
        </w:rPr>
      </w:pPr>
      <w:r w:rsidRPr="00FB5067">
        <w:rPr>
          <w:color w:val="000000"/>
        </w:rPr>
        <w:t xml:space="preserve">The use of </w:t>
      </w:r>
      <w:r w:rsidRPr="008676F2">
        <w:rPr>
          <w:color w:val="000000"/>
        </w:rPr>
        <w:t>fixed-term employment</w:t>
      </w:r>
      <w:r w:rsidRPr="00FB5067">
        <w:rPr>
          <w:color w:val="000000"/>
        </w:rPr>
        <w:t xml:space="preserve"> must be limited to the employment of an employee engaged on work activity that comes within the description of one or more of the following circumstances:</w:t>
      </w:r>
    </w:p>
    <w:p w:rsidR="00F645E5" w:rsidRPr="00263327" w:rsidRDefault="00F645E5" w:rsidP="00660DD7">
      <w:pPr>
        <w:pStyle w:val="Level3"/>
        <w:rPr>
          <w:b/>
          <w:color w:val="000000"/>
        </w:rPr>
      </w:pPr>
      <w:bookmarkStart w:id="69" w:name="_Ref217451073"/>
      <w:r w:rsidRPr="0064713A">
        <w:rPr>
          <w:b/>
        </w:rPr>
        <w:t>Specific task or project</w:t>
      </w:r>
      <w:r w:rsidRPr="00FB5067">
        <w:t xml:space="preserve"> means a definable work activity which has a starting time and which is expected to be completed within an anticipated timeframe. Without limiting the generality of that circumstance, it will also include a period of employment provided for from identifiable funding external to the employer, not being funding that is part of an operating grant from government or funding comprised of payments of fees made by or on behalf of students.</w:t>
      </w:r>
      <w:bookmarkEnd w:id="69"/>
    </w:p>
    <w:p w:rsidR="00F645E5" w:rsidRDefault="00F645E5" w:rsidP="004D788F">
      <w:pPr>
        <w:pStyle w:val="Level3"/>
      </w:pPr>
      <w:bookmarkStart w:id="70" w:name="_Ref217363811"/>
      <w:r w:rsidRPr="00FB5067">
        <w:rPr>
          <w:b/>
        </w:rPr>
        <w:t xml:space="preserve">Research </w:t>
      </w:r>
      <w:r w:rsidRPr="00FB5067">
        <w:t>means work activity by a person engaged on research only functions for a contract period not exceeding five years.</w:t>
      </w:r>
      <w:bookmarkEnd w:id="70"/>
    </w:p>
    <w:p w:rsidR="00F645E5" w:rsidRPr="0064713A" w:rsidRDefault="00F645E5" w:rsidP="004D788F">
      <w:pPr>
        <w:pStyle w:val="Level3"/>
        <w:rPr>
          <w:b/>
          <w:color w:val="000000"/>
        </w:rPr>
      </w:pPr>
      <w:r w:rsidRPr="0064713A">
        <w:rPr>
          <w:b/>
        </w:rPr>
        <w:t>Replacement employee</w:t>
      </w:r>
      <w:r w:rsidRPr="00FB5067">
        <w:t xml:space="preserve"> means an employee:</w:t>
      </w:r>
    </w:p>
    <w:p w:rsidR="00F645E5" w:rsidRDefault="00F645E5" w:rsidP="004D788F">
      <w:pPr>
        <w:pStyle w:val="Level4"/>
        <w:tabs>
          <w:tab w:val="clear" w:pos="1985"/>
        </w:tabs>
        <w:rPr>
          <w:color w:val="000000"/>
        </w:rPr>
      </w:pPr>
      <w:r w:rsidRPr="00FB5067">
        <w:rPr>
          <w:color w:val="000000"/>
        </w:rPr>
        <w:t>undertaking work activity replacing a full-time or part-time employee for a defin</w:t>
      </w:r>
      <w:r>
        <w:rPr>
          <w:color w:val="000000"/>
        </w:rPr>
        <w:t>able period for which the replaced employee</w:t>
      </w:r>
      <w:r w:rsidRPr="00FB5067">
        <w:rPr>
          <w:color w:val="000000"/>
        </w:rPr>
        <w:t xml:space="preserve"> is either on authorised leave of absence or is tempor</w:t>
      </w:r>
      <w:r>
        <w:rPr>
          <w:color w:val="000000"/>
        </w:rPr>
        <w:t>arily seconded away from their</w:t>
      </w:r>
      <w:r w:rsidRPr="00FB5067">
        <w:rPr>
          <w:color w:val="000000"/>
        </w:rPr>
        <w:t xml:space="preserve"> usual work area; or</w:t>
      </w:r>
    </w:p>
    <w:p w:rsidR="00FD67F6" w:rsidRPr="00FD67F6" w:rsidRDefault="00FD67F6" w:rsidP="00FD67F6">
      <w:pPr>
        <w:pStyle w:val="History"/>
      </w:pPr>
      <w:r>
        <w:t xml:space="preserve">[11.3(c)(ii) substituted by </w:t>
      </w:r>
      <w:hyperlink r:id="rId92" w:history="1">
        <w:r>
          <w:rPr>
            <w:rStyle w:val="Hyperlink"/>
          </w:rPr>
          <w:t>PR510935</w:t>
        </w:r>
      </w:hyperlink>
      <w:r>
        <w:t xml:space="preserve"> ppc 16May11]</w:t>
      </w:r>
    </w:p>
    <w:p w:rsidR="00F645E5" w:rsidRPr="00FB5067" w:rsidRDefault="00F645E5" w:rsidP="004D788F">
      <w:pPr>
        <w:pStyle w:val="Level4"/>
        <w:tabs>
          <w:tab w:val="clear" w:pos="1985"/>
        </w:tabs>
        <w:rPr>
          <w:color w:val="000000"/>
        </w:rPr>
      </w:pPr>
      <w:r w:rsidRPr="00FB5067">
        <w:rPr>
          <w:color w:val="000000"/>
        </w:rPr>
        <w:t>performing the duties of:</w:t>
      </w:r>
    </w:p>
    <w:p w:rsidR="00F645E5" w:rsidRPr="00FB5067" w:rsidRDefault="00F645E5" w:rsidP="004D788F">
      <w:pPr>
        <w:pStyle w:val="Bullet3"/>
      </w:pPr>
      <w:r w:rsidRPr="00FB5067">
        <w:t>a vacant position for which the employer has made a definite decision to fill and has commenced recruitment action; or</w:t>
      </w:r>
    </w:p>
    <w:p w:rsidR="00F645E5" w:rsidRPr="00FB5067" w:rsidRDefault="00F645E5" w:rsidP="004D788F">
      <w:pPr>
        <w:pStyle w:val="Bullet3"/>
      </w:pPr>
      <w:r w:rsidRPr="00FB5067">
        <w:t>a position the normal occupant of which is performing higher duties pending the outcome of recruitment action initiated by the employer and in progress for tha</w:t>
      </w:r>
      <w:r w:rsidR="00FD67F6">
        <w:t>t vacant higher duties position</w:t>
      </w:r>
    </w:p>
    <w:p w:rsidR="00F645E5" w:rsidRPr="00FB5067" w:rsidRDefault="00F645E5" w:rsidP="00264ADB">
      <w:pPr>
        <w:pStyle w:val="Block3"/>
      </w:pPr>
      <w:r w:rsidRPr="00FB5067">
        <w:lastRenderedPageBreak/>
        <w:t>until a full-time or part-time employee is engaged for the vacant position or vacant higher duties position as applicable.</w:t>
      </w:r>
    </w:p>
    <w:p w:rsidR="00F645E5" w:rsidRPr="00FB5067" w:rsidRDefault="00F645E5" w:rsidP="00C91CC0">
      <w:pPr>
        <w:pStyle w:val="Level3"/>
        <w:keepNext/>
        <w:rPr>
          <w:b/>
          <w:color w:val="000000"/>
        </w:rPr>
      </w:pPr>
      <w:r w:rsidRPr="00FB5067">
        <w:rPr>
          <w:b/>
          <w:color w:val="000000"/>
        </w:rPr>
        <w:t>Recent professional practice required</w:t>
      </w:r>
    </w:p>
    <w:p w:rsidR="00F645E5" w:rsidRPr="00FB5067" w:rsidRDefault="00F645E5" w:rsidP="00C91CC0">
      <w:pPr>
        <w:pStyle w:val="Block2"/>
        <w:keepNext/>
        <w:rPr>
          <w:color w:val="000000"/>
        </w:rPr>
      </w:pPr>
      <w:r w:rsidRPr="00FB5067">
        <w:rPr>
          <w:color w:val="000000"/>
        </w:rPr>
        <w:t>Where a curriculum in professional or vocational education requires that work be undertaken by a person to be engaged who has recent practical or commercial experience, such a person may be engaged for a fixed period not exceeding two years.</w:t>
      </w:r>
    </w:p>
    <w:p w:rsidR="00F645E5" w:rsidRPr="00FB5067" w:rsidRDefault="00F645E5" w:rsidP="004D788F">
      <w:pPr>
        <w:pStyle w:val="Level3"/>
        <w:keepNext/>
        <w:rPr>
          <w:b/>
          <w:color w:val="000000"/>
        </w:rPr>
      </w:pPr>
      <w:bookmarkStart w:id="71" w:name="_Ref208887493"/>
      <w:r w:rsidRPr="00FB5067">
        <w:rPr>
          <w:b/>
          <w:color w:val="000000"/>
        </w:rPr>
        <w:t>Pre-retirement contract</w:t>
      </w:r>
      <w:bookmarkEnd w:id="71"/>
    </w:p>
    <w:p w:rsidR="00F645E5" w:rsidRPr="00FB5067" w:rsidRDefault="00F645E5" w:rsidP="004D788F">
      <w:pPr>
        <w:pStyle w:val="Block2"/>
        <w:rPr>
          <w:color w:val="000000"/>
        </w:rPr>
      </w:pPr>
      <w:r w:rsidRPr="00FB5067">
        <w:rPr>
          <w:color w:val="000000"/>
        </w:rPr>
        <w:t>Where a full-time or a part-time employe</w:t>
      </w:r>
      <w:r>
        <w:rPr>
          <w:color w:val="000000"/>
        </w:rPr>
        <w:t>e declares that it is their intention to retire, a fixed-</w:t>
      </w:r>
      <w:r w:rsidRPr="00FB5067">
        <w:rPr>
          <w:color w:val="000000"/>
        </w:rPr>
        <w:t>term contract expiring on or around the relevant retirement date may be adopted as the appropriate type of employment for a period of up to five years.</w:t>
      </w:r>
    </w:p>
    <w:p w:rsidR="00F645E5" w:rsidRPr="00FB5067" w:rsidRDefault="00F645E5" w:rsidP="004D788F">
      <w:pPr>
        <w:pStyle w:val="Level3"/>
        <w:keepNext/>
        <w:rPr>
          <w:b/>
          <w:color w:val="000000"/>
        </w:rPr>
      </w:pPr>
      <w:r w:rsidRPr="00FB5067">
        <w:rPr>
          <w:b/>
          <w:color w:val="000000"/>
        </w:rPr>
        <w:t>Fixed-term contract employment subsidiary to studentship</w:t>
      </w:r>
    </w:p>
    <w:p w:rsidR="00F645E5" w:rsidRPr="00FB5067" w:rsidRDefault="00F645E5" w:rsidP="004D788F">
      <w:pPr>
        <w:pStyle w:val="Block2"/>
        <w:rPr>
          <w:color w:val="000000"/>
        </w:rPr>
      </w:pPr>
      <w:r w:rsidRPr="00FB5067">
        <w:rPr>
          <w:color w:val="000000"/>
        </w:rPr>
        <w:t>Where a person is enrolled as</w:t>
      </w:r>
      <w:r>
        <w:rPr>
          <w:color w:val="000000"/>
        </w:rPr>
        <w:t xml:space="preserve"> a</w:t>
      </w:r>
      <w:r w:rsidRPr="00FB5067">
        <w:rPr>
          <w:color w:val="000000"/>
        </w:rPr>
        <w:t xml:space="preserve"> student, employment under a fixed-term contract may be adopted as the appropriate type of employment for work activity, not within the description of another circumstance in the preceding paragraphs of thi</w:t>
      </w:r>
      <w:r>
        <w:rPr>
          <w:color w:val="000000"/>
        </w:rPr>
        <w:t xml:space="preserve">s </w:t>
      </w:r>
      <w:r w:rsidRPr="00FB5067">
        <w:rPr>
          <w:color w:val="000000"/>
        </w:rPr>
        <w:t>clause, that is work within the student</w:t>
      </w:r>
      <w:r>
        <w:rPr>
          <w:color w:val="000000"/>
        </w:rPr>
        <w:t>’</w:t>
      </w:r>
      <w:r w:rsidRPr="00FB5067">
        <w:rPr>
          <w:color w:val="000000"/>
        </w:rPr>
        <w:t>s academic unit or an associated research unit of that academic unit and is work generally related to a degree course that the student is undertaking within the academic unit, provided that:</w:t>
      </w:r>
    </w:p>
    <w:p w:rsidR="00F645E5" w:rsidRPr="00FB5067" w:rsidRDefault="00F645E5" w:rsidP="008222E0">
      <w:pPr>
        <w:pStyle w:val="Level4"/>
        <w:keepLines/>
        <w:numPr>
          <w:ilvl w:val="3"/>
          <w:numId w:val="26"/>
        </w:numPr>
        <w:tabs>
          <w:tab w:val="clear" w:pos="1985"/>
        </w:tabs>
        <w:rPr>
          <w:color w:val="000000"/>
          <w:szCs w:val="24"/>
        </w:rPr>
      </w:pPr>
      <w:r w:rsidRPr="00FB5067">
        <w:rPr>
          <w:color w:val="000000"/>
        </w:rPr>
        <w:t>such fixed-term contract e</w:t>
      </w:r>
      <w:r w:rsidRPr="00860536">
        <w:t>m</w:t>
      </w:r>
      <w:r w:rsidRPr="00FB5067">
        <w:rPr>
          <w:color w:val="000000"/>
        </w:rPr>
        <w:t>ployment will be for a period that does not extend beyond, or that expires at the end of, the academic year in which the person ceases to be a student, including any period that the person is not enrolled as a student but is still completing postgraduate work or is awaiting results; and</w:t>
      </w:r>
    </w:p>
    <w:p w:rsidR="00F645E5" w:rsidRPr="00FB5067" w:rsidRDefault="00F645E5" w:rsidP="004D788F">
      <w:pPr>
        <w:pStyle w:val="Level4"/>
        <w:numPr>
          <w:ilvl w:val="3"/>
          <w:numId w:val="26"/>
        </w:numPr>
        <w:rPr>
          <w:color w:val="000000"/>
          <w:szCs w:val="24"/>
        </w:rPr>
      </w:pPr>
      <w:r w:rsidRPr="00FB5067">
        <w:rPr>
          <w:color w:val="000000"/>
        </w:rPr>
        <w:t>an offer of fixed-term employment under this paragraph must not be made on the condition that the person offered the employment undertake the studentship</w:t>
      </w:r>
      <w:r w:rsidRPr="00FB5067">
        <w:rPr>
          <w:color w:val="000000"/>
          <w:szCs w:val="24"/>
        </w:rPr>
        <w:t>.</w:t>
      </w:r>
    </w:p>
    <w:p w:rsidR="00F645E5" w:rsidRDefault="00F645E5" w:rsidP="004D788F">
      <w:pPr>
        <w:pStyle w:val="Level1"/>
      </w:pPr>
      <w:bookmarkStart w:id="72" w:name="_Ref255478949"/>
      <w:bookmarkStart w:id="73" w:name="_Toc37250348"/>
      <w:r w:rsidRPr="00FB5067">
        <w:t>Incidents of f</w:t>
      </w:r>
      <w:r>
        <w:t>ixed-</w:t>
      </w:r>
      <w:r w:rsidRPr="00FB5067">
        <w:t>term contract of employment</w:t>
      </w:r>
      <w:bookmarkEnd w:id="72"/>
      <w:bookmarkEnd w:id="73"/>
    </w:p>
    <w:p w:rsidR="00EA76E8" w:rsidRPr="00EA76E8" w:rsidRDefault="00EA76E8" w:rsidP="00EA76E8">
      <w:pPr>
        <w:pStyle w:val="History"/>
      </w:pPr>
      <w:r>
        <w:t xml:space="preserve">[Varied by </w:t>
      </w:r>
      <w:hyperlink r:id="rId93" w:history="1">
        <w:r>
          <w:rPr>
            <w:rStyle w:val="Hyperlink"/>
          </w:rPr>
          <w:t>PR994502</w:t>
        </w:r>
      </w:hyperlink>
      <w:r w:rsidR="00BD10CC">
        <w:t xml:space="preserve">, </w:t>
      </w:r>
      <w:hyperlink r:id="rId94" w:history="1">
        <w:r w:rsidR="00BD10CC">
          <w:rPr>
            <w:rStyle w:val="Hyperlink"/>
          </w:rPr>
          <w:t>PR542126</w:t>
        </w:r>
      </w:hyperlink>
      <w:r>
        <w:t>]</w:t>
      </w:r>
    </w:p>
    <w:p w:rsidR="00F645E5" w:rsidRPr="005E3D25" w:rsidRDefault="00F645E5" w:rsidP="004D788F">
      <w:r>
        <w:t>This clause only applies</w:t>
      </w:r>
      <w:r w:rsidRPr="005E3D25">
        <w:t xml:space="preserve"> to those employers who were bound to the </w:t>
      </w:r>
      <w:r w:rsidRPr="000275F2">
        <w:rPr>
          <w:i/>
        </w:rPr>
        <w:t>Higher Education Contract of Employment Award</w:t>
      </w:r>
      <w:r w:rsidRPr="005E3D25">
        <w:t xml:space="preserve"> </w:t>
      </w:r>
      <w:r w:rsidRPr="0041410C">
        <w:rPr>
          <w:i/>
        </w:rPr>
        <w:t>1998</w:t>
      </w:r>
      <w:r>
        <w:t xml:space="preserve"> </w:t>
      </w:r>
      <w:r w:rsidRPr="005E3D25">
        <w:t>[AP78</w:t>
      </w:r>
      <w:r>
        <w:t>4204].</w:t>
      </w:r>
    </w:p>
    <w:p w:rsidR="00F645E5" w:rsidRPr="00FB5067" w:rsidRDefault="00F645E5" w:rsidP="004D788F">
      <w:r w:rsidRPr="00FB5067">
        <w:t>Without derogating from any entitlement under the employee</w:t>
      </w:r>
      <w:r>
        <w:t>’</w:t>
      </w:r>
      <w:r w:rsidRPr="00FB5067">
        <w:t>s contract or under an award provision applicable to the employee on account of the employee</w:t>
      </w:r>
      <w:r>
        <w:t>’</w:t>
      </w:r>
      <w:r w:rsidRPr="00FB5067">
        <w:t>s continuous service, a fixed</w:t>
      </w:r>
      <w:r w:rsidR="00A27EF7">
        <w:noBreakHyphen/>
      </w:r>
      <w:r w:rsidRPr="00FB5067">
        <w:t>term contract employee must be entitled to:</w:t>
      </w:r>
    </w:p>
    <w:p w:rsidR="00F645E5" w:rsidRPr="00FB5067" w:rsidRDefault="00F645E5" w:rsidP="004D788F">
      <w:pPr>
        <w:pStyle w:val="Level2Bold"/>
      </w:pPr>
      <w:r w:rsidRPr="00FB5067">
        <w:t>Incremental advancement</w:t>
      </w:r>
    </w:p>
    <w:p w:rsidR="00F645E5" w:rsidRPr="00FB5067" w:rsidRDefault="00F645E5" w:rsidP="004D788F">
      <w:pPr>
        <w:pStyle w:val="Block1"/>
      </w:pPr>
      <w:r w:rsidRPr="00FB5067">
        <w:t>A fixed-term employee who has a period of continuous service in a classification must be entitled to progress through that structure in the same way as an employee engaged as a full-time</w:t>
      </w:r>
      <w:r>
        <w:t xml:space="preserve"> or part-time</w:t>
      </w:r>
      <w:r w:rsidRPr="00FB5067">
        <w:t xml:space="preserve"> employee in the same or similar classi</w:t>
      </w:r>
      <w:r>
        <w:t>fication.</w:t>
      </w:r>
    </w:p>
    <w:p w:rsidR="00F645E5" w:rsidRPr="00FB5067" w:rsidRDefault="00F645E5" w:rsidP="004D788F">
      <w:pPr>
        <w:pStyle w:val="Level2Bold"/>
      </w:pPr>
      <w:r w:rsidRPr="00FB5067">
        <w:lastRenderedPageBreak/>
        <w:t>Notice of cessation or revocation of employment upon expiry of the contract</w:t>
      </w:r>
    </w:p>
    <w:p w:rsidR="00F645E5" w:rsidRPr="00FB5067" w:rsidRDefault="00F645E5" w:rsidP="004D788F">
      <w:pPr>
        <w:pStyle w:val="Block1"/>
      </w:pPr>
      <w:r w:rsidRPr="00FB5067">
        <w:t>The employer will provide to a fixed-term em</w:t>
      </w:r>
      <w:r>
        <w:t xml:space="preserve">ployee, </w:t>
      </w:r>
      <w:r w:rsidRPr="00FB5067">
        <w:t>written notice of the employer</w:t>
      </w:r>
      <w:r>
        <w:t>’</w:t>
      </w:r>
      <w:r w:rsidRPr="00FB5067">
        <w:t>s intention to renew, or not to renew, employment with the employer upon the expiry of the contract. Such notice will be the greater of:</w:t>
      </w:r>
    </w:p>
    <w:p w:rsidR="00F645E5" w:rsidRPr="00FB5067" w:rsidRDefault="00F645E5" w:rsidP="004D788F">
      <w:pPr>
        <w:pStyle w:val="Level3"/>
      </w:pPr>
      <w:r w:rsidRPr="00FB5067">
        <w:t>any entitlement to notice of the employer</w:t>
      </w:r>
      <w:r>
        <w:t>’</w:t>
      </w:r>
      <w:r w:rsidRPr="00FB5067">
        <w:t xml:space="preserve">s intention to renew, or not to renew, employment with the employee </w:t>
      </w:r>
      <w:r>
        <w:t>upon the expiry of the contract;</w:t>
      </w:r>
      <w:r w:rsidRPr="00FB5067">
        <w:t xml:space="preserve"> or</w:t>
      </w:r>
    </w:p>
    <w:tbl>
      <w:tblPr>
        <w:tblW w:w="0" w:type="auto"/>
        <w:tblCellSpacing w:w="0" w:type="dxa"/>
        <w:tblInd w:w="1418" w:type="dxa"/>
        <w:tblCellMar>
          <w:left w:w="0" w:type="dxa"/>
          <w:right w:w="0" w:type="dxa"/>
        </w:tblCellMar>
        <w:tblLook w:val="0000" w:firstRow="0" w:lastRow="0" w:firstColumn="0" w:lastColumn="0" w:noHBand="0" w:noVBand="0"/>
      </w:tblPr>
      <w:tblGrid>
        <w:gridCol w:w="3260"/>
        <w:gridCol w:w="3969"/>
      </w:tblGrid>
      <w:tr w:rsidR="00F645E5" w:rsidRPr="00CE236B" w:rsidTr="00C91CC0">
        <w:trPr>
          <w:tblHeader/>
          <w:tblCellSpacing w:w="0" w:type="dxa"/>
        </w:trPr>
        <w:tc>
          <w:tcPr>
            <w:tcW w:w="3260" w:type="dxa"/>
            <w:tcMar>
              <w:top w:w="45" w:type="dxa"/>
              <w:left w:w="45" w:type="dxa"/>
              <w:bottom w:w="45" w:type="dxa"/>
              <w:right w:w="45" w:type="dxa"/>
            </w:tcMar>
          </w:tcPr>
          <w:p w:rsidR="00F645E5" w:rsidRPr="00E556C1" w:rsidRDefault="00F645E5" w:rsidP="00E556C1">
            <w:pPr>
              <w:pStyle w:val="AMODTable"/>
              <w:rPr>
                <w:b/>
              </w:rPr>
            </w:pPr>
            <w:r w:rsidRPr="00E556C1">
              <w:rPr>
                <w:b/>
              </w:rPr>
              <w:t>Period of continuous service</w:t>
            </w:r>
          </w:p>
        </w:tc>
        <w:tc>
          <w:tcPr>
            <w:tcW w:w="3969" w:type="dxa"/>
            <w:tcMar>
              <w:top w:w="45" w:type="dxa"/>
              <w:left w:w="45" w:type="dxa"/>
              <w:bottom w:w="45" w:type="dxa"/>
              <w:right w:w="45" w:type="dxa"/>
            </w:tcMar>
          </w:tcPr>
          <w:p w:rsidR="00F645E5" w:rsidRPr="00CE236B" w:rsidRDefault="00F645E5" w:rsidP="00E556C1">
            <w:pPr>
              <w:pStyle w:val="AMODTable"/>
              <w:rPr>
                <w:b/>
              </w:rPr>
            </w:pPr>
            <w:r w:rsidRPr="00CE236B">
              <w:rPr>
                <w:b/>
              </w:rPr>
              <w:t>Period of Notice</w:t>
            </w:r>
          </w:p>
        </w:tc>
      </w:tr>
      <w:tr w:rsidR="00F645E5" w:rsidRPr="00FB5067" w:rsidTr="00C91CC0">
        <w:trPr>
          <w:cantSplit/>
          <w:tblCellSpacing w:w="0" w:type="dxa"/>
        </w:trPr>
        <w:tc>
          <w:tcPr>
            <w:tcW w:w="3260" w:type="dxa"/>
            <w:tcMar>
              <w:top w:w="45" w:type="dxa"/>
              <w:left w:w="45" w:type="dxa"/>
              <w:bottom w:w="45" w:type="dxa"/>
              <w:right w:w="45" w:type="dxa"/>
            </w:tcMar>
          </w:tcPr>
          <w:p w:rsidR="00F645E5" w:rsidRPr="00FB5067" w:rsidRDefault="00F645E5" w:rsidP="00E556C1">
            <w:pPr>
              <w:pStyle w:val="AMODTable"/>
            </w:pPr>
            <w:r w:rsidRPr="00FB5067">
              <w:t>Not more than 1 year</w:t>
            </w:r>
          </w:p>
        </w:tc>
        <w:tc>
          <w:tcPr>
            <w:tcW w:w="3969" w:type="dxa"/>
            <w:tcMar>
              <w:top w:w="45" w:type="dxa"/>
              <w:left w:w="45" w:type="dxa"/>
              <w:bottom w:w="45" w:type="dxa"/>
              <w:right w:w="45" w:type="dxa"/>
            </w:tcMar>
          </w:tcPr>
          <w:p w:rsidR="00F645E5" w:rsidRPr="00FB5067" w:rsidRDefault="00F645E5" w:rsidP="00E556C1">
            <w:pPr>
              <w:pStyle w:val="AMODTable"/>
            </w:pPr>
            <w:r w:rsidRPr="00FB5067">
              <w:t>at least 1 week, or the equivalent of a full pay period, whichever is the greater</w:t>
            </w:r>
          </w:p>
        </w:tc>
      </w:tr>
      <w:tr w:rsidR="00F645E5" w:rsidRPr="00FB5067" w:rsidTr="00C91CC0">
        <w:trPr>
          <w:cantSplit/>
          <w:tblCellSpacing w:w="0" w:type="dxa"/>
        </w:trPr>
        <w:tc>
          <w:tcPr>
            <w:tcW w:w="3260" w:type="dxa"/>
            <w:tcMar>
              <w:top w:w="45" w:type="dxa"/>
              <w:left w:w="45" w:type="dxa"/>
              <w:bottom w:w="45" w:type="dxa"/>
              <w:right w:w="45" w:type="dxa"/>
            </w:tcMar>
          </w:tcPr>
          <w:p w:rsidR="00F645E5" w:rsidRPr="00FB5067" w:rsidRDefault="00F645E5" w:rsidP="00E556C1">
            <w:pPr>
              <w:pStyle w:val="AMODTable"/>
            </w:pPr>
            <w:r w:rsidRPr="00FB5067">
              <w:t>1 year but less than 3 years</w:t>
            </w:r>
          </w:p>
        </w:tc>
        <w:tc>
          <w:tcPr>
            <w:tcW w:w="3969" w:type="dxa"/>
            <w:tcMar>
              <w:top w:w="45" w:type="dxa"/>
              <w:left w:w="45" w:type="dxa"/>
              <w:bottom w:w="45" w:type="dxa"/>
              <w:right w:w="45" w:type="dxa"/>
            </w:tcMar>
          </w:tcPr>
          <w:p w:rsidR="00F645E5" w:rsidRPr="00FB5067" w:rsidRDefault="00F645E5" w:rsidP="00E556C1">
            <w:pPr>
              <w:pStyle w:val="AMODTable"/>
            </w:pPr>
            <w:r w:rsidRPr="00FB5067">
              <w:t>at least 2 weeks, or the equivalent of a full pay period, whichever is the greater</w:t>
            </w:r>
          </w:p>
        </w:tc>
      </w:tr>
      <w:tr w:rsidR="00F645E5" w:rsidRPr="00FB5067" w:rsidTr="00C91CC0">
        <w:trPr>
          <w:cantSplit/>
          <w:tblCellSpacing w:w="0" w:type="dxa"/>
        </w:trPr>
        <w:tc>
          <w:tcPr>
            <w:tcW w:w="3260" w:type="dxa"/>
            <w:tcMar>
              <w:top w:w="45" w:type="dxa"/>
              <w:left w:w="45" w:type="dxa"/>
              <w:bottom w:w="45" w:type="dxa"/>
              <w:right w:w="45" w:type="dxa"/>
            </w:tcMar>
          </w:tcPr>
          <w:p w:rsidR="00F645E5" w:rsidRPr="00FB5067" w:rsidRDefault="00F645E5" w:rsidP="00E556C1">
            <w:pPr>
              <w:pStyle w:val="AMODTable"/>
            </w:pPr>
            <w:r w:rsidRPr="00FB5067">
              <w:t>3 years but less than 5 years</w:t>
            </w:r>
          </w:p>
        </w:tc>
        <w:tc>
          <w:tcPr>
            <w:tcW w:w="3969" w:type="dxa"/>
            <w:tcMar>
              <w:top w:w="45" w:type="dxa"/>
              <w:left w:w="45" w:type="dxa"/>
              <w:bottom w:w="45" w:type="dxa"/>
              <w:right w:w="45" w:type="dxa"/>
            </w:tcMar>
          </w:tcPr>
          <w:p w:rsidR="00F645E5" w:rsidRPr="00FB5067" w:rsidRDefault="00F645E5" w:rsidP="00E556C1">
            <w:pPr>
              <w:pStyle w:val="AMODTable"/>
            </w:pPr>
            <w:r w:rsidRPr="00FB5067">
              <w:t>at least 3 weeks, or the equivalent of a full pay period, whichever is the greater</w:t>
            </w:r>
          </w:p>
        </w:tc>
      </w:tr>
      <w:tr w:rsidR="00F645E5" w:rsidRPr="00FB5067" w:rsidTr="00C91CC0">
        <w:trPr>
          <w:cantSplit/>
          <w:tblCellSpacing w:w="0" w:type="dxa"/>
        </w:trPr>
        <w:tc>
          <w:tcPr>
            <w:tcW w:w="3260" w:type="dxa"/>
            <w:tcMar>
              <w:top w:w="45" w:type="dxa"/>
              <w:left w:w="45" w:type="dxa"/>
              <w:bottom w:w="45" w:type="dxa"/>
              <w:right w:w="45" w:type="dxa"/>
            </w:tcMar>
          </w:tcPr>
          <w:p w:rsidR="00F645E5" w:rsidRPr="00FB5067" w:rsidRDefault="00F645E5" w:rsidP="00E556C1">
            <w:pPr>
              <w:pStyle w:val="AMODTable"/>
            </w:pPr>
            <w:r w:rsidRPr="00FB5067">
              <w:t>5 years or over</w:t>
            </w:r>
          </w:p>
        </w:tc>
        <w:tc>
          <w:tcPr>
            <w:tcW w:w="3969" w:type="dxa"/>
            <w:tcMar>
              <w:top w:w="45" w:type="dxa"/>
              <w:left w:w="45" w:type="dxa"/>
              <w:bottom w:w="45" w:type="dxa"/>
              <w:right w:w="45" w:type="dxa"/>
            </w:tcMar>
          </w:tcPr>
          <w:p w:rsidR="00F645E5" w:rsidRPr="00FB5067" w:rsidRDefault="00F645E5" w:rsidP="00E556C1">
            <w:pPr>
              <w:pStyle w:val="AMODTable"/>
            </w:pPr>
            <w:r w:rsidRPr="00FB5067">
              <w:t>at least 4 weeks, or the equivalent of a full pay period, whichever is the greater</w:t>
            </w:r>
          </w:p>
        </w:tc>
      </w:tr>
    </w:tbl>
    <w:p w:rsidR="00F645E5" w:rsidRPr="00FB5067" w:rsidRDefault="00F645E5" w:rsidP="004D788F">
      <w:pPr>
        <w:pStyle w:val="Level3"/>
      </w:pPr>
      <w:r w:rsidRPr="00FB5067">
        <w:t>In addition to this notice, an employee over the age of 45 years at the time of the giving of notice and with not less than two years continuous service will be entitled to an additional week</w:t>
      </w:r>
      <w:r>
        <w:t>’</w:t>
      </w:r>
      <w:r w:rsidRPr="00FB5067">
        <w:t>s notice.</w:t>
      </w:r>
    </w:p>
    <w:p w:rsidR="00F645E5" w:rsidRPr="005F4CD9" w:rsidRDefault="00F645E5" w:rsidP="00E60B0E">
      <w:pPr>
        <w:pStyle w:val="Level2"/>
      </w:pPr>
      <w:r w:rsidRPr="005F4CD9">
        <w:t>Where, because of circumstances relating to the provision of specifi</w:t>
      </w:r>
      <w:r>
        <w:t>c funding to support employment</w:t>
      </w:r>
      <w:r w:rsidRPr="005F4CD9">
        <w:t xml:space="preserve"> external to the employer and beyond its control, the employer is not reasonably able to give the notice required by this subclause, it will be sufficient compliance with this clause if the employer:</w:t>
      </w:r>
    </w:p>
    <w:p w:rsidR="00F645E5" w:rsidRPr="00FB5067" w:rsidRDefault="00F645E5" w:rsidP="004D788F">
      <w:pPr>
        <w:pStyle w:val="Level3"/>
      </w:pPr>
      <w:r w:rsidRPr="00FB5067">
        <w:t>advises those circumstanc</w:t>
      </w:r>
      <w:r>
        <w:t>es to the employee in writing by</w:t>
      </w:r>
      <w:r w:rsidRPr="00FB5067">
        <w:t xml:space="preserve"> the latest time at which the notice would ot</w:t>
      </w:r>
      <w:r>
        <w:t>herwise be required to be given; and</w:t>
      </w:r>
    </w:p>
    <w:p w:rsidR="00F645E5" w:rsidRPr="00FB5067" w:rsidRDefault="00F645E5" w:rsidP="004D788F">
      <w:pPr>
        <w:pStyle w:val="Level3"/>
      </w:pPr>
      <w:r w:rsidRPr="00FB5067">
        <w:t>gives notice to the employee at the earliest practicable date thereafter.</w:t>
      </w:r>
    </w:p>
    <w:p w:rsidR="00F645E5" w:rsidRDefault="00F645E5" w:rsidP="004D788F">
      <w:pPr>
        <w:pStyle w:val="Level2Bold"/>
      </w:pPr>
      <w:bookmarkStart w:id="74" w:name="_Ref215884679"/>
      <w:r w:rsidRPr="00FB5067">
        <w:t>Severance pay</w:t>
      </w:r>
      <w:bookmarkEnd w:id="74"/>
    </w:p>
    <w:p w:rsidR="00EA76E8" w:rsidRPr="00EA76E8" w:rsidRDefault="00EA76E8" w:rsidP="00EA76E8">
      <w:pPr>
        <w:pStyle w:val="History"/>
      </w:pPr>
      <w:r>
        <w:t xml:space="preserve">[Numbered as 12.4(a) by </w:t>
      </w:r>
      <w:hyperlink r:id="rId95" w:history="1">
        <w:r w:rsidR="00460D65">
          <w:rPr>
            <w:rStyle w:val="Hyperlink"/>
          </w:rPr>
          <w:t>PR994502</w:t>
        </w:r>
      </w:hyperlink>
      <w:r w:rsidR="00460D65">
        <w:t xml:space="preserve"> </w:t>
      </w:r>
      <w:r>
        <w:t>from 01Jan10]</w:t>
      </w:r>
    </w:p>
    <w:p w:rsidR="00F645E5" w:rsidRDefault="00F645E5" w:rsidP="00EA76E8">
      <w:pPr>
        <w:pStyle w:val="Level3"/>
      </w:pPr>
      <w:r>
        <w:t>A fixed-</w:t>
      </w:r>
      <w:r w:rsidRPr="00FB5067">
        <w:t>term employee whose contract of employment is not renewed in circumstances where the employee seeks to continue the employment will be entitled to a severance payment or retrenchment benefit payment howsoever called in accordance with the NES as it would apply to a full-time employee engaged in an equivalent classification in the following circumstances:</w:t>
      </w:r>
    </w:p>
    <w:p w:rsidR="00EA76E8" w:rsidRPr="00EA76E8" w:rsidRDefault="00EA76E8" w:rsidP="00EA76E8">
      <w:pPr>
        <w:pStyle w:val="History"/>
      </w:pPr>
      <w:r>
        <w:t xml:space="preserve">[12.4(a) renumbered as 12.4(a)(i) by </w:t>
      </w:r>
      <w:hyperlink r:id="rId96" w:history="1">
        <w:r w:rsidR="00460D65">
          <w:rPr>
            <w:rStyle w:val="Hyperlink"/>
          </w:rPr>
          <w:t>PR994502</w:t>
        </w:r>
      </w:hyperlink>
      <w:r w:rsidR="00460D65">
        <w:t xml:space="preserve"> </w:t>
      </w:r>
      <w:r>
        <w:t>from 01Jan10]</w:t>
      </w:r>
    </w:p>
    <w:p w:rsidR="00F645E5" w:rsidRDefault="00E60B0E" w:rsidP="00EA76E8">
      <w:pPr>
        <w:pStyle w:val="Level4"/>
      </w:pPr>
      <w:r>
        <w:t xml:space="preserve">the </w:t>
      </w:r>
      <w:r w:rsidR="00F645E5" w:rsidRPr="00FB5067">
        <w:t>employee is employed on a second or subsequent fixed term contract to do work required for the circ</w:t>
      </w:r>
      <w:r w:rsidR="00F645E5">
        <w:t xml:space="preserve">umstances described in clause </w:t>
      </w:r>
      <w:r w:rsidR="000D7D00">
        <w:fldChar w:fldCharType="begin"/>
      </w:r>
      <w:r w:rsidR="00F645E5">
        <w:instrText xml:space="preserve"> REF _Ref217451073 \w \h </w:instrText>
      </w:r>
      <w:r w:rsidR="000D7D00">
        <w:fldChar w:fldCharType="separate"/>
      </w:r>
      <w:r w:rsidR="00EB5AE7">
        <w:t>11.3(a)</w:t>
      </w:r>
      <w:r w:rsidR="000D7D00">
        <w:fldChar w:fldCharType="end"/>
      </w:r>
      <w:r w:rsidR="00F645E5" w:rsidRPr="00FB5067">
        <w:t xml:space="preserve"> or </w:t>
      </w:r>
      <w:r w:rsidR="000D7D00">
        <w:fldChar w:fldCharType="begin"/>
      </w:r>
      <w:r w:rsidR="00F645E5">
        <w:instrText xml:space="preserve"> REF _Ref217363811 \n \h </w:instrText>
      </w:r>
      <w:r w:rsidR="000D7D00">
        <w:fldChar w:fldCharType="separate"/>
      </w:r>
      <w:r w:rsidR="00EB5AE7">
        <w:t>(b)</w:t>
      </w:r>
      <w:r w:rsidR="000D7D00">
        <w:fldChar w:fldCharType="end"/>
      </w:r>
      <w:r w:rsidR="00F645E5">
        <w:t xml:space="preserve"> </w:t>
      </w:r>
      <w:r w:rsidR="00F645E5" w:rsidRPr="00FB5067">
        <w:t>and the same or substantially similar duties are no longer required by the employer; or</w:t>
      </w:r>
    </w:p>
    <w:p w:rsidR="00EA76E8" w:rsidRPr="00EA76E8" w:rsidRDefault="00EA76E8" w:rsidP="00EA76E8">
      <w:pPr>
        <w:pStyle w:val="History"/>
      </w:pPr>
      <w:r>
        <w:lastRenderedPageBreak/>
        <w:t xml:space="preserve">[12.4(b) renumbered as 12.4(a)(ii) by </w:t>
      </w:r>
      <w:hyperlink r:id="rId97" w:history="1">
        <w:r w:rsidR="00460D65">
          <w:rPr>
            <w:rStyle w:val="Hyperlink"/>
          </w:rPr>
          <w:t>PR994502</w:t>
        </w:r>
      </w:hyperlink>
      <w:r w:rsidR="00460D65">
        <w:t xml:space="preserve"> </w:t>
      </w:r>
      <w:r>
        <w:t>from 01Jan10]</w:t>
      </w:r>
    </w:p>
    <w:p w:rsidR="00F645E5" w:rsidRDefault="00E60B0E" w:rsidP="00EA76E8">
      <w:pPr>
        <w:pStyle w:val="Level4"/>
      </w:pPr>
      <w:r>
        <w:t xml:space="preserve">the </w:t>
      </w:r>
      <w:r w:rsidR="00F645E5" w:rsidRPr="00FB5067">
        <w:t>employee is employed on a fixed term contract to do work required for the circ</w:t>
      </w:r>
      <w:r w:rsidR="00F645E5">
        <w:t>umstances described in clause</w:t>
      </w:r>
      <w:r w:rsidR="00F645E5" w:rsidRPr="00FB5067">
        <w:t xml:space="preserve"> </w:t>
      </w:r>
      <w:r w:rsidR="000D7D00">
        <w:fldChar w:fldCharType="begin"/>
      </w:r>
      <w:r w:rsidR="00F645E5">
        <w:instrText xml:space="preserve"> REF _Ref217451073 \w \h </w:instrText>
      </w:r>
      <w:r w:rsidR="000D7D00">
        <w:fldChar w:fldCharType="separate"/>
      </w:r>
      <w:r w:rsidR="00EB5AE7">
        <w:t>11.3(a)</w:t>
      </w:r>
      <w:r w:rsidR="000D7D00">
        <w:fldChar w:fldCharType="end"/>
      </w:r>
      <w:r w:rsidR="00F645E5">
        <w:t xml:space="preserve"> </w:t>
      </w:r>
      <w:r w:rsidR="00F645E5" w:rsidRPr="00FB5067">
        <w:t>or</w:t>
      </w:r>
      <w:r w:rsidR="00F645E5">
        <w:t xml:space="preserve"> </w:t>
      </w:r>
      <w:r w:rsidR="000D7D00">
        <w:fldChar w:fldCharType="begin"/>
      </w:r>
      <w:r w:rsidR="00F645E5">
        <w:instrText xml:space="preserve"> REF _Ref217363811 \n \h </w:instrText>
      </w:r>
      <w:r w:rsidR="000D7D00">
        <w:fldChar w:fldCharType="separate"/>
      </w:r>
      <w:r w:rsidR="00EB5AE7">
        <w:t>(b)</w:t>
      </w:r>
      <w:r w:rsidR="000D7D00">
        <w:fldChar w:fldCharType="end"/>
      </w:r>
      <w:r w:rsidR="00F645E5">
        <w:t xml:space="preserve"> </w:t>
      </w:r>
      <w:r w:rsidR="00F645E5" w:rsidRPr="00FB5067">
        <w:t>and the duties of the kind performed in relation to work continue to be required but another person has been appointed, or is to be appointed, to the same or substantially similar duties.</w:t>
      </w:r>
    </w:p>
    <w:p w:rsidR="00EA76E8" w:rsidRPr="00EA76E8" w:rsidRDefault="00EA76E8" w:rsidP="00EA76E8">
      <w:pPr>
        <w:pStyle w:val="History"/>
      </w:pPr>
      <w:r>
        <w:t xml:space="preserve">[Numbered as 12.4(b) by </w:t>
      </w:r>
      <w:hyperlink r:id="rId98" w:history="1">
        <w:r w:rsidR="00460D65">
          <w:rPr>
            <w:rStyle w:val="Hyperlink"/>
          </w:rPr>
          <w:t>PR994502</w:t>
        </w:r>
      </w:hyperlink>
      <w:r w:rsidR="00460D65">
        <w:t xml:space="preserve"> </w:t>
      </w:r>
      <w:r>
        <w:t>from 01Jan10]</w:t>
      </w:r>
    </w:p>
    <w:p w:rsidR="00EA76E8" w:rsidRDefault="00F645E5" w:rsidP="00EA76E8">
      <w:pPr>
        <w:pStyle w:val="Level3"/>
      </w:pPr>
      <w:r>
        <w:t>Where an employer advises an academic</w:t>
      </w:r>
      <w:r w:rsidRPr="00FB5067">
        <w:t xml:space="preserve"> in writing that further employment may be offered within six weeks of the expiry of a period of fixed-term employment, then:</w:t>
      </w:r>
    </w:p>
    <w:p w:rsidR="00EA76E8" w:rsidRPr="00EA76E8" w:rsidRDefault="00EA76E8" w:rsidP="00EA76E8">
      <w:pPr>
        <w:pStyle w:val="History"/>
      </w:pPr>
      <w:r>
        <w:t xml:space="preserve">[12.4(c) renumbered as 12.4(b)(i) by </w:t>
      </w:r>
      <w:hyperlink r:id="rId99" w:history="1">
        <w:r w:rsidR="00460D65">
          <w:rPr>
            <w:rStyle w:val="Hyperlink"/>
          </w:rPr>
          <w:t>PR994502</w:t>
        </w:r>
      </w:hyperlink>
      <w:r w:rsidR="00460D65">
        <w:t xml:space="preserve"> </w:t>
      </w:r>
      <w:r>
        <w:t>from 01Jan10]</w:t>
      </w:r>
    </w:p>
    <w:p w:rsidR="00F645E5" w:rsidRDefault="00E60B0E" w:rsidP="00EA76E8">
      <w:pPr>
        <w:pStyle w:val="Level4"/>
      </w:pPr>
      <w:r>
        <w:t>t</w:t>
      </w:r>
      <w:r w:rsidR="00F645E5">
        <w:t>he employer</w:t>
      </w:r>
      <w:r w:rsidR="00F645E5" w:rsidRPr="00FB5067">
        <w:t xml:space="preserve"> may defer payment of severance benefits for a maximum period of four weeks from th</w:t>
      </w:r>
      <w:r w:rsidR="00F645E5">
        <w:t>e expiry of the period of fixed-</w:t>
      </w:r>
      <w:r w:rsidR="00F645E5" w:rsidRPr="00FB5067">
        <w:t>term employment.</w:t>
      </w:r>
    </w:p>
    <w:p w:rsidR="00EA76E8" w:rsidRPr="00EA76E8" w:rsidRDefault="00EA76E8" w:rsidP="00EA76E8">
      <w:pPr>
        <w:pStyle w:val="History"/>
      </w:pPr>
      <w:r>
        <w:t xml:space="preserve">[Numbered as 12.4(c) </w:t>
      </w:r>
      <w:r w:rsidR="00860536">
        <w:t xml:space="preserve">and varied </w:t>
      </w:r>
      <w:r>
        <w:t xml:space="preserve">by </w:t>
      </w:r>
      <w:hyperlink r:id="rId100" w:history="1">
        <w:r w:rsidR="00460D65">
          <w:rPr>
            <w:rStyle w:val="Hyperlink"/>
          </w:rPr>
          <w:t>PR994502</w:t>
        </w:r>
      </w:hyperlink>
      <w:r w:rsidR="00460D65">
        <w:t xml:space="preserve"> </w:t>
      </w:r>
      <w:r>
        <w:t>from 01Jan10</w:t>
      </w:r>
      <w:r w:rsidR="00837773">
        <w:t xml:space="preserve">; varied by </w:t>
      </w:r>
      <w:hyperlink r:id="rId101" w:history="1">
        <w:r w:rsidR="00837773">
          <w:rPr>
            <w:rStyle w:val="Hyperlink"/>
          </w:rPr>
          <w:t>PR542126</w:t>
        </w:r>
      </w:hyperlink>
      <w:r w:rsidR="00837773">
        <w:rPr>
          <w:color w:val="000000"/>
        </w:rPr>
        <w:t xml:space="preserve"> </w:t>
      </w:r>
      <w:r w:rsidR="00FF7D95">
        <w:rPr>
          <w:color w:val="000000"/>
        </w:rPr>
        <w:t>ppc 04Dec13</w:t>
      </w:r>
      <w:r>
        <w:t>]</w:t>
      </w:r>
    </w:p>
    <w:p w:rsidR="00F645E5" w:rsidRPr="00FB5067" w:rsidRDefault="00F645E5" w:rsidP="00EA76E8">
      <w:pPr>
        <w:pStyle w:val="Level3"/>
      </w:pPr>
      <w:r w:rsidRPr="00FB5067">
        <w:t xml:space="preserve">An employer, in a particular case, may make application to </w:t>
      </w:r>
      <w:r w:rsidR="00837773">
        <w:t>the Fair Work Commission</w:t>
      </w:r>
      <w:r w:rsidRPr="00FB5067">
        <w:t xml:space="preserve"> to have the general severance payment or retrenchment benefit payment prescription varied if the employer obtains acceptable alternative employment for the employee.</w:t>
      </w:r>
    </w:p>
    <w:p w:rsidR="00F645E5" w:rsidRPr="00FB5067" w:rsidRDefault="00F645E5" w:rsidP="004D788F">
      <w:pPr>
        <w:pStyle w:val="Level2Bold"/>
      </w:pPr>
      <w:r w:rsidRPr="00FB5067">
        <w:t>Award entitlements and calculation of continuous service</w:t>
      </w:r>
    </w:p>
    <w:p w:rsidR="00F645E5" w:rsidRPr="00FB5067" w:rsidRDefault="00F645E5" w:rsidP="004D788F">
      <w:pPr>
        <w:pStyle w:val="Level3"/>
      </w:pPr>
      <w:r w:rsidRPr="00FB5067">
        <w:t>A fixed-term employee will be entitled to the same award terms and conditions in respect to award matters as would apply to a full-time or part-time employee engaged in an equivalent classification and working an equivalent proportion of normal weekly ordinary hours for the classification.</w:t>
      </w:r>
    </w:p>
    <w:p w:rsidR="00F645E5" w:rsidRPr="00FB5067" w:rsidRDefault="00F645E5" w:rsidP="004D788F">
      <w:pPr>
        <w:pStyle w:val="Level3"/>
      </w:pPr>
      <w:r w:rsidRPr="00FB5067">
        <w:t xml:space="preserve">For the purpose of this award, breaks between fixed-term appointments of up to two times per year and of up to six weeks </w:t>
      </w:r>
      <w:r>
        <w:t xml:space="preserve">in total </w:t>
      </w:r>
      <w:r w:rsidRPr="00FB5067">
        <w:t>will not constitute breaks in continuous service.</w:t>
      </w:r>
    </w:p>
    <w:p w:rsidR="00F645E5" w:rsidRPr="00FB5067" w:rsidRDefault="00F645E5" w:rsidP="004D788F">
      <w:pPr>
        <w:pStyle w:val="Level3"/>
      </w:pPr>
      <w:r w:rsidRPr="00FB5067">
        <w:t>Periods of approved unpaid leave will not count for service, but will not constitute breaks in service for the purposes of this clause.</w:t>
      </w:r>
    </w:p>
    <w:p w:rsidR="00F645E5" w:rsidRPr="00FB5067" w:rsidRDefault="00F645E5" w:rsidP="004D788F">
      <w:pPr>
        <w:pStyle w:val="Level2Bold"/>
        <w:keepLines/>
      </w:pPr>
      <w:r w:rsidRPr="00FB5067">
        <w:t>Right of application</w:t>
      </w:r>
    </w:p>
    <w:p w:rsidR="00F645E5" w:rsidRPr="00FB5067" w:rsidRDefault="00F645E5" w:rsidP="00660DD7">
      <w:pPr>
        <w:pStyle w:val="Block1"/>
      </w:pPr>
      <w:r w:rsidRPr="00FB5067">
        <w:t xml:space="preserve">No employee employed on a fixed-term contract (other than an employee employed on a pre-retirement contract within the meaning of clause </w:t>
      </w:r>
      <w:r w:rsidR="00604776">
        <w:fldChar w:fldCharType="begin"/>
      </w:r>
      <w:r w:rsidR="00604776">
        <w:instrText xml:space="preserve"> REF _Ref208887493 \w \h  \* MERGEFORMAT </w:instrText>
      </w:r>
      <w:r w:rsidR="00604776">
        <w:fldChar w:fldCharType="separate"/>
      </w:r>
      <w:r w:rsidR="00EB5AE7">
        <w:t>11.3(e)</w:t>
      </w:r>
      <w:r w:rsidR="00604776">
        <w:fldChar w:fldCharType="end"/>
      </w:r>
      <w:r w:rsidRPr="00FB5067">
        <w:t>) will be prevented from making application to an employer, nor having their application for employment within the terms of this award considered, solely because the employee has previously been employed on a fixed-term contract by the same employer.</w:t>
      </w:r>
    </w:p>
    <w:p w:rsidR="00F645E5" w:rsidRDefault="00F645E5" w:rsidP="004D788F">
      <w:pPr>
        <w:pStyle w:val="Level1"/>
      </w:pPr>
      <w:bookmarkStart w:id="75" w:name="_Ref525573298"/>
      <w:bookmarkStart w:id="76" w:name="_Ref525573312"/>
      <w:bookmarkStart w:id="77" w:name="_Toc37250349"/>
      <w:bookmarkStart w:id="78" w:name="_Toc208310169"/>
      <w:r w:rsidRPr="00FB5067">
        <w:lastRenderedPageBreak/>
        <w:t>Casual employment and loading</w:t>
      </w:r>
      <w:bookmarkEnd w:id="75"/>
      <w:bookmarkEnd w:id="76"/>
      <w:bookmarkEnd w:id="77"/>
    </w:p>
    <w:p w:rsidR="00BE0274" w:rsidRPr="00BE0274" w:rsidRDefault="00BE0274" w:rsidP="00BE0274">
      <w:pPr>
        <w:pStyle w:val="History"/>
      </w:pPr>
      <w:r>
        <w:t xml:space="preserve">[Varied by </w:t>
      </w:r>
      <w:hyperlink r:id="rId102" w:history="1">
        <w:r>
          <w:rPr>
            <w:rStyle w:val="Hyperlink"/>
          </w:rPr>
          <w:t>PR700659</w:t>
        </w:r>
      </w:hyperlink>
      <w:r>
        <w:t>]</w:t>
      </w:r>
    </w:p>
    <w:p w:rsidR="00F645E5" w:rsidRDefault="00F645E5" w:rsidP="00660DD7">
      <w:pPr>
        <w:pStyle w:val="Level2"/>
        <w:keepLines/>
      </w:pPr>
      <w:r w:rsidRPr="00FB5067">
        <w:rPr>
          <w:b/>
        </w:rPr>
        <w:t>Casual employment</w:t>
      </w:r>
      <w:r>
        <w:t xml:space="preserve"> is employment</w:t>
      </w:r>
      <w:r w:rsidRPr="00FB5067">
        <w:t xml:space="preserve"> by the hour and paid </w:t>
      </w:r>
      <w:r>
        <w:t xml:space="preserve">a rate </w:t>
      </w:r>
      <w:r w:rsidRPr="00FB5067">
        <w:t>on an hourly basis that incl</w:t>
      </w:r>
      <w:r>
        <w:t>udes a loading related to award-</w:t>
      </w:r>
      <w:r w:rsidRPr="00FB5067">
        <w:t>based benefits for which a casual employee is not eligible. A casual emplo</w:t>
      </w:r>
      <w:r>
        <w:t>yee will be paid per hour 1/38</w:t>
      </w:r>
      <w:r w:rsidR="00486788">
        <w:t xml:space="preserve">th </w:t>
      </w:r>
      <w:r w:rsidRPr="00FB5067">
        <w:t xml:space="preserve">of </w:t>
      </w:r>
      <w:r>
        <w:t>the weekly base rate derived f</w:t>
      </w:r>
      <w:r w:rsidRPr="00FB5067">
        <w:t>r</w:t>
      </w:r>
      <w:r>
        <w:t>om</w:t>
      </w:r>
      <w:r w:rsidRPr="00FB5067">
        <w:t xml:space="preserve"> the relevant classification plus a loading of 25%.</w:t>
      </w:r>
    </w:p>
    <w:p w:rsidR="00BE0274" w:rsidRDefault="00BE0274" w:rsidP="00BE0274">
      <w:pPr>
        <w:pStyle w:val="History"/>
      </w:pPr>
      <w:r>
        <w:t xml:space="preserve">[New 13.2 inserted by </w:t>
      </w:r>
      <w:hyperlink r:id="rId103" w:history="1">
        <w:r>
          <w:rPr>
            <w:rStyle w:val="Hyperlink"/>
          </w:rPr>
          <w:t>PR700659</w:t>
        </w:r>
      </w:hyperlink>
      <w:r>
        <w:t xml:space="preserve"> ppc 01Oct18]</w:t>
      </w:r>
    </w:p>
    <w:p w:rsidR="00BE0274" w:rsidRPr="00BE0274" w:rsidRDefault="00BE0274" w:rsidP="00BE0274">
      <w:pPr>
        <w:pStyle w:val="Level2"/>
      </w:pPr>
      <w:r w:rsidRPr="00BE0274">
        <w:t xml:space="preserve">A casual employee must be engaged and paid for at least 2 hours of work on each occasion they are required to attend work by the employer, inclusive of any incorporated time and payment for preparation or associated working time provided for in clause </w:t>
      </w:r>
      <w:r>
        <w:fldChar w:fldCharType="begin"/>
      </w:r>
      <w:r>
        <w:instrText xml:space="preserve"> REF _Ref217364538 \w \h </w:instrText>
      </w:r>
      <w:r>
        <w:fldChar w:fldCharType="separate"/>
      </w:r>
      <w:r w:rsidR="00EB5AE7">
        <w:t>18.2</w:t>
      </w:r>
      <w:r>
        <w:fldChar w:fldCharType="end"/>
      </w:r>
      <w:r w:rsidRPr="00BE0274">
        <w:t>.</w:t>
      </w:r>
    </w:p>
    <w:p w:rsidR="00BE0274" w:rsidRPr="00BE0274" w:rsidRDefault="00BE0274" w:rsidP="00BE0274">
      <w:pPr>
        <w:pStyle w:val="History"/>
      </w:pPr>
      <w:r>
        <w:t xml:space="preserve">[13.2 renumbered as 13.3 by </w:t>
      </w:r>
      <w:hyperlink r:id="rId104" w:history="1">
        <w:r>
          <w:rPr>
            <w:rStyle w:val="Hyperlink"/>
          </w:rPr>
          <w:t>PR700659</w:t>
        </w:r>
      </w:hyperlink>
      <w:r>
        <w:t xml:space="preserve"> ppc 01Oct18]</w:t>
      </w:r>
    </w:p>
    <w:p w:rsidR="00F645E5" w:rsidRPr="00FB5067" w:rsidRDefault="00F645E5" w:rsidP="004D788F">
      <w:pPr>
        <w:pStyle w:val="Level2Bold"/>
        <w:rPr>
          <w:sz w:val="20"/>
        </w:rPr>
      </w:pPr>
      <w:r w:rsidRPr="00FB5067">
        <w:t>Formulae</w:t>
      </w:r>
    </w:p>
    <w:p w:rsidR="00F645E5" w:rsidRPr="00FB5067" w:rsidRDefault="00F645E5" w:rsidP="004D788F">
      <w:pPr>
        <w:pStyle w:val="Block1"/>
        <w:rPr>
          <w:rFonts w:ascii="Arial" w:hAnsi="Arial"/>
          <w:sz w:val="20"/>
        </w:rPr>
      </w:pPr>
      <w:r>
        <w:t>The minimum salary</w:t>
      </w:r>
      <w:r w:rsidRPr="00FB5067">
        <w:t xml:space="preserve"> paid to academic staff employed on a casual basis will be at the rates provi</w:t>
      </w:r>
      <w:r>
        <w:t xml:space="preserve">ded for in clause </w:t>
      </w:r>
      <w:r w:rsidR="000D7D00">
        <w:fldChar w:fldCharType="begin"/>
      </w:r>
      <w:r>
        <w:instrText xml:space="preserve"> REF _Ref217364538 \w \h </w:instrText>
      </w:r>
      <w:r w:rsidR="000D7D00">
        <w:fldChar w:fldCharType="separate"/>
      </w:r>
      <w:r w:rsidR="00EB5AE7">
        <w:t>18.2</w:t>
      </w:r>
      <w:r w:rsidR="000D7D00">
        <w:fldChar w:fldCharType="end"/>
      </w:r>
      <w:r>
        <w:t>.</w:t>
      </w:r>
      <w:r w:rsidRPr="00FB5067">
        <w:t xml:space="preserve"> These rates are derived from three base rates calculated using the following formulae:</w:t>
      </w:r>
      <w:r w:rsidRPr="00FB5067">
        <w:rPr>
          <w:rFonts w:ascii="Arial" w:hAnsi="Arial"/>
          <w:sz w:val="20"/>
        </w:rPr>
        <w:t xml:space="preserve"> </w:t>
      </w:r>
    </w:p>
    <w:p w:rsidR="00F645E5" w:rsidRPr="00FB5067" w:rsidRDefault="00F645E5" w:rsidP="004D788F">
      <w:pPr>
        <w:pStyle w:val="Level3Bold"/>
        <w:rPr>
          <w:rFonts w:ascii="Arial" w:hAnsi="Arial"/>
          <w:sz w:val="20"/>
        </w:rPr>
      </w:pPr>
      <w:r w:rsidRPr="00FB5067">
        <w:t>Lecturing and higher marking rate</w:t>
      </w:r>
    </w:p>
    <w:p w:rsidR="00F645E5" w:rsidRPr="00FB5067" w:rsidRDefault="00F645E5" w:rsidP="004D788F">
      <w:pPr>
        <w:pStyle w:val="Block2"/>
        <w:rPr>
          <w:rFonts w:ascii="Arial" w:hAnsi="Arial"/>
          <w:sz w:val="20"/>
        </w:rPr>
      </w:pPr>
      <w:r w:rsidRPr="00FB5067">
        <w:t>The base rate applicable to lecturing or for purposes of the higher marking rate is determined by reference to the second step of the full-time Level B scale</w:t>
      </w:r>
      <w:r>
        <w:rPr>
          <w:rFonts w:ascii="Arial" w:hAnsi="Arial"/>
          <w:sz w:val="20"/>
        </w:rPr>
        <w:t>.</w:t>
      </w:r>
    </w:p>
    <w:p w:rsidR="00F645E5" w:rsidRPr="00FB5067" w:rsidRDefault="00F645E5" w:rsidP="004D788F">
      <w:pPr>
        <w:pStyle w:val="Level3Bold"/>
        <w:rPr>
          <w:rFonts w:ascii="Arial" w:hAnsi="Arial"/>
          <w:sz w:val="20"/>
        </w:rPr>
      </w:pPr>
      <w:r w:rsidRPr="00FB5067">
        <w:t>Rate applicable to performance of other duties involving full-time subject coordination or possession of a relevant doctoral qualification</w:t>
      </w:r>
    </w:p>
    <w:p w:rsidR="00F645E5" w:rsidRPr="00FB5067" w:rsidRDefault="00F645E5" w:rsidP="004D788F">
      <w:pPr>
        <w:pStyle w:val="Block2"/>
      </w:pPr>
      <w:r w:rsidRPr="00FB5067">
        <w:t xml:space="preserve">The base rate applicable where the duties include full subject coordination or </w:t>
      </w:r>
      <w:r>
        <w:t xml:space="preserve">where </w:t>
      </w:r>
      <w:r w:rsidRPr="00FB5067">
        <w:t>the academic possesses a relevant doctoral qualification is determined by reference to the sixth step</w:t>
      </w:r>
      <w:r>
        <w:t xml:space="preserve"> of the full-time Level A scale.</w:t>
      </w:r>
    </w:p>
    <w:p w:rsidR="00F645E5" w:rsidRPr="00FB5067" w:rsidRDefault="00F645E5" w:rsidP="004D788F">
      <w:pPr>
        <w:pStyle w:val="Level3Bold"/>
        <w:rPr>
          <w:rFonts w:ascii="Arial" w:hAnsi="Arial"/>
          <w:sz w:val="20"/>
        </w:rPr>
      </w:pPr>
      <w:r w:rsidRPr="00FB5067">
        <w:t>Rate applicable to all other duties</w:t>
      </w:r>
      <w:r w:rsidRPr="00FB5067">
        <w:rPr>
          <w:rFonts w:ascii="Arial" w:hAnsi="Arial"/>
          <w:sz w:val="20"/>
        </w:rPr>
        <w:t xml:space="preserve"> </w:t>
      </w:r>
    </w:p>
    <w:p w:rsidR="00F645E5" w:rsidRPr="00FB5067" w:rsidRDefault="00F645E5" w:rsidP="004D788F">
      <w:pPr>
        <w:pStyle w:val="Block2"/>
        <w:rPr>
          <w:rFonts w:ascii="Arial" w:hAnsi="Arial"/>
          <w:sz w:val="20"/>
        </w:rPr>
      </w:pPr>
      <w:r w:rsidRPr="00FB5067">
        <w:t>The base rate applicable to all other duties including tutoring rates not covered above is determined by reference to the second step</w:t>
      </w:r>
      <w:r>
        <w:t xml:space="preserve"> of the full-time Level A scale.</w:t>
      </w:r>
    </w:p>
    <w:p w:rsidR="00F645E5" w:rsidRPr="00FB5067" w:rsidRDefault="00F645E5" w:rsidP="002B6112">
      <w:pPr>
        <w:pStyle w:val="Level1"/>
      </w:pPr>
      <w:bookmarkStart w:id="79" w:name="_Toc208310170"/>
      <w:bookmarkStart w:id="80" w:name="_Toc208732567"/>
      <w:bookmarkStart w:id="81" w:name="_Toc208921269"/>
      <w:bookmarkStart w:id="82" w:name="_Toc37250350"/>
      <w:bookmarkEnd w:id="78"/>
      <w:r w:rsidRPr="00FB5067">
        <w:t>Requirement to state terms of engagement</w:t>
      </w:r>
      <w:bookmarkEnd w:id="79"/>
      <w:bookmarkEnd w:id="80"/>
      <w:bookmarkEnd w:id="81"/>
      <w:bookmarkEnd w:id="82"/>
    </w:p>
    <w:p w:rsidR="00F645E5" w:rsidRPr="00FB5067" w:rsidRDefault="00F645E5" w:rsidP="004D788F">
      <w:pPr>
        <w:pStyle w:val="Level2"/>
      </w:pPr>
      <w:r w:rsidRPr="00FB5067">
        <w:t>Upon engagement, the employer must provide to the employee an instrument of appointment which stipulates the type of employment and informs the employee of the terms of engagement at the time of the appointment in relation to:</w:t>
      </w:r>
    </w:p>
    <w:p w:rsidR="00F645E5" w:rsidRPr="00FB5067" w:rsidRDefault="00F645E5" w:rsidP="004D788F">
      <w:pPr>
        <w:pStyle w:val="Level3"/>
      </w:pPr>
      <w:r w:rsidRPr="00FB5067">
        <w:t>for employees other than casual employees, the classification level and salary of the employee on commencement of the employment, and the hours or the fraction of full-time hours to be worked;</w:t>
      </w:r>
    </w:p>
    <w:p w:rsidR="00F645E5" w:rsidRPr="00FB5067" w:rsidRDefault="00F645E5" w:rsidP="004D788F">
      <w:pPr>
        <w:pStyle w:val="Level3"/>
      </w:pPr>
      <w:r w:rsidRPr="00FB5067">
        <w:t>for a fixed-term employee, the term of the employment, the length and terms of any period of probation, and the circumstance(s) by reference to which the use of fixed-term contract for the type of employment has been decided for that employment;</w:t>
      </w:r>
    </w:p>
    <w:p w:rsidR="00F645E5" w:rsidRPr="00FB5067" w:rsidRDefault="00F645E5" w:rsidP="004D788F">
      <w:pPr>
        <w:pStyle w:val="Level3"/>
      </w:pPr>
      <w:r w:rsidRPr="00FB5067">
        <w:lastRenderedPageBreak/>
        <w:t>for casual employees, the duties required, the number of hours required, the rate of pay for each class of duty required and a statement that any additional duties required during the term will be paid for;</w:t>
      </w:r>
    </w:p>
    <w:p w:rsidR="00F645E5" w:rsidRPr="00FB5067" w:rsidRDefault="00F645E5" w:rsidP="004D788F">
      <w:pPr>
        <w:pStyle w:val="Level3"/>
      </w:pPr>
      <w:r w:rsidRPr="00FB5067">
        <w:t>for any employee subject to probationary employment, the length and terms of the probation;</w:t>
      </w:r>
      <w:r>
        <w:t xml:space="preserve"> or</w:t>
      </w:r>
    </w:p>
    <w:p w:rsidR="00F645E5" w:rsidRPr="00FB5067" w:rsidRDefault="00F645E5" w:rsidP="002B6112">
      <w:pPr>
        <w:pStyle w:val="Level3"/>
      </w:pPr>
      <w:r w:rsidRPr="00FB5067">
        <w:t>other main conditions of employment including the identity of the employer, or the documentary, or other recorded sources from which such conditions derive, and the duties and reporting relationships to apply upon appointment</w:t>
      </w:r>
      <w:r>
        <w:t xml:space="preserve"> that</w:t>
      </w:r>
      <w:r w:rsidRPr="00FB5067">
        <w:t xml:space="preserve"> can be ascertained.</w:t>
      </w:r>
    </w:p>
    <w:p w:rsidR="00F645E5" w:rsidRDefault="00F645E5" w:rsidP="005A7854">
      <w:pPr>
        <w:pStyle w:val="Level1"/>
      </w:pPr>
      <w:bookmarkStart w:id="83" w:name="_Toc208732568"/>
      <w:bookmarkStart w:id="84" w:name="_Toc208921270"/>
      <w:bookmarkStart w:id="85" w:name="_Ref527985922"/>
      <w:bookmarkStart w:id="86" w:name="_Ref527985926"/>
      <w:bookmarkStart w:id="87" w:name="_Toc37250351"/>
      <w:bookmarkStart w:id="88" w:name="_Toc208310171"/>
      <w:r>
        <w:t>T</w:t>
      </w:r>
      <w:r w:rsidRPr="00FB5067">
        <w:t>ermination</w:t>
      </w:r>
      <w:bookmarkEnd w:id="83"/>
      <w:bookmarkEnd w:id="84"/>
      <w:r>
        <w:t xml:space="preserve"> of employment</w:t>
      </w:r>
      <w:bookmarkEnd w:id="85"/>
      <w:bookmarkEnd w:id="86"/>
      <w:bookmarkEnd w:id="87"/>
    </w:p>
    <w:p w:rsidR="00F53D2D" w:rsidRPr="00FB157E" w:rsidRDefault="00F53D2D" w:rsidP="00F53D2D">
      <w:pPr>
        <w:pStyle w:val="History"/>
      </w:pPr>
      <w:r>
        <w:t xml:space="preserve">[15 substituted by </w:t>
      </w:r>
      <w:hyperlink r:id="rId105" w:history="1">
        <w:r>
          <w:rPr>
            <w:rStyle w:val="Hyperlink"/>
          </w:rPr>
          <w:t>PR610163</w:t>
        </w:r>
      </w:hyperlink>
      <w:r>
        <w:t xml:space="preserve"> ppc 01Nov18]</w:t>
      </w:r>
    </w:p>
    <w:p w:rsidR="00F53D2D" w:rsidRPr="00E01939" w:rsidRDefault="00F53D2D" w:rsidP="00F53D2D">
      <w:pPr>
        <w:keepNext/>
      </w:pPr>
      <w:r w:rsidRPr="00E01939">
        <w:t xml:space="preserve">Note: The </w:t>
      </w:r>
      <w:hyperlink r:id="rId106" w:history="1">
        <w:r w:rsidRPr="00E01939">
          <w:rPr>
            <w:rStyle w:val="Hyperlink"/>
          </w:rPr>
          <w:t>NES</w:t>
        </w:r>
      </w:hyperlink>
      <w:r w:rsidRPr="00E01939">
        <w:t xml:space="preserve"> sets out requirements for notice of termination by an employer. See ss.117 and 123 of the </w:t>
      </w:r>
      <w:hyperlink r:id="rId107" w:history="1">
        <w:r w:rsidRPr="00E01939">
          <w:rPr>
            <w:rStyle w:val="Hyperlink"/>
          </w:rPr>
          <w:t>Act</w:t>
        </w:r>
      </w:hyperlink>
      <w:r w:rsidRPr="00E01939">
        <w:t xml:space="preserve">. </w:t>
      </w:r>
    </w:p>
    <w:p w:rsidR="00F53D2D" w:rsidRPr="00E01939" w:rsidRDefault="00F53D2D" w:rsidP="00F53D2D">
      <w:pPr>
        <w:pStyle w:val="Level2Bold"/>
      </w:pPr>
      <w:r w:rsidRPr="00E01939">
        <w:t>Notice of termination by an employee</w:t>
      </w:r>
    </w:p>
    <w:p w:rsidR="00F53D2D" w:rsidRPr="00E01939" w:rsidRDefault="00F53D2D" w:rsidP="00F53D2D">
      <w:pPr>
        <w:pStyle w:val="Level3"/>
      </w:pPr>
      <w:r w:rsidRPr="00E01939">
        <w:t xml:space="preserve">This clause applies to all employees except those identified in ss.123(1) and 123(3) of the </w:t>
      </w:r>
      <w:hyperlink r:id="rId108" w:history="1">
        <w:r w:rsidRPr="00E01939">
          <w:rPr>
            <w:rStyle w:val="Hyperlink"/>
          </w:rPr>
          <w:t>Act</w:t>
        </w:r>
      </w:hyperlink>
      <w:r w:rsidRPr="00E01939">
        <w:t>.</w:t>
      </w:r>
    </w:p>
    <w:p w:rsidR="00F53D2D" w:rsidRPr="00E01939" w:rsidRDefault="00F53D2D" w:rsidP="00F53D2D">
      <w:pPr>
        <w:pStyle w:val="Level3"/>
      </w:pPr>
      <w:bookmarkStart w:id="8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B5AE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9"/>
    </w:p>
    <w:p w:rsidR="00F53D2D" w:rsidRPr="002B7105" w:rsidRDefault="00F53D2D" w:rsidP="00F53D2D">
      <w:pPr>
        <w:pStyle w:val="Block2"/>
        <w:rPr>
          <w:b/>
        </w:rPr>
      </w:pPr>
      <w:bookmarkStart w:id="90" w:name="Table_1"/>
      <w:r w:rsidRPr="002B7105">
        <w:rPr>
          <w:b/>
        </w:rPr>
        <w:t>Table 1—Period of notice</w:t>
      </w:r>
      <w:bookmarkEnd w:id="9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F53D2D" w:rsidRPr="00E01939" w:rsidTr="00716805">
        <w:trPr>
          <w:tblHeader/>
          <w:tblCellSpacing w:w="0" w:type="dxa"/>
        </w:trPr>
        <w:tc>
          <w:tcPr>
            <w:tcW w:w="3707" w:type="pct"/>
            <w:hideMark/>
          </w:tcPr>
          <w:p w:rsidR="00F53D2D" w:rsidRPr="002B7105" w:rsidRDefault="00F53D2D" w:rsidP="00716805">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F53D2D" w:rsidRPr="002B7105" w:rsidRDefault="00F53D2D" w:rsidP="00716805">
            <w:pPr>
              <w:pStyle w:val="AMODTable"/>
              <w:rPr>
                <w:b/>
              </w:rPr>
            </w:pPr>
            <w:r w:rsidRPr="002B7105">
              <w:rPr>
                <w:b/>
              </w:rPr>
              <w:t>Column 2</w:t>
            </w:r>
            <w:r>
              <w:rPr>
                <w:b/>
              </w:rPr>
              <w:br/>
            </w:r>
            <w:r w:rsidRPr="002B7105">
              <w:rPr>
                <w:b/>
              </w:rPr>
              <w:t>Period of notice</w:t>
            </w:r>
          </w:p>
        </w:tc>
      </w:tr>
      <w:tr w:rsidR="00F53D2D" w:rsidRPr="00E01939" w:rsidTr="00716805">
        <w:trPr>
          <w:tblCellSpacing w:w="0" w:type="dxa"/>
        </w:trPr>
        <w:tc>
          <w:tcPr>
            <w:tcW w:w="3707" w:type="pct"/>
            <w:hideMark/>
          </w:tcPr>
          <w:p w:rsidR="00F53D2D" w:rsidRPr="00E01939" w:rsidRDefault="00F53D2D" w:rsidP="00716805">
            <w:pPr>
              <w:pStyle w:val="AMODTable"/>
            </w:pPr>
            <w:r w:rsidRPr="00E01939">
              <w:t>Not more than 1 year</w:t>
            </w:r>
          </w:p>
        </w:tc>
        <w:tc>
          <w:tcPr>
            <w:tcW w:w="1293" w:type="pct"/>
            <w:hideMark/>
          </w:tcPr>
          <w:p w:rsidR="00F53D2D" w:rsidRPr="00E01939" w:rsidRDefault="00F53D2D" w:rsidP="00716805">
            <w:pPr>
              <w:pStyle w:val="AMODTable"/>
            </w:pPr>
            <w:r w:rsidRPr="00E01939">
              <w:t>1 week</w:t>
            </w:r>
          </w:p>
        </w:tc>
      </w:tr>
      <w:tr w:rsidR="00F53D2D" w:rsidRPr="00E01939" w:rsidTr="00716805">
        <w:trPr>
          <w:tblCellSpacing w:w="0" w:type="dxa"/>
        </w:trPr>
        <w:tc>
          <w:tcPr>
            <w:tcW w:w="3707" w:type="pct"/>
            <w:hideMark/>
          </w:tcPr>
          <w:p w:rsidR="00F53D2D" w:rsidRPr="00E01939" w:rsidRDefault="00F53D2D" w:rsidP="00716805">
            <w:pPr>
              <w:pStyle w:val="AMODTable"/>
            </w:pPr>
            <w:r w:rsidRPr="00E01939">
              <w:t>More than 1 year but not more than 3 years</w:t>
            </w:r>
          </w:p>
        </w:tc>
        <w:tc>
          <w:tcPr>
            <w:tcW w:w="1293" w:type="pct"/>
            <w:hideMark/>
          </w:tcPr>
          <w:p w:rsidR="00F53D2D" w:rsidRPr="00E01939" w:rsidRDefault="00F53D2D" w:rsidP="00716805">
            <w:pPr>
              <w:pStyle w:val="AMODTable"/>
            </w:pPr>
            <w:r w:rsidRPr="00E01939">
              <w:t>2 weeks</w:t>
            </w:r>
          </w:p>
        </w:tc>
      </w:tr>
      <w:tr w:rsidR="00F53D2D" w:rsidRPr="00E01939" w:rsidTr="00716805">
        <w:trPr>
          <w:tblCellSpacing w:w="0" w:type="dxa"/>
        </w:trPr>
        <w:tc>
          <w:tcPr>
            <w:tcW w:w="3707" w:type="pct"/>
            <w:hideMark/>
          </w:tcPr>
          <w:p w:rsidR="00F53D2D" w:rsidRPr="00E01939" w:rsidRDefault="00F53D2D" w:rsidP="00716805">
            <w:pPr>
              <w:pStyle w:val="AMODTable"/>
            </w:pPr>
            <w:r w:rsidRPr="00E01939">
              <w:t>More than 3 years but not more than 5 years</w:t>
            </w:r>
          </w:p>
        </w:tc>
        <w:tc>
          <w:tcPr>
            <w:tcW w:w="1293" w:type="pct"/>
            <w:hideMark/>
          </w:tcPr>
          <w:p w:rsidR="00F53D2D" w:rsidRPr="00E01939" w:rsidRDefault="00F53D2D" w:rsidP="00716805">
            <w:pPr>
              <w:pStyle w:val="AMODTable"/>
            </w:pPr>
            <w:r w:rsidRPr="00E01939">
              <w:t>3 weeks</w:t>
            </w:r>
          </w:p>
        </w:tc>
      </w:tr>
      <w:tr w:rsidR="00F53D2D" w:rsidRPr="00E01939" w:rsidTr="00716805">
        <w:trPr>
          <w:tblCellSpacing w:w="0" w:type="dxa"/>
        </w:trPr>
        <w:tc>
          <w:tcPr>
            <w:tcW w:w="3707" w:type="pct"/>
            <w:hideMark/>
          </w:tcPr>
          <w:p w:rsidR="00F53D2D" w:rsidRPr="00E01939" w:rsidRDefault="00F53D2D" w:rsidP="00716805">
            <w:pPr>
              <w:pStyle w:val="AMODTable"/>
            </w:pPr>
            <w:r w:rsidRPr="00E01939">
              <w:t>More than 5 years</w:t>
            </w:r>
          </w:p>
        </w:tc>
        <w:tc>
          <w:tcPr>
            <w:tcW w:w="1293" w:type="pct"/>
            <w:hideMark/>
          </w:tcPr>
          <w:p w:rsidR="00F53D2D" w:rsidRPr="00E01939" w:rsidRDefault="00F53D2D" w:rsidP="00716805">
            <w:pPr>
              <w:pStyle w:val="AMODTable"/>
            </w:pPr>
            <w:r w:rsidRPr="00E01939">
              <w:t>4 weeks</w:t>
            </w:r>
          </w:p>
        </w:tc>
      </w:tr>
    </w:tbl>
    <w:p w:rsidR="00F53D2D" w:rsidRPr="00E01939" w:rsidRDefault="00F53D2D" w:rsidP="00F53D2D">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F53D2D" w:rsidRPr="00E01939" w:rsidRDefault="00F53D2D" w:rsidP="00F53D2D">
      <w:pPr>
        <w:pStyle w:val="Level3"/>
      </w:pPr>
      <w:r w:rsidRPr="00E01939">
        <w:t xml:space="preserve">In </w:t>
      </w:r>
      <w:r>
        <w:t xml:space="preserve">paragraph </w:t>
      </w:r>
      <w:r>
        <w:fldChar w:fldCharType="begin"/>
      </w:r>
      <w:r>
        <w:instrText xml:space="preserve"> REF _Ref527719172 \n \h </w:instrText>
      </w:r>
      <w:r>
        <w:fldChar w:fldCharType="separate"/>
      </w:r>
      <w:r w:rsidR="00EB5AE7">
        <w:t>(b)</w:t>
      </w:r>
      <w:r>
        <w:fldChar w:fldCharType="end"/>
      </w:r>
      <w:r w:rsidRPr="00E01939">
        <w:t xml:space="preserve"> </w:t>
      </w:r>
      <w:r w:rsidRPr="00FE0B4B">
        <w:rPr>
          <w:b/>
          <w:bCs/>
        </w:rPr>
        <w:t>continuous service</w:t>
      </w:r>
      <w:r w:rsidRPr="00E01939">
        <w:t xml:space="preserve"> has the same meaning as in s.117 of the </w:t>
      </w:r>
      <w:hyperlink r:id="rId109" w:history="1">
        <w:r w:rsidRPr="00E01939">
          <w:rPr>
            <w:rStyle w:val="Hyperlink"/>
          </w:rPr>
          <w:t>Act</w:t>
        </w:r>
      </w:hyperlink>
      <w:r w:rsidRPr="00E01939">
        <w:t>.</w:t>
      </w:r>
    </w:p>
    <w:p w:rsidR="00F53D2D" w:rsidRPr="00E01939" w:rsidRDefault="00F53D2D" w:rsidP="00F53D2D">
      <w:pPr>
        <w:pStyle w:val="Level3"/>
      </w:pPr>
      <w:bookmarkStart w:id="9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B5AE7">
        <w:t>(b)</w:t>
      </w:r>
      <w:r>
        <w:fldChar w:fldCharType="end"/>
      </w:r>
      <w:r w:rsidRPr="00E01939">
        <w:t>, then the employer may deduct from wages due to the employee under this award an amount that is no more than one week’s wages for the employee.</w:t>
      </w:r>
      <w:bookmarkEnd w:id="91"/>
    </w:p>
    <w:p w:rsidR="00F53D2D" w:rsidRPr="00E01939" w:rsidRDefault="00F53D2D" w:rsidP="00F53D2D">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B5AE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B5AE7">
        <w:t>(d)</w:t>
      </w:r>
      <w:r>
        <w:fldChar w:fldCharType="end"/>
      </w:r>
      <w:r>
        <w:t>.</w:t>
      </w:r>
    </w:p>
    <w:p w:rsidR="00B7586C" w:rsidRDefault="00F53D2D" w:rsidP="0075783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B5AE7">
        <w:t>(d)</w:t>
      </w:r>
      <w:r>
        <w:fldChar w:fldCharType="end"/>
      </w:r>
      <w:r w:rsidRPr="00E01939">
        <w:t xml:space="preserve"> must not be unreasonable in the circumstances.</w:t>
      </w:r>
    </w:p>
    <w:p w:rsidR="0075783C" w:rsidRDefault="00B7586C" w:rsidP="0075783C">
      <w:pPr>
        <w:pStyle w:val="Level3"/>
      </w:pPr>
      <w:bookmarkStart w:id="92" w:name="_Ref527985407"/>
      <w:r w:rsidRPr="00B7586C">
        <w:t>The minimum period of notice of termination, or pay instead of notice, to be given by an employer to an academic staff member who is terminated on the grounds of ill health or redundancy will be six months.</w:t>
      </w:r>
      <w:bookmarkEnd w:id="92"/>
    </w:p>
    <w:p w:rsidR="00F53D2D" w:rsidRPr="00E01939" w:rsidRDefault="00F53D2D" w:rsidP="00F53D2D">
      <w:pPr>
        <w:pStyle w:val="Level2Bold"/>
      </w:pPr>
      <w:bookmarkStart w:id="93" w:name="_Ref527719241"/>
      <w:r w:rsidRPr="00E01939">
        <w:t>Job search entitlement</w:t>
      </w:r>
      <w:bookmarkEnd w:id="93"/>
    </w:p>
    <w:p w:rsidR="00F53D2D" w:rsidRPr="00E01939" w:rsidRDefault="00F53D2D" w:rsidP="00F53D2D">
      <w:pPr>
        <w:pStyle w:val="Block1"/>
      </w:pPr>
      <w:r w:rsidRPr="00E01939">
        <w:t>Where an employer has given notice of termination to an employee, the employee must be allowed time off without loss of pay of up to one day for the purpose of seeking other employment.</w:t>
      </w:r>
    </w:p>
    <w:p w:rsidR="00F53D2D" w:rsidRPr="00E01939" w:rsidRDefault="00F53D2D" w:rsidP="00F53D2D">
      <w:pPr>
        <w:pStyle w:val="Level2"/>
      </w:pPr>
      <w:bookmarkStart w:id="94" w:name="_Ref699077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B5AE7">
        <w:t>15.2</w:t>
      </w:r>
      <w:r>
        <w:rPr>
          <w:noProof/>
        </w:rPr>
        <w:fldChar w:fldCharType="end"/>
      </w:r>
      <w:r w:rsidRPr="00E01939">
        <w:t xml:space="preserve"> is to be taken at times that are convenient to the employee after consultation with the employer.</w:t>
      </w:r>
      <w:bookmarkEnd w:id="94"/>
    </w:p>
    <w:p w:rsidR="00F645E5" w:rsidRDefault="00F645E5" w:rsidP="004D788F">
      <w:pPr>
        <w:pStyle w:val="Level1"/>
        <w:rPr>
          <w:color w:val="000000"/>
        </w:rPr>
      </w:pPr>
      <w:bookmarkStart w:id="95" w:name="_Ref6990336"/>
      <w:bookmarkStart w:id="96" w:name="_Ref6990349"/>
      <w:bookmarkStart w:id="97" w:name="_Ref6990795"/>
      <w:bookmarkStart w:id="98" w:name="_Toc37250352"/>
      <w:r w:rsidRPr="00FB5067">
        <w:rPr>
          <w:color w:val="000000"/>
        </w:rPr>
        <w:t>Redundancy</w:t>
      </w:r>
      <w:bookmarkEnd w:id="95"/>
      <w:bookmarkEnd w:id="96"/>
      <w:bookmarkEnd w:id="97"/>
      <w:bookmarkEnd w:id="98"/>
    </w:p>
    <w:p w:rsidR="008F4515" w:rsidRDefault="008F4515" w:rsidP="00CB1A6B">
      <w:pPr>
        <w:pStyle w:val="History"/>
      </w:pPr>
      <w:r w:rsidRPr="00CB1A6B">
        <w:t>[</w:t>
      </w:r>
      <w:r w:rsidR="00141CDD">
        <w:t>16</w:t>
      </w:r>
      <w:r w:rsidR="00C92097" w:rsidRPr="00CB1A6B">
        <w:rPr>
          <w:szCs w:val="20"/>
          <w:lang w:val="en-GB"/>
        </w:rPr>
        <w:t xml:space="preserve"> </w:t>
      </w:r>
      <w:r w:rsidR="00C92097" w:rsidRPr="00CB1A6B">
        <w:t xml:space="preserve">substituted </w:t>
      </w:r>
      <w:r w:rsidRPr="00CB1A6B">
        <w:t xml:space="preserve">by </w:t>
      </w:r>
      <w:hyperlink r:id="rId110" w:history="1">
        <w:r w:rsidRPr="00CB1A6B">
          <w:rPr>
            <w:rStyle w:val="Hyperlink"/>
          </w:rPr>
          <w:t>PR706967</w:t>
        </w:r>
      </w:hyperlink>
      <w:r w:rsidR="00C92097" w:rsidRPr="00CB1A6B">
        <w:t xml:space="preserve"> ppc </w:t>
      </w:r>
      <w:r w:rsidR="00422BB5">
        <w:t>0</w:t>
      </w:r>
      <w:r w:rsidR="00C92097" w:rsidRPr="00CB1A6B">
        <w:t>3May19</w:t>
      </w:r>
      <w:r w:rsidRPr="00CB1A6B">
        <w:t>]</w:t>
      </w:r>
    </w:p>
    <w:p w:rsidR="002D5204" w:rsidRPr="002D5204" w:rsidRDefault="002D5204" w:rsidP="002D5204">
      <w:pPr>
        <w:keepNext/>
      </w:pPr>
      <w:bookmarkStart w:id="99" w:name="_Ref528226910"/>
      <w:r w:rsidRPr="002D5204">
        <w:t xml:space="preserve">NOTE: Redundancy pay is provided for in the </w:t>
      </w:r>
      <w:hyperlink r:id="rId111" w:history="1">
        <w:r w:rsidRPr="002D5204">
          <w:rPr>
            <w:rStyle w:val="Hyperlink"/>
          </w:rPr>
          <w:t>NES</w:t>
        </w:r>
      </w:hyperlink>
      <w:r w:rsidRPr="002D5204">
        <w:t xml:space="preserve">. See sections 119–123 of the </w:t>
      </w:r>
      <w:hyperlink r:id="rId112" w:history="1">
        <w:r w:rsidRPr="002D5204">
          <w:rPr>
            <w:rStyle w:val="Hyperlink"/>
          </w:rPr>
          <w:t>Act</w:t>
        </w:r>
      </w:hyperlink>
      <w:r w:rsidRPr="002D5204">
        <w:t>.</w:t>
      </w:r>
    </w:p>
    <w:p w:rsidR="002D5204" w:rsidRPr="002D5204" w:rsidRDefault="002D5204" w:rsidP="002D5204">
      <w:pPr>
        <w:pStyle w:val="Level2Bold"/>
      </w:pPr>
      <w:bookmarkStart w:id="100" w:name="_Ref6919596"/>
      <w:r w:rsidRPr="002D5204">
        <w:t>Transfer to lower paid duties on redundancy</w:t>
      </w:r>
      <w:bookmarkEnd w:id="99"/>
      <w:bookmarkEnd w:id="100"/>
    </w:p>
    <w:p w:rsidR="002D5204" w:rsidRPr="002D5204" w:rsidRDefault="002D5204" w:rsidP="002D5204">
      <w:pPr>
        <w:pStyle w:val="Level3"/>
      </w:pPr>
      <w:r w:rsidRPr="002D5204">
        <w:t xml:space="preserve">Clause </w:t>
      </w:r>
      <w:r w:rsidRPr="002D5204">
        <w:fldChar w:fldCharType="begin"/>
      </w:r>
      <w:r w:rsidRPr="002D5204">
        <w:instrText xml:space="preserve"> REF _Ref6919596 \w \h  \* MERGEFORMAT </w:instrText>
      </w:r>
      <w:r w:rsidRPr="002D5204">
        <w:fldChar w:fldCharType="separate"/>
      </w:r>
      <w:r w:rsidR="00EB5AE7">
        <w:t>16.1</w:t>
      </w:r>
      <w:r w:rsidRPr="002D5204">
        <w:fldChar w:fldCharType="end"/>
      </w:r>
      <w:r w:rsidRPr="002D5204">
        <w:t xml:space="preserve"> applies if, because of redundancy, an employee is transferred to new duties to which a lower ordinary rate of pay applies.</w:t>
      </w:r>
    </w:p>
    <w:p w:rsidR="002D5204" w:rsidRPr="002D5204" w:rsidRDefault="002D5204" w:rsidP="002D5204">
      <w:pPr>
        <w:pStyle w:val="Level3"/>
      </w:pPr>
      <w:r w:rsidRPr="002D5204">
        <w:t>The employer may:</w:t>
      </w:r>
    </w:p>
    <w:p w:rsidR="002D5204" w:rsidRPr="002D5204" w:rsidRDefault="002D5204" w:rsidP="002D5204">
      <w:pPr>
        <w:pStyle w:val="Level4"/>
      </w:pPr>
      <w:r w:rsidRPr="002D5204">
        <w:t xml:space="preserve">give the employee notice of the transfer of at least the same length as the employee would be entitled to under section 117 of the </w:t>
      </w:r>
      <w:hyperlink r:id="rId113" w:history="1">
        <w:r w:rsidRPr="002D5204">
          <w:rPr>
            <w:rStyle w:val="Hyperlink"/>
          </w:rPr>
          <w:t>Act</w:t>
        </w:r>
      </w:hyperlink>
      <w:r w:rsidRPr="002D5204">
        <w:t xml:space="preserve"> as if it were a notice of termin</w:t>
      </w:r>
      <w:bookmarkStart w:id="101" w:name="_Ref499548098"/>
      <w:r w:rsidRPr="002D5204">
        <w:t>ation given by the employer; or</w:t>
      </w:r>
    </w:p>
    <w:p w:rsidR="002D5204" w:rsidRPr="002D5204" w:rsidRDefault="002D5204" w:rsidP="002D5204">
      <w:pPr>
        <w:pStyle w:val="Level4"/>
      </w:pPr>
      <w:bookmarkStart w:id="102" w:name="_Ref528226924"/>
      <w:r w:rsidRPr="002D5204">
        <w:t xml:space="preserve">transfer the employee to the new duties without giving notice of transfer or before the expiry of a notice of transfer, provided that the employer pays the employee as set out in paragraph </w:t>
      </w:r>
      <w:r w:rsidRPr="002D5204">
        <w:fldChar w:fldCharType="begin"/>
      </w:r>
      <w:r w:rsidRPr="002D5204">
        <w:instrText xml:space="preserve"> REF _Ref6919631 \r \h  \* MERGEFORMAT </w:instrText>
      </w:r>
      <w:r w:rsidRPr="002D5204">
        <w:fldChar w:fldCharType="separate"/>
      </w:r>
      <w:r w:rsidR="00EB5AE7">
        <w:t>(c)</w:t>
      </w:r>
      <w:r w:rsidRPr="002D5204">
        <w:fldChar w:fldCharType="end"/>
      </w:r>
      <w:r w:rsidRPr="002D5204">
        <w:t>.</w:t>
      </w:r>
      <w:bookmarkEnd w:id="101"/>
      <w:bookmarkEnd w:id="102"/>
    </w:p>
    <w:p w:rsidR="002D5204" w:rsidRDefault="002D5204" w:rsidP="002D5204">
      <w:pPr>
        <w:pStyle w:val="Level3"/>
      </w:pPr>
      <w:bookmarkStart w:id="103" w:name="_Ref6919631"/>
      <w:r w:rsidRPr="008764CF">
        <w:t>If the employer acts as mentioned in paragraph</w:t>
      </w:r>
      <w:r>
        <w:t xml:space="preserve"> </w:t>
      </w:r>
      <w:r>
        <w:fldChar w:fldCharType="begin"/>
      </w:r>
      <w:r>
        <w:instrText xml:space="preserve"> REF _Ref528226924 \r \h </w:instrText>
      </w:r>
      <w:r>
        <w:fldChar w:fldCharType="separate"/>
      </w:r>
      <w:r w:rsidR="00EB5AE7">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103"/>
    </w:p>
    <w:p w:rsidR="002D5204" w:rsidRPr="008764CF" w:rsidRDefault="002D5204" w:rsidP="002D5204">
      <w:pPr>
        <w:pStyle w:val="Level2Bold"/>
      </w:pPr>
      <w:r w:rsidRPr="002232A4">
        <w:t>Employee leaving during redundancy notice period</w:t>
      </w:r>
    </w:p>
    <w:p w:rsidR="002D5204" w:rsidRPr="008764CF" w:rsidRDefault="002D5204" w:rsidP="002D520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4" w:history="1">
        <w:r w:rsidRPr="008764CF">
          <w:rPr>
            <w:rStyle w:val="Hyperlink"/>
          </w:rPr>
          <w:t>Act</w:t>
        </w:r>
      </w:hyperlink>
      <w:r w:rsidRPr="008764CF">
        <w:t>.</w:t>
      </w:r>
    </w:p>
    <w:p w:rsidR="002D5204" w:rsidRPr="008764CF" w:rsidRDefault="002D5204" w:rsidP="002D5204">
      <w:pPr>
        <w:pStyle w:val="Level3"/>
      </w:pPr>
      <w:r w:rsidRPr="008764CF">
        <w:t xml:space="preserve">The employee is entitled to receive the benefits and payments they would have received under clause </w:t>
      </w:r>
      <w:r w:rsidR="00A4310A">
        <w:fldChar w:fldCharType="begin"/>
      </w:r>
      <w:r w:rsidR="00A4310A">
        <w:instrText xml:space="preserve"> REF _Ref6990336 \n \h </w:instrText>
      </w:r>
      <w:r w:rsidR="00A4310A">
        <w:fldChar w:fldCharType="separate"/>
      </w:r>
      <w:r w:rsidR="00EB5AE7">
        <w:t>16</w:t>
      </w:r>
      <w:r w:rsidR="00A4310A">
        <w:fldChar w:fldCharType="end"/>
      </w:r>
      <w:r>
        <w:t xml:space="preserve"> </w:t>
      </w:r>
      <w:r w:rsidRPr="008764CF">
        <w:t xml:space="preserve">or under </w:t>
      </w:r>
      <w:r>
        <w:t xml:space="preserve">sections 119–123 </w:t>
      </w:r>
      <w:r w:rsidRPr="008764CF">
        <w:t xml:space="preserve">of the </w:t>
      </w:r>
      <w:hyperlink r:id="rId115" w:history="1">
        <w:r w:rsidRPr="008764CF">
          <w:rPr>
            <w:rStyle w:val="Hyperlink"/>
          </w:rPr>
          <w:t>Act</w:t>
        </w:r>
      </w:hyperlink>
      <w:r w:rsidRPr="008764CF">
        <w:t xml:space="preserve"> had they remained in employment until the expiry of the notice.</w:t>
      </w:r>
    </w:p>
    <w:p w:rsidR="002D5204" w:rsidRPr="008764CF" w:rsidRDefault="002D5204" w:rsidP="002D5204">
      <w:pPr>
        <w:pStyle w:val="Level3"/>
      </w:pPr>
      <w:r w:rsidRPr="008764CF">
        <w:t>However, the employee is not entitled to be paid for any part of the period of notice remaining after the employee ceased to be employed.</w:t>
      </w:r>
    </w:p>
    <w:p w:rsidR="002D5204" w:rsidRPr="00260D37" w:rsidRDefault="002D5204" w:rsidP="002D5204">
      <w:pPr>
        <w:pStyle w:val="Level2Bold"/>
      </w:pPr>
      <w:r w:rsidRPr="00260D37">
        <w:t>Job search entitlement</w:t>
      </w:r>
    </w:p>
    <w:p w:rsidR="002D5204" w:rsidRPr="008764CF" w:rsidRDefault="002D5204" w:rsidP="002D5204">
      <w:pPr>
        <w:pStyle w:val="Level3"/>
      </w:pPr>
      <w:bookmarkStart w:id="10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6" w:history="1">
        <w:r w:rsidRPr="008764CF">
          <w:rPr>
            <w:rStyle w:val="Hyperlink"/>
          </w:rPr>
          <w:t>Act</w:t>
        </w:r>
      </w:hyperlink>
      <w:r w:rsidRPr="004D7CDA">
        <w:rPr>
          <w:rStyle w:val="Hyperlink"/>
          <w:color w:val="auto"/>
          <w:u w:val="none"/>
        </w:rPr>
        <w:t xml:space="preserve"> </w:t>
      </w:r>
      <w:r w:rsidRPr="008764CF">
        <w:t>for the purpose of seeking other employment.</w:t>
      </w:r>
      <w:bookmarkEnd w:id="104"/>
    </w:p>
    <w:p w:rsidR="002D5204" w:rsidRPr="008764CF" w:rsidRDefault="002D5204" w:rsidP="002D5204">
      <w:pPr>
        <w:pStyle w:val="Level3"/>
      </w:pPr>
      <w:bookmarkStart w:id="10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B5AE7">
        <w:t>(a)</w:t>
      </w:r>
      <w:r>
        <w:fldChar w:fldCharType="end"/>
      </w:r>
      <w:r w:rsidRPr="008764CF">
        <w:t>, the employee must, at the request of the employer, produce proof of attendance at an interview.</w:t>
      </w:r>
      <w:bookmarkEnd w:id="105"/>
    </w:p>
    <w:p w:rsidR="002D5204" w:rsidRPr="008764CF" w:rsidRDefault="002D5204" w:rsidP="002D520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B5AE7">
        <w:t>(b)</w:t>
      </w:r>
      <w:r>
        <w:fldChar w:fldCharType="end"/>
      </w:r>
      <w:r>
        <w:t>.</w:t>
      </w:r>
    </w:p>
    <w:p w:rsidR="002D5204" w:rsidRPr="008764CF" w:rsidRDefault="002D5204" w:rsidP="002D520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B5AE7">
        <w:t>(b)</w:t>
      </w:r>
      <w:r>
        <w:fldChar w:fldCharType="end"/>
      </w:r>
      <w:r w:rsidRPr="008764CF">
        <w:t xml:space="preserve"> is not entitl</w:t>
      </w:r>
      <w:r>
        <w:t>ed to be paid for the time off.</w:t>
      </w:r>
    </w:p>
    <w:p w:rsidR="002D5204" w:rsidRDefault="002D5204" w:rsidP="002D5204">
      <w:pPr>
        <w:pStyle w:val="Level3"/>
      </w:pPr>
      <w:r>
        <w:t>T</w:t>
      </w:r>
      <w:r w:rsidRPr="008764CF">
        <w:t>his entitlement applies instead of clause</w:t>
      </w:r>
      <w:r w:rsidR="006E6E7A">
        <w:t>s</w:t>
      </w:r>
      <w:r>
        <w:t xml:space="preserve"> </w:t>
      </w:r>
      <w:r w:rsidR="00695C36">
        <w:fldChar w:fldCharType="begin"/>
      </w:r>
      <w:r w:rsidR="00695C36">
        <w:instrText xml:space="preserve"> REF _Ref527719241 \n \h </w:instrText>
      </w:r>
      <w:r w:rsidR="00695C36">
        <w:fldChar w:fldCharType="separate"/>
      </w:r>
      <w:r w:rsidR="00EB5AE7">
        <w:t>15.2</w:t>
      </w:r>
      <w:r w:rsidR="00695C36">
        <w:fldChar w:fldCharType="end"/>
      </w:r>
      <w:r w:rsidR="002315C0">
        <w:t xml:space="preserve"> and </w:t>
      </w:r>
      <w:r w:rsidR="00695C36">
        <w:fldChar w:fldCharType="begin"/>
      </w:r>
      <w:r w:rsidR="00695C36">
        <w:instrText xml:space="preserve"> REF _Ref6990777 \w \h </w:instrText>
      </w:r>
      <w:r w:rsidR="00695C36">
        <w:fldChar w:fldCharType="separate"/>
      </w:r>
      <w:r w:rsidR="00EB5AE7">
        <w:t>15.3</w:t>
      </w:r>
      <w:r w:rsidR="00695C36">
        <w:fldChar w:fldCharType="end"/>
      </w:r>
      <w:r>
        <w:t>.</w:t>
      </w:r>
    </w:p>
    <w:p w:rsidR="00F645E5" w:rsidRDefault="00F645E5" w:rsidP="004E2898">
      <w:pPr>
        <w:pStyle w:val="Level1"/>
        <w:rPr>
          <w:color w:val="000000"/>
        </w:rPr>
      </w:pPr>
      <w:bookmarkStart w:id="106" w:name="_Ref509927923"/>
      <w:bookmarkStart w:id="107" w:name="_Toc37250353"/>
      <w:r w:rsidRPr="00FB5067">
        <w:rPr>
          <w:color w:val="000000"/>
        </w:rPr>
        <w:t xml:space="preserve">Industry </w:t>
      </w:r>
      <w:r>
        <w:rPr>
          <w:color w:val="000000"/>
        </w:rPr>
        <w:t>s</w:t>
      </w:r>
      <w:r w:rsidRPr="00FB5067">
        <w:rPr>
          <w:color w:val="000000"/>
        </w:rPr>
        <w:t xml:space="preserve">pecific </w:t>
      </w:r>
      <w:r>
        <w:rPr>
          <w:color w:val="000000"/>
        </w:rPr>
        <w:t>r</w:t>
      </w:r>
      <w:r w:rsidRPr="00FB5067">
        <w:rPr>
          <w:color w:val="000000"/>
        </w:rPr>
        <w:t xml:space="preserve">edundancy </w:t>
      </w:r>
      <w:r>
        <w:rPr>
          <w:color w:val="000000"/>
        </w:rPr>
        <w:t>p</w:t>
      </w:r>
      <w:r w:rsidRPr="00FB5067">
        <w:rPr>
          <w:color w:val="000000"/>
        </w:rPr>
        <w:t>rovisions</w:t>
      </w:r>
      <w:bookmarkEnd w:id="106"/>
      <w:bookmarkEnd w:id="107"/>
    </w:p>
    <w:p w:rsidR="00831985" w:rsidRPr="00831985" w:rsidRDefault="00831985" w:rsidP="00831985">
      <w:pPr>
        <w:pStyle w:val="History"/>
      </w:pPr>
      <w:r>
        <w:t>[Varie</w:t>
      </w:r>
      <w:r w:rsidRPr="00831985">
        <w:t xml:space="preserve">d by </w:t>
      </w:r>
      <w:hyperlink r:id="rId117" w:history="1">
        <w:r w:rsidRPr="00831985">
          <w:rPr>
            <w:rStyle w:val="Hyperlink"/>
            <w:szCs w:val="20"/>
          </w:rPr>
          <w:t>PR601497</w:t>
        </w:r>
      </w:hyperlink>
      <w:r w:rsidR="00B84172">
        <w:rPr>
          <w:rStyle w:val="Hyperlink"/>
          <w:color w:val="auto"/>
          <w:szCs w:val="20"/>
          <w:u w:val="none"/>
        </w:rPr>
        <w:t xml:space="preserve">, </w:t>
      </w:r>
      <w:hyperlink r:id="rId118" w:history="1">
        <w:r w:rsidR="00B84172" w:rsidRPr="008F4515">
          <w:rPr>
            <w:rStyle w:val="Hyperlink"/>
          </w:rPr>
          <w:t>PR706967</w:t>
        </w:r>
      </w:hyperlink>
      <w:r w:rsidR="00B84172">
        <w:t>]</w:t>
      </w:r>
    </w:p>
    <w:p w:rsidR="00F645E5" w:rsidRDefault="00F645E5" w:rsidP="004E2898">
      <w:pPr>
        <w:pStyle w:val="Level2"/>
        <w:keepNext/>
      </w:pPr>
      <w:r>
        <w:t>This clause applies to any institution which:</w:t>
      </w:r>
    </w:p>
    <w:p w:rsidR="00E330A0" w:rsidRDefault="00E330A0" w:rsidP="00E330A0">
      <w:pPr>
        <w:pStyle w:val="History"/>
      </w:pPr>
      <w:r>
        <w:t xml:space="preserve">[17.1(a) substituted by </w:t>
      </w:r>
      <w:hyperlink r:id="rId119" w:history="1">
        <w:r w:rsidRPr="008F4515">
          <w:rPr>
            <w:rStyle w:val="Hyperlink"/>
          </w:rPr>
          <w:t>PR706967</w:t>
        </w:r>
      </w:hyperlink>
      <w:r>
        <w:t xml:space="preserve"> </w:t>
      </w:r>
      <w:r w:rsidR="004F060E">
        <w:t xml:space="preserve">ppc </w:t>
      </w:r>
      <w:r w:rsidR="008743DD">
        <w:t>0</w:t>
      </w:r>
      <w:r w:rsidR="004F060E">
        <w:t>3</w:t>
      </w:r>
      <w:r w:rsidR="00BC7B13">
        <w:t>May</w:t>
      </w:r>
      <w:r>
        <w:t>19]</w:t>
      </w:r>
    </w:p>
    <w:p w:rsidR="00B84172" w:rsidRDefault="00C635A1" w:rsidP="00C635A1">
      <w:pPr>
        <w:pStyle w:val="Level3"/>
      </w:pPr>
      <w:r w:rsidRPr="00C81219">
        <w:t xml:space="preserve">was bound by the </w:t>
      </w:r>
      <w:r w:rsidRPr="00C81219">
        <w:rPr>
          <w:i/>
        </w:rPr>
        <w:t>Universities and Post Compulsory Academic Conditions Award 1999</w:t>
      </w:r>
      <w:r w:rsidRPr="00C81219">
        <w:t xml:space="preserve"> [AP801516] at 12 September 2008 as listed in </w:t>
      </w:r>
      <w:r w:rsidR="00B7444F">
        <w:fldChar w:fldCharType="begin"/>
      </w:r>
      <w:r w:rsidR="00B7444F">
        <w:instrText xml:space="preserve"> REF _Ref6992820 \w \h </w:instrText>
      </w:r>
      <w:r w:rsidR="00B7444F">
        <w:fldChar w:fldCharType="separate"/>
      </w:r>
      <w:r w:rsidR="00EB5AE7">
        <w:t>Schedule E</w:t>
      </w:r>
      <w:r w:rsidR="00B7444F">
        <w:fldChar w:fldCharType="end"/>
      </w:r>
      <w:r w:rsidR="00B7444F">
        <w:fldChar w:fldCharType="begin"/>
      </w:r>
      <w:r w:rsidR="00B7444F">
        <w:instrText xml:space="preserve"> REF _Ref6992820 \h </w:instrText>
      </w:r>
      <w:r w:rsidR="00991BAF">
        <w:instrText xml:space="preserve"> \* MERGEFORMAT </w:instrText>
      </w:r>
      <w:r w:rsidR="00B7444F">
        <w:fldChar w:fldCharType="separate"/>
      </w:r>
      <w:r w:rsidR="00EB5AE7" w:rsidRPr="00831985">
        <w:t>—</w:t>
      </w:r>
      <w:r w:rsidR="00EB5AE7">
        <w:t>List of Institutions Bound by AP801516</w:t>
      </w:r>
      <w:r w:rsidR="00B7444F">
        <w:fldChar w:fldCharType="end"/>
      </w:r>
      <w:r>
        <w:t>; and</w:t>
      </w:r>
    </w:p>
    <w:p w:rsidR="00F645E5" w:rsidRPr="00FB5067" w:rsidRDefault="00F645E5" w:rsidP="004D788F">
      <w:pPr>
        <w:pStyle w:val="Level3"/>
      </w:pPr>
      <w:r w:rsidRPr="00FB5067">
        <w:t>has decided to terminate the employment of one or more academic employees for reasons of an economic, technological, structur</w:t>
      </w:r>
      <w:r>
        <w:t>al or similar nature, including:</w:t>
      </w:r>
    </w:p>
    <w:p w:rsidR="00F645E5" w:rsidRDefault="00F645E5" w:rsidP="004D788F">
      <w:pPr>
        <w:pStyle w:val="Level4"/>
      </w:pPr>
      <w:r w:rsidRPr="00FB5067">
        <w:t>a decrease in student demand or enrolments in any academic course or subject or combination or mix of courses or subjects conducted on one or more campuses;</w:t>
      </w:r>
    </w:p>
    <w:p w:rsidR="0019713D" w:rsidRPr="0019713D" w:rsidRDefault="0019713D" w:rsidP="00195F66">
      <w:pPr>
        <w:pStyle w:val="History"/>
        <w:rPr>
          <w:szCs w:val="20"/>
        </w:rPr>
      </w:pPr>
      <w:r w:rsidRPr="00831985">
        <w:rPr>
          <w:szCs w:val="20"/>
        </w:rPr>
        <w:t xml:space="preserve">[17.1(b)(ii) varied by </w:t>
      </w:r>
      <w:hyperlink r:id="rId120" w:history="1">
        <w:r w:rsidRPr="00831985">
          <w:rPr>
            <w:rStyle w:val="Hyperlink"/>
            <w:szCs w:val="20"/>
          </w:rPr>
          <w:t>PR601497</w:t>
        </w:r>
      </w:hyperlink>
      <w:r w:rsidR="00882124">
        <w:rPr>
          <w:szCs w:val="20"/>
        </w:rPr>
        <w:t xml:space="preserve"> ppc 06Ap</w:t>
      </w:r>
      <w:r w:rsidRPr="00831985">
        <w:rPr>
          <w:szCs w:val="20"/>
        </w:rPr>
        <w:t>r18]</w:t>
      </w:r>
    </w:p>
    <w:p w:rsidR="00F645E5" w:rsidRPr="00FB5067" w:rsidRDefault="00F645E5" w:rsidP="004D788F">
      <w:pPr>
        <w:pStyle w:val="Level4"/>
      </w:pPr>
      <w:r w:rsidRPr="00FB5067">
        <w:t>a decision to cease offering or to vary the academic conte</w:t>
      </w:r>
      <w:r w:rsidR="009322A7">
        <w:t>n</w:t>
      </w:r>
      <w:r w:rsidRPr="00FB5067">
        <w:t>t of any course or subject or combination or mix of courses or subjects conducted on one or more campuses;</w:t>
      </w:r>
    </w:p>
    <w:p w:rsidR="00F645E5" w:rsidRPr="00FB5067" w:rsidRDefault="00F645E5" w:rsidP="004D788F">
      <w:pPr>
        <w:pStyle w:val="Level4"/>
      </w:pPr>
      <w:r w:rsidRPr="00FB5067">
        <w:t>financial exigency within an organisational unit or cost centre; or</w:t>
      </w:r>
    </w:p>
    <w:p w:rsidR="00F645E5" w:rsidRPr="00FB5067" w:rsidRDefault="00F645E5" w:rsidP="004D788F">
      <w:pPr>
        <w:pStyle w:val="Level4"/>
      </w:pPr>
      <w:r w:rsidRPr="00FB5067">
        <w:t>changes in technology or work methods.</w:t>
      </w:r>
    </w:p>
    <w:p w:rsidR="00F645E5" w:rsidRPr="00FB5067" w:rsidRDefault="00F645E5" w:rsidP="004D788F">
      <w:pPr>
        <w:pStyle w:val="Level2"/>
        <w:rPr>
          <w:color w:val="000000"/>
        </w:rPr>
      </w:pPr>
      <w:r w:rsidRPr="00FB5067">
        <w:rPr>
          <w:color w:val="000000"/>
        </w:rPr>
        <w:t xml:space="preserve">All </w:t>
      </w:r>
      <w:r>
        <w:rPr>
          <w:color w:val="000000"/>
        </w:rPr>
        <w:t>payments under this clause will</w:t>
      </w:r>
      <w:r w:rsidRPr="00FB5067">
        <w:rPr>
          <w:color w:val="000000"/>
        </w:rPr>
        <w:t xml:space="preserve"> be calculated on the employee</w:t>
      </w:r>
      <w:r>
        <w:rPr>
          <w:color w:val="000000"/>
        </w:rPr>
        <w:t>’</w:t>
      </w:r>
      <w:r w:rsidRPr="00FB5067">
        <w:rPr>
          <w:color w:val="000000"/>
        </w:rPr>
        <w:t>s salary at the date of cessation of employment and the benefits in this clause are instead of any other notice period, access to a scheme of redeployment or other redundancy benefit.</w:t>
      </w:r>
    </w:p>
    <w:p w:rsidR="00F645E5" w:rsidRPr="00FB5067" w:rsidRDefault="00F645E5" w:rsidP="004D788F">
      <w:pPr>
        <w:pStyle w:val="Level2"/>
        <w:rPr>
          <w:color w:val="000000"/>
        </w:rPr>
      </w:pPr>
      <w:r w:rsidRPr="00FB5067">
        <w:rPr>
          <w:color w:val="000000"/>
        </w:rPr>
        <w:t xml:space="preserve">The benefits of this clause do not constitute a severance payment or retrenchment benefit payment for the purposes of clause </w:t>
      </w:r>
      <w:r w:rsidR="00604776">
        <w:fldChar w:fldCharType="begin"/>
      </w:r>
      <w:r w:rsidR="00604776">
        <w:instrText xml:space="preserve"> REF _Ref215884679 \w \h  \* MERGEFORMAT </w:instrText>
      </w:r>
      <w:r w:rsidR="00604776">
        <w:fldChar w:fldCharType="separate"/>
      </w:r>
      <w:r w:rsidR="00EB5AE7" w:rsidRPr="00EB5AE7">
        <w:rPr>
          <w:color w:val="000000"/>
        </w:rPr>
        <w:t>12.4</w:t>
      </w:r>
      <w:r w:rsidR="00604776">
        <w:fldChar w:fldCharType="end"/>
      </w:r>
      <w:r>
        <w:rPr>
          <w:color w:val="000000"/>
        </w:rPr>
        <w:t>.</w:t>
      </w:r>
    </w:p>
    <w:p w:rsidR="00F645E5" w:rsidRPr="00FB5067" w:rsidRDefault="00F645E5" w:rsidP="004D788F">
      <w:pPr>
        <w:pStyle w:val="Level2"/>
        <w:rPr>
          <w:color w:val="000000"/>
        </w:rPr>
      </w:pPr>
      <w:r w:rsidRPr="00FB5067">
        <w:rPr>
          <w:color w:val="000000"/>
        </w:rPr>
        <w:t>If an employee is ill during the period of notice and provides the employer with a medical certificate to this effect, stating the period of illness, the notice prescribed by this clause will be extended for that period. However, the extension will be limited to the extent of an employees accumulated sick leave entitlement and will be available in accordance with the terms otherwise applicable to the utilisation of sick leave.</w:t>
      </w:r>
    </w:p>
    <w:p w:rsidR="00F645E5" w:rsidRPr="00FB5067" w:rsidRDefault="00F645E5" w:rsidP="004D788F">
      <w:pPr>
        <w:pStyle w:val="Level2Bold"/>
        <w:rPr>
          <w:color w:val="000000"/>
        </w:rPr>
      </w:pPr>
      <w:r>
        <w:rPr>
          <w:color w:val="000000"/>
        </w:rPr>
        <w:t>Employees accepting redundancy</w:t>
      </w:r>
    </w:p>
    <w:p w:rsidR="00F645E5" w:rsidRPr="00FB5067" w:rsidRDefault="00F645E5" w:rsidP="004D788F">
      <w:pPr>
        <w:pStyle w:val="Block1"/>
      </w:pPr>
      <w:r w:rsidRPr="00FB5067">
        <w:t>Where an employee volunteers to accept termination of employment by reason of redundancy and the employee</w:t>
      </w:r>
      <w:r>
        <w:t>’</w:t>
      </w:r>
      <w:r w:rsidRPr="00FB5067">
        <w:t>s employment is terminated by the employer acc</w:t>
      </w:r>
      <w:r>
        <w:t>ordingly, the following conditions will apply:</w:t>
      </w:r>
    </w:p>
    <w:p w:rsidR="00F645E5" w:rsidRDefault="00F645E5" w:rsidP="004D788F">
      <w:pPr>
        <w:pStyle w:val="Level3"/>
        <w:rPr>
          <w:color w:val="000000"/>
        </w:rPr>
      </w:pPr>
      <w:r>
        <w:rPr>
          <w:color w:val="000000"/>
        </w:rPr>
        <w:t>t</w:t>
      </w:r>
      <w:r w:rsidRPr="00FB5067">
        <w:rPr>
          <w:color w:val="000000"/>
        </w:rPr>
        <w:t xml:space="preserve">he employee will be notified of the date on which </w:t>
      </w:r>
      <w:r>
        <w:rPr>
          <w:color w:val="000000"/>
        </w:rPr>
        <w:t>their employment will terminate;</w:t>
      </w:r>
    </w:p>
    <w:p w:rsidR="00F645E5" w:rsidRPr="00FB5067" w:rsidRDefault="00F645E5" w:rsidP="004D788F">
      <w:pPr>
        <w:pStyle w:val="Level3"/>
        <w:rPr>
          <w:color w:val="000000"/>
        </w:rPr>
      </w:pPr>
      <w:r>
        <w:rPr>
          <w:color w:val="000000"/>
        </w:rPr>
        <w:t>this</w:t>
      </w:r>
      <w:r w:rsidRPr="00FB5067">
        <w:rPr>
          <w:color w:val="000000"/>
        </w:rPr>
        <w:t xml:space="preserve"> date will be no less than six month</w:t>
      </w:r>
      <w:r>
        <w:rPr>
          <w:color w:val="000000"/>
        </w:rPr>
        <w:t>s from the date of notification;</w:t>
      </w:r>
      <w:r w:rsidRPr="00FB5067">
        <w:rPr>
          <w:color w:val="000000"/>
        </w:rPr>
        <w:t xml:space="preserve"> </w:t>
      </w:r>
    </w:p>
    <w:p w:rsidR="00F645E5" w:rsidRPr="00FB5067" w:rsidRDefault="00F645E5" w:rsidP="004D788F">
      <w:pPr>
        <w:pStyle w:val="Level3"/>
      </w:pPr>
      <w:r w:rsidRPr="00FB5067">
        <w:t xml:space="preserve">the employer may </w:t>
      </w:r>
      <w:r>
        <w:t xml:space="preserve">elect to </w:t>
      </w:r>
      <w:r w:rsidRPr="00FB5067">
        <w:t>pay to the employee an amount</w:t>
      </w:r>
      <w:r>
        <w:t xml:space="preserve"> equal to six months pay instead of the period of notice;</w:t>
      </w:r>
    </w:p>
    <w:p w:rsidR="00F645E5" w:rsidRPr="00FB5067" w:rsidRDefault="00F645E5" w:rsidP="004D788F">
      <w:pPr>
        <w:pStyle w:val="Level3"/>
      </w:pPr>
      <w:r>
        <w:t>d</w:t>
      </w:r>
      <w:r w:rsidRPr="00FB5067">
        <w:t>uring the period of notice of termination the employee may request and the employer may agree that the balance of the period be waived, in which case the employee is entitled to payment for the balance of the period or four weeks</w:t>
      </w:r>
      <w:r>
        <w:t>’ pay, whichever is the lesser;</w:t>
      </w:r>
    </w:p>
    <w:p w:rsidR="00F645E5" w:rsidRPr="00FB5067" w:rsidRDefault="00F645E5" w:rsidP="004D788F">
      <w:pPr>
        <w:pStyle w:val="Level3"/>
      </w:pPr>
      <w:r>
        <w:t>the employee must</w:t>
      </w:r>
      <w:r w:rsidRPr="00FB5067">
        <w:t xml:space="preserve"> be paid a </w:t>
      </w:r>
      <w:r>
        <w:t>redundancy payment of:</w:t>
      </w:r>
    </w:p>
    <w:p w:rsidR="00F645E5" w:rsidRPr="00FB5067" w:rsidRDefault="00F645E5" w:rsidP="004D788F">
      <w:pPr>
        <w:pStyle w:val="Level4"/>
      </w:pPr>
      <w:r w:rsidRPr="00FB5067">
        <w:t>a sum calculated at the rate of two weeks</w:t>
      </w:r>
      <w:r>
        <w:t>’</w:t>
      </w:r>
      <w:r w:rsidRPr="00FB5067">
        <w:t xml:space="preserve"> salary per completed year</w:t>
      </w:r>
      <w:r>
        <w:t xml:space="preserve"> of service with the employer</w:t>
      </w:r>
      <w:r w:rsidRPr="00FB5067">
        <w:t>, to a maximum entitlement of 52 weeks</w:t>
      </w:r>
      <w:r>
        <w:t>’</w:t>
      </w:r>
      <w:r w:rsidRPr="00FB5067">
        <w:t xml:space="preserve"> salary;</w:t>
      </w:r>
      <w:r>
        <w:t xml:space="preserve"> and</w:t>
      </w:r>
    </w:p>
    <w:p w:rsidR="00F645E5" w:rsidRPr="00FB5067" w:rsidRDefault="00F645E5" w:rsidP="004D788F">
      <w:pPr>
        <w:pStyle w:val="Level4"/>
      </w:pPr>
      <w:r w:rsidRPr="00FB5067">
        <w:t>payment on a pro rata basis for long service leave calculated on completed years of s</w:t>
      </w:r>
      <w:r>
        <w:t>ervice.</w:t>
      </w:r>
    </w:p>
    <w:p w:rsidR="00F645E5" w:rsidRPr="00831985" w:rsidRDefault="00F645E5" w:rsidP="00594E63">
      <w:pPr>
        <w:pStyle w:val="Level2Bold"/>
      </w:pPr>
      <w:r w:rsidRPr="00831985">
        <w:t>Employees not accepting redundancy</w:t>
      </w:r>
    </w:p>
    <w:p w:rsidR="00125005" w:rsidRPr="00831985" w:rsidRDefault="00125005" w:rsidP="00644D8B">
      <w:pPr>
        <w:pStyle w:val="History"/>
        <w:rPr>
          <w:szCs w:val="20"/>
        </w:rPr>
      </w:pPr>
      <w:r w:rsidRPr="00831985">
        <w:rPr>
          <w:szCs w:val="20"/>
        </w:rPr>
        <w:t>[</w:t>
      </w:r>
      <w:r w:rsidR="00644D8B">
        <w:rPr>
          <w:szCs w:val="20"/>
        </w:rPr>
        <w:t>17.6 s</w:t>
      </w:r>
      <w:r w:rsidRPr="00831985">
        <w:rPr>
          <w:szCs w:val="20"/>
        </w:rPr>
        <w:t xml:space="preserve">ubstituted by </w:t>
      </w:r>
      <w:hyperlink r:id="rId121" w:history="1">
        <w:r w:rsidRPr="00831985">
          <w:rPr>
            <w:rStyle w:val="Hyperlink"/>
            <w:szCs w:val="20"/>
          </w:rPr>
          <w:t>PR601497</w:t>
        </w:r>
      </w:hyperlink>
      <w:r w:rsidR="00882124">
        <w:rPr>
          <w:szCs w:val="20"/>
        </w:rPr>
        <w:t xml:space="preserve"> ppc 06Ap</w:t>
      </w:r>
      <w:r w:rsidRPr="00831985">
        <w:rPr>
          <w:szCs w:val="20"/>
        </w:rPr>
        <w:t>r18]</w:t>
      </w:r>
    </w:p>
    <w:p w:rsidR="00594E63" w:rsidRPr="00831985" w:rsidRDefault="00594E63" w:rsidP="00644D8B">
      <w:pPr>
        <w:pStyle w:val="Block1"/>
      </w:pPr>
      <w:r w:rsidRPr="00831985">
        <w:t>Where an employee is not a volunteer for redundancy and the employer terminates the employment of an employee for reason of redundancy the following benefits will apply:</w:t>
      </w:r>
    </w:p>
    <w:p w:rsidR="00594E63" w:rsidRPr="00831985" w:rsidRDefault="00594E63" w:rsidP="00644D8B">
      <w:pPr>
        <w:pStyle w:val="Level3"/>
      </w:pPr>
      <w:r w:rsidRPr="00831985">
        <w:t>notice, or pay instead of notice, in accordance with clause</w:t>
      </w:r>
      <w:r w:rsidR="0075783C">
        <w:t xml:space="preserve"> </w:t>
      </w:r>
      <w:r w:rsidR="000E3FD0">
        <w:fldChar w:fldCharType="begin"/>
      </w:r>
      <w:r w:rsidR="000E3FD0">
        <w:instrText xml:space="preserve"> REF _Ref527985407 \w \h </w:instrText>
      </w:r>
      <w:r w:rsidR="000E3FD0">
        <w:fldChar w:fldCharType="separate"/>
      </w:r>
      <w:r w:rsidR="00EB5AE7">
        <w:t>15.1(g)</w:t>
      </w:r>
      <w:r w:rsidR="000E3FD0">
        <w:fldChar w:fldCharType="end"/>
      </w:r>
      <w:r w:rsidRPr="00831985">
        <w:t>; and</w:t>
      </w:r>
    </w:p>
    <w:p w:rsidR="00594E63" w:rsidRPr="00831985" w:rsidRDefault="00594E63" w:rsidP="00644D8B">
      <w:pPr>
        <w:pStyle w:val="Level3"/>
      </w:pPr>
      <w:r w:rsidRPr="00831985">
        <w:t>on retrenchment, an employee must, in addition, receive the amount of severance pay set out in the NES in respect of a continuous period of service.</w:t>
      </w:r>
    </w:p>
    <w:p w:rsidR="00F645E5" w:rsidRPr="00FB5067" w:rsidRDefault="00F645E5" w:rsidP="004D788F">
      <w:pPr>
        <w:pStyle w:val="Partheading"/>
        <w:rPr>
          <w:color w:val="000000"/>
        </w:rPr>
      </w:pPr>
      <w:bookmarkStart w:id="108" w:name="_Toc208732569"/>
      <w:bookmarkStart w:id="109" w:name="_Toc208921271"/>
      <w:bookmarkStart w:id="110" w:name="_Toc37250354"/>
      <w:bookmarkStart w:id="111" w:name="Part4"/>
      <w:bookmarkEnd w:id="60"/>
      <w:r w:rsidRPr="00FB5067">
        <w:rPr>
          <w:color w:val="000000"/>
        </w:rPr>
        <w:t>Rates</w:t>
      </w:r>
      <w:r w:rsidR="009535A7">
        <w:rPr>
          <w:color w:val="000000"/>
        </w:rPr>
        <w:t xml:space="preserve"> of P</w:t>
      </w:r>
      <w:r>
        <w:rPr>
          <w:color w:val="000000"/>
        </w:rPr>
        <w:t>ay</w:t>
      </w:r>
      <w:r w:rsidRPr="00FB5067">
        <w:rPr>
          <w:color w:val="000000"/>
        </w:rPr>
        <w:t>, Classifications and Related Matters</w:t>
      </w:r>
      <w:bookmarkEnd w:id="88"/>
      <w:bookmarkEnd w:id="108"/>
      <w:bookmarkEnd w:id="109"/>
      <w:bookmarkEnd w:id="110"/>
    </w:p>
    <w:p w:rsidR="009E76C1" w:rsidRDefault="00F645E5" w:rsidP="009E76C1">
      <w:pPr>
        <w:pStyle w:val="Level1"/>
        <w:rPr>
          <w:color w:val="000000"/>
        </w:rPr>
      </w:pPr>
      <w:bookmarkStart w:id="112" w:name="_Ref217360656"/>
      <w:bookmarkStart w:id="113" w:name="_Ref217360811"/>
      <w:bookmarkStart w:id="114" w:name="_Ref217360869"/>
      <w:bookmarkStart w:id="115" w:name="_Toc37250355"/>
      <w:r>
        <w:rPr>
          <w:color w:val="000000"/>
        </w:rPr>
        <w:t>Classification of academic staff</w:t>
      </w:r>
      <w:bookmarkEnd w:id="112"/>
      <w:bookmarkEnd w:id="113"/>
      <w:bookmarkEnd w:id="114"/>
      <w:bookmarkEnd w:id="115"/>
    </w:p>
    <w:p w:rsidR="009E76C1" w:rsidRPr="009E76C1" w:rsidRDefault="009E76C1" w:rsidP="00257F33">
      <w:pPr>
        <w:pStyle w:val="note"/>
        <w:keepNext/>
        <w:rPr>
          <w:lang w:val="en-US" w:eastAsia="en-US"/>
        </w:rPr>
      </w:pPr>
      <w:r w:rsidRPr="006C7CDF">
        <w:rPr>
          <w:lang w:val="en-US" w:eastAsia="en-US"/>
        </w:rPr>
        <w:t xml:space="preserve">To view the current monetary amounts of work-related allowances refer to the </w:t>
      </w:r>
      <w:hyperlink r:id="rId122" w:history="1">
        <w:r w:rsidRPr="006C7CDF">
          <w:rPr>
            <w:rStyle w:val="Hyperlink"/>
            <w:lang w:val="en-US" w:eastAsia="en-US"/>
          </w:rPr>
          <w:t>Allowances Sheet</w:t>
        </w:r>
      </w:hyperlink>
      <w:r w:rsidRPr="006C7CDF">
        <w:rPr>
          <w:lang w:val="en-US" w:eastAsia="en-US"/>
        </w:rPr>
        <w:t>.</w:t>
      </w:r>
    </w:p>
    <w:p w:rsidR="00D076C5" w:rsidRPr="00D076C5" w:rsidRDefault="00D076C5" w:rsidP="00D076C5">
      <w:pPr>
        <w:pStyle w:val="History"/>
      </w:pPr>
      <w:r>
        <w:t>[Varied by</w:t>
      </w:r>
      <w:r w:rsidR="00BB265D">
        <w:t xml:space="preserve"> </w:t>
      </w:r>
      <w:hyperlink r:id="rId123" w:history="1">
        <w:r w:rsidR="00BB265D" w:rsidRPr="005F0393">
          <w:rPr>
            <w:rStyle w:val="Hyperlink"/>
          </w:rPr>
          <w:t>PR988378</w:t>
        </w:r>
      </w:hyperlink>
      <w:r w:rsidR="00BB265D">
        <w:t>,</w:t>
      </w:r>
      <w:r>
        <w:t xml:space="preserve"> </w:t>
      </w:r>
      <w:hyperlink r:id="rId124" w:history="1">
        <w:r w:rsidRPr="00D076C5">
          <w:rPr>
            <w:rStyle w:val="Hyperlink"/>
          </w:rPr>
          <w:t>PR997886</w:t>
        </w:r>
      </w:hyperlink>
      <w:r w:rsidR="005273E3">
        <w:t>,</w:t>
      </w:r>
      <w:r w:rsidR="009E72A4">
        <w:t xml:space="preserve"> </w:t>
      </w:r>
      <w:hyperlink r:id="rId125" w:history="1">
        <w:r w:rsidR="009E72A4" w:rsidRPr="00727D3B">
          <w:rPr>
            <w:rStyle w:val="Hyperlink"/>
          </w:rPr>
          <w:t>PR998542</w:t>
        </w:r>
      </w:hyperlink>
      <w:r w:rsidR="005273E3">
        <w:t xml:space="preserve">, </w:t>
      </w:r>
      <w:hyperlink r:id="rId126" w:history="1">
        <w:r w:rsidR="005273E3">
          <w:rPr>
            <w:rStyle w:val="Hyperlink"/>
          </w:rPr>
          <w:t>PR509037</w:t>
        </w:r>
      </w:hyperlink>
      <w:r w:rsidR="005D4798">
        <w:t xml:space="preserve">, </w:t>
      </w:r>
      <w:hyperlink r:id="rId127" w:history="1">
        <w:r w:rsidR="005D4798">
          <w:rPr>
            <w:rStyle w:val="Hyperlink"/>
          </w:rPr>
          <w:t>PR522868</w:t>
        </w:r>
      </w:hyperlink>
      <w:r w:rsidR="000E3A6F">
        <w:t xml:space="preserve">, </w:t>
      </w:r>
      <w:hyperlink r:id="rId128" w:history="1">
        <w:r w:rsidR="000E3A6F">
          <w:rPr>
            <w:rStyle w:val="Hyperlink"/>
          </w:rPr>
          <w:t>PR536671</w:t>
        </w:r>
      </w:hyperlink>
      <w:r w:rsidR="008E49A9">
        <w:t xml:space="preserve">, </w:t>
      </w:r>
      <w:hyperlink r:id="rId129" w:history="1">
        <w:r w:rsidR="008E49A9" w:rsidRPr="008E49A9">
          <w:rPr>
            <w:rStyle w:val="Hyperlink"/>
          </w:rPr>
          <w:t>PR551594</w:t>
        </w:r>
      </w:hyperlink>
      <w:r w:rsidR="00BA54A8">
        <w:t xml:space="preserve">, </w:t>
      </w:r>
      <w:hyperlink r:id="rId130" w:history="1">
        <w:r w:rsidR="005F7F00" w:rsidRPr="006473E3">
          <w:rPr>
            <w:rStyle w:val="Hyperlink"/>
          </w:rPr>
          <w:t>PR566672</w:t>
        </w:r>
      </w:hyperlink>
      <w:r w:rsidR="00852242" w:rsidRPr="00AB3276">
        <w:t xml:space="preserve">, </w:t>
      </w:r>
      <w:hyperlink r:id="rId131" w:history="1">
        <w:r w:rsidR="00852242" w:rsidRPr="00540A10">
          <w:rPr>
            <w:rStyle w:val="Hyperlink"/>
          </w:rPr>
          <w:t>PR579751</w:t>
        </w:r>
      </w:hyperlink>
      <w:r w:rsidR="00576D24" w:rsidRPr="00AB3276">
        <w:t xml:space="preserve">, </w:t>
      </w:r>
      <w:hyperlink r:id="rId132" w:history="1">
        <w:r w:rsidR="00576D24" w:rsidRPr="00576D24">
          <w:rPr>
            <w:rStyle w:val="Hyperlink"/>
          </w:rPr>
          <w:t>PR592101</w:t>
        </w:r>
      </w:hyperlink>
      <w:r w:rsidR="00824BF7" w:rsidRPr="00AB3276">
        <w:t xml:space="preserve">, </w:t>
      </w:r>
      <w:hyperlink r:id="rId133" w:history="1">
        <w:r w:rsidR="00E6662B" w:rsidRPr="004C3F3B">
          <w:rPr>
            <w:rStyle w:val="Hyperlink"/>
          </w:rPr>
          <w:t>PR606330</w:t>
        </w:r>
      </w:hyperlink>
      <w:r w:rsidR="00DB7D64" w:rsidRPr="00AB3276">
        <w:t xml:space="preserve">, </w:t>
      </w:r>
      <w:hyperlink r:id="rId134" w:history="1">
        <w:r w:rsidR="00DB7D64" w:rsidRPr="00DB7D64">
          <w:rPr>
            <w:rStyle w:val="Hyperlink"/>
          </w:rPr>
          <w:t>PR707416</w:t>
        </w:r>
      </w:hyperlink>
      <w:r w:rsidR="00CB0D8A" w:rsidRPr="00576D24">
        <w:t>]</w:t>
      </w:r>
    </w:p>
    <w:p w:rsidR="00F645E5" w:rsidRPr="00FB5067" w:rsidRDefault="00F645E5" w:rsidP="004D788F">
      <w:r w:rsidRPr="00FB5067">
        <w:t xml:space="preserve">Minimum standards for levels of academic staff, other than a casual, are set out in </w:t>
      </w:r>
      <w:r w:rsidR="000D7D00">
        <w:fldChar w:fldCharType="begin"/>
      </w:r>
      <w:r>
        <w:instrText xml:space="preserve"> REF _Ref240264915 \r \h </w:instrText>
      </w:r>
      <w:r w:rsidR="000D7D00">
        <w:fldChar w:fldCharType="separate"/>
      </w:r>
      <w:r w:rsidR="00EB5AE7">
        <w:t>Schedule A</w:t>
      </w:r>
      <w:r w:rsidR="000D7D00">
        <w:fldChar w:fldCharType="end"/>
      </w:r>
      <w:r w:rsidR="000D7D00">
        <w:fldChar w:fldCharType="begin"/>
      </w:r>
      <w:r w:rsidR="00486788">
        <w:instrText xml:space="preserve"> REF _Ref254016652 \h </w:instrText>
      </w:r>
      <w:r w:rsidR="000D7D00">
        <w:fldChar w:fldCharType="separate"/>
      </w:r>
      <w:r w:rsidR="00EB5AE7">
        <w:t>—Minimum Standards for Academic L</w:t>
      </w:r>
      <w:r w:rsidR="00EB5AE7" w:rsidRPr="00FB5067">
        <w:t>evels (MSAL)</w:t>
      </w:r>
      <w:r w:rsidR="000D7D00">
        <w:fldChar w:fldCharType="end"/>
      </w:r>
      <w:r w:rsidRPr="00FB5067">
        <w:t>. The levels are differentiated by level of complexity, degree of autonomy, leadership requirements of the position and level of achievement of the academic. The responsibilities of academic staff may vary according to the specific</w:t>
      </w:r>
      <w:r>
        <w:t xml:space="preserve"> requirements of the employer</w:t>
      </w:r>
      <w:r w:rsidRPr="00FB5067">
        <w:t xml:space="preserve"> to meet its objectives, to different discipline requirements and/or to individual staff development.</w:t>
      </w:r>
    </w:p>
    <w:p w:rsidR="00F645E5" w:rsidRPr="00FB5067" w:rsidRDefault="00F645E5" w:rsidP="004D788F">
      <w:r w:rsidRPr="00FB5067">
        <w:t>An academic appointed to a particular level may be assigned a</w:t>
      </w:r>
      <w:r>
        <w:t>nd may be expected to undertake</w:t>
      </w:r>
      <w:r w:rsidRPr="00FB5067">
        <w:t xml:space="preserve"> responsibilities and functions of any level up to and including the level to which the academic is appointed or promoted. In addition, an academic may undertake elements of the work of a higher level in order to gain experience and expertise consistent with the requirements of an institution</w:t>
      </w:r>
      <w:r>
        <w:t>’</w:t>
      </w:r>
      <w:r w:rsidRPr="00FB5067">
        <w:t>s promotion processes.</w:t>
      </w:r>
    </w:p>
    <w:p w:rsidR="00F645E5" w:rsidRPr="00FB5067" w:rsidRDefault="00F645E5" w:rsidP="004D788F">
      <w:r w:rsidRPr="00FB5067">
        <w:t>MSAL will not be used as a basis for claims for reclassification.</w:t>
      </w:r>
    </w:p>
    <w:p w:rsidR="00F645E5" w:rsidRDefault="00F645E5" w:rsidP="004D788F">
      <w:pPr>
        <w:pStyle w:val="Level2Bold"/>
        <w:rPr>
          <w:color w:val="000000"/>
        </w:rPr>
      </w:pPr>
      <w:r>
        <w:rPr>
          <w:color w:val="000000"/>
        </w:rPr>
        <w:t>Rates of pay</w:t>
      </w:r>
    </w:p>
    <w:p w:rsidR="00D076C5" w:rsidRPr="00D076C5" w:rsidRDefault="00D076C5" w:rsidP="00D076C5">
      <w:pPr>
        <w:pStyle w:val="History"/>
      </w:pPr>
      <w:r>
        <w:t xml:space="preserve">[18.1 </w:t>
      </w:r>
      <w:r w:rsidR="005F7F00">
        <w:t>varied</w:t>
      </w:r>
      <w:r>
        <w:t xml:space="preserve"> by </w:t>
      </w:r>
      <w:hyperlink r:id="rId135" w:history="1">
        <w:r w:rsidRPr="00D076C5">
          <w:rPr>
            <w:rStyle w:val="Hyperlink"/>
          </w:rPr>
          <w:t>PR997886</w:t>
        </w:r>
      </w:hyperlink>
      <w:r w:rsidR="005273E3">
        <w:t xml:space="preserve">, </w:t>
      </w:r>
      <w:hyperlink r:id="rId136" w:history="1">
        <w:r w:rsidR="005273E3">
          <w:rPr>
            <w:rStyle w:val="Hyperlink"/>
          </w:rPr>
          <w:t>PR509037</w:t>
        </w:r>
      </w:hyperlink>
      <w:r w:rsidR="005D4798">
        <w:t xml:space="preserve">, </w:t>
      </w:r>
      <w:hyperlink r:id="rId137" w:history="1">
        <w:r w:rsidR="005D4798">
          <w:rPr>
            <w:rStyle w:val="Hyperlink"/>
          </w:rPr>
          <w:t>PR522868</w:t>
        </w:r>
      </w:hyperlink>
      <w:r w:rsidR="000E3A6F">
        <w:t xml:space="preserve">, </w:t>
      </w:r>
      <w:hyperlink r:id="rId138" w:history="1">
        <w:r w:rsidR="000E3A6F">
          <w:rPr>
            <w:rStyle w:val="Hyperlink"/>
          </w:rPr>
          <w:t>PR536671</w:t>
        </w:r>
      </w:hyperlink>
      <w:r w:rsidR="008E49A9">
        <w:t xml:space="preserve">, </w:t>
      </w:r>
      <w:hyperlink r:id="rId139" w:history="1">
        <w:r w:rsidR="008E49A9" w:rsidRPr="008E49A9">
          <w:rPr>
            <w:rStyle w:val="Hyperlink"/>
          </w:rPr>
          <w:t>PR551594</w:t>
        </w:r>
      </w:hyperlink>
      <w:r w:rsidR="001673F8">
        <w:t xml:space="preserve">, </w:t>
      </w:r>
      <w:hyperlink r:id="rId140" w:history="1">
        <w:r w:rsidR="005F7F00" w:rsidRPr="006473E3">
          <w:rPr>
            <w:rStyle w:val="Hyperlink"/>
          </w:rPr>
          <w:t>PR566672</w:t>
        </w:r>
      </w:hyperlink>
      <w:r w:rsidR="00852242" w:rsidRPr="00852242">
        <w:rPr>
          <w:rStyle w:val="Hyperlink"/>
          <w:color w:val="auto"/>
          <w:u w:val="none"/>
        </w:rPr>
        <w:t>,</w:t>
      </w:r>
      <w:r w:rsidR="00852242" w:rsidRPr="00852242">
        <w:rPr>
          <w:rStyle w:val="Hyperlink"/>
          <w:u w:val="none"/>
        </w:rPr>
        <w:t xml:space="preserve"> </w:t>
      </w:r>
      <w:hyperlink r:id="rId141" w:history="1">
        <w:r w:rsidR="00852242" w:rsidRPr="00540A10">
          <w:rPr>
            <w:rStyle w:val="Hyperlink"/>
          </w:rPr>
          <w:t>PR579751</w:t>
        </w:r>
      </w:hyperlink>
      <w:r w:rsidR="00576D24">
        <w:rPr>
          <w:rStyle w:val="Hyperlink"/>
          <w:color w:val="auto"/>
          <w:u w:val="none"/>
        </w:rPr>
        <w:t xml:space="preserve">, </w:t>
      </w:r>
      <w:hyperlink r:id="rId142" w:history="1">
        <w:r w:rsidR="00576D24" w:rsidRPr="00576D24">
          <w:rPr>
            <w:rStyle w:val="Hyperlink"/>
          </w:rPr>
          <w:t>PR592101</w:t>
        </w:r>
      </w:hyperlink>
      <w:r w:rsidR="0023486D" w:rsidRPr="00EE2476">
        <w:rPr>
          <w:rStyle w:val="Hyperlink"/>
          <w:color w:val="auto"/>
          <w:u w:val="none"/>
        </w:rPr>
        <w:t>,</w:t>
      </w:r>
      <w:r w:rsidR="0023486D" w:rsidRPr="00AF0E54">
        <w:t xml:space="preserve"> </w:t>
      </w:r>
      <w:hyperlink r:id="rId143" w:history="1">
        <w:r w:rsidR="0023486D" w:rsidRPr="00AF0E54">
          <w:rPr>
            <w:rStyle w:val="Hyperlink"/>
          </w:rPr>
          <w:t>PR606330</w:t>
        </w:r>
      </w:hyperlink>
      <w:r w:rsidR="00DB7D64" w:rsidRPr="00DB7D64">
        <w:t xml:space="preserve">, </w:t>
      </w:r>
      <w:hyperlink r:id="rId144" w:history="1">
        <w:r w:rsidR="00DB7D64" w:rsidRPr="00DB7D64">
          <w:rPr>
            <w:rStyle w:val="Hyperlink"/>
          </w:rPr>
          <w:t>PR707416</w:t>
        </w:r>
      </w:hyperlink>
      <w:r w:rsidR="0023486D">
        <w:rPr>
          <w:rStyle w:val="Hyperlink"/>
          <w:color w:val="auto"/>
          <w:u w:val="none"/>
        </w:rPr>
        <w:t xml:space="preserve"> </w:t>
      </w:r>
      <w:r w:rsidR="008E49A9">
        <w:t>ppc 01Jul1</w:t>
      </w:r>
      <w:r w:rsidR="00DB7D64">
        <w:t>9</w:t>
      </w:r>
      <w:r>
        <w:t>]</w:t>
      </w:r>
    </w:p>
    <w:tbl>
      <w:tblPr>
        <w:tblW w:w="0" w:type="auto"/>
        <w:tblInd w:w="1008" w:type="dxa"/>
        <w:tblCellMar>
          <w:left w:w="0" w:type="dxa"/>
          <w:right w:w="0" w:type="dxa"/>
        </w:tblCellMar>
        <w:tblLook w:val="0000" w:firstRow="0" w:lastRow="0" w:firstColumn="0" w:lastColumn="0" w:noHBand="0" w:noVBand="0"/>
      </w:tblPr>
      <w:tblGrid>
        <w:gridCol w:w="4912"/>
        <w:gridCol w:w="1843"/>
      </w:tblGrid>
      <w:tr w:rsidR="00F645E5" w:rsidRPr="00FB5067" w:rsidTr="005F7F00">
        <w:trPr>
          <w:cantSplit/>
          <w:trHeight w:val="369"/>
          <w:tblHeader/>
        </w:trPr>
        <w:tc>
          <w:tcPr>
            <w:tcW w:w="4912" w:type="dxa"/>
            <w:tcMar>
              <w:top w:w="0" w:type="dxa"/>
              <w:left w:w="108" w:type="dxa"/>
              <w:bottom w:w="0" w:type="dxa"/>
              <w:right w:w="108" w:type="dxa"/>
            </w:tcMar>
          </w:tcPr>
          <w:p w:rsidR="00F645E5" w:rsidRPr="00FB5067" w:rsidRDefault="00F645E5" w:rsidP="00F8655E">
            <w:pPr>
              <w:pStyle w:val="AMODTable"/>
            </w:pPr>
          </w:p>
        </w:tc>
        <w:tc>
          <w:tcPr>
            <w:tcW w:w="1843" w:type="dxa"/>
            <w:tcMar>
              <w:top w:w="0" w:type="dxa"/>
              <w:left w:w="108" w:type="dxa"/>
              <w:bottom w:w="0" w:type="dxa"/>
              <w:right w:w="108" w:type="dxa"/>
            </w:tcMar>
          </w:tcPr>
          <w:p w:rsidR="00F645E5" w:rsidRPr="00D94562" w:rsidRDefault="00F645E5" w:rsidP="004C3F3B">
            <w:pPr>
              <w:pStyle w:val="AMODTable"/>
              <w:jc w:val="center"/>
              <w:rPr>
                <w:b/>
              </w:rPr>
            </w:pPr>
            <w:r w:rsidRPr="00D94562">
              <w:rPr>
                <w:b/>
              </w:rPr>
              <w:t>Annual salary</w:t>
            </w:r>
            <w:r w:rsidR="005F7F00">
              <w:rPr>
                <w:b/>
              </w:rPr>
              <w:br/>
              <w:t>$</w:t>
            </w:r>
          </w:p>
        </w:tc>
      </w:tr>
      <w:tr w:rsidR="001D2E40" w:rsidRPr="009A2F8B" w:rsidTr="005F7F00">
        <w:tc>
          <w:tcPr>
            <w:tcW w:w="4912" w:type="dxa"/>
            <w:tcMar>
              <w:top w:w="0" w:type="dxa"/>
              <w:left w:w="108" w:type="dxa"/>
              <w:bottom w:w="0" w:type="dxa"/>
              <w:right w:w="108" w:type="dxa"/>
            </w:tcMar>
          </w:tcPr>
          <w:p w:rsidR="001D2E40" w:rsidRPr="005B3CA3" w:rsidRDefault="001D2E40" w:rsidP="00F8655E">
            <w:pPr>
              <w:pStyle w:val="AMODTable"/>
              <w:rPr>
                <w:b/>
              </w:rPr>
            </w:pPr>
            <w:r w:rsidRPr="005B3CA3">
              <w:rPr>
                <w:b/>
              </w:rPr>
              <w:t>Level A</w:t>
            </w:r>
          </w:p>
        </w:tc>
        <w:tc>
          <w:tcPr>
            <w:tcW w:w="1843" w:type="dxa"/>
            <w:tcMar>
              <w:top w:w="0" w:type="dxa"/>
              <w:left w:w="108" w:type="dxa"/>
              <w:bottom w:w="0" w:type="dxa"/>
              <w:right w:w="108" w:type="dxa"/>
            </w:tcMar>
          </w:tcPr>
          <w:p w:rsidR="001D2E40" w:rsidRPr="003A3AAF" w:rsidRDefault="001D2E40" w:rsidP="001D2E40">
            <w:pPr>
              <w:pStyle w:val="AMODTable"/>
              <w:jc w:val="center"/>
            </w:pP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1</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53,168</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 xml:space="preserve">2 </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55,297</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3</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57,427</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4</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59,425</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5</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61,022</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6*</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62,754</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7</w:t>
            </w:r>
          </w:p>
        </w:tc>
        <w:tc>
          <w:tcPr>
            <w:tcW w:w="1843" w:type="dxa"/>
            <w:tcMar>
              <w:top w:w="0" w:type="dxa"/>
              <w:left w:w="108" w:type="dxa"/>
              <w:bottom w:w="0" w:type="dxa"/>
              <w:right w:w="108" w:type="dxa"/>
            </w:tcMar>
          </w:tcPr>
          <w:p w:rsidR="001D2E40" w:rsidRPr="003A3AAF" w:rsidRDefault="001D2E40" w:rsidP="001D2E40">
            <w:pPr>
              <w:pStyle w:val="AMODTable"/>
              <w:jc w:val="center"/>
            </w:pPr>
            <w:r w:rsidRPr="003A3AAF">
              <w:t>64,485</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8</w:t>
            </w:r>
          </w:p>
        </w:tc>
        <w:tc>
          <w:tcPr>
            <w:tcW w:w="1843" w:type="dxa"/>
            <w:tcMar>
              <w:top w:w="0" w:type="dxa"/>
              <w:left w:w="108" w:type="dxa"/>
              <w:bottom w:w="0" w:type="dxa"/>
              <w:right w:w="108" w:type="dxa"/>
            </w:tcMar>
          </w:tcPr>
          <w:p w:rsidR="001D2E40" w:rsidRDefault="001D2E40" w:rsidP="001D2E40">
            <w:pPr>
              <w:pStyle w:val="AMODTable"/>
              <w:jc w:val="center"/>
            </w:pPr>
            <w:r w:rsidRPr="003A3AAF">
              <w:t>66,216</w:t>
            </w:r>
          </w:p>
        </w:tc>
      </w:tr>
      <w:tr w:rsidR="004750C6" w:rsidRPr="00FB5067" w:rsidTr="005F7F00">
        <w:trPr>
          <w:cantSplit/>
        </w:trPr>
        <w:tc>
          <w:tcPr>
            <w:tcW w:w="6755" w:type="dxa"/>
            <w:gridSpan w:val="2"/>
            <w:tcMar>
              <w:top w:w="0" w:type="dxa"/>
              <w:left w:w="108" w:type="dxa"/>
              <w:bottom w:w="0" w:type="dxa"/>
              <w:right w:w="108" w:type="dxa"/>
            </w:tcMar>
          </w:tcPr>
          <w:p w:rsidR="004750C6" w:rsidRPr="007942C3" w:rsidRDefault="004750C6" w:rsidP="00C91CC0">
            <w:pPr>
              <w:pStyle w:val="AMODTable"/>
              <w:rPr>
                <w:color w:val="000000"/>
              </w:rPr>
            </w:pPr>
            <w:r w:rsidRPr="005B3CA3">
              <w:t>*Any level A academic required to carry out full subject coordination duties as part of his or her normal duties or who upon appointment holds or during appointment gains a relevant doctoral qualification will be paid a salary no lower than this salary point.</w:t>
            </w:r>
          </w:p>
        </w:tc>
      </w:tr>
      <w:tr w:rsidR="004750C6" w:rsidRPr="009A2F8B" w:rsidTr="005F7F00">
        <w:tc>
          <w:tcPr>
            <w:tcW w:w="4912" w:type="dxa"/>
            <w:tcMar>
              <w:top w:w="0" w:type="dxa"/>
              <w:left w:w="108" w:type="dxa"/>
              <w:bottom w:w="0" w:type="dxa"/>
              <w:right w:w="108" w:type="dxa"/>
            </w:tcMar>
          </w:tcPr>
          <w:p w:rsidR="004750C6" w:rsidRPr="005B3CA3" w:rsidRDefault="004750C6" w:rsidP="00F8655E">
            <w:pPr>
              <w:pStyle w:val="AMODTable"/>
              <w:rPr>
                <w:b/>
              </w:rPr>
            </w:pPr>
            <w:r w:rsidRPr="005B3CA3">
              <w:rPr>
                <w:b/>
              </w:rPr>
              <w:t>Level B</w:t>
            </w:r>
          </w:p>
        </w:tc>
        <w:tc>
          <w:tcPr>
            <w:tcW w:w="1843" w:type="dxa"/>
            <w:tcMar>
              <w:top w:w="0" w:type="dxa"/>
              <w:left w:w="108" w:type="dxa"/>
              <w:bottom w:w="0" w:type="dxa"/>
              <w:right w:w="108" w:type="dxa"/>
            </w:tcMar>
          </w:tcPr>
          <w:p w:rsidR="004750C6" w:rsidRPr="003D23A1" w:rsidRDefault="004750C6" w:rsidP="001D2E40">
            <w:pPr>
              <w:pStyle w:val="AMODTable"/>
              <w:jc w:val="center"/>
            </w:pP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1</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68,880</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2</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70,879</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3</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72,877</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4</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74,878</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5</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76,874</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6</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78,874</w:t>
            </w:r>
          </w:p>
        </w:tc>
      </w:tr>
      <w:tr w:rsidR="001D2E40" w:rsidRPr="009A2F8B" w:rsidTr="00BD730C">
        <w:tc>
          <w:tcPr>
            <w:tcW w:w="4912" w:type="dxa"/>
            <w:tcMar>
              <w:top w:w="0" w:type="dxa"/>
              <w:left w:w="108" w:type="dxa"/>
              <w:bottom w:w="0" w:type="dxa"/>
              <w:right w:w="108" w:type="dxa"/>
            </w:tcMar>
          </w:tcPr>
          <w:p w:rsidR="001D2E40" w:rsidRPr="005B3CA3" w:rsidRDefault="001D2E40" w:rsidP="00F8655E">
            <w:pPr>
              <w:pStyle w:val="AMODTable"/>
              <w:rPr>
                <w:b/>
              </w:rPr>
            </w:pPr>
            <w:r w:rsidRPr="005B3CA3">
              <w:rPr>
                <w:b/>
              </w:rPr>
              <w:br w:type="page"/>
              <w:t>Level C</w:t>
            </w:r>
          </w:p>
        </w:tc>
        <w:tc>
          <w:tcPr>
            <w:tcW w:w="1843" w:type="dxa"/>
            <w:tcMar>
              <w:top w:w="0" w:type="dxa"/>
              <w:left w:w="108" w:type="dxa"/>
              <w:bottom w:w="0" w:type="dxa"/>
              <w:right w:w="108" w:type="dxa"/>
            </w:tcMar>
          </w:tcPr>
          <w:p w:rsidR="001D2E40" w:rsidRPr="00D65162" w:rsidRDefault="001D2E40" w:rsidP="001D2E40">
            <w:pPr>
              <w:pStyle w:val="AMODTable"/>
              <w:jc w:val="center"/>
            </w:pPr>
          </w:p>
        </w:tc>
      </w:tr>
      <w:tr w:rsidR="001D2E40" w:rsidRPr="00FB5067" w:rsidTr="00BD730C">
        <w:trPr>
          <w:trHeight w:val="331"/>
        </w:trPr>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1</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80,869</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2</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82,869</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3</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84,866</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4</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86,865</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5</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88,862</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6</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90,861</w:t>
            </w:r>
          </w:p>
        </w:tc>
      </w:tr>
      <w:tr w:rsidR="001D2E40" w:rsidRPr="009A2F8B" w:rsidTr="00824BF7">
        <w:tc>
          <w:tcPr>
            <w:tcW w:w="4912" w:type="dxa"/>
            <w:tcMar>
              <w:top w:w="0" w:type="dxa"/>
              <w:left w:w="108" w:type="dxa"/>
              <w:bottom w:w="0" w:type="dxa"/>
              <w:right w:w="108" w:type="dxa"/>
            </w:tcMar>
          </w:tcPr>
          <w:p w:rsidR="001D2E40" w:rsidRPr="005B3CA3" w:rsidRDefault="001D2E40" w:rsidP="00F8655E">
            <w:pPr>
              <w:pStyle w:val="AMODTable"/>
              <w:rPr>
                <w:b/>
              </w:rPr>
            </w:pPr>
            <w:r w:rsidRPr="005B3CA3">
              <w:rPr>
                <w:b/>
              </w:rPr>
              <w:t>Level D</w:t>
            </w:r>
          </w:p>
        </w:tc>
        <w:tc>
          <w:tcPr>
            <w:tcW w:w="1843" w:type="dxa"/>
            <w:tcMar>
              <w:top w:w="0" w:type="dxa"/>
              <w:left w:w="108" w:type="dxa"/>
              <w:bottom w:w="0" w:type="dxa"/>
              <w:right w:w="108" w:type="dxa"/>
            </w:tcMar>
          </w:tcPr>
          <w:p w:rsidR="001D2E40" w:rsidRPr="00D65162" w:rsidRDefault="001D2E40" w:rsidP="001D2E40">
            <w:pPr>
              <w:pStyle w:val="AMODTable"/>
              <w:jc w:val="center"/>
            </w:pP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1</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94,191</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2</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96,856</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3</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99,520</w:t>
            </w:r>
          </w:p>
        </w:tc>
      </w:tr>
      <w:tr w:rsidR="001D2E40" w:rsidRPr="00FB5067" w:rsidTr="00BD730C">
        <w:tc>
          <w:tcPr>
            <w:tcW w:w="4912" w:type="dxa"/>
            <w:tcMar>
              <w:top w:w="0" w:type="dxa"/>
              <w:left w:w="108" w:type="dxa"/>
              <w:bottom w:w="0" w:type="dxa"/>
              <w:right w:w="108" w:type="dxa"/>
            </w:tcMar>
          </w:tcPr>
          <w:p w:rsidR="001D2E40" w:rsidRPr="00FB5067" w:rsidRDefault="001D2E40" w:rsidP="00F8655E">
            <w:pPr>
              <w:pStyle w:val="AMODTable"/>
              <w:rPr>
                <w:szCs w:val="22"/>
              </w:rPr>
            </w:pPr>
            <w:r w:rsidRPr="00FB5067">
              <w:rPr>
                <w:szCs w:val="22"/>
              </w:rPr>
              <w:t>4</w:t>
            </w:r>
          </w:p>
        </w:tc>
        <w:tc>
          <w:tcPr>
            <w:tcW w:w="1843" w:type="dxa"/>
            <w:tcMar>
              <w:top w:w="0" w:type="dxa"/>
              <w:left w:w="108" w:type="dxa"/>
              <w:bottom w:w="0" w:type="dxa"/>
              <w:right w:w="108" w:type="dxa"/>
            </w:tcMar>
          </w:tcPr>
          <w:p w:rsidR="001D2E40" w:rsidRPr="00D65162" w:rsidRDefault="001D2E40" w:rsidP="001D2E40">
            <w:pPr>
              <w:pStyle w:val="AMODTable"/>
              <w:jc w:val="center"/>
            </w:pPr>
            <w:r w:rsidRPr="00D65162">
              <w:t>102,184</w:t>
            </w:r>
          </w:p>
        </w:tc>
      </w:tr>
      <w:tr w:rsidR="00F8655E" w:rsidRPr="00FB5067" w:rsidTr="00BD730C">
        <w:tc>
          <w:tcPr>
            <w:tcW w:w="4912" w:type="dxa"/>
            <w:tcMar>
              <w:top w:w="0" w:type="dxa"/>
              <w:left w:w="108" w:type="dxa"/>
              <w:bottom w:w="0" w:type="dxa"/>
              <w:right w:w="108" w:type="dxa"/>
            </w:tcMar>
          </w:tcPr>
          <w:p w:rsidR="00F8655E" w:rsidRPr="00FB5067" w:rsidRDefault="00F8655E" w:rsidP="00F8655E">
            <w:pPr>
              <w:pStyle w:val="AMODTable"/>
              <w:rPr>
                <w:b/>
                <w:bCs/>
                <w:szCs w:val="22"/>
              </w:rPr>
            </w:pPr>
            <w:r w:rsidRPr="00FB5067">
              <w:rPr>
                <w:b/>
                <w:bCs/>
                <w:szCs w:val="22"/>
              </w:rPr>
              <w:t>Level E</w:t>
            </w:r>
          </w:p>
        </w:tc>
        <w:tc>
          <w:tcPr>
            <w:tcW w:w="1843" w:type="dxa"/>
            <w:tcMar>
              <w:top w:w="0" w:type="dxa"/>
              <w:left w:w="108" w:type="dxa"/>
              <w:bottom w:w="0" w:type="dxa"/>
              <w:right w:w="108" w:type="dxa"/>
            </w:tcMar>
          </w:tcPr>
          <w:p w:rsidR="00F8655E" w:rsidRDefault="001D2E40" w:rsidP="001D2E40">
            <w:pPr>
              <w:pStyle w:val="AMODTable"/>
              <w:jc w:val="center"/>
            </w:pPr>
            <w:r w:rsidRPr="001D2E40">
              <w:t>116,838</w:t>
            </w:r>
          </w:p>
        </w:tc>
      </w:tr>
    </w:tbl>
    <w:p w:rsidR="00F645E5" w:rsidRDefault="00F645E5" w:rsidP="00C12979">
      <w:pPr>
        <w:pStyle w:val="Level2"/>
        <w:keepNext/>
      </w:pPr>
      <w:bookmarkStart w:id="116" w:name="_Ref217364538"/>
      <w:r>
        <w:t>The following wi</w:t>
      </w:r>
      <w:r w:rsidRPr="00FB5067">
        <w:t>ll apply to casual academics for work performed:</w:t>
      </w:r>
      <w:bookmarkEnd w:id="116"/>
    </w:p>
    <w:p w:rsidR="00B61C73" w:rsidRPr="00777851" w:rsidRDefault="00B61C73" w:rsidP="00777851">
      <w:pPr>
        <w:pStyle w:val="History"/>
        <w:rPr>
          <w:szCs w:val="20"/>
        </w:rPr>
      </w:pPr>
      <w:r>
        <w:t xml:space="preserve">[18.2 varied by </w:t>
      </w:r>
      <w:hyperlink r:id="rId145" w:history="1">
        <w:r>
          <w:rPr>
            <w:rStyle w:val="Hyperlink"/>
          </w:rPr>
          <w:t>PR997886</w:t>
        </w:r>
      </w:hyperlink>
      <w:r w:rsidR="009B56CA">
        <w:t xml:space="preserve">, </w:t>
      </w:r>
      <w:hyperlink r:id="rId146" w:history="1">
        <w:r w:rsidR="009B56CA">
          <w:rPr>
            <w:rStyle w:val="Hyperlink"/>
          </w:rPr>
          <w:t>PR509037</w:t>
        </w:r>
      </w:hyperlink>
      <w:r w:rsidR="005D4798">
        <w:t xml:space="preserve">, </w:t>
      </w:r>
      <w:hyperlink r:id="rId147" w:history="1">
        <w:r w:rsidR="005D4798">
          <w:rPr>
            <w:rStyle w:val="Hyperlink"/>
          </w:rPr>
          <w:t>PR522868</w:t>
        </w:r>
      </w:hyperlink>
      <w:r w:rsidR="00777851">
        <w:t xml:space="preserve">, </w:t>
      </w:r>
      <w:hyperlink r:id="rId148" w:history="1">
        <w:r w:rsidR="00777851" w:rsidRPr="001D11B2">
          <w:rPr>
            <w:rStyle w:val="Hyperlink"/>
            <w:szCs w:val="20"/>
          </w:rPr>
          <w:t>PR536671</w:t>
        </w:r>
      </w:hyperlink>
      <w:r w:rsidR="008E49A9">
        <w:rPr>
          <w:szCs w:val="20"/>
        </w:rPr>
        <w:t>,</w:t>
      </w:r>
      <w:r w:rsidR="00777851">
        <w:rPr>
          <w:szCs w:val="20"/>
        </w:rPr>
        <w:t xml:space="preserve"> </w:t>
      </w:r>
      <w:hyperlink r:id="rId149" w:history="1">
        <w:r w:rsidR="008E49A9" w:rsidRPr="008E49A9">
          <w:rPr>
            <w:rStyle w:val="Hyperlink"/>
          </w:rPr>
          <w:t>PR551594</w:t>
        </w:r>
      </w:hyperlink>
      <w:r w:rsidR="001B2064">
        <w:t xml:space="preserve">, </w:t>
      </w:r>
      <w:hyperlink r:id="rId150" w:history="1">
        <w:r w:rsidR="005F7F00">
          <w:rPr>
            <w:rStyle w:val="Hyperlink"/>
          </w:rPr>
          <w:t>PR566672</w:t>
        </w:r>
      </w:hyperlink>
      <w:r w:rsidR="00852242" w:rsidRPr="00852242">
        <w:rPr>
          <w:rStyle w:val="Hyperlink"/>
          <w:color w:val="auto"/>
          <w:u w:val="none"/>
        </w:rPr>
        <w:t>,</w:t>
      </w:r>
      <w:r w:rsidR="00852242" w:rsidRPr="00852242">
        <w:rPr>
          <w:rStyle w:val="Hyperlink"/>
          <w:u w:val="none"/>
        </w:rPr>
        <w:t xml:space="preserve"> </w:t>
      </w:r>
      <w:hyperlink r:id="rId151" w:history="1">
        <w:r w:rsidR="00852242" w:rsidRPr="00540A10">
          <w:rPr>
            <w:rStyle w:val="Hyperlink"/>
          </w:rPr>
          <w:t>PR579751</w:t>
        </w:r>
      </w:hyperlink>
      <w:r w:rsidR="00370EDE">
        <w:rPr>
          <w:rStyle w:val="Hyperlink"/>
          <w:color w:val="auto"/>
          <w:u w:val="none"/>
        </w:rPr>
        <w:t xml:space="preserve">, </w:t>
      </w:r>
      <w:hyperlink r:id="rId152" w:history="1">
        <w:r w:rsidR="00370EDE" w:rsidRPr="00576D24">
          <w:rPr>
            <w:rStyle w:val="Hyperlink"/>
          </w:rPr>
          <w:t>PR592101</w:t>
        </w:r>
      </w:hyperlink>
      <w:r w:rsidR="0023486D" w:rsidRPr="00EE2476">
        <w:rPr>
          <w:rStyle w:val="Hyperlink"/>
          <w:color w:val="auto"/>
          <w:u w:val="none"/>
        </w:rPr>
        <w:t>,</w:t>
      </w:r>
      <w:r w:rsidR="0023486D" w:rsidRPr="00AF0E54">
        <w:t xml:space="preserve"> </w:t>
      </w:r>
      <w:hyperlink r:id="rId153" w:history="1">
        <w:r w:rsidR="0023486D" w:rsidRPr="00AF0E54">
          <w:rPr>
            <w:rStyle w:val="Hyperlink"/>
          </w:rPr>
          <w:t>PR606330</w:t>
        </w:r>
      </w:hyperlink>
      <w:r w:rsidR="00DB7D64" w:rsidRPr="00DB7D64">
        <w:t xml:space="preserve">, </w:t>
      </w:r>
      <w:hyperlink r:id="rId154" w:history="1">
        <w:r w:rsidR="00DB7D64" w:rsidRPr="00DB7D64">
          <w:rPr>
            <w:rStyle w:val="Hyperlink"/>
          </w:rPr>
          <w:t>PR707416</w:t>
        </w:r>
      </w:hyperlink>
      <w:r w:rsidR="00DB7D64">
        <w:rPr>
          <w:rStyle w:val="Hyperlink"/>
          <w:color w:val="auto"/>
          <w:u w:val="none"/>
        </w:rPr>
        <w:t xml:space="preserve"> </w:t>
      </w:r>
      <w:r w:rsidR="00DB7D64">
        <w:t>ppc 01Jul19</w:t>
      </w:r>
      <w:r>
        <w:t>]</w:t>
      </w:r>
    </w:p>
    <w:tbl>
      <w:tblPr>
        <w:tblW w:w="0" w:type="auto"/>
        <w:tblInd w:w="1008" w:type="dxa"/>
        <w:tblCellMar>
          <w:left w:w="0" w:type="dxa"/>
          <w:right w:w="0" w:type="dxa"/>
        </w:tblCellMar>
        <w:tblLook w:val="0000" w:firstRow="0" w:lastRow="0" w:firstColumn="0" w:lastColumn="0" w:noHBand="0" w:noVBand="0"/>
      </w:tblPr>
      <w:tblGrid>
        <w:gridCol w:w="5852"/>
        <w:gridCol w:w="2211"/>
      </w:tblGrid>
      <w:tr w:rsidR="00F645E5" w:rsidRPr="00582488" w:rsidTr="005F7F00">
        <w:trPr>
          <w:cantSplit/>
          <w:tblHeader/>
        </w:trPr>
        <w:tc>
          <w:tcPr>
            <w:tcW w:w="5940" w:type="dxa"/>
            <w:tcMar>
              <w:top w:w="0" w:type="dxa"/>
              <w:left w:w="108" w:type="dxa"/>
              <w:bottom w:w="0" w:type="dxa"/>
              <w:right w:w="108" w:type="dxa"/>
            </w:tcMar>
          </w:tcPr>
          <w:p w:rsidR="00F645E5" w:rsidRPr="00582488" w:rsidRDefault="00F645E5" w:rsidP="00257F33">
            <w:pPr>
              <w:pStyle w:val="AMODTable"/>
              <w:spacing w:before="40"/>
            </w:pPr>
          </w:p>
        </w:tc>
        <w:tc>
          <w:tcPr>
            <w:tcW w:w="2232" w:type="dxa"/>
            <w:tcMar>
              <w:top w:w="0" w:type="dxa"/>
              <w:left w:w="108" w:type="dxa"/>
              <w:bottom w:w="0" w:type="dxa"/>
              <w:right w:w="108" w:type="dxa"/>
            </w:tcMar>
          </w:tcPr>
          <w:p w:rsidR="00F645E5" w:rsidRPr="00D94562" w:rsidRDefault="00F645E5" w:rsidP="00257F33">
            <w:pPr>
              <w:pStyle w:val="AMODTable"/>
              <w:spacing w:before="40"/>
              <w:jc w:val="center"/>
              <w:rPr>
                <w:b/>
              </w:rPr>
            </w:pPr>
            <w:r w:rsidRPr="00D94562">
              <w:rPr>
                <w:b/>
              </w:rPr>
              <w:t>Per hour (including the casual loading)</w:t>
            </w:r>
            <w:r w:rsidR="005F7F00">
              <w:rPr>
                <w:b/>
              </w:rPr>
              <w:br/>
            </w:r>
            <w:r w:rsidRPr="00D94562">
              <w:rPr>
                <w:b/>
              </w:rPr>
              <w:t>$</w:t>
            </w:r>
          </w:p>
        </w:tc>
      </w:tr>
      <w:tr w:rsidR="00910E2D" w:rsidRPr="00582488" w:rsidTr="005F7F00">
        <w:trPr>
          <w:cantSplit/>
        </w:trPr>
        <w:tc>
          <w:tcPr>
            <w:tcW w:w="5940" w:type="dxa"/>
            <w:tcMar>
              <w:top w:w="0" w:type="dxa"/>
              <w:left w:w="108" w:type="dxa"/>
              <w:bottom w:w="0" w:type="dxa"/>
              <w:right w:w="108" w:type="dxa"/>
            </w:tcMar>
          </w:tcPr>
          <w:p w:rsidR="00910E2D" w:rsidRPr="005B3CA3" w:rsidRDefault="00910E2D" w:rsidP="00257F33">
            <w:pPr>
              <w:pStyle w:val="AMODTable"/>
              <w:spacing w:before="40"/>
              <w:rPr>
                <w:b/>
              </w:rPr>
            </w:pPr>
            <w:r w:rsidRPr="005B3CA3">
              <w:rPr>
                <w:b/>
              </w:rPr>
              <w:t>Lecturing</w:t>
            </w:r>
          </w:p>
        </w:tc>
        <w:tc>
          <w:tcPr>
            <w:tcW w:w="2232" w:type="dxa"/>
            <w:tcMar>
              <w:top w:w="0" w:type="dxa"/>
              <w:left w:w="108" w:type="dxa"/>
              <w:bottom w:w="0" w:type="dxa"/>
              <w:right w:w="108" w:type="dxa"/>
            </w:tcMar>
          </w:tcPr>
          <w:p w:rsidR="00910E2D" w:rsidRPr="007E35A9" w:rsidRDefault="00910E2D" w:rsidP="00257F33">
            <w:pPr>
              <w:pStyle w:val="AMODTable"/>
              <w:spacing w:before="40"/>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Basic lecture (1 hour of delivery and 2 hours of associated working time)</w:t>
            </w:r>
          </w:p>
        </w:tc>
        <w:tc>
          <w:tcPr>
            <w:tcW w:w="2232" w:type="dxa"/>
            <w:tcMar>
              <w:top w:w="0" w:type="dxa"/>
              <w:left w:w="108" w:type="dxa"/>
              <w:bottom w:w="0" w:type="dxa"/>
              <w:right w:w="108" w:type="dxa"/>
            </w:tcMar>
          </w:tcPr>
          <w:p w:rsidR="001D2E40" w:rsidRPr="00BD5B20" w:rsidRDefault="001D2E40" w:rsidP="001D2E40">
            <w:pPr>
              <w:pStyle w:val="AMODTable"/>
              <w:jc w:val="center"/>
            </w:pPr>
            <w:r w:rsidRPr="00BD5B20">
              <w:t>134.08</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Developed lecture (1 hour of delivery and 3 hours associated working time)</w:t>
            </w:r>
          </w:p>
        </w:tc>
        <w:tc>
          <w:tcPr>
            <w:tcW w:w="2232" w:type="dxa"/>
            <w:tcMar>
              <w:top w:w="0" w:type="dxa"/>
              <w:left w:w="108" w:type="dxa"/>
              <w:bottom w:w="0" w:type="dxa"/>
              <w:right w:w="108" w:type="dxa"/>
            </w:tcMar>
          </w:tcPr>
          <w:p w:rsidR="001D2E40" w:rsidRPr="00BD5B20" w:rsidRDefault="001D2E40" w:rsidP="001D2E40">
            <w:pPr>
              <w:pStyle w:val="AMODTable"/>
              <w:jc w:val="center"/>
            </w:pPr>
            <w:r w:rsidRPr="00BD5B20">
              <w:t>178.80</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Specialised lecture (1 hour of delivery and 4 hours associated working time)</w:t>
            </w:r>
          </w:p>
        </w:tc>
        <w:tc>
          <w:tcPr>
            <w:tcW w:w="2232" w:type="dxa"/>
            <w:tcMar>
              <w:top w:w="0" w:type="dxa"/>
              <w:left w:w="108" w:type="dxa"/>
              <w:bottom w:w="0" w:type="dxa"/>
              <w:right w:w="108" w:type="dxa"/>
            </w:tcMar>
          </w:tcPr>
          <w:p w:rsidR="001D2E40" w:rsidRPr="00BD5B20" w:rsidRDefault="001D2E40" w:rsidP="001D2E40">
            <w:pPr>
              <w:pStyle w:val="AMODTable"/>
              <w:jc w:val="center"/>
            </w:pPr>
            <w:r w:rsidRPr="00BD5B20">
              <w:t>223.49</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Repeat lecture (1 hour of delivery and 1 hour associated working time)</w:t>
            </w:r>
          </w:p>
        </w:tc>
        <w:tc>
          <w:tcPr>
            <w:tcW w:w="2232" w:type="dxa"/>
            <w:tcMar>
              <w:top w:w="0" w:type="dxa"/>
              <w:left w:w="108" w:type="dxa"/>
              <w:bottom w:w="0" w:type="dxa"/>
              <w:right w:w="108" w:type="dxa"/>
            </w:tcMar>
          </w:tcPr>
          <w:p w:rsidR="001D2E40" w:rsidRDefault="001D2E40" w:rsidP="001D2E40">
            <w:pPr>
              <w:pStyle w:val="AMODTable"/>
              <w:jc w:val="center"/>
            </w:pPr>
            <w:r w:rsidRPr="00BD5B20">
              <w:t>89.37</w:t>
            </w:r>
          </w:p>
        </w:tc>
      </w:tr>
      <w:tr w:rsidR="00910E2D" w:rsidRPr="00582488" w:rsidTr="00BD730C">
        <w:trPr>
          <w:cantSplit/>
        </w:trPr>
        <w:tc>
          <w:tcPr>
            <w:tcW w:w="5940" w:type="dxa"/>
            <w:tcMar>
              <w:top w:w="0" w:type="dxa"/>
              <w:left w:w="108" w:type="dxa"/>
              <w:bottom w:w="0" w:type="dxa"/>
              <w:right w:w="108" w:type="dxa"/>
            </w:tcMar>
          </w:tcPr>
          <w:p w:rsidR="00910E2D" w:rsidRPr="005B3CA3" w:rsidRDefault="00910E2D" w:rsidP="00257F33">
            <w:pPr>
              <w:pStyle w:val="AMODTable"/>
              <w:spacing w:before="40"/>
              <w:rPr>
                <w:b/>
              </w:rPr>
            </w:pPr>
            <w:r w:rsidRPr="005B3CA3">
              <w:rPr>
                <w:b/>
              </w:rPr>
              <w:br/>
              <w:t>Tutoring</w:t>
            </w:r>
          </w:p>
        </w:tc>
        <w:tc>
          <w:tcPr>
            <w:tcW w:w="2232" w:type="dxa"/>
            <w:tcMar>
              <w:top w:w="0" w:type="dxa"/>
              <w:left w:w="108" w:type="dxa"/>
              <w:bottom w:w="0" w:type="dxa"/>
              <w:right w:w="108" w:type="dxa"/>
            </w:tcMar>
          </w:tcPr>
          <w:p w:rsidR="00910E2D" w:rsidRPr="007E35A9" w:rsidRDefault="00910E2D" w:rsidP="001D2E40">
            <w:pPr>
              <w:pStyle w:val="AMODTable"/>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Tutorial (1 hour of delivery and 2 hours associated working time)</w:t>
            </w:r>
          </w:p>
        </w:tc>
        <w:tc>
          <w:tcPr>
            <w:tcW w:w="2232" w:type="dxa"/>
            <w:tcMar>
              <w:top w:w="0" w:type="dxa"/>
              <w:left w:w="108" w:type="dxa"/>
              <w:bottom w:w="0" w:type="dxa"/>
              <w:right w:w="108" w:type="dxa"/>
            </w:tcMar>
          </w:tcPr>
          <w:p w:rsidR="001D2E40" w:rsidRPr="0070430A" w:rsidRDefault="001D2E40" w:rsidP="001D2E40">
            <w:pPr>
              <w:pStyle w:val="AMODTable"/>
              <w:jc w:val="center"/>
            </w:pPr>
            <w:r w:rsidRPr="0070430A">
              <w:t>104.62</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Repeat tutorial (1 hour of delivery and 1 hour associated working time)</w:t>
            </w:r>
          </w:p>
        </w:tc>
        <w:tc>
          <w:tcPr>
            <w:tcW w:w="2232" w:type="dxa"/>
            <w:tcMar>
              <w:top w:w="0" w:type="dxa"/>
              <w:left w:w="108" w:type="dxa"/>
              <w:bottom w:w="0" w:type="dxa"/>
              <w:right w:w="108" w:type="dxa"/>
            </w:tcMar>
          </w:tcPr>
          <w:p w:rsidR="001D2E40" w:rsidRPr="0070430A" w:rsidRDefault="001D2E40" w:rsidP="001D2E40">
            <w:pPr>
              <w:pStyle w:val="AMODTable"/>
              <w:jc w:val="center"/>
            </w:pPr>
            <w:r w:rsidRPr="0070430A">
              <w:t>69.73</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Tutorial (1 hour of delivery and 2 hours associated working time) (where academic holds Doctorate)</w:t>
            </w:r>
          </w:p>
        </w:tc>
        <w:tc>
          <w:tcPr>
            <w:tcW w:w="2232" w:type="dxa"/>
            <w:tcMar>
              <w:top w:w="0" w:type="dxa"/>
              <w:left w:w="108" w:type="dxa"/>
              <w:bottom w:w="0" w:type="dxa"/>
              <w:right w:w="108" w:type="dxa"/>
            </w:tcMar>
          </w:tcPr>
          <w:p w:rsidR="001D2E40" w:rsidRPr="0070430A" w:rsidRDefault="001D2E40" w:rsidP="001D2E40">
            <w:pPr>
              <w:pStyle w:val="AMODTable"/>
              <w:jc w:val="center"/>
            </w:pPr>
            <w:r w:rsidRPr="0070430A">
              <w:t>118.74</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Repeat tutorial (1 hour of delivery and 1 hour associated working time) (where academic holds Doctorate)</w:t>
            </w:r>
          </w:p>
        </w:tc>
        <w:tc>
          <w:tcPr>
            <w:tcW w:w="2232" w:type="dxa"/>
            <w:tcMar>
              <w:top w:w="0" w:type="dxa"/>
              <w:left w:w="108" w:type="dxa"/>
              <w:bottom w:w="0" w:type="dxa"/>
              <w:right w:w="108" w:type="dxa"/>
            </w:tcMar>
          </w:tcPr>
          <w:p w:rsidR="001D2E40" w:rsidRDefault="001D2E40" w:rsidP="001D2E40">
            <w:pPr>
              <w:pStyle w:val="AMODTable"/>
              <w:jc w:val="center"/>
            </w:pPr>
            <w:r w:rsidRPr="0070430A">
              <w:t>79.13</w:t>
            </w:r>
          </w:p>
        </w:tc>
      </w:tr>
      <w:tr w:rsidR="009A4219" w:rsidRPr="00582488" w:rsidTr="00824BF7">
        <w:trPr>
          <w:cantSplit/>
        </w:trPr>
        <w:tc>
          <w:tcPr>
            <w:tcW w:w="5940" w:type="dxa"/>
            <w:tcMar>
              <w:top w:w="0" w:type="dxa"/>
              <w:left w:w="108" w:type="dxa"/>
              <w:bottom w:w="0" w:type="dxa"/>
              <w:right w:w="108" w:type="dxa"/>
            </w:tcMar>
          </w:tcPr>
          <w:p w:rsidR="009A4219" w:rsidRPr="005B3CA3" w:rsidRDefault="009A4219" w:rsidP="00257F33">
            <w:pPr>
              <w:pStyle w:val="AMODTable"/>
              <w:spacing w:before="40"/>
              <w:rPr>
                <w:b/>
              </w:rPr>
            </w:pPr>
            <w:r w:rsidRPr="005B3CA3">
              <w:rPr>
                <w:b/>
              </w:rPr>
              <w:br/>
              <w:t>Musical accompanying</w:t>
            </w:r>
          </w:p>
        </w:tc>
        <w:tc>
          <w:tcPr>
            <w:tcW w:w="2232" w:type="dxa"/>
            <w:tcMar>
              <w:top w:w="0" w:type="dxa"/>
              <w:left w:w="108" w:type="dxa"/>
              <w:bottom w:w="0" w:type="dxa"/>
              <w:right w:w="108" w:type="dxa"/>
            </w:tcMar>
          </w:tcPr>
          <w:p w:rsidR="009A4219" w:rsidRPr="007E35A9" w:rsidRDefault="009A4219" w:rsidP="001D2E40">
            <w:pPr>
              <w:pStyle w:val="AMODTable"/>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Musical accompanying (1 hour of delivery and 1 hour preparation time)</w:t>
            </w:r>
          </w:p>
        </w:tc>
        <w:tc>
          <w:tcPr>
            <w:tcW w:w="2232" w:type="dxa"/>
            <w:tcMar>
              <w:top w:w="0" w:type="dxa"/>
              <w:left w:w="108" w:type="dxa"/>
              <w:bottom w:w="0" w:type="dxa"/>
              <w:right w:w="108" w:type="dxa"/>
            </w:tcMar>
          </w:tcPr>
          <w:p w:rsidR="001D2E40" w:rsidRPr="008528CA" w:rsidRDefault="001D2E40" w:rsidP="001D2E40">
            <w:pPr>
              <w:pStyle w:val="AMODTable"/>
              <w:jc w:val="center"/>
            </w:pPr>
            <w:r w:rsidRPr="008528CA">
              <w:t>69.73</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Musical accompanying (1 hour of delivery and 1 hour preparation time) (where academic holds Doctorate)</w:t>
            </w:r>
          </w:p>
        </w:tc>
        <w:tc>
          <w:tcPr>
            <w:tcW w:w="2232" w:type="dxa"/>
            <w:tcMar>
              <w:top w:w="0" w:type="dxa"/>
              <w:left w:w="108" w:type="dxa"/>
              <w:bottom w:w="0" w:type="dxa"/>
              <w:right w:w="108" w:type="dxa"/>
            </w:tcMar>
          </w:tcPr>
          <w:p w:rsidR="001D2E40" w:rsidRDefault="001D2E40" w:rsidP="001D2E40">
            <w:pPr>
              <w:pStyle w:val="AMODTable"/>
              <w:jc w:val="center"/>
            </w:pPr>
            <w:r w:rsidRPr="008528CA">
              <w:t>79.13</w:t>
            </w:r>
          </w:p>
        </w:tc>
      </w:tr>
      <w:tr w:rsidR="009A4219" w:rsidRPr="00582488" w:rsidTr="00BD730C">
        <w:trPr>
          <w:cantSplit/>
        </w:trPr>
        <w:tc>
          <w:tcPr>
            <w:tcW w:w="5940" w:type="dxa"/>
            <w:tcMar>
              <w:top w:w="0" w:type="dxa"/>
              <w:left w:w="108" w:type="dxa"/>
              <w:bottom w:w="0" w:type="dxa"/>
              <w:right w:w="108" w:type="dxa"/>
            </w:tcMar>
          </w:tcPr>
          <w:p w:rsidR="009A4219" w:rsidRPr="005B3CA3" w:rsidRDefault="009A4219" w:rsidP="00257F33">
            <w:pPr>
              <w:pStyle w:val="AMODTable"/>
              <w:keepNext/>
              <w:spacing w:before="40"/>
              <w:rPr>
                <w:b/>
              </w:rPr>
            </w:pPr>
            <w:r w:rsidRPr="005B3CA3">
              <w:rPr>
                <w:b/>
              </w:rPr>
              <w:br w:type="page"/>
            </w:r>
            <w:r w:rsidRPr="005B3CA3">
              <w:rPr>
                <w:b/>
              </w:rPr>
              <w:br/>
              <w:t>Undergraduate clinical nurse education</w:t>
            </w:r>
          </w:p>
        </w:tc>
        <w:tc>
          <w:tcPr>
            <w:tcW w:w="2232" w:type="dxa"/>
            <w:tcMar>
              <w:top w:w="0" w:type="dxa"/>
              <w:left w:w="108" w:type="dxa"/>
              <w:bottom w:w="0" w:type="dxa"/>
              <w:right w:w="108" w:type="dxa"/>
            </w:tcMar>
          </w:tcPr>
          <w:p w:rsidR="009A4219" w:rsidRPr="007E35A9" w:rsidRDefault="009A4219" w:rsidP="001D2E40">
            <w:pPr>
              <w:pStyle w:val="AMODTable"/>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Little preparation required (1 hour of delivery and 0.5 hours associated working time)</w:t>
            </w:r>
          </w:p>
        </w:tc>
        <w:tc>
          <w:tcPr>
            <w:tcW w:w="2232" w:type="dxa"/>
            <w:tcMar>
              <w:top w:w="0" w:type="dxa"/>
              <w:left w:w="108" w:type="dxa"/>
              <w:bottom w:w="0" w:type="dxa"/>
              <w:right w:w="108" w:type="dxa"/>
            </w:tcMar>
          </w:tcPr>
          <w:p w:rsidR="001D2E40" w:rsidRPr="00D75309" w:rsidRDefault="001D2E40" w:rsidP="001D2E40">
            <w:pPr>
              <w:pStyle w:val="AMODTable"/>
              <w:jc w:val="center"/>
            </w:pPr>
            <w:r w:rsidRPr="00D75309">
              <w:t>52.31</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Normal preparation time (1 hour of delivery and 1 hour associated working time)</w:t>
            </w:r>
          </w:p>
        </w:tc>
        <w:tc>
          <w:tcPr>
            <w:tcW w:w="2232" w:type="dxa"/>
            <w:tcMar>
              <w:top w:w="0" w:type="dxa"/>
              <w:left w:w="108" w:type="dxa"/>
              <w:bottom w:w="0" w:type="dxa"/>
              <w:right w:w="108" w:type="dxa"/>
            </w:tcMar>
          </w:tcPr>
          <w:p w:rsidR="001D2E40" w:rsidRPr="00D75309" w:rsidRDefault="001D2E40" w:rsidP="001D2E40">
            <w:pPr>
              <w:pStyle w:val="AMODTable"/>
              <w:jc w:val="center"/>
            </w:pPr>
            <w:r w:rsidRPr="00D75309">
              <w:t>69.73</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Little preparation required (1 hour of delivery and 0.5 hours associated working time) (where academic holds Doctorate)</w:t>
            </w:r>
          </w:p>
        </w:tc>
        <w:tc>
          <w:tcPr>
            <w:tcW w:w="2232" w:type="dxa"/>
            <w:tcMar>
              <w:top w:w="0" w:type="dxa"/>
              <w:left w:w="108" w:type="dxa"/>
              <w:bottom w:w="0" w:type="dxa"/>
              <w:right w:w="108" w:type="dxa"/>
            </w:tcMar>
          </w:tcPr>
          <w:p w:rsidR="001D2E40" w:rsidRPr="00D75309" w:rsidRDefault="001D2E40" w:rsidP="001D2E40">
            <w:pPr>
              <w:pStyle w:val="AMODTable"/>
              <w:jc w:val="center"/>
            </w:pPr>
            <w:r w:rsidRPr="00D75309">
              <w:t>59.36</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Normal preparation time (1 hour of delivery and 1 hour associated working time) (where academic holds Doctorate)</w:t>
            </w:r>
          </w:p>
        </w:tc>
        <w:tc>
          <w:tcPr>
            <w:tcW w:w="2232" w:type="dxa"/>
            <w:tcMar>
              <w:top w:w="0" w:type="dxa"/>
              <w:left w:w="108" w:type="dxa"/>
              <w:bottom w:w="0" w:type="dxa"/>
              <w:right w:w="108" w:type="dxa"/>
            </w:tcMar>
          </w:tcPr>
          <w:p w:rsidR="001D2E40" w:rsidRDefault="001D2E40" w:rsidP="001D2E40">
            <w:pPr>
              <w:pStyle w:val="AMODTable"/>
              <w:jc w:val="center"/>
            </w:pPr>
            <w:r w:rsidRPr="00D75309">
              <w:t>79.13</w:t>
            </w:r>
          </w:p>
        </w:tc>
      </w:tr>
      <w:tr w:rsidR="009A4219" w:rsidRPr="00582488" w:rsidTr="00BD730C">
        <w:trPr>
          <w:cantSplit/>
        </w:trPr>
        <w:tc>
          <w:tcPr>
            <w:tcW w:w="5940" w:type="dxa"/>
            <w:tcMar>
              <w:top w:w="0" w:type="dxa"/>
              <w:left w:w="108" w:type="dxa"/>
              <w:bottom w:w="0" w:type="dxa"/>
              <w:right w:w="108" w:type="dxa"/>
            </w:tcMar>
          </w:tcPr>
          <w:p w:rsidR="009A4219" w:rsidRPr="005B3CA3" w:rsidRDefault="009A4219" w:rsidP="00257F33">
            <w:pPr>
              <w:pStyle w:val="AMODTable"/>
              <w:spacing w:before="40"/>
              <w:rPr>
                <w:b/>
              </w:rPr>
            </w:pPr>
            <w:r w:rsidRPr="005B3CA3">
              <w:rPr>
                <w:b/>
              </w:rPr>
              <w:br/>
              <w:t>Marking rate</w:t>
            </w:r>
          </w:p>
        </w:tc>
        <w:tc>
          <w:tcPr>
            <w:tcW w:w="2232" w:type="dxa"/>
            <w:tcMar>
              <w:top w:w="0" w:type="dxa"/>
              <w:left w:w="108" w:type="dxa"/>
              <w:bottom w:w="0" w:type="dxa"/>
              <w:right w:w="108" w:type="dxa"/>
            </w:tcMar>
          </w:tcPr>
          <w:p w:rsidR="009A4219" w:rsidRPr="007E35A9" w:rsidRDefault="009A4219" w:rsidP="001D2E40">
            <w:pPr>
              <w:pStyle w:val="AMODTable"/>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Standard marking</w:t>
            </w:r>
          </w:p>
        </w:tc>
        <w:tc>
          <w:tcPr>
            <w:tcW w:w="2232" w:type="dxa"/>
            <w:tcMar>
              <w:top w:w="0" w:type="dxa"/>
              <w:left w:w="108" w:type="dxa"/>
              <w:bottom w:w="0" w:type="dxa"/>
              <w:right w:w="108" w:type="dxa"/>
            </w:tcMar>
          </w:tcPr>
          <w:p w:rsidR="001D2E40" w:rsidRPr="00514CBC" w:rsidRDefault="001D2E40" w:rsidP="001D2E40">
            <w:pPr>
              <w:pStyle w:val="AMODTable"/>
              <w:jc w:val="center"/>
            </w:pPr>
            <w:r w:rsidRPr="00514CBC">
              <w:t>34.84</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Marking as a supervising examiner, or marking requiring a significant exercise of academic judgment appropriate to an academic at level B status</w:t>
            </w:r>
          </w:p>
        </w:tc>
        <w:tc>
          <w:tcPr>
            <w:tcW w:w="2232" w:type="dxa"/>
            <w:tcMar>
              <w:top w:w="0" w:type="dxa"/>
              <w:left w:w="108" w:type="dxa"/>
              <w:bottom w:w="0" w:type="dxa"/>
              <w:right w:w="108" w:type="dxa"/>
            </w:tcMar>
          </w:tcPr>
          <w:p w:rsidR="001D2E40" w:rsidRPr="00514CBC" w:rsidRDefault="001D2E40" w:rsidP="001D2E40">
            <w:pPr>
              <w:pStyle w:val="AMODTable"/>
              <w:jc w:val="center"/>
            </w:pPr>
            <w:r w:rsidRPr="00514CBC">
              <w:t>44.70</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Standard marking (where academic holds Doctorate)</w:t>
            </w:r>
          </w:p>
        </w:tc>
        <w:tc>
          <w:tcPr>
            <w:tcW w:w="2232" w:type="dxa"/>
            <w:tcMar>
              <w:top w:w="0" w:type="dxa"/>
              <w:left w:w="108" w:type="dxa"/>
              <w:bottom w:w="0" w:type="dxa"/>
              <w:right w:w="108" w:type="dxa"/>
            </w:tcMar>
          </w:tcPr>
          <w:p w:rsidR="001D2E40" w:rsidRPr="00514CBC" w:rsidRDefault="001D2E40" w:rsidP="001D2E40">
            <w:pPr>
              <w:pStyle w:val="AMODTable"/>
              <w:jc w:val="center"/>
            </w:pPr>
            <w:r w:rsidRPr="00514CBC">
              <w:t>39.58</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Marking as a supervising examiner, or marking requiring a significant exercise of academic judgment appropriate to an academic at level B status (where academic holds Doctorate)</w:t>
            </w:r>
          </w:p>
        </w:tc>
        <w:tc>
          <w:tcPr>
            <w:tcW w:w="2232" w:type="dxa"/>
            <w:tcMar>
              <w:top w:w="0" w:type="dxa"/>
              <w:left w:w="108" w:type="dxa"/>
              <w:bottom w:w="0" w:type="dxa"/>
              <w:right w:w="108" w:type="dxa"/>
            </w:tcMar>
          </w:tcPr>
          <w:p w:rsidR="001D2E40" w:rsidRDefault="001D2E40" w:rsidP="001D2E40">
            <w:pPr>
              <w:pStyle w:val="AMODTable"/>
              <w:jc w:val="center"/>
            </w:pPr>
            <w:r w:rsidRPr="00514CBC">
              <w:t>44.70</w:t>
            </w:r>
          </w:p>
        </w:tc>
      </w:tr>
      <w:tr w:rsidR="009A4219" w:rsidRPr="00582488" w:rsidTr="00BD730C">
        <w:trPr>
          <w:cantSplit/>
        </w:trPr>
        <w:tc>
          <w:tcPr>
            <w:tcW w:w="5940" w:type="dxa"/>
            <w:tcMar>
              <w:top w:w="0" w:type="dxa"/>
              <w:left w:w="108" w:type="dxa"/>
              <w:bottom w:w="0" w:type="dxa"/>
              <w:right w:w="108" w:type="dxa"/>
            </w:tcMar>
          </w:tcPr>
          <w:p w:rsidR="009A4219" w:rsidRPr="005B3CA3" w:rsidRDefault="009A4219" w:rsidP="00257F33">
            <w:pPr>
              <w:pStyle w:val="AMODTable"/>
              <w:spacing w:before="40"/>
              <w:rPr>
                <w:b/>
              </w:rPr>
            </w:pPr>
            <w:r w:rsidRPr="005B3CA3">
              <w:rPr>
                <w:b/>
              </w:rPr>
              <w:br/>
              <w:t>Other required academic activity</w:t>
            </w:r>
          </w:p>
        </w:tc>
        <w:tc>
          <w:tcPr>
            <w:tcW w:w="2232" w:type="dxa"/>
            <w:tcMar>
              <w:top w:w="0" w:type="dxa"/>
              <w:left w:w="108" w:type="dxa"/>
              <w:bottom w:w="0" w:type="dxa"/>
              <w:right w:w="108" w:type="dxa"/>
            </w:tcMar>
          </w:tcPr>
          <w:p w:rsidR="009A4219" w:rsidRPr="007E35A9" w:rsidRDefault="009A4219" w:rsidP="001D2E40">
            <w:pPr>
              <w:pStyle w:val="AMODTable"/>
              <w:jc w:val="center"/>
            </w:pP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If academic does not hold doctoral qualification or perform full subject coordination duties</w:t>
            </w:r>
          </w:p>
        </w:tc>
        <w:tc>
          <w:tcPr>
            <w:tcW w:w="2232" w:type="dxa"/>
            <w:tcMar>
              <w:top w:w="0" w:type="dxa"/>
              <w:left w:w="108" w:type="dxa"/>
              <w:bottom w:w="0" w:type="dxa"/>
              <w:right w:w="108" w:type="dxa"/>
            </w:tcMar>
          </w:tcPr>
          <w:p w:rsidR="001D2E40" w:rsidRPr="00392B48" w:rsidRDefault="001D2E40" w:rsidP="001D2E40">
            <w:pPr>
              <w:pStyle w:val="AMODTable"/>
              <w:jc w:val="center"/>
            </w:pPr>
            <w:r w:rsidRPr="00392B48">
              <w:t>34.84</w:t>
            </w:r>
          </w:p>
        </w:tc>
      </w:tr>
      <w:tr w:rsidR="001D2E40" w:rsidRPr="00582488" w:rsidTr="00BD730C">
        <w:trPr>
          <w:cantSplit/>
        </w:trPr>
        <w:tc>
          <w:tcPr>
            <w:tcW w:w="5940" w:type="dxa"/>
            <w:tcMar>
              <w:top w:w="0" w:type="dxa"/>
              <w:left w:w="108" w:type="dxa"/>
              <w:bottom w:w="0" w:type="dxa"/>
              <w:right w:w="108" w:type="dxa"/>
            </w:tcMar>
          </w:tcPr>
          <w:p w:rsidR="001D2E40" w:rsidRPr="00582488" w:rsidRDefault="001D2E40" w:rsidP="00257F33">
            <w:pPr>
              <w:pStyle w:val="AMODTable"/>
              <w:spacing w:before="40"/>
            </w:pPr>
            <w:r w:rsidRPr="00582488">
              <w:t>If academic holds doctoral qualification or performs full subject coordination duties</w:t>
            </w:r>
          </w:p>
        </w:tc>
        <w:tc>
          <w:tcPr>
            <w:tcW w:w="2232" w:type="dxa"/>
            <w:tcMar>
              <w:top w:w="0" w:type="dxa"/>
              <w:left w:w="108" w:type="dxa"/>
              <w:bottom w:w="0" w:type="dxa"/>
              <w:right w:w="108" w:type="dxa"/>
            </w:tcMar>
          </w:tcPr>
          <w:p w:rsidR="001D2E40" w:rsidRDefault="001D2E40" w:rsidP="001D2E40">
            <w:pPr>
              <w:pStyle w:val="AMODTable"/>
              <w:jc w:val="center"/>
            </w:pPr>
            <w:r w:rsidRPr="00392B48">
              <w:t>39.58</w:t>
            </w:r>
          </w:p>
        </w:tc>
      </w:tr>
    </w:tbl>
    <w:p w:rsidR="00F645E5" w:rsidRDefault="00F645E5" w:rsidP="004D788F">
      <w:pPr>
        <w:pStyle w:val="Level2Bold"/>
        <w:rPr>
          <w:color w:val="000000"/>
        </w:rPr>
      </w:pPr>
      <w:bookmarkStart w:id="117" w:name="_Ref208889807"/>
      <w:r w:rsidRPr="00FB5067">
        <w:rPr>
          <w:color w:val="000000"/>
        </w:rPr>
        <w:t xml:space="preserve">Professorial and </w:t>
      </w:r>
      <w:r>
        <w:rPr>
          <w:color w:val="000000"/>
        </w:rPr>
        <w:t>c</w:t>
      </w:r>
      <w:r w:rsidRPr="00FB5067">
        <w:rPr>
          <w:color w:val="000000"/>
        </w:rPr>
        <w:t xml:space="preserve">linical </w:t>
      </w:r>
      <w:r>
        <w:rPr>
          <w:color w:val="000000"/>
        </w:rPr>
        <w:t>l</w:t>
      </w:r>
      <w:r w:rsidRPr="00FB5067">
        <w:rPr>
          <w:color w:val="000000"/>
        </w:rPr>
        <w:t>oadings</w:t>
      </w:r>
      <w:bookmarkEnd w:id="117"/>
    </w:p>
    <w:p w:rsidR="00D04B4F" w:rsidRDefault="00D04B4F" w:rsidP="00D04B4F">
      <w:pPr>
        <w:pStyle w:val="History"/>
      </w:pPr>
      <w:r>
        <w:t xml:space="preserve">[18.3 varied by </w:t>
      </w:r>
      <w:hyperlink r:id="rId155" w:history="1">
        <w:r w:rsidR="00727D3B" w:rsidRPr="00727D3B">
          <w:rPr>
            <w:rStyle w:val="Hyperlink"/>
          </w:rPr>
          <w:t>PR998542</w:t>
        </w:r>
      </w:hyperlink>
      <w:r>
        <w:t xml:space="preserve"> ppc </w:t>
      </w:r>
      <w:r w:rsidR="00AB00DC">
        <w:t>0</w:t>
      </w:r>
      <w:r w:rsidR="00727D3B">
        <w:t>1Jul</w:t>
      </w:r>
      <w:r>
        <w:t>10]</w:t>
      </w:r>
    </w:p>
    <w:p w:rsidR="00F645E5" w:rsidRPr="00FB5067" w:rsidRDefault="00F645E5" w:rsidP="004D788F">
      <w:pPr>
        <w:pStyle w:val="Level3"/>
        <w:rPr>
          <w:color w:val="000000"/>
        </w:rPr>
      </w:pPr>
      <w:bookmarkStart w:id="118" w:name="_Ref208890132"/>
      <w:r w:rsidRPr="00FB5067">
        <w:rPr>
          <w:color w:val="000000"/>
        </w:rPr>
        <w:t>Any employer may pay loadings and differentials above the standard Level E salary to its teaching and research Level E academic staff.</w:t>
      </w:r>
      <w:bookmarkEnd w:id="118"/>
    </w:p>
    <w:p w:rsidR="00F645E5" w:rsidRDefault="00F645E5" w:rsidP="004D788F">
      <w:pPr>
        <w:pStyle w:val="Level3"/>
        <w:rPr>
          <w:color w:val="000000"/>
        </w:rPr>
      </w:pPr>
      <w:r w:rsidRPr="00FB5067">
        <w:rPr>
          <w:color w:val="000000"/>
        </w:rPr>
        <w:t>In determining the amount of the loading or differential to be paid under</w:t>
      </w:r>
      <w:r>
        <w:rPr>
          <w:color w:val="000000"/>
        </w:rPr>
        <w:t xml:space="preserve"> clause</w:t>
      </w:r>
      <w:r w:rsidR="00CB36B7">
        <w:rPr>
          <w:color w:val="000000"/>
        </w:rPr>
        <w:t> </w:t>
      </w:r>
      <w:r w:rsidR="000D7D00">
        <w:rPr>
          <w:color w:val="000000"/>
        </w:rPr>
        <w:fldChar w:fldCharType="begin"/>
      </w:r>
      <w:r>
        <w:rPr>
          <w:color w:val="000000"/>
        </w:rPr>
        <w:instrText xml:space="preserve"> REF _Ref208890132 \w \h </w:instrText>
      </w:r>
      <w:r w:rsidR="000D7D00">
        <w:rPr>
          <w:color w:val="000000"/>
        </w:rPr>
      </w:r>
      <w:r w:rsidR="000D7D00">
        <w:rPr>
          <w:color w:val="000000"/>
        </w:rPr>
        <w:fldChar w:fldCharType="separate"/>
      </w:r>
      <w:r w:rsidR="00EB5AE7">
        <w:rPr>
          <w:color w:val="000000"/>
        </w:rPr>
        <w:t>18.3(a)</w:t>
      </w:r>
      <w:r w:rsidR="000D7D00">
        <w:rPr>
          <w:color w:val="000000"/>
        </w:rPr>
        <w:fldChar w:fldCharType="end"/>
      </w:r>
      <w:r w:rsidRPr="00FB5067">
        <w:rPr>
          <w:color w:val="000000"/>
        </w:rPr>
        <w:t xml:space="preserve">, the employer will have regard to the loadings payable in </w:t>
      </w:r>
      <w:r>
        <w:rPr>
          <w:color w:val="000000"/>
        </w:rPr>
        <w:t>clauses</w:t>
      </w:r>
      <w:r w:rsidR="00CB36B7">
        <w:rPr>
          <w:color w:val="000000"/>
        </w:rPr>
        <w:t> </w:t>
      </w:r>
      <w:r w:rsidR="000D7D00">
        <w:rPr>
          <w:color w:val="000000"/>
        </w:rPr>
        <w:fldChar w:fldCharType="begin"/>
      </w:r>
      <w:r>
        <w:rPr>
          <w:color w:val="000000"/>
        </w:rPr>
        <w:instrText xml:space="preserve"> REF _Ref208890468 \w \h </w:instrText>
      </w:r>
      <w:r w:rsidR="000D7D00">
        <w:rPr>
          <w:color w:val="000000"/>
        </w:rPr>
      </w:r>
      <w:r w:rsidR="000D7D00">
        <w:rPr>
          <w:color w:val="000000"/>
        </w:rPr>
        <w:fldChar w:fldCharType="separate"/>
      </w:r>
      <w:r w:rsidR="00EB5AE7">
        <w:rPr>
          <w:color w:val="000000"/>
        </w:rPr>
        <w:t>18.3(c)</w:t>
      </w:r>
      <w:r w:rsidR="000D7D00">
        <w:rPr>
          <w:color w:val="000000"/>
        </w:rPr>
        <w:fldChar w:fldCharType="end"/>
      </w:r>
      <w:r>
        <w:rPr>
          <w:color w:val="000000"/>
        </w:rPr>
        <w:t xml:space="preserve"> to </w:t>
      </w:r>
      <w:r w:rsidR="000D7D00">
        <w:rPr>
          <w:color w:val="000000"/>
        </w:rPr>
        <w:fldChar w:fldCharType="begin"/>
      </w:r>
      <w:r>
        <w:rPr>
          <w:color w:val="000000"/>
        </w:rPr>
        <w:instrText xml:space="preserve"> REF _Ref217374377 \n \h </w:instrText>
      </w:r>
      <w:r w:rsidR="000D7D00">
        <w:rPr>
          <w:color w:val="000000"/>
        </w:rPr>
      </w:r>
      <w:r w:rsidR="000D7D00">
        <w:rPr>
          <w:color w:val="000000"/>
        </w:rPr>
        <w:fldChar w:fldCharType="separate"/>
      </w:r>
      <w:r w:rsidR="00EB5AE7">
        <w:rPr>
          <w:color w:val="000000"/>
        </w:rPr>
        <w:t>(g)</w:t>
      </w:r>
      <w:r w:rsidR="000D7D00">
        <w:rPr>
          <w:color w:val="000000"/>
        </w:rPr>
        <w:fldChar w:fldCharType="end"/>
      </w:r>
      <w:r>
        <w:rPr>
          <w:color w:val="000000"/>
        </w:rPr>
        <w:t>.</w:t>
      </w:r>
    </w:p>
    <w:p w:rsidR="00F645E5" w:rsidRPr="00FB5067" w:rsidRDefault="00F645E5" w:rsidP="004D788F">
      <w:pPr>
        <w:pStyle w:val="Level3"/>
        <w:rPr>
          <w:color w:val="000000"/>
        </w:rPr>
      </w:pPr>
      <w:bookmarkStart w:id="119" w:name="_Ref208890468"/>
      <w:r w:rsidRPr="00FB5067">
        <w:rPr>
          <w:color w:val="000000"/>
        </w:rPr>
        <w:t xml:space="preserve">The clinical loading for a medically qualified full-time teaching </w:t>
      </w:r>
      <w:r>
        <w:rPr>
          <w:color w:val="000000"/>
        </w:rPr>
        <w:t>and research Level B–</w:t>
      </w:r>
      <w:r w:rsidRPr="00FB5067">
        <w:rPr>
          <w:color w:val="000000"/>
        </w:rPr>
        <w:t xml:space="preserve">E academic employed in a full clinical department in a medical school and responsible for patient care will be </w:t>
      </w:r>
      <w:r w:rsidR="00727D3B">
        <w:rPr>
          <w:color w:val="000000"/>
        </w:rPr>
        <w:t>43.9%</w:t>
      </w:r>
      <w:r w:rsidR="00830E4B">
        <w:rPr>
          <w:color w:val="000000"/>
        </w:rPr>
        <w:t xml:space="preserve"> of the annual salary for Level </w:t>
      </w:r>
      <w:r w:rsidR="00727D3B">
        <w:rPr>
          <w:color w:val="000000"/>
        </w:rPr>
        <w:t>A</w:t>
      </w:r>
      <w:r w:rsidR="00727D3B">
        <w:rPr>
          <w:color w:val="000000"/>
        </w:rPr>
        <w:noBreakHyphen/>
        <w:t>1</w:t>
      </w:r>
      <w:r w:rsidRPr="00FB5067">
        <w:rPr>
          <w:color w:val="000000"/>
        </w:rPr>
        <w:t xml:space="preserve"> per annum.</w:t>
      </w:r>
      <w:bookmarkEnd w:id="119"/>
    </w:p>
    <w:p w:rsidR="00F645E5" w:rsidRPr="00FB5067" w:rsidRDefault="00F645E5" w:rsidP="004D788F">
      <w:pPr>
        <w:pStyle w:val="Level3"/>
        <w:rPr>
          <w:color w:val="000000"/>
        </w:rPr>
      </w:pPr>
      <w:bookmarkStart w:id="120" w:name="_Ref208890491"/>
      <w:r w:rsidRPr="00FB5067">
        <w:rPr>
          <w:color w:val="000000"/>
        </w:rPr>
        <w:t xml:space="preserve">The clinical loading for a medically qualified full-time teaching </w:t>
      </w:r>
      <w:r>
        <w:rPr>
          <w:color w:val="000000"/>
        </w:rPr>
        <w:t>and research Level B–</w:t>
      </w:r>
      <w:r w:rsidRPr="00FB5067">
        <w:rPr>
          <w:color w:val="000000"/>
        </w:rPr>
        <w:t xml:space="preserve">E academic employed in a para-clinical department in a medical school will be </w:t>
      </w:r>
      <w:r w:rsidR="00727D3B">
        <w:rPr>
          <w:color w:val="000000"/>
        </w:rPr>
        <w:t>29.3% of the annual salary for Level A</w:t>
      </w:r>
      <w:r w:rsidR="00727D3B">
        <w:rPr>
          <w:color w:val="000000"/>
        </w:rPr>
        <w:noBreakHyphen/>
        <w:t>1</w:t>
      </w:r>
      <w:r w:rsidRPr="00FB5067">
        <w:rPr>
          <w:color w:val="000000"/>
        </w:rPr>
        <w:t xml:space="preserve"> per annum.</w:t>
      </w:r>
      <w:bookmarkEnd w:id="120"/>
    </w:p>
    <w:p w:rsidR="00F645E5" w:rsidRPr="00FB5067" w:rsidRDefault="00F645E5" w:rsidP="004D788F">
      <w:pPr>
        <w:pStyle w:val="Level3"/>
        <w:rPr>
          <w:color w:val="000000"/>
        </w:rPr>
      </w:pPr>
      <w:bookmarkStart w:id="121" w:name="_Ref208890510"/>
      <w:r w:rsidRPr="00FB5067">
        <w:rPr>
          <w:color w:val="000000"/>
        </w:rPr>
        <w:t xml:space="preserve">The clinical loading for a medically qualified full-time teaching </w:t>
      </w:r>
      <w:r>
        <w:rPr>
          <w:color w:val="000000"/>
        </w:rPr>
        <w:t>and research Level B–</w:t>
      </w:r>
      <w:r w:rsidRPr="00FB5067">
        <w:rPr>
          <w:color w:val="000000"/>
        </w:rPr>
        <w:t xml:space="preserve">E academic employed in a pre-clinical department in a medical school will be </w:t>
      </w:r>
      <w:r w:rsidR="00727D3B">
        <w:rPr>
          <w:color w:val="000000"/>
        </w:rPr>
        <w:t>22% of the annual salary for Level A</w:t>
      </w:r>
      <w:r w:rsidR="00727D3B">
        <w:rPr>
          <w:color w:val="000000"/>
        </w:rPr>
        <w:noBreakHyphen/>
        <w:t>1</w:t>
      </w:r>
      <w:r w:rsidRPr="00FB5067">
        <w:rPr>
          <w:color w:val="000000"/>
        </w:rPr>
        <w:t xml:space="preserve"> per annum.</w:t>
      </w:r>
      <w:bookmarkEnd w:id="121"/>
    </w:p>
    <w:p w:rsidR="00F645E5" w:rsidRPr="00FB5067" w:rsidRDefault="00F645E5" w:rsidP="004D788F">
      <w:pPr>
        <w:pStyle w:val="Level3"/>
        <w:rPr>
          <w:color w:val="000000"/>
        </w:rPr>
      </w:pPr>
      <w:bookmarkStart w:id="122" w:name="_Ref208890544"/>
      <w:r w:rsidRPr="00FB5067">
        <w:rPr>
          <w:color w:val="000000"/>
        </w:rPr>
        <w:t xml:space="preserve">Whether an academic is entitled to a full clinical loading rather than to a loading of </w:t>
      </w:r>
      <w:r w:rsidR="001E25FF">
        <w:rPr>
          <w:color w:val="000000"/>
        </w:rPr>
        <w:t>2</w:t>
      </w:r>
      <w:r w:rsidR="00727D3B">
        <w:rPr>
          <w:color w:val="000000"/>
        </w:rPr>
        <w:t>9</w:t>
      </w:r>
      <w:r w:rsidR="001E25FF">
        <w:rPr>
          <w:color w:val="000000"/>
        </w:rPr>
        <w:t>.3</w:t>
      </w:r>
      <w:r w:rsidR="00727D3B">
        <w:rPr>
          <w:color w:val="000000"/>
        </w:rPr>
        <w:t>% of the annual salary for Level A</w:t>
      </w:r>
      <w:r w:rsidR="00727D3B">
        <w:rPr>
          <w:color w:val="000000"/>
        </w:rPr>
        <w:noBreakHyphen/>
        <w:t>1</w:t>
      </w:r>
      <w:r w:rsidRPr="00FB5067">
        <w:rPr>
          <w:color w:val="000000"/>
        </w:rPr>
        <w:t xml:space="preserve"> or </w:t>
      </w:r>
      <w:r w:rsidR="00727D3B">
        <w:rPr>
          <w:color w:val="000000"/>
        </w:rPr>
        <w:t>22% of the annual salary for Level A</w:t>
      </w:r>
      <w:r w:rsidR="00727D3B">
        <w:rPr>
          <w:color w:val="000000"/>
        </w:rPr>
        <w:noBreakHyphen/>
        <w:t>1</w:t>
      </w:r>
      <w:r w:rsidRPr="00FB5067">
        <w:rPr>
          <w:color w:val="000000"/>
        </w:rPr>
        <w:t xml:space="preserve"> per annum should be det</w:t>
      </w:r>
      <w:r>
        <w:rPr>
          <w:color w:val="000000"/>
        </w:rPr>
        <w:t xml:space="preserve">ermined by each employer in </w:t>
      </w:r>
      <w:r w:rsidRPr="00FB5067">
        <w:rPr>
          <w:color w:val="000000"/>
        </w:rPr>
        <w:t>light of the nature and extent of the academic</w:t>
      </w:r>
      <w:r>
        <w:rPr>
          <w:color w:val="000000"/>
        </w:rPr>
        <w:t>’</w:t>
      </w:r>
      <w:r w:rsidRPr="00FB5067">
        <w:rPr>
          <w:color w:val="000000"/>
        </w:rPr>
        <w:t>s patient-care responsibilities.</w:t>
      </w:r>
      <w:bookmarkEnd w:id="122"/>
    </w:p>
    <w:p w:rsidR="00F645E5" w:rsidRPr="00FB5067" w:rsidRDefault="00F645E5" w:rsidP="004D788F">
      <w:pPr>
        <w:pStyle w:val="Level3"/>
        <w:rPr>
          <w:color w:val="000000"/>
        </w:rPr>
      </w:pPr>
      <w:bookmarkStart w:id="123" w:name="_Ref217374377"/>
      <w:r w:rsidRPr="00FB5067">
        <w:rPr>
          <w:color w:val="000000"/>
        </w:rPr>
        <w:t xml:space="preserve">The clinical loading for a dentally qualified full-time teaching and </w:t>
      </w:r>
      <w:r>
        <w:rPr>
          <w:color w:val="000000"/>
        </w:rPr>
        <w:t>research Level B–</w:t>
      </w:r>
      <w:r w:rsidRPr="00FB5067">
        <w:rPr>
          <w:color w:val="000000"/>
        </w:rPr>
        <w:t xml:space="preserve">E academic employed in a medical school or dental school in the teaching of medical or dental students will be </w:t>
      </w:r>
      <w:r w:rsidR="00727D3B">
        <w:rPr>
          <w:color w:val="000000"/>
        </w:rPr>
        <w:t>22% of the annual salary for Level A</w:t>
      </w:r>
      <w:r w:rsidR="00727D3B">
        <w:rPr>
          <w:color w:val="000000"/>
        </w:rPr>
        <w:noBreakHyphen/>
        <w:t>1</w:t>
      </w:r>
      <w:r w:rsidRPr="00FB5067">
        <w:rPr>
          <w:color w:val="000000"/>
        </w:rPr>
        <w:t xml:space="preserve"> per annum.</w:t>
      </w:r>
      <w:bookmarkEnd w:id="123"/>
    </w:p>
    <w:p w:rsidR="00F645E5" w:rsidRPr="00FB5067" w:rsidRDefault="00F645E5" w:rsidP="004D788F">
      <w:pPr>
        <w:pStyle w:val="Level2Bold"/>
        <w:rPr>
          <w:color w:val="000000"/>
        </w:rPr>
      </w:pPr>
      <w:r w:rsidRPr="00FB5067">
        <w:rPr>
          <w:color w:val="000000"/>
        </w:rPr>
        <w:t>Payments and periods of leave</w:t>
      </w:r>
    </w:p>
    <w:p w:rsidR="00F645E5" w:rsidRPr="00FB5067" w:rsidRDefault="00F645E5" w:rsidP="004D788F">
      <w:pPr>
        <w:pStyle w:val="Block1"/>
        <w:rPr>
          <w:color w:val="000000"/>
        </w:rPr>
      </w:pPr>
      <w:r w:rsidRPr="00FB5067">
        <w:rPr>
          <w:color w:val="000000"/>
        </w:rPr>
        <w:t>All clinical loadings and professorial merit differentials are superannuable and will be paid to an academic during periods of study leave, annual leave and long service leave.</w:t>
      </w:r>
    </w:p>
    <w:p w:rsidR="00F645E5" w:rsidRPr="00FB5067" w:rsidRDefault="00F645E5" w:rsidP="004D788F">
      <w:pPr>
        <w:pStyle w:val="Level1"/>
        <w:rPr>
          <w:rFonts w:ascii="Arial" w:hAnsi="Arial"/>
          <w:color w:val="000000"/>
          <w:sz w:val="20"/>
        </w:rPr>
      </w:pPr>
      <w:bookmarkStart w:id="124" w:name="_Toc208732571"/>
      <w:bookmarkStart w:id="125" w:name="_Toc208921273"/>
      <w:bookmarkStart w:id="126" w:name="_Ref215887594"/>
      <w:bookmarkStart w:id="127" w:name="_Toc37250356"/>
      <w:bookmarkStart w:id="128" w:name="_Toc208310173"/>
      <w:r w:rsidRPr="00FB5067">
        <w:rPr>
          <w:color w:val="000000"/>
        </w:rPr>
        <w:t>Salary movement within an academic level</w:t>
      </w:r>
      <w:bookmarkEnd w:id="124"/>
      <w:bookmarkEnd w:id="125"/>
      <w:bookmarkEnd w:id="126"/>
      <w:bookmarkEnd w:id="127"/>
    </w:p>
    <w:p w:rsidR="00F645E5" w:rsidRPr="00FB5067" w:rsidRDefault="00F645E5" w:rsidP="00976DA9">
      <w:pPr>
        <w:pStyle w:val="Level2"/>
        <w:rPr>
          <w:sz w:val="20"/>
        </w:rPr>
      </w:pPr>
      <w:r w:rsidRPr="00FB5067">
        <w:t>An academic staff member will be eligible for movement to the next highest salary point within the academic level as set out in the rates of pay as follows:</w:t>
      </w:r>
      <w:r w:rsidRPr="00FB5067">
        <w:rPr>
          <w:sz w:val="20"/>
        </w:rPr>
        <w:t xml:space="preserve"> </w:t>
      </w:r>
    </w:p>
    <w:p w:rsidR="00F645E5" w:rsidRPr="00FB5067" w:rsidRDefault="00F645E5" w:rsidP="00976DA9">
      <w:pPr>
        <w:pStyle w:val="Level3"/>
      </w:pPr>
      <w:r>
        <w:t>at the conclusion of each 12</w:t>
      </w:r>
      <w:r w:rsidRPr="00FB5067">
        <w:t xml:space="preserve"> month period, following the date of effect of the award or entry into an academic level as set out in the </w:t>
      </w:r>
      <w:r>
        <w:t xml:space="preserve">MSAL </w:t>
      </w:r>
      <w:r w:rsidRPr="00FB5067">
        <w:t xml:space="preserve">or the subsequent anniversary date; and </w:t>
      </w:r>
    </w:p>
    <w:p w:rsidR="00F645E5" w:rsidRPr="00FB5067" w:rsidRDefault="00F645E5" w:rsidP="004D788F">
      <w:pPr>
        <w:pStyle w:val="Level3"/>
        <w:rPr>
          <w:color w:val="000000"/>
        </w:rPr>
      </w:pPr>
      <w:r w:rsidRPr="00FB5067">
        <w:rPr>
          <w:color w:val="000000"/>
        </w:rPr>
        <w:t xml:space="preserve">following a staff development/performance review. </w:t>
      </w:r>
    </w:p>
    <w:p w:rsidR="00F645E5" w:rsidRPr="00FB5067" w:rsidRDefault="00F645E5" w:rsidP="004D788F">
      <w:pPr>
        <w:pStyle w:val="Level2"/>
        <w:rPr>
          <w:color w:val="000000"/>
        </w:rPr>
      </w:pPr>
      <w:r w:rsidRPr="00FB5067">
        <w:rPr>
          <w:color w:val="000000"/>
        </w:rPr>
        <w:t>Movement to the next salary point within the academic level will occur only when an academic staff member has been advised in writing that over th</w:t>
      </w:r>
      <w:r>
        <w:rPr>
          <w:color w:val="000000"/>
        </w:rPr>
        <w:t xml:space="preserve">e preceding </w:t>
      </w:r>
      <w:r w:rsidR="00486788">
        <w:rPr>
          <w:color w:val="000000"/>
        </w:rPr>
        <w:t>12</w:t>
      </w:r>
      <w:r w:rsidR="00CA17AB">
        <w:rPr>
          <w:color w:val="000000"/>
        </w:rPr>
        <w:t> </w:t>
      </w:r>
      <w:r>
        <w:rPr>
          <w:color w:val="000000"/>
        </w:rPr>
        <w:t>months, they</w:t>
      </w:r>
      <w:r w:rsidRPr="00FB5067">
        <w:rPr>
          <w:color w:val="000000"/>
        </w:rPr>
        <w:t xml:space="preserve">: </w:t>
      </w:r>
    </w:p>
    <w:p w:rsidR="00F645E5" w:rsidRPr="00FB5067" w:rsidRDefault="00F645E5" w:rsidP="004D788F">
      <w:pPr>
        <w:pStyle w:val="Level3"/>
        <w:rPr>
          <w:color w:val="000000"/>
        </w:rPr>
      </w:pPr>
      <w:r>
        <w:rPr>
          <w:color w:val="000000"/>
        </w:rPr>
        <w:t>have</w:t>
      </w:r>
      <w:r w:rsidRPr="00FB5067">
        <w:rPr>
          <w:color w:val="000000"/>
        </w:rPr>
        <w:t xml:space="preserve"> acquired and used additional skills, experience and knowledge within the ambit of the appropriate academic</w:t>
      </w:r>
      <w:r>
        <w:rPr>
          <w:color w:val="000000"/>
        </w:rPr>
        <w:t xml:space="preserve"> level, as set out in the MSAL</w:t>
      </w:r>
      <w:r w:rsidRPr="00FB5067">
        <w:rPr>
          <w:color w:val="000000"/>
        </w:rPr>
        <w:t xml:space="preserve"> and in accordance with the priorities of the organisational unit and/or institution. For this purpose the academic staff member will be assessed against the relevant criteria used in a staff development/performance review; and </w:t>
      </w:r>
    </w:p>
    <w:p w:rsidR="00F645E5" w:rsidRPr="00FB5067" w:rsidRDefault="00F645E5" w:rsidP="004D788F">
      <w:pPr>
        <w:pStyle w:val="Level3"/>
        <w:rPr>
          <w:color w:val="000000"/>
        </w:rPr>
      </w:pPr>
      <w:r>
        <w:rPr>
          <w:color w:val="000000"/>
        </w:rPr>
        <w:t>have</w:t>
      </w:r>
      <w:r w:rsidRPr="00FB5067">
        <w:rPr>
          <w:color w:val="000000"/>
        </w:rPr>
        <w:t xml:space="preserve"> demonstrated satisfactory performance against the appropriate academic level as set out in the </w:t>
      </w:r>
      <w:r>
        <w:rPr>
          <w:color w:val="000000"/>
        </w:rPr>
        <w:t>MSAL</w:t>
      </w:r>
      <w:r w:rsidR="0077358C">
        <w:rPr>
          <w:color w:val="000000"/>
        </w:rPr>
        <w:t>.</w:t>
      </w:r>
    </w:p>
    <w:p w:rsidR="00F645E5" w:rsidRPr="00FB5067" w:rsidRDefault="00F645E5" w:rsidP="004D788F">
      <w:pPr>
        <w:pStyle w:val="Level2"/>
        <w:rPr>
          <w:color w:val="000000"/>
        </w:rPr>
      </w:pPr>
      <w:r w:rsidRPr="00FB5067">
        <w:rPr>
          <w:color w:val="000000"/>
        </w:rPr>
        <w:t xml:space="preserve">Movement to the next highest salary point will be effective from the anniversary date. In cases where a staff development/performance review is delayed, the anniversary date will not be changed and any increase in salary will be paid retrospectively to the anniversary date, unless the delay is related to the acquisition of new skills and greater responsibility in which case the date of acquisition will be the effective date. </w:t>
      </w:r>
    </w:p>
    <w:p w:rsidR="00F645E5" w:rsidRPr="00FB5067" w:rsidRDefault="00F645E5" w:rsidP="004D788F">
      <w:pPr>
        <w:pStyle w:val="Level2"/>
        <w:rPr>
          <w:color w:val="000000"/>
        </w:rPr>
      </w:pPr>
      <w:r w:rsidRPr="00FB5067">
        <w:rPr>
          <w:color w:val="000000"/>
        </w:rPr>
        <w:t xml:space="preserve">An academic staff member who has been absent in excess of three months, in aggregate, will have the review delayed by the period of absence. Any resultant increase will also be delayed by the period of absence. </w:t>
      </w:r>
    </w:p>
    <w:p w:rsidR="00F645E5" w:rsidRPr="00FB5067" w:rsidRDefault="00F645E5" w:rsidP="004D788F">
      <w:pPr>
        <w:pStyle w:val="Level2"/>
        <w:rPr>
          <w:color w:val="000000"/>
        </w:rPr>
      </w:pPr>
      <w:r w:rsidRPr="00FB5067">
        <w:rPr>
          <w:color w:val="000000"/>
        </w:rPr>
        <w:t xml:space="preserve">An annual staff development/performance review will be conducted for all academic staff members. Such a review will be confidential and will normally be conducted by the relevant supervisor within the organisational unit in which the academic staff member is located. The aims of the review will at least include: </w:t>
      </w:r>
    </w:p>
    <w:p w:rsidR="00F645E5" w:rsidRPr="00FB5067" w:rsidRDefault="00F645E5" w:rsidP="004D788F">
      <w:pPr>
        <w:pStyle w:val="Level3"/>
        <w:rPr>
          <w:color w:val="000000"/>
        </w:rPr>
      </w:pPr>
      <w:r>
        <w:rPr>
          <w:color w:val="000000"/>
        </w:rPr>
        <w:t>a</w:t>
      </w:r>
      <w:r w:rsidRPr="00FB5067">
        <w:rPr>
          <w:color w:val="000000"/>
        </w:rPr>
        <w:t xml:space="preserve">ssessment of performance and the acquisition and use of </w:t>
      </w:r>
      <w:r>
        <w:rPr>
          <w:color w:val="000000"/>
        </w:rPr>
        <w:t>skills over the preceding 12</w:t>
      </w:r>
      <w:r w:rsidRPr="00FB5067">
        <w:rPr>
          <w:color w:val="000000"/>
        </w:rPr>
        <w:t xml:space="preserve"> months against objective criteria within the relevant academic level in the </w:t>
      </w:r>
      <w:r>
        <w:rPr>
          <w:color w:val="000000"/>
        </w:rPr>
        <w:t>MSAL</w:t>
      </w:r>
      <w:r w:rsidRPr="00FB5067">
        <w:rPr>
          <w:color w:val="000000"/>
        </w:rPr>
        <w:t xml:space="preserve">, including: </w:t>
      </w:r>
    </w:p>
    <w:p w:rsidR="00F645E5" w:rsidRPr="00FB5067" w:rsidRDefault="00F645E5" w:rsidP="004D788F">
      <w:pPr>
        <w:pStyle w:val="Level4"/>
        <w:rPr>
          <w:color w:val="000000"/>
        </w:rPr>
      </w:pPr>
      <w:r w:rsidRPr="00FB5067">
        <w:rPr>
          <w:color w:val="000000"/>
        </w:rPr>
        <w:t>undergraduate and postgraduate teaching as allocated by the supervisor in accordance with the organisational unit</w:t>
      </w:r>
      <w:r>
        <w:rPr>
          <w:color w:val="000000"/>
        </w:rPr>
        <w:t>’</w:t>
      </w:r>
      <w:r w:rsidRPr="00FB5067">
        <w:rPr>
          <w:color w:val="000000"/>
        </w:rPr>
        <w:t xml:space="preserve">s priorities; </w:t>
      </w:r>
    </w:p>
    <w:p w:rsidR="00F645E5" w:rsidRPr="00FB5067" w:rsidRDefault="00F645E5" w:rsidP="004D788F">
      <w:pPr>
        <w:pStyle w:val="Level4"/>
        <w:rPr>
          <w:color w:val="000000"/>
        </w:rPr>
      </w:pPr>
      <w:r w:rsidRPr="00FB5067">
        <w:rPr>
          <w:color w:val="000000"/>
        </w:rPr>
        <w:t xml:space="preserve">other undergraduate and postgraduate teaching as undertaken for the institution; </w:t>
      </w:r>
    </w:p>
    <w:p w:rsidR="00F645E5" w:rsidRPr="00FB5067" w:rsidRDefault="00F645E5" w:rsidP="004D788F">
      <w:pPr>
        <w:pStyle w:val="Level4"/>
        <w:rPr>
          <w:color w:val="000000"/>
        </w:rPr>
      </w:pPr>
      <w:r w:rsidRPr="00FB5067">
        <w:rPr>
          <w:color w:val="000000"/>
        </w:rPr>
        <w:t>contributions to scholarly, research, creative and/or professional activities appropriate to the staff member</w:t>
      </w:r>
      <w:r>
        <w:rPr>
          <w:color w:val="000000"/>
        </w:rPr>
        <w:t>’</w:t>
      </w:r>
      <w:r w:rsidRPr="00FB5067">
        <w:rPr>
          <w:color w:val="000000"/>
        </w:rPr>
        <w:t xml:space="preserve">s profession or discipline; </w:t>
      </w:r>
    </w:p>
    <w:p w:rsidR="00F645E5" w:rsidRPr="00FB5067" w:rsidRDefault="00F645E5" w:rsidP="004D788F">
      <w:pPr>
        <w:pStyle w:val="Level4"/>
        <w:rPr>
          <w:color w:val="000000"/>
        </w:rPr>
      </w:pPr>
      <w:r w:rsidRPr="00FB5067">
        <w:rPr>
          <w:color w:val="000000"/>
        </w:rPr>
        <w:t xml:space="preserve">participation in the administration of the institution and/or provision of leadership and the undertaking of administration activities of an organisational unit as allocated by the institution; </w:t>
      </w:r>
      <w:r>
        <w:rPr>
          <w:color w:val="000000"/>
        </w:rPr>
        <w:t>and</w:t>
      </w:r>
    </w:p>
    <w:p w:rsidR="00F645E5" w:rsidRPr="00FB5067" w:rsidRDefault="00F645E5" w:rsidP="004D788F">
      <w:pPr>
        <w:pStyle w:val="Level4"/>
        <w:rPr>
          <w:color w:val="000000"/>
        </w:rPr>
      </w:pPr>
      <w:r w:rsidRPr="00FB5067">
        <w:rPr>
          <w:color w:val="000000"/>
        </w:rPr>
        <w:t>contribution to professional activities relevant to the profession, discipline and/or community.</w:t>
      </w:r>
    </w:p>
    <w:p w:rsidR="00F645E5" w:rsidRPr="00FB5067" w:rsidRDefault="00F645E5" w:rsidP="004D788F">
      <w:pPr>
        <w:pStyle w:val="Level3"/>
        <w:rPr>
          <w:color w:val="000000"/>
        </w:rPr>
      </w:pPr>
      <w:r w:rsidRPr="00FB5067">
        <w:rPr>
          <w:color w:val="000000"/>
        </w:rPr>
        <w:t>Identification o</w:t>
      </w:r>
      <w:r w:rsidRPr="00FB5067">
        <w:rPr>
          <w:rStyle w:val="Level3Char"/>
          <w:color w:val="000000"/>
        </w:rPr>
        <w:t>f</w:t>
      </w:r>
      <w:r>
        <w:rPr>
          <w:color w:val="000000"/>
        </w:rPr>
        <w:t xml:space="preserve"> the </w:t>
      </w:r>
      <w:r w:rsidRPr="00FB5067">
        <w:rPr>
          <w:color w:val="000000"/>
        </w:rPr>
        <w:t xml:space="preserve">development and training needs of the academic staff member in order to: </w:t>
      </w:r>
    </w:p>
    <w:p w:rsidR="00F645E5" w:rsidRPr="00FB5067" w:rsidRDefault="00F645E5" w:rsidP="004D788F">
      <w:pPr>
        <w:pStyle w:val="Level4"/>
        <w:rPr>
          <w:color w:val="000000"/>
        </w:rPr>
      </w:pPr>
      <w:r w:rsidRPr="00FB5067">
        <w:rPr>
          <w:color w:val="000000"/>
        </w:rPr>
        <w:t xml:space="preserve">enable the acquisition and use of new skills, experience and knowledge in accordance with the priorities of the organisational unit and/or the institution; </w:t>
      </w:r>
    </w:p>
    <w:p w:rsidR="00F645E5" w:rsidRPr="00FB5067" w:rsidRDefault="00F645E5" w:rsidP="004D788F">
      <w:pPr>
        <w:pStyle w:val="Level4"/>
        <w:rPr>
          <w:color w:val="000000"/>
        </w:rPr>
      </w:pPr>
      <w:r w:rsidRPr="00FB5067">
        <w:rPr>
          <w:color w:val="000000"/>
        </w:rPr>
        <w:t xml:space="preserve">identify performance objectives; and </w:t>
      </w:r>
    </w:p>
    <w:p w:rsidR="00F645E5" w:rsidRPr="00FB5067" w:rsidRDefault="00F645E5" w:rsidP="004D788F">
      <w:pPr>
        <w:pStyle w:val="Level4"/>
        <w:rPr>
          <w:color w:val="000000"/>
        </w:rPr>
      </w:pPr>
      <w:r w:rsidRPr="00FB5067">
        <w:rPr>
          <w:color w:val="000000"/>
        </w:rPr>
        <w:t xml:space="preserve">ensure continued satisfactory performance within the ambit of the academic level. </w:t>
      </w:r>
    </w:p>
    <w:p w:rsidR="00F645E5" w:rsidRDefault="00F645E5" w:rsidP="004D788F">
      <w:pPr>
        <w:pStyle w:val="Level1"/>
        <w:rPr>
          <w:color w:val="000000"/>
        </w:rPr>
      </w:pPr>
      <w:bookmarkStart w:id="129" w:name="_Toc208310190"/>
      <w:bookmarkStart w:id="130" w:name="_Toc208732575"/>
      <w:bookmarkStart w:id="131" w:name="_Toc208921277"/>
      <w:bookmarkStart w:id="132" w:name="_Ref250713328"/>
      <w:bookmarkStart w:id="133" w:name="_Ref527290214"/>
      <w:bookmarkStart w:id="134" w:name="_Ref527290218"/>
      <w:bookmarkStart w:id="135" w:name="_Toc37250357"/>
      <w:bookmarkEnd w:id="128"/>
      <w:r w:rsidRPr="00FB5067">
        <w:rPr>
          <w:color w:val="000000"/>
        </w:rPr>
        <w:t>Payment of wages</w:t>
      </w:r>
      <w:bookmarkEnd w:id="129"/>
      <w:bookmarkEnd w:id="130"/>
      <w:bookmarkEnd w:id="131"/>
      <w:bookmarkEnd w:id="132"/>
      <w:bookmarkEnd w:id="133"/>
      <w:bookmarkEnd w:id="134"/>
      <w:bookmarkEnd w:id="135"/>
    </w:p>
    <w:p w:rsidR="00CA17AB" w:rsidRDefault="00CA17AB" w:rsidP="00CA17AB">
      <w:pPr>
        <w:pStyle w:val="History"/>
      </w:pPr>
      <w:r>
        <w:t xml:space="preserve">[Varied by </w:t>
      </w:r>
      <w:hyperlink r:id="rId156" w:history="1">
        <w:r>
          <w:rPr>
            <w:rStyle w:val="Hyperlink"/>
          </w:rPr>
          <w:t>PR994502</w:t>
        </w:r>
      </w:hyperlink>
      <w:r w:rsidR="00A976E8">
        <w:t xml:space="preserve">, </w:t>
      </w:r>
      <w:hyperlink r:id="rId157" w:history="1">
        <w:r w:rsidR="00A976E8" w:rsidRPr="00A976E8">
          <w:rPr>
            <w:rStyle w:val="Hyperlink"/>
          </w:rPr>
          <w:t>PR610037</w:t>
        </w:r>
      </w:hyperlink>
      <w:r w:rsidR="00A976E8">
        <w:t>]</w:t>
      </w:r>
    </w:p>
    <w:p w:rsidR="00CA17AB" w:rsidRPr="00CA17AB" w:rsidRDefault="00CA17AB" w:rsidP="00CA17AB">
      <w:pPr>
        <w:pStyle w:val="History"/>
      </w:pPr>
      <w:r>
        <w:t xml:space="preserve">[Numbered as 20.1 by </w:t>
      </w:r>
      <w:hyperlink r:id="rId158" w:history="1">
        <w:r>
          <w:rPr>
            <w:rStyle w:val="Hyperlink"/>
          </w:rPr>
          <w:t>PR994502</w:t>
        </w:r>
      </w:hyperlink>
      <w:r>
        <w:t xml:space="preserve"> from 01Jan10]</w:t>
      </w:r>
    </w:p>
    <w:p w:rsidR="00F645E5" w:rsidRDefault="00F645E5" w:rsidP="00E53BCA">
      <w:pPr>
        <w:pStyle w:val="Level2"/>
      </w:pPr>
      <w:r w:rsidRPr="006E4F2D">
        <w:t>An academic staff member’s salary will be paid fortnightly by electronic funds transfer.</w:t>
      </w:r>
    </w:p>
    <w:p w:rsidR="00CA17AB" w:rsidRPr="00CA17AB" w:rsidRDefault="009E08EC" w:rsidP="00CA17AB">
      <w:pPr>
        <w:pStyle w:val="History"/>
      </w:pPr>
      <w:r>
        <w:t>[</w:t>
      </w:r>
      <w:r w:rsidR="00CA17AB">
        <w:t xml:space="preserve">20.1 </w:t>
      </w:r>
      <w:r w:rsidR="00891FFD">
        <w:t xml:space="preserve">renumbered </w:t>
      </w:r>
      <w:r w:rsidR="00CA17AB">
        <w:t xml:space="preserve">as 20.2 by </w:t>
      </w:r>
      <w:hyperlink r:id="rId159" w:history="1">
        <w:r w:rsidR="00CA17AB">
          <w:rPr>
            <w:rStyle w:val="Hyperlink"/>
          </w:rPr>
          <w:t>PR994502</w:t>
        </w:r>
      </w:hyperlink>
      <w:r w:rsidR="00CA17AB">
        <w:t xml:space="preserve"> from 01Jan10]</w:t>
      </w:r>
    </w:p>
    <w:p w:rsidR="00F645E5" w:rsidRPr="006E4F2D" w:rsidRDefault="00F645E5" w:rsidP="00CB33C2">
      <w:pPr>
        <w:pStyle w:val="Level2Bold"/>
      </w:pPr>
      <w:bookmarkStart w:id="136" w:name="_Toc208310191"/>
      <w:r w:rsidRPr="006E4F2D">
        <w:t>Paym</w:t>
      </w:r>
      <w:r w:rsidRPr="00CB33C2">
        <w:t>e</w:t>
      </w:r>
      <w:r w:rsidRPr="006E4F2D">
        <w:t>nt to casual staff members</w:t>
      </w:r>
      <w:bookmarkEnd w:id="136"/>
    </w:p>
    <w:p w:rsidR="00F645E5" w:rsidRDefault="00F645E5" w:rsidP="004D788F">
      <w:pPr>
        <w:pStyle w:val="Block1"/>
        <w:rPr>
          <w:color w:val="000000"/>
        </w:rPr>
      </w:pPr>
      <w:r w:rsidRPr="00FB5067">
        <w:rPr>
          <w:color w:val="000000"/>
        </w:rPr>
        <w:t>A casual staff member will be paid within 22 days of submitting a completed valid claim for payment to the appropriate representative as identified by the employer to the staff member.</w:t>
      </w:r>
    </w:p>
    <w:p w:rsidR="00AF1979" w:rsidRDefault="00AF1979" w:rsidP="00AF1979">
      <w:pPr>
        <w:pStyle w:val="Level2Bold"/>
      </w:pPr>
      <w:r w:rsidRPr="00C624CC">
        <w:t>Payment on termination of employment</w:t>
      </w:r>
    </w:p>
    <w:p w:rsidR="00AF1979" w:rsidRPr="00CC77C6" w:rsidRDefault="00AF1979" w:rsidP="00AF1979">
      <w:pPr>
        <w:pStyle w:val="History"/>
      </w:pPr>
      <w:r w:rsidRPr="002123A4">
        <w:rPr>
          <w:lang w:val="en-GB" w:eastAsia="en-US"/>
        </w:rPr>
        <w:t>[</w:t>
      </w:r>
      <w:r w:rsidR="002123A4" w:rsidRPr="002123A4">
        <w:rPr>
          <w:lang w:val="en-GB" w:eastAsia="en-US"/>
        </w:rPr>
        <w:t>20</w:t>
      </w:r>
      <w:r w:rsidRPr="002123A4">
        <w:rPr>
          <w:lang w:val="en-GB" w:eastAsia="en-US"/>
        </w:rPr>
        <w:t>.</w:t>
      </w:r>
      <w:r w:rsidR="002123A4" w:rsidRPr="002123A4">
        <w:rPr>
          <w:lang w:val="en-GB" w:eastAsia="en-US"/>
        </w:rPr>
        <w:t>3</w:t>
      </w:r>
      <w:r w:rsidRPr="002123A4">
        <w:rPr>
          <w:lang w:val="en-GB" w:eastAsia="en-US"/>
        </w:rPr>
        <w:t xml:space="preserve"> inserted by </w:t>
      </w:r>
      <w:hyperlink r:id="rId160" w:history="1">
        <w:r w:rsidR="002123A4" w:rsidRPr="002123A4">
          <w:rPr>
            <w:rStyle w:val="Hyperlink"/>
          </w:rPr>
          <w:t>PR610037</w:t>
        </w:r>
      </w:hyperlink>
      <w:r w:rsidRPr="002123A4">
        <w:rPr>
          <w:lang w:val="en-GB" w:eastAsia="en-US"/>
        </w:rPr>
        <w:t xml:space="preserve"> ppc 01Nov18]</w:t>
      </w:r>
    </w:p>
    <w:p w:rsidR="00AF1979" w:rsidRPr="00C624CC" w:rsidRDefault="00AF1979" w:rsidP="00AF1979">
      <w:pPr>
        <w:pStyle w:val="Level3"/>
      </w:pPr>
      <w:bookmarkStart w:id="137" w:name="_Ref527120514"/>
      <w:r w:rsidRPr="00C624CC">
        <w:t>The employer must pay an employee no later than 7 days after the day on which the employee’s employment terminates:</w:t>
      </w:r>
      <w:bookmarkEnd w:id="137"/>
    </w:p>
    <w:p w:rsidR="00AF1979" w:rsidRPr="00C624CC" w:rsidRDefault="00AF1979" w:rsidP="00AF1979">
      <w:pPr>
        <w:pStyle w:val="Level4"/>
      </w:pPr>
      <w:r w:rsidRPr="00C624CC">
        <w:t>the employee’s wages under this award for any complete or incomplete pay period up to the end of the day of termination; and</w:t>
      </w:r>
    </w:p>
    <w:p w:rsidR="00AF1979" w:rsidRPr="00C624CC" w:rsidRDefault="00AF1979" w:rsidP="00AF1979">
      <w:pPr>
        <w:pStyle w:val="Level4"/>
      </w:pPr>
      <w:r w:rsidRPr="00C624CC">
        <w:t xml:space="preserve">all other amounts that are due to the employee under this award and </w:t>
      </w:r>
      <w:r w:rsidRPr="00C624CC">
        <w:rPr>
          <w:color w:val="000000"/>
        </w:rPr>
        <w:t xml:space="preserve">the </w:t>
      </w:r>
      <w:hyperlink r:id="rId161" w:history="1">
        <w:r w:rsidR="006B3438" w:rsidRPr="00C624CC">
          <w:rPr>
            <w:rStyle w:val="Hyperlink"/>
          </w:rPr>
          <w:t>NES</w:t>
        </w:r>
      </w:hyperlink>
      <w:r w:rsidRPr="00C624CC">
        <w:t>.</w:t>
      </w:r>
    </w:p>
    <w:p w:rsidR="00AF1979" w:rsidRPr="00C624CC" w:rsidRDefault="00AF1979" w:rsidP="00AF1979">
      <w:pPr>
        <w:pStyle w:val="Level3"/>
      </w:pPr>
      <w:bookmarkStart w:id="138" w:name="_Ref527120541"/>
      <w:r w:rsidRPr="00C624CC">
        <w:t>The requirement to pay wages and other amounts under paragraph </w:t>
      </w:r>
      <w:r>
        <w:fldChar w:fldCharType="begin"/>
      </w:r>
      <w:r>
        <w:instrText xml:space="preserve"> REF _Ref527120514 \n \h </w:instrText>
      </w:r>
      <w:r>
        <w:fldChar w:fldCharType="separate"/>
      </w:r>
      <w:r w:rsidR="00EB5AE7">
        <w:t>(a)</w:t>
      </w:r>
      <w:r>
        <w:fldChar w:fldCharType="end"/>
      </w:r>
      <w:r w:rsidRPr="00C624CC">
        <w:t xml:space="preserve"> is subject to further order of the Commission and the employer making deductions authorised by this award or the </w:t>
      </w:r>
      <w:hyperlink r:id="rId162" w:history="1">
        <w:r w:rsidRPr="00C624CC">
          <w:rPr>
            <w:rStyle w:val="Hyperlink"/>
          </w:rPr>
          <w:t>Act</w:t>
        </w:r>
      </w:hyperlink>
      <w:r w:rsidRPr="00C624CC">
        <w:t>.</w:t>
      </w:r>
      <w:bookmarkEnd w:id="138"/>
    </w:p>
    <w:p w:rsidR="00AF1979" w:rsidRPr="00C624CC" w:rsidRDefault="00AF1979" w:rsidP="00AF1979">
      <w:pPr>
        <w:pStyle w:val="Block1"/>
      </w:pPr>
      <w:r w:rsidRPr="00C624CC">
        <w:t xml:space="preserve">Note 1: Section 117(2) of the </w:t>
      </w:r>
      <w:hyperlink r:id="rId16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F1979" w:rsidRPr="00C624CC" w:rsidRDefault="00AF1979" w:rsidP="00AF1979">
      <w:pPr>
        <w:pStyle w:val="Block1"/>
      </w:pPr>
      <w:r w:rsidRPr="00C624CC">
        <w:t xml:space="preserve">Note 2: Paragraph </w:t>
      </w:r>
      <w:r>
        <w:fldChar w:fldCharType="begin"/>
      </w:r>
      <w:r>
        <w:instrText xml:space="preserve"> REF _Ref527120541 \r \h </w:instrText>
      </w:r>
      <w:r>
        <w:fldChar w:fldCharType="separate"/>
      </w:r>
      <w:r w:rsidR="00EB5AE7">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65" w:history="1">
        <w:r w:rsidRPr="00C624CC">
          <w:rPr>
            <w:rStyle w:val="Hyperlink"/>
          </w:rPr>
          <w:t>NES</w:t>
        </w:r>
      </w:hyperlink>
      <w:r w:rsidRPr="00C624CC">
        <w:t>.</w:t>
      </w:r>
    </w:p>
    <w:p w:rsidR="00AF1979" w:rsidRDefault="00AF1979" w:rsidP="00AF1979">
      <w:pPr>
        <w:pStyle w:val="Block1"/>
      </w:pPr>
      <w:r w:rsidRPr="00C624CC">
        <w:t xml:space="preserve">Note 3: State and Territory long service leave laws or long service leave entitlements under s.113 of the </w:t>
      </w:r>
      <w:hyperlink r:id="rId166" w:history="1">
        <w:r w:rsidRPr="00C624CC">
          <w:rPr>
            <w:rStyle w:val="Hyperlink"/>
          </w:rPr>
          <w:t>Act</w:t>
        </w:r>
      </w:hyperlink>
      <w:r w:rsidRPr="00C624CC">
        <w:t>, may require an employer to pay an employee for accrued long service leave on the day on which the employee’s employment terminates or shortly after.</w:t>
      </w:r>
    </w:p>
    <w:p w:rsidR="00F645E5" w:rsidRDefault="00F645E5" w:rsidP="009D00B7">
      <w:pPr>
        <w:pStyle w:val="Level1"/>
      </w:pPr>
      <w:bookmarkStart w:id="139" w:name="_Toc208732576"/>
      <w:bookmarkStart w:id="140" w:name="_Toc208921278"/>
      <w:bookmarkStart w:id="141" w:name="_Toc37250358"/>
      <w:bookmarkStart w:id="142" w:name="_Toc208310193"/>
      <w:r w:rsidRPr="00FB5067">
        <w:t>Superannuation</w:t>
      </w:r>
      <w:bookmarkEnd w:id="139"/>
      <w:bookmarkEnd w:id="140"/>
      <w:bookmarkEnd w:id="141"/>
    </w:p>
    <w:p w:rsidR="00CA17AB" w:rsidRPr="00CA17AB" w:rsidRDefault="00CA17AB" w:rsidP="00703105">
      <w:pPr>
        <w:pStyle w:val="History"/>
      </w:pPr>
      <w:r>
        <w:t xml:space="preserve">[Varied by </w:t>
      </w:r>
      <w:hyperlink r:id="rId167" w:history="1">
        <w:r>
          <w:rPr>
            <w:rStyle w:val="Hyperlink"/>
          </w:rPr>
          <w:t>PR994502</w:t>
        </w:r>
      </w:hyperlink>
      <w:r w:rsidR="00703105">
        <w:t xml:space="preserve">, </w:t>
      </w:r>
      <w:hyperlink r:id="rId168" w:history="1">
        <w:r w:rsidR="00703105">
          <w:rPr>
            <w:rStyle w:val="Hyperlink"/>
          </w:rPr>
          <w:t>PR545961</w:t>
        </w:r>
      </w:hyperlink>
      <w:r>
        <w:t>]</w:t>
      </w:r>
    </w:p>
    <w:p w:rsidR="00F645E5" w:rsidRPr="00FB5067" w:rsidRDefault="00F645E5" w:rsidP="004D788F">
      <w:pPr>
        <w:pStyle w:val="Level2Bold"/>
      </w:pPr>
      <w:bookmarkStart w:id="143" w:name="_Ref217375430"/>
      <w:r w:rsidRPr="00FB5067">
        <w:t>Superannuation Legislation</w:t>
      </w:r>
      <w:bookmarkEnd w:id="143"/>
    </w:p>
    <w:p w:rsidR="00F645E5" w:rsidRPr="00FB5067" w:rsidRDefault="00F645E5" w:rsidP="004D788F">
      <w:pPr>
        <w:pStyle w:val="Level3"/>
        <w:rPr>
          <w:color w:val="000000"/>
        </w:rPr>
      </w:pPr>
      <w:bookmarkStart w:id="144" w:name="_Ref208894373"/>
      <w:r w:rsidRPr="00FB5067">
        <w:rPr>
          <w:color w:val="000000"/>
        </w:rPr>
        <w:t xml:space="preserve">Superannuation legislation, including the </w:t>
      </w:r>
      <w:r w:rsidRPr="007F5E06">
        <w:rPr>
          <w:i/>
          <w:color w:val="000000"/>
        </w:rPr>
        <w:t>Superannuation Guarantee (Administration) Act 1992</w:t>
      </w:r>
      <w:r w:rsidRPr="00FB5067">
        <w:rPr>
          <w:color w:val="000000"/>
        </w:rPr>
        <w:t xml:space="preserve"> </w:t>
      </w:r>
      <w:r w:rsidRPr="007F5E06">
        <w:rPr>
          <w:color w:val="000000"/>
        </w:rPr>
        <w:t>(Cth)</w:t>
      </w:r>
      <w:r w:rsidRPr="00FB5067">
        <w:rPr>
          <w:color w:val="000000"/>
        </w:rPr>
        <w:t xml:space="preserve">, the </w:t>
      </w:r>
      <w:r w:rsidRPr="007F5E06">
        <w:rPr>
          <w:i/>
          <w:color w:val="000000"/>
        </w:rPr>
        <w:t>Superannuation Guarantee Charge Act 1992</w:t>
      </w:r>
      <w:r w:rsidRPr="00FB5067">
        <w:rPr>
          <w:color w:val="000000"/>
        </w:rPr>
        <w:t xml:space="preserve"> (Cth), the </w:t>
      </w:r>
      <w:r w:rsidRPr="007F5E06">
        <w:rPr>
          <w:i/>
          <w:color w:val="000000"/>
        </w:rPr>
        <w:t>Superannuation Industry (Supervision) Act 1993</w:t>
      </w:r>
      <w:r w:rsidRPr="00FB5067">
        <w:rPr>
          <w:color w:val="000000"/>
        </w:rPr>
        <w:t xml:space="preserve"> (Cth) and the </w:t>
      </w:r>
      <w:r w:rsidRPr="007F5E06">
        <w:rPr>
          <w:i/>
          <w:color w:val="000000"/>
        </w:rPr>
        <w:t>Superannuation (Resolution of Complaints) Act 1993</w:t>
      </w:r>
      <w:r w:rsidRPr="00FB5067">
        <w:rPr>
          <w:color w:val="000000"/>
        </w:rPr>
        <w:t xml:space="preserve"> (Cth), deals with the superannuation rights and obligations of employers and employees. Under superannuation legislation individual employees generally have the opportunity to choose their own superannuation fund. If an employee does not c</w:t>
      </w:r>
      <w:r>
        <w:rPr>
          <w:color w:val="000000"/>
        </w:rPr>
        <w:t>hoose a superannuation fund, any</w:t>
      </w:r>
      <w:r w:rsidRPr="00FB5067">
        <w:rPr>
          <w:color w:val="000000"/>
        </w:rPr>
        <w:t xml:space="preserve"> superannuation fund nominated in the award covering the employee applies.</w:t>
      </w:r>
      <w:bookmarkEnd w:id="144"/>
      <w:r w:rsidRPr="00FB5067">
        <w:rPr>
          <w:color w:val="000000"/>
        </w:rPr>
        <w:t xml:space="preserve"> </w:t>
      </w:r>
    </w:p>
    <w:p w:rsidR="00F645E5" w:rsidRPr="00FB5067" w:rsidRDefault="00F645E5" w:rsidP="004D788F">
      <w:pPr>
        <w:pStyle w:val="Level3"/>
        <w:rPr>
          <w:color w:val="000000"/>
        </w:rPr>
      </w:pPr>
      <w:bookmarkStart w:id="145" w:name="_Ref208894392"/>
      <w:r w:rsidRPr="00FB5067">
        <w:rPr>
          <w:color w:val="000000"/>
        </w:rPr>
        <w:t>The rights and obligations in these clauses supplement those in superannuation legislation.</w:t>
      </w:r>
      <w:bookmarkEnd w:id="145"/>
    </w:p>
    <w:p w:rsidR="00F645E5" w:rsidRPr="00FB5067" w:rsidRDefault="00F645E5" w:rsidP="004D788F">
      <w:pPr>
        <w:pStyle w:val="Level2Bold"/>
        <w:rPr>
          <w:color w:val="000000"/>
        </w:rPr>
      </w:pPr>
      <w:bookmarkStart w:id="146" w:name="_Ref208894342"/>
      <w:r w:rsidRPr="00FB5067">
        <w:rPr>
          <w:color w:val="000000"/>
        </w:rPr>
        <w:t xml:space="preserve">Employer </w:t>
      </w:r>
      <w:r>
        <w:rPr>
          <w:color w:val="000000"/>
        </w:rPr>
        <w:t>c</w:t>
      </w:r>
      <w:r w:rsidRPr="00FB5067">
        <w:rPr>
          <w:color w:val="000000"/>
        </w:rPr>
        <w:t>ontributions</w:t>
      </w:r>
      <w:bookmarkEnd w:id="146"/>
    </w:p>
    <w:p w:rsidR="00F645E5" w:rsidRPr="00FB5067" w:rsidRDefault="00F645E5" w:rsidP="004D788F">
      <w:pPr>
        <w:pStyle w:val="Level3"/>
        <w:rPr>
          <w:color w:val="000000"/>
        </w:rPr>
      </w:pPr>
      <w:r w:rsidRPr="00FB5067">
        <w:rPr>
          <w:color w:val="000000"/>
        </w:rPr>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F645E5" w:rsidRPr="00FB5067" w:rsidRDefault="00F645E5" w:rsidP="004D788F">
      <w:pPr>
        <w:pStyle w:val="Level3"/>
        <w:rPr>
          <w:color w:val="000000"/>
        </w:rPr>
      </w:pPr>
      <w:r w:rsidRPr="00FB5067">
        <w:rPr>
          <w:color w:val="000000"/>
        </w:rPr>
        <w:t xml:space="preserve">Employers who, before 12 September 2008 made contributions of 3% to the Tertiary Education Superannuation Scheme for the benefit of employees for whom they were not required to pay the superannuation guarantee charge, must continue to make such contributions as if the </w:t>
      </w:r>
      <w:r w:rsidRPr="00FA3311">
        <w:rPr>
          <w:i/>
          <w:color w:val="000000"/>
        </w:rPr>
        <w:t>Tertiary Education Superannuation Scheme – Superannuation Award 1988</w:t>
      </w:r>
      <w:r>
        <w:rPr>
          <w:color w:val="000000"/>
        </w:rPr>
        <w:t xml:space="preserve"> [AP799601]</w:t>
      </w:r>
      <w:r w:rsidRPr="00FA3311">
        <w:rPr>
          <w:color w:val="000000"/>
        </w:rPr>
        <w:t xml:space="preserve"> </w:t>
      </w:r>
      <w:r w:rsidRPr="00FB5067">
        <w:rPr>
          <w:color w:val="000000"/>
        </w:rPr>
        <w:t>continued to apply.</w:t>
      </w:r>
    </w:p>
    <w:p w:rsidR="00F645E5" w:rsidRPr="00FB5067" w:rsidRDefault="00F645E5" w:rsidP="004D788F">
      <w:pPr>
        <w:pStyle w:val="Level2"/>
        <w:keepNext/>
        <w:rPr>
          <w:b/>
          <w:color w:val="000000"/>
        </w:rPr>
      </w:pPr>
      <w:r w:rsidRPr="00FB5067">
        <w:rPr>
          <w:b/>
          <w:color w:val="000000"/>
        </w:rPr>
        <w:t xml:space="preserve">Voluntary </w:t>
      </w:r>
      <w:r>
        <w:rPr>
          <w:b/>
          <w:color w:val="000000"/>
        </w:rPr>
        <w:t>e</w:t>
      </w:r>
      <w:r w:rsidRPr="00FB5067">
        <w:rPr>
          <w:b/>
          <w:color w:val="000000"/>
        </w:rPr>
        <w:t xml:space="preserve">mployee </w:t>
      </w:r>
      <w:r>
        <w:rPr>
          <w:b/>
          <w:color w:val="000000"/>
        </w:rPr>
        <w:t>c</w:t>
      </w:r>
      <w:r w:rsidRPr="00FB5067">
        <w:rPr>
          <w:b/>
          <w:color w:val="000000"/>
        </w:rPr>
        <w:t>ontributions</w:t>
      </w:r>
    </w:p>
    <w:p w:rsidR="00F645E5" w:rsidRPr="00FB5067" w:rsidRDefault="00F645E5" w:rsidP="004D788F">
      <w:pPr>
        <w:pStyle w:val="Level3"/>
        <w:keepNext/>
        <w:rPr>
          <w:color w:val="000000"/>
        </w:rPr>
      </w:pPr>
      <w:bookmarkStart w:id="147" w:name="_Ref208894449"/>
      <w:bookmarkStart w:id="148" w:name="_Ref217383382"/>
      <w:r w:rsidRPr="00FB5067">
        <w:rPr>
          <w:color w:val="000000"/>
        </w:rPr>
        <w:t>Subject to the governing rules of the relevant superannuation fund, an employee may, in writing, authorise their employer to pay on behalf of the employee a specified amount from the</w:t>
      </w:r>
      <w:r>
        <w:rPr>
          <w:color w:val="000000"/>
        </w:rPr>
        <w:t xml:space="preserve"> post taxation</w:t>
      </w:r>
      <w:r w:rsidRPr="00FB5067">
        <w:rPr>
          <w:color w:val="000000"/>
        </w:rPr>
        <w:t xml:space="preserve"> wages of the employee into the same superannuation fund</w:t>
      </w:r>
      <w:r>
        <w:rPr>
          <w:color w:val="000000"/>
        </w:rPr>
        <w:t xml:space="preserve"> as the employer makes the superannuation</w:t>
      </w:r>
      <w:r w:rsidRPr="00FB5067">
        <w:rPr>
          <w:color w:val="000000"/>
        </w:rPr>
        <w:t xml:space="preserve"> contributions provided for in clause </w:t>
      </w:r>
      <w:bookmarkEnd w:id="147"/>
      <w:r w:rsidR="000D7D00">
        <w:rPr>
          <w:color w:val="000000"/>
        </w:rPr>
        <w:fldChar w:fldCharType="begin"/>
      </w:r>
      <w:r>
        <w:rPr>
          <w:color w:val="000000"/>
        </w:rPr>
        <w:instrText xml:space="preserve"> REF _Ref208894342 \w \h </w:instrText>
      </w:r>
      <w:r w:rsidR="000D7D00">
        <w:rPr>
          <w:color w:val="000000"/>
        </w:rPr>
      </w:r>
      <w:r w:rsidR="000D7D00">
        <w:rPr>
          <w:color w:val="000000"/>
        </w:rPr>
        <w:fldChar w:fldCharType="separate"/>
      </w:r>
      <w:r w:rsidR="00EB5AE7">
        <w:rPr>
          <w:color w:val="000000"/>
        </w:rPr>
        <w:t>21.2</w:t>
      </w:r>
      <w:r w:rsidR="000D7D00">
        <w:rPr>
          <w:color w:val="000000"/>
        </w:rPr>
        <w:fldChar w:fldCharType="end"/>
      </w:r>
      <w:r>
        <w:rPr>
          <w:color w:val="000000"/>
        </w:rPr>
        <w:t>.</w:t>
      </w:r>
      <w:bookmarkEnd w:id="148"/>
    </w:p>
    <w:p w:rsidR="00F645E5" w:rsidRPr="00FB5067" w:rsidRDefault="00F645E5" w:rsidP="004D788F">
      <w:pPr>
        <w:pStyle w:val="Level3"/>
        <w:rPr>
          <w:color w:val="000000"/>
        </w:rPr>
      </w:pPr>
      <w:bookmarkStart w:id="149" w:name="_Ref208894487"/>
      <w:r w:rsidRPr="00FB5067">
        <w:rPr>
          <w:color w:val="000000"/>
        </w:rPr>
        <w:t>An employee may adjust the amount the employee has authorised their employer to pay from the wages of the employee from the first of the month following the giving of three months</w:t>
      </w:r>
      <w:r>
        <w:rPr>
          <w:color w:val="000000"/>
        </w:rPr>
        <w:t>’</w:t>
      </w:r>
      <w:r w:rsidRPr="00FB5067">
        <w:rPr>
          <w:color w:val="000000"/>
        </w:rPr>
        <w:t xml:space="preserve"> written notice to their employer.</w:t>
      </w:r>
      <w:bookmarkEnd w:id="149"/>
    </w:p>
    <w:p w:rsidR="00CA17AB" w:rsidRDefault="00F645E5" w:rsidP="00CA17AB">
      <w:pPr>
        <w:pStyle w:val="Level3"/>
      </w:pPr>
      <w:r w:rsidRPr="00FB5067">
        <w:t xml:space="preserve">The employer must pay the amount authorised under </w:t>
      </w:r>
      <w:r>
        <w:t xml:space="preserve">clause </w:t>
      </w:r>
      <w:r w:rsidR="000D7D00">
        <w:fldChar w:fldCharType="begin"/>
      </w:r>
      <w:r>
        <w:instrText xml:space="preserve"> REF _Ref208894449 \w \h </w:instrText>
      </w:r>
      <w:r w:rsidR="000D7D00">
        <w:fldChar w:fldCharType="separate"/>
      </w:r>
      <w:r w:rsidR="00EB5AE7">
        <w:t>21.3(a)</w:t>
      </w:r>
      <w:r w:rsidR="000D7D00">
        <w:fldChar w:fldCharType="end"/>
      </w:r>
      <w:r>
        <w:t xml:space="preserve"> </w:t>
      </w:r>
      <w:r w:rsidRPr="00FB5067">
        <w:t xml:space="preserve">or </w:t>
      </w:r>
      <w:r w:rsidR="000D7D00">
        <w:fldChar w:fldCharType="begin"/>
      </w:r>
      <w:r>
        <w:instrText xml:space="preserve"> REF _Ref208894487 \n \h </w:instrText>
      </w:r>
      <w:r w:rsidR="000D7D00">
        <w:fldChar w:fldCharType="separate"/>
      </w:r>
      <w:r w:rsidR="00EB5AE7">
        <w:t>(b)</w:t>
      </w:r>
      <w:r w:rsidR="000D7D00">
        <w:fldChar w:fldCharType="end"/>
      </w:r>
      <w:r>
        <w:t xml:space="preserve"> no later than 28 days after the end of the month in which the deduction was authorised under clauses </w:t>
      </w:r>
      <w:r w:rsidR="000D7D00">
        <w:fldChar w:fldCharType="begin"/>
      </w:r>
      <w:r>
        <w:instrText xml:space="preserve"> REF _Ref217383382 \w \h </w:instrText>
      </w:r>
      <w:r w:rsidR="000D7D00">
        <w:fldChar w:fldCharType="separate"/>
      </w:r>
      <w:r w:rsidR="00EB5AE7">
        <w:t>21.3(a)</w:t>
      </w:r>
      <w:r w:rsidR="000D7D00">
        <w:fldChar w:fldCharType="end"/>
      </w:r>
      <w:r>
        <w:t xml:space="preserve"> or </w:t>
      </w:r>
      <w:r w:rsidR="000D7D00">
        <w:fldChar w:fldCharType="begin"/>
      </w:r>
      <w:r>
        <w:instrText xml:space="preserve"> REF _Ref208894487 \n \h </w:instrText>
      </w:r>
      <w:r w:rsidR="000D7D00">
        <w:fldChar w:fldCharType="separate"/>
      </w:r>
      <w:r w:rsidR="00EB5AE7">
        <w:t>(b)</w:t>
      </w:r>
      <w:r w:rsidR="000D7D00">
        <w:fldChar w:fldCharType="end"/>
      </w:r>
      <w:r>
        <w:t>.</w:t>
      </w:r>
    </w:p>
    <w:p w:rsidR="00F645E5" w:rsidRDefault="00F645E5" w:rsidP="004D788F">
      <w:pPr>
        <w:pStyle w:val="Level2Bold"/>
        <w:rPr>
          <w:color w:val="000000"/>
        </w:rPr>
      </w:pPr>
      <w:r w:rsidRPr="00FB5067">
        <w:rPr>
          <w:color w:val="000000"/>
        </w:rPr>
        <w:t xml:space="preserve">Superannuation </w:t>
      </w:r>
      <w:r>
        <w:rPr>
          <w:color w:val="000000"/>
        </w:rPr>
        <w:t>f</w:t>
      </w:r>
      <w:r w:rsidRPr="00FB5067">
        <w:rPr>
          <w:color w:val="000000"/>
        </w:rPr>
        <w:t>und</w:t>
      </w:r>
    </w:p>
    <w:p w:rsidR="00CA17AB" w:rsidRDefault="00CA17AB" w:rsidP="00CA17AB">
      <w:pPr>
        <w:pStyle w:val="History"/>
      </w:pPr>
      <w:r>
        <w:t xml:space="preserve">[21.4 varied by </w:t>
      </w:r>
      <w:hyperlink r:id="rId169" w:history="1">
        <w:r>
          <w:rPr>
            <w:rStyle w:val="Hyperlink"/>
          </w:rPr>
          <w:t>PR</w:t>
        </w:r>
        <w:r w:rsidR="005A0474">
          <w:rPr>
            <w:rStyle w:val="Hyperlink"/>
          </w:rPr>
          <w:t>99450</w:t>
        </w:r>
        <w:r>
          <w:rPr>
            <w:rStyle w:val="Hyperlink"/>
          </w:rPr>
          <w:t>2</w:t>
        </w:r>
      </w:hyperlink>
      <w:r>
        <w:t xml:space="preserve"> from 01Jan10]</w:t>
      </w:r>
    </w:p>
    <w:p w:rsidR="00F645E5" w:rsidRPr="00FB5067" w:rsidRDefault="00F645E5" w:rsidP="004D788F">
      <w:pPr>
        <w:pStyle w:val="Block1"/>
        <w:rPr>
          <w:color w:val="000000"/>
        </w:rPr>
      </w:pPr>
      <w:r w:rsidRPr="00FB5067">
        <w:rPr>
          <w:color w:val="000000"/>
        </w:rPr>
        <w:t xml:space="preserve">Unless, to comply with superannuation legislation, the employer is required to make the superannuation contributions provided for in clause </w:t>
      </w:r>
      <w:r w:rsidR="00604776">
        <w:fldChar w:fldCharType="begin"/>
      </w:r>
      <w:r w:rsidR="00604776">
        <w:instrText xml:space="preserve"> REF _Ref208894342 \w \h  \* MERGEFORMAT </w:instrText>
      </w:r>
      <w:r w:rsidR="00604776">
        <w:fldChar w:fldCharType="separate"/>
      </w:r>
      <w:r w:rsidR="00EB5AE7" w:rsidRPr="00EB5AE7">
        <w:rPr>
          <w:color w:val="000000"/>
        </w:rPr>
        <w:t>21.2</w:t>
      </w:r>
      <w:r w:rsidR="00604776">
        <w:fldChar w:fldCharType="end"/>
      </w:r>
      <w:r w:rsidRPr="00FB5067">
        <w:rPr>
          <w:color w:val="000000"/>
        </w:rPr>
        <w:t xml:space="preserve"> to another superannuation fund that is chosen by the employee, the employer must make the superannuation contributions provided for in clause </w:t>
      </w:r>
      <w:r w:rsidR="00604776">
        <w:fldChar w:fldCharType="begin"/>
      </w:r>
      <w:r w:rsidR="00604776">
        <w:instrText xml:space="preserve"> REF _Ref208894342 \w \h  \* MERGEFORMAT </w:instrText>
      </w:r>
      <w:r w:rsidR="00604776">
        <w:fldChar w:fldCharType="separate"/>
      </w:r>
      <w:r w:rsidR="00EB5AE7" w:rsidRPr="00EB5AE7">
        <w:rPr>
          <w:color w:val="000000"/>
        </w:rPr>
        <w:t>21.2</w:t>
      </w:r>
      <w:r w:rsidR="00604776">
        <w:fldChar w:fldCharType="end"/>
      </w:r>
      <w:r w:rsidRPr="00FB5067">
        <w:rPr>
          <w:color w:val="000000"/>
        </w:rPr>
        <w:t xml:space="preserve"> and pay the amount authorised under clause</w:t>
      </w:r>
      <w:r>
        <w:rPr>
          <w:color w:val="000000"/>
        </w:rPr>
        <w:t>s</w:t>
      </w:r>
      <w:r w:rsidRPr="00FB5067">
        <w:rPr>
          <w:color w:val="000000"/>
        </w:rPr>
        <w:t xml:space="preserve"> </w:t>
      </w:r>
      <w:r w:rsidR="00604776">
        <w:fldChar w:fldCharType="begin"/>
      </w:r>
      <w:r w:rsidR="00604776">
        <w:instrText xml:space="preserve"> REF _Ref208894449 \w \h  \* MERGEFORMAT </w:instrText>
      </w:r>
      <w:r w:rsidR="00604776">
        <w:fldChar w:fldCharType="separate"/>
      </w:r>
      <w:r w:rsidR="00EB5AE7" w:rsidRPr="00EB5AE7">
        <w:rPr>
          <w:color w:val="000000"/>
        </w:rPr>
        <w:t>21.3(a)</w:t>
      </w:r>
      <w:r w:rsidR="00604776">
        <w:fldChar w:fldCharType="end"/>
      </w:r>
      <w:r w:rsidRPr="00FB5067">
        <w:rPr>
          <w:color w:val="000000"/>
        </w:rPr>
        <w:t xml:space="preserve"> and </w:t>
      </w:r>
      <w:r w:rsidR="00604776">
        <w:fldChar w:fldCharType="begin"/>
      </w:r>
      <w:r w:rsidR="00604776">
        <w:instrText xml:space="preserve"> REF _Ref208894487 \n \h  \* MERGEFORMAT </w:instrText>
      </w:r>
      <w:r w:rsidR="00604776">
        <w:fldChar w:fldCharType="separate"/>
      </w:r>
      <w:r w:rsidR="00EB5AE7" w:rsidRPr="00EB5AE7">
        <w:rPr>
          <w:color w:val="000000"/>
        </w:rPr>
        <w:t>(b)</w:t>
      </w:r>
      <w:r w:rsidR="00604776">
        <w:fldChar w:fldCharType="end"/>
      </w:r>
      <w:r w:rsidRPr="00FB5067">
        <w:rPr>
          <w:color w:val="000000"/>
        </w:rPr>
        <w:t xml:space="preserve"> to</w:t>
      </w:r>
      <w:r w:rsidR="00E53BCA">
        <w:rPr>
          <w:color w:val="000000"/>
        </w:rPr>
        <w:t xml:space="preserve"> </w:t>
      </w:r>
      <w:r w:rsidR="00E53BCA" w:rsidRPr="00E53BCA">
        <w:t>one of the following superannuation funds or its successor</w:t>
      </w:r>
      <w:r>
        <w:rPr>
          <w:color w:val="000000"/>
        </w:rPr>
        <w:t>:</w:t>
      </w:r>
      <w:r w:rsidRPr="00FB5067">
        <w:rPr>
          <w:color w:val="000000"/>
        </w:rPr>
        <w:t xml:space="preserve"> </w:t>
      </w:r>
    </w:p>
    <w:p w:rsidR="00F645E5" w:rsidRDefault="00F645E5" w:rsidP="004D788F">
      <w:pPr>
        <w:pStyle w:val="Level3"/>
        <w:rPr>
          <w:color w:val="000000"/>
        </w:rPr>
      </w:pPr>
      <w:r>
        <w:rPr>
          <w:color w:val="000000"/>
        </w:rPr>
        <w:t xml:space="preserve">Unisuper; </w:t>
      </w:r>
      <w:r w:rsidRPr="00FB5067">
        <w:rPr>
          <w:color w:val="000000"/>
        </w:rPr>
        <w:t>or</w:t>
      </w:r>
    </w:p>
    <w:p w:rsidR="00703105" w:rsidRPr="00703105" w:rsidRDefault="00703105" w:rsidP="00703105">
      <w:pPr>
        <w:pStyle w:val="History"/>
      </w:pPr>
      <w:r>
        <w:t xml:space="preserve">[21.4(b) varied by </w:t>
      </w:r>
      <w:hyperlink r:id="rId170" w:history="1">
        <w:r>
          <w:rPr>
            <w:rStyle w:val="Hyperlink"/>
          </w:rPr>
          <w:t>PR545961</w:t>
        </w:r>
      </w:hyperlink>
      <w:r>
        <w:t xml:space="preserve"> ppc 01Jan14]</w:t>
      </w:r>
    </w:p>
    <w:p w:rsidR="00F645E5" w:rsidRDefault="00F645E5" w:rsidP="004D788F">
      <w:pPr>
        <w:pStyle w:val="Level3"/>
      </w:pPr>
      <w:r>
        <w:rPr>
          <w:color w:val="000000"/>
        </w:rPr>
        <w:t>a</w:t>
      </w:r>
      <w:r w:rsidRPr="00FB5067">
        <w:rPr>
          <w:color w:val="000000"/>
        </w:rPr>
        <w:t>ny superannuation fund to which the employer was making superannuation contributions for the benefit of its employees before 12 September 2008, provided the superannuation fund is an eligible choice fund</w:t>
      </w:r>
      <w:r w:rsidR="00703105">
        <w:rPr>
          <w:color w:val="000000"/>
        </w:rPr>
        <w:t xml:space="preserve"> </w:t>
      </w:r>
      <w:r w:rsidR="00703105" w:rsidRPr="002021FB">
        <w:t xml:space="preserve">and </w:t>
      </w:r>
      <w:r w:rsidR="00703105">
        <w:t xml:space="preserve">is fund that </w:t>
      </w:r>
      <w:r w:rsidR="00703105" w:rsidRPr="002021FB">
        <w:t>offers a MySuper product or is an exempt public sector scheme</w:t>
      </w:r>
      <w:r w:rsidR="00703105">
        <w:t>; or</w:t>
      </w:r>
    </w:p>
    <w:p w:rsidR="00703105" w:rsidRDefault="00703105" w:rsidP="00703105">
      <w:pPr>
        <w:pStyle w:val="History"/>
      </w:pPr>
      <w:r>
        <w:t xml:space="preserve">[21.4(c) inserted by </w:t>
      </w:r>
      <w:hyperlink r:id="rId171" w:history="1">
        <w:r>
          <w:rPr>
            <w:rStyle w:val="Hyperlink"/>
          </w:rPr>
          <w:t>PR545961</w:t>
        </w:r>
      </w:hyperlink>
      <w:r>
        <w:t xml:space="preserve"> ppc 01Jan14]</w:t>
      </w:r>
    </w:p>
    <w:p w:rsidR="00703105" w:rsidRPr="00703105" w:rsidRDefault="00703105" w:rsidP="00703105">
      <w:pPr>
        <w:pStyle w:val="Level3"/>
      </w:pPr>
      <w:r w:rsidRPr="002021FB">
        <w:t>a superannuation fund or scheme which the employee is a defined benefit member of.</w:t>
      </w:r>
    </w:p>
    <w:p w:rsidR="00F645E5" w:rsidRPr="00FB5067" w:rsidRDefault="00F645E5" w:rsidP="004D788F">
      <w:pPr>
        <w:pStyle w:val="Level2Bold"/>
        <w:rPr>
          <w:color w:val="000000"/>
        </w:rPr>
      </w:pPr>
      <w:r>
        <w:rPr>
          <w:color w:val="000000"/>
        </w:rPr>
        <w:t>Absence from w</w:t>
      </w:r>
      <w:r w:rsidRPr="00FB5067">
        <w:rPr>
          <w:color w:val="000000"/>
        </w:rPr>
        <w:t xml:space="preserve">ork </w:t>
      </w:r>
    </w:p>
    <w:p w:rsidR="00F645E5" w:rsidRPr="00FB5067" w:rsidRDefault="00F645E5" w:rsidP="006F0E3A">
      <w:pPr>
        <w:pStyle w:val="Block1"/>
        <w:rPr>
          <w:color w:val="000000"/>
        </w:rPr>
      </w:pPr>
      <w:r w:rsidRPr="00FB5067">
        <w:rPr>
          <w:color w:val="000000"/>
        </w:rPr>
        <w:t xml:space="preserve">Subject to the governing rules of the relevant superannuation fund, the employer must also make the superannuation contributions provided for in clause </w:t>
      </w:r>
      <w:r w:rsidR="00604776">
        <w:fldChar w:fldCharType="begin"/>
      </w:r>
      <w:r w:rsidR="00604776">
        <w:instrText xml:space="preserve"> REF _Ref208894342 \w \h  \* MERGEFORMAT </w:instrText>
      </w:r>
      <w:r w:rsidR="00604776">
        <w:fldChar w:fldCharType="separate"/>
      </w:r>
      <w:r w:rsidR="00EB5AE7" w:rsidRPr="00EB5AE7">
        <w:rPr>
          <w:color w:val="000000"/>
        </w:rPr>
        <w:t>21.2</w:t>
      </w:r>
      <w:r w:rsidR="00604776">
        <w:fldChar w:fldCharType="end"/>
      </w:r>
      <w:r w:rsidRPr="00FB5067">
        <w:rPr>
          <w:color w:val="000000"/>
        </w:rPr>
        <w:t xml:space="preserve"> and pay the </w:t>
      </w:r>
      <w:r>
        <w:rPr>
          <w:color w:val="000000"/>
        </w:rPr>
        <w:t>amount authorised under clauses</w:t>
      </w:r>
      <w:r w:rsidRPr="00FB5067">
        <w:rPr>
          <w:color w:val="000000"/>
        </w:rPr>
        <w:t xml:space="preserve"> </w:t>
      </w:r>
      <w:r w:rsidR="00604776">
        <w:fldChar w:fldCharType="begin"/>
      </w:r>
      <w:r w:rsidR="00604776">
        <w:instrText xml:space="preserve"> REF _Ref208894449 \w \h  \* MERGEFORMAT </w:instrText>
      </w:r>
      <w:r w:rsidR="00604776">
        <w:fldChar w:fldCharType="separate"/>
      </w:r>
      <w:r w:rsidR="00EB5AE7" w:rsidRPr="00EB5AE7">
        <w:rPr>
          <w:color w:val="000000"/>
        </w:rPr>
        <w:t>21.3(a)</w:t>
      </w:r>
      <w:r w:rsidR="00604776">
        <w:fldChar w:fldCharType="end"/>
      </w:r>
      <w:r w:rsidRPr="00FB5067">
        <w:rPr>
          <w:color w:val="000000"/>
        </w:rPr>
        <w:t xml:space="preserve"> or</w:t>
      </w:r>
      <w:r>
        <w:rPr>
          <w:color w:val="000000"/>
        </w:rPr>
        <w:t xml:space="preserve"> </w:t>
      </w:r>
      <w:r w:rsidR="00604776">
        <w:fldChar w:fldCharType="begin"/>
      </w:r>
      <w:r w:rsidR="00604776">
        <w:instrText xml:space="preserve"> REF _Ref208894487 \n \h  \* MERGEFORMAT </w:instrText>
      </w:r>
      <w:r w:rsidR="00604776">
        <w:fldChar w:fldCharType="separate"/>
      </w:r>
      <w:r w:rsidR="00EB5AE7" w:rsidRPr="00EB5AE7">
        <w:rPr>
          <w:color w:val="000000"/>
        </w:rPr>
        <w:t>(b)</w:t>
      </w:r>
      <w:r w:rsidR="00604776">
        <w:fldChar w:fldCharType="end"/>
      </w:r>
      <w:r w:rsidRPr="00FB5067">
        <w:rPr>
          <w:color w:val="000000"/>
        </w:rPr>
        <w:t>:</w:t>
      </w:r>
    </w:p>
    <w:p w:rsidR="00F645E5" w:rsidRPr="00FB5067" w:rsidRDefault="00F645E5" w:rsidP="006F0E3A">
      <w:pPr>
        <w:pStyle w:val="Level3Bold"/>
        <w:jc w:val="both"/>
      </w:pPr>
      <w:r w:rsidRPr="00FB5067">
        <w:t>Paid leave</w:t>
      </w:r>
      <w:r>
        <w:t>—</w:t>
      </w:r>
      <w:r>
        <w:rPr>
          <w:b w:val="0"/>
        </w:rPr>
        <w:t>w</w:t>
      </w:r>
      <w:r w:rsidRPr="0058724F">
        <w:rPr>
          <w:b w:val="0"/>
        </w:rPr>
        <w:t>hile the employee is on any paid leave</w:t>
      </w:r>
      <w:r>
        <w:rPr>
          <w:b w:val="0"/>
        </w:rPr>
        <w:t>;</w:t>
      </w:r>
    </w:p>
    <w:p w:rsidR="00F645E5" w:rsidRPr="00FB5067" w:rsidRDefault="00F645E5" w:rsidP="006F0E3A">
      <w:pPr>
        <w:pStyle w:val="Level3Bold"/>
        <w:jc w:val="both"/>
      </w:pPr>
      <w:r w:rsidRPr="00FB5067">
        <w:t>Work-related injury or illness</w:t>
      </w:r>
      <w:r>
        <w:t>—</w:t>
      </w:r>
      <w:r w:rsidRPr="0058724F">
        <w:rPr>
          <w:b w:val="0"/>
        </w:rPr>
        <w:t>for the period of absence from work (subject to a maximum of 52 weeks) of the employee due to work-related injury or work-related illness provided that:</w:t>
      </w:r>
    </w:p>
    <w:p w:rsidR="00F645E5" w:rsidRPr="00FB5067" w:rsidRDefault="00F645E5" w:rsidP="006F0E3A">
      <w:pPr>
        <w:pStyle w:val="Level4"/>
      </w:pPr>
      <w:r w:rsidRPr="00FB5067">
        <w:t>th</w:t>
      </w:r>
      <w:r>
        <w:t>e employee is receiving workers</w:t>
      </w:r>
      <w:r w:rsidRPr="00FB5067">
        <w:t xml:space="preserve"> compensation payments or is receiving regular payments directly from the employer in accordance with the statutory requirements; and </w:t>
      </w:r>
    </w:p>
    <w:p w:rsidR="00F645E5" w:rsidRPr="00FB5067" w:rsidRDefault="00F645E5" w:rsidP="006F0E3A">
      <w:pPr>
        <w:pStyle w:val="Level4"/>
      </w:pPr>
      <w:r w:rsidRPr="00FB5067">
        <w:t>the employee remains employed by the employer.</w:t>
      </w:r>
    </w:p>
    <w:p w:rsidR="00F645E5" w:rsidRPr="00FB5067" w:rsidRDefault="00F645E5" w:rsidP="004D788F">
      <w:pPr>
        <w:pStyle w:val="Partheading"/>
        <w:rPr>
          <w:color w:val="000000"/>
        </w:rPr>
      </w:pPr>
      <w:bookmarkStart w:id="150" w:name="_Toc37250359"/>
      <w:bookmarkStart w:id="151" w:name="Part5"/>
      <w:bookmarkEnd w:id="111"/>
      <w:r w:rsidRPr="00FB5067">
        <w:rPr>
          <w:color w:val="000000"/>
        </w:rPr>
        <w:t xml:space="preserve">Hours of </w:t>
      </w:r>
      <w:r>
        <w:rPr>
          <w:color w:val="000000"/>
        </w:rPr>
        <w:t>W</w:t>
      </w:r>
      <w:r w:rsidRPr="00FB5067">
        <w:rPr>
          <w:color w:val="000000"/>
        </w:rPr>
        <w:t>ork</w:t>
      </w:r>
      <w:bookmarkEnd w:id="150"/>
    </w:p>
    <w:p w:rsidR="00F645E5" w:rsidRPr="00FB5067" w:rsidRDefault="00F645E5" w:rsidP="004D788F">
      <w:pPr>
        <w:pStyle w:val="Level1"/>
        <w:rPr>
          <w:color w:val="000000"/>
        </w:rPr>
      </w:pPr>
      <w:bookmarkStart w:id="152" w:name="_Toc37250360"/>
      <w:r w:rsidRPr="00FB5067">
        <w:rPr>
          <w:color w:val="000000"/>
        </w:rPr>
        <w:t xml:space="preserve">Hours of </w:t>
      </w:r>
      <w:r>
        <w:rPr>
          <w:color w:val="000000"/>
        </w:rPr>
        <w:t>w</w:t>
      </w:r>
      <w:r w:rsidRPr="00FB5067">
        <w:rPr>
          <w:color w:val="000000"/>
        </w:rPr>
        <w:t>ork</w:t>
      </w:r>
      <w:bookmarkEnd w:id="152"/>
    </w:p>
    <w:p w:rsidR="0094082D" w:rsidRDefault="00F645E5" w:rsidP="004D788F">
      <w:pPr>
        <w:rPr>
          <w:color w:val="000000"/>
        </w:rPr>
      </w:pPr>
      <w:r w:rsidRPr="00FB5067">
        <w:rPr>
          <w:color w:val="000000"/>
        </w:rPr>
        <w:t>For the purpose of the NES</w:t>
      </w:r>
      <w:r>
        <w:rPr>
          <w:color w:val="000000"/>
        </w:rPr>
        <w:t>,</w:t>
      </w:r>
      <w:r w:rsidRPr="00FB5067">
        <w:rPr>
          <w:color w:val="000000"/>
        </w:rPr>
        <w:t xml:space="preserve"> ordinary hours of work under this award are 38 per week.</w:t>
      </w:r>
    </w:p>
    <w:p w:rsidR="0094082D" w:rsidRDefault="0094082D" w:rsidP="0094082D">
      <w:pPr>
        <w:pStyle w:val="Level1"/>
        <w:numPr>
          <w:ilvl w:val="0"/>
          <w:numId w:val="0"/>
        </w:numPr>
        <w:ind w:left="851" w:hanging="851"/>
      </w:pPr>
      <w:bookmarkStart w:id="153" w:name="_Toc37250361"/>
      <w:r>
        <w:rPr>
          <w:noProof/>
        </w:rPr>
        <w:t>22A.</w:t>
      </w:r>
      <w:r w:rsidRPr="00E01939">
        <w:tab/>
      </w:r>
      <w:r>
        <w:t>Requests for flexible working arrangements</w:t>
      </w:r>
      <w:bookmarkEnd w:id="153"/>
    </w:p>
    <w:p w:rsidR="0094082D" w:rsidRPr="00870405" w:rsidRDefault="0094082D" w:rsidP="0094082D">
      <w:pPr>
        <w:pStyle w:val="History"/>
      </w:pPr>
      <w:r w:rsidRPr="00A64BA5">
        <w:t>[</w:t>
      </w:r>
      <w:r>
        <w:t>22A</w:t>
      </w:r>
      <w:r w:rsidRPr="00A64BA5">
        <w:t xml:space="preserve"> inserted by </w:t>
      </w:r>
      <w:hyperlink r:id="rId172" w:history="1">
        <w:r w:rsidRPr="0094082D">
          <w:rPr>
            <w:rStyle w:val="Hyperlink"/>
          </w:rPr>
          <w:t>PR701398</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94082D" w:rsidRDefault="0094082D" w:rsidP="0094082D">
      <w:pPr>
        <w:pStyle w:val="Level2Bold"/>
        <w:numPr>
          <w:ilvl w:val="0"/>
          <w:numId w:val="0"/>
        </w:numPr>
        <w:ind w:left="851" w:hanging="851"/>
      </w:pPr>
      <w:r>
        <w:t>22A</w:t>
      </w:r>
      <w:r w:rsidRPr="005556B7">
        <w:t>.1</w:t>
      </w:r>
      <w:r w:rsidRPr="005556B7">
        <w:tab/>
        <w:t>Employee may request change in working arrangements</w:t>
      </w:r>
    </w:p>
    <w:p w:rsidR="0094082D" w:rsidRDefault="0094082D" w:rsidP="0094082D">
      <w:pPr>
        <w:pStyle w:val="Block1"/>
      </w:pPr>
      <w:r>
        <w:t xml:space="preserve">Clause 22A applies where an employee has made a request for a change in working arrangements under s.65 of the </w:t>
      </w:r>
      <w:hyperlink r:id="rId173" w:history="1">
        <w:r w:rsidRPr="00B25797">
          <w:rPr>
            <w:rStyle w:val="Hyperlink"/>
          </w:rPr>
          <w:t>Act</w:t>
        </w:r>
      </w:hyperlink>
      <w:r>
        <w:t>.</w:t>
      </w:r>
    </w:p>
    <w:p w:rsidR="0094082D" w:rsidRDefault="0094082D" w:rsidP="0094082D">
      <w:pPr>
        <w:pStyle w:val="Block1"/>
      </w:pPr>
      <w:r>
        <w:t xml:space="preserve">Note 1: Section 65 of the </w:t>
      </w:r>
      <w:hyperlink r:id="rId174" w:history="1">
        <w:r w:rsidRPr="00B25797">
          <w:rPr>
            <w:rStyle w:val="Hyperlink"/>
          </w:rPr>
          <w:t>Act</w:t>
        </w:r>
      </w:hyperlink>
      <w:r>
        <w:t xml:space="preserve"> provides for certain employees to request a change in their working arrangements because of their circumstances, as set out in s.65(1A).</w:t>
      </w:r>
    </w:p>
    <w:p w:rsidR="0094082D" w:rsidRDefault="0094082D" w:rsidP="0094082D">
      <w:pPr>
        <w:pStyle w:val="Block1"/>
      </w:pPr>
      <w:r>
        <w:t>Note 2: An employer may only refuse a s.65 request for a change in working arrangements on ‘reasonable business grounds’ (see s.65(5) and (5A)).</w:t>
      </w:r>
    </w:p>
    <w:p w:rsidR="0094082D" w:rsidRDefault="0094082D" w:rsidP="0094082D">
      <w:pPr>
        <w:pStyle w:val="Block1"/>
      </w:pPr>
      <w:r>
        <w:t>Note 3: Clause 22A is an addition to s.65.</w:t>
      </w:r>
    </w:p>
    <w:p w:rsidR="0094082D" w:rsidRDefault="0094082D" w:rsidP="0094082D">
      <w:pPr>
        <w:pStyle w:val="Level2Bold"/>
        <w:numPr>
          <w:ilvl w:val="0"/>
          <w:numId w:val="0"/>
        </w:numPr>
        <w:ind w:left="851" w:hanging="851"/>
      </w:pPr>
      <w:r>
        <w:t>22A.2</w:t>
      </w:r>
      <w:r>
        <w:tab/>
        <w:t>Responding to the request</w:t>
      </w:r>
    </w:p>
    <w:p w:rsidR="0094082D" w:rsidRDefault="0094082D" w:rsidP="0094082D">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94082D" w:rsidRDefault="0094082D" w:rsidP="0094082D">
      <w:pPr>
        <w:pStyle w:val="Level3"/>
      </w:pPr>
      <w:r>
        <w:t xml:space="preserve">the needs of the employee arising from their circumstances; </w:t>
      </w:r>
    </w:p>
    <w:p w:rsidR="0094082D" w:rsidRDefault="0094082D" w:rsidP="0094082D">
      <w:pPr>
        <w:pStyle w:val="Level3"/>
      </w:pPr>
      <w:r>
        <w:t>the consequences for the employee if changes in working arrangements are not made; and</w:t>
      </w:r>
    </w:p>
    <w:p w:rsidR="0094082D" w:rsidRDefault="0094082D" w:rsidP="0094082D">
      <w:pPr>
        <w:pStyle w:val="Level3"/>
      </w:pPr>
      <w:r>
        <w:t>any reasonable business grounds for refusing the request.</w:t>
      </w:r>
    </w:p>
    <w:p w:rsidR="0094082D" w:rsidRDefault="0094082D" w:rsidP="0094082D">
      <w:pPr>
        <w:pStyle w:val="Block1"/>
      </w:pPr>
      <w:r>
        <w:t>Note 1: The employer must give the employee a written response to an employee’s s.65 request within 21 days, stating whether the employer grants or refuses the request (s.65(4)).</w:t>
      </w:r>
    </w:p>
    <w:p w:rsidR="0094082D" w:rsidRDefault="0094082D" w:rsidP="0094082D">
      <w:pPr>
        <w:pStyle w:val="Block1"/>
      </w:pPr>
      <w:r>
        <w:t>Note 2: If the employer refuses the request, the written response must include details of the reasons for the refusal (s.65(6)).</w:t>
      </w:r>
    </w:p>
    <w:p w:rsidR="0094082D" w:rsidRDefault="0094082D" w:rsidP="0094082D">
      <w:pPr>
        <w:pStyle w:val="Level2Bold"/>
        <w:numPr>
          <w:ilvl w:val="0"/>
          <w:numId w:val="0"/>
        </w:numPr>
        <w:ind w:left="851" w:hanging="851"/>
      </w:pPr>
      <w:r>
        <w:t>22A.3</w:t>
      </w:r>
      <w:r>
        <w:tab/>
        <w:t>What the written response must include if the employer refuses the request</w:t>
      </w:r>
    </w:p>
    <w:p w:rsidR="0094082D" w:rsidRDefault="0094082D" w:rsidP="0094082D">
      <w:pPr>
        <w:pStyle w:val="Block1"/>
      </w:pPr>
      <w:r>
        <w:t>Clause 22A.3 applies if the employer refuses the request and has not reached an agreement with the employee under clause 22A.2.</w:t>
      </w:r>
    </w:p>
    <w:p w:rsidR="0094082D" w:rsidRDefault="0094082D" w:rsidP="00454A0B">
      <w:pPr>
        <w:pStyle w:val="Level3"/>
        <w:numPr>
          <w:ilvl w:val="2"/>
          <w:numId w:val="48"/>
        </w:numPr>
      </w:pPr>
      <w:r>
        <w:t>The written response under s.65(4) must include details of the reasons for the refusal, including the business ground or grounds for the refusal and how the ground or grounds apply.</w:t>
      </w:r>
    </w:p>
    <w:p w:rsidR="0094082D" w:rsidRDefault="0094082D" w:rsidP="0094082D">
      <w:pPr>
        <w:pStyle w:val="Level3"/>
      </w:pPr>
      <w:r>
        <w:t>If the employer and employee could not agree on a change in working arrangements under clause 22A.2, the written response under s.65(4) must:</w:t>
      </w:r>
    </w:p>
    <w:p w:rsidR="0094082D" w:rsidRDefault="0094082D" w:rsidP="0094082D">
      <w:pPr>
        <w:pStyle w:val="Level4"/>
      </w:pPr>
      <w:r>
        <w:t>state whether or not there are any changes in working arrangements that the employer can offer the employee so as to better accommodate the employee’s circumstances; and</w:t>
      </w:r>
    </w:p>
    <w:p w:rsidR="0094082D" w:rsidRDefault="0094082D" w:rsidP="0094082D">
      <w:pPr>
        <w:pStyle w:val="Level4"/>
      </w:pPr>
      <w:r>
        <w:t>if the employer can offer the employee such changes in working arrangements, set out those changes in working arrangements.</w:t>
      </w:r>
    </w:p>
    <w:p w:rsidR="0094082D" w:rsidRDefault="0094082D" w:rsidP="0094082D">
      <w:pPr>
        <w:pStyle w:val="Level2Bold"/>
        <w:numPr>
          <w:ilvl w:val="0"/>
          <w:numId w:val="0"/>
        </w:numPr>
        <w:ind w:left="851" w:hanging="851"/>
      </w:pPr>
      <w:r>
        <w:t>22A.4</w:t>
      </w:r>
      <w:r>
        <w:tab/>
        <w:t>What the written response must include if a different change in working arrangements is agreed</w:t>
      </w:r>
    </w:p>
    <w:p w:rsidR="0094082D" w:rsidRDefault="0094082D" w:rsidP="0094082D">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94082D" w:rsidRDefault="0094082D" w:rsidP="0094082D">
      <w:pPr>
        <w:pStyle w:val="Level2Bold"/>
        <w:numPr>
          <w:ilvl w:val="0"/>
          <w:numId w:val="0"/>
        </w:numPr>
        <w:ind w:left="851" w:hanging="851"/>
      </w:pPr>
      <w:r>
        <w:t>22A.5</w:t>
      </w:r>
      <w:r>
        <w:tab/>
        <w:t>Dispute resolution</w:t>
      </w:r>
    </w:p>
    <w:p w:rsidR="0094082D" w:rsidRPr="0094082D" w:rsidRDefault="0094082D" w:rsidP="0094082D">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_Ref530580039 \r \h </w:instrText>
      </w:r>
      <w:r>
        <w:fldChar w:fldCharType="separate"/>
      </w:r>
      <w:r w:rsidR="00EB5AE7">
        <w:t>9</w:t>
      </w:r>
      <w:r>
        <w:fldChar w:fldCharType="end"/>
      </w:r>
      <w:r>
        <w:t>—</w:t>
      </w:r>
      <w:r>
        <w:fldChar w:fldCharType="begin"/>
      </w:r>
      <w:r>
        <w:instrText xml:space="preserve"> REF _Ref530580041 \h </w:instrText>
      </w:r>
      <w:r>
        <w:fldChar w:fldCharType="separate"/>
      </w:r>
      <w:r w:rsidR="00EB5AE7" w:rsidRPr="00FB5067">
        <w:rPr>
          <w:color w:val="000000"/>
        </w:rPr>
        <w:t>Dispute resolution</w:t>
      </w:r>
      <w:r>
        <w:fldChar w:fldCharType="end"/>
      </w:r>
      <w:r w:rsidRPr="00793336">
        <w:t>.</w:t>
      </w:r>
    </w:p>
    <w:p w:rsidR="00F645E5" w:rsidRPr="00FB5067" w:rsidRDefault="00F645E5" w:rsidP="004D788F">
      <w:pPr>
        <w:pStyle w:val="Partheading"/>
        <w:rPr>
          <w:color w:val="000000"/>
        </w:rPr>
      </w:pPr>
      <w:bookmarkStart w:id="154" w:name="_Toc208310200"/>
      <w:bookmarkStart w:id="155" w:name="_Toc208732577"/>
      <w:bookmarkStart w:id="156" w:name="_Toc208921279"/>
      <w:bookmarkStart w:id="157" w:name="_Toc37250362"/>
      <w:bookmarkStart w:id="158" w:name="Part6"/>
      <w:bookmarkEnd w:id="142"/>
      <w:bookmarkEnd w:id="151"/>
      <w:r w:rsidRPr="00FB5067">
        <w:rPr>
          <w:color w:val="000000"/>
        </w:rPr>
        <w:t xml:space="preserve">Leave and </w:t>
      </w:r>
      <w:r>
        <w:rPr>
          <w:color w:val="000000"/>
        </w:rPr>
        <w:t>P</w:t>
      </w:r>
      <w:r w:rsidRPr="00FB5067">
        <w:rPr>
          <w:color w:val="000000"/>
        </w:rPr>
        <w:t xml:space="preserve">ublic </w:t>
      </w:r>
      <w:r>
        <w:rPr>
          <w:color w:val="000000"/>
        </w:rPr>
        <w:t>H</w:t>
      </w:r>
      <w:r w:rsidRPr="00FB5067">
        <w:rPr>
          <w:color w:val="000000"/>
        </w:rPr>
        <w:t>olidays</w:t>
      </w:r>
      <w:bookmarkEnd w:id="154"/>
      <w:bookmarkEnd w:id="155"/>
      <w:bookmarkEnd w:id="156"/>
      <w:bookmarkEnd w:id="157"/>
    </w:p>
    <w:p w:rsidR="00F645E5" w:rsidRDefault="00F645E5" w:rsidP="004D788F">
      <w:pPr>
        <w:pStyle w:val="Level1"/>
        <w:rPr>
          <w:color w:val="000000"/>
        </w:rPr>
      </w:pPr>
      <w:bookmarkStart w:id="159" w:name="_Toc208310201"/>
      <w:bookmarkStart w:id="160" w:name="_Toc208732578"/>
      <w:bookmarkStart w:id="161" w:name="_Toc208921280"/>
      <w:bookmarkStart w:id="162" w:name="_Ref250713332"/>
      <w:bookmarkStart w:id="163" w:name="_Ref509928002"/>
      <w:bookmarkStart w:id="164" w:name="_Ref510010416"/>
      <w:bookmarkStart w:id="165" w:name="_Ref510010421"/>
      <w:bookmarkStart w:id="166" w:name="_Toc37250363"/>
      <w:r w:rsidRPr="00FB5067">
        <w:rPr>
          <w:color w:val="000000"/>
        </w:rPr>
        <w:t>Annual leave</w:t>
      </w:r>
      <w:bookmarkEnd w:id="159"/>
      <w:bookmarkEnd w:id="160"/>
      <w:bookmarkEnd w:id="161"/>
      <w:bookmarkEnd w:id="162"/>
      <w:bookmarkEnd w:id="163"/>
      <w:bookmarkEnd w:id="164"/>
      <w:bookmarkEnd w:id="165"/>
      <w:bookmarkEnd w:id="166"/>
    </w:p>
    <w:p w:rsidR="00414AAF" w:rsidRPr="00F74678" w:rsidRDefault="00414AAF" w:rsidP="00A32492">
      <w:pPr>
        <w:pStyle w:val="History"/>
        <w:rPr>
          <w:szCs w:val="20"/>
        </w:rPr>
      </w:pPr>
      <w:r w:rsidRPr="00831985">
        <w:rPr>
          <w:szCs w:val="20"/>
        </w:rPr>
        <w:t xml:space="preserve">[23 substituted by </w:t>
      </w:r>
      <w:hyperlink r:id="rId175" w:history="1">
        <w:r w:rsidRPr="00831985">
          <w:rPr>
            <w:rStyle w:val="Hyperlink"/>
            <w:szCs w:val="20"/>
          </w:rPr>
          <w:t>PR601497</w:t>
        </w:r>
      </w:hyperlink>
      <w:r w:rsidR="009D407F">
        <w:rPr>
          <w:rStyle w:val="Hyperlink"/>
          <w:color w:val="auto"/>
          <w:szCs w:val="20"/>
          <w:u w:val="none"/>
        </w:rPr>
        <w:t>;</w:t>
      </w:r>
      <w:r w:rsidR="009D407F" w:rsidRPr="009D407F">
        <w:rPr>
          <w:rStyle w:val="Hyperlink"/>
          <w:color w:val="auto"/>
          <w:szCs w:val="20"/>
          <w:u w:val="none"/>
        </w:rPr>
        <w:t xml:space="preserve"> corrected by </w:t>
      </w:r>
      <w:hyperlink r:id="rId176" w:history="1">
        <w:r w:rsidR="009D407F" w:rsidRPr="009D407F">
          <w:rPr>
            <w:rStyle w:val="Hyperlink"/>
          </w:rPr>
          <w:t>PR601949</w:t>
        </w:r>
      </w:hyperlink>
      <w:r w:rsidR="00882124">
        <w:rPr>
          <w:szCs w:val="20"/>
        </w:rPr>
        <w:t xml:space="preserve"> ppc 06Ap</w:t>
      </w:r>
      <w:r w:rsidRPr="00831985">
        <w:rPr>
          <w:szCs w:val="20"/>
        </w:rPr>
        <w:t>r18]</w:t>
      </w:r>
    </w:p>
    <w:p w:rsidR="00F645E5" w:rsidRDefault="00F645E5" w:rsidP="000843D5">
      <w:pPr>
        <w:pStyle w:val="Level2"/>
      </w:pPr>
      <w:r w:rsidRPr="00FB5067">
        <w:t>Annual leave is provided for in the NES. Annual leave does not apply to casual employees.</w:t>
      </w:r>
    </w:p>
    <w:p w:rsidR="000843D5" w:rsidRPr="00FB5067" w:rsidRDefault="000843D5" w:rsidP="000843D5">
      <w:pPr>
        <w:pStyle w:val="Level2Bold"/>
      </w:pPr>
      <w:bookmarkStart w:id="167" w:name="_Toc208310206"/>
      <w:r w:rsidRPr="00FB5067">
        <w:t>Leave loading</w:t>
      </w:r>
      <w:bookmarkEnd w:id="167"/>
    </w:p>
    <w:p w:rsidR="000843D5" w:rsidRDefault="000843D5" w:rsidP="000843D5">
      <w:pPr>
        <w:pStyle w:val="Block1"/>
        <w:rPr>
          <w:color w:val="000000"/>
        </w:rPr>
      </w:pPr>
      <w:r w:rsidRPr="00FB5067">
        <w:rPr>
          <w:color w:val="000000"/>
        </w:rPr>
        <w:t>Academic staff will be entitled on a payday preceding 1 January to an ann</w:t>
      </w:r>
      <w:r>
        <w:rPr>
          <w:color w:val="000000"/>
        </w:rPr>
        <w:t>ual leave loading equal to 17.5</w:t>
      </w:r>
      <w:r w:rsidRPr="00FB5067">
        <w:rPr>
          <w:color w:val="000000"/>
        </w:rPr>
        <w:t>% of salary for the period of leave accrued, with a maximum payment equal to the Australian Bureau of Statistics</w:t>
      </w:r>
      <w:r>
        <w:rPr>
          <w:color w:val="000000"/>
        </w:rPr>
        <w:t>’</w:t>
      </w:r>
      <w:r w:rsidRPr="00FB5067">
        <w:rPr>
          <w:color w:val="000000"/>
        </w:rPr>
        <w:t xml:space="preserve"> average weekly total earnings of all males (</w:t>
      </w:r>
      <w:smartTag w:uri="urn:schemas-microsoft-com:office:smarttags" w:element="place">
        <w:smartTag w:uri="urn:schemas-microsoft-com:office:smarttags" w:element="country-region">
          <w:smartTag w:uri="urn:schemas-microsoft-com:office:smarttags" w:element="State">
            <w:r w:rsidRPr="00FB5067">
              <w:rPr>
                <w:color w:val="000000"/>
              </w:rPr>
              <w:t>Australia</w:t>
            </w:r>
          </w:smartTag>
        </w:smartTag>
      </w:smartTag>
      <w:r w:rsidRPr="00FB5067">
        <w:rPr>
          <w:color w:val="000000"/>
        </w:rPr>
        <w:t>) for the August quarter preceding the date of accrual.</w:t>
      </w:r>
    </w:p>
    <w:p w:rsidR="009D407F" w:rsidRDefault="009D407F" w:rsidP="00C91CC0">
      <w:pPr>
        <w:pStyle w:val="History"/>
        <w:rPr>
          <w:rStyle w:val="Hyperlink"/>
          <w:color w:val="auto"/>
          <w:szCs w:val="20"/>
          <w:u w:val="none"/>
        </w:rPr>
      </w:pPr>
      <w:r>
        <w:t xml:space="preserve">[23.3 deleted by </w:t>
      </w:r>
      <w:hyperlink r:id="rId177" w:history="1">
        <w:r w:rsidRPr="00831985">
          <w:rPr>
            <w:rStyle w:val="Hyperlink"/>
            <w:szCs w:val="20"/>
          </w:rPr>
          <w:t>PR601497</w:t>
        </w:r>
      </w:hyperlink>
      <w:r>
        <w:rPr>
          <w:rStyle w:val="Hyperlink"/>
          <w:color w:val="auto"/>
          <w:szCs w:val="20"/>
          <w:u w:val="none"/>
        </w:rPr>
        <w:t xml:space="preserve"> ppc 06Apr18]</w:t>
      </w:r>
    </w:p>
    <w:p w:rsidR="006B208C" w:rsidRPr="006B208C" w:rsidRDefault="006B208C" w:rsidP="00C91CC0">
      <w:pPr>
        <w:pStyle w:val="History"/>
      </w:pPr>
      <w:r>
        <w:t>[2</w:t>
      </w:r>
      <w:r w:rsidR="00A97A56">
        <w:t>3.4</w:t>
      </w:r>
      <w:r>
        <w:t xml:space="preserve"> renumbered as 23.3 by </w:t>
      </w:r>
      <w:hyperlink r:id="rId178" w:history="1">
        <w:r w:rsidRPr="00831985">
          <w:rPr>
            <w:rStyle w:val="Hyperlink"/>
            <w:szCs w:val="20"/>
          </w:rPr>
          <w:t>PR601497</w:t>
        </w:r>
      </w:hyperlink>
      <w:r>
        <w:rPr>
          <w:rStyle w:val="Hyperlink"/>
          <w:color w:val="auto"/>
          <w:szCs w:val="20"/>
          <w:u w:val="none"/>
        </w:rPr>
        <w:t xml:space="preserve"> ppc 06Apr18]</w:t>
      </w:r>
    </w:p>
    <w:p w:rsidR="006262D0" w:rsidRPr="00831985" w:rsidRDefault="006262D0" w:rsidP="00FA7E28">
      <w:pPr>
        <w:pStyle w:val="Level2Bold"/>
      </w:pPr>
      <w:bookmarkStart w:id="168" w:name="_Ref509928988"/>
      <w:r w:rsidRPr="00831985">
        <w:t>Annual leave in advance</w:t>
      </w:r>
      <w:bookmarkEnd w:id="168"/>
    </w:p>
    <w:p w:rsidR="006262D0" w:rsidRPr="00831985" w:rsidRDefault="006262D0" w:rsidP="00FA7E28">
      <w:pPr>
        <w:pStyle w:val="Level3"/>
      </w:pPr>
      <w:r w:rsidRPr="00831985">
        <w:t>An employer and employee may agree in writing to the employee taking a period of paid annual leave before the employee has accrued an entitlement to the leave.</w:t>
      </w:r>
    </w:p>
    <w:p w:rsidR="006262D0" w:rsidRPr="00831985" w:rsidRDefault="006262D0" w:rsidP="00FA7E28">
      <w:pPr>
        <w:pStyle w:val="Level3"/>
      </w:pPr>
      <w:r w:rsidRPr="00831985">
        <w:t>An agreement must:</w:t>
      </w:r>
    </w:p>
    <w:p w:rsidR="006262D0" w:rsidRPr="00831985" w:rsidRDefault="006262D0" w:rsidP="00FA7E28">
      <w:pPr>
        <w:pStyle w:val="Level4"/>
      </w:pPr>
      <w:r w:rsidRPr="00831985">
        <w:t>state the amount of leave to be taken in advance and the date on which the leave is to commence; and</w:t>
      </w:r>
    </w:p>
    <w:p w:rsidR="006262D0" w:rsidRPr="00831985" w:rsidRDefault="006262D0" w:rsidP="00FA7E28">
      <w:pPr>
        <w:pStyle w:val="Level4"/>
      </w:pPr>
      <w:r w:rsidRPr="00831985">
        <w:t>be signed by the employer and employee and, if the employee is under 18 years of age, by the employee’s parent or guardian.</w:t>
      </w:r>
    </w:p>
    <w:p w:rsidR="006262D0" w:rsidRPr="00831985" w:rsidRDefault="006262D0" w:rsidP="00FA7E28">
      <w:pPr>
        <w:pStyle w:val="Block3"/>
      </w:pPr>
      <w:r w:rsidRPr="00831985">
        <w:t xml:space="preserve">Note: An example of the type of agreement required by clause </w:t>
      </w:r>
      <w:r w:rsidR="003D6E19">
        <w:fldChar w:fldCharType="begin"/>
      </w:r>
      <w:r w:rsidR="003D6E19">
        <w:instrText xml:space="preserve"> REF _Ref509928988 \r </w:instrText>
      </w:r>
      <w:r w:rsidR="003D6E19">
        <w:fldChar w:fldCharType="separate"/>
      </w:r>
      <w:r w:rsidR="00EB5AE7">
        <w:t>23.3</w:t>
      </w:r>
      <w:r w:rsidR="003D6E19">
        <w:fldChar w:fldCharType="end"/>
      </w:r>
      <w:r w:rsidRPr="00831985">
        <w:t xml:space="preserve"> is set out at </w:t>
      </w:r>
      <w:r w:rsidR="003C3C4D" w:rsidRPr="00831985">
        <w:fldChar w:fldCharType="begin"/>
      </w:r>
      <w:r w:rsidR="003C3C4D" w:rsidRPr="00831985">
        <w:instrText xml:space="preserve"> REF _Ref509928057 \w \h </w:instrText>
      </w:r>
      <w:r w:rsidR="00831985">
        <w:instrText xml:space="preserve"> \* MERGEFORMAT </w:instrText>
      </w:r>
      <w:r w:rsidR="003C3C4D" w:rsidRPr="00831985">
        <w:fldChar w:fldCharType="separate"/>
      </w:r>
      <w:r w:rsidR="00EB5AE7">
        <w:t>Schedule C</w:t>
      </w:r>
      <w:r w:rsidR="003C3C4D" w:rsidRPr="00831985">
        <w:fldChar w:fldCharType="end"/>
      </w:r>
      <w:r w:rsidRPr="00831985">
        <w:t xml:space="preserve">. There is no requirement to use the form of agreement set out at </w:t>
      </w:r>
      <w:r w:rsidR="003C3C4D" w:rsidRPr="00831985">
        <w:fldChar w:fldCharType="begin"/>
      </w:r>
      <w:r w:rsidR="003C3C4D" w:rsidRPr="00831985">
        <w:instrText xml:space="preserve"> REF _Ref509928057 \w \h </w:instrText>
      </w:r>
      <w:r w:rsidR="00831985">
        <w:instrText xml:space="preserve"> \* MERGEFORMAT </w:instrText>
      </w:r>
      <w:r w:rsidR="003C3C4D" w:rsidRPr="00831985">
        <w:fldChar w:fldCharType="separate"/>
      </w:r>
      <w:r w:rsidR="00EB5AE7">
        <w:t>Schedule C</w:t>
      </w:r>
      <w:r w:rsidR="003C3C4D" w:rsidRPr="00831985">
        <w:fldChar w:fldCharType="end"/>
      </w:r>
      <w:r w:rsidRPr="00831985">
        <w:t>.</w:t>
      </w:r>
    </w:p>
    <w:p w:rsidR="006262D0" w:rsidRPr="00831985" w:rsidRDefault="006262D0" w:rsidP="005C61B2">
      <w:pPr>
        <w:pStyle w:val="Level3"/>
      </w:pPr>
      <w:r w:rsidRPr="00831985">
        <w:t xml:space="preserve">The employer must keep a copy of any agreement under clause </w:t>
      </w:r>
      <w:r w:rsidR="003D6E19">
        <w:fldChar w:fldCharType="begin"/>
      </w:r>
      <w:r w:rsidR="003D6E19">
        <w:instrText xml:space="preserve"> REF _Ref509928988 \r </w:instrText>
      </w:r>
      <w:r w:rsidR="003D6E19">
        <w:fldChar w:fldCharType="separate"/>
      </w:r>
      <w:r w:rsidR="00EB5AE7">
        <w:t>23.3</w:t>
      </w:r>
      <w:r w:rsidR="003D6E19">
        <w:fldChar w:fldCharType="end"/>
      </w:r>
      <w:r w:rsidRPr="00831985">
        <w:t xml:space="preserve"> as an employee record.</w:t>
      </w:r>
    </w:p>
    <w:p w:rsidR="006262D0" w:rsidRDefault="006262D0" w:rsidP="005C61B2">
      <w:pPr>
        <w:pStyle w:val="Level3"/>
      </w:pPr>
      <w:r w:rsidRPr="00831985">
        <w:t xml:space="preserve">If, on the termination of the employee’s employment, the employee has not accrued an entitlement to all of a period of paid annual leave already taken in accordance with an agreement under clause </w:t>
      </w:r>
      <w:r w:rsidR="003D6E19">
        <w:fldChar w:fldCharType="begin"/>
      </w:r>
      <w:r w:rsidR="003D6E19">
        <w:instrText xml:space="preserve"> REF _Ref509928988 \r </w:instrText>
      </w:r>
      <w:r w:rsidR="003D6E19">
        <w:fldChar w:fldCharType="separate"/>
      </w:r>
      <w:r w:rsidR="00EB5AE7">
        <w:t>23.3</w:t>
      </w:r>
      <w:r w:rsidR="003D6E19">
        <w:fldChar w:fldCharType="end"/>
      </w:r>
      <w:r w:rsidRPr="00831985">
        <w:t>, the employer may deduct from any money due to the employee on termination an amount equal to the amount that was paid to the employee in respect of any part of the period of annual leave taken in advance to which an entitlement has not been accrued.</w:t>
      </w:r>
    </w:p>
    <w:p w:rsidR="006B208C" w:rsidRPr="006B208C" w:rsidRDefault="006B208C" w:rsidP="00C91CC0">
      <w:pPr>
        <w:pStyle w:val="History"/>
      </w:pPr>
      <w:r>
        <w:t xml:space="preserve">[23.5 renumbered as 23.4 by </w:t>
      </w:r>
      <w:hyperlink r:id="rId179" w:history="1">
        <w:r w:rsidRPr="006B208C">
          <w:rPr>
            <w:rStyle w:val="Hyperlink"/>
            <w:szCs w:val="20"/>
          </w:rPr>
          <w:t>PR601497</w:t>
        </w:r>
      </w:hyperlink>
      <w:r w:rsidRPr="006B208C">
        <w:rPr>
          <w:rStyle w:val="Hyperlink"/>
          <w:color w:val="auto"/>
          <w:szCs w:val="20"/>
          <w:u w:val="none"/>
        </w:rPr>
        <w:t xml:space="preserve"> ppc 06Apr18]</w:t>
      </w:r>
    </w:p>
    <w:p w:rsidR="00355765" w:rsidRPr="00831985" w:rsidRDefault="00355765" w:rsidP="00E80C3A">
      <w:pPr>
        <w:pStyle w:val="Level2Bold"/>
      </w:pPr>
      <w:bookmarkStart w:id="169" w:name="_Ref509929076"/>
      <w:r w:rsidRPr="00831985">
        <w:t>Cashing out of annual leave</w:t>
      </w:r>
      <w:bookmarkEnd w:id="169"/>
    </w:p>
    <w:p w:rsidR="00355765" w:rsidRPr="00831985" w:rsidRDefault="00355765" w:rsidP="00E80C3A">
      <w:pPr>
        <w:pStyle w:val="Level3"/>
      </w:pPr>
      <w:r w:rsidRPr="00831985">
        <w:t>Paid annual leave must not be cashed out except in accordance with an agreement under clause</w:t>
      </w:r>
      <w:r w:rsidR="009D407F">
        <w:t xml:space="preserve"> </w:t>
      </w:r>
      <w:r w:rsidR="003D6E19">
        <w:fldChar w:fldCharType="begin"/>
      </w:r>
      <w:r w:rsidR="003D6E19">
        <w:instrText xml:space="preserve"> REF _Ref509929076 \w </w:instrText>
      </w:r>
      <w:r w:rsidR="003D6E19">
        <w:fldChar w:fldCharType="separate"/>
      </w:r>
      <w:r w:rsidR="00EB5AE7">
        <w:t>23.4</w:t>
      </w:r>
      <w:r w:rsidR="003D6E19">
        <w:fldChar w:fldCharType="end"/>
      </w:r>
      <w:r w:rsidRPr="00831985">
        <w:t>.</w:t>
      </w:r>
    </w:p>
    <w:p w:rsidR="00355765" w:rsidRPr="00831985" w:rsidRDefault="00355765" w:rsidP="00E80C3A">
      <w:pPr>
        <w:pStyle w:val="Level3"/>
      </w:pPr>
      <w:r w:rsidRPr="00831985">
        <w:t xml:space="preserve">Each cashing out of a particular amount of paid annual leave must be the subject of a separate agreement under clause </w:t>
      </w:r>
      <w:r w:rsidR="003D6E19">
        <w:fldChar w:fldCharType="begin"/>
      </w:r>
      <w:r w:rsidR="003D6E19">
        <w:instrText xml:space="preserve"> REF _Ref509929076 \w </w:instrText>
      </w:r>
      <w:r w:rsidR="003D6E19">
        <w:fldChar w:fldCharType="separate"/>
      </w:r>
      <w:r w:rsidR="00EB5AE7">
        <w:t>23.4</w:t>
      </w:r>
      <w:r w:rsidR="003D6E19">
        <w:fldChar w:fldCharType="end"/>
      </w:r>
      <w:r w:rsidRPr="00831985">
        <w:t>.</w:t>
      </w:r>
    </w:p>
    <w:p w:rsidR="00355765" w:rsidRPr="00831985" w:rsidRDefault="00355765" w:rsidP="00E80C3A">
      <w:pPr>
        <w:pStyle w:val="Level3"/>
      </w:pPr>
      <w:r w:rsidRPr="00831985">
        <w:t>An employer and an employee may agree in writing to the cashing out of a particular amount of accrued paid annual leave by the employee.</w:t>
      </w:r>
    </w:p>
    <w:p w:rsidR="00355765" w:rsidRPr="00831985" w:rsidRDefault="00355765" w:rsidP="00E80C3A">
      <w:pPr>
        <w:pStyle w:val="Level3"/>
      </w:pPr>
      <w:r w:rsidRPr="00831985">
        <w:t xml:space="preserve">An agreement under clause </w:t>
      </w:r>
      <w:r w:rsidR="003D6E19">
        <w:fldChar w:fldCharType="begin"/>
      </w:r>
      <w:r w:rsidR="003D6E19">
        <w:instrText xml:space="preserve"> REF _Ref509929076 \w </w:instrText>
      </w:r>
      <w:r w:rsidR="003D6E19">
        <w:fldChar w:fldCharType="separate"/>
      </w:r>
      <w:r w:rsidR="00EB5AE7">
        <w:t>23.4</w:t>
      </w:r>
      <w:r w:rsidR="003D6E19">
        <w:fldChar w:fldCharType="end"/>
      </w:r>
      <w:r w:rsidR="003C3C4D" w:rsidRPr="00831985">
        <w:t xml:space="preserve"> </w:t>
      </w:r>
      <w:r w:rsidRPr="00831985">
        <w:t>must state:</w:t>
      </w:r>
    </w:p>
    <w:p w:rsidR="00355765" w:rsidRPr="00831985" w:rsidRDefault="00355765" w:rsidP="00E80C3A">
      <w:pPr>
        <w:pStyle w:val="Level4"/>
      </w:pPr>
      <w:r w:rsidRPr="00831985">
        <w:t>the amount of leave to be cashed out and the payment to be made to the employee for it; and</w:t>
      </w:r>
    </w:p>
    <w:p w:rsidR="00355765" w:rsidRPr="00831985" w:rsidRDefault="00355765" w:rsidP="00E80C3A">
      <w:pPr>
        <w:pStyle w:val="Level4"/>
      </w:pPr>
      <w:r w:rsidRPr="00831985">
        <w:t>the date on which the payment is to be made.</w:t>
      </w:r>
    </w:p>
    <w:p w:rsidR="00355765" w:rsidRPr="00831985" w:rsidRDefault="00355765" w:rsidP="00E80C3A">
      <w:pPr>
        <w:pStyle w:val="Level3"/>
      </w:pPr>
      <w:r w:rsidRPr="00831985">
        <w:t xml:space="preserve">An agreement under clause </w:t>
      </w:r>
      <w:r w:rsidR="003D6E19">
        <w:fldChar w:fldCharType="begin"/>
      </w:r>
      <w:r w:rsidR="003D6E19">
        <w:instrText xml:space="preserve"> REF _Ref509929076 \w </w:instrText>
      </w:r>
      <w:r w:rsidR="003D6E19">
        <w:fldChar w:fldCharType="separate"/>
      </w:r>
      <w:r w:rsidR="00EB5AE7">
        <w:t>23.4</w:t>
      </w:r>
      <w:r w:rsidR="003D6E19">
        <w:fldChar w:fldCharType="end"/>
      </w:r>
      <w:r w:rsidR="00B24039" w:rsidRPr="00831985">
        <w:t xml:space="preserve"> </w:t>
      </w:r>
      <w:r w:rsidRPr="00831985">
        <w:t>must be signed by the employer and employee and, if the employee is under 18 years of age, by the employee’s parent or guardian.</w:t>
      </w:r>
    </w:p>
    <w:p w:rsidR="00355765" w:rsidRPr="00831985" w:rsidRDefault="00355765" w:rsidP="00E80C3A">
      <w:pPr>
        <w:pStyle w:val="Level3"/>
      </w:pPr>
      <w:r w:rsidRPr="00831985">
        <w:t>The payment must not be less than the amount that would have been payable had the employee taken the leave at the time the payment is made.</w:t>
      </w:r>
    </w:p>
    <w:p w:rsidR="00355765" w:rsidRPr="00831985" w:rsidRDefault="00355765" w:rsidP="00E80C3A">
      <w:pPr>
        <w:pStyle w:val="Level3"/>
      </w:pPr>
      <w:r w:rsidRPr="00831985">
        <w:t>An agreement must not result in the employee’s remaining accrued entitlement to paid annual leave being less than 4 weeks.</w:t>
      </w:r>
    </w:p>
    <w:p w:rsidR="00355765" w:rsidRPr="00831985" w:rsidRDefault="00355765" w:rsidP="00E80C3A">
      <w:pPr>
        <w:pStyle w:val="Level3"/>
      </w:pPr>
      <w:r w:rsidRPr="00831985">
        <w:t>The maximum amount of accrued paid annual leave that may be cashed out in any period of 12 months is 2 weeks.</w:t>
      </w:r>
    </w:p>
    <w:p w:rsidR="00355765" w:rsidRPr="00831985" w:rsidRDefault="00355765" w:rsidP="00E80C3A">
      <w:pPr>
        <w:pStyle w:val="Level3"/>
      </w:pPr>
      <w:r w:rsidRPr="00831985">
        <w:t xml:space="preserve">The employer must keep a copy of any agreement under clause </w:t>
      </w:r>
      <w:r w:rsidR="003D6E19">
        <w:fldChar w:fldCharType="begin"/>
      </w:r>
      <w:r w:rsidR="003D6E19">
        <w:instrText xml:space="preserve"> REF _Ref509929076 \w </w:instrText>
      </w:r>
      <w:r w:rsidR="003D6E19">
        <w:fldChar w:fldCharType="separate"/>
      </w:r>
      <w:r w:rsidR="00EB5AE7">
        <w:t>23.4</w:t>
      </w:r>
      <w:r w:rsidR="003D6E19">
        <w:fldChar w:fldCharType="end"/>
      </w:r>
      <w:r w:rsidRPr="00831985">
        <w:t xml:space="preserve"> as an employee record.</w:t>
      </w:r>
    </w:p>
    <w:p w:rsidR="00355765" w:rsidRPr="00831985" w:rsidRDefault="00355765" w:rsidP="00E80C3A">
      <w:pPr>
        <w:pStyle w:val="Block2"/>
      </w:pPr>
      <w:r w:rsidRPr="00831985">
        <w:t xml:space="preserve">Note 1: Under </w:t>
      </w:r>
      <w:r w:rsidRPr="00831985">
        <w:rPr>
          <w:u w:val="single"/>
        </w:rPr>
        <w:t>section 344 of the Fair Work Act</w:t>
      </w:r>
      <w:r w:rsidRPr="00831985">
        <w:t>, an employer must not exert undue influence or undue pressure on an employee to make, or not make, an agreement under clause</w:t>
      </w:r>
      <w:r w:rsidR="009D407F">
        <w:t xml:space="preserve"> </w:t>
      </w:r>
      <w:r w:rsidR="009D407F">
        <w:fldChar w:fldCharType="begin"/>
      </w:r>
      <w:r w:rsidR="009D407F">
        <w:instrText xml:space="preserve"> REF _Ref509926568 \w \h </w:instrText>
      </w:r>
      <w:r w:rsidR="009D407F">
        <w:fldChar w:fldCharType="separate"/>
      </w:r>
      <w:r w:rsidR="00EB5AE7">
        <w:t>23.5</w:t>
      </w:r>
      <w:r w:rsidR="009D407F">
        <w:fldChar w:fldCharType="end"/>
      </w:r>
      <w:r w:rsidRPr="00831985">
        <w:t>.</w:t>
      </w:r>
    </w:p>
    <w:p w:rsidR="00355765" w:rsidRPr="00831985" w:rsidRDefault="00355765" w:rsidP="00E80C3A">
      <w:pPr>
        <w:pStyle w:val="Block2"/>
      </w:pPr>
      <w:r w:rsidRPr="00831985">
        <w:t xml:space="preserve">Note 2: Under </w:t>
      </w:r>
      <w:r w:rsidRPr="00831985">
        <w:rPr>
          <w:u w:val="single"/>
        </w:rPr>
        <w:t>section 345(1) of the Fair Work Act</w:t>
      </w:r>
      <w:r w:rsidRPr="00831985">
        <w:t>, a person must not knowingly or recklessly make a false or misleading representation about the workplace rights of another person under clause</w:t>
      </w:r>
      <w:r w:rsidR="009D407F">
        <w:t xml:space="preserve"> </w:t>
      </w:r>
      <w:r w:rsidR="003D6E19">
        <w:fldChar w:fldCharType="begin"/>
      </w:r>
      <w:r w:rsidR="003D6E19">
        <w:instrText xml:space="preserve"> REF _Ref509929076 \w </w:instrText>
      </w:r>
      <w:r w:rsidR="003D6E19">
        <w:fldChar w:fldCharType="separate"/>
      </w:r>
      <w:r w:rsidR="00EB5AE7">
        <w:t>23.4</w:t>
      </w:r>
      <w:r w:rsidR="003D6E19">
        <w:fldChar w:fldCharType="end"/>
      </w:r>
      <w:r w:rsidRPr="00831985">
        <w:t>.</w:t>
      </w:r>
    </w:p>
    <w:p w:rsidR="00355765" w:rsidRDefault="00355765" w:rsidP="00E80C3A">
      <w:pPr>
        <w:pStyle w:val="Block2"/>
      </w:pPr>
      <w:r w:rsidRPr="00831985">
        <w:t>Note 3: An example of the type of a</w:t>
      </w:r>
      <w:r w:rsidR="00125519" w:rsidRPr="00831985">
        <w:t xml:space="preserve">greement required by clause </w:t>
      </w:r>
      <w:r w:rsidR="00B24039" w:rsidRPr="00831985">
        <w:fldChar w:fldCharType="begin"/>
      </w:r>
      <w:r w:rsidR="00B24039" w:rsidRPr="00831985">
        <w:instrText xml:space="preserve"> REF _Ref509929076 \w \h </w:instrText>
      </w:r>
      <w:r w:rsidR="00831985">
        <w:instrText xml:space="preserve"> \* MERGEFORMAT </w:instrText>
      </w:r>
      <w:r w:rsidR="00B24039" w:rsidRPr="00831985">
        <w:fldChar w:fldCharType="separate"/>
      </w:r>
      <w:r w:rsidR="00EB5AE7">
        <w:t>23.4</w:t>
      </w:r>
      <w:r w:rsidR="00B24039" w:rsidRPr="00831985">
        <w:fldChar w:fldCharType="end"/>
      </w:r>
      <w:r w:rsidRPr="00831985">
        <w:t xml:space="preserve"> is set out at </w:t>
      </w:r>
      <w:r w:rsidR="00B24039" w:rsidRPr="00831985">
        <w:fldChar w:fldCharType="begin"/>
      </w:r>
      <w:r w:rsidR="00B24039" w:rsidRPr="00831985">
        <w:instrText xml:space="preserve"> REF _Ref509928090 \w \h </w:instrText>
      </w:r>
      <w:r w:rsidR="00831985">
        <w:instrText xml:space="preserve"> \* MERGEFORMAT </w:instrText>
      </w:r>
      <w:r w:rsidR="00B24039" w:rsidRPr="00831985">
        <w:fldChar w:fldCharType="separate"/>
      </w:r>
      <w:r w:rsidR="00EB5AE7">
        <w:t>Schedule D</w:t>
      </w:r>
      <w:r w:rsidR="00B24039" w:rsidRPr="00831985">
        <w:fldChar w:fldCharType="end"/>
      </w:r>
      <w:r w:rsidR="009F3AFB">
        <w:t xml:space="preserve">. </w:t>
      </w:r>
      <w:r w:rsidRPr="00831985">
        <w:t xml:space="preserve">There is no requirement to use the form of agreement set out at </w:t>
      </w:r>
      <w:r w:rsidR="00B24039" w:rsidRPr="00831985">
        <w:fldChar w:fldCharType="begin"/>
      </w:r>
      <w:r w:rsidR="00B24039" w:rsidRPr="00831985">
        <w:instrText xml:space="preserve"> REF _Ref509928090 \w \h </w:instrText>
      </w:r>
      <w:r w:rsidR="00831985">
        <w:instrText xml:space="preserve"> \* MERGEFORMAT </w:instrText>
      </w:r>
      <w:r w:rsidR="00B24039" w:rsidRPr="00831985">
        <w:fldChar w:fldCharType="separate"/>
      </w:r>
      <w:r w:rsidR="00EB5AE7">
        <w:t>Schedule D</w:t>
      </w:r>
      <w:r w:rsidR="00B24039" w:rsidRPr="00831985">
        <w:fldChar w:fldCharType="end"/>
      </w:r>
      <w:r w:rsidRPr="00831985">
        <w:t>.</w:t>
      </w:r>
    </w:p>
    <w:p w:rsidR="00A97A56" w:rsidRPr="006B208C" w:rsidRDefault="00A97A56" w:rsidP="00A97A56">
      <w:pPr>
        <w:pStyle w:val="History"/>
      </w:pPr>
      <w:r>
        <w:t xml:space="preserve">[23.6 renumbered as 23.5 by </w:t>
      </w:r>
      <w:hyperlink r:id="rId180" w:history="1">
        <w:r w:rsidRPr="006B208C">
          <w:rPr>
            <w:rStyle w:val="Hyperlink"/>
            <w:szCs w:val="20"/>
          </w:rPr>
          <w:t>PR601497</w:t>
        </w:r>
      </w:hyperlink>
      <w:r w:rsidRPr="006B208C">
        <w:rPr>
          <w:rStyle w:val="Hyperlink"/>
          <w:color w:val="auto"/>
          <w:szCs w:val="20"/>
          <w:u w:val="none"/>
        </w:rPr>
        <w:t xml:space="preserve"> ppc 06Apr18]</w:t>
      </w:r>
    </w:p>
    <w:p w:rsidR="0060532A" w:rsidRPr="00831985" w:rsidRDefault="0060532A" w:rsidP="00526973">
      <w:pPr>
        <w:pStyle w:val="Level2Bold"/>
      </w:pPr>
      <w:bookmarkStart w:id="170" w:name="_Ref509926568"/>
      <w:r w:rsidRPr="00831985">
        <w:t>Excessive leave accruals: general provision</w:t>
      </w:r>
      <w:bookmarkEnd w:id="170"/>
    </w:p>
    <w:p w:rsidR="0060532A" w:rsidRPr="00831985" w:rsidRDefault="0060532A" w:rsidP="00526973">
      <w:pPr>
        <w:pStyle w:val="Block1"/>
      </w:pPr>
      <w:r w:rsidRPr="00831985">
        <w:t xml:space="preserve">Note: Clauses </w:t>
      </w:r>
      <w:r w:rsidR="00B24039" w:rsidRPr="00831985">
        <w:fldChar w:fldCharType="begin"/>
      </w:r>
      <w:r w:rsidR="00B24039" w:rsidRPr="00831985">
        <w:instrText xml:space="preserve"> REF _Ref509926568 \w \h </w:instrText>
      </w:r>
      <w:r w:rsidR="00831985">
        <w:instrText xml:space="preserve"> \* MERGEFORMAT </w:instrText>
      </w:r>
      <w:r w:rsidR="00B24039" w:rsidRPr="00831985">
        <w:fldChar w:fldCharType="separate"/>
      </w:r>
      <w:r w:rsidR="00EB5AE7">
        <w:t>23.5</w:t>
      </w:r>
      <w:r w:rsidR="00B24039" w:rsidRPr="00831985">
        <w:fldChar w:fldCharType="end"/>
      </w:r>
      <w:r w:rsidRPr="00831985">
        <w:t xml:space="preserve"> to </w:t>
      </w:r>
      <w:r w:rsidR="00B24039" w:rsidRPr="00831985">
        <w:fldChar w:fldCharType="begin"/>
      </w:r>
      <w:r w:rsidR="00B24039" w:rsidRPr="00831985">
        <w:instrText xml:space="preserve"> REF _Ref509929263 \w \h </w:instrText>
      </w:r>
      <w:r w:rsidR="00831985">
        <w:instrText xml:space="preserve"> \* MERGEFORMAT </w:instrText>
      </w:r>
      <w:r w:rsidR="00B24039" w:rsidRPr="00831985">
        <w:fldChar w:fldCharType="separate"/>
      </w:r>
      <w:r w:rsidR="00EB5AE7">
        <w:t>23.7</w:t>
      </w:r>
      <w:r w:rsidR="00B24039" w:rsidRPr="00831985">
        <w:fldChar w:fldCharType="end"/>
      </w:r>
      <w:r w:rsidRPr="00831985">
        <w:t xml:space="preserve"> contain provisions, additional to the National Employment Standards, about the taking of paid annual leave as a way of dealing with the accrual of excessive paid annual leave. </w:t>
      </w:r>
      <w:r w:rsidRPr="00831985">
        <w:rPr>
          <w:u w:val="single"/>
        </w:rPr>
        <w:t>See Part 2.2, Division 6 of the Fair Work Act</w:t>
      </w:r>
      <w:r w:rsidRPr="00831985">
        <w:t>.</w:t>
      </w:r>
    </w:p>
    <w:p w:rsidR="0060532A" w:rsidRPr="00831985" w:rsidRDefault="0060532A" w:rsidP="00526973">
      <w:pPr>
        <w:pStyle w:val="Level3"/>
      </w:pPr>
      <w:r w:rsidRPr="00831985">
        <w:t xml:space="preserve">An employee has an </w:t>
      </w:r>
      <w:r w:rsidRPr="00831985">
        <w:rPr>
          <w:b/>
        </w:rPr>
        <w:t>excessive leave accrual</w:t>
      </w:r>
      <w:r w:rsidRPr="00831985">
        <w:t xml:space="preserve"> if the employee has accrued more than 8 weeks’ paid annual leave.</w:t>
      </w:r>
    </w:p>
    <w:p w:rsidR="0060532A" w:rsidRPr="00831985" w:rsidRDefault="0060532A" w:rsidP="00526973">
      <w:pPr>
        <w:pStyle w:val="Level3"/>
      </w:pPr>
      <w:bookmarkStart w:id="171" w:name="_Ref509929327"/>
      <w:r w:rsidRPr="00831985">
        <w:t>If an employee has an excessive leave accrual, the employer or the employee may seek to confer with the other and genuinely try to reach agreement on how to reduce or eliminate the excessive leave accrual.</w:t>
      </w:r>
      <w:bookmarkEnd w:id="171"/>
    </w:p>
    <w:p w:rsidR="0060532A" w:rsidRPr="00831985" w:rsidRDefault="0060532A" w:rsidP="00526973">
      <w:pPr>
        <w:pStyle w:val="Level3"/>
      </w:pPr>
      <w:r w:rsidRPr="00831985">
        <w:t xml:space="preserve">Clause </w:t>
      </w:r>
      <w:r w:rsidR="00B24039" w:rsidRPr="00831985">
        <w:fldChar w:fldCharType="begin"/>
      </w:r>
      <w:r w:rsidR="00B24039" w:rsidRPr="00831985">
        <w:instrText xml:space="preserve"> REF _Ref509929288 \w \h </w:instrText>
      </w:r>
      <w:r w:rsidR="00831985">
        <w:instrText xml:space="preserve"> \* MERGEFORMAT </w:instrText>
      </w:r>
      <w:r w:rsidR="00B24039" w:rsidRPr="00831985">
        <w:fldChar w:fldCharType="separate"/>
      </w:r>
      <w:r w:rsidR="00EB5AE7">
        <w:t>23.6</w:t>
      </w:r>
      <w:r w:rsidR="00B24039" w:rsidRPr="00831985">
        <w:fldChar w:fldCharType="end"/>
      </w:r>
      <w:r w:rsidRPr="00831985">
        <w:t xml:space="preserve"> sets out how an employer may direct an employee who has an excessive leave accrual to take paid annual leave.</w:t>
      </w:r>
    </w:p>
    <w:p w:rsidR="006262D0" w:rsidRDefault="00125519" w:rsidP="00526973">
      <w:pPr>
        <w:pStyle w:val="Level3"/>
      </w:pPr>
      <w:r w:rsidRPr="00831985">
        <w:t xml:space="preserve">Clause </w:t>
      </w:r>
      <w:r w:rsidR="00B24039" w:rsidRPr="00831985">
        <w:fldChar w:fldCharType="begin"/>
      </w:r>
      <w:r w:rsidR="00B24039" w:rsidRPr="00831985">
        <w:instrText xml:space="preserve"> REF _Ref509929263 \w \h </w:instrText>
      </w:r>
      <w:r w:rsidR="00831985">
        <w:instrText xml:space="preserve"> \* MERGEFORMAT </w:instrText>
      </w:r>
      <w:r w:rsidR="00B24039" w:rsidRPr="00831985">
        <w:fldChar w:fldCharType="separate"/>
      </w:r>
      <w:r w:rsidR="00EB5AE7">
        <w:t>23.7</w:t>
      </w:r>
      <w:r w:rsidR="00B24039" w:rsidRPr="00831985">
        <w:fldChar w:fldCharType="end"/>
      </w:r>
      <w:r w:rsidR="0060532A" w:rsidRPr="00831985">
        <w:t xml:space="preserve"> sets out how an employee who has an excessive leave accrual may require an employer to grant paid annual leave requested by the employee.</w:t>
      </w:r>
    </w:p>
    <w:p w:rsidR="00A97A56" w:rsidRPr="00A97A56" w:rsidRDefault="00A97A56" w:rsidP="00A97A56">
      <w:pPr>
        <w:pStyle w:val="History"/>
      </w:pPr>
      <w:r>
        <w:t xml:space="preserve">[23.7 renumbered as 23.6 by </w:t>
      </w:r>
      <w:hyperlink r:id="rId181" w:history="1">
        <w:r w:rsidRPr="00A97A56">
          <w:rPr>
            <w:rStyle w:val="Hyperlink"/>
            <w:szCs w:val="20"/>
          </w:rPr>
          <w:t>PR601497</w:t>
        </w:r>
      </w:hyperlink>
      <w:r w:rsidRPr="00A97A56">
        <w:rPr>
          <w:rStyle w:val="Hyperlink"/>
          <w:color w:val="auto"/>
          <w:szCs w:val="20"/>
          <w:u w:val="none"/>
        </w:rPr>
        <w:t xml:space="preserve"> ppc 06Apr18]</w:t>
      </w:r>
    </w:p>
    <w:p w:rsidR="0060532A" w:rsidRPr="00831985" w:rsidRDefault="0060532A" w:rsidP="00B243B0">
      <w:pPr>
        <w:pStyle w:val="Level2Bold"/>
      </w:pPr>
      <w:bookmarkStart w:id="172" w:name="_Ref509929288"/>
      <w:r w:rsidRPr="00831985">
        <w:t>Excessive leave accruals: direction by employer that leave be taken</w:t>
      </w:r>
      <w:bookmarkEnd w:id="172"/>
    </w:p>
    <w:p w:rsidR="0060532A" w:rsidRPr="00831985" w:rsidRDefault="0060532A" w:rsidP="00B243B0">
      <w:pPr>
        <w:pStyle w:val="Level3"/>
      </w:pPr>
      <w:bookmarkStart w:id="173" w:name="_Ref509929539"/>
      <w:r w:rsidRPr="00831985">
        <w:t>If an employer has genuinely tried to reach agreement wi</w:t>
      </w:r>
      <w:r w:rsidR="00125519" w:rsidRPr="00831985">
        <w:t xml:space="preserve">th an employee under clause </w:t>
      </w:r>
      <w:r w:rsidR="00B24039" w:rsidRPr="00831985">
        <w:fldChar w:fldCharType="begin"/>
      </w:r>
      <w:r w:rsidR="00B24039" w:rsidRPr="00831985">
        <w:instrText xml:space="preserve"> REF _Ref509929327 \w \h </w:instrText>
      </w:r>
      <w:r w:rsidR="00831985">
        <w:instrText xml:space="preserve"> \* MERGEFORMAT </w:instrText>
      </w:r>
      <w:r w:rsidR="00B24039" w:rsidRPr="00831985">
        <w:fldChar w:fldCharType="separate"/>
      </w:r>
      <w:r w:rsidR="00EB5AE7">
        <w:t>23.5(b)</w:t>
      </w:r>
      <w:r w:rsidR="00B24039" w:rsidRPr="00831985">
        <w:fldChar w:fldCharType="end"/>
      </w:r>
      <w:r w:rsidRPr="00831985">
        <w:t xml:space="preserve"> but agreement is not reached (including because the employee refuses to confer), the employer may direct the employee in writing to take one or more periods of paid annual leave.</w:t>
      </w:r>
      <w:bookmarkEnd w:id="173"/>
    </w:p>
    <w:p w:rsidR="0060532A" w:rsidRPr="00831985" w:rsidRDefault="0060532A" w:rsidP="00B243B0">
      <w:pPr>
        <w:pStyle w:val="Level3"/>
      </w:pPr>
      <w:r w:rsidRPr="00831985">
        <w:t xml:space="preserve">However, a direction by the employer under paragraph </w:t>
      </w:r>
      <w:r w:rsidR="00B24039" w:rsidRPr="00831985">
        <w:fldChar w:fldCharType="begin"/>
      </w:r>
      <w:r w:rsidR="00B24039" w:rsidRPr="00831985">
        <w:instrText xml:space="preserve"> REF _Ref509929539 \r \h </w:instrText>
      </w:r>
      <w:r w:rsidR="00831985">
        <w:instrText xml:space="preserve"> \* MERGEFORMAT </w:instrText>
      </w:r>
      <w:r w:rsidR="00B24039" w:rsidRPr="00831985">
        <w:fldChar w:fldCharType="separate"/>
      </w:r>
      <w:r w:rsidR="00EB5AE7">
        <w:t>(a)</w:t>
      </w:r>
      <w:r w:rsidR="00B24039" w:rsidRPr="00831985">
        <w:fldChar w:fldCharType="end"/>
      </w:r>
      <w:r w:rsidRPr="00831985">
        <w:t>:</w:t>
      </w:r>
    </w:p>
    <w:p w:rsidR="0060532A" w:rsidRPr="00831985" w:rsidRDefault="0060532A" w:rsidP="00B243B0">
      <w:pPr>
        <w:pStyle w:val="Level4"/>
      </w:pPr>
      <w:bookmarkStart w:id="174" w:name="_Ref509929715"/>
      <w:r w:rsidRPr="00831985">
        <w:t xml:space="preserve">is of no effect if it would result at any time in the employee’s remaining accrued entitlement to paid annual leave being less than 6 weeks when any other paid annual leave arrangements (whether made under clause </w:t>
      </w:r>
      <w:r w:rsidR="00B24039" w:rsidRPr="00831985">
        <w:fldChar w:fldCharType="begin"/>
      </w:r>
      <w:r w:rsidR="00B24039" w:rsidRPr="00831985">
        <w:instrText xml:space="preserve"> REF _Ref509926568 \w \h </w:instrText>
      </w:r>
      <w:r w:rsidR="00831985">
        <w:instrText xml:space="preserve"> \* MERGEFORMAT </w:instrText>
      </w:r>
      <w:r w:rsidR="00B24039" w:rsidRPr="00831985">
        <w:fldChar w:fldCharType="separate"/>
      </w:r>
      <w:r w:rsidR="00EB5AE7">
        <w:t>23.5</w:t>
      </w:r>
      <w:r w:rsidR="00B24039" w:rsidRPr="00831985">
        <w:fldChar w:fldCharType="end"/>
      </w:r>
      <w:r w:rsidRPr="00831985">
        <w:t xml:space="preserve">, </w:t>
      </w:r>
      <w:r w:rsidR="00B24039" w:rsidRPr="00831985">
        <w:fldChar w:fldCharType="begin"/>
      </w:r>
      <w:r w:rsidR="00B24039" w:rsidRPr="00831985">
        <w:instrText xml:space="preserve"> REF _Ref509929288 \w \h </w:instrText>
      </w:r>
      <w:r w:rsidR="00831985">
        <w:instrText xml:space="preserve"> \* MERGEFORMAT </w:instrText>
      </w:r>
      <w:r w:rsidR="00B24039" w:rsidRPr="00831985">
        <w:fldChar w:fldCharType="separate"/>
      </w:r>
      <w:r w:rsidR="00EB5AE7">
        <w:t>23.6</w:t>
      </w:r>
      <w:r w:rsidR="00B24039" w:rsidRPr="00831985">
        <w:fldChar w:fldCharType="end"/>
      </w:r>
      <w:r w:rsidRPr="00831985">
        <w:t xml:space="preserve"> or </w:t>
      </w:r>
      <w:r w:rsidR="00B24039" w:rsidRPr="00831985">
        <w:fldChar w:fldCharType="begin"/>
      </w:r>
      <w:r w:rsidR="00B24039" w:rsidRPr="00831985">
        <w:instrText xml:space="preserve"> REF _Ref509929263 \w \h </w:instrText>
      </w:r>
      <w:r w:rsidR="00831985">
        <w:instrText xml:space="preserve"> \* MERGEFORMAT </w:instrText>
      </w:r>
      <w:r w:rsidR="00B24039" w:rsidRPr="00831985">
        <w:fldChar w:fldCharType="separate"/>
      </w:r>
      <w:r w:rsidR="00EB5AE7">
        <w:t>23.7</w:t>
      </w:r>
      <w:r w:rsidR="00B24039" w:rsidRPr="00831985">
        <w:fldChar w:fldCharType="end"/>
      </w:r>
      <w:r w:rsidRPr="00831985">
        <w:t xml:space="preserve"> or otherwise agreed by the employer and employee) are taken into account; and</w:t>
      </w:r>
      <w:bookmarkEnd w:id="174"/>
    </w:p>
    <w:p w:rsidR="0060532A" w:rsidRPr="00831985" w:rsidRDefault="0060532A" w:rsidP="00B243B0">
      <w:pPr>
        <w:pStyle w:val="Level4"/>
      </w:pPr>
      <w:r w:rsidRPr="00831985">
        <w:t>must not require the employee to take any period of paid annual leave of less than one week; and</w:t>
      </w:r>
    </w:p>
    <w:p w:rsidR="0060532A" w:rsidRPr="00831985" w:rsidRDefault="0060532A" w:rsidP="00B243B0">
      <w:pPr>
        <w:pStyle w:val="Level4"/>
      </w:pPr>
      <w:r w:rsidRPr="00831985">
        <w:t>must not require the employee to take a period of paid annual leave beginning less than 8 weeks, or more than 12 months, after the direction is given; and</w:t>
      </w:r>
    </w:p>
    <w:p w:rsidR="0060532A" w:rsidRPr="00831985" w:rsidRDefault="0060532A" w:rsidP="00B243B0">
      <w:pPr>
        <w:pStyle w:val="Level4"/>
      </w:pPr>
      <w:r w:rsidRPr="00831985">
        <w:t>must not be inconsistent with any leave arrangement agreed by the employer and employee.</w:t>
      </w:r>
    </w:p>
    <w:p w:rsidR="0060532A" w:rsidRPr="00831985" w:rsidRDefault="0060532A" w:rsidP="00B243B0">
      <w:pPr>
        <w:pStyle w:val="Level3"/>
      </w:pPr>
      <w:r w:rsidRPr="00831985">
        <w:t xml:space="preserve">The employee must take paid annual leave in accordance with a direction under paragraph </w:t>
      </w:r>
      <w:r w:rsidR="00B24039" w:rsidRPr="00831985">
        <w:fldChar w:fldCharType="begin"/>
      </w:r>
      <w:r w:rsidR="00B24039" w:rsidRPr="00831985">
        <w:instrText xml:space="preserve"> REF _Ref509929539 \r \h </w:instrText>
      </w:r>
      <w:r w:rsidR="00831985">
        <w:instrText xml:space="preserve"> \* MERGEFORMAT </w:instrText>
      </w:r>
      <w:r w:rsidR="00B24039" w:rsidRPr="00831985">
        <w:fldChar w:fldCharType="separate"/>
      </w:r>
      <w:r w:rsidR="00EB5AE7">
        <w:t>(a)</w:t>
      </w:r>
      <w:r w:rsidR="00B24039" w:rsidRPr="00831985">
        <w:fldChar w:fldCharType="end"/>
      </w:r>
      <w:r w:rsidRPr="00831985">
        <w:t xml:space="preserve"> that is in effect.</w:t>
      </w:r>
    </w:p>
    <w:p w:rsidR="0060532A" w:rsidRPr="00831985" w:rsidRDefault="0060532A" w:rsidP="00B243B0">
      <w:pPr>
        <w:pStyle w:val="Level3"/>
      </w:pPr>
      <w:bookmarkStart w:id="175" w:name="_Ref509929615"/>
      <w:r w:rsidRPr="00831985">
        <w:t xml:space="preserve">An employee to whom a direction has been given under paragraph </w:t>
      </w:r>
      <w:r w:rsidR="00B24039" w:rsidRPr="00831985">
        <w:fldChar w:fldCharType="begin"/>
      </w:r>
      <w:r w:rsidR="00B24039" w:rsidRPr="00831985">
        <w:instrText xml:space="preserve"> REF _Ref509929539 \r \h </w:instrText>
      </w:r>
      <w:r w:rsidR="00831985">
        <w:instrText xml:space="preserve"> \* MERGEFORMAT </w:instrText>
      </w:r>
      <w:r w:rsidR="00B24039" w:rsidRPr="00831985">
        <w:fldChar w:fldCharType="separate"/>
      </w:r>
      <w:r w:rsidR="00EB5AE7">
        <w:t>(a)</w:t>
      </w:r>
      <w:r w:rsidR="00B24039" w:rsidRPr="00831985">
        <w:fldChar w:fldCharType="end"/>
      </w:r>
      <w:r w:rsidRPr="00831985">
        <w:t xml:space="preserve"> may request to take a period of paid annual leave as if the direction had not been given.</w:t>
      </w:r>
      <w:bookmarkEnd w:id="175"/>
    </w:p>
    <w:p w:rsidR="0060532A" w:rsidRPr="00831985" w:rsidRDefault="0060532A" w:rsidP="00B243B0">
      <w:pPr>
        <w:pStyle w:val="Block2"/>
      </w:pPr>
      <w:r w:rsidRPr="00831985">
        <w:t xml:space="preserve">Note 1: Paid annual leave arising from a request mentioned in paragraph </w:t>
      </w:r>
      <w:r w:rsidR="00B24039" w:rsidRPr="00831985">
        <w:fldChar w:fldCharType="begin"/>
      </w:r>
      <w:r w:rsidR="00B24039" w:rsidRPr="00831985">
        <w:instrText xml:space="preserve"> REF _Ref509929615 \r \h </w:instrText>
      </w:r>
      <w:r w:rsidR="00831985">
        <w:instrText xml:space="preserve"> \* MERGEFORMAT </w:instrText>
      </w:r>
      <w:r w:rsidR="00B24039" w:rsidRPr="00831985">
        <w:fldChar w:fldCharType="separate"/>
      </w:r>
      <w:r w:rsidR="00EB5AE7">
        <w:t>(d)</w:t>
      </w:r>
      <w:r w:rsidR="00B24039" w:rsidRPr="00831985">
        <w:fldChar w:fldCharType="end"/>
      </w:r>
      <w:r w:rsidRPr="00831985">
        <w:t xml:space="preserve"> may result in the direction ceasing to have effect. See clause </w:t>
      </w:r>
      <w:r w:rsidR="00B24039" w:rsidRPr="00831985">
        <w:fldChar w:fldCharType="begin"/>
      </w:r>
      <w:r w:rsidR="00B24039" w:rsidRPr="00831985">
        <w:instrText xml:space="preserve"> REF _Ref509929715 \w \h </w:instrText>
      </w:r>
      <w:r w:rsidR="00831985">
        <w:instrText xml:space="preserve"> \* MERGEFORMAT </w:instrText>
      </w:r>
      <w:r w:rsidR="00B24039" w:rsidRPr="00831985">
        <w:fldChar w:fldCharType="separate"/>
      </w:r>
      <w:r w:rsidR="00EB5AE7">
        <w:t>23.6(b)(i)</w:t>
      </w:r>
      <w:r w:rsidR="00B24039" w:rsidRPr="00831985">
        <w:fldChar w:fldCharType="end"/>
      </w:r>
      <w:r w:rsidRPr="00831985">
        <w:t>.</w:t>
      </w:r>
    </w:p>
    <w:p w:rsidR="0060532A" w:rsidRDefault="0060532A" w:rsidP="00B243B0">
      <w:pPr>
        <w:pStyle w:val="Block2"/>
      </w:pPr>
      <w:r w:rsidRPr="00831985">
        <w:t xml:space="preserve">Note 2: Under </w:t>
      </w:r>
      <w:r w:rsidRPr="00831985">
        <w:rPr>
          <w:u w:val="single"/>
        </w:rPr>
        <w:t>section 88(2) of the Fair Work Act</w:t>
      </w:r>
      <w:r w:rsidRPr="00831985">
        <w:t>, the employer must not unreasonably refuse to agree to a request by the employee to take paid annual leave.</w:t>
      </w:r>
    </w:p>
    <w:p w:rsidR="00A97A56" w:rsidRPr="006B208C" w:rsidRDefault="00A97A56" w:rsidP="00A97A56">
      <w:pPr>
        <w:pStyle w:val="History"/>
      </w:pPr>
      <w:r>
        <w:t xml:space="preserve">[23.8 renumbered as 23.7 by </w:t>
      </w:r>
      <w:hyperlink r:id="rId182" w:history="1">
        <w:r w:rsidRPr="006B208C">
          <w:rPr>
            <w:rStyle w:val="Hyperlink"/>
            <w:szCs w:val="20"/>
          </w:rPr>
          <w:t>PR601497</w:t>
        </w:r>
      </w:hyperlink>
      <w:r w:rsidRPr="006B208C">
        <w:rPr>
          <w:rStyle w:val="Hyperlink"/>
          <w:color w:val="auto"/>
          <w:szCs w:val="20"/>
          <w:u w:val="none"/>
        </w:rPr>
        <w:t xml:space="preserve"> ppc 06Apr18]</w:t>
      </w:r>
    </w:p>
    <w:p w:rsidR="00B72AE2" w:rsidRPr="00831985" w:rsidRDefault="00B72AE2" w:rsidP="005A7639">
      <w:pPr>
        <w:pStyle w:val="Level2Bold"/>
      </w:pPr>
      <w:bookmarkStart w:id="176" w:name="_Ref509929263"/>
      <w:r w:rsidRPr="00831985">
        <w:t>Excessive leave accruals: request by employee for leave</w:t>
      </w:r>
      <w:bookmarkEnd w:id="176"/>
    </w:p>
    <w:p w:rsidR="00B72AE2" w:rsidRPr="00831985" w:rsidRDefault="00B72AE2" w:rsidP="005A7639">
      <w:pPr>
        <w:pStyle w:val="Level3"/>
      </w:pPr>
      <w:r w:rsidRPr="00831985">
        <w:t xml:space="preserve">Clause </w:t>
      </w:r>
      <w:r w:rsidR="002C7328" w:rsidRPr="00831985">
        <w:fldChar w:fldCharType="begin"/>
      </w:r>
      <w:r w:rsidR="002C7328" w:rsidRPr="00831985">
        <w:instrText xml:space="preserve"> REF _Ref509929263 \w \h </w:instrText>
      </w:r>
      <w:r w:rsidR="00831985">
        <w:instrText xml:space="preserve"> \* MERGEFORMAT </w:instrText>
      </w:r>
      <w:r w:rsidR="002C7328" w:rsidRPr="00831985">
        <w:fldChar w:fldCharType="separate"/>
      </w:r>
      <w:r w:rsidR="00EB5AE7">
        <w:t>23.7</w:t>
      </w:r>
      <w:r w:rsidR="002C7328" w:rsidRPr="00831985">
        <w:fldChar w:fldCharType="end"/>
      </w:r>
      <w:r w:rsidRPr="00831985">
        <w:t xml:space="preserve"> comes into operation from </w:t>
      </w:r>
      <w:r w:rsidR="00882124">
        <w:t>6 April</w:t>
      </w:r>
      <w:r w:rsidRPr="00831985">
        <w:t xml:space="preserve"> 2019.</w:t>
      </w:r>
    </w:p>
    <w:p w:rsidR="00B72AE2" w:rsidRPr="00831985" w:rsidRDefault="00B72AE2" w:rsidP="005A7639">
      <w:pPr>
        <w:pStyle w:val="Level3"/>
      </w:pPr>
      <w:bookmarkStart w:id="177" w:name="_Ref509929793"/>
      <w:r w:rsidRPr="00831985">
        <w:t xml:space="preserve">If an employee has genuinely tried to reach agreement with an employer under clause </w:t>
      </w:r>
      <w:r w:rsidR="002C7328" w:rsidRPr="00831985">
        <w:fldChar w:fldCharType="begin"/>
      </w:r>
      <w:r w:rsidR="002C7328" w:rsidRPr="00831985">
        <w:instrText xml:space="preserve"> REF _Ref509929327 \w \h </w:instrText>
      </w:r>
      <w:r w:rsidR="00831985">
        <w:instrText xml:space="preserve"> \* MERGEFORMAT </w:instrText>
      </w:r>
      <w:r w:rsidR="002C7328" w:rsidRPr="00831985">
        <w:fldChar w:fldCharType="separate"/>
      </w:r>
      <w:r w:rsidR="00EB5AE7">
        <w:t>23.5(b)</w:t>
      </w:r>
      <w:r w:rsidR="002C7328" w:rsidRPr="00831985">
        <w:fldChar w:fldCharType="end"/>
      </w:r>
      <w:r w:rsidRPr="00831985">
        <w:t xml:space="preserve"> but agreement is not reached (including because the employer refuses to confer), the employee may give a written notice to the employer requesting to take one or more periods of paid annual leave.</w:t>
      </w:r>
      <w:bookmarkEnd w:id="177"/>
    </w:p>
    <w:p w:rsidR="00B72AE2" w:rsidRPr="00831985" w:rsidRDefault="00B72AE2" w:rsidP="005A7639">
      <w:pPr>
        <w:pStyle w:val="Level3"/>
      </w:pPr>
      <w:r w:rsidRPr="00831985">
        <w:t>However, an employee may only give a notice to the employer under paragraph</w:t>
      </w:r>
      <w:r w:rsidR="003E1472">
        <w:t> </w:t>
      </w:r>
      <w:r w:rsidR="002C7328" w:rsidRPr="00831985">
        <w:fldChar w:fldCharType="begin"/>
      </w:r>
      <w:r w:rsidR="002C7328" w:rsidRPr="00831985">
        <w:instrText xml:space="preserve"> REF _Ref509929793 \r \h </w:instrText>
      </w:r>
      <w:r w:rsidR="00831985">
        <w:instrText xml:space="preserve"> \* MERGEFORMAT </w:instrText>
      </w:r>
      <w:r w:rsidR="002C7328" w:rsidRPr="00831985">
        <w:fldChar w:fldCharType="separate"/>
      </w:r>
      <w:r w:rsidR="00EB5AE7">
        <w:t>(b)</w:t>
      </w:r>
      <w:r w:rsidR="002C7328" w:rsidRPr="00831985">
        <w:fldChar w:fldCharType="end"/>
      </w:r>
      <w:r w:rsidRPr="00831985">
        <w:t xml:space="preserve"> if:</w:t>
      </w:r>
    </w:p>
    <w:p w:rsidR="00B72AE2" w:rsidRPr="00831985" w:rsidRDefault="00B72AE2" w:rsidP="005A7639">
      <w:pPr>
        <w:pStyle w:val="Level4"/>
      </w:pPr>
      <w:r w:rsidRPr="00831985">
        <w:t>the employee has had an excessive leave accrual for more than 6 months at the time of giving the notice; and</w:t>
      </w:r>
    </w:p>
    <w:p w:rsidR="00B72AE2" w:rsidRPr="00831985" w:rsidRDefault="00B72AE2" w:rsidP="005A7639">
      <w:pPr>
        <w:pStyle w:val="Level4"/>
      </w:pPr>
      <w:r w:rsidRPr="00831985">
        <w:t>the employee has not been giv</w:t>
      </w:r>
      <w:r w:rsidR="00125519" w:rsidRPr="00831985">
        <w:t xml:space="preserve">en a direction under clause </w:t>
      </w:r>
      <w:r w:rsidR="002C7328" w:rsidRPr="00831985">
        <w:fldChar w:fldCharType="begin"/>
      </w:r>
      <w:r w:rsidR="002C7328" w:rsidRPr="00831985">
        <w:instrText xml:space="preserve"> REF _Ref509929539 \w \h </w:instrText>
      </w:r>
      <w:r w:rsidR="00831985">
        <w:instrText xml:space="preserve"> \* MERGEFORMAT </w:instrText>
      </w:r>
      <w:r w:rsidR="002C7328" w:rsidRPr="00831985">
        <w:fldChar w:fldCharType="separate"/>
      </w:r>
      <w:r w:rsidR="00EB5AE7">
        <w:t>23.6(a)</w:t>
      </w:r>
      <w:r w:rsidR="002C7328" w:rsidRPr="00831985">
        <w:fldChar w:fldCharType="end"/>
      </w:r>
      <w:r w:rsidRPr="00831985">
        <w:t xml:space="preserve"> that, when any other paid annual leave arrangements (whether made under clause </w:t>
      </w:r>
      <w:r w:rsidR="00F74678" w:rsidRPr="00831985">
        <w:fldChar w:fldCharType="begin"/>
      </w:r>
      <w:r w:rsidR="00F74678" w:rsidRPr="00831985">
        <w:instrText xml:space="preserve"> REF _Ref509926568 \w \h </w:instrText>
      </w:r>
      <w:r w:rsidR="00831985">
        <w:instrText xml:space="preserve"> \* MERGEFORMAT </w:instrText>
      </w:r>
      <w:r w:rsidR="00F74678" w:rsidRPr="00831985">
        <w:fldChar w:fldCharType="separate"/>
      </w:r>
      <w:r w:rsidR="00EB5AE7">
        <w:t>23.5</w:t>
      </w:r>
      <w:r w:rsidR="00F74678" w:rsidRPr="00831985">
        <w:fldChar w:fldCharType="end"/>
      </w:r>
      <w:r w:rsidRPr="00831985">
        <w:t xml:space="preserve">, </w:t>
      </w:r>
      <w:r w:rsidR="002C7328" w:rsidRPr="00831985">
        <w:fldChar w:fldCharType="begin"/>
      </w:r>
      <w:r w:rsidR="002C7328" w:rsidRPr="00831985">
        <w:instrText xml:space="preserve"> REF _Ref509929288 \w \h </w:instrText>
      </w:r>
      <w:r w:rsidR="00831985">
        <w:instrText xml:space="preserve"> \* MERGEFORMAT </w:instrText>
      </w:r>
      <w:r w:rsidR="002C7328" w:rsidRPr="00831985">
        <w:fldChar w:fldCharType="separate"/>
      </w:r>
      <w:r w:rsidR="00EB5AE7">
        <w:t>23.6</w:t>
      </w:r>
      <w:r w:rsidR="002C7328" w:rsidRPr="00831985">
        <w:fldChar w:fldCharType="end"/>
      </w:r>
      <w:r w:rsidRPr="00831985">
        <w:t xml:space="preserve"> or </w:t>
      </w:r>
      <w:r w:rsidR="002C7328" w:rsidRPr="00831985">
        <w:fldChar w:fldCharType="begin"/>
      </w:r>
      <w:r w:rsidR="002C7328" w:rsidRPr="00831985">
        <w:instrText xml:space="preserve"> REF _Ref509929263 \w \h </w:instrText>
      </w:r>
      <w:r w:rsidR="00831985">
        <w:instrText xml:space="preserve"> \* MERGEFORMAT </w:instrText>
      </w:r>
      <w:r w:rsidR="002C7328" w:rsidRPr="00831985">
        <w:fldChar w:fldCharType="separate"/>
      </w:r>
      <w:r w:rsidR="00EB5AE7">
        <w:t>23.7</w:t>
      </w:r>
      <w:r w:rsidR="002C7328" w:rsidRPr="00831985">
        <w:fldChar w:fldCharType="end"/>
      </w:r>
      <w:r w:rsidRPr="00831985">
        <w:t xml:space="preserve"> or otherwise agreed by the employer and employee) are taken into account, would eliminate the employee’s excessive leave accrual.</w:t>
      </w:r>
    </w:p>
    <w:p w:rsidR="00B72AE2" w:rsidRPr="00831985" w:rsidRDefault="00B72AE2" w:rsidP="005A7639">
      <w:pPr>
        <w:pStyle w:val="Level3"/>
      </w:pPr>
      <w:r w:rsidRPr="00831985">
        <w:t xml:space="preserve">A notice given by an employee under paragraph </w:t>
      </w:r>
      <w:r w:rsidR="002C7328" w:rsidRPr="00831985">
        <w:fldChar w:fldCharType="begin"/>
      </w:r>
      <w:r w:rsidR="002C7328" w:rsidRPr="00831985">
        <w:instrText xml:space="preserve"> REF _Ref509929793 \r \h </w:instrText>
      </w:r>
      <w:r w:rsidR="00831985">
        <w:instrText xml:space="preserve"> \* MERGEFORMAT </w:instrText>
      </w:r>
      <w:r w:rsidR="002C7328" w:rsidRPr="00831985">
        <w:fldChar w:fldCharType="separate"/>
      </w:r>
      <w:r w:rsidR="00EB5AE7">
        <w:t>(b)</w:t>
      </w:r>
      <w:r w:rsidR="002C7328" w:rsidRPr="00831985">
        <w:fldChar w:fldCharType="end"/>
      </w:r>
      <w:r w:rsidRPr="00831985">
        <w:t xml:space="preserve"> must not:</w:t>
      </w:r>
    </w:p>
    <w:p w:rsidR="00B72AE2" w:rsidRPr="00831985" w:rsidRDefault="00B72AE2" w:rsidP="005A7639">
      <w:pPr>
        <w:pStyle w:val="Level4"/>
      </w:pPr>
      <w:r w:rsidRPr="00831985">
        <w:t xml:space="preserve">if granted, result in the employee’s remaining accrued entitlement to paid annual leave being at any time less than 6 weeks when any other paid annual leave arrangements (whether made under clause </w:t>
      </w:r>
      <w:r w:rsidR="002C7328" w:rsidRPr="00831985">
        <w:fldChar w:fldCharType="begin"/>
      </w:r>
      <w:r w:rsidR="002C7328" w:rsidRPr="00831985">
        <w:instrText xml:space="preserve"> REF _Ref509926568 \w \h </w:instrText>
      </w:r>
      <w:r w:rsidR="00831985">
        <w:instrText xml:space="preserve"> \* MERGEFORMAT </w:instrText>
      </w:r>
      <w:r w:rsidR="002C7328" w:rsidRPr="00831985">
        <w:fldChar w:fldCharType="separate"/>
      </w:r>
      <w:r w:rsidR="00EB5AE7">
        <w:t>23.5</w:t>
      </w:r>
      <w:r w:rsidR="002C7328" w:rsidRPr="00831985">
        <w:fldChar w:fldCharType="end"/>
      </w:r>
      <w:r w:rsidRPr="00831985">
        <w:t xml:space="preserve">, </w:t>
      </w:r>
      <w:r w:rsidR="002C7328" w:rsidRPr="00831985">
        <w:fldChar w:fldCharType="begin"/>
      </w:r>
      <w:r w:rsidR="002C7328" w:rsidRPr="00831985">
        <w:instrText xml:space="preserve"> REF _Ref509929288 \w \h </w:instrText>
      </w:r>
      <w:r w:rsidR="00831985">
        <w:instrText xml:space="preserve"> \* MERGEFORMAT </w:instrText>
      </w:r>
      <w:r w:rsidR="002C7328" w:rsidRPr="00831985">
        <w:fldChar w:fldCharType="separate"/>
      </w:r>
      <w:r w:rsidR="00EB5AE7">
        <w:t>23.6</w:t>
      </w:r>
      <w:r w:rsidR="002C7328" w:rsidRPr="00831985">
        <w:fldChar w:fldCharType="end"/>
      </w:r>
      <w:r w:rsidRPr="00831985">
        <w:t xml:space="preserve">, or </w:t>
      </w:r>
      <w:r w:rsidR="002C7328" w:rsidRPr="00831985">
        <w:fldChar w:fldCharType="begin"/>
      </w:r>
      <w:r w:rsidR="002C7328" w:rsidRPr="00831985">
        <w:instrText xml:space="preserve"> REF _Ref509929263 \w \h </w:instrText>
      </w:r>
      <w:r w:rsidR="00831985">
        <w:instrText xml:space="preserve"> \* MERGEFORMAT </w:instrText>
      </w:r>
      <w:r w:rsidR="002C7328" w:rsidRPr="00831985">
        <w:fldChar w:fldCharType="separate"/>
      </w:r>
      <w:r w:rsidR="00EB5AE7">
        <w:t>23.7</w:t>
      </w:r>
      <w:r w:rsidR="002C7328" w:rsidRPr="00831985">
        <w:fldChar w:fldCharType="end"/>
      </w:r>
      <w:r w:rsidRPr="00831985">
        <w:t xml:space="preserve"> or otherwise agreed by the employer and employee) are taken into account; or</w:t>
      </w:r>
    </w:p>
    <w:p w:rsidR="00B72AE2" w:rsidRPr="00831985" w:rsidRDefault="00B72AE2" w:rsidP="005A7639">
      <w:pPr>
        <w:pStyle w:val="Level4"/>
      </w:pPr>
      <w:r w:rsidRPr="00831985">
        <w:t>provide for the employee to take any period of paid annual leave of less than one week; or</w:t>
      </w:r>
    </w:p>
    <w:p w:rsidR="00B72AE2" w:rsidRPr="00831985" w:rsidRDefault="00B72AE2" w:rsidP="005A7639">
      <w:pPr>
        <w:pStyle w:val="Level4"/>
      </w:pPr>
      <w:r w:rsidRPr="00831985">
        <w:t>provide for the employee to take a period of paid annual leave beginning less than 8 weeks, or more than 12 months, after the notice is given; or</w:t>
      </w:r>
    </w:p>
    <w:p w:rsidR="00B72AE2" w:rsidRPr="00831985" w:rsidRDefault="00B72AE2" w:rsidP="005A7639">
      <w:pPr>
        <w:pStyle w:val="Level4"/>
      </w:pPr>
      <w:r w:rsidRPr="00831985">
        <w:t>be inconsistent with any leave arrangement agreed by the employer and employee.</w:t>
      </w:r>
    </w:p>
    <w:p w:rsidR="00B72AE2" w:rsidRPr="00831985" w:rsidRDefault="00B72AE2" w:rsidP="005A7639">
      <w:pPr>
        <w:pStyle w:val="Level3"/>
      </w:pPr>
      <w:r w:rsidRPr="00831985">
        <w:t xml:space="preserve">An employee is not entitled to request by a notice under paragraph </w:t>
      </w:r>
      <w:r w:rsidR="002C7328" w:rsidRPr="00831985">
        <w:fldChar w:fldCharType="begin"/>
      </w:r>
      <w:r w:rsidR="002C7328" w:rsidRPr="00831985">
        <w:instrText xml:space="preserve"> REF _Ref509929793 \r \h </w:instrText>
      </w:r>
      <w:r w:rsidR="00831985">
        <w:instrText xml:space="preserve"> \* MERGEFORMAT </w:instrText>
      </w:r>
      <w:r w:rsidR="002C7328" w:rsidRPr="00831985">
        <w:fldChar w:fldCharType="separate"/>
      </w:r>
      <w:r w:rsidR="00EB5AE7">
        <w:t>(b)</w:t>
      </w:r>
      <w:r w:rsidR="002C7328" w:rsidRPr="00831985">
        <w:fldChar w:fldCharType="end"/>
      </w:r>
      <w:r w:rsidRPr="00831985">
        <w:t xml:space="preserve"> more than 4 weeks’ paid annual leave in any period of 12 months.</w:t>
      </w:r>
    </w:p>
    <w:p w:rsidR="0060532A" w:rsidRDefault="00B72AE2" w:rsidP="005A7639">
      <w:pPr>
        <w:pStyle w:val="Level3"/>
      </w:pPr>
      <w:r w:rsidRPr="00831985">
        <w:t xml:space="preserve">The employer must grant paid annual leave requested by a notice under paragraph </w:t>
      </w:r>
      <w:r w:rsidR="002C7328" w:rsidRPr="00831985">
        <w:fldChar w:fldCharType="begin"/>
      </w:r>
      <w:r w:rsidR="002C7328" w:rsidRPr="00831985">
        <w:instrText xml:space="preserve"> REF _Ref509929793 \r \h </w:instrText>
      </w:r>
      <w:r w:rsidR="00831985">
        <w:instrText xml:space="preserve"> \* MERGEFORMAT </w:instrText>
      </w:r>
      <w:r w:rsidR="002C7328" w:rsidRPr="00831985">
        <w:fldChar w:fldCharType="separate"/>
      </w:r>
      <w:r w:rsidR="00EB5AE7">
        <w:t>(b)</w:t>
      </w:r>
      <w:r w:rsidR="002C7328" w:rsidRPr="00831985">
        <w:fldChar w:fldCharType="end"/>
      </w:r>
      <w:r w:rsidRPr="00831985">
        <w:t>.</w:t>
      </w:r>
    </w:p>
    <w:p w:rsidR="00A97A56" w:rsidRPr="006B208C" w:rsidRDefault="00A97A56" w:rsidP="00A97A56">
      <w:pPr>
        <w:pStyle w:val="History"/>
      </w:pPr>
      <w:r>
        <w:t xml:space="preserve">[23.9 renumbered as 23.8 by </w:t>
      </w:r>
      <w:hyperlink r:id="rId183" w:history="1">
        <w:r w:rsidRPr="00A97A56">
          <w:rPr>
            <w:rStyle w:val="Hyperlink"/>
            <w:szCs w:val="20"/>
          </w:rPr>
          <w:t>PR601497</w:t>
        </w:r>
      </w:hyperlink>
      <w:r w:rsidRPr="00A97A56">
        <w:rPr>
          <w:rStyle w:val="Hyperlink"/>
          <w:color w:val="auto"/>
          <w:szCs w:val="20"/>
          <w:u w:val="none"/>
        </w:rPr>
        <w:t xml:space="preserve"> ppc 06Apr18]</w:t>
      </w:r>
    </w:p>
    <w:p w:rsidR="000843D5" w:rsidRPr="00831985" w:rsidRDefault="000843D5" w:rsidP="000843D5">
      <w:pPr>
        <w:pStyle w:val="Level2Bold"/>
      </w:pPr>
      <w:bookmarkStart w:id="178" w:name="_Toc208310205"/>
      <w:r w:rsidRPr="00831985">
        <w:t>Payment of annual leave on termination</w:t>
      </w:r>
      <w:bookmarkEnd w:id="178"/>
    </w:p>
    <w:p w:rsidR="000843D5" w:rsidRPr="00FB5067" w:rsidRDefault="000843D5" w:rsidP="000843D5">
      <w:pPr>
        <w:pStyle w:val="Block1"/>
        <w:rPr>
          <w:color w:val="000000"/>
        </w:rPr>
      </w:pPr>
      <w:r w:rsidRPr="00831985">
        <w:rPr>
          <w:color w:val="000000"/>
        </w:rPr>
        <w:t>Payment of base salary instead of annual leave will be made for any entitlement to annual leave accrued but not taken on termination. Where termination of employment is due to the staff member’s death, such payment will be made to the staff member’s estate.</w:t>
      </w:r>
    </w:p>
    <w:p w:rsidR="00F645E5" w:rsidRDefault="00F645E5" w:rsidP="004D788F">
      <w:pPr>
        <w:pStyle w:val="Level1"/>
      </w:pPr>
      <w:bookmarkStart w:id="179" w:name="_Ref250713335"/>
      <w:bookmarkStart w:id="180" w:name="_Toc37250364"/>
      <w:r>
        <w:t>Parental leave</w:t>
      </w:r>
      <w:bookmarkEnd w:id="179"/>
      <w:bookmarkEnd w:id="180"/>
    </w:p>
    <w:p w:rsidR="00CA17AB" w:rsidRPr="00CA17AB" w:rsidRDefault="00CA17AB" w:rsidP="00CA17AB">
      <w:pPr>
        <w:pStyle w:val="History"/>
      </w:pPr>
      <w:r>
        <w:t xml:space="preserve">[Varied by </w:t>
      </w:r>
      <w:hyperlink r:id="rId184" w:history="1">
        <w:r>
          <w:rPr>
            <w:rStyle w:val="Hyperlink"/>
          </w:rPr>
          <w:t>PR994502</w:t>
        </w:r>
      </w:hyperlink>
      <w:r>
        <w:t>]</w:t>
      </w:r>
    </w:p>
    <w:p w:rsidR="00F645E5" w:rsidRDefault="00F645E5" w:rsidP="004D788F">
      <w:pPr>
        <w:pStyle w:val="Level2"/>
      </w:pPr>
      <w:r>
        <w:t>The entitlement to parental leave is set out in the NES.</w:t>
      </w:r>
    </w:p>
    <w:p w:rsidR="00F645E5" w:rsidRDefault="00F645E5" w:rsidP="003D0674">
      <w:pPr>
        <w:pStyle w:val="Level2"/>
      </w:pPr>
      <w:r w:rsidRPr="00034E22">
        <w:t xml:space="preserve">The NES is supplemented by maintaining an entitlement to payment in relation to maternity leave, adoption leave or paternity leave for employees in the classifications under this award of employers and who were entitled to payment for maternity leave, adoption leave or paternity leave in accordance with the terms of an award made under the </w:t>
      </w:r>
      <w:r w:rsidRPr="00034E22">
        <w:rPr>
          <w:i/>
        </w:rPr>
        <w:t>Workplace Relations Act 1996</w:t>
      </w:r>
      <w:r w:rsidRPr="00034E22">
        <w:t xml:space="preserve"> (Cth):</w:t>
      </w:r>
    </w:p>
    <w:p w:rsidR="00CA17AB" w:rsidRDefault="00CA17AB" w:rsidP="00CA17AB">
      <w:pPr>
        <w:pStyle w:val="History"/>
      </w:pPr>
      <w:r>
        <w:t xml:space="preserve">[24.2(a) substituted by </w:t>
      </w:r>
      <w:hyperlink r:id="rId185" w:history="1">
        <w:r w:rsidR="00460D65">
          <w:rPr>
            <w:rStyle w:val="Hyperlink"/>
          </w:rPr>
          <w:t>PR994502</w:t>
        </w:r>
      </w:hyperlink>
      <w:r w:rsidR="00460D65">
        <w:t xml:space="preserve"> </w:t>
      </w:r>
      <w:r>
        <w:t>from 01Jan10]</w:t>
      </w:r>
    </w:p>
    <w:p w:rsidR="00F645E5" w:rsidRPr="00220AC4" w:rsidRDefault="00F645E5" w:rsidP="004D788F">
      <w:pPr>
        <w:pStyle w:val="Level3"/>
      </w:pPr>
      <w:bookmarkStart w:id="181" w:name="_Ref251685049"/>
      <w:bookmarkStart w:id="182" w:name="_Toc208310210"/>
      <w:bookmarkStart w:id="183" w:name="_Toc208732579"/>
      <w:bookmarkStart w:id="184" w:name="_Toc208921281"/>
      <w:bookmarkStart w:id="185" w:name="_Toc208310207"/>
      <w:r>
        <w:rPr>
          <w:lang w:val="en-GB"/>
        </w:rPr>
        <w:t xml:space="preserve">that would </w:t>
      </w:r>
      <w:r w:rsidRPr="00220AC4">
        <w:rPr>
          <w:lang w:val="en-GB"/>
        </w:rPr>
        <w:t>have applied to the employee immediately prior to 1 January 2010, if the employee had at that time been in their current circumstances of employment and no agreement</w:t>
      </w:r>
      <w:r w:rsidR="005A00FF" w:rsidRPr="00220AC4">
        <w:rPr>
          <w:lang w:val="en-GB"/>
        </w:rPr>
        <w:t xml:space="preserve">-based transitional instrument or enterprise agreement </w:t>
      </w:r>
      <w:r w:rsidRPr="00220AC4">
        <w:rPr>
          <w:lang w:val="en-GB"/>
        </w:rPr>
        <w:t>had applied to the employee; and</w:t>
      </w:r>
      <w:bookmarkEnd w:id="181"/>
    </w:p>
    <w:p w:rsidR="00F645E5" w:rsidRPr="00AF0A78" w:rsidRDefault="00F645E5" w:rsidP="004D788F">
      <w:pPr>
        <w:pStyle w:val="Level3"/>
      </w:pPr>
      <w:r w:rsidRPr="00220AC4">
        <w:rPr>
          <w:lang w:val="en-GB"/>
        </w:rPr>
        <w:t>that would have entitled the employee to paid maternity</w:t>
      </w:r>
      <w:r>
        <w:rPr>
          <w:lang w:val="en-GB"/>
        </w:rPr>
        <w:t xml:space="preserve"> leave, paternity leave or adoption leave.</w:t>
      </w:r>
    </w:p>
    <w:p w:rsidR="00F645E5" w:rsidRDefault="00F645E5" w:rsidP="004D788F">
      <w:pPr>
        <w:pStyle w:val="Level1"/>
        <w:rPr>
          <w:color w:val="000000"/>
        </w:rPr>
      </w:pPr>
      <w:bookmarkStart w:id="186" w:name="_Ref419791089"/>
      <w:bookmarkStart w:id="187" w:name="_Ref419791096"/>
      <w:bookmarkStart w:id="188" w:name="_Toc37250365"/>
      <w:r w:rsidRPr="00FB5067">
        <w:rPr>
          <w:color w:val="000000"/>
        </w:rPr>
        <w:t>Personal/carer</w:t>
      </w:r>
      <w:r>
        <w:rPr>
          <w:color w:val="000000"/>
        </w:rPr>
        <w:t>’</w:t>
      </w:r>
      <w:r w:rsidRPr="00FB5067">
        <w:rPr>
          <w:color w:val="000000"/>
        </w:rPr>
        <w:t>s leave and compassionate leave</w:t>
      </w:r>
      <w:bookmarkEnd w:id="182"/>
      <w:bookmarkEnd w:id="183"/>
      <w:bookmarkEnd w:id="184"/>
      <w:bookmarkEnd w:id="186"/>
      <w:bookmarkEnd w:id="187"/>
      <w:bookmarkEnd w:id="188"/>
    </w:p>
    <w:p w:rsidR="002A351A" w:rsidRPr="002A351A" w:rsidRDefault="002A351A" w:rsidP="002A351A">
      <w:pPr>
        <w:pStyle w:val="History"/>
      </w:pPr>
      <w:r>
        <w:t xml:space="preserve">[Varied by </w:t>
      </w:r>
      <w:hyperlink r:id="rId186" w:history="1">
        <w:r w:rsidRPr="002A351A">
          <w:rPr>
            <w:rStyle w:val="Hyperlink"/>
            <w:noProof/>
          </w:rPr>
          <w:t>PR567220</w:t>
        </w:r>
      </w:hyperlink>
      <w:r>
        <w:rPr>
          <w:noProof/>
        </w:rPr>
        <w:t>]</w:t>
      </w:r>
    </w:p>
    <w:p w:rsidR="00F645E5" w:rsidRPr="00FB5067" w:rsidRDefault="00F645E5" w:rsidP="004D788F">
      <w:pPr>
        <w:pStyle w:val="Level2"/>
        <w:rPr>
          <w:color w:val="000000"/>
        </w:rPr>
      </w:pPr>
      <w:r w:rsidRPr="00FB5067">
        <w:rPr>
          <w:color w:val="000000"/>
        </w:rPr>
        <w:t>Personal/carer</w:t>
      </w:r>
      <w:r>
        <w:rPr>
          <w:color w:val="000000"/>
        </w:rPr>
        <w:t>’</w:t>
      </w:r>
      <w:r w:rsidRPr="00FB5067">
        <w:rPr>
          <w:color w:val="000000"/>
        </w:rPr>
        <w:t>s leave and compassionate leave are provided for in the NES.</w:t>
      </w:r>
    </w:p>
    <w:p w:rsidR="00F645E5" w:rsidRPr="00FB5067" w:rsidRDefault="00F645E5" w:rsidP="004D788F">
      <w:pPr>
        <w:pStyle w:val="Level2"/>
        <w:rPr>
          <w:color w:val="000000"/>
        </w:rPr>
      </w:pPr>
      <w:r w:rsidRPr="00FB5067">
        <w:rPr>
          <w:color w:val="000000"/>
        </w:rPr>
        <w:t>In relation to compassionate leave the entitlement will be three days of compassionate leave for each permissible occasion.</w:t>
      </w:r>
      <w:bookmarkStart w:id="189" w:name="_Toc208310211"/>
    </w:p>
    <w:p w:rsidR="00F645E5" w:rsidRPr="00FB5067" w:rsidRDefault="00F645E5" w:rsidP="004D788F">
      <w:pPr>
        <w:pStyle w:val="Level2Bold"/>
        <w:rPr>
          <w:color w:val="000000"/>
        </w:rPr>
      </w:pPr>
      <w:r>
        <w:rPr>
          <w:color w:val="000000"/>
        </w:rPr>
        <w:t>C</w:t>
      </w:r>
      <w:r w:rsidRPr="00FB5067">
        <w:rPr>
          <w:color w:val="000000"/>
        </w:rPr>
        <w:t>asuals</w:t>
      </w:r>
      <w:bookmarkEnd w:id="189"/>
    </w:p>
    <w:p w:rsidR="00F645E5" w:rsidRPr="00FB5067" w:rsidRDefault="00F645E5" w:rsidP="004D788F">
      <w:pPr>
        <w:pStyle w:val="Level3"/>
        <w:rPr>
          <w:color w:val="000000"/>
        </w:rPr>
      </w:pPr>
      <w:r w:rsidRPr="00877C2D">
        <w:t>Subject to the evidentiary and notice requirements as provided for in the NES, casual</w:t>
      </w:r>
      <w:r w:rsidRPr="00FB5067">
        <w:rPr>
          <w:color w:val="000000"/>
        </w:rPr>
        <w:t xml:space="preserve"> employees are entitled to </w:t>
      </w:r>
      <w:r>
        <w:rPr>
          <w:color w:val="000000"/>
        </w:rPr>
        <w:t>not be available to attend work</w:t>
      </w:r>
      <w:r w:rsidRPr="00FB5067">
        <w:rPr>
          <w:color w:val="000000"/>
        </w:rPr>
        <w:t xml:space="preserve"> or to leave work:</w:t>
      </w:r>
    </w:p>
    <w:p w:rsidR="00F645E5" w:rsidRDefault="00F645E5" w:rsidP="004D788F">
      <w:pPr>
        <w:pStyle w:val="Level4"/>
        <w:rPr>
          <w:color w:val="000000"/>
        </w:rPr>
      </w:pPr>
      <w:r w:rsidRPr="00FB5067">
        <w:rPr>
          <w:color w:val="000000"/>
        </w:rPr>
        <w:t>if they need to care for members of their immediate family or household who are sick and require care and support, or who require care</w:t>
      </w:r>
      <w:r>
        <w:rPr>
          <w:color w:val="000000"/>
        </w:rPr>
        <w:t xml:space="preserve"> due to an unexpected emergency</w:t>
      </w:r>
      <w:r w:rsidRPr="00FB5067">
        <w:rPr>
          <w:color w:val="000000"/>
        </w:rPr>
        <w:t xml:space="preserve"> or the birth of a child; or </w:t>
      </w:r>
    </w:p>
    <w:p w:rsidR="002A351A" w:rsidRPr="002A351A" w:rsidRDefault="002A351A" w:rsidP="002A351A">
      <w:pPr>
        <w:pStyle w:val="History"/>
      </w:pPr>
      <w:r>
        <w:t xml:space="preserve">[25.3(a)(ii) substituted by </w:t>
      </w:r>
      <w:hyperlink r:id="rId187" w:history="1">
        <w:r w:rsidRPr="002A351A">
          <w:rPr>
            <w:rStyle w:val="Hyperlink"/>
            <w:noProof/>
          </w:rPr>
          <w:t>PR567220</w:t>
        </w:r>
      </w:hyperlink>
      <w:r>
        <w:rPr>
          <w:noProof/>
        </w:rPr>
        <w:t xml:space="preserve"> </w:t>
      </w:r>
      <w:r w:rsidR="00C90C20">
        <w:rPr>
          <w:noProof/>
        </w:rPr>
        <w:t>ppc</w:t>
      </w:r>
      <w:r>
        <w:rPr>
          <w:noProof/>
        </w:rPr>
        <w:t xml:space="preserve"> </w:t>
      </w:r>
      <w:r w:rsidR="00F76091">
        <w:rPr>
          <w:noProof/>
        </w:rPr>
        <w:t>27 May 2015</w:t>
      </w:r>
      <w:r>
        <w:rPr>
          <w:noProof/>
        </w:rPr>
        <w:t>]</w:t>
      </w:r>
    </w:p>
    <w:p w:rsidR="00F645E5" w:rsidRPr="00FB5067" w:rsidRDefault="00F645E5" w:rsidP="004D788F">
      <w:pPr>
        <w:pStyle w:val="Level4"/>
        <w:rPr>
          <w:color w:val="000000"/>
        </w:rPr>
      </w:pPr>
      <w:r w:rsidRPr="00FB5067">
        <w:rPr>
          <w:color w:val="000000"/>
        </w:rPr>
        <w:t>upon the death of an immediate family or household member.</w:t>
      </w:r>
    </w:p>
    <w:p w:rsidR="00F645E5" w:rsidRPr="00FB5067" w:rsidRDefault="00F645E5" w:rsidP="004D788F">
      <w:pPr>
        <w:pStyle w:val="Level3"/>
      </w:pPr>
      <w:r w:rsidRPr="00FB5067">
        <w:t>The employer and the employee will agree on the period for which the employee will be entitled to not be available to attend work. In the absence of agreement, the employee is entitled to not be availa</w:t>
      </w:r>
      <w:r w:rsidR="00B24679">
        <w:t>ble to attend work for up to 48 </w:t>
      </w:r>
      <w:r w:rsidRPr="00FB5067">
        <w:t xml:space="preserve">hours (i.e. two days) per occasion. </w:t>
      </w:r>
    </w:p>
    <w:p w:rsidR="00F645E5" w:rsidRPr="00FB5067" w:rsidRDefault="00F645E5" w:rsidP="004D788F">
      <w:pPr>
        <w:pStyle w:val="Level3"/>
      </w:pPr>
      <w:r w:rsidRPr="00FB5067">
        <w:t>The casual employee is not entitled to an</w:t>
      </w:r>
      <w:r w:rsidR="006F0E3A">
        <w:t>y payment for the period of non</w:t>
      </w:r>
      <w:r w:rsidR="006F0E3A">
        <w:noBreakHyphen/>
      </w:r>
      <w:r w:rsidRPr="00FB5067">
        <w:t>attendance.</w:t>
      </w:r>
    </w:p>
    <w:p w:rsidR="00F645E5" w:rsidRPr="00FB5067" w:rsidRDefault="00F645E5" w:rsidP="004D788F">
      <w:pPr>
        <w:pStyle w:val="Level1"/>
        <w:rPr>
          <w:color w:val="000000"/>
          <w:szCs w:val="22"/>
        </w:rPr>
      </w:pPr>
      <w:bookmarkStart w:id="190" w:name="_Toc208310213"/>
      <w:bookmarkStart w:id="191" w:name="_Toc208732581"/>
      <w:bookmarkStart w:id="192" w:name="_Toc208921283"/>
      <w:bookmarkStart w:id="193" w:name="_Toc37250366"/>
      <w:bookmarkStart w:id="194" w:name="_Toc208732580"/>
      <w:bookmarkStart w:id="195" w:name="_Toc208921282"/>
      <w:r w:rsidRPr="00FB5067">
        <w:rPr>
          <w:color w:val="000000"/>
        </w:rPr>
        <w:t>Community service leave</w:t>
      </w:r>
      <w:bookmarkEnd w:id="190"/>
      <w:bookmarkEnd w:id="191"/>
      <w:bookmarkEnd w:id="192"/>
      <w:bookmarkEnd w:id="193"/>
    </w:p>
    <w:p w:rsidR="00F645E5" w:rsidRPr="00FB5067" w:rsidRDefault="00F645E5" w:rsidP="004D788F">
      <w:pPr>
        <w:rPr>
          <w:color w:val="000000"/>
        </w:rPr>
      </w:pPr>
      <w:r>
        <w:rPr>
          <w:color w:val="000000"/>
        </w:rPr>
        <w:t>C</w:t>
      </w:r>
      <w:r w:rsidRPr="00FB5067">
        <w:rPr>
          <w:color w:val="000000"/>
        </w:rPr>
        <w:t>ommunity se</w:t>
      </w:r>
      <w:r>
        <w:rPr>
          <w:color w:val="000000"/>
        </w:rPr>
        <w:t xml:space="preserve">rvice leave is provided for in </w:t>
      </w:r>
      <w:r w:rsidRPr="00FB5067">
        <w:rPr>
          <w:color w:val="000000"/>
        </w:rPr>
        <w:t>the NES</w:t>
      </w:r>
      <w:r>
        <w:rPr>
          <w:color w:val="000000"/>
        </w:rPr>
        <w:t>.</w:t>
      </w:r>
    </w:p>
    <w:p w:rsidR="00F645E5" w:rsidRDefault="00F645E5" w:rsidP="004D788F">
      <w:pPr>
        <w:pStyle w:val="Level1"/>
        <w:rPr>
          <w:color w:val="000000"/>
        </w:rPr>
      </w:pPr>
      <w:bookmarkStart w:id="196" w:name="_Ref19523638"/>
      <w:bookmarkStart w:id="197" w:name="_Ref19523645"/>
      <w:bookmarkStart w:id="198" w:name="_Ref19523654"/>
      <w:bookmarkStart w:id="199" w:name="_Toc37250367"/>
      <w:r w:rsidRPr="00FB5067">
        <w:rPr>
          <w:color w:val="000000"/>
        </w:rPr>
        <w:t>Public holidays</w:t>
      </w:r>
      <w:bookmarkEnd w:id="185"/>
      <w:bookmarkEnd w:id="194"/>
      <w:bookmarkEnd w:id="195"/>
      <w:bookmarkEnd w:id="196"/>
      <w:bookmarkEnd w:id="197"/>
      <w:bookmarkEnd w:id="198"/>
      <w:bookmarkEnd w:id="199"/>
    </w:p>
    <w:p w:rsidR="005755F9" w:rsidRPr="005755F9" w:rsidRDefault="005755F9" w:rsidP="0094260D">
      <w:pPr>
        <w:pStyle w:val="History"/>
      </w:pPr>
      <w:r>
        <w:t xml:space="preserve">[Varied by </w:t>
      </w:r>
      <w:hyperlink r:id="rId188" w:history="1">
        <w:r w:rsidRPr="005755F9">
          <w:rPr>
            <w:rStyle w:val="Hyperlink"/>
            <w:szCs w:val="22"/>
          </w:rPr>
          <w:t>PR712267</w:t>
        </w:r>
      </w:hyperlink>
      <w:r>
        <w:t>]</w:t>
      </w:r>
    </w:p>
    <w:p w:rsidR="00F645E5" w:rsidRDefault="00F645E5" w:rsidP="004D788F">
      <w:pPr>
        <w:pStyle w:val="Level2"/>
      </w:pPr>
      <w:bookmarkStart w:id="200" w:name="_Toc208310209"/>
      <w:r>
        <w:t xml:space="preserve">Public </w:t>
      </w:r>
      <w:r w:rsidR="003D0674">
        <w:t>h</w:t>
      </w:r>
      <w:r>
        <w:t>olidays are provided for in the NES.</w:t>
      </w:r>
    </w:p>
    <w:p w:rsidR="00F645E5" w:rsidRDefault="00F645E5" w:rsidP="004D788F">
      <w:pPr>
        <w:pStyle w:val="Level2Bold"/>
        <w:rPr>
          <w:color w:val="000000"/>
        </w:rPr>
      </w:pPr>
      <w:r w:rsidRPr="00FB5067">
        <w:rPr>
          <w:color w:val="000000"/>
        </w:rPr>
        <w:t>Substitution of public holidays where University holidays provided</w:t>
      </w:r>
      <w:bookmarkEnd w:id="200"/>
    </w:p>
    <w:p w:rsidR="005755F9" w:rsidRPr="005755F9" w:rsidRDefault="005755F9" w:rsidP="0094260D">
      <w:pPr>
        <w:pStyle w:val="History"/>
      </w:pPr>
      <w:r>
        <w:t xml:space="preserve">[27.2 substituted by </w:t>
      </w:r>
      <w:hyperlink r:id="rId189" w:history="1">
        <w:r w:rsidRPr="005755F9">
          <w:rPr>
            <w:rStyle w:val="Hyperlink"/>
            <w:szCs w:val="22"/>
          </w:rPr>
          <w:t>PR712267</w:t>
        </w:r>
      </w:hyperlink>
      <w:r>
        <w:t xml:space="preserve"> ppc 04Oct19]</w:t>
      </w:r>
    </w:p>
    <w:p w:rsidR="005755F9" w:rsidRPr="00007547" w:rsidRDefault="005755F9" w:rsidP="005755F9">
      <w:pPr>
        <w:pStyle w:val="Level3"/>
      </w:pPr>
      <w:r w:rsidRPr="00007547">
        <w:t>An employer and employee may agree to substitute another day for a day that would otherwise be a public holiday under the NES</w:t>
      </w:r>
      <w:r>
        <w:t>.</w:t>
      </w:r>
    </w:p>
    <w:p w:rsidR="005755F9" w:rsidRDefault="005755F9" w:rsidP="005755F9">
      <w:pPr>
        <w:pStyle w:val="Level3"/>
      </w:pPr>
      <w:r>
        <w:t>An employer and employee may agree to substitute another part-day for a part-day that would otherwise be a part-day public holiday under the NES.</w:t>
      </w:r>
    </w:p>
    <w:p w:rsidR="005755F9" w:rsidRPr="005755F9" w:rsidRDefault="005755F9" w:rsidP="005755F9">
      <w:pPr>
        <w:pStyle w:val="History"/>
      </w:pPr>
      <w:r>
        <w:t xml:space="preserve">[Note inserted by </w:t>
      </w:r>
      <w:hyperlink r:id="rId190" w:history="1">
        <w:r w:rsidRPr="005755F9">
          <w:rPr>
            <w:rStyle w:val="Hyperlink"/>
            <w:szCs w:val="22"/>
          </w:rPr>
          <w:t>PR712267</w:t>
        </w:r>
      </w:hyperlink>
      <w:r>
        <w:t xml:space="preserve"> ppc 04Oct19]</w:t>
      </w:r>
    </w:p>
    <w:p w:rsidR="005755F9" w:rsidRDefault="005755F9" w:rsidP="005755F9">
      <w:r>
        <w:t xml:space="preserve">NOTE: For provisions relating to part-day public holidays see </w:t>
      </w:r>
      <w:r>
        <w:fldChar w:fldCharType="begin"/>
      </w:r>
      <w:r>
        <w:instrText xml:space="preserve"> REF _Ref405467166 \r \h </w:instrText>
      </w:r>
      <w:r>
        <w:fldChar w:fldCharType="separate"/>
      </w:r>
      <w:r w:rsidR="00EB5AE7">
        <w:t>Schedule B</w:t>
      </w:r>
      <w:r>
        <w:fldChar w:fldCharType="end"/>
      </w:r>
      <w:r>
        <w:fldChar w:fldCharType="begin"/>
      </w:r>
      <w:r>
        <w:instrText xml:space="preserve"> REF _Ref405467166 \h </w:instrText>
      </w:r>
      <w:r>
        <w:fldChar w:fldCharType="separate"/>
      </w:r>
      <w:r w:rsidR="00EB5AE7">
        <w:t>—Part-day Public Holidays</w:t>
      </w:r>
      <w:r>
        <w:fldChar w:fldCharType="end"/>
      </w:r>
      <w:r>
        <w:t>.</w:t>
      </w:r>
    </w:p>
    <w:p w:rsidR="003C62CA" w:rsidRDefault="003C62CA" w:rsidP="003C62CA">
      <w:pPr>
        <w:pStyle w:val="Level1"/>
      </w:pPr>
      <w:bookmarkStart w:id="201" w:name="_Ref520367505"/>
      <w:bookmarkStart w:id="202" w:name="_Toc37250368"/>
      <w:r>
        <w:t>Leave to deal with Family and Domestic Violence</w:t>
      </w:r>
      <w:bookmarkEnd w:id="201"/>
      <w:bookmarkEnd w:id="202"/>
    </w:p>
    <w:p w:rsidR="003C62CA" w:rsidRPr="00870405" w:rsidRDefault="003C62CA" w:rsidP="00CE4175">
      <w:pPr>
        <w:pStyle w:val="History"/>
      </w:pPr>
      <w:r>
        <w:t xml:space="preserve">[28 inserted by </w:t>
      </w:r>
      <w:hyperlink r:id="rId191" w:history="1">
        <w:r>
          <w:rPr>
            <w:rStyle w:val="Hyperlink"/>
          </w:rPr>
          <w:t>PR609320</w:t>
        </w:r>
      </w:hyperlink>
      <w:r w:rsidRPr="003C62CA">
        <w:rPr>
          <w:rStyle w:val="Hyperlink"/>
          <w:color w:val="auto"/>
          <w:u w:val="none"/>
        </w:rPr>
        <w:t xml:space="preserve"> </w:t>
      </w:r>
      <w:r>
        <w:t xml:space="preserve"> ppc 01Aug18]</w:t>
      </w:r>
    </w:p>
    <w:p w:rsidR="003C62CA" w:rsidRPr="005017FB" w:rsidRDefault="003C62CA" w:rsidP="003C62CA">
      <w:pPr>
        <w:pStyle w:val="Level2"/>
      </w:pPr>
      <w:r w:rsidRPr="005017FB">
        <w:t>This clause applies to all employees, including casuals.</w:t>
      </w:r>
    </w:p>
    <w:p w:rsidR="003C62CA" w:rsidRPr="005017FB" w:rsidRDefault="003C62CA" w:rsidP="003C62CA">
      <w:pPr>
        <w:pStyle w:val="Level2Bold"/>
      </w:pPr>
      <w:r w:rsidRPr="005017FB">
        <w:t>Definitions</w:t>
      </w:r>
    </w:p>
    <w:p w:rsidR="003C62CA" w:rsidRDefault="003C62CA" w:rsidP="003C62CA">
      <w:pPr>
        <w:pStyle w:val="Level3"/>
      </w:pPr>
      <w:bookmarkStart w:id="203" w:name="_Ref520367446"/>
      <w:r>
        <w:t>In this clause:</w:t>
      </w:r>
      <w:bookmarkEnd w:id="203"/>
    </w:p>
    <w:p w:rsidR="003C62CA" w:rsidRDefault="003C62CA" w:rsidP="003C62C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3C62CA" w:rsidRDefault="003C62CA" w:rsidP="003C62CA">
      <w:pPr>
        <w:pStyle w:val="Block2"/>
      </w:pPr>
      <w:r w:rsidRPr="005017FB">
        <w:rPr>
          <w:b/>
          <w:i/>
        </w:rPr>
        <w:t>family member</w:t>
      </w:r>
      <w:r>
        <w:t xml:space="preserve"> means:</w:t>
      </w:r>
    </w:p>
    <w:p w:rsidR="003C62CA" w:rsidRDefault="003C62CA" w:rsidP="003C62CA">
      <w:pPr>
        <w:pStyle w:val="Level4"/>
      </w:pPr>
      <w:r>
        <w:t>a spouse, de facto partner, child, parent, grandparent, grandchild or sibling of the employee; or</w:t>
      </w:r>
    </w:p>
    <w:p w:rsidR="003C62CA" w:rsidRDefault="003C62CA" w:rsidP="003C62CA">
      <w:pPr>
        <w:pStyle w:val="Level4"/>
      </w:pPr>
      <w:r>
        <w:t>a child, parent, grandparent, grandchild or sibling of a spouse or de facto partner of the employee; or</w:t>
      </w:r>
    </w:p>
    <w:p w:rsidR="003C62CA" w:rsidRDefault="003C62CA" w:rsidP="003C62CA">
      <w:pPr>
        <w:pStyle w:val="Level4"/>
      </w:pPr>
      <w:r>
        <w:t>a person related to the employee according to Aboriginal or Torres Strait Islander kinship rules.</w:t>
      </w:r>
    </w:p>
    <w:p w:rsidR="003C62CA" w:rsidRDefault="003C62CA" w:rsidP="003C62C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B5AE7">
        <w:t>28.2(a)</w:t>
      </w:r>
      <w:r>
        <w:fldChar w:fldCharType="end"/>
      </w:r>
      <w:r>
        <w:t xml:space="preserve"> includes a former spouse or de facto partner.</w:t>
      </w:r>
    </w:p>
    <w:p w:rsidR="003C62CA" w:rsidRDefault="003C62CA" w:rsidP="003C62CA">
      <w:pPr>
        <w:pStyle w:val="Level2Bold"/>
      </w:pPr>
      <w:r>
        <w:t>Entitlement to unpaid leave</w:t>
      </w:r>
    </w:p>
    <w:p w:rsidR="003C62CA" w:rsidRDefault="003C62CA" w:rsidP="003C62CA">
      <w:pPr>
        <w:pStyle w:val="Block1"/>
      </w:pPr>
      <w:r>
        <w:t xml:space="preserve">An employee is entitled to 5 days’ unpaid leave to deal with family and domestic violence, as follows: </w:t>
      </w:r>
    </w:p>
    <w:p w:rsidR="003C62CA" w:rsidRDefault="003C62CA" w:rsidP="003C62CA">
      <w:pPr>
        <w:pStyle w:val="Level3"/>
      </w:pPr>
      <w:r>
        <w:t>the leave is available in full at the start of each 12 month period of the employee’s employment; and</w:t>
      </w:r>
    </w:p>
    <w:p w:rsidR="003C62CA" w:rsidRDefault="003C62CA" w:rsidP="003C62CA">
      <w:pPr>
        <w:pStyle w:val="Level3"/>
      </w:pPr>
      <w:r>
        <w:t>the leave does not accumulate from year to year; and</w:t>
      </w:r>
    </w:p>
    <w:p w:rsidR="003C62CA" w:rsidRDefault="003C62CA" w:rsidP="003C62CA">
      <w:pPr>
        <w:pStyle w:val="Level3"/>
      </w:pPr>
      <w:r>
        <w:t xml:space="preserve">is available in full to part-time and casual employees. </w:t>
      </w:r>
    </w:p>
    <w:p w:rsidR="003C62CA" w:rsidRDefault="003C62CA" w:rsidP="003C62CA">
      <w:pPr>
        <w:pStyle w:val="Block1"/>
        <w:ind w:left="1418" w:hanging="567"/>
      </w:pPr>
      <w:r>
        <w:t>Note:</w:t>
      </w:r>
      <w:r>
        <w:tab/>
        <w:t>1.</w:t>
      </w:r>
      <w:r>
        <w:tab/>
        <w:t>A period of leave to deal with family and domestic violence may be less than a day by agreement between the employee and the employer.</w:t>
      </w:r>
    </w:p>
    <w:p w:rsidR="003C62CA" w:rsidRDefault="003C62CA" w:rsidP="003C62CA">
      <w:pPr>
        <w:pStyle w:val="Block2"/>
      </w:pPr>
      <w:r>
        <w:t>2.</w:t>
      </w:r>
      <w:r>
        <w:tab/>
        <w:t>The employer and employee may agree that the employee may take more than 5 days’ unpaid leave to deal with family and domestic violence.</w:t>
      </w:r>
    </w:p>
    <w:p w:rsidR="003C62CA" w:rsidRDefault="003C62CA" w:rsidP="003C62CA">
      <w:pPr>
        <w:pStyle w:val="Level2Bold"/>
      </w:pPr>
      <w:bookmarkStart w:id="204" w:name="_Ref520367518"/>
      <w:r>
        <w:t>Taking unpaid leave</w:t>
      </w:r>
      <w:bookmarkEnd w:id="204"/>
    </w:p>
    <w:p w:rsidR="003C62CA" w:rsidRDefault="003C62CA" w:rsidP="003C62CA">
      <w:pPr>
        <w:pStyle w:val="Block1"/>
      </w:pPr>
      <w:r>
        <w:t>An employee may take unpaid leave to deal with family and domestic violence if the employee:</w:t>
      </w:r>
    </w:p>
    <w:p w:rsidR="003C62CA" w:rsidRDefault="003C62CA" w:rsidP="003C62CA">
      <w:pPr>
        <w:pStyle w:val="Level3"/>
      </w:pPr>
      <w:r>
        <w:t>is experiencing family and domestic violence; and</w:t>
      </w:r>
    </w:p>
    <w:p w:rsidR="003C62CA" w:rsidRDefault="003C62CA" w:rsidP="003C62CA">
      <w:pPr>
        <w:pStyle w:val="Level3"/>
      </w:pPr>
      <w:r>
        <w:t>needs to do something to deal with the impact of the family and domestic violence and it is impractical for the employee to do that thing outside their ordinary hours of work.</w:t>
      </w:r>
    </w:p>
    <w:p w:rsidR="003C62CA" w:rsidRDefault="003C62CA" w:rsidP="003C62CA">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3C62CA" w:rsidRDefault="003C62CA" w:rsidP="003C62CA">
      <w:pPr>
        <w:pStyle w:val="Level2Bold"/>
      </w:pPr>
      <w:r>
        <w:t>Service and continuity</w:t>
      </w:r>
    </w:p>
    <w:p w:rsidR="003C62CA" w:rsidRDefault="003C62CA" w:rsidP="003C62CA">
      <w:pPr>
        <w:pStyle w:val="Block1"/>
      </w:pPr>
      <w:r>
        <w:t>The time an employee is on unpaid leave to deal with family and domestic violence does not count as service but does not break the employee’s continuity of service.</w:t>
      </w:r>
    </w:p>
    <w:p w:rsidR="003C62CA" w:rsidRDefault="003C62CA" w:rsidP="003C62CA">
      <w:pPr>
        <w:pStyle w:val="Level2Bold"/>
      </w:pPr>
      <w:bookmarkStart w:id="205" w:name="_Ref520367606"/>
      <w:r>
        <w:t>Notice and evidence requirements</w:t>
      </w:r>
      <w:bookmarkEnd w:id="205"/>
      <w:r>
        <w:t xml:space="preserve"> </w:t>
      </w:r>
    </w:p>
    <w:p w:rsidR="003C62CA" w:rsidRDefault="003C62CA" w:rsidP="003C62CA">
      <w:pPr>
        <w:pStyle w:val="Level3Bold"/>
      </w:pPr>
      <w:r>
        <w:t>Notice</w:t>
      </w:r>
    </w:p>
    <w:p w:rsidR="003C62CA" w:rsidRDefault="003C62CA" w:rsidP="003C62C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B5AE7">
        <w:t>28</w:t>
      </w:r>
      <w:r>
        <w:fldChar w:fldCharType="end"/>
      </w:r>
      <w:r>
        <w:t>. The notice:</w:t>
      </w:r>
    </w:p>
    <w:p w:rsidR="003C62CA" w:rsidRDefault="003C62CA" w:rsidP="003C62CA">
      <w:pPr>
        <w:pStyle w:val="Level4"/>
      </w:pPr>
      <w:r>
        <w:t>must be given to the employer as soon as practicable (which may be a time after the leave has started); and</w:t>
      </w:r>
    </w:p>
    <w:p w:rsidR="003C62CA" w:rsidRDefault="003C62CA" w:rsidP="003C62CA">
      <w:pPr>
        <w:pStyle w:val="Level4"/>
      </w:pPr>
      <w:r>
        <w:t>must advise the employer of the period, or expected period, of the leave.</w:t>
      </w:r>
    </w:p>
    <w:p w:rsidR="003C62CA" w:rsidRDefault="003C62CA" w:rsidP="003C62CA">
      <w:pPr>
        <w:pStyle w:val="Level3Bold"/>
      </w:pPr>
      <w:r>
        <w:t xml:space="preserve">Evidence </w:t>
      </w:r>
    </w:p>
    <w:p w:rsidR="003C62CA" w:rsidRDefault="003C62CA" w:rsidP="003C62C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B5AE7">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B5AE7">
        <w:t>28.4</w:t>
      </w:r>
      <w:r>
        <w:fldChar w:fldCharType="end"/>
      </w:r>
      <w:r>
        <w:t xml:space="preserve">. </w:t>
      </w:r>
    </w:p>
    <w:p w:rsidR="003C62CA" w:rsidRDefault="003C62CA" w:rsidP="003C62CA">
      <w:pPr>
        <w:pStyle w:val="Block2"/>
      </w:pPr>
      <w:r>
        <w:t>Note:</w:t>
      </w:r>
      <w:r>
        <w:tab/>
        <w:t>Depending on the circumstances such evidence may include a document issued by the police service, a court or a family violence support service, or a statutory declaration.</w:t>
      </w:r>
    </w:p>
    <w:p w:rsidR="003C62CA" w:rsidRDefault="003C62CA" w:rsidP="003C62CA">
      <w:pPr>
        <w:pStyle w:val="Level2Bold"/>
      </w:pPr>
      <w:r>
        <w:t xml:space="preserve">Confidentiality </w:t>
      </w:r>
    </w:p>
    <w:p w:rsidR="003C62CA" w:rsidRDefault="003C62CA" w:rsidP="003C62C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B5AE7">
        <w:t>28.6</w:t>
      </w:r>
      <w:r>
        <w:fldChar w:fldCharType="end"/>
      </w:r>
      <w:r>
        <w:t xml:space="preserve"> is treated confidentially, as far as it is reasonably practicable to do so.</w:t>
      </w:r>
    </w:p>
    <w:p w:rsidR="003C62CA" w:rsidRDefault="003C62CA" w:rsidP="003C62CA">
      <w:pPr>
        <w:pStyle w:val="Level3"/>
      </w:pPr>
      <w:r>
        <w:t xml:space="preserve">Nothing in clause </w:t>
      </w:r>
      <w:r>
        <w:fldChar w:fldCharType="begin"/>
      </w:r>
      <w:r>
        <w:instrText xml:space="preserve"> REF _Ref520367505 \r \h </w:instrText>
      </w:r>
      <w:r>
        <w:fldChar w:fldCharType="separate"/>
      </w:r>
      <w:r w:rsidR="00EB5AE7">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3C62CA" w:rsidRDefault="003C62CA" w:rsidP="003C62CA">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3C62CA" w:rsidRDefault="003C62CA" w:rsidP="003C62CA">
      <w:pPr>
        <w:pStyle w:val="Level2Bold"/>
      </w:pPr>
      <w:r>
        <w:t xml:space="preserve">Compliance </w:t>
      </w:r>
    </w:p>
    <w:p w:rsidR="003C62CA" w:rsidRDefault="003C62CA" w:rsidP="003C62CA">
      <w:pPr>
        <w:pStyle w:val="Block1"/>
      </w:pPr>
      <w:r>
        <w:t xml:space="preserve">An employee is not entitled to take leave under clause </w:t>
      </w:r>
      <w:r>
        <w:fldChar w:fldCharType="begin"/>
      </w:r>
      <w:r>
        <w:instrText xml:space="preserve"> REF _Ref520367505 \r \h </w:instrText>
      </w:r>
      <w:r>
        <w:fldChar w:fldCharType="separate"/>
      </w:r>
      <w:r w:rsidR="00EB5AE7">
        <w:t>28</w:t>
      </w:r>
      <w:r>
        <w:fldChar w:fldCharType="end"/>
      </w:r>
      <w:r>
        <w:t xml:space="preserve"> unless the employee complies with clause </w:t>
      </w:r>
      <w:r>
        <w:fldChar w:fldCharType="begin"/>
      </w:r>
      <w:r>
        <w:instrText xml:space="preserve"> REF _Ref520367505 \r \h </w:instrText>
      </w:r>
      <w:r>
        <w:fldChar w:fldCharType="separate"/>
      </w:r>
      <w:r w:rsidR="00EB5AE7">
        <w:t>28</w:t>
      </w:r>
      <w:r>
        <w:fldChar w:fldCharType="end"/>
      </w:r>
      <w:r>
        <w:t>.</w:t>
      </w:r>
    </w:p>
    <w:p w:rsidR="009D00B7" w:rsidRDefault="009D00B7">
      <w:pPr>
        <w:spacing w:before="0"/>
        <w:jc w:val="left"/>
      </w:pPr>
      <w:r>
        <w:br w:type="page"/>
      </w:r>
    </w:p>
    <w:p w:rsidR="00F645E5" w:rsidRDefault="00F645E5" w:rsidP="004D788F">
      <w:pPr>
        <w:pStyle w:val="Subdocument"/>
      </w:pPr>
      <w:bookmarkStart w:id="206" w:name="_Toc208732572"/>
      <w:bookmarkStart w:id="207" w:name="_Toc208921274"/>
      <w:bookmarkStart w:id="208" w:name="_Ref215887691"/>
      <w:bookmarkStart w:id="209" w:name="_Ref216836030"/>
      <w:bookmarkStart w:id="210" w:name="_Ref240264915"/>
      <w:bookmarkStart w:id="211" w:name="_Ref254016652"/>
      <w:bookmarkStart w:id="212" w:name="_Toc37250369"/>
      <w:bookmarkEnd w:id="158"/>
      <w:r>
        <w:t>—</w:t>
      </w:r>
      <w:bookmarkStart w:id="213" w:name="sched_a"/>
      <w:r>
        <w:t>Minimum Standards for Academic L</w:t>
      </w:r>
      <w:r w:rsidRPr="00FB5067">
        <w:t>evels (MSAL)</w:t>
      </w:r>
      <w:bookmarkEnd w:id="206"/>
      <w:bookmarkEnd w:id="207"/>
      <w:bookmarkEnd w:id="208"/>
      <w:bookmarkEnd w:id="209"/>
      <w:bookmarkEnd w:id="210"/>
      <w:bookmarkEnd w:id="211"/>
      <w:bookmarkEnd w:id="212"/>
      <w:r w:rsidRPr="00FB5067">
        <w:t xml:space="preserve"> </w:t>
      </w:r>
    </w:p>
    <w:p w:rsidR="00F645E5" w:rsidRPr="00FB5067" w:rsidRDefault="00F645E5" w:rsidP="004D788F">
      <w:pPr>
        <w:pStyle w:val="SubLevel1Bold"/>
      </w:pPr>
      <w:bookmarkStart w:id="214" w:name="_Toc208310175"/>
      <w:bookmarkStart w:id="215" w:name="_Toc208732573"/>
      <w:bookmarkStart w:id="216" w:name="_Ref208893875"/>
      <w:bookmarkStart w:id="217" w:name="_Toc208921275"/>
      <w:r w:rsidRPr="00FB5067">
        <w:t>Teaching and research academic staff</w:t>
      </w:r>
      <w:bookmarkEnd w:id="214"/>
      <w:bookmarkEnd w:id="215"/>
      <w:bookmarkEnd w:id="216"/>
      <w:bookmarkEnd w:id="217"/>
    </w:p>
    <w:p w:rsidR="00F645E5" w:rsidRPr="00FB5067" w:rsidRDefault="00F645E5" w:rsidP="004D788F">
      <w:pPr>
        <w:pStyle w:val="SubLevel2Bold"/>
      </w:pPr>
      <w:bookmarkStart w:id="218" w:name="_Toc208310176"/>
      <w:r w:rsidRPr="00FB5067">
        <w:t>Level A</w:t>
      </w:r>
      <w:bookmarkEnd w:id="218"/>
    </w:p>
    <w:p w:rsidR="00F645E5" w:rsidRPr="00FB5067" w:rsidRDefault="00F645E5" w:rsidP="004D788F">
      <w:pPr>
        <w:pStyle w:val="Block1"/>
        <w:keepNext/>
        <w:rPr>
          <w:color w:val="000000"/>
        </w:rPr>
      </w:pPr>
      <w:r w:rsidRPr="00FB5067">
        <w:rPr>
          <w:color w:val="000000"/>
        </w:rPr>
        <w:t>A Leve</w:t>
      </w:r>
      <w:r>
        <w:rPr>
          <w:color w:val="000000"/>
        </w:rPr>
        <w:t xml:space="preserve">l A academic will work with </w:t>
      </w:r>
      <w:r w:rsidRPr="00FB5067">
        <w:rPr>
          <w:color w:val="000000"/>
        </w:rPr>
        <w:t>support and guidance from more senior academic staff and i</w:t>
      </w:r>
      <w:r>
        <w:rPr>
          <w:color w:val="000000"/>
        </w:rPr>
        <w:t>s expected to develop their</w:t>
      </w:r>
      <w:r w:rsidRPr="00FB5067">
        <w:rPr>
          <w:color w:val="000000"/>
        </w:rPr>
        <w:t xml:space="preserve"> expertise in teaching and research with an increasing degree of autonomy. A Level A academic will normally have completed four years of tertiary study or equivalent qualifications and experience and may be required to hold a relevant higher degree.</w:t>
      </w:r>
    </w:p>
    <w:p w:rsidR="00F645E5" w:rsidRPr="00FB5067" w:rsidRDefault="00F645E5" w:rsidP="004D788F">
      <w:pPr>
        <w:pStyle w:val="Block1"/>
        <w:rPr>
          <w:color w:val="000000"/>
        </w:rPr>
      </w:pPr>
      <w:r w:rsidRPr="00FB5067">
        <w:rPr>
          <w:color w:val="000000"/>
        </w:rPr>
        <w:t>A Level A academic will normally contribute to teaching at the instituti</w:t>
      </w:r>
      <w:r>
        <w:rPr>
          <w:color w:val="000000"/>
        </w:rPr>
        <w:t xml:space="preserve">on </w:t>
      </w:r>
      <w:r w:rsidRPr="00FB5067">
        <w:rPr>
          <w:color w:val="000000"/>
        </w:rPr>
        <w:t>at a level appropriate to the skills and experience of the staff member, engage in scholarly, research and/or professional acti</w:t>
      </w:r>
      <w:r>
        <w:rPr>
          <w:color w:val="000000"/>
        </w:rPr>
        <w:t>vities appropriate to their</w:t>
      </w:r>
      <w:r w:rsidRPr="00FB5067">
        <w:rPr>
          <w:color w:val="000000"/>
        </w:rPr>
        <w:t xml:space="preserve"> profession or discipline, and undertake administration </w:t>
      </w:r>
      <w:r>
        <w:rPr>
          <w:color w:val="000000"/>
        </w:rPr>
        <w:t>primarily relating to their</w:t>
      </w:r>
      <w:r w:rsidRPr="00FB5067">
        <w:rPr>
          <w:color w:val="000000"/>
        </w:rPr>
        <w:t xml:space="preserve"> activities at the institution. The contribution to teaching of Level A academics will be primarily at undergraduate and graduate diploma level.</w:t>
      </w:r>
    </w:p>
    <w:p w:rsidR="00F645E5" w:rsidRPr="00FB5067" w:rsidRDefault="00F645E5" w:rsidP="004D788F">
      <w:pPr>
        <w:pStyle w:val="SubLevel2Bold"/>
      </w:pPr>
      <w:bookmarkStart w:id="219" w:name="_Toc208310177"/>
      <w:r w:rsidRPr="00FB5067">
        <w:t>Level B</w:t>
      </w:r>
      <w:bookmarkEnd w:id="219"/>
    </w:p>
    <w:p w:rsidR="00F645E5" w:rsidRPr="00FB5067" w:rsidRDefault="00F645E5" w:rsidP="004D788F">
      <w:pPr>
        <w:pStyle w:val="Block1"/>
        <w:rPr>
          <w:color w:val="000000"/>
        </w:rPr>
      </w:pPr>
      <w:r w:rsidRPr="00FB5067">
        <w:rPr>
          <w:color w:val="000000"/>
        </w:rPr>
        <w:t>A Level B academic will undertake independent tea</w:t>
      </w:r>
      <w:r>
        <w:rPr>
          <w:color w:val="000000"/>
        </w:rPr>
        <w:t>ching and research in their</w:t>
      </w:r>
      <w:r w:rsidRPr="00FB5067">
        <w:rPr>
          <w:color w:val="000000"/>
        </w:rPr>
        <w:t xml:space="preserve"> discipline or related area. In research and/or scholarship and/or teaching a Level B academic will make an independent contribution through professional practice and expertise and coordinate and/or lead the activities of other staff, as appropriate to the discipline.</w:t>
      </w:r>
    </w:p>
    <w:p w:rsidR="00F645E5" w:rsidRPr="00FB5067" w:rsidRDefault="00F645E5" w:rsidP="004D788F">
      <w:pPr>
        <w:pStyle w:val="Block1"/>
        <w:rPr>
          <w:color w:val="000000"/>
        </w:rPr>
      </w:pPr>
      <w:r w:rsidRPr="00FB5067">
        <w:rPr>
          <w:color w:val="000000"/>
        </w:rPr>
        <w:t>A Level B academic will normally contribute to teaching at undergraduate, honours and postgraduate level, engage in independent scholarship and/or research and/or professional acti</w:t>
      </w:r>
      <w:r>
        <w:rPr>
          <w:color w:val="000000"/>
        </w:rPr>
        <w:t>vities appropriate to their</w:t>
      </w:r>
      <w:r w:rsidRPr="00FB5067">
        <w:rPr>
          <w:color w:val="000000"/>
        </w:rPr>
        <w:t xml:space="preserve"> prof</w:t>
      </w:r>
      <w:r>
        <w:rPr>
          <w:color w:val="000000"/>
        </w:rPr>
        <w:t xml:space="preserve">ession or discipline. They </w:t>
      </w:r>
      <w:r w:rsidRPr="00FB5067">
        <w:rPr>
          <w:color w:val="000000"/>
        </w:rPr>
        <w:t xml:space="preserve">will normally undertake administration </w:t>
      </w:r>
      <w:r>
        <w:rPr>
          <w:color w:val="000000"/>
        </w:rPr>
        <w:t>primarily relating to their</w:t>
      </w:r>
      <w:r w:rsidRPr="00FB5067">
        <w:rPr>
          <w:color w:val="000000"/>
        </w:rPr>
        <w:t xml:space="preserve"> activities at the institution and may be required to perform the full academic responsibilities of and related administration for the coordination of an a</w:t>
      </w:r>
      <w:bookmarkStart w:id="220" w:name="_Toc208310178"/>
      <w:r w:rsidRPr="00FB5067">
        <w:rPr>
          <w:color w:val="000000"/>
        </w:rPr>
        <w:t>ward program of the institution.</w:t>
      </w:r>
    </w:p>
    <w:p w:rsidR="00F645E5" w:rsidRPr="00FB5067" w:rsidRDefault="00F645E5" w:rsidP="004D788F">
      <w:pPr>
        <w:pStyle w:val="SubLevel2Bold"/>
      </w:pPr>
      <w:r w:rsidRPr="00FB5067">
        <w:t>Level C</w:t>
      </w:r>
      <w:bookmarkEnd w:id="220"/>
    </w:p>
    <w:p w:rsidR="00F645E5" w:rsidRPr="00FB5067" w:rsidRDefault="00F645E5" w:rsidP="004D788F">
      <w:pPr>
        <w:pStyle w:val="Block1"/>
        <w:rPr>
          <w:color w:val="000000"/>
        </w:rPr>
      </w:pPr>
      <w:r w:rsidRPr="00FB5067">
        <w:rPr>
          <w:color w:val="000000"/>
        </w:rPr>
        <w:t xml:space="preserve">A Level C academic will make a significant contribution to the discipline at the national level. In research and/or scholarship and/or teaching </w:t>
      </w:r>
      <w:r>
        <w:rPr>
          <w:color w:val="000000"/>
        </w:rPr>
        <w:t>they</w:t>
      </w:r>
      <w:r w:rsidRPr="00FB5067">
        <w:rPr>
          <w:color w:val="000000"/>
        </w:rPr>
        <w:t xml:space="preserve"> will make original contributions, which expand kno</w:t>
      </w:r>
      <w:r>
        <w:rPr>
          <w:color w:val="000000"/>
        </w:rPr>
        <w:t>wledge or practice in their</w:t>
      </w:r>
      <w:r w:rsidRPr="00FB5067">
        <w:rPr>
          <w:color w:val="000000"/>
        </w:rPr>
        <w:t xml:space="preserve"> discipline.</w:t>
      </w:r>
    </w:p>
    <w:p w:rsidR="00F645E5" w:rsidRPr="00FB5067" w:rsidRDefault="00F645E5" w:rsidP="004D788F">
      <w:pPr>
        <w:pStyle w:val="Block1"/>
        <w:rPr>
          <w:color w:val="000000"/>
        </w:rPr>
      </w:pPr>
      <w:r w:rsidRPr="00FB5067">
        <w:rPr>
          <w:color w:val="000000"/>
        </w:rPr>
        <w:t xml:space="preserve">A Level C academic will normally make a significant contribution to research and/or scholarship and/or teaching and administration activities of an organisational unit or an interdisciplinary area at undergraduate, honours and postgraduate level. </w:t>
      </w:r>
      <w:r>
        <w:rPr>
          <w:color w:val="000000"/>
        </w:rPr>
        <w:t>They</w:t>
      </w:r>
      <w:r w:rsidRPr="00FB5067">
        <w:rPr>
          <w:color w:val="000000"/>
        </w:rPr>
        <w:t xml:space="preserve"> will normally play a major role or provide a significant degree of leadership in scholarly, research and/or professional activities relevant to the profession, discipline and/or community and may be required to perform the full academic responsibilities of and related administration for the coordination of a large award program or a number of smaller award programs of the institution.</w:t>
      </w:r>
    </w:p>
    <w:p w:rsidR="00F645E5" w:rsidRPr="00FB5067" w:rsidRDefault="00F645E5" w:rsidP="004D788F">
      <w:pPr>
        <w:pStyle w:val="SubLevel2Bold"/>
      </w:pPr>
      <w:bookmarkStart w:id="221" w:name="_Toc208310179"/>
      <w:r w:rsidRPr="00FB5067">
        <w:t>Level D</w:t>
      </w:r>
      <w:bookmarkEnd w:id="221"/>
    </w:p>
    <w:p w:rsidR="00F645E5" w:rsidRPr="00FB5067" w:rsidRDefault="00F645E5" w:rsidP="004D788F">
      <w:pPr>
        <w:pStyle w:val="Block1"/>
        <w:rPr>
          <w:color w:val="000000"/>
        </w:rPr>
      </w:pPr>
      <w:r w:rsidRPr="00FB5067">
        <w:rPr>
          <w:color w:val="000000"/>
        </w:rPr>
        <w:t>A Level D academic will normally make an outstanding contribution to the research and/or scholarship and/or teaching and administration activities of an organisational unit, including a large organisational unit, or interdisciplinary area.</w:t>
      </w:r>
    </w:p>
    <w:p w:rsidR="00F645E5" w:rsidRPr="00FB5067" w:rsidRDefault="00F645E5" w:rsidP="004D788F">
      <w:pPr>
        <w:pStyle w:val="Block1"/>
        <w:rPr>
          <w:color w:val="000000"/>
        </w:rPr>
      </w:pPr>
      <w:r w:rsidRPr="00FB5067">
        <w:rPr>
          <w:color w:val="000000"/>
        </w:rPr>
        <w:t>A Level D academic will make an outstanding contribution to the governance and collegial life inside and outside of the institution and will have attained recognition at a national or i</w:t>
      </w:r>
      <w:r>
        <w:rPr>
          <w:color w:val="000000"/>
        </w:rPr>
        <w:t>nternational level in their discipline. They</w:t>
      </w:r>
      <w:r w:rsidRPr="00FB5067">
        <w:rPr>
          <w:color w:val="000000"/>
        </w:rPr>
        <w:t xml:space="preserve"> will make original and innovative contributions to the advancement of scholarship, res</w:t>
      </w:r>
      <w:r>
        <w:rPr>
          <w:color w:val="000000"/>
        </w:rPr>
        <w:t>earch and teaching in their</w:t>
      </w:r>
      <w:r w:rsidRPr="00FB5067">
        <w:rPr>
          <w:color w:val="000000"/>
        </w:rPr>
        <w:t xml:space="preserve"> discipline.</w:t>
      </w:r>
    </w:p>
    <w:p w:rsidR="00F645E5" w:rsidRPr="00FB5067" w:rsidRDefault="00F645E5" w:rsidP="004D788F">
      <w:pPr>
        <w:pStyle w:val="SubLevel2Bold"/>
      </w:pPr>
      <w:bookmarkStart w:id="222" w:name="_Toc208310180"/>
      <w:r w:rsidRPr="00FB5067">
        <w:t>Level E</w:t>
      </w:r>
      <w:bookmarkEnd w:id="222"/>
    </w:p>
    <w:p w:rsidR="00F645E5" w:rsidRPr="00FB5067" w:rsidRDefault="00F645E5" w:rsidP="004D788F">
      <w:pPr>
        <w:pStyle w:val="Block1"/>
        <w:rPr>
          <w:color w:val="000000"/>
        </w:rPr>
      </w:pPr>
      <w:r w:rsidRPr="00FB5067">
        <w:rPr>
          <w:color w:val="000000"/>
        </w:rPr>
        <w:t>A Level E academic will provide leadership and foster excellence in research, teaching and policy development in the academic discipline within the institution and within the community, professional, commercial or industrial sectors.</w:t>
      </w:r>
    </w:p>
    <w:p w:rsidR="00F645E5" w:rsidRPr="00FB5067" w:rsidRDefault="00F645E5" w:rsidP="004D788F">
      <w:pPr>
        <w:pStyle w:val="Block1"/>
        <w:rPr>
          <w:color w:val="000000"/>
        </w:rPr>
      </w:pPr>
      <w:r w:rsidRPr="00FB5067">
        <w:rPr>
          <w:color w:val="000000"/>
        </w:rPr>
        <w:t>A Level E academic will have attained recognition as an</w:t>
      </w:r>
      <w:r>
        <w:rPr>
          <w:color w:val="000000"/>
        </w:rPr>
        <w:t xml:space="preserve"> eminent authority in their</w:t>
      </w:r>
      <w:r w:rsidRPr="00FB5067">
        <w:rPr>
          <w:color w:val="000000"/>
        </w:rPr>
        <w:t xml:space="preserve"> discipline, will have achieved distinction at the national level and may be required to have achieved distinction at the international level. A Level E academic will make original, innovative and distinguished contributions to scholarship, resear</w:t>
      </w:r>
      <w:r>
        <w:rPr>
          <w:color w:val="000000"/>
        </w:rPr>
        <w:t>ching and teaching in their</w:t>
      </w:r>
      <w:r w:rsidRPr="00FB5067">
        <w:rPr>
          <w:color w:val="000000"/>
        </w:rPr>
        <w:t xml:space="preserve"> discipline. </w:t>
      </w:r>
      <w:r>
        <w:rPr>
          <w:color w:val="000000"/>
        </w:rPr>
        <w:t>They</w:t>
      </w:r>
      <w:r w:rsidRPr="00FB5067">
        <w:rPr>
          <w:color w:val="000000"/>
        </w:rPr>
        <w:t xml:space="preserve"> will make a commensurate contribution to the work of the institution.</w:t>
      </w:r>
    </w:p>
    <w:p w:rsidR="00F645E5" w:rsidRPr="00FB5067" w:rsidRDefault="00F645E5" w:rsidP="004D788F">
      <w:pPr>
        <w:pStyle w:val="SubLevel1Bold"/>
      </w:pPr>
      <w:bookmarkStart w:id="223" w:name="_Toc208310181"/>
      <w:bookmarkStart w:id="224" w:name="_Toc208732574"/>
      <w:bookmarkStart w:id="225" w:name="_Toc208921276"/>
      <w:r w:rsidRPr="00FB5067">
        <w:t>Research academic staff (inclusive of creative disciplines)</w:t>
      </w:r>
      <w:bookmarkEnd w:id="223"/>
      <w:bookmarkEnd w:id="224"/>
      <w:bookmarkEnd w:id="225"/>
    </w:p>
    <w:p w:rsidR="00F645E5" w:rsidRPr="00FB5067" w:rsidRDefault="00F645E5" w:rsidP="004D788F">
      <w:pPr>
        <w:pStyle w:val="SubLevel2Bold"/>
      </w:pPr>
      <w:bookmarkStart w:id="226" w:name="_Toc208310182"/>
      <w:r w:rsidRPr="00FB5067">
        <w:t>Level A</w:t>
      </w:r>
      <w:bookmarkEnd w:id="226"/>
    </w:p>
    <w:p w:rsidR="00F645E5" w:rsidRPr="00FB5067" w:rsidRDefault="00F645E5" w:rsidP="004D788F">
      <w:pPr>
        <w:pStyle w:val="Block1"/>
        <w:rPr>
          <w:color w:val="000000"/>
        </w:rPr>
      </w:pPr>
      <w:r w:rsidRPr="00FB5067">
        <w:rPr>
          <w:color w:val="000000"/>
        </w:rPr>
        <w:t>A Level A research academic will typically conduct research/scholarly activities under limited supervision either independently or as a member of a team and will normally hold a relevant higher degree.</w:t>
      </w:r>
    </w:p>
    <w:p w:rsidR="00F645E5" w:rsidRPr="00FB5067" w:rsidRDefault="00F645E5" w:rsidP="004D788F">
      <w:pPr>
        <w:pStyle w:val="Block1"/>
        <w:rPr>
          <w:color w:val="000000"/>
        </w:rPr>
      </w:pPr>
      <w:r w:rsidRPr="00FB5067">
        <w:rPr>
          <w:color w:val="000000"/>
        </w:rPr>
        <w:t xml:space="preserve">A Level A research academic will normally work under the supervision of academic staff at Level B or above, with an increasing degree of autonomy as the research academic gains skills and experience. A Level A research academic may undertake limited teaching, may supervise at undergraduate levels and may publish the results of the research conducted as sole author or in collaboration. </w:t>
      </w:r>
      <w:r>
        <w:rPr>
          <w:color w:val="000000"/>
        </w:rPr>
        <w:t>They</w:t>
      </w:r>
      <w:r w:rsidRPr="00FB5067">
        <w:rPr>
          <w:color w:val="000000"/>
        </w:rPr>
        <w:t xml:space="preserve"> will undertake administration </w:t>
      </w:r>
      <w:r>
        <w:rPr>
          <w:color w:val="000000"/>
        </w:rPr>
        <w:t>primarily relating to their</w:t>
      </w:r>
      <w:r w:rsidRPr="00FB5067">
        <w:rPr>
          <w:color w:val="000000"/>
        </w:rPr>
        <w:t xml:space="preserve"> activities at the institution.</w:t>
      </w:r>
    </w:p>
    <w:p w:rsidR="00F645E5" w:rsidRPr="00FB5067" w:rsidRDefault="00F645E5" w:rsidP="004D788F">
      <w:pPr>
        <w:pStyle w:val="SubLevel2Bold"/>
      </w:pPr>
      <w:bookmarkStart w:id="227" w:name="_Toc208310183"/>
      <w:r w:rsidRPr="00FB5067">
        <w:t>Level B</w:t>
      </w:r>
      <w:bookmarkEnd w:id="227"/>
    </w:p>
    <w:p w:rsidR="00F645E5" w:rsidRPr="00FB5067" w:rsidRDefault="00F645E5" w:rsidP="004D788F">
      <w:pPr>
        <w:pStyle w:val="Block1"/>
        <w:rPr>
          <w:color w:val="000000"/>
        </w:rPr>
      </w:pPr>
      <w:r w:rsidRPr="00FB5067">
        <w:rPr>
          <w:color w:val="000000"/>
        </w:rPr>
        <w:t>A Level B research academic will normally have experience in research or scholarly activities, which have resulted in publications in refereed journals or other demonstrated scholarly activities.</w:t>
      </w:r>
    </w:p>
    <w:p w:rsidR="00F645E5" w:rsidRPr="00FB5067" w:rsidRDefault="00F645E5" w:rsidP="004D788F">
      <w:pPr>
        <w:pStyle w:val="Block1"/>
        <w:rPr>
          <w:color w:val="000000"/>
        </w:rPr>
      </w:pPr>
      <w:r w:rsidRPr="00FB5067">
        <w:rPr>
          <w:color w:val="000000"/>
        </w:rPr>
        <w:t>A Level B research academic will carry out independent and/or team research. A Level B research academic may supervise postgraduate research students or projects and be involved in research training.</w:t>
      </w:r>
    </w:p>
    <w:p w:rsidR="00F645E5" w:rsidRPr="00FB5067" w:rsidRDefault="00F645E5" w:rsidP="004D788F">
      <w:pPr>
        <w:pStyle w:val="SubLevel2Bold"/>
      </w:pPr>
      <w:bookmarkStart w:id="228" w:name="_Toc208310184"/>
      <w:r w:rsidRPr="00FB5067">
        <w:t>Level C</w:t>
      </w:r>
      <w:bookmarkEnd w:id="228"/>
    </w:p>
    <w:p w:rsidR="00F645E5" w:rsidRPr="00FB5067" w:rsidRDefault="00F645E5" w:rsidP="004D788F">
      <w:pPr>
        <w:pStyle w:val="Block1"/>
        <w:rPr>
          <w:color w:val="000000"/>
        </w:rPr>
      </w:pPr>
      <w:r w:rsidRPr="00FB5067">
        <w:rPr>
          <w:color w:val="000000"/>
        </w:rPr>
        <w:t>A Level C research academic will make independent and original cont</w:t>
      </w:r>
      <w:r>
        <w:rPr>
          <w:color w:val="000000"/>
        </w:rPr>
        <w:t>ributions to research, which have</w:t>
      </w:r>
      <w:r w:rsidRPr="00FB5067">
        <w:rPr>
          <w:color w:val="000000"/>
        </w:rPr>
        <w:t xml:space="preserve"> a </w:t>
      </w:r>
      <w:r>
        <w:rPr>
          <w:color w:val="000000"/>
        </w:rPr>
        <w:t>significant impact on their</w:t>
      </w:r>
      <w:r w:rsidRPr="00FB5067">
        <w:rPr>
          <w:color w:val="000000"/>
        </w:rPr>
        <w:t xml:space="preserve"> field of expertise.</w:t>
      </w:r>
    </w:p>
    <w:p w:rsidR="00F645E5" w:rsidRPr="00FB5067" w:rsidRDefault="00F645E5" w:rsidP="004D788F">
      <w:pPr>
        <w:pStyle w:val="Block1"/>
        <w:rPr>
          <w:color w:val="000000"/>
        </w:rPr>
      </w:pPr>
      <w:r w:rsidRPr="00FB5067">
        <w:rPr>
          <w:color w:val="000000"/>
        </w:rPr>
        <w:t>The work of the research academic will be acknowledged at a national level as being influential in expan</w:t>
      </w:r>
      <w:r>
        <w:rPr>
          <w:color w:val="000000"/>
        </w:rPr>
        <w:t>ding the knowledge of their</w:t>
      </w:r>
      <w:r w:rsidRPr="00FB5067">
        <w:rPr>
          <w:color w:val="000000"/>
        </w:rPr>
        <w:t xml:space="preserve"> discipline. This standing will normally be demonstrated by a strong record of published work or other demonstrated scholarly activities.</w:t>
      </w:r>
    </w:p>
    <w:p w:rsidR="00F645E5" w:rsidRPr="00FB5067" w:rsidRDefault="00F645E5" w:rsidP="004D788F">
      <w:pPr>
        <w:pStyle w:val="Block1"/>
        <w:rPr>
          <w:color w:val="000000"/>
        </w:rPr>
      </w:pPr>
      <w:r w:rsidRPr="00FB5067">
        <w:rPr>
          <w:color w:val="000000"/>
        </w:rPr>
        <w:t>A Level C research academic will provide leadership in research, including research training and supervision.</w:t>
      </w:r>
    </w:p>
    <w:p w:rsidR="00F645E5" w:rsidRPr="00FB5067" w:rsidRDefault="00F645E5" w:rsidP="004D788F">
      <w:pPr>
        <w:pStyle w:val="SubLevel2Bold"/>
      </w:pPr>
      <w:bookmarkStart w:id="229" w:name="_Toc208310185"/>
      <w:r w:rsidRPr="00FB5067">
        <w:t>Level D</w:t>
      </w:r>
      <w:bookmarkEnd w:id="229"/>
    </w:p>
    <w:p w:rsidR="00F645E5" w:rsidRPr="00FB5067" w:rsidRDefault="00F645E5" w:rsidP="004D788F">
      <w:pPr>
        <w:pStyle w:val="Block1"/>
        <w:rPr>
          <w:color w:val="000000"/>
        </w:rPr>
      </w:pPr>
      <w:r w:rsidRPr="00FB5067">
        <w:rPr>
          <w:color w:val="000000"/>
        </w:rPr>
        <w:t>A Level D research academic will make major original and innova</w:t>
      </w:r>
      <w:r>
        <w:rPr>
          <w:color w:val="000000"/>
        </w:rPr>
        <w:t>tive contributions to their</w:t>
      </w:r>
      <w:r w:rsidRPr="00FB5067">
        <w:rPr>
          <w:color w:val="000000"/>
        </w:rPr>
        <w:t xml:space="preserve"> field of study or research, which are recognised as outstanding nationally or internationally.</w:t>
      </w:r>
    </w:p>
    <w:p w:rsidR="00F645E5" w:rsidRPr="00FB5067" w:rsidRDefault="00F645E5" w:rsidP="004D788F">
      <w:pPr>
        <w:pStyle w:val="Block1"/>
        <w:rPr>
          <w:color w:val="000000"/>
        </w:rPr>
      </w:pPr>
      <w:r w:rsidRPr="00FB5067">
        <w:rPr>
          <w:color w:val="000000"/>
        </w:rPr>
        <w:t>A Level D research academic will play an ou</w:t>
      </w:r>
      <w:r>
        <w:rPr>
          <w:color w:val="000000"/>
        </w:rPr>
        <w:t>tstanding role within their</w:t>
      </w:r>
      <w:r w:rsidRPr="00FB5067">
        <w:rPr>
          <w:color w:val="000000"/>
        </w:rPr>
        <w:t xml:space="preserve"> institution, discipline and/or profession in fostering the research activities of others and in research training.</w:t>
      </w:r>
    </w:p>
    <w:p w:rsidR="00F645E5" w:rsidRPr="00FB5067" w:rsidRDefault="00F645E5" w:rsidP="004D788F">
      <w:pPr>
        <w:pStyle w:val="SubLevel2Bold"/>
      </w:pPr>
      <w:bookmarkStart w:id="230" w:name="_Toc208310186"/>
      <w:r w:rsidRPr="00FB5067">
        <w:t>Level E</w:t>
      </w:r>
      <w:bookmarkEnd w:id="230"/>
    </w:p>
    <w:p w:rsidR="00F645E5" w:rsidRPr="00FB5067" w:rsidRDefault="00F645E5" w:rsidP="004D788F">
      <w:pPr>
        <w:pStyle w:val="Block1"/>
        <w:keepNext/>
        <w:rPr>
          <w:color w:val="000000"/>
        </w:rPr>
      </w:pPr>
      <w:r w:rsidRPr="00FB5067">
        <w:rPr>
          <w:color w:val="000000"/>
        </w:rPr>
        <w:t>A Level E research academic will typically have achieved international recognition through original, innovative and disti</w:t>
      </w:r>
      <w:r>
        <w:rPr>
          <w:color w:val="000000"/>
        </w:rPr>
        <w:t>nguished contributions to their field of research, which are</w:t>
      </w:r>
      <w:r w:rsidRPr="00FB5067">
        <w:rPr>
          <w:color w:val="000000"/>
        </w:rPr>
        <w:t xml:space="preserve"> demonstrated by sustained and distinguished performance.</w:t>
      </w:r>
    </w:p>
    <w:p w:rsidR="00F645E5" w:rsidRDefault="00F645E5" w:rsidP="004D788F">
      <w:pPr>
        <w:pStyle w:val="Block1"/>
        <w:rPr>
          <w:color w:val="000000"/>
        </w:rPr>
      </w:pPr>
      <w:r w:rsidRPr="00FB5067">
        <w:rPr>
          <w:color w:val="000000"/>
        </w:rPr>
        <w:t>A Level E research academic will provide lea</w:t>
      </w:r>
      <w:r>
        <w:rPr>
          <w:color w:val="000000"/>
        </w:rPr>
        <w:t>dership in their</w:t>
      </w:r>
      <w:r w:rsidRPr="00FB5067">
        <w:rPr>
          <w:color w:val="000000"/>
        </w:rPr>
        <w:t xml:space="preserve"> field of research, within his or her institution, discipline and/or profession and within the scholarly and/o</w:t>
      </w:r>
      <w:r>
        <w:rPr>
          <w:color w:val="000000"/>
        </w:rPr>
        <w:t>r general community. They</w:t>
      </w:r>
      <w:r w:rsidRPr="00FB5067">
        <w:rPr>
          <w:color w:val="000000"/>
        </w:rPr>
        <w:t xml:space="preserve"> will foster excellence in research, research policy and research training.</w:t>
      </w:r>
    </w:p>
    <w:p w:rsidR="009D00B7" w:rsidRDefault="009D00B7">
      <w:pPr>
        <w:spacing w:before="0"/>
        <w:jc w:val="left"/>
      </w:pPr>
      <w:r>
        <w:br w:type="page"/>
      </w:r>
    </w:p>
    <w:p w:rsidR="00EA2642" w:rsidRDefault="00EA2642" w:rsidP="009D00B7">
      <w:pPr>
        <w:pStyle w:val="Subdocument"/>
      </w:pPr>
      <w:bookmarkStart w:id="231" w:name="_Ref405467166"/>
      <w:bookmarkStart w:id="232" w:name="_Ref405467177"/>
      <w:bookmarkStart w:id="233" w:name="_Toc37250370"/>
      <w:bookmarkEnd w:id="213"/>
      <w:r>
        <w:t>—</w:t>
      </w:r>
      <w:bookmarkStart w:id="234" w:name="sched_b"/>
      <w:r w:rsidR="000D686D">
        <w:t>Part-day Public Holidays</w:t>
      </w:r>
      <w:bookmarkEnd w:id="231"/>
      <w:bookmarkEnd w:id="232"/>
      <w:bookmarkEnd w:id="233"/>
    </w:p>
    <w:p w:rsidR="00EA2642" w:rsidRDefault="00EA2642" w:rsidP="00EA2642">
      <w:pPr>
        <w:pStyle w:val="History"/>
      </w:pPr>
      <w:r>
        <w:t xml:space="preserve">[Sched B inserted by </w:t>
      </w:r>
      <w:hyperlink r:id="rId192" w:history="1">
        <w:r w:rsidRPr="0029782B">
          <w:rPr>
            <w:rStyle w:val="Hyperlink"/>
          </w:rPr>
          <w:t>PR532630</w:t>
        </w:r>
      </w:hyperlink>
      <w:r>
        <w:t xml:space="preserve"> ppc </w:t>
      </w:r>
      <w:r w:rsidRPr="004F696A">
        <w:t>23Nov12</w:t>
      </w:r>
      <w:r w:rsidR="00F52B2C">
        <w:t xml:space="preserve">; renamed and varied by </w:t>
      </w:r>
      <w:hyperlink r:id="rId193" w:history="1">
        <w:r w:rsidR="00F52B2C" w:rsidRPr="00F52B2C">
          <w:rPr>
            <w:rStyle w:val="Hyperlink"/>
          </w:rPr>
          <w:t>PR544519</w:t>
        </w:r>
      </w:hyperlink>
      <w:r w:rsidR="00626677">
        <w:t xml:space="preserve"> ppc 21Nov13; renamed and varied by </w:t>
      </w:r>
      <w:hyperlink r:id="rId194" w:history="1">
        <w:r w:rsidR="00626677" w:rsidRPr="00626677">
          <w:rPr>
            <w:rStyle w:val="Hyperlink"/>
          </w:rPr>
          <w:t>PR557581</w:t>
        </w:r>
      </w:hyperlink>
      <w:r w:rsidR="00DD7432">
        <w:t xml:space="preserve">, </w:t>
      </w:r>
      <w:hyperlink r:id="rId195" w:history="1">
        <w:r w:rsidR="00DD7432" w:rsidRPr="00DD7432">
          <w:rPr>
            <w:rStyle w:val="Hyperlink"/>
          </w:rPr>
          <w:t>PR573679</w:t>
        </w:r>
      </w:hyperlink>
      <w:r w:rsidR="009470E6">
        <w:t>,</w:t>
      </w:r>
      <w:r w:rsidR="009470E6" w:rsidRPr="009470E6">
        <w:t xml:space="preserve"> </w:t>
      </w:r>
      <w:hyperlink r:id="rId196" w:history="1">
        <w:r w:rsidR="009470E6">
          <w:rPr>
            <w:rStyle w:val="Hyperlink"/>
          </w:rPr>
          <w:t>PR580863</w:t>
        </w:r>
      </w:hyperlink>
      <w:r w:rsidR="00356EE1">
        <w:t xml:space="preserve">, </w:t>
      </w:r>
      <w:hyperlink r:id="rId197" w:history="1">
        <w:r w:rsidR="00356EE1">
          <w:rPr>
            <w:rStyle w:val="Hyperlink"/>
          </w:rPr>
          <w:t>PR598110</w:t>
        </w:r>
      </w:hyperlink>
      <w:r w:rsidR="000D686D">
        <w:t xml:space="preserve">, </w:t>
      </w:r>
      <w:hyperlink r:id="rId198" w:history="1">
        <w:r w:rsidR="000D686D" w:rsidRPr="00FF0156">
          <w:rPr>
            <w:rStyle w:val="Hyperlink"/>
          </w:rPr>
          <w:t>PR701683</w:t>
        </w:r>
      </w:hyperlink>
      <w:r w:rsidR="000D686D">
        <w:t xml:space="preserve"> ppc 21Nov18</w:t>
      </w:r>
      <w:r w:rsidR="005755F9">
        <w:t xml:space="preserve">; varied by </w:t>
      </w:r>
      <w:hyperlink r:id="rId199" w:history="1">
        <w:r w:rsidR="005755F9" w:rsidRPr="005755F9">
          <w:rPr>
            <w:rStyle w:val="Hyperlink"/>
            <w:szCs w:val="22"/>
          </w:rPr>
          <w:t>PR712267</w:t>
        </w:r>
      </w:hyperlink>
      <w:r w:rsidR="001D3B0A" w:rsidRPr="00520A18">
        <w:t xml:space="preserve">, </w:t>
      </w:r>
      <w:hyperlink r:id="rId200" w:history="1">
        <w:r w:rsidR="001D3B0A">
          <w:rPr>
            <w:rStyle w:val="Hyperlink"/>
            <w:szCs w:val="22"/>
          </w:rPr>
          <w:t>PR715130</w:t>
        </w:r>
      </w:hyperlink>
      <w:r w:rsidR="005755F9">
        <w:t>]</w:t>
      </w:r>
    </w:p>
    <w:p w:rsidR="00EA2642" w:rsidRDefault="00EA2642" w:rsidP="00EA2642">
      <w:r w:rsidRPr="00276DE0">
        <w:t xml:space="preserve">This schedule operates </w:t>
      </w:r>
      <w:r>
        <w:t>where this award otherwise contains provisions dealing with public holidays that supplement the NES</w:t>
      </w:r>
      <w:r w:rsidRPr="00276DE0">
        <w:t>.</w:t>
      </w:r>
    </w:p>
    <w:p w:rsidR="001D3B0A" w:rsidRPr="000A3009" w:rsidRDefault="001D3B0A" w:rsidP="000A3009">
      <w:pPr>
        <w:pStyle w:val="History"/>
      </w:pPr>
      <w:bookmarkStart w:id="235" w:name="_Hlk27560471"/>
      <w:bookmarkStart w:id="236" w:name="_Hlk27388619"/>
      <w:r w:rsidRPr="000A3009">
        <w:t>[B.1 varied by</w:t>
      </w:r>
      <w:hyperlink r:id="rId201" w:history="1">
        <w:r w:rsidRPr="00B6726B">
          <w:rPr>
            <w:rStyle w:val="Hyperlink"/>
            <w:color w:val="auto"/>
            <w:u w:val="none"/>
          </w:rPr>
          <w:t> </w:t>
        </w:r>
        <w:r w:rsidR="000A3009" w:rsidRPr="00B6726B">
          <w:rPr>
            <w:rStyle w:val="Hyperlink"/>
            <w:szCs w:val="22"/>
          </w:rPr>
          <w:t>PR715130</w:t>
        </w:r>
        <w:r w:rsidRPr="00B6726B">
          <w:rPr>
            <w:rStyle w:val="Hyperlink"/>
            <w:color w:val="auto"/>
            <w:u w:val="none"/>
          </w:rPr>
          <w:t> </w:t>
        </w:r>
      </w:hyperlink>
      <w:r w:rsidRPr="000A3009">
        <w:t>ppc 18Nov19]</w:t>
      </w:r>
    </w:p>
    <w:p w:rsidR="001D3B0A" w:rsidRPr="0080629A" w:rsidRDefault="001D3B0A" w:rsidP="001D3B0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D3B0A" w:rsidRDefault="001D3B0A" w:rsidP="001D3B0A">
      <w:pPr>
        <w:pStyle w:val="SubLevel3"/>
      </w:pPr>
      <w:bookmarkStart w:id="237" w:name="_Ref27052456"/>
      <w:r w:rsidRPr="0080629A">
        <w:t>All employees will have the right to refuse to work on the part-day public holiday if the request to work is not reasonable or the refusal is reasonable as provided for in the NES.</w:t>
      </w:r>
      <w:bookmarkEnd w:id="237"/>
    </w:p>
    <w:p w:rsidR="001D3B0A" w:rsidRPr="004C3474" w:rsidRDefault="001D3B0A" w:rsidP="00455BBC">
      <w:pPr>
        <w:pStyle w:val="History"/>
      </w:pPr>
      <w:r w:rsidRPr="004C3474">
        <w:t>[B.1(b) varied by </w:t>
      </w:r>
      <w:hyperlink r:id="rId202" w:history="1">
        <w:r w:rsidR="004C3474">
          <w:rPr>
            <w:rStyle w:val="Hyperlink"/>
            <w:szCs w:val="22"/>
          </w:rPr>
          <w:t>PR715130</w:t>
        </w:r>
      </w:hyperlink>
      <w:r w:rsidRPr="004C3474">
        <w:t> ppc 18Nov19]</w:t>
      </w:r>
    </w:p>
    <w:p w:rsidR="001D3B0A" w:rsidRDefault="001D3B0A" w:rsidP="001D3B0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D3B0A" w:rsidRPr="004C3474" w:rsidRDefault="001D3B0A" w:rsidP="00455BBC">
      <w:pPr>
        <w:pStyle w:val="History"/>
      </w:pPr>
      <w:r w:rsidRPr="004C3474">
        <w:t>[B.1(c) substituted by </w:t>
      </w:r>
      <w:hyperlink r:id="rId203" w:history="1">
        <w:r w:rsidR="004C3474">
          <w:rPr>
            <w:rStyle w:val="Hyperlink"/>
            <w:szCs w:val="22"/>
          </w:rPr>
          <w:t>PR715130</w:t>
        </w:r>
      </w:hyperlink>
      <w:r w:rsidRPr="004C3474">
        <w:t> ppc 18Nov19]</w:t>
      </w:r>
    </w:p>
    <w:p w:rsidR="001D3B0A" w:rsidRDefault="001D3B0A" w:rsidP="001D3B0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D3B0A" w:rsidRPr="004C3474" w:rsidRDefault="001D3B0A" w:rsidP="00455BBC">
      <w:pPr>
        <w:pStyle w:val="History"/>
      </w:pPr>
      <w:r w:rsidRPr="004C3474">
        <w:t>[B.1(d) varied by </w:t>
      </w:r>
      <w:hyperlink r:id="rId204" w:history="1">
        <w:r w:rsidR="004C3474">
          <w:rPr>
            <w:rStyle w:val="Hyperlink"/>
            <w:szCs w:val="22"/>
          </w:rPr>
          <w:t>PR715130</w:t>
        </w:r>
      </w:hyperlink>
      <w:r w:rsidRPr="004C3474">
        <w:t> ppc 18Nov19]</w:t>
      </w:r>
    </w:p>
    <w:p w:rsidR="001D3B0A" w:rsidRDefault="001D3B0A" w:rsidP="001D3B0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D3B0A" w:rsidRDefault="001D3B0A" w:rsidP="00455BBC">
      <w:pPr>
        <w:pStyle w:val="History"/>
      </w:pPr>
      <w:r w:rsidRPr="0010005A">
        <w:rPr>
          <w:shd w:val="clear" w:color="auto" w:fill="FFFFFF"/>
        </w:rPr>
        <w:t>[</w:t>
      </w:r>
      <w:r>
        <w:rPr>
          <w:shd w:val="clear" w:color="auto" w:fill="FFFFFF"/>
        </w:rPr>
        <w:t>B</w:t>
      </w:r>
      <w:r w:rsidRPr="0010005A">
        <w:rPr>
          <w:shd w:val="clear" w:color="auto" w:fill="FFFFFF"/>
        </w:rPr>
        <w:t>.1(e) varied by </w:t>
      </w:r>
      <w:hyperlink r:id="rId205" w:history="1">
        <w:r w:rsidR="0043183F">
          <w:rPr>
            <w:rStyle w:val="Hyperlink"/>
            <w:szCs w:val="22"/>
          </w:rPr>
          <w:t>PR715130</w:t>
        </w:r>
      </w:hyperlink>
      <w:r w:rsidRPr="0010005A">
        <w:rPr>
          <w:shd w:val="clear" w:color="auto" w:fill="FFFFFF"/>
        </w:rPr>
        <w:t xml:space="preserve"> ppc </w:t>
      </w:r>
      <w:r>
        <w:rPr>
          <w:shd w:val="clear" w:color="auto" w:fill="FFFFFF"/>
        </w:rPr>
        <w:t>18Nov</w:t>
      </w:r>
      <w:r w:rsidRPr="0010005A">
        <w:rPr>
          <w:shd w:val="clear" w:color="auto" w:fill="FFFFFF"/>
        </w:rPr>
        <w:t>19]</w:t>
      </w:r>
    </w:p>
    <w:p w:rsidR="001D3B0A" w:rsidRPr="004C3474" w:rsidRDefault="001D3B0A" w:rsidP="001D3B0A">
      <w:pPr>
        <w:pStyle w:val="SubLevel3"/>
        <w:rPr>
          <w:rStyle w:val="Hyperlink"/>
          <w:color w:val="auto"/>
          <w:u w:val="none"/>
        </w:rPr>
      </w:pPr>
      <w:r w:rsidRPr="004C3474">
        <w:rPr>
          <w:rStyle w:val="Hyperlink"/>
          <w:color w:val="auto"/>
          <w:u w:val="none"/>
        </w:rPr>
        <w:t xml:space="preserve">Excluding annualised salaried employees to whom clause </w:t>
      </w:r>
      <w:r w:rsidRPr="004C3474">
        <w:rPr>
          <w:rStyle w:val="Hyperlink"/>
          <w:color w:val="auto"/>
          <w:u w:val="none"/>
        </w:rPr>
        <w:fldChar w:fldCharType="begin"/>
      </w:r>
      <w:r w:rsidRPr="004C3474">
        <w:rPr>
          <w:rStyle w:val="Hyperlink"/>
          <w:color w:val="auto"/>
          <w:u w:val="none"/>
        </w:rPr>
        <w:instrText xml:space="preserve"> REF _Ref27052441 \w \h </w:instrText>
      </w:r>
      <w:r w:rsidR="004C3474">
        <w:rPr>
          <w:rStyle w:val="Hyperlink"/>
          <w:color w:val="auto"/>
          <w:u w:val="none"/>
        </w:rPr>
        <w:instrText xml:space="preserve"> \* MERGEFORMAT </w:instrText>
      </w:r>
      <w:r w:rsidRPr="004C3474">
        <w:rPr>
          <w:rStyle w:val="Hyperlink"/>
          <w:color w:val="auto"/>
          <w:u w:val="none"/>
        </w:rPr>
      </w:r>
      <w:r w:rsidRPr="004C3474">
        <w:rPr>
          <w:rStyle w:val="Hyperlink"/>
          <w:color w:val="auto"/>
          <w:u w:val="none"/>
        </w:rPr>
        <w:fldChar w:fldCharType="separate"/>
      </w:r>
      <w:r w:rsidR="00EB5AE7">
        <w:rPr>
          <w:rStyle w:val="Hyperlink"/>
          <w:color w:val="auto"/>
          <w:u w:val="none"/>
        </w:rPr>
        <w:t>B.1(f)</w:t>
      </w:r>
      <w:r w:rsidRPr="004C3474">
        <w:rPr>
          <w:rStyle w:val="Hyperlink"/>
          <w:color w:val="auto"/>
          <w:u w:val="none"/>
        </w:rPr>
        <w:fldChar w:fldCharType="end"/>
      </w:r>
      <w:r w:rsidRPr="004C3474">
        <w:rPr>
          <w:rStyle w:val="Hyperlink"/>
          <w:color w:val="auto"/>
          <w:u w:val="none"/>
        </w:rPr>
        <w:t xml:space="preserve"> applies, where an employee works any hours on the declared or prescribed part-day public holiday they will be entitled to the appropriate public holiday penalty rate (if any) in this award for those hours worked.</w:t>
      </w:r>
    </w:p>
    <w:p w:rsidR="001D3B0A" w:rsidRDefault="001D3B0A" w:rsidP="001D3B0A">
      <w:pPr>
        <w:pStyle w:val="History"/>
      </w:pPr>
      <w:r w:rsidRPr="0010005A">
        <w:rPr>
          <w:shd w:val="clear" w:color="auto" w:fill="FFFFFF"/>
        </w:rPr>
        <w:t>[</w:t>
      </w:r>
      <w:r>
        <w:rPr>
          <w:shd w:val="clear" w:color="auto" w:fill="FFFFFF"/>
        </w:rPr>
        <w:t>B</w:t>
      </w:r>
      <w:r w:rsidRPr="0010005A">
        <w:rPr>
          <w:shd w:val="clear" w:color="auto" w:fill="FFFFFF"/>
        </w:rPr>
        <w:t>.1(f) varied by</w:t>
      </w:r>
      <w:hyperlink r:id="rId206" w:history="1">
        <w:r w:rsidRPr="0043183F">
          <w:rPr>
            <w:rStyle w:val="Hyperlink"/>
            <w:color w:val="auto"/>
            <w:u w:val="none"/>
          </w:rPr>
          <w:t> </w:t>
        </w:r>
        <w:hyperlink r:id="rId207" w:history="1">
          <w:r w:rsidR="0043183F">
            <w:rPr>
              <w:rStyle w:val="Hyperlink"/>
              <w:szCs w:val="22"/>
            </w:rPr>
            <w:t>PR715130</w:t>
          </w:r>
        </w:hyperlink>
      </w:hyperlink>
      <w:r w:rsidRPr="0010005A">
        <w:rPr>
          <w:shd w:val="clear" w:color="auto" w:fill="FFFFFF"/>
        </w:rPr>
        <w:t xml:space="preserve"> ppc </w:t>
      </w:r>
      <w:r>
        <w:rPr>
          <w:shd w:val="clear" w:color="auto" w:fill="FFFFFF"/>
        </w:rPr>
        <w:t>18Nov</w:t>
      </w:r>
      <w:r w:rsidRPr="0010005A">
        <w:rPr>
          <w:shd w:val="clear" w:color="auto" w:fill="FFFFFF"/>
        </w:rPr>
        <w:t>19]</w:t>
      </w:r>
    </w:p>
    <w:p w:rsidR="001D3B0A" w:rsidRDefault="001D3B0A" w:rsidP="001D3B0A">
      <w:pPr>
        <w:pStyle w:val="SubLevel3"/>
      </w:pPr>
      <w:bookmarkStart w:id="23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8"/>
    </w:p>
    <w:p w:rsidR="001D3B0A" w:rsidRDefault="001D3B0A" w:rsidP="00455BBC">
      <w:pPr>
        <w:pStyle w:val="History"/>
      </w:pPr>
      <w:r w:rsidRPr="0010005A">
        <w:rPr>
          <w:shd w:val="clear" w:color="auto" w:fill="FFFFFF"/>
        </w:rPr>
        <w:t>[</w:t>
      </w:r>
      <w:r>
        <w:rPr>
          <w:shd w:val="clear" w:color="auto" w:fill="FFFFFF"/>
        </w:rPr>
        <w:t>B</w:t>
      </w:r>
      <w:r w:rsidRPr="0010005A">
        <w:rPr>
          <w:shd w:val="clear" w:color="auto" w:fill="FFFFFF"/>
        </w:rPr>
        <w:t>.1(</w:t>
      </w:r>
      <w:r>
        <w:rPr>
          <w:shd w:val="clear" w:color="auto" w:fill="FFFFFF"/>
        </w:rPr>
        <w:t>g</w:t>
      </w:r>
      <w:r w:rsidRPr="0010005A">
        <w:rPr>
          <w:shd w:val="clear" w:color="auto" w:fill="FFFFFF"/>
        </w:rPr>
        <w:t>) varied by </w:t>
      </w:r>
      <w:hyperlink r:id="rId208" w:history="1">
        <w:r w:rsidR="0043183F">
          <w:rPr>
            <w:rStyle w:val="Hyperlink"/>
            <w:szCs w:val="22"/>
          </w:rPr>
          <w:t>PR715130</w:t>
        </w:r>
      </w:hyperlink>
      <w:r w:rsidRPr="0010005A">
        <w:rPr>
          <w:shd w:val="clear" w:color="auto" w:fill="FFFFFF"/>
        </w:rPr>
        <w:t xml:space="preserve"> ppc </w:t>
      </w:r>
      <w:r>
        <w:rPr>
          <w:shd w:val="clear" w:color="auto" w:fill="FFFFFF"/>
        </w:rPr>
        <w:t>18Nov</w:t>
      </w:r>
      <w:r w:rsidRPr="0010005A">
        <w:rPr>
          <w:shd w:val="clear" w:color="auto" w:fill="FFFFFF"/>
        </w:rPr>
        <w:t>19]</w:t>
      </w:r>
    </w:p>
    <w:p w:rsidR="001D3B0A" w:rsidRDefault="001D3B0A" w:rsidP="001D3B0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B5AE7">
        <w:t>B.1(a)</w:t>
      </w:r>
      <w:r>
        <w:fldChar w:fldCharType="end"/>
      </w:r>
      <w:r w:rsidRPr="0080629A">
        <w:t>, will not be entitled to another day off, another day’s pay or another day of annual leave as a result of the part-day public holiday.</w:t>
      </w:r>
    </w:p>
    <w:bookmarkEnd w:id="235"/>
    <w:bookmarkEnd w:id="236"/>
    <w:p w:rsidR="005755F9" w:rsidRPr="005755F9" w:rsidRDefault="005755F9" w:rsidP="005755F9">
      <w:pPr>
        <w:pStyle w:val="History"/>
      </w:pPr>
      <w:r>
        <w:t xml:space="preserve">[B.2 </w:t>
      </w:r>
      <w:r w:rsidR="00360087">
        <w:t xml:space="preserve">inserted </w:t>
      </w:r>
      <w:r>
        <w:t xml:space="preserve">by </w:t>
      </w:r>
      <w:hyperlink r:id="rId209" w:history="1">
        <w:r w:rsidRPr="005755F9">
          <w:rPr>
            <w:rStyle w:val="Hyperlink"/>
            <w:szCs w:val="22"/>
          </w:rPr>
          <w:t>PR712267</w:t>
        </w:r>
      </w:hyperlink>
      <w:r>
        <w:t xml:space="preserve"> ppc 04Oct19]</w:t>
      </w:r>
    </w:p>
    <w:p w:rsidR="005755F9" w:rsidRPr="005755F9" w:rsidRDefault="005755F9" w:rsidP="005755F9">
      <w:pPr>
        <w:pStyle w:val="SubLevel1"/>
      </w:pPr>
      <w:r>
        <w:t>An employer and employee may agree to substitute another part-day for a part-day that would otherwise be a part-day public holiday under the NES.</w:t>
      </w:r>
    </w:p>
    <w:p w:rsidR="00F645E5" w:rsidRDefault="00F52B2C" w:rsidP="00FF3460">
      <w:r>
        <w:t>This schedule is not intended to detract from or supplement the NES.</w:t>
      </w:r>
    </w:p>
    <w:bookmarkEnd w:id="234"/>
    <w:p w:rsidR="00FC3969" w:rsidRDefault="00FC3969">
      <w:pPr>
        <w:spacing w:before="0"/>
        <w:jc w:val="left"/>
      </w:pPr>
      <w:r>
        <w:br w:type="page"/>
      </w:r>
    </w:p>
    <w:p w:rsidR="00FC3969" w:rsidRPr="00831985" w:rsidRDefault="00FC3969" w:rsidP="009D00B7">
      <w:pPr>
        <w:pStyle w:val="Subdocument"/>
      </w:pPr>
      <w:bookmarkStart w:id="239" w:name="_Ref509928057"/>
      <w:bookmarkStart w:id="240" w:name="_Toc37250371"/>
      <w:r w:rsidRPr="00831985">
        <w:t>—Agreement to Take Annual Leave in Advance</w:t>
      </w:r>
      <w:bookmarkEnd w:id="239"/>
      <w:bookmarkEnd w:id="240"/>
    </w:p>
    <w:p w:rsidR="00FC3969" w:rsidRPr="00831985" w:rsidRDefault="00281C75" w:rsidP="00831985">
      <w:pPr>
        <w:pStyle w:val="History"/>
        <w:rPr>
          <w:szCs w:val="20"/>
        </w:rPr>
      </w:pPr>
      <w:r w:rsidRPr="00831985">
        <w:rPr>
          <w:szCs w:val="20"/>
        </w:rPr>
        <w:t>[Sched</w:t>
      </w:r>
      <w:r w:rsidR="00195F66">
        <w:rPr>
          <w:szCs w:val="20"/>
        </w:rPr>
        <w:t>ule</w:t>
      </w:r>
      <w:r w:rsidRPr="00831985">
        <w:rPr>
          <w:szCs w:val="20"/>
        </w:rPr>
        <w:t xml:space="preserve"> C inserted by </w:t>
      </w:r>
      <w:hyperlink r:id="rId210" w:history="1">
        <w:r w:rsidRPr="00831985">
          <w:rPr>
            <w:rStyle w:val="Hyperlink"/>
            <w:szCs w:val="20"/>
          </w:rPr>
          <w:t>PR601497</w:t>
        </w:r>
      </w:hyperlink>
      <w:r w:rsidRPr="00831985">
        <w:rPr>
          <w:szCs w:val="20"/>
        </w:rPr>
        <w:t xml:space="preserve"> ppc </w:t>
      </w:r>
      <w:r w:rsidR="00882124">
        <w:rPr>
          <w:szCs w:val="20"/>
        </w:rPr>
        <w:t>06Ap</w:t>
      </w:r>
      <w:r w:rsidRPr="00831985">
        <w:rPr>
          <w:szCs w:val="20"/>
        </w:rPr>
        <w:t>r18]</w:t>
      </w:r>
    </w:p>
    <w:p w:rsidR="00EF0441" w:rsidRPr="006C7CDF" w:rsidRDefault="00EF0441" w:rsidP="00EF0441">
      <w:pPr>
        <w:pStyle w:val="note"/>
        <w:rPr>
          <w:lang w:val="en-US" w:eastAsia="en-US"/>
        </w:rPr>
      </w:pPr>
      <w:r>
        <w:rPr>
          <w:lang w:val="en-US" w:eastAsia="en-US"/>
        </w:rPr>
        <w:t xml:space="preserve">Link to PDF copy of </w:t>
      </w:r>
      <w:hyperlink r:id="rId211" w:history="1">
        <w:r>
          <w:rPr>
            <w:rStyle w:val="Hyperlink"/>
            <w:lang w:val="en-US" w:eastAsia="en-US"/>
          </w:rPr>
          <w:t>Agreement to Take Annual Leave in Advance</w:t>
        </w:r>
      </w:hyperlink>
      <w:r w:rsidRPr="006C7CDF">
        <w:rPr>
          <w:lang w:val="en-US" w:eastAsia="en-US"/>
        </w:rPr>
        <w:t>.</w:t>
      </w:r>
    </w:p>
    <w:p w:rsidR="00DA347D" w:rsidRDefault="00DA347D" w:rsidP="00FC3969"/>
    <w:p w:rsidR="00FC3969" w:rsidRPr="00831985" w:rsidRDefault="00FC3969" w:rsidP="00FC3969">
      <w:r w:rsidRPr="00831985">
        <w:t>Name of employee: _____________________________________________</w:t>
      </w:r>
    </w:p>
    <w:p w:rsidR="00FC3969" w:rsidRPr="00831985" w:rsidRDefault="00FC3969" w:rsidP="00FC3969">
      <w:r w:rsidRPr="00831985">
        <w:t>Name of employer: _____________________________________________</w:t>
      </w:r>
    </w:p>
    <w:p w:rsidR="00FC3969" w:rsidRPr="00831985" w:rsidRDefault="00FC3969" w:rsidP="00FC3969">
      <w:pPr>
        <w:rPr>
          <w:b/>
        </w:rPr>
      </w:pPr>
      <w:r w:rsidRPr="00831985">
        <w:rPr>
          <w:b/>
        </w:rPr>
        <w:t>The employer and employee agree that the employee will take a period of paid annual leave before the employee has accrued an entitlement to the leave:</w:t>
      </w:r>
    </w:p>
    <w:p w:rsidR="00FC3969" w:rsidRPr="00831985" w:rsidRDefault="00FC3969" w:rsidP="00FC3969">
      <w:r w:rsidRPr="00831985">
        <w:t>The amount of leave to be taken in advance is: ____ hours/days</w:t>
      </w:r>
    </w:p>
    <w:p w:rsidR="00FC3969" w:rsidRPr="00831985" w:rsidRDefault="00FC3969" w:rsidP="00FC3969">
      <w:r w:rsidRPr="00831985">
        <w:t>The leave in advance will commence on: ___/___/20___</w:t>
      </w:r>
    </w:p>
    <w:p w:rsidR="00FC3969" w:rsidRPr="00831985" w:rsidRDefault="00FC3969" w:rsidP="003E1472"/>
    <w:p w:rsidR="00FC3969" w:rsidRPr="00831985" w:rsidRDefault="00FC3969" w:rsidP="00FC3969">
      <w:r w:rsidRPr="00831985">
        <w:t>Signature of employee: ________________________________________</w:t>
      </w:r>
    </w:p>
    <w:p w:rsidR="00FC3969" w:rsidRPr="00831985" w:rsidRDefault="00FC3969" w:rsidP="00FC3969">
      <w:r w:rsidRPr="00831985">
        <w:t>Date signed: ___/___/20___</w:t>
      </w:r>
    </w:p>
    <w:p w:rsidR="00FC3969" w:rsidRPr="00831985" w:rsidRDefault="00FC3969" w:rsidP="00FC3969"/>
    <w:p w:rsidR="00FC3969" w:rsidRPr="00831985" w:rsidRDefault="00FC3969" w:rsidP="00FC3969">
      <w:r w:rsidRPr="00831985">
        <w:t>Name of employer</w:t>
      </w:r>
      <w:r w:rsidR="006A32E4" w:rsidRPr="00831985">
        <w:br/>
      </w:r>
      <w:r w:rsidRPr="00831985">
        <w:t>representative: ________________________________________</w:t>
      </w:r>
    </w:p>
    <w:p w:rsidR="00FC3969" w:rsidRPr="00831985" w:rsidRDefault="00FC3969" w:rsidP="00FC3969">
      <w:r w:rsidRPr="00831985">
        <w:t>Signature of employer</w:t>
      </w:r>
      <w:r w:rsidR="006A32E4" w:rsidRPr="00831985">
        <w:br/>
      </w:r>
      <w:r w:rsidRPr="00831985">
        <w:t>representative: ________________________________________</w:t>
      </w:r>
    </w:p>
    <w:p w:rsidR="00FC3969" w:rsidRPr="00831985" w:rsidRDefault="00FC3969" w:rsidP="00FC3969">
      <w:r w:rsidRPr="00831985">
        <w:t>Date signed: ___/___/20___</w:t>
      </w:r>
    </w:p>
    <w:p w:rsidR="00F04F27" w:rsidRDefault="00F04F27" w:rsidP="003E1472">
      <w:pPr>
        <w:rPr>
          <w:lang w:val="en-GB" w:eastAsia="en-US"/>
        </w:rPr>
      </w:pPr>
    </w:p>
    <w:tbl>
      <w:tblPr>
        <w:tblStyle w:val="TableGrid10"/>
        <w:tblW w:w="0" w:type="auto"/>
        <w:tblInd w:w="0" w:type="dxa"/>
        <w:tblCellMar>
          <w:left w:w="113" w:type="dxa"/>
          <w:bottom w:w="113" w:type="dxa"/>
          <w:right w:w="113" w:type="dxa"/>
        </w:tblCellMar>
        <w:tblLook w:val="04A0" w:firstRow="1" w:lastRow="0" w:firstColumn="1" w:lastColumn="0" w:noHBand="0" w:noVBand="1"/>
      </w:tblPr>
      <w:tblGrid>
        <w:gridCol w:w="8794"/>
      </w:tblGrid>
      <w:tr w:rsidR="003E1472" w:rsidRPr="00F04F27" w:rsidTr="006B208C">
        <w:tc>
          <w:tcPr>
            <w:tcW w:w="8794" w:type="dxa"/>
            <w:tcBorders>
              <w:top w:val="single" w:sz="4" w:space="0" w:color="auto"/>
              <w:left w:val="single" w:sz="4" w:space="0" w:color="auto"/>
              <w:bottom w:val="single" w:sz="4" w:space="0" w:color="auto"/>
              <w:right w:val="single" w:sz="4" w:space="0" w:color="auto"/>
            </w:tcBorders>
            <w:hideMark/>
          </w:tcPr>
          <w:p w:rsidR="003E1472" w:rsidRPr="00831985" w:rsidRDefault="003E1472" w:rsidP="006B208C">
            <w:pPr>
              <w:spacing w:before="100" w:beforeAutospacing="1" w:after="100" w:afterAutospacing="1"/>
              <w:rPr>
                <w:i/>
                <w:szCs w:val="20"/>
                <w:lang w:val="en-GB"/>
              </w:rPr>
            </w:pPr>
            <w:r w:rsidRPr="00831985">
              <w:rPr>
                <w:i/>
                <w:szCs w:val="20"/>
                <w:lang w:val="en-GB"/>
              </w:rPr>
              <w:t>[If the employee is under 18 years of age - include:]</w:t>
            </w:r>
          </w:p>
          <w:p w:rsidR="003E1472" w:rsidRPr="00831985" w:rsidRDefault="003E1472" w:rsidP="006B208C">
            <w:pPr>
              <w:spacing w:before="100" w:beforeAutospacing="1" w:after="100" w:afterAutospacing="1"/>
              <w:rPr>
                <w:b/>
                <w:szCs w:val="20"/>
                <w:lang w:val="en-GB"/>
              </w:rPr>
            </w:pPr>
            <w:r w:rsidRPr="00831985">
              <w:rPr>
                <w:b/>
                <w:szCs w:val="20"/>
                <w:lang w:val="en-GB"/>
              </w:rPr>
              <w:t>I agree that:</w:t>
            </w:r>
          </w:p>
          <w:p w:rsidR="003E1472" w:rsidRPr="00831985" w:rsidRDefault="003E1472" w:rsidP="006B208C">
            <w:pPr>
              <w:spacing w:before="100" w:beforeAutospacing="1" w:after="100" w:afterAutospacing="1"/>
              <w:rPr>
                <w:b/>
                <w:szCs w:val="20"/>
                <w:lang w:val="en-GB"/>
              </w:rPr>
            </w:pPr>
            <w:r w:rsidRPr="00831985">
              <w:rPr>
                <w:b/>
                <w:bCs/>
                <w:szCs w:val="20"/>
                <w:lang w:val="en-GB"/>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3E1472" w:rsidRPr="00831985" w:rsidRDefault="003E1472" w:rsidP="006B208C">
            <w:pPr>
              <w:spacing w:before="100" w:beforeAutospacing="1" w:after="100" w:afterAutospacing="1"/>
              <w:rPr>
                <w:szCs w:val="20"/>
                <w:lang w:val="en-GB"/>
              </w:rPr>
            </w:pPr>
            <w:r w:rsidRPr="00831985">
              <w:rPr>
                <w:szCs w:val="20"/>
                <w:lang w:val="en-GB"/>
              </w:rPr>
              <w:t>Name of parent/guardian: ________________________________________</w:t>
            </w:r>
          </w:p>
          <w:p w:rsidR="003E1472" w:rsidRPr="00831985" w:rsidRDefault="003E1472" w:rsidP="006B208C">
            <w:pPr>
              <w:spacing w:before="100" w:beforeAutospacing="1" w:after="100" w:afterAutospacing="1"/>
              <w:rPr>
                <w:szCs w:val="20"/>
                <w:lang w:val="en-GB"/>
              </w:rPr>
            </w:pPr>
            <w:r w:rsidRPr="00831985">
              <w:rPr>
                <w:szCs w:val="20"/>
                <w:lang w:val="en-GB"/>
              </w:rPr>
              <w:t>Signature of parent/guardian: ________________________________________</w:t>
            </w:r>
          </w:p>
          <w:p w:rsidR="003E1472" w:rsidRPr="00F04F27" w:rsidRDefault="003E1472" w:rsidP="006B208C">
            <w:pPr>
              <w:spacing w:before="100" w:beforeAutospacing="1" w:after="100" w:afterAutospacing="1"/>
              <w:rPr>
                <w:i/>
                <w:szCs w:val="20"/>
                <w:lang w:val="en-GB"/>
              </w:rPr>
            </w:pPr>
            <w:r w:rsidRPr="00831985">
              <w:rPr>
                <w:szCs w:val="20"/>
                <w:lang w:val="en-GB"/>
              </w:rPr>
              <w:t>Date signed: ___/___/20___</w:t>
            </w:r>
          </w:p>
        </w:tc>
      </w:tr>
    </w:tbl>
    <w:p w:rsidR="003E1472" w:rsidRPr="00831985" w:rsidRDefault="000A5DE6" w:rsidP="003E1472">
      <w:pPr>
        <w:rPr>
          <w:lang w:val="en-GB" w:eastAsia="en-US"/>
        </w:rPr>
      </w:pPr>
      <w:r>
        <w:rPr>
          <w:lang w:val="en-GB" w:eastAsia="en-US"/>
        </w:rPr>
        <w:t>   </w:t>
      </w:r>
    </w:p>
    <w:p w:rsidR="006A4F9E" w:rsidRDefault="006A4F9E">
      <w:pPr>
        <w:spacing w:before="0"/>
        <w:jc w:val="left"/>
      </w:pPr>
      <w:r>
        <w:br w:type="page"/>
      </w:r>
    </w:p>
    <w:p w:rsidR="006A4F9E" w:rsidRPr="00831985" w:rsidRDefault="006A4F9E" w:rsidP="000E7931">
      <w:pPr>
        <w:pStyle w:val="Subdocument"/>
      </w:pPr>
      <w:bookmarkStart w:id="241" w:name="_Ref509928090"/>
      <w:bookmarkStart w:id="242" w:name="_Toc37250372"/>
      <w:r w:rsidRPr="00831985">
        <w:t>—Agreement to Cash Out Annual Leave</w:t>
      </w:r>
      <w:bookmarkEnd w:id="241"/>
      <w:bookmarkEnd w:id="242"/>
    </w:p>
    <w:p w:rsidR="006A4F9E" w:rsidRPr="00831985" w:rsidRDefault="004960AD" w:rsidP="00831985">
      <w:pPr>
        <w:pStyle w:val="History"/>
        <w:rPr>
          <w:szCs w:val="20"/>
        </w:rPr>
      </w:pPr>
      <w:r w:rsidRPr="00831985">
        <w:rPr>
          <w:szCs w:val="20"/>
        </w:rPr>
        <w:t>[Sched</w:t>
      </w:r>
      <w:r w:rsidR="00195F66">
        <w:rPr>
          <w:szCs w:val="20"/>
        </w:rPr>
        <w:t>ule</w:t>
      </w:r>
      <w:r w:rsidRPr="00831985">
        <w:rPr>
          <w:szCs w:val="20"/>
        </w:rPr>
        <w:t xml:space="preserve"> D inserted by </w:t>
      </w:r>
      <w:hyperlink r:id="rId212" w:history="1">
        <w:r w:rsidRPr="00831985">
          <w:rPr>
            <w:rStyle w:val="Hyperlink"/>
            <w:szCs w:val="20"/>
          </w:rPr>
          <w:t>PR601497</w:t>
        </w:r>
      </w:hyperlink>
      <w:r w:rsidR="00882124">
        <w:rPr>
          <w:szCs w:val="20"/>
        </w:rPr>
        <w:t xml:space="preserve"> ppc 06Ap</w:t>
      </w:r>
      <w:r w:rsidRPr="00831985">
        <w:rPr>
          <w:szCs w:val="20"/>
        </w:rPr>
        <w:t>r18]</w:t>
      </w:r>
    </w:p>
    <w:p w:rsidR="00EF0441" w:rsidRPr="006C7CDF" w:rsidRDefault="00EF0441" w:rsidP="00EF0441">
      <w:pPr>
        <w:pStyle w:val="note"/>
        <w:rPr>
          <w:lang w:val="en-US" w:eastAsia="en-US"/>
        </w:rPr>
      </w:pPr>
      <w:r>
        <w:rPr>
          <w:lang w:val="en-US" w:eastAsia="en-US"/>
        </w:rPr>
        <w:t xml:space="preserve">Link to PDF copy of </w:t>
      </w:r>
      <w:hyperlink r:id="rId213" w:history="1">
        <w:r>
          <w:rPr>
            <w:rStyle w:val="Hyperlink"/>
            <w:lang w:val="en-US" w:eastAsia="en-US"/>
          </w:rPr>
          <w:t>Agreement to Cash Out Annual Leave</w:t>
        </w:r>
      </w:hyperlink>
      <w:r w:rsidRPr="006C7CDF">
        <w:rPr>
          <w:lang w:val="en-US" w:eastAsia="en-US"/>
        </w:rPr>
        <w:t>.</w:t>
      </w:r>
    </w:p>
    <w:p w:rsidR="00DA347D" w:rsidRDefault="00DA347D" w:rsidP="006A4F9E"/>
    <w:p w:rsidR="006A4F9E" w:rsidRPr="00831985" w:rsidRDefault="006A4F9E" w:rsidP="006A4F9E">
      <w:r w:rsidRPr="00831985">
        <w:t>Name of employee: _____________________________________________</w:t>
      </w:r>
    </w:p>
    <w:p w:rsidR="006A4F9E" w:rsidRPr="00831985" w:rsidRDefault="006A4F9E" w:rsidP="006A4F9E">
      <w:r w:rsidRPr="00831985">
        <w:t>Name of employer: _____________________________________________</w:t>
      </w:r>
    </w:p>
    <w:p w:rsidR="006A4F9E" w:rsidRPr="00831985" w:rsidRDefault="006A4F9E" w:rsidP="006A4F9E"/>
    <w:p w:rsidR="006A4F9E" w:rsidRPr="00831985" w:rsidRDefault="006A4F9E" w:rsidP="006A4F9E">
      <w:pPr>
        <w:rPr>
          <w:b/>
        </w:rPr>
      </w:pPr>
      <w:r w:rsidRPr="00831985">
        <w:rPr>
          <w:b/>
        </w:rPr>
        <w:t>The employer and employee agree to the employee cashing out a particular amount of the employee’s accrued paid annual leave:</w:t>
      </w:r>
    </w:p>
    <w:p w:rsidR="006A4F9E" w:rsidRPr="00831985" w:rsidRDefault="006A4F9E" w:rsidP="006A4F9E">
      <w:r w:rsidRPr="00831985">
        <w:t>The amount of leave to be cashed out is: ____ hours/days</w:t>
      </w:r>
    </w:p>
    <w:p w:rsidR="006A4F9E" w:rsidRPr="00831985" w:rsidRDefault="006A4F9E" w:rsidP="006A4F9E">
      <w:r w:rsidRPr="00831985">
        <w:t>The payment to be made to the employee for the leave is: $_______ subject to deduction of income tax/after deduction of income tax (strike out where not applicable)</w:t>
      </w:r>
    </w:p>
    <w:p w:rsidR="006A4F9E" w:rsidRPr="00831985" w:rsidRDefault="006A4F9E" w:rsidP="006A4F9E">
      <w:r w:rsidRPr="00831985">
        <w:t>The payment will be made to the employee on: ___/___/20___</w:t>
      </w:r>
    </w:p>
    <w:p w:rsidR="006A4F9E" w:rsidRPr="00831985" w:rsidRDefault="006A4F9E" w:rsidP="006A4F9E"/>
    <w:p w:rsidR="006A4F9E" w:rsidRPr="00831985" w:rsidRDefault="006A4F9E" w:rsidP="006A4F9E">
      <w:r w:rsidRPr="00831985">
        <w:t>Signature of employee: ________________________________________</w:t>
      </w:r>
    </w:p>
    <w:p w:rsidR="006A4F9E" w:rsidRPr="00831985" w:rsidRDefault="006A4F9E" w:rsidP="006A4F9E">
      <w:r w:rsidRPr="00831985">
        <w:t>Date signed: ___/___/20___</w:t>
      </w:r>
    </w:p>
    <w:p w:rsidR="006A4F9E" w:rsidRPr="00831985" w:rsidRDefault="006A4F9E" w:rsidP="006A4F9E"/>
    <w:p w:rsidR="006A4F9E" w:rsidRPr="00831985" w:rsidRDefault="006A4F9E" w:rsidP="006A4F9E">
      <w:r w:rsidRPr="00831985">
        <w:t>Name of employer</w:t>
      </w:r>
      <w:r w:rsidR="00CC7389" w:rsidRPr="00831985">
        <w:br/>
      </w:r>
      <w:r w:rsidRPr="00831985">
        <w:t>representative: ________________________________________</w:t>
      </w:r>
    </w:p>
    <w:p w:rsidR="006A4F9E" w:rsidRPr="00831985" w:rsidRDefault="006A4F9E" w:rsidP="006A4F9E">
      <w:r w:rsidRPr="00831985">
        <w:t>Signature of employer</w:t>
      </w:r>
      <w:r w:rsidR="00CC7389" w:rsidRPr="00831985">
        <w:br/>
      </w:r>
      <w:r w:rsidRPr="00831985">
        <w:t>representative: ________________________________________</w:t>
      </w:r>
    </w:p>
    <w:p w:rsidR="006A4F9E" w:rsidRPr="00831985" w:rsidRDefault="006A4F9E" w:rsidP="006A4F9E">
      <w:r w:rsidRPr="00831985">
        <w:t>Date signed: ___/___/20___</w:t>
      </w:r>
    </w:p>
    <w:p w:rsidR="00CC7389" w:rsidRDefault="00CC7389" w:rsidP="003E1472">
      <w:pPr>
        <w:rPr>
          <w:lang w:val="en-GB" w:eastAsia="en-US"/>
        </w:rPr>
      </w:pPr>
    </w:p>
    <w:tbl>
      <w:tblPr>
        <w:tblStyle w:val="TableGrid10"/>
        <w:tblW w:w="0" w:type="auto"/>
        <w:tblInd w:w="0" w:type="dxa"/>
        <w:tblCellMar>
          <w:left w:w="113" w:type="dxa"/>
          <w:bottom w:w="113" w:type="dxa"/>
          <w:right w:w="113" w:type="dxa"/>
        </w:tblCellMar>
        <w:tblLook w:val="04A0" w:firstRow="1" w:lastRow="0" w:firstColumn="1" w:lastColumn="0" w:noHBand="0" w:noVBand="1"/>
      </w:tblPr>
      <w:tblGrid>
        <w:gridCol w:w="8794"/>
      </w:tblGrid>
      <w:tr w:rsidR="003E1472" w:rsidRPr="00CC7389" w:rsidTr="006B208C">
        <w:tc>
          <w:tcPr>
            <w:tcW w:w="8794" w:type="dxa"/>
            <w:tcBorders>
              <w:top w:val="single" w:sz="4" w:space="0" w:color="auto"/>
              <w:left w:val="single" w:sz="4" w:space="0" w:color="auto"/>
              <w:bottom w:val="single" w:sz="4" w:space="0" w:color="auto"/>
              <w:right w:val="single" w:sz="4" w:space="0" w:color="auto"/>
            </w:tcBorders>
          </w:tcPr>
          <w:p w:rsidR="003E1472" w:rsidRPr="00831985" w:rsidRDefault="003E1472" w:rsidP="006B208C">
            <w:pPr>
              <w:spacing w:before="100" w:beforeAutospacing="1" w:after="100" w:afterAutospacing="1"/>
              <w:rPr>
                <w:i/>
                <w:szCs w:val="20"/>
                <w:lang w:val="en-GB"/>
              </w:rPr>
            </w:pPr>
            <w:r w:rsidRPr="00831985">
              <w:rPr>
                <w:i/>
                <w:szCs w:val="20"/>
                <w:lang w:val="en-GB"/>
              </w:rPr>
              <w:t>Include if the employee is under 18 years of age:</w:t>
            </w:r>
          </w:p>
          <w:p w:rsidR="003E1472" w:rsidRPr="00831985" w:rsidRDefault="003E1472" w:rsidP="006B208C">
            <w:pPr>
              <w:spacing w:before="0"/>
              <w:rPr>
                <w:szCs w:val="20"/>
                <w:lang w:val="en-GB"/>
              </w:rPr>
            </w:pPr>
          </w:p>
          <w:p w:rsidR="003E1472" w:rsidRPr="00831985" w:rsidRDefault="003E1472" w:rsidP="006B208C">
            <w:pPr>
              <w:spacing w:before="100" w:beforeAutospacing="1" w:after="100" w:afterAutospacing="1"/>
              <w:rPr>
                <w:szCs w:val="20"/>
                <w:lang w:val="en-GB"/>
              </w:rPr>
            </w:pPr>
            <w:r w:rsidRPr="00831985">
              <w:rPr>
                <w:szCs w:val="20"/>
                <w:lang w:val="en-GB"/>
              </w:rPr>
              <w:t>Name of parent/guardian: ________________________________________</w:t>
            </w:r>
          </w:p>
          <w:p w:rsidR="003E1472" w:rsidRPr="00831985" w:rsidRDefault="003E1472" w:rsidP="006B208C">
            <w:pPr>
              <w:spacing w:before="100" w:beforeAutospacing="1" w:after="100" w:afterAutospacing="1"/>
              <w:rPr>
                <w:szCs w:val="20"/>
                <w:lang w:val="en-GB"/>
              </w:rPr>
            </w:pPr>
            <w:r w:rsidRPr="00831985">
              <w:rPr>
                <w:szCs w:val="20"/>
                <w:lang w:val="en-GB"/>
              </w:rPr>
              <w:t>Signature of parent/guardian: ________________________________________</w:t>
            </w:r>
          </w:p>
          <w:p w:rsidR="003E1472" w:rsidRPr="00CC7389" w:rsidRDefault="003E1472" w:rsidP="006B208C">
            <w:pPr>
              <w:spacing w:before="100" w:beforeAutospacing="1" w:after="100" w:afterAutospacing="1"/>
              <w:rPr>
                <w:i/>
                <w:szCs w:val="20"/>
                <w:lang w:val="en-GB"/>
              </w:rPr>
            </w:pPr>
            <w:r w:rsidRPr="00831985">
              <w:rPr>
                <w:szCs w:val="20"/>
                <w:lang w:val="en-GB"/>
              </w:rPr>
              <w:t>Date signed: ___/___/20___</w:t>
            </w:r>
          </w:p>
        </w:tc>
      </w:tr>
    </w:tbl>
    <w:p w:rsidR="009F25F0" w:rsidRDefault="000A5DE6" w:rsidP="000A5DE6">
      <w:r>
        <w:t>   </w:t>
      </w:r>
    </w:p>
    <w:p w:rsidR="009F25F0" w:rsidRDefault="009F25F0">
      <w:pPr>
        <w:spacing w:before="0"/>
        <w:jc w:val="left"/>
      </w:pPr>
      <w:r>
        <w:br w:type="page"/>
      </w:r>
    </w:p>
    <w:p w:rsidR="003045E0" w:rsidRDefault="009F25F0" w:rsidP="009F25F0">
      <w:pPr>
        <w:pStyle w:val="Subdocument"/>
      </w:pPr>
      <w:bookmarkStart w:id="243" w:name="_Ref6992820"/>
      <w:bookmarkStart w:id="244" w:name="_Toc37250373"/>
      <w:r w:rsidRPr="00831985">
        <w:t>—</w:t>
      </w:r>
      <w:r>
        <w:t>List of Institutions Bound by AP801516</w:t>
      </w:r>
      <w:bookmarkEnd w:id="243"/>
      <w:bookmarkEnd w:id="244"/>
    </w:p>
    <w:p w:rsidR="00011ECC" w:rsidRPr="00831985" w:rsidRDefault="00011ECC" w:rsidP="00410DFD">
      <w:pPr>
        <w:pStyle w:val="History"/>
        <w:rPr>
          <w:szCs w:val="20"/>
        </w:rPr>
      </w:pPr>
      <w:r w:rsidRPr="00831985">
        <w:rPr>
          <w:szCs w:val="20"/>
        </w:rPr>
        <w:t>[Sched</w:t>
      </w:r>
      <w:r>
        <w:rPr>
          <w:szCs w:val="20"/>
        </w:rPr>
        <w:t>ule E</w:t>
      </w:r>
      <w:r w:rsidRPr="00831985">
        <w:rPr>
          <w:szCs w:val="20"/>
        </w:rPr>
        <w:t xml:space="preserve"> inserted by </w:t>
      </w:r>
      <w:hyperlink r:id="rId214" w:history="1">
        <w:r w:rsidR="008D77FC">
          <w:rPr>
            <w:rStyle w:val="Hyperlink"/>
            <w:szCs w:val="20"/>
          </w:rPr>
          <w:t>PR706967</w:t>
        </w:r>
      </w:hyperlink>
      <w:r>
        <w:rPr>
          <w:szCs w:val="20"/>
        </w:rPr>
        <w:t xml:space="preserve"> ppc </w:t>
      </w:r>
      <w:r w:rsidR="00FC5562">
        <w:rPr>
          <w:szCs w:val="20"/>
        </w:rPr>
        <w:t>0</w:t>
      </w:r>
      <w:r w:rsidR="00786C21">
        <w:rPr>
          <w:szCs w:val="20"/>
        </w:rPr>
        <w:t>3May</w:t>
      </w:r>
      <w:r>
        <w:rPr>
          <w:szCs w:val="20"/>
        </w:rPr>
        <w:t>19]</w:t>
      </w:r>
    </w:p>
    <w:p w:rsidR="009F25F0" w:rsidRDefault="009F25F0" w:rsidP="009F25F0">
      <w:pPr>
        <w:rPr>
          <w:b/>
          <w:bCs/>
        </w:rPr>
      </w:pPr>
      <w:r>
        <w:rPr>
          <w:b/>
          <w:bCs/>
        </w:rPr>
        <w:t>AP801516 – Universities and Post Compulsory Academic Conditions Award 1999</w:t>
      </w:r>
    </w:p>
    <w:p w:rsidR="007502DB" w:rsidRDefault="007502DB" w:rsidP="009F25F0">
      <w:pPr>
        <w:rPr>
          <w:b/>
          <w:bCs/>
        </w:rPr>
      </w:pPr>
    </w:p>
    <w:p w:rsidR="009F25F0" w:rsidRDefault="009F25F0" w:rsidP="007502DB">
      <w:pPr>
        <w:spacing w:before="0"/>
      </w:pPr>
      <w:r>
        <w:t>Australian Higher Education Industrial Association</w:t>
      </w:r>
    </w:p>
    <w:p w:rsidR="009F25F0" w:rsidRDefault="009F25F0" w:rsidP="007502DB">
      <w:pPr>
        <w:spacing w:before="0"/>
      </w:pPr>
      <w:r>
        <w:t>Australian Catholic University</w:t>
      </w:r>
    </w:p>
    <w:p w:rsidR="009F25F0" w:rsidRDefault="009F25F0" w:rsidP="007502DB">
      <w:pPr>
        <w:spacing w:before="0"/>
      </w:pPr>
      <w:r>
        <w:t>Australian Maritime College</w:t>
      </w:r>
    </w:p>
    <w:p w:rsidR="009F25F0" w:rsidRDefault="009F25F0" w:rsidP="007502DB">
      <w:pPr>
        <w:spacing w:before="0"/>
      </w:pPr>
      <w:r>
        <w:t>Australian National University</w:t>
      </w:r>
    </w:p>
    <w:p w:rsidR="009F25F0" w:rsidRDefault="009F25F0" w:rsidP="007502DB">
      <w:pPr>
        <w:spacing w:before="0"/>
      </w:pPr>
      <w:r>
        <w:t>Central Queensland University</w:t>
      </w:r>
    </w:p>
    <w:p w:rsidR="009F25F0" w:rsidRDefault="009F25F0" w:rsidP="007502DB">
      <w:pPr>
        <w:spacing w:before="0"/>
      </w:pPr>
      <w:r>
        <w:t>Charles Sturt University</w:t>
      </w:r>
    </w:p>
    <w:p w:rsidR="009F25F0" w:rsidRDefault="009F25F0" w:rsidP="007502DB">
      <w:pPr>
        <w:spacing w:before="0"/>
      </w:pPr>
      <w:r>
        <w:t>Curtin University of Technology</w:t>
      </w:r>
    </w:p>
    <w:p w:rsidR="009F25F0" w:rsidRDefault="009F25F0" w:rsidP="007502DB">
      <w:pPr>
        <w:spacing w:before="0"/>
      </w:pPr>
      <w:r>
        <w:t>Deakin University</w:t>
      </w:r>
    </w:p>
    <w:p w:rsidR="009F25F0" w:rsidRDefault="009F25F0" w:rsidP="007502DB">
      <w:pPr>
        <w:spacing w:before="0"/>
      </w:pPr>
      <w:r>
        <w:t>Edith Cowan University</w:t>
      </w:r>
    </w:p>
    <w:p w:rsidR="009F25F0" w:rsidRDefault="009F25F0" w:rsidP="007502DB">
      <w:pPr>
        <w:spacing w:before="0"/>
      </w:pPr>
      <w:r>
        <w:t>Flinders University of South Australia</w:t>
      </w:r>
    </w:p>
    <w:p w:rsidR="009F25F0" w:rsidRDefault="009F25F0" w:rsidP="007502DB">
      <w:pPr>
        <w:spacing w:before="0"/>
      </w:pPr>
      <w:r>
        <w:t>Griffith University</w:t>
      </w:r>
    </w:p>
    <w:p w:rsidR="009F25F0" w:rsidRDefault="009F25F0" w:rsidP="007502DB">
      <w:pPr>
        <w:spacing w:before="0"/>
      </w:pPr>
      <w:r>
        <w:t>Hawthorn Institute of Education Ltd</w:t>
      </w:r>
    </w:p>
    <w:p w:rsidR="009F25F0" w:rsidRDefault="009F25F0" w:rsidP="007502DB">
      <w:pPr>
        <w:spacing w:before="0"/>
      </w:pPr>
      <w:r>
        <w:t>James Cook University</w:t>
      </w:r>
    </w:p>
    <w:p w:rsidR="009F25F0" w:rsidRDefault="009F25F0" w:rsidP="007502DB">
      <w:pPr>
        <w:spacing w:before="0"/>
      </w:pPr>
      <w:r>
        <w:t>La Trobe University</w:t>
      </w:r>
    </w:p>
    <w:p w:rsidR="009F25F0" w:rsidRDefault="009F25F0" w:rsidP="007502DB">
      <w:pPr>
        <w:spacing w:before="0"/>
      </w:pPr>
      <w:r>
        <w:t>Macquarie University</w:t>
      </w:r>
    </w:p>
    <w:p w:rsidR="009F25F0" w:rsidRDefault="009F25F0" w:rsidP="007502DB">
      <w:pPr>
        <w:spacing w:before="0"/>
      </w:pPr>
      <w:r>
        <w:t>Monash University</w:t>
      </w:r>
    </w:p>
    <w:p w:rsidR="009F25F0" w:rsidRDefault="009F25F0" w:rsidP="007502DB">
      <w:pPr>
        <w:spacing w:before="0"/>
      </w:pPr>
      <w:r>
        <w:t>Northern Territory University</w:t>
      </w:r>
    </w:p>
    <w:p w:rsidR="009F25F0" w:rsidRDefault="009F25F0" w:rsidP="007502DB">
      <w:pPr>
        <w:spacing w:before="0"/>
      </w:pPr>
      <w:r>
        <w:t>Queensland University of Technology</w:t>
      </w:r>
    </w:p>
    <w:p w:rsidR="009F25F0" w:rsidRDefault="009F25F0" w:rsidP="007502DB">
      <w:pPr>
        <w:spacing w:before="0"/>
      </w:pPr>
      <w:r>
        <w:t>Royal Melbourne Institute of Technology</w:t>
      </w:r>
    </w:p>
    <w:p w:rsidR="009F25F0" w:rsidRDefault="009F25F0" w:rsidP="007502DB">
      <w:pPr>
        <w:spacing w:before="0"/>
      </w:pPr>
      <w:r>
        <w:t>Southern Cross University</w:t>
      </w:r>
    </w:p>
    <w:p w:rsidR="009F25F0" w:rsidRDefault="009F25F0" w:rsidP="007502DB">
      <w:pPr>
        <w:spacing w:before="0"/>
      </w:pPr>
      <w:r>
        <w:t>Swinburne University of Technology</w:t>
      </w:r>
    </w:p>
    <w:p w:rsidR="009F25F0" w:rsidRDefault="009F25F0" w:rsidP="007502DB">
      <w:pPr>
        <w:spacing w:before="0"/>
      </w:pPr>
      <w:r>
        <w:t>University of Adelaide</w:t>
      </w:r>
    </w:p>
    <w:p w:rsidR="009F25F0" w:rsidRDefault="009F25F0" w:rsidP="007502DB">
      <w:pPr>
        <w:spacing w:before="0"/>
      </w:pPr>
      <w:r>
        <w:t>University of Ballarat</w:t>
      </w:r>
    </w:p>
    <w:p w:rsidR="009F25F0" w:rsidRDefault="009F25F0" w:rsidP="007502DB">
      <w:pPr>
        <w:spacing w:before="0"/>
      </w:pPr>
      <w:r>
        <w:t>University of Canberra</w:t>
      </w:r>
    </w:p>
    <w:p w:rsidR="009F25F0" w:rsidRDefault="009F25F0" w:rsidP="007502DB">
      <w:pPr>
        <w:spacing w:before="0"/>
      </w:pPr>
      <w:r>
        <w:t>University of Melbourne</w:t>
      </w:r>
    </w:p>
    <w:p w:rsidR="009F25F0" w:rsidRDefault="009F25F0" w:rsidP="007502DB">
      <w:pPr>
        <w:spacing w:before="0"/>
      </w:pPr>
      <w:r>
        <w:t>University of New England</w:t>
      </w:r>
    </w:p>
    <w:p w:rsidR="009F25F0" w:rsidRDefault="009F25F0" w:rsidP="007502DB">
      <w:pPr>
        <w:spacing w:before="0"/>
      </w:pPr>
      <w:r>
        <w:t>University of Newcastle</w:t>
      </w:r>
    </w:p>
    <w:p w:rsidR="009F25F0" w:rsidRDefault="009F25F0" w:rsidP="007502DB">
      <w:pPr>
        <w:spacing w:before="0"/>
      </w:pPr>
      <w:r>
        <w:t>University of Queensland</w:t>
      </w:r>
    </w:p>
    <w:p w:rsidR="009F25F0" w:rsidRDefault="009F25F0" w:rsidP="007502DB">
      <w:pPr>
        <w:spacing w:before="0"/>
      </w:pPr>
      <w:r>
        <w:t>University of South Australia</w:t>
      </w:r>
    </w:p>
    <w:p w:rsidR="009F25F0" w:rsidRDefault="009F25F0" w:rsidP="007502DB">
      <w:pPr>
        <w:spacing w:before="0"/>
      </w:pPr>
      <w:r>
        <w:t>University of Southern Queensland</w:t>
      </w:r>
    </w:p>
    <w:p w:rsidR="009F25F0" w:rsidRDefault="009F25F0" w:rsidP="007502DB">
      <w:pPr>
        <w:spacing w:before="0"/>
      </w:pPr>
      <w:r>
        <w:t>University of Sydney</w:t>
      </w:r>
    </w:p>
    <w:p w:rsidR="009F25F0" w:rsidRDefault="009F25F0" w:rsidP="007502DB">
      <w:pPr>
        <w:spacing w:before="0"/>
      </w:pPr>
      <w:r>
        <w:t>University of Tasmania</w:t>
      </w:r>
    </w:p>
    <w:p w:rsidR="009F25F0" w:rsidRDefault="009F25F0" w:rsidP="007502DB">
      <w:pPr>
        <w:spacing w:before="0"/>
      </w:pPr>
      <w:r>
        <w:t>University of Technology, Sydney</w:t>
      </w:r>
    </w:p>
    <w:p w:rsidR="009F25F0" w:rsidRDefault="009F25F0" w:rsidP="007502DB">
      <w:pPr>
        <w:spacing w:before="0"/>
      </w:pPr>
      <w:r>
        <w:t>University of Western Australia</w:t>
      </w:r>
    </w:p>
    <w:p w:rsidR="009F25F0" w:rsidRDefault="009F25F0" w:rsidP="007502DB">
      <w:pPr>
        <w:spacing w:before="0"/>
      </w:pPr>
      <w:r>
        <w:t>University of Western Sydney</w:t>
      </w:r>
    </w:p>
    <w:p w:rsidR="009F25F0" w:rsidRDefault="009F25F0" w:rsidP="007502DB">
      <w:pPr>
        <w:spacing w:before="0"/>
      </w:pPr>
      <w:r>
        <w:t>University of Wollongong</w:t>
      </w:r>
    </w:p>
    <w:p w:rsidR="009F25F0" w:rsidRDefault="009F25F0" w:rsidP="007502DB">
      <w:pPr>
        <w:spacing w:before="0"/>
      </w:pPr>
      <w:r>
        <w:t>Victorian College of the Arts</w:t>
      </w:r>
    </w:p>
    <w:p w:rsidR="009F25F0" w:rsidRDefault="009F25F0" w:rsidP="007502DB">
      <w:pPr>
        <w:spacing w:before="0"/>
      </w:pPr>
      <w:r>
        <w:t>Victoria University of Technology</w:t>
      </w:r>
    </w:p>
    <w:p w:rsidR="00EB5AE7" w:rsidRDefault="00EB5AE7">
      <w:pPr>
        <w:spacing w:before="0"/>
        <w:jc w:val="left"/>
      </w:pPr>
      <w:r>
        <w:br w:type="page"/>
      </w:r>
    </w:p>
    <w:p w:rsidR="00EB5AE7" w:rsidRDefault="00EB5AE7" w:rsidP="00EB5AE7">
      <w:pPr>
        <w:pStyle w:val="Subdocument"/>
        <w:numPr>
          <w:ilvl w:val="0"/>
          <w:numId w:val="50"/>
        </w:numPr>
      </w:pPr>
      <w:bookmarkStart w:id="245" w:name="_Ref37071664"/>
      <w:bookmarkStart w:id="246" w:name="_Toc37250374"/>
      <w:bookmarkStart w:id="247" w:name="_Hlk37071729"/>
      <w:r>
        <w:t>—</w:t>
      </w:r>
      <w:bookmarkStart w:id="248" w:name="_Hlk37243135"/>
      <w:r>
        <w:t>Additional Measures During the COVID-19 Pandemic</w:t>
      </w:r>
      <w:bookmarkEnd w:id="245"/>
      <w:bookmarkEnd w:id="246"/>
    </w:p>
    <w:p w:rsidR="00EB5AE7" w:rsidRPr="004A0858" w:rsidRDefault="00EB5AE7" w:rsidP="00EB5AE7">
      <w:pPr>
        <w:pStyle w:val="History"/>
      </w:pPr>
      <w:bookmarkStart w:id="249" w:name="_Hlk37072094"/>
      <w:r w:rsidRPr="00E05203">
        <w:t xml:space="preserve">[Sched X </w:t>
      </w:r>
      <w:r w:rsidRPr="004A0858">
        <w:t xml:space="preserve">inserted by </w:t>
      </w:r>
      <w:hyperlink r:id="rId215" w:history="1">
        <w:r w:rsidRPr="004A0858">
          <w:rPr>
            <w:rStyle w:val="Hyperlink"/>
          </w:rPr>
          <w:t>PR718141</w:t>
        </w:r>
      </w:hyperlink>
      <w:r w:rsidRPr="00EB5AE7">
        <w:t xml:space="preserve"> ppc</w:t>
      </w:r>
      <w:r w:rsidRPr="004A0858">
        <w:t xml:space="preserve"> 08Apr20]</w:t>
      </w:r>
    </w:p>
    <w:p w:rsidR="00EB5AE7" w:rsidRDefault="00EB5AE7" w:rsidP="00EB5AE7">
      <w:pPr>
        <w:pStyle w:val="SubLevel1"/>
      </w:pPr>
      <w:bookmarkStart w:id="250" w:name="_Hlk37239169"/>
      <w:bookmarkStart w:id="251" w:name="_Hlk37237094"/>
      <w:bookmarkEnd w:id="249"/>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50"/>
      <w:r w:rsidRPr="00676A9C">
        <w:t xml:space="preserve">, </w:t>
      </w:r>
      <w:bookmarkEnd w:id="251"/>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EB5AE7" w:rsidRDefault="00EB5AE7" w:rsidP="00EB5AE7">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EB5AE7" w:rsidRDefault="00EB5AE7" w:rsidP="00EB5AE7">
      <w:pPr>
        <w:pStyle w:val="SubLevel2Bold"/>
        <w:rPr>
          <w:shd w:val="clear" w:color="auto" w:fill="FFFFFF"/>
        </w:rPr>
      </w:pPr>
      <w:bookmarkStart w:id="252" w:name="_Ref37064752"/>
      <w:r>
        <w:rPr>
          <w:shd w:val="clear" w:color="auto" w:fill="FFFFFF"/>
        </w:rPr>
        <w:t>Unpaid pandemic leave</w:t>
      </w:r>
      <w:bookmarkEnd w:id="252"/>
    </w:p>
    <w:p w:rsidR="00EB5AE7" w:rsidRDefault="00EB5AE7" w:rsidP="00EB5AE7">
      <w:pPr>
        <w:pStyle w:val="SubLevel3"/>
      </w:pPr>
      <w:bookmarkStart w:id="253" w:name="_Ref37231534"/>
      <w:bookmarkStart w:id="254"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3"/>
    </w:p>
    <w:p w:rsidR="00EB5AE7" w:rsidRDefault="00EB5AE7" w:rsidP="00EB5AE7">
      <w:pPr>
        <w:pStyle w:val="SubLevel3"/>
      </w:pPr>
      <w:bookmarkStart w:id="255"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54"/>
      <w:bookmarkEnd w:id="255"/>
    </w:p>
    <w:p w:rsidR="00EB5AE7" w:rsidRDefault="00EB5AE7" w:rsidP="00EB5AE7">
      <w:pPr>
        <w:pStyle w:val="SubLevel3"/>
      </w:pPr>
      <w:bookmarkStart w:id="256"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56"/>
    </w:p>
    <w:p w:rsidR="00EB5AE7" w:rsidRPr="0081429A" w:rsidRDefault="00EB5AE7" w:rsidP="00EB5AE7">
      <w:pPr>
        <w:pStyle w:val="SubLevel3"/>
      </w:pPr>
      <w:bookmarkStart w:id="257"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7"/>
    </w:p>
    <w:p w:rsidR="00EB5AE7" w:rsidRDefault="00EB5AE7" w:rsidP="00EB5AE7">
      <w:pPr>
        <w:pStyle w:val="SubLevel3"/>
      </w:pPr>
      <w:bookmarkStart w:id="258"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16" w:history="1">
        <w:r w:rsidRPr="00FC64DE">
          <w:rPr>
            <w:rStyle w:val="Hyperlink"/>
          </w:rPr>
          <w:t>NES</w:t>
        </w:r>
      </w:hyperlink>
      <w:r>
        <w:t>.</w:t>
      </w:r>
      <w:bookmarkEnd w:id="258"/>
    </w:p>
    <w:p w:rsidR="00EB5AE7" w:rsidRDefault="00EB5AE7" w:rsidP="00EB5AE7">
      <w:pPr>
        <w:pStyle w:val="Block1"/>
      </w:pPr>
      <w:r>
        <w:t>NOTE: The employer and employee may agree that the employee may take more than 2 weeks’ unpaid pandemic leave.</w:t>
      </w:r>
    </w:p>
    <w:p w:rsidR="00EB5AE7" w:rsidRDefault="00EB5AE7" w:rsidP="00EB5AE7">
      <w:pPr>
        <w:pStyle w:val="SubLevel2Bold"/>
      </w:pPr>
      <w:bookmarkStart w:id="259" w:name="_Ref37066012"/>
      <w:r>
        <w:t>Annual leave at half pay</w:t>
      </w:r>
      <w:bookmarkEnd w:id="259"/>
    </w:p>
    <w:p w:rsidR="00EB5AE7" w:rsidRDefault="00EB5AE7" w:rsidP="00EB5AE7">
      <w:pPr>
        <w:pStyle w:val="SubLevel3"/>
      </w:pPr>
      <w:bookmarkStart w:id="260" w:name="_Ref37175067"/>
      <w:r>
        <w:t>Instead of an employee taking paid annual leave on full pay, the employee and their employer may agree to the employee taking twice as much leave on half pay.</w:t>
      </w:r>
      <w:bookmarkEnd w:id="260"/>
    </w:p>
    <w:p w:rsidR="00EB5AE7" w:rsidRDefault="00EB5AE7" w:rsidP="00EB5AE7">
      <w:pPr>
        <w:pStyle w:val="SubLevel3"/>
      </w:pPr>
      <w:r>
        <w:t>Any agreement to take twice as much annual leave at half pay must be recorded in writing and retained as an employee record.</w:t>
      </w:r>
    </w:p>
    <w:p w:rsidR="00EB5AE7" w:rsidRPr="00C102A5" w:rsidRDefault="00EB5AE7" w:rsidP="00EB5AE7">
      <w:pPr>
        <w:pStyle w:val="SubLevel3"/>
      </w:pPr>
      <w:bookmarkStart w:id="261"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61"/>
    </w:p>
    <w:p w:rsidR="00EB5AE7" w:rsidRDefault="00EB5AE7" w:rsidP="00EB5AE7">
      <w:pPr>
        <w:pStyle w:val="Block1"/>
      </w:pPr>
      <w:r>
        <w:t>EXAMPLE: Instead of an employee taking one week’s annual leave on full pay, the employee and their employer may agree to the employee taking 2 weeks’ annual leave on half pay. In this example:</w:t>
      </w:r>
    </w:p>
    <w:p w:rsidR="00EB5AE7" w:rsidRDefault="00EB5AE7" w:rsidP="00EB5AE7">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EB5AE7" w:rsidRDefault="00EB5AE7" w:rsidP="00EB5AE7">
      <w:pPr>
        <w:pStyle w:val="Bullet1"/>
      </w:pPr>
      <w:r>
        <w:t xml:space="preserve">one week of leave is deducted from the employee’s annual leave accrual. </w:t>
      </w:r>
    </w:p>
    <w:p w:rsidR="00EB5AE7" w:rsidRDefault="00EB5AE7" w:rsidP="00EB5AE7">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17" w:history="1">
        <w:r w:rsidRPr="00C63C65">
          <w:rPr>
            <w:rStyle w:val="Hyperlink"/>
          </w:rPr>
          <w:t>Act</w:t>
        </w:r>
      </w:hyperlink>
      <w:r>
        <w:t>.</w:t>
      </w:r>
    </w:p>
    <w:p w:rsidR="00EB5AE7" w:rsidRDefault="00EB5AE7" w:rsidP="00EB5AE7">
      <w:r>
        <w:t>NOTE 2: Under section 340(1) of the</w:t>
      </w:r>
      <w:r w:rsidRPr="00F70366">
        <w:rPr>
          <w:i/>
        </w:rPr>
        <w:t xml:space="preserve"> </w:t>
      </w:r>
      <w:hyperlink r:id="rId21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1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EB5AE7" w:rsidRDefault="00EB5AE7" w:rsidP="00EB5AE7">
      <w:r>
        <w:t>NOTE 3: Under section 343(1) of the</w:t>
      </w:r>
      <w:r w:rsidRPr="00F70366">
        <w:rPr>
          <w:i/>
        </w:rPr>
        <w:t xml:space="preserve"> </w:t>
      </w:r>
      <w:hyperlink r:id="rId22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7"/>
      <w:bookmarkEnd w:id="248"/>
    </w:p>
    <w:sectPr w:rsidR="00EB5AE7" w:rsidSect="004D788F">
      <w:headerReference w:type="even" r:id="rId221"/>
      <w:headerReference w:type="default" r:id="rId222"/>
      <w:footerReference w:type="default" r:id="rId223"/>
      <w:headerReference w:type="first" r:id="rId224"/>
      <w:footerReference w:type="first" r:id="rId22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C0D" w:rsidRDefault="000B5C0D">
      <w:r>
        <w:separator/>
      </w:r>
    </w:p>
  </w:endnote>
  <w:endnote w:type="continuationSeparator" w:id="0">
    <w:p w:rsidR="000B5C0D" w:rsidRDefault="000B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Pr="004C3F3B" w:rsidRDefault="000B5C0D" w:rsidP="004C3F3B">
    <w:pPr>
      <w:pStyle w:val="Header"/>
      <w:tabs>
        <w:tab w:val="clear" w:pos="4153"/>
        <w:tab w:val="center" w:pos="4500"/>
      </w:tabs>
      <w:spacing w:before="0"/>
      <w:ind w:left="-284"/>
      <w:jc w:val="left"/>
      <w:rPr>
        <w:sz w:val="22"/>
        <w:szCs w:val="22"/>
      </w:rPr>
    </w:pPr>
  </w:p>
  <w:p w:rsidR="000B5C0D" w:rsidRPr="00BF6E1F" w:rsidRDefault="000B5C0D" w:rsidP="004C3F3B">
    <w:pPr>
      <w:pStyle w:val="Footer"/>
      <w:tabs>
        <w:tab w:val="clear" w:pos="4153"/>
        <w:tab w:val="center" w:pos="4500"/>
      </w:tabs>
      <w:spacing w:before="0"/>
      <w:ind w:left="-284"/>
      <w:rPr>
        <w:b/>
        <w:szCs w:val="22"/>
      </w:rPr>
    </w:pPr>
    <w:r w:rsidRPr="0005540F">
      <w:rPr>
        <w:b/>
        <w:sz w:val="22"/>
        <w:szCs w:val="22"/>
      </w:rPr>
      <w:fldChar w:fldCharType="begin"/>
    </w:r>
    <w:r w:rsidRPr="0005540F">
      <w:rPr>
        <w:b/>
        <w:sz w:val="22"/>
        <w:szCs w:val="22"/>
      </w:rPr>
      <w:instrText xml:space="preserve"> PAGE </w:instrText>
    </w:r>
    <w:r w:rsidRPr="0005540F">
      <w:rPr>
        <w:b/>
        <w:sz w:val="22"/>
        <w:szCs w:val="22"/>
      </w:rPr>
      <w:fldChar w:fldCharType="separate"/>
    </w:r>
    <w:r>
      <w:rPr>
        <w:b/>
        <w:noProof/>
        <w:sz w:val="22"/>
        <w:szCs w:val="22"/>
      </w:rPr>
      <w:t>42</w:t>
    </w:r>
    <w:r w:rsidRPr="0005540F">
      <w:rPr>
        <w:b/>
        <w:sz w:val="22"/>
        <w:szCs w:val="22"/>
      </w:rPr>
      <w:fldChar w:fldCharType="end"/>
    </w:r>
    <w:r>
      <w:rPr>
        <w:sz w:val="22"/>
        <w:szCs w:val="22"/>
      </w:rPr>
      <w:tab/>
    </w:r>
    <w:r w:rsidRPr="00755453">
      <w:rPr>
        <w:b/>
        <w:color w:val="000000"/>
        <w:sz w:val="22"/>
        <w:szCs w:val="22"/>
      </w:rPr>
      <w:t>MA000006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Default="000B5C0D" w:rsidP="004D788F">
    <w:pPr>
      <w:pStyle w:val="Footer"/>
      <w:ind w:right="-284"/>
      <w:jc w:val="right"/>
      <w:rPr>
        <w:b/>
        <w:sz w:val="22"/>
        <w:szCs w:val="22"/>
      </w:rPr>
    </w:pPr>
  </w:p>
  <w:p w:rsidR="000B5C0D" w:rsidRPr="008E3FF8" w:rsidRDefault="000B5C0D" w:rsidP="004D788F">
    <w:pPr>
      <w:pStyle w:val="Footer"/>
      <w:ind w:right="-284"/>
      <w:jc w:val="right"/>
      <w:rPr>
        <w:b/>
        <w:sz w:val="22"/>
        <w:szCs w:val="22"/>
      </w:rPr>
    </w:pPr>
    <w:r w:rsidRPr="00EC785D">
      <w:rPr>
        <w:b/>
        <w:sz w:val="22"/>
        <w:szCs w:val="22"/>
      </w:rPr>
      <w:fldChar w:fldCharType="begin"/>
    </w:r>
    <w:r w:rsidRPr="00EC785D">
      <w:rPr>
        <w:b/>
        <w:sz w:val="22"/>
        <w:szCs w:val="22"/>
      </w:rPr>
      <w:instrText xml:space="preserve"> PAGE </w:instrText>
    </w:r>
    <w:r w:rsidRPr="00EC785D">
      <w:rPr>
        <w:b/>
        <w:sz w:val="22"/>
        <w:szCs w:val="22"/>
      </w:rPr>
      <w:fldChar w:fldCharType="separate"/>
    </w:r>
    <w:r>
      <w:rPr>
        <w:b/>
        <w:noProof/>
        <w:sz w:val="22"/>
        <w:szCs w:val="22"/>
      </w:rPr>
      <w:t>3</w:t>
    </w:r>
    <w:r w:rsidRPr="00EC785D">
      <w:rP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Pr="004C3F3B" w:rsidRDefault="000B5C0D" w:rsidP="004C3F3B">
    <w:pPr>
      <w:pStyle w:val="Footer"/>
      <w:tabs>
        <w:tab w:val="clear" w:pos="8306"/>
        <w:tab w:val="right" w:pos="9072"/>
      </w:tabs>
      <w:spacing w:before="0"/>
      <w:ind w:right="-1" w:firstLine="360"/>
      <w:jc w:val="right"/>
      <w:rPr>
        <w:b/>
        <w:sz w:val="22"/>
        <w:szCs w:val="22"/>
      </w:rPr>
    </w:pPr>
  </w:p>
  <w:p w:rsidR="000B5C0D" w:rsidRPr="004C3F3B" w:rsidRDefault="000B5C0D" w:rsidP="004C3F3B">
    <w:pPr>
      <w:pStyle w:val="Footer"/>
      <w:tabs>
        <w:tab w:val="clear" w:pos="4153"/>
        <w:tab w:val="clear" w:pos="8306"/>
        <w:tab w:val="center" w:pos="4536"/>
        <w:tab w:val="right" w:pos="9072"/>
      </w:tabs>
      <w:spacing w:before="0"/>
      <w:ind w:right="-1"/>
      <w:jc w:val="center"/>
      <w:rPr>
        <w:b/>
        <w:sz w:val="22"/>
        <w:szCs w:val="22"/>
      </w:rPr>
    </w:pPr>
    <w:r w:rsidRPr="004C3F3B">
      <w:rPr>
        <w:b/>
        <w:color w:val="000000"/>
        <w:sz w:val="22"/>
        <w:szCs w:val="22"/>
      </w:rPr>
      <w:tab/>
      <w:t>MA000006</w:t>
    </w:r>
    <w:r w:rsidRPr="004C3F3B">
      <w:rPr>
        <w:b/>
        <w:sz w:val="22"/>
        <w:szCs w:val="22"/>
      </w:rPr>
      <w:tab/>
    </w:r>
    <w:r w:rsidRPr="004C3F3B">
      <w:rPr>
        <w:rStyle w:val="PageNumber"/>
        <w:b/>
        <w:sz w:val="22"/>
        <w:szCs w:val="22"/>
      </w:rPr>
      <w:fldChar w:fldCharType="begin"/>
    </w:r>
    <w:r w:rsidRPr="004C3F3B">
      <w:rPr>
        <w:rStyle w:val="PageNumber"/>
        <w:b/>
        <w:sz w:val="22"/>
        <w:szCs w:val="22"/>
      </w:rPr>
      <w:instrText xml:space="preserve"> PAGE </w:instrText>
    </w:r>
    <w:r w:rsidRPr="004C3F3B">
      <w:rPr>
        <w:rStyle w:val="PageNumber"/>
        <w:b/>
        <w:sz w:val="22"/>
        <w:szCs w:val="22"/>
      </w:rPr>
      <w:fldChar w:fldCharType="separate"/>
    </w:r>
    <w:r>
      <w:rPr>
        <w:rStyle w:val="PageNumber"/>
        <w:b/>
        <w:noProof/>
        <w:sz w:val="22"/>
        <w:szCs w:val="22"/>
      </w:rPr>
      <w:t>1</w:t>
    </w:r>
    <w:r w:rsidRPr="004C3F3B">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Pr="004C3F3B" w:rsidRDefault="000B5C0D" w:rsidP="004C3F3B">
    <w:pPr>
      <w:pStyle w:val="Footer"/>
      <w:tabs>
        <w:tab w:val="clear" w:pos="8306"/>
        <w:tab w:val="left" w:pos="2237"/>
        <w:tab w:val="right" w:pos="9072"/>
      </w:tabs>
      <w:spacing w:before="0"/>
      <w:jc w:val="right"/>
      <w:rPr>
        <w:sz w:val="22"/>
        <w:szCs w:val="22"/>
      </w:rPr>
    </w:pPr>
  </w:p>
  <w:p w:rsidR="000B5C0D" w:rsidRPr="00CE3C2B" w:rsidRDefault="000B5C0D" w:rsidP="004C3F3B">
    <w:pPr>
      <w:pStyle w:val="Footer"/>
      <w:tabs>
        <w:tab w:val="clear" w:pos="4153"/>
        <w:tab w:val="clear" w:pos="8306"/>
        <w:tab w:val="center" w:pos="4536"/>
        <w:tab w:val="right" w:pos="9072"/>
      </w:tabs>
      <w:spacing w:before="0"/>
      <w:ind w:right="-1"/>
      <w:jc w:val="right"/>
      <w:rPr>
        <w:sz w:val="22"/>
        <w:szCs w:val="22"/>
      </w:rPr>
    </w:pPr>
    <w:r>
      <w:rPr>
        <w:b/>
        <w:color w:val="000000"/>
        <w:sz w:val="22"/>
        <w:szCs w:val="22"/>
      </w:rPr>
      <w:tab/>
    </w:r>
    <w:r w:rsidRPr="00755453">
      <w:rPr>
        <w:b/>
        <w:color w:val="000000"/>
        <w:sz w:val="22"/>
        <w:szCs w:val="22"/>
      </w:rPr>
      <w:t>MA000006</w:t>
    </w:r>
    <w:r w:rsidRPr="00CE3C2B">
      <w:rPr>
        <w:rStyle w:val="PageNumber"/>
        <w:bCs/>
      </w:rPr>
      <w:tab/>
    </w:r>
    <w:r w:rsidRPr="0005540F">
      <w:rPr>
        <w:b/>
        <w:sz w:val="22"/>
        <w:szCs w:val="22"/>
      </w:rPr>
      <w:fldChar w:fldCharType="begin"/>
    </w:r>
    <w:r w:rsidRPr="0005540F">
      <w:rPr>
        <w:b/>
        <w:sz w:val="22"/>
        <w:szCs w:val="22"/>
      </w:rPr>
      <w:instrText xml:space="preserve"> PAGE </w:instrText>
    </w:r>
    <w:r w:rsidRPr="0005540F">
      <w:rPr>
        <w:b/>
        <w:sz w:val="22"/>
        <w:szCs w:val="22"/>
      </w:rPr>
      <w:fldChar w:fldCharType="separate"/>
    </w:r>
    <w:r>
      <w:rPr>
        <w:b/>
        <w:noProof/>
        <w:sz w:val="22"/>
        <w:szCs w:val="22"/>
      </w:rPr>
      <w:t>43</w:t>
    </w:r>
    <w:r w:rsidRPr="0005540F">
      <w:rP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Pr="004C3F3B" w:rsidRDefault="000B5C0D" w:rsidP="004C3F3B">
    <w:pPr>
      <w:pStyle w:val="Footer"/>
      <w:spacing w:before="0"/>
      <w:ind w:right="-284"/>
      <w:jc w:val="right"/>
      <w:rPr>
        <w:sz w:val="22"/>
        <w:szCs w:val="22"/>
      </w:rPr>
    </w:pPr>
  </w:p>
  <w:p w:rsidR="000B5C0D" w:rsidRPr="00CE3C2B" w:rsidRDefault="000B5C0D" w:rsidP="004C3F3B">
    <w:pPr>
      <w:pStyle w:val="Footer"/>
      <w:tabs>
        <w:tab w:val="clear" w:pos="4153"/>
        <w:tab w:val="clear" w:pos="8306"/>
        <w:tab w:val="center" w:pos="4500"/>
        <w:tab w:val="right" w:pos="9360"/>
      </w:tabs>
      <w:spacing w:before="0"/>
      <w:ind w:right="-284"/>
      <w:rPr>
        <w:b/>
        <w:sz w:val="22"/>
        <w:szCs w:val="22"/>
      </w:rPr>
    </w:pPr>
    <w:r>
      <w:rPr>
        <w:b/>
        <w:sz w:val="22"/>
        <w:szCs w:val="22"/>
      </w:rPr>
      <w:tab/>
    </w:r>
    <w:r w:rsidRPr="00755453">
      <w:rPr>
        <w:b/>
        <w:color w:val="000000"/>
        <w:sz w:val="22"/>
        <w:szCs w:val="22"/>
      </w:rPr>
      <w:t>MA000006</w:t>
    </w:r>
    <w:r>
      <w:rPr>
        <w:sz w:val="22"/>
        <w:szCs w:val="22"/>
      </w:rPr>
      <w:tab/>
    </w:r>
    <w:r w:rsidRPr="0005540F">
      <w:rPr>
        <w:b/>
        <w:sz w:val="22"/>
        <w:szCs w:val="22"/>
      </w:rPr>
      <w:fldChar w:fldCharType="begin"/>
    </w:r>
    <w:r w:rsidRPr="0005540F">
      <w:rPr>
        <w:b/>
        <w:sz w:val="22"/>
        <w:szCs w:val="22"/>
      </w:rPr>
      <w:instrText xml:space="preserve"> PAGE </w:instrText>
    </w:r>
    <w:r w:rsidRPr="0005540F">
      <w:rPr>
        <w:b/>
        <w:sz w:val="22"/>
        <w:szCs w:val="22"/>
      </w:rPr>
      <w:fldChar w:fldCharType="separate"/>
    </w:r>
    <w:r>
      <w:rPr>
        <w:b/>
        <w:noProof/>
        <w:sz w:val="22"/>
        <w:szCs w:val="22"/>
      </w:rPr>
      <w:t>3</w:t>
    </w:r>
    <w:r w:rsidRPr="0005540F">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C0D" w:rsidRDefault="000B5C0D">
      <w:r>
        <w:separator/>
      </w:r>
    </w:p>
  </w:footnote>
  <w:footnote w:type="continuationSeparator" w:id="0">
    <w:p w:rsidR="000B5C0D" w:rsidRDefault="000B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Default="000B5C0D" w:rsidP="004C3F3B">
    <w:pPr>
      <w:pStyle w:val="Header"/>
      <w:spacing w:before="0"/>
      <w:jc w:val="center"/>
      <w:rPr>
        <w:b/>
        <w:sz w:val="20"/>
        <w:szCs w:val="20"/>
      </w:rPr>
    </w:pPr>
    <w:r w:rsidRPr="0041472F">
      <w:rPr>
        <w:b/>
        <w:sz w:val="20"/>
        <w:szCs w:val="20"/>
      </w:rPr>
      <w:t>Hig</w:t>
    </w:r>
    <w:r>
      <w:rPr>
        <w:b/>
        <w:sz w:val="20"/>
        <w:szCs w:val="20"/>
      </w:rPr>
      <w:t>her Education Industry—Academic Staff—</w:t>
    </w:r>
    <w:r w:rsidRPr="0041472F">
      <w:rPr>
        <w:b/>
        <w:sz w:val="20"/>
        <w:szCs w:val="20"/>
      </w:rPr>
      <w:t>Award 2010</w:t>
    </w:r>
  </w:p>
  <w:p w:rsidR="000B5C0D" w:rsidRPr="001F000D" w:rsidRDefault="000B5C0D" w:rsidP="004C3F3B">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Pr="0041472F" w:rsidRDefault="000B5C0D" w:rsidP="004D788F">
    <w:pPr>
      <w:pStyle w:val="Header"/>
      <w:jc w:val="center"/>
      <w:rPr>
        <w:b/>
        <w:sz w:val="20"/>
        <w:szCs w:val="20"/>
      </w:rPr>
    </w:pPr>
    <w:r w:rsidRPr="0041472F">
      <w:rPr>
        <w:b/>
        <w:sz w:val="20"/>
        <w:szCs w:val="20"/>
      </w:rPr>
      <w:t>Exposure Draft (September 2008): Higher Education – Academic Staff - Award 2010</w:t>
    </w:r>
  </w:p>
  <w:p w:rsidR="000B5C0D" w:rsidRPr="00980928" w:rsidRDefault="000B5C0D" w:rsidP="004D78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Default="000B5C0D" w:rsidP="004C3F3B">
    <w:pPr>
      <w:pStyle w:val="Header"/>
      <w:spacing w:before="0"/>
      <w:jc w:val="center"/>
      <w:rPr>
        <w:b/>
        <w:sz w:val="20"/>
        <w:szCs w:val="20"/>
      </w:rPr>
    </w:pPr>
    <w:r w:rsidRPr="0041472F">
      <w:rPr>
        <w:b/>
        <w:sz w:val="20"/>
        <w:szCs w:val="20"/>
      </w:rPr>
      <w:t>High</w:t>
    </w:r>
    <w:r>
      <w:rPr>
        <w:b/>
        <w:sz w:val="20"/>
        <w:szCs w:val="20"/>
      </w:rPr>
      <w:t>er Education—Academic Staff—</w:t>
    </w:r>
    <w:r w:rsidRPr="0041472F">
      <w:rPr>
        <w:b/>
        <w:sz w:val="20"/>
        <w:szCs w:val="20"/>
      </w:rPr>
      <w:t>Award 2010</w:t>
    </w:r>
  </w:p>
  <w:p w:rsidR="000B5C0D" w:rsidRPr="004C3F3B" w:rsidRDefault="000B5C0D" w:rsidP="004C3F3B">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Default="000B5C0D" w:rsidP="004C3F3B">
    <w:pPr>
      <w:pStyle w:val="Header"/>
      <w:spacing w:before="0"/>
      <w:jc w:val="center"/>
      <w:rPr>
        <w:b/>
        <w:sz w:val="20"/>
        <w:szCs w:val="20"/>
      </w:rPr>
    </w:pPr>
    <w:r>
      <w:rPr>
        <w:b/>
        <w:sz w:val="20"/>
        <w:szCs w:val="20"/>
      </w:rPr>
      <w:t>Higher Education—</w:t>
    </w:r>
    <w:r w:rsidRPr="0041472F">
      <w:rPr>
        <w:b/>
        <w:sz w:val="20"/>
        <w:szCs w:val="20"/>
      </w:rPr>
      <w:t>Academic Staff</w:t>
    </w:r>
    <w:r>
      <w:rPr>
        <w:b/>
        <w:sz w:val="20"/>
        <w:szCs w:val="20"/>
      </w:rPr>
      <w:t>—</w:t>
    </w:r>
    <w:r w:rsidRPr="0041472F">
      <w:rPr>
        <w:b/>
        <w:sz w:val="20"/>
        <w:szCs w:val="20"/>
      </w:rPr>
      <w:t>Award 2010</w:t>
    </w:r>
  </w:p>
  <w:p w:rsidR="000B5C0D" w:rsidRPr="004C3F3B" w:rsidRDefault="000B5C0D" w:rsidP="004C3F3B">
    <w:pPr>
      <w:pStyle w:val="Header"/>
      <w:spacing w:befor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0D" w:rsidRDefault="000B5C0D" w:rsidP="004C3F3B">
    <w:pPr>
      <w:pStyle w:val="Header"/>
      <w:spacing w:before="0"/>
      <w:jc w:val="center"/>
      <w:rPr>
        <w:b/>
        <w:sz w:val="20"/>
        <w:szCs w:val="20"/>
      </w:rPr>
    </w:pPr>
    <w:r w:rsidRPr="0041472F">
      <w:rPr>
        <w:b/>
        <w:sz w:val="20"/>
        <w:szCs w:val="20"/>
      </w:rPr>
      <w:t>Hig</w:t>
    </w:r>
    <w:r>
      <w:rPr>
        <w:b/>
        <w:sz w:val="20"/>
        <w:szCs w:val="20"/>
      </w:rPr>
      <w:t>her Education Industry—Academic Staff—</w:t>
    </w:r>
    <w:r w:rsidRPr="0041472F">
      <w:rPr>
        <w:b/>
        <w:sz w:val="20"/>
        <w:szCs w:val="20"/>
      </w:rPr>
      <w:t>Award 2010</w:t>
    </w:r>
  </w:p>
  <w:p w:rsidR="000B5C0D" w:rsidRPr="001F000D" w:rsidRDefault="000B5C0D" w:rsidP="004C3F3B">
    <w:pPr>
      <w:pStyle w:val="Header"/>
      <w:spacing w:before="0"/>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0FC11219"/>
    <w:multiLevelType w:val="multilevel"/>
    <w:tmpl w:val="50B6E0B8"/>
    <w:lvl w:ilvl="0">
      <w:start w:val="1"/>
      <w:numFmt w:val="decimal"/>
      <w:lvlText w:val="%1."/>
      <w:lvlJc w:val="left"/>
      <w:pPr>
        <w:tabs>
          <w:tab w:val="num" w:pos="3684"/>
        </w:tabs>
        <w:ind w:left="3684"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87"/>
        </w:tabs>
        <w:ind w:left="3687"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lvlText w:val="(%3)"/>
      <w:lvlJc w:val="left"/>
      <w:pPr>
        <w:tabs>
          <w:tab w:val="num" w:pos="2836"/>
        </w:tabs>
        <w:ind w:left="2836"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65"/>
        </w:tabs>
        <w:ind w:left="5065" w:hanging="792"/>
      </w:pPr>
      <w:rPr>
        <w:rFonts w:hint="default"/>
      </w:rPr>
    </w:lvl>
    <w:lvl w:ilvl="5">
      <w:start w:val="1"/>
      <w:numFmt w:val="decimal"/>
      <w:lvlText w:val="%1.%2.%3.%4.%5.%6."/>
      <w:lvlJc w:val="left"/>
      <w:pPr>
        <w:tabs>
          <w:tab w:val="num" w:pos="5569"/>
        </w:tabs>
        <w:ind w:left="5569" w:hanging="936"/>
      </w:pPr>
      <w:rPr>
        <w:rFonts w:hint="default"/>
      </w:rPr>
    </w:lvl>
    <w:lvl w:ilvl="6">
      <w:start w:val="1"/>
      <w:numFmt w:val="decimal"/>
      <w:lvlText w:val="%1.%2.%3.%4.%5.%6.%7."/>
      <w:lvlJc w:val="left"/>
      <w:pPr>
        <w:tabs>
          <w:tab w:val="num" w:pos="6073"/>
        </w:tabs>
        <w:ind w:left="6073" w:hanging="1080"/>
      </w:pPr>
      <w:rPr>
        <w:rFonts w:hint="default"/>
      </w:rPr>
    </w:lvl>
    <w:lvl w:ilvl="7">
      <w:start w:val="1"/>
      <w:numFmt w:val="decimal"/>
      <w:lvlText w:val="%1.%2.%3.%4.%5.%6.%7.%8."/>
      <w:lvlJc w:val="left"/>
      <w:pPr>
        <w:tabs>
          <w:tab w:val="num" w:pos="6577"/>
        </w:tabs>
        <w:ind w:left="6577" w:hanging="1224"/>
      </w:pPr>
      <w:rPr>
        <w:rFonts w:hint="default"/>
      </w:rPr>
    </w:lvl>
    <w:lvl w:ilvl="8">
      <w:start w:val="1"/>
      <w:numFmt w:val="decimal"/>
      <w:lvlText w:val="%1.%2.%3.%4.%5.%6.%7.%8.%9."/>
      <w:lvlJc w:val="left"/>
      <w:pPr>
        <w:tabs>
          <w:tab w:val="num" w:pos="7153"/>
        </w:tabs>
        <w:ind w:left="7153" w:hanging="1440"/>
      </w:pPr>
      <w:rPr>
        <w:rFonts w:hint="default"/>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6"/>
  </w:num>
  <w:num w:numId="15">
    <w:abstractNumId w:val="41"/>
  </w:num>
  <w:num w:numId="16">
    <w:abstractNumId w:val="10"/>
  </w:num>
  <w:num w:numId="17">
    <w:abstractNumId w:val="21"/>
  </w:num>
  <w:num w:numId="18">
    <w:abstractNumId w:val="23"/>
  </w:num>
  <w:num w:numId="19">
    <w:abstractNumId w:val="40"/>
  </w:num>
  <w:num w:numId="20">
    <w:abstractNumId w:val="39"/>
  </w:num>
  <w:num w:numId="21">
    <w:abstractNumId w:val="38"/>
  </w:num>
  <w:num w:numId="22">
    <w:abstractNumId w:val="33"/>
  </w:num>
  <w:num w:numId="23">
    <w:abstractNumId w:val="30"/>
  </w:num>
  <w:num w:numId="24">
    <w:abstractNumId w:val="11"/>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15"/>
  </w:num>
  <w:num w:numId="33">
    <w:abstractNumId w:val="31"/>
  </w:num>
  <w:num w:numId="34">
    <w:abstractNumId w:val="24"/>
  </w:num>
  <w:num w:numId="35">
    <w:abstractNumId w:val="19"/>
  </w:num>
  <w:num w:numId="36">
    <w:abstractNumId w:val="37"/>
  </w:num>
  <w:num w:numId="37">
    <w:abstractNumId w:val="14"/>
  </w:num>
  <w:num w:numId="38">
    <w:abstractNumId w:val="20"/>
  </w:num>
  <w:num w:numId="39">
    <w:abstractNumId w:val="34"/>
  </w:num>
  <w:num w:numId="40">
    <w:abstractNumId w:val="32"/>
  </w:num>
  <w:num w:numId="41">
    <w:abstractNumId w:val="28"/>
  </w:num>
  <w:num w:numId="42">
    <w:abstractNumId w:val="3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3"/>
  </w:num>
  <w:num w:numId="47">
    <w:abstractNumId w:val="2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1D83"/>
    <w:rsid w:val="0000224C"/>
    <w:rsid w:val="00002303"/>
    <w:rsid w:val="000037DE"/>
    <w:rsid w:val="00010F5E"/>
    <w:rsid w:val="00011ECC"/>
    <w:rsid w:val="00016038"/>
    <w:rsid w:val="00021B90"/>
    <w:rsid w:val="00034E22"/>
    <w:rsid w:val="00035560"/>
    <w:rsid w:val="00040EAC"/>
    <w:rsid w:val="00042012"/>
    <w:rsid w:val="000460B7"/>
    <w:rsid w:val="00054ADE"/>
    <w:rsid w:val="0005540F"/>
    <w:rsid w:val="000665D2"/>
    <w:rsid w:val="00070AD6"/>
    <w:rsid w:val="00071A38"/>
    <w:rsid w:val="0007218A"/>
    <w:rsid w:val="00073430"/>
    <w:rsid w:val="000734C9"/>
    <w:rsid w:val="000760B0"/>
    <w:rsid w:val="00081C29"/>
    <w:rsid w:val="000830F7"/>
    <w:rsid w:val="000843D5"/>
    <w:rsid w:val="00084CA7"/>
    <w:rsid w:val="00084CB6"/>
    <w:rsid w:val="000872C2"/>
    <w:rsid w:val="00094AB9"/>
    <w:rsid w:val="000A0799"/>
    <w:rsid w:val="000A3009"/>
    <w:rsid w:val="000A5709"/>
    <w:rsid w:val="000A5DE6"/>
    <w:rsid w:val="000A76FA"/>
    <w:rsid w:val="000B0403"/>
    <w:rsid w:val="000B5C0D"/>
    <w:rsid w:val="000B79BE"/>
    <w:rsid w:val="000D686D"/>
    <w:rsid w:val="000D7AF1"/>
    <w:rsid w:val="000D7D00"/>
    <w:rsid w:val="000E043B"/>
    <w:rsid w:val="000E3A6F"/>
    <w:rsid w:val="000E3FD0"/>
    <w:rsid w:val="000E7931"/>
    <w:rsid w:val="000F1042"/>
    <w:rsid w:val="000F15B0"/>
    <w:rsid w:val="000F1EDD"/>
    <w:rsid w:val="000F471C"/>
    <w:rsid w:val="000F4B0E"/>
    <w:rsid w:val="000F63F7"/>
    <w:rsid w:val="00103737"/>
    <w:rsid w:val="001061BC"/>
    <w:rsid w:val="00111031"/>
    <w:rsid w:val="00114099"/>
    <w:rsid w:val="00125005"/>
    <w:rsid w:val="00125519"/>
    <w:rsid w:val="001271E3"/>
    <w:rsid w:val="00131262"/>
    <w:rsid w:val="00133DF7"/>
    <w:rsid w:val="0013408A"/>
    <w:rsid w:val="0013534F"/>
    <w:rsid w:val="0014016A"/>
    <w:rsid w:val="00141CDD"/>
    <w:rsid w:val="001504F0"/>
    <w:rsid w:val="00150726"/>
    <w:rsid w:val="00151AE6"/>
    <w:rsid w:val="00156235"/>
    <w:rsid w:val="00166BD4"/>
    <w:rsid w:val="001673F8"/>
    <w:rsid w:val="0017055D"/>
    <w:rsid w:val="00172EEB"/>
    <w:rsid w:val="0017542D"/>
    <w:rsid w:val="00175784"/>
    <w:rsid w:val="00175BC6"/>
    <w:rsid w:val="001830F9"/>
    <w:rsid w:val="00185310"/>
    <w:rsid w:val="00185DFC"/>
    <w:rsid w:val="0018664A"/>
    <w:rsid w:val="00186774"/>
    <w:rsid w:val="001952E1"/>
    <w:rsid w:val="00195F66"/>
    <w:rsid w:val="00196C5F"/>
    <w:rsid w:val="0019713D"/>
    <w:rsid w:val="001A3192"/>
    <w:rsid w:val="001A36A9"/>
    <w:rsid w:val="001A5882"/>
    <w:rsid w:val="001A77BE"/>
    <w:rsid w:val="001A79EA"/>
    <w:rsid w:val="001A7EC6"/>
    <w:rsid w:val="001B2064"/>
    <w:rsid w:val="001C1082"/>
    <w:rsid w:val="001C3D14"/>
    <w:rsid w:val="001C6198"/>
    <w:rsid w:val="001D1303"/>
    <w:rsid w:val="001D1B3B"/>
    <w:rsid w:val="001D2E40"/>
    <w:rsid w:val="001D3B0A"/>
    <w:rsid w:val="001E1B4F"/>
    <w:rsid w:val="001E25FF"/>
    <w:rsid w:val="001E64EB"/>
    <w:rsid w:val="001E71B3"/>
    <w:rsid w:val="001F000D"/>
    <w:rsid w:val="001F2DD6"/>
    <w:rsid w:val="00207C8D"/>
    <w:rsid w:val="002123A4"/>
    <w:rsid w:val="00214607"/>
    <w:rsid w:val="00215492"/>
    <w:rsid w:val="00216BB0"/>
    <w:rsid w:val="00216C49"/>
    <w:rsid w:val="002200F0"/>
    <w:rsid w:val="00220AC4"/>
    <w:rsid w:val="00222AE3"/>
    <w:rsid w:val="00223B8E"/>
    <w:rsid w:val="002251C2"/>
    <w:rsid w:val="00227948"/>
    <w:rsid w:val="002306E7"/>
    <w:rsid w:val="002315C0"/>
    <w:rsid w:val="0023486D"/>
    <w:rsid w:val="002466D6"/>
    <w:rsid w:val="00247B6A"/>
    <w:rsid w:val="0025668B"/>
    <w:rsid w:val="002579E5"/>
    <w:rsid w:val="00257DA5"/>
    <w:rsid w:val="00257F33"/>
    <w:rsid w:val="00261826"/>
    <w:rsid w:val="00263E39"/>
    <w:rsid w:val="0026436A"/>
    <w:rsid w:val="00264ADB"/>
    <w:rsid w:val="00264AFC"/>
    <w:rsid w:val="00265309"/>
    <w:rsid w:val="002660CE"/>
    <w:rsid w:val="00272C52"/>
    <w:rsid w:val="00273CE4"/>
    <w:rsid w:val="002748D6"/>
    <w:rsid w:val="00275141"/>
    <w:rsid w:val="00281C75"/>
    <w:rsid w:val="00283098"/>
    <w:rsid w:val="00286587"/>
    <w:rsid w:val="002930C9"/>
    <w:rsid w:val="00295412"/>
    <w:rsid w:val="002A1E1C"/>
    <w:rsid w:val="002A351A"/>
    <w:rsid w:val="002A609F"/>
    <w:rsid w:val="002B27C4"/>
    <w:rsid w:val="002B595B"/>
    <w:rsid w:val="002B5DE1"/>
    <w:rsid w:val="002B6112"/>
    <w:rsid w:val="002C24C9"/>
    <w:rsid w:val="002C2F8A"/>
    <w:rsid w:val="002C7328"/>
    <w:rsid w:val="002D016F"/>
    <w:rsid w:val="002D2A33"/>
    <w:rsid w:val="002D4CD4"/>
    <w:rsid w:val="002D5204"/>
    <w:rsid w:val="002D6B21"/>
    <w:rsid w:val="002E2E2D"/>
    <w:rsid w:val="002E38E7"/>
    <w:rsid w:val="002F4668"/>
    <w:rsid w:val="002F68A5"/>
    <w:rsid w:val="003045E0"/>
    <w:rsid w:val="003104CF"/>
    <w:rsid w:val="00317745"/>
    <w:rsid w:val="00323E66"/>
    <w:rsid w:val="00325482"/>
    <w:rsid w:val="003304F3"/>
    <w:rsid w:val="003316D0"/>
    <w:rsid w:val="0033176B"/>
    <w:rsid w:val="003327CB"/>
    <w:rsid w:val="003344DC"/>
    <w:rsid w:val="00337C72"/>
    <w:rsid w:val="00342020"/>
    <w:rsid w:val="003466CC"/>
    <w:rsid w:val="00346995"/>
    <w:rsid w:val="003505DF"/>
    <w:rsid w:val="003521CC"/>
    <w:rsid w:val="00353EBF"/>
    <w:rsid w:val="00355765"/>
    <w:rsid w:val="00355B42"/>
    <w:rsid w:val="00356EE1"/>
    <w:rsid w:val="00360087"/>
    <w:rsid w:val="00361309"/>
    <w:rsid w:val="003645E0"/>
    <w:rsid w:val="00366CDB"/>
    <w:rsid w:val="00370EDE"/>
    <w:rsid w:val="003779CE"/>
    <w:rsid w:val="00385283"/>
    <w:rsid w:val="003859B2"/>
    <w:rsid w:val="00386CE4"/>
    <w:rsid w:val="00394C89"/>
    <w:rsid w:val="003A09A1"/>
    <w:rsid w:val="003A3EE2"/>
    <w:rsid w:val="003B417F"/>
    <w:rsid w:val="003C29BF"/>
    <w:rsid w:val="003C3C4D"/>
    <w:rsid w:val="003C4F08"/>
    <w:rsid w:val="003C62CA"/>
    <w:rsid w:val="003C6A4D"/>
    <w:rsid w:val="003D0674"/>
    <w:rsid w:val="003D6E19"/>
    <w:rsid w:val="003E045F"/>
    <w:rsid w:val="003E1472"/>
    <w:rsid w:val="003F282C"/>
    <w:rsid w:val="003F46D3"/>
    <w:rsid w:val="003F4A3B"/>
    <w:rsid w:val="00404067"/>
    <w:rsid w:val="004066BC"/>
    <w:rsid w:val="00410DFD"/>
    <w:rsid w:val="004131D1"/>
    <w:rsid w:val="00413986"/>
    <w:rsid w:val="00414AAF"/>
    <w:rsid w:val="00422BB5"/>
    <w:rsid w:val="00422CBA"/>
    <w:rsid w:val="00425C13"/>
    <w:rsid w:val="004306D0"/>
    <w:rsid w:val="0043182C"/>
    <w:rsid w:val="0043183F"/>
    <w:rsid w:val="00434AFE"/>
    <w:rsid w:val="004359D3"/>
    <w:rsid w:val="004363DA"/>
    <w:rsid w:val="004371DB"/>
    <w:rsid w:val="00437402"/>
    <w:rsid w:val="004375AE"/>
    <w:rsid w:val="004422A6"/>
    <w:rsid w:val="0045240D"/>
    <w:rsid w:val="0045417C"/>
    <w:rsid w:val="00454A0B"/>
    <w:rsid w:val="00455BBC"/>
    <w:rsid w:val="0045788A"/>
    <w:rsid w:val="00460D65"/>
    <w:rsid w:val="004622C1"/>
    <w:rsid w:val="00462A9A"/>
    <w:rsid w:val="0046430B"/>
    <w:rsid w:val="004665A0"/>
    <w:rsid w:val="00466C49"/>
    <w:rsid w:val="004724E6"/>
    <w:rsid w:val="0047399D"/>
    <w:rsid w:val="004750C6"/>
    <w:rsid w:val="00475CC6"/>
    <w:rsid w:val="00476544"/>
    <w:rsid w:val="0047662E"/>
    <w:rsid w:val="00481EC2"/>
    <w:rsid w:val="00486788"/>
    <w:rsid w:val="0049028C"/>
    <w:rsid w:val="004933C3"/>
    <w:rsid w:val="00493966"/>
    <w:rsid w:val="00495B99"/>
    <w:rsid w:val="00495EF3"/>
    <w:rsid w:val="00495FE5"/>
    <w:rsid w:val="004960AD"/>
    <w:rsid w:val="00496156"/>
    <w:rsid w:val="004A16E3"/>
    <w:rsid w:val="004A582D"/>
    <w:rsid w:val="004B2653"/>
    <w:rsid w:val="004B732C"/>
    <w:rsid w:val="004C3474"/>
    <w:rsid w:val="004C3F3B"/>
    <w:rsid w:val="004D001A"/>
    <w:rsid w:val="004D440D"/>
    <w:rsid w:val="004D6C83"/>
    <w:rsid w:val="004D788F"/>
    <w:rsid w:val="004E0BE0"/>
    <w:rsid w:val="004E1AA1"/>
    <w:rsid w:val="004E1D56"/>
    <w:rsid w:val="004E22A2"/>
    <w:rsid w:val="004E2898"/>
    <w:rsid w:val="004E32F1"/>
    <w:rsid w:val="004E3AE0"/>
    <w:rsid w:val="004E3F07"/>
    <w:rsid w:val="004F060E"/>
    <w:rsid w:val="004F55F7"/>
    <w:rsid w:val="004F78B7"/>
    <w:rsid w:val="00502222"/>
    <w:rsid w:val="00502250"/>
    <w:rsid w:val="00502B5C"/>
    <w:rsid w:val="00503EDB"/>
    <w:rsid w:val="0050674A"/>
    <w:rsid w:val="005107D3"/>
    <w:rsid w:val="005156A8"/>
    <w:rsid w:val="00516E8B"/>
    <w:rsid w:val="00520A18"/>
    <w:rsid w:val="0052309F"/>
    <w:rsid w:val="005232DD"/>
    <w:rsid w:val="00526973"/>
    <w:rsid w:val="0052723D"/>
    <w:rsid w:val="005273E3"/>
    <w:rsid w:val="00535173"/>
    <w:rsid w:val="005359AD"/>
    <w:rsid w:val="00535D5D"/>
    <w:rsid w:val="005369F3"/>
    <w:rsid w:val="00540A10"/>
    <w:rsid w:val="00546378"/>
    <w:rsid w:val="00554671"/>
    <w:rsid w:val="005639C6"/>
    <w:rsid w:val="00563BF1"/>
    <w:rsid w:val="00564159"/>
    <w:rsid w:val="005755F9"/>
    <w:rsid w:val="00576BE7"/>
    <w:rsid w:val="00576D24"/>
    <w:rsid w:val="00582488"/>
    <w:rsid w:val="005837BF"/>
    <w:rsid w:val="00583E87"/>
    <w:rsid w:val="00586847"/>
    <w:rsid w:val="00587764"/>
    <w:rsid w:val="00590FF4"/>
    <w:rsid w:val="00594E63"/>
    <w:rsid w:val="005A00FF"/>
    <w:rsid w:val="005A0474"/>
    <w:rsid w:val="005A1A8B"/>
    <w:rsid w:val="005A3C1A"/>
    <w:rsid w:val="005A7639"/>
    <w:rsid w:val="005A7854"/>
    <w:rsid w:val="005B27EC"/>
    <w:rsid w:val="005B3CA3"/>
    <w:rsid w:val="005B4E1C"/>
    <w:rsid w:val="005C19EE"/>
    <w:rsid w:val="005C61B2"/>
    <w:rsid w:val="005C785B"/>
    <w:rsid w:val="005D1A21"/>
    <w:rsid w:val="005D1D75"/>
    <w:rsid w:val="005D4798"/>
    <w:rsid w:val="005D58EE"/>
    <w:rsid w:val="005E40C8"/>
    <w:rsid w:val="005F39F7"/>
    <w:rsid w:val="005F3B51"/>
    <w:rsid w:val="005F693D"/>
    <w:rsid w:val="005F7F00"/>
    <w:rsid w:val="00604776"/>
    <w:rsid w:val="0060532A"/>
    <w:rsid w:val="00610588"/>
    <w:rsid w:val="0062025D"/>
    <w:rsid w:val="00624499"/>
    <w:rsid w:val="006262D0"/>
    <w:rsid w:val="00626677"/>
    <w:rsid w:val="00627106"/>
    <w:rsid w:val="00633343"/>
    <w:rsid w:val="00634A19"/>
    <w:rsid w:val="00641C9D"/>
    <w:rsid w:val="00641D9E"/>
    <w:rsid w:val="0064367E"/>
    <w:rsid w:val="00644128"/>
    <w:rsid w:val="00644D8B"/>
    <w:rsid w:val="006473E3"/>
    <w:rsid w:val="006517A2"/>
    <w:rsid w:val="006559D9"/>
    <w:rsid w:val="00660DD7"/>
    <w:rsid w:val="00662130"/>
    <w:rsid w:val="0066332B"/>
    <w:rsid w:val="006657BB"/>
    <w:rsid w:val="00683363"/>
    <w:rsid w:val="006847C0"/>
    <w:rsid w:val="006848BB"/>
    <w:rsid w:val="00693445"/>
    <w:rsid w:val="00694D30"/>
    <w:rsid w:val="006959A1"/>
    <w:rsid w:val="00695C36"/>
    <w:rsid w:val="006A06EC"/>
    <w:rsid w:val="006A1574"/>
    <w:rsid w:val="006A32E4"/>
    <w:rsid w:val="006A4F9E"/>
    <w:rsid w:val="006A5E2F"/>
    <w:rsid w:val="006B208C"/>
    <w:rsid w:val="006B3438"/>
    <w:rsid w:val="006B4192"/>
    <w:rsid w:val="006C0FF9"/>
    <w:rsid w:val="006C1A54"/>
    <w:rsid w:val="006C37B0"/>
    <w:rsid w:val="006D391C"/>
    <w:rsid w:val="006D4381"/>
    <w:rsid w:val="006E1D88"/>
    <w:rsid w:val="006E4F2D"/>
    <w:rsid w:val="006E6E7A"/>
    <w:rsid w:val="006F0E3A"/>
    <w:rsid w:val="006F3785"/>
    <w:rsid w:val="00703105"/>
    <w:rsid w:val="007031EA"/>
    <w:rsid w:val="00706AE7"/>
    <w:rsid w:val="00707364"/>
    <w:rsid w:val="007077FB"/>
    <w:rsid w:val="0071175B"/>
    <w:rsid w:val="0071234C"/>
    <w:rsid w:val="00716805"/>
    <w:rsid w:val="0071756B"/>
    <w:rsid w:val="00727940"/>
    <w:rsid w:val="00727D3B"/>
    <w:rsid w:val="00733D54"/>
    <w:rsid w:val="00735490"/>
    <w:rsid w:val="00736C93"/>
    <w:rsid w:val="00737A6B"/>
    <w:rsid w:val="00737B8F"/>
    <w:rsid w:val="00740F90"/>
    <w:rsid w:val="00743AEC"/>
    <w:rsid w:val="007463D6"/>
    <w:rsid w:val="007502DB"/>
    <w:rsid w:val="00755FE8"/>
    <w:rsid w:val="0075629F"/>
    <w:rsid w:val="00757409"/>
    <w:rsid w:val="0075783C"/>
    <w:rsid w:val="00764E67"/>
    <w:rsid w:val="00767AC9"/>
    <w:rsid w:val="00767E87"/>
    <w:rsid w:val="00772D87"/>
    <w:rsid w:val="0077358C"/>
    <w:rsid w:val="00774305"/>
    <w:rsid w:val="00777851"/>
    <w:rsid w:val="00777FCE"/>
    <w:rsid w:val="007859D4"/>
    <w:rsid w:val="00786C21"/>
    <w:rsid w:val="007902AF"/>
    <w:rsid w:val="00795490"/>
    <w:rsid w:val="007A5915"/>
    <w:rsid w:val="007B7451"/>
    <w:rsid w:val="007B74FB"/>
    <w:rsid w:val="007B7B9F"/>
    <w:rsid w:val="007C0DC3"/>
    <w:rsid w:val="007C206C"/>
    <w:rsid w:val="007D16F7"/>
    <w:rsid w:val="007D6B96"/>
    <w:rsid w:val="007D6C66"/>
    <w:rsid w:val="007E18A2"/>
    <w:rsid w:val="007F2C0D"/>
    <w:rsid w:val="007F42EB"/>
    <w:rsid w:val="00801F03"/>
    <w:rsid w:val="00803F0F"/>
    <w:rsid w:val="0080521B"/>
    <w:rsid w:val="00805C38"/>
    <w:rsid w:val="00805E63"/>
    <w:rsid w:val="00807484"/>
    <w:rsid w:val="008222E0"/>
    <w:rsid w:val="008235D1"/>
    <w:rsid w:val="00824BF7"/>
    <w:rsid w:val="00825949"/>
    <w:rsid w:val="00825DAB"/>
    <w:rsid w:val="0082645F"/>
    <w:rsid w:val="008307C9"/>
    <w:rsid w:val="00830E4B"/>
    <w:rsid w:val="00831985"/>
    <w:rsid w:val="008327E3"/>
    <w:rsid w:val="00834531"/>
    <w:rsid w:val="00837773"/>
    <w:rsid w:val="00840D86"/>
    <w:rsid w:val="00841CC0"/>
    <w:rsid w:val="008439BA"/>
    <w:rsid w:val="00847F3E"/>
    <w:rsid w:val="00850781"/>
    <w:rsid w:val="00852242"/>
    <w:rsid w:val="00855CDC"/>
    <w:rsid w:val="00860536"/>
    <w:rsid w:val="008676F2"/>
    <w:rsid w:val="00870416"/>
    <w:rsid w:val="00872A41"/>
    <w:rsid w:val="008743DD"/>
    <w:rsid w:val="00874A72"/>
    <w:rsid w:val="008775E6"/>
    <w:rsid w:val="00880A2E"/>
    <w:rsid w:val="00882124"/>
    <w:rsid w:val="00885A59"/>
    <w:rsid w:val="0088633C"/>
    <w:rsid w:val="008868F1"/>
    <w:rsid w:val="00890402"/>
    <w:rsid w:val="00891FFD"/>
    <w:rsid w:val="008923F3"/>
    <w:rsid w:val="00892981"/>
    <w:rsid w:val="008930CC"/>
    <w:rsid w:val="00895F7A"/>
    <w:rsid w:val="008A3728"/>
    <w:rsid w:val="008A5394"/>
    <w:rsid w:val="008B3AD7"/>
    <w:rsid w:val="008B4C7A"/>
    <w:rsid w:val="008B5311"/>
    <w:rsid w:val="008C13A2"/>
    <w:rsid w:val="008D1C59"/>
    <w:rsid w:val="008D1E07"/>
    <w:rsid w:val="008D34C4"/>
    <w:rsid w:val="008D77FC"/>
    <w:rsid w:val="008E3C4F"/>
    <w:rsid w:val="008E49A9"/>
    <w:rsid w:val="008E707C"/>
    <w:rsid w:val="008E7431"/>
    <w:rsid w:val="008F1F54"/>
    <w:rsid w:val="008F2062"/>
    <w:rsid w:val="008F2DBF"/>
    <w:rsid w:val="008F4515"/>
    <w:rsid w:val="008F6E89"/>
    <w:rsid w:val="008F7B1F"/>
    <w:rsid w:val="00902D56"/>
    <w:rsid w:val="00905C2B"/>
    <w:rsid w:val="00907A0A"/>
    <w:rsid w:val="00910E2D"/>
    <w:rsid w:val="009127DF"/>
    <w:rsid w:val="0091421B"/>
    <w:rsid w:val="00917D81"/>
    <w:rsid w:val="009240CE"/>
    <w:rsid w:val="0092460F"/>
    <w:rsid w:val="00927121"/>
    <w:rsid w:val="009309E9"/>
    <w:rsid w:val="00932154"/>
    <w:rsid w:val="009322A7"/>
    <w:rsid w:val="009333EA"/>
    <w:rsid w:val="00934F0C"/>
    <w:rsid w:val="0094082D"/>
    <w:rsid w:val="0094237A"/>
    <w:rsid w:val="0094260D"/>
    <w:rsid w:val="00945202"/>
    <w:rsid w:val="00946278"/>
    <w:rsid w:val="009470E6"/>
    <w:rsid w:val="009535A7"/>
    <w:rsid w:val="00956CD5"/>
    <w:rsid w:val="0096059F"/>
    <w:rsid w:val="009644C3"/>
    <w:rsid w:val="009728CE"/>
    <w:rsid w:val="00976DA9"/>
    <w:rsid w:val="00982E88"/>
    <w:rsid w:val="009858EC"/>
    <w:rsid w:val="009860F2"/>
    <w:rsid w:val="00986FC4"/>
    <w:rsid w:val="00990C8E"/>
    <w:rsid w:val="00991BAF"/>
    <w:rsid w:val="00994A28"/>
    <w:rsid w:val="009A1473"/>
    <w:rsid w:val="009A4219"/>
    <w:rsid w:val="009A4BA1"/>
    <w:rsid w:val="009B0CD6"/>
    <w:rsid w:val="009B56CA"/>
    <w:rsid w:val="009D00B7"/>
    <w:rsid w:val="009D2469"/>
    <w:rsid w:val="009D407F"/>
    <w:rsid w:val="009D50B5"/>
    <w:rsid w:val="009D7901"/>
    <w:rsid w:val="009E08EC"/>
    <w:rsid w:val="009E72A4"/>
    <w:rsid w:val="009E76C1"/>
    <w:rsid w:val="009F25F0"/>
    <w:rsid w:val="009F3AFB"/>
    <w:rsid w:val="00A025F4"/>
    <w:rsid w:val="00A11E0C"/>
    <w:rsid w:val="00A12184"/>
    <w:rsid w:val="00A1536D"/>
    <w:rsid w:val="00A16C06"/>
    <w:rsid w:val="00A204B7"/>
    <w:rsid w:val="00A2491F"/>
    <w:rsid w:val="00A27EF7"/>
    <w:rsid w:val="00A32492"/>
    <w:rsid w:val="00A32EA3"/>
    <w:rsid w:val="00A337C2"/>
    <w:rsid w:val="00A35C8B"/>
    <w:rsid w:val="00A36A2F"/>
    <w:rsid w:val="00A370B7"/>
    <w:rsid w:val="00A42B18"/>
    <w:rsid w:val="00A42E52"/>
    <w:rsid w:val="00A4310A"/>
    <w:rsid w:val="00A45451"/>
    <w:rsid w:val="00A5628E"/>
    <w:rsid w:val="00A5668C"/>
    <w:rsid w:val="00A71042"/>
    <w:rsid w:val="00A714B6"/>
    <w:rsid w:val="00A830CD"/>
    <w:rsid w:val="00A94E87"/>
    <w:rsid w:val="00A976E8"/>
    <w:rsid w:val="00A97A56"/>
    <w:rsid w:val="00A97CA0"/>
    <w:rsid w:val="00AA34E7"/>
    <w:rsid w:val="00AA4CE8"/>
    <w:rsid w:val="00AB00DC"/>
    <w:rsid w:val="00AB3276"/>
    <w:rsid w:val="00AB6535"/>
    <w:rsid w:val="00AB7EC2"/>
    <w:rsid w:val="00AC2A6F"/>
    <w:rsid w:val="00AC4596"/>
    <w:rsid w:val="00AD1B13"/>
    <w:rsid w:val="00AD32F5"/>
    <w:rsid w:val="00AD5A12"/>
    <w:rsid w:val="00AE0473"/>
    <w:rsid w:val="00AE1238"/>
    <w:rsid w:val="00AE1600"/>
    <w:rsid w:val="00AE441E"/>
    <w:rsid w:val="00AE462B"/>
    <w:rsid w:val="00AE5FA4"/>
    <w:rsid w:val="00AF0E54"/>
    <w:rsid w:val="00AF1979"/>
    <w:rsid w:val="00AF55B6"/>
    <w:rsid w:val="00AF6A4D"/>
    <w:rsid w:val="00B020C1"/>
    <w:rsid w:val="00B1320B"/>
    <w:rsid w:val="00B141CE"/>
    <w:rsid w:val="00B175C7"/>
    <w:rsid w:val="00B213D7"/>
    <w:rsid w:val="00B24039"/>
    <w:rsid w:val="00B243B0"/>
    <w:rsid w:val="00B24679"/>
    <w:rsid w:val="00B26623"/>
    <w:rsid w:val="00B310B6"/>
    <w:rsid w:val="00B312D1"/>
    <w:rsid w:val="00B3190E"/>
    <w:rsid w:val="00B34CD5"/>
    <w:rsid w:val="00B40285"/>
    <w:rsid w:val="00B410EE"/>
    <w:rsid w:val="00B463D8"/>
    <w:rsid w:val="00B479BC"/>
    <w:rsid w:val="00B47C7D"/>
    <w:rsid w:val="00B55C9B"/>
    <w:rsid w:val="00B61708"/>
    <w:rsid w:val="00B61C73"/>
    <w:rsid w:val="00B6726B"/>
    <w:rsid w:val="00B72AE2"/>
    <w:rsid w:val="00B7330F"/>
    <w:rsid w:val="00B7444F"/>
    <w:rsid w:val="00B75149"/>
    <w:rsid w:val="00B7586C"/>
    <w:rsid w:val="00B76C3C"/>
    <w:rsid w:val="00B8165B"/>
    <w:rsid w:val="00B83473"/>
    <w:rsid w:val="00B83A35"/>
    <w:rsid w:val="00B84172"/>
    <w:rsid w:val="00B84CAC"/>
    <w:rsid w:val="00B851BD"/>
    <w:rsid w:val="00B92F1D"/>
    <w:rsid w:val="00BA196D"/>
    <w:rsid w:val="00BA4445"/>
    <w:rsid w:val="00BA54A8"/>
    <w:rsid w:val="00BB265D"/>
    <w:rsid w:val="00BB6480"/>
    <w:rsid w:val="00BC53A9"/>
    <w:rsid w:val="00BC7B13"/>
    <w:rsid w:val="00BD10CC"/>
    <w:rsid w:val="00BD2655"/>
    <w:rsid w:val="00BD2878"/>
    <w:rsid w:val="00BD4E25"/>
    <w:rsid w:val="00BD730C"/>
    <w:rsid w:val="00BE0274"/>
    <w:rsid w:val="00BF0ED3"/>
    <w:rsid w:val="00BF0F74"/>
    <w:rsid w:val="00BF2B43"/>
    <w:rsid w:val="00BF2EAC"/>
    <w:rsid w:val="00BF456F"/>
    <w:rsid w:val="00C037AB"/>
    <w:rsid w:val="00C12979"/>
    <w:rsid w:val="00C145D2"/>
    <w:rsid w:val="00C16D30"/>
    <w:rsid w:val="00C22121"/>
    <w:rsid w:val="00C31E1B"/>
    <w:rsid w:val="00C348DC"/>
    <w:rsid w:val="00C379CE"/>
    <w:rsid w:val="00C40A7B"/>
    <w:rsid w:val="00C4190F"/>
    <w:rsid w:val="00C51E60"/>
    <w:rsid w:val="00C53ECD"/>
    <w:rsid w:val="00C5626E"/>
    <w:rsid w:val="00C632F4"/>
    <w:rsid w:val="00C635A1"/>
    <w:rsid w:val="00C641A3"/>
    <w:rsid w:val="00C642D4"/>
    <w:rsid w:val="00C6781C"/>
    <w:rsid w:val="00C70FD6"/>
    <w:rsid w:val="00C71328"/>
    <w:rsid w:val="00C72136"/>
    <w:rsid w:val="00C72300"/>
    <w:rsid w:val="00C7701D"/>
    <w:rsid w:val="00C771B6"/>
    <w:rsid w:val="00C775FD"/>
    <w:rsid w:val="00C81271"/>
    <w:rsid w:val="00C81F32"/>
    <w:rsid w:val="00C82918"/>
    <w:rsid w:val="00C9000C"/>
    <w:rsid w:val="00C90C20"/>
    <w:rsid w:val="00C91CC0"/>
    <w:rsid w:val="00C92097"/>
    <w:rsid w:val="00C94505"/>
    <w:rsid w:val="00CA17AB"/>
    <w:rsid w:val="00CB0D8A"/>
    <w:rsid w:val="00CB1A6B"/>
    <w:rsid w:val="00CB33C2"/>
    <w:rsid w:val="00CB36B7"/>
    <w:rsid w:val="00CC5EA7"/>
    <w:rsid w:val="00CC7389"/>
    <w:rsid w:val="00CD1624"/>
    <w:rsid w:val="00CD5CA5"/>
    <w:rsid w:val="00CE236B"/>
    <w:rsid w:val="00CE4175"/>
    <w:rsid w:val="00CF39FD"/>
    <w:rsid w:val="00D04B4F"/>
    <w:rsid w:val="00D076C5"/>
    <w:rsid w:val="00D10BDA"/>
    <w:rsid w:val="00D12BDC"/>
    <w:rsid w:val="00D14083"/>
    <w:rsid w:val="00D141A5"/>
    <w:rsid w:val="00D16752"/>
    <w:rsid w:val="00D2129F"/>
    <w:rsid w:val="00D22E35"/>
    <w:rsid w:val="00D24A94"/>
    <w:rsid w:val="00D2759A"/>
    <w:rsid w:val="00D30B01"/>
    <w:rsid w:val="00D335F6"/>
    <w:rsid w:val="00D45849"/>
    <w:rsid w:val="00D51026"/>
    <w:rsid w:val="00D62827"/>
    <w:rsid w:val="00D728F5"/>
    <w:rsid w:val="00D72BEF"/>
    <w:rsid w:val="00D73718"/>
    <w:rsid w:val="00D73C89"/>
    <w:rsid w:val="00D75A3E"/>
    <w:rsid w:val="00D76540"/>
    <w:rsid w:val="00D76CF3"/>
    <w:rsid w:val="00D76FE2"/>
    <w:rsid w:val="00D77603"/>
    <w:rsid w:val="00D8329C"/>
    <w:rsid w:val="00D91BFB"/>
    <w:rsid w:val="00D92147"/>
    <w:rsid w:val="00D94562"/>
    <w:rsid w:val="00D9673A"/>
    <w:rsid w:val="00D97761"/>
    <w:rsid w:val="00DA15EA"/>
    <w:rsid w:val="00DA3270"/>
    <w:rsid w:val="00DA347D"/>
    <w:rsid w:val="00DA3C7A"/>
    <w:rsid w:val="00DA3DE8"/>
    <w:rsid w:val="00DB5E6F"/>
    <w:rsid w:val="00DB6B00"/>
    <w:rsid w:val="00DB7D64"/>
    <w:rsid w:val="00DD108F"/>
    <w:rsid w:val="00DD4456"/>
    <w:rsid w:val="00DD7432"/>
    <w:rsid w:val="00DE2C1A"/>
    <w:rsid w:val="00DF648E"/>
    <w:rsid w:val="00DF6B77"/>
    <w:rsid w:val="00DF72CA"/>
    <w:rsid w:val="00E00533"/>
    <w:rsid w:val="00E0576E"/>
    <w:rsid w:val="00E12894"/>
    <w:rsid w:val="00E129CD"/>
    <w:rsid w:val="00E167CE"/>
    <w:rsid w:val="00E330A0"/>
    <w:rsid w:val="00E3404A"/>
    <w:rsid w:val="00E42F0F"/>
    <w:rsid w:val="00E53BCA"/>
    <w:rsid w:val="00E542D2"/>
    <w:rsid w:val="00E556C1"/>
    <w:rsid w:val="00E60B0E"/>
    <w:rsid w:val="00E6662B"/>
    <w:rsid w:val="00E6779F"/>
    <w:rsid w:val="00E73573"/>
    <w:rsid w:val="00E757EC"/>
    <w:rsid w:val="00E80C3A"/>
    <w:rsid w:val="00E83982"/>
    <w:rsid w:val="00E857D1"/>
    <w:rsid w:val="00E8712C"/>
    <w:rsid w:val="00E97314"/>
    <w:rsid w:val="00EA2642"/>
    <w:rsid w:val="00EA2B04"/>
    <w:rsid w:val="00EA76E8"/>
    <w:rsid w:val="00EB21A8"/>
    <w:rsid w:val="00EB5AE7"/>
    <w:rsid w:val="00EB5CDD"/>
    <w:rsid w:val="00ED00D4"/>
    <w:rsid w:val="00ED2C0F"/>
    <w:rsid w:val="00ED6B13"/>
    <w:rsid w:val="00ED6E4D"/>
    <w:rsid w:val="00ED702D"/>
    <w:rsid w:val="00EE2282"/>
    <w:rsid w:val="00EE2476"/>
    <w:rsid w:val="00EE281D"/>
    <w:rsid w:val="00EE3A1C"/>
    <w:rsid w:val="00EE59F5"/>
    <w:rsid w:val="00EE5EFE"/>
    <w:rsid w:val="00EF01C1"/>
    <w:rsid w:val="00EF0355"/>
    <w:rsid w:val="00EF0441"/>
    <w:rsid w:val="00EF4E7E"/>
    <w:rsid w:val="00EF70F3"/>
    <w:rsid w:val="00F04F27"/>
    <w:rsid w:val="00F058BE"/>
    <w:rsid w:val="00F13CFC"/>
    <w:rsid w:val="00F20647"/>
    <w:rsid w:val="00F25A01"/>
    <w:rsid w:val="00F330FF"/>
    <w:rsid w:val="00F353E9"/>
    <w:rsid w:val="00F42705"/>
    <w:rsid w:val="00F51AF5"/>
    <w:rsid w:val="00F52B2C"/>
    <w:rsid w:val="00F53D2D"/>
    <w:rsid w:val="00F6120E"/>
    <w:rsid w:val="00F645E5"/>
    <w:rsid w:val="00F66FD2"/>
    <w:rsid w:val="00F74678"/>
    <w:rsid w:val="00F76091"/>
    <w:rsid w:val="00F77A28"/>
    <w:rsid w:val="00F8655E"/>
    <w:rsid w:val="00F86E64"/>
    <w:rsid w:val="00F925E1"/>
    <w:rsid w:val="00FA54B1"/>
    <w:rsid w:val="00FA7E28"/>
    <w:rsid w:val="00FA7E94"/>
    <w:rsid w:val="00FC036A"/>
    <w:rsid w:val="00FC26DF"/>
    <w:rsid w:val="00FC3969"/>
    <w:rsid w:val="00FC5562"/>
    <w:rsid w:val="00FC78D8"/>
    <w:rsid w:val="00FD13C6"/>
    <w:rsid w:val="00FD67F6"/>
    <w:rsid w:val="00FE01DB"/>
    <w:rsid w:val="00FE527E"/>
    <w:rsid w:val="00FF0156"/>
    <w:rsid w:val="00FF3460"/>
    <w:rsid w:val="00FF3ED0"/>
    <w:rsid w:val="00FF657A"/>
    <w:rsid w:val="00FF7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E28AAB8-F18A-441C-851C-40DA09E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6E19"/>
    <w:pPr>
      <w:spacing w:before="200"/>
      <w:jc w:val="both"/>
    </w:pPr>
    <w:rPr>
      <w:sz w:val="24"/>
      <w:szCs w:val="24"/>
    </w:rPr>
  </w:style>
  <w:style w:type="paragraph" w:styleId="Heading1">
    <w:name w:val="heading 1"/>
    <w:aliases w:val="c"/>
    <w:basedOn w:val="Normal"/>
    <w:next w:val="Normal"/>
    <w:qFormat/>
    <w:rsid w:val="003D6E19"/>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D6E19"/>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D6E19"/>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D6E19"/>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D6E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E19"/>
  </w:style>
  <w:style w:type="paragraph" w:customStyle="1" w:styleId="Heading">
    <w:name w:val="Heading"/>
    <w:basedOn w:val="Normal"/>
    <w:next w:val="BodyText"/>
    <w:rsid w:val="0082645F"/>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82645F"/>
    <w:pPr>
      <w:spacing w:before="120" w:after="120"/>
    </w:pPr>
    <w:rPr>
      <w:rFonts w:cs="Tahoma"/>
      <w:i/>
      <w:iCs/>
    </w:rPr>
  </w:style>
  <w:style w:type="paragraph" w:customStyle="1" w:styleId="Index">
    <w:name w:val="Index"/>
    <w:basedOn w:val="Normal"/>
    <w:rsid w:val="0082645F"/>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3D6E19"/>
    <w:pPr>
      <w:tabs>
        <w:tab w:val="center" w:pos="4153"/>
        <w:tab w:val="right" w:pos="8306"/>
      </w:tabs>
    </w:pPr>
  </w:style>
  <w:style w:type="paragraph" w:styleId="Footer">
    <w:name w:val="footer"/>
    <w:basedOn w:val="Normal"/>
    <w:rsid w:val="003D6E19"/>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3D6E19"/>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D6E19"/>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82645F"/>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3D6E19"/>
    <w:pPr>
      <w:keepNext/>
      <w:numPr>
        <w:numId w:val="24"/>
      </w:numPr>
      <w:spacing w:before="480"/>
      <w:jc w:val="left"/>
      <w:outlineLvl w:val="0"/>
    </w:pPr>
    <w:rPr>
      <w:b/>
      <w:sz w:val="32"/>
    </w:rPr>
  </w:style>
  <w:style w:type="paragraph" w:customStyle="1" w:styleId="Level1">
    <w:name w:val="Level 1"/>
    <w:next w:val="Normal"/>
    <w:link w:val="Level1Char"/>
    <w:rsid w:val="003D6E19"/>
    <w:pPr>
      <w:keepNext/>
      <w:numPr>
        <w:numId w:val="31"/>
      </w:numPr>
      <w:spacing w:before="480" w:after="60"/>
      <w:outlineLvl w:val="1"/>
    </w:pPr>
    <w:rPr>
      <w:rFonts w:cs="Arial"/>
      <w:b/>
      <w:bCs/>
      <w:kern w:val="32"/>
      <w:sz w:val="28"/>
      <w:szCs w:val="32"/>
    </w:rPr>
  </w:style>
  <w:style w:type="paragraph" w:customStyle="1" w:styleId="Level2">
    <w:name w:val="Level 2"/>
    <w:next w:val="Normal"/>
    <w:link w:val="Level2Char"/>
    <w:rsid w:val="003D6E19"/>
    <w:pPr>
      <w:numPr>
        <w:ilvl w:val="1"/>
        <w:numId w:val="31"/>
      </w:numPr>
      <w:spacing w:before="200" w:after="60"/>
      <w:jc w:val="both"/>
      <w:outlineLvl w:val="2"/>
    </w:pPr>
    <w:rPr>
      <w:bCs/>
      <w:iCs/>
      <w:sz w:val="24"/>
      <w:szCs w:val="28"/>
    </w:rPr>
  </w:style>
  <w:style w:type="paragraph" w:customStyle="1" w:styleId="Level3">
    <w:name w:val="Level 3"/>
    <w:basedOn w:val="Normal"/>
    <w:next w:val="Normal"/>
    <w:link w:val="Level3Char"/>
    <w:rsid w:val="003D6E19"/>
    <w:pPr>
      <w:numPr>
        <w:ilvl w:val="2"/>
        <w:numId w:val="31"/>
      </w:numPr>
    </w:pPr>
  </w:style>
  <w:style w:type="paragraph" w:customStyle="1" w:styleId="Level4">
    <w:name w:val="Level 4"/>
    <w:basedOn w:val="Normal"/>
    <w:next w:val="Normal"/>
    <w:link w:val="Level4Char"/>
    <w:rsid w:val="003D6E19"/>
    <w:pPr>
      <w:numPr>
        <w:ilvl w:val="3"/>
        <w:numId w:val="31"/>
      </w:numPr>
      <w:outlineLvl w:val="3"/>
    </w:pPr>
    <w:rPr>
      <w:bCs/>
      <w:szCs w:val="28"/>
    </w:rPr>
  </w:style>
  <w:style w:type="paragraph" w:customStyle="1" w:styleId="Level5">
    <w:name w:val="Level 5"/>
    <w:basedOn w:val="Normal"/>
    <w:next w:val="Normal"/>
    <w:qFormat/>
    <w:rsid w:val="003D6E19"/>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D6E19"/>
    <w:pPr>
      <w:numPr>
        <w:numId w:val="22"/>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3D6E19"/>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D6E19"/>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D6E19"/>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82645F"/>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82645F"/>
    <w:pPr>
      <w:spacing w:before="340" w:line="300" w:lineRule="exact"/>
    </w:pPr>
    <w:rPr>
      <w:caps w:val="0"/>
      <w:sz w:val="25"/>
      <w:szCs w:val="25"/>
    </w:rPr>
  </w:style>
  <w:style w:type="paragraph" w:customStyle="1" w:styleId="Heading11">
    <w:name w:val="Heading1"/>
    <w:basedOn w:val="Normal"/>
    <w:rsid w:val="0082645F"/>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D6E19"/>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D6E19"/>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82645F"/>
  </w:style>
  <w:style w:type="paragraph" w:customStyle="1" w:styleId="TableHeading">
    <w:name w:val="Table Heading"/>
    <w:basedOn w:val="Normal"/>
    <w:next w:val="Normal"/>
    <w:link w:val="TableHeadingChar"/>
    <w:rsid w:val="003D6E19"/>
    <w:pPr>
      <w:spacing w:before="0" w:line="270" w:lineRule="exact"/>
    </w:pPr>
    <w:rPr>
      <w:b/>
      <w:sz w:val="22"/>
      <w:szCs w:val="20"/>
      <w:lang w:val="en-GB" w:eastAsia="en-US"/>
    </w:rPr>
  </w:style>
  <w:style w:type="paragraph" w:customStyle="1" w:styleId="TableNormal0">
    <w:name w:val="TableNormal"/>
    <w:basedOn w:val="Normal"/>
    <w:next w:val="Normal"/>
    <w:rsid w:val="003D6E19"/>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82645F"/>
  </w:style>
  <w:style w:type="character" w:customStyle="1" w:styleId="RTFNum31">
    <w:name w:val="RTF_Num 3 1"/>
    <w:rsid w:val="0082645F"/>
  </w:style>
  <w:style w:type="character" w:customStyle="1" w:styleId="RTFNum41">
    <w:name w:val="RTF_Num 4 1"/>
    <w:rsid w:val="0082645F"/>
  </w:style>
  <w:style w:type="character" w:customStyle="1" w:styleId="RTFNum51">
    <w:name w:val="RTF_Num 5 1"/>
    <w:rsid w:val="0082645F"/>
  </w:style>
  <w:style w:type="character" w:customStyle="1" w:styleId="RTFNum61">
    <w:name w:val="RTF_Num 6 1"/>
    <w:rsid w:val="0082645F"/>
    <w:rPr>
      <w:rFonts w:ascii="Symbol" w:hAnsi="Symbol"/>
    </w:rPr>
  </w:style>
  <w:style w:type="character" w:customStyle="1" w:styleId="RTFNum71">
    <w:name w:val="RTF_Num 7 1"/>
    <w:rsid w:val="0082645F"/>
    <w:rPr>
      <w:rFonts w:ascii="Symbol" w:hAnsi="Symbol"/>
    </w:rPr>
  </w:style>
  <w:style w:type="character" w:customStyle="1" w:styleId="RTFNum81">
    <w:name w:val="RTF_Num 8 1"/>
    <w:rsid w:val="0082645F"/>
    <w:rPr>
      <w:rFonts w:ascii="Symbol" w:hAnsi="Symbol"/>
    </w:rPr>
  </w:style>
  <w:style w:type="character" w:customStyle="1" w:styleId="RTFNum91">
    <w:name w:val="RTF_Num 9 1"/>
    <w:rsid w:val="0082645F"/>
    <w:rPr>
      <w:rFonts w:ascii="Symbol" w:hAnsi="Symbol"/>
    </w:rPr>
  </w:style>
  <w:style w:type="character" w:customStyle="1" w:styleId="RTFNum101">
    <w:name w:val="RTF_Num 10 1"/>
    <w:rsid w:val="0082645F"/>
  </w:style>
  <w:style w:type="character" w:customStyle="1" w:styleId="RTFNum111">
    <w:name w:val="RTF_Num 11 1"/>
    <w:rsid w:val="0082645F"/>
    <w:rPr>
      <w:rFonts w:ascii="Symbol" w:hAnsi="Symbol"/>
    </w:rPr>
  </w:style>
  <w:style w:type="character" w:customStyle="1" w:styleId="RTFNum121">
    <w:name w:val="RTF_Num 12 1"/>
    <w:rsid w:val="0082645F"/>
    <w:rPr>
      <w:b/>
      <w:sz w:val="21"/>
    </w:rPr>
  </w:style>
  <w:style w:type="character" w:customStyle="1" w:styleId="RTFNum131">
    <w:name w:val="RTF_Num 13 1"/>
    <w:rsid w:val="0082645F"/>
    <w:rPr>
      <w:rFonts w:ascii="Symbol" w:hAnsi="Symbol"/>
      <w:sz w:val="22"/>
    </w:rPr>
  </w:style>
  <w:style w:type="character" w:customStyle="1" w:styleId="RTFNum141">
    <w:name w:val="RTF_Num 14 1"/>
    <w:rsid w:val="0082645F"/>
  </w:style>
  <w:style w:type="character" w:customStyle="1" w:styleId="RTFNum142">
    <w:name w:val="RTF_Num 14 2"/>
    <w:rsid w:val="0082645F"/>
  </w:style>
  <w:style w:type="character" w:customStyle="1" w:styleId="RTFNum143">
    <w:name w:val="RTF_Num 14 3"/>
    <w:rsid w:val="0082645F"/>
  </w:style>
  <w:style w:type="character" w:customStyle="1" w:styleId="RTFNum144">
    <w:name w:val="RTF_Num 14 4"/>
    <w:rsid w:val="0082645F"/>
  </w:style>
  <w:style w:type="character" w:customStyle="1" w:styleId="RTFNum145">
    <w:name w:val="RTF_Num 14 5"/>
    <w:rsid w:val="0082645F"/>
  </w:style>
  <w:style w:type="character" w:customStyle="1" w:styleId="RTFNum146">
    <w:name w:val="RTF_Num 14 6"/>
    <w:rsid w:val="0082645F"/>
  </w:style>
  <w:style w:type="character" w:customStyle="1" w:styleId="RTFNum147">
    <w:name w:val="RTF_Num 14 7"/>
    <w:rsid w:val="0082645F"/>
  </w:style>
  <w:style w:type="character" w:customStyle="1" w:styleId="RTFNum148">
    <w:name w:val="RTF_Num 14 8"/>
    <w:rsid w:val="0082645F"/>
  </w:style>
  <w:style w:type="character" w:customStyle="1" w:styleId="RTFNum149">
    <w:name w:val="RTF_Num 14 9"/>
    <w:rsid w:val="0082645F"/>
  </w:style>
  <w:style w:type="character" w:customStyle="1" w:styleId="RTFNum151">
    <w:name w:val="RTF_Num 15 1"/>
    <w:rsid w:val="0082645F"/>
  </w:style>
  <w:style w:type="character" w:customStyle="1" w:styleId="RTFNum152">
    <w:name w:val="RTF_Num 15 2"/>
    <w:rsid w:val="0082645F"/>
  </w:style>
  <w:style w:type="character" w:customStyle="1" w:styleId="RTFNum153">
    <w:name w:val="RTF_Num 15 3"/>
    <w:rsid w:val="0082645F"/>
  </w:style>
  <w:style w:type="character" w:customStyle="1" w:styleId="RTFNum154">
    <w:name w:val="RTF_Num 15 4"/>
    <w:rsid w:val="0082645F"/>
  </w:style>
  <w:style w:type="character" w:customStyle="1" w:styleId="RTFNum155">
    <w:name w:val="RTF_Num 15 5"/>
    <w:rsid w:val="0082645F"/>
  </w:style>
  <w:style w:type="character" w:customStyle="1" w:styleId="RTFNum156">
    <w:name w:val="RTF_Num 15 6"/>
    <w:rsid w:val="0082645F"/>
  </w:style>
  <w:style w:type="character" w:customStyle="1" w:styleId="RTFNum157">
    <w:name w:val="RTF_Num 15 7"/>
    <w:rsid w:val="0082645F"/>
  </w:style>
  <w:style w:type="character" w:customStyle="1" w:styleId="RTFNum158">
    <w:name w:val="RTF_Num 15 8"/>
    <w:rsid w:val="0082645F"/>
  </w:style>
  <w:style w:type="character" w:customStyle="1" w:styleId="RTFNum159">
    <w:name w:val="RTF_Num 15 9"/>
    <w:rsid w:val="0082645F"/>
  </w:style>
  <w:style w:type="character" w:customStyle="1" w:styleId="RTFNum161">
    <w:name w:val="RTF_Num 16 1"/>
    <w:rsid w:val="0082645F"/>
  </w:style>
  <w:style w:type="character" w:customStyle="1" w:styleId="RTFNum162">
    <w:name w:val="RTF_Num 16 2"/>
    <w:rsid w:val="0082645F"/>
  </w:style>
  <w:style w:type="character" w:customStyle="1" w:styleId="RTFNum163">
    <w:name w:val="RTF_Num 16 3"/>
    <w:rsid w:val="0082645F"/>
  </w:style>
  <w:style w:type="character" w:customStyle="1" w:styleId="RTFNum164">
    <w:name w:val="RTF_Num 16 4"/>
    <w:rsid w:val="0082645F"/>
  </w:style>
  <w:style w:type="character" w:customStyle="1" w:styleId="RTFNum165">
    <w:name w:val="RTF_Num 16 5"/>
    <w:rsid w:val="0082645F"/>
  </w:style>
  <w:style w:type="character" w:customStyle="1" w:styleId="RTFNum166">
    <w:name w:val="RTF_Num 16 6"/>
    <w:rsid w:val="0082645F"/>
  </w:style>
  <w:style w:type="character" w:customStyle="1" w:styleId="RTFNum167">
    <w:name w:val="RTF_Num 16 7"/>
    <w:rsid w:val="0082645F"/>
  </w:style>
  <w:style w:type="character" w:customStyle="1" w:styleId="RTFNum168">
    <w:name w:val="RTF_Num 16 8"/>
    <w:rsid w:val="0082645F"/>
  </w:style>
  <w:style w:type="character" w:customStyle="1" w:styleId="RTFNum169">
    <w:name w:val="RTF_Num 16 9"/>
    <w:rsid w:val="0082645F"/>
  </w:style>
  <w:style w:type="character" w:customStyle="1" w:styleId="RTFNum171">
    <w:name w:val="RTF_Num 17 1"/>
    <w:rsid w:val="0082645F"/>
  </w:style>
  <w:style w:type="character" w:customStyle="1" w:styleId="RTFNum172">
    <w:name w:val="RTF_Num 17 2"/>
    <w:rsid w:val="0082645F"/>
  </w:style>
  <w:style w:type="character" w:customStyle="1" w:styleId="RTFNum173">
    <w:name w:val="RTF_Num 17 3"/>
    <w:rsid w:val="0082645F"/>
  </w:style>
  <w:style w:type="character" w:customStyle="1" w:styleId="RTFNum174">
    <w:name w:val="RTF_Num 17 4"/>
    <w:rsid w:val="0082645F"/>
  </w:style>
  <w:style w:type="character" w:customStyle="1" w:styleId="RTFNum175">
    <w:name w:val="RTF_Num 17 5"/>
    <w:rsid w:val="0082645F"/>
  </w:style>
  <w:style w:type="character" w:customStyle="1" w:styleId="RTFNum176">
    <w:name w:val="RTF_Num 17 6"/>
    <w:rsid w:val="0082645F"/>
  </w:style>
  <w:style w:type="character" w:customStyle="1" w:styleId="RTFNum177">
    <w:name w:val="RTF_Num 17 7"/>
    <w:rsid w:val="0082645F"/>
  </w:style>
  <w:style w:type="character" w:customStyle="1" w:styleId="RTFNum178">
    <w:name w:val="RTF_Num 17 8"/>
    <w:rsid w:val="0082645F"/>
  </w:style>
  <w:style w:type="character" w:customStyle="1" w:styleId="RTFNum179">
    <w:name w:val="RTF_Num 17 9"/>
    <w:rsid w:val="0082645F"/>
  </w:style>
  <w:style w:type="character" w:customStyle="1" w:styleId="RTFNum181">
    <w:name w:val="RTF_Num 18 1"/>
    <w:rsid w:val="0082645F"/>
  </w:style>
  <w:style w:type="character" w:customStyle="1" w:styleId="RTFNum182">
    <w:name w:val="RTF_Num 18 2"/>
    <w:rsid w:val="0082645F"/>
  </w:style>
  <w:style w:type="character" w:customStyle="1" w:styleId="RTFNum183">
    <w:name w:val="RTF_Num 18 3"/>
    <w:rsid w:val="0082645F"/>
  </w:style>
  <w:style w:type="character" w:customStyle="1" w:styleId="RTFNum184">
    <w:name w:val="RTF_Num 18 4"/>
    <w:rsid w:val="0082645F"/>
  </w:style>
  <w:style w:type="character" w:customStyle="1" w:styleId="RTFNum185">
    <w:name w:val="RTF_Num 18 5"/>
    <w:rsid w:val="0082645F"/>
  </w:style>
  <w:style w:type="character" w:customStyle="1" w:styleId="RTFNum186">
    <w:name w:val="RTF_Num 18 6"/>
    <w:rsid w:val="0082645F"/>
  </w:style>
  <w:style w:type="character" w:customStyle="1" w:styleId="RTFNum187">
    <w:name w:val="RTF_Num 18 7"/>
    <w:rsid w:val="0082645F"/>
  </w:style>
  <w:style w:type="character" w:customStyle="1" w:styleId="RTFNum188">
    <w:name w:val="RTF_Num 18 8"/>
    <w:rsid w:val="0082645F"/>
  </w:style>
  <w:style w:type="character" w:customStyle="1" w:styleId="RTFNum189">
    <w:name w:val="RTF_Num 18 9"/>
    <w:rsid w:val="0082645F"/>
  </w:style>
  <w:style w:type="character" w:customStyle="1" w:styleId="RTFNum191">
    <w:name w:val="RTF_Num 19 1"/>
    <w:rsid w:val="0082645F"/>
  </w:style>
  <w:style w:type="character" w:customStyle="1" w:styleId="RTFNum192">
    <w:name w:val="RTF_Num 19 2"/>
    <w:rsid w:val="0082645F"/>
  </w:style>
  <w:style w:type="character" w:customStyle="1" w:styleId="RTFNum193">
    <w:name w:val="RTF_Num 19 3"/>
    <w:rsid w:val="0082645F"/>
  </w:style>
  <w:style w:type="character" w:customStyle="1" w:styleId="RTFNum194">
    <w:name w:val="RTF_Num 19 4"/>
    <w:rsid w:val="0082645F"/>
  </w:style>
  <w:style w:type="character" w:customStyle="1" w:styleId="RTFNum195">
    <w:name w:val="RTF_Num 19 5"/>
    <w:rsid w:val="0082645F"/>
  </w:style>
  <w:style w:type="character" w:customStyle="1" w:styleId="RTFNum196">
    <w:name w:val="RTF_Num 19 6"/>
    <w:rsid w:val="0082645F"/>
  </w:style>
  <w:style w:type="character" w:customStyle="1" w:styleId="RTFNum197">
    <w:name w:val="RTF_Num 19 7"/>
    <w:rsid w:val="0082645F"/>
  </w:style>
  <w:style w:type="character" w:customStyle="1" w:styleId="RTFNum198">
    <w:name w:val="RTF_Num 19 8"/>
    <w:rsid w:val="0082645F"/>
  </w:style>
  <w:style w:type="character" w:customStyle="1" w:styleId="RTFNum199">
    <w:name w:val="RTF_Num 19 9"/>
    <w:rsid w:val="0082645F"/>
  </w:style>
  <w:style w:type="character" w:customStyle="1" w:styleId="RTFNum201">
    <w:name w:val="RTF_Num 20 1"/>
    <w:rsid w:val="0082645F"/>
    <w:rPr>
      <w:rFonts w:ascii="Symbol" w:hAnsi="Symbol"/>
      <w:i/>
    </w:rPr>
  </w:style>
  <w:style w:type="character" w:customStyle="1" w:styleId="RTFNum202">
    <w:name w:val="RTF_Num 20 2"/>
    <w:rsid w:val="0082645F"/>
    <w:rPr>
      <w:rFonts w:ascii="Courier New" w:hAnsi="Courier New"/>
    </w:rPr>
  </w:style>
  <w:style w:type="character" w:customStyle="1" w:styleId="RTFNum203">
    <w:name w:val="RTF_Num 20 3"/>
    <w:rsid w:val="0082645F"/>
    <w:rPr>
      <w:rFonts w:ascii="Wingdings" w:hAnsi="Wingdings"/>
    </w:rPr>
  </w:style>
  <w:style w:type="character" w:customStyle="1" w:styleId="RTFNum204">
    <w:name w:val="RTF_Num 20 4"/>
    <w:rsid w:val="0082645F"/>
    <w:rPr>
      <w:rFonts w:ascii="Symbol" w:hAnsi="Symbol"/>
    </w:rPr>
  </w:style>
  <w:style w:type="character" w:customStyle="1" w:styleId="RTFNum205">
    <w:name w:val="RTF_Num 20 5"/>
    <w:rsid w:val="0082645F"/>
    <w:rPr>
      <w:rFonts w:ascii="Courier New" w:hAnsi="Courier New"/>
    </w:rPr>
  </w:style>
  <w:style w:type="character" w:customStyle="1" w:styleId="RTFNum206">
    <w:name w:val="RTF_Num 20 6"/>
    <w:rsid w:val="0082645F"/>
    <w:rPr>
      <w:rFonts w:ascii="Wingdings" w:hAnsi="Wingdings"/>
    </w:rPr>
  </w:style>
  <w:style w:type="character" w:customStyle="1" w:styleId="RTFNum207">
    <w:name w:val="RTF_Num 20 7"/>
    <w:rsid w:val="0082645F"/>
    <w:rPr>
      <w:rFonts w:ascii="Symbol" w:hAnsi="Symbol"/>
    </w:rPr>
  </w:style>
  <w:style w:type="character" w:customStyle="1" w:styleId="RTFNum208">
    <w:name w:val="RTF_Num 20 8"/>
    <w:rsid w:val="0082645F"/>
    <w:rPr>
      <w:rFonts w:ascii="Courier New" w:hAnsi="Courier New"/>
    </w:rPr>
  </w:style>
  <w:style w:type="character" w:customStyle="1" w:styleId="RTFNum209">
    <w:name w:val="RTF_Num 20 9"/>
    <w:rsid w:val="0082645F"/>
    <w:rPr>
      <w:rFonts w:ascii="Wingdings" w:hAnsi="Wingdings"/>
    </w:rPr>
  </w:style>
  <w:style w:type="character" w:customStyle="1" w:styleId="RTFNum211">
    <w:name w:val="RTF_Num 21 1"/>
    <w:rsid w:val="0082645F"/>
  </w:style>
  <w:style w:type="character" w:customStyle="1" w:styleId="RTFNum212">
    <w:name w:val="RTF_Num 21 2"/>
    <w:rsid w:val="0082645F"/>
  </w:style>
  <w:style w:type="character" w:customStyle="1" w:styleId="RTFNum213">
    <w:name w:val="RTF_Num 21 3"/>
    <w:rsid w:val="0082645F"/>
  </w:style>
  <w:style w:type="character" w:customStyle="1" w:styleId="RTFNum214">
    <w:name w:val="RTF_Num 21 4"/>
    <w:rsid w:val="0082645F"/>
  </w:style>
  <w:style w:type="character" w:customStyle="1" w:styleId="RTFNum215">
    <w:name w:val="RTF_Num 21 5"/>
    <w:rsid w:val="0082645F"/>
  </w:style>
  <w:style w:type="character" w:customStyle="1" w:styleId="RTFNum216">
    <w:name w:val="RTF_Num 21 6"/>
    <w:rsid w:val="0082645F"/>
  </w:style>
  <w:style w:type="character" w:customStyle="1" w:styleId="RTFNum217">
    <w:name w:val="RTF_Num 21 7"/>
    <w:rsid w:val="0082645F"/>
  </w:style>
  <w:style w:type="character" w:customStyle="1" w:styleId="RTFNum218">
    <w:name w:val="RTF_Num 21 8"/>
    <w:rsid w:val="0082645F"/>
  </w:style>
  <w:style w:type="character" w:customStyle="1" w:styleId="RTFNum219">
    <w:name w:val="RTF_Num 21 9"/>
    <w:rsid w:val="0082645F"/>
  </w:style>
  <w:style w:type="character" w:customStyle="1" w:styleId="RTFNum221">
    <w:name w:val="RTF_Num 22 1"/>
    <w:rsid w:val="0082645F"/>
  </w:style>
  <w:style w:type="character" w:customStyle="1" w:styleId="RTFNum222">
    <w:name w:val="RTF_Num 22 2"/>
    <w:rsid w:val="0082645F"/>
  </w:style>
  <w:style w:type="character" w:customStyle="1" w:styleId="RTFNum223">
    <w:name w:val="RTF_Num 22 3"/>
    <w:rsid w:val="0082645F"/>
  </w:style>
  <w:style w:type="character" w:customStyle="1" w:styleId="RTFNum224">
    <w:name w:val="RTF_Num 22 4"/>
    <w:rsid w:val="0082645F"/>
  </w:style>
  <w:style w:type="character" w:customStyle="1" w:styleId="RTFNum225">
    <w:name w:val="RTF_Num 22 5"/>
    <w:rsid w:val="0082645F"/>
  </w:style>
  <w:style w:type="character" w:customStyle="1" w:styleId="RTFNum226">
    <w:name w:val="RTF_Num 22 6"/>
    <w:rsid w:val="0082645F"/>
  </w:style>
  <w:style w:type="character" w:customStyle="1" w:styleId="RTFNum227">
    <w:name w:val="RTF_Num 22 7"/>
    <w:rsid w:val="0082645F"/>
  </w:style>
  <w:style w:type="character" w:customStyle="1" w:styleId="RTFNum228">
    <w:name w:val="RTF_Num 22 8"/>
    <w:rsid w:val="0082645F"/>
  </w:style>
  <w:style w:type="character" w:customStyle="1" w:styleId="RTFNum229">
    <w:name w:val="RTF_Num 22 9"/>
    <w:rsid w:val="0082645F"/>
  </w:style>
  <w:style w:type="character" w:customStyle="1" w:styleId="RTFNum231">
    <w:name w:val="RTF_Num 23 1"/>
    <w:rsid w:val="0082645F"/>
    <w:rPr>
      <w:b/>
    </w:rPr>
  </w:style>
  <w:style w:type="character" w:customStyle="1" w:styleId="RTFNum232">
    <w:name w:val="RTF_Num 23 2"/>
    <w:rsid w:val="0082645F"/>
    <w:rPr>
      <w:b/>
    </w:rPr>
  </w:style>
  <w:style w:type="character" w:customStyle="1" w:styleId="RTFNum233">
    <w:name w:val="RTF_Num 23 3"/>
    <w:rsid w:val="0082645F"/>
    <w:rPr>
      <w:b/>
    </w:rPr>
  </w:style>
  <w:style w:type="character" w:customStyle="1" w:styleId="RTFNum234">
    <w:name w:val="RTF_Num 23 4"/>
    <w:rsid w:val="0082645F"/>
  </w:style>
  <w:style w:type="character" w:customStyle="1" w:styleId="RTFNum235">
    <w:name w:val="RTF_Num 23 5"/>
    <w:rsid w:val="0082645F"/>
  </w:style>
  <w:style w:type="character" w:customStyle="1" w:styleId="RTFNum236">
    <w:name w:val="RTF_Num 23 6"/>
    <w:rsid w:val="0082645F"/>
  </w:style>
  <w:style w:type="character" w:customStyle="1" w:styleId="RTFNum237">
    <w:name w:val="RTF_Num 23 7"/>
    <w:rsid w:val="0082645F"/>
  </w:style>
  <w:style w:type="character" w:customStyle="1" w:styleId="RTFNum238">
    <w:name w:val="RTF_Num 23 8"/>
    <w:rsid w:val="0082645F"/>
  </w:style>
  <w:style w:type="character" w:customStyle="1" w:styleId="RTFNum239">
    <w:name w:val="RTF_Num 23 9"/>
    <w:rsid w:val="0082645F"/>
  </w:style>
  <w:style w:type="character" w:customStyle="1" w:styleId="RTFNum241">
    <w:name w:val="RTF_Num 24 1"/>
    <w:rsid w:val="0082645F"/>
  </w:style>
  <w:style w:type="character" w:customStyle="1" w:styleId="RTFNum242">
    <w:name w:val="RTF_Num 24 2"/>
    <w:rsid w:val="0082645F"/>
  </w:style>
  <w:style w:type="character" w:customStyle="1" w:styleId="RTFNum243">
    <w:name w:val="RTF_Num 24 3"/>
    <w:rsid w:val="0082645F"/>
  </w:style>
  <w:style w:type="character" w:customStyle="1" w:styleId="RTFNum244">
    <w:name w:val="RTF_Num 24 4"/>
    <w:rsid w:val="0082645F"/>
  </w:style>
  <w:style w:type="character" w:customStyle="1" w:styleId="RTFNum245">
    <w:name w:val="RTF_Num 24 5"/>
    <w:rsid w:val="0082645F"/>
  </w:style>
  <w:style w:type="character" w:customStyle="1" w:styleId="RTFNum246">
    <w:name w:val="RTF_Num 24 6"/>
    <w:rsid w:val="0082645F"/>
  </w:style>
  <w:style w:type="character" w:customStyle="1" w:styleId="RTFNum247">
    <w:name w:val="RTF_Num 24 7"/>
    <w:rsid w:val="0082645F"/>
  </w:style>
  <w:style w:type="character" w:customStyle="1" w:styleId="RTFNum248">
    <w:name w:val="RTF_Num 24 8"/>
    <w:rsid w:val="0082645F"/>
  </w:style>
  <w:style w:type="character" w:customStyle="1" w:styleId="RTFNum249">
    <w:name w:val="RTF_Num 24 9"/>
    <w:rsid w:val="0082645F"/>
  </w:style>
  <w:style w:type="character" w:styleId="PageNumber">
    <w:name w:val="page number"/>
    <w:basedOn w:val="DefaultParagraphFont"/>
    <w:rsid w:val="003D6E19"/>
  </w:style>
  <w:style w:type="character" w:customStyle="1" w:styleId="Internetlink">
    <w:name w:val="Internet link"/>
    <w:basedOn w:val="DefaultParagraphFont"/>
    <w:rsid w:val="0082645F"/>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D6E19"/>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82645F"/>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82645F"/>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lang w:val="en-AU" w:eastAsia="en-AU" w:bidi="ar-SA"/>
    </w:rPr>
  </w:style>
  <w:style w:type="character" w:styleId="Hyperlink">
    <w:name w:val="Hyperlink"/>
    <w:basedOn w:val="DefaultParagraphFont"/>
    <w:uiPriority w:val="99"/>
    <w:rsid w:val="003D6E19"/>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D6E19"/>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82645F"/>
    <w:pPr>
      <w:numPr>
        <w:numId w:val="17"/>
      </w:numPr>
    </w:pPr>
  </w:style>
  <w:style w:type="numbering" w:styleId="1ai">
    <w:name w:val="Outline List 1"/>
    <w:basedOn w:val="NoList"/>
    <w:rsid w:val="0082645F"/>
    <w:pPr>
      <w:numPr>
        <w:numId w:val="18"/>
      </w:numPr>
    </w:pPr>
  </w:style>
  <w:style w:type="numbering" w:styleId="ArticleSection">
    <w:name w:val="Outline List 3"/>
    <w:basedOn w:val="NoList"/>
    <w:rsid w:val="0082645F"/>
    <w:pPr>
      <w:numPr>
        <w:numId w:val="19"/>
      </w:numPr>
    </w:pPr>
  </w:style>
  <w:style w:type="paragraph" w:styleId="TOC1">
    <w:name w:val="toc 1"/>
    <w:basedOn w:val="Normal"/>
    <w:next w:val="Normal"/>
    <w:autoRedefine/>
    <w:uiPriority w:val="39"/>
    <w:rsid w:val="003D6E19"/>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D6E19"/>
    <w:pPr>
      <w:ind w:left="851"/>
    </w:pPr>
  </w:style>
  <w:style w:type="paragraph" w:customStyle="1" w:styleId="Block2">
    <w:name w:val="Block 2"/>
    <w:basedOn w:val="Normal"/>
    <w:next w:val="Normal"/>
    <w:link w:val="Block2Char"/>
    <w:rsid w:val="003D6E19"/>
    <w:pPr>
      <w:ind w:left="1418"/>
    </w:pPr>
  </w:style>
  <w:style w:type="paragraph" w:customStyle="1" w:styleId="Bullet1">
    <w:name w:val="Bullet 1"/>
    <w:basedOn w:val="Normal"/>
    <w:next w:val="Normal"/>
    <w:rsid w:val="003D6E19"/>
    <w:pPr>
      <w:numPr>
        <w:numId w:val="20"/>
      </w:numPr>
      <w:tabs>
        <w:tab w:val="clear" w:pos="170"/>
      </w:tabs>
    </w:pPr>
  </w:style>
  <w:style w:type="paragraph" w:customStyle="1" w:styleId="Bullet2">
    <w:name w:val="Bullet 2"/>
    <w:basedOn w:val="Normal"/>
    <w:next w:val="Normal"/>
    <w:rsid w:val="003D6E19"/>
    <w:pPr>
      <w:numPr>
        <w:numId w:val="21"/>
      </w:numPr>
      <w:tabs>
        <w:tab w:val="clear" w:pos="170"/>
      </w:tabs>
    </w:pPr>
  </w:style>
  <w:style w:type="paragraph" w:styleId="TOC2">
    <w:name w:val="toc 2"/>
    <w:basedOn w:val="Normal"/>
    <w:next w:val="Normal"/>
    <w:autoRedefine/>
    <w:uiPriority w:val="39"/>
    <w:rsid w:val="003D6E19"/>
    <w:pPr>
      <w:tabs>
        <w:tab w:val="left" w:pos="851"/>
        <w:tab w:val="right" w:leader="dot" w:pos="9072"/>
      </w:tabs>
      <w:spacing w:before="120"/>
      <w:jc w:val="left"/>
    </w:pPr>
  </w:style>
  <w:style w:type="character" w:customStyle="1" w:styleId="h3CharChar">
    <w:name w:val="h3 Char Char"/>
    <w:basedOn w:val="DefaultParagraphFont"/>
    <w:rsid w:val="00AC2A6F"/>
    <w:rPr>
      <w:rFonts w:ascii="Arial" w:hAnsi="Arial" w:cs="Arial"/>
      <w:b/>
      <w:bCs/>
      <w:sz w:val="26"/>
      <w:szCs w:val="26"/>
    </w:rPr>
  </w:style>
  <w:style w:type="character" w:customStyle="1" w:styleId="pCharChar">
    <w:name w:val="p Char Char"/>
    <w:basedOn w:val="DefaultParagraphFont"/>
    <w:rsid w:val="00AC2A6F"/>
    <w:rPr>
      <w:rFonts w:ascii="Arial" w:hAnsi="Arial" w:cs="Arial"/>
      <w:b/>
      <w:bCs/>
      <w:i/>
      <w:iCs/>
      <w:sz w:val="28"/>
      <w:szCs w:val="28"/>
    </w:rPr>
  </w:style>
  <w:style w:type="character" w:customStyle="1" w:styleId="Level2Char">
    <w:name w:val="Level 2 Char"/>
    <w:basedOn w:val="Heading2Char"/>
    <w:link w:val="Level2"/>
    <w:rsid w:val="003D6E19"/>
    <w:rPr>
      <w:rFonts w:ascii="Arial" w:hAnsi="Arial" w:cs="Arial"/>
      <w:b w:val="0"/>
      <w:bCs/>
      <w:i w:val="0"/>
      <w:iCs/>
      <w:sz w:val="24"/>
      <w:szCs w:val="28"/>
    </w:rPr>
  </w:style>
  <w:style w:type="paragraph" w:customStyle="1" w:styleId="StyleLevel2Bold">
    <w:name w:val="Style Level 2 + Bold"/>
    <w:basedOn w:val="Level2"/>
    <w:rsid w:val="003D6E19"/>
    <w:pPr>
      <w:keepNext/>
    </w:pPr>
    <w:rPr>
      <w:b/>
      <w:iCs w:val="0"/>
    </w:rPr>
  </w:style>
  <w:style w:type="character" w:customStyle="1" w:styleId="Level1Char">
    <w:name w:val="Level 1 Char"/>
    <w:basedOn w:val="DefaultParagraphFont"/>
    <w:link w:val="Level1"/>
    <w:locked/>
    <w:rsid w:val="003D6E19"/>
    <w:rPr>
      <w:rFonts w:cs="Arial"/>
      <w:b/>
      <w:bCs/>
      <w:kern w:val="32"/>
      <w:sz w:val="28"/>
      <w:szCs w:val="32"/>
    </w:rPr>
  </w:style>
  <w:style w:type="character" w:customStyle="1" w:styleId="Level3Char">
    <w:name w:val="Level 3 Char"/>
    <w:basedOn w:val="DefaultParagraphFont"/>
    <w:link w:val="Level3"/>
    <w:rsid w:val="003D6E19"/>
    <w:rPr>
      <w:sz w:val="24"/>
      <w:szCs w:val="24"/>
    </w:rPr>
  </w:style>
  <w:style w:type="paragraph" w:customStyle="1" w:styleId="SubLevel1">
    <w:name w:val="Sub Level 1"/>
    <w:basedOn w:val="Normal"/>
    <w:next w:val="Normal"/>
    <w:link w:val="SubLevel1Char"/>
    <w:rsid w:val="003D6E19"/>
    <w:pPr>
      <w:numPr>
        <w:ilvl w:val="1"/>
        <w:numId w:val="22"/>
      </w:numPr>
    </w:pPr>
  </w:style>
  <w:style w:type="paragraph" w:customStyle="1" w:styleId="SubLevel2">
    <w:name w:val="Sub Level 2"/>
    <w:basedOn w:val="Normal"/>
    <w:next w:val="Normal"/>
    <w:link w:val="SubLevel2Char"/>
    <w:rsid w:val="003D6E19"/>
    <w:pPr>
      <w:numPr>
        <w:ilvl w:val="2"/>
        <w:numId w:val="22"/>
      </w:numPr>
    </w:pPr>
  </w:style>
  <w:style w:type="paragraph" w:customStyle="1" w:styleId="SubLevel1Bold">
    <w:name w:val="Sub Level 1 Bold"/>
    <w:basedOn w:val="SubLevel1"/>
    <w:next w:val="Normal"/>
    <w:rsid w:val="003D6E19"/>
    <w:pPr>
      <w:keepNext/>
      <w:jc w:val="left"/>
    </w:pPr>
    <w:rPr>
      <w:b/>
      <w:sz w:val="28"/>
    </w:rPr>
  </w:style>
  <w:style w:type="paragraph" w:customStyle="1" w:styleId="SubLevel2Bold">
    <w:name w:val="Sub Level 2 Bold"/>
    <w:basedOn w:val="SubLevel2"/>
    <w:next w:val="Normal"/>
    <w:rsid w:val="003D6E19"/>
    <w:pPr>
      <w:keepNext/>
      <w:jc w:val="left"/>
    </w:pPr>
    <w:rPr>
      <w:b/>
    </w:rPr>
  </w:style>
  <w:style w:type="paragraph" w:customStyle="1" w:styleId="Level2Bold">
    <w:name w:val="Level 2 Bold"/>
    <w:basedOn w:val="Level2"/>
    <w:next w:val="Normal"/>
    <w:link w:val="Level2BoldChar"/>
    <w:rsid w:val="003D6E19"/>
    <w:pPr>
      <w:keepNext/>
      <w:jc w:val="left"/>
    </w:pPr>
    <w:rPr>
      <w:b/>
    </w:rPr>
  </w:style>
  <w:style w:type="paragraph" w:customStyle="1" w:styleId="Level3Bold">
    <w:name w:val="Level 3 Bold"/>
    <w:basedOn w:val="Level3"/>
    <w:next w:val="Normal"/>
    <w:rsid w:val="003D6E19"/>
    <w:pPr>
      <w:keepNext/>
      <w:jc w:val="left"/>
    </w:pPr>
    <w:rPr>
      <w:b/>
    </w:rPr>
  </w:style>
  <w:style w:type="paragraph" w:customStyle="1" w:styleId="Level4Bold">
    <w:name w:val="Level 4 Bold"/>
    <w:basedOn w:val="Level4"/>
    <w:next w:val="Normal"/>
    <w:rsid w:val="003D6E19"/>
    <w:pPr>
      <w:keepNext/>
      <w:jc w:val="left"/>
    </w:pPr>
    <w:rPr>
      <w:b/>
    </w:rPr>
  </w:style>
  <w:style w:type="paragraph" w:customStyle="1" w:styleId="Bullet3">
    <w:name w:val="Bullet 3"/>
    <w:basedOn w:val="Bullet2"/>
    <w:next w:val="Normal"/>
    <w:rsid w:val="003D6E19"/>
    <w:pPr>
      <w:numPr>
        <w:numId w:val="23"/>
      </w:numPr>
    </w:pPr>
  </w:style>
  <w:style w:type="paragraph" w:customStyle="1" w:styleId="Block3">
    <w:name w:val="Block 3"/>
    <w:basedOn w:val="Block2"/>
    <w:next w:val="Normal"/>
    <w:rsid w:val="003D6E19"/>
    <w:pPr>
      <w:ind w:left="1985"/>
    </w:pPr>
  </w:style>
  <w:style w:type="paragraph" w:styleId="DocumentMap">
    <w:name w:val="Document Map"/>
    <w:basedOn w:val="Normal"/>
    <w:semiHidden/>
    <w:rsid w:val="003D6E19"/>
    <w:pPr>
      <w:shd w:val="clear" w:color="auto" w:fill="000080"/>
    </w:pPr>
    <w:rPr>
      <w:rFonts w:ascii="Tahoma" w:hAnsi="Tahoma" w:cs="Tahoma"/>
      <w:sz w:val="20"/>
      <w:szCs w:val="20"/>
    </w:rPr>
  </w:style>
  <w:style w:type="paragraph" w:customStyle="1" w:styleId="AMODTable">
    <w:name w:val="AMOD Table"/>
    <w:basedOn w:val="Normal"/>
    <w:rsid w:val="003D6E19"/>
    <w:pPr>
      <w:spacing w:before="120"/>
      <w:jc w:val="left"/>
    </w:pPr>
  </w:style>
  <w:style w:type="character" w:customStyle="1" w:styleId="Block1Char">
    <w:name w:val="Block 1 Char"/>
    <w:basedOn w:val="DefaultParagraphFont"/>
    <w:link w:val="Block1"/>
    <w:rsid w:val="003D6E19"/>
    <w:rPr>
      <w:sz w:val="24"/>
      <w:szCs w:val="24"/>
    </w:rPr>
  </w:style>
  <w:style w:type="character" w:customStyle="1" w:styleId="Quote-1BlockChar">
    <w:name w:val="Quote-1 Block Char"/>
    <w:basedOn w:val="DefaultParagraphFont"/>
    <w:link w:val="Quote-1Block"/>
    <w:rsid w:val="003D6E19"/>
    <w:rPr>
      <w:sz w:val="24"/>
      <w:lang w:val="en-GB" w:eastAsia="en-US"/>
    </w:rPr>
  </w:style>
  <w:style w:type="paragraph" w:customStyle="1" w:styleId="SubLevel3">
    <w:name w:val="Sub Level 3"/>
    <w:basedOn w:val="Normal"/>
    <w:next w:val="Normal"/>
    <w:link w:val="SubLevel3Char"/>
    <w:rsid w:val="003D6E19"/>
    <w:pPr>
      <w:numPr>
        <w:ilvl w:val="3"/>
        <w:numId w:val="22"/>
      </w:numPr>
    </w:pPr>
  </w:style>
  <w:style w:type="paragraph" w:customStyle="1" w:styleId="SubLevel4">
    <w:name w:val="Sub Level 4"/>
    <w:basedOn w:val="Normal"/>
    <w:next w:val="Normal"/>
    <w:rsid w:val="003D6E19"/>
    <w:pPr>
      <w:numPr>
        <w:ilvl w:val="4"/>
        <w:numId w:val="22"/>
      </w:numPr>
    </w:pPr>
  </w:style>
  <w:style w:type="paragraph" w:customStyle="1" w:styleId="SubLevel3Bold">
    <w:name w:val="Sub Level 3 Bold"/>
    <w:basedOn w:val="SubLevel3"/>
    <w:next w:val="Normal"/>
    <w:rsid w:val="003D6E19"/>
    <w:pPr>
      <w:keepNext/>
      <w:jc w:val="left"/>
    </w:pPr>
    <w:rPr>
      <w:b/>
    </w:rPr>
  </w:style>
  <w:style w:type="paragraph" w:customStyle="1" w:styleId="SubLevel4Bold">
    <w:name w:val="Sub Level 4 Bold"/>
    <w:basedOn w:val="SubLevel4"/>
    <w:next w:val="Normal"/>
    <w:rsid w:val="003D6E19"/>
    <w:pPr>
      <w:keepNext/>
      <w:jc w:val="left"/>
    </w:pPr>
    <w:rPr>
      <w:b/>
    </w:rPr>
  </w:style>
  <w:style w:type="paragraph" w:customStyle="1" w:styleId="StyleLevel3Bold">
    <w:name w:val="Style Level 3 + Bold"/>
    <w:basedOn w:val="Level3"/>
    <w:link w:val="StyleLevel3BoldChar"/>
    <w:rsid w:val="003D6E19"/>
    <w:pPr>
      <w:keepNext/>
      <w:jc w:val="left"/>
    </w:pPr>
    <w:rPr>
      <w:b/>
      <w:bCs/>
    </w:rPr>
  </w:style>
  <w:style w:type="character" w:customStyle="1" w:styleId="StyleLevel3BoldChar">
    <w:name w:val="Style Level 3 + Bold Char"/>
    <w:basedOn w:val="Level3Char"/>
    <w:link w:val="StyleLevel3Bold"/>
    <w:rsid w:val="003D6E19"/>
    <w:rPr>
      <w:b/>
      <w:bCs/>
      <w:sz w:val="24"/>
      <w:szCs w:val="24"/>
    </w:rPr>
  </w:style>
  <w:style w:type="paragraph" w:customStyle="1" w:styleId="Level4A">
    <w:name w:val="Level 4A"/>
    <w:basedOn w:val="Normal"/>
    <w:next w:val="Normal"/>
    <w:rsid w:val="008923F3"/>
    <w:pPr>
      <w:keepNext/>
      <w:numPr>
        <w:numId w:val="25"/>
      </w:numPr>
      <w:spacing w:before="480"/>
    </w:pPr>
    <w:rPr>
      <w:b/>
      <w:sz w:val="28"/>
      <w:lang w:val="en-GB"/>
    </w:rPr>
  </w:style>
  <w:style w:type="character" w:customStyle="1" w:styleId="Heading3Char1">
    <w:name w:val="Heading 3 Char1"/>
    <w:aliases w:val="h3 Char"/>
    <w:basedOn w:val="DefaultParagraphFont"/>
    <w:rsid w:val="00927121"/>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27121"/>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3D6E19"/>
    <w:rPr>
      <w:sz w:val="24"/>
      <w:szCs w:val="24"/>
    </w:rPr>
  </w:style>
  <w:style w:type="paragraph" w:styleId="TOC3">
    <w:name w:val="toc 3"/>
    <w:basedOn w:val="Normal"/>
    <w:next w:val="Normal"/>
    <w:autoRedefine/>
    <w:semiHidden/>
    <w:rsid w:val="00F645E5"/>
    <w:pPr>
      <w:ind w:left="440"/>
    </w:pPr>
    <w:rPr>
      <w:i/>
      <w:iCs/>
      <w:sz w:val="20"/>
    </w:rPr>
  </w:style>
  <w:style w:type="paragraph" w:styleId="TOC4">
    <w:name w:val="toc 4"/>
    <w:basedOn w:val="Normal"/>
    <w:next w:val="Normal"/>
    <w:autoRedefine/>
    <w:semiHidden/>
    <w:rsid w:val="00F645E5"/>
    <w:pPr>
      <w:ind w:left="660"/>
    </w:pPr>
    <w:rPr>
      <w:sz w:val="18"/>
      <w:szCs w:val="18"/>
    </w:rPr>
  </w:style>
  <w:style w:type="paragraph" w:styleId="TOC5">
    <w:name w:val="toc 5"/>
    <w:basedOn w:val="Normal"/>
    <w:next w:val="Normal"/>
    <w:autoRedefine/>
    <w:semiHidden/>
    <w:rsid w:val="00F645E5"/>
    <w:pPr>
      <w:ind w:left="880"/>
    </w:pPr>
    <w:rPr>
      <w:sz w:val="18"/>
      <w:szCs w:val="18"/>
    </w:rPr>
  </w:style>
  <w:style w:type="paragraph" w:styleId="TOC6">
    <w:name w:val="toc 6"/>
    <w:basedOn w:val="Normal"/>
    <w:next w:val="Normal"/>
    <w:autoRedefine/>
    <w:semiHidden/>
    <w:rsid w:val="00F645E5"/>
    <w:pPr>
      <w:ind w:left="1100"/>
    </w:pPr>
    <w:rPr>
      <w:sz w:val="18"/>
      <w:szCs w:val="18"/>
    </w:rPr>
  </w:style>
  <w:style w:type="paragraph" w:styleId="TOC7">
    <w:name w:val="toc 7"/>
    <w:basedOn w:val="Normal"/>
    <w:next w:val="Normal"/>
    <w:autoRedefine/>
    <w:semiHidden/>
    <w:rsid w:val="00F645E5"/>
    <w:pPr>
      <w:ind w:left="1320"/>
    </w:pPr>
    <w:rPr>
      <w:sz w:val="18"/>
      <w:szCs w:val="18"/>
    </w:rPr>
  </w:style>
  <w:style w:type="paragraph" w:styleId="TOC8">
    <w:name w:val="toc 8"/>
    <w:basedOn w:val="Normal"/>
    <w:next w:val="Normal"/>
    <w:autoRedefine/>
    <w:semiHidden/>
    <w:rsid w:val="00F645E5"/>
    <w:pPr>
      <w:ind w:left="1540"/>
    </w:pPr>
    <w:rPr>
      <w:sz w:val="18"/>
      <w:szCs w:val="18"/>
    </w:rPr>
  </w:style>
  <w:style w:type="paragraph" w:styleId="TOC9">
    <w:name w:val="toc 9"/>
    <w:basedOn w:val="Normal"/>
    <w:next w:val="Normal"/>
    <w:autoRedefine/>
    <w:semiHidden/>
    <w:rsid w:val="00F645E5"/>
    <w:pPr>
      <w:ind w:left="1760"/>
    </w:pPr>
    <w:rPr>
      <w:sz w:val="18"/>
      <w:szCs w:val="18"/>
    </w:rPr>
  </w:style>
  <w:style w:type="character" w:customStyle="1" w:styleId="Level4Char">
    <w:name w:val="Level 4 Char"/>
    <w:basedOn w:val="DefaultParagraphFont"/>
    <w:link w:val="Level4"/>
    <w:rsid w:val="003D6E19"/>
    <w:rPr>
      <w:bCs/>
      <w:sz w:val="24"/>
      <w:szCs w:val="28"/>
    </w:rPr>
  </w:style>
  <w:style w:type="character" w:customStyle="1" w:styleId="Level2-BoldChar">
    <w:name w:val="Level 2-Bold Char"/>
    <w:basedOn w:val="DefaultParagraphFont"/>
    <w:link w:val="Level2-Bold"/>
    <w:rsid w:val="00F645E5"/>
    <w:rPr>
      <w:b/>
      <w:sz w:val="22"/>
      <w:lang w:val="en-GB" w:eastAsia="en-US"/>
    </w:rPr>
  </w:style>
  <w:style w:type="paragraph" w:styleId="Index1">
    <w:name w:val="index 1"/>
    <w:basedOn w:val="Normal"/>
    <w:next w:val="Normal"/>
    <w:autoRedefine/>
    <w:semiHidden/>
    <w:rsid w:val="00F645E5"/>
    <w:pPr>
      <w:ind w:left="220" w:hanging="220"/>
    </w:pPr>
  </w:style>
  <w:style w:type="paragraph" w:styleId="CommentText">
    <w:name w:val="annotation text"/>
    <w:basedOn w:val="Normal"/>
    <w:semiHidden/>
    <w:rsid w:val="00F645E5"/>
    <w:rPr>
      <w:sz w:val="20"/>
      <w:szCs w:val="20"/>
    </w:rPr>
  </w:style>
  <w:style w:type="paragraph" w:styleId="CommentSubject">
    <w:name w:val="annotation subject"/>
    <w:basedOn w:val="Normal"/>
    <w:next w:val="Normal"/>
    <w:semiHidden/>
    <w:rsid w:val="00F645E5"/>
    <w:rPr>
      <w:b/>
      <w:bCs/>
      <w:sz w:val="20"/>
    </w:rPr>
  </w:style>
  <w:style w:type="character" w:customStyle="1" w:styleId="TableHeadingChar">
    <w:name w:val="Table Heading Char"/>
    <w:basedOn w:val="DefaultParagraphFont"/>
    <w:link w:val="TableHeading"/>
    <w:rsid w:val="00F645E5"/>
    <w:rPr>
      <w:b/>
      <w:sz w:val="22"/>
      <w:lang w:val="en-GB" w:eastAsia="en-US"/>
    </w:rPr>
  </w:style>
  <w:style w:type="character" w:customStyle="1" w:styleId="Block2Char">
    <w:name w:val="Block 2 Char"/>
    <w:basedOn w:val="DefaultParagraphFont"/>
    <w:link w:val="Block2"/>
    <w:rsid w:val="003D6E19"/>
    <w:rPr>
      <w:sz w:val="24"/>
      <w:szCs w:val="24"/>
    </w:rPr>
  </w:style>
  <w:style w:type="paragraph" w:customStyle="1" w:styleId="LevelB2">
    <w:name w:val="Level B2"/>
    <w:basedOn w:val="Normal"/>
    <w:next w:val="Normal"/>
    <w:autoRedefine/>
    <w:rsid w:val="003D6E19"/>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3D6E19"/>
    <w:pPr>
      <w:keepNext/>
    </w:pPr>
    <w:rPr>
      <w:sz w:val="20"/>
    </w:rPr>
  </w:style>
  <w:style w:type="paragraph" w:customStyle="1" w:styleId="Orderitem">
    <w:name w:val="Order_item"/>
    <w:basedOn w:val="Normal"/>
    <w:next w:val="Normal"/>
    <w:link w:val="OrderitemCharChar"/>
    <w:rsid w:val="003D6E19"/>
    <w:pPr>
      <w:numPr>
        <w:numId w:val="28"/>
      </w:numPr>
      <w:tabs>
        <w:tab w:val="clear" w:pos="851"/>
        <w:tab w:val="left" w:pos="720"/>
      </w:tabs>
    </w:pPr>
  </w:style>
  <w:style w:type="character" w:customStyle="1" w:styleId="SubLevel1Char">
    <w:name w:val="Sub Level 1 Char"/>
    <w:basedOn w:val="DefaultParagraphFont"/>
    <w:link w:val="SubLevel1"/>
    <w:rsid w:val="003D6E19"/>
    <w:rPr>
      <w:sz w:val="24"/>
      <w:szCs w:val="24"/>
    </w:rPr>
  </w:style>
  <w:style w:type="character" w:customStyle="1" w:styleId="OrderitemCharChar">
    <w:name w:val="Order_item Char Char"/>
    <w:basedOn w:val="DefaultParagraphFont"/>
    <w:link w:val="Orderitem"/>
    <w:rsid w:val="003D6E19"/>
    <w:rPr>
      <w:sz w:val="24"/>
      <w:szCs w:val="24"/>
    </w:rPr>
  </w:style>
  <w:style w:type="paragraph" w:customStyle="1" w:styleId="access">
    <w:name w:val="access"/>
    <w:rsid w:val="003D6E19"/>
    <w:pPr>
      <w:spacing w:before="200" w:after="60" w:line="270" w:lineRule="exact"/>
      <w:jc w:val="both"/>
    </w:pPr>
    <w:rPr>
      <w:sz w:val="24"/>
      <w:szCs w:val="24"/>
    </w:rPr>
  </w:style>
  <w:style w:type="paragraph" w:customStyle="1" w:styleId="nes">
    <w:name w:val="nes"/>
    <w:rsid w:val="003D6E19"/>
    <w:pPr>
      <w:spacing w:before="200" w:after="60" w:line="270" w:lineRule="exact"/>
      <w:jc w:val="both"/>
    </w:pPr>
    <w:rPr>
      <w:sz w:val="24"/>
      <w:szCs w:val="24"/>
    </w:rPr>
  </w:style>
  <w:style w:type="paragraph" w:customStyle="1" w:styleId="Footer1">
    <w:name w:val="Footer1"/>
    <w:rsid w:val="00D73C89"/>
    <w:pPr>
      <w:tabs>
        <w:tab w:val="center" w:pos="4153"/>
        <w:tab w:val="right" w:pos="8306"/>
      </w:tabs>
      <w:spacing w:before="200" w:after="60" w:line="270" w:lineRule="exact"/>
      <w:jc w:val="both"/>
    </w:pPr>
    <w:rPr>
      <w:sz w:val="24"/>
      <w:szCs w:val="24"/>
    </w:rPr>
  </w:style>
  <w:style w:type="paragraph" w:customStyle="1" w:styleId="foot2010">
    <w:name w:val="foot2010"/>
    <w:rsid w:val="003D6E19"/>
    <w:pPr>
      <w:spacing w:before="200" w:after="60"/>
      <w:jc w:val="both"/>
    </w:pPr>
    <w:rPr>
      <w:sz w:val="24"/>
      <w:szCs w:val="24"/>
    </w:rPr>
  </w:style>
  <w:style w:type="paragraph" w:customStyle="1" w:styleId="lhdef">
    <w:name w:val="lhdef"/>
    <w:rsid w:val="003D6E19"/>
    <w:pPr>
      <w:spacing w:before="200" w:after="60"/>
      <w:ind w:left="851"/>
      <w:jc w:val="both"/>
    </w:pPr>
    <w:rPr>
      <w:sz w:val="24"/>
      <w:szCs w:val="24"/>
    </w:rPr>
  </w:style>
  <w:style w:type="paragraph" w:customStyle="1" w:styleId="lhicov">
    <w:name w:val="lhicov"/>
    <w:rsid w:val="003D6E19"/>
    <w:pPr>
      <w:tabs>
        <w:tab w:val="num" w:pos="851"/>
      </w:tabs>
      <w:spacing w:before="200" w:after="60"/>
      <w:ind w:left="851" w:hanging="851"/>
      <w:jc w:val="both"/>
      <w:outlineLvl w:val="2"/>
    </w:pPr>
    <w:rPr>
      <w:rFonts w:cs="Arial"/>
      <w:bCs/>
      <w:iCs/>
      <w:sz w:val="24"/>
      <w:szCs w:val="28"/>
    </w:rPr>
  </w:style>
  <w:style w:type="paragraph" w:customStyle="1" w:styleId="lhocov">
    <w:name w:val="lhocov"/>
    <w:rsid w:val="003D6E1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D6E19"/>
    <w:pPr>
      <w:tabs>
        <w:tab w:val="num" w:pos="851"/>
      </w:tabs>
      <w:spacing w:before="200" w:after="60"/>
      <w:ind w:left="851" w:hanging="851"/>
      <w:jc w:val="both"/>
      <w:outlineLvl w:val="2"/>
    </w:pPr>
    <w:rPr>
      <w:rFonts w:cs="Arial"/>
      <w:bCs/>
      <w:iCs/>
      <w:sz w:val="24"/>
      <w:szCs w:val="28"/>
    </w:rPr>
  </w:style>
  <w:style w:type="paragraph" w:customStyle="1" w:styleId="gtio">
    <w:name w:val="gtio"/>
    <w:rsid w:val="003D6E19"/>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B24679"/>
    <w:rPr>
      <w:szCs w:val="24"/>
    </w:rPr>
  </w:style>
  <w:style w:type="character" w:customStyle="1" w:styleId="Level2BoldChar">
    <w:name w:val="Level 2 Bold Char"/>
    <w:basedOn w:val="Level2Char"/>
    <w:link w:val="Level2Bold"/>
    <w:rsid w:val="003D6E19"/>
    <w:rPr>
      <w:rFonts w:ascii="Arial" w:hAnsi="Arial" w:cs="Arial"/>
      <w:b/>
      <w:bCs/>
      <w:i w:val="0"/>
      <w:iCs/>
      <w:sz w:val="24"/>
      <w:szCs w:val="28"/>
    </w:rPr>
  </w:style>
  <w:style w:type="character" w:customStyle="1" w:styleId="Heading3Char">
    <w:name w:val="Heading 3 Char"/>
    <w:aliases w:val="h3 Char1"/>
    <w:basedOn w:val="DefaultParagraphFont"/>
    <w:link w:val="Heading3"/>
    <w:rsid w:val="003D6E19"/>
    <w:rPr>
      <w:rFonts w:ascii="Arial" w:hAnsi="Arial" w:cs="Arial"/>
      <w:b/>
      <w:bCs/>
      <w:sz w:val="26"/>
      <w:szCs w:val="26"/>
    </w:rPr>
  </w:style>
  <w:style w:type="character" w:customStyle="1" w:styleId="Heading2Char">
    <w:name w:val="Heading 2 Char"/>
    <w:aliases w:val="p Char1"/>
    <w:basedOn w:val="DefaultParagraphFont"/>
    <w:link w:val="Heading2"/>
    <w:rsid w:val="003D6E19"/>
    <w:rPr>
      <w:rFonts w:ascii="Arial" w:hAnsi="Arial" w:cs="Arial"/>
      <w:b/>
      <w:bCs/>
      <w:i/>
      <w:iCs/>
      <w:sz w:val="28"/>
      <w:szCs w:val="28"/>
    </w:rPr>
  </w:style>
  <w:style w:type="paragraph" w:customStyle="1" w:styleId="amodtable0">
    <w:name w:val="amodtable"/>
    <w:basedOn w:val="Normal"/>
    <w:rsid w:val="003D6E19"/>
    <w:pPr>
      <w:spacing w:before="120"/>
      <w:jc w:val="left"/>
    </w:pPr>
  </w:style>
  <w:style w:type="paragraph" w:customStyle="1" w:styleId="Footer10">
    <w:name w:val="Footer1"/>
    <w:rsid w:val="003D6E19"/>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D6E19"/>
    <w:pPr>
      <w:jc w:val="center"/>
    </w:pPr>
    <w:rPr>
      <w:szCs w:val="20"/>
    </w:rPr>
  </w:style>
  <w:style w:type="paragraph" w:customStyle="1" w:styleId="application">
    <w:name w:val="application"/>
    <w:basedOn w:val="Normal"/>
    <w:rsid w:val="003D6E19"/>
    <w:pPr>
      <w:jc w:val="left"/>
    </w:pPr>
  </w:style>
  <w:style w:type="paragraph" w:customStyle="1" w:styleId="trans">
    <w:name w:val="trans"/>
    <w:basedOn w:val="Normal"/>
    <w:next w:val="Normal"/>
    <w:rsid w:val="003D6E19"/>
    <w:pPr>
      <w:tabs>
        <w:tab w:val="left" w:pos="709"/>
      </w:tabs>
    </w:pPr>
  </w:style>
  <w:style w:type="paragraph" w:customStyle="1" w:styleId="BlockLevel1">
    <w:name w:val="Block Level 1"/>
    <w:basedOn w:val="Normal"/>
    <w:next w:val="Normal"/>
    <w:rsid w:val="00703105"/>
    <w:pPr>
      <w:ind w:left="851"/>
    </w:pPr>
    <w:rPr>
      <w:szCs w:val="20"/>
      <w:lang w:val="en-GB"/>
    </w:rPr>
  </w:style>
  <w:style w:type="paragraph" w:customStyle="1" w:styleId="Info">
    <w:name w:val="Info"/>
    <w:basedOn w:val="Normal"/>
    <w:qFormat/>
    <w:rsid w:val="00FA7E94"/>
  </w:style>
  <w:style w:type="paragraph" w:customStyle="1" w:styleId="AmodTable14">
    <w:name w:val="AmodTable14"/>
    <w:basedOn w:val="Normal"/>
    <w:next w:val="Normal"/>
    <w:qFormat/>
    <w:rsid w:val="003D6E19"/>
    <w:pPr>
      <w:spacing w:before="120"/>
      <w:ind w:left="57"/>
      <w:jc w:val="left"/>
    </w:pPr>
  </w:style>
  <w:style w:type="character" w:customStyle="1" w:styleId="SubLevel2Char">
    <w:name w:val="Sub Level 2 Char"/>
    <w:basedOn w:val="DefaultParagraphFont"/>
    <w:link w:val="SubLevel2"/>
    <w:rsid w:val="003D6E19"/>
    <w:rPr>
      <w:sz w:val="24"/>
      <w:szCs w:val="24"/>
    </w:rPr>
  </w:style>
  <w:style w:type="paragraph" w:customStyle="1" w:styleId="note">
    <w:name w:val="note"/>
    <w:basedOn w:val="Normal"/>
    <w:next w:val="Normal"/>
    <w:autoRedefine/>
    <w:qFormat/>
    <w:rsid w:val="003D6E1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rsid w:val="00F04F27"/>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14607"/>
    <w:rPr>
      <w:sz w:val="16"/>
      <w:szCs w:val="16"/>
    </w:rPr>
  </w:style>
  <w:style w:type="character" w:styleId="UnresolvedMention">
    <w:name w:val="Unresolved Mention"/>
    <w:basedOn w:val="DefaultParagraphFont"/>
    <w:uiPriority w:val="99"/>
    <w:semiHidden/>
    <w:unhideWhenUsed/>
    <w:rsid w:val="00B6726B"/>
    <w:rPr>
      <w:color w:val="605E5C"/>
      <w:shd w:val="clear" w:color="auto" w:fill="E1DFDD"/>
    </w:rPr>
  </w:style>
  <w:style w:type="paragraph" w:customStyle="1" w:styleId="tablenote">
    <w:name w:val="tablenote"/>
    <w:basedOn w:val="Normal"/>
    <w:qFormat/>
    <w:rsid w:val="003D6E19"/>
    <w:pPr>
      <w:spacing w:before="120"/>
      <w:ind w:left="851"/>
    </w:pPr>
  </w:style>
  <w:style w:type="paragraph" w:customStyle="1" w:styleId="tablenote15">
    <w:name w:val="tablenote1.5"/>
    <w:basedOn w:val="tablenote"/>
    <w:qFormat/>
    <w:rsid w:val="003D6E19"/>
    <w:rPr>
      <w:sz w:val="22"/>
    </w:rPr>
  </w:style>
  <w:style w:type="paragraph" w:customStyle="1" w:styleId="tablenote0">
    <w:name w:val="tablenote0"/>
    <w:basedOn w:val="Normal"/>
    <w:qFormat/>
    <w:rsid w:val="003D6E19"/>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6428847">
      <w:bodyDiv w:val="1"/>
      <w:marLeft w:val="0"/>
      <w:marRight w:val="0"/>
      <w:marTop w:val="0"/>
      <w:marBottom w:val="0"/>
      <w:divBdr>
        <w:top w:val="none" w:sz="0" w:space="0" w:color="auto"/>
        <w:left w:val="none" w:sz="0" w:space="0" w:color="auto"/>
        <w:bottom w:val="none" w:sz="0" w:space="0" w:color="auto"/>
        <w:right w:val="none" w:sz="0" w:space="0" w:color="auto"/>
      </w:divBdr>
    </w:div>
    <w:div w:id="283269311">
      <w:bodyDiv w:val="1"/>
      <w:marLeft w:val="0"/>
      <w:marRight w:val="0"/>
      <w:marTop w:val="0"/>
      <w:marBottom w:val="0"/>
      <w:divBdr>
        <w:top w:val="none" w:sz="0" w:space="0" w:color="auto"/>
        <w:left w:val="none" w:sz="0" w:space="0" w:color="auto"/>
        <w:bottom w:val="none" w:sz="0" w:space="0" w:color="auto"/>
        <w:right w:val="none" w:sz="0" w:space="0" w:color="auto"/>
      </w:divBdr>
    </w:div>
    <w:div w:id="393043987">
      <w:bodyDiv w:val="1"/>
      <w:marLeft w:val="0"/>
      <w:marRight w:val="0"/>
      <w:marTop w:val="0"/>
      <w:marBottom w:val="0"/>
      <w:divBdr>
        <w:top w:val="none" w:sz="0" w:space="0" w:color="auto"/>
        <w:left w:val="none" w:sz="0" w:space="0" w:color="auto"/>
        <w:bottom w:val="none" w:sz="0" w:space="0" w:color="auto"/>
        <w:right w:val="none" w:sz="0" w:space="0" w:color="auto"/>
      </w:divBdr>
    </w:div>
    <w:div w:id="403527224">
      <w:bodyDiv w:val="1"/>
      <w:marLeft w:val="0"/>
      <w:marRight w:val="0"/>
      <w:marTop w:val="0"/>
      <w:marBottom w:val="0"/>
      <w:divBdr>
        <w:top w:val="none" w:sz="0" w:space="0" w:color="auto"/>
        <w:left w:val="none" w:sz="0" w:space="0" w:color="auto"/>
        <w:bottom w:val="none" w:sz="0" w:space="0" w:color="auto"/>
        <w:right w:val="none" w:sz="0" w:space="0" w:color="auto"/>
      </w:divBdr>
    </w:div>
    <w:div w:id="464080697">
      <w:bodyDiv w:val="1"/>
      <w:marLeft w:val="0"/>
      <w:marRight w:val="0"/>
      <w:marTop w:val="0"/>
      <w:marBottom w:val="0"/>
      <w:divBdr>
        <w:top w:val="none" w:sz="0" w:space="0" w:color="auto"/>
        <w:left w:val="none" w:sz="0" w:space="0" w:color="auto"/>
        <w:bottom w:val="none" w:sz="0" w:space="0" w:color="auto"/>
        <w:right w:val="none" w:sz="0" w:space="0" w:color="auto"/>
      </w:divBdr>
    </w:div>
    <w:div w:id="520821180">
      <w:bodyDiv w:val="1"/>
      <w:marLeft w:val="0"/>
      <w:marRight w:val="0"/>
      <w:marTop w:val="0"/>
      <w:marBottom w:val="0"/>
      <w:divBdr>
        <w:top w:val="none" w:sz="0" w:space="0" w:color="auto"/>
        <w:left w:val="none" w:sz="0" w:space="0" w:color="auto"/>
        <w:bottom w:val="none" w:sz="0" w:space="0" w:color="auto"/>
        <w:right w:val="none" w:sz="0" w:space="0" w:color="auto"/>
      </w:divBdr>
    </w:div>
    <w:div w:id="584071691">
      <w:bodyDiv w:val="1"/>
      <w:marLeft w:val="0"/>
      <w:marRight w:val="0"/>
      <w:marTop w:val="0"/>
      <w:marBottom w:val="0"/>
      <w:divBdr>
        <w:top w:val="none" w:sz="0" w:space="0" w:color="auto"/>
        <w:left w:val="none" w:sz="0" w:space="0" w:color="auto"/>
        <w:bottom w:val="none" w:sz="0" w:space="0" w:color="auto"/>
        <w:right w:val="none" w:sz="0" w:space="0" w:color="auto"/>
      </w:divBdr>
    </w:div>
    <w:div w:id="957949630">
      <w:bodyDiv w:val="1"/>
      <w:marLeft w:val="0"/>
      <w:marRight w:val="0"/>
      <w:marTop w:val="0"/>
      <w:marBottom w:val="0"/>
      <w:divBdr>
        <w:top w:val="none" w:sz="0" w:space="0" w:color="auto"/>
        <w:left w:val="none" w:sz="0" w:space="0" w:color="auto"/>
        <w:bottom w:val="none" w:sz="0" w:space="0" w:color="auto"/>
        <w:right w:val="none" w:sz="0" w:space="0" w:color="auto"/>
      </w:divBdr>
    </w:div>
    <w:div w:id="994452731">
      <w:bodyDiv w:val="1"/>
      <w:marLeft w:val="0"/>
      <w:marRight w:val="0"/>
      <w:marTop w:val="0"/>
      <w:marBottom w:val="0"/>
      <w:divBdr>
        <w:top w:val="none" w:sz="0" w:space="0" w:color="auto"/>
        <w:left w:val="none" w:sz="0" w:space="0" w:color="auto"/>
        <w:bottom w:val="none" w:sz="0" w:space="0" w:color="auto"/>
        <w:right w:val="none" w:sz="0" w:space="0" w:color="auto"/>
      </w:divBdr>
    </w:div>
    <w:div w:id="1046681413">
      <w:bodyDiv w:val="1"/>
      <w:marLeft w:val="0"/>
      <w:marRight w:val="0"/>
      <w:marTop w:val="0"/>
      <w:marBottom w:val="0"/>
      <w:divBdr>
        <w:top w:val="none" w:sz="0" w:space="0" w:color="auto"/>
        <w:left w:val="none" w:sz="0" w:space="0" w:color="auto"/>
        <w:bottom w:val="none" w:sz="0" w:space="0" w:color="auto"/>
        <w:right w:val="none" w:sz="0" w:space="0" w:color="auto"/>
      </w:divBdr>
    </w:div>
    <w:div w:id="1059284410">
      <w:bodyDiv w:val="1"/>
      <w:marLeft w:val="0"/>
      <w:marRight w:val="0"/>
      <w:marTop w:val="0"/>
      <w:marBottom w:val="0"/>
      <w:divBdr>
        <w:top w:val="none" w:sz="0" w:space="0" w:color="auto"/>
        <w:left w:val="none" w:sz="0" w:space="0" w:color="auto"/>
        <w:bottom w:val="none" w:sz="0" w:space="0" w:color="auto"/>
        <w:right w:val="none" w:sz="0" w:space="0" w:color="auto"/>
      </w:divBdr>
    </w:div>
    <w:div w:id="1169447047">
      <w:bodyDiv w:val="1"/>
      <w:marLeft w:val="0"/>
      <w:marRight w:val="0"/>
      <w:marTop w:val="0"/>
      <w:marBottom w:val="0"/>
      <w:divBdr>
        <w:top w:val="none" w:sz="0" w:space="0" w:color="auto"/>
        <w:left w:val="none" w:sz="0" w:space="0" w:color="auto"/>
        <w:bottom w:val="none" w:sz="0" w:space="0" w:color="auto"/>
        <w:right w:val="none" w:sz="0" w:space="0" w:color="auto"/>
      </w:divBdr>
    </w:div>
    <w:div w:id="1200778836">
      <w:bodyDiv w:val="1"/>
      <w:marLeft w:val="0"/>
      <w:marRight w:val="0"/>
      <w:marTop w:val="0"/>
      <w:marBottom w:val="0"/>
      <w:divBdr>
        <w:top w:val="none" w:sz="0" w:space="0" w:color="auto"/>
        <w:left w:val="none" w:sz="0" w:space="0" w:color="auto"/>
        <w:bottom w:val="none" w:sz="0" w:space="0" w:color="auto"/>
        <w:right w:val="none" w:sz="0" w:space="0" w:color="auto"/>
      </w:divBdr>
    </w:div>
    <w:div w:id="1213930726">
      <w:bodyDiv w:val="1"/>
      <w:marLeft w:val="0"/>
      <w:marRight w:val="0"/>
      <w:marTop w:val="0"/>
      <w:marBottom w:val="0"/>
      <w:divBdr>
        <w:top w:val="none" w:sz="0" w:space="0" w:color="auto"/>
        <w:left w:val="none" w:sz="0" w:space="0" w:color="auto"/>
        <w:bottom w:val="none" w:sz="0" w:space="0" w:color="auto"/>
        <w:right w:val="none" w:sz="0" w:space="0" w:color="auto"/>
      </w:divBdr>
    </w:div>
    <w:div w:id="1324315398">
      <w:bodyDiv w:val="1"/>
      <w:marLeft w:val="0"/>
      <w:marRight w:val="0"/>
      <w:marTop w:val="0"/>
      <w:marBottom w:val="0"/>
      <w:divBdr>
        <w:top w:val="none" w:sz="0" w:space="0" w:color="auto"/>
        <w:left w:val="none" w:sz="0" w:space="0" w:color="auto"/>
        <w:bottom w:val="none" w:sz="0" w:space="0" w:color="auto"/>
        <w:right w:val="none" w:sz="0" w:space="0" w:color="auto"/>
      </w:divBdr>
    </w:div>
    <w:div w:id="1346977676">
      <w:bodyDiv w:val="1"/>
      <w:marLeft w:val="0"/>
      <w:marRight w:val="0"/>
      <w:marTop w:val="0"/>
      <w:marBottom w:val="0"/>
      <w:divBdr>
        <w:top w:val="none" w:sz="0" w:space="0" w:color="auto"/>
        <w:left w:val="none" w:sz="0" w:space="0" w:color="auto"/>
        <w:bottom w:val="none" w:sz="0" w:space="0" w:color="auto"/>
        <w:right w:val="none" w:sz="0" w:space="0" w:color="auto"/>
      </w:divBdr>
    </w:div>
    <w:div w:id="1399398169">
      <w:bodyDiv w:val="1"/>
      <w:marLeft w:val="0"/>
      <w:marRight w:val="0"/>
      <w:marTop w:val="0"/>
      <w:marBottom w:val="0"/>
      <w:divBdr>
        <w:top w:val="none" w:sz="0" w:space="0" w:color="auto"/>
        <w:left w:val="none" w:sz="0" w:space="0" w:color="auto"/>
        <w:bottom w:val="none" w:sz="0" w:space="0" w:color="auto"/>
        <w:right w:val="none" w:sz="0" w:space="0" w:color="auto"/>
      </w:divBdr>
    </w:div>
    <w:div w:id="1421638454">
      <w:bodyDiv w:val="1"/>
      <w:marLeft w:val="0"/>
      <w:marRight w:val="0"/>
      <w:marTop w:val="0"/>
      <w:marBottom w:val="0"/>
      <w:divBdr>
        <w:top w:val="none" w:sz="0" w:space="0" w:color="auto"/>
        <w:left w:val="none" w:sz="0" w:space="0" w:color="auto"/>
        <w:bottom w:val="none" w:sz="0" w:space="0" w:color="auto"/>
        <w:right w:val="none" w:sz="0" w:space="0" w:color="auto"/>
      </w:divBdr>
    </w:div>
    <w:div w:id="1493528697">
      <w:bodyDiv w:val="1"/>
      <w:marLeft w:val="0"/>
      <w:marRight w:val="0"/>
      <w:marTop w:val="0"/>
      <w:marBottom w:val="0"/>
      <w:divBdr>
        <w:top w:val="none" w:sz="0" w:space="0" w:color="auto"/>
        <w:left w:val="none" w:sz="0" w:space="0" w:color="auto"/>
        <w:bottom w:val="none" w:sz="0" w:space="0" w:color="auto"/>
        <w:right w:val="none" w:sz="0" w:space="0" w:color="auto"/>
      </w:divBdr>
    </w:div>
    <w:div w:id="1498961174">
      <w:bodyDiv w:val="1"/>
      <w:marLeft w:val="0"/>
      <w:marRight w:val="0"/>
      <w:marTop w:val="0"/>
      <w:marBottom w:val="0"/>
      <w:divBdr>
        <w:top w:val="none" w:sz="0" w:space="0" w:color="auto"/>
        <w:left w:val="none" w:sz="0" w:space="0" w:color="auto"/>
        <w:bottom w:val="none" w:sz="0" w:space="0" w:color="auto"/>
        <w:right w:val="none" w:sz="0" w:space="0" w:color="auto"/>
      </w:divBdr>
    </w:div>
    <w:div w:id="1644043894">
      <w:bodyDiv w:val="1"/>
      <w:marLeft w:val="0"/>
      <w:marRight w:val="0"/>
      <w:marTop w:val="0"/>
      <w:marBottom w:val="0"/>
      <w:divBdr>
        <w:top w:val="none" w:sz="0" w:space="0" w:color="auto"/>
        <w:left w:val="none" w:sz="0" w:space="0" w:color="auto"/>
        <w:bottom w:val="none" w:sz="0" w:space="0" w:color="auto"/>
        <w:right w:val="none" w:sz="0" w:space="0" w:color="auto"/>
      </w:divBdr>
    </w:div>
    <w:div w:id="1686134838">
      <w:bodyDiv w:val="1"/>
      <w:marLeft w:val="0"/>
      <w:marRight w:val="0"/>
      <w:marTop w:val="0"/>
      <w:marBottom w:val="0"/>
      <w:divBdr>
        <w:top w:val="none" w:sz="0" w:space="0" w:color="auto"/>
        <w:left w:val="none" w:sz="0" w:space="0" w:color="auto"/>
        <w:bottom w:val="none" w:sz="0" w:space="0" w:color="auto"/>
        <w:right w:val="none" w:sz="0" w:space="0" w:color="auto"/>
      </w:divBdr>
    </w:div>
    <w:div w:id="1714500766">
      <w:bodyDiv w:val="1"/>
      <w:marLeft w:val="0"/>
      <w:marRight w:val="0"/>
      <w:marTop w:val="0"/>
      <w:marBottom w:val="0"/>
      <w:divBdr>
        <w:top w:val="none" w:sz="0" w:space="0" w:color="auto"/>
        <w:left w:val="none" w:sz="0" w:space="0" w:color="auto"/>
        <w:bottom w:val="none" w:sz="0" w:space="0" w:color="auto"/>
        <w:right w:val="none" w:sz="0" w:space="0" w:color="auto"/>
      </w:divBdr>
    </w:div>
    <w:div w:id="1778985907">
      <w:bodyDiv w:val="1"/>
      <w:marLeft w:val="0"/>
      <w:marRight w:val="0"/>
      <w:marTop w:val="0"/>
      <w:marBottom w:val="0"/>
      <w:divBdr>
        <w:top w:val="none" w:sz="0" w:space="0" w:color="auto"/>
        <w:left w:val="none" w:sz="0" w:space="0" w:color="auto"/>
        <w:bottom w:val="none" w:sz="0" w:space="0" w:color="auto"/>
        <w:right w:val="none" w:sz="0" w:space="0" w:color="auto"/>
      </w:divBdr>
    </w:div>
    <w:div w:id="1781412004">
      <w:bodyDiv w:val="1"/>
      <w:marLeft w:val="0"/>
      <w:marRight w:val="0"/>
      <w:marTop w:val="0"/>
      <w:marBottom w:val="0"/>
      <w:divBdr>
        <w:top w:val="none" w:sz="0" w:space="0" w:color="auto"/>
        <w:left w:val="none" w:sz="0" w:space="0" w:color="auto"/>
        <w:bottom w:val="none" w:sz="0" w:space="0" w:color="auto"/>
        <w:right w:val="none" w:sz="0" w:space="0" w:color="auto"/>
      </w:divBdr>
    </w:div>
    <w:div w:id="1851605558">
      <w:bodyDiv w:val="1"/>
      <w:marLeft w:val="0"/>
      <w:marRight w:val="0"/>
      <w:marTop w:val="0"/>
      <w:marBottom w:val="0"/>
      <w:divBdr>
        <w:top w:val="none" w:sz="0" w:space="0" w:color="auto"/>
        <w:left w:val="none" w:sz="0" w:space="0" w:color="auto"/>
        <w:bottom w:val="none" w:sz="0" w:space="0" w:color="auto"/>
        <w:right w:val="none" w:sz="0" w:space="0" w:color="auto"/>
      </w:divBdr>
    </w:div>
    <w:div w:id="1868248768">
      <w:bodyDiv w:val="1"/>
      <w:marLeft w:val="0"/>
      <w:marRight w:val="0"/>
      <w:marTop w:val="0"/>
      <w:marBottom w:val="0"/>
      <w:divBdr>
        <w:top w:val="none" w:sz="0" w:space="0" w:color="auto"/>
        <w:left w:val="none" w:sz="0" w:space="0" w:color="auto"/>
        <w:bottom w:val="none" w:sz="0" w:space="0" w:color="auto"/>
        <w:right w:val="none" w:sz="0" w:space="0" w:color="auto"/>
      </w:divBdr>
    </w:div>
    <w:div w:id="1880776687">
      <w:bodyDiv w:val="1"/>
      <w:marLeft w:val="0"/>
      <w:marRight w:val="0"/>
      <w:marTop w:val="0"/>
      <w:marBottom w:val="0"/>
      <w:divBdr>
        <w:top w:val="none" w:sz="0" w:space="0" w:color="auto"/>
        <w:left w:val="none" w:sz="0" w:space="0" w:color="auto"/>
        <w:bottom w:val="none" w:sz="0" w:space="0" w:color="auto"/>
        <w:right w:val="none" w:sz="0" w:space="0" w:color="auto"/>
      </w:divBdr>
    </w:div>
    <w:div w:id="1993831874">
      <w:bodyDiv w:val="1"/>
      <w:marLeft w:val="0"/>
      <w:marRight w:val="0"/>
      <w:marTop w:val="0"/>
      <w:marBottom w:val="0"/>
      <w:divBdr>
        <w:top w:val="none" w:sz="0" w:space="0" w:color="auto"/>
        <w:left w:val="none" w:sz="0" w:space="0" w:color="auto"/>
        <w:bottom w:val="none" w:sz="0" w:space="0" w:color="auto"/>
        <w:right w:val="none" w:sz="0" w:space="0" w:color="auto"/>
      </w:divBdr>
    </w:div>
    <w:div w:id="1996103804">
      <w:bodyDiv w:val="1"/>
      <w:marLeft w:val="0"/>
      <w:marRight w:val="0"/>
      <w:marTop w:val="0"/>
      <w:marBottom w:val="0"/>
      <w:divBdr>
        <w:top w:val="none" w:sz="0" w:space="0" w:color="auto"/>
        <w:left w:val="none" w:sz="0" w:space="0" w:color="auto"/>
        <w:bottom w:val="none" w:sz="0" w:space="0" w:color="auto"/>
        <w:right w:val="none" w:sz="0" w:space="0" w:color="auto"/>
      </w:divBdr>
    </w:div>
    <w:div w:id="2061896470">
      <w:bodyDiv w:val="1"/>
      <w:marLeft w:val="0"/>
      <w:marRight w:val="0"/>
      <w:marTop w:val="0"/>
      <w:marBottom w:val="0"/>
      <w:divBdr>
        <w:top w:val="none" w:sz="0" w:space="0" w:color="auto"/>
        <w:left w:val="none" w:sz="0" w:space="0" w:color="auto"/>
        <w:bottom w:val="none" w:sz="0" w:space="0" w:color="auto"/>
        <w:right w:val="none" w:sz="0" w:space="0" w:color="auto"/>
      </w:divBdr>
    </w:div>
    <w:div w:id="20904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601497.htm" TargetMode="External"/><Relationship Id="rId21" Type="http://schemas.openxmlformats.org/officeDocument/2006/relationships/hyperlink" Target="http://www.fwc.gov.au/awardsandorders/html/PR988378.htm" TargetMode="External"/><Relationship Id="rId42" Type="http://schemas.openxmlformats.org/officeDocument/2006/relationships/hyperlink" Target="http://www.fwc.gov.au/awardsandorders/html/PR542126.htm" TargetMode="External"/><Relationship Id="rId63" Type="http://schemas.openxmlformats.org/officeDocument/2006/relationships/hyperlink" Target="http://www.fwc.gov.au/awardsandorders/html/PR994502.htm" TargetMode="External"/><Relationship Id="rId84" Type="http://schemas.openxmlformats.org/officeDocument/2006/relationships/hyperlink" Target="http://www.fwc.gov.au/awardsandorders/html/PR994502.htm" TargetMode="External"/><Relationship Id="rId138" Type="http://schemas.openxmlformats.org/officeDocument/2006/relationships/hyperlink" Target="http://www.fwc.gov.au/awardsandorders/html/pr536671.htm" TargetMode="External"/><Relationship Id="rId159" Type="http://schemas.openxmlformats.org/officeDocument/2006/relationships/hyperlink" Target="http://www.fwc.gov.au/awardsandorders/html/PR994502.htm" TargetMode="External"/><Relationship Id="rId170" Type="http://schemas.openxmlformats.org/officeDocument/2006/relationships/hyperlink" Target="http://www.fwc.gov.au/awardsandorders/html/PR545961.htm" TargetMode="External"/><Relationship Id="rId191" Type="http://schemas.openxmlformats.org/officeDocument/2006/relationships/hyperlink" Target="https://www.fwc.gov.au/documents/awardsandorders/html/pr609320.htm" TargetMode="External"/><Relationship Id="rId205" Type="http://schemas.openxmlformats.org/officeDocument/2006/relationships/hyperlink" Target="https://www.fwc.gov.au/documents/awardsandorders/html/pr715130.htm" TargetMode="External"/><Relationship Id="rId226" Type="http://schemas.openxmlformats.org/officeDocument/2006/relationships/fontTable" Target="fontTable.xml"/><Relationship Id="rId107"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www.fwc.gov.au/documents/awardsandorders/html/pr706967.htm" TargetMode="External"/><Relationship Id="rId53" Type="http://schemas.openxmlformats.org/officeDocument/2006/relationships/hyperlink" Target="http://www.fwc.gov.au/awardsandorders/html/PR994502.htm" TargetMode="External"/><Relationship Id="rId74" Type="http://schemas.openxmlformats.org/officeDocument/2006/relationships/hyperlink" Target="http://www.fwc.gov.au/awardsandorders/html/pr546288.htm" TargetMode="External"/><Relationship Id="rId128" Type="http://schemas.openxmlformats.org/officeDocument/2006/relationships/hyperlink" Target="http://www.fwc.gov.au/awardsandorders/html/pr536671.htm" TargetMode="External"/><Relationship Id="rId149" Type="http://schemas.openxmlformats.org/officeDocument/2006/relationships/hyperlink" Target="http://www.fwc.gov.au/awardsandorders/html/PR551594.htm" TargetMode="External"/><Relationship Id="rId5" Type="http://schemas.openxmlformats.org/officeDocument/2006/relationships/webSettings" Target="webSettings.xml"/><Relationship Id="rId95" Type="http://schemas.openxmlformats.org/officeDocument/2006/relationships/hyperlink" Target="http://www.fwc.gov.au/awardsandorders/html/PR994502.htm" TargetMode="External"/><Relationship Id="rId160" Type="http://schemas.openxmlformats.org/officeDocument/2006/relationships/hyperlink" Target="https://www.fwc.gov.au/documents/awardsandorders/html/pr610037.htm" TargetMode="External"/><Relationship Id="rId181" Type="http://schemas.openxmlformats.org/officeDocument/2006/relationships/hyperlink" Target="https://www.fwc.gov.au/awardsandorders/html/PR601497.htm" TargetMode="External"/><Relationship Id="rId216" Type="http://schemas.openxmlformats.org/officeDocument/2006/relationships/hyperlink" Target="https://www.fwc.gov.au/documents/awardmod/download/nes.pdf" TargetMode="External"/><Relationship Id="rId211" Type="http://schemas.openxmlformats.org/officeDocument/2006/relationships/hyperlink" Target="http://www.fwc.gov.au/documents/documents/modern_awards/leave-in-advance-agreement.pdf" TargetMode="External"/><Relationship Id="rId22" Type="http://schemas.openxmlformats.org/officeDocument/2006/relationships/hyperlink" Target="http://www.fwc.gov.au/awardsandorders/html/PR994502.htm" TargetMode="External"/><Relationship Id="rId27" Type="http://schemas.openxmlformats.org/officeDocument/2006/relationships/hyperlink" Target="http://www.fwc.gov.au/awardsandorders/html/PR573679.htm" TargetMode="External"/><Relationship Id="rId43" Type="http://schemas.openxmlformats.org/officeDocument/2006/relationships/hyperlink" Target="http://www.fwc.gov.au/awardsandorders/html/PR542126.htm" TargetMode="External"/><Relationship Id="rId48" Type="http://schemas.openxmlformats.org/officeDocument/2006/relationships/hyperlink" Target="http://www.fwc.gov.au/awardsandorders/html/PR994502.htm" TargetMode="External"/><Relationship Id="rId64" Type="http://schemas.openxmlformats.org/officeDocument/2006/relationships/hyperlink" Target="http://www.fwc.gov.au/awardsandorders/html/PR994502.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legislation.gov.au/Series/C2009A00028" TargetMode="External"/><Relationship Id="rId118" Type="http://schemas.openxmlformats.org/officeDocument/2006/relationships/hyperlink" Target="https://www.fwc.gov.au/documents/awardsandorders/html/pr706967.htm" TargetMode="External"/><Relationship Id="rId134" Type="http://schemas.openxmlformats.org/officeDocument/2006/relationships/hyperlink" Target="https://www.fwc.gov.au/documents/awardsandorders/html/pr707416.htm" TargetMode="External"/><Relationship Id="rId139" Type="http://schemas.openxmlformats.org/officeDocument/2006/relationships/hyperlink" Target="http://www.fwc.gov.au/awardsandorders/html/PR551594.htm" TargetMode="External"/><Relationship Id="rId80" Type="http://schemas.openxmlformats.org/officeDocument/2006/relationships/hyperlink" Target="https://www.fwc.gov.au/documents/awardmod/download/nes.pdf" TargetMode="External"/><Relationship Id="rId85" Type="http://schemas.openxmlformats.org/officeDocument/2006/relationships/hyperlink" Target="http://www.fwc.gov.au/awardsandorders/html/PR994096.htm" TargetMode="External"/><Relationship Id="rId150" Type="http://schemas.openxmlformats.org/officeDocument/2006/relationships/hyperlink" Target="http://www.fwc.gov.au/awardsandorders/html/PR566672.htm" TargetMode="External"/><Relationship Id="rId155" Type="http://schemas.openxmlformats.org/officeDocument/2006/relationships/hyperlink" Target="http://www.fwc.gov.au/awardsandorders/html/PR998542.htm" TargetMode="External"/><Relationship Id="rId171" Type="http://schemas.openxmlformats.org/officeDocument/2006/relationships/hyperlink" Target="http://www.fwc.gov.au/awardsandorders/html/PR545961.htm" TargetMode="External"/><Relationship Id="rId176" Type="http://schemas.openxmlformats.org/officeDocument/2006/relationships/hyperlink" Target="https://www.fwc.gov.au/awardsandorders/html/PR601949.htm" TargetMode="External"/><Relationship Id="rId192" Type="http://schemas.openxmlformats.org/officeDocument/2006/relationships/hyperlink" Target="http://www.fwc.gov.au/awardsandorders/html/pr532631.htm" TargetMode="External"/><Relationship Id="rId197" Type="http://schemas.openxmlformats.org/officeDocument/2006/relationships/hyperlink" Target="http://www.fwc.gov.au/documents/awardsandorders/html/pr598110.htm" TargetMode="External"/><Relationship Id="rId206" Type="http://schemas.openxmlformats.org/officeDocument/2006/relationships/hyperlink" Target="https://www.fwc.gov.au/documents/awardsandorders/html/pr715130.htm" TargetMode="External"/><Relationship Id="rId227" Type="http://schemas.openxmlformats.org/officeDocument/2006/relationships/theme" Target="theme/theme1.xml"/><Relationship Id="rId201" Type="http://schemas.openxmlformats.org/officeDocument/2006/relationships/hyperlink" Target="https://www.fwc.gov.au/documents/awardsandorders/html/pr715130.htm" TargetMode="External"/><Relationship Id="rId222" Type="http://schemas.openxmlformats.org/officeDocument/2006/relationships/header" Target="header4.xm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hyperlink" Target="https://www.fwc.gov.au/documents/awardsandorders/html/pr718141.htm" TargetMode="External"/><Relationship Id="rId38" Type="http://schemas.openxmlformats.org/officeDocument/2006/relationships/footer" Target="footer3.xml"/><Relationship Id="rId59" Type="http://schemas.openxmlformats.org/officeDocument/2006/relationships/hyperlink" Target="http://www.fwc.gov.au/awardsandorders/html/PR545961.htm" TargetMode="External"/><Relationship Id="rId103" Type="http://schemas.openxmlformats.org/officeDocument/2006/relationships/hyperlink" Target="https://www.fwc.gov.au/documents/awardsandorders/html/pr700659.htm" TargetMode="External"/><Relationship Id="rId108" Type="http://schemas.openxmlformats.org/officeDocument/2006/relationships/hyperlink" Target="http://www.legislation.gov.au/Series/C2009A00028" TargetMode="External"/><Relationship Id="rId124" Type="http://schemas.openxmlformats.org/officeDocument/2006/relationships/hyperlink" Target="http://www.fwc.gov.au/awardsandorders/html/PR997886.htm" TargetMode="External"/><Relationship Id="rId129" Type="http://schemas.openxmlformats.org/officeDocument/2006/relationships/hyperlink" Target="http://www.fwc.gov.au/awardsandorders/html/PR551594.htm" TargetMode="External"/><Relationship Id="rId54" Type="http://schemas.openxmlformats.org/officeDocument/2006/relationships/hyperlink" Target="http://www.fwc.gov.au/awardsandorders/html/PR997772.htm" TargetMode="External"/><Relationship Id="rId70" Type="http://schemas.openxmlformats.org/officeDocument/2006/relationships/hyperlink" Target="http://www.fwc.gov.au/awardsandorders/html/PR994502.htm" TargetMode="External"/><Relationship Id="rId75" Type="http://schemas.openxmlformats.org/officeDocument/2006/relationships/hyperlink" Target="https://www.fwc.gov.au/documents/awardsandorders/html/pr610163.htm" TargetMode="External"/><Relationship Id="rId91" Type="http://schemas.openxmlformats.org/officeDocument/2006/relationships/hyperlink" Target="http://www.fwc.gov.au/awardsandorders/html/PR994096.htm" TargetMode="External"/><Relationship Id="rId96" Type="http://schemas.openxmlformats.org/officeDocument/2006/relationships/hyperlink" Target="http://www.fwc.gov.au/awardsandorders/html/PR994502.htm" TargetMode="External"/><Relationship Id="rId140" Type="http://schemas.openxmlformats.org/officeDocument/2006/relationships/hyperlink" Target="http://www.fwc.gov.au/awardsandorders/html/PR566672.htm" TargetMode="External"/><Relationship Id="rId145" Type="http://schemas.openxmlformats.org/officeDocument/2006/relationships/hyperlink" Target="http://www.fwc.gov.au/awardsandorders/html/PR997886.htm" TargetMode="External"/><Relationship Id="rId161" Type="http://schemas.openxmlformats.org/officeDocument/2006/relationships/hyperlink" Target="http://www.fwc.gov.au/awardmod/download/nes.pdf" TargetMode="External"/><Relationship Id="rId166" Type="http://schemas.openxmlformats.org/officeDocument/2006/relationships/hyperlink" Target="http://www.legislation.gov.au/Series/C2009A00028" TargetMode="External"/><Relationship Id="rId182" Type="http://schemas.openxmlformats.org/officeDocument/2006/relationships/hyperlink" Target="https://www.fwc.gov.au/awardsandorders/html/PR601497.htm" TargetMode="External"/><Relationship Id="rId187" Type="http://schemas.openxmlformats.org/officeDocument/2006/relationships/hyperlink" Target="http://www.fwc.gov.au/awardsandorders/html/PR567220.htm" TargetMode="External"/><Relationship Id="rId217" Type="http://schemas.openxmlformats.org/officeDocument/2006/relationships/hyperlink" Target="http://www.legislation.gov.au/Series/C2009A0002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awardsandorders/html/PR601497.htm" TargetMode="External"/><Relationship Id="rId23" Type="http://schemas.openxmlformats.org/officeDocument/2006/relationships/hyperlink" Target="http://www.fwc.gov.au/awardsandorders/html/pr532630.htm" TargetMode="External"/><Relationship Id="rId28" Type="http://schemas.openxmlformats.org/officeDocument/2006/relationships/hyperlink" Target="https://www.fwc.gov.au/awardsandorders/html/PR601497.htm" TargetMode="External"/><Relationship Id="rId49" Type="http://schemas.openxmlformats.org/officeDocument/2006/relationships/hyperlink" Target="http://www.fwc.gov.au/awardsandorders/html/PR994502.htm" TargetMode="External"/><Relationship Id="rId114" Type="http://schemas.openxmlformats.org/officeDocument/2006/relationships/hyperlink" Target="http://www.legislation.gov.au/Series/C2009A00028" TargetMode="External"/><Relationship Id="rId119" Type="http://schemas.openxmlformats.org/officeDocument/2006/relationships/hyperlink" Target="https://www.fwc.gov.au/documents/awardsandorders/html/pr706967.htm" TargetMode="External"/><Relationship Id="rId44" Type="http://schemas.openxmlformats.org/officeDocument/2006/relationships/hyperlink" Target="http://www.fwc.gov.au/awardsandorders/html/PR994502.htm" TargetMode="External"/><Relationship Id="rId60" Type="http://schemas.openxmlformats.org/officeDocument/2006/relationships/hyperlink" Target="http://www.fwc.gov.au/awardsandorders/html/PR545961.htm" TargetMode="External"/><Relationship Id="rId65" Type="http://schemas.openxmlformats.org/officeDocument/2006/relationships/hyperlink" Target="http://www.fwc.gov.au/awardsandorders/html/PR994502.htm"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994502.htm" TargetMode="External"/><Relationship Id="rId130" Type="http://schemas.openxmlformats.org/officeDocument/2006/relationships/hyperlink" Target="http://www.fwc.gov.au/awardsandorders/html/PR566672.htm" TargetMode="External"/><Relationship Id="rId135" Type="http://schemas.openxmlformats.org/officeDocument/2006/relationships/hyperlink" Target="http://www.fwc.gov.au/awardsandorders/html/PR997886.htm" TargetMode="External"/><Relationship Id="rId151" Type="http://schemas.openxmlformats.org/officeDocument/2006/relationships/hyperlink" Target="http://www.fwc.gov.au/awardsandorders/html/PR579751.htm" TargetMode="External"/><Relationship Id="rId156" Type="http://schemas.openxmlformats.org/officeDocument/2006/relationships/hyperlink" Target="http://www.fwc.gov.au/awardsandorders/html/PR994502.htm" TargetMode="External"/><Relationship Id="rId177" Type="http://schemas.openxmlformats.org/officeDocument/2006/relationships/hyperlink" Target="https://www.fwc.gov.au/awardsandorders/html/PR601497.htm" TargetMode="External"/><Relationship Id="rId198" Type="http://schemas.openxmlformats.org/officeDocument/2006/relationships/hyperlink" Target="http://www.fwc.gov.au/awardsandorders/html/PR701683.htm" TargetMode="External"/><Relationship Id="rId172" Type="http://schemas.openxmlformats.org/officeDocument/2006/relationships/hyperlink" Target="http://www.fwc.gov.au/documents/awardsandorders/html/pr701398.htm" TargetMode="External"/><Relationship Id="rId193" Type="http://schemas.openxmlformats.org/officeDocument/2006/relationships/hyperlink" Target="http://www.fwc.gov.au/awardsandorders/html/pr544519.htm" TargetMode="External"/><Relationship Id="rId202" Type="http://schemas.openxmlformats.org/officeDocument/2006/relationships/hyperlink" Target="https://www.fwc.gov.au/documents/awardsandorders/html/pr715130.htm" TargetMode="External"/><Relationship Id="rId207" Type="http://schemas.openxmlformats.org/officeDocument/2006/relationships/hyperlink" Target="https://www.fwc.gov.au/documents/awardsandorders/html/pr715130.htm" TargetMode="External"/><Relationship Id="rId223" Type="http://schemas.openxmlformats.org/officeDocument/2006/relationships/footer" Target="footer4.xml"/><Relationship Id="rId13" Type="http://schemas.openxmlformats.org/officeDocument/2006/relationships/hyperlink" Target="https://www.fwc.gov.au/awards-and-agreements/modern-award-reviews/4-yearly-review/award-stage/award-review-documents/MA000006?m=AM2014/229" TargetMode="External"/><Relationship Id="rId18" Type="http://schemas.openxmlformats.org/officeDocument/2006/relationships/hyperlink" Target="https://www.fwc.gov.au/awards-and-agreements/modern-award-reviews/4-yearly-review/award-stage/award-review-documents/MA000006?m=AM2014/229" TargetMode="External"/><Relationship Id="rId39" Type="http://schemas.openxmlformats.org/officeDocument/2006/relationships/hyperlink" Target="http://www.fwc.gov.au/awardsandorders/html/PR988378.htm" TargetMode="External"/><Relationship Id="rId109" Type="http://schemas.openxmlformats.org/officeDocument/2006/relationships/hyperlink" Target="http://www.legislation.gov.au/Series/C2009A00028" TargetMode="External"/><Relationship Id="rId34" Type="http://schemas.openxmlformats.org/officeDocument/2006/relationships/header" Target="header1.xml"/><Relationship Id="rId50" Type="http://schemas.openxmlformats.org/officeDocument/2006/relationships/hyperlink" Target="http://www.fwc.gov.au/awardsandorders/html/PR994502.htm" TargetMode="External"/><Relationship Id="rId55" Type="http://schemas.openxmlformats.org/officeDocument/2006/relationships/hyperlink" Target="http://www.fwc.gov.au/awardsandorders/html/PR994502.htm" TargetMode="External"/><Relationship Id="rId76" Type="http://schemas.openxmlformats.org/officeDocument/2006/relationships/hyperlink" Target="https://www.fwc.gov.au/documents/awardsandorders/html/pr610163.htm" TargetMode="External"/><Relationship Id="rId97" Type="http://schemas.openxmlformats.org/officeDocument/2006/relationships/hyperlink" Target="http://www.fwc.gov.au/awardsandorders/html/PR994502.htm" TargetMode="External"/><Relationship Id="rId104" Type="http://schemas.openxmlformats.org/officeDocument/2006/relationships/hyperlink" Target="https://www.fwc.gov.au/documents/awardsandorders/html/pr700659.htm" TargetMode="External"/><Relationship Id="rId120" Type="http://schemas.openxmlformats.org/officeDocument/2006/relationships/hyperlink" Target="https://www.fwc.gov.au/awardsandorders/html/PR601497.htm" TargetMode="External"/><Relationship Id="rId125" Type="http://schemas.openxmlformats.org/officeDocument/2006/relationships/hyperlink" Target="http://www.fwc.gov.au/awardsandorders/html/PR998542.htm" TargetMode="External"/><Relationship Id="rId141" Type="http://schemas.openxmlformats.org/officeDocument/2006/relationships/hyperlink" Target="http://www.fwc.gov.au/awardsandorders/html/PR579751.htm" TargetMode="External"/><Relationship Id="rId146" Type="http://schemas.openxmlformats.org/officeDocument/2006/relationships/hyperlink" Target="http://www.fwc.gov.au/awardsandorders/html/PR509037.htm" TargetMode="External"/><Relationship Id="rId167" Type="http://schemas.openxmlformats.org/officeDocument/2006/relationships/hyperlink" Target="http://www.fwc.gov.au/awardsandorders/html/PR994502.htm" TargetMode="External"/><Relationship Id="rId188" Type="http://schemas.openxmlformats.org/officeDocument/2006/relationships/hyperlink" Target="https://www.fwc.gov.au/documents/awardsandorders/html/pr712267.htm" TargetMode="External"/><Relationship Id="rId7" Type="http://schemas.openxmlformats.org/officeDocument/2006/relationships/endnotes" Target="endnotes.xml"/><Relationship Id="rId71" Type="http://schemas.openxmlformats.org/officeDocument/2006/relationships/hyperlink" Target="http://www.fwc.gov.au/awardsandorders/html/PR542126.htm" TargetMode="External"/><Relationship Id="rId92" Type="http://schemas.openxmlformats.org/officeDocument/2006/relationships/hyperlink" Target="http://www.fwc.gov.au/awardsandorders/html/PR510935.htm" TargetMode="External"/><Relationship Id="rId162" Type="http://schemas.openxmlformats.org/officeDocument/2006/relationships/hyperlink" Target="http://www.legislation.gov.au/Series/C2009A00028" TargetMode="External"/><Relationship Id="rId183" Type="http://schemas.openxmlformats.org/officeDocument/2006/relationships/hyperlink" Target="https://www.fwc.gov.au/awardsandorders/html/PR601497.htm" TargetMode="External"/><Relationship Id="rId213" Type="http://schemas.openxmlformats.org/officeDocument/2006/relationships/hyperlink" Target="http://www.fwc.gov.au/documents/documents/modern_awards/cash-out-agreement.pdf" TargetMode="External"/><Relationship Id="rId218"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s://www.fwc.gov.au/documents/awardsandorders/html/pr609320.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26.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sandorders/html/PR994502.htm" TargetMode="External"/><Relationship Id="rId87" Type="http://schemas.openxmlformats.org/officeDocument/2006/relationships/hyperlink" Target="http://www.fwc.gov.au/awardsandorders/html/PR994502.htm" TargetMode="External"/><Relationship Id="rId110" Type="http://schemas.openxmlformats.org/officeDocument/2006/relationships/hyperlink" Target="https://www.fwc.gov.au/documents/awardsandorders/html/pr706967.htm" TargetMode="External"/><Relationship Id="rId115" Type="http://schemas.openxmlformats.org/officeDocument/2006/relationships/hyperlink" Target="http://www.legislation.gov.au/Series/C2009A00028" TargetMode="External"/><Relationship Id="rId131" Type="http://schemas.openxmlformats.org/officeDocument/2006/relationships/hyperlink" Target="http://www.fwc.gov.au/awardsandorders/html/PR579751.htm" TargetMode="External"/><Relationship Id="rId136" Type="http://schemas.openxmlformats.org/officeDocument/2006/relationships/hyperlink" Target="http://www.fwc.gov.au/awardsandorders/html/PR509037.htm" TargetMode="External"/><Relationship Id="rId157" Type="http://schemas.openxmlformats.org/officeDocument/2006/relationships/hyperlink" Target="https://www.fwc.gov.au/documents/awardsandorders/html/pr610037.htm" TargetMode="External"/><Relationship Id="rId178" Type="http://schemas.openxmlformats.org/officeDocument/2006/relationships/hyperlink" Target="https://www.fwc.gov.au/awardsandorders/html/PR601497.htm" TargetMode="External"/><Relationship Id="rId61" Type="http://schemas.openxmlformats.org/officeDocument/2006/relationships/hyperlink" Target="http://www.fwc.gov.au/awardsandorders/html/PR994502.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92101.htm" TargetMode="External"/><Relationship Id="rId173" Type="http://schemas.openxmlformats.org/officeDocument/2006/relationships/hyperlink" Target="http://www.legislation.gov.au/Series/C2009A00028" TargetMode="External"/><Relationship Id="rId194" Type="http://schemas.openxmlformats.org/officeDocument/2006/relationships/hyperlink" Target="http://www.fwc.gov.au/awardsandorders/html/PR557581.htm" TargetMode="External"/><Relationship Id="rId199" Type="http://schemas.openxmlformats.org/officeDocument/2006/relationships/hyperlink" Target="https://www.fwc.gov.au/documents/awardsandorders/html/pr712267.htm" TargetMode="External"/><Relationship Id="rId203" Type="http://schemas.openxmlformats.org/officeDocument/2006/relationships/hyperlink" Target="https://www.fwc.gov.au/documents/awardsandorders/html/pr715130.htm" TargetMode="External"/><Relationship Id="rId208" Type="http://schemas.openxmlformats.org/officeDocument/2006/relationships/hyperlink" Target="https://www.fwc.gov.au/documents/awardsandorders/html/pr715130.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eader" Target="header5.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10163.htm" TargetMode="External"/><Relationship Id="rId35" Type="http://schemas.openxmlformats.org/officeDocument/2006/relationships/header" Target="header2.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994502.htm" TargetMode="External"/><Relationship Id="rId100" Type="http://schemas.openxmlformats.org/officeDocument/2006/relationships/hyperlink" Target="http://www.fwc.gov.au/awardsandorders/html/PR994502.htm" TargetMode="External"/><Relationship Id="rId105" Type="http://schemas.openxmlformats.org/officeDocument/2006/relationships/hyperlink" Target="https://www.fwc.gov.au/documents/awardsandorders/html/pr610163.htm" TargetMode="External"/><Relationship Id="rId126" Type="http://schemas.openxmlformats.org/officeDocument/2006/relationships/hyperlink" Target="http://www.fwc.gov.au/awardsandorders/html/PR509037.htm" TargetMode="External"/><Relationship Id="rId147" Type="http://schemas.openxmlformats.org/officeDocument/2006/relationships/hyperlink" Target="http://www.fwc.gov.au/awardsandorders/html/PR522868.htm" TargetMode="External"/><Relationship Id="rId168" Type="http://schemas.openxmlformats.org/officeDocument/2006/relationships/hyperlink" Target="http://www.fwc.gov.au/awardsandorders/html/PR545961.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5961.htm" TargetMode="External"/><Relationship Id="rId72" Type="http://schemas.openxmlformats.org/officeDocument/2006/relationships/hyperlink" Target="https://www.fwc.gov.au/documents/awardsandorders/html/pr610163.htm" TargetMode="External"/><Relationship Id="rId93" Type="http://schemas.openxmlformats.org/officeDocument/2006/relationships/hyperlink" Target="http://www.fwc.gov.au/awardsandorders/html/PR994502.htm" TargetMode="External"/><Relationship Id="rId98" Type="http://schemas.openxmlformats.org/officeDocument/2006/relationships/hyperlink" Target="http://www.fwc.gov.au/awardsandorders/html/PR994502.htm" TargetMode="External"/><Relationship Id="rId121" Type="http://schemas.openxmlformats.org/officeDocument/2006/relationships/hyperlink" Target="https://www.fwc.gov.au/awardsandorders/html/PR601497.htm" TargetMode="External"/><Relationship Id="rId142" Type="http://schemas.openxmlformats.org/officeDocument/2006/relationships/hyperlink" Target="http://www.fwc.gov.au/awardsandorders/html/PR592101.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www.fwc.gov.au/awardsandorders/html/PR994502.htm" TargetMode="External"/><Relationship Id="rId189" Type="http://schemas.openxmlformats.org/officeDocument/2006/relationships/hyperlink" Target="https://www.fwc.gov.au/documents/awardsandorders/html/pr712267.htm" TargetMode="External"/><Relationship Id="rId219" Type="http://schemas.openxmlformats.org/officeDocument/2006/relationships/hyperlink" Target="http://www.legislation.gov.au/Series/C2009A00028" TargetMode="External"/><Relationship Id="rId3" Type="http://schemas.openxmlformats.org/officeDocument/2006/relationships/styles" Target="styles.xml"/><Relationship Id="rId214" Type="http://schemas.openxmlformats.org/officeDocument/2006/relationships/hyperlink" Target="https://www.fwc.gov.au/awardsandorders/html/PR706967.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5961.htm" TargetMode="External"/><Relationship Id="rId67" Type="http://schemas.openxmlformats.org/officeDocument/2006/relationships/hyperlink" Target="http://www.fwc.gov.au/awardsandorders/html/PR994502.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www.fwc.gov.au/awardsandorders/html/PR522868.htm" TargetMode="External"/><Relationship Id="rId158" Type="http://schemas.openxmlformats.org/officeDocument/2006/relationships/hyperlink" Target="http://www.fwc.gov.au/awardsandorders/html/PR994502.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26.htm" TargetMode="External"/><Relationship Id="rId62" Type="http://schemas.openxmlformats.org/officeDocument/2006/relationships/hyperlink" Target="http://www.fwc.gov.au/awardmod/download/nes.pdf" TargetMode="External"/><Relationship Id="rId83" Type="http://schemas.openxmlformats.org/officeDocument/2006/relationships/hyperlink" Target="http://www.fwc.gov.au/awardsandorders/html/PR994096.htm" TargetMode="External"/><Relationship Id="rId88" Type="http://schemas.openxmlformats.org/officeDocument/2006/relationships/hyperlink" Target="http://www.fwc.gov.au/awardsandorders/html/PR994502.htm" TargetMode="External"/><Relationship Id="rId111" Type="http://schemas.openxmlformats.org/officeDocument/2006/relationships/hyperlink" Target="https://www.fwc.gov.au/documents/awardmod/download/nes.pdf" TargetMode="External"/><Relationship Id="rId132" Type="http://schemas.openxmlformats.org/officeDocument/2006/relationships/hyperlink" Target="http://www.fwc.gov.au/awardsandorders/html/PR592101.htm" TargetMode="External"/><Relationship Id="rId153" Type="http://schemas.openxmlformats.org/officeDocument/2006/relationships/hyperlink" Target="https://www.fwc.gov.au/documents/awardsandorders/html/pr606330.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s://www.fwc.gov.au/awardsandorders/html/PR601497.htm" TargetMode="External"/><Relationship Id="rId195" Type="http://schemas.openxmlformats.org/officeDocument/2006/relationships/hyperlink" Target="http://www.fwc.gov.au/awardsandorders/html/PR573679.htm" TargetMode="External"/><Relationship Id="rId209" Type="http://schemas.openxmlformats.org/officeDocument/2006/relationships/hyperlink" Target="https://www.fwc.gov.au/documents/awardsandorders/html/pr712267.htm" TargetMode="External"/><Relationship Id="rId190" Type="http://schemas.openxmlformats.org/officeDocument/2006/relationships/hyperlink" Target="https://www.fwc.gov.au/documents/awardsandorders/html/pr712267.htm" TargetMode="External"/><Relationship Id="rId204" Type="http://schemas.openxmlformats.org/officeDocument/2006/relationships/hyperlink" Target="https://www.fwc.gov.au/documents/awardsandorders/html/pr715130.htm" TargetMode="External"/><Relationship Id="rId220" Type="http://schemas.openxmlformats.org/officeDocument/2006/relationships/hyperlink" Target="http://www.legislation.gov.au/Series/C2009A00028" TargetMode="External"/><Relationship Id="rId225" Type="http://schemas.openxmlformats.org/officeDocument/2006/relationships/footer" Target="footer5.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sandorders/html/PR994502.htm" TargetMode="External"/><Relationship Id="rId106" Type="http://schemas.openxmlformats.org/officeDocument/2006/relationships/hyperlink" Target="https://www.fwc.gov.au/documents/awardmod/download/nes.pdf" TargetMode="External"/><Relationship Id="rId127" Type="http://schemas.openxmlformats.org/officeDocument/2006/relationships/hyperlink" Target="http://www.fwc.gov.au/awardsandorders/html/PR522868.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documents/awardsandorders/html/pr701398.htm" TargetMode="External"/><Relationship Id="rId52" Type="http://schemas.openxmlformats.org/officeDocument/2006/relationships/hyperlink" Target="http://www.fwc.gov.au/awardsandorders/html/PR545961.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fwc.gov.au/awardsandorders/html/PR542126.htm" TargetMode="External"/><Relationship Id="rId94" Type="http://schemas.openxmlformats.org/officeDocument/2006/relationships/hyperlink" Target="http://www.fwc.gov.au/awardsandorders/html/PR542126.htm" TargetMode="External"/><Relationship Id="rId99" Type="http://schemas.openxmlformats.org/officeDocument/2006/relationships/hyperlink" Target="http://www.fwc.gov.au/awardsandorders/html/PR994502.htm" TargetMode="External"/><Relationship Id="rId101" Type="http://schemas.openxmlformats.org/officeDocument/2006/relationships/hyperlink" Target="http://www.fwc.gov.au/awardsandorders/html/PR542126.htm" TargetMode="External"/><Relationship Id="rId122" Type="http://schemas.openxmlformats.org/officeDocument/2006/relationships/hyperlink" Target="http://www.fwc.gov.au/documents/documents/modern_awards/allowances/MA000006-all.pdf" TargetMode="External"/><Relationship Id="rId143" Type="http://schemas.openxmlformats.org/officeDocument/2006/relationships/hyperlink" Target="https://www.fwc.gov.au/documents/awardsandorders/html/pr606330.htm" TargetMode="External"/><Relationship Id="rId148" Type="http://schemas.openxmlformats.org/officeDocument/2006/relationships/hyperlink" Target="http://www.fwc.gov.au/awardsandorders/html/pr536671.htm" TargetMode="External"/><Relationship Id="rId164" Type="http://schemas.openxmlformats.org/officeDocument/2006/relationships/hyperlink" Target="http://www.legislation.gov.au/Series/C2009A00028" TargetMode="External"/><Relationship Id="rId169" Type="http://schemas.openxmlformats.org/officeDocument/2006/relationships/hyperlink" Target="http://www.fwc.gov.au/awardsandorders/html/PR994502.htm" TargetMode="External"/><Relationship Id="rId185" Type="http://schemas.openxmlformats.org/officeDocument/2006/relationships/hyperlink" Target="http://www.fwc.gov.au/awardsandorders/html/PR99450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awardsandorders/html/PR601497.htm" TargetMode="External"/><Relationship Id="rId210" Type="http://schemas.openxmlformats.org/officeDocument/2006/relationships/hyperlink" Target="https://www.fwc.gov.au/awardsandorders/html/PR601497.htm" TargetMode="External"/><Relationship Id="rId215" Type="http://schemas.openxmlformats.org/officeDocument/2006/relationships/hyperlink" Target="https://www.fwc.gov.au/documents/awardsandorders/html/pr718141.htm" TargetMode="External"/><Relationship Id="rId26" Type="http://schemas.openxmlformats.org/officeDocument/2006/relationships/hyperlink" Target="http://www.fwc.gov.au/awardsandorders/html/PR557581.htm" TargetMode="External"/><Relationship Id="rId47" Type="http://schemas.openxmlformats.org/officeDocument/2006/relationships/hyperlink" Target="http://www.fwc.gov.au/awardsandorders/html/PR994502.htm" TargetMode="External"/><Relationship Id="rId68" Type="http://schemas.openxmlformats.org/officeDocument/2006/relationships/hyperlink" Target="http://www.fwc.gov.au/awardsandorders/html/PR994502.htm" TargetMode="External"/><Relationship Id="rId89" Type="http://schemas.openxmlformats.org/officeDocument/2006/relationships/hyperlink" Target="http://www.fwc.gov.au/awardsandorders/html/PR994096.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s://www.fwc.gov.au/documents/awardsandorders/html/pr606330.htm" TargetMode="External"/><Relationship Id="rId154" Type="http://schemas.openxmlformats.org/officeDocument/2006/relationships/hyperlink" Target="https://www.fwc.gov.au/documents/awardsandorders/html/pr707416.htm" TargetMode="External"/><Relationship Id="rId175" Type="http://schemas.openxmlformats.org/officeDocument/2006/relationships/hyperlink" Target="https://www.fwc.gov.au/awardsandorders/html/PR601497.htm" TargetMode="External"/><Relationship Id="rId196" Type="http://schemas.openxmlformats.org/officeDocument/2006/relationships/hyperlink" Target="http://www.fwc.gov.au/awardsandorders/html/PR580863.htm" TargetMode="External"/><Relationship Id="rId200" Type="http://schemas.openxmlformats.org/officeDocument/2006/relationships/hyperlink" Target="https://www.fwc.gov.au/documents/awardsandorders/html/pr71513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eader" Target="header3.xml"/><Relationship Id="rId37" Type="http://schemas.openxmlformats.org/officeDocument/2006/relationships/footer" Target="footer2.xml"/><Relationship Id="rId58" Type="http://schemas.openxmlformats.org/officeDocument/2006/relationships/hyperlink" Target="http://www.fwc.gov.au/awardsandorders/html/PR994502.htm" TargetMode="External"/><Relationship Id="rId79" Type="http://schemas.openxmlformats.org/officeDocument/2006/relationships/hyperlink" Target="https://www.fwc.gov.au/documents/awardsandorders/html/pr610163.htm" TargetMode="External"/><Relationship Id="rId102" Type="http://schemas.openxmlformats.org/officeDocument/2006/relationships/hyperlink" Target="https://www.fwc.gov.au/documents/awardsandorders/html/pr700659.htm" TargetMode="External"/><Relationship Id="rId123" Type="http://schemas.openxmlformats.org/officeDocument/2006/relationships/hyperlink" Target="http://www.fwc.gov.au/awardsandorders/html/PR988378.htm" TargetMode="External"/><Relationship Id="rId144" Type="http://schemas.openxmlformats.org/officeDocument/2006/relationships/hyperlink" Target="https://www.fwc.gov.au/documents/awardsandorders/html/pr707416.htm" TargetMode="External"/><Relationship Id="rId90" Type="http://schemas.openxmlformats.org/officeDocument/2006/relationships/hyperlink" Target="http://www.fwc.gov.au/awardsandorders/html/PR510935.htm" TargetMode="External"/><Relationship Id="rId165" Type="http://schemas.openxmlformats.org/officeDocument/2006/relationships/hyperlink" Target="http://www.fwc.gov.au/awardmod/download/nes.pdf" TargetMode="External"/><Relationship Id="rId186" Type="http://schemas.openxmlformats.org/officeDocument/2006/relationships/hyperlink" Target="http://www.fwc.gov.au/awardsandorders/html/PR5672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18CA-9AAC-46B2-989E-5C287D54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16</Pages>
  <Words>17036</Words>
  <Characters>97110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MA000006 - Higher Education Industry-Academic Staff-Award 2010</vt:lpstr>
    </vt:vector>
  </TitlesOfParts>
  <Company>Fair Work Australia</Company>
  <LinksUpToDate>false</LinksUpToDate>
  <CharactersWithSpaces>113919</CharactersWithSpaces>
  <SharedDoc>false</SharedDoc>
  <HLinks>
    <vt:vector size="972" baseType="variant">
      <vt:variant>
        <vt:i4>3997744</vt:i4>
      </vt:variant>
      <vt:variant>
        <vt:i4>696</vt:i4>
      </vt:variant>
      <vt:variant>
        <vt:i4>0</vt:i4>
      </vt:variant>
      <vt:variant>
        <vt:i4>5</vt:i4>
      </vt:variant>
      <vt:variant>
        <vt:lpwstr>http://www.fwc.gov.au/awardsandorders/html/pr544519.htm</vt:lpwstr>
      </vt:variant>
      <vt:variant>
        <vt:lpwstr/>
      </vt:variant>
      <vt:variant>
        <vt:i4>3735612</vt:i4>
      </vt:variant>
      <vt:variant>
        <vt:i4>693</vt:i4>
      </vt:variant>
      <vt:variant>
        <vt:i4>0</vt:i4>
      </vt:variant>
      <vt:variant>
        <vt:i4>5</vt:i4>
      </vt:variant>
      <vt:variant>
        <vt:lpwstr>http://www.fwc.gov.au/awardsandorders/html/pr532631.htm</vt:lpwstr>
      </vt:variant>
      <vt:variant>
        <vt:lpwstr/>
      </vt:variant>
      <vt:variant>
        <vt:i4>3145782</vt:i4>
      </vt:variant>
      <vt:variant>
        <vt:i4>690</vt:i4>
      </vt:variant>
      <vt:variant>
        <vt:i4>0</vt:i4>
      </vt:variant>
      <vt:variant>
        <vt:i4>5</vt:i4>
      </vt:variant>
      <vt:variant>
        <vt:lpwstr>http://www.fwc.gov.au/awardsandorders/html/PR994502.htm</vt:lpwstr>
      </vt:variant>
      <vt:variant>
        <vt:lpwstr/>
      </vt:variant>
      <vt:variant>
        <vt:i4>3145782</vt:i4>
      </vt:variant>
      <vt:variant>
        <vt:i4>687</vt:i4>
      </vt:variant>
      <vt:variant>
        <vt:i4>0</vt:i4>
      </vt:variant>
      <vt:variant>
        <vt:i4>5</vt:i4>
      </vt:variant>
      <vt:variant>
        <vt:lpwstr>http://www.fwc.gov.au/awardsandorders/html/PR994502.htm</vt:lpwstr>
      </vt:variant>
      <vt:variant>
        <vt:lpwstr/>
      </vt:variant>
      <vt:variant>
        <vt:i4>3866676</vt:i4>
      </vt:variant>
      <vt:variant>
        <vt:i4>675</vt:i4>
      </vt:variant>
      <vt:variant>
        <vt:i4>0</vt:i4>
      </vt:variant>
      <vt:variant>
        <vt:i4>5</vt:i4>
      </vt:variant>
      <vt:variant>
        <vt:lpwstr>http://www.fwc.gov.au/awardsandorders/html/PR545961.htm</vt:lpwstr>
      </vt:variant>
      <vt:variant>
        <vt:lpwstr/>
      </vt:variant>
      <vt:variant>
        <vt:i4>3866676</vt:i4>
      </vt:variant>
      <vt:variant>
        <vt:i4>672</vt:i4>
      </vt:variant>
      <vt:variant>
        <vt:i4>0</vt:i4>
      </vt:variant>
      <vt:variant>
        <vt:i4>5</vt:i4>
      </vt:variant>
      <vt:variant>
        <vt:lpwstr>http://www.fwc.gov.au/awardsandorders/html/PR545961.htm</vt:lpwstr>
      </vt:variant>
      <vt:variant>
        <vt:lpwstr/>
      </vt:variant>
      <vt:variant>
        <vt:i4>3145782</vt:i4>
      </vt:variant>
      <vt:variant>
        <vt:i4>657</vt:i4>
      </vt:variant>
      <vt:variant>
        <vt:i4>0</vt:i4>
      </vt:variant>
      <vt:variant>
        <vt:i4>5</vt:i4>
      </vt:variant>
      <vt:variant>
        <vt:lpwstr>http://www.fwc.gov.au/awardsandorders/html/PR994502.htm</vt:lpwstr>
      </vt:variant>
      <vt:variant>
        <vt:lpwstr/>
      </vt:variant>
      <vt:variant>
        <vt:i4>3866676</vt:i4>
      </vt:variant>
      <vt:variant>
        <vt:i4>639</vt:i4>
      </vt:variant>
      <vt:variant>
        <vt:i4>0</vt:i4>
      </vt:variant>
      <vt:variant>
        <vt:i4>5</vt:i4>
      </vt:variant>
      <vt:variant>
        <vt:lpwstr>http://www.fwc.gov.au/awardsandorders/html/PR545961.htm</vt:lpwstr>
      </vt:variant>
      <vt:variant>
        <vt:lpwstr/>
      </vt:variant>
      <vt:variant>
        <vt:i4>3145782</vt:i4>
      </vt:variant>
      <vt:variant>
        <vt:i4>636</vt:i4>
      </vt:variant>
      <vt:variant>
        <vt:i4>0</vt:i4>
      </vt:variant>
      <vt:variant>
        <vt:i4>5</vt:i4>
      </vt:variant>
      <vt:variant>
        <vt:lpwstr>http://www.fwc.gov.au/awardsandorders/html/PR994502.htm</vt:lpwstr>
      </vt:variant>
      <vt:variant>
        <vt:lpwstr/>
      </vt:variant>
      <vt:variant>
        <vt:i4>3145782</vt:i4>
      </vt:variant>
      <vt:variant>
        <vt:i4>633</vt:i4>
      </vt:variant>
      <vt:variant>
        <vt:i4>0</vt:i4>
      </vt:variant>
      <vt:variant>
        <vt:i4>5</vt:i4>
      </vt:variant>
      <vt:variant>
        <vt:lpwstr>http://www.fwc.gov.au/awardsandorders/html/PR994502.htm</vt:lpwstr>
      </vt:variant>
      <vt:variant>
        <vt:lpwstr/>
      </vt:variant>
      <vt:variant>
        <vt:i4>3145782</vt:i4>
      </vt:variant>
      <vt:variant>
        <vt:i4>630</vt:i4>
      </vt:variant>
      <vt:variant>
        <vt:i4>0</vt:i4>
      </vt:variant>
      <vt:variant>
        <vt:i4>5</vt:i4>
      </vt:variant>
      <vt:variant>
        <vt:lpwstr>http://www.fwc.gov.au/awardsandorders/html/PR994502.htm</vt:lpwstr>
      </vt:variant>
      <vt:variant>
        <vt:lpwstr/>
      </vt:variant>
      <vt:variant>
        <vt:i4>3145782</vt:i4>
      </vt:variant>
      <vt:variant>
        <vt:i4>627</vt:i4>
      </vt:variant>
      <vt:variant>
        <vt:i4>0</vt:i4>
      </vt:variant>
      <vt:variant>
        <vt:i4>5</vt:i4>
      </vt:variant>
      <vt:variant>
        <vt:lpwstr>http://www.fwc.gov.au/awardsandorders/html/PR994502.htm</vt:lpwstr>
      </vt:variant>
      <vt:variant>
        <vt:lpwstr/>
      </vt:variant>
      <vt:variant>
        <vt:i4>3670070</vt:i4>
      </vt:variant>
      <vt:variant>
        <vt:i4>615</vt:i4>
      </vt:variant>
      <vt:variant>
        <vt:i4>0</vt:i4>
      </vt:variant>
      <vt:variant>
        <vt:i4>5</vt:i4>
      </vt:variant>
      <vt:variant>
        <vt:lpwstr>http://www.fwc.gov.au/awardsandorders/html/PR998542.htm</vt:lpwstr>
      </vt:variant>
      <vt:variant>
        <vt:lpwstr/>
      </vt:variant>
      <vt:variant>
        <vt:i4>3145788</vt:i4>
      </vt:variant>
      <vt:variant>
        <vt:i4>612</vt:i4>
      </vt:variant>
      <vt:variant>
        <vt:i4>0</vt:i4>
      </vt:variant>
      <vt:variant>
        <vt:i4>5</vt:i4>
      </vt:variant>
      <vt:variant>
        <vt:lpwstr>http://www.fwc.gov.au/awardsandorders/html/PR551594.htm</vt:lpwstr>
      </vt:variant>
      <vt:variant>
        <vt:lpwstr/>
      </vt:variant>
      <vt:variant>
        <vt:i4>3735612</vt:i4>
      </vt:variant>
      <vt:variant>
        <vt:i4>609</vt:i4>
      </vt:variant>
      <vt:variant>
        <vt:i4>0</vt:i4>
      </vt:variant>
      <vt:variant>
        <vt:i4>5</vt:i4>
      </vt:variant>
      <vt:variant>
        <vt:lpwstr>http://www.fwc.gov.au/awardsandorders/html/pr536671.htm</vt:lpwstr>
      </vt:variant>
      <vt:variant>
        <vt:lpwstr/>
      </vt:variant>
      <vt:variant>
        <vt:i4>3932218</vt:i4>
      </vt:variant>
      <vt:variant>
        <vt:i4>606</vt:i4>
      </vt:variant>
      <vt:variant>
        <vt:i4>0</vt:i4>
      </vt:variant>
      <vt:variant>
        <vt:i4>5</vt:i4>
      </vt:variant>
      <vt:variant>
        <vt:lpwstr>http://www.fwc.gov.au/awardsandorders/html/PR522868.htm</vt:lpwstr>
      </vt:variant>
      <vt:variant>
        <vt:lpwstr/>
      </vt:variant>
      <vt:variant>
        <vt:i4>3276863</vt:i4>
      </vt:variant>
      <vt:variant>
        <vt:i4>603</vt:i4>
      </vt:variant>
      <vt:variant>
        <vt:i4>0</vt:i4>
      </vt:variant>
      <vt:variant>
        <vt:i4>5</vt:i4>
      </vt:variant>
      <vt:variant>
        <vt:lpwstr>http://www.fwc.gov.au/awardsandorders/html/PR509037.htm</vt:lpwstr>
      </vt:variant>
      <vt:variant>
        <vt:lpwstr/>
      </vt:variant>
      <vt:variant>
        <vt:i4>3866687</vt:i4>
      </vt:variant>
      <vt:variant>
        <vt:i4>600</vt:i4>
      </vt:variant>
      <vt:variant>
        <vt:i4>0</vt:i4>
      </vt:variant>
      <vt:variant>
        <vt:i4>5</vt:i4>
      </vt:variant>
      <vt:variant>
        <vt:lpwstr>http://www.fwc.gov.au/awardsandorders/html/PR997886.htm</vt:lpwstr>
      </vt:variant>
      <vt:variant>
        <vt:lpwstr/>
      </vt:variant>
      <vt:variant>
        <vt:i4>3145788</vt:i4>
      </vt:variant>
      <vt:variant>
        <vt:i4>597</vt:i4>
      </vt:variant>
      <vt:variant>
        <vt:i4>0</vt:i4>
      </vt:variant>
      <vt:variant>
        <vt:i4>5</vt:i4>
      </vt:variant>
      <vt:variant>
        <vt:lpwstr>http://www.fwc.gov.au/awardsandorders/html/PR551594.htm</vt:lpwstr>
      </vt:variant>
      <vt:variant>
        <vt:lpwstr/>
      </vt:variant>
      <vt:variant>
        <vt:i4>3735612</vt:i4>
      </vt:variant>
      <vt:variant>
        <vt:i4>594</vt:i4>
      </vt:variant>
      <vt:variant>
        <vt:i4>0</vt:i4>
      </vt:variant>
      <vt:variant>
        <vt:i4>5</vt:i4>
      </vt:variant>
      <vt:variant>
        <vt:lpwstr>http://www.fwc.gov.au/awardsandorders/html/pr536671.htm</vt:lpwstr>
      </vt:variant>
      <vt:variant>
        <vt:lpwstr/>
      </vt:variant>
      <vt:variant>
        <vt:i4>3932218</vt:i4>
      </vt:variant>
      <vt:variant>
        <vt:i4>591</vt:i4>
      </vt:variant>
      <vt:variant>
        <vt:i4>0</vt:i4>
      </vt:variant>
      <vt:variant>
        <vt:i4>5</vt:i4>
      </vt:variant>
      <vt:variant>
        <vt:lpwstr>http://www.fwc.gov.au/awardsandorders/html/PR522868.htm</vt:lpwstr>
      </vt:variant>
      <vt:variant>
        <vt:lpwstr/>
      </vt:variant>
      <vt:variant>
        <vt:i4>3276863</vt:i4>
      </vt:variant>
      <vt:variant>
        <vt:i4>588</vt:i4>
      </vt:variant>
      <vt:variant>
        <vt:i4>0</vt:i4>
      </vt:variant>
      <vt:variant>
        <vt:i4>5</vt:i4>
      </vt:variant>
      <vt:variant>
        <vt:lpwstr>http://www.fwc.gov.au/awardsandorders/html/PR509037.htm</vt:lpwstr>
      </vt:variant>
      <vt:variant>
        <vt:lpwstr/>
      </vt:variant>
      <vt:variant>
        <vt:i4>3866687</vt:i4>
      </vt:variant>
      <vt:variant>
        <vt:i4>585</vt:i4>
      </vt:variant>
      <vt:variant>
        <vt:i4>0</vt:i4>
      </vt:variant>
      <vt:variant>
        <vt:i4>5</vt:i4>
      </vt:variant>
      <vt:variant>
        <vt:lpwstr>http://www.fwc.gov.au/awardsandorders/html/PR997886.htm</vt:lpwstr>
      </vt:variant>
      <vt:variant>
        <vt:lpwstr/>
      </vt:variant>
      <vt:variant>
        <vt:i4>3145788</vt:i4>
      </vt:variant>
      <vt:variant>
        <vt:i4>576</vt:i4>
      </vt:variant>
      <vt:variant>
        <vt:i4>0</vt:i4>
      </vt:variant>
      <vt:variant>
        <vt:i4>5</vt:i4>
      </vt:variant>
      <vt:variant>
        <vt:lpwstr>http://www.fwc.gov.au/awardsandorders/html/PR551594.htm</vt:lpwstr>
      </vt:variant>
      <vt:variant>
        <vt:lpwstr/>
      </vt:variant>
      <vt:variant>
        <vt:i4>3735612</vt:i4>
      </vt:variant>
      <vt:variant>
        <vt:i4>573</vt:i4>
      </vt:variant>
      <vt:variant>
        <vt:i4>0</vt:i4>
      </vt:variant>
      <vt:variant>
        <vt:i4>5</vt:i4>
      </vt:variant>
      <vt:variant>
        <vt:lpwstr>http://www.fwc.gov.au/awardsandorders/html/pr536671.htm</vt:lpwstr>
      </vt:variant>
      <vt:variant>
        <vt:lpwstr/>
      </vt:variant>
      <vt:variant>
        <vt:i4>3932218</vt:i4>
      </vt:variant>
      <vt:variant>
        <vt:i4>570</vt:i4>
      </vt:variant>
      <vt:variant>
        <vt:i4>0</vt:i4>
      </vt:variant>
      <vt:variant>
        <vt:i4>5</vt:i4>
      </vt:variant>
      <vt:variant>
        <vt:lpwstr>http://www.fwc.gov.au/awardsandorders/html/PR522868.htm</vt:lpwstr>
      </vt:variant>
      <vt:variant>
        <vt:lpwstr/>
      </vt:variant>
      <vt:variant>
        <vt:i4>3276863</vt:i4>
      </vt:variant>
      <vt:variant>
        <vt:i4>567</vt:i4>
      </vt:variant>
      <vt:variant>
        <vt:i4>0</vt:i4>
      </vt:variant>
      <vt:variant>
        <vt:i4>5</vt:i4>
      </vt:variant>
      <vt:variant>
        <vt:lpwstr>http://www.fwc.gov.au/awardsandorders/html/PR509037.htm</vt:lpwstr>
      </vt:variant>
      <vt:variant>
        <vt:lpwstr/>
      </vt:variant>
      <vt:variant>
        <vt:i4>3670070</vt:i4>
      </vt:variant>
      <vt:variant>
        <vt:i4>564</vt:i4>
      </vt:variant>
      <vt:variant>
        <vt:i4>0</vt:i4>
      </vt:variant>
      <vt:variant>
        <vt:i4>5</vt:i4>
      </vt:variant>
      <vt:variant>
        <vt:lpwstr>http://www.fwc.gov.au/awardsandorders/html/PR998542.htm</vt:lpwstr>
      </vt:variant>
      <vt:variant>
        <vt:lpwstr/>
      </vt:variant>
      <vt:variant>
        <vt:i4>3866687</vt:i4>
      </vt:variant>
      <vt:variant>
        <vt:i4>561</vt:i4>
      </vt:variant>
      <vt:variant>
        <vt:i4>0</vt:i4>
      </vt:variant>
      <vt:variant>
        <vt:i4>5</vt:i4>
      </vt:variant>
      <vt:variant>
        <vt:lpwstr>http://www.fwc.gov.au/awardsandorders/html/PR997886.htm</vt:lpwstr>
      </vt:variant>
      <vt:variant>
        <vt:lpwstr/>
      </vt:variant>
      <vt:variant>
        <vt:i4>3866683</vt:i4>
      </vt:variant>
      <vt:variant>
        <vt:i4>558</vt:i4>
      </vt:variant>
      <vt:variant>
        <vt:i4>0</vt:i4>
      </vt:variant>
      <vt:variant>
        <vt:i4>5</vt:i4>
      </vt:variant>
      <vt:variant>
        <vt:lpwstr>http://www.fwc.gov.au/awardsandorders/html/PR988378.htm</vt:lpwstr>
      </vt:variant>
      <vt:variant>
        <vt:lpwstr/>
      </vt:variant>
      <vt:variant>
        <vt:i4>3670075</vt:i4>
      </vt:variant>
      <vt:variant>
        <vt:i4>543</vt:i4>
      </vt:variant>
      <vt:variant>
        <vt:i4>0</vt:i4>
      </vt:variant>
      <vt:variant>
        <vt:i4>5</vt:i4>
      </vt:variant>
      <vt:variant>
        <vt:lpwstr>http://www.fwc.gov.au/awardsandorders/html/PR542126.htm</vt:lpwstr>
      </vt:variant>
      <vt:variant>
        <vt:lpwstr/>
      </vt:variant>
      <vt:variant>
        <vt:i4>3145782</vt:i4>
      </vt:variant>
      <vt:variant>
        <vt:i4>540</vt:i4>
      </vt:variant>
      <vt:variant>
        <vt:i4>0</vt:i4>
      </vt:variant>
      <vt:variant>
        <vt:i4>5</vt:i4>
      </vt:variant>
      <vt:variant>
        <vt:lpwstr>http://www.fwc.gov.au/awardsandorders/html/PR994502.htm</vt:lpwstr>
      </vt:variant>
      <vt:variant>
        <vt:lpwstr/>
      </vt:variant>
      <vt:variant>
        <vt:i4>3145782</vt:i4>
      </vt:variant>
      <vt:variant>
        <vt:i4>537</vt:i4>
      </vt:variant>
      <vt:variant>
        <vt:i4>0</vt:i4>
      </vt:variant>
      <vt:variant>
        <vt:i4>5</vt:i4>
      </vt:variant>
      <vt:variant>
        <vt:lpwstr>http://www.fwc.gov.au/awardsandorders/html/PR994502.htm</vt:lpwstr>
      </vt:variant>
      <vt:variant>
        <vt:lpwstr/>
      </vt:variant>
      <vt:variant>
        <vt:i4>3145782</vt:i4>
      </vt:variant>
      <vt:variant>
        <vt:i4>534</vt:i4>
      </vt:variant>
      <vt:variant>
        <vt:i4>0</vt:i4>
      </vt:variant>
      <vt:variant>
        <vt:i4>5</vt:i4>
      </vt:variant>
      <vt:variant>
        <vt:lpwstr>http://www.fwc.gov.au/awardsandorders/html/PR994502.htm</vt:lpwstr>
      </vt:variant>
      <vt:variant>
        <vt:lpwstr/>
      </vt:variant>
      <vt:variant>
        <vt:i4>3145782</vt:i4>
      </vt:variant>
      <vt:variant>
        <vt:i4>525</vt:i4>
      </vt:variant>
      <vt:variant>
        <vt:i4>0</vt:i4>
      </vt:variant>
      <vt:variant>
        <vt:i4>5</vt:i4>
      </vt:variant>
      <vt:variant>
        <vt:lpwstr>http://www.fwc.gov.au/awardsandorders/html/PR994502.htm</vt:lpwstr>
      </vt:variant>
      <vt:variant>
        <vt:lpwstr/>
      </vt:variant>
      <vt:variant>
        <vt:i4>3145782</vt:i4>
      </vt:variant>
      <vt:variant>
        <vt:i4>516</vt:i4>
      </vt:variant>
      <vt:variant>
        <vt:i4>0</vt:i4>
      </vt:variant>
      <vt:variant>
        <vt:i4>5</vt:i4>
      </vt:variant>
      <vt:variant>
        <vt:lpwstr>http://www.fwc.gov.au/awardsandorders/html/PR994502.htm</vt:lpwstr>
      </vt:variant>
      <vt:variant>
        <vt:lpwstr/>
      </vt:variant>
      <vt:variant>
        <vt:i4>3145782</vt:i4>
      </vt:variant>
      <vt:variant>
        <vt:i4>513</vt:i4>
      </vt:variant>
      <vt:variant>
        <vt:i4>0</vt:i4>
      </vt:variant>
      <vt:variant>
        <vt:i4>5</vt:i4>
      </vt:variant>
      <vt:variant>
        <vt:lpwstr>http://www.fwc.gov.au/awardsandorders/html/PR994502.htm</vt:lpwstr>
      </vt:variant>
      <vt:variant>
        <vt:lpwstr/>
      </vt:variant>
      <vt:variant>
        <vt:i4>3670075</vt:i4>
      </vt:variant>
      <vt:variant>
        <vt:i4>510</vt:i4>
      </vt:variant>
      <vt:variant>
        <vt:i4>0</vt:i4>
      </vt:variant>
      <vt:variant>
        <vt:i4>5</vt:i4>
      </vt:variant>
      <vt:variant>
        <vt:lpwstr>http://www.fwc.gov.au/awardsandorders/html/PR542126.htm</vt:lpwstr>
      </vt:variant>
      <vt:variant>
        <vt:lpwstr/>
      </vt:variant>
      <vt:variant>
        <vt:i4>3145782</vt:i4>
      </vt:variant>
      <vt:variant>
        <vt:i4>507</vt:i4>
      </vt:variant>
      <vt:variant>
        <vt:i4>0</vt:i4>
      </vt:variant>
      <vt:variant>
        <vt:i4>5</vt:i4>
      </vt:variant>
      <vt:variant>
        <vt:lpwstr>http://www.fwc.gov.au/awardsandorders/html/PR994502.htm</vt:lpwstr>
      </vt:variant>
      <vt:variant>
        <vt:lpwstr/>
      </vt:variant>
      <vt:variant>
        <vt:i4>3866677</vt:i4>
      </vt:variant>
      <vt:variant>
        <vt:i4>504</vt:i4>
      </vt:variant>
      <vt:variant>
        <vt:i4>0</vt:i4>
      </vt:variant>
      <vt:variant>
        <vt:i4>5</vt:i4>
      </vt:variant>
      <vt:variant>
        <vt:lpwstr>http://www.fwc.gov.au/awardsandorders/html/PR510935.htm</vt:lpwstr>
      </vt:variant>
      <vt:variant>
        <vt:lpwstr/>
      </vt:variant>
      <vt:variant>
        <vt:i4>3735607</vt:i4>
      </vt:variant>
      <vt:variant>
        <vt:i4>501</vt:i4>
      </vt:variant>
      <vt:variant>
        <vt:i4>0</vt:i4>
      </vt:variant>
      <vt:variant>
        <vt:i4>5</vt:i4>
      </vt:variant>
      <vt:variant>
        <vt:lpwstr>http://www.fwc.gov.au/awardsandorders/html/PR994096.htm</vt:lpwstr>
      </vt:variant>
      <vt:variant>
        <vt:lpwstr/>
      </vt:variant>
      <vt:variant>
        <vt:i4>3866677</vt:i4>
      </vt:variant>
      <vt:variant>
        <vt:i4>498</vt:i4>
      </vt:variant>
      <vt:variant>
        <vt:i4>0</vt:i4>
      </vt:variant>
      <vt:variant>
        <vt:i4>5</vt:i4>
      </vt:variant>
      <vt:variant>
        <vt:lpwstr>http://www.fwc.gov.au/awardsandorders/html/PR510935.htm</vt:lpwstr>
      </vt:variant>
      <vt:variant>
        <vt:lpwstr/>
      </vt:variant>
      <vt:variant>
        <vt:i4>3735607</vt:i4>
      </vt:variant>
      <vt:variant>
        <vt:i4>495</vt:i4>
      </vt:variant>
      <vt:variant>
        <vt:i4>0</vt:i4>
      </vt:variant>
      <vt:variant>
        <vt:i4>5</vt:i4>
      </vt:variant>
      <vt:variant>
        <vt:lpwstr>http://www.fwc.gov.au/awardsandorders/html/PR994096.htm</vt:lpwstr>
      </vt:variant>
      <vt:variant>
        <vt:lpwstr/>
      </vt:variant>
      <vt:variant>
        <vt:i4>3145782</vt:i4>
      </vt:variant>
      <vt:variant>
        <vt:i4>492</vt:i4>
      </vt:variant>
      <vt:variant>
        <vt:i4>0</vt:i4>
      </vt:variant>
      <vt:variant>
        <vt:i4>5</vt:i4>
      </vt:variant>
      <vt:variant>
        <vt:lpwstr>http://www.fwc.gov.au/awardsandorders/html/PR994502.htm</vt:lpwstr>
      </vt:variant>
      <vt:variant>
        <vt:lpwstr/>
      </vt:variant>
      <vt:variant>
        <vt:i4>3145782</vt:i4>
      </vt:variant>
      <vt:variant>
        <vt:i4>489</vt:i4>
      </vt:variant>
      <vt:variant>
        <vt:i4>0</vt:i4>
      </vt:variant>
      <vt:variant>
        <vt:i4>5</vt:i4>
      </vt:variant>
      <vt:variant>
        <vt:lpwstr>http://www.fwc.gov.au/awardsandorders/html/PR994502.htm</vt:lpwstr>
      </vt:variant>
      <vt:variant>
        <vt:lpwstr/>
      </vt:variant>
      <vt:variant>
        <vt:i4>3145782</vt:i4>
      </vt:variant>
      <vt:variant>
        <vt:i4>480</vt:i4>
      </vt:variant>
      <vt:variant>
        <vt:i4>0</vt:i4>
      </vt:variant>
      <vt:variant>
        <vt:i4>5</vt:i4>
      </vt:variant>
      <vt:variant>
        <vt:lpwstr>http://www.fwc.gov.au/awardsandorders/html/PR994502.htm</vt:lpwstr>
      </vt:variant>
      <vt:variant>
        <vt:lpwstr/>
      </vt:variant>
      <vt:variant>
        <vt:i4>3735607</vt:i4>
      </vt:variant>
      <vt:variant>
        <vt:i4>477</vt:i4>
      </vt:variant>
      <vt:variant>
        <vt:i4>0</vt:i4>
      </vt:variant>
      <vt:variant>
        <vt:i4>5</vt:i4>
      </vt:variant>
      <vt:variant>
        <vt:lpwstr>http://www.fwc.gov.au/awardsandorders/html/PR994096.htm</vt:lpwstr>
      </vt:variant>
      <vt:variant>
        <vt:lpwstr/>
      </vt:variant>
      <vt:variant>
        <vt:i4>3145782</vt:i4>
      </vt:variant>
      <vt:variant>
        <vt:i4>474</vt:i4>
      </vt:variant>
      <vt:variant>
        <vt:i4>0</vt:i4>
      </vt:variant>
      <vt:variant>
        <vt:i4>5</vt:i4>
      </vt:variant>
      <vt:variant>
        <vt:lpwstr>http://www.fwc.gov.au/awardsandorders/html/PR994502.htm</vt:lpwstr>
      </vt:variant>
      <vt:variant>
        <vt:lpwstr/>
      </vt:variant>
      <vt:variant>
        <vt:i4>3735607</vt:i4>
      </vt:variant>
      <vt:variant>
        <vt:i4>471</vt:i4>
      </vt:variant>
      <vt:variant>
        <vt:i4>0</vt:i4>
      </vt:variant>
      <vt:variant>
        <vt:i4>5</vt:i4>
      </vt:variant>
      <vt:variant>
        <vt:lpwstr>http://www.fwc.gov.au/awardsandorders/html/PR994096.htm</vt:lpwstr>
      </vt:variant>
      <vt:variant>
        <vt:lpwstr/>
      </vt:variant>
      <vt:variant>
        <vt:i4>3670075</vt:i4>
      </vt:variant>
      <vt:variant>
        <vt:i4>468</vt:i4>
      </vt:variant>
      <vt:variant>
        <vt:i4>0</vt:i4>
      </vt:variant>
      <vt:variant>
        <vt:i4>5</vt:i4>
      </vt:variant>
      <vt:variant>
        <vt:lpwstr>http://www.fwc.gov.au/awardsandorders/html/PR542126.htm</vt:lpwstr>
      </vt:variant>
      <vt:variant>
        <vt:lpwstr/>
      </vt:variant>
      <vt:variant>
        <vt:i4>3145782</vt:i4>
      </vt:variant>
      <vt:variant>
        <vt:i4>465</vt:i4>
      </vt:variant>
      <vt:variant>
        <vt:i4>0</vt:i4>
      </vt:variant>
      <vt:variant>
        <vt:i4>5</vt:i4>
      </vt:variant>
      <vt:variant>
        <vt:lpwstr>http://www.fwc.gov.au/awardsandorders/html/PR994502.htm</vt:lpwstr>
      </vt:variant>
      <vt:variant>
        <vt:lpwstr/>
      </vt:variant>
      <vt:variant>
        <vt:i4>3670075</vt:i4>
      </vt:variant>
      <vt:variant>
        <vt:i4>462</vt:i4>
      </vt:variant>
      <vt:variant>
        <vt:i4>0</vt:i4>
      </vt:variant>
      <vt:variant>
        <vt:i4>5</vt:i4>
      </vt:variant>
      <vt:variant>
        <vt:lpwstr>http://www.fwc.gov.au/awardsandorders/html/PR542126.htm</vt:lpwstr>
      </vt:variant>
      <vt:variant>
        <vt:lpwstr/>
      </vt:variant>
      <vt:variant>
        <vt:i4>3145782</vt:i4>
      </vt:variant>
      <vt:variant>
        <vt:i4>459</vt:i4>
      </vt:variant>
      <vt:variant>
        <vt:i4>0</vt:i4>
      </vt:variant>
      <vt:variant>
        <vt:i4>5</vt:i4>
      </vt:variant>
      <vt:variant>
        <vt:lpwstr>http://www.fwc.gov.au/awardsandorders/html/PR994502.htm</vt:lpwstr>
      </vt:variant>
      <vt:variant>
        <vt:lpwstr/>
      </vt:variant>
      <vt:variant>
        <vt:i4>3670075</vt:i4>
      </vt:variant>
      <vt:variant>
        <vt:i4>453</vt:i4>
      </vt:variant>
      <vt:variant>
        <vt:i4>0</vt:i4>
      </vt:variant>
      <vt:variant>
        <vt:i4>5</vt:i4>
      </vt:variant>
      <vt:variant>
        <vt:lpwstr>http://www.fwc.gov.au/awardsandorders/html/PR542126.htm</vt:lpwstr>
      </vt:variant>
      <vt:variant>
        <vt:lpwstr/>
      </vt:variant>
      <vt:variant>
        <vt:i4>3145782</vt:i4>
      </vt:variant>
      <vt:variant>
        <vt:i4>450</vt:i4>
      </vt:variant>
      <vt:variant>
        <vt:i4>0</vt:i4>
      </vt:variant>
      <vt:variant>
        <vt:i4>5</vt:i4>
      </vt:variant>
      <vt:variant>
        <vt:lpwstr>http://www.fwc.gov.au/awardsandorders/html/PR994502.htm</vt:lpwstr>
      </vt:variant>
      <vt:variant>
        <vt:lpwstr/>
      </vt:variant>
      <vt:variant>
        <vt:i4>3670075</vt:i4>
      </vt:variant>
      <vt:variant>
        <vt:i4>447</vt:i4>
      </vt:variant>
      <vt:variant>
        <vt:i4>0</vt:i4>
      </vt:variant>
      <vt:variant>
        <vt:i4>5</vt:i4>
      </vt:variant>
      <vt:variant>
        <vt:lpwstr>http://www.fwc.gov.au/awardsandorders/html/PR542126.htm</vt:lpwstr>
      </vt:variant>
      <vt:variant>
        <vt:lpwstr/>
      </vt:variant>
      <vt:variant>
        <vt:i4>3145782</vt:i4>
      </vt:variant>
      <vt:variant>
        <vt:i4>444</vt:i4>
      </vt:variant>
      <vt:variant>
        <vt:i4>0</vt:i4>
      </vt:variant>
      <vt:variant>
        <vt:i4>5</vt:i4>
      </vt:variant>
      <vt:variant>
        <vt:lpwstr>http://www.fwc.gov.au/awardsandorders/html/PR994502.htm</vt:lpwstr>
      </vt:variant>
      <vt:variant>
        <vt:lpwstr/>
      </vt:variant>
      <vt:variant>
        <vt:i4>3538998</vt:i4>
      </vt:variant>
      <vt:variant>
        <vt:i4>435</vt:i4>
      </vt:variant>
      <vt:variant>
        <vt:i4>0</vt:i4>
      </vt:variant>
      <vt:variant>
        <vt:i4>5</vt:i4>
      </vt:variant>
      <vt:variant>
        <vt:lpwstr>http://www.fwc.gov.au/awardsandorders/html/pr546288.htm</vt:lpwstr>
      </vt:variant>
      <vt:variant>
        <vt:lpwstr/>
      </vt:variant>
      <vt:variant>
        <vt:i4>3670075</vt:i4>
      </vt:variant>
      <vt:variant>
        <vt:i4>432</vt:i4>
      </vt:variant>
      <vt:variant>
        <vt:i4>0</vt:i4>
      </vt:variant>
      <vt:variant>
        <vt:i4>5</vt:i4>
      </vt:variant>
      <vt:variant>
        <vt:lpwstr>http://www.fwc.gov.au/awardsandorders/html/PR542126.htm</vt:lpwstr>
      </vt:variant>
      <vt:variant>
        <vt:lpwstr/>
      </vt:variant>
      <vt:variant>
        <vt:i4>3670075</vt:i4>
      </vt:variant>
      <vt:variant>
        <vt:i4>423</vt:i4>
      </vt:variant>
      <vt:variant>
        <vt:i4>0</vt:i4>
      </vt:variant>
      <vt:variant>
        <vt:i4>5</vt:i4>
      </vt:variant>
      <vt:variant>
        <vt:lpwstr>http://www.fwc.gov.au/awardsandorders/html/PR542126.htm</vt:lpwstr>
      </vt:variant>
      <vt:variant>
        <vt:lpwstr/>
      </vt:variant>
      <vt:variant>
        <vt:i4>3670075</vt:i4>
      </vt:variant>
      <vt:variant>
        <vt:i4>420</vt:i4>
      </vt:variant>
      <vt:variant>
        <vt:i4>0</vt:i4>
      </vt:variant>
      <vt:variant>
        <vt:i4>5</vt:i4>
      </vt:variant>
      <vt:variant>
        <vt:lpwstr>http://www.fwc.gov.au/awardsandorders/html/PR542126.htm</vt:lpwstr>
      </vt:variant>
      <vt:variant>
        <vt:lpwstr/>
      </vt:variant>
      <vt:variant>
        <vt:i4>3670075</vt:i4>
      </vt:variant>
      <vt:variant>
        <vt:i4>417</vt:i4>
      </vt:variant>
      <vt:variant>
        <vt:i4>0</vt:i4>
      </vt:variant>
      <vt:variant>
        <vt:i4>5</vt:i4>
      </vt:variant>
      <vt:variant>
        <vt:lpwstr>http://www.fwc.gov.au/awardsandorders/html/PR542126.htm</vt:lpwstr>
      </vt:variant>
      <vt:variant>
        <vt:lpwstr/>
      </vt:variant>
      <vt:variant>
        <vt:i4>3145782</vt:i4>
      </vt:variant>
      <vt:variant>
        <vt:i4>411</vt:i4>
      </vt:variant>
      <vt:variant>
        <vt:i4>0</vt:i4>
      </vt:variant>
      <vt:variant>
        <vt:i4>5</vt:i4>
      </vt:variant>
      <vt:variant>
        <vt:lpwstr>http://www.fwc.gov.au/awardsandorders/html/PR994502.htm</vt:lpwstr>
      </vt:variant>
      <vt:variant>
        <vt:lpwstr/>
      </vt:variant>
      <vt:variant>
        <vt:i4>3145782</vt:i4>
      </vt:variant>
      <vt:variant>
        <vt:i4>408</vt:i4>
      </vt:variant>
      <vt:variant>
        <vt:i4>0</vt:i4>
      </vt:variant>
      <vt:variant>
        <vt:i4>5</vt:i4>
      </vt:variant>
      <vt:variant>
        <vt:lpwstr>http://www.fwc.gov.au/awardsandorders/html/PR994502.htm</vt:lpwstr>
      </vt:variant>
      <vt:variant>
        <vt:lpwstr/>
      </vt:variant>
      <vt:variant>
        <vt:i4>3145782</vt:i4>
      </vt:variant>
      <vt:variant>
        <vt:i4>405</vt:i4>
      </vt:variant>
      <vt:variant>
        <vt:i4>0</vt:i4>
      </vt:variant>
      <vt:variant>
        <vt:i4>5</vt:i4>
      </vt:variant>
      <vt:variant>
        <vt:lpwstr>http://www.fwc.gov.au/awardsandorders/html/PR994502.htm</vt:lpwstr>
      </vt:variant>
      <vt:variant>
        <vt:lpwstr/>
      </vt:variant>
      <vt:variant>
        <vt:i4>3145782</vt:i4>
      </vt:variant>
      <vt:variant>
        <vt:i4>402</vt:i4>
      </vt:variant>
      <vt:variant>
        <vt:i4>0</vt:i4>
      </vt:variant>
      <vt:variant>
        <vt:i4>5</vt:i4>
      </vt:variant>
      <vt:variant>
        <vt:lpwstr>http://www.fwc.gov.au/awardsandorders/html/PR994502.htm</vt:lpwstr>
      </vt:variant>
      <vt:variant>
        <vt:lpwstr/>
      </vt:variant>
      <vt:variant>
        <vt:i4>3670075</vt:i4>
      </vt:variant>
      <vt:variant>
        <vt:i4>399</vt:i4>
      </vt:variant>
      <vt:variant>
        <vt:i4>0</vt:i4>
      </vt:variant>
      <vt:variant>
        <vt:i4>5</vt:i4>
      </vt:variant>
      <vt:variant>
        <vt:lpwstr>http://www.fwc.gov.au/awardsandorders/html/PR542126.htm</vt:lpwstr>
      </vt:variant>
      <vt:variant>
        <vt:lpwstr/>
      </vt:variant>
      <vt:variant>
        <vt:i4>3145782</vt:i4>
      </vt:variant>
      <vt:variant>
        <vt:i4>396</vt:i4>
      </vt:variant>
      <vt:variant>
        <vt:i4>0</vt:i4>
      </vt:variant>
      <vt:variant>
        <vt:i4>5</vt:i4>
      </vt:variant>
      <vt:variant>
        <vt:lpwstr>http://www.fwc.gov.au/awardsandorders/html/PR994502.htm</vt:lpwstr>
      </vt:variant>
      <vt:variant>
        <vt:lpwstr/>
      </vt:variant>
      <vt:variant>
        <vt:i4>3670075</vt:i4>
      </vt:variant>
      <vt:variant>
        <vt:i4>393</vt:i4>
      </vt:variant>
      <vt:variant>
        <vt:i4>0</vt:i4>
      </vt:variant>
      <vt:variant>
        <vt:i4>5</vt:i4>
      </vt:variant>
      <vt:variant>
        <vt:lpwstr>http://www.fwc.gov.au/awardsandorders/html/PR542126.htm</vt:lpwstr>
      </vt:variant>
      <vt:variant>
        <vt:lpwstr/>
      </vt:variant>
      <vt:variant>
        <vt:i4>3670075</vt:i4>
      </vt:variant>
      <vt:variant>
        <vt:i4>390</vt:i4>
      </vt:variant>
      <vt:variant>
        <vt:i4>0</vt:i4>
      </vt:variant>
      <vt:variant>
        <vt:i4>5</vt:i4>
      </vt:variant>
      <vt:variant>
        <vt:lpwstr>http://www.fwc.gov.au/awardsandorders/html/PR542126.htm</vt:lpwstr>
      </vt:variant>
      <vt:variant>
        <vt:lpwstr/>
      </vt:variant>
      <vt:variant>
        <vt:i4>3145782</vt:i4>
      </vt:variant>
      <vt:variant>
        <vt:i4>387</vt:i4>
      </vt:variant>
      <vt:variant>
        <vt:i4>0</vt:i4>
      </vt:variant>
      <vt:variant>
        <vt:i4>5</vt:i4>
      </vt:variant>
      <vt:variant>
        <vt:lpwstr>http://www.fwc.gov.au/awardsandorders/html/PR994502.htm</vt:lpwstr>
      </vt:variant>
      <vt:variant>
        <vt:lpwstr/>
      </vt:variant>
      <vt:variant>
        <vt:i4>6488190</vt:i4>
      </vt:variant>
      <vt:variant>
        <vt:i4>384</vt:i4>
      </vt:variant>
      <vt:variant>
        <vt:i4>0</vt:i4>
      </vt:variant>
      <vt:variant>
        <vt:i4>5</vt:i4>
      </vt:variant>
      <vt:variant>
        <vt:lpwstr>http://www.fwc.gov.au/awardmod/download/nes.pdf</vt:lpwstr>
      </vt:variant>
      <vt:variant>
        <vt:lpwstr/>
      </vt:variant>
      <vt:variant>
        <vt:i4>3145782</vt:i4>
      </vt:variant>
      <vt:variant>
        <vt:i4>381</vt:i4>
      </vt:variant>
      <vt:variant>
        <vt:i4>0</vt:i4>
      </vt:variant>
      <vt:variant>
        <vt:i4>5</vt:i4>
      </vt:variant>
      <vt:variant>
        <vt:lpwstr>http://www.fwc.gov.au/awardsandorders/html/PR994502.htm</vt:lpwstr>
      </vt:variant>
      <vt:variant>
        <vt:lpwstr/>
      </vt:variant>
      <vt:variant>
        <vt:i4>3145782</vt:i4>
      </vt:variant>
      <vt:variant>
        <vt:i4>375</vt:i4>
      </vt:variant>
      <vt:variant>
        <vt:i4>0</vt:i4>
      </vt:variant>
      <vt:variant>
        <vt:i4>5</vt:i4>
      </vt:variant>
      <vt:variant>
        <vt:lpwstr>http://www.fwc.gov.au/awardsandorders/html/PR994502.htm</vt:lpwstr>
      </vt:variant>
      <vt:variant>
        <vt:lpwstr/>
      </vt:variant>
      <vt:variant>
        <vt:i4>3145782</vt:i4>
      </vt:variant>
      <vt:variant>
        <vt:i4>372</vt:i4>
      </vt:variant>
      <vt:variant>
        <vt:i4>0</vt:i4>
      </vt:variant>
      <vt:variant>
        <vt:i4>5</vt:i4>
      </vt:variant>
      <vt:variant>
        <vt:lpwstr>http://www.fwc.gov.au/awardsandorders/html/PR994502.htm</vt:lpwstr>
      </vt:variant>
      <vt:variant>
        <vt:lpwstr/>
      </vt:variant>
      <vt:variant>
        <vt:i4>3145782</vt:i4>
      </vt:variant>
      <vt:variant>
        <vt:i4>366</vt:i4>
      </vt:variant>
      <vt:variant>
        <vt:i4>0</vt:i4>
      </vt:variant>
      <vt:variant>
        <vt:i4>5</vt:i4>
      </vt:variant>
      <vt:variant>
        <vt:lpwstr>http://www.fwc.gov.au/awardsandorders/html/PR994502.htm</vt:lpwstr>
      </vt:variant>
      <vt:variant>
        <vt:lpwstr/>
      </vt:variant>
      <vt:variant>
        <vt:i4>3145782</vt:i4>
      </vt:variant>
      <vt:variant>
        <vt:i4>363</vt:i4>
      </vt:variant>
      <vt:variant>
        <vt:i4>0</vt:i4>
      </vt:variant>
      <vt:variant>
        <vt:i4>5</vt:i4>
      </vt:variant>
      <vt:variant>
        <vt:lpwstr>http://www.fwc.gov.au/awardsandorders/html/PR994502.htm</vt:lpwstr>
      </vt:variant>
      <vt:variant>
        <vt:lpwstr/>
      </vt:variant>
      <vt:variant>
        <vt:i4>3145782</vt:i4>
      </vt:variant>
      <vt:variant>
        <vt:i4>360</vt:i4>
      </vt:variant>
      <vt:variant>
        <vt:i4>0</vt:i4>
      </vt:variant>
      <vt:variant>
        <vt:i4>5</vt:i4>
      </vt:variant>
      <vt:variant>
        <vt:lpwstr>http://www.fwc.gov.au/awardsandorders/html/PR994502.htm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3145782</vt:i4>
      </vt:variant>
      <vt:variant>
        <vt:i4>354</vt:i4>
      </vt:variant>
      <vt:variant>
        <vt:i4>0</vt:i4>
      </vt:variant>
      <vt:variant>
        <vt:i4>5</vt:i4>
      </vt:variant>
      <vt:variant>
        <vt:lpwstr>http://www.fwc.gov.au/awardsandorders/html/PR994502.htm</vt:lpwstr>
      </vt:variant>
      <vt:variant>
        <vt:lpwstr/>
      </vt:variant>
      <vt:variant>
        <vt:i4>3866676</vt:i4>
      </vt:variant>
      <vt:variant>
        <vt:i4>351</vt:i4>
      </vt:variant>
      <vt:variant>
        <vt:i4>0</vt:i4>
      </vt:variant>
      <vt:variant>
        <vt:i4>5</vt:i4>
      </vt:variant>
      <vt:variant>
        <vt:lpwstr>http://www.fwc.gov.au/awardsandorders/html/PR545961.htm</vt:lpwstr>
      </vt:variant>
      <vt:variant>
        <vt:lpwstr/>
      </vt:variant>
      <vt:variant>
        <vt:i4>3866676</vt:i4>
      </vt:variant>
      <vt:variant>
        <vt:i4>348</vt:i4>
      </vt:variant>
      <vt:variant>
        <vt:i4>0</vt:i4>
      </vt:variant>
      <vt:variant>
        <vt:i4>5</vt:i4>
      </vt:variant>
      <vt:variant>
        <vt:lpwstr>http://www.fwc.gov.au/awardsandorders/html/PR545961.htm</vt:lpwstr>
      </vt:variant>
      <vt:variant>
        <vt:lpwstr/>
      </vt:variant>
      <vt:variant>
        <vt:i4>3145782</vt:i4>
      </vt:variant>
      <vt:variant>
        <vt:i4>345</vt:i4>
      </vt:variant>
      <vt:variant>
        <vt:i4>0</vt:i4>
      </vt:variant>
      <vt:variant>
        <vt:i4>5</vt:i4>
      </vt:variant>
      <vt:variant>
        <vt:lpwstr>http://www.fwc.gov.au/awardsandorders/html/PR994502.htm</vt:lpwstr>
      </vt:variant>
      <vt:variant>
        <vt:lpwstr/>
      </vt:variant>
      <vt:variant>
        <vt:i4>3145782</vt:i4>
      </vt:variant>
      <vt:variant>
        <vt:i4>342</vt:i4>
      </vt:variant>
      <vt:variant>
        <vt:i4>0</vt:i4>
      </vt:variant>
      <vt:variant>
        <vt:i4>5</vt:i4>
      </vt:variant>
      <vt:variant>
        <vt:lpwstr>http://www.fwc.gov.au/awardsandorders/html/PR994502.htm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3145782</vt:i4>
      </vt:variant>
      <vt:variant>
        <vt:i4>336</vt:i4>
      </vt:variant>
      <vt:variant>
        <vt:i4>0</vt:i4>
      </vt:variant>
      <vt:variant>
        <vt:i4>5</vt:i4>
      </vt:variant>
      <vt:variant>
        <vt:lpwstr>http://www.fwc.gov.au/awardsandorders/html/PR994502.htm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3145782</vt:i4>
      </vt:variant>
      <vt:variant>
        <vt:i4>330</vt:i4>
      </vt:variant>
      <vt:variant>
        <vt:i4>0</vt:i4>
      </vt:variant>
      <vt:variant>
        <vt:i4>5</vt:i4>
      </vt:variant>
      <vt:variant>
        <vt:lpwstr>http://www.fwc.gov.au/awardsandorders/html/PR994502.htm</vt:lpwstr>
      </vt:variant>
      <vt:variant>
        <vt:lpwstr/>
      </vt:variant>
      <vt:variant>
        <vt:i4>3866676</vt:i4>
      </vt:variant>
      <vt:variant>
        <vt:i4>327</vt:i4>
      </vt:variant>
      <vt:variant>
        <vt:i4>0</vt:i4>
      </vt:variant>
      <vt:variant>
        <vt:i4>5</vt:i4>
      </vt:variant>
      <vt:variant>
        <vt:lpwstr>http://www.fwc.gov.au/awardsandorders/html/PR545961.htm</vt:lpwstr>
      </vt:variant>
      <vt:variant>
        <vt:lpwstr/>
      </vt:variant>
      <vt:variant>
        <vt:i4>3866676</vt:i4>
      </vt:variant>
      <vt:variant>
        <vt:i4>324</vt:i4>
      </vt:variant>
      <vt:variant>
        <vt:i4>0</vt:i4>
      </vt:variant>
      <vt:variant>
        <vt:i4>5</vt:i4>
      </vt:variant>
      <vt:variant>
        <vt:lpwstr>http://www.fwc.gov.au/awardsandorders/html/PR545961.htm</vt:lpwstr>
      </vt:variant>
      <vt:variant>
        <vt:lpwstr/>
      </vt:variant>
      <vt:variant>
        <vt:i4>3145782</vt:i4>
      </vt:variant>
      <vt:variant>
        <vt:i4>321</vt:i4>
      </vt:variant>
      <vt:variant>
        <vt:i4>0</vt:i4>
      </vt:variant>
      <vt:variant>
        <vt:i4>5</vt:i4>
      </vt:variant>
      <vt:variant>
        <vt:lpwstr>http://www.fwc.gov.au/awardsandorders/html/PR994502.htm</vt:lpwstr>
      </vt:variant>
      <vt:variant>
        <vt:lpwstr/>
      </vt:variant>
      <vt:variant>
        <vt:i4>3145782</vt:i4>
      </vt:variant>
      <vt:variant>
        <vt:i4>318</vt:i4>
      </vt:variant>
      <vt:variant>
        <vt:i4>0</vt:i4>
      </vt:variant>
      <vt:variant>
        <vt:i4>5</vt:i4>
      </vt:variant>
      <vt:variant>
        <vt:lpwstr>http://www.fwc.gov.au/awardsandorders/html/PR994502.htm</vt:lpwstr>
      </vt:variant>
      <vt:variant>
        <vt:lpwstr/>
      </vt:variant>
      <vt:variant>
        <vt:i4>3145782</vt:i4>
      </vt:variant>
      <vt:variant>
        <vt:i4>315</vt:i4>
      </vt:variant>
      <vt:variant>
        <vt:i4>0</vt:i4>
      </vt:variant>
      <vt:variant>
        <vt:i4>5</vt:i4>
      </vt:variant>
      <vt:variant>
        <vt:lpwstr>http://www.fwc.gov.au/awardsandorders/html/PR994502.htm</vt:lpwstr>
      </vt:variant>
      <vt:variant>
        <vt:lpwstr/>
      </vt:variant>
      <vt:variant>
        <vt:i4>3145782</vt:i4>
      </vt:variant>
      <vt:variant>
        <vt:i4>312</vt:i4>
      </vt:variant>
      <vt:variant>
        <vt:i4>0</vt:i4>
      </vt:variant>
      <vt:variant>
        <vt:i4>5</vt:i4>
      </vt:variant>
      <vt:variant>
        <vt:lpwstr>http://www.fwc.gov.au/awardsandorders/html/PR994502.htm</vt:lpwstr>
      </vt:variant>
      <vt:variant>
        <vt:lpwstr/>
      </vt:variant>
      <vt:variant>
        <vt:i4>3866676</vt:i4>
      </vt:variant>
      <vt:variant>
        <vt:i4>309</vt:i4>
      </vt:variant>
      <vt:variant>
        <vt:i4>0</vt:i4>
      </vt:variant>
      <vt:variant>
        <vt:i4>5</vt:i4>
      </vt:variant>
      <vt:variant>
        <vt:lpwstr>http://www.fwc.gov.au/awardsandorders/html/PR545961.htm</vt:lpwstr>
      </vt:variant>
      <vt:variant>
        <vt:lpwstr/>
      </vt:variant>
      <vt:variant>
        <vt:i4>3407924</vt:i4>
      </vt:variant>
      <vt:variant>
        <vt:i4>306</vt:i4>
      </vt:variant>
      <vt:variant>
        <vt:i4>0</vt:i4>
      </vt:variant>
      <vt:variant>
        <vt:i4>5</vt:i4>
      </vt:variant>
      <vt:variant>
        <vt:lpwstr>http://www.fwc.gov.au/awardsandorders/html/PR997772.htm</vt:lpwstr>
      </vt:variant>
      <vt:variant>
        <vt:lpwstr/>
      </vt:variant>
      <vt:variant>
        <vt:i4>3145782</vt:i4>
      </vt:variant>
      <vt:variant>
        <vt:i4>303</vt:i4>
      </vt:variant>
      <vt:variant>
        <vt:i4>0</vt:i4>
      </vt:variant>
      <vt:variant>
        <vt:i4>5</vt:i4>
      </vt:variant>
      <vt:variant>
        <vt:lpwstr>http://www.fwc.gov.au/awardsandorders/html/PR994502.htm</vt:lpwstr>
      </vt:variant>
      <vt:variant>
        <vt:lpwstr/>
      </vt:variant>
      <vt:variant>
        <vt:i4>3670075</vt:i4>
      </vt:variant>
      <vt:variant>
        <vt:i4>300</vt:i4>
      </vt:variant>
      <vt:variant>
        <vt:i4>0</vt:i4>
      </vt:variant>
      <vt:variant>
        <vt:i4>5</vt:i4>
      </vt:variant>
      <vt:variant>
        <vt:lpwstr>http://www.fwc.gov.au/awardsandorders/html/PR542126.htm</vt:lpwstr>
      </vt:variant>
      <vt:variant>
        <vt:lpwstr/>
      </vt:variant>
      <vt:variant>
        <vt:i4>3670075</vt:i4>
      </vt:variant>
      <vt:variant>
        <vt:i4>297</vt:i4>
      </vt:variant>
      <vt:variant>
        <vt:i4>0</vt:i4>
      </vt:variant>
      <vt:variant>
        <vt:i4>5</vt:i4>
      </vt:variant>
      <vt:variant>
        <vt:lpwstr>http://www.fwc.gov.au/awardsandorders/html/PR542126.htm</vt:lpwstr>
      </vt:variant>
      <vt:variant>
        <vt:lpwstr/>
      </vt:variant>
      <vt:variant>
        <vt:i4>3670075</vt:i4>
      </vt:variant>
      <vt:variant>
        <vt:i4>294</vt:i4>
      </vt:variant>
      <vt:variant>
        <vt:i4>0</vt:i4>
      </vt:variant>
      <vt:variant>
        <vt:i4>5</vt:i4>
      </vt:variant>
      <vt:variant>
        <vt:lpwstr>http://www.fwc.gov.au/awardsandorders/html/PR542126.htm</vt:lpwstr>
      </vt:variant>
      <vt:variant>
        <vt:lpwstr/>
      </vt:variant>
      <vt:variant>
        <vt:i4>3670075</vt:i4>
      </vt:variant>
      <vt:variant>
        <vt:i4>291</vt:i4>
      </vt:variant>
      <vt:variant>
        <vt:i4>0</vt:i4>
      </vt:variant>
      <vt:variant>
        <vt:i4>5</vt:i4>
      </vt:variant>
      <vt:variant>
        <vt:lpwstr>http://www.fwc.gov.au/awardsandorders/html/PR542126.htm</vt:lpwstr>
      </vt:variant>
      <vt:variant>
        <vt:lpwstr/>
      </vt:variant>
      <vt:variant>
        <vt:i4>3866683</vt:i4>
      </vt:variant>
      <vt:variant>
        <vt:i4>288</vt:i4>
      </vt:variant>
      <vt:variant>
        <vt:i4>0</vt:i4>
      </vt:variant>
      <vt:variant>
        <vt:i4>5</vt:i4>
      </vt:variant>
      <vt:variant>
        <vt:lpwstr>http://www.fwc.gov.au/awardsandorders/html/PR988378.htm</vt:lpwstr>
      </vt:variant>
      <vt:variant>
        <vt:lpwstr/>
      </vt:variant>
      <vt:variant>
        <vt:i4>1966141</vt:i4>
      </vt:variant>
      <vt:variant>
        <vt:i4>281</vt:i4>
      </vt:variant>
      <vt:variant>
        <vt:i4>0</vt:i4>
      </vt:variant>
      <vt:variant>
        <vt:i4>5</vt:i4>
      </vt:variant>
      <vt:variant>
        <vt:lpwstr/>
      </vt:variant>
      <vt:variant>
        <vt:lpwstr>_Toc378328455</vt:lpwstr>
      </vt:variant>
      <vt:variant>
        <vt:i4>1966141</vt:i4>
      </vt:variant>
      <vt:variant>
        <vt:i4>275</vt:i4>
      </vt:variant>
      <vt:variant>
        <vt:i4>0</vt:i4>
      </vt:variant>
      <vt:variant>
        <vt:i4>5</vt:i4>
      </vt:variant>
      <vt:variant>
        <vt:lpwstr/>
      </vt:variant>
      <vt:variant>
        <vt:lpwstr>_Toc378328454</vt:lpwstr>
      </vt:variant>
      <vt:variant>
        <vt:i4>1966141</vt:i4>
      </vt:variant>
      <vt:variant>
        <vt:i4>269</vt:i4>
      </vt:variant>
      <vt:variant>
        <vt:i4>0</vt:i4>
      </vt:variant>
      <vt:variant>
        <vt:i4>5</vt:i4>
      </vt:variant>
      <vt:variant>
        <vt:lpwstr/>
      </vt:variant>
      <vt:variant>
        <vt:lpwstr>_Toc378328453</vt:lpwstr>
      </vt:variant>
      <vt:variant>
        <vt:i4>1966141</vt:i4>
      </vt:variant>
      <vt:variant>
        <vt:i4>263</vt:i4>
      </vt:variant>
      <vt:variant>
        <vt:i4>0</vt:i4>
      </vt:variant>
      <vt:variant>
        <vt:i4>5</vt:i4>
      </vt:variant>
      <vt:variant>
        <vt:lpwstr/>
      </vt:variant>
      <vt:variant>
        <vt:lpwstr>_Toc378328452</vt:lpwstr>
      </vt:variant>
      <vt:variant>
        <vt:i4>1966141</vt:i4>
      </vt:variant>
      <vt:variant>
        <vt:i4>257</vt:i4>
      </vt:variant>
      <vt:variant>
        <vt:i4>0</vt:i4>
      </vt:variant>
      <vt:variant>
        <vt:i4>5</vt:i4>
      </vt:variant>
      <vt:variant>
        <vt:lpwstr/>
      </vt:variant>
      <vt:variant>
        <vt:lpwstr>_Toc378328451</vt:lpwstr>
      </vt:variant>
      <vt:variant>
        <vt:i4>1966141</vt:i4>
      </vt:variant>
      <vt:variant>
        <vt:i4>251</vt:i4>
      </vt:variant>
      <vt:variant>
        <vt:i4>0</vt:i4>
      </vt:variant>
      <vt:variant>
        <vt:i4>5</vt:i4>
      </vt:variant>
      <vt:variant>
        <vt:lpwstr/>
      </vt:variant>
      <vt:variant>
        <vt:lpwstr>_Toc378328450</vt:lpwstr>
      </vt:variant>
      <vt:variant>
        <vt:i4>2031677</vt:i4>
      </vt:variant>
      <vt:variant>
        <vt:i4>245</vt:i4>
      </vt:variant>
      <vt:variant>
        <vt:i4>0</vt:i4>
      </vt:variant>
      <vt:variant>
        <vt:i4>5</vt:i4>
      </vt:variant>
      <vt:variant>
        <vt:lpwstr/>
      </vt:variant>
      <vt:variant>
        <vt:lpwstr>_Toc378328449</vt:lpwstr>
      </vt:variant>
      <vt:variant>
        <vt:i4>2031677</vt:i4>
      </vt:variant>
      <vt:variant>
        <vt:i4>239</vt:i4>
      </vt:variant>
      <vt:variant>
        <vt:i4>0</vt:i4>
      </vt:variant>
      <vt:variant>
        <vt:i4>5</vt:i4>
      </vt:variant>
      <vt:variant>
        <vt:lpwstr/>
      </vt:variant>
      <vt:variant>
        <vt:lpwstr>_Toc378328448</vt:lpwstr>
      </vt:variant>
      <vt:variant>
        <vt:i4>2031677</vt:i4>
      </vt:variant>
      <vt:variant>
        <vt:i4>233</vt:i4>
      </vt:variant>
      <vt:variant>
        <vt:i4>0</vt:i4>
      </vt:variant>
      <vt:variant>
        <vt:i4>5</vt:i4>
      </vt:variant>
      <vt:variant>
        <vt:lpwstr/>
      </vt:variant>
      <vt:variant>
        <vt:lpwstr>_Toc378328447</vt:lpwstr>
      </vt:variant>
      <vt:variant>
        <vt:i4>2031677</vt:i4>
      </vt:variant>
      <vt:variant>
        <vt:i4>227</vt:i4>
      </vt:variant>
      <vt:variant>
        <vt:i4>0</vt:i4>
      </vt:variant>
      <vt:variant>
        <vt:i4>5</vt:i4>
      </vt:variant>
      <vt:variant>
        <vt:lpwstr/>
      </vt:variant>
      <vt:variant>
        <vt:lpwstr>_Toc378328446</vt:lpwstr>
      </vt:variant>
      <vt:variant>
        <vt:i4>2031677</vt:i4>
      </vt:variant>
      <vt:variant>
        <vt:i4>221</vt:i4>
      </vt:variant>
      <vt:variant>
        <vt:i4>0</vt:i4>
      </vt:variant>
      <vt:variant>
        <vt:i4>5</vt:i4>
      </vt:variant>
      <vt:variant>
        <vt:lpwstr/>
      </vt:variant>
      <vt:variant>
        <vt:lpwstr>_Toc378328445</vt:lpwstr>
      </vt:variant>
      <vt:variant>
        <vt:i4>2031677</vt:i4>
      </vt:variant>
      <vt:variant>
        <vt:i4>215</vt:i4>
      </vt:variant>
      <vt:variant>
        <vt:i4>0</vt:i4>
      </vt:variant>
      <vt:variant>
        <vt:i4>5</vt:i4>
      </vt:variant>
      <vt:variant>
        <vt:lpwstr/>
      </vt:variant>
      <vt:variant>
        <vt:lpwstr>_Toc378328444</vt:lpwstr>
      </vt:variant>
      <vt:variant>
        <vt:i4>2031677</vt:i4>
      </vt:variant>
      <vt:variant>
        <vt:i4>209</vt:i4>
      </vt:variant>
      <vt:variant>
        <vt:i4>0</vt:i4>
      </vt:variant>
      <vt:variant>
        <vt:i4>5</vt:i4>
      </vt:variant>
      <vt:variant>
        <vt:lpwstr/>
      </vt:variant>
      <vt:variant>
        <vt:lpwstr>_Toc378328443</vt:lpwstr>
      </vt:variant>
      <vt:variant>
        <vt:i4>2031677</vt:i4>
      </vt:variant>
      <vt:variant>
        <vt:i4>203</vt:i4>
      </vt:variant>
      <vt:variant>
        <vt:i4>0</vt:i4>
      </vt:variant>
      <vt:variant>
        <vt:i4>5</vt:i4>
      </vt:variant>
      <vt:variant>
        <vt:lpwstr/>
      </vt:variant>
      <vt:variant>
        <vt:lpwstr>_Toc378328442</vt:lpwstr>
      </vt:variant>
      <vt:variant>
        <vt:i4>2031677</vt:i4>
      </vt:variant>
      <vt:variant>
        <vt:i4>197</vt:i4>
      </vt:variant>
      <vt:variant>
        <vt:i4>0</vt:i4>
      </vt:variant>
      <vt:variant>
        <vt:i4>5</vt:i4>
      </vt:variant>
      <vt:variant>
        <vt:lpwstr/>
      </vt:variant>
      <vt:variant>
        <vt:lpwstr>_Toc378328441</vt:lpwstr>
      </vt:variant>
      <vt:variant>
        <vt:i4>2031677</vt:i4>
      </vt:variant>
      <vt:variant>
        <vt:i4>191</vt:i4>
      </vt:variant>
      <vt:variant>
        <vt:i4>0</vt:i4>
      </vt:variant>
      <vt:variant>
        <vt:i4>5</vt:i4>
      </vt:variant>
      <vt:variant>
        <vt:lpwstr/>
      </vt:variant>
      <vt:variant>
        <vt:lpwstr>_Toc378328440</vt:lpwstr>
      </vt:variant>
      <vt:variant>
        <vt:i4>1572925</vt:i4>
      </vt:variant>
      <vt:variant>
        <vt:i4>185</vt:i4>
      </vt:variant>
      <vt:variant>
        <vt:i4>0</vt:i4>
      </vt:variant>
      <vt:variant>
        <vt:i4>5</vt:i4>
      </vt:variant>
      <vt:variant>
        <vt:lpwstr/>
      </vt:variant>
      <vt:variant>
        <vt:lpwstr>_Toc378328439</vt:lpwstr>
      </vt:variant>
      <vt:variant>
        <vt:i4>1572925</vt:i4>
      </vt:variant>
      <vt:variant>
        <vt:i4>179</vt:i4>
      </vt:variant>
      <vt:variant>
        <vt:i4>0</vt:i4>
      </vt:variant>
      <vt:variant>
        <vt:i4>5</vt:i4>
      </vt:variant>
      <vt:variant>
        <vt:lpwstr/>
      </vt:variant>
      <vt:variant>
        <vt:lpwstr>_Toc378328438</vt:lpwstr>
      </vt:variant>
      <vt:variant>
        <vt:i4>1572925</vt:i4>
      </vt:variant>
      <vt:variant>
        <vt:i4>173</vt:i4>
      </vt:variant>
      <vt:variant>
        <vt:i4>0</vt:i4>
      </vt:variant>
      <vt:variant>
        <vt:i4>5</vt:i4>
      </vt:variant>
      <vt:variant>
        <vt:lpwstr/>
      </vt:variant>
      <vt:variant>
        <vt:lpwstr>_Toc378328437</vt:lpwstr>
      </vt:variant>
      <vt:variant>
        <vt:i4>1572925</vt:i4>
      </vt:variant>
      <vt:variant>
        <vt:i4>167</vt:i4>
      </vt:variant>
      <vt:variant>
        <vt:i4>0</vt:i4>
      </vt:variant>
      <vt:variant>
        <vt:i4>5</vt:i4>
      </vt:variant>
      <vt:variant>
        <vt:lpwstr/>
      </vt:variant>
      <vt:variant>
        <vt:lpwstr>_Toc378328436</vt:lpwstr>
      </vt:variant>
      <vt:variant>
        <vt:i4>1572925</vt:i4>
      </vt:variant>
      <vt:variant>
        <vt:i4>161</vt:i4>
      </vt:variant>
      <vt:variant>
        <vt:i4>0</vt:i4>
      </vt:variant>
      <vt:variant>
        <vt:i4>5</vt:i4>
      </vt:variant>
      <vt:variant>
        <vt:lpwstr/>
      </vt:variant>
      <vt:variant>
        <vt:lpwstr>_Toc378328435</vt:lpwstr>
      </vt:variant>
      <vt:variant>
        <vt:i4>1572925</vt:i4>
      </vt:variant>
      <vt:variant>
        <vt:i4>155</vt:i4>
      </vt:variant>
      <vt:variant>
        <vt:i4>0</vt:i4>
      </vt:variant>
      <vt:variant>
        <vt:i4>5</vt:i4>
      </vt:variant>
      <vt:variant>
        <vt:lpwstr/>
      </vt:variant>
      <vt:variant>
        <vt:lpwstr>_Toc378328434</vt:lpwstr>
      </vt:variant>
      <vt:variant>
        <vt:i4>1572925</vt:i4>
      </vt:variant>
      <vt:variant>
        <vt:i4>149</vt:i4>
      </vt:variant>
      <vt:variant>
        <vt:i4>0</vt:i4>
      </vt:variant>
      <vt:variant>
        <vt:i4>5</vt:i4>
      </vt:variant>
      <vt:variant>
        <vt:lpwstr/>
      </vt:variant>
      <vt:variant>
        <vt:lpwstr>_Toc378328433</vt:lpwstr>
      </vt:variant>
      <vt:variant>
        <vt:i4>1572925</vt:i4>
      </vt:variant>
      <vt:variant>
        <vt:i4>143</vt:i4>
      </vt:variant>
      <vt:variant>
        <vt:i4>0</vt:i4>
      </vt:variant>
      <vt:variant>
        <vt:i4>5</vt:i4>
      </vt:variant>
      <vt:variant>
        <vt:lpwstr/>
      </vt:variant>
      <vt:variant>
        <vt:lpwstr>_Toc378328432</vt:lpwstr>
      </vt:variant>
      <vt:variant>
        <vt:i4>1572925</vt:i4>
      </vt:variant>
      <vt:variant>
        <vt:i4>137</vt:i4>
      </vt:variant>
      <vt:variant>
        <vt:i4>0</vt:i4>
      </vt:variant>
      <vt:variant>
        <vt:i4>5</vt:i4>
      </vt:variant>
      <vt:variant>
        <vt:lpwstr/>
      </vt:variant>
      <vt:variant>
        <vt:lpwstr>_Toc378328431</vt:lpwstr>
      </vt:variant>
      <vt:variant>
        <vt:i4>1572925</vt:i4>
      </vt:variant>
      <vt:variant>
        <vt:i4>131</vt:i4>
      </vt:variant>
      <vt:variant>
        <vt:i4>0</vt:i4>
      </vt:variant>
      <vt:variant>
        <vt:i4>5</vt:i4>
      </vt:variant>
      <vt:variant>
        <vt:lpwstr/>
      </vt:variant>
      <vt:variant>
        <vt:lpwstr>_Toc378328430</vt:lpwstr>
      </vt:variant>
      <vt:variant>
        <vt:i4>1638461</vt:i4>
      </vt:variant>
      <vt:variant>
        <vt:i4>125</vt:i4>
      </vt:variant>
      <vt:variant>
        <vt:i4>0</vt:i4>
      </vt:variant>
      <vt:variant>
        <vt:i4>5</vt:i4>
      </vt:variant>
      <vt:variant>
        <vt:lpwstr/>
      </vt:variant>
      <vt:variant>
        <vt:lpwstr>_Toc378328429</vt:lpwstr>
      </vt:variant>
      <vt:variant>
        <vt:i4>1638461</vt:i4>
      </vt:variant>
      <vt:variant>
        <vt:i4>119</vt:i4>
      </vt:variant>
      <vt:variant>
        <vt:i4>0</vt:i4>
      </vt:variant>
      <vt:variant>
        <vt:i4>5</vt:i4>
      </vt:variant>
      <vt:variant>
        <vt:lpwstr/>
      </vt:variant>
      <vt:variant>
        <vt:lpwstr>_Toc378328428</vt:lpwstr>
      </vt:variant>
      <vt:variant>
        <vt:i4>1638461</vt:i4>
      </vt:variant>
      <vt:variant>
        <vt:i4>113</vt:i4>
      </vt:variant>
      <vt:variant>
        <vt:i4>0</vt:i4>
      </vt:variant>
      <vt:variant>
        <vt:i4>5</vt:i4>
      </vt:variant>
      <vt:variant>
        <vt:lpwstr/>
      </vt:variant>
      <vt:variant>
        <vt:lpwstr>_Toc378328427</vt:lpwstr>
      </vt:variant>
      <vt:variant>
        <vt:i4>1638461</vt:i4>
      </vt:variant>
      <vt:variant>
        <vt:i4>107</vt:i4>
      </vt:variant>
      <vt:variant>
        <vt:i4>0</vt:i4>
      </vt:variant>
      <vt:variant>
        <vt:i4>5</vt:i4>
      </vt:variant>
      <vt:variant>
        <vt:lpwstr/>
      </vt:variant>
      <vt:variant>
        <vt:lpwstr>_Toc378328426</vt:lpwstr>
      </vt:variant>
      <vt:variant>
        <vt:i4>1638461</vt:i4>
      </vt:variant>
      <vt:variant>
        <vt:i4>101</vt:i4>
      </vt:variant>
      <vt:variant>
        <vt:i4>0</vt:i4>
      </vt:variant>
      <vt:variant>
        <vt:i4>5</vt:i4>
      </vt:variant>
      <vt:variant>
        <vt:lpwstr/>
      </vt:variant>
      <vt:variant>
        <vt:lpwstr>_Toc378328425</vt:lpwstr>
      </vt:variant>
      <vt:variant>
        <vt:i4>1638461</vt:i4>
      </vt:variant>
      <vt:variant>
        <vt:i4>95</vt:i4>
      </vt:variant>
      <vt:variant>
        <vt:i4>0</vt:i4>
      </vt:variant>
      <vt:variant>
        <vt:i4>5</vt:i4>
      </vt:variant>
      <vt:variant>
        <vt:lpwstr/>
      </vt:variant>
      <vt:variant>
        <vt:lpwstr>_Toc378328424</vt:lpwstr>
      </vt:variant>
      <vt:variant>
        <vt:i4>1638461</vt:i4>
      </vt:variant>
      <vt:variant>
        <vt:i4>89</vt:i4>
      </vt:variant>
      <vt:variant>
        <vt:i4>0</vt:i4>
      </vt:variant>
      <vt:variant>
        <vt:i4>5</vt:i4>
      </vt:variant>
      <vt:variant>
        <vt:lpwstr/>
      </vt:variant>
      <vt:variant>
        <vt:lpwstr>_Toc378328423</vt:lpwstr>
      </vt:variant>
      <vt:variant>
        <vt:i4>1638461</vt:i4>
      </vt:variant>
      <vt:variant>
        <vt:i4>83</vt:i4>
      </vt:variant>
      <vt:variant>
        <vt:i4>0</vt:i4>
      </vt:variant>
      <vt:variant>
        <vt:i4>5</vt:i4>
      </vt:variant>
      <vt:variant>
        <vt:lpwstr/>
      </vt:variant>
      <vt:variant>
        <vt:lpwstr>_Toc378328422</vt:lpwstr>
      </vt:variant>
      <vt:variant>
        <vt:i4>1638461</vt:i4>
      </vt:variant>
      <vt:variant>
        <vt:i4>77</vt:i4>
      </vt:variant>
      <vt:variant>
        <vt:i4>0</vt:i4>
      </vt:variant>
      <vt:variant>
        <vt:i4>5</vt:i4>
      </vt:variant>
      <vt:variant>
        <vt:lpwstr/>
      </vt:variant>
      <vt:variant>
        <vt:lpwstr>_Toc378328421</vt:lpwstr>
      </vt:variant>
      <vt:variant>
        <vt:i4>3538998</vt:i4>
      </vt:variant>
      <vt:variant>
        <vt:i4>72</vt:i4>
      </vt:variant>
      <vt:variant>
        <vt:i4>0</vt:i4>
      </vt:variant>
      <vt:variant>
        <vt:i4>5</vt:i4>
      </vt:variant>
      <vt:variant>
        <vt:lpwstr>http://www.fwc.gov.au/awardsandorders/html/PR546288.htm</vt:lpwstr>
      </vt:variant>
      <vt:variant>
        <vt:lpwstr/>
      </vt:variant>
      <vt:variant>
        <vt:i4>3997744</vt:i4>
      </vt:variant>
      <vt:variant>
        <vt:i4>69</vt:i4>
      </vt:variant>
      <vt:variant>
        <vt:i4>0</vt:i4>
      </vt:variant>
      <vt:variant>
        <vt:i4>5</vt:i4>
      </vt:variant>
      <vt:variant>
        <vt:lpwstr>http://www.fwc.gov.au/awardsandorders/html/PR544519.htm</vt:lpwstr>
      </vt:variant>
      <vt:variant>
        <vt:lpwstr/>
      </vt:variant>
      <vt:variant>
        <vt:i4>3735613</vt:i4>
      </vt:variant>
      <vt:variant>
        <vt:i4>66</vt:i4>
      </vt:variant>
      <vt:variant>
        <vt:i4>0</vt:i4>
      </vt:variant>
      <vt:variant>
        <vt:i4>5</vt:i4>
      </vt:variant>
      <vt:variant>
        <vt:lpwstr>http://www.fwc.gov.au/awardsandorders/html/pr532630.htm</vt:lpwstr>
      </vt:variant>
      <vt:variant>
        <vt:lpwstr/>
      </vt:variant>
      <vt:variant>
        <vt:i4>3145782</vt:i4>
      </vt:variant>
      <vt:variant>
        <vt:i4>63</vt:i4>
      </vt:variant>
      <vt:variant>
        <vt:i4>0</vt:i4>
      </vt:variant>
      <vt:variant>
        <vt:i4>5</vt:i4>
      </vt:variant>
      <vt:variant>
        <vt:lpwstr>http://www.fwc.gov.au/awardsandorders/html/PR994502.htm</vt:lpwstr>
      </vt:variant>
      <vt:variant>
        <vt:lpwstr/>
      </vt:variant>
      <vt:variant>
        <vt:i4>3866683</vt:i4>
      </vt:variant>
      <vt:variant>
        <vt:i4>60</vt:i4>
      </vt:variant>
      <vt:variant>
        <vt:i4>0</vt:i4>
      </vt:variant>
      <vt:variant>
        <vt:i4>5</vt:i4>
      </vt:variant>
      <vt:variant>
        <vt:lpwstr>http://www.fwc.gov.au/awardsandorders/html/PR988378.htm</vt:lpwstr>
      </vt:variant>
      <vt:variant>
        <vt:lpwstr/>
      </vt:variant>
      <vt:variant>
        <vt:i4>6160444</vt:i4>
      </vt:variant>
      <vt:variant>
        <vt:i4>57</vt:i4>
      </vt:variant>
      <vt:variant>
        <vt:i4>0</vt:i4>
      </vt:variant>
      <vt:variant>
        <vt:i4>5</vt:i4>
      </vt:variant>
      <vt:variant>
        <vt:lpwstr/>
      </vt:variant>
      <vt:variant>
        <vt:lpwstr>cl_2</vt:lpwstr>
      </vt:variant>
      <vt:variant>
        <vt:i4>2424931</vt:i4>
      </vt:variant>
      <vt:variant>
        <vt:i4>54</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51</vt:i4>
      </vt:variant>
      <vt:variant>
        <vt:i4>0</vt:i4>
      </vt:variant>
      <vt:variant>
        <vt:i4>5</vt:i4>
      </vt:variant>
      <vt:variant>
        <vt:lpwstr>https://www.fwc.gov.au/awards-and-agreements/modern-award-reviews/4-yearly-review/common-issues/am201447-annual-leave</vt:lpwstr>
      </vt:variant>
      <vt:variant>
        <vt:lpwstr/>
      </vt:variant>
      <vt:variant>
        <vt:i4>3145788</vt:i4>
      </vt:variant>
      <vt:variant>
        <vt:i4>48</vt:i4>
      </vt:variant>
      <vt:variant>
        <vt:i4>0</vt:i4>
      </vt:variant>
      <vt:variant>
        <vt:i4>5</vt:i4>
      </vt:variant>
      <vt:variant>
        <vt:lpwstr>http://www.fwc.gov.au/awardsandorders/html/PR551594.htm</vt:lpwstr>
      </vt:variant>
      <vt:variant>
        <vt:lpwstr/>
      </vt:variant>
      <vt:variant>
        <vt:i4>3866676</vt:i4>
      </vt:variant>
      <vt:variant>
        <vt:i4>45</vt:i4>
      </vt:variant>
      <vt:variant>
        <vt:i4>0</vt:i4>
      </vt:variant>
      <vt:variant>
        <vt:i4>5</vt:i4>
      </vt:variant>
      <vt:variant>
        <vt:lpwstr>http://www.fwc.gov.au/awardsandorders/html/PR545961.htm</vt:lpwstr>
      </vt:variant>
      <vt:variant>
        <vt:lpwstr/>
      </vt:variant>
      <vt:variant>
        <vt:i4>3538998</vt:i4>
      </vt:variant>
      <vt:variant>
        <vt:i4>42</vt:i4>
      </vt:variant>
      <vt:variant>
        <vt:i4>0</vt:i4>
      </vt:variant>
      <vt:variant>
        <vt:i4>5</vt:i4>
      </vt:variant>
      <vt:variant>
        <vt:lpwstr>http://www.fwc.gov.au/awardsandorders/html/PR546288.htm</vt:lpwstr>
      </vt:variant>
      <vt:variant>
        <vt:lpwstr/>
      </vt:variant>
      <vt:variant>
        <vt:i4>3670075</vt:i4>
      </vt:variant>
      <vt:variant>
        <vt:i4>39</vt:i4>
      </vt:variant>
      <vt:variant>
        <vt:i4>0</vt:i4>
      </vt:variant>
      <vt:variant>
        <vt:i4>5</vt:i4>
      </vt:variant>
      <vt:variant>
        <vt:lpwstr>http://www.fwc.gov.au/awardsandorders/html/PR542126.htm</vt:lpwstr>
      </vt:variant>
      <vt:variant>
        <vt:lpwstr/>
      </vt:variant>
      <vt:variant>
        <vt:i4>3997744</vt:i4>
      </vt:variant>
      <vt:variant>
        <vt:i4>36</vt:i4>
      </vt:variant>
      <vt:variant>
        <vt:i4>0</vt:i4>
      </vt:variant>
      <vt:variant>
        <vt:i4>5</vt:i4>
      </vt:variant>
      <vt:variant>
        <vt:lpwstr>http://www.fwc.gov.au/awardsandorders/html/PR544519.htm</vt:lpwstr>
      </vt:variant>
      <vt:variant>
        <vt:lpwstr/>
      </vt:variant>
      <vt:variant>
        <vt:i4>3735612</vt:i4>
      </vt:variant>
      <vt:variant>
        <vt:i4>33</vt:i4>
      </vt:variant>
      <vt:variant>
        <vt:i4>0</vt:i4>
      </vt:variant>
      <vt:variant>
        <vt:i4>5</vt:i4>
      </vt:variant>
      <vt:variant>
        <vt:lpwstr>http://www.fwc.gov.au/awardsandorders/html/pr536671.htm</vt:lpwstr>
      </vt:variant>
      <vt:variant>
        <vt:lpwstr/>
      </vt:variant>
      <vt:variant>
        <vt:i4>3735613</vt:i4>
      </vt:variant>
      <vt:variant>
        <vt:i4>30</vt:i4>
      </vt:variant>
      <vt:variant>
        <vt:i4>0</vt:i4>
      </vt:variant>
      <vt:variant>
        <vt:i4>5</vt:i4>
      </vt:variant>
      <vt:variant>
        <vt:lpwstr>http://www.fwc.gov.au/awardsandorders/html/pr532630.htm</vt:lpwstr>
      </vt:variant>
      <vt:variant>
        <vt:lpwstr/>
      </vt:variant>
      <vt:variant>
        <vt:i4>3932218</vt:i4>
      </vt:variant>
      <vt:variant>
        <vt:i4>27</vt:i4>
      </vt:variant>
      <vt:variant>
        <vt:i4>0</vt:i4>
      </vt:variant>
      <vt:variant>
        <vt:i4>5</vt:i4>
      </vt:variant>
      <vt:variant>
        <vt:lpwstr>http://www.fwc.gov.au/awardsandorders/html/PR522868.htm</vt:lpwstr>
      </vt:variant>
      <vt:variant>
        <vt:lpwstr/>
      </vt:variant>
      <vt:variant>
        <vt:i4>3866677</vt:i4>
      </vt:variant>
      <vt:variant>
        <vt:i4>24</vt:i4>
      </vt:variant>
      <vt:variant>
        <vt:i4>0</vt:i4>
      </vt:variant>
      <vt:variant>
        <vt:i4>5</vt:i4>
      </vt:variant>
      <vt:variant>
        <vt:lpwstr>http://www.fwc.gov.au/awardsandorders/html/PR510935.htm</vt:lpwstr>
      </vt:variant>
      <vt:variant>
        <vt:lpwstr/>
      </vt:variant>
      <vt:variant>
        <vt:i4>3276863</vt:i4>
      </vt:variant>
      <vt:variant>
        <vt:i4>21</vt:i4>
      </vt:variant>
      <vt:variant>
        <vt:i4>0</vt:i4>
      </vt:variant>
      <vt:variant>
        <vt:i4>5</vt:i4>
      </vt:variant>
      <vt:variant>
        <vt:lpwstr>http://www.fwc.gov.au/awardsandorders/html/PR509037.htm</vt:lpwstr>
      </vt:variant>
      <vt:variant>
        <vt:lpwstr/>
      </vt:variant>
      <vt:variant>
        <vt:i4>3670070</vt:i4>
      </vt:variant>
      <vt:variant>
        <vt:i4>18</vt:i4>
      </vt:variant>
      <vt:variant>
        <vt:i4>0</vt:i4>
      </vt:variant>
      <vt:variant>
        <vt:i4>5</vt:i4>
      </vt:variant>
      <vt:variant>
        <vt:lpwstr>http://www.fwc.gov.au/awardsandorders/html/PR998542.htm</vt:lpwstr>
      </vt:variant>
      <vt:variant>
        <vt:lpwstr/>
      </vt:variant>
      <vt:variant>
        <vt:i4>3866687</vt:i4>
      </vt:variant>
      <vt:variant>
        <vt:i4>15</vt:i4>
      </vt:variant>
      <vt:variant>
        <vt:i4>0</vt:i4>
      </vt:variant>
      <vt:variant>
        <vt:i4>5</vt:i4>
      </vt:variant>
      <vt:variant>
        <vt:lpwstr>http://www.fwc.gov.au/awardsandorders/html/PR997886.htm</vt:lpwstr>
      </vt:variant>
      <vt:variant>
        <vt:lpwstr/>
      </vt:variant>
      <vt:variant>
        <vt:i4>3407924</vt:i4>
      </vt:variant>
      <vt:variant>
        <vt:i4>12</vt:i4>
      </vt:variant>
      <vt:variant>
        <vt:i4>0</vt:i4>
      </vt:variant>
      <vt:variant>
        <vt:i4>5</vt:i4>
      </vt:variant>
      <vt:variant>
        <vt:lpwstr>http://www.fwc.gov.au/awardsandorders/html/PR997772.htm</vt:lpwstr>
      </vt:variant>
      <vt:variant>
        <vt:lpwstr/>
      </vt:variant>
      <vt:variant>
        <vt:i4>3145782</vt:i4>
      </vt:variant>
      <vt:variant>
        <vt:i4>9</vt:i4>
      </vt:variant>
      <vt:variant>
        <vt:i4>0</vt:i4>
      </vt:variant>
      <vt:variant>
        <vt:i4>5</vt:i4>
      </vt:variant>
      <vt:variant>
        <vt:lpwstr>http://www.fwc.gov.au/awardsandorders/html/PR994502.htm</vt:lpwstr>
      </vt:variant>
      <vt:variant>
        <vt:lpwstr/>
      </vt:variant>
      <vt:variant>
        <vt:i4>3735607</vt:i4>
      </vt:variant>
      <vt:variant>
        <vt:i4>6</vt:i4>
      </vt:variant>
      <vt:variant>
        <vt:i4>0</vt:i4>
      </vt:variant>
      <vt:variant>
        <vt:i4>5</vt:i4>
      </vt:variant>
      <vt:variant>
        <vt:lpwstr>http://www.fwc.gov.au/awardsandorders/html/PR994096.htm</vt:lpwstr>
      </vt:variant>
      <vt:variant>
        <vt:lpwstr/>
      </vt:variant>
      <vt:variant>
        <vt:i4>3866683</vt:i4>
      </vt:variant>
      <vt:variant>
        <vt:i4>3</vt:i4>
      </vt:variant>
      <vt:variant>
        <vt:i4>0</vt:i4>
      </vt:variant>
      <vt:variant>
        <vt:i4>5</vt:i4>
      </vt:variant>
      <vt:variant>
        <vt:lpwstr>http://www.fwc.gov.au/awardsandorders/html/PR988378.htm</vt:lpwstr>
      </vt:variant>
      <vt:variant>
        <vt:lpwstr/>
      </vt:variant>
      <vt:variant>
        <vt:i4>3145783</vt:i4>
      </vt:variant>
      <vt:variant>
        <vt:i4>0</vt:i4>
      </vt:variant>
      <vt:variant>
        <vt:i4>0</vt:i4>
      </vt:variant>
      <vt:variant>
        <vt:i4>5</vt:i4>
      </vt:variant>
      <vt:variant>
        <vt:lpwstr>http://www.fwc.gov.au/awardsandorders/html/PR985116.htm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MA000006 - Higher Education Industry-Academic Staff-Award 2010</dc:title>
  <dc:subject>Award code - MA000006</dc:subject>
  <dc:creator>Modern Award</dc:creator>
  <cp:lastModifiedBy>FWC</cp:lastModifiedBy>
  <cp:revision>2</cp:revision>
  <cp:lastPrinted>2014-06-23T01:39:00Z</cp:lastPrinted>
  <dcterms:created xsi:type="dcterms:W3CDTF">2020-05-05T05:34:00Z</dcterms:created>
  <dcterms:modified xsi:type="dcterms:W3CDTF">2020-05-05T05:34:00Z</dcterms:modified>
</cp:coreProperties>
</file>