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C11" w:rsidRPr="005D1150" w:rsidRDefault="001A0C79" w:rsidP="00197952">
      <w:pPr>
        <w:jc w:val="left"/>
        <w:rPr>
          <w:b/>
          <w:sz w:val="32"/>
          <w:szCs w:val="32"/>
        </w:rPr>
      </w:pPr>
      <w:bookmarkStart w:id="0" w:name="_Toc207779490"/>
      <w:r w:rsidRPr="005D1150">
        <w:rPr>
          <w:b/>
          <w:sz w:val="32"/>
          <w:szCs w:val="32"/>
        </w:rPr>
        <w:t>Security Services Industry Award 2010</w:t>
      </w:r>
    </w:p>
    <w:p w:rsidR="00213F58" w:rsidRPr="005D1150" w:rsidRDefault="00213F58" w:rsidP="00213F58">
      <w:pPr>
        <w:jc w:val="left"/>
        <w:rPr>
          <w:sz w:val="20"/>
          <w:szCs w:val="20"/>
        </w:rPr>
      </w:pPr>
    </w:p>
    <w:p w:rsidR="00763E8C" w:rsidRPr="00763E8C" w:rsidRDefault="006F267A" w:rsidP="00524787">
      <w:pPr>
        <w:spacing w:before="240"/>
        <w:rPr>
          <w:color w:val="000000" w:themeColor="text1"/>
          <w:sz w:val="22"/>
          <w:szCs w:val="22"/>
        </w:rPr>
      </w:pPr>
      <w:r w:rsidRPr="00381F40">
        <w:t xml:space="preserve">This Fair Work Commission consolidated modern award incorporates all amendments up to and including </w:t>
      </w:r>
      <w:r w:rsidR="00422BB0">
        <w:t>8</w:t>
      </w:r>
      <w:r w:rsidR="001D2AD4" w:rsidRPr="00381F40">
        <w:t> </w:t>
      </w:r>
      <w:r w:rsidR="00422BB0">
        <w:t>April</w:t>
      </w:r>
      <w:r w:rsidR="008079E3" w:rsidRPr="00381F40">
        <w:t xml:space="preserve"> </w:t>
      </w:r>
      <w:r w:rsidR="00EA36C3" w:rsidRPr="00381F40">
        <w:t>20</w:t>
      </w:r>
      <w:r w:rsidR="00422BB0">
        <w:t>20</w:t>
      </w:r>
      <w:r w:rsidR="00763E8C" w:rsidRPr="00381F40">
        <w:t xml:space="preserve"> (</w:t>
      </w:r>
      <w:bookmarkStart w:id="1" w:name="_GoBack"/>
      <w:r w:rsidR="00A619B9">
        <w:fldChar w:fldCharType="begin"/>
      </w:r>
      <w:r w:rsidR="00A619B9">
        <w:instrText xml:space="preserve"> HYPERLINK "https://www.fwc.gov.au/documents/awardsandorders/html/pr718141.htm" </w:instrText>
      </w:r>
      <w:r w:rsidR="00A619B9">
        <w:fldChar w:fldCharType="separate"/>
      </w:r>
      <w:r w:rsidR="00422BB0" w:rsidRPr="004A0858">
        <w:rPr>
          <w:rStyle w:val="Hyperlink"/>
        </w:rPr>
        <w:t>PR718141</w:t>
      </w:r>
      <w:r w:rsidR="00A619B9">
        <w:rPr>
          <w:rStyle w:val="Hyperlink"/>
        </w:rPr>
        <w:fldChar w:fldCharType="end"/>
      </w:r>
      <w:bookmarkEnd w:id="1"/>
      <w:r w:rsidR="00524787">
        <w:t>).</w:t>
      </w:r>
    </w:p>
    <w:p w:rsidR="00EA36C3" w:rsidRDefault="006F267A" w:rsidP="000F54F2">
      <w:pPr>
        <w:rPr>
          <w:highlight w:val="yellow"/>
        </w:rPr>
      </w:pPr>
      <w:r w:rsidRPr="005D1150">
        <w:t>Clause</w:t>
      </w:r>
      <w:r w:rsidR="00D75097" w:rsidRPr="005D1150">
        <w:t>(</w:t>
      </w:r>
      <w:r w:rsidRPr="005D1150">
        <w:t>s</w:t>
      </w:r>
      <w:r w:rsidR="00D75097" w:rsidRPr="005D1150">
        <w:t>)</w:t>
      </w:r>
      <w:r w:rsidRPr="005D1150">
        <w:t xml:space="preserve"> affected by the most recent variation</w:t>
      </w:r>
      <w:r w:rsidR="00114AD5">
        <w:t>(s)</w:t>
      </w:r>
      <w:r w:rsidRPr="005D1150">
        <w:t>:</w:t>
      </w:r>
    </w:p>
    <w:p w:rsidR="00381F40" w:rsidRDefault="00422BB0" w:rsidP="001F17E2">
      <w:pPr>
        <w:ind w:left="851"/>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w:t>
      </w:r>
      <w:r>
        <w:t>V</w:t>
      </w:r>
      <w:r>
        <w:t>ID-19 Pandemic</w:t>
      </w:r>
      <w:r>
        <w:fldChar w:fldCharType="end"/>
      </w:r>
    </w:p>
    <w:p w:rsidR="00E67A3D" w:rsidRDefault="00E67A3D" w:rsidP="00E67A3D"/>
    <w:p w:rsidR="00792B58" w:rsidRPr="00531378" w:rsidRDefault="00197952" w:rsidP="00AD40D9">
      <w:pPr>
        <w:pStyle w:val="application"/>
      </w:pPr>
      <w:r w:rsidRPr="005D1150">
        <w:t xml:space="preserve">Current review matter(s): </w:t>
      </w:r>
      <w:hyperlink r:id="rId8" w:history="1">
        <w:r w:rsidR="00445091" w:rsidRPr="005D1150">
          <w:rPr>
            <w:rStyle w:val="Hyperlink"/>
          </w:rPr>
          <w:t>AM2014/47</w:t>
        </w:r>
      </w:hyperlink>
      <w:r w:rsidR="00060CA6" w:rsidRPr="005D1150">
        <w:t>;</w:t>
      </w:r>
      <w:r w:rsidR="00445091" w:rsidRPr="005D1150">
        <w:t xml:space="preserve"> </w:t>
      </w:r>
      <w:hyperlink r:id="rId9" w:history="1">
        <w:r w:rsidR="00445091" w:rsidRPr="005D1150">
          <w:rPr>
            <w:rStyle w:val="Hyperlink"/>
          </w:rPr>
          <w:t>AM2014/89</w:t>
        </w:r>
      </w:hyperlink>
      <w:r w:rsidR="00060CA6" w:rsidRPr="005D1150">
        <w:t>;</w:t>
      </w:r>
      <w:r w:rsidR="00445091" w:rsidRPr="005D1150">
        <w:t xml:space="preserve"> </w:t>
      </w:r>
      <w:hyperlink r:id="rId10" w:history="1">
        <w:r w:rsidR="00445091" w:rsidRPr="005D1150">
          <w:rPr>
            <w:rStyle w:val="Hyperlink"/>
          </w:rPr>
          <w:t>AM2014/190</w:t>
        </w:r>
      </w:hyperlink>
      <w:r w:rsidR="00060CA6" w:rsidRPr="005D1150">
        <w:t>;</w:t>
      </w:r>
      <w:r w:rsidR="00213FD0" w:rsidRPr="005D1150">
        <w:t xml:space="preserve"> </w:t>
      </w:r>
      <w:hyperlink r:id="rId11" w:history="1">
        <w:r w:rsidR="00213FD0" w:rsidRPr="005D1150">
          <w:rPr>
            <w:rStyle w:val="Hyperlink"/>
          </w:rPr>
          <w:t>AM2014/196</w:t>
        </w:r>
      </w:hyperlink>
      <w:r w:rsidR="00213FD0" w:rsidRPr="005D1150">
        <w:t xml:space="preserve">; </w:t>
      </w:r>
      <w:hyperlink r:id="rId12" w:history="1">
        <w:r w:rsidR="00213FD0" w:rsidRPr="005D1150">
          <w:rPr>
            <w:rStyle w:val="Hyperlink"/>
          </w:rPr>
          <w:t>AM2014/197</w:t>
        </w:r>
      </w:hyperlink>
      <w:r w:rsidR="00213FD0" w:rsidRPr="005D1150">
        <w:t xml:space="preserve">; </w:t>
      </w:r>
      <w:hyperlink r:id="rId13" w:history="1">
        <w:r w:rsidR="00213FD0" w:rsidRPr="005D1150">
          <w:rPr>
            <w:rStyle w:val="Hyperlink"/>
          </w:rPr>
          <w:t>AM2014/300</w:t>
        </w:r>
      </w:hyperlink>
      <w:r w:rsidR="00213FD0" w:rsidRPr="005D1150">
        <w:t>;</w:t>
      </w:r>
      <w:r w:rsidR="00060CA6" w:rsidRPr="005D1150">
        <w:t xml:space="preserve"> </w:t>
      </w:r>
      <w:hyperlink r:id="rId14" w:history="1">
        <w:r w:rsidR="00060CA6" w:rsidRPr="005D1150">
          <w:rPr>
            <w:rStyle w:val="Hyperlink"/>
          </w:rPr>
          <w:t>AM2014/301</w:t>
        </w:r>
      </w:hyperlink>
      <w:r w:rsidR="00213FD0" w:rsidRPr="005D1150">
        <w:t xml:space="preserve">; </w:t>
      </w:r>
      <w:hyperlink r:id="rId15" w:history="1">
        <w:r w:rsidR="00213FD0" w:rsidRPr="005D1150">
          <w:rPr>
            <w:rStyle w:val="Hyperlink"/>
          </w:rPr>
          <w:t>AM2015/1</w:t>
        </w:r>
      </w:hyperlink>
      <w:r w:rsidR="00213FD0" w:rsidRPr="005D1150">
        <w:t xml:space="preserve">; </w:t>
      </w:r>
      <w:hyperlink r:id="rId16" w:history="1">
        <w:r w:rsidR="00213FD0" w:rsidRPr="005D1150">
          <w:rPr>
            <w:rStyle w:val="Hyperlink"/>
          </w:rPr>
          <w:t>AM2015/2</w:t>
        </w:r>
      </w:hyperlink>
      <w:r w:rsidR="00531378" w:rsidRPr="0073742B">
        <w:t xml:space="preserve">; </w:t>
      </w:r>
      <w:hyperlink r:id="rId17" w:history="1">
        <w:r w:rsidR="00531378">
          <w:rPr>
            <w:rStyle w:val="Hyperlink"/>
          </w:rPr>
          <w:t>AM2016/15</w:t>
        </w:r>
      </w:hyperlink>
      <w:r w:rsidR="00531378" w:rsidRPr="0073742B">
        <w:t xml:space="preserve">; </w:t>
      </w:r>
      <w:hyperlink r:id="rId18" w:history="1">
        <w:r w:rsidR="00531378">
          <w:rPr>
            <w:rStyle w:val="Hyperlink"/>
          </w:rPr>
          <w:t>AM2016/17</w:t>
        </w:r>
      </w:hyperlink>
      <w:r w:rsidR="00DD6CC9">
        <w:t>;</w:t>
      </w:r>
      <w:r w:rsidR="0073742B" w:rsidRPr="0073742B">
        <w:t xml:space="preserve"> </w:t>
      </w:r>
      <w:hyperlink r:id="rId19" w:history="1">
        <w:r w:rsidR="0073742B" w:rsidRPr="0073742B">
          <w:rPr>
            <w:rStyle w:val="Hyperlink"/>
          </w:rPr>
          <w:t>AM2016/8</w:t>
        </w:r>
      </w:hyperlink>
      <w:r w:rsidR="00E57EEB">
        <w:t xml:space="preserve">; </w:t>
      </w:r>
      <w:hyperlink r:id="rId20" w:history="1">
        <w:r w:rsidR="00E57EEB" w:rsidRPr="00E57EEB">
          <w:rPr>
            <w:rStyle w:val="Hyperlink"/>
          </w:rPr>
          <w:t>AM2018/27</w:t>
        </w:r>
      </w:hyperlink>
    </w:p>
    <w:p w:rsidR="00792B58" w:rsidRPr="005D1150" w:rsidRDefault="00792B58" w:rsidP="00213F58"/>
    <w:p w:rsidR="009D5117" w:rsidRPr="005D1150" w:rsidRDefault="006570AB" w:rsidP="00197952">
      <w:pPr>
        <w:jc w:val="left"/>
        <w:rPr>
          <w:b/>
          <w:sz w:val="28"/>
          <w:szCs w:val="28"/>
        </w:rPr>
      </w:pPr>
      <w:r w:rsidRPr="005D1150">
        <w:rPr>
          <w:b/>
          <w:sz w:val="28"/>
          <w:szCs w:val="28"/>
        </w:rPr>
        <w:t>Table of Contents</w:t>
      </w:r>
      <w:bookmarkEnd w:id="0"/>
    </w:p>
    <w:p w:rsidR="00FF6421" w:rsidRPr="00E839D4" w:rsidRDefault="00FF6421" w:rsidP="00881FA5">
      <w:pPr>
        <w:pStyle w:val="History"/>
      </w:pPr>
      <w:r w:rsidRPr="005D1150">
        <w:t xml:space="preserve">[Varied by </w:t>
      </w:r>
      <w:hyperlink r:id="rId21" w:history="1">
        <w:r w:rsidR="00897886" w:rsidRPr="005D1150">
          <w:rPr>
            <w:rStyle w:val="Hyperlink"/>
          </w:rPr>
          <w:t>PR991944</w:t>
        </w:r>
      </w:hyperlink>
      <w:r w:rsidR="00897886" w:rsidRPr="005D1150">
        <w:t xml:space="preserve">, </w:t>
      </w:r>
      <w:hyperlink r:id="rId22" w:history="1">
        <w:r w:rsidRPr="005D1150">
          <w:rPr>
            <w:rStyle w:val="Hyperlink"/>
          </w:rPr>
          <w:t>PR994514</w:t>
        </w:r>
      </w:hyperlink>
      <w:r w:rsidR="004E7333" w:rsidRPr="005D1150">
        <w:t xml:space="preserve">, </w:t>
      </w:r>
      <w:hyperlink r:id="rId23" w:history="1">
        <w:r w:rsidR="004E7333" w:rsidRPr="005D1150">
          <w:rPr>
            <w:rStyle w:val="Hyperlink"/>
          </w:rPr>
          <w:t>PR532630</w:t>
        </w:r>
      </w:hyperlink>
      <w:r w:rsidR="004C26F3" w:rsidRPr="005D1150">
        <w:t xml:space="preserve">, </w:t>
      </w:r>
      <w:hyperlink r:id="rId24" w:history="1">
        <w:r w:rsidR="004C26F3" w:rsidRPr="005D1150">
          <w:rPr>
            <w:rStyle w:val="Hyperlink"/>
          </w:rPr>
          <w:t>PR544519</w:t>
        </w:r>
      </w:hyperlink>
      <w:r w:rsidR="004B1A9F" w:rsidRPr="005D1150">
        <w:t xml:space="preserve">, </w:t>
      </w:r>
      <w:hyperlink r:id="rId25" w:history="1">
        <w:r w:rsidR="004B1A9F" w:rsidRPr="005D1150">
          <w:rPr>
            <w:rStyle w:val="Hyperlink"/>
          </w:rPr>
          <w:t>PR546288</w:t>
        </w:r>
      </w:hyperlink>
      <w:r w:rsidR="004B1A9F" w:rsidRPr="005D1150">
        <w:t xml:space="preserve">, </w:t>
      </w:r>
      <w:hyperlink r:id="rId26" w:history="1">
        <w:r w:rsidR="004B1A9F" w:rsidRPr="005D1150">
          <w:rPr>
            <w:rStyle w:val="Hyperlink"/>
          </w:rPr>
          <w:t>PR550021</w:t>
        </w:r>
      </w:hyperlink>
      <w:r w:rsidR="004B1A9F" w:rsidRPr="005D1150">
        <w:t xml:space="preserve">, </w:t>
      </w:r>
      <w:hyperlink r:id="rId27" w:history="1">
        <w:r w:rsidR="004B1A9F" w:rsidRPr="005D1150">
          <w:rPr>
            <w:rStyle w:val="Hyperlink"/>
          </w:rPr>
          <w:t>PR550022</w:t>
        </w:r>
      </w:hyperlink>
      <w:r w:rsidR="00320547" w:rsidRPr="005D1150">
        <w:t xml:space="preserve">, </w:t>
      </w:r>
      <w:hyperlink r:id="rId28" w:history="1">
        <w:r w:rsidR="00320547" w:rsidRPr="005D1150">
          <w:rPr>
            <w:rStyle w:val="Hyperlink"/>
          </w:rPr>
          <w:t>PR557581</w:t>
        </w:r>
      </w:hyperlink>
      <w:r w:rsidR="00D75097" w:rsidRPr="005D1150">
        <w:rPr>
          <w:rStyle w:val="Hyperlink"/>
          <w:color w:val="auto"/>
          <w:u w:val="none"/>
        </w:rPr>
        <w:t xml:space="preserve">, </w:t>
      </w:r>
      <w:hyperlink r:id="rId29" w:history="1">
        <w:r w:rsidR="00D75097" w:rsidRPr="005D1150">
          <w:rPr>
            <w:rStyle w:val="Hyperlink"/>
          </w:rPr>
          <w:t>PR573679</w:t>
        </w:r>
      </w:hyperlink>
      <w:r w:rsidR="000F54F2" w:rsidRPr="005D1150">
        <w:t xml:space="preserve">, </w:t>
      </w:r>
      <w:hyperlink r:id="rId30" w:history="1">
        <w:r w:rsidR="000F54F2" w:rsidRPr="005D1150">
          <w:rPr>
            <w:rStyle w:val="Hyperlink"/>
          </w:rPr>
          <w:t>PR583074</w:t>
        </w:r>
      </w:hyperlink>
      <w:r w:rsidR="002A666C" w:rsidRPr="005D1150">
        <w:rPr>
          <w:rStyle w:val="Hyperlink"/>
          <w:u w:val="none"/>
        </w:rPr>
        <w:t xml:space="preserve">, </w:t>
      </w:r>
      <w:hyperlink r:id="rId31" w:history="1">
        <w:r w:rsidR="002A666C" w:rsidRPr="005D1150">
          <w:rPr>
            <w:rStyle w:val="Hyperlink"/>
          </w:rPr>
          <w:t>PR584153</w:t>
        </w:r>
      </w:hyperlink>
      <w:r w:rsidR="00763E8C" w:rsidRPr="00763E8C">
        <w:rPr>
          <w:rStyle w:val="Hyperlink"/>
          <w:color w:val="000000" w:themeColor="text1"/>
          <w:u w:val="none"/>
        </w:rPr>
        <w:t xml:space="preserve">, </w:t>
      </w:r>
      <w:hyperlink r:id="rId32" w:tgtFrame="_parent" w:history="1">
        <w:r w:rsidR="00763E8C" w:rsidRPr="00763E8C">
          <w:rPr>
            <w:color w:val="0000FF"/>
            <w:u w:val="single"/>
          </w:rPr>
          <w:t>PR588729</w:t>
        </w:r>
      </w:hyperlink>
      <w:r w:rsidR="00B0740D" w:rsidRPr="00B0740D">
        <w:t xml:space="preserve">, </w:t>
      </w:r>
      <w:hyperlink r:id="rId33" w:history="1">
        <w:r w:rsidR="00B0740D" w:rsidRPr="00604968">
          <w:rPr>
            <w:rStyle w:val="Hyperlink"/>
          </w:rPr>
          <w:t>PR610176</w:t>
        </w:r>
      </w:hyperlink>
      <w:r w:rsidR="00524787">
        <w:t xml:space="preserve">, </w:t>
      </w:r>
      <w:hyperlink r:id="rId34" w:history="1">
        <w:r w:rsidR="00524787" w:rsidRPr="00524787">
          <w:rPr>
            <w:rStyle w:val="Hyperlink"/>
          </w:rPr>
          <w:t>PR701410</w:t>
        </w:r>
      </w:hyperlink>
      <w:r w:rsidR="00422BB0">
        <w:t xml:space="preserve">, </w:t>
      </w:r>
      <w:hyperlink r:id="rId35" w:history="1">
        <w:r w:rsidR="00422BB0" w:rsidRPr="004A0858">
          <w:rPr>
            <w:rStyle w:val="Hyperlink"/>
          </w:rPr>
          <w:t>PR718141</w:t>
        </w:r>
      </w:hyperlink>
      <w:r w:rsidR="00422BB0">
        <w:t>]</w:t>
      </w:r>
    </w:p>
    <w:p w:rsidR="00422BB0" w:rsidRDefault="00411E59">
      <w:pPr>
        <w:pStyle w:val="TOC1"/>
        <w:rPr>
          <w:rFonts w:asciiTheme="minorHAnsi" w:eastAsiaTheme="minorEastAsia" w:hAnsiTheme="minorHAnsi" w:cstheme="minorBidi"/>
          <w:b w:val="0"/>
          <w:bCs w:val="0"/>
          <w:noProof/>
          <w:sz w:val="22"/>
          <w:szCs w:val="22"/>
        </w:rPr>
      </w:pPr>
      <w:r w:rsidRPr="005D1150">
        <w:rPr>
          <w:rFonts w:cs="Times New Roman"/>
          <w:sz w:val="28"/>
          <w:szCs w:val="28"/>
        </w:rPr>
        <w:fldChar w:fldCharType="begin"/>
      </w:r>
      <w:r w:rsidR="00D91F72" w:rsidRPr="005D1150">
        <w:rPr>
          <w:rFonts w:cs="Times New Roman"/>
          <w:sz w:val="28"/>
          <w:szCs w:val="28"/>
        </w:rPr>
        <w:instrText xml:space="preserve"> TOC \h \z \t "Part heading,1,Level 1,2,Sub document,1" </w:instrText>
      </w:r>
      <w:r w:rsidRPr="005D1150">
        <w:rPr>
          <w:rFonts w:cs="Times New Roman"/>
          <w:sz w:val="28"/>
          <w:szCs w:val="28"/>
        </w:rPr>
        <w:fldChar w:fldCharType="separate"/>
      </w:r>
      <w:hyperlink w:anchor="_Toc37253427" w:history="1">
        <w:r w:rsidR="00422BB0" w:rsidRPr="00EB73FF">
          <w:rPr>
            <w:rStyle w:val="Hyperlink"/>
            <w:noProof/>
          </w:rPr>
          <w:t>Part 1— Application and Operation of Award</w:t>
        </w:r>
        <w:r w:rsidR="00422BB0">
          <w:rPr>
            <w:noProof/>
            <w:webHidden/>
          </w:rPr>
          <w:tab/>
        </w:r>
        <w:r w:rsidR="00422BB0">
          <w:rPr>
            <w:noProof/>
            <w:webHidden/>
          </w:rPr>
          <w:fldChar w:fldCharType="begin"/>
        </w:r>
        <w:r w:rsidR="00422BB0">
          <w:rPr>
            <w:noProof/>
            <w:webHidden/>
          </w:rPr>
          <w:instrText xml:space="preserve"> PAGEREF _Toc37253427 \h </w:instrText>
        </w:r>
        <w:r w:rsidR="00422BB0">
          <w:rPr>
            <w:noProof/>
            <w:webHidden/>
          </w:rPr>
        </w:r>
        <w:r w:rsidR="00422BB0">
          <w:rPr>
            <w:noProof/>
            <w:webHidden/>
          </w:rPr>
          <w:fldChar w:fldCharType="separate"/>
        </w:r>
        <w:r w:rsidR="00422BB0">
          <w:rPr>
            <w:noProof/>
            <w:webHidden/>
          </w:rPr>
          <w:t>3</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28" w:history="1">
        <w:r w:rsidR="00422BB0" w:rsidRPr="00EB73FF">
          <w:rPr>
            <w:rStyle w:val="Hyperlink"/>
            <w:noProof/>
          </w:rPr>
          <w:t>1.</w:t>
        </w:r>
        <w:r w:rsidR="00422BB0">
          <w:rPr>
            <w:rFonts w:asciiTheme="minorHAnsi" w:eastAsiaTheme="minorEastAsia" w:hAnsiTheme="minorHAnsi" w:cstheme="minorBidi"/>
            <w:noProof/>
            <w:sz w:val="22"/>
            <w:szCs w:val="22"/>
          </w:rPr>
          <w:tab/>
        </w:r>
        <w:r w:rsidR="00422BB0" w:rsidRPr="00EB73FF">
          <w:rPr>
            <w:rStyle w:val="Hyperlink"/>
            <w:noProof/>
          </w:rPr>
          <w:t>Title</w:t>
        </w:r>
        <w:r w:rsidR="00422BB0">
          <w:rPr>
            <w:noProof/>
            <w:webHidden/>
          </w:rPr>
          <w:tab/>
        </w:r>
        <w:r w:rsidR="00422BB0">
          <w:rPr>
            <w:noProof/>
            <w:webHidden/>
          </w:rPr>
          <w:fldChar w:fldCharType="begin"/>
        </w:r>
        <w:r w:rsidR="00422BB0">
          <w:rPr>
            <w:noProof/>
            <w:webHidden/>
          </w:rPr>
          <w:instrText xml:space="preserve"> PAGEREF _Toc37253428 \h </w:instrText>
        </w:r>
        <w:r w:rsidR="00422BB0">
          <w:rPr>
            <w:noProof/>
            <w:webHidden/>
          </w:rPr>
        </w:r>
        <w:r w:rsidR="00422BB0">
          <w:rPr>
            <w:noProof/>
            <w:webHidden/>
          </w:rPr>
          <w:fldChar w:fldCharType="separate"/>
        </w:r>
        <w:r w:rsidR="00422BB0">
          <w:rPr>
            <w:noProof/>
            <w:webHidden/>
          </w:rPr>
          <w:t>3</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29" w:history="1">
        <w:r w:rsidR="00422BB0" w:rsidRPr="00EB73FF">
          <w:rPr>
            <w:rStyle w:val="Hyperlink"/>
            <w:noProof/>
          </w:rPr>
          <w:t>2.</w:t>
        </w:r>
        <w:r w:rsidR="00422BB0">
          <w:rPr>
            <w:rFonts w:asciiTheme="minorHAnsi" w:eastAsiaTheme="minorEastAsia" w:hAnsiTheme="minorHAnsi" w:cstheme="minorBidi"/>
            <w:noProof/>
            <w:sz w:val="22"/>
            <w:szCs w:val="22"/>
          </w:rPr>
          <w:tab/>
        </w:r>
        <w:r w:rsidR="00422BB0" w:rsidRPr="00EB73FF">
          <w:rPr>
            <w:rStyle w:val="Hyperlink"/>
            <w:noProof/>
          </w:rPr>
          <w:t>Commencement and transitional</w:t>
        </w:r>
        <w:r w:rsidR="00422BB0">
          <w:rPr>
            <w:noProof/>
            <w:webHidden/>
          </w:rPr>
          <w:tab/>
        </w:r>
        <w:r w:rsidR="00422BB0">
          <w:rPr>
            <w:noProof/>
            <w:webHidden/>
          </w:rPr>
          <w:fldChar w:fldCharType="begin"/>
        </w:r>
        <w:r w:rsidR="00422BB0">
          <w:rPr>
            <w:noProof/>
            <w:webHidden/>
          </w:rPr>
          <w:instrText xml:space="preserve"> PAGEREF _Toc37253429 \h </w:instrText>
        </w:r>
        <w:r w:rsidR="00422BB0">
          <w:rPr>
            <w:noProof/>
            <w:webHidden/>
          </w:rPr>
        </w:r>
        <w:r w:rsidR="00422BB0">
          <w:rPr>
            <w:noProof/>
            <w:webHidden/>
          </w:rPr>
          <w:fldChar w:fldCharType="separate"/>
        </w:r>
        <w:r w:rsidR="00422BB0">
          <w:rPr>
            <w:noProof/>
            <w:webHidden/>
          </w:rPr>
          <w:t>3</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30" w:history="1">
        <w:r w:rsidR="00422BB0" w:rsidRPr="00EB73FF">
          <w:rPr>
            <w:rStyle w:val="Hyperlink"/>
            <w:noProof/>
          </w:rPr>
          <w:t>3.</w:t>
        </w:r>
        <w:r w:rsidR="00422BB0">
          <w:rPr>
            <w:rFonts w:asciiTheme="minorHAnsi" w:eastAsiaTheme="minorEastAsia" w:hAnsiTheme="minorHAnsi" w:cstheme="minorBidi"/>
            <w:noProof/>
            <w:sz w:val="22"/>
            <w:szCs w:val="22"/>
          </w:rPr>
          <w:tab/>
        </w:r>
        <w:r w:rsidR="00422BB0" w:rsidRPr="00EB73FF">
          <w:rPr>
            <w:rStyle w:val="Hyperlink"/>
            <w:noProof/>
          </w:rPr>
          <w:t>Definitions and interpretation</w:t>
        </w:r>
        <w:r w:rsidR="00422BB0">
          <w:rPr>
            <w:noProof/>
            <w:webHidden/>
          </w:rPr>
          <w:tab/>
        </w:r>
        <w:r w:rsidR="00422BB0">
          <w:rPr>
            <w:noProof/>
            <w:webHidden/>
          </w:rPr>
          <w:fldChar w:fldCharType="begin"/>
        </w:r>
        <w:r w:rsidR="00422BB0">
          <w:rPr>
            <w:noProof/>
            <w:webHidden/>
          </w:rPr>
          <w:instrText xml:space="preserve"> PAGEREF _Toc37253430 \h </w:instrText>
        </w:r>
        <w:r w:rsidR="00422BB0">
          <w:rPr>
            <w:noProof/>
            <w:webHidden/>
          </w:rPr>
        </w:r>
        <w:r w:rsidR="00422BB0">
          <w:rPr>
            <w:noProof/>
            <w:webHidden/>
          </w:rPr>
          <w:fldChar w:fldCharType="separate"/>
        </w:r>
        <w:r w:rsidR="00422BB0">
          <w:rPr>
            <w:noProof/>
            <w:webHidden/>
          </w:rPr>
          <w:t>4</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31" w:history="1">
        <w:r w:rsidR="00422BB0" w:rsidRPr="00EB73FF">
          <w:rPr>
            <w:rStyle w:val="Hyperlink"/>
            <w:noProof/>
          </w:rPr>
          <w:t>4.</w:t>
        </w:r>
        <w:r w:rsidR="00422BB0">
          <w:rPr>
            <w:rFonts w:asciiTheme="minorHAnsi" w:eastAsiaTheme="minorEastAsia" w:hAnsiTheme="minorHAnsi" w:cstheme="minorBidi"/>
            <w:noProof/>
            <w:sz w:val="22"/>
            <w:szCs w:val="22"/>
          </w:rPr>
          <w:tab/>
        </w:r>
        <w:r w:rsidR="00422BB0" w:rsidRPr="00EB73FF">
          <w:rPr>
            <w:rStyle w:val="Hyperlink"/>
            <w:noProof/>
          </w:rPr>
          <w:t>Coverage</w:t>
        </w:r>
        <w:r w:rsidR="00422BB0">
          <w:rPr>
            <w:noProof/>
            <w:webHidden/>
          </w:rPr>
          <w:tab/>
        </w:r>
        <w:r w:rsidR="00422BB0">
          <w:rPr>
            <w:noProof/>
            <w:webHidden/>
          </w:rPr>
          <w:fldChar w:fldCharType="begin"/>
        </w:r>
        <w:r w:rsidR="00422BB0">
          <w:rPr>
            <w:noProof/>
            <w:webHidden/>
          </w:rPr>
          <w:instrText xml:space="preserve"> PAGEREF _Toc37253431 \h </w:instrText>
        </w:r>
        <w:r w:rsidR="00422BB0">
          <w:rPr>
            <w:noProof/>
            <w:webHidden/>
          </w:rPr>
        </w:r>
        <w:r w:rsidR="00422BB0">
          <w:rPr>
            <w:noProof/>
            <w:webHidden/>
          </w:rPr>
          <w:fldChar w:fldCharType="separate"/>
        </w:r>
        <w:r w:rsidR="00422BB0">
          <w:rPr>
            <w:noProof/>
            <w:webHidden/>
          </w:rPr>
          <w:t>6</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32" w:history="1">
        <w:r w:rsidR="00422BB0" w:rsidRPr="00EB73FF">
          <w:rPr>
            <w:rStyle w:val="Hyperlink"/>
            <w:noProof/>
          </w:rPr>
          <w:t>5.</w:t>
        </w:r>
        <w:r w:rsidR="00422BB0">
          <w:rPr>
            <w:rFonts w:asciiTheme="minorHAnsi" w:eastAsiaTheme="minorEastAsia" w:hAnsiTheme="minorHAnsi" w:cstheme="minorBidi"/>
            <w:noProof/>
            <w:sz w:val="22"/>
            <w:szCs w:val="22"/>
          </w:rPr>
          <w:tab/>
        </w:r>
        <w:r w:rsidR="00422BB0" w:rsidRPr="00EB73FF">
          <w:rPr>
            <w:rStyle w:val="Hyperlink"/>
            <w:noProof/>
          </w:rPr>
          <w:t>Access to the award and the National Employment Standards</w:t>
        </w:r>
        <w:r w:rsidR="00422BB0">
          <w:rPr>
            <w:noProof/>
            <w:webHidden/>
          </w:rPr>
          <w:tab/>
        </w:r>
        <w:r w:rsidR="00422BB0">
          <w:rPr>
            <w:noProof/>
            <w:webHidden/>
          </w:rPr>
          <w:fldChar w:fldCharType="begin"/>
        </w:r>
        <w:r w:rsidR="00422BB0">
          <w:rPr>
            <w:noProof/>
            <w:webHidden/>
          </w:rPr>
          <w:instrText xml:space="preserve"> PAGEREF _Toc37253432 \h </w:instrText>
        </w:r>
        <w:r w:rsidR="00422BB0">
          <w:rPr>
            <w:noProof/>
            <w:webHidden/>
          </w:rPr>
        </w:r>
        <w:r w:rsidR="00422BB0">
          <w:rPr>
            <w:noProof/>
            <w:webHidden/>
          </w:rPr>
          <w:fldChar w:fldCharType="separate"/>
        </w:r>
        <w:r w:rsidR="00422BB0">
          <w:rPr>
            <w:noProof/>
            <w:webHidden/>
          </w:rPr>
          <w:t>8</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33" w:history="1">
        <w:r w:rsidR="00422BB0" w:rsidRPr="00EB73FF">
          <w:rPr>
            <w:rStyle w:val="Hyperlink"/>
            <w:noProof/>
          </w:rPr>
          <w:t>6.</w:t>
        </w:r>
        <w:r w:rsidR="00422BB0">
          <w:rPr>
            <w:rFonts w:asciiTheme="minorHAnsi" w:eastAsiaTheme="minorEastAsia" w:hAnsiTheme="minorHAnsi" w:cstheme="minorBidi"/>
            <w:noProof/>
            <w:sz w:val="22"/>
            <w:szCs w:val="22"/>
          </w:rPr>
          <w:tab/>
        </w:r>
        <w:r w:rsidR="00422BB0" w:rsidRPr="00EB73FF">
          <w:rPr>
            <w:rStyle w:val="Hyperlink"/>
            <w:noProof/>
          </w:rPr>
          <w:t>The National Employment Standards and this award</w:t>
        </w:r>
        <w:r w:rsidR="00422BB0">
          <w:rPr>
            <w:noProof/>
            <w:webHidden/>
          </w:rPr>
          <w:tab/>
        </w:r>
        <w:r w:rsidR="00422BB0">
          <w:rPr>
            <w:noProof/>
            <w:webHidden/>
          </w:rPr>
          <w:fldChar w:fldCharType="begin"/>
        </w:r>
        <w:r w:rsidR="00422BB0">
          <w:rPr>
            <w:noProof/>
            <w:webHidden/>
          </w:rPr>
          <w:instrText xml:space="preserve"> PAGEREF _Toc37253433 \h </w:instrText>
        </w:r>
        <w:r w:rsidR="00422BB0">
          <w:rPr>
            <w:noProof/>
            <w:webHidden/>
          </w:rPr>
        </w:r>
        <w:r w:rsidR="00422BB0">
          <w:rPr>
            <w:noProof/>
            <w:webHidden/>
          </w:rPr>
          <w:fldChar w:fldCharType="separate"/>
        </w:r>
        <w:r w:rsidR="00422BB0">
          <w:rPr>
            <w:noProof/>
            <w:webHidden/>
          </w:rPr>
          <w:t>8</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34" w:history="1">
        <w:r w:rsidR="00422BB0" w:rsidRPr="00EB73FF">
          <w:rPr>
            <w:rStyle w:val="Hyperlink"/>
            <w:noProof/>
          </w:rPr>
          <w:t>7.</w:t>
        </w:r>
        <w:r w:rsidR="00422BB0">
          <w:rPr>
            <w:rFonts w:asciiTheme="minorHAnsi" w:eastAsiaTheme="minorEastAsia" w:hAnsiTheme="minorHAnsi" w:cstheme="minorBidi"/>
            <w:noProof/>
            <w:sz w:val="22"/>
            <w:szCs w:val="22"/>
          </w:rPr>
          <w:tab/>
        </w:r>
        <w:r w:rsidR="00422BB0" w:rsidRPr="00EB73FF">
          <w:rPr>
            <w:rStyle w:val="Hyperlink"/>
            <w:noProof/>
          </w:rPr>
          <w:t>Individual flexibility arrangements</w:t>
        </w:r>
        <w:r w:rsidR="00422BB0">
          <w:rPr>
            <w:noProof/>
            <w:webHidden/>
          </w:rPr>
          <w:tab/>
        </w:r>
        <w:r w:rsidR="00422BB0">
          <w:rPr>
            <w:noProof/>
            <w:webHidden/>
          </w:rPr>
          <w:fldChar w:fldCharType="begin"/>
        </w:r>
        <w:r w:rsidR="00422BB0">
          <w:rPr>
            <w:noProof/>
            <w:webHidden/>
          </w:rPr>
          <w:instrText xml:space="preserve"> PAGEREF _Toc37253434 \h </w:instrText>
        </w:r>
        <w:r w:rsidR="00422BB0">
          <w:rPr>
            <w:noProof/>
            <w:webHidden/>
          </w:rPr>
        </w:r>
        <w:r w:rsidR="00422BB0">
          <w:rPr>
            <w:noProof/>
            <w:webHidden/>
          </w:rPr>
          <w:fldChar w:fldCharType="separate"/>
        </w:r>
        <w:r w:rsidR="00422BB0">
          <w:rPr>
            <w:noProof/>
            <w:webHidden/>
          </w:rPr>
          <w:t>8</w:t>
        </w:r>
        <w:r w:rsidR="00422BB0">
          <w:rPr>
            <w:noProof/>
            <w:webHidden/>
          </w:rPr>
          <w:fldChar w:fldCharType="end"/>
        </w:r>
      </w:hyperlink>
    </w:p>
    <w:p w:rsidR="00422BB0" w:rsidRDefault="00A619B9">
      <w:pPr>
        <w:pStyle w:val="TOC1"/>
        <w:rPr>
          <w:rFonts w:asciiTheme="minorHAnsi" w:eastAsiaTheme="minorEastAsia" w:hAnsiTheme="minorHAnsi" w:cstheme="minorBidi"/>
          <w:b w:val="0"/>
          <w:bCs w:val="0"/>
          <w:noProof/>
          <w:sz w:val="22"/>
          <w:szCs w:val="22"/>
        </w:rPr>
      </w:pPr>
      <w:hyperlink w:anchor="_Toc37253435" w:history="1">
        <w:r w:rsidR="00422BB0" w:rsidRPr="00EB73FF">
          <w:rPr>
            <w:rStyle w:val="Hyperlink"/>
            <w:noProof/>
          </w:rPr>
          <w:t>Part 2— Consultation and Dispute Resolution</w:t>
        </w:r>
        <w:r w:rsidR="00422BB0">
          <w:rPr>
            <w:noProof/>
            <w:webHidden/>
          </w:rPr>
          <w:tab/>
        </w:r>
        <w:r w:rsidR="00422BB0">
          <w:rPr>
            <w:noProof/>
            <w:webHidden/>
          </w:rPr>
          <w:fldChar w:fldCharType="begin"/>
        </w:r>
        <w:r w:rsidR="00422BB0">
          <w:rPr>
            <w:noProof/>
            <w:webHidden/>
          </w:rPr>
          <w:instrText xml:space="preserve"> PAGEREF _Toc37253435 \h </w:instrText>
        </w:r>
        <w:r w:rsidR="00422BB0">
          <w:rPr>
            <w:noProof/>
            <w:webHidden/>
          </w:rPr>
        </w:r>
        <w:r w:rsidR="00422BB0">
          <w:rPr>
            <w:noProof/>
            <w:webHidden/>
          </w:rPr>
          <w:fldChar w:fldCharType="separate"/>
        </w:r>
        <w:r w:rsidR="00422BB0">
          <w:rPr>
            <w:noProof/>
            <w:webHidden/>
          </w:rPr>
          <w:t>10</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36" w:history="1">
        <w:r w:rsidR="00422BB0" w:rsidRPr="00EB73FF">
          <w:rPr>
            <w:rStyle w:val="Hyperlink"/>
            <w:noProof/>
          </w:rPr>
          <w:t>8.</w:t>
        </w:r>
        <w:r w:rsidR="00422BB0">
          <w:rPr>
            <w:rFonts w:asciiTheme="minorHAnsi" w:eastAsiaTheme="minorEastAsia" w:hAnsiTheme="minorHAnsi" w:cstheme="minorBidi"/>
            <w:noProof/>
            <w:sz w:val="22"/>
            <w:szCs w:val="22"/>
          </w:rPr>
          <w:tab/>
        </w:r>
        <w:r w:rsidR="00422BB0" w:rsidRPr="00EB73FF">
          <w:rPr>
            <w:rStyle w:val="Hyperlink"/>
            <w:noProof/>
          </w:rPr>
          <w:t>Consultation about major workplace change</w:t>
        </w:r>
        <w:r w:rsidR="00422BB0">
          <w:rPr>
            <w:noProof/>
            <w:webHidden/>
          </w:rPr>
          <w:tab/>
        </w:r>
        <w:r w:rsidR="00422BB0">
          <w:rPr>
            <w:noProof/>
            <w:webHidden/>
          </w:rPr>
          <w:fldChar w:fldCharType="begin"/>
        </w:r>
        <w:r w:rsidR="00422BB0">
          <w:rPr>
            <w:noProof/>
            <w:webHidden/>
          </w:rPr>
          <w:instrText xml:space="preserve"> PAGEREF _Toc37253436 \h </w:instrText>
        </w:r>
        <w:r w:rsidR="00422BB0">
          <w:rPr>
            <w:noProof/>
            <w:webHidden/>
          </w:rPr>
        </w:r>
        <w:r w:rsidR="00422BB0">
          <w:rPr>
            <w:noProof/>
            <w:webHidden/>
          </w:rPr>
          <w:fldChar w:fldCharType="separate"/>
        </w:r>
        <w:r w:rsidR="00422BB0">
          <w:rPr>
            <w:noProof/>
            <w:webHidden/>
          </w:rPr>
          <w:t>10</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37" w:history="1">
        <w:r w:rsidR="00422BB0" w:rsidRPr="00EB73FF">
          <w:rPr>
            <w:rStyle w:val="Hyperlink"/>
            <w:noProof/>
          </w:rPr>
          <w:t>8A.</w:t>
        </w:r>
        <w:r w:rsidR="00422BB0">
          <w:rPr>
            <w:rFonts w:asciiTheme="minorHAnsi" w:eastAsiaTheme="minorEastAsia" w:hAnsiTheme="minorHAnsi" w:cstheme="minorBidi"/>
            <w:noProof/>
            <w:sz w:val="22"/>
            <w:szCs w:val="22"/>
          </w:rPr>
          <w:tab/>
        </w:r>
        <w:r w:rsidR="00422BB0" w:rsidRPr="00EB73FF">
          <w:rPr>
            <w:rStyle w:val="Hyperlink"/>
            <w:noProof/>
          </w:rPr>
          <w:t>Consultation about changes to rosters or hours of work</w:t>
        </w:r>
        <w:r w:rsidR="00422BB0">
          <w:rPr>
            <w:noProof/>
            <w:webHidden/>
          </w:rPr>
          <w:tab/>
        </w:r>
        <w:r w:rsidR="00422BB0">
          <w:rPr>
            <w:noProof/>
            <w:webHidden/>
          </w:rPr>
          <w:fldChar w:fldCharType="begin"/>
        </w:r>
        <w:r w:rsidR="00422BB0">
          <w:rPr>
            <w:noProof/>
            <w:webHidden/>
          </w:rPr>
          <w:instrText xml:space="preserve"> PAGEREF _Toc37253437 \h </w:instrText>
        </w:r>
        <w:r w:rsidR="00422BB0">
          <w:rPr>
            <w:noProof/>
            <w:webHidden/>
          </w:rPr>
        </w:r>
        <w:r w:rsidR="00422BB0">
          <w:rPr>
            <w:noProof/>
            <w:webHidden/>
          </w:rPr>
          <w:fldChar w:fldCharType="separate"/>
        </w:r>
        <w:r w:rsidR="00422BB0">
          <w:rPr>
            <w:noProof/>
            <w:webHidden/>
          </w:rPr>
          <w:t>11</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38" w:history="1">
        <w:r w:rsidR="00422BB0" w:rsidRPr="00EB73FF">
          <w:rPr>
            <w:rStyle w:val="Hyperlink"/>
            <w:noProof/>
          </w:rPr>
          <w:t>8B.</w:t>
        </w:r>
        <w:r w:rsidR="00422BB0">
          <w:rPr>
            <w:rFonts w:asciiTheme="minorHAnsi" w:eastAsiaTheme="minorEastAsia" w:hAnsiTheme="minorHAnsi" w:cstheme="minorBidi"/>
            <w:noProof/>
            <w:sz w:val="22"/>
            <w:szCs w:val="22"/>
          </w:rPr>
          <w:tab/>
        </w:r>
        <w:r w:rsidR="00422BB0" w:rsidRPr="00EB73FF">
          <w:rPr>
            <w:rStyle w:val="Hyperlink"/>
            <w:noProof/>
          </w:rPr>
          <w:t>Consultation regarding change of contract</w:t>
        </w:r>
        <w:r w:rsidR="00422BB0">
          <w:rPr>
            <w:noProof/>
            <w:webHidden/>
          </w:rPr>
          <w:tab/>
        </w:r>
        <w:r w:rsidR="00422BB0">
          <w:rPr>
            <w:noProof/>
            <w:webHidden/>
          </w:rPr>
          <w:fldChar w:fldCharType="begin"/>
        </w:r>
        <w:r w:rsidR="00422BB0">
          <w:rPr>
            <w:noProof/>
            <w:webHidden/>
          </w:rPr>
          <w:instrText xml:space="preserve"> PAGEREF _Toc37253438 \h </w:instrText>
        </w:r>
        <w:r w:rsidR="00422BB0">
          <w:rPr>
            <w:noProof/>
            <w:webHidden/>
          </w:rPr>
        </w:r>
        <w:r w:rsidR="00422BB0">
          <w:rPr>
            <w:noProof/>
            <w:webHidden/>
          </w:rPr>
          <w:fldChar w:fldCharType="separate"/>
        </w:r>
        <w:r w:rsidR="00422BB0">
          <w:rPr>
            <w:noProof/>
            <w:webHidden/>
          </w:rPr>
          <w:t>11</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39" w:history="1">
        <w:r w:rsidR="00422BB0" w:rsidRPr="00EB73FF">
          <w:rPr>
            <w:rStyle w:val="Hyperlink"/>
            <w:noProof/>
          </w:rPr>
          <w:t>9.</w:t>
        </w:r>
        <w:r w:rsidR="00422BB0">
          <w:rPr>
            <w:rFonts w:asciiTheme="minorHAnsi" w:eastAsiaTheme="minorEastAsia" w:hAnsiTheme="minorHAnsi" w:cstheme="minorBidi"/>
            <w:noProof/>
            <w:sz w:val="22"/>
            <w:szCs w:val="22"/>
          </w:rPr>
          <w:tab/>
        </w:r>
        <w:r w:rsidR="00422BB0" w:rsidRPr="00EB73FF">
          <w:rPr>
            <w:rStyle w:val="Hyperlink"/>
            <w:noProof/>
          </w:rPr>
          <w:t>Dispute resolution</w:t>
        </w:r>
        <w:r w:rsidR="00422BB0">
          <w:rPr>
            <w:noProof/>
            <w:webHidden/>
          </w:rPr>
          <w:tab/>
        </w:r>
        <w:r w:rsidR="00422BB0">
          <w:rPr>
            <w:noProof/>
            <w:webHidden/>
          </w:rPr>
          <w:fldChar w:fldCharType="begin"/>
        </w:r>
        <w:r w:rsidR="00422BB0">
          <w:rPr>
            <w:noProof/>
            <w:webHidden/>
          </w:rPr>
          <w:instrText xml:space="preserve"> PAGEREF _Toc37253439 \h </w:instrText>
        </w:r>
        <w:r w:rsidR="00422BB0">
          <w:rPr>
            <w:noProof/>
            <w:webHidden/>
          </w:rPr>
        </w:r>
        <w:r w:rsidR="00422BB0">
          <w:rPr>
            <w:noProof/>
            <w:webHidden/>
          </w:rPr>
          <w:fldChar w:fldCharType="separate"/>
        </w:r>
        <w:r w:rsidR="00422BB0">
          <w:rPr>
            <w:noProof/>
            <w:webHidden/>
          </w:rPr>
          <w:t>12</w:t>
        </w:r>
        <w:r w:rsidR="00422BB0">
          <w:rPr>
            <w:noProof/>
            <w:webHidden/>
          </w:rPr>
          <w:fldChar w:fldCharType="end"/>
        </w:r>
      </w:hyperlink>
    </w:p>
    <w:p w:rsidR="00422BB0" w:rsidRDefault="00A619B9">
      <w:pPr>
        <w:pStyle w:val="TOC1"/>
        <w:rPr>
          <w:rFonts w:asciiTheme="minorHAnsi" w:eastAsiaTheme="minorEastAsia" w:hAnsiTheme="minorHAnsi" w:cstheme="minorBidi"/>
          <w:b w:val="0"/>
          <w:bCs w:val="0"/>
          <w:noProof/>
          <w:sz w:val="22"/>
          <w:szCs w:val="22"/>
        </w:rPr>
      </w:pPr>
      <w:hyperlink w:anchor="_Toc37253440" w:history="1">
        <w:r w:rsidR="00422BB0" w:rsidRPr="00EB73FF">
          <w:rPr>
            <w:rStyle w:val="Hyperlink"/>
            <w:noProof/>
          </w:rPr>
          <w:t>Part 3— Types of Employment and Termination of Employment</w:t>
        </w:r>
        <w:r w:rsidR="00422BB0">
          <w:rPr>
            <w:noProof/>
            <w:webHidden/>
          </w:rPr>
          <w:tab/>
        </w:r>
        <w:r w:rsidR="00422BB0">
          <w:rPr>
            <w:noProof/>
            <w:webHidden/>
          </w:rPr>
          <w:fldChar w:fldCharType="begin"/>
        </w:r>
        <w:r w:rsidR="00422BB0">
          <w:rPr>
            <w:noProof/>
            <w:webHidden/>
          </w:rPr>
          <w:instrText xml:space="preserve"> PAGEREF _Toc37253440 \h </w:instrText>
        </w:r>
        <w:r w:rsidR="00422BB0">
          <w:rPr>
            <w:noProof/>
            <w:webHidden/>
          </w:rPr>
        </w:r>
        <w:r w:rsidR="00422BB0">
          <w:rPr>
            <w:noProof/>
            <w:webHidden/>
          </w:rPr>
          <w:fldChar w:fldCharType="separate"/>
        </w:r>
        <w:r w:rsidR="00422BB0">
          <w:rPr>
            <w:noProof/>
            <w:webHidden/>
          </w:rPr>
          <w:t>13</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41" w:history="1">
        <w:r w:rsidR="00422BB0" w:rsidRPr="00EB73FF">
          <w:rPr>
            <w:rStyle w:val="Hyperlink"/>
            <w:noProof/>
          </w:rPr>
          <w:t>10.</w:t>
        </w:r>
        <w:r w:rsidR="00422BB0">
          <w:rPr>
            <w:rFonts w:asciiTheme="minorHAnsi" w:eastAsiaTheme="minorEastAsia" w:hAnsiTheme="minorHAnsi" w:cstheme="minorBidi"/>
            <w:noProof/>
            <w:sz w:val="22"/>
            <w:szCs w:val="22"/>
          </w:rPr>
          <w:tab/>
        </w:r>
        <w:r w:rsidR="00422BB0" w:rsidRPr="00EB73FF">
          <w:rPr>
            <w:rStyle w:val="Hyperlink"/>
            <w:noProof/>
          </w:rPr>
          <w:t>Types of employment</w:t>
        </w:r>
        <w:r w:rsidR="00422BB0">
          <w:rPr>
            <w:noProof/>
            <w:webHidden/>
          </w:rPr>
          <w:tab/>
        </w:r>
        <w:r w:rsidR="00422BB0">
          <w:rPr>
            <w:noProof/>
            <w:webHidden/>
          </w:rPr>
          <w:fldChar w:fldCharType="begin"/>
        </w:r>
        <w:r w:rsidR="00422BB0">
          <w:rPr>
            <w:noProof/>
            <w:webHidden/>
          </w:rPr>
          <w:instrText xml:space="preserve"> PAGEREF _Toc37253441 \h </w:instrText>
        </w:r>
        <w:r w:rsidR="00422BB0">
          <w:rPr>
            <w:noProof/>
            <w:webHidden/>
          </w:rPr>
        </w:r>
        <w:r w:rsidR="00422BB0">
          <w:rPr>
            <w:noProof/>
            <w:webHidden/>
          </w:rPr>
          <w:fldChar w:fldCharType="separate"/>
        </w:r>
        <w:r w:rsidR="00422BB0">
          <w:rPr>
            <w:noProof/>
            <w:webHidden/>
          </w:rPr>
          <w:t>13</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42" w:history="1">
        <w:r w:rsidR="00422BB0" w:rsidRPr="00EB73FF">
          <w:rPr>
            <w:rStyle w:val="Hyperlink"/>
            <w:noProof/>
          </w:rPr>
          <w:t>11.</w:t>
        </w:r>
        <w:r w:rsidR="00422BB0">
          <w:rPr>
            <w:rFonts w:asciiTheme="minorHAnsi" w:eastAsiaTheme="minorEastAsia" w:hAnsiTheme="minorHAnsi" w:cstheme="minorBidi"/>
            <w:noProof/>
            <w:sz w:val="22"/>
            <w:szCs w:val="22"/>
          </w:rPr>
          <w:tab/>
        </w:r>
        <w:r w:rsidR="00422BB0" w:rsidRPr="00EB73FF">
          <w:rPr>
            <w:rStyle w:val="Hyperlink"/>
            <w:noProof/>
          </w:rPr>
          <w:t>Termination of employment</w:t>
        </w:r>
        <w:r w:rsidR="00422BB0">
          <w:rPr>
            <w:noProof/>
            <w:webHidden/>
          </w:rPr>
          <w:tab/>
        </w:r>
        <w:r w:rsidR="00422BB0">
          <w:rPr>
            <w:noProof/>
            <w:webHidden/>
          </w:rPr>
          <w:fldChar w:fldCharType="begin"/>
        </w:r>
        <w:r w:rsidR="00422BB0">
          <w:rPr>
            <w:noProof/>
            <w:webHidden/>
          </w:rPr>
          <w:instrText xml:space="preserve"> PAGEREF _Toc37253442 \h </w:instrText>
        </w:r>
        <w:r w:rsidR="00422BB0">
          <w:rPr>
            <w:noProof/>
            <w:webHidden/>
          </w:rPr>
        </w:r>
        <w:r w:rsidR="00422BB0">
          <w:rPr>
            <w:noProof/>
            <w:webHidden/>
          </w:rPr>
          <w:fldChar w:fldCharType="separate"/>
        </w:r>
        <w:r w:rsidR="00422BB0">
          <w:rPr>
            <w:noProof/>
            <w:webHidden/>
          </w:rPr>
          <w:t>16</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43" w:history="1">
        <w:r w:rsidR="00422BB0" w:rsidRPr="00EB73FF">
          <w:rPr>
            <w:rStyle w:val="Hyperlink"/>
            <w:noProof/>
          </w:rPr>
          <w:t>12.</w:t>
        </w:r>
        <w:r w:rsidR="00422BB0">
          <w:rPr>
            <w:rFonts w:asciiTheme="minorHAnsi" w:eastAsiaTheme="minorEastAsia" w:hAnsiTheme="minorHAnsi" w:cstheme="minorBidi"/>
            <w:noProof/>
            <w:sz w:val="22"/>
            <w:szCs w:val="22"/>
          </w:rPr>
          <w:tab/>
        </w:r>
        <w:r w:rsidR="00422BB0" w:rsidRPr="00EB73FF">
          <w:rPr>
            <w:rStyle w:val="Hyperlink"/>
            <w:noProof/>
          </w:rPr>
          <w:t>Redundancy</w:t>
        </w:r>
        <w:r w:rsidR="00422BB0">
          <w:rPr>
            <w:noProof/>
            <w:webHidden/>
          </w:rPr>
          <w:tab/>
        </w:r>
        <w:r w:rsidR="00422BB0">
          <w:rPr>
            <w:noProof/>
            <w:webHidden/>
          </w:rPr>
          <w:fldChar w:fldCharType="begin"/>
        </w:r>
        <w:r w:rsidR="00422BB0">
          <w:rPr>
            <w:noProof/>
            <w:webHidden/>
          </w:rPr>
          <w:instrText xml:space="preserve"> PAGEREF _Toc37253443 \h </w:instrText>
        </w:r>
        <w:r w:rsidR="00422BB0">
          <w:rPr>
            <w:noProof/>
            <w:webHidden/>
          </w:rPr>
        </w:r>
        <w:r w:rsidR="00422BB0">
          <w:rPr>
            <w:noProof/>
            <w:webHidden/>
          </w:rPr>
          <w:fldChar w:fldCharType="separate"/>
        </w:r>
        <w:r w:rsidR="00422BB0">
          <w:rPr>
            <w:noProof/>
            <w:webHidden/>
          </w:rPr>
          <w:t>17</w:t>
        </w:r>
        <w:r w:rsidR="00422BB0">
          <w:rPr>
            <w:noProof/>
            <w:webHidden/>
          </w:rPr>
          <w:fldChar w:fldCharType="end"/>
        </w:r>
      </w:hyperlink>
    </w:p>
    <w:p w:rsidR="00422BB0" w:rsidRDefault="00A619B9">
      <w:pPr>
        <w:pStyle w:val="TOC1"/>
        <w:rPr>
          <w:rFonts w:asciiTheme="minorHAnsi" w:eastAsiaTheme="minorEastAsia" w:hAnsiTheme="minorHAnsi" w:cstheme="minorBidi"/>
          <w:b w:val="0"/>
          <w:bCs w:val="0"/>
          <w:noProof/>
          <w:sz w:val="22"/>
          <w:szCs w:val="22"/>
        </w:rPr>
      </w:pPr>
      <w:hyperlink w:anchor="_Toc37253444" w:history="1">
        <w:r w:rsidR="00422BB0" w:rsidRPr="00EB73FF">
          <w:rPr>
            <w:rStyle w:val="Hyperlink"/>
            <w:noProof/>
          </w:rPr>
          <w:t>Part 4— Minimum Wages and Related Matters</w:t>
        </w:r>
        <w:r w:rsidR="00422BB0">
          <w:rPr>
            <w:noProof/>
            <w:webHidden/>
          </w:rPr>
          <w:tab/>
        </w:r>
        <w:r w:rsidR="00422BB0">
          <w:rPr>
            <w:noProof/>
            <w:webHidden/>
          </w:rPr>
          <w:fldChar w:fldCharType="begin"/>
        </w:r>
        <w:r w:rsidR="00422BB0">
          <w:rPr>
            <w:noProof/>
            <w:webHidden/>
          </w:rPr>
          <w:instrText xml:space="preserve"> PAGEREF _Toc37253444 \h </w:instrText>
        </w:r>
        <w:r w:rsidR="00422BB0">
          <w:rPr>
            <w:noProof/>
            <w:webHidden/>
          </w:rPr>
        </w:r>
        <w:r w:rsidR="00422BB0">
          <w:rPr>
            <w:noProof/>
            <w:webHidden/>
          </w:rPr>
          <w:fldChar w:fldCharType="separate"/>
        </w:r>
        <w:r w:rsidR="00422BB0">
          <w:rPr>
            <w:noProof/>
            <w:webHidden/>
          </w:rPr>
          <w:t>19</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45" w:history="1">
        <w:r w:rsidR="00422BB0" w:rsidRPr="00EB73FF">
          <w:rPr>
            <w:rStyle w:val="Hyperlink"/>
            <w:noProof/>
          </w:rPr>
          <w:t>13.</w:t>
        </w:r>
        <w:r w:rsidR="00422BB0">
          <w:rPr>
            <w:rFonts w:asciiTheme="minorHAnsi" w:eastAsiaTheme="minorEastAsia" w:hAnsiTheme="minorHAnsi" w:cstheme="minorBidi"/>
            <w:noProof/>
            <w:sz w:val="22"/>
            <w:szCs w:val="22"/>
          </w:rPr>
          <w:tab/>
        </w:r>
        <w:r w:rsidR="00422BB0" w:rsidRPr="00EB73FF">
          <w:rPr>
            <w:rStyle w:val="Hyperlink"/>
            <w:noProof/>
          </w:rPr>
          <w:t>Classifications</w:t>
        </w:r>
        <w:r w:rsidR="00422BB0">
          <w:rPr>
            <w:noProof/>
            <w:webHidden/>
          </w:rPr>
          <w:tab/>
        </w:r>
        <w:r w:rsidR="00422BB0">
          <w:rPr>
            <w:noProof/>
            <w:webHidden/>
          </w:rPr>
          <w:fldChar w:fldCharType="begin"/>
        </w:r>
        <w:r w:rsidR="00422BB0">
          <w:rPr>
            <w:noProof/>
            <w:webHidden/>
          </w:rPr>
          <w:instrText xml:space="preserve"> PAGEREF _Toc37253445 \h </w:instrText>
        </w:r>
        <w:r w:rsidR="00422BB0">
          <w:rPr>
            <w:noProof/>
            <w:webHidden/>
          </w:rPr>
        </w:r>
        <w:r w:rsidR="00422BB0">
          <w:rPr>
            <w:noProof/>
            <w:webHidden/>
          </w:rPr>
          <w:fldChar w:fldCharType="separate"/>
        </w:r>
        <w:r w:rsidR="00422BB0">
          <w:rPr>
            <w:noProof/>
            <w:webHidden/>
          </w:rPr>
          <w:t>19</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46" w:history="1">
        <w:r w:rsidR="00422BB0" w:rsidRPr="00EB73FF">
          <w:rPr>
            <w:rStyle w:val="Hyperlink"/>
            <w:noProof/>
          </w:rPr>
          <w:t>14.</w:t>
        </w:r>
        <w:r w:rsidR="00422BB0">
          <w:rPr>
            <w:rFonts w:asciiTheme="minorHAnsi" w:eastAsiaTheme="minorEastAsia" w:hAnsiTheme="minorHAnsi" w:cstheme="minorBidi"/>
            <w:noProof/>
            <w:sz w:val="22"/>
            <w:szCs w:val="22"/>
          </w:rPr>
          <w:tab/>
        </w:r>
        <w:r w:rsidR="00422BB0" w:rsidRPr="00EB73FF">
          <w:rPr>
            <w:rStyle w:val="Hyperlink"/>
            <w:noProof/>
          </w:rPr>
          <w:t>Minimum wages</w:t>
        </w:r>
        <w:r w:rsidR="00422BB0">
          <w:rPr>
            <w:noProof/>
            <w:webHidden/>
          </w:rPr>
          <w:tab/>
        </w:r>
        <w:r w:rsidR="00422BB0">
          <w:rPr>
            <w:noProof/>
            <w:webHidden/>
          </w:rPr>
          <w:fldChar w:fldCharType="begin"/>
        </w:r>
        <w:r w:rsidR="00422BB0">
          <w:rPr>
            <w:noProof/>
            <w:webHidden/>
          </w:rPr>
          <w:instrText xml:space="preserve"> PAGEREF _Toc37253446 \h </w:instrText>
        </w:r>
        <w:r w:rsidR="00422BB0">
          <w:rPr>
            <w:noProof/>
            <w:webHidden/>
          </w:rPr>
        </w:r>
        <w:r w:rsidR="00422BB0">
          <w:rPr>
            <w:noProof/>
            <w:webHidden/>
          </w:rPr>
          <w:fldChar w:fldCharType="separate"/>
        </w:r>
        <w:r w:rsidR="00422BB0">
          <w:rPr>
            <w:noProof/>
            <w:webHidden/>
          </w:rPr>
          <w:t>19</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47" w:history="1">
        <w:r w:rsidR="00422BB0" w:rsidRPr="00EB73FF">
          <w:rPr>
            <w:rStyle w:val="Hyperlink"/>
            <w:noProof/>
          </w:rPr>
          <w:t>15.</w:t>
        </w:r>
        <w:r w:rsidR="00422BB0">
          <w:rPr>
            <w:rFonts w:asciiTheme="minorHAnsi" w:eastAsiaTheme="minorEastAsia" w:hAnsiTheme="minorHAnsi" w:cstheme="minorBidi"/>
            <w:noProof/>
            <w:sz w:val="22"/>
            <w:szCs w:val="22"/>
          </w:rPr>
          <w:tab/>
        </w:r>
        <w:r w:rsidR="00422BB0" w:rsidRPr="00EB73FF">
          <w:rPr>
            <w:rStyle w:val="Hyperlink"/>
            <w:noProof/>
          </w:rPr>
          <w:t>Allowances</w:t>
        </w:r>
        <w:r w:rsidR="00422BB0">
          <w:rPr>
            <w:noProof/>
            <w:webHidden/>
          </w:rPr>
          <w:tab/>
        </w:r>
        <w:r w:rsidR="00422BB0">
          <w:rPr>
            <w:noProof/>
            <w:webHidden/>
          </w:rPr>
          <w:fldChar w:fldCharType="begin"/>
        </w:r>
        <w:r w:rsidR="00422BB0">
          <w:rPr>
            <w:noProof/>
            <w:webHidden/>
          </w:rPr>
          <w:instrText xml:space="preserve"> PAGEREF _Toc37253447 \h </w:instrText>
        </w:r>
        <w:r w:rsidR="00422BB0">
          <w:rPr>
            <w:noProof/>
            <w:webHidden/>
          </w:rPr>
        </w:r>
        <w:r w:rsidR="00422BB0">
          <w:rPr>
            <w:noProof/>
            <w:webHidden/>
          </w:rPr>
          <w:fldChar w:fldCharType="separate"/>
        </w:r>
        <w:r w:rsidR="00422BB0">
          <w:rPr>
            <w:noProof/>
            <w:webHidden/>
          </w:rPr>
          <w:t>20</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48" w:history="1">
        <w:r w:rsidR="00422BB0" w:rsidRPr="00EB73FF">
          <w:rPr>
            <w:rStyle w:val="Hyperlink"/>
            <w:noProof/>
          </w:rPr>
          <w:t>16.</w:t>
        </w:r>
        <w:r w:rsidR="00422BB0">
          <w:rPr>
            <w:rFonts w:asciiTheme="minorHAnsi" w:eastAsiaTheme="minorEastAsia" w:hAnsiTheme="minorHAnsi" w:cstheme="minorBidi"/>
            <w:noProof/>
            <w:sz w:val="22"/>
            <w:szCs w:val="22"/>
          </w:rPr>
          <w:tab/>
        </w:r>
        <w:r w:rsidR="00422BB0" w:rsidRPr="00EB73FF">
          <w:rPr>
            <w:rStyle w:val="Hyperlink"/>
            <w:noProof/>
          </w:rPr>
          <w:t>District allowances</w:t>
        </w:r>
        <w:r w:rsidR="00422BB0">
          <w:rPr>
            <w:noProof/>
            <w:webHidden/>
          </w:rPr>
          <w:tab/>
        </w:r>
        <w:r w:rsidR="00422BB0">
          <w:rPr>
            <w:noProof/>
            <w:webHidden/>
          </w:rPr>
          <w:fldChar w:fldCharType="begin"/>
        </w:r>
        <w:r w:rsidR="00422BB0">
          <w:rPr>
            <w:noProof/>
            <w:webHidden/>
          </w:rPr>
          <w:instrText xml:space="preserve"> PAGEREF _Toc37253448 \h </w:instrText>
        </w:r>
        <w:r w:rsidR="00422BB0">
          <w:rPr>
            <w:noProof/>
            <w:webHidden/>
          </w:rPr>
        </w:r>
        <w:r w:rsidR="00422BB0">
          <w:rPr>
            <w:noProof/>
            <w:webHidden/>
          </w:rPr>
          <w:fldChar w:fldCharType="separate"/>
        </w:r>
        <w:r w:rsidR="00422BB0">
          <w:rPr>
            <w:noProof/>
            <w:webHidden/>
          </w:rPr>
          <w:t>22</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49" w:history="1">
        <w:r w:rsidR="00422BB0" w:rsidRPr="00EB73FF">
          <w:rPr>
            <w:rStyle w:val="Hyperlink"/>
            <w:noProof/>
          </w:rPr>
          <w:t>17.</w:t>
        </w:r>
        <w:r w:rsidR="00422BB0">
          <w:rPr>
            <w:rFonts w:asciiTheme="minorHAnsi" w:eastAsiaTheme="minorEastAsia" w:hAnsiTheme="minorHAnsi" w:cstheme="minorBidi"/>
            <w:noProof/>
            <w:sz w:val="22"/>
            <w:szCs w:val="22"/>
          </w:rPr>
          <w:tab/>
        </w:r>
        <w:r w:rsidR="00422BB0" w:rsidRPr="00EB73FF">
          <w:rPr>
            <w:rStyle w:val="Hyperlink"/>
            <w:noProof/>
          </w:rPr>
          <w:t>Accident pay</w:t>
        </w:r>
        <w:r w:rsidR="00422BB0">
          <w:rPr>
            <w:noProof/>
            <w:webHidden/>
          </w:rPr>
          <w:tab/>
        </w:r>
        <w:r w:rsidR="00422BB0">
          <w:rPr>
            <w:noProof/>
            <w:webHidden/>
          </w:rPr>
          <w:fldChar w:fldCharType="begin"/>
        </w:r>
        <w:r w:rsidR="00422BB0">
          <w:rPr>
            <w:noProof/>
            <w:webHidden/>
          </w:rPr>
          <w:instrText xml:space="preserve"> PAGEREF _Toc37253449 \h </w:instrText>
        </w:r>
        <w:r w:rsidR="00422BB0">
          <w:rPr>
            <w:noProof/>
            <w:webHidden/>
          </w:rPr>
        </w:r>
        <w:r w:rsidR="00422BB0">
          <w:rPr>
            <w:noProof/>
            <w:webHidden/>
          </w:rPr>
          <w:fldChar w:fldCharType="separate"/>
        </w:r>
        <w:r w:rsidR="00422BB0">
          <w:rPr>
            <w:noProof/>
            <w:webHidden/>
          </w:rPr>
          <w:t>22</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50" w:history="1">
        <w:r w:rsidR="00422BB0" w:rsidRPr="00EB73FF">
          <w:rPr>
            <w:rStyle w:val="Hyperlink"/>
            <w:noProof/>
          </w:rPr>
          <w:t>18.</w:t>
        </w:r>
        <w:r w:rsidR="00422BB0">
          <w:rPr>
            <w:rFonts w:asciiTheme="minorHAnsi" w:eastAsiaTheme="minorEastAsia" w:hAnsiTheme="minorHAnsi" w:cstheme="minorBidi"/>
            <w:noProof/>
            <w:sz w:val="22"/>
            <w:szCs w:val="22"/>
          </w:rPr>
          <w:tab/>
        </w:r>
        <w:r w:rsidR="00422BB0" w:rsidRPr="00EB73FF">
          <w:rPr>
            <w:rStyle w:val="Hyperlink"/>
            <w:noProof/>
          </w:rPr>
          <w:t>Higher duties</w:t>
        </w:r>
        <w:r w:rsidR="00422BB0">
          <w:rPr>
            <w:noProof/>
            <w:webHidden/>
          </w:rPr>
          <w:tab/>
        </w:r>
        <w:r w:rsidR="00422BB0">
          <w:rPr>
            <w:noProof/>
            <w:webHidden/>
          </w:rPr>
          <w:fldChar w:fldCharType="begin"/>
        </w:r>
        <w:r w:rsidR="00422BB0">
          <w:rPr>
            <w:noProof/>
            <w:webHidden/>
          </w:rPr>
          <w:instrText xml:space="preserve"> PAGEREF _Toc37253450 \h </w:instrText>
        </w:r>
        <w:r w:rsidR="00422BB0">
          <w:rPr>
            <w:noProof/>
            <w:webHidden/>
          </w:rPr>
        </w:r>
        <w:r w:rsidR="00422BB0">
          <w:rPr>
            <w:noProof/>
            <w:webHidden/>
          </w:rPr>
          <w:fldChar w:fldCharType="separate"/>
        </w:r>
        <w:r w:rsidR="00422BB0">
          <w:rPr>
            <w:noProof/>
            <w:webHidden/>
          </w:rPr>
          <w:t>22</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51" w:history="1">
        <w:r w:rsidR="00422BB0" w:rsidRPr="00EB73FF">
          <w:rPr>
            <w:rStyle w:val="Hyperlink"/>
            <w:noProof/>
          </w:rPr>
          <w:t>19.</w:t>
        </w:r>
        <w:r w:rsidR="00422BB0">
          <w:rPr>
            <w:rFonts w:asciiTheme="minorHAnsi" w:eastAsiaTheme="minorEastAsia" w:hAnsiTheme="minorHAnsi" w:cstheme="minorBidi"/>
            <w:noProof/>
            <w:sz w:val="22"/>
            <w:szCs w:val="22"/>
          </w:rPr>
          <w:tab/>
        </w:r>
        <w:r w:rsidR="00422BB0" w:rsidRPr="00EB73FF">
          <w:rPr>
            <w:rStyle w:val="Hyperlink"/>
            <w:noProof/>
          </w:rPr>
          <w:t>Payment of wages</w:t>
        </w:r>
        <w:r w:rsidR="00422BB0">
          <w:rPr>
            <w:noProof/>
            <w:webHidden/>
          </w:rPr>
          <w:tab/>
        </w:r>
        <w:r w:rsidR="00422BB0">
          <w:rPr>
            <w:noProof/>
            <w:webHidden/>
          </w:rPr>
          <w:fldChar w:fldCharType="begin"/>
        </w:r>
        <w:r w:rsidR="00422BB0">
          <w:rPr>
            <w:noProof/>
            <w:webHidden/>
          </w:rPr>
          <w:instrText xml:space="preserve"> PAGEREF _Toc37253451 \h </w:instrText>
        </w:r>
        <w:r w:rsidR="00422BB0">
          <w:rPr>
            <w:noProof/>
            <w:webHidden/>
          </w:rPr>
        </w:r>
        <w:r w:rsidR="00422BB0">
          <w:rPr>
            <w:noProof/>
            <w:webHidden/>
          </w:rPr>
          <w:fldChar w:fldCharType="separate"/>
        </w:r>
        <w:r w:rsidR="00422BB0">
          <w:rPr>
            <w:noProof/>
            <w:webHidden/>
          </w:rPr>
          <w:t>23</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52" w:history="1">
        <w:r w:rsidR="00422BB0" w:rsidRPr="00EB73FF">
          <w:rPr>
            <w:rStyle w:val="Hyperlink"/>
            <w:noProof/>
          </w:rPr>
          <w:t>20.</w:t>
        </w:r>
        <w:r w:rsidR="00422BB0">
          <w:rPr>
            <w:rFonts w:asciiTheme="minorHAnsi" w:eastAsiaTheme="minorEastAsia" w:hAnsiTheme="minorHAnsi" w:cstheme="minorBidi"/>
            <w:noProof/>
            <w:sz w:val="22"/>
            <w:szCs w:val="22"/>
          </w:rPr>
          <w:tab/>
        </w:r>
        <w:r w:rsidR="00422BB0" w:rsidRPr="00EB73FF">
          <w:rPr>
            <w:rStyle w:val="Hyperlink"/>
            <w:noProof/>
          </w:rPr>
          <w:t>Superannuation</w:t>
        </w:r>
        <w:r w:rsidR="00422BB0">
          <w:rPr>
            <w:noProof/>
            <w:webHidden/>
          </w:rPr>
          <w:tab/>
        </w:r>
        <w:r w:rsidR="00422BB0">
          <w:rPr>
            <w:noProof/>
            <w:webHidden/>
          </w:rPr>
          <w:fldChar w:fldCharType="begin"/>
        </w:r>
        <w:r w:rsidR="00422BB0">
          <w:rPr>
            <w:noProof/>
            <w:webHidden/>
          </w:rPr>
          <w:instrText xml:space="preserve"> PAGEREF _Toc37253452 \h </w:instrText>
        </w:r>
        <w:r w:rsidR="00422BB0">
          <w:rPr>
            <w:noProof/>
            <w:webHidden/>
          </w:rPr>
        </w:r>
        <w:r w:rsidR="00422BB0">
          <w:rPr>
            <w:noProof/>
            <w:webHidden/>
          </w:rPr>
          <w:fldChar w:fldCharType="separate"/>
        </w:r>
        <w:r w:rsidR="00422BB0">
          <w:rPr>
            <w:noProof/>
            <w:webHidden/>
          </w:rPr>
          <w:t>23</w:t>
        </w:r>
        <w:r w:rsidR="00422BB0">
          <w:rPr>
            <w:noProof/>
            <w:webHidden/>
          </w:rPr>
          <w:fldChar w:fldCharType="end"/>
        </w:r>
      </w:hyperlink>
    </w:p>
    <w:p w:rsidR="00422BB0" w:rsidRDefault="00A619B9">
      <w:pPr>
        <w:pStyle w:val="TOC1"/>
        <w:rPr>
          <w:rFonts w:asciiTheme="minorHAnsi" w:eastAsiaTheme="minorEastAsia" w:hAnsiTheme="minorHAnsi" w:cstheme="minorBidi"/>
          <w:b w:val="0"/>
          <w:bCs w:val="0"/>
          <w:noProof/>
          <w:sz w:val="22"/>
          <w:szCs w:val="22"/>
        </w:rPr>
      </w:pPr>
      <w:hyperlink w:anchor="_Toc37253453" w:history="1">
        <w:r w:rsidR="00422BB0" w:rsidRPr="00EB73FF">
          <w:rPr>
            <w:rStyle w:val="Hyperlink"/>
            <w:noProof/>
          </w:rPr>
          <w:t>Part 5— Hours of Work and Related Matters</w:t>
        </w:r>
        <w:r w:rsidR="00422BB0">
          <w:rPr>
            <w:noProof/>
            <w:webHidden/>
          </w:rPr>
          <w:tab/>
        </w:r>
        <w:r w:rsidR="00422BB0">
          <w:rPr>
            <w:noProof/>
            <w:webHidden/>
          </w:rPr>
          <w:fldChar w:fldCharType="begin"/>
        </w:r>
        <w:r w:rsidR="00422BB0">
          <w:rPr>
            <w:noProof/>
            <w:webHidden/>
          </w:rPr>
          <w:instrText xml:space="preserve"> PAGEREF _Toc37253453 \h </w:instrText>
        </w:r>
        <w:r w:rsidR="00422BB0">
          <w:rPr>
            <w:noProof/>
            <w:webHidden/>
          </w:rPr>
        </w:r>
        <w:r w:rsidR="00422BB0">
          <w:rPr>
            <w:noProof/>
            <w:webHidden/>
          </w:rPr>
          <w:fldChar w:fldCharType="separate"/>
        </w:r>
        <w:r w:rsidR="00422BB0">
          <w:rPr>
            <w:noProof/>
            <w:webHidden/>
          </w:rPr>
          <w:t>25</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54" w:history="1">
        <w:r w:rsidR="00422BB0" w:rsidRPr="00EB73FF">
          <w:rPr>
            <w:rStyle w:val="Hyperlink"/>
            <w:noProof/>
          </w:rPr>
          <w:t>21.</w:t>
        </w:r>
        <w:r w:rsidR="00422BB0">
          <w:rPr>
            <w:rFonts w:asciiTheme="minorHAnsi" w:eastAsiaTheme="minorEastAsia" w:hAnsiTheme="minorHAnsi" w:cstheme="minorBidi"/>
            <w:noProof/>
            <w:sz w:val="22"/>
            <w:szCs w:val="22"/>
          </w:rPr>
          <w:tab/>
        </w:r>
        <w:r w:rsidR="00422BB0" w:rsidRPr="00EB73FF">
          <w:rPr>
            <w:rStyle w:val="Hyperlink"/>
            <w:noProof/>
          </w:rPr>
          <w:t>Ordinary hours of work and rostering</w:t>
        </w:r>
        <w:r w:rsidR="00422BB0">
          <w:rPr>
            <w:noProof/>
            <w:webHidden/>
          </w:rPr>
          <w:tab/>
        </w:r>
        <w:r w:rsidR="00422BB0">
          <w:rPr>
            <w:noProof/>
            <w:webHidden/>
          </w:rPr>
          <w:fldChar w:fldCharType="begin"/>
        </w:r>
        <w:r w:rsidR="00422BB0">
          <w:rPr>
            <w:noProof/>
            <w:webHidden/>
          </w:rPr>
          <w:instrText xml:space="preserve"> PAGEREF _Toc37253454 \h </w:instrText>
        </w:r>
        <w:r w:rsidR="00422BB0">
          <w:rPr>
            <w:noProof/>
            <w:webHidden/>
          </w:rPr>
        </w:r>
        <w:r w:rsidR="00422BB0">
          <w:rPr>
            <w:noProof/>
            <w:webHidden/>
          </w:rPr>
          <w:fldChar w:fldCharType="separate"/>
        </w:r>
        <w:r w:rsidR="00422BB0">
          <w:rPr>
            <w:noProof/>
            <w:webHidden/>
          </w:rPr>
          <w:t>25</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55" w:history="1">
        <w:r w:rsidR="00422BB0" w:rsidRPr="00EB73FF">
          <w:rPr>
            <w:rStyle w:val="Hyperlink"/>
            <w:noProof/>
          </w:rPr>
          <w:t>22.</w:t>
        </w:r>
        <w:r w:rsidR="00422BB0">
          <w:rPr>
            <w:rFonts w:asciiTheme="minorHAnsi" w:eastAsiaTheme="minorEastAsia" w:hAnsiTheme="minorHAnsi" w:cstheme="minorBidi"/>
            <w:noProof/>
            <w:sz w:val="22"/>
            <w:szCs w:val="22"/>
          </w:rPr>
          <w:tab/>
        </w:r>
        <w:r w:rsidR="00422BB0" w:rsidRPr="00EB73FF">
          <w:rPr>
            <w:rStyle w:val="Hyperlink"/>
            <w:noProof/>
          </w:rPr>
          <w:t>Penalty rates</w:t>
        </w:r>
        <w:r w:rsidR="00422BB0">
          <w:rPr>
            <w:noProof/>
            <w:webHidden/>
          </w:rPr>
          <w:tab/>
        </w:r>
        <w:r w:rsidR="00422BB0">
          <w:rPr>
            <w:noProof/>
            <w:webHidden/>
          </w:rPr>
          <w:fldChar w:fldCharType="begin"/>
        </w:r>
        <w:r w:rsidR="00422BB0">
          <w:rPr>
            <w:noProof/>
            <w:webHidden/>
          </w:rPr>
          <w:instrText xml:space="preserve"> PAGEREF _Toc37253455 \h </w:instrText>
        </w:r>
        <w:r w:rsidR="00422BB0">
          <w:rPr>
            <w:noProof/>
            <w:webHidden/>
          </w:rPr>
        </w:r>
        <w:r w:rsidR="00422BB0">
          <w:rPr>
            <w:noProof/>
            <w:webHidden/>
          </w:rPr>
          <w:fldChar w:fldCharType="separate"/>
        </w:r>
        <w:r w:rsidR="00422BB0">
          <w:rPr>
            <w:noProof/>
            <w:webHidden/>
          </w:rPr>
          <w:t>30</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56" w:history="1">
        <w:r w:rsidR="00422BB0" w:rsidRPr="00EB73FF">
          <w:rPr>
            <w:rStyle w:val="Hyperlink"/>
            <w:noProof/>
          </w:rPr>
          <w:t>23.</w:t>
        </w:r>
        <w:r w:rsidR="00422BB0">
          <w:rPr>
            <w:rFonts w:asciiTheme="minorHAnsi" w:eastAsiaTheme="minorEastAsia" w:hAnsiTheme="minorHAnsi" w:cstheme="minorBidi"/>
            <w:noProof/>
            <w:sz w:val="22"/>
            <w:szCs w:val="22"/>
          </w:rPr>
          <w:tab/>
        </w:r>
        <w:r w:rsidR="00422BB0" w:rsidRPr="00EB73FF">
          <w:rPr>
            <w:rStyle w:val="Hyperlink"/>
            <w:noProof/>
          </w:rPr>
          <w:t>Overtime</w:t>
        </w:r>
        <w:r w:rsidR="00422BB0">
          <w:rPr>
            <w:noProof/>
            <w:webHidden/>
          </w:rPr>
          <w:tab/>
        </w:r>
        <w:r w:rsidR="00422BB0">
          <w:rPr>
            <w:noProof/>
            <w:webHidden/>
          </w:rPr>
          <w:fldChar w:fldCharType="begin"/>
        </w:r>
        <w:r w:rsidR="00422BB0">
          <w:rPr>
            <w:noProof/>
            <w:webHidden/>
          </w:rPr>
          <w:instrText xml:space="preserve"> PAGEREF _Toc37253456 \h </w:instrText>
        </w:r>
        <w:r w:rsidR="00422BB0">
          <w:rPr>
            <w:noProof/>
            <w:webHidden/>
          </w:rPr>
        </w:r>
        <w:r w:rsidR="00422BB0">
          <w:rPr>
            <w:noProof/>
            <w:webHidden/>
          </w:rPr>
          <w:fldChar w:fldCharType="separate"/>
        </w:r>
        <w:r w:rsidR="00422BB0">
          <w:rPr>
            <w:noProof/>
            <w:webHidden/>
          </w:rPr>
          <w:t>30</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57" w:history="1">
        <w:r w:rsidR="00422BB0" w:rsidRPr="00EB73FF">
          <w:rPr>
            <w:rStyle w:val="Hyperlink"/>
            <w:noProof/>
          </w:rPr>
          <w:t>23A.</w:t>
        </w:r>
        <w:r w:rsidR="00422BB0">
          <w:rPr>
            <w:rFonts w:asciiTheme="minorHAnsi" w:eastAsiaTheme="minorEastAsia" w:hAnsiTheme="minorHAnsi" w:cstheme="minorBidi"/>
            <w:noProof/>
            <w:sz w:val="22"/>
            <w:szCs w:val="22"/>
          </w:rPr>
          <w:tab/>
        </w:r>
        <w:r w:rsidR="00422BB0" w:rsidRPr="00EB73FF">
          <w:rPr>
            <w:rStyle w:val="Hyperlink"/>
            <w:noProof/>
          </w:rPr>
          <w:t>Requests for flexible working arrangements</w:t>
        </w:r>
        <w:r w:rsidR="00422BB0">
          <w:rPr>
            <w:noProof/>
            <w:webHidden/>
          </w:rPr>
          <w:tab/>
        </w:r>
        <w:r w:rsidR="00422BB0">
          <w:rPr>
            <w:noProof/>
            <w:webHidden/>
          </w:rPr>
          <w:fldChar w:fldCharType="begin"/>
        </w:r>
        <w:r w:rsidR="00422BB0">
          <w:rPr>
            <w:noProof/>
            <w:webHidden/>
          </w:rPr>
          <w:instrText xml:space="preserve"> PAGEREF _Toc37253457 \h </w:instrText>
        </w:r>
        <w:r w:rsidR="00422BB0">
          <w:rPr>
            <w:noProof/>
            <w:webHidden/>
          </w:rPr>
        </w:r>
        <w:r w:rsidR="00422BB0">
          <w:rPr>
            <w:noProof/>
            <w:webHidden/>
          </w:rPr>
          <w:fldChar w:fldCharType="separate"/>
        </w:r>
        <w:r w:rsidR="00422BB0">
          <w:rPr>
            <w:noProof/>
            <w:webHidden/>
          </w:rPr>
          <w:t>33</w:t>
        </w:r>
        <w:r w:rsidR="00422BB0">
          <w:rPr>
            <w:noProof/>
            <w:webHidden/>
          </w:rPr>
          <w:fldChar w:fldCharType="end"/>
        </w:r>
      </w:hyperlink>
    </w:p>
    <w:p w:rsidR="00422BB0" w:rsidRDefault="00A619B9">
      <w:pPr>
        <w:pStyle w:val="TOC1"/>
        <w:rPr>
          <w:rFonts w:asciiTheme="minorHAnsi" w:eastAsiaTheme="minorEastAsia" w:hAnsiTheme="minorHAnsi" w:cstheme="minorBidi"/>
          <w:b w:val="0"/>
          <w:bCs w:val="0"/>
          <w:noProof/>
          <w:sz w:val="22"/>
          <w:szCs w:val="22"/>
        </w:rPr>
      </w:pPr>
      <w:hyperlink w:anchor="_Toc37253458" w:history="1">
        <w:r w:rsidR="00422BB0" w:rsidRPr="00EB73FF">
          <w:rPr>
            <w:rStyle w:val="Hyperlink"/>
            <w:noProof/>
          </w:rPr>
          <w:t>Part 6— Leave and Public Holidays</w:t>
        </w:r>
        <w:r w:rsidR="00422BB0">
          <w:rPr>
            <w:noProof/>
            <w:webHidden/>
          </w:rPr>
          <w:tab/>
        </w:r>
        <w:r w:rsidR="00422BB0">
          <w:rPr>
            <w:noProof/>
            <w:webHidden/>
          </w:rPr>
          <w:fldChar w:fldCharType="begin"/>
        </w:r>
        <w:r w:rsidR="00422BB0">
          <w:rPr>
            <w:noProof/>
            <w:webHidden/>
          </w:rPr>
          <w:instrText xml:space="preserve"> PAGEREF _Toc37253458 \h </w:instrText>
        </w:r>
        <w:r w:rsidR="00422BB0">
          <w:rPr>
            <w:noProof/>
            <w:webHidden/>
          </w:rPr>
        </w:r>
        <w:r w:rsidR="00422BB0">
          <w:rPr>
            <w:noProof/>
            <w:webHidden/>
          </w:rPr>
          <w:fldChar w:fldCharType="separate"/>
        </w:r>
        <w:r w:rsidR="00422BB0">
          <w:rPr>
            <w:noProof/>
            <w:webHidden/>
          </w:rPr>
          <w:t>34</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59" w:history="1">
        <w:r w:rsidR="00422BB0" w:rsidRPr="00EB73FF">
          <w:rPr>
            <w:rStyle w:val="Hyperlink"/>
            <w:noProof/>
          </w:rPr>
          <w:t>24.</w:t>
        </w:r>
        <w:r w:rsidR="00422BB0">
          <w:rPr>
            <w:rFonts w:asciiTheme="minorHAnsi" w:eastAsiaTheme="minorEastAsia" w:hAnsiTheme="minorHAnsi" w:cstheme="minorBidi"/>
            <w:noProof/>
            <w:sz w:val="22"/>
            <w:szCs w:val="22"/>
          </w:rPr>
          <w:tab/>
        </w:r>
        <w:r w:rsidR="00422BB0" w:rsidRPr="00EB73FF">
          <w:rPr>
            <w:rStyle w:val="Hyperlink"/>
            <w:noProof/>
          </w:rPr>
          <w:t>Annual leave</w:t>
        </w:r>
        <w:r w:rsidR="00422BB0">
          <w:rPr>
            <w:noProof/>
            <w:webHidden/>
          </w:rPr>
          <w:tab/>
        </w:r>
        <w:r w:rsidR="00422BB0">
          <w:rPr>
            <w:noProof/>
            <w:webHidden/>
          </w:rPr>
          <w:fldChar w:fldCharType="begin"/>
        </w:r>
        <w:r w:rsidR="00422BB0">
          <w:rPr>
            <w:noProof/>
            <w:webHidden/>
          </w:rPr>
          <w:instrText xml:space="preserve"> PAGEREF _Toc37253459 \h </w:instrText>
        </w:r>
        <w:r w:rsidR="00422BB0">
          <w:rPr>
            <w:noProof/>
            <w:webHidden/>
          </w:rPr>
        </w:r>
        <w:r w:rsidR="00422BB0">
          <w:rPr>
            <w:noProof/>
            <w:webHidden/>
          </w:rPr>
          <w:fldChar w:fldCharType="separate"/>
        </w:r>
        <w:r w:rsidR="00422BB0">
          <w:rPr>
            <w:noProof/>
            <w:webHidden/>
          </w:rPr>
          <w:t>34</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60" w:history="1">
        <w:r w:rsidR="00422BB0" w:rsidRPr="00EB73FF">
          <w:rPr>
            <w:rStyle w:val="Hyperlink"/>
            <w:noProof/>
          </w:rPr>
          <w:t>25.</w:t>
        </w:r>
        <w:r w:rsidR="00422BB0">
          <w:rPr>
            <w:rFonts w:asciiTheme="minorHAnsi" w:eastAsiaTheme="minorEastAsia" w:hAnsiTheme="minorHAnsi" w:cstheme="minorBidi"/>
            <w:noProof/>
            <w:sz w:val="22"/>
            <w:szCs w:val="22"/>
          </w:rPr>
          <w:tab/>
        </w:r>
        <w:r w:rsidR="00422BB0" w:rsidRPr="00EB73FF">
          <w:rPr>
            <w:rStyle w:val="Hyperlink"/>
            <w:noProof/>
          </w:rPr>
          <w:t>Personal/carer’s leave and compassionate leave</w:t>
        </w:r>
        <w:r w:rsidR="00422BB0">
          <w:rPr>
            <w:noProof/>
            <w:webHidden/>
          </w:rPr>
          <w:tab/>
        </w:r>
        <w:r w:rsidR="00422BB0">
          <w:rPr>
            <w:noProof/>
            <w:webHidden/>
          </w:rPr>
          <w:fldChar w:fldCharType="begin"/>
        </w:r>
        <w:r w:rsidR="00422BB0">
          <w:rPr>
            <w:noProof/>
            <w:webHidden/>
          </w:rPr>
          <w:instrText xml:space="preserve"> PAGEREF _Toc37253460 \h </w:instrText>
        </w:r>
        <w:r w:rsidR="00422BB0">
          <w:rPr>
            <w:noProof/>
            <w:webHidden/>
          </w:rPr>
        </w:r>
        <w:r w:rsidR="00422BB0">
          <w:rPr>
            <w:noProof/>
            <w:webHidden/>
          </w:rPr>
          <w:fldChar w:fldCharType="separate"/>
        </w:r>
        <w:r w:rsidR="00422BB0">
          <w:rPr>
            <w:noProof/>
            <w:webHidden/>
          </w:rPr>
          <w:t>40</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61" w:history="1">
        <w:r w:rsidR="00422BB0" w:rsidRPr="00EB73FF">
          <w:rPr>
            <w:rStyle w:val="Hyperlink"/>
            <w:noProof/>
          </w:rPr>
          <w:t>26.</w:t>
        </w:r>
        <w:r w:rsidR="00422BB0">
          <w:rPr>
            <w:rFonts w:asciiTheme="minorHAnsi" w:eastAsiaTheme="minorEastAsia" w:hAnsiTheme="minorHAnsi" w:cstheme="minorBidi"/>
            <w:noProof/>
            <w:sz w:val="22"/>
            <w:szCs w:val="22"/>
          </w:rPr>
          <w:tab/>
        </w:r>
        <w:r w:rsidR="00422BB0" w:rsidRPr="00EB73FF">
          <w:rPr>
            <w:rStyle w:val="Hyperlink"/>
            <w:noProof/>
          </w:rPr>
          <w:t>Public holidays</w:t>
        </w:r>
        <w:r w:rsidR="00422BB0">
          <w:rPr>
            <w:noProof/>
            <w:webHidden/>
          </w:rPr>
          <w:tab/>
        </w:r>
        <w:r w:rsidR="00422BB0">
          <w:rPr>
            <w:noProof/>
            <w:webHidden/>
          </w:rPr>
          <w:fldChar w:fldCharType="begin"/>
        </w:r>
        <w:r w:rsidR="00422BB0">
          <w:rPr>
            <w:noProof/>
            <w:webHidden/>
          </w:rPr>
          <w:instrText xml:space="preserve"> PAGEREF _Toc37253461 \h </w:instrText>
        </w:r>
        <w:r w:rsidR="00422BB0">
          <w:rPr>
            <w:noProof/>
            <w:webHidden/>
          </w:rPr>
        </w:r>
        <w:r w:rsidR="00422BB0">
          <w:rPr>
            <w:noProof/>
            <w:webHidden/>
          </w:rPr>
          <w:fldChar w:fldCharType="separate"/>
        </w:r>
        <w:r w:rsidR="00422BB0">
          <w:rPr>
            <w:noProof/>
            <w:webHidden/>
          </w:rPr>
          <w:t>40</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62" w:history="1">
        <w:r w:rsidR="00422BB0" w:rsidRPr="00EB73FF">
          <w:rPr>
            <w:rStyle w:val="Hyperlink"/>
            <w:noProof/>
          </w:rPr>
          <w:t>27.</w:t>
        </w:r>
        <w:r w:rsidR="00422BB0">
          <w:rPr>
            <w:rFonts w:asciiTheme="minorHAnsi" w:eastAsiaTheme="minorEastAsia" w:hAnsiTheme="minorHAnsi" w:cstheme="minorBidi"/>
            <w:noProof/>
            <w:sz w:val="22"/>
            <w:szCs w:val="22"/>
          </w:rPr>
          <w:tab/>
        </w:r>
        <w:r w:rsidR="00422BB0" w:rsidRPr="00EB73FF">
          <w:rPr>
            <w:rStyle w:val="Hyperlink"/>
            <w:noProof/>
          </w:rPr>
          <w:t>Community service leave</w:t>
        </w:r>
        <w:r w:rsidR="00422BB0">
          <w:rPr>
            <w:noProof/>
            <w:webHidden/>
          </w:rPr>
          <w:tab/>
        </w:r>
        <w:r w:rsidR="00422BB0">
          <w:rPr>
            <w:noProof/>
            <w:webHidden/>
          </w:rPr>
          <w:fldChar w:fldCharType="begin"/>
        </w:r>
        <w:r w:rsidR="00422BB0">
          <w:rPr>
            <w:noProof/>
            <w:webHidden/>
          </w:rPr>
          <w:instrText xml:space="preserve"> PAGEREF _Toc37253462 \h </w:instrText>
        </w:r>
        <w:r w:rsidR="00422BB0">
          <w:rPr>
            <w:noProof/>
            <w:webHidden/>
          </w:rPr>
        </w:r>
        <w:r w:rsidR="00422BB0">
          <w:rPr>
            <w:noProof/>
            <w:webHidden/>
          </w:rPr>
          <w:fldChar w:fldCharType="separate"/>
        </w:r>
        <w:r w:rsidR="00422BB0">
          <w:rPr>
            <w:noProof/>
            <w:webHidden/>
          </w:rPr>
          <w:t>40</w:t>
        </w:r>
        <w:r w:rsidR="00422BB0">
          <w:rPr>
            <w:noProof/>
            <w:webHidden/>
          </w:rPr>
          <w:fldChar w:fldCharType="end"/>
        </w:r>
      </w:hyperlink>
    </w:p>
    <w:p w:rsidR="00422BB0" w:rsidRDefault="00A619B9">
      <w:pPr>
        <w:pStyle w:val="TOC2"/>
        <w:rPr>
          <w:rFonts w:asciiTheme="minorHAnsi" w:eastAsiaTheme="minorEastAsia" w:hAnsiTheme="minorHAnsi" w:cstheme="minorBidi"/>
          <w:noProof/>
          <w:sz w:val="22"/>
          <w:szCs w:val="22"/>
        </w:rPr>
      </w:pPr>
      <w:hyperlink w:anchor="_Toc37253463" w:history="1">
        <w:r w:rsidR="00422BB0" w:rsidRPr="00EB73FF">
          <w:rPr>
            <w:rStyle w:val="Hyperlink"/>
            <w:noProof/>
          </w:rPr>
          <w:t>28.</w:t>
        </w:r>
        <w:r w:rsidR="00422BB0">
          <w:rPr>
            <w:rFonts w:asciiTheme="minorHAnsi" w:eastAsiaTheme="minorEastAsia" w:hAnsiTheme="minorHAnsi" w:cstheme="minorBidi"/>
            <w:noProof/>
            <w:sz w:val="22"/>
            <w:szCs w:val="22"/>
          </w:rPr>
          <w:tab/>
        </w:r>
        <w:r w:rsidR="00422BB0" w:rsidRPr="00EB73FF">
          <w:rPr>
            <w:rStyle w:val="Hyperlink"/>
            <w:noProof/>
          </w:rPr>
          <w:t>Leave to deal with Family and Domestic Violence</w:t>
        </w:r>
        <w:r w:rsidR="00422BB0">
          <w:rPr>
            <w:noProof/>
            <w:webHidden/>
          </w:rPr>
          <w:tab/>
        </w:r>
        <w:r w:rsidR="00422BB0">
          <w:rPr>
            <w:noProof/>
            <w:webHidden/>
          </w:rPr>
          <w:fldChar w:fldCharType="begin"/>
        </w:r>
        <w:r w:rsidR="00422BB0">
          <w:rPr>
            <w:noProof/>
            <w:webHidden/>
          </w:rPr>
          <w:instrText xml:space="preserve"> PAGEREF _Toc37253463 \h </w:instrText>
        </w:r>
        <w:r w:rsidR="00422BB0">
          <w:rPr>
            <w:noProof/>
            <w:webHidden/>
          </w:rPr>
        </w:r>
        <w:r w:rsidR="00422BB0">
          <w:rPr>
            <w:noProof/>
            <w:webHidden/>
          </w:rPr>
          <w:fldChar w:fldCharType="separate"/>
        </w:r>
        <w:r w:rsidR="00422BB0">
          <w:rPr>
            <w:noProof/>
            <w:webHidden/>
          </w:rPr>
          <w:t>41</w:t>
        </w:r>
        <w:r w:rsidR="00422BB0">
          <w:rPr>
            <w:noProof/>
            <w:webHidden/>
          </w:rPr>
          <w:fldChar w:fldCharType="end"/>
        </w:r>
      </w:hyperlink>
    </w:p>
    <w:p w:rsidR="00422BB0" w:rsidRDefault="00A619B9">
      <w:pPr>
        <w:pStyle w:val="TOC1"/>
        <w:rPr>
          <w:rFonts w:asciiTheme="minorHAnsi" w:eastAsiaTheme="minorEastAsia" w:hAnsiTheme="minorHAnsi" w:cstheme="minorBidi"/>
          <w:b w:val="0"/>
          <w:bCs w:val="0"/>
          <w:noProof/>
          <w:sz w:val="22"/>
          <w:szCs w:val="22"/>
        </w:rPr>
      </w:pPr>
      <w:hyperlink w:anchor="_Toc37253464" w:history="1">
        <w:r w:rsidR="00422BB0" w:rsidRPr="00EB73FF">
          <w:rPr>
            <w:rStyle w:val="Hyperlink"/>
            <w:rFonts w:cs="Times New Roman"/>
            <w:noProof/>
          </w:rPr>
          <w:t>Schedule A —Transitional Provisions</w:t>
        </w:r>
        <w:r w:rsidR="00422BB0">
          <w:rPr>
            <w:noProof/>
            <w:webHidden/>
          </w:rPr>
          <w:tab/>
        </w:r>
        <w:r w:rsidR="00422BB0">
          <w:rPr>
            <w:noProof/>
            <w:webHidden/>
          </w:rPr>
          <w:fldChar w:fldCharType="begin"/>
        </w:r>
        <w:r w:rsidR="00422BB0">
          <w:rPr>
            <w:noProof/>
            <w:webHidden/>
          </w:rPr>
          <w:instrText xml:space="preserve"> PAGEREF _Toc37253464 \h </w:instrText>
        </w:r>
        <w:r w:rsidR="00422BB0">
          <w:rPr>
            <w:noProof/>
            <w:webHidden/>
          </w:rPr>
        </w:r>
        <w:r w:rsidR="00422BB0">
          <w:rPr>
            <w:noProof/>
            <w:webHidden/>
          </w:rPr>
          <w:fldChar w:fldCharType="separate"/>
        </w:r>
        <w:r w:rsidR="00422BB0">
          <w:rPr>
            <w:noProof/>
            <w:webHidden/>
          </w:rPr>
          <w:t>43</w:t>
        </w:r>
        <w:r w:rsidR="00422BB0">
          <w:rPr>
            <w:noProof/>
            <w:webHidden/>
          </w:rPr>
          <w:fldChar w:fldCharType="end"/>
        </w:r>
      </w:hyperlink>
    </w:p>
    <w:p w:rsidR="00422BB0" w:rsidRDefault="00A619B9">
      <w:pPr>
        <w:pStyle w:val="TOC1"/>
        <w:rPr>
          <w:rFonts w:asciiTheme="minorHAnsi" w:eastAsiaTheme="minorEastAsia" w:hAnsiTheme="minorHAnsi" w:cstheme="minorBidi"/>
          <w:b w:val="0"/>
          <w:bCs w:val="0"/>
          <w:noProof/>
          <w:sz w:val="22"/>
          <w:szCs w:val="22"/>
        </w:rPr>
      </w:pPr>
      <w:hyperlink w:anchor="_Toc37253465" w:history="1">
        <w:r w:rsidR="00422BB0" w:rsidRPr="00EB73FF">
          <w:rPr>
            <w:rStyle w:val="Hyperlink"/>
            <w:rFonts w:cs="Times New Roman"/>
            <w:noProof/>
            <w:lang w:val="en-GB" w:eastAsia="en-US"/>
          </w:rPr>
          <w:t>Schedule B</w:t>
        </w:r>
        <w:r w:rsidR="00422BB0" w:rsidRPr="00EB73FF">
          <w:rPr>
            <w:rStyle w:val="Hyperlink"/>
            <w:rFonts w:cs="Times New Roman"/>
            <w:noProof/>
          </w:rPr>
          <w:t xml:space="preserve"> —</w:t>
        </w:r>
        <w:r w:rsidR="00422BB0" w:rsidRPr="00EB73FF">
          <w:rPr>
            <w:rStyle w:val="Hyperlink"/>
            <w:rFonts w:cs="Times New Roman"/>
            <w:noProof/>
            <w:lang w:val="en-GB" w:eastAsia="en-US"/>
          </w:rPr>
          <w:t>Additional Transitional Provisions</w:t>
        </w:r>
        <w:r w:rsidR="00422BB0">
          <w:rPr>
            <w:noProof/>
            <w:webHidden/>
          </w:rPr>
          <w:tab/>
        </w:r>
        <w:r w:rsidR="00422BB0">
          <w:rPr>
            <w:noProof/>
            <w:webHidden/>
          </w:rPr>
          <w:fldChar w:fldCharType="begin"/>
        </w:r>
        <w:r w:rsidR="00422BB0">
          <w:rPr>
            <w:noProof/>
            <w:webHidden/>
          </w:rPr>
          <w:instrText xml:space="preserve"> PAGEREF _Toc37253465 \h </w:instrText>
        </w:r>
        <w:r w:rsidR="00422BB0">
          <w:rPr>
            <w:noProof/>
            <w:webHidden/>
          </w:rPr>
        </w:r>
        <w:r w:rsidR="00422BB0">
          <w:rPr>
            <w:noProof/>
            <w:webHidden/>
          </w:rPr>
          <w:fldChar w:fldCharType="separate"/>
        </w:r>
        <w:r w:rsidR="00422BB0">
          <w:rPr>
            <w:noProof/>
            <w:webHidden/>
          </w:rPr>
          <w:t>48</w:t>
        </w:r>
        <w:r w:rsidR="00422BB0">
          <w:rPr>
            <w:noProof/>
            <w:webHidden/>
          </w:rPr>
          <w:fldChar w:fldCharType="end"/>
        </w:r>
      </w:hyperlink>
    </w:p>
    <w:p w:rsidR="00422BB0" w:rsidRDefault="00A619B9">
      <w:pPr>
        <w:pStyle w:val="TOC1"/>
        <w:rPr>
          <w:rFonts w:asciiTheme="minorHAnsi" w:eastAsiaTheme="minorEastAsia" w:hAnsiTheme="minorHAnsi" w:cstheme="minorBidi"/>
          <w:b w:val="0"/>
          <w:bCs w:val="0"/>
          <w:noProof/>
          <w:sz w:val="22"/>
          <w:szCs w:val="22"/>
        </w:rPr>
      </w:pPr>
      <w:hyperlink w:anchor="_Toc37253466" w:history="1">
        <w:r w:rsidR="00422BB0" w:rsidRPr="00EB73FF">
          <w:rPr>
            <w:rStyle w:val="Hyperlink"/>
            <w:rFonts w:cs="Times New Roman"/>
            <w:noProof/>
          </w:rPr>
          <w:t>Schedule C —Classifications</w:t>
        </w:r>
        <w:r w:rsidR="00422BB0">
          <w:rPr>
            <w:noProof/>
            <w:webHidden/>
          </w:rPr>
          <w:tab/>
        </w:r>
        <w:r w:rsidR="00422BB0">
          <w:rPr>
            <w:noProof/>
            <w:webHidden/>
          </w:rPr>
          <w:fldChar w:fldCharType="begin"/>
        </w:r>
        <w:r w:rsidR="00422BB0">
          <w:rPr>
            <w:noProof/>
            <w:webHidden/>
          </w:rPr>
          <w:instrText xml:space="preserve"> PAGEREF _Toc37253466 \h </w:instrText>
        </w:r>
        <w:r w:rsidR="00422BB0">
          <w:rPr>
            <w:noProof/>
            <w:webHidden/>
          </w:rPr>
        </w:r>
        <w:r w:rsidR="00422BB0">
          <w:rPr>
            <w:noProof/>
            <w:webHidden/>
          </w:rPr>
          <w:fldChar w:fldCharType="separate"/>
        </w:r>
        <w:r w:rsidR="00422BB0">
          <w:rPr>
            <w:noProof/>
            <w:webHidden/>
          </w:rPr>
          <w:t>49</w:t>
        </w:r>
        <w:r w:rsidR="00422BB0">
          <w:rPr>
            <w:noProof/>
            <w:webHidden/>
          </w:rPr>
          <w:fldChar w:fldCharType="end"/>
        </w:r>
      </w:hyperlink>
    </w:p>
    <w:p w:rsidR="00422BB0" w:rsidRDefault="00A619B9">
      <w:pPr>
        <w:pStyle w:val="TOC1"/>
        <w:rPr>
          <w:rFonts w:asciiTheme="minorHAnsi" w:eastAsiaTheme="minorEastAsia" w:hAnsiTheme="minorHAnsi" w:cstheme="minorBidi"/>
          <w:b w:val="0"/>
          <w:bCs w:val="0"/>
          <w:noProof/>
          <w:sz w:val="22"/>
          <w:szCs w:val="22"/>
        </w:rPr>
      </w:pPr>
      <w:hyperlink w:anchor="_Toc37253467" w:history="1">
        <w:r w:rsidR="00422BB0" w:rsidRPr="00EB73FF">
          <w:rPr>
            <w:rStyle w:val="Hyperlink"/>
            <w:rFonts w:cs="Times New Roman"/>
            <w:noProof/>
          </w:rPr>
          <w:t>Schedule D —National Training Wage</w:t>
        </w:r>
        <w:r w:rsidR="00422BB0">
          <w:rPr>
            <w:noProof/>
            <w:webHidden/>
          </w:rPr>
          <w:tab/>
        </w:r>
        <w:r w:rsidR="00422BB0">
          <w:rPr>
            <w:noProof/>
            <w:webHidden/>
          </w:rPr>
          <w:fldChar w:fldCharType="begin"/>
        </w:r>
        <w:r w:rsidR="00422BB0">
          <w:rPr>
            <w:noProof/>
            <w:webHidden/>
          </w:rPr>
          <w:instrText xml:space="preserve"> PAGEREF _Toc37253467 \h </w:instrText>
        </w:r>
        <w:r w:rsidR="00422BB0">
          <w:rPr>
            <w:noProof/>
            <w:webHidden/>
          </w:rPr>
        </w:r>
        <w:r w:rsidR="00422BB0">
          <w:rPr>
            <w:noProof/>
            <w:webHidden/>
          </w:rPr>
          <w:fldChar w:fldCharType="separate"/>
        </w:r>
        <w:r w:rsidR="00422BB0">
          <w:rPr>
            <w:noProof/>
            <w:webHidden/>
          </w:rPr>
          <w:t>54</w:t>
        </w:r>
        <w:r w:rsidR="00422BB0">
          <w:rPr>
            <w:noProof/>
            <w:webHidden/>
          </w:rPr>
          <w:fldChar w:fldCharType="end"/>
        </w:r>
      </w:hyperlink>
    </w:p>
    <w:p w:rsidR="00422BB0" w:rsidRDefault="00A619B9">
      <w:pPr>
        <w:pStyle w:val="TOC1"/>
        <w:rPr>
          <w:rFonts w:asciiTheme="minorHAnsi" w:eastAsiaTheme="minorEastAsia" w:hAnsiTheme="minorHAnsi" w:cstheme="minorBidi"/>
          <w:b w:val="0"/>
          <w:bCs w:val="0"/>
          <w:noProof/>
          <w:sz w:val="22"/>
          <w:szCs w:val="22"/>
        </w:rPr>
      </w:pPr>
      <w:hyperlink w:anchor="_Toc37253468" w:history="1">
        <w:r w:rsidR="00422BB0" w:rsidRPr="00EB73FF">
          <w:rPr>
            <w:rStyle w:val="Hyperlink"/>
            <w:rFonts w:cs="Times New Roman"/>
            <w:noProof/>
          </w:rPr>
          <w:t>Schedule E —Part-day Public Holidays</w:t>
        </w:r>
        <w:r w:rsidR="00422BB0">
          <w:rPr>
            <w:noProof/>
            <w:webHidden/>
          </w:rPr>
          <w:tab/>
        </w:r>
        <w:r w:rsidR="00422BB0">
          <w:rPr>
            <w:noProof/>
            <w:webHidden/>
          </w:rPr>
          <w:fldChar w:fldCharType="begin"/>
        </w:r>
        <w:r w:rsidR="00422BB0">
          <w:rPr>
            <w:noProof/>
            <w:webHidden/>
          </w:rPr>
          <w:instrText xml:space="preserve"> PAGEREF _Toc37253468 \h </w:instrText>
        </w:r>
        <w:r w:rsidR="00422BB0">
          <w:rPr>
            <w:noProof/>
            <w:webHidden/>
          </w:rPr>
        </w:r>
        <w:r w:rsidR="00422BB0">
          <w:rPr>
            <w:noProof/>
            <w:webHidden/>
          </w:rPr>
          <w:fldChar w:fldCharType="separate"/>
        </w:r>
        <w:r w:rsidR="00422BB0">
          <w:rPr>
            <w:noProof/>
            <w:webHidden/>
          </w:rPr>
          <w:t>55</w:t>
        </w:r>
        <w:r w:rsidR="00422BB0">
          <w:rPr>
            <w:noProof/>
            <w:webHidden/>
          </w:rPr>
          <w:fldChar w:fldCharType="end"/>
        </w:r>
      </w:hyperlink>
    </w:p>
    <w:p w:rsidR="00422BB0" w:rsidRDefault="00A619B9">
      <w:pPr>
        <w:pStyle w:val="TOC1"/>
        <w:rPr>
          <w:rFonts w:asciiTheme="minorHAnsi" w:eastAsiaTheme="minorEastAsia" w:hAnsiTheme="minorHAnsi" w:cstheme="minorBidi"/>
          <w:b w:val="0"/>
          <w:bCs w:val="0"/>
          <w:noProof/>
          <w:sz w:val="22"/>
          <w:szCs w:val="22"/>
        </w:rPr>
      </w:pPr>
      <w:hyperlink w:anchor="_Toc37253469" w:history="1">
        <w:r w:rsidR="00422BB0" w:rsidRPr="00EB73FF">
          <w:rPr>
            <w:rStyle w:val="Hyperlink"/>
            <w:rFonts w:cs="Times New Roman"/>
            <w:noProof/>
          </w:rPr>
          <w:t>Schedule F —Agreement to Take Annual Leave in Advance</w:t>
        </w:r>
        <w:r w:rsidR="00422BB0">
          <w:rPr>
            <w:noProof/>
            <w:webHidden/>
          </w:rPr>
          <w:tab/>
        </w:r>
        <w:r w:rsidR="00422BB0">
          <w:rPr>
            <w:noProof/>
            <w:webHidden/>
          </w:rPr>
          <w:fldChar w:fldCharType="begin"/>
        </w:r>
        <w:r w:rsidR="00422BB0">
          <w:rPr>
            <w:noProof/>
            <w:webHidden/>
          </w:rPr>
          <w:instrText xml:space="preserve"> PAGEREF _Toc37253469 \h </w:instrText>
        </w:r>
        <w:r w:rsidR="00422BB0">
          <w:rPr>
            <w:noProof/>
            <w:webHidden/>
          </w:rPr>
        </w:r>
        <w:r w:rsidR="00422BB0">
          <w:rPr>
            <w:noProof/>
            <w:webHidden/>
          </w:rPr>
          <w:fldChar w:fldCharType="separate"/>
        </w:r>
        <w:r w:rsidR="00422BB0">
          <w:rPr>
            <w:noProof/>
            <w:webHidden/>
          </w:rPr>
          <w:t>57</w:t>
        </w:r>
        <w:r w:rsidR="00422BB0">
          <w:rPr>
            <w:noProof/>
            <w:webHidden/>
          </w:rPr>
          <w:fldChar w:fldCharType="end"/>
        </w:r>
      </w:hyperlink>
    </w:p>
    <w:p w:rsidR="00422BB0" w:rsidRDefault="00A619B9">
      <w:pPr>
        <w:pStyle w:val="TOC1"/>
        <w:rPr>
          <w:rFonts w:asciiTheme="minorHAnsi" w:eastAsiaTheme="minorEastAsia" w:hAnsiTheme="minorHAnsi" w:cstheme="minorBidi"/>
          <w:b w:val="0"/>
          <w:bCs w:val="0"/>
          <w:noProof/>
          <w:sz w:val="22"/>
          <w:szCs w:val="22"/>
        </w:rPr>
      </w:pPr>
      <w:hyperlink w:anchor="_Toc37253470" w:history="1">
        <w:r w:rsidR="00422BB0" w:rsidRPr="00EB73FF">
          <w:rPr>
            <w:rStyle w:val="Hyperlink"/>
            <w:rFonts w:cs="Times New Roman"/>
            <w:noProof/>
          </w:rPr>
          <w:t>Schedule G —Agreement to Cash Out Annual Leave</w:t>
        </w:r>
        <w:r w:rsidR="00422BB0">
          <w:rPr>
            <w:noProof/>
            <w:webHidden/>
          </w:rPr>
          <w:tab/>
        </w:r>
        <w:r w:rsidR="00422BB0">
          <w:rPr>
            <w:noProof/>
            <w:webHidden/>
          </w:rPr>
          <w:fldChar w:fldCharType="begin"/>
        </w:r>
        <w:r w:rsidR="00422BB0">
          <w:rPr>
            <w:noProof/>
            <w:webHidden/>
          </w:rPr>
          <w:instrText xml:space="preserve"> PAGEREF _Toc37253470 \h </w:instrText>
        </w:r>
        <w:r w:rsidR="00422BB0">
          <w:rPr>
            <w:noProof/>
            <w:webHidden/>
          </w:rPr>
        </w:r>
        <w:r w:rsidR="00422BB0">
          <w:rPr>
            <w:noProof/>
            <w:webHidden/>
          </w:rPr>
          <w:fldChar w:fldCharType="separate"/>
        </w:r>
        <w:r w:rsidR="00422BB0">
          <w:rPr>
            <w:noProof/>
            <w:webHidden/>
          </w:rPr>
          <w:t>58</w:t>
        </w:r>
        <w:r w:rsidR="00422BB0">
          <w:rPr>
            <w:noProof/>
            <w:webHidden/>
          </w:rPr>
          <w:fldChar w:fldCharType="end"/>
        </w:r>
      </w:hyperlink>
    </w:p>
    <w:p w:rsidR="00422BB0" w:rsidRDefault="00A619B9">
      <w:pPr>
        <w:pStyle w:val="TOC1"/>
        <w:rPr>
          <w:rFonts w:asciiTheme="minorHAnsi" w:eastAsiaTheme="minorEastAsia" w:hAnsiTheme="minorHAnsi" w:cstheme="minorBidi"/>
          <w:b w:val="0"/>
          <w:bCs w:val="0"/>
          <w:noProof/>
          <w:sz w:val="22"/>
          <w:szCs w:val="22"/>
        </w:rPr>
      </w:pPr>
      <w:hyperlink w:anchor="_Toc37253471" w:history="1">
        <w:r w:rsidR="00422BB0" w:rsidRPr="00EB73FF">
          <w:rPr>
            <w:rStyle w:val="Hyperlink"/>
            <w:rFonts w:cs="Times New Roman"/>
            <w:noProof/>
          </w:rPr>
          <w:t>Schedule H —</w:t>
        </w:r>
        <w:r w:rsidR="00422BB0" w:rsidRPr="00EB73FF">
          <w:rPr>
            <w:rStyle w:val="Hyperlink"/>
            <w:noProof/>
            <w:lang w:val="en-GB"/>
          </w:rPr>
          <w:t>Agreement for Time Off Instead of Payment for Overtime</w:t>
        </w:r>
        <w:r w:rsidR="00422BB0">
          <w:rPr>
            <w:noProof/>
            <w:webHidden/>
          </w:rPr>
          <w:tab/>
        </w:r>
        <w:r w:rsidR="00422BB0">
          <w:rPr>
            <w:noProof/>
            <w:webHidden/>
          </w:rPr>
          <w:fldChar w:fldCharType="begin"/>
        </w:r>
        <w:r w:rsidR="00422BB0">
          <w:rPr>
            <w:noProof/>
            <w:webHidden/>
          </w:rPr>
          <w:instrText xml:space="preserve"> PAGEREF _Toc37253471 \h </w:instrText>
        </w:r>
        <w:r w:rsidR="00422BB0">
          <w:rPr>
            <w:noProof/>
            <w:webHidden/>
          </w:rPr>
        </w:r>
        <w:r w:rsidR="00422BB0">
          <w:rPr>
            <w:noProof/>
            <w:webHidden/>
          </w:rPr>
          <w:fldChar w:fldCharType="separate"/>
        </w:r>
        <w:r w:rsidR="00422BB0">
          <w:rPr>
            <w:noProof/>
            <w:webHidden/>
          </w:rPr>
          <w:t>59</w:t>
        </w:r>
        <w:r w:rsidR="00422BB0">
          <w:rPr>
            <w:noProof/>
            <w:webHidden/>
          </w:rPr>
          <w:fldChar w:fldCharType="end"/>
        </w:r>
      </w:hyperlink>
    </w:p>
    <w:p w:rsidR="00422BB0" w:rsidRDefault="00A619B9">
      <w:pPr>
        <w:pStyle w:val="TOC1"/>
        <w:rPr>
          <w:rFonts w:asciiTheme="minorHAnsi" w:eastAsiaTheme="minorEastAsia" w:hAnsiTheme="minorHAnsi" w:cstheme="minorBidi"/>
          <w:b w:val="0"/>
          <w:bCs w:val="0"/>
          <w:noProof/>
          <w:sz w:val="22"/>
          <w:szCs w:val="22"/>
        </w:rPr>
      </w:pPr>
      <w:hyperlink w:anchor="_Toc37253472" w:history="1">
        <w:r w:rsidR="00422BB0" w:rsidRPr="00EB73FF">
          <w:rPr>
            <w:rStyle w:val="Hyperlink"/>
            <w:rFonts w:cs="Times New Roman"/>
            <w:noProof/>
          </w:rPr>
          <w:t>Schedule X</w:t>
        </w:r>
        <w:r w:rsidR="00422BB0" w:rsidRPr="00EB73FF">
          <w:rPr>
            <w:rStyle w:val="Hyperlink"/>
            <w:noProof/>
          </w:rPr>
          <w:t xml:space="preserve"> —Addition</w:t>
        </w:r>
        <w:r w:rsidR="00422BB0" w:rsidRPr="00EB73FF">
          <w:rPr>
            <w:rStyle w:val="Hyperlink"/>
            <w:noProof/>
          </w:rPr>
          <w:t>a</w:t>
        </w:r>
        <w:r w:rsidR="00422BB0" w:rsidRPr="00EB73FF">
          <w:rPr>
            <w:rStyle w:val="Hyperlink"/>
            <w:noProof/>
          </w:rPr>
          <w:t>l Measures During the COVID-19 Pandemic</w:t>
        </w:r>
        <w:r w:rsidR="00422BB0">
          <w:rPr>
            <w:noProof/>
            <w:webHidden/>
          </w:rPr>
          <w:tab/>
        </w:r>
        <w:r w:rsidR="00422BB0">
          <w:rPr>
            <w:noProof/>
            <w:webHidden/>
          </w:rPr>
          <w:fldChar w:fldCharType="begin"/>
        </w:r>
        <w:r w:rsidR="00422BB0">
          <w:rPr>
            <w:noProof/>
            <w:webHidden/>
          </w:rPr>
          <w:instrText xml:space="preserve"> PAGEREF _Toc37253472 \h </w:instrText>
        </w:r>
        <w:r w:rsidR="00422BB0">
          <w:rPr>
            <w:noProof/>
            <w:webHidden/>
          </w:rPr>
        </w:r>
        <w:r w:rsidR="00422BB0">
          <w:rPr>
            <w:noProof/>
            <w:webHidden/>
          </w:rPr>
          <w:fldChar w:fldCharType="separate"/>
        </w:r>
        <w:r w:rsidR="00422BB0">
          <w:rPr>
            <w:noProof/>
            <w:webHidden/>
          </w:rPr>
          <w:t>60</w:t>
        </w:r>
        <w:r w:rsidR="00422BB0">
          <w:rPr>
            <w:noProof/>
            <w:webHidden/>
          </w:rPr>
          <w:fldChar w:fldCharType="end"/>
        </w:r>
      </w:hyperlink>
    </w:p>
    <w:p w:rsidR="00316B7E" w:rsidRPr="005D1150" w:rsidRDefault="00411E59" w:rsidP="006448A6">
      <w:pPr>
        <w:rPr>
          <w:b/>
          <w:sz w:val="28"/>
          <w:szCs w:val="28"/>
        </w:rPr>
      </w:pPr>
      <w:r w:rsidRPr="005D1150">
        <w:rPr>
          <w:bCs/>
          <w:sz w:val="28"/>
          <w:szCs w:val="28"/>
        </w:rPr>
        <w:fldChar w:fldCharType="end"/>
      </w:r>
    </w:p>
    <w:p w:rsidR="009D327D" w:rsidRPr="005D1150" w:rsidRDefault="009D327D" w:rsidP="00E24DF0">
      <w:pPr>
        <w:sectPr w:rsidR="009D327D" w:rsidRPr="005D1150" w:rsidSect="00C81CB7">
          <w:headerReference w:type="even" r:id="rId36"/>
          <w:headerReference w:type="default" r:id="rId37"/>
          <w:footerReference w:type="even" r:id="rId38"/>
          <w:footerReference w:type="default" r:id="rId39"/>
          <w:footerReference w:type="first" r:id="rId40"/>
          <w:endnotePr>
            <w:numFmt w:val="decimal"/>
          </w:endnotePr>
          <w:pgSz w:w="11907" w:h="16840" w:code="9"/>
          <w:pgMar w:top="992" w:right="1134" w:bottom="992" w:left="1134" w:header="510" w:footer="737" w:gutter="567"/>
          <w:pgNumType w:start="1"/>
          <w:cols w:space="708"/>
          <w:titlePg/>
          <w:docGrid w:linePitch="360"/>
        </w:sectPr>
      </w:pPr>
    </w:p>
    <w:p w:rsidR="0096177C" w:rsidRPr="005D1150" w:rsidRDefault="006D0EA1" w:rsidP="006448A6">
      <w:pPr>
        <w:pStyle w:val="Partheading"/>
        <w:keepNext w:val="0"/>
      </w:pPr>
      <w:bookmarkStart w:id="2" w:name="_Toc207779491"/>
      <w:bookmarkStart w:id="3" w:name="_Toc207780220"/>
      <w:bookmarkStart w:id="4" w:name="_Toc208732481"/>
      <w:bookmarkStart w:id="5" w:name="_Toc208733818"/>
      <w:bookmarkStart w:id="6" w:name="_Toc208978530"/>
      <w:bookmarkStart w:id="7" w:name="_Toc216151623"/>
      <w:bookmarkStart w:id="8" w:name="_Toc216154287"/>
      <w:bookmarkStart w:id="9" w:name="_Toc37253427"/>
      <w:bookmarkStart w:id="10" w:name="Part1"/>
      <w:r w:rsidRPr="005D1150">
        <w:lastRenderedPageBreak/>
        <w:t>Application and Operation</w:t>
      </w:r>
      <w:bookmarkEnd w:id="2"/>
      <w:bookmarkEnd w:id="3"/>
      <w:bookmarkEnd w:id="4"/>
      <w:bookmarkEnd w:id="5"/>
      <w:r w:rsidRPr="005D1150">
        <w:t xml:space="preserve"> of Award</w:t>
      </w:r>
      <w:bookmarkEnd w:id="6"/>
      <w:bookmarkEnd w:id="7"/>
      <w:bookmarkEnd w:id="8"/>
      <w:bookmarkEnd w:id="9"/>
    </w:p>
    <w:p w:rsidR="00F97C0C" w:rsidRPr="005D1150" w:rsidRDefault="00F97C0C" w:rsidP="006448A6">
      <w:pPr>
        <w:pStyle w:val="Level1"/>
        <w:keepNext w:val="0"/>
        <w:rPr>
          <w:rFonts w:cs="Times New Roman"/>
        </w:rPr>
      </w:pPr>
      <w:bookmarkStart w:id="11" w:name="_Toc207779492"/>
      <w:bookmarkStart w:id="12" w:name="_Toc207780114"/>
      <w:bookmarkStart w:id="13" w:name="_Toc207780221"/>
      <w:bookmarkStart w:id="14" w:name="_Ref208036168"/>
      <w:bookmarkStart w:id="15" w:name="_Ref208287463"/>
      <w:bookmarkStart w:id="16" w:name="_Toc208733819"/>
      <w:bookmarkStart w:id="17" w:name="_Toc208978531"/>
      <w:bookmarkStart w:id="18" w:name="_Toc216151624"/>
      <w:bookmarkStart w:id="19" w:name="_Toc216154288"/>
      <w:bookmarkStart w:id="20" w:name="_Toc37253428"/>
      <w:r w:rsidRPr="005D1150">
        <w:rPr>
          <w:rFonts w:cs="Times New Roman"/>
        </w:rPr>
        <w:t>Title</w:t>
      </w:r>
      <w:bookmarkEnd w:id="11"/>
      <w:bookmarkEnd w:id="12"/>
      <w:bookmarkEnd w:id="13"/>
      <w:bookmarkEnd w:id="14"/>
      <w:bookmarkEnd w:id="15"/>
      <w:bookmarkEnd w:id="16"/>
      <w:bookmarkEnd w:id="17"/>
      <w:bookmarkEnd w:id="18"/>
      <w:bookmarkEnd w:id="19"/>
      <w:bookmarkEnd w:id="20"/>
    </w:p>
    <w:p w:rsidR="00F97C0C" w:rsidRPr="005D1150" w:rsidRDefault="00F97C0C" w:rsidP="006448A6">
      <w:r w:rsidRPr="005D1150">
        <w:t xml:space="preserve">This award </w:t>
      </w:r>
      <w:r w:rsidR="007743AC" w:rsidRPr="005D1150">
        <w:t xml:space="preserve">is the </w:t>
      </w:r>
      <w:r w:rsidR="00156BB8" w:rsidRPr="005D1150">
        <w:rPr>
          <w:i/>
        </w:rPr>
        <w:t xml:space="preserve">Security Services Industry Award </w:t>
      </w:r>
      <w:r w:rsidRPr="005D1150">
        <w:rPr>
          <w:i/>
        </w:rPr>
        <w:t>2010</w:t>
      </w:r>
      <w:r w:rsidRPr="005D1150">
        <w:t>.</w:t>
      </w:r>
    </w:p>
    <w:p w:rsidR="00907C4A" w:rsidRPr="005D1150" w:rsidRDefault="00F97C0C" w:rsidP="00907C4A">
      <w:pPr>
        <w:pStyle w:val="Level1"/>
        <w:rPr>
          <w:rFonts w:cs="Times New Roman"/>
        </w:rPr>
      </w:pPr>
      <w:bookmarkStart w:id="21" w:name="_Toc207779493"/>
      <w:bookmarkStart w:id="22" w:name="_Toc207780115"/>
      <w:bookmarkStart w:id="23" w:name="_Toc207780222"/>
      <w:bookmarkStart w:id="24" w:name="_Toc208733820"/>
      <w:bookmarkStart w:id="25" w:name="_Toc208978532"/>
      <w:bookmarkStart w:id="26" w:name="_Toc216151625"/>
      <w:bookmarkStart w:id="27" w:name="_Toc216154289"/>
      <w:bookmarkStart w:id="28" w:name="_Toc37253429"/>
      <w:r w:rsidRPr="005D1150">
        <w:rPr>
          <w:rFonts w:cs="Times New Roman"/>
        </w:rPr>
        <w:t xml:space="preserve">Commencement </w:t>
      </w:r>
      <w:bookmarkEnd w:id="21"/>
      <w:bookmarkEnd w:id="22"/>
      <w:bookmarkEnd w:id="23"/>
      <w:bookmarkEnd w:id="24"/>
      <w:bookmarkEnd w:id="25"/>
      <w:bookmarkEnd w:id="26"/>
      <w:bookmarkEnd w:id="27"/>
      <w:r w:rsidR="00E2695A" w:rsidRPr="005D1150">
        <w:rPr>
          <w:rFonts w:cs="Times New Roman"/>
        </w:rPr>
        <w:t>and transitional</w:t>
      </w:r>
      <w:bookmarkStart w:id="29" w:name="_Toc207779494"/>
      <w:bookmarkStart w:id="30" w:name="_Toc207780116"/>
      <w:bookmarkStart w:id="31" w:name="_Toc207780223"/>
      <w:bookmarkStart w:id="32" w:name="_Toc208733821"/>
      <w:bookmarkStart w:id="33" w:name="_Toc208978533"/>
      <w:bookmarkStart w:id="34" w:name="_Toc216151626"/>
      <w:bookmarkStart w:id="35" w:name="_Toc216154290"/>
      <w:bookmarkEnd w:id="28"/>
    </w:p>
    <w:p w:rsidR="00897886" w:rsidRPr="005D1150" w:rsidRDefault="00897886" w:rsidP="008F590E">
      <w:pPr>
        <w:pStyle w:val="History"/>
      </w:pPr>
      <w:r w:rsidRPr="005D1150">
        <w:t xml:space="preserve">[Varied by </w:t>
      </w:r>
      <w:hyperlink r:id="rId41" w:history="1">
        <w:r w:rsidRPr="005D1150">
          <w:rPr>
            <w:rStyle w:val="Hyperlink"/>
          </w:rPr>
          <w:t>PR991944</w:t>
        </w:r>
      </w:hyperlink>
      <w:r w:rsidR="008F590E" w:rsidRPr="005D1150">
        <w:t xml:space="preserve">, </w:t>
      </w:r>
      <w:hyperlink r:id="rId42" w:history="1">
        <w:r w:rsidR="008F590E" w:rsidRPr="005D1150">
          <w:rPr>
            <w:rStyle w:val="Hyperlink"/>
          </w:rPr>
          <w:t>PR542136</w:t>
        </w:r>
      </w:hyperlink>
      <w:r w:rsidRPr="005D1150">
        <w:t>]</w:t>
      </w:r>
    </w:p>
    <w:p w:rsidR="00907C4A" w:rsidRPr="005D1150" w:rsidRDefault="00907C4A" w:rsidP="00907C4A">
      <w:pPr>
        <w:pStyle w:val="Level2"/>
      </w:pPr>
      <w:r w:rsidRPr="005D1150">
        <w:t>This award commences on 1 January 2010.</w:t>
      </w:r>
    </w:p>
    <w:p w:rsidR="00907C4A" w:rsidRPr="005D1150" w:rsidRDefault="00907C4A" w:rsidP="00907C4A">
      <w:pPr>
        <w:pStyle w:val="Level2"/>
      </w:pPr>
      <w:r w:rsidRPr="005D1150">
        <w:t>The monetary obligations imposed on employers by this award may be absorbed into overaward payments. Nothing in this award requires an employer to maintain or increase any overaward payment.</w:t>
      </w:r>
    </w:p>
    <w:p w:rsidR="00907C4A" w:rsidRPr="005D1150" w:rsidRDefault="00907C4A" w:rsidP="000F0E7F">
      <w:pPr>
        <w:pStyle w:val="Level2"/>
        <w:tabs>
          <w:tab w:val="left" w:pos="7150"/>
        </w:tabs>
      </w:pPr>
      <w:r w:rsidRPr="005D1150">
        <w:t xml:space="preserve">This award contains transitional arrangements which specify when particular parts of the award come into effect. Some of the transitional arrangements are in clauses in the main part of the award. There are also transitional arrangements in </w:t>
      </w:r>
      <w:r w:rsidR="001164FE" w:rsidRPr="005D1150">
        <w:fldChar w:fldCharType="begin"/>
      </w:r>
      <w:r w:rsidR="001164FE" w:rsidRPr="005D1150">
        <w:instrText xml:space="preserve"> REF _Ref249248538 \w \h  \* MERGEFORMAT </w:instrText>
      </w:r>
      <w:r w:rsidR="001164FE" w:rsidRPr="005D1150">
        <w:fldChar w:fldCharType="separate"/>
      </w:r>
      <w:r w:rsidR="00422BB0">
        <w:t>Schedule A</w:t>
      </w:r>
      <w:r w:rsidR="001164FE" w:rsidRPr="005D1150">
        <w:fldChar w:fldCharType="end"/>
      </w:r>
      <w:r w:rsidRPr="005D1150">
        <w:t xml:space="preserve"> and </w:t>
      </w:r>
      <w:r w:rsidR="001164FE" w:rsidRPr="005D1150">
        <w:fldChar w:fldCharType="begin"/>
      </w:r>
      <w:r w:rsidR="001164FE" w:rsidRPr="005D1150">
        <w:instrText xml:space="preserve"> REF _Ref249249208 \w \h  \* MERGEFORMAT </w:instrText>
      </w:r>
      <w:r w:rsidR="001164FE" w:rsidRPr="005D1150">
        <w:fldChar w:fldCharType="separate"/>
      </w:r>
      <w:r w:rsidR="00422BB0">
        <w:t>Schedule B</w:t>
      </w:r>
      <w:r w:rsidR="001164FE" w:rsidRPr="005D1150">
        <w:fldChar w:fldCharType="end"/>
      </w:r>
      <w:r w:rsidRPr="005D1150">
        <w:t xml:space="preserve">. The arrangements in </w:t>
      </w:r>
      <w:r w:rsidR="001164FE" w:rsidRPr="005D1150">
        <w:fldChar w:fldCharType="begin"/>
      </w:r>
      <w:r w:rsidR="001164FE" w:rsidRPr="005D1150">
        <w:instrText xml:space="preserve"> REF _Ref249248538 \w \h  \* MERGEFORMAT </w:instrText>
      </w:r>
      <w:r w:rsidR="001164FE" w:rsidRPr="005D1150">
        <w:fldChar w:fldCharType="separate"/>
      </w:r>
      <w:r w:rsidR="00422BB0">
        <w:t>Schedule A</w:t>
      </w:r>
      <w:r w:rsidR="001164FE" w:rsidRPr="005D1150">
        <w:fldChar w:fldCharType="end"/>
      </w:r>
      <w:r w:rsidR="00CC2942" w:rsidRPr="005D1150">
        <w:t xml:space="preserve"> and </w:t>
      </w:r>
      <w:r w:rsidR="001164FE" w:rsidRPr="005D1150">
        <w:fldChar w:fldCharType="begin"/>
      </w:r>
      <w:r w:rsidR="001164FE" w:rsidRPr="005D1150">
        <w:instrText xml:space="preserve"> REF _Ref249249208 \w \h  \* MERGEFORMAT </w:instrText>
      </w:r>
      <w:r w:rsidR="001164FE" w:rsidRPr="005D1150">
        <w:fldChar w:fldCharType="separate"/>
      </w:r>
      <w:r w:rsidR="00422BB0">
        <w:t>Schedule B</w:t>
      </w:r>
      <w:r w:rsidR="001164FE" w:rsidRPr="005D1150">
        <w:fldChar w:fldCharType="end"/>
      </w:r>
      <w:r w:rsidRPr="005D1150">
        <w:t xml:space="preserve"> deal with:</w:t>
      </w:r>
    </w:p>
    <w:p w:rsidR="00907C4A" w:rsidRPr="005D1150" w:rsidRDefault="00907C4A" w:rsidP="00907C4A">
      <w:pPr>
        <w:pStyle w:val="Bullet1"/>
      </w:pPr>
      <w:r w:rsidRPr="005D1150">
        <w:t>minimum wages and piecework rates</w:t>
      </w:r>
    </w:p>
    <w:p w:rsidR="00907C4A" w:rsidRPr="005D1150" w:rsidRDefault="00907C4A" w:rsidP="00907C4A">
      <w:pPr>
        <w:pStyle w:val="Bullet1"/>
      </w:pPr>
      <w:r w:rsidRPr="005D1150">
        <w:t>casual or part-time loadings</w:t>
      </w:r>
    </w:p>
    <w:p w:rsidR="00907C4A" w:rsidRPr="005D1150" w:rsidRDefault="00907C4A" w:rsidP="00907C4A">
      <w:pPr>
        <w:pStyle w:val="Bullet1"/>
      </w:pPr>
      <w:r w:rsidRPr="005D1150">
        <w:t>Saturday, Sunday, public holiday, evening or other penalties</w:t>
      </w:r>
    </w:p>
    <w:p w:rsidR="00907C4A" w:rsidRPr="005D1150" w:rsidRDefault="00907C4A" w:rsidP="00907C4A">
      <w:pPr>
        <w:pStyle w:val="Bullet1"/>
      </w:pPr>
      <w:r w:rsidRPr="005D1150">
        <w:t>shift allowances/penalties.</w:t>
      </w:r>
    </w:p>
    <w:p w:rsidR="008F590E" w:rsidRPr="005D1150" w:rsidRDefault="008F590E" w:rsidP="008F590E">
      <w:pPr>
        <w:pStyle w:val="History"/>
      </w:pPr>
      <w:r w:rsidRPr="005D1150">
        <w:t xml:space="preserve">[2.4 varied by </w:t>
      </w:r>
      <w:hyperlink r:id="rId43" w:history="1">
        <w:r w:rsidRPr="005D1150">
          <w:rPr>
            <w:rStyle w:val="Hyperlink"/>
          </w:rPr>
          <w:t>PR542136</w:t>
        </w:r>
      </w:hyperlink>
      <w:r w:rsidRPr="005D1150">
        <w:t xml:space="preserve"> ppc 04Dec13]</w:t>
      </w:r>
    </w:p>
    <w:p w:rsidR="00907C4A" w:rsidRPr="005D1150" w:rsidRDefault="00907C4A" w:rsidP="00907C4A">
      <w:pPr>
        <w:pStyle w:val="Level2"/>
      </w:pPr>
      <w:r w:rsidRPr="005D1150">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8F590E" w:rsidRPr="005D1150">
        <w:t xml:space="preserve">the </w:t>
      </w:r>
      <w:r w:rsidRPr="005D1150">
        <w:t xml:space="preserve">Fair Work </w:t>
      </w:r>
      <w:r w:rsidR="008F590E" w:rsidRPr="005D1150">
        <w:t>Commission</w:t>
      </w:r>
      <w:r w:rsidRPr="005D1150">
        <w:t xml:space="preserve"> may make any order it considers appropriate to remedy the situation.</w:t>
      </w:r>
    </w:p>
    <w:p w:rsidR="008F590E" w:rsidRPr="005D1150" w:rsidRDefault="008F590E" w:rsidP="008F590E">
      <w:pPr>
        <w:pStyle w:val="History"/>
      </w:pPr>
      <w:r w:rsidRPr="005D1150">
        <w:t xml:space="preserve">[2.5 varied by </w:t>
      </w:r>
      <w:hyperlink r:id="rId44" w:history="1">
        <w:r w:rsidRPr="005D1150">
          <w:rPr>
            <w:rStyle w:val="Hyperlink"/>
          </w:rPr>
          <w:t>PR542136</w:t>
        </w:r>
      </w:hyperlink>
      <w:r w:rsidRPr="005D1150">
        <w:t xml:space="preserve"> ppc 04Dec13]</w:t>
      </w:r>
    </w:p>
    <w:p w:rsidR="00907C4A" w:rsidRPr="005D1150" w:rsidRDefault="008F590E" w:rsidP="00907C4A">
      <w:pPr>
        <w:pStyle w:val="Level2"/>
      </w:pPr>
      <w:r w:rsidRPr="005D1150">
        <w:t xml:space="preserve">The </w:t>
      </w:r>
      <w:r w:rsidR="00907C4A" w:rsidRPr="005D1150">
        <w:t xml:space="preserve">Fair Work </w:t>
      </w:r>
      <w:r w:rsidRPr="005D1150">
        <w:t>Commission</w:t>
      </w:r>
      <w:r w:rsidR="00907C4A" w:rsidRPr="005D1150">
        <w:t xml:space="preserve"> may review the transitional arrangements in this award and make a determination varying the award.</w:t>
      </w:r>
    </w:p>
    <w:p w:rsidR="008F590E" w:rsidRPr="005D1150" w:rsidRDefault="008F590E" w:rsidP="008F590E">
      <w:pPr>
        <w:pStyle w:val="History"/>
      </w:pPr>
      <w:r w:rsidRPr="005D1150">
        <w:t xml:space="preserve">[2.6 varied by </w:t>
      </w:r>
      <w:hyperlink r:id="rId45" w:history="1">
        <w:r w:rsidRPr="005D1150">
          <w:rPr>
            <w:rStyle w:val="Hyperlink"/>
          </w:rPr>
          <w:t>PR542136</w:t>
        </w:r>
      </w:hyperlink>
      <w:r w:rsidRPr="005D1150">
        <w:t xml:space="preserve"> ppc 04Dec13]</w:t>
      </w:r>
    </w:p>
    <w:p w:rsidR="00907C4A" w:rsidRPr="005D1150" w:rsidRDefault="008F590E" w:rsidP="00907C4A">
      <w:pPr>
        <w:pStyle w:val="Level2"/>
      </w:pPr>
      <w:r w:rsidRPr="005D1150">
        <w:t xml:space="preserve">The </w:t>
      </w:r>
      <w:r w:rsidR="00907C4A" w:rsidRPr="005D1150">
        <w:t xml:space="preserve">Fair Work </w:t>
      </w:r>
      <w:r w:rsidRPr="005D1150">
        <w:t>Commission</w:t>
      </w:r>
      <w:r w:rsidR="00907C4A" w:rsidRPr="005D1150">
        <w:t xml:space="preserve"> may review the transitional arrangements:</w:t>
      </w:r>
    </w:p>
    <w:p w:rsidR="00907C4A" w:rsidRPr="005D1150" w:rsidRDefault="00907C4A" w:rsidP="00907C4A">
      <w:pPr>
        <w:pStyle w:val="Level3"/>
      </w:pPr>
      <w:r w:rsidRPr="005D1150">
        <w:t>on its own initiative; or</w:t>
      </w:r>
    </w:p>
    <w:p w:rsidR="00907C4A" w:rsidRPr="005D1150" w:rsidRDefault="00907C4A" w:rsidP="00907C4A">
      <w:pPr>
        <w:pStyle w:val="Level3"/>
      </w:pPr>
      <w:r w:rsidRPr="005D1150">
        <w:t>on application by an employer, employee, organisation or outworker entity covered by the modern award; or</w:t>
      </w:r>
    </w:p>
    <w:p w:rsidR="00907C4A" w:rsidRPr="005D1150" w:rsidRDefault="00907C4A" w:rsidP="00907C4A">
      <w:pPr>
        <w:pStyle w:val="Level3"/>
      </w:pPr>
      <w:r w:rsidRPr="005D1150">
        <w:lastRenderedPageBreak/>
        <w:t>on application by an organisation that is entitled to represent the industrial interests of one or more employers or employees that are covered by the modern award; or</w:t>
      </w:r>
    </w:p>
    <w:p w:rsidR="00907C4A" w:rsidRPr="005D1150" w:rsidRDefault="00907C4A" w:rsidP="00907C4A">
      <w:pPr>
        <w:pStyle w:val="Level3"/>
      </w:pPr>
      <w:r w:rsidRPr="005D1150">
        <w:t>in relation to outworker arrangements, on application by an organisation that is entitled to represent the industrial interests of one or more outworkers to whom the arrangements relate.</w:t>
      </w:r>
    </w:p>
    <w:p w:rsidR="00770EDD" w:rsidRPr="005D1150" w:rsidRDefault="00156BB8" w:rsidP="005378FB">
      <w:pPr>
        <w:pStyle w:val="Level1"/>
        <w:rPr>
          <w:rFonts w:cs="Times New Roman"/>
        </w:rPr>
      </w:pPr>
      <w:bookmarkStart w:id="36" w:name="_Ref414869893"/>
      <w:bookmarkStart w:id="37" w:name="_Ref414869903"/>
      <w:bookmarkStart w:id="38" w:name="_Toc37253430"/>
      <w:r w:rsidRPr="005D1150">
        <w:rPr>
          <w:rFonts w:cs="Times New Roman"/>
        </w:rPr>
        <w:t>Definitions</w:t>
      </w:r>
      <w:bookmarkEnd w:id="29"/>
      <w:bookmarkEnd w:id="30"/>
      <w:bookmarkEnd w:id="31"/>
      <w:r w:rsidR="00820722" w:rsidRPr="005D1150">
        <w:rPr>
          <w:rFonts w:cs="Times New Roman"/>
        </w:rPr>
        <w:t xml:space="preserve"> and </w:t>
      </w:r>
      <w:r w:rsidR="00D92655" w:rsidRPr="005D1150">
        <w:rPr>
          <w:rFonts w:cs="Times New Roman"/>
        </w:rPr>
        <w:t>interpretation</w:t>
      </w:r>
      <w:bookmarkEnd w:id="32"/>
      <w:bookmarkEnd w:id="33"/>
      <w:bookmarkEnd w:id="34"/>
      <w:bookmarkEnd w:id="35"/>
      <w:bookmarkEnd w:id="36"/>
      <w:bookmarkEnd w:id="37"/>
      <w:bookmarkEnd w:id="38"/>
    </w:p>
    <w:p w:rsidR="00BB1BF8" w:rsidRPr="005D1150" w:rsidRDefault="00BB1BF8" w:rsidP="00FF6421">
      <w:pPr>
        <w:pStyle w:val="History"/>
      </w:pPr>
      <w:r w:rsidRPr="005D1150">
        <w:t>[Varied by</w:t>
      </w:r>
      <w:r w:rsidR="00897886" w:rsidRPr="005D1150">
        <w:t xml:space="preserve"> </w:t>
      </w:r>
      <w:hyperlink r:id="rId46" w:history="1">
        <w:r w:rsidR="00897886" w:rsidRPr="005D1150">
          <w:rPr>
            <w:rStyle w:val="Hyperlink"/>
          </w:rPr>
          <w:t>PR991944</w:t>
        </w:r>
      </w:hyperlink>
      <w:r w:rsidR="00897886" w:rsidRPr="005D1150">
        <w:t>,</w:t>
      </w:r>
      <w:r w:rsidRPr="005D1150">
        <w:t xml:space="preserve"> </w:t>
      </w:r>
      <w:hyperlink r:id="rId47" w:history="1">
        <w:r w:rsidR="007802F7" w:rsidRPr="005D1150">
          <w:rPr>
            <w:rStyle w:val="Hyperlink"/>
          </w:rPr>
          <w:t>PR993928</w:t>
        </w:r>
      </w:hyperlink>
      <w:r w:rsidR="0039230A" w:rsidRPr="005D1150">
        <w:t xml:space="preserve">, </w:t>
      </w:r>
      <w:hyperlink r:id="rId48" w:history="1">
        <w:r w:rsidR="0039230A" w:rsidRPr="005D1150">
          <w:rPr>
            <w:rStyle w:val="Hyperlink"/>
          </w:rPr>
          <w:t>PR994514</w:t>
        </w:r>
      </w:hyperlink>
      <w:r w:rsidR="004767B1" w:rsidRPr="005D1150">
        <w:t xml:space="preserve">, </w:t>
      </w:r>
      <w:hyperlink r:id="rId49" w:history="1">
        <w:r w:rsidR="00846179" w:rsidRPr="005D1150">
          <w:rPr>
            <w:rStyle w:val="Hyperlink"/>
          </w:rPr>
          <w:t>PR997772</w:t>
        </w:r>
      </w:hyperlink>
      <w:r w:rsidR="00C647AF" w:rsidRPr="005D1150">
        <w:t xml:space="preserve">, </w:t>
      </w:r>
      <w:hyperlink r:id="rId50" w:history="1">
        <w:r w:rsidR="00C647AF" w:rsidRPr="005D1150">
          <w:rPr>
            <w:rStyle w:val="Hyperlink"/>
          </w:rPr>
          <w:t>PR503618</w:t>
        </w:r>
      </w:hyperlink>
      <w:r w:rsidR="00825A37" w:rsidRPr="005D1150">
        <w:t xml:space="preserve">, </w:t>
      </w:r>
      <w:hyperlink r:id="rId51" w:history="1">
        <w:r w:rsidR="00825A37" w:rsidRPr="005D1150">
          <w:rPr>
            <w:rStyle w:val="Hyperlink"/>
          </w:rPr>
          <w:t>PR545781</w:t>
        </w:r>
      </w:hyperlink>
      <w:r w:rsidR="00EA5150" w:rsidRPr="005D1150">
        <w:t xml:space="preserve">, </w:t>
      </w:r>
      <w:hyperlink r:id="rId52" w:history="1">
        <w:r w:rsidR="00EA5150" w:rsidRPr="005D1150">
          <w:rPr>
            <w:rStyle w:val="Hyperlink"/>
          </w:rPr>
          <w:t>PR550158</w:t>
        </w:r>
      </w:hyperlink>
      <w:r w:rsidR="00C26CC0" w:rsidRPr="005D1150">
        <w:t xml:space="preserve">, </w:t>
      </w:r>
      <w:hyperlink r:id="rId53" w:history="1">
        <w:r w:rsidR="00C26CC0" w:rsidRPr="005D1150">
          <w:rPr>
            <w:rStyle w:val="Hyperlink"/>
          </w:rPr>
          <w:t>PR545982</w:t>
        </w:r>
      </w:hyperlink>
      <w:r w:rsidR="009E5AEA" w:rsidRPr="005D1150">
        <w:t xml:space="preserve">, </w:t>
      </w:r>
      <w:hyperlink r:id="rId54" w:history="1">
        <w:r w:rsidR="009E5AEA" w:rsidRPr="005D1150">
          <w:rPr>
            <w:rStyle w:val="Hyperlink"/>
          </w:rPr>
          <w:t>PR562211</w:t>
        </w:r>
      </w:hyperlink>
      <w:r w:rsidR="004767B1" w:rsidRPr="005D1150">
        <w:t>]</w:t>
      </w:r>
    </w:p>
    <w:p w:rsidR="006830D0" w:rsidRPr="005D1150" w:rsidRDefault="00C818C8" w:rsidP="006448A6">
      <w:pPr>
        <w:pStyle w:val="Level2"/>
      </w:pPr>
      <w:r w:rsidRPr="005D1150">
        <w:t>In this award, unless the contrary intention appears:</w:t>
      </w:r>
    </w:p>
    <w:p w:rsidR="00FF6421" w:rsidRPr="005D1150" w:rsidRDefault="00FF6421" w:rsidP="00FF6421">
      <w:pPr>
        <w:pStyle w:val="History"/>
      </w:pPr>
      <w:r w:rsidRPr="005D1150">
        <w:t xml:space="preserve">[Definition of </w:t>
      </w:r>
      <w:r w:rsidRPr="005D1150">
        <w:rPr>
          <w:b/>
        </w:rPr>
        <w:t>Act</w:t>
      </w:r>
      <w:r w:rsidRPr="005D1150">
        <w:t xml:space="preserve"> substituted by </w:t>
      </w:r>
      <w:hyperlink r:id="rId55" w:history="1">
        <w:r w:rsidRPr="005D1150">
          <w:rPr>
            <w:rStyle w:val="Hyperlink"/>
          </w:rPr>
          <w:t>PR994514</w:t>
        </w:r>
      </w:hyperlink>
      <w:r w:rsidRPr="005D1150">
        <w:t xml:space="preserve"> from 01Jan10]</w:t>
      </w:r>
    </w:p>
    <w:p w:rsidR="00005EEB" w:rsidRPr="005D1150" w:rsidRDefault="00005EEB" w:rsidP="00005EEB">
      <w:pPr>
        <w:pStyle w:val="Block1"/>
      </w:pPr>
      <w:r w:rsidRPr="005D1150">
        <w:rPr>
          <w:b/>
        </w:rPr>
        <w:t>Act</w:t>
      </w:r>
      <w:r w:rsidRPr="005D1150">
        <w:t xml:space="preserve"> means the </w:t>
      </w:r>
      <w:r w:rsidRPr="005D1150">
        <w:rPr>
          <w:i/>
          <w:lang w:val="en-GB"/>
        </w:rPr>
        <w:t>Fair Work Act 2009</w:t>
      </w:r>
      <w:r w:rsidRPr="005D1150">
        <w:rPr>
          <w:i/>
        </w:rPr>
        <w:t xml:space="preserve"> </w:t>
      </w:r>
      <w:r w:rsidRPr="005D1150">
        <w:t>(Cth)</w:t>
      </w:r>
    </w:p>
    <w:p w:rsidR="00FF6421" w:rsidRPr="005D1150" w:rsidRDefault="00FF6421" w:rsidP="00FF6421">
      <w:pPr>
        <w:pStyle w:val="History"/>
      </w:pPr>
      <w:r w:rsidRPr="005D1150">
        <w:t xml:space="preserve">[Definition of </w:t>
      </w:r>
      <w:r w:rsidRPr="005D1150">
        <w:rPr>
          <w:b/>
          <w:bCs/>
          <w:szCs w:val="20"/>
        </w:rPr>
        <w:t xml:space="preserve">agreement-based transitional instrument </w:t>
      </w:r>
      <w:r w:rsidRPr="005D1150">
        <w:t xml:space="preserve">inserted by </w:t>
      </w:r>
      <w:hyperlink r:id="rId56" w:history="1">
        <w:r w:rsidRPr="005D1150">
          <w:rPr>
            <w:rStyle w:val="Hyperlink"/>
          </w:rPr>
          <w:t>PR994514</w:t>
        </w:r>
      </w:hyperlink>
      <w:r w:rsidRPr="005D1150">
        <w:t xml:space="preserve"> from 01Jan10]</w:t>
      </w:r>
    </w:p>
    <w:p w:rsidR="00005EEB" w:rsidRPr="005D1150" w:rsidRDefault="00005EEB" w:rsidP="00005EEB">
      <w:pPr>
        <w:pStyle w:val="Block1"/>
        <w:rPr>
          <w:lang w:val="en-GB"/>
        </w:rPr>
      </w:pPr>
      <w:r w:rsidRPr="005D1150">
        <w:rPr>
          <w:b/>
          <w:bCs/>
          <w:szCs w:val="20"/>
        </w:rPr>
        <w:t xml:space="preserve">agreement-based transitional instrument </w:t>
      </w:r>
      <w:r w:rsidRPr="005D1150">
        <w:rPr>
          <w:szCs w:val="20"/>
        </w:rPr>
        <w:t>has the meaning in the</w:t>
      </w:r>
      <w:r w:rsidRPr="005D1150">
        <w:rPr>
          <w:sz w:val="20"/>
          <w:szCs w:val="20"/>
        </w:rPr>
        <w:t xml:space="preserve"> </w:t>
      </w:r>
      <w:r w:rsidRPr="005D1150">
        <w:rPr>
          <w:i/>
        </w:rPr>
        <w:t>Fair Work (Transitional Provisions and Consequential Amendments) Act 2009</w:t>
      </w:r>
      <w:r w:rsidRPr="005D1150">
        <w:t xml:space="preserve"> </w:t>
      </w:r>
      <w:r w:rsidRPr="005D1150">
        <w:rPr>
          <w:lang w:val="en-GB"/>
        </w:rPr>
        <w:t>(Cth)</w:t>
      </w:r>
    </w:p>
    <w:p w:rsidR="00FF6421" w:rsidRPr="005D1150" w:rsidRDefault="00FF6421" w:rsidP="00FF6421">
      <w:pPr>
        <w:pStyle w:val="History"/>
      </w:pPr>
      <w:r w:rsidRPr="005D1150">
        <w:t xml:space="preserve">[Definition of </w:t>
      </w:r>
      <w:r w:rsidRPr="005D1150">
        <w:rPr>
          <w:b/>
          <w:bCs/>
          <w:szCs w:val="20"/>
        </w:rPr>
        <w:t xml:space="preserve">award-based transitional instrument </w:t>
      </w:r>
      <w:r w:rsidRPr="005D1150">
        <w:t xml:space="preserve">inserted by </w:t>
      </w:r>
      <w:hyperlink r:id="rId57" w:history="1">
        <w:r w:rsidRPr="005D1150">
          <w:rPr>
            <w:rStyle w:val="Hyperlink"/>
          </w:rPr>
          <w:t>PR994514</w:t>
        </w:r>
      </w:hyperlink>
      <w:r w:rsidRPr="005D1150">
        <w:t xml:space="preserve"> from 01Jan10]</w:t>
      </w:r>
    </w:p>
    <w:p w:rsidR="004D48F3" w:rsidRPr="005D1150" w:rsidRDefault="00005EEB" w:rsidP="00005EEB">
      <w:pPr>
        <w:pStyle w:val="Block1"/>
      </w:pPr>
      <w:r w:rsidRPr="005D1150">
        <w:rPr>
          <w:b/>
          <w:lang w:val="en-GB"/>
        </w:rPr>
        <w:t xml:space="preserve">award-based transitional instrument </w:t>
      </w:r>
      <w:r w:rsidRPr="005D1150">
        <w:rPr>
          <w:lang w:val="en-GB"/>
        </w:rPr>
        <w:t xml:space="preserve">has the meaning in the </w:t>
      </w:r>
      <w:r w:rsidRPr="005D1150">
        <w:rPr>
          <w:i/>
        </w:rPr>
        <w:t>Fair Work (Transitional Provisions and Consequential Amendments) Act 2009</w:t>
      </w:r>
      <w:r w:rsidRPr="005D1150">
        <w:rPr>
          <w:i/>
          <w:lang w:val="en-GB"/>
        </w:rPr>
        <w:t xml:space="preserve"> </w:t>
      </w:r>
      <w:r w:rsidRPr="005D1150">
        <w:rPr>
          <w:lang w:val="en-GB"/>
        </w:rPr>
        <w:t>(Cth)</w:t>
      </w:r>
    </w:p>
    <w:p w:rsidR="005378FB" w:rsidRPr="005D1150" w:rsidRDefault="005378FB" w:rsidP="005378FB">
      <w:pPr>
        <w:pStyle w:val="Block1"/>
      </w:pPr>
      <w:r w:rsidRPr="005D1150">
        <w:rPr>
          <w:b/>
        </w:rPr>
        <w:t>basic crowd controller</w:t>
      </w:r>
      <w:r w:rsidRPr="005D1150">
        <w:t xml:space="preserve"> means an employee who has less than 12 months</w:t>
      </w:r>
      <w:r w:rsidR="00A614D3" w:rsidRPr="005D1150">
        <w:t>’</w:t>
      </w:r>
      <w:r w:rsidRPr="005D1150">
        <w:t xml:space="preserve"> experience as a Security Officer</w:t>
      </w:r>
    </w:p>
    <w:p w:rsidR="00BB1BF8" w:rsidRPr="005D1150" w:rsidRDefault="002263D7" w:rsidP="00E74D27">
      <w:pPr>
        <w:pStyle w:val="Block1"/>
      </w:pPr>
      <w:r w:rsidRPr="005D1150">
        <w:rPr>
          <w:b/>
        </w:rPr>
        <w:t>cash-in-t</w:t>
      </w:r>
      <w:r w:rsidR="00AB39E1" w:rsidRPr="005D1150">
        <w:rPr>
          <w:b/>
        </w:rPr>
        <w:t>ransit</w:t>
      </w:r>
      <w:r w:rsidR="00AB39E1" w:rsidRPr="005D1150">
        <w:t xml:space="preserve"> is the transport</w:t>
      </w:r>
      <w:r w:rsidR="009E18B8" w:rsidRPr="005D1150">
        <w:t>,</w:t>
      </w:r>
      <w:r w:rsidR="00AB39E1" w:rsidRPr="005D1150">
        <w:t xml:space="preserve"> delivery and receipt of valuables and includes the movement in a vehicle, usually an armoured vehicle, of valuables such as cash, securities, jewels, bullion and other financial instruments on behalf of other persons for reward</w:t>
      </w:r>
      <w:r w:rsidR="004151AA" w:rsidRPr="005D1150">
        <w:t xml:space="preserve"> and includes the replenishing of automatic teller machines</w:t>
      </w:r>
      <w:r w:rsidR="008D466E" w:rsidRPr="005D1150">
        <w:t xml:space="preserve"> (ATMs)</w:t>
      </w:r>
    </w:p>
    <w:p w:rsidR="00825A37" w:rsidRPr="005D1150" w:rsidRDefault="00825A37" w:rsidP="00825A37">
      <w:pPr>
        <w:pStyle w:val="History"/>
      </w:pPr>
      <w:r w:rsidRPr="005D1150">
        <w:t xml:space="preserve">[Definition of </w:t>
      </w:r>
      <w:r w:rsidRPr="005D1150">
        <w:rPr>
          <w:b/>
        </w:rPr>
        <w:t>central station</w:t>
      </w:r>
      <w:r w:rsidRPr="005D1150">
        <w:t xml:space="preserve"> inserted by </w:t>
      </w:r>
      <w:hyperlink r:id="rId58" w:history="1">
        <w:r w:rsidRPr="005D1150">
          <w:rPr>
            <w:rStyle w:val="Hyperlink"/>
          </w:rPr>
          <w:t>PR545781</w:t>
        </w:r>
      </w:hyperlink>
      <w:r w:rsidRPr="005D1150">
        <w:t xml:space="preserve"> ppc 17Dec13]</w:t>
      </w:r>
    </w:p>
    <w:p w:rsidR="00825A37" w:rsidRPr="005D1150" w:rsidRDefault="00825A37" w:rsidP="00825A37">
      <w:pPr>
        <w:pStyle w:val="Block1"/>
      </w:pPr>
      <w:r w:rsidRPr="005D1150">
        <w:rPr>
          <w:b/>
          <w:bCs/>
          <w:spacing w:val="-7"/>
          <w:kern w:val="36"/>
        </w:rPr>
        <w:t xml:space="preserve">Central station </w:t>
      </w:r>
      <w:r w:rsidRPr="005D1150">
        <w:rPr>
          <w:bCs/>
          <w:spacing w:val="-7"/>
          <w:kern w:val="36"/>
        </w:rPr>
        <w:t xml:space="preserve">(also known as “monitoring station”) means </w:t>
      </w:r>
      <w:r w:rsidRPr="005D1150">
        <w:rPr>
          <w:rFonts w:eastAsia="Calibri"/>
        </w:rPr>
        <w:t>a facility that remotely monitors intruder alarm systems from sites that are not co-located with the centre and complies with AS 2201.2, which monitors intruder alarm systems and provides specific responses. Central station staff do not themselves physically attend the location of any alarms.</w:t>
      </w:r>
    </w:p>
    <w:p w:rsidR="007802F7" w:rsidRPr="005D1150" w:rsidRDefault="007802F7" w:rsidP="00FF6421">
      <w:pPr>
        <w:pStyle w:val="History"/>
      </w:pPr>
      <w:r w:rsidRPr="005D1150">
        <w:t>[Definition of</w:t>
      </w:r>
      <w:r w:rsidRPr="005D1150">
        <w:rPr>
          <w:b/>
        </w:rPr>
        <w:t xml:space="preserve"> change of contract</w:t>
      </w:r>
      <w:r w:rsidRPr="005D1150">
        <w:t xml:space="preserve"> inserted by </w:t>
      </w:r>
      <w:hyperlink r:id="rId59" w:history="1">
        <w:r w:rsidRPr="005D1150">
          <w:rPr>
            <w:rStyle w:val="Hyperlink"/>
          </w:rPr>
          <w:t>PR993928</w:t>
        </w:r>
      </w:hyperlink>
      <w:r w:rsidRPr="005D1150">
        <w:t xml:space="preserve"> ppc 18Feb10</w:t>
      </w:r>
      <w:r w:rsidR="00EA5150" w:rsidRPr="005D1150">
        <w:t xml:space="preserve">; varied by </w:t>
      </w:r>
      <w:hyperlink r:id="rId60" w:history="1">
        <w:r w:rsidR="00EA5150" w:rsidRPr="005D1150">
          <w:rPr>
            <w:rStyle w:val="Hyperlink"/>
          </w:rPr>
          <w:t>PR550158</w:t>
        </w:r>
      </w:hyperlink>
      <w:r w:rsidR="00EA5150" w:rsidRPr="005D1150">
        <w:t xml:space="preserve"> ppc 01May14</w:t>
      </w:r>
      <w:r w:rsidRPr="005D1150">
        <w:t>]</w:t>
      </w:r>
    </w:p>
    <w:p w:rsidR="007802F7" w:rsidRPr="005D1150" w:rsidRDefault="007802F7" w:rsidP="007802F7">
      <w:pPr>
        <w:pStyle w:val="Block1"/>
      </w:pPr>
      <w:r w:rsidRPr="005D1150">
        <w:rPr>
          <w:b/>
          <w:bCs/>
        </w:rPr>
        <w:t xml:space="preserve">change of contract </w:t>
      </w:r>
      <w:r w:rsidRPr="005D1150">
        <w:t xml:space="preserve">means the termination of a particular contract for </w:t>
      </w:r>
      <w:r w:rsidR="00EA5150" w:rsidRPr="005D1150">
        <w:t>security services</w:t>
      </w:r>
      <w:r w:rsidRPr="005D1150">
        <w:t xml:space="preserve"> with an employer and the commencement of a new contract with a different employer to perform similar work at the same location</w:t>
      </w:r>
    </w:p>
    <w:p w:rsidR="00E74D27" w:rsidRPr="005D1150" w:rsidRDefault="00E74D27" w:rsidP="00171D66">
      <w:pPr>
        <w:pStyle w:val="Block1"/>
        <w:keepNext/>
      </w:pPr>
      <w:r w:rsidRPr="005D1150">
        <w:rPr>
          <w:b/>
        </w:rPr>
        <w:lastRenderedPageBreak/>
        <w:t>crowd controller</w:t>
      </w:r>
      <w:r w:rsidRPr="005D1150">
        <w:t xml:space="preserve"> means a person who is employed or retained principally to maintain order at any public place, including but not limited to licensed venues or events, by doing all or any of the following:</w:t>
      </w:r>
    </w:p>
    <w:p w:rsidR="00E74D27" w:rsidRPr="005D1150" w:rsidRDefault="00E74D27" w:rsidP="00171D66">
      <w:pPr>
        <w:pStyle w:val="Bullet1"/>
        <w:keepNext/>
      </w:pPr>
      <w:r w:rsidRPr="005D1150">
        <w:t>screening entry into; or</w:t>
      </w:r>
    </w:p>
    <w:p w:rsidR="00E74D27" w:rsidRPr="005D1150" w:rsidRDefault="00E74D27" w:rsidP="00E74D27">
      <w:pPr>
        <w:pStyle w:val="Bullet1"/>
      </w:pPr>
      <w:r w:rsidRPr="005D1150">
        <w:t>monitoring or controlling behaviour in; or</w:t>
      </w:r>
    </w:p>
    <w:p w:rsidR="00E74D27" w:rsidRPr="005D1150" w:rsidRDefault="00E74D27" w:rsidP="00E74D27">
      <w:pPr>
        <w:pStyle w:val="Bullet1"/>
      </w:pPr>
      <w:r w:rsidRPr="005D1150">
        <w:t>removing any person from; or</w:t>
      </w:r>
    </w:p>
    <w:p w:rsidR="00E74D27" w:rsidRPr="005D1150" w:rsidRDefault="00E74D27" w:rsidP="00E74D27">
      <w:pPr>
        <w:pStyle w:val="Bullet1"/>
      </w:pPr>
      <w:r w:rsidRPr="005D1150">
        <w:t>otherwise maintaining order in</w:t>
      </w:r>
    </w:p>
    <w:p w:rsidR="00E74D27" w:rsidRPr="005D1150" w:rsidRDefault="00E74D27" w:rsidP="00E74D27">
      <w:pPr>
        <w:pStyle w:val="Block1"/>
      </w:pPr>
      <w:r w:rsidRPr="005D1150">
        <w:t>any such place; unless the person is doing nothing more than securing or checking that persons allowed admission</w:t>
      </w:r>
      <w:r w:rsidR="00A614D3" w:rsidRPr="005D1150">
        <w:t>;</w:t>
      </w:r>
      <w:r w:rsidRPr="005D1150">
        <w:t xml:space="preserve"> have paid for admission or have invitations or passes allowing for admission.</w:t>
      </w:r>
    </w:p>
    <w:p w:rsidR="004A7C3E" w:rsidRPr="005D1150" w:rsidRDefault="004A7C3E" w:rsidP="004A7C3E">
      <w:pPr>
        <w:pStyle w:val="History"/>
      </w:pPr>
      <w:r w:rsidRPr="005D1150">
        <w:t xml:space="preserve">[Definition of </w:t>
      </w:r>
      <w:r w:rsidRPr="005D1150">
        <w:rPr>
          <w:b/>
        </w:rPr>
        <w:t>Commission</w:t>
      </w:r>
      <w:r w:rsidRPr="005D1150">
        <w:rPr>
          <w:b/>
          <w:bCs/>
          <w:szCs w:val="20"/>
        </w:rPr>
        <w:t xml:space="preserve"> </w:t>
      </w:r>
      <w:r w:rsidRPr="005D1150">
        <w:rPr>
          <w:bCs/>
          <w:szCs w:val="20"/>
        </w:rPr>
        <w:t>delete</w:t>
      </w:r>
      <w:r w:rsidRPr="005D1150">
        <w:t xml:space="preserve">d by </w:t>
      </w:r>
      <w:hyperlink r:id="rId61" w:history="1">
        <w:r w:rsidRPr="005D1150">
          <w:rPr>
            <w:rStyle w:val="Hyperlink"/>
          </w:rPr>
          <w:t>PR994514</w:t>
        </w:r>
      </w:hyperlink>
      <w:r w:rsidRPr="005D1150">
        <w:t xml:space="preserve"> from 01Jan10]</w:t>
      </w:r>
    </w:p>
    <w:p w:rsidR="00C26CC0" w:rsidRPr="005D1150" w:rsidRDefault="00C26CC0" w:rsidP="00C26CC0">
      <w:pPr>
        <w:pStyle w:val="History"/>
        <w:rPr>
          <w:b/>
        </w:rPr>
      </w:pPr>
      <w:r w:rsidRPr="005D1150">
        <w:t xml:space="preserve">[Definition of </w:t>
      </w:r>
      <w:r w:rsidRPr="005D1150">
        <w:rPr>
          <w:b/>
        </w:rPr>
        <w:t xml:space="preserve">default fund employee </w:t>
      </w:r>
      <w:r w:rsidRPr="005D1150">
        <w:t xml:space="preserve">inserted by </w:t>
      </w:r>
      <w:hyperlink r:id="rId62" w:history="1">
        <w:r w:rsidRPr="005D1150">
          <w:rPr>
            <w:rStyle w:val="Hyperlink"/>
          </w:rPr>
          <w:t>PR545982</w:t>
        </w:r>
      </w:hyperlink>
      <w:r w:rsidRPr="005D1150">
        <w:t xml:space="preserve"> ppc 01Jan14]</w:t>
      </w:r>
    </w:p>
    <w:p w:rsidR="00C26CC0" w:rsidRPr="005D1150" w:rsidRDefault="00C26CC0" w:rsidP="00C26CC0">
      <w:pPr>
        <w:pStyle w:val="Block1"/>
        <w:rPr>
          <w:lang w:val="en-GB"/>
        </w:rPr>
      </w:pPr>
      <w:r w:rsidRPr="005D1150">
        <w:rPr>
          <w:b/>
          <w:lang w:val="en-GB"/>
        </w:rPr>
        <w:t>default</w:t>
      </w:r>
      <w:r w:rsidRPr="005D1150">
        <w:rPr>
          <w:lang w:val="en-GB"/>
        </w:rPr>
        <w:t xml:space="preserve"> </w:t>
      </w:r>
      <w:r w:rsidRPr="005D1150">
        <w:rPr>
          <w:b/>
          <w:lang w:val="en-GB"/>
        </w:rPr>
        <w:t>fund employee</w:t>
      </w:r>
      <w:r w:rsidRPr="005D1150">
        <w:rPr>
          <w:lang w:val="en-GB"/>
        </w:rPr>
        <w:t xml:space="preserve"> means an employee who has no chosen fund within the meaning of the </w:t>
      </w:r>
      <w:r w:rsidRPr="005D1150">
        <w:rPr>
          <w:i/>
          <w:lang w:val="en-GB"/>
        </w:rPr>
        <w:t>Superannuation Guarantee (Administration) Act 1992</w:t>
      </w:r>
      <w:r w:rsidRPr="005D1150">
        <w:rPr>
          <w:lang w:val="en-GB"/>
        </w:rPr>
        <w:t xml:space="preserve"> (Cth)</w:t>
      </w:r>
    </w:p>
    <w:p w:rsidR="00C26CC0" w:rsidRPr="005D1150" w:rsidRDefault="00C26CC0" w:rsidP="00C26CC0">
      <w:pPr>
        <w:pStyle w:val="History"/>
        <w:rPr>
          <w:b/>
        </w:rPr>
      </w:pPr>
      <w:r w:rsidRPr="005D1150">
        <w:t xml:space="preserve">[Definition of </w:t>
      </w:r>
      <w:r w:rsidRPr="005D1150">
        <w:rPr>
          <w:b/>
        </w:rPr>
        <w:t xml:space="preserve">defined benefit member </w:t>
      </w:r>
      <w:r w:rsidRPr="005D1150">
        <w:t xml:space="preserve">inserted by </w:t>
      </w:r>
      <w:hyperlink r:id="rId63" w:history="1">
        <w:r w:rsidRPr="005D1150">
          <w:rPr>
            <w:rStyle w:val="Hyperlink"/>
          </w:rPr>
          <w:t>PR545982</w:t>
        </w:r>
      </w:hyperlink>
      <w:r w:rsidRPr="005D1150">
        <w:t xml:space="preserve"> ppc 01Jan14]</w:t>
      </w:r>
    </w:p>
    <w:p w:rsidR="00C26CC0" w:rsidRPr="005D1150" w:rsidRDefault="00C26CC0" w:rsidP="00C26CC0">
      <w:pPr>
        <w:pStyle w:val="Block1"/>
        <w:rPr>
          <w:lang w:val="en-GB"/>
        </w:rPr>
      </w:pPr>
      <w:r w:rsidRPr="005D1150">
        <w:rPr>
          <w:b/>
        </w:rPr>
        <w:t>defined benefit member</w:t>
      </w:r>
      <w:r w:rsidRPr="005D1150">
        <w:t xml:space="preserve"> has the meaning given by the </w:t>
      </w:r>
      <w:r w:rsidRPr="005D1150">
        <w:rPr>
          <w:i/>
        </w:rPr>
        <w:t xml:space="preserve">Superannuation Guarantee (Administration) Act 1992 </w:t>
      </w:r>
      <w:r w:rsidRPr="005D1150">
        <w:t>(Cth)</w:t>
      </w:r>
    </w:p>
    <w:p w:rsidR="00C647AF" w:rsidRPr="005D1150" w:rsidRDefault="00C647AF" w:rsidP="00C647AF">
      <w:pPr>
        <w:pStyle w:val="History"/>
      </w:pPr>
      <w:r w:rsidRPr="005D1150">
        <w:t xml:space="preserve">[Definition of </w:t>
      </w:r>
      <w:r w:rsidRPr="005D1150">
        <w:rPr>
          <w:rFonts w:eastAsia="Calibri"/>
          <w:b/>
          <w:bCs/>
        </w:rPr>
        <w:t>Division 2B State award</w:t>
      </w:r>
      <w:r w:rsidRPr="005D1150">
        <w:rPr>
          <w:rFonts w:eastAsia="Calibri"/>
        </w:rPr>
        <w:t xml:space="preserve"> </w:t>
      </w:r>
      <w:r w:rsidRPr="005D1150">
        <w:t xml:space="preserve">inserted by </w:t>
      </w:r>
      <w:hyperlink r:id="rId64" w:history="1">
        <w:hyperlink r:id="rId65" w:history="1">
          <w:r w:rsidRPr="005D1150">
            <w:rPr>
              <w:rStyle w:val="Hyperlink"/>
            </w:rPr>
            <w:t>PR503618</w:t>
          </w:r>
        </w:hyperlink>
      </w:hyperlink>
      <w:r w:rsidRPr="005D1150">
        <w:t xml:space="preserve"> ppc 01Jan11]</w:t>
      </w:r>
    </w:p>
    <w:p w:rsidR="00C647AF" w:rsidRPr="005D1150" w:rsidRDefault="00C647AF" w:rsidP="00C647AF">
      <w:pPr>
        <w:pStyle w:val="Block1"/>
      </w:pPr>
      <w:r w:rsidRPr="005D1150">
        <w:rPr>
          <w:rFonts w:eastAsia="Calibri"/>
          <w:b/>
          <w:bCs/>
        </w:rPr>
        <w:t>Division 2B State award</w:t>
      </w:r>
      <w:r w:rsidRPr="005D1150">
        <w:rPr>
          <w:rFonts w:eastAsia="Calibri"/>
        </w:rPr>
        <w:t xml:space="preserve"> </w:t>
      </w:r>
      <w:r w:rsidRPr="005D1150">
        <w:t xml:space="preserve">has the meaning in </w:t>
      </w:r>
      <w:r w:rsidRPr="005D1150">
        <w:rPr>
          <w:rFonts w:eastAsia="Calibri"/>
        </w:rPr>
        <w:t xml:space="preserve">Schedule 3A of </w:t>
      </w:r>
      <w:r w:rsidRPr="005D1150">
        <w:t xml:space="preserve">the </w:t>
      </w:r>
      <w:r w:rsidRPr="005D1150">
        <w:rPr>
          <w:i/>
        </w:rPr>
        <w:t>Fair Work (Transitional Provisions and Consequential Amendments) Act 2009</w:t>
      </w:r>
      <w:r w:rsidRPr="005D1150">
        <w:t xml:space="preserve"> (Cth)</w:t>
      </w:r>
    </w:p>
    <w:p w:rsidR="00C647AF" w:rsidRPr="005D1150" w:rsidRDefault="00C647AF" w:rsidP="00C647AF">
      <w:pPr>
        <w:pStyle w:val="History"/>
      </w:pPr>
      <w:r w:rsidRPr="005D1150">
        <w:t xml:space="preserve">[Definition of </w:t>
      </w:r>
      <w:r w:rsidRPr="005D1150">
        <w:rPr>
          <w:rFonts w:eastAsia="Calibri"/>
          <w:b/>
          <w:bCs/>
        </w:rPr>
        <w:t>Division 2B State employment agreement</w:t>
      </w:r>
      <w:r w:rsidRPr="005D1150">
        <w:rPr>
          <w:rFonts w:eastAsia="Calibri"/>
        </w:rPr>
        <w:t xml:space="preserve"> </w:t>
      </w:r>
      <w:r w:rsidRPr="005D1150">
        <w:t xml:space="preserve">inserted by </w:t>
      </w:r>
      <w:hyperlink r:id="rId66" w:history="1">
        <w:hyperlink r:id="rId67" w:history="1">
          <w:r w:rsidRPr="005D1150">
            <w:rPr>
              <w:rStyle w:val="Hyperlink"/>
            </w:rPr>
            <w:t>PR503618</w:t>
          </w:r>
        </w:hyperlink>
      </w:hyperlink>
      <w:r w:rsidRPr="005D1150">
        <w:t xml:space="preserve"> ppc 01Jan11]</w:t>
      </w:r>
    </w:p>
    <w:p w:rsidR="00C647AF" w:rsidRPr="005D1150" w:rsidRDefault="00C647AF" w:rsidP="00C647AF">
      <w:pPr>
        <w:pStyle w:val="Block1"/>
        <w:rPr>
          <w:rFonts w:eastAsia="Calibri"/>
          <w:b/>
        </w:rPr>
      </w:pPr>
      <w:r w:rsidRPr="005D1150">
        <w:rPr>
          <w:rFonts w:eastAsia="Calibri"/>
          <w:b/>
          <w:bCs/>
        </w:rPr>
        <w:t xml:space="preserve">Division 2B State employment agreement </w:t>
      </w:r>
      <w:r w:rsidRPr="005D1150">
        <w:t xml:space="preserve">has the meaning in </w:t>
      </w:r>
      <w:r w:rsidRPr="005D1150">
        <w:rPr>
          <w:rFonts w:eastAsia="Calibri"/>
        </w:rPr>
        <w:t xml:space="preserve">Schedule 3A of </w:t>
      </w:r>
      <w:r w:rsidRPr="005D1150">
        <w:t xml:space="preserve">the </w:t>
      </w:r>
      <w:r w:rsidRPr="005D1150">
        <w:rPr>
          <w:i/>
          <w:iCs/>
        </w:rPr>
        <w:t xml:space="preserve">Fair Work (Transitional Provisions and Consequential Amendments) Act 2009 </w:t>
      </w:r>
      <w:r w:rsidRPr="005D1150">
        <w:t>(Cth)</w:t>
      </w:r>
    </w:p>
    <w:p w:rsidR="004767B1" w:rsidRPr="005D1150" w:rsidRDefault="004A7C3E" w:rsidP="00C647AF">
      <w:pPr>
        <w:pStyle w:val="History"/>
      </w:pPr>
      <w:r w:rsidRPr="005D1150">
        <w:t xml:space="preserve">[Definition of </w:t>
      </w:r>
      <w:r w:rsidRPr="005D1150">
        <w:rPr>
          <w:b/>
        </w:rPr>
        <w:t>employee</w:t>
      </w:r>
      <w:r w:rsidRPr="005D1150">
        <w:t xml:space="preserve"> substituted by </w:t>
      </w:r>
      <w:hyperlink r:id="rId68" w:history="1">
        <w:r w:rsidRPr="005D1150">
          <w:rPr>
            <w:rStyle w:val="Hyperlink"/>
          </w:rPr>
          <w:t>PR994514</w:t>
        </w:r>
      </w:hyperlink>
      <w:r w:rsidR="004767B1" w:rsidRPr="005D1150">
        <w:t xml:space="preserve">, </w:t>
      </w:r>
      <w:hyperlink r:id="rId69" w:history="1">
        <w:r w:rsidR="00846179" w:rsidRPr="005D1150">
          <w:rPr>
            <w:rStyle w:val="Hyperlink"/>
          </w:rPr>
          <w:t>PR997772</w:t>
        </w:r>
      </w:hyperlink>
      <w:r w:rsidR="004767B1" w:rsidRPr="005D1150">
        <w:t xml:space="preserve"> from 01Jan10]</w:t>
      </w:r>
    </w:p>
    <w:p w:rsidR="004907BF" w:rsidRPr="005D1150" w:rsidRDefault="004767B1" w:rsidP="004767B1">
      <w:pPr>
        <w:pStyle w:val="Block1"/>
      </w:pPr>
      <w:r w:rsidRPr="005D1150">
        <w:rPr>
          <w:b/>
        </w:rPr>
        <w:t>employee</w:t>
      </w:r>
      <w:r w:rsidRPr="005D1150">
        <w:t xml:space="preserve"> </w:t>
      </w:r>
      <w:r w:rsidRPr="005D1150">
        <w:rPr>
          <w:lang w:val="en-GB"/>
        </w:rPr>
        <w:t>means national system employee within the meaning of the Act</w:t>
      </w:r>
    </w:p>
    <w:p w:rsidR="004767B1" w:rsidRPr="005D1150" w:rsidRDefault="004A7C3E" w:rsidP="004767B1">
      <w:pPr>
        <w:pStyle w:val="History"/>
      </w:pPr>
      <w:r w:rsidRPr="005D1150">
        <w:t xml:space="preserve">[Definition of </w:t>
      </w:r>
      <w:r w:rsidRPr="005D1150">
        <w:rPr>
          <w:b/>
        </w:rPr>
        <w:t>employer</w:t>
      </w:r>
      <w:r w:rsidRPr="005D1150">
        <w:t xml:space="preserve"> substituted by </w:t>
      </w:r>
      <w:hyperlink r:id="rId70" w:history="1">
        <w:r w:rsidRPr="005D1150">
          <w:rPr>
            <w:rStyle w:val="Hyperlink"/>
          </w:rPr>
          <w:t>PR994514</w:t>
        </w:r>
      </w:hyperlink>
      <w:r w:rsidR="004767B1" w:rsidRPr="005D1150">
        <w:t xml:space="preserve">, </w:t>
      </w:r>
      <w:hyperlink r:id="rId71" w:history="1">
        <w:r w:rsidR="00846179" w:rsidRPr="005D1150">
          <w:rPr>
            <w:rStyle w:val="Hyperlink"/>
          </w:rPr>
          <w:t>PR997772</w:t>
        </w:r>
      </w:hyperlink>
      <w:r w:rsidR="004767B1" w:rsidRPr="005D1150">
        <w:t xml:space="preserve"> from 01Jan10]</w:t>
      </w:r>
    </w:p>
    <w:p w:rsidR="004907BF" w:rsidRPr="005D1150" w:rsidRDefault="004767B1" w:rsidP="004767B1">
      <w:pPr>
        <w:pStyle w:val="Block1"/>
      </w:pPr>
      <w:r w:rsidRPr="005D1150">
        <w:rPr>
          <w:b/>
        </w:rPr>
        <w:t>employer</w:t>
      </w:r>
      <w:r w:rsidRPr="005D1150">
        <w:t xml:space="preserve"> </w:t>
      </w:r>
      <w:r w:rsidRPr="005D1150">
        <w:rPr>
          <w:lang w:val="en-GB"/>
        </w:rPr>
        <w:t>means national system employer within the meaning of the Act</w:t>
      </w:r>
    </w:p>
    <w:p w:rsidR="004A7C3E" w:rsidRPr="005D1150" w:rsidRDefault="004A7C3E" w:rsidP="004A7C3E">
      <w:pPr>
        <w:pStyle w:val="History"/>
      </w:pPr>
      <w:r w:rsidRPr="005D1150">
        <w:t xml:space="preserve">[Definition of </w:t>
      </w:r>
      <w:r w:rsidRPr="005D1150">
        <w:rPr>
          <w:b/>
        </w:rPr>
        <w:t>enterprise award</w:t>
      </w:r>
      <w:r w:rsidRPr="005D1150">
        <w:rPr>
          <w:b/>
          <w:bCs/>
          <w:szCs w:val="20"/>
        </w:rPr>
        <w:t xml:space="preserve"> </w:t>
      </w:r>
      <w:r w:rsidRPr="005D1150">
        <w:rPr>
          <w:bCs/>
          <w:szCs w:val="20"/>
        </w:rPr>
        <w:t>delete</w:t>
      </w:r>
      <w:r w:rsidRPr="005D1150">
        <w:t xml:space="preserve">d by </w:t>
      </w:r>
      <w:hyperlink r:id="rId72" w:history="1">
        <w:r w:rsidRPr="005D1150">
          <w:rPr>
            <w:rStyle w:val="Hyperlink"/>
          </w:rPr>
          <w:t>PR994514</w:t>
        </w:r>
      </w:hyperlink>
      <w:r w:rsidRPr="005D1150">
        <w:t xml:space="preserve"> from 01Jan10]</w:t>
      </w:r>
    </w:p>
    <w:p w:rsidR="004A7C3E" w:rsidRPr="005D1150" w:rsidRDefault="004A7C3E" w:rsidP="004A7C3E">
      <w:pPr>
        <w:pStyle w:val="History"/>
      </w:pPr>
      <w:r w:rsidRPr="005D1150">
        <w:t xml:space="preserve">[Definition of </w:t>
      </w:r>
      <w:r w:rsidRPr="005D1150">
        <w:rPr>
          <w:b/>
          <w:bCs/>
          <w:szCs w:val="20"/>
        </w:rPr>
        <w:t xml:space="preserve">enterprise award-based instrument </w:t>
      </w:r>
      <w:r w:rsidRPr="005D1150">
        <w:t xml:space="preserve">inserted by </w:t>
      </w:r>
      <w:hyperlink r:id="rId73" w:history="1">
        <w:r w:rsidRPr="005D1150">
          <w:rPr>
            <w:rStyle w:val="Hyperlink"/>
          </w:rPr>
          <w:t>PR994514</w:t>
        </w:r>
      </w:hyperlink>
      <w:r w:rsidRPr="005D1150">
        <w:t xml:space="preserve"> from 01Jan10]</w:t>
      </w:r>
    </w:p>
    <w:p w:rsidR="00C818C8" w:rsidRPr="005D1150" w:rsidRDefault="004907BF" w:rsidP="004907BF">
      <w:pPr>
        <w:pStyle w:val="Block1"/>
        <w:rPr>
          <w:lang w:val="en-GB"/>
        </w:rPr>
      </w:pPr>
      <w:r w:rsidRPr="005D1150">
        <w:rPr>
          <w:b/>
        </w:rPr>
        <w:t>enterprise award</w:t>
      </w:r>
      <w:r w:rsidRPr="005D1150">
        <w:t>-</w:t>
      </w:r>
      <w:r w:rsidRPr="005D1150">
        <w:rPr>
          <w:b/>
        </w:rPr>
        <w:t>based instrument</w:t>
      </w:r>
      <w:r w:rsidRPr="005D1150">
        <w:t xml:space="preserve"> has the meaning in the </w:t>
      </w:r>
      <w:r w:rsidRPr="005D1150">
        <w:rPr>
          <w:i/>
          <w:iCs/>
        </w:rPr>
        <w:t>Fair Work (Transitional Provisions and Consequential Amendments) Act 2009</w:t>
      </w:r>
      <w:r w:rsidRPr="005D1150">
        <w:rPr>
          <w:lang w:val="en-GB"/>
        </w:rPr>
        <w:t xml:space="preserve"> (Cth)</w:t>
      </w:r>
    </w:p>
    <w:p w:rsidR="00C26CC0" w:rsidRPr="005D1150" w:rsidRDefault="00C26CC0" w:rsidP="00C26CC0">
      <w:pPr>
        <w:pStyle w:val="History"/>
        <w:rPr>
          <w:b/>
        </w:rPr>
      </w:pPr>
      <w:r w:rsidRPr="005D1150">
        <w:t xml:space="preserve">[Definition of </w:t>
      </w:r>
      <w:r w:rsidRPr="005D1150">
        <w:rPr>
          <w:b/>
        </w:rPr>
        <w:t xml:space="preserve">exempt public sector superannuation scheme </w:t>
      </w:r>
      <w:r w:rsidRPr="005D1150">
        <w:t xml:space="preserve">inserted by </w:t>
      </w:r>
      <w:hyperlink r:id="rId74" w:history="1">
        <w:r w:rsidRPr="005D1150">
          <w:rPr>
            <w:rStyle w:val="Hyperlink"/>
          </w:rPr>
          <w:t>PR545982</w:t>
        </w:r>
      </w:hyperlink>
      <w:r w:rsidRPr="005D1150">
        <w:t xml:space="preserve"> ppc 01Jan14]</w:t>
      </w:r>
    </w:p>
    <w:p w:rsidR="00C26CC0" w:rsidRPr="005D1150" w:rsidRDefault="00C26CC0" w:rsidP="00C26CC0">
      <w:pPr>
        <w:pStyle w:val="Block1"/>
      </w:pPr>
      <w:r w:rsidRPr="005D1150">
        <w:rPr>
          <w:b/>
        </w:rPr>
        <w:t>exempt public sector superannuation scheme</w:t>
      </w:r>
      <w:r w:rsidRPr="005D1150">
        <w:t xml:space="preserve"> has the meaning given by the </w:t>
      </w:r>
      <w:r w:rsidRPr="005D1150">
        <w:rPr>
          <w:i/>
        </w:rPr>
        <w:t>Superannuation Industry (Supervision) Act 1993</w:t>
      </w:r>
      <w:r w:rsidRPr="005D1150">
        <w:t xml:space="preserve"> (Cth)</w:t>
      </w:r>
    </w:p>
    <w:p w:rsidR="0057216B" w:rsidRPr="005D1150" w:rsidRDefault="0057216B" w:rsidP="0057216B">
      <w:pPr>
        <w:pStyle w:val="History"/>
        <w:rPr>
          <w:b/>
        </w:rPr>
      </w:pPr>
      <w:r w:rsidRPr="005D1150">
        <w:lastRenderedPageBreak/>
        <w:t xml:space="preserve">[Definition of </w:t>
      </w:r>
      <w:r w:rsidRPr="005D1150">
        <w:rPr>
          <w:b/>
        </w:rPr>
        <w:t xml:space="preserve">first response </w:t>
      </w:r>
      <w:r w:rsidRPr="005D1150">
        <w:t xml:space="preserve">inserted by </w:t>
      </w:r>
      <w:hyperlink r:id="rId75" w:history="1">
        <w:r w:rsidRPr="005D1150">
          <w:rPr>
            <w:rStyle w:val="Hyperlink"/>
          </w:rPr>
          <w:t>PR562211</w:t>
        </w:r>
      </w:hyperlink>
      <w:r w:rsidRPr="005D1150">
        <w:t xml:space="preserve"> ppc 30Mar15]</w:t>
      </w:r>
    </w:p>
    <w:p w:rsidR="0057216B" w:rsidRPr="005D1150" w:rsidRDefault="0057216B" w:rsidP="0057216B">
      <w:pPr>
        <w:pStyle w:val="Block1"/>
      </w:pPr>
      <w:r w:rsidRPr="005D1150">
        <w:rPr>
          <w:b/>
        </w:rPr>
        <w:t>first response</w:t>
      </w:r>
      <w:r w:rsidRPr="005D1150">
        <w:t xml:space="preserve"> means a security officer, who upon arriving early to a significant incident or matter, assumes immediate responsibility for managing the incident or matter until such time as the appropriate specialised personnel attend</w:t>
      </w:r>
    </w:p>
    <w:p w:rsidR="00C26CC0" w:rsidRPr="005D1150" w:rsidRDefault="00C26CC0" w:rsidP="00C26CC0">
      <w:pPr>
        <w:pStyle w:val="History"/>
      </w:pPr>
      <w:r w:rsidRPr="005D1150">
        <w:t xml:space="preserve">[Definition of </w:t>
      </w:r>
      <w:r w:rsidRPr="005D1150">
        <w:rPr>
          <w:b/>
        </w:rPr>
        <w:t xml:space="preserve">MySuper product </w:t>
      </w:r>
      <w:r w:rsidRPr="005D1150">
        <w:t xml:space="preserve">inserted by </w:t>
      </w:r>
      <w:hyperlink r:id="rId76" w:history="1">
        <w:r w:rsidRPr="005D1150">
          <w:rPr>
            <w:rStyle w:val="Hyperlink"/>
          </w:rPr>
          <w:t>PR545982</w:t>
        </w:r>
      </w:hyperlink>
      <w:r w:rsidRPr="005D1150">
        <w:t xml:space="preserve"> ppc 01Jan14]</w:t>
      </w:r>
    </w:p>
    <w:p w:rsidR="00C26CC0" w:rsidRPr="005D1150" w:rsidRDefault="00C26CC0" w:rsidP="00C26CC0">
      <w:pPr>
        <w:pStyle w:val="Block1"/>
      </w:pPr>
      <w:r w:rsidRPr="005D1150">
        <w:rPr>
          <w:b/>
        </w:rPr>
        <w:t>MySuper product</w:t>
      </w:r>
      <w:r w:rsidRPr="005D1150">
        <w:t xml:space="preserve"> has the meaning given by the</w:t>
      </w:r>
      <w:r w:rsidRPr="005D1150">
        <w:rPr>
          <w:i/>
        </w:rPr>
        <w:t xml:space="preserve"> Superannuation Industry (Supervision) Act 1993 </w:t>
      </w:r>
      <w:r w:rsidRPr="005D1150">
        <w:t>(Cth)</w:t>
      </w:r>
    </w:p>
    <w:p w:rsidR="004A7C3E" w:rsidRPr="005D1150" w:rsidRDefault="004A7C3E" w:rsidP="004A7C3E">
      <w:pPr>
        <w:pStyle w:val="History"/>
      </w:pPr>
      <w:r w:rsidRPr="005D1150">
        <w:t xml:space="preserve">[Definition of </w:t>
      </w:r>
      <w:r w:rsidRPr="005D1150">
        <w:rPr>
          <w:b/>
        </w:rPr>
        <w:t>NAPSA</w:t>
      </w:r>
      <w:r w:rsidRPr="005D1150">
        <w:rPr>
          <w:b/>
          <w:bCs/>
          <w:szCs w:val="20"/>
        </w:rPr>
        <w:t xml:space="preserve"> </w:t>
      </w:r>
      <w:r w:rsidRPr="005D1150">
        <w:rPr>
          <w:bCs/>
          <w:szCs w:val="20"/>
        </w:rPr>
        <w:t>delete</w:t>
      </w:r>
      <w:r w:rsidRPr="005D1150">
        <w:t xml:space="preserve">d by </w:t>
      </w:r>
      <w:hyperlink r:id="rId77" w:history="1">
        <w:r w:rsidRPr="005D1150">
          <w:rPr>
            <w:rStyle w:val="Hyperlink"/>
          </w:rPr>
          <w:t>PR994514</w:t>
        </w:r>
      </w:hyperlink>
      <w:r w:rsidRPr="005D1150">
        <w:t xml:space="preserve"> from 01Jan10]</w:t>
      </w:r>
    </w:p>
    <w:p w:rsidR="004A7C3E" w:rsidRPr="005D1150" w:rsidRDefault="004A7C3E" w:rsidP="004A7C3E">
      <w:pPr>
        <w:pStyle w:val="History"/>
      </w:pPr>
      <w:r w:rsidRPr="005D1150">
        <w:t xml:space="preserve">[Definition of </w:t>
      </w:r>
      <w:r w:rsidRPr="005D1150">
        <w:rPr>
          <w:b/>
        </w:rPr>
        <w:t>NES</w:t>
      </w:r>
      <w:r w:rsidRPr="005D1150">
        <w:t xml:space="preserve"> substituted by </w:t>
      </w:r>
      <w:hyperlink r:id="rId78" w:history="1">
        <w:r w:rsidRPr="005D1150">
          <w:rPr>
            <w:rStyle w:val="Hyperlink"/>
          </w:rPr>
          <w:t>PR994514</w:t>
        </w:r>
      </w:hyperlink>
      <w:r w:rsidRPr="005D1150">
        <w:t xml:space="preserve"> from 01Jan10]</w:t>
      </w:r>
    </w:p>
    <w:p w:rsidR="004907BF" w:rsidRPr="005D1150" w:rsidRDefault="004907BF" w:rsidP="004907BF">
      <w:pPr>
        <w:pStyle w:val="Block1"/>
        <w:rPr>
          <w:lang w:val="en-GB"/>
        </w:rPr>
      </w:pPr>
      <w:r w:rsidRPr="005D1150">
        <w:rPr>
          <w:b/>
        </w:rPr>
        <w:t>NES</w:t>
      </w:r>
      <w:r w:rsidRPr="005D1150">
        <w:t xml:space="preserve"> </w:t>
      </w:r>
      <w:r w:rsidRPr="005D1150">
        <w:rPr>
          <w:lang w:val="en-GB"/>
        </w:rPr>
        <w:t xml:space="preserve">means the National Employment Standards as contained in </w:t>
      </w:r>
      <w:hyperlink r:id="rId79" w:history="1">
        <w:r w:rsidRPr="005D1150">
          <w:rPr>
            <w:rStyle w:val="Hyperlink"/>
            <w:lang w:val="en-GB"/>
          </w:rPr>
          <w:t>sections 59 to 131</w:t>
        </w:r>
      </w:hyperlink>
      <w:r w:rsidRPr="005D1150">
        <w:rPr>
          <w:lang w:val="en-GB"/>
        </w:rPr>
        <w:t xml:space="preserve"> of the </w:t>
      </w:r>
      <w:r w:rsidRPr="005D1150">
        <w:rPr>
          <w:i/>
          <w:lang w:val="en-GB"/>
        </w:rPr>
        <w:t xml:space="preserve">Fair Work Act 2009 </w:t>
      </w:r>
      <w:r w:rsidRPr="005D1150">
        <w:rPr>
          <w:lang w:val="en-GB"/>
        </w:rPr>
        <w:t>(Cth)</w:t>
      </w:r>
    </w:p>
    <w:p w:rsidR="004A7C3E" w:rsidRPr="005D1150" w:rsidRDefault="004A7C3E" w:rsidP="004A7C3E">
      <w:pPr>
        <w:pStyle w:val="History"/>
      </w:pPr>
      <w:r w:rsidRPr="005D1150">
        <w:t xml:space="preserve">[Definition of </w:t>
      </w:r>
      <w:r w:rsidRPr="005D1150">
        <w:rPr>
          <w:b/>
          <w:bCs/>
          <w:szCs w:val="20"/>
        </w:rPr>
        <w:t xml:space="preserve">on-hire </w:t>
      </w:r>
      <w:r w:rsidRPr="005D1150">
        <w:t xml:space="preserve">inserted by </w:t>
      </w:r>
      <w:hyperlink r:id="rId80" w:history="1">
        <w:r w:rsidRPr="005D1150">
          <w:rPr>
            <w:rStyle w:val="Hyperlink"/>
          </w:rPr>
          <w:t>PR994514</w:t>
        </w:r>
      </w:hyperlink>
      <w:r w:rsidRPr="005D1150">
        <w:t xml:space="preserve"> from 01Jan10]</w:t>
      </w:r>
    </w:p>
    <w:p w:rsidR="008D4DB4" w:rsidRPr="005D1150" w:rsidRDefault="004907BF" w:rsidP="004907BF">
      <w:pPr>
        <w:pStyle w:val="Block1"/>
      </w:pPr>
      <w:r w:rsidRPr="005D1150">
        <w:rPr>
          <w:b/>
          <w:bCs/>
          <w:lang w:val="en-GB"/>
        </w:rPr>
        <w:t xml:space="preserve">on-hire </w:t>
      </w:r>
      <w:r w:rsidRPr="005D1150">
        <w:rPr>
          <w:lang w:val="en-GB"/>
        </w:rPr>
        <w:t>means the on-hire of an employee by their employer to a client, where such employee works under the general guidance and instruction of the client or a representative of the client</w:t>
      </w:r>
    </w:p>
    <w:p w:rsidR="00385995" w:rsidRPr="005D1150" w:rsidRDefault="00385995" w:rsidP="006448A6">
      <w:pPr>
        <w:pStyle w:val="Block1"/>
      </w:pPr>
      <w:r w:rsidRPr="005D1150">
        <w:rPr>
          <w:b/>
        </w:rPr>
        <w:t>ordinary pay</w:t>
      </w:r>
      <w:r w:rsidRPr="005D1150">
        <w:t xml:space="preserve"> is defined in clauses </w:t>
      </w:r>
      <w:r w:rsidR="00F76543">
        <w:fldChar w:fldCharType="begin"/>
      </w:r>
      <w:r w:rsidR="00F76543">
        <w:instrText xml:space="preserve"> REF _Ref470173483 \w \h </w:instrText>
      </w:r>
      <w:r w:rsidR="00F76543">
        <w:fldChar w:fldCharType="separate"/>
      </w:r>
      <w:r w:rsidR="00422BB0">
        <w:t>24.11</w:t>
      </w:r>
      <w:r w:rsidR="00F76543">
        <w:fldChar w:fldCharType="end"/>
      </w:r>
      <w:r w:rsidRPr="005D1150">
        <w:t xml:space="preserve"> and </w:t>
      </w:r>
      <w:r w:rsidR="00F76543">
        <w:fldChar w:fldCharType="begin"/>
      </w:r>
      <w:r w:rsidR="00F76543">
        <w:instrText xml:space="preserve"> REF _Ref19701818 \w \h </w:instrText>
      </w:r>
      <w:r w:rsidR="00F76543">
        <w:fldChar w:fldCharType="separate"/>
      </w:r>
      <w:r w:rsidR="00422BB0">
        <w:t>24.12</w:t>
      </w:r>
      <w:r w:rsidR="00F76543">
        <w:fldChar w:fldCharType="end"/>
      </w:r>
    </w:p>
    <w:p w:rsidR="009733D5" w:rsidRPr="005D1150" w:rsidRDefault="009733D5" w:rsidP="006448A6">
      <w:pPr>
        <w:pStyle w:val="Block1"/>
      </w:pPr>
      <w:r w:rsidRPr="005D1150">
        <w:rPr>
          <w:b/>
        </w:rPr>
        <w:t>public holiday</w:t>
      </w:r>
      <w:r w:rsidRPr="005D1150">
        <w:t xml:space="preserve"> means a day identified as a public </w:t>
      </w:r>
      <w:r w:rsidR="003248A6" w:rsidRPr="005D1150">
        <w:t>holiday in the NES</w:t>
      </w:r>
    </w:p>
    <w:p w:rsidR="00C176D0" w:rsidRPr="005D1150" w:rsidRDefault="00C176D0" w:rsidP="006448A6">
      <w:pPr>
        <w:pStyle w:val="Block1"/>
      </w:pPr>
      <w:r w:rsidRPr="005D1150">
        <w:rPr>
          <w:b/>
        </w:rPr>
        <w:t>shiftworker</w:t>
      </w:r>
      <w:r w:rsidRPr="005D1150">
        <w:t xml:space="preserve"> </w:t>
      </w:r>
      <w:r w:rsidR="008C7154" w:rsidRPr="005D1150">
        <w:t>is defined in</w:t>
      </w:r>
      <w:r w:rsidR="00146689" w:rsidRPr="005D1150">
        <w:t xml:space="preserve"> clause</w:t>
      </w:r>
      <w:r w:rsidR="00BC79E1" w:rsidRPr="005D1150">
        <w:t xml:space="preserve"> </w:t>
      </w:r>
      <w:r w:rsidR="001164FE" w:rsidRPr="005D1150">
        <w:fldChar w:fldCharType="begin"/>
      </w:r>
      <w:r w:rsidR="001164FE" w:rsidRPr="005D1150">
        <w:instrText xml:space="preserve"> REF _Ref208285908 \r \h  \* MERGEFORMAT </w:instrText>
      </w:r>
      <w:r w:rsidR="001164FE" w:rsidRPr="005D1150">
        <w:fldChar w:fldCharType="separate"/>
      </w:r>
      <w:r w:rsidR="00422BB0">
        <w:t>24.2</w:t>
      </w:r>
      <w:r w:rsidR="001164FE" w:rsidRPr="005D1150">
        <w:fldChar w:fldCharType="end"/>
      </w:r>
    </w:p>
    <w:p w:rsidR="00C818C8" w:rsidRPr="005D1150" w:rsidRDefault="002263D7" w:rsidP="006448A6">
      <w:pPr>
        <w:pStyle w:val="Block1"/>
      </w:pPr>
      <w:bookmarkStart w:id="39" w:name="standard_rate"/>
      <w:r w:rsidRPr="005D1150">
        <w:rPr>
          <w:b/>
        </w:rPr>
        <w:t>s</w:t>
      </w:r>
      <w:r w:rsidR="00B63179" w:rsidRPr="005D1150">
        <w:rPr>
          <w:b/>
        </w:rPr>
        <w:t xml:space="preserve">tandard </w:t>
      </w:r>
      <w:r w:rsidRPr="005D1150">
        <w:rPr>
          <w:b/>
        </w:rPr>
        <w:t>r</w:t>
      </w:r>
      <w:r w:rsidR="00B63179" w:rsidRPr="005D1150">
        <w:rPr>
          <w:b/>
        </w:rPr>
        <w:t>ate</w:t>
      </w:r>
      <w:bookmarkEnd w:id="39"/>
      <w:r w:rsidR="00B63179" w:rsidRPr="005D1150">
        <w:t xml:space="preserve"> means the minimum </w:t>
      </w:r>
      <w:r w:rsidR="007A1C87" w:rsidRPr="005D1150">
        <w:t>wage</w:t>
      </w:r>
      <w:r w:rsidR="00B63179" w:rsidRPr="005D1150">
        <w:t xml:space="preserve"> for</w:t>
      </w:r>
      <w:r w:rsidR="007A1C87" w:rsidRPr="005D1150">
        <w:t xml:space="preserve"> a</w:t>
      </w:r>
      <w:r w:rsidR="00B63179" w:rsidRPr="005D1150">
        <w:t xml:space="preserve"> </w:t>
      </w:r>
      <w:r w:rsidR="00385995" w:rsidRPr="005D1150">
        <w:t>Security Officer</w:t>
      </w:r>
      <w:r w:rsidR="00134EF4" w:rsidRPr="005D1150">
        <w:t xml:space="preserve"> </w:t>
      </w:r>
      <w:r w:rsidR="00385995" w:rsidRPr="005D1150">
        <w:t>Level</w:t>
      </w:r>
      <w:r w:rsidR="001A1702" w:rsidRPr="005D1150">
        <w:t xml:space="preserve"> 3 </w:t>
      </w:r>
      <w:r w:rsidR="00385995" w:rsidRPr="005D1150">
        <w:t>in clause</w:t>
      </w:r>
      <w:r w:rsidR="00422347" w:rsidRPr="005D1150">
        <w:t> </w:t>
      </w:r>
      <w:r w:rsidR="00411E59" w:rsidRPr="005D1150">
        <w:fldChar w:fldCharType="begin"/>
      </w:r>
      <w:r w:rsidR="00090FDD" w:rsidRPr="005D1150">
        <w:instrText xml:space="preserve"> REF _Ref257794008 \w \h </w:instrText>
      </w:r>
      <w:r w:rsidR="005D1150">
        <w:instrText xml:space="preserve"> \* MERGEFORMAT </w:instrText>
      </w:r>
      <w:r w:rsidR="00411E59" w:rsidRPr="005D1150">
        <w:fldChar w:fldCharType="separate"/>
      </w:r>
      <w:r w:rsidR="00422BB0">
        <w:t>14</w:t>
      </w:r>
      <w:r w:rsidR="00411E59" w:rsidRPr="005D1150">
        <w:fldChar w:fldCharType="end"/>
      </w:r>
      <w:r w:rsidR="00090FDD" w:rsidRPr="005D1150">
        <w:t>—</w:t>
      </w:r>
      <w:r w:rsidR="00411E59" w:rsidRPr="005D1150">
        <w:fldChar w:fldCharType="begin"/>
      </w:r>
      <w:r w:rsidR="00090FDD" w:rsidRPr="005D1150">
        <w:instrText xml:space="preserve"> REF _Ref257794013 \h </w:instrText>
      </w:r>
      <w:r w:rsidR="005D1150">
        <w:instrText xml:space="preserve"> \* MERGEFORMAT </w:instrText>
      </w:r>
      <w:r w:rsidR="00411E59" w:rsidRPr="005D1150">
        <w:fldChar w:fldCharType="separate"/>
      </w:r>
      <w:r w:rsidR="00422BB0" w:rsidRPr="005D1150">
        <w:t>Minimum wages</w:t>
      </w:r>
      <w:r w:rsidR="00411E59" w:rsidRPr="005D1150">
        <w:fldChar w:fldCharType="end"/>
      </w:r>
    </w:p>
    <w:p w:rsidR="004A7C3E" w:rsidRPr="005D1150" w:rsidRDefault="004A7C3E" w:rsidP="004A7C3E">
      <w:pPr>
        <w:pStyle w:val="History"/>
      </w:pPr>
      <w:r w:rsidRPr="005D1150">
        <w:t xml:space="preserve">[Definition of </w:t>
      </w:r>
      <w:r w:rsidRPr="005D1150">
        <w:rPr>
          <w:b/>
          <w:bCs/>
          <w:szCs w:val="20"/>
        </w:rPr>
        <w:t xml:space="preserve">transitional minimum wage instrument </w:t>
      </w:r>
      <w:r w:rsidRPr="005D1150">
        <w:t xml:space="preserve">inserted by </w:t>
      </w:r>
      <w:hyperlink r:id="rId81" w:history="1">
        <w:r w:rsidRPr="005D1150">
          <w:rPr>
            <w:rStyle w:val="Hyperlink"/>
          </w:rPr>
          <w:t>PR994514</w:t>
        </w:r>
      </w:hyperlink>
      <w:r w:rsidRPr="005D1150">
        <w:t xml:space="preserve"> from 01Jan10]</w:t>
      </w:r>
    </w:p>
    <w:p w:rsidR="004907BF" w:rsidRPr="005D1150" w:rsidRDefault="004907BF" w:rsidP="004907BF">
      <w:pPr>
        <w:pStyle w:val="Block1"/>
      </w:pPr>
      <w:r w:rsidRPr="005D1150">
        <w:rPr>
          <w:b/>
          <w:bCs/>
          <w:szCs w:val="20"/>
          <w:lang w:val="en-GB"/>
        </w:rPr>
        <w:t>transitional minimum wage instrument</w:t>
      </w:r>
      <w:r w:rsidRPr="005D1150">
        <w:rPr>
          <w:szCs w:val="20"/>
          <w:lang w:val="en-GB"/>
        </w:rPr>
        <w:t xml:space="preserve"> </w:t>
      </w:r>
      <w:r w:rsidRPr="005D1150">
        <w:rPr>
          <w:szCs w:val="20"/>
        </w:rPr>
        <w:t xml:space="preserve">has the meaning in the </w:t>
      </w:r>
      <w:r w:rsidRPr="005D1150">
        <w:rPr>
          <w:i/>
        </w:rPr>
        <w:t xml:space="preserve">Fair Work (Transitional Provisions and Consequential Amendments) Act 2009 </w:t>
      </w:r>
      <w:r w:rsidRPr="005D1150">
        <w:rPr>
          <w:lang w:val="en-GB"/>
        </w:rPr>
        <w:t>(Cth)</w:t>
      </w:r>
    </w:p>
    <w:p w:rsidR="009F0DC0" w:rsidRPr="005D1150" w:rsidRDefault="00AE29C7" w:rsidP="006448A6">
      <w:pPr>
        <w:pStyle w:val="Level2"/>
      </w:pPr>
      <w:r w:rsidRPr="005D1150">
        <w:t>Where this award refers to a condition of employment provided for in the NES, the NES definition applies.</w:t>
      </w:r>
    </w:p>
    <w:p w:rsidR="0096177C" w:rsidRPr="005D1150" w:rsidRDefault="006C17BF" w:rsidP="00D51DAF">
      <w:pPr>
        <w:pStyle w:val="Level1"/>
        <w:rPr>
          <w:rFonts w:cs="Times New Roman"/>
        </w:rPr>
      </w:pPr>
      <w:bookmarkStart w:id="40" w:name="_Ref216869844"/>
      <w:bookmarkStart w:id="41" w:name="_Toc37253431"/>
      <w:r w:rsidRPr="005D1150">
        <w:rPr>
          <w:rFonts w:cs="Times New Roman"/>
        </w:rPr>
        <w:t>Coverage</w:t>
      </w:r>
      <w:bookmarkEnd w:id="40"/>
      <w:bookmarkEnd w:id="41"/>
    </w:p>
    <w:p w:rsidR="004A7C3E" w:rsidRPr="005D1150" w:rsidRDefault="004A7C3E" w:rsidP="004A7C3E">
      <w:pPr>
        <w:pStyle w:val="History"/>
      </w:pPr>
      <w:bookmarkStart w:id="42" w:name="_Ref250736453"/>
      <w:r w:rsidRPr="005D1150">
        <w:t xml:space="preserve">[Varied by </w:t>
      </w:r>
      <w:hyperlink r:id="rId82" w:history="1">
        <w:r w:rsidRPr="005D1150">
          <w:rPr>
            <w:rStyle w:val="Hyperlink"/>
          </w:rPr>
          <w:t>PR994514</w:t>
        </w:r>
      </w:hyperlink>
      <w:r w:rsidRPr="005D1150">
        <w:t>]</w:t>
      </w:r>
    </w:p>
    <w:p w:rsidR="00F97C0C" w:rsidRPr="005D1150" w:rsidRDefault="006770F9" w:rsidP="006448A6">
      <w:pPr>
        <w:pStyle w:val="Level2"/>
      </w:pPr>
      <w:bookmarkStart w:id="43" w:name="_Ref258396465"/>
      <w:r w:rsidRPr="005D1150">
        <w:t>This industry award covers employers throughout Australia in the security services industry</w:t>
      </w:r>
      <w:r w:rsidR="008A1A4B" w:rsidRPr="005D1150">
        <w:t xml:space="preserve"> a</w:t>
      </w:r>
      <w:r w:rsidRPr="005D1150">
        <w:t>nd their employees in the classifications listed in</w:t>
      </w:r>
      <w:r w:rsidR="0056019E" w:rsidRPr="005D1150">
        <w:t xml:space="preserve"> </w:t>
      </w:r>
      <w:r w:rsidR="001164FE" w:rsidRPr="005D1150">
        <w:fldChar w:fldCharType="begin"/>
      </w:r>
      <w:r w:rsidR="001164FE" w:rsidRPr="005D1150">
        <w:instrText xml:space="preserve"> REF _Ref249249055 \w \h  \* MERGEFORMAT </w:instrText>
      </w:r>
      <w:r w:rsidR="001164FE" w:rsidRPr="005D1150">
        <w:fldChar w:fldCharType="separate"/>
      </w:r>
      <w:r w:rsidR="00422BB0">
        <w:t>Schedule C</w:t>
      </w:r>
      <w:r w:rsidR="001164FE" w:rsidRPr="005D1150">
        <w:fldChar w:fldCharType="end"/>
      </w:r>
      <w:r w:rsidR="001164FE" w:rsidRPr="005D1150">
        <w:fldChar w:fldCharType="begin"/>
      </w:r>
      <w:r w:rsidR="001164FE" w:rsidRPr="005D1150">
        <w:instrText xml:space="preserve"> REF _Ref249249055 \h  \* MERGEFORMAT </w:instrText>
      </w:r>
      <w:r w:rsidR="001164FE" w:rsidRPr="005D1150">
        <w:fldChar w:fldCharType="separate"/>
      </w:r>
      <w:r w:rsidR="00422BB0" w:rsidRPr="005D1150">
        <w:t>—Classifications</w:t>
      </w:r>
      <w:r w:rsidR="001164FE" w:rsidRPr="005D1150">
        <w:fldChar w:fldCharType="end"/>
      </w:r>
      <w:r w:rsidR="00A72D8D" w:rsidRPr="005D1150">
        <w:t xml:space="preserve"> </w:t>
      </w:r>
      <w:r w:rsidRPr="005D1150">
        <w:t>to the exclusion of any other modern award.</w:t>
      </w:r>
      <w:bookmarkEnd w:id="42"/>
      <w:bookmarkEnd w:id="43"/>
    </w:p>
    <w:p w:rsidR="00B674C1" w:rsidRPr="005D1150" w:rsidRDefault="00276343" w:rsidP="00516A26">
      <w:pPr>
        <w:pStyle w:val="Level2"/>
        <w:keepNext/>
      </w:pPr>
      <w:bookmarkStart w:id="44" w:name="_Ref207788572"/>
      <w:r w:rsidRPr="005D1150">
        <w:t>To avoid doubt, t</w:t>
      </w:r>
      <w:r w:rsidR="00CD0146" w:rsidRPr="005D1150">
        <w:t>he s</w:t>
      </w:r>
      <w:r w:rsidR="00B674C1" w:rsidRPr="005D1150">
        <w:t xml:space="preserve">ecurity </w:t>
      </w:r>
      <w:r w:rsidR="00CD0146" w:rsidRPr="005D1150">
        <w:t>s</w:t>
      </w:r>
      <w:r w:rsidR="00B674C1" w:rsidRPr="005D1150">
        <w:t xml:space="preserve">ervices </w:t>
      </w:r>
      <w:r w:rsidR="00CD0146" w:rsidRPr="005D1150">
        <w:t>industry includes</w:t>
      </w:r>
      <w:r w:rsidR="00412C91" w:rsidRPr="005D1150">
        <w:t>:</w:t>
      </w:r>
      <w:bookmarkEnd w:id="44"/>
    </w:p>
    <w:p w:rsidR="001406B7" w:rsidRPr="005D1150" w:rsidRDefault="001406B7" w:rsidP="00516A26">
      <w:pPr>
        <w:pStyle w:val="Level3"/>
        <w:keepNext/>
        <w:widowControl w:val="0"/>
      </w:pPr>
      <w:bookmarkStart w:id="45" w:name="_Ref208752301"/>
      <w:r w:rsidRPr="005D1150">
        <w:t>patrolling, protecting, screening, watching or guarding any people and/or property, including cash or other valuables, by physical means (which may involve the use of patrol dogs or the possession or use of</w:t>
      </w:r>
      <w:r w:rsidR="005D347F" w:rsidRPr="005D1150">
        <w:t xml:space="preserve"> a</w:t>
      </w:r>
      <w:r w:rsidRPr="005D1150">
        <w:t xml:space="preserve"> firearm) or by electronic means;</w:t>
      </w:r>
      <w:bookmarkEnd w:id="45"/>
    </w:p>
    <w:p w:rsidR="001406B7" w:rsidRPr="005D1150" w:rsidRDefault="001406B7" w:rsidP="006448A6">
      <w:pPr>
        <w:pStyle w:val="Level3"/>
        <w:widowControl w:val="0"/>
      </w:pPr>
      <w:bookmarkStart w:id="46" w:name="_Ref208752314"/>
      <w:r w:rsidRPr="005D1150">
        <w:t>crowd, event or venue control whether through physical or electronic means</w:t>
      </w:r>
      <w:bookmarkEnd w:id="46"/>
      <w:r w:rsidR="005D347F" w:rsidRPr="005D1150">
        <w:t>;</w:t>
      </w:r>
    </w:p>
    <w:p w:rsidR="00412C91" w:rsidRPr="005D1150" w:rsidRDefault="00412C91" w:rsidP="006448A6">
      <w:pPr>
        <w:pStyle w:val="Level3"/>
        <w:widowControl w:val="0"/>
      </w:pPr>
      <w:bookmarkStart w:id="47" w:name="_Ref208752326"/>
      <w:r w:rsidRPr="005D1150">
        <w:lastRenderedPageBreak/>
        <w:t>body guarding or close personal protection</w:t>
      </w:r>
      <w:r w:rsidR="00455628" w:rsidRPr="005D1150">
        <w:t>;</w:t>
      </w:r>
      <w:bookmarkEnd w:id="47"/>
    </w:p>
    <w:p w:rsidR="004A3672" w:rsidRPr="005D1150" w:rsidRDefault="00455628" w:rsidP="006448A6">
      <w:pPr>
        <w:pStyle w:val="Level3"/>
        <w:widowControl w:val="0"/>
      </w:pPr>
      <w:r w:rsidRPr="005D1150">
        <w:t>the operation of a security control room or monitoring centre</w:t>
      </w:r>
      <w:r w:rsidR="004A3672" w:rsidRPr="005D1150">
        <w:t>;</w:t>
      </w:r>
    </w:p>
    <w:p w:rsidR="00412C91" w:rsidRPr="005D1150" w:rsidRDefault="004A3672" w:rsidP="006448A6">
      <w:pPr>
        <w:pStyle w:val="Level3"/>
        <w:widowControl w:val="0"/>
      </w:pPr>
      <w:r w:rsidRPr="005D1150">
        <w:t>loss prevention</w:t>
      </w:r>
      <w:r w:rsidR="00F20718" w:rsidRPr="005D1150">
        <w:t>;</w:t>
      </w:r>
      <w:r w:rsidR="005D347F" w:rsidRPr="005D1150">
        <w:t xml:space="preserve"> and</w:t>
      </w:r>
    </w:p>
    <w:p w:rsidR="00B47D96" w:rsidRPr="005D1150" w:rsidRDefault="00B47D96" w:rsidP="006448A6">
      <w:pPr>
        <w:pStyle w:val="Level3"/>
        <w:widowControl w:val="0"/>
      </w:pPr>
      <w:r w:rsidRPr="005D1150">
        <w:t>traffic control when it is incidental to</w:t>
      </w:r>
      <w:r w:rsidR="001406B7" w:rsidRPr="005D1150">
        <w:t>,</w:t>
      </w:r>
      <w:r w:rsidRPr="005D1150">
        <w:t xml:space="preserve"> or associated with</w:t>
      </w:r>
      <w:r w:rsidR="005D347F" w:rsidRPr="005D1150">
        <w:t>,</w:t>
      </w:r>
      <w:r w:rsidRPr="005D1150">
        <w:t xml:space="preserve"> the </w:t>
      </w:r>
      <w:r w:rsidR="001406B7" w:rsidRPr="005D1150">
        <w:t xml:space="preserve">activities </w:t>
      </w:r>
      <w:r w:rsidRPr="005D1150">
        <w:t xml:space="preserve">referred to in </w:t>
      </w:r>
      <w:r w:rsidR="005D347F" w:rsidRPr="005D1150">
        <w:t>clause</w:t>
      </w:r>
      <w:r w:rsidR="00605B4E" w:rsidRPr="005D1150">
        <w:t>s</w:t>
      </w:r>
      <w:r w:rsidR="005D347F" w:rsidRPr="005D1150">
        <w:t xml:space="preserve"> </w:t>
      </w:r>
      <w:r w:rsidR="001164FE" w:rsidRPr="005D1150">
        <w:fldChar w:fldCharType="begin"/>
      </w:r>
      <w:r w:rsidR="001164FE" w:rsidRPr="005D1150">
        <w:instrText xml:space="preserve"> REF _Ref208752301 \w \h  \* MERGEFORMAT </w:instrText>
      </w:r>
      <w:r w:rsidR="001164FE" w:rsidRPr="005D1150">
        <w:fldChar w:fldCharType="separate"/>
      </w:r>
      <w:r w:rsidR="00422BB0">
        <w:t>4.2(a)</w:t>
      </w:r>
      <w:r w:rsidR="001164FE" w:rsidRPr="005D1150">
        <w:fldChar w:fldCharType="end"/>
      </w:r>
      <w:r w:rsidR="001406B7" w:rsidRPr="005D1150">
        <w:t>,</w:t>
      </w:r>
      <w:r w:rsidRPr="005D1150">
        <w:t xml:space="preserve"> </w:t>
      </w:r>
      <w:r w:rsidR="001164FE" w:rsidRPr="005D1150">
        <w:fldChar w:fldCharType="begin"/>
      </w:r>
      <w:r w:rsidR="001164FE" w:rsidRPr="005D1150">
        <w:instrText xml:space="preserve"> REF _Ref208752314 \r \h  \* MERGEFORMAT </w:instrText>
      </w:r>
      <w:r w:rsidR="001164FE" w:rsidRPr="005D1150">
        <w:fldChar w:fldCharType="separate"/>
      </w:r>
      <w:r w:rsidR="00422BB0">
        <w:t>(b)</w:t>
      </w:r>
      <w:r w:rsidR="001164FE" w:rsidRPr="005D1150">
        <w:fldChar w:fldCharType="end"/>
      </w:r>
      <w:r w:rsidR="001406B7" w:rsidRPr="005D1150">
        <w:t xml:space="preserve"> or </w:t>
      </w:r>
      <w:r w:rsidR="001164FE" w:rsidRPr="005D1150">
        <w:fldChar w:fldCharType="begin"/>
      </w:r>
      <w:r w:rsidR="001164FE" w:rsidRPr="005D1150">
        <w:instrText xml:space="preserve"> REF _Ref208752326 \r \h  \* MERGEFORMAT </w:instrText>
      </w:r>
      <w:r w:rsidR="001164FE" w:rsidRPr="005D1150">
        <w:fldChar w:fldCharType="separate"/>
      </w:r>
      <w:r w:rsidR="00422BB0">
        <w:t>(c)</w:t>
      </w:r>
      <w:r w:rsidR="001164FE" w:rsidRPr="005D1150">
        <w:fldChar w:fldCharType="end"/>
      </w:r>
      <w:r w:rsidRPr="005D1150">
        <w:t>.</w:t>
      </w:r>
    </w:p>
    <w:p w:rsidR="00211DCE" w:rsidRPr="005D1150" w:rsidRDefault="00211DCE" w:rsidP="009C5ADA">
      <w:pPr>
        <w:pStyle w:val="Level2"/>
      </w:pPr>
      <w:r w:rsidRPr="005D1150">
        <w:t xml:space="preserve">To avoid doubt, this award does not apply to an employer merely because that employer, as an incidental part of a business that is covered by another modern award, has employees who perform functions referred to in clause </w:t>
      </w:r>
      <w:r w:rsidR="001164FE" w:rsidRPr="005D1150">
        <w:fldChar w:fldCharType="begin"/>
      </w:r>
      <w:r w:rsidR="001164FE" w:rsidRPr="005D1150">
        <w:instrText xml:space="preserve"> REF _Ref207788572 \r \h  \* MERGEFORMAT </w:instrText>
      </w:r>
      <w:r w:rsidR="001164FE" w:rsidRPr="005D1150">
        <w:fldChar w:fldCharType="separate"/>
      </w:r>
      <w:r w:rsidR="00422BB0">
        <w:t>4.2</w:t>
      </w:r>
      <w:r w:rsidR="001164FE" w:rsidRPr="005D1150">
        <w:fldChar w:fldCharType="end"/>
      </w:r>
      <w:r w:rsidRPr="005D1150">
        <w:t>.</w:t>
      </w:r>
    </w:p>
    <w:p w:rsidR="00CD0146" w:rsidRPr="005D1150" w:rsidRDefault="00775593" w:rsidP="009C5ADA">
      <w:pPr>
        <w:pStyle w:val="Level2"/>
      </w:pPr>
      <w:bookmarkStart w:id="48" w:name="_Ref216581719"/>
      <w:r w:rsidRPr="005D1150">
        <w:t>T</w:t>
      </w:r>
      <w:r w:rsidR="00AC4C27" w:rsidRPr="005D1150">
        <w:t>his</w:t>
      </w:r>
      <w:r w:rsidR="00DA1B44" w:rsidRPr="005D1150">
        <w:t xml:space="preserve"> award does not cover </w:t>
      </w:r>
      <w:r w:rsidR="00211DCE" w:rsidRPr="005D1150">
        <w:t>an employer in respect of</w:t>
      </w:r>
      <w:r w:rsidR="00DA1B44" w:rsidRPr="005D1150">
        <w:t>:</w:t>
      </w:r>
      <w:bookmarkEnd w:id="48"/>
    </w:p>
    <w:p w:rsidR="001B346B" w:rsidRPr="005D1150" w:rsidRDefault="00CF57C0" w:rsidP="009C5ADA">
      <w:pPr>
        <w:pStyle w:val="Level3"/>
      </w:pPr>
      <w:bookmarkStart w:id="49" w:name="_Ref217359558"/>
      <w:r w:rsidRPr="005D1150">
        <w:t xml:space="preserve">any </w:t>
      </w:r>
      <w:r w:rsidR="00D92655" w:rsidRPr="005D1150">
        <w:t>cash</w:t>
      </w:r>
      <w:r w:rsidR="001B346B" w:rsidRPr="005D1150">
        <w:t>-in-</w:t>
      </w:r>
      <w:r w:rsidR="00D92655" w:rsidRPr="005D1150">
        <w:t>transit</w:t>
      </w:r>
      <w:r w:rsidRPr="005D1150">
        <w:t xml:space="preserve"> portion of the employer</w:t>
      </w:r>
      <w:r w:rsidR="00A614D3" w:rsidRPr="005D1150">
        <w:t>’</w:t>
      </w:r>
      <w:r w:rsidRPr="005D1150">
        <w:t>s business</w:t>
      </w:r>
      <w:r w:rsidR="001B346B" w:rsidRPr="005D1150">
        <w:t>;</w:t>
      </w:r>
      <w:bookmarkEnd w:id="49"/>
    </w:p>
    <w:p w:rsidR="00211DCE" w:rsidRPr="005D1150" w:rsidRDefault="00211DCE" w:rsidP="009C5ADA">
      <w:pPr>
        <w:pStyle w:val="Level3"/>
      </w:pPr>
      <w:r w:rsidRPr="005D1150">
        <w:t xml:space="preserve">the operation of prisons, correctional or other detention facilities; </w:t>
      </w:r>
    </w:p>
    <w:p w:rsidR="00CD0146" w:rsidRPr="005D1150" w:rsidRDefault="001B346B" w:rsidP="009C5ADA">
      <w:pPr>
        <w:pStyle w:val="Level3"/>
      </w:pPr>
      <w:r w:rsidRPr="005D1150">
        <w:t xml:space="preserve">the installation, maintenance or repair of </w:t>
      </w:r>
      <w:r w:rsidR="00CD0146" w:rsidRPr="005D1150">
        <w:t>electronic alarm and/or monitoring systems;</w:t>
      </w:r>
      <w:r w:rsidR="00130D36" w:rsidRPr="005D1150">
        <w:t xml:space="preserve"> or</w:t>
      </w:r>
    </w:p>
    <w:p w:rsidR="00CD0146" w:rsidRPr="005D1150" w:rsidRDefault="001B346B" w:rsidP="009C5ADA">
      <w:pPr>
        <w:pStyle w:val="Level3"/>
      </w:pPr>
      <w:r w:rsidRPr="005D1150">
        <w:t xml:space="preserve">the installation, maintenance, repair or replenishing of </w:t>
      </w:r>
      <w:r w:rsidR="00130D36" w:rsidRPr="005D1150">
        <w:t>ATMs</w:t>
      </w:r>
      <w:r w:rsidR="00CD0146" w:rsidRPr="005D1150">
        <w:t>.</w:t>
      </w:r>
    </w:p>
    <w:p w:rsidR="00211DCE" w:rsidRPr="005D1150" w:rsidRDefault="00211DCE" w:rsidP="009C5ADA">
      <w:pPr>
        <w:pStyle w:val="Level2"/>
      </w:pPr>
      <w:r w:rsidRPr="005D1150">
        <w:t xml:space="preserve">To avoid doubt, </w:t>
      </w:r>
      <w:r w:rsidR="00CF57C0" w:rsidRPr="005D1150">
        <w:t xml:space="preserve">the exclusion in clause </w:t>
      </w:r>
      <w:r w:rsidR="001164FE" w:rsidRPr="005D1150">
        <w:fldChar w:fldCharType="begin"/>
      </w:r>
      <w:r w:rsidR="001164FE" w:rsidRPr="005D1150">
        <w:instrText xml:space="preserve"> REF _Ref217359558 \w \h  \* MERGEFORMAT </w:instrText>
      </w:r>
      <w:r w:rsidR="001164FE" w:rsidRPr="005D1150">
        <w:fldChar w:fldCharType="separate"/>
      </w:r>
      <w:r w:rsidR="00422BB0">
        <w:t>4.4(a)</w:t>
      </w:r>
      <w:r w:rsidR="001164FE" w:rsidRPr="005D1150">
        <w:fldChar w:fldCharType="end"/>
      </w:r>
      <w:r w:rsidR="00E75CC0" w:rsidRPr="005D1150">
        <w:t xml:space="preserve"> </w:t>
      </w:r>
      <w:r w:rsidR="00CF57C0" w:rsidRPr="005D1150">
        <w:t>is not intended to exclude an employe</w:t>
      </w:r>
      <w:r w:rsidR="007929E7" w:rsidRPr="005D1150">
        <w:t xml:space="preserve">r from coverage of this award in respect of an employee </w:t>
      </w:r>
      <w:r w:rsidRPr="005D1150">
        <w:t>merely because the employee collec</w:t>
      </w:r>
      <w:r w:rsidR="00E75CC0" w:rsidRPr="005D1150">
        <w:t>ts, transports and/</w:t>
      </w:r>
      <w:r w:rsidRPr="005D1150">
        <w:t xml:space="preserve">or delivers cash or valuables as </w:t>
      </w:r>
      <w:r w:rsidR="007929E7" w:rsidRPr="005D1150">
        <w:t xml:space="preserve">a minor or </w:t>
      </w:r>
      <w:r w:rsidRPr="005D1150">
        <w:t>incidental part of the employee</w:t>
      </w:r>
      <w:r w:rsidR="00A614D3" w:rsidRPr="005D1150">
        <w:t>’</w:t>
      </w:r>
      <w:r w:rsidRPr="005D1150">
        <w:t>s duties.</w:t>
      </w:r>
    </w:p>
    <w:p w:rsidR="00EB453F" w:rsidRPr="005D1150" w:rsidRDefault="00EB453F" w:rsidP="006448A6">
      <w:pPr>
        <w:pStyle w:val="Level2"/>
        <w:tabs>
          <w:tab w:val="left" w:pos="851"/>
        </w:tabs>
        <w:ind w:left="900" w:hanging="900"/>
      </w:pPr>
      <w:r w:rsidRPr="005D1150">
        <w:t>The award does not cover an employee excluded from award coverage by the Act.</w:t>
      </w:r>
    </w:p>
    <w:p w:rsidR="004A7C3E" w:rsidRPr="005D1150" w:rsidRDefault="004A7C3E" w:rsidP="004A7C3E">
      <w:pPr>
        <w:pStyle w:val="History"/>
      </w:pPr>
      <w:r w:rsidRPr="005D1150">
        <w:t xml:space="preserve">[4.7 substituted by </w:t>
      </w:r>
      <w:hyperlink r:id="rId83" w:history="1">
        <w:r w:rsidRPr="005D1150">
          <w:rPr>
            <w:rStyle w:val="Hyperlink"/>
          </w:rPr>
          <w:t>PR994514</w:t>
        </w:r>
      </w:hyperlink>
      <w:r w:rsidRPr="005D1150">
        <w:t xml:space="preserve"> from 01Jan10]</w:t>
      </w:r>
    </w:p>
    <w:p w:rsidR="00EB453F" w:rsidRPr="005D1150" w:rsidRDefault="00F512ED" w:rsidP="000951C1">
      <w:pPr>
        <w:pStyle w:val="Level2"/>
      </w:pPr>
      <w:r w:rsidRPr="005D1150">
        <w:t>The</w:t>
      </w:r>
      <w:r w:rsidRPr="005D1150">
        <w:rPr>
          <w:lang w:val="en-GB"/>
        </w:rPr>
        <w:t xml:space="preserve"> award does not cover employees who are covered by a modern enterprise award, or an enterprise instrument (within the meaning of the </w:t>
      </w:r>
      <w:r w:rsidRPr="005D1150">
        <w:rPr>
          <w:i/>
          <w:lang w:val="en-GB"/>
        </w:rPr>
        <w:t xml:space="preserve">Fair Work (Transitional Provisions and Consequential Amendments) Act 2009 </w:t>
      </w:r>
      <w:r w:rsidRPr="005D1150">
        <w:rPr>
          <w:lang w:val="en-GB"/>
        </w:rPr>
        <w:t>(Cth)), or employers in relation to those employees</w:t>
      </w:r>
      <w:r w:rsidRPr="005D1150">
        <w:t>.</w:t>
      </w:r>
    </w:p>
    <w:p w:rsidR="004A7C3E" w:rsidRPr="005D1150" w:rsidRDefault="004A7C3E" w:rsidP="004A7C3E">
      <w:pPr>
        <w:pStyle w:val="History"/>
      </w:pPr>
      <w:r w:rsidRPr="005D1150">
        <w:t xml:space="preserve">[New 4.8 inserted by </w:t>
      </w:r>
      <w:hyperlink r:id="rId84" w:history="1">
        <w:r w:rsidRPr="005D1150">
          <w:rPr>
            <w:rStyle w:val="Hyperlink"/>
          </w:rPr>
          <w:t>PR994514</w:t>
        </w:r>
      </w:hyperlink>
      <w:r w:rsidRPr="005D1150">
        <w:t xml:space="preserve"> from 01Jan10]</w:t>
      </w:r>
    </w:p>
    <w:p w:rsidR="000951C1" w:rsidRPr="005D1150" w:rsidRDefault="000951C1" w:rsidP="000951C1">
      <w:pPr>
        <w:pStyle w:val="Level2"/>
      </w:pPr>
      <w:r w:rsidRPr="005D1150">
        <w:t xml:space="preserve">The award does not cover </w:t>
      </w:r>
      <w:r w:rsidRPr="005D1150">
        <w:rPr>
          <w:lang w:val="en-GB"/>
        </w:rPr>
        <w:t>employees</w:t>
      </w:r>
      <w:r w:rsidRPr="005D1150">
        <w:t xml:space="preserve"> who are covered by a State reference public sector modern award, or a State reference public sector transitional award (within the meaning of the </w:t>
      </w:r>
      <w:r w:rsidRPr="005D1150">
        <w:rPr>
          <w:i/>
        </w:rPr>
        <w:t xml:space="preserve">Fair Work (Transitional Provisions and Consequential Amendments) Act 2009 </w:t>
      </w:r>
      <w:r w:rsidRPr="005D1150">
        <w:t>(Cth)), or employers in relation to those employees.</w:t>
      </w:r>
    </w:p>
    <w:p w:rsidR="006F2CD9" w:rsidRPr="005D1150" w:rsidRDefault="006F2CD9" w:rsidP="006F2CD9">
      <w:pPr>
        <w:pStyle w:val="History"/>
      </w:pPr>
      <w:r w:rsidRPr="005D1150">
        <w:t xml:space="preserve">[4.9 inserted by </w:t>
      </w:r>
      <w:hyperlink r:id="rId85" w:history="1">
        <w:r w:rsidRPr="005D1150">
          <w:rPr>
            <w:rStyle w:val="Hyperlink"/>
          </w:rPr>
          <w:t>PR994514</w:t>
        </w:r>
      </w:hyperlink>
      <w:r w:rsidRPr="005D1150">
        <w:t xml:space="preserve"> from 01Jan10]</w:t>
      </w:r>
    </w:p>
    <w:p w:rsidR="000951C1" w:rsidRPr="005D1150" w:rsidRDefault="000951C1" w:rsidP="000951C1">
      <w:pPr>
        <w:pStyle w:val="Level2"/>
      </w:pPr>
      <w:r w:rsidRPr="005D1150">
        <w:t xml:space="preserve">This award covers any employer which supplies labour on an on-hire basis in the industry set out in clause </w:t>
      </w:r>
      <w:r w:rsidR="00411E59" w:rsidRPr="005D1150">
        <w:fldChar w:fldCharType="begin"/>
      </w:r>
      <w:r w:rsidR="003726DD" w:rsidRPr="005D1150">
        <w:instrText xml:space="preserve"> REF _Ref258396465 \w \h </w:instrText>
      </w:r>
      <w:r w:rsidR="005D1150">
        <w:instrText xml:space="preserve"> \* MERGEFORMAT </w:instrText>
      </w:r>
      <w:r w:rsidR="00411E59" w:rsidRPr="005D1150">
        <w:fldChar w:fldCharType="separate"/>
      </w:r>
      <w:r w:rsidR="00422BB0">
        <w:t>4.1</w:t>
      </w:r>
      <w:r w:rsidR="00411E59" w:rsidRPr="005D1150">
        <w:fldChar w:fldCharType="end"/>
      </w:r>
      <w:r w:rsidRPr="005D1150">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4A7C3E" w:rsidRPr="005D1150" w:rsidRDefault="004A7C3E" w:rsidP="004A7C3E">
      <w:pPr>
        <w:pStyle w:val="History"/>
      </w:pPr>
      <w:r w:rsidRPr="005D1150">
        <w:t xml:space="preserve">[4.8 renumbered as 4.10 by </w:t>
      </w:r>
      <w:hyperlink r:id="rId86" w:history="1">
        <w:r w:rsidRPr="005D1150">
          <w:rPr>
            <w:rStyle w:val="Hyperlink"/>
          </w:rPr>
          <w:t>PR994514</w:t>
        </w:r>
      </w:hyperlink>
      <w:r w:rsidRPr="005D1150">
        <w:t xml:space="preserve"> from 01Jan10]</w:t>
      </w:r>
    </w:p>
    <w:p w:rsidR="00EB453F" w:rsidRPr="005D1150" w:rsidRDefault="00EB453F" w:rsidP="000951C1">
      <w:pPr>
        <w:pStyle w:val="Level2"/>
      </w:pPr>
      <w:r w:rsidRPr="005D1150">
        <w:t xml:space="preserve">Where an employer is covered by more than one award, an employee of that employer is covered by the award classification which is most appropriate to the </w:t>
      </w:r>
      <w:r w:rsidRPr="005D1150">
        <w:lastRenderedPageBreak/>
        <w:t>work performed by the employee and to the environment in which the employee normally performs the work.</w:t>
      </w:r>
    </w:p>
    <w:p w:rsidR="00877850" w:rsidRPr="005D1150" w:rsidRDefault="00877850" w:rsidP="000951C1">
      <w:pPr>
        <w:pStyle w:val="Block1"/>
      </w:pPr>
      <w:bookmarkStart w:id="50" w:name="_Toc207779500"/>
      <w:bookmarkStart w:id="51" w:name="_Toc207779498"/>
      <w:r w:rsidRPr="005D1150">
        <w:t>NOTE</w:t>
      </w:r>
      <w:r w:rsidRPr="005D1150">
        <w:rPr>
          <w:b/>
        </w:rPr>
        <w:t>:</w:t>
      </w:r>
      <w:r w:rsidRPr="005D1150">
        <w:t xml:space="preserve"> Where there is no classification for a particular employee in this award it is possible that the employer and that employee are covered by an award with occupational coverage.</w:t>
      </w:r>
      <w:r w:rsidR="00E75CC0" w:rsidRPr="005D1150">
        <w:rPr>
          <w:i/>
        </w:rPr>
        <w:t xml:space="preserve"> </w:t>
      </w:r>
      <w:r w:rsidR="00273E80" w:rsidRPr="005D1150">
        <w:t xml:space="preserve">The </w:t>
      </w:r>
      <w:r w:rsidR="00443B69" w:rsidRPr="005D1150">
        <w:rPr>
          <w:i/>
        </w:rPr>
        <w:t>Clerks—Private Sector Award 2010</w:t>
      </w:r>
      <w:r w:rsidR="00443B69" w:rsidRPr="005D1150">
        <w:t xml:space="preserve"> will </w:t>
      </w:r>
      <w:r w:rsidR="00BB53F1" w:rsidRPr="005D1150">
        <w:t xml:space="preserve">usually </w:t>
      </w:r>
      <w:r w:rsidR="00443B69" w:rsidRPr="005D1150">
        <w:t>cover clerical employees of employers covered by this award.</w:t>
      </w:r>
      <w:r w:rsidR="00063202" w:rsidRPr="005D1150">
        <w:t xml:space="preserve"> </w:t>
      </w:r>
    </w:p>
    <w:p w:rsidR="004F50BB" w:rsidRPr="005D1150" w:rsidRDefault="004F50BB" w:rsidP="006448A6">
      <w:pPr>
        <w:pStyle w:val="Level1"/>
        <w:keepNext w:val="0"/>
        <w:ind w:left="567" w:hanging="567"/>
        <w:rPr>
          <w:rFonts w:cs="Times New Roman"/>
        </w:rPr>
      </w:pPr>
      <w:bookmarkStart w:id="52" w:name="_Toc208733823"/>
      <w:bookmarkStart w:id="53" w:name="_Toc208978535"/>
      <w:bookmarkStart w:id="54" w:name="_Toc216151628"/>
      <w:bookmarkStart w:id="55" w:name="_Toc216154292"/>
      <w:bookmarkStart w:id="56" w:name="_Toc37253432"/>
      <w:r w:rsidRPr="005D1150">
        <w:rPr>
          <w:rFonts w:cs="Times New Roman"/>
        </w:rPr>
        <w:t xml:space="preserve">Access to </w:t>
      </w:r>
      <w:r w:rsidR="00D92655" w:rsidRPr="005D1150">
        <w:rPr>
          <w:rFonts w:cs="Times New Roman"/>
        </w:rPr>
        <w:t>the a</w:t>
      </w:r>
      <w:r w:rsidRPr="005D1150">
        <w:rPr>
          <w:rFonts w:cs="Times New Roman"/>
        </w:rPr>
        <w:t>ward</w:t>
      </w:r>
      <w:bookmarkEnd w:id="52"/>
      <w:bookmarkEnd w:id="53"/>
      <w:bookmarkEnd w:id="54"/>
      <w:bookmarkEnd w:id="55"/>
      <w:r w:rsidR="004B19D0" w:rsidRPr="005D1150">
        <w:rPr>
          <w:rFonts w:cs="Times New Roman"/>
        </w:rPr>
        <w:t xml:space="preserve"> and the National Employment Standards</w:t>
      </w:r>
      <w:bookmarkEnd w:id="56"/>
    </w:p>
    <w:p w:rsidR="004F50BB" w:rsidRPr="005D1150" w:rsidRDefault="00172AE3" w:rsidP="006448A6">
      <w:r w:rsidRPr="005D1150">
        <w:t xml:space="preserve">The employer must ensure that copies of this award and the NES are available to all employees to whom </w:t>
      </w:r>
      <w:r w:rsidR="004B19D0" w:rsidRPr="005D1150">
        <w:t xml:space="preserve">they apply </w:t>
      </w:r>
      <w:r w:rsidRPr="005D1150">
        <w:t>either on a noticeboard which is conveniently located at or near the workplace or through electronic means, whichever makes them more accessible.</w:t>
      </w:r>
    </w:p>
    <w:p w:rsidR="00F06ACE" w:rsidRPr="005D1150" w:rsidRDefault="0056159D" w:rsidP="000B269E">
      <w:pPr>
        <w:pStyle w:val="Level1"/>
        <w:ind w:left="567" w:hanging="567"/>
        <w:rPr>
          <w:rFonts w:cs="Times New Roman"/>
        </w:rPr>
      </w:pPr>
      <w:bookmarkStart w:id="57" w:name="_Toc207779502"/>
      <w:bookmarkStart w:id="58" w:name="_Toc208733824"/>
      <w:bookmarkStart w:id="59" w:name="_Toc208978536"/>
      <w:bookmarkStart w:id="60" w:name="_Toc216151629"/>
      <w:bookmarkStart w:id="61" w:name="_Toc216154293"/>
      <w:bookmarkStart w:id="62" w:name="_Toc37253433"/>
      <w:bookmarkEnd w:id="50"/>
      <w:bookmarkEnd w:id="51"/>
      <w:r w:rsidRPr="005D1150">
        <w:rPr>
          <w:rFonts w:cs="Times New Roman"/>
        </w:rPr>
        <w:t>T</w:t>
      </w:r>
      <w:r w:rsidR="00121CAF" w:rsidRPr="005D1150">
        <w:rPr>
          <w:rFonts w:cs="Times New Roman"/>
        </w:rPr>
        <w:t>he National Employment Standards</w:t>
      </w:r>
      <w:bookmarkEnd w:id="57"/>
      <w:r w:rsidR="00A76FE7" w:rsidRPr="005D1150">
        <w:rPr>
          <w:rFonts w:cs="Times New Roman"/>
        </w:rPr>
        <w:t xml:space="preserve"> and this </w:t>
      </w:r>
      <w:r w:rsidR="00D92655" w:rsidRPr="005D1150">
        <w:rPr>
          <w:rFonts w:cs="Times New Roman"/>
        </w:rPr>
        <w:t>a</w:t>
      </w:r>
      <w:r w:rsidR="00A76FE7" w:rsidRPr="005D1150">
        <w:rPr>
          <w:rFonts w:cs="Times New Roman"/>
        </w:rPr>
        <w:t>ward</w:t>
      </w:r>
      <w:bookmarkEnd w:id="58"/>
      <w:bookmarkEnd w:id="59"/>
      <w:bookmarkEnd w:id="60"/>
      <w:bookmarkEnd w:id="61"/>
      <w:bookmarkEnd w:id="62"/>
    </w:p>
    <w:p w:rsidR="00316B7E" w:rsidRPr="005D1150" w:rsidRDefault="00462815" w:rsidP="006448A6">
      <w:r w:rsidRPr="005D1150">
        <w:t xml:space="preserve">The </w:t>
      </w:r>
      <w:hyperlink r:id="rId87" w:history="1">
        <w:r w:rsidRPr="005D1150">
          <w:rPr>
            <w:rStyle w:val="Hyperlink"/>
          </w:rPr>
          <w:t>NES</w:t>
        </w:r>
      </w:hyperlink>
      <w:r w:rsidRPr="005D1150">
        <w:t xml:space="preserve"> and this award contain the minimum conditions of employment for employees covered by this award.</w:t>
      </w:r>
    </w:p>
    <w:p w:rsidR="0096177C" w:rsidRPr="005D1150" w:rsidRDefault="008344DE" w:rsidP="003340C7">
      <w:pPr>
        <w:pStyle w:val="Level1"/>
        <w:ind w:left="567" w:hanging="567"/>
        <w:rPr>
          <w:rFonts w:cs="Times New Roman"/>
        </w:rPr>
      </w:pPr>
      <w:bookmarkStart w:id="63" w:name="_Ref8980294"/>
      <w:bookmarkStart w:id="64" w:name="_Ref8980301"/>
      <w:bookmarkStart w:id="65" w:name="_Ref8980308"/>
      <w:bookmarkStart w:id="66" w:name="_Ref14347045"/>
      <w:bookmarkStart w:id="67" w:name="_Ref14347072"/>
      <w:bookmarkStart w:id="68" w:name="_Toc37253434"/>
      <w:r>
        <w:rPr>
          <w:rFonts w:cs="Times New Roman"/>
        </w:rPr>
        <w:t>Individual flexibility arrangements</w:t>
      </w:r>
      <w:bookmarkEnd w:id="63"/>
      <w:bookmarkEnd w:id="64"/>
      <w:bookmarkEnd w:id="65"/>
      <w:bookmarkEnd w:id="66"/>
      <w:bookmarkEnd w:id="67"/>
      <w:bookmarkEnd w:id="68"/>
    </w:p>
    <w:p w:rsidR="004A7C3E" w:rsidRDefault="004A7C3E" w:rsidP="004C0C90">
      <w:pPr>
        <w:pStyle w:val="History"/>
      </w:pPr>
      <w:bookmarkStart w:id="69" w:name="_Toc207779505"/>
      <w:bookmarkStart w:id="70" w:name="_Ref208036459"/>
      <w:bookmarkStart w:id="71" w:name="_Toc207779512"/>
      <w:r w:rsidRPr="005D1150">
        <w:t xml:space="preserve">[Varied by </w:t>
      </w:r>
      <w:hyperlink r:id="rId88" w:history="1">
        <w:r w:rsidRPr="005D1150">
          <w:rPr>
            <w:rStyle w:val="Hyperlink"/>
          </w:rPr>
          <w:t>PR994514</w:t>
        </w:r>
      </w:hyperlink>
      <w:r w:rsidR="008F590E" w:rsidRPr="005D1150">
        <w:t xml:space="preserve">, </w:t>
      </w:r>
      <w:hyperlink r:id="rId89" w:history="1">
        <w:r w:rsidR="008F590E" w:rsidRPr="005D1150">
          <w:rPr>
            <w:rStyle w:val="Hyperlink"/>
          </w:rPr>
          <w:t>PR542136</w:t>
        </w:r>
      </w:hyperlink>
      <w:r w:rsidR="007A52B1" w:rsidRPr="007A52B1">
        <w:t xml:space="preserve">; 7—Award flexibility renamed and substituted by </w:t>
      </w:r>
      <w:hyperlink r:id="rId90" w:history="1">
        <w:r w:rsidR="007A52B1" w:rsidRPr="00966E6C">
          <w:rPr>
            <w:rStyle w:val="Hyperlink"/>
          </w:rPr>
          <w:t>PR610176</w:t>
        </w:r>
      </w:hyperlink>
      <w:r w:rsidR="00966E6C">
        <w:t xml:space="preserve"> </w:t>
      </w:r>
      <w:r w:rsidR="007A52B1" w:rsidRPr="007A52B1">
        <w:t>ppc 01Nov18]</w:t>
      </w:r>
    </w:p>
    <w:p w:rsidR="00966E6C" w:rsidRPr="00E01939" w:rsidRDefault="00966E6C" w:rsidP="00966E6C">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966E6C" w:rsidRPr="00E01939" w:rsidRDefault="00966E6C" w:rsidP="00966E6C">
      <w:pPr>
        <w:pStyle w:val="Level3"/>
      </w:pPr>
      <w:r w:rsidRPr="00E01939">
        <w:t>arrangements for when work is performed; or</w:t>
      </w:r>
    </w:p>
    <w:p w:rsidR="00966E6C" w:rsidRPr="00E01939" w:rsidRDefault="00966E6C" w:rsidP="00966E6C">
      <w:pPr>
        <w:pStyle w:val="Level3"/>
      </w:pPr>
      <w:r w:rsidRPr="00E01939">
        <w:t>overtime rates; or</w:t>
      </w:r>
    </w:p>
    <w:p w:rsidR="00966E6C" w:rsidRPr="00E01939" w:rsidRDefault="00966E6C" w:rsidP="00966E6C">
      <w:pPr>
        <w:pStyle w:val="Level3"/>
      </w:pPr>
      <w:r w:rsidRPr="00E01939">
        <w:t>penalty rates; or</w:t>
      </w:r>
    </w:p>
    <w:p w:rsidR="00966E6C" w:rsidRPr="00E01939" w:rsidRDefault="00966E6C" w:rsidP="00966E6C">
      <w:pPr>
        <w:pStyle w:val="Level3"/>
      </w:pPr>
      <w:r w:rsidRPr="00E01939">
        <w:t>allowances; or</w:t>
      </w:r>
    </w:p>
    <w:p w:rsidR="00966E6C" w:rsidRPr="00E01939" w:rsidRDefault="00966E6C" w:rsidP="00966E6C">
      <w:pPr>
        <w:pStyle w:val="Level3"/>
      </w:pPr>
      <w:r w:rsidRPr="00E01939">
        <w:t>annual leave loading.</w:t>
      </w:r>
    </w:p>
    <w:p w:rsidR="00966E6C" w:rsidRPr="00E01939" w:rsidRDefault="00966E6C" w:rsidP="00966E6C">
      <w:pPr>
        <w:pStyle w:val="Level2"/>
      </w:pPr>
      <w:r w:rsidRPr="00E01939">
        <w:t>An agreement must be one that is genuinely made by the employer and the individual employee without coercion or duress.</w:t>
      </w:r>
    </w:p>
    <w:p w:rsidR="00966E6C" w:rsidRPr="00E01939" w:rsidRDefault="00966E6C" w:rsidP="00966E6C">
      <w:pPr>
        <w:pStyle w:val="Level2"/>
      </w:pPr>
      <w:r>
        <w:t>A</w:t>
      </w:r>
      <w:r w:rsidRPr="00E01939">
        <w:t>n agreement may only be made after the individual employee has commenced employment with the employer.</w:t>
      </w:r>
    </w:p>
    <w:p w:rsidR="00966E6C" w:rsidRPr="00E01939" w:rsidRDefault="00966E6C" w:rsidP="00966E6C">
      <w:pPr>
        <w:pStyle w:val="Level2"/>
      </w:pPr>
      <w:r w:rsidRPr="00E01939">
        <w:t>An employer who wishes to initiate the making of an agreement must:</w:t>
      </w:r>
    </w:p>
    <w:p w:rsidR="00966E6C" w:rsidRPr="00E01939" w:rsidRDefault="00966E6C" w:rsidP="00966E6C">
      <w:pPr>
        <w:pStyle w:val="Level3"/>
      </w:pPr>
      <w:r w:rsidRPr="00E01939">
        <w:t>give the employee a written proposal; and</w:t>
      </w:r>
    </w:p>
    <w:p w:rsidR="00966E6C" w:rsidRPr="00E01939" w:rsidRDefault="00966E6C" w:rsidP="00966E6C">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966E6C" w:rsidRPr="00E01939" w:rsidRDefault="00966E6C" w:rsidP="00966E6C">
      <w:pPr>
        <w:pStyle w:val="Level2"/>
      </w:pPr>
      <w:r w:rsidRPr="00E01939">
        <w:t>An agreement must result in the employee being better off overall at the time the agreement is made than if the agreement had not been made.</w:t>
      </w:r>
    </w:p>
    <w:p w:rsidR="00966E6C" w:rsidRPr="00E01939" w:rsidRDefault="00966E6C" w:rsidP="00966E6C">
      <w:pPr>
        <w:pStyle w:val="Level2"/>
      </w:pPr>
      <w:r w:rsidRPr="00E01939">
        <w:lastRenderedPageBreak/>
        <w:t>An agreement must do all of the following:</w:t>
      </w:r>
    </w:p>
    <w:p w:rsidR="00966E6C" w:rsidRPr="00E01939" w:rsidRDefault="00966E6C" w:rsidP="00966E6C">
      <w:pPr>
        <w:pStyle w:val="Level3"/>
      </w:pPr>
      <w:r w:rsidRPr="00E01939">
        <w:t>state the names of the employer and the employee; and</w:t>
      </w:r>
    </w:p>
    <w:p w:rsidR="00966E6C" w:rsidRPr="00E01939" w:rsidRDefault="00966E6C" w:rsidP="00966E6C">
      <w:pPr>
        <w:pStyle w:val="Level3"/>
      </w:pPr>
      <w:r w:rsidRPr="00E01939">
        <w:t>identify the award term, or award terms, the application of which is to be varied; and</w:t>
      </w:r>
    </w:p>
    <w:p w:rsidR="00966E6C" w:rsidRPr="00E01939" w:rsidRDefault="00966E6C" w:rsidP="00966E6C">
      <w:pPr>
        <w:pStyle w:val="Level3"/>
      </w:pPr>
      <w:r w:rsidRPr="00E01939">
        <w:t>set out how the application of the award term, or each award term, is varied; and</w:t>
      </w:r>
    </w:p>
    <w:p w:rsidR="00966E6C" w:rsidRPr="00E01939" w:rsidRDefault="00966E6C" w:rsidP="00966E6C">
      <w:pPr>
        <w:pStyle w:val="Level3"/>
      </w:pPr>
      <w:r w:rsidRPr="00E01939">
        <w:t>set out how the agreement results in the employee being better off overall at the time the agreement is made than if the agreement had not been made; and</w:t>
      </w:r>
    </w:p>
    <w:p w:rsidR="00966E6C" w:rsidRPr="00E01939" w:rsidRDefault="00966E6C" w:rsidP="00966E6C">
      <w:pPr>
        <w:pStyle w:val="Level3"/>
      </w:pPr>
      <w:r>
        <w:t>s</w:t>
      </w:r>
      <w:r w:rsidRPr="00E01939">
        <w:t>tate the date the agreement is to start.</w:t>
      </w:r>
    </w:p>
    <w:p w:rsidR="00966E6C" w:rsidRPr="00E01939" w:rsidRDefault="00966E6C" w:rsidP="00966E6C">
      <w:pPr>
        <w:pStyle w:val="Level2"/>
      </w:pPr>
      <w:r w:rsidRPr="00E01939">
        <w:t>An agreement must be:</w:t>
      </w:r>
    </w:p>
    <w:p w:rsidR="00966E6C" w:rsidRPr="00E01939" w:rsidRDefault="00966E6C" w:rsidP="00966E6C">
      <w:pPr>
        <w:pStyle w:val="Level3"/>
      </w:pPr>
      <w:r w:rsidRPr="00E01939">
        <w:t>in writing; and</w:t>
      </w:r>
    </w:p>
    <w:p w:rsidR="00966E6C" w:rsidRPr="00E01939" w:rsidRDefault="00966E6C" w:rsidP="00966E6C">
      <w:pPr>
        <w:pStyle w:val="Level3"/>
      </w:pPr>
      <w:bookmarkStart w:id="72" w:name="_Ref527718808"/>
      <w:r w:rsidRPr="00E01939">
        <w:t>signed by the employer and the employee and, if the employee is under 18 years of age, by the employee’s parent or guardian.</w:t>
      </w:r>
      <w:bookmarkEnd w:id="72"/>
    </w:p>
    <w:p w:rsidR="00966E6C" w:rsidRPr="00E01939" w:rsidRDefault="00966E6C" w:rsidP="00966E6C">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422BB0">
        <w:t>7.7(b)</w:t>
      </w:r>
      <w:r>
        <w:rPr>
          <w:noProof/>
        </w:rPr>
        <w:fldChar w:fldCharType="end"/>
      </w:r>
      <w:r w:rsidRPr="00E01939">
        <w:t>, an agreement must not require the approval or consent of a person other than the employer and the employee.</w:t>
      </w:r>
    </w:p>
    <w:p w:rsidR="00966E6C" w:rsidRPr="00E01939" w:rsidRDefault="00966E6C" w:rsidP="00966E6C">
      <w:pPr>
        <w:pStyle w:val="Level2"/>
      </w:pPr>
      <w:r>
        <w:t>T</w:t>
      </w:r>
      <w:r w:rsidRPr="00E01939">
        <w:t>he employer must keep the agreement as a time and wages record and give a copy to the employee.</w:t>
      </w:r>
    </w:p>
    <w:p w:rsidR="00966E6C" w:rsidRPr="00E01939" w:rsidRDefault="00966E6C" w:rsidP="00966E6C">
      <w:pPr>
        <w:pStyle w:val="Level2"/>
      </w:pPr>
      <w:r w:rsidRPr="00E01939">
        <w:t>The employer and the employee must genuinely agree, without duress or coercion to any variation of an award provided for by an agreement.</w:t>
      </w:r>
    </w:p>
    <w:p w:rsidR="00966E6C" w:rsidRPr="00E01939" w:rsidRDefault="00966E6C" w:rsidP="00966E6C">
      <w:pPr>
        <w:pStyle w:val="Level2"/>
      </w:pPr>
      <w:r w:rsidRPr="00E01939">
        <w:t>An agreement may be terminated:</w:t>
      </w:r>
    </w:p>
    <w:p w:rsidR="00966E6C" w:rsidRPr="00E01939" w:rsidRDefault="00966E6C" w:rsidP="00966E6C">
      <w:pPr>
        <w:pStyle w:val="Level3"/>
      </w:pPr>
      <w:r w:rsidRPr="00E01939">
        <w:t>at any time, by written agreement between the employer and the employee; or</w:t>
      </w:r>
    </w:p>
    <w:p w:rsidR="00966E6C" w:rsidRPr="00E01939" w:rsidRDefault="00966E6C" w:rsidP="00966E6C">
      <w:pPr>
        <w:pStyle w:val="Level3"/>
      </w:pPr>
      <w:bookmarkStart w:id="73" w:name="_Ref527718825"/>
      <w:r>
        <w:t>b</w:t>
      </w:r>
      <w:r w:rsidRPr="00E01939">
        <w:t>y the employer or employee giving 13 weeks’ written notice to the other party (reduced to 4 weeks if the agreement was entered into before the first full pay period starting on or after 4 December 2013).</w:t>
      </w:r>
      <w:bookmarkEnd w:id="73"/>
    </w:p>
    <w:p w:rsidR="00966E6C" w:rsidRPr="00E01939" w:rsidRDefault="00966E6C" w:rsidP="00966E6C">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91" w:history="1">
        <w:r w:rsidRPr="00E01939">
          <w:rPr>
            <w:rStyle w:val="Hyperlink"/>
          </w:rPr>
          <w:t>Act</w:t>
        </w:r>
      </w:hyperlink>
      <w:r w:rsidRPr="00E01939">
        <w:t>).</w:t>
      </w:r>
    </w:p>
    <w:p w:rsidR="00966E6C" w:rsidRPr="00E01939" w:rsidRDefault="00966E6C" w:rsidP="00966E6C">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422BB0">
        <w:t>7.11(b)</w:t>
      </w:r>
      <w:r>
        <w:rPr>
          <w:noProof/>
        </w:rPr>
        <w:fldChar w:fldCharType="end"/>
      </w:r>
      <w:r w:rsidRPr="00E01939">
        <w:t xml:space="preserve"> ceases to have effect at the end of the period of notice required under that clause.</w:t>
      </w:r>
    </w:p>
    <w:p w:rsidR="00966E6C" w:rsidRDefault="00966E6C" w:rsidP="00966E6C">
      <w:pPr>
        <w:pStyle w:val="Level2"/>
      </w:pPr>
      <w:r w:rsidRPr="00E01939">
        <w:t xml:space="preserve">The right to make an agreement under clause </w:t>
      </w:r>
      <w:r w:rsidR="003F7BD4">
        <w:fldChar w:fldCharType="begin"/>
      </w:r>
      <w:r w:rsidR="003F7BD4">
        <w:instrText xml:space="preserve"> REF _Ref8980294 \w \h </w:instrText>
      </w:r>
      <w:r w:rsidR="003F7BD4">
        <w:fldChar w:fldCharType="separate"/>
      </w:r>
      <w:r w:rsidR="00422BB0">
        <w:t>7</w:t>
      </w:r>
      <w:r w:rsidR="003F7BD4">
        <w:fldChar w:fldCharType="end"/>
      </w:r>
      <w:r w:rsidR="00DD7C4C">
        <w:rPr>
          <w:noProof/>
        </w:rPr>
        <w:t xml:space="preserve"> </w:t>
      </w:r>
      <w:r w:rsidRPr="00E01939">
        <w:t>is additional to, and does not affect, any other term of this award that provides for an agreement between an employer and an individual employee.</w:t>
      </w:r>
    </w:p>
    <w:p w:rsidR="0096177C" w:rsidRPr="005D1150" w:rsidRDefault="002263D7" w:rsidP="009C5ADA">
      <w:pPr>
        <w:pStyle w:val="Partheading"/>
      </w:pPr>
      <w:bookmarkStart w:id="74" w:name="_Toc207779513"/>
      <w:bookmarkStart w:id="75" w:name="_Toc207780227"/>
      <w:bookmarkStart w:id="76" w:name="_Toc208732482"/>
      <w:bookmarkStart w:id="77" w:name="_Toc208733826"/>
      <w:bookmarkStart w:id="78" w:name="_Toc208978538"/>
      <w:bookmarkStart w:id="79" w:name="_Toc216151631"/>
      <w:bookmarkStart w:id="80" w:name="_Toc216154295"/>
      <w:bookmarkStart w:id="81" w:name="_Toc37253435"/>
      <w:bookmarkStart w:id="82" w:name="Part2"/>
      <w:bookmarkEnd w:id="69"/>
      <w:bookmarkEnd w:id="70"/>
      <w:bookmarkEnd w:id="71"/>
      <w:bookmarkEnd w:id="10"/>
      <w:r w:rsidRPr="005D1150">
        <w:lastRenderedPageBreak/>
        <w:t>Consultation and Dispute Resolution</w:t>
      </w:r>
      <w:bookmarkEnd w:id="74"/>
      <w:bookmarkEnd w:id="75"/>
      <w:bookmarkEnd w:id="76"/>
      <w:bookmarkEnd w:id="77"/>
      <w:bookmarkEnd w:id="78"/>
      <w:bookmarkEnd w:id="79"/>
      <w:bookmarkEnd w:id="80"/>
      <w:bookmarkEnd w:id="81"/>
    </w:p>
    <w:p w:rsidR="00E11787" w:rsidRPr="005D1150" w:rsidRDefault="00E11787" w:rsidP="00CB4614">
      <w:pPr>
        <w:pStyle w:val="Level1"/>
        <w:rPr>
          <w:rFonts w:cs="Times New Roman"/>
        </w:rPr>
      </w:pPr>
      <w:bookmarkStart w:id="83" w:name="_Toc208733827"/>
      <w:bookmarkStart w:id="84" w:name="_Toc208978539"/>
      <w:bookmarkStart w:id="85" w:name="_Toc216151632"/>
      <w:bookmarkStart w:id="86" w:name="_Toc216154296"/>
      <w:bookmarkStart w:id="87" w:name="_Ref249256838"/>
      <w:bookmarkStart w:id="88" w:name="_Ref255222032"/>
      <w:bookmarkStart w:id="89" w:name="_Ref255222035"/>
      <w:bookmarkStart w:id="90" w:name="_Ref257042142"/>
      <w:bookmarkStart w:id="91" w:name="_Ref386794741"/>
      <w:bookmarkStart w:id="92" w:name="_Ref386794750"/>
      <w:bookmarkStart w:id="93" w:name="_Ref528156011"/>
      <w:bookmarkStart w:id="94" w:name="_Toc37253436"/>
      <w:r w:rsidRPr="005D1150">
        <w:rPr>
          <w:rFonts w:cs="Times New Roman"/>
        </w:rPr>
        <w:t>C</w:t>
      </w:r>
      <w:r w:rsidR="00046B1A" w:rsidRPr="005D1150">
        <w:rPr>
          <w:rFonts w:cs="Times New Roman"/>
        </w:rPr>
        <w:t>onsultation</w:t>
      </w:r>
      <w:bookmarkEnd w:id="83"/>
      <w:bookmarkEnd w:id="84"/>
      <w:bookmarkEnd w:id="85"/>
      <w:bookmarkEnd w:id="86"/>
      <w:bookmarkEnd w:id="87"/>
      <w:bookmarkEnd w:id="88"/>
      <w:bookmarkEnd w:id="89"/>
      <w:bookmarkEnd w:id="90"/>
      <w:bookmarkEnd w:id="91"/>
      <w:bookmarkEnd w:id="92"/>
      <w:r w:rsidR="00321F52">
        <w:rPr>
          <w:rFonts w:cs="Times New Roman"/>
        </w:rPr>
        <w:t xml:space="preserve"> </w:t>
      </w:r>
      <w:r w:rsidR="00321F52" w:rsidRPr="00E01939">
        <w:t>about major workplace change</w:t>
      </w:r>
      <w:bookmarkEnd w:id="93"/>
      <w:bookmarkEnd w:id="94"/>
    </w:p>
    <w:p w:rsidR="007802F7" w:rsidRDefault="007802F7" w:rsidP="00FF6421">
      <w:pPr>
        <w:pStyle w:val="History"/>
      </w:pPr>
      <w:r w:rsidRPr="005D1150">
        <w:t xml:space="preserve">[Varied by </w:t>
      </w:r>
      <w:hyperlink r:id="rId92" w:history="1">
        <w:r w:rsidRPr="005D1150">
          <w:rPr>
            <w:rStyle w:val="Hyperlink"/>
          </w:rPr>
          <w:t>PR993928</w:t>
        </w:r>
      </w:hyperlink>
      <w:r w:rsidR="00883228" w:rsidRPr="005D1150">
        <w:t xml:space="preserve">, </w:t>
      </w:r>
      <w:hyperlink r:id="rId93" w:history="1">
        <w:r w:rsidR="00883228" w:rsidRPr="005D1150">
          <w:rPr>
            <w:rStyle w:val="Hyperlink"/>
          </w:rPr>
          <w:t>PR515036</w:t>
        </w:r>
      </w:hyperlink>
      <w:r w:rsidR="000E21D0" w:rsidRPr="005D1150">
        <w:t xml:space="preserve">; </w:t>
      </w:r>
      <w:r w:rsidR="004B1A9F" w:rsidRPr="005D1150">
        <w:t xml:space="preserve">substituted by </w:t>
      </w:r>
      <w:hyperlink r:id="rId94" w:history="1">
        <w:r w:rsidR="004B1A9F" w:rsidRPr="005D1150">
          <w:rPr>
            <w:rStyle w:val="Hyperlink"/>
          </w:rPr>
          <w:t>PR546288</w:t>
        </w:r>
      </w:hyperlink>
      <w:r w:rsidR="000E21D0" w:rsidRPr="005D1150">
        <w:t xml:space="preserve">; corrected by </w:t>
      </w:r>
      <w:hyperlink r:id="rId95" w:history="1">
        <w:r w:rsidR="004B1A9F" w:rsidRPr="005D1150">
          <w:rPr>
            <w:rStyle w:val="Hyperlink"/>
          </w:rPr>
          <w:t>PR550021</w:t>
        </w:r>
      </w:hyperlink>
      <w:r w:rsidR="000E21D0" w:rsidRPr="005D1150">
        <w:t xml:space="preserve">; </w:t>
      </w:r>
      <w:r w:rsidR="000C7DC9" w:rsidRPr="005D1150">
        <w:t>8</w:t>
      </w:r>
      <w:r w:rsidR="004C0C90" w:rsidRPr="00006E7B">
        <w:t>—</w:t>
      </w:r>
      <w:r w:rsidR="000C7DC9" w:rsidRPr="005D1150">
        <w:t xml:space="preserve">Consultation regarding major workplace change renamed and </w:t>
      </w:r>
      <w:r w:rsidR="000E21D0" w:rsidRPr="005D1150">
        <w:t>substituted by</w:t>
      </w:r>
      <w:r w:rsidR="004B1A9F" w:rsidRPr="005D1150">
        <w:t xml:space="preserve"> </w:t>
      </w:r>
      <w:hyperlink r:id="rId96" w:history="1">
        <w:r w:rsidR="004B1A9F" w:rsidRPr="005D1150">
          <w:rPr>
            <w:rStyle w:val="Hyperlink"/>
          </w:rPr>
          <w:t>PR550022</w:t>
        </w:r>
      </w:hyperlink>
      <w:r w:rsidR="00006E7B" w:rsidRPr="00006E7B">
        <w:t xml:space="preserve">, 8—Consultation renamed and substituted by </w:t>
      </w:r>
      <w:hyperlink r:id="rId97" w:history="1">
        <w:r w:rsidR="00006E7B" w:rsidRPr="00922C27">
          <w:rPr>
            <w:rStyle w:val="Hyperlink"/>
          </w:rPr>
          <w:t>PR610</w:t>
        </w:r>
        <w:r w:rsidR="00455C4B" w:rsidRPr="00922C27">
          <w:rPr>
            <w:rStyle w:val="Hyperlink"/>
          </w:rPr>
          <w:t>176</w:t>
        </w:r>
      </w:hyperlink>
      <w:r w:rsidR="00006E7B" w:rsidRPr="00006E7B">
        <w:t xml:space="preserve"> ppc 01Nov18]</w:t>
      </w:r>
    </w:p>
    <w:p w:rsidR="00321F52" w:rsidRPr="00E01939" w:rsidRDefault="00321F52" w:rsidP="00321F52">
      <w:pPr>
        <w:pStyle w:val="Level2"/>
      </w:pPr>
      <w:r w:rsidRPr="00E01939">
        <w:t>If an employer makes a definite decision to make major changes in production, program, organisation, structure or technology that are likely to have significant effects on employees, the employer must:</w:t>
      </w:r>
    </w:p>
    <w:p w:rsidR="00321F52" w:rsidRPr="00E01939" w:rsidRDefault="00321F52" w:rsidP="00321F52">
      <w:pPr>
        <w:pStyle w:val="Level3"/>
      </w:pPr>
      <w:r w:rsidRPr="00E01939">
        <w:t>give notice of the changes to all employees who may be affected by them and their representatives (if any); and</w:t>
      </w:r>
    </w:p>
    <w:p w:rsidR="00321F52" w:rsidRPr="00E01939" w:rsidRDefault="00321F52" w:rsidP="00321F52">
      <w:pPr>
        <w:pStyle w:val="Level3"/>
      </w:pPr>
      <w:bookmarkStart w:id="95" w:name="_Ref527718853"/>
      <w:r w:rsidRPr="00E01939">
        <w:t>discuss with affected employees and their representatives (if any):</w:t>
      </w:r>
      <w:bookmarkEnd w:id="95"/>
    </w:p>
    <w:p w:rsidR="00321F52" w:rsidRPr="00E01939" w:rsidRDefault="00321F52" w:rsidP="00321F52">
      <w:pPr>
        <w:pStyle w:val="Level4"/>
      </w:pPr>
      <w:r w:rsidRPr="00E01939">
        <w:t>the introduction of the changes; and</w:t>
      </w:r>
    </w:p>
    <w:p w:rsidR="00321F52" w:rsidRPr="00E01939" w:rsidRDefault="00321F52" w:rsidP="00321F52">
      <w:pPr>
        <w:pStyle w:val="Level4"/>
      </w:pPr>
      <w:r w:rsidRPr="00E01939">
        <w:t>their likely effect on employees; and</w:t>
      </w:r>
    </w:p>
    <w:p w:rsidR="00321F52" w:rsidRPr="00E01939" w:rsidRDefault="00321F52" w:rsidP="00321F52">
      <w:pPr>
        <w:pStyle w:val="Level4"/>
      </w:pPr>
      <w:r w:rsidRPr="00E01939">
        <w:t>measures to avoid or reduce the adverse effects of the changes on employees; and</w:t>
      </w:r>
    </w:p>
    <w:p w:rsidR="00321F52" w:rsidRPr="00E01939" w:rsidRDefault="00321F52" w:rsidP="00321F52">
      <w:pPr>
        <w:pStyle w:val="Level3"/>
      </w:pPr>
      <w:r w:rsidRPr="00E01939">
        <w:t xml:space="preserve">commence </w:t>
      </w:r>
      <w:r w:rsidRPr="00FE0B4B">
        <w:t>discussions</w:t>
      </w:r>
      <w:r w:rsidRPr="00E01939">
        <w:t xml:space="preserve"> as soon as practicable after a definite decision has been made.</w:t>
      </w:r>
    </w:p>
    <w:p w:rsidR="00321F52" w:rsidRPr="00E01939" w:rsidRDefault="00321F52" w:rsidP="00321F52">
      <w:pPr>
        <w:pStyle w:val="Level2"/>
      </w:pPr>
      <w:bookmarkStart w:id="96"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422BB0">
        <w:t>8.1(b)</w:t>
      </w:r>
      <w:r>
        <w:rPr>
          <w:noProof/>
        </w:rPr>
        <w:fldChar w:fldCharType="end"/>
      </w:r>
      <w:r w:rsidRPr="00E01939">
        <w:t>, the employer must give in writing to the affected employees and their representatives (if any) all relevant information about the changes including:</w:t>
      </w:r>
      <w:bookmarkEnd w:id="96"/>
    </w:p>
    <w:p w:rsidR="00321F52" w:rsidRPr="00E01939" w:rsidRDefault="00321F52" w:rsidP="00321F52">
      <w:pPr>
        <w:pStyle w:val="Level3"/>
      </w:pPr>
      <w:r w:rsidRPr="00E01939">
        <w:t>their nature; and</w:t>
      </w:r>
    </w:p>
    <w:p w:rsidR="00321F52" w:rsidRPr="00E01939" w:rsidRDefault="00321F52" w:rsidP="00321F52">
      <w:pPr>
        <w:pStyle w:val="Level3"/>
      </w:pPr>
      <w:r w:rsidRPr="00E01939">
        <w:t>their expected effect on employees; and</w:t>
      </w:r>
    </w:p>
    <w:p w:rsidR="00321F52" w:rsidRPr="00E01939" w:rsidRDefault="00321F52" w:rsidP="00321F52">
      <w:pPr>
        <w:pStyle w:val="Level3"/>
      </w:pPr>
      <w:r>
        <w:t>a</w:t>
      </w:r>
      <w:r w:rsidRPr="00E01939">
        <w:t>ny other matters likely to affect employees.</w:t>
      </w:r>
    </w:p>
    <w:p w:rsidR="00321F52" w:rsidRPr="00E01939" w:rsidRDefault="00321F52" w:rsidP="00321F52">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422BB0">
        <w:t>8.2</w:t>
      </w:r>
      <w:r>
        <w:rPr>
          <w:noProof/>
        </w:rPr>
        <w:fldChar w:fldCharType="end"/>
      </w:r>
      <w:r w:rsidRPr="00E01939">
        <w:t xml:space="preserve"> does not require an employer to disclose any confidential information if its disclosure would be contrary to the employer’s interests.</w:t>
      </w:r>
    </w:p>
    <w:p w:rsidR="00321F52" w:rsidRPr="00E01939" w:rsidRDefault="00321F52" w:rsidP="00321F52">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422BB0">
        <w:t>8.1(b)</w:t>
      </w:r>
      <w:r>
        <w:rPr>
          <w:noProof/>
        </w:rPr>
        <w:fldChar w:fldCharType="end"/>
      </w:r>
      <w:r w:rsidRPr="00E01939">
        <w:t>.</w:t>
      </w:r>
    </w:p>
    <w:p w:rsidR="00321F52" w:rsidRPr="00E01939" w:rsidRDefault="00321F52" w:rsidP="00321F52">
      <w:pPr>
        <w:pStyle w:val="Level2"/>
      </w:pPr>
      <w:bookmarkStart w:id="97" w:name="_Ref527718986"/>
      <w:r>
        <w:t>I</w:t>
      </w:r>
      <w:r w:rsidRPr="00E01939">
        <w:t>n clause</w:t>
      </w:r>
      <w:r w:rsidR="006821CB">
        <w:rPr>
          <w:noProof/>
        </w:rPr>
        <w:t xml:space="preserve"> </w:t>
      </w:r>
      <w:r w:rsidR="006821CB">
        <w:rPr>
          <w:noProof/>
        </w:rPr>
        <w:fldChar w:fldCharType="begin"/>
      </w:r>
      <w:r w:rsidR="006821CB">
        <w:rPr>
          <w:noProof/>
        </w:rPr>
        <w:instrText xml:space="preserve"> REF _Ref528156011 \n \h </w:instrText>
      </w:r>
      <w:r w:rsidR="006821CB">
        <w:rPr>
          <w:noProof/>
        </w:rPr>
      </w:r>
      <w:r w:rsidR="006821CB">
        <w:rPr>
          <w:noProof/>
        </w:rPr>
        <w:fldChar w:fldCharType="separate"/>
      </w:r>
      <w:r w:rsidR="00422BB0">
        <w:rPr>
          <w:noProof/>
        </w:rPr>
        <w:t>8</w:t>
      </w:r>
      <w:r w:rsidR="006821CB">
        <w:rPr>
          <w:noProof/>
        </w:rPr>
        <w:fldChar w:fldCharType="end"/>
      </w:r>
      <w:r w:rsidRPr="00E01939">
        <w:t>:</w:t>
      </w:r>
      <w:bookmarkEnd w:id="97"/>
    </w:p>
    <w:p w:rsidR="00321F52" w:rsidRPr="00E01939" w:rsidRDefault="00321F52" w:rsidP="00321F52">
      <w:pPr>
        <w:pStyle w:val="Block1"/>
      </w:pPr>
      <w:r w:rsidRPr="00E01939">
        <w:rPr>
          <w:b/>
        </w:rPr>
        <w:t>significant effects</w:t>
      </w:r>
      <w:r w:rsidRPr="00E01939">
        <w:t>, on employees, includes any of the following:</w:t>
      </w:r>
    </w:p>
    <w:p w:rsidR="00321F52" w:rsidRPr="00E01939" w:rsidRDefault="00321F52" w:rsidP="00321F52">
      <w:pPr>
        <w:pStyle w:val="Level3"/>
      </w:pPr>
      <w:r w:rsidRPr="00E01939">
        <w:t xml:space="preserve">termination of </w:t>
      </w:r>
      <w:r w:rsidRPr="00FE0B4B">
        <w:t>employment</w:t>
      </w:r>
      <w:r w:rsidRPr="00E01939">
        <w:t>; or</w:t>
      </w:r>
    </w:p>
    <w:p w:rsidR="00321F52" w:rsidRPr="00E01939" w:rsidRDefault="00321F52" w:rsidP="00321F52">
      <w:pPr>
        <w:pStyle w:val="Level3"/>
      </w:pPr>
      <w:r w:rsidRPr="00E01939">
        <w:t>major changes in the composition, operation or size of the employer’s workforce or in the skills required; or</w:t>
      </w:r>
    </w:p>
    <w:p w:rsidR="00321F52" w:rsidRPr="00E01939" w:rsidRDefault="00321F52" w:rsidP="00321F52">
      <w:pPr>
        <w:pStyle w:val="Level3"/>
      </w:pPr>
      <w:r w:rsidRPr="00E01939">
        <w:t>loss of, or reduction in, job or promotion opportunities; or</w:t>
      </w:r>
    </w:p>
    <w:p w:rsidR="00321F52" w:rsidRPr="00E01939" w:rsidRDefault="00321F52" w:rsidP="00321F52">
      <w:pPr>
        <w:pStyle w:val="Level3"/>
      </w:pPr>
      <w:r w:rsidRPr="00E01939">
        <w:t>loss of, or reduction in, job tenure; or</w:t>
      </w:r>
    </w:p>
    <w:p w:rsidR="00321F52" w:rsidRPr="00E01939" w:rsidRDefault="00321F52" w:rsidP="00321F52">
      <w:pPr>
        <w:pStyle w:val="Level3"/>
      </w:pPr>
      <w:r w:rsidRPr="00E01939">
        <w:t>alteration of hours of work; or</w:t>
      </w:r>
    </w:p>
    <w:p w:rsidR="00321F52" w:rsidRPr="00E01939" w:rsidRDefault="00321F52" w:rsidP="00321F52">
      <w:pPr>
        <w:pStyle w:val="Level3"/>
      </w:pPr>
      <w:r w:rsidRPr="00E01939">
        <w:lastRenderedPageBreak/>
        <w:t>the need for employees to be retrained or transferred to other work or locations; or</w:t>
      </w:r>
    </w:p>
    <w:p w:rsidR="00321F52" w:rsidRPr="00E01939" w:rsidRDefault="00321F52" w:rsidP="00321F52">
      <w:pPr>
        <w:pStyle w:val="Level3"/>
      </w:pPr>
      <w:r w:rsidRPr="00E01939">
        <w:t>job restructuring.</w:t>
      </w:r>
    </w:p>
    <w:p w:rsidR="00321F52" w:rsidRPr="00E01939" w:rsidRDefault="00321F52" w:rsidP="00321F52">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422BB0">
        <w:t>8.5</w:t>
      </w:r>
      <w:r>
        <w:rPr>
          <w:noProof/>
        </w:rPr>
        <w:fldChar w:fldCharType="end"/>
      </w:r>
      <w:r w:rsidRPr="00E01939">
        <w:t>, such alteration is taken not to have significant effect.</w:t>
      </w:r>
    </w:p>
    <w:p w:rsidR="00DB1A56" w:rsidRDefault="00DB1A56" w:rsidP="00DB1A56">
      <w:pPr>
        <w:pStyle w:val="Level1"/>
        <w:numPr>
          <w:ilvl w:val="0"/>
          <w:numId w:val="0"/>
        </w:numPr>
        <w:ind w:left="851" w:hanging="851"/>
      </w:pPr>
      <w:bookmarkStart w:id="98" w:name="_Toc37253437"/>
      <w:r w:rsidRPr="00E01939">
        <w:rPr>
          <w:noProof/>
        </w:rPr>
        <w:t>8A</w:t>
      </w:r>
      <w:r>
        <w:rPr>
          <w:noProof/>
        </w:rPr>
        <w:t>.</w:t>
      </w:r>
      <w:r w:rsidRPr="00E01939">
        <w:tab/>
        <w:t>Consultation about changes to rosters or hours of work</w:t>
      </w:r>
      <w:bookmarkEnd w:id="98"/>
    </w:p>
    <w:p w:rsidR="00DB1A56" w:rsidRDefault="00BC0361" w:rsidP="00BC0361">
      <w:pPr>
        <w:pStyle w:val="History"/>
      </w:pPr>
      <w:r w:rsidRPr="00BC0361">
        <w:t xml:space="preserve">[8A inserted by </w:t>
      </w:r>
      <w:hyperlink r:id="rId98" w:history="1">
        <w:r w:rsidRPr="00BC0361">
          <w:rPr>
            <w:rStyle w:val="Hyperlink"/>
          </w:rPr>
          <w:t>PR610176</w:t>
        </w:r>
      </w:hyperlink>
      <w:r w:rsidRPr="00BC0361">
        <w:t xml:space="preserve"> ppc 01Nov18]</w:t>
      </w:r>
    </w:p>
    <w:p w:rsidR="00DB1A56" w:rsidRPr="00E01939" w:rsidRDefault="00DB1A56" w:rsidP="00DB1A56">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DB1A56" w:rsidRPr="00E01939" w:rsidRDefault="00DB1A56" w:rsidP="00DB1A56">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DB1A56" w:rsidRPr="00E01939" w:rsidRDefault="00DB1A56" w:rsidP="00DB1A56">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DB1A56" w:rsidRPr="00E01939" w:rsidRDefault="00DB1A56" w:rsidP="00DB1A56">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DB1A56" w:rsidRPr="00E01939" w:rsidRDefault="00DB1A56" w:rsidP="00DB1A56">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DB1A56" w:rsidRPr="00E01939" w:rsidRDefault="00DB1A56" w:rsidP="00DB1A56">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DB1A56" w:rsidRPr="00E01939" w:rsidRDefault="00DB1A56" w:rsidP="00DB1A56">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5C150E" w:rsidRPr="00CF0560" w:rsidRDefault="005C150E" w:rsidP="005C150E">
      <w:pPr>
        <w:pStyle w:val="Level1"/>
        <w:numPr>
          <w:ilvl w:val="0"/>
          <w:numId w:val="0"/>
        </w:numPr>
        <w:ind w:left="851" w:hanging="851"/>
      </w:pPr>
      <w:bookmarkStart w:id="99" w:name="_Toc37253438"/>
      <w:r w:rsidRPr="00CF0560">
        <w:t>8B</w:t>
      </w:r>
      <w:r>
        <w:t>.</w:t>
      </w:r>
      <w:r w:rsidRPr="00CF0560">
        <w:tab/>
        <w:t>Consultation regarding change of contract</w:t>
      </w:r>
      <w:bookmarkEnd w:id="99"/>
    </w:p>
    <w:p w:rsidR="008E5333" w:rsidRDefault="008E5333" w:rsidP="008E5333">
      <w:pPr>
        <w:pStyle w:val="History"/>
      </w:pPr>
      <w:r w:rsidRPr="00BC0361">
        <w:t>[8</w:t>
      </w:r>
      <w:r>
        <w:t>B</w:t>
      </w:r>
      <w:r w:rsidRPr="00BC0361">
        <w:t xml:space="preserve"> inserted by </w:t>
      </w:r>
      <w:hyperlink r:id="rId99" w:history="1">
        <w:r w:rsidRPr="00BC0361">
          <w:rPr>
            <w:rStyle w:val="Hyperlink"/>
          </w:rPr>
          <w:t>PR610176</w:t>
        </w:r>
      </w:hyperlink>
      <w:r w:rsidRPr="00BC0361">
        <w:t xml:space="preserve"> ppc 01Nov18]</w:t>
      </w:r>
    </w:p>
    <w:p w:rsidR="005C150E" w:rsidRPr="00CF0560" w:rsidRDefault="005C150E" w:rsidP="009A25A5">
      <w:pPr>
        <w:pStyle w:val="Level2"/>
        <w:numPr>
          <w:ilvl w:val="0"/>
          <w:numId w:val="0"/>
        </w:numPr>
        <w:ind w:left="851" w:hanging="851"/>
      </w:pPr>
      <w:r w:rsidRPr="00CF0560">
        <w:rPr>
          <w:b/>
        </w:rPr>
        <w:t>8B.1</w:t>
      </w:r>
      <w:r w:rsidRPr="00CF0560">
        <w:tab/>
        <w:t xml:space="preserve">In addition to clause </w:t>
      </w:r>
      <w:r w:rsidR="005B52B2">
        <w:fldChar w:fldCharType="begin"/>
      </w:r>
      <w:r w:rsidR="005B52B2">
        <w:instrText xml:space="preserve"> REF _Ref528156011 \n \h </w:instrText>
      </w:r>
      <w:r w:rsidR="005B52B2">
        <w:fldChar w:fldCharType="separate"/>
      </w:r>
      <w:r w:rsidR="00422BB0">
        <w:t>8</w:t>
      </w:r>
      <w:r w:rsidR="005B52B2">
        <w:fldChar w:fldCharType="end"/>
      </w:r>
      <w:r w:rsidRPr="00CF0560">
        <w:t>—Consultation about major workplace change, where a decision is made by an employer to relinquish a security contract, or a decision is made by a principal that is likely to bring about a change of contract, the following will apply:</w:t>
      </w:r>
    </w:p>
    <w:p w:rsidR="005C150E" w:rsidRPr="00CF0560" w:rsidRDefault="005C150E" w:rsidP="009A25A5">
      <w:pPr>
        <w:pStyle w:val="Level3"/>
        <w:numPr>
          <w:ilvl w:val="0"/>
          <w:numId w:val="0"/>
        </w:numPr>
        <w:ind w:left="1418" w:hanging="567"/>
      </w:pPr>
      <w:r w:rsidRPr="00E660C6">
        <w:rPr>
          <w:b/>
        </w:rPr>
        <w:t>(a)</w:t>
      </w:r>
      <w:r w:rsidRPr="00CF0560">
        <w:tab/>
        <w:t>The employer is required to notify e</w:t>
      </w:r>
      <w:r w:rsidR="009A25A5">
        <w:t xml:space="preserve">mployees 28 days, or as soon as </w:t>
      </w:r>
      <w:r w:rsidRPr="00CF0560">
        <w:t>practicable, before an existing security contract is due to expire, or when the employer has been notified that th</w:t>
      </w:r>
      <w:r w:rsidR="00835121">
        <w:t>e contract has been terminated.</w:t>
      </w:r>
    </w:p>
    <w:p w:rsidR="005C150E" w:rsidRPr="00CF0560" w:rsidRDefault="005C150E" w:rsidP="009A25A5">
      <w:pPr>
        <w:pStyle w:val="Level3"/>
        <w:numPr>
          <w:ilvl w:val="0"/>
          <w:numId w:val="0"/>
        </w:numPr>
        <w:ind w:left="1418" w:hanging="567"/>
      </w:pPr>
      <w:r w:rsidRPr="00E660C6">
        <w:rPr>
          <w:b/>
        </w:rPr>
        <w:t>(b)</w:t>
      </w:r>
      <w:r w:rsidRPr="00CF0560">
        <w:tab/>
        <w:t xml:space="preserve">The employer is required to notify employees 28 days, or as soon as practicable, before an existing security contract is due to expire, or when the employer has been notified that the contract has been terminated. </w:t>
      </w:r>
    </w:p>
    <w:p w:rsidR="005C150E" w:rsidRPr="00CF0560" w:rsidRDefault="005C150E" w:rsidP="009A25A5">
      <w:pPr>
        <w:pStyle w:val="Level3"/>
        <w:numPr>
          <w:ilvl w:val="0"/>
          <w:numId w:val="0"/>
        </w:numPr>
        <w:ind w:left="1418" w:hanging="567"/>
        <w:rPr>
          <w:sz w:val="23"/>
          <w:szCs w:val="23"/>
        </w:rPr>
      </w:pPr>
      <w:r w:rsidRPr="00E660C6">
        <w:rPr>
          <w:b/>
        </w:rPr>
        <w:t>(c)</w:t>
      </w:r>
      <w:r w:rsidRPr="00CF0560">
        <w:tab/>
        <w:t xml:space="preserve">Employees who are not offered suitable alternative employment with their employer must be notified in writing by their employer, and the notice must </w:t>
      </w:r>
      <w:r w:rsidRPr="00CF0560">
        <w:lastRenderedPageBreak/>
        <w:t xml:space="preserve">contain details of </w:t>
      </w:r>
      <w:r w:rsidRPr="00CF0560">
        <w:rPr>
          <w:sz w:val="23"/>
          <w:szCs w:val="23"/>
        </w:rPr>
        <w:t>the employee’s entitlements (including accrued annual leave) and a statement of service (including length of service, hours of work, classification and shift configuration).</w:t>
      </w:r>
    </w:p>
    <w:p w:rsidR="005C150E" w:rsidRPr="00CF0560" w:rsidRDefault="005C150E" w:rsidP="009A25A5">
      <w:pPr>
        <w:pStyle w:val="Level3"/>
        <w:numPr>
          <w:ilvl w:val="0"/>
          <w:numId w:val="0"/>
        </w:numPr>
        <w:ind w:left="1418" w:hanging="567"/>
      </w:pPr>
      <w:r w:rsidRPr="00E660C6">
        <w:rPr>
          <w:b/>
        </w:rPr>
        <w:t>(d)</w:t>
      </w:r>
      <w:r w:rsidRPr="00CF0560">
        <w:tab/>
        <w:t xml:space="preserve">The </w:t>
      </w:r>
      <w:r w:rsidRPr="00CF0560">
        <w:rPr>
          <w:sz w:val="23"/>
          <w:szCs w:val="23"/>
        </w:rPr>
        <w:t>employer</w:t>
      </w:r>
      <w:r w:rsidRPr="00CF0560">
        <w:t xml:space="preserve"> must facilitate a meeting between the incoming contractor and outgoing employees who are not offered suitable alternativ</w:t>
      </w:r>
      <w:r w:rsidR="00D9186D">
        <w:t>e employment with the employer.</w:t>
      </w:r>
    </w:p>
    <w:p w:rsidR="00312CCF" w:rsidRPr="005D1150" w:rsidRDefault="00312CCF" w:rsidP="003D070B">
      <w:pPr>
        <w:pStyle w:val="Level1"/>
        <w:ind w:left="567" w:hanging="567"/>
        <w:rPr>
          <w:rFonts w:cs="Times New Roman"/>
        </w:rPr>
      </w:pPr>
      <w:bookmarkStart w:id="100" w:name="_Toc208733828"/>
      <w:bookmarkStart w:id="101" w:name="_Toc208978540"/>
      <w:bookmarkStart w:id="102" w:name="_Toc216151633"/>
      <w:bookmarkStart w:id="103" w:name="_Toc216154297"/>
      <w:bookmarkStart w:id="104" w:name="_Ref525548601"/>
      <w:bookmarkStart w:id="105" w:name="_Ref528156104"/>
      <w:bookmarkStart w:id="106" w:name="_Ref528156115"/>
      <w:bookmarkStart w:id="107" w:name="_Ref528156357"/>
      <w:bookmarkStart w:id="108" w:name="_Ref528156383"/>
      <w:bookmarkStart w:id="109" w:name="_Ref528156410"/>
      <w:bookmarkStart w:id="110" w:name="_Ref530644709"/>
      <w:bookmarkStart w:id="111" w:name="_Ref530644711"/>
      <w:bookmarkStart w:id="112" w:name="_Ref530644725"/>
      <w:bookmarkStart w:id="113" w:name="_Toc37253439"/>
      <w:r w:rsidRPr="005D1150">
        <w:rPr>
          <w:rFonts w:cs="Times New Roman"/>
        </w:rPr>
        <w:t>D</w:t>
      </w:r>
      <w:r w:rsidR="00046B1A" w:rsidRPr="005D1150">
        <w:rPr>
          <w:rFonts w:cs="Times New Roman"/>
        </w:rPr>
        <w:t>ispute resolution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F66F13" w:rsidRDefault="00F66F13" w:rsidP="00F66F13">
      <w:pPr>
        <w:pStyle w:val="History"/>
      </w:pPr>
      <w:bookmarkStart w:id="114" w:name="_Ref208035973"/>
      <w:r w:rsidRPr="005D1150">
        <w:t xml:space="preserve">[Varied by </w:t>
      </w:r>
      <w:hyperlink r:id="rId100" w:history="1">
        <w:r w:rsidRPr="005D1150">
          <w:rPr>
            <w:rStyle w:val="Hyperlink"/>
          </w:rPr>
          <w:t>PR994514</w:t>
        </w:r>
      </w:hyperlink>
      <w:r w:rsidR="008F590E" w:rsidRPr="005D1150">
        <w:t xml:space="preserve">, </w:t>
      </w:r>
      <w:hyperlink r:id="rId101" w:history="1">
        <w:r w:rsidR="008F590E" w:rsidRPr="005D1150">
          <w:rPr>
            <w:rStyle w:val="Hyperlink"/>
          </w:rPr>
          <w:t>PR542136</w:t>
        </w:r>
      </w:hyperlink>
      <w:r w:rsidR="003D49BB" w:rsidRPr="003D49BB">
        <w:t xml:space="preserve">; substituted by </w:t>
      </w:r>
      <w:hyperlink r:id="rId102" w:history="1">
        <w:r w:rsidR="003D49BB" w:rsidRPr="003D49BB">
          <w:rPr>
            <w:rStyle w:val="Hyperlink"/>
          </w:rPr>
          <w:t>PR610176</w:t>
        </w:r>
      </w:hyperlink>
      <w:r w:rsidR="003D49BB" w:rsidRPr="003D49BB">
        <w:t xml:space="preserve"> ppc 01Nov18]</w:t>
      </w:r>
    </w:p>
    <w:p w:rsidR="00DD3976" w:rsidRPr="00FE0B4B" w:rsidRDefault="00DD3976" w:rsidP="00DD3976">
      <w:pPr>
        <w:pStyle w:val="Level2"/>
        <w:rPr>
          <w:sz w:val="22"/>
          <w:szCs w:val="22"/>
        </w:rPr>
      </w:pPr>
      <w:r w:rsidRPr="00E01939">
        <w:t xml:space="preserve">Clause </w:t>
      </w:r>
      <w:r w:rsidR="00A00F29">
        <w:fldChar w:fldCharType="begin"/>
      </w:r>
      <w:r w:rsidR="00A00F29">
        <w:instrText xml:space="preserve"> REF _Ref528156357 \n \h </w:instrText>
      </w:r>
      <w:r w:rsidR="00A00F29">
        <w:fldChar w:fldCharType="separate"/>
      </w:r>
      <w:r w:rsidR="00422BB0">
        <w:t>9</w:t>
      </w:r>
      <w:r w:rsidR="00A00F29">
        <w:fldChar w:fldCharType="end"/>
      </w:r>
      <w:r w:rsidR="00A00F29">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103" w:history="1">
        <w:r w:rsidRPr="00E01939">
          <w:rPr>
            <w:rStyle w:val="Hyperlink"/>
          </w:rPr>
          <w:t>NES</w:t>
        </w:r>
      </w:hyperlink>
      <w:r w:rsidRPr="00FE0B4B">
        <w:rPr>
          <w:sz w:val="22"/>
          <w:szCs w:val="22"/>
        </w:rPr>
        <w:t>.</w:t>
      </w:r>
    </w:p>
    <w:p w:rsidR="00DD3976" w:rsidRPr="00E01939" w:rsidRDefault="00DD3976" w:rsidP="00DD3976">
      <w:pPr>
        <w:pStyle w:val="Level2"/>
      </w:pPr>
      <w:bookmarkStart w:id="115" w:name="_Ref527719033"/>
      <w:r>
        <w:t>T</w:t>
      </w:r>
      <w:r w:rsidRPr="00E01939">
        <w:t>he parties to the dispute must first try to resolve the dispute at the workplace through discussion between the employee or employees concerned and the relevant supervisor.</w:t>
      </w:r>
      <w:bookmarkEnd w:id="115"/>
    </w:p>
    <w:p w:rsidR="00DD3976" w:rsidRPr="00E01939" w:rsidRDefault="00DD3976" w:rsidP="00DD3976">
      <w:pPr>
        <w:pStyle w:val="Level2"/>
      </w:pPr>
      <w:bookmarkStart w:id="116"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422BB0">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116"/>
    </w:p>
    <w:p w:rsidR="00DD3976" w:rsidRPr="00E01939" w:rsidRDefault="00DD3976" w:rsidP="00DD3976">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422BB0">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422BB0">
        <w:t>9.3</w:t>
      </w:r>
      <w:r>
        <w:rPr>
          <w:noProof/>
        </w:rPr>
        <w:fldChar w:fldCharType="end"/>
      </w:r>
      <w:r w:rsidRPr="00E01939">
        <w:t>, a party to the dispute may refer it to the Fair Work Commission.</w:t>
      </w:r>
    </w:p>
    <w:p w:rsidR="00DD3976" w:rsidRPr="00E01939" w:rsidRDefault="00DD3976" w:rsidP="00DD3976">
      <w:pPr>
        <w:pStyle w:val="Level2"/>
      </w:pPr>
      <w:r w:rsidRPr="00E01939">
        <w:t>The parties may agree on the process to be followed by the Fair Work Commission in dealing with the dispute, including mediation, conciliation and consent arbitration.</w:t>
      </w:r>
    </w:p>
    <w:p w:rsidR="00DD3976" w:rsidRPr="00E01939" w:rsidRDefault="00DD3976" w:rsidP="00DD3976">
      <w:pPr>
        <w:pStyle w:val="Level2"/>
      </w:pPr>
      <w:r w:rsidRPr="00E01939">
        <w:t xml:space="preserve">If the dispute remains unresolved, the Fair Work Commission may use any method of dispute resolution that it is permitted by the </w:t>
      </w:r>
      <w:hyperlink r:id="rId104" w:history="1">
        <w:r w:rsidRPr="00E01939">
          <w:rPr>
            <w:rStyle w:val="Hyperlink"/>
          </w:rPr>
          <w:t>Act</w:t>
        </w:r>
      </w:hyperlink>
      <w:r w:rsidRPr="00E01939">
        <w:t xml:space="preserve"> to use and that it considers appropriate for resolving the dispute.</w:t>
      </w:r>
    </w:p>
    <w:p w:rsidR="00DD3976" w:rsidRPr="00E01939" w:rsidRDefault="00DD3976" w:rsidP="00DD3976">
      <w:pPr>
        <w:pStyle w:val="Level2"/>
      </w:pPr>
      <w:r w:rsidRPr="00E01939">
        <w:t>A party to the dispute may appoint a person, organisation or association to support and/or represent them in any discussion or process under clause</w:t>
      </w:r>
      <w:r w:rsidR="00A00F29">
        <w:rPr>
          <w:noProof/>
        </w:rPr>
        <w:t xml:space="preserve"> </w:t>
      </w:r>
      <w:r w:rsidR="00A00F29">
        <w:rPr>
          <w:noProof/>
        </w:rPr>
        <w:fldChar w:fldCharType="begin"/>
      </w:r>
      <w:r w:rsidR="00A00F29">
        <w:rPr>
          <w:noProof/>
        </w:rPr>
        <w:instrText xml:space="preserve"> REF _Ref528156383 \n \h </w:instrText>
      </w:r>
      <w:r w:rsidR="00A00F29">
        <w:rPr>
          <w:noProof/>
        </w:rPr>
      </w:r>
      <w:r w:rsidR="00A00F29">
        <w:rPr>
          <w:noProof/>
        </w:rPr>
        <w:fldChar w:fldCharType="separate"/>
      </w:r>
      <w:r w:rsidR="00422BB0">
        <w:rPr>
          <w:noProof/>
        </w:rPr>
        <w:t>9</w:t>
      </w:r>
      <w:r w:rsidR="00A00F29">
        <w:rPr>
          <w:noProof/>
        </w:rPr>
        <w:fldChar w:fldCharType="end"/>
      </w:r>
      <w:r w:rsidRPr="00E01939">
        <w:t>.</w:t>
      </w:r>
    </w:p>
    <w:p w:rsidR="00DD3976" w:rsidRPr="00E01939" w:rsidRDefault="00DD3976" w:rsidP="00DD3976">
      <w:pPr>
        <w:pStyle w:val="Level2"/>
      </w:pPr>
      <w:bookmarkStart w:id="117" w:name="_Ref527719077"/>
      <w:r w:rsidRPr="00E01939">
        <w:t xml:space="preserve">While </w:t>
      </w:r>
      <w:r w:rsidRPr="00FE0B4B">
        <w:rPr>
          <w:color w:val="000000"/>
        </w:rPr>
        <w:t>procedures</w:t>
      </w:r>
      <w:r w:rsidRPr="00E01939">
        <w:t xml:space="preserve"> are being followed under clause </w:t>
      </w:r>
      <w:r w:rsidR="00A00F29">
        <w:fldChar w:fldCharType="begin"/>
      </w:r>
      <w:r w:rsidR="00A00F29">
        <w:instrText xml:space="preserve"> REF _Ref528156410 \n \h </w:instrText>
      </w:r>
      <w:r w:rsidR="00A00F29">
        <w:fldChar w:fldCharType="separate"/>
      </w:r>
      <w:r w:rsidR="00422BB0">
        <w:t>9</w:t>
      </w:r>
      <w:r w:rsidR="00A00F29">
        <w:fldChar w:fldCharType="end"/>
      </w:r>
      <w:r w:rsidR="00A00F29">
        <w:rPr>
          <w:noProof/>
        </w:rPr>
        <w:t xml:space="preserve"> </w:t>
      </w:r>
      <w:r w:rsidRPr="00E01939">
        <w:t>in relation to a dispute:</w:t>
      </w:r>
      <w:bookmarkEnd w:id="117"/>
    </w:p>
    <w:p w:rsidR="00DD3976" w:rsidRPr="00E01939" w:rsidRDefault="00DD3976" w:rsidP="00DD3976">
      <w:pPr>
        <w:pStyle w:val="Level3"/>
      </w:pPr>
      <w:r w:rsidRPr="00E01939">
        <w:t xml:space="preserve">work must continue in accordance with this award and the </w:t>
      </w:r>
      <w:hyperlink r:id="rId105" w:history="1">
        <w:r w:rsidRPr="00E01939">
          <w:rPr>
            <w:rStyle w:val="Hyperlink"/>
          </w:rPr>
          <w:t>Act</w:t>
        </w:r>
      </w:hyperlink>
      <w:r w:rsidRPr="00E01939">
        <w:t>; and</w:t>
      </w:r>
    </w:p>
    <w:p w:rsidR="00DD3976" w:rsidRPr="00E01939" w:rsidRDefault="00DD3976" w:rsidP="00DD3976">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DD3976" w:rsidRPr="00E01939" w:rsidRDefault="00DD3976" w:rsidP="00DD3976">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422BB0">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96177C" w:rsidRPr="005D1150" w:rsidRDefault="002263D7" w:rsidP="009C5ADA">
      <w:pPr>
        <w:pStyle w:val="Partheading"/>
      </w:pPr>
      <w:bookmarkStart w:id="118" w:name="_Toc207779514"/>
      <w:bookmarkStart w:id="119" w:name="_Toc207780228"/>
      <w:bookmarkStart w:id="120" w:name="_Toc208732483"/>
      <w:bookmarkStart w:id="121" w:name="_Toc208733829"/>
      <w:bookmarkStart w:id="122" w:name="_Toc208978541"/>
      <w:bookmarkStart w:id="123" w:name="_Toc216151634"/>
      <w:bookmarkStart w:id="124" w:name="_Toc216154298"/>
      <w:bookmarkStart w:id="125" w:name="_Toc37253440"/>
      <w:bookmarkStart w:id="126" w:name="Part3"/>
      <w:bookmarkEnd w:id="114"/>
      <w:bookmarkEnd w:id="82"/>
      <w:r w:rsidRPr="005D1150">
        <w:lastRenderedPageBreak/>
        <w:t>Types of Employment and Termination of Employment</w:t>
      </w:r>
      <w:bookmarkEnd w:id="118"/>
      <w:bookmarkEnd w:id="119"/>
      <w:bookmarkEnd w:id="120"/>
      <w:bookmarkEnd w:id="121"/>
      <w:bookmarkEnd w:id="122"/>
      <w:bookmarkEnd w:id="123"/>
      <w:bookmarkEnd w:id="124"/>
      <w:bookmarkEnd w:id="125"/>
    </w:p>
    <w:p w:rsidR="009D5117" w:rsidRPr="005D1150" w:rsidRDefault="00156BB8" w:rsidP="00CD664C">
      <w:pPr>
        <w:pStyle w:val="Level1"/>
        <w:keepLines/>
        <w:spacing w:before="240"/>
        <w:ind w:left="567" w:hanging="567"/>
        <w:rPr>
          <w:rFonts w:cs="Times New Roman"/>
        </w:rPr>
      </w:pPr>
      <w:bookmarkStart w:id="127" w:name="_Toc207779515"/>
      <w:bookmarkStart w:id="128" w:name="_Toc207780119"/>
      <w:bookmarkStart w:id="129" w:name="_Toc207780229"/>
      <w:bookmarkStart w:id="130" w:name="_Toc208733830"/>
      <w:bookmarkStart w:id="131" w:name="_Toc208978542"/>
      <w:bookmarkStart w:id="132" w:name="_Toc216151635"/>
      <w:bookmarkStart w:id="133" w:name="_Toc216154299"/>
      <w:bookmarkStart w:id="134" w:name="_Ref414869921"/>
      <w:bookmarkStart w:id="135" w:name="_Ref414869928"/>
      <w:bookmarkStart w:id="136" w:name="_Ref525547966"/>
      <w:bookmarkStart w:id="137" w:name="_Ref525547972"/>
      <w:bookmarkStart w:id="138" w:name="_Toc37253441"/>
      <w:r w:rsidRPr="005D1150">
        <w:rPr>
          <w:rFonts w:cs="Times New Roman"/>
        </w:rPr>
        <w:t>T</w:t>
      </w:r>
      <w:r w:rsidR="009D5117" w:rsidRPr="005D1150">
        <w:rPr>
          <w:rFonts w:cs="Times New Roman"/>
        </w:rPr>
        <w:t>ypes of employment</w:t>
      </w:r>
      <w:bookmarkEnd w:id="127"/>
      <w:bookmarkEnd w:id="128"/>
      <w:bookmarkEnd w:id="129"/>
      <w:bookmarkEnd w:id="130"/>
      <w:bookmarkEnd w:id="131"/>
      <w:bookmarkEnd w:id="132"/>
      <w:bookmarkEnd w:id="133"/>
      <w:bookmarkEnd w:id="134"/>
      <w:bookmarkEnd w:id="135"/>
      <w:bookmarkEnd w:id="136"/>
      <w:bookmarkEnd w:id="137"/>
      <w:bookmarkEnd w:id="138"/>
    </w:p>
    <w:p w:rsidR="00897886" w:rsidRPr="005D1150" w:rsidRDefault="00897886" w:rsidP="00897886">
      <w:pPr>
        <w:pStyle w:val="History"/>
      </w:pPr>
      <w:r w:rsidRPr="005D1150">
        <w:t xml:space="preserve">[Varied by </w:t>
      </w:r>
      <w:hyperlink r:id="rId106" w:history="1">
        <w:r w:rsidRPr="005D1150">
          <w:rPr>
            <w:rStyle w:val="Hyperlink"/>
          </w:rPr>
          <w:t>PR991944</w:t>
        </w:r>
      </w:hyperlink>
      <w:r w:rsidR="0057216B" w:rsidRPr="005D1150">
        <w:t xml:space="preserve">, </w:t>
      </w:r>
      <w:hyperlink r:id="rId107" w:history="1">
        <w:r w:rsidR="0057216B" w:rsidRPr="005D1150">
          <w:rPr>
            <w:rStyle w:val="Hyperlink"/>
          </w:rPr>
          <w:t>PR562211</w:t>
        </w:r>
      </w:hyperlink>
      <w:r w:rsidR="00230912" w:rsidRPr="00230912">
        <w:t xml:space="preserve">; </w:t>
      </w:r>
      <w:hyperlink r:id="rId108" w:history="1">
        <w:r w:rsidR="00230912">
          <w:rPr>
            <w:rStyle w:val="Hyperlink"/>
          </w:rPr>
          <w:t>PR700611</w:t>
        </w:r>
      </w:hyperlink>
      <w:r w:rsidRPr="005D1150">
        <w:t>]</w:t>
      </w:r>
    </w:p>
    <w:p w:rsidR="0036411F" w:rsidRPr="005D1150" w:rsidRDefault="0036411F" w:rsidP="009C5ADA">
      <w:pPr>
        <w:pStyle w:val="Level2"/>
        <w:keepNext/>
      </w:pPr>
      <w:bookmarkStart w:id="139" w:name="_Toc207779516"/>
      <w:r w:rsidRPr="005D1150">
        <w:t>Employees under this award will be employed in one of the following categories:</w:t>
      </w:r>
      <w:bookmarkEnd w:id="139"/>
    </w:p>
    <w:p w:rsidR="0036411F" w:rsidRPr="005D1150" w:rsidRDefault="0036411F" w:rsidP="006448A6">
      <w:pPr>
        <w:pStyle w:val="Level3"/>
        <w:widowControl w:val="0"/>
      </w:pPr>
      <w:r w:rsidRPr="005D1150">
        <w:t>full-time;</w:t>
      </w:r>
    </w:p>
    <w:p w:rsidR="0036411F" w:rsidRPr="005D1150" w:rsidRDefault="0036411F" w:rsidP="006448A6">
      <w:pPr>
        <w:pStyle w:val="Level3"/>
        <w:widowControl w:val="0"/>
      </w:pPr>
      <w:r w:rsidRPr="005D1150">
        <w:t>part-time; or</w:t>
      </w:r>
    </w:p>
    <w:p w:rsidR="0036411F" w:rsidRPr="005D1150" w:rsidRDefault="0036411F" w:rsidP="006448A6">
      <w:pPr>
        <w:pStyle w:val="Level3"/>
        <w:widowControl w:val="0"/>
      </w:pPr>
      <w:r w:rsidRPr="005D1150">
        <w:t>casual.</w:t>
      </w:r>
    </w:p>
    <w:p w:rsidR="0036411F" w:rsidRPr="005D1150" w:rsidRDefault="0036411F" w:rsidP="009C5ADA">
      <w:pPr>
        <w:pStyle w:val="Level2"/>
      </w:pPr>
      <w:bookmarkStart w:id="140" w:name="_Toc207779517"/>
      <w:r w:rsidRPr="005D1150">
        <w:t xml:space="preserve">At the time of engagement, an employer will inform each employee of the terms of their engagement </w:t>
      </w:r>
      <w:r w:rsidR="0043368B" w:rsidRPr="005D1150">
        <w:t>and in particular whether</w:t>
      </w:r>
      <w:r w:rsidRPr="005D1150">
        <w:t xml:space="preserve"> they are to be full-time, part-time or casual. Such decision will then be recorded in </w:t>
      </w:r>
      <w:r w:rsidR="00577773" w:rsidRPr="005D1150">
        <w:t>a</w:t>
      </w:r>
      <w:r w:rsidRPr="005D1150">
        <w:t xml:space="preserve"> </w:t>
      </w:r>
      <w:r w:rsidR="00577773" w:rsidRPr="005D1150">
        <w:t>t</w:t>
      </w:r>
      <w:r w:rsidRPr="005D1150">
        <w:t xml:space="preserve">ime and </w:t>
      </w:r>
      <w:r w:rsidR="00577773" w:rsidRPr="005D1150">
        <w:t>w</w:t>
      </w:r>
      <w:r w:rsidRPr="005D1150">
        <w:t xml:space="preserve">ages </w:t>
      </w:r>
      <w:r w:rsidR="00577773" w:rsidRPr="005D1150">
        <w:t>r</w:t>
      </w:r>
      <w:r w:rsidRPr="005D1150">
        <w:t>ecord.</w:t>
      </w:r>
      <w:bookmarkEnd w:id="140"/>
    </w:p>
    <w:p w:rsidR="006E6882" w:rsidRPr="005D1150" w:rsidRDefault="006E6882" w:rsidP="009C5ADA">
      <w:pPr>
        <w:pStyle w:val="Level2Bold"/>
      </w:pPr>
      <w:bookmarkStart w:id="141" w:name="_Toc207779518"/>
      <w:r w:rsidRPr="005D1150">
        <w:t>Full-</w:t>
      </w:r>
      <w:r w:rsidR="00D92655" w:rsidRPr="005D1150">
        <w:t>time employees</w:t>
      </w:r>
    </w:p>
    <w:p w:rsidR="002C35D0" w:rsidRPr="005D1150" w:rsidRDefault="002C35D0" w:rsidP="002C35D0">
      <w:pPr>
        <w:pStyle w:val="Block1"/>
      </w:pPr>
      <w:r w:rsidRPr="005D1150">
        <w:t xml:space="preserve">A full-time employee is an employee who is employed in a classification in </w:t>
      </w:r>
      <w:r w:rsidR="001164FE" w:rsidRPr="005D1150">
        <w:fldChar w:fldCharType="begin"/>
      </w:r>
      <w:r w:rsidR="001164FE" w:rsidRPr="005D1150">
        <w:instrText xml:space="preserve"> REF _Ref249249055 \w \h  \* MERGEFORMAT </w:instrText>
      </w:r>
      <w:r w:rsidR="001164FE" w:rsidRPr="005D1150">
        <w:fldChar w:fldCharType="separate"/>
      </w:r>
      <w:r w:rsidR="00422BB0">
        <w:t>Schedule C</w:t>
      </w:r>
      <w:r w:rsidR="001164FE" w:rsidRPr="005D1150">
        <w:fldChar w:fldCharType="end"/>
      </w:r>
      <w:r w:rsidR="001164FE" w:rsidRPr="005D1150">
        <w:fldChar w:fldCharType="begin"/>
      </w:r>
      <w:r w:rsidR="001164FE" w:rsidRPr="005D1150">
        <w:instrText xml:space="preserve"> REF _Ref249249059 \h  \* MERGEFORMAT </w:instrText>
      </w:r>
      <w:r w:rsidR="001164FE" w:rsidRPr="005D1150">
        <w:fldChar w:fldCharType="separate"/>
      </w:r>
      <w:r w:rsidR="00422BB0" w:rsidRPr="005D1150">
        <w:t>—Classifications</w:t>
      </w:r>
      <w:r w:rsidR="001164FE" w:rsidRPr="005D1150">
        <w:fldChar w:fldCharType="end"/>
      </w:r>
      <w:r w:rsidRPr="005D1150">
        <w:t xml:space="preserve"> and engaged to work 38 ordinary hours per week, or, where the employee is employed on a roster, an average of 38 hours per week over the roster cycle. </w:t>
      </w:r>
    </w:p>
    <w:bookmarkEnd w:id="141"/>
    <w:p w:rsidR="002C35D0" w:rsidRPr="005D1150" w:rsidRDefault="002C35D0" w:rsidP="009C5ADA">
      <w:pPr>
        <w:pStyle w:val="Level2Bold"/>
      </w:pPr>
      <w:r w:rsidRPr="005D1150">
        <w:t>Part-time employees</w:t>
      </w:r>
    </w:p>
    <w:p w:rsidR="002C35D0" w:rsidRPr="005D1150" w:rsidRDefault="002C35D0" w:rsidP="002C35D0">
      <w:pPr>
        <w:pStyle w:val="Level3"/>
      </w:pPr>
      <w:r w:rsidRPr="005D1150">
        <w:t xml:space="preserve">A part-time employee is an employee who is employed in a classification in </w:t>
      </w:r>
      <w:r w:rsidR="001164FE" w:rsidRPr="005D1150">
        <w:fldChar w:fldCharType="begin"/>
      </w:r>
      <w:r w:rsidR="001164FE" w:rsidRPr="005D1150">
        <w:instrText xml:space="preserve"> REF _Ref249249055 \w \h  \* MERGEFORMAT </w:instrText>
      </w:r>
      <w:r w:rsidR="001164FE" w:rsidRPr="005D1150">
        <w:fldChar w:fldCharType="separate"/>
      </w:r>
      <w:r w:rsidR="00422BB0">
        <w:t>Schedule C</w:t>
      </w:r>
      <w:r w:rsidR="001164FE" w:rsidRPr="005D1150">
        <w:fldChar w:fldCharType="end"/>
      </w:r>
      <w:r w:rsidR="001164FE" w:rsidRPr="005D1150">
        <w:fldChar w:fldCharType="begin"/>
      </w:r>
      <w:r w:rsidR="001164FE" w:rsidRPr="005D1150">
        <w:instrText xml:space="preserve"> REF _Ref249249059 \h  \* MERGEFORMAT </w:instrText>
      </w:r>
      <w:r w:rsidR="001164FE" w:rsidRPr="005D1150">
        <w:fldChar w:fldCharType="separate"/>
      </w:r>
      <w:r w:rsidR="00422BB0" w:rsidRPr="005D1150">
        <w:t>—Classifications</w:t>
      </w:r>
      <w:r w:rsidR="001164FE" w:rsidRPr="005D1150">
        <w:fldChar w:fldCharType="end"/>
      </w:r>
      <w:r w:rsidRPr="005D1150">
        <w:t xml:space="preserve"> and who:</w:t>
      </w:r>
    </w:p>
    <w:p w:rsidR="0036411F" w:rsidRPr="005D1150" w:rsidRDefault="00CF57C0" w:rsidP="006448A6">
      <w:pPr>
        <w:pStyle w:val="Level4"/>
      </w:pPr>
      <w:r w:rsidRPr="005D1150">
        <w:t xml:space="preserve">is engaged to work </w:t>
      </w:r>
      <w:r w:rsidR="00306FFB" w:rsidRPr="005D1150">
        <w:t xml:space="preserve">fewer than </w:t>
      </w:r>
      <w:r w:rsidRPr="005D1150">
        <w:t>38 ordinary hours per week</w:t>
      </w:r>
      <w:r w:rsidR="00BF0649" w:rsidRPr="005D1150">
        <w:t xml:space="preserve"> or, where the employer operates a roster, an average of fewer than 38 hours per week over the roster cycle</w:t>
      </w:r>
      <w:r w:rsidR="0036411F" w:rsidRPr="005D1150">
        <w:t>; and</w:t>
      </w:r>
    </w:p>
    <w:p w:rsidR="0036411F" w:rsidRPr="005D1150" w:rsidRDefault="0036411F" w:rsidP="006448A6">
      <w:pPr>
        <w:pStyle w:val="Level4"/>
      </w:pPr>
      <w:r w:rsidRPr="005D1150">
        <w:t>has reasonably predictable hours of work; and</w:t>
      </w:r>
    </w:p>
    <w:p w:rsidR="0036411F" w:rsidRPr="005D1150" w:rsidRDefault="0036411F" w:rsidP="006448A6">
      <w:pPr>
        <w:pStyle w:val="Level4"/>
      </w:pPr>
      <w:r w:rsidRPr="005D1150">
        <w:t>receives, on a pro rata basis, equivalent pay and conditions to those of</w:t>
      </w:r>
      <w:r w:rsidR="008954D0" w:rsidRPr="005D1150">
        <w:t xml:space="preserve"> </w:t>
      </w:r>
      <w:r w:rsidRPr="005D1150">
        <w:t>full-time employees who do the same kind of work.</w:t>
      </w:r>
    </w:p>
    <w:p w:rsidR="0027729B" w:rsidRPr="005D1150" w:rsidRDefault="0036411F" w:rsidP="006448A6">
      <w:pPr>
        <w:pStyle w:val="Level3"/>
      </w:pPr>
      <w:bookmarkStart w:id="142" w:name="_Ref249242849"/>
      <w:r w:rsidRPr="005D1150">
        <w:t>At the time of engagement the employer and the part-time employee will agree in writin</w:t>
      </w:r>
      <w:r w:rsidR="005252BF" w:rsidRPr="005D1150">
        <w:t>g on a regular pattern of work</w:t>
      </w:r>
      <w:r w:rsidRPr="005D1150">
        <w:t xml:space="preserve"> </w:t>
      </w:r>
      <w:r w:rsidR="0027729B" w:rsidRPr="005D1150">
        <w:t>either:</w:t>
      </w:r>
      <w:bookmarkEnd w:id="142"/>
    </w:p>
    <w:p w:rsidR="0027729B" w:rsidRPr="005D1150" w:rsidRDefault="0036411F" w:rsidP="00F16E08">
      <w:pPr>
        <w:pStyle w:val="Level4"/>
        <w:numPr>
          <w:ilvl w:val="3"/>
          <w:numId w:val="10"/>
        </w:numPr>
      </w:pPr>
      <w:r w:rsidRPr="005D1150">
        <w:t>specifying at least the hours worked each day, which days of the week the employee will work and the actual starting and finishing times each day</w:t>
      </w:r>
      <w:r w:rsidR="0027729B" w:rsidRPr="005D1150">
        <w:t>; or</w:t>
      </w:r>
    </w:p>
    <w:p w:rsidR="0036411F" w:rsidRPr="005D1150" w:rsidRDefault="0027729B" w:rsidP="00F16E08">
      <w:pPr>
        <w:pStyle w:val="Level4"/>
        <w:numPr>
          <w:ilvl w:val="3"/>
          <w:numId w:val="10"/>
        </w:numPr>
      </w:pPr>
      <w:r w:rsidRPr="005D1150">
        <w:t>specifying the roster that the employee will work</w:t>
      </w:r>
      <w:r w:rsidR="000B0B0D" w:rsidRPr="005D1150">
        <w:t xml:space="preserve"> </w:t>
      </w:r>
      <w:r w:rsidR="00C74073" w:rsidRPr="005D1150">
        <w:t>(</w:t>
      </w:r>
      <w:r w:rsidR="007B190A" w:rsidRPr="005D1150">
        <w:t xml:space="preserve">including </w:t>
      </w:r>
      <w:r w:rsidR="00C74073" w:rsidRPr="005D1150">
        <w:t xml:space="preserve">the actual starting and finishing times for each shift) </w:t>
      </w:r>
      <w:r w:rsidR="000B0B0D" w:rsidRPr="005D1150">
        <w:t>together with days or parts of days on which the employee will not be rostered</w:t>
      </w:r>
      <w:r w:rsidR="0036411F" w:rsidRPr="005D1150">
        <w:t>.</w:t>
      </w:r>
    </w:p>
    <w:p w:rsidR="00CD664C" w:rsidRPr="005D1150" w:rsidRDefault="00CD664C" w:rsidP="00CD664C">
      <w:pPr>
        <w:pStyle w:val="Level3"/>
      </w:pPr>
      <w:bookmarkStart w:id="143" w:name="_Ref249242900"/>
      <w:r w:rsidRPr="005D1150">
        <w:t>Any agreed variation to the hours of work will be recorded in writing.</w:t>
      </w:r>
      <w:bookmarkEnd w:id="143"/>
    </w:p>
    <w:p w:rsidR="0036411F" w:rsidRPr="005D1150" w:rsidRDefault="00CD664C" w:rsidP="00CB4614">
      <w:pPr>
        <w:pStyle w:val="Level3"/>
      </w:pPr>
      <w:bookmarkStart w:id="144" w:name="_Ref249242879"/>
      <w:r w:rsidRPr="005D1150">
        <w:t xml:space="preserve">All time worked in excess of the hours as agreed under clause </w:t>
      </w:r>
      <w:r w:rsidR="001164FE" w:rsidRPr="005D1150">
        <w:fldChar w:fldCharType="begin"/>
      </w:r>
      <w:r w:rsidR="001164FE" w:rsidRPr="005D1150">
        <w:instrText xml:space="preserve"> REF _Ref249242849 \w \h  \* MERGEFORMAT </w:instrText>
      </w:r>
      <w:r w:rsidR="001164FE" w:rsidRPr="005D1150">
        <w:fldChar w:fldCharType="separate"/>
      </w:r>
      <w:r w:rsidR="00422BB0">
        <w:t>10.4(b)</w:t>
      </w:r>
      <w:r w:rsidR="001164FE" w:rsidRPr="005D1150">
        <w:fldChar w:fldCharType="end"/>
      </w:r>
      <w:r w:rsidRPr="005D1150">
        <w:t xml:space="preserve"> or varied under clause </w:t>
      </w:r>
      <w:r w:rsidR="001164FE" w:rsidRPr="005D1150">
        <w:fldChar w:fldCharType="begin"/>
      </w:r>
      <w:r w:rsidR="001164FE" w:rsidRPr="005D1150">
        <w:instrText xml:space="preserve"> REF _Ref249242900 \w \h  \* MERGEFORMAT </w:instrText>
      </w:r>
      <w:r w:rsidR="001164FE" w:rsidRPr="005D1150">
        <w:fldChar w:fldCharType="separate"/>
      </w:r>
      <w:r w:rsidR="00422BB0">
        <w:t>10.4(c)</w:t>
      </w:r>
      <w:r w:rsidR="001164FE" w:rsidRPr="005D1150">
        <w:fldChar w:fldCharType="end"/>
      </w:r>
      <w:r w:rsidRPr="005D1150">
        <w:t xml:space="preserve"> will be overtime and paid for at</w:t>
      </w:r>
      <w:r w:rsidR="00A362F5" w:rsidRPr="005D1150">
        <w:t xml:space="preserve"> the rates prescribed in clause</w:t>
      </w:r>
      <w:r w:rsidR="00884F7B" w:rsidRPr="005D1150">
        <w:t xml:space="preserve"> </w:t>
      </w:r>
      <w:r w:rsidR="00884F7B" w:rsidRPr="005D1150">
        <w:fldChar w:fldCharType="begin"/>
      </w:r>
      <w:r w:rsidR="00884F7B" w:rsidRPr="005D1150">
        <w:instrText xml:space="preserve"> REF _Ref454376103 \w \h </w:instrText>
      </w:r>
      <w:r w:rsidR="005D1150">
        <w:instrText xml:space="preserve"> \* MERGEFORMAT </w:instrText>
      </w:r>
      <w:r w:rsidR="00884F7B" w:rsidRPr="005D1150">
        <w:fldChar w:fldCharType="separate"/>
      </w:r>
      <w:r w:rsidR="00422BB0">
        <w:t>23</w:t>
      </w:r>
      <w:r w:rsidR="00884F7B" w:rsidRPr="005D1150">
        <w:fldChar w:fldCharType="end"/>
      </w:r>
      <w:r w:rsidR="00884F7B" w:rsidRPr="005D1150">
        <w:t>—</w:t>
      </w:r>
      <w:r w:rsidR="00884F7B" w:rsidRPr="005D1150">
        <w:fldChar w:fldCharType="begin"/>
      </w:r>
      <w:r w:rsidR="00884F7B" w:rsidRPr="005D1150">
        <w:instrText xml:space="preserve"> REF _Ref454376103 \h </w:instrText>
      </w:r>
      <w:r w:rsidR="005D1150">
        <w:instrText xml:space="preserve"> \* MERGEFORMAT </w:instrText>
      </w:r>
      <w:r w:rsidR="00884F7B" w:rsidRPr="005D1150">
        <w:fldChar w:fldCharType="separate"/>
      </w:r>
      <w:r w:rsidR="00422BB0" w:rsidRPr="005D1150">
        <w:t>Overtime</w:t>
      </w:r>
      <w:r w:rsidR="00884F7B" w:rsidRPr="005D1150">
        <w:fldChar w:fldCharType="end"/>
      </w:r>
      <w:r w:rsidR="0036411F" w:rsidRPr="005D1150">
        <w:t>.</w:t>
      </w:r>
      <w:bookmarkEnd w:id="144"/>
    </w:p>
    <w:p w:rsidR="0036411F" w:rsidRPr="005D1150" w:rsidRDefault="0036411F" w:rsidP="00F24EF8">
      <w:pPr>
        <w:pStyle w:val="Level3"/>
        <w:widowControl w:val="0"/>
      </w:pPr>
      <w:r w:rsidRPr="005D1150">
        <w:t xml:space="preserve">An employee who does not meet the definition of a part-time employee and </w:t>
      </w:r>
      <w:r w:rsidRPr="005D1150">
        <w:lastRenderedPageBreak/>
        <w:t>who is not a full-time employee will be employed as a casual employee.</w:t>
      </w:r>
    </w:p>
    <w:p w:rsidR="0036411F" w:rsidRPr="005D1150" w:rsidRDefault="0036411F" w:rsidP="003A4977">
      <w:pPr>
        <w:pStyle w:val="Level3"/>
        <w:keepNext/>
        <w:keepLines/>
        <w:widowControl w:val="0"/>
      </w:pPr>
      <w:r w:rsidRPr="005D1150">
        <w:t xml:space="preserve">A part-time employee employed under the provisions of this clause </w:t>
      </w:r>
      <w:r w:rsidR="00587CDC" w:rsidRPr="005D1150">
        <w:t xml:space="preserve">must </w:t>
      </w:r>
      <w:r w:rsidRPr="005D1150">
        <w:t>be paid for ordinary hours worked at the rate of 1/38th of the weekly rate prescribed for the class of work performed.</w:t>
      </w:r>
    </w:p>
    <w:p w:rsidR="0036411F" w:rsidRPr="005D1150" w:rsidRDefault="0036411F" w:rsidP="009C5ADA">
      <w:pPr>
        <w:pStyle w:val="Level2Bold"/>
      </w:pPr>
      <w:bookmarkStart w:id="145" w:name="_Toc207779519"/>
      <w:r w:rsidRPr="005D1150">
        <w:t xml:space="preserve">Casual </w:t>
      </w:r>
      <w:r w:rsidR="00D92655" w:rsidRPr="005D1150">
        <w:t>employees</w:t>
      </w:r>
      <w:bookmarkEnd w:id="145"/>
    </w:p>
    <w:p w:rsidR="0036411F" w:rsidRPr="005D1150" w:rsidRDefault="0036411F" w:rsidP="006448A6">
      <w:pPr>
        <w:pStyle w:val="Level3"/>
        <w:widowControl w:val="0"/>
      </w:pPr>
      <w:r w:rsidRPr="005D1150">
        <w:t>A casual employee is an employee who is engaged and paid as such.</w:t>
      </w:r>
    </w:p>
    <w:p w:rsidR="008954D0" w:rsidRPr="005D1150" w:rsidRDefault="008954D0" w:rsidP="006448A6">
      <w:pPr>
        <w:pStyle w:val="Level3"/>
        <w:widowControl w:val="0"/>
        <w:rPr>
          <w:b/>
        </w:rPr>
      </w:pPr>
      <w:r w:rsidRPr="005D1150">
        <w:rPr>
          <w:b/>
        </w:rPr>
        <w:t xml:space="preserve">Casual </w:t>
      </w:r>
      <w:r w:rsidR="00D92655" w:rsidRPr="005D1150">
        <w:rPr>
          <w:b/>
        </w:rPr>
        <w:t>loading</w:t>
      </w:r>
    </w:p>
    <w:p w:rsidR="0036411F" w:rsidRDefault="00037E0A" w:rsidP="006448A6">
      <w:pPr>
        <w:pStyle w:val="Block2"/>
      </w:pPr>
      <w:r w:rsidRPr="005D1150">
        <w:t xml:space="preserve">In </w:t>
      </w:r>
      <w:r w:rsidR="0036411F" w:rsidRPr="005D1150">
        <w:t xml:space="preserve">addition to the ordinary hourly rate and </w:t>
      </w:r>
      <w:r w:rsidR="00FB7BC1" w:rsidRPr="005D1150">
        <w:t xml:space="preserve">penalty </w:t>
      </w:r>
      <w:r w:rsidR="0036411F" w:rsidRPr="005D1150">
        <w:t>rates payable for shift</w:t>
      </w:r>
      <w:r w:rsidR="003C659D" w:rsidRPr="005D1150">
        <w:t xml:space="preserve">, </w:t>
      </w:r>
      <w:r w:rsidR="0036411F" w:rsidRPr="005D1150">
        <w:t xml:space="preserve">weekend </w:t>
      </w:r>
      <w:r w:rsidR="003C659D" w:rsidRPr="005D1150">
        <w:t xml:space="preserve">and public holiday </w:t>
      </w:r>
      <w:r w:rsidR="0036411F" w:rsidRPr="005D1150">
        <w:t xml:space="preserve">work </w:t>
      </w:r>
      <w:r w:rsidR="000C277F" w:rsidRPr="005D1150">
        <w:t>payable to full-</w:t>
      </w:r>
      <w:r w:rsidR="00DF7CD2" w:rsidRPr="005D1150">
        <w:t>time employees, casual employees will be paid</w:t>
      </w:r>
      <w:r w:rsidR="00F34B63" w:rsidRPr="005D1150">
        <w:t xml:space="preserve"> </w:t>
      </w:r>
      <w:r w:rsidR="00DF7CD2" w:rsidRPr="005D1150">
        <w:t xml:space="preserve">a </w:t>
      </w:r>
      <w:r w:rsidR="0036411F" w:rsidRPr="005D1150">
        <w:t xml:space="preserve">loading of </w:t>
      </w:r>
      <w:r w:rsidR="008954D0" w:rsidRPr="005D1150">
        <w:t>2</w:t>
      </w:r>
      <w:r w:rsidR="0036411F" w:rsidRPr="005D1150">
        <w:t xml:space="preserve">5% of the ordinary hourly rate for the classification </w:t>
      </w:r>
      <w:r w:rsidR="00DF7CD2" w:rsidRPr="005D1150">
        <w:t xml:space="preserve">in </w:t>
      </w:r>
      <w:r w:rsidR="0036411F" w:rsidRPr="005D1150">
        <w:t>which they are employed.</w:t>
      </w:r>
    </w:p>
    <w:p w:rsidR="00154383" w:rsidRDefault="00154383" w:rsidP="00154383">
      <w:pPr>
        <w:pStyle w:val="Level2Bold"/>
      </w:pPr>
      <w:r>
        <w:t>Right to request casual conversion</w:t>
      </w:r>
    </w:p>
    <w:p w:rsidR="00314D34" w:rsidRPr="00314D34" w:rsidRDefault="00314D34" w:rsidP="00314D34">
      <w:pPr>
        <w:pStyle w:val="History"/>
      </w:pPr>
      <w:r w:rsidRPr="00314D34">
        <w:t>[</w:t>
      </w:r>
      <w:r w:rsidR="004911A7">
        <w:t>New 10.6</w:t>
      </w:r>
      <w:r w:rsidRPr="00314D34">
        <w:t xml:space="preserve"> inserted by </w:t>
      </w:r>
      <w:hyperlink r:id="rId109" w:history="1">
        <w:r w:rsidR="004911A7">
          <w:rPr>
            <w:rStyle w:val="Hyperlink"/>
          </w:rPr>
          <w:t>PR700611</w:t>
        </w:r>
      </w:hyperlink>
      <w:r w:rsidR="004911A7" w:rsidRPr="004911A7">
        <w:t xml:space="preserve"> </w:t>
      </w:r>
      <w:r w:rsidRPr="00314D34">
        <w:t>ppc 01Oct18]</w:t>
      </w:r>
    </w:p>
    <w:p w:rsidR="00154383" w:rsidRDefault="00154383" w:rsidP="00154383">
      <w:pPr>
        <w:pStyle w:val="Level3"/>
      </w:pPr>
      <w:r>
        <w:t>A person engaged by a particular employer as a regular casual employee may request that their employment be converted to full-time or part-time employment.</w:t>
      </w:r>
    </w:p>
    <w:p w:rsidR="00154383" w:rsidRDefault="00154383" w:rsidP="00154383">
      <w:pPr>
        <w:pStyle w:val="Level3"/>
      </w:pPr>
      <w:bookmarkStart w:id="146" w:name="_Ref525548529"/>
      <w:r>
        <w:t xml:space="preserve">A </w:t>
      </w:r>
      <w:r w:rsidRPr="003E3B00">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w:t>
      </w:r>
      <w:r w:rsidR="0035774C">
        <w:t>r the provisions of this award.</w:t>
      </w:r>
      <w:bookmarkEnd w:id="146"/>
    </w:p>
    <w:p w:rsidR="00154383" w:rsidRDefault="00154383" w:rsidP="00154383">
      <w:pPr>
        <w:pStyle w:val="Level3"/>
      </w:pPr>
      <w:r>
        <w:t>A regular casual employee who has worked equivalent full-time hours over the preceding period of 12 months’ casual employment may request to have their employment converted to full-time employment.</w:t>
      </w:r>
    </w:p>
    <w:p w:rsidR="00154383" w:rsidRDefault="00154383" w:rsidP="00154383">
      <w:pPr>
        <w:pStyle w:val="Level3"/>
      </w:pPr>
      <w:r>
        <w:t>A regular casual employee who has worked less than equivalent full-time hours over the preceding period of 12 months’ casual employment may request to have their employment converted to part-time employment consistent with the patt</w:t>
      </w:r>
      <w:r w:rsidR="005E7858">
        <w:t>ern of hours previously worked.</w:t>
      </w:r>
    </w:p>
    <w:p w:rsidR="00154383" w:rsidRDefault="00154383" w:rsidP="00154383">
      <w:pPr>
        <w:pStyle w:val="Level3"/>
      </w:pPr>
      <w:r>
        <w:t>Any request under this subclause must be in writing and provided to the employer.</w:t>
      </w:r>
    </w:p>
    <w:p w:rsidR="00154383" w:rsidRDefault="00154383" w:rsidP="00154383">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154383" w:rsidRDefault="00154383" w:rsidP="00154383">
      <w:pPr>
        <w:pStyle w:val="Level3"/>
      </w:pPr>
      <w:r>
        <w:t>Reasonable grounds for refusal include that:</w:t>
      </w:r>
    </w:p>
    <w:p w:rsidR="00154383" w:rsidRDefault="00154383" w:rsidP="00154383">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w:t>
      </w:r>
      <w:r w:rsidR="0035774C">
        <w:t> </w:t>
      </w:r>
      <w:r w:rsidR="0035774C">
        <w:fldChar w:fldCharType="begin"/>
      </w:r>
      <w:r w:rsidR="0035774C">
        <w:instrText xml:space="preserve"> REF _Ref525548529 \n \h </w:instrText>
      </w:r>
      <w:r w:rsidR="0035774C">
        <w:fldChar w:fldCharType="separate"/>
      </w:r>
      <w:r w:rsidR="00422BB0">
        <w:t>(b)</w:t>
      </w:r>
      <w:r w:rsidR="0035774C">
        <w:fldChar w:fldCharType="end"/>
      </w:r>
      <w:r>
        <w:t>;</w:t>
      </w:r>
    </w:p>
    <w:p w:rsidR="00154383" w:rsidRDefault="00154383" w:rsidP="00154383">
      <w:pPr>
        <w:pStyle w:val="Level4"/>
      </w:pPr>
      <w:r>
        <w:lastRenderedPageBreak/>
        <w:t>it is known or reasonably foreseeable that the regular casual employee’s position will cease to e</w:t>
      </w:r>
      <w:r w:rsidR="005D5BB2">
        <w:t>xist within the next 12 months;</w:t>
      </w:r>
    </w:p>
    <w:p w:rsidR="00154383" w:rsidRDefault="00154383" w:rsidP="00154383">
      <w:pPr>
        <w:pStyle w:val="Level4"/>
      </w:pPr>
      <w:r>
        <w:t>it is known or reasonably foreseeable that the hours of work which the regular casual employee is required to perform will be significantly reduced in the next 12 months; or</w:t>
      </w:r>
    </w:p>
    <w:p w:rsidR="00154383" w:rsidRDefault="00154383" w:rsidP="00154383">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154383" w:rsidRDefault="00154383" w:rsidP="00154383">
      <w:pPr>
        <w:pStyle w:val="Level3"/>
      </w:pPr>
      <w:r>
        <w:t>For any ground of refusal to be reasonable, it must be based on facts which are known or reasonably foreseeable.</w:t>
      </w:r>
    </w:p>
    <w:p w:rsidR="00154383" w:rsidRDefault="00154383" w:rsidP="00154383">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5D5BB2">
        <w:t> </w:t>
      </w:r>
      <w:r w:rsidR="005D5BB2">
        <w:fldChar w:fldCharType="begin"/>
      </w:r>
      <w:r w:rsidR="005D5BB2">
        <w:instrText xml:space="preserve"> REF _Ref525548601 \r \h </w:instrText>
      </w:r>
      <w:r w:rsidR="005D5BB2">
        <w:fldChar w:fldCharType="separate"/>
      </w:r>
      <w:r w:rsidR="00422BB0">
        <w:t>9</w:t>
      </w:r>
      <w:r w:rsidR="005D5BB2">
        <w:fldChar w:fldCharType="end"/>
      </w:r>
      <w:r>
        <w:t>. Under that procedure, the employee or the employer may refer the matter to the Fair Work Commission if the dispute cannot be resolved at the workplace level.</w:t>
      </w:r>
    </w:p>
    <w:p w:rsidR="00154383" w:rsidRDefault="00154383" w:rsidP="00154383">
      <w:pPr>
        <w:pStyle w:val="Level3"/>
      </w:pPr>
      <w:r>
        <w:t>Where it is agreed that a casual employee will have their employment converted to full-time or part-time employment as provided for in this clause, the employer and employee must discuss and record in writing:</w:t>
      </w:r>
    </w:p>
    <w:p w:rsidR="00154383" w:rsidRDefault="00154383" w:rsidP="00154383">
      <w:pPr>
        <w:pStyle w:val="Level4"/>
      </w:pPr>
      <w:r>
        <w:t>the form of employment to which the employee will convert – that is, full-time or part-time employment; and</w:t>
      </w:r>
    </w:p>
    <w:p w:rsidR="00154383" w:rsidRDefault="00154383" w:rsidP="00154383">
      <w:pPr>
        <w:pStyle w:val="Level4"/>
      </w:pPr>
      <w:r>
        <w:t>if it is agreed that the employee will become a part-time employee, the matters referred to in clause</w:t>
      </w:r>
      <w:r w:rsidR="005E7858">
        <w:t> </w:t>
      </w:r>
      <w:r w:rsidR="005E7858">
        <w:fldChar w:fldCharType="begin"/>
      </w:r>
      <w:r w:rsidR="005E7858">
        <w:instrText xml:space="preserve"> REF _Ref249242849 \w \h </w:instrText>
      </w:r>
      <w:r w:rsidR="005E7858">
        <w:fldChar w:fldCharType="separate"/>
      </w:r>
      <w:r w:rsidR="00422BB0">
        <w:t>10.4(b)</w:t>
      </w:r>
      <w:r w:rsidR="005E7858">
        <w:fldChar w:fldCharType="end"/>
      </w:r>
      <w:r>
        <w:t>.</w:t>
      </w:r>
    </w:p>
    <w:p w:rsidR="00154383" w:rsidRDefault="00154383" w:rsidP="00154383">
      <w:pPr>
        <w:pStyle w:val="Level3"/>
      </w:pPr>
      <w:r>
        <w:t>The conversion will take effect from the start of the next pay cycle following such agreement being reached unless otherwise agreed.</w:t>
      </w:r>
    </w:p>
    <w:p w:rsidR="00154383" w:rsidRDefault="00154383" w:rsidP="00154383">
      <w:pPr>
        <w:pStyle w:val="Level3"/>
      </w:pPr>
      <w:r>
        <w:t>Once a casual employee has converted to full-time or part-time employment, the employee may only revert to casual employment with the written agreement of the employer.</w:t>
      </w:r>
    </w:p>
    <w:p w:rsidR="00154383" w:rsidRDefault="00154383" w:rsidP="00154383">
      <w:pPr>
        <w:pStyle w:val="Level3"/>
      </w:pPr>
      <w:r>
        <w:t>A casual employee must not be engaged and re-engaged (which includes a refusal to re-engage), or have their hours reduced or varied, in order to avoid any right or obligation under this clause.</w:t>
      </w:r>
    </w:p>
    <w:p w:rsidR="00154383" w:rsidRDefault="00154383" w:rsidP="00154383">
      <w:pPr>
        <w:pStyle w:val="Level3"/>
      </w:pPr>
      <w:r>
        <w:t>Nothing in this clause obliges a regular casual employee to convert to full-time or part-time employment, nor permits an employer to require a regular casual employee to so convert.</w:t>
      </w:r>
    </w:p>
    <w:p w:rsidR="00154383" w:rsidRDefault="00154383" w:rsidP="00154383">
      <w:pPr>
        <w:pStyle w:val="Level3"/>
      </w:pPr>
      <w:r>
        <w:t>Nothing in this clause requires an employer to increase the hours of a regular casual employee seeking conversion to full-time or part-time employment.</w:t>
      </w:r>
    </w:p>
    <w:p w:rsidR="00154383" w:rsidRDefault="00154383" w:rsidP="00154383">
      <w:pPr>
        <w:pStyle w:val="Level3"/>
      </w:pPr>
      <w:bookmarkStart w:id="147" w:name="_Ref525548568"/>
      <w:r>
        <w:t xml:space="preserve">An employer must provide a casual employee, whether a regular casual employee or not, with a copy of the provisions of this subclause within the first 12 months of the employee’s first engagement to perform work. In respect of </w:t>
      </w:r>
      <w:r>
        <w:lastRenderedPageBreak/>
        <w:t>casual employees already employed as at 1</w:t>
      </w:r>
      <w:r w:rsidR="005E7858">
        <w:t> </w:t>
      </w:r>
      <w:r>
        <w:t>October</w:t>
      </w:r>
      <w:r w:rsidR="005E7858">
        <w:t> </w:t>
      </w:r>
      <w:r>
        <w:t>2018, an employer must provide such employees with a copy of the provisions of this subclause by 1</w:t>
      </w:r>
      <w:r w:rsidR="005E7858">
        <w:t> </w:t>
      </w:r>
      <w:r>
        <w:t>January</w:t>
      </w:r>
      <w:r w:rsidR="005E7858">
        <w:t> </w:t>
      </w:r>
      <w:r>
        <w:t>2019.</w:t>
      </w:r>
      <w:bookmarkEnd w:id="147"/>
    </w:p>
    <w:p w:rsidR="00154383" w:rsidRDefault="00154383" w:rsidP="00154383">
      <w:pPr>
        <w:pStyle w:val="Level3"/>
      </w:pPr>
      <w:r>
        <w:t>A casual employee’s right to request to convert is not affected if the employer fails to comply with the notice requirements in paragraph</w:t>
      </w:r>
      <w:r w:rsidR="00D314DB">
        <w:t> </w:t>
      </w:r>
      <w:r w:rsidR="00D314DB">
        <w:fldChar w:fldCharType="begin"/>
      </w:r>
      <w:r w:rsidR="00D314DB">
        <w:instrText xml:space="preserve"> REF _Ref525548568 \n \h </w:instrText>
      </w:r>
      <w:r w:rsidR="00D314DB">
        <w:fldChar w:fldCharType="separate"/>
      </w:r>
      <w:r w:rsidR="00422BB0">
        <w:t>(p)</w:t>
      </w:r>
      <w:r w:rsidR="00D314DB">
        <w:fldChar w:fldCharType="end"/>
      </w:r>
      <w:r>
        <w:t>.</w:t>
      </w:r>
    </w:p>
    <w:p w:rsidR="00451FDC" w:rsidRDefault="003D5385" w:rsidP="009C5ADA">
      <w:pPr>
        <w:pStyle w:val="Level2Bold"/>
      </w:pPr>
      <w:r w:rsidRPr="005D1150">
        <w:t>Licensing</w:t>
      </w:r>
    </w:p>
    <w:p w:rsidR="008725EC" w:rsidRPr="008725EC" w:rsidRDefault="008725EC" w:rsidP="008725EC">
      <w:pPr>
        <w:pStyle w:val="History"/>
      </w:pPr>
      <w:r w:rsidRPr="008725EC">
        <w:t>[</w:t>
      </w:r>
      <w:r>
        <w:t>10.6 renumbered as 10.7</w:t>
      </w:r>
      <w:r w:rsidRPr="008725EC">
        <w:t xml:space="preserve"> by </w:t>
      </w:r>
      <w:hyperlink r:id="rId110" w:history="1">
        <w:r>
          <w:rPr>
            <w:rStyle w:val="Hyperlink"/>
          </w:rPr>
          <w:t>PR700611</w:t>
        </w:r>
      </w:hyperlink>
      <w:r w:rsidRPr="008725EC">
        <w:t xml:space="preserve"> ppc 01Oct18]</w:t>
      </w:r>
    </w:p>
    <w:p w:rsidR="00AF2221" w:rsidRPr="005D1150" w:rsidRDefault="00AF2221" w:rsidP="006448A6">
      <w:pPr>
        <w:pStyle w:val="Level3"/>
        <w:widowControl w:val="0"/>
      </w:pPr>
      <w:r w:rsidRPr="005D1150">
        <w:t>This clause</w:t>
      </w:r>
      <w:r w:rsidR="001738A5" w:rsidRPr="005D1150">
        <w:t xml:space="preserve"> </w:t>
      </w:r>
      <w:r w:rsidRPr="005D1150">
        <w:t>applies w</w:t>
      </w:r>
      <w:r w:rsidR="001D2CC8" w:rsidRPr="005D1150">
        <w:t>here State or</w:t>
      </w:r>
      <w:r w:rsidR="00AA57DF" w:rsidRPr="005D1150">
        <w:t xml:space="preserve"> Territory legislation mak</w:t>
      </w:r>
      <w:r w:rsidRPr="005D1150">
        <w:t xml:space="preserve">ing </w:t>
      </w:r>
      <w:r w:rsidR="00AA57DF" w:rsidRPr="005D1150">
        <w:t xml:space="preserve">provision for the </w:t>
      </w:r>
      <w:r w:rsidR="003D5385" w:rsidRPr="005D1150">
        <w:t>licensing</w:t>
      </w:r>
      <w:r w:rsidR="00AA57DF" w:rsidRPr="005D1150">
        <w:t xml:space="preserve"> of persons who perform work falling within the classifications in this award </w:t>
      </w:r>
      <w:r w:rsidRPr="005D1150">
        <w:t>applies to an employer.</w:t>
      </w:r>
    </w:p>
    <w:p w:rsidR="00AF2221" w:rsidRPr="005D1150" w:rsidRDefault="00AF2221" w:rsidP="006448A6">
      <w:pPr>
        <w:pStyle w:val="Level3"/>
        <w:widowControl w:val="0"/>
      </w:pPr>
      <w:r w:rsidRPr="005D1150">
        <w:t>I</w:t>
      </w:r>
      <w:r w:rsidR="00AA57DF" w:rsidRPr="005D1150">
        <w:t>t is the responsibility of the employer to ensure that an employee holds the appropriate licence</w:t>
      </w:r>
      <w:r w:rsidRPr="005D1150">
        <w:t xml:space="preserve"> for:</w:t>
      </w:r>
    </w:p>
    <w:p w:rsidR="00AF2221" w:rsidRPr="005D1150" w:rsidRDefault="00AF2221" w:rsidP="006448A6">
      <w:pPr>
        <w:pStyle w:val="Level4"/>
      </w:pPr>
      <w:r w:rsidRPr="005D1150">
        <w:t xml:space="preserve">the classification in which the employee is employed; or </w:t>
      </w:r>
    </w:p>
    <w:p w:rsidR="00AA57DF" w:rsidRPr="005D1150" w:rsidRDefault="00AF2221" w:rsidP="006448A6">
      <w:pPr>
        <w:pStyle w:val="Level4"/>
      </w:pPr>
      <w:r w:rsidRPr="005D1150">
        <w:t>the work the employee is required to perform.</w:t>
      </w:r>
    </w:p>
    <w:p w:rsidR="00AA57DF" w:rsidRPr="005D1150" w:rsidRDefault="00AA57DF" w:rsidP="006448A6">
      <w:pPr>
        <w:pStyle w:val="Level3"/>
        <w:widowControl w:val="0"/>
      </w:pPr>
      <w:r w:rsidRPr="005D1150">
        <w:t>An employee who is employed in a classification in</w:t>
      </w:r>
      <w:r w:rsidR="006E2278" w:rsidRPr="005D1150">
        <w:t xml:space="preserve"> </w:t>
      </w:r>
      <w:r w:rsidR="001164FE" w:rsidRPr="005D1150">
        <w:fldChar w:fldCharType="begin"/>
      </w:r>
      <w:r w:rsidR="001164FE" w:rsidRPr="005D1150">
        <w:instrText xml:space="preserve"> REF _Ref249249055 \w \h  \* MERGEFORMAT </w:instrText>
      </w:r>
      <w:r w:rsidR="001164FE" w:rsidRPr="005D1150">
        <w:fldChar w:fldCharType="separate"/>
      </w:r>
      <w:r w:rsidR="00422BB0">
        <w:t>Schedule C</w:t>
      </w:r>
      <w:r w:rsidR="001164FE" w:rsidRPr="005D1150">
        <w:fldChar w:fldCharType="end"/>
      </w:r>
      <w:r w:rsidR="001164FE" w:rsidRPr="005D1150">
        <w:fldChar w:fldCharType="begin"/>
      </w:r>
      <w:r w:rsidR="001164FE" w:rsidRPr="005D1150">
        <w:instrText xml:space="preserve"> REF _Ref249249055 \h  \* MERGEFORMAT </w:instrText>
      </w:r>
      <w:r w:rsidR="001164FE" w:rsidRPr="005D1150">
        <w:fldChar w:fldCharType="separate"/>
      </w:r>
      <w:r w:rsidR="00422BB0" w:rsidRPr="005D1150">
        <w:t>—Classifications</w:t>
      </w:r>
      <w:r w:rsidR="001164FE" w:rsidRPr="005D1150">
        <w:fldChar w:fldCharType="end"/>
      </w:r>
      <w:r w:rsidR="002703E6" w:rsidRPr="005D1150">
        <w:t xml:space="preserve"> </w:t>
      </w:r>
      <w:r w:rsidRPr="005D1150">
        <w:t>does not lose any entitlements under this award merely because the employee does not hold an appropriate licence.</w:t>
      </w:r>
    </w:p>
    <w:p w:rsidR="0057216B" w:rsidRPr="005D1150" w:rsidRDefault="0057216B" w:rsidP="0057216B">
      <w:pPr>
        <w:pStyle w:val="History"/>
      </w:pPr>
      <w:r w:rsidRPr="005D1150">
        <w:t xml:space="preserve">[10.6(d) inserted by </w:t>
      </w:r>
      <w:hyperlink r:id="rId111" w:history="1">
        <w:r w:rsidRPr="005D1150">
          <w:rPr>
            <w:rStyle w:val="Hyperlink"/>
          </w:rPr>
          <w:t>PR562211</w:t>
        </w:r>
      </w:hyperlink>
      <w:r w:rsidRPr="005D1150">
        <w:t xml:space="preserve"> ppc 30Mar15]</w:t>
      </w:r>
    </w:p>
    <w:p w:rsidR="0057216B" w:rsidRPr="005D1150" w:rsidRDefault="0057216B" w:rsidP="0057216B">
      <w:pPr>
        <w:pStyle w:val="Level3"/>
      </w:pPr>
      <w:r w:rsidRPr="005D1150">
        <w:t>Where an employee’s security license has expired and not renewed, or been revoked, suspended or refused by the appropriate licensing authority and as a result the employee cannot carry out a security activity, the employer may stand the employee down from work without pay for a period of 2 weeks or such other period as may be agreed between the employer and the employee in order to resolve the licensing issue.</w:t>
      </w:r>
    </w:p>
    <w:p w:rsidR="005F01D8" w:rsidRDefault="00C72BD6" w:rsidP="00AF20F2">
      <w:pPr>
        <w:pStyle w:val="Level1"/>
        <w:rPr>
          <w:rFonts w:cs="Times New Roman"/>
        </w:rPr>
      </w:pPr>
      <w:bookmarkStart w:id="148" w:name="_Toc208733831"/>
      <w:bookmarkStart w:id="149" w:name="_Toc208978543"/>
      <w:bookmarkStart w:id="150" w:name="_Toc216151636"/>
      <w:bookmarkStart w:id="151" w:name="_Toc216154300"/>
      <w:bookmarkStart w:id="152" w:name="_Ref528156125"/>
      <w:bookmarkStart w:id="153" w:name="_Ref528156133"/>
      <w:bookmarkStart w:id="154" w:name="_Toc37253442"/>
      <w:r w:rsidRPr="005D1150">
        <w:rPr>
          <w:rFonts w:cs="Times New Roman"/>
        </w:rPr>
        <w:t xml:space="preserve">Termination of </w:t>
      </w:r>
      <w:r w:rsidR="00D92655" w:rsidRPr="005D1150">
        <w:rPr>
          <w:rFonts w:cs="Times New Roman"/>
        </w:rPr>
        <w:t>employment</w:t>
      </w:r>
      <w:bookmarkEnd w:id="148"/>
      <w:bookmarkEnd w:id="149"/>
      <w:bookmarkEnd w:id="150"/>
      <w:bookmarkEnd w:id="151"/>
      <w:bookmarkEnd w:id="152"/>
      <w:bookmarkEnd w:id="153"/>
      <w:bookmarkEnd w:id="154"/>
    </w:p>
    <w:p w:rsidR="00223053" w:rsidRDefault="00223053" w:rsidP="00223053">
      <w:pPr>
        <w:pStyle w:val="History"/>
      </w:pPr>
      <w:r w:rsidRPr="005D1150">
        <w:t>[</w:t>
      </w:r>
      <w:r w:rsidR="00D20BF5">
        <w:t>11 substitut</w:t>
      </w:r>
      <w:r w:rsidRPr="005D1150">
        <w:t xml:space="preserve">ed by </w:t>
      </w:r>
      <w:hyperlink r:id="rId112" w:history="1">
        <w:r w:rsidRPr="003D49BB">
          <w:rPr>
            <w:rStyle w:val="Hyperlink"/>
          </w:rPr>
          <w:t>PR610176</w:t>
        </w:r>
      </w:hyperlink>
      <w:r w:rsidRPr="003D49BB">
        <w:t xml:space="preserve"> ppc 01Nov18]</w:t>
      </w:r>
    </w:p>
    <w:p w:rsidR="002B5747" w:rsidRPr="00E01939" w:rsidRDefault="002B5747" w:rsidP="002B5747">
      <w:pPr>
        <w:keepNext/>
      </w:pPr>
      <w:r w:rsidRPr="00E01939">
        <w:t xml:space="preserve">Note: The </w:t>
      </w:r>
      <w:hyperlink r:id="rId113" w:history="1">
        <w:r w:rsidRPr="00E01939">
          <w:rPr>
            <w:rStyle w:val="Hyperlink"/>
          </w:rPr>
          <w:t>NES</w:t>
        </w:r>
      </w:hyperlink>
      <w:r w:rsidRPr="00E01939">
        <w:t xml:space="preserve"> sets out requirements for notice of termination by an employer. See ss.117 and 123 of the </w:t>
      </w:r>
      <w:hyperlink r:id="rId114" w:history="1">
        <w:r w:rsidRPr="00E01939">
          <w:rPr>
            <w:rStyle w:val="Hyperlink"/>
          </w:rPr>
          <w:t>Act</w:t>
        </w:r>
      </w:hyperlink>
      <w:r w:rsidRPr="00E01939">
        <w:t xml:space="preserve">. </w:t>
      </w:r>
    </w:p>
    <w:p w:rsidR="002B5747" w:rsidRPr="00E01939" w:rsidRDefault="002B5747" w:rsidP="002B5747">
      <w:pPr>
        <w:pStyle w:val="Level2Bold"/>
      </w:pPr>
      <w:r w:rsidRPr="00E01939">
        <w:t>Notice of termination by an employee</w:t>
      </w:r>
    </w:p>
    <w:p w:rsidR="002B5747" w:rsidRPr="00E01939" w:rsidRDefault="002B5747" w:rsidP="002B5747">
      <w:pPr>
        <w:pStyle w:val="Level3"/>
      </w:pPr>
      <w:r w:rsidRPr="00E01939">
        <w:t xml:space="preserve">This clause applies to all employees except those identified in ss.123(1) and 123(3) of the </w:t>
      </w:r>
      <w:hyperlink r:id="rId115" w:history="1">
        <w:r w:rsidRPr="00E01939">
          <w:rPr>
            <w:rStyle w:val="Hyperlink"/>
          </w:rPr>
          <w:t>Act</w:t>
        </w:r>
      </w:hyperlink>
      <w:r w:rsidRPr="00E01939">
        <w:t>.</w:t>
      </w:r>
    </w:p>
    <w:p w:rsidR="002B5747" w:rsidRPr="00E01939" w:rsidRDefault="002B5747" w:rsidP="002B5747">
      <w:pPr>
        <w:pStyle w:val="Level3"/>
      </w:pPr>
      <w:bookmarkStart w:id="155"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422BB0"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155"/>
    </w:p>
    <w:p w:rsidR="002B5747" w:rsidRPr="002B7105" w:rsidRDefault="002B5747" w:rsidP="00E839D4">
      <w:pPr>
        <w:pStyle w:val="Block2"/>
        <w:keepNext/>
        <w:rPr>
          <w:b/>
        </w:rPr>
      </w:pPr>
      <w:bookmarkStart w:id="156" w:name="Table_1"/>
      <w:r w:rsidRPr="002B7105">
        <w:rPr>
          <w:b/>
        </w:rPr>
        <w:lastRenderedPageBreak/>
        <w:t>Table 1—Period of notice</w:t>
      </w:r>
      <w:bookmarkEnd w:id="156"/>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3"/>
        <w:gridCol w:w="1982"/>
      </w:tblGrid>
      <w:tr w:rsidR="002B5747" w:rsidRPr="00E01939" w:rsidTr="001D2AD4">
        <w:trPr>
          <w:tblHeader/>
          <w:tblCellSpacing w:w="0" w:type="dxa"/>
        </w:trPr>
        <w:tc>
          <w:tcPr>
            <w:tcW w:w="3707" w:type="pct"/>
            <w:hideMark/>
          </w:tcPr>
          <w:p w:rsidR="002B5747" w:rsidRPr="002B7105" w:rsidRDefault="002B5747" w:rsidP="001D2AD4">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2B5747" w:rsidRPr="002B7105" w:rsidRDefault="002B5747" w:rsidP="001D2AD4">
            <w:pPr>
              <w:pStyle w:val="AMODTable"/>
              <w:rPr>
                <w:b/>
              </w:rPr>
            </w:pPr>
            <w:r w:rsidRPr="002B7105">
              <w:rPr>
                <w:b/>
              </w:rPr>
              <w:t>Column 2</w:t>
            </w:r>
            <w:r>
              <w:rPr>
                <w:b/>
              </w:rPr>
              <w:br/>
            </w:r>
            <w:r w:rsidRPr="002B7105">
              <w:rPr>
                <w:b/>
              </w:rPr>
              <w:t>Period of notice</w:t>
            </w:r>
          </w:p>
        </w:tc>
      </w:tr>
      <w:tr w:rsidR="002B5747" w:rsidRPr="00E01939" w:rsidTr="001D2AD4">
        <w:trPr>
          <w:tblCellSpacing w:w="0" w:type="dxa"/>
        </w:trPr>
        <w:tc>
          <w:tcPr>
            <w:tcW w:w="3707" w:type="pct"/>
            <w:hideMark/>
          </w:tcPr>
          <w:p w:rsidR="002B5747" w:rsidRPr="00E01939" w:rsidRDefault="002B5747" w:rsidP="001D2AD4">
            <w:pPr>
              <w:pStyle w:val="AMODTable"/>
            </w:pPr>
            <w:r w:rsidRPr="00E01939">
              <w:t>Not more than 1 year</w:t>
            </w:r>
          </w:p>
        </w:tc>
        <w:tc>
          <w:tcPr>
            <w:tcW w:w="1293" w:type="pct"/>
            <w:hideMark/>
          </w:tcPr>
          <w:p w:rsidR="002B5747" w:rsidRPr="00E01939" w:rsidRDefault="002B5747" w:rsidP="001D2AD4">
            <w:pPr>
              <w:pStyle w:val="AMODTable"/>
            </w:pPr>
            <w:r w:rsidRPr="00E01939">
              <w:t>1 week</w:t>
            </w:r>
          </w:p>
        </w:tc>
      </w:tr>
      <w:tr w:rsidR="002B5747" w:rsidRPr="00E01939" w:rsidTr="001D2AD4">
        <w:trPr>
          <w:tblCellSpacing w:w="0" w:type="dxa"/>
        </w:trPr>
        <w:tc>
          <w:tcPr>
            <w:tcW w:w="3707" w:type="pct"/>
            <w:hideMark/>
          </w:tcPr>
          <w:p w:rsidR="002B5747" w:rsidRPr="00E01939" w:rsidRDefault="002B5747" w:rsidP="001D2AD4">
            <w:pPr>
              <w:pStyle w:val="AMODTable"/>
            </w:pPr>
            <w:r w:rsidRPr="00E01939">
              <w:t>More than 1 year but not more than 3 years</w:t>
            </w:r>
          </w:p>
        </w:tc>
        <w:tc>
          <w:tcPr>
            <w:tcW w:w="1293" w:type="pct"/>
            <w:hideMark/>
          </w:tcPr>
          <w:p w:rsidR="002B5747" w:rsidRPr="00E01939" w:rsidRDefault="002B5747" w:rsidP="001D2AD4">
            <w:pPr>
              <w:pStyle w:val="AMODTable"/>
            </w:pPr>
            <w:r w:rsidRPr="00E01939">
              <w:t>2 weeks</w:t>
            </w:r>
          </w:p>
        </w:tc>
      </w:tr>
      <w:tr w:rsidR="002B5747" w:rsidRPr="00E01939" w:rsidTr="001D2AD4">
        <w:trPr>
          <w:tblCellSpacing w:w="0" w:type="dxa"/>
        </w:trPr>
        <w:tc>
          <w:tcPr>
            <w:tcW w:w="3707" w:type="pct"/>
            <w:hideMark/>
          </w:tcPr>
          <w:p w:rsidR="002B5747" w:rsidRPr="00E01939" w:rsidRDefault="002B5747" w:rsidP="001D2AD4">
            <w:pPr>
              <w:pStyle w:val="AMODTable"/>
            </w:pPr>
            <w:r w:rsidRPr="00E01939">
              <w:t>More than 3 years but not more than 5 years</w:t>
            </w:r>
          </w:p>
        </w:tc>
        <w:tc>
          <w:tcPr>
            <w:tcW w:w="1293" w:type="pct"/>
            <w:hideMark/>
          </w:tcPr>
          <w:p w:rsidR="002B5747" w:rsidRPr="00E01939" w:rsidRDefault="002B5747" w:rsidP="001D2AD4">
            <w:pPr>
              <w:pStyle w:val="AMODTable"/>
            </w:pPr>
            <w:r w:rsidRPr="00E01939">
              <w:t>3 weeks</w:t>
            </w:r>
          </w:p>
        </w:tc>
      </w:tr>
      <w:tr w:rsidR="002B5747" w:rsidRPr="00E01939" w:rsidTr="001D2AD4">
        <w:trPr>
          <w:tblCellSpacing w:w="0" w:type="dxa"/>
        </w:trPr>
        <w:tc>
          <w:tcPr>
            <w:tcW w:w="3707" w:type="pct"/>
            <w:hideMark/>
          </w:tcPr>
          <w:p w:rsidR="002B5747" w:rsidRPr="00E01939" w:rsidRDefault="002B5747" w:rsidP="001D2AD4">
            <w:pPr>
              <w:pStyle w:val="AMODTable"/>
            </w:pPr>
            <w:r w:rsidRPr="00E01939">
              <w:t>More than 5 years</w:t>
            </w:r>
          </w:p>
        </w:tc>
        <w:tc>
          <w:tcPr>
            <w:tcW w:w="1293" w:type="pct"/>
            <w:hideMark/>
          </w:tcPr>
          <w:p w:rsidR="002B5747" w:rsidRPr="00E01939" w:rsidRDefault="002B5747" w:rsidP="001D2AD4">
            <w:pPr>
              <w:pStyle w:val="AMODTable"/>
            </w:pPr>
            <w:r w:rsidRPr="00E01939">
              <w:t>4 weeks</w:t>
            </w:r>
          </w:p>
        </w:tc>
      </w:tr>
    </w:tbl>
    <w:p w:rsidR="002B5747" w:rsidRPr="00E01939" w:rsidRDefault="002B5747" w:rsidP="002B5747">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2B5747" w:rsidRPr="00E01939" w:rsidRDefault="002B5747" w:rsidP="002B5747">
      <w:pPr>
        <w:pStyle w:val="Level3"/>
      </w:pPr>
      <w:r w:rsidRPr="00E01939">
        <w:t xml:space="preserve">In </w:t>
      </w:r>
      <w:r>
        <w:t xml:space="preserve">paragraph </w:t>
      </w:r>
      <w:r>
        <w:fldChar w:fldCharType="begin"/>
      </w:r>
      <w:r>
        <w:instrText xml:space="preserve"> REF _Ref527719172 \n \h </w:instrText>
      </w:r>
      <w:r>
        <w:fldChar w:fldCharType="separate"/>
      </w:r>
      <w:r w:rsidR="00422BB0">
        <w:t>(b)</w:t>
      </w:r>
      <w:r>
        <w:fldChar w:fldCharType="end"/>
      </w:r>
      <w:r w:rsidRPr="00E01939">
        <w:t xml:space="preserve"> </w:t>
      </w:r>
      <w:r w:rsidRPr="00FE0B4B">
        <w:rPr>
          <w:b/>
          <w:bCs/>
        </w:rPr>
        <w:t>continuous service</w:t>
      </w:r>
      <w:r w:rsidRPr="00E01939">
        <w:t xml:space="preserve"> has the same meaning as in s.117 of the </w:t>
      </w:r>
      <w:hyperlink r:id="rId116" w:history="1">
        <w:r w:rsidRPr="00E01939">
          <w:rPr>
            <w:rStyle w:val="Hyperlink"/>
          </w:rPr>
          <w:t>Act</w:t>
        </w:r>
      </w:hyperlink>
      <w:r w:rsidRPr="00E01939">
        <w:t>.</w:t>
      </w:r>
    </w:p>
    <w:p w:rsidR="002B5747" w:rsidRPr="00E01939" w:rsidRDefault="002B5747" w:rsidP="002B5747">
      <w:pPr>
        <w:pStyle w:val="Level3"/>
      </w:pPr>
      <w:bookmarkStart w:id="157"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422BB0">
        <w:t>(b)</w:t>
      </w:r>
      <w:r>
        <w:fldChar w:fldCharType="end"/>
      </w:r>
      <w:r w:rsidRPr="00E01939">
        <w:t>, then the employer may deduct from wages due to the employee under this award an amount that is no more than one week’s wages for the employee.</w:t>
      </w:r>
      <w:bookmarkEnd w:id="157"/>
    </w:p>
    <w:p w:rsidR="002B5747" w:rsidRPr="00E01939" w:rsidRDefault="002B5747" w:rsidP="002B5747">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422BB0">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422BB0">
        <w:t>(d)</w:t>
      </w:r>
      <w:r>
        <w:fldChar w:fldCharType="end"/>
      </w:r>
      <w:r>
        <w:t>.</w:t>
      </w:r>
    </w:p>
    <w:p w:rsidR="002B5747" w:rsidRPr="00E01939" w:rsidRDefault="002B5747" w:rsidP="002B5747">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422BB0">
        <w:t>(d)</w:t>
      </w:r>
      <w:r>
        <w:fldChar w:fldCharType="end"/>
      </w:r>
      <w:r w:rsidRPr="00E01939">
        <w:t xml:space="preserve"> must not be unreasonable in the circumstances.</w:t>
      </w:r>
    </w:p>
    <w:p w:rsidR="002B5747" w:rsidRPr="00E01939" w:rsidRDefault="002B5747" w:rsidP="002B5747">
      <w:pPr>
        <w:pStyle w:val="Level2Bold"/>
      </w:pPr>
      <w:bookmarkStart w:id="158" w:name="_Ref527719241"/>
      <w:r w:rsidRPr="00E01939">
        <w:t>Job search entitlement</w:t>
      </w:r>
      <w:bookmarkEnd w:id="158"/>
    </w:p>
    <w:p w:rsidR="002B5747" w:rsidRPr="00E01939" w:rsidRDefault="002B5747" w:rsidP="002B5747">
      <w:pPr>
        <w:pStyle w:val="Block1"/>
      </w:pPr>
      <w:r w:rsidRPr="00E01939">
        <w:t>Where an employer has given notice of termination to an employee, the employee must be allowed time off without loss of pay of up to one day for the purpose of seeking other employment.</w:t>
      </w:r>
    </w:p>
    <w:p w:rsidR="002B5747" w:rsidRPr="00E01939" w:rsidRDefault="002B5747" w:rsidP="002B5747">
      <w:pPr>
        <w:pStyle w:val="Level2"/>
      </w:pPr>
      <w:bookmarkStart w:id="159" w:name="_Ref17883049"/>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422BB0">
        <w:t>11.2</w:t>
      </w:r>
      <w:r>
        <w:rPr>
          <w:noProof/>
        </w:rPr>
        <w:fldChar w:fldCharType="end"/>
      </w:r>
      <w:r w:rsidRPr="00E01939">
        <w:t xml:space="preserve"> is to be taken at times that are convenient to the employee after consultation with the employer.</w:t>
      </w:r>
      <w:bookmarkEnd w:id="159"/>
    </w:p>
    <w:p w:rsidR="004D2DA2" w:rsidRPr="005D1150" w:rsidRDefault="004D2DA2" w:rsidP="001055FA">
      <w:pPr>
        <w:pStyle w:val="Level1"/>
        <w:ind w:left="567" w:hanging="567"/>
        <w:rPr>
          <w:rFonts w:cs="Times New Roman"/>
        </w:rPr>
      </w:pPr>
      <w:bookmarkStart w:id="160" w:name="_Toc208733832"/>
      <w:bookmarkStart w:id="161" w:name="_Toc208978544"/>
      <w:bookmarkStart w:id="162" w:name="_Toc216151637"/>
      <w:bookmarkStart w:id="163" w:name="_Toc216154301"/>
      <w:bookmarkStart w:id="164" w:name="_Ref414279390"/>
      <w:bookmarkStart w:id="165" w:name="_Ref414279392"/>
      <w:bookmarkStart w:id="166" w:name="_Ref17882895"/>
      <w:bookmarkStart w:id="167" w:name="_Ref17883299"/>
      <w:bookmarkStart w:id="168" w:name="_Ref17883300"/>
      <w:bookmarkStart w:id="169" w:name="_Toc37253443"/>
      <w:r w:rsidRPr="005D1150">
        <w:rPr>
          <w:rFonts w:cs="Times New Roman"/>
        </w:rPr>
        <w:t>R</w:t>
      </w:r>
      <w:r w:rsidR="00C72BD6" w:rsidRPr="005D1150">
        <w:rPr>
          <w:rFonts w:cs="Times New Roman"/>
        </w:rPr>
        <w:t>edundancy</w:t>
      </w:r>
      <w:bookmarkEnd w:id="160"/>
      <w:bookmarkEnd w:id="161"/>
      <w:bookmarkEnd w:id="162"/>
      <w:bookmarkEnd w:id="163"/>
      <w:bookmarkEnd w:id="164"/>
      <w:bookmarkEnd w:id="165"/>
      <w:bookmarkEnd w:id="166"/>
      <w:bookmarkEnd w:id="167"/>
      <w:bookmarkEnd w:id="168"/>
      <w:bookmarkEnd w:id="169"/>
    </w:p>
    <w:p w:rsidR="00F66F13" w:rsidRDefault="00F66F13" w:rsidP="00F66F13">
      <w:pPr>
        <w:pStyle w:val="History"/>
      </w:pPr>
      <w:r w:rsidRPr="005D1150">
        <w:t xml:space="preserve">[Varied by </w:t>
      </w:r>
      <w:hyperlink r:id="rId117" w:history="1">
        <w:r w:rsidR="00897886" w:rsidRPr="005D1150">
          <w:rPr>
            <w:rStyle w:val="Hyperlink"/>
          </w:rPr>
          <w:t>PR991944</w:t>
        </w:r>
      </w:hyperlink>
      <w:r w:rsidR="00897886" w:rsidRPr="005D1150">
        <w:t xml:space="preserve">, </w:t>
      </w:r>
      <w:hyperlink r:id="rId118" w:history="1">
        <w:r w:rsidRPr="005D1150">
          <w:rPr>
            <w:rStyle w:val="Hyperlink"/>
          </w:rPr>
          <w:t>PR994514</w:t>
        </w:r>
      </w:hyperlink>
      <w:r w:rsidR="00E12F6E" w:rsidRPr="005D1150">
        <w:t xml:space="preserve">, </w:t>
      </w:r>
      <w:hyperlink r:id="rId119" w:history="1">
        <w:r w:rsidR="00E12F6E" w:rsidRPr="005D1150">
          <w:rPr>
            <w:rStyle w:val="Hyperlink"/>
          </w:rPr>
          <w:t>PR503618</w:t>
        </w:r>
      </w:hyperlink>
      <w:r w:rsidR="00D35D0F" w:rsidRPr="005D1150">
        <w:t xml:space="preserve">, </w:t>
      </w:r>
      <w:hyperlink r:id="rId120" w:history="1">
        <w:r w:rsidR="00D35D0F" w:rsidRPr="005D1150">
          <w:rPr>
            <w:rStyle w:val="Hyperlink"/>
          </w:rPr>
          <w:t>PR561478</w:t>
        </w:r>
      </w:hyperlink>
      <w:r w:rsidR="001F17E2">
        <w:t xml:space="preserve">; substituted by </w:t>
      </w:r>
      <w:hyperlink r:id="rId121" w:history="1">
        <w:r w:rsidR="001F17E2" w:rsidRPr="001F17E2">
          <w:rPr>
            <w:rStyle w:val="Hyperlink"/>
          </w:rPr>
          <w:t>PR711480</w:t>
        </w:r>
      </w:hyperlink>
      <w:r w:rsidR="001F17E2">
        <w:t xml:space="preserve"> ppc </w:t>
      </w:r>
      <w:r w:rsidR="00EB7875">
        <w:t>3</w:t>
      </w:r>
      <w:r w:rsidR="001F17E2">
        <w:t>0Aug19]</w:t>
      </w:r>
    </w:p>
    <w:p w:rsidR="00F16E08" w:rsidRPr="009E7306" w:rsidRDefault="00F16E08" w:rsidP="00DB21F9">
      <w:r>
        <w:t>NOTE: </w:t>
      </w:r>
      <w:r w:rsidRPr="009E7306">
        <w:t xml:space="preserve">Redundancy pay is provided for in the </w:t>
      </w:r>
      <w:hyperlink r:id="rId122" w:history="1">
        <w:r w:rsidRPr="009E7306">
          <w:rPr>
            <w:rStyle w:val="Hyperlink"/>
          </w:rPr>
          <w:t>NES</w:t>
        </w:r>
      </w:hyperlink>
      <w:r w:rsidRPr="009E7306">
        <w:t>. See</w:t>
      </w:r>
      <w:r>
        <w:t xml:space="preserve"> sections </w:t>
      </w:r>
      <w:r w:rsidRPr="009E7306">
        <w:t xml:space="preserve">119–123 of the </w:t>
      </w:r>
      <w:hyperlink r:id="rId123" w:history="1">
        <w:r w:rsidRPr="009E7306">
          <w:rPr>
            <w:rStyle w:val="Hyperlink"/>
          </w:rPr>
          <w:t>Act</w:t>
        </w:r>
      </w:hyperlink>
      <w:r w:rsidRPr="009E7306">
        <w:t>.</w:t>
      </w:r>
      <w:r w:rsidRPr="009E7306">
        <w:rPr>
          <w:rFonts w:eastAsiaTheme="minorHAnsi"/>
        </w:rPr>
        <w:t xml:space="preserve"> </w:t>
      </w:r>
      <w:r w:rsidRPr="009E7306">
        <w:t xml:space="preserve">Clause 12.4 supplements the </w:t>
      </w:r>
      <w:hyperlink r:id="rId124" w:history="1">
        <w:r>
          <w:rPr>
            <w:rStyle w:val="Hyperlink"/>
          </w:rPr>
          <w:t>NES</w:t>
        </w:r>
      </w:hyperlink>
      <w:r w:rsidRPr="009E7306">
        <w:t xml:space="preserve"> where there is a change of security contract from one security contractor to another security contractor.</w:t>
      </w:r>
    </w:p>
    <w:p w:rsidR="00F16E08" w:rsidRPr="009E7306" w:rsidRDefault="00F16E08" w:rsidP="00F16E08">
      <w:pPr>
        <w:pStyle w:val="Level2"/>
        <w:rPr>
          <w:b/>
        </w:rPr>
      </w:pPr>
      <w:bookmarkStart w:id="170" w:name="_Ref17882865"/>
      <w:r w:rsidRPr="009E7306">
        <w:rPr>
          <w:b/>
        </w:rPr>
        <w:t>Transfer to lower paid duties on redundancy</w:t>
      </w:r>
      <w:bookmarkEnd w:id="170"/>
    </w:p>
    <w:p w:rsidR="00F16E08" w:rsidRPr="009E7306" w:rsidRDefault="00F16E08" w:rsidP="00F16E08">
      <w:pPr>
        <w:pStyle w:val="Level3"/>
      </w:pPr>
      <w:r w:rsidRPr="009E7306">
        <w:t xml:space="preserve">Clause </w:t>
      </w:r>
      <w:r>
        <w:rPr>
          <w:noProof/>
        </w:rPr>
        <w:fldChar w:fldCharType="begin"/>
      </w:r>
      <w:r>
        <w:instrText xml:space="preserve"> REF _Ref17882865 \r \h </w:instrText>
      </w:r>
      <w:r>
        <w:rPr>
          <w:noProof/>
        </w:rPr>
      </w:r>
      <w:r>
        <w:rPr>
          <w:noProof/>
        </w:rPr>
        <w:fldChar w:fldCharType="separate"/>
      </w:r>
      <w:r w:rsidR="00422BB0">
        <w:t>12.1</w:t>
      </w:r>
      <w:r>
        <w:rPr>
          <w:noProof/>
        </w:rPr>
        <w:fldChar w:fldCharType="end"/>
      </w:r>
      <w:r w:rsidRPr="009E7306">
        <w:t xml:space="preserve"> applies if, because of redundancy, an employee is transferred to new duties to which a lower ordinary rate of pay applies.</w:t>
      </w:r>
    </w:p>
    <w:p w:rsidR="00F16E08" w:rsidRPr="009E7306" w:rsidRDefault="00F16E08" w:rsidP="00DB21F9">
      <w:pPr>
        <w:pStyle w:val="Level3"/>
        <w:keepNext/>
      </w:pPr>
      <w:r w:rsidRPr="009E7306">
        <w:lastRenderedPageBreak/>
        <w:t>The employer may:</w:t>
      </w:r>
    </w:p>
    <w:p w:rsidR="00F16E08" w:rsidRPr="009E7306" w:rsidRDefault="00F16E08" w:rsidP="00F16E08">
      <w:pPr>
        <w:pStyle w:val="Level4"/>
      </w:pPr>
      <w:r w:rsidRPr="009E7306">
        <w:t>give the employee notice of the transfer of at least the same length as the employee would be entitled to under</w:t>
      </w:r>
      <w:r>
        <w:t xml:space="preserve"> section </w:t>
      </w:r>
      <w:r w:rsidRPr="009E7306">
        <w:t xml:space="preserve">117 of the </w:t>
      </w:r>
      <w:hyperlink r:id="rId125" w:history="1">
        <w:r w:rsidRPr="009E7306">
          <w:rPr>
            <w:rStyle w:val="Hyperlink"/>
          </w:rPr>
          <w:t>Act</w:t>
        </w:r>
      </w:hyperlink>
      <w:r w:rsidRPr="009E7306">
        <w:t xml:space="preserve"> as if it were a notice of termination given by the employer; or </w:t>
      </w:r>
    </w:p>
    <w:p w:rsidR="00F16E08" w:rsidRPr="009E7306" w:rsidRDefault="00F16E08" w:rsidP="00F16E08">
      <w:pPr>
        <w:pStyle w:val="Level4"/>
      </w:pPr>
      <w:bookmarkStart w:id="171" w:name="_Ref17882882"/>
      <w:r w:rsidRPr="009E7306">
        <w:t>transfer the employee to the new duties without giving notice of transfer or before the expiry of a notice of transfer, provided that the employer pays the employee as set out in paragraph</w:t>
      </w:r>
      <w:r w:rsidR="00EE2ACA">
        <w:t> </w:t>
      </w:r>
      <w:r>
        <w:fldChar w:fldCharType="begin"/>
      </w:r>
      <w:r>
        <w:instrText xml:space="preserve"> REF _Ref17882873 \r \h </w:instrText>
      </w:r>
      <w:r>
        <w:fldChar w:fldCharType="separate"/>
      </w:r>
      <w:r w:rsidR="00422BB0">
        <w:t>(c)</w:t>
      </w:r>
      <w:r>
        <w:fldChar w:fldCharType="end"/>
      </w:r>
      <w:r w:rsidRPr="009E7306">
        <w:t>.</w:t>
      </w:r>
      <w:bookmarkEnd w:id="171"/>
    </w:p>
    <w:p w:rsidR="00F16E08" w:rsidRPr="009E7306" w:rsidRDefault="00F16E08" w:rsidP="00F16E08">
      <w:pPr>
        <w:pStyle w:val="Level3"/>
      </w:pPr>
      <w:bookmarkStart w:id="172" w:name="_Ref17882873"/>
      <w:r w:rsidRPr="009E7306">
        <w:t>If the employer acts as mentioned in paragraph</w:t>
      </w:r>
      <w:r w:rsidR="00EE2ACA">
        <w:t> </w:t>
      </w:r>
      <w:r>
        <w:fldChar w:fldCharType="begin"/>
      </w:r>
      <w:r>
        <w:instrText xml:space="preserve"> REF _Ref17882882 \r \h </w:instrText>
      </w:r>
      <w:r>
        <w:fldChar w:fldCharType="separate"/>
      </w:r>
      <w:r w:rsidR="00422BB0">
        <w:t>(b)(ii)</w:t>
      </w:r>
      <w:r>
        <w:fldChar w:fldCharType="end"/>
      </w:r>
      <w:r w:rsidRPr="009E7306">
        <w:t xml:space="preserve">, the employee is entitled to a payment of an amount equal to the difference between the ordinary rate of pay of the employee (inclusive of all-purpose </w:t>
      </w:r>
      <w:r w:rsidRPr="003956D0">
        <w:t>allowances</w:t>
      </w:r>
      <w:r>
        <w:t xml:space="preserve"> </w:t>
      </w:r>
      <w:r w:rsidRPr="003956D0">
        <w:t>and penalty rates applicable to ordinary hours) for the hours of work the employee would have worked in the first role, and the ordinary rate of pay (also inclusive of all-purpose allowances</w:t>
      </w:r>
      <w:r>
        <w:t xml:space="preserve"> </w:t>
      </w:r>
      <w:r w:rsidRPr="009E7306">
        <w:t>and penalty rates applicable to ordinary hours) of the employee in the second role for the period for which notice was not given.</w:t>
      </w:r>
      <w:bookmarkEnd w:id="172"/>
    </w:p>
    <w:p w:rsidR="00F16E08" w:rsidRPr="009E7306" w:rsidRDefault="00F16E08" w:rsidP="00F16E08">
      <w:pPr>
        <w:pStyle w:val="Level2"/>
        <w:rPr>
          <w:b/>
        </w:rPr>
      </w:pPr>
      <w:r w:rsidRPr="009E7306">
        <w:rPr>
          <w:b/>
        </w:rPr>
        <w:t>Employee leaving during redundancy notice period</w:t>
      </w:r>
    </w:p>
    <w:p w:rsidR="00F16E08" w:rsidRPr="009E7306" w:rsidRDefault="00F16E08" w:rsidP="00F16E08">
      <w:pPr>
        <w:pStyle w:val="Level3"/>
      </w:pPr>
      <w:bookmarkStart w:id="173" w:name="_Ref17883010"/>
      <w:r w:rsidRPr="009E7306">
        <w:t>An employee given notice of termination in circumstances of redundancy may terminate their employment during the minimum period of notice prescribed by</w:t>
      </w:r>
      <w:r>
        <w:t xml:space="preserve"> section </w:t>
      </w:r>
      <w:r w:rsidRPr="009E7306">
        <w:t xml:space="preserve">117(3) of the </w:t>
      </w:r>
      <w:hyperlink r:id="rId126" w:history="1">
        <w:r w:rsidRPr="009E7306">
          <w:rPr>
            <w:rStyle w:val="Hyperlink"/>
          </w:rPr>
          <w:t>Act</w:t>
        </w:r>
      </w:hyperlink>
      <w:r w:rsidRPr="009E7306">
        <w:t>.</w:t>
      </w:r>
      <w:bookmarkEnd w:id="173"/>
    </w:p>
    <w:p w:rsidR="00F16E08" w:rsidRPr="009E7306" w:rsidRDefault="00F16E08" w:rsidP="00F16E08">
      <w:pPr>
        <w:pStyle w:val="Level3"/>
      </w:pPr>
      <w:bookmarkStart w:id="174" w:name="_Ref17883018"/>
      <w:r w:rsidRPr="009E7306">
        <w:t xml:space="preserve">The employee is entitled to receive the benefits and payments they would have received under clause </w:t>
      </w:r>
      <w:r>
        <w:rPr>
          <w:noProof/>
        </w:rPr>
        <w:fldChar w:fldCharType="begin"/>
      </w:r>
      <w:r>
        <w:instrText xml:space="preserve"> REF _Ref17882895 \r \h </w:instrText>
      </w:r>
      <w:r>
        <w:rPr>
          <w:noProof/>
        </w:rPr>
      </w:r>
      <w:r>
        <w:rPr>
          <w:noProof/>
        </w:rPr>
        <w:fldChar w:fldCharType="separate"/>
      </w:r>
      <w:r w:rsidR="00422BB0">
        <w:t>12</w:t>
      </w:r>
      <w:r>
        <w:rPr>
          <w:noProof/>
        </w:rPr>
        <w:fldChar w:fldCharType="end"/>
      </w:r>
      <w:r w:rsidRPr="009E7306">
        <w:t xml:space="preserve"> or under</w:t>
      </w:r>
      <w:r>
        <w:t xml:space="preserve"> sections </w:t>
      </w:r>
      <w:r w:rsidRPr="009E7306">
        <w:t xml:space="preserve">119–123 of the </w:t>
      </w:r>
      <w:hyperlink r:id="rId127" w:history="1">
        <w:r w:rsidRPr="009E7306">
          <w:rPr>
            <w:rStyle w:val="Hyperlink"/>
          </w:rPr>
          <w:t>Act</w:t>
        </w:r>
      </w:hyperlink>
      <w:r w:rsidRPr="009E7306">
        <w:t xml:space="preserve"> had they remained in employment until the expiry of the notice.</w:t>
      </w:r>
      <w:bookmarkEnd w:id="174"/>
    </w:p>
    <w:p w:rsidR="00F16E08" w:rsidRPr="009E7306" w:rsidRDefault="00F16E08" w:rsidP="00F16E08">
      <w:pPr>
        <w:pStyle w:val="Level3"/>
      </w:pPr>
      <w:r w:rsidRPr="009E7306">
        <w:t>However, the employee is not entitled to be paid for any part of the period of notice remaining after the employee ceased to be employed.</w:t>
      </w:r>
    </w:p>
    <w:p w:rsidR="00F16E08" w:rsidRPr="009E7306" w:rsidRDefault="00F16E08" w:rsidP="00F16E08">
      <w:pPr>
        <w:pStyle w:val="Level2"/>
        <w:rPr>
          <w:b/>
        </w:rPr>
      </w:pPr>
      <w:r w:rsidRPr="009E7306">
        <w:rPr>
          <w:b/>
        </w:rPr>
        <w:t>Job search entitlement</w:t>
      </w:r>
    </w:p>
    <w:p w:rsidR="00F16E08" w:rsidRPr="009E7306" w:rsidRDefault="00F16E08" w:rsidP="00F16E08">
      <w:pPr>
        <w:pStyle w:val="Level3"/>
      </w:pPr>
      <w:r w:rsidRPr="009E7306">
        <w:t>Where an employer has given notice of termination to an employee in circumstances of redundancy, the employee must be allowed time off without loss of pay of up to one day each week of the minimum period of notice prescribed by</w:t>
      </w:r>
      <w:r>
        <w:t xml:space="preserve"> section </w:t>
      </w:r>
      <w:r w:rsidRPr="009E7306">
        <w:t xml:space="preserve">117(3) of the </w:t>
      </w:r>
      <w:hyperlink r:id="rId128" w:history="1">
        <w:r w:rsidRPr="009E7306">
          <w:rPr>
            <w:rStyle w:val="Hyperlink"/>
          </w:rPr>
          <w:t>Act</w:t>
        </w:r>
      </w:hyperlink>
      <w:r w:rsidRPr="00CC2FAD">
        <w:rPr>
          <w:rStyle w:val="Hyperlink"/>
          <w:color w:val="auto"/>
          <w:u w:val="none"/>
        </w:rPr>
        <w:t xml:space="preserve"> </w:t>
      </w:r>
      <w:r w:rsidRPr="009E7306">
        <w:t>for the purpose of seeking other employment.</w:t>
      </w:r>
    </w:p>
    <w:p w:rsidR="00F16E08" w:rsidRPr="009E7306" w:rsidRDefault="00F16E08" w:rsidP="00F16E08">
      <w:pPr>
        <w:pStyle w:val="Level3"/>
      </w:pPr>
      <w:r w:rsidRPr="009E7306">
        <w:t>If an employee is allowed time off without loss of pay of more than one day under paragraph</w:t>
      </w:r>
      <w:r>
        <w:t> </w:t>
      </w:r>
      <w:r>
        <w:fldChar w:fldCharType="begin"/>
      </w:r>
      <w:r>
        <w:instrText xml:space="preserve"> REF _Ref17883010 \n \h </w:instrText>
      </w:r>
      <w:r>
        <w:fldChar w:fldCharType="separate"/>
      </w:r>
      <w:r w:rsidR="00422BB0">
        <w:t>(a)</w:t>
      </w:r>
      <w:r>
        <w:fldChar w:fldCharType="end"/>
      </w:r>
      <w:r w:rsidRPr="009E7306">
        <w:t>, the employee must, at the request of the employer, produce proof of attendance at an interview.</w:t>
      </w:r>
    </w:p>
    <w:p w:rsidR="00F16E08" w:rsidRPr="009E7306" w:rsidRDefault="00F16E08" w:rsidP="00F16E08">
      <w:pPr>
        <w:pStyle w:val="Level3"/>
      </w:pPr>
      <w:r w:rsidRPr="009E7306">
        <w:t xml:space="preserve">A statutory declaration is sufficient for the purpose of paragraph </w:t>
      </w:r>
      <w:r>
        <w:fldChar w:fldCharType="begin"/>
      </w:r>
      <w:r>
        <w:instrText xml:space="preserve"> REF _Ref17883018 \n \h </w:instrText>
      </w:r>
      <w:r>
        <w:fldChar w:fldCharType="separate"/>
      </w:r>
      <w:r w:rsidR="00422BB0">
        <w:t>(b)</w:t>
      </w:r>
      <w:r>
        <w:fldChar w:fldCharType="end"/>
      </w:r>
      <w:r w:rsidRPr="009E7306">
        <w:t>.</w:t>
      </w:r>
    </w:p>
    <w:p w:rsidR="00F16E08" w:rsidRPr="009E7306" w:rsidRDefault="00F16E08" w:rsidP="00F16E08">
      <w:pPr>
        <w:pStyle w:val="Level3"/>
      </w:pPr>
      <w:r w:rsidRPr="009E7306">
        <w:t xml:space="preserve">An employee who fails to produce proof when required under paragraph </w:t>
      </w:r>
      <w:r>
        <w:fldChar w:fldCharType="begin"/>
      </w:r>
      <w:r>
        <w:instrText xml:space="preserve"> REF _Ref17883018 \n \h </w:instrText>
      </w:r>
      <w:r>
        <w:fldChar w:fldCharType="separate"/>
      </w:r>
      <w:r w:rsidR="00422BB0">
        <w:t>(b)</w:t>
      </w:r>
      <w:r>
        <w:fldChar w:fldCharType="end"/>
      </w:r>
      <w:r w:rsidRPr="009E7306">
        <w:t xml:space="preserve"> is not entitled to be paid for the time off. </w:t>
      </w:r>
    </w:p>
    <w:p w:rsidR="00F16E08" w:rsidRPr="009E7306" w:rsidRDefault="00F16E08" w:rsidP="00F16E08">
      <w:pPr>
        <w:pStyle w:val="Level3"/>
      </w:pPr>
      <w:r w:rsidRPr="009E7306">
        <w:t>This entitlement applies instead of clause</w:t>
      </w:r>
      <w:r>
        <w:t>s</w:t>
      </w:r>
      <w:r w:rsidRPr="009E7306">
        <w:t xml:space="preserve"> </w:t>
      </w:r>
      <w:r>
        <w:rPr>
          <w:noProof/>
        </w:rPr>
        <w:fldChar w:fldCharType="begin"/>
      </w:r>
      <w:r>
        <w:instrText xml:space="preserve"> REF _Ref527719241 \n \h </w:instrText>
      </w:r>
      <w:r>
        <w:rPr>
          <w:noProof/>
        </w:rPr>
      </w:r>
      <w:r>
        <w:rPr>
          <w:noProof/>
        </w:rPr>
        <w:fldChar w:fldCharType="separate"/>
      </w:r>
      <w:r w:rsidR="00422BB0">
        <w:t>11.2</w:t>
      </w:r>
      <w:r>
        <w:rPr>
          <w:noProof/>
        </w:rPr>
        <w:fldChar w:fldCharType="end"/>
      </w:r>
      <w:r>
        <w:t xml:space="preserve"> and </w:t>
      </w:r>
      <w:r>
        <w:fldChar w:fldCharType="begin"/>
      </w:r>
      <w:r>
        <w:instrText xml:space="preserve"> REF _Ref17883049 \n \h </w:instrText>
      </w:r>
      <w:r>
        <w:fldChar w:fldCharType="separate"/>
      </w:r>
      <w:r w:rsidR="00422BB0">
        <w:t>11.3</w:t>
      </w:r>
      <w:r>
        <w:fldChar w:fldCharType="end"/>
      </w:r>
      <w:r w:rsidRPr="009E7306">
        <w:t>.</w:t>
      </w:r>
    </w:p>
    <w:p w:rsidR="00F16E08" w:rsidRPr="009E7306" w:rsidRDefault="00F16E08" w:rsidP="00F16E08">
      <w:pPr>
        <w:pStyle w:val="Level2Bold"/>
      </w:pPr>
      <w:bookmarkStart w:id="175" w:name="_Ref17883082"/>
      <w:r w:rsidRPr="009E7306">
        <w:t>Change of contract</w:t>
      </w:r>
      <w:bookmarkEnd w:id="175"/>
    </w:p>
    <w:p w:rsidR="00F16E08" w:rsidRPr="009E7306" w:rsidRDefault="00F16E08" w:rsidP="00F16E08">
      <w:pPr>
        <w:pStyle w:val="Level3"/>
      </w:pPr>
      <w:r w:rsidRPr="009E7306">
        <w:t>Clause</w:t>
      </w:r>
      <w:r w:rsidR="00887021">
        <w:t> </w:t>
      </w:r>
      <w:r>
        <w:fldChar w:fldCharType="begin"/>
      </w:r>
      <w:r>
        <w:instrText xml:space="preserve"> REF _Ref17883082 \n \h </w:instrText>
      </w:r>
      <w:r>
        <w:fldChar w:fldCharType="separate"/>
      </w:r>
      <w:r w:rsidR="00422BB0">
        <w:t>12.4</w:t>
      </w:r>
      <w:r>
        <w:fldChar w:fldCharType="end"/>
      </w:r>
      <w:r w:rsidRPr="009E7306">
        <w:t xml:space="preserve"> applies in addition to clauses</w:t>
      </w:r>
      <w:r w:rsidR="00887021">
        <w:t> </w:t>
      </w:r>
      <w:r>
        <w:fldChar w:fldCharType="begin"/>
      </w:r>
      <w:r>
        <w:instrText xml:space="preserve"> REF _Ref528156011 \n \h </w:instrText>
      </w:r>
      <w:r>
        <w:fldChar w:fldCharType="separate"/>
      </w:r>
      <w:r w:rsidR="00422BB0">
        <w:t>8</w:t>
      </w:r>
      <w:r>
        <w:fldChar w:fldCharType="end"/>
      </w:r>
      <w:r w:rsidRPr="009E7306">
        <w:t>—</w:t>
      </w:r>
      <w:r>
        <w:fldChar w:fldCharType="begin"/>
      </w:r>
      <w:r>
        <w:instrText xml:space="preserve"> REF _Ref528156011 \h </w:instrText>
      </w:r>
      <w:r>
        <w:fldChar w:fldCharType="separate"/>
      </w:r>
      <w:r w:rsidR="00422BB0" w:rsidRPr="005D1150">
        <w:t>Consultation</w:t>
      </w:r>
      <w:r w:rsidR="00422BB0">
        <w:t xml:space="preserve"> </w:t>
      </w:r>
      <w:r w:rsidR="00422BB0" w:rsidRPr="00E01939">
        <w:t>about major workplace change</w:t>
      </w:r>
      <w:r>
        <w:fldChar w:fldCharType="end"/>
      </w:r>
      <w:r w:rsidRPr="009E7306">
        <w:t>, 8A—Consultation about changes to rosters or hours of work and 8B—Consultation regarding change of contract and</w:t>
      </w:r>
      <w:r>
        <w:t xml:space="preserve"> section 120(1)(b)(i) of the</w:t>
      </w:r>
      <w:r w:rsidRPr="009E7306">
        <w:t xml:space="preserve"> </w:t>
      </w:r>
      <w:hyperlink r:id="rId129" w:history="1">
        <w:r w:rsidRPr="009E7306">
          <w:rPr>
            <w:rStyle w:val="Hyperlink"/>
          </w:rPr>
          <w:t>Act</w:t>
        </w:r>
      </w:hyperlink>
      <w:r w:rsidRPr="009E7306">
        <w:t xml:space="preserve">, and applies on the change to the contractor who </w:t>
      </w:r>
      <w:r w:rsidRPr="009E7306">
        <w:lastRenderedPageBreak/>
        <w:t>provides security services to a particular client from one security contractor (the outgoing contractor) to another (the incoming contractor).</w:t>
      </w:r>
    </w:p>
    <w:p w:rsidR="00F16E08" w:rsidRPr="009E7306" w:rsidRDefault="00F16E08" w:rsidP="00F16E08">
      <w:pPr>
        <w:pStyle w:val="Level3"/>
      </w:pPr>
      <w:r>
        <w:t>Section</w:t>
      </w:r>
      <w:r w:rsidR="00DB21F9">
        <w:t> </w:t>
      </w:r>
      <w:r w:rsidRPr="009E7306">
        <w:t xml:space="preserve">119 of the </w:t>
      </w:r>
      <w:hyperlink r:id="rId130" w:history="1">
        <w:r w:rsidRPr="009E7306">
          <w:rPr>
            <w:rStyle w:val="Hyperlink"/>
          </w:rPr>
          <w:t>Act</w:t>
        </w:r>
      </w:hyperlink>
      <w:r w:rsidRPr="009E7306">
        <w:t xml:space="preserve"> does not apply to an employee of the outgoing contractor where:</w:t>
      </w:r>
    </w:p>
    <w:p w:rsidR="00F16E08" w:rsidRPr="009E7306" w:rsidRDefault="00F16E08" w:rsidP="00F16E08">
      <w:pPr>
        <w:pStyle w:val="Level4"/>
      </w:pPr>
      <w:r w:rsidRPr="009E7306">
        <w:t>the employee of the outgoing contractor agrees to other acceptable employment with the incoming contractor, and</w:t>
      </w:r>
    </w:p>
    <w:p w:rsidR="00F16E08" w:rsidRPr="009E7306" w:rsidRDefault="00F16E08" w:rsidP="00F16E08">
      <w:pPr>
        <w:pStyle w:val="Level4"/>
      </w:pPr>
      <w:r w:rsidRPr="009E7306">
        <w:t>the outgoing contractor has paid to the employee all of the employee’s accrued statutory and award entitlements on termination of the employee’s employment.</w:t>
      </w:r>
    </w:p>
    <w:p w:rsidR="00F16E08" w:rsidRPr="009E7306" w:rsidRDefault="00F16E08" w:rsidP="00F16E08">
      <w:pPr>
        <w:pStyle w:val="Level3"/>
      </w:pPr>
      <w:r w:rsidRPr="009E7306">
        <w:t>To avoid doubt,</w:t>
      </w:r>
      <w:r>
        <w:t xml:space="preserve"> section</w:t>
      </w:r>
      <w:r w:rsidR="00EE2ACA">
        <w:t> </w:t>
      </w:r>
      <w:r w:rsidRPr="009E7306">
        <w:t xml:space="preserve">119 of the </w:t>
      </w:r>
      <w:hyperlink r:id="rId131" w:history="1">
        <w:r w:rsidRPr="009E7306">
          <w:rPr>
            <w:rStyle w:val="Hyperlink"/>
          </w:rPr>
          <w:t>Act</w:t>
        </w:r>
      </w:hyperlink>
      <w:r w:rsidRPr="00CC2FAD">
        <w:rPr>
          <w:rStyle w:val="Hyperlink"/>
          <w:color w:val="auto"/>
          <w:u w:val="none"/>
        </w:rPr>
        <w:t xml:space="preserve"> </w:t>
      </w:r>
      <w:r w:rsidRPr="009E7306">
        <w:t>does apply to an employee of an outgoing contractor where the employee is not offered acceptable employment with either the outgoing contractor or the incoming contractor.</w:t>
      </w:r>
    </w:p>
    <w:p w:rsidR="0096177C" w:rsidRPr="005D1150" w:rsidRDefault="002263D7" w:rsidP="001C63C6">
      <w:pPr>
        <w:pStyle w:val="Partheading"/>
        <w:rPr>
          <w:i/>
        </w:rPr>
      </w:pPr>
      <w:bookmarkStart w:id="176" w:name="_Toc208732484"/>
      <w:bookmarkStart w:id="177" w:name="_Toc208733833"/>
      <w:bookmarkStart w:id="178" w:name="_Toc208978545"/>
      <w:bookmarkStart w:id="179" w:name="_Toc216151638"/>
      <w:bookmarkStart w:id="180" w:name="_Toc216154302"/>
      <w:bookmarkStart w:id="181" w:name="_Toc37253444"/>
      <w:bookmarkStart w:id="182" w:name="Part4"/>
      <w:bookmarkEnd w:id="126"/>
      <w:r w:rsidRPr="005D1150">
        <w:t xml:space="preserve">Minimum Wages </w:t>
      </w:r>
      <w:r w:rsidR="006E13BF" w:rsidRPr="005D1150">
        <w:t xml:space="preserve">and </w:t>
      </w:r>
      <w:r w:rsidRPr="005D1150">
        <w:t>Related Matters</w:t>
      </w:r>
      <w:bookmarkEnd w:id="176"/>
      <w:bookmarkEnd w:id="177"/>
      <w:bookmarkEnd w:id="178"/>
      <w:bookmarkEnd w:id="179"/>
      <w:bookmarkEnd w:id="180"/>
      <w:bookmarkEnd w:id="181"/>
    </w:p>
    <w:p w:rsidR="0023089E" w:rsidRPr="005D1150" w:rsidRDefault="0023089E" w:rsidP="009C5ADA">
      <w:pPr>
        <w:pStyle w:val="Level1"/>
        <w:rPr>
          <w:rFonts w:cs="Times New Roman"/>
        </w:rPr>
      </w:pPr>
      <w:bookmarkStart w:id="183" w:name="_Toc207779522"/>
      <w:bookmarkStart w:id="184" w:name="_Toc207780121"/>
      <w:bookmarkStart w:id="185" w:name="_Toc207780232"/>
      <w:bookmarkStart w:id="186" w:name="_Toc208733834"/>
      <w:bookmarkStart w:id="187" w:name="_Toc208978546"/>
      <w:bookmarkStart w:id="188" w:name="_Toc216151639"/>
      <w:bookmarkStart w:id="189" w:name="_Toc216154303"/>
      <w:bookmarkStart w:id="190" w:name="_Toc37253445"/>
      <w:r w:rsidRPr="005D1150">
        <w:rPr>
          <w:rFonts w:cs="Times New Roman"/>
        </w:rPr>
        <w:t>Classifications</w:t>
      </w:r>
      <w:bookmarkEnd w:id="183"/>
      <w:bookmarkEnd w:id="184"/>
      <w:bookmarkEnd w:id="185"/>
      <w:bookmarkEnd w:id="186"/>
      <w:bookmarkEnd w:id="187"/>
      <w:bookmarkEnd w:id="188"/>
      <w:bookmarkEnd w:id="189"/>
      <w:bookmarkEnd w:id="190"/>
    </w:p>
    <w:p w:rsidR="001406B7" w:rsidRPr="005D1150" w:rsidRDefault="0010782D" w:rsidP="009C5ADA">
      <w:pPr>
        <w:pStyle w:val="Level2"/>
      </w:pPr>
      <w:r w:rsidRPr="005D1150">
        <w:t>Classifications are set out in</w:t>
      </w:r>
      <w:r w:rsidR="002703E6" w:rsidRPr="005D1150">
        <w:t xml:space="preserve"> </w:t>
      </w:r>
      <w:r w:rsidR="001164FE" w:rsidRPr="005D1150">
        <w:fldChar w:fldCharType="begin"/>
      </w:r>
      <w:r w:rsidR="001164FE" w:rsidRPr="005D1150">
        <w:instrText xml:space="preserve"> REF _Ref249249055 \w \h  \* MERGEFORMAT </w:instrText>
      </w:r>
      <w:r w:rsidR="001164FE" w:rsidRPr="005D1150">
        <w:fldChar w:fldCharType="separate"/>
      </w:r>
      <w:r w:rsidR="00422BB0">
        <w:t>Schedule C</w:t>
      </w:r>
      <w:r w:rsidR="001164FE" w:rsidRPr="005D1150">
        <w:fldChar w:fldCharType="end"/>
      </w:r>
      <w:r w:rsidR="00411E59" w:rsidRPr="005D1150">
        <w:fldChar w:fldCharType="begin"/>
      </w:r>
      <w:r w:rsidR="00F253E3" w:rsidRPr="005D1150">
        <w:instrText xml:space="preserve"> REF _Ref249249055 \h </w:instrText>
      </w:r>
      <w:r w:rsidR="005D1150">
        <w:instrText xml:space="preserve"> \* MERGEFORMAT </w:instrText>
      </w:r>
      <w:r w:rsidR="00411E59" w:rsidRPr="005D1150">
        <w:fldChar w:fldCharType="separate"/>
      </w:r>
      <w:r w:rsidR="00422BB0" w:rsidRPr="005D1150">
        <w:t>—Classifications</w:t>
      </w:r>
      <w:r w:rsidR="00411E59" w:rsidRPr="005D1150">
        <w:fldChar w:fldCharType="end"/>
      </w:r>
      <w:r w:rsidR="00451FDC" w:rsidRPr="005D1150">
        <w:t>.</w:t>
      </w:r>
      <w:r w:rsidR="00371C1C" w:rsidRPr="005D1150">
        <w:t xml:space="preserve"> </w:t>
      </w:r>
      <w:r w:rsidR="001406B7" w:rsidRPr="005D1150">
        <w:t>An employee</w:t>
      </w:r>
      <w:r w:rsidR="00B85BA8" w:rsidRPr="005D1150">
        <w:t xml:space="preserve"> performing </w:t>
      </w:r>
      <w:r w:rsidR="00875B9B" w:rsidRPr="005D1150">
        <w:t xml:space="preserve">work falling within the classification descriptions in </w:t>
      </w:r>
      <w:r w:rsidR="001164FE" w:rsidRPr="005D1150">
        <w:fldChar w:fldCharType="begin"/>
      </w:r>
      <w:r w:rsidR="001164FE" w:rsidRPr="005D1150">
        <w:instrText xml:space="preserve"> REF _Ref249249055 \w \h  \* MERGEFORMAT </w:instrText>
      </w:r>
      <w:r w:rsidR="001164FE" w:rsidRPr="005D1150">
        <w:fldChar w:fldCharType="separate"/>
      </w:r>
      <w:r w:rsidR="00422BB0">
        <w:t>Schedule C</w:t>
      </w:r>
      <w:r w:rsidR="001164FE" w:rsidRPr="005D1150">
        <w:fldChar w:fldCharType="end"/>
      </w:r>
      <w:r w:rsidR="00681CBC" w:rsidRPr="005D1150">
        <w:t xml:space="preserve"> </w:t>
      </w:r>
      <w:r w:rsidR="00EF2356" w:rsidRPr="005D1150">
        <w:t>must</w:t>
      </w:r>
      <w:r w:rsidR="00371C1C" w:rsidRPr="005D1150">
        <w:t xml:space="preserve"> </w:t>
      </w:r>
      <w:r w:rsidR="001406B7" w:rsidRPr="005D1150">
        <w:t>be employed in a classification in</w:t>
      </w:r>
      <w:r w:rsidR="002703E6" w:rsidRPr="005D1150">
        <w:t xml:space="preserve"> </w:t>
      </w:r>
      <w:r w:rsidR="001164FE" w:rsidRPr="005D1150">
        <w:fldChar w:fldCharType="begin"/>
      </w:r>
      <w:r w:rsidR="001164FE" w:rsidRPr="005D1150">
        <w:instrText xml:space="preserve"> REF _Ref249249055 \w \h  \* MERGEFORMAT </w:instrText>
      </w:r>
      <w:r w:rsidR="001164FE" w:rsidRPr="005D1150">
        <w:fldChar w:fldCharType="separate"/>
      </w:r>
      <w:r w:rsidR="00422BB0">
        <w:t>Schedule C</w:t>
      </w:r>
      <w:r w:rsidR="001164FE" w:rsidRPr="005D1150">
        <w:fldChar w:fldCharType="end"/>
      </w:r>
      <w:r w:rsidR="002703E6" w:rsidRPr="005D1150">
        <w:t>.</w:t>
      </w:r>
    </w:p>
    <w:p w:rsidR="004B0F5D" w:rsidRPr="005D1150" w:rsidRDefault="004B0F5D" w:rsidP="009C5ADA">
      <w:pPr>
        <w:pStyle w:val="Level2"/>
      </w:pPr>
      <w:r w:rsidRPr="005D1150">
        <w:t>Despite an employee</w:t>
      </w:r>
      <w:r w:rsidR="00A614D3" w:rsidRPr="005D1150">
        <w:t>’</w:t>
      </w:r>
      <w:r w:rsidRPr="005D1150">
        <w:t>s classification, an employee is to perform all duties incidental to the tasks of the employee that are within the employee</w:t>
      </w:r>
      <w:r w:rsidR="00A614D3" w:rsidRPr="005D1150">
        <w:t>’</w:t>
      </w:r>
      <w:r w:rsidRPr="005D1150">
        <w:t>s level of skill, competence and training</w:t>
      </w:r>
      <w:r w:rsidR="00875B9B" w:rsidRPr="005D1150">
        <w:t>.</w:t>
      </w:r>
    </w:p>
    <w:p w:rsidR="00451FDC" w:rsidRPr="005D1150" w:rsidRDefault="00434A36" w:rsidP="00C45ACF">
      <w:pPr>
        <w:pStyle w:val="Level1"/>
        <w:spacing w:before="360"/>
        <w:ind w:left="567" w:hanging="567"/>
        <w:rPr>
          <w:rFonts w:cs="Times New Roman"/>
        </w:rPr>
      </w:pPr>
      <w:bookmarkStart w:id="191" w:name="_Toc208733835"/>
      <w:bookmarkStart w:id="192" w:name="_Toc208978547"/>
      <w:bookmarkStart w:id="193" w:name="_Toc216151640"/>
      <w:bookmarkStart w:id="194" w:name="_Toc216154304"/>
      <w:bookmarkStart w:id="195" w:name="_Ref257794008"/>
      <w:bookmarkStart w:id="196" w:name="_Ref257794013"/>
      <w:bookmarkStart w:id="197" w:name="_Ref421715821"/>
      <w:bookmarkStart w:id="198" w:name="_Ref421715824"/>
      <w:bookmarkStart w:id="199" w:name="_Ref453249134"/>
      <w:bookmarkStart w:id="200" w:name="_Ref453249140"/>
      <w:bookmarkStart w:id="201" w:name="_Ref485217426"/>
      <w:bookmarkStart w:id="202" w:name="_Ref485217433"/>
      <w:bookmarkStart w:id="203" w:name="_Ref516397314"/>
      <w:bookmarkStart w:id="204" w:name="_Ref516397318"/>
      <w:bookmarkStart w:id="205" w:name="_Ref10815919"/>
      <w:bookmarkStart w:id="206" w:name="_Ref10815923"/>
      <w:bookmarkStart w:id="207" w:name="_Toc37253446"/>
      <w:r w:rsidRPr="005D1150">
        <w:rPr>
          <w:rFonts w:cs="Times New Roman"/>
        </w:rPr>
        <w:t>Minimum w</w:t>
      </w:r>
      <w:r w:rsidR="00451FDC" w:rsidRPr="005D1150">
        <w:rPr>
          <w:rFonts w:cs="Times New Roman"/>
        </w:rPr>
        <w:t>ages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9F7FCD" w:rsidRPr="005D1150" w:rsidRDefault="009F7FCD" w:rsidP="009F7FCD">
      <w:pPr>
        <w:pStyle w:val="History"/>
      </w:pPr>
      <w:bookmarkStart w:id="208" w:name="_Ref208591837"/>
      <w:r w:rsidRPr="005D1150">
        <w:t xml:space="preserve">[Varied by </w:t>
      </w:r>
      <w:hyperlink r:id="rId132" w:history="1">
        <w:r w:rsidRPr="005D1150">
          <w:rPr>
            <w:rStyle w:val="Hyperlink"/>
          </w:rPr>
          <w:t>PR994514</w:t>
        </w:r>
      </w:hyperlink>
      <w:r w:rsidRPr="005D1150">
        <w:t xml:space="preserve">, </w:t>
      </w:r>
      <w:hyperlink r:id="rId133" w:history="1">
        <w:r w:rsidRPr="005D1150">
          <w:rPr>
            <w:rStyle w:val="Hyperlink"/>
          </w:rPr>
          <w:t>PR997897</w:t>
        </w:r>
      </w:hyperlink>
      <w:r w:rsidRPr="005D1150">
        <w:t xml:space="preserve">, </w:t>
      </w:r>
      <w:hyperlink r:id="rId134" w:history="1">
        <w:r w:rsidRPr="005D1150">
          <w:rPr>
            <w:rStyle w:val="Hyperlink"/>
          </w:rPr>
          <w:t>PR509047</w:t>
        </w:r>
      </w:hyperlink>
      <w:r w:rsidRPr="005D1150">
        <w:t xml:space="preserve">, </w:t>
      </w:r>
      <w:hyperlink r:id="rId135" w:history="1">
        <w:r w:rsidRPr="005D1150">
          <w:rPr>
            <w:rStyle w:val="Hyperlink"/>
          </w:rPr>
          <w:t>PR522878</w:t>
        </w:r>
      </w:hyperlink>
      <w:r w:rsidRPr="005D1150">
        <w:t xml:space="preserve">, </w:t>
      </w:r>
      <w:hyperlink r:id="rId136" w:history="1">
        <w:r w:rsidRPr="005D1150">
          <w:rPr>
            <w:rStyle w:val="Hyperlink"/>
          </w:rPr>
          <w:t>PR536681</w:t>
        </w:r>
      </w:hyperlink>
      <w:r w:rsidRPr="005D1150">
        <w:t xml:space="preserve">, </w:t>
      </w:r>
      <w:hyperlink r:id="rId137" w:history="1">
        <w:r w:rsidRPr="005D1150">
          <w:rPr>
            <w:rStyle w:val="Hyperlink"/>
          </w:rPr>
          <w:t>PR551604</w:t>
        </w:r>
      </w:hyperlink>
      <w:r w:rsidRPr="005D1150">
        <w:t xml:space="preserve">, </w:t>
      </w:r>
      <w:hyperlink r:id="rId138" w:history="1">
        <w:r w:rsidRPr="005D1150">
          <w:rPr>
            <w:rStyle w:val="Hyperlink"/>
          </w:rPr>
          <w:t>PR566684</w:t>
        </w:r>
      </w:hyperlink>
      <w:r w:rsidR="00F03F87" w:rsidRPr="005D1150">
        <w:rPr>
          <w:rStyle w:val="Hyperlink"/>
          <w:color w:val="auto"/>
          <w:u w:val="none"/>
        </w:rPr>
        <w:t>,</w:t>
      </w:r>
      <w:r w:rsidR="00F03F87" w:rsidRPr="005D1150">
        <w:rPr>
          <w:rStyle w:val="Hyperlink"/>
          <w:u w:val="none"/>
        </w:rPr>
        <w:t xml:space="preserve"> </w:t>
      </w:r>
      <w:hyperlink r:id="rId139" w:history="1">
        <w:r w:rsidR="00833E31" w:rsidRPr="005D1150">
          <w:rPr>
            <w:rStyle w:val="Hyperlink"/>
          </w:rPr>
          <w:t>PR579777</w:t>
        </w:r>
      </w:hyperlink>
      <w:r w:rsidR="00A70C27" w:rsidRPr="00A70C27">
        <w:rPr>
          <w:rStyle w:val="Hyperlink"/>
          <w:color w:val="000000" w:themeColor="text1"/>
          <w:u w:val="none"/>
        </w:rPr>
        <w:t xml:space="preserve">, </w:t>
      </w:r>
      <w:hyperlink r:id="rId140" w:history="1">
        <w:r w:rsidR="00A70C27" w:rsidRPr="00A70C27">
          <w:rPr>
            <w:rStyle w:val="Hyperlink"/>
            <w:noProof/>
          </w:rPr>
          <w:t>PR592112</w:t>
        </w:r>
      </w:hyperlink>
      <w:r w:rsidR="00D32405" w:rsidRPr="00D32405">
        <w:t xml:space="preserve">, </w:t>
      </w:r>
      <w:hyperlink r:id="rId141" w:history="1">
        <w:r w:rsidR="00D32405" w:rsidRPr="005A6E1E">
          <w:rPr>
            <w:rStyle w:val="Hyperlink"/>
            <w:lang w:val="en-US"/>
          </w:rPr>
          <w:t>PR593812</w:t>
        </w:r>
      </w:hyperlink>
      <w:r w:rsidR="00781248" w:rsidRPr="005B2E40">
        <w:rPr>
          <w:rStyle w:val="Hyperlink"/>
          <w:color w:val="auto"/>
          <w:u w:val="none"/>
        </w:rPr>
        <w:t xml:space="preserve">, </w:t>
      </w:r>
      <w:hyperlink r:id="rId142" w:history="1">
        <w:r w:rsidR="00781248" w:rsidRPr="00781248">
          <w:rPr>
            <w:rStyle w:val="Hyperlink"/>
          </w:rPr>
          <w:t>PR606340</w:t>
        </w:r>
      </w:hyperlink>
      <w:r w:rsidR="001B7C43">
        <w:t xml:space="preserve">, </w:t>
      </w:r>
      <w:hyperlink r:id="rId143" w:history="1">
        <w:r w:rsidR="001B7C43">
          <w:rPr>
            <w:rStyle w:val="Hyperlink"/>
            <w:noProof/>
          </w:rPr>
          <w:t>PR707426</w:t>
        </w:r>
      </w:hyperlink>
      <w:r w:rsidR="001B7C43" w:rsidRPr="005D1150">
        <w:t>]</w:t>
      </w:r>
    </w:p>
    <w:p w:rsidR="009C5EE1" w:rsidRPr="005D1150" w:rsidRDefault="009C5EE1" w:rsidP="009C5EE1">
      <w:pPr>
        <w:pStyle w:val="History"/>
      </w:pPr>
      <w:r w:rsidRPr="005D1150">
        <w:t>[</w:t>
      </w:r>
      <w:r w:rsidR="009F7FCD" w:rsidRPr="005D1150">
        <w:t>14.1</w:t>
      </w:r>
      <w:r w:rsidR="00FF7AAD" w:rsidRPr="005D1150">
        <w:t xml:space="preserve"> </w:t>
      </w:r>
      <w:r w:rsidR="009F7FCD" w:rsidRPr="005D1150">
        <w:t>v</w:t>
      </w:r>
      <w:r w:rsidRPr="005D1150">
        <w:t xml:space="preserve">aried by </w:t>
      </w:r>
      <w:hyperlink r:id="rId144" w:history="1">
        <w:r w:rsidRPr="005D1150">
          <w:rPr>
            <w:rStyle w:val="Hyperlink"/>
          </w:rPr>
          <w:t>PR994514</w:t>
        </w:r>
      </w:hyperlink>
      <w:r w:rsidR="00B17080" w:rsidRPr="005D1150">
        <w:t xml:space="preserve"> ppc 01Jan10</w:t>
      </w:r>
      <w:r w:rsidR="007B5529" w:rsidRPr="005D1150">
        <w:t xml:space="preserve">, </w:t>
      </w:r>
      <w:hyperlink r:id="rId145" w:history="1">
        <w:r w:rsidR="007B5529" w:rsidRPr="005D1150">
          <w:rPr>
            <w:rStyle w:val="Hyperlink"/>
          </w:rPr>
          <w:t>PR997897</w:t>
        </w:r>
      </w:hyperlink>
      <w:r w:rsidR="00B17080" w:rsidRPr="005D1150">
        <w:t xml:space="preserve">, </w:t>
      </w:r>
      <w:hyperlink r:id="rId146" w:history="1">
        <w:r w:rsidR="00B17080" w:rsidRPr="005D1150">
          <w:rPr>
            <w:rStyle w:val="Hyperlink"/>
          </w:rPr>
          <w:t>PR509047</w:t>
        </w:r>
      </w:hyperlink>
      <w:r w:rsidR="00583C20" w:rsidRPr="005D1150">
        <w:t xml:space="preserve">, </w:t>
      </w:r>
      <w:hyperlink r:id="rId147" w:history="1">
        <w:r w:rsidR="00583C20" w:rsidRPr="005D1150">
          <w:rPr>
            <w:rStyle w:val="Hyperlink"/>
          </w:rPr>
          <w:t>PR522878</w:t>
        </w:r>
      </w:hyperlink>
      <w:r w:rsidR="00F504FF" w:rsidRPr="005D1150">
        <w:t xml:space="preserve">, </w:t>
      </w:r>
      <w:hyperlink r:id="rId148" w:history="1">
        <w:r w:rsidR="00F504FF" w:rsidRPr="005D1150">
          <w:rPr>
            <w:rStyle w:val="Hyperlink"/>
          </w:rPr>
          <w:t>PR536681</w:t>
        </w:r>
      </w:hyperlink>
      <w:r w:rsidR="00BF44CA" w:rsidRPr="005D1150">
        <w:t xml:space="preserve">, </w:t>
      </w:r>
      <w:hyperlink r:id="rId149" w:history="1">
        <w:r w:rsidR="00BF44CA" w:rsidRPr="005D1150">
          <w:rPr>
            <w:rStyle w:val="Hyperlink"/>
          </w:rPr>
          <w:t>PR551604</w:t>
        </w:r>
      </w:hyperlink>
      <w:r w:rsidR="009F7FCD" w:rsidRPr="005D1150">
        <w:t xml:space="preserve">, </w:t>
      </w:r>
      <w:hyperlink r:id="rId150" w:history="1">
        <w:r w:rsidR="009F7FCD" w:rsidRPr="005D1150">
          <w:rPr>
            <w:rStyle w:val="Hyperlink"/>
          </w:rPr>
          <w:t>PR566684</w:t>
        </w:r>
      </w:hyperlink>
      <w:r w:rsidR="00F03F87" w:rsidRPr="005D1150">
        <w:rPr>
          <w:rStyle w:val="Hyperlink"/>
          <w:color w:val="auto"/>
          <w:u w:val="none"/>
        </w:rPr>
        <w:t>,</w:t>
      </w:r>
      <w:r w:rsidR="00F03F87" w:rsidRPr="005D1150">
        <w:rPr>
          <w:rStyle w:val="Hyperlink"/>
          <w:u w:val="none"/>
        </w:rPr>
        <w:t xml:space="preserve"> </w:t>
      </w:r>
      <w:hyperlink r:id="rId151" w:history="1">
        <w:r w:rsidR="00833E31" w:rsidRPr="005D1150">
          <w:rPr>
            <w:rStyle w:val="Hyperlink"/>
          </w:rPr>
          <w:t>PR579777</w:t>
        </w:r>
      </w:hyperlink>
      <w:r w:rsidR="00A70C27" w:rsidRPr="00A70C27">
        <w:rPr>
          <w:rStyle w:val="Hyperlink"/>
          <w:color w:val="000000" w:themeColor="text1"/>
          <w:u w:val="none"/>
        </w:rPr>
        <w:t>,</w:t>
      </w:r>
      <w:r w:rsidR="00A70C27">
        <w:rPr>
          <w:rStyle w:val="Hyperlink"/>
          <w:u w:val="none"/>
        </w:rPr>
        <w:t xml:space="preserve"> </w:t>
      </w:r>
      <w:hyperlink r:id="rId152" w:history="1">
        <w:r w:rsidR="00A70C27" w:rsidRPr="00A70C27">
          <w:rPr>
            <w:rStyle w:val="Hyperlink"/>
            <w:noProof/>
          </w:rPr>
          <w:t>PR592112</w:t>
        </w:r>
      </w:hyperlink>
      <w:r w:rsidR="002C6EB0" w:rsidRPr="005B2E40">
        <w:rPr>
          <w:rStyle w:val="Hyperlink"/>
          <w:color w:val="auto"/>
          <w:u w:val="none"/>
        </w:rPr>
        <w:t xml:space="preserve">, </w:t>
      </w:r>
      <w:hyperlink r:id="rId153" w:history="1">
        <w:r w:rsidR="002C6EB0" w:rsidRPr="00781248">
          <w:rPr>
            <w:rStyle w:val="Hyperlink"/>
          </w:rPr>
          <w:t>PR606340</w:t>
        </w:r>
      </w:hyperlink>
      <w:r w:rsidR="001B7C43">
        <w:t>,</w:t>
      </w:r>
      <w:r w:rsidR="001B7C43" w:rsidRPr="001B7C43">
        <w:t xml:space="preserve"> </w:t>
      </w:r>
      <w:hyperlink r:id="rId154" w:history="1">
        <w:r w:rsidR="00B52ED3">
          <w:rPr>
            <w:rStyle w:val="Hyperlink"/>
            <w:noProof/>
          </w:rPr>
          <w:t>PR707426</w:t>
        </w:r>
      </w:hyperlink>
      <w:r w:rsidR="001B7C43">
        <w:t xml:space="preserve"> </w:t>
      </w:r>
      <w:r w:rsidR="00B17080" w:rsidRPr="005D1150">
        <w:t>ppc 01Jul1</w:t>
      </w:r>
      <w:r w:rsidR="001B7C43">
        <w:t>9</w:t>
      </w:r>
      <w:r w:rsidRPr="005D1150">
        <w:t>]</w:t>
      </w:r>
    </w:p>
    <w:p w:rsidR="004B0F5D" w:rsidRPr="005D1150" w:rsidRDefault="008B7C9A" w:rsidP="009C5ADA">
      <w:pPr>
        <w:pStyle w:val="Level2"/>
      </w:pPr>
      <w:bookmarkStart w:id="209" w:name="_Ref258396774"/>
      <w:r w:rsidRPr="005D1150">
        <w:t>An employer must pay full-</w:t>
      </w:r>
      <w:r w:rsidR="00D71C12" w:rsidRPr="005D1150">
        <w:t xml:space="preserve">time employees </w:t>
      </w:r>
      <w:r w:rsidR="001C2CB9" w:rsidRPr="005D1150">
        <w:t xml:space="preserve">minimum weekly </w:t>
      </w:r>
      <w:r w:rsidR="009B6D1F" w:rsidRPr="005D1150">
        <w:t>wage</w:t>
      </w:r>
      <w:r w:rsidR="002E702E" w:rsidRPr="005D1150">
        <w:t>s</w:t>
      </w:r>
      <w:r w:rsidR="009B6D1F" w:rsidRPr="005D1150">
        <w:t xml:space="preserve"> </w:t>
      </w:r>
      <w:r w:rsidR="00780A38" w:rsidRPr="005D1150">
        <w:t xml:space="preserve">for ordinary hours </w:t>
      </w:r>
      <w:r w:rsidR="00F61CBF" w:rsidRPr="005D1150">
        <w:t xml:space="preserve">(exclusive of penalties and allowances) </w:t>
      </w:r>
      <w:r w:rsidR="002E702E" w:rsidRPr="005D1150">
        <w:t>as follows</w:t>
      </w:r>
      <w:r w:rsidR="009B6D1F" w:rsidRPr="005D1150">
        <w:t>:</w:t>
      </w:r>
      <w:bookmarkEnd w:id="208"/>
      <w:bookmarkEnd w:id="209"/>
    </w:p>
    <w:tbl>
      <w:tblPr>
        <w:tblW w:w="0" w:type="auto"/>
        <w:tblInd w:w="851" w:type="dxa"/>
        <w:tblCellMar>
          <w:left w:w="0" w:type="dxa"/>
          <w:right w:w="170" w:type="dxa"/>
        </w:tblCellMar>
        <w:tblLook w:val="01E0" w:firstRow="1" w:lastRow="1" w:firstColumn="1" w:lastColumn="1" w:noHBand="0" w:noVBand="0"/>
      </w:tblPr>
      <w:tblGrid>
        <w:gridCol w:w="3410"/>
        <w:gridCol w:w="2640"/>
      </w:tblGrid>
      <w:tr w:rsidR="00373A9B" w:rsidRPr="005D1150" w:rsidTr="001C6504">
        <w:trPr>
          <w:tblHeader/>
        </w:trPr>
        <w:tc>
          <w:tcPr>
            <w:tcW w:w="3410" w:type="dxa"/>
          </w:tcPr>
          <w:p w:rsidR="00373A9B" w:rsidRPr="005D1150" w:rsidRDefault="00373A9B" w:rsidP="00FF7AAD">
            <w:pPr>
              <w:pStyle w:val="AMODTable"/>
              <w:rPr>
                <w:b/>
              </w:rPr>
            </w:pPr>
            <w:r w:rsidRPr="005D1150">
              <w:rPr>
                <w:b/>
              </w:rPr>
              <w:t xml:space="preserve">Employee </w:t>
            </w:r>
            <w:r w:rsidR="00A614D3" w:rsidRPr="005D1150">
              <w:rPr>
                <w:b/>
              </w:rPr>
              <w:t>c</w:t>
            </w:r>
            <w:r w:rsidRPr="005D1150">
              <w:rPr>
                <w:b/>
              </w:rPr>
              <w:t>lassification</w:t>
            </w:r>
          </w:p>
        </w:tc>
        <w:tc>
          <w:tcPr>
            <w:tcW w:w="2640" w:type="dxa"/>
          </w:tcPr>
          <w:p w:rsidR="00373A9B" w:rsidRPr="005D1150" w:rsidRDefault="00373A9B" w:rsidP="00FF7AAD">
            <w:pPr>
              <w:pStyle w:val="AMODTable"/>
              <w:jc w:val="center"/>
              <w:rPr>
                <w:b/>
              </w:rPr>
            </w:pPr>
            <w:r w:rsidRPr="005D1150">
              <w:rPr>
                <w:b/>
              </w:rPr>
              <w:t>Minimum weekly rate</w:t>
            </w:r>
          </w:p>
          <w:p w:rsidR="006E13BF" w:rsidRPr="005D1150" w:rsidRDefault="006E13BF" w:rsidP="00FF7AAD">
            <w:pPr>
              <w:pStyle w:val="AMODTable"/>
              <w:jc w:val="center"/>
              <w:rPr>
                <w:b/>
              </w:rPr>
            </w:pPr>
            <w:r w:rsidRPr="005D1150">
              <w:rPr>
                <w:b/>
              </w:rPr>
              <w:t>$</w:t>
            </w:r>
          </w:p>
        </w:tc>
      </w:tr>
      <w:tr w:rsidR="001B7C43" w:rsidRPr="005D1150" w:rsidTr="00114AD5">
        <w:tc>
          <w:tcPr>
            <w:tcW w:w="3410" w:type="dxa"/>
          </w:tcPr>
          <w:p w:rsidR="001B7C43" w:rsidRPr="005D1150" w:rsidRDefault="001B7C43" w:rsidP="001B7C43">
            <w:pPr>
              <w:pStyle w:val="AMODTable"/>
            </w:pPr>
            <w:r w:rsidRPr="005D1150">
              <w:t>Security Officer Level 1</w:t>
            </w:r>
          </w:p>
        </w:tc>
        <w:tc>
          <w:tcPr>
            <w:tcW w:w="2640" w:type="dxa"/>
          </w:tcPr>
          <w:p w:rsidR="001B7C43" w:rsidRPr="00C26F70" w:rsidRDefault="001B7C43" w:rsidP="001B7C43">
            <w:pPr>
              <w:pStyle w:val="AMODTable"/>
              <w:jc w:val="center"/>
            </w:pPr>
            <w:r w:rsidRPr="00C26F70">
              <w:t>832.20</w:t>
            </w:r>
          </w:p>
        </w:tc>
      </w:tr>
      <w:tr w:rsidR="001B7C43" w:rsidRPr="005D1150" w:rsidTr="00114AD5">
        <w:tc>
          <w:tcPr>
            <w:tcW w:w="3410" w:type="dxa"/>
          </w:tcPr>
          <w:p w:rsidR="001B7C43" w:rsidRPr="005D1150" w:rsidRDefault="001B7C43" w:rsidP="001B7C43">
            <w:pPr>
              <w:pStyle w:val="AMODTable"/>
            </w:pPr>
            <w:r w:rsidRPr="005D1150">
              <w:t>Security Officer Level 2</w:t>
            </w:r>
          </w:p>
        </w:tc>
        <w:tc>
          <w:tcPr>
            <w:tcW w:w="2640" w:type="dxa"/>
          </w:tcPr>
          <w:p w:rsidR="001B7C43" w:rsidRPr="00C26F70" w:rsidRDefault="001B7C43" w:rsidP="001B7C43">
            <w:pPr>
              <w:pStyle w:val="AMODTable"/>
              <w:jc w:val="center"/>
            </w:pPr>
            <w:r w:rsidRPr="00C26F70">
              <w:t>856.10</w:t>
            </w:r>
          </w:p>
        </w:tc>
      </w:tr>
      <w:tr w:rsidR="001B7C43" w:rsidRPr="005D1150" w:rsidTr="00114AD5">
        <w:tc>
          <w:tcPr>
            <w:tcW w:w="3410" w:type="dxa"/>
          </w:tcPr>
          <w:p w:rsidR="001B7C43" w:rsidRPr="005D1150" w:rsidRDefault="001B7C43" w:rsidP="001B7C43">
            <w:pPr>
              <w:pStyle w:val="AMODTable"/>
            </w:pPr>
            <w:r w:rsidRPr="005D1150">
              <w:t>Security Officer Level 3</w:t>
            </w:r>
          </w:p>
        </w:tc>
        <w:tc>
          <w:tcPr>
            <w:tcW w:w="2640" w:type="dxa"/>
          </w:tcPr>
          <w:p w:rsidR="001B7C43" w:rsidRPr="00C26F70" w:rsidRDefault="001B7C43" w:rsidP="001B7C43">
            <w:pPr>
              <w:pStyle w:val="AMODTable"/>
              <w:jc w:val="center"/>
            </w:pPr>
            <w:r w:rsidRPr="00C26F70">
              <w:t>870.70</w:t>
            </w:r>
          </w:p>
        </w:tc>
      </w:tr>
      <w:tr w:rsidR="001B7C43" w:rsidRPr="005D1150" w:rsidTr="00114AD5">
        <w:tc>
          <w:tcPr>
            <w:tcW w:w="3410" w:type="dxa"/>
          </w:tcPr>
          <w:p w:rsidR="001B7C43" w:rsidRPr="005D1150" w:rsidRDefault="001B7C43" w:rsidP="001B7C43">
            <w:pPr>
              <w:pStyle w:val="AMODTable"/>
            </w:pPr>
            <w:r w:rsidRPr="005D1150">
              <w:t>Security Officer Level 4</w:t>
            </w:r>
          </w:p>
        </w:tc>
        <w:tc>
          <w:tcPr>
            <w:tcW w:w="2640" w:type="dxa"/>
          </w:tcPr>
          <w:p w:rsidR="001B7C43" w:rsidRPr="00C26F70" w:rsidRDefault="001B7C43" w:rsidP="001B7C43">
            <w:pPr>
              <w:pStyle w:val="AMODTable"/>
              <w:jc w:val="center"/>
            </w:pPr>
            <w:r w:rsidRPr="00C26F70">
              <w:t>885.20</w:t>
            </w:r>
          </w:p>
        </w:tc>
      </w:tr>
      <w:tr w:rsidR="001B7C43" w:rsidRPr="005D1150" w:rsidTr="00114AD5">
        <w:tc>
          <w:tcPr>
            <w:tcW w:w="3410" w:type="dxa"/>
          </w:tcPr>
          <w:p w:rsidR="001B7C43" w:rsidRPr="005D1150" w:rsidRDefault="001B7C43" w:rsidP="001B7C43">
            <w:pPr>
              <w:pStyle w:val="AMODTable"/>
            </w:pPr>
            <w:r w:rsidRPr="005D1150">
              <w:t>Security Officer Level 5</w:t>
            </w:r>
          </w:p>
        </w:tc>
        <w:tc>
          <w:tcPr>
            <w:tcW w:w="2640" w:type="dxa"/>
          </w:tcPr>
          <w:p w:rsidR="001B7C43" w:rsidRDefault="001B7C43" w:rsidP="001B7C43">
            <w:pPr>
              <w:pStyle w:val="AMODTable"/>
              <w:jc w:val="center"/>
            </w:pPr>
            <w:r w:rsidRPr="00C26F70">
              <w:t>913.80</w:t>
            </w:r>
          </w:p>
        </w:tc>
      </w:tr>
    </w:tbl>
    <w:p w:rsidR="009C5EE1" w:rsidRPr="005D1150" w:rsidRDefault="009C5EE1" w:rsidP="005552EC">
      <w:pPr>
        <w:pStyle w:val="History"/>
      </w:pPr>
      <w:bookmarkStart w:id="210" w:name="_Ref253403347"/>
      <w:bookmarkStart w:id="211" w:name="_Toc207779526"/>
      <w:bookmarkStart w:id="212" w:name="_Toc207780125"/>
      <w:bookmarkStart w:id="213" w:name="_Toc207780236"/>
      <w:bookmarkStart w:id="214" w:name="_Toc208733836"/>
      <w:bookmarkStart w:id="215" w:name="_Toc208978548"/>
      <w:bookmarkStart w:id="216" w:name="_Toc216151641"/>
      <w:bookmarkStart w:id="217" w:name="_Toc216154305"/>
      <w:r w:rsidRPr="005D1150">
        <w:lastRenderedPageBreak/>
        <w:t xml:space="preserve">[14.2 deleted by </w:t>
      </w:r>
      <w:hyperlink r:id="rId155" w:history="1">
        <w:r w:rsidRPr="005D1150">
          <w:rPr>
            <w:rStyle w:val="Hyperlink"/>
          </w:rPr>
          <w:t>PR994514</w:t>
        </w:r>
      </w:hyperlink>
      <w:r w:rsidRPr="005D1150">
        <w:t xml:space="preserve"> from 01Jan10]</w:t>
      </w:r>
    </w:p>
    <w:p w:rsidR="003653C7" w:rsidRPr="005D1150" w:rsidRDefault="003653C7" w:rsidP="005552EC">
      <w:pPr>
        <w:pStyle w:val="Level2Bold"/>
      </w:pPr>
      <w:r w:rsidRPr="005D1150">
        <w:t>National training wage</w:t>
      </w:r>
      <w:bookmarkEnd w:id="210"/>
    </w:p>
    <w:p w:rsidR="00EA5150" w:rsidRPr="005D1150" w:rsidRDefault="00EA5150" w:rsidP="00A422DE">
      <w:pPr>
        <w:pStyle w:val="History"/>
      </w:pPr>
      <w:r w:rsidRPr="005D1150">
        <w:t xml:space="preserve">[14.3 renumbered as 14.2 by </w:t>
      </w:r>
      <w:hyperlink r:id="rId156" w:history="1">
        <w:r w:rsidRPr="005D1150">
          <w:rPr>
            <w:rStyle w:val="Hyperlink"/>
          </w:rPr>
          <w:t>PR994514</w:t>
        </w:r>
      </w:hyperlink>
      <w:r w:rsidR="00D300B1">
        <w:t xml:space="preserve">; substituted by </w:t>
      </w:r>
      <w:hyperlink r:id="rId157" w:history="1">
        <w:r w:rsidR="00D300B1" w:rsidRPr="005A6E1E">
          <w:rPr>
            <w:rStyle w:val="Hyperlink"/>
            <w:lang w:val="en-US"/>
          </w:rPr>
          <w:t>PR593812</w:t>
        </w:r>
      </w:hyperlink>
      <w:r w:rsidR="00D300B1" w:rsidRPr="00D300B1">
        <w:t xml:space="preserve"> </w:t>
      </w:r>
      <w:r w:rsidR="00D300B1">
        <w:rPr>
          <w:lang w:val="en-US"/>
        </w:rPr>
        <w:t>ppc 01Jul17</w:t>
      </w:r>
      <w:r w:rsidRPr="005D1150">
        <w:t>]</w:t>
      </w:r>
    </w:p>
    <w:p w:rsidR="00D300B1" w:rsidRDefault="00D300B1" w:rsidP="00A422DE">
      <w:pPr>
        <w:pStyle w:val="Level3"/>
      </w:pPr>
      <w:r>
        <w:t xml:space="preserve">Schedule E to the </w:t>
      </w:r>
      <w:r>
        <w:rPr>
          <w:i/>
          <w:iCs/>
        </w:rPr>
        <w:t>Miscellaneous Award 2010</w:t>
      </w:r>
      <w:r>
        <w:t xml:space="preserve"> sets out minimum wage rates and conditions for employees undertaking traineeships.</w:t>
      </w:r>
    </w:p>
    <w:p w:rsidR="006241BE" w:rsidRPr="006241BE" w:rsidRDefault="006241BE" w:rsidP="006241BE">
      <w:pPr>
        <w:pStyle w:val="History"/>
      </w:pPr>
      <w:r>
        <w:rPr>
          <w:rStyle w:val="Hyperlink"/>
          <w:color w:val="auto"/>
          <w:u w:val="none"/>
        </w:rPr>
        <w:t>[14.2(b) varied by</w:t>
      </w:r>
      <w:r w:rsidRPr="005B2E40">
        <w:rPr>
          <w:rStyle w:val="Hyperlink"/>
          <w:color w:val="auto"/>
          <w:u w:val="none"/>
        </w:rPr>
        <w:t xml:space="preserve"> </w:t>
      </w:r>
      <w:hyperlink r:id="rId158" w:history="1">
        <w:r w:rsidRPr="00781248">
          <w:rPr>
            <w:rStyle w:val="Hyperlink"/>
          </w:rPr>
          <w:t>PR606340</w:t>
        </w:r>
      </w:hyperlink>
      <w:r w:rsidR="001B7C43">
        <w:t>,</w:t>
      </w:r>
      <w:r w:rsidR="001B7C43" w:rsidRPr="001B7C43">
        <w:t xml:space="preserve"> </w:t>
      </w:r>
      <w:hyperlink r:id="rId159" w:history="1">
        <w:r w:rsidR="00B52ED3">
          <w:rPr>
            <w:rStyle w:val="Hyperlink"/>
            <w:noProof/>
          </w:rPr>
          <w:t>PR707426</w:t>
        </w:r>
      </w:hyperlink>
      <w:r w:rsidR="001B7C43">
        <w:rPr>
          <w:rStyle w:val="Hyperlink"/>
          <w:color w:val="auto"/>
          <w:u w:val="none"/>
        </w:rPr>
        <w:t xml:space="preserve"> </w:t>
      </w:r>
      <w:r>
        <w:rPr>
          <w:rStyle w:val="Hyperlink"/>
          <w:color w:val="auto"/>
          <w:u w:val="none"/>
        </w:rPr>
        <w:t>ppc 01Jul1</w:t>
      </w:r>
      <w:r w:rsidR="001B7C43">
        <w:rPr>
          <w:rStyle w:val="Hyperlink"/>
          <w:color w:val="auto"/>
          <w:u w:val="none"/>
        </w:rPr>
        <w:t>9</w:t>
      </w:r>
      <w:r>
        <w:rPr>
          <w:rStyle w:val="Hyperlink"/>
          <w:color w:val="auto"/>
          <w:u w:val="none"/>
        </w:rPr>
        <w:t>]</w:t>
      </w:r>
    </w:p>
    <w:p w:rsidR="00D300B1" w:rsidRDefault="00D300B1" w:rsidP="00A422DE">
      <w:pPr>
        <w:pStyle w:val="Level3"/>
        <w:rPr>
          <w:i/>
        </w:rPr>
      </w:pPr>
      <w:r>
        <w:t xml:space="preserve">This award incorporates the terms of Schedule E to the </w:t>
      </w:r>
      <w:r w:rsidRPr="006528D4">
        <w:rPr>
          <w:i/>
        </w:rPr>
        <w:t xml:space="preserve">Miscellaneous Award 2010 </w:t>
      </w:r>
      <w:r>
        <w:t>as at 1 July 201</w:t>
      </w:r>
      <w:r w:rsidR="001B7C43">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Security Services Industry Award 2010</w:t>
      </w:r>
      <w:r w:rsidRPr="006528D4">
        <w:rPr>
          <w:i/>
        </w:rPr>
        <w:t xml:space="preserve"> </w:t>
      </w:r>
      <w:r w:rsidRPr="00BA3D21">
        <w:t xml:space="preserve">and not the </w:t>
      </w:r>
      <w:r w:rsidRPr="00BA3D21">
        <w:rPr>
          <w:i/>
        </w:rPr>
        <w:t>Miscellaneous Award</w:t>
      </w:r>
      <w:r>
        <w:rPr>
          <w:i/>
        </w:rPr>
        <w:t xml:space="preserve"> 2010.</w:t>
      </w:r>
    </w:p>
    <w:p w:rsidR="00CC76EC" w:rsidRPr="005D1150" w:rsidRDefault="0028473E" w:rsidP="0011661E">
      <w:pPr>
        <w:pStyle w:val="Level1"/>
        <w:ind w:left="567" w:hanging="567"/>
        <w:rPr>
          <w:rFonts w:cs="Times New Roman"/>
        </w:rPr>
      </w:pPr>
      <w:bookmarkStart w:id="218" w:name="_Ref398282000"/>
      <w:bookmarkStart w:id="219" w:name="_Ref398282006"/>
      <w:bookmarkStart w:id="220" w:name="_Toc37253447"/>
      <w:r w:rsidRPr="005D1150">
        <w:rPr>
          <w:rFonts w:cs="Times New Roman"/>
        </w:rPr>
        <w:t>A</w:t>
      </w:r>
      <w:r w:rsidR="0096177C" w:rsidRPr="005D1150">
        <w:rPr>
          <w:rFonts w:cs="Times New Roman"/>
        </w:rPr>
        <w:t>llowances</w:t>
      </w:r>
      <w:bookmarkEnd w:id="211"/>
      <w:bookmarkEnd w:id="212"/>
      <w:bookmarkEnd w:id="213"/>
      <w:bookmarkEnd w:id="214"/>
      <w:bookmarkEnd w:id="215"/>
      <w:bookmarkEnd w:id="216"/>
      <w:bookmarkEnd w:id="217"/>
      <w:bookmarkEnd w:id="218"/>
      <w:bookmarkEnd w:id="219"/>
      <w:bookmarkEnd w:id="220"/>
    </w:p>
    <w:p w:rsidR="00F64447" w:rsidRPr="005D1150" w:rsidRDefault="00F64447" w:rsidP="0011661E">
      <w:pPr>
        <w:pStyle w:val="note"/>
        <w:keepNext/>
        <w:rPr>
          <w:lang w:val="en-US" w:eastAsia="en-US"/>
        </w:rPr>
      </w:pPr>
      <w:r w:rsidRPr="005D1150">
        <w:rPr>
          <w:lang w:val="en-US" w:eastAsia="en-US"/>
        </w:rPr>
        <w:t xml:space="preserve">To view the current monetary amounts of work-related allowances refer to the </w:t>
      </w:r>
      <w:hyperlink r:id="rId160" w:history="1">
        <w:r w:rsidRPr="005D1150">
          <w:rPr>
            <w:rStyle w:val="Hyperlink"/>
            <w:lang w:val="en-US" w:eastAsia="en-US"/>
          </w:rPr>
          <w:t>Allowances Sheet</w:t>
        </w:r>
      </w:hyperlink>
      <w:r w:rsidRPr="005D1150">
        <w:rPr>
          <w:lang w:val="en-US" w:eastAsia="en-US"/>
        </w:rPr>
        <w:t>.</w:t>
      </w:r>
    </w:p>
    <w:p w:rsidR="009C5EE1" w:rsidRPr="005D1150" w:rsidRDefault="009C5EE1" w:rsidP="00D8409E">
      <w:pPr>
        <w:pStyle w:val="History"/>
      </w:pPr>
      <w:bookmarkStart w:id="221" w:name="_Ref216147999"/>
      <w:r w:rsidRPr="005D1150">
        <w:t xml:space="preserve">[Varied by </w:t>
      </w:r>
      <w:hyperlink r:id="rId161" w:history="1">
        <w:r w:rsidRPr="005D1150">
          <w:rPr>
            <w:rStyle w:val="Hyperlink"/>
          </w:rPr>
          <w:t>PR994514</w:t>
        </w:r>
      </w:hyperlink>
      <w:r w:rsidR="00D85BEF" w:rsidRPr="005D1150">
        <w:t xml:space="preserve">, </w:t>
      </w:r>
      <w:hyperlink r:id="rId162" w:history="1">
        <w:r w:rsidR="00D85BEF" w:rsidRPr="005D1150">
          <w:rPr>
            <w:rStyle w:val="Hyperlink"/>
          </w:rPr>
          <w:t>PR998121</w:t>
        </w:r>
      </w:hyperlink>
      <w:r w:rsidR="002B1237" w:rsidRPr="005D1150">
        <w:t xml:space="preserve">, </w:t>
      </w:r>
      <w:hyperlink r:id="rId163" w:history="1">
        <w:r w:rsidR="002B1237" w:rsidRPr="005D1150">
          <w:rPr>
            <w:rStyle w:val="Hyperlink"/>
          </w:rPr>
          <w:t>PR509169</w:t>
        </w:r>
      </w:hyperlink>
      <w:r w:rsidR="00D15C80" w:rsidRPr="005D1150">
        <w:t xml:space="preserve">, </w:t>
      </w:r>
      <w:hyperlink r:id="rId164" w:history="1">
        <w:r w:rsidR="00D15C80" w:rsidRPr="005D1150">
          <w:rPr>
            <w:rStyle w:val="Hyperlink"/>
          </w:rPr>
          <w:t>PR522999</w:t>
        </w:r>
      </w:hyperlink>
      <w:r w:rsidR="00251B6A" w:rsidRPr="005D1150">
        <w:t xml:space="preserve">, </w:t>
      </w:r>
      <w:hyperlink r:id="rId165" w:history="1">
        <w:r w:rsidR="00251B6A" w:rsidRPr="005D1150">
          <w:rPr>
            <w:rStyle w:val="Hyperlink"/>
          </w:rPr>
          <w:t>PR536802</w:t>
        </w:r>
      </w:hyperlink>
      <w:r w:rsidR="00D65EEC" w:rsidRPr="005D1150">
        <w:t xml:space="preserve">, </w:t>
      </w:r>
      <w:hyperlink r:id="rId166" w:history="1">
        <w:r w:rsidR="00BF44CA" w:rsidRPr="005D1150">
          <w:rPr>
            <w:rStyle w:val="Hyperlink"/>
          </w:rPr>
          <w:t>PR551725</w:t>
        </w:r>
      </w:hyperlink>
      <w:r w:rsidR="00240721" w:rsidRPr="005D1150">
        <w:t xml:space="preserve">, </w:t>
      </w:r>
      <w:hyperlink r:id="rId167" w:history="1">
        <w:r w:rsidR="00240721" w:rsidRPr="005D1150">
          <w:rPr>
            <w:rStyle w:val="Hyperlink"/>
          </w:rPr>
          <w:t>PR566826</w:t>
        </w:r>
      </w:hyperlink>
      <w:r w:rsidR="00270362" w:rsidRPr="005D1150">
        <w:rPr>
          <w:rStyle w:val="Hyperlink"/>
          <w:color w:val="auto"/>
          <w:u w:val="none"/>
        </w:rPr>
        <w:t xml:space="preserve">, </w:t>
      </w:r>
      <w:hyperlink r:id="rId168" w:history="1">
        <w:r w:rsidR="00270362" w:rsidRPr="005D1150">
          <w:rPr>
            <w:rStyle w:val="Hyperlink"/>
          </w:rPr>
          <w:t>PR579521</w:t>
        </w:r>
      </w:hyperlink>
      <w:r w:rsidR="004F0597" w:rsidRPr="008B74A2">
        <w:rPr>
          <w:rStyle w:val="Hyperlink"/>
          <w:color w:val="000000" w:themeColor="text1"/>
          <w:u w:val="none"/>
        </w:rPr>
        <w:t>,</w:t>
      </w:r>
      <w:r w:rsidR="004F0597" w:rsidRPr="008B74A2">
        <w:rPr>
          <w:color w:val="000000" w:themeColor="text1"/>
        </w:rPr>
        <w:t xml:space="preserve"> </w:t>
      </w:r>
      <w:hyperlink r:id="rId169" w:history="1">
        <w:r w:rsidR="004F0597" w:rsidRPr="00EA36C3">
          <w:rPr>
            <w:rStyle w:val="Hyperlink"/>
          </w:rPr>
          <w:t>PR592274</w:t>
        </w:r>
      </w:hyperlink>
      <w:r w:rsidR="00D914D6" w:rsidRPr="00D914D6">
        <w:t xml:space="preserve">, </w:t>
      </w:r>
      <w:hyperlink r:id="rId170" w:history="1">
        <w:r w:rsidR="00D914D6" w:rsidRPr="00D914D6">
          <w:rPr>
            <w:rStyle w:val="Hyperlink"/>
          </w:rPr>
          <w:t>PR606497</w:t>
        </w:r>
      </w:hyperlink>
      <w:r w:rsidR="00CB5994">
        <w:t>,</w:t>
      </w:r>
      <w:r w:rsidR="00CB5994" w:rsidRPr="00CB5994">
        <w:t xml:space="preserve"> </w:t>
      </w:r>
      <w:hyperlink r:id="rId171" w:history="1">
        <w:r w:rsidR="00CB5994" w:rsidRPr="00474C54">
          <w:rPr>
            <w:rStyle w:val="Hyperlink"/>
          </w:rPr>
          <w:t>PR704209</w:t>
        </w:r>
      </w:hyperlink>
      <w:r w:rsidR="00CB5994">
        <w:t xml:space="preserve">, </w:t>
      </w:r>
      <w:hyperlink r:id="rId172" w:history="1">
        <w:r w:rsidR="00CB5994" w:rsidRPr="00474C54">
          <w:rPr>
            <w:rStyle w:val="Hyperlink"/>
          </w:rPr>
          <w:t>PR</w:t>
        </w:r>
        <w:r w:rsidR="00CB5994" w:rsidRPr="00474C54">
          <w:rPr>
            <w:rStyle w:val="Hyperlink"/>
            <w:noProof/>
          </w:rPr>
          <w:t>707622</w:t>
        </w:r>
      </w:hyperlink>
      <w:r w:rsidR="00CB5994">
        <w:t>]</w:t>
      </w:r>
    </w:p>
    <w:p w:rsidR="00027CED" w:rsidRPr="005D1150" w:rsidRDefault="00A14E1B" w:rsidP="009C5ADA">
      <w:pPr>
        <w:pStyle w:val="Level2Bold"/>
      </w:pPr>
      <w:r w:rsidRPr="005D1150">
        <w:t>Allowance r</w:t>
      </w:r>
      <w:r w:rsidR="00027CED" w:rsidRPr="005D1150">
        <w:t>ates</w:t>
      </w:r>
      <w:bookmarkEnd w:id="221"/>
    </w:p>
    <w:p w:rsidR="00D31A95" w:rsidRPr="005D1150" w:rsidRDefault="00027CED" w:rsidP="006448A6">
      <w:pPr>
        <w:pStyle w:val="Block1"/>
      </w:pPr>
      <w:r w:rsidRPr="005D1150">
        <w:t xml:space="preserve">Employers must pay to </w:t>
      </w:r>
      <w:r w:rsidR="006D33E6" w:rsidRPr="005D1150">
        <w:t xml:space="preserve">an employee such allowances as the employee </w:t>
      </w:r>
      <w:r w:rsidR="00651365" w:rsidRPr="005D1150">
        <w:t xml:space="preserve">is entitled to under this clause </w:t>
      </w:r>
      <w:r w:rsidRPr="005D1150">
        <w:t>at the following rates</w:t>
      </w:r>
      <w:r w:rsidR="00160997" w:rsidRPr="005D1150">
        <w:t xml:space="preserve"> (which are expressed as a percentage of the </w:t>
      </w:r>
      <w:hyperlink w:anchor="standard_rate" w:history="1">
        <w:r w:rsidR="00A14E1B" w:rsidRPr="005D1150">
          <w:rPr>
            <w:rStyle w:val="Hyperlink"/>
          </w:rPr>
          <w:t>s</w:t>
        </w:r>
        <w:r w:rsidR="003D0125" w:rsidRPr="005D1150">
          <w:rPr>
            <w:rStyle w:val="Hyperlink"/>
          </w:rPr>
          <w:t>tandard rate</w:t>
        </w:r>
      </w:hyperlink>
      <w:r w:rsidR="00160997" w:rsidRPr="005D1150">
        <w:t xml:space="preserve"> being the minimum weekly </w:t>
      </w:r>
      <w:r w:rsidR="00A14E1B" w:rsidRPr="005D1150">
        <w:t xml:space="preserve">wage for the Security Officer </w:t>
      </w:r>
      <w:r w:rsidR="00160997" w:rsidRPr="005D1150">
        <w:t xml:space="preserve">Level </w:t>
      </w:r>
      <w:r w:rsidR="00995FAD" w:rsidRPr="005D1150">
        <w:t>3</w:t>
      </w:r>
      <w:r w:rsidR="00160997" w:rsidRPr="005D1150">
        <w:t xml:space="preserve"> classification)</w:t>
      </w:r>
      <w:r w:rsidRPr="005D1150">
        <w:t>:</w:t>
      </w:r>
    </w:p>
    <w:p w:rsidR="00D31A95" w:rsidRPr="005D1150" w:rsidRDefault="003D0125" w:rsidP="006448A6">
      <w:pPr>
        <w:pStyle w:val="Level3Bold"/>
      </w:pPr>
      <w:bookmarkStart w:id="222" w:name="_Ref249247754"/>
      <w:r w:rsidRPr="005D1150">
        <w:t>Wage related allowances</w:t>
      </w:r>
      <w:bookmarkEnd w:id="222"/>
    </w:p>
    <w:tbl>
      <w:tblPr>
        <w:tblW w:w="0" w:type="auto"/>
        <w:tblInd w:w="1428" w:type="dxa"/>
        <w:tblCellMar>
          <w:left w:w="0" w:type="dxa"/>
          <w:right w:w="170" w:type="dxa"/>
        </w:tblCellMar>
        <w:tblLook w:val="01E0" w:firstRow="1" w:lastRow="1" w:firstColumn="1" w:lastColumn="1" w:noHBand="0" w:noVBand="0"/>
      </w:tblPr>
      <w:tblGrid>
        <w:gridCol w:w="2428"/>
        <w:gridCol w:w="2750"/>
        <w:gridCol w:w="2333"/>
      </w:tblGrid>
      <w:tr w:rsidR="008E09B8" w:rsidRPr="005D1150" w:rsidTr="0051704F">
        <w:trPr>
          <w:tblHeader/>
        </w:trPr>
        <w:tc>
          <w:tcPr>
            <w:tcW w:w="2420" w:type="dxa"/>
          </w:tcPr>
          <w:p w:rsidR="008E09B8" w:rsidRPr="005D1150" w:rsidRDefault="008E09B8" w:rsidP="0051704F">
            <w:pPr>
              <w:pStyle w:val="AMODTable"/>
              <w:rPr>
                <w:b/>
              </w:rPr>
            </w:pPr>
            <w:r w:rsidRPr="005D1150">
              <w:rPr>
                <w:b/>
              </w:rPr>
              <w:t>Allowance</w:t>
            </w:r>
          </w:p>
        </w:tc>
        <w:tc>
          <w:tcPr>
            <w:tcW w:w="2750" w:type="dxa"/>
          </w:tcPr>
          <w:p w:rsidR="008E09B8" w:rsidRPr="005D1150" w:rsidRDefault="008E09B8" w:rsidP="0051704F">
            <w:pPr>
              <w:pStyle w:val="AMODTable"/>
              <w:rPr>
                <w:b/>
              </w:rPr>
            </w:pPr>
            <w:r w:rsidRPr="005D1150">
              <w:rPr>
                <w:b/>
              </w:rPr>
              <w:t>Payable</w:t>
            </w:r>
          </w:p>
        </w:tc>
        <w:tc>
          <w:tcPr>
            <w:tcW w:w="2333" w:type="dxa"/>
          </w:tcPr>
          <w:p w:rsidR="008E09B8" w:rsidRPr="005D1150" w:rsidRDefault="00A128AE" w:rsidP="0051704F">
            <w:pPr>
              <w:pStyle w:val="AMODTable"/>
              <w:jc w:val="center"/>
              <w:rPr>
                <w:b/>
              </w:rPr>
            </w:pPr>
            <w:r w:rsidRPr="005D1150">
              <w:rPr>
                <w:b/>
              </w:rPr>
              <w:t xml:space="preserve">% </w:t>
            </w:r>
            <w:r w:rsidR="008E09B8" w:rsidRPr="005D1150">
              <w:rPr>
                <w:b/>
              </w:rPr>
              <w:t xml:space="preserve">of </w:t>
            </w:r>
            <w:hyperlink w:anchor="standard_rate" w:history="1">
              <w:r w:rsidRPr="005D1150">
                <w:rPr>
                  <w:rStyle w:val="Hyperlink"/>
                  <w:b/>
                </w:rPr>
                <w:t xml:space="preserve">standard </w:t>
              </w:r>
              <w:r w:rsidR="003D0125" w:rsidRPr="005D1150">
                <w:rPr>
                  <w:rStyle w:val="Hyperlink"/>
                  <w:b/>
                </w:rPr>
                <w:t>rate</w:t>
              </w:r>
            </w:hyperlink>
          </w:p>
        </w:tc>
      </w:tr>
      <w:tr w:rsidR="008E09B8" w:rsidRPr="005D1150" w:rsidTr="0051704F">
        <w:tc>
          <w:tcPr>
            <w:tcW w:w="2420" w:type="dxa"/>
          </w:tcPr>
          <w:p w:rsidR="008E09B8" w:rsidRPr="005D1150" w:rsidRDefault="008E09B8" w:rsidP="0051704F">
            <w:pPr>
              <w:pStyle w:val="AMODTable"/>
            </w:pPr>
            <w:r w:rsidRPr="005D1150">
              <w:t xml:space="preserve">First </w:t>
            </w:r>
            <w:r w:rsidR="006E13BF" w:rsidRPr="005D1150">
              <w:t>aid</w:t>
            </w:r>
          </w:p>
        </w:tc>
        <w:tc>
          <w:tcPr>
            <w:tcW w:w="2750" w:type="dxa"/>
          </w:tcPr>
          <w:p w:rsidR="008E09B8" w:rsidRPr="005D1150" w:rsidRDefault="008E09B8" w:rsidP="0051704F">
            <w:pPr>
              <w:pStyle w:val="AMODTable"/>
            </w:pPr>
            <w:r w:rsidRPr="005D1150">
              <w:t>per shift</w:t>
            </w:r>
          </w:p>
        </w:tc>
        <w:tc>
          <w:tcPr>
            <w:tcW w:w="2333" w:type="dxa"/>
          </w:tcPr>
          <w:p w:rsidR="008E09B8" w:rsidRPr="005D1150" w:rsidRDefault="008E09B8" w:rsidP="0051704F">
            <w:pPr>
              <w:pStyle w:val="AMODTable"/>
              <w:jc w:val="center"/>
            </w:pPr>
            <w:r w:rsidRPr="005D1150">
              <w:t>0.68</w:t>
            </w:r>
          </w:p>
        </w:tc>
      </w:tr>
      <w:tr w:rsidR="008E09B8" w:rsidRPr="005D1150" w:rsidTr="0051704F">
        <w:tc>
          <w:tcPr>
            <w:tcW w:w="2420" w:type="dxa"/>
          </w:tcPr>
          <w:p w:rsidR="008E09B8" w:rsidRPr="005D1150" w:rsidRDefault="008E09B8" w:rsidP="0051704F">
            <w:pPr>
              <w:pStyle w:val="AMODTable"/>
            </w:pPr>
          </w:p>
        </w:tc>
        <w:tc>
          <w:tcPr>
            <w:tcW w:w="2750" w:type="dxa"/>
          </w:tcPr>
          <w:p w:rsidR="008E09B8" w:rsidRPr="005D1150" w:rsidRDefault="008E09B8" w:rsidP="0051704F">
            <w:pPr>
              <w:pStyle w:val="AMODTable"/>
            </w:pPr>
            <w:r w:rsidRPr="005D1150">
              <w:t>max</w:t>
            </w:r>
            <w:r w:rsidR="006E13BF" w:rsidRPr="005D1150">
              <w:t>imum</w:t>
            </w:r>
            <w:r w:rsidRPr="005D1150">
              <w:t xml:space="preserve"> per week</w:t>
            </w:r>
          </w:p>
        </w:tc>
        <w:tc>
          <w:tcPr>
            <w:tcW w:w="2333" w:type="dxa"/>
          </w:tcPr>
          <w:p w:rsidR="008E09B8" w:rsidRPr="005D1150" w:rsidRDefault="004749E3" w:rsidP="0051704F">
            <w:pPr>
              <w:pStyle w:val="AMODTable"/>
              <w:jc w:val="center"/>
            </w:pPr>
            <w:r w:rsidRPr="005D1150">
              <w:t>3.38</w:t>
            </w:r>
          </w:p>
        </w:tc>
      </w:tr>
      <w:tr w:rsidR="008E09B8" w:rsidRPr="005D1150" w:rsidTr="0051704F">
        <w:tc>
          <w:tcPr>
            <w:tcW w:w="2420" w:type="dxa"/>
          </w:tcPr>
          <w:p w:rsidR="008E09B8" w:rsidRPr="005D1150" w:rsidRDefault="008E09B8" w:rsidP="0051704F">
            <w:pPr>
              <w:pStyle w:val="AMODTable"/>
            </w:pPr>
            <w:r w:rsidRPr="005D1150">
              <w:t>Firearm</w:t>
            </w:r>
          </w:p>
        </w:tc>
        <w:tc>
          <w:tcPr>
            <w:tcW w:w="2750" w:type="dxa"/>
          </w:tcPr>
          <w:p w:rsidR="008E09B8" w:rsidRPr="005D1150" w:rsidRDefault="008E09B8" w:rsidP="0051704F">
            <w:pPr>
              <w:pStyle w:val="AMODTable"/>
            </w:pPr>
            <w:r w:rsidRPr="005D1150">
              <w:t>per shift</w:t>
            </w:r>
          </w:p>
        </w:tc>
        <w:tc>
          <w:tcPr>
            <w:tcW w:w="2333" w:type="dxa"/>
          </w:tcPr>
          <w:p w:rsidR="008E09B8" w:rsidRPr="005D1150" w:rsidRDefault="004749E3" w:rsidP="0051704F">
            <w:pPr>
              <w:pStyle w:val="AMODTable"/>
              <w:jc w:val="center"/>
            </w:pPr>
            <w:r w:rsidRPr="005D1150">
              <w:t>0.34</w:t>
            </w:r>
          </w:p>
        </w:tc>
      </w:tr>
      <w:tr w:rsidR="008E09B8" w:rsidRPr="005D1150" w:rsidTr="0051704F">
        <w:tc>
          <w:tcPr>
            <w:tcW w:w="2420" w:type="dxa"/>
          </w:tcPr>
          <w:p w:rsidR="008E09B8" w:rsidRPr="005D1150" w:rsidRDefault="008E09B8" w:rsidP="0051704F">
            <w:pPr>
              <w:pStyle w:val="AMODTable"/>
            </w:pPr>
          </w:p>
        </w:tc>
        <w:tc>
          <w:tcPr>
            <w:tcW w:w="2750" w:type="dxa"/>
          </w:tcPr>
          <w:p w:rsidR="008E09B8" w:rsidRPr="005D1150" w:rsidRDefault="008E09B8" w:rsidP="0051704F">
            <w:pPr>
              <w:pStyle w:val="AMODTable"/>
            </w:pPr>
            <w:r w:rsidRPr="005D1150">
              <w:t>max</w:t>
            </w:r>
            <w:r w:rsidR="006E13BF" w:rsidRPr="005D1150">
              <w:t>imum</w:t>
            </w:r>
            <w:r w:rsidRPr="005D1150">
              <w:t xml:space="preserve"> per week</w:t>
            </w:r>
          </w:p>
        </w:tc>
        <w:tc>
          <w:tcPr>
            <w:tcW w:w="2333" w:type="dxa"/>
          </w:tcPr>
          <w:p w:rsidR="008E09B8" w:rsidRPr="005D1150" w:rsidRDefault="008E09B8" w:rsidP="0051704F">
            <w:pPr>
              <w:pStyle w:val="AMODTable"/>
              <w:jc w:val="center"/>
            </w:pPr>
            <w:r w:rsidRPr="005D1150">
              <w:t>1.7</w:t>
            </w:r>
            <w:r w:rsidR="006E13BF" w:rsidRPr="005D1150">
              <w:t>0</w:t>
            </w:r>
          </w:p>
        </w:tc>
      </w:tr>
      <w:tr w:rsidR="008E09B8" w:rsidRPr="005D1150" w:rsidTr="0051704F">
        <w:tc>
          <w:tcPr>
            <w:tcW w:w="2420" w:type="dxa"/>
          </w:tcPr>
          <w:p w:rsidR="008E09B8" w:rsidRPr="005D1150" w:rsidRDefault="008E09B8" w:rsidP="0051704F">
            <w:pPr>
              <w:pStyle w:val="AMODTable"/>
            </w:pPr>
            <w:r w:rsidRPr="005D1150">
              <w:t xml:space="preserve">Broken </w:t>
            </w:r>
            <w:r w:rsidR="006E13BF" w:rsidRPr="005D1150">
              <w:t>shift</w:t>
            </w:r>
          </w:p>
        </w:tc>
        <w:tc>
          <w:tcPr>
            <w:tcW w:w="2750" w:type="dxa"/>
          </w:tcPr>
          <w:p w:rsidR="008E09B8" w:rsidRPr="005D1150" w:rsidRDefault="008E09B8" w:rsidP="0051704F">
            <w:pPr>
              <w:pStyle w:val="AMODTable"/>
            </w:pPr>
            <w:r w:rsidRPr="005D1150">
              <w:t>per broken shift</w:t>
            </w:r>
          </w:p>
        </w:tc>
        <w:tc>
          <w:tcPr>
            <w:tcW w:w="2333" w:type="dxa"/>
          </w:tcPr>
          <w:p w:rsidR="008E09B8" w:rsidRPr="005D1150" w:rsidRDefault="00780A38" w:rsidP="0051704F">
            <w:pPr>
              <w:pStyle w:val="AMODTable"/>
              <w:jc w:val="center"/>
            </w:pPr>
            <w:r w:rsidRPr="005D1150">
              <w:t>1.62</w:t>
            </w:r>
          </w:p>
        </w:tc>
      </w:tr>
      <w:tr w:rsidR="008E09B8" w:rsidRPr="005D1150" w:rsidTr="0051704F">
        <w:tc>
          <w:tcPr>
            <w:tcW w:w="2420" w:type="dxa"/>
          </w:tcPr>
          <w:p w:rsidR="008E09B8" w:rsidRPr="005D1150" w:rsidRDefault="008E09B8" w:rsidP="0051704F">
            <w:pPr>
              <w:pStyle w:val="AMODTable"/>
            </w:pPr>
            <w:r w:rsidRPr="005D1150">
              <w:t>Supervision:</w:t>
            </w:r>
          </w:p>
        </w:tc>
        <w:tc>
          <w:tcPr>
            <w:tcW w:w="2750" w:type="dxa"/>
          </w:tcPr>
          <w:p w:rsidR="008E09B8" w:rsidRPr="005D1150" w:rsidRDefault="008E09B8" w:rsidP="0051704F">
            <w:pPr>
              <w:pStyle w:val="AMODTable"/>
            </w:pPr>
          </w:p>
        </w:tc>
        <w:tc>
          <w:tcPr>
            <w:tcW w:w="2333" w:type="dxa"/>
          </w:tcPr>
          <w:p w:rsidR="008E09B8" w:rsidRPr="005D1150" w:rsidRDefault="008E09B8" w:rsidP="0051704F">
            <w:pPr>
              <w:pStyle w:val="AMODTable"/>
              <w:jc w:val="center"/>
            </w:pPr>
          </w:p>
        </w:tc>
      </w:tr>
      <w:tr w:rsidR="008E09B8" w:rsidRPr="005D1150" w:rsidTr="0051704F">
        <w:tc>
          <w:tcPr>
            <w:tcW w:w="2420" w:type="dxa"/>
            <w:noWrap/>
            <w:tcMar>
              <w:right w:w="28" w:type="dxa"/>
            </w:tcMar>
          </w:tcPr>
          <w:p w:rsidR="008E09B8" w:rsidRPr="005D1150" w:rsidRDefault="00A14E1B" w:rsidP="0051704F">
            <w:pPr>
              <w:pStyle w:val="AMODTable"/>
              <w:ind w:left="284" w:right="284"/>
            </w:pPr>
            <w:r w:rsidRPr="005D1150">
              <w:t>1–</w:t>
            </w:r>
            <w:r w:rsidR="008E09B8" w:rsidRPr="005D1150">
              <w:t>5 employees</w:t>
            </w:r>
          </w:p>
        </w:tc>
        <w:tc>
          <w:tcPr>
            <w:tcW w:w="2750" w:type="dxa"/>
          </w:tcPr>
          <w:p w:rsidR="008E09B8" w:rsidRPr="005D1150" w:rsidRDefault="006E13BF" w:rsidP="0051704F">
            <w:pPr>
              <w:pStyle w:val="AMODTable"/>
            </w:pPr>
            <w:r w:rsidRPr="005D1150">
              <w:t>per week</w:t>
            </w:r>
          </w:p>
        </w:tc>
        <w:tc>
          <w:tcPr>
            <w:tcW w:w="2333" w:type="dxa"/>
          </w:tcPr>
          <w:p w:rsidR="008E09B8" w:rsidRPr="005D1150" w:rsidRDefault="004749E3" w:rsidP="0051704F">
            <w:pPr>
              <w:pStyle w:val="AMODTable"/>
              <w:jc w:val="center"/>
            </w:pPr>
            <w:r w:rsidRPr="005D1150">
              <w:t>4.22</w:t>
            </w:r>
          </w:p>
        </w:tc>
      </w:tr>
      <w:tr w:rsidR="008E09B8" w:rsidRPr="005D1150" w:rsidTr="0051704F">
        <w:tc>
          <w:tcPr>
            <w:tcW w:w="2420" w:type="dxa"/>
            <w:noWrap/>
            <w:tcMar>
              <w:right w:w="28" w:type="dxa"/>
            </w:tcMar>
          </w:tcPr>
          <w:p w:rsidR="008E09B8" w:rsidRPr="005D1150" w:rsidRDefault="00A14E1B" w:rsidP="0051704F">
            <w:pPr>
              <w:pStyle w:val="AMODTable"/>
              <w:ind w:left="284" w:right="284"/>
            </w:pPr>
            <w:r w:rsidRPr="005D1150">
              <w:t>6–</w:t>
            </w:r>
            <w:r w:rsidR="008E09B8" w:rsidRPr="005D1150">
              <w:t>10 employees</w:t>
            </w:r>
          </w:p>
        </w:tc>
        <w:tc>
          <w:tcPr>
            <w:tcW w:w="2750" w:type="dxa"/>
          </w:tcPr>
          <w:p w:rsidR="008E09B8" w:rsidRPr="005D1150" w:rsidRDefault="006E13BF" w:rsidP="0051704F">
            <w:pPr>
              <w:pStyle w:val="AMODTable"/>
            </w:pPr>
            <w:r w:rsidRPr="005D1150">
              <w:t>per week</w:t>
            </w:r>
          </w:p>
        </w:tc>
        <w:tc>
          <w:tcPr>
            <w:tcW w:w="2333" w:type="dxa"/>
          </w:tcPr>
          <w:p w:rsidR="008E09B8" w:rsidRPr="005D1150" w:rsidRDefault="004749E3" w:rsidP="0051704F">
            <w:pPr>
              <w:pStyle w:val="AMODTable"/>
              <w:jc w:val="center"/>
            </w:pPr>
            <w:r w:rsidRPr="005D1150">
              <w:t>4.87</w:t>
            </w:r>
          </w:p>
        </w:tc>
      </w:tr>
      <w:tr w:rsidR="008E09B8" w:rsidRPr="005D1150" w:rsidTr="0051704F">
        <w:tc>
          <w:tcPr>
            <w:tcW w:w="2420" w:type="dxa"/>
            <w:noWrap/>
            <w:tcMar>
              <w:right w:w="28" w:type="dxa"/>
            </w:tcMar>
          </w:tcPr>
          <w:p w:rsidR="008E09B8" w:rsidRPr="005D1150" w:rsidRDefault="00A14E1B" w:rsidP="0051704F">
            <w:pPr>
              <w:pStyle w:val="AMODTable"/>
              <w:ind w:left="284" w:right="284"/>
            </w:pPr>
            <w:r w:rsidRPr="005D1150">
              <w:t>11–</w:t>
            </w:r>
            <w:r w:rsidR="008E09B8" w:rsidRPr="005D1150">
              <w:t>20 employees</w:t>
            </w:r>
          </w:p>
        </w:tc>
        <w:tc>
          <w:tcPr>
            <w:tcW w:w="2750" w:type="dxa"/>
          </w:tcPr>
          <w:p w:rsidR="008E09B8" w:rsidRPr="005D1150" w:rsidRDefault="006E13BF" w:rsidP="0051704F">
            <w:pPr>
              <w:pStyle w:val="AMODTable"/>
            </w:pPr>
            <w:r w:rsidRPr="005D1150">
              <w:t>per week</w:t>
            </w:r>
          </w:p>
        </w:tc>
        <w:tc>
          <w:tcPr>
            <w:tcW w:w="2333" w:type="dxa"/>
          </w:tcPr>
          <w:p w:rsidR="008E09B8" w:rsidRPr="005D1150" w:rsidRDefault="004749E3" w:rsidP="0051704F">
            <w:pPr>
              <w:pStyle w:val="AMODTable"/>
              <w:jc w:val="center"/>
            </w:pPr>
            <w:r w:rsidRPr="005D1150">
              <w:t>6.32</w:t>
            </w:r>
          </w:p>
        </w:tc>
      </w:tr>
      <w:tr w:rsidR="008E09B8" w:rsidRPr="005D1150" w:rsidTr="0051704F">
        <w:tc>
          <w:tcPr>
            <w:tcW w:w="2420" w:type="dxa"/>
            <w:noWrap/>
            <w:tcMar>
              <w:right w:w="28" w:type="dxa"/>
            </w:tcMar>
          </w:tcPr>
          <w:p w:rsidR="008E09B8" w:rsidRPr="005D1150" w:rsidRDefault="008E09B8" w:rsidP="0051704F">
            <w:pPr>
              <w:pStyle w:val="AMODTable"/>
              <w:ind w:left="284" w:right="284"/>
            </w:pPr>
            <w:r w:rsidRPr="005D1150">
              <w:t>over 20 employees</w:t>
            </w:r>
          </w:p>
        </w:tc>
        <w:tc>
          <w:tcPr>
            <w:tcW w:w="2750" w:type="dxa"/>
          </w:tcPr>
          <w:p w:rsidR="008E09B8" w:rsidRPr="005D1150" w:rsidRDefault="006E13BF" w:rsidP="0051704F">
            <w:pPr>
              <w:pStyle w:val="AMODTable"/>
            </w:pPr>
            <w:r w:rsidRPr="005D1150">
              <w:t>per week</w:t>
            </w:r>
          </w:p>
        </w:tc>
        <w:tc>
          <w:tcPr>
            <w:tcW w:w="2333" w:type="dxa"/>
          </w:tcPr>
          <w:p w:rsidR="008E09B8" w:rsidRPr="005D1150" w:rsidRDefault="004749E3" w:rsidP="0051704F">
            <w:pPr>
              <w:pStyle w:val="AMODTable"/>
              <w:jc w:val="center"/>
            </w:pPr>
            <w:r w:rsidRPr="005D1150">
              <w:t>7.46</w:t>
            </w:r>
          </w:p>
        </w:tc>
      </w:tr>
      <w:tr w:rsidR="008E09B8" w:rsidRPr="005D1150" w:rsidTr="0051704F">
        <w:tc>
          <w:tcPr>
            <w:tcW w:w="2420" w:type="dxa"/>
          </w:tcPr>
          <w:p w:rsidR="008E09B8" w:rsidRPr="005D1150" w:rsidRDefault="00173AF0" w:rsidP="0051704F">
            <w:pPr>
              <w:pStyle w:val="AMODTable"/>
            </w:pPr>
            <w:r w:rsidRPr="005D1150">
              <w:t>Relieving o</w:t>
            </w:r>
            <w:r w:rsidR="008E09B8" w:rsidRPr="005D1150">
              <w:t>fficer</w:t>
            </w:r>
          </w:p>
        </w:tc>
        <w:tc>
          <w:tcPr>
            <w:tcW w:w="2750" w:type="dxa"/>
          </w:tcPr>
          <w:p w:rsidR="008E09B8" w:rsidRPr="005D1150" w:rsidRDefault="008E09B8" w:rsidP="0051704F">
            <w:pPr>
              <w:pStyle w:val="AMODTable"/>
            </w:pPr>
            <w:r w:rsidRPr="005D1150">
              <w:t>per week</w:t>
            </w:r>
          </w:p>
        </w:tc>
        <w:tc>
          <w:tcPr>
            <w:tcW w:w="2333" w:type="dxa"/>
          </w:tcPr>
          <w:p w:rsidR="008E09B8" w:rsidRPr="005D1150" w:rsidRDefault="004749E3" w:rsidP="0051704F">
            <w:pPr>
              <w:pStyle w:val="AMODTable"/>
              <w:jc w:val="center"/>
            </w:pPr>
            <w:r w:rsidRPr="005D1150">
              <w:t>4.18</w:t>
            </w:r>
          </w:p>
        </w:tc>
      </w:tr>
      <w:tr w:rsidR="008E09B8" w:rsidRPr="005D1150" w:rsidTr="0051704F">
        <w:tc>
          <w:tcPr>
            <w:tcW w:w="2420" w:type="dxa"/>
          </w:tcPr>
          <w:p w:rsidR="008E09B8" w:rsidRPr="005D1150" w:rsidRDefault="008E09B8" w:rsidP="0051704F">
            <w:pPr>
              <w:pStyle w:val="AMODTable"/>
            </w:pPr>
            <w:r w:rsidRPr="005D1150">
              <w:t>Aviation</w:t>
            </w:r>
          </w:p>
        </w:tc>
        <w:tc>
          <w:tcPr>
            <w:tcW w:w="2750" w:type="dxa"/>
          </w:tcPr>
          <w:p w:rsidR="008E09B8" w:rsidRPr="005D1150" w:rsidRDefault="008E09B8" w:rsidP="0051704F">
            <w:pPr>
              <w:pStyle w:val="AMODTable"/>
            </w:pPr>
            <w:r w:rsidRPr="005D1150">
              <w:t>per hour</w:t>
            </w:r>
          </w:p>
        </w:tc>
        <w:tc>
          <w:tcPr>
            <w:tcW w:w="2333" w:type="dxa"/>
          </w:tcPr>
          <w:p w:rsidR="008E09B8" w:rsidRPr="005D1150" w:rsidRDefault="004749E3" w:rsidP="0051704F">
            <w:pPr>
              <w:pStyle w:val="AMODTable"/>
              <w:jc w:val="center"/>
            </w:pPr>
            <w:r w:rsidRPr="005D1150">
              <w:t>0.187</w:t>
            </w:r>
          </w:p>
        </w:tc>
      </w:tr>
    </w:tbl>
    <w:p w:rsidR="003D0125" w:rsidRPr="005D1150" w:rsidRDefault="008B09A9" w:rsidP="008043F1">
      <w:pPr>
        <w:pStyle w:val="Level3Bold"/>
      </w:pPr>
      <w:bookmarkStart w:id="223" w:name="_Ref253402795"/>
      <w:bookmarkStart w:id="224" w:name="_Ref208287401"/>
      <w:r w:rsidRPr="005D1150">
        <w:lastRenderedPageBreak/>
        <w:t>Expense</w:t>
      </w:r>
      <w:r w:rsidR="00632737" w:rsidRPr="005D1150">
        <w:t xml:space="preserve"> </w:t>
      </w:r>
      <w:r w:rsidR="00A128AE" w:rsidRPr="005D1150">
        <w:t>related allowances</w:t>
      </w:r>
      <w:bookmarkEnd w:id="223"/>
    </w:p>
    <w:p w:rsidR="009C5EE1" w:rsidRPr="005D1150" w:rsidRDefault="009C5EE1" w:rsidP="008043F1">
      <w:pPr>
        <w:pStyle w:val="History"/>
      </w:pPr>
      <w:r w:rsidRPr="005D1150">
        <w:t xml:space="preserve">[15.1(b) varied by </w:t>
      </w:r>
      <w:hyperlink r:id="rId173" w:history="1">
        <w:r w:rsidRPr="005D1150">
          <w:rPr>
            <w:rStyle w:val="Hyperlink"/>
          </w:rPr>
          <w:t>PR994514</w:t>
        </w:r>
      </w:hyperlink>
      <w:r w:rsidR="00610F7A" w:rsidRPr="005D1150">
        <w:t xml:space="preserve"> from 01Jan10</w:t>
      </w:r>
      <w:r w:rsidR="00540C65" w:rsidRPr="005D1150">
        <w:t>;</w:t>
      </w:r>
      <w:r w:rsidR="003F7DE6" w:rsidRPr="005D1150">
        <w:t xml:space="preserve"> </w:t>
      </w:r>
      <w:hyperlink r:id="rId174" w:history="1">
        <w:r w:rsidR="003F7DE6" w:rsidRPr="005D1150">
          <w:rPr>
            <w:rStyle w:val="Hyperlink"/>
          </w:rPr>
          <w:t>PR998121</w:t>
        </w:r>
      </w:hyperlink>
      <w:r w:rsidR="002B1237" w:rsidRPr="005D1150">
        <w:t xml:space="preserve">, </w:t>
      </w:r>
      <w:hyperlink r:id="rId175" w:history="1">
        <w:r w:rsidR="002B1237" w:rsidRPr="005D1150">
          <w:rPr>
            <w:rStyle w:val="Hyperlink"/>
          </w:rPr>
          <w:t>PR509169</w:t>
        </w:r>
      </w:hyperlink>
      <w:r w:rsidR="00540C65" w:rsidRPr="005D1150">
        <w:t>;</w:t>
      </w:r>
      <w:r w:rsidR="00610F7A" w:rsidRPr="005D1150">
        <w:t xml:space="preserve"> </w:t>
      </w:r>
      <w:hyperlink r:id="rId176" w:history="1">
        <w:r w:rsidR="00610F7A" w:rsidRPr="005D1150">
          <w:rPr>
            <w:rStyle w:val="Hyperlink"/>
          </w:rPr>
          <w:t>PR522999</w:t>
        </w:r>
      </w:hyperlink>
      <w:r w:rsidR="00251B6A" w:rsidRPr="005D1150">
        <w:t xml:space="preserve">; </w:t>
      </w:r>
      <w:hyperlink r:id="rId177" w:history="1">
        <w:r w:rsidR="00D975BD" w:rsidRPr="005D1150">
          <w:rPr>
            <w:rStyle w:val="Hyperlink"/>
          </w:rPr>
          <w:t>PR536802</w:t>
        </w:r>
      </w:hyperlink>
      <w:r w:rsidR="00D65EEC" w:rsidRPr="005D1150">
        <w:t xml:space="preserve">, </w:t>
      </w:r>
      <w:hyperlink r:id="rId178" w:history="1">
        <w:r w:rsidR="00BF44CA" w:rsidRPr="005D1150">
          <w:rPr>
            <w:rStyle w:val="Hyperlink"/>
          </w:rPr>
          <w:t>PR551725</w:t>
        </w:r>
      </w:hyperlink>
      <w:r w:rsidR="0001601E" w:rsidRPr="005D1150">
        <w:t xml:space="preserve"> ppc 01Jul14</w:t>
      </w:r>
      <w:r w:rsidR="00240721" w:rsidRPr="005D1150">
        <w:t xml:space="preserve">, </w:t>
      </w:r>
      <w:hyperlink r:id="rId179" w:history="1">
        <w:r w:rsidR="00240721" w:rsidRPr="005D1150">
          <w:rPr>
            <w:rStyle w:val="Hyperlink"/>
          </w:rPr>
          <w:t>PR566826</w:t>
        </w:r>
      </w:hyperlink>
      <w:r w:rsidR="00270362" w:rsidRPr="005D1150">
        <w:rPr>
          <w:rStyle w:val="Hyperlink"/>
          <w:u w:val="none"/>
        </w:rPr>
        <w:t xml:space="preserve">, </w:t>
      </w:r>
      <w:hyperlink r:id="rId180" w:history="1">
        <w:r w:rsidR="00270362" w:rsidRPr="005D1150">
          <w:rPr>
            <w:rStyle w:val="Hyperlink"/>
          </w:rPr>
          <w:t>PR579521</w:t>
        </w:r>
      </w:hyperlink>
      <w:r w:rsidR="00EA36C3" w:rsidRPr="005D1150">
        <w:rPr>
          <w:rStyle w:val="Hyperlink"/>
          <w:u w:val="none"/>
        </w:rPr>
        <w:t>,</w:t>
      </w:r>
      <w:r w:rsidR="00BF44CA" w:rsidRPr="005D1150">
        <w:t xml:space="preserve"> </w:t>
      </w:r>
      <w:hyperlink r:id="rId181" w:history="1">
        <w:r w:rsidR="00EA36C3" w:rsidRPr="00EA36C3">
          <w:rPr>
            <w:rStyle w:val="Hyperlink"/>
          </w:rPr>
          <w:t>PR592274</w:t>
        </w:r>
      </w:hyperlink>
      <w:r w:rsidR="00330F4C" w:rsidRPr="00330F4C">
        <w:t xml:space="preserve">, </w:t>
      </w:r>
      <w:hyperlink r:id="rId182" w:history="1">
        <w:r w:rsidR="00330F4C" w:rsidRPr="00330F4C">
          <w:rPr>
            <w:rStyle w:val="Hyperlink"/>
          </w:rPr>
          <w:t>PR606497</w:t>
        </w:r>
      </w:hyperlink>
      <w:r w:rsidR="00FE11DA">
        <w:t xml:space="preserve">, </w:t>
      </w:r>
      <w:hyperlink r:id="rId183" w:history="1">
        <w:r w:rsidR="00FE11DA" w:rsidRPr="00474C54">
          <w:rPr>
            <w:rStyle w:val="Hyperlink"/>
          </w:rPr>
          <w:t>PR704209</w:t>
        </w:r>
      </w:hyperlink>
      <w:r w:rsidR="00FE11DA">
        <w:t xml:space="preserve">, </w:t>
      </w:r>
      <w:hyperlink r:id="rId184" w:history="1">
        <w:r w:rsidR="00FE11DA" w:rsidRPr="00474C54">
          <w:rPr>
            <w:rStyle w:val="Hyperlink"/>
          </w:rPr>
          <w:t>PR</w:t>
        </w:r>
        <w:r w:rsidR="00FE11DA" w:rsidRPr="00474C54">
          <w:rPr>
            <w:rStyle w:val="Hyperlink"/>
            <w:noProof/>
          </w:rPr>
          <w:t>707622</w:t>
        </w:r>
      </w:hyperlink>
      <w:r w:rsidR="00FE11DA">
        <w:t xml:space="preserve"> </w:t>
      </w:r>
      <w:r w:rsidR="00D975BD" w:rsidRPr="005D1150">
        <w:t>ppc 01Jul1</w:t>
      </w:r>
      <w:r w:rsidR="00FE11DA">
        <w:t>9</w:t>
      </w:r>
      <w:r w:rsidRPr="005D1150">
        <w:t>]</w:t>
      </w:r>
    </w:p>
    <w:tbl>
      <w:tblPr>
        <w:tblW w:w="0" w:type="auto"/>
        <w:tblInd w:w="1428" w:type="dxa"/>
        <w:tblCellMar>
          <w:left w:w="0" w:type="dxa"/>
          <w:right w:w="170" w:type="dxa"/>
        </w:tblCellMar>
        <w:tblLook w:val="01E0" w:firstRow="1" w:lastRow="1" w:firstColumn="1" w:lastColumn="1" w:noHBand="0" w:noVBand="0"/>
      </w:tblPr>
      <w:tblGrid>
        <w:gridCol w:w="2420"/>
        <w:gridCol w:w="2750"/>
        <w:gridCol w:w="1870"/>
      </w:tblGrid>
      <w:tr w:rsidR="003D0125" w:rsidRPr="005D1150" w:rsidTr="001C6504">
        <w:trPr>
          <w:tblHeader/>
        </w:trPr>
        <w:tc>
          <w:tcPr>
            <w:tcW w:w="2420" w:type="dxa"/>
          </w:tcPr>
          <w:p w:rsidR="003D0125" w:rsidRPr="005D1150" w:rsidRDefault="003D0125" w:rsidP="008043F1">
            <w:pPr>
              <w:pStyle w:val="AMODTable"/>
              <w:keepNext/>
              <w:rPr>
                <w:b/>
              </w:rPr>
            </w:pPr>
            <w:r w:rsidRPr="005D1150">
              <w:rPr>
                <w:b/>
              </w:rPr>
              <w:t>Allowance</w:t>
            </w:r>
          </w:p>
        </w:tc>
        <w:tc>
          <w:tcPr>
            <w:tcW w:w="2750" w:type="dxa"/>
          </w:tcPr>
          <w:p w:rsidR="003D0125" w:rsidRPr="005D1150" w:rsidRDefault="003D0125" w:rsidP="008043F1">
            <w:pPr>
              <w:pStyle w:val="AMODTable"/>
              <w:keepNext/>
              <w:rPr>
                <w:b/>
              </w:rPr>
            </w:pPr>
            <w:r w:rsidRPr="005D1150">
              <w:rPr>
                <w:b/>
              </w:rPr>
              <w:t>Payable</w:t>
            </w:r>
          </w:p>
        </w:tc>
        <w:tc>
          <w:tcPr>
            <w:tcW w:w="1870" w:type="dxa"/>
          </w:tcPr>
          <w:p w:rsidR="003D0125" w:rsidRPr="005D1150" w:rsidRDefault="003D0125" w:rsidP="008043F1">
            <w:pPr>
              <w:pStyle w:val="AMODTable"/>
              <w:keepNext/>
              <w:jc w:val="center"/>
              <w:rPr>
                <w:b/>
              </w:rPr>
            </w:pPr>
            <w:r w:rsidRPr="005D1150">
              <w:rPr>
                <w:b/>
              </w:rPr>
              <w:t>Rate</w:t>
            </w:r>
          </w:p>
        </w:tc>
      </w:tr>
      <w:tr w:rsidR="003D0125" w:rsidRPr="005D1150" w:rsidTr="001C6504">
        <w:trPr>
          <w:cantSplit/>
        </w:trPr>
        <w:tc>
          <w:tcPr>
            <w:tcW w:w="2420" w:type="dxa"/>
          </w:tcPr>
          <w:p w:rsidR="003D0125" w:rsidRPr="005D1150" w:rsidRDefault="003D0125" w:rsidP="008043F1">
            <w:pPr>
              <w:pStyle w:val="AMODTable"/>
              <w:keepNext/>
            </w:pPr>
            <w:r w:rsidRPr="005D1150">
              <w:t>Meal</w:t>
            </w:r>
          </w:p>
        </w:tc>
        <w:tc>
          <w:tcPr>
            <w:tcW w:w="2750" w:type="dxa"/>
          </w:tcPr>
          <w:p w:rsidR="003D0125" w:rsidRPr="005D1150" w:rsidRDefault="003D0125" w:rsidP="008043F1">
            <w:pPr>
              <w:pStyle w:val="AMODTable"/>
              <w:keepNext/>
            </w:pPr>
            <w:r w:rsidRPr="005D1150">
              <w:t>if required to work more than 1 hour beyond end of shift without notice</w:t>
            </w:r>
          </w:p>
        </w:tc>
        <w:tc>
          <w:tcPr>
            <w:tcW w:w="1870" w:type="dxa"/>
          </w:tcPr>
          <w:p w:rsidR="003D0125" w:rsidRPr="005D1150" w:rsidRDefault="003D0125" w:rsidP="00D80A25">
            <w:pPr>
              <w:pStyle w:val="AMODTable"/>
              <w:keepNext/>
              <w:jc w:val="center"/>
            </w:pPr>
            <w:r w:rsidRPr="005D1150">
              <w:t>$</w:t>
            </w:r>
            <w:r w:rsidR="00D80A25">
              <w:rPr>
                <w:szCs w:val="20"/>
              </w:rPr>
              <w:t>17.01</w:t>
            </w:r>
          </w:p>
        </w:tc>
      </w:tr>
      <w:tr w:rsidR="003D0125" w:rsidRPr="005D1150" w:rsidTr="001C6504">
        <w:tc>
          <w:tcPr>
            <w:tcW w:w="2420" w:type="dxa"/>
          </w:tcPr>
          <w:p w:rsidR="003D0125" w:rsidRPr="005D1150" w:rsidRDefault="003D0125" w:rsidP="008043F1">
            <w:pPr>
              <w:pStyle w:val="AMODTable"/>
              <w:keepNext/>
            </w:pPr>
            <w:r w:rsidRPr="005D1150">
              <w:t>Vehicle:</w:t>
            </w:r>
          </w:p>
        </w:tc>
        <w:tc>
          <w:tcPr>
            <w:tcW w:w="2750" w:type="dxa"/>
          </w:tcPr>
          <w:p w:rsidR="003D0125" w:rsidRPr="005D1150" w:rsidRDefault="00A128AE" w:rsidP="008043F1">
            <w:pPr>
              <w:pStyle w:val="AMODTable"/>
              <w:keepNext/>
            </w:pPr>
            <w:r w:rsidRPr="005D1150">
              <w:t>if employee is required to use their own vehicle</w:t>
            </w:r>
          </w:p>
        </w:tc>
        <w:tc>
          <w:tcPr>
            <w:tcW w:w="1870" w:type="dxa"/>
          </w:tcPr>
          <w:p w:rsidR="003D0125" w:rsidRPr="005D1150" w:rsidRDefault="003D0125" w:rsidP="008043F1">
            <w:pPr>
              <w:pStyle w:val="AMODTable"/>
              <w:keepNext/>
              <w:jc w:val="center"/>
            </w:pPr>
          </w:p>
        </w:tc>
      </w:tr>
      <w:tr w:rsidR="003D0125" w:rsidRPr="005D1150" w:rsidTr="001C6504">
        <w:tc>
          <w:tcPr>
            <w:tcW w:w="2420" w:type="dxa"/>
          </w:tcPr>
          <w:p w:rsidR="003D0125" w:rsidRPr="005D1150" w:rsidRDefault="003D0125" w:rsidP="006F2CD9">
            <w:pPr>
              <w:pStyle w:val="AMODTable"/>
              <w:keepNext/>
              <w:ind w:left="284"/>
            </w:pPr>
            <w:r w:rsidRPr="005D1150">
              <w:t>motor vehicle</w:t>
            </w:r>
          </w:p>
        </w:tc>
        <w:tc>
          <w:tcPr>
            <w:tcW w:w="2750" w:type="dxa"/>
          </w:tcPr>
          <w:p w:rsidR="003D0125" w:rsidRPr="005D1150" w:rsidRDefault="003D0125" w:rsidP="006F2CD9">
            <w:pPr>
              <w:pStyle w:val="AMODTable"/>
              <w:keepNext/>
            </w:pPr>
          </w:p>
        </w:tc>
        <w:tc>
          <w:tcPr>
            <w:tcW w:w="1870" w:type="dxa"/>
          </w:tcPr>
          <w:p w:rsidR="003D0125" w:rsidRPr="005D1150" w:rsidRDefault="002B1237" w:rsidP="006F2CD9">
            <w:pPr>
              <w:pStyle w:val="AMODTable"/>
              <w:keepNext/>
              <w:jc w:val="center"/>
            </w:pPr>
            <w:r w:rsidRPr="005D1150">
              <w:t>$0.7</w:t>
            </w:r>
            <w:r w:rsidR="00D65EEC" w:rsidRPr="005D1150">
              <w:t>8</w:t>
            </w:r>
            <w:r w:rsidR="00A128AE" w:rsidRPr="005D1150">
              <w:t xml:space="preserve"> per km</w:t>
            </w:r>
          </w:p>
        </w:tc>
      </w:tr>
      <w:tr w:rsidR="003D0125" w:rsidRPr="005D1150" w:rsidTr="001C6504">
        <w:tc>
          <w:tcPr>
            <w:tcW w:w="2420" w:type="dxa"/>
          </w:tcPr>
          <w:p w:rsidR="003D0125" w:rsidRPr="005D1150" w:rsidRDefault="00F253E3" w:rsidP="0051704F">
            <w:pPr>
              <w:pStyle w:val="AMODTable"/>
              <w:ind w:left="284"/>
            </w:pPr>
            <w:r w:rsidRPr="005D1150">
              <w:t>motor</w:t>
            </w:r>
            <w:r w:rsidR="003D0125" w:rsidRPr="005D1150">
              <w:t>cycle</w:t>
            </w:r>
          </w:p>
        </w:tc>
        <w:tc>
          <w:tcPr>
            <w:tcW w:w="2750" w:type="dxa"/>
          </w:tcPr>
          <w:p w:rsidR="003D0125" w:rsidRPr="005D1150" w:rsidRDefault="003D0125" w:rsidP="0051704F">
            <w:pPr>
              <w:pStyle w:val="AMODTable"/>
            </w:pPr>
          </w:p>
        </w:tc>
        <w:tc>
          <w:tcPr>
            <w:tcW w:w="1870" w:type="dxa"/>
          </w:tcPr>
          <w:p w:rsidR="003D0125" w:rsidRPr="005D1150" w:rsidRDefault="00261F75" w:rsidP="0051704F">
            <w:pPr>
              <w:pStyle w:val="AMODTable"/>
              <w:jc w:val="center"/>
            </w:pPr>
            <w:r w:rsidRPr="005D1150">
              <w:t>$0.2</w:t>
            </w:r>
            <w:r w:rsidR="00D65EEC" w:rsidRPr="005D1150">
              <w:t>6</w:t>
            </w:r>
            <w:r w:rsidR="00A128AE" w:rsidRPr="005D1150">
              <w:t xml:space="preserve"> per km</w:t>
            </w:r>
          </w:p>
        </w:tc>
      </w:tr>
    </w:tbl>
    <w:p w:rsidR="00A747D0" w:rsidRPr="005D1150" w:rsidRDefault="00A747D0" w:rsidP="00A747D0">
      <w:pPr>
        <w:pStyle w:val="Level2Bold"/>
      </w:pPr>
      <w:bookmarkStart w:id="225" w:name="_Ref217394812"/>
      <w:r w:rsidRPr="005D1150">
        <w:t>Adjustment of expense related allowances</w:t>
      </w:r>
      <w:bookmarkEnd w:id="225"/>
    </w:p>
    <w:p w:rsidR="00F37A8B" w:rsidRPr="005D1150" w:rsidRDefault="00F37A8B" w:rsidP="00F37A8B">
      <w:pPr>
        <w:pStyle w:val="History"/>
      </w:pPr>
      <w:r w:rsidRPr="005D1150">
        <w:t xml:space="preserve">[15.2 varied by </w:t>
      </w:r>
      <w:hyperlink r:id="rId185" w:history="1">
        <w:r w:rsidRPr="005D1150">
          <w:rPr>
            <w:rStyle w:val="Hyperlink"/>
          </w:rPr>
          <w:t>PR998121</w:t>
        </w:r>
      </w:hyperlink>
      <w:r w:rsidRPr="005D1150">
        <w:t xml:space="preserve"> ppc 01Jul10]</w:t>
      </w:r>
    </w:p>
    <w:p w:rsidR="00A747D0" w:rsidRPr="005D1150" w:rsidRDefault="008560E7" w:rsidP="00A747D0">
      <w:pPr>
        <w:pStyle w:val="Block1"/>
      </w:pPr>
      <w:r w:rsidRPr="005D1150">
        <w:t xml:space="preserve">At the time of </w:t>
      </w:r>
      <w:r w:rsidR="002F2340" w:rsidRPr="005D1150">
        <w:t xml:space="preserve">any </w:t>
      </w:r>
      <w:r w:rsidRPr="005D1150">
        <w:t xml:space="preserve">adjustment to </w:t>
      </w:r>
      <w:hyperlink w:anchor="standard_rate" w:history="1">
        <w:r w:rsidR="00285515" w:rsidRPr="005D1150">
          <w:rPr>
            <w:rStyle w:val="Hyperlink"/>
          </w:rPr>
          <w:t>s</w:t>
        </w:r>
        <w:r w:rsidRPr="005D1150">
          <w:rPr>
            <w:rStyle w:val="Hyperlink"/>
          </w:rPr>
          <w:t xml:space="preserve">tandard </w:t>
        </w:r>
        <w:r w:rsidR="00285515" w:rsidRPr="005D1150">
          <w:rPr>
            <w:rStyle w:val="Hyperlink"/>
          </w:rPr>
          <w:t>r</w:t>
        </w:r>
        <w:r w:rsidRPr="005D1150">
          <w:rPr>
            <w:rStyle w:val="Hyperlink"/>
          </w:rPr>
          <w:t>ate</w:t>
        </w:r>
      </w:hyperlink>
      <w:r w:rsidRPr="005D1150">
        <w:t xml:space="preserve">, each expense related allowance </w:t>
      </w:r>
      <w:r w:rsidR="002703E6" w:rsidRPr="005D1150">
        <w:t>will</w:t>
      </w:r>
      <w:r w:rsidRPr="005D1150">
        <w:t xml:space="preserve"> be increased by the relevant adjustment factor. The relevant adjustment factor for this purpose is the percentage movement in the applicable index figure most recently published by the Australian Bureau of Statistics since the allowance was last adjusted. </w:t>
      </w:r>
    </w:p>
    <w:p w:rsidR="008560E7" w:rsidRPr="005D1150" w:rsidRDefault="008560E7" w:rsidP="00A747D0">
      <w:pPr>
        <w:pStyle w:val="Block1"/>
      </w:pPr>
      <w:r w:rsidRPr="005D1150">
        <w:t>The applicable index figure is the index figure published by the Australian Bureau of S</w:t>
      </w:r>
      <w:r w:rsidR="00C67C0D" w:rsidRPr="005D1150">
        <w:t>tatistics for the Eight Capital</w:t>
      </w:r>
      <w:r w:rsidR="00A747D0" w:rsidRPr="005D1150">
        <w:t>s</w:t>
      </w:r>
      <w:r w:rsidRPr="005D1150">
        <w:t xml:space="preserve"> Consumer Price Index (Cat No. 6401.0), as follows:</w:t>
      </w:r>
    </w:p>
    <w:tbl>
      <w:tblPr>
        <w:tblW w:w="0" w:type="auto"/>
        <w:tblInd w:w="878" w:type="dxa"/>
        <w:tblCellMar>
          <w:left w:w="0" w:type="dxa"/>
          <w:right w:w="170" w:type="dxa"/>
        </w:tblCellMar>
        <w:tblLook w:val="01E0" w:firstRow="1" w:lastRow="1" w:firstColumn="1" w:lastColumn="1" w:noHBand="0" w:noVBand="0"/>
      </w:tblPr>
      <w:tblGrid>
        <w:gridCol w:w="3517"/>
        <w:gridCol w:w="4536"/>
      </w:tblGrid>
      <w:tr w:rsidR="008560E7" w:rsidRPr="005D1150" w:rsidTr="00114AD5">
        <w:tc>
          <w:tcPr>
            <w:tcW w:w="3517" w:type="dxa"/>
          </w:tcPr>
          <w:p w:rsidR="008560E7" w:rsidRPr="00114AD5" w:rsidRDefault="00285515" w:rsidP="00114AD5">
            <w:pPr>
              <w:pStyle w:val="AMODTable"/>
              <w:rPr>
                <w:b/>
              </w:rPr>
            </w:pPr>
            <w:r w:rsidRPr="00114AD5">
              <w:rPr>
                <w:b/>
              </w:rPr>
              <w:t>Allowance</w:t>
            </w:r>
          </w:p>
        </w:tc>
        <w:tc>
          <w:tcPr>
            <w:tcW w:w="4536" w:type="dxa"/>
          </w:tcPr>
          <w:p w:rsidR="008560E7" w:rsidRPr="00114AD5" w:rsidRDefault="002F162D" w:rsidP="00114AD5">
            <w:pPr>
              <w:pStyle w:val="AMODTable"/>
              <w:rPr>
                <w:b/>
              </w:rPr>
            </w:pPr>
            <w:r w:rsidRPr="00114AD5">
              <w:rPr>
                <w:b/>
              </w:rPr>
              <w:t>Applicable Consumer Price Index figure</w:t>
            </w:r>
          </w:p>
        </w:tc>
      </w:tr>
      <w:tr w:rsidR="00285515" w:rsidRPr="005D1150" w:rsidTr="00114AD5">
        <w:tc>
          <w:tcPr>
            <w:tcW w:w="3517" w:type="dxa"/>
          </w:tcPr>
          <w:p w:rsidR="00285515" w:rsidRPr="005D1150" w:rsidRDefault="00285515" w:rsidP="00114AD5">
            <w:pPr>
              <w:pStyle w:val="AMODTable"/>
              <w:rPr>
                <w:iCs/>
              </w:rPr>
            </w:pPr>
            <w:r w:rsidRPr="005D1150">
              <w:rPr>
                <w:iCs/>
              </w:rPr>
              <w:t>Meal</w:t>
            </w:r>
            <w:r w:rsidR="00A747D0" w:rsidRPr="005D1150">
              <w:rPr>
                <w:iCs/>
              </w:rPr>
              <w:t xml:space="preserve"> allowance</w:t>
            </w:r>
          </w:p>
        </w:tc>
        <w:tc>
          <w:tcPr>
            <w:tcW w:w="4536" w:type="dxa"/>
          </w:tcPr>
          <w:p w:rsidR="00285515" w:rsidRPr="005D1150" w:rsidRDefault="00F67E1C" w:rsidP="00114AD5">
            <w:pPr>
              <w:pStyle w:val="AMODTable"/>
              <w:rPr>
                <w:iCs/>
              </w:rPr>
            </w:pPr>
            <w:r w:rsidRPr="005D1150">
              <w:rPr>
                <w:iCs/>
              </w:rPr>
              <w:t>Take</w:t>
            </w:r>
            <w:r w:rsidR="0080201D" w:rsidRPr="005D1150">
              <w:rPr>
                <w:iCs/>
              </w:rPr>
              <w:t>-</w:t>
            </w:r>
            <w:r w:rsidRPr="005D1150">
              <w:rPr>
                <w:iCs/>
              </w:rPr>
              <w:t>away and fast foods sub-g</w:t>
            </w:r>
            <w:r w:rsidR="00285515" w:rsidRPr="005D1150">
              <w:rPr>
                <w:iCs/>
              </w:rPr>
              <w:t>roup</w:t>
            </w:r>
          </w:p>
        </w:tc>
      </w:tr>
      <w:tr w:rsidR="00285515" w:rsidRPr="005D1150" w:rsidTr="00114AD5">
        <w:tc>
          <w:tcPr>
            <w:tcW w:w="3517" w:type="dxa"/>
          </w:tcPr>
          <w:p w:rsidR="00285515" w:rsidRPr="005D1150" w:rsidRDefault="00285515" w:rsidP="00114AD5">
            <w:pPr>
              <w:pStyle w:val="AMODTable"/>
              <w:rPr>
                <w:iCs/>
              </w:rPr>
            </w:pPr>
            <w:r w:rsidRPr="005D1150">
              <w:rPr>
                <w:iCs/>
              </w:rPr>
              <w:t>Vehicle</w:t>
            </w:r>
            <w:r w:rsidR="00A747D0" w:rsidRPr="005D1150">
              <w:rPr>
                <w:iCs/>
              </w:rPr>
              <w:t xml:space="preserve"> allowance</w:t>
            </w:r>
          </w:p>
        </w:tc>
        <w:tc>
          <w:tcPr>
            <w:tcW w:w="4536" w:type="dxa"/>
          </w:tcPr>
          <w:p w:rsidR="00285515" w:rsidRPr="005D1150" w:rsidRDefault="00F67E1C" w:rsidP="00114AD5">
            <w:pPr>
              <w:pStyle w:val="AMODTable"/>
              <w:rPr>
                <w:iCs/>
              </w:rPr>
            </w:pPr>
            <w:r w:rsidRPr="005D1150">
              <w:rPr>
                <w:iCs/>
              </w:rPr>
              <w:t>Private motoring sub-g</w:t>
            </w:r>
            <w:r w:rsidR="00285515" w:rsidRPr="005D1150">
              <w:rPr>
                <w:iCs/>
              </w:rPr>
              <w:t>roup</w:t>
            </w:r>
          </w:p>
        </w:tc>
      </w:tr>
      <w:tr w:rsidR="00F37A8B" w:rsidRPr="005D1150" w:rsidTr="00114AD5">
        <w:tblPrEx>
          <w:tblLook w:val="04A0" w:firstRow="1" w:lastRow="0" w:firstColumn="1" w:lastColumn="0" w:noHBand="0" w:noVBand="1"/>
        </w:tblPrEx>
        <w:tc>
          <w:tcPr>
            <w:tcW w:w="3517" w:type="dxa"/>
          </w:tcPr>
          <w:p w:rsidR="00F37A8B" w:rsidRPr="005D1150" w:rsidRDefault="00F37A8B" w:rsidP="00114AD5">
            <w:pPr>
              <w:pStyle w:val="AMODTable"/>
              <w:rPr>
                <w:bCs/>
              </w:rPr>
            </w:pPr>
            <w:r w:rsidRPr="005D1150">
              <w:rPr>
                <w:bCs/>
              </w:rPr>
              <w:t>Deduction for board and lodging</w:t>
            </w:r>
          </w:p>
        </w:tc>
        <w:tc>
          <w:tcPr>
            <w:tcW w:w="4536" w:type="dxa"/>
          </w:tcPr>
          <w:p w:rsidR="00F37A8B" w:rsidRPr="005D1150" w:rsidRDefault="00F37A8B" w:rsidP="00114AD5">
            <w:pPr>
              <w:pStyle w:val="AMODTable"/>
              <w:rPr>
                <w:bCs/>
              </w:rPr>
            </w:pPr>
            <w:r w:rsidRPr="005D1150">
              <w:rPr>
                <w:bCs/>
              </w:rPr>
              <w:t>Rents sub-group</w:t>
            </w:r>
          </w:p>
        </w:tc>
      </w:tr>
    </w:tbl>
    <w:p w:rsidR="00A76FE7" w:rsidRPr="005D1150" w:rsidRDefault="00A76FE7" w:rsidP="00700E8D">
      <w:pPr>
        <w:pStyle w:val="Level2Bold"/>
      </w:pPr>
      <w:r w:rsidRPr="005D1150">
        <w:t xml:space="preserve">Meal </w:t>
      </w:r>
      <w:r w:rsidR="006E13BF" w:rsidRPr="005D1150">
        <w:t>allowance</w:t>
      </w:r>
      <w:bookmarkEnd w:id="224"/>
    </w:p>
    <w:p w:rsidR="00D31A95" w:rsidRPr="005D1150" w:rsidRDefault="00651365" w:rsidP="006448A6">
      <w:pPr>
        <w:pStyle w:val="Block1"/>
      </w:pPr>
      <w:r w:rsidRPr="005D1150">
        <w:t>A meal allowance is payable to an employee who is required to work more than one hour beyond the completion of the employee</w:t>
      </w:r>
      <w:r w:rsidR="00A614D3" w:rsidRPr="005D1150">
        <w:t>’</w:t>
      </w:r>
      <w:r w:rsidRPr="005D1150">
        <w:t>s ordinary shift unless the employee was notified the previous day of the requirement to work additional time</w:t>
      </w:r>
      <w:r w:rsidR="00577773" w:rsidRPr="005D1150">
        <w:t>.</w:t>
      </w:r>
    </w:p>
    <w:p w:rsidR="00A76FE7" w:rsidRPr="005D1150" w:rsidRDefault="00A76FE7" w:rsidP="009C5ADA">
      <w:pPr>
        <w:pStyle w:val="Level2Bold"/>
      </w:pPr>
      <w:bookmarkStart w:id="226" w:name="_Ref208287417"/>
      <w:r w:rsidRPr="005D1150">
        <w:t xml:space="preserve">First </w:t>
      </w:r>
      <w:r w:rsidR="006E13BF" w:rsidRPr="005D1150">
        <w:t>aid allowance</w:t>
      </w:r>
      <w:bookmarkEnd w:id="226"/>
    </w:p>
    <w:p w:rsidR="00495982" w:rsidRPr="005D1150" w:rsidRDefault="00CC5908" w:rsidP="0011661E">
      <w:pPr>
        <w:pStyle w:val="Block1"/>
      </w:pPr>
      <w:r w:rsidRPr="005D1150">
        <w:t>A first aid allowance is payable to an employee w</w:t>
      </w:r>
      <w:r w:rsidR="00495982" w:rsidRPr="005D1150">
        <w:t>here an employee holds a Senior First Aid Certificate (also known as Apply First Aid or Workplace Level 2) and is requested or nominated by the employer to act as a first aider.</w:t>
      </w:r>
    </w:p>
    <w:p w:rsidR="004E190A" w:rsidRPr="005D1150" w:rsidRDefault="004E190A" w:rsidP="009C5ADA">
      <w:pPr>
        <w:pStyle w:val="Level2Bold"/>
      </w:pPr>
      <w:r w:rsidRPr="005D1150">
        <w:t xml:space="preserve">Firearm </w:t>
      </w:r>
      <w:r w:rsidR="006E13BF" w:rsidRPr="005D1150">
        <w:t>allowance</w:t>
      </w:r>
    </w:p>
    <w:p w:rsidR="00D31A95" w:rsidRPr="005D1150" w:rsidRDefault="006D33E6" w:rsidP="006448A6">
      <w:pPr>
        <w:pStyle w:val="Block1"/>
      </w:pPr>
      <w:r w:rsidRPr="005D1150">
        <w:t>A firearm allowance is payable to an employee who is required to carry a firearm.</w:t>
      </w:r>
    </w:p>
    <w:p w:rsidR="00661F03" w:rsidRPr="005D1150" w:rsidRDefault="00661F03" w:rsidP="00AD10DD">
      <w:pPr>
        <w:pStyle w:val="Level2Bold"/>
      </w:pPr>
      <w:bookmarkStart w:id="227" w:name="_Ref208287504"/>
      <w:bookmarkStart w:id="228" w:name="_Ref208287442"/>
      <w:r w:rsidRPr="005D1150">
        <w:t xml:space="preserve">Broken </w:t>
      </w:r>
      <w:r w:rsidR="006E13BF" w:rsidRPr="005D1150">
        <w:t>shift</w:t>
      </w:r>
      <w:bookmarkEnd w:id="227"/>
      <w:r w:rsidR="004043EE" w:rsidRPr="005D1150">
        <w:t xml:space="preserve"> allowance</w:t>
      </w:r>
    </w:p>
    <w:p w:rsidR="00661F03" w:rsidRPr="005D1150" w:rsidRDefault="00661F03" w:rsidP="006448A6">
      <w:pPr>
        <w:pStyle w:val="Block1"/>
      </w:pPr>
      <w:r w:rsidRPr="005D1150">
        <w:t>A broken shift allowance is payable to an employee who is required to work a rostered shift in two periods of duty (excluding crib breaks)</w:t>
      </w:r>
      <w:r w:rsidR="00577773" w:rsidRPr="005D1150">
        <w:t>.</w:t>
      </w:r>
    </w:p>
    <w:p w:rsidR="00A76FE7" w:rsidRPr="005D1150" w:rsidRDefault="00A76FE7" w:rsidP="009C5ADA">
      <w:pPr>
        <w:pStyle w:val="Level2Bold"/>
      </w:pPr>
      <w:r w:rsidRPr="005D1150">
        <w:lastRenderedPageBreak/>
        <w:t>Supervision</w:t>
      </w:r>
      <w:bookmarkEnd w:id="228"/>
      <w:r w:rsidR="004043EE" w:rsidRPr="005D1150">
        <w:t xml:space="preserve"> allowance</w:t>
      </w:r>
    </w:p>
    <w:p w:rsidR="00D31A95" w:rsidRPr="005D1150" w:rsidRDefault="00651365" w:rsidP="006448A6">
      <w:pPr>
        <w:pStyle w:val="Block1"/>
      </w:pPr>
      <w:r w:rsidRPr="005D1150">
        <w:t>A supervision allowance is payable to an employee who is required to supervise other employees</w:t>
      </w:r>
      <w:r w:rsidR="00F94C8A" w:rsidRPr="005D1150">
        <w:t>,</w:t>
      </w:r>
      <w:r w:rsidRPr="005D1150">
        <w:t xml:space="preserve"> with the amount of such allowance depending upon the number of employees supervised.</w:t>
      </w:r>
    </w:p>
    <w:p w:rsidR="00661F03" w:rsidRPr="005D1150" w:rsidRDefault="00173AF0" w:rsidP="009C5ADA">
      <w:pPr>
        <w:pStyle w:val="Level2Bold"/>
      </w:pPr>
      <w:r w:rsidRPr="005D1150">
        <w:t>Relieving o</w:t>
      </w:r>
      <w:r w:rsidR="00661F03" w:rsidRPr="005D1150">
        <w:t>fficer</w:t>
      </w:r>
      <w:r w:rsidR="004043EE" w:rsidRPr="005D1150">
        <w:t xml:space="preserve"> allowance</w:t>
      </w:r>
    </w:p>
    <w:p w:rsidR="00661F03" w:rsidRPr="005D1150" w:rsidRDefault="00F94C8A" w:rsidP="006448A6">
      <w:pPr>
        <w:pStyle w:val="Block1"/>
      </w:pPr>
      <w:r w:rsidRPr="005D1150">
        <w:t>A</w:t>
      </w:r>
      <w:r w:rsidR="00173AF0" w:rsidRPr="005D1150">
        <w:t xml:space="preserve"> relieving o</w:t>
      </w:r>
      <w:r w:rsidR="00661F03" w:rsidRPr="005D1150">
        <w:t>fficer allowance is payable to an employee who is, by agreement with the employer, app</w:t>
      </w:r>
      <w:r w:rsidR="00173AF0" w:rsidRPr="005D1150">
        <w:t>ointed as a relieving o</w:t>
      </w:r>
      <w:r w:rsidRPr="005D1150">
        <w:t xml:space="preserve">fficer. </w:t>
      </w:r>
      <w:r w:rsidR="00661F03" w:rsidRPr="005D1150">
        <w:t xml:space="preserve">A </w:t>
      </w:r>
      <w:r w:rsidR="00173AF0" w:rsidRPr="005D1150">
        <w:t>relieving o</w:t>
      </w:r>
      <w:r w:rsidR="00661F03" w:rsidRPr="005D1150">
        <w:t>fficer is engaged for the purpose of relieving at short notice another Security Officer and for whom a disp</w:t>
      </w:r>
      <w:r w:rsidRPr="005D1150">
        <w:t xml:space="preserve">lay of roster is not required. </w:t>
      </w:r>
      <w:r w:rsidR="00577773" w:rsidRPr="005D1150">
        <w:t>24 </w:t>
      </w:r>
      <w:r w:rsidR="00661F03" w:rsidRPr="005D1150">
        <w:t>hours</w:t>
      </w:r>
      <w:r w:rsidR="00A614D3" w:rsidRPr="005D1150">
        <w:t>’</w:t>
      </w:r>
      <w:r w:rsidR="00661F03" w:rsidRPr="005D1150">
        <w:t xml:space="preserve"> notice of shift will be given where possible. </w:t>
      </w:r>
    </w:p>
    <w:p w:rsidR="00A76FE7" w:rsidRPr="005D1150" w:rsidRDefault="00A76FE7" w:rsidP="009C5ADA">
      <w:pPr>
        <w:pStyle w:val="Level2Bold"/>
      </w:pPr>
      <w:bookmarkStart w:id="229" w:name="_Ref208287484"/>
      <w:r w:rsidRPr="005D1150">
        <w:t xml:space="preserve">Vehicle </w:t>
      </w:r>
      <w:r w:rsidR="006E13BF" w:rsidRPr="005D1150">
        <w:t>allowance</w:t>
      </w:r>
      <w:bookmarkEnd w:id="229"/>
    </w:p>
    <w:p w:rsidR="00D31A95" w:rsidRPr="005D1150" w:rsidRDefault="00651365" w:rsidP="006448A6">
      <w:pPr>
        <w:pStyle w:val="Block1"/>
      </w:pPr>
      <w:r w:rsidRPr="005D1150">
        <w:t>A vehicle allowance is payable to an employee who is required to use the employee</w:t>
      </w:r>
      <w:r w:rsidR="00A614D3" w:rsidRPr="005D1150">
        <w:t>’</w:t>
      </w:r>
      <w:r w:rsidRPr="005D1150">
        <w:t xml:space="preserve">s own motor vehicle or motor </w:t>
      </w:r>
      <w:r w:rsidR="00C8586F" w:rsidRPr="005D1150">
        <w:t xml:space="preserve">cycle </w:t>
      </w:r>
      <w:r w:rsidRPr="005D1150">
        <w:t xml:space="preserve">for work purposes. </w:t>
      </w:r>
    </w:p>
    <w:p w:rsidR="00A76FE7" w:rsidRPr="005D1150" w:rsidRDefault="00A76FE7" w:rsidP="009C5ADA">
      <w:pPr>
        <w:pStyle w:val="Level2Bold"/>
      </w:pPr>
      <w:bookmarkStart w:id="230" w:name="_Ref208287526"/>
      <w:r w:rsidRPr="005D1150">
        <w:t>A</w:t>
      </w:r>
      <w:r w:rsidR="00027CED" w:rsidRPr="005D1150">
        <w:t xml:space="preserve">viation </w:t>
      </w:r>
      <w:r w:rsidR="006E13BF" w:rsidRPr="005D1150">
        <w:t>allowance</w:t>
      </w:r>
      <w:bookmarkEnd w:id="230"/>
    </w:p>
    <w:p w:rsidR="004043EE" w:rsidRPr="005D1150" w:rsidRDefault="00027CED" w:rsidP="006448A6">
      <w:pPr>
        <w:pStyle w:val="Block1"/>
      </w:pPr>
      <w:r w:rsidRPr="005D1150">
        <w:t xml:space="preserve">An aviation allowance is payable to an employee who is </w:t>
      </w:r>
      <w:r w:rsidR="00661F03" w:rsidRPr="005D1150">
        <w:t xml:space="preserve">performing </w:t>
      </w:r>
      <w:r w:rsidRPr="005D1150">
        <w:t xml:space="preserve">airport security </w:t>
      </w:r>
      <w:r w:rsidR="00661F03" w:rsidRPr="005D1150">
        <w:t xml:space="preserve">work </w:t>
      </w:r>
      <w:r w:rsidRPr="005D1150">
        <w:t>at a security regulated airport.</w:t>
      </w:r>
    </w:p>
    <w:p w:rsidR="008B05ED" w:rsidRPr="005D1150" w:rsidRDefault="008B05ED" w:rsidP="009C5ADA">
      <w:pPr>
        <w:pStyle w:val="Level2Bold"/>
      </w:pPr>
      <w:r w:rsidRPr="005D1150">
        <w:t>Other matters</w:t>
      </w:r>
    </w:p>
    <w:p w:rsidR="00F94C8A" w:rsidRPr="005D1150" w:rsidRDefault="008B05ED" w:rsidP="00F20A1F">
      <w:pPr>
        <w:pStyle w:val="Level3Bold"/>
      </w:pPr>
      <w:r w:rsidRPr="005D1150">
        <w:t>Torch</w:t>
      </w:r>
    </w:p>
    <w:p w:rsidR="008B05ED" w:rsidRPr="005D1150" w:rsidRDefault="008B05ED" w:rsidP="0011661E">
      <w:pPr>
        <w:pStyle w:val="Block2"/>
        <w:keepLines/>
      </w:pPr>
      <w:r w:rsidRPr="005D1150">
        <w:t>Where an employee is required to use a torch, the employer must provide the employee with a torch and batteries.</w:t>
      </w:r>
    </w:p>
    <w:p w:rsidR="00F94C8A" w:rsidRPr="005D1150" w:rsidRDefault="008B05ED" w:rsidP="00F20A1F">
      <w:pPr>
        <w:pStyle w:val="Level3Bold"/>
      </w:pPr>
      <w:r w:rsidRPr="005D1150">
        <w:t>Uniform</w:t>
      </w:r>
    </w:p>
    <w:p w:rsidR="008B05ED" w:rsidRPr="005D1150" w:rsidRDefault="008B05ED" w:rsidP="006448A6">
      <w:pPr>
        <w:pStyle w:val="Block2"/>
      </w:pPr>
      <w:r w:rsidRPr="005D1150">
        <w:t xml:space="preserve">Where an employee is required to wear a uniform the employer must provide </w:t>
      </w:r>
      <w:r w:rsidR="00E765A4" w:rsidRPr="005D1150">
        <w:t>the employee</w:t>
      </w:r>
      <w:r w:rsidR="00661F03" w:rsidRPr="005D1150">
        <w:t xml:space="preserve"> with </w:t>
      </w:r>
      <w:r w:rsidRPr="005D1150">
        <w:t>the uniform</w:t>
      </w:r>
      <w:r w:rsidR="0030353F" w:rsidRPr="005D1150">
        <w:t xml:space="preserve"> or reimburse the employee for the cost of the uniform</w:t>
      </w:r>
      <w:r w:rsidRPr="005D1150">
        <w:t>.</w:t>
      </w:r>
    </w:p>
    <w:p w:rsidR="000B269E" w:rsidRPr="005D1150" w:rsidRDefault="000B269E" w:rsidP="001005A1">
      <w:pPr>
        <w:pStyle w:val="Level1"/>
        <w:keepNext w:val="0"/>
        <w:rPr>
          <w:rFonts w:cs="Times New Roman"/>
        </w:rPr>
      </w:pPr>
      <w:bookmarkStart w:id="231" w:name="_Toc37253448"/>
      <w:r w:rsidRPr="005D1150">
        <w:rPr>
          <w:rFonts w:cs="Times New Roman"/>
        </w:rPr>
        <w:t>District allowances</w:t>
      </w:r>
      <w:bookmarkEnd w:id="231"/>
    </w:p>
    <w:p w:rsidR="00300665" w:rsidRPr="005D1150" w:rsidRDefault="00300665" w:rsidP="001005A1">
      <w:pPr>
        <w:pStyle w:val="History"/>
        <w:keepNext w:val="0"/>
      </w:pPr>
      <w:r w:rsidRPr="005D1150">
        <w:t xml:space="preserve">[Varied by </w:t>
      </w:r>
      <w:hyperlink r:id="rId186" w:history="1">
        <w:r w:rsidRPr="005D1150">
          <w:rPr>
            <w:rStyle w:val="Hyperlink"/>
          </w:rPr>
          <w:t>PR994514</w:t>
        </w:r>
      </w:hyperlink>
      <w:r w:rsidR="00A02E17" w:rsidRPr="005D1150">
        <w:t xml:space="preserve">; deleted by </w:t>
      </w:r>
      <w:hyperlink r:id="rId187" w:history="1">
        <w:r w:rsidR="00A02E17" w:rsidRPr="005D1150">
          <w:rPr>
            <w:rStyle w:val="Hyperlink"/>
          </w:rPr>
          <w:t>PR561478</w:t>
        </w:r>
      </w:hyperlink>
      <w:r w:rsidR="00A02E17" w:rsidRPr="005D1150">
        <w:t xml:space="preserve"> ppc 05Mar15</w:t>
      </w:r>
      <w:r w:rsidRPr="005D1150">
        <w:t>]</w:t>
      </w:r>
    </w:p>
    <w:p w:rsidR="00E6498F" w:rsidRPr="005D1150" w:rsidRDefault="00E6498F" w:rsidP="001005A1">
      <w:pPr>
        <w:pStyle w:val="Level1"/>
        <w:keepNext w:val="0"/>
        <w:rPr>
          <w:rFonts w:cs="Times New Roman"/>
        </w:rPr>
      </w:pPr>
      <w:bookmarkStart w:id="232" w:name="_Toc37253449"/>
      <w:r w:rsidRPr="005D1150">
        <w:rPr>
          <w:rFonts w:cs="Times New Roman"/>
        </w:rPr>
        <w:t>Accident pay</w:t>
      </w:r>
      <w:bookmarkEnd w:id="232"/>
    </w:p>
    <w:p w:rsidR="00E6498F" w:rsidRPr="005D1150" w:rsidRDefault="00E6498F" w:rsidP="001005A1">
      <w:pPr>
        <w:pStyle w:val="History"/>
        <w:keepNext w:val="0"/>
      </w:pPr>
      <w:r w:rsidRPr="005D1150">
        <w:t xml:space="preserve">[Varied by </w:t>
      </w:r>
      <w:hyperlink r:id="rId188" w:history="1">
        <w:r w:rsidRPr="005D1150">
          <w:rPr>
            <w:rStyle w:val="Hyperlink"/>
          </w:rPr>
          <w:t>PR994514</w:t>
        </w:r>
      </w:hyperlink>
      <w:r w:rsidRPr="005D1150">
        <w:t xml:space="preserve">, </w:t>
      </w:r>
      <w:hyperlink r:id="rId189" w:history="1">
        <w:r w:rsidRPr="005D1150">
          <w:rPr>
            <w:rStyle w:val="Hyperlink"/>
          </w:rPr>
          <w:t>PR503618</w:t>
        </w:r>
      </w:hyperlink>
      <w:r w:rsidRPr="005D1150">
        <w:t xml:space="preserve">; deleted by </w:t>
      </w:r>
      <w:hyperlink r:id="rId190" w:history="1">
        <w:r w:rsidRPr="005D1150">
          <w:rPr>
            <w:rStyle w:val="Hyperlink"/>
          </w:rPr>
          <w:t>PR561478</w:t>
        </w:r>
      </w:hyperlink>
      <w:r w:rsidRPr="005D1150">
        <w:t xml:space="preserve"> ppc 05Mar15]</w:t>
      </w:r>
    </w:p>
    <w:p w:rsidR="00AC1244" w:rsidRPr="005D1150" w:rsidRDefault="00AD6028" w:rsidP="001005A1">
      <w:pPr>
        <w:pStyle w:val="Level1"/>
        <w:rPr>
          <w:rFonts w:cs="Times New Roman"/>
        </w:rPr>
      </w:pPr>
      <w:bookmarkStart w:id="233" w:name="_Ref250736452"/>
      <w:bookmarkStart w:id="234" w:name="_Toc37253450"/>
      <w:bookmarkStart w:id="235" w:name="_Toc207779528"/>
      <w:bookmarkStart w:id="236" w:name="_Toc207780127"/>
      <w:bookmarkStart w:id="237" w:name="_Toc207780238"/>
      <w:bookmarkStart w:id="238" w:name="_Toc207779527"/>
      <w:bookmarkStart w:id="239" w:name="_Toc207780126"/>
      <w:bookmarkStart w:id="240" w:name="_Toc207780237"/>
      <w:r w:rsidRPr="005D1150">
        <w:rPr>
          <w:rFonts w:cs="Times New Roman"/>
        </w:rPr>
        <w:t xml:space="preserve">Higher </w:t>
      </w:r>
      <w:r w:rsidR="00F253E3" w:rsidRPr="005D1150">
        <w:rPr>
          <w:rFonts w:cs="Times New Roman"/>
        </w:rPr>
        <w:t>d</w:t>
      </w:r>
      <w:r w:rsidRPr="005D1150">
        <w:rPr>
          <w:rFonts w:cs="Times New Roman"/>
        </w:rPr>
        <w:t>uties</w:t>
      </w:r>
      <w:bookmarkEnd w:id="233"/>
      <w:bookmarkEnd w:id="234"/>
    </w:p>
    <w:p w:rsidR="00300665" w:rsidRPr="005D1150" w:rsidRDefault="00300665" w:rsidP="001005A1">
      <w:pPr>
        <w:pStyle w:val="History"/>
      </w:pPr>
      <w:r w:rsidRPr="005D1150">
        <w:t>[</w:t>
      </w:r>
      <w:r w:rsidR="00FB42F4" w:rsidRPr="005D1150">
        <w:t>18—</w:t>
      </w:r>
      <w:r w:rsidRPr="005D1150">
        <w:t xml:space="preserve">Mixed functions renamed as Higher duties by </w:t>
      </w:r>
      <w:hyperlink r:id="rId191" w:history="1">
        <w:r w:rsidRPr="005D1150">
          <w:rPr>
            <w:rStyle w:val="Hyperlink"/>
          </w:rPr>
          <w:t>PR994514</w:t>
        </w:r>
      </w:hyperlink>
      <w:r w:rsidRPr="005D1150">
        <w:t>]</w:t>
      </w:r>
    </w:p>
    <w:p w:rsidR="00BF6113" w:rsidRPr="005D1150" w:rsidRDefault="00BF6113" w:rsidP="001005A1">
      <w:pPr>
        <w:pStyle w:val="Level2"/>
        <w:keepNext/>
      </w:pPr>
      <w:r w:rsidRPr="005D1150">
        <w:t xml:space="preserve">An employee who is required to do work for which a higher rate is fixed than that provided for </w:t>
      </w:r>
      <w:r w:rsidR="002703E6" w:rsidRPr="005D1150">
        <w:t xml:space="preserve">their </w:t>
      </w:r>
      <w:r w:rsidRPr="005D1150">
        <w:t xml:space="preserve">ordinary duties will, if such work exceeds a total of four hours on any day, be paid </w:t>
      </w:r>
      <w:r w:rsidR="00306C0D" w:rsidRPr="005D1150">
        <w:t xml:space="preserve">at the higher rate </w:t>
      </w:r>
      <w:r w:rsidRPr="005D1150">
        <w:t>for all work done on such day.</w:t>
      </w:r>
    </w:p>
    <w:p w:rsidR="00BF6113" w:rsidRPr="005D1150" w:rsidRDefault="00BF6113" w:rsidP="009C5ADA">
      <w:pPr>
        <w:pStyle w:val="Level2"/>
      </w:pPr>
      <w:r w:rsidRPr="005D1150">
        <w:t>In all other cases the employee will be paid the higher rate for the actual time worked.</w:t>
      </w:r>
    </w:p>
    <w:p w:rsidR="006054CE" w:rsidRDefault="00AC1244" w:rsidP="006054CE">
      <w:pPr>
        <w:pStyle w:val="Level1"/>
        <w:rPr>
          <w:rFonts w:cs="Times New Roman"/>
        </w:rPr>
      </w:pPr>
      <w:bookmarkStart w:id="241" w:name="_Toc208733838"/>
      <w:bookmarkStart w:id="242" w:name="_Toc208978550"/>
      <w:bookmarkStart w:id="243" w:name="_Toc216151643"/>
      <w:bookmarkStart w:id="244" w:name="_Toc216154307"/>
      <w:bookmarkStart w:id="245" w:name="_Ref527291818"/>
      <w:bookmarkStart w:id="246" w:name="_Ref527291828"/>
      <w:bookmarkStart w:id="247" w:name="_Toc37253451"/>
      <w:r w:rsidRPr="005D1150">
        <w:rPr>
          <w:rFonts w:cs="Times New Roman"/>
        </w:rPr>
        <w:lastRenderedPageBreak/>
        <w:t>Payment of wages</w:t>
      </w:r>
      <w:bookmarkEnd w:id="241"/>
      <w:bookmarkEnd w:id="242"/>
      <w:bookmarkEnd w:id="243"/>
      <w:bookmarkEnd w:id="244"/>
      <w:bookmarkEnd w:id="245"/>
      <w:bookmarkEnd w:id="246"/>
      <w:bookmarkEnd w:id="247"/>
    </w:p>
    <w:p w:rsidR="007504BF" w:rsidRDefault="006054CE" w:rsidP="006054CE">
      <w:pPr>
        <w:pStyle w:val="History"/>
      </w:pPr>
      <w:r w:rsidRPr="005D1150">
        <w:t xml:space="preserve">[Varied by </w:t>
      </w:r>
      <w:hyperlink r:id="rId192" w:history="1">
        <w:r w:rsidRPr="00135E7C">
          <w:rPr>
            <w:rStyle w:val="Hyperlink"/>
          </w:rPr>
          <w:t>PR610049</w:t>
        </w:r>
      </w:hyperlink>
      <w:r w:rsidR="007504BF">
        <w:t>]</w:t>
      </w:r>
    </w:p>
    <w:p w:rsidR="006054CE" w:rsidRPr="006054CE" w:rsidRDefault="007504BF" w:rsidP="006054CE">
      <w:pPr>
        <w:pStyle w:val="History"/>
      </w:pPr>
      <w:r>
        <w:t>[P</w:t>
      </w:r>
      <w:r w:rsidR="006054CE">
        <w:t xml:space="preserve">aragraph </w:t>
      </w:r>
      <w:r w:rsidR="006054CE" w:rsidRPr="006054CE">
        <w:t xml:space="preserve">numbered as 19.1 by </w:t>
      </w:r>
      <w:hyperlink r:id="rId193" w:history="1">
        <w:r w:rsidR="00135E7C" w:rsidRPr="00135E7C">
          <w:rPr>
            <w:rStyle w:val="Hyperlink"/>
          </w:rPr>
          <w:t>PR610049</w:t>
        </w:r>
      </w:hyperlink>
      <w:r w:rsidR="006054CE" w:rsidRPr="006054CE">
        <w:t xml:space="preserve"> ppc 01Nov18]</w:t>
      </w:r>
    </w:p>
    <w:p w:rsidR="00473CB8" w:rsidRDefault="00473CB8" w:rsidP="006054CE">
      <w:pPr>
        <w:pStyle w:val="Level2"/>
      </w:pPr>
      <w:r w:rsidRPr="005D1150">
        <w:t xml:space="preserve">Payment of wages will be made by cheque or </w:t>
      </w:r>
      <w:r w:rsidR="0005716B" w:rsidRPr="005D1150">
        <w:t>e</w:t>
      </w:r>
      <w:r w:rsidRPr="005D1150">
        <w:t>lectronic</w:t>
      </w:r>
      <w:r w:rsidR="00632737" w:rsidRPr="005D1150">
        <w:t xml:space="preserve"> </w:t>
      </w:r>
      <w:r w:rsidR="0005716B" w:rsidRPr="005D1150">
        <w:t>f</w:t>
      </w:r>
      <w:r w:rsidRPr="005D1150">
        <w:t xml:space="preserve">unds </w:t>
      </w:r>
      <w:r w:rsidR="0005716B" w:rsidRPr="005D1150">
        <w:t>t</w:t>
      </w:r>
      <w:r w:rsidRPr="005D1150">
        <w:t>ransfer, either weekly or fortnightly. Payment will be made not later than Thursday in the pay week</w:t>
      </w:r>
      <w:r w:rsidR="003E1723" w:rsidRPr="005D1150">
        <w:t xml:space="preserve">. </w:t>
      </w:r>
      <w:r w:rsidRPr="005D1150">
        <w:t>Where a public holiday falls in that week, payment will be made by Friday. Where a public holiday falls on a Friday, payment will be made no later than Wednesday of that week.</w:t>
      </w:r>
    </w:p>
    <w:p w:rsidR="00AC15D8" w:rsidRDefault="00AC15D8" w:rsidP="00AC15D8">
      <w:pPr>
        <w:pStyle w:val="Level2Bold"/>
      </w:pPr>
      <w:r w:rsidRPr="00C624CC">
        <w:t>Payment on termination of employment</w:t>
      </w:r>
    </w:p>
    <w:p w:rsidR="00AC15D8" w:rsidRPr="00AC15D8" w:rsidRDefault="00AC15D8" w:rsidP="00AC15D8">
      <w:pPr>
        <w:pStyle w:val="History"/>
        <w:rPr>
          <w:lang w:val="en-GB" w:eastAsia="en-US"/>
        </w:rPr>
      </w:pPr>
      <w:r>
        <w:rPr>
          <w:lang w:val="en-GB" w:eastAsia="en-US"/>
        </w:rPr>
        <w:t>[19.2</w:t>
      </w:r>
      <w:r w:rsidRPr="00AC15D8">
        <w:rPr>
          <w:lang w:val="en-GB" w:eastAsia="en-US"/>
        </w:rPr>
        <w:t xml:space="preserve"> inserted by </w:t>
      </w:r>
      <w:hyperlink r:id="rId194" w:history="1">
        <w:r w:rsidR="00135E7C" w:rsidRPr="00135E7C">
          <w:rPr>
            <w:rStyle w:val="Hyperlink"/>
          </w:rPr>
          <w:t>PR610049</w:t>
        </w:r>
      </w:hyperlink>
      <w:r w:rsidRPr="00AC15D8">
        <w:rPr>
          <w:lang w:val="en-GB" w:eastAsia="en-US"/>
        </w:rPr>
        <w:t xml:space="preserve"> ppc 01Nov18]</w:t>
      </w:r>
    </w:p>
    <w:p w:rsidR="00AC15D8" w:rsidRPr="00C624CC" w:rsidRDefault="00AC15D8" w:rsidP="00AC15D8">
      <w:pPr>
        <w:pStyle w:val="Level3"/>
      </w:pPr>
      <w:bookmarkStart w:id="248" w:name="_Ref527291102"/>
      <w:r w:rsidRPr="00C624CC">
        <w:t>The employer must pay an employee no later than 7 days after the day on which the employee’s employment terminates:</w:t>
      </w:r>
      <w:bookmarkEnd w:id="248"/>
    </w:p>
    <w:p w:rsidR="00AC15D8" w:rsidRPr="00C624CC" w:rsidRDefault="00AC15D8" w:rsidP="00AC15D8">
      <w:pPr>
        <w:pStyle w:val="Level4"/>
      </w:pPr>
      <w:r w:rsidRPr="00C624CC">
        <w:t>the employee’s wages under this award for any complete or incomplete pay period up to the end of the day of termination; and</w:t>
      </w:r>
    </w:p>
    <w:p w:rsidR="00AC15D8" w:rsidRPr="00C624CC" w:rsidRDefault="00AC15D8" w:rsidP="00AC15D8">
      <w:pPr>
        <w:pStyle w:val="Level4"/>
      </w:pPr>
      <w:r w:rsidRPr="00C624CC">
        <w:t xml:space="preserve">all other amounts that are due to the employee under this award and </w:t>
      </w:r>
      <w:r w:rsidRPr="00C624CC">
        <w:rPr>
          <w:color w:val="000000"/>
        </w:rPr>
        <w:t xml:space="preserve">the </w:t>
      </w:r>
      <w:hyperlink r:id="rId195" w:history="1">
        <w:r w:rsidRPr="00C624CC">
          <w:rPr>
            <w:rStyle w:val="Hyperlink"/>
          </w:rPr>
          <w:t>NES</w:t>
        </w:r>
      </w:hyperlink>
      <w:r w:rsidRPr="00C624CC">
        <w:t>.</w:t>
      </w:r>
    </w:p>
    <w:p w:rsidR="00AC15D8" w:rsidRPr="00C624CC" w:rsidRDefault="00AC15D8" w:rsidP="00AC15D8">
      <w:pPr>
        <w:pStyle w:val="Level3"/>
      </w:pPr>
      <w:bookmarkStart w:id="249" w:name="_Ref527291091"/>
      <w:r w:rsidRPr="00C624CC">
        <w:t>The requirement to pay wages and other amounts under paragraph </w:t>
      </w:r>
      <w:r>
        <w:fldChar w:fldCharType="begin"/>
      </w:r>
      <w:r>
        <w:instrText xml:space="preserve"> REF _Ref527291102 \n \h </w:instrText>
      </w:r>
      <w:r>
        <w:fldChar w:fldCharType="separate"/>
      </w:r>
      <w:r w:rsidR="00422BB0">
        <w:t>(a)</w:t>
      </w:r>
      <w:r>
        <w:fldChar w:fldCharType="end"/>
      </w:r>
      <w:r w:rsidRPr="00C624CC">
        <w:t xml:space="preserve"> is subject to further order of the Commission and the employer making deductions authorised by this award or the </w:t>
      </w:r>
      <w:hyperlink r:id="rId196" w:history="1">
        <w:r w:rsidRPr="00C624CC">
          <w:rPr>
            <w:rStyle w:val="Hyperlink"/>
          </w:rPr>
          <w:t>Act</w:t>
        </w:r>
      </w:hyperlink>
      <w:r w:rsidRPr="00C624CC">
        <w:t>.</w:t>
      </w:r>
      <w:bookmarkEnd w:id="249"/>
    </w:p>
    <w:p w:rsidR="00AC15D8" w:rsidRPr="00C624CC" w:rsidRDefault="00AC15D8" w:rsidP="00AC15D8">
      <w:pPr>
        <w:pStyle w:val="Block1"/>
      </w:pPr>
      <w:r w:rsidRPr="00C624CC">
        <w:t xml:space="preserve">Note 1: Section 117(2) of the </w:t>
      </w:r>
      <w:hyperlink r:id="rId197"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AC15D8" w:rsidRPr="00C624CC" w:rsidRDefault="00AC15D8" w:rsidP="00AC15D8">
      <w:pPr>
        <w:pStyle w:val="Block1"/>
      </w:pPr>
      <w:r w:rsidRPr="00C624CC">
        <w:t xml:space="preserve">Note 2: Paragraph </w:t>
      </w:r>
      <w:r>
        <w:fldChar w:fldCharType="begin"/>
      </w:r>
      <w:r>
        <w:instrText xml:space="preserve"> REF _Ref527291091 \n \h </w:instrText>
      </w:r>
      <w:r>
        <w:fldChar w:fldCharType="separate"/>
      </w:r>
      <w:r w:rsidR="00422BB0">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98"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99" w:history="1">
        <w:r w:rsidR="001475BB" w:rsidRPr="00C624CC">
          <w:rPr>
            <w:rStyle w:val="Hyperlink"/>
          </w:rPr>
          <w:t>NES</w:t>
        </w:r>
      </w:hyperlink>
      <w:r w:rsidRPr="00C624CC">
        <w:t>.</w:t>
      </w:r>
    </w:p>
    <w:p w:rsidR="006054CE" w:rsidRPr="006054CE" w:rsidRDefault="00AC15D8" w:rsidP="00AC15D8">
      <w:pPr>
        <w:pStyle w:val="Block1"/>
      </w:pPr>
      <w:r w:rsidRPr="00C624CC">
        <w:t xml:space="preserve">Note 3: State and Territory long service leave laws or long service leave entitlements under s.113 of the </w:t>
      </w:r>
      <w:hyperlink r:id="rId200" w:history="1">
        <w:r w:rsidRPr="00C624CC">
          <w:rPr>
            <w:rStyle w:val="Hyperlink"/>
          </w:rPr>
          <w:t>Act</w:t>
        </w:r>
      </w:hyperlink>
      <w:r w:rsidRPr="00C624CC">
        <w:t>, may require an employer to pay an employee for accrued long service leave on the day on which the employee’s employment terminates or shortly after.</w:t>
      </w:r>
    </w:p>
    <w:p w:rsidR="0096177C" w:rsidRPr="005D1150" w:rsidRDefault="0023089E" w:rsidP="002B3E44">
      <w:pPr>
        <w:pStyle w:val="Level1"/>
        <w:rPr>
          <w:rFonts w:cs="Times New Roman"/>
        </w:rPr>
      </w:pPr>
      <w:bookmarkStart w:id="250" w:name="_Toc208733840"/>
      <w:bookmarkStart w:id="251" w:name="_Toc208978552"/>
      <w:bookmarkStart w:id="252" w:name="_Toc216151645"/>
      <w:bookmarkStart w:id="253" w:name="_Toc216154309"/>
      <w:bookmarkStart w:id="254" w:name="_Toc37253452"/>
      <w:bookmarkEnd w:id="235"/>
      <w:bookmarkEnd w:id="236"/>
      <w:bookmarkEnd w:id="237"/>
      <w:r w:rsidRPr="005D1150">
        <w:rPr>
          <w:rFonts w:cs="Times New Roman"/>
        </w:rPr>
        <w:t>S</w:t>
      </w:r>
      <w:r w:rsidR="00CC76EC" w:rsidRPr="005D1150">
        <w:rPr>
          <w:rFonts w:cs="Times New Roman"/>
        </w:rPr>
        <w:t>uperannuation</w:t>
      </w:r>
      <w:bookmarkEnd w:id="238"/>
      <w:bookmarkEnd w:id="239"/>
      <w:bookmarkEnd w:id="240"/>
      <w:bookmarkEnd w:id="250"/>
      <w:bookmarkEnd w:id="251"/>
      <w:bookmarkEnd w:id="252"/>
      <w:bookmarkEnd w:id="253"/>
      <w:bookmarkEnd w:id="254"/>
    </w:p>
    <w:p w:rsidR="004B0BC9" w:rsidRPr="005D1150" w:rsidRDefault="004B0BC9" w:rsidP="004B0BC9">
      <w:pPr>
        <w:pStyle w:val="History"/>
      </w:pPr>
      <w:r w:rsidRPr="005D1150">
        <w:t xml:space="preserve">[Varied by </w:t>
      </w:r>
      <w:hyperlink r:id="rId201" w:history="1">
        <w:r w:rsidRPr="005D1150">
          <w:rPr>
            <w:rStyle w:val="Hyperlink"/>
          </w:rPr>
          <w:t>PR994514</w:t>
        </w:r>
      </w:hyperlink>
      <w:r w:rsidR="00C26CC0" w:rsidRPr="005D1150">
        <w:t xml:space="preserve">, </w:t>
      </w:r>
      <w:hyperlink r:id="rId202" w:history="1">
        <w:r w:rsidR="00C26CC0" w:rsidRPr="005D1150">
          <w:rPr>
            <w:rStyle w:val="Hyperlink"/>
          </w:rPr>
          <w:t>PR545982</w:t>
        </w:r>
      </w:hyperlink>
      <w:r w:rsidRPr="005D1150">
        <w:t>]</w:t>
      </w:r>
    </w:p>
    <w:p w:rsidR="00DD4D49" w:rsidRPr="005D1150" w:rsidRDefault="00DD4D49" w:rsidP="009C5ADA">
      <w:pPr>
        <w:pStyle w:val="Level2Bold"/>
      </w:pPr>
      <w:r w:rsidRPr="005D1150">
        <w:t xml:space="preserve">Superannuation </w:t>
      </w:r>
      <w:r w:rsidR="00AF6435" w:rsidRPr="005D1150">
        <w:t>legislation</w:t>
      </w:r>
    </w:p>
    <w:p w:rsidR="00DD4D49" w:rsidRPr="005D1150" w:rsidRDefault="00DD4D49" w:rsidP="001055FA">
      <w:pPr>
        <w:pStyle w:val="Level3"/>
        <w:keepNext/>
        <w:widowControl w:val="0"/>
      </w:pPr>
      <w:r w:rsidRPr="005D1150">
        <w:t xml:space="preserve">Superannuation legislation, including the </w:t>
      </w:r>
      <w:r w:rsidRPr="005D1150">
        <w:rPr>
          <w:i/>
        </w:rPr>
        <w:t>Superannuation Guarantee</w:t>
      </w:r>
      <w:r w:rsidR="001055FA" w:rsidRPr="005D1150">
        <w:rPr>
          <w:i/>
        </w:rPr>
        <w:t xml:space="preserve"> </w:t>
      </w:r>
      <w:r w:rsidRPr="005D1150">
        <w:rPr>
          <w:i/>
        </w:rPr>
        <w:t xml:space="preserve">(Administration) Act 1992 </w:t>
      </w:r>
      <w:r w:rsidRPr="005D1150">
        <w:t xml:space="preserve">(Cth), the </w:t>
      </w:r>
      <w:r w:rsidRPr="005D1150">
        <w:rPr>
          <w:i/>
        </w:rPr>
        <w:t>Superannuation Guarantee Charge Act 1992</w:t>
      </w:r>
      <w:r w:rsidRPr="005D1150">
        <w:t xml:space="preserve"> (Cth), the </w:t>
      </w:r>
      <w:r w:rsidRPr="005D1150">
        <w:rPr>
          <w:i/>
        </w:rPr>
        <w:t>Superannuation Industry (Supervision) Act 1993</w:t>
      </w:r>
      <w:r w:rsidRPr="005D1150">
        <w:t xml:space="preserve"> (Cth) and the </w:t>
      </w:r>
      <w:r w:rsidRPr="005D1150">
        <w:rPr>
          <w:i/>
        </w:rPr>
        <w:t>Superannuation (Resolution of Complaints) Act 1993</w:t>
      </w:r>
      <w:r w:rsidRPr="005D1150">
        <w:t xml:space="preserve"> (Cth), deals with the </w:t>
      </w:r>
      <w:r w:rsidRPr="005D1150">
        <w:lastRenderedPageBreak/>
        <w:t>superannuation rights and obligations of employers and employees. Under superannuation legislation individual employees generally have the opportunity to choose their own superannuation fund. If an employee does no</w:t>
      </w:r>
      <w:r w:rsidR="00D013CC" w:rsidRPr="005D1150">
        <w:t>t choose a superannuation fund, any</w:t>
      </w:r>
      <w:r w:rsidRPr="005D1150">
        <w:t xml:space="preserve"> superannuation fund nominated in the award</w:t>
      </w:r>
      <w:r w:rsidR="0014504A" w:rsidRPr="005D1150">
        <w:t xml:space="preserve"> covering the employee applies.</w:t>
      </w:r>
    </w:p>
    <w:p w:rsidR="00DD4D49" w:rsidRPr="005D1150" w:rsidRDefault="00DD4D49" w:rsidP="006448A6">
      <w:pPr>
        <w:pStyle w:val="Level3"/>
        <w:widowControl w:val="0"/>
      </w:pPr>
      <w:r w:rsidRPr="005D1150">
        <w:t>The rights and obligations in these clauses supplement those in superannuation legislation.</w:t>
      </w:r>
    </w:p>
    <w:p w:rsidR="00DD4D49" w:rsidRPr="005D1150" w:rsidRDefault="00DD4D49" w:rsidP="009C5ADA">
      <w:pPr>
        <w:pStyle w:val="Level2Bold"/>
      </w:pPr>
      <w:bookmarkStart w:id="255" w:name="_Ref208139976"/>
      <w:r w:rsidRPr="005D1150">
        <w:t xml:space="preserve">Employer </w:t>
      </w:r>
      <w:r w:rsidR="00AF6435" w:rsidRPr="005D1150">
        <w:t>contributions</w:t>
      </w:r>
      <w:bookmarkEnd w:id="255"/>
    </w:p>
    <w:p w:rsidR="00DD4D49" w:rsidRPr="005D1150" w:rsidRDefault="00DD4D49" w:rsidP="006448A6">
      <w:pPr>
        <w:pStyle w:val="Block1"/>
      </w:pPr>
      <w:r w:rsidRPr="005D1150">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DD4D49" w:rsidRPr="005D1150" w:rsidRDefault="00DD4D49" w:rsidP="009C5ADA">
      <w:pPr>
        <w:pStyle w:val="Level2Bold"/>
      </w:pPr>
      <w:r w:rsidRPr="005D1150">
        <w:t xml:space="preserve">Voluntary </w:t>
      </w:r>
      <w:r w:rsidR="00AF6435" w:rsidRPr="005D1150">
        <w:t>employee contributions</w:t>
      </w:r>
    </w:p>
    <w:p w:rsidR="00DD4D49" w:rsidRPr="005D1150" w:rsidRDefault="00DD4D49" w:rsidP="003A4977">
      <w:pPr>
        <w:pStyle w:val="Level3"/>
        <w:keepNext/>
        <w:keepLines/>
        <w:widowControl w:val="0"/>
      </w:pPr>
      <w:bookmarkStart w:id="256" w:name="_Ref208140013"/>
      <w:r w:rsidRPr="005D1150">
        <w:t xml:space="preserve">Subject to the governing rules of the relevant superannuation fund, an employee may, in writing, authorise their employer to pay on behalf of the employee a specified amount from the </w:t>
      </w:r>
      <w:r w:rsidR="00DE30A3" w:rsidRPr="005D1150">
        <w:t xml:space="preserve">post-taxation </w:t>
      </w:r>
      <w:r w:rsidRPr="005D1150">
        <w:t xml:space="preserve">wages of the employee into the same superannuation fund as the employer makes the superannuation contributions provided for in clause </w:t>
      </w:r>
      <w:r w:rsidR="001164FE" w:rsidRPr="005D1150">
        <w:fldChar w:fldCharType="begin"/>
      </w:r>
      <w:r w:rsidR="001164FE" w:rsidRPr="005D1150">
        <w:instrText xml:space="preserve"> REF _Ref208139976 \r \h  \* MERGEFORMAT </w:instrText>
      </w:r>
      <w:r w:rsidR="001164FE" w:rsidRPr="005D1150">
        <w:fldChar w:fldCharType="separate"/>
      </w:r>
      <w:r w:rsidR="00422BB0">
        <w:t>20.2</w:t>
      </w:r>
      <w:r w:rsidR="001164FE" w:rsidRPr="005D1150">
        <w:fldChar w:fldCharType="end"/>
      </w:r>
      <w:r w:rsidRPr="005D1150">
        <w:t>.</w:t>
      </w:r>
      <w:bookmarkEnd w:id="256"/>
    </w:p>
    <w:p w:rsidR="00DD4D49" w:rsidRPr="005D1150" w:rsidRDefault="00DD4D49" w:rsidP="006448A6">
      <w:pPr>
        <w:pStyle w:val="Level3"/>
        <w:widowControl w:val="0"/>
      </w:pPr>
      <w:bookmarkStart w:id="257" w:name="_Ref208140026"/>
      <w:r w:rsidRPr="005D1150">
        <w:t>An employee may adjust the amount the employee has authorised their employer to pay from the wages of the employee from the first of the month following the giving of three months</w:t>
      </w:r>
      <w:r w:rsidR="00A614D3" w:rsidRPr="005D1150">
        <w:t>’</w:t>
      </w:r>
      <w:r w:rsidRPr="005D1150">
        <w:t xml:space="preserve"> written notice to their employer.</w:t>
      </w:r>
      <w:bookmarkEnd w:id="257"/>
    </w:p>
    <w:p w:rsidR="00972CFE" w:rsidRPr="005D1150" w:rsidRDefault="00972CFE" w:rsidP="006448A6">
      <w:pPr>
        <w:pStyle w:val="Level3"/>
        <w:widowControl w:val="0"/>
      </w:pPr>
      <w:r w:rsidRPr="005D1150">
        <w:t xml:space="preserve">The employer must pay the amount authorised under clauses </w:t>
      </w:r>
      <w:r w:rsidR="001164FE" w:rsidRPr="005D1150">
        <w:fldChar w:fldCharType="begin"/>
      </w:r>
      <w:r w:rsidR="001164FE" w:rsidRPr="005D1150">
        <w:instrText xml:space="preserve"> REF _Ref208140013 \w \h  \* MERGEFORMAT </w:instrText>
      </w:r>
      <w:r w:rsidR="001164FE" w:rsidRPr="005D1150">
        <w:fldChar w:fldCharType="separate"/>
      </w:r>
      <w:r w:rsidR="00422BB0">
        <w:t>20.3(a)</w:t>
      </w:r>
      <w:r w:rsidR="001164FE" w:rsidRPr="005D1150">
        <w:fldChar w:fldCharType="end"/>
      </w:r>
      <w:r w:rsidRPr="005D1150">
        <w:t xml:space="preserve"> or </w:t>
      </w:r>
      <w:r w:rsidR="001164FE" w:rsidRPr="005D1150">
        <w:fldChar w:fldCharType="begin"/>
      </w:r>
      <w:r w:rsidR="001164FE" w:rsidRPr="005D1150">
        <w:instrText xml:space="preserve"> REF _Ref208140026 \n \h  \* MERGEFORMAT </w:instrText>
      </w:r>
      <w:r w:rsidR="001164FE" w:rsidRPr="005D1150">
        <w:fldChar w:fldCharType="separate"/>
      </w:r>
      <w:r w:rsidR="00422BB0">
        <w:t>(b)</w:t>
      </w:r>
      <w:r w:rsidR="001164FE" w:rsidRPr="005D1150">
        <w:fldChar w:fldCharType="end"/>
      </w:r>
      <w:r w:rsidRPr="005D1150">
        <w:t xml:space="preserve"> no later than 28 days after the end of the month in which the deduction authorised under clauses </w:t>
      </w:r>
      <w:r w:rsidR="001164FE" w:rsidRPr="005D1150">
        <w:fldChar w:fldCharType="begin"/>
      </w:r>
      <w:r w:rsidR="001164FE" w:rsidRPr="005D1150">
        <w:instrText xml:space="preserve"> REF _Ref208140013 \w \h  \* MERGEFORMAT </w:instrText>
      </w:r>
      <w:r w:rsidR="001164FE" w:rsidRPr="005D1150">
        <w:fldChar w:fldCharType="separate"/>
      </w:r>
      <w:r w:rsidR="00422BB0">
        <w:t>20.3(a)</w:t>
      </w:r>
      <w:r w:rsidR="001164FE" w:rsidRPr="005D1150">
        <w:fldChar w:fldCharType="end"/>
      </w:r>
      <w:r w:rsidR="00161930" w:rsidRPr="005D1150">
        <w:t xml:space="preserve"> </w:t>
      </w:r>
      <w:r w:rsidRPr="005D1150">
        <w:t xml:space="preserve">or </w:t>
      </w:r>
      <w:r w:rsidR="001164FE" w:rsidRPr="005D1150">
        <w:fldChar w:fldCharType="begin"/>
      </w:r>
      <w:r w:rsidR="001164FE" w:rsidRPr="005D1150">
        <w:instrText xml:space="preserve"> REF _Ref208140026 \n \h  \* MERGEFORMAT </w:instrText>
      </w:r>
      <w:r w:rsidR="001164FE" w:rsidRPr="005D1150">
        <w:fldChar w:fldCharType="separate"/>
      </w:r>
      <w:r w:rsidR="00422BB0">
        <w:t>(b)</w:t>
      </w:r>
      <w:r w:rsidR="001164FE" w:rsidRPr="005D1150">
        <w:fldChar w:fldCharType="end"/>
      </w:r>
      <w:r w:rsidRPr="005D1150">
        <w:t xml:space="preserve"> was made.</w:t>
      </w:r>
    </w:p>
    <w:p w:rsidR="00DD4D49" w:rsidRPr="005D1150" w:rsidRDefault="00DD4D49" w:rsidP="009C5ADA">
      <w:pPr>
        <w:pStyle w:val="Level2Bold"/>
      </w:pPr>
      <w:r w:rsidRPr="005D1150">
        <w:t xml:space="preserve">Superannuation </w:t>
      </w:r>
      <w:r w:rsidR="00AF6435" w:rsidRPr="005D1150">
        <w:t>fund</w:t>
      </w:r>
    </w:p>
    <w:p w:rsidR="004B0BC9" w:rsidRPr="005D1150" w:rsidRDefault="004B0BC9" w:rsidP="004B0BC9">
      <w:pPr>
        <w:pStyle w:val="History"/>
      </w:pPr>
      <w:r w:rsidRPr="005D1150">
        <w:t xml:space="preserve">[20.4 varied by </w:t>
      </w:r>
      <w:hyperlink r:id="rId203" w:history="1">
        <w:r w:rsidRPr="005D1150">
          <w:rPr>
            <w:rStyle w:val="Hyperlink"/>
          </w:rPr>
          <w:t>PR994514</w:t>
        </w:r>
      </w:hyperlink>
      <w:r w:rsidRPr="005D1150">
        <w:t xml:space="preserve"> from 01Jan10]</w:t>
      </w:r>
    </w:p>
    <w:p w:rsidR="00C850F9" w:rsidRPr="005D1150" w:rsidRDefault="00DF01DB" w:rsidP="006448A6">
      <w:pPr>
        <w:pStyle w:val="Block1"/>
      </w:pPr>
      <w:r w:rsidRPr="005D1150">
        <w:t xml:space="preserve">Unless, to comply with superannuation legislation, the employer is required to make the superannuation contributions provided for in clause </w:t>
      </w:r>
      <w:r w:rsidR="001164FE" w:rsidRPr="005D1150">
        <w:fldChar w:fldCharType="begin"/>
      </w:r>
      <w:r w:rsidR="001164FE" w:rsidRPr="005D1150">
        <w:instrText xml:space="preserve"> REF _Ref208139976 \w \h  \* MERGEFORMAT </w:instrText>
      </w:r>
      <w:r w:rsidR="001164FE" w:rsidRPr="005D1150">
        <w:fldChar w:fldCharType="separate"/>
      </w:r>
      <w:r w:rsidR="00422BB0">
        <w:t>20.2</w:t>
      </w:r>
      <w:r w:rsidR="001164FE" w:rsidRPr="005D1150">
        <w:fldChar w:fldCharType="end"/>
      </w:r>
      <w:r w:rsidRPr="005D1150">
        <w:t xml:space="preserve"> to another superannuation fund that is chosen by the employee, the employer must make the superannuation contributions provided for in clause </w:t>
      </w:r>
      <w:r w:rsidR="001164FE" w:rsidRPr="005D1150">
        <w:fldChar w:fldCharType="begin"/>
      </w:r>
      <w:r w:rsidR="001164FE" w:rsidRPr="005D1150">
        <w:instrText xml:space="preserve"> REF _Ref208139976 \w \h  \* MERGEFORMAT </w:instrText>
      </w:r>
      <w:r w:rsidR="001164FE" w:rsidRPr="005D1150">
        <w:fldChar w:fldCharType="separate"/>
      </w:r>
      <w:r w:rsidR="00422BB0">
        <w:t>20.2</w:t>
      </w:r>
      <w:r w:rsidR="001164FE" w:rsidRPr="005D1150">
        <w:fldChar w:fldCharType="end"/>
      </w:r>
      <w:r w:rsidR="00C366BC" w:rsidRPr="005D1150">
        <w:t xml:space="preserve"> </w:t>
      </w:r>
      <w:r w:rsidRPr="005D1150">
        <w:t xml:space="preserve">and pay the amount authorised under clauses </w:t>
      </w:r>
      <w:r w:rsidR="001164FE" w:rsidRPr="005D1150">
        <w:fldChar w:fldCharType="begin"/>
      </w:r>
      <w:r w:rsidR="001164FE" w:rsidRPr="005D1150">
        <w:instrText xml:space="preserve"> REF _Ref208140013 \w \h  \* MERGEFORMAT </w:instrText>
      </w:r>
      <w:r w:rsidR="001164FE" w:rsidRPr="005D1150">
        <w:fldChar w:fldCharType="separate"/>
      </w:r>
      <w:r w:rsidR="00422BB0">
        <w:t>20.3(a)</w:t>
      </w:r>
      <w:r w:rsidR="001164FE" w:rsidRPr="005D1150">
        <w:fldChar w:fldCharType="end"/>
      </w:r>
      <w:r w:rsidR="00C366BC" w:rsidRPr="005D1150">
        <w:t xml:space="preserve"> </w:t>
      </w:r>
      <w:r w:rsidRPr="005D1150">
        <w:t>or</w:t>
      </w:r>
      <w:r w:rsidR="00C366BC" w:rsidRPr="005D1150">
        <w:t xml:space="preserve"> </w:t>
      </w:r>
      <w:r w:rsidR="001164FE" w:rsidRPr="005D1150">
        <w:fldChar w:fldCharType="begin"/>
      </w:r>
      <w:r w:rsidR="001164FE" w:rsidRPr="005D1150">
        <w:instrText xml:space="preserve"> REF _Ref208140026 \n \h  \* MERGEFORMAT </w:instrText>
      </w:r>
      <w:r w:rsidR="001164FE" w:rsidRPr="005D1150">
        <w:fldChar w:fldCharType="separate"/>
      </w:r>
      <w:r w:rsidR="00422BB0">
        <w:t>(b)</w:t>
      </w:r>
      <w:r w:rsidR="001164FE" w:rsidRPr="005D1150">
        <w:fldChar w:fldCharType="end"/>
      </w:r>
      <w:r w:rsidRPr="005D1150">
        <w:t xml:space="preserve"> to one of the following superannuation funds</w:t>
      </w:r>
      <w:r w:rsidR="00506F07" w:rsidRPr="005D1150">
        <w:t xml:space="preserve"> or its successor</w:t>
      </w:r>
      <w:r w:rsidRPr="005D1150">
        <w:t>:</w:t>
      </w:r>
    </w:p>
    <w:p w:rsidR="00470C09" w:rsidRPr="005D1150" w:rsidRDefault="007869D3" w:rsidP="006448A6">
      <w:pPr>
        <w:pStyle w:val="Level3"/>
      </w:pPr>
      <w:r w:rsidRPr="005D1150">
        <w:t>AustralianSuper;</w:t>
      </w:r>
    </w:p>
    <w:p w:rsidR="007869D3" w:rsidRPr="005D1150" w:rsidRDefault="00E07CFA" w:rsidP="006448A6">
      <w:pPr>
        <w:pStyle w:val="Level3"/>
      </w:pPr>
      <w:r w:rsidRPr="005D1150">
        <w:t>Suns</w:t>
      </w:r>
      <w:r w:rsidR="00470C09" w:rsidRPr="005D1150">
        <w:t>uper;</w:t>
      </w:r>
      <w:r w:rsidR="007869D3" w:rsidRPr="005D1150">
        <w:t xml:space="preserve"> or</w:t>
      </w:r>
    </w:p>
    <w:p w:rsidR="00C26CC0" w:rsidRPr="005D1150" w:rsidRDefault="00C26CC0" w:rsidP="00C26CC0">
      <w:pPr>
        <w:pStyle w:val="History"/>
      </w:pPr>
      <w:r w:rsidRPr="005D1150">
        <w:t xml:space="preserve">[20.4(c) varied by </w:t>
      </w:r>
      <w:hyperlink r:id="rId204" w:history="1">
        <w:r w:rsidRPr="005D1150">
          <w:rPr>
            <w:rStyle w:val="Hyperlink"/>
          </w:rPr>
          <w:t>PR545982</w:t>
        </w:r>
      </w:hyperlink>
      <w:r w:rsidRPr="005D1150">
        <w:t xml:space="preserve"> ppc 01Jan14]</w:t>
      </w:r>
    </w:p>
    <w:p w:rsidR="007869D3" w:rsidRPr="005D1150" w:rsidRDefault="007869D3" w:rsidP="006448A6">
      <w:pPr>
        <w:pStyle w:val="Level3"/>
      </w:pPr>
      <w:r w:rsidRPr="005D1150">
        <w:t xml:space="preserve">any superannuation fund to which the employer was making superannuation contributions for the benefit of its employees before 12 September 2008, provided the superannuation fund is an </w:t>
      </w:r>
      <w:r w:rsidR="00C95B87" w:rsidRPr="005D1150">
        <w:t>eligible</w:t>
      </w:r>
      <w:r w:rsidRPr="005D1150">
        <w:t xml:space="preserve"> choice fund</w:t>
      </w:r>
      <w:r w:rsidR="00C26CC0" w:rsidRPr="005D1150">
        <w:t xml:space="preserve"> and is a fund that offers a MySuper product or is an exempt public sector scheme</w:t>
      </w:r>
      <w:r w:rsidRPr="005D1150">
        <w:t>.</w:t>
      </w:r>
    </w:p>
    <w:p w:rsidR="004B5CCC" w:rsidRPr="005D1150" w:rsidRDefault="004B5CCC" w:rsidP="004B5CCC">
      <w:pPr>
        <w:pStyle w:val="History"/>
      </w:pPr>
      <w:r w:rsidRPr="005D1150">
        <w:lastRenderedPageBreak/>
        <w:t xml:space="preserve">[20.4(d) inserted by </w:t>
      </w:r>
      <w:hyperlink r:id="rId205" w:history="1">
        <w:r w:rsidRPr="005D1150">
          <w:rPr>
            <w:rStyle w:val="Hyperlink"/>
          </w:rPr>
          <w:t>PR545982</w:t>
        </w:r>
      </w:hyperlink>
      <w:r w:rsidRPr="005D1150">
        <w:t xml:space="preserve"> ppc 01Jan14]</w:t>
      </w:r>
    </w:p>
    <w:p w:rsidR="004B5CCC" w:rsidRPr="005D1150" w:rsidRDefault="004B5CCC" w:rsidP="004B5CCC">
      <w:pPr>
        <w:pStyle w:val="Level3"/>
      </w:pPr>
      <w:r w:rsidRPr="005D1150">
        <w:t>a superannuation fund or scheme which the employee is a defined benefit member of.</w:t>
      </w:r>
    </w:p>
    <w:p w:rsidR="00DD4D49" w:rsidRPr="005D1150" w:rsidRDefault="00DD4D49" w:rsidP="009C5ADA">
      <w:pPr>
        <w:pStyle w:val="Level2Bold"/>
      </w:pPr>
      <w:r w:rsidRPr="005D1150">
        <w:t xml:space="preserve">Absence </w:t>
      </w:r>
      <w:r w:rsidR="00AF6435" w:rsidRPr="005D1150">
        <w:t xml:space="preserve">from work </w:t>
      </w:r>
    </w:p>
    <w:p w:rsidR="00BF36EA" w:rsidRPr="005D1150" w:rsidRDefault="00511162" w:rsidP="009D2715">
      <w:pPr>
        <w:keepNext/>
        <w:ind w:left="705"/>
      </w:pPr>
      <w:r w:rsidRPr="005D1150">
        <w:t xml:space="preserve">Subject to the governing rules of the relevant superannuation fund, the employer must also make the superannuation contributions provided for in clause </w:t>
      </w:r>
      <w:r w:rsidR="001164FE" w:rsidRPr="005D1150">
        <w:fldChar w:fldCharType="begin"/>
      </w:r>
      <w:r w:rsidR="001164FE" w:rsidRPr="005D1150">
        <w:instrText xml:space="preserve"> REF _Ref208139976 \n \h  \* MERGEFORMAT </w:instrText>
      </w:r>
      <w:r w:rsidR="001164FE" w:rsidRPr="005D1150">
        <w:fldChar w:fldCharType="separate"/>
      </w:r>
      <w:r w:rsidR="00422BB0">
        <w:t>20.2</w:t>
      </w:r>
      <w:r w:rsidR="001164FE" w:rsidRPr="005D1150">
        <w:fldChar w:fldCharType="end"/>
      </w:r>
      <w:r w:rsidRPr="005D1150">
        <w:t xml:space="preserve"> and pay the amount authorised under clauses </w:t>
      </w:r>
      <w:r w:rsidR="001164FE" w:rsidRPr="005D1150">
        <w:fldChar w:fldCharType="begin"/>
      </w:r>
      <w:r w:rsidR="001164FE" w:rsidRPr="005D1150">
        <w:instrText xml:space="preserve"> REF _Ref208140013 \w \h  \* MERGEFORMAT </w:instrText>
      </w:r>
      <w:r w:rsidR="001164FE" w:rsidRPr="005D1150">
        <w:fldChar w:fldCharType="separate"/>
      </w:r>
      <w:r w:rsidR="00422BB0">
        <w:t>20.3(a)</w:t>
      </w:r>
      <w:r w:rsidR="001164FE" w:rsidRPr="005D1150">
        <w:fldChar w:fldCharType="end"/>
      </w:r>
      <w:r w:rsidRPr="005D1150">
        <w:t xml:space="preserve"> or </w:t>
      </w:r>
      <w:r w:rsidR="001164FE" w:rsidRPr="005D1150">
        <w:fldChar w:fldCharType="begin"/>
      </w:r>
      <w:r w:rsidR="001164FE" w:rsidRPr="005D1150">
        <w:instrText xml:space="preserve"> REF _Ref208140026 \n \h  \* MERGEFORMAT </w:instrText>
      </w:r>
      <w:r w:rsidR="001164FE" w:rsidRPr="005D1150">
        <w:fldChar w:fldCharType="separate"/>
      </w:r>
      <w:r w:rsidR="00422BB0">
        <w:t>(b)</w:t>
      </w:r>
      <w:r w:rsidR="001164FE" w:rsidRPr="005D1150">
        <w:fldChar w:fldCharType="end"/>
      </w:r>
      <w:r w:rsidR="007C62FF" w:rsidRPr="005D1150">
        <w:t>:</w:t>
      </w:r>
    </w:p>
    <w:p w:rsidR="00511162" w:rsidRPr="005D1150" w:rsidRDefault="00511162" w:rsidP="002E477A">
      <w:pPr>
        <w:pStyle w:val="Level3"/>
        <w:rPr>
          <w:b/>
        </w:rPr>
      </w:pPr>
      <w:r w:rsidRPr="005D1150">
        <w:rPr>
          <w:b/>
        </w:rPr>
        <w:t>Paid leave</w:t>
      </w:r>
      <w:r w:rsidR="002E477A" w:rsidRPr="005D1150">
        <w:t>—w</w:t>
      </w:r>
      <w:r w:rsidRPr="005D1150">
        <w:t>hile th</w:t>
      </w:r>
      <w:r w:rsidR="002E477A" w:rsidRPr="005D1150">
        <w:t>e employee is on any paid leave;</w:t>
      </w:r>
    </w:p>
    <w:p w:rsidR="00511162" w:rsidRPr="005D1150" w:rsidRDefault="00511162" w:rsidP="006826AD">
      <w:pPr>
        <w:pStyle w:val="Level3"/>
        <w:rPr>
          <w:b/>
        </w:rPr>
      </w:pPr>
      <w:r w:rsidRPr="005D1150">
        <w:rPr>
          <w:b/>
        </w:rPr>
        <w:t>Work-related injury or illness</w:t>
      </w:r>
      <w:r w:rsidR="006826AD" w:rsidRPr="005D1150">
        <w:t>—f</w:t>
      </w:r>
      <w:r w:rsidRPr="005D1150">
        <w:t>or the period of absence from work (subject to a maximum of 52 weeks) of the employee due to work-related injury or work-related illness provided that:</w:t>
      </w:r>
    </w:p>
    <w:p w:rsidR="00511162" w:rsidRPr="005D1150" w:rsidRDefault="00511162" w:rsidP="006448A6">
      <w:pPr>
        <w:pStyle w:val="Level4"/>
      </w:pPr>
      <w:r w:rsidRPr="005D1150">
        <w:t>the employee is receiving workers compensation payments or is receiving regular payments directly from the employer in accordance with the statutory requirements;</w:t>
      </w:r>
      <w:r w:rsidR="00207457" w:rsidRPr="005D1150">
        <w:t xml:space="preserve"> and</w:t>
      </w:r>
    </w:p>
    <w:p w:rsidR="00511162" w:rsidRPr="005D1150" w:rsidRDefault="00511162" w:rsidP="006448A6">
      <w:pPr>
        <w:pStyle w:val="Level4"/>
      </w:pPr>
      <w:r w:rsidRPr="005D1150">
        <w:t>the employee remains employed by the employer.</w:t>
      </w:r>
    </w:p>
    <w:p w:rsidR="0096177C" w:rsidRPr="005D1150" w:rsidRDefault="002263D7" w:rsidP="003A4977">
      <w:pPr>
        <w:pStyle w:val="Partheading"/>
        <w:keepLines/>
      </w:pPr>
      <w:bookmarkStart w:id="258" w:name="_Toc207779529"/>
      <w:bookmarkStart w:id="259" w:name="_Toc207779530"/>
      <w:bookmarkStart w:id="260" w:name="_Toc207780239"/>
      <w:bookmarkStart w:id="261" w:name="_Toc208732485"/>
      <w:bookmarkStart w:id="262" w:name="_Toc216151646"/>
      <w:bookmarkStart w:id="263" w:name="_Toc216154310"/>
      <w:bookmarkStart w:id="264" w:name="_Toc37253453"/>
      <w:bookmarkStart w:id="265" w:name="Part5"/>
      <w:bookmarkEnd w:id="182"/>
      <w:bookmarkEnd w:id="258"/>
      <w:r w:rsidRPr="005D1150">
        <w:t>Hours of Work and Related Matters</w:t>
      </w:r>
      <w:bookmarkEnd w:id="259"/>
      <w:bookmarkEnd w:id="260"/>
      <w:bookmarkEnd w:id="261"/>
      <w:bookmarkEnd w:id="262"/>
      <w:bookmarkEnd w:id="263"/>
      <w:bookmarkEnd w:id="264"/>
    </w:p>
    <w:p w:rsidR="00CC76EC" w:rsidRPr="005D1150" w:rsidRDefault="00CC76EC" w:rsidP="002B3E44">
      <w:pPr>
        <w:pStyle w:val="Level1"/>
        <w:rPr>
          <w:rFonts w:cs="Times New Roman"/>
        </w:rPr>
      </w:pPr>
      <w:bookmarkStart w:id="266" w:name="_Toc207779531"/>
      <w:bookmarkStart w:id="267" w:name="_Toc207780128"/>
      <w:bookmarkStart w:id="268" w:name="_Toc207780240"/>
      <w:bookmarkStart w:id="269" w:name="_Ref208599340"/>
      <w:bookmarkStart w:id="270" w:name="_Toc208733841"/>
      <w:bookmarkStart w:id="271" w:name="_Toc208978553"/>
      <w:bookmarkStart w:id="272" w:name="_Toc216151647"/>
      <w:bookmarkStart w:id="273" w:name="_Toc216154311"/>
      <w:bookmarkStart w:id="274" w:name="_Toc37253454"/>
      <w:r w:rsidRPr="005D1150">
        <w:rPr>
          <w:rFonts w:cs="Times New Roman"/>
        </w:rPr>
        <w:t>Ordinary hours of work</w:t>
      </w:r>
      <w:bookmarkEnd w:id="266"/>
      <w:bookmarkEnd w:id="267"/>
      <w:bookmarkEnd w:id="268"/>
      <w:r w:rsidR="0086359E" w:rsidRPr="005D1150">
        <w:rPr>
          <w:rFonts w:cs="Times New Roman"/>
        </w:rPr>
        <w:t xml:space="preserve"> and r</w:t>
      </w:r>
      <w:r w:rsidR="00AC1244" w:rsidRPr="005D1150">
        <w:rPr>
          <w:rFonts w:cs="Times New Roman"/>
        </w:rPr>
        <w:t>ostering</w:t>
      </w:r>
      <w:bookmarkEnd w:id="269"/>
      <w:bookmarkEnd w:id="270"/>
      <w:bookmarkEnd w:id="271"/>
      <w:bookmarkEnd w:id="272"/>
      <w:bookmarkEnd w:id="273"/>
      <w:bookmarkEnd w:id="274"/>
    </w:p>
    <w:p w:rsidR="007C6F9E" w:rsidRPr="005D1150" w:rsidRDefault="007C6F9E" w:rsidP="007C6F9E">
      <w:pPr>
        <w:pStyle w:val="History"/>
      </w:pPr>
      <w:r w:rsidRPr="005D1150">
        <w:t xml:space="preserve">[Varied by </w:t>
      </w:r>
      <w:hyperlink r:id="rId206" w:history="1">
        <w:r w:rsidR="00897886" w:rsidRPr="005D1150">
          <w:rPr>
            <w:rStyle w:val="Hyperlink"/>
          </w:rPr>
          <w:t>PR991944</w:t>
        </w:r>
      </w:hyperlink>
      <w:r w:rsidR="00897886" w:rsidRPr="005D1150">
        <w:t xml:space="preserve">, </w:t>
      </w:r>
      <w:hyperlink r:id="rId207" w:history="1">
        <w:r w:rsidRPr="005D1150">
          <w:rPr>
            <w:rStyle w:val="Hyperlink"/>
          </w:rPr>
          <w:t>PR994514</w:t>
        </w:r>
      </w:hyperlink>
      <w:r w:rsidR="00CC3875" w:rsidRPr="005D1150">
        <w:t xml:space="preserve">, </w:t>
      </w:r>
      <w:hyperlink r:id="rId208" w:history="1">
        <w:r w:rsidR="00CC3875" w:rsidRPr="005D1150">
          <w:rPr>
            <w:rStyle w:val="Hyperlink"/>
          </w:rPr>
          <w:t>PR545781</w:t>
        </w:r>
      </w:hyperlink>
      <w:r w:rsidR="00E6498F" w:rsidRPr="005D1150">
        <w:t xml:space="preserve">, </w:t>
      </w:r>
      <w:hyperlink r:id="rId209" w:history="1">
        <w:r w:rsidR="00E6498F" w:rsidRPr="005D1150">
          <w:rPr>
            <w:rStyle w:val="Hyperlink"/>
          </w:rPr>
          <w:t>PR562211</w:t>
        </w:r>
      </w:hyperlink>
      <w:r w:rsidRPr="005D1150">
        <w:t>]</w:t>
      </w:r>
    </w:p>
    <w:p w:rsidR="000F31C3" w:rsidRPr="005D1150" w:rsidRDefault="0086359E" w:rsidP="009C5ADA">
      <w:pPr>
        <w:pStyle w:val="Level2Bold"/>
      </w:pPr>
      <w:r w:rsidRPr="005D1150">
        <w:t>Ordinary h</w:t>
      </w:r>
      <w:r w:rsidR="00314876" w:rsidRPr="005D1150">
        <w:t xml:space="preserve">ours and </w:t>
      </w:r>
      <w:r w:rsidRPr="005D1150">
        <w:t>r</w:t>
      </w:r>
      <w:r w:rsidR="000F31C3" w:rsidRPr="005D1150">
        <w:t>oster cycles</w:t>
      </w:r>
    </w:p>
    <w:p w:rsidR="000F31C3" w:rsidRPr="005D1150" w:rsidRDefault="00CC016E" w:rsidP="003A4977">
      <w:pPr>
        <w:pStyle w:val="Level3"/>
        <w:keepNext/>
        <w:keepLines/>
        <w:widowControl w:val="0"/>
      </w:pPr>
      <w:bookmarkStart w:id="275" w:name="_Ref208596051"/>
      <w:r w:rsidRPr="005D1150">
        <w:t>T</w:t>
      </w:r>
      <w:r w:rsidR="000F31C3" w:rsidRPr="005D1150">
        <w:t xml:space="preserve">he ordinary hours of work </w:t>
      </w:r>
      <w:r w:rsidRPr="005D1150">
        <w:t>are</w:t>
      </w:r>
      <w:r w:rsidR="00314876" w:rsidRPr="005D1150">
        <w:t xml:space="preserve"> </w:t>
      </w:r>
      <w:r w:rsidR="00502106" w:rsidRPr="005D1150">
        <w:t xml:space="preserve">38 hours per week or, where the employer </w:t>
      </w:r>
      <w:r w:rsidR="00FE380D" w:rsidRPr="005D1150">
        <w:t xml:space="preserve">chooses to </w:t>
      </w:r>
      <w:r w:rsidR="00502106" w:rsidRPr="005D1150">
        <w:t xml:space="preserve">operate a roster, </w:t>
      </w:r>
      <w:r w:rsidR="000F31C3" w:rsidRPr="005D1150">
        <w:t xml:space="preserve">an average of 38 </w:t>
      </w:r>
      <w:r w:rsidR="007D2C2E" w:rsidRPr="005D1150">
        <w:t xml:space="preserve">hours </w:t>
      </w:r>
      <w:r w:rsidR="000F31C3" w:rsidRPr="005D1150">
        <w:t>per week to be worked on one of the following bases</w:t>
      </w:r>
      <w:r w:rsidRPr="005D1150">
        <w:t xml:space="preserve"> at the discretion of the employer</w:t>
      </w:r>
      <w:r w:rsidR="000F31C3" w:rsidRPr="005D1150">
        <w:t>:</w:t>
      </w:r>
      <w:bookmarkEnd w:id="275"/>
    </w:p>
    <w:p w:rsidR="000F31C3" w:rsidRPr="005D1150" w:rsidRDefault="000F31C3" w:rsidP="006448A6">
      <w:pPr>
        <w:pStyle w:val="Level4"/>
      </w:pPr>
      <w:r w:rsidRPr="005D1150">
        <w:t xml:space="preserve">76 hours within a roster cycle not exceeding </w:t>
      </w:r>
      <w:r w:rsidR="00632737" w:rsidRPr="005D1150">
        <w:t>two</w:t>
      </w:r>
      <w:r w:rsidRPr="005D1150">
        <w:t xml:space="preserve"> weeks;</w:t>
      </w:r>
    </w:p>
    <w:p w:rsidR="000F31C3" w:rsidRPr="005D1150" w:rsidRDefault="000F31C3" w:rsidP="006448A6">
      <w:pPr>
        <w:pStyle w:val="Level4"/>
      </w:pPr>
      <w:r w:rsidRPr="005D1150">
        <w:t xml:space="preserve">114 hours within a roster cycle not exceeding </w:t>
      </w:r>
      <w:r w:rsidR="00632737" w:rsidRPr="005D1150">
        <w:t>three</w:t>
      </w:r>
      <w:r w:rsidRPr="005D1150">
        <w:t xml:space="preserve"> weeks;</w:t>
      </w:r>
    </w:p>
    <w:p w:rsidR="000F31C3" w:rsidRPr="005D1150" w:rsidRDefault="000F31C3" w:rsidP="006448A6">
      <w:pPr>
        <w:pStyle w:val="Level4"/>
      </w:pPr>
      <w:r w:rsidRPr="005D1150">
        <w:t xml:space="preserve">152 hours within a roster cycle not </w:t>
      </w:r>
      <w:r w:rsidR="001130EB" w:rsidRPr="005D1150">
        <w:t xml:space="preserve">exceeding </w:t>
      </w:r>
      <w:r w:rsidR="00632737" w:rsidRPr="005D1150">
        <w:t>four</w:t>
      </w:r>
      <w:r w:rsidRPr="005D1150">
        <w:t xml:space="preserve"> weeks;</w:t>
      </w:r>
      <w:r w:rsidR="00CC1584" w:rsidRPr="005D1150">
        <w:t xml:space="preserve"> or</w:t>
      </w:r>
    </w:p>
    <w:p w:rsidR="000F31C3" w:rsidRPr="005D1150" w:rsidRDefault="000F31C3" w:rsidP="006448A6">
      <w:pPr>
        <w:pStyle w:val="Level4"/>
      </w:pPr>
      <w:r w:rsidRPr="005D1150">
        <w:t xml:space="preserve">304 hours within a roster cycle not exceeding </w:t>
      </w:r>
      <w:r w:rsidR="00632737" w:rsidRPr="005D1150">
        <w:t>eight</w:t>
      </w:r>
      <w:r w:rsidRPr="005D1150">
        <w:t xml:space="preserve"> weeks.</w:t>
      </w:r>
    </w:p>
    <w:p w:rsidR="00314876" w:rsidRPr="005D1150" w:rsidRDefault="00314876" w:rsidP="003E63C2">
      <w:pPr>
        <w:pStyle w:val="Level3"/>
        <w:keepLines/>
        <w:widowControl w:val="0"/>
      </w:pPr>
      <w:r w:rsidRPr="005D1150">
        <w:t>The following time is ordinary working time for the purposes of this clause and must be paid for as such:</w:t>
      </w:r>
    </w:p>
    <w:p w:rsidR="00314876" w:rsidRPr="005D1150" w:rsidRDefault="00CC1584" w:rsidP="006448A6">
      <w:pPr>
        <w:pStyle w:val="Level4"/>
      </w:pPr>
      <w:r w:rsidRPr="005D1150">
        <w:t>crib breaks;</w:t>
      </w:r>
    </w:p>
    <w:p w:rsidR="00314876" w:rsidRPr="005D1150" w:rsidRDefault="00CC1584" w:rsidP="006448A6">
      <w:pPr>
        <w:pStyle w:val="Level4"/>
      </w:pPr>
      <w:r w:rsidRPr="005D1150">
        <w:t>t</w:t>
      </w:r>
      <w:r w:rsidR="00314876" w:rsidRPr="005D1150">
        <w:t>ime occupied by an employee in filling in any time record or cards or in the making of records (other than time spent checking in or out when entering or leaving the employer</w:t>
      </w:r>
      <w:r w:rsidR="00A614D3" w:rsidRPr="005D1150">
        <w:t>’</w:t>
      </w:r>
      <w:r w:rsidRPr="005D1150">
        <w:t>s premises);</w:t>
      </w:r>
    </w:p>
    <w:p w:rsidR="00314876" w:rsidRPr="005D1150" w:rsidRDefault="00CC1584" w:rsidP="006448A6">
      <w:pPr>
        <w:pStyle w:val="Level4"/>
      </w:pPr>
      <w:r w:rsidRPr="005D1150">
        <w:t>t</w:t>
      </w:r>
      <w:r w:rsidR="00314876" w:rsidRPr="005D1150">
        <w:t>ime spent attending a court in the interest of the employer or any client of the employer in relation to any matter arising out of or in connection with the employee</w:t>
      </w:r>
      <w:r w:rsidR="00A614D3" w:rsidRPr="005D1150">
        <w:t>’</w:t>
      </w:r>
      <w:r w:rsidRPr="005D1150">
        <w:t>s duties;</w:t>
      </w:r>
    </w:p>
    <w:p w:rsidR="00314876" w:rsidRPr="005D1150" w:rsidRDefault="00CC1584" w:rsidP="006448A6">
      <w:pPr>
        <w:pStyle w:val="Level4"/>
      </w:pPr>
      <w:r w:rsidRPr="005D1150">
        <w:lastRenderedPageBreak/>
        <w:t>t</w:t>
      </w:r>
      <w:r w:rsidR="00314876" w:rsidRPr="005D1150">
        <w:t>ime spent fitting the employee</w:t>
      </w:r>
      <w:r w:rsidR="00A614D3" w:rsidRPr="005D1150">
        <w:t>’</w:t>
      </w:r>
      <w:r w:rsidR="00314876" w:rsidRPr="005D1150">
        <w:t>s own vehicle with any equipment or markings required by the employer (in relation to which the cost of any such equipment and markings must be met by the employer) unless the installation is required by reason of the employee choosing to chang</w:t>
      </w:r>
      <w:r w:rsidRPr="005D1150">
        <w:t>e vehicles within three</w:t>
      </w:r>
      <w:r w:rsidR="00314876" w:rsidRPr="005D1150">
        <w:t xml:space="preserve"> years of an initial f</w:t>
      </w:r>
      <w:r w:rsidRPr="005D1150">
        <w:t>itting of equipment or markings; and</w:t>
      </w:r>
    </w:p>
    <w:p w:rsidR="00314876" w:rsidRPr="005D1150" w:rsidRDefault="00CC1584" w:rsidP="006448A6">
      <w:pPr>
        <w:pStyle w:val="Level4"/>
      </w:pPr>
      <w:r w:rsidRPr="005D1150">
        <w:t>t</w:t>
      </w:r>
      <w:r w:rsidR="00314876" w:rsidRPr="005D1150">
        <w:t>ime spent at the direction of the employer attending training courses (other than any course undertaken by an employee in order to obtain a security licence where the employee does not already hold a security licence under licencing legislation).</w:t>
      </w:r>
    </w:p>
    <w:p w:rsidR="000F31C3" w:rsidRPr="005D1150" w:rsidRDefault="000F31C3" w:rsidP="009C5ADA">
      <w:pPr>
        <w:pStyle w:val="Level2Bold"/>
      </w:pPr>
      <w:r w:rsidRPr="005D1150">
        <w:t xml:space="preserve">Shift </w:t>
      </w:r>
      <w:r w:rsidR="00AF6435" w:rsidRPr="005D1150">
        <w:t>duration</w:t>
      </w:r>
    </w:p>
    <w:p w:rsidR="000F31C3" w:rsidRPr="005D1150" w:rsidRDefault="00565B66" w:rsidP="006448A6">
      <w:pPr>
        <w:pStyle w:val="Level3"/>
      </w:pPr>
      <w:bookmarkStart w:id="276" w:name="_Ref217362648"/>
      <w:r w:rsidRPr="005D1150">
        <w:t>O</w:t>
      </w:r>
      <w:r w:rsidR="000F31C3" w:rsidRPr="005D1150">
        <w:t xml:space="preserve">rdinary time </w:t>
      </w:r>
      <w:r w:rsidR="00A512D7" w:rsidRPr="005D1150">
        <w:t>s</w:t>
      </w:r>
      <w:r w:rsidR="000F31C3" w:rsidRPr="005D1150">
        <w:t>hifts must be limited in duration to:</w:t>
      </w:r>
      <w:bookmarkEnd w:id="276"/>
    </w:p>
    <w:p w:rsidR="000F31C3" w:rsidRPr="005D1150" w:rsidRDefault="00CE654C" w:rsidP="006448A6">
      <w:pPr>
        <w:pStyle w:val="Level4"/>
      </w:pPr>
      <w:r w:rsidRPr="005D1150">
        <w:t>for casual employees—a minimum of four</w:t>
      </w:r>
      <w:r w:rsidR="000F31C3" w:rsidRPr="005D1150">
        <w:t xml:space="preserve"> and a maximum of </w:t>
      </w:r>
      <w:r w:rsidR="00056ACD" w:rsidRPr="005D1150">
        <w:t>10</w:t>
      </w:r>
      <w:r w:rsidR="00577773" w:rsidRPr="005D1150">
        <w:t> </w:t>
      </w:r>
      <w:r w:rsidR="00056ACD" w:rsidRPr="005D1150">
        <w:t xml:space="preserve">ordinary </w:t>
      </w:r>
      <w:r w:rsidR="000F31C3" w:rsidRPr="005D1150">
        <w:t>hours;</w:t>
      </w:r>
    </w:p>
    <w:p w:rsidR="000F31C3" w:rsidRPr="005D1150" w:rsidRDefault="000F31C3" w:rsidP="006448A6">
      <w:pPr>
        <w:pStyle w:val="Level4"/>
      </w:pPr>
      <w:r w:rsidRPr="005D1150">
        <w:t>for full-time e</w:t>
      </w:r>
      <w:r w:rsidR="00CE654C" w:rsidRPr="005D1150">
        <w:t>mployees—</w:t>
      </w:r>
      <w:r w:rsidRPr="005D1150">
        <w:t xml:space="preserve">a minimum of </w:t>
      </w:r>
      <w:r w:rsidR="00943EC2" w:rsidRPr="005D1150">
        <w:t xml:space="preserve">7.6 </w:t>
      </w:r>
      <w:r w:rsidRPr="005D1150">
        <w:t>and a maximum of 10</w:t>
      </w:r>
      <w:r w:rsidR="0005716B" w:rsidRPr="005D1150">
        <w:t> </w:t>
      </w:r>
      <w:r w:rsidR="00715A7B" w:rsidRPr="005D1150">
        <w:t xml:space="preserve">ordinary </w:t>
      </w:r>
      <w:r w:rsidRPr="005D1150">
        <w:t>hours;</w:t>
      </w:r>
      <w:r w:rsidR="00A24FEA" w:rsidRPr="005D1150">
        <w:t xml:space="preserve"> and</w:t>
      </w:r>
    </w:p>
    <w:p w:rsidR="000F31C3" w:rsidRPr="005D1150" w:rsidRDefault="000F31C3" w:rsidP="006448A6">
      <w:pPr>
        <w:pStyle w:val="Level4"/>
      </w:pPr>
      <w:r w:rsidRPr="005D1150">
        <w:t>for part-time employees</w:t>
      </w:r>
      <w:r w:rsidR="008E4698" w:rsidRPr="005D1150">
        <w:t>—</w:t>
      </w:r>
      <w:r w:rsidRPr="005D1150">
        <w:t xml:space="preserve">a minimum of </w:t>
      </w:r>
      <w:r w:rsidR="008E4698" w:rsidRPr="005D1150">
        <w:t>one fifth</w:t>
      </w:r>
      <w:r w:rsidR="00943EC2" w:rsidRPr="005D1150">
        <w:t xml:space="preserve"> of the employee</w:t>
      </w:r>
      <w:r w:rsidR="00A614D3" w:rsidRPr="005D1150">
        <w:t>’</w:t>
      </w:r>
      <w:r w:rsidR="00943EC2" w:rsidRPr="005D1150">
        <w:t xml:space="preserve">s </w:t>
      </w:r>
      <w:r w:rsidR="00FE380D" w:rsidRPr="005D1150">
        <w:t>agreed</w:t>
      </w:r>
      <w:r w:rsidR="00943EC2" w:rsidRPr="005D1150">
        <w:t xml:space="preserve"> weekly hours </w:t>
      </w:r>
      <w:r w:rsidR="0075098A" w:rsidRPr="005D1150">
        <w:t xml:space="preserve">or </w:t>
      </w:r>
      <w:r w:rsidR="008E4698" w:rsidRPr="005D1150">
        <w:t>four</w:t>
      </w:r>
      <w:r w:rsidRPr="005D1150">
        <w:t xml:space="preserve"> hours </w:t>
      </w:r>
      <w:r w:rsidR="0075098A" w:rsidRPr="005D1150">
        <w:t xml:space="preserve">(whichever is the greater) </w:t>
      </w:r>
      <w:r w:rsidRPr="005D1150">
        <w:t>and a maximum of 10</w:t>
      </w:r>
      <w:r w:rsidR="00577773" w:rsidRPr="005D1150">
        <w:t> </w:t>
      </w:r>
      <w:r w:rsidR="00715A7B" w:rsidRPr="005D1150">
        <w:t xml:space="preserve">ordinary </w:t>
      </w:r>
      <w:r w:rsidRPr="005D1150">
        <w:t>hours.</w:t>
      </w:r>
    </w:p>
    <w:p w:rsidR="001D6C4A" w:rsidRPr="005D1150" w:rsidRDefault="001D6C4A" w:rsidP="006448A6">
      <w:pPr>
        <w:pStyle w:val="Level3"/>
      </w:pPr>
      <w:bookmarkStart w:id="277" w:name="_Ref217362761"/>
      <w:r w:rsidRPr="005D1150">
        <w:t>No</w:t>
      </w:r>
      <w:r w:rsidR="008E4698" w:rsidRPr="005D1150">
        <w:t xml:space="preserve">twithstanding </w:t>
      </w:r>
      <w:r w:rsidRPr="005D1150">
        <w:t xml:space="preserve">clause </w:t>
      </w:r>
      <w:r w:rsidR="001164FE" w:rsidRPr="005D1150">
        <w:fldChar w:fldCharType="begin"/>
      </w:r>
      <w:r w:rsidR="001164FE" w:rsidRPr="005D1150">
        <w:instrText xml:space="preserve"> REF _Ref217362648 \w \h  \* MERGEFORMAT </w:instrText>
      </w:r>
      <w:r w:rsidR="001164FE" w:rsidRPr="005D1150">
        <w:fldChar w:fldCharType="separate"/>
      </w:r>
      <w:r w:rsidR="00422BB0">
        <w:t>21.2(a)</w:t>
      </w:r>
      <w:r w:rsidR="001164FE" w:rsidRPr="005D1150">
        <w:fldChar w:fldCharType="end"/>
      </w:r>
      <w:r w:rsidRPr="005D1150">
        <w:t xml:space="preserve">, by agreement between the employer and the majority of employees concerned in a particular establishment, ordinary working hours exceeding </w:t>
      </w:r>
      <w:r w:rsidR="009A3014" w:rsidRPr="005D1150">
        <w:t xml:space="preserve">10 </w:t>
      </w:r>
      <w:r w:rsidRPr="005D1150">
        <w:t xml:space="preserve">but not exceeding </w:t>
      </w:r>
      <w:r w:rsidR="009A3014" w:rsidRPr="005D1150">
        <w:t xml:space="preserve">12 </w:t>
      </w:r>
      <w:r w:rsidRPr="005D1150">
        <w:t>hours per shift may be introduced subject to:</w:t>
      </w:r>
      <w:bookmarkEnd w:id="277"/>
    </w:p>
    <w:p w:rsidR="001D6C4A" w:rsidRPr="005D1150" w:rsidRDefault="00480163" w:rsidP="006448A6">
      <w:pPr>
        <w:pStyle w:val="Level4"/>
      </w:pPr>
      <w:r w:rsidRPr="005D1150">
        <w:t>p</w:t>
      </w:r>
      <w:r w:rsidR="001D6C4A" w:rsidRPr="005D1150">
        <w:t>roper health monitoring procedures being introduced</w:t>
      </w:r>
      <w:r w:rsidRPr="005D1150">
        <w:t>;</w:t>
      </w:r>
    </w:p>
    <w:p w:rsidR="001D6C4A" w:rsidRPr="005D1150" w:rsidRDefault="00480163" w:rsidP="006448A6">
      <w:pPr>
        <w:pStyle w:val="Level4"/>
      </w:pPr>
      <w:r w:rsidRPr="005D1150">
        <w:t>s</w:t>
      </w:r>
      <w:r w:rsidR="001D6C4A" w:rsidRPr="005D1150">
        <w:t>uitable</w:t>
      </w:r>
      <w:r w:rsidRPr="005D1150">
        <w:t xml:space="preserve"> roster arrangements being made;</w:t>
      </w:r>
    </w:p>
    <w:p w:rsidR="001D6C4A" w:rsidRPr="005D1150" w:rsidRDefault="00480163" w:rsidP="006448A6">
      <w:pPr>
        <w:pStyle w:val="Level4"/>
      </w:pPr>
      <w:r w:rsidRPr="005D1150">
        <w:t>pr</w:t>
      </w:r>
      <w:r w:rsidR="001D6C4A" w:rsidRPr="005D1150">
        <w:t>oper supervision being provi</w:t>
      </w:r>
      <w:r w:rsidRPr="005D1150">
        <w:t>ded;</w:t>
      </w:r>
    </w:p>
    <w:p w:rsidR="001D6C4A" w:rsidRPr="005D1150" w:rsidRDefault="00480163" w:rsidP="006448A6">
      <w:pPr>
        <w:pStyle w:val="Level4"/>
      </w:pPr>
      <w:r w:rsidRPr="005D1150">
        <w:t>a</w:t>
      </w:r>
      <w:r w:rsidR="001D6C4A" w:rsidRPr="005D1150">
        <w:t>dequate brea</w:t>
      </w:r>
      <w:r w:rsidRPr="005D1150">
        <w:t>ks being provided; and</w:t>
      </w:r>
    </w:p>
    <w:p w:rsidR="001D6C4A" w:rsidRPr="005D1150" w:rsidRDefault="00480163" w:rsidP="006448A6">
      <w:pPr>
        <w:pStyle w:val="Level4"/>
      </w:pPr>
      <w:r w:rsidRPr="005D1150">
        <w:t>a</w:t>
      </w:r>
      <w:r w:rsidR="009A3014" w:rsidRPr="005D1150">
        <w:t xml:space="preserve">n </w:t>
      </w:r>
      <w:r w:rsidR="001D6C4A" w:rsidRPr="005D1150">
        <w:t>adequate trial or review process being implemented</w:t>
      </w:r>
      <w:r w:rsidR="00B85BA8" w:rsidRPr="005D1150">
        <w:t xml:space="preserve"> where 12 hour shifts are being introduced for the first time</w:t>
      </w:r>
      <w:r w:rsidR="001D6C4A" w:rsidRPr="005D1150">
        <w:t>.</w:t>
      </w:r>
    </w:p>
    <w:p w:rsidR="002B143F" w:rsidRPr="005D1150" w:rsidRDefault="002B143F" w:rsidP="006448A6">
      <w:pPr>
        <w:pStyle w:val="Level3"/>
      </w:pPr>
      <w:r w:rsidRPr="005D1150">
        <w:t>Employees are entitled to be represented for the purposes of negotiating such an agreement</w:t>
      </w:r>
      <w:r w:rsidR="008C40C6" w:rsidRPr="005D1150">
        <w:t xml:space="preserve">. </w:t>
      </w:r>
      <w:r w:rsidRPr="005D1150">
        <w:t>Once agreement is reached it must be reduced to writing and kept as a time and wages record.</w:t>
      </w:r>
    </w:p>
    <w:p w:rsidR="007C6F9E" w:rsidRPr="005D1150" w:rsidRDefault="007C6F9E" w:rsidP="007C6F9E">
      <w:pPr>
        <w:pStyle w:val="History"/>
      </w:pPr>
      <w:r w:rsidRPr="005D1150">
        <w:t xml:space="preserve">[21.2(d) varied by </w:t>
      </w:r>
      <w:hyperlink r:id="rId210" w:history="1">
        <w:r w:rsidRPr="005D1150">
          <w:rPr>
            <w:rStyle w:val="Hyperlink"/>
          </w:rPr>
          <w:t>PR994514</w:t>
        </w:r>
      </w:hyperlink>
      <w:r w:rsidRPr="005D1150">
        <w:t xml:space="preserve"> from 01Jan10]</w:t>
      </w:r>
    </w:p>
    <w:p w:rsidR="00C10F25" w:rsidRPr="005D1150" w:rsidRDefault="003F678A" w:rsidP="006448A6">
      <w:pPr>
        <w:pStyle w:val="Level3"/>
      </w:pPr>
      <w:r w:rsidRPr="005D1150">
        <w:t>C</w:t>
      </w:r>
      <w:r w:rsidR="00C10F25" w:rsidRPr="005D1150">
        <w:t xml:space="preserve">lause </w:t>
      </w:r>
      <w:r w:rsidR="001164FE" w:rsidRPr="005D1150">
        <w:fldChar w:fldCharType="begin"/>
      </w:r>
      <w:r w:rsidR="001164FE" w:rsidRPr="005D1150">
        <w:instrText xml:space="preserve"> REF _Ref217362761 \w \h  \* MERGEFORMAT </w:instrText>
      </w:r>
      <w:r w:rsidR="001164FE" w:rsidRPr="005D1150">
        <w:fldChar w:fldCharType="separate"/>
      </w:r>
      <w:r w:rsidR="00422BB0">
        <w:t>21.2(b)</w:t>
      </w:r>
      <w:r w:rsidR="001164FE" w:rsidRPr="005D1150">
        <w:fldChar w:fldCharType="end"/>
      </w:r>
      <w:r w:rsidRPr="005D1150">
        <w:t xml:space="preserve"> </w:t>
      </w:r>
      <w:r w:rsidR="00C10F25" w:rsidRPr="005D1150">
        <w:t xml:space="preserve">is not intended to prevent an employer implementing 12 hour rosters through the use of regular rostered overtime (subject to the requirements in </w:t>
      </w:r>
      <w:r w:rsidR="009D2715" w:rsidRPr="005D1150">
        <w:t>s</w:t>
      </w:r>
      <w:r w:rsidR="00632737" w:rsidRPr="005D1150">
        <w:t>.</w:t>
      </w:r>
      <w:r w:rsidR="00471C8C" w:rsidRPr="005D1150">
        <w:t>62 of the Act</w:t>
      </w:r>
      <w:r w:rsidR="00C10F25" w:rsidRPr="005D1150">
        <w:t xml:space="preserve"> in relation to the right of an employer to require reasonable overtime)</w:t>
      </w:r>
      <w:r w:rsidR="00053107" w:rsidRPr="005D1150">
        <w:t xml:space="preserve"> or individual flexibility agreements made pursuant to clause</w:t>
      </w:r>
      <w:r w:rsidR="0033429B">
        <w:t xml:space="preserve"> </w:t>
      </w:r>
      <w:r w:rsidR="0033429B">
        <w:fldChar w:fldCharType="begin"/>
      </w:r>
      <w:r w:rsidR="0033429B">
        <w:instrText xml:space="preserve"> REF _Ref14347072 \r \h </w:instrText>
      </w:r>
      <w:r w:rsidR="0033429B">
        <w:fldChar w:fldCharType="separate"/>
      </w:r>
      <w:r w:rsidR="00422BB0">
        <w:t>7</w:t>
      </w:r>
      <w:r w:rsidR="0033429B">
        <w:fldChar w:fldCharType="end"/>
      </w:r>
      <w:r w:rsidR="0033429B" w:rsidRPr="005D1150">
        <w:t>—</w:t>
      </w:r>
      <w:r w:rsidR="0033429B">
        <w:fldChar w:fldCharType="begin"/>
      </w:r>
      <w:r w:rsidR="0033429B">
        <w:instrText xml:space="preserve"> REF _Ref14347045 \h </w:instrText>
      </w:r>
      <w:r w:rsidR="0033429B">
        <w:fldChar w:fldCharType="separate"/>
      </w:r>
      <w:r w:rsidR="00422BB0">
        <w:t>Individual flexibility arrangements</w:t>
      </w:r>
      <w:r w:rsidR="0033429B">
        <w:fldChar w:fldCharType="end"/>
      </w:r>
      <w:r w:rsidR="005731C9" w:rsidRPr="005D1150">
        <w:t>.</w:t>
      </w:r>
    </w:p>
    <w:p w:rsidR="000F31C3" w:rsidRPr="005D1150" w:rsidRDefault="000F31C3" w:rsidP="009C5ADA">
      <w:pPr>
        <w:pStyle w:val="Level2Bold"/>
      </w:pPr>
      <w:r w:rsidRPr="005D1150">
        <w:lastRenderedPageBreak/>
        <w:t xml:space="preserve">Break </w:t>
      </w:r>
      <w:r w:rsidR="00AF6435" w:rsidRPr="005D1150">
        <w:t>between successive shifts</w:t>
      </w:r>
    </w:p>
    <w:p w:rsidR="000F31C3" w:rsidRPr="005D1150" w:rsidRDefault="000F31C3" w:rsidP="006448A6">
      <w:pPr>
        <w:pStyle w:val="Block1"/>
      </w:pPr>
      <w:r w:rsidRPr="005D1150">
        <w:t xml:space="preserve">Each ordinary time shift must be separated from any subsequent ordinary time shift by a </w:t>
      </w:r>
      <w:r w:rsidR="008C40C6" w:rsidRPr="005D1150">
        <w:t>minimum break of not less than eight</w:t>
      </w:r>
      <w:r w:rsidRPr="005D1150">
        <w:t xml:space="preserve"> hours</w:t>
      </w:r>
      <w:r w:rsidR="00487548" w:rsidRPr="005D1150">
        <w:t>.</w:t>
      </w:r>
    </w:p>
    <w:p w:rsidR="00D24462" w:rsidRPr="005D1150" w:rsidRDefault="00D24462" w:rsidP="009C5ADA">
      <w:pPr>
        <w:pStyle w:val="Level2Bold"/>
      </w:pPr>
      <w:r w:rsidRPr="005D1150">
        <w:t xml:space="preserve">Long </w:t>
      </w:r>
      <w:r w:rsidR="00AF6435" w:rsidRPr="005D1150">
        <w:t>breaks</w:t>
      </w:r>
    </w:p>
    <w:p w:rsidR="00D24462" w:rsidRPr="005D1150" w:rsidRDefault="000F31C3" w:rsidP="00F253E3">
      <w:pPr>
        <w:pStyle w:val="Level3"/>
        <w:widowControl w:val="0"/>
      </w:pPr>
      <w:r w:rsidRPr="005D1150">
        <w:t xml:space="preserve">An employee </w:t>
      </w:r>
      <w:r w:rsidR="00D24462" w:rsidRPr="005D1150">
        <w:t xml:space="preserve">must be given </w:t>
      </w:r>
      <w:r w:rsidRPr="005D1150">
        <w:t xml:space="preserve">separate </w:t>
      </w:r>
      <w:r w:rsidR="009D6DD2" w:rsidRPr="005D1150">
        <w:t xml:space="preserve">long </w:t>
      </w:r>
      <w:r w:rsidRPr="005D1150">
        <w:t xml:space="preserve">breaks </w:t>
      </w:r>
      <w:r w:rsidR="009D6DD2" w:rsidRPr="005D1150">
        <w:t xml:space="preserve">of continuous time off work in </w:t>
      </w:r>
      <w:r w:rsidRPr="005D1150">
        <w:t>each roster cycle</w:t>
      </w:r>
      <w:r w:rsidR="00D24462" w:rsidRPr="005D1150">
        <w:t xml:space="preserve"> as follows:</w:t>
      </w:r>
    </w:p>
    <w:tbl>
      <w:tblPr>
        <w:tblW w:w="0" w:type="auto"/>
        <w:tblInd w:w="1428" w:type="dxa"/>
        <w:tblCellMar>
          <w:left w:w="0" w:type="dxa"/>
          <w:right w:w="170" w:type="dxa"/>
        </w:tblCellMar>
        <w:tblLook w:val="01E0" w:firstRow="1" w:lastRow="1" w:firstColumn="1" w:lastColumn="1" w:noHBand="0" w:noVBand="0"/>
      </w:tblPr>
      <w:tblGrid>
        <w:gridCol w:w="2640"/>
        <w:gridCol w:w="4510"/>
      </w:tblGrid>
      <w:tr w:rsidR="00D24462" w:rsidRPr="005D1150" w:rsidTr="0011661E">
        <w:trPr>
          <w:cantSplit/>
          <w:tblHeader/>
        </w:trPr>
        <w:tc>
          <w:tcPr>
            <w:tcW w:w="2640" w:type="dxa"/>
          </w:tcPr>
          <w:p w:rsidR="00D24462" w:rsidRPr="005D1150" w:rsidRDefault="00D24462" w:rsidP="001C6504">
            <w:pPr>
              <w:jc w:val="left"/>
              <w:rPr>
                <w:b/>
              </w:rPr>
            </w:pPr>
            <w:r w:rsidRPr="005D1150">
              <w:rPr>
                <w:b/>
              </w:rPr>
              <w:t xml:space="preserve">Length of </w:t>
            </w:r>
            <w:r w:rsidR="00AF6435" w:rsidRPr="005D1150">
              <w:rPr>
                <w:b/>
              </w:rPr>
              <w:t>roster cycle</w:t>
            </w:r>
          </w:p>
        </w:tc>
        <w:tc>
          <w:tcPr>
            <w:tcW w:w="4510" w:type="dxa"/>
          </w:tcPr>
          <w:p w:rsidR="00D24462" w:rsidRPr="005D1150" w:rsidRDefault="00D24462" w:rsidP="00F253E3">
            <w:pPr>
              <w:rPr>
                <w:b/>
              </w:rPr>
            </w:pPr>
            <w:r w:rsidRPr="005D1150">
              <w:rPr>
                <w:b/>
              </w:rPr>
              <w:t xml:space="preserve">Minimum </w:t>
            </w:r>
            <w:r w:rsidR="00AF6435" w:rsidRPr="005D1150">
              <w:rPr>
                <w:b/>
              </w:rPr>
              <w:t xml:space="preserve">number </w:t>
            </w:r>
            <w:r w:rsidRPr="005D1150">
              <w:rPr>
                <w:b/>
              </w:rPr>
              <w:t>of breaks</w:t>
            </w:r>
          </w:p>
        </w:tc>
      </w:tr>
      <w:tr w:rsidR="00D24462" w:rsidRPr="005D1150" w:rsidTr="0011661E">
        <w:trPr>
          <w:cantSplit/>
        </w:trPr>
        <w:tc>
          <w:tcPr>
            <w:tcW w:w="2640" w:type="dxa"/>
          </w:tcPr>
          <w:p w:rsidR="00D24462" w:rsidRPr="005D1150" w:rsidRDefault="00D24462" w:rsidP="001C6504">
            <w:pPr>
              <w:jc w:val="left"/>
            </w:pPr>
            <w:r w:rsidRPr="005D1150">
              <w:t>3 weeks</w:t>
            </w:r>
          </w:p>
        </w:tc>
        <w:tc>
          <w:tcPr>
            <w:tcW w:w="4510" w:type="dxa"/>
          </w:tcPr>
          <w:p w:rsidR="009D6DD2" w:rsidRPr="005D1150" w:rsidRDefault="009D6DD2" w:rsidP="00F253E3">
            <w:r w:rsidRPr="005D1150">
              <w:t>3 breaks of 2 days (48 continuous hours)</w:t>
            </w:r>
          </w:p>
        </w:tc>
      </w:tr>
      <w:tr w:rsidR="00D24462" w:rsidRPr="005D1150" w:rsidTr="0011661E">
        <w:trPr>
          <w:cantSplit/>
        </w:trPr>
        <w:tc>
          <w:tcPr>
            <w:tcW w:w="2640" w:type="dxa"/>
          </w:tcPr>
          <w:p w:rsidR="00D24462" w:rsidRPr="005D1150" w:rsidRDefault="00D24462" w:rsidP="001C6504">
            <w:pPr>
              <w:jc w:val="left"/>
            </w:pPr>
            <w:r w:rsidRPr="005D1150">
              <w:t>4 weeks</w:t>
            </w:r>
          </w:p>
        </w:tc>
        <w:tc>
          <w:tcPr>
            <w:tcW w:w="4510" w:type="dxa"/>
          </w:tcPr>
          <w:p w:rsidR="00D24462" w:rsidRPr="005D1150" w:rsidRDefault="009D6DD2" w:rsidP="0011661E">
            <w:pPr>
              <w:keepNext/>
            </w:pPr>
            <w:r w:rsidRPr="005D1150">
              <w:t>3 breaks of 3 days (72 continuous hours); or</w:t>
            </w:r>
          </w:p>
        </w:tc>
      </w:tr>
      <w:tr w:rsidR="00C51B14" w:rsidRPr="005D1150" w:rsidTr="0011661E">
        <w:trPr>
          <w:cantSplit/>
        </w:trPr>
        <w:tc>
          <w:tcPr>
            <w:tcW w:w="2640" w:type="dxa"/>
          </w:tcPr>
          <w:p w:rsidR="00C51B14" w:rsidRPr="005D1150" w:rsidRDefault="00C51B14" w:rsidP="001C6504">
            <w:pPr>
              <w:jc w:val="left"/>
            </w:pPr>
          </w:p>
        </w:tc>
        <w:tc>
          <w:tcPr>
            <w:tcW w:w="4510" w:type="dxa"/>
          </w:tcPr>
          <w:p w:rsidR="00C51B14" w:rsidRPr="005D1150" w:rsidRDefault="00C51B14" w:rsidP="00F253E3">
            <w:r w:rsidRPr="005D1150">
              <w:t>4 breaks of 2 days (48 continuous hours)</w:t>
            </w:r>
          </w:p>
        </w:tc>
      </w:tr>
      <w:tr w:rsidR="00D24462" w:rsidRPr="005D1150" w:rsidTr="0011661E">
        <w:trPr>
          <w:cantSplit/>
        </w:trPr>
        <w:tc>
          <w:tcPr>
            <w:tcW w:w="2640" w:type="dxa"/>
          </w:tcPr>
          <w:p w:rsidR="00D24462" w:rsidRPr="005D1150" w:rsidRDefault="009D6DD2" w:rsidP="004B435B">
            <w:pPr>
              <w:keepNext/>
              <w:jc w:val="left"/>
            </w:pPr>
            <w:r w:rsidRPr="005D1150">
              <w:t>8 weeks</w:t>
            </w:r>
          </w:p>
        </w:tc>
        <w:tc>
          <w:tcPr>
            <w:tcW w:w="4510" w:type="dxa"/>
          </w:tcPr>
          <w:p w:rsidR="009D6DD2" w:rsidRPr="005D1150" w:rsidRDefault="009D6DD2" w:rsidP="00F253E3">
            <w:r w:rsidRPr="005D1150">
              <w:t>6 breaks of 3 days (72 continuous hours); or</w:t>
            </w:r>
          </w:p>
          <w:p w:rsidR="00D24462" w:rsidRPr="005D1150" w:rsidRDefault="009D6DD2" w:rsidP="00F253E3">
            <w:r w:rsidRPr="005D1150">
              <w:t>9 breaks of 2 days (48 continuous hours)</w:t>
            </w:r>
          </w:p>
        </w:tc>
      </w:tr>
    </w:tbl>
    <w:p w:rsidR="00E6498F" w:rsidRPr="005D1150" w:rsidRDefault="00E6498F" w:rsidP="00E6498F">
      <w:pPr>
        <w:pStyle w:val="History"/>
      </w:pPr>
      <w:r w:rsidRPr="005D1150">
        <w:t xml:space="preserve">[21.4(b) substituted by </w:t>
      </w:r>
      <w:hyperlink r:id="rId211" w:history="1">
        <w:r w:rsidRPr="005D1150">
          <w:rPr>
            <w:rStyle w:val="Hyperlink"/>
          </w:rPr>
          <w:t>PR562211</w:t>
        </w:r>
      </w:hyperlink>
      <w:r w:rsidRPr="005D1150">
        <w:t xml:space="preserve"> ppc 30Mar15]</w:t>
      </w:r>
    </w:p>
    <w:p w:rsidR="00D24462" w:rsidRPr="005D1150" w:rsidRDefault="00E6498F" w:rsidP="00E6498F">
      <w:pPr>
        <w:pStyle w:val="Level3"/>
      </w:pPr>
      <w:r w:rsidRPr="005D1150">
        <w:t>Regardless of the roster cycle, an employee on a roster cycle must not be required to work more than a total of 48 hours of ordinary time without a long break of at least 48 continuous hours.</w:t>
      </w:r>
    </w:p>
    <w:p w:rsidR="00487548" w:rsidRPr="005D1150" w:rsidRDefault="00487548" w:rsidP="009C5ADA">
      <w:pPr>
        <w:pStyle w:val="Level2Bold"/>
      </w:pPr>
      <w:r w:rsidRPr="005D1150">
        <w:t>Call</w:t>
      </w:r>
      <w:r w:rsidR="00AD3818" w:rsidRPr="005D1150">
        <w:t xml:space="preserve"> </w:t>
      </w:r>
      <w:r w:rsidRPr="005D1150">
        <w:t>back</w:t>
      </w:r>
    </w:p>
    <w:p w:rsidR="00487548" w:rsidRPr="005D1150" w:rsidRDefault="00487548" w:rsidP="003A4977">
      <w:pPr>
        <w:pStyle w:val="Level3"/>
        <w:keepNext/>
        <w:keepLines/>
        <w:widowControl w:val="0"/>
      </w:pPr>
      <w:r w:rsidRPr="005D1150">
        <w:t>An employee required to attend the employer</w:t>
      </w:r>
      <w:r w:rsidR="00A614D3" w:rsidRPr="005D1150">
        <w:t>’</w:t>
      </w:r>
      <w:r w:rsidRPr="005D1150">
        <w:t xml:space="preserve">s premises and/or the premises of a client or clients of </w:t>
      </w:r>
      <w:r w:rsidR="009171BE" w:rsidRPr="005D1150">
        <w:t>the</w:t>
      </w:r>
      <w:r w:rsidRPr="005D1150">
        <w:t xml:space="preserve"> employer for any reason after leaving the place of employment (whether notified before or after leaving the place of employment) must be paid a minimum number of hours as specified below:</w:t>
      </w:r>
    </w:p>
    <w:p w:rsidR="00487548" w:rsidRPr="005D1150" w:rsidRDefault="00487548" w:rsidP="006448A6">
      <w:pPr>
        <w:pStyle w:val="Level4"/>
      </w:pPr>
      <w:bookmarkStart w:id="278" w:name="_Ref208822923"/>
      <w:r w:rsidRPr="005D1150">
        <w:t>where such attendance is required at the employer</w:t>
      </w:r>
      <w:r w:rsidR="00A614D3" w:rsidRPr="005D1150">
        <w:t>’</w:t>
      </w:r>
      <w:r w:rsidRPr="005D1150">
        <w:t xml:space="preserve">s premises for the purposes of a disciplinary and/or counselling interview and/or administrative procedures such as completing or attending to Workers Compensation Forms, Accident Reports, or Break/Entry Reports, the employee must be paid a minimum payment of </w:t>
      </w:r>
      <w:r w:rsidR="009171BE" w:rsidRPr="005D1150">
        <w:t>two</w:t>
      </w:r>
      <w:r w:rsidR="00577773" w:rsidRPr="005D1150">
        <w:t xml:space="preserve"> </w:t>
      </w:r>
      <w:r w:rsidRPr="005D1150">
        <w:t>hours at the appropriate rate for each such attendance;</w:t>
      </w:r>
      <w:bookmarkEnd w:id="278"/>
    </w:p>
    <w:p w:rsidR="00487548" w:rsidRPr="005D1150" w:rsidRDefault="00B8040C" w:rsidP="006448A6">
      <w:pPr>
        <w:pStyle w:val="Level4"/>
      </w:pPr>
      <w:r w:rsidRPr="005D1150">
        <w:t>except as provided in</w:t>
      </w:r>
      <w:r w:rsidR="001F00A1" w:rsidRPr="005D1150">
        <w:t xml:space="preserve"> clause</w:t>
      </w:r>
      <w:r w:rsidRPr="005D1150">
        <w:t xml:space="preserve"> </w:t>
      </w:r>
      <w:r w:rsidR="001164FE" w:rsidRPr="005D1150">
        <w:fldChar w:fldCharType="begin"/>
      </w:r>
      <w:r w:rsidR="001164FE" w:rsidRPr="005D1150">
        <w:instrText xml:space="preserve"> REF _Ref208822923 \w \h  \* MERGEFORMAT </w:instrText>
      </w:r>
      <w:r w:rsidR="001164FE" w:rsidRPr="005D1150">
        <w:fldChar w:fldCharType="separate"/>
      </w:r>
      <w:r w:rsidR="00422BB0">
        <w:t>21.5(a)(i)</w:t>
      </w:r>
      <w:r w:rsidR="001164FE" w:rsidRPr="005D1150">
        <w:fldChar w:fldCharType="end"/>
      </w:r>
      <w:r w:rsidR="00487548" w:rsidRPr="005D1150">
        <w:t>, where such attendance is required at the employer</w:t>
      </w:r>
      <w:r w:rsidR="00A614D3" w:rsidRPr="005D1150">
        <w:t>’</w:t>
      </w:r>
      <w:r w:rsidR="00487548" w:rsidRPr="005D1150">
        <w:t xml:space="preserve">s premises on a Monday through Saturday, the employee must be paid a minimum payment of </w:t>
      </w:r>
      <w:r w:rsidR="009171BE" w:rsidRPr="005D1150">
        <w:t>three</w:t>
      </w:r>
      <w:r w:rsidR="00577773" w:rsidRPr="005D1150">
        <w:t xml:space="preserve"> </w:t>
      </w:r>
      <w:r w:rsidR="00487548" w:rsidRPr="005D1150">
        <w:t>hours at the appropriate rate for each such attendance;</w:t>
      </w:r>
    </w:p>
    <w:p w:rsidR="00487548" w:rsidRPr="005D1150" w:rsidRDefault="00487548" w:rsidP="006448A6">
      <w:pPr>
        <w:pStyle w:val="Level4"/>
      </w:pPr>
      <w:r w:rsidRPr="005D1150">
        <w:t>where any such attendance is required at the employer</w:t>
      </w:r>
      <w:r w:rsidR="00A614D3" w:rsidRPr="005D1150">
        <w:t>’</w:t>
      </w:r>
      <w:r w:rsidRPr="005D1150">
        <w:t xml:space="preserve">s premises on a Sunday the employee must be paid a minimum payment of </w:t>
      </w:r>
      <w:r w:rsidR="009171BE" w:rsidRPr="005D1150">
        <w:t>four</w:t>
      </w:r>
      <w:r w:rsidR="00577773" w:rsidRPr="005D1150">
        <w:t xml:space="preserve"> </w:t>
      </w:r>
      <w:r w:rsidRPr="005D1150">
        <w:t>hours at the appropriate rate for each such attendance.</w:t>
      </w:r>
    </w:p>
    <w:p w:rsidR="00487548" w:rsidRPr="005D1150" w:rsidRDefault="00487548" w:rsidP="006448A6">
      <w:pPr>
        <w:pStyle w:val="Level3"/>
        <w:widowControl w:val="0"/>
      </w:pPr>
      <w:r w:rsidRPr="005D1150">
        <w:t>This clause does not apply where a period of duty is continuous (subject to a reasonable meal break) with the completion or commencement of ordinary working time.</w:t>
      </w:r>
    </w:p>
    <w:p w:rsidR="00487548" w:rsidRPr="005D1150" w:rsidRDefault="00715A7B" w:rsidP="009C5ADA">
      <w:pPr>
        <w:pStyle w:val="Level2Bold"/>
      </w:pPr>
      <w:r w:rsidRPr="005D1150">
        <w:lastRenderedPageBreak/>
        <w:t xml:space="preserve">Meal and </w:t>
      </w:r>
      <w:r w:rsidR="009171BE" w:rsidRPr="005D1150">
        <w:t>c</w:t>
      </w:r>
      <w:r w:rsidR="00487548" w:rsidRPr="005D1150">
        <w:t xml:space="preserve">rib </w:t>
      </w:r>
      <w:r w:rsidR="00AF6435" w:rsidRPr="005D1150">
        <w:t>breaks</w:t>
      </w:r>
    </w:p>
    <w:p w:rsidR="00715A7B" w:rsidRPr="005D1150" w:rsidRDefault="00715A7B" w:rsidP="002454E6">
      <w:pPr>
        <w:pStyle w:val="Level3"/>
        <w:keepNext/>
        <w:rPr>
          <w:b/>
        </w:rPr>
      </w:pPr>
      <w:r w:rsidRPr="005D1150">
        <w:rPr>
          <w:b/>
        </w:rPr>
        <w:t xml:space="preserve">Meal </w:t>
      </w:r>
      <w:r w:rsidR="009171BE" w:rsidRPr="005D1150">
        <w:rPr>
          <w:b/>
        </w:rPr>
        <w:t>b</w:t>
      </w:r>
      <w:r w:rsidRPr="005D1150">
        <w:rPr>
          <w:b/>
        </w:rPr>
        <w:t>reaks</w:t>
      </w:r>
    </w:p>
    <w:p w:rsidR="00C03FEC" w:rsidRPr="005D1150" w:rsidRDefault="00C03FEC" w:rsidP="006448A6">
      <w:pPr>
        <w:pStyle w:val="Block2"/>
      </w:pPr>
      <w:r w:rsidRPr="005D1150">
        <w:t xml:space="preserve">Except where it is operationally impracticable, an employee will be granted an unpaid meal break of not less than 30 minutes where a shift exceeds </w:t>
      </w:r>
      <w:r w:rsidR="009171BE" w:rsidRPr="005D1150">
        <w:t xml:space="preserve">five hours duration. </w:t>
      </w:r>
      <w:r w:rsidRPr="005D1150">
        <w:t>For th</w:t>
      </w:r>
      <w:r w:rsidR="009171BE" w:rsidRPr="005D1150">
        <w:t>e</w:t>
      </w:r>
      <w:r w:rsidRPr="005D1150">
        <w:t xml:space="preserve"> purpose of this subclause it will be operationally impractical to grant an unpaid meal break </w:t>
      </w:r>
      <w:r w:rsidR="006C7AD1" w:rsidRPr="005D1150">
        <w:t>unless</w:t>
      </w:r>
      <w:r w:rsidRPr="005D1150">
        <w:t xml:space="preserve"> the employee is permitted to leave the client</w:t>
      </w:r>
      <w:r w:rsidR="00A614D3" w:rsidRPr="005D1150">
        <w:t>’</w:t>
      </w:r>
      <w:r w:rsidRPr="005D1150">
        <w:t>s premises or be unavailable for work during the period of the meal break.</w:t>
      </w:r>
    </w:p>
    <w:p w:rsidR="00715A7B" w:rsidRPr="005D1150" w:rsidRDefault="00715A7B" w:rsidP="002454E6">
      <w:pPr>
        <w:pStyle w:val="Level3"/>
        <w:keepNext/>
        <w:rPr>
          <w:b/>
        </w:rPr>
      </w:pPr>
      <w:r w:rsidRPr="005D1150">
        <w:rPr>
          <w:b/>
        </w:rPr>
        <w:t xml:space="preserve">Crib </w:t>
      </w:r>
      <w:r w:rsidR="009171BE" w:rsidRPr="005D1150">
        <w:rPr>
          <w:b/>
        </w:rPr>
        <w:t>b</w:t>
      </w:r>
      <w:r w:rsidRPr="005D1150">
        <w:rPr>
          <w:b/>
        </w:rPr>
        <w:t>reaks</w:t>
      </w:r>
    </w:p>
    <w:p w:rsidR="00CC3875" w:rsidRPr="005D1150" w:rsidRDefault="00CC3875" w:rsidP="00CC3875">
      <w:pPr>
        <w:pStyle w:val="History"/>
      </w:pPr>
      <w:r w:rsidRPr="005D1150">
        <w:t xml:space="preserve">[21.6(b) substituted by </w:t>
      </w:r>
      <w:hyperlink r:id="rId212" w:history="1">
        <w:r w:rsidRPr="005D1150">
          <w:rPr>
            <w:rStyle w:val="Hyperlink"/>
          </w:rPr>
          <w:t>PR545781</w:t>
        </w:r>
      </w:hyperlink>
      <w:r w:rsidRPr="005D1150">
        <w:t xml:space="preserve"> ppc 17Dec13]</w:t>
      </w:r>
    </w:p>
    <w:p w:rsidR="00CC3875" w:rsidRPr="005D1150" w:rsidRDefault="00CC3875" w:rsidP="00CC3875">
      <w:pPr>
        <w:pStyle w:val="Block2"/>
      </w:pPr>
      <w:r w:rsidRPr="005D1150">
        <w:t>A paid crib break (or breaks) must be allowed on shifts of more than four hours. A crib break of not less than 10 minutes on a shift of more than four hours, not less than 20 minutes on an eight hour shift</w:t>
      </w:r>
      <w:r w:rsidRPr="005D1150">
        <w:rPr>
          <w:b/>
        </w:rPr>
        <w:t xml:space="preserve">, </w:t>
      </w:r>
      <w:r w:rsidRPr="005D1150">
        <w:t>not less than 25 minutes on a 10 hour shift,</w:t>
      </w:r>
      <w:r w:rsidRPr="005D1150">
        <w:rPr>
          <w:b/>
        </w:rPr>
        <w:t xml:space="preserve"> </w:t>
      </w:r>
      <w:r w:rsidRPr="005D1150">
        <w:t>and not less than 30 minutes on a 12 hour shift must be provided. For shifts of eight hours or more, the time must be allowed not earlier than four hours nor later than five hours after the time of commencement of each shift where it is reasonably practicable to do so.</w:t>
      </w:r>
    </w:p>
    <w:p w:rsidR="00487548" w:rsidRPr="005D1150" w:rsidRDefault="00487548" w:rsidP="009C5ADA">
      <w:pPr>
        <w:pStyle w:val="Level2Bold"/>
      </w:pPr>
      <w:r w:rsidRPr="005D1150">
        <w:t xml:space="preserve">Broken </w:t>
      </w:r>
      <w:r w:rsidR="00AF6435" w:rsidRPr="005D1150">
        <w:t>shifts</w:t>
      </w:r>
    </w:p>
    <w:p w:rsidR="00487548" w:rsidRPr="005D1150" w:rsidRDefault="00487548" w:rsidP="006448A6">
      <w:pPr>
        <w:pStyle w:val="Block1"/>
      </w:pPr>
      <w:r w:rsidRPr="005D1150">
        <w:t xml:space="preserve">Employees may be rostered to work ordinary hours in up to </w:t>
      </w:r>
      <w:r w:rsidR="009171BE" w:rsidRPr="005D1150">
        <w:t>two</w:t>
      </w:r>
      <w:r w:rsidR="00577773" w:rsidRPr="005D1150">
        <w:t xml:space="preserve"> </w:t>
      </w:r>
      <w:r w:rsidRPr="005D1150">
        <w:t xml:space="preserve">periods of duty, exclusive of crib breaks, per day, with a minimum payment of </w:t>
      </w:r>
      <w:r w:rsidR="009171BE" w:rsidRPr="005D1150">
        <w:t>three</w:t>
      </w:r>
      <w:r w:rsidR="00577773" w:rsidRPr="005D1150">
        <w:t xml:space="preserve"> </w:t>
      </w:r>
      <w:r w:rsidRPr="005D1150">
        <w:t>hours for each period of duty.</w:t>
      </w:r>
    </w:p>
    <w:p w:rsidR="000F31C3" w:rsidRPr="005D1150" w:rsidRDefault="000F31C3" w:rsidP="00F253E3">
      <w:pPr>
        <w:pStyle w:val="Level2Bold"/>
      </w:pPr>
      <w:r w:rsidRPr="005D1150">
        <w:t xml:space="preserve">Shift </w:t>
      </w:r>
      <w:r w:rsidR="00AF6435" w:rsidRPr="005D1150">
        <w:t>start/end times</w:t>
      </w:r>
    </w:p>
    <w:p w:rsidR="000F31C3" w:rsidRPr="005D1150" w:rsidRDefault="000F31C3" w:rsidP="006448A6">
      <w:pPr>
        <w:pStyle w:val="Block1"/>
      </w:pPr>
      <w:r w:rsidRPr="005D1150">
        <w:t>Except in the case of a broken shift, shifts must be continuous and an employee</w:t>
      </w:r>
      <w:r w:rsidR="00A614D3" w:rsidRPr="005D1150">
        <w:t>’</w:t>
      </w:r>
      <w:r w:rsidRPr="005D1150">
        <w:t>s commencing and ceasing times of ordinary hours of work must operate at the actual job or work station. However:</w:t>
      </w:r>
    </w:p>
    <w:p w:rsidR="000F31C3" w:rsidRPr="005D1150" w:rsidRDefault="000F31C3" w:rsidP="006448A6">
      <w:pPr>
        <w:pStyle w:val="Level3"/>
        <w:widowControl w:val="0"/>
      </w:pPr>
      <w:r w:rsidRPr="005D1150">
        <w:t>where an employee is required to collect (prior to proceeding to the work site) or return (after completion of duty) company equipment (such as a gun, keys, car</w:t>
      </w:r>
      <w:r w:rsidR="009171BE" w:rsidRPr="005D1150">
        <w:t>,</w:t>
      </w:r>
      <w:r w:rsidRPr="005D1150">
        <w:t xml:space="preserve"> etc.) from a location other than the actual work site or sites</w:t>
      </w:r>
      <w:r w:rsidR="009171BE" w:rsidRPr="005D1150">
        <w:t>;</w:t>
      </w:r>
      <w:r w:rsidRPr="005D1150">
        <w:t xml:space="preserve"> and</w:t>
      </w:r>
    </w:p>
    <w:p w:rsidR="000F31C3" w:rsidRPr="005D1150" w:rsidRDefault="000F31C3" w:rsidP="006448A6">
      <w:pPr>
        <w:pStyle w:val="Level3"/>
        <w:widowControl w:val="0"/>
      </w:pPr>
      <w:r w:rsidRPr="005D1150">
        <w:t>the collection and/or return of such equipment adds more than 15</w:t>
      </w:r>
      <w:r w:rsidR="002D1F04" w:rsidRPr="005D1150">
        <w:t> </w:t>
      </w:r>
      <w:r w:rsidRPr="005D1150">
        <w:t>minutes to the time which would otherwise be required for the employee to travel between the employee</w:t>
      </w:r>
      <w:r w:rsidR="00A614D3" w:rsidRPr="005D1150">
        <w:t>’</w:t>
      </w:r>
      <w:r w:rsidRPr="005D1150">
        <w:t>s normal work site or location and the employee</w:t>
      </w:r>
      <w:r w:rsidR="00A614D3" w:rsidRPr="005D1150">
        <w:t>’</w:t>
      </w:r>
      <w:r w:rsidR="009171BE" w:rsidRPr="005D1150">
        <w:t>s residence;</w:t>
      </w:r>
    </w:p>
    <w:p w:rsidR="000F31C3" w:rsidRPr="005D1150" w:rsidRDefault="000F31C3" w:rsidP="006448A6">
      <w:pPr>
        <w:pStyle w:val="Block1"/>
      </w:pPr>
      <w:r w:rsidRPr="005D1150">
        <w:t>the commencing and ceasing times of ordinary work must operate from such point of collection and such point of return respectively</w:t>
      </w:r>
      <w:r w:rsidR="009171BE" w:rsidRPr="005D1150">
        <w:t>.</w:t>
      </w:r>
    </w:p>
    <w:p w:rsidR="0084760F" w:rsidRPr="005D1150" w:rsidRDefault="0084760F" w:rsidP="009C5ADA">
      <w:pPr>
        <w:pStyle w:val="Level2Bold"/>
      </w:pPr>
      <w:bookmarkStart w:id="279" w:name="_Ref208599553"/>
      <w:r w:rsidRPr="005D1150">
        <w:t>Rostered days off</w:t>
      </w:r>
      <w:bookmarkEnd w:id="279"/>
    </w:p>
    <w:p w:rsidR="0084760F" w:rsidRPr="005D1150" w:rsidRDefault="0084760F" w:rsidP="006448A6">
      <w:pPr>
        <w:pStyle w:val="Level3"/>
        <w:widowControl w:val="0"/>
      </w:pPr>
      <w:bookmarkStart w:id="280" w:name="_Ref208596581"/>
      <w:r w:rsidRPr="005D1150">
        <w:t>An employer may implement a system of rostered days off for the whole or a section of the employer</w:t>
      </w:r>
      <w:r w:rsidR="00A614D3" w:rsidRPr="005D1150">
        <w:t>’</w:t>
      </w:r>
      <w:r w:rsidRPr="005D1150">
        <w:t xml:space="preserve">s business by </w:t>
      </w:r>
      <w:r w:rsidR="001119F4" w:rsidRPr="005D1150">
        <w:t xml:space="preserve">either </w:t>
      </w:r>
      <w:r w:rsidRPr="005D1150">
        <w:t>of the following methods:</w:t>
      </w:r>
      <w:bookmarkEnd w:id="280"/>
    </w:p>
    <w:p w:rsidR="0084760F" w:rsidRPr="005D1150" w:rsidRDefault="0084760F" w:rsidP="006448A6">
      <w:pPr>
        <w:pStyle w:val="Level4"/>
      </w:pPr>
      <w:r w:rsidRPr="005D1150">
        <w:t xml:space="preserve">by rostering employees off on various days of the week in </w:t>
      </w:r>
      <w:r w:rsidR="001119F4" w:rsidRPr="005D1150">
        <w:t xml:space="preserve">a roster </w:t>
      </w:r>
      <w:r w:rsidRPr="005D1150">
        <w:t xml:space="preserve">cycle of </w:t>
      </w:r>
      <w:r w:rsidR="009171BE" w:rsidRPr="005D1150">
        <w:t>three</w:t>
      </w:r>
      <w:r w:rsidRPr="005D1150">
        <w:t xml:space="preserve">, </w:t>
      </w:r>
      <w:r w:rsidR="009171BE" w:rsidRPr="005D1150">
        <w:t>four</w:t>
      </w:r>
      <w:r w:rsidRPr="005D1150">
        <w:t xml:space="preserve"> or </w:t>
      </w:r>
      <w:r w:rsidR="009171BE" w:rsidRPr="005D1150">
        <w:t>eight</w:t>
      </w:r>
      <w:r w:rsidRPr="005D1150">
        <w:t xml:space="preserve"> weeks so that each employee has</w:t>
      </w:r>
      <w:r w:rsidR="009171BE" w:rsidRPr="005D1150">
        <w:t>:</w:t>
      </w:r>
    </w:p>
    <w:p w:rsidR="0084760F" w:rsidRPr="005D1150" w:rsidRDefault="0084760F" w:rsidP="006448A6">
      <w:pPr>
        <w:pStyle w:val="Bullet2"/>
        <w:tabs>
          <w:tab w:val="num" w:pos="737"/>
        </w:tabs>
        <w:ind w:left="2155"/>
      </w:pPr>
      <w:r w:rsidRPr="005D1150">
        <w:t>in the case of a</w:t>
      </w:r>
      <w:r w:rsidR="001119F4" w:rsidRPr="005D1150">
        <w:t xml:space="preserve"> </w:t>
      </w:r>
      <w:r w:rsidR="009171BE" w:rsidRPr="005D1150">
        <w:t>three</w:t>
      </w:r>
      <w:r w:rsidR="001119F4" w:rsidRPr="005D1150">
        <w:t xml:space="preserve"> or </w:t>
      </w:r>
      <w:r w:rsidR="009171BE" w:rsidRPr="005D1150">
        <w:t>four</w:t>
      </w:r>
      <w:r w:rsidR="001119F4" w:rsidRPr="005D1150">
        <w:t xml:space="preserve"> week cycle</w:t>
      </w:r>
      <w:r w:rsidR="009171BE" w:rsidRPr="005D1150">
        <w:t>—</w:t>
      </w:r>
      <w:r w:rsidRPr="005D1150">
        <w:t>one day off during that cycle; or</w:t>
      </w:r>
    </w:p>
    <w:p w:rsidR="001119F4" w:rsidRPr="005D1150" w:rsidRDefault="001119F4" w:rsidP="006448A6">
      <w:pPr>
        <w:pStyle w:val="Bullet2"/>
        <w:tabs>
          <w:tab w:val="num" w:pos="737"/>
        </w:tabs>
        <w:ind w:left="2155"/>
      </w:pPr>
      <w:r w:rsidRPr="005D1150">
        <w:lastRenderedPageBreak/>
        <w:t xml:space="preserve">in the case of an </w:t>
      </w:r>
      <w:r w:rsidR="009171BE" w:rsidRPr="005D1150">
        <w:t>eight</w:t>
      </w:r>
      <w:r w:rsidRPr="005D1150">
        <w:t xml:space="preserve"> week cycle</w:t>
      </w:r>
      <w:r w:rsidR="009171BE" w:rsidRPr="005D1150">
        <w:t>—two days off during that cycle; or</w:t>
      </w:r>
    </w:p>
    <w:p w:rsidR="0084760F" w:rsidRPr="005D1150" w:rsidRDefault="0084760F" w:rsidP="006448A6">
      <w:pPr>
        <w:pStyle w:val="Level4"/>
      </w:pPr>
      <w:r w:rsidRPr="005D1150">
        <w:t xml:space="preserve">by any other method which best suits the </w:t>
      </w:r>
      <w:r w:rsidR="001119F4" w:rsidRPr="005D1150">
        <w:t xml:space="preserve">whole or a section of the business </w:t>
      </w:r>
      <w:r w:rsidRPr="005D1150">
        <w:t>and is agreed to by the employer and a majority of employees affected.</w:t>
      </w:r>
    </w:p>
    <w:p w:rsidR="00C53B6D" w:rsidRPr="005D1150" w:rsidRDefault="0084760F" w:rsidP="00C53B6D">
      <w:pPr>
        <w:pStyle w:val="Block2"/>
      </w:pPr>
      <w:r w:rsidRPr="005D1150">
        <w:t>Provided that any existing arrangement will not be altered without the agreement of a majority of employees in the affected section of the business.</w:t>
      </w:r>
    </w:p>
    <w:p w:rsidR="0084760F" w:rsidRPr="005D1150" w:rsidRDefault="0084760F" w:rsidP="006448A6">
      <w:pPr>
        <w:pStyle w:val="Level3"/>
        <w:widowControl w:val="0"/>
      </w:pPr>
      <w:r w:rsidRPr="005D1150">
        <w:t>Where any rostered day off prescribed by clause</w:t>
      </w:r>
      <w:r w:rsidR="00941428" w:rsidRPr="005D1150">
        <w:t xml:space="preserve"> </w:t>
      </w:r>
      <w:r w:rsidR="001164FE" w:rsidRPr="005D1150">
        <w:fldChar w:fldCharType="begin"/>
      </w:r>
      <w:r w:rsidR="001164FE" w:rsidRPr="005D1150">
        <w:instrText xml:space="preserve"> REF _Ref208596581 \w \h  \* MERGEFORMAT </w:instrText>
      </w:r>
      <w:r w:rsidR="001164FE" w:rsidRPr="005D1150">
        <w:fldChar w:fldCharType="separate"/>
      </w:r>
      <w:r w:rsidR="00422BB0">
        <w:t>21.9(a)</w:t>
      </w:r>
      <w:r w:rsidR="001164FE" w:rsidRPr="005D1150">
        <w:fldChar w:fldCharType="end"/>
      </w:r>
      <w:r w:rsidR="00941428" w:rsidRPr="005D1150">
        <w:t xml:space="preserve"> </w:t>
      </w:r>
      <w:r w:rsidRPr="005D1150">
        <w:t xml:space="preserve">above falls on a public holiday, the next working day will be taken in </w:t>
      </w:r>
      <w:r w:rsidR="009171BE" w:rsidRPr="005D1150">
        <w:t>substitution for</w:t>
      </w:r>
      <w:r w:rsidRPr="005D1150">
        <w:t xml:space="preserve"> the rostered day off unless an alternative day in </w:t>
      </w:r>
      <w:r w:rsidR="00C46608" w:rsidRPr="005D1150">
        <w:t>the current</w:t>
      </w:r>
      <w:r w:rsidRPr="005D1150">
        <w:t xml:space="preserve"> cycle or the next is agreed in writing between the employer and the employee.</w:t>
      </w:r>
    </w:p>
    <w:p w:rsidR="0084760F" w:rsidRPr="005D1150" w:rsidRDefault="0084760F" w:rsidP="006448A6">
      <w:pPr>
        <w:pStyle w:val="Level3"/>
        <w:widowControl w:val="0"/>
      </w:pPr>
      <w:r w:rsidRPr="005D1150">
        <w:t xml:space="preserve">Where agreement has been reached between the employee and employer, up to </w:t>
      </w:r>
      <w:r w:rsidR="002D1F04" w:rsidRPr="005D1150">
        <w:t>10</w:t>
      </w:r>
      <w:r w:rsidRPr="005D1150">
        <w:t xml:space="preserve"> rostered days off may be banked and taken at an agreed time.</w:t>
      </w:r>
    </w:p>
    <w:p w:rsidR="00AE1307" w:rsidRPr="005D1150" w:rsidRDefault="00AE1307" w:rsidP="00AE1307">
      <w:pPr>
        <w:pStyle w:val="History"/>
      </w:pPr>
      <w:r w:rsidRPr="005D1150">
        <w:t xml:space="preserve">[21.9(d) varied by </w:t>
      </w:r>
      <w:hyperlink r:id="rId213" w:history="1">
        <w:r w:rsidRPr="005D1150">
          <w:rPr>
            <w:rStyle w:val="Hyperlink"/>
          </w:rPr>
          <w:t>PR994514</w:t>
        </w:r>
      </w:hyperlink>
      <w:r w:rsidRPr="005D1150">
        <w:t xml:space="preserve"> from 01Jan10]</w:t>
      </w:r>
    </w:p>
    <w:p w:rsidR="0084760F" w:rsidRPr="005D1150" w:rsidRDefault="0084760F" w:rsidP="00317C67">
      <w:pPr>
        <w:pStyle w:val="Level3"/>
        <w:keepNext/>
        <w:keepLines/>
      </w:pPr>
      <w:r w:rsidRPr="005D1150">
        <w:t xml:space="preserve">An employee who fails to attend for work on the working day before or the working day after a rostered day off without the consent of the employer or without evidence in accordance with </w:t>
      </w:r>
      <w:r w:rsidR="000D5270" w:rsidRPr="005D1150">
        <w:t>s</w:t>
      </w:r>
      <w:r w:rsidR="00DC40B5" w:rsidRPr="005D1150">
        <w:t>.</w:t>
      </w:r>
      <w:r w:rsidR="000D5270" w:rsidRPr="005D1150">
        <w:t xml:space="preserve">107 of the Act </w:t>
      </w:r>
      <w:r w:rsidRPr="005D1150">
        <w:t>will not be paid for such rostered day off.</w:t>
      </w:r>
    </w:p>
    <w:p w:rsidR="00C37ADB" w:rsidRPr="005D1150" w:rsidRDefault="001C6185" w:rsidP="009C5ADA">
      <w:pPr>
        <w:pStyle w:val="Level2"/>
      </w:pPr>
      <w:r w:rsidRPr="005D1150">
        <w:t xml:space="preserve">The following clauses apply in connection with a </w:t>
      </w:r>
      <w:r w:rsidR="00053107" w:rsidRPr="005D1150">
        <w:t>system of rostered days off</w:t>
      </w:r>
      <w:r w:rsidRPr="005D1150">
        <w:t xml:space="preserve"> implemented pursuant to clause </w:t>
      </w:r>
      <w:r w:rsidR="001164FE" w:rsidRPr="005D1150">
        <w:fldChar w:fldCharType="begin"/>
      </w:r>
      <w:r w:rsidR="001164FE" w:rsidRPr="005D1150">
        <w:instrText xml:space="preserve"> REF _Ref208599553 \r \h  \* MERGEFORMAT </w:instrText>
      </w:r>
      <w:r w:rsidR="001164FE" w:rsidRPr="005D1150">
        <w:fldChar w:fldCharType="separate"/>
      </w:r>
      <w:r w:rsidR="00422BB0">
        <w:t>21.9</w:t>
      </w:r>
      <w:r w:rsidR="001164FE" w:rsidRPr="005D1150">
        <w:fldChar w:fldCharType="end"/>
      </w:r>
      <w:r w:rsidR="00DC2394" w:rsidRPr="005D1150">
        <w:t>:</w:t>
      </w:r>
    </w:p>
    <w:p w:rsidR="001C6185" w:rsidRPr="005D1150" w:rsidRDefault="001C6185" w:rsidP="00DC2394">
      <w:pPr>
        <w:pStyle w:val="Level3"/>
      </w:pPr>
      <w:r w:rsidRPr="005D1150">
        <w:t xml:space="preserve">Each day of paid leave taken (except a relevant rostered period off) and any public holiday occurring during any such roster cycle </w:t>
      </w:r>
      <w:r w:rsidR="002454E6" w:rsidRPr="005D1150">
        <w:t>will</w:t>
      </w:r>
      <w:r w:rsidRPr="005D1150">
        <w:t xml:space="preserve"> be regarded as a day worked for accrual purposes.</w:t>
      </w:r>
    </w:p>
    <w:p w:rsidR="001C6185" w:rsidRPr="005D1150" w:rsidRDefault="001C6185" w:rsidP="006448A6">
      <w:pPr>
        <w:pStyle w:val="Level3"/>
        <w:widowControl w:val="0"/>
      </w:pPr>
      <w:r w:rsidRPr="005D1150">
        <w:t xml:space="preserve">An employee who has not worked a complete roster cycle and </w:t>
      </w:r>
      <w:r w:rsidR="00F20718" w:rsidRPr="005D1150">
        <w:t xml:space="preserve">who has not </w:t>
      </w:r>
      <w:r w:rsidRPr="005D1150">
        <w:t xml:space="preserve">taken the relevant rostered period off for that cycle will be paid for the relevant rostered period off on a pro rata basis for each day </w:t>
      </w:r>
      <w:r w:rsidR="00F20718" w:rsidRPr="005D1150">
        <w:t xml:space="preserve">or half day </w:t>
      </w:r>
      <w:r w:rsidRPr="005D1150">
        <w:t>worked or regarded as having been worked in such cycle. This payment will also be made on termination of employment.</w:t>
      </w:r>
    </w:p>
    <w:p w:rsidR="00C37ADB" w:rsidRPr="005D1150" w:rsidRDefault="00C37ADB" w:rsidP="006448A6">
      <w:pPr>
        <w:pStyle w:val="Level3"/>
        <w:widowControl w:val="0"/>
      </w:pPr>
      <w:r w:rsidRPr="005D1150">
        <w:t xml:space="preserve">Any agreement made with an employee or employees </w:t>
      </w:r>
      <w:r w:rsidR="000F31C3" w:rsidRPr="005D1150">
        <w:t xml:space="preserve">must be recorded in writing, and must be recorded in the time and wages records kept pursuant to </w:t>
      </w:r>
      <w:r w:rsidR="001119F4" w:rsidRPr="005D1150">
        <w:t xml:space="preserve">the Act or any associated regulations. </w:t>
      </w:r>
    </w:p>
    <w:p w:rsidR="00BD6C57" w:rsidRPr="005D1150" w:rsidRDefault="00BD6C57" w:rsidP="009C5ADA">
      <w:pPr>
        <w:pStyle w:val="Level2Bold"/>
      </w:pPr>
      <w:r w:rsidRPr="005D1150">
        <w:t xml:space="preserve">Notice of </w:t>
      </w:r>
      <w:r w:rsidR="00AF6435" w:rsidRPr="005D1150">
        <w:t>rosters</w:t>
      </w:r>
    </w:p>
    <w:p w:rsidR="00BD6C57" w:rsidRPr="005D1150" w:rsidRDefault="00173AF0" w:rsidP="006448A6">
      <w:pPr>
        <w:pStyle w:val="Block1"/>
      </w:pPr>
      <w:r w:rsidRPr="005D1150">
        <w:t>Employees (other than relieving o</w:t>
      </w:r>
      <w:r w:rsidR="00BD6C57" w:rsidRPr="005D1150">
        <w:t xml:space="preserve">fficers and casual employees) must work their </w:t>
      </w:r>
      <w:r w:rsidR="00A01D85" w:rsidRPr="005D1150">
        <w:t xml:space="preserve">ordinary </w:t>
      </w:r>
      <w:r w:rsidR="00BD6C57" w:rsidRPr="005D1150">
        <w:t>hours of work in accordance with a roster for which ad</w:t>
      </w:r>
      <w:r w:rsidRPr="005D1150">
        <w:t>vance notice has been given. A relieving o</w:t>
      </w:r>
      <w:r w:rsidR="00BD6C57" w:rsidRPr="005D1150">
        <w:t>fficer or casual employee may also, at the employer</w:t>
      </w:r>
      <w:r w:rsidR="00A614D3" w:rsidRPr="005D1150">
        <w:t>’</w:t>
      </w:r>
      <w:r w:rsidR="00BD6C57" w:rsidRPr="005D1150">
        <w:t xml:space="preserve">s discretion, work their </w:t>
      </w:r>
      <w:r w:rsidR="00A01D85" w:rsidRPr="005D1150">
        <w:t xml:space="preserve">ordinary </w:t>
      </w:r>
      <w:r w:rsidR="00BD6C57" w:rsidRPr="005D1150">
        <w:t>hours of work in accordance with a roster for which advance notice has been given.</w:t>
      </w:r>
    </w:p>
    <w:p w:rsidR="00BD6C57" w:rsidRPr="005D1150" w:rsidRDefault="00BD6C57" w:rsidP="009C5ADA">
      <w:pPr>
        <w:pStyle w:val="Level2Bold"/>
      </w:pPr>
      <w:r w:rsidRPr="005D1150">
        <w:t xml:space="preserve">Display of </w:t>
      </w:r>
      <w:r w:rsidR="00AF6435" w:rsidRPr="005D1150">
        <w:t>roster</w:t>
      </w:r>
      <w:r w:rsidR="00141A14" w:rsidRPr="005D1150">
        <w:t xml:space="preserve"> and notice of change of roster</w:t>
      </w:r>
    </w:p>
    <w:p w:rsidR="00BD6C57" w:rsidRPr="005D1150" w:rsidRDefault="00BD6C57" w:rsidP="006448A6">
      <w:pPr>
        <w:pStyle w:val="Block1"/>
      </w:pPr>
      <w:r w:rsidRPr="005D1150">
        <w:t>The employer must</w:t>
      </w:r>
      <w:r w:rsidR="00BA1803" w:rsidRPr="005D1150">
        <w:t xml:space="preserve"> </w:t>
      </w:r>
      <w:r w:rsidRPr="005D1150">
        <w:t xml:space="preserve">notify employees who work their </w:t>
      </w:r>
      <w:r w:rsidR="00A01D85" w:rsidRPr="005D1150">
        <w:t xml:space="preserve">ordinary </w:t>
      </w:r>
      <w:r w:rsidRPr="005D1150">
        <w:t>hours in accordance with a roster of the commencing and ceasing times of their rostered hours of work</w:t>
      </w:r>
      <w:r w:rsidR="00BA1803" w:rsidRPr="005D1150">
        <w:t xml:space="preserve"> either by</w:t>
      </w:r>
      <w:r w:rsidR="009171BE" w:rsidRPr="005D1150">
        <w:t xml:space="preserve"> posting the roster on a notice</w:t>
      </w:r>
      <w:r w:rsidR="00BA1803" w:rsidRPr="005D1150">
        <w:t>board which is conveniently located at or near the workplace or through electronic means</w:t>
      </w:r>
      <w:r w:rsidRPr="005D1150">
        <w:t xml:space="preserve">. Such times, once notified, may not be changed without the payment of overtime, or by </w:t>
      </w:r>
      <w:r w:rsidR="009171BE" w:rsidRPr="005D1150">
        <w:t>seven</w:t>
      </w:r>
      <w:r w:rsidR="002D1F04" w:rsidRPr="005D1150">
        <w:t xml:space="preserve"> </w:t>
      </w:r>
      <w:r w:rsidRPr="005D1150">
        <w:t>days</w:t>
      </w:r>
      <w:r w:rsidR="00A614D3" w:rsidRPr="005D1150">
        <w:t>’</w:t>
      </w:r>
      <w:r w:rsidRPr="005D1150">
        <w:t xml:space="preserve"> notice given in </w:t>
      </w:r>
      <w:r w:rsidRPr="005D1150">
        <w:lastRenderedPageBreak/>
        <w:t>accordance with this clause.</w:t>
      </w:r>
      <w:r w:rsidR="003E1723" w:rsidRPr="005D1150">
        <w:t xml:space="preserve"> </w:t>
      </w:r>
      <w:r w:rsidRPr="005D1150">
        <w:t>However, by agreement between the employer and the employee less than seven days</w:t>
      </w:r>
      <w:r w:rsidR="00A614D3" w:rsidRPr="005D1150">
        <w:t>’</w:t>
      </w:r>
      <w:r w:rsidRPr="005D1150">
        <w:t xml:space="preserve"> notice may be substituted.</w:t>
      </w:r>
    </w:p>
    <w:p w:rsidR="00AC1244" w:rsidRPr="005D1150" w:rsidRDefault="00AC1244" w:rsidP="0011661E">
      <w:pPr>
        <w:pStyle w:val="Level1"/>
        <w:rPr>
          <w:rFonts w:cs="Times New Roman"/>
        </w:rPr>
      </w:pPr>
      <w:bookmarkStart w:id="281" w:name="_Toc207779525"/>
      <w:bookmarkStart w:id="282" w:name="_Toc207780124"/>
      <w:bookmarkStart w:id="283" w:name="_Toc207780235"/>
      <w:bookmarkStart w:id="284" w:name="_Toc208733842"/>
      <w:bookmarkStart w:id="285" w:name="_Toc208978554"/>
      <w:bookmarkStart w:id="286" w:name="_Toc216151648"/>
      <w:bookmarkStart w:id="287" w:name="_Toc216154312"/>
      <w:bookmarkStart w:id="288" w:name="_Toc37253455"/>
      <w:r w:rsidRPr="005D1150">
        <w:rPr>
          <w:rFonts w:cs="Times New Roman"/>
        </w:rPr>
        <w:t xml:space="preserve">Penalty </w:t>
      </w:r>
      <w:r w:rsidR="00AF6435" w:rsidRPr="005D1150">
        <w:rPr>
          <w:rFonts w:cs="Times New Roman"/>
        </w:rPr>
        <w:t>rates</w:t>
      </w:r>
      <w:bookmarkEnd w:id="281"/>
      <w:bookmarkEnd w:id="282"/>
      <w:bookmarkEnd w:id="283"/>
      <w:bookmarkEnd w:id="284"/>
      <w:bookmarkEnd w:id="285"/>
      <w:bookmarkEnd w:id="286"/>
      <w:bookmarkEnd w:id="287"/>
      <w:bookmarkEnd w:id="288"/>
    </w:p>
    <w:p w:rsidR="00380643" w:rsidRPr="005D1150" w:rsidRDefault="00380643" w:rsidP="0011661E">
      <w:pPr>
        <w:pStyle w:val="Level2"/>
        <w:keepNext/>
      </w:pPr>
      <w:r w:rsidRPr="005D1150">
        <w:t xml:space="preserve">In this clause a span refers to </w:t>
      </w:r>
      <w:r w:rsidR="00FD5B30" w:rsidRPr="005D1150">
        <w:t xml:space="preserve">a period </w:t>
      </w:r>
      <w:r w:rsidR="00D71C12" w:rsidRPr="005D1150">
        <w:t>or periods</w:t>
      </w:r>
      <w:r w:rsidR="00B85A58" w:rsidRPr="005D1150">
        <w:t xml:space="preserve"> as follows</w:t>
      </w:r>
      <w:r w:rsidRPr="005D1150">
        <w:t>:</w:t>
      </w:r>
    </w:p>
    <w:tbl>
      <w:tblPr>
        <w:tblW w:w="7590" w:type="dxa"/>
        <w:tblInd w:w="851" w:type="dxa"/>
        <w:tblCellMar>
          <w:left w:w="0" w:type="dxa"/>
          <w:right w:w="170" w:type="dxa"/>
        </w:tblCellMar>
        <w:tblLook w:val="01E0" w:firstRow="1" w:lastRow="1" w:firstColumn="1" w:lastColumn="1" w:noHBand="0" w:noVBand="0"/>
      </w:tblPr>
      <w:tblGrid>
        <w:gridCol w:w="2200"/>
        <w:gridCol w:w="5390"/>
      </w:tblGrid>
      <w:tr w:rsidR="00380643" w:rsidRPr="005D1150" w:rsidTr="001C6504">
        <w:trPr>
          <w:tblHeader/>
        </w:trPr>
        <w:tc>
          <w:tcPr>
            <w:tcW w:w="2200" w:type="dxa"/>
          </w:tcPr>
          <w:p w:rsidR="00380643" w:rsidRPr="005D1150" w:rsidRDefault="00380643" w:rsidP="001C6504">
            <w:pPr>
              <w:keepNext/>
              <w:jc w:val="left"/>
              <w:rPr>
                <w:b/>
              </w:rPr>
            </w:pPr>
            <w:r w:rsidRPr="005D1150">
              <w:rPr>
                <w:b/>
              </w:rPr>
              <w:t>Span</w:t>
            </w:r>
          </w:p>
        </w:tc>
        <w:tc>
          <w:tcPr>
            <w:tcW w:w="5390" w:type="dxa"/>
          </w:tcPr>
          <w:p w:rsidR="00380643" w:rsidRPr="005D1150" w:rsidRDefault="00380643" w:rsidP="001C6504">
            <w:pPr>
              <w:keepNext/>
              <w:jc w:val="left"/>
              <w:rPr>
                <w:b/>
              </w:rPr>
            </w:pPr>
            <w:r w:rsidRPr="005D1150">
              <w:rPr>
                <w:b/>
              </w:rPr>
              <w:t xml:space="preserve">Period </w:t>
            </w:r>
          </w:p>
        </w:tc>
      </w:tr>
      <w:tr w:rsidR="00380643" w:rsidRPr="005D1150" w:rsidTr="001C6504">
        <w:trPr>
          <w:cantSplit/>
          <w:tblHeader/>
        </w:trPr>
        <w:tc>
          <w:tcPr>
            <w:tcW w:w="2200" w:type="dxa"/>
          </w:tcPr>
          <w:p w:rsidR="00380643" w:rsidRPr="005D1150" w:rsidRDefault="00380643" w:rsidP="001C6504">
            <w:pPr>
              <w:keepNext/>
              <w:jc w:val="left"/>
            </w:pPr>
            <w:r w:rsidRPr="005D1150">
              <w:t>Day</w:t>
            </w:r>
            <w:r w:rsidR="009171BE" w:rsidRPr="005D1150">
              <w:t xml:space="preserve"> s</w:t>
            </w:r>
            <w:r w:rsidR="00C42D3D" w:rsidRPr="005D1150">
              <w:t>pan</w:t>
            </w:r>
          </w:p>
        </w:tc>
        <w:tc>
          <w:tcPr>
            <w:tcW w:w="5390" w:type="dxa"/>
          </w:tcPr>
          <w:p w:rsidR="00380643" w:rsidRPr="005D1150" w:rsidRDefault="00380643" w:rsidP="001C6504">
            <w:pPr>
              <w:keepNext/>
              <w:jc w:val="left"/>
            </w:pPr>
            <w:r w:rsidRPr="005D1150">
              <w:t>0600 hrs to 1800</w:t>
            </w:r>
            <w:r w:rsidR="002454E6" w:rsidRPr="005D1150">
              <w:t xml:space="preserve"> </w:t>
            </w:r>
            <w:r w:rsidRPr="005D1150">
              <w:t>hrs</w:t>
            </w:r>
            <w:r w:rsidR="00B85A58" w:rsidRPr="005D1150">
              <w:t xml:space="preserve"> Monday to Friday</w:t>
            </w:r>
            <w:r w:rsidR="00780A38" w:rsidRPr="005D1150">
              <w:t xml:space="preserve"> </w:t>
            </w:r>
            <w:r w:rsidR="00B85A58" w:rsidRPr="005D1150">
              <w:t>(excluding hours on a day that is a public holiday)</w:t>
            </w:r>
          </w:p>
        </w:tc>
      </w:tr>
      <w:tr w:rsidR="00380643" w:rsidRPr="005D1150" w:rsidTr="001C6504">
        <w:trPr>
          <w:cantSplit/>
          <w:tblHeader/>
        </w:trPr>
        <w:tc>
          <w:tcPr>
            <w:tcW w:w="2200" w:type="dxa"/>
          </w:tcPr>
          <w:p w:rsidR="00380643" w:rsidRPr="005D1150" w:rsidRDefault="00380643" w:rsidP="001C6504">
            <w:pPr>
              <w:keepNext/>
              <w:jc w:val="left"/>
            </w:pPr>
            <w:r w:rsidRPr="005D1150">
              <w:t>Night</w:t>
            </w:r>
            <w:r w:rsidR="009171BE" w:rsidRPr="005D1150">
              <w:t xml:space="preserve"> s</w:t>
            </w:r>
            <w:r w:rsidR="00C42D3D" w:rsidRPr="005D1150">
              <w:t>pan</w:t>
            </w:r>
          </w:p>
        </w:tc>
        <w:tc>
          <w:tcPr>
            <w:tcW w:w="5390" w:type="dxa"/>
          </w:tcPr>
          <w:p w:rsidR="00380643" w:rsidRPr="005D1150" w:rsidRDefault="00380643" w:rsidP="001C6504">
            <w:pPr>
              <w:keepNext/>
              <w:jc w:val="left"/>
            </w:pPr>
            <w:r w:rsidRPr="005D1150">
              <w:t xml:space="preserve">0000 hrs to 0600 </w:t>
            </w:r>
            <w:r w:rsidR="00B85A58" w:rsidRPr="005D1150">
              <w:t>hrs and 1800 hrs to 2400 hrs</w:t>
            </w:r>
            <w:r w:rsidR="00780A38" w:rsidRPr="005D1150">
              <w:t xml:space="preserve"> </w:t>
            </w:r>
            <w:r w:rsidR="00B85A58" w:rsidRPr="005D1150">
              <w:t xml:space="preserve">throughout the period from 0000 </w:t>
            </w:r>
            <w:r w:rsidRPr="005D1150">
              <w:t>hours</w:t>
            </w:r>
            <w:r w:rsidR="00B85A58" w:rsidRPr="005D1150">
              <w:t xml:space="preserve"> Monday to 2400 hours Friday</w:t>
            </w:r>
            <w:r w:rsidR="00780A38" w:rsidRPr="005D1150">
              <w:t xml:space="preserve"> </w:t>
            </w:r>
            <w:r w:rsidRPr="005D1150">
              <w:t xml:space="preserve">(excluding </w:t>
            </w:r>
            <w:r w:rsidR="00B85A58" w:rsidRPr="005D1150">
              <w:t xml:space="preserve">hours on a day that is a </w:t>
            </w:r>
            <w:r w:rsidRPr="005D1150">
              <w:t>public holiday)</w:t>
            </w:r>
          </w:p>
        </w:tc>
      </w:tr>
      <w:tr w:rsidR="00380643" w:rsidRPr="005D1150" w:rsidTr="001C6504">
        <w:trPr>
          <w:cantSplit/>
          <w:tblHeader/>
        </w:trPr>
        <w:tc>
          <w:tcPr>
            <w:tcW w:w="2200" w:type="dxa"/>
          </w:tcPr>
          <w:p w:rsidR="00380643" w:rsidRPr="005D1150" w:rsidRDefault="00380643" w:rsidP="001C6504">
            <w:pPr>
              <w:keepNext/>
              <w:jc w:val="left"/>
            </w:pPr>
            <w:r w:rsidRPr="005D1150">
              <w:t>Saturday</w:t>
            </w:r>
            <w:r w:rsidR="009171BE" w:rsidRPr="005D1150">
              <w:t xml:space="preserve"> s</w:t>
            </w:r>
            <w:r w:rsidR="00B85A58" w:rsidRPr="005D1150">
              <w:t>pan</w:t>
            </w:r>
          </w:p>
        </w:tc>
        <w:tc>
          <w:tcPr>
            <w:tcW w:w="5390" w:type="dxa"/>
          </w:tcPr>
          <w:p w:rsidR="00380643" w:rsidRPr="005D1150" w:rsidRDefault="00380643" w:rsidP="001C6504">
            <w:pPr>
              <w:keepNext/>
              <w:jc w:val="left"/>
            </w:pPr>
            <w:r w:rsidRPr="005D1150">
              <w:t>0000 hrs to 2400 hrs</w:t>
            </w:r>
            <w:r w:rsidR="00B85A58" w:rsidRPr="005D1150">
              <w:t xml:space="preserve"> on a Saturday</w:t>
            </w:r>
          </w:p>
        </w:tc>
      </w:tr>
      <w:tr w:rsidR="00380643" w:rsidRPr="005D1150" w:rsidTr="001C6504">
        <w:trPr>
          <w:cantSplit/>
          <w:tblHeader/>
        </w:trPr>
        <w:tc>
          <w:tcPr>
            <w:tcW w:w="2200" w:type="dxa"/>
          </w:tcPr>
          <w:p w:rsidR="00380643" w:rsidRPr="005D1150" w:rsidRDefault="00380643" w:rsidP="001C6504">
            <w:pPr>
              <w:keepNext/>
              <w:jc w:val="left"/>
            </w:pPr>
            <w:r w:rsidRPr="005D1150">
              <w:t>Sunday</w:t>
            </w:r>
            <w:r w:rsidR="009171BE" w:rsidRPr="005D1150">
              <w:t xml:space="preserve"> s</w:t>
            </w:r>
            <w:r w:rsidR="00B85A58" w:rsidRPr="005D1150">
              <w:t>pan</w:t>
            </w:r>
          </w:p>
        </w:tc>
        <w:tc>
          <w:tcPr>
            <w:tcW w:w="5390" w:type="dxa"/>
          </w:tcPr>
          <w:p w:rsidR="00380643" w:rsidRPr="005D1150" w:rsidRDefault="00380643" w:rsidP="001C6504">
            <w:pPr>
              <w:keepNext/>
              <w:jc w:val="left"/>
            </w:pPr>
            <w:r w:rsidRPr="005D1150">
              <w:t>0000 hrs to 2400 hrs</w:t>
            </w:r>
            <w:r w:rsidR="00B85A58" w:rsidRPr="005D1150">
              <w:t xml:space="preserve"> on a Sunday</w:t>
            </w:r>
          </w:p>
        </w:tc>
      </w:tr>
      <w:tr w:rsidR="00B85A58" w:rsidRPr="005D1150" w:rsidTr="001C6504">
        <w:trPr>
          <w:cantSplit/>
          <w:tblHeader/>
        </w:trPr>
        <w:tc>
          <w:tcPr>
            <w:tcW w:w="2200" w:type="dxa"/>
          </w:tcPr>
          <w:p w:rsidR="00B85A58" w:rsidRPr="005D1150" w:rsidRDefault="009171BE" w:rsidP="001C6504">
            <w:pPr>
              <w:keepNext/>
              <w:jc w:val="left"/>
            </w:pPr>
            <w:r w:rsidRPr="005D1150">
              <w:t>Public holiday s</w:t>
            </w:r>
            <w:r w:rsidR="00B85A58" w:rsidRPr="005D1150">
              <w:t>pan</w:t>
            </w:r>
          </w:p>
        </w:tc>
        <w:tc>
          <w:tcPr>
            <w:tcW w:w="5390" w:type="dxa"/>
          </w:tcPr>
          <w:p w:rsidR="00B85A58" w:rsidRPr="005D1150" w:rsidRDefault="00B85A58" w:rsidP="001C6504">
            <w:pPr>
              <w:keepNext/>
              <w:jc w:val="left"/>
            </w:pPr>
            <w:r w:rsidRPr="005D1150">
              <w:t xml:space="preserve">0000 hrs </w:t>
            </w:r>
            <w:r w:rsidR="009171BE" w:rsidRPr="005D1150">
              <w:t>to 2400 hrs on a public holiday</w:t>
            </w:r>
          </w:p>
        </w:tc>
      </w:tr>
    </w:tbl>
    <w:p w:rsidR="00380643" w:rsidRPr="005D1150" w:rsidRDefault="00380643" w:rsidP="00015DB9">
      <w:pPr>
        <w:pStyle w:val="Level2"/>
      </w:pPr>
      <w:r w:rsidRPr="005D1150">
        <w:rPr>
          <w:b/>
        </w:rPr>
        <w:t xml:space="preserve">Permanent </w:t>
      </w:r>
      <w:r w:rsidR="00AF6435" w:rsidRPr="005D1150">
        <w:rPr>
          <w:b/>
        </w:rPr>
        <w:t>night work</w:t>
      </w:r>
      <w:r w:rsidR="00AF6435" w:rsidRPr="005D1150">
        <w:t xml:space="preserve"> </w:t>
      </w:r>
      <w:r w:rsidR="006D488A" w:rsidRPr="005D1150">
        <w:t xml:space="preserve">means work performed during a </w:t>
      </w:r>
      <w:r w:rsidR="001F00A1" w:rsidRPr="005D1150">
        <w:t>n</w:t>
      </w:r>
      <w:r w:rsidR="006D488A" w:rsidRPr="005D1150">
        <w:t xml:space="preserve">ight </w:t>
      </w:r>
      <w:r w:rsidR="009171BE" w:rsidRPr="005D1150">
        <w:t>s</w:t>
      </w:r>
      <w:r w:rsidR="006D488A" w:rsidRPr="005D1150">
        <w:t xml:space="preserve">pan over the whole period of a roster cycle in which more than </w:t>
      </w:r>
      <w:r w:rsidRPr="005D1150">
        <w:t>two thirds of the employee</w:t>
      </w:r>
      <w:r w:rsidR="00A614D3" w:rsidRPr="005D1150">
        <w:t>’</w:t>
      </w:r>
      <w:r w:rsidRPr="005D1150">
        <w:t xml:space="preserve">s </w:t>
      </w:r>
      <w:r w:rsidR="00B85A58" w:rsidRPr="005D1150">
        <w:t>ordinary shifts include ordinary hours between 0000</w:t>
      </w:r>
      <w:r w:rsidR="000236AE" w:rsidRPr="005D1150">
        <w:t xml:space="preserve"> </w:t>
      </w:r>
      <w:r w:rsidR="00B85A58" w:rsidRPr="005D1150">
        <w:t>hrs and 0600 hrs.</w:t>
      </w:r>
    </w:p>
    <w:p w:rsidR="00FD5B30" w:rsidRPr="005D1150" w:rsidRDefault="00FD5B30" w:rsidP="00CB4C1F">
      <w:pPr>
        <w:pStyle w:val="Level2Bold"/>
        <w:keepNext w:val="0"/>
      </w:pPr>
      <w:bookmarkStart w:id="289" w:name="_Ref208604973"/>
      <w:r w:rsidRPr="005D1150">
        <w:t xml:space="preserve">Penalty </w:t>
      </w:r>
      <w:r w:rsidR="00AF6435" w:rsidRPr="005D1150">
        <w:t>rates</w:t>
      </w:r>
      <w:bookmarkEnd w:id="289"/>
    </w:p>
    <w:p w:rsidR="00911370" w:rsidRPr="005D1150" w:rsidRDefault="00380643" w:rsidP="00CB4C1F">
      <w:pPr>
        <w:pStyle w:val="Block1"/>
        <w:rPr>
          <w:i/>
        </w:rPr>
      </w:pPr>
      <w:r w:rsidRPr="005D1150">
        <w:t>P</w:t>
      </w:r>
      <w:r w:rsidR="00F66F73" w:rsidRPr="005D1150">
        <w:t>enalty rates apply</w:t>
      </w:r>
      <w:r w:rsidRPr="005D1150">
        <w:t xml:space="preserve"> to </w:t>
      </w:r>
      <w:r w:rsidR="00FD5B30" w:rsidRPr="005D1150">
        <w:t xml:space="preserve">ordinary hours </w:t>
      </w:r>
      <w:r w:rsidRPr="005D1150">
        <w:t>worked as follows</w:t>
      </w:r>
      <w:r w:rsidR="00C42D3D" w:rsidRPr="005D1150">
        <w:t>:</w:t>
      </w:r>
    </w:p>
    <w:tbl>
      <w:tblPr>
        <w:tblW w:w="0" w:type="auto"/>
        <w:tblInd w:w="851" w:type="dxa"/>
        <w:tblCellMar>
          <w:left w:w="0" w:type="dxa"/>
          <w:right w:w="170" w:type="dxa"/>
        </w:tblCellMar>
        <w:tblLook w:val="01E0" w:firstRow="1" w:lastRow="1" w:firstColumn="1" w:lastColumn="1" w:noHBand="0" w:noVBand="0"/>
      </w:tblPr>
      <w:tblGrid>
        <w:gridCol w:w="3685"/>
        <w:gridCol w:w="3465"/>
      </w:tblGrid>
      <w:tr w:rsidR="00623D48" w:rsidRPr="005D1150" w:rsidTr="00D821AB">
        <w:trPr>
          <w:tblHeader/>
        </w:trPr>
        <w:tc>
          <w:tcPr>
            <w:tcW w:w="3685" w:type="dxa"/>
          </w:tcPr>
          <w:p w:rsidR="00623D48" w:rsidRPr="005D1150" w:rsidRDefault="00623D48" w:rsidP="00CB4C1F">
            <w:pPr>
              <w:pStyle w:val="AMODTable"/>
              <w:rPr>
                <w:b/>
              </w:rPr>
            </w:pPr>
            <w:r w:rsidRPr="005D1150">
              <w:rPr>
                <w:b/>
              </w:rPr>
              <w:t>Hours worked</w:t>
            </w:r>
            <w:r w:rsidR="00380643" w:rsidRPr="005D1150">
              <w:rPr>
                <w:b/>
              </w:rPr>
              <w:t xml:space="preserve"> during</w:t>
            </w:r>
          </w:p>
        </w:tc>
        <w:tc>
          <w:tcPr>
            <w:tcW w:w="3465" w:type="dxa"/>
          </w:tcPr>
          <w:p w:rsidR="00623D48" w:rsidRPr="005D1150" w:rsidRDefault="00380643" w:rsidP="00CB4C1F">
            <w:pPr>
              <w:pStyle w:val="AMODTable"/>
              <w:jc w:val="center"/>
              <w:rPr>
                <w:b/>
              </w:rPr>
            </w:pPr>
            <w:r w:rsidRPr="005D1150">
              <w:rPr>
                <w:b/>
              </w:rPr>
              <w:t xml:space="preserve">Penalty </w:t>
            </w:r>
            <w:r w:rsidR="009171BE" w:rsidRPr="005D1150">
              <w:rPr>
                <w:b/>
              </w:rPr>
              <w:t>r</w:t>
            </w:r>
            <w:r w:rsidR="00623D48" w:rsidRPr="005D1150">
              <w:rPr>
                <w:b/>
              </w:rPr>
              <w:t>ate</w:t>
            </w:r>
            <w:r w:rsidR="009171BE" w:rsidRPr="005D1150">
              <w:rPr>
                <w:b/>
              </w:rPr>
              <w:t xml:space="preserve"> in</w:t>
            </w:r>
            <w:r w:rsidR="00CB4C1F" w:rsidRPr="005D1150">
              <w:rPr>
                <w:b/>
              </w:rPr>
              <w:t xml:space="preserve"> addition to ordinary time rate</w:t>
            </w:r>
          </w:p>
        </w:tc>
      </w:tr>
      <w:tr w:rsidR="00CB4C1F" w:rsidRPr="005D1150" w:rsidTr="00D821AB">
        <w:trPr>
          <w:tblHeader/>
        </w:trPr>
        <w:tc>
          <w:tcPr>
            <w:tcW w:w="3685" w:type="dxa"/>
          </w:tcPr>
          <w:p w:rsidR="00CB4C1F" w:rsidRPr="005D1150" w:rsidRDefault="00CB4C1F" w:rsidP="00CB4C1F">
            <w:pPr>
              <w:pStyle w:val="AMODTable"/>
              <w:rPr>
                <w:b/>
              </w:rPr>
            </w:pPr>
          </w:p>
        </w:tc>
        <w:tc>
          <w:tcPr>
            <w:tcW w:w="3465" w:type="dxa"/>
          </w:tcPr>
          <w:p w:rsidR="00CB4C1F" w:rsidRPr="005D1150" w:rsidRDefault="00CB4C1F" w:rsidP="00CB4C1F">
            <w:pPr>
              <w:pStyle w:val="AMODTable"/>
              <w:jc w:val="center"/>
              <w:rPr>
                <w:b/>
              </w:rPr>
            </w:pPr>
            <w:r w:rsidRPr="005D1150">
              <w:rPr>
                <w:b/>
              </w:rPr>
              <w:t>%</w:t>
            </w:r>
          </w:p>
        </w:tc>
      </w:tr>
      <w:tr w:rsidR="00623D48" w:rsidRPr="005D1150" w:rsidTr="00CB4C1F">
        <w:tc>
          <w:tcPr>
            <w:tcW w:w="3685" w:type="dxa"/>
          </w:tcPr>
          <w:p w:rsidR="00623D48" w:rsidRPr="005D1150" w:rsidRDefault="009171BE" w:rsidP="00CB4C1F">
            <w:pPr>
              <w:pStyle w:val="AMODTable"/>
            </w:pPr>
            <w:r w:rsidRPr="005D1150">
              <w:t>Night s</w:t>
            </w:r>
            <w:r w:rsidR="00380643" w:rsidRPr="005D1150">
              <w:t>pan</w:t>
            </w:r>
          </w:p>
        </w:tc>
        <w:tc>
          <w:tcPr>
            <w:tcW w:w="3465" w:type="dxa"/>
          </w:tcPr>
          <w:p w:rsidR="00623D48" w:rsidRPr="005D1150" w:rsidRDefault="00470C09" w:rsidP="00CB4C1F">
            <w:pPr>
              <w:pStyle w:val="AMODTable"/>
              <w:jc w:val="center"/>
            </w:pPr>
            <w:r w:rsidRPr="005D1150">
              <w:t>21.7</w:t>
            </w:r>
          </w:p>
        </w:tc>
      </w:tr>
      <w:tr w:rsidR="00380643" w:rsidRPr="005D1150" w:rsidTr="00CB4C1F">
        <w:tc>
          <w:tcPr>
            <w:tcW w:w="3685" w:type="dxa"/>
          </w:tcPr>
          <w:p w:rsidR="00380643" w:rsidRPr="005D1150" w:rsidRDefault="009171BE" w:rsidP="00CB4C1F">
            <w:pPr>
              <w:pStyle w:val="AMODTable"/>
            </w:pPr>
            <w:r w:rsidRPr="005D1150">
              <w:t>Night span (Permanent night w</w:t>
            </w:r>
            <w:r w:rsidR="00380643" w:rsidRPr="005D1150">
              <w:t>ork)</w:t>
            </w:r>
          </w:p>
        </w:tc>
        <w:tc>
          <w:tcPr>
            <w:tcW w:w="3465" w:type="dxa"/>
          </w:tcPr>
          <w:p w:rsidR="00380643" w:rsidRPr="005D1150" w:rsidRDefault="00380643" w:rsidP="00CB4C1F">
            <w:pPr>
              <w:pStyle w:val="AMODTable"/>
              <w:jc w:val="center"/>
            </w:pPr>
            <w:r w:rsidRPr="005D1150">
              <w:t>30</w:t>
            </w:r>
          </w:p>
        </w:tc>
      </w:tr>
      <w:tr w:rsidR="00623D48" w:rsidRPr="005D1150" w:rsidTr="00CB4C1F">
        <w:tc>
          <w:tcPr>
            <w:tcW w:w="3685" w:type="dxa"/>
          </w:tcPr>
          <w:p w:rsidR="00623D48" w:rsidRPr="005D1150" w:rsidRDefault="00623D48" w:rsidP="00CB4C1F">
            <w:pPr>
              <w:pStyle w:val="AMODTable"/>
            </w:pPr>
            <w:r w:rsidRPr="005D1150">
              <w:t>Saturday</w:t>
            </w:r>
            <w:r w:rsidR="009171BE" w:rsidRPr="005D1150">
              <w:t xml:space="preserve"> s</w:t>
            </w:r>
            <w:r w:rsidR="00B85A58" w:rsidRPr="005D1150">
              <w:t>pan</w:t>
            </w:r>
          </w:p>
        </w:tc>
        <w:tc>
          <w:tcPr>
            <w:tcW w:w="3465" w:type="dxa"/>
          </w:tcPr>
          <w:p w:rsidR="00623D48" w:rsidRPr="005D1150" w:rsidRDefault="00623D48" w:rsidP="00CB4C1F">
            <w:pPr>
              <w:pStyle w:val="AMODTable"/>
              <w:jc w:val="center"/>
            </w:pPr>
            <w:r w:rsidRPr="005D1150">
              <w:t>50</w:t>
            </w:r>
          </w:p>
        </w:tc>
      </w:tr>
      <w:tr w:rsidR="00623D48" w:rsidRPr="005D1150" w:rsidTr="00CB4C1F">
        <w:tc>
          <w:tcPr>
            <w:tcW w:w="3685" w:type="dxa"/>
          </w:tcPr>
          <w:p w:rsidR="00623D48" w:rsidRPr="005D1150" w:rsidRDefault="00623D48" w:rsidP="00CB4C1F">
            <w:pPr>
              <w:pStyle w:val="AMODTable"/>
            </w:pPr>
            <w:r w:rsidRPr="005D1150">
              <w:t>Sunday</w:t>
            </w:r>
            <w:r w:rsidR="009171BE" w:rsidRPr="005D1150">
              <w:t xml:space="preserve"> s</w:t>
            </w:r>
            <w:r w:rsidR="00B85A58" w:rsidRPr="005D1150">
              <w:t>pan</w:t>
            </w:r>
          </w:p>
        </w:tc>
        <w:tc>
          <w:tcPr>
            <w:tcW w:w="3465" w:type="dxa"/>
          </w:tcPr>
          <w:p w:rsidR="00623D48" w:rsidRPr="005D1150" w:rsidRDefault="00623D48" w:rsidP="00CB4C1F">
            <w:pPr>
              <w:pStyle w:val="AMODTable"/>
              <w:jc w:val="center"/>
            </w:pPr>
            <w:r w:rsidRPr="005D1150">
              <w:t>100</w:t>
            </w:r>
          </w:p>
        </w:tc>
      </w:tr>
      <w:tr w:rsidR="00623D48" w:rsidRPr="005D1150" w:rsidTr="00CB4C1F">
        <w:tc>
          <w:tcPr>
            <w:tcW w:w="3685" w:type="dxa"/>
          </w:tcPr>
          <w:p w:rsidR="00623D48" w:rsidRPr="005D1150" w:rsidRDefault="009171BE" w:rsidP="003A20A5">
            <w:pPr>
              <w:pStyle w:val="AMODTable"/>
            </w:pPr>
            <w:r w:rsidRPr="005D1150">
              <w:t>Public h</w:t>
            </w:r>
            <w:r w:rsidR="00623D48" w:rsidRPr="005D1150">
              <w:t>oliday</w:t>
            </w:r>
            <w:r w:rsidRPr="005D1150">
              <w:t xml:space="preserve"> s</w:t>
            </w:r>
            <w:r w:rsidR="00B85A58" w:rsidRPr="005D1150">
              <w:t>pan</w:t>
            </w:r>
          </w:p>
        </w:tc>
        <w:tc>
          <w:tcPr>
            <w:tcW w:w="3465" w:type="dxa"/>
          </w:tcPr>
          <w:p w:rsidR="00623D48" w:rsidRPr="005D1150" w:rsidRDefault="00623D48" w:rsidP="003A20A5">
            <w:pPr>
              <w:pStyle w:val="AMODTable"/>
              <w:jc w:val="center"/>
            </w:pPr>
            <w:r w:rsidRPr="005D1150">
              <w:t>150</w:t>
            </w:r>
          </w:p>
        </w:tc>
      </w:tr>
    </w:tbl>
    <w:p w:rsidR="003A20A5" w:rsidRPr="005D1150" w:rsidRDefault="003A20A5" w:rsidP="00A863BE">
      <w:bookmarkStart w:id="290" w:name="_Ref208594345"/>
      <w:bookmarkStart w:id="291" w:name="_Toc208733843"/>
      <w:bookmarkStart w:id="292" w:name="_Toc208978555"/>
      <w:bookmarkStart w:id="293" w:name="_Toc216151649"/>
      <w:bookmarkStart w:id="294" w:name="_Toc216154313"/>
      <w:bookmarkStart w:id="295" w:name="_Toc207779524"/>
      <w:bookmarkStart w:id="296" w:name="_Toc207780123"/>
      <w:bookmarkStart w:id="297" w:name="_Toc207780234"/>
      <w:r w:rsidRPr="005D1150">
        <w:t>   </w:t>
      </w:r>
    </w:p>
    <w:p w:rsidR="00AC1244" w:rsidRPr="005D1150" w:rsidRDefault="00AC1244" w:rsidP="003A4977">
      <w:pPr>
        <w:pStyle w:val="Level1"/>
        <w:keepLines/>
        <w:ind w:left="567" w:hanging="567"/>
        <w:rPr>
          <w:rFonts w:cs="Times New Roman"/>
        </w:rPr>
      </w:pPr>
      <w:bookmarkStart w:id="298" w:name="_Ref454376103"/>
      <w:bookmarkStart w:id="299" w:name="_Toc37253456"/>
      <w:r w:rsidRPr="005D1150">
        <w:rPr>
          <w:rFonts w:cs="Times New Roman"/>
        </w:rPr>
        <w:t>Overtime</w:t>
      </w:r>
      <w:bookmarkEnd w:id="290"/>
      <w:bookmarkEnd w:id="291"/>
      <w:bookmarkEnd w:id="292"/>
      <w:bookmarkEnd w:id="293"/>
      <w:bookmarkEnd w:id="294"/>
      <w:bookmarkEnd w:id="295"/>
      <w:bookmarkEnd w:id="296"/>
      <w:bookmarkEnd w:id="297"/>
      <w:bookmarkEnd w:id="298"/>
      <w:bookmarkEnd w:id="299"/>
    </w:p>
    <w:p w:rsidR="002A666C" w:rsidRPr="005D1150" w:rsidRDefault="002A666C" w:rsidP="002A666C">
      <w:pPr>
        <w:pStyle w:val="History"/>
      </w:pPr>
      <w:r w:rsidRPr="005D1150">
        <w:t xml:space="preserve">[Varied by </w:t>
      </w:r>
      <w:hyperlink r:id="rId214" w:history="1">
        <w:r w:rsidRPr="005D1150">
          <w:rPr>
            <w:rStyle w:val="Hyperlink"/>
          </w:rPr>
          <w:t>PR584153</w:t>
        </w:r>
      </w:hyperlink>
      <w:r w:rsidRPr="005D1150">
        <w:t>]</w:t>
      </w:r>
    </w:p>
    <w:p w:rsidR="000236AE" w:rsidRPr="005D1150" w:rsidRDefault="00134EF4" w:rsidP="00015DB9">
      <w:pPr>
        <w:pStyle w:val="Level2"/>
      </w:pPr>
      <w:r w:rsidRPr="005D1150">
        <w:t>Reasonable overtime is provided for in the NES</w:t>
      </w:r>
      <w:r w:rsidR="00D47380" w:rsidRPr="005D1150">
        <w:t>.</w:t>
      </w:r>
    </w:p>
    <w:p w:rsidR="00880010" w:rsidRPr="005D1150" w:rsidRDefault="00D47380" w:rsidP="00015DB9">
      <w:pPr>
        <w:pStyle w:val="Level2"/>
      </w:pPr>
      <w:r w:rsidRPr="005D1150">
        <w:t>A</w:t>
      </w:r>
      <w:r w:rsidR="00880010" w:rsidRPr="005D1150">
        <w:t>n employee must not be required to work more than 14 hours (including breaks to which the employee is entitled under this award)</w:t>
      </w:r>
      <w:r w:rsidR="00D24462" w:rsidRPr="005D1150">
        <w:t>.</w:t>
      </w:r>
    </w:p>
    <w:p w:rsidR="000236AE" w:rsidRPr="005D1150" w:rsidRDefault="000236AE" w:rsidP="00015DB9">
      <w:pPr>
        <w:pStyle w:val="Level2Bold"/>
      </w:pPr>
      <w:bookmarkStart w:id="300" w:name="_Ref216149988"/>
      <w:r w:rsidRPr="005D1150">
        <w:lastRenderedPageBreak/>
        <w:t xml:space="preserve">Overtime </w:t>
      </w:r>
      <w:r w:rsidR="00AF6435" w:rsidRPr="005D1150">
        <w:t>rates</w:t>
      </w:r>
      <w:bookmarkEnd w:id="300"/>
    </w:p>
    <w:p w:rsidR="003F209A" w:rsidRPr="005D1150" w:rsidRDefault="003F209A" w:rsidP="001F00A1">
      <w:pPr>
        <w:pStyle w:val="Block1"/>
        <w:keepNext/>
      </w:pPr>
      <w:r w:rsidRPr="005D1150">
        <w:t xml:space="preserve">Where an employee works </w:t>
      </w:r>
      <w:r w:rsidR="00E95ADF" w:rsidRPr="005D1150">
        <w:t>overtime the employer must pay to the employee the ordinary time rate for the period of overtime together with a loading</w:t>
      </w:r>
      <w:r w:rsidR="00880010" w:rsidRPr="005D1150">
        <w:t xml:space="preserve"> </w:t>
      </w:r>
      <w:r w:rsidRPr="005D1150">
        <w:t>as follows:</w:t>
      </w:r>
    </w:p>
    <w:tbl>
      <w:tblPr>
        <w:tblW w:w="0" w:type="auto"/>
        <w:tblInd w:w="851" w:type="dxa"/>
        <w:tblCellMar>
          <w:left w:w="0" w:type="dxa"/>
          <w:right w:w="170" w:type="dxa"/>
        </w:tblCellMar>
        <w:tblLook w:val="01E0" w:firstRow="1" w:lastRow="1" w:firstColumn="1" w:lastColumn="1" w:noHBand="0" w:noVBand="0"/>
      </w:tblPr>
      <w:tblGrid>
        <w:gridCol w:w="3520"/>
        <w:gridCol w:w="3190"/>
      </w:tblGrid>
      <w:tr w:rsidR="003F209A" w:rsidRPr="005D1150" w:rsidTr="001C6504">
        <w:trPr>
          <w:tblHeader/>
        </w:trPr>
        <w:tc>
          <w:tcPr>
            <w:tcW w:w="3520" w:type="dxa"/>
          </w:tcPr>
          <w:p w:rsidR="003F209A" w:rsidRPr="005D1150" w:rsidRDefault="00E95ADF" w:rsidP="001C6504">
            <w:pPr>
              <w:keepNext/>
              <w:rPr>
                <w:b/>
              </w:rPr>
            </w:pPr>
            <w:r w:rsidRPr="005D1150">
              <w:rPr>
                <w:b/>
              </w:rPr>
              <w:t>For o</w:t>
            </w:r>
            <w:r w:rsidR="003F209A" w:rsidRPr="005D1150">
              <w:rPr>
                <w:b/>
              </w:rPr>
              <w:t>vertime worked</w:t>
            </w:r>
            <w:r w:rsidRPr="005D1150">
              <w:rPr>
                <w:b/>
              </w:rPr>
              <w:t xml:space="preserve"> on</w:t>
            </w:r>
          </w:p>
        </w:tc>
        <w:tc>
          <w:tcPr>
            <w:tcW w:w="3190" w:type="dxa"/>
          </w:tcPr>
          <w:p w:rsidR="003F209A" w:rsidRPr="005D1150" w:rsidRDefault="00E95ADF" w:rsidP="001C6504">
            <w:pPr>
              <w:keepNext/>
              <w:jc w:val="center"/>
              <w:rPr>
                <w:b/>
              </w:rPr>
            </w:pPr>
            <w:r w:rsidRPr="005D1150">
              <w:rPr>
                <w:b/>
              </w:rPr>
              <w:t>Loading payable in addition to ordinary time rate</w:t>
            </w:r>
          </w:p>
          <w:p w:rsidR="007E4C5F" w:rsidRPr="005D1150" w:rsidRDefault="007E4C5F" w:rsidP="001C6504">
            <w:pPr>
              <w:keepNext/>
              <w:jc w:val="center"/>
              <w:rPr>
                <w:b/>
              </w:rPr>
            </w:pPr>
            <w:r w:rsidRPr="005D1150">
              <w:rPr>
                <w:b/>
              </w:rPr>
              <w:t>%</w:t>
            </w:r>
          </w:p>
        </w:tc>
      </w:tr>
      <w:tr w:rsidR="003F209A" w:rsidRPr="005D1150" w:rsidTr="001C6504">
        <w:tc>
          <w:tcPr>
            <w:tcW w:w="3520" w:type="dxa"/>
          </w:tcPr>
          <w:p w:rsidR="003F209A" w:rsidRPr="005D1150" w:rsidRDefault="003F209A" w:rsidP="001C6504">
            <w:pPr>
              <w:keepNext/>
            </w:pPr>
            <w:r w:rsidRPr="005D1150">
              <w:t>Monday to Friday</w:t>
            </w:r>
            <w:r w:rsidR="007E4C5F" w:rsidRPr="005D1150">
              <w:t>—first 2 hours</w:t>
            </w:r>
          </w:p>
        </w:tc>
        <w:tc>
          <w:tcPr>
            <w:tcW w:w="3190" w:type="dxa"/>
          </w:tcPr>
          <w:p w:rsidR="003F209A" w:rsidRPr="005D1150" w:rsidRDefault="00E95ADF" w:rsidP="001C6504">
            <w:pPr>
              <w:keepNext/>
              <w:jc w:val="center"/>
            </w:pPr>
            <w:r w:rsidRPr="005D1150">
              <w:t>50</w:t>
            </w:r>
          </w:p>
        </w:tc>
      </w:tr>
      <w:tr w:rsidR="007E4C5F" w:rsidRPr="005D1150" w:rsidTr="001C6504">
        <w:tc>
          <w:tcPr>
            <w:tcW w:w="3520" w:type="dxa"/>
          </w:tcPr>
          <w:p w:rsidR="007E4C5F" w:rsidRPr="005D1150" w:rsidRDefault="007E4C5F" w:rsidP="001C6504">
            <w:pPr>
              <w:keepNext/>
              <w:jc w:val="left"/>
            </w:pPr>
            <w:r w:rsidRPr="005D1150">
              <w:t>Monday to Friday—thereafter</w:t>
            </w:r>
          </w:p>
        </w:tc>
        <w:tc>
          <w:tcPr>
            <w:tcW w:w="3190" w:type="dxa"/>
          </w:tcPr>
          <w:p w:rsidR="007E4C5F" w:rsidRPr="005D1150" w:rsidRDefault="007E4C5F" w:rsidP="001C6504">
            <w:pPr>
              <w:keepNext/>
              <w:jc w:val="center"/>
            </w:pPr>
            <w:r w:rsidRPr="005D1150">
              <w:t>100</w:t>
            </w:r>
          </w:p>
        </w:tc>
      </w:tr>
      <w:tr w:rsidR="003F209A" w:rsidRPr="005D1150" w:rsidTr="001C6504">
        <w:tc>
          <w:tcPr>
            <w:tcW w:w="3520" w:type="dxa"/>
          </w:tcPr>
          <w:p w:rsidR="003F209A" w:rsidRPr="005D1150" w:rsidRDefault="003F209A" w:rsidP="001C6504">
            <w:pPr>
              <w:keepNext/>
            </w:pPr>
            <w:r w:rsidRPr="005D1150">
              <w:t>Saturday</w:t>
            </w:r>
            <w:r w:rsidR="007E4C5F" w:rsidRPr="005D1150">
              <w:t>—first 2 hours</w:t>
            </w:r>
          </w:p>
        </w:tc>
        <w:tc>
          <w:tcPr>
            <w:tcW w:w="3190" w:type="dxa"/>
          </w:tcPr>
          <w:p w:rsidR="003F209A" w:rsidRPr="005D1150" w:rsidRDefault="003C659D" w:rsidP="001C6504">
            <w:pPr>
              <w:keepNext/>
              <w:jc w:val="center"/>
            </w:pPr>
            <w:r w:rsidRPr="005D1150">
              <w:t>50</w:t>
            </w:r>
          </w:p>
        </w:tc>
      </w:tr>
      <w:tr w:rsidR="007E4C5F" w:rsidRPr="005D1150" w:rsidTr="001C6504">
        <w:tc>
          <w:tcPr>
            <w:tcW w:w="3520" w:type="dxa"/>
          </w:tcPr>
          <w:p w:rsidR="007E4C5F" w:rsidRPr="005D1150" w:rsidRDefault="007E4C5F" w:rsidP="001C6504">
            <w:pPr>
              <w:keepNext/>
            </w:pPr>
            <w:r w:rsidRPr="005D1150">
              <w:t>Saturday—thereafter</w:t>
            </w:r>
          </w:p>
        </w:tc>
        <w:tc>
          <w:tcPr>
            <w:tcW w:w="3190" w:type="dxa"/>
          </w:tcPr>
          <w:p w:rsidR="007E4C5F" w:rsidRPr="005D1150" w:rsidRDefault="007E4C5F" w:rsidP="001C6504">
            <w:pPr>
              <w:keepNext/>
              <w:jc w:val="center"/>
            </w:pPr>
            <w:r w:rsidRPr="005D1150">
              <w:t>100</w:t>
            </w:r>
          </w:p>
        </w:tc>
      </w:tr>
      <w:tr w:rsidR="003F209A" w:rsidRPr="005D1150" w:rsidTr="001C6504">
        <w:tc>
          <w:tcPr>
            <w:tcW w:w="3520" w:type="dxa"/>
          </w:tcPr>
          <w:p w:rsidR="003F209A" w:rsidRPr="005D1150" w:rsidRDefault="003F209A" w:rsidP="001C6504">
            <w:pPr>
              <w:keepNext/>
            </w:pPr>
            <w:r w:rsidRPr="005D1150">
              <w:t>Sunday</w:t>
            </w:r>
          </w:p>
        </w:tc>
        <w:tc>
          <w:tcPr>
            <w:tcW w:w="3190" w:type="dxa"/>
          </w:tcPr>
          <w:p w:rsidR="003F209A" w:rsidRPr="005D1150" w:rsidRDefault="003C659D" w:rsidP="001C6504">
            <w:pPr>
              <w:keepNext/>
              <w:jc w:val="center"/>
            </w:pPr>
            <w:r w:rsidRPr="005D1150">
              <w:t>100</w:t>
            </w:r>
          </w:p>
        </w:tc>
      </w:tr>
      <w:tr w:rsidR="00E95ADF" w:rsidRPr="005D1150" w:rsidTr="001C6504">
        <w:tc>
          <w:tcPr>
            <w:tcW w:w="3520" w:type="dxa"/>
          </w:tcPr>
          <w:p w:rsidR="00E95ADF" w:rsidRPr="005D1150" w:rsidRDefault="00E95ADF" w:rsidP="001C6504">
            <w:pPr>
              <w:keepNext/>
            </w:pPr>
            <w:r w:rsidRPr="005D1150">
              <w:t xml:space="preserve">Public </w:t>
            </w:r>
            <w:r w:rsidR="00DC40B5" w:rsidRPr="005D1150">
              <w:t>h</w:t>
            </w:r>
            <w:r w:rsidRPr="005D1150">
              <w:t>oliday</w:t>
            </w:r>
          </w:p>
        </w:tc>
        <w:tc>
          <w:tcPr>
            <w:tcW w:w="3190" w:type="dxa"/>
          </w:tcPr>
          <w:p w:rsidR="00E95ADF" w:rsidRPr="005D1150" w:rsidRDefault="00E95ADF" w:rsidP="001C6504">
            <w:pPr>
              <w:keepNext/>
              <w:jc w:val="center"/>
            </w:pPr>
            <w:r w:rsidRPr="005D1150">
              <w:t>150</w:t>
            </w:r>
          </w:p>
        </w:tc>
      </w:tr>
    </w:tbl>
    <w:p w:rsidR="003F209A" w:rsidRPr="005D1150" w:rsidRDefault="006D488A" w:rsidP="00015DB9">
      <w:pPr>
        <w:pStyle w:val="Level2"/>
      </w:pPr>
      <w:r w:rsidRPr="005D1150">
        <w:t xml:space="preserve">Where a period of </w:t>
      </w:r>
      <w:r w:rsidR="00880010" w:rsidRPr="005D1150">
        <w:t xml:space="preserve">overtime </w:t>
      </w:r>
      <w:r w:rsidRPr="005D1150">
        <w:t xml:space="preserve">commences on one day and continues into </w:t>
      </w:r>
      <w:r w:rsidR="007E4C5F" w:rsidRPr="005D1150">
        <w:t xml:space="preserve">the </w:t>
      </w:r>
      <w:r w:rsidR="00880010" w:rsidRPr="005D1150">
        <w:t>following day, the portion of the period worked on each day attracts the loading applicable to that day.</w:t>
      </w:r>
    </w:p>
    <w:p w:rsidR="008040DF" w:rsidRPr="005D1150" w:rsidRDefault="008040DF" w:rsidP="00DC2394">
      <w:pPr>
        <w:pStyle w:val="Level2Bold"/>
      </w:pPr>
      <w:r w:rsidRPr="005D1150">
        <w:t xml:space="preserve">Minimum </w:t>
      </w:r>
      <w:r w:rsidR="00AF6435" w:rsidRPr="005D1150">
        <w:t>break following overtime</w:t>
      </w:r>
    </w:p>
    <w:p w:rsidR="001E5D93" w:rsidRPr="005D1150" w:rsidRDefault="008040DF" w:rsidP="006448A6">
      <w:pPr>
        <w:pStyle w:val="Level3"/>
        <w:widowControl w:val="0"/>
      </w:pPr>
      <w:r w:rsidRPr="005D1150">
        <w:t xml:space="preserve">An employee should </w:t>
      </w:r>
      <w:r w:rsidR="001E5D93" w:rsidRPr="005D1150">
        <w:t xml:space="preserve">have a </w:t>
      </w:r>
      <w:r w:rsidRPr="005D1150">
        <w:t xml:space="preserve">break </w:t>
      </w:r>
      <w:r w:rsidR="001E5D93" w:rsidRPr="005D1150">
        <w:t xml:space="preserve">off duty </w:t>
      </w:r>
      <w:r w:rsidR="007E4C5F" w:rsidRPr="005D1150">
        <w:t>of at least eight</w:t>
      </w:r>
      <w:r w:rsidRPr="005D1150">
        <w:t xml:space="preserve"> hours between</w:t>
      </w:r>
      <w:r w:rsidR="001E5D93" w:rsidRPr="005D1150">
        <w:t>:</w:t>
      </w:r>
    </w:p>
    <w:p w:rsidR="001E5D93" w:rsidRPr="005D1150" w:rsidRDefault="008040DF" w:rsidP="006448A6">
      <w:pPr>
        <w:pStyle w:val="Level4"/>
      </w:pPr>
      <w:r w:rsidRPr="005D1150">
        <w:t xml:space="preserve">the conclusion of </w:t>
      </w:r>
      <w:r w:rsidR="001E5D93" w:rsidRPr="005D1150">
        <w:t>a shift or, if the employee worked overtime following the end of the shift, at the conclusion of such overtime; and</w:t>
      </w:r>
    </w:p>
    <w:p w:rsidR="008040DF" w:rsidRPr="005D1150" w:rsidRDefault="001E5D93" w:rsidP="006448A6">
      <w:pPr>
        <w:pStyle w:val="Level4"/>
      </w:pPr>
      <w:r w:rsidRPr="005D1150">
        <w:t>the commencement of work on the next shift or, if there is any pre-shift overtime before the commencement of the next shift, the commencement of that pre-shift overtime.</w:t>
      </w:r>
    </w:p>
    <w:p w:rsidR="008040DF" w:rsidRPr="005D1150" w:rsidRDefault="001E5D93" w:rsidP="006448A6">
      <w:pPr>
        <w:pStyle w:val="Level3"/>
        <w:widowControl w:val="0"/>
      </w:pPr>
      <w:r w:rsidRPr="005D1150">
        <w:t>Where an employee</w:t>
      </w:r>
      <w:r w:rsidR="007E4C5F" w:rsidRPr="005D1150">
        <w:t xml:space="preserve"> has</w:t>
      </w:r>
      <w:r w:rsidRPr="005D1150">
        <w:t xml:space="preserve"> </w:t>
      </w:r>
      <w:r w:rsidR="008040DF" w:rsidRPr="005D1150">
        <w:t xml:space="preserve">not had at least </w:t>
      </w:r>
      <w:r w:rsidR="007E4C5F" w:rsidRPr="005D1150">
        <w:t>eight</w:t>
      </w:r>
      <w:r w:rsidR="008040DF" w:rsidRPr="005D1150">
        <w:t xml:space="preserve"> hours off duty between those times, </w:t>
      </w:r>
      <w:r w:rsidRPr="005D1150">
        <w:t xml:space="preserve">the employee </w:t>
      </w:r>
      <w:r w:rsidR="008040DF" w:rsidRPr="005D1150">
        <w:t xml:space="preserve">must, subject to this </w:t>
      </w:r>
      <w:r w:rsidR="001F00A1" w:rsidRPr="005D1150">
        <w:t>sub</w:t>
      </w:r>
      <w:r w:rsidR="008040DF" w:rsidRPr="005D1150">
        <w:t xml:space="preserve">clause, be released after completion of such overtime until the employee has </w:t>
      </w:r>
      <w:r w:rsidR="007E4C5F" w:rsidRPr="005D1150">
        <w:t>eight</w:t>
      </w:r>
      <w:r w:rsidRPr="005D1150">
        <w:t xml:space="preserve"> hours off duty </w:t>
      </w:r>
      <w:r w:rsidR="008040DF" w:rsidRPr="005D1150">
        <w:t xml:space="preserve">without loss of pay for ordinary time occurring during such absence. If on the instructions of the employer such an employee resumes or continues work without having had such period off duty the employee must be paid at </w:t>
      </w:r>
      <w:r w:rsidR="00AE74F7" w:rsidRPr="005D1150">
        <w:t>200%</w:t>
      </w:r>
      <w:r w:rsidR="008040DF" w:rsidRPr="005D1150">
        <w:t xml:space="preserve"> ordinary time until released from duty for such period and such employee is then entitled to be absent until the employee has had su</w:t>
      </w:r>
      <w:r w:rsidR="001F00A1" w:rsidRPr="005D1150">
        <w:t xml:space="preserve">ch period off duty without loss </w:t>
      </w:r>
      <w:r w:rsidR="008040DF" w:rsidRPr="005D1150">
        <w:t>of pay for ordinary working time occurring during such absence.</w:t>
      </w:r>
    </w:p>
    <w:p w:rsidR="002A666C" w:rsidRPr="005D1150" w:rsidRDefault="002A666C" w:rsidP="002A666C">
      <w:pPr>
        <w:pStyle w:val="Level2Bold"/>
      </w:pPr>
      <w:bookmarkStart w:id="301" w:name="_Ref459637659"/>
      <w:r w:rsidRPr="005D1150">
        <w:rPr>
          <w:lang w:val="en-GB" w:eastAsia="en-US"/>
        </w:rPr>
        <w:t>Time off instead of payment for overtime</w:t>
      </w:r>
      <w:bookmarkEnd w:id="301"/>
    </w:p>
    <w:p w:rsidR="002A666C" w:rsidRPr="005D1150" w:rsidRDefault="002A666C" w:rsidP="002A666C">
      <w:pPr>
        <w:pStyle w:val="History"/>
      </w:pPr>
      <w:r w:rsidRPr="005D1150">
        <w:t xml:space="preserve">[23.6 inserted by </w:t>
      </w:r>
      <w:hyperlink r:id="rId215" w:history="1">
        <w:r w:rsidRPr="005D1150">
          <w:rPr>
            <w:rStyle w:val="Hyperlink"/>
          </w:rPr>
          <w:t>PR584153</w:t>
        </w:r>
      </w:hyperlink>
      <w:r w:rsidRPr="005D1150">
        <w:t xml:space="preserve"> ppc 22Aug16]</w:t>
      </w:r>
    </w:p>
    <w:p w:rsidR="002A666C" w:rsidRPr="005D1150" w:rsidRDefault="002A666C" w:rsidP="002A666C">
      <w:pPr>
        <w:pStyle w:val="Level3"/>
        <w:tabs>
          <w:tab w:val="left" w:pos="1418"/>
        </w:tabs>
      </w:pPr>
      <w:r w:rsidRPr="005D1150">
        <w:t>An employee and employer may agree in writing to the employee taking time off instead of being paid for a particular amount of overtime that has been worked by the employee.</w:t>
      </w:r>
    </w:p>
    <w:p w:rsidR="002A666C" w:rsidRPr="005D1150" w:rsidRDefault="002A666C" w:rsidP="002A666C">
      <w:pPr>
        <w:pStyle w:val="Level3"/>
        <w:tabs>
          <w:tab w:val="left" w:pos="1418"/>
        </w:tabs>
      </w:pPr>
      <w:bookmarkStart w:id="302" w:name="_Ref459628093"/>
      <w:r w:rsidRPr="005D1150">
        <w:lastRenderedPageBreak/>
        <w:t xml:space="preserve">Any amount of overtime that has been worked by an employee in a particular pay period and that is to be taken as time off instead of the employee being paid for it must be the subject of a separate agreement under clause </w:t>
      </w:r>
      <w:r w:rsidRPr="005D1150">
        <w:fldChar w:fldCharType="begin"/>
      </w:r>
      <w:r w:rsidRPr="005D1150">
        <w:instrText xml:space="preserve"> REF _Ref459637659 \r \h </w:instrText>
      </w:r>
      <w:r w:rsidR="005D1150">
        <w:instrText xml:space="preserve"> \* MERGEFORMAT </w:instrText>
      </w:r>
      <w:r w:rsidRPr="005D1150">
        <w:fldChar w:fldCharType="separate"/>
      </w:r>
      <w:r w:rsidR="00422BB0">
        <w:t>23.6</w:t>
      </w:r>
      <w:r w:rsidRPr="005D1150">
        <w:fldChar w:fldCharType="end"/>
      </w:r>
      <w:r w:rsidRPr="005D1150">
        <w:t>.</w:t>
      </w:r>
      <w:bookmarkEnd w:id="302"/>
    </w:p>
    <w:p w:rsidR="002A666C" w:rsidRPr="005D1150" w:rsidRDefault="002A666C" w:rsidP="002A666C">
      <w:pPr>
        <w:pStyle w:val="Level3"/>
        <w:tabs>
          <w:tab w:val="left" w:pos="1418"/>
        </w:tabs>
      </w:pPr>
      <w:r w:rsidRPr="005D1150">
        <w:t>An agreement must state each of the following:</w:t>
      </w:r>
    </w:p>
    <w:p w:rsidR="002A666C" w:rsidRPr="005D1150" w:rsidRDefault="002A666C" w:rsidP="002A666C">
      <w:pPr>
        <w:pStyle w:val="Level4"/>
        <w:tabs>
          <w:tab w:val="left" w:pos="1985"/>
        </w:tabs>
      </w:pPr>
      <w:r w:rsidRPr="005D1150">
        <w:t>the number of overtime hours to which it applies and when those hours were worked;</w:t>
      </w:r>
    </w:p>
    <w:p w:rsidR="002A666C" w:rsidRPr="005D1150" w:rsidRDefault="002A666C" w:rsidP="002A666C">
      <w:pPr>
        <w:pStyle w:val="Level4"/>
        <w:tabs>
          <w:tab w:val="left" w:pos="1985"/>
        </w:tabs>
      </w:pPr>
      <w:r w:rsidRPr="005D1150">
        <w:t xml:space="preserve">that the employer and employee agree that the employee may take time off instead of being paid for the overtime; </w:t>
      </w:r>
    </w:p>
    <w:p w:rsidR="002A666C" w:rsidRPr="005D1150" w:rsidRDefault="002A666C" w:rsidP="002A666C">
      <w:pPr>
        <w:pStyle w:val="Level4"/>
        <w:tabs>
          <w:tab w:val="left" w:pos="1985"/>
        </w:tabs>
      </w:pPr>
      <w:bookmarkStart w:id="303" w:name="_Ref459628046"/>
      <w:r w:rsidRPr="005D1150">
        <w:t>that, if the employee requests at any time, the employer must pay the employee, for overtime covered by the agreement but not taken as time off, at the overtime rate applicable to the overtime when worked;</w:t>
      </w:r>
      <w:bookmarkEnd w:id="303"/>
      <w:r w:rsidRPr="005D1150">
        <w:t xml:space="preserve"> </w:t>
      </w:r>
    </w:p>
    <w:p w:rsidR="002A666C" w:rsidRPr="005D1150" w:rsidRDefault="002A666C" w:rsidP="002A666C">
      <w:pPr>
        <w:pStyle w:val="Level4"/>
        <w:tabs>
          <w:tab w:val="left" w:pos="1985"/>
        </w:tabs>
      </w:pPr>
      <w:r w:rsidRPr="005D1150">
        <w:t xml:space="preserve">that any payment mentioned in subparagraph </w:t>
      </w:r>
      <w:r w:rsidRPr="005D1150">
        <w:fldChar w:fldCharType="begin"/>
      </w:r>
      <w:r w:rsidRPr="005D1150">
        <w:instrText xml:space="preserve"> REF _Ref459628046 \n \h </w:instrText>
      </w:r>
      <w:r w:rsidR="005D1150">
        <w:instrText xml:space="preserve"> \* MERGEFORMAT </w:instrText>
      </w:r>
      <w:r w:rsidRPr="005D1150">
        <w:fldChar w:fldCharType="separate"/>
      </w:r>
      <w:r w:rsidR="00422BB0">
        <w:t>(iii)</w:t>
      </w:r>
      <w:r w:rsidRPr="005D1150">
        <w:fldChar w:fldCharType="end"/>
      </w:r>
      <w:r w:rsidRPr="005D1150">
        <w:t xml:space="preserve"> must be made in the next pay period following the request.</w:t>
      </w:r>
    </w:p>
    <w:p w:rsidR="002A666C" w:rsidRPr="005D1150" w:rsidRDefault="002A666C" w:rsidP="002A666C">
      <w:pPr>
        <w:pStyle w:val="Block2"/>
      </w:pPr>
      <w:r w:rsidRPr="005D1150">
        <w:t xml:space="preserve">Note: An example of the type of agreement required by this clause is set out at </w:t>
      </w:r>
      <w:r w:rsidRPr="005D1150">
        <w:rPr>
          <w:highlight w:val="yellow"/>
        </w:rPr>
        <w:fldChar w:fldCharType="begin"/>
      </w:r>
      <w:r w:rsidRPr="005D1150">
        <w:instrText xml:space="preserve"> REF _Ref459637641 \w \h </w:instrText>
      </w:r>
      <w:r w:rsidR="005D1150">
        <w:rPr>
          <w:highlight w:val="yellow"/>
        </w:rPr>
        <w:instrText xml:space="preserve"> \* MERGEFORMAT </w:instrText>
      </w:r>
      <w:r w:rsidRPr="005D1150">
        <w:rPr>
          <w:highlight w:val="yellow"/>
        </w:rPr>
      </w:r>
      <w:r w:rsidRPr="005D1150">
        <w:rPr>
          <w:highlight w:val="yellow"/>
        </w:rPr>
        <w:fldChar w:fldCharType="separate"/>
      </w:r>
      <w:r w:rsidR="00422BB0">
        <w:t>Schedule H</w:t>
      </w:r>
      <w:r w:rsidRPr="005D1150">
        <w:rPr>
          <w:highlight w:val="yellow"/>
        </w:rPr>
        <w:fldChar w:fldCharType="end"/>
      </w:r>
      <w:r w:rsidRPr="005D1150">
        <w:t xml:space="preserve">. There is no requirement to use the form of agreement set out at </w:t>
      </w:r>
      <w:r w:rsidRPr="005D1150">
        <w:rPr>
          <w:highlight w:val="yellow"/>
        </w:rPr>
        <w:fldChar w:fldCharType="begin"/>
      </w:r>
      <w:r w:rsidRPr="005D1150">
        <w:instrText xml:space="preserve"> REF _Ref459637641 \w \h </w:instrText>
      </w:r>
      <w:r w:rsidR="005D1150">
        <w:rPr>
          <w:highlight w:val="yellow"/>
        </w:rPr>
        <w:instrText xml:space="preserve"> \* MERGEFORMAT </w:instrText>
      </w:r>
      <w:r w:rsidRPr="005D1150">
        <w:rPr>
          <w:highlight w:val="yellow"/>
        </w:rPr>
      </w:r>
      <w:r w:rsidRPr="005D1150">
        <w:rPr>
          <w:highlight w:val="yellow"/>
        </w:rPr>
        <w:fldChar w:fldCharType="separate"/>
      </w:r>
      <w:r w:rsidR="00422BB0">
        <w:t>Schedule H</w:t>
      </w:r>
      <w:r w:rsidRPr="005D1150">
        <w:rPr>
          <w:highlight w:val="yellow"/>
        </w:rPr>
        <w:fldChar w:fldCharType="end"/>
      </w:r>
      <w:r w:rsidRPr="005D1150">
        <w:t xml:space="preserve">. An agreement under clause </w:t>
      </w:r>
      <w:r w:rsidRPr="005D1150">
        <w:fldChar w:fldCharType="begin"/>
      </w:r>
      <w:r w:rsidRPr="005D1150">
        <w:instrText xml:space="preserve"> REF _Ref459637659 \r \h </w:instrText>
      </w:r>
      <w:r w:rsidR="005D1150">
        <w:instrText xml:space="preserve"> \* MERGEFORMAT </w:instrText>
      </w:r>
      <w:r w:rsidRPr="005D1150">
        <w:fldChar w:fldCharType="separate"/>
      </w:r>
      <w:r w:rsidR="00422BB0">
        <w:t>23.6</w:t>
      </w:r>
      <w:r w:rsidRPr="005D1150">
        <w:fldChar w:fldCharType="end"/>
      </w:r>
      <w:r w:rsidRPr="005D1150">
        <w:t xml:space="preserve"> can also be made by an exchange of emails between the employee and employer, or by other electronic means.</w:t>
      </w:r>
    </w:p>
    <w:p w:rsidR="002A666C" w:rsidRPr="005D1150" w:rsidRDefault="002A666C" w:rsidP="002A666C">
      <w:pPr>
        <w:pStyle w:val="Level3"/>
        <w:tabs>
          <w:tab w:val="left" w:pos="1418"/>
        </w:tabs>
      </w:pPr>
      <w:r w:rsidRPr="005D1150">
        <w:t>The period of time off that an employee is entitled to take is the same as the number of overtime hours worked.</w:t>
      </w:r>
    </w:p>
    <w:p w:rsidR="002A666C" w:rsidRPr="005D1150" w:rsidRDefault="002A666C" w:rsidP="002A666C">
      <w:pPr>
        <w:pStyle w:val="Block2"/>
      </w:pPr>
      <w:r w:rsidRPr="005D1150">
        <w:t xml:space="preserve">EXAMPLE: By making an agreement under clause </w:t>
      </w:r>
      <w:r w:rsidRPr="005D1150">
        <w:fldChar w:fldCharType="begin"/>
      </w:r>
      <w:r w:rsidRPr="005D1150">
        <w:instrText xml:space="preserve"> REF _Ref459637659 \r \h </w:instrText>
      </w:r>
      <w:r w:rsidR="005D1150">
        <w:instrText xml:space="preserve"> \* MERGEFORMAT </w:instrText>
      </w:r>
      <w:r w:rsidRPr="005D1150">
        <w:fldChar w:fldCharType="separate"/>
      </w:r>
      <w:r w:rsidR="00422BB0">
        <w:t>23.6</w:t>
      </w:r>
      <w:r w:rsidRPr="005D1150">
        <w:fldChar w:fldCharType="end"/>
      </w:r>
      <w:r w:rsidRPr="005D1150">
        <w:t xml:space="preserve"> an employee who worked 2 overtime hours is entitled to 2 hours’ time off.</w:t>
      </w:r>
    </w:p>
    <w:p w:rsidR="002A666C" w:rsidRPr="005D1150" w:rsidRDefault="002A666C" w:rsidP="002A666C">
      <w:pPr>
        <w:pStyle w:val="Level3"/>
        <w:tabs>
          <w:tab w:val="left" w:pos="1418"/>
        </w:tabs>
      </w:pPr>
      <w:bookmarkStart w:id="304" w:name="_Ref459628080"/>
      <w:r w:rsidRPr="005D1150">
        <w:t>Time off must be taken:</w:t>
      </w:r>
      <w:bookmarkEnd w:id="304"/>
    </w:p>
    <w:p w:rsidR="002A666C" w:rsidRPr="005D1150" w:rsidRDefault="002A666C" w:rsidP="002A666C">
      <w:pPr>
        <w:pStyle w:val="Level4"/>
        <w:tabs>
          <w:tab w:val="left" w:pos="1985"/>
        </w:tabs>
      </w:pPr>
      <w:r w:rsidRPr="005D1150">
        <w:t>within the period of 6 months after the overtime is worked; and</w:t>
      </w:r>
    </w:p>
    <w:p w:rsidR="002A666C" w:rsidRPr="005D1150" w:rsidRDefault="002A666C" w:rsidP="002A666C">
      <w:pPr>
        <w:pStyle w:val="Level4"/>
        <w:tabs>
          <w:tab w:val="left" w:pos="1985"/>
        </w:tabs>
      </w:pPr>
      <w:r w:rsidRPr="005D1150">
        <w:t>at a time or times within that period of 6 months agreed by the employee and employer.</w:t>
      </w:r>
    </w:p>
    <w:p w:rsidR="002A666C" w:rsidRPr="005D1150" w:rsidRDefault="002A666C" w:rsidP="002A666C">
      <w:pPr>
        <w:pStyle w:val="Level3"/>
        <w:tabs>
          <w:tab w:val="left" w:pos="1418"/>
        </w:tabs>
      </w:pPr>
      <w:r w:rsidRPr="005D1150">
        <w:t xml:space="preserve">If the employee requests at any time, to be paid for overtime covered by an agreement under clause </w:t>
      </w:r>
      <w:r w:rsidRPr="005D1150">
        <w:fldChar w:fldCharType="begin"/>
      </w:r>
      <w:r w:rsidRPr="005D1150">
        <w:instrText xml:space="preserve"> REF _Ref459637659 \r \h </w:instrText>
      </w:r>
      <w:r w:rsidR="005D1150">
        <w:instrText xml:space="preserve"> \* MERGEFORMAT </w:instrText>
      </w:r>
      <w:r w:rsidRPr="005D1150">
        <w:fldChar w:fldCharType="separate"/>
      </w:r>
      <w:r w:rsidR="00422BB0">
        <w:t>23.6</w:t>
      </w:r>
      <w:r w:rsidRPr="005D1150">
        <w:fldChar w:fldCharType="end"/>
      </w:r>
      <w:r w:rsidRPr="005D1150">
        <w:t xml:space="preserve"> but not taken as time off, the employer must pay the employee for the overtime, in the next pay period following the request, at the overtime rate applicable to the overtime when worked.</w:t>
      </w:r>
    </w:p>
    <w:p w:rsidR="002A666C" w:rsidRPr="005D1150" w:rsidRDefault="002A666C" w:rsidP="002A666C">
      <w:pPr>
        <w:pStyle w:val="Level3"/>
        <w:tabs>
          <w:tab w:val="left" w:pos="1418"/>
        </w:tabs>
      </w:pPr>
      <w:r w:rsidRPr="005D1150">
        <w:t xml:space="preserve">If time off for overtime that has been worked is not taken within the period of 6 months mentioned in paragraph </w:t>
      </w:r>
      <w:r w:rsidRPr="005D1150">
        <w:fldChar w:fldCharType="begin"/>
      </w:r>
      <w:r w:rsidRPr="005D1150">
        <w:instrText xml:space="preserve"> REF _Ref459628080 \n \h </w:instrText>
      </w:r>
      <w:r w:rsidR="005D1150">
        <w:instrText xml:space="preserve"> \* MERGEFORMAT </w:instrText>
      </w:r>
      <w:r w:rsidRPr="005D1150">
        <w:fldChar w:fldCharType="separate"/>
      </w:r>
      <w:r w:rsidR="00422BB0">
        <w:t>(e)</w:t>
      </w:r>
      <w:r w:rsidRPr="005D1150">
        <w:fldChar w:fldCharType="end"/>
      </w:r>
      <w:r w:rsidRPr="005D1150">
        <w:t>, the employer must pay the employee for the overtime, in the next pay period following those 6 months, at the overtime rate applicable to the overtime when worked.</w:t>
      </w:r>
    </w:p>
    <w:p w:rsidR="002A666C" w:rsidRPr="005D1150" w:rsidRDefault="002A666C" w:rsidP="002A666C">
      <w:pPr>
        <w:pStyle w:val="Level3"/>
        <w:tabs>
          <w:tab w:val="left" w:pos="1418"/>
        </w:tabs>
      </w:pPr>
      <w:r w:rsidRPr="005D1150">
        <w:t xml:space="preserve">The employer must keep a copy of any agreement under clause </w:t>
      </w:r>
      <w:r w:rsidRPr="005D1150">
        <w:fldChar w:fldCharType="begin"/>
      </w:r>
      <w:r w:rsidRPr="005D1150">
        <w:instrText xml:space="preserve"> REF _Ref459637659 \r \h </w:instrText>
      </w:r>
      <w:r w:rsidR="005D1150">
        <w:instrText xml:space="preserve"> \* MERGEFORMAT </w:instrText>
      </w:r>
      <w:r w:rsidRPr="005D1150">
        <w:fldChar w:fldCharType="separate"/>
      </w:r>
      <w:r w:rsidR="00422BB0">
        <w:t>23.6</w:t>
      </w:r>
      <w:r w:rsidRPr="005D1150">
        <w:fldChar w:fldCharType="end"/>
      </w:r>
      <w:r w:rsidRPr="005D1150">
        <w:t xml:space="preserve"> as an employee record.</w:t>
      </w:r>
    </w:p>
    <w:p w:rsidR="002A666C" w:rsidRPr="005D1150" w:rsidRDefault="002A666C" w:rsidP="002A666C">
      <w:pPr>
        <w:pStyle w:val="Level3"/>
        <w:tabs>
          <w:tab w:val="left" w:pos="1418"/>
        </w:tabs>
      </w:pPr>
      <w:r w:rsidRPr="005D1150">
        <w:t>An employer must not exert undue influence or undue pressure on an employee in relation to a decision by the employee to make, or not make, an agreement to take time off instead of payment for overtime.</w:t>
      </w:r>
    </w:p>
    <w:p w:rsidR="002A666C" w:rsidRPr="005D1150" w:rsidRDefault="002A666C" w:rsidP="002A666C">
      <w:pPr>
        <w:pStyle w:val="Level3"/>
        <w:tabs>
          <w:tab w:val="left" w:pos="1418"/>
        </w:tabs>
      </w:pPr>
      <w:r w:rsidRPr="005D1150">
        <w:t xml:space="preserve">An employee may, under section 65 of the Act, request to take time off, at a time or times specified in the request or to be subsequently agreed by the </w:t>
      </w:r>
      <w:r w:rsidRPr="005D1150">
        <w:lastRenderedPageBreak/>
        <w:t xml:space="preserve">employer and the employee, instead of being paid for overtime worked by the employee. If the employer agrees to the request then clause </w:t>
      </w:r>
      <w:r w:rsidRPr="005D1150">
        <w:fldChar w:fldCharType="begin"/>
      </w:r>
      <w:r w:rsidRPr="005D1150">
        <w:instrText xml:space="preserve"> REF _Ref459637659 \r \h </w:instrText>
      </w:r>
      <w:r w:rsidR="005D1150">
        <w:instrText xml:space="preserve"> \* MERGEFORMAT </w:instrText>
      </w:r>
      <w:r w:rsidRPr="005D1150">
        <w:fldChar w:fldCharType="separate"/>
      </w:r>
      <w:r w:rsidR="00422BB0">
        <w:t>23.6</w:t>
      </w:r>
      <w:r w:rsidRPr="005D1150">
        <w:fldChar w:fldCharType="end"/>
      </w:r>
      <w:r w:rsidRPr="005D1150">
        <w:t xml:space="preserve"> will apply, including the requirement for separate written agreements under paragraph </w:t>
      </w:r>
      <w:r w:rsidRPr="005D1150">
        <w:fldChar w:fldCharType="begin"/>
      </w:r>
      <w:r w:rsidRPr="005D1150">
        <w:instrText xml:space="preserve"> REF _Ref459628093 \n \h </w:instrText>
      </w:r>
      <w:r w:rsidR="005D1150">
        <w:instrText xml:space="preserve"> \* MERGEFORMAT </w:instrText>
      </w:r>
      <w:r w:rsidRPr="005D1150">
        <w:fldChar w:fldCharType="separate"/>
      </w:r>
      <w:r w:rsidR="00422BB0">
        <w:t>(b)</w:t>
      </w:r>
      <w:r w:rsidRPr="005D1150">
        <w:fldChar w:fldCharType="end"/>
      </w:r>
      <w:r w:rsidRPr="005D1150">
        <w:t xml:space="preserve"> for overtime that has been worked.</w:t>
      </w:r>
    </w:p>
    <w:p w:rsidR="002A666C" w:rsidRPr="005D1150" w:rsidRDefault="002A666C" w:rsidP="002A666C">
      <w:pPr>
        <w:pStyle w:val="Block2"/>
      </w:pPr>
      <w:r w:rsidRPr="005D1150">
        <w:t>Note: If an employee makes a request under section 65 of the Act for a change in working arrangements, the employer may only refuse that request on reasonable business grounds (see section 65(5) of the Act).</w:t>
      </w:r>
    </w:p>
    <w:p w:rsidR="002A666C" w:rsidRPr="005D1150" w:rsidRDefault="002A666C" w:rsidP="002A666C">
      <w:pPr>
        <w:pStyle w:val="Level3"/>
        <w:tabs>
          <w:tab w:val="left" w:pos="1418"/>
        </w:tabs>
        <w:spacing w:after="120"/>
      </w:pPr>
      <w:r w:rsidRPr="005D1150">
        <w:t xml:space="preserve">If, on the termination of the employee’s employment, time off for overtime worked by the employee to which clause </w:t>
      </w:r>
      <w:r w:rsidRPr="005D1150">
        <w:fldChar w:fldCharType="begin"/>
      </w:r>
      <w:r w:rsidRPr="005D1150">
        <w:instrText xml:space="preserve"> REF _Ref459637659 \r \h </w:instrText>
      </w:r>
      <w:r w:rsidR="005D1150">
        <w:instrText xml:space="preserve"> \* MERGEFORMAT </w:instrText>
      </w:r>
      <w:r w:rsidRPr="005D1150">
        <w:fldChar w:fldCharType="separate"/>
      </w:r>
      <w:r w:rsidR="00422BB0">
        <w:t>23.6</w:t>
      </w:r>
      <w:r w:rsidRPr="005D1150">
        <w:fldChar w:fldCharType="end"/>
      </w:r>
      <w:r w:rsidRPr="005D1150">
        <w:t xml:space="preserve"> applies has not been taken, the employer must pay the employee for the overtime at the overtime rate applicable to the overtime when worked.</w:t>
      </w:r>
    </w:p>
    <w:p w:rsidR="002A666C" w:rsidRDefault="002A666C" w:rsidP="002A666C">
      <w:pPr>
        <w:pStyle w:val="Block2"/>
      </w:pPr>
      <w:r w:rsidRPr="005D1150">
        <w:t xml:space="preserve">Note: Under section 345(1) of the Act, a person must not knowingly or recklessly make a false or misleading representation about the workplace rights of another person under clause </w:t>
      </w:r>
      <w:r w:rsidRPr="005D1150">
        <w:fldChar w:fldCharType="begin"/>
      </w:r>
      <w:r w:rsidRPr="005D1150">
        <w:instrText xml:space="preserve"> REF _Ref459637659 \r \h </w:instrText>
      </w:r>
      <w:r w:rsidR="005D1150">
        <w:instrText xml:space="preserve"> \* MERGEFORMAT </w:instrText>
      </w:r>
      <w:r w:rsidRPr="005D1150">
        <w:fldChar w:fldCharType="separate"/>
      </w:r>
      <w:r w:rsidR="00422BB0">
        <w:t>23.6</w:t>
      </w:r>
      <w:r w:rsidRPr="005D1150">
        <w:fldChar w:fldCharType="end"/>
      </w:r>
      <w:r w:rsidRPr="005D1150">
        <w:t>.</w:t>
      </w:r>
    </w:p>
    <w:p w:rsidR="00524787" w:rsidRDefault="00524787" w:rsidP="00524787">
      <w:pPr>
        <w:pStyle w:val="Level1"/>
        <w:numPr>
          <w:ilvl w:val="0"/>
          <w:numId w:val="0"/>
        </w:numPr>
        <w:ind w:left="851" w:hanging="851"/>
      </w:pPr>
      <w:bookmarkStart w:id="305" w:name="_Toc37253457"/>
      <w:r>
        <w:rPr>
          <w:noProof/>
        </w:rPr>
        <w:t>23A.</w:t>
      </w:r>
      <w:r w:rsidRPr="00E01939">
        <w:tab/>
      </w:r>
      <w:r>
        <w:t>Requests for flexible working arrangements</w:t>
      </w:r>
      <w:bookmarkEnd w:id="305"/>
    </w:p>
    <w:p w:rsidR="00524787" w:rsidRPr="00870405" w:rsidRDefault="00524787" w:rsidP="00524787">
      <w:pPr>
        <w:pStyle w:val="History"/>
      </w:pPr>
      <w:r w:rsidRPr="00A64BA5">
        <w:t>[</w:t>
      </w:r>
      <w:r>
        <w:t>23A</w:t>
      </w:r>
      <w:r w:rsidRPr="00A64BA5">
        <w:t xml:space="preserve"> inserted by </w:t>
      </w:r>
      <w:hyperlink r:id="rId216" w:history="1">
        <w:r>
          <w:rPr>
            <w:rStyle w:val="Hyperlink"/>
          </w:rPr>
          <w:t>PR701410</w:t>
        </w:r>
      </w:hyperlink>
      <w:r w:rsidRPr="00524787">
        <w:rPr>
          <w:rStyle w:val="Hyperlink"/>
          <w:color w:val="auto"/>
          <w:u w:val="none"/>
        </w:rPr>
        <w:t xml:space="preserve"> ppc 01Dec18</w:t>
      </w:r>
      <w:r w:rsidRPr="00A64BA5">
        <w:t>]</w:t>
      </w:r>
    </w:p>
    <w:p w:rsidR="00524787" w:rsidRDefault="00524787" w:rsidP="00524787">
      <w:pPr>
        <w:pStyle w:val="Level2Bold"/>
        <w:numPr>
          <w:ilvl w:val="0"/>
          <w:numId w:val="0"/>
        </w:numPr>
        <w:ind w:left="851" w:hanging="851"/>
      </w:pPr>
      <w:r>
        <w:t>23A</w:t>
      </w:r>
      <w:r w:rsidRPr="005556B7">
        <w:t>.1</w:t>
      </w:r>
      <w:r w:rsidRPr="005556B7">
        <w:tab/>
        <w:t>Employee may request change in working arrangements</w:t>
      </w:r>
    </w:p>
    <w:p w:rsidR="00524787" w:rsidRDefault="00524787" w:rsidP="00524787">
      <w:pPr>
        <w:pStyle w:val="Block1"/>
      </w:pPr>
      <w:r>
        <w:t xml:space="preserve">Clause 23A applies where an employee has made a request for a change in working arrangements under s.65 of the </w:t>
      </w:r>
      <w:hyperlink r:id="rId217" w:history="1">
        <w:r w:rsidRPr="00B25797">
          <w:rPr>
            <w:rStyle w:val="Hyperlink"/>
          </w:rPr>
          <w:t>Act</w:t>
        </w:r>
      </w:hyperlink>
      <w:r>
        <w:t>.</w:t>
      </w:r>
    </w:p>
    <w:p w:rsidR="00524787" w:rsidRDefault="00524787" w:rsidP="00524787">
      <w:pPr>
        <w:pStyle w:val="Block1"/>
      </w:pPr>
      <w:r>
        <w:t xml:space="preserve">Note 1: Section 65 of the </w:t>
      </w:r>
      <w:hyperlink r:id="rId218" w:history="1">
        <w:r w:rsidRPr="00B25797">
          <w:rPr>
            <w:rStyle w:val="Hyperlink"/>
          </w:rPr>
          <w:t>Act</w:t>
        </w:r>
      </w:hyperlink>
      <w:r>
        <w:t xml:space="preserve"> provides for certain employees to request a change in their working arrangements because of their circumstances, as set out in s.65(1A).</w:t>
      </w:r>
    </w:p>
    <w:p w:rsidR="00524787" w:rsidRDefault="00524787" w:rsidP="00524787">
      <w:pPr>
        <w:pStyle w:val="Block1"/>
      </w:pPr>
      <w:r>
        <w:t>Note 2: An employer may only refuse a s.65 request for a change in working arrangements on ‘reasonable business grounds’ (see s.65(5) and (5A)).</w:t>
      </w:r>
    </w:p>
    <w:p w:rsidR="00524787" w:rsidRDefault="00524787" w:rsidP="00524787">
      <w:pPr>
        <w:pStyle w:val="Block1"/>
      </w:pPr>
      <w:r>
        <w:t>Note 3: Clause 23A is an addition to s.65.</w:t>
      </w:r>
    </w:p>
    <w:p w:rsidR="00524787" w:rsidRDefault="00524787" w:rsidP="00524787">
      <w:pPr>
        <w:pStyle w:val="Level2Bold"/>
        <w:numPr>
          <w:ilvl w:val="0"/>
          <w:numId w:val="0"/>
        </w:numPr>
        <w:ind w:left="851" w:hanging="851"/>
      </w:pPr>
      <w:r>
        <w:t>23A.2</w:t>
      </w:r>
      <w:r>
        <w:tab/>
        <w:t>Responding to the request</w:t>
      </w:r>
    </w:p>
    <w:p w:rsidR="00524787" w:rsidRDefault="00524787" w:rsidP="00524787">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524787" w:rsidRDefault="00524787" w:rsidP="00F16E08">
      <w:pPr>
        <w:pStyle w:val="Level3"/>
        <w:numPr>
          <w:ilvl w:val="2"/>
          <w:numId w:val="18"/>
        </w:numPr>
      </w:pPr>
      <w:r>
        <w:t xml:space="preserve">the needs of the employee arising from their circumstances; </w:t>
      </w:r>
    </w:p>
    <w:p w:rsidR="00524787" w:rsidRDefault="00524787" w:rsidP="00524787">
      <w:pPr>
        <w:pStyle w:val="Level3"/>
      </w:pPr>
      <w:r>
        <w:t>the consequences for the employee if changes in working arrangements are not made; and</w:t>
      </w:r>
    </w:p>
    <w:p w:rsidR="00524787" w:rsidRDefault="00524787" w:rsidP="00524787">
      <w:pPr>
        <w:pStyle w:val="Level3"/>
      </w:pPr>
      <w:r>
        <w:t>any reasonable business grounds for refusing the request.</w:t>
      </w:r>
    </w:p>
    <w:p w:rsidR="00524787" w:rsidRDefault="00524787" w:rsidP="00524787">
      <w:pPr>
        <w:pStyle w:val="Block1"/>
      </w:pPr>
      <w:r>
        <w:t>Note 1: The employer must give the employee a written response to an employee’s s.65 request within 21 days, stating whether the employer grants or refuses the request (s.65(4)).</w:t>
      </w:r>
    </w:p>
    <w:p w:rsidR="00524787" w:rsidRDefault="00524787" w:rsidP="00524787">
      <w:pPr>
        <w:pStyle w:val="Block1"/>
      </w:pPr>
      <w:r>
        <w:t>Note 2: If the employer refuses the request, the written response must include details of the reasons for the refusal (s.65(6)).</w:t>
      </w:r>
    </w:p>
    <w:p w:rsidR="00524787" w:rsidRDefault="00524787" w:rsidP="00524787">
      <w:pPr>
        <w:pStyle w:val="Level2Bold"/>
        <w:numPr>
          <w:ilvl w:val="0"/>
          <w:numId w:val="0"/>
        </w:numPr>
        <w:ind w:left="851" w:hanging="851"/>
      </w:pPr>
      <w:r>
        <w:lastRenderedPageBreak/>
        <w:t>23A.3</w:t>
      </w:r>
      <w:r>
        <w:tab/>
        <w:t>What the written response must include if the employer refuses the request</w:t>
      </w:r>
    </w:p>
    <w:p w:rsidR="00524787" w:rsidRDefault="00524787" w:rsidP="00524787">
      <w:pPr>
        <w:pStyle w:val="Block1"/>
      </w:pPr>
      <w:r>
        <w:t>Clause 23A.3 applies if the employer refuses the request and has not reached an agreement with the employee under clause 23A.2.</w:t>
      </w:r>
    </w:p>
    <w:p w:rsidR="00524787" w:rsidRDefault="00524787" w:rsidP="00F16E08">
      <w:pPr>
        <w:pStyle w:val="Level3"/>
        <w:numPr>
          <w:ilvl w:val="2"/>
          <w:numId w:val="19"/>
        </w:numPr>
      </w:pPr>
      <w:r>
        <w:t>The written response under s.65(4) must include details of the reasons for the refusal, including the business ground or grounds for the refusal and how the ground or grounds apply.</w:t>
      </w:r>
    </w:p>
    <w:p w:rsidR="00524787" w:rsidRDefault="00524787" w:rsidP="00524787">
      <w:pPr>
        <w:pStyle w:val="Level3"/>
      </w:pPr>
      <w:r>
        <w:t>If the employer and employee could not agree on a change in working arrangements under clause 23A.2, the written response under s.65(4) must:</w:t>
      </w:r>
    </w:p>
    <w:p w:rsidR="00524787" w:rsidRDefault="00524787" w:rsidP="00524787">
      <w:pPr>
        <w:pStyle w:val="Level4"/>
      </w:pPr>
      <w:r>
        <w:t>state whether or not there are any changes in working arrangements that the employer can offer the employee so as to better accommodate the employee’s circumstances; and</w:t>
      </w:r>
    </w:p>
    <w:p w:rsidR="00524787" w:rsidRDefault="00524787" w:rsidP="00524787">
      <w:pPr>
        <w:pStyle w:val="Level4"/>
      </w:pPr>
      <w:r>
        <w:t>if the employer can offer the employee such changes in working arrangements, set out those changes in working arrangements.</w:t>
      </w:r>
    </w:p>
    <w:p w:rsidR="00524787" w:rsidRDefault="00524787" w:rsidP="00524787">
      <w:pPr>
        <w:pStyle w:val="Level2Bold"/>
        <w:numPr>
          <w:ilvl w:val="0"/>
          <w:numId w:val="0"/>
        </w:numPr>
        <w:ind w:left="851" w:hanging="851"/>
      </w:pPr>
      <w:r>
        <w:t>23A.4</w:t>
      </w:r>
      <w:r>
        <w:tab/>
        <w:t>What the written response must include if a different change in working arrangements is agreed</w:t>
      </w:r>
    </w:p>
    <w:p w:rsidR="00524787" w:rsidRDefault="00524787" w:rsidP="00524787">
      <w:pPr>
        <w:pStyle w:val="Block1"/>
      </w:pPr>
      <w:r>
        <w:t>If the employer and the employee reached an agreement under clause 23A.2 on a change in working arrangements that differs from that initially requested by the employee, the employer must provide the employee with a written response to their request setting out the agreed change(s) in working arrangements.</w:t>
      </w:r>
    </w:p>
    <w:p w:rsidR="00524787" w:rsidRDefault="00524787" w:rsidP="00524787">
      <w:pPr>
        <w:pStyle w:val="Level2Bold"/>
        <w:numPr>
          <w:ilvl w:val="0"/>
          <w:numId w:val="0"/>
        </w:numPr>
        <w:ind w:left="851" w:hanging="851"/>
      </w:pPr>
      <w:r>
        <w:t>23A.5</w:t>
      </w:r>
      <w:r>
        <w:tab/>
        <w:t>Dispute resolution</w:t>
      </w:r>
    </w:p>
    <w:p w:rsidR="00524787" w:rsidRDefault="00524787" w:rsidP="00524787">
      <w:pPr>
        <w:pStyle w:val="Block1"/>
      </w:pPr>
      <w:r>
        <w:t xml:space="preserve">Disputes about whether the employer has discussed the request with the employee and responded to the request in the way required by clause 23A, can be dealt with </w:t>
      </w:r>
      <w:r w:rsidRPr="00793336">
        <w:t xml:space="preserve">under clause </w:t>
      </w:r>
      <w:r>
        <w:fldChar w:fldCharType="begin"/>
      </w:r>
      <w:r>
        <w:instrText xml:space="preserve"> REF _Ref530644725 \r \h </w:instrText>
      </w:r>
      <w:r>
        <w:fldChar w:fldCharType="separate"/>
      </w:r>
      <w:r w:rsidR="00422BB0">
        <w:t>9</w:t>
      </w:r>
      <w:r>
        <w:fldChar w:fldCharType="end"/>
      </w:r>
      <w:r>
        <w:t>—</w:t>
      </w:r>
      <w:r>
        <w:fldChar w:fldCharType="begin"/>
      </w:r>
      <w:r>
        <w:instrText xml:space="preserve"> REF _Ref530644711 \h </w:instrText>
      </w:r>
      <w:r>
        <w:fldChar w:fldCharType="separate"/>
      </w:r>
      <w:r w:rsidR="00422BB0" w:rsidRPr="005D1150">
        <w:t>Dispute resolution</w:t>
      </w:r>
      <w:r>
        <w:fldChar w:fldCharType="end"/>
      </w:r>
      <w:r w:rsidRPr="00793336">
        <w:t>.</w:t>
      </w:r>
    </w:p>
    <w:p w:rsidR="0096177C" w:rsidRPr="005D1150" w:rsidRDefault="00AD3818" w:rsidP="006448A6">
      <w:pPr>
        <w:pStyle w:val="Partheading"/>
      </w:pPr>
      <w:bookmarkStart w:id="306" w:name="_Toc207779535"/>
      <w:bookmarkStart w:id="307" w:name="_Toc207780244"/>
      <w:bookmarkStart w:id="308" w:name="_Toc208732486"/>
      <w:bookmarkStart w:id="309" w:name="_Toc208733844"/>
      <w:bookmarkStart w:id="310" w:name="_Toc208978556"/>
      <w:bookmarkStart w:id="311" w:name="_Toc216151650"/>
      <w:bookmarkStart w:id="312" w:name="_Toc216154314"/>
      <w:bookmarkStart w:id="313" w:name="_Toc37253458"/>
      <w:bookmarkStart w:id="314" w:name="Part6"/>
      <w:bookmarkEnd w:id="265"/>
      <w:r w:rsidRPr="005D1150">
        <w:t>Leave and Public Holidays</w:t>
      </w:r>
      <w:bookmarkEnd w:id="306"/>
      <w:bookmarkEnd w:id="307"/>
      <w:bookmarkEnd w:id="308"/>
      <w:bookmarkEnd w:id="309"/>
      <w:bookmarkEnd w:id="310"/>
      <w:bookmarkEnd w:id="311"/>
      <w:bookmarkEnd w:id="312"/>
      <w:bookmarkEnd w:id="313"/>
    </w:p>
    <w:p w:rsidR="005401C1" w:rsidRPr="005D1150" w:rsidRDefault="008E2BD1" w:rsidP="000B269E">
      <w:pPr>
        <w:pStyle w:val="Level1"/>
        <w:ind w:left="567" w:hanging="567"/>
        <w:rPr>
          <w:rFonts w:cs="Times New Roman"/>
        </w:rPr>
      </w:pPr>
      <w:bookmarkStart w:id="315" w:name="_Toc208733845"/>
      <w:bookmarkStart w:id="316" w:name="_Toc208978557"/>
      <w:bookmarkStart w:id="317" w:name="_Toc216151651"/>
      <w:bookmarkStart w:id="318" w:name="_Toc216154315"/>
      <w:bookmarkStart w:id="319" w:name="_Ref398282014"/>
      <w:bookmarkStart w:id="320" w:name="_Ref398282023"/>
      <w:bookmarkStart w:id="321" w:name="_Ref418576871"/>
      <w:bookmarkStart w:id="322" w:name="_Ref418576905"/>
      <w:bookmarkStart w:id="323" w:name="_Ref449620395"/>
      <w:bookmarkStart w:id="324" w:name="_Ref449620403"/>
      <w:bookmarkStart w:id="325" w:name="_Ref470166401"/>
      <w:bookmarkStart w:id="326" w:name="_Ref470166435"/>
      <w:bookmarkStart w:id="327" w:name="_Ref509231074"/>
      <w:bookmarkStart w:id="328" w:name="_Ref509231079"/>
      <w:bookmarkStart w:id="329" w:name="_Ref514075397"/>
      <w:bookmarkStart w:id="330" w:name="_Ref514075404"/>
      <w:bookmarkStart w:id="331" w:name="_Ref8912184"/>
      <w:bookmarkStart w:id="332" w:name="_Ref8912194"/>
      <w:bookmarkStart w:id="333" w:name="_Toc37253459"/>
      <w:r w:rsidRPr="005D1150">
        <w:rPr>
          <w:rFonts w:cs="Times New Roman"/>
        </w:rPr>
        <w:t xml:space="preserve">Annual </w:t>
      </w:r>
      <w:r w:rsidR="00AF6435" w:rsidRPr="005D1150">
        <w:rPr>
          <w:rFonts w:cs="Times New Roman"/>
        </w:rPr>
        <w:t>leave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AE1307" w:rsidRPr="00A64BBB" w:rsidRDefault="00AE1307" w:rsidP="00A64BBB">
      <w:pPr>
        <w:pStyle w:val="History"/>
      </w:pPr>
      <w:r w:rsidRPr="005D1150">
        <w:t>[Varied by</w:t>
      </w:r>
      <w:r w:rsidR="00897886" w:rsidRPr="005D1150">
        <w:t xml:space="preserve"> </w:t>
      </w:r>
      <w:hyperlink r:id="rId219" w:history="1">
        <w:r w:rsidR="00897886" w:rsidRPr="005D1150">
          <w:rPr>
            <w:rStyle w:val="Hyperlink"/>
          </w:rPr>
          <w:t>PR991944</w:t>
        </w:r>
      </w:hyperlink>
      <w:r w:rsidR="00897886" w:rsidRPr="005D1150">
        <w:t>,</w:t>
      </w:r>
      <w:r w:rsidRPr="005D1150">
        <w:t xml:space="preserve"> </w:t>
      </w:r>
      <w:hyperlink r:id="rId220" w:history="1">
        <w:r w:rsidRPr="005D1150">
          <w:rPr>
            <w:rStyle w:val="Hyperlink"/>
          </w:rPr>
          <w:t>PR994514</w:t>
        </w:r>
      </w:hyperlink>
      <w:r w:rsidR="00054EA3" w:rsidRPr="005D1150">
        <w:t xml:space="preserve">, </w:t>
      </w:r>
      <w:hyperlink r:id="rId221" w:history="1">
        <w:r w:rsidR="00054EA3" w:rsidRPr="005D1150">
          <w:rPr>
            <w:rStyle w:val="Hyperlink"/>
          </w:rPr>
          <w:t>PR998121</w:t>
        </w:r>
      </w:hyperlink>
      <w:r w:rsidR="002B1237" w:rsidRPr="005D1150">
        <w:t xml:space="preserve">, </w:t>
      </w:r>
      <w:hyperlink r:id="rId222" w:history="1">
        <w:r w:rsidR="002B1237" w:rsidRPr="005D1150">
          <w:rPr>
            <w:rStyle w:val="Hyperlink"/>
          </w:rPr>
          <w:t>PR509169</w:t>
        </w:r>
      </w:hyperlink>
      <w:r w:rsidR="00B153A7" w:rsidRPr="005D1150">
        <w:t xml:space="preserve">, </w:t>
      </w:r>
      <w:hyperlink r:id="rId223" w:history="1">
        <w:r w:rsidR="00B153A7" w:rsidRPr="005D1150">
          <w:rPr>
            <w:rStyle w:val="Hyperlink"/>
          </w:rPr>
          <w:t>PR522999</w:t>
        </w:r>
      </w:hyperlink>
      <w:r w:rsidR="00D975BD" w:rsidRPr="005D1150">
        <w:t xml:space="preserve">, </w:t>
      </w:r>
      <w:hyperlink r:id="rId224" w:history="1">
        <w:r w:rsidR="00D975BD" w:rsidRPr="005D1150">
          <w:rPr>
            <w:rStyle w:val="Hyperlink"/>
          </w:rPr>
          <w:t>PR536802</w:t>
        </w:r>
      </w:hyperlink>
      <w:r w:rsidR="00DA56A9" w:rsidRPr="005D1150">
        <w:t xml:space="preserve">, </w:t>
      </w:r>
      <w:hyperlink r:id="rId225" w:history="1">
        <w:r w:rsidR="00DA56A9" w:rsidRPr="005D1150">
          <w:rPr>
            <w:rStyle w:val="Hyperlink"/>
          </w:rPr>
          <w:t>PR546345</w:t>
        </w:r>
      </w:hyperlink>
      <w:r w:rsidR="00193FFF" w:rsidRPr="005D1150">
        <w:t xml:space="preserve">, </w:t>
      </w:r>
      <w:hyperlink r:id="rId226" w:history="1">
        <w:r w:rsidR="00BF44CA" w:rsidRPr="005D1150">
          <w:rPr>
            <w:rStyle w:val="Hyperlink"/>
          </w:rPr>
          <w:t>PR551725</w:t>
        </w:r>
      </w:hyperlink>
      <w:r w:rsidR="00240721" w:rsidRPr="005D1150">
        <w:t xml:space="preserve">, </w:t>
      </w:r>
      <w:hyperlink r:id="rId227" w:history="1">
        <w:r w:rsidR="0051085C" w:rsidRPr="005D1150">
          <w:rPr>
            <w:rStyle w:val="Hyperlink"/>
          </w:rPr>
          <w:t>PR567248</w:t>
        </w:r>
      </w:hyperlink>
      <w:r w:rsidR="00BB270D" w:rsidRPr="005D1150">
        <w:t xml:space="preserve">, </w:t>
      </w:r>
      <w:hyperlink r:id="rId228" w:history="1">
        <w:r w:rsidR="00BB270D" w:rsidRPr="005D1150">
          <w:rPr>
            <w:rStyle w:val="Hyperlink"/>
          </w:rPr>
          <w:t>PR566826</w:t>
        </w:r>
      </w:hyperlink>
      <w:r w:rsidR="00AC1A09" w:rsidRPr="005D1150">
        <w:rPr>
          <w:rStyle w:val="Hyperlink"/>
          <w:u w:val="none"/>
        </w:rPr>
        <w:t xml:space="preserve">, </w:t>
      </w:r>
      <w:hyperlink r:id="rId229" w:history="1">
        <w:r w:rsidR="00AC1A09" w:rsidRPr="005D1150">
          <w:rPr>
            <w:rStyle w:val="Hyperlink"/>
          </w:rPr>
          <w:t>PR579521</w:t>
        </w:r>
      </w:hyperlink>
      <w:r w:rsidR="000F54F2" w:rsidRPr="005D1150">
        <w:rPr>
          <w:rStyle w:val="Hyperlink"/>
        </w:rPr>
        <w:t>,</w:t>
      </w:r>
      <w:r w:rsidR="000F54F2" w:rsidRPr="005D1150">
        <w:rPr>
          <w:rStyle w:val="Hyperlink"/>
          <w:u w:val="none"/>
        </w:rPr>
        <w:t xml:space="preserve"> </w:t>
      </w:r>
      <w:hyperlink r:id="rId230" w:history="1">
        <w:r w:rsidR="000F54F2" w:rsidRPr="005D1150">
          <w:rPr>
            <w:rStyle w:val="Hyperlink"/>
          </w:rPr>
          <w:t>PR583074</w:t>
        </w:r>
      </w:hyperlink>
      <w:r w:rsidR="001B5FAE" w:rsidRPr="001B5FAE">
        <w:rPr>
          <w:rStyle w:val="Hyperlink"/>
          <w:color w:val="000000" w:themeColor="text1"/>
          <w:u w:val="none"/>
        </w:rPr>
        <w:t xml:space="preserve">, </w:t>
      </w:r>
      <w:hyperlink r:id="rId231" w:tgtFrame="_parent" w:history="1">
        <w:r w:rsidR="001B5FAE" w:rsidRPr="001B5FAE">
          <w:rPr>
            <w:color w:val="0000FF"/>
            <w:u w:val="single"/>
          </w:rPr>
          <w:t>PR588729</w:t>
        </w:r>
      </w:hyperlink>
      <w:r w:rsidR="006F3499" w:rsidRPr="005D1150">
        <w:rPr>
          <w:rStyle w:val="Hyperlink"/>
          <w:u w:val="none"/>
        </w:rPr>
        <w:t>,</w:t>
      </w:r>
      <w:r w:rsidR="006F3499" w:rsidRPr="005D1150">
        <w:t xml:space="preserve"> </w:t>
      </w:r>
      <w:hyperlink r:id="rId232" w:history="1">
        <w:r w:rsidR="006F3499" w:rsidRPr="00EA36C3">
          <w:rPr>
            <w:rStyle w:val="Hyperlink"/>
          </w:rPr>
          <w:t>PR592274</w:t>
        </w:r>
      </w:hyperlink>
      <w:r w:rsidR="003D0D57" w:rsidRPr="003D0D57">
        <w:t xml:space="preserve">, </w:t>
      </w:r>
      <w:hyperlink r:id="rId233" w:history="1">
        <w:r w:rsidR="003D0D57" w:rsidRPr="003D0D57">
          <w:rPr>
            <w:rStyle w:val="Hyperlink"/>
          </w:rPr>
          <w:t>PR606497</w:t>
        </w:r>
      </w:hyperlink>
      <w:r w:rsidR="00FF7052">
        <w:t>,</w:t>
      </w:r>
      <w:r w:rsidR="00FF7052" w:rsidRPr="00FF7052">
        <w:t xml:space="preserve"> </w:t>
      </w:r>
      <w:hyperlink r:id="rId234" w:history="1">
        <w:r w:rsidR="00FF7052" w:rsidRPr="00474C54">
          <w:rPr>
            <w:rStyle w:val="Hyperlink"/>
          </w:rPr>
          <w:t>PR704209</w:t>
        </w:r>
      </w:hyperlink>
      <w:r w:rsidR="00FF7052">
        <w:t xml:space="preserve">, </w:t>
      </w:r>
      <w:hyperlink r:id="rId235" w:history="1">
        <w:r w:rsidR="00FF7052" w:rsidRPr="00474C54">
          <w:rPr>
            <w:rStyle w:val="Hyperlink"/>
          </w:rPr>
          <w:t>PR</w:t>
        </w:r>
        <w:r w:rsidR="00FF7052" w:rsidRPr="00474C54">
          <w:rPr>
            <w:rStyle w:val="Hyperlink"/>
            <w:noProof/>
          </w:rPr>
          <w:t>707622</w:t>
        </w:r>
      </w:hyperlink>
      <w:r w:rsidR="00FF7052">
        <w:t>]</w:t>
      </w:r>
    </w:p>
    <w:p w:rsidR="005401C1" w:rsidRPr="005D1150" w:rsidRDefault="005401C1" w:rsidP="006E3727">
      <w:pPr>
        <w:pStyle w:val="Level2"/>
      </w:pPr>
      <w:r w:rsidRPr="005D1150">
        <w:t>Annual leave is provided for in the NES. Annual leave does not apply to casual employees.</w:t>
      </w:r>
      <w:r w:rsidR="007E4C5F" w:rsidRPr="005D1150">
        <w:t xml:space="preserve"> </w:t>
      </w:r>
      <w:r w:rsidR="00F1392F" w:rsidRPr="005D1150">
        <w:t>This clause supplements or deals with matters incidental to the NES provisions.</w:t>
      </w:r>
    </w:p>
    <w:p w:rsidR="0051085C" w:rsidRPr="005D1150" w:rsidRDefault="0051085C" w:rsidP="0051085C">
      <w:pPr>
        <w:pStyle w:val="Level2Bold"/>
      </w:pPr>
      <w:bookmarkStart w:id="334" w:name="_Ref208285908"/>
      <w:r w:rsidRPr="005D1150">
        <w:t>Definition of shiftworker</w:t>
      </w:r>
      <w:bookmarkEnd w:id="334"/>
    </w:p>
    <w:p w:rsidR="0051085C" w:rsidRPr="005D1150" w:rsidRDefault="0051085C" w:rsidP="0051085C">
      <w:pPr>
        <w:pStyle w:val="History"/>
      </w:pPr>
      <w:r w:rsidRPr="005D1150">
        <w:t xml:space="preserve">[24.2 substituted by </w:t>
      </w:r>
      <w:hyperlink r:id="rId236" w:history="1">
        <w:r w:rsidRPr="005D1150">
          <w:rPr>
            <w:rStyle w:val="Hyperlink"/>
          </w:rPr>
          <w:t>PR567248</w:t>
        </w:r>
      </w:hyperlink>
      <w:r w:rsidRPr="005D1150">
        <w:t xml:space="preserve"> ppc </w:t>
      </w:r>
      <w:r w:rsidR="00EA2492" w:rsidRPr="005D1150">
        <w:t>27 May 2015</w:t>
      </w:r>
      <w:r w:rsidRPr="005D1150">
        <w:t>]</w:t>
      </w:r>
    </w:p>
    <w:p w:rsidR="0051085C" w:rsidRPr="005D1150" w:rsidRDefault="0051085C" w:rsidP="0051085C">
      <w:pPr>
        <w:pStyle w:val="Block1"/>
      </w:pPr>
      <w:r w:rsidRPr="005D1150">
        <w:t>For the purpose of the NES, a shiftworker is an employee:</w:t>
      </w:r>
    </w:p>
    <w:p w:rsidR="0051085C" w:rsidRPr="005D1150" w:rsidRDefault="0051085C" w:rsidP="0051085C">
      <w:pPr>
        <w:pStyle w:val="Level3"/>
      </w:pPr>
      <w:r w:rsidRPr="005D1150">
        <w:t>who works a roster and who, over the roster cycle, may be rostered to work ordinary shifts on any of the seven days of the week; and</w:t>
      </w:r>
    </w:p>
    <w:p w:rsidR="0051085C" w:rsidRPr="005D1150" w:rsidRDefault="0051085C" w:rsidP="0051085C">
      <w:pPr>
        <w:pStyle w:val="Level3"/>
      </w:pPr>
      <w:r w:rsidRPr="005D1150">
        <w:t>who is regularly rostered to work on Sundays and public holidays.</w:t>
      </w:r>
    </w:p>
    <w:p w:rsidR="00763E8C" w:rsidRDefault="00763E8C" w:rsidP="001B5FAE">
      <w:pPr>
        <w:pStyle w:val="Level2Bold"/>
      </w:pPr>
      <w:bookmarkStart w:id="335" w:name="_Ref470169575"/>
      <w:r w:rsidRPr="00763E8C">
        <w:lastRenderedPageBreak/>
        <w:t>Excessive leave accruals: general provision</w:t>
      </w:r>
      <w:bookmarkEnd w:id="335"/>
    </w:p>
    <w:p w:rsidR="001B5FAE" w:rsidRPr="001B5FAE" w:rsidRDefault="00760718" w:rsidP="001B5FAE">
      <w:pPr>
        <w:pStyle w:val="History"/>
      </w:pPr>
      <w:r>
        <w:t>[</w:t>
      </w:r>
      <w:r w:rsidR="001B5FAE" w:rsidRPr="001B5FAE">
        <w:t>24.3</w:t>
      </w:r>
      <w:r>
        <w:t xml:space="preserve"> renamed and substitut</w:t>
      </w:r>
      <w:r w:rsidR="001B5FAE" w:rsidRPr="001B5FAE">
        <w:t xml:space="preserve">ed by </w:t>
      </w:r>
      <w:hyperlink r:id="rId237" w:tgtFrame="_parent" w:history="1">
        <w:r w:rsidR="001B5FAE" w:rsidRPr="001B5FAE">
          <w:rPr>
            <w:rStyle w:val="Hyperlink"/>
          </w:rPr>
          <w:t>PR588729</w:t>
        </w:r>
      </w:hyperlink>
      <w:r w:rsidR="001B5FAE" w:rsidRPr="001B5FAE">
        <w:rPr>
          <w:color w:val="000000" w:themeColor="text1"/>
        </w:rPr>
        <w:t xml:space="preserve"> p</w:t>
      </w:r>
      <w:r w:rsidR="001B5FAE" w:rsidRPr="001B5FAE">
        <w:t>pc</w:t>
      </w:r>
      <w:r w:rsidR="001B5FAE">
        <w:t xml:space="preserve"> </w:t>
      </w:r>
      <w:r w:rsidR="001B5FAE" w:rsidRPr="001B5FAE">
        <w:t>20Dec2016]</w:t>
      </w:r>
    </w:p>
    <w:p w:rsidR="00763E8C" w:rsidRPr="00763E8C" w:rsidRDefault="00763E8C" w:rsidP="00760718">
      <w:pPr>
        <w:pStyle w:val="Block1"/>
      </w:pPr>
      <w:r w:rsidRPr="00763E8C">
        <w:t xml:space="preserve">Note: Clauses </w:t>
      </w:r>
      <w:r w:rsidR="0008020C">
        <w:fldChar w:fldCharType="begin"/>
      </w:r>
      <w:r w:rsidR="0008020C">
        <w:instrText xml:space="preserve"> REF _Ref470169575 \r \h </w:instrText>
      </w:r>
      <w:r w:rsidR="0008020C">
        <w:fldChar w:fldCharType="separate"/>
      </w:r>
      <w:r w:rsidR="00422BB0">
        <w:t>24.3</w:t>
      </w:r>
      <w:r w:rsidR="0008020C">
        <w:fldChar w:fldCharType="end"/>
      </w:r>
      <w:r w:rsidRPr="00763E8C">
        <w:t xml:space="preserve"> to </w:t>
      </w:r>
      <w:r w:rsidR="0008020C">
        <w:fldChar w:fldCharType="begin"/>
      </w:r>
      <w:r w:rsidR="0008020C">
        <w:instrText xml:space="preserve"> REF _Ref470169501 \r \h </w:instrText>
      </w:r>
      <w:r w:rsidR="0008020C">
        <w:fldChar w:fldCharType="separate"/>
      </w:r>
      <w:r w:rsidR="00422BB0">
        <w:t>24.5</w:t>
      </w:r>
      <w:r w:rsidR="0008020C">
        <w:fldChar w:fldCharType="end"/>
      </w:r>
      <w:r w:rsidRPr="00763E8C">
        <w:t xml:space="preserve"> contain provisions, additional to the National Employment Standards, about the taking of paid annual leave as a way of dealing with the accrual of excessive paid annual leave. </w:t>
      </w:r>
      <w:r w:rsidRPr="00760718">
        <w:rPr>
          <w:u w:val="single"/>
        </w:rPr>
        <w:t>See Part 2.2, Division 6 of the Fair Work Act</w:t>
      </w:r>
      <w:r w:rsidRPr="00763E8C">
        <w:t>.</w:t>
      </w:r>
    </w:p>
    <w:p w:rsidR="00763E8C" w:rsidRPr="00763E8C" w:rsidRDefault="00763E8C" w:rsidP="00F16E08">
      <w:pPr>
        <w:pStyle w:val="Level3"/>
        <w:numPr>
          <w:ilvl w:val="2"/>
          <w:numId w:val="17"/>
        </w:numPr>
      </w:pPr>
      <w:r w:rsidRPr="00763E8C">
        <w:t xml:space="preserve">An employee has an excessive leave accrual if the employee has accrued more than 8 weeks’ paid annual leave (or 10 weeks’ paid annual leave for a shiftworker, as defined by clause </w:t>
      </w:r>
      <w:r w:rsidR="0008020C">
        <w:fldChar w:fldCharType="begin"/>
      </w:r>
      <w:r w:rsidR="0008020C">
        <w:instrText xml:space="preserve"> REF _Ref208285908 \r \h </w:instrText>
      </w:r>
      <w:r w:rsidR="0008020C">
        <w:fldChar w:fldCharType="separate"/>
      </w:r>
      <w:r w:rsidR="00422BB0">
        <w:t>24.2</w:t>
      </w:r>
      <w:r w:rsidR="0008020C">
        <w:fldChar w:fldCharType="end"/>
      </w:r>
      <w:r w:rsidRPr="00763E8C">
        <w:t>).</w:t>
      </w:r>
    </w:p>
    <w:p w:rsidR="00763E8C" w:rsidRPr="00763E8C" w:rsidRDefault="00763E8C" w:rsidP="001B5FAE">
      <w:pPr>
        <w:pStyle w:val="Level3"/>
      </w:pPr>
      <w:bookmarkStart w:id="336" w:name="_Ref470169521"/>
      <w:r w:rsidRPr="00763E8C">
        <w:t>If an employee has an excessive leave accrual, the employer or the employee may seek to confer with the other and genuinely try to reach agreement on how to reduce or eliminate the excessive leave accrual.</w:t>
      </w:r>
      <w:bookmarkEnd w:id="336"/>
    </w:p>
    <w:p w:rsidR="00763E8C" w:rsidRPr="00763E8C" w:rsidRDefault="00763E8C" w:rsidP="001B5FAE">
      <w:pPr>
        <w:pStyle w:val="Level3"/>
      </w:pPr>
      <w:r w:rsidRPr="00763E8C">
        <w:t xml:space="preserve">Clause </w:t>
      </w:r>
      <w:r w:rsidR="0008020C">
        <w:fldChar w:fldCharType="begin"/>
      </w:r>
      <w:r w:rsidR="0008020C">
        <w:instrText xml:space="preserve"> REF _Ref470169583 \r \h </w:instrText>
      </w:r>
      <w:r w:rsidR="0008020C">
        <w:fldChar w:fldCharType="separate"/>
      </w:r>
      <w:r w:rsidR="00422BB0">
        <w:t>24.4</w:t>
      </w:r>
      <w:r w:rsidR="0008020C">
        <w:fldChar w:fldCharType="end"/>
      </w:r>
      <w:r w:rsidRPr="00763E8C">
        <w:t xml:space="preserve"> sets out how an employer may direct an employee who has an excessive leave accrual to take paid annual leave.</w:t>
      </w:r>
    </w:p>
    <w:p w:rsidR="00763E8C" w:rsidRDefault="00763E8C" w:rsidP="001B5FAE">
      <w:pPr>
        <w:pStyle w:val="Level3"/>
      </w:pPr>
      <w:r w:rsidRPr="00763E8C">
        <w:t xml:space="preserve">Clause </w:t>
      </w:r>
      <w:r w:rsidR="0008020C">
        <w:fldChar w:fldCharType="begin"/>
      </w:r>
      <w:r w:rsidR="0008020C">
        <w:instrText xml:space="preserve"> REF _Ref470169501 \r \h </w:instrText>
      </w:r>
      <w:r w:rsidR="0008020C">
        <w:fldChar w:fldCharType="separate"/>
      </w:r>
      <w:r w:rsidR="00422BB0">
        <w:t>24.5</w:t>
      </w:r>
      <w:r w:rsidR="0008020C">
        <w:fldChar w:fldCharType="end"/>
      </w:r>
      <w:r w:rsidRPr="00763E8C">
        <w:t xml:space="preserve"> sets out how an employee who has an excessive leave accrual may require an employer to grant paid annual leave requested by the employee.</w:t>
      </w:r>
    </w:p>
    <w:p w:rsidR="0008020C" w:rsidRDefault="0008020C" w:rsidP="0008020C">
      <w:pPr>
        <w:pStyle w:val="Level2Bold"/>
      </w:pPr>
      <w:bookmarkStart w:id="337" w:name="_Ref470169583"/>
      <w:r>
        <w:t>Excessive leave accruals: direction by employer that leave be taken</w:t>
      </w:r>
      <w:bookmarkEnd w:id="337"/>
    </w:p>
    <w:p w:rsidR="0008020C" w:rsidRPr="001B5FAE" w:rsidRDefault="0008020C" w:rsidP="0008020C">
      <w:pPr>
        <w:pStyle w:val="History"/>
      </w:pPr>
      <w:r w:rsidRPr="001B5FAE">
        <w:t>[New 24.</w:t>
      </w:r>
      <w:r>
        <w:t xml:space="preserve">4 </w:t>
      </w:r>
      <w:r w:rsidRPr="001B5FAE">
        <w:t xml:space="preserve">inserted by </w:t>
      </w:r>
      <w:hyperlink r:id="rId238" w:tgtFrame="_parent" w:history="1">
        <w:r w:rsidRPr="001B5FAE">
          <w:rPr>
            <w:rStyle w:val="Hyperlink"/>
          </w:rPr>
          <w:t>PR588729</w:t>
        </w:r>
      </w:hyperlink>
      <w:r w:rsidRPr="001B5FAE">
        <w:rPr>
          <w:color w:val="000000" w:themeColor="text1"/>
        </w:rPr>
        <w:t xml:space="preserve"> p</w:t>
      </w:r>
      <w:r w:rsidRPr="001B5FAE">
        <w:t>pc</w:t>
      </w:r>
      <w:r>
        <w:t xml:space="preserve"> </w:t>
      </w:r>
      <w:r w:rsidRPr="001B5FAE">
        <w:t>20Dec2016]</w:t>
      </w:r>
    </w:p>
    <w:p w:rsidR="0008020C" w:rsidRDefault="0008020C" w:rsidP="0008020C">
      <w:pPr>
        <w:pStyle w:val="Level3"/>
      </w:pPr>
      <w:bookmarkStart w:id="338" w:name="_Ref470169606"/>
      <w:r>
        <w:t xml:space="preserve">If an employer has genuinely tried to reach agreement with an employee under clause </w:t>
      </w:r>
      <w:r>
        <w:fldChar w:fldCharType="begin"/>
      </w:r>
      <w:r>
        <w:instrText xml:space="preserve"> REF _Ref470169521 \r \h </w:instrText>
      </w:r>
      <w:r>
        <w:fldChar w:fldCharType="separate"/>
      </w:r>
      <w:r w:rsidR="00422BB0">
        <w:t>24.3(b)</w:t>
      </w:r>
      <w:r>
        <w:fldChar w:fldCharType="end"/>
      </w:r>
      <w:r>
        <w:t xml:space="preserve"> but agreement is not reached (including because the employee refuses to confer), the employer may direct the employee in writing to take one or more periods of paid annual leave.</w:t>
      </w:r>
      <w:bookmarkEnd w:id="338"/>
    </w:p>
    <w:p w:rsidR="0008020C" w:rsidRDefault="0008020C" w:rsidP="0008020C">
      <w:pPr>
        <w:pStyle w:val="Level3"/>
      </w:pPr>
      <w:r>
        <w:t xml:space="preserve">However, a direction by the employer under paragraph </w:t>
      </w:r>
      <w:r>
        <w:fldChar w:fldCharType="begin"/>
      </w:r>
      <w:r>
        <w:instrText xml:space="preserve"> REF _Ref470169606 \r \h </w:instrText>
      </w:r>
      <w:r>
        <w:fldChar w:fldCharType="separate"/>
      </w:r>
      <w:r w:rsidR="00422BB0">
        <w:t>(a)</w:t>
      </w:r>
      <w:r>
        <w:fldChar w:fldCharType="end"/>
      </w:r>
      <w:r>
        <w:t>:</w:t>
      </w:r>
    </w:p>
    <w:p w:rsidR="0008020C" w:rsidRDefault="0008020C" w:rsidP="0008020C">
      <w:pPr>
        <w:pStyle w:val="Level4"/>
      </w:pPr>
      <w:bookmarkStart w:id="339" w:name="_Ref470169969"/>
      <w:r>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_Ref470169575 \r \h </w:instrText>
      </w:r>
      <w:r>
        <w:fldChar w:fldCharType="separate"/>
      </w:r>
      <w:r w:rsidR="00422BB0">
        <w:t>24.3</w:t>
      </w:r>
      <w:r>
        <w:fldChar w:fldCharType="end"/>
      </w:r>
      <w:r>
        <w:t xml:space="preserve">, </w:t>
      </w:r>
      <w:r>
        <w:fldChar w:fldCharType="begin"/>
      </w:r>
      <w:r>
        <w:instrText xml:space="preserve"> REF _Ref470169583 \r \h </w:instrText>
      </w:r>
      <w:r>
        <w:fldChar w:fldCharType="separate"/>
      </w:r>
      <w:r w:rsidR="00422BB0">
        <w:t>24.4</w:t>
      </w:r>
      <w:r>
        <w:fldChar w:fldCharType="end"/>
      </w:r>
      <w:r>
        <w:t xml:space="preserve"> or </w:t>
      </w:r>
      <w:r>
        <w:fldChar w:fldCharType="begin"/>
      </w:r>
      <w:r>
        <w:instrText xml:space="preserve"> REF _Ref470169501 \r \h </w:instrText>
      </w:r>
      <w:r>
        <w:fldChar w:fldCharType="separate"/>
      </w:r>
      <w:r w:rsidR="00422BB0">
        <w:t>24.5</w:t>
      </w:r>
      <w:r>
        <w:fldChar w:fldCharType="end"/>
      </w:r>
      <w:r>
        <w:t xml:space="preserve"> or otherwise agreed by the employer and employee) are taken into account; and</w:t>
      </w:r>
      <w:bookmarkEnd w:id="339"/>
    </w:p>
    <w:p w:rsidR="0008020C" w:rsidRDefault="0008020C" w:rsidP="0008020C">
      <w:pPr>
        <w:pStyle w:val="Level4"/>
      </w:pPr>
      <w:r>
        <w:t>must not require the employee to take any period of paid annual leave of less than one week; and</w:t>
      </w:r>
    </w:p>
    <w:p w:rsidR="0008020C" w:rsidRDefault="0008020C" w:rsidP="0008020C">
      <w:pPr>
        <w:pStyle w:val="Level4"/>
      </w:pPr>
      <w:r>
        <w:t>must not require the employee to take a period of paid annual leave beginning less than 8 weeks, or more than 12 months, after the direction is given; and</w:t>
      </w:r>
    </w:p>
    <w:p w:rsidR="0008020C" w:rsidRDefault="0008020C" w:rsidP="0008020C">
      <w:pPr>
        <w:pStyle w:val="Level4"/>
      </w:pPr>
      <w:r>
        <w:t>must not be inconsistent with any leave arrangement agreed by the employer and employee.</w:t>
      </w:r>
    </w:p>
    <w:p w:rsidR="0008020C" w:rsidRDefault="0008020C" w:rsidP="0008020C">
      <w:pPr>
        <w:pStyle w:val="Level3"/>
      </w:pPr>
      <w:r>
        <w:t xml:space="preserve">The employee must take paid annual leave in accordance with a direction under paragraph </w:t>
      </w:r>
      <w:r>
        <w:fldChar w:fldCharType="begin"/>
      </w:r>
      <w:r>
        <w:instrText xml:space="preserve"> REF _Ref470169606 \r \h </w:instrText>
      </w:r>
      <w:r>
        <w:fldChar w:fldCharType="separate"/>
      </w:r>
      <w:r w:rsidR="00422BB0">
        <w:t>(a)</w:t>
      </w:r>
      <w:r>
        <w:fldChar w:fldCharType="end"/>
      </w:r>
      <w:r>
        <w:t xml:space="preserve"> that is in effect.</w:t>
      </w:r>
    </w:p>
    <w:p w:rsidR="0008020C" w:rsidRDefault="0008020C" w:rsidP="0008020C">
      <w:pPr>
        <w:pStyle w:val="Level3"/>
      </w:pPr>
      <w:bookmarkStart w:id="340" w:name="_Ref470169956"/>
      <w:r>
        <w:t xml:space="preserve">An employee to whom a direction has been given under paragraph </w:t>
      </w:r>
      <w:r>
        <w:fldChar w:fldCharType="begin"/>
      </w:r>
      <w:r>
        <w:instrText xml:space="preserve"> REF _Ref470169606 \r \h </w:instrText>
      </w:r>
      <w:r>
        <w:fldChar w:fldCharType="separate"/>
      </w:r>
      <w:r w:rsidR="00422BB0">
        <w:t>(a)</w:t>
      </w:r>
      <w:r>
        <w:fldChar w:fldCharType="end"/>
      </w:r>
      <w:r>
        <w:t xml:space="preserve"> may request to take a period of paid annual leave as if the direction had not been given.</w:t>
      </w:r>
      <w:bookmarkEnd w:id="340"/>
    </w:p>
    <w:p w:rsidR="0008020C" w:rsidRDefault="0008020C" w:rsidP="0008020C">
      <w:pPr>
        <w:pStyle w:val="Block2"/>
      </w:pPr>
      <w:r>
        <w:lastRenderedPageBreak/>
        <w:t xml:space="preserve">Note 1: Paid annual leave arising from a request mentioned in paragraph </w:t>
      </w:r>
      <w:r>
        <w:fldChar w:fldCharType="begin"/>
      </w:r>
      <w:r>
        <w:instrText xml:space="preserve"> REF _Ref470169956 \r \h </w:instrText>
      </w:r>
      <w:r>
        <w:fldChar w:fldCharType="separate"/>
      </w:r>
      <w:r w:rsidR="00422BB0">
        <w:t>(d)</w:t>
      </w:r>
      <w:r>
        <w:fldChar w:fldCharType="end"/>
      </w:r>
      <w:r>
        <w:t xml:space="preserve"> may result in the direction ceasing to have effect. See clause </w:t>
      </w:r>
      <w:r>
        <w:fldChar w:fldCharType="begin"/>
      </w:r>
      <w:r>
        <w:instrText xml:space="preserve"> REF _Ref470169969 \w \h </w:instrText>
      </w:r>
      <w:r>
        <w:fldChar w:fldCharType="separate"/>
      </w:r>
      <w:r w:rsidR="00422BB0">
        <w:t>24.4(b)(i)</w:t>
      </w:r>
      <w:r>
        <w:fldChar w:fldCharType="end"/>
      </w:r>
      <w:r>
        <w:t>.</w:t>
      </w:r>
    </w:p>
    <w:p w:rsidR="0008020C" w:rsidRDefault="0008020C" w:rsidP="0008020C">
      <w:pPr>
        <w:pStyle w:val="Block2"/>
      </w:pPr>
      <w:r>
        <w:t xml:space="preserve">Note 2: </w:t>
      </w:r>
      <w:r w:rsidRPr="00760718">
        <w:rPr>
          <w:u w:val="single"/>
        </w:rPr>
        <w:t>Under section 88(2) of the Fair Work Act</w:t>
      </w:r>
      <w:r>
        <w:t>, the employer must not unreasonably refuse to agree to a request by the employee to take paid annual leave.</w:t>
      </w:r>
    </w:p>
    <w:p w:rsidR="0008020C" w:rsidRDefault="0008020C" w:rsidP="0008020C">
      <w:pPr>
        <w:pStyle w:val="Level2Bold"/>
      </w:pPr>
      <w:bookmarkStart w:id="341" w:name="_Ref470169501"/>
      <w:r>
        <w:t>Excessive leave accruals: request by employee for leave</w:t>
      </w:r>
      <w:bookmarkEnd w:id="341"/>
    </w:p>
    <w:p w:rsidR="0008020C" w:rsidRPr="001B5FAE" w:rsidRDefault="0008020C" w:rsidP="0008020C">
      <w:pPr>
        <w:pStyle w:val="History"/>
      </w:pPr>
      <w:r w:rsidRPr="001B5FAE">
        <w:t>[New 24.</w:t>
      </w:r>
      <w:r>
        <w:t xml:space="preserve">5 </w:t>
      </w:r>
      <w:r w:rsidRPr="001B5FAE">
        <w:t xml:space="preserve">inserted by </w:t>
      </w:r>
      <w:hyperlink r:id="rId239" w:tgtFrame="_parent" w:history="1">
        <w:r w:rsidRPr="001B5FAE">
          <w:rPr>
            <w:rStyle w:val="Hyperlink"/>
          </w:rPr>
          <w:t>PR588729</w:t>
        </w:r>
      </w:hyperlink>
      <w:r w:rsidR="00587F3C">
        <w:rPr>
          <w:color w:val="000000" w:themeColor="text1"/>
        </w:rPr>
        <w:t xml:space="preserve">; </w:t>
      </w:r>
      <w:r w:rsidR="00587F3C" w:rsidRPr="00587F3C">
        <w:rPr>
          <w:color w:val="000000" w:themeColor="text1"/>
        </w:rPr>
        <w:t xml:space="preserve">substituted by </w:t>
      </w:r>
      <w:hyperlink r:id="rId240" w:tgtFrame="_parent" w:history="1">
        <w:r w:rsidR="00587F3C" w:rsidRPr="00587F3C">
          <w:rPr>
            <w:rStyle w:val="Hyperlink"/>
          </w:rPr>
          <w:t>PR588729</w:t>
        </w:r>
      </w:hyperlink>
      <w:r w:rsidR="00587F3C">
        <w:rPr>
          <w:color w:val="000000" w:themeColor="text1"/>
        </w:rPr>
        <w:t xml:space="preserve"> </w:t>
      </w:r>
      <w:r w:rsidRPr="001B5FAE">
        <w:rPr>
          <w:color w:val="000000" w:themeColor="text1"/>
        </w:rPr>
        <w:t>p</w:t>
      </w:r>
      <w:r w:rsidRPr="001B5FAE">
        <w:t>pc</w:t>
      </w:r>
      <w:r>
        <w:t xml:space="preserve"> </w:t>
      </w:r>
      <w:r w:rsidR="00587F3C">
        <w:t>20Dec2017</w:t>
      </w:r>
      <w:r w:rsidRPr="001B5FAE">
        <w:t>]</w:t>
      </w:r>
    </w:p>
    <w:p w:rsidR="0008020C" w:rsidRDefault="0008020C" w:rsidP="0008020C">
      <w:pPr>
        <w:pStyle w:val="Level3"/>
      </w:pPr>
      <w:bookmarkStart w:id="342" w:name="_Ref470169562"/>
      <w:r>
        <w:t xml:space="preserve">If an employee has genuinely tried to reach agreement with an employer under clause </w:t>
      </w:r>
      <w:r>
        <w:fldChar w:fldCharType="begin"/>
      </w:r>
      <w:r>
        <w:instrText xml:space="preserve"> REF _Ref470169521 \r \h </w:instrText>
      </w:r>
      <w:r>
        <w:fldChar w:fldCharType="separate"/>
      </w:r>
      <w:r w:rsidR="00422BB0">
        <w:t>24.3(b)</w:t>
      </w:r>
      <w:r>
        <w:fldChar w:fldCharType="end"/>
      </w:r>
      <w:r>
        <w:t xml:space="preserve"> but agreement is not reached (including because the employer refuses to confer), the employee may give a written notice to the employer requesting to take one or more periods of paid annual leave.</w:t>
      </w:r>
      <w:bookmarkEnd w:id="342"/>
    </w:p>
    <w:p w:rsidR="0008020C" w:rsidRDefault="0008020C" w:rsidP="0008020C">
      <w:pPr>
        <w:pStyle w:val="Level3"/>
      </w:pPr>
      <w:r>
        <w:t xml:space="preserve">However, an employee may only give a notice to the employer under paragraph </w:t>
      </w:r>
      <w:r>
        <w:fldChar w:fldCharType="begin"/>
      </w:r>
      <w:r>
        <w:instrText xml:space="preserve"> REF _Ref470169562 \r \h </w:instrText>
      </w:r>
      <w:r>
        <w:fldChar w:fldCharType="separate"/>
      </w:r>
      <w:r w:rsidR="00422BB0">
        <w:t>(a)</w:t>
      </w:r>
      <w:r>
        <w:fldChar w:fldCharType="end"/>
      </w:r>
      <w:r>
        <w:t xml:space="preserve"> if:</w:t>
      </w:r>
    </w:p>
    <w:p w:rsidR="0008020C" w:rsidRDefault="0008020C" w:rsidP="0008020C">
      <w:pPr>
        <w:pStyle w:val="Level4"/>
      </w:pPr>
      <w:r>
        <w:t>the employee has had an excessive leave accrual for more than 6 months at the time of giving the notice; and</w:t>
      </w:r>
    </w:p>
    <w:p w:rsidR="0008020C" w:rsidRDefault="0008020C" w:rsidP="0008020C">
      <w:pPr>
        <w:pStyle w:val="Level4"/>
      </w:pPr>
      <w:r>
        <w:t xml:space="preserve">the employee has not been given a direction under clause </w:t>
      </w:r>
      <w:r>
        <w:fldChar w:fldCharType="begin"/>
      </w:r>
      <w:r>
        <w:instrText xml:space="preserve"> REF _Ref470169606 \r \h </w:instrText>
      </w:r>
      <w:r>
        <w:fldChar w:fldCharType="separate"/>
      </w:r>
      <w:r w:rsidR="00422BB0">
        <w:t>24.4(a)</w:t>
      </w:r>
      <w:r>
        <w:fldChar w:fldCharType="end"/>
      </w:r>
      <w:r>
        <w:t xml:space="preserve"> that, when any other paid annual leave arrangements (whether made under clause </w:t>
      </w:r>
      <w:r>
        <w:fldChar w:fldCharType="begin"/>
      </w:r>
      <w:r>
        <w:instrText xml:space="preserve"> REF _Ref470169575 \r \h </w:instrText>
      </w:r>
      <w:r>
        <w:fldChar w:fldCharType="separate"/>
      </w:r>
      <w:r w:rsidR="00422BB0">
        <w:t>24.3</w:t>
      </w:r>
      <w:r>
        <w:fldChar w:fldCharType="end"/>
      </w:r>
      <w:r>
        <w:t xml:space="preserve">, </w:t>
      </w:r>
      <w:r>
        <w:fldChar w:fldCharType="begin"/>
      </w:r>
      <w:r>
        <w:instrText xml:space="preserve"> REF _Ref470169583 \r \h </w:instrText>
      </w:r>
      <w:r>
        <w:fldChar w:fldCharType="separate"/>
      </w:r>
      <w:r w:rsidR="00422BB0">
        <w:t>24.4</w:t>
      </w:r>
      <w:r>
        <w:fldChar w:fldCharType="end"/>
      </w:r>
      <w:r>
        <w:t xml:space="preserve"> or </w:t>
      </w:r>
      <w:r>
        <w:fldChar w:fldCharType="begin"/>
      </w:r>
      <w:r>
        <w:instrText xml:space="preserve"> REF _Ref470169501 \r \h </w:instrText>
      </w:r>
      <w:r>
        <w:fldChar w:fldCharType="separate"/>
      </w:r>
      <w:r w:rsidR="00422BB0">
        <w:t>24.5</w:t>
      </w:r>
      <w:r>
        <w:fldChar w:fldCharType="end"/>
      </w:r>
      <w:r>
        <w:t xml:space="preserve"> or otherwise agreed by the employer and employee) are taken into account, would eliminate the employee’s excessive leave accrual.</w:t>
      </w:r>
    </w:p>
    <w:p w:rsidR="0008020C" w:rsidRDefault="0008020C" w:rsidP="0008020C">
      <w:pPr>
        <w:pStyle w:val="Level3"/>
      </w:pPr>
      <w:r>
        <w:t xml:space="preserve">A notice given by an employee under paragraph </w:t>
      </w:r>
      <w:r>
        <w:fldChar w:fldCharType="begin"/>
      </w:r>
      <w:r>
        <w:instrText xml:space="preserve"> REF _Ref470169562 \r \h </w:instrText>
      </w:r>
      <w:r>
        <w:fldChar w:fldCharType="separate"/>
      </w:r>
      <w:r w:rsidR="00422BB0">
        <w:t>(a)</w:t>
      </w:r>
      <w:r>
        <w:fldChar w:fldCharType="end"/>
      </w:r>
      <w:r>
        <w:t xml:space="preserve"> must not:</w:t>
      </w:r>
    </w:p>
    <w:p w:rsidR="0008020C" w:rsidRDefault="0008020C" w:rsidP="0008020C">
      <w:pPr>
        <w:pStyle w:val="Level4"/>
      </w:pPr>
      <w:r>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_Ref470169575 \r \h </w:instrText>
      </w:r>
      <w:r>
        <w:fldChar w:fldCharType="separate"/>
      </w:r>
      <w:r w:rsidR="00422BB0">
        <w:t>24.3</w:t>
      </w:r>
      <w:r>
        <w:fldChar w:fldCharType="end"/>
      </w:r>
      <w:r>
        <w:t xml:space="preserve">, </w:t>
      </w:r>
      <w:r>
        <w:fldChar w:fldCharType="begin"/>
      </w:r>
      <w:r>
        <w:instrText xml:space="preserve"> REF _Ref470169583 \r \h </w:instrText>
      </w:r>
      <w:r>
        <w:fldChar w:fldCharType="separate"/>
      </w:r>
      <w:r w:rsidR="00422BB0">
        <w:t>24.4</w:t>
      </w:r>
      <w:r>
        <w:fldChar w:fldCharType="end"/>
      </w:r>
      <w:r>
        <w:t xml:space="preserve"> or </w:t>
      </w:r>
      <w:r>
        <w:fldChar w:fldCharType="begin"/>
      </w:r>
      <w:r>
        <w:instrText xml:space="preserve"> REF _Ref470169501 \r \h </w:instrText>
      </w:r>
      <w:r>
        <w:fldChar w:fldCharType="separate"/>
      </w:r>
      <w:r w:rsidR="00422BB0">
        <w:t>24.5</w:t>
      </w:r>
      <w:r>
        <w:fldChar w:fldCharType="end"/>
      </w:r>
      <w:r>
        <w:t xml:space="preserve"> or otherwise agreed by the employer and employee) are taken into account; or</w:t>
      </w:r>
    </w:p>
    <w:p w:rsidR="0008020C" w:rsidRDefault="0008020C" w:rsidP="0008020C">
      <w:pPr>
        <w:pStyle w:val="Level4"/>
      </w:pPr>
      <w:r>
        <w:t>provide for the employee to take any period of paid annual leave of less than one week; or</w:t>
      </w:r>
    </w:p>
    <w:p w:rsidR="0008020C" w:rsidRDefault="0008020C" w:rsidP="0008020C">
      <w:pPr>
        <w:pStyle w:val="Level4"/>
      </w:pPr>
      <w:r>
        <w:t>provide for the employee to take a period of paid annual leave beginning less than 8 weeks, or more than 12 months, after the notice is given; or</w:t>
      </w:r>
    </w:p>
    <w:p w:rsidR="0008020C" w:rsidRDefault="0008020C" w:rsidP="0008020C">
      <w:pPr>
        <w:pStyle w:val="Level4"/>
      </w:pPr>
      <w:r>
        <w:t>be inconsistent with any leave arrangement agreed by the employer and employee.</w:t>
      </w:r>
    </w:p>
    <w:p w:rsidR="0008020C" w:rsidRDefault="0008020C" w:rsidP="0008020C">
      <w:pPr>
        <w:pStyle w:val="Level3"/>
      </w:pPr>
      <w:r>
        <w:t xml:space="preserve">An employee is not entitled to request by a notice under paragraph </w:t>
      </w:r>
      <w:r>
        <w:fldChar w:fldCharType="begin"/>
      </w:r>
      <w:r>
        <w:instrText xml:space="preserve"> REF _Ref470169562 \r \h </w:instrText>
      </w:r>
      <w:r>
        <w:fldChar w:fldCharType="separate"/>
      </w:r>
      <w:r w:rsidR="00422BB0">
        <w:t>(a)</w:t>
      </w:r>
      <w:r>
        <w:fldChar w:fldCharType="end"/>
      </w:r>
      <w:r>
        <w:t xml:space="preserve"> more than 4 weeks’ paid annual leave (or 5 weeks’ paid annual leave for a shiftworker, as defined by clause </w:t>
      </w:r>
      <w:r>
        <w:fldChar w:fldCharType="begin"/>
      </w:r>
      <w:r>
        <w:instrText xml:space="preserve"> REF _Ref208285908 \r \h </w:instrText>
      </w:r>
      <w:r>
        <w:fldChar w:fldCharType="separate"/>
      </w:r>
      <w:r w:rsidR="00422BB0">
        <w:t>24.2</w:t>
      </w:r>
      <w:r>
        <w:fldChar w:fldCharType="end"/>
      </w:r>
      <w:r>
        <w:t>) in any period of 12 months.</w:t>
      </w:r>
    </w:p>
    <w:p w:rsidR="0008020C" w:rsidRDefault="0008020C" w:rsidP="0008020C">
      <w:pPr>
        <w:pStyle w:val="Level3"/>
      </w:pPr>
      <w:r>
        <w:t xml:space="preserve">The employer must grant paid annual leave requested by a notice under paragraph </w:t>
      </w:r>
      <w:r>
        <w:fldChar w:fldCharType="begin"/>
      </w:r>
      <w:r>
        <w:instrText xml:space="preserve"> REF _Ref470169562 \r \h </w:instrText>
      </w:r>
      <w:r>
        <w:fldChar w:fldCharType="separate"/>
      </w:r>
      <w:r w:rsidR="00422BB0">
        <w:t>(a)</w:t>
      </w:r>
      <w:r>
        <w:fldChar w:fldCharType="end"/>
      </w:r>
      <w:r>
        <w:t>.</w:t>
      </w:r>
    </w:p>
    <w:p w:rsidR="00385995" w:rsidRDefault="00385995" w:rsidP="006E3727">
      <w:pPr>
        <w:pStyle w:val="Level2Bold"/>
      </w:pPr>
      <w:bookmarkStart w:id="343" w:name="_Ref208591877"/>
      <w:r w:rsidRPr="005D1150">
        <w:lastRenderedPageBreak/>
        <w:t xml:space="preserve">Payment for </w:t>
      </w:r>
      <w:r w:rsidR="00AF6435" w:rsidRPr="005D1150">
        <w:t>annual l</w:t>
      </w:r>
      <w:r w:rsidRPr="005D1150">
        <w:t>eave</w:t>
      </w:r>
    </w:p>
    <w:p w:rsidR="00235082" w:rsidRPr="00235082" w:rsidRDefault="00235082" w:rsidP="00235082">
      <w:pPr>
        <w:pStyle w:val="History"/>
      </w:pPr>
      <w:r>
        <w:t>[24.4</w:t>
      </w:r>
      <w:r w:rsidRPr="005D1150">
        <w:t xml:space="preserve"> renumbered as 24.6 by </w:t>
      </w:r>
      <w:hyperlink r:id="rId241" w:tgtFrame="_parent" w:history="1">
        <w:r w:rsidRPr="00235082">
          <w:rPr>
            <w:rStyle w:val="Hyperlink"/>
          </w:rPr>
          <w:t>PR588729</w:t>
        </w:r>
      </w:hyperlink>
      <w:r>
        <w:t xml:space="preserve"> ppc 20Dec2016]</w:t>
      </w:r>
    </w:p>
    <w:p w:rsidR="008B0847" w:rsidRPr="005D1150" w:rsidRDefault="008B0847" w:rsidP="00EB3310">
      <w:pPr>
        <w:pStyle w:val="Block1"/>
        <w:rPr>
          <w:lang w:val="en-GB" w:eastAsia="en-US"/>
        </w:rPr>
      </w:pPr>
      <w:bookmarkStart w:id="344" w:name="_Ref208823369"/>
      <w:bookmarkEnd w:id="343"/>
      <w:r w:rsidRPr="005D1150">
        <w:rPr>
          <w:lang w:val="en-GB" w:eastAsia="en-US"/>
        </w:rPr>
        <w:t>Before the start of the employee</w:t>
      </w:r>
      <w:r w:rsidR="00A614D3" w:rsidRPr="005D1150">
        <w:rPr>
          <w:lang w:val="en-GB" w:eastAsia="en-US"/>
        </w:rPr>
        <w:t>’</w:t>
      </w:r>
      <w:r w:rsidRPr="005D1150">
        <w:rPr>
          <w:lang w:val="en-GB" w:eastAsia="en-US"/>
        </w:rPr>
        <w:t>s annual leave the employer must pay the employee in respect of the period of such leave the greater of:</w:t>
      </w:r>
    </w:p>
    <w:p w:rsidR="008B0847" w:rsidRPr="005D1150" w:rsidRDefault="008B0847" w:rsidP="00C571CD">
      <w:pPr>
        <w:pStyle w:val="Level3"/>
        <w:rPr>
          <w:lang w:val="en-GB" w:eastAsia="en-US"/>
        </w:rPr>
      </w:pPr>
      <w:bookmarkStart w:id="345" w:name="_Ref249248694"/>
      <w:r w:rsidRPr="005D1150">
        <w:rPr>
          <w:lang w:val="en-GB" w:eastAsia="en-US"/>
        </w:rPr>
        <w:t>the amount the employee would have earned during the period of leave for working their normal hours, exclusive of overtime, had they not been on leave; and</w:t>
      </w:r>
      <w:bookmarkEnd w:id="345"/>
    </w:p>
    <w:p w:rsidR="005401C1" w:rsidRPr="005D1150" w:rsidRDefault="008B0847" w:rsidP="00C571CD">
      <w:pPr>
        <w:pStyle w:val="Level3"/>
        <w:rPr>
          <w:lang w:val="en-GB" w:eastAsia="en-US"/>
        </w:rPr>
      </w:pPr>
      <w:bookmarkStart w:id="346" w:name="_Ref249248704"/>
      <w:r w:rsidRPr="005D1150">
        <w:rPr>
          <w:lang w:val="en-GB" w:eastAsia="en-US"/>
        </w:rPr>
        <w:t>the employee</w:t>
      </w:r>
      <w:r w:rsidR="00A614D3" w:rsidRPr="005D1150">
        <w:rPr>
          <w:lang w:val="en-GB" w:eastAsia="en-US"/>
        </w:rPr>
        <w:t>’</w:t>
      </w:r>
      <w:r w:rsidRPr="005D1150">
        <w:rPr>
          <w:lang w:val="en-GB" w:eastAsia="en-US"/>
        </w:rPr>
        <w:t>s ordinary time rate specified in clause</w:t>
      </w:r>
      <w:r w:rsidR="003726DD" w:rsidRPr="005D1150">
        <w:t xml:space="preserve"> </w:t>
      </w:r>
      <w:r w:rsidR="00411E59" w:rsidRPr="005D1150">
        <w:fldChar w:fldCharType="begin"/>
      </w:r>
      <w:r w:rsidR="003726DD" w:rsidRPr="005D1150">
        <w:instrText xml:space="preserve"> REF _Ref258396774 \w \h </w:instrText>
      </w:r>
      <w:r w:rsidR="005D1150">
        <w:instrText xml:space="preserve"> \* MERGEFORMAT </w:instrText>
      </w:r>
      <w:r w:rsidR="00411E59" w:rsidRPr="005D1150">
        <w:fldChar w:fldCharType="separate"/>
      </w:r>
      <w:r w:rsidR="00422BB0">
        <w:t>14.1</w:t>
      </w:r>
      <w:r w:rsidR="00411E59" w:rsidRPr="005D1150">
        <w:fldChar w:fldCharType="end"/>
      </w:r>
      <w:r w:rsidRPr="005D1150">
        <w:rPr>
          <w:lang w:val="en-GB" w:eastAsia="en-US"/>
        </w:rPr>
        <w:t xml:space="preserve">, together with, where applicable, the </w:t>
      </w:r>
      <w:r w:rsidR="00AE1307" w:rsidRPr="005D1150">
        <w:rPr>
          <w:lang w:val="en-GB" w:eastAsia="en-US"/>
        </w:rPr>
        <w:t>leading hand</w:t>
      </w:r>
      <w:r w:rsidRPr="005D1150">
        <w:rPr>
          <w:lang w:val="en-GB" w:eastAsia="en-US"/>
        </w:rPr>
        <w:t xml:space="preserve"> allowance, </w:t>
      </w:r>
      <w:r w:rsidR="00AE1307" w:rsidRPr="005D1150">
        <w:rPr>
          <w:lang w:val="en-GB" w:eastAsia="en-US"/>
        </w:rPr>
        <w:t>r</w:t>
      </w:r>
      <w:r w:rsidRPr="005D1150">
        <w:rPr>
          <w:lang w:val="en-GB" w:eastAsia="en-US"/>
        </w:rPr>
        <w:t xml:space="preserve">elieving </w:t>
      </w:r>
      <w:r w:rsidR="00AE1307" w:rsidRPr="005D1150">
        <w:rPr>
          <w:lang w:val="en-GB" w:eastAsia="en-US"/>
        </w:rPr>
        <w:t>o</w:t>
      </w:r>
      <w:r w:rsidRPr="005D1150">
        <w:rPr>
          <w:lang w:val="en-GB" w:eastAsia="en-US"/>
        </w:rPr>
        <w:t>fficer</w:t>
      </w:r>
      <w:r w:rsidR="00A614D3" w:rsidRPr="005D1150">
        <w:rPr>
          <w:lang w:val="en-GB" w:eastAsia="en-US"/>
        </w:rPr>
        <w:t>’</w:t>
      </w:r>
      <w:r w:rsidRPr="005D1150">
        <w:rPr>
          <w:lang w:val="en-GB" w:eastAsia="en-US"/>
        </w:rPr>
        <w:t>s allowance and first aid allowance prescribed in cl</w:t>
      </w:r>
      <w:r w:rsidR="0043377A" w:rsidRPr="005D1150">
        <w:rPr>
          <w:lang w:val="en-GB" w:eastAsia="en-US"/>
        </w:rPr>
        <w:t xml:space="preserve">ause </w:t>
      </w:r>
      <w:r w:rsidR="001164FE" w:rsidRPr="005D1150">
        <w:fldChar w:fldCharType="begin"/>
      </w:r>
      <w:r w:rsidR="001164FE" w:rsidRPr="005D1150">
        <w:instrText xml:space="preserve"> REF _Ref249247754 \w \h  \* MERGEFORMAT </w:instrText>
      </w:r>
      <w:r w:rsidR="001164FE" w:rsidRPr="005D1150">
        <w:fldChar w:fldCharType="separate"/>
      </w:r>
      <w:r w:rsidR="00422BB0" w:rsidRPr="00422BB0">
        <w:rPr>
          <w:lang w:val="en-GB" w:eastAsia="en-US"/>
        </w:rPr>
        <w:t>15.1(a)</w:t>
      </w:r>
      <w:r w:rsidR="001164FE" w:rsidRPr="005D1150">
        <w:fldChar w:fldCharType="end"/>
      </w:r>
      <w:r w:rsidRPr="005D1150">
        <w:rPr>
          <w:lang w:val="en-GB" w:eastAsia="en-US"/>
        </w:rPr>
        <w:t xml:space="preserve"> respectively, plus a loading of 17.5%</w:t>
      </w:r>
      <w:bookmarkEnd w:id="344"/>
      <w:r w:rsidR="0043377A" w:rsidRPr="005D1150">
        <w:rPr>
          <w:lang w:val="en-GB" w:eastAsia="en-US"/>
        </w:rPr>
        <w:t>.</w:t>
      </w:r>
      <w:bookmarkEnd w:id="346"/>
    </w:p>
    <w:p w:rsidR="000F54F2" w:rsidRPr="005D1150" w:rsidRDefault="000F54F2" w:rsidP="000F54F2">
      <w:pPr>
        <w:pStyle w:val="Level2Bold"/>
      </w:pPr>
      <w:r w:rsidRPr="005D1150">
        <w:t>Electronic funds transfer (EFT) payment of annual leave</w:t>
      </w:r>
    </w:p>
    <w:p w:rsidR="000F54F2" w:rsidRPr="005D1150" w:rsidRDefault="000F54F2" w:rsidP="000F54F2">
      <w:pPr>
        <w:pStyle w:val="History"/>
      </w:pPr>
      <w:r w:rsidRPr="005D1150">
        <w:t xml:space="preserve">[New 24.5 inserted by </w:t>
      </w:r>
      <w:hyperlink r:id="rId242" w:history="1">
        <w:r w:rsidRPr="005D1150">
          <w:rPr>
            <w:rStyle w:val="Hyperlink"/>
          </w:rPr>
          <w:t>PR583074</w:t>
        </w:r>
      </w:hyperlink>
      <w:r w:rsidRPr="005D1150">
        <w:t xml:space="preserve"> ppc 29Jul16</w:t>
      </w:r>
      <w:r w:rsidR="00760718">
        <w:t xml:space="preserve">; </w:t>
      </w:r>
      <w:r w:rsidR="00235082" w:rsidRPr="005D1150">
        <w:t>renumbered as 24.</w:t>
      </w:r>
      <w:r w:rsidR="00235082">
        <w:t>7</w:t>
      </w:r>
      <w:r w:rsidR="00235082" w:rsidRPr="005D1150">
        <w:t xml:space="preserve"> by </w:t>
      </w:r>
      <w:hyperlink r:id="rId243" w:tgtFrame="_parent" w:history="1">
        <w:r w:rsidR="00235082" w:rsidRPr="00235082">
          <w:rPr>
            <w:rStyle w:val="Hyperlink"/>
          </w:rPr>
          <w:t>PR588729</w:t>
        </w:r>
      </w:hyperlink>
      <w:r w:rsidR="00235082">
        <w:t xml:space="preserve"> ppc 20Dec2016</w:t>
      </w:r>
      <w:r w:rsidRPr="005D1150">
        <w:t>]</w:t>
      </w:r>
    </w:p>
    <w:p w:rsidR="000F54F2" w:rsidRPr="005D1150" w:rsidRDefault="000F54F2" w:rsidP="000F54F2">
      <w:pPr>
        <w:pStyle w:val="Block1"/>
      </w:pPr>
      <w:r w:rsidRPr="005D1150">
        <w:t>Despite anything else in this clause, an employee paid by electronic funds transfer (EFT) may be paid in accordance with their usual pay cycle while on paid annual leave.</w:t>
      </w:r>
    </w:p>
    <w:p w:rsidR="00234DC2" w:rsidRPr="005D1150" w:rsidRDefault="00234DC2" w:rsidP="00234DC2">
      <w:pPr>
        <w:pStyle w:val="Level2Bold"/>
      </w:pPr>
      <w:bookmarkStart w:id="347" w:name="_Ref457376400"/>
      <w:r w:rsidRPr="005D1150">
        <w:t>Annual leave in advance</w:t>
      </w:r>
      <w:bookmarkEnd w:id="347"/>
    </w:p>
    <w:p w:rsidR="00234DC2" w:rsidRPr="005D1150" w:rsidRDefault="00234DC2" w:rsidP="00234DC2">
      <w:pPr>
        <w:pStyle w:val="History"/>
      </w:pPr>
      <w:r w:rsidRPr="005D1150">
        <w:t>[</w:t>
      </w:r>
      <w:r w:rsidR="00551543" w:rsidRPr="005D1150">
        <w:t xml:space="preserve">24.5 renumbered as 24.6 by </w:t>
      </w:r>
      <w:hyperlink r:id="rId244" w:history="1">
        <w:r w:rsidR="00551543" w:rsidRPr="005D1150">
          <w:rPr>
            <w:rStyle w:val="Hyperlink"/>
          </w:rPr>
          <w:t>PR583074</w:t>
        </w:r>
      </w:hyperlink>
      <w:r w:rsidR="00551543" w:rsidRPr="005D1150">
        <w:t xml:space="preserve"> ppc 29Jul16; </w:t>
      </w:r>
      <w:r w:rsidRPr="005D1150">
        <w:t>24</w:t>
      </w:r>
      <w:r w:rsidR="00551543" w:rsidRPr="005D1150">
        <w:t>.6</w:t>
      </w:r>
      <w:r w:rsidRPr="005D1150">
        <w:t xml:space="preserve"> renamed and substituted by </w:t>
      </w:r>
      <w:hyperlink r:id="rId245" w:history="1">
        <w:r w:rsidRPr="005D1150">
          <w:rPr>
            <w:rStyle w:val="Hyperlink"/>
          </w:rPr>
          <w:t>PR583074</w:t>
        </w:r>
      </w:hyperlink>
      <w:r w:rsidRPr="005D1150">
        <w:t xml:space="preserve"> ppc 29Jul16</w:t>
      </w:r>
      <w:r w:rsidR="00235082">
        <w:t>; 24.6</w:t>
      </w:r>
      <w:r w:rsidR="00235082" w:rsidRPr="005D1150">
        <w:t xml:space="preserve"> renumbered as 24.</w:t>
      </w:r>
      <w:r w:rsidR="00235082">
        <w:t>8</w:t>
      </w:r>
      <w:r w:rsidR="00235082" w:rsidRPr="005D1150">
        <w:t xml:space="preserve"> by </w:t>
      </w:r>
      <w:hyperlink r:id="rId246" w:tgtFrame="_parent" w:history="1">
        <w:r w:rsidR="00235082" w:rsidRPr="00235082">
          <w:rPr>
            <w:rStyle w:val="Hyperlink"/>
          </w:rPr>
          <w:t>PR588729</w:t>
        </w:r>
      </w:hyperlink>
      <w:r w:rsidR="00235082">
        <w:t xml:space="preserve"> ppc 20Dec2016</w:t>
      </w:r>
      <w:r w:rsidRPr="005D1150">
        <w:t>]</w:t>
      </w:r>
    </w:p>
    <w:p w:rsidR="00234DC2" w:rsidRPr="005D1150" w:rsidRDefault="00234DC2" w:rsidP="00234DC2">
      <w:pPr>
        <w:pStyle w:val="Level3"/>
        <w:tabs>
          <w:tab w:val="left" w:pos="1418"/>
        </w:tabs>
      </w:pPr>
      <w:r w:rsidRPr="005D1150">
        <w:t>An employer and employee may agree in writing to the employee taking a period of paid annual leave before the employee has accrued an entitlement to the leave.</w:t>
      </w:r>
    </w:p>
    <w:p w:rsidR="00234DC2" w:rsidRPr="005D1150" w:rsidRDefault="00234DC2" w:rsidP="00234DC2">
      <w:pPr>
        <w:pStyle w:val="Level3"/>
        <w:tabs>
          <w:tab w:val="left" w:pos="1418"/>
        </w:tabs>
      </w:pPr>
      <w:r w:rsidRPr="005D1150">
        <w:t>An agreement must:</w:t>
      </w:r>
    </w:p>
    <w:p w:rsidR="00234DC2" w:rsidRPr="005D1150" w:rsidRDefault="00234DC2" w:rsidP="00234DC2">
      <w:pPr>
        <w:pStyle w:val="Level4"/>
        <w:tabs>
          <w:tab w:val="left" w:pos="1985"/>
        </w:tabs>
      </w:pPr>
      <w:r w:rsidRPr="005D1150">
        <w:t>state the amount of leave to be taken in advance and the date on which leave is to commence; and</w:t>
      </w:r>
    </w:p>
    <w:p w:rsidR="00234DC2" w:rsidRPr="005D1150" w:rsidRDefault="00234DC2" w:rsidP="00234DC2">
      <w:pPr>
        <w:pStyle w:val="Level4"/>
        <w:tabs>
          <w:tab w:val="left" w:pos="1985"/>
        </w:tabs>
      </w:pPr>
      <w:r w:rsidRPr="005D1150">
        <w:t>be signed by the employer and employee and, if the employee is under 18 years of age, by the employee’s parent or guardian.</w:t>
      </w:r>
    </w:p>
    <w:p w:rsidR="00234DC2" w:rsidRPr="005D1150" w:rsidRDefault="00234DC2" w:rsidP="00234DC2">
      <w:pPr>
        <w:pStyle w:val="Block2"/>
      </w:pPr>
      <w:r w:rsidRPr="005D1150">
        <w:t xml:space="preserve">Note: An example of the type of agreement required by clause </w:t>
      </w:r>
      <w:r w:rsidRPr="005D1150">
        <w:fldChar w:fldCharType="begin"/>
      </w:r>
      <w:r w:rsidRPr="005D1150">
        <w:instrText xml:space="preserve"> REF _Ref457376400 \r \h </w:instrText>
      </w:r>
      <w:r w:rsidR="005D1150">
        <w:instrText xml:space="preserve"> \* MERGEFORMAT </w:instrText>
      </w:r>
      <w:r w:rsidRPr="005D1150">
        <w:fldChar w:fldCharType="separate"/>
      </w:r>
      <w:r w:rsidR="00422BB0">
        <w:t>24.8</w:t>
      </w:r>
      <w:r w:rsidRPr="005D1150">
        <w:fldChar w:fldCharType="end"/>
      </w:r>
      <w:r w:rsidRPr="005D1150">
        <w:t xml:space="preserve"> is set out at </w:t>
      </w:r>
      <w:r w:rsidR="00840D7A" w:rsidRPr="005D1150">
        <w:rPr>
          <w:highlight w:val="yellow"/>
        </w:rPr>
        <w:fldChar w:fldCharType="begin"/>
      </w:r>
      <w:r w:rsidR="00840D7A" w:rsidRPr="005D1150">
        <w:instrText xml:space="preserve"> REF _Ref458001181 \r \h </w:instrText>
      </w:r>
      <w:r w:rsidR="005D1150">
        <w:rPr>
          <w:highlight w:val="yellow"/>
        </w:rPr>
        <w:instrText xml:space="preserve"> \* MERGEFORMAT </w:instrText>
      </w:r>
      <w:r w:rsidR="00840D7A" w:rsidRPr="005D1150">
        <w:rPr>
          <w:highlight w:val="yellow"/>
        </w:rPr>
      </w:r>
      <w:r w:rsidR="00840D7A" w:rsidRPr="005D1150">
        <w:rPr>
          <w:highlight w:val="yellow"/>
        </w:rPr>
        <w:fldChar w:fldCharType="separate"/>
      </w:r>
      <w:r w:rsidR="00422BB0">
        <w:t>Schedule F</w:t>
      </w:r>
      <w:r w:rsidR="00840D7A" w:rsidRPr="005D1150">
        <w:rPr>
          <w:highlight w:val="yellow"/>
        </w:rPr>
        <w:fldChar w:fldCharType="end"/>
      </w:r>
      <w:r w:rsidRPr="005D1150">
        <w:t xml:space="preserve">. There is no requirement to use the form of agreement set out at </w:t>
      </w:r>
      <w:r w:rsidR="00840D7A" w:rsidRPr="005D1150">
        <w:rPr>
          <w:highlight w:val="yellow"/>
        </w:rPr>
        <w:fldChar w:fldCharType="begin"/>
      </w:r>
      <w:r w:rsidR="00840D7A" w:rsidRPr="005D1150">
        <w:instrText xml:space="preserve"> REF _Ref458001181 \r \h </w:instrText>
      </w:r>
      <w:r w:rsidR="005D1150">
        <w:rPr>
          <w:highlight w:val="yellow"/>
        </w:rPr>
        <w:instrText xml:space="preserve"> \* MERGEFORMAT </w:instrText>
      </w:r>
      <w:r w:rsidR="00840D7A" w:rsidRPr="005D1150">
        <w:rPr>
          <w:highlight w:val="yellow"/>
        </w:rPr>
      </w:r>
      <w:r w:rsidR="00840D7A" w:rsidRPr="005D1150">
        <w:rPr>
          <w:highlight w:val="yellow"/>
        </w:rPr>
        <w:fldChar w:fldCharType="separate"/>
      </w:r>
      <w:r w:rsidR="00422BB0">
        <w:t>Schedule F</w:t>
      </w:r>
      <w:r w:rsidR="00840D7A" w:rsidRPr="005D1150">
        <w:rPr>
          <w:highlight w:val="yellow"/>
        </w:rPr>
        <w:fldChar w:fldCharType="end"/>
      </w:r>
      <w:r w:rsidRPr="005D1150">
        <w:t>.</w:t>
      </w:r>
    </w:p>
    <w:p w:rsidR="00234DC2" w:rsidRPr="005D1150" w:rsidRDefault="00234DC2" w:rsidP="00234DC2">
      <w:pPr>
        <w:pStyle w:val="Level3"/>
        <w:tabs>
          <w:tab w:val="left" w:pos="1418"/>
        </w:tabs>
      </w:pPr>
      <w:r w:rsidRPr="005D1150">
        <w:t xml:space="preserve">The employer must keep a copy of any agreement under clause </w:t>
      </w:r>
      <w:r w:rsidRPr="005D1150">
        <w:fldChar w:fldCharType="begin"/>
      </w:r>
      <w:r w:rsidRPr="005D1150">
        <w:instrText xml:space="preserve"> REF _Ref457376400 \r \h </w:instrText>
      </w:r>
      <w:r w:rsidR="005D1150">
        <w:instrText xml:space="preserve"> \* MERGEFORMAT </w:instrText>
      </w:r>
      <w:r w:rsidRPr="005D1150">
        <w:fldChar w:fldCharType="separate"/>
      </w:r>
      <w:r w:rsidR="00422BB0">
        <w:t>24.8</w:t>
      </w:r>
      <w:r w:rsidRPr="005D1150">
        <w:fldChar w:fldCharType="end"/>
      </w:r>
      <w:r w:rsidRPr="005D1150">
        <w:t xml:space="preserve"> as an employee record.</w:t>
      </w:r>
    </w:p>
    <w:p w:rsidR="00234DC2" w:rsidRPr="005D1150" w:rsidRDefault="00234DC2" w:rsidP="00234DC2">
      <w:pPr>
        <w:pStyle w:val="Level3"/>
        <w:tabs>
          <w:tab w:val="left" w:pos="1418"/>
        </w:tabs>
      </w:pPr>
      <w:r w:rsidRPr="005D1150">
        <w:t xml:space="preserve">If, on the termination of the employee’s employment, the employee has not accrued an entitlement to all of a period of paid annual leave already taken in accordance with an agreement under clause </w:t>
      </w:r>
      <w:r w:rsidRPr="005D1150">
        <w:fldChar w:fldCharType="begin"/>
      </w:r>
      <w:r w:rsidRPr="005D1150">
        <w:instrText xml:space="preserve"> REF _Ref457376400 \r \h </w:instrText>
      </w:r>
      <w:r w:rsidR="005D1150">
        <w:instrText xml:space="preserve"> \* MERGEFORMAT </w:instrText>
      </w:r>
      <w:r w:rsidRPr="005D1150">
        <w:fldChar w:fldCharType="separate"/>
      </w:r>
      <w:r w:rsidR="00422BB0">
        <w:t>24.8</w:t>
      </w:r>
      <w:r w:rsidRPr="005D1150">
        <w:fldChar w:fldCharType="end"/>
      </w:r>
      <w:r w:rsidRPr="005D1150">
        <w:t>, the employer may deduct from any money due to the employee on termination an amount equal to the amount that was paid to the employee in respect of any part of the period of annual leave taken in advance to which an entitlement has not been accrued.</w:t>
      </w:r>
    </w:p>
    <w:p w:rsidR="00385995" w:rsidRPr="005D1150" w:rsidRDefault="00385995" w:rsidP="006E3727">
      <w:pPr>
        <w:pStyle w:val="Level2Bold"/>
      </w:pPr>
      <w:r w:rsidRPr="005D1150">
        <w:lastRenderedPageBreak/>
        <w:t xml:space="preserve">Annual </w:t>
      </w:r>
      <w:r w:rsidR="00AF6435" w:rsidRPr="005D1150">
        <w:t>close down</w:t>
      </w:r>
    </w:p>
    <w:p w:rsidR="000F54F2" w:rsidRPr="005D1150" w:rsidRDefault="001D2FC9" w:rsidP="001D2FC9">
      <w:pPr>
        <w:pStyle w:val="History"/>
      </w:pPr>
      <w:r w:rsidRPr="005D1150">
        <w:t>[24.6 renumbered as 24.7</w:t>
      </w:r>
      <w:r w:rsidR="000F54F2" w:rsidRPr="005D1150">
        <w:t xml:space="preserve"> by </w:t>
      </w:r>
      <w:hyperlink r:id="rId247" w:history="1">
        <w:r w:rsidR="000F54F2" w:rsidRPr="005D1150">
          <w:rPr>
            <w:rStyle w:val="Hyperlink"/>
          </w:rPr>
          <w:t>PR583074</w:t>
        </w:r>
      </w:hyperlink>
      <w:r w:rsidR="00235082">
        <w:t>; 24.7</w:t>
      </w:r>
      <w:r w:rsidR="00235082" w:rsidRPr="005D1150">
        <w:t xml:space="preserve"> renumbered as 24.</w:t>
      </w:r>
      <w:r w:rsidR="00235082">
        <w:t>9</w:t>
      </w:r>
      <w:r w:rsidR="00235082" w:rsidRPr="005D1150">
        <w:t xml:space="preserve"> by </w:t>
      </w:r>
      <w:hyperlink r:id="rId248" w:tgtFrame="_parent" w:history="1">
        <w:r w:rsidR="00235082" w:rsidRPr="00235082">
          <w:rPr>
            <w:rStyle w:val="Hyperlink"/>
          </w:rPr>
          <w:t>PR588729</w:t>
        </w:r>
      </w:hyperlink>
      <w:r w:rsidR="00235082">
        <w:t xml:space="preserve"> ppc 20Dec2016</w:t>
      </w:r>
      <w:r w:rsidR="000F54F2" w:rsidRPr="005D1150">
        <w:t>]</w:t>
      </w:r>
    </w:p>
    <w:p w:rsidR="00385995" w:rsidRPr="005D1150" w:rsidRDefault="00385995" w:rsidP="006448A6">
      <w:pPr>
        <w:pStyle w:val="Level3"/>
        <w:widowControl w:val="0"/>
      </w:pPr>
      <w:bookmarkStart w:id="348" w:name="_Ref378844218"/>
      <w:r w:rsidRPr="005D1150">
        <w:t xml:space="preserve">Where an employer intends temporarily to close (or reduce to nucleus) the place of employment or a section of it for the purpose, amongst others, of allowing annual leave to the employees concerned or a majority of them, the employer </w:t>
      </w:r>
      <w:r w:rsidR="007E4C5F" w:rsidRPr="005D1150">
        <w:t>must</w:t>
      </w:r>
      <w:r w:rsidRPr="005D1150">
        <w:t xml:space="preserve"> give those employees one month</w:t>
      </w:r>
      <w:r w:rsidR="00A614D3" w:rsidRPr="005D1150">
        <w:t>’</w:t>
      </w:r>
      <w:r w:rsidRPr="005D1150">
        <w:t xml:space="preserve">s notice in writing of an intention to apply the provisions of this clause. In the case of any employee engaged after notice has been given, notice must be given to that employee on the date of </w:t>
      </w:r>
      <w:r w:rsidR="002703E6" w:rsidRPr="005D1150">
        <w:t xml:space="preserve">their </w:t>
      </w:r>
      <w:r w:rsidRPr="005D1150">
        <w:t>engagement.</w:t>
      </w:r>
      <w:bookmarkEnd w:id="348"/>
    </w:p>
    <w:p w:rsidR="00DA56A9" w:rsidRPr="005D1150" w:rsidRDefault="00DA56A9" w:rsidP="00DA56A9">
      <w:pPr>
        <w:pStyle w:val="History"/>
      </w:pPr>
      <w:r w:rsidRPr="005D1150">
        <w:t xml:space="preserve">[24.6(b) substituted by </w:t>
      </w:r>
      <w:hyperlink r:id="rId249" w:history="1">
        <w:r w:rsidRPr="005D1150">
          <w:rPr>
            <w:rStyle w:val="Hyperlink"/>
          </w:rPr>
          <w:t>PR546345</w:t>
        </w:r>
      </w:hyperlink>
      <w:r w:rsidRPr="005D1150">
        <w:t xml:space="preserve"> ppc 24Jan14]</w:t>
      </w:r>
    </w:p>
    <w:p w:rsidR="00BD6138" w:rsidRPr="005D1150" w:rsidRDefault="00BD6138" w:rsidP="00BD6138">
      <w:pPr>
        <w:pStyle w:val="Level3"/>
      </w:pPr>
      <w:r w:rsidRPr="005D1150">
        <w:t xml:space="preserve">Where an employee has been given notice pursuant to clause </w:t>
      </w:r>
      <w:r w:rsidR="00411E59" w:rsidRPr="005D1150">
        <w:fldChar w:fldCharType="begin"/>
      </w:r>
      <w:r w:rsidR="00A94D45" w:rsidRPr="005D1150">
        <w:instrText xml:space="preserve"> REF _Ref378844218 \w \h </w:instrText>
      </w:r>
      <w:r w:rsidR="005D1150">
        <w:instrText xml:space="preserve"> \* MERGEFORMAT </w:instrText>
      </w:r>
      <w:r w:rsidR="00411E59" w:rsidRPr="005D1150">
        <w:fldChar w:fldCharType="separate"/>
      </w:r>
      <w:r w:rsidR="00422BB0">
        <w:t>24.9(a)</w:t>
      </w:r>
      <w:r w:rsidR="00411E59" w:rsidRPr="005D1150">
        <w:fldChar w:fldCharType="end"/>
      </w:r>
      <w:r w:rsidRPr="005D1150">
        <w:t xml:space="preserve"> and the employee has:</w:t>
      </w:r>
    </w:p>
    <w:p w:rsidR="00BD6138" w:rsidRPr="005D1150" w:rsidRDefault="00BD6138" w:rsidP="00BD6138">
      <w:pPr>
        <w:pStyle w:val="Level4"/>
      </w:pPr>
      <w:r w:rsidRPr="005D1150">
        <w:t>accrued sufficient annual leave to cover the full period of closing, the employee must take paid annual leave for the full period of closing;</w:t>
      </w:r>
    </w:p>
    <w:p w:rsidR="00BD6138" w:rsidRPr="005D1150" w:rsidRDefault="00BD6138" w:rsidP="00BD6138">
      <w:pPr>
        <w:pStyle w:val="Level4"/>
      </w:pPr>
      <w:r w:rsidRPr="005D1150">
        <w:t>insufficient accrued annual leave to cover the full period of closing, the employee must take paid annual leave to the full amount accrued and leave without pay for the remaining period of the closing; or</w:t>
      </w:r>
    </w:p>
    <w:p w:rsidR="00385995" w:rsidRPr="005D1150" w:rsidRDefault="00BD6138" w:rsidP="00BD6138">
      <w:pPr>
        <w:pStyle w:val="Level4"/>
      </w:pPr>
      <w:r w:rsidRPr="005D1150">
        <w:t>no accrued annual leave, the employee must take leave without pay for the full period of closing.</w:t>
      </w:r>
    </w:p>
    <w:p w:rsidR="00DA56A9" w:rsidRPr="005D1150" w:rsidRDefault="00DA56A9" w:rsidP="00DA56A9">
      <w:pPr>
        <w:pStyle w:val="History"/>
      </w:pPr>
      <w:r w:rsidRPr="005D1150">
        <w:t xml:space="preserve">[24.6(c) substituted by </w:t>
      </w:r>
      <w:hyperlink r:id="rId250" w:history="1">
        <w:r w:rsidRPr="005D1150">
          <w:rPr>
            <w:rStyle w:val="Hyperlink"/>
          </w:rPr>
          <w:t>PR546345</w:t>
        </w:r>
      </w:hyperlink>
      <w:r w:rsidRPr="005D1150">
        <w:t xml:space="preserve"> ppc 24Jan14]</w:t>
      </w:r>
    </w:p>
    <w:p w:rsidR="00BD6138" w:rsidRPr="005D1150" w:rsidRDefault="00BD6138" w:rsidP="00BD6138">
      <w:pPr>
        <w:pStyle w:val="Level3"/>
      </w:pPr>
      <w:r w:rsidRPr="005D1150">
        <w:t>Public holidays that fall within the period of close down will be paid as provided for in this award and will not count as a day of annual leave or leave without pay.</w:t>
      </w:r>
    </w:p>
    <w:p w:rsidR="006939E4" w:rsidRPr="005D1150" w:rsidRDefault="006939E4" w:rsidP="006E3727">
      <w:pPr>
        <w:pStyle w:val="Level2Bold"/>
      </w:pPr>
      <w:r w:rsidRPr="005D1150">
        <w:t xml:space="preserve">Payment of </w:t>
      </w:r>
      <w:r w:rsidR="00AF6435" w:rsidRPr="005D1150">
        <w:t>accrued annual leave on termination</w:t>
      </w:r>
    </w:p>
    <w:p w:rsidR="00234DC2" w:rsidRPr="005D1150" w:rsidRDefault="00F65A59" w:rsidP="00234DC2">
      <w:pPr>
        <w:pStyle w:val="History"/>
      </w:pPr>
      <w:r w:rsidRPr="005D1150">
        <w:t xml:space="preserve">[24.7 varied by </w:t>
      </w:r>
      <w:hyperlink r:id="rId251" w:history="1">
        <w:r w:rsidRPr="005D1150">
          <w:rPr>
            <w:rStyle w:val="Hyperlink"/>
          </w:rPr>
          <w:t>PR994514</w:t>
        </w:r>
      </w:hyperlink>
      <w:r w:rsidR="00234DC2" w:rsidRPr="005D1150">
        <w:t xml:space="preserve"> from 01Jan10; 24.7 renumbered as 24.8 by </w:t>
      </w:r>
      <w:hyperlink r:id="rId252" w:history="1">
        <w:r w:rsidR="00234DC2" w:rsidRPr="005D1150">
          <w:rPr>
            <w:rStyle w:val="Hyperlink"/>
          </w:rPr>
          <w:t>PR583074</w:t>
        </w:r>
      </w:hyperlink>
      <w:r w:rsidR="00235082">
        <w:t>; 24.8</w:t>
      </w:r>
      <w:r w:rsidR="00235082" w:rsidRPr="005D1150">
        <w:t xml:space="preserve"> renumbered as 24.</w:t>
      </w:r>
      <w:r w:rsidR="00235082">
        <w:t>10</w:t>
      </w:r>
      <w:r w:rsidR="00235082" w:rsidRPr="005D1150">
        <w:t xml:space="preserve"> by </w:t>
      </w:r>
      <w:hyperlink r:id="rId253" w:tgtFrame="_parent" w:history="1">
        <w:r w:rsidR="00235082" w:rsidRPr="00235082">
          <w:rPr>
            <w:rStyle w:val="Hyperlink"/>
          </w:rPr>
          <w:t>PR588729</w:t>
        </w:r>
      </w:hyperlink>
      <w:r w:rsidR="00235082">
        <w:t xml:space="preserve"> ppc 20Dec2016</w:t>
      </w:r>
      <w:r w:rsidR="00234DC2" w:rsidRPr="005D1150">
        <w:t>]</w:t>
      </w:r>
    </w:p>
    <w:p w:rsidR="005401C1" w:rsidRPr="005D1150" w:rsidRDefault="005401C1" w:rsidP="006448A6">
      <w:pPr>
        <w:pStyle w:val="Block1"/>
      </w:pPr>
      <w:r w:rsidRPr="005D1150">
        <w:t>Where an employee is entitled to a payment on term</w:t>
      </w:r>
      <w:r w:rsidR="006448A6" w:rsidRPr="005D1150">
        <w:t xml:space="preserve">ination of employment as provided in </w:t>
      </w:r>
      <w:r w:rsidR="000D5270" w:rsidRPr="005D1150">
        <w:t>s</w:t>
      </w:r>
      <w:r w:rsidR="00DC40B5" w:rsidRPr="005D1150">
        <w:t>.</w:t>
      </w:r>
      <w:r w:rsidR="000D5270" w:rsidRPr="005D1150">
        <w:t>90(2) of the Act</w:t>
      </w:r>
      <w:r w:rsidRPr="005D1150">
        <w:t xml:space="preserve">, the employer must also pay to the employee an amount calculated in accordance with clause </w:t>
      </w:r>
      <w:r w:rsidR="001164FE" w:rsidRPr="005D1150">
        <w:fldChar w:fldCharType="begin"/>
      </w:r>
      <w:r w:rsidR="001164FE" w:rsidRPr="005D1150">
        <w:instrText xml:space="preserve"> REF _Ref249248694 \w \h  \* MERGEFORMAT </w:instrText>
      </w:r>
      <w:r w:rsidR="001164FE" w:rsidRPr="005D1150">
        <w:fldChar w:fldCharType="separate"/>
      </w:r>
      <w:r w:rsidR="00422BB0">
        <w:t>24.6(a)</w:t>
      </w:r>
      <w:r w:rsidR="001164FE" w:rsidRPr="005D1150">
        <w:fldChar w:fldCharType="end"/>
      </w:r>
      <w:r w:rsidRPr="005D1150">
        <w:t xml:space="preserve">. The employer must also pay to the employee a loading of 17.5% in accordance with clause </w:t>
      </w:r>
      <w:r w:rsidR="001164FE" w:rsidRPr="005D1150">
        <w:fldChar w:fldCharType="begin"/>
      </w:r>
      <w:r w:rsidR="001164FE" w:rsidRPr="005D1150">
        <w:instrText xml:space="preserve"> REF _Ref249248704 \w \h  \* MERGEFORMAT </w:instrText>
      </w:r>
      <w:r w:rsidR="001164FE" w:rsidRPr="005D1150">
        <w:fldChar w:fldCharType="separate"/>
      </w:r>
      <w:r w:rsidR="00422BB0">
        <w:t>24.6(b)</w:t>
      </w:r>
      <w:r w:rsidR="001164FE" w:rsidRPr="005D1150">
        <w:fldChar w:fldCharType="end"/>
      </w:r>
      <w:r w:rsidR="00941428" w:rsidRPr="005D1150">
        <w:t xml:space="preserve"> </w:t>
      </w:r>
      <w:r w:rsidRPr="005D1150">
        <w:t>unless the employee has been dismissed for misconduct.</w:t>
      </w:r>
    </w:p>
    <w:p w:rsidR="00760718" w:rsidRPr="005D1150" w:rsidRDefault="00760718" w:rsidP="00760718">
      <w:pPr>
        <w:pStyle w:val="History"/>
      </w:pPr>
      <w:bookmarkStart w:id="349" w:name="_Ref208145229"/>
      <w:r w:rsidRPr="005D1150">
        <w:t xml:space="preserve">[24.8 renumbered as 24.9 by </w:t>
      </w:r>
      <w:hyperlink r:id="rId254" w:history="1">
        <w:r w:rsidRPr="005D1150">
          <w:rPr>
            <w:rStyle w:val="Hyperlink"/>
          </w:rPr>
          <w:t>PR583074</w:t>
        </w:r>
      </w:hyperlink>
      <w:r>
        <w:t>; 24.9</w:t>
      </w:r>
      <w:r w:rsidRPr="005D1150">
        <w:t xml:space="preserve"> renumbered as 24.</w:t>
      </w:r>
      <w:r>
        <w:t>11</w:t>
      </w:r>
      <w:r w:rsidRPr="005D1150">
        <w:t xml:space="preserve">by </w:t>
      </w:r>
      <w:hyperlink r:id="rId255" w:tgtFrame="_parent" w:history="1">
        <w:r w:rsidRPr="00235082">
          <w:rPr>
            <w:rStyle w:val="Hyperlink"/>
          </w:rPr>
          <w:t>PR588729</w:t>
        </w:r>
      </w:hyperlink>
      <w:r>
        <w:t xml:space="preserve"> ppc 20Dec2016</w:t>
      </w:r>
      <w:r w:rsidRPr="005D1150">
        <w:t>]</w:t>
      </w:r>
    </w:p>
    <w:p w:rsidR="005401C1" w:rsidRPr="005D1150" w:rsidRDefault="005401C1" w:rsidP="006E3727">
      <w:pPr>
        <w:pStyle w:val="Level2"/>
      </w:pPr>
      <w:bookmarkStart w:id="350" w:name="_Ref470173483"/>
      <w:r w:rsidRPr="005D1150">
        <w:t xml:space="preserve">In relation to any employee </w:t>
      </w:r>
      <w:r w:rsidRPr="005D1150">
        <w:rPr>
          <w:b/>
        </w:rPr>
        <w:t>ordinary pay</w:t>
      </w:r>
      <w:r w:rsidRPr="005D1150">
        <w:t xml:space="preserve"> means:</w:t>
      </w:r>
      <w:bookmarkEnd w:id="349"/>
      <w:bookmarkEnd w:id="350"/>
    </w:p>
    <w:p w:rsidR="005401C1" w:rsidRPr="005D1150" w:rsidRDefault="005401C1" w:rsidP="006448A6">
      <w:pPr>
        <w:pStyle w:val="Level3"/>
        <w:widowControl w:val="0"/>
      </w:pPr>
      <w:r w:rsidRPr="005D1150">
        <w:t>remuneration for the employee</w:t>
      </w:r>
      <w:r w:rsidR="00A614D3" w:rsidRPr="005D1150">
        <w:t>’</w:t>
      </w:r>
      <w:r w:rsidRPr="005D1150">
        <w:t>s normal weekly number of hours of work calculated at the ordinary time rate of pay; and</w:t>
      </w:r>
    </w:p>
    <w:p w:rsidR="005401C1" w:rsidRPr="005D1150" w:rsidRDefault="005401C1" w:rsidP="006448A6">
      <w:pPr>
        <w:pStyle w:val="Level3"/>
        <w:widowControl w:val="0"/>
      </w:pPr>
      <w:r w:rsidRPr="005D1150">
        <w:t>where the employee is provided with board or lodging by the employer, ordinary pay includes the cash value of that board or lodging.</w:t>
      </w:r>
    </w:p>
    <w:p w:rsidR="00760718" w:rsidRDefault="00760718" w:rsidP="00760718">
      <w:pPr>
        <w:pStyle w:val="History"/>
      </w:pPr>
      <w:bookmarkStart w:id="351" w:name="_Ref208593052"/>
      <w:r w:rsidRPr="005D1150">
        <w:t xml:space="preserve">[24.9 renumbered as 24.10 by </w:t>
      </w:r>
      <w:hyperlink r:id="rId256" w:history="1">
        <w:r w:rsidRPr="005D1150">
          <w:rPr>
            <w:rStyle w:val="Hyperlink"/>
          </w:rPr>
          <w:t>PR583074</w:t>
        </w:r>
      </w:hyperlink>
      <w:r>
        <w:t>; 24.10</w:t>
      </w:r>
      <w:r w:rsidRPr="005D1150">
        <w:t xml:space="preserve"> renumbered as 24.</w:t>
      </w:r>
      <w:r>
        <w:t>12</w:t>
      </w:r>
      <w:r w:rsidRPr="005D1150">
        <w:t xml:space="preserve"> by </w:t>
      </w:r>
      <w:hyperlink r:id="rId257" w:tgtFrame="_parent" w:history="1">
        <w:r w:rsidRPr="00235082">
          <w:rPr>
            <w:rStyle w:val="Hyperlink"/>
          </w:rPr>
          <w:t>PR588729</w:t>
        </w:r>
      </w:hyperlink>
      <w:r>
        <w:t xml:space="preserve"> ppc 20Dec2016</w:t>
      </w:r>
      <w:r w:rsidRPr="005D1150">
        <w:t>]</w:t>
      </w:r>
    </w:p>
    <w:p w:rsidR="005401C1" w:rsidRPr="005D1150" w:rsidRDefault="005401C1" w:rsidP="006E3727">
      <w:pPr>
        <w:pStyle w:val="Level2"/>
      </w:pPr>
      <w:bookmarkStart w:id="352" w:name="_Ref19701818"/>
      <w:r w:rsidRPr="005D1150">
        <w:t>For the purpose of the definition of the term ordinary pay in</w:t>
      </w:r>
      <w:r w:rsidR="00824682" w:rsidRPr="005D1150">
        <w:t xml:space="preserve"> </w:t>
      </w:r>
      <w:r w:rsidR="00830407">
        <w:t xml:space="preserve">clause </w:t>
      </w:r>
      <w:r w:rsidR="00830407">
        <w:fldChar w:fldCharType="begin"/>
      </w:r>
      <w:r w:rsidR="00830407">
        <w:instrText xml:space="preserve"> REF _Ref470173483 \r \h </w:instrText>
      </w:r>
      <w:r w:rsidR="00830407">
        <w:fldChar w:fldCharType="separate"/>
      </w:r>
      <w:r w:rsidR="00422BB0">
        <w:t>24.11</w:t>
      </w:r>
      <w:r w:rsidR="00830407">
        <w:fldChar w:fldCharType="end"/>
      </w:r>
      <w:r w:rsidRPr="005D1150">
        <w:t>:</w:t>
      </w:r>
      <w:bookmarkEnd w:id="351"/>
      <w:bookmarkEnd w:id="352"/>
    </w:p>
    <w:p w:rsidR="005401C1" w:rsidRPr="005D1150" w:rsidRDefault="006B5A0A" w:rsidP="006448A6">
      <w:pPr>
        <w:pStyle w:val="Level3"/>
        <w:widowControl w:val="0"/>
      </w:pPr>
      <w:r w:rsidRPr="005D1150">
        <w:lastRenderedPageBreak/>
        <w:t>w</w:t>
      </w:r>
      <w:r w:rsidR="005401C1" w:rsidRPr="005D1150">
        <w:t>here no ordinary time rate of pay is fixed for an employee</w:t>
      </w:r>
      <w:r w:rsidR="00A614D3" w:rsidRPr="005D1150">
        <w:t>’</w:t>
      </w:r>
      <w:r w:rsidR="005401C1" w:rsidRPr="005D1150">
        <w:t>s work under the terms of employment, the ordinary time rate of pay is deemed to be the average weekly rate earned during the period in respect of which the ri</w:t>
      </w:r>
      <w:r w:rsidRPr="005D1150">
        <w:t>ght to the annual leave accrues;</w:t>
      </w:r>
    </w:p>
    <w:p w:rsidR="005401C1" w:rsidRPr="005D1150" w:rsidRDefault="006B5A0A" w:rsidP="006448A6">
      <w:pPr>
        <w:pStyle w:val="Level3"/>
        <w:widowControl w:val="0"/>
      </w:pPr>
      <w:r w:rsidRPr="005D1150">
        <w:t>w</w:t>
      </w:r>
      <w:r w:rsidR="005401C1" w:rsidRPr="005D1150">
        <w:t>here no normal weekly number of hours is fixed for an employee under the terms of employment, the normal weekly number of hours of work is deemed to be the average weekly number of hours worked during the period in respect of which the right to the annual leave accrues;</w:t>
      </w:r>
    </w:p>
    <w:p w:rsidR="00054EA3" w:rsidRPr="005D1150" w:rsidRDefault="00054EA3" w:rsidP="00054EA3">
      <w:pPr>
        <w:pStyle w:val="History"/>
      </w:pPr>
      <w:r w:rsidRPr="005D1150">
        <w:t xml:space="preserve">[24.9(c) varied by </w:t>
      </w:r>
      <w:hyperlink r:id="rId258" w:history="1">
        <w:r w:rsidRPr="005D1150">
          <w:rPr>
            <w:rStyle w:val="Hyperlink"/>
          </w:rPr>
          <w:t>PR998121</w:t>
        </w:r>
      </w:hyperlink>
      <w:r w:rsidR="002B1237" w:rsidRPr="005D1150">
        <w:t xml:space="preserve">, </w:t>
      </w:r>
      <w:hyperlink r:id="rId259" w:history="1">
        <w:r w:rsidR="002B1237" w:rsidRPr="005D1150">
          <w:rPr>
            <w:rStyle w:val="Hyperlink"/>
          </w:rPr>
          <w:t>PR509169</w:t>
        </w:r>
      </w:hyperlink>
      <w:r w:rsidR="00E95C51" w:rsidRPr="005D1150">
        <w:t xml:space="preserve">, </w:t>
      </w:r>
      <w:hyperlink r:id="rId260" w:history="1">
        <w:r w:rsidR="00E95C51" w:rsidRPr="005D1150">
          <w:rPr>
            <w:rStyle w:val="Hyperlink"/>
          </w:rPr>
          <w:t>PR522999</w:t>
        </w:r>
      </w:hyperlink>
      <w:r w:rsidR="00D975BD" w:rsidRPr="005D1150">
        <w:t xml:space="preserve">, </w:t>
      </w:r>
      <w:hyperlink r:id="rId261" w:history="1">
        <w:r w:rsidR="00D975BD" w:rsidRPr="005D1150">
          <w:rPr>
            <w:rStyle w:val="Hyperlink"/>
          </w:rPr>
          <w:t>PR536802</w:t>
        </w:r>
      </w:hyperlink>
      <w:r w:rsidR="00D65EEC" w:rsidRPr="005D1150">
        <w:t xml:space="preserve">, </w:t>
      </w:r>
      <w:hyperlink r:id="rId262" w:history="1">
        <w:r w:rsidR="00BF44CA" w:rsidRPr="005D1150">
          <w:rPr>
            <w:rStyle w:val="Hyperlink"/>
          </w:rPr>
          <w:t>PR551725</w:t>
        </w:r>
      </w:hyperlink>
      <w:r w:rsidR="00240721" w:rsidRPr="005D1150">
        <w:t xml:space="preserve">, </w:t>
      </w:r>
      <w:hyperlink r:id="rId263" w:history="1">
        <w:r w:rsidR="00240721" w:rsidRPr="005D1150">
          <w:rPr>
            <w:rStyle w:val="Hyperlink"/>
          </w:rPr>
          <w:t>PR566826</w:t>
        </w:r>
      </w:hyperlink>
      <w:r w:rsidR="00270362" w:rsidRPr="005D1150">
        <w:rPr>
          <w:rStyle w:val="Hyperlink"/>
          <w:color w:val="auto"/>
          <w:u w:val="none"/>
        </w:rPr>
        <w:t>,</w:t>
      </w:r>
      <w:r w:rsidR="00270362" w:rsidRPr="005D1150">
        <w:rPr>
          <w:rStyle w:val="Hyperlink"/>
          <w:u w:val="none"/>
        </w:rPr>
        <w:t xml:space="preserve"> </w:t>
      </w:r>
      <w:hyperlink r:id="rId264" w:history="1">
        <w:r w:rsidR="00270362" w:rsidRPr="005D1150">
          <w:rPr>
            <w:rStyle w:val="Hyperlink"/>
          </w:rPr>
          <w:t>PR579521</w:t>
        </w:r>
      </w:hyperlink>
      <w:r w:rsidR="00E54E82" w:rsidRPr="005D1150">
        <w:rPr>
          <w:rStyle w:val="Hyperlink"/>
          <w:color w:val="auto"/>
          <w:u w:val="none"/>
        </w:rPr>
        <w:t>,</w:t>
      </w:r>
      <w:r w:rsidR="00BF44CA" w:rsidRPr="005D1150">
        <w:t xml:space="preserve"> </w:t>
      </w:r>
      <w:hyperlink r:id="rId265" w:history="1">
        <w:r w:rsidR="00E54E82" w:rsidRPr="00E54E82">
          <w:rPr>
            <w:rStyle w:val="Hyperlink"/>
          </w:rPr>
          <w:t>PR592274</w:t>
        </w:r>
      </w:hyperlink>
      <w:r w:rsidR="003D0D57" w:rsidRPr="003D0D57">
        <w:t xml:space="preserve">, </w:t>
      </w:r>
      <w:hyperlink r:id="rId266" w:history="1">
        <w:r w:rsidR="003D0D57" w:rsidRPr="003D0D57">
          <w:rPr>
            <w:rStyle w:val="Hyperlink"/>
          </w:rPr>
          <w:t>PR606497</w:t>
        </w:r>
      </w:hyperlink>
      <w:r w:rsidR="003B4418">
        <w:t xml:space="preserve">, </w:t>
      </w:r>
      <w:hyperlink r:id="rId267" w:history="1">
        <w:r w:rsidR="003B4418" w:rsidRPr="00474C54">
          <w:rPr>
            <w:rStyle w:val="Hyperlink"/>
          </w:rPr>
          <w:t>PR704209</w:t>
        </w:r>
      </w:hyperlink>
      <w:r w:rsidR="003B4418">
        <w:t xml:space="preserve">, </w:t>
      </w:r>
      <w:hyperlink r:id="rId268" w:history="1">
        <w:r w:rsidR="003B4418" w:rsidRPr="00474C54">
          <w:rPr>
            <w:rStyle w:val="Hyperlink"/>
          </w:rPr>
          <w:t>PR</w:t>
        </w:r>
        <w:r w:rsidR="003B4418" w:rsidRPr="00474C54">
          <w:rPr>
            <w:rStyle w:val="Hyperlink"/>
            <w:noProof/>
          </w:rPr>
          <w:t>707622</w:t>
        </w:r>
      </w:hyperlink>
      <w:r w:rsidR="003B4418">
        <w:t xml:space="preserve"> </w:t>
      </w:r>
      <w:r w:rsidR="00270362" w:rsidRPr="005D1150">
        <w:t>p</w:t>
      </w:r>
      <w:r w:rsidR="00E54E82">
        <w:t>pc 01Jul1</w:t>
      </w:r>
      <w:r w:rsidR="003B4418">
        <w:t>9</w:t>
      </w:r>
      <w:r w:rsidRPr="005D1150">
        <w:t>]</w:t>
      </w:r>
    </w:p>
    <w:p w:rsidR="005401C1" w:rsidRPr="005D1150" w:rsidRDefault="006B5A0A" w:rsidP="006448A6">
      <w:pPr>
        <w:pStyle w:val="Level3"/>
        <w:widowControl w:val="0"/>
      </w:pPr>
      <w:r w:rsidRPr="005D1150">
        <w:t>t</w:t>
      </w:r>
      <w:r w:rsidR="005401C1" w:rsidRPr="005D1150">
        <w:t xml:space="preserve">he cash value of any board </w:t>
      </w:r>
      <w:r w:rsidRPr="005D1150">
        <w:t xml:space="preserve">or lodging </w:t>
      </w:r>
      <w:r w:rsidR="005401C1" w:rsidRPr="005D1150">
        <w:t>provided for an employee is deemed to be its cash value as fixed by or under the terms of the employee</w:t>
      </w:r>
      <w:r w:rsidR="00A614D3" w:rsidRPr="005D1150">
        <w:t>’</w:t>
      </w:r>
      <w:r w:rsidR="005401C1" w:rsidRPr="005D1150">
        <w:t>s employment or, if it is not so fixed, must be</w:t>
      </w:r>
      <w:r w:rsidRPr="005D1150">
        <w:t xml:space="preserve"> computed at the rate of</w:t>
      </w:r>
      <w:r w:rsidR="00E54E82">
        <w:t xml:space="preserve"> $2.6</w:t>
      </w:r>
      <w:r w:rsidR="00096BE7">
        <w:t>8</w:t>
      </w:r>
      <w:r w:rsidR="005401C1" w:rsidRPr="005D1150">
        <w:t xml:space="preserve"> a wee</w:t>
      </w:r>
      <w:r w:rsidR="00270362" w:rsidRPr="005D1150">
        <w:t xml:space="preserve">k for board and </w:t>
      </w:r>
      <w:r w:rsidR="00E54E82">
        <w:t>$</w:t>
      </w:r>
      <w:r w:rsidR="00E54E82" w:rsidRPr="00732B9E">
        <w:rPr>
          <w:szCs w:val="20"/>
        </w:rPr>
        <w:t>1.3</w:t>
      </w:r>
      <w:r w:rsidR="00096BE7">
        <w:rPr>
          <w:szCs w:val="20"/>
        </w:rPr>
        <w:t>6</w:t>
      </w:r>
      <w:r w:rsidR="005401C1" w:rsidRPr="005D1150">
        <w:t xml:space="preserve"> a week </w:t>
      </w:r>
      <w:r w:rsidRPr="005D1150">
        <w:t>for lodging; and</w:t>
      </w:r>
    </w:p>
    <w:p w:rsidR="005401C1" w:rsidRPr="005D1150" w:rsidRDefault="006B5A0A" w:rsidP="006448A6">
      <w:pPr>
        <w:pStyle w:val="Level3"/>
        <w:widowControl w:val="0"/>
      </w:pPr>
      <w:r w:rsidRPr="005D1150">
        <w:t>t</w:t>
      </w:r>
      <w:r w:rsidR="005401C1" w:rsidRPr="005D1150">
        <w:t>he value of any board or lodging or the amount of any payment in respect of board or lodging must not be included in any case where it is provided or paid for not as part of the ordinary pay but because:</w:t>
      </w:r>
    </w:p>
    <w:p w:rsidR="005401C1" w:rsidRPr="005D1150" w:rsidRDefault="005401C1" w:rsidP="006448A6">
      <w:pPr>
        <w:pStyle w:val="Level4"/>
      </w:pPr>
      <w:r w:rsidRPr="005D1150">
        <w:t xml:space="preserve">the work done by the employee is in such a locality as to necessitate </w:t>
      </w:r>
      <w:r w:rsidR="002703E6" w:rsidRPr="005D1150">
        <w:t>their</w:t>
      </w:r>
      <w:r w:rsidRPr="005D1150">
        <w:t xml:space="preserve"> sleeping elsewhere than at </w:t>
      </w:r>
      <w:r w:rsidR="002703E6" w:rsidRPr="005D1150">
        <w:t xml:space="preserve">their </w:t>
      </w:r>
      <w:r w:rsidRPr="005D1150">
        <w:t>genuine place of residence; or</w:t>
      </w:r>
    </w:p>
    <w:p w:rsidR="005401C1" w:rsidRPr="005D1150" w:rsidRDefault="005401C1" w:rsidP="006448A6">
      <w:pPr>
        <w:pStyle w:val="Level4"/>
      </w:pPr>
      <w:r w:rsidRPr="005D1150">
        <w:t>because of any other special circumstances.</w:t>
      </w:r>
    </w:p>
    <w:p w:rsidR="005401C1" w:rsidRPr="005D1150" w:rsidRDefault="005401C1" w:rsidP="006448A6">
      <w:pPr>
        <w:pStyle w:val="Level3"/>
        <w:widowControl w:val="0"/>
      </w:pPr>
      <w:r w:rsidRPr="005D1150">
        <w:rPr>
          <w:b/>
        </w:rPr>
        <w:t>Week</w:t>
      </w:r>
      <w:r w:rsidRPr="005D1150">
        <w:t xml:space="preserve"> in relation to any employee means the employee</w:t>
      </w:r>
      <w:r w:rsidR="00A614D3" w:rsidRPr="005D1150">
        <w:t>’</w:t>
      </w:r>
      <w:r w:rsidRPr="005D1150">
        <w:t>s ordinary working week.</w:t>
      </w:r>
    </w:p>
    <w:p w:rsidR="00234DC2" w:rsidRPr="005D1150" w:rsidRDefault="00234DC2" w:rsidP="00234DC2">
      <w:pPr>
        <w:pStyle w:val="Level2Bold"/>
      </w:pPr>
      <w:bookmarkStart w:id="353" w:name="_Ref457376541"/>
      <w:r w:rsidRPr="005D1150">
        <w:t>Cashing out of annual leave</w:t>
      </w:r>
      <w:bookmarkEnd w:id="353"/>
    </w:p>
    <w:p w:rsidR="00234DC2" w:rsidRPr="005D1150" w:rsidRDefault="00646374" w:rsidP="00234DC2">
      <w:pPr>
        <w:pStyle w:val="History"/>
      </w:pPr>
      <w:r w:rsidRPr="005D1150">
        <w:t>[</w:t>
      </w:r>
      <w:r w:rsidR="00234DC2" w:rsidRPr="005D1150">
        <w:t xml:space="preserve">24.11 inserted by </w:t>
      </w:r>
      <w:hyperlink r:id="rId269" w:history="1">
        <w:r w:rsidR="00234DC2" w:rsidRPr="005D1150">
          <w:rPr>
            <w:rStyle w:val="Hyperlink"/>
          </w:rPr>
          <w:t>PR583074</w:t>
        </w:r>
      </w:hyperlink>
      <w:r w:rsidR="00234DC2" w:rsidRPr="005D1150">
        <w:t xml:space="preserve"> ppc 29Jul16</w:t>
      </w:r>
      <w:r w:rsidR="00760718">
        <w:t xml:space="preserve">; </w:t>
      </w:r>
      <w:r w:rsidR="00235082" w:rsidRPr="005D1150">
        <w:t>renumbered as 24.</w:t>
      </w:r>
      <w:r w:rsidR="00235082">
        <w:t>13</w:t>
      </w:r>
      <w:r w:rsidR="00235082" w:rsidRPr="005D1150">
        <w:t xml:space="preserve"> by </w:t>
      </w:r>
      <w:hyperlink r:id="rId270" w:tgtFrame="_parent" w:history="1">
        <w:r w:rsidR="00235082" w:rsidRPr="00235082">
          <w:rPr>
            <w:rStyle w:val="Hyperlink"/>
          </w:rPr>
          <w:t>PR588729</w:t>
        </w:r>
      </w:hyperlink>
      <w:r w:rsidR="00235082">
        <w:t xml:space="preserve"> ppc 20Dec2016</w:t>
      </w:r>
      <w:r w:rsidR="00234DC2" w:rsidRPr="005D1150">
        <w:t>]</w:t>
      </w:r>
    </w:p>
    <w:p w:rsidR="00234DC2" w:rsidRPr="005D1150" w:rsidRDefault="00234DC2" w:rsidP="00234DC2">
      <w:pPr>
        <w:pStyle w:val="Level3"/>
        <w:tabs>
          <w:tab w:val="left" w:pos="1418"/>
        </w:tabs>
      </w:pPr>
      <w:r w:rsidRPr="005D1150">
        <w:t xml:space="preserve">Paid annual leave must not be cashed out except in accordance with an agreement under clause </w:t>
      </w:r>
      <w:r w:rsidRPr="005D1150">
        <w:fldChar w:fldCharType="begin"/>
      </w:r>
      <w:r w:rsidRPr="005D1150">
        <w:instrText xml:space="preserve"> REF _Ref457376541 \r \h </w:instrText>
      </w:r>
      <w:r w:rsidR="005D1150">
        <w:instrText xml:space="preserve"> \* MERGEFORMAT </w:instrText>
      </w:r>
      <w:r w:rsidRPr="005D1150">
        <w:fldChar w:fldCharType="separate"/>
      </w:r>
      <w:r w:rsidR="00422BB0">
        <w:t>24.13</w:t>
      </w:r>
      <w:r w:rsidRPr="005D1150">
        <w:fldChar w:fldCharType="end"/>
      </w:r>
      <w:r w:rsidRPr="005D1150">
        <w:t>.</w:t>
      </w:r>
    </w:p>
    <w:p w:rsidR="00234DC2" w:rsidRPr="005D1150" w:rsidRDefault="00234DC2" w:rsidP="00234DC2">
      <w:pPr>
        <w:pStyle w:val="Level3"/>
        <w:tabs>
          <w:tab w:val="left" w:pos="1418"/>
        </w:tabs>
      </w:pPr>
      <w:r w:rsidRPr="005D1150">
        <w:t xml:space="preserve">Each cashing out of a particular amount of paid annual leave must be the subject of a separate agreement under clause </w:t>
      </w:r>
      <w:r w:rsidRPr="005D1150">
        <w:fldChar w:fldCharType="begin"/>
      </w:r>
      <w:r w:rsidRPr="005D1150">
        <w:instrText xml:space="preserve"> REF _Ref457376541 \r \h </w:instrText>
      </w:r>
      <w:r w:rsidR="005D1150">
        <w:instrText xml:space="preserve"> \* MERGEFORMAT </w:instrText>
      </w:r>
      <w:r w:rsidRPr="005D1150">
        <w:fldChar w:fldCharType="separate"/>
      </w:r>
      <w:r w:rsidR="00422BB0">
        <w:t>24.13</w:t>
      </w:r>
      <w:r w:rsidRPr="005D1150">
        <w:fldChar w:fldCharType="end"/>
      </w:r>
      <w:r w:rsidRPr="005D1150">
        <w:t>.</w:t>
      </w:r>
    </w:p>
    <w:p w:rsidR="00234DC2" w:rsidRPr="005D1150" w:rsidRDefault="00234DC2" w:rsidP="00234DC2">
      <w:pPr>
        <w:pStyle w:val="Level3"/>
        <w:tabs>
          <w:tab w:val="left" w:pos="1418"/>
        </w:tabs>
      </w:pPr>
      <w:r w:rsidRPr="005D1150">
        <w:t>An employer and an employee may agree in writing to the cashing out of a particular amount of accrued paid annual leave by the employee.</w:t>
      </w:r>
    </w:p>
    <w:p w:rsidR="00234DC2" w:rsidRPr="005D1150" w:rsidRDefault="00234DC2" w:rsidP="00234DC2">
      <w:pPr>
        <w:pStyle w:val="Level3"/>
        <w:tabs>
          <w:tab w:val="left" w:pos="1418"/>
        </w:tabs>
      </w:pPr>
      <w:r w:rsidRPr="005D1150">
        <w:t xml:space="preserve">An agreement under clause </w:t>
      </w:r>
      <w:r w:rsidRPr="005D1150">
        <w:fldChar w:fldCharType="begin"/>
      </w:r>
      <w:r w:rsidRPr="005D1150">
        <w:instrText xml:space="preserve"> REF _Ref457376541 \r \h </w:instrText>
      </w:r>
      <w:r w:rsidR="005D1150">
        <w:instrText xml:space="preserve"> \* MERGEFORMAT </w:instrText>
      </w:r>
      <w:r w:rsidRPr="005D1150">
        <w:fldChar w:fldCharType="separate"/>
      </w:r>
      <w:r w:rsidR="00422BB0">
        <w:t>24.13</w:t>
      </w:r>
      <w:r w:rsidRPr="005D1150">
        <w:fldChar w:fldCharType="end"/>
      </w:r>
      <w:r w:rsidRPr="005D1150">
        <w:t xml:space="preserve"> must state:</w:t>
      </w:r>
    </w:p>
    <w:p w:rsidR="00234DC2" w:rsidRPr="005D1150" w:rsidRDefault="00234DC2" w:rsidP="00234DC2">
      <w:pPr>
        <w:pStyle w:val="Level4"/>
        <w:tabs>
          <w:tab w:val="left" w:pos="1985"/>
        </w:tabs>
      </w:pPr>
      <w:r w:rsidRPr="005D1150">
        <w:t>the amount of leave to be cashed out and the payment to be made to the employee for it; and</w:t>
      </w:r>
    </w:p>
    <w:p w:rsidR="00234DC2" w:rsidRPr="005D1150" w:rsidRDefault="00234DC2" w:rsidP="00234DC2">
      <w:pPr>
        <w:pStyle w:val="Level4"/>
        <w:tabs>
          <w:tab w:val="left" w:pos="1985"/>
        </w:tabs>
      </w:pPr>
      <w:r w:rsidRPr="005D1150">
        <w:t>the date on which the payment is to be made.</w:t>
      </w:r>
    </w:p>
    <w:p w:rsidR="00234DC2" w:rsidRPr="005D1150" w:rsidRDefault="00234DC2" w:rsidP="00234DC2">
      <w:pPr>
        <w:pStyle w:val="Level3"/>
        <w:tabs>
          <w:tab w:val="left" w:pos="1418"/>
        </w:tabs>
      </w:pPr>
      <w:r w:rsidRPr="005D1150">
        <w:t xml:space="preserve">An agreement under clause </w:t>
      </w:r>
      <w:r w:rsidRPr="005D1150">
        <w:fldChar w:fldCharType="begin"/>
      </w:r>
      <w:r w:rsidRPr="005D1150">
        <w:instrText xml:space="preserve"> REF _Ref457376541 \r \h </w:instrText>
      </w:r>
      <w:r w:rsidR="005D1150">
        <w:instrText xml:space="preserve"> \* MERGEFORMAT </w:instrText>
      </w:r>
      <w:r w:rsidRPr="005D1150">
        <w:fldChar w:fldCharType="separate"/>
      </w:r>
      <w:r w:rsidR="00422BB0">
        <w:t>24.13</w:t>
      </w:r>
      <w:r w:rsidRPr="005D1150">
        <w:fldChar w:fldCharType="end"/>
      </w:r>
      <w:r w:rsidRPr="005D1150">
        <w:t xml:space="preserve"> must be signed by the employer and employee and, if the employee is under 18 years of age, by the employee’s parent or guardian.</w:t>
      </w:r>
    </w:p>
    <w:p w:rsidR="00234DC2" w:rsidRPr="005D1150" w:rsidRDefault="00234DC2" w:rsidP="00234DC2">
      <w:pPr>
        <w:pStyle w:val="Level3"/>
        <w:tabs>
          <w:tab w:val="left" w:pos="1418"/>
        </w:tabs>
      </w:pPr>
      <w:r w:rsidRPr="005D1150">
        <w:t>The payment must not be less than the amount that would have been payable had the employee taken the leave at the time the payment is made.</w:t>
      </w:r>
    </w:p>
    <w:p w:rsidR="00234DC2" w:rsidRPr="005D1150" w:rsidRDefault="00234DC2" w:rsidP="00234DC2">
      <w:pPr>
        <w:pStyle w:val="Level3"/>
        <w:tabs>
          <w:tab w:val="left" w:pos="1418"/>
        </w:tabs>
      </w:pPr>
      <w:r w:rsidRPr="005D1150">
        <w:lastRenderedPageBreak/>
        <w:t>An agreement must not result in the employee’s remaining accrued entitlement to paid annual leave being less than 4 weeks.</w:t>
      </w:r>
    </w:p>
    <w:p w:rsidR="00234DC2" w:rsidRPr="005D1150" w:rsidRDefault="00234DC2" w:rsidP="00234DC2">
      <w:pPr>
        <w:pStyle w:val="Level3"/>
        <w:tabs>
          <w:tab w:val="left" w:pos="1418"/>
        </w:tabs>
      </w:pPr>
      <w:r w:rsidRPr="005D1150">
        <w:t>The maximum amount of accrued paid annual leave that may be cashed out in any period of 12 months is 2 weeks.</w:t>
      </w:r>
    </w:p>
    <w:p w:rsidR="00234DC2" w:rsidRPr="005D1150" w:rsidRDefault="00234DC2" w:rsidP="00234DC2">
      <w:pPr>
        <w:pStyle w:val="Level3"/>
        <w:tabs>
          <w:tab w:val="left" w:pos="1418"/>
        </w:tabs>
      </w:pPr>
      <w:r w:rsidRPr="005D1150">
        <w:t xml:space="preserve">The employer must keep a copy of any agreement under clause </w:t>
      </w:r>
      <w:r w:rsidRPr="005D1150">
        <w:fldChar w:fldCharType="begin"/>
      </w:r>
      <w:r w:rsidRPr="005D1150">
        <w:instrText xml:space="preserve"> REF _Ref457376541 \r \h </w:instrText>
      </w:r>
      <w:r w:rsidR="005D1150">
        <w:instrText xml:space="preserve"> \* MERGEFORMAT </w:instrText>
      </w:r>
      <w:r w:rsidRPr="005D1150">
        <w:fldChar w:fldCharType="separate"/>
      </w:r>
      <w:r w:rsidR="00422BB0">
        <w:t>24.13</w:t>
      </w:r>
      <w:r w:rsidRPr="005D1150">
        <w:fldChar w:fldCharType="end"/>
      </w:r>
      <w:r w:rsidRPr="005D1150">
        <w:t xml:space="preserve"> as an employee record.</w:t>
      </w:r>
    </w:p>
    <w:p w:rsidR="00234DC2" w:rsidRPr="005D1150" w:rsidRDefault="00234DC2" w:rsidP="00234DC2">
      <w:pPr>
        <w:pStyle w:val="Block1"/>
      </w:pPr>
      <w:r w:rsidRPr="005D1150">
        <w:t xml:space="preserve">Note 1: Under </w:t>
      </w:r>
      <w:r w:rsidRPr="005D1150">
        <w:rPr>
          <w:u w:val="single"/>
        </w:rPr>
        <w:t>section 344 of the Fair Work Act</w:t>
      </w:r>
      <w:r w:rsidRPr="005D1150">
        <w:t xml:space="preserve">, an employer must not exert undue influence or undue pressure on an employee to make, or not make, an agreement under clause </w:t>
      </w:r>
      <w:r w:rsidRPr="005D1150">
        <w:fldChar w:fldCharType="begin"/>
      </w:r>
      <w:r w:rsidRPr="005D1150">
        <w:instrText xml:space="preserve"> REF _Ref457376541 \r \h </w:instrText>
      </w:r>
      <w:r w:rsidR="005D1150">
        <w:instrText xml:space="preserve"> \* MERGEFORMAT </w:instrText>
      </w:r>
      <w:r w:rsidRPr="005D1150">
        <w:fldChar w:fldCharType="separate"/>
      </w:r>
      <w:r w:rsidR="00422BB0">
        <w:t>24.13</w:t>
      </w:r>
      <w:r w:rsidRPr="005D1150">
        <w:fldChar w:fldCharType="end"/>
      </w:r>
      <w:r w:rsidRPr="005D1150">
        <w:t>.</w:t>
      </w:r>
    </w:p>
    <w:p w:rsidR="00234DC2" w:rsidRPr="005D1150" w:rsidRDefault="00234DC2" w:rsidP="00234DC2">
      <w:pPr>
        <w:pStyle w:val="Block1"/>
      </w:pPr>
      <w:r w:rsidRPr="005D1150">
        <w:t xml:space="preserve">Note 2: Under </w:t>
      </w:r>
      <w:r w:rsidRPr="005D1150">
        <w:rPr>
          <w:u w:val="single"/>
        </w:rPr>
        <w:t>section 345(1) of the Fair Work Act</w:t>
      </w:r>
      <w:r w:rsidRPr="005D1150">
        <w:t xml:space="preserve">, a person must not knowingly or recklessly make a false or misleading representation about the workplace rights of another person under clause </w:t>
      </w:r>
      <w:r w:rsidRPr="005D1150">
        <w:fldChar w:fldCharType="begin"/>
      </w:r>
      <w:r w:rsidRPr="005D1150">
        <w:instrText xml:space="preserve"> REF _Ref457376541 \r \h </w:instrText>
      </w:r>
      <w:r w:rsidR="005D1150">
        <w:instrText xml:space="preserve"> \* MERGEFORMAT </w:instrText>
      </w:r>
      <w:r w:rsidRPr="005D1150">
        <w:fldChar w:fldCharType="separate"/>
      </w:r>
      <w:r w:rsidR="00422BB0">
        <w:t>24.13</w:t>
      </w:r>
      <w:r w:rsidRPr="005D1150">
        <w:fldChar w:fldCharType="end"/>
      </w:r>
      <w:r w:rsidRPr="005D1150">
        <w:t>.</w:t>
      </w:r>
    </w:p>
    <w:p w:rsidR="00234DC2" w:rsidRPr="005D1150" w:rsidRDefault="00234DC2" w:rsidP="00234DC2">
      <w:pPr>
        <w:pStyle w:val="Block1"/>
      </w:pPr>
      <w:r w:rsidRPr="005D1150">
        <w:t xml:space="preserve">Note 3: An example of the type of agreement required by clause </w:t>
      </w:r>
      <w:r w:rsidRPr="005D1150">
        <w:fldChar w:fldCharType="begin"/>
      </w:r>
      <w:r w:rsidRPr="005D1150">
        <w:instrText xml:space="preserve"> REF _Ref457376541 \r \h </w:instrText>
      </w:r>
      <w:r w:rsidR="005D1150">
        <w:instrText xml:space="preserve"> \* MERGEFORMAT </w:instrText>
      </w:r>
      <w:r w:rsidRPr="005D1150">
        <w:fldChar w:fldCharType="separate"/>
      </w:r>
      <w:r w:rsidR="00422BB0">
        <w:t>24.13</w:t>
      </w:r>
      <w:r w:rsidRPr="005D1150">
        <w:fldChar w:fldCharType="end"/>
      </w:r>
      <w:r w:rsidRPr="005D1150">
        <w:t xml:space="preserve"> is set out at </w:t>
      </w:r>
      <w:r w:rsidR="00840D7A" w:rsidRPr="005D1150">
        <w:rPr>
          <w:highlight w:val="yellow"/>
        </w:rPr>
        <w:fldChar w:fldCharType="begin"/>
      </w:r>
      <w:r w:rsidR="00840D7A" w:rsidRPr="005D1150">
        <w:instrText xml:space="preserve"> REF _Ref458001196 \r \h </w:instrText>
      </w:r>
      <w:r w:rsidR="005D1150">
        <w:rPr>
          <w:highlight w:val="yellow"/>
        </w:rPr>
        <w:instrText xml:space="preserve"> \* MERGEFORMAT </w:instrText>
      </w:r>
      <w:r w:rsidR="00840D7A" w:rsidRPr="005D1150">
        <w:rPr>
          <w:highlight w:val="yellow"/>
        </w:rPr>
      </w:r>
      <w:r w:rsidR="00840D7A" w:rsidRPr="005D1150">
        <w:rPr>
          <w:highlight w:val="yellow"/>
        </w:rPr>
        <w:fldChar w:fldCharType="separate"/>
      </w:r>
      <w:r w:rsidR="00422BB0">
        <w:t>Schedule G</w:t>
      </w:r>
      <w:r w:rsidR="00840D7A" w:rsidRPr="005D1150">
        <w:rPr>
          <w:highlight w:val="yellow"/>
        </w:rPr>
        <w:fldChar w:fldCharType="end"/>
      </w:r>
      <w:r w:rsidRPr="005D1150">
        <w:t xml:space="preserve">. There is no requirement to use the form of agreement set out at </w:t>
      </w:r>
      <w:r w:rsidR="00840D7A" w:rsidRPr="005D1150">
        <w:rPr>
          <w:highlight w:val="yellow"/>
        </w:rPr>
        <w:fldChar w:fldCharType="begin"/>
      </w:r>
      <w:r w:rsidR="00840D7A" w:rsidRPr="005D1150">
        <w:instrText xml:space="preserve"> REF _Ref458001196 \r \h </w:instrText>
      </w:r>
      <w:r w:rsidR="005D1150">
        <w:rPr>
          <w:highlight w:val="yellow"/>
        </w:rPr>
        <w:instrText xml:space="preserve"> \* MERGEFORMAT </w:instrText>
      </w:r>
      <w:r w:rsidR="00840D7A" w:rsidRPr="005D1150">
        <w:rPr>
          <w:highlight w:val="yellow"/>
        </w:rPr>
      </w:r>
      <w:r w:rsidR="00840D7A" w:rsidRPr="005D1150">
        <w:rPr>
          <w:highlight w:val="yellow"/>
        </w:rPr>
        <w:fldChar w:fldCharType="separate"/>
      </w:r>
      <w:r w:rsidR="00422BB0">
        <w:t>Schedule G</w:t>
      </w:r>
      <w:r w:rsidR="00840D7A" w:rsidRPr="005D1150">
        <w:rPr>
          <w:highlight w:val="yellow"/>
        </w:rPr>
        <w:fldChar w:fldCharType="end"/>
      </w:r>
      <w:r w:rsidR="00840D7A" w:rsidRPr="005D1150">
        <w:t>.</w:t>
      </w:r>
    </w:p>
    <w:p w:rsidR="005401C1" w:rsidRPr="005D1150" w:rsidRDefault="003C5039" w:rsidP="0005716B">
      <w:pPr>
        <w:pStyle w:val="Level1"/>
        <w:rPr>
          <w:rFonts w:cs="Times New Roman"/>
        </w:rPr>
      </w:pPr>
      <w:bookmarkStart w:id="354" w:name="_Toc208733846"/>
      <w:bookmarkStart w:id="355" w:name="_Toc208978558"/>
      <w:bookmarkStart w:id="356" w:name="_Toc216151652"/>
      <w:bookmarkStart w:id="357" w:name="_Toc216154316"/>
      <w:bookmarkStart w:id="358" w:name="_Toc37253460"/>
      <w:r w:rsidRPr="005D1150">
        <w:rPr>
          <w:rFonts w:cs="Times New Roman"/>
        </w:rPr>
        <w:t>Personal/</w:t>
      </w:r>
      <w:r w:rsidR="00AF6435" w:rsidRPr="005D1150">
        <w:rPr>
          <w:rFonts w:cs="Times New Roman"/>
        </w:rPr>
        <w:t>carer</w:t>
      </w:r>
      <w:r w:rsidR="00A614D3" w:rsidRPr="005D1150">
        <w:rPr>
          <w:rFonts w:cs="Times New Roman"/>
        </w:rPr>
        <w:t>’</w:t>
      </w:r>
      <w:r w:rsidR="006B5A0A" w:rsidRPr="005D1150">
        <w:rPr>
          <w:rFonts w:cs="Times New Roman"/>
        </w:rPr>
        <w:t>s leave and c</w:t>
      </w:r>
      <w:r w:rsidR="00AF6435" w:rsidRPr="005D1150">
        <w:rPr>
          <w:rFonts w:cs="Times New Roman"/>
        </w:rPr>
        <w:t>ompassionate leave</w:t>
      </w:r>
      <w:bookmarkEnd w:id="354"/>
      <w:bookmarkEnd w:id="355"/>
      <w:bookmarkEnd w:id="356"/>
      <w:bookmarkEnd w:id="357"/>
      <w:bookmarkEnd w:id="358"/>
    </w:p>
    <w:p w:rsidR="00524210" w:rsidRPr="005D1150" w:rsidRDefault="00524210" w:rsidP="006448A6">
      <w:r w:rsidRPr="005D1150">
        <w:t>Personal/carer</w:t>
      </w:r>
      <w:r w:rsidR="00A614D3" w:rsidRPr="005D1150">
        <w:t>’</w:t>
      </w:r>
      <w:r w:rsidRPr="005D1150">
        <w:t>s leave and compassionate leave are provided for in the NES.</w:t>
      </w:r>
    </w:p>
    <w:p w:rsidR="005401C1" w:rsidRDefault="005401C1" w:rsidP="0005716B">
      <w:pPr>
        <w:pStyle w:val="Level1"/>
        <w:rPr>
          <w:rFonts w:cs="Times New Roman"/>
        </w:rPr>
      </w:pPr>
      <w:bookmarkStart w:id="359" w:name="_Toc208733847"/>
      <w:bookmarkStart w:id="360" w:name="_Toc208978559"/>
      <w:bookmarkStart w:id="361" w:name="_Toc216151653"/>
      <w:bookmarkStart w:id="362" w:name="_Toc216154317"/>
      <w:bookmarkStart w:id="363" w:name="_Ref19270233"/>
      <w:bookmarkStart w:id="364" w:name="_Ref19270238"/>
      <w:bookmarkStart w:id="365" w:name="_Toc37253461"/>
      <w:r w:rsidRPr="005D1150">
        <w:rPr>
          <w:rFonts w:cs="Times New Roman"/>
        </w:rPr>
        <w:t>P</w:t>
      </w:r>
      <w:r w:rsidR="003C5039" w:rsidRPr="005D1150">
        <w:rPr>
          <w:rFonts w:cs="Times New Roman"/>
        </w:rPr>
        <w:t xml:space="preserve">ublic </w:t>
      </w:r>
      <w:r w:rsidR="00AF6435" w:rsidRPr="005D1150">
        <w:rPr>
          <w:rFonts w:cs="Times New Roman"/>
        </w:rPr>
        <w:t>holidays</w:t>
      </w:r>
      <w:bookmarkEnd w:id="359"/>
      <w:bookmarkEnd w:id="360"/>
      <w:bookmarkEnd w:id="361"/>
      <w:bookmarkEnd w:id="362"/>
      <w:bookmarkEnd w:id="363"/>
      <w:bookmarkEnd w:id="364"/>
      <w:bookmarkEnd w:id="365"/>
    </w:p>
    <w:p w:rsidR="000352D6" w:rsidRPr="000352D6" w:rsidRDefault="000352D6" w:rsidP="000352D6">
      <w:pPr>
        <w:pStyle w:val="History"/>
      </w:pPr>
      <w:r>
        <w:t xml:space="preserve">[Varied by </w:t>
      </w:r>
      <w:hyperlink r:id="rId271" w:history="1">
        <w:r w:rsidRPr="00381F40">
          <w:rPr>
            <w:rStyle w:val="Hyperlink"/>
            <w:szCs w:val="22"/>
          </w:rPr>
          <w:t>PR712228</w:t>
        </w:r>
      </w:hyperlink>
      <w:r>
        <w:t>]</w:t>
      </w:r>
    </w:p>
    <w:p w:rsidR="005401C1" w:rsidRPr="005D1150" w:rsidRDefault="00D446F2" w:rsidP="006E3727">
      <w:pPr>
        <w:pStyle w:val="Level2"/>
      </w:pPr>
      <w:r w:rsidRPr="005D1150">
        <w:t xml:space="preserve">Public </w:t>
      </w:r>
      <w:r w:rsidR="003D0125" w:rsidRPr="005D1150">
        <w:t xml:space="preserve">holiday </w:t>
      </w:r>
      <w:r w:rsidRPr="005D1150">
        <w:t xml:space="preserve">entitlements </w:t>
      </w:r>
      <w:r w:rsidR="005401C1" w:rsidRPr="005D1150">
        <w:t>are provided for in the NES.</w:t>
      </w:r>
    </w:p>
    <w:p w:rsidR="005401C1" w:rsidRDefault="005401C1" w:rsidP="006E3727">
      <w:pPr>
        <w:pStyle w:val="Level2Bold"/>
      </w:pPr>
      <w:r w:rsidRPr="005D1150">
        <w:t xml:space="preserve">Substitution of </w:t>
      </w:r>
      <w:r w:rsidR="00AF6435" w:rsidRPr="005D1150">
        <w:t>public holidays by agreement</w:t>
      </w:r>
    </w:p>
    <w:p w:rsidR="000352D6" w:rsidRPr="000352D6" w:rsidRDefault="000352D6" w:rsidP="000352D6">
      <w:pPr>
        <w:pStyle w:val="History"/>
      </w:pPr>
      <w:r>
        <w:t xml:space="preserve">[26.2 substituted by </w:t>
      </w:r>
      <w:hyperlink r:id="rId272" w:history="1">
        <w:r w:rsidRPr="000352D6">
          <w:rPr>
            <w:rStyle w:val="Hyperlink"/>
            <w:szCs w:val="22"/>
          </w:rPr>
          <w:t>PR712228</w:t>
        </w:r>
      </w:hyperlink>
      <w:r>
        <w:t xml:space="preserve"> ppc 04Oct19]</w:t>
      </w:r>
    </w:p>
    <w:p w:rsidR="000352D6" w:rsidRDefault="000352D6" w:rsidP="000352D6">
      <w:pPr>
        <w:pStyle w:val="Level3"/>
      </w:pPr>
      <w:r>
        <w:t xml:space="preserve">An employer and employee may agree to substitute another day for a day that would otherwise be a public holiday under the NES. </w:t>
      </w:r>
    </w:p>
    <w:p w:rsidR="000352D6" w:rsidRDefault="000352D6" w:rsidP="000352D6">
      <w:pPr>
        <w:pStyle w:val="Level3"/>
      </w:pPr>
      <w:r>
        <w:t xml:space="preserve">An employer and employee may agree to substitute another part-day for a part-day that would otherwise be a part-day public holiday under the NES. </w:t>
      </w:r>
    </w:p>
    <w:p w:rsidR="005401C1" w:rsidRDefault="009733D5" w:rsidP="006E3727">
      <w:pPr>
        <w:pStyle w:val="Level2"/>
      </w:pPr>
      <w:r w:rsidRPr="005D1150">
        <w:t xml:space="preserve">The penalty rate for work on a public holiday </w:t>
      </w:r>
      <w:r w:rsidR="00EF2356" w:rsidRPr="005D1150">
        <w:t>is specified in clause</w:t>
      </w:r>
      <w:r w:rsidR="002D1F04" w:rsidRPr="005D1150">
        <w:t> </w:t>
      </w:r>
      <w:r w:rsidR="001164FE" w:rsidRPr="005D1150">
        <w:fldChar w:fldCharType="begin"/>
      </w:r>
      <w:r w:rsidR="001164FE" w:rsidRPr="005D1150">
        <w:instrText xml:space="preserve"> REF _Ref208604973 \r \h  \* MERGEFORMAT </w:instrText>
      </w:r>
      <w:r w:rsidR="001164FE" w:rsidRPr="005D1150">
        <w:fldChar w:fldCharType="separate"/>
      </w:r>
      <w:r w:rsidR="00422BB0">
        <w:t>22.3</w:t>
      </w:r>
      <w:r w:rsidR="001164FE" w:rsidRPr="005D1150">
        <w:fldChar w:fldCharType="end"/>
      </w:r>
      <w:r w:rsidR="00EF2356" w:rsidRPr="005D1150">
        <w:t>.</w:t>
      </w:r>
    </w:p>
    <w:p w:rsidR="000352D6" w:rsidRPr="000352D6" w:rsidRDefault="000352D6" w:rsidP="000352D6">
      <w:pPr>
        <w:pStyle w:val="History"/>
      </w:pPr>
      <w:r>
        <w:t xml:space="preserve">[Note inserted by </w:t>
      </w:r>
      <w:hyperlink r:id="rId273" w:history="1">
        <w:r w:rsidRPr="000352D6">
          <w:rPr>
            <w:rStyle w:val="Hyperlink"/>
            <w:szCs w:val="22"/>
          </w:rPr>
          <w:t>PR712228</w:t>
        </w:r>
      </w:hyperlink>
      <w:r>
        <w:t xml:space="preserve"> ppc 04Oct19]</w:t>
      </w:r>
    </w:p>
    <w:p w:rsidR="000352D6" w:rsidRPr="004B12D9" w:rsidRDefault="000352D6" w:rsidP="000352D6">
      <w:r w:rsidRPr="004B12D9">
        <w:t xml:space="preserve">NOTE: For provisions relating to part-day public holidays see </w:t>
      </w:r>
      <w:r w:rsidR="00A2111D">
        <w:fldChar w:fldCharType="begin"/>
      </w:r>
      <w:r w:rsidR="00A2111D">
        <w:instrText xml:space="preserve"> REF _Ref405468832 \r \h </w:instrText>
      </w:r>
      <w:r w:rsidR="00A2111D">
        <w:fldChar w:fldCharType="separate"/>
      </w:r>
      <w:r w:rsidR="00422BB0">
        <w:t>Schedule E</w:t>
      </w:r>
      <w:r w:rsidR="00A2111D">
        <w:fldChar w:fldCharType="end"/>
      </w:r>
      <w:r w:rsidR="00A2111D">
        <w:fldChar w:fldCharType="begin"/>
      </w:r>
      <w:r w:rsidR="00A2111D">
        <w:instrText xml:space="preserve"> REF _Ref405468832 \h </w:instrText>
      </w:r>
      <w:r w:rsidR="00A2111D">
        <w:fldChar w:fldCharType="separate"/>
      </w:r>
      <w:r w:rsidR="00422BB0" w:rsidRPr="005D1150">
        <w:t>—</w:t>
      </w:r>
      <w:r w:rsidR="00422BB0">
        <w:t>Part-day Public Holidays</w:t>
      </w:r>
      <w:r w:rsidR="00A2111D">
        <w:fldChar w:fldCharType="end"/>
      </w:r>
      <w:r w:rsidRPr="004B12D9">
        <w:t>.</w:t>
      </w:r>
    </w:p>
    <w:p w:rsidR="005401C1" w:rsidRPr="005D1150" w:rsidRDefault="005401C1" w:rsidP="002B3E44">
      <w:pPr>
        <w:pStyle w:val="Level1"/>
        <w:rPr>
          <w:rFonts w:cs="Times New Roman"/>
        </w:rPr>
      </w:pPr>
      <w:bookmarkStart w:id="366" w:name="_Toc208733848"/>
      <w:bookmarkStart w:id="367" w:name="_Toc208978560"/>
      <w:bookmarkStart w:id="368" w:name="_Toc216151654"/>
      <w:bookmarkStart w:id="369" w:name="_Toc216154318"/>
      <w:bookmarkStart w:id="370" w:name="_Ref252458278"/>
      <w:bookmarkStart w:id="371" w:name="_Toc37253462"/>
      <w:r w:rsidRPr="005D1150">
        <w:rPr>
          <w:rFonts w:cs="Times New Roman"/>
        </w:rPr>
        <w:t>C</w:t>
      </w:r>
      <w:r w:rsidR="003C5039" w:rsidRPr="005D1150">
        <w:rPr>
          <w:rFonts w:cs="Times New Roman"/>
        </w:rPr>
        <w:t xml:space="preserve">ommunity </w:t>
      </w:r>
      <w:r w:rsidR="00AF6435" w:rsidRPr="005D1150">
        <w:rPr>
          <w:rFonts w:cs="Times New Roman"/>
        </w:rPr>
        <w:t>service leave</w:t>
      </w:r>
      <w:bookmarkEnd w:id="366"/>
      <w:bookmarkEnd w:id="367"/>
      <w:bookmarkEnd w:id="368"/>
      <w:bookmarkEnd w:id="369"/>
      <w:bookmarkEnd w:id="370"/>
      <w:bookmarkEnd w:id="371"/>
    </w:p>
    <w:p w:rsidR="00555446" w:rsidRDefault="005401C1" w:rsidP="00317C67">
      <w:pPr>
        <w:jc w:val="left"/>
      </w:pPr>
      <w:r w:rsidRPr="005D1150">
        <w:t xml:space="preserve">Community service leave is provided for in </w:t>
      </w:r>
      <w:r w:rsidR="00317C67" w:rsidRPr="005D1150">
        <w:t>the NES</w:t>
      </w:r>
      <w:r w:rsidR="006F50DF" w:rsidRPr="005D1150">
        <w:t>.</w:t>
      </w:r>
    </w:p>
    <w:p w:rsidR="00AD17B2" w:rsidRDefault="00AD17B2" w:rsidP="00AD17B2">
      <w:pPr>
        <w:pStyle w:val="Level1"/>
      </w:pPr>
      <w:bookmarkStart w:id="372" w:name="_Ref520367505"/>
      <w:bookmarkStart w:id="373" w:name="_Toc37253463"/>
      <w:r>
        <w:lastRenderedPageBreak/>
        <w:t>Leave to deal with Family and Domestic Violence</w:t>
      </w:r>
      <w:bookmarkEnd w:id="372"/>
      <w:bookmarkEnd w:id="373"/>
    </w:p>
    <w:p w:rsidR="00AD17B2" w:rsidRPr="00870405" w:rsidRDefault="00AD17B2" w:rsidP="00AD17B2">
      <w:pPr>
        <w:pStyle w:val="History"/>
      </w:pPr>
      <w:r>
        <w:t xml:space="preserve">[28 inserted by </w:t>
      </w:r>
      <w:hyperlink r:id="rId274" w:history="1">
        <w:r>
          <w:rPr>
            <w:rStyle w:val="Hyperlink"/>
          </w:rPr>
          <w:t>PR609333</w:t>
        </w:r>
      </w:hyperlink>
      <w:r>
        <w:t xml:space="preserve"> ppc 01Aug18]</w:t>
      </w:r>
    </w:p>
    <w:p w:rsidR="00AD17B2" w:rsidRPr="005017FB" w:rsidRDefault="00AD17B2" w:rsidP="00AD17B2">
      <w:pPr>
        <w:pStyle w:val="Level2"/>
      </w:pPr>
      <w:r w:rsidRPr="005017FB">
        <w:t>This clause applies to all employees, including casuals.</w:t>
      </w:r>
    </w:p>
    <w:p w:rsidR="00AD17B2" w:rsidRPr="005017FB" w:rsidRDefault="00AD17B2" w:rsidP="00AD17B2">
      <w:pPr>
        <w:pStyle w:val="Level2Bold"/>
      </w:pPr>
      <w:r w:rsidRPr="005017FB">
        <w:t>Definitions</w:t>
      </w:r>
    </w:p>
    <w:p w:rsidR="00AD17B2" w:rsidRDefault="00AD17B2" w:rsidP="00AD17B2">
      <w:pPr>
        <w:pStyle w:val="Level3"/>
      </w:pPr>
      <w:bookmarkStart w:id="374" w:name="_Ref520367446"/>
      <w:r>
        <w:t>In this clause:</w:t>
      </w:r>
      <w:bookmarkEnd w:id="374"/>
    </w:p>
    <w:p w:rsidR="00AD17B2" w:rsidRDefault="00AD17B2" w:rsidP="00AD17B2">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AD17B2" w:rsidRDefault="00AD17B2" w:rsidP="00AD17B2">
      <w:pPr>
        <w:pStyle w:val="Block2"/>
      </w:pPr>
      <w:r w:rsidRPr="005017FB">
        <w:rPr>
          <w:b/>
          <w:i/>
        </w:rPr>
        <w:t>family member</w:t>
      </w:r>
      <w:r>
        <w:t xml:space="preserve"> means:</w:t>
      </w:r>
    </w:p>
    <w:p w:rsidR="00AD17B2" w:rsidRDefault="00AD17B2" w:rsidP="00AD17B2">
      <w:pPr>
        <w:pStyle w:val="Level4"/>
      </w:pPr>
      <w:r>
        <w:t>a spouse, de facto partner, child, parent, grandparent, grandchild or sibling of the employee; or</w:t>
      </w:r>
    </w:p>
    <w:p w:rsidR="00AD17B2" w:rsidRDefault="00AD17B2" w:rsidP="00AD17B2">
      <w:pPr>
        <w:pStyle w:val="Level4"/>
      </w:pPr>
      <w:r>
        <w:t>a child, parent, grandparent, grandchild or sibling of a spouse or de facto partner of the employee; or</w:t>
      </w:r>
    </w:p>
    <w:p w:rsidR="00AD17B2" w:rsidRDefault="00AD17B2" w:rsidP="00AD17B2">
      <w:pPr>
        <w:pStyle w:val="Level4"/>
      </w:pPr>
      <w:r>
        <w:t>a person related to the employee according to Aboriginal or Torres Strait Islander kinship rules.</w:t>
      </w:r>
    </w:p>
    <w:p w:rsidR="00AD17B2" w:rsidRDefault="00AD17B2" w:rsidP="00AD17B2">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422BB0">
        <w:t>28.2(a)</w:t>
      </w:r>
      <w:r>
        <w:fldChar w:fldCharType="end"/>
      </w:r>
      <w:r>
        <w:t xml:space="preserve"> includes a former spouse or de facto partner.</w:t>
      </w:r>
    </w:p>
    <w:p w:rsidR="00AD17B2" w:rsidRDefault="00AD17B2" w:rsidP="00AD17B2">
      <w:pPr>
        <w:pStyle w:val="Level2Bold"/>
      </w:pPr>
      <w:r>
        <w:t>Entitlement to unpaid leave</w:t>
      </w:r>
    </w:p>
    <w:p w:rsidR="00AD17B2" w:rsidRDefault="00AD17B2" w:rsidP="00AD17B2">
      <w:pPr>
        <w:pStyle w:val="Block1"/>
      </w:pPr>
      <w:r>
        <w:t xml:space="preserve">An employee is entitled to 5 days’ unpaid leave to deal with family and domestic violence, as follows: </w:t>
      </w:r>
    </w:p>
    <w:p w:rsidR="00AD17B2" w:rsidRDefault="00AD17B2" w:rsidP="00AD17B2">
      <w:pPr>
        <w:pStyle w:val="Level3"/>
      </w:pPr>
      <w:r>
        <w:t>the leave is available in full at the start of each 12 month period of the employee’s employment; and</w:t>
      </w:r>
    </w:p>
    <w:p w:rsidR="00AD17B2" w:rsidRDefault="00AD17B2" w:rsidP="00AD17B2">
      <w:pPr>
        <w:pStyle w:val="Level3"/>
      </w:pPr>
      <w:r>
        <w:t>the leave does not accumulate from year to year; and</w:t>
      </w:r>
    </w:p>
    <w:p w:rsidR="00AD17B2" w:rsidRDefault="00AD17B2" w:rsidP="00AD17B2">
      <w:pPr>
        <w:pStyle w:val="Level3"/>
      </w:pPr>
      <w:r>
        <w:t xml:space="preserve">is available in full to part-time and casual employees. </w:t>
      </w:r>
    </w:p>
    <w:p w:rsidR="00AD17B2" w:rsidRDefault="00AD17B2" w:rsidP="00AD17B2">
      <w:pPr>
        <w:pStyle w:val="Block1"/>
        <w:ind w:left="1418" w:hanging="567"/>
      </w:pPr>
      <w:r>
        <w:t>Note:</w:t>
      </w:r>
      <w:r>
        <w:tab/>
        <w:t>1.</w:t>
      </w:r>
      <w:r>
        <w:tab/>
        <w:t>A period of leave to deal with family and domestic violence may be less than a day by agreement between the employee and the employer.</w:t>
      </w:r>
    </w:p>
    <w:p w:rsidR="00AD17B2" w:rsidRDefault="00AD17B2" w:rsidP="00AD17B2">
      <w:pPr>
        <w:pStyle w:val="Block2"/>
      </w:pPr>
      <w:r>
        <w:t>2.</w:t>
      </w:r>
      <w:r>
        <w:tab/>
        <w:t>The employer and employee may agree that the employee may take more than 5 days’ unpaid leave to deal with family and domestic violence.</w:t>
      </w:r>
    </w:p>
    <w:p w:rsidR="00AD17B2" w:rsidRDefault="00AD17B2" w:rsidP="00AD17B2">
      <w:pPr>
        <w:pStyle w:val="Level2Bold"/>
      </w:pPr>
      <w:bookmarkStart w:id="375" w:name="_Ref520367518"/>
      <w:r>
        <w:t>Taking unpaid leave</w:t>
      </w:r>
      <w:bookmarkEnd w:id="375"/>
    </w:p>
    <w:p w:rsidR="00AD17B2" w:rsidRDefault="00AD17B2" w:rsidP="00AD17B2">
      <w:pPr>
        <w:pStyle w:val="Block1"/>
      </w:pPr>
      <w:r>
        <w:t>An employee may take unpaid leave to deal with family and domestic violence if the employee:</w:t>
      </w:r>
    </w:p>
    <w:p w:rsidR="00AD17B2" w:rsidRDefault="00AD17B2" w:rsidP="00AD17B2">
      <w:pPr>
        <w:pStyle w:val="Level3"/>
      </w:pPr>
      <w:r>
        <w:t>is experiencing family and domestic violence; and</w:t>
      </w:r>
    </w:p>
    <w:p w:rsidR="00AD17B2" w:rsidRDefault="00AD17B2" w:rsidP="00AD17B2">
      <w:pPr>
        <w:pStyle w:val="Level3"/>
      </w:pPr>
      <w:r>
        <w:t>needs to do something to deal with the impact of the family and domestic violence and it is impractical for the employee to do that thing outside their ordinary hours of work.</w:t>
      </w:r>
    </w:p>
    <w:p w:rsidR="00AD17B2" w:rsidRDefault="00AD17B2" w:rsidP="00AD17B2">
      <w:pPr>
        <w:pStyle w:val="Block1"/>
      </w:pPr>
      <w:r>
        <w:lastRenderedPageBreak/>
        <w:t>Note:</w:t>
      </w:r>
      <w:r>
        <w:tab/>
        <w:t>The reasons for which an employee may take leave include making arrangements for their safety or the safety of a family member (including relocation), attending urgent court hearings, or accessing police services.</w:t>
      </w:r>
    </w:p>
    <w:p w:rsidR="00AD17B2" w:rsidRDefault="00AD17B2" w:rsidP="00AD17B2">
      <w:pPr>
        <w:pStyle w:val="Level2Bold"/>
      </w:pPr>
      <w:r>
        <w:t>Service and continuity</w:t>
      </w:r>
    </w:p>
    <w:p w:rsidR="00AD17B2" w:rsidRDefault="00AD17B2" w:rsidP="00AD17B2">
      <w:pPr>
        <w:pStyle w:val="Block1"/>
      </w:pPr>
      <w:r>
        <w:t>The time an employee is on unpaid leave to deal with family and domestic violence does not count as service but does not break the employee’s continuity of service.</w:t>
      </w:r>
    </w:p>
    <w:p w:rsidR="00AD17B2" w:rsidRDefault="00AD17B2" w:rsidP="00AD17B2">
      <w:pPr>
        <w:pStyle w:val="Level2Bold"/>
      </w:pPr>
      <w:bookmarkStart w:id="376" w:name="_Ref520367606"/>
      <w:r>
        <w:t>Notice and evidence requirements</w:t>
      </w:r>
      <w:bookmarkEnd w:id="376"/>
      <w:r>
        <w:t xml:space="preserve"> </w:t>
      </w:r>
    </w:p>
    <w:p w:rsidR="00AD17B2" w:rsidRDefault="00AD17B2" w:rsidP="00AD17B2">
      <w:pPr>
        <w:pStyle w:val="Level3Bold"/>
      </w:pPr>
      <w:r>
        <w:t>Notice</w:t>
      </w:r>
    </w:p>
    <w:p w:rsidR="00AD17B2" w:rsidRDefault="00AD17B2" w:rsidP="00AD17B2">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422BB0">
        <w:t>28</w:t>
      </w:r>
      <w:r>
        <w:fldChar w:fldCharType="end"/>
      </w:r>
      <w:r>
        <w:t>. The notice:</w:t>
      </w:r>
    </w:p>
    <w:p w:rsidR="00AD17B2" w:rsidRDefault="00AD17B2" w:rsidP="00AD17B2">
      <w:pPr>
        <w:pStyle w:val="Level4"/>
      </w:pPr>
      <w:r>
        <w:t>must be given to the employer as soon as practicable (which may be a time after the leave has started); and</w:t>
      </w:r>
    </w:p>
    <w:p w:rsidR="00AD17B2" w:rsidRDefault="00AD17B2" w:rsidP="00AD17B2">
      <w:pPr>
        <w:pStyle w:val="Level4"/>
      </w:pPr>
      <w:r>
        <w:t>must advise the employer of the period, or expected period, of the leave.</w:t>
      </w:r>
    </w:p>
    <w:p w:rsidR="00AD17B2" w:rsidRDefault="00AD17B2" w:rsidP="00AD17B2">
      <w:pPr>
        <w:pStyle w:val="Level3Bold"/>
      </w:pPr>
      <w:r>
        <w:t xml:space="preserve">Evidence </w:t>
      </w:r>
    </w:p>
    <w:p w:rsidR="00AD17B2" w:rsidRDefault="00AD17B2" w:rsidP="00AD17B2">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422BB0">
        <w:t>28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422BB0">
        <w:t>28.4</w:t>
      </w:r>
      <w:r>
        <w:fldChar w:fldCharType="end"/>
      </w:r>
      <w:r>
        <w:t xml:space="preserve">. </w:t>
      </w:r>
    </w:p>
    <w:p w:rsidR="00AD17B2" w:rsidRDefault="00AD17B2" w:rsidP="00AD17B2">
      <w:pPr>
        <w:pStyle w:val="Block2"/>
      </w:pPr>
      <w:r>
        <w:t>Note:</w:t>
      </w:r>
      <w:r>
        <w:tab/>
        <w:t>Depending on the circumstances such evidence may include a document issued by the police service, a court or a family violence support service, or a statutory declaration.</w:t>
      </w:r>
    </w:p>
    <w:p w:rsidR="00AD17B2" w:rsidRDefault="00AD17B2" w:rsidP="00AD17B2">
      <w:pPr>
        <w:pStyle w:val="Level2Bold"/>
      </w:pPr>
      <w:r>
        <w:t xml:space="preserve">Confidentiality </w:t>
      </w:r>
    </w:p>
    <w:p w:rsidR="00AD17B2" w:rsidRDefault="00AD17B2" w:rsidP="00AD17B2">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422BB0">
        <w:t>28.6</w:t>
      </w:r>
      <w:r>
        <w:fldChar w:fldCharType="end"/>
      </w:r>
      <w:r>
        <w:t xml:space="preserve"> is treated confidentially, as far as it is reasonably practicable to do so.</w:t>
      </w:r>
    </w:p>
    <w:p w:rsidR="00AD17B2" w:rsidRDefault="00AD17B2" w:rsidP="00AD17B2">
      <w:pPr>
        <w:pStyle w:val="Level3"/>
      </w:pPr>
      <w:r>
        <w:t xml:space="preserve">Nothing in clause </w:t>
      </w:r>
      <w:r>
        <w:fldChar w:fldCharType="begin"/>
      </w:r>
      <w:r>
        <w:instrText xml:space="preserve"> REF _Ref520367505 \r \h </w:instrText>
      </w:r>
      <w:r>
        <w:fldChar w:fldCharType="separate"/>
      </w:r>
      <w:r w:rsidR="00422BB0">
        <w:t>28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AD17B2" w:rsidRDefault="00AD17B2" w:rsidP="00AD17B2">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AD17B2" w:rsidRDefault="00AD17B2" w:rsidP="00AD17B2">
      <w:pPr>
        <w:pStyle w:val="Level2Bold"/>
      </w:pPr>
      <w:r>
        <w:t xml:space="preserve">Compliance </w:t>
      </w:r>
    </w:p>
    <w:p w:rsidR="00AD17B2" w:rsidRDefault="00AD17B2" w:rsidP="00AD17B2">
      <w:pPr>
        <w:pStyle w:val="Block1"/>
      </w:pPr>
      <w:r>
        <w:t xml:space="preserve">An employee is not entitled to take leave under clause </w:t>
      </w:r>
      <w:r>
        <w:fldChar w:fldCharType="begin"/>
      </w:r>
      <w:r>
        <w:instrText xml:space="preserve"> REF _Ref520367505 \r \h </w:instrText>
      </w:r>
      <w:r>
        <w:fldChar w:fldCharType="separate"/>
      </w:r>
      <w:r w:rsidR="00422BB0">
        <w:t>28</w:t>
      </w:r>
      <w:r>
        <w:fldChar w:fldCharType="end"/>
      </w:r>
      <w:r>
        <w:t xml:space="preserve"> unless the employee complies with clause </w:t>
      </w:r>
      <w:r>
        <w:fldChar w:fldCharType="begin"/>
      </w:r>
      <w:r>
        <w:instrText xml:space="preserve"> REF _Ref520367505 \r \h </w:instrText>
      </w:r>
      <w:r>
        <w:fldChar w:fldCharType="separate"/>
      </w:r>
      <w:r w:rsidR="00422BB0">
        <w:t>28</w:t>
      </w:r>
      <w:r>
        <w:fldChar w:fldCharType="end"/>
      </w:r>
      <w:r>
        <w:t>.</w:t>
      </w:r>
    </w:p>
    <w:p w:rsidR="00AD17B2" w:rsidRDefault="00AD17B2" w:rsidP="00317C67">
      <w:pPr>
        <w:jc w:val="left"/>
      </w:pPr>
    </w:p>
    <w:p w:rsidR="00CA5234" w:rsidRPr="005D1150" w:rsidRDefault="00555446" w:rsidP="00555446">
      <w:pPr>
        <w:pStyle w:val="Subdocument"/>
        <w:rPr>
          <w:rFonts w:cs="Times New Roman"/>
        </w:rPr>
      </w:pPr>
      <w:r w:rsidRPr="0011661E">
        <w:rPr>
          <w:rFonts w:cs="Times New Roman"/>
          <w:b w:val="0"/>
          <w:bCs w:val="0"/>
          <w:kern w:val="0"/>
          <w:sz w:val="24"/>
          <w:szCs w:val="24"/>
        </w:rPr>
        <w:br w:type="page"/>
      </w:r>
      <w:bookmarkStart w:id="377" w:name="_Ref249248538"/>
      <w:bookmarkStart w:id="378" w:name="_Ref249248539"/>
      <w:bookmarkStart w:id="379" w:name="_Toc37253464"/>
      <w:bookmarkStart w:id="380" w:name="_Toc208732487"/>
      <w:bookmarkStart w:id="381" w:name="_Toc208733849"/>
      <w:bookmarkStart w:id="382" w:name="_Toc208978561"/>
      <w:bookmarkStart w:id="383" w:name="_Toc216151655"/>
      <w:bookmarkStart w:id="384" w:name="_Toc216154319"/>
      <w:bookmarkStart w:id="385" w:name="_Ref217359837"/>
      <w:bookmarkStart w:id="386" w:name="_Ref217365177"/>
      <w:bookmarkStart w:id="387" w:name="_Ref217365231"/>
      <w:bookmarkStart w:id="388" w:name="_Ref232409590"/>
      <w:bookmarkStart w:id="389" w:name="_Ref232409618"/>
      <w:bookmarkStart w:id="390" w:name="_Ref232409806"/>
      <w:bookmarkEnd w:id="314"/>
      <w:r w:rsidR="00CA5234" w:rsidRPr="005D1150">
        <w:rPr>
          <w:rFonts w:cs="Times New Roman"/>
        </w:rPr>
        <w:lastRenderedPageBreak/>
        <w:t>—</w:t>
      </w:r>
      <w:bookmarkStart w:id="391" w:name="sched_a"/>
      <w:r w:rsidR="00CA5234" w:rsidRPr="005D1150">
        <w:rPr>
          <w:rFonts w:cs="Times New Roman"/>
        </w:rPr>
        <w:t>Transitional Provisions</w:t>
      </w:r>
      <w:bookmarkEnd w:id="377"/>
      <w:bookmarkEnd w:id="378"/>
      <w:bookmarkEnd w:id="379"/>
    </w:p>
    <w:p w:rsidR="005D30F2" w:rsidRPr="005D1150" w:rsidRDefault="005D30F2" w:rsidP="005D30F2">
      <w:pPr>
        <w:pStyle w:val="History"/>
      </w:pPr>
      <w:r w:rsidRPr="005D1150">
        <w:t xml:space="preserve">[Varied by </w:t>
      </w:r>
      <w:hyperlink r:id="rId275" w:history="1">
        <w:r w:rsidR="00897886" w:rsidRPr="005D1150">
          <w:rPr>
            <w:rStyle w:val="Hyperlink"/>
          </w:rPr>
          <w:t>PR991944</w:t>
        </w:r>
      </w:hyperlink>
      <w:r w:rsidR="00897886" w:rsidRPr="005D1150">
        <w:t xml:space="preserve">, </w:t>
      </w:r>
      <w:hyperlink r:id="rId276" w:history="1">
        <w:r w:rsidRPr="005D1150">
          <w:rPr>
            <w:rStyle w:val="Hyperlink"/>
          </w:rPr>
          <w:t>PR503618</w:t>
        </w:r>
      </w:hyperlink>
      <w:r w:rsidRPr="005D1150">
        <w:t>]</w:t>
      </w:r>
    </w:p>
    <w:p w:rsidR="00CA5234" w:rsidRPr="005D1150" w:rsidRDefault="00CA5234">
      <w:pPr>
        <w:pStyle w:val="SubLevel1Bold"/>
      </w:pPr>
      <w:r w:rsidRPr="005D1150">
        <w:t>General</w:t>
      </w:r>
    </w:p>
    <w:p w:rsidR="00CA5234" w:rsidRPr="005D1150" w:rsidRDefault="00CA5234">
      <w:pPr>
        <w:pStyle w:val="SubLevel2"/>
      </w:pPr>
      <w:r w:rsidRPr="005D1150">
        <w:t>The provisions of this schedule deal with minimum obligations only.</w:t>
      </w:r>
    </w:p>
    <w:p w:rsidR="00CA5234" w:rsidRPr="005D1150" w:rsidRDefault="00CA5234">
      <w:pPr>
        <w:pStyle w:val="SubLevel2"/>
      </w:pPr>
      <w:r w:rsidRPr="005D1150">
        <w:t>The provisions of this schedule are to be applied:</w:t>
      </w:r>
    </w:p>
    <w:p w:rsidR="00CA5234" w:rsidRPr="005D1150" w:rsidRDefault="00CA5234">
      <w:pPr>
        <w:pStyle w:val="SubLevel3"/>
      </w:pPr>
      <w:r w:rsidRPr="005D1150">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CA5234" w:rsidRPr="005D1150" w:rsidRDefault="00CA5234">
      <w:pPr>
        <w:pStyle w:val="SubLevel3"/>
      </w:pPr>
      <w:r w:rsidRPr="005D1150">
        <w:t>when a loading or penalty in a relevant transitional minimum wage instrument or award-based transitional instrument has no equivalent provision in this award;</w:t>
      </w:r>
    </w:p>
    <w:p w:rsidR="00CA5234" w:rsidRPr="005D1150" w:rsidRDefault="00CA5234">
      <w:pPr>
        <w:pStyle w:val="SubLevel3"/>
      </w:pPr>
      <w:r w:rsidRPr="005D1150">
        <w:t>when a loading or penalty in this award has no equivalent provision in a relevant transitional minimum wage instrument or award-based transitional instrument; or</w:t>
      </w:r>
    </w:p>
    <w:p w:rsidR="00CA5234" w:rsidRPr="005D1150" w:rsidRDefault="00CA5234">
      <w:pPr>
        <w:pStyle w:val="SubLevel3"/>
      </w:pPr>
      <w:r w:rsidRPr="005D1150">
        <w:t>when there is a loading or penalty in this award but there is no relevant transitional minimum wage instrument or award-based transitional instrument.</w:t>
      </w:r>
    </w:p>
    <w:p w:rsidR="00CA5234" w:rsidRPr="005D1150" w:rsidRDefault="00CA5234">
      <w:pPr>
        <w:pStyle w:val="SubLevel1Bold"/>
      </w:pPr>
      <w:r w:rsidRPr="005D1150">
        <w:t>Minimum wages – existing minimum wage lower</w:t>
      </w:r>
    </w:p>
    <w:p w:rsidR="00CA5234" w:rsidRPr="005D1150" w:rsidRDefault="00CA5234">
      <w:pPr>
        <w:pStyle w:val="SubLevel2"/>
      </w:pPr>
      <w:r w:rsidRPr="005D1150">
        <w:t>The following transitional arrangements apply to an employer which, immediately prior to 1 January 2010:</w:t>
      </w:r>
    </w:p>
    <w:p w:rsidR="00CA5234" w:rsidRPr="005D1150" w:rsidRDefault="00CA5234">
      <w:pPr>
        <w:pStyle w:val="SubLevel3"/>
      </w:pPr>
      <w:r w:rsidRPr="005D1150">
        <w:t>was obliged,</w:t>
      </w:r>
    </w:p>
    <w:p w:rsidR="00CA5234" w:rsidRPr="005D1150" w:rsidRDefault="00CA5234">
      <w:pPr>
        <w:pStyle w:val="SubLevel3"/>
      </w:pPr>
      <w:r w:rsidRPr="005D1150">
        <w:t>but for the operation of an agreement-based transitional instrument or an enterprise agreement would have been obliged, or</w:t>
      </w:r>
    </w:p>
    <w:p w:rsidR="00CA5234" w:rsidRPr="005D1150" w:rsidRDefault="00CA5234">
      <w:pPr>
        <w:pStyle w:val="SubLevel3"/>
      </w:pPr>
      <w:r w:rsidRPr="005D1150">
        <w:t>if it had been an employer in the industry or of the occupations covered by this award would have been obliged</w:t>
      </w:r>
    </w:p>
    <w:p w:rsidR="00CA5234" w:rsidRPr="005D1150" w:rsidRDefault="00CA5234">
      <w:pPr>
        <w:pStyle w:val="Block1"/>
      </w:pPr>
      <w:r w:rsidRPr="005D1150">
        <w:t>by a transitional minimum wage instrument and/or an award-based transitional instrument to pay a minimum wage lower than that in this award for any classification of employee.</w:t>
      </w:r>
    </w:p>
    <w:p w:rsidR="00CA5234" w:rsidRPr="005D1150" w:rsidRDefault="00CA5234">
      <w:pPr>
        <w:pStyle w:val="SubLevel2"/>
      </w:pPr>
      <w:r w:rsidRPr="005D1150">
        <w:t>In this clause minimum wage includes:</w:t>
      </w:r>
    </w:p>
    <w:p w:rsidR="00CA5234" w:rsidRPr="005D1150" w:rsidRDefault="00CA5234">
      <w:pPr>
        <w:pStyle w:val="SubLevel3"/>
      </w:pPr>
      <w:r w:rsidRPr="005D1150">
        <w:t>a minimum wage for a junior employee, an employee to whom training arrangements apply and an employee with a disability;</w:t>
      </w:r>
    </w:p>
    <w:p w:rsidR="00CA5234" w:rsidRPr="005D1150" w:rsidRDefault="00CA5234">
      <w:pPr>
        <w:pStyle w:val="SubLevel3"/>
      </w:pPr>
      <w:r w:rsidRPr="005D1150">
        <w:t>a piecework rate; and</w:t>
      </w:r>
    </w:p>
    <w:p w:rsidR="00CA5234" w:rsidRPr="005D1150" w:rsidRDefault="00CA5234">
      <w:pPr>
        <w:pStyle w:val="SubLevel3"/>
      </w:pPr>
      <w:r w:rsidRPr="005D1150">
        <w:t>any applicable industry allowance.</w:t>
      </w:r>
    </w:p>
    <w:p w:rsidR="00CA5234" w:rsidRPr="005D1150" w:rsidRDefault="00CA5234">
      <w:pPr>
        <w:pStyle w:val="SubLevel2"/>
      </w:pPr>
      <w:bookmarkStart w:id="392" w:name="_Ref239686718"/>
      <w:r w:rsidRPr="005D1150">
        <w:t>Prior to the first full pay period on or after 1 July 2010 the employer must pay no less than the minimum wage in the relevant transitional minimum wage instrument and/or award-based transitional instrument for the classification concerned.</w:t>
      </w:r>
      <w:bookmarkEnd w:id="392"/>
    </w:p>
    <w:p w:rsidR="00CA5234" w:rsidRPr="005D1150" w:rsidRDefault="00CA5234">
      <w:pPr>
        <w:pStyle w:val="SubLevel2"/>
      </w:pPr>
      <w:r w:rsidRPr="005D1150">
        <w:lastRenderedPageBreak/>
        <w:t xml:space="preserve">The difference between the minimum wage for the classification in this award and the minimum wage in clause </w:t>
      </w:r>
      <w:r w:rsidR="001164FE" w:rsidRPr="005D1150">
        <w:fldChar w:fldCharType="begin"/>
      </w:r>
      <w:r w:rsidR="001164FE" w:rsidRPr="005D1150">
        <w:instrText xml:space="preserve"> REF _Ref239686718 \n \h  \* MERGEFORMAT </w:instrText>
      </w:r>
      <w:r w:rsidR="001164FE" w:rsidRPr="005D1150">
        <w:fldChar w:fldCharType="separate"/>
      </w:r>
      <w:r w:rsidR="00422BB0">
        <w:t>A.2.3</w:t>
      </w:r>
      <w:r w:rsidR="001164FE" w:rsidRPr="005D1150">
        <w:fldChar w:fldCharType="end"/>
      </w:r>
      <w:r w:rsidRPr="005D1150">
        <w:t xml:space="preserve"> is referred to as the transitional amount.</w:t>
      </w:r>
    </w:p>
    <w:p w:rsidR="00CA5234" w:rsidRPr="005D1150" w:rsidRDefault="00CA5234">
      <w:pPr>
        <w:pStyle w:val="SubLevel2"/>
        <w:keepNext/>
      </w:pPr>
      <w:r w:rsidRPr="005D1150">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A5234" w:rsidRPr="005D1150" w:rsidTr="001C6504">
        <w:trPr>
          <w:tblHeader/>
        </w:trPr>
        <w:tc>
          <w:tcPr>
            <w:tcW w:w="3469" w:type="dxa"/>
          </w:tcPr>
          <w:p w:rsidR="00CA5234" w:rsidRPr="005D1150" w:rsidRDefault="00CA5234" w:rsidP="001C6504">
            <w:pPr>
              <w:pStyle w:val="AMODTable"/>
              <w:keepNext/>
              <w:rPr>
                <w:b/>
              </w:rPr>
            </w:pPr>
            <w:r w:rsidRPr="005D1150">
              <w:rPr>
                <w:b/>
              </w:rPr>
              <w:t>First full pay period on or after</w:t>
            </w:r>
          </w:p>
        </w:tc>
        <w:tc>
          <w:tcPr>
            <w:tcW w:w="1620" w:type="dxa"/>
          </w:tcPr>
          <w:p w:rsidR="00CA5234" w:rsidRPr="005D1150" w:rsidRDefault="00CA5234" w:rsidP="001C6504">
            <w:pPr>
              <w:pStyle w:val="AMODTable"/>
              <w:keepNext/>
              <w:jc w:val="center"/>
              <w:rPr>
                <w:b/>
              </w:rPr>
            </w:pPr>
          </w:p>
        </w:tc>
      </w:tr>
      <w:tr w:rsidR="00CA5234" w:rsidRPr="005D1150" w:rsidTr="001C6504">
        <w:tc>
          <w:tcPr>
            <w:tcW w:w="3469" w:type="dxa"/>
          </w:tcPr>
          <w:p w:rsidR="00CA5234" w:rsidRPr="005D1150" w:rsidRDefault="00CA5234" w:rsidP="001C6504">
            <w:pPr>
              <w:pStyle w:val="AMODTable"/>
              <w:keepNext/>
            </w:pPr>
            <w:r w:rsidRPr="005D1150">
              <w:t>1 July 2010</w:t>
            </w:r>
          </w:p>
        </w:tc>
        <w:tc>
          <w:tcPr>
            <w:tcW w:w="1620" w:type="dxa"/>
          </w:tcPr>
          <w:p w:rsidR="00CA5234" w:rsidRPr="005D1150" w:rsidRDefault="00CA5234" w:rsidP="001C6504">
            <w:pPr>
              <w:pStyle w:val="AMODTable"/>
              <w:keepNext/>
              <w:jc w:val="center"/>
            </w:pPr>
            <w:r w:rsidRPr="005D1150">
              <w:t>80%</w:t>
            </w:r>
          </w:p>
        </w:tc>
      </w:tr>
      <w:tr w:rsidR="00CA5234" w:rsidRPr="005D1150" w:rsidTr="001C6504">
        <w:tc>
          <w:tcPr>
            <w:tcW w:w="3469" w:type="dxa"/>
          </w:tcPr>
          <w:p w:rsidR="00CA5234" w:rsidRPr="005D1150" w:rsidRDefault="00CA5234" w:rsidP="001C6504">
            <w:pPr>
              <w:pStyle w:val="AMODTable"/>
              <w:keepNext/>
            </w:pPr>
            <w:r w:rsidRPr="005D1150">
              <w:t>1 July 2011</w:t>
            </w:r>
          </w:p>
        </w:tc>
        <w:tc>
          <w:tcPr>
            <w:tcW w:w="1620" w:type="dxa"/>
          </w:tcPr>
          <w:p w:rsidR="00CA5234" w:rsidRPr="005D1150" w:rsidRDefault="00CA5234" w:rsidP="001C6504">
            <w:pPr>
              <w:pStyle w:val="AMODTable"/>
              <w:keepNext/>
              <w:jc w:val="center"/>
            </w:pPr>
            <w:r w:rsidRPr="005D1150">
              <w:t>60%</w:t>
            </w:r>
          </w:p>
        </w:tc>
      </w:tr>
      <w:tr w:rsidR="00CA5234" w:rsidRPr="005D1150" w:rsidTr="001C6504">
        <w:tc>
          <w:tcPr>
            <w:tcW w:w="3469" w:type="dxa"/>
          </w:tcPr>
          <w:p w:rsidR="00CA5234" w:rsidRPr="005D1150" w:rsidRDefault="00CA5234" w:rsidP="001C6504">
            <w:pPr>
              <w:pStyle w:val="AMODTable"/>
              <w:keepNext/>
            </w:pPr>
            <w:r w:rsidRPr="005D1150">
              <w:t>1 July 2012</w:t>
            </w:r>
          </w:p>
        </w:tc>
        <w:tc>
          <w:tcPr>
            <w:tcW w:w="1620" w:type="dxa"/>
          </w:tcPr>
          <w:p w:rsidR="00CA5234" w:rsidRPr="005D1150" w:rsidRDefault="00CA5234" w:rsidP="001C6504">
            <w:pPr>
              <w:pStyle w:val="AMODTable"/>
              <w:keepNext/>
              <w:jc w:val="center"/>
            </w:pPr>
            <w:r w:rsidRPr="005D1150">
              <w:t>40%</w:t>
            </w:r>
          </w:p>
        </w:tc>
      </w:tr>
      <w:tr w:rsidR="00CA5234" w:rsidRPr="005D1150" w:rsidTr="001C6504">
        <w:tc>
          <w:tcPr>
            <w:tcW w:w="3469" w:type="dxa"/>
          </w:tcPr>
          <w:p w:rsidR="00CA5234" w:rsidRPr="005D1150" w:rsidRDefault="00CA5234">
            <w:pPr>
              <w:pStyle w:val="AMODTable"/>
            </w:pPr>
            <w:r w:rsidRPr="005D1150">
              <w:t>1 July 2013</w:t>
            </w:r>
          </w:p>
        </w:tc>
        <w:tc>
          <w:tcPr>
            <w:tcW w:w="1620" w:type="dxa"/>
          </w:tcPr>
          <w:p w:rsidR="00CA5234" w:rsidRPr="005D1150" w:rsidRDefault="00CA5234" w:rsidP="001C6504">
            <w:pPr>
              <w:pStyle w:val="AMODTable"/>
              <w:jc w:val="center"/>
            </w:pPr>
            <w:r w:rsidRPr="005D1150">
              <w:t>20%</w:t>
            </w:r>
          </w:p>
        </w:tc>
      </w:tr>
    </w:tbl>
    <w:p w:rsidR="00CA5234" w:rsidRPr="005D1150" w:rsidRDefault="00CA5234">
      <w:pPr>
        <w:pStyle w:val="SubLevel2"/>
      </w:pPr>
      <w:r w:rsidRPr="005D1150">
        <w:t>The employer must apply any increase in minimum wages in this award resulting from an annual wage review.</w:t>
      </w:r>
    </w:p>
    <w:p w:rsidR="00CA5234" w:rsidRPr="005D1150" w:rsidRDefault="00CA5234">
      <w:pPr>
        <w:pStyle w:val="SubLevel2"/>
      </w:pPr>
      <w:r w:rsidRPr="005D1150">
        <w:t>These provisions cease to operate from the beginning of the first full pay period on or after 1 July 2014.</w:t>
      </w:r>
    </w:p>
    <w:p w:rsidR="00CA5234" w:rsidRPr="005D1150" w:rsidRDefault="00CA5234">
      <w:pPr>
        <w:pStyle w:val="SubLevel1Bold"/>
      </w:pPr>
      <w:r w:rsidRPr="005D1150">
        <w:t>Minimum wages – existing minimum wage higher</w:t>
      </w:r>
    </w:p>
    <w:p w:rsidR="00CA5234" w:rsidRPr="005D1150" w:rsidRDefault="00CA5234">
      <w:pPr>
        <w:pStyle w:val="SubLevel2"/>
      </w:pPr>
      <w:r w:rsidRPr="005D1150">
        <w:t>The following transitional arrangements apply to an employer which, immediately prior to 1 January 2010:</w:t>
      </w:r>
    </w:p>
    <w:p w:rsidR="00CA5234" w:rsidRPr="005D1150" w:rsidRDefault="00CA5234">
      <w:pPr>
        <w:pStyle w:val="SubLevel3"/>
      </w:pPr>
      <w:r w:rsidRPr="005D1150">
        <w:t>was obliged,</w:t>
      </w:r>
    </w:p>
    <w:p w:rsidR="00CA5234" w:rsidRPr="005D1150" w:rsidRDefault="00CA5234">
      <w:pPr>
        <w:pStyle w:val="SubLevel3"/>
      </w:pPr>
      <w:r w:rsidRPr="005D1150">
        <w:t>but for the operation of an agreement-based transitional instrument or an enterprise agreement would have been obliged, or</w:t>
      </w:r>
    </w:p>
    <w:p w:rsidR="00CA5234" w:rsidRPr="005D1150" w:rsidRDefault="00CA5234">
      <w:pPr>
        <w:pStyle w:val="SubLevel3"/>
      </w:pPr>
      <w:r w:rsidRPr="005D1150">
        <w:t>if it had been an employer in the industry or of the occupations covered by this award would have been obliged</w:t>
      </w:r>
    </w:p>
    <w:p w:rsidR="00CA5234" w:rsidRPr="005D1150" w:rsidRDefault="00CA5234">
      <w:pPr>
        <w:pStyle w:val="Block1"/>
      </w:pPr>
      <w:r w:rsidRPr="005D1150">
        <w:t>by a transitional minimum wage instrument and/or an award-based transitional instrument to pay a minimum wage higher than that in this award for any classification of employee.</w:t>
      </w:r>
    </w:p>
    <w:p w:rsidR="00CA5234" w:rsidRPr="005D1150" w:rsidRDefault="00CA5234">
      <w:pPr>
        <w:pStyle w:val="SubLevel2"/>
      </w:pPr>
      <w:r w:rsidRPr="005D1150">
        <w:t>In this clause minimum wage includes:</w:t>
      </w:r>
    </w:p>
    <w:p w:rsidR="00CA5234" w:rsidRPr="005D1150" w:rsidRDefault="00CA5234">
      <w:pPr>
        <w:pStyle w:val="SubLevel3"/>
      </w:pPr>
      <w:r w:rsidRPr="005D1150">
        <w:t>a minimum wage for a junior employee, an employee to whom training arrangements apply and an employee with a disability;</w:t>
      </w:r>
    </w:p>
    <w:p w:rsidR="00CA5234" w:rsidRPr="005D1150" w:rsidRDefault="00CA5234">
      <w:pPr>
        <w:pStyle w:val="SubLevel3"/>
      </w:pPr>
      <w:r w:rsidRPr="005D1150">
        <w:t>a piecework rate; and</w:t>
      </w:r>
    </w:p>
    <w:p w:rsidR="00CA5234" w:rsidRPr="005D1150" w:rsidRDefault="00CA5234">
      <w:pPr>
        <w:pStyle w:val="SubLevel3"/>
      </w:pPr>
      <w:r w:rsidRPr="005D1150">
        <w:t>any applicable industry allowance.</w:t>
      </w:r>
    </w:p>
    <w:p w:rsidR="00CA5234" w:rsidRPr="005D1150" w:rsidRDefault="00CA5234">
      <w:pPr>
        <w:pStyle w:val="SubLevel2"/>
      </w:pPr>
      <w:bookmarkStart w:id="393" w:name="_Ref239686755"/>
      <w:r w:rsidRPr="005D1150">
        <w:t>Prior to the first full pay period on or after 1 July 2010 the employer must pay no less than the minimum wage in the relevant transitional minimum wage instrument and/or award-based transitional instrument for the classification concerned.</w:t>
      </w:r>
      <w:bookmarkEnd w:id="393"/>
    </w:p>
    <w:p w:rsidR="00CA5234" w:rsidRPr="005D1150" w:rsidRDefault="00CA5234">
      <w:pPr>
        <w:pStyle w:val="SubLevel2"/>
      </w:pPr>
      <w:r w:rsidRPr="005D1150">
        <w:t xml:space="preserve">The difference between the minimum wage for the classification in this award and the minimum wage in clause </w:t>
      </w:r>
      <w:r w:rsidR="001164FE" w:rsidRPr="005D1150">
        <w:fldChar w:fldCharType="begin"/>
      </w:r>
      <w:r w:rsidR="001164FE" w:rsidRPr="005D1150">
        <w:instrText xml:space="preserve"> REF _Ref239686755 \n \h  \* MERGEFORMAT </w:instrText>
      </w:r>
      <w:r w:rsidR="001164FE" w:rsidRPr="005D1150">
        <w:fldChar w:fldCharType="separate"/>
      </w:r>
      <w:r w:rsidR="00422BB0">
        <w:t>A.3.3</w:t>
      </w:r>
      <w:r w:rsidR="001164FE" w:rsidRPr="005D1150">
        <w:fldChar w:fldCharType="end"/>
      </w:r>
      <w:r w:rsidRPr="005D1150">
        <w:t xml:space="preserve"> is referred to as the transitional amount.</w:t>
      </w:r>
    </w:p>
    <w:p w:rsidR="00CA5234" w:rsidRPr="005D1150" w:rsidRDefault="00CA5234">
      <w:pPr>
        <w:pStyle w:val="SubLevel2"/>
        <w:keepNext/>
      </w:pPr>
      <w:r w:rsidRPr="005D1150">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A5234" w:rsidRPr="005D1150" w:rsidTr="001C6504">
        <w:trPr>
          <w:tblHeader/>
        </w:trPr>
        <w:tc>
          <w:tcPr>
            <w:tcW w:w="3469" w:type="dxa"/>
          </w:tcPr>
          <w:p w:rsidR="00CA5234" w:rsidRPr="005D1150" w:rsidRDefault="00CA5234" w:rsidP="001C6504">
            <w:pPr>
              <w:pStyle w:val="AMODTable"/>
              <w:keepNext/>
              <w:rPr>
                <w:b/>
              </w:rPr>
            </w:pPr>
            <w:r w:rsidRPr="005D1150">
              <w:rPr>
                <w:b/>
              </w:rPr>
              <w:t>First full pay period on or after</w:t>
            </w:r>
          </w:p>
        </w:tc>
        <w:tc>
          <w:tcPr>
            <w:tcW w:w="1620" w:type="dxa"/>
          </w:tcPr>
          <w:p w:rsidR="00CA5234" w:rsidRPr="005D1150" w:rsidRDefault="00CA5234" w:rsidP="001C6504">
            <w:pPr>
              <w:pStyle w:val="AMODTable"/>
              <w:keepNext/>
              <w:jc w:val="center"/>
            </w:pPr>
          </w:p>
        </w:tc>
      </w:tr>
      <w:tr w:rsidR="00CA5234" w:rsidRPr="005D1150" w:rsidTr="001C6504">
        <w:tc>
          <w:tcPr>
            <w:tcW w:w="3469" w:type="dxa"/>
          </w:tcPr>
          <w:p w:rsidR="00CA5234" w:rsidRPr="005D1150" w:rsidRDefault="00CA5234" w:rsidP="001C6504">
            <w:pPr>
              <w:pStyle w:val="AMODTable"/>
              <w:keepNext/>
            </w:pPr>
            <w:r w:rsidRPr="005D1150">
              <w:t>1 July 2010</w:t>
            </w:r>
          </w:p>
        </w:tc>
        <w:tc>
          <w:tcPr>
            <w:tcW w:w="1620" w:type="dxa"/>
          </w:tcPr>
          <w:p w:rsidR="00CA5234" w:rsidRPr="005D1150" w:rsidRDefault="00CA5234" w:rsidP="001C6504">
            <w:pPr>
              <w:pStyle w:val="AMODTable"/>
              <w:keepNext/>
              <w:jc w:val="center"/>
            </w:pPr>
            <w:r w:rsidRPr="005D1150">
              <w:t>80%</w:t>
            </w:r>
          </w:p>
        </w:tc>
      </w:tr>
      <w:tr w:rsidR="00CA5234" w:rsidRPr="005D1150" w:rsidTr="001C6504">
        <w:tc>
          <w:tcPr>
            <w:tcW w:w="3469" w:type="dxa"/>
          </w:tcPr>
          <w:p w:rsidR="00CA5234" w:rsidRPr="005D1150" w:rsidRDefault="00CA5234" w:rsidP="001C6504">
            <w:pPr>
              <w:pStyle w:val="AMODTable"/>
              <w:keepNext/>
            </w:pPr>
            <w:r w:rsidRPr="005D1150">
              <w:t>1 July 2011</w:t>
            </w:r>
          </w:p>
        </w:tc>
        <w:tc>
          <w:tcPr>
            <w:tcW w:w="1620" w:type="dxa"/>
          </w:tcPr>
          <w:p w:rsidR="00CA5234" w:rsidRPr="005D1150" w:rsidRDefault="00CA5234" w:rsidP="001C6504">
            <w:pPr>
              <w:pStyle w:val="AMODTable"/>
              <w:keepNext/>
              <w:jc w:val="center"/>
            </w:pPr>
            <w:r w:rsidRPr="005D1150">
              <w:t>60%</w:t>
            </w:r>
          </w:p>
        </w:tc>
      </w:tr>
      <w:tr w:rsidR="00CA5234" w:rsidRPr="005D1150" w:rsidTr="001C6504">
        <w:tc>
          <w:tcPr>
            <w:tcW w:w="3469" w:type="dxa"/>
          </w:tcPr>
          <w:p w:rsidR="00CA5234" w:rsidRPr="005D1150" w:rsidRDefault="00CA5234" w:rsidP="001C6504">
            <w:pPr>
              <w:pStyle w:val="AMODTable"/>
              <w:keepNext/>
            </w:pPr>
            <w:r w:rsidRPr="005D1150">
              <w:t>1 July 2012</w:t>
            </w:r>
          </w:p>
        </w:tc>
        <w:tc>
          <w:tcPr>
            <w:tcW w:w="1620" w:type="dxa"/>
          </w:tcPr>
          <w:p w:rsidR="00CA5234" w:rsidRPr="005D1150" w:rsidRDefault="00CA5234" w:rsidP="001C6504">
            <w:pPr>
              <w:pStyle w:val="AMODTable"/>
              <w:keepNext/>
              <w:jc w:val="center"/>
            </w:pPr>
            <w:r w:rsidRPr="005D1150">
              <w:t>40%</w:t>
            </w:r>
          </w:p>
        </w:tc>
      </w:tr>
      <w:tr w:rsidR="00CA5234" w:rsidRPr="005D1150" w:rsidTr="001C6504">
        <w:tc>
          <w:tcPr>
            <w:tcW w:w="3469" w:type="dxa"/>
          </w:tcPr>
          <w:p w:rsidR="00CA5234" w:rsidRPr="005D1150" w:rsidRDefault="00CA5234">
            <w:pPr>
              <w:pStyle w:val="AMODTable"/>
            </w:pPr>
            <w:r w:rsidRPr="005D1150">
              <w:t>1 July 2013</w:t>
            </w:r>
          </w:p>
        </w:tc>
        <w:tc>
          <w:tcPr>
            <w:tcW w:w="1620" w:type="dxa"/>
          </w:tcPr>
          <w:p w:rsidR="00CA5234" w:rsidRPr="005D1150" w:rsidRDefault="00CA5234" w:rsidP="001C6504">
            <w:pPr>
              <w:pStyle w:val="AMODTable"/>
              <w:jc w:val="center"/>
            </w:pPr>
            <w:r w:rsidRPr="005D1150">
              <w:t>20%</w:t>
            </w:r>
          </w:p>
        </w:tc>
      </w:tr>
    </w:tbl>
    <w:p w:rsidR="00CA5234" w:rsidRPr="005D1150" w:rsidRDefault="00CA5234">
      <w:pPr>
        <w:pStyle w:val="SubLevel2"/>
      </w:pPr>
      <w:r w:rsidRPr="005D1150">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CA5234" w:rsidRPr="005D1150" w:rsidRDefault="00CA5234">
      <w:pPr>
        <w:pStyle w:val="SubLevel2"/>
      </w:pPr>
      <w:r w:rsidRPr="005D1150">
        <w:t>These provisions cease to operate from the beginning of the first full pay period on or after 1 July 2014.</w:t>
      </w:r>
    </w:p>
    <w:p w:rsidR="00CA5234" w:rsidRPr="005D1150" w:rsidRDefault="00CA5234">
      <w:pPr>
        <w:pStyle w:val="SubLevel1Bold"/>
      </w:pPr>
      <w:r w:rsidRPr="005D1150">
        <w:t>Loadings and penalty rates</w:t>
      </w:r>
    </w:p>
    <w:p w:rsidR="00CA5234" w:rsidRPr="005D1150" w:rsidRDefault="00CA5234">
      <w:pPr>
        <w:pStyle w:val="Block1"/>
      </w:pPr>
      <w:r w:rsidRPr="005D1150">
        <w:t>For the purposes of this schedule loading or penalty means a:</w:t>
      </w:r>
    </w:p>
    <w:p w:rsidR="00CA5234" w:rsidRPr="005D1150" w:rsidRDefault="00CA5234">
      <w:pPr>
        <w:pStyle w:val="Bullet1"/>
      </w:pPr>
      <w:r w:rsidRPr="005D1150">
        <w:t>casual or part-time loading;</w:t>
      </w:r>
    </w:p>
    <w:p w:rsidR="00CA5234" w:rsidRPr="005D1150" w:rsidRDefault="00CA5234">
      <w:pPr>
        <w:pStyle w:val="Bullet1"/>
      </w:pPr>
      <w:r w:rsidRPr="005D1150">
        <w:t>Saturday, Sunday, public holiday, evening or other penalty;</w:t>
      </w:r>
    </w:p>
    <w:p w:rsidR="00CA5234" w:rsidRPr="005D1150" w:rsidRDefault="00CA5234">
      <w:pPr>
        <w:pStyle w:val="Bullet1"/>
      </w:pPr>
      <w:r w:rsidRPr="005D1150">
        <w:t>shift allowance/penalty.</w:t>
      </w:r>
    </w:p>
    <w:p w:rsidR="00CA5234" w:rsidRPr="005D1150" w:rsidRDefault="00CA5234">
      <w:pPr>
        <w:pStyle w:val="SubLevel1Bold"/>
      </w:pPr>
      <w:bookmarkStart w:id="394" w:name="_Ref239685174"/>
      <w:r w:rsidRPr="005D1150">
        <w:t>Loadings and penalty rates – existing loading or penalty rate lower</w:t>
      </w:r>
      <w:bookmarkEnd w:id="394"/>
    </w:p>
    <w:p w:rsidR="00CA5234" w:rsidRPr="005D1150" w:rsidRDefault="00CA5234">
      <w:pPr>
        <w:pStyle w:val="SubLevel2"/>
      </w:pPr>
      <w:r w:rsidRPr="005D1150">
        <w:t>The following transitional arrangements apply to an employer which, immediately prior to 1 January 2010:</w:t>
      </w:r>
    </w:p>
    <w:p w:rsidR="00CA5234" w:rsidRPr="005D1150" w:rsidRDefault="00CA5234">
      <w:pPr>
        <w:pStyle w:val="SubLevel3"/>
      </w:pPr>
      <w:r w:rsidRPr="005D1150">
        <w:t>was obliged,</w:t>
      </w:r>
    </w:p>
    <w:p w:rsidR="00CA5234" w:rsidRPr="005D1150" w:rsidRDefault="00CA5234">
      <w:pPr>
        <w:pStyle w:val="SubLevel3"/>
      </w:pPr>
      <w:r w:rsidRPr="005D1150">
        <w:t>but for the operation of an agreement-based transitional instrument or an enterprise agreement would have been obliged, or</w:t>
      </w:r>
    </w:p>
    <w:p w:rsidR="00CA5234" w:rsidRPr="005D1150" w:rsidRDefault="00CA5234">
      <w:pPr>
        <w:pStyle w:val="SubLevel3"/>
      </w:pPr>
      <w:r w:rsidRPr="005D1150">
        <w:t>if it had been an employer in the industry or of the occupations covered by this award would have been obliged</w:t>
      </w:r>
    </w:p>
    <w:p w:rsidR="00CA5234" w:rsidRPr="005D1150" w:rsidRDefault="00CA5234">
      <w:pPr>
        <w:pStyle w:val="Block1"/>
      </w:pPr>
      <w:r w:rsidRPr="005D1150">
        <w:t>by the terms of a transitional minimum wage instrument or an award-based transitional instrument to pay a particular loading or penalty at a lower rate than the equivalent loading or penalty in this award for any classification of employee.</w:t>
      </w:r>
    </w:p>
    <w:p w:rsidR="00CA5234" w:rsidRPr="005D1150" w:rsidRDefault="00CA5234">
      <w:pPr>
        <w:pStyle w:val="SubLevel2"/>
      </w:pPr>
      <w:bookmarkStart w:id="395" w:name="_Ref239685043"/>
      <w:r w:rsidRPr="005D1150">
        <w:t>Prior to the first full pay period on or after 1 July 2010 the employer must pay no less than the loading or penalty in the relevant transitional minimum wage instrument or award-based transitional instrument for the classification concerned.</w:t>
      </w:r>
      <w:bookmarkEnd w:id="395"/>
    </w:p>
    <w:p w:rsidR="00CA5234" w:rsidRPr="005D1150" w:rsidRDefault="00CA5234">
      <w:pPr>
        <w:pStyle w:val="SubLevel2"/>
      </w:pPr>
      <w:r w:rsidRPr="005D1150">
        <w:t>The difference between the loading or penalty in this award and the rate in clause </w:t>
      </w:r>
      <w:r w:rsidR="001164FE" w:rsidRPr="005D1150">
        <w:fldChar w:fldCharType="begin"/>
      </w:r>
      <w:r w:rsidR="001164FE" w:rsidRPr="005D1150">
        <w:instrText xml:space="preserve"> REF _Ref239685043 \n \h  \* MERGEFORMAT </w:instrText>
      </w:r>
      <w:r w:rsidR="001164FE" w:rsidRPr="005D1150">
        <w:fldChar w:fldCharType="separate"/>
      </w:r>
      <w:r w:rsidR="00422BB0">
        <w:t>A.5.2</w:t>
      </w:r>
      <w:r w:rsidR="001164FE" w:rsidRPr="005D1150">
        <w:fldChar w:fldCharType="end"/>
      </w:r>
      <w:r w:rsidRPr="005D1150">
        <w:t xml:space="preserve"> is referred to as the transitional percentage.</w:t>
      </w:r>
    </w:p>
    <w:p w:rsidR="00CA5234" w:rsidRPr="005D1150" w:rsidRDefault="00CA5234">
      <w:pPr>
        <w:pStyle w:val="SubLevel2"/>
        <w:keepNext/>
      </w:pPr>
      <w:r w:rsidRPr="005D1150">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CA5234" w:rsidRPr="005D1150" w:rsidTr="001C6504">
        <w:trPr>
          <w:tblHeader/>
        </w:trPr>
        <w:tc>
          <w:tcPr>
            <w:tcW w:w="3503" w:type="dxa"/>
          </w:tcPr>
          <w:p w:rsidR="00CA5234" w:rsidRPr="005D1150" w:rsidRDefault="00CA5234" w:rsidP="001C6504">
            <w:pPr>
              <w:pStyle w:val="AMODTable"/>
              <w:keepNext/>
              <w:rPr>
                <w:b/>
              </w:rPr>
            </w:pPr>
            <w:r w:rsidRPr="005D1150">
              <w:rPr>
                <w:b/>
              </w:rPr>
              <w:t>First full pay period on or after</w:t>
            </w:r>
          </w:p>
        </w:tc>
        <w:tc>
          <w:tcPr>
            <w:tcW w:w="1620" w:type="dxa"/>
          </w:tcPr>
          <w:p w:rsidR="00CA5234" w:rsidRPr="005D1150" w:rsidRDefault="00CA5234" w:rsidP="001C6504">
            <w:pPr>
              <w:pStyle w:val="AMODTable"/>
              <w:keepNext/>
              <w:jc w:val="center"/>
              <w:rPr>
                <w:b/>
              </w:rPr>
            </w:pPr>
          </w:p>
        </w:tc>
      </w:tr>
      <w:tr w:rsidR="00CA5234" w:rsidRPr="005D1150" w:rsidTr="001C6504">
        <w:tc>
          <w:tcPr>
            <w:tcW w:w="3503" w:type="dxa"/>
          </w:tcPr>
          <w:p w:rsidR="00CA5234" w:rsidRPr="005D1150" w:rsidRDefault="00CA5234" w:rsidP="001C6504">
            <w:pPr>
              <w:pStyle w:val="AMODTable"/>
              <w:keepNext/>
            </w:pPr>
            <w:r w:rsidRPr="005D1150">
              <w:t>1 July 2010</w:t>
            </w:r>
          </w:p>
        </w:tc>
        <w:tc>
          <w:tcPr>
            <w:tcW w:w="1620" w:type="dxa"/>
          </w:tcPr>
          <w:p w:rsidR="00CA5234" w:rsidRPr="005D1150" w:rsidRDefault="00CA5234" w:rsidP="001C6504">
            <w:pPr>
              <w:pStyle w:val="AMODTable"/>
              <w:keepNext/>
              <w:jc w:val="center"/>
            </w:pPr>
            <w:r w:rsidRPr="005D1150">
              <w:t>80%</w:t>
            </w:r>
          </w:p>
        </w:tc>
      </w:tr>
      <w:tr w:rsidR="00CA5234" w:rsidRPr="005D1150" w:rsidTr="001C6504">
        <w:tc>
          <w:tcPr>
            <w:tcW w:w="3503" w:type="dxa"/>
          </w:tcPr>
          <w:p w:rsidR="00CA5234" w:rsidRPr="005D1150" w:rsidRDefault="00CA5234" w:rsidP="001C6504">
            <w:pPr>
              <w:pStyle w:val="AMODTable"/>
              <w:keepNext/>
            </w:pPr>
            <w:r w:rsidRPr="005D1150">
              <w:t>1 July 2011</w:t>
            </w:r>
          </w:p>
        </w:tc>
        <w:tc>
          <w:tcPr>
            <w:tcW w:w="1620" w:type="dxa"/>
          </w:tcPr>
          <w:p w:rsidR="00CA5234" w:rsidRPr="005D1150" w:rsidRDefault="00CA5234" w:rsidP="001C6504">
            <w:pPr>
              <w:pStyle w:val="AMODTable"/>
              <w:keepNext/>
              <w:jc w:val="center"/>
            </w:pPr>
            <w:r w:rsidRPr="005D1150">
              <w:t>60%</w:t>
            </w:r>
          </w:p>
        </w:tc>
      </w:tr>
      <w:tr w:rsidR="00CA5234" w:rsidRPr="005D1150" w:rsidTr="001C6504">
        <w:tc>
          <w:tcPr>
            <w:tcW w:w="3503" w:type="dxa"/>
          </w:tcPr>
          <w:p w:rsidR="00CA5234" w:rsidRPr="005D1150" w:rsidRDefault="00CA5234" w:rsidP="001C6504">
            <w:pPr>
              <w:pStyle w:val="AMODTable"/>
              <w:keepNext/>
            </w:pPr>
            <w:r w:rsidRPr="005D1150">
              <w:t>1 July 2012</w:t>
            </w:r>
          </w:p>
        </w:tc>
        <w:tc>
          <w:tcPr>
            <w:tcW w:w="1620" w:type="dxa"/>
          </w:tcPr>
          <w:p w:rsidR="00CA5234" w:rsidRPr="005D1150" w:rsidRDefault="00CA5234" w:rsidP="001C6504">
            <w:pPr>
              <w:pStyle w:val="AMODTable"/>
              <w:keepNext/>
              <w:jc w:val="center"/>
            </w:pPr>
            <w:r w:rsidRPr="005D1150">
              <w:t>40%</w:t>
            </w:r>
          </w:p>
        </w:tc>
      </w:tr>
      <w:tr w:rsidR="00CA5234" w:rsidRPr="005D1150" w:rsidTr="001C6504">
        <w:tc>
          <w:tcPr>
            <w:tcW w:w="3503" w:type="dxa"/>
          </w:tcPr>
          <w:p w:rsidR="00CA5234" w:rsidRPr="005D1150" w:rsidRDefault="00CA5234">
            <w:pPr>
              <w:pStyle w:val="AMODTable"/>
            </w:pPr>
            <w:r w:rsidRPr="005D1150">
              <w:t>1 July 2013</w:t>
            </w:r>
          </w:p>
        </w:tc>
        <w:tc>
          <w:tcPr>
            <w:tcW w:w="1620" w:type="dxa"/>
          </w:tcPr>
          <w:p w:rsidR="00CA5234" w:rsidRPr="005D1150" w:rsidRDefault="00CA5234" w:rsidP="001C6504">
            <w:pPr>
              <w:pStyle w:val="AMODTable"/>
              <w:jc w:val="center"/>
            </w:pPr>
            <w:r w:rsidRPr="005D1150">
              <w:t>20%</w:t>
            </w:r>
          </w:p>
        </w:tc>
      </w:tr>
    </w:tbl>
    <w:p w:rsidR="00CA5234" w:rsidRPr="005D1150" w:rsidRDefault="00CA5234">
      <w:pPr>
        <w:pStyle w:val="SubLevel2"/>
      </w:pPr>
      <w:r w:rsidRPr="005D1150">
        <w:t>These provisions cease to operate from the beginning of the first full pay period on or after 1 July 2014.</w:t>
      </w:r>
    </w:p>
    <w:p w:rsidR="00CA5234" w:rsidRPr="005D1150" w:rsidRDefault="00CA5234">
      <w:pPr>
        <w:pStyle w:val="SubLevel1Bold"/>
      </w:pPr>
      <w:bookmarkStart w:id="396" w:name="_Ref239685199"/>
      <w:r w:rsidRPr="005D1150">
        <w:t>Loadings and penalty rates – existing loading or penalty rate higher</w:t>
      </w:r>
      <w:bookmarkEnd w:id="396"/>
    </w:p>
    <w:p w:rsidR="00CA5234" w:rsidRPr="005D1150" w:rsidRDefault="00CA5234">
      <w:pPr>
        <w:pStyle w:val="SubLevel2"/>
      </w:pPr>
      <w:r w:rsidRPr="005D1150">
        <w:t>The following transitional arrangements apply to an employer which, immediately prior to 1 January 2010:</w:t>
      </w:r>
    </w:p>
    <w:p w:rsidR="00CA5234" w:rsidRPr="005D1150" w:rsidRDefault="00CA5234">
      <w:pPr>
        <w:pStyle w:val="SubLevel3"/>
      </w:pPr>
      <w:r w:rsidRPr="005D1150">
        <w:t>was obliged,</w:t>
      </w:r>
    </w:p>
    <w:p w:rsidR="00CA5234" w:rsidRPr="005D1150" w:rsidRDefault="00CA5234">
      <w:pPr>
        <w:pStyle w:val="SubLevel3"/>
      </w:pPr>
      <w:r w:rsidRPr="005D1150">
        <w:t>but for the operation of an agreement-based transitional instrument or an enterprise agreement would have been obliged, or</w:t>
      </w:r>
    </w:p>
    <w:p w:rsidR="00CA5234" w:rsidRPr="005D1150" w:rsidRDefault="00CA5234">
      <w:pPr>
        <w:pStyle w:val="SubLevel3"/>
      </w:pPr>
      <w:r w:rsidRPr="005D1150">
        <w:t>if it had been an employer in the industry or of the occupations covered by this award would have been obliged</w:t>
      </w:r>
    </w:p>
    <w:p w:rsidR="00CA5234" w:rsidRPr="005D1150" w:rsidRDefault="00CA5234">
      <w:pPr>
        <w:pStyle w:val="Block1"/>
      </w:pPr>
      <w:r w:rsidRPr="005D1150">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CA5234" w:rsidRPr="005D1150" w:rsidRDefault="00CA5234">
      <w:pPr>
        <w:pStyle w:val="SubLevel2"/>
      </w:pPr>
      <w:bookmarkStart w:id="397" w:name="_Ref239685075"/>
      <w:r w:rsidRPr="005D1150">
        <w:t>Prior to the first full pay period on or after 1 July 2010 the employer must pay no less than the loading or penalty in the relevant transitional minimum wage instrument or award-based transitional instrument.</w:t>
      </w:r>
      <w:bookmarkEnd w:id="397"/>
    </w:p>
    <w:p w:rsidR="00CA5234" w:rsidRPr="005D1150" w:rsidRDefault="00CA5234">
      <w:pPr>
        <w:pStyle w:val="SubLevel2"/>
      </w:pPr>
      <w:r w:rsidRPr="005D1150">
        <w:t>The difference between the loading or penalty in this award and the rate in clause </w:t>
      </w:r>
      <w:r w:rsidR="001164FE" w:rsidRPr="005D1150">
        <w:fldChar w:fldCharType="begin"/>
      </w:r>
      <w:r w:rsidR="001164FE" w:rsidRPr="005D1150">
        <w:instrText xml:space="preserve"> REF _Ref239685075 \n \h  \* MERGEFORMAT </w:instrText>
      </w:r>
      <w:r w:rsidR="001164FE" w:rsidRPr="005D1150">
        <w:fldChar w:fldCharType="separate"/>
      </w:r>
      <w:r w:rsidR="00422BB0">
        <w:t>A.6.2</w:t>
      </w:r>
      <w:r w:rsidR="001164FE" w:rsidRPr="005D1150">
        <w:fldChar w:fldCharType="end"/>
      </w:r>
      <w:r w:rsidRPr="005D1150">
        <w:t xml:space="preserve"> is referred to as the transitional percentage. Where there is no equivalent loading or penalty in this award, the transitional percentage is the rate in </w:t>
      </w:r>
      <w:r w:rsidR="001164FE" w:rsidRPr="005D1150">
        <w:fldChar w:fldCharType="begin"/>
      </w:r>
      <w:r w:rsidR="001164FE" w:rsidRPr="005D1150">
        <w:instrText xml:space="preserve"> REF _Ref239685075 \w \h  \* MERGEFORMAT </w:instrText>
      </w:r>
      <w:r w:rsidR="001164FE" w:rsidRPr="005D1150">
        <w:fldChar w:fldCharType="separate"/>
      </w:r>
      <w:r w:rsidR="00422BB0">
        <w:t>A.6.2</w:t>
      </w:r>
      <w:r w:rsidR="001164FE" w:rsidRPr="005D1150">
        <w:fldChar w:fldCharType="end"/>
      </w:r>
      <w:r w:rsidRPr="005D1150">
        <w:t>.</w:t>
      </w:r>
    </w:p>
    <w:p w:rsidR="00CA5234" w:rsidRPr="005D1150" w:rsidRDefault="00CA5234">
      <w:pPr>
        <w:pStyle w:val="SubLevel2"/>
        <w:keepNext/>
      </w:pPr>
      <w:r w:rsidRPr="005D1150">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A5234" w:rsidRPr="005D1150" w:rsidTr="001C6504">
        <w:trPr>
          <w:tblHeader/>
        </w:trPr>
        <w:tc>
          <w:tcPr>
            <w:tcW w:w="3469" w:type="dxa"/>
          </w:tcPr>
          <w:p w:rsidR="00CA5234" w:rsidRPr="005D1150" w:rsidRDefault="00CA5234" w:rsidP="001C6504">
            <w:pPr>
              <w:pStyle w:val="AMODTable"/>
              <w:keepNext/>
              <w:rPr>
                <w:b/>
              </w:rPr>
            </w:pPr>
            <w:r w:rsidRPr="005D1150">
              <w:rPr>
                <w:b/>
              </w:rPr>
              <w:t>First full pay period on or after</w:t>
            </w:r>
          </w:p>
        </w:tc>
        <w:tc>
          <w:tcPr>
            <w:tcW w:w="1620" w:type="dxa"/>
          </w:tcPr>
          <w:p w:rsidR="00CA5234" w:rsidRPr="005D1150" w:rsidRDefault="00CA5234" w:rsidP="001C6504">
            <w:pPr>
              <w:pStyle w:val="AMODTable"/>
              <w:keepNext/>
              <w:jc w:val="center"/>
              <w:rPr>
                <w:b/>
              </w:rPr>
            </w:pPr>
          </w:p>
        </w:tc>
      </w:tr>
      <w:tr w:rsidR="00CA5234" w:rsidRPr="005D1150" w:rsidTr="001C6504">
        <w:tc>
          <w:tcPr>
            <w:tcW w:w="3469" w:type="dxa"/>
          </w:tcPr>
          <w:p w:rsidR="00CA5234" w:rsidRPr="005D1150" w:rsidRDefault="00CA5234" w:rsidP="001C6504">
            <w:pPr>
              <w:pStyle w:val="AMODTable"/>
              <w:keepNext/>
            </w:pPr>
            <w:r w:rsidRPr="005D1150">
              <w:t>1 July 2010</w:t>
            </w:r>
          </w:p>
        </w:tc>
        <w:tc>
          <w:tcPr>
            <w:tcW w:w="1620" w:type="dxa"/>
          </w:tcPr>
          <w:p w:rsidR="00CA5234" w:rsidRPr="005D1150" w:rsidRDefault="00CA5234" w:rsidP="001C6504">
            <w:pPr>
              <w:pStyle w:val="AMODTable"/>
              <w:keepNext/>
              <w:jc w:val="center"/>
            </w:pPr>
            <w:r w:rsidRPr="005D1150">
              <w:t>80%</w:t>
            </w:r>
          </w:p>
        </w:tc>
      </w:tr>
      <w:tr w:rsidR="00CA5234" w:rsidRPr="005D1150" w:rsidTr="001C6504">
        <w:tc>
          <w:tcPr>
            <w:tcW w:w="3469" w:type="dxa"/>
          </w:tcPr>
          <w:p w:rsidR="00CA5234" w:rsidRPr="005D1150" w:rsidRDefault="00CA5234" w:rsidP="001C6504">
            <w:pPr>
              <w:pStyle w:val="AMODTable"/>
              <w:keepNext/>
            </w:pPr>
            <w:r w:rsidRPr="005D1150">
              <w:t>1 July 2011</w:t>
            </w:r>
          </w:p>
        </w:tc>
        <w:tc>
          <w:tcPr>
            <w:tcW w:w="1620" w:type="dxa"/>
          </w:tcPr>
          <w:p w:rsidR="00CA5234" w:rsidRPr="005D1150" w:rsidRDefault="00CA5234" w:rsidP="001C6504">
            <w:pPr>
              <w:pStyle w:val="AMODTable"/>
              <w:keepNext/>
              <w:jc w:val="center"/>
            </w:pPr>
            <w:r w:rsidRPr="005D1150">
              <w:t>60%</w:t>
            </w:r>
          </w:p>
        </w:tc>
      </w:tr>
      <w:tr w:rsidR="00CA5234" w:rsidRPr="005D1150" w:rsidTr="001C6504">
        <w:tc>
          <w:tcPr>
            <w:tcW w:w="3469" w:type="dxa"/>
          </w:tcPr>
          <w:p w:rsidR="00CA5234" w:rsidRPr="005D1150" w:rsidRDefault="00CA5234" w:rsidP="001C6504">
            <w:pPr>
              <w:pStyle w:val="AMODTable"/>
              <w:keepNext/>
            </w:pPr>
            <w:r w:rsidRPr="005D1150">
              <w:t>1 July 2012</w:t>
            </w:r>
          </w:p>
        </w:tc>
        <w:tc>
          <w:tcPr>
            <w:tcW w:w="1620" w:type="dxa"/>
          </w:tcPr>
          <w:p w:rsidR="00CA5234" w:rsidRPr="005D1150" w:rsidRDefault="00CA5234" w:rsidP="001C6504">
            <w:pPr>
              <w:pStyle w:val="AMODTable"/>
              <w:keepNext/>
              <w:jc w:val="center"/>
            </w:pPr>
            <w:r w:rsidRPr="005D1150">
              <w:t>40%</w:t>
            </w:r>
          </w:p>
        </w:tc>
      </w:tr>
      <w:tr w:rsidR="00CA5234" w:rsidRPr="005D1150" w:rsidTr="001C6504">
        <w:tc>
          <w:tcPr>
            <w:tcW w:w="3469" w:type="dxa"/>
          </w:tcPr>
          <w:p w:rsidR="00CA5234" w:rsidRPr="005D1150" w:rsidRDefault="00CA5234">
            <w:pPr>
              <w:pStyle w:val="AMODTable"/>
            </w:pPr>
            <w:r w:rsidRPr="005D1150">
              <w:t>1 July 2013</w:t>
            </w:r>
          </w:p>
        </w:tc>
        <w:tc>
          <w:tcPr>
            <w:tcW w:w="1620" w:type="dxa"/>
          </w:tcPr>
          <w:p w:rsidR="00CA5234" w:rsidRPr="005D1150" w:rsidRDefault="00CA5234" w:rsidP="001C6504">
            <w:pPr>
              <w:pStyle w:val="AMODTable"/>
              <w:jc w:val="center"/>
            </w:pPr>
            <w:r w:rsidRPr="005D1150">
              <w:t>20%</w:t>
            </w:r>
          </w:p>
        </w:tc>
      </w:tr>
    </w:tbl>
    <w:p w:rsidR="00CA5234" w:rsidRPr="005D1150" w:rsidRDefault="00CA5234">
      <w:pPr>
        <w:pStyle w:val="SubLevel2"/>
      </w:pPr>
      <w:r w:rsidRPr="005D1150">
        <w:t>These provisions cease to operate from the beginning of the first full pay period on or after 1 July 2014.</w:t>
      </w:r>
    </w:p>
    <w:p w:rsidR="00CA5234" w:rsidRPr="005D1150" w:rsidRDefault="00CA5234">
      <w:pPr>
        <w:pStyle w:val="SubLevel1Bold"/>
      </w:pPr>
      <w:r w:rsidRPr="005D1150">
        <w:lastRenderedPageBreak/>
        <w:t>Loadings and penalty rates – no existing loading or penalty rate</w:t>
      </w:r>
    </w:p>
    <w:p w:rsidR="00CA5234" w:rsidRPr="005D1150" w:rsidRDefault="00CA5234">
      <w:pPr>
        <w:pStyle w:val="SubLevel2"/>
      </w:pPr>
      <w:r w:rsidRPr="005D1150">
        <w:t>The following transitional arrangements apply to an employer not covered by clause </w:t>
      </w:r>
      <w:r w:rsidR="001164FE" w:rsidRPr="005D1150">
        <w:fldChar w:fldCharType="begin"/>
      </w:r>
      <w:r w:rsidR="001164FE" w:rsidRPr="005D1150">
        <w:instrText xml:space="preserve"> REF _Ref239685174 \n \h  \* MERGEFORMAT </w:instrText>
      </w:r>
      <w:r w:rsidR="001164FE" w:rsidRPr="005D1150">
        <w:fldChar w:fldCharType="separate"/>
      </w:r>
      <w:r w:rsidR="00422BB0">
        <w:t>A.5</w:t>
      </w:r>
      <w:r w:rsidR="001164FE" w:rsidRPr="005D1150">
        <w:fldChar w:fldCharType="end"/>
      </w:r>
      <w:r w:rsidRPr="005D1150">
        <w:t xml:space="preserve"> or </w:t>
      </w:r>
      <w:r w:rsidR="001164FE" w:rsidRPr="005D1150">
        <w:fldChar w:fldCharType="begin"/>
      </w:r>
      <w:r w:rsidR="001164FE" w:rsidRPr="005D1150">
        <w:instrText xml:space="preserve"> REF _Ref239685199 \n \h  \* MERGEFORMAT </w:instrText>
      </w:r>
      <w:r w:rsidR="001164FE" w:rsidRPr="005D1150">
        <w:fldChar w:fldCharType="separate"/>
      </w:r>
      <w:r w:rsidR="00422BB0">
        <w:t>A.6</w:t>
      </w:r>
      <w:r w:rsidR="001164FE" w:rsidRPr="005D1150">
        <w:fldChar w:fldCharType="end"/>
      </w:r>
      <w:r w:rsidRPr="005D1150">
        <w:t xml:space="preserve"> in relation to a particular loading or penalty in this award.</w:t>
      </w:r>
    </w:p>
    <w:p w:rsidR="00CA5234" w:rsidRPr="005D1150" w:rsidRDefault="00CA5234">
      <w:pPr>
        <w:pStyle w:val="SubLevel2"/>
      </w:pPr>
      <w:r w:rsidRPr="005D1150">
        <w:t>Prior to the first full pay period on or after 1 July 2010 the employer need not pay the loading or penalty in this award.</w:t>
      </w:r>
    </w:p>
    <w:p w:rsidR="00CA5234" w:rsidRPr="005D1150" w:rsidRDefault="00CA5234">
      <w:pPr>
        <w:pStyle w:val="SubLevel2"/>
        <w:keepNext/>
      </w:pPr>
      <w:r w:rsidRPr="005D1150">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A5234" w:rsidRPr="005D1150" w:rsidTr="001C6504">
        <w:trPr>
          <w:tblHeader/>
        </w:trPr>
        <w:tc>
          <w:tcPr>
            <w:tcW w:w="3469" w:type="dxa"/>
          </w:tcPr>
          <w:p w:rsidR="00CA5234" w:rsidRPr="005D1150" w:rsidRDefault="00CA5234" w:rsidP="001C6504">
            <w:pPr>
              <w:pStyle w:val="AMODTable"/>
              <w:keepNext/>
              <w:rPr>
                <w:b/>
              </w:rPr>
            </w:pPr>
            <w:r w:rsidRPr="005D1150">
              <w:rPr>
                <w:b/>
              </w:rPr>
              <w:t>First full pay period on or after</w:t>
            </w:r>
          </w:p>
        </w:tc>
        <w:tc>
          <w:tcPr>
            <w:tcW w:w="1620" w:type="dxa"/>
          </w:tcPr>
          <w:p w:rsidR="00CA5234" w:rsidRPr="005D1150" w:rsidRDefault="00CA5234" w:rsidP="001C6504">
            <w:pPr>
              <w:pStyle w:val="AMODTable"/>
              <w:keepNext/>
              <w:jc w:val="center"/>
            </w:pPr>
          </w:p>
        </w:tc>
      </w:tr>
      <w:tr w:rsidR="00CA5234" w:rsidRPr="005D1150" w:rsidTr="001C6504">
        <w:tc>
          <w:tcPr>
            <w:tcW w:w="3469" w:type="dxa"/>
          </w:tcPr>
          <w:p w:rsidR="00CA5234" w:rsidRPr="005D1150" w:rsidRDefault="00CA5234" w:rsidP="001C6504">
            <w:pPr>
              <w:pStyle w:val="AMODTable"/>
              <w:keepNext/>
            </w:pPr>
            <w:r w:rsidRPr="005D1150">
              <w:t>1 July 2010</w:t>
            </w:r>
          </w:p>
        </w:tc>
        <w:tc>
          <w:tcPr>
            <w:tcW w:w="1620" w:type="dxa"/>
          </w:tcPr>
          <w:p w:rsidR="00CA5234" w:rsidRPr="005D1150" w:rsidRDefault="00CA5234" w:rsidP="001C6504">
            <w:pPr>
              <w:pStyle w:val="AMODTable"/>
              <w:keepNext/>
              <w:jc w:val="center"/>
            </w:pPr>
            <w:r w:rsidRPr="005D1150">
              <w:t>20%</w:t>
            </w:r>
          </w:p>
        </w:tc>
      </w:tr>
      <w:tr w:rsidR="00CA5234" w:rsidRPr="005D1150" w:rsidTr="001C6504">
        <w:tc>
          <w:tcPr>
            <w:tcW w:w="3469" w:type="dxa"/>
          </w:tcPr>
          <w:p w:rsidR="00CA5234" w:rsidRPr="005D1150" w:rsidRDefault="00CA5234" w:rsidP="001C6504">
            <w:pPr>
              <w:pStyle w:val="AMODTable"/>
              <w:keepNext/>
            </w:pPr>
            <w:r w:rsidRPr="005D1150">
              <w:t>1 July 2011</w:t>
            </w:r>
          </w:p>
        </w:tc>
        <w:tc>
          <w:tcPr>
            <w:tcW w:w="1620" w:type="dxa"/>
          </w:tcPr>
          <w:p w:rsidR="00CA5234" w:rsidRPr="005D1150" w:rsidRDefault="00CA5234" w:rsidP="001C6504">
            <w:pPr>
              <w:pStyle w:val="AMODTable"/>
              <w:keepNext/>
              <w:jc w:val="center"/>
            </w:pPr>
            <w:r w:rsidRPr="005D1150">
              <w:t>40%</w:t>
            </w:r>
          </w:p>
        </w:tc>
      </w:tr>
      <w:tr w:rsidR="00CA5234" w:rsidRPr="005D1150" w:rsidTr="001C6504">
        <w:tc>
          <w:tcPr>
            <w:tcW w:w="3469" w:type="dxa"/>
          </w:tcPr>
          <w:p w:rsidR="00CA5234" w:rsidRPr="005D1150" w:rsidRDefault="00CA5234" w:rsidP="001C6504">
            <w:pPr>
              <w:pStyle w:val="AMODTable"/>
              <w:keepNext/>
            </w:pPr>
            <w:r w:rsidRPr="005D1150">
              <w:t>1 July 2012</w:t>
            </w:r>
          </w:p>
        </w:tc>
        <w:tc>
          <w:tcPr>
            <w:tcW w:w="1620" w:type="dxa"/>
          </w:tcPr>
          <w:p w:rsidR="00CA5234" w:rsidRPr="005D1150" w:rsidRDefault="00CA5234" w:rsidP="001C6504">
            <w:pPr>
              <w:pStyle w:val="AMODTable"/>
              <w:keepNext/>
              <w:jc w:val="center"/>
            </w:pPr>
            <w:r w:rsidRPr="005D1150">
              <w:t>60%</w:t>
            </w:r>
          </w:p>
        </w:tc>
      </w:tr>
      <w:tr w:rsidR="00CA5234" w:rsidRPr="005D1150" w:rsidTr="001C6504">
        <w:tc>
          <w:tcPr>
            <w:tcW w:w="3469" w:type="dxa"/>
          </w:tcPr>
          <w:p w:rsidR="00CA5234" w:rsidRPr="005D1150" w:rsidRDefault="00CA5234">
            <w:pPr>
              <w:pStyle w:val="AMODTable"/>
            </w:pPr>
            <w:r w:rsidRPr="005D1150">
              <w:t>1 July 2013</w:t>
            </w:r>
          </w:p>
        </w:tc>
        <w:tc>
          <w:tcPr>
            <w:tcW w:w="1620" w:type="dxa"/>
          </w:tcPr>
          <w:p w:rsidR="00CA5234" w:rsidRPr="005D1150" w:rsidRDefault="00CA5234" w:rsidP="001C6504">
            <w:pPr>
              <w:pStyle w:val="AMODTable"/>
              <w:jc w:val="center"/>
            </w:pPr>
            <w:r w:rsidRPr="005D1150">
              <w:t>80%</w:t>
            </w:r>
          </w:p>
        </w:tc>
      </w:tr>
    </w:tbl>
    <w:p w:rsidR="00EF0A87" w:rsidRPr="005D1150" w:rsidRDefault="00CA5234">
      <w:pPr>
        <w:pStyle w:val="SubLevel2"/>
      </w:pPr>
      <w:r w:rsidRPr="005D1150">
        <w:t>These provisions cease to operate from the beginning of the first full pay period on or after 1 July 2014.</w:t>
      </w:r>
    </w:p>
    <w:p w:rsidR="005D30F2" w:rsidRPr="005D1150" w:rsidRDefault="005D30F2" w:rsidP="005D30F2">
      <w:pPr>
        <w:pStyle w:val="SubLevel1Bold"/>
      </w:pPr>
      <w:r w:rsidRPr="005D1150">
        <w:t xml:space="preserve">Former Division 2B employers </w:t>
      </w:r>
    </w:p>
    <w:p w:rsidR="005D30F2" w:rsidRPr="005D1150" w:rsidRDefault="005D30F2" w:rsidP="005D30F2">
      <w:pPr>
        <w:pStyle w:val="History"/>
      </w:pPr>
      <w:r w:rsidRPr="005D1150">
        <w:t xml:space="preserve">[A.8 inserted by </w:t>
      </w:r>
      <w:hyperlink r:id="rId277" w:history="1">
        <w:hyperlink r:id="rId278" w:history="1">
          <w:r w:rsidRPr="005D1150">
            <w:rPr>
              <w:rStyle w:val="Hyperlink"/>
            </w:rPr>
            <w:t>PR503618</w:t>
          </w:r>
        </w:hyperlink>
      </w:hyperlink>
      <w:r w:rsidRPr="005D1150">
        <w:t xml:space="preserve"> ppc 01Jan11]</w:t>
      </w:r>
    </w:p>
    <w:p w:rsidR="005D30F2" w:rsidRPr="005D1150" w:rsidRDefault="005D30F2" w:rsidP="005D30F2">
      <w:pPr>
        <w:pStyle w:val="SubLevel2"/>
      </w:pPr>
      <w:r w:rsidRPr="005D1150">
        <w:t xml:space="preserve">This clause applies to an employer which, immediately prior to 1 January 2011, was covered by a Division 2B State award. </w:t>
      </w:r>
    </w:p>
    <w:p w:rsidR="005D30F2" w:rsidRPr="005D1150" w:rsidRDefault="005D30F2" w:rsidP="005D30F2">
      <w:pPr>
        <w:pStyle w:val="SubLevel2"/>
      </w:pPr>
      <w:r w:rsidRPr="005D1150">
        <w:t xml:space="preserve">All of the terms of a Division 2B State award applying to a Division 2B employer are continued in effect until the end of the full pay period commencing before 1 February 2011. </w:t>
      </w:r>
    </w:p>
    <w:p w:rsidR="005D30F2" w:rsidRPr="005D1150" w:rsidRDefault="005D30F2" w:rsidP="005D30F2">
      <w:pPr>
        <w:pStyle w:val="SubLevel2"/>
      </w:pPr>
      <w:bookmarkStart w:id="398" w:name="_Ref277233977"/>
      <w:r w:rsidRPr="005D1150">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398"/>
      <w:r w:rsidRPr="005D1150">
        <w:t xml:space="preserve"> </w:t>
      </w:r>
    </w:p>
    <w:p w:rsidR="005D30F2" w:rsidRPr="005D1150" w:rsidRDefault="005D30F2" w:rsidP="005D30F2">
      <w:pPr>
        <w:pStyle w:val="SubLevel2"/>
      </w:pPr>
      <w:r w:rsidRPr="005D1150">
        <w:t xml:space="preserve">Despite clause </w:t>
      </w:r>
      <w:r w:rsidR="00411E59" w:rsidRPr="005D1150">
        <w:fldChar w:fldCharType="begin"/>
      </w:r>
      <w:r w:rsidRPr="005D1150">
        <w:instrText xml:space="preserve"> REF _Ref277233977 \w \h </w:instrText>
      </w:r>
      <w:r w:rsidR="005D1150">
        <w:instrText xml:space="preserve"> \* MERGEFORMAT </w:instrText>
      </w:r>
      <w:r w:rsidR="00411E59" w:rsidRPr="005D1150">
        <w:fldChar w:fldCharType="separate"/>
      </w:r>
      <w:r w:rsidR="00422BB0">
        <w:t>A.8.3</w:t>
      </w:r>
      <w:r w:rsidR="00411E59" w:rsidRPr="005D1150">
        <w:fldChar w:fldCharType="end"/>
      </w:r>
      <w:r w:rsidRPr="005D1150">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5D30F2" w:rsidRPr="005D1150" w:rsidRDefault="005D30F2" w:rsidP="005D30F2">
      <w:pPr>
        <w:pStyle w:val="SubLevel2"/>
      </w:pPr>
      <w:r w:rsidRPr="005D1150">
        <w:t xml:space="preserve">Despite clause </w:t>
      </w:r>
      <w:r w:rsidR="00411E59" w:rsidRPr="005D1150">
        <w:fldChar w:fldCharType="begin"/>
      </w:r>
      <w:r w:rsidRPr="005D1150">
        <w:instrText xml:space="preserve"> REF _Ref277233977 \w \h </w:instrText>
      </w:r>
      <w:r w:rsidR="005D1150">
        <w:instrText xml:space="preserve"> \* MERGEFORMAT </w:instrText>
      </w:r>
      <w:r w:rsidR="00411E59" w:rsidRPr="005D1150">
        <w:fldChar w:fldCharType="separate"/>
      </w:r>
      <w:r w:rsidR="00422BB0">
        <w:t>A.8.3</w:t>
      </w:r>
      <w:r w:rsidR="00411E59" w:rsidRPr="005D1150">
        <w:fldChar w:fldCharType="end"/>
      </w:r>
      <w:r w:rsidRPr="005D1150">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5D30F2" w:rsidRDefault="005D30F2" w:rsidP="005D30F2">
      <w:pPr>
        <w:pStyle w:val="SubLevel2"/>
      </w:pPr>
      <w:r w:rsidRPr="005D1150">
        <w:t>In relation to a Division 2B employer this Schedule commences to operate from the beginning of the first full pay period on or after 1 January 2011 and ceases to operate from the beginning of the first full pay period on or after 1 July 2014.</w:t>
      </w:r>
    </w:p>
    <w:p w:rsidR="00EF0A87" w:rsidRPr="005D1150" w:rsidRDefault="00EF0A87" w:rsidP="00EF0A87">
      <w:pPr>
        <w:pStyle w:val="Subdocument"/>
        <w:rPr>
          <w:rFonts w:cs="Times New Roman"/>
          <w:lang w:val="en-GB" w:eastAsia="en-US"/>
        </w:rPr>
      </w:pPr>
      <w:r w:rsidRPr="0011661E">
        <w:rPr>
          <w:rFonts w:cs="Times New Roman"/>
          <w:b w:val="0"/>
          <w:bCs w:val="0"/>
          <w:kern w:val="0"/>
          <w:sz w:val="24"/>
          <w:szCs w:val="24"/>
        </w:rPr>
        <w:br w:type="page"/>
      </w:r>
      <w:bookmarkStart w:id="399" w:name="_Ref249249208"/>
      <w:bookmarkStart w:id="400" w:name="_Toc37253465"/>
      <w:bookmarkEnd w:id="391"/>
      <w:r w:rsidRPr="005D1150">
        <w:rPr>
          <w:rFonts w:cs="Times New Roman"/>
        </w:rPr>
        <w:lastRenderedPageBreak/>
        <w:t>—</w:t>
      </w:r>
      <w:bookmarkStart w:id="401" w:name="sched_b"/>
      <w:r w:rsidRPr="005D1150">
        <w:rPr>
          <w:rFonts w:cs="Times New Roman"/>
          <w:lang w:val="en-GB" w:eastAsia="en-US"/>
        </w:rPr>
        <w:t>Additional Transitional Provisions</w:t>
      </w:r>
      <w:bookmarkEnd w:id="399"/>
      <w:bookmarkEnd w:id="400"/>
      <w:r w:rsidRPr="005D1150">
        <w:rPr>
          <w:rFonts w:cs="Times New Roman"/>
          <w:lang w:val="en-GB" w:eastAsia="en-US"/>
        </w:rPr>
        <w:t xml:space="preserve"> </w:t>
      </w:r>
    </w:p>
    <w:p w:rsidR="00897886" w:rsidRPr="005D1150" w:rsidRDefault="00897886" w:rsidP="00897886">
      <w:pPr>
        <w:pStyle w:val="History"/>
        <w:rPr>
          <w:lang w:val="en-GB" w:eastAsia="en-US"/>
        </w:rPr>
      </w:pPr>
      <w:r w:rsidRPr="005D1150">
        <w:rPr>
          <w:lang w:val="en-GB" w:eastAsia="en-US"/>
        </w:rPr>
        <w:t>[</w:t>
      </w:r>
      <w:r w:rsidR="00FB42F4" w:rsidRPr="005D1150">
        <w:rPr>
          <w:lang w:val="en-GB" w:eastAsia="en-US"/>
        </w:rPr>
        <w:t>Sched B inserted</w:t>
      </w:r>
      <w:r w:rsidRPr="005D1150">
        <w:rPr>
          <w:lang w:val="en-GB" w:eastAsia="en-US"/>
        </w:rPr>
        <w:t xml:space="preserve"> by </w:t>
      </w:r>
      <w:hyperlink r:id="rId279" w:history="1">
        <w:r w:rsidRPr="005D1150">
          <w:rPr>
            <w:rStyle w:val="Hyperlink"/>
          </w:rPr>
          <w:t>PR991944</w:t>
        </w:r>
      </w:hyperlink>
      <w:r w:rsidR="00FB42F4" w:rsidRPr="005D1150">
        <w:t xml:space="preserve"> ppc 01Jan10</w:t>
      </w:r>
      <w:r w:rsidRPr="005D1150">
        <w:t>]</w:t>
      </w:r>
    </w:p>
    <w:p w:rsidR="00EF0A87" w:rsidRPr="005D1150" w:rsidRDefault="00EF0A87" w:rsidP="00EF0A87">
      <w:pPr>
        <w:pStyle w:val="SubLevel1Bold"/>
      </w:pPr>
      <w:r w:rsidRPr="005D1150">
        <w:t>HMAS Creswell allowance</w:t>
      </w:r>
    </w:p>
    <w:p w:rsidR="00EF0A87" w:rsidRPr="005D1150" w:rsidRDefault="00EF0A87" w:rsidP="00DC40B5">
      <w:r w:rsidRPr="005D1150">
        <w:t xml:space="preserve">An employee engaged at HMAS Creswell, in the Jervis Bay Territory, must be paid an allowance of 1.13% of the </w:t>
      </w:r>
      <w:hyperlink w:anchor="standard_rate" w:history="1">
        <w:r w:rsidRPr="005D1150">
          <w:rPr>
            <w:rStyle w:val="Hyperlink"/>
          </w:rPr>
          <w:t>standard rate</w:t>
        </w:r>
      </w:hyperlink>
      <w:r w:rsidRPr="005D1150">
        <w:t xml:space="preserve"> per day. This allowance is not payable when an employee is off w</w:t>
      </w:r>
      <w:r w:rsidR="00DC40B5" w:rsidRPr="005D1150">
        <w:t>ork on annual leave, sick leave</w:t>
      </w:r>
      <w:r w:rsidRPr="005D1150">
        <w:t xml:space="preserve"> and/or public holidays or in calculating other extra payments prescribed by this award.</w:t>
      </w:r>
    </w:p>
    <w:p w:rsidR="00EF0A87" w:rsidRPr="005D1150" w:rsidRDefault="00EF0A87" w:rsidP="005876EB">
      <w:pPr>
        <w:pStyle w:val="SubLevel1Bold"/>
      </w:pPr>
      <w:r w:rsidRPr="005D1150">
        <w:t xml:space="preserve">Isolation </w:t>
      </w:r>
      <w:r w:rsidR="00DC40B5" w:rsidRPr="005D1150">
        <w:t>a</w:t>
      </w:r>
      <w:r w:rsidRPr="005D1150">
        <w:t>llowance</w:t>
      </w:r>
    </w:p>
    <w:p w:rsidR="00EF0A87" w:rsidRPr="005D1150" w:rsidRDefault="00EF0A87" w:rsidP="00DC40B5">
      <w:r w:rsidRPr="005D1150">
        <w:t xml:space="preserve">An employee engaged at the Cotter Defence Communications Facility, A.C.T., must be paid an allowance of 1.59% of the </w:t>
      </w:r>
      <w:hyperlink w:anchor="standard_rate" w:history="1">
        <w:r w:rsidRPr="005D1150">
          <w:rPr>
            <w:rStyle w:val="Hyperlink"/>
          </w:rPr>
          <w:t>standard rate</w:t>
        </w:r>
      </w:hyperlink>
      <w:r w:rsidRPr="005D1150">
        <w:t xml:space="preserve"> per day. This allowance is not payable when an employee is off work on annual leave, sick leave and/or public holidays nor in calculating other extra payments prescribed by this award.</w:t>
      </w:r>
    </w:p>
    <w:p w:rsidR="00EF0A87" w:rsidRPr="005D1150" w:rsidRDefault="00EF0A87" w:rsidP="005876EB">
      <w:pPr>
        <w:pStyle w:val="SubLevel1Bold"/>
      </w:pPr>
      <w:r w:rsidRPr="005D1150">
        <w:t>Space tracking station allowance</w:t>
      </w:r>
    </w:p>
    <w:p w:rsidR="00EF0A87" w:rsidRPr="005D1150" w:rsidRDefault="00EF0A87" w:rsidP="00DC40B5">
      <w:r w:rsidRPr="005D1150">
        <w:t>An employee engaged at the Deep Space Station, Tidbinbilla, A</w:t>
      </w:r>
      <w:r w:rsidR="00DC40B5" w:rsidRPr="005D1150">
        <w:t>.</w:t>
      </w:r>
      <w:r w:rsidRPr="005D1150">
        <w:t>C</w:t>
      </w:r>
      <w:r w:rsidR="00DC40B5" w:rsidRPr="005D1150">
        <w:t>.</w:t>
      </w:r>
      <w:r w:rsidRPr="005D1150">
        <w:t>T</w:t>
      </w:r>
      <w:r w:rsidR="00DC40B5" w:rsidRPr="005D1150">
        <w:t>.</w:t>
      </w:r>
      <w:r w:rsidR="0005716B" w:rsidRPr="005D1150">
        <w:t>,</w:t>
      </w:r>
      <w:r w:rsidRPr="005D1150">
        <w:t xml:space="preserve"> must be paid an allowance of 12.5% of the </w:t>
      </w:r>
      <w:hyperlink w:anchor="standard_rate" w:history="1">
        <w:r w:rsidRPr="005D1150">
          <w:rPr>
            <w:rStyle w:val="Hyperlink"/>
          </w:rPr>
          <w:t>standard rate</w:t>
        </w:r>
      </w:hyperlink>
      <w:r w:rsidRPr="005D1150">
        <w:t xml:space="preserve"> per week</w:t>
      </w:r>
      <w:r w:rsidR="00F643D5" w:rsidRPr="005D1150">
        <w:t>.</w:t>
      </w:r>
    </w:p>
    <w:p w:rsidR="00EF0A87" w:rsidRPr="005D1150" w:rsidRDefault="00EF0A87" w:rsidP="00DC40B5">
      <w:r w:rsidRPr="005D1150">
        <w:t>This allowance is payable when an employee is on annual leave, sick leave and/or public holidays but is not to be used in calculating other extra payments prescribed by this award.</w:t>
      </w:r>
    </w:p>
    <w:p w:rsidR="00EF0A87" w:rsidRPr="005D1150" w:rsidRDefault="00EF0A87" w:rsidP="005876EB">
      <w:pPr>
        <w:pStyle w:val="SubLevel1Bold"/>
      </w:pPr>
      <w:r w:rsidRPr="005D1150">
        <w:t>Civil construction disability allowance—Queensland</w:t>
      </w:r>
    </w:p>
    <w:p w:rsidR="00EF0A87" w:rsidRPr="005D1150" w:rsidRDefault="00EF0A87" w:rsidP="00DC40B5">
      <w:r w:rsidRPr="005D1150">
        <w:t>An employee engaged as a traffic controller in, or in connection with, a civil construction site must be paid the allowance of 3.47% of t</w:t>
      </w:r>
      <w:r w:rsidR="006D5A52" w:rsidRPr="005D1150">
        <w:t xml:space="preserve">he </w:t>
      </w:r>
      <w:hyperlink w:anchor="standard_rate" w:history="1">
        <w:r w:rsidR="006D5A52" w:rsidRPr="005D1150">
          <w:rPr>
            <w:rStyle w:val="Hyperlink"/>
          </w:rPr>
          <w:t>standard rate</w:t>
        </w:r>
      </w:hyperlink>
      <w:r w:rsidR="006D5A52" w:rsidRPr="005D1150">
        <w:t xml:space="preserve"> per week.</w:t>
      </w:r>
      <w:r w:rsidRPr="005D1150">
        <w:t xml:space="preserve"> The allowance is deemed to be part of the ordinary weekly wage for all purposes of this award.</w:t>
      </w:r>
    </w:p>
    <w:p w:rsidR="00EF0A87" w:rsidRPr="005D1150" w:rsidRDefault="00EF0A87" w:rsidP="005876EB">
      <w:pPr>
        <w:pStyle w:val="SubLevel1Bold"/>
      </w:pPr>
      <w:r w:rsidRPr="005D1150">
        <w:t>Site allowances—Queensland</w:t>
      </w:r>
    </w:p>
    <w:p w:rsidR="00EF0A87" w:rsidRPr="005D1150" w:rsidRDefault="00EF0A87" w:rsidP="00DC40B5">
      <w:r w:rsidRPr="005D1150">
        <w:t xml:space="preserve">An all purpose site allowance of 7.84% of the </w:t>
      </w:r>
      <w:hyperlink w:anchor="standard_rate" w:history="1">
        <w:r w:rsidRPr="005D1150">
          <w:rPr>
            <w:rStyle w:val="Hyperlink"/>
          </w:rPr>
          <w:t>standard rate</w:t>
        </w:r>
      </w:hyperlink>
      <w:r w:rsidRPr="005D1150">
        <w:t xml:space="preserve"> per week must be paid to all employees at the following sites in Queensland: power plant, mine site, abattoir, gas works, garbage tips, refinery, brewery and sites where unpleasant odours or noxious fumes are present.</w:t>
      </w:r>
    </w:p>
    <w:p w:rsidR="00EF0A87" w:rsidRPr="005D1150" w:rsidRDefault="00EF0A87" w:rsidP="005876EB">
      <w:pPr>
        <w:pStyle w:val="SubLevel1Bold"/>
      </w:pPr>
      <w:r w:rsidRPr="005D1150">
        <w:t>Dog handling—Queensland</w:t>
      </w:r>
    </w:p>
    <w:p w:rsidR="00EF0A87" w:rsidRPr="005D1150" w:rsidRDefault="00EF0A87" w:rsidP="00DC40B5">
      <w:r w:rsidRPr="005D1150">
        <w:t>An employee in Queensland</w:t>
      </w:r>
      <w:r w:rsidR="003E64C9" w:rsidRPr="005D1150">
        <w:t xml:space="preserve"> required to </w:t>
      </w:r>
      <w:r w:rsidRPr="005D1150">
        <w:t xml:space="preserve">own, maintain and use a dog in the course of their duties must be fully reimbursed by the employer for all expenses or paid instead an allowance of 10% of the </w:t>
      </w:r>
      <w:hyperlink w:anchor="standard_rate" w:history="1">
        <w:r w:rsidRPr="005D1150">
          <w:rPr>
            <w:rStyle w:val="Hyperlink"/>
          </w:rPr>
          <w:t>standard rate</w:t>
        </w:r>
      </w:hyperlink>
      <w:r w:rsidRPr="005D1150">
        <w:t xml:space="preserve"> per week.</w:t>
      </w:r>
    </w:p>
    <w:p w:rsidR="00EF0A87" w:rsidRDefault="00EF0A87" w:rsidP="000E47D8">
      <w:pPr>
        <w:pStyle w:val="SubLevel1Bold"/>
        <w:rPr>
          <w:b w:val="0"/>
          <w:sz w:val="24"/>
        </w:rPr>
      </w:pPr>
      <w:r w:rsidRPr="005D1150">
        <w:rPr>
          <w:b w:val="0"/>
          <w:sz w:val="24"/>
        </w:rPr>
        <w:t>This schedule ceases to operate on 31 December 2014.</w:t>
      </w:r>
    </w:p>
    <w:p w:rsidR="00C07E40" w:rsidRPr="005D1150" w:rsidRDefault="00EF0A87" w:rsidP="00EF0A87">
      <w:pPr>
        <w:pStyle w:val="Subdocument"/>
        <w:rPr>
          <w:rFonts w:cs="Times New Roman"/>
        </w:rPr>
      </w:pPr>
      <w:r w:rsidRPr="0011661E">
        <w:rPr>
          <w:rFonts w:cs="Times New Roman"/>
          <w:b w:val="0"/>
          <w:bCs w:val="0"/>
          <w:kern w:val="0"/>
          <w:sz w:val="24"/>
          <w:szCs w:val="24"/>
        </w:rPr>
        <w:br w:type="page"/>
      </w:r>
      <w:bookmarkStart w:id="402" w:name="_Ref249249055"/>
      <w:bookmarkStart w:id="403" w:name="_Ref249249059"/>
      <w:bookmarkStart w:id="404" w:name="_Toc37253466"/>
      <w:bookmarkEnd w:id="401"/>
      <w:r w:rsidR="00334899" w:rsidRPr="005D1150">
        <w:rPr>
          <w:rFonts w:cs="Times New Roman"/>
        </w:rPr>
        <w:lastRenderedPageBreak/>
        <w:t>—</w:t>
      </w:r>
      <w:bookmarkStart w:id="405" w:name="sched_c"/>
      <w:r w:rsidR="00C72BD6" w:rsidRPr="005D1150">
        <w:rPr>
          <w:rFonts w:cs="Times New Roman"/>
        </w:rPr>
        <w:t>Classification</w:t>
      </w:r>
      <w:r w:rsidR="00C07E40" w:rsidRPr="005D1150">
        <w:rPr>
          <w:rFonts w:cs="Times New Roman"/>
        </w:rPr>
        <w:t>s</w:t>
      </w:r>
      <w:bookmarkEnd w:id="380"/>
      <w:bookmarkEnd w:id="381"/>
      <w:bookmarkEnd w:id="382"/>
      <w:bookmarkEnd w:id="383"/>
      <w:bookmarkEnd w:id="384"/>
      <w:bookmarkEnd w:id="385"/>
      <w:bookmarkEnd w:id="386"/>
      <w:bookmarkEnd w:id="387"/>
      <w:bookmarkEnd w:id="388"/>
      <w:bookmarkEnd w:id="389"/>
      <w:bookmarkEnd w:id="390"/>
      <w:bookmarkEnd w:id="402"/>
      <w:bookmarkEnd w:id="403"/>
      <w:bookmarkEnd w:id="404"/>
    </w:p>
    <w:p w:rsidR="00043028" w:rsidRPr="005D1150" w:rsidRDefault="00611F3E" w:rsidP="00043028">
      <w:pPr>
        <w:pStyle w:val="History"/>
      </w:pPr>
      <w:bookmarkStart w:id="406" w:name="_Toc208733850"/>
      <w:bookmarkStart w:id="407" w:name="_Toc208978562"/>
      <w:bookmarkStart w:id="408" w:name="_Toc208978635"/>
      <w:bookmarkStart w:id="409" w:name="_Toc208980311"/>
      <w:bookmarkStart w:id="410" w:name="_Toc216151656"/>
      <w:bookmarkStart w:id="411" w:name="_Toc216154320"/>
      <w:r w:rsidRPr="005D1150">
        <w:t>[</w:t>
      </w:r>
      <w:r w:rsidR="00FB42F4" w:rsidRPr="005D1150">
        <w:t xml:space="preserve">Sched A renumbered as </w:t>
      </w:r>
      <w:r w:rsidRPr="005D1150">
        <w:t xml:space="preserve">Sched C </w:t>
      </w:r>
      <w:r w:rsidR="00FB42F4" w:rsidRPr="005D1150">
        <w:t xml:space="preserve">by </w:t>
      </w:r>
      <w:hyperlink r:id="rId280" w:history="1">
        <w:r w:rsidR="00897886" w:rsidRPr="005D1150">
          <w:rPr>
            <w:rStyle w:val="Hyperlink"/>
          </w:rPr>
          <w:t>PR991944</w:t>
        </w:r>
      </w:hyperlink>
      <w:r w:rsidR="00FB42F4" w:rsidRPr="005D1150">
        <w:t xml:space="preserve"> ppc 01Jan10;</w:t>
      </w:r>
      <w:r w:rsidRPr="005D1150">
        <w:t xml:space="preserve"> </w:t>
      </w:r>
      <w:r w:rsidR="00FB42F4" w:rsidRPr="005D1150">
        <w:t xml:space="preserve">varied by </w:t>
      </w:r>
      <w:hyperlink r:id="rId281" w:history="1">
        <w:r w:rsidRPr="005D1150">
          <w:rPr>
            <w:rStyle w:val="Hyperlink"/>
          </w:rPr>
          <w:t>PR994514</w:t>
        </w:r>
      </w:hyperlink>
      <w:r w:rsidR="000C4851" w:rsidRPr="005D1150">
        <w:t>; substituted b</w:t>
      </w:r>
      <w:r w:rsidR="00043028" w:rsidRPr="005D1150">
        <w:t xml:space="preserve">y </w:t>
      </w:r>
      <w:hyperlink r:id="rId282" w:history="1">
        <w:r w:rsidR="00043028" w:rsidRPr="005D1150">
          <w:rPr>
            <w:rStyle w:val="Hyperlink"/>
          </w:rPr>
          <w:t>PR518837</w:t>
        </w:r>
      </w:hyperlink>
      <w:r w:rsidR="000C4851" w:rsidRPr="005D1150">
        <w:t xml:space="preserve"> ppc</w:t>
      </w:r>
      <w:r w:rsidR="00043028" w:rsidRPr="005D1150">
        <w:t xml:space="preserve"> 09Jan12]</w:t>
      </w:r>
    </w:p>
    <w:p w:rsidR="00C72BD6" w:rsidRPr="005D1150" w:rsidRDefault="003C5039" w:rsidP="006448A6">
      <w:pPr>
        <w:pStyle w:val="SubLevel1Bold"/>
        <w:keepNext w:val="0"/>
      </w:pPr>
      <w:r w:rsidRPr="005D1150">
        <w:t>Security Officer Level 1</w:t>
      </w:r>
      <w:bookmarkEnd w:id="406"/>
      <w:bookmarkEnd w:id="407"/>
      <w:bookmarkEnd w:id="408"/>
      <w:bookmarkEnd w:id="409"/>
      <w:bookmarkEnd w:id="410"/>
      <w:bookmarkEnd w:id="411"/>
    </w:p>
    <w:p w:rsidR="00C72BD6" w:rsidRPr="005D1150" w:rsidRDefault="00C72BD6" w:rsidP="006448A6">
      <w:pPr>
        <w:pStyle w:val="SubLevel2"/>
      </w:pPr>
      <w:r w:rsidRPr="005D1150">
        <w:t>A Security Officer Level l:</w:t>
      </w:r>
    </w:p>
    <w:p w:rsidR="00C72BD6" w:rsidRPr="005D1150" w:rsidRDefault="00C72BD6" w:rsidP="00422347">
      <w:pPr>
        <w:pStyle w:val="SubLevel3"/>
      </w:pPr>
      <w:r w:rsidRPr="005D1150">
        <w:t>is respon</w:t>
      </w:r>
      <w:r w:rsidR="003E1723" w:rsidRPr="005D1150">
        <w:t>sible for the quality of their</w:t>
      </w:r>
      <w:r w:rsidRPr="005D1150">
        <w:t xml:space="preserve"> own work subject to general supervision;</w:t>
      </w:r>
    </w:p>
    <w:p w:rsidR="00C72BD6" w:rsidRPr="005D1150" w:rsidRDefault="00C72BD6" w:rsidP="00422347">
      <w:pPr>
        <w:pStyle w:val="SubLevel3"/>
      </w:pPr>
      <w:r w:rsidRPr="005D1150">
        <w:t>works under general supervision, which may not necessarily be at the site where the officer is posted, either individually or in a team environment;</w:t>
      </w:r>
    </w:p>
    <w:p w:rsidR="00C72BD6" w:rsidRPr="005D1150" w:rsidRDefault="00C72BD6" w:rsidP="00422347">
      <w:pPr>
        <w:pStyle w:val="SubLevel3"/>
      </w:pPr>
      <w:r w:rsidRPr="005D1150">
        <w:t>exe</w:t>
      </w:r>
      <w:r w:rsidR="003E1723" w:rsidRPr="005D1150">
        <w:t>rcises discretion within their</w:t>
      </w:r>
      <w:r w:rsidRPr="005D1150">
        <w:t xml:space="preserve"> level of skills and training; and</w:t>
      </w:r>
    </w:p>
    <w:p w:rsidR="00C72BD6" w:rsidRPr="005D1150" w:rsidRDefault="00C72BD6" w:rsidP="00422347">
      <w:pPr>
        <w:pStyle w:val="SubLevel3"/>
      </w:pPr>
      <w:r w:rsidRPr="005D1150">
        <w:t>assists in the provision of on</w:t>
      </w:r>
      <w:r w:rsidR="0056019E" w:rsidRPr="005D1150">
        <w:t>-</w:t>
      </w:r>
      <w:r w:rsidRPr="005D1150">
        <w:t>the</w:t>
      </w:r>
      <w:r w:rsidR="0056019E" w:rsidRPr="005D1150">
        <w:t>-</w:t>
      </w:r>
      <w:r w:rsidRPr="005D1150">
        <w:t>job</w:t>
      </w:r>
      <w:r w:rsidR="0056019E" w:rsidRPr="005D1150">
        <w:t xml:space="preserve"> </w:t>
      </w:r>
      <w:r w:rsidRPr="005D1150">
        <w:t>training.</w:t>
      </w:r>
    </w:p>
    <w:p w:rsidR="00C72BD6" w:rsidRPr="005D1150" w:rsidRDefault="00C72BD6" w:rsidP="006448A6">
      <w:pPr>
        <w:pStyle w:val="SubLevel2"/>
      </w:pPr>
      <w:r w:rsidRPr="005D1150">
        <w:t>Indicative of the tasks which an employee at this level may perform are the following:</w:t>
      </w:r>
    </w:p>
    <w:p w:rsidR="00C72BD6" w:rsidRPr="005D1150" w:rsidRDefault="00C72BD6" w:rsidP="00422347">
      <w:pPr>
        <w:pStyle w:val="SubLevel3"/>
      </w:pPr>
      <w:r w:rsidRPr="005D1150">
        <w:t>watc</w:t>
      </w:r>
      <w:r w:rsidR="00824682" w:rsidRPr="005D1150">
        <w:t>h, guard or protect persons and/or premises and/or property at sites/</w:t>
      </w:r>
      <w:r w:rsidRPr="005D1150">
        <w:t>locations where the complex use of computer technology is not required;</w:t>
      </w:r>
    </w:p>
    <w:p w:rsidR="000235C4" w:rsidRPr="005D1150" w:rsidRDefault="00A81D39" w:rsidP="00422347">
      <w:pPr>
        <w:pStyle w:val="SubLevel3"/>
      </w:pPr>
      <w:r w:rsidRPr="005D1150">
        <w:t xml:space="preserve">basic crowd control </w:t>
      </w:r>
      <w:r w:rsidR="000235C4" w:rsidRPr="005D1150">
        <w:t>function</w:t>
      </w:r>
      <w:r w:rsidR="0056019E" w:rsidRPr="005D1150">
        <w:t>s including at shopping centres,</w:t>
      </w:r>
      <w:r w:rsidR="000235C4" w:rsidRPr="005D1150">
        <w:t xml:space="preserve"> major events, sporting tournaments, nightclubs, sporting venues and other entertainment venues or public areas where events, concerts or similar activities are conducted;</w:t>
      </w:r>
    </w:p>
    <w:p w:rsidR="00C72BD6" w:rsidRPr="005D1150" w:rsidRDefault="00C72BD6" w:rsidP="00422347">
      <w:pPr>
        <w:pStyle w:val="SubLevel3"/>
      </w:pPr>
      <w:r w:rsidRPr="005D1150">
        <w:t>be stationed at an entrance/exit, where principal duties will include the control of movement of persons, vehicles, goods/property coming out of or going into premises or property, including vehicles carrying goods of any description, to ensure that the quantity and description of such goods is in accordance with the requirements of the relevant document/gate pass;</w:t>
      </w:r>
    </w:p>
    <w:p w:rsidR="00C72BD6" w:rsidRPr="005D1150" w:rsidRDefault="00824682" w:rsidP="00422347">
      <w:pPr>
        <w:pStyle w:val="SubLevel3"/>
      </w:pPr>
      <w:r w:rsidRPr="005D1150">
        <w:t>respond to basic fire/</w:t>
      </w:r>
      <w:r w:rsidR="00C72BD6" w:rsidRPr="005D1150">
        <w:t>security alarms at their designated post;</w:t>
      </w:r>
    </w:p>
    <w:p w:rsidR="00C72BD6" w:rsidRPr="005D1150" w:rsidRDefault="00C72BD6" w:rsidP="00422347">
      <w:pPr>
        <w:pStyle w:val="SubLevel3"/>
      </w:pPr>
      <w:r w:rsidRPr="005D1150">
        <w:t>in performing the duties referred to above the officer may be required to use electronic equipment such as hand-held scanners and simple closed circuit television systems utilising basic keyboard skills whic</w:t>
      </w:r>
      <w:r w:rsidR="00F13A7A" w:rsidRPr="005D1150">
        <w:t xml:space="preserve">h do not require data input; </w:t>
      </w:r>
    </w:p>
    <w:p w:rsidR="00C72BD6" w:rsidRPr="005D1150" w:rsidRDefault="00C72BD6" w:rsidP="00422347">
      <w:pPr>
        <w:pStyle w:val="SubLevel3"/>
      </w:pPr>
      <w:r w:rsidRPr="005D1150">
        <w:t>provide safety induction to employees, cont</w:t>
      </w:r>
      <w:r w:rsidR="00EF4808" w:rsidRPr="005D1150">
        <w:t>ractors or visitors to the site;</w:t>
      </w:r>
      <w:r w:rsidR="00F13A7A" w:rsidRPr="005D1150">
        <w:t xml:space="preserve"> and</w:t>
      </w:r>
    </w:p>
    <w:p w:rsidR="00EF4808" w:rsidRPr="005D1150" w:rsidRDefault="00EF4808" w:rsidP="00EF4808">
      <w:pPr>
        <w:pStyle w:val="SubLevel3"/>
      </w:pPr>
      <w:r w:rsidRPr="005D1150">
        <w:t>control access to and exit from an airside security zone or landside security zone at an airport.</w:t>
      </w:r>
    </w:p>
    <w:p w:rsidR="00C72BD6" w:rsidRPr="005D1150" w:rsidRDefault="00C72BD6" w:rsidP="00AF29F2">
      <w:pPr>
        <w:pStyle w:val="SubLevel1Bold"/>
      </w:pPr>
      <w:bookmarkStart w:id="412" w:name="_Toc208733851"/>
      <w:bookmarkStart w:id="413" w:name="_Toc208978563"/>
      <w:bookmarkStart w:id="414" w:name="_Toc208978636"/>
      <w:bookmarkStart w:id="415" w:name="_Toc208980312"/>
      <w:bookmarkStart w:id="416" w:name="_Toc216151657"/>
      <w:bookmarkStart w:id="417" w:name="_Toc216154321"/>
      <w:r w:rsidRPr="005D1150">
        <w:t>Security Officer</w:t>
      </w:r>
      <w:r w:rsidR="00ED790D" w:rsidRPr="005D1150">
        <w:t xml:space="preserve"> </w:t>
      </w:r>
      <w:r w:rsidRPr="005D1150">
        <w:t>Level 2</w:t>
      </w:r>
      <w:bookmarkEnd w:id="412"/>
      <w:bookmarkEnd w:id="413"/>
      <w:bookmarkEnd w:id="414"/>
      <w:bookmarkEnd w:id="415"/>
      <w:bookmarkEnd w:id="416"/>
      <w:bookmarkEnd w:id="417"/>
    </w:p>
    <w:p w:rsidR="00C72BD6" w:rsidRPr="005D1150" w:rsidRDefault="00C72BD6" w:rsidP="006448A6">
      <w:pPr>
        <w:pStyle w:val="SubLevel2"/>
      </w:pPr>
      <w:r w:rsidRPr="005D1150">
        <w:t xml:space="preserve">An employee at this level performs work above and beyond the skills of a Security Officer Level 1 and to the level of </w:t>
      </w:r>
      <w:r w:rsidR="0056019E" w:rsidRPr="005D1150">
        <w:t>their</w:t>
      </w:r>
      <w:r w:rsidRPr="005D1150">
        <w:t xml:space="preserve"> skills, competence and training.</w:t>
      </w:r>
    </w:p>
    <w:p w:rsidR="00C72BD6" w:rsidRPr="005D1150" w:rsidRDefault="00C72BD6" w:rsidP="004B435B">
      <w:pPr>
        <w:pStyle w:val="SubLevel2"/>
        <w:keepNext/>
      </w:pPr>
      <w:r w:rsidRPr="005D1150">
        <w:lastRenderedPageBreak/>
        <w:t>A Security Officer</w:t>
      </w:r>
      <w:r w:rsidR="00ED790D" w:rsidRPr="005D1150">
        <w:t xml:space="preserve"> </w:t>
      </w:r>
      <w:r w:rsidRPr="005D1150">
        <w:t>Level 2:</w:t>
      </w:r>
    </w:p>
    <w:p w:rsidR="00C72BD6" w:rsidRPr="005D1150" w:rsidRDefault="00C72BD6" w:rsidP="00422347">
      <w:pPr>
        <w:pStyle w:val="SubLevel3"/>
      </w:pPr>
      <w:r w:rsidRPr="005D1150">
        <w:t>works from complex instructions and procedures under general supervision which may not necessarily be at the site where the officer is posted;</w:t>
      </w:r>
    </w:p>
    <w:p w:rsidR="00C72BD6" w:rsidRPr="005D1150" w:rsidRDefault="00C72BD6" w:rsidP="00422347">
      <w:pPr>
        <w:pStyle w:val="SubLevel3"/>
      </w:pPr>
      <w:r w:rsidRPr="005D1150">
        <w:t>assists in the provision of on-the-job training;</w:t>
      </w:r>
    </w:p>
    <w:p w:rsidR="00422347" w:rsidRPr="005D1150" w:rsidRDefault="00C72BD6" w:rsidP="00422347">
      <w:pPr>
        <w:pStyle w:val="SubLevel3"/>
      </w:pPr>
      <w:r w:rsidRPr="005D1150">
        <w:t>exercises good interpersonal communications skills;</w:t>
      </w:r>
      <w:r w:rsidR="003C2F11" w:rsidRPr="005D1150">
        <w:t xml:space="preserve"> </w:t>
      </w:r>
    </w:p>
    <w:p w:rsidR="00C72BD6" w:rsidRPr="005D1150" w:rsidRDefault="00C72BD6" w:rsidP="00422347">
      <w:pPr>
        <w:pStyle w:val="SubLevel3"/>
      </w:pPr>
      <w:r w:rsidRPr="005D1150">
        <w:t xml:space="preserve">co-ordinates work in a team environment or works individually under general supervision of a more senior security officer who may not necessarily be </w:t>
      </w:r>
      <w:r w:rsidR="0056019E" w:rsidRPr="005D1150">
        <w:t>at the</w:t>
      </w:r>
      <w:r w:rsidRPr="005D1150">
        <w:t xml:space="preserve"> site</w:t>
      </w:r>
      <w:r w:rsidR="0056019E" w:rsidRPr="005D1150">
        <w:t xml:space="preserve"> where the officer is posted</w:t>
      </w:r>
      <w:r w:rsidRPr="005D1150">
        <w:t>;</w:t>
      </w:r>
    </w:p>
    <w:p w:rsidR="00C72BD6" w:rsidRPr="005D1150" w:rsidRDefault="00C72BD6" w:rsidP="00422347">
      <w:pPr>
        <w:pStyle w:val="SubLevel3"/>
      </w:pPr>
      <w:r w:rsidRPr="005D1150">
        <w:t xml:space="preserve">is responsible for assuring the quality of </w:t>
      </w:r>
      <w:r w:rsidR="0056019E" w:rsidRPr="005D1150">
        <w:t>their</w:t>
      </w:r>
      <w:r w:rsidRPr="005D1150">
        <w:t xml:space="preserve"> own work; and</w:t>
      </w:r>
    </w:p>
    <w:p w:rsidR="00C72BD6" w:rsidRPr="005D1150" w:rsidRDefault="00C72BD6" w:rsidP="00422347">
      <w:pPr>
        <w:pStyle w:val="SubLevel3"/>
      </w:pPr>
      <w:r w:rsidRPr="005D1150">
        <w:t>is required to act as first response to security incidents/matters.</w:t>
      </w:r>
    </w:p>
    <w:p w:rsidR="00C72BD6" w:rsidRPr="005D1150" w:rsidRDefault="00C72BD6" w:rsidP="006448A6">
      <w:pPr>
        <w:pStyle w:val="SubLevel2"/>
      </w:pPr>
      <w:bookmarkStart w:id="418" w:name="_Ref252458357"/>
      <w:r w:rsidRPr="005D1150">
        <w:t>Indicative of the tasks which an employee at this level may perform are the following:</w:t>
      </w:r>
      <w:bookmarkEnd w:id="418"/>
    </w:p>
    <w:p w:rsidR="00C72BD6" w:rsidRPr="005D1150" w:rsidRDefault="00C72BD6" w:rsidP="00422347">
      <w:pPr>
        <w:pStyle w:val="SubLevel3"/>
      </w:pPr>
      <w:r w:rsidRPr="005D1150">
        <w:t>duties of securing, watching, guarding, protecting as directed, including responses to alarm signals and attendances at and minor non-technical servicin</w:t>
      </w:r>
      <w:r w:rsidR="0056019E" w:rsidRPr="005D1150">
        <w:t>g of ATMs</w:t>
      </w:r>
      <w:r w:rsidRPr="005D1150">
        <w:t xml:space="preserve">. Such work </w:t>
      </w:r>
      <w:r w:rsidR="00DA420B" w:rsidRPr="005D1150">
        <w:t>must</w:t>
      </w:r>
      <w:r w:rsidRPr="005D1150">
        <w:t xml:space="preserve"> not be undertaken alone and </w:t>
      </w:r>
      <w:r w:rsidR="00DA420B" w:rsidRPr="005D1150">
        <w:t>must</w:t>
      </w:r>
      <w:r w:rsidRPr="005D1150">
        <w:t xml:space="preserve"> not include cash replenishment at </w:t>
      </w:r>
      <w:r w:rsidR="00E91276" w:rsidRPr="005D1150">
        <w:t>ATMs</w:t>
      </w:r>
      <w:r w:rsidRPr="005D1150">
        <w:t>;</w:t>
      </w:r>
    </w:p>
    <w:p w:rsidR="00C72BD6" w:rsidRPr="005D1150" w:rsidRDefault="00C72BD6" w:rsidP="00422347">
      <w:pPr>
        <w:pStyle w:val="SubLevel3"/>
      </w:pPr>
      <w:r w:rsidRPr="005D1150">
        <w:t>crowd control function</w:t>
      </w:r>
      <w:r w:rsidR="0056019E" w:rsidRPr="005D1150">
        <w:t>s including at shopping centres,</w:t>
      </w:r>
      <w:r w:rsidRPr="005D1150">
        <w:t xml:space="preserve"> major events, sporting tournaments, nightclubs, sporting venues and other entertainment venues or public areas where events, concerts or similar activities are conducted;</w:t>
      </w:r>
    </w:p>
    <w:p w:rsidR="00C72BD6" w:rsidRPr="005D1150" w:rsidRDefault="00C72BD6" w:rsidP="00422347">
      <w:pPr>
        <w:pStyle w:val="SubLevel3"/>
      </w:pPr>
      <w:r w:rsidRPr="005D1150">
        <w:t>patrol in a vehicle two or more separate establishments or sites, including where more than one site held by the same business is patrolled;</w:t>
      </w:r>
    </w:p>
    <w:p w:rsidR="00C72BD6" w:rsidRPr="005D1150" w:rsidRDefault="00C72BD6" w:rsidP="00422347">
      <w:pPr>
        <w:pStyle w:val="SubLevel3"/>
      </w:pPr>
      <w:r w:rsidRPr="005D1150">
        <w:t xml:space="preserve">monitor and respond to electronic intrusion detection or access control equipment terminating at a visual display unit and/or computerised printout (except for simple closed circuit television systems). Such work </w:t>
      </w:r>
      <w:r w:rsidR="00DA420B" w:rsidRPr="005D1150">
        <w:t>must</w:t>
      </w:r>
      <w:r w:rsidRPr="005D1150">
        <w:t xml:space="preserve"> not include complex data input into a computer;</w:t>
      </w:r>
    </w:p>
    <w:p w:rsidR="00C72BD6" w:rsidRPr="005D1150" w:rsidRDefault="00C72BD6" w:rsidP="00422347">
      <w:pPr>
        <w:pStyle w:val="SubLevel3"/>
      </w:pPr>
      <w:r w:rsidRPr="005D1150">
        <w:t>monitor and act upon walk</w:t>
      </w:r>
      <w:r w:rsidR="0056019E" w:rsidRPr="005D1150">
        <w:t>-</w:t>
      </w:r>
      <w:r w:rsidRPr="005D1150">
        <w:t>through electromagnetic detectors; and/or monitor, interpret and act upon screen images using x-ray imaging</w:t>
      </w:r>
      <w:r w:rsidR="00EF4808" w:rsidRPr="005D1150">
        <w:t xml:space="preserve"> and/or</w:t>
      </w:r>
      <w:r w:rsidRPr="005D1150">
        <w:t xml:space="preserve"> </w:t>
      </w:r>
      <w:r w:rsidR="00EF4808" w:rsidRPr="005D1150">
        <w:t xml:space="preserve">observation </w:t>
      </w:r>
      <w:r w:rsidRPr="005D1150">
        <w:t>equipment</w:t>
      </w:r>
      <w:r w:rsidR="00EF4808" w:rsidRPr="005D1150">
        <w:t>, including in or in connection with airport security zones</w:t>
      </w:r>
      <w:r w:rsidRPr="005D1150">
        <w:t>;</w:t>
      </w:r>
    </w:p>
    <w:p w:rsidR="00C72BD6" w:rsidRPr="005D1150" w:rsidRDefault="00C72BD6" w:rsidP="00422347">
      <w:pPr>
        <w:pStyle w:val="SubLevel3"/>
      </w:pPr>
      <w:r w:rsidRPr="005D1150">
        <w:t>operat</w:t>
      </w:r>
      <w:r w:rsidR="0056019E" w:rsidRPr="005D1150">
        <w:t>e</w:t>
      </w:r>
      <w:r w:rsidRPr="005D1150">
        <w:t xml:space="preserve"> a public weigh-bridge;</w:t>
      </w:r>
    </w:p>
    <w:p w:rsidR="00194F52" w:rsidRPr="005D1150" w:rsidRDefault="00C72BD6" w:rsidP="00422347">
      <w:pPr>
        <w:pStyle w:val="SubLevel3"/>
      </w:pPr>
      <w:r w:rsidRPr="005D1150">
        <w:t>record and/or report security incidents or matters on a computer based system;</w:t>
      </w:r>
      <w:r w:rsidR="00F13A7A" w:rsidRPr="005D1150">
        <w:t xml:space="preserve"> </w:t>
      </w:r>
    </w:p>
    <w:p w:rsidR="00C72BD6" w:rsidRPr="005D1150" w:rsidRDefault="00C20DAC" w:rsidP="00422347">
      <w:pPr>
        <w:pStyle w:val="SubLevel3"/>
      </w:pPr>
      <w:r w:rsidRPr="005D1150">
        <w:t xml:space="preserve">control a dog used to assist the </w:t>
      </w:r>
      <w:r w:rsidR="0056019E" w:rsidRPr="005D1150">
        <w:t>s</w:t>
      </w:r>
      <w:r w:rsidRPr="005D1150">
        <w:t>ecurity officer to carry out the duties of watching, guarding or protectin</w:t>
      </w:r>
      <w:r w:rsidR="002842B1" w:rsidRPr="005D1150">
        <w:t>g persons, premises or property;</w:t>
      </w:r>
      <w:r w:rsidR="00F13A7A" w:rsidRPr="005D1150">
        <w:t xml:space="preserve"> and</w:t>
      </w:r>
    </w:p>
    <w:p w:rsidR="002842B1" w:rsidRPr="005D1150" w:rsidRDefault="002842B1" w:rsidP="002842B1">
      <w:pPr>
        <w:pStyle w:val="SubLevel3"/>
      </w:pPr>
      <w:r w:rsidRPr="005D1150">
        <w:t>conduct frisk searches of persons and screening using explosive trace detection including in or in connection with airport security zones.</w:t>
      </w:r>
    </w:p>
    <w:p w:rsidR="00C72BD6" w:rsidRPr="005D1150" w:rsidRDefault="00ED790D" w:rsidP="006448A6">
      <w:pPr>
        <w:pStyle w:val="SubLevel2"/>
      </w:pPr>
      <w:r w:rsidRPr="005D1150">
        <w:t xml:space="preserve">A Security Officer Level 2 </w:t>
      </w:r>
      <w:r w:rsidR="00C72BD6" w:rsidRPr="005D1150">
        <w:t>may be required to perform the duties of a Security Officer</w:t>
      </w:r>
      <w:r w:rsidRPr="005D1150">
        <w:t xml:space="preserve"> </w:t>
      </w:r>
      <w:r w:rsidR="00C72BD6" w:rsidRPr="005D1150">
        <w:t>Level l</w:t>
      </w:r>
      <w:r w:rsidR="00BA1803" w:rsidRPr="005D1150">
        <w:t xml:space="preserve"> provided that such duties are not designed to promote deskilling.</w:t>
      </w:r>
    </w:p>
    <w:p w:rsidR="00C72BD6" w:rsidRPr="005D1150" w:rsidRDefault="00C72BD6" w:rsidP="00AF29F2">
      <w:pPr>
        <w:pStyle w:val="SubLevel1Bold"/>
      </w:pPr>
      <w:bookmarkStart w:id="419" w:name="_Toc208733852"/>
      <w:bookmarkStart w:id="420" w:name="_Toc208978564"/>
      <w:bookmarkStart w:id="421" w:name="_Toc208978637"/>
      <w:bookmarkStart w:id="422" w:name="_Toc208980313"/>
      <w:bookmarkStart w:id="423" w:name="_Toc216151658"/>
      <w:bookmarkStart w:id="424" w:name="_Toc216154322"/>
      <w:r w:rsidRPr="005D1150">
        <w:lastRenderedPageBreak/>
        <w:t>Security Officer</w:t>
      </w:r>
      <w:r w:rsidR="00ED790D" w:rsidRPr="005D1150">
        <w:t xml:space="preserve"> </w:t>
      </w:r>
      <w:r w:rsidRPr="005D1150">
        <w:t>Level 3</w:t>
      </w:r>
      <w:bookmarkEnd w:id="419"/>
      <w:bookmarkEnd w:id="420"/>
      <w:bookmarkEnd w:id="421"/>
      <w:bookmarkEnd w:id="422"/>
      <w:bookmarkEnd w:id="423"/>
      <w:bookmarkEnd w:id="424"/>
    </w:p>
    <w:p w:rsidR="00C72BD6" w:rsidRPr="005D1150" w:rsidRDefault="00C72BD6" w:rsidP="006448A6">
      <w:pPr>
        <w:pStyle w:val="SubLevel2"/>
      </w:pPr>
      <w:r w:rsidRPr="005D1150">
        <w:t>A Security Officer Level 3 works above and beyond the skills of an employee at Level</w:t>
      </w:r>
      <w:r w:rsidR="0056019E" w:rsidRPr="005D1150">
        <w:t>s</w:t>
      </w:r>
      <w:r w:rsidRPr="005D1150">
        <w:t xml:space="preserve"> 1 and 2, and to the level of </w:t>
      </w:r>
      <w:r w:rsidR="0056019E" w:rsidRPr="005D1150">
        <w:t>their</w:t>
      </w:r>
      <w:r w:rsidRPr="005D1150">
        <w:t xml:space="preserve"> skills, competence and training.</w:t>
      </w:r>
    </w:p>
    <w:p w:rsidR="00C72BD6" w:rsidRPr="005D1150" w:rsidRDefault="00C72BD6" w:rsidP="00E92FAB">
      <w:pPr>
        <w:pStyle w:val="SubLevel2"/>
        <w:keepNext/>
      </w:pPr>
      <w:r w:rsidRPr="005D1150">
        <w:t>A Security Officer Level 3:</w:t>
      </w:r>
    </w:p>
    <w:p w:rsidR="00C72BD6" w:rsidRPr="005D1150" w:rsidRDefault="00C72BD6" w:rsidP="00422347">
      <w:pPr>
        <w:pStyle w:val="SubLevel3"/>
      </w:pPr>
      <w:r w:rsidRPr="005D1150">
        <w:t>works from complex instructions and procedures under limited supervision;</w:t>
      </w:r>
    </w:p>
    <w:p w:rsidR="00C72BD6" w:rsidRPr="005D1150" w:rsidRDefault="00C72BD6" w:rsidP="00422347">
      <w:pPr>
        <w:pStyle w:val="SubLevel3"/>
      </w:pPr>
      <w:r w:rsidRPr="005D1150">
        <w:t>exercises good interpersonal and communications skills;</w:t>
      </w:r>
    </w:p>
    <w:p w:rsidR="00C72BD6" w:rsidRPr="005D1150" w:rsidRDefault="00C72BD6" w:rsidP="00422347">
      <w:pPr>
        <w:pStyle w:val="SubLevel3"/>
      </w:pPr>
      <w:r w:rsidRPr="005D1150">
        <w:t>exercises computer skills at a level higher than Level 2;</w:t>
      </w:r>
    </w:p>
    <w:p w:rsidR="004251AB" w:rsidRPr="005D1150" w:rsidRDefault="00C72BD6" w:rsidP="00422347">
      <w:pPr>
        <w:pStyle w:val="SubLevel3"/>
      </w:pPr>
      <w:r w:rsidRPr="005D1150">
        <w:t>assists in the provision of on</w:t>
      </w:r>
      <w:r w:rsidR="0056019E" w:rsidRPr="005D1150">
        <w:t>-</w:t>
      </w:r>
      <w:r w:rsidRPr="005D1150">
        <w:t>the</w:t>
      </w:r>
      <w:r w:rsidR="0056019E" w:rsidRPr="005D1150">
        <w:t>-</w:t>
      </w:r>
      <w:r w:rsidRPr="005D1150">
        <w:t>job training;</w:t>
      </w:r>
    </w:p>
    <w:p w:rsidR="00C72BD6" w:rsidRPr="005D1150" w:rsidRDefault="00985806" w:rsidP="00422347">
      <w:pPr>
        <w:pStyle w:val="SubLevel3"/>
      </w:pPr>
      <w:r w:rsidRPr="005D1150">
        <w:t>e</w:t>
      </w:r>
      <w:r w:rsidR="00C72BD6" w:rsidRPr="005D1150">
        <w:t xml:space="preserve">xercises discretion within the scope of this </w:t>
      </w:r>
      <w:r w:rsidR="0056019E" w:rsidRPr="005D1150">
        <w:t>classification</w:t>
      </w:r>
      <w:r w:rsidR="00C72BD6" w:rsidRPr="005D1150">
        <w:t xml:space="preserve"> level; and</w:t>
      </w:r>
    </w:p>
    <w:p w:rsidR="00C72BD6" w:rsidRPr="005D1150" w:rsidRDefault="00C72BD6" w:rsidP="00422347">
      <w:pPr>
        <w:pStyle w:val="SubLevel3"/>
      </w:pPr>
      <w:r w:rsidRPr="005D1150">
        <w:t>performs work independently under limited supervision either individually or in a team environment.</w:t>
      </w:r>
    </w:p>
    <w:p w:rsidR="00C72BD6" w:rsidRPr="005D1150" w:rsidRDefault="00C72BD6" w:rsidP="006448A6">
      <w:pPr>
        <w:pStyle w:val="SubLevel2"/>
      </w:pPr>
      <w:r w:rsidRPr="005D1150">
        <w:t>Indicative of the tasks which an employee at this level may be required to perform are the following:</w:t>
      </w:r>
    </w:p>
    <w:p w:rsidR="00C72BD6" w:rsidRPr="005D1150" w:rsidRDefault="00C72BD6" w:rsidP="00422347">
      <w:pPr>
        <w:pStyle w:val="SubLevel3"/>
      </w:pPr>
      <w:r w:rsidRPr="005D1150">
        <w:t>control of movement of persons, vehicles, stock and material at gatehouses and similar locations utilising</w:t>
      </w:r>
      <w:r w:rsidR="00422347" w:rsidRPr="005D1150">
        <w:t>,</w:t>
      </w:r>
      <w:r w:rsidRPr="005D1150">
        <w:t xml:space="preserve"> monitoring and operating computer based systems requiring data input, i</w:t>
      </w:r>
      <w:r w:rsidR="0056019E" w:rsidRPr="005D1150">
        <w:t>ncluding manipulation of spread</w:t>
      </w:r>
      <w:r w:rsidRPr="005D1150">
        <w:t>sheet based computer programs or other advanced monitoring system;</w:t>
      </w:r>
    </w:p>
    <w:p w:rsidR="00C72BD6" w:rsidRPr="005D1150" w:rsidRDefault="00C72BD6" w:rsidP="00422347">
      <w:pPr>
        <w:pStyle w:val="SubLevel3"/>
      </w:pPr>
      <w:r w:rsidRPr="005D1150">
        <w:t>monitor and operate, under supervision, building operation systems terminating at a visual display unit or computerised printout, including the monitoring of co</w:t>
      </w:r>
      <w:r w:rsidR="0056019E" w:rsidRPr="005D1150">
        <w:t>mplex fire alarms, water towers/</w:t>
      </w:r>
      <w:r w:rsidRPr="005D1150">
        <w:t>chillers, temperatures and other similar building operational system functions;</w:t>
      </w:r>
    </w:p>
    <w:p w:rsidR="00C72BD6" w:rsidRPr="005D1150" w:rsidRDefault="00C72BD6" w:rsidP="00422347">
      <w:pPr>
        <w:pStyle w:val="SubLevel3"/>
      </w:pPr>
      <w:r w:rsidRPr="005D1150">
        <w:t>stock and material control at computerised gatehouses and similar locations requiring data input and manipulation of computer programs e.g. Microsoft Excel and other similar computer programs;</w:t>
      </w:r>
      <w:r w:rsidR="0056019E" w:rsidRPr="005D1150">
        <w:t xml:space="preserve"> and</w:t>
      </w:r>
    </w:p>
    <w:p w:rsidR="00C72BD6" w:rsidRPr="005D1150" w:rsidRDefault="00C72BD6" w:rsidP="00422347">
      <w:pPr>
        <w:pStyle w:val="SubLevel3"/>
      </w:pPr>
      <w:r w:rsidRPr="005D1150">
        <w:t>provide safety induction to employees, contractors or visitors to the site</w:t>
      </w:r>
      <w:r w:rsidR="00181569" w:rsidRPr="005D1150">
        <w:t>; and</w:t>
      </w:r>
    </w:p>
    <w:p w:rsidR="00181569" w:rsidRPr="005D1150" w:rsidRDefault="00181569" w:rsidP="00181569">
      <w:pPr>
        <w:pStyle w:val="SubLevel3"/>
      </w:pPr>
      <w:r w:rsidRPr="005D1150">
        <w:t>monitor and act upon walk-through electromagnetic detectors; and/or monitor, interpret and act upon screen images using x-ray imaging and/or observation equipment, including in or in connection with airport security zones.</w:t>
      </w:r>
    </w:p>
    <w:p w:rsidR="00C72BD6" w:rsidRPr="005D1150" w:rsidRDefault="0047351C" w:rsidP="006448A6">
      <w:pPr>
        <w:pStyle w:val="SubLevel2"/>
      </w:pPr>
      <w:r w:rsidRPr="005D1150">
        <w:t>A Security Officer</w:t>
      </w:r>
      <w:r w:rsidR="00ED790D" w:rsidRPr="005D1150">
        <w:t xml:space="preserve"> </w:t>
      </w:r>
      <w:r w:rsidRPr="005D1150">
        <w:t xml:space="preserve">Level 3 </w:t>
      </w:r>
      <w:r w:rsidR="00C72BD6" w:rsidRPr="005D1150">
        <w:t>may be required to perform the duties of Security Officer</w:t>
      </w:r>
      <w:r w:rsidR="0056019E" w:rsidRPr="005D1150">
        <w:t>s at</w:t>
      </w:r>
      <w:r w:rsidR="00ED790D" w:rsidRPr="005D1150">
        <w:t xml:space="preserve"> </w:t>
      </w:r>
      <w:r w:rsidR="00C72BD6" w:rsidRPr="005D1150">
        <w:t>Level</w:t>
      </w:r>
      <w:r w:rsidR="0056019E" w:rsidRPr="005D1150">
        <w:t>s</w:t>
      </w:r>
      <w:r w:rsidR="00C72BD6" w:rsidRPr="005D1150">
        <w:t xml:space="preserve"> 1 and 2</w:t>
      </w:r>
      <w:r w:rsidR="00BA1803" w:rsidRPr="005D1150">
        <w:t xml:space="preserve"> provided that such duties are not designed to promote deskilling.</w:t>
      </w:r>
    </w:p>
    <w:p w:rsidR="00C72BD6" w:rsidRPr="005D1150" w:rsidRDefault="00C72BD6" w:rsidP="006448A6">
      <w:pPr>
        <w:pStyle w:val="SubLevel1Bold"/>
        <w:keepNext w:val="0"/>
      </w:pPr>
      <w:bookmarkStart w:id="425" w:name="_Toc208733853"/>
      <w:bookmarkStart w:id="426" w:name="_Toc208978565"/>
      <w:bookmarkStart w:id="427" w:name="_Toc208978638"/>
      <w:bookmarkStart w:id="428" w:name="_Toc208980314"/>
      <w:bookmarkStart w:id="429" w:name="_Toc216151659"/>
      <w:bookmarkStart w:id="430" w:name="_Toc216154323"/>
      <w:r w:rsidRPr="005D1150">
        <w:t>Security Officer</w:t>
      </w:r>
      <w:r w:rsidR="00ED790D" w:rsidRPr="005D1150">
        <w:t xml:space="preserve"> </w:t>
      </w:r>
      <w:r w:rsidRPr="005D1150">
        <w:t>Level 4</w:t>
      </w:r>
      <w:bookmarkEnd w:id="425"/>
      <w:bookmarkEnd w:id="426"/>
      <w:bookmarkEnd w:id="427"/>
      <w:bookmarkEnd w:id="428"/>
      <w:bookmarkEnd w:id="429"/>
      <w:bookmarkEnd w:id="430"/>
    </w:p>
    <w:p w:rsidR="00C72BD6" w:rsidRPr="005D1150" w:rsidRDefault="00C72BD6" w:rsidP="006448A6">
      <w:pPr>
        <w:pStyle w:val="SubLevel2"/>
      </w:pPr>
      <w:r w:rsidRPr="005D1150">
        <w:t>A Security Officer Level 4 works above and beyond an employee at Level</w:t>
      </w:r>
      <w:r w:rsidR="0056019E" w:rsidRPr="005D1150">
        <w:t>s</w:t>
      </w:r>
      <w:r w:rsidRPr="005D1150">
        <w:t xml:space="preserve"> 1, 2 and 3, and to the level of </w:t>
      </w:r>
      <w:r w:rsidR="0056019E" w:rsidRPr="005D1150">
        <w:t>their</w:t>
      </w:r>
      <w:r w:rsidRPr="005D1150">
        <w:t xml:space="preserve"> skills, competence and training.</w:t>
      </w:r>
    </w:p>
    <w:p w:rsidR="00C72BD6" w:rsidRPr="005D1150" w:rsidRDefault="00C72BD6" w:rsidP="006448A6">
      <w:pPr>
        <w:pStyle w:val="SubLevel2"/>
      </w:pPr>
      <w:r w:rsidRPr="005D1150">
        <w:t>A Security Officer Level 4:</w:t>
      </w:r>
    </w:p>
    <w:p w:rsidR="00C72BD6" w:rsidRPr="005D1150" w:rsidRDefault="00C72BD6" w:rsidP="00422347">
      <w:pPr>
        <w:pStyle w:val="SubLevel3"/>
      </w:pPr>
      <w:r w:rsidRPr="005D1150">
        <w:t>works individually or in a team environment under limited supervision which may not necessarily be at the site where the officer is posted;</w:t>
      </w:r>
    </w:p>
    <w:p w:rsidR="00C72BD6" w:rsidRPr="005D1150" w:rsidRDefault="00C72BD6" w:rsidP="00422347">
      <w:pPr>
        <w:pStyle w:val="SubLevel3"/>
      </w:pPr>
      <w:r w:rsidRPr="005D1150">
        <w:lastRenderedPageBreak/>
        <w:t>assists in the provision of on-the-job training;</w:t>
      </w:r>
    </w:p>
    <w:p w:rsidR="00C72BD6" w:rsidRPr="005D1150" w:rsidRDefault="00C72BD6" w:rsidP="00422347">
      <w:pPr>
        <w:pStyle w:val="SubLevel3"/>
      </w:pPr>
      <w:r w:rsidRPr="005D1150">
        <w:t>exercises discretion within the scope of this classification level;</w:t>
      </w:r>
    </w:p>
    <w:p w:rsidR="00C72BD6" w:rsidRPr="005D1150" w:rsidRDefault="00C72BD6" w:rsidP="00422347">
      <w:pPr>
        <w:pStyle w:val="SubLevel3"/>
      </w:pPr>
      <w:r w:rsidRPr="005D1150">
        <w:t>exercises computer skills at a higher level than Level 3; and</w:t>
      </w:r>
    </w:p>
    <w:p w:rsidR="00C72BD6" w:rsidRPr="005D1150" w:rsidRDefault="00985806" w:rsidP="00422347">
      <w:pPr>
        <w:pStyle w:val="SubLevel3"/>
      </w:pPr>
      <w:r w:rsidRPr="005D1150">
        <w:t>e</w:t>
      </w:r>
      <w:r w:rsidR="00C72BD6" w:rsidRPr="005D1150">
        <w:t>xercises high level interpersonal and communications skills.</w:t>
      </w:r>
    </w:p>
    <w:p w:rsidR="00C72BD6" w:rsidRPr="005D1150" w:rsidRDefault="00C72BD6" w:rsidP="00550794">
      <w:pPr>
        <w:pStyle w:val="SubLevel2"/>
        <w:keepNext/>
      </w:pPr>
      <w:r w:rsidRPr="005D1150">
        <w:t>Indicative of the tasks which an employee at this level may be required to perform are the following:</w:t>
      </w:r>
    </w:p>
    <w:p w:rsidR="00C72BD6" w:rsidRPr="005D1150" w:rsidRDefault="00C72BD6" w:rsidP="00422347">
      <w:pPr>
        <w:pStyle w:val="SubLevel3"/>
      </w:pPr>
      <w:r w:rsidRPr="005D1150">
        <w:t>monitoring, recording, inputting information or reacting to signals and instruments related to electronic surveillance of any kind within a central station or at a particular location;</w:t>
      </w:r>
    </w:p>
    <w:p w:rsidR="00C72BD6" w:rsidRPr="005D1150" w:rsidRDefault="00C72BD6" w:rsidP="00422347">
      <w:pPr>
        <w:pStyle w:val="SubLevel3"/>
      </w:pPr>
      <w:r w:rsidRPr="005D1150">
        <w:t>keyboard operation to alter the parameters within an integrated intelligent building management and/or security system, including operating computer programs which have the ability to lock/unlock doors, program access cards, audit door access by individual as well as recording time and date of access;</w:t>
      </w:r>
      <w:r w:rsidR="0056019E" w:rsidRPr="005D1150">
        <w:t xml:space="preserve"> and</w:t>
      </w:r>
    </w:p>
    <w:p w:rsidR="00C72BD6" w:rsidRPr="005D1150" w:rsidRDefault="00611F3E" w:rsidP="00422347">
      <w:pPr>
        <w:pStyle w:val="SubLevel3"/>
      </w:pPr>
      <w:r w:rsidRPr="005D1150">
        <w:t xml:space="preserve">the </w:t>
      </w:r>
      <w:r w:rsidR="00C72BD6" w:rsidRPr="005D1150">
        <w:t>co</w:t>
      </w:r>
      <w:r w:rsidR="00422347" w:rsidRPr="005D1150">
        <w:t>-</w:t>
      </w:r>
      <w:r w:rsidR="00C72BD6" w:rsidRPr="005D1150">
        <w:t xml:space="preserve">ordinating, monitoring or recording of the activities of </w:t>
      </w:r>
      <w:r w:rsidR="0056019E" w:rsidRPr="005D1150">
        <w:t>s</w:t>
      </w:r>
      <w:r w:rsidR="00C72BD6" w:rsidRPr="005D1150">
        <w:t xml:space="preserve">ecurity </w:t>
      </w:r>
      <w:r w:rsidR="0056019E" w:rsidRPr="005D1150">
        <w:t>o</w:t>
      </w:r>
      <w:r w:rsidR="00C72BD6" w:rsidRPr="005D1150">
        <w:t>fficers utilising a verbal or computer based communications system within a central station</w:t>
      </w:r>
      <w:r w:rsidR="0016270E" w:rsidRPr="005D1150">
        <w:t xml:space="preserve"> including in or in connection with an airport security zone.</w:t>
      </w:r>
    </w:p>
    <w:p w:rsidR="00C72BD6" w:rsidRPr="005D1150" w:rsidRDefault="008E3FCB" w:rsidP="006448A6">
      <w:pPr>
        <w:pStyle w:val="SubLevel2"/>
      </w:pPr>
      <w:r w:rsidRPr="005D1150">
        <w:t>A Security Officer</w:t>
      </w:r>
      <w:r w:rsidR="00ED790D" w:rsidRPr="005D1150">
        <w:t xml:space="preserve"> </w:t>
      </w:r>
      <w:r w:rsidRPr="005D1150">
        <w:t xml:space="preserve">Level 4 </w:t>
      </w:r>
      <w:r w:rsidR="00C72BD6" w:rsidRPr="005D1150">
        <w:t>may be req</w:t>
      </w:r>
      <w:r w:rsidR="0056019E" w:rsidRPr="005D1150">
        <w:t>uired to perform the duties of s</w:t>
      </w:r>
      <w:r w:rsidR="00C72BD6" w:rsidRPr="005D1150">
        <w:t xml:space="preserve">ecurity </w:t>
      </w:r>
      <w:r w:rsidR="0056019E" w:rsidRPr="005D1150">
        <w:t>o</w:t>
      </w:r>
      <w:r w:rsidR="00C72BD6" w:rsidRPr="005D1150">
        <w:t>fficers at Levels 1, 2 and 3</w:t>
      </w:r>
      <w:r w:rsidR="00BA1803" w:rsidRPr="005D1150">
        <w:t xml:space="preserve"> provided that such duties are not designed to promote deskilling</w:t>
      </w:r>
      <w:r w:rsidR="00C72BD6" w:rsidRPr="005D1150">
        <w:t>.</w:t>
      </w:r>
    </w:p>
    <w:p w:rsidR="00C72BD6" w:rsidRPr="005D1150" w:rsidRDefault="00C72BD6" w:rsidP="003A4977">
      <w:pPr>
        <w:pStyle w:val="SubLevel1Bold"/>
        <w:keepLines/>
      </w:pPr>
      <w:bookmarkStart w:id="431" w:name="_Toc208733854"/>
      <w:bookmarkStart w:id="432" w:name="_Toc208978566"/>
      <w:bookmarkStart w:id="433" w:name="_Toc208978639"/>
      <w:bookmarkStart w:id="434" w:name="_Toc208980315"/>
      <w:bookmarkStart w:id="435" w:name="_Toc216151660"/>
      <w:bookmarkStart w:id="436" w:name="_Toc216154324"/>
      <w:r w:rsidRPr="005D1150">
        <w:t>Security Officer</w:t>
      </w:r>
      <w:r w:rsidR="00ED790D" w:rsidRPr="005D1150">
        <w:t xml:space="preserve"> </w:t>
      </w:r>
      <w:r w:rsidRPr="005D1150">
        <w:t>Level 5</w:t>
      </w:r>
      <w:bookmarkEnd w:id="431"/>
      <w:bookmarkEnd w:id="432"/>
      <w:bookmarkEnd w:id="433"/>
      <w:bookmarkEnd w:id="434"/>
      <w:bookmarkEnd w:id="435"/>
      <w:bookmarkEnd w:id="436"/>
    </w:p>
    <w:p w:rsidR="00C72BD6" w:rsidRPr="005D1150" w:rsidRDefault="00C72BD6" w:rsidP="003A4977">
      <w:pPr>
        <w:pStyle w:val="SubLevel2"/>
        <w:keepNext/>
        <w:keepLines/>
      </w:pPr>
      <w:r w:rsidRPr="005D1150">
        <w:t>A Security Officer Level 5 works above and beyond an employee at Level</w:t>
      </w:r>
      <w:r w:rsidR="0056019E" w:rsidRPr="005D1150">
        <w:t>s</w:t>
      </w:r>
      <w:r w:rsidRPr="005D1150">
        <w:t xml:space="preserve"> l, 2, 3 and </w:t>
      </w:r>
      <w:r w:rsidR="0056019E" w:rsidRPr="005D1150">
        <w:t>4 and to the level of their</w:t>
      </w:r>
      <w:r w:rsidRPr="005D1150">
        <w:t xml:space="preserve"> skills, competence and training and may co-ordinate the work of Security Officers working in a team environment within a central station.</w:t>
      </w:r>
    </w:p>
    <w:p w:rsidR="00C72BD6" w:rsidRPr="005D1150" w:rsidRDefault="00C72BD6" w:rsidP="006448A6">
      <w:pPr>
        <w:pStyle w:val="SubLevel2"/>
      </w:pPr>
      <w:r w:rsidRPr="005D1150">
        <w:t>A Security Officer Level 5:</w:t>
      </w:r>
    </w:p>
    <w:p w:rsidR="00C72BD6" w:rsidRPr="005D1150" w:rsidRDefault="00C72BD6" w:rsidP="00422347">
      <w:pPr>
        <w:pStyle w:val="SubLevel3"/>
      </w:pPr>
      <w:r w:rsidRPr="005D1150">
        <w:t>works individually or in a team environment under limited supervision, which may not necessarily be at the site where the officer is posted;</w:t>
      </w:r>
    </w:p>
    <w:p w:rsidR="00C72BD6" w:rsidRPr="005D1150" w:rsidRDefault="00C72BD6" w:rsidP="00422347">
      <w:pPr>
        <w:pStyle w:val="SubLevel3"/>
      </w:pPr>
      <w:r w:rsidRPr="005D1150">
        <w:t>exercises high level communications/interpersonal skills;</w:t>
      </w:r>
    </w:p>
    <w:p w:rsidR="00C72BD6" w:rsidRPr="005D1150" w:rsidRDefault="00C72BD6" w:rsidP="00422347">
      <w:pPr>
        <w:pStyle w:val="SubLevel3"/>
      </w:pPr>
      <w:r w:rsidRPr="005D1150">
        <w:t>assists in the provision of training in conjunction with supervisors and/or trainers;</w:t>
      </w:r>
    </w:p>
    <w:p w:rsidR="00C72BD6" w:rsidRPr="005D1150" w:rsidRDefault="00C72BD6" w:rsidP="00422347">
      <w:pPr>
        <w:pStyle w:val="SubLevel3"/>
      </w:pPr>
      <w:r w:rsidRPr="005D1150">
        <w:t>exercises discretion within the scope of this classification level; and</w:t>
      </w:r>
    </w:p>
    <w:p w:rsidR="00C72BD6" w:rsidRPr="005D1150" w:rsidRDefault="00985806" w:rsidP="00422347">
      <w:pPr>
        <w:pStyle w:val="SubLevel3"/>
      </w:pPr>
      <w:r w:rsidRPr="005D1150">
        <w:t>e</w:t>
      </w:r>
      <w:r w:rsidR="00C72BD6" w:rsidRPr="005D1150">
        <w:t>xercises computer skills at a higher level than Level 4.</w:t>
      </w:r>
    </w:p>
    <w:p w:rsidR="00C72BD6" w:rsidRPr="005D1150" w:rsidRDefault="00C72BD6" w:rsidP="006448A6">
      <w:pPr>
        <w:pStyle w:val="SubLevel2"/>
      </w:pPr>
      <w:r w:rsidRPr="005D1150">
        <w:t>Indicative of the tasks which an employee at this level may be required to perform are the following:</w:t>
      </w:r>
    </w:p>
    <w:p w:rsidR="00C72BD6" w:rsidRPr="005D1150" w:rsidRDefault="00C72BD6" w:rsidP="00422347">
      <w:pPr>
        <w:pStyle w:val="SubLevel3"/>
      </w:pPr>
      <w:r w:rsidRPr="005D1150">
        <w:t>keyboard operation to alter the parameters within an integrated intelligent building management and/or security system including operating computer programs which have the ability to remotely lock/unlock doors, program access cards, audit and record door access by individuals as well as recording time and date of access;</w:t>
      </w:r>
      <w:r w:rsidR="0056019E" w:rsidRPr="005D1150">
        <w:t xml:space="preserve"> and</w:t>
      </w:r>
    </w:p>
    <w:p w:rsidR="00C72BD6" w:rsidRPr="005D1150" w:rsidRDefault="00611F3E" w:rsidP="00422347">
      <w:pPr>
        <w:pStyle w:val="SubLevel3"/>
      </w:pPr>
      <w:r w:rsidRPr="005D1150">
        <w:lastRenderedPageBreak/>
        <w:t xml:space="preserve">the </w:t>
      </w:r>
      <w:r w:rsidR="00C72BD6" w:rsidRPr="005D1150">
        <w:t>co</w:t>
      </w:r>
      <w:r w:rsidR="00422347" w:rsidRPr="005D1150">
        <w:t>-</w:t>
      </w:r>
      <w:r w:rsidR="00C72BD6" w:rsidRPr="005D1150">
        <w:t xml:space="preserve">ordinating, monitoring or recording of the activities of </w:t>
      </w:r>
      <w:r w:rsidR="0056019E" w:rsidRPr="005D1150">
        <w:t>s</w:t>
      </w:r>
      <w:r w:rsidR="00C72BD6" w:rsidRPr="005D1150">
        <w:t xml:space="preserve">ecurity </w:t>
      </w:r>
      <w:r w:rsidR="0056019E" w:rsidRPr="005D1150">
        <w:t>o</w:t>
      </w:r>
      <w:r w:rsidR="00C72BD6" w:rsidRPr="005D1150">
        <w:t>fficers utilising a verbal or computer based communications system with a central station at the particular site or location</w:t>
      </w:r>
      <w:r w:rsidR="0016270E" w:rsidRPr="005D1150">
        <w:t xml:space="preserve"> including in or in connection with an airport security zone.</w:t>
      </w:r>
    </w:p>
    <w:p w:rsidR="000D5270" w:rsidRDefault="00ED790D" w:rsidP="006448A6">
      <w:pPr>
        <w:pStyle w:val="SubLevel2"/>
      </w:pPr>
      <w:r w:rsidRPr="005D1150">
        <w:t xml:space="preserve">A Security Officer Level 5 </w:t>
      </w:r>
      <w:r w:rsidR="00C72BD6" w:rsidRPr="005D1150">
        <w:t xml:space="preserve">may be required to </w:t>
      </w:r>
      <w:r w:rsidR="0056019E" w:rsidRPr="005D1150">
        <w:t>perform the duties of security o</w:t>
      </w:r>
      <w:r w:rsidR="00C72BD6" w:rsidRPr="005D1150">
        <w:t>fficers at Levels 1, 2, 3 and 4</w:t>
      </w:r>
      <w:r w:rsidR="00BA1803" w:rsidRPr="005D1150">
        <w:t xml:space="preserve"> provided that such duties are not designed to promote deskilling</w:t>
      </w:r>
      <w:r w:rsidR="00C72BD6" w:rsidRPr="005D1150">
        <w:t>.</w:t>
      </w:r>
    </w:p>
    <w:p w:rsidR="000D5270" w:rsidRPr="005D1150" w:rsidRDefault="000D5270" w:rsidP="000D5270">
      <w:pPr>
        <w:pStyle w:val="Subdocument"/>
        <w:rPr>
          <w:rFonts w:cs="Times New Roman"/>
        </w:rPr>
      </w:pPr>
      <w:r w:rsidRPr="0011661E">
        <w:rPr>
          <w:rFonts w:cs="Times New Roman"/>
          <w:b w:val="0"/>
          <w:bCs w:val="0"/>
          <w:kern w:val="0"/>
          <w:sz w:val="24"/>
          <w:szCs w:val="24"/>
        </w:rPr>
        <w:br w:type="page"/>
      </w:r>
      <w:bookmarkStart w:id="437" w:name="_Ref247949287"/>
      <w:bookmarkStart w:id="438" w:name="_Toc249255639"/>
      <w:bookmarkStart w:id="439" w:name="_Toc37253467"/>
      <w:bookmarkEnd w:id="405"/>
      <w:r w:rsidRPr="005D1150">
        <w:rPr>
          <w:rFonts w:cs="Times New Roman"/>
        </w:rPr>
        <w:lastRenderedPageBreak/>
        <w:t>—</w:t>
      </w:r>
      <w:bookmarkStart w:id="440" w:name="sched_d"/>
      <w:r w:rsidRPr="005D1150">
        <w:rPr>
          <w:rFonts w:cs="Times New Roman"/>
        </w:rPr>
        <w:t>National Training Wage</w:t>
      </w:r>
      <w:bookmarkEnd w:id="437"/>
      <w:bookmarkEnd w:id="438"/>
      <w:bookmarkEnd w:id="439"/>
    </w:p>
    <w:p w:rsidR="00A72FB6" w:rsidRDefault="00090B70" w:rsidP="00090B70">
      <w:pPr>
        <w:pStyle w:val="History"/>
      </w:pPr>
      <w:r w:rsidRPr="005D1150">
        <w:t xml:space="preserve">[Sched D </w:t>
      </w:r>
      <w:r w:rsidR="00E6629F" w:rsidRPr="005D1150">
        <w:t>inserted</w:t>
      </w:r>
      <w:r w:rsidRPr="005D1150">
        <w:t xml:space="preserve"> by </w:t>
      </w:r>
      <w:hyperlink r:id="rId283" w:history="1">
        <w:r w:rsidRPr="005D1150">
          <w:rPr>
            <w:rStyle w:val="Hyperlink"/>
          </w:rPr>
          <w:t>PR994514</w:t>
        </w:r>
      </w:hyperlink>
      <w:r w:rsidR="00FB42F4" w:rsidRPr="005D1150">
        <w:t xml:space="preserve"> ppc 01Jan10;</w:t>
      </w:r>
      <w:r w:rsidR="007B5529" w:rsidRPr="005D1150">
        <w:t xml:space="preserve"> varied by </w:t>
      </w:r>
      <w:hyperlink r:id="rId284" w:history="1">
        <w:r w:rsidR="007B5529" w:rsidRPr="005D1150">
          <w:rPr>
            <w:rStyle w:val="Hyperlink"/>
          </w:rPr>
          <w:t>PR997897</w:t>
        </w:r>
      </w:hyperlink>
      <w:r w:rsidR="00285721" w:rsidRPr="005D1150">
        <w:t xml:space="preserve">, </w:t>
      </w:r>
      <w:hyperlink r:id="rId285" w:history="1">
        <w:r w:rsidR="00285721" w:rsidRPr="005D1150">
          <w:rPr>
            <w:rStyle w:val="Hyperlink"/>
          </w:rPr>
          <w:t>PR509047</w:t>
        </w:r>
      </w:hyperlink>
      <w:r w:rsidR="0089045A" w:rsidRPr="005D1150">
        <w:t xml:space="preserve">, </w:t>
      </w:r>
      <w:hyperlink r:id="rId286" w:history="1">
        <w:r w:rsidR="0089045A" w:rsidRPr="005D1150">
          <w:rPr>
            <w:rStyle w:val="Hyperlink"/>
          </w:rPr>
          <w:t>PR522878</w:t>
        </w:r>
      </w:hyperlink>
      <w:r w:rsidR="00736342" w:rsidRPr="005D1150">
        <w:t xml:space="preserve">, </w:t>
      </w:r>
      <w:hyperlink r:id="rId287" w:history="1">
        <w:r w:rsidR="00736342" w:rsidRPr="005D1150">
          <w:rPr>
            <w:rStyle w:val="Hyperlink"/>
          </w:rPr>
          <w:t>PR536681</w:t>
        </w:r>
      </w:hyperlink>
      <w:r w:rsidR="00F6020C" w:rsidRPr="005D1150">
        <w:t xml:space="preserve">, </w:t>
      </w:r>
      <w:hyperlink r:id="rId288" w:history="1">
        <w:r w:rsidR="00F6020C" w:rsidRPr="005D1150">
          <w:rPr>
            <w:rStyle w:val="Hyperlink"/>
          </w:rPr>
          <w:t>PR545787</w:t>
        </w:r>
      </w:hyperlink>
      <w:r w:rsidR="00BF44CA" w:rsidRPr="005D1150">
        <w:t xml:space="preserve">, </w:t>
      </w:r>
      <w:hyperlink r:id="rId289" w:history="1">
        <w:r w:rsidR="00BF44CA" w:rsidRPr="005D1150">
          <w:rPr>
            <w:rStyle w:val="Hyperlink"/>
          </w:rPr>
          <w:t>PR551604</w:t>
        </w:r>
      </w:hyperlink>
      <w:r w:rsidR="009F7FCD" w:rsidRPr="005D1150">
        <w:t xml:space="preserve">, </w:t>
      </w:r>
      <w:hyperlink r:id="rId290" w:history="1">
        <w:r w:rsidR="009F7FCD" w:rsidRPr="005D1150">
          <w:rPr>
            <w:rStyle w:val="Hyperlink"/>
          </w:rPr>
          <w:t>PR566684</w:t>
        </w:r>
      </w:hyperlink>
      <w:r w:rsidR="00F03F87" w:rsidRPr="005D1150">
        <w:rPr>
          <w:rStyle w:val="Hyperlink"/>
          <w:color w:val="auto"/>
          <w:u w:val="none"/>
        </w:rPr>
        <w:t>,</w:t>
      </w:r>
      <w:r w:rsidR="00F03F87" w:rsidRPr="005D1150">
        <w:t xml:space="preserve"> </w:t>
      </w:r>
      <w:hyperlink r:id="rId291" w:history="1">
        <w:r w:rsidR="00833E31" w:rsidRPr="005D1150">
          <w:rPr>
            <w:rStyle w:val="Hyperlink"/>
          </w:rPr>
          <w:t>PR579777</w:t>
        </w:r>
      </w:hyperlink>
      <w:r w:rsidR="000C5DCA" w:rsidRPr="000C5DCA">
        <w:t xml:space="preserve">; deleted by </w:t>
      </w:r>
      <w:hyperlink r:id="rId292" w:history="1">
        <w:r w:rsidR="000C5DCA" w:rsidRPr="005A6E1E">
          <w:rPr>
            <w:rStyle w:val="Hyperlink"/>
            <w:lang w:val="en-US"/>
          </w:rPr>
          <w:t>PR593812</w:t>
        </w:r>
      </w:hyperlink>
      <w:r w:rsidR="000C5DCA">
        <w:rPr>
          <w:lang w:val="en-US"/>
        </w:rPr>
        <w:t xml:space="preserve"> ppc 01Jul17</w:t>
      </w:r>
      <w:r w:rsidR="00933093">
        <w:t>]</w:t>
      </w:r>
    </w:p>
    <w:p w:rsidR="00A72FB6" w:rsidRDefault="00A72FB6" w:rsidP="0011661E">
      <w:pPr>
        <w:rPr>
          <w:sz w:val="20"/>
        </w:rPr>
      </w:pPr>
      <w:r>
        <w:br w:type="page"/>
      </w:r>
    </w:p>
    <w:p w:rsidR="004E7333" w:rsidRPr="005D1150" w:rsidRDefault="004E7333" w:rsidP="004E7333">
      <w:pPr>
        <w:pStyle w:val="Subdocument"/>
        <w:rPr>
          <w:rFonts w:cs="Times New Roman"/>
        </w:rPr>
      </w:pPr>
      <w:bookmarkStart w:id="441" w:name="_Ref405468832"/>
      <w:bookmarkStart w:id="442" w:name="_Ref405468834"/>
      <w:bookmarkStart w:id="443" w:name="_Toc37253468"/>
      <w:bookmarkEnd w:id="440"/>
      <w:r w:rsidRPr="005D1150">
        <w:rPr>
          <w:rFonts w:cs="Times New Roman"/>
        </w:rPr>
        <w:lastRenderedPageBreak/>
        <w:t>—</w:t>
      </w:r>
      <w:bookmarkStart w:id="444" w:name="sched_e"/>
      <w:r w:rsidR="00F265B8">
        <w:rPr>
          <w:rFonts w:cs="Times New Roman"/>
        </w:rPr>
        <w:t>Part-day Public Holidays</w:t>
      </w:r>
      <w:bookmarkEnd w:id="441"/>
      <w:bookmarkEnd w:id="442"/>
      <w:bookmarkEnd w:id="443"/>
    </w:p>
    <w:p w:rsidR="004E7333" w:rsidRPr="005D1150" w:rsidRDefault="004E7333" w:rsidP="004E7333">
      <w:pPr>
        <w:pStyle w:val="History"/>
        <w:jc w:val="left"/>
      </w:pPr>
      <w:r w:rsidRPr="005D1150">
        <w:t xml:space="preserve">[Sched E inserted by </w:t>
      </w:r>
      <w:hyperlink r:id="rId293" w:history="1">
        <w:r w:rsidRPr="005D1150">
          <w:rPr>
            <w:rStyle w:val="Hyperlink"/>
          </w:rPr>
          <w:t>PR532630</w:t>
        </w:r>
      </w:hyperlink>
      <w:r w:rsidRPr="005D1150">
        <w:t xml:space="preserve"> ppc 23Nov12</w:t>
      </w:r>
      <w:r w:rsidR="004C26F3" w:rsidRPr="005D1150">
        <w:t xml:space="preserve">; renamed and varied by </w:t>
      </w:r>
      <w:hyperlink r:id="rId294" w:history="1">
        <w:r w:rsidR="004C26F3" w:rsidRPr="005D1150">
          <w:rPr>
            <w:rStyle w:val="Hyperlink"/>
          </w:rPr>
          <w:t>PR544519</w:t>
        </w:r>
      </w:hyperlink>
      <w:r w:rsidR="00320547" w:rsidRPr="005D1150">
        <w:t xml:space="preserve"> ppc 21Nov13; renamed and varied by </w:t>
      </w:r>
      <w:hyperlink r:id="rId295" w:history="1">
        <w:r w:rsidR="00320547" w:rsidRPr="005D1150">
          <w:rPr>
            <w:rStyle w:val="Hyperlink"/>
          </w:rPr>
          <w:t>PR557581</w:t>
        </w:r>
      </w:hyperlink>
      <w:r w:rsidR="00D75097" w:rsidRPr="005D1150">
        <w:t xml:space="preserve">, </w:t>
      </w:r>
      <w:hyperlink r:id="rId296" w:history="1">
        <w:r w:rsidR="00D75097" w:rsidRPr="005D1150">
          <w:rPr>
            <w:rStyle w:val="Hyperlink"/>
          </w:rPr>
          <w:t>PR573679</w:t>
        </w:r>
      </w:hyperlink>
      <w:r w:rsidR="00D46986" w:rsidRPr="005D1150">
        <w:t xml:space="preserve">, </w:t>
      </w:r>
      <w:hyperlink r:id="rId297" w:history="1">
        <w:r w:rsidR="00D46986" w:rsidRPr="005D1150">
          <w:rPr>
            <w:rStyle w:val="Hyperlink"/>
          </w:rPr>
          <w:t>PR580863</w:t>
        </w:r>
      </w:hyperlink>
      <w:r w:rsidR="007E09A7">
        <w:t xml:space="preserve">, </w:t>
      </w:r>
      <w:hyperlink r:id="rId298" w:history="1">
        <w:r w:rsidR="007E09A7">
          <w:rPr>
            <w:rStyle w:val="Hyperlink"/>
          </w:rPr>
          <w:t>PR598110</w:t>
        </w:r>
      </w:hyperlink>
      <w:r w:rsidR="00F265B8">
        <w:t xml:space="preserve">, </w:t>
      </w:r>
      <w:hyperlink r:id="rId299" w:history="1">
        <w:r w:rsidR="00760ED5" w:rsidRPr="00760ED5">
          <w:rPr>
            <w:rStyle w:val="Hyperlink"/>
          </w:rPr>
          <w:t>PR701683</w:t>
        </w:r>
      </w:hyperlink>
      <w:r w:rsidR="00F265B8">
        <w:t xml:space="preserve"> ppc 21Nov18</w:t>
      </w:r>
      <w:r w:rsidR="00933093">
        <w:rPr>
          <w:lang w:val="en-US"/>
        </w:rPr>
        <w:t>; varied by</w:t>
      </w:r>
      <w:r w:rsidR="00933093">
        <w:t xml:space="preserve"> </w:t>
      </w:r>
      <w:hyperlink r:id="rId300" w:history="1">
        <w:r w:rsidR="00933093" w:rsidRPr="000352D6">
          <w:rPr>
            <w:rStyle w:val="Hyperlink"/>
            <w:szCs w:val="22"/>
          </w:rPr>
          <w:t>PR712228</w:t>
        </w:r>
      </w:hyperlink>
      <w:r w:rsidR="000819CB" w:rsidRPr="000819CB">
        <w:t xml:space="preserve">, </w:t>
      </w:r>
      <w:hyperlink r:id="rId301" w:history="1">
        <w:r w:rsidR="000819CB" w:rsidRPr="009E18FA">
          <w:rPr>
            <w:rStyle w:val="Hyperlink"/>
            <w:shd w:val="clear" w:color="auto" w:fill="FFFFFF"/>
          </w:rPr>
          <w:t>PR</w:t>
        </w:r>
        <w:r w:rsidR="000819CB" w:rsidRPr="00FD3081">
          <w:rPr>
            <w:rStyle w:val="Hyperlink"/>
            <w:shd w:val="clear" w:color="auto" w:fill="FFFFFF"/>
          </w:rPr>
          <w:t>715162</w:t>
        </w:r>
      </w:hyperlink>
      <w:r w:rsidRPr="005D1150">
        <w:t>]</w:t>
      </w:r>
    </w:p>
    <w:p w:rsidR="004E7333" w:rsidRDefault="004E7333" w:rsidP="004E7333">
      <w:r w:rsidRPr="005D1150">
        <w:t>This schedule operates where this award otherwise contains provisions dealing with public holidays that supplement the NES.</w:t>
      </w:r>
    </w:p>
    <w:p w:rsidR="00FD3081" w:rsidRPr="0010005A" w:rsidRDefault="006A30F6" w:rsidP="00FD3081">
      <w:pPr>
        <w:pStyle w:val="History"/>
        <w:rPr>
          <w:sz w:val="32"/>
          <w:szCs w:val="32"/>
        </w:rPr>
      </w:pPr>
      <w:bookmarkStart w:id="445" w:name="_Hlk27556379"/>
      <w:bookmarkStart w:id="446" w:name="_Hlk27388619"/>
      <w:bookmarkStart w:id="447" w:name="_Hlk27573512"/>
      <w:r w:rsidRPr="006A30F6">
        <w:t>[E.</w:t>
      </w:r>
      <w:r w:rsidR="00FD3081" w:rsidRPr="006A30F6">
        <w:t>1 varied by</w:t>
      </w:r>
      <w:r w:rsidR="00FD3081" w:rsidRPr="0039565A">
        <w:rPr>
          <w:shd w:val="clear" w:color="auto" w:fill="FFFFFF"/>
        </w:rPr>
        <w:t> </w:t>
      </w:r>
      <w:hyperlink r:id="rId302" w:history="1">
        <w:r w:rsidR="00FD3081" w:rsidRPr="009E18FA">
          <w:rPr>
            <w:rStyle w:val="Hyperlink"/>
            <w:shd w:val="clear" w:color="auto" w:fill="FFFFFF"/>
          </w:rPr>
          <w:t>PR</w:t>
        </w:r>
        <w:r w:rsidR="00FD3081" w:rsidRPr="00FD3081">
          <w:rPr>
            <w:rStyle w:val="Hyperlink"/>
            <w:shd w:val="clear" w:color="auto" w:fill="FFFFFF"/>
          </w:rPr>
          <w:t>715162</w:t>
        </w:r>
      </w:hyperlink>
      <w:r w:rsidR="00FD3081" w:rsidRPr="0010005A">
        <w:rPr>
          <w:shd w:val="clear" w:color="auto" w:fill="FFFFFF"/>
        </w:rPr>
        <w:t> </w:t>
      </w:r>
      <w:r w:rsidR="00FD3081" w:rsidRPr="006A30F6">
        <w:t>ppc 18Nov19]</w:t>
      </w:r>
    </w:p>
    <w:p w:rsidR="00FD3081" w:rsidRPr="0080629A" w:rsidRDefault="00FD3081" w:rsidP="00FD3081">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FD3081" w:rsidRDefault="00FD3081" w:rsidP="00FD3081">
      <w:pPr>
        <w:pStyle w:val="SubLevel3"/>
      </w:pPr>
      <w:bookmarkStart w:id="448" w:name="_Ref27052456"/>
      <w:r w:rsidRPr="0080629A">
        <w:t>All employees will have the right to refuse to work on the part-day public holiday if the request to work is not reasonable or the refusal is reasonable as provided for in the NES.</w:t>
      </w:r>
      <w:bookmarkEnd w:id="448"/>
    </w:p>
    <w:p w:rsidR="00FD3081" w:rsidRDefault="006A30F6" w:rsidP="00FD3081">
      <w:pPr>
        <w:pStyle w:val="History"/>
      </w:pPr>
      <w:r w:rsidRPr="006A30F6">
        <w:t>[E.</w:t>
      </w:r>
      <w:r w:rsidR="00FD3081" w:rsidRPr="006A30F6">
        <w:t>1(b) varied by</w:t>
      </w:r>
      <w:r w:rsidR="00FD3081" w:rsidRPr="00707B35">
        <w:rPr>
          <w:shd w:val="clear" w:color="auto" w:fill="FFFFFF"/>
        </w:rPr>
        <w:t> </w:t>
      </w:r>
      <w:hyperlink r:id="rId303" w:history="1">
        <w:r w:rsidR="00FD3081" w:rsidRPr="009E18FA">
          <w:rPr>
            <w:rStyle w:val="Hyperlink"/>
            <w:shd w:val="clear" w:color="auto" w:fill="FFFFFF"/>
          </w:rPr>
          <w:t>PR</w:t>
        </w:r>
        <w:r w:rsidR="00FD3081" w:rsidRPr="00FD3081">
          <w:rPr>
            <w:rStyle w:val="Hyperlink"/>
            <w:shd w:val="clear" w:color="auto" w:fill="FFFFFF"/>
          </w:rPr>
          <w:t>715162</w:t>
        </w:r>
      </w:hyperlink>
      <w:r w:rsidR="00FD3081" w:rsidRPr="00707B35">
        <w:rPr>
          <w:shd w:val="clear" w:color="auto" w:fill="FFFFFF"/>
        </w:rPr>
        <w:t> </w:t>
      </w:r>
      <w:r w:rsidR="00FD3081" w:rsidRPr="006A30F6">
        <w:t>ppc 18Nov19]</w:t>
      </w:r>
    </w:p>
    <w:p w:rsidR="00FD3081" w:rsidRDefault="00FD3081" w:rsidP="00FD3081">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FD3081" w:rsidRPr="0010005A" w:rsidRDefault="006A30F6" w:rsidP="00FD3081">
      <w:pPr>
        <w:pStyle w:val="History"/>
        <w:rPr>
          <w:sz w:val="32"/>
          <w:szCs w:val="32"/>
        </w:rPr>
      </w:pPr>
      <w:r w:rsidRPr="006A30F6">
        <w:t>[E.</w:t>
      </w:r>
      <w:r w:rsidR="00FD3081" w:rsidRPr="006A30F6">
        <w:t>1(c) substituted by</w:t>
      </w:r>
      <w:r w:rsidR="00FD3081" w:rsidRPr="0010005A">
        <w:rPr>
          <w:shd w:val="clear" w:color="auto" w:fill="FFFFFF"/>
        </w:rPr>
        <w:t> </w:t>
      </w:r>
      <w:hyperlink r:id="rId304" w:history="1">
        <w:r w:rsidR="00FD3081" w:rsidRPr="009E18FA">
          <w:rPr>
            <w:rStyle w:val="Hyperlink"/>
            <w:shd w:val="clear" w:color="auto" w:fill="FFFFFF"/>
          </w:rPr>
          <w:t>PR</w:t>
        </w:r>
        <w:r w:rsidR="00FD3081" w:rsidRPr="00FD3081">
          <w:rPr>
            <w:rStyle w:val="Hyperlink"/>
            <w:shd w:val="clear" w:color="auto" w:fill="FFFFFF"/>
          </w:rPr>
          <w:t>715162</w:t>
        </w:r>
      </w:hyperlink>
      <w:r w:rsidR="00FD3081" w:rsidRPr="0010005A">
        <w:rPr>
          <w:shd w:val="clear" w:color="auto" w:fill="FFFFFF"/>
        </w:rPr>
        <w:t> </w:t>
      </w:r>
      <w:r w:rsidR="00FD3081" w:rsidRPr="006A30F6">
        <w:t>ppc 18Nov19]</w:t>
      </w:r>
    </w:p>
    <w:p w:rsidR="00FD3081" w:rsidRDefault="00FD3081" w:rsidP="00FD3081">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FD3081" w:rsidRPr="0010005A" w:rsidRDefault="006A30F6" w:rsidP="00FD3081">
      <w:pPr>
        <w:pStyle w:val="History"/>
      </w:pPr>
      <w:r w:rsidRPr="006A30F6">
        <w:t>[E.</w:t>
      </w:r>
      <w:r w:rsidR="00FD3081" w:rsidRPr="006A30F6">
        <w:t>1(d) varied by</w:t>
      </w:r>
      <w:r w:rsidR="00FD3081" w:rsidRPr="0010005A">
        <w:rPr>
          <w:shd w:val="clear" w:color="auto" w:fill="FFFFFF"/>
        </w:rPr>
        <w:t> </w:t>
      </w:r>
      <w:hyperlink r:id="rId305" w:history="1">
        <w:r w:rsidR="00FD3081" w:rsidRPr="009E18FA">
          <w:rPr>
            <w:rStyle w:val="Hyperlink"/>
            <w:shd w:val="clear" w:color="auto" w:fill="FFFFFF"/>
          </w:rPr>
          <w:t>PR</w:t>
        </w:r>
        <w:r w:rsidR="00FD3081" w:rsidRPr="00FD3081">
          <w:rPr>
            <w:rStyle w:val="Hyperlink"/>
            <w:shd w:val="clear" w:color="auto" w:fill="FFFFFF"/>
          </w:rPr>
          <w:t>715162</w:t>
        </w:r>
      </w:hyperlink>
      <w:r w:rsidR="00FD3081" w:rsidRPr="0010005A">
        <w:rPr>
          <w:shd w:val="clear" w:color="auto" w:fill="FFFFFF"/>
        </w:rPr>
        <w:t> </w:t>
      </w:r>
      <w:r w:rsidR="00FD3081" w:rsidRPr="006A30F6">
        <w:t>ppc 18Nov19]</w:t>
      </w:r>
    </w:p>
    <w:p w:rsidR="00FD3081" w:rsidRDefault="00FD3081" w:rsidP="00FD3081">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FD3081" w:rsidRDefault="006A30F6" w:rsidP="00FD3081">
      <w:pPr>
        <w:pStyle w:val="History"/>
      </w:pPr>
      <w:r w:rsidRPr="006A30F6">
        <w:t>[E.</w:t>
      </w:r>
      <w:r w:rsidR="00FD3081" w:rsidRPr="006A30F6">
        <w:t>1(e) varied by</w:t>
      </w:r>
      <w:r w:rsidR="00FD3081" w:rsidRPr="0010005A">
        <w:rPr>
          <w:shd w:val="clear" w:color="auto" w:fill="FFFFFF"/>
        </w:rPr>
        <w:t> </w:t>
      </w:r>
      <w:hyperlink r:id="rId306" w:history="1">
        <w:r w:rsidR="00FD3081" w:rsidRPr="009E18FA">
          <w:rPr>
            <w:rStyle w:val="Hyperlink"/>
            <w:shd w:val="clear" w:color="auto" w:fill="FFFFFF"/>
          </w:rPr>
          <w:t>PR</w:t>
        </w:r>
        <w:r w:rsidR="00FD3081" w:rsidRPr="00FD3081">
          <w:rPr>
            <w:rStyle w:val="Hyperlink"/>
            <w:shd w:val="clear" w:color="auto" w:fill="FFFFFF"/>
          </w:rPr>
          <w:t>715162</w:t>
        </w:r>
      </w:hyperlink>
      <w:r w:rsidR="00FD3081" w:rsidRPr="0010005A">
        <w:rPr>
          <w:shd w:val="clear" w:color="auto" w:fill="FFFFFF"/>
        </w:rPr>
        <w:t> </w:t>
      </w:r>
      <w:r w:rsidR="00FD3081" w:rsidRPr="006A30F6">
        <w:t>ppc 18Nov19]</w:t>
      </w:r>
    </w:p>
    <w:p w:rsidR="00FD3081" w:rsidRDefault="00FD3081" w:rsidP="00FD3081">
      <w:pPr>
        <w:pStyle w:val="SubLevel3"/>
      </w:pPr>
      <w:r w:rsidRPr="0080629A">
        <w:t xml:space="preserve">Excluding annualised salaried employees to whom clause </w:t>
      </w:r>
      <w:r>
        <w:fldChar w:fldCharType="begin"/>
      </w:r>
      <w:r>
        <w:instrText xml:space="preserve"> REF _Ref27052441 \w \h </w:instrText>
      </w:r>
      <w:r>
        <w:fldChar w:fldCharType="separate"/>
      </w:r>
      <w:r w:rsidR="00422BB0">
        <w:t>E.1(f)</w:t>
      </w:r>
      <w:r>
        <w:fldChar w:fldCharType="end"/>
      </w:r>
      <w:r w:rsidRPr="0080629A">
        <w:t xml:space="preserve"> applies, where an employee works any hours on the declared or prescribed part-day public holida</w:t>
      </w:r>
      <w:r>
        <w:t xml:space="preserve">y </w:t>
      </w:r>
      <w:r w:rsidRPr="0080629A">
        <w:t>they will be entitled to the appropriate public holiday penalty rate (if any) in this award for those hours worked.</w:t>
      </w:r>
    </w:p>
    <w:p w:rsidR="00FD3081" w:rsidRDefault="006A30F6" w:rsidP="00FD3081">
      <w:pPr>
        <w:pStyle w:val="History"/>
      </w:pPr>
      <w:r w:rsidRPr="006A30F6">
        <w:t>[E.</w:t>
      </w:r>
      <w:r w:rsidR="00FD3081" w:rsidRPr="006A30F6">
        <w:t>1(f) varied b</w:t>
      </w:r>
      <w:r w:rsidR="00FD3081" w:rsidRPr="0010005A">
        <w:rPr>
          <w:shd w:val="clear" w:color="auto" w:fill="FFFFFF"/>
        </w:rPr>
        <w:t>y</w:t>
      </w:r>
      <w:r w:rsidR="00301988" w:rsidRPr="0010005A">
        <w:rPr>
          <w:shd w:val="clear" w:color="auto" w:fill="FFFFFF"/>
        </w:rPr>
        <w:t> </w:t>
      </w:r>
      <w:hyperlink r:id="rId307" w:history="1">
        <w:r w:rsidR="00301988" w:rsidRPr="009E18FA">
          <w:rPr>
            <w:rStyle w:val="Hyperlink"/>
            <w:shd w:val="clear" w:color="auto" w:fill="FFFFFF"/>
          </w:rPr>
          <w:t>PR</w:t>
        </w:r>
        <w:r w:rsidR="00301988" w:rsidRPr="00FD3081">
          <w:rPr>
            <w:rStyle w:val="Hyperlink"/>
            <w:shd w:val="clear" w:color="auto" w:fill="FFFFFF"/>
          </w:rPr>
          <w:t>715162</w:t>
        </w:r>
      </w:hyperlink>
      <w:r w:rsidR="00FD3081" w:rsidRPr="0010005A">
        <w:rPr>
          <w:shd w:val="clear" w:color="auto" w:fill="FFFFFF"/>
        </w:rPr>
        <w:t> </w:t>
      </w:r>
      <w:r w:rsidR="00FD3081" w:rsidRPr="006A30F6">
        <w:t>ppc 18Nov19]</w:t>
      </w:r>
    </w:p>
    <w:p w:rsidR="00FD3081" w:rsidRDefault="00FD3081" w:rsidP="00FD3081">
      <w:pPr>
        <w:pStyle w:val="SubLevel3"/>
      </w:pPr>
      <w:bookmarkStart w:id="449" w:name="_Ref27052441"/>
      <w:r w:rsidRPr="0080629A">
        <w:t xml:space="preserve">Where an employee is paid an annualised salary under the provisions of this award and is entitled under this award to time off in lieu or additional annual leave for work on a public holiday, they will be entitled to time off in lieu or </w:t>
      </w:r>
      <w:r w:rsidRPr="0080629A">
        <w:lastRenderedPageBreak/>
        <w:t>pro-rata annual leave equivalent to the time worked on the declared or prescribed part-day public holiday.</w:t>
      </w:r>
      <w:bookmarkEnd w:id="449"/>
    </w:p>
    <w:p w:rsidR="00FD3081" w:rsidRDefault="006A30F6" w:rsidP="00FD3081">
      <w:pPr>
        <w:pStyle w:val="History"/>
      </w:pPr>
      <w:r w:rsidRPr="006A30F6">
        <w:t>[E.</w:t>
      </w:r>
      <w:r w:rsidR="00FD3081" w:rsidRPr="006A30F6">
        <w:t>1(g) varied by</w:t>
      </w:r>
      <w:r w:rsidR="00FD3081" w:rsidRPr="0010005A">
        <w:rPr>
          <w:shd w:val="clear" w:color="auto" w:fill="FFFFFF"/>
        </w:rPr>
        <w:t> </w:t>
      </w:r>
      <w:hyperlink r:id="rId308" w:history="1">
        <w:r w:rsidR="00FD3081" w:rsidRPr="009E18FA">
          <w:rPr>
            <w:rStyle w:val="Hyperlink"/>
            <w:shd w:val="clear" w:color="auto" w:fill="FFFFFF"/>
          </w:rPr>
          <w:t>PR</w:t>
        </w:r>
        <w:r w:rsidR="00FD3081" w:rsidRPr="00FD3081">
          <w:rPr>
            <w:rStyle w:val="Hyperlink"/>
            <w:shd w:val="clear" w:color="auto" w:fill="FFFFFF"/>
          </w:rPr>
          <w:t>715162</w:t>
        </w:r>
      </w:hyperlink>
      <w:r w:rsidR="00FD3081" w:rsidRPr="0010005A">
        <w:rPr>
          <w:shd w:val="clear" w:color="auto" w:fill="FFFFFF"/>
        </w:rPr>
        <w:t> </w:t>
      </w:r>
      <w:r w:rsidR="00FD3081" w:rsidRPr="006A30F6">
        <w:t>ppc 18Nov19]</w:t>
      </w:r>
    </w:p>
    <w:p w:rsidR="00FD3081" w:rsidRPr="00FD3081" w:rsidRDefault="00FD3081" w:rsidP="001F6FD0">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422BB0">
        <w:t>E.1(a)</w:t>
      </w:r>
      <w:r>
        <w:fldChar w:fldCharType="end"/>
      </w:r>
      <w:r w:rsidRPr="0080629A">
        <w:t>, will not be entitled to another day off, another day’s pay or another day of annual leave as a result of the part-day public holiday.</w:t>
      </w:r>
      <w:bookmarkEnd w:id="445"/>
      <w:bookmarkEnd w:id="446"/>
      <w:bookmarkEnd w:id="447"/>
    </w:p>
    <w:p w:rsidR="00933093" w:rsidRDefault="00933093" w:rsidP="00933093">
      <w:pPr>
        <w:pStyle w:val="History"/>
      </w:pPr>
      <w:r>
        <w:t xml:space="preserve">[E.2 inserted by </w:t>
      </w:r>
      <w:hyperlink r:id="rId309" w:history="1">
        <w:r w:rsidRPr="000352D6">
          <w:rPr>
            <w:rStyle w:val="Hyperlink"/>
            <w:szCs w:val="22"/>
          </w:rPr>
          <w:t>PR712228</w:t>
        </w:r>
      </w:hyperlink>
      <w:r>
        <w:t xml:space="preserve"> ppc 04Oct19]</w:t>
      </w:r>
    </w:p>
    <w:p w:rsidR="00933093" w:rsidRPr="00933093" w:rsidRDefault="00933093" w:rsidP="00933093">
      <w:pPr>
        <w:pStyle w:val="SubLevel1"/>
      </w:pPr>
      <w:r w:rsidRPr="004B12D9">
        <w:t>An employer and employee may agree to substitute another part-day for a part-day that would otherwise be a part-day public holiday under the NES.</w:t>
      </w:r>
    </w:p>
    <w:p w:rsidR="004C26F3" w:rsidRPr="005D1150" w:rsidRDefault="004C26F3" w:rsidP="003D070B">
      <w:pPr>
        <w:keepNext/>
      </w:pPr>
      <w:r w:rsidRPr="005D1150">
        <w:t>This schedule is not intended to detract from or supplement the NES.</w:t>
      </w:r>
    </w:p>
    <w:p w:rsidR="00A10716" w:rsidRPr="005D1150" w:rsidRDefault="00A10716" w:rsidP="0011661E">
      <w:r w:rsidRPr="005D1150">
        <w:br w:type="page"/>
      </w:r>
    </w:p>
    <w:p w:rsidR="001D2FC9" w:rsidRPr="005D1150" w:rsidRDefault="001D2FC9" w:rsidP="001D2FC9">
      <w:pPr>
        <w:pStyle w:val="Subdocument"/>
        <w:rPr>
          <w:rFonts w:cs="Times New Roman"/>
        </w:rPr>
      </w:pPr>
      <w:bookmarkStart w:id="450" w:name="_Ref458001181"/>
      <w:bookmarkStart w:id="451" w:name="_Toc37253469"/>
      <w:bookmarkEnd w:id="444"/>
      <w:r w:rsidRPr="005D1150">
        <w:rPr>
          <w:rFonts w:cs="Times New Roman"/>
        </w:rPr>
        <w:lastRenderedPageBreak/>
        <w:t>—</w:t>
      </w:r>
      <w:bookmarkStart w:id="452" w:name="sched_f"/>
      <w:r w:rsidRPr="005D1150">
        <w:rPr>
          <w:rFonts w:cs="Times New Roman"/>
        </w:rPr>
        <w:t>Agreement to Take Annual Leave in Advance</w:t>
      </w:r>
      <w:bookmarkEnd w:id="450"/>
      <w:bookmarkEnd w:id="451"/>
    </w:p>
    <w:p w:rsidR="00234DC2" w:rsidRPr="005D1150" w:rsidRDefault="00F90C41" w:rsidP="00234DC2">
      <w:pPr>
        <w:pStyle w:val="History"/>
      </w:pPr>
      <w:r w:rsidRPr="005D1150">
        <w:t>[</w:t>
      </w:r>
      <w:r w:rsidR="00234DC2" w:rsidRPr="005D1150">
        <w:t xml:space="preserve">Sched F inserted by </w:t>
      </w:r>
      <w:hyperlink r:id="rId310" w:history="1">
        <w:r w:rsidR="00234DC2" w:rsidRPr="005D1150">
          <w:rPr>
            <w:rStyle w:val="Hyperlink"/>
          </w:rPr>
          <w:t>PR583074</w:t>
        </w:r>
      </w:hyperlink>
      <w:r w:rsidR="00234DC2" w:rsidRPr="005D1150">
        <w:t xml:space="preserve"> ppc 29Jul16]</w:t>
      </w:r>
    </w:p>
    <w:p w:rsidR="0059119C" w:rsidRPr="006C7CDF" w:rsidRDefault="0059119C" w:rsidP="0059119C">
      <w:pPr>
        <w:pStyle w:val="note"/>
        <w:rPr>
          <w:lang w:val="en-US" w:eastAsia="en-US"/>
        </w:rPr>
      </w:pPr>
      <w:r>
        <w:rPr>
          <w:lang w:val="en-US" w:eastAsia="en-US"/>
        </w:rPr>
        <w:t xml:space="preserve">Link to PDF copy of </w:t>
      </w:r>
      <w:hyperlink r:id="rId311" w:history="1">
        <w:r>
          <w:rPr>
            <w:rStyle w:val="Hyperlink"/>
            <w:lang w:val="en-US" w:eastAsia="en-US"/>
          </w:rPr>
          <w:t>Agreement to Take Annual Leave in Advance</w:t>
        </w:r>
      </w:hyperlink>
      <w:r w:rsidRPr="006C7CDF">
        <w:rPr>
          <w:lang w:val="en-US" w:eastAsia="en-US"/>
        </w:rPr>
        <w:t>.</w:t>
      </w:r>
    </w:p>
    <w:p w:rsidR="0059119C" w:rsidRDefault="0059119C" w:rsidP="0059119C"/>
    <w:p w:rsidR="001D2FC9" w:rsidRPr="005D1150" w:rsidRDefault="001D2FC9" w:rsidP="0059119C">
      <w:r w:rsidRPr="005D1150">
        <w:t>Name of employee: _____________________________________________</w:t>
      </w:r>
    </w:p>
    <w:p w:rsidR="001D2FC9" w:rsidRPr="005D1150" w:rsidRDefault="001D2FC9" w:rsidP="0059119C">
      <w:r w:rsidRPr="005D1150">
        <w:t>Name of employer: _____________________________________________</w:t>
      </w:r>
    </w:p>
    <w:p w:rsidR="001D2FC9" w:rsidRPr="005D1150" w:rsidRDefault="001D2FC9" w:rsidP="0059119C">
      <w:r w:rsidRPr="005D1150">
        <w:rPr>
          <w:b/>
          <w:bCs/>
        </w:rPr>
        <w:t>The employer and employee agree that the employee will take a period of paid annual leave before the employee has accrued an entitlement to the leave:</w:t>
      </w:r>
    </w:p>
    <w:p w:rsidR="001D2FC9" w:rsidRPr="005D1150" w:rsidRDefault="001D2FC9" w:rsidP="0059119C">
      <w:r w:rsidRPr="005D1150">
        <w:t>The amount of leave to be taken in advance is: ____ hours/days</w:t>
      </w:r>
    </w:p>
    <w:p w:rsidR="001D2FC9" w:rsidRPr="005D1150" w:rsidRDefault="001D2FC9" w:rsidP="0059119C">
      <w:r w:rsidRPr="005D1150">
        <w:t>The leave in advance will commence on: ___/___/20___</w:t>
      </w:r>
    </w:p>
    <w:p w:rsidR="001D2FC9" w:rsidRPr="005D1150" w:rsidRDefault="001D2FC9" w:rsidP="0059119C"/>
    <w:p w:rsidR="001D2FC9" w:rsidRPr="005D1150" w:rsidRDefault="001D2FC9" w:rsidP="0059119C">
      <w:r w:rsidRPr="005D1150">
        <w:t>Signature of employee: ________________________________________</w:t>
      </w:r>
    </w:p>
    <w:p w:rsidR="001D2FC9" w:rsidRPr="005D1150" w:rsidRDefault="001D2FC9" w:rsidP="0059119C">
      <w:r w:rsidRPr="005D1150">
        <w:t>Date signed: ___/___/20___</w:t>
      </w:r>
    </w:p>
    <w:p w:rsidR="001D2FC9" w:rsidRPr="005D1150" w:rsidRDefault="001D2FC9" w:rsidP="0059119C"/>
    <w:p w:rsidR="001D2FC9" w:rsidRPr="005D1150" w:rsidRDefault="001D2FC9" w:rsidP="0059119C">
      <w:r w:rsidRPr="005D1150">
        <w:t>Name of employer representative: ________________________________________</w:t>
      </w:r>
    </w:p>
    <w:p w:rsidR="001D2FC9" w:rsidRPr="005D1150" w:rsidRDefault="001D2FC9" w:rsidP="0059119C">
      <w:r w:rsidRPr="005D1150">
        <w:t>Signature of employer representative: ________________________________________</w:t>
      </w:r>
    </w:p>
    <w:p w:rsidR="001D2FC9" w:rsidRDefault="001D2FC9" w:rsidP="0059119C">
      <w:r w:rsidRPr="005D1150">
        <w:t>Date signed: ___/___/20___</w:t>
      </w:r>
    </w:p>
    <w:p w:rsidR="005E4721" w:rsidRDefault="005E4721" w:rsidP="0059119C"/>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5E4721" w:rsidRPr="005D1150" w:rsidTr="006054CE">
        <w:tc>
          <w:tcPr>
            <w:tcW w:w="8794" w:type="dxa"/>
            <w:tcBorders>
              <w:top w:val="single" w:sz="4" w:space="0" w:color="auto"/>
              <w:left w:val="single" w:sz="4" w:space="0" w:color="auto"/>
              <w:bottom w:val="single" w:sz="4" w:space="0" w:color="auto"/>
              <w:right w:val="single" w:sz="4" w:space="0" w:color="auto"/>
            </w:tcBorders>
          </w:tcPr>
          <w:p w:rsidR="005E4721" w:rsidRPr="005D1150" w:rsidRDefault="005E4721" w:rsidP="006054CE">
            <w:pPr>
              <w:rPr>
                <w:i/>
              </w:rPr>
            </w:pPr>
            <w:r w:rsidRPr="005D1150">
              <w:rPr>
                <w:i/>
              </w:rPr>
              <w:t>[If the employee is under 18 years of age - include:]</w:t>
            </w:r>
          </w:p>
          <w:p w:rsidR="005E4721" w:rsidRPr="005D1150" w:rsidRDefault="005E4721" w:rsidP="006054CE">
            <w:pPr>
              <w:rPr>
                <w:b/>
              </w:rPr>
            </w:pPr>
            <w:r w:rsidRPr="005D1150">
              <w:rPr>
                <w:b/>
              </w:rPr>
              <w:t>I agree that:</w:t>
            </w:r>
          </w:p>
          <w:p w:rsidR="005E4721" w:rsidRPr="005D1150" w:rsidRDefault="005E4721" w:rsidP="006054CE">
            <w:pPr>
              <w:rPr>
                <w:b/>
              </w:rPr>
            </w:pPr>
            <w:r w:rsidRPr="005D1150">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5E4721" w:rsidRPr="005D1150" w:rsidRDefault="005E4721" w:rsidP="006054CE">
            <w:r w:rsidRPr="005D1150">
              <w:t>Name of parent/guardian: ________________________________________</w:t>
            </w:r>
          </w:p>
          <w:p w:rsidR="005E4721" w:rsidRPr="005D1150" w:rsidRDefault="005E4721" w:rsidP="006054CE">
            <w:r w:rsidRPr="005D1150">
              <w:t>Signature of parent/guardian: ________________________________________</w:t>
            </w:r>
          </w:p>
          <w:p w:rsidR="005E4721" w:rsidRPr="005D1150" w:rsidRDefault="005E4721" w:rsidP="006054CE">
            <w:pPr>
              <w:rPr>
                <w:i/>
              </w:rPr>
            </w:pPr>
            <w:r w:rsidRPr="005D1150">
              <w:t>Date signed: ___/___/20___</w:t>
            </w:r>
          </w:p>
        </w:tc>
      </w:tr>
    </w:tbl>
    <w:p w:rsidR="005E4721" w:rsidRPr="005D1150" w:rsidRDefault="0011661E" w:rsidP="0059119C">
      <w:r>
        <w:t>   </w:t>
      </w:r>
    </w:p>
    <w:p w:rsidR="001D2FC9" w:rsidRPr="005D1150" w:rsidRDefault="0046226D" w:rsidP="00C11364">
      <w:r>
        <w:br w:type="page"/>
      </w:r>
    </w:p>
    <w:p w:rsidR="001D2FC9" w:rsidRPr="005D1150" w:rsidRDefault="001D2FC9" w:rsidP="001D2FC9">
      <w:pPr>
        <w:pStyle w:val="Subdocument"/>
        <w:rPr>
          <w:rFonts w:cs="Times New Roman"/>
        </w:rPr>
      </w:pPr>
      <w:bookmarkStart w:id="453" w:name="_Ref458001196"/>
      <w:bookmarkStart w:id="454" w:name="_Toc37253470"/>
      <w:bookmarkEnd w:id="452"/>
      <w:r w:rsidRPr="005D1150">
        <w:rPr>
          <w:rFonts w:cs="Times New Roman"/>
        </w:rPr>
        <w:lastRenderedPageBreak/>
        <w:t>—</w:t>
      </w:r>
      <w:bookmarkStart w:id="455" w:name="sched_g"/>
      <w:r w:rsidRPr="005D1150">
        <w:rPr>
          <w:rFonts w:cs="Times New Roman"/>
        </w:rPr>
        <w:t>Agreement to Cash Out Annual Leave</w:t>
      </w:r>
      <w:bookmarkEnd w:id="453"/>
      <w:bookmarkEnd w:id="454"/>
    </w:p>
    <w:p w:rsidR="00234DC2" w:rsidRPr="005D1150" w:rsidRDefault="00F90C41" w:rsidP="00234DC2">
      <w:pPr>
        <w:pStyle w:val="History"/>
      </w:pPr>
      <w:r w:rsidRPr="005D1150">
        <w:t>[</w:t>
      </w:r>
      <w:r w:rsidR="00234DC2" w:rsidRPr="005D1150">
        <w:t xml:space="preserve">Sched G inserted by </w:t>
      </w:r>
      <w:hyperlink r:id="rId312" w:history="1">
        <w:r w:rsidR="00234DC2" w:rsidRPr="005D1150">
          <w:rPr>
            <w:rStyle w:val="Hyperlink"/>
          </w:rPr>
          <w:t>PR583074</w:t>
        </w:r>
      </w:hyperlink>
      <w:r w:rsidR="00234DC2" w:rsidRPr="005D1150">
        <w:t xml:space="preserve"> ppc 29Jul16]</w:t>
      </w:r>
    </w:p>
    <w:p w:rsidR="0059119C" w:rsidRPr="006C7CDF" w:rsidRDefault="0059119C" w:rsidP="0059119C">
      <w:pPr>
        <w:pStyle w:val="note"/>
        <w:rPr>
          <w:lang w:val="en-US" w:eastAsia="en-US"/>
        </w:rPr>
      </w:pPr>
      <w:r>
        <w:rPr>
          <w:lang w:val="en-US" w:eastAsia="en-US"/>
        </w:rPr>
        <w:t xml:space="preserve">Link to PDF copy of </w:t>
      </w:r>
      <w:hyperlink r:id="rId313" w:history="1">
        <w:r>
          <w:rPr>
            <w:rStyle w:val="Hyperlink"/>
            <w:lang w:val="en-US" w:eastAsia="en-US"/>
          </w:rPr>
          <w:t>Agreement to Cash Out Annual Leave</w:t>
        </w:r>
      </w:hyperlink>
      <w:r w:rsidRPr="006C7CDF">
        <w:rPr>
          <w:lang w:val="en-US" w:eastAsia="en-US"/>
        </w:rPr>
        <w:t>.</w:t>
      </w:r>
    </w:p>
    <w:p w:rsidR="0059119C" w:rsidRDefault="0059119C" w:rsidP="0059119C"/>
    <w:p w:rsidR="001D2FC9" w:rsidRPr="005D1150" w:rsidRDefault="001D2FC9" w:rsidP="0059119C">
      <w:r w:rsidRPr="005D1150">
        <w:t>Name of employee: _____________________________________________</w:t>
      </w:r>
    </w:p>
    <w:p w:rsidR="001D2FC9" w:rsidRPr="005D1150" w:rsidRDefault="001D2FC9" w:rsidP="0059119C">
      <w:r w:rsidRPr="005D1150">
        <w:t>Name of employer: _____________________________________________</w:t>
      </w:r>
    </w:p>
    <w:p w:rsidR="001D2FC9" w:rsidRPr="005D1150" w:rsidRDefault="001D2FC9" w:rsidP="0059119C"/>
    <w:p w:rsidR="001D2FC9" w:rsidRPr="005D1150" w:rsidRDefault="001D2FC9" w:rsidP="0059119C">
      <w:r w:rsidRPr="005D1150">
        <w:rPr>
          <w:b/>
          <w:bCs/>
        </w:rPr>
        <w:t>The employer and employee agree to the employee cashing out a particular amount of the employee’s accrued paid annual leave:</w:t>
      </w:r>
    </w:p>
    <w:p w:rsidR="001D2FC9" w:rsidRPr="005D1150" w:rsidRDefault="001D2FC9" w:rsidP="0059119C">
      <w:r w:rsidRPr="005D1150">
        <w:t>The amount of leave to be cashed out is: ____ hours/days</w:t>
      </w:r>
    </w:p>
    <w:p w:rsidR="001D2FC9" w:rsidRPr="005D1150" w:rsidRDefault="001D2FC9" w:rsidP="0059119C">
      <w:r w:rsidRPr="005D1150">
        <w:t>The payment to be made to the employee for the leave is: $_______ subject to deduction of income tax/after deduction of income tax (strike out where not applicable)</w:t>
      </w:r>
    </w:p>
    <w:p w:rsidR="001D2FC9" w:rsidRPr="005D1150" w:rsidRDefault="001D2FC9" w:rsidP="0059119C">
      <w:r w:rsidRPr="005D1150">
        <w:t>The payment will be made to the employee on: ___/___/20___</w:t>
      </w:r>
    </w:p>
    <w:p w:rsidR="001D2FC9" w:rsidRPr="005D1150" w:rsidRDefault="001D2FC9" w:rsidP="0059119C"/>
    <w:p w:rsidR="001D2FC9" w:rsidRPr="005D1150" w:rsidRDefault="001D2FC9" w:rsidP="0059119C">
      <w:r w:rsidRPr="005D1150">
        <w:t>Signature of employee: ________________________________________</w:t>
      </w:r>
    </w:p>
    <w:p w:rsidR="001D2FC9" w:rsidRPr="005D1150" w:rsidRDefault="001D2FC9" w:rsidP="0059119C">
      <w:r w:rsidRPr="005D1150">
        <w:t>Date signed: ___/___/20___</w:t>
      </w:r>
    </w:p>
    <w:p w:rsidR="001D2FC9" w:rsidRPr="005D1150" w:rsidRDefault="001D2FC9" w:rsidP="0059119C"/>
    <w:p w:rsidR="001D2FC9" w:rsidRPr="005D1150" w:rsidRDefault="001D2FC9" w:rsidP="0059119C">
      <w:r w:rsidRPr="005D1150">
        <w:t>Name of employer representative: ________________________________________</w:t>
      </w:r>
    </w:p>
    <w:p w:rsidR="001D2FC9" w:rsidRPr="005D1150" w:rsidRDefault="001D2FC9" w:rsidP="0059119C">
      <w:r w:rsidRPr="005D1150">
        <w:t>Signature of employer representative: ________________________________________</w:t>
      </w:r>
    </w:p>
    <w:p w:rsidR="001D2FC9" w:rsidRDefault="001D2FC9" w:rsidP="0059119C">
      <w:r w:rsidRPr="005D1150">
        <w:t>Date signed: ___/___/20___</w:t>
      </w:r>
    </w:p>
    <w:p w:rsidR="005E4721" w:rsidRDefault="005E4721" w:rsidP="0059119C"/>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5E4721" w:rsidRPr="005D1150" w:rsidTr="006054CE">
        <w:tc>
          <w:tcPr>
            <w:tcW w:w="8794" w:type="dxa"/>
            <w:tcBorders>
              <w:top w:val="single" w:sz="4" w:space="0" w:color="auto"/>
              <w:left w:val="single" w:sz="4" w:space="0" w:color="auto"/>
              <w:bottom w:val="single" w:sz="4" w:space="0" w:color="auto"/>
              <w:right w:val="single" w:sz="4" w:space="0" w:color="auto"/>
            </w:tcBorders>
          </w:tcPr>
          <w:p w:rsidR="005E4721" w:rsidRPr="005D1150" w:rsidRDefault="005E4721" w:rsidP="006054CE">
            <w:pPr>
              <w:rPr>
                <w:i/>
              </w:rPr>
            </w:pPr>
            <w:r w:rsidRPr="005D1150">
              <w:rPr>
                <w:i/>
              </w:rPr>
              <w:t>Include if the employee is under 18 years of age:</w:t>
            </w:r>
          </w:p>
          <w:p w:rsidR="005E4721" w:rsidRPr="005D1150" w:rsidRDefault="005E4721" w:rsidP="006054CE">
            <w:pPr>
              <w:rPr>
                <w:b/>
              </w:rPr>
            </w:pPr>
          </w:p>
          <w:p w:rsidR="005E4721" w:rsidRPr="005D1150" w:rsidRDefault="005E4721" w:rsidP="006054CE">
            <w:r w:rsidRPr="005D1150">
              <w:t>Name of parent/guardian: ________________________________________</w:t>
            </w:r>
          </w:p>
          <w:p w:rsidR="005E4721" w:rsidRPr="005D1150" w:rsidRDefault="005E4721" w:rsidP="006054CE">
            <w:r w:rsidRPr="005D1150">
              <w:t>Signature of parent/guardian: ________________________________________</w:t>
            </w:r>
          </w:p>
          <w:p w:rsidR="005E4721" w:rsidRPr="005D1150" w:rsidRDefault="005E4721" w:rsidP="006054CE">
            <w:pPr>
              <w:rPr>
                <w:i/>
              </w:rPr>
            </w:pPr>
            <w:r w:rsidRPr="005D1150">
              <w:t>Date signed: ___/___/20___</w:t>
            </w:r>
          </w:p>
        </w:tc>
      </w:tr>
    </w:tbl>
    <w:p w:rsidR="001D2FC9" w:rsidRPr="005D1150" w:rsidRDefault="0011661E" w:rsidP="0059119C">
      <w:r>
        <w:t>   </w:t>
      </w:r>
    </w:p>
    <w:p w:rsidR="002A666C" w:rsidRPr="005D1150" w:rsidRDefault="002A666C" w:rsidP="00C11364">
      <w:r w:rsidRPr="005D1150">
        <w:br w:type="page"/>
      </w:r>
    </w:p>
    <w:p w:rsidR="002A666C" w:rsidRPr="005D1150" w:rsidRDefault="002A666C" w:rsidP="002A666C">
      <w:pPr>
        <w:pStyle w:val="Subdocument"/>
        <w:rPr>
          <w:rFonts w:cs="Times New Roman"/>
        </w:rPr>
      </w:pPr>
      <w:bookmarkStart w:id="456" w:name="_Ref459637641"/>
      <w:bookmarkStart w:id="457" w:name="_Ref465344559"/>
      <w:bookmarkStart w:id="458" w:name="_Toc37253471"/>
      <w:bookmarkEnd w:id="455"/>
      <w:r w:rsidRPr="005D1150">
        <w:rPr>
          <w:rFonts w:cs="Times New Roman"/>
        </w:rPr>
        <w:lastRenderedPageBreak/>
        <w:t>—</w:t>
      </w:r>
      <w:bookmarkStart w:id="459" w:name="sched_h"/>
      <w:bookmarkEnd w:id="456"/>
      <w:r w:rsidR="0059119C" w:rsidRPr="004F4191">
        <w:rPr>
          <w:lang w:val="en-GB"/>
        </w:rPr>
        <w:t xml:space="preserve">Agreement for </w:t>
      </w:r>
      <w:r w:rsidR="0059119C">
        <w:rPr>
          <w:lang w:val="en-GB"/>
        </w:rPr>
        <w:t>Time Off Instead of Payment f</w:t>
      </w:r>
      <w:r w:rsidR="0059119C" w:rsidRPr="004F4191">
        <w:rPr>
          <w:lang w:val="en-GB"/>
        </w:rPr>
        <w:t>or Overtime</w:t>
      </w:r>
      <w:bookmarkEnd w:id="457"/>
      <w:bookmarkEnd w:id="458"/>
    </w:p>
    <w:p w:rsidR="002A666C" w:rsidRPr="005D1150" w:rsidRDefault="002A666C" w:rsidP="002A666C">
      <w:pPr>
        <w:pStyle w:val="History"/>
      </w:pPr>
      <w:r w:rsidRPr="005D1150">
        <w:t xml:space="preserve">[Sched H inserted by </w:t>
      </w:r>
      <w:hyperlink r:id="rId314" w:history="1">
        <w:r w:rsidRPr="005D1150">
          <w:rPr>
            <w:rStyle w:val="Hyperlink"/>
          </w:rPr>
          <w:t>PR584153</w:t>
        </w:r>
      </w:hyperlink>
      <w:r w:rsidRPr="005D1150">
        <w:t xml:space="preserve"> ppc 22Aug16]</w:t>
      </w:r>
    </w:p>
    <w:p w:rsidR="0059119C" w:rsidRPr="006C7CDF" w:rsidRDefault="0059119C" w:rsidP="0059119C">
      <w:pPr>
        <w:pStyle w:val="note"/>
        <w:rPr>
          <w:lang w:val="en-US" w:eastAsia="en-US"/>
        </w:rPr>
      </w:pPr>
      <w:r>
        <w:rPr>
          <w:lang w:val="en-US" w:eastAsia="en-US"/>
        </w:rPr>
        <w:t xml:space="preserve">Link to PDF copy of </w:t>
      </w:r>
      <w:hyperlink r:id="rId315" w:history="1">
        <w:r>
          <w:rPr>
            <w:rStyle w:val="Hyperlink"/>
            <w:lang w:val="en-US" w:eastAsia="en-US"/>
          </w:rPr>
          <w:t>Agreement for Time Off Instead of Payment for Overtime</w:t>
        </w:r>
      </w:hyperlink>
      <w:r w:rsidRPr="006C7CDF">
        <w:rPr>
          <w:lang w:val="en-US" w:eastAsia="en-US"/>
        </w:rPr>
        <w:t>.</w:t>
      </w:r>
    </w:p>
    <w:p w:rsidR="0059119C" w:rsidRPr="006B1004" w:rsidRDefault="0059119C" w:rsidP="0059119C"/>
    <w:p w:rsidR="002A666C" w:rsidRPr="005D1150" w:rsidRDefault="002A666C" w:rsidP="002A666C">
      <w:pPr>
        <w:spacing w:before="100" w:beforeAutospacing="1" w:after="100" w:afterAutospacing="1"/>
        <w:jc w:val="left"/>
      </w:pPr>
      <w:r w:rsidRPr="005D1150">
        <w:t>Name of employee: _____________________________________________</w:t>
      </w:r>
    </w:p>
    <w:p w:rsidR="002A666C" w:rsidRPr="005D1150" w:rsidRDefault="002A666C" w:rsidP="002A666C">
      <w:pPr>
        <w:spacing w:before="100" w:beforeAutospacing="1" w:after="100" w:afterAutospacing="1"/>
        <w:jc w:val="left"/>
      </w:pPr>
      <w:r w:rsidRPr="005D1150">
        <w:t>Name of employer: _____________________________________________</w:t>
      </w:r>
    </w:p>
    <w:p w:rsidR="002A666C" w:rsidRPr="005D1150" w:rsidRDefault="002A666C" w:rsidP="002A666C">
      <w:pPr>
        <w:spacing w:before="100" w:beforeAutospacing="1" w:after="100" w:afterAutospacing="1"/>
        <w:jc w:val="left"/>
      </w:pPr>
      <w:r w:rsidRPr="005D1150">
        <w:rPr>
          <w:b/>
          <w:bCs/>
        </w:rPr>
        <w:t>The employer and employee agree that the employee may take time off instead of being paid for the following amount of overtime that has been worked by the employee:</w:t>
      </w:r>
    </w:p>
    <w:p w:rsidR="002A666C" w:rsidRPr="005D1150" w:rsidRDefault="002A666C" w:rsidP="002A666C">
      <w:pPr>
        <w:spacing w:before="100" w:beforeAutospacing="1" w:after="100" w:afterAutospacing="1"/>
        <w:jc w:val="left"/>
      </w:pPr>
      <w:r w:rsidRPr="005D1150">
        <w:t>Date and time overtime started: ___/___/20___ ____ am/pm</w:t>
      </w:r>
    </w:p>
    <w:p w:rsidR="002A666C" w:rsidRPr="005D1150" w:rsidRDefault="002A666C" w:rsidP="002A666C">
      <w:pPr>
        <w:spacing w:before="100" w:beforeAutospacing="1" w:after="100" w:afterAutospacing="1"/>
        <w:jc w:val="left"/>
      </w:pPr>
      <w:r w:rsidRPr="005D1150">
        <w:t>Date and time overtime ended: ___/___/20___ ____ am/pm</w:t>
      </w:r>
    </w:p>
    <w:p w:rsidR="002A666C" w:rsidRPr="005D1150" w:rsidRDefault="002A666C" w:rsidP="002A666C">
      <w:pPr>
        <w:spacing w:before="100" w:beforeAutospacing="1" w:after="100" w:afterAutospacing="1"/>
        <w:jc w:val="left"/>
      </w:pPr>
      <w:r w:rsidRPr="005D1150">
        <w:t>Amount of overtime worked: _______ hours and ______ minutes</w:t>
      </w:r>
    </w:p>
    <w:p w:rsidR="002A666C" w:rsidRPr="005D1150" w:rsidRDefault="002A666C" w:rsidP="002A666C">
      <w:pPr>
        <w:spacing w:before="100" w:beforeAutospacing="1" w:after="100" w:afterAutospacing="1"/>
        <w:jc w:val="left"/>
      </w:pPr>
    </w:p>
    <w:p w:rsidR="002A666C" w:rsidRPr="005D1150" w:rsidRDefault="002A666C" w:rsidP="002A666C">
      <w:pPr>
        <w:spacing w:before="100" w:beforeAutospacing="1" w:after="100" w:afterAutospacing="1"/>
        <w:jc w:val="left"/>
      </w:pPr>
      <w:r w:rsidRPr="005D1150">
        <w:rPr>
          <w:b/>
          <w:bCs/>
        </w:rPr>
        <w:t xml:space="preserve">The employer and employee further agree that, if </w:t>
      </w:r>
      <w:r w:rsidRPr="005D1150">
        <w:rPr>
          <w:b/>
        </w:rPr>
        <w:t>requested by the employee at any time, the employer must pay the employee for overtime covered by this agreement but not taken as time off. Payment must be made at the overtime rate applying to the overtime when worked and must be made in the next pay period following the request.</w:t>
      </w:r>
    </w:p>
    <w:p w:rsidR="002A666C" w:rsidRPr="005D1150" w:rsidRDefault="002A666C" w:rsidP="002A666C">
      <w:pPr>
        <w:spacing w:before="100" w:beforeAutospacing="1" w:after="100" w:afterAutospacing="1"/>
        <w:jc w:val="left"/>
      </w:pPr>
    </w:p>
    <w:p w:rsidR="002A666C" w:rsidRPr="005D1150" w:rsidRDefault="002A666C" w:rsidP="002A666C">
      <w:pPr>
        <w:spacing w:before="100" w:beforeAutospacing="1" w:after="100" w:afterAutospacing="1"/>
        <w:jc w:val="left"/>
      </w:pPr>
      <w:r w:rsidRPr="005D1150">
        <w:t>Signature of employee: ________________________________________</w:t>
      </w:r>
    </w:p>
    <w:p w:rsidR="002A666C" w:rsidRPr="005D1150" w:rsidRDefault="002A666C" w:rsidP="002A666C">
      <w:pPr>
        <w:spacing w:before="100" w:beforeAutospacing="1" w:after="100" w:afterAutospacing="1"/>
        <w:jc w:val="left"/>
      </w:pPr>
      <w:r w:rsidRPr="005D1150">
        <w:t>Date signed: ___/___/20___</w:t>
      </w:r>
    </w:p>
    <w:p w:rsidR="002A666C" w:rsidRPr="005D1150" w:rsidRDefault="002A666C" w:rsidP="002A666C">
      <w:pPr>
        <w:spacing w:before="100" w:beforeAutospacing="1" w:after="100" w:afterAutospacing="1"/>
        <w:jc w:val="left"/>
      </w:pPr>
    </w:p>
    <w:p w:rsidR="002A666C" w:rsidRPr="005D1150" w:rsidRDefault="002A666C" w:rsidP="002A666C">
      <w:pPr>
        <w:spacing w:before="100" w:beforeAutospacing="1" w:after="100" w:afterAutospacing="1"/>
        <w:jc w:val="left"/>
      </w:pPr>
      <w:r w:rsidRPr="005D1150">
        <w:t>Name of employer representative: ________________________________________</w:t>
      </w:r>
    </w:p>
    <w:p w:rsidR="002A666C" w:rsidRPr="005D1150" w:rsidRDefault="002A666C" w:rsidP="002A666C">
      <w:pPr>
        <w:spacing w:before="100" w:beforeAutospacing="1" w:after="100" w:afterAutospacing="1"/>
        <w:jc w:val="left"/>
      </w:pPr>
      <w:r w:rsidRPr="005D1150">
        <w:t>Signature of employer representative: ________________________________________</w:t>
      </w:r>
    </w:p>
    <w:p w:rsidR="002A666C" w:rsidRPr="005D1150" w:rsidRDefault="002A666C" w:rsidP="002A666C">
      <w:pPr>
        <w:spacing w:before="100" w:beforeAutospacing="1" w:after="100" w:afterAutospacing="1"/>
        <w:jc w:val="left"/>
      </w:pPr>
      <w:r w:rsidRPr="005D1150">
        <w:t>Date signed: ___/___/20___</w:t>
      </w:r>
    </w:p>
    <w:bookmarkEnd w:id="459"/>
    <w:p w:rsidR="001D2FC9" w:rsidRDefault="001D2FC9" w:rsidP="00DE0B9D"/>
    <w:p w:rsidR="00422BB0" w:rsidRDefault="00422BB0">
      <w:pPr>
        <w:spacing w:before="0"/>
        <w:jc w:val="left"/>
      </w:pPr>
      <w:r>
        <w:br w:type="page"/>
      </w:r>
    </w:p>
    <w:p w:rsidR="00422BB0" w:rsidRDefault="00422BB0" w:rsidP="00422BB0">
      <w:pPr>
        <w:pStyle w:val="Subdocument"/>
        <w:numPr>
          <w:ilvl w:val="0"/>
          <w:numId w:val="48"/>
        </w:numPr>
      </w:pPr>
      <w:bookmarkStart w:id="460" w:name="_Ref37071664"/>
      <w:bookmarkStart w:id="461" w:name="_Toc37253472"/>
      <w:bookmarkStart w:id="462" w:name="_Hlk37071729"/>
      <w:r>
        <w:lastRenderedPageBreak/>
        <w:t>—</w:t>
      </w:r>
      <w:bookmarkStart w:id="463" w:name="_Hlk37243135"/>
      <w:r>
        <w:t>Additional Measures During the COVID-19 Pandemic</w:t>
      </w:r>
      <w:bookmarkEnd w:id="460"/>
      <w:bookmarkEnd w:id="461"/>
    </w:p>
    <w:p w:rsidR="00422BB0" w:rsidRPr="004A0858" w:rsidRDefault="00422BB0" w:rsidP="00422BB0">
      <w:pPr>
        <w:pStyle w:val="History"/>
      </w:pPr>
      <w:bookmarkStart w:id="464" w:name="_Hlk37072094"/>
      <w:r w:rsidRPr="00E05203">
        <w:t xml:space="preserve">[Sched X </w:t>
      </w:r>
      <w:r w:rsidRPr="004A0858">
        <w:t xml:space="preserve">inserted by </w:t>
      </w:r>
      <w:hyperlink r:id="rId316" w:history="1">
        <w:r w:rsidRPr="004A0858">
          <w:rPr>
            <w:rStyle w:val="Hyperlink"/>
          </w:rPr>
          <w:t>PR718141</w:t>
        </w:r>
      </w:hyperlink>
      <w:r w:rsidRPr="00422BB0">
        <w:t xml:space="preserve"> ppc</w:t>
      </w:r>
      <w:r w:rsidRPr="004A0858">
        <w:t xml:space="preserve"> 08Apr20]</w:t>
      </w:r>
    </w:p>
    <w:p w:rsidR="00422BB0" w:rsidRDefault="00422BB0" w:rsidP="00422BB0">
      <w:pPr>
        <w:pStyle w:val="SubLevel1"/>
      </w:pPr>
      <w:bookmarkStart w:id="465" w:name="_Hlk37239169"/>
      <w:bookmarkStart w:id="466" w:name="_Hlk37237094"/>
      <w:bookmarkEnd w:id="464"/>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465"/>
      <w:r w:rsidRPr="00676A9C">
        <w:t xml:space="preserve">, </w:t>
      </w:r>
      <w:bookmarkEnd w:id="466"/>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422BB0" w:rsidRDefault="00422BB0" w:rsidP="00422BB0">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422BB0" w:rsidRDefault="00422BB0" w:rsidP="00422BB0">
      <w:pPr>
        <w:pStyle w:val="SubLevel2Bold"/>
        <w:rPr>
          <w:shd w:val="clear" w:color="auto" w:fill="FFFFFF"/>
        </w:rPr>
      </w:pPr>
      <w:bookmarkStart w:id="467" w:name="_Ref37064752"/>
      <w:r>
        <w:rPr>
          <w:shd w:val="clear" w:color="auto" w:fill="FFFFFF"/>
        </w:rPr>
        <w:t>Unpaid pandemic leave</w:t>
      </w:r>
      <w:bookmarkEnd w:id="467"/>
    </w:p>
    <w:p w:rsidR="00422BB0" w:rsidRDefault="00422BB0" w:rsidP="00422BB0">
      <w:pPr>
        <w:pStyle w:val="SubLevel3"/>
      </w:pPr>
      <w:bookmarkStart w:id="468" w:name="_Ref37231534"/>
      <w:bookmarkStart w:id="469"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468"/>
    </w:p>
    <w:p w:rsidR="00422BB0" w:rsidRDefault="00422BB0" w:rsidP="00422BB0">
      <w:pPr>
        <w:pStyle w:val="SubLevel3"/>
      </w:pPr>
      <w:bookmarkStart w:id="470"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469"/>
      <w:bookmarkEnd w:id="470"/>
    </w:p>
    <w:p w:rsidR="00422BB0" w:rsidRDefault="00422BB0" w:rsidP="00422BB0">
      <w:pPr>
        <w:pStyle w:val="SubLevel3"/>
      </w:pPr>
      <w:bookmarkStart w:id="471"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471"/>
    </w:p>
    <w:p w:rsidR="00422BB0" w:rsidRPr="0081429A" w:rsidRDefault="00422BB0" w:rsidP="00422BB0">
      <w:pPr>
        <w:pStyle w:val="SubLevel3"/>
      </w:pPr>
      <w:bookmarkStart w:id="472"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472"/>
    </w:p>
    <w:p w:rsidR="00422BB0" w:rsidRDefault="00422BB0" w:rsidP="00422BB0">
      <w:pPr>
        <w:pStyle w:val="SubLevel3"/>
      </w:pPr>
      <w:bookmarkStart w:id="473"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17" w:history="1">
        <w:r w:rsidRPr="00FC64DE">
          <w:rPr>
            <w:rStyle w:val="Hyperlink"/>
          </w:rPr>
          <w:t>NES</w:t>
        </w:r>
      </w:hyperlink>
      <w:r>
        <w:t>.</w:t>
      </w:r>
      <w:bookmarkEnd w:id="473"/>
    </w:p>
    <w:p w:rsidR="00422BB0" w:rsidRDefault="00422BB0" w:rsidP="00422BB0">
      <w:pPr>
        <w:pStyle w:val="Block1"/>
      </w:pPr>
      <w:r>
        <w:t>NOTE: The employer and employee may agree that the employee may take more than 2 weeks’ unpaid pandemic leave.</w:t>
      </w:r>
    </w:p>
    <w:p w:rsidR="00422BB0" w:rsidRDefault="00422BB0" w:rsidP="00422BB0">
      <w:pPr>
        <w:pStyle w:val="SubLevel2Bold"/>
      </w:pPr>
      <w:bookmarkStart w:id="474" w:name="_Ref37066012"/>
      <w:r>
        <w:t>Annual leave at half pay</w:t>
      </w:r>
      <w:bookmarkEnd w:id="474"/>
    </w:p>
    <w:p w:rsidR="00422BB0" w:rsidRDefault="00422BB0" w:rsidP="00422BB0">
      <w:pPr>
        <w:pStyle w:val="SubLevel3"/>
      </w:pPr>
      <w:bookmarkStart w:id="475" w:name="_Ref37175067"/>
      <w:r>
        <w:t>Instead of an employee taking paid annual leave on full pay, the employee and their employer may agree to the employee taking twice as much leave on half pay.</w:t>
      </w:r>
      <w:bookmarkEnd w:id="475"/>
    </w:p>
    <w:p w:rsidR="00422BB0" w:rsidRDefault="00422BB0" w:rsidP="00422BB0">
      <w:pPr>
        <w:pStyle w:val="SubLevel3"/>
      </w:pPr>
      <w:r>
        <w:t>Any agreement to take twice as much annual leave at half pay must be recorded in writing and retained as an employee record.</w:t>
      </w:r>
    </w:p>
    <w:p w:rsidR="00422BB0" w:rsidRPr="00C102A5" w:rsidRDefault="00422BB0" w:rsidP="00422BB0">
      <w:pPr>
        <w:pStyle w:val="SubLevel3"/>
      </w:pPr>
      <w:bookmarkStart w:id="476"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476"/>
    </w:p>
    <w:p w:rsidR="00422BB0" w:rsidRDefault="00422BB0" w:rsidP="00422BB0">
      <w:pPr>
        <w:pStyle w:val="Block1"/>
      </w:pPr>
      <w:r>
        <w:t>EXAMPLE: Instead of an employee taking one week’s annual leave on full pay, the employee and their employer may agree to the employee taking 2 weeks’ annual leave on half pay. In this example:</w:t>
      </w:r>
    </w:p>
    <w:p w:rsidR="00422BB0" w:rsidRDefault="00422BB0" w:rsidP="00422BB0">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422BB0" w:rsidRDefault="00422BB0" w:rsidP="00422BB0">
      <w:pPr>
        <w:pStyle w:val="Bullet1"/>
      </w:pPr>
      <w:r>
        <w:lastRenderedPageBreak/>
        <w:t xml:space="preserve">one week of leave is deducted from the employee’s annual leave accrual. </w:t>
      </w:r>
    </w:p>
    <w:p w:rsidR="00422BB0" w:rsidRDefault="00422BB0" w:rsidP="00422BB0">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318" w:history="1">
        <w:r w:rsidRPr="00C63C65">
          <w:rPr>
            <w:rStyle w:val="Hyperlink"/>
          </w:rPr>
          <w:t>Act</w:t>
        </w:r>
      </w:hyperlink>
      <w:r>
        <w:t>.</w:t>
      </w:r>
    </w:p>
    <w:p w:rsidR="00422BB0" w:rsidRDefault="00422BB0" w:rsidP="00422BB0">
      <w:r>
        <w:t>NOTE 2: Under section 340(1) of the</w:t>
      </w:r>
      <w:r w:rsidRPr="00F70366">
        <w:rPr>
          <w:i/>
        </w:rPr>
        <w:t xml:space="preserve"> </w:t>
      </w:r>
      <w:hyperlink r:id="rId319"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20"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422BB0" w:rsidRPr="005D1150" w:rsidRDefault="00422BB0" w:rsidP="00DE0B9D">
      <w:r>
        <w:t>NOTE 3: Under section 343(1) of the</w:t>
      </w:r>
      <w:r w:rsidRPr="00F70366">
        <w:rPr>
          <w:i/>
        </w:rPr>
        <w:t xml:space="preserve"> </w:t>
      </w:r>
      <w:hyperlink r:id="rId321"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462"/>
      <w:bookmarkEnd w:id="463"/>
    </w:p>
    <w:sectPr w:rsidR="00422BB0" w:rsidRPr="005D1150" w:rsidSect="00C81CB7">
      <w:headerReference w:type="first" r:id="rId322"/>
      <w:footerReference w:type="first" r:id="rId323"/>
      <w:endnotePr>
        <w:numFmt w:val="decimal"/>
      </w:endnotePr>
      <w:pgSz w:w="11907" w:h="16840" w:code="9"/>
      <w:pgMar w:top="992" w:right="1134" w:bottom="992" w:left="1134" w:header="510" w:footer="73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AD4" w:rsidRDefault="001D2AD4" w:rsidP="005F07C5">
      <w:pPr>
        <w:pStyle w:val="EndnoteText"/>
      </w:pPr>
    </w:p>
  </w:endnote>
  <w:endnote w:type="continuationSeparator" w:id="0">
    <w:p w:rsidR="001D2AD4" w:rsidRDefault="001D2AD4">
      <w:r>
        <w:continuationSeparator/>
      </w:r>
    </w:p>
    <w:p w:rsidR="001D2AD4" w:rsidRDefault="001D2AD4"/>
    <w:p w:rsidR="001D2AD4" w:rsidRDefault="001D2AD4"/>
    <w:p w:rsidR="001D2AD4" w:rsidRDefault="001D2AD4"/>
    <w:p w:rsidR="001D2AD4" w:rsidRDefault="001D2AD4"/>
    <w:p w:rsidR="001D2AD4" w:rsidRDefault="001D2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D4" w:rsidRPr="00DA6F05" w:rsidRDefault="001D2AD4" w:rsidP="00A57D7B">
    <w:pPr>
      <w:pStyle w:val="Footer"/>
      <w:tabs>
        <w:tab w:val="clear" w:pos="4153"/>
        <w:tab w:val="center" w:pos="4510"/>
      </w:tabs>
      <w:ind w:left="-284"/>
      <w:rPr>
        <w:b/>
        <w:sz w:val="21"/>
        <w:szCs w:val="21"/>
      </w:rPr>
    </w:pPr>
    <w:r w:rsidRPr="00DA6F05">
      <w:rPr>
        <w:rStyle w:val="PageNumber"/>
        <w:b/>
      </w:rPr>
      <w:fldChar w:fldCharType="begin"/>
    </w:r>
    <w:r w:rsidRPr="00DA6F05">
      <w:rPr>
        <w:rStyle w:val="PageNumber"/>
        <w:b/>
      </w:rPr>
      <w:instrText xml:space="preserve"> PAGE </w:instrText>
    </w:r>
    <w:r w:rsidRPr="00DA6F05">
      <w:rPr>
        <w:rStyle w:val="PageNumber"/>
        <w:b/>
      </w:rPr>
      <w:fldChar w:fldCharType="separate"/>
    </w:r>
    <w:r>
      <w:rPr>
        <w:rStyle w:val="PageNumber"/>
        <w:b/>
        <w:noProof/>
      </w:rPr>
      <w:t>26</w:t>
    </w:r>
    <w:r w:rsidRPr="00DA6F05">
      <w:rPr>
        <w:rStyle w:val="PageNumber"/>
        <w:b/>
      </w:rPr>
      <w:fldChar w:fldCharType="end"/>
    </w:r>
    <w:r w:rsidRPr="00DA6F05">
      <w:rPr>
        <w:rStyle w:val="PageNumber"/>
        <w:b/>
        <w:bCs/>
      </w:rPr>
      <w:tab/>
    </w:r>
    <w:r w:rsidRPr="00874E3B">
      <w:rPr>
        <w:b/>
        <w:sz w:val="22"/>
        <w:szCs w:val="22"/>
      </w:rPr>
      <w:t>MA000016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D4" w:rsidRPr="00874E3B" w:rsidRDefault="001D2AD4" w:rsidP="00555446">
    <w:pPr>
      <w:pStyle w:val="Footer"/>
      <w:tabs>
        <w:tab w:val="clear" w:pos="4153"/>
        <w:tab w:val="clear" w:pos="8306"/>
        <w:tab w:val="center" w:pos="4510"/>
        <w:tab w:val="right" w:pos="9900"/>
      </w:tabs>
      <w:ind w:right="-284"/>
      <w:jc w:val="left"/>
      <w:rPr>
        <w:b/>
      </w:rPr>
    </w:pPr>
    <w:r>
      <w:rPr>
        <w:rStyle w:val="PageNumber"/>
        <w:b/>
        <w:bCs/>
      </w:rPr>
      <w:tab/>
    </w:r>
    <w:r w:rsidRPr="00874E3B">
      <w:rPr>
        <w:b/>
        <w:sz w:val="22"/>
        <w:szCs w:val="22"/>
      </w:rPr>
      <w:t>MA000016</w:t>
    </w:r>
    <w:r>
      <w:rPr>
        <w:rStyle w:val="PageNumber"/>
        <w:b/>
        <w:bCs/>
      </w:rPr>
      <w:tab/>
    </w:r>
    <w:r w:rsidRPr="00371E59">
      <w:rPr>
        <w:rStyle w:val="PageNumber"/>
        <w:b/>
      </w:rPr>
      <w:fldChar w:fldCharType="begin"/>
    </w:r>
    <w:r w:rsidRPr="00371E59">
      <w:rPr>
        <w:rStyle w:val="PageNumber"/>
        <w:b/>
      </w:rPr>
      <w:instrText xml:space="preserve"> PAGE </w:instrText>
    </w:r>
    <w:r w:rsidRPr="00371E59">
      <w:rPr>
        <w:rStyle w:val="PageNumber"/>
        <w:b/>
      </w:rPr>
      <w:fldChar w:fldCharType="separate"/>
    </w:r>
    <w:r>
      <w:rPr>
        <w:rStyle w:val="PageNumber"/>
        <w:b/>
        <w:noProof/>
      </w:rPr>
      <w:t>27</w:t>
    </w:r>
    <w:r w:rsidRPr="00371E5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D4" w:rsidRDefault="001D2AD4" w:rsidP="0072251F">
    <w:pPr>
      <w:pStyle w:val="Footer"/>
      <w:spacing w:before="0"/>
      <w:jc w:val="center"/>
      <w:rPr>
        <w:rStyle w:val="PageNumber"/>
        <w:b/>
        <w:bCs/>
      </w:rPr>
    </w:pPr>
  </w:p>
  <w:p w:rsidR="001D2AD4" w:rsidRPr="00DA6F05" w:rsidRDefault="001D2AD4" w:rsidP="00A57D7B">
    <w:pPr>
      <w:pStyle w:val="Footer"/>
      <w:tabs>
        <w:tab w:val="clear" w:pos="4153"/>
        <w:tab w:val="clear" w:pos="8306"/>
        <w:tab w:val="center" w:pos="4510"/>
        <w:tab w:val="right" w:pos="9900"/>
      </w:tabs>
      <w:spacing w:before="0"/>
      <w:ind w:right="-284"/>
      <w:rPr>
        <w:b/>
      </w:rPr>
    </w:pPr>
    <w:r w:rsidRPr="00DA6F05">
      <w:rPr>
        <w:rStyle w:val="PageNumber"/>
        <w:b/>
        <w:bCs/>
      </w:rPr>
      <w:t xml:space="preserve"> </w:t>
    </w:r>
    <w:r w:rsidRPr="00DA6F05">
      <w:rPr>
        <w:rStyle w:val="PageNumber"/>
        <w:b/>
        <w:bCs/>
      </w:rPr>
      <w:tab/>
    </w:r>
    <w:r w:rsidRPr="00874E3B">
      <w:rPr>
        <w:b/>
        <w:sz w:val="22"/>
        <w:szCs w:val="22"/>
      </w:rPr>
      <w:t>MA000016</w:t>
    </w:r>
    <w:r w:rsidRPr="00DA6F05">
      <w:rPr>
        <w:rStyle w:val="PageNumber"/>
        <w:b/>
        <w:bCs/>
      </w:rPr>
      <w:tab/>
    </w:r>
    <w:r w:rsidRPr="00DA6F05">
      <w:rPr>
        <w:rStyle w:val="PageNumber"/>
        <w:b/>
        <w:sz w:val="21"/>
        <w:szCs w:val="21"/>
      </w:rPr>
      <w:fldChar w:fldCharType="begin"/>
    </w:r>
    <w:r w:rsidRPr="00DA6F05">
      <w:rPr>
        <w:rStyle w:val="PageNumber"/>
        <w:b/>
        <w:sz w:val="21"/>
        <w:szCs w:val="21"/>
      </w:rPr>
      <w:instrText xml:space="preserve"> PAGE </w:instrText>
    </w:r>
    <w:r w:rsidRPr="00DA6F05">
      <w:rPr>
        <w:rStyle w:val="PageNumber"/>
        <w:b/>
        <w:sz w:val="21"/>
        <w:szCs w:val="21"/>
      </w:rPr>
      <w:fldChar w:fldCharType="separate"/>
    </w:r>
    <w:r>
      <w:rPr>
        <w:rStyle w:val="PageNumber"/>
        <w:b/>
        <w:noProof/>
        <w:sz w:val="21"/>
        <w:szCs w:val="21"/>
      </w:rPr>
      <w:t>1</w:t>
    </w:r>
    <w:r w:rsidRPr="00DA6F05">
      <w:rPr>
        <w:rStyle w:val="PageNumber"/>
        <w:b/>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D4" w:rsidRPr="00FD58A5" w:rsidRDefault="001D2AD4" w:rsidP="00A57D7B">
    <w:pPr>
      <w:pStyle w:val="Footer"/>
      <w:tabs>
        <w:tab w:val="clear" w:pos="4153"/>
        <w:tab w:val="clear" w:pos="8306"/>
        <w:tab w:val="center" w:pos="4510"/>
        <w:tab w:val="right" w:pos="9900"/>
      </w:tabs>
      <w:ind w:right="-284"/>
      <w:jc w:val="left"/>
      <w:rPr>
        <w:b/>
      </w:rPr>
    </w:pPr>
    <w:r>
      <w:rPr>
        <w:rStyle w:val="PageNumber"/>
        <w:b/>
        <w:bCs/>
      </w:rPr>
      <w:tab/>
    </w:r>
    <w:r w:rsidRPr="00874E3B">
      <w:rPr>
        <w:b/>
        <w:sz w:val="22"/>
        <w:szCs w:val="22"/>
      </w:rPr>
      <w:t>MA000016</w:t>
    </w:r>
    <w:r>
      <w:rPr>
        <w:rStyle w:val="PageNumber"/>
        <w:b/>
        <w:bCs/>
      </w:rPr>
      <w:tab/>
    </w:r>
    <w:r w:rsidRPr="00371E59">
      <w:rPr>
        <w:rStyle w:val="PageNumber"/>
        <w:b/>
      </w:rPr>
      <w:fldChar w:fldCharType="begin"/>
    </w:r>
    <w:r w:rsidRPr="00371E59">
      <w:rPr>
        <w:rStyle w:val="PageNumber"/>
        <w:b/>
      </w:rPr>
      <w:instrText xml:space="preserve"> PAGE </w:instrText>
    </w:r>
    <w:r w:rsidRPr="00371E59">
      <w:rPr>
        <w:rStyle w:val="PageNumber"/>
        <w:b/>
      </w:rPr>
      <w:fldChar w:fldCharType="separate"/>
    </w:r>
    <w:r>
      <w:rPr>
        <w:rStyle w:val="PageNumber"/>
        <w:b/>
        <w:noProof/>
      </w:rPr>
      <w:t>3</w:t>
    </w:r>
    <w:r w:rsidRPr="00371E59">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AD4" w:rsidRPr="00017A3B" w:rsidRDefault="001D2AD4" w:rsidP="00017A3B">
      <w:r>
        <w:separator/>
      </w:r>
    </w:p>
  </w:footnote>
  <w:footnote w:type="continuationSeparator" w:id="0">
    <w:p w:rsidR="001D2AD4" w:rsidRDefault="001D2AD4">
      <w:r>
        <w:continuationSeparator/>
      </w:r>
    </w:p>
    <w:p w:rsidR="001D2AD4" w:rsidRDefault="001D2AD4"/>
    <w:p w:rsidR="001D2AD4" w:rsidRDefault="001D2AD4"/>
    <w:p w:rsidR="001D2AD4" w:rsidRDefault="001D2AD4"/>
    <w:p w:rsidR="001D2AD4" w:rsidRDefault="001D2AD4"/>
    <w:p w:rsidR="001D2AD4" w:rsidRDefault="001D2A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D4" w:rsidRDefault="001D2AD4" w:rsidP="009A0F23">
    <w:pPr>
      <w:pStyle w:val="Header"/>
      <w:spacing w:before="0"/>
      <w:jc w:val="center"/>
      <w:rPr>
        <w:b/>
        <w:sz w:val="20"/>
        <w:szCs w:val="20"/>
      </w:rPr>
    </w:pPr>
    <w:r w:rsidRPr="00512CA5">
      <w:rPr>
        <w:b/>
        <w:sz w:val="20"/>
        <w:szCs w:val="20"/>
      </w:rPr>
      <w:t>Security Services Industry Award 2010</w:t>
    </w:r>
  </w:p>
  <w:p w:rsidR="001D2AD4" w:rsidRDefault="001D2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D4" w:rsidRDefault="001D2AD4" w:rsidP="009A0F23">
    <w:pPr>
      <w:pStyle w:val="Header"/>
      <w:spacing w:before="0"/>
      <w:jc w:val="center"/>
      <w:rPr>
        <w:b/>
        <w:sz w:val="20"/>
        <w:szCs w:val="20"/>
      </w:rPr>
    </w:pPr>
    <w:r w:rsidRPr="00512CA5">
      <w:rPr>
        <w:b/>
        <w:sz w:val="20"/>
        <w:szCs w:val="20"/>
      </w:rPr>
      <w:t>Security Services Industry Award 2010</w:t>
    </w:r>
  </w:p>
  <w:p w:rsidR="001D2AD4" w:rsidRDefault="001D2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AD4" w:rsidRDefault="001D2AD4" w:rsidP="0072251F">
    <w:pPr>
      <w:pStyle w:val="Header"/>
      <w:spacing w:before="0"/>
      <w:jc w:val="center"/>
      <w:rPr>
        <w:b/>
        <w:sz w:val="20"/>
        <w:szCs w:val="20"/>
      </w:rPr>
    </w:pPr>
    <w:r w:rsidRPr="00512CA5">
      <w:rPr>
        <w:b/>
        <w:sz w:val="20"/>
        <w:szCs w:val="20"/>
      </w:rPr>
      <w:t>Security Services Industry Award 2010</w:t>
    </w:r>
  </w:p>
  <w:p w:rsidR="001D2AD4" w:rsidRDefault="001D2AD4" w:rsidP="0072251F">
    <w:pPr>
      <w:pStyle w:val="Header"/>
      <w:spacing w:before="0"/>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CCC354"/>
    <w:lvl w:ilvl="0">
      <w:start w:val="1"/>
      <w:numFmt w:val="decimal"/>
      <w:pStyle w:val="NumberedPara"/>
      <w:lvlText w:val="[%1]"/>
      <w:lvlJc w:val="left"/>
      <w:pPr>
        <w:tabs>
          <w:tab w:val="num" w:pos="737"/>
        </w:tabs>
        <w:ind w:left="0" w:firstLine="0"/>
      </w:pPr>
      <w:rPr>
        <w:rFonts w:hint="default"/>
        <w:b/>
        <w:i w:val="0"/>
        <w:sz w:val="21"/>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0FC11219"/>
    <w:multiLevelType w:val="multilevel"/>
    <w:tmpl w:val="50B6E0B8"/>
    <w:lvl w:ilvl="0">
      <w:start w:val="1"/>
      <w:numFmt w:val="decimal"/>
      <w:lvlText w:val="%1."/>
      <w:lvlJc w:val="left"/>
      <w:pPr>
        <w:tabs>
          <w:tab w:val="num" w:pos="3684"/>
        </w:tabs>
        <w:ind w:left="3684"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87"/>
        </w:tabs>
        <w:ind w:left="3687"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Restart w:val="0"/>
      <w:lvlText w:val="(%3)"/>
      <w:lvlJc w:val="left"/>
      <w:pPr>
        <w:tabs>
          <w:tab w:val="num" w:pos="2836"/>
        </w:tabs>
        <w:ind w:left="2836"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065"/>
        </w:tabs>
        <w:ind w:left="5065" w:hanging="792"/>
      </w:pPr>
      <w:rPr>
        <w:rFonts w:hint="default"/>
      </w:rPr>
    </w:lvl>
    <w:lvl w:ilvl="5">
      <w:start w:val="1"/>
      <w:numFmt w:val="decimal"/>
      <w:lvlText w:val="%1.%2.%3.%4.%5.%6."/>
      <w:lvlJc w:val="left"/>
      <w:pPr>
        <w:tabs>
          <w:tab w:val="num" w:pos="5569"/>
        </w:tabs>
        <w:ind w:left="5569" w:hanging="936"/>
      </w:pPr>
      <w:rPr>
        <w:rFonts w:hint="default"/>
      </w:rPr>
    </w:lvl>
    <w:lvl w:ilvl="6">
      <w:start w:val="1"/>
      <w:numFmt w:val="decimal"/>
      <w:lvlText w:val="%1.%2.%3.%4.%5.%6.%7."/>
      <w:lvlJc w:val="left"/>
      <w:pPr>
        <w:tabs>
          <w:tab w:val="num" w:pos="6073"/>
        </w:tabs>
        <w:ind w:left="6073" w:hanging="1080"/>
      </w:pPr>
      <w:rPr>
        <w:rFonts w:hint="default"/>
      </w:rPr>
    </w:lvl>
    <w:lvl w:ilvl="7">
      <w:start w:val="1"/>
      <w:numFmt w:val="decimal"/>
      <w:lvlText w:val="%1.%2.%3.%4.%5.%6.%7.%8."/>
      <w:lvlJc w:val="left"/>
      <w:pPr>
        <w:tabs>
          <w:tab w:val="num" w:pos="6577"/>
        </w:tabs>
        <w:ind w:left="6577" w:hanging="1224"/>
      </w:pPr>
      <w:rPr>
        <w:rFonts w:hint="default"/>
      </w:rPr>
    </w:lvl>
    <w:lvl w:ilvl="8">
      <w:start w:val="1"/>
      <w:numFmt w:val="decimal"/>
      <w:lvlText w:val="%1.%2.%3.%4.%5.%6.%7.%8.%9."/>
      <w:lvlJc w:val="left"/>
      <w:pPr>
        <w:tabs>
          <w:tab w:val="num" w:pos="7153"/>
        </w:tabs>
        <w:ind w:left="7153" w:hanging="1440"/>
      </w:pPr>
      <w:rPr>
        <w:rFonts w:hint="default"/>
      </w:r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6"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8"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7106A7"/>
    <w:multiLevelType w:val="hybridMultilevel"/>
    <w:tmpl w:val="8E9693EC"/>
    <w:lvl w:ilvl="0" w:tplc="439295C0">
      <w:start w:val="1"/>
      <w:numFmt w:val="bullet"/>
      <w:pStyle w:val="Quote-1Dot"/>
      <w:lvlText w:val=""/>
      <w:lvlJc w:val="left"/>
      <w:pPr>
        <w:tabs>
          <w:tab w:val="num" w:pos="0"/>
        </w:tabs>
        <w:ind w:left="879" w:hanging="170"/>
      </w:pPr>
      <w:rPr>
        <w:rFonts w:ascii="Symbol" w:hAnsi="Symbol" w:hint="default"/>
        <w:b w:val="0"/>
        <w:i/>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40"/>
  </w:num>
  <w:num w:numId="3">
    <w:abstractNumId w:val="10"/>
  </w:num>
  <w:num w:numId="4">
    <w:abstractNumId w:val="20"/>
  </w:num>
  <w:num w:numId="5">
    <w:abstractNumId w:val="22"/>
  </w:num>
  <w:num w:numId="6">
    <w:abstractNumId w:val="39"/>
  </w:num>
  <w:num w:numId="7">
    <w:abstractNumId w:val="30"/>
  </w:num>
  <w:num w:numId="8">
    <w:abstractNumId w:val="38"/>
  </w:num>
  <w:num w:numId="9">
    <w:abstractNumId w:val="3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num>
  <w:num w:numId="13">
    <w:abstractNumId w:val="11"/>
  </w:num>
  <w:num w:numId="14">
    <w:abstractNumId w:val="21"/>
  </w:num>
  <w:num w:numId="15">
    <w:abstractNumId w:val="2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5"/>
  </w:num>
  <w:num w:numId="23">
    <w:abstractNumId w:val="29"/>
  </w:num>
  <w:num w:numId="24">
    <w:abstractNumId w:val="23"/>
  </w:num>
  <w:num w:numId="25">
    <w:abstractNumId w:val="18"/>
  </w:num>
  <w:num w:numId="26">
    <w:abstractNumId w:val="36"/>
  </w:num>
  <w:num w:numId="27">
    <w:abstractNumId w:val="14"/>
  </w:num>
  <w:num w:numId="28">
    <w:abstractNumId w:val="19"/>
  </w:num>
  <w:num w:numId="29">
    <w:abstractNumId w:val="33"/>
  </w:num>
  <w:num w:numId="30">
    <w:abstractNumId w:val="31"/>
  </w:num>
  <w:num w:numId="31">
    <w:abstractNumId w:val="26"/>
  </w:num>
  <w:num w:numId="32">
    <w:abstractNumId w:val="3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5"/>
  </w:num>
  <w:num w:numId="46">
    <w:abstractNumId w:val="13"/>
  </w:num>
  <w:num w:numId="47">
    <w:abstractNumId w:val="25"/>
  </w:num>
  <w:num w:numId="48">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activeWritingStyle w:appName="MSWord" w:lang="en-AU"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567"/>
  <w:evenAndOddHeaders/>
  <w:drawingGridHorizontalSpacing w:val="110"/>
  <w:displayHorizontalDrawingGridEvery w:val="0"/>
  <w:displayVerticalDrawingGridEvery w:val="2"/>
  <w:noPunctuationKerning/>
  <w:characterSpacingControl w:val="doNotCompress"/>
  <w:hdrShapeDefaults>
    <o:shapedefaults v:ext="edit" spidmax="3082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DCA"/>
    <w:rsid w:val="000006F9"/>
    <w:rsid w:val="00003EBC"/>
    <w:rsid w:val="00004D69"/>
    <w:rsid w:val="00004DE5"/>
    <w:rsid w:val="00004E34"/>
    <w:rsid w:val="000051DA"/>
    <w:rsid w:val="00005EEB"/>
    <w:rsid w:val="000062CE"/>
    <w:rsid w:val="00006E7B"/>
    <w:rsid w:val="00006EA4"/>
    <w:rsid w:val="0000787E"/>
    <w:rsid w:val="000100DA"/>
    <w:rsid w:val="0001329C"/>
    <w:rsid w:val="00014269"/>
    <w:rsid w:val="00015DB9"/>
    <w:rsid w:val="0001601E"/>
    <w:rsid w:val="0001679B"/>
    <w:rsid w:val="000168FD"/>
    <w:rsid w:val="00017A3B"/>
    <w:rsid w:val="0002175E"/>
    <w:rsid w:val="000235C4"/>
    <w:rsid w:val="000236AE"/>
    <w:rsid w:val="00024910"/>
    <w:rsid w:val="00024E97"/>
    <w:rsid w:val="000262A8"/>
    <w:rsid w:val="0002661B"/>
    <w:rsid w:val="00026624"/>
    <w:rsid w:val="00026B8B"/>
    <w:rsid w:val="00027CED"/>
    <w:rsid w:val="000307FB"/>
    <w:rsid w:val="00033B35"/>
    <w:rsid w:val="00035156"/>
    <w:rsid w:val="00035289"/>
    <w:rsid w:val="000352D6"/>
    <w:rsid w:val="00036032"/>
    <w:rsid w:val="000370AF"/>
    <w:rsid w:val="00037D56"/>
    <w:rsid w:val="00037E0A"/>
    <w:rsid w:val="00040B61"/>
    <w:rsid w:val="00041FCD"/>
    <w:rsid w:val="00042C4B"/>
    <w:rsid w:val="00043028"/>
    <w:rsid w:val="000431AB"/>
    <w:rsid w:val="0004336B"/>
    <w:rsid w:val="00044229"/>
    <w:rsid w:val="0004564F"/>
    <w:rsid w:val="00045690"/>
    <w:rsid w:val="000463F7"/>
    <w:rsid w:val="00046B1A"/>
    <w:rsid w:val="000470DF"/>
    <w:rsid w:val="000511B9"/>
    <w:rsid w:val="00051A7E"/>
    <w:rsid w:val="000522A7"/>
    <w:rsid w:val="00053107"/>
    <w:rsid w:val="00054EA3"/>
    <w:rsid w:val="00055039"/>
    <w:rsid w:val="000552B5"/>
    <w:rsid w:val="0005549C"/>
    <w:rsid w:val="00056ACD"/>
    <w:rsid w:val="0005716B"/>
    <w:rsid w:val="000572ED"/>
    <w:rsid w:val="00060967"/>
    <w:rsid w:val="00060CA6"/>
    <w:rsid w:val="00063202"/>
    <w:rsid w:val="000633FB"/>
    <w:rsid w:val="00063848"/>
    <w:rsid w:val="00064F6D"/>
    <w:rsid w:val="000658AA"/>
    <w:rsid w:val="000662A6"/>
    <w:rsid w:val="000669EE"/>
    <w:rsid w:val="00070160"/>
    <w:rsid w:val="00072FB3"/>
    <w:rsid w:val="00075EF5"/>
    <w:rsid w:val="0008004D"/>
    <w:rsid w:val="0008020C"/>
    <w:rsid w:val="000803E6"/>
    <w:rsid w:val="000819CB"/>
    <w:rsid w:val="0008222F"/>
    <w:rsid w:val="0008405E"/>
    <w:rsid w:val="00084264"/>
    <w:rsid w:val="00084408"/>
    <w:rsid w:val="00085DD6"/>
    <w:rsid w:val="0008617B"/>
    <w:rsid w:val="00090186"/>
    <w:rsid w:val="00090B70"/>
    <w:rsid w:val="00090E01"/>
    <w:rsid w:val="00090FDD"/>
    <w:rsid w:val="000912EC"/>
    <w:rsid w:val="000927D6"/>
    <w:rsid w:val="00093151"/>
    <w:rsid w:val="00094BD2"/>
    <w:rsid w:val="00095097"/>
    <w:rsid w:val="000951C1"/>
    <w:rsid w:val="00095747"/>
    <w:rsid w:val="00096BE7"/>
    <w:rsid w:val="000A06E8"/>
    <w:rsid w:val="000A14DE"/>
    <w:rsid w:val="000A1D47"/>
    <w:rsid w:val="000A3498"/>
    <w:rsid w:val="000A5BFF"/>
    <w:rsid w:val="000A6E50"/>
    <w:rsid w:val="000B0B0D"/>
    <w:rsid w:val="000B1158"/>
    <w:rsid w:val="000B269E"/>
    <w:rsid w:val="000B2B72"/>
    <w:rsid w:val="000B2DD4"/>
    <w:rsid w:val="000B3B70"/>
    <w:rsid w:val="000B44F4"/>
    <w:rsid w:val="000B53BA"/>
    <w:rsid w:val="000B7A48"/>
    <w:rsid w:val="000C0738"/>
    <w:rsid w:val="000C0AFE"/>
    <w:rsid w:val="000C1546"/>
    <w:rsid w:val="000C277F"/>
    <w:rsid w:val="000C33DB"/>
    <w:rsid w:val="000C3853"/>
    <w:rsid w:val="000C3FC9"/>
    <w:rsid w:val="000C4851"/>
    <w:rsid w:val="000C5DCA"/>
    <w:rsid w:val="000C5E92"/>
    <w:rsid w:val="000C61A6"/>
    <w:rsid w:val="000C73BB"/>
    <w:rsid w:val="000C7DC9"/>
    <w:rsid w:val="000D0CA1"/>
    <w:rsid w:val="000D0EAF"/>
    <w:rsid w:val="000D16AF"/>
    <w:rsid w:val="000D3555"/>
    <w:rsid w:val="000D5270"/>
    <w:rsid w:val="000D5F00"/>
    <w:rsid w:val="000D6323"/>
    <w:rsid w:val="000D71FB"/>
    <w:rsid w:val="000E21D0"/>
    <w:rsid w:val="000E47D8"/>
    <w:rsid w:val="000E53FF"/>
    <w:rsid w:val="000F0E7F"/>
    <w:rsid w:val="000F1CA5"/>
    <w:rsid w:val="000F2315"/>
    <w:rsid w:val="000F282D"/>
    <w:rsid w:val="000F3023"/>
    <w:rsid w:val="000F31C3"/>
    <w:rsid w:val="000F359B"/>
    <w:rsid w:val="000F4085"/>
    <w:rsid w:val="000F50FF"/>
    <w:rsid w:val="000F54F2"/>
    <w:rsid w:val="001005A1"/>
    <w:rsid w:val="00101A8A"/>
    <w:rsid w:val="00101C27"/>
    <w:rsid w:val="00102497"/>
    <w:rsid w:val="001025D9"/>
    <w:rsid w:val="00102BA0"/>
    <w:rsid w:val="00103372"/>
    <w:rsid w:val="00103DA6"/>
    <w:rsid w:val="001055FA"/>
    <w:rsid w:val="00105C4C"/>
    <w:rsid w:val="0010782D"/>
    <w:rsid w:val="00110588"/>
    <w:rsid w:val="00111676"/>
    <w:rsid w:val="001119F4"/>
    <w:rsid w:val="00112A77"/>
    <w:rsid w:val="001130EB"/>
    <w:rsid w:val="00113A6C"/>
    <w:rsid w:val="001140DE"/>
    <w:rsid w:val="00114AD5"/>
    <w:rsid w:val="001163B8"/>
    <w:rsid w:val="001164FE"/>
    <w:rsid w:val="0011661E"/>
    <w:rsid w:val="001203E9"/>
    <w:rsid w:val="00121CAF"/>
    <w:rsid w:val="00121F09"/>
    <w:rsid w:val="001230C6"/>
    <w:rsid w:val="0012426C"/>
    <w:rsid w:val="00124BA9"/>
    <w:rsid w:val="0013095E"/>
    <w:rsid w:val="00130D36"/>
    <w:rsid w:val="00131D8B"/>
    <w:rsid w:val="00133704"/>
    <w:rsid w:val="001344D2"/>
    <w:rsid w:val="00134EF4"/>
    <w:rsid w:val="00135A05"/>
    <w:rsid w:val="00135E7C"/>
    <w:rsid w:val="001373BB"/>
    <w:rsid w:val="00137B57"/>
    <w:rsid w:val="001406B7"/>
    <w:rsid w:val="0014181A"/>
    <w:rsid w:val="00141A14"/>
    <w:rsid w:val="001432C0"/>
    <w:rsid w:val="00143D40"/>
    <w:rsid w:val="0014504A"/>
    <w:rsid w:val="0014567F"/>
    <w:rsid w:val="00146689"/>
    <w:rsid w:val="001475BB"/>
    <w:rsid w:val="00147E51"/>
    <w:rsid w:val="00150C28"/>
    <w:rsid w:val="00150CFB"/>
    <w:rsid w:val="00150DDD"/>
    <w:rsid w:val="00151513"/>
    <w:rsid w:val="00152774"/>
    <w:rsid w:val="001535EF"/>
    <w:rsid w:val="00153E73"/>
    <w:rsid w:val="00154383"/>
    <w:rsid w:val="00154442"/>
    <w:rsid w:val="00154DFE"/>
    <w:rsid w:val="001562F7"/>
    <w:rsid w:val="001565C1"/>
    <w:rsid w:val="00156BB8"/>
    <w:rsid w:val="00157946"/>
    <w:rsid w:val="001604C0"/>
    <w:rsid w:val="00160997"/>
    <w:rsid w:val="001609E2"/>
    <w:rsid w:val="00161930"/>
    <w:rsid w:val="001626E7"/>
    <w:rsid w:val="0016270E"/>
    <w:rsid w:val="00163FFC"/>
    <w:rsid w:val="00164740"/>
    <w:rsid w:val="0016499C"/>
    <w:rsid w:val="00164BD5"/>
    <w:rsid w:val="00164C55"/>
    <w:rsid w:val="00165419"/>
    <w:rsid w:val="00165AAB"/>
    <w:rsid w:val="00171D66"/>
    <w:rsid w:val="0017276C"/>
    <w:rsid w:val="00172AE3"/>
    <w:rsid w:val="00172FB9"/>
    <w:rsid w:val="00173433"/>
    <w:rsid w:val="001738A5"/>
    <w:rsid w:val="00173A1F"/>
    <w:rsid w:val="00173AF0"/>
    <w:rsid w:val="001805C6"/>
    <w:rsid w:val="00181569"/>
    <w:rsid w:val="001839C0"/>
    <w:rsid w:val="00183E9A"/>
    <w:rsid w:val="001857E9"/>
    <w:rsid w:val="00190545"/>
    <w:rsid w:val="00190E09"/>
    <w:rsid w:val="0019178F"/>
    <w:rsid w:val="001921CE"/>
    <w:rsid w:val="0019301C"/>
    <w:rsid w:val="00193FFF"/>
    <w:rsid w:val="00194626"/>
    <w:rsid w:val="00194F52"/>
    <w:rsid w:val="0019536B"/>
    <w:rsid w:val="0019746C"/>
    <w:rsid w:val="00197952"/>
    <w:rsid w:val="001A052E"/>
    <w:rsid w:val="001A0C79"/>
    <w:rsid w:val="001A0F57"/>
    <w:rsid w:val="001A1702"/>
    <w:rsid w:val="001A1DC7"/>
    <w:rsid w:val="001A2229"/>
    <w:rsid w:val="001B0F13"/>
    <w:rsid w:val="001B16F8"/>
    <w:rsid w:val="001B1D49"/>
    <w:rsid w:val="001B213D"/>
    <w:rsid w:val="001B297E"/>
    <w:rsid w:val="001B346B"/>
    <w:rsid w:val="001B4B72"/>
    <w:rsid w:val="001B5FAE"/>
    <w:rsid w:val="001B7C43"/>
    <w:rsid w:val="001C16B7"/>
    <w:rsid w:val="001C1AAA"/>
    <w:rsid w:val="001C2CB9"/>
    <w:rsid w:val="001C30A9"/>
    <w:rsid w:val="001C4019"/>
    <w:rsid w:val="001C6185"/>
    <w:rsid w:val="001C63C6"/>
    <w:rsid w:val="001C6504"/>
    <w:rsid w:val="001C69E7"/>
    <w:rsid w:val="001C6EA6"/>
    <w:rsid w:val="001C6FCA"/>
    <w:rsid w:val="001C7305"/>
    <w:rsid w:val="001C76C6"/>
    <w:rsid w:val="001C7B52"/>
    <w:rsid w:val="001D0093"/>
    <w:rsid w:val="001D1F19"/>
    <w:rsid w:val="001D2AD4"/>
    <w:rsid w:val="001D2CC8"/>
    <w:rsid w:val="001D2FC9"/>
    <w:rsid w:val="001D3522"/>
    <w:rsid w:val="001D4618"/>
    <w:rsid w:val="001D6C4A"/>
    <w:rsid w:val="001D7F70"/>
    <w:rsid w:val="001E1748"/>
    <w:rsid w:val="001E1B1B"/>
    <w:rsid w:val="001E3C5F"/>
    <w:rsid w:val="001E5D93"/>
    <w:rsid w:val="001E6330"/>
    <w:rsid w:val="001E7663"/>
    <w:rsid w:val="001E7DDA"/>
    <w:rsid w:val="001E7FF2"/>
    <w:rsid w:val="001F00A1"/>
    <w:rsid w:val="001F17E2"/>
    <w:rsid w:val="001F1D4A"/>
    <w:rsid w:val="001F350C"/>
    <w:rsid w:val="001F56B8"/>
    <w:rsid w:val="001F7358"/>
    <w:rsid w:val="0020266B"/>
    <w:rsid w:val="002028A9"/>
    <w:rsid w:val="00202D5C"/>
    <w:rsid w:val="00203FF8"/>
    <w:rsid w:val="0020404B"/>
    <w:rsid w:val="00204E28"/>
    <w:rsid w:val="002061E3"/>
    <w:rsid w:val="00206FB5"/>
    <w:rsid w:val="00207457"/>
    <w:rsid w:val="00210D91"/>
    <w:rsid w:val="00211191"/>
    <w:rsid w:val="00211DCE"/>
    <w:rsid w:val="00213F58"/>
    <w:rsid w:val="00213FD0"/>
    <w:rsid w:val="0021540F"/>
    <w:rsid w:val="002155DB"/>
    <w:rsid w:val="00216586"/>
    <w:rsid w:val="00217FB8"/>
    <w:rsid w:val="00220F62"/>
    <w:rsid w:val="00221625"/>
    <w:rsid w:val="0022214C"/>
    <w:rsid w:val="00222644"/>
    <w:rsid w:val="00222760"/>
    <w:rsid w:val="00223053"/>
    <w:rsid w:val="00223B18"/>
    <w:rsid w:val="0022447D"/>
    <w:rsid w:val="002246DC"/>
    <w:rsid w:val="00225ADD"/>
    <w:rsid w:val="00225F8D"/>
    <w:rsid w:val="002263D7"/>
    <w:rsid w:val="0022672E"/>
    <w:rsid w:val="0023003D"/>
    <w:rsid w:val="00230354"/>
    <w:rsid w:val="0023089E"/>
    <w:rsid w:val="00230912"/>
    <w:rsid w:val="00230D73"/>
    <w:rsid w:val="00233783"/>
    <w:rsid w:val="00234DC2"/>
    <w:rsid w:val="00235082"/>
    <w:rsid w:val="00236400"/>
    <w:rsid w:val="0024005D"/>
    <w:rsid w:val="002406B4"/>
    <w:rsid w:val="00240721"/>
    <w:rsid w:val="0024083E"/>
    <w:rsid w:val="002454E6"/>
    <w:rsid w:val="00250EB2"/>
    <w:rsid w:val="002512B1"/>
    <w:rsid w:val="00251B6A"/>
    <w:rsid w:val="00254A6C"/>
    <w:rsid w:val="00254D23"/>
    <w:rsid w:val="002568FD"/>
    <w:rsid w:val="00257A01"/>
    <w:rsid w:val="002619B0"/>
    <w:rsid w:val="00261F75"/>
    <w:rsid w:val="00262331"/>
    <w:rsid w:val="002634AF"/>
    <w:rsid w:val="00264A32"/>
    <w:rsid w:val="00265683"/>
    <w:rsid w:val="002659B3"/>
    <w:rsid w:val="00265EE6"/>
    <w:rsid w:val="00267790"/>
    <w:rsid w:val="00270362"/>
    <w:rsid w:val="002703E6"/>
    <w:rsid w:val="00271972"/>
    <w:rsid w:val="0027355E"/>
    <w:rsid w:val="00273E80"/>
    <w:rsid w:val="00274313"/>
    <w:rsid w:val="00276343"/>
    <w:rsid w:val="00276B2D"/>
    <w:rsid w:val="0027729B"/>
    <w:rsid w:val="00277513"/>
    <w:rsid w:val="002779CE"/>
    <w:rsid w:val="00280248"/>
    <w:rsid w:val="0028042E"/>
    <w:rsid w:val="002808C2"/>
    <w:rsid w:val="002819B6"/>
    <w:rsid w:val="00282540"/>
    <w:rsid w:val="002842B1"/>
    <w:rsid w:val="0028473E"/>
    <w:rsid w:val="00285515"/>
    <w:rsid w:val="00285721"/>
    <w:rsid w:val="002859A6"/>
    <w:rsid w:val="002869B2"/>
    <w:rsid w:val="00286F0B"/>
    <w:rsid w:val="00286FE9"/>
    <w:rsid w:val="0029084B"/>
    <w:rsid w:val="002915CE"/>
    <w:rsid w:val="002959BB"/>
    <w:rsid w:val="00295AB3"/>
    <w:rsid w:val="00296F73"/>
    <w:rsid w:val="00297CD3"/>
    <w:rsid w:val="002A05B8"/>
    <w:rsid w:val="002A0E76"/>
    <w:rsid w:val="002A30C2"/>
    <w:rsid w:val="002A666C"/>
    <w:rsid w:val="002B1237"/>
    <w:rsid w:val="002B1353"/>
    <w:rsid w:val="002B143F"/>
    <w:rsid w:val="002B1471"/>
    <w:rsid w:val="002B19DA"/>
    <w:rsid w:val="002B3956"/>
    <w:rsid w:val="002B3E44"/>
    <w:rsid w:val="002B5747"/>
    <w:rsid w:val="002B642C"/>
    <w:rsid w:val="002B6C88"/>
    <w:rsid w:val="002B6F2E"/>
    <w:rsid w:val="002C0A58"/>
    <w:rsid w:val="002C19B3"/>
    <w:rsid w:val="002C3279"/>
    <w:rsid w:val="002C35D0"/>
    <w:rsid w:val="002C4053"/>
    <w:rsid w:val="002C6EB0"/>
    <w:rsid w:val="002D0FC8"/>
    <w:rsid w:val="002D1F04"/>
    <w:rsid w:val="002D5BF1"/>
    <w:rsid w:val="002D5CC1"/>
    <w:rsid w:val="002E0F3F"/>
    <w:rsid w:val="002E28E3"/>
    <w:rsid w:val="002E2CE4"/>
    <w:rsid w:val="002E2E28"/>
    <w:rsid w:val="002E477A"/>
    <w:rsid w:val="002E4ACB"/>
    <w:rsid w:val="002E4B14"/>
    <w:rsid w:val="002E58B8"/>
    <w:rsid w:val="002E5960"/>
    <w:rsid w:val="002E6CDA"/>
    <w:rsid w:val="002E6EA5"/>
    <w:rsid w:val="002E702E"/>
    <w:rsid w:val="002E7227"/>
    <w:rsid w:val="002F162D"/>
    <w:rsid w:val="002F1763"/>
    <w:rsid w:val="002F2340"/>
    <w:rsid w:val="002F27F2"/>
    <w:rsid w:val="002F2B3A"/>
    <w:rsid w:val="002F3718"/>
    <w:rsid w:val="002F3871"/>
    <w:rsid w:val="002F455A"/>
    <w:rsid w:val="002F50D8"/>
    <w:rsid w:val="002F699A"/>
    <w:rsid w:val="002F726E"/>
    <w:rsid w:val="00300665"/>
    <w:rsid w:val="00301988"/>
    <w:rsid w:val="0030211A"/>
    <w:rsid w:val="00302631"/>
    <w:rsid w:val="00302D51"/>
    <w:rsid w:val="003033E8"/>
    <w:rsid w:val="0030353F"/>
    <w:rsid w:val="003049FC"/>
    <w:rsid w:val="00305AF6"/>
    <w:rsid w:val="00306C0D"/>
    <w:rsid w:val="00306FFB"/>
    <w:rsid w:val="00310845"/>
    <w:rsid w:val="00310C95"/>
    <w:rsid w:val="003128F6"/>
    <w:rsid w:val="00312CCF"/>
    <w:rsid w:val="00313C07"/>
    <w:rsid w:val="00314876"/>
    <w:rsid w:val="00314D34"/>
    <w:rsid w:val="003152E6"/>
    <w:rsid w:val="0031553E"/>
    <w:rsid w:val="00316B7E"/>
    <w:rsid w:val="00317C67"/>
    <w:rsid w:val="00320547"/>
    <w:rsid w:val="0032062D"/>
    <w:rsid w:val="00321764"/>
    <w:rsid w:val="00321C22"/>
    <w:rsid w:val="00321F52"/>
    <w:rsid w:val="003228C0"/>
    <w:rsid w:val="0032324B"/>
    <w:rsid w:val="003238B2"/>
    <w:rsid w:val="003248A6"/>
    <w:rsid w:val="00325FF7"/>
    <w:rsid w:val="00327897"/>
    <w:rsid w:val="00330F4C"/>
    <w:rsid w:val="0033130D"/>
    <w:rsid w:val="00331CC0"/>
    <w:rsid w:val="003340C7"/>
    <w:rsid w:val="0033429B"/>
    <w:rsid w:val="00334585"/>
    <w:rsid w:val="00334899"/>
    <w:rsid w:val="00336DB6"/>
    <w:rsid w:val="00341562"/>
    <w:rsid w:val="00341954"/>
    <w:rsid w:val="00341BB3"/>
    <w:rsid w:val="0034270D"/>
    <w:rsid w:val="0034341D"/>
    <w:rsid w:val="00343E03"/>
    <w:rsid w:val="00344A24"/>
    <w:rsid w:val="0034536A"/>
    <w:rsid w:val="0034622E"/>
    <w:rsid w:val="003516C2"/>
    <w:rsid w:val="003535AA"/>
    <w:rsid w:val="003536F9"/>
    <w:rsid w:val="0035497D"/>
    <w:rsid w:val="00354FDA"/>
    <w:rsid w:val="00355702"/>
    <w:rsid w:val="0035593D"/>
    <w:rsid w:val="00355DC7"/>
    <w:rsid w:val="0035604F"/>
    <w:rsid w:val="00356CFA"/>
    <w:rsid w:val="0035774C"/>
    <w:rsid w:val="00357C6B"/>
    <w:rsid w:val="003613C4"/>
    <w:rsid w:val="00361535"/>
    <w:rsid w:val="003625C2"/>
    <w:rsid w:val="0036368B"/>
    <w:rsid w:val="0036411F"/>
    <w:rsid w:val="003653C7"/>
    <w:rsid w:val="00365ED1"/>
    <w:rsid w:val="00366034"/>
    <w:rsid w:val="00370FBC"/>
    <w:rsid w:val="0037102C"/>
    <w:rsid w:val="00371C1C"/>
    <w:rsid w:val="00371E59"/>
    <w:rsid w:val="003726DD"/>
    <w:rsid w:val="00373A9B"/>
    <w:rsid w:val="00374254"/>
    <w:rsid w:val="00376CCF"/>
    <w:rsid w:val="003770C8"/>
    <w:rsid w:val="0038009C"/>
    <w:rsid w:val="00380643"/>
    <w:rsid w:val="003806E3"/>
    <w:rsid w:val="00381786"/>
    <w:rsid w:val="00381ED7"/>
    <w:rsid w:val="00381F40"/>
    <w:rsid w:val="00384943"/>
    <w:rsid w:val="00385995"/>
    <w:rsid w:val="00385FEA"/>
    <w:rsid w:val="0038688A"/>
    <w:rsid w:val="00387B2B"/>
    <w:rsid w:val="0039230A"/>
    <w:rsid w:val="00393994"/>
    <w:rsid w:val="00394DC5"/>
    <w:rsid w:val="00395E4F"/>
    <w:rsid w:val="0039639B"/>
    <w:rsid w:val="0039772E"/>
    <w:rsid w:val="003A20A5"/>
    <w:rsid w:val="003A236F"/>
    <w:rsid w:val="003A2EB2"/>
    <w:rsid w:val="003A3415"/>
    <w:rsid w:val="003A4977"/>
    <w:rsid w:val="003A49B0"/>
    <w:rsid w:val="003A73C3"/>
    <w:rsid w:val="003A7675"/>
    <w:rsid w:val="003B2046"/>
    <w:rsid w:val="003B4418"/>
    <w:rsid w:val="003B517C"/>
    <w:rsid w:val="003B64A1"/>
    <w:rsid w:val="003B7AC8"/>
    <w:rsid w:val="003C0058"/>
    <w:rsid w:val="003C2F11"/>
    <w:rsid w:val="003C3F77"/>
    <w:rsid w:val="003C5039"/>
    <w:rsid w:val="003C5683"/>
    <w:rsid w:val="003C659D"/>
    <w:rsid w:val="003C6D2B"/>
    <w:rsid w:val="003D0125"/>
    <w:rsid w:val="003D02A1"/>
    <w:rsid w:val="003D04E3"/>
    <w:rsid w:val="003D070B"/>
    <w:rsid w:val="003D0D57"/>
    <w:rsid w:val="003D0EDA"/>
    <w:rsid w:val="003D319C"/>
    <w:rsid w:val="003D49BB"/>
    <w:rsid w:val="003D5385"/>
    <w:rsid w:val="003D6649"/>
    <w:rsid w:val="003E0E0E"/>
    <w:rsid w:val="003E1723"/>
    <w:rsid w:val="003E226B"/>
    <w:rsid w:val="003E36D1"/>
    <w:rsid w:val="003E3B00"/>
    <w:rsid w:val="003E40E9"/>
    <w:rsid w:val="003E50D4"/>
    <w:rsid w:val="003E523A"/>
    <w:rsid w:val="003E5443"/>
    <w:rsid w:val="003E63C2"/>
    <w:rsid w:val="003E64C9"/>
    <w:rsid w:val="003E6A83"/>
    <w:rsid w:val="003E7430"/>
    <w:rsid w:val="003E77DE"/>
    <w:rsid w:val="003E7BB0"/>
    <w:rsid w:val="003F10A3"/>
    <w:rsid w:val="003F209A"/>
    <w:rsid w:val="003F301E"/>
    <w:rsid w:val="003F472B"/>
    <w:rsid w:val="003F4986"/>
    <w:rsid w:val="003F5BCD"/>
    <w:rsid w:val="003F6567"/>
    <w:rsid w:val="003F678A"/>
    <w:rsid w:val="003F6913"/>
    <w:rsid w:val="003F7348"/>
    <w:rsid w:val="003F78B6"/>
    <w:rsid w:val="003F7BD4"/>
    <w:rsid w:val="003F7DE6"/>
    <w:rsid w:val="00401FC5"/>
    <w:rsid w:val="0040226B"/>
    <w:rsid w:val="00402F2D"/>
    <w:rsid w:val="004032C1"/>
    <w:rsid w:val="004040A2"/>
    <w:rsid w:val="004043EE"/>
    <w:rsid w:val="00406D96"/>
    <w:rsid w:val="00407053"/>
    <w:rsid w:val="004072D4"/>
    <w:rsid w:val="00411E59"/>
    <w:rsid w:val="00412801"/>
    <w:rsid w:val="00412C42"/>
    <w:rsid w:val="00412C91"/>
    <w:rsid w:val="00414C9E"/>
    <w:rsid w:val="004151AA"/>
    <w:rsid w:val="00415206"/>
    <w:rsid w:val="0041688E"/>
    <w:rsid w:val="00416986"/>
    <w:rsid w:val="00421FDF"/>
    <w:rsid w:val="00422347"/>
    <w:rsid w:val="00422450"/>
    <w:rsid w:val="00422BB0"/>
    <w:rsid w:val="004251AB"/>
    <w:rsid w:val="004260D9"/>
    <w:rsid w:val="0042714A"/>
    <w:rsid w:val="00427AC4"/>
    <w:rsid w:val="00427FFC"/>
    <w:rsid w:val="004308F6"/>
    <w:rsid w:val="004313F8"/>
    <w:rsid w:val="00431E33"/>
    <w:rsid w:val="0043268C"/>
    <w:rsid w:val="0043368B"/>
    <w:rsid w:val="0043377A"/>
    <w:rsid w:val="00433BE1"/>
    <w:rsid w:val="00434087"/>
    <w:rsid w:val="00434A36"/>
    <w:rsid w:val="004369F5"/>
    <w:rsid w:val="0044019B"/>
    <w:rsid w:val="004415DC"/>
    <w:rsid w:val="00442E9B"/>
    <w:rsid w:val="00443495"/>
    <w:rsid w:val="00443B69"/>
    <w:rsid w:val="0044476F"/>
    <w:rsid w:val="00445091"/>
    <w:rsid w:val="00446CCF"/>
    <w:rsid w:val="004477A8"/>
    <w:rsid w:val="0045105F"/>
    <w:rsid w:val="00451FDC"/>
    <w:rsid w:val="00452A3A"/>
    <w:rsid w:val="004530F4"/>
    <w:rsid w:val="00453803"/>
    <w:rsid w:val="00453F7D"/>
    <w:rsid w:val="00454F71"/>
    <w:rsid w:val="004555A1"/>
    <w:rsid w:val="00455628"/>
    <w:rsid w:val="00455C4B"/>
    <w:rsid w:val="00460420"/>
    <w:rsid w:val="0046226D"/>
    <w:rsid w:val="00462815"/>
    <w:rsid w:val="0046299E"/>
    <w:rsid w:val="00462DF8"/>
    <w:rsid w:val="004641BA"/>
    <w:rsid w:val="004642A8"/>
    <w:rsid w:val="00465264"/>
    <w:rsid w:val="00466D93"/>
    <w:rsid w:val="00467F65"/>
    <w:rsid w:val="00470C09"/>
    <w:rsid w:val="00471C8C"/>
    <w:rsid w:val="0047275E"/>
    <w:rsid w:val="00472772"/>
    <w:rsid w:val="004730C4"/>
    <w:rsid w:val="0047351C"/>
    <w:rsid w:val="00473CB8"/>
    <w:rsid w:val="004749E3"/>
    <w:rsid w:val="00474C54"/>
    <w:rsid w:val="004766F5"/>
    <w:rsid w:val="004767B1"/>
    <w:rsid w:val="00480163"/>
    <w:rsid w:val="0048084C"/>
    <w:rsid w:val="00480F19"/>
    <w:rsid w:val="0048204E"/>
    <w:rsid w:val="004854B1"/>
    <w:rsid w:val="00486BA1"/>
    <w:rsid w:val="00486F00"/>
    <w:rsid w:val="00487548"/>
    <w:rsid w:val="00487EF1"/>
    <w:rsid w:val="004907BF"/>
    <w:rsid w:val="00490EF5"/>
    <w:rsid w:val="004911A7"/>
    <w:rsid w:val="00491E18"/>
    <w:rsid w:val="00491E28"/>
    <w:rsid w:val="00492E25"/>
    <w:rsid w:val="0049487B"/>
    <w:rsid w:val="00494D09"/>
    <w:rsid w:val="00495982"/>
    <w:rsid w:val="004973F4"/>
    <w:rsid w:val="004A1A11"/>
    <w:rsid w:val="004A24AD"/>
    <w:rsid w:val="004A3672"/>
    <w:rsid w:val="004A3CA5"/>
    <w:rsid w:val="004A4679"/>
    <w:rsid w:val="004A4941"/>
    <w:rsid w:val="004A66DD"/>
    <w:rsid w:val="004A6DCE"/>
    <w:rsid w:val="004A7007"/>
    <w:rsid w:val="004A75B7"/>
    <w:rsid w:val="004A7C3E"/>
    <w:rsid w:val="004B0BC9"/>
    <w:rsid w:val="004B0F5D"/>
    <w:rsid w:val="004B19D0"/>
    <w:rsid w:val="004B1A9F"/>
    <w:rsid w:val="004B33C6"/>
    <w:rsid w:val="004B396D"/>
    <w:rsid w:val="004B435B"/>
    <w:rsid w:val="004B570A"/>
    <w:rsid w:val="004B5CCC"/>
    <w:rsid w:val="004C0C90"/>
    <w:rsid w:val="004C26F3"/>
    <w:rsid w:val="004C2DE4"/>
    <w:rsid w:val="004C6AB4"/>
    <w:rsid w:val="004C73F8"/>
    <w:rsid w:val="004C7BD7"/>
    <w:rsid w:val="004D0A8C"/>
    <w:rsid w:val="004D1FDD"/>
    <w:rsid w:val="004D2DA2"/>
    <w:rsid w:val="004D3710"/>
    <w:rsid w:val="004D3D1A"/>
    <w:rsid w:val="004D42BC"/>
    <w:rsid w:val="004D48F3"/>
    <w:rsid w:val="004D64F1"/>
    <w:rsid w:val="004D7F13"/>
    <w:rsid w:val="004E190A"/>
    <w:rsid w:val="004E26FE"/>
    <w:rsid w:val="004E2FE3"/>
    <w:rsid w:val="004E4C66"/>
    <w:rsid w:val="004E4C8D"/>
    <w:rsid w:val="004E62AB"/>
    <w:rsid w:val="004E632A"/>
    <w:rsid w:val="004E68AB"/>
    <w:rsid w:val="004E7333"/>
    <w:rsid w:val="004F0597"/>
    <w:rsid w:val="004F0AFF"/>
    <w:rsid w:val="004F0B11"/>
    <w:rsid w:val="004F1E74"/>
    <w:rsid w:val="004F26B2"/>
    <w:rsid w:val="004F2D84"/>
    <w:rsid w:val="004F372D"/>
    <w:rsid w:val="004F50BB"/>
    <w:rsid w:val="004F57D0"/>
    <w:rsid w:val="004F7A03"/>
    <w:rsid w:val="00502106"/>
    <w:rsid w:val="0050268E"/>
    <w:rsid w:val="00502C5F"/>
    <w:rsid w:val="00505E6C"/>
    <w:rsid w:val="00506F07"/>
    <w:rsid w:val="00507B95"/>
    <w:rsid w:val="0051085C"/>
    <w:rsid w:val="00510E58"/>
    <w:rsid w:val="00511162"/>
    <w:rsid w:val="00511AE6"/>
    <w:rsid w:val="005129BC"/>
    <w:rsid w:val="00512CA5"/>
    <w:rsid w:val="0051364F"/>
    <w:rsid w:val="005146F6"/>
    <w:rsid w:val="00515BD7"/>
    <w:rsid w:val="00516A26"/>
    <w:rsid w:val="0051704F"/>
    <w:rsid w:val="005205E3"/>
    <w:rsid w:val="00522531"/>
    <w:rsid w:val="00524210"/>
    <w:rsid w:val="00524787"/>
    <w:rsid w:val="005252BF"/>
    <w:rsid w:val="0052578C"/>
    <w:rsid w:val="00525B47"/>
    <w:rsid w:val="005272E0"/>
    <w:rsid w:val="00527F76"/>
    <w:rsid w:val="005303F6"/>
    <w:rsid w:val="005312AB"/>
    <w:rsid w:val="00531378"/>
    <w:rsid w:val="00531A4A"/>
    <w:rsid w:val="00531ABF"/>
    <w:rsid w:val="00532A35"/>
    <w:rsid w:val="00533D72"/>
    <w:rsid w:val="00534CD2"/>
    <w:rsid w:val="005364CA"/>
    <w:rsid w:val="005378FB"/>
    <w:rsid w:val="005401C1"/>
    <w:rsid w:val="00540C65"/>
    <w:rsid w:val="0054176D"/>
    <w:rsid w:val="00541D6B"/>
    <w:rsid w:val="00544BE5"/>
    <w:rsid w:val="005452EF"/>
    <w:rsid w:val="005464D4"/>
    <w:rsid w:val="00550794"/>
    <w:rsid w:val="00550E80"/>
    <w:rsid w:val="00551543"/>
    <w:rsid w:val="005523D7"/>
    <w:rsid w:val="00553B3D"/>
    <w:rsid w:val="00554DF3"/>
    <w:rsid w:val="005552EC"/>
    <w:rsid w:val="0055539B"/>
    <w:rsid w:val="00555446"/>
    <w:rsid w:val="0056019E"/>
    <w:rsid w:val="00560839"/>
    <w:rsid w:val="00560B51"/>
    <w:rsid w:val="0056159D"/>
    <w:rsid w:val="0056199B"/>
    <w:rsid w:val="00563570"/>
    <w:rsid w:val="00564BC1"/>
    <w:rsid w:val="005654E7"/>
    <w:rsid w:val="00565B66"/>
    <w:rsid w:val="00567874"/>
    <w:rsid w:val="00567A21"/>
    <w:rsid w:val="00570CA8"/>
    <w:rsid w:val="0057216B"/>
    <w:rsid w:val="005731C9"/>
    <w:rsid w:val="00573B4A"/>
    <w:rsid w:val="00575845"/>
    <w:rsid w:val="00575C45"/>
    <w:rsid w:val="0057651B"/>
    <w:rsid w:val="00577773"/>
    <w:rsid w:val="00577EFB"/>
    <w:rsid w:val="00577F62"/>
    <w:rsid w:val="00580B26"/>
    <w:rsid w:val="00581357"/>
    <w:rsid w:val="00582195"/>
    <w:rsid w:val="005821ED"/>
    <w:rsid w:val="0058254F"/>
    <w:rsid w:val="00582ADB"/>
    <w:rsid w:val="00583252"/>
    <w:rsid w:val="00583C20"/>
    <w:rsid w:val="005843A0"/>
    <w:rsid w:val="00585550"/>
    <w:rsid w:val="005876EB"/>
    <w:rsid w:val="00587CDC"/>
    <w:rsid w:val="00587F3C"/>
    <w:rsid w:val="00590217"/>
    <w:rsid w:val="00590D63"/>
    <w:rsid w:val="0059119C"/>
    <w:rsid w:val="00591E1B"/>
    <w:rsid w:val="00593515"/>
    <w:rsid w:val="005946E9"/>
    <w:rsid w:val="005950EC"/>
    <w:rsid w:val="005957B1"/>
    <w:rsid w:val="00596B22"/>
    <w:rsid w:val="005A21A8"/>
    <w:rsid w:val="005A24BC"/>
    <w:rsid w:val="005A2641"/>
    <w:rsid w:val="005A2ED2"/>
    <w:rsid w:val="005A4922"/>
    <w:rsid w:val="005A4A6C"/>
    <w:rsid w:val="005A4FDA"/>
    <w:rsid w:val="005A555F"/>
    <w:rsid w:val="005A5E05"/>
    <w:rsid w:val="005A5E70"/>
    <w:rsid w:val="005A6E0D"/>
    <w:rsid w:val="005A6E1E"/>
    <w:rsid w:val="005B06BE"/>
    <w:rsid w:val="005B122C"/>
    <w:rsid w:val="005B170A"/>
    <w:rsid w:val="005B20C7"/>
    <w:rsid w:val="005B2C3D"/>
    <w:rsid w:val="005B2E40"/>
    <w:rsid w:val="005B52B2"/>
    <w:rsid w:val="005B6C67"/>
    <w:rsid w:val="005B6F26"/>
    <w:rsid w:val="005B7A51"/>
    <w:rsid w:val="005C024F"/>
    <w:rsid w:val="005C0C84"/>
    <w:rsid w:val="005C1398"/>
    <w:rsid w:val="005C150E"/>
    <w:rsid w:val="005C1798"/>
    <w:rsid w:val="005C521F"/>
    <w:rsid w:val="005C57B9"/>
    <w:rsid w:val="005C6ACD"/>
    <w:rsid w:val="005C7ECB"/>
    <w:rsid w:val="005D001C"/>
    <w:rsid w:val="005D08DE"/>
    <w:rsid w:val="005D1150"/>
    <w:rsid w:val="005D131E"/>
    <w:rsid w:val="005D143F"/>
    <w:rsid w:val="005D30F2"/>
    <w:rsid w:val="005D347F"/>
    <w:rsid w:val="005D3CFB"/>
    <w:rsid w:val="005D4A50"/>
    <w:rsid w:val="005D57F9"/>
    <w:rsid w:val="005D5BB2"/>
    <w:rsid w:val="005D5E2F"/>
    <w:rsid w:val="005D6439"/>
    <w:rsid w:val="005E2A6A"/>
    <w:rsid w:val="005E2B8A"/>
    <w:rsid w:val="005E2BF2"/>
    <w:rsid w:val="005E37C4"/>
    <w:rsid w:val="005E4721"/>
    <w:rsid w:val="005E5026"/>
    <w:rsid w:val="005E6086"/>
    <w:rsid w:val="005E6BEA"/>
    <w:rsid w:val="005E70A9"/>
    <w:rsid w:val="005E7858"/>
    <w:rsid w:val="005E792A"/>
    <w:rsid w:val="005E7B6B"/>
    <w:rsid w:val="005E7BD8"/>
    <w:rsid w:val="005F01D8"/>
    <w:rsid w:val="005F0690"/>
    <w:rsid w:val="005F07C5"/>
    <w:rsid w:val="005F221F"/>
    <w:rsid w:val="005F2464"/>
    <w:rsid w:val="005F3FD8"/>
    <w:rsid w:val="005F586B"/>
    <w:rsid w:val="005F5CD2"/>
    <w:rsid w:val="00600398"/>
    <w:rsid w:val="00600F6B"/>
    <w:rsid w:val="00604968"/>
    <w:rsid w:val="0060517C"/>
    <w:rsid w:val="006054CE"/>
    <w:rsid w:val="00605B4E"/>
    <w:rsid w:val="00605BFE"/>
    <w:rsid w:val="00606168"/>
    <w:rsid w:val="00606399"/>
    <w:rsid w:val="00607AB2"/>
    <w:rsid w:val="00610F7A"/>
    <w:rsid w:val="006119B1"/>
    <w:rsid w:val="00611F3E"/>
    <w:rsid w:val="006129CB"/>
    <w:rsid w:val="006143A8"/>
    <w:rsid w:val="00614899"/>
    <w:rsid w:val="006148EF"/>
    <w:rsid w:val="00615476"/>
    <w:rsid w:val="006173FC"/>
    <w:rsid w:val="00621947"/>
    <w:rsid w:val="00623D48"/>
    <w:rsid w:val="00623D77"/>
    <w:rsid w:val="006241BE"/>
    <w:rsid w:val="00625810"/>
    <w:rsid w:val="00627756"/>
    <w:rsid w:val="0063257A"/>
    <w:rsid w:val="00632737"/>
    <w:rsid w:val="00633BA1"/>
    <w:rsid w:val="006356D1"/>
    <w:rsid w:val="0063604D"/>
    <w:rsid w:val="00636D07"/>
    <w:rsid w:val="00636E4B"/>
    <w:rsid w:val="006377BC"/>
    <w:rsid w:val="00640B66"/>
    <w:rsid w:val="00641B45"/>
    <w:rsid w:val="00643E67"/>
    <w:rsid w:val="006448A6"/>
    <w:rsid w:val="00645503"/>
    <w:rsid w:val="00646374"/>
    <w:rsid w:val="006464EE"/>
    <w:rsid w:val="0064795D"/>
    <w:rsid w:val="00647A7D"/>
    <w:rsid w:val="00650104"/>
    <w:rsid w:val="006512D7"/>
    <w:rsid w:val="0065134F"/>
    <w:rsid w:val="00651365"/>
    <w:rsid w:val="00652CFE"/>
    <w:rsid w:val="0065345B"/>
    <w:rsid w:val="00654E0C"/>
    <w:rsid w:val="00656FC2"/>
    <w:rsid w:val="006570AB"/>
    <w:rsid w:val="00657B40"/>
    <w:rsid w:val="006616A3"/>
    <w:rsid w:val="00661F03"/>
    <w:rsid w:val="00663D55"/>
    <w:rsid w:val="00666FD6"/>
    <w:rsid w:val="00671069"/>
    <w:rsid w:val="00671E03"/>
    <w:rsid w:val="0067323B"/>
    <w:rsid w:val="00673FAC"/>
    <w:rsid w:val="006752E0"/>
    <w:rsid w:val="00676008"/>
    <w:rsid w:val="006770F9"/>
    <w:rsid w:val="006778EC"/>
    <w:rsid w:val="00680B9F"/>
    <w:rsid w:val="00681CBC"/>
    <w:rsid w:val="006821CB"/>
    <w:rsid w:val="006826AD"/>
    <w:rsid w:val="006830D0"/>
    <w:rsid w:val="006830D3"/>
    <w:rsid w:val="00683CF1"/>
    <w:rsid w:val="0068522B"/>
    <w:rsid w:val="0068581C"/>
    <w:rsid w:val="00686380"/>
    <w:rsid w:val="00690CB1"/>
    <w:rsid w:val="00691EB9"/>
    <w:rsid w:val="00692FED"/>
    <w:rsid w:val="006933DF"/>
    <w:rsid w:val="006939E4"/>
    <w:rsid w:val="0069531C"/>
    <w:rsid w:val="00696C0C"/>
    <w:rsid w:val="00697D1D"/>
    <w:rsid w:val="006A021F"/>
    <w:rsid w:val="006A30F6"/>
    <w:rsid w:val="006A3548"/>
    <w:rsid w:val="006A7806"/>
    <w:rsid w:val="006B1CE8"/>
    <w:rsid w:val="006B4BE2"/>
    <w:rsid w:val="006B513A"/>
    <w:rsid w:val="006B5A0A"/>
    <w:rsid w:val="006B5EEC"/>
    <w:rsid w:val="006B647B"/>
    <w:rsid w:val="006B68E0"/>
    <w:rsid w:val="006C0462"/>
    <w:rsid w:val="006C0C2C"/>
    <w:rsid w:val="006C0EFF"/>
    <w:rsid w:val="006C17BF"/>
    <w:rsid w:val="006C3D41"/>
    <w:rsid w:val="006C4279"/>
    <w:rsid w:val="006C43A8"/>
    <w:rsid w:val="006C4484"/>
    <w:rsid w:val="006C4BCA"/>
    <w:rsid w:val="006C601C"/>
    <w:rsid w:val="006C6917"/>
    <w:rsid w:val="006C7AD1"/>
    <w:rsid w:val="006C7B4F"/>
    <w:rsid w:val="006D0C45"/>
    <w:rsid w:val="006D0EA1"/>
    <w:rsid w:val="006D1019"/>
    <w:rsid w:val="006D1740"/>
    <w:rsid w:val="006D309C"/>
    <w:rsid w:val="006D33E6"/>
    <w:rsid w:val="006D393D"/>
    <w:rsid w:val="006D4157"/>
    <w:rsid w:val="006D488A"/>
    <w:rsid w:val="006D56F6"/>
    <w:rsid w:val="006D57BF"/>
    <w:rsid w:val="006D5A52"/>
    <w:rsid w:val="006E13BF"/>
    <w:rsid w:val="006E2278"/>
    <w:rsid w:val="006E2A63"/>
    <w:rsid w:val="006E3260"/>
    <w:rsid w:val="006E3727"/>
    <w:rsid w:val="006E4DA9"/>
    <w:rsid w:val="006E54AF"/>
    <w:rsid w:val="006E6882"/>
    <w:rsid w:val="006E6D4A"/>
    <w:rsid w:val="006E7019"/>
    <w:rsid w:val="006E7CA2"/>
    <w:rsid w:val="006F1D7B"/>
    <w:rsid w:val="006F267A"/>
    <w:rsid w:val="006F2CD9"/>
    <w:rsid w:val="006F3499"/>
    <w:rsid w:val="006F41CB"/>
    <w:rsid w:val="006F50DF"/>
    <w:rsid w:val="006F64B0"/>
    <w:rsid w:val="006F7A80"/>
    <w:rsid w:val="00700957"/>
    <w:rsid w:val="00700E8D"/>
    <w:rsid w:val="0070103D"/>
    <w:rsid w:val="00703692"/>
    <w:rsid w:val="00704110"/>
    <w:rsid w:val="00706396"/>
    <w:rsid w:val="00706CA0"/>
    <w:rsid w:val="00707787"/>
    <w:rsid w:val="00710CCF"/>
    <w:rsid w:val="00710FF1"/>
    <w:rsid w:val="007113E8"/>
    <w:rsid w:val="0071383C"/>
    <w:rsid w:val="00714292"/>
    <w:rsid w:val="00715A7B"/>
    <w:rsid w:val="00715DC5"/>
    <w:rsid w:val="00716158"/>
    <w:rsid w:val="007162A9"/>
    <w:rsid w:val="00720322"/>
    <w:rsid w:val="00721551"/>
    <w:rsid w:val="007224AE"/>
    <w:rsid w:val="0072251F"/>
    <w:rsid w:val="00722901"/>
    <w:rsid w:val="00722C7A"/>
    <w:rsid w:val="007251C4"/>
    <w:rsid w:val="0072584A"/>
    <w:rsid w:val="00727457"/>
    <w:rsid w:val="0072766E"/>
    <w:rsid w:val="00727CC6"/>
    <w:rsid w:val="007321DF"/>
    <w:rsid w:val="00732CC5"/>
    <w:rsid w:val="00736342"/>
    <w:rsid w:val="00736689"/>
    <w:rsid w:val="00736A8A"/>
    <w:rsid w:val="0073742B"/>
    <w:rsid w:val="00737BE7"/>
    <w:rsid w:val="00740D41"/>
    <w:rsid w:val="00740E98"/>
    <w:rsid w:val="00741CCA"/>
    <w:rsid w:val="00741D36"/>
    <w:rsid w:val="007420C2"/>
    <w:rsid w:val="00745749"/>
    <w:rsid w:val="007459D8"/>
    <w:rsid w:val="00746D50"/>
    <w:rsid w:val="00747C67"/>
    <w:rsid w:val="007504BF"/>
    <w:rsid w:val="0075098A"/>
    <w:rsid w:val="0075267E"/>
    <w:rsid w:val="007527D8"/>
    <w:rsid w:val="0075285B"/>
    <w:rsid w:val="0075335E"/>
    <w:rsid w:val="007547CA"/>
    <w:rsid w:val="007556BE"/>
    <w:rsid w:val="00757462"/>
    <w:rsid w:val="00757588"/>
    <w:rsid w:val="00757E6F"/>
    <w:rsid w:val="00760718"/>
    <w:rsid w:val="00760ED5"/>
    <w:rsid w:val="0076185D"/>
    <w:rsid w:val="007620C5"/>
    <w:rsid w:val="00763496"/>
    <w:rsid w:val="00763E3B"/>
    <w:rsid w:val="00763E8C"/>
    <w:rsid w:val="007657CE"/>
    <w:rsid w:val="00770EDD"/>
    <w:rsid w:val="007743AC"/>
    <w:rsid w:val="007749DC"/>
    <w:rsid w:val="00775593"/>
    <w:rsid w:val="007756E8"/>
    <w:rsid w:val="00776093"/>
    <w:rsid w:val="0077640A"/>
    <w:rsid w:val="0077721B"/>
    <w:rsid w:val="00780091"/>
    <w:rsid w:val="007802F7"/>
    <w:rsid w:val="00780472"/>
    <w:rsid w:val="00780A38"/>
    <w:rsid w:val="00780A78"/>
    <w:rsid w:val="00781248"/>
    <w:rsid w:val="00784CAD"/>
    <w:rsid w:val="007856CA"/>
    <w:rsid w:val="007869D3"/>
    <w:rsid w:val="00786B0C"/>
    <w:rsid w:val="00787EC8"/>
    <w:rsid w:val="007901D6"/>
    <w:rsid w:val="00792571"/>
    <w:rsid w:val="007926E6"/>
    <w:rsid w:val="007929E7"/>
    <w:rsid w:val="00792B58"/>
    <w:rsid w:val="0079366C"/>
    <w:rsid w:val="0079393D"/>
    <w:rsid w:val="007948EA"/>
    <w:rsid w:val="007960B4"/>
    <w:rsid w:val="007A1AA0"/>
    <w:rsid w:val="007A1B60"/>
    <w:rsid w:val="007A1C87"/>
    <w:rsid w:val="007A24DB"/>
    <w:rsid w:val="007A3B45"/>
    <w:rsid w:val="007A44E3"/>
    <w:rsid w:val="007A44FE"/>
    <w:rsid w:val="007A52B1"/>
    <w:rsid w:val="007A58E1"/>
    <w:rsid w:val="007A7270"/>
    <w:rsid w:val="007A749E"/>
    <w:rsid w:val="007A767D"/>
    <w:rsid w:val="007B190A"/>
    <w:rsid w:val="007B5529"/>
    <w:rsid w:val="007C00B8"/>
    <w:rsid w:val="007C0338"/>
    <w:rsid w:val="007C1719"/>
    <w:rsid w:val="007C1B81"/>
    <w:rsid w:val="007C25AE"/>
    <w:rsid w:val="007C2C40"/>
    <w:rsid w:val="007C4501"/>
    <w:rsid w:val="007C4C91"/>
    <w:rsid w:val="007C4E24"/>
    <w:rsid w:val="007C569D"/>
    <w:rsid w:val="007C62FF"/>
    <w:rsid w:val="007C6761"/>
    <w:rsid w:val="007C6DD2"/>
    <w:rsid w:val="007C6F9E"/>
    <w:rsid w:val="007D18DC"/>
    <w:rsid w:val="007D2C2E"/>
    <w:rsid w:val="007D2CA6"/>
    <w:rsid w:val="007D6548"/>
    <w:rsid w:val="007D76C3"/>
    <w:rsid w:val="007D7B91"/>
    <w:rsid w:val="007E09A7"/>
    <w:rsid w:val="007E234E"/>
    <w:rsid w:val="007E2883"/>
    <w:rsid w:val="007E2BE9"/>
    <w:rsid w:val="007E4C5F"/>
    <w:rsid w:val="007E569D"/>
    <w:rsid w:val="007E5C16"/>
    <w:rsid w:val="007E6344"/>
    <w:rsid w:val="007F0214"/>
    <w:rsid w:val="007F0CC8"/>
    <w:rsid w:val="007F0F84"/>
    <w:rsid w:val="007F152B"/>
    <w:rsid w:val="007F1B80"/>
    <w:rsid w:val="007F2667"/>
    <w:rsid w:val="007F2EFE"/>
    <w:rsid w:val="007F3E36"/>
    <w:rsid w:val="007F4B93"/>
    <w:rsid w:val="0080015C"/>
    <w:rsid w:val="0080050C"/>
    <w:rsid w:val="0080201D"/>
    <w:rsid w:val="00802029"/>
    <w:rsid w:val="008040DF"/>
    <w:rsid w:val="008043F1"/>
    <w:rsid w:val="008051CD"/>
    <w:rsid w:val="008079E3"/>
    <w:rsid w:val="008115DB"/>
    <w:rsid w:val="00811A1D"/>
    <w:rsid w:val="00811D35"/>
    <w:rsid w:val="008122F4"/>
    <w:rsid w:val="00812D84"/>
    <w:rsid w:val="008130ED"/>
    <w:rsid w:val="00815FF7"/>
    <w:rsid w:val="00817739"/>
    <w:rsid w:val="008203F7"/>
    <w:rsid w:val="00820722"/>
    <w:rsid w:val="008212EC"/>
    <w:rsid w:val="00821A2B"/>
    <w:rsid w:val="00822066"/>
    <w:rsid w:val="00822E8C"/>
    <w:rsid w:val="00823BCC"/>
    <w:rsid w:val="00824682"/>
    <w:rsid w:val="00825A37"/>
    <w:rsid w:val="00826F51"/>
    <w:rsid w:val="00830407"/>
    <w:rsid w:val="008311CC"/>
    <w:rsid w:val="00831677"/>
    <w:rsid w:val="00831A48"/>
    <w:rsid w:val="00831CDE"/>
    <w:rsid w:val="00832258"/>
    <w:rsid w:val="0083232D"/>
    <w:rsid w:val="00832414"/>
    <w:rsid w:val="00833AE2"/>
    <w:rsid w:val="00833E31"/>
    <w:rsid w:val="008344DE"/>
    <w:rsid w:val="00835121"/>
    <w:rsid w:val="00837582"/>
    <w:rsid w:val="008401A8"/>
    <w:rsid w:val="008402C9"/>
    <w:rsid w:val="00840D7A"/>
    <w:rsid w:val="00841052"/>
    <w:rsid w:val="0084310D"/>
    <w:rsid w:val="00846179"/>
    <w:rsid w:val="00846F50"/>
    <w:rsid w:val="0084760F"/>
    <w:rsid w:val="00847815"/>
    <w:rsid w:val="00847D43"/>
    <w:rsid w:val="0085093B"/>
    <w:rsid w:val="0085254F"/>
    <w:rsid w:val="00852975"/>
    <w:rsid w:val="00852F62"/>
    <w:rsid w:val="00855D54"/>
    <w:rsid w:val="008560E7"/>
    <w:rsid w:val="008571DE"/>
    <w:rsid w:val="00857678"/>
    <w:rsid w:val="0086037B"/>
    <w:rsid w:val="0086359E"/>
    <w:rsid w:val="008649EC"/>
    <w:rsid w:val="008654E6"/>
    <w:rsid w:val="00866867"/>
    <w:rsid w:val="00871D14"/>
    <w:rsid w:val="008725EC"/>
    <w:rsid w:val="00873452"/>
    <w:rsid w:val="00874257"/>
    <w:rsid w:val="00874E3B"/>
    <w:rsid w:val="00875B9B"/>
    <w:rsid w:val="00877850"/>
    <w:rsid w:val="00880010"/>
    <w:rsid w:val="00881FA5"/>
    <w:rsid w:val="0088282A"/>
    <w:rsid w:val="00883228"/>
    <w:rsid w:val="008832A9"/>
    <w:rsid w:val="00884F7B"/>
    <w:rsid w:val="00887021"/>
    <w:rsid w:val="00887127"/>
    <w:rsid w:val="0088753E"/>
    <w:rsid w:val="00890380"/>
    <w:rsid w:val="0089045A"/>
    <w:rsid w:val="0089311F"/>
    <w:rsid w:val="00893D5D"/>
    <w:rsid w:val="00894BB3"/>
    <w:rsid w:val="008954BC"/>
    <w:rsid w:val="008954D0"/>
    <w:rsid w:val="00897886"/>
    <w:rsid w:val="008A01D9"/>
    <w:rsid w:val="008A13F4"/>
    <w:rsid w:val="008A1A4B"/>
    <w:rsid w:val="008A313A"/>
    <w:rsid w:val="008A5672"/>
    <w:rsid w:val="008A6639"/>
    <w:rsid w:val="008B05ED"/>
    <w:rsid w:val="008B07EB"/>
    <w:rsid w:val="008B0847"/>
    <w:rsid w:val="008B09A9"/>
    <w:rsid w:val="008B3CF2"/>
    <w:rsid w:val="008B48DF"/>
    <w:rsid w:val="008B58AB"/>
    <w:rsid w:val="008B74A2"/>
    <w:rsid w:val="008B7C9A"/>
    <w:rsid w:val="008C14D1"/>
    <w:rsid w:val="008C1D35"/>
    <w:rsid w:val="008C3EF5"/>
    <w:rsid w:val="008C40C6"/>
    <w:rsid w:val="008C422C"/>
    <w:rsid w:val="008C5928"/>
    <w:rsid w:val="008C7154"/>
    <w:rsid w:val="008C7AA8"/>
    <w:rsid w:val="008D112E"/>
    <w:rsid w:val="008D13FC"/>
    <w:rsid w:val="008D1D5D"/>
    <w:rsid w:val="008D2297"/>
    <w:rsid w:val="008D35DD"/>
    <w:rsid w:val="008D3E36"/>
    <w:rsid w:val="008D466E"/>
    <w:rsid w:val="008D4DB4"/>
    <w:rsid w:val="008D7E43"/>
    <w:rsid w:val="008E05ED"/>
    <w:rsid w:val="008E09B8"/>
    <w:rsid w:val="008E1BB5"/>
    <w:rsid w:val="008E2BD1"/>
    <w:rsid w:val="008E3669"/>
    <w:rsid w:val="008E3FCB"/>
    <w:rsid w:val="008E4265"/>
    <w:rsid w:val="008E4698"/>
    <w:rsid w:val="008E5333"/>
    <w:rsid w:val="008E7086"/>
    <w:rsid w:val="008E7959"/>
    <w:rsid w:val="008F0CCC"/>
    <w:rsid w:val="008F3BE2"/>
    <w:rsid w:val="008F4D6D"/>
    <w:rsid w:val="008F4EB5"/>
    <w:rsid w:val="008F590E"/>
    <w:rsid w:val="008F7C1E"/>
    <w:rsid w:val="008F7DE0"/>
    <w:rsid w:val="009004DB"/>
    <w:rsid w:val="009016AA"/>
    <w:rsid w:val="00902342"/>
    <w:rsid w:val="0090328E"/>
    <w:rsid w:val="009064C6"/>
    <w:rsid w:val="00907C4A"/>
    <w:rsid w:val="00907D77"/>
    <w:rsid w:val="00911370"/>
    <w:rsid w:val="00912378"/>
    <w:rsid w:val="00913DF9"/>
    <w:rsid w:val="00914868"/>
    <w:rsid w:val="00914BAC"/>
    <w:rsid w:val="00915A62"/>
    <w:rsid w:val="009171BE"/>
    <w:rsid w:val="009219EF"/>
    <w:rsid w:val="00922C27"/>
    <w:rsid w:val="0092354D"/>
    <w:rsid w:val="0092504C"/>
    <w:rsid w:val="00933093"/>
    <w:rsid w:val="0093504F"/>
    <w:rsid w:val="0093620B"/>
    <w:rsid w:val="009378F0"/>
    <w:rsid w:val="00937B0B"/>
    <w:rsid w:val="00941428"/>
    <w:rsid w:val="00941B96"/>
    <w:rsid w:val="00942511"/>
    <w:rsid w:val="00943AF3"/>
    <w:rsid w:val="00943E9A"/>
    <w:rsid w:val="00943EC2"/>
    <w:rsid w:val="00944A73"/>
    <w:rsid w:val="00944E09"/>
    <w:rsid w:val="0094558A"/>
    <w:rsid w:val="00947CCC"/>
    <w:rsid w:val="00950043"/>
    <w:rsid w:val="00950F48"/>
    <w:rsid w:val="00954E9C"/>
    <w:rsid w:val="009558B1"/>
    <w:rsid w:val="0096177C"/>
    <w:rsid w:val="00965BDD"/>
    <w:rsid w:val="00966652"/>
    <w:rsid w:val="00966E6C"/>
    <w:rsid w:val="00970CB4"/>
    <w:rsid w:val="00971241"/>
    <w:rsid w:val="00972616"/>
    <w:rsid w:val="00972766"/>
    <w:rsid w:val="00972CFE"/>
    <w:rsid w:val="009733D5"/>
    <w:rsid w:val="00973A18"/>
    <w:rsid w:val="009774C4"/>
    <w:rsid w:val="00977DBA"/>
    <w:rsid w:val="00977F34"/>
    <w:rsid w:val="009803FD"/>
    <w:rsid w:val="00981762"/>
    <w:rsid w:val="00982BE6"/>
    <w:rsid w:val="00985806"/>
    <w:rsid w:val="009879A6"/>
    <w:rsid w:val="009908E7"/>
    <w:rsid w:val="00992F83"/>
    <w:rsid w:val="009930F8"/>
    <w:rsid w:val="00993F93"/>
    <w:rsid w:val="00995D46"/>
    <w:rsid w:val="00995FAD"/>
    <w:rsid w:val="0099692F"/>
    <w:rsid w:val="00997CB9"/>
    <w:rsid w:val="009A0217"/>
    <w:rsid w:val="009A037B"/>
    <w:rsid w:val="009A0F23"/>
    <w:rsid w:val="009A25A5"/>
    <w:rsid w:val="009A2A7F"/>
    <w:rsid w:val="009A3014"/>
    <w:rsid w:val="009A62C3"/>
    <w:rsid w:val="009A6959"/>
    <w:rsid w:val="009A711B"/>
    <w:rsid w:val="009B2069"/>
    <w:rsid w:val="009B21ED"/>
    <w:rsid w:val="009B2784"/>
    <w:rsid w:val="009B3902"/>
    <w:rsid w:val="009B39DA"/>
    <w:rsid w:val="009B63AC"/>
    <w:rsid w:val="009B640D"/>
    <w:rsid w:val="009B6D1F"/>
    <w:rsid w:val="009C05A6"/>
    <w:rsid w:val="009C1E1D"/>
    <w:rsid w:val="009C2AB7"/>
    <w:rsid w:val="009C2BC1"/>
    <w:rsid w:val="009C5ADA"/>
    <w:rsid w:val="009C5EE1"/>
    <w:rsid w:val="009C61D8"/>
    <w:rsid w:val="009C683A"/>
    <w:rsid w:val="009C7073"/>
    <w:rsid w:val="009C7ADE"/>
    <w:rsid w:val="009D019B"/>
    <w:rsid w:val="009D0A58"/>
    <w:rsid w:val="009D132D"/>
    <w:rsid w:val="009D1548"/>
    <w:rsid w:val="009D1CCA"/>
    <w:rsid w:val="009D2715"/>
    <w:rsid w:val="009D327D"/>
    <w:rsid w:val="009D40FE"/>
    <w:rsid w:val="009D5117"/>
    <w:rsid w:val="009D5392"/>
    <w:rsid w:val="009D6DD2"/>
    <w:rsid w:val="009D7A5A"/>
    <w:rsid w:val="009D7DCB"/>
    <w:rsid w:val="009E17EF"/>
    <w:rsid w:val="009E18B8"/>
    <w:rsid w:val="009E295B"/>
    <w:rsid w:val="009E2D31"/>
    <w:rsid w:val="009E3AF2"/>
    <w:rsid w:val="009E4AB1"/>
    <w:rsid w:val="009E4D0C"/>
    <w:rsid w:val="009E4E7E"/>
    <w:rsid w:val="009E5AEA"/>
    <w:rsid w:val="009E63E7"/>
    <w:rsid w:val="009E64F2"/>
    <w:rsid w:val="009E7AA7"/>
    <w:rsid w:val="009F0DC0"/>
    <w:rsid w:val="009F31AC"/>
    <w:rsid w:val="009F3F05"/>
    <w:rsid w:val="009F42B7"/>
    <w:rsid w:val="009F522A"/>
    <w:rsid w:val="009F551C"/>
    <w:rsid w:val="009F5DC9"/>
    <w:rsid w:val="009F6686"/>
    <w:rsid w:val="009F7941"/>
    <w:rsid w:val="009F7C00"/>
    <w:rsid w:val="009F7FCD"/>
    <w:rsid w:val="00A00043"/>
    <w:rsid w:val="00A00F29"/>
    <w:rsid w:val="00A01D85"/>
    <w:rsid w:val="00A0294A"/>
    <w:rsid w:val="00A02BD5"/>
    <w:rsid w:val="00A02D71"/>
    <w:rsid w:val="00A02E17"/>
    <w:rsid w:val="00A03905"/>
    <w:rsid w:val="00A046B2"/>
    <w:rsid w:val="00A05120"/>
    <w:rsid w:val="00A05645"/>
    <w:rsid w:val="00A05839"/>
    <w:rsid w:val="00A0690A"/>
    <w:rsid w:val="00A071F2"/>
    <w:rsid w:val="00A07475"/>
    <w:rsid w:val="00A076CC"/>
    <w:rsid w:val="00A100F7"/>
    <w:rsid w:val="00A10716"/>
    <w:rsid w:val="00A11330"/>
    <w:rsid w:val="00A1215F"/>
    <w:rsid w:val="00A128AE"/>
    <w:rsid w:val="00A130B0"/>
    <w:rsid w:val="00A133AC"/>
    <w:rsid w:val="00A1341A"/>
    <w:rsid w:val="00A14E1B"/>
    <w:rsid w:val="00A14E8F"/>
    <w:rsid w:val="00A15578"/>
    <w:rsid w:val="00A15822"/>
    <w:rsid w:val="00A15BA3"/>
    <w:rsid w:val="00A16268"/>
    <w:rsid w:val="00A1674D"/>
    <w:rsid w:val="00A1782F"/>
    <w:rsid w:val="00A2111D"/>
    <w:rsid w:val="00A237B4"/>
    <w:rsid w:val="00A2402B"/>
    <w:rsid w:val="00A24FEA"/>
    <w:rsid w:val="00A26926"/>
    <w:rsid w:val="00A26AB2"/>
    <w:rsid w:val="00A31583"/>
    <w:rsid w:val="00A31D96"/>
    <w:rsid w:val="00A362F5"/>
    <w:rsid w:val="00A377FF"/>
    <w:rsid w:val="00A37AC6"/>
    <w:rsid w:val="00A4045E"/>
    <w:rsid w:val="00A422DE"/>
    <w:rsid w:val="00A43C45"/>
    <w:rsid w:val="00A449D7"/>
    <w:rsid w:val="00A453C3"/>
    <w:rsid w:val="00A46B0F"/>
    <w:rsid w:val="00A50D7A"/>
    <w:rsid w:val="00A512D7"/>
    <w:rsid w:val="00A540D6"/>
    <w:rsid w:val="00A56483"/>
    <w:rsid w:val="00A57D7B"/>
    <w:rsid w:val="00A60D4D"/>
    <w:rsid w:val="00A614D3"/>
    <w:rsid w:val="00A619B9"/>
    <w:rsid w:val="00A63C97"/>
    <w:rsid w:val="00A64214"/>
    <w:rsid w:val="00A64BBB"/>
    <w:rsid w:val="00A660D5"/>
    <w:rsid w:val="00A67D8F"/>
    <w:rsid w:val="00A70C27"/>
    <w:rsid w:val="00A72A18"/>
    <w:rsid w:val="00A72AC5"/>
    <w:rsid w:val="00A72D8D"/>
    <w:rsid w:val="00A72FB6"/>
    <w:rsid w:val="00A747D0"/>
    <w:rsid w:val="00A74BE3"/>
    <w:rsid w:val="00A76FE7"/>
    <w:rsid w:val="00A77D51"/>
    <w:rsid w:val="00A77F64"/>
    <w:rsid w:val="00A8141B"/>
    <w:rsid w:val="00A81D39"/>
    <w:rsid w:val="00A838E6"/>
    <w:rsid w:val="00A849F8"/>
    <w:rsid w:val="00A85427"/>
    <w:rsid w:val="00A858EF"/>
    <w:rsid w:val="00A85D6D"/>
    <w:rsid w:val="00A85DDE"/>
    <w:rsid w:val="00A863BE"/>
    <w:rsid w:val="00A86A8E"/>
    <w:rsid w:val="00A872DC"/>
    <w:rsid w:val="00A91E33"/>
    <w:rsid w:val="00A9275A"/>
    <w:rsid w:val="00A94307"/>
    <w:rsid w:val="00A94BE0"/>
    <w:rsid w:val="00A94D45"/>
    <w:rsid w:val="00A96589"/>
    <w:rsid w:val="00A97E6E"/>
    <w:rsid w:val="00AA0348"/>
    <w:rsid w:val="00AA09CA"/>
    <w:rsid w:val="00AA261D"/>
    <w:rsid w:val="00AA4872"/>
    <w:rsid w:val="00AA57DF"/>
    <w:rsid w:val="00AB03D3"/>
    <w:rsid w:val="00AB0EF9"/>
    <w:rsid w:val="00AB12C0"/>
    <w:rsid w:val="00AB1309"/>
    <w:rsid w:val="00AB13C8"/>
    <w:rsid w:val="00AB1FAC"/>
    <w:rsid w:val="00AB291C"/>
    <w:rsid w:val="00AB39E1"/>
    <w:rsid w:val="00AB4D8A"/>
    <w:rsid w:val="00AB5A99"/>
    <w:rsid w:val="00AB6018"/>
    <w:rsid w:val="00AB6A90"/>
    <w:rsid w:val="00AC0232"/>
    <w:rsid w:val="00AC1244"/>
    <w:rsid w:val="00AC15D8"/>
    <w:rsid w:val="00AC1A09"/>
    <w:rsid w:val="00AC4B17"/>
    <w:rsid w:val="00AC4C27"/>
    <w:rsid w:val="00AC5882"/>
    <w:rsid w:val="00AC5B22"/>
    <w:rsid w:val="00AC6C32"/>
    <w:rsid w:val="00AC7266"/>
    <w:rsid w:val="00AC7E81"/>
    <w:rsid w:val="00AD03DC"/>
    <w:rsid w:val="00AD10DD"/>
    <w:rsid w:val="00AD13E8"/>
    <w:rsid w:val="00AD17B2"/>
    <w:rsid w:val="00AD28D7"/>
    <w:rsid w:val="00AD2D5E"/>
    <w:rsid w:val="00AD3818"/>
    <w:rsid w:val="00AD3FB9"/>
    <w:rsid w:val="00AD40D9"/>
    <w:rsid w:val="00AD4CF7"/>
    <w:rsid w:val="00AD6028"/>
    <w:rsid w:val="00AD7734"/>
    <w:rsid w:val="00AE0153"/>
    <w:rsid w:val="00AE1307"/>
    <w:rsid w:val="00AE29C7"/>
    <w:rsid w:val="00AE395C"/>
    <w:rsid w:val="00AE54BF"/>
    <w:rsid w:val="00AE6ADF"/>
    <w:rsid w:val="00AE6E42"/>
    <w:rsid w:val="00AE74F7"/>
    <w:rsid w:val="00AF20F2"/>
    <w:rsid w:val="00AF2221"/>
    <w:rsid w:val="00AF29F2"/>
    <w:rsid w:val="00AF3918"/>
    <w:rsid w:val="00AF4414"/>
    <w:rsid w:val="00AF49AE"/>
    <w:rsid w:val="00AF5D29"/>
    <w:rsid w:val="00AF6435"/>
    <w:rsid w:val="00AF7058"/>
    <w:rsid w:val="00AF7D29"/>
    <w:rsid w:val="00B006C6"/>
    <w:rsid w:val="00B03DFD"/>
    <w:rsid w:val="00B05DEF"/>
    <w:rsid w:val="00B068F2"/>
    <w:rsid w:val="00B07238"/>
    <w:rsid w:val="00B0740D"/>
    <w:rsid w:val="00B10418"/>
    <w:rsid w:val="00B1071C"/>
    <w:rsid w:val="00B1076D"/>
    <w:rsid w:val="00B10AF3"/>
    <w:rsid w:val="00B119D4"/>
    <w:rsid w:val="00B12509"/>
    <w:rsid w:val="00B13A4C"/>
    <w:rsid w:val="00B153A7"/>
    <w:rsid w:val="00B155BA"/>
    <w:rsid w:val="00B16315"/>
    <w:rsid w:val="00B16AEA"/>
    <w:rsid w:val="00B16F3D"/>
    <w:rsid w:val="00B17080"/>
    <w:rsid w:val="00B207C7"/>
    <w:rsid w:val="00B210C0"/>
    <w:rsid w:val="00B21BED"/>
    <w:rsid w:val="00B24DCB"/>
    <w:rsid w:val="00B30013"/>
    <w:rsid w:val="00B30A68"/>
    <w:rsid w:val="00B30A94"/>
    <w:rsid w:val="00B31E1D"/>
    <w:rsid w:val="00B351D5"/>
    <w:rsid w:val="00B36F31"/>
    <w:rsid w:val="00B37CA3"/>
    <w:rsid w:val="00B37F7E"/>
    <w:rsid w:val="00B434BE"/>
    <w:rsid w:val="00B4405C"/>
    <w:rsid w:val="00B4629C"/>
    <w:rsid w:val="00B47045"/>
    <w:rsid w:val="00B47D96"/>
    <w:rsid w:val="00B50297"/>
    <w:rsid w:val="00B508C8"/>
    <w:rsid w:val="00B52ED3"/>
    <w:rsid w:val="00B53B50"/>
    <w:rsid w:val="00B54EBC"/>
    <w:rsid w:val="00B605C5"/>
    <w:rsid w:val="00B6077A"/>
    <w:rsid w:val="00B6106C"/>
    <w:rsid w:val="00B620AF"/>
    <w:rsid w:val="00B62F53"/>
    <w:rsid w:val="00B63179"/>
    <w:rsid w:val="00B635CA"/>
    <w:rsid w:val="00B63AAF"/>
    <w:rsid w:val="00B640C2"/>
    <w:rsid w:val="00B654EC"/>
    <w:rsid w:val="00B65CCF"/>
    <w:rsid w:val="00B674C1"/>
    <w:rsid w:val="00B716AA"/>
    <w:rsid w:val="00B71AAE"/>
    <w:rsid w:val="00B72DF2"/>
    <w:rsid w:val="00B76992"/>
    <w:rsid w:val="00B80235"/>
    <w:rsid w:val="00B8040C"/>
    <w:rsid w:val="00B804B6"/>
    <w:rsid w:val="00B80A49"/>
    <w:rsid w:val="00B81EEB"/>
    <w:rsid w:val="00B82F68"/>
    <w:rsid w:val="00B83CC6"/>
    <w:rsid w:val="00B842FE"/>
    <w:rsid w:val="00B85A58"/>
    <w:rsid w:val="00B85BA8"/>
    <w:rsid w:val="00B8611D"/>
    <w:rsid w:val="00B86E95"/>
    <w:rsid w:val="00B90FC1"/>
    <w:rsid w:val="00B91AAB"/>
    <w:rsid w:val="00B92E6D"/>
    <w:rsid w:val="00B931A7"/>
    <w:rsid w:val="00B93B37"/>
    <w:rsid w:val="00B948CD"/>
    <w:rsid w:val="00B94F75"/>
    <w:rsid w:val="00B97469"/>
    <w:rsid w:val="00BA0E56"/>
    <w:rsid w:val="00BA1803"/>
    <w:rsid w:val="00BA2893"/>
    <w:rsid w:val="00BA4C9C"/>
    <w:rsid w:val="00BA6E2C"/>
    <w:rsid w:val="00BA706A"/>
    <w:rsid w:val="00BB00FD"/>
    <w:rsid w:val="00BB1607"/>
    <w:rsid w:val="00BB1BF8"/>
    <w:rsid w:val="00BB20E9"/>
    <w:rsid w:val="00BB270D"/>
    <w:rsid w:val="00BB3284"/>
    <w:rsid w:val="00BB53F1"/>
    <w:rsid w:val="00BB55DC"/>
    <w:rsid w:val="00BB5701"/>
    <w:rsid w:val="00BB5D13"/>
    <w:rsid w:val="00BC0361"/>
    <w:rsid w:val="00BC0D68"/>
    <w:rsid w:val="00BC200D"/>
    <w:rsid w:val="00BC392F"/>
    <w:rsid w:val="00BC3A83"/>
    <w:rsid w:val="00BC4933"/>
    <w:rsid w:val="00BC4D90"/>
    <w:rsid w:val="00BC4F96"/>
    <w:rsid w:val="00BC5EE2"/>
    <w:rsid w:val="00BC64B9"/>
    <w:rsid w:val="00BC6667"/>
    <w:rsid w:val="00BC73DF"/>
    <w:rsid w:val="00BC752B"/>
    <w:rsid w:val="00BC77FC"/>
    <w:rsid w:val="00BC79E1"/>
    <w:rsid w:val="00BD0248"/>
    <w:rsid w:val="00BD32BA"/>
    <w:rsid w:val="00BD33C7"/>
    <w:rsid w:val="00BD3E3F"/>
    <w:rsid w:val="00BD4087"/>
    <w:rsid w:val="00BD4523"/>
    <w:rsid w:val="00BD4E43"/>
    <w:rsid w:val="00BD6096"/>
    <w:rsid w:val="00BD6138"/>
    <w:rsid w:val="00BD61BA"/>
    <w:rsid w:val="00BD6C57"/>
    <w:rsid w:val="00BD724E"/>
    <w:rsid w:val="00BD7687"/>
    <w:rsid w:val="00BD7748"/>
    <w:rsid w:val="00BE299A"/>
    <w:rsid w:val="00BE2DC3"/>
    <w:rsid w:val="00BE334D"/>
    <w:rsid w:val="00BE3604"/>
    <w:rsid w:val="00BE37C2"/>
    <w:rsid w:val="00BE439C"/>
    <w:rsid w:val="00BE4BB3"/>
    <w:rsid w:val="00BE58D5"/>
    <w:rsid w:val="00BE5CFC"/>
    <w:rsid w:val="00BE6F5C"/>
    <w:rsid w:val="00BE73A2"/>
    <w:rsid w:val="00BE77F6"/>
    <w:rsid w:val="00BF0649"/>
    <w:rsid w:val="00BF1093"/>
    <w:rsid w:val="00BF125E"/>
    <w:rsid w:val="00BF18F6"/>
    <w:rsid w:val="00BF36EA"/>
    <w:rsid w:val="00BF44CA"/>
    <w:rsid w:val="00BF537D"/>
    <w:rsid w:val="00BF53D5"/>
    <w:rsid w:val="00BF6113"/>
    <w:rsid w:val="00C017CA"/>
    <w:rsid w:val="00C01C7A"/>
    <w:rsid w:val="00C02359"/>
    <w:rsid w:val="00C0266C"/>
    <w:rsid w:val="00C03FEC"/>
    <w:rsid w:val="00C047DD"/>
    <w:rsid w:val="00C04FA7"/>
    <w:rsid w:val="00C05B76"/>
    <w:rsid w:val="00C0620C"/>
    <w:rsid w:val="00C06912"/>
    <w:rsid w:val="00C07E40"/>
    <w:rsid w:val="00C10F25"/>
    <w:rsid w:val="00C10F9F"/>
    <w:rsid w:val="00C11364"/>
    <w:rsid w:val="00C125BF"/>
    <w:rsid w:val="00C12CCF"/>
    <w:rsid w:val="00C12F64"/>
    <w:rsid w:val="00C144E6"/>
    <w:rsid w:val="00C15EA2"/>
    <w:rsid w:val="00C16C2A"/>
    <w:rsid w:val="00C176D0"/>
    <w:rsid w:val="00C17D02"/>
    <w:rsid w:val="00C20C3B"/>
    <w:rsid w:val="00C20DAC"/>
    <w:rsid w:val="00C22456"/>
    <w:rsid w:val="00C247A5"/>
    <w:rsid w:val="00C260D7"/>
    <w:rsid w:val="00C26CC0"/>
    <w:rsid w:val="00C31F4A"/>
    <w:rsid w:val="00C32EC7"/>
    <w:rsid w:val="00C33833"/>
    <w:rsid w:val="00C36433"/>
    <w:rsid w:val="00C366BC"/>
    <w:rsid w:val="00C37ADB"/>
    <w:rsid w:val="00C40681"/>
    <w:rsid w:val="00C412EF"/>
    <w:rsid w:val="00C417F1"/>
    <w:rsid w:val="00C42D3D"/>
    <w:rsid w:val="00C447CB"/>
    <w:rsid w:val="00C455AB"/>
    <w:rsid w:val="00C45ACF"/>
    <w:rsid w:val="00C46608"/>
    <w:rsid w:val="00C46ABD"/>
    <w:rsid w:val="00C500F5"/>
    <w:rsid w:val="00C50FFA"/>
    <w:rsid w:val="00C51B14"/>
    <w:rsid w:val="00C53B6D"/>
    <w:rsid w:val="00C540E4"/>
    <w:rsid w:val="00C550DC"/>
    <w:rsid w:val="00C55CA8"/>
    <w:rsid w:val="00C571CD"/>
    <w:rsid w:val="00C6000C"/>
    <w:rsid w:val="00C6332D"/>
    <w:rsid w:val="00C63F38"/>
    <w:rsid w:val="00C6405F"/>
    <w:rsid w:val="00C647AF"/>
    <w:rsid w:val="00C649DF"/>
    <w:rsid w:val="00C64D76"/>
    <w:rsid w:val="00C67C0D"/>
    <w:rsid w:val="00C72BD6"/>
    <w:rsid w:val="00C7346C"/>
    <w:rsid w:val="00C73561"/>
    <w:rsid w:val="00C7381D"/>
    <w:rsid w:val="00C74073"/>
    <w:rsid w:val="00C774E9"/>
    <w:rsid w:val="00C77BCA"/>
    <w:rsid w:val="00C8093B"/>
    <w:rsid w:val="00C80EEE"/>
    <w:rsid w:val="00C810EB"/>
    <w:rsid w:val="00C818C8"/>
    <w:rsid w:val="00C81AA1"/>
    <w:rsid w:val="00C81CB7"/>
    <w:rsid w:val="00C82045"/>
    <w:rsid w:val="00C82297"/>
    <w:rsid w:val="00C82860"/>
    <w:rsid w:val="00C83634"/>
    <w:rsid w:val="00C83987"/>
    <w:rsid w:val="00C840E3"/>
    <w:rsid w:val="00C850F9"/>
    <w:rsid w:val="00C851CF"/>
    <w:rsid w:val="00C8586F"/>
    <w:rsid w:val="00C86875"/>
    <w:rsid w:val="00C87184"/>
    <w:rsid w:val="00C90188"/>
    <w:rsid w:val="00C90FE4"/>
    <w:rsid w:val="00C92E07"/>
    <w:rsid w:val="00C93573"/>
    <w:rsid w:val="00C943E3"/>
    <w:rsid w:val="00C9450A"/>
    <w:rsid w:val="00C94EB7"/>
    <w:rsid w:val="00C95826"/>
    <w:rsid w:val="00C95B87"/>
    <w:rsid w:val="00C961E1"/>
    <w:rsid w:val="00C96363"/>
    <w:rsid w:val="00C9725B"/>
    <w:rsid w:val="00CA3951"/>
    <w:rsid w:val="00CA3AE7"/>
    <w:rsid w:val="00CA5234"/>
    <w:rsid w:val="00CA5710"/>
    <w:rsid w:val="00CA60FB"/>
    <w:rsid w:val="00CA7AB5"/>
    <w:rsid w:val="00CB0E03"/>
    <w:rsid w:val="00CB3E73"/>
    <w:rsid w:val="00CB4614"/>
    <w:rsid w:val="00CB4C1F"/>
    <w:rsid w:val="00CB5994"/>
    <w:rsid w:val="00CB6FA0"/>
    <w:rsid w:val="00CC001F"/>
    <w:rsid w:val="00CC016E"/>
    <w:rsid w:val="00CC077F"/>
    <w:rsid w:val="00CC09B3"/>
    <w:rsid w:val="00CC0CF4"/>
    <w:rsid w:val="00CC1584"/>
    <w:rsid w:val="00CC1B0B"/>
    <w:rsid w:val="00CC2464"/>
    <w:rsid w:val="00CC2483"/>
    <w:rsid w:val="00CC2604"/>
    <w:rsid w:val="00CC2942"/>
    <w:rsid w:val="00CC36BC"/>
    <w:rsid w:val="00CC3875"/>
    <w:rsid w:val="00CC3D5C"/>
    <w:rsid w:val="00CC3FB2"/>
    <w:rsid w:val="00CC5264"/>
    <w:rsid w:val="00CC5908"/>
    <w:rsid w:val="00CC617A"/>
    <w:rsid w:val="00CC76EC"/>
    <w:rsid w:val="00CD0146"/>
    <w:rsid w:val="00CD139E"/>
    <w:rsid w:val="00CD1EA0"/>
    <w:rsid w:val="00CD2DF5"/>
    <w:rsid w:val="00CD2F9E"/>
    <w:rsid w:val="00CD2FC0"/>
    <w:rsid w:val="00CD5227"/>
    <w:rsid w:val="00CD664C"/>
    <w:rsid w:val="00CE1FF1"/>
    <w:rsid w:val="00CE2898"/>
    <w:rsid w:val="00CE28F4"/>
    <w:rsid w:val="00CE4787"/>
    <w:rsid w:val="00CE654C"/>
    <w:rsid w:val="00CE764F"/>
    <w:rsid w:val="00CE7959"/>
    <w:rsid w:val="00CF0E99"/>
    <w:rsid w:val="00CF146B"/>
    <w:rsid w:val="00CF35F8"/>
    <w:rsid w:val="00CF500B"/>
    <w:rsid w:val="00CF51CB"/>
    <w:rsid w:val="00CF5412"/>
    <w:rsid w:val="00CF57C0"/>
    <w:rsid w:val="00CF6414"/>
    <w:rsid w:val="00CF67AB"/>
    <w:rsid w:val="00D013CC"/>
    <w:rsid w:val="00D0466F"/>
    <w:rsid w:val="00D0468E"/>
    <w:rsid w:val="00D05584"/>
    <w:rsid w:val="00D05FBC"/>
    <w:rsid w:val="00D10DE5"/>
    <w:rsid w:val="00D11B1D"/>
    <w:rsid w:val="00D11C11"/>
    <w:rsid w:val="00D14E84"/>
    <w:rsid w:val="00D14F61"/>
    <w:rsid w:val="00D15C80"/>
    <w:rsid w:val="00D173F0"/>
    <w:rsid w:val="00D20BF5"/>
    <w:rsid w:val="00D2105A"/>
    <w:rsid w:val="00D226F7"/>
    <w:rsid w:val="00D24462"/>
    <w:rsid w:val="00D26046"/>
    <w:rsid w:val="00D267F1"/>
    <w:rsid w:val="00D300B1"/>
    <w:rsid w:val="00D30CD2"/>
    <w:rsid w:val="00D314DB"/>
    <w:rsid w:val="00D31A95"/>
    <w:rsid w:val="00D32405"/>
    <w:rsid w:val="00D33391"/>
    <w:rsid w:val="00D34BB1"/>
    <w:rsid w:val="00D35D0F"/>
    <w:rsid w:val="00D368EF"/>
    <w:rsid w:val="00D36989"/>
    <w:rsid w:val="00D378B5"/>
    <w:rsid w:val="00D40EFD"/>
    <w:rsid w:val="00D41603"/>
    <w:rsid w:val="00D42453"/>
    <w:rsid w:val="00D446F2"/>
    <w:rsid w:val="00D44AB2"/>
    <w:rsid w:val="00D44C76"/>
    <w:rsid w:val="00D46986"/>
    <w:rsid w:val="00D47380"/>
    <w:rsid w:val="00D51DAF"/>
    <w:rsid w:val="00D53611"/>
    <w:rsid w:val="00D538F9"/>
    <w:rsid w:val="00D563FB"/>
    <w:rsid w:val="00D56D56"/>
    <w:rsid w:val="00D576DE"/>
    <w:rsid w:val="00D60718"/>
    <w:rsid w:val="00D62577"/>
    <w:rsid w:val="00D6308B"/>
    <w:rsid w:val="00D646FE"/>
    <w:rsid w:val="00D64A59"/>
    <w:rsid w:val="00D65EEC"/>
    <w:rsid w:val="00D6654D"/>
    <w:rsid w:val="00D674FC"/>
    <w:rsid w:val="00D67C13"/>
    <w:rsid w:val="00D71C12"/>
    <w:rsid w:val="00D71F26"/>
    <w:rsid w:val="00D72312"/>
    <w:rsid w:val="00D72CBD"/>
    <w:rsid w:val="00D73D40"/>
    <w:rsid w:val="00D73F93"/>
    <w:rsid w:val="00D75097"/>
    <w:rsid w:val="00D7652A"/>
    <w:rsid w:val="00D774A7"/>
    <w:rsid w:val="00D80A25"/>
    <w:rsid w:val="00D80BB9"/>
    <w:rsid w:val="00D8133B"/>
    <w:rsid w:val="00D81E13"/>
    <w:rsid w:val="00D821AB"/>
    <w:rsid w:val="00D82AFF"/>
    <w:rsid w:val="00D82EB7"/>
    <w:rsid w:val="00D831E0"/>
    <w:rsid w:val="00D8409E"/>
    <w:rsid w:val="00D8441B"/>
    <w:rsid w:val="00D84B7F"/>
    <w:rsid w:val="00D855F5"/>
    <w:rsid w:val="00D857BD"/>
    <w:rsid w:val="00D85BEF"/>
    <w:rsid w:val="00D87D8F"/>
    <w:rsid w:val="00D904C1"/>
    <w:rsid w:val="00D914D6"/>
    <w:rsid w:val="00D9186D"/>
    <w:rsid w:val="00D91F72"/>
    <w:rsid w:val="00D924F7"/>
    <w:rsid w:val="00D92655"/>
    <w:rsid w:val="00D96122"/>
    <w:rsid w:val="00D975BD"/>
    <w:rsid w:val="00D97986"/>
    <w:rsid w:val="00DA002F"/>
    <w:rsid w:val="00DA0FDF"/>
    <w:rsid w:val="00DA1020"/>
    <w:rsid w:val="00DA1B44"/>
    <w:rsid w:val="00DA1DBA"/>
    <w:rsid w:val="00DA214E"/>
    <w:rsid w:val="00DA3B9B"/>
    <w:rsid w:val="00DA4081"/>
    <w:rsid w:val="00DA420B"/>
    <w:rsid w:val="00DA4B87"/>
    <w:rsid w:val="00DA56A9"/>
    <w:rsid w:val="00DA6450"/>
    <w:rsid w:val="00DA6A48"/>
    <w:rsid w:val="00DA6F05"/>
    <w:rsid w:val="00DA7ADA"/>
    <w:rsid w:val="00DB1A56"/>
    <w:rsid w:val="00DB21F9"/>
    <w:rsid w:val="00DB3DED"/>
    <w:rsid w:val="00DB5F75"/>
    <w:rsid w:val="00DB665D"/>
    <w:rsid w:val="00DB7087"/>
    <w:rsid w:val="00DC0A57"/>
    <w:rsid w:val="00DC0F58"/>
    <w:rsid w:val="00DC1349"/>
    <w:rsid w:val="00DC18BE"/>
    <w:rsid w:val="00DC2394"/>
    <w:rsid w:val="00DC34EA"/>
    <w:rsid w:val="00DC3949"/>
    <w:rsid w:val="00DC40B5"/>
    <w:rsid w:val="00DC4254"/>
    <w:rsid w:val="00DC458C"/>
    <w:rsid w:val="00DC48A8"/>
    <w:rsid w:val="00DC56E4"/>
    <w:rsid w:val="00DD15B7"/>
    <w:rsid w:val="00DD1AB7"/>
    <w:rsid w:val="00DD2153"/>
    <w:rsid w:val="00DD3976"/>
    <w:rsid w:val="00DD46B7"/>
    <w:rsid w:val="00DD4D49"/>
    <w:rsid w:val="00DD6CC9"/>
    <w:rsid w:val="00DD7A51"/>
    <w:rsid w:val="00DD7C4C"/>
    <w:rsid w:val="00DE0B9D"/>
    <w:rsid w:val="00DE1ADA"/>
    <w:rsid w:val="00DE30A3"/>
    <w:rsid w:val="00DE568E"/>
    <w:rsid w:val="00DE5875"/>
    <w:rsid w:val="00DE5B30"/>
    <w:rsid w:val="00DE6766"/>
    <w:rsid w:val="00DE697E"/>
    <w:rsid w:val="00DE6F7F"/>
    <w:rsid w:val="00DE76FE"/>
    <w:rsid w:val="00DE7751"/>
    <w:rsid w:val="00DF01DB"/>
    <w:rsid w:val="00DF2526"/>
    <w:rsid w:val="00DF2823"/>
    <w:rsid w:val="00DF2E06"/>
    <w:rsid w:val="00DF5749"/>
    <w:rsid w:val="00DF6EF2"/>
    <w:rsid w:val="00DF7035"/>
    <w:rsid w:val="00DF7CD2"/>
    <w:rsid w:val="00E00BA1"/>
    <w:rsid w:val="00E0195F"/>
    <w:rsid w:val="00E029D1"/>
    <w:rsid w:val="00E02B77"/>
    <w:rsid w:val="00E02FF5"/>
    <w:rsid w:val="00E07367"/>
    <w:rsid w:val="00E07CFA"/>
    <w:rsid w:val="00E11787"/>
    <w:rsid w:val="00E12482"/>
    <w:rsid w:val="00E129EE"/>
    <w:rsid w:val="00E12F6E"/>
    <w:rsid w:val="00E164C5"/>
    <w:rsid w:val="00E1659B"/>
    <w:rsid w:val="00E169B5"/>
    <w:rsid w:val="00E16F48"/>
    <w:rsid w:val="00E20971"/>
    <w:rsid w:val="00E23E40"/>
    <w:rsid w:val="00E24DF0"/>
    <w:rsid w:val="00E25451"/>
    <w:rsid w:val="00E2695A"/>
    <w:rsid w:val="00E26B63"/>
    <w:rsid w:val="00E26BA2"/>
    <w:rsid w:val="00E3060D"/>
    <w:rsid w:val="00E31E7F"/>
    <w:rsid w:val="00E3272B"/>
    <w:rsid w:val="00E32CB5"/>
    <w:rsid w:val="00E37953"/>
    <w:rsid w:val="00E40050"/>
    <w:rsid w:val="00E403DE"/>
    <w:rsid w:val="00E404A5"/>
    <w:rsid w:val="00E41B43"/>
    <w:rsid w:val="00E41D65"/>
    <w:rsid w:val="00E4252E"/>
    <w:rsid w:val="00E42645"/>
    <w:rsid w:val="00E44D32"/>
    <w:rsid w:val="00E460AB"/>
    <w:rsid w:val="00E50D41"/>
    <w:rsid w:val="00E54E82"/>
    <w:rsid w:val="00E552DB"/>
    <w:rsid w:val="00E56A16"/>
    <w:rsid w:val="00E57EEB"/>
    <w:rsid w:val="00E6498F"/>
    <w:rsid w:val="00E64A34"/>
    <w:rsid w:val="00E65E9A"/>
    <w:rsid w:val="00E65F59"/>
    <w:rsid w:val="00E6629F"/>
    <w:rsid w:val="00E66933"/>
    <w:rsid w:val="00E67A3D"/>
    <w:rsid w:val="00E70A62"/>
    <w:rsid w:val="00E72E47"/>
    <w:rsid w:val="00E74A51"/>
    <w:rsid w:val="00E74D27"/>
    <w:rsid w:val="00E750D5"/>
    <w:rsid w:val="00E75483"/>
    <w:rsid w:val="00E75CC0"/>
    <w:rsid w:val="00E760F9"/>
    <w:rsid w:val="00E765A4"/>
    <w:rsid w:val="00E77DCA"/>
    <w:rsid w:val="00E80A32"/>
    <w:rsid w:val="00E81DDD"/>
    <w:rsid w:val="00E82607"/>
    <w:rsid w:val="00E839D4"/>
    <w:rsid w:val="00E861BF"/>
    <w:rsid w:val="00E903B3"/>
    <w:rsid w:val="00E91276"/>
    <w:rsid w:val="00E91A2E"/>
    <w:rsid w:val="00E91C94"/>
    <w:rsid w:val="00E92FAB"/>
    <w:rsid w:val="00E93F09"/>
    <w:rsid w:val="00E943AB"/>
    <w:rsid w:val="00E95ADF"/>
    <w:rsid w:val="00E95C51"/>
    <w:rsid w:val="00E97FB4"/>
    <w:rsid w:val="00EA1135"/>
    <w:rsid w:val="00EA2026"/>
    <w:rsid w:val="00EA2492"/>
    <w:rsid w:val="00EA36C3"/>
    <w:rsid w:val="00EA38E6"/>
    <w:rsid w:val="00EA5150"/>
    <w:rsid w:val="00EA5578"/>
    <w:rsid w:val="00EA7254"/>
    <w:rsid w:val="00EA75B6"/>
    <w:rsid w:val="00EB0131"/>
    <w:rsid w:val="00EB1A51"/>
    <w:rsid w:val="00EB2901"/>
    <w:rsid w:val="00EB3310"/>
    <w:rsid w:val="00EB453F"/>
    <w:rsid w:val="00EB56D8"/>
    <w:rsid w:val="00EB7875"/>
    <w:rsid w:val="00EB7D74"/>
    <w:rsid w:val="00EC442C"/>
    <w:rsid w:val="00EC4A26"/>
    <w:rsid w:val="00EC6452"/>
    <w:rsid w:val="00EC6B27"/>
    <w:rsid w:val="00ED0853"/>
    <w:rsid w:val="00ED0E52"/>
    <w:rsid w:val="00ED1811"/>
    <w:rsid w:val="00ED2BF5"/>
    <w:rsid w:val="00ED42A3"/>
    <w:rsid w:val="00ED4863"/>
    <w:rsid w:val="00ED790D"/>
    <w:rsid w:val="00EE0724"/>
    <w:rsid w:val="00EE097B"/>
    <w:rsid w:val="00EE1CE3"/>
    <w:rsid w:val="00EE29BD"/>
    <w:rsid w:val="00EE2ACA"/>
    <w:rsid w:val="00EE2F2F"/>
    <w:rsid w:val="00EE46CD"/>
    <w:rsid w:val="00EE5663"/>
    <w:rsid w:val="00EE57F9"/>
    <w:rsid w:val="00EE6A82"/>
    <w:rsid w:val="00EE70F0"/>
    <w:rsid w:val="00EE7132"/>
    <w:rsid w:val="00EE725E"/>
    <w:rsid w:val="00EF0A87"/>
    <w:rsid w:val="00EF20AA"/>
    <w:rsid w:val="00EF2356"/>
    <w:rsid w:val="00EF47D9"/>
    <w:rsid w:val="00EF4808"/>
    <w:rsid w:val="00EF639C"/>
    <w:rsid w:val="00EF6C0F"/>
    <w:rsid w:val="00F001A9"/>
    <w:rsid w:val="00F0162B"/>
    <w:rsid w:val="00F02BF4"/>
    <w:rsid w:val="00F02E66"/>
    <w:rsid w:val="00F03255"/>
    <w:rsid w:val="00F03414"/>
    <w:rsid w:val="00F0384F"/>
    <w:rsid w:val="00F03F87"/>
    <w:rsid w:val="00F05313"/>
    <w:rsid w:val="00F06ACE"/>
    <w:rsid w:val="00F07BDD"/>
    <w:rsid w:val="00F07CD1"/>
    <w:rsid w:val="00F10368"/>
    <w:rsid w:val="00F11A99"/>
    <w:rsid w:val="00F1392F"/>
    <w:rsid w:val="00F13A7A"/>
    <w:rsid w:val="00F15AE6"/>
    <w:rsid w:val="00F164E1"/>
    <w:rsid w:val="00F16E08"/>
    <w:rsid w:val="00F17621"/>
    <w:rsid w:val="00F20718"/>
    <w:rsid w:val="00F20A1F"/>
    <w:rsid w:val="00F21C34"/>
    <w:rsid w:val="00F22A8E"/>
    <w:rsid w:val="00F22C1D"/>
    <w:rsid w:val="00F24EF8"/>
    <w:rsid w:val="00F250A0"/>
    <w:rsid w:val="00F253E3"/>
    <w:rsid w:val="00F25BCD"/>
    <w:rsid w:val="00F265B8"/>
    <w:rsid w:val="00F26F4F"/>
    <w:rsid w:val="00F27B4B"/>
    <w:rsid w:val="00F336B7"/>
    <w:rsid w:val="00F3436B"/>
    <w:rsid w:val="00F34B63"/>
    <w:rsid w:val="00F35B57"/>
    <w:rsid w:val="00F37A8B"/>
    <w:rsid w:val="00F40A29"/>
    <w:rsid w:val="00F4371F"/>
    <w:rsid w:val="00F44CB8"/>
    <w:rsid w:val="00F4666F"/>
    <w:rsid w:val="00F46A4C"/>
    <w:rsid w:val="00F470BA"/>
    <w:rsid w:val="00F47C59"/>
    <w:rsid w:val="00F504FF"/>
    <w:rsid w:val="00F512ED"/>
    <w:rsid w:val="00F52445"/>
    <w:rsid w:val="00F537A3"/>
    <w:rsid w:val="00F542AB"/>
    <w:rsid w:val="00F559C9"/>
    <w:rsid w:val="00F55EAF"/>
    <w:rsid w:val="00F56B24"/>
    <w:rsid w:val="00F56B70"/>
    <w:rsid w:val="00F6020C"/>
    <w:rsid w:val="00F61CBF"/>
    <w:rsid w:val="00F643D5"/>
    <w:rsid w:val="00F64447"/>
    <w:rsid w:val="00F65396"/>
    <w:rsid w:val="00F65A59"/>
    <w:rsid w:val="00F65B21"/>
    <w:rsid w:val="00F66F13"/>
    <w:rsid w:val="00F66F73"/>
    <w:rsid w:val="00F67E1C"/>
    <w:rsid w:val="00F7053E"/>
    <w:rsid w:val="00F70763"/>
    <w:rsid w:val="00F75AF2"/>
    <w:rsid w:val="00F75BE7"/>
    <w:rsid w:val="00F76543"/>
    <w:rsid w:val="00F77838"/>
    <w:rsid w:val="00F77DF6"/>
    <w:rsid w:val="00F81710"/>
    <w:rsid w:val="00F82A14"/>
    <w:rsid w:val="00F84AAB"/>
    <w:rsid w:val="00F85042"/>
    <w:rsid w:val="00F85939"/>
    <w:rsid w:val="00F87FA4"/>
    <w:rsid w:val="00F901A9"/>
    <w:rsid w:val="00F90C41"/>
    <w:rsid w:val="00F92C2C"/>
    <w:rsid w:val="00F9414A"/>
    <w:rsid w:val="00F94B99"/>
    <w:rsid w:val="00F94C8A"/>
    <w:rsid w:val="00F96CE8"/>
    <w:rsid w:val="00F97C0C"/>
    <w:rsid w:val="00FA04B2"/>
    <w:rsid w:val="00FA08E7"/>
    <w:rsid w:val="00FA2DD4"/>
    <w:rsid w:val="00FA5B2C"/>
    <w:rsid w:val="00FA67A4"/>
    <w:rsid w:val="00FA6A68"/>
    <w:rsid w:val="00FA6FE2"/>
    <w:rsid w:val="00FA714A"/>
    <w:rsid w:val="00FA75EB"/>
    <w:rsid w:val="00FB128E"/>
    <w:rsid w:val="00FB2B89"/>
    <w:rsid w:val="00FB2FDA"/>
    <w:rsid w:val="00FB42F4"/>
    <w:rsid w:val="00FB4464"/>
    <w:rsid w:val="00FB4B03"/>
    <w:rsid w:val="00FB5B77"/>
    <w:rsid w:val="00FB5D0E"/>
    <w:rsid w:val="00FB60C2"/>
    <w:rsid w:val="00FB7094"/>
    <w:rsid w:val="00FB7BC1"/>
    <w:rsid w:val="00FC0474"/>
    <w:rsid w:val="00FC0977"/>
    <w:rsid w:val="00FC4FBB"/>
    <w:rsid w:val="00FC547B"/>
    <w:rsid w:val="00FC5ED0"/>
    <w:rsid w:val="00FC6E7C"/>
    <w:rsid w:val="00FC7CBB"/>
    <w:rsid w:val="00FD019F"/>
    <w:rsid w:val="00FD04DB"/>
    <w:rsid w:val="00FD04F5"/>
    <w:rsid w:val="00FD22D5"/>
    <w:rsid w:val="00FD3081"/>
    <w:rsid w:val="00FD4D40"/>
    <w:rsid w:val="00FD58A5"/>
    <w:rsid w:val="00FD5B30"/>
    <w:rsid w:val="00FE11DA"/>
    <w:rsid w:val="00FE1903"/>
    <w:rsid w:val="00FE319F"/>
    <w:rsid w:val="00FE380D"/>
    <w:rsid w:val="00FE4DB9"/>
    <w:rsid w:val="00FE5705"/>
    <w:rsid w:val="00FE667F"/>
    <w:rsid w:val="00FE788A"/>
    <w:rsid w:val="00FE7FEB"/>
    <w:rsid w:val="00FF0A37"/>
    <w:rsid w:val="00FF0FFF"/>
    <w:rsid w:val="00FF1020"/>
    <w:rsid w:val="00FF1F10"/>
    <w:rsid w:val="00FF209A"/>
    <w:rsid w:val="00FF3C3D"/>
    <w:rsid w:val="00FF58F9"/>
    <w:rsid w:val="00FF5F35"/>
    <w:rsid w:val="00FF6421"/>
    <w:rsid w:val="00FF6599"/>
    <w:rsid w:val="00FF68EB"/>
    <w:rsid w:val="00FF6CC6"/>
    <w:rsid w:val="00FF7052"/>
    <w:rsid w:val="00FF7773"/>
    <w:rsid w:val="00FF7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25"/>
    <o:shapelayout v:ext="edit">
      <o:idmap v:ext="edit" data="1"/>
    </o:shapelayout>
  </w:shapeDefaults>
  <w:decimalSymbol w:val="."/>
  <w:listSeparator w:val=","/>
  <w15:docId w15:val="{4067A5C9-8B3C-432B-8680-5566954D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5BCD"/>
    <w:pPr>
      <w:spacing w:before="200"/>
      <w:jc w:val="both"/>
    </w:pPr>
    <w:rPr>
      <w:sz w:val="24"/>
      <w:szCs w:val="24"/>
    </w:rPr>
  </w:style>
  <w:style w:type="paragraph" w:styleId="Heading1">
    <w:name w:val="heading 1"/>
    <w:aliases w:val="c"/>
    <w:basedOn w:val="Normal"/>
    <w:next w:val="Normal"/>
    <w:qFormat/>
    <w:rsid w:val="003F5BCD"/>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3F5BCD"/>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3F5BCD"/>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3F5BCD"/>
    <w:pPr>
      <w:keepNext/>
      <w:spacing w:before="240"/>
      <w:outlineLvl w:val="3"/>
    </w:pPr>
    <w:rPr>
      <w:b/>
      <w:bCs/>
      <w:sz w:val="28"/>
      <w:szCs w:val="28"/>
    </w:rPr>
  </w:style>
  <w:style w:type="paragraph" w:styleId="Heading5">
    <w:name w:val="heading 5"/>
    <w:aliases w:val="sh,s"/>
    <w:basedOn w:val="Normal"/>
    <w:next w:val="Normal"/>
    <w:qFormat/>
    <w:rsid w:val="002634AF"/>
    <w:pPr>
      <w:outlineLvl w:val="4"/>
    </w:pPr>
  </w:style>
  <w:style w:type="paragraph" w:styleId="Heading6">
    <w:name w:val="heading 6"/>
    <w:basedOn w:val="Normal"/>
    <w:next w:val="Normal"/>
    <w:qFormat/>
    <w:rsid w:val="002634AF"/>
    <w:pPr>
      <w:outlineLvl w:val="5"/>
    </w:pPr>
  </w:style>
  <w:style w:type="paragraph" w:styleId="Heading7">
    <w:name w:val="heading 7"/>
    <w:basedOn w:val="Normal"/>
    <w:next w:val="Normal"/>
    <w:qFormat/>
    <w:rsid w:val="002634AF"/>
    <w:pPr>
      <w:numPr>
        <w:ilvl w:val="12"/>
      </w:numPr>
      <w:outlineLvl w:val="6"/>
    </w:pPr>
  </w:style>
  <w:style w:type="paragraph" w:styleId="Heading8">
    <w:name w:val="heading 8"/>
    <w:basedOn w:val="Normal"/>
    <w:next w:val="Normal"/>
    <w:qFormat/>
    <w:rsid w:val="002634AF"/>
    <w:pPr>
      <w:outlineLvl w:val="7"/>
    </w:pPr>
  </w:style>
  <w:style w:type="paragraph" w:styleId="Heading9">
    <w:name w:val="heading 9"/>
    <w:basedOn w:val="Normal"/>
    <w:next w:val="Normal"/>
    <w:qFormat/>
    <w:rsid w:val="002634AF"/>
    <w:pPr>
      <w:outlineLvl w:val="8"/>
    </w:pPr>
  </w:style>
  <w:style w:type="character" w:default="1" w:styleId="DefaultParagraphFont">
    <w:name w:val="Default Paragraph Font"/>
    <w:uiPriority w:val="1"/>
    <w:semiHidden/>
    <w:unhideWhenUsed/>
    <w:rsid w:val="003F5B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5BCD"/>
  </w:style>
  <w:style w:type="paragraph" w:customStyle="1" w:styleId="Quote-2">
    <w:name w:val="Quote-2"/>
    <w:basedOn w:val="Normal"/>
    <w:next w:val="Normal"/>
    <w:rsid w:val="000B44F4"/>
    <w:pPr>
      <w:ind w:left="1418"/>
    </w:pPr>
    <w:rPr>
      <w:i/>
    </w:rPr>
  </w:style>
  <w:style w:type="paragraph" w:customStyle="1" w:styleId="Quote-1">
    <w:name w:val="Quote-1"/>
    <w:basedOn w:val="Normal"/>
    <w:next w:val="Normal"/>
    <w:rsid w:val="006C43A8"/>
    <w:pPr>
      <w:ind w:left="709"/>
    </w:pPr>
    <w:rPr>
      <w:i/>
    </w:rPr>
  </w:style>
  <w:style w:type="paragraph" w:customStyle="1" w:styleId="Level2-Bold">
    <w:name w:val="Level 2-Bold"/>
    <w:basedOn w:val="Normal"/>
    <w:next w:val="Normal"/>
    <w:link w:val="Level2-BoldChar"/>
    <w:rsid w:val="003F5BCD"/>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uiPriority w:val="99"/>
    <w:rsid w:val="00FD4D40"/>
    <w:pPr>
      <w:ind w:left="851" w:hanging="851"/>
      <w:outlineLvl w:val="2"/>
    </w:pPr>
    <w:rPr>
      <w:b/>
    </w:rPr>
  </w:style>
  <w:style w:type="paragraph" w:customStyle="1" w:styleId="Level4-Bold">
    <w:name w:val="Level 4-Bold"/>
    <w:basedOn w:val="Normal"/>
    <w:next w:val="Normal"/>
    <w:rsid w:val="00FD4D40"/>
    <w:pPr>
      <w:ind w:left="2269" w:hanging="1418"/>
      <w:outlineLvl w:val="3"/>
    </w:pPr>
    <w:rPr>
      <w:b/>
    </w:rPr>
  </w:style>
  <w:style w:type="paragraph" w:customStyle="1" w:styleId="Level5-Bold">
    <w:name w:val="Level 5-Bold"/>
    <w:basedOn w:val="Normal"/>
    <w:next w:val="Normal"/>
    <w:rsid w:val="00FD4D40"/>
    <w:pPr>
      <w:ind w:left="3402" w:hanging="1701"/>
      <w:outlineLvl w:val="4"/>
    </w:pPr>
    <w:rPr>
      <w:b/>
    </w:rPr>
  </w:style>
  <w:style w:type="paragraph" w:customStyle="1" w:styleId="BlockLevel3">
    <w:name w:val="Block Level 3"/>
    <w:basedOn w:val="Normal"/>
    <w:next w:val="Normal"/>
    <w:rsid w:val="00FD4D40"/>
    <w:pPr>
      <w:ind w:left="851"/>
    </w:pPr>
  </w:style>
  <w:style w:type="paragraph" w:customStyle="1" w:styleId="BlockLevel2">
    <w:name w:val="Block Level 2"/>
    <w:basedOn w:val="Normal"/>
    <w:next w:val="Normal"/>
    <w:rsid w:val="003F5BCD"/>
    <w:pPr>
      <w:spacing w:before="0"/>
      <w:ind w:left="851"/>
    </w:pPr>
    <w:rPr>
      <w:szCs w:val="20"/>
      <w:lang w:val="en-GB" w:eastAsia="en-US"/>
    </w:rPr>
  </w:style>
  <w:style w:type="paragraph" w:customStyle="1" w:styleId="BlockLevel4">
    <w:name w:val="Block Level 4"/>
    <w:basedOn w:val="Normal"/>
    <w:next w:val="Normal"/>
    <w:rsid w:val="00FD4D40"/>
    <w:pPr>
      <w:ind w:left="2268"/>
    </w:pPr>
  </w:style>
  <w:style w:type="paragraph" w:customStyle="1" w:styleId="BlockLevel5">
    <w:name w:val="Block Level 5"/>
    <w:basedOn w:val="Normal"/>
    <w:next w:val="Normal"/>
    <w:rsid w:val="00FD4D40"/>
    <w:pPr>
      <w:ind w:left="3402"/>
    </w:pPr>
  </w:style>
  <w:style w:type="character" w:customStyle="1" w:styleId="NumberedParaChar">
    <w:name w:val="Numbered Para Char"/>
    <w:basedOn w:val="DefaultParagraphFont"/>
    <w:link w:val="NumberedPara"/>
    <w:rsid w:val="00BC4F96"/>
    <w:rPr>
      <w:sz w:val="22"/>
      <w:szCs w:val="24"/>
    </w:rPr>
  </w:style>
  <w:style w:type="paragraph" w:customStyle="1" w:styleId="BulletLevel2">
    <w:name w:val="Bullet Level 2"/>
    <w:basedOn w:val="Normal"/>
    <w:next w:val="Normal"/>
    <w:rsid w:val="003F5BCD"/>
    <w:pPr>
      <w:numPr>
        <w:numId w:val="1"/>
      </w:numPr>
    </w:pPr>
    <w:rPr>
      <w:sz w:val="22"/>
      <w:szCs w:val="20"/>
      <w:lang w:val="en-GB" w:eastAsia="en-US"/>
    </w:rPr>
  </w:style>
  <w:style w:type="paragraph" w:customStyle="1" w:styleId="ODNRef">
    <w:name w:val="ODN/Ref"/>
    <w:basedOn w:val="Normal"/>
    <w:rsid w:val="00113A6C"/>
    <w:pPr>
      <w:spacing w:before="0" w:after="170" w:line="280" w:lineRule="exact"/>
    </w:pPr>
  </w:style>
  <w:style w:type="paragraph" w:customStyle="1" w:styleId="BlockIndent1cm">
    <w:name w:val="Block Indent 1cm"/>
    <w:basedOn w:val="Normal"/>
    <w:next w:val="Normal"/>
    <w:rsid w:val="003F5BCD"/>
    <w:pPr>
      <w:spacing w:line="270" w:lineRule="exact"/>
      <w:ind w:left="851"/>
    </w:pPr>
    <w:rPr>
      <w:sz w:val="22"/>
      <w:szCs w:val="20"/>
      <w:lang w:val="en-GB" w:eastAsia="en-US"/>
    </w:rPr>
  </w:style>
  <w:style w:type="paragraph" w:customStyle="1" w:styleId="Arrangement2">
    <w:name w:val="Arrangement 2"/>
    <w:basedOn w:val="Normal"/>
    <w:next w:val="Normal"/>
    <w:rsid w:val="00150C28"/>
    <w:pPr>
      <w:ind w:left="851" w:hanging="851"/>
    </w:pPr>
  </w:style>
  <w:style w:type="paragraph" w:customStyle="1" w:styleId="Arrangement3">
    <w:name w:val="Arrangement 3"/>
    <w:basedOn w:val="Normal"/>
    <w:next w:val="Normal"/>
    <w:rsid w:val="00150C28"/>
    <w:pPr>
      <w:ind w:left="1702" w:hanging="851"/>
    </w:pPr>
  </w:style>
  <w:style w:type="paragraph" w:customStyle="1" w:styleId="Arrangement1">
    <w:name w:val="Arrangement 1"/>
    <w:basedOn w:val="Normal"/>
    <w:next w:val="Normal"/>
    <w:rsid w:val="00BD4087"/>
    <w:pPr>
      <w:spacing w:after="170" w:line="270" w:lineRule="exact"/>
      <w:jc w:val="left"/>
    </w:pPr>
    <w:rPr>
      <w:b/>
      <w:sz w:val="28"/>
    </w:rPr>
  </w:style>
  <w:style w:type="paragraph" w:customStyle="1" w:styleId="Partheading">
    <w:name w:val="Part heading"/>
    <w:basedOn w:val="Normal"/>
    <w:next w:val="Normal"/>
    <w:rsid w:val="003F5BCD"/>
    <w:pPr>
      <w:keepNext/>
      <w:numPr>
        <w:numId w:val="13"/>
      </w:numPr>
      <w:spacing w:before="480"/>
      <w:jc w:val="left"/>
      <w:outlineLvl w:val="0"/>
    </w:pPr>
    <w:rPr>
      <w:b/>
      <w:sz w:val="32"/>
    </w:rPr>
  </w:style>
  <w:style w:type="paragraph" w:customStyle="1" w:styleId="Level1">
    <w:name w:val="Level 1"/>
    <w:next w:val="Normal"/>
    <w:link w:val="Level1Char"/>
    <w:rsid w:val="003F5BCD"/>
    <w:pPr>
      <w:keepNext/>
      <w:numPr>
        <w:numId w:val="21"/>
      </w:numPr>
      <w:spacing w:before="480" w:after="60"/>
      <w:outlineLvl w:val="1"/>
    </w:pPr>
    <w:rPr>
      <w:rFonts w:cs="Arial"/>
      <w:b/>
      <w:bCs/>
      <w:kern w:val="32"/>
      <w:sz w:val="28"/>
      <w:szCs w:val="32"/>
    </w:rPr>
  </w:style>
  <w:style w:type="paragraph" w:customStyle="1" w:styleId="Level2">
    <w:name w:val="Level 2"/>
    <w:next w:val="Normal"/>
    <w:link w:val="Level2Char"/>
    <w:rsid w:val="003F5BCD"/>
    <w:pPr>
      <w:numPr>
        <w:ilvl w:val="1"/>
        <w:numId w:val="21"/>
      </w:numPr>
      <w:spacing w:before="200" w:after="60"/>
      <w:jc w:val="both"/>
      <w:outlineLvl w:val="2"/>
    </w:pPr>
    <w:rPr>
      <w:bCs/>
      <w:iCs/>
      <w:sz w:val="24"/>
      <w:szCs w:val="28"/>
    </w:rPr>
  </w:style>
  <w:style w:type="paragraph" w:customStyle="1" w:styleId="Level3">
    <w:name w:val="Level 3"/>
    <w:basedOn w:val="Normal"/>
    <w:next w:val="Normal"/>
    <w:link w:val="Level3Char"/>
    <w:rsid w:val="003F5BCD"/>
    <w:pPr>
      <w:numPr>
        <w:ilvl w:val="2"/>
        <w:numId w:val="21"/>
      </w:numPr>
    </w:pPr>
  </w:style>
  <w:style w:type="paragraph" w:customStyle="1" w:styleId="Level4">
    <w:name w:val="Level 4"/>
    <w:basedOn w:val="Normal"/>
    <w:next w:val="Normal"/>
    <w:link w:val="Level4Char"/>
    <w:rsid w:val="003F5BCD"/>
    <w:pPr>
      <w:numPr>
        <w:ilvl w:val="3"/>
        <w:numId w:val="21"/>
      </w:numPr>
      <w:outlineLvl w:val="3"/>
    </w:pPr>
    <w:rPr>
      <w:bCs/>
      <w:szCs w:val="28"/>
    </w:rPr>
  </w:style>
  <w:style w:type="paragraph" w:customStyle="1" w:styleId="Level5">
    <w:name w:val="Level 5"/>
    <w:basedOn w:val="Normal"/>
    <w:next w:val="Normal"/>
    <w:qFormat/>
    <w:rsid w:val="003F5BCD"/>
    <w:pPr>
      <w:ind w:left="2552" w:hanging="567"/>
    </w:pPr>
  </w:style>
  <w:style w:type="paragraph" w:customStyle="1" w:styleId="Level6">
    <w:name w:val="Level 6"/>
    <w:basedOn w:val="Normal"/>
    <w:next w:val="Normal"/>
    <w:rsid w:val="00FD4D40"/>
    <w:pPr>
      <w:tabs>
        <w:tab w:val="left" w:pos="4763"/>
      </w:tabs>
      <w:ind w:left="4537" w:hanging="1985"/>
      <w:outlineLvl w:val="5"/>
    </w:pPr>
  </w:style>
  <w:style w:type="paragraph" w:customStyle="1" w:styleId="Subdocument">
    <w:name w:val="Sub document"/>
    <w:basedOn w:val="Level1"/>
    <w:next w:val="Normal"/>
    <w:rsid w:val="003F5BCD"/>
    <w:pPr>
      <w:numPr>
        <w:numId w:val="11"/>
      </w:numPr>
    </w:pPr>
  </w:style>
  <w:style w:type="paragraph" w:customStyle="1" w:styleId="NumberedSubpara">
    <w:name w:val="Numbered Subpara"/>
    <w:basedOn w:val="Normal"/>
    <w:next w:val="Normal"/>
    <w:semiHidden/>
    <w:rsid w:val="002634AF"/>
    <w:pPr>
      <w:numPr>
        <w:ilvl w:val="1"/>
        <w:numId w:val="2"/>
      </w:numPr>
    </w:pPr>
  </w:style>
  <w:style w:type="paragraph" w:customStyle="1" w:styleId="release">
    <w:name w:val="release$"/>
    <w:basedOn w:val="Normal"/>
    <w:semiHidden/>
    <w:rsid w:val="002634AF"/>
    <w:rPr>
      <w:iCs/>
    </w:rPr>
  </w:style>
  <w:style w:type="paragraph" w:customStyle="1" w:styleId="Quote-3">
    <w:name w:val="Quote-3"/>
    <w:basedOn w:val="Normal"/>
    <w:next w:val="Normal"/>
    <w:rsid w:val="000B44F4"/>
    <w:pPr>
      <w:ind w:left="2126"/>
    </w:pPr>
    <w:rPr>
      <w:i/>
    </w:rPr>
  </w:style>
  <w:style w:type="paragraph" w:customStyle="1" w:styleId="Quote-1Block">
    <w:name w:val="Quote-1 Block"/>
    <w:basedOn w:val="Normal"/>
    <w:next w:val="Normal"/>
    <w:link w:val="Quote-1BlockChar"/>
    <w:rsid w:val="003F5BCD"/>
    <w:pPr>
      <w:spacing w:before="0"/>
      <w:ind w:left="709"/>
    </w:pPr>
    <w:rPr>
      <w:szCs w:val="20"/>
      <w:lang w:val="en-GB" w:eastAsia="en-US"/>
    </w:rPr>
  </w:style>
  <w:style w:type="paragraph" w:customStyle="1" w:styleId="Quote-2Block">
    <w:name w:val="Quote-2 Block"/>
    <w:basedOn w:val="Normal"/>
    <w:next w:val="Normal"/>
    <w:rsid w:val="000B44F4"/>
    <w:pPr>
      <w:ind w:left="1418"/>
    </w:pPr>
    <w:rPr>
      <w:i/>
    </w:rPr>
  </w:style>
  <w:style w:type="paragraph" w:customStyle="1" w:styleId="Quote-3Block">
    <w:name w:val="Quote-3 Block"/>
    <w:basedOn w:val="Normal"/>
    <w:next w:val="Normal"/>
    <w:rsid w:val="000B44F4"/>
    <w:pPr>
      <w:ind w:left="2126"/>
    </w:pPr>
    <w:rPr>
      <w:i/>
    </w:rPr>
  </w:style>
  <w:style w:type="character" w:styleId="Hyperlink">
    <w:name w:val="Hyperlink"/>
    <w:basedOn w:val="DefaultParagraphFont"/>
    <w:uiPriority w:val="99"/>
    <w:rsid w:val="003F5BCD"/>
    <w:rPr>
      <w:color w:val="0000FF"/>
      <w:u w:val="single"/>
    </w:rPr>
  </w:style>
  <w:style w:type="paragraph" w:customStyle="1" w:styleId="Quote-1Dot">
    <w:name w:val="Quote-1 Dot"/>
    <w:basedOn w:val="Normal"/>
    <w:next w:val="Normal"/>
    <w:rsid w:val="000B44F4"/>
    <w:pPr>
      <w:numPr>
        <w:numId w:val="7"/>
      </w:numPr>
    </w:pPr>
    <w:rPr>
      <w:i/>
    </w:rPr>
  </w:style>
  <w:style w:type="paragraph" w:customStyle="1" w:styleId="NumberedPara">
    <w:name w:val="Numbered Para"/>
    <w:basedOn w:val="Normal"/>
    <w:next w:val="Normal"/>
    <w:link w:val="NumberedParaChar"/>
    <w:rsid w:val="006C43A8"/>
    <w:pPr>
      <w:numPr>
        <w:numId w:val="3"/>
      </w:numPr>
      <w:tabs>
        <w:tab w:val="clear" w:pos="737"/>
        <w:tab w:val="left" w:pos="709"/>
      </w:tabs>
    </w:pPr>
    <w:rPr>
      <w:sz w:val="22"/>
    </w:rPr>
  </w:style>
  <w:style w:type="paragraph" w:customStyle="1" w:styleId="TxBrp1">
    <w:name w:val="TxBr_p1"/>
    <w:basedOn w:val="Normal"/>
    <w:semiHidden/>
    <w:rsid w:val="002634AF"/>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634AF"/>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634AF"/>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634AF"/>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634AF"/>
    <w:pPr>
      <w:tabs>
        <w:tab w:val="center" w:pos="4536"/>
        <w:tab w:val="right" w:pos="8504"/>
      </w:tabs>
      <w:spacing w:before="120" w:after="120"/>
      <w:jc w:val="center"/>
    </w:pPr>
    <w:rPr>
      <w:rFonts w:ascii="Arial" w:hAnsi="Arial"/>
      <w:caps/>
      <w:sz w:val="22"/>
      <w:lang w:val="en-US"/>
    </w:rPr>
  </w:style>
  <w:style w:type="paragraph" w:styleId="Header">
    <w:name w:val="header"/>
    <w:basedOn w:val="Normal"/>
    <w:rsid w:val="003F5BCD"/>
    <w:pPr>
      <w:tabs>
        <w:tab w:val="center" w:pos="4153"/>
        <w:tab w:val="right" w:pos="8306"/>
      </w:tabs>
    </w:pPr>
  </w:style>
  <w:style w:type="paragraph" w:customStyle="1" w:styleId="Schedulepart">
    <w:name w:val="Schedule part"/>
    <w:basedOn w:val="Normal"/>
    <w:next w:val="Normal"/>
    <w:semiHidden/>
    <w:rsid w:val="002634AF"/>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634AF"/>
  </w:style>
  <w:style w:type="paragraph" w:customStyle="1" w:styleId="Scheduleheading">
    <w:name w:val="Schedule heading"/>
    <w:basedOn w:val="Normal"/>
    <w:next w:val="Normal"/>
    <w:semiHidden/>
    <w:rsid w:val="002634AF"/>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634AF"/>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634AF"/>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634AF"/>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3F5BCD"/>
    <w:pPr>
      <w:spacing w:before="240"/>
      <w:jc w:val="left"/>
      <w:outlineLvl w:val="0"/>
    </w:pPr>
    <w:rPr>
      <w:rFonts w:cs="Arial"/>
      <w:b/>
      <w:bCs/>
      <w:szCs w:val="32"/>
    </w:rPr>
  </w:style>
  <w:style w:type="paragraph" w:styleId="Footer">
    <w:name w:val="footer"/>
    <w:basedOn w:val="Normal"/>
    <w:rsid w:val="003F5BCD"/>
    <w:pPr>
      <w:tabs>
        <w:tab w:val="center" w:pos="4153"/>
        <w:tab w:val="right" w:pos="8306"/>
      </w:tabs>
    </w:pPr>
  </w:style>
  <w:style w:type="paragraph" w:styleId="BalloonText">
    <w:name w:val="Balloon Text"/>
    <w:basedOn w:val="Normal"/>
    <w:semiHidden/>
    <w:rsid w:val="003F5BCD"/>
    <w:rPr>
      <w:rFonts w:ascii="Tahoma" w:hAnsi="Tahoma" w:cs="Tahoma"/>
      <w:sz w:val="16"/>
      <w:szCs w:val="16"/>
    </w:rPr>
  </w:style>
  <w:style w:type="paragraph" w:customStyle="1" w:styleId="Respondent">
    <w:name w:val="Respondent"/>
    <w:basedOn w:val="Normal"/>
    <w:rsid w:val="000B2B72"/>
    <w:pPr>
      <w:jc w:val="left"/>
    </w:pPr>
  </w:style>
  <w:style w:type="paragraph" w:customStyle="1" w:styleId="Notation">
    <w:name w:val="Notation"/>
    <w:basedOn w:val="Normal"/>
    <w:next w:val="Normal"/>
    <w:autoRedefine/>
    <w:rsid w:val="00327897"/>
    <w:pPr>
      <w:jc w:val="left"/>
    </w:pPr>
    <w:rPr>
      <w:rFonts w:ascii="Arial" w:hAnsi="Arial"/>
      <w:sz w:val="22"/>
    </w:rPr>
  </w:style>
  <w:style w:type="paragraph" w:customStyle="1" w:styleId="Identifier">
    <w:name w:val="Identifier"/>
    <w:basedOn w:val="Normal"/>
    <w:next w:val="Normal"/>
    <w:autoRedefine/>
    <w:rsid w:val="007A1AA0"/>
    <w:pPr>
      <w:spacing w:before="0"/>
      <w:jc w:val="left"/>
    </w:pPr>
  </w:style>
  <w:style w:type="paragraph" w:customStyle="1" w:styleId="SectionAct">
    <w:name w:val="SectionAct"/>
    <w:basedOn w:val="Normal"/>
    <w:next w:val="Normal"/>
    <w:autoRedefine/>
    <w:rsid w:val="005D3CFB"/>
    <w:pPr>
      <w:spacing w:before="0" w:after="310"/>
      <w:jc w:val="left"/>
    </w:pPr>
  </w:style>
  <w:style w:type="paragraph" w:customStyle="1" w:styleId="Party">
    <w:name w:val="Party"/>
    <w:basedOn w:val="Normal"/>
    <w:next w:val="Normal"/>
    <w:autoRedefine/>
    <w:rsid w:val="009E295B"/>
    <w:pPr>
      <w:spacing w:before="0" w:line="360" w:lineRule="exact"/>
      <w:jc w:val="left"/>
    </w:pPr>
    <w:rPr>
      <w:b/>
      <w:sz w:val="28"/>
    </w:rPr>
  </w:style>
  <w:style w:type="paragraph" w:customStyle="1" w:styleId="Act">
    <w:name w:val="Act"/>
    <w:basedOn w:val="Normal"/>
    <w:next w:val="Normal"/>
    <w:autoRedefine/>
    <w:rsid w:val="00DF2E06"/>
    <w:pPr>
      <w:spacing w:before="240"/>
      <w:jc w:val="left"/>
    </w:pPr>
    <w:rPr>
      <w:i/>
    </w:rPr>
  </w:style>
  <w:style w:type="paragraph" w:customStyle="1" w:styleId="MatterNo">
    <w:name w:val="MatterNo."/>
    <w:basedOn w:val="Normal"/>
    <w:next w:val="Normal"/>
    <w:autoRedefine/>
    <w:rsid w:val="009E295B"/>
    <w:pPr>
      <w:spacing w:before="0" w:after="170" w:line="280" w:lineRule="exact"/>
      <w:jc w:val="left"/>
    </w:pPr>
  </w:style>
  <w:style w:type="paragraph" w:customStyle="1" w:styleId="PlaceDateSigned">
    <w:name w:val="PlaceDateSigned"/>
    <w:basedOn w:val="Normal"/>
    <w:next w:val="Normal"/>
    <w:autoRedefine/>
    <w:rsid w:val="009E295B"/>
    <w:pPr>
      <w:spacing w:before="140" w:after="170"/>
      <w:jc w:val="right"/>
    </w:pPr>
    <w:rPr>
      <w:caps/>
    </w:rPr>
  </w:style>
  <w:style w:type="paragraph" w:customStyle="1" w:styleId="Member">
    <w:name w:val="Member"/>
    <w:basedOn w:val="Normal"/>
    <w:next w:val="Normal"/>
    <w:rsid w:val="0014181A"/>
    <w:pPr>
      <w:spacing w:before="140" w:after="170" w:line="270" w:lineRule="exact"/>
      <w:jc w:val="left"/>
    </w:pPr>
    <w:rPr>
      <w:caps/>
    </w:rPr>
  </w:style>
  <w:style w:type="paragraph" w:customStyle="1" w:styleId="Subject">
    <w:name w:val="Subject"/>
    <w:basedOn w:val="Normal"/>
    <w:next w:val="Normal"/>
    <w:autoRedefine/>
    <w:rsid w:val="005146F6"/>
    <w:pPr>
      <w:spacing w:after="170"/>
      <w:jc w:val="left"/>
    </w:pPr>
    <w:rPr>
      <w:i/>
    </w:rPr>
  </w:style>
  <w:style w:type="paragraph" w:customStyle="1" w:styleId="Industry">
    <w:name w:val="Industry"/>
    <w:basedOn w:val="Normal"/>
    <w:next w:val="Normal"/>
    <w:autoRedefine/>
    <w:rsid w:val="00AC4B17"/>
    <w:pPr>
      <w:spacing w:after="170"/>
      <w:jc w:val="left"/>
    </w:pPr>
  </w:style>
  <w:style w:type="paragraph" w:customStyle="1" w:styleId="AwardAgreementTitle">
    <w:name w:val="Award/AgreementTitle"/>
    <w:basedOn w:val="Normal"/>
    <w:next w:val="Normal"/>
    <w:autoRedefine/>
    <w:rsid w:val="00113A6C"/>
    <w:pPr>
      <w:suppressAutoHyphens/>
      <w:spacing w:before="140" w:line="360" w:lineRule="exact"/>
      <w:jc w:val="left"/>
    </w:pPr>
    <w:rPr>
      <w:b/>
      <w:caps/>
      <w:sz w:val="28"/>
    </w:rPr>
  </w:style>
  <w:style w:type="paragraph" w:customStyle="1" w:styleId="UpdatedTo">
    <w:name w:val="UpdatedTo"/>
    <w:basedOn w:val="Normal"/>
    <w:next w:val="Normal"/>
    <w:semiHidden/>
    <w:rsid w:val="00421FDF"/>
    <w:pPr>
      <w:jc w:val="left"/>
    </w:pPr>
  </w:style>
  <w:style w:type="paragraph" w:customStyle="1" w:styleId="Rc">
    <w:name w:val="Rc"/>
    <w:aliases w:val="Rn continued"/>
    <w:basedOn w:val="Normal"/>
    <w:next w:val="Normal"/>
    <w:semiHidden/>
    <w:rsid w:val="00563570"/>
    <w:pPr>
      <w:tabs>
        <w:tab w:val="left" w:pos="1418"/>
      </w:tabs>
      <w:spacing w:before="40" w:after="60"/>
      <w:jc w:val="left"/>
    </w:pPr>
    <w:rPr>
      <w:sz w:val="20"/>
    </w:rPr>
  </w:style>
  <w:style w:type="paragraph" w:customStyle="1" w:styleId="Default">
    <w:name w:val="Default"/>
    <w:rsid w:val="00563570"/>
    <w:pPr>
      <w:widowControl w:val="0"/>
      <w:autoSpaceDE w:val="0"/>
      <w:autoSpaceDN w:val="0"/>
      <w:adjustRightInd w:val="0"/>
    </w:pPr>
    <w:rPr>
      <w:color w:val="000000"/>
      <w:sz w:val="24"/>
      <w:szCs w:val="24"/>
    </w:rPr>
  </w:style>
  <w:style w:type="table" w:styleId="TableGrid">
    <w:name w:val="Table Grid"/>
    <w:basedOn w:val="TableNormal"/>
    <w:rsid w:val="003F5BCD"/>
    <w:pPr>
      <w:spacing w:before="120" w:after="60"/>
    </w:pPr>
    <w:rPr>
      <w:sz w:val="24"/>
      <w:lang w:val="en-US" w:eastAsia="en-US"/>
    </w:rPr>
    <w:tblPr>
      <w:tblCellMar>
        <w:left w:w="0" w:type="dxa"/>
        <w:right w:w="170" w:type="dxa"/>
      </w:tblCellMar>
    </w:tblPr>
  </w:style>
  <w:style w:type="character" w:styleId="PageNumber">
    <w:name w:val="page number"/>
    <w:basedOn w:val="DefaultParagraphFont"/>
    <w:rsid w:val="003F5BCD"/>
  </w:style>
  <w:style w:type="paragraph" w:customStyle="1" w:styleId="Style1">
    <w:name w:val="Style1"/>
    <w:basedOn w:val="FormHeading"/>
    <w:semiHidden/>
    <w:rsid w:val="005A4922"/>
    <w:rPr>
      <w:rFonts w:ascii="Tahoma" w:hAnsi="Tahoma" w:cs="Tahoma"/>
      <w:b/>
      <w:bCs/>
      <w:caps w:val="0"/>
      <w:color w:val="0000CC"/>
      <w:sz w:val="28"/>
      <w:szCs w:val="28"/>
    </w:rPr>
  </w:style>
  <w:style w:type="paragraph" w:styleId="BodyTextIndent">
    <w:name w:val="Body Text Indent"/>
    <w:basedOn w:val="Normal"/>
    <w:semiHidden/>
    <w:rsid w:val="007321DF"/>
  </w:style>
  <w:style w:type="paragraph" w:styleId="BodyTextIndent2">
    <w:name w:val="Body Text Indent 2"/>
    <w:basedOn w:val="Normal"/>
    <w:semiHidden/>
    <w:rsid w:val="007321DF"/>
  </w:style>
  <w:style w:type="paragraph" w:customStyle="1" w:styleId="LetterHead1">
    <w:name w:val="LetterHead 1"/>
    <w:semiHidden/>
    <w:rsid w:val="00E02FF5"/>
    <w:pPr>
      <w:jc w:val="center"/>
    </w:pPr>
    <w:rPr>
      <w:rFonts w:ascii="Arial" w:hAnsi="Arial"/>
      <w:noProof/>
      <w:lang w:val="en-US" w:eastAsia="en-US"/>
    </w:rPr>
  </w:style>
  <w:style w:type="paragraph" w:styleId="BodyText3">
    <w:name w:val="Body Text 3"/>
    <w:basedOn w:val="Normal"/>
    <w:semiHidden/>
    <w:rsid w:val="00757E6F"/>
    <w:pPr>
      <w:jc w:val="left"/>
    </w:pPr>
    <w:rPr>
      <w:rFonts w:ascii="Arial" w:hAnsi="Arial" w:cs="Arial"/>
      <w:b/>
      <w:bCs/>
      <w:color w:val="FF0000"/>
      <w:lang w:val="en-US"/>
    </w:rPr>
  </w:style>
  <w:style w:type="paragraph" w:styleId="FootnoteText">
    <w:name w:val="footnote text"/>
    <w:basedOn w:val="Normal"/>
    <w:rsid w:val="006E3260"/>
    <w:pPr>
      <w:tabs>
        <w:tab w:val="left" w:pos="284"/>
      </w:tabs>
      <w:spacing w:before="60" w:line="230" w:lineRule="exact"/>
      <w:ind w:left="284" w:hanging="284"/>
      <w:jc w:val="left"/>
    </w:pPr>
    <w:rPr>
      <w:sz w:val="18"/>
    </w:rPr>
  </w:style>
  <w:style w:type="character" w:styleId="FootnoteReference">
    <w:name w:val="footnote reference"/>
    <w:basedOn w:val="DefaultParagraphFont"/>
    <w:semiHidden/>
    <w:rsid w:val="00CA60FB"/>
    <w:rPr>
      <w:vertAlign w:val="superscript"/>
    </w:rPr>
  </w:style>
  <w:style w:type="paragraph" w:styleId="EndnoteText">
    <w:name w:val="endnote text"/>
    <w:basedOn w:val="Normal"/>
    <w:rsid w:val="006E3260"/>
    <w:pPr>
      <w:tabs>
        <w:tab w:val="left" w:pos="284"/>
      </w:tabs>
      <w:spacing w:before="60" w:line="230" w:lineRule="exact"/>
      <w:ind w:left="284" w:hanging="284"/>
      <w:jc w:val="left"/>
    </w:pPr>
    <w:rPr>
      <w:sz w:val="18"/>
    </w:rPr>
  </w:style>
  <w:style w:type="numbering" w:styleId="111111">
    <w:name w:val="Outline List 2"/>
    <w:basedOn w:val="NoList"/>
    <w:semiHidden/>
    <w:rsid w:val="006C4279"/>
    <w:pPr>
      <w:numPr>
        <w:numId w:val="4"/>
      </w:numPr>
    </w:pPr>
  </w:style>
  <w:style w:type="numbering" w:styleId="1ai">
    <w:name w:val="Outline List 1"/>
    <w:basedOn w:val="NoList"/>
    <w:rsid w:val="006C4279"/>
    <w:pPr>
      <w:numPr>
        <w:numId w:val="5"/>
      </w:numPr>
    </w:pPr>
  </w:style>
  <w:style w:type="paragraph" w:styleId="BlockText">
    <w:name w:val="Block Text"/>
    <w:basedOn w:val="Normal"/>
    <w:semiHidden/>
    <w:rsid w:val="006C4279"/>
    <w:pPr>
      <w:spacing w:after="120"/>
      <w:ind w:left="1440" w:right="1440"/>
    </w:pPr>
  </w:style>
  <w:style w:type="paragraph" w:styleId="BodyText">
    <w:name w:val="Body Text"/>
    <w:basedOn w:val="Normal"/>
    <w:semiHidden/>
    <w:rsid w:val="006C4279"/>
    <w:pPr>
      <w:spacing w:after="120"/>
    </w:pPr>
  </w:style>
  <w:style w:type="paragraph" w:styleId="BodyText2">
    <w:name w:val="Body Text 2"/>
    <w:basedOn w:val="Normal"/>
    <w:semiHidden/>
    <w:rsid w:val="006C4279"/>
    <w:pPr>
      <w:spacing w:after="120" w:line="480" w:lineRule="auto"/>
    </w:pPr>
  </w:style>
  <w:style w:type="paragraph" w:styleId="BodyTextFirstIndent">
    <w:name w:val="Body Text First Indent"/>
    <w:basedOn w:val="BodyText"/>
    <w:semiHidden/>
    <w:rsid w:val="006C4279"/>
    <w:pPr>
      <w:ind w:firstLine="210"/>
    </w:pPr>
  </w:style>
  <w:style w:type="paragraph" w:styleId="BodyTextFirstIndent2">
    <w:name w:val="Body Text First Indent 2"/>
    <w:basedOn w:val="BodyTextIndent"/>
    <w:semiHidden/>
    <w:rsid w:val="006C4279"/>
    <w:pPr>
      <w:spacing w:after="120"/>
      <w:ind w:left="283" w:firstLine="210"/>
    </w:pPr>
  </w:style>
  <w:style w:type="paragraph" w:styleId="BodyTextIndent3">
    <w:name w:val="Body Text Indent 3"/>
    <w:basedOn w:val="Normal"/>
    <w:semiHidden/>
    <w:rsid w:val="006C4279"/>
    <w:pPr>
      <w:spacing w:after="120"/>
      <w:ind w:left="283"/>
    </w:pPr>
    <w:rPr>
      <w:sz w:val="16"/>
      <w:szCs w:val="16"/>
    </w:rPr>
  </w:style>
  <w:style w:type="paragraph" w:styleId="Closing">
    <w:name w:val="Closing"/>
    <w:basedOn w:val="Normal"/>
    <w:semiHidden/>
    <w:rsid w:val="006C4279"/>
    <w:pPr>
      <w:ind w:left="4252"/>
    </w:pPr>
  </w:style>
  <w:style w:type="paragraph" w:styleId="Date">
    <w:name w:val="Date"/>
    <w:basedOn w:val="Normal"/>
    <w:next w:val="Normal"/>
    <w:rsid w:val="006D1740"/>
    <w:pPr>
      <w:spacing w:before="140" w:after="170" w:line="270" w:lineRule="exact"/>
      <w:jc w:val="right"/>
    </w:pPr>
    <w:rPr>
      <w:caps/>
    </w:rPr>
  </w:style>
  <w:style w:type="paragraph" w:styleId="E-mailSignature">
    <w:name w:val="E-mail Signature"/>
    <w:basedOn w:val="Normal"/>
    <w:semiHidden/>
    <w:rsid w:val="006C4279"/>
  </w:style>
  <w:style w:type="character" w:styleId="Emphasis">
    <w:name w:val="Emphasis"/>
    <w:basedOn w:val="DefaultParagraphFont"/>
    <w:qFormat/>
    <w:rsid w:val="006C4279"/>
    <w:rPr>
      <w:i/>
      <w:iCs/>
    </w:rPr>
  </w:style>
  <w:style w:type="paragraph" w:styleId="EnvelopeAddress">
    <w:name w:val="envelope address"/>
    <w:basedOn w:val="Normal"/>
    <w:semiHidden/>
    <w:rsid w:val="006C4279"/>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6C4279"/>
    <w:rPr>
      <w:rFonts w:ascii="Arial" w:hAnsi="Arial" w:cs="Arial"/>
      <w:sz w:val="20"/>
    </w:rPr>
  </w:style>
  <w:style w:type="character" w:styleId="FollowedHyperlink">
    <w:name w:val="FollowedHyperlink"/>
    <w:basedOn w:val="DefaultParagraphFont"/>
    <w:rsid w:val="003F5BCD"/>
    <w:rPr>
      <w:color w:val="800080"/>
      <w:u w:val="single"/>
    </w:rPr>
  </w:style>
  <w:style w:type="character" w:styleId="HTMLAcronym">
    <w:name w:val="HTML Acronym"/>
    <w:basedOn w:val="DefaultParagraphFont"/>
    <w:semiHidden/>
    <w:rsid w:val="006C4279"/>
  </w:style>
  <w:style w:type="paragraph" w:styleId="HTMLAddress">
    <w:name w:val="HTML Address"/>
    <w:basedOn w:val="Normal"/>
    <w:semiHidden/>
    <w:rsid w:val="006C4279"/>
    <w:rPr>
      <w:i/>
      <w:iCs/>
    </w:rPr>
  </w:style>
  <w:style w:type="character" w:styleId="HTMLCite">
    <w:name w:val="HTML Cite"/>
    <w:basedOn w:val="DefaultParagraphFont"/>
    <w:semiHidden/>
    <w:rsid w:val="006C4279"/>
    <w:rPr>
      <w:i/>
      <w:iCs/>
    </w:rPr>
  </w:style>
  <w:style w:type="character" w:styleId="HTMLCode">
    <w:name w:val="HTML Code"/>
    <w:basedOn w:val="DefaultParagraphFont"/>
    <w:semiHidden/>
    <w:rsid w:val="006C4279"/>
    <w:rPr>
      <w:rFonts w:ascii="Courier New" w:hAnsi="Courier New" w:cs="Courier New"/>
      <w:sz w:val="20"/>
      <w:szCs w:val="20"/>
    </w:rPr>
  </w:style>
  <w:style w:type="character" w:styleId="HTMLDefinition">
    <w:name w:val="HTML Definition"/>
    <w:basedOn w:val="DefaultParagraphFont"/>
    <w:semiHidden/>
    <w:rsid w:val="006C4279"/>
    <w:rPr>
      <w:i/>
      <w:iCs/>
    </w:rPr>
  </w:style>
  <w:style w:type="character" w:styleId="HTMLKeyboard">
    <w:name w:val="HTML Keyboard"/>
    <w:basedOn w:val="DefaultParagraphFont"/>
    <w:semiHidden/>
    <w:rsid w:val="006C4279"/>
    <w:rPr>
      <w:rFonts w:ascii="Courier New" w:hAnsi="Courier New" w:cs="Courier New"/>
      <w:sz w:val="20"/>
      <w:szCs w:val="20"/>
    </w:rPr>
  </w:style>
  <w:style w:type="paragraph" w:styleId="HTMLPreformatted">
    <w:name w:val="HTML Preformatted"/>
    <w:basedOn w:val="Normal"/>
    <w:semiHidden/>
    <w:rsid w:val="006C4279"/>
    <w:rPr>
      <w:rFonts w:ascii="Courier New" w:hAnsi="Courier New" w:cs="Courier New"/>
      <w:sz w:val="20"/>
    </w:rPr>
  </w:style>
  <w:style w:type="character" w:styleId="HTMLSample">
    <w:name w:val="HTML Sample"/>
    <w:basedOn w:val="DefaultParagraphFont"/>
    <w:semiHidden/>
    <w:rsid w:val="006C4279"/>
    <w:rPr>
      <w:rFonts w:ascii="Courier New" w:hAnsi="Courier New" w:cs="Courier New"/>
    </w:rPr>
  </w:style>
  <w:style w:type="character" w:styleId="HTMLTypewriter">
    <w:name w:val="HTML Typewriter"/>
    <w:basedOn w:val="DefaultParagraphFont"/>
    <w:semiHidden/>
    <w:rsid w:val="006C4279"/>
    <w:rPr>
      <w:rFonts w:ascii="Courier New" w:hAnsi="Courier New" w:cs="Courier New"/>
      <w:sz w:val="20"/>
      <w:szCs w:val="20"/>
    </w:rPr>
  </w:style>
  <w:style w:type="character" w:styleId="HTMLVariable">
    <w:name w:val="HTML Variable"/>
    <w:basedOn w:val="DefaultParagraphFont"/>
    <w:semiHidden/>
    <w:rsid w:val="006C4279"/>
    <w:rPr>
      <w:i/>
      <w:iCs/>
    </w:rPr>
  </w:style>
  <w:style w:type="character" w:styleId="LineNumber">
    <w:name w:val="line number"/>
    <w:basedOn w:val="DefaultParagraphFont"/>
    <w:semiHidden/>
    <w:rsid w:val="006C4279"/>
  </w:style>
  <w:style w:type="paragraph" w:styleId="List">
    <w:name w:val="List"/>
    <w:basedOn w:val="Normal"/>
    <w:semiHidden/>
    <w:rsid w:val="006C4279"/>
    <w:pPr>
      <w:ind w:left="283" w:hanging="283"/>
    </w:pPr>
  </w:style>
  <w:style w:type="paragraph" w:styleId="List2">
    <w:name w:val="List 2"/>
    <w:basedOn w:val="Normal"/>
    <w:semiHidden/>
    <w:rsid w:val="006C4279"/>
    <w:pPr>
      <w:ind w:left="566" w:hanging="283"/>
    </w:pPr>
  </w:style>
  <w:style w:type="paragraph" w:styleId="List3">
    <w:name w:val="List 3"/>
    <w:basedOn w:val="Normal"/>
    <w:semiHidden/>
    <w:rsid w:val="006C4279"/>
    <w:pPr>
      <w:ind w:left="849" w:hanging="283"/>
    </w:pPr>
  </w:style>
  <w:style w:type="paragraph" w:styleId="List4">
    <w:name w:val="List 4"/>
    <w:basedOn w:val="Normal"/>
    <w:semiHidden/>
    <w:rsid w:val="006C4279"/>
    <w:pPr>
      <w:ind w:left="1132" w:hanging="283"/>
    </w:pPr>
  </w:style>
  <w:style w:type="paragraph" w:styleId="List5">
    <w:name w:val="List 5"/>
    <w:basedOn w:val="Normal"/>
    <w:semiHidden/>
    <w:rsid w:val="006C4279"/>
    <w:pPr>
      <w:ind w:left="1415" w:hanging="283"/>
    </w:pPr>
  </w:style>
  <w:style w:type="paragraph" w:styleId="ListBullet">
    <w:name w:val="List Bullet"/>
    <w:basedOn w:val="Normal"/>
    <w:semiHidden/>
    <w:rsid w:val="006C4279"/>
    <w:pPr>
      <w:tabs>
        <w:tab w:val="num" w:pos="360"/>
      </w:tabs>
      <w:ind w:left="360" w:hanging="360"/>
    </w:pPr>
  </w:style>
  <w:style w:type="paragraph" w:styleId="ListContinue">
    <w:name w:val="List Continue"/>
    <w:basedOn w:val="Normal"/>
    <w:semiHidden/>
    <w:rsid w:val="006C4279"/>
    <w:pPr>
      <w:spacing w:after="120"/>
      <w:ind w:left="283"/>
    </w:pPr>
  </w:style>
  <w:style w:type="paragraph" w:styleId="ListContinue2">
    <w:name w:val="List Continue 2"/>
    <w:basedOn w:val="Normal"/>
    <w:semiHidden/>
    <w:rsid w:val="006C4279"/>
    <w:pPr>
      <w:spacing w:after="120"/>
      <w:ind w:left="566"/>
    </w:pPr>
  </w:style>
  <w:style w:type="paragraph" w:styleId="ListContinue3">
    <w:name w:val="List Continue 3"/>
    <w:basedOn w:val="Normal"/>
    <w:semiHidden/>
    <w:rsid w:val="006C4279"/>
    <w:pPr>
      <w:spacing w:after="120"/>
      <w:ind w:left="849"/>
    </w:pPr>
  </w:style>
  <w:style w:type="paragraph" w:styleId="ListContinue4">
    <w:name w:val="List Continue 4"/>
    <w:basedOn w:val="Normal"/>
    <w:semiHidden/>
    <w:rsid w:val="006C4279"/>
    <w:pPr>
      <w:spacing w:after="120"/>
      <w:ind w:left="1132"/>
    </w:pPr>
  </w:style>
  <w:style w:type="paragraph" w:styleId="ListContinue5">
    <w:name w:val="List Continue 5"/>
    <w:basedOn w:val="Normal"/>
    <w:semiHidden/>
    <w:rsid w:val="006C4279"/>
    <w:pPr>
      <w:spacing w:after="120"/>
      <w:ind w:left="1415"/>
    </w:pPr>
  </w:style>
  <w:style w:type="paragraph" w:styleId="ListNumber">
    <w:name w:val="List Number"/>
    <w:basedOn w:val="Normal"/>
    <w:semiHidden/>
    <w:rsid w:val="006C4279"/>
    <w:pPr>
      <w:tabs>
        <w:tab w:val="num" w:pos="360"/>
      </w:tabs>
      <w:ind w:left="360" w:hanging="360"/>
    </w:pPr>
  </w:style>
  <w:style w:type="paragraph" w:styleId="ListNumber2">
    <w:name w:val="List Number 2"/>
    <w:basedOn w:val="Normal"/>
    <w:semiHidden/>
    <w:rsid w:val="006C4279"/>
    <w:pPr>
      <w:tabs>
        <w:tab w:val="num" w:pos="643"/>
      </w:tabs>
      <w:ind w:left="643" w:hanging="360"/>
    </w:pPr>
  </w:style>
  <w:style w:type="paragraph" w:styleId="ListNumber3">
    <w:name w:val="List Number 3"/>
    <w:basedOn w:val="Normal"/>
    <w:semiHidden/>
    <w:rsid w:val="006C4279"/>
    <w:pPr>
      <w:tabs>
        <w:tab w:val="num" w:pos="926"/>
      </w:tabs>
      <w:ind w:left="926" w:hanging="360"/>
    </w:pPr>
  </w:style>
  <w:style w:type="paragraph" w:styleId="ListNumber4">
    <w:name w:val="List Number 4"/>
    <w:basedOn w:val="Normal"/>
    <w:semiHidden/>
    <w:rsid w:val="006C4279"/>
    <w:pPr>
      <w:tabs>
        <w:tab w:val="num" w:pos="1209"/>
      </w:tabs>
      <w:ind w:left="1209" w:hanging="360"/>
    </w:pPr>
  </w:style>
  <w:style w:type="paragraph" w:styleId="ListNumber5">
    <w:name w:val="List Number 5"/>
    <w:basedOn w:val="Normal"/>
    <w:semiHidden/>
    <w:rsid w:val="006C4279"/>
    <w:pPr>
      <w:tabs>
        <w:tab w:val="num" w:pos="1492"/>
      </w:tabs>
      <w:ind w:left="1492" w:hanging="360"/>
    </w:pPr>
  </w:style>
  <w:style w:type="paragraph" w:styleId="MessageHeader">
    <w:name w:val="Message Header"/>
    <w:basedOn w:val="Normal"/>
    <w:semiHidden/>
    <w:rsid w:val="006C427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6C4279"/>
    <w:pPr>
      <w:ind w:left="720"/>
    </w:pPr>
  </w:style>
  <w:style w:type="paragraph" w:styleId="NoteHeading">
    <w:name w:val="Note Heading"/>
    <w:basedOn w:val="Normal"/>
    <w:next w:val="Normal"/>
    <w:semiHidden/>
    <w:rsid w:val="006C4279"/>
  </w:style>
  <w:style w:type="paragraph" w:styleId="PlainText">
    <w:name w:val="Plain Text"/>
    <w:basedOn w:val="Normal"/>
    <w:semiHidden/>
    <w:rsid w:val="006C4279"/>
    <w:rPr>
      <w:rFonts w:ascii="Courier New" w:hAnsi="Courier New" w:cs="Courier New"/>
      <w:sz w:val="20"/>
    </w:rPr>
  </w:style>
  <w:style w:type="paragraph" w:styleId="Salutation">
    <w:name w:val="Salutation"/>
    <w:basedOn w:val="Normal"/>
    <w:next w:val="Normal"/>
    <w:semiHidden/>
    <w:rsid w:val="006C4279"/>
  </w:style>
  <w:style w:type="character" w:styleId="Strong">
    <w:name w:val="Strong"/>
    <w:basedOn w:val="DefaultParagraphFont"/>
    <w:qFormat/>
    <w:rsid w:val="006C4279"/>
    <w:rPr>
      <w:b/>
      <w:bCs/>
    </w:rPr>
  </w:style>
  <w:style w:type="table" w:styleId="Table3Deffects1">
    <w:name w:val="Table 3D effects 1"/>
    <w:basedOn w:val="TableNormal"/>
    <w:semiHidden/>
    <w:rsid w:val="006C42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42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42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C42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42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42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42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C42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42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42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C42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42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42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42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42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C42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C42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C42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42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42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42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42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42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42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42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C42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42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42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42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42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42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42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42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C42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C42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42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42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42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42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C42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C42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42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42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6C4279"/>
    <w:pPr>
      <w:spacing w:after="60"/>
      <w:jc w:val="center"/>
      <w:outlineLvl w:val="1"/>
    </w:pPr>
    <w:rPr>
      <w:rFonts w:ascii="Arial" w:hAnsi="Arial" w:cs="Arial"/>
    </w:rPr>
  </w:style>
  <w:style w:type="numbering" w:styleId="ArticleSection">
    <w:name w:val="Outline List 3"/>
    <w:basedOn w:val="NoList"/>
    <w:semiHidden/>
    <w:rsid w:val="006C4279"/>
    <w:pPr>
      <w:numPr>
        <w:numId w:val="6"/>
      </w:numPr>
    </w:pPr>
  </w:style>
  <w:style w:type="paragraph" w:styleId="Signature">
    <w:name w:val="Signature"/>
    <w:basedOn w:val="Normal"/>
    <w:semiHidden/>
    <w:rsid w:val="006C4279"/>
    <w:pPr>
      <w:ind w:left="4252"/>
    </w:pPr>
  </w:style>
  <w:style w:type="paragraph" w:customStyle="1" w:styleId="HeadingB">
    <w:name w:val="Heading B"/>
    <w:basedOn w:val="HeadingA"/>
    <w:rsid w:val="00590217"/>
    <w:pPr>
      <w:spacing w:before="340" w:line="300" w:lineRule="exact"/>
    </w:pPr>
    <w:rPr>
      <w:caps w:val="0"/>
      <w:sz w:val="25"/>
      <w:szCs w:val="25"/>
    </w:rPr>
  </w:style>
  <w:style w:type="paragraph" w:customStyle="1" w:styleId="HeadingA">
    <w:name w:val="Heading A"/>
    <w:basedOn w:val="Normal"/>
    <w:rsid w:val="002A05B8"/>
    <w:pPr>
      <w:spacing w:after="40"/>
      <w:jc w:val="left"/>
      <w:outlineLvl w:val="0"/>
    </w:pPr>
    <w:rPr>
      <w:b/>
      <w:caps/>
      <w:sz w:val="42"/>
      <w:szCs w:val="42"/>
    </w:rPr>
  </w:style>
  <w:style w:type="paragraph" w:customStyle="1" w:styleId="QuoteHeading">
    <w:name w:val="Quote Heading"/>
    <w:basedOn w:val="HeadingB"/>
    <w:rsid w:val="006C43A8"/>
    <w:pPr>
      <w:spacing w:before="200" w:line="270" w:lineRule="exact"/>
      <w:ind w:left="709"/>
    </w:pPr>
    <w:rPr>
      <w:i/>
      <w:sz w:val="22"/>
      <w:szCs w:val="22"/>
    </w:rPr>
  </w:style>
  <w:style w:type="paragraph" w:styleId="ListBullet4">
    <w:name w:val="List Bullet 4"/>
    <w:basedOn w:val="Normal"/>
    <w:next w:val="Normal"/>
    <w:semiHidden/>
    <w:rsid w:val="00FF7773"/>
    <w:pPr>
      <w:tabs>
        <w:tab w:val="num" w:pos="1209"/>
      </w:tabs>
      <w:ind w:left="3459" w:hanging="170"/>
    </w:pPr>
  </w:style>
  <w:style w:type="character" w:styleId="EndnoteReference">
    <w:name w:val="endnote reference"/>
    <w:basedOn w:val="DefaultParagraphFont"/>
    <w:semiHidden/>
    <w:rsid w:val="00700957"/>
    <w:rPr>
      <w:vertAlign w:val="superscript"/>
    </w:rPr>
  </w:style>
  <w:style w:type="character" w:customStyle="1" w:styleId="Level3-BoldChar">
    <w:name w:val="Level 3-Bold Char"/>
    <w:basedOn w:val="DefaultParagraphFont"/>
    <w:link w:val="Level3-Bold"/>
    <w:uiPriority w:val="99"/>
    <w:locked/>
    <w:rsid w:val="00FD4D40"/>
    <w:rPr>
      <w:b/>
      <w:sz w:val="22"/>
      <w:lang w:val="en-GB" w:eastAsia="en-US" w:bidi="ar-SA"/>
    </w:rPr>
  </w:style>
  <w:style w:type="paragraph" w:customStyle="1" w:styleId="paragraphheading">
    <w:name w:val="paragraph heading"/>
    <w:basedOn w:val="Normal"/>
    <w:rsid w:val="00A1674D"/>
    <w:pPr>
      <w:keepNext/>
      <w:keepLines/>
      <w:tabs>
        <w:tab w:val="left" w:pos="567"/>
        <w:tab w:val="left" w:pos="1134"/>
        <w:tab w:val="left" w:pos="1701"/>
      </w:tabs>
      <w:spacing w:before="0"/>
      <w:jc w:val="center"/>
    </w:pPr>
  </w:style>
  <w:style w:type="paragraph" w:customStyle="1" w:styleId="TableHeading">
    <w:name w:val="Table Heading"/>
    <w:basedOn w:val="Normal"/>
    <w:next w:val="Normal"/>
    <w:rsid w:val="003F5BCD"/>
    <w:pPr>
      <w:spacing w:before="0" w:line="270" w:lineRule="exact"/>
    </w:pPr>
    <w:rPr>
      <w:b/>
      <w:sz w:val="22"/>
      <w:szCs w:val="20"/>
      <w:lang w:val="en-GB" w:eastAsia="en-US"/>
    </w:rPr>
  </w:style>
  <w:style w:type="paragraph" w:customStyle="1" w:styleId="TableNormal0">
    <w:name w:val="TableNormal"/>
    <w:basedOn w:val="Normal"/>
    <w:next w:val="Normal"/>
    <w:rsid w:val="003F5BCD"/>
    <w:pPr>
      <w:spacing w:before="0" w:line="270" w:lineRule="exact"/>
    </w:pPr>
    <w:rPr>
      <w:sz w:val="22"/>
      <w:szCs w:val="20"/>
      <w:lang w:val="en-GB" w:eastAsia="en-US"/>
    </w:rPr>
  </w:style>
  <w:style w:type="paragraph" w:customStyle="1" w:styleId="BulletLevel3">
    <w:name w:val="Bullet Level 3"/>
    <w:basedOn w:val="Normal"/>
    <w:rsid w:val="009A0217"/>
    <w:pPr>
      <w:tabs>
        <w:tab w:val="num" w:pos="643"/>
      </w:tabs>
      <w:ind w:left="643" w:hanging="360"/>
    </w:pPr>
  </w:style>
  <w:style w:type="paragraph" w:customStyle="1" w:styleId="BulletLevel4">
    <w:name w:val="Bullet Level 4"/>
    <w:basedOn w:val="Normal"/>
    <w:rsid w:val="009A0217"/>
    <w:pPr>
      <w:tabs>
        <w:tab w:val="num" w:pos="926"/>
      </w:tabs>
      <w:ind w:left="926" w:hanging="360"/>
    </w:pPr>
  </w:style>
  <w:style w:type="paragraph" w:customStyle="1" w:styleId="BulletLevel5">
    <w:name w:val="Bullet Level 5"/>
    <w:basedOn w:val="Normal"/>
    <w:rsid w:val="009A0217"/>
    <w:pPr>
      <w:tabs>
        <w:tab w:val="num" w:pos="1492"/>
      </w:tabs>
      <w:ind w:left="1492" w:hanging="360"/>
    </w:pPr>
  </w:style>
  <w:style w:type="character" w:customStyle="1" w:styleId="Level1Char">
    <w:name w:val="Level 1 Char"/>
    <w:basedOn w:val="DefaultParagraphFont"/>
    <w:link w:val="Level1"/>
    <w:rsid w:val="003F5BCD"/>
    <w:rPr>
      <w:rFonts w:cs="Arial"/>
      <w:b/>
      <w:bCs/>
      <w:kern w:val="32"/>
      <w:sz w:val="28"/>
      <w:szCs w:val="32"/>
    </w:rPr>
  </w:style>
  <w:style w:type="paragraph" w:styleId="TOC2">
    <w:name w:val="toc 2"/>
    <w:basedOn w:val="Normal"/>
    <w:next w:val="Normal"/>
    <w:autoRedefine/>
    <w:uiPriority w:val="39"/>
    <w:rsid w:val="003F5BCD"/>
    <w:pPr>
      <w:tabs>
        <w:tab w:val="left" w:pos="851"/>
        <w:tab w:val="right" w:leader="dot" w:pos="9072"/>
      </w:tabs>
      <w:spacing w:before="120"/>
      <w:jc w:val="left"/>
    </w:pPr>
  </w:style>
  <w:style w:type="paragraph" w:styleId="TOC1">
    <w:name w:val="toc 1"/>
    <w:basedOn w:val="Normal"/>
    <w:next w:val="Normal"/>
    <w:autoRedefine/>
    <w:uiPriority w:val="39"/>
    <w:rsid w:val="003F5BCD"/>
    <w:pPr>
      <w:keepNext/>
      <w:tabs>
        <w:tab w:val="left" w:pos="851"/>
        <w:tab w:val="right" w:leader="dot" w:pos="9072"/>
      </w:tabs>
      <w:jc w:val="left"/>
    </w:pPr>
    <w:rPr>
      <w:rFonts w:cs="Arial"/>
      <w:b/>
      <w:bCs/>
    </w:rPr>
  </w:style>
  <w:style w:type="character" w:customStyle="1" w:styleId="Level2Char">
    <w:name w:val="Level 2 Char"/>
    <w:basedOn w:val="Heading2Char"/>
    <w:link w:val="Level2"/>
    <w:rsid w:val="003F5BCD"/>
    <w:rPr>
      <w:rFonts w:ascii="Arial" w:hAnsi="Arial" w:cs="Arial"/>
      <w:b w:val="0"/>
      <w:bCs/>
      <w:i w:val="0"/>
      <w:iCs/>
      <w:sz w:val="24"/>
      <w:szCs w:val="28"/>
    </w:rPr>
  </w:style>
  <w:style w:type="character" w:customStyle="1" w:styleId="Level3Char">
    <w:name w:val="Level 3 Char"/>
    <w:basedOn w:val="DefaultParagraphFont"/>
    <w:link w:val="Level3"/>
    <w:rsid w:val="003F5BCD"/>
    <w:rPr>
      <w:sz w:val="24"/>
      <w:szCs w:val="24"/>
    </w:rPr>
  </w:style>
  <w:style w:type="character" w:customStyle="1" w:styleId="Level2-BoldChar">
    <w:name w:val="Level 2-Bold Char"/>
    <w:basedOn w:val="DefaultParagraphFont"/>
    <w:link w:val="Level2-Bold"/>
    <w:rsid w:val="004D2DA2"/>
    <w:rPr>
      <w:b/>
      <w:sz w:val="22"/>
      <w:lang w:val="en-GB" w:eastAsia="en-US"/>
    </w:rPr>
  </w:style>
  <w:style w:type="paragraph" w:customStyle="1" w:styleId="Block1">
    <w:name w:val="Block 1"/>
    <w:basedOn w:val="Normal"/>
    <w:next w:val="Normal"/>
    <w:link w:val="Block1Char"/>
    <w:rsid w:val="003F5BCD"/>
    <w:pPr>
      <w:ind w:left="851"/>
    </w:pPr>
  </w:style>
  <w:style w:type="paragraph" w:customStyle="1" w:styleId="Block2">
    <w:name w:val="Block 2"/>
    <w:basedOn w:val="Normal"/>
    <w:next w:val="Normal"/>
    <w:link w:val="Block2Char"/>
    <w:rsid w:val="003F5BCD"/>
    <w:pPr>
      <w:ind w:left="1418"/>
    </w:pPr>
  </w:style>
  <w:style w:type="paragraph" w:customStyle="1" w:styleId="Bullet1">
    <w:name w:val="Bullet 1"/>
    <w:basedOn w:val="Normal"/>
    <w:next w:val="Normal"/>
    <w:rsid w:val="003F5BCD"/>
    <w:pPr>
      <w:numPr>
        <w:numId w:val="8"/>
      </w:numPr>
      <w:tabs>
        <w:tab w:val="clear" w:pos="170"/>
      </w:tabs>
    </w:pPr>
  </w:style>
  <w:style w:type="paragraph" w:customStyle="1" w:styleId="Bullet2">
    <w:name w:val="Bullet 2"/>
    <w:basedOn w:val="Normal"/>
    <w:next w:val="Normal"/>
    <w:rsid w:val="003F5BCD"/>
    <w:pPr>
      <w:numPr>
        <w:numId w:val="9"/>
      </w:numPr>
      <w:tabs>
        <w:tab w:val="clear" w:pos="170"/>
      </w:tabs>
    </w:pPr>
  </w:style>
  <w:style w:type="character" w:customStyle="1" w:styleId="h3CharChar">
    <w:name w:val="h3 Char Char"/>
    <w:basedOn w:val="DefaultParagraphFont"/>
    <w:rsid w:val="00223B18"/>
    <w:rPr>
      <w:rFonts w:ascii="Arial" w:hAnsi="Arial" w:cs="Arial"/>
      <w:b/>
      <w:bCs/>
      <w:sz w:val="26"/>
      <w:szCs w:val="26"/>
    </w:rPr>
  </w:style>
  <w:style w:type="character" w:customStyle="1" w:styleId="pCharChar">
    <w:name w:val="p Char Char"/>
    <w:basedOn w:val="DefaultParagraphFont"/>
    <w:rsid w:val="00223B18"/>
    <w:rPr>
      <w:rFonts w:ascii="Arial" w:hAnsi="Arial" w:cs="Arial"/>
      <w:b/>
      <w:bCs/>
      <w:i/>
      <w:iCs/>
      <w:sz w:val="28"/>
      <w:szCs w:val="28"/>
    </w:rPr>
  </w:style>
  <w:style w:type="paragraph" w:customStyle="1" w:styleId="Block3">
    <w:name w:val="Block 3"/>
    <w:basedOn w:val="Block2"/>
    <w:next w:val="Normal"/>
    <w:rsid w:val="003F5BCD"/>
    <w:pPr>
      <w:ind w:left="1985"/>
    </w:pPr>
  </w:style>
  <w:style w:type="paragraph" w:customStyle="1" w:styleId="StyleLevel2Bold">
    <w:name w:val="Style Level 2 + Bold"/>
    <w:basedOn w:val="Level2"/>
    <w:link w:val="StyleLevel2BoldChar"/>
    <w:rsid w:val="003F5BCD"/>
    <w:pPr>
      <w:keepNext/>
    </w:pPr>
    <w:rPr>
      <w:b/>
      <w:iCs w:val="0"/>
    </w:rPr>
  </w:style>
  <w:style w:type="character" w:customStyle="1" w:styleId="StyleLevel2BoldChar">
    <w:name w:val="Style Level 2 + Bold Char"/>
    <w:basedOn w:val="Level2Char"/>
    <w:link w:val="StyleLevel2Bold"/>
    <w:rsid w:val="00C818C8"/>
    <w:rPr>
      <w:rFonts w:ascii="Arial" w:hAnsi="Arial" w:cs="Arial"/>
      <w:b/>
      <w:bCs/>
      <w:i w:val="0"/>
      <w:iCs w:val="0"/>
      <w:sz w:val="24"/>
      <w:szCs w:val="28"/>
    </w:rPr>
  </w:style>
  <w:style w:type="character" w:customStyle="1" w:styleId="Block1Char">
    <w:name w:val="Block 1 Char"/>
    <w:basedOn w:val="DefaultParagraphFont"/>
    <w:link w:val="Block1"/>
    <w:rsid w:val="003F5BCD"/>
    <w:rPr>
      <w:sz w:val="24"/>
      <w:szCs w:val="24"/>
    </w:rPr>
  </w:style>
  <w:style w:type="paragraph" w:customStyle="1" w:styleId="SubLevel1">
    <w:name w:val="Sub Level 1"/>
    <w:basedOn w:val="Normal"/>
    <w:next w:val="Normal"/>
    <w:link w:val="SubLevel1Char"/>
    <w:rsid w:val="003F5BCD"/>
    <w:pPr>
      <w:numPr>
        <w:ilvl w:val="1"/>
        <w:numId w:val="11"/>
      </w:numPr>
    </w:pPr>
  </w:style>
  <w:style w:type="paragraph" w:customStyle="1" w:styleId="SubLevel2">
    <w:name w:val="Sub Level 2"/>
    <w:basedOn w:val="Normal"/>
    <w:next w:val="Normal"/>
    <w:link w:val="SubLevel2Char"/>
    <w:rsid w:val="003F5BCD"/>
    <w:pPr>
      <w:numPr>
        <w:ilvl w:val="2"/>
        <w:numId w:val="11"/>
      </w:numPr>
    </w:pPr>
  </w:style>
  <w:style w:type="paragraph" w:customStyle="1" w:styleId="SubLevel1Bold">
    <w:name w:val="Sub Level 1 Bold"/>
    <w:basedOn w:val="SubLevel1"/>
    <w:next w:val="Normal"/>
    <w:link w:val="SubLevel1BoldChar"/>
    <w:rsid w:val="003F5BCD"/>
    <w:pPr>
      <w:keepNext/>
      <w:jc w:val="left"/>
    </w:pPr>
    <w:rPr>
      <w:b/>
      <w:sz w:val="28"/>
    </w:rPr>
  </w:style>
  <w:style w:type="paragraph" w:customStyle="1" w:styleId="Level2Bold">
    <w:name w:val="Level 2 Bold"/>
    <w:basedOn w:val="Level2"/>
    <w:next w:val="Normal"/>
    <w:link w:val="Level2BoldChar"/>
    <w:rsid w:val="003F5BCD"/>
    <w:pPr>
      <w:keepNext/>
      <w:jc w:val="left"/>
    </w:pPr>
    <w:rPr>
      <w:b/>
    </w:rPr>
  </w:style>
  <w:style w:type="character" w:customStyle="1" w:styleId="Level2BoldChar">
    <w:name w:val="Level 2 Bold Char"/>
    <w:basedOn w:val="Level2Char"/>
    <w:link w:val="Level2Bold"/>
    <w:rsid w:val="003F5BCD"/>
    <w:rPr>
      <w:rFonts w:ascii="Arial" w:hAnsi="Arial" w:cs="Arial"/>
      <w:b/>
      <w:bCs/>
      <w:i w:val="0"/>
      <w:iCs/>
      <w:sz w:val="24"/>
      <w:szCs w:val="28"/>
    </w:rPr>
  </w:style>
  <w:style w:type="paragraph" w:customStyle="1" w:styleId="level30">
    <w:name w:val="level3"/>
    <w:basedOn w:val="Normal"/>
    <w:rsid w:val="003653C7"/>
    <w:pPr>
      <w:spacing w:before="0"/>
      <w:ind w:left="1134" w:hanging="1134"/>
    </w:pPr>
    <w:rPr>
      <w:lang w:val="en-US" w:eastAsia="en-US"/>
    </w:rPr>
  </w:style>
  <w:style w:type="character" w:customStyle="1" w:styleId="Quote-1BlockChar">
    <w:name w:val="Quote-1 Block Char"/>
    <w:basedOn w:val="DefaultParagraphFont"/>
    <w:link w:val="Quote-1Block"/>
    <w:rsid w:val="003F5BCD"/>
    <w:rPr>
      <w:sz w:val="24"/>
      <w:lang w:val="en-GB" w:eastAsia="en-US"/>
    </w:rPr>
  </w:style>
  <w:style w:type="paragraph" w:customStyle="1" w:styleId="SubLevel2Bold">
    <w:name w:val="Sub Level 2 Bold"/>
    <w:basedOn w:val="SubLevel2"/>
    <w:next w:val="Normal"/>
    <w:link w:val="SubLevel2BoldChar"/>
    <w:rsid w:val="003F5BCD"/>
    <w:pPr>
      <w:keepNext/>
      <w:jc w:val="left"/>
    </w:pPr>
    <w:rPr>
      <w:b/>
    </w:rPr>
  </w:style>
  <w:style w:type="paragraph" w:customStyle="1" w:styleId="Level3Bold">
    <w:name w:val="Level 3 Bold"/>
    <w:basedOn w:val="Level3"/>
    <w:next w:val="Normal"/>
    <w:rsid w:val="003F5BCD"/>
    <w:pPr>
      <w:keepNext/>
      <w:jc w:val="left"/>
    </w:pPr>
    <w:rPr>
      <w:b/>
    </w:rPr>
  </w:style>
  <w:style w:type="paragraph" w:customStyle="1" w:styleId="Level4Bold">
    <w:name w:val="Level 4 Bold"/>
    <w:basedOn w:val="Level4"/>
    <w:next w:val="Normal"/>
    <w:rsid w:val="003F5BCD"/>
    <w:pPr>
      <w:keepNext/>
      <w:jc w:val="left"/>
    </w:pPr>
    <w:rPr>
      <w:b/>
    </w:rPr>
  </w:style>
  <w:style w:type="paragraph" w:customStyle="1" w:styleId="Bullet3">
    <w:name w:val="Bullet 3"/>
    <w:basedOn w:val="Bullet2"/>
    <w:next w:val="Normal"/>
    <w:rsid w:val="003F5BCD"/>
    <w:pPr>
      <w:numPr>
        <w:numId w:val="12"/>
      </w:numPr>
    </w:pPr>
  </w:style>
  <w:style w:type="paragraph" w:styleId="DocumentMap">
    <w:name w:val="Document Map"/>
    <w:basedOn w:val="Normal"/>
    <w:semiHidden/>
    <w:rsid w:val="003F5BCD"/>
    <w:pPr>
      <w:shd w:val="clear" w:color="auto" w:fill="000080"/>
    </w:pPr>
    <w:rPr>
      <w:rFonts w:ascii="Tahoma" w:hAnsi="Tahoma" w:cs="Tahoma"/>
      <w:sz w:val="20"/>
      <w:szCs w:val="20"/>
    </w:rPr>
  </w:style>
  <w:style w:type="character" w:styleId="CommentReference">
    <w:name w:val="annotation reference"/>
    <w:basedOn w:val="DefaultParagraphFont"/>
    <w:semiHidden/>
    <w:rsid w:val="007E4C5F"/>
    <w:rPr>
      <w:sz w:val="16"/>
      <w:szCs w:val="16"/>
    </w:rPr>
  </w:style>
  <w:style w:type="paragraph" w:styleId="CommentText">
    <w:name w:val="annotation text"/>
    <w:basedOn w:val="Normal"/>
    <w:semiHidden/>
    <w:rsid w:val="007E4C5F"/>
    <w:rPr>
      <w:sz w:val="20"/>
      <w:szCs w:val="20"/>
    </w:rPr>
  </w:style>
  <w:style w:type="paragraph" w:styleId="CommentSubject">
    <w:name w:val="annotation subject"/>
    <w:basedOn w:val="CommentText"/>
    <w:next w:val="CommentText"/>
    <w:semiHidden/>
    <w:rsid w:val="007E4C5F"/>
    <w:rPr>
      <w:b/>
      <w:bCs/>
    </w:rPr>
  </w:style>
  <w:style w:type="paragraph" w:customStyle="1" w:styleId="AMODTable">
    <w:name w:val="AMOD Table"/>
    <w:basedOn w:val="Normal"/>
    <w:rsid w:val="003F5BCD"/>
    <w:pPr>
      <w:spacing w:before="120"/>
      <w:jc w:val="left"/>
    </w:pPr>
  </w:style>
  <w:style w:type="paragraph" w:customStyle="1" w:styleId="SubLevel3">
    <w:name w:val="Sub Level 3"/>
    <w:basedOn w:val="Normal"/>
    <w:next w:val="Normal"/>
    <w:link w:val="SubLevel3Char"/>
    <w:rsid w:val="003F5BCD"/>
    <w:pPr>
      <w:numPr>
        <w:ilvl w:val="3"/>
        <w:numId w:val="11"/>
      </w:numPr>
    </w:pPr>
  </w:style>
  <w:style w:type="paragraph" w:customStyle="1" w:styleId="SubLevel4">
    <w:name w:val="Sub Level 4"/>
    <w:basedOn w:val="Normal"/>
    <w:next w:val="Normal"/>
    <w:rsid w:val="003F5BCD"/>
    <w:pPr>
      <w:numPr>
        <w:ilvl w:val="4"/>
        <w:numId w:val="11"/>
      </w:numPr>
    </w:pPr>
  </w:style>
  <w:style w:type="paragraph" w:customStyle="1" w:styleId="SubLevel3Bold">
    <w:name w:val="Sub Level 3 Bold"/>
    <w:basedOn w:val="SubLevel3"/>
    <w:next w:val="Normal"/>
    <w:rsid w:val="003F5BCD"/>
    <w:pPr>
      <w:keepNext/>
      <w:jc w:val="left"/>
    </w:pPr>
    <w:rPr>
      <w:b/>
    </w:rPr>
  </w:style>
  <w:style w:type="paragraph" w:customStyle="1" w:styleId="SubLevel4Bold">
    <w:name w:val="Sub Level 4 Bold"/>
    <w:basedOn w:val="SubLevel4"/>
    <w:next w:val="Normal"/>
    <w:rsid w:val="003F5BCD"/>
    <w:pPr>
      <w:keepNext/>
      <w:jc w:val="left"/>
    </w:pPr>
    <w:rPr>
      <w:b/>
    </w:rPr>
  </w:style>
  <w:style w:type="paragraph" w:customStyle="1" w:styleId="StyleLevel3Bold">
    <w:name w:val="Style Level 3 + Bold"/>
    <w:basedOn w:val="Level3"/>
    <w:link w:val="StyleLevel3BoldChar"/>
    <w:rsid w:val="003F5BCD"/>
    <w:pPr>
      <w:keepNext/>
      <w:jc w:val="left"/>
    </w:pPr>
    <w:rPr>
      <w:b/>
      <w:bCs/>
    </w:rPr>
  </w:style>
  <w:style w:type="character" w:customStyle="1" w:styleId="StyleLevel3BoldChar">
    <w:name w:val="Style Level 3 + Bold Char"/>
    <w:basedOn w:val="Level3Char"/>
    <w:link w:val="StyleLevel3Bold"/>
    <w:rsid w:val="003F5BCD"/>
    <w:rPr>
      <w:b/>
      <w:bCs/>
      <w:sz w:val="24"/>
      <w:szCs w:val="24"/>
    </w:rPr>
  </w:style>
  <w:style w:type="character" w:customStyle="1" w:styleId="Heading3Char1">
    <w:name w:val="Heading 3 Char1"/>
    <w:aliases w:val="h3 Char"/>
    <w:basedOn w:val="DefaultParagraphFont"/>
    <w:rsid w:val="00412801"/>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412801"/>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3F5BCD"/>
    <w:rPr>
      <w:sz w:val="24"/>
      <w:szCs w:val="24"/>
    </w:rPr>
  </w:style>
  <w:style w:type="character" w:customStyle="1" w:styleId="Block2Char">
    <w:name w:val="Block 2 Char"/>
    <w:basedOn w:val="DefaultParagraphFont"/>
    <w:link w:val="Block2"/>
    <w:rsid w:val="003F5BCD"/>
    <w:rPr>
      <w:sz w:val="24"/>
      <w:szCs w:val="24"/>
    </w:rPr>
  </w:style>
  <w:style w:type="paragraph" w:customStyle="1" w:styleId="LevelB2">
    <w:name w:val="Level B2"/>
    <w:basedOn w:val="Normal"/>
    <w:next w:val="Normal"/>
    <w:autoRedefine/>
    <w:rsid w:val="003F5BCD"/>
    <w:pPr>
      <w:numPr>
        <w:ilvl w:val="1"/>
        <w:numId w:val="14"/>
      </w:numPr>
      <w:spacing w:line="270" w:lineRule="exact"/>
      <w:outlineLvl w:val="1"/>
    </w:pPr>
    <w:rPr>
      <w:b/>
      <w:szCs w:val="20"/>
      <w:lang w:val="en-GB" w:eastAsia="en-US"/>
    </w:rPr>
  </w:style>
  <w:style w:type="paragraph" w:customStyle="1" w:styleId="History">
    <w:name w:val="History"/>
    <w:basedOn w:val="Normal"/>
    <w:next w:val="Normal"/>
    <w:link w:val="HistoryChar"/>
    <w:rsid w:val="003F5BCD"/>
    <w:pPr>
      <w:keepNext/>
    </w:pPr>
    <w:rPr>
      <w:sz w:val="20"/>
    </w:rPr>
  </w:style>
  <w:style w:type="paragraph" w:customStyle="1" w:styleId="Orderitem">
    <w:name w:val="Order_item"/>
    <w:basedOn w:val="Normal"/>
    <w:next w:val="Normal"/>
    <w:link w:val="OrderitemCharChar"/>
    <w:rsid w:val="003F5BCD"/>
    <w:pPr>
      <w:numPr>
        <w:numId w:val="15"/>
      </w:numPr>
      <w:tabs>
        <w:tab w:val="clear" w:pos="851"/>
        <w:tab w:val="left" w:pos="720"/>
      </w:tabs>
    </w:pPr>
  </w:style>
  <w:style w:type="character" w:customStyle="1" w:styleId="SubLevel1Char">
    <w:name w:val="Sub Level 1 Char"/>
    <w:basedOn w:val="DefaultParagraphFont"/>
    <w:link w:val="SubLevel1"/>
    <w:rsid w:val="003F5BCD"/>
    <w:rPr>
      <w:sz w:val="24"/>
      <w:szCs w:val="24"/>
    </w:rPr>
  </w:style>
  <w:style w:type="character" w:customStyle="1" w:styleId="OrderitemCharChar">
    <w:name w:val="Order_item Char Char"/>
    <w:basedOn w:val="DefaultParagraphFont"/>
    <w:link w:val="Orderitem"/>
    <w:rsid w:val="003F5BCD"/>
    <w:rPr>
      <w:sz w:val="24"/>
      <w:szCs w:val="24"/>
    </w:rPr>
  </w:style>
  <w:style w:type="paragraph" w:customStyle="1" w:styleId="access">
    <w:name w:val="access"/>
    <w:rsid w:val="003F5BCD"/>
    <w:pPr>
      <w:spacing w:before="200" w:after="60" w:line="270" w:lineRule="exact"/>
      <w:jc w:val="both"/>
    </w:pPr>
    <w:rPr>
      <w:sz w:val="24"/>
      <w:szCs w:val="24"/>
    </w:rPr>
  </w:style>
  <w:style w:type="paragraph" w:customStyle="1" w:styleId="nes">
    <w:name w:val="nes"/>
    <w:rsid w:val="003F5BCD"/>
    <w:pPr>
      <w:spacing w:before="200" w:after="60" w:line="270" w:lineRule="exact"/>
      <w:jc w:val="both"/>
    </w:pPr>
    <w:rPr>
      <w:sz w:val="24"/>
      <w:szCs w:val="24"/>
    </w:rPr>
  </w:style>
  <w:style w:type="paragraph" w:customStyle="1" w:styleId="Footer1">
    <w:name w:val="Footer1"/>
    <w:rsid w:val="00AD17B2"/>
    <w:pPr>
      <w:tabs>
        <w:tab w:val="center" w:pos="4153"/>
        <w:tab w:val="right" w:pos="8306"/>
      </w:tabs>
      <w:spacing w:before="200" w:after="60" w:line="270" w:lineRule="exact"/>
      <w:jc w:val="both"/>
    </w:pPr>
    <w:rPr>
      <w:sz w:val="24"/>
      <w:szCs w:val="24"/>
    </w:rPr>
  </w:style>
  <w:style w:type="paragraph" w:customStyle="1" w:styleId="foot2010">
    <w:name w:val="foot2010"/>
    <w:rsid w:val="003F5BCD"/>
    <w:pPr>
      <w:spacing w:before="200" w:after="60"/>
      <w:jc w:val="both"/>
    </w:pPr>
    <w:rPr>
      <w:sz w:val="24"/>
      <w:szCs w:val="24"/>
    </w:rPr>
  </w:style>
  <w:style w:type="paragraph" w:customStyle="1" w:styleId="lhdef">
    <w:name w:val="lhdef"/>
    <w:rsid w:val="003F5BCD"/>
    <w:pPr>
      <w:spacing w:before="200" w:after="60"/>
      <w:ind w:left="851"/>
      <w:jc w:val="both"/>
    </w:pPr>
    <w:rPr>
      <w:sz w:val="24"/>
      <w:szCs w:val="24"/>
    </w:rPr>
  </w:style>
  <w:style w:type="paragraph" w:customStyle="1" w:styleId="lhicov">
    <w:name w:val="lhicov"/>
    <w:rsid w:val="003F5BCD"/>
    <w:pPr>
      <w:tabs>
        <w:tab w:val="num" w:pos="851"/>
      </w:tabs>
      <w:spacing w:before="200" w:after="60"/>
      <w:ind w:left="851" w:hanging="851"/>
      <w:jc w:val="both"/>
      <w:outlineLvl w:val="2"/>
    </w:pPr>
    <w:rPr>
      <w:rFonts w:cs="Arial"/>
      <w:bCs/>
      <w:iCs/>
      <w:sz w:val="24"/>
      <w:szCs w:val="28"/>
    </w:rPr>
  </w:style>
  <w:style w:type="paragraph" w:customStyle="1" w:styleId="lhocov">
    <w:name w:val="lhocov"/>
    <w:rsid w:val="003F5BCD"/>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3F5BCD"/>
    <w:pPr>
      <w:tabs>
        <w:tab w:val="num" w:pos="851"/>
      </w:tabs>
      <w:spacing w:before="200" w:after="60"/>
      <w:ind w:left="851" w:hanging="851"/>
      <w:jc w:val="both"/>
      <w:outlineLvl w:val="2"/>
    </w:pPr>
    <w:rPr>
      <w:rFonts w:cs="Arial"/>
      <w:bCs/>
      <w:iCs/>
      <w:sz w:val="24"/>
      <w:szCs w:val="28"/>
    </w:rPr>
  </w:style>
  <w:style w:type="paragraph" w:customStyle="1" w:styleId="gtio">
    <w:name w:val="gtio"/>
    <w:rsid w:val="003F5BCD"/>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3F5BCD"/>
    <w:rPr>
      <w:rFonts w:ascii="Arial" w:hAnsi="Arial" w:cs="Arial"/>
      <w:b/>
      <w:bCs/>
      <w:sz w:val="26"/>
      <w:szCs w:val="26"/>
    </w:rPr>
  </w:style>
  <w:style w:type="character" w:customStyle="1" w:styleId="Heading2Char">
    <w:name w:val="Heading 2 Char"/>
    <w:aliases w:val="p Char1"/>
    <w:basedOn w:val="DefaultParagraphFont"/>
    <w:link w:val="Heading2"/>
    <w:rsid w:val="003F5BCD"/>
    <w:rPr>
      <w:rFonts w:ascii="Arial" w:hAnsi="Arial" w:cs="Arial"/>
      <w:b/>
      <w:bCs/>
      <w:i/>
      <w:iCs/>
      <w:sz w:val="28"/>
      <w:szCs w:val="28"/>
    </w:rPr>
  </w:style>
  <w:style w:type="character" w:customStyle="1" w:styleId="HistoryChar">
    <w:name w:val="History Char"/>
    <w:basedOn w:val="DefaultParagraphFont"/>
    <w:link w:val="History"/>
    <w:rsid w:val="004C2DE4"/>
    <w:rPr>
      <w:szCs w:val="24"/>
    </w:rPr>
  </w:style>
  <w:style w:type="paragraph" w:customStyle="1" w:styleId="amodtable0">
    <w:name w:val="amodtable"/>
    <w:basedOn w:val="Normal"/>
    <w:rsid w:val="003F5BCD"/>
    <w:pPr>
      <w:spacing w:before="120"/>
      <w:jc w:val="left"/>
    </w:pPr>
  </w:style>
  <w:style w:type="character" w:customStyle="1" w:styleId="RTFNum233">
    <w:name w:val="RTF_Num 23 3"/>
    <w:rsid w:val="00C647AF"/>
    <w:rPr>
      <w:b/>
    </w:rPr>
  </w:style>
  <w:style w:type="paragraph" w:customStyle="1" w:styleId="Footer10">
    <w:name w:val="Footer1"/>
    <w:rsid w:val="003F5BCD"/>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3F5BCD"/>
    <w:rPr>
      <w:bCs/>
      <w:sz w:val="24"/>
      <w:szCs w:val="28"/>
    </w:rPr>
  </w:style>
  <w:style w:type="paragraph" w:customStyle="1" w:styleId="StyleCenteredLeft-019cm">
    <w:name w:val="Style Centered Left:  -0.19 cm"/>
    <w:basedOn w:val="Normal"/>
    <w:rsid w:val="003F5BCD"/>
    <w:pPr>
      <w:jc w:val="center"/>
    </w:pPr>
    <w:rPr>
      <w:szCs w:val="20"/>
    </w:rPr>
  </w:style>
  <w:style w:type="paragraph" w:customStyle="1" w:styleId="application">
    <w:name w:val="application"/>
    <w:basedOn w:val="Normal"/>
    <w:rsid w:val="003F5BCD"/>
    <w:pPr>
      <w:jc w:val="left"/>
    </w:pPr>
  </w:style>
  <w:style w:type="paragraph" w:customStyle="1" w:styleId="trans">
    <w:name w:val="trans"/>
    <w:basedOn w:val="Normal"/>
    <w:next w:val="Normal"/>
    <w:rsid w:val="003F5BCD"/>
    <w:pPr>
      <w:tabs>
        <w:tab w:val="left" w:pos="709"/>
      </w:tabs>
    </w:pPr>
  </w:style>
  <w:style w:type="character" w:customStyle="1" w:styleId="SubLevel2BoldChar">
    <w:name w:val="Sub Level 2 Bold Char"/>
    <w:basedOn w:val="DefaultParagraphFont"/>
    <w:link w:val="SubLevel2Bold"/>
    <w:rsid w:val="00BF44CA"/>
    <w:rPr>
      <w:b/>
      <w:sz w:val="24"/>
      <w:szCs w:val="24"/>
    </w:rPr>
  </w:style>
  <w:style w:type="character" w:customStyle="1" w:styleId="SubLevel1BoldChar">
    <w:name w:val="Sub Level 1 Bold Char"/>
    <w:basedOn w:val="DefaultParagraphFont"/>
    <w:link w:val="SubLevel1Bold"/>
    <w:rsid w:val="00BF44CA"/>
    <w:rPr>
      <w:b/>
      <w:sz w:val="28"/>
      <w:szCs w:val="24"/>
    </w:rPr>
  </w:style>
  <w:style w:type="character" w:customStyle="1" w:styleId="SubLevel2Char">
    <w:name w:val="Sub Level 2 Char"/>
    <w:basedOn w:val="DefaultParagraphFont"/>
    <w:link w:val="SubLevel2"/>
    <w:rsid w:val="003F5BCD"/>
    <w:rPr>
      <w:sz w:val="24"/>
      <w:szCs w:val="24"/>
    </w:rPr>
  </w:style>
  <w:style w:type="paragraph" w:customStyle="1" w:styleId="AmodTable14">
    <w:name w:val="AmodTable14"/>
    <w:basedOn w:val="Normal"/>
    <w:next w:val="Normal"/>
    <w:qFormat/>
    <w:rsid w:val="003F5BCD"/>
    <w:pPr>
      <w:spacing w:before="120"/>
      <w:ind w:left="57"/>
      <w:jc w:val="left"/>
    </w:pPr>
  </w:style>
  <w:style w:type="paragraph" w:customStyle="1" w:styleId="Info">
    <w:name w:val="Info"/>
    <w:basedOn w:val="Normal"/>
    <w:qFormat/>
    <w:rsid w:val="006F267A"/>
  </w:style>
  <w:style w:type="paragraph" w:customStyle="1" w:styleId="note">
    <w:name w:val="note"/>
    <w:basedOn w:val="Normal"/>
    <w:next w:val="Normal"/>
    <w:autoRedefine/>
    <w:qFormat/>
    <w:rsid w:val="003F5BCD"/>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0F54F2"/>
    <w:pPr>
      <w:spacing w:before="0"/>
      <w:ind w:left="851"/>
    </w:pPr>
    <w:rPr>
      <w:szCs w:val="20"/>
      <w:lang w:val="en-GB" w:eastAsia="en-US"/>
    </w:rPr>
  </w:style>
  <w:style w:type="table" w:customStyle="1" w:styleId="TableGrid10">
    <w:name w:val="Table Grid1"/>
    <w:basedOn w:val="TableNormal"/>
    <w:next w:val="TableGrid"/>
    <w:rsid w:val="001D2F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17E2"/>
    <w:rPr>
      <w:color w:val="605E5C"/>
      <w:shd w:val="clear" w:color="auto" w:fill="E1DFDD"/>
    </w:rPr>
  </w:style>
  <w:style w:type="paragraph" w:customStyle="1" w:styleId="tablenote">
    <w:name w:val="tablenote"/>
    <w:basedOn w:val="Normal"/>
    <w:qFormat/>
    <w:rsid w:val="003F5BCD"/>
    <w:pPr>
      <w:spacing w:before="120"/>
      <w:ind w:left="851"/>
    </w:pPr>
  </w:style>
  <w:style w:type="paragraph" w:customStyle="1" w:styleId="tablenote15">
    <w:name w:val="tablenote1.5"/>
    <w:basedOn w:val="tablenote"/>
    <w:qFormat/>
    <w:rsid w:val="003F5BCD"/>
    <w:rPr>
      <w:sz w:val="22"/>
    </w:rPr>
  </w:style>
  <w:style w:type="paragraph" w:customStyle="1" w:styleId="tablenote0">
    <w:name w:val="tablenote0"/>
    <w:basedOn w:val="Normal"/>
    <w:qFormat/>
    <w:rsid w:val="003F5BC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5417">
      <w:bodyDiv w:val="1"/>
      <w:marLeft w:val="0"/>
      <w:marRight w:val="0"/>
      <w:marTop w:val="0"/>
      <w:marBottom w:val="0"/>
      <w:divBdr>
        <w:top w:val="none" w:sz="0" w:space="0" w:color="auto"/>
        <w:left w:val="none" w:sz="0" w:space="0" w:color="auto"/>
        <w:bottom w:val="none" w:sz="0" w:space="0" w:color="auto"/>
        <w:right w:val="none" w:sz="0" w:space="0" w:color="auto"/>
      </w:divBdr>
    </w:div>
    <w:div w:id="124080231">
      <w:bodyDiv w:val="1"/>
      <w:marLeft w:val="0"/>
      <w:marRight w:val="0"/>
      <w:marTop w:val="0"/>
      <w:marBottom w:val="0"/>
      <w:divBdr>
        <w:top w:val="none" w:sz="0" w:space="0" w:color="auto"/>
        <w:left w:val="none" w:sz="0" w:space="0" w:color="auto"/>
        <w:bottom w:val="none" w:sz="0" w:space="0" w:color="auto"/>
        <w:right w:val="none" w:sz="0" w:space="0" w:color="auto"/>
      </w:divBdr>
    </w:div>
    <w:div w:id="187187210">
      <w:bodyDiv w:val="1"/>
      <w:marLeft w:val="0"/>
      <w:marRight w:val="0"/>
      <w:marTop w:val="0"/>
      <w:marBottom w:val="0"/>
      <w:divBdr>
        <w:top w:val="none" w:sz="0" w:space="0" w:color="auto"/>
        <w:left w:val="none" w:sz="0" w:space="0" w:color="auto"/>
        <w:bottom w:val="none" w:sz="0" w:space="0" w:color="auto"/>
        <w:right w:val="none" w:sz="0" w:space="0" w:color="auto"/>
      </w:divBdr>
    </w:div>
    <w:div w:id="221985536">
      <w:bodyDiv w:val="1"/>
      <w:marLeft w:val="0"/>
      <w:marRight w:val="0"/>
      <w:marTop w:val="0"/>
      <w:marBottom w:val="0"/>
      <w:divBdr>
        <w:top w:val="none" w:sz="0" w:space="0" w:color="auto"/>
        <w:left w:val="none" w:sz="0" w:space="0" w:color="auto"/>
        <w:bottom w:val="none" w:sz="0" w:space="0" w:color="auto"/>
        <w:right w:val="none" w:sz="0" w:space="0" w:color="auto"/>
      </w:divBdr>
    </w:div>
    <w:div w:id="261648242">
      <w:bodyDiv w:val="1"/>
      <w:marLeft w:val="0"/>
      <w:marRight w:val="0"/>
      <w:marTop w:val="0"/>
      <w:marBottom w:val="0"/>
      <w:divBdr>
        <w:top w:val="none" w:sz="0" w:space="0" w:color="auto"/>
        <w:left w:val="none" w:sz="0" w:space="0" w:color="auto"/>
        <w:bottom w:val="none" w:sz="0" w:space="0" w:color="auto"/>
        <w:right w:val="none" w:sz="0" w:space="0" w:color="auto"/>
      </w:divBdr>
    </w:div>
    <w:div w:id="268388900">
      <w:bodyDiv w:val="1"/>
      <w:marLeft w:val="0"/>
      <w:marRight w:val="0"/>
      <w:marTop w:val="0"/>
      <w:marBottom w:val="0"/>
      <w:divBdr>
        <w:top w:val="none" w:sz="0" w:space="0" w:color="auto"/>
        <w:left w:val="none" w:sz="0" w:space="0" w:color="auto"/>
        <w:bottom w:val="none" w:sz="0" w:space="0" w:color="auto"/>
        <w:right w:val="none" w:sz="0" w:space="0" w:color="auto"/>
      </w:divBdr>
    </w:div>
    <w:div w:id="292977818">
      <w:bodyDiv w:val="1"/>
      <w:marLeft w:val="0"/>
      <w:marRight w:val="0"/>
      <w:marTop w:val="0"/>
      <w:marBottom w:val="0"/>
      <w:divBdr>
        <w:top w:val="none" w:sz="0" w:space="0" w:color="auto"/>
        <w:left w:val="none" w:sz="0" w:space="0" w:color="auto"/>
        <w:bottom w:val="none" w:sz="0" w:space="0" w:color="auto"/>
        <w:right w:val="none" w:sz="0" w:space="0" w:color="auto"/>
      </w:divBdr>
    </w:div>
    <w:div w:id="297149200">
      <w:bodyDiv w:val="1"/>
      <w:marLeft w:val="0"/>
      <w:marRight w:val="0"/>
      <w:marTop w:val="0"/>
      <w:marBottom w:val="0"/>
      <w:divBdr>
        <w:top w:val="none" w:sz="0" w:space="0" w:color="auto"/>
        <w:left w:val="none" w:sz="0" w:space="0" w:color="auto"/>
        <w:bottom w:val="none" w:sz="0" w:space="0" w:color="auto"/>
        <w:right w:val="none" w:sz="0" w:space="0" w:color="auto"/>
      </w:divBdr>
    </w:div>
    <w:div w:id="330302151">
      <w:bodyDiv w:val="1"/>
      <w:marLeft w:val="0"/>
      <w:marRight w:val="0"/>
      <w:marTop w:val="0"/>
      <w:marBottom w:val="0"/>
      <w:divBdr>
        <w:top w:val="none" w:sz="0" w:space="0" w:color="auto"/>
        <w:left w:val="none" w:sz="0" w:space="0" w:color="auto"/>
        <w:bottom w:val="none" w:sz="0" w:space="0" w:color="auto"/>
        <w:right w:val="none" w:sz="0" w:space="0" w:color="auto"/>
      </w:divBdr>
    </w:div>
    <w:div w:id="414935758">
      <w:bodyDiv w:val="1"/>
      <w:marLeft w:val="0"/>
      <w:marRight w:val="0"/>
      <w:marTop w:val="0"/>
      <w:marBottom w:val="0"/>
      <w:divBdr>
        <w:top w:val="none" w:sz="0" w:space="0" w:color="auto"/>
        <w:left w:val="none" w:sz="0" w:space="0" w:color="auto"/>
        <w:bottom w:val="none" w:sz="0" w:space="0" w:color="auto"/>
        <w:right w:val="none" w:sz="0" w:space="0" w:color="auto"/>
      </w:divBdr>
    </w:div>
    <w:div w:id="417286077">
      <w:bodyDiv w:val="1"/>
      <w:marLeft w:val="0"/>
      <w:marRight w:val="0"/>
      <w:marTop w:val="0"/>
      <w:marBottom w:val="0"/>
      <w:divBdr>
        <w:top w:val="none" w:sz="0" w:space="0" w:color="auto"/>
        <w:left w:val="none" w:sz="0" w:space="0" w:color="auto"/>
        <w:bottom w:val="none" w:sz="0" w:space="0" w:color="auto"/>
        <w:right w:val="none" w:sz="0" w:space="0" w:color="auto"/>
      </w:divBdr>
    </w:div>
    <w:div w:id="459304185">
      <w:bodyDiv w:val="1"/>
      <w:marLeft w:val="0"/>
      <w:marRight w:val="0"/>
      <w:marTop w:val="0"/>
      <w:marBottom w:val="0"/>
      <w:divBdr>
        <w:top w:val="none" w:sz="0" w:space="0" w:color="auto"/>
        <w:left w:val="none" w:sz="0" w:space="0" w:color="auto"/>
        <w:bottom w:val="none" w:sz="0" w:space="0" w:color="auto"/>
        <w:right w:val="none" w:sz="0" w:space="0" w:color="auto"/>
      </w:divBdr>
    </w:div>
    <w:div w:id="560795696">
      <w:bodyDiv w:val="1"/>
      <w:marLeft w:val="0"/>
      <w:marRight w:val="0"/>
      <w:marTop w:val="0"/>
      <w:marBottom w:val="0"/>
      <w:divBdr>
        <w:top w:val="none" w:sz="0" w:space="0" w:color="auto"/>
        <w:left w:val="none" w:sz="0" w:space="0" w:color="auto"/>
        <w:bottom w:val="none" w:sz="0" w:space="0" w:color="auto"/>
        <w:right w:val="none" w:sz="0" w:space="0" w:color="auto"/>
      </w:divBdr>
    </w:div>
    <w:div w:id="598173877">
      <w:bodyDiv w:val="1"/>
      <w:marLeft w:val="0"/>
      <w:marRight w:val="0"/>
      <w:marTop w:val="0"/>
      <w:marBottom w:val="0"/>
      <w:divBdr>
        <w:top w:val="none" w:sz="0" w:space="0" w:color="auto"/>
        <w:left w:val="none" w:sz="0" w:space="0" w:color="auto"/>
        <w:bottom w:val="none" w:sz="0" w:space="0" w:color="auto"/>
        <w:right w:val="none" w:sz="0" w:space="0" w:color="auto"/>
      </w:divBdr>
    </w:div>
    <w:div w:id="619798364">
      <w:bodyDiv w:val="1"/>
      <w:marLeft w:val="0"/>
      <w:marRight w:val="0"/>
      <w:marTop w:val="0"/>
      <w:marBottom w:val="0"/>
      <w:divBdr>
        <w:top w:val="none" w:sz="0" w:space="0" w:color="auto"/>
        <w:left w:val="none" w:sz="0" w:space="0" w:color="auto"/>
        <w:bottom w:val="none" w:sz="0" w:space="0" w:color="auto"/>
        <w:right w:val="none" w:sz="0" w:space="0" w:color="auto"/>
      </w:divBdr>
    </w:div>
    <w:div w:id="626395798">
      <w:bodyDiv w:val="1"/>
      <w:marLeft w:val="0"/>
      <w:marRight w:val="0"/>
      <w:marTop w:val="0"/>
      <w:marBottom w:val="0"/>
      <w:divBdr>
        <w:top w:val="none" w:sz="0" w:space="0" w:color="auto"/>
        <w:left w:val="none" w:sz="0" w:space="0" w:color="auto"/>
        <w:bottom w:val="none" w:sz="0" w:space="0" w:color="auto"/>
        <w:right w:val="none" w:sz="0" w:space="0" w:color="auto"/>
      </w:divBdr>
    </w:div>
    <w:div w:id="648247919">
      <w:bodyDiv w:val="1"/>
      <w:marLeft w:val="0"/>
      <w:marRight w:val="0"/>
      <w:marTop w:val="0"/>
      <w:marBottom w:val="0"/>
      <w:divBdr>
        <w:top w:val="none" w:sz="0" w:space="0" w:color="auto"/>
        <w:left w:val="none" w:sz="0" w:space="0" w:color="auto"/>
        <w:bottom w:val="none" w:sz="0" w:space="0" w:color="auto"/>
        <w:right w:val="none" w:sz="0" w:space="0" w:color="auto"/>
      </w:divBdr>
    </w:div>
    <w:div w:id="660620620">
      <w:bodyDiv w:val="1"/>
      <w:marLeft w:val="0"/>
      <w:marRight w:val="0"/>
      <w:marTop w:val="0"/>
      <w:marBottom w:val="0"/>
      <w:divBdr>
        <w:top w:val="none" w:sz="0" w:space="0" w:color="auto"/>
        <w:left w:val="none" w:sz="0" w:space="0" w:color="auto"/>
        <w:bottom w:val="none" w:sz="0" w:space="0" w:color="auto"/>
        <w:right w:val="none" w:sz="0" w:space="0" w:color="auto"/>
      </w:divBdr>
    </w:div>
    <w:div w:id="668100440">
      <w:bodyDiv w:val="1"/>
      <w:marLeft w:val="0"/>
      <w:marRight w:val="0"/>
      <w:marTop w:val="0"/>
      <w:marBottom w:val="0"/>
      <w:divBdr>
        <w:top w:val="none" w:sz="0" w:space="0" w:color="auto"/>
        <w:left w:val="none" w:sz="0" w:space="0" w:color="auto"/>
        <w:bottom w:val="none" w:sz="0" w:space="0" w:color="auto"/>
        <w:right w:val="none" w:sz="0" w:space="0" w:color="auto"/>
      </w:divBdr>
    </w:div>
    <w:div w:id="684140329">
      <w:bodyDiv w:val="1"/>
      <w:marLeft w:val="0"/>
      <w:marRight w:val="0"/>
      <w:marTop w:val="0"/>
      <w:marBottom w:val="0"/>
      <w:divBdr>
        <w:top w:val="none" w:sz="0" w:space="0" w:color="auto"/>
        <w:left w:val="none" w:sz="0" w:space="0" w:color="auto"/>
        <w:bottom w:val="none" w:sz="0" w:space="0" w:color="auto"/>
        <w:right w:val="none" w:sz="0" w:space="0" w:color="auto"/>
      </w:divBdr>
    </w:div>
    <w:div w:id="755790486">
      <w:bodyDiv w:val="1"/>
      <w:marLeft w:val="0"/>
      <w:marRight w:val="0"/>
      <w:marTop w:val="0"/>
      <w:marBottom w:val="0"/>
      <w:divBdr>
        <w:top w:val="none" w:sz="0" w:space="0" w:color="auto"/>
        <w:left w:val="none" w:sz="0" w:space="0" w:color="auto"/>
        <w:bottom w:val="none" w:sz="0" w:space="0" w:color="auto"/>
        <w:right w:val="none" w:sz="0" w:space="0" w:color="auto"/>
      </w:divBdr>
    </w:div>
    <w:div w:id="777067249">
      <w:bodyDiv w:val="1"/>
      <w:marLeft w:val="0"/>
      <w:marRight w:val="0"/>
      <w:marTop w:val="0"/>
      <w:marBottom w:val="0"/>
      <w:divBdr>
        <w:top w:val="none" w:sz="0" w:space="0" w:color="auto"/>
        <w:left w:val="none" w:sz="0" w:space="0" w:color="auto"/>
        <w:bottom w:val="none" w:sz="0" w:space="0" w:color="auto"/>
        <w:right w:val="none" w:sz="0" w:space="0" w:color="auto"/>
      </w:divBdr>
    </w:div>
    <w:div w:id="833573211">
      <w:bodyDiv w:val="1"/>
      <w:marLeft w:val="0"/>
      <w:marRight w:val="0"/>
      <w:marTop w:val="0"/>
      <w:marBottom w:val="0"/>
      <w:divBdr>
        <w:top w:val="none" w:sz="0" w:space="0" w:color="auto"/>
        <w:left w:val="none" w:sz="0" w:space="0" w:color="auto"/>
        <w:bottom w:val="none" w:sz="0" w:space="0" w:color="auto"/>
        <w:right w:val="none" w:sz="0" w:space="0" w:color="auto"/>
      </w:divBdr>
    </w:div>
    <w:div w:id="836963632">
      <w:bodyDiv w:val="1"/>
      <w:marLeft w:val="0"/>
      <w:marRight w:val="0"/>
      <w:marTop w:val="0"/>
      <w:marBottom w:val="0"/>
      <w:divBdr>
        <w:top w:val="none" w:sz="0" w:space="0" w:color="auto"/>
        <w:left w:val="none" w:sz="0" w:space="0" w:color="auto"/>
        <w:bottom w:val="none" w:sz="0" w:space="0" w:color="auto"/>
        <w:right w:val="none" w:sz="0" w:space="0" w:color="auto"/>
      </w:divBdr>
    </w:div>
    <w:div w:id="915750584">
      <w:bodyDiv w:val="1"/>
      <w:marLeft w:val="0"/>
      <w:marRight w:val="0"/>
      <w:marTop w:val="0"/>
      <w:marBottom w:val="0"/>
      <w:divBdr>
        <w:top w:val="none" w:sz="0" w:space="0" w:color="auto"/>
        <w:left w:val="none" w:sz="0" w:space="0" w:color="auto"/>
        <w:bottom w:val="none" w:sz="0" w:space="0" w:color="auto"/>
        <w:right w:val="none" w:sz="0" w:space="0" w:color="auto"/>
      </w:divBdr>
    </w:div>
    <w:div w:id="941690906">
      <w:bodyDiv w:val="1"/>
      <w:marLeft w:val="0"/>
      <w:marRight w:val="0"/>
      <w:marTop w:val="0"/>
      <w:marBottom w:val="0"/>
      <w:divBdr>
        <w:top w:val="none" w:sz="0" w:space="0" w:color="auto"/>
        <w:left w:val="none" w:sz="0" w:space="0" w:color="auto"/>
        <w:bottom w:val="none" w:sz="0" w:space="0" w:color="auto"/>
        <w:right w:val="none" w:sz="0" w:space="0" w:color="auto"/>
      </w:divBdr>
    </w:div>
    <w:div w:id="949361814">
      <w:bodyDiv w:val="1"/>
      <w:marLeft w:val="0"/>
      <w:marRight w:val="0"/>
      <w:marTop w:val="0"/>
      <w:marBottom w:val="0"/>
      <w:divBdr>
        <w:top w:val="none" w:sz="0" w:space="0" w:color="auto"/>
        <w:left w:val="none" w:sz="0" w:space="0" w:color="auto"/>
        <w:bottom w:val="none" w:sz="0" w:space="0" w:color="auto"/>
        <w:right w:val="none" w:sz="0" w:space="0" w:color="auto"/>
      </w:divBdr>
    </w:div>
    <w:div w:id="966619314">
      <w:bodyDiv w:val="1"/>
      <w:marLeft w:val="0"/>
      <w:marRight w:val="0"/>
      <w:marTop w:val="0"/>
      <w:marBottom w:val="0"/>
      <w:divBdr>
        <w:top w:val="none" w:sz="0" w:space="0" w:color="auto"/>
        <w:left w:val="none" w:sz="0" w:space="0" w:color="auto"/>
        <w:bottom w:val="none" w:sz="0" w:space="0" w:color="auto"/>
        <w:right w:val="none" w:sz="0" w:space="0" w:color="auto"/>
      </w:divBdr>
    </w:div>
    <w:div w:id="973288130">
      <w:bodyDiv w:val="1"/>
      <w:marLeft w:val="0"/>
      <w:marRight w:val="0"/>
      <w:marTop w:val="0"/>
      <w:marBottom w:val="0"/>
      <w:divBdr>
        <w:top w:val="none" w:sz="0" w:space="0" w:color="auto"/>
        <w:left w:val="none" w:sz="0" w:space="0" w:color="auto"/>
        <w:bottom w:val="none" w:sz="0" w:space="0" w:color="auto"/>
        <w:right w:val="none" w:sz="0" w:space="0" w:color="auto"/>
      </w:divBdr>
    </w:div>
    <w:div w:id="991374645">
      <w:bodyDiv w:val="1"/>
      <w:marLeft w:val="0"/>
      <w:marRight w:val="0"/>
      <w:marTop w:val="0"/>
      <w:marBottom w:val="0"/>
      <w:divBdr>
        <w:top w:val="none" w:sz="0" w:space="0" w:color="auto"/>
        <w:left w:val="none" w:sz="0" w:space="0" w:color="auto"/>
        <w:bottom w:val="none" w:sz="0" w:space="0" w:color="auto"/>
        <w:right w:val="none" w:sz="0" w:space="0" w:color="auto"/>
      </w:divBdr>
    </w:div>
    <w:div w:id="1010908885">
      <w:bodyDiv w:val="1"/>
      <w:marLeft w:val="0"/>
      <w:marRight w:val="0"/>
      <w:marTop w:val="0"/>
      <w:marBottom w:val="0"/>
      <w:divBdr>
        <w:top w:val="none" w:sz="0" w:space="0" w:color="auto"/>
        <w:left w:val="none" w:sz="0" w:space="0" w:color="auto"/>
        <w:bottom w:val="none" w:sz="0" w:space="0" w:color="auto"/>
        <w:right w:val="none" w:sz="0" w:space="0" w:color="auto"/>
      </w:divBdr>
    </w:div>
    <w:div w:id="1056130145">
      <w:bodyDiv w:val="1"/>
      <w:marLeft w:val="0"/>
      <w:marRight w:val="0"/>
      <w:marTop w:val="0"/>
      <w:marBottom w:val="0"/>
      <w:divBdr>
        <w:top w:val="none" w:sz="0" w:space="0" w:color="auto"/>
        <w:left w:val="none" w:sz="0" w:space="0" w:color="auto"/>
        <w:bottom w:val="none" w:sz="0" w:space="0" w:color="auto"/>
        <w:right w:val="none" w:sz="0" w:space="0" w:color="auto"/>
      </w:divBdr>
    </w:div>
    <w:div w:id="1057164207">
      <w:bodyDiv w:val="1"/>
      <w:marLeft w:val="0"/>
      <w:marRight w:val="0"/>
      <w:marTop w:val="0"/>
      <w:marBottom w:val="0"/>
      <w:divBdr>
        <w:top w:val="none" w:sz="0" w:space="0" w:color="auto"/>
        <w:left w:val="none" w:sz="0" w:space="0" w:color="auto"/>
        <w:bottom w:val="none" w:sz="0" w:space="0" w:color="auto"/>
        <w:right w:val="none" w:sz="0" w:space="0" w:color="auto"/>
      </w:divBdr>
    </w:div>
    <w:div w:id="1063062837">
      <w:bodyDiv w:val="1"/>
      <w:marLeft w:val="0"/>
      <w:marRight w:val="0"/>
      <w:marTop w:val="0"/>
      <w:marBottom w:val="0"/>
      <w:divBdr>
        <w:top w:val="none" w:sz="0" w:space="0" w:color="auto"/>
        <w:left w:val="none" w:sz="0" w:space="0" w:color="auto"/>
        <w:bottom w:val="none" w:sz="0" w:space="0" w:color="auto"/>
        <w:right w:val="none" w:sz="0" w:space="0" w:color="auto"/>
      </w:divBdr>
    </w:div>
    <w:div w:id="1067536215">
      <w:bodyDiv w:val="1"/>
      <w:marLeft w:val="0"/>
      <w:marRight w:val="0"/>
      <w:marTop w:val="0"/>
      <w:marBottom w:val="0"/>
      <w:divBdr>
        <w:top w:val="none" w:sz="0" w:space="0" w:color="auto"/>
        <w:left w:val="none" w:sz="0" w:space="0" w:color="auto"/>
        <w:bottom w:val="none" w:sz="0" w:space="0" w:color="auto"/>
        <w:right w:val="none" w:sz="0" w:space="0" w:color="auto"/>
      </w:divBdr>
    </w:div>
    <w:div w:id="1093815277">
      <w:bodyDiv w:val="1"/>
      <w:marLeft w:val="0"/>
      <w:marRight w:val="0"/>
      <w:marTop w:val="0"/>
      <w:marBottom w:val="0"/>
      <w:divBdr>
        <w:top w:val="none" w:sz="0" w:space="0" w:color="auto"/>
        <w:left w:val="none" w:sz="0" w:space="0" w:color="auto"/>
        <w:bottom w:val="none" w:sz="0" w:space="0" w:color="auto"/>
        <w:right w:val="none" w:sz="0" w:space="0" w:color="auto"/>
      </w:divBdr>
    </w:div>
    <w:div w:id="1109354510">
      <w:bodyDiv w:val="1"/>
      <w:marLeft w:val="0"/>
      <w:marRight w:val="0"/>
      <w:marTop w:val="0"/>
      <w:marBottom w:val="0"/>
      <w:divBdr>
        <w:top w:val="none" w:sz="0" w:space="0" w:color="auto"/>
        <w:left w:val="none" w:sz="0" w:space="0" w:color="auto"/>
        <w:bottom w:val="none" w:sz="0" w:space="0" w:color="auto"/>
        <w:right w:val="none" w:sz="0" w:space="0" w:color="auto"/>
      </w:divBdr>
    </w:div>
    <w:div w:id="1117720760">
      <w:bodyDiv w:val="1"/>
      <w:marLeft w:val="0"/>
      <w:marRight w:val="0"/>
      <w:marTop w:val="0"/>
      <w:marBottom w:val="0"/>
      <w:divBdr>
        <w:top w:val="none" w:sz="0" w:space="0" w:color="auto"/>
        <w:left w:val="none" w:sz="0" w:space="0" w:color="auto"/>
        <w:bottom w:val="none" w:sz="0" w:space="0" w:color="auto"/>
        <w:right w:val="none" w:sz="0" w:space="0" w:color="auto"/>
      </w:divBdr>
    </w:div>
    <w:div w:id="1183014598">
      <w:bodyDiv w:val="1"/>
      <w:marLeft w:val="0"/>
      <w:marRight w:val="0"/>
      <w:marTop w:val="0"/>
      <w:marBottom w:val="0"/>
      <w:divBdr>
        <w:top w:val="none" w:sz="0" w:space="0" w:color="auto"/>
        <w:left w:val="none" w:sz="0" w:space="0" w:color="auto"/>
        <w:bottom w:val="none" w:sz="0" w:space="0" w:color="auto"/>
        <w:right w:val="none" w:sz="0" w:space="0" w:color="auto"/>
      </w:divBdr>
    </w:div>
    <w:div w:id="1186796548">
      <w:bodyDiv w:val="1"/>
      <w:marLeft w:val="0"/>
      <w:marRight w:val="0"/>
      <w:marTop w:val="0"/>
      <w:marBottom w:val="0"/>
      <w:divBdr>
        <w:top w:val="none" w:sz="0" w:space="0" w:color="auto"/>
        <w:left w:val="none" w:sz="0" w:space="0" w:color="auto"/>
        <w:bottom w:val="none" w:sz="0" w:space="0" w:color="auto"/>
        <w:right w:val="none" w:sz="0" w:space="0" w:color="auto"/>
      </w:divBdr>
    </w:div>
    <w:div w:id="1225336620">
      <w:bodyDiv w:val="1"/>
      <w:marLeft w:val="0"/>
      <w:marRight w:val="0"/>
      <w:marTop w:val="0"/>
      <w:marBottom w:val="0"/>
      <w:divBdr>
        <w:top w:val="none" w:sz="0" w:space="0" w:color="auto"/>
        <w:left w:val="none" w:sz="0" w:space="0" w:color="auto"/>
        <w:bottom w:val="none" w:sz="0" w:space="0" w:color="auto"/>
        <w:right w:val="none" w:sz="0" w:space="0" w:color="auto"/>
      </w:divBdr>
    </w:div>
    <w:div w:id="1259290731">
      <w:bodyDiv w:val="1"/>
      <w:marLeft w:val="0"/>
      <w:marRight w:val="0"/>
      <w:marTop w:val="0"/>
      <w:marBottom w:val="0"/>
      <w:divBdr>
        <w:top w:val="none" w:sz="0" w:space="0" w:color="auto"/>
        <w:left w:val="none" w:sz="0" w:space="0" w:color="auto"/>
        <w:bottom w:val="none" w:sz="0" w:space="0" w:color="auto"/>
        <w:right w:val="none" w:sz="0" w:space="0" w:color="auto"/>
      </w:divBdr>
    </w:div>
    <w:div w:id="1275138316">
      <w:bodyDiv w:val="1"/>
      <w:marLeft w:val="0"/>
      <w:marRight w:val="0"/>
      <w:marTop w:val="0"/>
      <w:marBottom w:val="0"/>
      <w:divBdr>
        <w:top w:val="none" w:sz="0" w:space="0" w:color="auto"/>
        <w:left w:val="none" w:sz="0" w:space="0" w:color="auto"/>
        <w:bottom w:val="none" w:sz="0" w:space="0" w:color="auto"/>
        <w:right w:val="none" w:sz="0" w:space="0" w:color="auto"/>
      </w:divBdr>
    </w:div>
    <w:div w:id="1279874205">
      <w:bodyDiv w:val="1"/>
      <w:marLeft w:val="0"/>
      <w:marRight w:val="0"/>
      <w:marTop w:val="0"/>
      <w:marBottom w:val="0"/>
      <w:divBdr>
        <w:top w:val="none" w:sz="0" w:space="0" w:color="auto"/>
        <w:left w:val="none" w:sz="0" w:space="0" w:color="auto"/>
        <w:bottom w:val="none" w:sz="0" w:space="0" w:color="auto"/>
        <w:right w:val="none" w:sz="0" w:space="0" w:color="auto"/>
      </w:divBdr>
    </w:div>
    <w:div w:id="1324747440">
      <w:bodyDiv w:val="1"/>
      <w:marLeft w:val="0"/>
      <w:marRight w:val="0"/>
      <w:marTop w:val="0"/>
      <w:marBottom w:val="0"/>
      <w:divBdr>
        <w:top w:val="none" w:sz="0" w:space="0" w:color="auto"/>
        <w:left w:val="none" w:sz="0" w:space="0" w:color="auto"/>
        <w:bottom w:val="none" w:sz="0" w:space="0" w:color="auto"/>
        <w:right w:val="none" w:sz="0" w:space="0" w:color="auto"/>
      </w:divBdr>
    </w:div>
    <w:div w:id="1337152029">
      <w:bodyDiv w:val="1"/>
      <w:marLeft w:val="0"/>
      <w:marRight w:val="0"/>
      <w:marTop w:val="0"/>
      <w:marBottom w:val="0"/>
      <w:divBdr>
        <w:top w:val="none" w:sz="0" w:space="0" w:color="auto"/>
        <w:left w:val="none" w:sz="0" w:space="0" w:color="auto"/>
        <w:bottom w:val="none" w:sz="0" w:space="0" w:color="auto"/>
        <w:right w:val="none" w:sz="0" w:space="0" w:color="auto"/>
      </w:divBdr>
    </w:div>
    <w:div w:id="1374111058">
      <w:bodyDiv w:val="1"/>
      <w:marLeft w:val="0"/>
      <w:marRight w:val="0"/>
      <w:marTop w:val="0"/>
      <w:marBottom w:val="0"/>
      <w:divBdr>
        <w:top w:val="none" w:sz="0" w:space="0" w:color="auto"/>
        <w:left w:val="none" w:sz="0" w:space="0" w:color="auto"/>
        <w:bottom w:val="none" w:sz="0" w:space="0" w:color="auto"/>
        <w:right w:val="none" w:sz="0" w:space="0" w:color="auto"/>
      </w:divBdr>
    </w:div>
    <w:div w:id="1390035547">
      <w:bodyDiv w:val="1"/>
      <w:marLeft w:val="0"/>
      <w:marRight w:val="0"/>
      <w:marTop w:val="0"/>
      <w:marBottom w:val="0"/>
      <w:divBdr>
        <w:top w:val="none" w:sz="0" w:space="0" w:color="auto"/>
        <w:left w:val="none" w:sz="0" w:space="0" w:color="auto"/>
        <w:bottom w:val="none" w:sz="0" w:space="0" w:color="auto"/>
        <w:right w:val="none" w:sz="0" w:space="0" w:color="auto"/>
      </w:divBdr>
    </w:div>
    <w:div w:id="1390886855">
      <w:bodyDiv w:val="1"/>
      <w:marLeft w:val="0"/>
      <w:marRight w:val="0"/>
      <w:marTop w:val="0"/>
      <w:marBottom w:val="0"/>
      <w:divBdr>
        <w:top w:val="none" w:sz="0" w:space="0" w:color="auto"/>
        <w:left w:val="none" w:sz="0" w:space="0" w:color="auto"/>
        <w:bottom w:val="none" w:sz="0" w:space="0" w:color="auto"/>
        <w:right w:val="none" w:sz="0" w:space="0" w:color="auto"/>
      </w:divBdr>
    </w:div>
    <w:div w:id="1399982995">
      <w:bodyDiv w:val="1"/>
      <w:marLeft w:val="0"/>
      <w:marRight w:val="0"/>
      <w:marTop w:val="0"/>
      <w:marBottom w:val="0"/>
      <w:divBdr>
        <w:top w:val="none" w:sz="0" w:space="0" w:color="auto"/>
        <w:left w:val="none" w:sz="0" w:space="0" w:color="auto"/>
        <w:bottom w:val="none" w:sz="0" w:space="0" w:color="auto"/>
        <w:right w:val="none" w:sz="0" w:space="0" w:color="auto"/>
      </w:divBdr>
    </w:div>
    <w:div w:id="1410417953">
      <w:bodyDiv w:val="1"/>
      <w:marLeft w:val="0"/>
      <w:marRight w:val="0"/>
      <w:marTop w:val="0"/>
      <w:marBottom w:val="0"/>
      <w:divBdr>
        <w:top w:val="none" w:sz="0" w:space="0" w:color="auto"/>
        <w:left w:val="none" w:sz="0" w:space="0" w:color="auto"/>
        <w:bottom w:val="none" w:sz="0" w:space="0" w:color="auto"/>
        <w:right w:val="none" w:sz="0" w:space="0" w:color="auto"/>
      </w:divBdr>
    </w:div>
    <w:div w:id="1427382695">
      <w:bodyDiv w:val="1"/>
      <w:marLeft w:val="0"/>
      <w:marRight w:val="0"/>
      <w:marTop w:val="0"/>
      <w:marBottom w:val="0"/>
      <w:divBdr>
        <w:top w:val="none" w:sz="0" w:space="0" w:color="auto"/>
        <w:left w:val="none" w:sz="0" w:space="0" w:color="auto"/>
        <w:bottom w:val="none" w:sz="0" w:space="0" w:color="auto"/>
        <w:right w:val="none" w:sz="0" w:space="0" w:color="auto"/>
      </w:divBdr>
    </w:div>
    <w:div w:id="1456287536">
      <w:bodyDiv w:val="1"/>
      <w:marLeft w:val="0"/>
      <w:marRight w:val="0"/>
      <w:marTop w:val="0"/>
      <w:marBottom w:val="0"/>
      <w:divBdr>
        <w:top w:val="none" w:sz="0" w:space="0" w:color="auto"/>
        <w:left w:val="none" w:sz="0" w:space="0" w:color="auto"/>
        <w:bottom w:val="none" w:sz="0" w:space="0" w:color="auto"/>
        <w:right w:val="none" w:sz="0" w:space="0" w:color="auto"/>
      </w:divBdr>
    </w:div>
    <w:div w:id="1482886262">
      <w:bodyDiv w:val="1"/>
      <w:marLeft w:val="0"/>
      <w:marRight w:val="0"/>
      <w:marTop w:val="0"/>
      <w:marBottom w:val="0"/>
      <w:divBdr>
        <w:top w:val="none" w:sz="0" w:space="0" w:color="auto"/>
        <w:left w:val="none" w:sz="0" w:space="0" w:color="auto"/>
        <w:bottom w:val="none" w:sz="0" w:space="0" w:color="auto"/>
        <w:right w:val="none" w:sz="0" w:space="0" w:color="auto"/>
      </w:divBdr>
    </w:div>
    <w:div w:id="1487208937">
      <w:bodyDiv w:val="1"/>
      <w:marLeft w:val="0"/>
      <w:marRight w:val="0"/>
      <w:marTop w:val="0"/>
      <w:marBottom w:val="0"/>
      <w:divBdr>
        <w:top w:val="none" w:sz="0" w:space="0" w:color="auto"/>
        <w:left w:val="none" w:sz="0" w:space="0" w:color="auto"/>
        <w:bottom w:val="none" w:sz="0" w:space="0" w:color="auto"/>
        <w:right w:val="none" w:sz="0" w:space="0" w:color="auto"/>
      </w:divBdr>
    </w:div>
    <w:div w:id="1546256726">
      <w:bodyDiv w:val="1"/>
      <w:marLeft w:val="0"/>
      <w:marRight w:val="0"/>
      <w:marTop w:val="0"/>
      <w:marBottom w:val="0"/>
      <w:divBdr>
        <w:top w:val="none" w:sz="0" w:space="0" w:color="auto"/>
        <w:left w:val="none" w:sz="0" w:space="0" w:color="auto"/>
        <w:bottom w:val="none" w:sz="0" w:space="0" w:color="auto"/>
        <w:right w:val="none" w:sz="0" w:space="0" w:color="auto"/>
      </w:divBdr>
    </w:div>
    <w:div w:id="1566722104">
      <w:bodyDiv w:val="1"/>
      <w:marLeft w:val="0"/>
      <w:marRight w:val="0"/>
      <w:marTop w:val="0"/>
      <w:marBottom w:val="0"/>
      <w:divBdr>
        <w:top w:val="none" w:sz="0" w:space="0" w:color="auto"/>
        <w:left w:val="none" w:sz="0" w:space="0" w:color="auto"/>
        <w:bottom w:val="none" w:sz="0" w:space="0" w:color="auto"/>
        <w:right w:val="none" w:sz="0" w:space="0" w:color="auto"/>
      </w:divBdr>
    </w:div>
    <w:div w:id="1596740325">
      <w:bodyDiv w:val="1"/>
      <w:marLeft w:val="0"/>
      <w:marRight w:val="0"/>
      <w:marTop w:val="0"/>
      <w:marBottom w:val="0"/>
      <w:divBdr>
        <w:top w:val="none" w:sz="0" w:space="0" w:color="auto"/>
        <w:left w:val="none" w:sz="0" w:space="0" w:color="auto"/>
        <w:bottom w:val="none" w:sz="0" w:space="0" w:color="auto"/>
        <w:right w:val="none" w:sz="0" w:space="0" w:color="auto"/>
      </w:divBdr>
    </w:div>
    <w:div w:id="1689287559">
      <w:bodyDiv w:val="1"/>
      <w:marLeft w:val="0"/>
      <w:marRight w:val="0"/>
      <w:marTop w:val="0"/>
      <w:marBottom w:val="0"/>
      <w:divBdr>
        <w:top w:val="none" w:sz="0" w:space="0" w:color="auto"/>
        <w:left w:val="none" w:sz="0" w:space="0" w:color="auto"/>
        <w:bottom w:val="none" w:sz="0" w:space="0" w:color="auto"/>
        <w:right w:val="none" w:sz="0" w:space="0" w:color="auto"/>
      </w:divBdr>
    </w:div>
    <w:div w:id="1694958194">
      <w:bodyDiv w:val="1"/>
      <w:marLeft w:val="0"/>
      <w:marRight w:val="0"/>
      <w:marTop w:val="0"/>
      <w:marBottom w:val="0"/>
      <w:divBdr>
        <w:top w:val="none" w:sz="0" w:space="0" w:color="auto"/>
        <w:left w:val="none" w:sz="0" w:space="0" w:color="auto"/>
        <w:bottom w:val="none" w:sz="0" w:space="0" w:color="auto"/>
        <w:right w:val="none" w:sz="0" w:space="0" w:color="auto"/>
      </w:divBdr>
    </w:div>
    <w:div w:id="1705325925">
      <w:bodyDiv w:val="1"/>
      <w:marLeft w:val="0"/>
      <w:marRight w:val="0"/>
      <w:marTop w:val="0"/>
      <w:marBottom w:val="0"/>
      <w:divBdr>
        <w:top w:val="none" w:sz="0" w:space="0" w:color="auto"/>
        <w:left w:val="none" w:sz="0" w:space="0" w:color="auto"/>
        <w:bottom w:val="none" w:sz="0" w:space="0" w:color="auto"/>
        <w:right w:val="none" w:sz="0" w:space="0" w:color="auto"/>
      </w:divBdr>
    </w:div>
    <w:div w:id="1739787315">
      <w:bodyDiv w:val="1"/>
      <w:marLeft w:val="0"/>
      <w:marRight w:val="0"/>
      <w:marTop w:val="0"/>
      <w:marBottom w:val="0"/>
      <w:divBdr>
        <w:top w:val="none" w:sz="0" w:space="0" w:color="auto"/>
        <w:left w:val="none" w:sz="0" w:space="0" w:color="auto"/>
        <w:bottom w:val="none" w:sz="0" w:space="0" w:color="auto"/>
        <w:right w:val="none" w:sz="0" w:space="0" w:color="auto"/>
      </w:divBdr>
    </w:div>
    <w:div w:id="1749111235">
      <w:bodyDiv w:val="1"/>
      <w:marLeft w:val="0"/>
      <w:marRight w:val="0"/>
      <w:marTop w:val="0"/>
      <w:marBottom w:val="0"/>
      <w:divBdr>
        <w:top w:val="none" w:sz="0" w:space="0" w:color="auto"/>
        <w:left w:val="none" w:sz="0" w:space="0" w:color="auto"/>
        <w:bottom w:val="none" w:sz="0" w:space="0" w:color="auto"/>
        <w:right w:val="none" w:sz="0" w:space="0" w:color="auto"/>
      </w:divBdr>
    </w:div>
    <w:div w:id="1760296970">
      <w:bodyDiv w:val="1"/>
      <w:marLeft w:val="0"/>
      <w:marRight w:val="0"/>
      <w:marTop w:val="0"/>
      <w:marBottom w:val="0"/>
      <w:divBdr>
        <w:top w:val="none" w:sz="0" w:space="0" w:color="auto"/>
        <w:left w:val="none" w:sz="0" w:space="0" w:color="auto"/>
        <w:bottom w:val="none" w:sz="0" w:space="0" w:color="auto"/>
        <w:right w:val="none" w:sz="0" w:space="0" w:color="auto"/>
      </w:divBdr>
    </w:div>
    <w:div w:id="1788547027">
      <w:bodyDiv w:val="1"/>
      <w:marLeft w:val="0"/>
      <w:marRight w:val="0"/>
      <w:marTop w:val="0"/>
      <w:marBottom w:val="0"/>
      <w:divBdr>
        <w:top w:val="none" w:sz="0" w:space="0" w:color="auto"/>
        <w:left w:val="none" w:sz="0" w:space="0" w:color="auto"/>
        <w:bottom w:val="none" w:sz="0" w:space="0" w:color="auto"/>
        <w:right w:val="none" w:sz="0" w:space="0" w:color="auto"/>
      </w:divBdr>
    </w:div>
    <w:div w:id="1803381171">
      <w:bodyDiv w:val="1"/>
      <w:marLeft w:val="0"/>
      <w:marRight w:val="0"/>
      <w:marTop w:val="0"/>
      <w:marBottom w:val="0"/>
      <w:divBdr>
        <w:top w:val="none" w:sz="0" w:space="0" w:color="auto"/>
        <w:left w:val="none" w:sz="0" w:space="0" w:color="auto"/>
        <w:bottom w:val="none" w:sz="0" w:space="0" w:color="auto"/>
        <w:right w:val="none" w:sz="0" w:space="0" w:color="auto"/>
      </w:divBdr>
    </w:div>
    <w:div w:id="1855417204">
      <w:bodyDiv w:val="1"/>
      <w:marLeft w:val="0"/>
      <w:marRight w:val="0"/>
      <w:marTop w:val="0"/>
      <w:marBottom w:val="0"/>
      <w:divBdr>
        <w:top w:val="none" w:sz="0" w:space="0" w:color="auto"/>
        <w:left w:val="none" w:sz="0" w:space="0" w:color="auto"/>
        <w:bottom w:val="none" w:sz="0" w:space="0" w:color="auto"/>
        <w:right w:val="none" w:sz="0" w:space="0" w:color="auto"/>
      </w:divBdr>
    </w:div>
    <w:div w:id="1931620805">
      <w:bodyDiv w:val="1"/>
      <w:marLeft w:val="0"/>
      <w:marRight w:val="0"/>
      <w:marTop w:val="0"/>
      <w:marBottom w:val="0"/>
      <w:divBdr>
        <w:top w:val="none" w:sz="0" w:space="0" w:color="auto"/>
        <w:left w:val="none" w:sz="0" w:space="0" w:color="auto"/>
        <w:bottom w:val="none" w:sz="0" w:space="0" w:color="auto"/>
        <w:right w:val="none" w:sz="0" w:space="0" w:color="auto"/>
      </w:divBdr>
    </w:div>
    <w:div w:id="1961375413">
      <w:bodyDiv w:val="1"/>
      <w:marLeft w:val="0"/>
      <w:marRight w:val="0"/>
      <w:marTop w:val="0"/>
      <w:marBottom w:val="0"/>
      <w:divBdr>
        <w:top w:val="none" w:sz="0" w:space="0" w:color="auto"/>
        <w:left w:val="none" w:sz="0" w:space="0" w:color="auto"/>
        <w:bottom w:val="none" w:sz="0" w:space="0" w:color="auto"/>
        <w:right w:val="none" w:sz="0" w:space="0" w:color="auto"/>
      </w:divBdr>
    </w:div>
    <w:div w:id="1988708098">
      <w:bodyDiv w:val="1"/>
      <w:marLeft w:val="0"/>
      <w:marRight w:val="0"/>
      <w:marTop w:val="0"/>
      <w:marBottom w:val="0"/>
      <w:divBdr>
        <w:top w:val="none" w:sz="0" w:space="0" w:color="auto"/>
        <w:left w:val="none" w:sz="0" w:space="0" w:color="auto"/>
        <w:bottom w:val="none" w:sz="0" w:space="0" w:color="auto"/>
        <w:right w:val="none" w:sz="0" w:space="0" w:color="auto"/>
      </w:divBdr>
    </w:div>
    <w:div w:id="2035232057">
      <w:bodyDiv w:val="1"/>
      <w:marLeft w:val="0"/>
      <w:marRight w:val="0"/>
      <w:marTop w:val="0"/>
      <w:marBottom w:val="0"/>
      <w:divBdr>
        <w:top w:val="none" w:sz="0" w:space="0" w:color="auto"/>
        <w:left w:val="none" w:sz="0" w:space="0" w:color="auto"/>
        <w:bottom w:val="none" w:sz="0" w:space="0" w:color="auto"/>
        <w:right w:val="none" w:sz="0" w:space="0" w:color="auto"/>
      </w:divBdr>
    </w:div>
    <w:div w:id="2053337413">
      <w:bodyDiv w:val="1"/>
      <w:marLeft w:val="0"/>
      <w:marRight w:val="0"/>
      <w:marTop w:val="0"/>
      <w:marBottom w:val="0"/>
      <w:divBdr>
        <w:top w:val="none" w:sz="0" w:space="0" w:color="auto"/>
        <w:left w:val="none" w:sz="0" w:space="0" w:color="auto"/>
        <w:bottom w:val="none" w:sz="0" w:space="0" w:color="auto"/>
        <w:right w:val="none" w:sz="0" w:space="0" w:color="auto"/>
      </w:divBdr>
    </w:div>
    <w:div w:id="2060980957">
      <w:bodyDiv w:val="1"/>
      <w:marLeft w:val="0"/>
      <w:marRight w:val="0"/>
      <w:marTop w:val="0"/>
      <w:marBottom w:val="0"/>
      <w:divBdr>
        <w:top w:val="none" w:sz="0" w:space="0" w:color="auto"/>
        <w:left w:val="none" w:sz="0" w:space="0" w:color="auto"/>
        <w:bottom w:val="none" w:sz="0" w:space="0" w:color="auto"/>
        <w:right w:val="none" w:sz="0" w:space="0" w:color="auto"/>
      </w:divBdr>
    </w:div>
    <w:div w:id="2091460085">
      <w:bodyDiv w:val="1"/>
      <w:marLeft w:val="0"/>
      <w:marRight w:val="0"/>
      <w:marTop w:val="0"/>
      <w:marBottom w:val="0"/>
      <w:divBdr>
        <w:top w:val="none" w:sz="0" w:space="0" w:color="auto"/>
        <w:left w:val="none" w:sz="0" w:space="0" w:color="auto"/>
        <w:bottom w:val="none" w:sz="0" w:space="0" w:color="auto"/>
        <w:right w:val="none" w:sz="0" w:space="0" w:color="auto"/>
      </w:divBdr>
    </w:div>
    <w:div w:id="2098405954">
      <w:bodyDiv w:val="1"/>
      <w:marLeft w:val="0"/>
      <w:marRight w:val="0"/>
      <w:marTop w:val="0"/>
      <w:marBottom w:val="0"/>
      <w:divBdr>
        <w:top w:val="none" w:sz="0" w:space="0" w:color="auto"/>
        <w:left w:val="none" w:sz="0" w:space="0" w:color="auto"/>
        <w:bottom w:val="none" w:sz="0" w:space="0" w:color="auto"/>
        <w:right w:val="none" w:sz="0" w:space="0" w:color="auto"/>
      </w:divBdr>
    </w:div>
    <w:div w:id="212592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lldocuments/PR991944.htm" TargetMode="External"/><Relationship Id="rId299" Type="http://schemas.openxmlformats.org/officeDocument/2006/relationships/hyperlink" Target="http://www.fwc.gov.au/awardsandorders/html/PR701683.htm" TargetMode="External"/><Relationship Id="rId303" Type="http://schemas.openxmlformats.org/officeDocument/2006/relationships/hyperlink" Target="https://www.fwc.gov.au/documents/awardsandorders/html/pr715162.htm" TargetMode="External"/><Relationship Id="rId21" Type="http://schemas.openxmlformats.org/officeDocument/2006/relationships/hyperlink" Target="http://www.fwc.gov.au/alldocuments/PR991944.htm" TargetMode="External"/><Relationship Id="rId42" Type="http://schemas.openxmlformats.org/officeDocument/2006/relationships/hyperlink" Target="http://www.fwc.gov.au/awardsandorders/html/PR542136.htm" TargetMode="External"/><Relationship Id="rId63" Type="http://schemas.openxmlformats.org/officeDocument/2006/relationships/hyperlink" Target="http://www.fwc.gov.au/awardsandorders/html/PR545982.htm" TargetMode="External"/><Relationship Id="rId84" Type="http://schemas.openxmlformats.org/officeDocument/2006/relationships/hyperlink" Target="http://www.fwc.gov.au/awardsandorders/html/PR994514.htm" TargetMode="External"/><Relationship Id="rId138" Type="http://schemas.openxmlformats.org/officeDocument/2006/relationships/hyperlink" Target="https://www.fwc.gov.au/awardsandorders/html/PR566684.htm" TargetMode="External"/><Relationship Id="rId159" Type="http://schemas.openxmlformats.org/officeDocument/2006/relationships/hyperlink" Target="https://www.fwc.gov.au/documents/awardsandorders/html/pr707426.htm" TargetMode="External"/><Relationship Id="rId324" Type="http://schemas.openxmlformats.org/officeDocument/2006/relationships/fontTable" Target="fontTable.xml"/><Relationship Id="rId170" Type="http://schemas.openxmlformats.org/officeDocument/2006/relationships/hyperlink" Target="https://www.fwc.gov.au/documents/awardsandorders/html/pr606497.htm" TargetMode="External"/><Relationship Id="rId191" Type="http://schemas.openxmlformats.org/officeDocument/2006/relationships/hyperlink" Target="http://www.fwc.gov.au/awardsandorders/html/PR994514.htm" TargetMode="External"/><Relationship Id="rId205" Type="http://schemas.openxmlformats.org/officeDocument/2006/relationships/hyperlink" Target="http://www.fwc.gov.au/awardsandorders/html/PR545982.htm" TargetMode="External"/><Relationship Id="rId226" Type="http://schemas.openxmlformats.org/officeDocument/2006/relationships/hyperlink" Target="http://www.fwc.gov.au/awardsandorders/html/PR551725.htm" TargetMode="External"/><Relationship Id="rId247" Type="http://schemas.openxmlformats.org/officeDocument/2006/relationships/hyperlink" Target="http://www.fwc.gov.au/awardsandorders/html/PR583074.htm" TargetMode="External"/><Relationship Id="rId107" Type="http://schemas.openxmlformats.org/officeDocument/2006/relationships/hyperlink" Target="http://www.fwc.gov.au/awardsandorders/html/PR562211.htm" TargetMode="External"/><Relationship Id="rId268" Type="http://schemas.openxmlformats.org/officeDocument/2006/relationships/hyperlink" Target="http://www.fwc.gov.au/documents/awardsandorders/html/pr707622.htm" TargetMode="External"/><Relationship Id="rId289" Type="http://schemas.openxmlformats.org/officeDocument/2006/relationships/hyperlink" Target="http://www.fwc.gov.au/awardsandorders/html/PR551604.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awardsandorders/html/PR588729.htm" TargetMode="External"/><Relationship Id="rId53" Type="http://schemas.openxmlformats.org/officeDocument/2006/relationships/hyperlink" Target="http://www.fwc.gov.au/awardsandorders/html/PR545982.htm" TargetMode="External"/><Relationship Id="rId74" Type="http://schemas.openxmlformats.org/officeDocument/2006/relationships/hyperlink" Target="http://www.fwc.gov.au/awardsandorders/html/PR545982.htm" TargetMode="External"/><Relationship Id="rId128" Type="http://schemas.openxmlformats.org/officeDocument/2006/relationships/hyperlink" Target="http://www.legislation.gov.au/Series/C2009A00028" TargetMode="External"/><Relationship Id="rId149" Type="http://schemas.openxmlformats.org/officeDocument/2006/relationships/hyperlink" Target="http://www.fwc.gov.au/awardsandorders/html/PR551604.htm" TargetMode="External"/><Relationship Id="rId314" Type="http://schemas.openxmlformats.org/officeDocument/2006/relationships/hyperlink" Target="http://www.fwc.gov.au/awardsandorders/html/PR584153.htm" TargetMode="External"/><Relationship Id="rId5" Type="http://schemas.openxmlformats.org/officeDocument/2006/relationships/webSettings" Target="webSettings.xml"/><Relationship Id="rId95" Type="http://schemas.openxmlformats.org/officeDocument/2006/relationships/hyperlink" Target="http://www.fwc.gov.au/awardsandorders/html/PR550021.htm" TargetMode="External"/><Relationship Id="rId160" Type="http://schemas.openxmlformats.org/officeDocument/2006/relationships/hyperlink" Target="https://www.fwc.gov.au/documents/documents/modern_awards/allowances/ma000016-all.pdf" TargetMode="External"/><Relationship Id="rId181" Type="http://schemas.openxmlformats.org/officeDocument/2006/relationships/hyperlink" Target="https://www.fwc.gov.au/awardsandorders/html/PR592274.htm" TargetMode="External"/><Relationship Id="rId216" Type="http://schemas.openxmlformats.org/officeDocument/2006/relationships/hyperlink" Target="https://www.fwc.gov.au/documents/awardsandorders/html/pr701410.htm" TargetMode="External"/><Relationship Id="rId237" Type="http://schemas.openxmlformats.org/officeDocument/2006/relationships/hyperlink" Target="https://www.fwc.gov.au/awardsandorders/html/PR588729.htm" TargetMode="External"/><Relationship Id="rId258" Type="http://schemas.openxmlformats.org/officeDocument/2006/relationships/hyperlink" Target="http://www.fwc.gov.au/awardsandorders/html/PR998121.htm" TargetMode="External"/><Relationship Id="rId279" Type="http://schemas.openxmlformats.org/officeDocument/2006/relationships/hyperlink" Target="http://www.fwc.gov.au/alldocuments/PR991944.htm" TargetMode="External"/><Relationship Id="rId22" Type="http://schemas.openxmlformats.org/officeDocument/2006/relationships/hyperlink" Target="http://www.fwc.gov.au/awardsandorders/html/PR994514.htm" TargetMode="External"/><Relationship Id="rId43" Type="http://schemas.openxmlformats.org/officeDocument/2006/relationships/hyperlink" Target="http://www.fwc.gov.au/awardsandorders/html/PR542136.htm" TargetMode="External"/><Relationship Id="rId64" Type="http://schemas.openxmlformats.org/officeDocument/2006/relationships/hyperlink" Target="http://www.fwc.gov.au/awardsandorders/html/PR503625.htm" TargetMode="External"/><Relationship Id="rId118" Type="http://schemas.openxmlformats.org/officeDocument/2006/relationships/hyperlink" Target="http://www.fwc.gov.au/awardsandorders/html/PR994514.htm" TargetMode="External"/><Relationship Id="rId139" Type="http://schemas.openxmlformats.org/officeDocument/2006/relationships/hyperlink" Target="https://www.fwc.gov.au/awardsandorders/html/PR579777.htm" TargetMode="External"/><Relationship Id="rId290" Type="http://schemas.openxmlformats.org/officeDocument/2006/relationships/hyperlink" Target="https://www.fwc.gov.au/awardsandorders/html/PR566684.htm" TargetMode="External"/><Relationship Id="rId304" Type="http://schemas.openxmlformats.org/officeDocument/2006/relationships/hyperlink" Target="https://www.fwc.gov.au/documents/awardsandorders/html/pr715162.htm" TargetMode="External"/><Relationship Id="rId325" Type="http://schemas.openxmlformats.org/officeDocument/2006/relationships/theme" Target="theme/theme1.xml"/><Relationship Id="rId85" Type="http://schemas.openxmlformats.org/officeDocument/2006/relationships/hyperlink" Target="http://www.fwc.gov.au/awardsandorders/html/PR994514.htm" TargetMode="External"/><Relationship Id="rId150" Type="http://schemas.openxmlformats.org/officeDocument/2006/relationships/hyperlink" Target="https://www.fwc.gov.au/awardsandorders/html/PR566684.htm" TargetMode="External"/><Relationship Id="rId171" Type="http://schemas.openxmlformats.org/officeDocument/2006/relationships/hyperlink" Target="http://www.fwc.gov.au/documents/awardsandorders/html/pr704209.htm" TargetMode="External"/><Relationship Id="rId192" Type="http://schemas.openxmlformats.org/officeDocument/2006/relationships/hyperlink" Target="https://www.fwc.gov.au/documents/awardsandorders/html/pr610049.htm" TargetMode="External"/><Relationship Id="rId206" Type="http://schemas.openxmlformats.org/officeDocument/2006/relationships/hyperlink" Target="http://www.fwc.gov.au/alldocuments/PR991944.htm" TargetMode="External"/><Relationship Id="rId227" Type="http://schemas.openxmlformats.org/officeDocument/2006/relationships/hyperlink" Target="http://www.fwc.gov.au/awardsandorders/html/PR567248.htm" TargetMode="External"/><Relationship Id="rId248" Type="http://schemas.openxmlformats.org/officeDocument/2006/relationships/hyperlink" Target="https://www.fwc.gov.au/awardsandorders/html/PR588729.htm" TargetMode="External"/><Relationship Id="rId269" Type="http://schemas.openxmlformats.org/officeDocument/2006/relationships/hyperlink" Target="http://www.fwc.gov.au/awardsandorders/html/PR583074.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610176.htm" TargetMode="External"/><Relationship Id="rId108" Type="http://schemas.openxmlformats.org/officeDocument/2006/relationships/hyperlink" Target="https://www.fwc.gov.au/documents/awardsandorders/html/pr700611.htm" TargetMode="External"/><Relationship Id="rId129" Type="http://schemas.openxmlformats.org/officeDocument/2006/relationships/hyperlink" Target="http://www.legislation.gov.au/Series/C2009A00028" TargetMode="External"/><Relationship Id="rId280" Type="http://schemas.openxmlformats.org/officeDocument/2006/relationships/hyperlink" Target="http://www.fwc.gov.au/alldocuments/PR991944.htm" TargetMode="External"/><Relationship Id="rId315" Type="http://schemas.openxmlformats.org/officeDocument/2006/relationships/hyperlink" Target="http://www.fwc.gov.au/documents/documents/modern_awards/toil-agreement.pdf" TargetMode="External"/><Relationship Id="rId54" Type="http://schemas.openxmlformats.org/officeDocument/2006/relationships/hyperlink" Target="http://www.fwc.gov.au/awardsandorders/html/PR562211.htm" TargetMode="External"/><Relationship Id="rId75" Type="http://schemas.openxmlformats.org/officeDocument/2006/relationships/hyperlink" Target="http://www.fwc.gov.au/awardsandorders/html/PR562211.htm" TargetMode="External"/><Relationship Id="rId96" Type="http://schemas.openxmlformats.org/officeDocument/2006/relationships/hyperlink" Target="http://www.fwc.gov.au/awardsandorders/html/PR550022.htm" TargetMode="External"/><Relationship Id="rId140" Type="http://schemas.openxmlformats.org/officeDocument/2006/relationships/hyperlink" Target="https://www.fwc.gov.au/awardsandorders/html/PR592112.htm" TargetMode="External"/><Relationship Id="rId161" Type="http://schemas.openxmlformats.org/officeDocument/2006/relationships/hyperlink" Target="http://www.fwc.gov.au/awardsandorders/html/PR994514.htm" TargetMode="External"/><Relationship Id="rId182" Type="http://schemas.openxmlformats.org/officeDocument/2006/relationships/hyperlink" Target="https://www.fwc.gov.au/documents/awardsandorders/html/pr606497.htm" TargetMode="External"/><Relationship Id="rId217" Type="http://schemas.openxmlformats.org/officeDocument/2006/relationships/hyperlink" Target="http://www.legislation.gov.au/Series/C2009A00028" TargetMode="External"/><Relationship Id="rId6" Type="http://schemas.openxmlformats.org/officeDocument/2006/relationships/footnotes" Target="footnotes.xml"/><Relationship Id="rId238" Type="http://schemas.openxmlformats.org/officeDocument/2006/relationships/hyperlink" Target="https://www.fwc.gov.au/awardsandorders/html/PR588729.htm" TargetMode="External"/><Relationship Id="rId259" Type="http://schemas.openxmlformats.org/officeDocument/2006/relationships/hyperlink" Target="http://www.fwc.gov.au/awardsandorders/html/PR509169.htm" TargetMode="External"/><Relationship Id="rId23" Type="http://schemas.openxmlformats.org/officeDocument/2006/relationships/hyperlink" Target="http://www.fwc.gov.au/awardsandorders/html/pr532630.htm" TargetMode="External"/><Relationship Id="rId119" Type="http://schemas.openxmlformats.org/officeDocument/2006/relationships/hyperlink" Target="http://www.fwc.gov.au/awardsandorders/html/PR503618.htm" TargetMode="External"/><Relationship Id="rId270" Type="http://schemas.openxmlformats.org/officeDocument/2006/relationships/hyperlink" Target="https://www.fwc.gov.au/awardsandorders/html/PR588729.htm" TargetMode="External"/><Relationship Id="rId291" Type="http://schemas.openxmlformats.org/officeDocument/2006/relationships/hyperlink" Target="https://www.fwc.gov.au/awardsandorders/html/PR579777.htm" TargetMode="External"/><Relationship Id="rId305" Type="http://schemas.openxmlformats.org/officeDocument/2006/relationships/hyperlink" Target="https://www.fwc.gov.au/documents/awardsandorders/html/pr715162.htm" TargetMode="External"/><Relationship Id="rId44" Type="http://schemas.openxmlformats.org/officeDocument/2006/relationships/hyperlink" Target="http://www.fwc.gov.au/awardsandorders/html/PR542136.htm" TargetMode="External"/><Relationship Id="rId65" Type="http://schemas.openxmlformats.org/officeDocument/2006/relationships/hyperlink" Target="http://www.fwa.gov.au/awardsandorders/html/PR503618.htm" TargetMode="External"/><Relationship Id="rId86" Type="http://schemas.openxmlformats.org/officeDocument/2006/relationships/hyperlink" Target="http://www.fwc.gov.au/awardsandorders/html/PR994514.htm" TargetMode="External"/><Relationship Id="rId130" Type="http://schemas.openxmlformats.org/officeDocument/2006/relationships/hyperlink" Target="http://www.legislation.gov.au/Series/C2009A00028" TargetMode="External"/><Relationship Id="rId151" Type="http://schemas.openxmlformats.org/officeDocument/2006/relationships/hyperlink" Target="https://www.fwc.gov.au/awardsandorders/html/PR579777.htm" TargetMode="External"/><Relationship Id="rId172" Type="http://schemas.openxmlformats.org/officeDocument/2006/relationships/hyperlink" Target="http://www.fwc.gov.au/documents/awardsandorders/html/pr707622.htm" TargetMode="External"/><Relationship Id="rId193" Type="http://schemas.openxmlformats.org/officeDocument/2006/relationships/hyperlink" Target="https://www.fwc.gov.au/documents/awardsandorders/html/pr610049.htm" TargetMode="External"/><Relationship Id="rId207" Type="http://schemas.openxmlformats.org/officeDocument/2006/relationships/hyperlink" Target="http://www.fwc.gov.au/awardsandorders/html/PR994514.htm" TargetMode="External"/><Relationship Id="rId228" Type="http://schemas.openxmlformats.org/officeDocument/2006/relationships/hyperlink" Target="http://www.fwc.gov.au/awardsandorders/html/PR566826.htm" TargetMode="External"/><Relationship Id="rId249" Type="http://schemas.openxmlformats.org/officeDocument/2006/relationships/hyperlink" Target="http://www.fwc.gov.au/awardsandorders/html/PR546345.htm" TargetMode="External"/><Relationship Id="rId13" Type="http://schemas.openxmlformats.org/officeDocument/2006/relationships/hyperlink" Target="https://www.fwc.gov.au/awards-agreements/awards/modern-award-reviews/4-yearly-review/common-issues/am2014300-award" TargetMode="External"/><Relationship Id="rId109" Type="http://schemas.openxmlformats.org/officeDocument/2006/relationships/hyperlink" Target="https://www.fwc.gov.au/documents/awardsandorders/html/pr700611.htm" TargetMode="External"/><Relationship Id="rId260" Type="http://schemas.openxmlformats.org/officeDocument/2006/relationships/hyperlink" Target="http://www.fwc.gov.au/awardsandorders/html/PR522999.htm" TargetMode="External"/><Relationship Id="rId281" Type="http://schemas.openxmlformats.org/officeDocument/2006/relationships/hyperlink" Target="http://www.fwc.gov.au/awardsandorders/html/PR994514.htm" TargetMode="External"/><Relationship Id="rId316" Type="http://schemas.openxmlformats.org/officeDocument/2006/relationships/hyperlink" Target="https://www.fwc.gov.au/documents/awardsandorders/html/pr718141.htm" TargetMode="External"/><Relationship Id="rId34" Type="http://schemas.openxmlformats.org/officeDocument/2006/relationships/hyperlink" Target="https://www.fwc.gov.au/documents/awardsandorders/html/pr701410.htm" TargetMode="External"/><Relationship Id="rId55" Type="http://schemas.openxmlformats.org/officeDocument/2006/relationships/hyperlink" Target="http://www.fwc.gov.au/awardsandorders/html/PR994514.htm" TargetMode="External"/><Relationship Id="rId76" Type="http://schemas.openxmlformats.org/officeDocument/2006/relationships/hyperlink" Target="http://www.fwc.gov.au/awardsandorders/html/PR545982.htm" TargetMode="External"/><Relationship Id="rId97" Type="http://schemas.openxmlformats.org/officeDocument/2006/relationships/hyperlink" Target="https://www.fwc.gov.au/documents/awardsandorders/html/pr610176.htm" TargetMode="External"/><Relationship Id="rId120" Type="http://schemas.openxmlformats.org/officeDocument/2006/relationships/hyperlink" Target="http://www.fwc.gov.au/awardsandorders/html/PR561478.htm" TargetMode="External"/><Relationship Id="rId141" Type="http://schemas.openxmlformats.org/officeDocument/2006/relationships/hyperlink" Target="https://www.fwc.gov.au/awardsandorders/html/pr593812.htm" TargetMode="External"/><Relationship Id="rId7" Type="http://schemas.openxmlformats.org/officeDocument/2006/relationships/endnotes" Target="endnotes.xml"/><Relationship Id="rId162" Type="http://schemas.openxmlformats.org/officeDocument/2006/relationships/hyperlink" Target="http://www.fwc.gov.au/awardsandorders/html/PR998121.htm" TargetMode="External"/><Relationship Id="rId183" Type="http://schemas.openxmlformats.org/officeDocument/2006/relationships/hyperlink" Target="http://www.fwc.gov.au/documents/awardsandorders/html/pr704209.htm" TargetMode="External"/><Relationship Id="rId218" Type="http://schemas.openxmlformats.org/officeDocument/2006/relationships/hyperlink" Target="http://www.legislation.gov.au/Series/C2009A00028" TargetMode="External"/><Relationship Id="rId239" Type="http://schemas.openxmlformats.org/officeDocument/2006/relationships/hyperlink" Target="https://www.fwc.gov.au/awardsandorders/html/PR588729.htm" TargetMode="External"/><Relationship Id="rId250" Type="http://schemas.openxmlformats.org/officeDocument/2006/relationships/hyperlink" Target="http://www.fwc.gov.au/awardsandorders/html/PR546345.htm" TargetMode="External"/><Relationship Id="rId271" Type="http://schemas.openxmlformats.org/officeDocument/2006/relationships/hyperlink" Target="https://www.fwc.gov.au/documents/awardsandorders/html/pr712228.htm" TargetMode="External"/><Relationship Id="rId292" Type="http://schemas.openxmlformats.org/officeDocument/2006/relationships/hyperlink" Target="https://www.fwc.gov.au/awardsandorders/html/pr593812.htm" TargetMode="External"/><Relationship Id="rId306" Type="http://schemas.openxmlformats.org/officeDocument/2006/relationships/hyperlink" Target="https://www.fwc.gov.au/documents/awardsandorders/html/pr715162.htm" TargetMode="External"/><Relationship Id="rId24" Type="http://schemas.openxmlformats.org/officeDocument/2006/relationships/hyperlink" Target="http://www.fwc.gov.au/awardsandorders/html/PR544519.htm" TargetMode="External"/><Relationship Id="rId45" Type="http://schemas.openxmlformats.org/officeDocument/2006/relationships/hyperlink" Target="http://www.fwc.gov.au/awardsandorders/html/PR542136.htm" TargetMode="External"/><Relationship Id="rId66" Type="http://schemas.openxmlformats.org/officeDocument/2006/relationships/hyperlink" Target="http://www.fwc.gov.au/awardsandorders/html/PR503625.htm" TargetMode="External"/><Relationship Id="rId87" Type="http://schemas.openxmlformats.org/officeDocument/2006/relationships/hyperlink" Target="http://www.fwc.gov.au/awardmod/download/nes.pdf" TargetMode="External"/><Relationship Id="rId110" Type="http://schemas.openxmlformats.org/officeDocument/2006/relationships/hyperlink" Target="https://www.fwc.gov.au/documents/awardsandorders/html/pr700611.htm" TargetMode="External"/><Relationship Id="rId131" Type="http://schemas.openxmlformats.org/officeDocument/2006/relationships/hyperlink" Target="http://www.legislation.gov.au/Series/C2009A00028" TargetMode="External"/><Relationship Id="rId152" Type="http://schemas.openxmlformats.org/officeDocument/2006/relationships/hyperlink" Target="https://www.fwc.gov.au/awardsandorders/html/PR592112.htm" TargetMode="External"/><Relationship Id="rId173" Type="http://schemas.openxmlformats.org/officeDocument/2006/relationships/hyperlink" Target="http://www.fwc.gov.au/awardsandorders/html/PR994514.htm" TargetMode="External"/><Relationship Id="rId194" Type="http://schemas.openxmlformats.org/officeDocument/2006/relationships/hyperlink" Target="https://www.fwc.gov.au/documents/awardsandorders/html/pr610049.htm" TargetMode="External"/><Relationship Id="rId208" Type="http://schemas.openxmlformats.org/officeDocument/2006/relationships/hyperlink" Target="http://www.fwc.gov.au/awardsandorders/html/PR545781.htm" TargetMode="External"/><Relationship Id="rId229" Type="http://schemas.openxmlformats.org/officeDocument/2006/relationships/hyperlink" Target="http://www.fwc.gov.au/awardsandorders/html/PR579521.htm" TargetMode="External"/><Relationship Id="rId240" Type="http://schemas.openxmlformats.org/officeDocument/2006/relationships/hyperlink" Target="https://www.fwc.gov.au/awardsandorders/html/PR588729.htm" TargetMode="External"/><Relationship Id="rId261" Type="http://schemas.openxmlformats.org/officeDocument/2006/relationships/hyperlink" Target="http://www.fwc.gov.au/awardsandorders/html/pr536802.htm"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yperlink" Target="http://www.fwc.gov.au/awardsandorders/html/PR583074.htm" TargetMode="External"/><Relationship Id="rId35" Type="http://schemas.openxmlformats.org/officeDocument/2006/relationships/hyperlink" Target="https://www.fwc.gov.au/documents/awardsandorders/html/pr718141.htm" TargetMode="External"/><Relationship Id="rId56" Type="http://schemas.openxmlformats.org/officeDocument/2006/relationships/hyperlink" Target="http://www.fwc.gov.au/awardsandorders/html/PR994514.htm" TargetMode="External"/><Relationship Id="rId77" Type="http://schemas.openxmlformats.org/officeDocument/2006/relationships/hyperlink" Target="http://www.fwc.gov.au/awardsandorders/html/PR994514.htm" TargetMode="External"/><Relationship Id="rId100" Type="http://schemas.openxmlformats.org/officeDocument/2006/relationships/hyperlink" Target="http://www.fwc.gov.au/awardsandorders/html/PR994514.htm"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www.legislation.gov.au/Series/C2009A00028" TargetMode="External"/><Relationship Id="rId147" Type="http://schemas.openxmlformats.org/officeDocument/2006/relationships/hyperlink" Target="http://www.fwc.gov.au/awardsandorders/html/PR522878.htm" TargetMode="External"/><Relationship Id="rId168" Type="http://schemas.openxmlformats.org/officeDocument/2006/relationships/hyperlink" Target="http://www.fwc.gov.au/awardsandorders/html/PR579521.htm" TargetMode="External"/><Relationship Id="rId282" Type="http://schemas.openxmlformats.org/officeDocument/2006/relationships/hyperlink" Target="http://www.fwc.gov.au/awardsandorders/html/PR518837.htm" TargetMode="External"/><Relationship Id="rId312" Type="http://schemas.openxmlformats.org/officeDocument/2006/relationships/hyperlink" Target="http://www.fwc.gov.au/awardsandorders/html/PR583074.htm" TargetMode="External"/><Relationship Id="rId317" Type="http://schemas.openxmlformats.org/officeDocument/2006/relationships/hyperlink" Target="https://www.fwc.gov.au/documents/awardmod/download/nes.pdf" TargetMode="External"/><Relationship Id="rId8" Type="http://schemas.openxmlformats.org/officeDocument/2006/relationships/hyperlink" Target="https://www.fwc.gov.au/awards-agreements/awards/modern-award-reviews/4-yearly-review/common-issues/am201447-annual-leave" TargetMode="External"/><Relationship Id="rId51" Type="http://schemas.openxmlformats.org/officeDocument/2006/relationships/hyperlink" Target="http://www.fwc.gov.au/awardsandorders/html/PR545781.htm" TargetMode="External"/><Relationship Id="rId72" Type="http://schemas.openxmlformats.org/officeDocument/2006/relationships/hyperlink" Target="http://www.fwc.gov.au/awardsandorders/html/PR994514.htm" TargetMode="External"/><Relationship Id="rId93" Type="http://schemas.openxmlformats.org/officeDocument/2006/relationships/hyperlink" Target="http://www.fwc.gov.au/awardsandorders/html/PR515036.htm" TargetMode="External"/><Relationship Id="rId98" Type="http://schemas.openxmlformats.org/officeDocument/2006/relationships/hyperlink" Target="https://www.fwc.gov.au/documents/awardsandorders/html/pr610176.htm" TargetMode="External"/><Relationship Id="rId121" Type="http://schemas.openxmlformats.org/officeDocument/2006/relationships/hyperlink" Target="https://www.fwc.gov.au/documents/awardsandorders/html/pr711480.htm" TargetMode="External"/><Relationship Id="rId142" Type="http://schemas.openxmlformats.org/officeDocument/2006/relationships/hyperlink" Target="https://www.fwc.gov.au/documents/awardsandorders/html/pr606340.htm" TargetMode="External"/><Relationship Id="rId163" Type="http://schemas.openxmlformats.org/officeDocument/2006/relationships/hyperlink" Target="http://www.fwc.gov.au/awardsandorders/html/PR509169.htm" TargetMode="External"/><Relationship Id="rId184" Type="http://schemas.openxmlformats.org/officeDocument/2006/relationships/hyperlink" Target="http://www.fwc.gov.au/documents/awardsandorders/html/pr707622.htm" TargetMode="External"/><Relationship Id="rId189" Type="http://schemas.openxmlformats.org/officeDocument/2006/relationships/hyperlink" Target="http://www.fwc.gov.au/awardsandorders/html/PR503618.htm" TargetMode="External"/><Relationship Id="rId219" Type="http://schemas.openxmlformats.org/officeDocument/2006/relationships/hyperlink" Target="http://www.fwc.gov.au/alldocuments/PR991944.htm" TargetMode="External"/><Relationship Id="rId3" Type="http://schemas.openxmlformats.org/officeDocument/2006/relationships/styles" Target="styles.xml"/><Relationship Id="rId214" Type="http://schemas.openxmlformats.org/officeDocument/2006/relationships/hyperlink" Target="http://www.fwc.gov.au/awardsandorders/html/PR584153.htm" TargetMode="External"/><Relationship Id="rId230" Type="http://schemas.openxmlformats.org/officeDocument/2006/relationships/hyperlink" Target="http://www.fwc.gov.au/awardsandorders/html/PR583074.htm" TargetMode="External"/><Relationship Id="rId235" Type="http://schemas.openxmlformats.org/officeDocument/2006/relationships/hyperlink" Target="http://www.fwc.gov.au/documents/awardsandorders/html/pr707622.htm" TargetMode="External"/><Relationship Id="rId251" Type="http://schemas.openxmlformats.org/officeDocument/2006/relationships/hyperlink" Target="http://www.fwc.gov.au/awardsandorders/html/PR994514.htm" TargetMode="External"/><Relationship Id="rId256" Type="http://schemas.openxmlformats.org/officeDocument/2006/relationships/hyperlink" Target="http://www.fwc.gov.au/awardsandorders/html/PR583074.htm" TargetMode="External"/><Relationship Id="rId277" Type="http://schemas.openxmlformats.org/officeDocument/2006/relationships/hyperlink" Target="http://www.fwc.gov.au/awardsandorders/html/PR503625.htm" TargetMode="External"/><Relationship Id="rId298" Type="http://schemas.openxmlformats.org/officeDocument/2006/relationships/hyperlink" Target="http://www.fwc.gov.au/documents/awardsandorders/html/pr598110.htm" TargetMode="Externa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lldocuments/PR991944.htm" TargetMode="External"/><Relationship Id="rId67" Type="http://schemas.openxmlformats.org/officeDocument/2006/relationships/hyperlink" Target="http://www.fwa.gov.au/awardsandorders/html/PR503618.htm" TargetMode="External"/><Relationship Id="rId116" Type="http://schemas.openxmlformats.org/officeDocument/2006/relationships/hyperlink" Target="http://www.legislation.gov.au/Series/C2009A00028" TargetMode="External"/><Relationship Id="rId137" Type="http://schemas.openxmlformats.org/officeDocument/2006/relationships/hyperlink" Target="http://www.fwc.gov.au/awardsandorders/html/PR551604.htm" TargetMode="External"/><Relationship Id="rId158" Type="http://schemas.openxmlformats.org/officeDocument/2006/relationships/hyperlink" Target="https://www.fwc.gov.au/documents/awardsandorders/html/pr606340.htm" TargetMode="External"/><Relationship Id="rId272" Type="http://schemas.openxmlformats.org/officeDocument/2006/relationships/hyperlink" Target="https://www.fwc.gov.au/documents/awardsandorders/html/pr712228.htm" TargetMode="External"/><Relationship Id="rId293" Type="http://schemas.openxmlformats.org/officeDocument/2006/relationships/hyperlink" Target="http://www.fwc.gov.au/awardsandorders/html/pr532630.htm" TargetMode="External"/><Relationship Id="rId302" Type="http://schemas.openxmlformats.org/officeDocument/2006/relationships/hyperlink" Target="https://www.fwc.gov.au/documents/awardsandorders/html/pr715162.htm" TargetMode="External"/><Relationship Id="rId307" Type="http://schemas.openxmlformats.org/officeDocument/2006/relationships/hyperlink" Target="https://www.fwc.gov.au/documents/awardsandorders/html/pr715162.htm" TargetMode="External"/><Relationship Id="rId323" Type="http://schemas.openxmlformats.org/officeDocument/2006/relationships/footer" Target="footer4.xml"/><Relationship Id="rId20" Type="http://schemas.openxmlformats.org/officeDocument/2006/relationships/hyperlink" Target="https://www.fwc.gov.au/awards-and-agreements/awards/award-modernisation/variation-applications/AM2018/27?type=variation" TargetMode="External"/><Relationship Id="rId41" Type="http://schemas.openxmlformats.org/officeDocument/2006/relationships/hyperlink" Target="http://www.fwc.gov.au/alldocuments/PR991944.htm" TargetMode="External"/><Relationship Id="rId62" Type="http://schemas.openxmlformats.org/officeDocument/2006/relationships/hyperlink" Target="http://www.fwc.gov.au/awardsandorders/html/PR545982.htm" TargetMode="External"/><Relationship Id="rId83" Type="http://schemas.openxmlformats.org/officeDocument/2006/relationships/hyperlink" Target="http://www.fwc.gov.au/awardsandorders/html/PR994514.htm" TargetMode="External"/><Relationship Id="rId88" Type="http://schemas.openxmlformats.org/officeDocument/2006/relationships/hyperlink" Target="http://www.fwc.gov.au/awardsandorders/html/PR994514.htm" TargetMode="External"/><Relationship Id="rId111" Type="http://schemas.openxmlformats.org/officeDocument/2006/relationships/hyperlink" Target="http://www.fwc.gov.au/awardsandorders/html/PR562211.htm" TargetMode="External"/><Relationship Id="rId132" Type="http://schemas.openxmlformats.org/officeDocument/2006/relationships/hyperlink" Target="http://www.fwc.gov.au/awardsandorders/html/PR994514.htm" TargetMode="External"/><Relationship Id="rId153" Type="http://schemas.openxmlformats.org/officeDocument/2006/relationships/hyperlink" Target="https://www.fwc.gov.au/documents/awardsandorders/html/pr606340.htm" TargetMode="External"/><Relationship Id="rId174" Type="http://schemas.openxmlformats.org/officeDocument/2006/relationships/hyperlink" Target="http://www.fwc.gov.au/awardsandorders/html/PR998121.htm" TargetMode="External"/><Relationship Id="rId179" Type="http://schemas.openxmlformats.org/officeDocument/2006/relationships/hyperlink" Target="http://www.fwc.gov.au/awardsandorders/html/PR566826.htm" TargetMode="External"/><Relationship Id="rId195" Type="http://schemas.openxmlformats.org/officeDocument/2006/relationships/hyperlink" Target="http://www.fwc.gov.au/awardmod/download/nes.pdf" TargetMode="External"/><Relationship Id="rId209" Type="http://schemas.openxmlformats.org/officeDocument/2006/relationships/hyperlink" Target="http://www.fwc.gov.au/awardsandorders/html/PR562211.htm" TargetMode="External"/><Relationship Id="rId190" Type="http://schemas.openxmlformats.org/officeDocument/2006/relationships/hyperlink" Target="http://www.fwc.gov.au/awardsandorders/html/PR561478.htm" TargetMode="External"/><Relationship Id="rId204" Type="http://schemas.openxmlformats.org/officeDocument/2006/relationships/hyperlink" Target="http://www.fwc.gov.au/awardsandorders/html/PR545982.htm" TargetMode="External"/><Relationship Id="rId220" Type="http://schemas.openxmlformats.org/officeDocument/2006/relationships/hyperlink" Target="http://www.fwc.gov.au/awardsandorders/html/PR994514.htm" TargetMode="External"/><Relationship Id="rId225" Type="http://schemas.openxmlformats.org/officeDocument/2006/relationships/hyperlink" Target="http://www.fwc.gov.au/awardsandorders/html/PR546345.htm" TargetMode="External"/><Relationship Id="rId241" Type="http://schemas.openxmlformats.org/officeDocument/2006/relationships/hyperlink" Target="https://www.fwc.gov.au/awardsandorders/html/PR588729.htm" TargetMode="External"/><Relationship Id="rId246" Type="http://schemas.openxmlformats.org/officeDocument/2006/relationships/hyperlink" Target="https://www.fwc.gov.au/awardsandorders/html/PR588729.htm" TargetMode="External"/><Relationship Id="rId267" Type="http://schemas.openxmlformats.org/officeDocument/2006/relationships/hyperlink" Target="http://www.fwc.gov.au/documents/awardsandorders/html/pr704209.htm" TargetMode="External"/><Relationship Id="rId288" Type="http://schemas.openxmlformats.org/officeDocument/2006/relationships/hyperlink" Target="http://www.fwc.gov.au/awardsandorders/html/PR545787.htm" TargetMode="Externa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header" Target="header1.xml"/><Relationship Id="rId57" Type="http://schemas.openxmlformats.org/officeDocument/2006/relationships/hyperlink" Target="http://www.fwc.gov.au/awardsandorders/html/PR994514.htm" TargetMode="External"/><Relationship Id="rId106" Type="http://schemas.openxmlformats.org/officeDocument/2006/relationships/hyperlink" Target="http://www.fwc.gov.au/alldocuments/PR991944.htm" TargetMode="External"/><Relationship Id="rId127" Type="http://schemas.openxmlformats.org/officeDocument/2006/relationships/hyperlink" Target="http://www.legislation.gov.au/Series/C2009A00028" TargetMode="External"/><Relationship Id="rId262" Type="http://schemas.openxmlformats.org/officeDocument/2006/relationships/hyperlink" Target="http://www.fwc.gov.au/awardsandorders/html/PR551725.htm" TargetMode="External"/><Relationship Id="rId283" Type="http://schemas.openxmlformats.org/officeDocument/2006/relationships/hyperlink" Target="http://www.fwc.gov.au/awardsandorders/html/PR994514.htm" TargetMode="External"/><Relationship Id="rId313" Type="http://schemas.openxmlformats.org/officeDocument/2006/relationships/hyperlink" Target="http://www.fwc.gov.au/documents/documents/modern_awards/cash-out-agreement.pdf" TargetMode="External"/><Relationship Id="rId318" Type="http://schemas.openxmlformats.org/officeDocument/2006/relationships/hyperlink" Target="http://www.legislation.gov.au/Series/C2009A00028"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www.fwc.gov.au/awardsandorders/html/PR584153.htm" TargetMode="External"/><Relationship Id="rId52" Type="http://schemas.openxmlformats.org/officeDocument/2006/relationships/hyperlink" Target="http://www.fwc.gov.au/awardsandorders/html/PR550158.htm" TargetMode="External"/><Relationship Id="rId73" Type="http://schemas.openxmlformats.org/officeDocument/2006/relationships/hyperlink" Target="http://www.fwc.gov.au/awardsandorders/html/PR994514.htm" TargetMode="External"/><Relationship Id="rId78" Type="http://schemas.openxmlformats.org/officeDocument/2006/relationships/hyperlink" Target="http://www.fwc.gov.au/awardsandorders/html/PR994514.htm" TargetMode="External"/><Relationship Id="rId94" Type="http://schemas.openxmlformats.org/officeDocument/2006/relationships/hyperlink" Target="http://www.fwc.gov.au/awardsandorders/html/PR546288.htm" TargetMode="External"/><Relationship Id="rId99" Type="http://schemas.openxmlformats.org/officeDocument/2006/relationships/hyperlink" Target="https://www.fwc.gov.au/documents/awardsandorders/html/pr610176.htm" TargetMode="External"/><Relationship Id="rId101" Type="http://schemas.openxmlformats.org/officeDocument/2006/relationships/hyperlink" Target="http://www.fwc.gov.au/awardsandorders/html/PR542136.htm" TargetMode="External"/><Relationship Id="rId122" Type="http://schemas.openxmlformats.org/officeDocument/2006/relationships/hyperlink" Target="https://www.fwc.gov.au/documents/awardmod/download/nes.pdf" TargetMode="External"/><Relationship Id="rId143" Type="http://schemas.openxmlformats.org/officeDocument/2006/relationships/hyperlink" Target="https://www.fwc.gov.au/documents/awardsandorders/html/pr707426.htm" TargetMode="External"/><Relationship Id="rId148" Type="http://schemas.openxmlformats.org/officeDocument/2006/relationships/hyperlink" Target="http://www.fwc.gov.au/awardsandorders/html/PR536681.htm" TargetMode="External"/><Relationship Id="rId164" Type="http://schemas.openxmlformats.org/officeDocument/2006/relationships/hyperlink" Target="http://www.fwc.gov.au/awardsandorders/html/PR522999.htm" TargetMode="External"/><Relationship Id="rId169" Type="http://schemas.openxmlformats.org/officeDocument/2006/relationships/hyperlink" Target="https://www.fwc.gov.au/awardsandorders/html/PR592274.htm" TargetMode="External"/><Relationship Id="rId185" Type="http://schemas.openxmlformats.org/officeDocument/2006/relationships/hyperlink" Target="http://www.fwc.gov.au/awardsandorders/html/PR998121.htm" TargetMode="External"/><Relationship Id="rId4" Type="http://schemas.openxmlformats.org/officeDocument/2006/relationships/settings" Target="settings.xml"/><Relationship Id="rId9" Type="http://schemas.openxmlformats.org/officeDocument/2006/relationships/hyperlink" Target="https://www.fwc.gov.au/awards-and-agreements/modern-award-reviews/4-yearly-review/award-stage/award-review-documents/MA000016?m=AM2014/89" TargetMode="External"/><Relationship Id="rId180" Type="http://schemas.openxmlformats.org/officeDocument/2006/relationships/hyperlink" Target="http://www.fwc.gov.au/awardsandorders/html/PR579521.htm" TargetMode="External"/><Relationship Id="rId210" Type="http://schemas.openxmlformats.org/officeDocument/2006/relationships/hyperlink" Target="http://www.fwc.gov.au/awardsandorders/html/PR994514.htm" TargetMode="External"/><Relationship Id="rId215" Type="http://schemas.openxmlformats.org/officeDocument/2006/relationships/hyperlink" Target="http://www.fwc.gov.au/awardsandorders/html/PR584153.htm" TargetMode="External"/><Relationship Id="rId236" Type="http://schemas.openxmlformats.org/officeDocument/2006/relationships/hyperlink" Target="http://www.fwc.gov.au/awardsandorders/html/PR567248.htm" TargetMode="External"/><Relationship Id="rId257" Type="http://schemas.openxmlformats.org/officeDocument/2006/relationships/hyperlink" Target="https://www.fwc.gov.au/awardsandorders/html/PR588729.htm" TargetMode="External"/><Relationship Id="rId278" Type="http://schemas.openxmlformats.org/officeDocument/2006/relationships/hyperlink" Target="http://www.fwa.gov.au/awardsandorders/html/PR503618.htm" TargetMode="External"/><Relationship Id="rId26" Type="http://schemas.openxmlformats.org/officeDocument/2006/relationships/hyperlink" Target="http://www.fwc.gov.au/awardsandorders/html/PR550021.htm" TargetMode="External"/><Relationship Id="rId231" Type="http://schemas.openxmlformats.org/officeDocument/2006/relationships/hyperlink" Target="https://www.fwc.gov.au/awardsandorders/html/PR588729.htm" TargetMode="External"/><Relationship Id="rId252" Type="http://schemas.openxmlformats.org/officeDocument/2006/relationships/hyperlink" Target="http://www.fwc.gov.au/awardsandorders/html/PR583074.htm" TargetMode="External"/><Relationship Id="rId273" Type="http://schemas.openxmlformats.org/officeDocument/2006/relationships/hyperlink" Target="https://www.fwc.gov.au/documents/awardsandorders/html/pr712228.htm" TargetMode="External"/><Relationship Id="rId294" Type="http://schemas.openxmlformats.org/officeDocument/2006/relationships/hyperlink" Target="http://www.fwc.gov.au/awardsandorders/html/pr544519.htm" TargetMode="External"/><Relationship Id="rId308" Type="http://schemas.openxmlformats.org/officeDocument/2006/relationships/hyperlink" Target="https://www.fwc.gov.au/documents/awardsandorders/html/pr715162.htm" TargetMode="External"/><Relationship Id="rId47" Type="http://schemas.openxmlformats.org/officeDocument/2006/relationships/hyperlink" Target="http://www.fwc.gov.au/awardsandorders/html/PR993928.htm" TargetMode="External"/><Relationship Id="rId68" Type="http://schemas.openxmlformats.org/officeDocument/2006/relationships/hyperlink" Target="http://www.fwc.gov.au/awardsandorders/html/PR994514.htm" TargetMode="External"/><Relationship Id="rId89" Type="http://schemas.openxmlformats.org/officeDocument/2006/relationships/hyperlink" Target="http://www.fwc.gov.au/awardsandorders/html/PR542136.htm" TargetMode="External"/><Relationship Id="rId112" Type="http://schemas.openxmlformats.org/officeDocument/2006/relationships/hyperlink" Target="https://www.fwc.gov.au/documents/awardsandorders/html/pr610176.htm" TargetMode="External"/><Relationship Id="rId133" Type="http://schemas.openxmlformats.org/officeDocument/2006/relationships/hyperlink" Target="http://www.fwc.gov.au/awardsandorders/html/PR997897.htm" TargetMode="External"/><Relationship Id="rId154" Type="http://schemas.openxmlformats.org/officeDocument/2006/relationships/hyperlink" Target="https://www.fwc.gov.au/documents/awardsandorders/html/pr707426.htm" TargetMode="External"/><Relationship Id="rId175" Type="http://schemas.openxmlformats.org/officeDocument/2006/relationships/hyperlink" Target="http://www.fwc.gov.au/awardsandorders/html/PR509169.htm" TargetMode="External"/><Relationship Id="rId196" Type="http://schemas.openxmlformats.org/officeDocument/2006/relationships/hyperlink" Target="http://www.legislation.gov.au/Series/C2009A00028" TargetMode="External"/><Relationship Id="rId200" Type="http://schemas.openxmlformats.org/officeDocument/2006/relationships/hyperlink" Target="http://www.legislation.gov.au/Series/C2009A00028"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998121.htm" TargetMode="External"/><Relationship Id="rId242" Type="http://schemas.openxmlformats.org/officeDocument/2006/relationships/hyperlink" Target="http://www.fwc.gov.au/awardsandorders/html/PR583074.htm" TargetMode="External"/><Relationship Id="rId263" Type="http://schemas.openxmlformats.org/officeDocument/2006/relationships/hyperlink" Target="http://www.fwc.gov.au/awardsandorders/html/PR566826.htm" TargetMode="External"/><Relationship Id="rId284" Type="http://schemas.openxmlformats.org/officeDocument/2006/relationships/hyperlink" Target="http://www.fwc.gov.au/awardsandorders/html/PR997897.htm" TargetMode="External"/><Relationship Id="rId319" Type="http://schemas.openxmlformats.org/officeDocument/2006/relationships/hyperlink" Target="http://www.legislation.gov.au/Series/C2009A00028" TargetMode="External"/><Relationship Id="rId37" Type="http://schemas.openxmlformats.org/officeDocument/2006/relationships/header" Target="header2.xml"/><Relationship Id="rId58" Type="http://schemas.openxmlformats.org/officeDocument/2006/relationships/hyperlink" Target="http://www.fwc.gov.au/awardsandorders/html/PR545781.htm" TargetMode="External"/><Relationship Id="rId79" Type="http://schemas.openxmlformats.org/officeDocument/2006/relationships/hyperlink" Target="http://www.fwc.gov.au/awardmod/download/nes.pdf" TargetMode="External"/><Relationship Id="rId102" Type="http://schemas.openxmlformats.org/officeDocument/2006/relationships/hyperlink" Target="https://www.fwc.gov.au/documents/awardsandorders/html/pr610176.htm" TargetMode="External"/><Relationship Id="rId123" Type="http://schemas.openxmlformats.org/officeDocument/2006/relationships/hyperlink" Target="http://www.legislation.gov.au/Series/C2009A00028" TargetMode="External"/><Relationship Id="rId144" Type="http://schemas.openxmlformats.org/officeDocument/2006/relationships/hyperlink" Target="http://www.fwc.gov.au/awardsandorders/html/PR994514.htm" TargetMode="External"/><Relationship Id="rId90" Type="http://schemas.openxmlformats.org/officeDocument/2006/relationships/hyperlink" Target="https://www.fwc.gov.au/documents/awardsandorders/html/pr610176.htm" TargetMode="External"/><Relationship Id="rId165" Type="http://schemas.openxmlformats.org/officeDocument/2006/relationships/hyperlink" Target="http://www.fwc.gov.au/awardsandorders/html/pr536802.htm" TargetMode="External"/><Relationship Id="rId186" Type="http://schemas.openxmlformats.org/officeDocument/2006/relationships/hyperlink" Target="http://www.fwc.gov.au/awardsandorders/html/PR994514.htm" TargetMode="External"/><Relationship Id="rId211" Type="http://schemas.openxmlformats.org/officeDocument/2006/relationships/hyperlink" Target="http://www.fwc.gov.au/awardsandorders/html/PR562211.htm" TargetMode="External"/><Relationship Id="rId232" Type="http://schemas.openxmlformats.org/officeDocument/2006/relationships/hyperlink" Target="https://www.fwc.gov.au/awardsandorders/html/PR592274.htm" TargetMode="External"/><Relationship Id="rId253" Type="http://schemas.openxmlformats.org/officeDocument/2006/relationships/hyperlink" Target="https://www.fwc.gov.au/awardsandorders/html/PR588729.htm" TargetMode="External"/><Relationship Id="rId274" Type="http://schemas.openxmlformats.org/officeDocument/2006/relationships/hyperlink" Target="https://www.fwc.gov.au/documents/awardsandorders/html/pr609333.htm" TargetMode="External"/><Relationship Id="rId295" Type="http://schemas.openxmlformats.org/officeDocument/2006/relationships/hyperlink" Target="http://www.fwc.gov.au/awardsandorders/html/PR557581.htm" TargetMode="External"/><Relationship Id="rId309" Type="http://schemas.openxmlformats.org/officeDocument/2006/relationships/hyperlink" Target="https://www.fwc.gov.au/documents/awardsandorders/html/pr712228.htm" TargetMode="External"/><Relationship Id="rId27" Type="http://schemas.openxmlformats.org/officeDocument/2006/relationships/hyperlink" Target="http://www.fwc.gov.au/awardsandorders/html/PR550022.htm" TargetMode="External"/><Relationship Id="rId48" Type="http://schemas.openxmlformats.org/officeDocument/2006/relationships/hyperlink" Target="http://www.fwc.gov.au/awardsandorders/html/PR994514.htm" TargetMode="External"/><Relationship Id="rId69" Type="http://schemas.openxmlformats.org/officeDocument/2006/relationships/hyperlink" Target="http://www.fwc.gov.au/awardsandorders/html/PR997772.htm" TargetMode="External"/><Relationship Id="rId113" Type="http://schemas.openxmlformats.org/officeDocument/2006/relationships/hyperlink" Target="https://www.fwc.gov.au/documents/awardmod/download/nes.pdf" TargetMode="External"/><Relationship Id="rId134" Type="http://schemas.openxmlformats.org/officeDocument/2006/relationships/hyperlink" Target="http://www.fwc.gov.au/awardsandorders/html/PR509047.htm" TargetMode="External"/><Relationship Id="rId320" Type="http://schemas.openxmlformats.org/officeDocument/2006/relationships/hyperlink" Target="http://www.legislation.gov.au/Series/C2009A00028" TargetMode="External"/><Relationship Id="rId80" Type="http://schemas.openxmlformats.org/officeDocument/2006/relationships/hyperlink" Target="http://www.fwc.gov.au/awardsandorders/html/PR994514.htm" TargetMode="External"/><Relationship Id="rId155" Type="http://schemas.openxmlformats.org/officeDocument/2006/relationships/hyperlink" Target="http://www.fwc.gov.au/awardsandorders/html/PR994514.htm" TargetMode="External"/><Relationship Id="rId176" Type="http://schemas.openxmlformats.org/officeDocument/2006/relationships/hyperlink" Target="http://www.fwc.gov.au/awardsandorders/html/PR522999.htm" TargetMode="External"/><Relationship Id="rId197" Type="http://schemas.openxmlformats.org/officeDocument/2006/relationships/hyperlink" Target="http://www.legislation.gov.au/Series/C2009A00028" TargetMode="External"/><Relationship Id="rId201" Type="http://schemas.openxmlformats.org/officeDocument/2006/relationships/hyperlink" Target="http://www.fwc.gov.au/awardsandorders/html/PR994514.htm" TargetMode="External"/><Relationship Id="rId222" Type="http://schemas.openxmlformats.org/officeDocument/2006/relationships/hyperlink" Target="http://www.fwc.gov.au/awardsandorders/html/PR509169.htm" TargetMode="External"/><Relationship Id="rId243" Type="http://schemas.openxmlformats.org/officeDocument/2006/relationships/hyperlink" Target="https://www.fwc.gov.au/awardsandorders/html/PR588729.htm" TargetMode="External"/><Relationship Id="rId264" Type="http://schemas.openxmlformats.org/officeDocument/2006/relationships/hyperlink" Target="http://www.fwc.gov.au/awardsandorders/html/PR579521.htm" TargetMode="External"/><Relationship Id="rId285" Type="http://schemas.openxmlformats.org/officeDocument/2006/relationships/hyperlink" Target="http://www.fwc.gov.au/awardsandorders/html/PR509047.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footer" Target="footer1.xml"/><Relationship Id="rId59" Type="http://schemas.openxmlformats.org/officeDocument/2006/relationships/hyperlink" Target="http://www.fwc.gov.au/awardsandorders/html/PR993928.htm" TargetMode="External"/><Relationship Id="rId103" Type="http://schemas.openxmlformats.org/officeDocument/2006/relationships/hyperlink" Target="https://www.fwc.gov.au/documents/awardmod/download/nes.pdf" TargetMode="External"/><Relationship Id="rId124" Type="http://schemas.openxmlformats.org/officeDocument/2006/relationships/hyperlink" Target="https://www.fwc.gov.au/documents/awardmod/download/nes.pdf" TargetMode="External"/><Relationship Id="rId310" Type="http://schemas.openxmlformats.org/officeDocument/2006/relationships/hyperlink" Target="http://www.fwc.gov.au/awardsandorders/html/PR583074.htm" TargetMode="External"/><Relationship Id="rId70" Type="http://schemas.openxmlformats.org/officeDocument/2006/relationships/hyperlink" Target="http://www.fwc.gov.au/awardsandorders/html/PR994514.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997897.htm" TargetMode="External"/><Relationship Id="rId166" Type="http://schemas.openxmlformats.org/officeDocument/2006/relationships/hyperlink" Target="http://www.fwc.gov.au/awardsandorders/html/PR551725.htm" TargetMode="External"/><Relationship Id="rId187" Type="http://schemas.openxmlformats.org/officeDocument/2006/relationships/hyperlink" Target="http://www.fwc.gov.au/awardsandorders/html/PR561478.htm" TargetMode="External"/><Relationship Id="rId1" Type="http://schemas.openxmlformats.org/officeDocument/2006/relationships/customXml" Target="../customXml/item1.xml"/><Relationship Id="rId212" Type="http://schemas.openxmlformats.org/officeDocument/2006/relationships/hyperlink" Target="http://www.fwc.gov.au/awardsandorders/html/PR545781.htm" TargetMode="External"/><Relationship Id="rId233" Type="http://schemas.openxmlformats.org/officeDocument/2006/relationships/hyperlink" Target="https://www.fwc.gov.au/documents/awardsandorders/html/pr606497.htm" TargetMode="External"/><Relationship Id="rId254" Type="http://schemas.openxmlformats.org/officeDocument/2006/relationships/hyperlink" Target="http://www.fwc.gov.au/awardsandorders/html/PR583074.htm" TargetMode="External"/><Relationship Id="rId28" Type="http://schemas.openxmlformats.org/officeDocument/2006/relationships/hyperlink" Target="http://www.fwc.gov.au/awardsandorders/html/PR557581.htm" TargetMode="External"/><Relationship Id="rId49" Type="http://schemas.openxmlformats.org/officeDocument/2006/relationships/hyperlink" Target="http://www.fwc.gov.au/awardsandorders/html/PR997772.htm" TargetMode="External"/><Relationship Id="rId114" Type="http://schemas.openxmlformats.org/officeDocument/2006/relationships/hyperlink" Target="http://www.legislation.gov.au/Series/C2009A00028" TargetMode="External"/><Relationship Id="rId275" Type="http://schemas.openxmlformats.org/officeDocument/2006/relationships/hyperlink" Target="http://www.fwc.gov.au/alldocuments/PR991944.htm" TargetMode="External"/><Relationship Id="rId296" Type="http://schemas.openxmlformats.org/officeDocument/2006/relationships/hyperlink" Target="http://www.fwc.gov.au/awardsandorders/html/PR573679.htm" TargetMode="External"/><Relationship Id="rId300" Type="http://schemas.openxmlformats.org/officeDocument/2006/relationships/hyperlink" Target="https://www.fwc.gov.au/documents/awardsandorders/html/pr712228.htm" TargetMode="External"/><Relationship Id="rId60" Type="http://schemas.openxmlformats.org/officeDocument/2006/relationships/hyperlink" Target="http://www.fwc.gov.au/awardsandorders/html/PR550158.htm" TargetMode="External"/><Relationship Id="rId81" Type="http://schemas.openxmlformats.org/officeDocument/2006/relationships/hyperlink" Target="http://www.fwc.gov.au/awardsandorders/html/PR994514.htm" TargetMode="External"/><Relationship Id="rId135" Type="http://schemas.openxmlformats.org/officeDocument/2006/relationships/hyperlink" Target="http://www.fwc.gov.au/awardsandorders/html/PR522878.htm" TargetMode="External"/><Relationship Id="rId156" Type="http://schemas.openxmlformats.org/officeDocument/2006/relationships/hyperlink" Target="http://www.fwc.gov.au/awardsandorders/html/PR994514.htm" TargetMode="External"/><Relationship Id="rId177" Type="http://schemas.openxmlformats.org/officeDocument/2006/relationships/hyperlink" Target="http://www.fwc.gov.au/awardsandorders/html/pr536802.htm" TargetMode="External"/><Relationship Id="rId198" Type="http://schemas.openxmlformats.org/officeDocument/2006/relationships/hyperlink" Target="http://www.legislation.gov.au/Series/C2009A00028" TargetMode="External"/><Relationship Id="rId321" Type="http://schemas.openxmlformats.org/officeDocument/2006/relationships/hyperlink" Target="http://www.legislation.gov.au/Series/C2009A00028" TargetMode="External"/><Relationship Id="rId202" Type="http://schemas.openxmlformats.org/officeDocument/2006/relationships/hyperlink" Target="http://www.fwc.gov.au/awardsandorders/html/PR545982.htm" TargetMode="External"/><Relationship Id="rId223" Type="http://schemas.openxmlformats.org/officeDocument/2006/relationships/hyperlink" Target="http://www.fwc.gov.au/awardsandorders/html/PR522999.htm" TargetMode="External"/><Relationship Id="rId244" Type="http://schemas.openxmlformats.org/officeDocument/2006/relationships/hyperlink" Target="http://www.fwc.gov.au/awardsandorders/html/PR583074.htm" TargetMode="External"/><Relationship Id="rId18" Type="http://schemas.openxmlformats.org/officeDocument/2006/relationships/hyperlink" Target="https://www.fwc.gov.au/awards-agreements/awards/modern-award-reviews/4-yearly-review/common-issues/am201617-national" TargetMode="External"/><Relationship Id="rId39" Type="http://schemas.openxmlformats.org/officeDocument/2006/relationships/footer" Target="footer2.xml"/><Relationship Id="rId265" Type="http://schemas.openxmlformats.org/officeDocument/2006/relationships/hyperlink" Target="https://www.fwc.gov.au/awardsandorders/html/PR592274.htm" TargetMode="External"/><Relationship Id="rId286" Type="http://schemas.openxmlformats.org/officeDocument/2006/relationships/hyperlink" Target="http://www.fwc.gov.au/awardsandorders/html/PR522878.htm" TargetMode="External"/><Relationship Id="rId50" Type="http://schemas.openxmlformats.org/officeDocument/2006/relationships/hyperlink" Target="http://www.fwc.gov.au/awardsandorders/html/PR503618.htm" TargetMode="External"/><Relationship Id="rId104" Type="http://schemas.openxmlformats.org/officeDocument/2006/relationships/hyperlink" Target="http://www.legislation.gov.au/Series/C2009A00028" TargetMode="External"/><Relationship Id="rId125" Type="http://schemas.openxmlformats.org/officeDocument/2006/relationships/hyperlink" Target="http://www.legislation.gov.au/Series/C2009A00028" TargetMode="External"/><Relationship Id="rId146" Type="http://schemas.openxmlformats.org/officeDocument/2006/relationships/hyperlink" Target="http://www.fwc.gov.au/awardsandorders/html/PR509047.htm" TargetMode="External"/><Relationship Id="rId167" Type="http://schemas.openxmlformats.org/officeDocument/2006/relationships/hyperlink" Target="http://www.fwc.gov.au/awardsandorders/html/PR566826.htm" TargetMode="External"/><Relationship Id="rId188" Type="http://schemas.openxmlformats.org/officeDocument/2006/relationships/hyperlink" Target="http://www.fwc.gov.au/awardsandorders/html/PR994514.htm" TargetMode="External"/><Relationship Id="rId311" Type="http://schemas.openxmlformats.org/officeDocument/2006/relationships/hyperlink" Target="http://www.fwc.gov.au/documents/documents/modern_awards/leave-in-advance-agreement.pdf" TargetMode="External"/><Relationship Id="rId71" Type="http://schemas.openxmlformats.org/officeDocument/2006/relationships/hyperlink" Target="http://www.fwc.gov.au/awardsandorders/html/PR997772.htm" TargetMode="External"/><Relationship Id="rId92" Type="http://schemas.openxmlformats.org/officeDocument/2006/relationships/hyperlink" Target="http://www.fwc.gov.au/awardsandorders/html/PR993928.htm" TargetMode="External"/><Relationship Id="rId213" Type="http://schemas.openxmlformats.org/officeDocument/2006/relationships/hyperlink" Target="http://www.fwc.gov.au/awardsandorders/html/PR994514.htm" TargetMode="External"/><Relationship Id="rId234" Type="http://schemas.openxmlformats.org/officeDocument/2006/relationships/hyperlink" Target="http://www.fwc.gov.au/documents/awardsandorders/html/pr704209.htm" TargetMode="External"/><Relationship Id="rId2" Type="http://schemas.openxmlformats.org/officeDocument/2006/relationships/numbering" Target="numbering.xml"/><Relationship Id="rId29" Type="http://schemas.openxmlformats.org/officeDocument/2006/relationships/hyperlink" Target="http://www.fwc.gov.au/awardsandorders/html/PR573679.htm" TargetMode="External"/><Relationship Id="rId255" Type="http://schemas.openxmlformats.org/officeDocument/2006/relationships/hyperlink" Target="https://www.fwc.gov.au/awardsandorders/html/PR588729.htm" TargetMode="External"/><Relationship Id="rId276" Type="http://schemas.openxmlformats.org/officeDocument/2006/relationships/hyperlink" Target="http://www.fwc.gov.au/awardsandorders/html/PR503618.htm" TargetMode="External"/><Relationship Id="rId297" Type="http://schemas.openxmlformats.org/officeDocument/2006/relationships/hyperlink" Target="http://www.fwc.gov.au/awardsandorders/html/PR580863.htm" TargetMode="External"/><Relationship Id="rId40" Type="http://schemas.openxmlformats.org/officeDocument/2006/relationships/footer" Target="footer3.xml"/><Relationship Id="rId115" Type="http://schemas.openxmlformats.org/officeDocument/2006/relationships/hyperlink" Target="http://www.legislation.gov.au/Series/C2009A00028" TargetMode="External"/><Relationship Id="rId136" Type="http://schemas.openxmlformats.org/officeDocument/2006/relationships/hyperlink" Target="http://www.fwc.gov.au/awardsandorders/html/PR536681.htm" TargetMode="External"/><Relationship Id="rId157" Type="http://schemas.openxmlformats.org/officeDocument/2006/relationships/hyperlink" Target="https://www.fwc.gov.au/awardsandorders/html/pr593812.htm" TargetMode="External"/><Relationship Id="rId178" Type="http://schemas.openxmlformats.org/officeDocument/2006/relationships/hyperlink" Target="http://www.fwc.gov.au/awardsandorders/html/PR551725.htm" TargetMode="External"/><Relationship Id="rId301" Type="http://schemas.openxmlformats.org/officeDocument/2006/relationships/hyperlink" Target="https://www.fwc.gov.au/documents/awardsandorders/html/pr715162.htm" TargetMode="External"/><Relationship Id="rId322" Type="http://schemas.openxmlformats.org/officeDocument/2006/relationships/header" Target="header3.xml"/><Relationship Id="rId61" Type="http://schemas.openxmlformats.org/officeDocument/2006/relationships/hyperlink" Target="http://www.fwc.gov.au/awardsandorders/html/PR994514.htm" TargetMode="External"/><Relationship Id="rId82" Type="http://schemas.openxmlformats.org/officeDocument/2006/relationships/hyperlink" Target="http://www.fwc.gov.au/awardsandorders/html/PR994514.htm" TargetMode="External"/><Relationship Id="rId199" Type="http://schemas.openxmlformats.org/officeDocument/2006/relationships/hyperlink" Target="http://www.fwc.gov.au/awardmod/download/nes.pdf" TargetMode="External"/><Relationship Id="rId203" Type="http://schemas.openxmlformats.org/officeDocument/2006/relationships/hyperlink" Target="http://www.fwc.gov.au/awardsandorders/html/PR994514.htm" TargetMode="Externa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www.fwc.gov.au/awardsandorders/html/pr536802.htm" TargetMode="External"/><Relationship Id="rId245" Type="http://schemas.openxmlformats.org/officeDocument/2006/relationships/hyperlink" Target="http://www.fwc.gov.au/awardsandorders/html/PR583074.htm" TargetMode="External"/><Relationship Id="rId266" Type="http://schemas.openxmlformats.org/officeDocument/2006/relationships/hyperlink" Target="https://www.fwc.gov.au/documents/awardsandorders/html/pr606497.htm" TargetMode="External"/><Relationship Id="rId287" Type="http://schemas.openxmlformats.org/officeDocument/2006/relationships/hyperlink" Target="http://www.fwc.gov.au/awardsandorders/html/PR5366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5858-225A-4F7E-9B52-CE9711AA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61</Pages>
  <Words>22985</Words>
  <Characters>131021</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MA000016 - Security Services Industry Award 2010</vt:lpstr>
    </vt:vector>
  </TitlesOfParts>
  <Company>Fair Work Australia</Company>
  <LinksUpToDate>false</LinksUpToDate>
  <CharactersWithSpaces>153699</CharactersWithSpaces>
  <SharedDoc>false</SharedDoc>
  <HLinks>
    <vt:vector size="1518" baseType="variant">
      <vt:variant>
        <vt:i4>3997744</vt:i4>
      </vt:variant>
      <vt:variant>
        <vt:i4>1212</vt:i4>
      </vt:variant>
      <vt:variant>
        <vt:i4>0</vt:i4>
      </vt:variant>
      <vt:variant>
        <vt:i4>5</vt:i4>
      </vt:variant>
      <vt:variant>
        <vt:lpwstr>http://www.fwc.gov.au/awardsandorders/html/pr544519.htm</vt:lpwstr>
      </vt:variant>
      <vt:variant>
        <vt:lpwstr/>
      </vt:variant>
      <vt:variant>
        <vt:i4>3735613</vt:i4>
      </vt:variant>
      <vt:variant>
        <vt:i4>1209</vt:i4>
      </vt:variant>
      <vt:variant>
        <vt:i4>0</vt:i4>
      </vt:variant>
      <vt:variant>
        <vt:i4>5</vt:i4>
      </vt:variant>
      <vt:variant>
        <vt:lpwstr>http://www.fwc.gov.au/awardsandorders/html/pr532630.htm</vt:lpwstr>
      </vt:variant>
      <vt:variant>
        <vt:lpwstr/>
      </vt:variant>
      <vt:variant>
        <vt:i4>3473468</vt:i4>
      </vt:variant>
      <vt:variant>
        <vt:i4>1200</vt:i4>
      </vt:variant>
      <vt:variant>
        <vt:i4>0</vt:i4>
      </vt:variant>
      <vt:variant>
        <vt:i4>5</vt:i4>
      </vt:variant>
      <vt:variant>
        <vt:lpwstr>http://www.fwc.gov.au/awardsandorders/html/PR545787.htm</vt:lpwstr>
      </vt:variant>
      <vt:variant>
        <vt:lpwstr/>
      </vt:variant>
      <vt:variant>
        <vt:i4>1900616</vt:i4>
      </vt:variant>
      <vt:variant>
        <vt:i4>1128</vt:i4>
      </vt:variant>
      <vt:variant>
        <vt:i4>0</vt:i4>
      </vt:variant>
      <vt:variant>
        <vt:i4>5</vt:i4>
      </vt:variant>
      <vt:variant>
        <vt:lpwstr>http://www.fwc.gov.au/documents/awardsandorders/html/PR551604.htm</vt:lpwstr>
      </vt:variant>
      <vt:variant>
        <vt:lpwstr/>
      </vt:variant>
      <vt:variant>
        <vt:i4>3539004</vt:i4>
      </vt:variant>
      <vt:variant>
        <vt:i4>1125</vt:i4>
      </vt:variant>
      <vt:variant>
        <vt:i4>0</vt:i4>
      </vt:variant>
      <vt:variant>
        <vt:i4>5</vt:i4>
      </vt:variant>
      <vt:variant>
        <vt:lpwstr>http://www.fwc.gov.au/awardsandorders/html/PR536681.htm</vt:lpwstr>
      </vt:variant>
      <vt:variant>
        <vt:lpwstr/>
      </vt:variant>
      <vt:variant>
        <vt:i4>3997754</vt:i4>
      </vt:variant>
      <vt:variant>
        <vt:i4>1122</vt:i4>
      </vt:variant>
      <vt:variant>
        <vt:i4>0</vt:i4>
      </vt:variant>
      <vt:variant>
        <vt:i4>5</vt:i4>
      </vt:variant>
      <vt:variant>
        <vt:lpwstr>http://www.fwc.gov.au/awardsandorders/html/PR522878.htm</vt:lpwstr>
      </vt:variant>
      <vt:variant>
        <vt:lpwstr/>
      </vt:variant>
      <vt:variant>
        <vt:i4>3473471</vt:i4>
      </vt:variant>
      <vt:variant>
        <vt:i4>1119</vt:i4>
      </vt:variant>
      <vt:variant>
        <vt:i4>0</vt:i4>
      </vt:variant>
      <vt:variant>
        <vt:i4>5</vt:i4>
      </vt:variant>
      <vt:variant>
        <vt:lpwstr>http://www.fwc.gov.au/awardsandorders/html/PR509047.htm</vt:lpwstr>
      </vt:variant>
      <vt:variant>
        <vt:lpwstr/>
      </vt:variant>
      <vt:variant>
        <vt:i4>3801150</vt:i4>
      </vt:variant>
      <vt:variant>
        <vt:i4>1116</vt:i4>
      </vt:variant>
      <vt:variant>
        <vt:i4>0</vt:i4>
      </vt:variant>
      <vt:variant>
        <vt:i4>5</vt:i4>
      </vt:variant>
      <vt:variant>
        <vt:lpwstr>http://www.fwc.gov.au/awardsandorders/html/PR997897.htm</vt:lpwstr>
      </vt:variant>
      <vt:variant>
        <vt:lpwstr/>
      </vt:variant>
      <vt:variant>
        <vt:i4>1900616</vt:i4>
      </vt:variant>
      <vt:variant>
        <vt:i4>1104</vt:i4>
      </vt:variant>
      <vt:variant>
        <vt:i4>0</vt:i4>
      </vt:variant>
      <vt:variant>
        <vt:i4>5</vt:i4>
      </vt:variant>
      <vt:variant>
        <vt:lpwstr>http://www.fwc.gov.au/documents/awardsandorders/html/PR551604.htm</vt:lpwstr>
      </vt:variant>
      <vt:variant>
        <vt:lpwstr/>
      </vt:variant>
      <vt:variant>
        <vt:i4>3473468</vt:i4>
      </vt:variant>
      <vt:variant>
        <vt:i4>1101</vt:i4>
      </vt:variant>
      <vt:variant>
        <vt:i4>0</vt:i4>
      </vt:variant>
      <vt:variant>
        <vt:i4>5</vt:i4>
      </vt:variant>
      <vt:variant>
        <vt:lpwstr>http://www.fwc.gov.au/awardsandorders/html/PR545787.htm</vt:lpwstr>
      </vt:variant>
      <vt:variant>
        <vt:lpwstr/>
      </vt:variant>
      <vt:variant>
        <vt:i4>3539004</vt:i4>
      </vt:variant>
      <vt:variant>
        <vt:i4>1098</vt:i4>
      </vt:variant>
      <vt:variant>
        <vt:i4>0</vt:i4>
      </vt:variant>
      <vt:variant>
        <vt:i4>5</vt:i4>
      </vt:variant>
      <vt:variant>
        <vt:lpwstr>http://www.fwc.gov.au/awardsandorders/html/PR536681.htm</vt:lpwstr>
      </vt:variant>
      <vt:variant>
        <vt:lpwstr/>
      </vt:variant>
      <vt:variant>
        <vt:i4>3997754</vt:i4>
      </vt:variant>
      <vt:variant>
        <vt:i4>1095</vt:i4>
      </vt:variant>
      <vt:variant>
        <vt:i4>0</vt:i4>
      </vt:variant>
      <vt:variant>
        <vt:i4>5</vt:i4>
      </vt:variant>
      <vt:variant>
        <vt:lpwstr>http://www.fwc.gov.au/awardsandorders/html/PR522878.htm</vt:lpwstr>
      </vt:variant>
      <vt:variant>
        <vt:lpwstr/>
      </vt:variant>
      <vt:variant>
        <vt:i4>3473471</vt:i4>
      </vt:variant>
      <vt:variant>
        <vt:i4>1092</vt:i4>
      </vt:variant>
      <vt:variant>
        <vt:i4>0</vt:i4>
      </vt:variant>
      <vt:variant>
        <vt:i4>5</vt:i4>
      </vt:variant>
      <vt:variant>
        <vt:lpwstr>http://www.fwc.gov.au/awardsandorders/html/PR509047.htm</vt:lpwstr>
      </vt:variant>
      <vt:variant>
        <vt:lpwstr/>
      </vt:variant>
      <vt:variant>
        <vt:i4>3801150</vt:i4>
      </vt:variant>
      <vt:variant>
        <vt:i4>1089</vt:i4>
      </vt:variant>
      <vt:variant>
        <vt:i4>0</vt:i4>
      </vt:variant>
      <vt:variant>
        <vt:i4>5</vt:i4>
      </vt:variant>
      <vt:variant>
        <vt:lpwstr>http://www.fwc.gov.au/awardsandorders/html/PR997897.htm</vt:lpwstr>
      </vt:variant>
      <vt:variant>
        <vt:lpwstr/>
      </vt:variant>
      <vt:variant>
        <vt:i4>3211312</vt:i4>
      </vt:variant>
      <vt:variant>
        <vt:i4>1086</vt:i4>
      </vt:variant>
      <vt:variant>
        <vt:i4>0</vt:i4>
      </vt:variant>
      <vt:variant>
        <vt:i4>5</vt:i4>
      </vt:variant>
      <vt:variant>
        <vt:lpwstr>http://www.fwc.gov.au/awardsandorders/html/PR994514.htm</vt:lpwstr>
      </vt:variant>
      <vt:variant>
        <vt:lpwstr/>
      </vt:variant>
      <vt:variant>
        <vt:i4>3342390</vt:i4>
      </vt:variant>
      <vt:variant>
        <vt:i4>1083</vt:i4>
      </vt:variant>
      <vt:variant>
        <vt:i4>0</vt:i4>
      </vt:variant>
      <vt:variant>
        <vt:i4>5</vt:i4>
      </vt:variant>
      <vt:variant>
        <vt:lpwstr>http://www.fwc.gov.au/awardsandorders/html/PR518837.htm</vt:lpwstr>
      </vt:variant>
      <vt:variant>
        <vt:lpwstr/>
      </vt:variant>
      <vt:variant>
        <vt:i4>3211312</vt:i4>
      </vt:variant>
      <vt:variant>
        <vt:i4>1080</vt:i4>
      </vt:variant>
      <vt:variant>
        <vt:i4>0</vt:i4>
      </vt:variant>
      <vt:variant>
        <vt:i4>5</vt:i4>
      </vt:variant>
      <vt:variant>
        <vt:lpwstr>http://www.fwc.gov.au/awardsandorders/html/PR994514.htm</vt:lpwstr>
      </vt:variant>
      <vt:variant>
        <vt:lpwstr/>
      </vt:variant>
      <vt:variant>
        <vt:i4>8126522</vt:i4>
      </vt:variant>
      <vt:variant>
        <vt:i4>1077</vt:i4>
      </vt:variant>
      <vt:variant>
        <vt:i4>0</vt:i4>
      </vt:variant>
      <vt:variant>
        <vt:i4>5</vt:i4>
      </vt:variant>
      <vt:variant>
        <vt:lpwstr>http://www.fwc.gov.au/alldocuments/PR991944.htm</vt:lpwstr>
      </vt:variant>
      <vt:variant>
        <vt:lpwstr/>
      </vt:variant>
      <vt:variant>
        <vt:i4>1638458</vt:i4>
      </vt:variant>
      <vt:variant>
        <vt:i4>1074</vt:i4>
      </vt:variant>
      <vt:variant>
        <vt:i4>0</vt:i4>
      </vt:variant>
      <vt:variant>
        <vt:i4>5</vt:i4>
      </vt:variant>
      <vt:variant>
        <vt:lpwstr/>
      </vt:variant>
      <vt:variant>
        <vt:lpwstr>standard_rate</vt:lpwstr>
      </vt:variant>
      <vt:variant>
        <vt:i4>1638458</vt:i4>
      </vt:variant>
      <vt:variant>
        <vt:i4>1071</vt:i4>
      </vt:variant>
      <vt:variant>
        <vt:i4>0</vt:i4>
      </vt:variant>
      <vt:variant>
        <vt:i4>5</vt:i4>
      </vt:variant>
      <vt:variant>
        <vt:lpwstr/>
      </vt:variant>
      <vt:variant>
        <vt:lpwstr>standard_rate</vt:lpwstr>
      </vt:variant>
      <vt:variant>
        <vt:i4>1638458</vt:i4>
      </vt:variant>
      <vt:variant>
        <vt:i4>1068</vt:i4>
      </vt:variant>
      <vt:variant>
        <vt:i4>0</vt:i4>
      </vt:variant>
      <vt:variant>
        <vt:i4>5</vt:i4>
      </vt:variant>
      <vt:variant>
        <vt:lpwstr/>
      </vt:variant>
      <vt:variant>
        <vt:lpwstr>standard_rate</vt:lpwstr>
      </vt:variant>
      <vt:variant>
        <vt:i4>1638458</vt:i4>
      </vt:variant>
      <vt:variant>
        <vt:i4>1065</vt:i4>
      </vt:variant>
      <vt:variant>
        <vt:i4>0</vt:i4>
      </vt:variant>
      <vt:variant>
        <vt:i4>5</vt:i4>
      </vt:variant>
      <vt:variant>
        <vt:lpwstr/>
      </vt:variant>
      <vt:variant>
        <vt:lpwstr>standard_rate</vt:lpwstr>
      </vt:variant>
      <vt:variant>
        <vt:i4>1638458</vt:i4>
      </vt:variant>
      <vt:variant>
        <vt:i4>1062</vt:i4>
      </vt:variant>
      <vt:variant>
        <vt:i4>0</vt:i4>
      </vt:variant>
      <vt:variant>
        <vt:i4>5</vt:i4>
      </vt:variant>
      <vt:variant>
        <vt:lpwstr/>
      </vt:variant>
      <vt:variant>
        <vt:lpwstr>standard_rate</vt:lpwstr>
      </vt:variant>
      <vt:variant>
        <vt:i4>1638458</vt:i4>
      </vt:variant>
      <vt:variant>
        <vt:i4>1059</vt:i4>
      </vt:variant>
      <vt:variant>
        <vt:i4>0</vt:i4>
      </vt:variant>
      <vt:variant>
        <vt:i4>5</vt:i4>
      </vt:variant>
      <vt:variant>
        <vt:lpwstr/>
      </vt:variant>
      <vt:variant>
        <vt:lpwstr>standard_rate</vt:lpwstr>
      </vt:variant>
      <vt:variant>
        <vt:i4>8126522</vt:i4>
      </vt:variant>
      <vt:variant>
        <vt:i4>1056</vt:i4>
      </vt:variant>
      <vt:variant>
        <vt:i4>0</vt:i4>
      </vt:variant>
      <vt:variant>
        <vt:i4>5</vt:i4>
      </vt:variant>
      <vt:variant>
        <vt:lpwstr>http://www.fwc.gov.au/alldocuments/PR991944.htm</vt:lpwstr>
      </vt:variant>
      <vt:variant>
        <vt:lpwstr/>
      </vt:variant>
      <vt:variant>
        <vt:i4>3670070</vt:i4>
      </vt:variant>
      <vt:variant>
        <vt:i4>1046</vt:i4>
      </vt:variant>
      <vt:variant>
        <vt:i4>0</vt:i4>
      </vt:variant>
      <vt:variant>
        <vt:i4>5</vt:i4>
      </vt:variant>
      <vt:variant>
        <vt:lpwstr>http://www.fwa.gov.au/awardsandorders/html/PR503618.htm</vt:lpwstr>
      </vt:variant>
      <vt:variant>
        <vt:lpwstr/>
      </vt:variant>
      <vt:variant>
        <vt:i4>3735611</vt:i4>
      </vt:variant>
      <vt:variant>
        <vt:i4>1044</vt:i4>
      </vt:variant>
      <vt:variant>
        <vt:i4>0</vt:i4>
      </vt:variant>
      <vt:variant>
        <vt:i4>5</vt:i4>
      </vt:variant>
      <vt:variant>
        <vt:lpwstr>http://www.fwc.gov.au/awardsandorders/html/PR503625.htm</vt:lpwstr>
      </vt:variant>
      <vt:variant>
        <vt:lpwstr/>
      </vt:variant>
      <vt:variant>
        <vt:i4>3801142</vt:i4>
      </vt:variant>
      <vt:variant>
        <vt:i4>1020</vt:i4>
      </vt:variant>
      <vt:variant>
        <vt:i4>0</vt:i4>
      </vt:variant>
      <vt:variant>
        <vt:i4>5</vt:i4>
      </vt:variant>
      <vt:variant>
        <vt:lpwstr>http://www.fwc.gov.au/awardsandorders/html/PR503618.htm</vt:lpwstr>
      </vt:variant>
      <vt:variant>
        <vt:lpwstr/>
      </vt:variant>
      <vt:variant>
        <vt:i4>8126522</vt:i4>
      </vt:variant>
      <vt:variant>
        <vt:i4>1017</vt:i4>
      </vt:variant>
      <vt:variant>
        <vt:i4>0</vt:i4>
      </vt:variant>
      <vt:variant>
        <vt:i4>5</vt:i4>
      </vt:variant>
      <vt:variant>
        <vt:lpwstr>http://www.fwc.gov.au/alldocuments/PR991944.htm</vt:lpwstr>
      </vt:variant>
      <vt:variant>
        <vt:lpwstr/>
      </vt:variant>
      <vt:variant>
        <vt:i4>2031688</vt:i4>
      </vt:variant>
      <vt:variant>
        <vt:i4>1011</vt:i4>
      </vt:variant>
      <vt:variant>
        <vt:i4>0</vt:i4>
      </vt:variant>
      <vt:variant>
        <vt:i4>5</vt:i4>
      </vt:variant>
      <vt:variant>
        <vt:lpwstr>http://www.fwc.gov.au/documents/awardsandorders/html/PR551725.htm</vt:lpwstr>
      </vt:variant>
      <vt:variant>
        <vt:lpwstr/>
      </vt:variant>
      <vt:variant>
        <vt:i4>4063281</vt:i4>
      </vt:variant>
      <vt:variant>
        <vt:i4>1008</vt:i4>
      </vt:variant>
      <vt:variant>
        <vt:i4>0</vt:i4>
      </vt:variant>
      <vt:variant>
        <vt:i4>5</vt:i4>
      </vt:variant>
      <vt:variant>
        <vt:lpwstr>http://www.fwc.gov.au/awardsandorders/html/pr536802.htm</vt:lpwstr>
      </vt:variant>
      <vt:variant>
        <vt:lpwstr/>
      </vt:variant>
      <vt:variant>
        <vt:i4>3342394</vt:i4>
      </vt:variant>
      <vt:variant>
        <vt:i4>1005</vt:i4>
      </vt:variant>
      <vt:variant>
        <vt:i4>0</vt:i4>
      </vt:variant>
      <vt:variant>
        <vt:i4>5</vt:i4>
      </vt:variant>
      <vt:variant>
        <vt:lpwstr>http://www.fwc.gov.au/awardsandorders/html/PR522999.htm</vt:lpwstr>
      </vt:variant>
      <vt:variant>
        <vt:lpwstr/>
      </vt:variant>
      <vt:variant>
        <vt:i4>3604528</vt:i4>
      </vt:variant>
      <vt:variant>
        <vt:i4>1002</vt:i4>
      </vt:variant>
      <vt:variant>
        <vt:i4>0</vt:i4>
      </vt:variant>
      <vt:variant>
        <vt:i4>5</vt:i4>
      </vt:variant>
      <vt:variant>
        <vt:lpwstr>http://www.fwc.gov.au/awardsandorders/html/PR509169.htm</vt:lpwstr>
      </vt:variant>
      <vt:variant>
        <vt:lpwstr/>
      </vt:variant>
      <vt:variant>
        <vt:i4>4063281</vt:i4>
      </vt:variant>
      <vt:variant>
        <vt:i4>999</vt:i4>
      </vt:variant>
      <vt:variant>
        <vt:i4>0</vt:i4>
      </vt:variant>
      <vt:variant>
        <vt:i4>5</vt:i4>
      </vt:variant>
      <vt:variant>
        <vt:lpwstr>http://www.fwc.gov.au/awardsandorders/html/PR998121.htm</vt:lpwstr>
      </vt:variant>
      <vt:variant>
        <vt:lpwstr/>
      </vt:variant>
      <vt:variant>
        <vt:i4>3211312</vt:i4>
      </vt:variant>
      <vt:variant>
        <vt:i4>987</vt:i4>
      </vt:variant>
      <vt:variant>
        <vt:i4>0</vt:i4>
      </vt:variant>
      <vt:variant>
        <vt:i4>5</vt:i4>
      </vt:variant>
      <vt:variant>
        <vt:lpwstr>http://www.fwc.gov.au/awardsandorders/html/PR994514.htm</vt:lpwstr>
      </vt:variant>
      <vt:variant>
        <vt:lpwstr/>
      </vt:variant>
      <vt:variant>
        <vt:i4>3801146</vt:i4>
      </vt:variant>
      <vt:variant>
        <vt:i4>984</vt:i4>
      </vt:variant>
      <vt:variant>
        <vt:i4>0</vt:i4>
      </vt:variant>
      <vt:variant>
        <vt:i4>5</vt:i4>
      </vt:variant>
      <vt:variant>
        <vt:lpwstr>http://www.fwc.gov.au/awardsandorders/html/PR546345.htm</vt:lpwstr>
      </vt:variant>
      <vt:variant>
        <vt:lpwstr/>
      </vt:variant>
      <vt:variant>
        <vt:i4>3801146</vt:i4>
      </vt:variant>
      <vt:variant>
        <vt:i4>978</vt:i4>
      </vt:variant>
      <vt:variant>
        <vt:i4>0</vt:i4>
      </vt:variant>
      <vt:variant>
        <vt:i4>5</vt:i4>
      </vt:variant>
      <vt:variant>
        <vt:lpwstr>http://www.fwc.gov.au/awardsandorders/html/PR546345.htm</vt:lpwstr>
      </vt:variant>
      <vt:variant>
        <vt:lpwstr/>
      </vt:variant>
      <vt:variant>
        <vt:i4>3211312</vt:i4>
      </vt:variant>
      <vt:variant>
        <vt:i4>969</vt:i4>
      </vt:variant>
      <vt:variant>
        <vt:i4>0</vt:i4>
      </vt:variant>
      <vt:variant>
        <vt:i4>5</vt:i4>
      </vt:variant>
      <vt:variant>
        <vt:lpwstr>http://www.fwc.gov.au/awardsandorders/html/PR994514.htm</vt:lpwstr>
      </vt:variant>
      <vt:variant>
        <vt:lpwstr/>
      </vt:variant>
      <vt:variant>
        <vt:i4>2031688</vt:i4>
      </vt:variant>
      <vt:variant>
        <vt:i4>966</vt:i4>
      </vt:variant>
      <vt:variant>
        <vt:i4>0</vt:i4>
      </vt:variant>
      <vt:variant>
        <vt:i4>5</vt:i4>
      </vt:variant>
      <vt:variant>
        <vt:lpwstr>http://www.fwc.gov.au/documents/awardsandorders/html/PR551725.htm</vt:lpwstr>
      </vt:variant>
      <vt:variant>
        <vt:lpwstr/>
      </vt:variant>
      <vt:variant>
        <vt:i4>3801146</vt:i4>
      </vt:variant>
      <vt:variant>
        <vt:i4>963</vt:i4>
      </vt:variant>
      <vt:variant>
        <vt:i4>0</vt:i4>
      </vt:variant>
      <vt:variant>
        <vt:i4>5</vt:i4>
      </vt:variant>
      <vt:variant>
        <vt:lpwstr>http://www.fwc.gov.au/awardsandorders/html/PR546345.htm</vt:lpwstr>
      </vt:variant>
      <vt:variant>
        <vt:lpwstr/>
      </vt:variant>
      <vt:variant>
        <vt:i4>4063281</vt:i4>
      </vt:variant>
      <vt:variant>
        <vt:i4>960</vt:i4>
      </vt:variant>
      <vt:variant>
        <vt:i4>0</vt:i4>
      </vt:variant>
      <vt:variant>
        <vt:i4>5</vt:i4>
      </vt:variant>
      <vt:variant>
        <vt:lpwstr>http://www.fwc.gov.au/awardsandorders/html/pr536802.htm</vt:lpwstr>
      </vt:variant>
      <vt:variant>
        <vt:lpwstr/>
      </vt:variant>
      <vt:variant>
        <vt:i4>3342394</vt:i4>
      </vt:variant>
      <vt:variant>
        <vt:i4>957</vt:i4>
      </vt:variant>
      <vt:variant>
        <vt:i4>0</vt:i4>
      </vt:variant>
      <vt:variant>
        <vt:i4>5</vt:i4>
      </vt:variant>
      <vt:variant>
        <vt:lpwstr>http://www.fwc.gov.au/awardsandorders/html/PR522999.htm</vt:lpwstr>
      </vt:variant>
      <vt:variant>
        <vt:lpwstr/>
      </vt:variant>
      <vt:variant>
        <vt:i4>3604528</vt:i4>
      </vt:variant>
      <vt:variant>
        <vt:i4>954</vt:i4>
      </vt:variant>
      <vt:variant>
        <vt:i4>0</vt:i4>
      </vt:variant>
      <vt:variant>
        <vt:i4>5</vt:i4>
      </vt:variant>
      <vt:variant>
        <vt:lpwstr>http://www.fwc.gov.au/awardsandorders/html/PR509169.htm</vt:lpwstr>
      </vt:variant>
      <vt:variant>
        <vt:lpwstr/>
      </vt:variant>
      <vt:variant>
        <vt:i4>4063281</vt:i4>
      </vt:variant>
      <vt:variant>
        <vt:i4>951</vt:i4>
      </vt:variant>
      <vt:variant>
        <vt:i4>0</vt:i4>
      </vt:variant>
      <vt:variant>
        <vt:i4>5</vt:i4>
      </vt:variant>
      <vt:variant>
        <vt:lpwstr>http://www.fwc.gov.au/awardsandorders/html/PR998121.htm</vt:lpwstr>
      </vt:variant>
      <vt:variant>
        <vt:lpwstr/>
      </vt:variant>
      <vt:variant>
        <vt:i4>3211312</vt:i4>
      </vt:variant>
      <vt:variant>
        <vt:i4>948</vt:i4>
      </vt:variant>
      <vt:variant>
        <vt:i4>0</vt:i4>
      </vt:variant>
      <vt:variant>
        <vt:i4>5</vt:i4>
      </vt:variant>
      <vt:variant>
        <vt:lpwstr>http://www.fwc.gov.au/awardsandorders/html/PR994514.htm</vt:lpwstr>
      </vt:variant>
      <vt:variant>
        <vt:lpwstr/>
      </vt:variant>
      <vt:variant>
        <vt:i4>8126522</vt:i4>
      </vt:variant>
      <vt:variant>
        <vt:i4>945</vt:i4>
      </vt:variant>
      <vt:variant>
        <vt:i4>0</vt:i4>
      </vt:variant>
      <vt:variant>
        <vt:i4>5</vt:i4>
      </vt:variant>
      <vt:variant>
        <vt:lpwstr>http://www.fwc.gov.au/alldocuments/PR991944.htm</vt:lpwstr>
      </vt:variant>
      <vt:variant>
        <vt:lpwstr/>
      </vt:variant>
      <vt:variant>
        <vt:i4>3211312</vt:i4>
      </vt:variant>
      <vt:variant>
        <vt:i4>939</vt:i4>
      </vt:variant>
      <vt:variant>
        <vt:i4>0</vt:i4>
      </vt:variant>
      <vt:variant>
        <vt:i4>5</vt:i4>
      </vt:variant>
      <vt:variant>
        <vt:lpwstr>http://www.fwc.gov.au/awardsandorders/html/PR994514.htm</vt:lpwstr>
      </vt:variant>
      <vt:variant>
        <vt:lpwstr/>
      </vt:variant>
      <vt:variant>
        <vt:i4>3473466</vt:i4>
      </vt:variant>
      <vt:variant>
        <vt:i4>933</vt:i4>
      </vt:variant>
      <vt:variant>
        <vt:i4>0</vt:i4>
      </vt:variant>
      <vt:variant>
        <vt:i4>5</vt:i4>
      </vt:variant>
      <vt:variant>
        <vt:lpwstr>http://www.fwc.gov.au/awardsandorders/html/PR545781.htm</vt:lpwstr>
      </vt:variant>
      <vt:variant>
        <vt:lpwstr/>
      </vt:variant>
      <vt:variant>
        <vt:i4>3211312</vt:i4>
      </vt:variant>
      <vt:variant>
        <vt:i4>918</vt:i4>
      </vt:variant>
      <vt:variant>
        <vt:i4>0</vt:i4>
      </vt:variant>
      <vt:variant>
        <vt:i4>5</vt:i4>
      </vt:variant>
      <vt:variant>
        <vt:lpwstr>http://www.fwc.gov.au/awardsandorders/html/PR994514.htm</vt:lpwstr>
      </vt:variant>
      <vt:variant>
        <vt:lpwstr/>
      </vt:variant>
      <vt:variant>
        <vt:i4>3473466</vt:i4>
      </vt:variant>
      <vt:variant>
        <vt:i4>912</vt:i4>
      </vt:variant>
      <vt:variant>
        <vt:i4>0</vt:i4>
      </vt:variant>
      <vt:variant>
        <vt:i4>5</vt:i4>
      </vt:variant>
      <vt:variant>
        <vt:lpwstr>http://www.fwc.gov.au/awardsandorders/html/PR545781.htm</vt:lpwstr>
      </vt:variant>
      <vt:variant>
        <vt:lpwstr/>
      </vt:variant>
      <vt:variant>
        <vt:i4>3211312</vt:i4>
      </vt:variant>
      <vt:variant>
        <vt:i4>909</vt:i4>
      </vt:variant>
      <vt:variant>
        <vt:i4>0</vt:i4>
      </vt:variant>
      <vt:variant>
        <vt:i4>5</vt:i4>
      </vt:variant>
      <vt:variant>
        <vt:lpwstr>http://www.fwc.gov.au/awardsandorders/html/PR994514.htm</vt:lpwstr>
      </vt:variant>
      <vt:variant>
        <vt:lpwstr/>
      </vt:variant>
      <vt:variant>
        <vt:i4>8126522</vt:i4>
      </vt:variant>
      <vt:variant>
        <vt:i4>906</vt:i4>
      </vt:variant>
      <vt:variant>
        <vt:i4>0</vt:i4>
      </vt:variant>
      <vt:variant>
        <vt:i4>5</vt:i4>
      </vt:variant>
      <vt:variant>
        <vt:lpwstr>http://www.fwc.gov.au/alldocuments/PR991944.htm</vt:lpwstr>
      </vt:variant>
      <vt:variant>
        <vt:lpwstr/>
      </vt:variant>
      <vt:variant>
        <vt:i4>3473463</vt:i4>
      </vt:variant>
      <vt:variant>
        <vt:i4>894</vt:i4>
      </vt:variant>
      <vt:variant>
        <vt:i4>0</vt:i4>
      </vt:variant>
      <vt:variant>
        <vt:i4>5</vt:i4>
      </vt:variant>
      <vt:variant>
        <vt:lpwstr>http://www.fwc.gov.au/awardsandorders/html/PR545982.htm</vt:lpwstr>
      </vt:variant>
      <vt:variant>
        <vt:lpwstr/>
      </vt:variant>
      <vt:variant>
        <vt:i4>3473463</vt:i4>
      </vt:variant>
      <vt:variant>
        <vt:i4>891</vt:i4>
      </vt:variant>
      <vt:variant>
        <vt:i4>0</vt:i4>
      </vt:variant>
      <vt:variant>
        <vt:i4>5</vt:i4>
      </vt:variant>
      <vt:variant>
        <vt:lpwstr>http://www.fwc.gov.au/awardsandorders/html/PR545982.htm</vt:lpwstr>
      </vt:variant>
      <vt:variant>
        <vt:lpwstr/>
      </vt:variant>
      <vt:variant>
        <vt:i4>3211312</vt:i4>
      </vt:variant>
      <vt:variant>
        <vt:i4>876</vt:i4>
      </vt:variant>
      <vt:variant>
        <vt:i4>0</vt:i4>
      </vt:variant>
      <vt:variant>
        <vt:i4>5</vt:i4>
      </vt:variant>
      <vt:variant>
        <vt:lpwstr>http://www.fwc.gov.au/awardsandorders/html/PR994514.htm</vt:lpwstr>
      </vt:variant>
      <vt:variant>
        <vt:lpwstr/>
      </vt:variant>
      <vt:variant>
        <vt:i4>3473463</vt:i4>
      </vt:variant>
      <vt:variant>
        <vt:i4>858</vt:i4>
      </vt:variant>
      <vt:variant>
        <vt:i4>0</vt:i4>
      </vt:variant>
      <vt:variant>
        <vt:i4>5</vt:i4>
      </vt:variant>
      <vt:variant>
        <vt:lpwstr>http://www.fwc.gov.au/awardsandorders/html/PR545982.htm</vt:lpwstr>
      </vt:variant>
      <vt:variant>
        <vt:lpwstr/>
      </vt:variant>
      <vt:variant>
        <vt:i4>3211312</vt:i4>
      </vt:variant>
      <vt:variant>
        <vt:i4>855</vt:i4>
      </vt:variant>
      <vt:variant>
        <vt:i4>0</vt:i4>
      </vt:variant>
      <vt:variant>
        <vt:i4>5</vt:i4>
      </vt:variant>
      <vt:variant>
        <vt:lpwstr>http://www.fwc.gov.au/awardsandorders/html/PR994514.htm</vt:lpwstr>
      </vt:variant>
      <vt:variant>
        <vt:lpwstr/>
      </vt:variant>
      <vt:variant>
        <vt:i4>3211312</vt:i4>
      </vt:variant>
      <vt:variant>
        <vt:i4>852</vt:i4>
      </vt:variant>
      <vt:variant>
        <vt:i4>0</vt:i4>
      </vt:variant>
      <vt:variant>
        <vt:i4>5</vt:i4>
      </vt:variant>
      <vt:variant>
        <vt:lpwstr>http://www.fwc.gov.au/awardsandorders/html/PR994514.htm</vt:lpwstr>
      </vt:variant>
      <vt:variant>
        <vt:lpwstr/>
      </vt:variant>
      <vt:variant>
        <vt:i4>3801142</vt:i4>
      </vt:variant>
      <vt:variant>
        <vt:i4>849</vt:i4>
      </vt:variant>
      <vt:variant>
        <vt:i4>0</vt:i4>
      </vt:variant>
      <vt:variant>
        <vt:i4>5</vt:i4>
      </vt:variant>
      <vt:variant>
        <vt:lpwstr>http://www.fwc.gov.au/awardsandorders/html/PR503618.htm</vt:lpwstr>
      </vt:variant>
      <vt:variant>
        <vt:lpwstr/>
      </vt:variant>
      <vt:variant>
        <vt:i4>3211312</vt:i4>
      </vt:variant>
      <vt:variant>
        <vt:i4>846</vt:i4>
      </vt:variant>
      <vt:variant>
        <vt:i4>0</vt:i4>
      </vt:variant>
      <vt:variant>
        <vt:i4>5</vt:i4>
      </vt:variant>
      <vt:variant>
        <vt:lpwstr>http://www.fwc.gov.au/awardsandorders/html/PR994514.htm</vt:lpwstr>
      </vt:variant>
      <vt:variant>
        <vt:lpwstr/>
      </vt:variant>
      <vt:variant>
        <vt:i4>3801142</vt:i4>
      </vt:variant>
      <vt:variant>
        <vt:i4>840</vt:i4>
      </vt:variant>
      <vt:variant>
        <vt:i4>0</vt:i4>
      </vt:variant>
      <vt:variant>
        <vt:i4>5</vt:i4>
      </vt:variant>
      <vt:variant>
        <vt:lpwstr>http://www.fwc.gov.au/awardsandorders/html/PR503618.htm</vt:lpwstr>
      </vt:variant>
      <vt:variant>
        <vt:lpwstr/>
      </vt:variant>
      <vt:variant>
        <vt:i4>3211312</vt:i4>
      </vt:variant>
      <vt:variant>
        <vt:i4>837</vt:i4>
      </vt:variant>
      <vt:variant>
        <vt:i4>0</vt:i4>
      </vt:variant>
      <vt:variant>
        <vt:i4>5</vt:i4>
      </vt:variant>
      <vt:variant>
        <vt:lpwstr>http://www.fwc.gov.au/awardsandorders/html/PR994514.htm</vt:lpwstr>
      </vt:variant>
      <vt:variant>
        <vt:lpwstr/>
      </vt:variant>
      <vt:variant>
        <vt:i4>3801142</vt:i4>
      </vt:variant>
      <vt:variant>
        <vt:i4>834</vt:i4>
      </vt:variant>
      <vt:variant>
        <vt:i4>0</vt:i4>
      </vt:variant>
      <vt:variant>
        <vt:i4>5</vt:i4>
      </vt:variant>
      <vt:variant>
        <vt:lpwstr>http://www.fwc.gov.au/awardsandorders/html/PR503618.htm</vt:lpwstr>
      </vt:variant>
      <vt:variant>
        <vt:lpwstr/>
      </vt:variant>
      <vt:variant>
        <vt:i4>3211312</vt:i4>
      </vt:variant>
      <vt:variant>
        <vt:i4>831</vt:i4>
      </vt:variant>
      <vt:variant>
        <vt:i4>0</vt:i4>
      </vt:variant>
      <vt:variant>
        <vt:i4>5</vt:i4>
      </vt:variant>
      <vt:variant>
        <vt:lpwstr>http://www.fwc.gov.au/awardsandorders/html/PR994514.htm</vt:lpwstr>
      </vt:variant>
      <vt:variant>
        <vt:lpwstr/>
      </vt:variant>
      <vt:variant>
        <vt:i4>3211312</vt:i4>
      </vt:variant>
      <vt:variant>
        <vt:i4>828</vt:i4>
      </vt:variant>
      <vt:variant>
        <vt:i4>0</vt:i4>
      </vt:variant>
      <vt:variant>
        <vt:i4>5</vt:i4>
      </vt:variant>
      <vt:variant>
        <vt:lpwstr>http://www.fwc.gov.au/awardsandorders/html/PR994514.htm</vt:lpwstr>
      </vt:variant>
      <vt:variant>
        <vt:lpwstr/>
      </vt:variant>
      <vt:variant>
        <vt:i4>3211312</vt:i4>
      </vt:variant>
      <vt:variant>
        <vt:i4>825</vt:i4>
      </vt:variant>
      <vt:variant>
        <vt:i4>0</vt:i4>
      </vt:variant>
      <vt:variant>
        <vt:i4>5</vt:i4>
      </vt:variant>
      <vt:variant>
        <vt:lpwstr>http://www.fwc.gov.au/awardsandorders/html/PR994514.htm</vt:lpwstr>
      </vt:variant>
      <vt:variant>
        <vt:lpwstr/>
      </vt:variant>
      <vt:variant>
        <vt:i4>3211312</vt:i4>
      </vt:variant>
      <vt:variant>
        <vt:i4>822</vt:i4>
      </vt:variant>
      <vt:variant>
        <vt:i4>0</vt:i4>
      </vt:variant>
      <vt:variant>
        <vt:i4>5</vt:i4>
      </vt:variant>
      <vt:variant>
        <vt:lpwstr>http://www.fwc.gov.au/awardsandorders/html/PR994514.htm</vt:lpwstr>
      </vt:variant>
      <vt:variant>
        <vt:lpwstr/>
      </vt:variant>
      <vt:variant>
        <vt:i4>3211312</vt:i4>
      </vt:variant>
      <vt:variant>
        <vt:i4>819</vt:i4>
      </vt:variant>
      <vt:variant>
        <vt:i4>0</vt:i4>
      </vt:variant>
      <vt:variant>
        <vt:i4>5</vt:i4>
      </vt:variant>
      <vt:variant>
        <vt:lpwstr>http://www.fwc.gov.au/awardsandorders/html/PR994514.htm</vt:lpwstr>
      </vt:variant>
      <vt:variant>
        <vt:lpwstr/>
      </vt:variant>
      <vt:variant>
        <vt:i4>1638458</vt:i4>
      </vt:variant>
      <vt:variant>
        <vt:i4>816</vt:i4>
      </vt:variant>
      <vt:variant>
        <vt:i4>0</vt:i4>
      </vt:variant>
      <vt:variant>
        <vt:i4>5</vt:i4>
      </vt:variant>
      <vt:variant>
        <vt:lpwstr/>
      </vt:variant>
      <vt:variant>
        <vt:lpwstr>standard_rate</vt:lpwstr>
      </vt:variant>
      <vt:variant>
        <vt:i4>4063281</vt:i4>
      </vt:variant>
      <vt:variant>
        <vt:i4>813</vt:i4>
      </vt:variant>
      <vt:variant>
        <vt:i4>0</vt:i4>
      </vt:variant>
      <vt:variant>
        <vt:i4>5</vt:i4>
      </vt:variant>
      <vt:variant>
        <vt:lpwstr>http://www.fwc.gov.au/awardsandorders/html/PR998121.htm</vt:lpwstr>
      </vt:variant>
      <vt:variant>
        <vt:lpwstr/>
      </vt:variant>
      <vt:variant>
        <vt:i4>2031688</vt:i4>
      </vt:variant>
      <vt:variant>
        <vt:i4>810</vt:i4>
      </vt:variant>
      <vt:variant>
        <vt:i4>0</vt:i4>
      </vt:variant>
      <vt:variant>
        <vt:i4>5</vt:i4>
      </vt:variant>
      <vt:variant>
        <vt:lpwstr>http://www.fwc.gov.au/documents/awardsandorders/html/PR551725.htm</vt:lpwstr>
      </vt:variant>
      <vt:variant>
        <vt:lpwstr/>
      </vt:variant>
      <vt:variant>
        <vt:i4>4063281</vt:i4>
      </vt:variant>
      <vt:variant>
        <vt:i4>807</vt:i4>
      </vt:variant>
      <vt:variant>
        <vt:i4>0</vt:i4>
      </vt:variant>
      <vt:variant>
        <vt:i4>5</vt:i4>
      </vt:variant>
      <vt:variant>
        <vt:lpwstr>http://www.fwc.gov.au/awardsandorders/html/pr536802.htm</vt:lpwstr>
      </vt:variant>
      <vt:variant>
        <vt:lpwstr/>
      </vt:variant>
      <vt:variant>
        <vt:i4>3342394</vt:i4>
      </vt:variant>
      <vt:variant>
        <vt:i4>804</vt:i4>
      </vt:variant>
      <vt:variant>
        <vt:i4>0</vt:i4>
      </vt:variant>
      <vt:variant>
        <vt:i4>5</vt:i4>
      </vt:variant>
      <vt:variant>
        <vt:lpwstr>http://www.fwc.gov.au/awardsandorders/html/PR522999.htm</vt:lpwstr>
      </vt:variant>
      <vt:variant>
        <vt:lpwstr/>
      </vt:variant>
      <vt:variant>
        <vt:i4>3604528</vt:i4>
      </vt:variant>
      <vt:variant>
        <vt:i4>801</vt:i4>
      </vt:variant>
      <vt:variant>
        <vt:i4>0</vt:i4>
      </vt:variant>
      <vt:variant>
        <vt:i4>5</vt:i4>
      </vt:variant>
      <vt:variant>
        <vt:lpwstr>http://www.fwc.gov.au/awardsandorders/html/PR509169.htm</vt:lpwstr>
      </vt:variant>
      <vt:variant>
        <vt:lpwstr/>
      </vt:variant>
      <vt:variant>
        <vt:i4>4063281</vt:i4>
      </vt:variant>
      <vt:variant>
        <vt:i4>798</vt:i4>
      </vt:variant>
      <vt:variant>
        <vt:i4>0</vt:i4>
      </vt:variant>
      <vt:variant>
        <vt:i4>5</vt:i4>
      </vt:variant>
      <vt:variant>
        <vt:lpwstr>http://www.fwc.gov.au/awardsandorders/html/PR998121.htm</vt:lpwstr>
      </vt:variant>
      <vt:variant>
        <vt:lpwstr/>
      </vt:variant>
      <vt:variant>
        <vt:i4>3211312</vt:i4>
      </vt:variant>
      <vt:variant>
        <vt:i4>795</vt:i4>
      </vt:variant>
      <vt:variant>
        <vt:i4>0</vt:i4>
      </vt:variant>
      <vt:variant>
        <vt:i4>5</vt:i4>
      </vt:variant>
      <vt:variant>
        <vt:lpwstr>http://www.fwc.gov.au/awardsandorders/html/PR994514.htm</vt:lpwstr>
      </vt:variant>
      <vt:variant>
        <vt:lpwstr/>
      </vt:variant>
      <vt:variant>
        <vt:i4>1638458</vt:i4>
      </vt:variant>
      <vt:variant>
        <vt:i4>792</vt:i4>
      </vt:variant>
      <vt:variant>
        <vt:i4>0</vt:i4>
      </vt:variant>
      <vt:variant>
        <vt:i4>5</vt:i4>
      </vt:variant>
      <vt:variant>
        <vt:lpwstr/>
      </vt:variant>
      <vt:variant>
        <vt:lpwstr>standard_rate</vt:lpwstr>
      </vt:variant>
      <vt:variant>
        <vt:i4>1638458</vt:i4>
      </vt:variant>
      <vt:variant>
        <vt:i4>789</vt:i4>
      </vt:variant>
      <vt:variant>
        <vt:i4>0</vt:i4>
      </vt:variant>
      <vt:variant>
        <vt:i4>5</vt:i4>
      </vt:variant>
      <vt:variant>
        <vt:lpwstr/>
      </vt:variant>
      <vt:variant>
        <vt:lpwstr>standard_rate</vt:lpwstr>
      </vt:variant>
      <vt:variant>
        <vt:i4>2031688</vt:i4>
      </vt:variant>
      <vt:variant>
        <vt:i4>786</vt:i4>
      </vt:variant>
      <vt:variant>
        <vt:i4>0</vt:i4>
      </vt:variant>
      <vt:variant>
        <vt:i4>5</vt:i4>
      </vt:variant>
      <vt:variant>
        <vt:lpwstr>http://www.fwc.gov.au/documents/awardsandorders/html/PR551725.htm</vt:lpwstr>
      </vt:variant>
      <vt:variant>
        <vt:lpwstr/>
      </vt:variant>
      <vt:variant>
        <vt:i4>4063281</vt:i4>
      </vt:variant>
      <vt:variant>
        <vt:i4>783</vt:i4>
      </vt:variant>
      <vt:variant>
        <vt:i4>0</vt:i4>
      </vt:variant>
      <vt:variant>
        <vt:i4>5</vt:i4>
      </vt:variant>
      <vt:variant>
        <vt:lpwstr>http://www.fwc.gov.au/awardsandorders/html/pr536802.htm</vt:lpwstr>
      </vt:variant>
      <vt:variant>
        <vt:lpwstr/>
      </vt:variant>
      <vt:variant>
        <vt:i4>3342394</vt:i4>
      </vt:variant>
      <vt:variant>
        <vt:i4>780</vt:i4>
      </vt:variant>
      <vt:variant>
        <vt:i4>0</vt:i4>
      </vt:variant>
      <vt:variant>
        <vt:i4>5</vt:i4>
      </vt:variant>
      <vt:variant>
        <vt:lpwstr>http://www.fwc.gov.au/awardsandorders/html/PR522999.htm</vt:lpwstr>
      </vt:variant>
      <vt:variant>
        <vt:lpwstr/>
      </vt:variant>
      <vt:variant>
        <vt:i4>3604528</vt:i4>
      </vt:variant>
      <vt:variant>
        <vt:i4>777</vt:i4>
      </vt:variant>
      <vt:variant>
        <vt:i4>0</vt:i4>
      </vt:variant>
      <vt:variant>
        <vt:i4>5</vt:i4>
      </vt:variant>
      <vt:variant>
        <vt:lpwstr>http://www.fwc.gov.au/awardsandorders/html/PR509169.htm</vt:lpwstr>
      </vt:variant>
      <vt:variant>
        <vt:lpwstr/>
      </vt:variant>
      <vt:variant>
        <vt:i4>4063281</vt:i4>
      </vt:variant>
      <vt:variant>
        <vt:i4>774</vt:i4>
      </vt:variant>
      <vt:variant>
        <vt:i4>0</vt:i4>
      </vt:variant>
      <vt:variant>
        <vt:i4>5</vt:i4>
      </vt:variant>
      <vt:variant>
        <vt:lpwstr>http://www.fwc.gov.au/awardsandorders/html/PR998121.htm</vt:lpwstr>
      </vt:variant>
      <vt:variant>
        <vt:lpwstr/>
      </vt:variant>
      <vt:variant>
        <vt:i4>3211312</vt:i4>
      </vt:variant>
      <vt:variant>
        <vt:i4>771</vt:i4>
      </vt:variant>
      <vt:variant>
        <vt:i4>0</vt:i4>
      </vt:variant>
      <vt:variant>
        <vt:i4>5</vt:i4>
      </vt:variant>
      <vt:variant>
        <vt:lpwstr>http://www.fwc.gov.au/awardsandorders/html/PR994514.htm</vt:lpwstr>
      </vt:variant>
      <vt:variant>
        <vt:lpwstr/>
      </vt:variant>
      <vt:variant>
        <vt:i4>3211312</vt:i4>
      </vt:variant>
      <vt:variant>
        <vt:i4>765</vt:i4>
      </vt:variant>
      <vt:variant>
        <vt:i4>0</vt:i4>
      </vt:variant>
      <vt:variant>
        <vt:i4>5</vt:i4>
      </vt:variant>
      <vt:variant>
        <vt:lpwstr>http://www.fwc.gov.au/awardsandorders/html/PR994514.htm</vt:lpwstr>
      </vt:variant>
      <vt:variant>
        <vt:lpwstr/>
      </vt:variant>
      <vt:variant>
        <vt:i4>3211312</vt:i4>
      </vt:variant>
      <vt:variant>
        <vt:i4>762</vt:i4>
      </vt:variant>
      <vt:variant>
        <vt:i4>0</vt:i4>
      </vt:variant>
      <vt:variant>
        <vt:i4>5</vt:i4>
      </vt:variant>
      <vt:variant>
        <vt:lpwstr>http://www.fwc.gov.au/awardsandorders/html/PR994514.htm</vt:lpwstr>
      </vt:variant>
      <vt:variant>
        <vt:lpwstr/>
      </vt:variant>
      <vt:variant>
        <vt:i4>1900616</vt:i4>
      </vt:variant>
      <vt:variant>
        <vt:i4>759</vt:i4>
      </vt:variant>
      <vt:variant>
        <vt:i4>0</vt:i4>
      </vt:variant>
      <vt:variant>
        <vt:i4>5</vt:i4>
      </vt:variant>
      <vt:variant>
        <vt:lpwstr>http://www.fwc.gov.au/documents/awardsandorders/html/PR551604.htm</vt:lpwstr>
      </vt:variant>
      <vt:variant>
        <vt:lpwstr/>
      </vt:variant>
      <vt:variant>
        <vt:i4>3539004</vt:i4>
      </vt:variant>
      <vt:variant>
        <vt:i4>756</vt:i4>
      </vt:variant>
      <vt:variant>
        <vt:i4>0</vt:i4>
      </vt:variant>
      <vt:variant>
        <vt:i4>5</vt:i4>
      </vt:variant>
      <vt:variant>
        <vt:lpwstr>http://www.fwc.gov.au/awardsandorders/html/PR536681.htm</vt:lpwstr>
      </vt:variant>
      <vt:variant>
        <vt:lpwstr/>
      </vt:variant>
      <vt:variant>
        <vt:i4>3997754</vt:i4>
      </vt:variant>
      <vt:variant>
        <vt:i4>753</vt:i4>
      </vt:variant>
      <vt:variant>
        <vt:i4>0</vt:i4>
      </vt:variant>
      <vt:variant>
        <vt:i4>5</vt:i4>
      </vt:variant>
      <vt:variant>
        <vt:lpwstr>http://www.fwc.gov.au/awardsandorders/html/PR522878.htm</vt:lpwstr>
      </vt:variant>
      <vt:variant>
        <vt:lpwstr/>
      </vt:variant>
      <vt:variant>
        <vt:i4>3473471</vt:i4>
      </vt:variant>
      <vt:variant>
        <vt:i4>750</vt:i4>
      </vt:variant>
      <vt:variant>
        <vt:i4>0</vt:i4>
      </vt:variant>
      <vt:variant>
        <vt:i4>5</vt:i4>
      </vt:variant>
      <vt:variant>
        <vt:lpwstr>http://www.fwc.gov.au/awardsandorders/html/PR509047.htm</vt:lpwstr>
      </vt:variant>
      <vt:variant>
        <vt:lpwstr/>
      </vt:variant>
      <vt:variant>
        <vt:i4>3801150</vt:i4>
      </vt:variant>
      <vt:variant>
        <vt:i4>747</vt:i4>
      </vt:variant>
      <vt:variant>
        <vt:i4>0</vt:i4>
      </vt:variant>
      <vt:variant>
        <vt:i4>5</vt:i4>
      </vt:variant>
      <vt:variant>
        <vt:lpwstr>http://www.fwc.gov.au/awardsandorders/html/PR997897.htm</vt:lpwstr>
      </vt:variant>
      <vt:variant>
        <vt:lpwstr/>
      </vt:variant>
      <vt:variant>
        <vt:i4>3211312</vt:i4>
      </vt:variant>
      <vt:variant>
        <vt:i4>744</vt:i4>
      </vt:variant>
      <vt:variant>
        <vt:i4>0</vt:i4>
      </vt:variant>
      <vt:variant>
        <vt:i4>5</vt:i4>
      </vt:variant>
      <vt:variant>
        <vt:lpwstr>http://www.fwc.gov.au/awardsandorders/html/PR994514.htm</vt:lpwstr>
      </vt:variant>
      <vt:variant>
        <vt:lpwstr/>
      </vt:variant>
      <vt:variant>
        <vt:i4>3670070</vt:i4>
      </vt:variant>
      <vt:variant>
        <vt:i4>722</vt:i4>
      </vt:variant>
      <vt:variant>
        <vt:i4>0</vt:i4>
      </vt:variant>
      <vt:variant>
        <vt:i4>5</vt:i4>
      </vt:variant>
      <vt:variant>
        <vt:lpwstr>http://www.fwa.gov.au/awardsandorders/html/PR503618.htm</vt:lpwstr>
      </vt:variant>
      <vt:variant>
        <vt:lpwstr/>
      </vt:variant>
      <vt:variant>
        <vt:i4>3735611</vt:i4>
      </vt:variant>
      <vt:variant>
        <vt:i4>720</vt:i4>
      </vt:variant>
      <vt:variant>
        <vt:i4>0</vt:i4>
      </vt:variant>
      <vt:variant>
        <vt:i4>5</vt:i4>
      </vt:variant>
      <vt:variant>
        <vt:lpwstr>http://www.fwc.gov.au/awardsandorders/html/PR503625.htm</vt:lpwstr>
      </vt:variant>
      <vt:variant>
        <vt:lpwstr/>
      </vt:variant>
      <vt:variant>
        <vt:i4>3801142</vt:i4>
      </vt:variant>
      <vt:variant>
        <vt:i4>711</vt:i4>
      </vt:variant>
      <vt:variant>
        <vt:i4>0</vt:i4>
      </vt:variant>
      <vt:variant>
        <vt:i4>5</vt:i4>
      </vt:variant>
      <vt:variant>
        <vt:lpwstr>http://www.fwc.gov.au/awardsandorders/html/PR503618.htm</vt:lpwstr>
      </vt:variant>
      <vt:variant>
        <vt:lpwstr/>
      </vt:variant>
      <vt:variant>
        <vt:i4>3211312</vt:i4>
      </vt:variant>
      <vt:variant>
        <vt:i4>708</vt:i4>
      </vt:variant>
      <vt:variant>
        <vt:i4>0</vt:i4>
      </vt:variant>
      <vt:variant>
        <vt:i4>5</vt:i4>
      </vt:variant>
      <vt:variant>
        <vt:lpwstr>http://www.fwc.gov.au/awardsandorders/html/PR994514.htm</vt:lpwstr>
      </vt:variant>
      <vt:variant>
        <vt:lpwstr/>
      </vt:variant>
      <vt:variant>
        <vt:i4>3211312</vt:i4>
      </vt:variant>
      <vt:variant>
        <vt:i4>699</vt:i4>
      </vt:variant>
      <vt:variant>
        <vt:i4>0</vt:i4>
      </vt:variant>
      <vt:variant>
        <vt:i4>5</vt:i4>
      </vt:variant>
      <vt:variant>
        <vt:lpwstr>http://www.fwc.gov.au/awardsandorders/html/PR994514.htm</vt:lpwstr>
      </vt:variant>
      <vt:variant>
        <vt:lpwstr/>
      </vt:variant>
      <vt:variant>
        <vt:i4>3801142</vt:i4>
      </vt:variant>
      <vt:variant>
        <vt:i4>693</vt:i4>
      </vt:variant>
      <vt:variant>
        <vt:i4>0</vt:i4>
      </vt:variant>
      <vt:variant>
        <vt:i4>5</vt:i4>
      </vt:variant>
      <vt:variant>
        <vt:lpwstr>http://www.fwc.gov.au/awardsandorders/html/PR503618.htm</vt:lpwstr>
      </vt:variant>
      <vt:variant>
        <vt:lpwstr/>
      </vt:variant>
      <vt:variant>
        <vt:i4>3211312</vt:i4>
      </vt:variant>
      <vt:variant>
        <vt:i4>690</vt:i4>
      </vt:variant>
      <vt:variant>
        <vt:i4>0</vt:i4>
      </vt:variant>
      <vt:variant>
        <vt:i4>5</vt:i4>
      </vt:variant>
      <vt:variant>
        <vt:lpwstr>http://www.fwc.gov.au/awardsandorders/html/PR994514.htm</vt:lpwstr>
      </vt:variant>
      <vt:variant>
        <vt:lpwstr/>
      </vt:variant>
      <vt:variant>
        <vt:i4>8126522</vt:i4>
      </vt:variant>
      <vt:variant>
        <vt:i4>687</vt:i4>
      </vt:variant>
      <vt:variant>
        <vt:i4>0</vt:i4>
      </vt:variant>
      <vt:variant>
        <vt:i4>5</vt:i4>
      </vt:variant>
      <vt:variant>
        <vt:lpwstr>http://www.fwc.gov.au/alldocuments/PR991944.htm</vt:lpwstr>
      </vt:variant>
      <vt:variant>
        <vt:lpwstr/>
      </vt:variant>
      <vt:variant>
        <vt:i4>8126522</vt:i4>
      </vt:variant>
      <vt:variant>
        <vt:i4>654</vt:i4>
      </vt:variant>
      <vt:variant>
        <vt:i4>0</vt:i4>
      </vt:variant>
      <vt:variant>
        <vt:i4>5</vt:i4>
      </vt:variant>
      <vt:variant>
        <vt:lpwstr>http://www.fwc.gov.au/alldocuments/PR991944.htm</vt:lpwstr>
      </vt:variant>
      <vt:variant>
        <vt:lpwstr/>
      </vt:variant>
      <vt:variant>
        <vt:i4>3735611</vt:i4>
      </vt:variant>
      <vt:variant>
        <vt:i4>651</vt:i4>
      </vt:variant>
      <vt:variant>
        <vt:i4>0</vt:i4>
      </vt:variant>
      <vt:variant>
        <vt:i4>5</vt:i4>
      </vt:variant>
      <vt:variant>
        <vt:lpwstr>http://www.fwc.gov.au/awardsandorders/html/PR542136.htm</vt:lpwstr>
      </vt:variant>
      <vt:variant>
        <vt:lpwstr/>
      </vt:variant>
      <vt:variant>
        <vt:i4>3211312</vt:i4>
      </vt:variant>
      <vt:variant>
        <vt:i4>648</vt:i4>
      </vt:variant>
      <vt:variant>
        <vt:i4>0</vt:i4>
      </vt:variant>
      <vt:variant>
        <vt:i4>5</vt:i4>
      </vt:variant>
      <vt:variant>
        <vt:lpwstr>http://www.fwc.gov.au/awardsandorders/html/PR994514.htm</vt:lpwstr>
      </vt:variant>
      <vt:variant>
        <vt:lpwstr/>
      </vt:variant>
      <vt:variant>
        <vt:i4>3735611</vt:i4>
      </vt:variant>
      <vt:variant>
        <vt:i4>645</vt:i4>
      </vt:variant>
      <vt:variant>
        <vt:i4>0</vt:i4>
      </vt:variant>
      <vt:variant>
        <vt:i4>5</vt:i4>
      </vt:variant>
      <vt:variant>
        <vt:lpwstr>http://www.fwc.gov.au/awardsandorders/html/PR542136.htm</vt:lpwstr>
      </vt:variant>
      <vt:variant>
        <vt:lpwstr/>
      </vt:variant>
      <vt:variant>
        <vt:i4>3211312</vt:i4>
      </vt:variant>
      <vt:variant>
        <vt:i4>642</vt:i4>
      </vt:variant>
      <vt:variant>
        <vt:i4>0</vt:i4>
      </vt:variant>
      <vt:variant>
        <vt:i4>5</vt:i4>
      </vt:variant>
      <vt:variant>
        <vt:lpwstr>http://www.fwc.gov.au/awardsandorders/html/PR994514.htm</vt:lpwstr>
      </vt:variant>
      <vt:variant>
        <vt:lpwstr/>
      </vt:variant>
      <vt:variant>
        <vt:i4>3735611</vt:i4>
      </vt:variant>
      <vt:variant>
        <vt:i4>636</vt:i4>
      </vt:variant>
      <vt:variant>
        <vt:i4>0</vt:i4>
      </vt:variant>
      <vt:variant>
        <vt:i4>5</vt:i4>
      </vt:variant>
      <vt:variant>
        <vt:lpwstr>http://www.fwc.gov.au/awardsandorders/html/PR542136.htm</vt:lpwstr>
      </vt:variant>
      <vt:variant>
        <vt:lpwstr/>
      </vt:variant>
      <vt:variant>
        <vt:i4>3211312</vt:i4>
      </vt:variant>
      <vt:variant>
        <vt:i4>633</vt:i4>
      </vt:variant>
      <vt:variant>
        <vt:i4>0</vt:i4>
      </vt:variant>
      <vt:variant>
        <vt:i4>5</vt:i4>
      </vt:variant>
      <vt:variant>
        <vt:lpwstr>http://www.fwc.gov.au/awardsandorders/html/PR994514.htm</vt:lpwstr>
      </vt:variant>
      <vt:variant>
        <vt:lpwstr/>
      </vt:variant>
      <vt:variant>
        <vt:i4>3735611</vt:i4>
      </vt:variant>
      <vt:variant>
        <vt:i4>630</vt:i4>
      </vt:variant>
      <vt:variant>
        <vt:i4>0</vt:i4>
      </vt:variant>
      <vt:variant>
        <vt:i4>5</vt:i4>
      </vt:variant>
      <vt:variant>
        <vt:lpwstr>http://www.fwc.gov.au/awardsandorders/html/PR542136.htm</vt:lpwstr>
      </vt:variant>
      <vt:variant>
        <vt:lpwstr/>
      </vt:variant>
      <vt:variant>
        <vt:i4>3211312</vt:i4>
      </vt:variant>
      <vt:variant>
        <vt:i4>627</vt:i4>
      </vt:variant>
      <vt:variant>
        <vt:i4>0</vt:i4>
      </vt:variant>
      <vt:variant>
        <vt:i4>5</vt:i4>
      </vt:variant>
      <vt:variant>
        <vt:lpwstr>http://www.fwc.gov.au/awardsandorders/html/PR994514.htm</vt:lpwstr>
      </vt:variant>
      <vt:variant>
        <vt:lpwstr/>
      </vt:variant>
      <vt:variant>
        <vt:i4>3801151</vt:i4>
      </vt:variant>
      <vt:variant>
        <vt:i4>612</vt:i4>
      </vt:variant>
      <vt:variant>
        <vt:i4>0</vt:i4>
      </vt:variant>
      <vt:variant>
        <vt:i4>5</vt:i4>
      </vt:variant>
      <vt:variant>
        <vt:lpwstr>http://www.fwc.gov.au/awardsandorders/html/PR550022.htm</vt:lpwstr>
      </vt:variant>
      <vt:variant>
        <vt:lpwstr/>
      </vt:variant>
      <vt:variant>
        <vt:i4>3801148</vt:i4>
      </vt:variant>
      <vt:variant>
        <vt:i4>609</vt:i4>
      </vt:variant>
      <vt:variant>
        <vt:i4>0</vt:i4>
      </vt:variant>
      <vt:variant>
        <vt:i4>5</vt:i4>
      </vt:variant>
      <vt:variant>
        <vt:lpwstr>http://www.fwc.gov.au/awardsandorders/html/PR550021.htm</vt:lpwstr>
      </vt:variant>
      <vt:variant>
        <vt:lpwstr/>
      </vt:variant>
      <vt:variant>
        <vt:i4>3538998</vt:i4>
      </vt:variant>
      <vt:variant>
        <vt:i4>606</vt:i4>
      </vt:variant>
      <vt:variant>
        <vt:i4>0</vt:i4>
      </vt:variant>
      <vt:variant>
        <vt:i4>5</vt:i4>
      </vt:variant>
      <vt:variant>
        <vt:lpwstr>http://www.fwc.gov.au/awardsandorders/html/PR546288.htm</vt:lpwstr>
      </vt:variant>
      <vt:variant>
        <vt:lpwstr/>
      </vt:variant>
      <vt:variant>
        <vt:i4>4063295</vt:i4>
      </vt:variant>
      <vt:variant>
        <vt:i4>603</vt:i4>
      </vt:variant>
      <vt:variant>
        <vt:i4>0</vt:i4>
      </vt:variant>
      <vt:variant>
        <vt:i4>5</vt:i4>
      </vt:variant>
      <vt:variant>
        <vt:lpwstr>http://www.fwc.gov.au/awardsandorders/html/PR515036.htm</vt:lpwstr>
      </vt:variant>
      <vt:variant>
        <vt:lpwstr/>
      </vt:variant>
      <vt:variant>
        <vt:i4>3473456</vt:i4>
      </vt:variant>
      <vt:variant>
        <vt:i4>600</vt:i4>
      </vt:variant>
      <vt:variant>
        <vt:i4>0</vt:i4>
      </vt:variant>
      <vt:variant>
        <vt:i4>5</vt:i4>
      </vt:variant>
      <vt:variant>
        <vt:lpwstr>http://www.fwc.gov.au/awardsandorders/html/PR993928.htm</vt:lpwstr>
      </vt:variant>
      <vt:variant>
        <vt:lpwstr/>
      </vt:variant>
      <vt:variant>
        <vt:i4>3735611</vt:i4>
      </vt:variant>
      <vt:variant>
        <vt:i4>597</vt:i4>
      </vt:variant>
      <vt:variant>
        <vt:i4>0</vt:i4>
      </vt:variant>
      <vt:variant>
        <vt:i4>5</vt:i4>
      </vt:variant>
      <vt:variant>
        <vt:lpwstr>http://www.fwc.gov.au/awardsandorders/html/PR542136.htm</vt:lpwstr>
      </vt:variant>
      <vt:variant>
        <vt:lpwstr/>
      </vt:variant>
      <vt:variant>
        <vt:i4>3735611</vt:i4>
      </vt:variant>
      <vt:variant>
        <vt:i4>588</vt:i4>
      </vt:variant>
      <vt:variant>
        <vt:i4>0</vt:i4>
      </vt:variant>
      <vt:variant>
        <vt:i4>5</vt:i4>
      </vt:variant>
      <vt:variant>
        <vt:lpwstr>http://www.fwc.gov.au/awardsandorders/html/PR542136.htm</vt:lpwstr>
      </vt:variant>
      <vt:variant>
        <vt:lpwstr/>
      </vt:variant>
      <vt:variant>
        <vt:i4>3735611</vt:i4>
      </vt:variant>
      <vt:variant>
        <vt:i4>585</vt:i4>
      </vt:variant>
      <vt:variant>
        <vt:i4>0</vt:i4>
      </vt:variant>
      <vt:variant>
        <vt:i4>5</vt:i4>
      </vt:variant>
      <vt:variant>
        <vt:lpwstr>http://www.fwc.gov.au/awardsandorders/html/PR542136.htm</vt:lpwstr>
      </vt:variant>
      <vt:variant>
        <vt:lpwstr/>
      </vt:variant>
      <vt:variant>
        <vt:i4>3735611</vt:i4>
      </vt:variant>
      <vt:variant>
        <vt:i4>582</vt:i4>
      </vt:variant>
      <vt:variant>
        <vt:i4>0</vt:i4>
      </vt:variant>
      <vt:variant>
        <vt:i4>5</vt:i4>
      </vt:variant>
      <vt:variant>
        <vt:lpwstr>http://www.fwc.gov.au/awardsandorders/html/PR542136.htm</vt:lpwstr>
      </vt:variant>
      <vt:variant>
        <vt:lpwstr/>
      </vt:variant>
      <vt:variant>
        <vt:i4>3211312</vt:i4>
      </vt:variant>
      <vt:variant>
        <vt:i4>576</vt:i4>
      </vt:variant>
      <vt:variant>
        <vt:i4>0</vt:i4>
      </vt:variant>
      <vt:variant>
        <vt:i4>5</vt:i4>
      </vt:variant>
      <vt:variant>
        <vt:lpwstr>http://www.fwc.gov.au/awardsandorders/html/PR994514.htm</vt:lpwstr>
      </vt:variant>
      <vt:variant>
        <vt:lpwstr/>
      </vt:variant>
      <vt:variant>
        <vt:i4>3211312</vt:i4>
      </vt:variant>
      <vt:variant>
        <vt:i4>573</vt:i4>
      </vt:variant>
      <vt:variant>
        <vt:i4>0</vt:i4>
      </vt:variant>
      <vt:variant>
        <vt:i4>5</vt:i4>
      </vt:variant>
      <vt:variant>
        <vt:lpwstr>http://www.fwc.gov.au/awardsandorders/html/PR994514.htm</vt:lpwstr>
      </vt:variant>
      <vt:variant>
        <vt:lpwstr/>
      </vt:variant>
      <vt:variant>
        <vt:i4>3211312</vt:i4>
      </vt:variant>
      <vt:variant>
        <vt:i4>570</vt:i4>
      </vt:variant>
      <vt:variant>
        <vt:i4>0</vt:i4>
      </vt:variant>
      <vt:variant>
        <vt:i4>5</vt:i4>
      </vt:variant>
      <vt:variant>
        <vt:lpwstr>http://www.fwc.gov.au/awardsandorders/html/PR994514.htm</vt:lpwstr>
      </vt:variant>
      <vt:variant>
        <vt:lpwstr/>
      </vt:variant>
      <vt:variant>
        <vt:i4>3211312</vt:i4>
      </vt:variant>
      <vt:variant>
        <vt:i4>567</vt:i4>
      </vt:variant>
      <vt:variant>
        <vt:i4>0</vt:i4>
      </vt:variant>
      <vt:variant>
        <vt:i4>5</vt:i4>
      </vt:variant>
      <vt:variant>
        <vt:lpwstr>http://www.fwc.gov.au/awardsandorders/html/PR994514.htm</vt:lpwstr>
      </vt:variant>
      <vt:variant>
        <vt:lpwstr/>
      </vt:variant>
      <vt:variant>
        <vt:i4>3735611</vt:i4>
      </vt:variant>
      <vt:variant>
        <vt:i4>564</vt:i4>
      </vt:variant>
      <vt:variant>
        <vt:i4>0</vt:i4>
      </vt:variant>
      <vt:variant>
        <vt:i4>5</vt:i4>
      </vt:variant>
      <vt:variant>
        <vt:lpwstr>http://www.fwc.gov.au/awardsandorders/html/PR542136.htm</vt:lpwstr>
      </vt:variant>
      <vt:variant>
        <vt:lpwstr/>
      </vt:variant>
      <vt:variant>
        <vt:i4>3211312</vt:i4>
      </vt:variant>
      <vt:variant>
        <vt:i4>561</vt:i4>
      </vt:variant>
      <vt:variant>
        <vt:i4>0</vt:i4>
      </vt:variant>
      <vt:variant>
        <vt:i4>5</vt:i4>
      </vt:variant>
      <vt:variant>
        <vt:lpwstr>http://www.fwc.gov.au/awardsandorders/html/PR994514.htm</vt:lpwstr>
      </vt:variant>
      <vt:variant>
        <vt:lpwstr/>
      </vt:variant>
      <vt:variant>
        <vt:i4>3735611</vt:i4>
      </vt:variant>
      <vt:variant>
        <vt:i4>555</vt:i4>
      </vt:variant>
      <vt:variant>
        <vt:i4>0</vt:i4>
      </vt:variant>
      <vt:variant>
        <vt:i4>5</vt:i4>
      </vt:variant>
      <vt:variant>
        <vt:lpwstr>http://www.fwc.gov.au/awardsandorders/html/PR542136.htm</vt:lpwstr>
      </vt:variant>
      <vt:variant>
        <vt:lpwstr/>
      </vt:variant>
      <vt:variant>
        <vt:i4>3735611</vt:i4>
      </vt:variant>
      <vt:variant>
        <vt:i4>552</vt:i4>
      </vt:variant>
      <vt:variant>
        <vt:i4>0</vt:i4>
      </vt:variant>
      <vt:variant>
        <vt:i4>5</vt:i4>
      </vt:variant>
      <vt:variant>
        <vt:lpwstr>http://www.fwc.gov.au/awardsandorders/html/PR542136.htm</vt:lpwstr>
      </vt:variant>
      <vt:variant>
        <vt:lpwstr/>
      </vt:variant>
      <vt:variant>
        <vt:i4>3211312</vt:i4>
      </vt:variant>
      <vt:variant>
        <vt:i4>549</vt:i4>
      </vt:variant>
      <vt:variant>
        <vt:i4>0</vt:i4>
      </vt:variant>
      <vt:variant>
        <vt:i4>5</vt:i4>
      </vt:variant>
      <vt:variant>
        <vt:lpwstr>http://www.fwc.gov.au/awardsandorders/html/PR994514.htm</vt:lpwstr>
      </vt:variant>
      <vt:variant>
        <vt:lpwstr/>
      </vt:variant>
      <vt:variant>
        <vt:i4>6488190</vt:i4>
      </vt:variant>
      <vt:variant>
        <vt:i4>546</vt:i4>
      </vt:variant>
      <vt:variant>
        <vt:i4>0</vt:i4>
      </vt:variant>
      <vt:variant>
        <vt:i4>5</vt:i4>
      </vt:variant>
      <vt:variant>
        <vt:lpwstr>http://www.fwc.gov.au/awardmod/download/nes.pdf</vt:lpwstr>
      </vt:variant>
      <vt:variant>
        <vt:lpwstr/>
      </vt:variant>
      <vt:variant>
        <vt:i4>3211312</vt:i4>
      </vt:variant>
      <vt:variant>
        <vt:i4>543</vt:i4>
      </vt:variant>
      <vt:variant>
        <vt:i4>0</vt:i4>
      </vt:variant>
      <vt:variant>
        <vt:i4>5</vt:i4>
      </vt:variant>
      <vt:variant>
        <vt:lpwstr>http://www.fwc.gov.au/awardsandorders/html/PR994514.htm</vt:lpwstr>
      </vt:variant>
      <vt:variant>
        <vt:lpwstr/>
      </vt:variant>
      <vt:variant>
        <vt:i4>3211312</vt:i4>
      </vt:variant>
      <vt:variant>
        <vt:i4>537</vt:i4>
      </vt:variant>
      <vt:variant>
        <vt:i4>0</vt:i4>
      </vt:variant>
      <vt:variant>
        <vt:i4>5</vt:i4>
      </vt:variant>
      <vt:variant>
        <vt:lpwstr>http://www.fwc.gov.au/awardsandorders/html/PR994514.htm</vt:lpwstr>
      </vt:variant>
      <vt:variant>
        <vt:lpwstr/>
      </vt:variant>
      <vt:variant>
        <vt:i4>3211312</vt:i4>
      </vt:variant>
      <vt:variant>
        <vt:i4>534</vt:i4>
      </vt:variant>
      <vt:variant>
        <vt:i4>0</vt:i4>
      </vt:variant>
      <vt:variant>
        <vt:i4>5</vt:i4>
      </vt:variant>
      <vt:variant>
        <vt:lpwstr>http://www.fwc.gov.au/awardsandorders/html/PR994514.htm</vt:lpwstr>
      </vt:variant>
      <vt:variant>
        <vt:lpwstr/>
      </vt:variant>
      <vt:variant>
        <vt:i4>3211312</vt:i4>
      </vt:variant>
      <vt:variant>
        <vt:i4>510</vt:i4>
      </vt:variant>
      <vt:variant>
        <vt:i4>0</vt:i4>
      </vt:variant>
      <vt:variant>
        <vt:i4>5</vt:i4>
      </vt:variant>
      <vt:variant>
        <vt:lpwstr>http://www.fwc.gov.au/awardsandorders/html/PR994514.htm</vt:lpwstr>
      </vt:variant>
      <vt:variant>
        <vt:lpwstr/>
      </vt:variant>
      <vt:variant>
        <vt:i4>3211312</vt:i4>
      </vt:variant>
      <vt:variant>
        <vt:i4>507</vt:i4>
      </vt:variant>
      <vt:variant>
        <vt:i4>0</vt:i4>
      </vt:variant>
      <vt:variant>
        <vt:i4>5</vt:i4>
      </vt:variant>
      <vt:variant>
        <vt:lpwstr>http://www.fwc.gov.au/awardsandorders/html/PR994514.htm</vt:lpwstr>
      </vt:variant>
      <vt:variant>
        <vt:lpwstr/>
      </vt:variant>
      <vt:variant>
        <vt:i4>3211312</vt:i4>
      </vt:variant>
      <vt:variant>
        <vt:i4>489</vt:i4>
      </vt:variant>
      <vt:variant>
        <vt:i4>0</vt:i4>
      </vt:variant>
      <vt:variant>
        <vt:i4>5</vt:i4>
      </vt:variant>
      <vt:variant>
        <vt:lpwstr>http://www.fwc.gov.au/awardsandorders/html/PR994514.htm</vt:lpwstr>
      </vt:variant>
      <vt:variant>
        <vt:lpwstr/>
      </vt:variant>
      <vt:variant>
        <vt:i4>6488190</vt:i4>
      </vt:variant>
      <vt:variant>
        <vt:i4>486</vt:i4>
      </vt:variant>
      <vt:variant>
        <vt:i4>0</vt:i4>
      </vt:variant>
      <vt:variant>
        <vt:i4>5</vt:i4>
      </vt:variant>
      <vt:variant>
        <vt:lpwstr>http://www.fwc.gov.au/awardmod/download/nes.pdf</vt:lpwstr>
      </vt:variant>
      <vt:variant>
        <vt:lpwstr/>
      </vt:variant>
      <vt:variant>
        <vt:i4>3211312</vt:i4>
      </vt:variant>
      <vt:variant>
        <vt:i4>483</vt:i4>
      </vt:variant>
      <vt:variant>
        <vt:i4>0</vt:i4>
      </vt:variant>
      <vt:variant>
        <vt:i4>5</vt:i4>
      </vt:variant>
      <vt:variant>
        <vt:lpwstr>http://www.fwc.gov.au/awardsandorders/html/PR994514.htm</vt:lpwstr>
      </vt:variant>
      <vt:variant>
        <vt:lpwstr/>
      </vt:variant>
      <vt:variant>
        <vt:i4>3211312</vt:i4>
      </vt:variant>
      <vt:variant>
        <vt:i4>480</vt:i4>
      </vt:variant>
      <vt:variant>
        <vt:i4>0</vt:i4>
      </vt:variant>
      <vt:variant>
        <vt:i4>5</vt:i4>
      </vt:variant>
      <vt:variant>
        <vt:lpwstr>http://www.fwc.gov.au/awardsandorders/html/PR994514.htm</vt:lpwstr>
      </vt:variant>
      <vt:variant>
        <vt:lpwstr/>
      </vt:variant>
      <vt:variant>
        <vt:i4>3473463</vt:i4>
      </vt:variant>
      <vt:variant>
        <vt:i4>477</vt:i4>
      </vt:variant>
      <vt:variant>
        <vt:i4>0</vt:i4>
      </vt:variant>
      <vt:variant>
        <vt:i4>5</vt:i4>
      </vt:variant>
      <vt:variant>
        <vt:lpwstr>http://www.fwc.gov.au/awardsandorders/html/PR545982.htm</vt:lpwstr>
      </vt:variant>
      <vt:variant>
        <vt:lpwstr/>
      </vt:variant>
      <vt:variant>
        <vt:i4>3473463</vt:i4>
      </vt:variant>
      <vt:variant>
        <vt:i4>474</vt:i4>
      </vt:variant>
      <vt:variant>
        <vt:i4>0</vt:i4>
      </vt:variant>
      <vt:variant>
        <vt:i4>5</vt:i4>
      </vt:variant>
      <vt:variant>
        <vt:lpwstr>http://www.fwc.gov.au/awardsandorders/html/PR545982.htm</vt:lpwstr>
      </vt:variant>
      <vt:variant>
        <vt:lpwstr/>
      </vt:variant>
      <vt:variant>
        <vt:i4>3211312</vt:i4>
      </vt:variant>
      <vt:variant>
        <vt:i4>471</vt:i4>
      </vt:variant>
      <vt:variant>
        <vt:i4>0</vt:i4>
      </vt:variant>
      <vt:variant>
        <vt:i4>5</vt:i4>
      </vt:variant>
      <vt:variant>
        <vt:lpwstr>http://www.fwc.gov.au/awardsandorders/html/PR994514.htm</vt:lpwstr>
      </vt:variant>
      <vt:variant>
        <vt:lpwstr/>
      </vt:variant>
      <vt:variant>
        <vt:i4>3211312</vt:i4>
      </vt:variant>
      <vt:variant>
        <vt:i4>468</vt:i4>
      </vt:variant>
      <vt:variant>
        <vt:i4>0</vt:i4>
      </vt:variant>
      <vt:variant>
        <vt:i4>5</vt:i4>
      </vt:variant>
      <vt:variant>
        <vt:lpwstr>http://www.fwc.gov.au/awardsandorders/html/PR994514.htm</vt:lpwstr>
      </vt:variant>
      <vt:variant>
        <vt:lpwstr/>
      </vt:variant>
      <vt:variant>
        <vt:i4>3407924</vt:i4>
      </vt:variant>
      <vt:variant>
        <vt:i4>465</vt:i4>
      </vt:variant>
      <vt:variant>
        <vt:i4>0</vt:i4>
      </vt:variant>
      <vt:variant>
        <vt:i4>5</vt:i4>
      </vt:variant>
      <vt:variant>
        <vt:lpwstr>http://www.fwc.gov.au/awardsandorders/html/PR997772.htm</vt:lpwstr>
      </vt:variant>
      <vt:variant>
        <vt:lpwstr/>
      </vt:variant>
      <vt:variant>
        <vt:i4>3211312</vt:i4>
      </vt:variant>
      <vt:variant>
        <vt:i4>462</vt:i4>
      </vt:variant>
      <vt:variant>
        <vt:i4>0</vt:i4>
      </vt:variant>
      <vt:variant>
        <vt:i4>5</vt:i4>
      </vt:variant>
      <vt:variant>
        <vt:lpwstr>http://www.fwc.gov.au/awardsandorders/html/PR994514.htm</vt:lpwstr>
      </vt:variant>
      <vt:variant>
        <vt:lpwstr/>
      </vt:variant>
      <vt:variant>
        <vt:i4>3407924</vt:i4>
      </vt:variant>
      <vt:variant>
        <vt:i4>459</vt:i4>
      </vt:variant>
      <vt:variant>
        <vt:i4>0</vt:i4>
      </vt:variant>
      <vt:variant>
        <vt:i4>5</vt:i4>
      </vt:variant>
      <vt:variant>
        <vt:lpwstr>http://www.fwc.gov.au/awardsandorders/html/PR997772.htm</vt:lpwstr>
      </vt:variant>
      <vt:variant>
        <vt:lpwstr/>
      </vt:variant>
      <vt:variant>
        <vt:i4>3211312</vt:i4>
      </vt:variant>
      <vt:variant>
        <vt:i4>456</vt:i4>
      </vt:variant>
      <vt:variant>
        <vt:i4>0</vt:i4>
      </vt:variant>
      <vt:variant>
        <vt:i4>5</vt:i4>
      </vt:variant>
      <vt:variant>
        <vt:lpwstr>http://www.fwc.gov.au/awardsandorders/html/PR994514.htm</vt:lpwstr>
      </vt:variant>
      <vt:variant>
        <vt:lpwstr/>
      </vt:variant>
      <vt:variant>
        <vt:i4>3670070</vt:i4>
      </vt:variant>
      <vt:variant>
        <vt:i4>452</vt:i4>
      </vt:variant>
      <vt:variant>
        <vt:i4>0</vt:i4>
      </vt:variant>
      <vt:variant>
        <vt:i4>5</vt:i4>
      </vt:variant>
      <vt:variant>
        <vt:lpwstr>http://www.fwa.gov.au/awardsandorders/html/PR503618.htm</vt:lpwstr>
      </vt:variant>
      <vt:variant>
        <vt:lpwstr/>
      </vt:variant>
      <vt:variant>
        <vt:i4>3735611</vt:i4>
      </vt:variant>
      <vt:variant>
        <vt:i4>450</vt:i4>
      </vt:variant>
      <vt:variant>
        <vt:i4>0</vt:i4>
      </vt:variant>
      <vt:variant>
        <vt:i4>5</vt:i4>
      </vt:variant>
      <vt:variant>
        <vt:lpwstr>http://www.fwc.gov.au/awardsandorders/html/PR503625.htm</vt:lpwstr>
      </vt:variant>
      <vt:variant>
        <vt:lpwstr/>
      </vt:variant>
      <vt:variant>
        <vt:i4>3670070</vt:i4>
      </vt:variant>
      <vt:variant>
        <vt:i4>446</vt:i4>
      </vt:variant>
      <vt:variant>
        <vt:i4>0</vt:i4>
      </vt:variant>
      <vt:variant>
        <vt:i4>5</vt:i4>
      </vt:variant>
      <vt:variant>
        <vt:lpwstr>http://www.fwa.gov.au/awardsandorders/html/PR503618.htm</vt:lpwstr>
      </vt:variant>
      <vt:variant>
        <vt:lpwstr/>
      </vt:variant>
      <vt:variant>
        <vt:i4>3735611</vt:i4>
      </vt:variant>
      <vt:variant>
        <vt:i4>444</vt:i4>
      </vt:variant>
      <vt:variant>
        <vt:i4>0</vt:i4>
      </vt:variant>
      <vt:variant>
        <vt:i4>5</vt:i4>
      </vt:variant>
      <vt:variant>
        <vt:lpwstr>http://www.fwc.gov.au/awardsandorders/html/PR503625.htm</vt:lpwstr>
      </vt:variant>
      <vt:variant>
        <vt:lpwstr/>
      </vt:variant>
      <vt:variant>
        <vt:i4>3473463</vt:i4>
      </vt:variant>
      <vt:variant>
        <vt:i4>441</vt:i4>
      </vt:variant>
      <vt:variant>
        <vt:i4>0</vt:i4>
      </vt:variant>
      <vt:variant>
        <vt:i4>5</vt:i4>
      </vt:variant>
      <vt:variant>
        <vt:lpwstr>http://www.fwc.gov.au/awardsandorders/html/PR545982.htm</vt:lpwstr>
      </vt:variant>
      <vt:variant>
        <vt:lpwstr/>
      </vt:variant>
      <vt:variant>
        <vt:i4>3473463</vt:i4>
      </vt:variant>
      <vt:variant>
        <vt:i4>438</vt:i4>
      </vt:variant>
      <vt:variant>
        <vt:i4>0</vt:i4>
      </vt:variant>
      <vt:variant>
        <vt:i4>5</vt:i4>
      </vt:variant>
      <vt:variant>
        <vt:lpwstr>http://www.fwc.gov.au/awardsandorders/html/PR545982.htm</vt:lpwstr>
      </vt:variant>
      <vt:variant>
        <vt:lpwstr/>
      </vt:variant>
      <vt:variant>
        <vt:i4>3211312</vt:i4>
      </vt:variant>
      <vt:variant>
        <vt:i4>435</vt:i4>
      </vt:variant>
      <vt:variant>
        <vt:i4>0</vt:i4>
      </vt:variant>
      <vt:variant>
        <vt:i4>5</vt:i4>
      </vt:variant>
      <vt:variant>
        <vt:lpwstr>http://www.fwc.gov.au/awardsandorders/html/PR994514.htm</vt:lpwstr>
      </vt:variant>
      <vt:variant>
        <vt:lpwstr/>
      </vt:variant>
      <vt:variant>
        <vt:i4>3997748</vt:i4>
      </vt:variant>
      <vt:variant>
        <vt:i4>432</vt:i4>
      </vt:variant>
      <vt:variant>
        <vt:i4>0</vt:i4>
      </vt:variant>
      <vt:variant>
        <vt:i4>5</vt:i4>
      </vt:variant>
      <vt:variant>
        <vt:lpwstr>http://www.fwc.gov.au/awardsandorders/html/PR550158.htm</vt:lpwstr>
      </vt:variant>
      <vt:variant>
        <vt:lpwstr/>
      </vt:variant>
      <vt:variant>
        <vt:i4>3473456</vt:i4>
      </vt:variant>
      <vt:variant>
        <vt:i4>429</vt:i4>
      </vt:variant>
      <vt:variant>
        <vt:i4>0</vt:i4>
      </vt:variant>
      <vt:variant>
        <vt:i4>5</vt:i4>
      </vt:variant>
      <vt:variant>
        <vt:lpwstr>http://www.fwc.gov.au/awardsandorders/html/PR993928.htm</vt:lpwstr>
      </vt:variant>
      <vt:variant>
        <vt:lpwstr/>
      </vt:variant>
      <vt:variant>
        <vt:i4>3473466</vt:i4>
      </vt:variant>
      <vt:variant>
        <vt:i4>426</vt:i4>
      </vt:variant>
      <vt:variant>
        <vt:i4>0</vt:i4>
      </vt:variant>
      <vt:variant>
        <vt:i4>5</vt:i4>
      </vt:variant>
      <vt:variant>
        <vt:lpwstr>http://www.fwc.gov.au/awardsandorders/html/PR545781.htm</vt:lpwstr>
      </vt:variant>
      <vt:variant>
        <vt:lpwstr/>
      </vt:variant>
      <vt:variant>
        <vt:i4>3211312</vt:i4>
      </vt:variant>
      <vt:variant>
        <vt:i4>423</vt:i4>
      </vt:variant>
      <vt:variant>
        <vt:i4>0</vt:i4>
      </vt:variant>
      <vt:variant>
        <vt:i4>5</vt:i4>
      </vt:variant>
      <vt:variant>
        <vt:lpwstr>http://www.fwc.gov.au/awardsandorders/html/PR994514.htm</vt:lpwstr>
      </vt:variant>
      <vt:variant>
        <vt:lpwstr/>
      </vt:variant>
      <vt:variant>
        <vt:i4>3211312</vt:i4>
      </vt:variant>
      <vt:variant>
        <vt:i4>420</vt:i4>
      </vt:variant>
      <vt:variant>
        <vt:i4>0</vt:i4>
      </vt:variant>
      <vt:variant>
        <vt:i4>5</vt:i4>
      </vt:variant>
      <vt:variant>
        <vt:lpwstr>http://www.fwc.gov.au/awardsandorders/html/PR994514.htm</vt:lpwstr>
      </vt:variant>
      <vt:variant>
        <vt:lpwstr/>
      </vt:variant>
      <vt:variant>
        <vt:i4>3211312</vt:i4>
      </vt:variant>
      <vt:variant>
        <vt:i4>417</vt:i4>
      </vt:variant>
      <vt:variant>
        <vt:i4>0</vt:i4>
      </vt:variant>
      <vt:variant>
        <vt:i4>5</vt:i4>
      </vt:variant>
      <vt:variant>
        <vt:lpwstr>http://www.fwc.gov.au/awardsandorders/html/PR994514.htm</vt:lpwstr>
      </vt:variant>
      <vt:variant>
        <vt:lpwstr/>
      </vt:variant>
      <vt:variant>
        <vt:i4>3473463</vt:i4>
      </vt:variant>
      <vt:variant>
        <vt:i4>414</vt:i4>
      </vt:variant>
      <vt:variant>
        <vt:i4>0</vt:i4>
      </vt:variant>
      <vt:variant>
        <vt:i4>5</vt:i4>
      </vt:variant>
      <vt:variant>
        <vt:lpwstr>http://www.fwc.gov.au/awardsandorders/html/PR545982.htm</vt:lpwstr>
      </vt:variant>
      <vt:variant>
        <vt:lpwstr/>
      </vt:variant>
      <vt:variant>
        <vt:i4>3997748</vt:i4>
      </vt:variant>
      <vt:variant>
        <vt:i4>411</vt:i4>
      </vt:variant>
      <vt:variant>
        <vt:i4>0</vt:i4>
      </vt:variant>
      <vt:variant>
        <vt:i4>5</vt:i4>
      </vt:variant>
      <vt:variant>
        <vt:lpwstr>http://www.fwc.gov.au/awardsandorders/html/PR550158.htm</vt:lpwstr>
      </vt:variant>
      <vt:variant>
        <vt:lpwstr/>
      </vt:variant>
      <vt:variant>
        <vt:i4>3473466</vt:i4>
      </vt:variant>
      <vt:variant>
        <vt:i4>408</vt:i4>
      </vt:variant>
      <vt:variant>
        <vt:i4>0</vt:i4>
      </vt:variant>
      <vt:variant>
        <vt:i4>5</vt:i4>
      </vt:variant>
      <vt:variant>
        <vt:lpwstr>http://www.fwc.gov.au/awardsandorders/html/PR545781.htm</vt:lpwstr>
      </vt:variant>
      <vt:variant>
        <vt:lpwstr/>
      </vt:variant>
      <vt:variant>
        <vt:i4>3801142</vt:i4>
      </vt:variant>
      <vt:variant>
        <vt:i4>405</vt:i4>
      </vt:variant>
      <vt:variant>
        <vt:i4>0</vt:i4>
      </vt:variant>
      <vt:variant>
        <vt:i4>5</vt:i4>
      </vt:variant>
      <vt:variant>
        <vt:lpwstr>http://www.fwc.gov.au/awardsandorders/html/PR503618.htm</vt:lpwstr>
      </vt:variant>
      <vt:variant>
        <vt:lpwstr/>
      </vt:variant>
      <vt:variant>
        <vt:i4>3407924</vt:i4>
      </vt:variant>
      <vt:variant>
        <vt:i4>402</vt:i4>
      </vt:variant>
      <vt:variant>
        <vt:i4>0</vt:i4>
      </vt:variant>
      <vt:variant>
        <vt:i4>5</vt:i4>
      </vt:variant>
      <vt:variant>
        <vt:lpwstr>http://www.fwc.gov.au/awardsandorders/html/PR997772.htm</vt:lpwstr>
      </vt:variant>
      <vt:variant>
        <vt:lpwstr/>
      </vt:variant>
      <vt:variant>
        <vt:i4>3211312</vt:i4>
      </vt:variant>
      <vt:variant>
        <vt:i4>399</vt:i4>
      </vt:variant>
      <vt:variant>
        <vt:i4>0</vt:i4>
      </vt:variant>
      <vt:variant>
        <vt:i4>5</vt:i4>
      </vt:variant>
      <vt:variant>
        <vt:lpwstr>http://www.fwc.gov.au/awardsandorders/html/PR994514.htm</vt:lpwstr>
      </vt:variant>
      <vt:variant>
        <vt:lpwstr/>
      </vt:variant>
      <vt:variant>
        <vt:i4>3473456</vt:i4>
      </vt:variant>
      <vt:variant>
        <vt:i4>396</vt:i4>
      </vt:variant>
      <vt:variant>
        <vt:i4>0</vt:i4>
      </vt:variant>
      <vt:variant>
        <vt:i4>5</vt:i4>
      </vt:variant>
      <vt:variant>
        <vt:lpwstr>http://www.fwc.gov.au/awardsandorders/html/PR993928.htm</vt:lpwstr>
      </vt:variant>
      <vt:variant>
        <vt:lpwstr/>
      </vt:variant>
      <vt:variant>
        <vt:i4>8126522</vt:i4>
      </vt:variant>
      <vt:variant>
        <vt:i4>393</vt:i4>
      </vt:variant>
      <vt:variant>
        <vt:i4>0</vt:i4>
      </vt:variant>
      <vt:variant>
        <vt:i4>5</vt:i4>
      </vt:variant>
      <vt:variant>
        <vt:lpwstr>http://www.fwc.gov.au/alldocuments/PR991944.htm</vt:lpwstr>
      </vt:variant>
      <vt:variant>
        <vt:lpwstr/>
      </vt:variant>
      <vt:variant>
        <vt:i4>3735611</vt:i4>
      </vt:variant>
      <vt:variant>
        <vt:i4>390</vt:i4>
      </vt:variant>
      <vt:variant>
        <vt:i4>0</vt:i4>
      </vt:variant>
      <vt:variant>
        <vt:i4>5</vt:i4>
      </vt:variant>
      <vt:variant>
        <vt:lpwstr>http://www.fwc.gov.au/awardsandorders/html/PR542136.htm</vt:lpwstr>
      </vt:variant>
      <vt:variant>
        <vt:lpwstr/>
      </vt:variant>
      <vt:variant>
        <vt:i4>3735611</vt:i4>
      </vt:variant>
      <vt:variant>
        <vt:i4>387</vt:i4>
      </vt:variant>
      <vt:variant>
        <vt:i4>0</vt:i4>
      </vt:variant>
      <vt:variant>
        <vt:i4>5</vt:i4>
      </vt:variant>
      <vt:variant>
        <vt:lpwstr>http://www.fwc.gov.au/awardsandorders/html/PR542136.htm</vt:lpwstr>
      </vt:variant>
      <vt:variant>
        <vt:lpwstr/>
      </vt:variant>
      <vt:variant>
        <vt:i4>3735611</vt:i4>
      </vt:variant>
      <vt:variant>
        <vt:i4>384</vt:i4>
      </vt:variant>
      <vt:variant>
        <vt:i4>0</vt:i4>
      </vt:variant>
      <vt:variant>
        <vt:i4>5</vt:i4>
      </vt:variant>
      <vt:variant>
        <vt:lpwstr>http://www.fwc.gov.au/awardsandorders/html/PR542136.htm</vt:lpwstr>
      </vt:variant>
      <vt:variant>
        <vt:lpwstr/>
      </vt:variant>
      <vt:variant>
        <vt:i4>3735611</vt:i4>
      </vt:variant>
      <vt:variant>
        <vt:i4>369</vt:i4>
      </vt:variant>
      <vt:variant>
        <vt:i4>0</vt:i4>
      </vt:variant>
      <vt:variant>
        <vt:i4>5</vt:i4>
      </vt:variant>
      <vt:variant>
        <vt:lpwstr>http://www.fwc.gov.au/awardsandorders/html/PR542136.htm</vt:lpwstr>
      </vt:variant>
      <vt:variant>
        <vt:lpwstr/>
      </vt:variant>
      <vt:variant>
        <vt:i4>8126522</vt:i4>
      </vt:variant>
      <vt:variant>
        <vt:i4>366</vt:i4>
      </vt:variant>
      <vt:variant>
        <vt:i4>0</vt:i4>
      </vt:variant>
      <vt:variant>
        <vt:i4>5</vt:i4>
      </vt:variant>
      <vt:variant>
        <vt:lpwstr>http://www.fwc.gov.au/alldocuments/PR991944.htm</vt:lpwstr>
      </vt:variant>
      <vt:variant>
        <vt:lpwstr/>
      </vt:variant>
      <vt:variant>
        <vt:i4>1572919</vt:i4>
      </vt:variant>
      <vt:variant>
        <vt:i4>359</vt:i4>
      </vt:variant>
      <vt:variant>
        <vt:i4>0</vt:i4>
      </vt:variant>
      <vt:variant>
        <vt:i4>5</vt:i4>
      </vt:variant>
      <vt:variant>
        <vt:lpwstr/>
      </vt:variant>
      <vt:variant>
        <vt:lpwstr>_Toc391042145</vt:lpwstr>
      </vt:variant>
      <vt:variant>
        <vt:i4>1572919</vt:i4>
      </vt:variant>
      <vt:variant>
        <vt:i4>353</vt:i4>
      </vt:variant>
      <vt:variant>
        <vt:i4>0</vt:i4>
      </vt:variant>
      <vt:variant>
        <vt:i4>5</vt:i4>
      </vt:variant>
      <vt:variant>
        <vt:lpwstr/>
      </vt:variant>
      <vt:variant>
        <vt:lpwstr>_Toc391042144</vt:lpwstr>
      </vt:variant>
      <vt:variant>
        <vt:i4>1572919</vt:i4>
      </vt:variant>
      <vt:variant>
        <vt:i4>347</vt:i4>
      </vt:variant>
      <vt:variant>
        <vt:i4>0</vt:i4>
      </vt:variant>
      <vt:variant>
        <vt:i4>5</vt:i4>
      </vt:variant>
      <vt:variant>
        <vt:lpwstr/>
      </vt:variant>
      <vt:variant>
        <vt:lpwstr>_Toc391042143</vt:lpwstr>
      </vt:variant>
      <vt:variant>
        <vt:i4>1572919</vt:i4>
      </vt:variant>
      <vt:variant>
        <vt:i4>341</vt:i4>
      </vt:variant>
      <vt:variant>
        <vt:i4>0</vt:i4>
      </vt:variant>
      <vt:variant>
        <vt:i4>5</vt:i4>
      </vt:variant>
      <vt:variant>
        <vt:lpwstr/>
      </vt:variant>
      <vt:variant>
        <vt:lpwstr>_Toc391042142</vt:lpwstr>
      </vt:variant>
      <vt:variant>
        <vt:i4>1572919</vt:i4>
      </vt:variant>
      <vt:variant>
        <vt:i4>335</vt:i4>
      </vt:variant>
      <vt:variant>
        <vt:i4>0</vt:i4>
      </vt:variant>
      <vt:variant>
        <vt:i4>5</vt:i4>
      </vt:variant>
      <vt:variant>
        <vt:lpwstr/>
      </vt:variant>
      <vt:variant>
        <vt:lpwstr>_Toc391042141</vt:lpwstr>
      </vt:variant>
      <vt:variant>
        <vt:i4>1572919</vt:i4>
      </vt:variant>
      <vt:variant>
        <vt:i4>329</vt:i4>
      </vt:variant>
      <vt:variant>
        <vt:i4>0</vt:i4>
      </vt:variant>
      <vt:variant>
        <vt:i4>5</vt:i4>
      </vt:variant>
      <vt:variant>
        <vt:lpwstr/>
      </vt:variant>
      <vt:variant>
        <vt:lpwstr>_Toc391042140</vt:lpwstr>
      </vt:variant>
      <vt:variant>
        <vt:i4>2031671</vt:i4>
      </vt:variant>
      <vt:variant>
        <vt:i4>323</vt:i4>
      </vt:variant>
      <vt:variant>
        <vt:i4>0</vt:i4>
      </vt:variant>
      <vt:variant>
        <vt:i4>5</vt:i4>
      </vt:variant>
      <vt:variant>
        <vt:lpwstr/>
      </vt:variant>
      <vt:variant>
        <vt:lpwstr>_Toc391042139</vt:lpwstr>
      </vt:variant>
      <vt:variant>
        <vt:i4>2031671</vt:i4>
      </vt:variant>
      <vt:variant>
        <vt:i4>317</vt:i4>
      </vt:variant>
      <vt:variant>
        <vt:i4>0</vt:i4>
      </vt:variant>
      <vt:variant>
        <vt:i4>5</vt:i4>
      </vt:variant>
      <vt:variant>
        <vt:lpwstr/>
      </vt:variant>
      <vt:variant>
        <vt:lpwstr>_Toc391042138</vt:lpwstr>
      </vt:variant>
      <vt:variant>
        <vt:i4>2031671</vt:i4>
      </vt:variant>
      <vt:variant>
        <vt:i4>311</vt:i4>
      </vt:variant>
      <vt:variant>
        <vt:i4>0</vt:i4>
      </vt:variant>
      <vt:variant>
        <vt:i4>5</vt:i4>
      </vt:variant>
      <vt:variant>
        <vt:lpwstr/>
      </vt:variant>
      <vt:variant>
        <vt:lpwstr>_Toc391042137</vt:lpwstr>
      </vt:variant>
      <vt:variant>
        <vt:i4>2031671</vt:i4>
      </vt:variant>
      <vt:variant>
        <vt:i4>305</vt:i4>
      </vt:variant>
      <vt:variant>
        <vt:i4>0</vt:i4>
      </vt:variant>
      <vt:variant>
        <vt:i4>5</vt:i4>
      </vt:variant>
      <vt:variant>
        <vt:lpwstr/>
      </vt:variant>
      <vt:variant>
        <vt:lpwstr>_Toc391042136</vt:lpwstr>
      </vt:variant>
      <vt:variant>
        <vt:i4>2031671</vt:i4>
      </vt:variant>
      <vt:variant>
        <vt:i4>299</vt:i4>
      </vt:variant>
      <vt:variant>
        <vt:i4>0</vt:i4>
      </vt:variant>
      <vt:variant>
        <vt:i4>5</vt:i4>
      </vt:variant>
      <vt:variant>
        <vt:lpwstr/>
      </vt:variant>
      <vt:variant>
        <vt:lpwstr>_Toc391042135</vt:lpwstr>
      </vt:variant>
      <vt:variant>
        <vt:i4>2031671</vt:i4>
      </vt:variant>
      <vt:variant>
        <vt:i4>293</vt:i4>
      </vt:variant>
      <vt:variant>
        <vt:i4>0</vt:i4>
      </vt:variant>
      <vt:variant>
        <vt:i4>5</vt:i4>
      </vt:variant>
      <vt:variant>
        <vt:lpwstr/>
      </vt:variant>
      <vt:variant>
        <vt:lpwstr>_Toc391042134</vt:lpwstr>
      </vt:variant>
      <vt:variant>
        <vt:i4>2031671</vt:i4>
      </vt:variant>
      <vt:variant>
        <vt:i4>287</vt:i4>
      </vt:variant>
      <vt:variant>
        <vt:i4>0</vt:i4>
      </vt:variant>
      <vt:variant>
        <vt:i4>5</vt:i4>
      </vt:variant>
      <vt:variant>
        <vt:lpwstr/>
      </vt:variant>
      <vt:variant>
        <vt:lpwstr>_Toc391042133</vt:lpwstr>
      </vt:variant>
      <vt:variant>
        <vt:i4>2031671</vt:i4>
      </vt:variant>
      <vt:variant>
        <vt:i4>281</vt:i4>
      </vt:variant>
      <vt:variant>
        <vt:i4>0</vt:i4>
      </vt:variant>
      <vt:variant>
        <vt:i4>5</vt:i4>
      </vt:variant>
      <vt:variant>
        <vt:lpwstr/>
      </vt:variant>
      <vt:variant>
        <vt:lpwstr>_Toc391042132</vt:lpwstr>
      </vt:variant>
      <vt:variant>
        <vt:i4>2031671</vt:i4>
      </vt:variant>
      <vt:variant>
        <vt:i4>275</vt:i4>
      </vt:variant>
      <vt:variant>
        <vt:i4>0</vt:i4>
      </vt:variant>
      <vt:variant>
        <vt:i4>5</vt:i4>
      </vt:variant>
      <vt:variant>
        <vt:lpwstr/>
      </vt:variant>
      <vt:variant>
        <vt:lpwstr>_Toc391042131</vt:lpwstr>
      </vt:variant>
      <vt:variant>
        <vt:i4>2031671</vt:i4>
      </vt:variant>
      <vt:variant>
        <vt:i4>269</vt:i4>
      </vt:variant>
      <vt:variant>
        <vt:i4>0</vt:i4>
      </vt:variant>
      <vt:variant>
        <vt:i4>5</vt:i4>
      </vt:variant>
      <vt:variant>
        <vt:lpwstr/>
      </vt:variant>
      <vt:variant>
        <vt:lpwstr>_Toc391042130</vt:lpwstr>
      </vt:variant>
      <vt:variant>
        <vt:i4>1966135</vt:i4>
      </vt:variant>
      <vt:variant>
        <vt:i4>263</vt:i4>
      </vt:variant>
      <vt:variant>
        <vt:i4>0</vt:i4>
      </vt:variant>
      <vt:variant>
        <vt:i4>5</vt:i4>
      </vt:variant>
      <vt:variant>
        <vt:lpwstr/>
      </vt:variant>
      <vt:variant>
        <vt:lpwstr>_Toc391042129</vt:lpwstr>
      </vt:variant>
      <vt:variant>
        <vt:i4>1966135</vt:i4>
      </vt:variant>
      <vt:variant>
        <vt:i4>257</vt:i4>
      </vt:variant>
      <vt:variant>
        <vt:i4>0</vt:i4>
      </vt:variant>
      <vt:variant>
        <vt:i4>5</vt:i4>
      </vt:variant>
      <vt:variant>
        <vt:lpwstr/>
      </vt:variant>
      <vt:variant>
        <vt:lpwstr>_Toc391042128</vt:lpwstr>
      </vt:variant>
      <vt:variant>
        <vt:i4>1966135</vt:i4>
      </vt:variant>
      <vt:variant>
        <vt:i4>251</vt:i4>
      </vt:variant>
      <vt:variant>
        <vt:i4>0</vt:i4>
      </vt:variant>
      <vt:variant>
        <vt:i4>5</vt:i4>
      </vt:variant>
      <vt:variant>
        <vt:lpwstr/>
      </vt:variant>
      <vt:variant>
        <vt:lpwstr>_Toc391042127</vt:lpwstr>
      </vt:variant>
      <vt:variant>
        <vt:i4>1966135</vt:i4>
      </vt:variant>
      <vt:variant>
        <vt:i4>245</vt:i4>
      </vt:variant>
      <vt:variant>
        <vt:i4>0</vt:i4>
      </vt:variant>
      <vt:variant>
        <vt:i4>5</vt:i4>
      </vt:variant>
      <vt:variant>
        <vt:lpwstr/>
      </vt:variant>
      <vt:variant>
        <vt:lpwstr>_Toc391042126</vt:lpwstr>
      </vt:variant>
      <vt:variant>
        <vt:i4>1966135</vt:i4>
      </vt:variant>
      <vt:variant>
        <vt:i4>239</vt:i4>
      </vt:variant>
      <vt:variant>
        <vt:i4>0</vt:i4>
      </vt:variant>
      <vt:variant>
        <vt:i4>5</vt:i4>
      </vt:variant>
      <vt:variant>
        <vt:lpwstr/>
      </vt:variant>
      <vt:variant>
        <vt:lpwstr>_Toc391042125</vt:lpwstr>
      </vt:variant>
      <vt:variant>
        <vt:i4>1966135</vt:i4>
      </vt:variant>
      <vt:variant>
        <vt:i4>233</vt:i4>
      </vt:variant>
      <vt:variant>
        <vt:i4>0</vt:i4>
      </vt:variant>
      <vt:variant>
        <vt:i4>5</vt:i4>
      </vt:variant>
      <vt:variant>
        <vt:lpwstr/>
      </vt:variant>
      <vt:variant>
        <vt:lpwstr>_Toc391042124</vt:lpwstr>
      </vt:variant>
      <vt:variant>
        <vt:i4>1966135</vt:i4>
      </vt:variant>
      <vt:variant>
        <vt:i4>227</vt:i4>
      </vt:variant>
      <vt:variant>
        <vt:i4>0</vt:i4>
      </vt:variant>
      <vt:variant>
        <vt:i4>5</vt:i4>
      </vt:variant>
      <vt:variant>
        <vt:lpwstr/>
      </vt:variant>
      <vt:variant>
        <vt:lpwstr>_Toc391042123</vt:lpwstr>
      </vt:variant>
      <vt:variant>
        <vt:i4>1966135</vt:i4>
      </vt:variant>
      <vt:variant>
        <vt:i4>221</vt:i4>
      </vt:variant>
      <vt:variant>
        <vt:i4>0</vt:i4>
      </vt:variant>
      <vt:variant>
        <vt:i4>5</vt:i4>
      </vt:variant>
      <vt:variant>
        <vt:lpwstr/>
      </vt:variant>
      <vt:variant>
        <vt:lpwstr>_Toc391042122</vt:lpwstr>
      </vt:variant>
      <vt:variant>
        <vt:i4>1966135</vt:i4>
      </vt:variant>
      <vt:variant>
        <vt:i4>215</vt:i4>
      </vt:variant>
      <vt:variant>
        <vt:i4>0</vt:i4>
      </vt:variant>
      <vt:variant>
        <vt:i4>5</vt:i4>
      </vt:variant>
      <vt:variant>
        <vt:lpwstr/>
      </vt:variant>
      <vt:variant>
        <vt:lpwstr>_Toc391042121</vt:lpwstr>
      </vt:variant>
      <vt:variant>
        <vt:i4>1966135</vt:i4>
      </vt:variant>
      <vt:variant>
        <vt:i4>209</vt:i4>
      </vt:variant>
      <vt:variant>
        <vt:i4>0</vt:i4>
      </vt:variant>
      <vt:variant>
        <vt:i4>5</vt:i4>
      </vt:variant>
      <vt:variant>
        <vt:lpwstr/>
      </vt:variant>
      <vt:variant>
        <vt:lpwstr>_Toc391042120</vt:lpwstr>
      </vt:variant>
      <vt:variant>
        <vt:i4>1900599</vt:i4>
      </vt:variant>
      <vt:variant>
        <vt:i4>203</vt:i4>
      </vt:variant>
      <vt:variant>
        <vt:i4>0</vt:i4>
      </vt:variant>
      <vt:variant>
        <vt:i4>5</vt:i4>
      </vt:variant>
      <vt:variant>
        <vt:lpwstr/>
      </vt:variant>
      <vt:variant>
        <vt:lpwstr>_Toc391042119</vt:lpwstr>
      </vt:variant>
      <vt:variant>
        <vt:i4>1900599</vt:i4>
      </vt:variant>
      <vt:variant>
        <vt:i4>197</vt:i4>
      </vt:variant>
      <vt:variant>
        <vt:i4>0</vt:i4>
      </vt:variant>
      <vt:variant>
        <vt:i4>5</vt:i4>
      </vt:variant>
      <vt:variant>
        <vt:lpwstr/>
      </vt:variant>
      <vt:variant>
        <vt:lpwstr>_Toc391042118</vt:lpwstr>
      </vt:variant>
      <vt:variant>
        <vt:i4>1900599</vt:i4>
      </vt:variant>
      <vt:variant>
        <vt:i4>191</vt:i4>
      </vt:variant>
      <vt:variant>
        <vt:i4>0</vt:i4>
      </vt:variant>
      <vt:variant>
        <vt:i4>5</vt:i4>
      </vt:variant>
      <vt:variant>
        <vt:lpwstr/>
      </vt:variant>
      <vt:variant>
        <vt:lpwstr>_Toc391042117</vt:lpwstr>
      </vt:variant>
      <vt:variant>
        <vt:i4>1900599</vt:i4>
      </vt:variant>
      <vt:variant>
        <vt:i4>185</vt:i4>
      </vt:variant>
      <vt:variant>
        <vt:i4>0</vt:i4>
      </vt:variant>
      <vt:variant>
        <vt:i4>5</vt:i4>
      </vt:variant>
      <vt:variant>
        <vt:lpwstr/>
      </vt:variant>
      <vt:variant>
        <vt:lpwstr>_Toc391042116</vt:lpwstr>
      </vt:variant>
      <vt:variant>
        <vt:i4>1900599</vt:i4>
      </vt:variant>
      <vt:variant>
        <vt:i4>179</vt:i4>
      </vt:variant>
      <vt:variant>
        <vt:i4>0</vt:i4>
      </vt:variant>
      <vt:variant>
        <vt:i4>5</vt:i4>
      </vt:variant>
      <vt:variant>
        <vt:lpwstr/>
      </vt:variant>
      <vt:variant>
        <vt:lpwstr>_Toc391042115</vt:lpwstr>
      </vt:variant>
      <vt:variant>
        <vt:i4>1900599</vt:i4>
      </vt:variant>
      <vt:variant>
        <vt:i4>173</vt:i4>
      </vt:variant>
      <vt:variant>
        <vt:i4>0</vt:i4>
      </vt:variant>
      <vt:variant>
        <vt:i4>5</vt:i4>
      </vt:variant>
      <vt:variant>
        <vt:lpwstr/>
      </vt:variant>
      <vt:variant>
        <vt:lpwstr>_Toc391042114</vt:lpwstr>
      </vt:variant>
      <vt:variant>
        <vt:i4>1900599</vt:i4>
      </vt:variant>
      <vt:variant>
        <vt:i4>167</vt:i4>
      </vt:variant>
      <vt:variant>
        <vt:i4>0</vt:i4>
      </vt:variant>
      <vt:variant>
        <vt:i4>5</vt:i4>
      </vt:variant>
      <vt:variant>
        <vt:lpwstr/>
      </vt:variant>
      <vt:variant>
        <vt:lpwstr>_Toc391042113</vt:lpwstr>
      </vt:variant>
      <vt:variant>
        <vt:i4>1900599</vt:i4>
      </vt:variant>
      <vt:variant>
        <vt:i4>161</vt:i4>
      </vt:variant>
      <vt:variant>
        <vt:i4>0</vt:i4>
      </vt:variant>
      <vt:variant>
        <vt:i4>5</vt:i4>
      </vt:variant>
      <vt:variant>
        <vt:lpwstr/>
      </vt:variant>
      <vt:variant>
        <vt:lpwstr>_Toc391042112</vt:lpwstr>
      </vt:variant>
      <vt:variant>
        <vt:i4>1900599</vt:i4>
      </vt:variant>
      <vt:variant>
        <vt:i4>155</vt:i4>
      </vt:variant>
      <vt:variant>
        <vt:i4>0</vt:i4>
      </vt:variant>
      <vt:variant>
        <vt:i4>5</vt:i4>
      </vt:variant>
      <vt:variant>
        <vt:lpwstr/>
      </vt:variant>
      <vt:variant>
        <vt:lpwstr>_Toc391042111</vt:lpwstr>
      </vt:variant>
      <vt:variant>
        <vt:i4>1900599</vt:i4>
      </vt:variant>
      <vt:variant>
        <vt:i4>149</vt:i4>
      </vt:variant>
      <vt:variant>
        <vt:i4>0</vt:i4>
      </vt:variant>
      <vt:variant>
        <vt:i4>5</vt:i4>
      </vt:variant>
      <vt:variant>
        <vt:lpwstr/>
      </vt:variant>
      <vt:variant>
        <vt:lpwstr>_Toc391042110</vt:lpwstr>
      </vt:variant>
      <vt:variant>
        <vt:i4>1835063</vt:i4>
      </vt:variant>
      <vt:variant>
        <vt:i4>143</vt:i4>
      </vt:variant>
      <vt:variant>
        <vt:i4>0</vt:i4>
      </vt:variant>
      <vt:variant>
        <vt:i4>5</vt:i4>
      </vt:variant>
      <vt:variant>
        <vt:lpwstr/>
      </vt:variant>
      <vt:variant>
        <vt:lpwstr>_Toc391042109</vt:lpwstr>
      </vt:variant>
      <vt:variant>
        <vt:i4>1835063</vt:i4>
      </vt:variant>
      <vt:variant>
        <vt:i4>137</vt:i4>
      </vt:variant>
      <vt:variant>
        <vt:i4>0</vt:i4>
      </vt:variant>
      <vt:variant>
        <vt:i4>5</vt:i4>
      </vt:variant>
      <vt:variant>
        <vt:lpwstr/>
      </vt:variant>
      <vt:variant>
        <vt:lpwstr>_Toc391042108</vt:lpwstr>
      </vt:variant>
      <vt:variant>
        <vt:i4>1835063</vt:i4>
      </vt:variant>
      <vt:variant>
        <vt:i4>131</vt:i4>
      </vt:variant>
      <vt:variant>
        <vt:i4>0</vt:i4>
      </vt:variant>
      <vt:variant>
        <vt:i4>5</vt:i4>
      </vt:variant>
      <vt:variant>
        <vt:lpwstr/>
      </vt:variant>
      <vt:variant>
        <vt:lpwstr>_Toc391042107</vt:lpwstr>
      </vt:variant>
      <vt:variant>
        <vt:i4>3801151</vt:i4>
      </vt:variant>
      <vt:variant>
        <vt:i4>126</vt:i4>
      </vt:variant>
      <vt:variant>
        <vt:i4>0</vt:i4>
      </vt:variant>
      <vt:variant>
        <vt:i4>5</vt:i4>
      </vt:variant>
      <vt:variant>
        <vt:lpwstr>http://www.fwc.gov.au/awardsandorders/html/PR550022.htm</vt:lpwstr>
      </vt:variant>
      <vt:variant>
        <vt:lpwstr/>
      </vt:variant>
      <vt:variant>
        <vt:i4>3801148</vt:i4>
      </vt:variant>
      <vt:variant>
        <vt:i4>123</vt:i4>
      </vt:variant>
      <vt:variant>
        <vt:i4>0</vt:i4>
      </vt:variant>
      <vt:variant>
        <vt:i4>5</vt:i4>
      </vt:variant>
      <vt:variant>
        <vt:lpwstr>http://www.fwc.gov.au/awardsandorders/html/PR550021.htm</vt:lpwstr>
      </vt:variant>
      <vt:variant>
        <vt:lpwstr/>
      </vt:variant>
      <vt:variant>
        <vt:i4>3538998</vt:i4>
      </vt:variant>
      <vt:variant>
        <vt:i4>120</vt:i4>
      </vt:variant>
      <vt:variant>
        <vt:i4>0</vt:i4>
      </vt:variant>
      <vt:variant>
        <vt:i4>5</vt:i4>
      </vt:variant>
      <vt:variant>
        <vt:lpwstr>http://www.fwc.gov.au/awardsandorders/html/PR546288.htm</vt:lpwstr>
      </vt:variant>
      <vt:variant>
        <vt:lpwstr/>
      </vt:variant>
      <vt:variant>
        <vt:i4>3997744</vt:i4>
      </vt:variant>
      <vt:variant>
        <vt:i4>117</vt:i4>
      </vt:variant>
      <vt:variant>
        <vt:i4>0</vt:i4>
      </vt:variant>
      <vt:variant>
        <vt:i4>5</vt:i4>
      </vt:variant>
      <vt:variant>
        <vt:lpwstr>http://www.fwc.gov.au/awardsandorders/html/PR544519.htm</vt:lpwstr>
      </vt:variant>
      <vt:variant>
        <vt:lpwstr/>
      </vt:variant>
      <vt:variant>
        <vt:i4>3735613</vt:i4>
      </vt:variant>
      <vt:variant>
        <vt:i4>114</vt:i4>
      </vt:variant>
      <vt:variant>
        <vt:i4>0</vt:i4>
      </vt:variant>
      <vt:variant>
        <vt:i4>5</vt:i4>
      </vt:variant>
      <vt:variant>
        <vt:lpwstr>http://www.fwc.gov.au/awardsandorders/html/pr532630.htm</vt:lpwstr>
      </vt:variant>
      <vt:variant>
        <vt:lpwstr/>
      </vt:variant>
      <vt:variant>
        <vt:i4>3211312</vt:i4>
      </vt:variant>
      <vt:variant>
        <vt:i4>111</vt:i4>
      </vt:variant>
      <vt:variant>
        <vt:i4>0</vt:i4>
      </vt:variant>
      <vt:variant>
        <vt:i4>5</vt:i4>
      </vt:variant>
      <vt:variant>
        <vt:lpwstr>http://www.fwc.gov.au/awardsandorders/html/PR994514.htm</vt:lpwstr>
      </vt:variant>
      <vt:variant>
        <vt:lpwstr/>
      </vt:variant>
      <vt:variant>
        <vt:i4>8126522</vt:i4>
      </vt:variant>
      <vt:variant>
        <vt:i4>108</vt:i4>
      </vt:variant>
      <vt:variant>
        <vt:i4>0</vt:i4>
      </vt:variant>
      <vt:variant>
        <vt:i4>5</vt:i4>
      </vt:variant>
      <vt:variant>
        <vt:lpwstr>http://www.fwc.gov.au/alldocuments/PR991944.htm</vt:lpwstr>
      </vt:variant>
      <vt:variant>
        <vt:lpwstr/>
      </vt:variant>
      <vt:variant>
        <vt:i4>6750242</vt:i4>
      </vt:variant>
      <vt:variant>
        <vt:i4>105</vt:i4>
      </vt:variant>
      <vt:variant>
        <vt:i4>0</vt:i4>
      </vt:variant>
      <vt:variant>
        <vt:i4>5</vt:i4>
      </vt:variant>
      <vt:variant>
        <vt:lpwstr>http://www.fwc.gov.au/documents/modern_awards/30Jun10/MA000016_30Jun10.pdf</vt:lpwstr>
      </vt:variant>
      <vt:variant>
        <vt:lpwstr/>
      </vt:variant>
      <vt:variant>
        <vt:i4>3932187</vt:i4>
      </vt:variant>
      <vt:variant>
        <vt:i4>102</vt:i4>
      </vt:variant>
      <vt:variant>
        <vt:i4>0</vt:i4>
      </vt:variant>
      <vt:variant>
        <vt:i4>5</vt:i4>
      </vt:variant>
      <vt:variant>
        <vt:lpwstr/>
      </vt:variant>
      <vt:variant>
        <vt:lpwstr>sch_a</vt:lpwstr>
      </vt:variant>
      <vt:variant>
        <vt:i4>6160444</vt:i4>
      </vt:variant>
      <vt:variant>
        <vt:i4>99</vt:i4>
      </vt:variant>
      <vt:variant>
        <vt:i4>0</vt:i4>
      </vt:variant>
      <vt:variant>
        <vt:i4>5</vt:i4>
      </vt:variant>
      <vt:variant>
        <vt:lpwstr/>
      </vt:variant>
      <vt:variant>
        <vt:lpwstr>cl_2</vt:lpwstr>
      </vt:variant>
      <vt:variant>
        <vt:i4>2424931</vt:i4>
      </vt:variant>
      <vt:variant>
        <vt:i4>96</vt:i4>
      </vt:variant>
      <vt:variant>
        <vt:i4>0</vt:i4>
      </vt:variant>
      <vt:variant>
        <vt:i4>5</vt:i4>
      </vt:variant>
      <vt:variant>
        <vt:lpwstr>https://www.fwc.gov.au/awards-and-agreements/modern-award-reviews/4-yearly-review/common-issues/am2014190-transitional</vt:lpwstr>
      </vt:variant>
      <vt:variant>
        <vt:lpwstr/>
      </vt:variant>
      <vt:variant>
        <vt:i4>4522061</vt:i4>
      </vt:variant>
      <vt:variant>
        <vt:i4>93</vt:i4>
      </vt:variant>
      <vt:variant>
        <vt:i4>0</vt:i4>
      </vt:variant>
      <vt:variant>
        <vt:i4>5</vt:i4>
      </vt:variant>
      <vt:variant>
        <vt:lpwstr>https://www.fwc.gov.au/awards-and-agreements/modern-award-reviews/4-yearly-review/award-stage/award-review-documents/MA000016?m=AM2014/89</vt:lpwstr>
      </vt:variant>
      <vt:variant>
        <vt:lpwstr/>
      </vt:variant>
      <vt:variant>
        <vt:i4>4718621</vt:i4>
      </vt:variant>
      <vt:variant>
        <vt:i4>90</vt:i4>
      </vt:variant>
      <vt:variant>
        <vt:i4>0</vt:i4>
      </vt:variant>
      <vt:variant>
        <vt:i4>5</vt:i4>
      </vt:variant>
      <vt:variant>
        <vt:lpwstr>https://www.fwc.gov.au/awards-and-agreements/modern-award-reviews/4-yearly-review/common-issues/am201447-annual-leave</vt:lpwstr>
      </vt:variant>
      <vt:variant>
        <vt:lpwstr/>
      </vt:variant>
      <vt:variant>
        <vt:i4>7929981</vt:i4>
      </vt:variant>
      <vt:variant>
        <vt:i4>87</vt:i4>
      </vt:variant>
      <vt:variant>
        <vt:i4>0</vt:i4>
      </vt:variant>
      <vt:variant>
        <vt:i4>5</vt:i4>
      </vt:variant>
      <vt:variant>
        <vt:lpwstr>https://www.fwc.gov.au/awards-and-agreements/awards/award-modernisation/variation-applications/AM2014/5</vt:lpwstr>
      </vt:variant>
      <vt:variant>
        <vt:lpwstr/>
      </vt:variant>
      <vt:variant>
        <vt:i4>2031688</vt:i4>
      </vt:variant>
      <vt:variant>
        <vt:i4>84</vt:i4>
      </vt:variant>
      <vt:variant>
        <vt:i4>0</vt:i4>
      </vt:variant>
      <vt:variant>
        <vt:i4>5</vt:i4>
      </vt:variant>
      <vt:variant>
        <vt:lpwstr>http://www.fwc.gov.au/documents/awardsandorders/html/PR551725.htm</vt:lpwstr>
      </vt:variant>
      <vt:variant>
        <vt:lpwstr/>
      </vt:variant>
      <vt:variant>
        <vt:i4>1900616</vt:i4>
      </vt:variant>
      <vt:variant>
        <vt:i4>81</vt:i4>
      </vt:variant>
      <vt:variant>
        <vt:i4>0</vt:i4>
      </vt:variant>
      <vt:variant>
        <vt:i4>5</vt:i4>
      </vt:variant>
      <vt:variant>
        <vt:lpwstr>http://www.fwc.gov.au/documents/awardsandorders/html/PR551604.htm</vt:lpwstr>
      </vt:variant>
      <vt:variant>
        <vt:lpwstr/>
      </vt:variant>
      <vt:variant>
        <vt:i4>3997748</vt:i4>
      </vt:variant>
      <vt:variant>
        <vt:i4>78</vt:i4>
      </vt:variant>
      <vt:variant>
        <vt:i4>0</vt:i4>
      </vt:variant>
      <vt:variant>
        <vt:i4>5</vt:i4>
      </vt:variant>
      <vt:variant>
        <vt:lpwstr>http://www.fwc.gov.au/awardsandorders/html/PR550158.htm</vt:lpwstr>
      </vt:variant>
      <vt:variant>
        <vt:lpwstr/>
      </vt:variant>
      <vt:variant>
        <vt:i4>3801151</vt:i4>
      </vt:variant>
      <vt:variant>
        <vt:i4>75</vt:i4>
      </vt:variant>
      <vt:variant>
        <vt:i4>0</vt:i4>
      </vt:variant>
      <vt:variant>
        <vt:i4>5</vt:i4>
      </vt:variant>
      <vt:variant>
        <vt:lpwstr>http://www.fwc.gov.au/awardsandorders/html/PR550022.htm</vt:lpwstr>
      </vt:variant>
      <vt:variant>
        <vt:lpwstr/>
      </vt:variant>
      <vt:variant>
        <vt:i4>3801148</vt:i4>
      </vt:variant>
      <vt:variant>
        <vt:i4>72</vt:i4>
      </vt:variant>
      <vt:variant>
        <vt:i4>0</vt:i4>
      </vt:variant>
      <vt:variant>
        <vt:i4>5</vt:i4>
      </vt:variant>
      <vt:variant>
        <vt:lpwstr>http://www.fwc.gov.au/awardsandorders/html/PR550021.htm</vt:lpwstr>
      </vt:variant>
      <vt:variant>
        <vt:lpwstr/>
      </vt:variant>
      <vt:variant>
        <vt:i4>3801146</vt:i4>
      </vt:variant>
      <vt:variant>
        <vt:i4>69</vt:i4>
      </vt:variant>
      <vt:variant>
        <vt:i4>0</vt:i4>
      </vt:variant>
      <vt:variant>
        <vt:i4>5</vt:i4>
      </vt:variant>
      <vt:variant>
        <vt:lpwstr>http://www.fwc.gov.au/awardsandorders/html/PR546345.htm</vt:lpwstr>
      </vt:variant>
      <vt:variant>
        <vt:lpwstr/>
      </vt:variant>
      <vt:variant>
        <vt:i4>3473463</vt:i4>
      </vt:variant>
      <vt:variant>
        <vt:i4>66</vt:i4>
      </vt:variant>
      <vt:variant>
        <vt:i4>0</vt:i4>
      </vt:variant>
      <vt:variant>
        <vt:i4>5</vt:i4>
      </vt:variant>
      <vt:variant>
        <vt:lpwstr>http://www.fwc.gov.au/awardsandorders/html/PR545982.htm</vt:lpwstr>
      </vt:variant>
      <vt:variant>
        <vt:lpwstr/>
      </vt:variant>
      <vt:variant>
        <vt:i4>3538998</vt:i4>
      </vt:variant>
      <vt:variant>
        <vt:i4>63</vt:i4>
      </vt:variant>
      <vt:variant>
        <vt:i4>0</vt:i4>
      </vt:variant>
      <vt:variant>
        <vt:i4>5</vt:i4>
      </vt:variant>
      <vt:variant>
        <vt:lpwstr>http://www.fwc.gov.au/awardsandorders/html/PR546288.htm</vt:lpwstr>
      </vt:variant>
      <vt:variant>
        <vt:lpwstr/>
      </vt:variant>
      <vt:variant>
        <vt:i4>3473468</vt:i4>
      </vt:variant>
      <vt:variant>
        <vt:i4>60</vt:i4>
      </vt:variant>
      <vt:variant>
        <vt:i4>0</vt:i4>
      </vt:variant>
      <vt:variant>
        <vt:i4>5</vt:i4>
      </vt:variant>
      <vt:variant>
        <vt:lpwstr>http://www.fwc.gov.au/awardsandorders/html/PR545787.htm</vt:lpwstr>
      </vt:variant>
      <vt:variant>
        <vt:lpwstr/>
      </vt:variant>
      <vt:variant>
        <vt:i4>3473466</vt:i4>
      </vt:variant>
      <vt:variant>
        <vt:i4>57</vt:i4>
      </vt:variant>
      <vt:variant>
        <vt:i4>0</vt:i4>
      </vt:variant>
      <vt:variant>
        <vt:i4>5</vt:i4>
      </vt:variant>
      <vt:variant>
        <vt:lpwstr>http://www.fwc.gov.au/awardsandorders/html/PR545781.htm</vt:lpwstr>
      </vt:variant>
      <vt:variant>
        <vt:lpwstr/>
      </vt:variant>
      <vt:variant>
        <vt:i4>3735611</vt:i4>
      </vt:variant>
      <vt:variant>
        <vt:i4>54</vt:i4>
      </vt:variant>
      <vt:variant>
        <vt:i4>0</vt:i4>
      </vt:variant>
      <vt:variant>
        <vt:i4>5</vt:i4>
      </vt:variant>
      <vt:variant>
        <vt:lpwstr>http://www.fwc.gov.au/awardsandorders/html/PR542136.htm</vt:lpwstr>
      </vt:variant>
      <vt:variant>
        <vt:lpwstr/>
      </vt:variant>
      <vt:variant>
        <vt:i4>3997744</vt:i4>
      </vt:variant>
      <vt:variant>
        <vt:i4>51</vt:i4>
      </vt:variant>
      <vt:variant>
        <vt:i4>0</vt:i4>
      </vt:variant>
      <vt:variant>
        <vt:i4>5</vt:i4>
      </vt:variant>
      <vt:variant>
        <vt:lpwstr>http://www.fwc.gov.au/awardsandorders/html/PR544519.htm</vt:lpwstr>
      </vt:variant>
      <vt:variant>
        <vt:lpwstr/>
      </vt:variant>
      <vt:variant>
        <vt:i4>4063281</vt:i4>
      </vt:variant>
      <vt:variant>
        <vt:i4>48</vt:i4>
      </vt:variant>
      <vt:variant>
        <vt:i4>0</vt:i4>
      </vt:variant>
      <vt:variant>
        <vt:i4>5</vt:i4>
      </vt:variant>
      <vt:variant>
        <vt:lpwstr>http://www.fwc.gov.au/awardsandorders/html/pr536802.htm</vt:lpwstr>
      </vt:variant>
      <vt:variant>
        <vt:lpwstr/>
      </vt:variant>
      <vt:variant>
        <vt:i4>3539004</vt:i4>
      </vt:variant>
      <vt:variant>
        <vt:i4>45</vt:i4>
      </vt:variant>
      <vt:variant>
        <vt:i4>0</vt:i4>
      </vt:variant>
      <vt:variant>
        <vt:i4>5</vt:i4>
      </vt:variant>
      <vt:variant>
        <vt:lpwstr>http://www.fwc.gov.au/awardsandorders/html/PR536681.htm</vt:lpwstr>
      </vt:variant>
      <vt:variant>
        <vt:lpwstr/>
      </vt:variant>
      <vt:variant>
        <vt:i4>3735613</vt:i4>
      </vt:variant>
      <vt:variant>
        <vt:i4>42</vt:i4>
      </vt:variant>
      <vt:variant>
        <vt:i4>0</vt:i4>
      </vt:variant>
      <vt:variant>
        <vt:i4>5</vt:i4>
      </vt:variant>
      <vt:variant>
        <vt:lpwstr>http://www.fwc.gov.au/awardsandorders/html/pr532630.htm</vt:lpwstr>
      </vt:variant>
      <vt:variant>
        <vt:lpwstr/>
      </vt:variant>
      <vt:variant>
        <vt:i4>3342394</vt:i4>
      </vt:variant>
      <vt:variant>
        <vt:i4>39</vt:i4>
      </vt:variant>
      <vt:variant>
        <vt:i4>0</vt:i4>
      </vt:variant>
      <vt:variant>
        <vt:i4>5</vt:i4>
      </vt:variant>
      <vt:variant>
        <vt:lpwstr>http://www.fwc.gov.au/awardsandorders/html/PR522999.htm</vt:lpwstr>
      </vt:variant>
      <vt:variant>
        <vt:lpwstr/>
      </vt:variant>
      <vt:variant>
        <vt:i4>3997754</vt:i4>
      </vt:variant>
      <vt:variant>
        <vt:i4>36</vt:i4>
      </vt:variant>
      <vt:variant>
        <vt:i4>0</vt:i4>
      </vt:variant>
      <vt:variant>
        <vt:i4>5</vt:i4>
      </vt:variant>
      <vt:variant>
        <vt:lpwstr>http://www.fwc.gov.au/awardsandorders/html/PR522878.htm</vt:lpwstr>
      </vt:variant>
      <vt:variant>
        <vt:lpwstr/>
      </vt:variant>
      <vt:variant>
        <vt:i4>3342390</vt:i4>
      </vt:variant>
      <vt:variant>
        <vt:i4>33</vt:i4>
      </vt:variant>
      <vt:variant>
        <vt:i4>0</vt:i4>
      </vt:variant>
      <vt:variant>
        <vt:i4>5</vt:i4>
      </vt:variant>
      <vt:variant>
        <vt:lpwstr>http://www.fwc.gov.au/awardsandorders/html/PR518837.htm</vt:lpwstr>
      </vt:variant>
      <vt:variant>
        <vt:lpwstr/>
      </vt:variant>
      <vt:variant>
        <vt:i4>4063295</vt:i4>
      </vt:variant>
      <vt:variant>
        <vt:i4>30</vt:i4>
      </vt:variant>
      <vt:variant>
        <vt:i4>0</vt:i4>
      </vt:variant>
      <vt:variant>
        <vt:i4>5</vt:i4>
      </vt:variant>
      <vt:variant>
        <vt:lpwstr>http://www.fwc.gov.au/awardsandorders/html/PR515036.htm</vt:lpwstr>
      </vt:variant>
      <vt:variant>
        <vt:lpwstr/>
      </vt:variant>
      <vt:variant>
        <vt:i4>3604528</vt:i4>
      </vt:variant>
      <vt:variant>
        <vt:i4>27</vt:i4>
      </vt:variant>
      <vt:variant>
        <vt:i4>0</vt:i4>
      </vt:variant>
      <vt:variant>
        <vt:i4>5</vt:i4>
      </vt:variant>
      <vt:variant>
        <vt:lpwstr>http://www.fwc.gov.au/awardsandorders/html/PR509169.htm</vt:lpwstr>
      </vt:variant>
      <vt:variant>
        <vt:lpwstr/>
      </vt:variant>
      <vt:variant>
        <vt:i4>3473471</vt:i4>
      </vt:variant>
      <vt:variant>
        <vt:i4>24</vt:i4>
      </vt:variant>
      <vt:variant>
        <vt:i4>0</vt:i4>
      </vt:variant>
      <vt:variant>
        <vt:i4>5</vt:i4>
      </vt:variant>
      <vt:variant>
        <vt:lpwstr>http://www.fwc.gov.au/awardsandorders/html/PR509047.htm</vt:lpwstr>
      </vt:variant>
      <vt:variant>
        <vt:lpwstr/>
      </vt:variant>
      <vt:variant>
        <vt:i4>3801142</vt:i4>
      </vt:variant>
      <vt:variant>
        <vt:i4>21</vt:i4>
      </vt:variant>
      <vt:variant>
        <vt:i4>0</vt:i4>
      </vt:variant>
      <vt:variant>
        <vt:i4>5</vt:i4>
      </vt:variant>
      <vt:variant>
        <vt:lpwstr>http://www.fwc.gov.au/awardsandorders/html/PR503618.htm</vt:lpwstr>
      </vt:variant>
      <vt:variant>
        <vt:lpwstr/>
      </vt:variant>
      <vt:variant>
        <vt:i4>3801150</vt:i4>
      </vt:variant>
      <vt:variant>
        <vt:i4>18</vt:i4>
      </vt:variant>
      <vt:variant>
        <vt:i4>0</vt:i4>
      </vt:variant>
      <vt:variant>
        <vt:i4>5</vt:i4>
      </vt:variant>
      <vt:variant>
        <vt:lpwstr>http://www.fwc.gov.au/awardsandorders/html/PR997897.htm</vt:lpwstr>
      </vt:variant>
      <vt:variant>
        <vt:lpwstr/>
      </vt:variant>
      <vt:variant>
        <vt:i4>4063281</vt:i4>
      </vt:variant>
      <vt:variant>
        <vt:i4>15</vt:i4>
      </vt:variant>
      <vt:variant>
        <vt:i4>0</vt:i4>
      </vt:variant>
      <vt:variant>
        <vt:i4>5</vt:i4>
      </vt:variant>
      <vt:variant>
        <vt:lpwstr>http://www.fwc.gov.au/awardsandorders/html/PR998121.htm</vt:lpwstr>
      </vt:variant>
      <vt:variant>
        <vt:lpwstr/>
      </vt:variant>
      <vt:variant>
        <vt:i4>3407924</vt:i4>
      </vt:variant>
      <vt:variant>
        <vt:i4>12</vt:i4>
      </vt:variant>
      <vt:variant>
        <vt:i4>0</vt:i4>
      </vt:variant>
      <vt:variant>
        <vt:i4>5</vt:i4>
      </vt:variant>
      <vt:variant>
        <vt:lpwstr>http://www.fwc.gov.au/awardsandorders/html/PR997772.htm</vt:lpwstr>
      </vt:variant>
      <vt:variant>
        <vt:lpwstr/>
      </vt:variant>
      <vt:variant>
        <vt:i4>3211312</vt:i4>
      </vt:variant>
      <vt:variant>
        <vt:i4>9</vt:i4>
      </vt:variant>
      <vt:variant>
        <vt:i4>0</vt:i4>
      </vt:variant>
      <vt:variant>
        <vt:i4>5</vt:i4>
      </vt:variant>
      <vt:variant>
        <vt:lpwstr>http://www.fwc.gov.au/awardsandorders/html/PR994514.htm</vt:lpwstr>
      </vt:variant>
      <vt:variant>
        <vt:lpwstr/>
      </vt:variant>
      <vt:variant>
        <vt:i4>3473456</vt:i4>
      </vt:variant>
      <vt:variant>
        <vt:i4>6</vt:i4>
      </vt:variant>
      <vt:variant>
        <vt:i4>0</vt:i4>
      </vt:variant>
      <vt:variant>
        <vt:i4>5</vt:i4>
      </vt:variant>
      <vt:variant>
        <vt:lpwstr>http://www.fwc.gov.au/awardsandorders/html/PR993928.htm</vt:lpwstr>
      </vt:variant>
      <vt:variant>
        <vt:lpwstr/>
      </vt:variant>
      <vt:variant>
        <vt:i4>3211324</vt:i4>
      </vt:variant>
      <vt:variant>
        <vt:i4>3</vt:i4>
      </vt:variant>
      <vt:variant>
        <vt:i4>0</vt:i4>
      </vt:variant>
      <vt:variant>
        <vt:i4>5</vt:i4>
      </vt:variant>
      <vt:variant>
        <vt:lpwstr>http://www.fwc.gov.au/awardsandorders/html/PR991944.htm</vt:lpwstr>
      </vt:variant>
      <vt:variant>
        <vt:lpwstr/>
      </vt:variant>
      <vt:variant>
        <vt:i4>3342391</vt:i4>
      </vt:variant>
      <vt:variant>
        <vt:i4>0</vt:i4>
      </vt:variant>
      <vt:variant>
        <vt:i4>0</vt:i4>
      </vt:variant>
      <vt:variant>
        <vt:i4>5</vt:i4>
      </vt:variant>
      <vt:variant>
        <vt:lpwstr>http://www.fwc.gov.au/awardsandorders/html/PR985126.htm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MA000016 - Security Services Industry Award 2010</dc:title>
  <dc:subject>Award code - MA000016</dc:subject>
  <dc:creator>Modern Award</dc:creator>
  <cp:lastModifiedBy>Patti Ladd</cp:lastModifiedBy>
  <cp:revision>2</cp:revision>
  <cp:lastPrinted>2014-06-23T03:01:00Z</cp:lastPrinted>
  <dcterms:created xsi:type="dcterms:W3CDTF">2020-04-08T08:38:00Z</dcterms:created>
  <dcterms:modified xsi:type="dcterms:W3CDTF">2020-04-08T08:38:00Z</dcterms:modified>
</cp:coreProperties>
</file>