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3B0B" w14:textId="77777777" w:rsidR="0064559E" w:rsidRPr="006D7F73" w:rsidRDefault="0064559E" w:rsidP="00837D18">
      <w:pPr>
        <w:jc w:val="left"/>
        <w:rPr>
          <w:b/>
          <w:sz w:val="36"/>
          <w:szCs w:val="36"/>
          <w:lang w:val="en-GB"/>
        </w:rPr>
      </w:pPr>
      <w:r w:rsidRPr="006D7F73">
        <w:rPr>
          <w:b/>
          <w:sz w:val="36"/>
          <w:szCs w:val="36"/>
        </w:rPr>
        <w:t>Building and Construction General On-site Award 2010</w:t>
      </w:r>
    </w:p>
    <w:p w14:paraId="6664059C" w14:textId="77777777" w:rsidR="0064559E" w:rsidRPr="006D7F73" w:rsidRDefault="0064559E" w:rsidP="00C57047"/>
    <w:p w14:paraId="2638321A" w14:textId="6D9EC0FD" w:rsidR="004D6CE4" w:rsidRPr="009926F9" w:rsidRDefault="00813CED" w:rsidP="004D6CE4">
      <w:r>
        <w:t>This Fair Work Commission c</w:t>
      </w:r>
      <w:r w:rsidRPr="00A1484D">
        <w:t xml:space="preserve">onsolidated </w:t>
      </w:r>
      <w:r>
        <w:t xml:space="preserve">modern </w:t>
      </w:r>
      <w:r w:rsidRPr="00A1484D">
        <w:t xml:space="preserve">award </w:t>
      </w:r>
      <w:r>
        <w:t xml:space="preserve">incorporates all amendments up to and </w:t>
      </w:r>
      <w:r w:rsidRPr="009926F9">
        <w:t>including</w:t>
      </w:r>
      <w:r w:rsidR="00E4181C" w:rsidRPr="009926F9">
        <w:t xml:space="preserve"> </w:t>
      </w:r>
      <w:bookmarkStart w:id="0" w:name="_Hlk54606024"/>
      <w:r w:rsidR="006D43DD">
        <w:t>20</w:t>
      </w:r>
      <w:r w:rsidR="007F1293">
        <w:t xml:space="preserve"> November</w:t>
      </w:r>
      <w:r w:rsidR="007B66F0">
        <w:t xml:space="preserve"> </w:t>
      </w:r>
      <w:bookmarkEnd w:id="0"/>
      <w:r w:rsidR="0059615A">
        <w:t xml:space="preserve">2020 </w:t>
      </w:r>
      <w:r w:rsidR="004B5CE3">
        <w:t>(</w:t>
      </w:r>
      <w:hyperlink r:id="rId8" w:history="1">
        <w:r w:rsidR="004B5CE3">
          <w:rPr>
            <w:rStyle w:val="Hyperlink"/>
          </w:rPr>
          <w:t>PR723313</w:t>
        </w:r>
      </w:hyperlink>
      <w:r w:rsidR="004B5CE3">
        <w:t xml:space="preserve">, </w:t>
      </w:r>
      <w:bookmarkStart w:id="1" w:name="_Hlk51918440"/>
      <w:r w:rsidR="00BF182A" w:rsidRPr="00BF182A">
        <w:fldChar w:fldCharType="begin"/>
      </w:r>
      <w:r w:rsidR="007F1293">
        <w:instrText>HYPERLINK "https://www.fwc.gov.au/documents/awardsandorders/html/pr723873.htm"</w:instrText>
      </w:r>
      <w:r w:rsidR="00BF182A" w:rsidRPr="00BF182A">
        <w:fldChar w:fldCharType="separate"/>
      </w:r>
      <w:r w:rsidR="00BE44F4">
        <w:rPr>
          <w:rStyle w:val="Hyperlink"/>
        </w:rPr>
        <w:t>PR7</w:t>
      </w:r>
      <w:r w:rsidR="007F1293">
        <w:rPr>
          <w:rStyle w:val="Hyperlink"/>
        </w:rPr>
        <w:t>23873</w:t>
      </w:r>
      <w:r w:rsidR="00BF182A" w:rsidRPr="00BF182A">
        <w:rPr>
          <w:rStyle w:val="Hyperlink"/>
        </w:rPr>
        <w:fldChar w:fldCharType="end"/>
      </w:r>
      <w:bookmarkEnd w:id="1"/>
      <w:r w:rsidR="00DC43AC">
        <w:t>)</w:t>
      </w:r>
      <w:r w:rsidR="0059615A" w:rsidRPr="007B66F0">
        <w:t>.</w:t>
      </w:r>
    </w:p>
    <w:p w14:paraId="35B9536C" w14:textId="043BDE4A" w:rsidR="004539AB" w:rsidRDefault="00813CED" w:rsidP="007733C5">
      <w:r w:rsidRPr="00EB7837">
        <w:t>Clause</w:t>
      </w:r>
      <w:r w:rsidR="009D7009">
        <w:t>(</w:t>
      </w:r>
      <w:r w:rsidRPr="00EB7837">
        <w:t>s</w:t>
      </w:r>
      <w:r w:rsidR="009D7009">
        <w:t>)</w:t>
      </w:r>
      <w:r w:rsidRPr="00EB7837">
        <w:t xml:space="preserve"> </w:t>
      </w:r>
      <w:r w:rsidR="0038275F">
        <w:t>affected by the most recent variation</w:t>
      </w:r>
      <w:r w:rsidR="00114454">
        <w:t>(</w:t>
      </w:r>
      <w:r w:rsidR="0038275F">
        <w:t>s</w:t>
      </w:r>
      <w:r w:rsidR="00114454">
        <w:t>)</w:t>
      </w:r>
      <w:r w:rsidR="0038275F">
        <w:t>:</w:t>
      </w:r>
    </w:p>
    <w:p w14:paraId="451866E8" w14:textId="0A736A71" w:rsidR="004B5CE3" w:rsidRDefault="00D40613" w:rsidP="00D40613">
      <w:pPr>
        <w:ind w:left="720"/>
      </w:pPr>
      <w:r>
        <w:fldChar w:fldCharType="begin"/>
      </w:r>
      <w:r>
        <w:instrText xml:space="preserve"> REF _Ref55487885 \r \h </w:instrText>
      </w:r>
      <w:r>
        <w:fldChar w:fldCharType="separate"/>
      </w:r>
      <w:r w:rsidR="001D7572">
        <w:t>14</w:t>
      </w:r>
      <w:r>
        <w:fldChar w:fldCharType="end"/>
      </w:r>
      <w:r w:rsidR="00BE44F4">
        <w:t>—</w:t>
      </w:r>
      <w:r>
        <w:fldChar w:fldCharType="begin"/>
      </w:r>
      <w:r>
        <w:instrText xml:space="preserve"> REF _Ref55487885 \h </w:instrText>
      </w:r>
      <w:r>
        <w:fldChar w:fldCharType="separate"/>
      </w:r>
      <w:r w:rsidR="001D7572" w:rsidRPr="006D7F73">
        <w:rPr>
          <w:lang w:val="en-US"/>
        </w:rPr>
        <w:t>Casual employment</w:t>
      </w:r>
      <w:r>
        <w:fldChar w:fldCharType="end"/>
      </w:r>
    </w:p>
    <w:p w14:paraId="6D27A2DA" w14:textId="04378D73" w:rsidR="00D40613" w:rsidRDefault="00D40613" w:rsidP="00D40613">
      <w:pPr>
        <w:ind w:left="720"/>
      </w:pPr>
      <w:r>
        <w:fldChar w:fldCharType="begin"/>
      </w:r>
      <w:r>
        <w:instrText xml:space="preserve"> REF _Ref56782209 \r \h </w:instrText>
      </w:r>
      <w:r>
        <w:fldChar w:fldCharType="separate"/>
      </w:r>
      <w:r w:rsidR="001D7572">
        <w:t>31</w:t>
      </w:r>
      <w:r>
        <w:fldChar w:fldCharType="end"/>
      </w:r>
      <w:r>
        <w:t>—</w:t>
      </w:r>
      <w:r>
        <w:fldChar w:fldCharType="begin"/>
      </w:r>
      <w:r>
        <w:instrText xml:space="preserve"> REF _Ref56782212 \h </w:instrText>
      </w:r>
      <w:r>
        <w:fldChar w:fldCharType="separate"/>
      </w:r>
      <w:r w:rsidR="001D7572" w:rsidRPr="006D7F73">
        <w:t>Payment of wages</w:t>
      </w:r>
      <w:r>
        <w:fldChar w:fldCharType="end"/>
      </w:r>
    </w:p>
    <w:p w14:paraId="7FAA3211" w14:textId="43CF07C3" w:rsidR="00D40613" w:rsidRDefault="00D40613" w:rsidP="00D40613">
      <w:pPr>
        <w:ind w:left="720"/>
      </w:pPr>
      <w:r>
        <w:fldChar w:fldCharType="begin"/>
      </w:r>
      <w:r>
        <w:instrText xml:space="preserve"> REF _Ref208738433 \r \h </w:instrText>
      </w:r>
      <w:r>
        <w:fldChar w:fldCharType="separate"/>
      </w:r>
      <w:r w:rsidR="001D7572">
        <w:t>36</w:t>
      </w:r>
      <w:r>
        <w:fldChar w:fldCharType="end"/>
      </w:r>
      <w:r>
        <w:t>—</w:t>
      </w:r>
      <w:r>
        <w:fldChar w:fldCharType="begin"/>
      </w:r>
      <w:r>
        <w:instrText xml:space="preserve"> REF _Ref208738433 \h </w:instrText>
      </w:r>
      <w:r>
        <w:fldChar w:fldCharType="separate"/>
      </w:r>
      <w:r w:rsidR="001D7572" w:rsidRPr="006D7F73">
        <w:t>Overtime</w:t>
      </w:r>
      <w:r>
        <w:fldChar w:fldCharType="end"/>
      </w:r>
    </w:p>
    <w:p w14:paraId="231A5A21" w14:textId="73549030" w:rsidR="00D40613" w:rsidRDefault="00D40613" w:rsidP="00D40613">
      <w:pPr>
        <w:ind w:left="720"/>
      </w:pPr>
      <w:r>
        <w:fldChar w:fldCharType="begin"/>
      </w:r>
      <w:r>
        <w:instrText xml:space="preserve"> REF _Ref220121487 \r \h </w:instrText>
      </w:r>
      <w:r>
        <w:fldChar w:fldCharType="separate"/>
      </w:r>
      <w:r w:rsidR="001D7572">
        <w:t>37</w:t>
      </w:r>
      <w:r>
        <w:fldChar w:fldCharType="end"/>
      </w:r>
      <w:r>
        <w:t>—</w:t>
      </w:r>
      <w:r>
        <w:fldChar w:fldCharType="begin"/>
      </w:r>
      <w:r>
        <w:instrText xml:space="preserve"> REF _Ref220121487 \h </w:instrText>
      </w:r>
      <w:r>
        <w:fldChar w:fldCharType="separate"/>
      </w:r>
      <w:r w:rsidR="001D7572" w:rsidRPr="006D7F73">
        <w:rPr>
          <w:lang w:val="en-US"/>
        </w:rPr>
        <w:t>Penalty rates</w:t>
      </w:r>
      <w:r>
        <w:fldChar w:fldCharType="end"/>
      </w:r>
    </w:p>
    <w:p w14:paraId="4C5E37D6" w14:textId="77777777" w:rsidR="007F1293" w:rsidRDefault="007F1293" w:rsidP="007F1293"/>
    <w:p w14:paraId="23756A1A" w14:textId="1E22D10A" w:rsidR="005F587D" w:rsidRPr="00AE5524" w:rsidRDefault="00837D18" w:rsidP="00EC58BE">
      <w:pPr>
        <w:pStyle w:val="application"/>
        <w:rPr>
          <w:rFonts w:ascii="Arial" w:hAnsi="Arial" w:cs="Arial"/>
          <w:color w:val="000000" w:themeColor="text1"/>
          <w:sz w:val="20"/>
          <w:szCs w:val="20"/>
          <w:u w:val="single"/>
        </w:rPr>
      </w:pPr>
      <w:r>
        <w:t>Current review matter(s):</w:t>
      </w:r>
      <w:r w:rsidR="00D504F0" w:rsidRPr="00D504F0">
        <w:t xml:space="preserve"> </w:t>
      </w:r>
      <w:hyperlink r:id="rId9" w:history="1">
        <w:r w:rsidR="00D504F0" w:rsidRPr="007153CF">
          <w:rPr>
            <w:rStyle w:val="Hyperlink"/>
          </w:rPr>
          <w:t>AM2014/47</w:t>
        </w:r>
      </w:hyperlink>
      <w:r w:rsidR="00CF320C">
        <w:t>;</w:t>
      </w:r>
      <w:r w:rsidR="00D504F0">
        <w:t xml:space="preserve"> </w:t>
      </w:r>
      <w:hyperlink r:id="rId10" w:history="1">
        <w:r w:rsidR="00D504F0" w:rsidRPr="007153CF">
          <w:rPr>
            <w:rStyle w:val="Hyperlink"/>
          </w:rPr>
          <w:t>AM2014/190</w:t>
        </w:r>
      </w:hyperlink>
      <w:r w:rsidR="002D1EBB">
        <w:t>;</w:t>
      </w:r>
      <w:r w:rsidR="00CF320C">
        <w:t xml:space="preserve"> </w:t>
      </w:r>
      <w:hyperlink r:id="rId11" w:history="1">
        <w:r w:rsidR="00CF320C">
          <w:rPr>
            <w:rStyle w:val="Hyperlink"/>
          </w:rPr>
          <w:t>AM2014/196</w:t>
        </w:r>
      </w:hyperlink>
      <w:r w:rsidR="00CF320C">
        <w:t xml:space="preserve">; </w:t>
      </w:r>
      <w:hyperlink r:id="rId12" w:history="1">
        <w:r w:rsidR="00CF320C">
          <w:rPr>
            <w:rStyle w:val="Hyperlink"/>
          </w:rPr>
          <w:t>AM2014/197</w:t>
        </w:r>
      </w:hyperlink>
      <w:r w:rsidR="00E1237D">
        <w:t>;</w:t>
      </w:r>
      <w:r w:rsidR="00CF320C">
        <w:t xml:space="preserve"> </w:t>
      </w:r>
      <w:hyperlink r:id="rId13" w:history="1">
        <w:r w:rsidR="00DA2498" w:rsidRPr="00DA2498">
          <w:rPr>
            <w:rStyle w:val="Hyperlink"/>
          </w:rPr>
          <w:t>AM2014/260</w:t>
        </w:r>
      </w:hyperlink>
      <w:r w:rsidR="00DA2498">
        <w:t xml:space="preserve">; </w:t>
      </w:r>
      <w:hyperlink r:id="rId14" w:history="1">
        <w:r w:rsidR="00CF320C">
          <w:rPr>
            <w:rStyle w:val="Hyperlink"/>
          </w:rPr>
          <w:t>AM2014/300</w:t>
        </w:r>
      </w:hyperlink>
      <w:r w:rsidR="00CF320C">
        <w:t>;</w:t>
      </w:r>
      <w:r w:rsidR="00E1237D">
        <w:t xml:space="preserve"> </w:t>
      </w:r>
      <w:hyperlink r:id="rId15" w:history="1">
        <w:r w:rsidR="00E1237D">
          <w:rPr>
            <w:rStyle w:val="Hyperlink"/>
          </w:rPr>
          <w:t>AM2014/301</w:t>
        </w:r>
      </w:hyperlink>
      <w:r w:rsidR="00CF320C">
        <w:t xml:space="preserve">; </w:t>
      </w:r>
      <w:hyperlink r:id="rId16" w:history="1">
        <w:r w:rsidR="00CF320C">
          <w:rPr>
            <w:rStyle w:val="Hyperlink"/>
          </w:rPr>
          <w:t>AM2015/1</w:t>
        </w:r>
      </w:hyperlink>
      <w:r w:rsidR="00CF320C">
        <w:t xml:space="preserve">; </w:t>
      </w:r>
      <w:hyperlink r:id="rId17" w:history="1">
        <w:r w:rsidR="00CF320C">
          <w:rPr>
            <w:rStyle w:val="Hyperlink"/>
          </w:rPr>
          <w:t>AM2015/2</w:t>
        </w:r>
      </w:hyperlink>
      <w:r w:rsidR="005F587D">
        <w:rPr>
          <w:rStyle w:val="Hyperlink"/>
          <w:u w:val="none"/>
        </w:rPr>
        <w:t xml:space="preserve">; </w:t>
      </w:r>
      <w:hyperlink r:id="rId18" w:history="1">
        <w:r w:rsidR="005F587D" w:rsidRPr="005F587D">
          <w:rPr>
            <w:rStyle w:val="Hyperlink"/>
          </w:rPr>
          <w:t>AM2016/8</w:t>
        </w:r>
      </w:hyperlink>
      <w:r w:rsidR="005F587D" w:rsidRPr="005F587D">
        <w:rPr>
          <w:rStyle w:val="Hyperlink"/>
          <w:u w:val="none"/>
        </w:rPr>
        <w:t xml:space="preserve">; </w:t>
      </w:r>
      <w:hyperlink r:id="rId19" w:history="1">
        <w:r w:rsidR="005F587D">
          <w:rPr>
            <w:rStyle w:val="Hyperlink"/>
          </w:rPr>
          <w:t>AM2016/15</w:t>
        </w:r>
      </w:hyperlink>
      <w:r w:rsidR="005F587D">
        <w:rPr>
          <w:rStyle w:val="Hyperlink"/>
          <w:u w:val="none"/>
        </w:rPr>
        <w:t xml:space="preserve">; </w:t>
      </w:r>
      <w:hyperlink r:id="rId20" w:history="1">
        <w:r w:rsidR="005F587D">
          <w:rPr>
            <w:rStyle w:val="Hyperlink"/>
          </w:rPr>
          <w:t>AM2016/17</w:t>
        </w:r>
      </w:hyperlink>
      <w:r w:rsidR="00DA2498" w:rsidRPr="00DA2498">
        <w:t xml:space="preserve">; </w:t>
      </w:r>
      <w:hyperlink r:id="rId21" w:history="1">
        <w:r w:rsidR="00DA2498" w:rsidRPr="00DA2498">
          <w:rPr>
            <w:rStyle w:val="Hyperlink"/>
          </w:rPr>
          <w:t>AM2016/23</w:t>
        </w:r>
      </w:hyperlink>
    </w:p>
    <w:p w14:paraId="6A742795" w14:textId="77777777" w:rsidR="00837D18" w:rsidRPr="005F587D" w:rsidRDefault="00837D18" w:rsidP="00EC58BE"/>
    <w:p w14:paraId="051F6B8E" w14:textId="77777777" w:rsidR="0064559E" w:rsidRDefault="0064559E" w:rsidP="00837D18">
      <w:pPr>
        <w:jc w:val="left"/>
        <w:rPr>
          <w:b/>
          <w:sz w:val="28"/>
        </w:rPr>
      </w:pPr>
      <w:r w:rsidRPr="006D7F73">
        <w:rPr>
          <w:b/>
          <w:sz w:val="28"/>
        </w:rPr>
        <w:t>Table of Contents</w:t>
      </w:r>
    </w:p>
    <w:p w14:paraId="216DD3B2" w14:textId="1A7FFFF5" w:rsidR="001A1470" w:rsidRPr="00894495" w:rsidRDefault="001A1470" w:rsidP="001A1470">
      <w:pPr>
        <w:pStyle w:val="History"/>
        <w:rPr>
          <w:b/>
          <w:szCs w:val="20"/>
        </w:rPr>
      </w:pPr>
      <w:r w:rsidRPr="00894495">
        <w:rPr>
          <w:szCs w:val="20"/>
        </w:rPr>
        <w:t xml:space="preserve">[Varied by </w:t>
      </w:r>
      <w:hyperlink r:id="rId22" w:history="1">
        <w:r w:rsidR="00FD1499" w:rsidRPr="005F0393">
          <w:rPr>
            <w:rStyle w:val="Hyperlink"/>
          </w:rPr>
          <w:t>PR988410</w:t>
        </w:r>
      </w:hyperlink>
      <w:r w:rsidR="00FD1499">
        <w:t xml:space="preserve">, </w:t>
      </w:r>
      <w:hyperlink r:id="rId23" w:history="1">
        <w:r w:rsidRPr="00894495">
          <w:rPr>
            <w:rStyle w:val="Hyperlink"/>
            <w:szCs w:val="20"/>
          </w:rPr>
          <w:t>PR994519</w:t>
        </w:r>
      </w:hyperlink>
      <w:r w:rsidR="003F2EFC">
        <w:rPr>
          <w:szCs w:val="20"/>
        </w:rPr>
        <w:t xml:space="preserve">, </w:t>
      </w:r>
      <w:hyperlink r:id="rId24" w:history="1">
        <w:r w:rsidR="003F2EFC" w:rsidRPr="006278F4">
          <w:rPr>
            <w:rStyle w:val="Hyperlink"/>
          </w:rPr>
          <w:t>PR532628</w:t>
        </w:r>
      </w:hyperlink>
      <w:r w:rsidR="00EC41CF">
        <w:t xml:space="preserve">, </w:t>
      </w:r>
      <w:hyperlink r:id="rId25" w:history="1">
        <w:r w:rsidR="00EC41CF">
          <w:rPr>
            <w:rStyle w:val="Hyperlink"/>
          </w:rPr>
          <w:t>PR544519</w:t>
        </w:r>
      </w:hyperlink>
      <w:r w:rsidR="00A3553E">
        <w:t xml:space="preserve">, </w:t>
      </w:r>
      <w:hyperlink r:id="rId26" w:history="1">
        <w:r w:rsidR="00A3553E">
          <w:rPr>
            <w:rStyle w:val="Hyperlink"/>
          </w:rPr>
          <w:t>PR546288</w:t>
        </w:r>
      </w:hyperlink>
      <w:r w:rsidR="00B04F0B">
        <w:t xml:space="preserve">, </w:t>
      </w:r>
      <w:hyperlink r:id="rId27" w:history="1">
        <w:r w:rsidR="00B04F0B">
          <w:rPr>
            <w:rStyle w:val="Hyperlink"/>
          </w:rPr>
          <w:t>PR557581</w:t>
        </w:r>
      </w:hyperlink>
      <w:r w:rsidR="00A641E4" w:rsidRPr="004E66BB">
        <w:rPr>
          <w:rStyle w:val="Hyperlink"/>
          <w:color w:val="000000" w:themeColor="text1"/>
          <w:u w:val="none"/>
        </w:rPr>
        <w:t>,</w:t>
      </w:r>
      <w:r w:rsidR="004E66BB">
        <w:rPr>
          <w:rStyle w:val="Hyperlink"/>
          <w:u w:val="none"/>
        </w:rPr>
        <w:t xml:space="preserve"> </w:t>
      </w:r>
      <w:hyperlink r:id="rId28" w:history="1">
        <w:hyperlink r:id="rId29" w:history="1">
          <w:r w:rsidR="00BA651F">
            <w:rPr>
              <w:rStyle w:val="Hyperlink"/>
            </w:rPr>
            <w:t>PR573679</w:t>
          </w:r>
        </w:hyperlink>
      </w:hyperlink>
      <w:r w:rsidR="00F43623" w:rsidRPr="00F43623">
        <w:rPr>
          <w:rStyle w:val="Hyperlink"/>
          <w:color w:val="auto"/>
          <w:u w:val="none"/>
        </w:rPr>
        <w:t xml:space="preserve">, </w:t>
      </w:r>
      <w:hyperlink r:id="rId30" w:history="1">
        <w:r w:rsidR="00F43623">
          <w:rPr>
            <w:rStyle w:val="Hyperlink"/>
          </w:rPr>
          <w:t>PR609337</w:t>
        </w:r>
      </w:hyperlink>
      <w:r w:rsidR="00717245">
        <w:rPr>
          <w:szCs w:val="20"/>
        </w:rPr>
        <w:t xml:space="preserve">, </w:t>
      </w:r>
      <w:hyperlink r:id="rId31" w:history="1">
        <w:r w:rsidR="00717245" w:rsidRPr="00717245">
          <w:rPr>
            <w:rStyle w:val="Hyperlink"/>
            <w:szCs w:val="20"/>
          </w:rPr>
          <w:t>PR701414</w:t>
        </w:r>
      </w:hyperlink>
      <w:r w:rsidR="005001BE">
        <w:rPr>
          <w:szCs w:val="20"/>
        </w:rPr>
        <w:t xml:space="preserve">, </w:t>
      </w:r>
      <w:hyperlink r:id="rId32" w:history="1">
        <w:r w:rsidR="005001BE" w:rsidRPr="008B0D54">
          <w:rPr>
            <w:rStyle w:val="Hyperlink"/>
          </w:rPr>
          <w:t>PR711485</w:t>
        </w:r>
      </w:hyperlink>
      <w:r w:rsidR="00596E5F">
        <w:rPr>
          <w:szCs w:val="20"/>
        </w:rPr>
        <w:t>,</w:t>
      </w:r>
      <w:r w:rsidR="00596E5F" w:rsidRPr="00596E5F">
        <w:t xml:space="preserve"> </w:t>
      </w:r>
      <w:hyperlink r:id="rId33" w:history="1">
        <w:r w:rsidR="00596E5F" w:rsidRPr="00596E5F">
          <w:rPr>
            <w:rStyle w:val="Hyperlink"/>
          </w:rPr>
          <w:t>PR715725</w:t>
        </w:r>
      </w:hyperlink>
      <w:r w:rsidR="009F5431">
        <w:rPr>
          <w:szCs w:val="20"/>
        </w:rPr>
        <w:t xml:space="preserve">, </w:t>
      </w:r>
      <w:hyperlink r:id="rId34" w:history="1">
        <w:r w:rsidR="009F5431">
          <w:rPr>
            <w:rStyle w:val="Hyperlink"/>
            <w:shd w:val="clear" w:color="auto" w:fill="FFFFFF"/>
          </w:rPr>
          <w:t>PR721490</w:t>
        </w:r>
      </w:hyperlink>
      <w:r w:rsidR="009F5431">
        <w:rPr>
          <w:szCs w:val="20"/>
        </w:rPr>
        <w:t>]</w:t>
      </w:r>
    </w:p>
    <w:bookmarkStart w:id="2" w:name="_Hlk45531449"/>
    <w:p w14:paraId="4F598246" w14:textId="6E1C5B7C" w:rsidR="001D7572" w:rsidRDefault="005D6EB2">
      <w:pPr>
        <w:pStyle w:val="TOC1"/>
        <w:rPr>
          <w:rFonts w:asciiTheme="minorHAnsi" w:eastAsiaTheme="minorEastAsia" w:hAnsiTheme="minorHAnsi" w:cstheme="minorBidi"/>
          <w:b w:val="0"/>
          <w:bCs w:val="0"/>
          <w:noProof/>
          <w:sz w:val="22"/>
          <w:szCs w:val="22"/>
        </w:rPr>
      </w:pPr>
      <w:r w:rsidRPr="006D7F73">
        <w:fldChar w:fldCharType="begin"/>
      </w:r>
      <w:r w:rsidR="0064559E" w:rsidRPr="006D7F73">
        <w:instrText xml:space="preserve"> TOC \h \t "Part heading,1,Level 1,2,Sub document,1" </w:instrText>
      </w:r>
      <w:r w:rsidRPr="006D7F73">
        <w:fldChar w:fldCharType="separate"/>
      </w:r>
      <w:hyperlink w:anchor="_Toc56782272" w:history="1">
        <w:r w:rsidR="001D7572" w:rsidRPr="00170A7B">
          <w:rPr>
            <w:rStyle w:val="Hyperlink"/>
            <w:noProof/>
          </w:rPr>
          <w:t>Part 1— Application and Operation</w:t>
        </w:r>
        <w:r w:rsidR="001D7572">
          <w:rPr>
            <w:noProof/>
          </w:rPr>
          <w:tab/>
        </w:r>
        <w:r w:rsidR="001D7572">
          <w:rPr>
            <w:noProof/>
          </w:rPr>
          <w:fldChar w:fldCharType="begin"/>
        </w:r>
        <w:r w:rsidR="001D7572">
          <w:rPr>
            <w:noProof/>
          </w:rPr>
          <w:instrText xml:space="preserve"> PAGEREF _Toc56782272 \h </w:instrText>
        </w:r>
        <w:r w:rsidR="001D7572">
          <w:rPr>
            <w:noProof/>
          </w:rPr>
        </w:r>
        <w:r w:rsidR="001D7572">
          <w:rPr>
            <w:noProof/>
          </w:rPr>
          <w:fldChar w:fldCharType="separate"/>
        </w:r>
        <w:r w:rsidR="001D7572">
          <w:rPr>
            <w:noProof/>
          </w:rPr>
          <w:t>4</w:t>
        </w:r>
        <w:r w:rsidR="001D7572">
          <w:rPr>
            <w:noProof/>
          </w:rPr>
          <w:fldChar w:fldCharType="end"/>
        </w:r>
      </w:hyperlink>
    </w:p>
    <w:p w14:paraId="37E79B4F" w14:textId="700B1D3D" w:rsidR="001D7572" w:rsidRDefault="0040354A">
      <w:pPr>
        <w:pStyle w:val="TOC2"/>
        <w:rPr>
          <w:rFonts w:asciiTheme="minorHAnsi" w:eastAsiaTheme="minorEastAsia" w:hAnsiTheme="minorHAnsi" w:cstheme="minorBidi"/>
          <w:noProof/>
          <w:sz w:val="22"/>
          <w:szCs w:val="22"/>
        </w:rPr>
      </w:pPr>
      <w:hyperlink w:anchor="_Toc56782273" w:history="1">
        <w:r w:rsidR="001D7572" w:rsidRPr="00170A7B">
          <w:rPr>
            <w:rStyle w:val="Hyperlink"/>
            <w:noProof/>
          </w:rPr>
          <w:t>1.</w:t>
        </w:r>
        <w:r w:rsidR="001D7572">
          <w:rPr>
            <w:rFonts w:asciiTheme="minorHAnsi" w:eastAsiaTheme="minorEastAsia" w:hAnsiTheme="minorHAnsi" w:cstheme="minorBidi"/>
            <w:noProof/>
            <w:sz w:val="22"/>
            <w:szCs w:val="22"/>
          </w:rPr>
          <w:tab/>
        </w:r>
        <w:r w:rsidR="001D7572" w:rsidRPr="00170A7B">
          <w:rPr>
            <w:rStyle w:val="Hyperlink"/>
            <w:noProof/>
          </w:rPr>
          <w:t>Title</w:t>
        </w:r>
        <w:r w:rsidR="001D7572">
          <w:rPr>
            <w:noProof/>
          </w:rPr>
          <w:tab/>
        </w:r>
        <w:r w:rsidR="001D7572">
          <w:rPr>
            <w:noProof/>
          </w:rPr>
          <w:fldChar w:fldCharType="begin"/>
        </w:r>
        <w:r w:rsidR="001D7572">
          <w:rPr>
            <w:noProof/>
          </w:rPr>
          <w:instrText xml:space="preserve"> PAGEREF _Toc56782273 \h </w:instrText>
        </w:r>
        <w:r w:rsidR="001D7572">
          <w:rPr>
            <w:noProof/>
          </w:rPr>
        </w:r>
        <w:r w:rsidR="001D7572">
          <w:rPr>
            <w:noProof/>
          </w:rPr>
          <w:fldChar w:fldCharType="separate"/>
        </w:r>
        <w:r w:rsidR="001D7572">
          <w:rPr>
            <w:noProof/>
          </w:rPr>
          <w:t>4</w:t>
        </w:r>
        <w:r w:rsidR="001D7572">
          <w:rPr>
            <w:noProof/>
          </w:rPr>
          <w:fldChar w:fldCharType="end"/>
        </w:r>
      </w:hyperlink>
    </w:p>
    <w:p w14:paraId="4B3E0469" w14:textId="617A5E6D" w:rsidR="001D7572" w:rsidRDefault="0040354A">
      <w:pPr>
        <w:pStyle w:val="TOC2"/>
        <w:rPr>
          <w:rFonts w:asciiTheme="minorHAnsi" w:eastAsiaTheme="minorEastAsia" w:hAnsiTheme="minorHAnsi" w:cstheme="minorBidi"/>
          <w:noProof/>
          <w:sz w:val="22"/>
          <w:szCs w:val="22"/>
        </w:rPr>
      </w:pPr>
      <w:hyperlink w:anchor="_Toc56782274" w:history="1">
        <w:r w:rsidR="001D7572" w:rsidRPr="00170A7B">
          <w:rPr>
            <w:rStyle w:val="Hyperlink"/>
            <w:noProof/>
          </w:rPr>
          <w:t>2.</w:t>
        </w:r>
        <w:r w:rsidR="001D7572">
          <w:rPr>
            <w:rFonts w:asciiTheme="minorHAnsi" w:eastAsiaTheme="minorEastAsia" w:hAnsiTheme="minorHAnsi" w:cstheme="minorBidi"/>
            <w:noProof/>
            <w:sz w:val="22"/>
            <w:szCs w:val="22"/>
          </w:rPr>
          <w:tab/>
        </w:r>
        <w:r w:rsidR="001D7572" w:rsidRPr="00170A7B">
          <w:rPr>
            <w:rStyle w:val="Hyperlink"/>
            <w:noProof/>
          </w:rPr>
          <w:t>Commencement and transitional</w:t>
        </w:r>
        <w:r w:rsidR="001D7572">
          <w:rPr>
            <w:noProof/>
          </w:rPr>
          <w:tab/>
        </w:r>
        <w:r w:rsidR="001D7572">
          <w:rPr>
            <w:noProof/>
          </w:rPr>
          <w:fldChar w:fldCharType="begin"/>
        </w:r>
        <w:r w:rsidR="001D7572">
          <w:rPr>
            <w:noProof/>
          </w:rPr>
          <w:instrText xml:space="preserve"> PAGEREF _Toc56782274 \h </w:instrText>
        </w:r>
        <w:r w:rsidR="001D7572">
          <w:rPr>
            <w:noProof/>
          </w:rPr>
        </w:r>
        <w:r w:rsidR="001D7572">
          <w:rPr>
            <w:noProof/>
          </w:rPr>
          <w:fldChar w:fldCharType="separate"/>
        </w:r>
        <w:r w:rsidR="001D7572">
          <w:rPr>
            <w:noProof/>
          </w:rPr>
          <w:t>4</w:t>
        </w:r>
        <w:r w:rsidR="001D7572">
          <w:rPr>
            <w:noProof/>
          </w:rPr>
          <w:fldChar w:fldCharType="end"/>
        </w:r>
      </w:hyperlink>
    </w:p>
    <w:p w14:paraId="253BFA67" w14:textId="6DFD1CA0" w:rsidR="001D7572" w:rsidRDefault="0040354A">
      <w:pPr>
        <w:pStyle w:val="TOC2"/>
        <w:rPr>
          <w:rFonts w:asciiTheme="minorHAnsi" w:eastAsiaTheme="minorEastAsia" w:hAnsiTheme="minorHAnsi" w:cstheme="minorBidi"/>
          <w:noProof/>
          <w:sz w:val="22"/>
          <w:szCs w:val="22"/>
        </w:rPr>
      </w:pPr>
      <w:hyperlink w:anchor="_Toc56782275" w:history="1">
        <w:r w:rsidR="001D7572" w:rsidRPr="00170A7B">
          <w:rPr>
            <w:rStyle w:val="Hyperlink"/>
            <w:noProof/>
          </w:rPr>
          <w:t>3.</w:t>
        </w:r>
        <w:r w:rsidR="001D7572">
          <w:rPr>
            <w:rFonts w:asciiTheme="minorHAnsi" w:eastAsiaTheme="minorEastAsia" w:hAnsiTheme="minorHAnsi" w:cstheme="minorBidi"/>
            <w:noProof/>
            <w:sz w:val="22"/>
            <w:szCs w:val="22"/>
          </w:rPr>
          <w:tab/>
        </w:r>
        <w:r w:rsidR="001D7572" w:rsidRPr="00170A7B">
          <w:rPr>
            <w:rStyle w:val="Hyperlink"/>
            <w:noProof/>
          </w:rPr>
          <w:t>Definitions and interpretation</w:t>
        </w:r>
        <w:r w:rsidR="001D7572">
          <w:rPr>
            <w:noProof/>
          </w:rPr>
          <w:tab/>
        </w:r>
        <w:r w:rsidR="001D7572">
          <w:rPr>
            <w:noProof/>
          </w:rPr>
          <w:fldChar w:fldCharType="begin"/>
        </w:r>
        <w:r w:rsidR="001D7572">
          <w:rPr>
            <w:noProof/>
          </w:rPr>
          <w:instrText xml:space="preserve"> PAGEREF _Toc56782275 \h </w:instrText>
        </w:r>
        <w:r w:rsidR="001D7572">
          <w:rPr>
            <w:noProof/>
          </w:rPr>
        </w:r>
        <w:r w:rsidR="001D7572">
          <w:rPr>
            <w:noProof/>
          </w:rPr>
          <w:fldChar w:fldCharType="separate"/>
        </w:r>
        <w:r w:rsidR="001D7572">
          <w:rPr>
            <w:noProof/>
          </w:rPr>
          <w:t>5</w:t>
        </w:r>
        <w:r w:rsidR="001D7572">
          <w:rPr>
            <w:noProof/>
          </w:rPr>
          <w:fldChar w:fldCharType="end"/>
        </w:r>
      </w:hyperlink>
    </w:p>
    <w:p w14:paraId="0901F51F" w14:textId="5EEBF54D" w:rsidR="001D7572" w:rsidRDefault="0040354A">
      <w:pPr>
        <w:pStyle w:val="TOC2"/>
        <w:rPr>
          <w:rFonts w:asciiTheme="minorHAnsi" w:eastAsiaTheme="minorEastAsia" w:hAnsiTheme="minorHAnsi" w:cstheme="minorBidi"/>
          <w:noProof/>
          <w:sz w:val="22"/>
          <w:szCs w:val="22"/>
        </w:rPr>
      </w:pPr>
      <w:hyperlink w:anchor="_Toc56782276" w:history="1">
        <w:r w:rsidR="001D7572" w:rsidRPr="00170A7B">
          <w:rPr>
            <w:rStyle w:val="Hyperlink"/>
            <w:noProof/>
          </w:rPr>
          <w:t>4.</w:t>
        </w:r>
        <w:r w:rsidR="001D7572">
          <w:rPr>
            <w:rFonts w:asciiTheme="minorHAnsi" w:eastAsiaTheme="minorEastAsia" w:hAnsiTheme="minorHAnsi" w:cstheme="minorBidi"/>
            <w:noProof/>
            <w:sz w:val="22"/>
            <w:szCs w:val="22"/>
          </w:rPr>
          <w:tab/>
        </w:r>
        <w:r w:rsidR="001D7572" w:rsidRPr="00170A7B">
          <w:rPr>
            <w:rStyle w:val="Hyperlink"/>
            <w:noProof/>
          </w:rPr>
          <w:t>Coverage</w:t>
        </w:r>
        <w:r w:rsidR="001D7572">
          <w:rPr>
            <w:noProof/>
          </w:rPr>
          <w:tab/>
        </w:r>
        <w:r w:rsidR="001D7572">
          <w:rPr>
            <w:noProof/>
          </w:rPr>
          <w:fldChar w:fldCharType="begin"/>
        </w:r>
        <w:r w:rsidR="001D7572">
          <w:rPr>
            <w:noProof/>
          </w:rPr>
          <w:instrText xml:space="preserve"> PAGEREF _Toc56782276 \h </w:instrText>
        </w:r>
        <w:r w:rsidR="001D7572">
          <w:rPr>
            <w:noProof/>
          </w:rPr>
        </w:r>
        <w:r w:rsidR="001D7572">
          <w:rPr>
            <w:noProof/>
          </w:rPr>
          <w:fldChar w:fldCharType="separate"/>
        </w:r>
        <w:r w:rsidR="001D7572">
          <w:rPr>
            <w:noProof/>
          </w:rPr>
          <w:t>9</w:t>
        </w:r>
        <w:r w:rsidR="001D7572">
          <w:rPr>
            <w:noProof/>
          </w:rPr>
          <w:fldChar w:fldCharType="end"/>
        </w:r>
      </w:hyperlink>
    </w:p>
    <w:p w14:paraId="2B25667A" w14:textId="1A2900F8" w:rsidR="001D7572" w:rsidRDefault="0040354A">
      <w:pPr>
        <w:pStyle w:val="TOC2"/>
        <w:rPr>
          <w:rFonts w:asciiTheme="minorHAnsi" w:eastAsiaTheme="minorEastAsia" w:hAnsiTheme="minorHAnsi" w:cstheme="minorBidi"/>
          <w:noProof/>
          <w:sz w:val="22"/>
          <w:szCs w:val="22"/>
        </w:rPr>
      </w:pPr>
      <w:hyperlink w:anchor="_Toc56782277" w:history="1">
        <w:r w:rsidR="001D7572" w:rsidRPr="00170A7B">
          <w:rPr>
            <w:rStyle w:val="Hyperlink"/>
            <w:noProof/>
          </w:rPr>
          <w:t>5.</w:t>
        </w:r>
        <w:r w:rsidR="001D7572">
          <w:rPr>
            <w:rFonts w:asciiTheme="minorHAnsi" w:eastAsiaTheme="minorEastAsia" w:hAnsiTheme="minorHAnsi" w:cstheme="minorBidi"/>
            <w:noProof/>
            <w:sz w:val="22"/>
            <w:szCs w:val="22"/>
          </w:rPr>
          <w:tab/>
        </w:r>
        <w:r w:rsidR="001D7572" w:rsidRPr="00170A7B">
          <w:rPr>
            <w:rStyle w:val="Hyperlink"/>
            <w:noProof/>
          </w:rPr>
          <w:t>Access to the award and the National Employment Standards</w:t>
        </w:r>
        <w:r w:rsidR="001D7572">
          <w:rPr>
            <w:noProof/>
          </w:rPr>
          <w:tab/>
        </w:r>
        <w:r w:rsidR="001D7572">
          <w:rPr>
            <w:noProof/>
          </w:rPr>
          <w:fldChar w:fldCharType="begin"/>
        </w:r>
        <w:r w:rsidR="001D7572">
          <w:rPr>
            <w:noProof/>
          </w:rPr>
          <w:instrText xml:space="preserve"> PAGEREF _Toc56782277 \h </w:instrText>
        </w:r>
        <w:r w:rsidR="001D7572">
          <w:rPr>
            <w:noProof/>
          </w:rPr>
        </w:r>
        <w:r w:rsidR="001D7572">
          <w:rPr>
            <w:noProof/>
          </w:rPr>
          <w:fldChar w:fldCharType="separate"/>
        </w:r>
        <w:r w:rsidR="001D7572">
          <w:rPr>
            <w:noProof/>
          </w:rPr>
          <w:t>13</w:t>
        </w:r>
        <w:r w:rsidR="001D7572">
          <w:rPr>
            <w:noProof/>
          </w:rPr>
          <w:fldChar w:fldCharType="end"/>
        </w:r>
      </w:hyperlink>
    </w:p>
    <w:p w14:paraId="54D92358" w14:textId="253C8F2F" w:rsidR="001D7572" w:rsidRDefault="0040354A">
      <w:pPr>
        <w:pStyle w:val="TOC2"/>
        <w:rPr>
          <w:rFonts w:asciiTheme="minorHAnsi" w:eastAsiaTheme="minorEastAsia" w:hAnsiTheme="minorHAnsi" w:cstheme="minorBidi"/>
          <w:noProof/>
          <w:sz w:val="22"/>
          <w:szCs w:val="22"/>
        </w:rPr>
      </w:pPr>
      <w:hyperlink w:anchor="_Toc56782278" w:history="1">
        <w:r w:rsidR="001D7572" w:rsidRPr="00170A7B">
          <w:rPr>
            <w:rStyle w:val="Hyperlink"/>
            <w:noProof/>
          </w:rPr>
          <w:t>6.</w:t>
        </w:r>
        <w:r w:rsidR="001D7572">
          <w:rPr>
            <w:rFonts w:asciiTheme="minorHAnsi" w:eastAsiaTheme="minorEastAsia" w:hAnsiTheme="minorHAnsi" w:cstheme="minorBidi"/>
            <w:noProof/>
            <w:sz w:val="22"/>
            <w:szCs w:val="22"/>
          </w:rPr>
          <w:tab/>
        </w:r>
        <w:r w:rsidR="001D7572" w:rsidRPr="00170A7B">
          <w:rPr>
            <w:rStyle w:val="Hyperlink"/>
            <w:noProof/>
          </w:rPr>
          <w:t>The National Employment Standards and this award</w:t>
        </w:r>
        <w:r w:rsidR="001D7572">
          <w:rPr>
            <w:noProof/>
          </w:rPr>
          <w:tab/>
        </w:r>
        <w:r w:rsidR="001D7572">
          <w:rPr>
            <w:noProof/>
          </w:rPr>
          <w:fldChar w:fldCharType="begin"/>
        </w:r>
        <w:r w:rsidR="001D7572">
          <w:rPr>
            <w:noProof/>
          </w:rPr>
          <w:instrText xml:space="preserve"> PAGEREF _Toc56782278 \h </w:instrText>
        </w:r>
        <w:r w:rsidR="001D7572">
          <w:rPr>
            <w:noProof/>
          </w:rPr>
        </w:r>
        <w:r w:rsidR="001D7572">
          <w:rPr>
            <w:noProof/>
          </w:rPr>
          <w:fldChar w:fldCharType="separate"/>
        </w:r>
        <w:r w:rsidR="001D7572">
          <w:rPr>
            <w:noProof/>
          </w:rPr>
          <w:t>13</w:t>
        </w:r>
        <w:r w:rsidR="001D7572">
          <w:rPr>
            <w:noProof/>
          </w:rPr>
          <w:fldChar w:fldCharType="end"/>
        </w:r>
      </w:hyperlink>
    </w:p>
    <w:p w14:paraId="292DDCAF" w14:textId="3266DE25" w:rsidR="001D7572" w:rsidRDefault="0040354A">
      <w:pPr>
        <w:pStyle w:val="TOC2"/>
        <w:rPr>
          <w:rFonts w:asciiTheme="minorHAnsi" w:eastAsiaTheme="minorEastAsia" w:hAnsiTheme="minorHAnsi" w:cstheme="minorBidi"/>
          <w:noProof/>
          <w:sz w:val="22"/>
          <w:szCs w:val="22"/>
        </w:rPr>
      </w:pPr>
      <w:hyperlink w:anchor="_Toc56782279" w:history="1">
        <w:r w:rsidR="001D7572" w:rsidRPr="00170A7B">
          <w:rPr>
            <w:rStyle w:val="Hyperlink"/>
            <w:noProof/>
          </w:rPr>
          <w:t>7.</w:t>
        </w:r>
        <w:r w:rsidR="001D7572">
          <w:rPr>
            <w:rFonts w:asciiTheme="minorHAnsi" w:eastAsiaTheme="minorEastAsia" w:hAnsiTheme="minorHAnsi" w:cstheme="minorBidi"/>
            <w:noProof/>
            <w:sz w:val="22"/>
            <w:szCs w:val="22"/>
          </w:rPr>
          <w:tab/>
        </w:r>
        <w:r w:rsidR="001D7572" w:rsidRPr="00170A7B">
          <w:rPr>
            <w:rStyle w:val="Hyperlink"/>
            <w:noProof/>
          </w:rPr>
          <w:t>Individual flexibility arrangements</w:t>
        </w:r>
        <w:r w:rsidR="001D7572">
          <w:rPr>
            <w:noProof/>
          </w:rPr>
          <w:tab/>
        </w:r>
        <w:r w:rsidR="001D7572">
          <w:rPr>
            <w:noProof/>
          </w:rPr>
          <w:fldChar w:fldCharType="begin"/>
        </w:r>
        <w:r w:rsidR="001D7572">
          <w:rPr>
            <w:noProof/>
          </w:rPr>
          <w:instrText xml:space="preserve"> PAGEREF _Toc56782279 \h </w:instrText>
        </w:r>
        <w:r w:rsidR="001D7572">
          <w:rPr>
            <w:noProof/>
          </w:rPr>
        </w:r>
        <w:r w:rsidR="001D7572">
          <w:rPr>
            <w:noProof/>
          </w:rPr>
          <w:fldChar w:fldCharType="separate"/>
        </w:r>
        <w:r w:rsidR="001D7572">
          <w:rPr>
            <w:noProof/>
          </w:rPr>
          <w:t>13</w:t>
        </w:r>
        <w:r w:rsidR="001D7572">
          <w:rPr>
            <w:noProof/>
          </w:rPr>
          <w:fldChar w:fldCharType="end"/>
        </w:r>
      </w:hyperlink>
    </w:p>
    <w:p w14:paraId="5F77E6C3" w14:textId="65E178BC" w:rsidR="001D7572" w:rsidRDefault="0040354A">
      <w:pPr>
        <w:pStyle w:val="TOC1"/>
        <w:rPr>
          <w:rFonts w:asciiTheme="minorHAnsi" w:eastAsiaTheme="minorEastAsia" w:hAnsiTheme="minorHAnsi" w:cstheme="minorBidi"/>
          <w:b w:val="0"/>
          <w:bCs w:val="0"/>
          <w:noProof/>
          <w:sz w:val="22"/>
          <w:szCs w:val="22"/>
        </w:rPr>
      </w:pPr>
      <w:hyperlink w:anchor="_Toc56782280" w:history="1">
        <w:r w:rsidR="001D7572" w:rsidRPr="00170A7B">
          <w:rPr>
            <w:rStyle w:val="Hyperlink"/>
            <w:noProof/>
          </w:rPr>
          <w:t>Part 2— Consultation and Dispute Resolution</w:t>
        </w:r>
        <w:r w:rsidR="001D7572">
          <w:rPr>
            <w:noProof/>
          </w:rPr>
          <w:tab/>
        </w:r>
        <w:r w:rsidR="001D7572">
          <w:rPr>
            <w:noProof/>
          </w:rPr>
          <w:fldChar w:fldCharType="begin"/>
        </w:r>
        <w:r w:rsidR="001D7572">
          <w:rPr>
            <w:noProof/>
          </w:rPr>
          <w:instrText xml:space="preserve"> PAGEREF _Toc56782280 \h </w:instrText>
        </w:r>
        <w:r w:rsidR="001D7572">
          <w:rPr>
            <w:noProof/>
          </w:rPr>
        </w:r>
        <w:r w:rsidR="001D7572">
          <w:rPr>
            <w:noProof/>
          </w:rPr>
          <w:fldChar w:fldCharType="separate"/>
        </w:r>
        <w:r w:rsidR="001D7572">
          <w:rPr>
            <w:noProof/>
          </w:rPr>
          <w:t>15</w:t>
        </w:r>
        <w:r w:rsidR="001D7572">
          <w:rPr>
            <w:noProof/>
          </w:rPr>
          <w:fldChar w:fldCharType="end"/>
        </w:r>
      </w:hyperlink>
    </w:p>
    <w:p w14:paraId="15DCA1BB" w14:textId="4E47ED2F" w:rsidR="001D7572" w:rsidRDefault="0040354A">
      <w:pPr>
        <w:pStyle w:val="TOC2"/>
        <w:rPr>
          <w:rFonts w:asciiTheme="minorHAnsi" w:eastAsiaTheme="minorEastAsia" w:hAnsiTheme="minorHAnsi" w:cstheme="minorBidi"/>
          <w:noProof/>
          <w:sz w:val="22"/>
          <w:szCs w:val="22"/>
        </w:rPr>
      </w:pPr>
      <w:hyperlink w:anchor="_Toc56782281" w:history="1">
        <w:r w:rsidR="001D7572" w:rsidRPr="00170A7B">
          <w:rPr>
            <w:rStyle w:val="Hyperlink"/>
            <w:noProof/>
          </w:rPr>
          <w:t>8.</w:t>
        </w:r>
        <w:r w:rsidR="001D7572">
          <w:rPr>
            <w:rFonts w:asciiTheme="minorHAnsi" w:eastAsiaTheme="minorEastAsia" w:hAnsiTheme="minorHAnsi" w:cstheme="minorBidi"/>
            <w:noProof/>
            <w:sz w:val="22"/>
            <w:szCs w:val="22"/>
          </w:rPr>
          <w:tab/>
        </w:r>
        <w:r w:rsidR="001D7572" w:rsidRPr="00170A7B">
          <w:rPr>
            <w:rStyle w:val="Hyperlink"/>
            <w:noProof/>
          </w:rPr>
          <w:t>Consultation about major workplace change</w:t>
        </w:r>
        <w:r w:rsidR="001D7572">
          <w:rPr>
            <w:noProof/>
          </w:rPr>
          <w:tab/>
        </w:r>
        <w:r w:rsidR="001D7572">
          <w:rPr>
            <w:noProof/>
          </w:rPr>
          <w:fldChar w:fldCharType="begin"/>
        </w:r>
        <w:r w:rsidR="001D7572">
          <w:rPr>
            <w:noProof/>
          </w:rPr>
          <w:instrText xml:space="preserve"> PAGEREF _Toc56782281 \h </w:instrText>
        </w:r>
        <w:r w:rsidR="001D7572">
          <w:rPr>
            <w:noProof/>
          </w:rPr>
        </w:r>
        <w:r w:rsidR="001D7572">
          <w:rPr>
            <w:noProof/>
          </w:rPr>
          <w:fldChar w:fldCharType="separate"/>
        </w:r>
        <w:r w:rsidR="001D7572">
          <w:rPr>
            <w:noProof/>
          </w:rPr>
          <w:t>15</w:t>
        </w:r>
        <w:r w:rsidR="001D7572">
          <w:rPr>
            <w:noProof/>
          </w:rPr>
          <w:fldChar w:fldCharType="end"/>
        </w:r>
      </w:hyperlink>
    </w:p>
    <w:p w14:paraId="4C354312" w14:textId="6749949C" w:rsidR="001D7572" w:rsidRDefault="0040354A">
      <w:pPr>
        <w:pStyle w:val="TOC2"/>
        <w:rPr>
          <w:rFonts w:asciiTheme="minorHAnsi" w:eastAsiaTheme="minorEastAsia" w:hAnsiTheme="minorHAnsi" w:cstheme="minorBidi"/>
          <w:noProof/>
          <w:sz w:val="22"/>
          <w:szCs w:val="22"/>
        </w:rPr>
      </w:pPr>
      <w:hyperlink w:anchor="_Toc56782282" w:history="1">
        <w:r w:rsidR="001D7572" w:rsidRPr="00170A7B">
          <w:rPr>
            <w:rStyle w:val="Hyperlink"/>
            <w:noProof/>
          </w:rPr>
          <w:t>8A.</w:t>
        </w:r>
        <w:r w:rsidR="001D7572">
          <w:rPr>
            <w:rFonts w:asciiTheme="minorHAnsi" w:eastAsiaTheme="minorEastAsia" w:hAnsiTheme="minorHAnsi" w:cstheme="minorBidi"/>
            <w:noProof/>
            <w:sz w:val="22"/>
            <w:szCs w:val="22"/>
          </w:rPr>
          <w:tab/>
        </w:r>
        <w:r w:rsidR="001D7572" w:rsidRPr="00170A7B">
          <w:rPr>
            <w:rStyle w:val="Hyperlink"/>
            <w:noProof/>
          </w:rPr>
          <w:t>Consultation about changes to rosters or hours of work</w:t>
        </w:r>
        <w:r w:rsidR="001D7572">
          <w:rPr>
            <w:noProof/>
          </w:rPr>
          <w:tab/>
        </w:r>
        <w:r w:rsidR="001D7572">
          <w:rPr>
            <w:noProof/>
          </w:rPr>
          <w:fldChar w:fldCharType="begin"/>
        </w:r>
        <w:r w:rsidR="001D7572">
          <w:rPr>
            <w:noProof/>
          </w:rPr>
          <w:instrText xml:space="preserve"> PAGEREF _Toc56782282 \h </w:instrText>
        </w:r>
        <w:r w:rsidR="001D7572">
          <w:rPr>
            <w:noProof/>
          </w:rPr>
        </w:r>
        <w:r w:rsidR="001D7572">
          <w:rPr>
            <w:noProof/>
          </w:rPr>
          <w:fldChar w:fldCharType="separate"/>
        </w:r>
        <w:r w:rsidR="001D7572">
          <w:rPr>
            <w:noProof/>
          </w:rPr>
          <w:t>16</w:t>
        </w:r>
        <w:r w:rsidR="001D7572">
          <w:rPr>
            <w:noProof/>
          </w:rPr>
          <w:fldChar w:fldCharType="end"/>
        </w:r>
      </w:hyperlink>
    </w:p>
    <w:p w14:paraId="325AF5F6" w14:textId="631FDD57" w:rsidR="001D7572" w:rsidRDefault="0040354A">
      <w:pPr>
        <w:pStyle w:val="TOC2"/>
        <w:rPr>
          <w:rFonts w:asciiTheme="minorHAnsi" w:eastAsiaTheme="minorEastAsia" w:hAnsiTheme="minorHAnsi" w:cstheme="minorBidi"/>
          <w:noProof/>
          <w:sz w:val="22"/>
          <w:szCs w:val="22"/>
        </w:rPr>
      </w:pPr>
      <w:hyperlink w:anchor="_Toc56782283" w:history="1">
        <w:r w:rsidR="001D7572" w:rsidRPr="00170A7B">
          <w:rPr>
            <w:rStyle w:val="Hyperlink"/>
            <w:noProof/>
          </w:rPr>
          <w:t>9.</w:t>
        </w:r>
        <w:r w:rsidR="001D7572">
          <w:rPr>
            <w:rFonts w:asciiTheme="minorHAnsi" w:eastAsiaTheme="minorEastAsia" w:hAnsiTheme="minorHAnsi" w:cstheme="minorBidi"/>
            <w:noProof/>
            <w:sz w:val="22"/>
            <w:szCs w:val="22"/>
          </w:rPr>
          <w:tab/>
        </w:r>
        <w:r w:rsidR="001D7572" w:rsidRPr="00170A7B">
          <w:rPr>
            <w:rStyle w:val="Hyperlink"/>
            <w:noProof/>
          </w:rPr>
          <w:t>Dispute resolution</w:t>
        </w:r>
        <w:r w:rsidR="001D7572">
          <w:rPr>
            <w:noProof/>
          </w:rPr>
          <w:tab/>
        </w:r>
        <w:r w:rsidR="001D7572">
          <w:rPr>
            <w:noProof/>
          </w:rPr>
          <w:fldChar w:fldCharType="begin"/>
        </w:r>
        <w:r w:rsidR="001D7572">
          <w:rPr>
            <w:noProof/>
          </w:rPr>
          <w:instrText xml:space="preserve"> PAGEREF _Toc56782283 \h </w:instrText>
        </w:r>
        <w:r w:rsidR="001D7572">
          <w:rPr>
            <w:noProof/>
          </w:rPr>
        </w:r>
        <w:r w:rsidR="001D7572">
          <w:rPr>
            <w:noProof/>
          </w:rPr>
          <w:fldChar w:fldCharType="separate"/>
        </w:r>
        <w:r w:rsidR="001D7572">
          <w:rPr>
            <w:noProof/>
          </w:rPr>
          <w:t>16</w:t>
        </w:r>
        <w:r w:rsidR="001D7572">
          <w:rPr>
            <w:noProof/>
          </w:rPr>
          <w:fldChar w:fldCharType="end"/>
        </w:r>
      </w:hyperlink>
    </w:p>
    <w:p w14:paraId="669AB1D6" w14:textId="6B1CA45C" w:rsidR="001D7572" w:rsidRDefault="0040354A">
      <w:pPr>
        <w:pStyle w:val="TOC1"/>
        <w:rPr>
          <w:rFonts w:asciiTheme="minorHAnsi" w:eastAsiaTheme="minorEastAsia" w:hAnsiTheme="minorHAnsi" w:cstheme="minorBidi"/>
          <w:b w:val="0"/>
          <w:bCs w:val="0"/>
          <w:noProof/>
          <w:sz w:val="22"/>
          <w:szCs w:val="22"/>
        </w:rPr>
      </w:pPr>
      <w:hyperlink w:anchor="_Toc56782284" w:history="1">
        <w:r w:rsidR="001D7572" w:rsidRPr="00170A7B">
          <w:rPr>
            <w:rStyle w:val="Hyperlink"/>
            <w:noProof/>
          </w:rPr>
          <w:t>Part 3— Types of Employment and Termination of Employment</w:t>
        </w:r>
        <w:r w:rsidR="001D7572">
          <w:rPr>
            <w:noProof/>
          </w:rPr>
          <w:tab/>
        </w:r>
        <w:r w:rsidR="001D7572">
          <w:rPr>
            <w:noProof/>
          </w:rPr>
          <w:fldChar w:fldCharType="begin"/>
        </w:r>
        <w:r w:rsidR="001D7572">
          <w:rPr>
            <w:noProof/>
          </w:rPr>
          <w:instrText xml:space="preserve"> PAGEREF _Toc56782284 \h </w:instrText>
        </w:r>
        <w:r w:rsidR="001D7572">
          <w:rPr>
            <w:noProof/>
          </w:rPr>
        </w:r>
        <w:r w:rsidR="001D7572">
          <w:rPr>
            <w:noProof/>
          </w:rPr>
          <w:fldChar w:fldCharType="separate"/>
        </w:r>
        <w:r w:rsidR="001D7572">
          <w:rPr>
            <w:noProof/>
          </w:rPr>
          <w:t>17</w:t>
        </w:r>
        <w:r w:rsidR="001D7572">
          <w:rPr>
            <w:noProof/>
          </w:rPr>
          <w:fldChar w:fldCharType="end"/>
        </w:r>
      </w:hyperlink>
    </w:p>
    <w:p w14:paraId="57A545EB" w14:textId="6C838DAA" w:rsidR="001D7572" w:rsidRDefault="0040354A">
      <w:pPr>
        <w:pStyle w:val="TOC2"/>
        <w:rPr>
          <w:rFonts w:asciiTheme="minorHAnsi" w:eastAsiaTheme="minorEastAsia" w:hAnsiTheme="minorHAnsi" w:cstheme="minorBidi"/>
          <w:noProof/>
          <w:sz w:val="22"/>
          <w:szCs w:val="22"/>
        </w:rPr>
      </w:pPr>
      <w:hyperlink w:anchor="_Toc56782285" w:history="1">
        <w:r w:rsidR="001D7572" w:rsidRPr="00170A7B">
          <w:rPr>
            <w:rStyle w:val="Hyperlink"/>
            <w:noProof/>
          </w:rPr>
          <w:t>10.</w:t>
        </w:r>
        <w:r w:rsidR="001D7572">
          <w:rPr>
            <w:rFonts w:asciiTheme="minorHAnsi" w:eastAsiaTheme="minorEastAsia" w:hAnsiTheme="minorHAnsi" w:cstheme="minorBidi"/>
            <w:noProof/>
            <w:sz w:val="22"/>
            <w:szCs w:val="22"/>
          </w:rPr>
          <w:tab/>
        </w:r>
        <w:r w:rsidR="001D7572" w:rsidRPr="00170A7B">
          <w:rPr>
            <w:rStyle w:val="Hyperlink"/>
            <w:noProof/>
          </w:rPr>
          <w:t>Types of employment</w:t>
        </w:r>
        <w:r w:rsidR="001D7572">
          <w:rPr>
            <w:noProof/>
          </w:rPr>
          <w:tab/>
        </w:r>
        <w:r w:rsidR="001D7572">
          <w:rPr>
            <w:noProof/>
          </w:rPr>
          <w:fldChar w:fldCharType="begin"/>
        </w:r>
        <w:r w:rsidR="001D7572">
          <w:rPr>
            <w:noProof/>
          </w:rPr>
          <w:instrText xml:space="preserve"> PAGEREF _Toc56782285 \h </w:instrText>
        </w:r>
        <w:r w:rsidR="001D7572">
          <w:rPr>
            <w:noProof/>
          </w:rPr>
        </w:r>
        <w:r w:rsidR="001D7572">
          <w:rPr>
            <w:noProof/>
          </w:rPr>
          <w:fldChar w:fldCharType="separate"/>
        </w:r>
        <w:r w:rsidR="001D7572">
          <w:rPr>
            <w:noProof/>
          </w:rPr>
          <w:t>17</w:t>
        </w:r>
        <w:r w:rsidR="001D7572">
          <w:rPr>
            <w:noProof/>
          </w:rPr>
          <w:fldChar w:fldCharType="end"/>
        </w:r>
      </w:hyperlink>
    </w:p>
    <w:p w14:paraId="7A7826C7" w14:textId="60B8CE80" w:rsidR="001D7572" w:rsidRDefault="0040354A">
      <w:pPr>
        <w:pStyle w:val="TOC2"/>
        <w:rPr>
          <w:rFonts w:asciiTheme="minorHAnsi" w:eastAsiaTheme="minorEastAsia" w:hAnsiTheme="minorHAnsi" w:cstheme="minorBidi"/>
          <w:noProof/>
          <w:sz w:val="22"/>
          <w:szCs w:val="22"/>
        </w:rPr>
      </w:pPr>
      <w:hyperlink w:anchor="_Toc56782286" w:history="1">
        <w:r w:rsidR="001D7572" w:rsidRPr="00170A7B">
          <w:rPr>
            <w:rStyle w:val="Hyperlink"/>
            <w:noProof/>
            <w:lang w:val="en-US"/>
          </w:rPr>
          <w:t>11.</w:t>
        </w:r>
        <w:r w:rsidR="001D7572">
          <w:rPr>
            <w:rFonts w:asciiTheme="minorHAnsi" w:eastAsiaTheme="minorEastAsia" w:hAnsiTheme="minorHAnsi" w:cstheme="minorBidi"/>
            <w:noProof/>
            <w:sz w:val="22"/>
            <w:szCs w:val="22"/>
          </w:rPr>
          <w:tab/>
        </w:r>
        <w:r w:rsidR="001D7572" w:rsidRPr="00170A7B">
          <w:rPr>
            <w:rStyle w:val="Hyperlink"/>
            <w:noProof/>
            <w:lang w:val="en-US"/>
          </w:rPr>
          <w:t>Daily hire employees</w:t>
        </w:r>
        <w:r w:rsidR="001D7572">
          <w:rPr>
            <w:noProof/>
          </w:rPr>
          <w:tab/>
        </w:r>
        <w:r w:rsidR="001D7572">
          <w:rPr>
            <w:noProof/>
          </w:rPr>
          <w:fldChar w:fldCharType="begin"/>
        </w:r>
        <w:r w:rsidR="001D7572">
          <w:rPr>
            <w:noProof/>
          </w:rPr>
          <w:instrText xml:space="preserve"> PAGEREF _Toc56782286 \h </w:instrText>
        </w:r>
        <w:r w:rsidR="001D7572">
          <w:rPr>
            <w:noProof/>
          </w:rPr>
        </w:r>
        <w:r w:rsidR="001D7572">
          <w:rPr>
            <w:noProof/>
          </w:rPr>
          <w:fldChar w:fldCharType="separate"/>
        </w:r>
        <w:r w:rsidR="001D7572">
          <w:rPr>
            <w:noProof/>
          </w:rPr>
          <w:t>18</w:t>
        </w:r>
        <w:r w:rsidR="001D7572">
          <w:rPr>
            <w:noProof/>
          </w:rPr>
          <w:fldChar w:fldCharType="end"/>
        </w:r>
      </w:hyperlink>
    </w:p>
    <w:p w14:paraId="6E749B66" w14:textId="7D4D1A83" w:rsidR="001D7572" w:rsidRDefault="0040354A">
      <w:pPr>
        <w:pStyle w:val="TOC2"/>
        <w:rPr>
          <w:rFonts w:asciiTheme="minorHAnsi" w:eastAsiaTheme="minorEastAsia" w:hAnsiTheme="minorHAnsi" w:cstheme="minorBidi"/>
          <w:noProof/>
          <w:sz w:val="22"/>
          <w:szCs w:val="22"/>
        </w:rPr>
      </w:pPr>
      <w:hyperlink w:anchor="_Toc56782287" w:history="1">
        <w:r w:rsidR="001D7572" w:rsidRPr="00170A7B">
          <w:rPr>
            <w:rStyle w:val="Hyperlink"/>
            <w:noProof/>
          </w:rPr>
          <w:t>12.</w:t>
        </w:r>
        <w:r w:rsidR="001D7572">
          <w:rPr>
            <w:rFonts w:asciiTheme="minorHAnsi" w:eastAsiaTheme="minorEastAsia" w:hAnsiTheme="minorHAnsi" w:cstheme="minorBidi"/>
            <w:noProof/>
            <w:sz w:val="22"/>
            <w:szCs w:val="22"/>
          </w:rPr>
          <w:tab/>
        </w:r>
        <w:r w:rsidR="001D7572" w:rsidRPr="00170A7B">
          <w:rPr>
            <w:rStyle w:val="Hyperlink"/>
            <w:noProof/>
          </w:rPr>
          <w:t>Full-time weekly hire employment</w:t>
        </w:r>
        <w:r w:rsidR="001D7572">
          <w:rPr>
            <w:noProof/>
          </w:rPr>
          <w:tab/>
        </w:r>
        <w:r w:rsidR="001D7572">
          <w:rPr>
            <w:noProof/>
          </w:rPr>
          <w:fldChar w:fldCharType="begin"/>
        </w:r>
        <w:r w:rsidR="001D7572">
          <w:rPr>
            <w:noProof/>
          </w:rPr>
          <w:instrText xml:space="preserve"> PAGEREF _Toc56782287 \h </w:instrText>
        </w:r>
        <w:r w:rsidR="001D7572">
          <w:rPr>
            <w:noProof/>
          </w:rPr>
        </w:r>
        <w:r w:rsidR="001D7572">
          <w:rPr>
            <w:noProof/>
          </w:rPr>
          <w:fldChar w:fldCharType="separate"/>
        </w:r>
        <w:r w:rsidR="001D7572">
          <w:rPr>
            <w:noProof/>
          </w:rPr>
          <w:t>18</w:t>
        </w:r>
        <w:r w:rsidR="001D7572">
          <w:rPr>
            <w:noProof/>
          </w:rPr>
          <w:fldChar w:fldCharType="end"/>
        </w:r>
      </w:hyperlink>
    </w:p>
    <w:p w14:paraId="0A7A82AE" w14:textId="32C32F27" w:rsidR="001D7572" w:rsidRDefault="0040354A">
      <w:pPr>
        <w:pStyle w:val="TOC2"/>
        <w:rPr>
          <w:rFonts w:asciiTheme="minorHAnsi" w:eastAsiaTheme="minorEastAsia" w:hAnsiTheme="minorHAnsi" w:cstheme="minorBidi"/>
          <w:noProof/>
          <w:sz w:val="22"/>
          <w:szCs w:val="22"/>
        </w:rPr>
      </w:pPr>
      <w:hyperlink w:anchor="_Toc56782288" w:history="1">
        <w:r w:rsidR="001D7572" w:rsidRPr="00170A7B">
          <w:rPr>
            <w:rStyle w:val="Hyperlink"/>
            <w:noProof/>
          </w:rPr>
          <w:t>13.</w:t>
        </w:r>
        <w:r w:rsidR="001D7572">
          <w:rPr>
            <w:rFonts w:asciiTheme="minorHAnsi" w:eastAsiaTheme="minorEastAsia" w:hAnsiTheme="minorHAnsi" w:cstheme="minorBidi"/>
            <w:noProof/>
            <w:sz w:val="22"/>
            <w:szCs w:val="22"/>
          </w:rPr>
          <w:tab/>
        </w:r>
        <w:r w:rsidR="001D7572" w:rsidRPr="00170A7B">
          <w:rPr>
            <w:rStyle w:val="Hyperlink"/>
            <w:noProof/>
          </w:rPr>
          <w:t>Part-time weekly hire employment</w:t>
        </w:r>
        <w:r w:rsidR="001D7572">
          <w:rPr>
            <w:noProof/>
          </w:rPr>
          <w:tab/>
        </w:r>
        <w:r w:rsidR="001D7572">
          <w:rPr>
            <w:noProof/>
          </w:rPr>
          <w:fldChar w:fldCharType="begin"/>
        </w:r>
        <w:r w:rsidR="001D7572">
          <w:rPr>
            <w:noProof/>
          </w:rPr>
          <w:instrText xml:space="preserve"> PAGEREF _Toc56782288 \h </w:instrText>
        </w:r>
        <w:r w:rsidR="001D7572">
          <w:rPr>
            <w:noProof/>
          </w:rPr>
        </w:r>
        <w:r w:rsidR="001D7572">
          <w:rPr>
            <w:noProof/>
          </w:rPr>
          <w:fldChar w:fldCharType="separate"/>
        </w:r>
        <w:r w:rsidR="001D7572">
          <w:rPr>
            <w:noProof/>
          </w:rPr>
          <w:t>18</w:t>
        </w:r>
        <w:r w:rsidR="001D7572">
          <w:rPr>
            <w:noProof/>
          </w:rPr>
          <w:fldChar w:fldCharType="end"/>
        </w:r>
      </w:hyperlink>
    </w:p>
    <w:p w14:paraId="18F412F9" w14:textId="5BA8C68A" w:rsidR="001D7572" w:rsidRDefault="0040354A">
      <w:pPr>
        <w:pStyle w:val="TOC2"/>
        <w:rPr>
          <w:rFonts w:asciiTheme="minorHAnsi" w:eastAsiaTheme="minorEastAsia" w:hAnsiTheme="minorHAnsi" w:cstheme="minorBidi"/>
          <w:noProof/>
          <w:sz w:val="22"/>
          <w:szCs w:val="22"/>
        </w:rPr>
      </w:pPr>
      <w:hyperlink w:anchor="_Toc56782289" w:history="1">
        <w:r w:rsidR="001D7572" w:rsidRPr="00170A7B">
          <w:rPr>
            <w:rStyle w:val="Hyperlink"/>
            <w:noProof/>
            <w:lang w:val="en-US"/>
          </w:rPr>
          <w:t>14.</w:t>
        </w:r>
        <w:r w:rsidR="001D7572">
          <w:rPr>
            <w:rFonts w:asciiTheme="minorHAnsi" w:eastAsiaTheme="minorEastAsia" w:hAnsiTheme="minorHAnsi" w:cstheme="minorBidi"/>
            <w:noProof/>
            <w:sz w:val="22"/>
            <w:szCs w:val="22"/>
          </w:rPr>
          <w:tab/>
        </w:r>
        <w:r w:rsidR="001D7572" w:rsidRPr="00170A7B">
          <w:rPr>
            <w:rStyle w:val="Hyperlink"/>
            <w:noProof/>
            <w:lang w:val="en-US"/>
          </w:rPr>
          <w:t>Casual employment</w:t>
        </w:r>
        <w:r w:rsidR="001D7572">
          <w:rPr>
            <w:noProof/>
          </w:rPr>
          <w:tab/>
        </w:r>
        <w:r w:rsidR="001D7572">
          <w:rPr>
            <w:noProof/>
          </w:rPr>
          <w:fldChar w:fldCharType="begin"/>
        </w:r>
        <w:r w:rsidR="001D7572">
          <w:rPr>
            <w:noProof/>
          </w:rPr>
          <w:instrText xml:space="preserve"> PAGEREF _Toc56782289 \h </w:instrText>
        </w:r>
        <w:r w:rsidR="001D7572">
          <w:rPr>
            <w:noProof/>
          </w:rPr>
        </w:r>
        <w:r w:rsidR="001D7572">
          <w:rPr>
            <w:noProof/>
          </w:rPr>
          <w:fldChar w:fldCharType="separate"/>
        </w:r>
        <w:r w:rsidR="001D7572">
          <w:rPr>
            <w:noProof/>
          </w:rPr>
          <w:t>19</w:t>
        </w:r>
        <w:r w:rsidR="001D7572">
          <w:rPr>
            <w:noProof/>
          </w:rPr>
          <w:fldChar w:fldCharType="end"/>
        </w:r>
      </w:hyperlink>
    </w:p>
    <w:p w14:paraId="6688920D" w14:textId="49F30B02" w:rsidR="001D7572" w:rsidRDefault="0040354A">
      <w:pPr>
        <w:pStyle w:val="TOC2"/>
        <w:rPr>
          <w:rFonts w:asciiTheme="minorHAnsi" w:eastAsiaTheme="minorEastAsia" w:hAnsiTheme="minorHAnsi" w:cstheme="minorBidi"/>
          <w:noProof/>
          <w:sz w:val="22"/>
          <w:szCs w:val="22"/>
        </w:rPr>
      </w:pPr>
      <w:hyperlink w:anchor="_Toc56782290" w:history="1">
        <w:r w:rsidR="001D7572" w:rsidRPr="00170A7B">
          <w:rPr>
            <w:rStyle w:val="Hyperlink"/>
            <w:noProof/>
          </w:rPr>
          <w:t>15.</w:t>
        </w:r>
        <w:r w:rsidR="001D7572">
          <w:rPr>
            <w:rFonts w:asciiTheme="minorHAnsi" w:eastAsiaTheme="minorEastAsia" w:hAnsiTheme="minorHAnsi" w:cstheme="minorBidi"/>
            <w:noProof/>
            <w:sz w:val="22"/>
            <w:szCs w:val="22"/>
          </w:rPr>
          <w:tab/>
        </w:r>
        <w:r w:rsidR="001D7572" w:rsidRPr="00170A7B">
          <w:rPr>
            <w:rStyle w:val="Hyperlink"/>
            <w:noProof/>
          </w:rPr>
          <w:t>Apprentices</w:t>
        </w:r>
        <w:r w:rsidR="001D7572">
          <w:rPr>
            <w:noProof/>
          </w:rPr>
          <w:tab/>
        </w:r>
        <w:r w:rsidR="001D7572">
          <w:rPr>
            <w:noProof/>
          </w:rPr>
          <w:fldChar w:fldCharType="begin"/>
        </w:r>
        <w:r w:rsidR="001D7572">
          <w:rPr>
            <w:noProof/>
          </w:rPr>
          <w:instrText xml:space="preserve"> PAGEREF _Toc56782290 \h </w:instrText>
        </w:r>
        <w:r w:rsidR="001D7572">
          <w:rPr>
            <w:noProof/>
          </w:rPr>
        </w:r>
        <w:r w:rsidR="001D7572">
          <w:rPr>
            <w:noProof/>
          </w:rPr>
          <w:fldChar w:fldCharType="separate"/>
        </w:r>
        <w:r w:rsidR="001D7572">
          <w:rPr>
            <w:noProof/>
          </w:rPr>
          <w:t>21</w:t>
        </w:r>
        <w:r w:rsidR="001D7572">
          <w:rPr>
            <w:noProof/>
          </w:rPr>
          <w:fldChar w:fldCharType="end"/>
        </w:r>
      </w:hyperlink>
    </w:p>
    <w:p w14:paraId="2057F463" w14:textId="3AFC1BBD" w:rsidR="001D7572" w:rsidRDefault="0040354A">
      <w:pPr>
        <w:pStyle w:val="TOC2"/>
        <w:rPr>
          <w:rFonts w:asciiTheme="minorHAnsi" w:eastAsiaTheme="minorEastAsia" w:hAnsiTheme="minorHAnsi" w:cstheme="minorBidi"/>
          <w:noProof/>
          <w:sz w:val="22"/>
          <w:szCs w:val="22"/>
        </w:rPr>
      </w:pPr>
      <w:hyperlink w:anchor="_Toc56782291" w:history="1">
        <w:r w:rsidR="001D7572" w:rsidRPr="00170A7B">
          <w:rPr>
            <w:rStyle w:val="Hyperlink"/>
            <w:noProof/>
          </w:rPr>
          <w:t>16.</w:t>
        </w:r>
        <w:r w:rsidR="001D7572">
          <w:rPr>
            <w:rFonts w:asciiTheme="minorHAnsi" w:eastAsiaTheme="minorEastAsia" w:hAnsiTheme="minorHAnsi" w:cstheme="minorBidi"/>
            <w:noProof/>
            <w:sz w:val="22"/>
            <w:szCs w:val="22"/>
          </w:rPr>
          <w:tab/>
        </w:r>
        <w:r w:rsidR="001D7572" w:rsidRPr="00170A7B">
          <w:rPr>
            <w:rStyle w:val="Hyperlink"/>
            <w:noProof/>
          </w:rPr>
          <w:t>Termination of employment</w:t>
        </w:r>
        <w:r w:rsidR="001D7572">
          <w:rPr>
            <w:noProof/>
          </w:rPr>
          <w:tab/>
        </w:r>
        <w:r w:rsidR="001D7572">
          <w:rPr>
            <w:noProof/>
          </w:rPr>
          <w:fldChar w:fldCharType="begin"/>
        </w:r>
        <w:r w:rsidR="001D7572">
          <w:rPr>
            <w:noProof/>
          </w:rPr>
          <w:instrText xml:space="preserve"> PAGEREF _Toc56782291 \h </w:instrText>
        </w:r>
        <w:r w:rsidR="001D7572">
          <w:rPr>
            <w:noProof/>
          </w:rPr>
        </w:r>
        <w:r w:rsidR="001D7572">
          <w:rPr>
            <w:noProof/>
          </w:rPr>
          <w:fldChar w:fldCharType="separate"/>
        </w:r>
        <w:r w:rsidR="001D7572">
          <w:rPr>
            <w:noProof/>
          </w:rPr>
          <w:t>25</w:t>
        </w:r>
        <w:r w:rsidR="001D7572">
          <w:rPr>
            <w:noProof/>
          </w:rPr>
          <w:fldChar w:fldCharType="end"/>
        </w:r>
      </w:hyperlink>
    </w:p>
    <w:p w14:paraId="69473083" w14:textId="239EF5FB" w:rsidR="001D7572" w:rsidRDefault="0040354A">
      <w:pPr>
        <w:pStyle w:val="TOC2"/>
        <w:rPr>
          <w:rFonts w:asciiTheme="minorHAnsi" w:eastAsiaTheme="minorEastAsia" w:hAnsiTheme="minorHAnsi" w:cstheme="minorBidi"/>
          <w:noProof/>
          <w:sz w:val="22"/>
          <w:szCs w:val="22"/>
        </w:rPr>
      </w:pPr>
      <w:hyperlink w:anchor="_Toc56782292" w:history="1">
        <w:r w:rsidR="001D7572" w:rsidRPr="00170A7B">
          <w:rPr>
            <w:rStyle w:val="Hyperlink"/>
            <w:noProof/>
          </w:rPr>
          <w:t>17.</w:t>
        </w:r>
        <w:r w:rsidR="001D7572">
          <w:rPr>
            <w:rFonts w:asciiTheme="minorHAnsi" w:eastAsiaTheme="minorEastAsia" w:hAnsiTheme="minorHAnsi" w:cstheme="minorBidi"/>
            <w:noProof/>
            <w:sz w:val="22"/>
            <w:szCs w:val="22"/>
          </w:rPr>
          <w:tab/>
        </w:r>
        <w:r w:rsidR="001D7572" w:rsidRPr="00170A7B">
          <w:rPr>
            <w:rStyle w:val="Hyperlink"/>
            <w:noProof/>
          </w:rPr>
          <w:t>Industry specific redundancy scheme</w:t>
        </w:r>
        <w:r w:rsidR="001D7572">
          <w:rPr>
            <w:noProof/>
          </w:rPr>
          <w:tab/>
        </w:r>
        <w:r w:rsidR="001D7572">
          <w:rPr>
            <w:noProof/>
          </w:rPr>
          <w:fldChar w:fldCharType="begin"/>
        </w:r>
        <w:r w:rsidR="001D7572">
          <w:rPr>
            <w:noProof/>
          </w:rPr>
          <w:instrText xml:space="preserve"> PAGEREF _Toc56782292 \h </w:instrText>
        </w:r>
        <w:r w:rsidR="001D7572">
          <w:rPr>
            <w:noProof/>
          </w:rPr>
        </w:r>
        <w:r w:rsidR="001D7572">
          <w:rPr>
            <w:noProof/>
          </w:rPr>
          <w:fldChar w:fldCharType="separate"/>
        </w:r>
        <w:r w:rsidR="001D7572">
          <w:rPr>
            <w:noProof/>
          </w:rPr>
          <w:t>26</w:t>
        </w:r>
        <w:r w:rsidR="001D7572">
          <w:rPr>
            <w:noProof/>
          </w:rPr>
          <w:fldChar w:fldCharType="end"/>
        </w:r>
      </w:hyperlink>
    </w:p>
    <w:p w14:paraId="6B1CF46B" w14:textId="4A4C7C06" w:rsidR="001D7572" w:rsidRDefault="0040354A">
      <w:pPr>
        <w:pStyle w:val="TOC1"/>
        <w:rPr>
          <w:rFonts w:asciiTheme="minorHAnsi" w:eastAsiaTheme="minorEastAsia" w:hAnsiTheme="minorHAnsi" w:cstheme="minorBidi"/>
          <w:b w:val="0"/>
          <w:bCs w:val="0"/>
          <w:noProof/>
          <w:sz w:val="22"/>
          <w:szCs w:val="22"/>
        </w:rPr>
      </w:pPr>
      <w:hyperlink w:anchor="_Toc56782293" w:history="1">
        <w:r w:rsidR="001D7572" w:rsidRPr="00170A7B">
          <w:rPr>
            <w:rStyle w:val="Hyperlink"/>
            <w:noProof/>
          </w:rPr>
          <w:t>Part 4— Classifications and Minimum Wage Rates</w:t>
        </w:r>
        <w:r w:rsidR="001D7572">
          <w:rPr>
            <w:noProof/>
          </w:rPr>
          <w:tab/>
        </w:r>
        <w:r w:rsidR="001D7572">
          <w:rPr>
            <w:noProof/>
          </w:rPr>
          <w:fldChar w:fldCharType="begin"/>
        </w:r>
        <w:r w:rsidR="001D7572">
          <w:rPr>
            <w:noProof/>
          </w:rPr>
          <w:instrText xml:space="preserve"> PAGEREF _Toc56782293 \h </w:instrText>
        </w:r>
        <w:r w:rsidR="001D7572">
          <w:rPr>
            <w:noProof/>
          </w:rPr>
        </w:r>
        <w:r w:rsidR="001D7572">
          <w:rPr>
            <w:noProof/>
          </w:rPr>
          <w:fldChar w:fldCharType="separate"/>
        </w:r>
        <w:r w:rsidR="001D7572">
          <w:rPr>
            <w:noProof/>
          </w:rPr>
          <w:t>28</w:t>
        </w:r>
        <w:r w:rsidR="001D7572">
          <w:rPr>
            <w:noProof/>
          </w:rPr>
          <w:fldChar w:fldCharType="end"/>
        </w:r>
      </w:hyperlink>
    </w:p>
    <w:p w14:paraId="50D99D1D" w14:textId="743D8C30" w:rsidR="001D7572" w:rsidRDefault="0040354A">
      <w:pPr>
        <w:pStyle w:val="TOC2"/>
        <w:rPr>
          <w:rFonts w:asciiTheme="minorHAnsi" w:eastAsiaTheme="minorEastAsia" w:hAnsiTheme="minorHAnsi" w:cstheme="minorBidi"/>
          <w:noProof/>
          <w:sz w:val="22"/>
          <w:szCs w:val="22"/>
        </w:rPr>
      </w:pPr>
      <w:hyperlink w:anchor="_Toc56782294" w:history="1">
        <w:r w:rsidR="001D7572" w:rsidRPr="00170A7B">
          <w:rPr>
            <w:rStyle w:val="Hyperlink"/>
            <w:noProof/>
          </w:rPr>
          <w:t>18.</w:t>
        </w:r>
        <w:r w:rsidR="001D7572">
          <w:rPr>
            <w:rFonts w:asciiTheme="minorHAnsi" w:eastAsiaTheme="minorEastAsia" w:hAnsiTheme="minorHAnsi" w:cstheme="minorBidi"/>
            <w:noProof/>
            <w:sz w:val="22"/>
            <w:szCs w:val="22"/>
          </w:rPr>
          <w:tab/>
        </w:r>
        <w:r w:rsidR="001D7572" w:rsidRPr="00170A7B">
          <w:rPr>
            <w:rStyle w:val="Hyperlink"/>
            <w:noProof/>
          </w:rPr>
          <w:t>Classifications</w:t>
        </w:r>
        <w:r w:rsidR="001D7572">
          <w:rPr>
            <w:noProof/>
          </w:rPr>
          <w:tab/>
        </w:r>
        <w:r w:rsidR="001D7572">
          <w:rPr>
            <w:noProof/>
          </w:rPr>
          <w:fldChar w:fldCharType="begin"/>
        </w:r>
        <w:r w:rsidR="001D7572">
          <w:rPr>
            <w:noProof/>
          </w:rPr>
          <w:instrText xml:space="preserve"> PAGEREF _Toc56782294 \h </w:instrText>
        </w:r>
        <w:r w:rsidR="001D7572">
          <w:rPr>
            <w:noProof/>
          </w:rPr>
        </w:r>
        <w:r w:rsidR="001D7572">
          <w:rPr>
            <w:noProof/>
          </w:rPr>
          <w:fldChar w:fldCharType="separate"/>
        </w:r>
        <w:r w:rsidR="001D7572">
          <w:rPr>
            <w:noProof/>
          </w:rPr>
          <w:t>28</w:t>
        </w:r>
        <w:r w:rsidR="001D7572">
          <w:rPr>
            <w:noProof/>
          </w:rPr>
          <w:fldChar w:fldCharType="end"/>
        </w:r>
      </w:hyperlink>
    </w:p>
    <w:p w14:paraId="476D3F45" w14:textId="50DD85A0" w:rsidR="001D7572" w:rsidRDefault="0040354A">
      <w:pPr>
        <w:pStyle w:val="TOC2"/>
        <w:rPr>
          <w:rFonts w:asciiTheme="minorHAnsi" w:eastAsiaTheme="minorEastAsia" w:hAnsiTheme="minorHAnsi" w:cstheme="minorBidi"/>
          <w:noProof/>
          <w:sz w:val="22"/>
          <w:szCs w:val="22"/>
        </w:rPr>
      </w:pPr>
      <w:hyperlink w:anchor="_Toc56782295" w:history="1">
        <w:r w:rsidR="001D7572" w:rsidRPr="00170A7B">
          <w:rPr>
            <w:rStyle w:val="Hyperlink"/>
            <w:noProof/>
          </w:rPr>
          <w:t>19.</w:t>
        </w:r>
        <w:r w:rsidR="001D7572">
          <w:rPr>
            <w:rFonts w:asciiTheme="minorHAnsi" w:eastAsiaTheme="minorEastAsia" w:hAnsiTheme="minorHAnsi" w:cstheme="minorBidi"/>
            <w:noProof/>
            <w:sz w:val="22"/>
            <w:szCs w:val="22"/>
          </w:rPr>
          <w:tab/>
        </w:r>
        <w:r w:rsidR="001D7572" w:rsidRPr="00170A7B">
          <w:rPr>
            <w:rStyle w:val="Hyperlink"/>
            <w:noProof/>
          </w:rPr>
          <w:t>Minimum wages</w:t>
        </w:r>
        <w:r w:rsidR="001D7572">
          <w:rPr>
            <w:noProof/>
          </w:rPr>
          <w:tab/>
        </w:r>
        <w:r w:rsidR="001D7572">
          <w:rPr>
            <w:noProof/>
          </w:rPr>
          <w:fldChar w:fldCharType="begin"/>
        </w:r>
        <w:r w:rsidR="001D7572">
          <w:rPr>
            <w:noProof/>
          </w:rPr>
          <w:instrText xml:space="preserve"> PAGEREF _Toc56782295 \h </w:instrText>
        </w:r>
        <w:r w:rsidR="001D7572">
          <w:rPr>
            <w:noProof/>
          </w:rPr>
        </w:r>
        <w:r w:rsidR="001D7572">
          <w:rPr>
            <w:noProof/>
          </w:rPr>
          <w:fldChar w:fldCharType="separate"/>
        </w:r>
        <w:r w:rsidR="001D7572">
          <w:rPr>
            <w:noProof/>
          </w:rPr>
          <w:t>29</w:t>
        </w:r>
        <w:r w:rsidR="001D7572">
          <w:rPr>
            <w:noProof/>
          </w:rPr>
          <w:fldChar w:fldCharType="end"/>
        </w:r>
      </w:hyperlink>
    </w:p>
    <w:p w14:paraId="45211CD2" w14:textId="2F910AF6" w:rsidR="001D7572" w:rsidRDefault="0040354A">
      <w:pPr>
        <w:pStyle w:val="TOC2"/>
        <w:rPr>
          <w:rFonts w:asciiTheme="minorHAnsi" w:eastAsiaTheme="minorEastAsia" w:hAnsiTheme="minorHAnsi" w:cstheme="minorBidi"/>
          <w:noProof/>
          <w:sz w:val="22"/>
          <w:szCs w:val="22"/>
        </w:rPr>
      </w:pPr>
      <w:hyperlink w:anchor="_Toc56782296" w:history="1">
        <w:r w:rsidR="001D7572" w:rsidRPr="00170A7B">
          <w:rPr>
            <w:rStyle w:val="Hyperlink"/>
            <w:noProof/>
          </w:rPr>
          <w:t>20.</w:t>
        </w:r>
        <w:r w:rsidR="001D7572">
          <w:rPr>
            <w:rFonts w:asciiTheme="minorHAnsi" w:eastAsiaTheme="minorEastAsia" w:hAnsiTheme="minorHAnsi" w:cstheme="minorBidi"/>
            <w:noProof/>
            <w:sz w:val="22"/>
            <w:szCs w:val="22"/>
          </w:rPr>
          <w:tab/>
        </w:r>
        <w:r w:rsidR="001D7572" w:rsidRPr="00170A7B">
          <w:rPr>
            <w:rStyle w:val="Hyperlink"/>
            <w:noProof/>
          </w:rPr>
          <w:t>Expense related allowances</w:t>
        </w:r>
        <w:r w:rsidR="001D7572">
          <w:rPr>
            <w:noProof/>
          </w:rPr>
          <w:tab/>
        </w:r>
        <w:r w:rsidR="001D7572">
          <w:rPr>
            <w:noProof/>
          </w:rPr>
          <w:fldChar w:fldCharType="begin"/>
        </w:r>
        <w:r w:rsidR="001D7572">
          <w:rPr>
            <w:noProof/>
          </w:rPr>
          <w:instrText xml:space="preserve"> PAGEREF _Toc56782296 \h </w:instrText>
        </w:r>
        <w:r w:rsidR="001D7572">
          <w:rPr>
            <w:noProof/>
          </w:rPr>
        </w:r>
        <w:r w:rsidR="001D7572">
          <w:rPr>
            <w:noProof/>
          </w:rPr>
          <w:fldChar w:fldCharType="separate"/>
        </w:r>
        <w:r w:rsidR="001D7572">
          <w:rPr>
            <w:noProof/>
          </w:rPr>
          <w:t>37</w:t>
        </w:r>
        <w:r w:rsidR="001D7572">
          <w:rPr>
            <w:noProof/>
          </w:rPr>
          <w:fldChar w:fldCharType="end"/>
        </w:r>
      </w:hyperlink>
    </w:p>
    <w:p w14:paraId="225B8D91" w14:textId="78B1AFA9" w:rsidR="001D7572" w:rsidRDefault="0040354A">
      <w:pPr>
        <w:pStyle w:val="TOC2"/>
        <w:rPr>
          <w:rFonts w:asciiTheme="minorHAnsi" w:eastAsiaTheme="minorEastAsia" w:hAnsiTheme="minorHAnsi" w:cstheme="minorBidi"/>
          <w:noProof/>
          <w:sz w:val="22"/>
          <w:szCs w:val="22"/>
        </w:rPr>
      </w:pPr>
      <w:hyperlink w:anchor="_Toc56782297" w:history="1">
        <w:r w:rsidR="001D7572" w:rsidRPr="00170A7B">
          <w:rPr>
            <w:rStyle w:val="Hyperlink"/>
            <w:noProof/>
          </w:rPr>
          <w:t>21.</w:t>
        </w:r>
        <w:r w:rsidR="001D7572">
          <w:rPr>
            <w:rFonts w:asciiTheme="minorHAnsi" w:eastAsiaTheme="minorEastAsia" w:hAnsiTheme="minorHAnsi" w:cstheme="minorBidi"/>
            <w:noProof/>
            <w:sz w:val="22"/>
            <w:szCs w:val="22"/>
          </w:rPr>
          <w:tab/>
        </w:r>
        <w:r w:rsidR="001D7572" w:rsidRPr="00170A7B">
          <w:rPr>
            <w:rStyle w:val="Hyperlink"/>
            <w:noProof/>
          </w:rPr>
          <w:t>Industry allowances</w:t>
        </w:r>
        <w:r w:rsidR="001D7572">
          <w:rPr>
            <w:noProof/>
          </w:rPr>
          <w:tab/>
        </w:r>
        <w:r w:rsidR="001D7572">
          <w:rPr>
            <w:noProof/>
          </w:rPr>
          <w:fldChar w:fldCharType="begin"/>
        </w:r>
        <w:r w:rsidR="001D7572">
          <w:rPr>
            <w:noProof/>
          </w:rPr>
          <w:instrText xml:space="preserve"> PAGEREF _Toc56782297 \h </w:instrText>
        </w:r>
        <w:r w:rsidR="001D7572">
          <w:rPr>
            <w:noProof/>
          </w:rPr>
        </w:r>
        <w:r w:rsidR="001D7572">
          <w:rPr>
            <w:noProof/>
          </w:rPr>
          <w:fldChar w:fldCharType="separate"/>
        </w:r>
        <w:r w:rsidR="001D7572">
          <w:rPr>
            <w:noProof/>
          </w:rPr>
          <w:t>39</w:t>
        </w:r>
        <w:r w:rsidR="001D7572">
          <w:rPr>
            <w:noProof/>
          </w:rPr>
          <w:fldChar w:fldCharType="end"/>
        </w:r>
      </w:hyperlink>
    </w:p>
    <w:p w14:paraId="2D52AF05" w14:textId="3895A4FE" w:rsidR="001D7572" w:rsidRDefault="0040354A">
      <w:pPr>
        <w:pStyle w:val="TOC2"/>
        <w:rPr>
          <w:rFonts w:asciiTheme="minorHAnsi" w:eastAsiaTheme="minorEastAsia" w:hAnsiTheme="minorHAnsi" w:cstheme="minorBidi"/>
          <w:noProof/>
          <w:sz w:val="22"/>
          <w:szCs w:val="22"/>
        </w:rPr>
      </w:pPr>
      <w:hyperlink w:anchor="_Toc56782298" w:history="1">
        <w:r w:rsidR="001D7572" w:rsidRPr="00170A7B">
          <w:rPr>
            <w:rStyle w:val="Hyperlink"/>
            <w:noProof/>
          </w:rPr>
          <w:t>22.</w:t>
        </w:r>
        <w:r w:rsidR="001D7572">
          <w:rPr>
            <w:rFonts w:asciiTheme="minorHAnsi" w:eastAsiaTheme="minorEastAsia" w:hAnsiTheme="minorHAnsi" w:cstheme="minorBidi"/>
            <w:noProof/>
            <w:sz w:val="22"/>
            <w:szCs w:val="22"/>
          </w:rPr>
          <w:tab/>
        </w:r>
        <w:r w:rsidR="001D7572" w:rsidRPr="00170A7B">
          <w:rPr>
            <w:rStyle w:val="Hyperlink"/>
            <w:noProof/>
          </w:rPr>
          <w:t>Other allowances</w:t>
        </w:r>
        <w:r w:rsidR="001D7572">
          <w:rPr>
            <w:noProof/>
          </w:rPr>
          <w:tab/>
        </w:r>
        <w:r w:rsidR="001D7572">
          <w:rPr>
            <w:noProof/>
          </w:rPr>
          <w:fldChar w:fldCharType="begin"/>
        </w:r>
        <w:r w:rsidR="001D7572">
          <w:rPr>
            <w:noProof/>
          </w:rPr>
          <w:instrText xml:space="preserve"> PAGEREF _Toc56782298 \h </w:instrText>
        </w:r>
        <w:r w:rsidR="001D7572">
          <w:rPr>
            <w:noProof/>
          </w:rPr>
        </w:r>
        <w:r w:rsidR="001D7572">
          <w:rPr>
            <w:noProof/>
          </w:rPr>
          <w:fldChar w:fldCharType="separate"/>
        </w:r>
        <w:r w:rsidR="001D7572">
          <w:rPr>
            <w:noProof/>
          </w:rPr>
          <w:t>40</w:t>
        </w:r>
        <w:r w:rsidR="001D7572">
          <w:rPr>
            <w:noProof/>
          </w:rPr>
          <w:fldChar w:fldCharType="end"/>
        </w:r>
      </w:hyperlink>
    </w:p>
    <w:p w14:paraId="58112742" w14:textId="3990F6B0" w:rsidR="001D7572" w:rsidRDefault="0040354A">
      <w:pPr>
        <w:pStyle w:val="TOC2"/>
        <w:rPr>
          <w:rFonts w:asciiTheme="minorHAnsi" w:eastAsiaTheme="minorEastAsia" w:hAnsiTheme="minorHAnsi" w:cstheme="minorBidi"/>
          <w:noProof/>
          <w:sz w:val="22"/>
          <w:szCs w:val="22"/>
        </w:rPr>
      </w:pPr>
      <w:hyperlink w:anchor="_Toc56782299" w:history="1">
        <w:r w:rsidR="001D7572" w:rsidRPr="00170A7B">
          <w:rPr>
            <w:rStyle w:val="Hyperlink"/>
            <w:noProof/>
            <w:lang w:val="en-US"/>
          </w:rPr>
          <w:t>23.</w:t>
        </w:r>
        <w:r w:rsidR="001D7572">
          <w:rPr>
            <w:rFonts w:asciiTheme="minorHAnsi" w:eastAsiaTheme="minorEastAsia" w:hAnsiTheme="minorHAnsi" w:cstheme="minorBidi"/>
            <w:noProof/>
            <w:sz w:val="22"/>
            <w:szCs w:val="22"/>
          </w:rPr>
          <w:tab/>
        </w:r>
        <w:r w:rsidR="001D7572" w:rsidRPr="00170A7B">
          <w:rPr>
            <w:rStyle w:val="Hyperlink"/>
            <w:noProof/>
            <w:lang w:val="en-US"/>
          </w:rPr>
          <w:t>Inclement weather</w:t>
        </w:r>
        <w:r w:rsidR="001D7572">
          <w:rPr>
            <w:noProof/>
          </w:rPr>
          <w:tab/>
        </w:r>
        <w:r w:rsidR="001D7572">
          <w:rPr>
            <w:noProof/>
          </w:rPr>
          <w:fldChar w:fldCharType="begin"/>
        </w:r>
        <w:r w:rsidR="001D7572">
          <w:rPr>
            <w:noProof/>
          </w:rPr>
          <w:instrText xml:space="preserve"> PAGEREF _Toc56782299 \h </w:instrText>
        </w:r>
        <w:r w:rsidR="001D7572">
          <w:rPr>
            <w:noProof/>
          </w:rPr>
        </w:r>
        <w:r w:rsidR="001D7572">
          <w:rPr>
            <w:noProof/>
          </w:rPr>
          <w:fldChar w:fldCharType="separate"/>
        </w:r>
        <w:r w:rsidR="001D7572">
          <w:rPr>
            <w:noProof/>
          </w:rPr>
          <w:t>45</w:t>
        </w:r>
        <w:r w:rsidR="001D7572">
          <w:rPr>
            <w:noProof/>
          </w:rPr>
          <w:fldChar w:fldCharType="end"/>
        </w:r>
      </w:hyperlink>
    </w:p>
    <w:p w14:paraId="251C0404" w14:textId="6E27EB31" w:rsidR="001D7572" w:rsidRDefault="0040354A">
      <w:pPr>
        <w:pStyle w:val="TOC2"/>
        <w:rPr>
          <w:rFonts w:asciiTheme="minorHAnsi" w:eastAsiaTheme="minorEastAsia" w:hAnsiTheme="minorHAnsi" w:cstheme="minorBidi"/>
          <w:noProof/>
          <w:sz w:val="22"/>
          <w:szCs w:val="22"/>
        </w:rPr>
      </w:pPr>
      <w:hyperlink w:anchor="_Toc56782300" w:history="1">
        <w:r w:rsidR="001D7572" w:rsidRPr="00170A7B">
          <w:rPr>
            <w:rStyle w:val="Hyperlink"/>
            <w:noProof/>
            <w:lang w:val="en-US"/>
          </w:rPr>
          <w:t>24.</w:t>
        </w:r>
        <w:r w:rsidR="001D7572">
          <w:rPr>
            <w:rFonts w:asciiTheme="minorHAnsi" w:eastAsiaTheme="minorEastAsia" w:hAnsiTheme="minorHAnsi" w:cstheme="minorBidi"/>
            <w:noProof/>
            <w:sz w:val="22"/>
            <w:szCs w:val="22"/>
          </w:rPr>
          <w:tab/>
        </w:r>
        <w:r w:rsidR="001D7572" w:rsidRPr="00170A7B">
          <w:rPr>
            <w:rStyle w:val="Hyperlink"/>
            <w:noProof/>
            <w:lang w:val="en-US"/>
          </w:rPr>
          <w:t>Living away from home—distant work</w:t>
        </w:r>
        <w:r w:rsidR="001D7572">
          <w:rPr>
            <w:noProof/>
          </w:rPr>
          <w:tab/>
        </w:r>
        <w:r w:rsidR="001D7572">
          <w:rPr>
            <w:noProof/>
          </w:rPr>
          <w:fldChar w:fldCharType="begin"/>
        </w:r>
        <w:r w:rsidR="001D7572">
          <w:rPr>
            <w:noProof/>
          </w:rPr>
          <w:instrText xml:space="preserve"> PAGEREF _Toc56782300 \h </w:instrText>
        </w:r>
        <w:r w:rsidR="001D7572">
          <w:rPr>
            <w:noProof/>
          </w:rPr>
        </w:r>
        <w:r w:rsidR="001D7572">
          <w:rPr>
            <w:noProof/>
          </w:rPr>
          <w:fldChar w:fldCharType="separate"/>
        </w:r>
        <w:r w:rsidR="001D7572">
          <w:rPr>
            <w:noProof/>
          </w:rPr>
          <w:t>47</w:t>
        </w:r>
        <w:r w:rsidR="001D7572">
          <w:rPr>
            <w:noProof/>
          </w:rPr>
          <w:fldChar w:fldCharType="end"/>
        </w:r>
      </w:hyperlink>
    </w:p>
    <w:p w14:paraId="3ED2DCA7" w14:textId="6AB9C30A" w:rsidR="001D7572" w:rsidRDefault="0040354A">
      <w:pPr>
        <w:pStyle w:val="TOC2"/>
        <w:rPr>
          <w:rFonts w:asciiTheme="minorHAnsi" w:eastAsiaTheme="minorEastAsia" w:hAnsiTheme="minorHAnsi" w:cstheme="minorBidi"/>
          <w:noProof/>
          <w:sz w:val="22"/>
          <w:szCs w:val="22"/>
        </w:rPr>
      </w:pPr>
      <w:hyperlink w:anchor="_Toc56782301" w:history="1">
        <w:r w:rsidR="001D7572" w:rsidRPr="00170A7B">
          <w:rPr>
            <w:rStyle w:val="Hyperlink"/>
            <w:noProof/>
            <w:lang w:val="en-US"/>
          </w:rPr>
          <w:t>25.</w:t>
        </w:r>
        <w:r w:rsidR="001D7572">
          <w:rPr>
            <w:rFonts w:asciiTheme="minorHAnsi" w:eastAsiaTheme="minorEastAsia" w:hAnsiTheme="minorHAnsi" w:cstheme="minorBidi"/>
            <w:noProof/>
            <w:sz w:val="22"/>
            <w:szCs w:val="22"/>
          </w:rPr>
          <w:tab/>
        </w:r>
        <w:r w:rsidR="001D7572" w:rsidRPr="00170A7B">
          <w:rPr>
            <w:rStyle w:val="Hyperlink"/>
            <w:noProof/>
            <w:lang w:val="en-US"/>
          </w:rPr>
          <w:t>Travelling time entitlements</w:t>
        </w:r>
        <w:r w:rsidR="001D7572">
          <w:rPr>
            <w:noProof/>
          </w:rPr>
          <w:tab/>
        </w:r>
        <w:r w:rsidR="001D7572">
          <w:rPr>
            <w:noProof/>
          </w:rPr>
          <w:fldChar w:fldCharType="begin"/>
        </w:r>
        <w:r w:rsidR="001D7572">
          <w:rPr>
            <w:noProof/>
          </w:rPr>
          <w:instrText xml:space="preserve"> PAGEREF _Toc56782301 \h </w:instrText>
        </w:r>
        <w:r w:rsidR="001D7572">
          <w:rPr>
            <w:noProof/>
          </w:rPr>
        </w:r>
        <w:r w:rsidR="001D7572">
          <w:rPr>
            <w:noProof/>
          </w:rPr>
          <w:fldChar w:fldCharType="separate"/>
        </w:r>
        <w:r w:rsidR="001D7572">
          <w:rPr>
            <w:noProof/>
          </w:rPr>
          <w:t>52</w:t>
        </w:r>
        <w:r w:rsidR="001D7572">
          <w:rPr>
            <w:noProof/>
          </w:rPr>
          <w:fldChar w:fldCharType="end"/>
        </w:r>
      </w:hyperlink>
    </w:p>
    <w:p w14:paraId="3A67CC48" w14:textId="6EF98395" w:rsidR="001D7572" w:rsidRDefault="0040354A">
      <w:pPr>
        <w:pStyle w:val="TOC2"/>
        <w:rPr>
          <w:rFonts w:asciiTheme="minorHAnsi" w:eastAsiaTheme="minorEastAsia" w:hAnsiTheme="minorHAnsi" w:cstheme="minorBidi"/>
          <w:noProof/>
          <w:sz w:val="22"/>
          <w:szCs w:val="22"/>
        </w:rPr>
      </w:pPr>
      <w:hyperlink w:anchor="_Toc56782302" w:history="1">
        <w:r w:rsidR="001D7572" w:rsidRPr="00170A7B">
          <w:rPr>
            <w:rStyle w:val="Hyperlink"/>
            <w:noProof/>
          </w:rPr>
          <w:t>26.</w:t>
        </w:r>
        <w:r w:rsidR="001D7572">
          <w:rPr>
            <w:rFonts w:asciiTheme="minorHAnsi" w:eastAsiaTheme="minorEastAsia" w:hAnsiTheme="minorHAnsi" w:cstheme="minorBidi"/>
            <w:noProof/>
            <w:sz w:val="22"/>
            <w:szCs w:val="22"/>
          </w:rPr>
          <w:tab/>
        </w:r>
        <w:r w:rsidR="001D7572" w:rsidRPr="00170A7B">
          <w:rPr>
            <w:rStyle w:val="Hyperlink"/>
            <w:noProof/>
          </w:rPr>
          <w:t>District allowances</w:t>
        </w:r>
        <w:r w:rsidR="001D7572">
          <w:rPr>
            <w:noProof/>
          </w:rPr>
          <w:tab/>
        </w:r>
        <w:r w:rsidR="001D7572">
          <w:rPr>
            <w:noProof/>
          </w:rPr>
          <w:fldChar w:fldCharType="begin"/>
        </w:r>
        <w:r w:rsidR="001D7572">
          <w:rPr>
            <w:noProof/>
          </w:rPr>
          <w:instrText xml:space="preserve"> PAGEREF _Toc56782302 \h </w:instrText>
        </w:r>
        <w:r w:rsidR="001D7572">
          <w:rPr>
            <w:noProof/>
          </w:rPr>
        </w:r>
        <w:r w:rsidR="001D7572">
          <w:rPr>
            <w:noProof/>
          </w:rPr>
          <w:fldChar w:fldCharType="separate"/>
        </w:r>
        <w:r w:rsidR="001D7572">
          <w:rPr>
            <w:noProof/>
          </w:rPr>
          <w:t>54</w:t>
        </w:r>
        <w:r w:rsidR="001D7572">
          <w:rPr>
            <w:noProof/>
          </w:rPr>
          <w:fldChar w:fldCharType="end"/>
        </w:r>
      </w:hyperlink>
    </w:p>
    <w:p w14:paraId="3B14C949" w14:textId="43924D1D" w:rsidR="001D7572" w:rsidRDefault="0040354A">
      <w:pPr>
        <w:pStyle w:val="TOC2"/>
        <w:rPr>
          <w:rFonts w:asciiTheme="minorHAnsi" w:eastAsiaTheme="minorEastAsia" w:hAnsiTheme="minorHAnsi" w:cstheme="minorBidi"/>
          <w:noProof/>
          <w:sz w:val="22"/>
          <w:szCs w:val="22"/>
        </w:rPr>
      </w:pPr>
      <w:hyperlink w:anchor="_Toc56782303" w:history="1">
        <w:r w:rsidR="001D7572" w:rsidRPr="00170A7B">
          <w:rPr>
            <w:rStyle w:val="Hyperlink"/>
            <w:noProof/>
          </w:rPr>
          <w:t>27.</w:t>
        </w:r>
        <w:r w:rsidR="001D7572">
          <w:rPr>
            <w:rFonts w:asciiTheme="minorHAnsi" w:eastAsiaTheme="minorEastAsia" w:hAnsiTheme="minorHAnsi" w:cstheme="minorBidi"/>
            <w:noProof/>
            <w:sz w:val="22"/>
            <w:szCs w:val="22"/>
          </w:rPr>
          <w:tab/>
        </w:r>
        <w:r w:rsidR="001D7572" w:rsidRPr="00170A7B">
          <w:rPr>
            <w:rStyle w:val="Hyperlink"/>
            <w:noProof/>
          </w:rPr>
          <w:t>Accident pay</w:t>
        </w:r>
        <w:r w:rsidR="001D7572">
          <w:rPr>
            <w:noProof/>
          </w:rPr>
          <w:tab/>
        </w:r>
        <w:r w:rsidR="001D7572">
          <w:rPr>
            <w:noProof/>
          </w:rPr>
          <w:fldChar w:fldCharType="begin"/>
        </w:r>
        <w:r w:rsidR="001D7572">
          <w:rPr>
            <w:noProof/>
          </w:rPr>
          <w:instrText xml:space="preserve"> PAGEREF _Toc56782303 \h </w:instrText>
        </w:r>
        <w:r w:rsidR="001D7572">
          <w:rPr>
            <w:noProof/>
          </w:rPr>
        </w:r>
        <w:r w:rsidR="001D7572">
          <w:rPr>
            <w:noProof/>
          </w:rPr>
          <w:fldChar w:fldCharType="separate"/>
        </w:r>
        <w:r w:rsidR="001D7572">
          <w:rPr>
            <w:noProof/>
          </w:rPr>
          <w:t>54</w:t>
        </w:r>
        <w:r w:rsidR="001D7572">
          <w:rPr>
            <w:noProof/>
          </w:rPr>
          <w:fldChar w:fldCharType="end"/>
        </w:r>
      </w:hyperlink>
    </w:p>
    <w:p w14:paraId="277ADB46" w14:textId="72D2B24C" w:rsidR="001D7572" w:rsidRDefault="0040354A">
      <w:pPr>
        <w:pStyle w:val="TOC2"/>
        <w:rPr>
          <w:rFonts w:asciiTheme="minorHAnsi" w:eastAsiaTheme="minorEastAsia" w:hAnsiTheme="minorHAnsi" w:cstheme="minorBidi"/>
          <w:noProof/>
          <w:sz w:val="22"/>
          <w:szCs w:val="22"/>
        </w:rPr>
      </w:pPr>
      <w:hyperlink w:anchor="_Toc56782304" w:history="1">
        <w:r w:rsidR="001D7572" w:rsidRPr="00170A7B">
          <w:rPr>
            <w:rStyle w:val="Hyperlink"/>
            <w:noProof/>
          </w:rPr>
          <w:t>28.</w:t>
        </w:r>
        <w:r w:rsidR="001D7572">
          <w:rPr>
            <w:rFonts w:asciiTheme="minorHAnsi" w:eastAsiaTheme="minorEastAsia" w:hAnsiTheme="minorHAnsi" w:cstheme="minorBidi"/>
            <w:noProof/>
            <w:sz w:val="22"/>
            <w:szCs w:val="22"/>
          </w:rPr>
          <w:tab/>
        </w:r>
        <w:r w:rsidR="001D7572" w:rsidRPr="00170A7B">
          <w:rPr>
            <w:rStyle w:val="Hyperlink"/>
            <w:noProof/>
          </w:rPr>
          <w:t>National training wage</w:t>
        </w:r>
        <w:r w:rsidR="001D7572">
          <w:rPr>
            <w:noProof/>
          </w:rPr>
          <w:tab/>
        </w:r>
        <w:r w:rsidR="001D7572">
          <w:rPr>
            <w:noProof/>
          </w:rPr>
          <w:fldChar w:fldCharType="begin"/>
        </w:r>
        <w:r w:rsidR="001D7572">
          <w:rPr>
            <w:noProof/>
          </w:rPr>
          <w:instrText xml:space="preserve"> PAGEREF _Toc56782304 \h </w:instrText>
        </w:r>
        <w:r w:rsidR="001D7572">
          <w:rPr>
            <w:noProof/>
          </w:rPr>
        </w:r>
        <w:r w:rsidR="001D7572">
          <w:rPr>
            <w:noProof/>
          </w:rPr>
          <w:fldChar w:fldCharType="separate"/>
        </w:r>
        <w:r w:rsidR="001D7572">
          <w:rPr>
            <w:noProof/>
          </w:rPr>
          <w:t>55</w:t>
        </w:r>
        <w:r w:rsidR="001D7572">
          <w:rPr>
            <w:noProof/>
          </w:rPr>
          <w:fldChar w:fldCharType="end"/>
        </w:r>
      </w:hyperlink>
    </w:p>
    <w:p w14:paraId="2F3AD988" w14:textId="744377BE" w:rsidR="001D7572" w:rsidRDefault="0040354A">
      <w:pPr>
        <w:pStyle w:val="TOC2"/>
        <w:rPr>
          <w:rFonts w:asciiTheme="minorHAnsi" w:eastAsiaTheme="minorEastAsia" w:hAnsiTheme="minorHAnsi" w:cstheme="minorBidi"/>
          <w:noProof/>
          <w:sz w:val="22"/>
          <w:szCs w:val="22"/>
        </w:rPr>
      </w:pPr>
      <w:hyperlink w:anchor="_Toc56782305" w:history="1">
        <w:r w:rsidR="001D7572" w:rsidRPr="00170A7B">
          <w:rPr>
            <w:rStyle w:val="Hyperlink"/>
            <w:noProof/>
          </w:rPr>
          <w:t>29.</w:t>
        </w:r>
        <w:r w:rsidR="001D7572">
          <w:rPr>
            <w:rFonts w:asciiTheme="minorHAnsi" w:eastAsiaTheme="minorEastAsia" w:hAnsiTheme="minorHAnsi" w:cstheme="minorBidi"/>
            <w:noProof/>
            <w:sz w:val="22"/>
            <w:szCs w:val="22"/>
          </w:rPr>
          <w:tab/>
        </w:r>
        <w:r w:rsidR="001D7572" w:rsidRPr="00170A7B">
          <w:rPr>
            <w:rStyle w:val="Hyperlink"/>
            <w:noProof/>
          </w:rPr>
          <w:t>School-based apprenticeship</w:t>
        </w:r>
        <w:r w:rsidR="001D7572">
          <w:rPr>
            <w:noProof/>
          </w:rPr>
          <w:tab/>
        </w:r>
        <w:r w:rsidR="001D7572">
          <w:rPr>
            <w:noProof/>
          </w:rPr>
          <w:fldChar w:fldCharType="begin"/>
        </w:r>
        <w:r w:rsidR="001D7572">
          <w:rPr>
            <w:noProof/>
          </w:rPr>
          <w:instrText xml:space="preserve"> PAGEREF _Toc56782305 \h </w:instrText>
        </w:r>
        <w:r w:rsidR="001D7572">
          <w:rPr>
            <w:noProof/>
          </w:rPr>
        </w:r>
        <w:r w:rsidR="001D7572">
          <w:rPr>
            <w:noProof/>
          </w:rPr>
          <w:fldChar w:fldCharType="separate"/>
        </w:r>
        <w:r w:rsidR="001D7572">
          <w:rPr>
            <w:noProof/>
          </w:rPr>
          <w:t>56</w:t>
        </w:r>
        <w:r w:rsidR="001D7572">
          <w:rPr>
            <w:noProof/>
          </w:rPr>
          <w:fldChar w:fldCharType="end"/>
        </w:r>
      </w:hyperlink>
    </w:p>
    <w:p w14:paraId="7FB80CB8" w14:textId="7232FB27" w:rsidR="001D7572" w:rsidRDefault="0040354A">
      <w:pPr>
        <w:pStyle w:val="TOC2"/>
        <w:rPr>
          <w:rFonts w:asciiTheme="minorHAnsi" w:eastAsiaTheme="minorEastAsia" w:hAnsiTheme="minorHAnsi" w:cstheme="minorBidi"/>
          <w:noProof/>
          <w:sz w:val="22"/>
          <w:szCs w:val="22"/>
        </w:rPr>
      </w:pPr>
      <w:hyperlink w:anchor="_Toc56782306" w:history="1">
        <w:r w:rsidR="001D7572" w:rsidRPr="00170A7B">
          <w:rPr>
            <w:rStyle w:val="Hyperlink"/>
            <w:noProof/>
          </w:rPr>
          <w:t>30.</w:t>
        </w:r>
        <w:r w:rsidR="001D7572">
          <w:rPr>
            <w:rFonts w:asciiTheme="minorHAnsi" w:eastAsiaTheme="minorEastAsia" w:hAnsiTheme="minorHAnsi" w:cstheme="minorBidi"/>
            <w:noProof/>
            <w:sz w:val="22"/>
            <w:szCs w:val="22"/>
          </w:rPr>
          <w:tab/>
        </w:r>
        <w:r w:rsidR="001D7572" w:rsidRPr="00170A7B">
          <w:rPr>
            <w:rStyle w:val="Hyperlink"/>
            <w:noProof/>
          </w:rPr>
          <w:t>Higher duties</w:t>
        </w:r>
        <w:r w:rsidR="001D7572">
          <w:rPr>
            <w:noProof/>
          </w:rPr>
          <w:tab/>
        </w:r>
        <w:r w:rsidR="001D7572">
          <w:rPr>
            <w:noProof/>
          </w:rPr>
          <w:fldChar w:fldCharType="begin"/>
        </w:r>
        <w:r w:rsidR="001D7572">
          <w:rPr>
            <w:noProof/>
          </w:rPr>
          <w:instrText xml:space="preserve"> PAGEREF _Toc56782306 \h </w:instrText>
        </w:r>
        <w:r w:rsidR="001D7572">
          <w:rPr>
            <w:noProof/>
          </w:rPr>
        </w:r>
        <w:r w:rsidR="001D7572">
          <w:rPr>
            <w:noProof/>
          </w:rPr>
          <w:fldChar w:fldCharType="separate"/>
        </w:r>
        <w:r w:rsidR="001D7572">
          <w:rPr>
            <w:noProof/>
          </w:rPr>
          <w:t>56</w:t>
        </w:r>
        <w:r w:rsidR="001D7572">
          <w:rPr>
            <w:noProof/>
          </w:rPr>
          <w:fldChar w:fldCharType="end"/>
        </w:r>
      </w:hyperlink>
    </w:p>
    <w:p w14:paraId="52CCF8A3" w14:textId="22B2F029" w:rsidR="001D7572" w:rsidRDefault="0040354A">
      <w:pPr>
        <w:pStyle w:val="TOC2"/>
        <w:rPr>
          <w:rFonts w:asciiTheme="minorHAnsi" w:eastAsiaTheme="minorEastAsia" w:hAnsiTheme="minorHAnsi" w:cstheme="minorBidi"/>
          <w:noProof/>
          <w:sz w:val="22"/>
          <w:szCs w:val="22"/>
        </w:rPr>
      </w:pPr>
      <w:hyperlink w:anchor="_Toc56782307" w:history="1">
        <w:r w:rsidR="001D7572" w:rsidRPr="00170A7B">
          <w:rPr>
            <w:rStyle w:val="Hyperlink"/>
            <w:noProof/>
          </w:rPr>
          <w:t>31.</w:t>
        </w:r>
        <w:r w:rsidR="001D7572">
          <w:rPr>
            <w:rFonts w:asciiTheme="minorHAnsi" w:eastAsiaTheme="minorEastAsia" w:hAnsiTheme="minorHAnsi" w:cstheme="minorBidi"/>
            <w:noProof/>
            <w:sz w:val="22"/>
            <w:szCs w:val="22"/>
          </w:rPr>
          <w:tab/>
        </w:r>
        <w:r w:rsidR="001D7572" w:rsidRPr="00170A7B">
          <w:rPr>
            <w:rStyle w:val="Hyperlink"/>
            <w:noProof/>
          </w:rPr>
          <w:t>Payment of wages</w:t>
        </w:r>
        <w:r w:rsidR="001D7572">
          <w:rPr>
            <w:noProof/>
          </w:rPr>
          <w:tab/>
        </w:r>
        <w:r w:rsidR="001D7572">
          <w:rPr>
            <w:noProof/>
          </w:rPr>
          <w:fldChar w:fldCharType="begin"/>
        </w:r>
        <w:r w:rsidR="001D7572">
          <w:rPr>
            <w:noProof/>
          </w:rPr>
          <w:instrText xml:space="preserve"> PAGEREF _Toc56782307 \h </w:instrText>
        </w:r>
        <w:r w:rsidR="001D7572">
          <w:rPr>
            <w:noProof/>
          </w:rPr>
        </w:r>
        <w:r w:rsidR="001D7572">
          <w:rPr>
            <w:noProof/>
          </w:rPr>
          <w:fldChar w:fldCharType="separate"/>
        </w:r>
        <w:r w:rsidR="001D7572">
          <w:rPr>
            <w:noProof/>
          </w:rPr>
          <w:t>56</w:t>
        </w:r>
        <w:r w:rsidR="001D7572">
          <w:rPr>
            <w:noProof/>
          </w:rPr>
          <w:fldChar w:fldCharType="end"/>
        </w:r>
      </w:hyperlink>
    </w:p>
    <w:p w14:paraId="1C6B608E" w14:textId="0AFE08C0" w:rsidR="001D7572" w:rsidRDefault="0040354A">
      <w:pPr>
        <w:pStyle w:val="TOC2"/>
        <w:rPr>
          <w:rFonts w:asciiTheme="minorHAnsi" w:eastAsiaTheme="minorEastAsia" w:hAnsiTheme="minorHAnsi" w:cstheme="minorBidi"/>
          <w:noProof/>
          <w:sz w:val="22"/>
          <w:szCs w:val="22"/>
        </w:rPr>
      </w:pPr>
      <w:hyperlink w:anchor="_Toc56782308" w:history="1">
        <w:r w:rsidR="001D7572" w:rsidRPr="00170A7B">
          <w:rPr>
            <w:rStyle w:val="Hyperlink"/>
            <w:noProof/>
          </w:rPr>
          <w:t>32.</w:t>
        </w:r>
        <w:r w:rsidR="001D7572">
          <w:rPr>
            <w:rFonts w:asciiTheme="minorHAnsi" w:eastAsiaTheme="minorEastAsia" w:hAnsiTheme="minorHAnsi" w:cstheme="minorBidi"/>
            <w:noProof/>
            <w:sz w:val="22"/>
            <w:szCs w:val="22"/>
          </w:rPr>
          <w:tab/>
        </w:r>
        <w:r w:rsidR="001D7572" w:rsidRPr="00170A7B">
          <w:rPr>
            <w:rStyle w:val="Hyperlink"/>
            <w:noProof/>
          </w:rPr>
          <w:t>Superannuation</w:t>
        </w:r>
        <w:r w:rsidR="001D7572">
          <w:rPr>
            <w:noProof/>
          </w:rPr>
          <w:tab/>
        </w:r>
        <w:r w:rsidR="001D7572">
          <w:rPr>
            <w:noProof/>
          </w:rPr>
          <w:fldChar w:fldCharType="begin"/>
        </w:r>
        <w:r w:rsidR="001D7572">
          <w:rPr>
            <w:noProof/>
          </w:rPr>
          <w:instrText xml:space="preserve"> PAGEREF _Toc56782308 \h </w:instrText>
        </w:r>
        <w:r w:rsidR="001D7572">
          <w:rPr>
            <w:noProof/>
          </w:rPr>
        </w:r>
        <w:r w:rsidR="001D7572">
          <w:rPr>
            <w:noProof/>
          </w:rPr>
          <w:fldChar w:fldCharType="separate"/>
        </w:r>
        <w:r w:rsidR="001D7572">
          <w:rPr>
            <w:noProof/>
          </w:rPr>
          <w:t>57</w:t>
        </w:r>
        <w:r w:rsidR="001D7572">
          <w:rPr>
            <w:noProof/>
          </w:rPr>
          <w:fldChar w:fldCharType="end"/>
        </w:r>
      </w:hyperlink>
    </w:p>
    <w:p w14:paraId="5E63EB2B" w14:textId="50A18EE6" w:rsidR="001D7572" w:rsidRDefault="0040354A">
      <w:pPr>
        <w:pStyle w:val="TOC1"/>
        <w:rPr>
          <w:rFonts w:asciiTheme="minorHAnsi" w:eastAsiaTheme="minorEastAsia" w:hAnsiTheme="minorHAnsi" w:cstheme="minorBidi"/>
          <w:b w:val="0"/>
          <w:bCs w:val="0"/>
          <w:noProof/>
          <w:sz w:val="22"/>
          <w:szCs w:val="22"/>
        </w:rPr>
      </w:pPr>
      <w:hyperlink w:anchor="_Toc56782309" w:history="1">
        <w:r w:rsidR="001D7572" w:rsidRPr="00170A7B">
          <w:rPr>
            <w:rStyle w:val="Hyperlink"/>
            <w:noProof/>
          </w:rPr>
          <w:t>Part 5— Hours of Work and Related Matters</w:t>
        </w:r>
        <w:r w:rsidR="001D7572">
          <w:rPr>
            <w:noProof/>
          </w:rPr>
          <w:tab/>
        </w:r>
        <w:r w:rsidR="001D7572">
          <w:rPr>
            <w:noProof/>
          </w:rPr>
          <w:fldChar w:fldCharType="begin"/>
        </w:r>
        <w:r w:rsidR="001D7572">
          <w:rPr>
            <w:noProof/>
          </w:rPr>
          <w:instrText xml:space="preserve"> PAGEREF _Toc56782309 \h </w:instrText>
        </w:r>
        <w:r w:rsidR="001D7572">
          <w:rPr>
            <w:noProof/>
          </w:rPr>
        </w:r>
        <w:r w:rsidR="001D7572">
          <w:rPr>
            <w:noProof/>
          </w:rPr>
          <w:fldChar w:fldCharType="separate"/>
        </w:r>
        <w:r w:rsidR="001D7572">
          <w:rPr>
            <w:noProof/>
          </w:rPr>
          <w:t>59</w:t>
        </w:r>
        <w:r w:rsidR="001D7572">
          <w:rPr>
            <w:noProof/>
          </w:rPr>
          <w:fldChar w:fldCharType="end"/>
        </w:r>
      </w:hyperlink>
    </w:p>
    <w:p w14:paraId="3A41CAAE" w14:textId="6F4C2470" w:rsidR="001D7572" w:rsidRDefault="0040354A">
      <w:pPr>
        <w:pStyle w:val="TOC2"/>
        <w:rPr>
          <w:rFonts w:asciiTheme="minorHAnsi" w:eastAsiaTheme="minorEastAsia" w:hAnsiTheme="minorHAnsi" w:cstheme="minorBidi"/>
          <w:noProof/>
          <w:sz w:val="22"/>
          <w:szCs w:val="22"/>
        </w:rPr>
      </w:pPr>
      <w:hyperlink w:anchor="_Toc56782310" w:history="1">
        <w:r w:rsidR="001D7572" w:rsidRPr="00170A7B">
          <w:rPr>
            <w:rStyle w:val="Hyperlink"/>
            <w:noProof/>
          </w:rPr>
          <w:t>33.</w:t>
        </w:r>
        <w:r w:rsidR="001D7572">
          <w:rPr>
            <w:rFonts w:asciiTheme="minorHAnsi" w:eastAsiaTheme="minorEastAsia" w:hAnsiTheme="minorHAnsi" w:cstheme="minorBidi"/>
            <w:noProof/>
            <w:sz w:val="22"/>
            <w:szCs w:val="22"/>
          </w:rPr>
          <w:tab/>
        </w:r>
        <w:r w:rsidR="001D7572" w:rsidRPr="00170A7B">
          <w:rPr>
            <w:rStyle w:val="Hyperlink"/>
            <w:noProof/>
          </w:rPr>
          <w:t>Ordinary hours of work</w:t>
        </w:r>
        <w:r w:rsidR="001D7572">
          <w:rPr>
            <w:noProof/>
          </w:rPr>
          <w:tab/>
        </w:r>
        <w:r w:rsidR="001D7572">
          <w:rPr>
            <w:noProof/>
          </w:rPr>
          <w:fldChar w:fldCharType="begin"/>
        </w:r>
        <w:r w:rsidR="001D7572">
          <w:rPr>
            <w:noProof/>
          </w:rPr>
          <w:instrText xml:space="preserve"> PAGEREF _Toc56782310 \h </w:instrText>
        </w:r>
        <w:r w:rsidR="001D7572">
          <w:rPr>
            <w:noProof/>
          </w:rPr>
        </w:r>
        <w:r w:rsidR="001D7572">
          <w:rPr>
            <w:noProof/>
          </w:rPr>
          <w:fldChar w:fldCharType="separate"/>
        </w:r>
        <w:r w:rsidR="001D7572">
          <w:rPr>
            <w:noProof/>
          </w:rPr>
          <w:t>59</w:t>
        </w:r>
        <w:r w:rsidR="001D7572">
          <w:rPr>
            <w:noProof/>
          </w:rPr>
          <w:fldChar w:fldCharType="end"/>
        </w:r>
      </w:hyperlink>
    </w:p>
    <w:p w14:paraId="09094AEF" w14:textId="6232AA83" w:rsidR="001D7572" w:rsidRDefault="0040354A">
      <w:pPr>
        <w:pStyle w:val="TOC2"/>
        <w:rPr>
          <w:rFonts w:asciiTheme="minorHAnsi" w:eastAsiaTheme="minorEastAsia" w:hAnsiTheme="minorHAnsi" w:cstheme="minorBidi"/>
          <w:noProof/>
          <w:sz w:val="22"/>
          <w:szCs w:val="22"/>
        </w:rPr>
      </w:pPr>
      <w:hyperlink w:anchor="_Toc56782311" w:history="1">
        <w:r w:rsidR="001D7572" w:rsidRPr="00170A7B">
          <w:rPr>
            <w:rStyle w:val="Hyperlink"/>
            <w:noProof/>
          </w:rPr>
          <w:t>34.</w:t>
        </w:r>
        <w:r w:rsidR="001D7572">
          <w:rPr>
            <w:rFonts w:asciiTheme="minorHAnsi" w:eastAsiaTheme="minorEastAsia" w:hAnsiTheme="minorHAnsi" w:cstheme="minorBidi"/>
            <w:noProof/>
            <w:sz w:val="22"/>
            <w:szCs w:val="22"/>
          </w:rPr>
          <w:tab/>
        </w:r>
        <w:r w:rsidR="001D7572" w:rsidRPr="00170A7B">
          <w:rPr>
            <w:rStyle w:val="Hyperlink"/>
            <w:noProof/>
          </w:rPr>
          <w:t>Shiftwork</w:t>
        </w:r>
        <w:r w:rsidR="001D7572">
          <w:rPr>
            <w:noProof/>
          </w:rPr>
          <w:tab/>
        </w:r>
        <w:r w:rsidR="001D7572">
          <w:rPr>
            <w:noProof/>
          </w:rPr>
          <w:fldChar w:fldCharType="begin"/>
        </w:r>
        <w:r w:rsidR="001D7572">
          <w:rPr>
            <w:noProof/>
          </w:rPr>
          <w:instrText xml:space="preserve"> PAGEREF _Toc56782311 \h </w:instrText>
        </w:r>
        <w:r w:rsidR="001D7572">
          <w:rPr>
            <w:noProof/>
          </w:rPr>
        </w:r>
        <w:r w:rsidR="001D7572">
          <w:rPr>
            <w:noProof/>
          </w:rPr>
          <w:fldChar w:fldCharType="separate"/>
        </w:r>
        <w:r w:rsidR="001D7572">
          <w:rPr>
            <w:noProof/>
          </w:rPr>
          <w:t>62</w:t>
        </w:r>
        <w:r w:rsidR="001D7572">
          <w:rPr>
            <w:noProof/>
          </w:rPr>
          <w:fldChar w:fldCharType="end"/>
        </w:r>
      </w:hyperlink>
    </w:p>
    <w:p w14:paraId="448C5E82" w14:textId="5DB25309" w:rsidR="001D7572" w:rsidRDefault="0040354A">
      <w:pPr>
        <w:pStyle w:val="TOC2"/>
        <w:rPr>
          <w:rFonts w:asciiTheme="minorHAnsi" w:eastAsiaTheme="minorEastAsia" w:hAnsiTheme="minorHAnsi" w:cstheme="minorBidi"/>
          <w:noProof/>
          <w:sz w:val="22"/>
          <w:szCs w:val="22"/>
        </w:rPr>
      </w:pPr>
      <w:hyperlink w:anchor="_Toc56782312" w:history="1">
        <w:r w:rsidR="001D7572" w:rsidRPr="00170A7B">
          <w:rPr>
            <w:rStyle w:val="Hyperlink"/>
            <w:noProof/>
          </w:rPr>
          <w:t>35.</w:t>
        </w:r>
        <w:r w:rsidR="001D7572">
          <w:rPr>
            <w:rFonts w:asciiTheme="minorHAnsi" w:eastAsiaTheme="minorEastAsia" w:hAnsiTheme="minorHAnsi" w:cstheme="minorBidi"/>
            <w:noProof/>
            <w:sz w:val="22"/>
            <w:szCs w:val="22"/>
          </w:rPr>
          <w:tab/>
        </w:r>
        <w:r w:rsidR="001D7572" w:rsidRPr="00170A7B">
          <w:rPr>
            <w:rStyle w:val="Hyperlink"/>
            <w:noProof/>
          </w:rPr>
          <w:t>Meal breaks</w:t>
        </w:r>
        <w:r w:rsidR="001D7572">
          <w:rPr>
            <w:noProof/>
          </w:rPr>
          <w:tab/>
        </w:r>
        <w:r w:rsidR="001D7572">
          <w:rPr>
            <w:noProof/>
          </w:rPr>
          <w:fldChar w:fldCharType="begin"/>
        </w:r>
        <w:r w:rsidR="001D7572">
          <w:rPr>
            <w:noProof/>
          </w:rPr>
          <w:instrText xml:space="preserve"> PAGEREF _Toc56782312 \h </w:instrText>
        </w:r>
        <w:r w:rsidR="001D7572">
          <w:rPr>
            <w:noProof/>
          </w:rPr>
        </w:r>
        <w:r w:rsidR="001D7572">
          <w:rPr>
            <w:noProof/>
          </w:rPr>
          <w:fldChar w:fldCharType="separate"/>
        </w:r>
        <w:r w:rsidR="001D7572">
          <w:rPr>
            <w:noProof/>
          </w:rPr>
          <w:t>67</w:t>
        </w:r>
        <w:r w:rsidR="001D7572">
          <w:rPr>
            <w:noProof/>
          </w:rPr>
          <w:fldChar w:fldCharType="end"/>
        </w:r>
      </w:hyperlink>
    </w:p>
    <w:p w14:paraId="58127718" w14:textId="7232135A" w:rsidR="001D7572" w:rsidRDefault="0040354A">
      <w:pPr>
        <w:pStyle w:val="TOC2"/>
        <w:rPr>
          <w:rFonts w:asciiTheme="minorHAnsi" w:eastAsiaTheme="minorEastAsia" w:hAnsiTheme="minorHAnsi" w:cstheme="minorBidi"/>
          <w:noProof/>
          <w:sz w:val="22"/>
          <w:szCs w:val="22"/>
        </w:rPr>
      </w:pPr>
      <w:hyperlink w:anchor="_Toc56782313" w:history="1">
        <w:r w:rsidR="001D7572" w:rsidRPr="00170A7B">
          <w:rPr>
            <w:rStyle w:val="Hyperlink"/>
            <w:noProof/>
          </w:rPr>
          <w:t>36.</w:t>
        </w:r>
        <w:r w:rsidR="001D7572">
          <w:rPr>
            <w:rFonts w:asciiTheme="minorHAnsi" w:eastAsiaTheme="minorEastAsia" w:hAnsiTheme="minorHAnsi" w:cstheme="minorBidi"/>
            <w:noProof/>
            <w:sz w:val="22"/>
            <w:szCs w:val="22"/>
          </w:rPr>
          <w:tab/>
        </w:r>
        <w:r w:rsidR="001D7572" w:rsidRPr="00170A7B">
          <w:rPr>
            <w:rStyle w:val="Hyperlink"/>
            <w:noProof/>
          </w:rPr>
          <w:t>Overtime</w:t>
        </w:r>
        <w:r w:rsidR="001D7572">
          <w:rPr>
            <w:noProof/>
          </w:rPr>
          <w:tab/>
        </w:r>
        <w:r w:rsidR="001D7572">
          <w:rPr>
            <w:noProof/>
          </w:rPr>
          <w:fldChar w:fldCharType="begin"/>
        </w:r>
        <w:r w:rsidR="001D7572">
          <w:rPr>
            <w:noProof/>
          </w:rPr>
          <w:instrText xml:space="preserve"> PAGEREF _Toc56782313 \h </w:instrText>
        </w:r>
        <w:r w:rsidR="001D7572">
          <w:rPr>
            <w:noProof/>
          </w:rPr>
        </w:r>
        <w:r w:rsidR="001D7572">
          <w:rPr>
            <w:noProof/>
          </w:rPr>
          <w:fldChar w:fldCharType="separate"/>
        </w:r>
        <w:r w:rsidR="001D7572">
          <w:rPr>
            <w:noProof/>
          </w:rPr>
          <w:t>68</w:t>
        </w:r>
        <w:r w:rsidR="001D7572">
          <w:rPr>
            <w:noProof/>
          </w:rPr>
          <w:fldChar w:fldCharType="end"/>
        </w:r>
      </w:hyperlink>
    </w:p>
    <w:p w14:paraId="576FB3B3" w14:textId="65FCA6BB" w:rsidR="001D7572" w:rsidRDefault="0040354A">
      <w:pPr>
        <w:pStyle w:val="TOC2"/>
        <w:rPr>
          <w:rFonts w:asciiTheme="minorHAnsi" w:eastAsiaTheme="minorEastAsia" w:hAnsiTheme="minorHAnsi" w:cstheme="minorBidi"/>
          <w:noProof/>
          <w:sz w:val="22"/>
          <w:szCs w:val="22"/>
        </w:rPr>
      </w:pPr>
      <w:hyperlink w:anchor="_Toc56782314" w:history="1">
        <w:r w:rsidR="001D7572" w:rsidRPr="00170A7B">
          <w:rPr>
            <w:rStyle w:val="Hyperlink"/>
            <w:noProof/>
            <w:lang w:val="en-US"/>
          </w:rPr>
          <w:t>37.</w:t>
        </w:r>
        <w:r w:rsidR="001D7572">
          <w:rPr>
            <w:rFonts w:asciiTheme="minorHAnsi" w:eastAsiaTheme="minorEastAsia" w:hAnsiTheme="minorHAnsi" w:cstheme="minorBidi"/>
            <w:noProof/>
            <w:sz w:val="22"/>
            <w:szCs w:val="22"/>
          </w:rPr>
          <w:tab/>
        </w:r>
        <w:r w:rsidR="001D7572" w:rsidRPr="00170A7B">
          <w:rPr>
            <w:rStyle w:val="Hyperlink"/>
            <w:noProof/>
            <w:lang w:val="en-US"/>
          </w:rPr>
          <w:t>Penalty rates</w:t>
        </w:r>
        <w:r w:rsidR="001D7572">
          <w:rPr>
            <w:noProof/>
          </w:rPr>
          <w:tab/>
        </w:r>
        <w:r w:rsidR="001D7572">
          <w:rPr>
            <w:noProof/>
          </w:rPr>
          <w:fldChar w:fldCharType="begin"/>
        </w:r>
        <w:r w:rsidR="001D7572">
          <w:rPr>
            <w:noProof/>
          </w:rPr>
          <w:instrText xml:space="preserve"> PAGEREF _Toc56782314 \h </w:instrText>
        </w:r>
        <w:r w:rsidR="001D7572">
          <w:rPr>
            <w:noProof/>
          </w:rPr>
        </w:r>
        <w:r w:rsidR="001D7572">
          <w:rPr>
            <w:noProof/>
          </w:rPr>
          <w:fldChar w:fldCharType="separate"/>
        </w:r>
        <w:r w:rsidR="001D7572">
          <w:rPr>
            <w:noProof/>
          </w:rPr>
          <w:t>73</w:t>
        </w:r>
        <w:r w:rsidR="001D7572">
          <w:rPr>
            <w:noProof/>
          </w:rPr>
          <w:fldChar w:fldCharType="end"/>
        </w:r>
      </w:hyperlink>
    </w:p>
    <w:p w14:paraId="734DCE03" w14:textId="7C6DDDF9" w:rsidR="001D7572" w:rsidRDefault="0040354A">
      <w:pPr>
        <w:pStyle w:val="TOC2"/>
        <w:rPr>
          <w:rFonts w:asciiTheme="minorHAnsi" w:eastAsiaTheme="minorEastAsia" w:hAnsiTheme="minorHAnsi" w:cstheme="minorBidi"/>
          <w:noProof/>
          <w:sz w:val="22"/>
          <w:szCs w:val="22"/>
        </w:rPr>
      </w:pPr>
      <w:hyperlink w:anchor="_Toc56782315" w:history="1">
        <w:r w:rsidR="001D7572" w:rsidRPr="00170A7B">
          <w:rPr>
            <w:rStyle w:val="Hyperlink"/>
            <w:noProof/>
          </w:rPr>
          <w:t>37A.</w:t>
        </w:r>
        <w:r w:rsidR="001D7572">
          <w:rPr>
            <w:rFonts w:asciiTheme="minorHAnsi" w:eastAsiaTheme="minorEastAsia" w:hAnsiTheme="minorHAnsi" w:cstheme="minorBidi"/>
            <w:noProof/>
            <w:sz w:val="22"/>
            <w:szCs w:val="22"/>
          </w:rPr>
          <w:tab/>
        </w:r>
        <w:r w:rsidR="001D7572" w:rsidRPr="00170A7B">
          <w:rPr>
            <w:rStyle w:val="Hyperlink"/>
            <w:noProof/>
          </w:rPr>
          <w:t>Requests for flexible working arrangements</w:t>
        </w:r>
        <w:r w:rsidR="001D7572">
          <w:rPr>
            <w:noProof/>
          </w:rPr>
          <w:tab/>
        </w:r>
        <w:r w:rsidR="001D7572">
          <w:rPr>
            <w:noProof/>
          </w:rPr>
          <w:fldChar w:fldCharType="begin"/>
        </w:r>
        <w:r w:rsidR="001D7572">
          <w:rPr>
            <w:noProof/>
          </w:rPr>
          <w:instrText xml:space="preserve"> PAGEREF _Toc56782315 \h </w:instrText>
        </w:r>
        <w:r w:rsidR="001D7572">
          <w:rPr>
            <w:noProof/>
          </w:rPr>
        </w:r>
        <w:r w:rsidR="001D7572">
          <w:rPr>
            <w:noProof/>
          </w:rPr>
          <w:fldChar w:fldCharType="separate"/>
        </w:r>
        <w:r w:rsidR="001D7572">
          <w:rPr>
            <w:noProof/>
          </w:rPr>
          <w:t>74</w:t>
        </w:r>
        <w:r w:rsidR="001D7572">
          <w:rPr>
            <w:noProof/>
          </w:rPr>
          <w:fldChar w:fldCharType="end"/>
        </w:r>
      </w:hyperlink>
    </w:p>
    <w:p w14:paraId="0AE55030" w14:textId="0CDE41BC" w:rsidR="001D7572" w:rsidRDefault="0040354A">
      <w:pPr>
        <w:pStyle w:val="TOC1"/>
        <w:rPr>
          <w:rFonts w:asciiTheme="minorHAnsi" w:eastAsiaTheme="minorEastAsia" w:hAnsiTheme="minorHAnsi" w:cstheme="minorBidi"/>
          <w:b w:val="0"/>
          <w:bCs w:val="0"/>
          <w:noProof/>
          <w:sz w:val="22"/>
          <w:szCs w:val="22"/>
        </w:rPr>
      </w:pPr>
      <w:hyperlink w:anchor="_Toc56782316" w:history="1">
        <w:r w:rsidR="001D7572" w:rsidRPr="00170A7B">
          <w:rPr>
            <w:rStyle w:val="Hyperlink"/>
            <w:noProof/>
          </w:rPr>
          <w:t>Part 6— Leave and Public Holidays</w:t>
        </w:r>
        <w:r w:rsidR="001D7572">
          <w:rPr>
            <w:noProof/>
          </w:rPr>
          <w:tab/>
        </w:r>
        <w:r w:rsidR="001D7572">
          <w:rPr>
            <w:noProof/>
          </w:rPr>
          <w:fldChar w:fldCharType="begin"/>
        </w:r>
        <w:r w:rsidR="001D7572">
          <w:rPr>
            <w:noProof/>
          </w:rPr>
          <w:instrText xml:space="preserve"> PAGEREF _Toc56782316 \h </w:instrText>
        </w:r>
        <w:r w:rsidR="001D7572">
          <w:rPr>
            <w:noProof/>
          </w:rPr>
        </w:r>
        <w:r w:rsidR="001D7572">
          <w:rPr>
            <w:noProof/>
          </w:rPr>
          <w:fldChar w:fldCharType="separate"/>
        </w:r>
        <w:r w:rsidR="001D7572">
          <w:rPr>
            <w:noProof/>
          </w:rPr>
          <w:t>75</w:t>
        </w:r>
        <w:r w:rsidR="001D7572">
          <w:rPr>
            <w:noProof/>
          </w:rPr>
          <w:fldChar w:fldCharType="end"/>
        </w:r>
      </w:hyperlink>
    </w:p>
    <w:p w14:paraId="1A420819" w14:textId="6B65C567" w:rsidR="001D7572" w:rsidRDefault="0040354A">
      <w:pPr>
        <w:pStyle w:val="TOC2"/>
        <w:rPr>
          <w:rFonts w:asciiTheme="minorHAnsi" w:eastAsiaTheme="minorEastAsia" w:hAnsiTheme="minorHAnsi" w:cstheme="minorBidi"/>
          <w:noProof/>
          <w:sz w:val="22"/>
          <w:szCs w:val="22"/>
        </w:rPr>
      </w:pPr>
      <w:hyperlink w:anchor="_Toc56782317" w:history="1">
        <w:r w:rsidR="001D7572" w:rsidRPr="00170A7B">
          <w:rPr>
            <w:rStyle w:val="Hyperlink"/>
            <w:noProof/>
          </w:rPr>
          <w:t>38.</w:t>
        </w:r>
        <w:r w:rsidR="001D7572">
          <w:rPr>
            <w:rFonts w:asciiTheme="minorHAnsi" w:eastAsiaTheme="minorEastAsia" w:hAnsiTheme="minorHAnsi" w:cstheme="minorBidi"/>
            <w:noProof/>
            <w:sz w:val="22"/>
            <w:szCs w:val="22"/>
          </w:rPr>
          <w:tab/>
        </w:r>
        <w:r w:rsidR="001D7572" w:rsidRPr="00170A7B">
          <w:rPr>
            <w:rStyle w:val="Hyperlink"/>
            <w:noProof/>
          </w:rPr>
          <w:t>Annual leave</w:t>
        </w:r>
        <w:r w:rsidR="001D7572">
          <w:rPr>
            <w:noProof/>
          </w:rPr>
          <w:tab/>
        </w:r>
        <w:r w:rsidR="001D7572">
          <w:rPr>
            <w:noProof/>
          </w:rPr>
          <w:fldChar w:fldCharType="begin"/>
        </w:r>
        <w:r w:rsidR="001D7572">
          <w:rPr>
            <w:noProof/>
          </w:rPr>
          <w:instrText xml:space="preserve"> PAGEREF _Toc56782317 \h </w:instrText>
        </w:r>
        <w:r w:rsidR="001D7572">
          <w:rPr>
            <w:noProof/>
          </w:rPr>
        </w:r>
        <w:r w:rsidR="001D7572">
          <w:rPr>
            <w:noProof/>
          </w:rPr>
          <w:fldChar w:fldCharType="separate"/>
        </w:r>
        <w:r w:rsidR="001D7572">
          <w:rPr>
            <w:noProof/>
          </w:rPr>
          <w:t>75</w:t>
        </w:r>
        <w:r w:rsidR="001D7572">
          <w:rPr>
            <w:noProof/>
          </w:rPr>
          <w:fldChar w:fldCharType="end"/>
        </w:r>
      </w:hyperlink>
    </w:p>
    <w:p w14:paraId="723D6592" w14:textId="744ADE16" w:rsidR="001D7572" w:rsidRDefault="0040354A">
      <w:pPr>
        <w:pStyle w:val="TOC2"/>
        <w:rPr>
          <w:rFonts w:asciiTheme="minorHAnsi" w:eastAsiaTheme="minorEastAsia" w:hAnsiTheme="minorHAnsi" w:cstheme="minorBidi"/>
          <w:noProof/>
          <w:sz w:val="22"/>
          <w:szCs w:val="22"/>
        </w:rPr>
      </w:pPr>
      <w:hyperlink w:anchor="_Toc56782318" w:history="1">
        <w:r w:rsidR="001D7572" w:rsidRPr="00170A7B">
          <w:rPr>
            <w:rStyle w:val="Hyperlink"/>
            <w:noProof/>
          </w:rPr>
          <w:t>39.</w:t>
        </w:r>
        <w:r w:rsidR="001D7572">
          <w:rPr>
            <w:rFonts w:asciiTheme="minorHAnsi" w:eastAsiaTheme="minorEastAsia" w:hAnsiTheme="minorHAnsi" w:cstheme="minorBidi"/>
            <w:noProof/>
            <w:sz w:val="22"/>
            <w:szCs w:val="22"/>
          </w:rPr>
          <w:tab/>
        </w:r>
        <w:r w:rsidR="001D7572" w:rsidRPr="00170A7B">
          <w:rPr>
            <w:rStyle w:val="Hyperlink"/>
            <w:noProof/>
          </w:rPr>
          <w:t>Personal/carer’s leave and compassionate leave</w:t>
        </w:r>
        <w:r w:rsidR="001D7572">
          <w:rPr>
            <w:noProof/>
          </w:rPr>
          <w:tab/>
        </w:r>
        <w:r w:rsidR="001D7572">
          <w:rPr>
            <w:noProof/>
          </w:rPr>
          <w:fldChar w:fldCharType="begin"/>
        </w:r>
        <w:r w:rsidR="001D7572">
          <w:rPr>
            <w:noProof/>
          </w:rPr>
          <w:instrText xml:space="preserve"> PAGEREF _Toc56782318 \h </w:instrText>
        </w:r>
        <w:r w:rsidR="001D7572">
          <w:rPr>
            <w:noProof/>
          </w:rPr>
        </w:r>
        <w:r w:rsidR="001D7572">
          <w:rPr>
            <w:noProof/>
          </w:rPr>
          <w:fldChar w:fldCharType="separate"/>
        </w:r>
        <w:r w:rsidR="001D7572">
          <w:rPr>
            <w:noProof/>
          </w:rPr>
          <w:t>79</w:t>
        </w:r>
        <w:r w:rsidR="001D7572">
          <w:rPr>
            <w:noProof/>
          </w:rPr>
          <w:fldChar w:fldCharType="end"/>
        </w:r>
      </w:hyperlink>
    </w:p>
    <w:p w14:paraId="386E7E9C" w14:textId="707F19F3" w:rsidR="001D7572" w:rsidRDefault="0040354A">
      <w:pPr>
        <w:pStyle w:val="TOC2"/>
        <w:rPr>
          <w:rFonts w:asciiTheme="minorHAnsi" w:eastAsiaTheme="minorEastAsia" w:hAnsiTheme="minorHAnsi" w:cstheme="minorBidi"/>
          <w:noProof/>
          <w:sz w:val="22"/>
          <w:szCs w:val="22"/>
        </w:rPr>
      </w:pPr>
      <w:hyperlink w:anchor="_Toc56782319" w:history="1">
        <w:r w:rsidR="001D7572" w:rsidRPr="00170A7B">
          <w:rPr>
            <w:rStyle w:val="Hyperlink"/>
            <w:noProof/>
          </w:rPr>
          <w:t>40.</w:t>
        </w:r>
        <w:r w:rsidR="001D7572">
          <w:rPr>
            <w:rFonts w:asciiTheme="minorHAnsi" w:eastAsiaTheme="minorEastAsia" w:hAnsiTheme="minorHAnsi" w:cstheme="minorBidi"/>
            <w:noProof/>
            <w:sz w:val="22"/>
            <w:szCs w:val="22"/>
          </w:rPr>
          <w:tab/>
        </w:r>
        <w:r w:rsidR="001D7572" w:rsidRPr="00170A7B">
          <w:rPr>
            <w:rStyle w:val="Hyperlink"/>
            <w:noProof/>
          </w:rPr>
          <w:t>Community service leave</w:t>
        </w:r>
        <w:r w:rsidR="001D7572">
          <w:rPr>
            <w:noProof/>
          </w:rPr>
          <w:tab/>
        </w:r>
        <w:r w:rsidR="001D7572">
          <w:rPr>
            <w:noProof/>
          </w:rPr>
          <w:fldChar w:fldCharType="begin"/>
        </w:r>
        <w:r w:rsidR="001D7572">
          <w:rPr>
            <w:noProof/>
          </w:rPr>
          <w:instrText xml:space="preserve"> PAGEREF _Toc56782319 \h </w:instrText>
        </w:r>
        <w:r w:rsidR="001D7572">
          <w:rPr>
            <w:noProof/>
          </w:rPr>
        </w:r>
        <w:r w:rsidR="001D7572">
          <w:rPr>
            <w:noProof/>
          </w:rPr>
          <w:fldChar w:fldCharType="separate"/>
        </w:r>
        <w:r w:rsidR="001D7572">
          <w:rPr>
            <w:noProof/>
          </w:rPr>
          <w:t>80</w:t>
        </w:r>
        <w:r w:rsidR="001D7572">
          <w:rPr>
            <w:noProof/>
          </w:rPr>
          <w:fldChar w:fldCharType="end"/>
        </w:r>
      </w:hyperlink>
    </w:p>
    <w:p w14:paraId="01FC0828" w14:textId="7A9F0740" w:rsidR="001D7572" w:rsidRDefault="0040354A">
      <w:pPr>
        <w:pStyle w:val="TOC2"/>
        <w:rPr>
          <w:rFonts w:asciiTheme="minorHAnsi" w:eastAsiaTheme="minorEastAsia" w:hAnsiTheme="minorHAnsi" w:cstheme="minorBidi"/>
          <w:noProof/>
          <w:sz w:val="22"/>
          <w:szCs w:val="22"/>
        </w:rPr>
      </w:pPr>
      <w:hyperlink w:anchor="_Toc56782320" w:history="1">
        <w:r w:rsidR="001D7572" w:rsidRPr="00170A7B">
          <w:rPr>
            <w:rStyle w:val="Hyperlink"/>
            <w:noProof/>
          </w:rPr>
          <w:t>41.</w:t>
        </w:r>
        <w:r w:rsidR="001D7572">
          <w:rPr>
            <w:rFonts w:asciiTheme="minorHAnsi" w:eastAsiaTheme="minorEastAsia" w:hAnsiTheme="minorHAnsi" w:cstheme="minorBidi"/>
            <w:noProof/>
            <w:sz w:val="22"/>
            <w:szCs w:val="22"/>
          </w:rPr>
          <w:tab/>
        </w:r>
        <w:r w:rsidR="001D7572" w:rsidRPr="00170A7B">
          <w:rPr>
            <w:rStyle w:val="Hyperlink"/>
            <w:noProof/>
          </w:rPr>
          <w:t>Public holidays</w:t>
        </w:r>
        <w:r w:rsidR="001D7572">
          <w:rPr>
            <w:noProof/>
          </w:rPr>
          <w:tab/>
        </w:r>
        <w:r w:rsidR="001D7572">
          <w:rPr>
            <w:noProof/>
          </w:rPr>
          <w:fldChar w:fldCharType="begin"/>
        </w:r>
        <w:r w:rsidR="001D7572">
          <w:rPr>
            <w:noProof/>
          </w:rPr>
          <w:instrText xml:space="preserve"> PAGEREF _Toc56782320 \h </w:instrText>
        </w:r>
        <w:r w:rsidR="001D7572">
          <w:rPr>
            <w:noProof/>
          </w:rPr>
        </w:r>
        <w:r w:rsidR="001D7572">
          <w:rPr>
            <w:noProof/>
          </w:rPr>
          <w:fldChar w:fldCharType="separate"/>
        </w:r>
        <w:r w:rsidR="001D7572">
          <w:rPr>
            <w:noProof/>
          </w:rPr>
          <w:t>80</w:t>
        </w:r>
        <w:r w:rsidR="001D7572">
          <w:rPr>
            <w:noProof/>
          </w:rPr>
          <w:fldChar w:fldCharType="end"/>
        </w:r>
      </w:hyperlink>
    </w:p>
    <w:p w14:paraId="3CD1A612" w14:textId="791F7B8F" w:rsidR="001D7572" w:rsidRDefault="0040354A">
      <w:pPr>
        <w:pStyle w:val="TOC2"/>
        <w:rPr>
          <w:rFonts w:asciiTheme="minorHAnsi" w:eastAsiaTheme="minorEastAsia" w:hAnsiTheme="minorHAnsi" w:cstheme="minorBidi"/>
          <w:noProof/>
          <w:sz w:val="22"/>
          <w:szCs w:val="22"/>
        </w:rPr>
      </w:pPr>
      <w:hyperlink w:anchor="_Toc56782321" w:history="1">
        <w:r w:rsidR="001D7572" w:rsidRPr="00170A7B">
          <w:rPr>
            <w:rStyle w:val="Hyperlink"/>
            <w:noProof/>
          </w:rPr>
          <w:t>41A.</w:t>
        </w:r>
        <w:r w:rsidR="001D7572">
          <w:rPr>
            <w:rFonts w:asciiTheme="minorHAnsi" w:eastAsiaTheme="minorEastAsia" w:hAnsiTheme="minorHAnsi" w:cstheme="minorBidi"/>
            <w:noProof/>
            <w:sz w:val="22"/>
            <w:szCs w:val="22"/>
          </w:rPr>
          <w:tab/>
        </w:r>
        <w:r w:rsidR="001D7572" w:rsidRPr="00170A7B">
          <w:rPr>
            <w:rStyle w:val="Hyperlink"/>
            <w:noProof/>
          </w:rPr>
          <w:t>Leave to deal with Family and Domestic Violence</w:t>
        </w:r>
        <w:r w:rsidR="001D7572">
          <w:rPr>
            <w:noProof/>
          </w:rPr>
          <w:tab/>
        </w:r>
        <w:r w:rsidR="001D7572">
          <w:rPr>
            <w:noProof/>
          </w:rPr>
          <w:fldChar w:fldCharType="begin"/>
        </w:r>
        <w:r w:rsidR="001D7572">
          <w:rPr>
            <w:noProof/>
          </w:rPr>
          <w:instrText xml:space="preserve"> PAGEREF _Toc56782321 \h </w:instrText>
        </w:r>
        <w:r w:rsidR="001D7572">
          <w:rPr>
            <w:noProof/>
          </w:rPr>
        </w:r>
        <w:r w:rsidR="001D7572">
          <w:rPr>
            <w:noProof/>
          </w:rPr>
          <w:fldChar w:fldCharType="separate"/>
        </w:r>
        <w:r w:rsidR="001D7572">
          <w:rPr>
            <w:noProof/>
          </w:rPr>
          <w:t>80</w:t>
        </w:r>
        <w:r w:rsidR="001D7572">
          <w:rPr>
            <w:noProof/>
          </w:rPr>
          <w:fldChar w:fldCharType="end"/>
        </w:r>
      </w:hyperlink>
    </w:p>
    <w:p w14:paraId="51DCDB94" w14:textId="1C568930" w:rsidR="001D7572" w:rsidRDefault="0040354A">
      <w:pPr>
        <w:pStyle w:val="TOC1"/>
        <w:rPr>
          <w:rFonts w:asciiTheme="minorHAnsi" w:eastAsiaTheme="minorEastAsia" w:hAnsiTheme="minorHAnsi" w:cstheme="minorBidi"/>
          <w:b w:val="0"/>
          <w:bCs w:val="0"/>
          <w:noProof/>
          <w:sz w:val="22"/>
          <w:szCs w:val="22"/>
        </w:rPr>
      </w:pPr>
      <w:hyperlink w:anchor="_Toc56782322" w:history="1">
        <w:r w:rsidR="001D7572" w:rsidRPr="00170A7B">
          <w:rPr>
            <w:rStyle w:val="Hyperlink"/>
            <w:noProof/>
          </w:rPr>
          <w:t>Part 7— Industry Specific Provisions</w:t>
        </w:r>
        <w:r w:rsidR="001D7572">
          <w:rPr>
            <w:noProof/>
          </w:rPr>
          <w:tab/>
        </w:r>
        <w:r w:rsidR="001D7572">
          <w:rPr>
            <w:noProof/>
          </w:rPr>
          <w:fldChar w:fldCharType="begin"/>
        </w:r>
        <w:r w:rsidR="001D7572">
          <w:rPr>
            <w:noProof/>
          </w:rPr>
          <w:instrText xml:space="preserve"> PAGEREF _Toc56782322 \h </w:instrText>
        </w:r>
        <w:r w:rsidR="001D7572">
          <w:rPr>
            <w:noProof/>
          </w:rPr>
        </w:r>
        <w:r w:rsidR="001D7572">
          <w:rPr>
            <w:noProof/>
          </w:rPr>
          <w:fldChar w:fldCharType="separate"/>
        </w:r>
        <w:r w:rsidR="001D7572">
          <w:rPr>
            <w:noProof/>
          </w:rPr>
          <w:t>82</w:t>
        </w:r>
        <w:r w:rsidR="001D7572">
          <w:rPr>
            <w:noProof/>
          </w:rPr>
          <w:fldChar w:fldCharType="end"/>
        </w:r>
      </w:hyperlink>
    </w:p>
    <w:p w14:paraId="20E0A1D9" w14:textId="351AD47C" w:rsidR="001D7572" w:rsidRDefault="0040354A">
      <w:pPr>
        <w:pStyle w:val="TOC2"/>
        <w:rPr>
          <w:rFonts w:asciiTheme="minorHAnsi" w:eastAsiaTheme="minorEastAsia" w:hAnsiTheme="minorHAnsi" w:cstheme="minorBidi"/>
          <w:noProof/>
          <w:sz w:val="22"/>
          <w:szCs w:val="22"/>
        </w:rPr>
      </w:pPr>
      <w:hyperlink w:anchor="_Toc56782323" w:history="1">
        <w:r w:rsidR="001D7572" w:rsidRPr="00170A7B">
          <w:rPr>
            <w:rStyle w:val="Hyperlink"/>
            <w:noProof/>
          </w:rPr>
          <w:t>42.</w:t>
        </w:r>
        <w:r w:rsidR="001D7572">
          <w:rPr>
            <w:rFonts w:asciiTheme="minorHAnsi" w:eastAsiaTheme="minorEastAsia" w:hAnsiTheme="minorHAnsi" w:cstheme="minorBidi"/>
            <w:noProof/>
            <w:sz w:val="22"/>
            <w:szCs w:val="22"/>
          </w:rPr>
          <w:tab/>
        </w:r>
        <w:r w:rsidR="001D7572" w:rsidRPr="00170A7B">
          <w:rPr>
            <w:rStyle w:val="Hyperlink"/>
            <w:noProof/>
          </w:rPr>
          <w:t>Lift industry</w:t>
        </w:r>
        <w:r w:rsidR="001D7572">
          <w:rPr>
            <w:noProof/>
          </w:rPr>
          <w:tab/>
        </w:r>
        <w:r w:rsidR="001D7572">
          <w:rPr>
            <w:noProof/>
          </w:rPr>
          <w:fldChar w:fldCharType="begin"/>
        </w:r>
        <w:r w:rsidR="001D7572">
          <w:rPr>
            <w:noProof/>
          </w:rPr>
          <w:instrText xml:space="preserve"> PAGEREF _Toc56782323 \h </w:instrText>
        </w:r>
        <w:r w:rsidR="001D7572">
          <w:rPr>
            <w:noProof/>
          </w:rPr>
        </w:r>
        <w:r w:rsidR="001D7572">
          <w:rPr>
            <w:noProof/>
          </w:rPr>
          <w:fldChar w:fldCharType="separate"/>
        </w:r>
        <w:r w:rsidR="001D7572">
          <w:rPr>
            <w:noProof/>
          </w:rPr>
          <w:t>82</w:t>
        </w:r>
        <w:r w:rsidR="001D7572">
          <w:rPr>
            <w:noProof/>
          </w:rPr>
          <w:fldChar w:fldCharType="end"/>
        </w:r>
      </w:hyperlink>
    </w:p>
    <w:p w14:paraId="64ADB694" w14:textId="4EAD2E36" w:rsidR="001D7572" w:rsidRDefault="0040354A">
      <w:pPr>
        <w:pStyle w:val="TOC2"/>
        <w:rPr>
          <w:rFonts w:asciiTheme="minorHAnsi" w:eastAsiaTheme="minorEastAsia" w:hAnsiTheme="minorHAnsi" w:cstheme="minorBidi"/>
          <w:noProof/>
          <w:sz w:val="22"/>
          <w:szCs w:val="22"/>
        </w:rPr>
      </w:pPr>
      <w:hyperlink w:anchor="_Toc56782324" w:history="1">
        <w:r w:rsidR="001D7572" w:rsidRPr="00170A7B">
          <w:rPr>
            <w:rStyle w:val="Hyperlink"/>
            <w:noProof/>
          </w:rPr>
          <w:t>43.</w:t>
        </w:r>
        <w:r w:rsidR="001D7572">
          <w:rPr>
            <w:rFonts w:asciiTheme="minorHAnsi" w:eastAsiaTheme="minorEastAsia" w:hAnsiTheme="minorHAnsi" w:cstheme="minorBidi"/>
            <w:noProof/>
            <w:sz w:val="22"/>
            <w:szCs w:val="22"/>
          </w:rPr>
          <w:tab/>
        </w:r>
        <w:r w:rsidR="001D7572" w:rsidRPr="00170A7B">
          <w:rPr>
            <w:rStyle w:val="Hyperlink"/>
            <w:noProof/>
          </w:rPr>
          <w:t>Forepersons and supervisors</w:t>
        </w:r>
        <w:r w:rsidR="001D7572">
          <w:rPr>
            <w:noProof/>
          </w:rPr>
          <w:tab/>
        </w:r>
        <w:r w:rsidR="001D7572">
          <w:rPr>
            <w:noProof/>
          </w:rPr>
          <w:fldChar w:fldCharType="begin"/>
        </w:r>
        <w:r w:rsidR="001D7572">
          <w:rPr>
            <w:noProof/>
          </w:rPr>
          <w:instrText xml:space="preserve"> PAGEREF _Toc56782324 \h </w:instrText>
        </w:r>
        <w:r w:rsidR="001D7572">
          <w:rPr>
            <w:noProof/>
          </w:rPr>
        </w:r>
        <w:r w:rsidR="001D7572">
          <w:rPr>
            <w:noProof/>
          </w:rPr>
          <w:fldChar w:fldCharType="separate"/>
        </w:r>
        <w:r w:rsidR="001D7572">
          <w:rPr>
            <w:noProof/>
          </w:rPr>
          <w:t>83</w:t>
        </w:r>
        <w:r w:rsidR="001D7572">
          <w:rPr>
            <w:noProof/>
          </w:rPr>
          <w:fldChar w:fldCharType="end"/>
        </w:r>
      </w:hyperlink>
    </w:p>
    <w:p w14:paraId="7742472B" w14:textId="7731BE3C" w:rsidR="001D7572" w:rsidRDefault="0040354A">
      <w:pPr>
        <w:pStyle w:val="TOC1"/>
        <w:rPr>
          <w:rFonts w:asciiTheme="minorHAnsi" w:eastAsiaTheme="minorEastAsia" w:hAnsiTheme="minorHAnsi" w:cstheme="minorBidi"/>
          <w:b w:val="0"/>
          <w:bCs w:val="0"/>
          <w:noProof/>
          <w:sz w:val="22"/>
          <w:szCs w:val="22"/>
        </w:rPr>
      </w:pPr>
      <w:hyperlink w:anchor="_Toc56782325" w:history="1">
        <w:r w:rsidR="001D7572" w:rsidRPr="00170A7B">
          <w:rPr>
            <w:rStyle w:val="Hyperlink"/>
            <w:rFonts w:cs="Times New Roman"/>
            <w:noProof/>
          </w:rPr>
          <w:t>Schedule A</w:t>
        </w:r>
        <w:r w:rsidR="001D7572" w:rsidRPr="00170A7B">
          <w:rPr>
            <w:rStyle w:val="Hyperlink"/>
            <w:noProof/>
          </w:rPr>
          <w:t xml:space="preserve"> —Transitional Provisions</w:t>
        </w:r>
        <w:r w:rsidR="001D7572">
          <w:rPr>
            <w:noProof/>
          </w:rPr>
          <w:tab/>
        </w:r>
        <w:r w:rsidR="001D7572">
          <w:rPr>
            <w:noProof/>
          </w:rPr>
          <w:fldChar w:fldCharType="begin"/>
        </w:r>
        <w:r w:rsidR="001D7572">
          <w:rPr>
            <w:noProof/>
          </w:rPr>
          <w:instrText xml:space="preserve"> PAGEREF _Toc56782325 \h </w:instrText>
        </w:r>
        <w:r w:rsidR="001D7572">
          <w:rPr>
            <w:noProof/>
          </w:rPr>
        </w:r>
        <w:r w:rsidR="001D7572">
          <w:rPr>
            <w:noProof/>
          </w:rPr>
          <w:fldChar w:fldCharType="separate"/>
        </w:r>
        <w:r w:rsidR="001D7572">
          <w:rPr>
            <w:noProof/>
          </w:rPr>
          <w:t>85</w:t>
        </w:r>
        <w:r w:rsidR="001D7572">
          <w:rPr>
            <w:noProof/>
          </w:rPr>
          <w:fldChar w:fldCharType="end"/>
        </w:r>
      </w:hyperlink>
    </w:p>
    <w:p w14:paraId="44B1430B" w14:textId="04CE8CEA" w:rsidR="001D7572" w:rsidRDefault="0040354A">
      <w:pPr>
        <w:pStyle w:val="TOC1"/>
        <w:rPr>
          <w:rFonts w:asciiTheme="minorHAnsi" w:eastAsiaTheme="minorEastAsia" w:hAnsiTheme="minorHAnsi" w:cstheme="minorBidi"/>
          <w:b w:val="0"/>
          <w:bCs w:val="0"/>
          <w:noProof/>
          <w:sz w:val="22"/>
          <w:szCs w:val="22"/>
        </w:rPr>
      </w:pPr>
      <w:hyperlink w:anchor="_Toc56782326" w:history="1">
        <w:r w:rsidR="001D7572" w:rsidRPr="00170A7B">
          <w:rPr>
            <w:rStyle w:val="Hyperlink"/>
            <w:rFonts w:cs="Times New Roman"/>
            <w:noProof/>
          </w:rPr>
          <w:t>Schedule B</w:t>
        </w:r>
        <w:r w:rsidR="001D7572" w:rsidRPr="00170A7B">
          <w:rPr>
            <w:rStyle w:val="Hyperlink"/>
            <w:noProof/>
          </w:rPr>
          <w:t xml:space="preserve"> —Classification Definitions</w:t>
        </w:r>
        <w:r w:rsidR="001D7572">
          <w:rPr>
            <w:noProof/>
          </w:rPr>
          <w:tab/>
        </w:r>
        <w:r w:rsidR="001D7572">
          <w:rPr>
            <w:noProof/>
          </w:rPr>
          <w:fldChar w:fldCharType="begin"/>
        </w:r>
        <w:r w:rsidR="001D7572">
          <w:rPr>
            <w:noProof/>
          </w:rPr>
          <w:instrText xml:space="preserve"> PAGEREF _Toc56782326 \h </w:instrText>
        </w:r>
        <w:r w:rsidR="001D7572">
          <w:rPr>
            <w:noProof/>
          </w:rPr>
        </w:r>
        <w:r w:rsidR="001D7572">
          <w:rPr>
            <w:noProof/>
          </w:rPr>
          <w:fldChar w:fldCharType="separate"/>
        </w:r>
        <w:r w:rsidR="001D7572">
          <w:rPr>
            <w:noProof/>
          </w:rPr>
          <w:t>91</w:t>
        </w:r>
        <w:r w:rsidR="001D7572">
          <w:rPr>
            <w:noProof/>
          </w:rPr>
          <w:fldChar w:fldCharType="end"/>
        </w:r>
      </w:hyperlink>
    </w:p>
    <w:p w14:paraId="5F65D1BD" w14:textId="5EFD76E6" w:rsidR="001D7572" w:rsidRDefault="0040354A">
      <w:pPr>
        <w:pStyle w:val="TOC1"/>
        <w:rPr>
          <w:rFonts w:asciiTheme="minorHAnsi" w:eastAsiaTheme="minorEastAsia" w:hAnsiTheme="minorHAnsi" w:cstheme="minorBidi"/>
          <w:b w:val="0"/>
          <w:bCs w:val="0"/>
          <w:noProof/>
          <w:sz w:val="22"/>
          <w:szCs w:val="22"/>
        </w:rPr>
      </w:pPr>
      <w:hyperlink w:anchor="_Toc56782327" w:history="1">
        <w:r w:rsidR="001D7572" w:rsidRPr="00170A7B">
          <w:rPr>
            <w:rStyle w:val="Hyperlink"/>
            <w:rFonts w:cs="Times New Roman"/>
            <w:noProof/>
          </w:rPr>
          <w:t>Schedule C</w:t>
        </w:r>
        <w:r w:rsidR="001D7572" w:rsidRPr="00170A7B">
          <w:rPr>
            <w:rStyle w:val="Hyperlink"/>
            <w:noProof/>
          </w:rPr>
          <w:t xml:space="preserve"> —National Training Wage</w:t>
        </w:r>
        <w:r w:rsidR="001D7572">
          <w:rPr>
            <w:noProof/>
          </w:rPr>
          <w:tab/>
        </w:r>
        <w:r w:rsidR="001D7572">
          <w:rPr>
            <w:noProof/>
          </w:rPr>
          <w:fldChar w:fldCharType="begin"/>
        </w:r>
        <w:r w:rsidR="001D7572">
          <w:rPr>
            <w:noProof/>
          </w:rPr>
          <w:instrText xml:space="preserve"> PAGEREF _Toc56782327 \h </w:instrText>
        </w:r>
        <w:r w:rsidR="001D7572">
          <w:rPr>
            <w:noProof/>
          </w:rPr>
        </w:r>
        <w:r w:rsidR="001D7572">
          <w:rPr>
            <w:noProof/>
          </w:rPr>
          <w:fldChar w:fldCharType="separate"/>
        </w:r>
        <w:r w:rsidR="001D7572">
          <w:rPr>
            <w:noProof/>
          </w:rPr>
          <w:t>121</w:t>
        </w:r>
        <w:r w:rsidR="001D7572">
          <w:rPr>
            <w:noProof/>
          </w:rPr>
          <w:fldChar w:fldCharType="end"/>
        </w:r>
      </w:hyperlink>
    </w:p>
    <w:p w14:paraId="602C2A35" w14:textId="4CC34B65" w:rsidR="001D7572" w:rsidRDefault="0040354A">
      <w:pPr>
        <w:pStyle w:val="TOC1"/>
        <w:rPr>
          <w:rFonts w:asciiTheme="minorHAnsi" w:eastAsiaTheme="minorEastAsia" w:hAnsiTheme="minorHAnsi" w:cstheme="minorBidi"/>
          <w:b w:val="0"/>
          <w:bCs w:val="0"/>
          <w:noProof/>
          <w:sz w:val="22"/>
          <w:szCs w:val="22"/>
        </w:rPr>
      </w:pPr>
      <w:hyperlink w:anchor="_Toc56782328" w:history="1">
        <w:r w:rsidR="001D7572" w:rsidRPr="00170A7B">
          <w:rPr>
            <w:rStyle w:val="Hyperlink"/>
            <w:noProof/>
          </w:rPr>
          <w:t>Appendix C1: Allocation of Traineeships to Wage Levels</w:t>
        </w:r>
        <w:r w:rsidR="001D7572">
          <w:rPr>
            <w:noProof/>
          </w:rPr>
          <w:tab/>
        </w:r>
        <w:r w:rsidR="001D7572">
          <w:rPr>
            <w:noProof/>
          </w:rPr>
          <w:fldChar w:fldCharType="begin"/>
        </w:r>
        <w:r w:rsidR="001D7572">
          <w:rPr>
            <w:noProof/>
          </w:rPr>
          <w:instrText xml:space="preserve"> PAGEREF _Toc56782328 \h </w:instrText>
        </w:r>
        <w:r w:rsidR="001D7572">
          <w:rPr>
            <w:noProof/>
          </w:rPr>
        </w:r>
        <w:r w:rsidR="001D7572">
          <w:rPr>
            <w:noProof/>
          </w:rPr>
          <w:fldChar w:fldCharType="separate"/>
        </w:r>
        <w:r w:rsidR="001D7572">
          <w:rPr>
            <w:noProof/>
          </w:rPr>
          <w:t>129</w:t>
        </w:r>
        <w:r w:rsidR="001D7572">
          <w:rPr>
            <w:noProof/>
          </w:rPr>
          <w:fldChar w:fldCharType="end"/>
        </w:r>
      </w:hyperlink>
    </w:p>
    <w:p w14:paraId="195C1856" w14:textId="34A0072C" w:rsidR="001D7572" w:rsidRDefault="0040354A">
      <w:pPr>
        <w:pStyle w:val="TOC1"/>
        <w:rPr>
          <w:rFonts w:asciiTheme="minorHAnsi" w:eastAsiaTheme="minorEastAsia" w:hAnsiTheme="minorHAnsi" w:cstheme="minorBidi"/>
          <w:b w:val="0"/>
          <w:bCs w:val="0"/>
          <w:noProof/>
          <w:sz w:val="22"/>
          <w:szCs w:val="22"/>
        </w:rPr>
      </w:pPr>
      <w:hyperlink w:anchor="_Toc56782329" w:history="1">
        <w:r w:rsidR="001D7572" w:rsidRPr="00170A7B">
          <w:rPr>
            <w:rStyle w:val="Hyperlink"/>
            <w:rFonts w:cs="Times New Roman"/>
            <w:noProof/>
          </w:rPr>
          <w:t>Schedule D</w:t>
        </w:r>
        <w:r w:rsidR="001D7572" w:rsidRPr="00170A7B">
          <w:rPr>
            <w:rStyle w:val="Hyperlink"/>
            <w:noProof/>
          </w:rPr>
          <w:t xml:space="preserve"> —School-based Apprentices</w:t>
        </w:r>
        <w:r w:rsidR="001D7572">
          <w:rPr>
            <w:noProof/>
          </w:rPr>
          <w:tab/>
        </w:r>
        <w:r w:rsidR="001D7572">
          <w:rPr>
            <w:noProof/>
          </w:rPr>
          <w:fldChar w:fldCharType="begin"/>
        </w:r>
        <w:r w:rsidR="001D7572">
          <w:rPr>
            <w:noProof/>
          </w:rPr>
          <w:instrText xml:space="preserve"> PAGEREF _Toc56782329 \h </w:instrText>
        </w:r>
        <w:r w:rsidR="001D7572">
          <w:rPr>
            <w:noProof/>
          </w:rPr>
        </w:r>
        <w:r w:rsidR="001D7572">
          <w:rPr>
            <w:noProof/>
          </w:rPr>
          <w:fldChar w:fldCharType="separate"/>
        </w:r>
        <w:r w:rsidR="001D7572">
          <w:rPr>
            <w:noProof/>
          </w:rPr>
          <w:t>134</w:t>
        </w:r>
        <w:r w:rsidR="001D7572">
          <w:rPr>
            <w:noProof/>
          </w:rPr>
          <w:fldChar w:fldCharType="end"/>
        </w:r>
      </w:hyperlink>
    </w:p>
    <w:p w14:paraId="7D1E4FFD" w14:textId="6C4EBB13" w:rsidR="001D7572" w:rsidRDefault="0040354A">
      <w:pPr>
        <w:pStyle w:val="TOC1"/>
        <w:rPr>
          <w:rFonts w:asciiTheme="minorHAnsi" w:eastAsiaTheme="minorEastAsia" w:hAnsiTheme="minorHAnsi" w:cstheme="minorBidi"/>
          <w:b w:val="0"/>
          <w:bCs w:val="0"/>
          <w:noProof/>
          <w:sz w:val="22"/>
          <w:szCs w:val="22"/>
        </w:rPr>
      </w:pPr>
      <w:hyperlink w:anchor="_Toc56782330" w:history="1">
        <w:r w:rsidR="001D7572" w:rsidRPr="00170A7B">
          <w:rPr>
            <w:rStyle w:val="Hyperlink"/>
            <w:rFonts w:cs="Times New Roman"/>
            <w:noProof/>
          </w:rPr>
          <w:t>Schedule E</w:t>
        </w:r>
        <w:r w:rsidR="001D7572" w:rsidRPr="00170A7B">
          <w:rPr>
            <w:rStyle w:val="Hyperlink"/>
            <w:noProof/>
          </w:rPr>
          <w:t xml:space="preserve"> —Part-day Public Holidays</w:t>
        </w:r>
        <w:r w:rsidR="001D7572">
          <w:rPr>
            <w:noProof/>
          </w:rPr>
          <w:tab/>
        </w:r>
        <w:r w:rsidR="001D7572">
          <w:rPr>
            <w:noProof/>
          </w:rPr>
          <w:fldChar w:fldCharType="begin"/>
        </w:r>
        <w:r w:rsidR="001D7572">
          <w:rPr>
            <w:noProof/>
          </w:rPr>
          <w:instrText xml:space="preserve"> PAGEREF _Toc56782330 \h </w:instrText>
        </w:r>
        <w:r w:rsidR="001D7572">
          <w:rPr>
            <w:noProof/>
          </w:rPr>
        </w:r>
        <w:r w:rsidR="001D7572">
          <w:rPr>
            <w:noProof/>
          </w:rPr>
          <w:fldChar w:fldCharType="separate"/>
        </w:r>
        <w:r w:rsidR="001D7572">
          <w:rPr>
            <w:noProof/>
          </w:rPr>
          <w:t>135</w:t>
        </w:r>
        <w:r w:rsidR="001D7572">
          <w:rPr>
            <w:noProof/>
          </w:rPr>
          <w:fldChar w:fldCharType="end"/>
        </w:r>
      </w:hyperlink>
    </w:p>
    <w:p w14:paraId="0EEF9852" w14:textId="7D2D257B" w:rsidR="001D7572" w:rsidRDefault="0040354A">
      <w:pPr>
        <w:pStyle w:val="TOC1"/>
        <w:rPr>
          <w:rFonts w:asciiTheme="minorHAnsi" w:eastAsiaTheme="minorEastAsia" w:hAnsiTheme="minorHAnsi" w:cstheme="minorBidi"/>
          <w:b w:val="0"/>
          <w:bCs w:val="0"/>
          <w:noProof/>
          <w:sz w:val="22"/>
          <w:szCs w:val="22"/>
        </w:rPr>
      </w:pPr>
      <w:hyperlink w:anchor="_Toc56782331" w:history="1">
        <w:r w:rsidR="001D7572" w:rsidRPr="00170A7B">
          <w:rPr>
            <w:rStyle w:val="Hyperlink"/>
            <w:rFonts w:cs="Times New Roman"/>
            <w:noProof/>
          </w:rPr>
          <w:t>Schedule F</w:t>
        </w:r>
        <w:r w:rsidR="001D7572" w:rsidRPr="00170A7B">
          <w:rPr>
            <w:rStyle w:val="Hyperlink"/>
            <w:noProof/>
          </w:rPr>
          <w:t xml:space="preserve"> —Agreement to Take Annual Leave in Advance</w:t>
        </w:r>
        <w:r w:rsidR="001D7572">
          <w:rPr>
            <w:noProof/>
          </w:rPr>
          <w:tab/>
        </w:r>
        <w:r w:rsidR="001D7572">
          <w:rPr>
            <w:noProof/>
          </w:rPr>
          <w:fldChar w:fldCharType="begin"/>
        </w:r>
        <w:r w:rsidR="001D7572">
          <w:rPr>
            <w:noProof/>
          </w:rPr>
          <w:instrText xml:space="preserve"> PAGEREF _Toc56782331 \h </w:instrText>
        </w:r>
        <w:r w:rsidR="001D7572">
          <w:rPr>
            <w:noProof/>
          </w:rPr>
        </w:r>
        <w:r w:rsidR="001D7572">
          <w:rPr>
            <w:noProof/>
          </w:rPr>
          <w:fldChar w:fldCharType="separate"/>
        </w:r>
        <w:r w:rsidR="001D7572">
          <w:rPr>
            <w:noProof/>
          </w:rPr>
          <w:t>137</w:t>
        </w:r>
        <w:r w:rsidR="001D7572">
          <w:rPr>
            <w:noProof/>
          </w:rPr>
          <w:fldChar w:fldCharType="end"/>
        </w:r>
      </w:hyperlink>
    </w:p>
    <w:p w14:paraId="18B33B90" w14:textId="62717630" w:rsidR="001D7572" w:rsidRDefault="0040354A">
      <w:pPr>
        <w:pStyle w:val="TOC1"/>
        <w:rPr>
          <w:rFonts w:asciiTheme="minorHAnsi" w:eastAsiaTheme="minorEastAsia" w:hAnsiTheme="minorHAnsi" w:cstheme="minorBidi"/>
          <w:b w:val="0"/>
          <w:bCs w:val="0"/>
          <w:noProof/>
          <w:sz w:val="22"/>
          <w:szCs w:val="22"/>
        </w:rPr>
      </w:pPr>
      <w:hyperlink w:anchor="_Toc56782332" w:history="1">
        <w:r w:rsidR="001D7572" w:rsidRPr="00170A7B">
          <w:rPr>
            <w:rStyle w:val="Hyperlink"/>
            <w:rFonts w:cs="Times New Roman"/>
            <w:noProof/>
          </w:rPr>
          <w:t>Schedule G</w:t>
        </w:r>
        <w:r w:rsidR="001D7572" w:rsidRPr="00170A7B">
          <w:rPr>
            <w:rStyle w:val="Hyperlink"/>
            <w:noProof/>
          </w:rPr>
          <w:t xml:space="preserve"> —Agreement to Cash Out Annual Leave</w:t>
        </w:r>
        <w:r w:rsidR="001D7572">
          <w:rPr>
            <w:noProof/>
          </w:rPr>
          <w:tab/>
        </w:r>
        <w:r w:rsidR="001D7572">
          <w:rPr>
            <w:noProof/>
          </w:rPr>
          <w:fldChar w:fldCharType="begin"/>
        </w:r>
        <w:r w:rsidR="001D7572">
          <w:rPr>
            <w:noProof/>
          </w:rPr>
          <w:instrText xml:space="preserve"> PAGEREF _Toc56782332 \h </w:instrText>
        </w:r>
        <w:r w:rsidR="001D7572">
          <w:rPr>
            <w:noProof/>
          </w:rPr>
        </w:r>
        <w:r w:rsidR="001D7572">
          <w:rPr>
            <w:noProof/>
          </w:rPr>
          <w:fldChar w:fldCharType="separate"/>
        </w:r>
        <w:r w:rsidR="001D7572">
          <w:rPr>
            <w:noProof/>
          </w:rPr>
          <w:t>138</w:t>
        </w:r>
        <w:r w:rsidR="001D7572">
          <w:rPr>
            <w:noProof/>
          </w:rPr>
          <w:fldChar w:fldCharType="end"/>
        </w:r>
      </w:hyperlink>
    </w:p>
    <w:p w14:paraId="2F00B883" w14:textId="23D07051" w:rsidR="001D7572" w:rsidRDefault="0040354A">
      <w:pPr>
        <w:pStyle w:val="TOC1"/>
        <w:rPr>
          <w:rFonts w:asciiTheme="minorHAnsi" w:eastAsiaTheme="minorEastAsia" w:hAnsiTheme="minorHAnsi" w:cstheme="minorBidi"/>
          <w:b w:val="0"/>
          <w:bCs w:val="0"/>
          <w:noProof/>
          <w:sz w:val="22"/>
          <w:szCs w:val="22"/>
        </w:rPr>
      </w:pPr>
      <w:hyperlink w:anchor="_Toc56782333" w:history="1">
        <w:r w:rsidR="001D7572" w:rsidRPr="00170A7B">
          <w:rPr>
            <w:rStyle w:val="Hyperlink"/>
            <w:rFonts w:cs="Times New Roman"/>
            <w:noProof/>
          </w:rPr>
          <w:t>Schedule H</w:t>
        </w:r>
        <w:r w:rsidR="001D7572" w:rsidRPr="00170A7B">
          <w:rPr>
            <w:rStyle w:val="Hyperlink"/>
            <w:noProof/>
          </w:rPr>
          <w:t xml:space="preserve"> —</w:t>
        </w:r>
        <w:r w:rsidR="001D7572" w:rsidRPr="00170A7B">
          <w:rPr>
            <w:rStyle w:val="Hyperlink"/>
            <w:noProof/>
            <w:lang w:val="en-GB"/>
          </w:rPr>
          <w:t>Agreement for Time Off Instead of Payment for Overtime</w:t>
        </w:r>
        <w:r w:rsidR="001D7572">
          <w:rPr>
            <w:noProof/>
          </w:rPr>
          <w:tab/>
        </w:r>
        <w:r w:rsidR="001D7572">
          <w:rPr>
            <w:noProof/>
          </w:rPr>
          <w:fldChar w:fldCharType="begin"/>
        </w:r>
        <w:r w:rsidR="001D7572">
          <w:rPr>
            <w:noProof/>
          </w:rPr>
          <w:instrText xml:space="preserve"> PAGEREF _Toc56782333 \h </w:instrText>
        </w:r>
        <w:r w:rsidR="001D7572">
          <w:rPr>
            <w:noProof/>
          </w:rPr>
        </w:r>
        <w:r w:rsidR="001D7572">
          <w:rPr>
            <w:noProof/>
          </w:rPr>
          <w:fldChar w:fldCharType="separate"/>
        </w:r>
        <w:r w:rsidR="001D7572">
          <w:rPr>
            <w:noProof/>
          </w:rPr>
          <w:t>139</w:t>
        </w:r>
        <w:r w:rsidR="001D7572">
          <w:rPr>
            <w:noProof/>
          </w:rPr>
          <w:fldChar w:fldCharType="end"/>
        </w:r>
      </w:hyperlink>
    </w:p>
    <w:p w14:paraId="49B35214" w14:textId="55E466C5" w:rsidR="001D7572" w:rsidRDefault="0040354A">
      <w:pPr>
        <w:pStyle w:val="TOC1"/>
        <w:rPr>
          <w:rFonts w:asciiTheme="minorHAnsi" w:eastAsiaTheme="minorEastAsia" w:hAnsiTheme="minorHAnsi" w:cstheme="minorBidi"/>
          <w:b w:val="0"/>
          <w:bCs w:val="0"/>
          <w:noProof/>
          <w:sz w:val="22"/>
          <w:szCs w:val="22"/>
        </w:rPr>
      </w:pPr>
      <w:hyperlink w:anchor="_Toc56782334" w:history="1">
        <w:r w:rsidR="001D7572" w:rsidRPr="00170A7B">
          <w:rPr>
            <w:rStyle w:val="Hyperlink"/>
            <w:rFonts w:cs="Times New Roman"/>
            <w:noProof/>
          </w:rPr>
          <w:t>Schedule X</w:t>
        </w:r>
        <w:r w:rsidR="001D7572" w:rsidRPr="00170A7B">
          <w:rPr>
            <w:rStyle w:val="Hyperlink"/>
            <w:noProof/>
          </w:rPr>
          <w:t xml:space="preserve"> —Additional Measures During the COVID-19 Pandemic</w:t>
        </w:r>
        <w:r w:rsidR="001D7572">
          <w:rPr>
            <w:noProof/>
          </w:rPr>
          <w:tab/>
        </w:r>
        <w:r w:rsidR="001D7572">
          <w:rPr>
            <w:noProof/>
          </w:rPr>
          <w:fldChar w:fldCharType="begin"/>
        </w:r>
        <w:r w:rsidR="001D7572">
          <w:rPr>
            <w:noProof/>
          </w:rPr>
          <w:instrText xml:space="preserve"> PAGEREF _Toc56782334 \h </w:instrText>
        </w:r>
        <w:r w:rsidR="001D7572">
          <w:rPr>
            <w:noProof/>
          </w:rPr>
        </w:r>
        <w:r w:rsidR="001D7572">
          <w:rPr>
            <w:noProof/>
          </w:rPr>
          <w:fldChar w:fldCharType="separate"/>
        </w:r>
        <w:r w:rsidR="001D7572">
          <w:rPr>
            <w:noProof/>
          </w:rPr>
          <w:t>140</w:t>
        </w:r>
        <w:r w:rsidR="001D7572">
          <w:rPr>
            <w:noProof/>
          </w:rPr>
          <w:fldChar w:fldCharType="end"/>
        </w:r>
      </w:hyperlink>
    </w:p>
    <w:p w14:paraId="7582FFF5" w14:textId="7F60B6F5" w:rsidR="0064559E" w:rsidRPr="006D7F73" w:rsidRDefault="005D6EB2" w:rsidP="003C4BE8">
      <w:pPr>
        <w:pStyle w:val="TOC1"/>
      </w:pPr>
      <w:r w:rsidRPr="006D7F73">
        <w:fldChar w:fldCharType="end"/>
      </w:r>
      <w:bookmarkEnd w:id="2"/>
    </w:p>
    <w:p w14:paraId="3DA252A4" w14:textId="77777777" w:rsidR="0064559E" w:rsidRPr="006D7F73" w:rsidRDefault="0064559E" w:rsidP="0064559E">
      <w:pPr>
        <w:sectPr w:rsidR="0064559E" w:rsidRPr="006D7F73" w:rsidSect="0064559E">
          <w:headerReference w:type="even" r:id="rId35"/>
          <w:headerReference w:type="default" r:id="rId36"/>
          <w:footerReference w:type="even" r:id="rId37"/>
          <w:footerReference w:type="default" r:id="rId38"/>
          <w:footerReference w:type="first" r:id="rId39"/>
          <w:pgSz w:w="11907" w:h="16840" w:code="9"/>
          <w:pgMar w:top="567" w:right="1418" w:bottom="737" w:left="1418" w:header="510" w:footer="737" w:gutter="0"/>
          <w:pgNumType w:start="1"/>
          <w:cols w:space="720"/>
          <w:noEndnote/>
          <w:titlePg/>
        </w:sectPr>
      </w:pPr>
    </w:p>
    <w:p w14:paraId="17492224" w14:textId="77777777" w:rsidR="0064559E" w:rsidRPr="006D7F73" w:rsidRDefault="0064559E" w:rsidP="0064559E">
      <w:pPr>
        <w:pStyle w:val="Partheading"/>
      </w:pPr>
      <w:bookmarkStart w:id="3" w:name="_Toc56782272"/>
      <w:bookmarkStart w:id="4" w:name="Part1"/>
      <w:r w:rsidRPr="006D7F73">
        <w:lastRenderedPageBreak/>
        <w:t>Application and Operation</w:t>
      </w:r>
      <w:bookmarkEnd w:id="3"/>
    </w:p>
    <w:p w14:paraId="6BAF7A45" w14:textId="77777777" w:rsidR="0064559E" w:rsidRPr="006D7F73" w:rsidRDefault="0064559E" w:rsidP="0064559E">
      <w:pPr>
        <w:pStyle w:val="Level1"/>
      </w:pPr>
      <w:bookmarkStart w:id="5" w:name="_Toc56782273"/>
      <w:r w:rsidRPr="006D7F73">
        <w:t>Title</w:t>
      </w:r>
      <w:bookmarkEnd w:id="5"/>
    </w:p>
    <w:p w14:paraId="45F295F0" w14:textId="77777777" w:rsidR="0064559E" w:rsidRPr="006D7F73" w:rsidRDefault="0064559E" w:rsidP="0064559E">
      <w:pPr>
        <w:rPr>
          <w:b/>
        </w:rPr>
      </w:pPr>
      <w:r w:rsidRPr="006D7F73">
        <w:t xml:space="preserve">This award is the </w:t>
      </w:r>
      <w:r w:rsidRPr="006D7F73">
        <w:rPr>
          <w:i/>
        </w:rPr>
        <w:t>Building and Construction General On-site Award 2010</w:t>
      </w:r>
      <w:r w:rsidRPr="006D7F73">
        <w:t>.</w:t>
      </w:r>
    </w:p>
    <w:p w14:paraId="066EEF2F" w14:textId="77777777" w:rsidR="0064559E" w:rsidRDefault="0064559E" w:rsidP="009D0955">
      <w:pPr>
        <w:pStyle w:val="Level1"/>
      </w:pPr>
      <w:bookmarkStart w:id="6" w:name="_Toc227723927"/>
      <w:bookmarkStart w:id="7" w:name="_Toc56782274"/>
      <w:r w:rsidRPr="006D7F73">
        <w:t xml:space="preserve">Commencement </w:t>
      </w:r>
      <w:bookmarkEnd w:id="6"/>
      <w:r w:rsidRPr="006D7F73">
        <w:t>and transitional</w:t>
      </w:r>
      <w:bookmarkEnd w:id="7"/>
    </w:p>
    <w:p w14:paraId="68DA8D21" w14:textId="6E343554" w:rsidR="00FD1499" w:rsidRPr="00FD1499" w:rsidRDefault="00FD1499" w:rsidP="00FD1499">
      <w:pPr>
        <w:pStyle w:val="History"/>
      </w:pPr>
      <w:r>
        <w:t xml:space="preserve">[Varied by </w:t>
      </w:r>
      <w:hyperlink r:id="rId40" w:history="1">
        <w:r w:rsidRPr="005F0393">
          <w:rPr>
            <w:rStyle w:val="Hyperlink"/>
          </w:rPr>
          <w:t>PR988410</w:t>
        </w:r>
      </w:hyperlink>
      <w:r w:rsidR="00F072B8">
        <w:t xml:space="preserve">, </w:t>
      </w:r>
      <w:hyperlink r:id="rId41" w:history="1">
        <w:r w:rsidR="00F072B8">
          <w:rPr>
            <w:rStyle w:val="Hyperlink"/>
          </w:rPr>
          <w:t>PR542140</w:t>
        </w:r>
      </w:hyperlink>
      <w:r>
        <w:t>]</w:t>
      </w:r>
    </w:p>
    <w:p w14:paraId="23650787" w14:textId="77777777" w:rsidR="0064559E" w:rsidRPr="006D7F73" w:rsidRDefault="0064559E" w:rsidP="009D0955">
      <w:pPr>
        <w:pStyle w:val="Level2"/>
      </w:pPr>
      <w:r w:rsidRPr="006D7F73">
        <w:t>This award commences on 1 January 2010.</w:t>
      </w:r>
    </w:p>
    <w:p w14:paraId="75DE8607" w14:textId="77777777" w:rsidR="0064559E" w:rsidRPr="006D7F73" w:rsidRDefault="0064559E" w:rsidP="009D0955">
      <w:pPr>
        <w:pStyle w:val="Level2"/>
      </w:pPr>
      <w:r w:rsidRPr="006D7F73">
        <w:t>The monetary obligations imposed on employers by this award may be absorbed into overaward payments. Nothing in this award requires an employer to maintain or increase any overaward payment.</w:t>
      </w:r>
    </w:p>
    <w:p w14:paraId="74C8BF63" w14:textId="17258222" w:rsidR="0064559E" w:rsidRPr="006D7F73" w:rsidRDefault="0064559E" w:rsidP="009D0955">
      <w:pPr>
        <w:pStyle w:val="Level2"/>
      </w:pPr>
      <w:r w:rsidRPr="006D7F73">
        <w:t xml:space="preserve">This award contains transitional arrangements which specify when particular parts of the award come into effect. Some of the transitional arrangements are in clauses in the main part of the award. There are also transitional arrangements in </w:t>
      </w:r>
      <w:r w:rsidR="00DD4B5E">
        <w:fldChar w:fldCharType="begin"/>
      </w:r>
      <w:r w:rsidR="00DD4B5E">
        <w:instrText xml:space="preserve"> REF _Ref240269592 \w \h  \* MERGEFORMAT </w:instrText>
      </w:r>
      <w:r w:rsidR="00DD4B5E">
        <w:fldChar w:fldCharType="separate"/>
      </w:r>
      <w:r w:rsidR="001D7572">
        <w:t>Schedule A</w:t>
      </w:r>
      <w:r w:rsidR="00DD4B5E">
        <w:fldChar w:fldCharType="end"/>
      </w:r>
      <w:r w:rsidRPr="006D7F73">
        <w:t xml:space="preserve">. The arrangements in </w:t>
      </w:r>
      <w:r w:rsidR="00DD4B5E">
        <w:fldChar w:fldCharType="begin"/>
      </w:r>
      <w:r w:rsidR="00DD4B5E">
        <w:instrText xml:space="preserve"> REF _Ref240269592 \w \h  \* MERGEFORMAT </w:instrText>
      </w:r>
      <w:r w:rsidR="00DD4B5E">
        <w:fldChar w:fldCharType="separate"/>
      </w:r>
      <w:r w:rsidR="001D7572">
        <w:t>Schedule A</w:t>
      </w:r>
      <w:r w:rsidR="00DD4B5E">
        <w:fldChar w:fldCharType="end"/>
      </w:r>
      <w:r w:rsidRPr="006D7F73">
        <w:t xml:space="preserve"> deal with:</w:t>
      </w:r>
    </w:p>
    <w:p w14:paraId="54633B1D" w14:textId="77777777" w:rsidR="0064559E" w:rsidRPr="006D7F73" w:rsidRDefault="0064559E" w:rsidP="0064559E">
      <w:pPr>
        <w:pStyle w:val="Bullet1"/>
      </w:pPr>
      <w:r w:rsidRPr="006D7F73">
        <w:t>minimum wages and piecework rates</w:t>
      </w:r>
    </w:p>
    <w:p w14:paraId="7DDFB500" w14:textId="77777777" w:rsidR="0064559E" w:rsidRPr="006D7F73" w:rsidRDefault="0064559E" w:rsidP="0064559E">
      <w:pPr>
        <w:pStyle w:val="Bullet1"/>
      </w:pPr>
      <w:r w:rsidRPr="006D7F73">
        <w:t>casual or part-time loadings</w:t>
      </w:r>
    </w:p>
    <w:p w14:paraId="0A2FCFAB" w14:textId="77777777" w:rsidR="0064559E" w:rsidRPr="006D7F73" w:rsidRDefault="0064559E" w:rsidP="0064559E">
      <w:pPr>
        <w:pStyle w:val="Bullet1"/>
      </w:pPr>
      <w:r w:rsidRPr="006D7F73">
        <w:t>Saturday, Sunday, public holiday, evening or other penalties</w:t>
      </w:r>
    </w:p>
    <w:p w14:paraId="673E809A" w14:textId="77777777" w:rsidR="0064559E" w:rsidRDefault="0064559E" w:rsidP="0064559E">
      <w:pPr>
        <w:pStyle w:val="Bullet1"/>
      </w:pPr>
      <w:r w:rsidRPr="006D7F73">
        <w:t>shift allowances/penalties.</w:t>
      </w:r>
    </w:p>
    <w:p w14:paraId="63D87799" w14:textId="14FE14E4" w:rsidR="00F072B8" w:rsidRPr="00F072B8" w:rsidRDefault="00F072B8" w:rsidP="00F072B8">
      <w:pPr>
        <w:pStyle w:val="History"/>
      </w:pPr>
      <w:r>
        <w:t xml:space="preserve">[2.4 varied by </w:t>
      </w:r>
      <w:hyperlink r:id="rId42" w:history="1">
        <w:r>
          <w:rPr>
            <w:rStyle w:val="Hyperlink"/>
          </w:rPr>
          <w:t>PR542140</w:t>
        </w:r>
      </w:hyperlink>
      <w:r>
        <w:t xml:space="preserve"> ppc </w:t>
      </w:r>
      <w:r w:rsidR="00E65E53">
        <w:t>0</w:t>
      </w:r>
      <w:r w:rsidR="0062088F">
        <w:t>4Dec</w:t>
      </w:r>
      <w:r w:rsidR="00E65E53">
        <w:t>1</w:t>
      </w:r>
      <w:r w:rsidR="0062088F">
        <w:t>3</w:t>
      </w:r>
      <w:r>
        <w:t>]</w:t>
      </w:r>
    </w:p>
    <w:p w14:paraId="027118C1" w14:textId="77777777" w:rsidR="0064559E" w:rsidRDefault="0064559E" w:rsidP="009D0955">
      <w:pPr>
        <w:pStyle w:val="Level2"/>
      </w:pPr>
      <w:r w:rsidRPr="006D7F73">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F072B8">
        <w:t>the Fair Work Commission</w:t>
      </w:r>
      <w:r w:rsidRPr="006D7F73">
        <w:t xml:space="preserve"> may make any order it considers appropriate to remedy the situation.</w:t>
      </w:r>
    </w:p>
    <w:p w14:paraId="47CF545E" w14:textId="72742DB1" w:rsidR="00F072B8" w:rsidRPr="00F072B8" w:rsidRDefault="00F072B8" w:rsidP="00F072B8">
      <w:pPr>
        <w:pStyle w:val="History"/>
      </w:pPr>
      <w:r>
        <w:t xml:space="preserve">[2.5 varied by </w:t>
      </w:r>
      <w:hyperlink r:id="rId43" w:history="1">
        <w:r>
          <w:rPr>
            <w:rStyle w:val="Hyperlink"/>
          </w:rPr>
          <w:t>PR542140</w:t>
        </w:r>
      </w:hyperlink>
      <w:r>
        <w:t xml:space="preserve"> ppc </w:t>
      </w:r>
      <w:r w:rsidR="0062088F">
        <w:t>04Dec13</w:t>
      </w:r>
      <w:r>
        <w:t>]</w:t>
      </w:r>
    </w:p>
    <w:p w14:paraId="77E47316" w14:textId="77777777" w:rsidR="0064559E" w:rsidRDefault="00F072B8" w:rsidP="009D0955">
      <w:pPr>
        <w:pStyle w:val="Level2"/>
      </w:pPr>
      <w:r>
        <w:t>The Fair Work Commission</w:t>
      </w:r>
      <w:r w:rsidR="0064559E" w:rsidRPr="006D7F73">
        <w:t xml:space="preserve"> may review the transitional arrangements in this award and make a determination varying the award.</w:t>
      </w:r>
    </w:p>
    <w:p w14:paraId="12201B24" w14:textId="6E09C859" w:rsidR="00F072B8" w:rsidRPr="00F072B8" w:rsidRDefault="00F072B8" w:rsidP="00F072B8">
      <w:pPr>
        <w:pStyle w:val="History"/>
      </w:pPr>
      <w:r>
        <w:t xml:space="preserve">[2.6 varied by </w:t>
      </w:r>
      <w:hyperlink r:id="rId44" w:history="1">
        <w:r>
          <w:rPr>
            <w:rStyle w:val="Hyperlink"/>
          </w:rPr>
          <w:t>PR542140</w:t>
        </w:r>
      </w:hyperlink>
      <w:r>
        <w:t xml:space="preserve"> ppc</w:t>
      </w:r>
      <w:r w:rsidR="0062088F">
        <w:t xml:space="preserve"> 04Dec13</w:t>
      </w:r>
      <w:r>
        <w:t>]</w:t>
      </w:r>
    </w:p>
    <w:p w14:paraId="74BDE933" w14:textId="77777777" w:rsidR="0064559E" w:rsidRPr="006D7F73" w:rsidRDefault="00F072B8" w:rsidP="009D0955">
      <w:pPr>
        <w:pStyle w:val="Level2"/>
      </w:pPr>
      <w:r>
        <w:t>The Fair Work Commission</w:t>
      </w:r>
      <w:r w:rsidR="0064559E" w:rsidRPr="006D7F73">
        <w:t xml:space="preserve"> may review the transitional arrangements:</w:t>
      </w:r>
    </w:p>
    <w:p w14:paraId="34A8416A" w14:textId="77777777" w:rsidR="0064559E" w:rsidRPr="006D7F73" w:rsidRDefault="0064559E" w:rsidP="009D0955">
      <w:pPr>
        <w:pStyle w:val="Level3"/>
      </w:pPr>
      <w:r w:rsidRPr="006D7F73">
        <w:t>on its own initiative; or</w:t>
      </w:r>
    </w:p>
    <w:p w14:paraId="35E24AF6" w14:textId="77777777" w:rsidR="0064559E" w:rsidRPr="006D7F73" w:rsidRDefault="0064559E" w:rsidP="009D0955">
      <w:pPr>
        <w:pStyle w:val="Level3"/>
      </w:pPr>
      <w:r w:rsidRPr="006D7F73">
        <w:t>on application by an employer, employee, organisation or outworker entity covered by the modern award; or</w:t>
      </w:r>
    </w:p>
    <w:p w14:paraId="456295D6" w14:textId="77777777" w:rsidR="0064559E" w:rsidRPr="006D7F73" w:rsidRDefault="0064559E" w:rsidP="009D0955">
      <w:pPr>
        <w:pStyle w:val="Level3"/>
      </w:pPr>
      <w:r w:rsidRPr="006D7F73">
        <w:lastRenderedPageBreak/>
        <w:t>on application by an organisation that is entitled to represent the industrial interests of one or more employers or employees that are covered by the modern award; or</w:t>
      </w:r>
    </w:p>
    <w:p w14:paraId="721AFDBE" w14:textId="77777777" w:rsidR="0064559E" w:rsidRPr="006D7F73" w:rsidRDefault="0064559E" w:rsidP="0064559E">
      <w:pPr>
        <w:pStyle w:val="Level3"/>
      </w:pPr>
      <w:bookmarkStart w:id="8" w:name="_Ref433026550"/>
      <w:r w:rsidRPr="006D7F73">
        <w:t>in relation to outworker arrangements, on application by an organisation that is entitled to represent the industrial interests of one or more outworkers to whom the arrangements relate.</w:t>
      </w:r>
      <w:bookmarkEnd w:id="8"/>
    </w:p>
    <w:p w14:paraId="10855B69" w14:textId="77777777" w:rsidR="0064559E" w:rsidRDefault="0064559E" w:rsidP="00102E95">
      <w:pPr>
        <w:pStyle w:val="Level1"/>
      </w:pPr>
      <w:bookmarkStart w:id="9" w:name="_Ref361728887"/>
      <w:bookmarkStart w:id="10" w:name="_Toc56782275"/>
      <w:r w:rsidRPr="006D7F73">
        <w:t>Definitions and interpretation</w:t>
      </w:r>
      <w:bookmarkEnd w:id="9"/>
      <w:bookmarkEnd w:id="10"/>
    </w:p>
    <w:p w14:paraId="67108882" w14:textId="61C9194C" w:rsidR="001A1470" w:rsidRPr="001A1470" w:rsidRDefault="001A1470" w:rsidP="001A1470">
      <w:pPr>
        <w:pStyle w:val="History"/>
        <w:rPr>
          <w:b/>
          <w:sz w:val="28"/>
        </w:rPr>
      </w:pPr>
      <w:r>
        <w:t xml:space="preserve">[Varied by </w:t>
      </w:r>
      <w:hyperlink r:id="rId45" w:history="1">
        <w:r>
          <w:rPr>
            <w:rStyle w:val="Hyperlink"/>
          </w:rPr>
          <w:t>PR994519</w:t>
        </w:r>
      </w:hyperlink>
      <w:r w:rsidR="00102E95">
        <w:t xml:space="preserve">, </w:t>
      </w:r>
      <w:hyperlink r:id="rId46" w:history="1">
        <w:r w:rsidR="00D47B9E">
          <w:rPr>
            <w:rStyle w:val="Hyperlink"/>
          </w:rPr>
          <w:t>PR997772</w:t>
        </w:r>
      </w:hyperlink>
      <w:r w:rsidR="007D713C">
        <w:t xml:space="preserve">, </w:t>
      </w:r>
      <w:hyperlink r:id="rId47" w:history="1">
        <w:r w:rsidR="007D713C">
          <w:rPr>
            <w:rStyle w:val="Hyperlink"/>
          </w:rPr>
          <w:t>PR503624</w:t>
        </w:r>
      </w:hyperlink>
      <w:r w:rsidR="008C0C64">
        <w:t xml:space="preserve">, </w:t>
      </w:r>
      <w:hyperlink r:id="rId48" w:history="1">
        <w:r w:rsidR="008C0C64" w:rsidRPr="008C0C64">
          <w:rPr>
            <w:rStyle w:val="Hyperlink"/>
          </w:rPr>
          <w:t>PR538792</w:t>
        </w:r>
      </w:hyperlink>
      <w:r w:rsidR="008C5A65">
        <w:t xml:space="preserve">, </w:t>
      </w:r>
      <w:hyperlink r:id="rId49" w:history="1">
        <w:r w:rsidR="008C5A65">
          <w:rPr>
            <w:rStyle w:val="Hyperlink"/>
          </w:rPr>
          <w:t>PR545987</w:t>
        </w:r>
      </w:hyperlink>
      <w:r w:rsidR="00A37919" w:rsidRPr="00A37919">
        <w:rPr>
          <w:rStyle w:val="Hyperlink"/>
          <w:color w:val="auto"/>
          <w:u w:val="none"/>
        </w:rPr>
        <w:t xml:space="preserve">, </w:t>
      </w:r>
      <w:hyperlink r:id="rId50" w:history="1">
        <w:r w:rsidR="00A37919">
          <w:rPr>
            <w:rStyle w:val="Hyperlink"/>
          </w:rPr>
          <w:t>PR571818</w:t>
        </w:r>
      </w:hyperlink>
      <w:r w:rsidR="00102E95">
        <w:t>]</w:t>
      </w:r>
    </w:p>
    <w:p w14:paraId="0051DA5E" w14:textId="77777777" w:rsidR="0064559E" w:rsidRDefault="0064559E" w:rsidP="0064559E">
      <w:pPr>
        <w:pStyle w:val="Level2"/>
      </w:pPr>
      <w:bookmarkStart w:id="11" w:name="_Ref433026557"/>
      <w:r w:rsidRPr="006D7F73">
        <w:t>In this award, unless the contrary intention appears:</w:t>
      </w:r>
      <w:bookmarkEnd w:id="11"/>
    </w:p>
    <w:p w14:paraId="5F32F448" w14:textId="7ADC5BF6" w:rsidR="00A37919" w:rsidRPr="00A37919" w:rsidRDefault="00A37919" w:rsidP="00A37919">
      <w:pPr>
        <w:pStyle w:val="History"/>
        <w:rPr>
          <w:b/>
          <w:sz w:val="28"/>
        </w:rPr>
      </w:pPr>
      <w:r w:rsidRPr="001A1470">
        <w:t>[Definition of</w:t>
      </w:r>
      <w:r w:rsidRPr="00A37919">
        <w:rPr>
          <w:b/>
        </w:rPr>
        <w:t xml:space="preserve"> </w:t>
      </w:r>
      <w:r w:rsidR="00342414">
        <w:rPr>
          <w:b/>
          <w:lang w:val="en-GB"/>
        </w:rPr>
        <w:t>a</w:t>
      </w:r>
      <w:r w:rsidRPr="00A37919">
        <w:rPr>
          <w:b/>
          <w:lang w:val="en-GB"/>
        </w:rPr>
        <w:t>ccident pay</w:t>
      </w:r>
      <w:r w:rsidRPr="001A1470">
        <w:t xml:space="preserve"> </w:t>
      </w:r>
      <w:r>
        <w:t>inserted</w:t>
      </w:r>
      <w:r w:rsidRPr="001A1470">
        <w:t xml:space="preserve"> by </w:t>
      </w:r>
      <w:hyperlink r:id="rId51" w:history="1">
        <w:r>
          <w:rPr>
            <w:rStyle w:val="Hyperlink"/>
          </w:rPr>
          <w:t>PR571818</w:t>
        </w:r>
      </w:hyperlink>
      <w:r>
        <w:t xml:space="preserve"> ppc 15Oct15]</w:t>
      </w:r>
    </w:p>
    <w:p w14:paraId="40D24779" w14:textId="4FB5A49F" w:rsidR="00A37919" w:rsidRPr="00A37919" w:rsidRDefault="00342414" w:rsidP="00A37919">
      <w:pPr>
        <w:pStyle w:val="Block1"/>
        <w:rPr>
          <w:lang w:val="en-GB"/>
        </w:rPr>
      </w:pPr>
      <w:r>
        <w:rPr>
          <w:b/>
          <w:lang w:val="en-GB"/>
        </w:rPr>
        <w:t>a</w:t>
      </w:r>
      <w:r w:rsidR="00A37919" w:rsidRPr="00A37919">
        <w:rPr>
          <w:b/>
          <w:lang w:val="en-GB"/>
        </w:rPr>
        <w:t>ccident pay</w:t>
      </w:r>
      <w:r w:rsidR="00A37919" w:rsidRPr="00A37919">
        <w:rPr>
          <w:lang w:val="en-GB"/>
        </w:rPr>
        <w:t xml:space="preserve"> means a weekly payment made to an employee by the employer that is the difference between the amount of workers’ compensation received by the employee and their ordinary time hourly rate for 38 hours work, and any RDO accrued entitlements </w:t>
      </w:r>
      <w:r w:rsidR="00A37919">
        <w:rPr>
          <w:lang w:val="en-GB"/>
        </w:rPr>
        <w:t xml:space="preserve">prescribed by clause </w:t>
      </w:r>
      <w:r w:rsidR="00A37919">
        <w:rPr>
          <w:lang w:val="en-GB"/>
        </w:rPr>
        <w:fldChar w:fldCharType="begin"/>
      </w:r>
      <w:r w:rsidR="00A37919">
        <w:rPr>
          <w:lang w:val="en-GB"/>
        </w:rPr>
        <w:instrText xml:space="preserve"> REF _Ref208803338 \w \h </w:instrText>
      </w:r>
      <w:r w:rsidR="00A37919">
        <w:rPr>
          <w:lang w:val="en-GB"/>
        </w:rPr>
      </w:r>
      <w:r w:rsidR="00A37919">
        <w:rPr>
          <w:lang w:val="en-GB"/>
        </w:rPr>
        <w:fldChar w:fldCharType="separate"/>
      </w:r>
      <w:r w:rsidR="001D7572">
        <w:rPr>
          <w:lang w:val="en-GB"/>
        </w:rPr>
        <w:t>33</w:t>
      </w:r>
      <w:r w:rsidR="00A37919">
        <w:rPr>
          <w:lang w:val="en-GB"/>
        </w:rPr>
        <w:fldChar w:fldCharType="end"/>
      </w:r>
      <w:r w:rsidR="00A37919">
        <w:rPr>
          <w:lang w:val="en-GB"/>
        </w:rPr>
        <w:t>—</w:t>
      </w:r>
      <w:r w:rsidR="00A37919">
        <w:rPr>
          <w:lang w:val="en-GB"/>
        </w:rPr>
        <w:fldChar w:fldCharType="begin"/>
      </w:r>
      <w:r w:rsidR="00A37919">
        <w:rPr>
          <w:lang w:val="en-GB"/>
        </w:rPr>
        <w:instrText xml:space="preserve"> REF _Ref208803338 \h </w:instrText>
      </w:r>
      <w:r w:rsidR="00A37919">
        <w:rPr>
          <w:lang w:val="en-GB"/>
        </w:rPr>
      </w:r>
      <w:r w:rsidR="00A37919">
        <w:rPr>
          <w:lang w:val="en-GB"/>
        </w:rPr>
        <w:fldChar w:fldCharType="separate"/>
      </w:r>
      <w:r w:rsidR="001D7572" w:rsidRPr="006D7F73">
        <w:t>Ordinary hours of work</w:t>
      </w:r>
      <w:r w:rsidR="00A37919">
        <w:rPr>
          <w:lang w:val="en-GB"/>
        </w:rPr>
        <w:fldChar w:fldCharType="end"/>
      </w:r>
      <w:r w:rsidR="00A37919">
        <w:rPr>
          <w:lang w:val="en-GB"/>
        </w:rPr>
        <w:t xml:space="preserve"> or clause </w:t>
      </w:r>
      <w:r w:rsidR="00A37919">
        <w:rPr>
          <w:lang w:val="en-GB"/>
        </w:rPr>
        <w:fldChar w:fldCharType="begin"/>
      </w:r>
      <w:r w:rsidR="00A37919">
        <w:rPr>
          <w:lang w:val="en-GB"/>
        </w:rPr>
        <w:instrText xml:space="preserve"> REF _Ref218666239 \w \h </w:instrText>
      </w:r>
      <w:r w:rsidR="00A37919">
        <w:rPr>
          <w:lang w:val="en-GB"/>
        </w:rPr>
      </w:r>
      <w:r w:rsidR="00A37919">
        <w:rPr>
          <w:lang w:val="en-GB"/>
        </w:rPr>
        <w:fldChar w:fldCharType="separate"/>
      </w:r>
      <w:r w:rsidR="001D7572">
        <w:rPr>
          <w:lang w:val="en-GB"/>
        </w:rPr>
        <w:t>34</w:t>
      </w:r>
      <w:r w:rsidR="00A37919">
        <w:rPr>
          <w:lang w:val="en-GB"/>
        </w:rPr>
        <w:fldChar w:fldCharType="end"/>
      </w:r>
      <w:r w:rsidR="00A37919">
        <w:rPr>
          <w:lang w:val="en-GB"/>
        </w:rPr>
        <w:t>—</w:t>
      </w:r>
      <w:r w:rsidR="00A37919">
        <w:rPr>
          <w:lang w:val="en-GB"/>
        </w:rPr>
        <w:fldChar w:fldCharType="begin"/>
      </w:r>
      <w:r w:rsidR="00A37919">
        <w:rPr>
          <w:lang w:val="en-GB"/>
        </w:rPr>
        <w:instrText xml:space="preserve"> REF _Ref218666239 \h </w:instrText>
      </w:r>
      <w:r w:rsidR="00A37919">
        <w:rPr>
          <w:lang w:val="en-GB"/>
        </w:rPr>
      </w:r>
      <w:r w:rsidR="00A37919">
        <w:rPr>
          <w:lang w:val="en-GB"/>
        </w:rPr>
        <w:fldChar w:fldCharType="separate"/>
      </w:r>
      <w:r w:rsidR="001D7572" w:rsidRPr="006D7F73">
        <w:t>Shiftwork</w:t>
      </w:r>
      <w:r w:rsidR="00A37919">
        <w:rPr>
          <w:lang w:val="en-GB"/>
        </w:rPr>
        <w:fldChar w:fldCharType="end"/>
      </w:r>
      <w:r w:rsidR="00A37919" w:rsidRPr="00A37919">
        <w:rPr>
          <w:lang w:val="en-GB"/>
        </w:rPr>
        <w:t>. Where the incapacity caused by the injury which leads to workers’ compensation becoming payable is for a period less than one week, the payment is the difference between the amount of compensation and the ordinary time hourly rate for that period. The ordinary time hourly rate does not include over award payme</w:t>
      </w:r>
      <w:r w:rsidR="002A37E5">
        <w:rPr>
          <w:lang w:val="en-GB"/>
        </w:rPr>
        <w:t>nts, shift loadings or overtime</w:t>
      </w:r>
    </w:p>
    <w:p w14:paraId="5E0CC299" w14:textId="0679577C" w:rsidR="001A1470" w:rsidRPr="001A1470" w:rsidRDefault="001A1470" w:rsidP="001A1470">
      <w:pPr>
        <w:pStyle w:val="History"/>
        <w:rPr>
          <w:b/>
          <w:sz w:val="28"/>
        </w:rPr>
      </w:pPr>
      <w:r w:rsidRPr="001A1470">
        <w:t>[Definition of</w:t>
      </w:r>
      <w:r>
        <w:rPr>
          <w:b/>
        </w:rPr>
        <w:t xml:space="preserve"> Act</w:t>
      </w:r>
      <w:r w:rsidRPr="001A1470">
        <w:t xml:space="preserve"> substituted by </w:t>
      </w:r>
      <w:hyperlink r:id="rId52" w:history="1">
        <w:r>
          <w:rPr>
            <w:rStyle w:val="Hyperlink"/>
          </w:rPr>
          <w:t>PR994519</w:t>
        </w:r>
      </w:hyperlink>
      <w:r>
        <w:t xml:space="preserve"> from 01Jan10]</w:t>
      </w:r>
    </w:p>
    <w:p w14:paraId="2A925906" w14:textId="77777777" w:rsidR="00555A63" w:rsidRPr="006D7F73" w:rsidRDefault="00555A63" w:rsidP="00555A63">
      <w:pPr>
        <w:pStyle w:val="Block1"/>
      </w:pPr>
      <w:r w:rsidRPr="006D7F73">
        <w:rPr>
          <w:b/>
        </w:rPr>
        <w:t>Act</w:t>
      </w:r>
      <w:r w:rsidRPr="006D7F73">
        <w:t xml:space="preserve"> means the </w:t>
      </w:r>
      <w:r w:rsidRPr="006D7F73">
        <w:rPr>
          <w:i/>
          <w:lang w:val="en-GB"/>
        </w:rPr>
        <w:t>Fair Work Act 2009</w:t>
      </w:r>
      <w:r w:rsidRPr="006D7F73">
        <w:rPr>
          <w:i/>
        </w:rPr>
        <w:t xml:space="preserve"> </w:t>
      </w:r>
      <w:r w:rsidRPr="006D7F73">
        <w:t>(Cth)</w:t>
      </w:r>
    </w:p>
    <w:p w14:paraId="4B6E152B" w14:textId="77777777" w:rsidR="00555A63" w:rsidRDefault="00555A63" w:rsidP="00555A63">
      <w:pPr>
        <w:pStyle w:val="Block1"/>
      </w:pPr>
      <w:r w:rsidRPr="006D7F73">
        <w:rPr>
          <w:b/>
        </w:rPr>
        <w:t>adult apprentice</w:t>
      </w:r>
      <w:r w:rsidRPr="006D7F73">
        <w:t xml:space="preserve"> means a person of 21 years of age or over at the time of entering into a contract of training in a specified trade </w:t>
      </w:r>
    </w:p>
    <w:p w14:paraId="592EF23A" w14:textId="781DDCDA" w:rsidR="001A1470" w:rsidRPr="001A1470" w:rsidRDefault="001A1470" w:rsidP="001A1470">
      <w:pPr>
        <w:pStyle w:val="History"/>
        <w:rPr>
          <w:b/>
          <w:sz w:val="28"/>
        </w:rPr>
      </w:pPr>
      <w:r>
        <w:t>[Definition of</w:t>
      </w:r>
      <w:r>
        <w:rPr>
          <w:b/>
        </w:rPr>
        <w:t xml:space="preserve"> agreement-based transitional instrument</w:t>
      </w:r>
      <w:r>
        <w:t xml:space="preserve"> inserted by </w:t>
      </w:r>
      <w:hyperlink r:id="rId53" w:history="1">
        <w:r>
          <w:rPr>
            <w:rStyle w:val="Hyperlink"/>
          </w:rPr>
          <w:t>PR994519</w:t>
        </w:r>
      </w:hyperlink>
      <w:r>
        <w:t xml:space="preserve"> from 01Jan10]</w:t>
      </w:r>
    </w:p>
    <w:p w14:paraId="790F9294" w14:textId="77777777" w:rsidR="00555A63" w:rsidRPr="006D7F73" w:rsidRDefault="00555A63" w:rsidP="00555A63">
      <w:pPr>
        <w:pStyle w:val="Block1"/>
        <w:rPr>
          <w:lang w:val="en-GB"/>
        </w:rPr>
      </w:pPr>
      <w:r w:rsidRPr="006D7F73">
        <w:rPr>
          <w:rFonts w:cs="Arial"/>
          <w:b/>
          <w:bCs/>
          <w:szCs w:val="20"/>
        </w:rPr>
        <w:t xml:space="preserve">agreement-based transitional instrument </w:t>
      </w:r>
      <w:r w:rsidRPr="006D7F73">
        <w:rPr>
          <w:rFonts w:cs="Arial"/>
          <w:szCs w:val="20"/>
        </w:rPr>
        <w:t>has the meaning in the</w:t>
      </w:r>
      <w:r w:rsidRPr="006D7F73">
        <w:rPr>
          <w:rFonts w:ascii="Arial" w:hAnsi="Arial" w:cs="Arial"/>
          <w:sz w:val="20"/>
          <w:szCs w:val="20"/>
        </w:rPr>
        <w:t xml:space="preserve"> </w:t>
      </w:r>
      <w:r w:rsidRPr="006D7F73">
        <w:rPr>
          <w:i/>
        </w:rPr>
        <w:t xml:space="preserve">Fair Work (Transitional Provisions and Consequential Amendments) Act 2009 </w:t>
      </w:r>
      <w:r w:rsidRPr="006D7F73">
        <w:rPr>
          <w:lang w:val="en-GB"/>
        </w:rPr>
        <w:t>(Cth)</w:t>
      </w:r>
    </w:p>
    <w:p w14:paraId="65772D1A" w14:textId="77777777" w:rsidR="0064559E" w:rsidRPr="006D7F73" w:rsidRDefault="0064559E" w:rsidP="0064559E">
      <w:pPr>
        <w:pStyle w:val="Block1"/>
      </w:pPr>
      <w:r w:rsidRPr="006D7F73">
        <w:rPr>
          <w:b/>
        </w:rPr>
        <w:t>air-conditioning work</w:t>
      </w:r>
      <w:r w:rsidRPr="006D7F73">
        <w:t xml:space="preserve"> means the on-site fabrication and/or installation of air-conditioning and/or ventilation systems and all ancillary work, including packaged air conditioning units, thermostatic controls, water recirculation equipment, air volume regulators, diffusers, fans and heat exchange equipment and the like </w:t>
      </w:r>
    </w:p>
    <w:p w14:paraId="280A29AB" w14:textId="77777777" w:rsidR="0064559E" w:rsidRDefault="0064559E" w:rsidP="0064559E">
      <w:pPr>
        <w:pStyle w:val="Block1"/>
      </w:pPr>
      <w:r w:rsidRPr="006D7F73">
        <w:rPr>
          <w:b/>
        </w:rPr>
        <w:t>appurtenances</w:t>
      </w:r>
      <w:r w:rsidRPr="006D7F73">
        <w:t xml:space="preserve"> means any structure which is joined to or forms an integral part of a geomembrane installation. Such structures include: concrete and/or steel weirs; pipe collars and the like; concrete and rock walls within the area of the geomembrane, earth, stone and/or concrete covering over the geomembrane, waterfalls, fountains and the like, pipework, pumps, valves and filters when these are specific to a geomembrane</w:t>
      </w:r>
      <w:r w:rsidR="007D7BE4">
        <w:t>.</w:t>
      </w:r>
    </w:p>
    <w:p w14:paraId="28ED5C31" w14:textId="2CAE88DD" w:rsidR="001A1470" w:rsidRPr="001A1470" w:rsidRDefault="001A1470" w:rsidP="001A1470">
      <w:pPr>
        <w:pStyle w:val="History"/>
        <w:rPr>
          <w:b/>
          <w:sz w:val="28"/>
        </w:rPr>
      </w:pPr>
      <w:r>
        <w:t>[Definition of</w:t>
      </w:r>
      <w:r>
        <w:rPr>
          <w:b/>
        </w:rPr>
        <w:t xml:space="preserve"> award-based transitional instrument</w:t>
      </w:r>
      <w:r>
        <w:t xml:space="preserve"> inserted by </w:t>
      </w:r>
      <w:hyperlink r:id="rId54" w:history="1">
        <w:r>
          <w:rPr>
            <w:rStyle w:val="Hyperlink"/>
          </w:rPr>
          <w:t>PR994519</w:t>
        </w:r>
      </w:hyperlink>
      <w:r>
        <w:t xml:space="preserve"> from 01Jan10]</w:t>
      </w:r>
    </w:p>
    <w:p w14:paraId="34F679D3" w14:textId="77777777" w:rsidR="00555A63" w:rsidRDefault="00555A63" w:rsidP="00555A63">
      <w:pPr>
        <w:pStyle w:val="Block1"/>
        <w:rPr>
          <w:lang w:val="en-GB"/>
        </w:rPr>
      </w:pPr>
      <w:r w:rsidRPr="006D7F73">
        <w:rPr>
          <w:b/>
          <w:lang w:val="en-GB"/>
        </w:rPr>
        <w:t xml:space="preserve">award-based transitional instrument </w:t>
      </w:r>
      <w:r w:rsidRPr="006D7F73">
        <w:rPr>
          <w:lang w:val="en-GB"/>
        </w:rPr>
        <w:t xml:space="preserve">has the meaning in the </w:t>
      </w:r>
      <w:r w:rsidRPr="006D7F73">
        <w:rPr>
          <w:i/>
        </w:rPr>
        <w:t>Fair Work (Transitional Provisions and Consequential Amendments) Act 2009</w:t>
      </w:r>
      <w:r w:rsidRPr="006D7F73">
        <w:rPr>
          <w:i/>
          <w:lang w:val="en-GB"/>
        </w:rPr>
        <w:t xml:space="preserve"> </w:t>
      </w:r>
      <w:r w:rsidRPr="006D7F73">
        <w:rPr>
          <w:lang w:val="en-GB"/>
        </w:rPr>
        <w:t>(Cth)</w:t>
      </w:r>
    </w:p>
    <w:p w14:paraId="6EAC6C11" w14:textId="3EC54EE4" w:rsidR="001A1470" w:rsidRPr="001A1470" w:rsidRDefault="001A1470" w:rsidP="001A1470">
      <w:pPr>
        <w:pStyle w:val="History"/>
        <w:rPr>
          <w:lang w:val="en-GB"/>
        </w:rPr>
      </w:pPr>
      <w:r w:rsidRPr="001A1470">
        <w:rPr>
          <w:lang w:val="en-GB"/>
        </w:rPr>
        <w:t>[Definition of</w:t>
      </w:r>
      <w:r>
        <w:rPr>
          <w:b/>
          <w:lang w:val="en-GB"/>
        </w:rPr>
        <w:t xml:space="preserve"> Commission</w:t>
      </w:r>
      <w:r w:rsidRPr="001A1470">
        <w:rPr>
          <w:lang w:val="en-GB"/>
        </w:rPr>
        <w:t xml:space="preserve"> deleted by </w:t>
      </w:r>
      <w:hyperlink r:id="rId55" w:history="1">
        <w:r>
          <w:rPr>
            <w:rStyle w:val="Hyperlink"/>
          </w:rPr>
          <w:t>PR994519</w:t>
        </w:r>
      </w:hyperlink>
      <w:r>
        <w:t xml:space="preserve"> from 01Jan10]</w:t>
      </w:r>
    </w:p>
    <w:p w14:paraId="67BAAEE6" w14:textId="77777777" w:rsidR="0064559E" w:rsidRPr="006D7F73" w:rsidRDefault="0064559E" w:rsidP="00D96B2A">
      <w:pPr>
        <w:pStyle w:val="Block1"/>
      </w:pPr>
      <w:r w:rsidRPr="006D7F73">
        <w:rPr>
          <w:b/>
          <w:bCs/>
        </w:rPr>
        <w:t xml:space="preserve">continuous service </w:t>
      </w:r>
      <w:r w:rsidRPr="006D7F73">
        <w:t>means the period of service of an employee notwithstanding the employee’s absence from work for any of the following reasons:</w:t>
      </w:r>
    </w:p>
    <w:p w14:paraId="7FD4AEF4" w14:textId="77777777" w:rsidR="0064559E" w:rsidRPr="006D7F73" w:rsidRDefault="0064559E" w:rsidP="0064559E">
      <w:pPr>
        <w:pStyle w:val="Bullet1"/>
      </w:pPr>
      <w:r w:rsidRPr="006D7F73">
        <w:t>annual leave, personal leave or parental leave;</w:t>
      </w:r>
    </w:p>
    <w:p w14:paraId="1D48BB15" w14:textId="77777777" w:rsidR="0064559E" w:rsidRPr="006D7F73" w:rsidRDefault="0064559E" w:rsidP="0064559E">
      <w:pPr>
        <w:pStyle w:val="Bullet1"/>
      </w:pPr>
      <w:r w:rsidRPr="006D7F73">
        <w:t>illness or accident up to a maximum of four weeks after the expiration of paid sick leave;</w:t>
      </w:r>
    </w:p>
    <w:p w14:paraId="0A3DD299" w14:textId="77777777" w:rsidR="0064559E" w:rsidRPr="006D7F73" w:rsidRDefault="0064559E" w:rsidP="0064559E">
      <w:pPr>
        <w:pStyle w:val="Bullet1"/>
      </w:pPr>
      <w:r w:rsidRPr="006D7F73">
        <w:t>jury service;</w:t>
      </w:r>
    </w:p>
    <w:p w14:paraId="00C4F361" w14:textId="77777777" w:rsidR="0064559E" w:rsidRPr="006D7F73" w:rsidRDefault="0064559E" w:rsidP="0064559E">
      <w:pPr>
        <w:pStyle w:val="Bullet1"/>
      </w:pPr>
      <w:r w:rsidRPr="006D7F73">
        <w:t>injury received during the course of employment and up to a maximum of 26 weeks for which the employee received worker’s compensation;</w:t>
      </w:r>
    </w:p>
    <w:p w14:paraId="1EB981C5" w14:textId="77777777" w:rsidR="0064559E" w:rsidRPr="006D7F73" w:rsidRDefault="0064559E" w:rsidP="0064559E">
      <w:pPr>
        <w:pStyle w:val="Bullet1"/>
      </w:pPr>
      <w:r w:rsidRPr="006D7F73">
        <w:t>where called up for military service for up to three months in any qualifying period;</w:t>
      </w:r>
    </w:p>
    <w:p w14:paraId="4DB41884" w14:textId="77777777" w:rsidR="0064559E" w:rsidRPr="006D7F73" w:rsidRDefault="0064559E" w:rsidP="0064559E">
      <w:pPr>
        <w:pStyle w:val="Bullet1"/>
      </w:pPr>
      <w:r w:rsidRPr="006D7F73">
        <w:t>long service leave; and</w:t>
      </w:r>
    </w:p>
    <w:p w14:paraId="111D5CE8" w14:textId="77777777" w:rsidR="0064559E" w:rsidRPr="006D7F73" w:rsidRDefault="0064559E" w:rsidP="0064559E">
      <w:pPr>
        <w:pStyle w:val="Bullet1"/>
      </w:pPr>
      <w:r w:rsidRPr="006D7F73">
        <w:t>any reason satisfactory to the employer, provided the employee has informed the employer within 24 hours of the time when the employee was due to attend for work, or as soon as practicable thereafter, of the reason for the absence and probable duration</w:t>
      </w:r>
    </w:p>
    <w:p w14:paraId="2E81DD17" w14:textId="77777777" w:rsidR="0064559E" w:rsidRDefault="0064559E" w:rsidP="0064559E">
      <w:pPr>
        <w:pStyle w:val="Block1"/>
      </w:pPr>
      <w:r w:rsidRPr="006D7F73">
        <w:rPr>
          <w:b/>
        </w:rPr>
        <w:t>continuous shiftworker</w:t>
      </w:r>
      <w:r w:rsidRPr="006D7F73">
        <w:t xml:space="preserve"> means an employee engaged to work in a system of consecutive shifts throughout the 24 hours of each of at least six consecutive days without interruption (except during breakdown or meal breaks or due to unavoidable causes beyond the control of the employer) and who is regularly rostered to work those shifts</w:t>
      </w:r>
    </w:p>
    <w:p w14:paraId="470B86A9" w14:textId="32705B0B" w:rsidR="008C5A65" w:rsidRDefault="008C5A65" w:rsidP="008C5A65">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56" w:history="1">
        <w:r>
          <w:rPr>
            <w:rStyle w:val="Hyperlink"/>
          </w:rPr>
          <w:t>PR545987</w:t>
        </w:r>
      </w:hyperlink>
      <w:r>
        <w:t xml:space="preserve"> ppc 01Jan14]</w:t>
      </w:r>
    </w:p>
    <w:p w14:paraId="2039C9ED" w14:textId="77777777" w:rsidR="008C5A65" w:rsidRDefault="008C5A65" w:rsidP="008C5A65">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14:paraId="64045C57" w14:textId="1B618326" w:rsidR="008C5A65" w:rsidRDefault="008C5A65" w:rsidP="008C5A65">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57" w:history="1">
        <w:r>
          <w:rPr>
            <w:rStyle w:val="Hyperlink"/>
          </w:rPr>
          <w:t>PR545987</w:t>
        </w:r>
      </w:hyperlink>
      <w:r>
        <w:t xml:space="preserve"> ppc 01Jan14]</w:t>
      </w:r>
    </w:p>
    <w:p w14:paraId="16576E3E" w14:textId="77777777" w:rsidR="008C5A65" w:rsidRDefault="008C5A65" w:rsidP="008C5A65">
      <w:pPr>
        <w:pStyle w:val="Block1"/>
      </w:pPr>
      <w:r w:rsidRPr="008A2B3D">
        <w:rPr>
          <w:b/>
        </w:rPr>
        <w:t>defined benefit member</w:t>
      </w:r>
      <w:r>
        <w:t xml:space="preserve"> has the meaning given by</w:t>
      </w:r>
      <w:r w:rsidRPr="008A2B3D">
        <w:t xml:space="preserve"> the </w:t>
      </w:r>
      <w:r w:rsidRPr="008A2B3D">
        <w:rPr>
          <w:i/>
        </w:rPr>
        <w:t xml:space="preserve">Superannuation Guarantee (Administration) Act 1992 </w:t>
      </w:r>
      <w:r w:rsidRPr="008A2B3D">
        <w:t>(Cth)</w:t>
      </w:r>
    </w:p>
    <w:p w14:paraId="332D04EF" w14:textId="06F10D98" w:rsidR="007D713C" w:rsidRPr="00273F87" w:rsidRDefault="007D713C" w:rsidP="008C5A65">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8" w:history="1">
        <w:r>
          <w:rPr>
            <w:rStyle w:val="Hyperlink"/>
          </w:rPr>
          <w:t>PR503624</w:t>
        </w:r>
      </w:hyperlink>
      <w:r>
        <w:t xml:space="preserve"> ppc 01Jan11</w:t>
      </w:r>
      <w:r w:rsidRPr="00EF6885">
        <w:t>]</w:t>
      </w:r>
    </w:p>
    <w:p w14:paraId="61231871" w14:textId="77777777" w:rsidR="007D713C" w:rsidRDefault="007D713C" w:rsidP="007D713C">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14:paraId="1A6D9C2B" w14:textId="68A329F4" w:rsidR="007D713C" w:rsidRPr="00273F87" w:rsidRDefault="007D713C" w:rsidP="007D713C">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9" w:history="1">
        <w:r>
          <w:rPr>
            <w:rStyle w:val="Hyperlink"/>
          </w:rPr>
          <w:t>PR503624</w:t>
        </w:r>
      </w:hyperlink>
      <w:r>
        <w:t xml:space="preserve"> ppc 01Jan11</w:t>
      </w:r>
      <w:r w:rsidRPr="00EF6885">
        <w:t>]</w:t>
      </w:r>
    </w:p>
    <w:p w14:paraId="7A0CCD6C" w14:textId="77777777" w:rsidR="007D713C" w:rsidRPr="00994741" w:rsidRDefault="007D713C" w:rsidP="007D713C">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14:paraId="5831A417" w14:textId="568D5626" w:rsidR="008C0C64" w:rsidRDefault="008C0C64" w:rsidP="00102E95">
      <w:pPr>
        <w:pStyle w:val="History"/>
      </w:pPr>
      <w:r>
        <w:t xml:space="preserve">[Definition of </w:t>
      </w:r>
      <w:r w:rsidRPr="008C0C64">
        <w:rPr>
          <w:b/>
        </w:rPr>
        <w:t>double time</w:t>
      </w:r>
      <w:r>
        <w:t xml:space="preserve"> inserted by </w:t>
      </w:r>
      <w:hyperlink r:id="rId60" w:history="1">
        <w:r w:rsidRPr="008C0C64">
          <w:rPr>
            <w:rStyle w:val="Hyperlink"/>
          </w:rPr>
          <w:t>PR538792</w:t>
        </w:r>
      </w:hyperlink>
      <w:r>
        <w:t xml:space="preserve"> ppc 15Jul13]</w:t>
      </w:r>
    </w:p>
    <w:p w14:paraId="0370E9F0" w14:textId="77777777" w:rsidR="008C0C64" w:rsidRPr="008C0C64" w:rsidRDefault="008C0C64" w:rsidP="008C0C64">
      <w:pPr>
        <w:pStyle w:val="Block1"/>
        <w:rPr>
          <w:lang w:val="en-GB"/>
        </w:rPr>
      </w:pPr>
      <w:r w:rsidRPr="008C0C64">
        <w:rPr>
          <w:b/>
          <w:bCs/>
          <w:lang w:val="en-GB"/>
        </w:rPr>
        <w:t>double time</w:t>
      </w:r>
      <w:r w:rsidRPr="008C0C64">
        <w:rPr>
          <w:lang w:val="en-GB"/>
        </w:rPr>
        <w:t xml:space="preserve"> means the ordinary time hourly rate multiplied by 200%</w:t>
      </w:r>
    </w:p>
    <w:p w14:paraId="1DCB5F07" w14:textId="072EC7D9" w:rsidR="008C0C64" w:rsidRPr="008C0C64" w:rsidRDefault="008C0C64" w:rsidP="008C0C64">
      <w:pPr>
        <w:pStyle w:val="History"/>
      </w:pPr>
      <w:r>
        <w:t xml:space="preserve">[Definition of </w:t>
      </w:r>
      <w:r w:rsidRPr="008C0C64">
        <w:rPr>
          <w:b/>
        </w:rPr>
        <w:t>double tim</w:t>
      </w:r>
      <w:r>
        <w:rPr>
          <w:b/>
        </w:rPr>
        <w:t>e and a half</w:t>
      </w:r>
      <w:r>
        <w:t xml:space="preserve"> inserted by </w:t>
      </w:r>
      <w:hyperlink r:id="rId61" w:history="1">
        <w:r w:rsidRPr="008C0C64">
          <w:rPr>
            <w:rStyle w:val="Hyperlink"/>
          </w:rPr>
          <w:t>PR538792</w:t>
        </w:r>
      </w:hyperlink>
      <w:r>
        <w:t xml:space="preserve"> ppc 15Jul13]</w:t>
      </w:r>
    </w:p>
    <w:p w14:paraId="1E0943EC" w14:textId="77777777" w:rsidR="008C0C64" w:rsidRPr="008C0C64" w:rsidRDefault="008C0C64" w:rsidP="008C0C64">
      <w:pPr>
        <w:pStyle w:val="Block1"/>
        <w:rPr>
          <w:lang w:val="en-GB"/>
        </w:rPr>
      </w:pPr>
      <w:r w:rsidRPr="008C0C64">
        <w:rPr>
          <w:b/>
          <w:bCs/>
          <w:lang w:val="en-GB"/>
        </w:rPr>
        <w:t>double time and a half</w:t>
      </w:r>
      <w:r w:rsidRPr="008C0C64">
        <w:rPr>
          <w:lang w:val="en-GB"/>
        </w:rPr>
        <w:t xml:space="preserve"> means the ordinary time hourly rate multiplied by 250%</w:t>
      </w:r>
    </w:p>
    <w:p w14:paraId="647F66EF" w14:textId="58F0C30C" w:rsidR="00102E95" w:rsidRPr="0069059B" w:rsidRDefault="0045734F" w:rsidP="00102E95">
      <w:pPr>
        <w:pStyle w:val="History"/>
      </w:pPr>
      <w:r>
        <w:t>[Definition of</w:t>
      </w:r>
      <w:r>
        <w:rPr>
          <w:b/>
        </w:rPr>
        <w:t xml:space="preserve"> employee</w:t>
      </w:r>
      <w:r>
        <w:t xml:space="preserve"> substituted by </w:t>
      </w:r>
      <w:hyperlink r:id="rId62" w:history="1">
        <w:r>
          <w:rPr>
            <w:rStyle w:val="Hyperlink"/>
          </w:rPr>
          <w:t>PR994519</w:t>
        </w:r>
      </w:hyperlink>
      <w:r w:rsidR="00102E95">
        <w:t xml:space="preserve">, </w:t>
      </w:r>
      <w:hyperlink r:id="rId63" w:history="1">
        <w:r w:rsidR="00D47B9E">
          <w:rPr>
            <w:rStyle w:val="Hyperlink"/>
          </w:rPr>
          <w:t>PR997772</w:t>
        </w:r>
      </w:hyperlink>
      <w:r w:rsidR="00102E95">
        <w:t xml:space="preserve"> from 01Jan10</w:t>
      </w:r>
      <w:r w:rsidR="00102E95" w:rsidRPr="00EF6885">
        <w:t>]</w:t>
      </w:r>
    </w:p>
    <w:p w14:paraId="069CD37E" w14:textId="77777777" w:rsidR="00102E95" w:rsidRDefault="00102E95" w:rsidP="00102E95">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14:paraId="496A3521" w14:textId="77777777" w:rsidR="0064559E" w:rsidRPr="006D7F73" w:rsidRDefault="0064559E" w:rsidP="0064559E">
      <w:pPr>
        <w:pStyle w:val="Block1"/>
        <w:rPr>
          <w:color w:val="000000"/>
        </w:rPr>
      </w:pPr>
      <w:r w:rsidRPr="006D7F73">
        <w:rPr>
          <w:b/>
          <w:bCs/>
          <w:color w:val="000000"/>
        </w:rPr>
        <w:t>employee in charge of plant</w:t>
      </w:r>
      <w:r w:rsidRPr="006D7F73">
        <w:rPr>
          <w:color w:val="000000"/>
        </w:rPr>
        <w:t xml:space="preserve"> means:</w:t>
      </w:r>
    </w:p>
    <w:p w14:paraId="0A852136" w14:textId="77777777" w:rsidR="0064559E" w:rsidRPr="006D7F73" w:rsidRDefault="0064559E" w:rsidP="0064559E">
      <w:pPr>
        <w:pStyle w:val="Level3"/>
        <w:outlineLvl w:val="2"/>
      </w:pPr>
      <w:r w:rsidRPr="006D7F73">
        <w:t>when two or more employees are employed at the plant at the one time, the employee who is invested with the superintendence and responsibility or who has to accept the superintendence and responsibility; or</w:t>
      </w:r>
    </w:p>
    <w:p w14:paraId="3057CF83" w14:textId="77777777" w:rsidR="0064559E" w:rsidRPr="006D7F73" w:rsidRDefault="0064559E" w:rsidP="0064559E">
      <w:pPr>
        <w:pStyle w:val="Level3"/>
        <w:outlineLvl w:val="2"/>
      </w:pPr>
      <w:r w:rsidRPr="006D7F73">
        <w:t>an employee who is invested with the superintendence and responsibility or who has to accept the superintendence and responsibility over one or more other employees; or</w:t>
      </w:r>
    </w:p>
    <w:p w14:paraId="33C0A597" w14:textId="77777777" w:rsidR="0064559E" w:rsidRPr="006D7F73" w:rsidRDefault="0064559E" w:rsidP="0064559E">
      <w:pPr>
        <w:pStyle w:val="Level3"/>
        <w:outlineLvl w:val="2"/>
      </w:pPr>
      <w:r w:rsidRPr="006D7F73">
        <w:t>when an employee is the only person of their class employed on the plant, the employee who does the general repair work of the plant in addition to the work of operating, but not when they merely assist a fitter or engineer to do such work; or</w:t>
      </w:r>
    </w:p>
    <w:p w14:paraId="009D52E6" w14:textId="77777777" w:rsidR="0064559E" w:rsidRDefault="0064559E" w:rsidP="0064559E">
      <w:pPr>
        <w:pStyle w:val="Level3"/>
        <w:outlineLvl w:val="2"/>
      </w:pPr>
      <w:r w:rsidRPr="006D7F73">
        <w:t>where shifts are worked, the employee who is directed to carry out the general repair work of the plant in addition to the work of operating, but not when they merely assist a fitter or engineer to do such work</w:t>
      </w:r>
    </w:p>
    <w:p w14:paraId="2E81E825" w14:textId="30B4208D" w:rsidR="00102E95" w:rsidRPr="0069059B" w:rsidRDefault="0045734F" w:rsidP="00102E95">
      <w:pPr>
        <w:pStyle w:val="History"/>
      </w:pPr>
      <w:r>
        <w:t>[Definition of</w:t>
      </w:r>
      <w:r>
        <w:rPr>
          <w:b/>
        </w:rPr>
        <w:t xml:space="preserve"> employer</w:t>
      </w:r>
      <w:r>
        <w:t xml:space="preserve"> substituted by </w:t>
      </w:r>
      <w:hyperlink r:id="rId64" w:history="1">
        <w:r>
          <w:rPr>
            <w:rStyle w:val="Hyperlink"/>
          </w:rPr>
          <w:t>PR994519</w:t>
        </w:r>
      </w:hyperlink>
      <w:r w:rsidR="00102E95">
        <w:t xml:space="preserve">, </w:t>
      </w:r>
      <w:hyperlink r:id="rId65" w:history="1">
        <w:r w:rsidR="00D47B9E">
          <w:rPr>
            <w:rStyle w:val="Hyperlink"/>
          </w:rPr>
          <w:t>PR997772</w:t>
        </w:r>
      </w:hyperlink>
      <w:r w:rsidR="00102E95">
        <w:t xml:space="preserve"> from 01Jan10</w:t>
      </w:r>
      <w:r w:rsidR="00102E95" w:rsidRPr="00EF6885">
        <w:t>]</w:t>
      </w:r>
    </w:p>
    <w:p w14:paraId="48B39BD3" w14:textId="77777777" w:rsidR="00102E95" w:rsidRDefault="00102E95" w:rsidP="00102E95">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14:paraId="2D6DBE77" w14:textId="09518902" w:rsidR="0045734F" w:rsidRDefault="0045734F" w:rsidP="0045734F">
      <w:pPr>
        <w:pStyle w:val="History"/>
      </w:pPr>
      <w:r>
        <w:t xml:space="preserve">[Definition of </w:t>
      </w:r>
      <w:r w:rsidRPr="0045734F">
        <w:rPr>
          <w:b/>
        </w:rPr>
        <w:t>enterprise award</w:t>
      </w:r>
      <w:r>
        <w:t xml:space="preserve"> deleted by </w:t>
      </w:r>
      <w:hyperlink r:id="rId66" w:history="1">
        <w:r>
          <w:rPr>
            <w:rStyle w:val="Hyperlink"/>
          </w:rPr>
          <w:t>PR994519</w:t>
        </w:r>
      </w:hyperlink>
      <w:r>
        <w:t xml:space="preserve"> from 01Jan10]</w:t>
      </w:r>
    </w:p>
    <w:p w14:paraId="66309E11" w14:textId="1801C5A8" w:rsidR="0045734F" w:rsidRPr="0045734F" w:rsidRDefault="0045734F" w:rsidP="0045734F">
      <w:pPr>
        <w:pStyle w:val="History"/>
        <w:rPr>
          <w:b/>
          <w:sz w:val="28"/>
        </w:rPr>
      </w:pPr>
      <w:r>
        <w:t>[Definition of</w:t>
      </w:r>
      <w:r>
        <w:rPr>
          <w:b/>
        </w:rPr>
        <w:t xml:space="preserve"> enterprise award-based instrument</w:t>
      </w:r>
      <w:r>
        <w:t xml:space="preserve"> inserted by </w:t>
      </w:r>
      <w:hyperlink r:id="rId67" w:history="1">
        <w:r>
          <w:rPr>
            <w:rStyle w:val="Hyperlink"/>
          </w:rPr>
          <w:t>PR994519</w:t>
        </w:r>
      </w:hyperlink>
      <w:r>
        <w:t xml:space="preserve"> from 01Jan10]</w:t>
      </w:r>
    </w:p>
    <w:p w14:paraId="722CCCE9" w14:textId="77777777" w:rsidR="00C87079" w:rsidRDefault="00C87079" w:rsidP="00C87079">
      <w:pPr>
        <w:pStyle w:val="Block1"/>
        <w:rPr>
          <w:lang w:val="en-GB"/>
        </w:rPr>
      </w:pPr>
      <w:r w:rsidRPr="006D7F73">
        <w:rPr>
          <w:b/>
        </w:rPr>
        <w:t>enterprise award</w:t>
      </w:r>
      <w:r w:rsidRPr="006D7F73">
        <w:t>-</w:t>
      </w:r>
      <w:r w:rsidRPr="006D7F73">
        <w:rPr>
          <w:b/>
        </w:rPr>
        <w:t>based instrument</w:t>
      </w:r>
      <w:r w:rsidRPr="006D7F73">
        <w:t xml:space="preserve"> has the meaning in the </w:t>
      </w:r>
      <w:r w:rsidRPr="006D7F73">
        <w:rPr>
          <w:i/>
          <w:iCs/>
        </w:rPr>
        <w:t>Fair Work (Transitional Provisions and Consequential Amendments) Act 2009</w:t>
      </w:r>
      <w:r w:rsidRPr="006D7F73">
        <w:rPr>
          <w:lang w:val="en-GB"/>
        </w:rPr>
        <w:t xml:space="preserve"> (Cth)</w:t>
      </w:r>
    </w:p>
    <w:p w14:paraId="3BBE0593" w14:textId="17086CCA" w:rsidR="0045734F" w:rsidRPr="0045734F" w:rsidRDefault="0045734F" w:rsidP="0045734F">
      <w:pPr>
        <w:pStyle w:val="History"/>
        <w:rPr>
          <w:b/>
          <w:sz w:val="28"/>
        </w:rPr>
      </w:pPr>
      <w:r>
        <w:t>[Definition of</w:t>
      </w:r>
      <w:r>
        <w:rPr>
          <w:b/>
        </w:rPr>
        <w:t xml:space="preserve"> enterprise NAPSA</w:t>
      </w:r>
      <w:r>
        <w:t xml:space="preserve"> deleted by </w:t>
      </w:r>
      <w:hyperlink r:id="rId68" w:history="1">
        <w:r>
          <w:rPr>
            <w:rStyle w:val="Hyperlink"/>
          </w:rPr>
          <w:t>PR994519</w:t>
        </w:r>
      </w:hyperlink>
      <w:r>
        <w:t xml:space="preserve"> from 01Jan10]</w:t>
      </w:r>
    </w:p>
    <w:p w14:paraId="03E8A6DB" w14:textId="3942420C" w:rsidR="008C5A65" w:rsidRDefault="008C5A65" w:rsidP="008C5A65">
      <w:pPr>
        <w:pStyle w:val="History"/>
      </w:pPr>
      <w:r>
        <w:t xml:space="preserve">[Definition of </w:t>
      </w:r>
      <w:r>
        <w:rPr>
          <w:b/>
        </w:rPr>
        <w:t>exempt public sector superannuation scheme</w:t>
      </w:r>
      <w:r>
        <w:rPr>
          <w:rFonts w:eastAsia="Calibri"/>
        </w:rPr>
        <w:t xml:space="preserve"> </w:t>
      </w:r>
      <w:r>
        <w:t xml:space="preserve">inserted by </w:t>
      </w:r>
      <w:hyperlink r:id="rId69" w:history="1">
        <w:r>
          <w:rPr>
            <w:rStyle w:val="Hyperlink"/>
          </w:rPr>
          <w:t>PR545987</w:t>
        </w:r>
      </w:hyperlink>
      <w:r>
        <w:t xml:space="preserve"> ppc 01Jan14]</w:t>
      </w:r>
    </w:p>
    <w:p w14:paraId="0F55D9DB" w14:textId="77777777" w:rsidR="008C5A65" w:rsidRDefault="008C5A65" w:rsidP="008C5A65">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14:paraId="6B93662C" w14:textId="77777777" w:rsidR="0064559E" w:rsidRPr="006D7F73" w:rsidRDefault="0064559E" w:rsidP="0064559E">
      <w:pPr>
        <w:pStyle w:val="Block1"/>
      </w:pPr>
      <w:r w:rsidRPr="006D7F73">
        <w:rPr>
          <w:b/>
        </w:rPr>
        <w:t>geomembranes</w:t>
      </w:r>
      <w:r w:rsidRPr="006D7F73">
        <w:t xml:space="preserve"> are impermeable membrane liners and barriers. They can be either sprayed on a surface or prefabricated and transported to the construction site. Sprayed on geomembranes are either sprayed directly on a surface (earth, concrete, etc.) or onto a geotextile. Geomembranes are usually (but not exclusively) composed of synthetic polymers, elastomers (rubbers) or plastomers (plastics). Some are reinforced with a fabric, and some are composites of natural and synthetic materials.</w:t>
      </w:r>
    </w:p>
    <w:p w14:paraId="10C387FE" w14:textId="77777777" w:rsidR="0064559E" w:rsidRDefault="0064559E" w:rsidP="0064559E">
      <w:pPr>
        <w:pStyle w:val="Block1"/>
      </w:pPr>
      <w:r w:rsidRPr="006D7F73">
        <w:rPr>
          <w:b/>
        </w:rPr>
        <w:t>geotextile</w:t>
      </w:r>
      <w:r w:rsidRPr="006D7F73">
        <w:t xml:space="preserve"> means any permeable textile material used with foundation, soil, rock, earth, or any other geotechnical engineering related material, that is an integral part of a man made project, structure or system especially when used in conjunction with geomembranes. Geotextiles include knitted, woven, and unwoven fabrics. Other products such as webs, mats, nets, grids, and formed plastic sheets that have been developed for use in combination with, or in place of, geotextiles are considered to be geotextiles for the purpose of this award.</w:t>
      </w:r>
    </w:p>
    <w:p w14:paraId="3844E53A" w14:textId="3DEC96D5" w:rsidR="00A37919" w:rsidRPr="00A37919" w:rsidRDefault="00A37919" w:rsidP="00A37919">
      <w:pPr>
        <w:pStyle w:val="History"/>
        <w:rPr>
          <w:b/>
          <w:sz w:val="28"/>
        </w:rPr>
      </w:pPr>
      <w:r w:rsidRPr="001A1470">
        <w:t>[Definition of</w:t>
      </w:r>
      <w:r w:rsidRPr="00A37919">
        <w:rPr>
          <w:b/>
        </w:rPr>
        <w:t xml:space="preserve"> </w:t>
      </w:r>
      <w:r w:rsidR="002A37E5">
        <w:rPr>
          <w:b/>
        </w:rPr>
        <w:t>i</w:t>
      </w:r>
      <w:r w:rsidR="009D7009">
        <w:rPr>
          <w:b/>
        </w:rPr>
        <w:t>njury</w:t>
      </w:r>
      <w:r w:rsidRPr="001A1470">
        <w:t xml:space="preserve"> </w:t>
      </w:r>
      <w:r>
        <w:t>inserted</w:t>
      </w:r>
      <w:r w:rsidRPr="001A1470">
        <w:t xml:space="preserve"> by </w:t>
      </w:r>
      <w:hyperlink r:id="rId70" w:history="1">
        <w:r>
          <w:rPr>
            <w:rStyle w:val="Hyperlink"/>
          </w:rPr>
          <w:t>PR571818</w:t>
        </w:r>
      </w:hyperlink>
      <w:r>
        <w:t xml:space="preserve"> ppc 15Oct15]</w:t>
      </w:r>
    </w:p>
    <w:p w14:paraId="461AC6A0" w14:textId="3F7549EB" w:rsidR="009D7009" w:rsidRPr="009D7009" w:rsidRDefault="002A37E5" w:rsidP="009D7009">
      <w:pPr>
        <w:pStyle w:val="Block1"/>
        <w:rPr>
          <w:lang w:val="en-GB"/>
        </w:rPr>
      </w:pPr>
      <w:r>
        <w:rPr>
          <w:b/>
          <w:lang w:val="en-GB"/>
        </w:rPr>
        <w:t>i</w:t>
      </w:r>
      <w:r w:rsidR="009D7009" w:rsidRPr="009D7009">
        <w:rPr>
          <w:b/>
          <w:lang w:val="en-GB"/>
        </w:rPr>
        <w:t>njury</w:t>
      </w:r>
      <w:r w:rsidR="009D7009" w:rsidRPr="009D7009">
        <w:rPr>
          <w:lang w:val="en-GB"/>
        </w:rPr>
        <w:t xml:space="preserve">, </w:t>
      </w:r>
      <w:r w:rsidR="009D7009">
        <w:rPr>
          <w:lang w:val="en-GB"/>
        </w:rPr>
        <w:t xml:space="preserve">for the purposes of clause </w:t>
      </w:r>
      <w:r w:rsidR="009D7009">
        <w:rPr>
          <w:lang w:val="en-GB"/>
        </w:rPr>
        <w:fldChar w:fldCharType="begin"/>
      </w:r>
      <w:r w:rsidR="009D7009">
        <w:rPr>
          <w:lang w:val="en-GB"/>
        </w:rPr>
        <w:instrText xml:space="preserve"> REF _Ref218667512 \w \h </w:instrText>
      </w:r>
      <w:r w:rsidR="009D7009">
        <w:rPr>
          <w:lang w:val="en-GB"/>
        </w:rPr>
      </w:r>
      <w:r w:rsidR="009D7009">
        <w:rPr>
          <w:lang w:val="en-GB"/>
        </w:rPr>
        <w:fldChar w:fldCharType="separate"/>
      </w:r>
      <w:r w:rsidR="001D7572">
        <w:rPr>
          <w:lang w:val="en-GB"/>
        </w:rPr>
        <w:t>27</w:t>
      </w:r>
      <w:r w:rsidR="009D7009">
        <w:rPr>
          <w:lang w:val="en-GB"/>
        </w:rPr>
        <w:fldChar w:fldCharType="end"/>
      </w:r>
      <w:r w:rsidR="009D7009">
        <w:rPr>
          <w:lang w:val="en-GB"/>
        </w:rPr>
        <w:t>—</w:t>
      </w:r>
      <w:r w:rsidR="009D7009">
        <w:rPr>
          <w:lang w:val="en-GB"/>
        </w:rPr>
        <w:fldChar w:fldCharType="begin"/>
      </w:r>
      <w:r w:rsidR="009D7009">
        <w:rPr>
          <w:lang w:val="en-GB"/>
        </w:rPr>
        <w:instrText xml:space="preserve"> REF _Ref218667512 \h </w:instrText>
      </w:r>
      <w:r w:rsidR="009D7009">
        <w:rPr>
          <w:lang w:val="en-GB"/>
        </w:rPr>
      </w:r>
      <w:r w:rsidR="009D7009">
        <w:rPr>
          <w:lang w:val="en-GB"/>
        </w:rPr>
        <w:fldChar w:fldCharType="separate"/>
      </w:r>
      <w:r w:rsidR="001D7572" w:rsidRPr="008219CC">
        <w:t>Accident pay</w:t>
      </w:r>
      <w:r w:rsidR="009D7009">
        <w:rPr>
          <w:lang w:val="en-GB"/>
        </w:rPr>
        <w:fldChar w:fldCharType="end"/>
      </w:r>
      <w:r w:rsidR="009D7009" w:rsidRPr="009D7009">
        <w:rPr>
          <w:lang w:val="en-GB"/>
        </w:rPr>
        <w:t xml:space="preserve">, has the same meaning as that contained in the applicable workers’ compensation legislation covering the employer in respect </w:t>
      </w:r>
      <w:r>
        <w:rPr>
          <w:lang w:val="en-GB"/>
        </w:rPr>
        <w:t>of a claim made by the employee</w:t>
      </w:r>
    </w:p>
    <w:p w14:paraId="0C42B8D4" w14:textId="77777777" w:rsidR="0064559E" w:rsidRDefault="0064559E" w:rsidP="00D96B2A">
      <w:pPr>
        <w:pStyle w:val="Block1"/>
      </w:pPr>
      <w:r w:rsidRPr="006D7F73">
        <w:rPr>
          <w:b/>
          <w:bCs/>
        </w:rPr>
        <w:t>leading hand</w:t>
      </w:r>
      <w:r w:rsidRPr="006D7F73">
        <w:t xml:space="preserve"> means an employee who is required to supervise or direct or be in charge of another employee or other employees</w:t>
      </w:r>
    </w:p>
    <w:p w14:paraId="76B9422D" w14:textId="11A19F34" w:rsidR="008C5A65" w:rsidRDefault="008C5A65" w:rsidP="004E7FA1">
      <w:pPr>
        <w:pStyle w:val="History"/>
      </w:pPr>
      <w:r>
        <w:t xml:space="preserve">[Definition of </w:t>
      </w:r>
      <w:r>
        <w:rPr>
          <w:b/>
        </w:rPr>
        <w:t>MySuper product</w:t>
      </w:r>
      <w:r>
        <w:rPr>
          <w:rFonts w:eastAsia="Calibri"/>
        </w:rPr>
        <w:t xml:space="preserve"> </w:t>
      </w:r>
      <w:r>
        <w:t xml:space="preserve">inserted by </w:t>
      </w:r>
      <w:hyperlink r:id="rId71" w:history="1">
        <w:r>
          <w:rPr>
            <w:rStyle w:val="Hyperlink"/>
          </w:rPr>
          <w:t>PR545987</w:t>
        </w:r>
      </w:hyperlink>
      <w:r>
        <w:t xml:space="preserve"> ppc 01Jan14]</w:t>
      </w:r>
    </w:p>
    <w:p w14:paraId="3C2CBC26" w14:textId="77777777" w:rsidR="008C5A65" w:rsidRPr="002C79E7" w:rsidRDefault="008C5A65" w:rsidP="008C5A65">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14:paraId="1B3AC4C4" w14:textId="006557C6" w:rsidR="00C6610D" w:rsidRPr="00CF457E" w:rsidRDefault="00C6610D" w:rsidP="008C5A65">
      <w:pPr>
        <w:pStyle w:val="History"/>
        <w:rPr>
          <w:b/>
          <w:sz w:val="16"/>
          <w:szCs w:val="16"/>
        </w:rPr>
      </w:pPr>
      <w:r>
        <w:t>[Definition of</w:t>
      </w:r>
      <w:r>
        <w:rPr>
          <w:b/>
        </w:rPr>
        <w:t xml:space="preserve"> NAPSA</w:t>
      </w:r>
      <w:r>
        <w:t xml:space="preserve"> deleted by </w:t>
      </w:r>
      <w:hyperlink r:id="rId72" w:history="1">
        <w:r>
          <w:rPr>
            <w:rStyle w:val="Hyperlink"/>
          </w:rPr>
          <w:t>PR994519</w:t>
        </w:r>
      </w:hyperlink>
      <w:r>
        <w:t xml:space="preserve"> from 01Jan10]</w:t>
      </w:r>
    </w:p>
    <w:p w14:paraId="389B4734" w14:textId="4AE4FE27" w:rsidR="0045734F" w:rsidRPr="00CF457E" w:rsidRDefault="0045734F" w:rsidP="0045734F">
      <w:pPr>
        <w:pStyle w:val="History"/>
        <w:rPr>
          <w:b/>
          <w:sz w:val="16"/>
          <w:szCs w:val="16"/>
        </w:rPr>
      </w:pPr>
      <w:r>
        <w:t>[Definition of</w:t>
      </w:r>
      <w:r>
        <w:rPr>
          <w:b/>
        </w:rPr>
        <w:t xml:space="preserve"> NES</w:t>
      </w:r>
      <w:r>
        <w:t xml:space="preserve"> substituted by </w:t>
      </w:r>
      <w:hyperlink r:id="rId73" w:history="1">
        <w:r>
          <w:rPr>
            <w:rStyle w:val="Hyperlink"/>
          </w:rPr>
          <w:t>PR994519</w:t>
        </w:r>
      </w:hyperlink>
      <w:r>
        <w:t xml:space="preserve"> from 01Jan10]</w:t>
      </w:r>
    </w:p>
    <w:p w14:paraId="380771FA" w14:textId="4DF6F2FD" w:rsidR="00C87079" w:rsidRDefault="00C87079" w:rsidP="00C87079">
      <w:pPr>
        <w:pStyle w:val="Block1"/>
        <w:rPr>
          <w:lang w:val="en-GB"/>
        </w:rPr>
      </w:pPr>
      <w:r w:rsidRPr="006D7F73">
        <w:rPr>
          <w:b/>
        </w:rPr>
        <w:t>NES</w:t>
      </w:r>
      <w:r w:rsidRPr="006D7F73">
        <w:t xml:space="preserve"> </w:t>
      </w:r>
      <w:r w:rsidRPr="006D7F73">
        <w:rPr>
          <w:lang w:val="en-GB"/>
        </w:rPr>
        <w:t xml:space="preserve">means the National Employment Standards as contained in </w:t>
      </w:r>
      <w:hyperlink r:id="rId74" w:history="1">
        <w:r w:rsidRPr="006D7F73">
          <w:rPr>
            <w:rStyle w:val="Hyperlink"/>
            <w:lang w:val="en-GB"/>
          </w:rPr>
          <w:t>sections 59 to 131</w:t>
        </w:r>
      </w:hyperlink>
      <w:r w:rsidRPr="006D7F73">
        <w:rPr>
          <w:lang w:val="en-GB"/>
        </w:rPr>
        <w:t xml:space="preserve"> of the </w:t>
      </w:r>
      <w:r w:rsidRPr="006D7F73">
        <w:rPr>
          <w:i/>
          <w:lang w:val="en-GB"/>
        </w:rPr>
        <w:t xml:space="preserve">Fair Work Act 2009 </w:t>
      </w:r>
      <w:r w:rsidRPr="006D7F73">
        <w:rPr>
          <w:lang w:val="en-GB"/>
        </w:rPr>
        <w:t>(Cth)</w:t>
      </w:r>
    </w:p>
    <w:p w14:paraId="10AC66BB" w14:textId="15D4AD74" w:rsidR="008C0C64" w:rsidRPr="008C0C64" w:rsidRDefault="008C0C64" w:rsidP="008C0C64">
      <w:pPr>
        <w:pStyle w:val="History"/>
        <w:rPr>
          <w:lang w:val="en-GB"/>
        </w:rPr>
      </w:pPr>
      <w:r>
        <w:rPr>
          <w:lang w:val="en-GB"/>
        </w:rPr>
        <w:t xml:space="preserve">[Definition of </w:t>
      </w:r>
      <w:r>
        <w:rPr>
          <w:b/>
          <w:lang w:val="en-GB"/>
        </w:rPr>
        <w:t xml:space="preserve">new construction work on a multistorey building </w:t>
      </w:r>
      <w:r>
        <w:rPr>
          <w:lang w:val="en-GB"/>
        </w:rPr>
        <w:t xml:space="preserve">deleted by </w:t>
      </w:r>
      <w:hyperlink r:id="rId75" w:history="1">
        <w:r w:rsidRPr="008C0C64">
          <w:rPr>
            <w:rStyle w:val="Hyperlink"/>
          </w:rPr>
          <w:t>PR538792</w:t>
        </w:r>
      </w:hyperlink>
      <w:r>
        <w:t xml:space="preserve"> ppc 15Jul13]</w:t>
      </w:r>
    </w:p>
    <w:p w14:paraId="40EDBE6B" w14:textId="1B0EF0F1" w:rsidR="0045734F" w:rsidRPr="00CF457E" w:rsidRDefault="0045734F" w:rsidP="0045734F">
      <w:pPr>
        <w:pStyle w:val="History"/>
        <w:rPr>
          <w:b/>
          <w:szCs w:val="20"/>
        </w:rPr>
      </w:pPr>
      <w:r>
        <w:t>[Definition of</w:t>
      </w:r>
      <w:r>
        <w:rPr>
          <w:b/>
        </w:rPr>
        <w:t xml:space="preserve"> on-hire</w:t>
      </w:r>
      <w:r>
        <w:t xml:space="preserve"> inserted by </w:t>
      </w:r>
      <w:hyperlink r:id="rId76" w:history="1">
        <w:r>
          <w:rPr>
            <w:rStyle w:val="Hyperlink"/>
          </w:rPr>
          <w:t>PR994519</w:t>
        </w:r>
      </w:hyperlink>
      <w:r>
        <w:t xml:space="preserve"> from 01Jan10]</w:t>
      </w:r>
    </w:p>
    <w:p w14:paraId="7BAEE855" w14:textId="77777777" w:rsidR="00C87079" w:rsidRDefault="00C87079" w:rsidP="0064559E">
      <w:pPr>
        <w:pStyle w:val="Block1"/>
      </w:pPr>
      <w:r w:rsidRPr="006D7F73">
        <w:rPr>
          <w:b/>
          <w:bCs/>
        </w:rPr>
        <w:t xml:space="preserve">on-hire </w:t>
      </w:r>
      <w:r w:rsidRPr="006D7F73">
        <w:t>means the on-hire of an employee by their employer to a client, where such employee works under the general guidance and instruction of the client or a representative of the client</w:t>
      </w:r>
    </w:p>
    <w:p w14:paraId="00140071" w14:textId="273E1110" w:rsidR="008C0C64" w:rsidRPr="008C0C64" w:rsidRDefault="008C0C64" w:rsidP="008C0C64">
      <w:pPr>
        <w:pStyle w:val="History"/>
      </w:pPr>
      <w:r>
        <w:t xml:space="preserve">[Definition of </w:t>
      </w:r>
      <w:r>
        <w:rPr>
          <w:b/>
        </w:rPr>
        <w:t>ordinary time hourly rate</w:t>
      </w:r>
      <w:r>
        <w:t xml:space="preserve"> inserted by </w:t>
      </w:r>
      <w:hyperlink r:id="rId77" w:history="1">
        <w:r w:rsidRPr="008C0C64">
          <w:rPr>
            <w:rStyle w:val="Hyperlink"/>
          </w:rPr>
          <w:t>PR538792</w:t>
        </w:r>
      </w:hyperlink>
      <w:r>
        <w:t xml:space="preserve"> ppc 15Jul13]</w:t>
      </w:r>
    </w:p>
    <w:p w14:paraId="1A619066" w14:textId="77777777" w:rsidR="008C0C64" w:rsidRDefault="008C0C64" w:rsidP="008C0C64">
      <w:pPr>
        <w:pStyle w:val="Block1"/>
      </w:pPr>
      <w:r w:rsidRPr="008C0C64">
        <w:rPr>
          <w:b/>
        </w:rPr>
        <w:t>ordinary time hourly rate</w:t>
      </w:r>
      <w:r>
        <w:t xml:space="preserve"> means:</w:t>
      </w:r>
    </w:p>
    <w:p w14:paraId="2BED4604" w14:textId="025B0AFA" w:rsidR="008C0C64" w:rsidRDefault="008C0C64" w:rsidP="008C0C64">
      <w:pPr>
        <w:pStyle w:val="Bullet1"/>
      </w:pPr>
      <w:r>
        <w:t xml:space="preserve">for daily hire employees the hourly rate calculated in accordance with clause </w:t>
      </w:r>
      <w:r w:rsidR="005D6EB2">
        <w:fldChar w:fldCharType="begin"/>
      </w:r>
      <w:r w:rsidR="00E923EF">
        <w:instrText xml:space="preserve"> REF _Ref362245966 \w \h </w:instrText>
      </w:r>
      <w:r w:rsidR="005D6EB2">
        <w:fldChar w:fldCharType="separate"/>
      </w:r>
      <w:r w:rsidR="001D7572">
        <w:t>19.3(a)</w:t>
      </w:r>
      <w:r w:rsidR="005D6EB2">
        <w:fldChar w:fldCharType="end"/>
      </w:r>
      <w:r>
        <w:t>;</w:t>
      </w:r>
    </w:p>
    <w:p w14:paraId="48A3C7FC" w14:textId="7330FF61" w:rsidR="008C0C64" w:rsidRDefault="008C0C64" w:rsidP="008C0C64">
      <w:pPr>
        <w:pStyle w:val="Bullet1"/>
      </w:pPr>
      <w:r>
        <w:t xml:space="preserve">for weekly hire employees the hourly rate calculated in accordance with clause </w:t>
      </w:r>
      <w:r w:rsidR="005D6EB2">
        <w:fldChar w:fldCharType="begin"/>
      </w:r>
      <w:r w:rsidR="00E923EF">
        <w:instrText xml:space="preserve"> REF _Ref362246010 \w \h </w:instrText>
      </w:r>
      <w:r w:rsidR="005D6EB2">
        <w:fldChar w:fldCharType="separate"/>
      </w:r>
      <w:r w:rsidR="001D7572">
        <w:t>19.3(b)</w:t>
      </w:r>
      <w:r w:rsidR="005D6EB2">
        <w:fldChar w:fldCharType="end"/>
      </w:r>
      <w:r>
        <w:t>;</w:t>
      </w:r>
    </w:p>
    <w:p w14:paraId="4E3BEF94" w14:textId="61C902B3" w:rsidR="008C0C64" w:rsidRDefault="008C0C64" w:rsidP="008C0C64">
      <w:pPr>
        <w:pStyle w:val="Bullet1"/>
      </w:pPr>
      <w:r>
        <w:t xml:space="preserve">for apprentices the weekly rate (determined in accordance with clause </w:t>
      </w:r>
      <w:r w:rsidR="005D6EB2">
        <w:fldChar w:fldCharType="begin"/>
      </w:r>
      <w:r w:rsidR="00FC7BFB">
        <w:instrText xml:space="preserve"> REF _Ref208738647 \w \h </w:instrText>
      </w:r>
      <w:r w:rsidR="005D6EB2">
        <w:fldChar w:fldCharType="separate"/>
      </w:r>
      <w:r w:rsidR="001D7572">
        <w:t>19.7</w:t>
      </w:r>
      <w:r w:rsidR="005D6EB2">
        <w:fldChar w:fldCharType="end"/>
      </w:r>
      <w:r>
        <w:t xml:space="preserve"> or </w:t>
      </w:r>
      <w:r w:rsidR="005D6EB2">
        <w:fldChar w:fldCharType="begin"/>
      </w:r>
      <w:r w:rsidR="00FC7BFB">
        <w:instrText xml:space="preserve"> REF _Ref219545884 \w \h </w:instrText>
      </w:r>
      <w:r w:rsidR="005D6EB2">
        <w:fldChar w:fldCharType="separate"/>
      </w:r>
      <w:r w:rsidR="001D7572">
        <w:t>19.8</w:t>
      </w:r>
      <w:r w:rsidR="005D6EB2">
        <w:fldChar w:fldCharType="end"/>
      </w:r>
      <w:r>
        <w:t>) divided by 38;</w:t>
      </w:r>
    </w:p>
    <w:p w14:paraId="6C62E338" w14:textId="41212562" w:rsidR="008C0C64" w:rsidRDefault="008C0C64" w:rsidP="008C0C64">
      <w:pPr>
        <w:pStyle w:val="Bullet1"/>
      </w:pPr>
      <w:r>
        <w:t xml:space="preserve">for trainees the weekly rate (determined in accordance with clause </w:t>
      </w:r>
      <w:r w:rsidR="005D6EB2">
        <w:fldChar w:fldCharType="begin"/>
      </w:r>
      <w:r w:rsidR="00FC7BFB">
        <w:instrText xml:space="preserve"> REF _Ref362246127 \w \h </w:instrText>
      </w:r>
      <w:r w:rsidR="005D6EB2">
        <w:fldChar w:fldCharType="separate"/>
      </w:r>
      <w:r w:rsidR="001D7572">
        <w:t>28.2</w:t>
      </w:r>
      <w:r w:rsidR="005D6EB2">
        <w:fldChar w:fldCharType="end"/>
      </w:r>
      <w:r>
        <w:t xml:space="preserve"> or </w:t>
      </w:r>
      <w:r w:rsidR="005D6EB2">
        <w:fldChar w:fldCharType="begin"/>
      </w:r>
      <w:r w:rsidR="00FC7BFB">
        <w:instrText xml:space="preserve"> REF _Ref362246147 \w \h </w:instrText>
      </w:r>
      <w:r w:rsidR="005D6EB2">
        <w:fldChar w:fldCharType="separate"/>
      </w:r>
      <w:r w:rsidR="001D7572">
        <w:t>28.3</w:t>
      </w:r>
      <w:r w:rsidR="005D6EB2">
        <w:fldChar w:fldCharType="end"/>
      </w:r>
      <w:r>
        <w:t>) divided by 38;</w:t>
      </w:r>
    </w:p>
    <w:p w14:paraId="28B3CF1C" w14:textId="5BF878E8" w:rsidR="008C0C64" w:rsidRDefault="008C0C64" w:rsidP="008C0C64">
      <w:pPr>
        <w:pStyle w:val="Bullet1"/>
      </w:pPr>
      <w:r>
        <w:t xml:space="preserve">for employees covered by clause </w:t>
      </w:r>
      <w:r w:rsidR="005D6EB2">
        <w:fldChar w:fldCharType="begin"/>
      </w:r>
      <w:r w:rsidR="00FC7BFB">
        <w:instrText xml:space="preserve"> REF _Ref219008556 \w \h </w:instrText>
      </w:r>
      <w:r w:rsidR="005D6EB2">
        <w:fldChar w:fldCharType="separate"/>
      </w:r>
      <w:r w:rsidR="001D7572">
        <w:t>42</w:t>
      </w:r>
      <w:r w:rsidR="005D6EB2">
        <w:fldChar w:fldCharType="end"/>
      </w:r>
      <w:r w:rsidR="00FC7BFB">
        <w:t>—</w:t>
      </w:r>
      <w:r w:rsidR="005D6EB2">
        <w:fldChar w:fldCharType="begin"/>
      </w:r>
      <w:r w:rsidR="00FC7BFB">
        <w:instrText xml:space="preserve"> REF _Ref219008556 \h </w:instrText>
      </w:r>
      <w:r w:rsidR="005D6EB2">
        <w:fldChar w:fldCharType="separate"/>
      </w:r>
      <w:r w:rsidR="001D7572" w:rsidRPr="006D7F73">
        <w:t>Lift industry</w:t>
      </w:r>
      <w:r w:rsidR="005D6EB2">
        <w:fldChar w:fldCharType="end"/>
      </w:r>
      <w:r>
        <w:t xml:space="preserve">, includes the all purpose amounts specified in clause </w:t>
      </w:r>
      <w:r w:rsidR="005D6EB2">
        <w:fldChar w:fldCharType="begin"/>
      </w:r>
      <w:r w:rsidR="00FC7BFB">
        <w:instrText xml:space="preserve"> REF _Ref219008556 \w \h </w:instrText>
      </w:r>
      <w:r w:rsidR="005D6EB2">
        <w:fldChar w:fldCharType="separate"/>
      </w:r>
      <w:r w:rsidR="001D7572">
        <w:t>42</w:t>
      </w:r>
      <w:r w:rsidR="005D6EB2">
        <w:fldChar w:fldCharType="end"/>
      </w:r>
      <w:r>
        <w:t>;</w:t>
      </w:r>
    </w:p>
    <w:p w14:paraId="151D3114" w14:textId="77777777" w:rsidR="008C0C64" w:rsidRDefault="008C0C64" w:rsidP="008C0C64">
      <w:pPr>
        <w:pStyle w:val="Bullet1"/>
      </w:pPr>
      <w:r>
        <w:t>for forepersons and supervisors in the metal and engineering construction sector the relevant weekly rate specified in clause 43.2(a) divided by 38;</w:t>
      </w:r>
    </w:p>
    <w:p w14:paraId="1BF07FD2" w14:textId="0C7D9342" w:rsidR="008C0C64" w:rsidRPr="008C0C64" w:rsidRDefault="008C0C64" w:rsidP="008C0C64">
      <w:pPr>
        <w:pStyle w:val="Bullet1"/>
      </w:pPr>
      <w:r>
        <w:t xml:space="preserve">for leading hands includes the amount calculated in accordance with clause </w:t>
      </w:r>
      <w:r w:rsidR="005D6EB2">
        <w:fldChar w:fldCharType="begin"/>
      </w:r>
      <w:r w:rsidR="0057307B">
        <w:instrText xml:space="preserve"> REF _Ref226356140 \w \h </w:instrText>
      </w:r>
      <w:r w:rsidR="005D6EB2">
        <w:fldChar w:fldCharType="separate"/>
      </w:r>
      <w:r w:rsidR="001D7572">
        <w:t>19.2(a)</w:t>
      </w:r>
      <w:r w:rsidR="005D6EB2">
        <w:fldChar w:fldCharType="end"/>
      </w:r>
      <w:r>
        <w:t xml:space="preserve"> or </w:t>
      </w:r>
      <w:r w:rsidR="005D6EB2">
        <w:fldChar w:fldCharType="begin"/>
      </w:r>
      <w:r w:rsidR="0057307B">
        <w:instrText xml:space="preserve"> REF _Ref362246338 \n \h </w:instrText>
      </w:r>
      <w:r w:rsidR="005D6EB2">
        <w:fldChar w:fldCharType="separate"/>
      </w:r>
      <w:r w:rsidR="001D7572">
        <w:t>(b)</w:t>
      </w:r>
      <w:r w:rsidR="005D6EB2">
        <w:fldChar w:fldCharType="end"/>
      </w:r>
    </w:p>
    <w:p w14:paraId="74644D90" w14:textId="77777777" w:rsidR="0064559E" w:rsidRPr="006D7F73" w:rsidRDefault="0064559E" w:rsidP="0064559E">
      <w:pPr>
        <w:pStyle w:val="Block1"/>
      </w:pPr>
      <w:r w:rsidRPr="006D7F73">
        <w:rPr>
          <w:b/>
        </w:rPr>
        <w:t>refrigeration work</w:t>
      </w:r>
      <w:r w:rsidRPr="006D7F73">
        <w:t xml:space="preserve"> means the installation, servicing or repairing of refrigeration plant and equipment, and/or ancillary components and equipment on a construction site</w:t>
      </w:r>
    </w:p>
    <w:p w14:paraId="470088F2" w14:textId="7E0D579C" w:rsidR="0064559E" w:rsidRDefault="0064559E" w:rsidP="0064559E">
      <w:pPr>
        <w:pStyle w:val="Block1"/>
      </w:pPr>
      <w:bookmarkStart w:id="12" w:name="standard_rate"/>
      <w:r w:rsidRPr="006D7F73">
        <w:rPr>
          <w:b/>
        </w:rPr>
        <w:t>standard rate</w:t>
      </w:r>
      <w:bookmarkEnd w:id="12"/>
      <w:r w:rsidRPr="006D7F73">
        <w:t xml:space="preserve"> means either the weekly or hourly minimum wage as stated for a Level 3 (CW/ECW 3) employee in clause </w:t>
      </w:r>
      <w:r w:rsidR="00DD4B5E">
        <w:fldChar w:fldCharType="begin"/>
      </w:r>
      <w:r w:rsidR="00DD4B5E">
        <w:instrText xml:space="preserve"> REF _Ref208737868 \w \h  \* MERGEFORMAT </w:instrText>
      </w:r>
      <w:r w:rsidR="00DD4B5E">
        <w:fldChar w:fldCharType="separate"/>
      </w:r>
      <w:r w:rsidR="001D7572">
        <w:t>19.1</w:t>
      </w:r>
      <w:r w:rsidR="00DD4B5E">
        <w:fldChar w:fldCharType="end"/>
      </w:r>
    </w:p>
    <w:p w14:paraId="7A927AA9" w14:textId="60E70217" w:rsidR="008C0C64" w:rsidRPr="008C0C64" w:rsidRDefault="008C0C64" w:rsidP="008C0C64">
      <w:pPr>
        <w:pStyle w:val="History"/>
      </w:pPr>
      <w:r>
        <w:t xml:space="preserve">[Definition of </w:t>
      </w:r>
      <w:r>
        <w:rPr>
          <w:b/>
        </w:rPr>
        <w:t>time and a half</w:t>
      </w:r>
      <w:r>
        <w:t xml:space="preserve"> inserted by </w:t>
      </w:r>
      <w:hyperlink r:id="rId78" w:history="1">
        <w:r w:rsidRPr="008C0C64">
          <w:rPr>
            <w:rStyle w:val="Hyperlink"/>
          </w:rPr>
          <w:t>PR538792</w:t>
        </w:r>
      </w:hyperlink>
      <w:r>
        <w:t xml:space="preserve"> ppc 15Jul13]</w:t>
      </w:r>
    </w:p>
    <w:p w14:paraId="6078A1EC" w14:textId="77777777" w:rsidR="008C0C64" w:rsidRPr="008C0C64" w:rsidRDefault="008C0C64" w:rsidP="008C0C64">
      <w:pPr>
        <w:pStyle w:val="Block1"/>
        <w:rPr>
          <w:lang w:val="en-GB"/>
        </w:rPr>
      </w:pPr>
      <w:r w:rsidRPr="008C0C64">
        <w:rPr>
          <w:b/>
          <w:bCs/>
          <w:lang w:val="en-GB"/>
        </w:rPr>
        <w:t>time and a half</w:t>
      </w:r>
      <w:r w:rsidRPr="008C0C64">
        <w:rPr>
          <w:lang w:val="en-GB"/>
        </w:rPr>
        <w:t xml:space="preserve"> means the ordinary time hourly rate multiplied by 150%</w:t>
      </w:r>
    </w:p>
    <w:p w14:paraId="0EE8D6BE" w14:textId="77777777" w:rsidR="0064559E" w:rsidRDefault="0064559E" w:rsidP="0064559E">
      <w:pPr>
        <w:pStyle w:val="Block1"/>
      </w:pPr>
      <w:r w:rsidRPr="006D7F73">
        <w:rPr>
          <w:b/>
        </w:rPr>
        <w:t xml:space="preserve">traffic management </w:t>
      </w:r>
      <w:r w:rsidRPr="006D7F73">
        <w:t>means duties in or in connection with the directing and controlling of traffic</w:t>
      </w:r>
    </w:p>
    <w:p w14:paraId="1583021B" w14:textId="19482777" w:rsidR="0045734F" w:rsidRPr="00CF457E" w:rsidRDefault="0045734F" w:rsidP="0045734F">
      <w:pPr>
        <w:pStyle w:val="History"/>
        <w:rPr>
          <w:b/>
          <w:szCs w:val="20"/>
        </w:rPr>
      </w:pPr>
      <w:r>
        <w:t>[Definition of</w:t>
      </w:r>
      <w:r>
        <w:rPr>
          <w:b/>
        </w:rPr>
        <w:t xml:space="preserve"> transitional minimum wage instrument</w:t>
      </w:r>
      <w:r>
        <w:t xml:space="preserve"> inserted by </w:t>
      </w:r>
      <w:hyperlink r:id="rId79" w:history="1">
        <w:r>
          <w:rPr>
            <w:rStyle w:val="Hyperlink"/>
          </w:rPr>
          <w:t>PR994519</w:t>
        </w:r>
      </w:hyperlink>
      <w:r>
        <w:t xml:space="preserve"> from 01Jan10]</w:t>
      </w:r>
    </w:p>
    <w:p w14:paraId="5DF4796F" w14:textId="77777777" w:rsidR="00C87079" w:rsidRPr="006D7F73" w:rsidRDefault="00C87079" w:rsidP="00C87079">
      <w:pPr>
        <w:pStyle w:val="Block1"/>
      </w:pPr>
      <w:r w:rsidRPr="006D7F73">
        <w:rPr>
          <w:rFonts w:cs="Arial"/>
          <w:b/>
          <w:bCs/>
          <w:szCs w:val="20"/>
          <w:lang w:val="en-GB"/>
        </w:rPr>
        <w:t>transitional minimum wage instrument</w:t>
      </w:r>
      <w:r w:rsidRPr="006D7F73">
        <w:rPr>
          <w:rFonts w:cs="Arial"/>
          <w:szCs w:val="20"/>
          <w:lang w:val="en-GB"/>
        </w:rPr>
        <w:t xml:space="preserve"> </w:t>
      </w:r>
      <w:r w:rsidRPr="006D7F73">
        <w:rPr>
          <w:rFonts w:cs="Arial"/>
          <w:szCs w:val="20"/>
        </w:rPr>
        <w:t xml:space="preserve">has the meaning in the </w:t>
      </w:r>
      <w:r w:rsidRPr="006D7F73">
        <w:rPr>
          <w:i/>
        </w:rPr>
        <w:t>Fair Work (Transitional Provisions and Consequential Amendments) Act 2009</w:t>
      </w:r>
      <w:r w:rsidRPr="006D7F73">
        <w:t xml:space="preserve"> </w:t>
      </w:r>
      <w:r w:rsidRPr="006D7F73">
        <w:rPr>
          <w:lang w:val="en-GB"/>
        </w:rPr>
        <w:t>(Cth)</w:t>
      </w:r>
    </w:p>
    <w:p w14:paraId="06E376F0" w14:textId="77777777" w:rsidR="0064559E" w:rsidRPr="006D7F73" w:rsidRDefault="0064559E" w:rsidP="00CF457E">
      <w:pPr>
        <w:pStyle w:val="Level2"/>
      </w:pPr>
      <w:r w:rsidRPr="006D7F73">
        <w:t xml:space="preserve">Where this award refers to a condition of employment provided for in the NES, the NES definition applies. </w:t>
      </w:r>
    </w:p>
    <w:p w14:paraId="5F567FF8" w14:textId="77777777" w:rsidR="0064559E" w:rsidRDefault="0064559E" w:rsidP="00F84BEA">
      <w:pPr>
        <w:pStyle w:val="Level1"/>
      </w:pPr>
      <w:bookmarkStart w:id="13" w:name="_Ref35939962"/>
      <w:bookmarkStart w:id="14" w:name="_Ref35939986"/>
      <w:bookmarkStart w:id="15" w:name="_Toc56782276"/>
      <w:r w:rsidRPr="006D7F73">
        <w:t>Coverage</w:t>
      </w:r>
      <w:bookmarkEnd w:id="13"/>
      <w:bookmarkEnd w:id="14"/>
      <w:bookmarkEnd w:id="15"/>
    </w:p>
    <w:p w14:paraId="1478426F" w14:textId="4CD511BD" w:rsidR="0045734F" w:rsidRPr="0045734F" w:rsidRDefault="0045734F" w:rsidP="0045734F">
      <w:pPr>
        <w:pStyle w:val="History"/>
        <w:rPr>
          <w:b/>
          <w:sz w:val="28"/>
        </w:rPr>
      </w:pPr>
      <w:r>
        <w:t>[Varied by</w:t>
      </w:r>
      <w:r w:rsidR="00FD1499">
        <w:t xml:space="preserve"> </w:t>
      </w:r>
      <w:hyperlink r:id="rId80" w:history="1">
        <w:r w:rsidR="00FD1499" w:rsidRPr="005F0393">
          <w:rPr>
            <w:rStyle w:val="Hyperlink"/>
          </w:rPr>
          <w:t>PR988410</w:t>
        </w:r>
      </w:hyperlink>
      <w:r w:rsidR="00FD1499">
        <w:t>,</w:t>
      </w:r>
      <w:r>
        <w:t xml:space="preserve"> </w:t>
      </w:r>
      <w:hyperlink r:id="rId81" w:history="1">
        <w:r>
          <w:rPr>
            <w:rStyle w:val="Hyperlink"/>
          </w:rPr>
          <w:t>PR994519</w:t>
        </w:r>
      </w:hyperlink>
      <w:r w:rsidR="008C0C64">
        <w:t xml:space="preserve">, </w:t>
      </w:r>
      <w:hyperlink r:id="rId82" w:history="1">
        <w:r w:rsidR="008C0C64" w:rsidRPr="008C0C64">
          <w:rPr>
            <w:rStyle w:val="Hyperlink"/>
          </w:rPr>
          <w:t>PR538792</w:t>
        </w:r>
      </w:hyperlink>
      <w:r w:rsidR="00AE13D0">
        <w:t>,</w:t>
      </w:r>
      <w:r w:rsidR="00CE53E4" w:rsidRPr="00CE53E4">
        <w:t xml:space="preserve"> </w:t>
      </w:r>
      <w:hyperlink r:id="rId83" w:history="1">
        <w:r w:rsidR="00CE53E4">
          <w:rPr>
            <w:rStyle w:val="Hyperlink"/>
            <w:szCs w:val="22"/>
          </w:rPr>
          <w:t>PR715725</w:t>
        </w:r>
      </w:hyperlink>
      <w:r w:rsidR="00BC1A9E">
        <w:t>]</w:t>
      </w:r>
    </w:p>
    <w:p w14:paraId="64996108" w14:textId="515DC7BA" w:rsidR="0064559E" w:rsidRDefault="0064559E" w:rsidP="0064559E">
      <w:pPr>
        <w:pStyle w:val="Level2"/>
      </w:pPr>
      <w:bookmarkStart w:id="16" w:name="_Ref218652242"/>
      <w:bookmarkStart w:id="17" w:name="_Ref208386182"/>
      <w:r w:rsidRPr="006D7F73">
        <w:t xml:space="preserve">This industry award covers employers throughout Australia in the on-site building, engineering and civil construction industry and their employees in the classifications within </w:t>
      </w:r>
      <w:r w:rsidR="00DD4B5E">
        <w:fldChar w:fldCharType="begin"/>
      </w:r>
      <w:r w:rsidR="00DD4B5E">
        <w:instrText xml:space="preserve"> REF _Ref240269973 \w \h  \* MERGEFORMAT </w:instrText>
      </w:r>
      <w:r w:rsidR="00DD4B5E">
        <w:fldChar w:fldCharType="separate"/>
      </w:r>
      <w:r w:rsidR="001D7572">
        <w:t>Schedule B</w:t>
      </w:r>
      <w:r w:rsidR="00DD4B5E">
        <w:fldChar w:fldCharType="end"/>
      </w:r>
      <w:r w:rsidR="00DD4B5E">
        <w:fldChar w:fldCharType="begin"/>
      </w:r>
      <w:r w:rsidR="00DD4B5E">
        <w:instrText xml:space="preserve"> REF _Ref240270005 \h  \* MERGEFORMAT </w:instrText>
      </w:r>
      <w:r w:rsidR="00DD4B5E">
        <w:fldChar w:fldCharType="separate"/>
      </w:r>
      <w:r w:rsidR="001D7572" w:rsidRPr="006D7F73">
        <w:t>—Classification Definitions</w:t>
      </w:r>
      <w:r w:rsidR="00DD4B5E">
        <w:fldChar w:fldCharType="end"/>
      </w:r>
      <w:r w:rsidRPr="006D7F73">
        <w:t xml:space="preserve"> to the exclusion of any other modern award.</w:t>
      </w:r>
      <w:bookmarkEnd w:id="16"/>
      <w:r w:rsidRPr="006D7F73">
        <w:t xml:space="preserve"> </w:t>
      </w:r>
    </w:p>
    <w:p w14:paraId="6B2C5F66" w14:textId="15C408AF" w:rsidR="008C0C64" w:rsidRPr="008C0C64" w:rsidRDefault="008C0C64" w:rsidP="008C0C64">
      <w:pPr>
        <w:pStyle w:val="History"/>
      </w:pPr>
      <w:r>
        <w:t xml:space="preserve">[4.2 substituted by </w:t>
      </w:r>
      <w:hyperlink r:id="rId84" w:history="1">
        <w:r w:rsidRPr="008C0C64">
          <w:rPr>
            <w:rStyle w:val="Hyperlink"/>
          </w:rPr>
          <w:t>PR538792</w:t>
        </w:r>
      </w:hyperlink>
      <w:r>
        <w:t xml:space="preserve"> ppc 15Jul13]</w:t>
      </w:r>
    </w:p>
    <w:p w14:paraId="2054B0B0" w14:textId="77777777" w:rsidR="0064559E" w:rsidRPr="006D7F73" w:rsidRDefault="0064559E" w:rsidP="0064559E">
      <w:pPr>
        <w:pStyle w:val="Level2"/>
      </w:pPr>
      <w:r w:rsidRPr="006D7F73">
        <w:t xml:space="preserve">Without limiting the generality of the exclusion, this award does not cover employers </w:t>
      </w:r>
      <w:r w:rsidRPr="006D7F73">
        <w:rPr>
          <w:lang w:val="en-US"/>
        </w:rPr>
        <w:t>covered by</w:t>
      </w:r>
      <w:r w:rsidRPr="006D7F73">
        <w:t>:</w:t>
      </w:r>
    </w:p>
    <w:p w14:paraId="6C0B0150" w14:textId="77777777" w:rsidR="0064559E" w:rsidRPr="006D7F73" w:rsidRDefault="0064559E" w:rsidP="0064559E">
      <w:pPr>
        <w:pStyle w:val="Level3"/>
        <w:rPr>
          <w:lang w:val="en-US"/>
        </w:rPr>
      </w:pPr>
      <w:r w:rsidRPr="006D7F73">
        <w:t xml:space="preserve">the </w:t>
      </w:r>
      <w:r w:rsidRPr="006D7F73">
        <w:rPr>
          <w:i/>
        </w:rPr>
        <w:t>Manufacturing and Associated Industries and Occupations Award 2010</w:t>
      </w:r>
      <w:r w:rsidRPr="006D7F73">
        <w:t>;</w:t>
      </w:r>
    </w:p>
    <w:p w14:paraId="7D3E4ECC" w14:textId="77777777" w:rsidR="0064559E" w:rsidRPr="006D7F73" w:rsidRDefault="0064559E" w:rsidP="0064559E">
      <w:pPr>
        <w:pStyle w:val="Level3"/>
        <w:rPr>
          <w:lang w:val="en-US"/>
        </w:rPr>
      </w:pPr>
      <w:r w:rsidRPr="006D7F73">
        <w:rPr>
          <w:lang w:val="en-US"/>
        </w:rPr>
        <w:t xml:space="preserve">the </w:t>
      </w:r>
      <w:r w:rsidRPr="006D7F73">
        <w:rPr>
          <w:i/>
          <w:lang w:val="en-US"/>
        </w:rPr>
        <w:t>Joinery and Building Trades Award 2010</w:t>
      </w:r>
      <w:r w:rsidRPr="006D7F73">
        <w:rPr>
          <w:lang w:val="en-US"/>
        </w:rPr>
        <w:t>;</w:t>
      </w:r>
    </w:p>
    <w:p w14:paraId="5A61E84F" w14:textId="77777777" w:rsidR="0064559E" w:rsidRPr="006D7F73" w:rsidRDefault="0064559E" w:rsidP="0064559E">
      <w:pPr>
        <w:pStyle w:val="Level3"/>
      </w:pPr>
      <w:r w:rsidRPr="006D7F73">
        <w:rPr>
          <w:lang w:val="en-US"/>
        </w:rPr>
        <w:t xml:space="preserve">the </w:t>
      </w:r>
      <w:r w:rsidRPr="006D7F73">
        <w:rPr>
          <w:i/>
        </w:rPr>
        <w:t>Electrical, Electronic and Communications Contracting Award 2010</w:t>
      </w:r>
      <w:r w:rsidRPr="006D7F73">
        <w:t>;</w:t>
      </w:r>
    </w:p>
    <w:p w14:paraId="791A16CE" w14:textId="77777777" w:rsidR="0064559E" w:rsidRPr="006D7F73" w:rsidRDefault="0064559E" w:rsidP="0064559E">
      <w:pPr>
        <w:pStyle w:val="Level3"/>
      </w:pPr>
      <w:r w:rsidRPr="006D7F73">
        <w:t xml:space="preserve">the </w:t>
      </w:r>
      <w:r w:rsidRPr="006D7F73">
        <w:rPr>
          <w:i/>
        </w:rPr>
        <w:t>Plumbing and Fire Sprinklers Award 2010</w:t>
      </w:r>
      <w:r w:rsidRPr="006D7F73">
        <w:t>;</w:t>
      </w:r>
    </w:p>
    <w:p w14:paraId="78E9E38E" w14:textId="77777777" w:rsidR="0064559E" w:rsidRPr="006D7F73" w:rsidRDefault="0064559E" w:rsidP="0064559E">
      <w:pPr>
        <w:pStyle w:val="Level3"/>
      </w:pPr>
      <w:r w:rsidRPr="006D7F73">
        <w:t xml:space="preserve">the </w:t>
      </w:r>
      <w:r w:rsidRPr="006D7F73">
        <w:rPr>
          <w:i/>
        </w:rPr>
        <w:t>Black Coal Mining Industry Award 2010</w:t>
      </w:r>
      <w:r w:rsidRPr="006D7F73">
        <w:t xml:space="preserve">; </w:t>
      </w:r>
    </w:p>
    <w:p w14:paraId="3FCBAF34" w14:textId="77777777" w:rsidR="0064559E" w:rsidRPr="006D7F73" w:rsidRDefault="0064559E" w:rsidP="0064559E">
      <w:pPr>
        <w:pStyle w:val="Level3"/>
      </w:pPr>
      <w:r w:rsidRPr="006D7F73">
        <w:t xml:space="preserve">the </w:t>
      </w:r>
      <w:r w:rsidRPr="006D7F73">
        <w:rPr>
          <w:i/>
        </w:rPr>
        <w:t>Mining Industry Award 2010</w:t>
      </w:r>
      <w:r w:rsidRPr="006D7F73">
        <w:t>; or</w:t>
      </w:r>
    </w:p>
    <w:p w14:paraId="040D3809" w14:textId="77777777" w:rsidR="0064559E" w:rsidRDefault="0064559E" w:rsidP="0064559E">
      <w:pPr>
        <w:pStyle w:val="Level3"/>
      </w:pPr>
      <w:r w:rsidRPr="006D7F73">
        <w:t xml:space="preserve">the </w:t>
      </w:r>
      <w:r w:rsidRPr="006D7F73">
        <w:rPr>
          <w:i/>
        </w:rPr>
        <w:t>Quarrying Award 2010</w:t>
      </w:r>
      <w:r w:rsidR="008C0C64">
        <w:t>; or</w:t>
      </w:r>
    </w:p>
    <w:p w14:paraId="0A2B5217" w14:textId="77777777" w:rsidR="008C0C64" w:rsidRPr="008C0C64" w:rsidRDefault="008C0C64" w:rsidP="008C0C64">
      <w:pPr>
        <w:pStyle w:val="Level3"/>
      </w:pPr>
      <w:r>
        <w:t xml:space="preserve">the </w:t>
      </w:r>
      <w:r w:rsidRPr="008C0C64">
        <w:rPr>
          <w:i/>
        </w:rPr>
        <w:t>Pre-Mixed Concrete Award 2010</w:t>
      </w:r>
      <w:r>
        <w:t>.</w:t>
      </w:r>
    </w:p>
    <w:p w14:paraId="3AF90543" w14:textId="77777777" w:rsidR="0064559E" w:rsidRDefault="0064559E" w:rsidP="0064559E">
      <w:pPr>
        <w:pStyle w:val="Level2"/>
      </w:pPr>
      <w:r w:rsidRPr="006D7F73">
        <w:t>The award does not cover an employee excluded from award coverage by the Act.</w:t>
      </w:r>
      <w:bookmarkEnd w:id="17"/>
    </w:p>
    <w:p w14:paraId="7E4BAB0F" w14:textId="1C8DDA73" w:rsidR="0045734F" w:rsidRPr="0045734F" w:rsidRDefault="0045734F" w:rsidP="0045734F">
      <w:pPr>
        <w:pStyle w:val="History"/>
      </w:pPr>
      <w:r>
        <w:t xml:space="preserve">[4.4 substituted by </w:t>
      </w:r>
      <w:hyperlink r:id="rId85" w:history="1">
        <w:r>
          <w:rPr>
            <w:rStyle w:val="Hyperlink"/>
          </w:rPr>
          <w:t>PR994519</w:t>
        </w:r>
      </w:hyperlink>
      <w:r>
        <w:t xml:space="preserve"> from 01Jan10]</w:t>
      </w:r>
    </w:p>
    <w:p w14:paraId="37EE68D8" w14:textId="77777777" w:rsidR="00C87079" w:rsidRDefault="00C87079" w:rsidP="00C87079">
      <w:pPr>
        <w:pStyle w:val="Level2"/>
      </w:pPr>
      <w:bookmarkStart w:id="18" w:name="_Ref223752744"/>
      <w:bookmarkStart w:id="19" w:name="_Toc208885982"/>
      <w:bookmarkStart w:id="20" w:name="_Toc208886070"/>
      <w:bookmarkStart w:id="21" w:name="_Toc208902560"/>
      <w:bookmarkStart w:id="22" w:name="_Toc208932465"/>
      <w:bookmarkStart w:id="23" w:name="_Toc208932550"/>
      <w:bookmarkStart w:id="24" w:name="_Toc208979905"/>
      <w:r w:rsidRPr="006D7F73">
        <w:t>The</w:t>
      </w:r>
      <w:r w:rsidRPr="006D7F73">
        <w:rPr>
          <w:lang w:val="en-GB"/>
        </w:rPr>
        <w:t xml:space="preserve"> award does not cover employees who are covered by a modern enterprise award, or an enterprise instrument (within the meaning of the </w:t>
      </w:r>
      <w:r w:rsidRPr="006D7F73">
        <w:rPr>
          <w:i/>
          <w:lang w:val="en-GB"/>
        </w:rPr>
        <w:t xml:space="preserve">Fair Work (Transitional Provisions and Consequential Amendments) Act 2009 </w:t>
      </w:r>
      <w:r w:rsidRPr="006D7F73">
        <w:rPr>
          <w:lang w:val="en-GB"/>
        </w:rPr>
        <w:t>(Cth)), or employers in relation to those employees</w:t>
      </w:r>
      <w:r w:rsidRPr="006D7F73">
        <w:t>.</w:t>
      </w:r>
    </w:p>
    <w:p w14:paraId="5038ECD3" w14:textId="09021C16" w:rsidR="0045734F" w:rsidRPr="0045734F" w:rsidRDefault="0045734F" w:rsidP="0045734F">
      <w:pPr>
        <w:pStyle w:val="History"/>
      </w:pPr>
      <w:r>
        <w:t>[</w:t>
      </w:r>
      <w:r w:rsidR="00CB0173">
        <w:t xml:space="preserve">New </w:t>
      </w:r>
      <w:r>
        <w:t>4.5</w:t>
      </w:r>
      <w:r w:rsidR="00CB0173">
        <w:t xml:space="preserve"> inserted</w:t>
      </w:r>
      <w:r>
        <w:t xml:space="preserve"> by </w:t>
      </w:r>
      <w:hyperlink r:id="rId86" w:history="1">
        <w:r>
          <w:rPr>
            <w:rStyle w:val="Hyperlink"/>
          </w:rPr>
          <w:t>PR994519</w:t>
        </w:r>
      </w:hyperlink>
      <w:r>
        <w:t xml:space="preserve"> from 01Jan10]</w:t>
      </w:r>
    </w:p>
    <w:p w14:paraId="32E249FF" w14:textId="77777777" w:rsidR="00C87079" w:rsidRDefault="00C87079" w:rsidP="009D0955">
      <w:pPr>
        <w:pStyle w:val="Level2"/>
      </w:pPr>
      <w:r w:rsidRPr="006D7F73">
        <w:t xml:space="preserve">The award does not cover </w:t>
      </w:r>
      <w:r w:rsidRPr="006D7F73">
        <w:rPr>
          <w:lang w:val="en-GB"/>
        </w:rPr>
        <w:t>employees</w:t>
      </w:r>
      <w:r w:rsidRPr="006D7F73">
        <w:t xml:space="preserve"> who are covered by a State reference public sector modern award, or a State reference public sector transitional award (within the meaning of the </w:t>
      </w:r>
      <w:r w:rsidRPr="006D7F73">
        <w:rPr>
          <w:i/>
        </w:rPr>
        <w:t xml:space="preserve">Fair Work (Transitional Provisions and Consequential Amendments) Act 2009 </w:t>
      </w:r>
      <w:r w:rsidRPr="006D7F73">
        <w:t>(Cth)), or employers in relation to those employees.</w:t>
      </w:r>
    </w:p>
    <w:p w14:paraId="2E3D9255" w14:textId="30FC3536" w:rsidR="009D7009" w:rsidRPr="0045734F" w:rsidRDefault="009D7009" w:rsidP="009D7009">
      <w:pPr>
        <w:pStyle w:val="History"/>
      </w:pPr>
      <w:r>
        <w:t xml:space="preserve">[New 4.6 inserted by </w:t>
      </w:r>
      <w:hyperlink r:id="rId87" w:history="1">
        <w:r>
          <w:rPr>
            <w:rStyle w:val="Hyperlink"/>
          </w:rPr>
          <w:t>PR994519</w:t>
        </w:r>
      </w:hyperlink>
      <w:r>
        <w:t xml:space="preserve"> from 01Jan10]</w:t>
      </w:r>
    </w:p>
    <w:p w14:paraId="0B23806D" w14:textId="3E340BE1" w:rsidR="00C87079" w:rsidRDefault="00C87079" w:rsidP="00C87079">
      <w:pPr>
        <w:pStyle w:val="Level2"/>
      </w:pPr>
      <w:r w:rsidRPr="006D7F73">
        <w:t xml:space="preserve">This award covers any employer which supplies labour on an on-hire basis in the industry set out in clause </w:t>
      </w:r>
      <w:r w:rsidR="00DD4B5E">
        <w:fldChar w:fldCharType="begin"/>
      </w:r>
      <w:r w:rsidR="00DD4B5E">
        <w:instrText xml:space="preserve"> REF _Ref218652242 \w \h  \* MERGEFORMAT </w:instrText>
      </w:r>
      <w:r w:rsidR="00DD4B5E">
        <w:fldChar w:fldCharType="separate"/>
      </w:r>
      <w:r w:rsidR="001D7572">
        <w:t>4.1</w:t>
      </w:r>
      <w:r w:rsidR="00DD4B5E">
        <w:fldChar w:fldCharType="end"/>
      </w:r>
      <w:r w:rsidRPr="006D7F73">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14:paraId="6C029C41" w14:textId="6DB88F4D" w:rsidR="009D7009" w:rsidRPr="0045734F" w:rsidRDefault="009D7009" w:rsidP="009D7009">
      <w:pPr>
        <w:pStyle w:val="History"/>
      </w:pPr>
      <w:r>
        <w:t xml:space="preserve">[New 4.7 inserted by </w:t>
      </w:r>
      <w:hyperlink r:id="rId88" w:history="1">
        <w:r>
          <w:rPr>
            <w:rStyle w:val="Hyperlink"/>
          </w:rPr>
          <w:t>PR994519</w:t>
        </w:r>
      </w:hyperlink>
      <w:r>
        <w:t xml:space="preserve"> from 01Jan10]</w:t>
      </w:r>
    </w:p>
    <w:p w14:paraId="3B314E78" w14:textId="2E3A4D03" w:rsidR="00C87079" w:rsidRDefault="00C87079" w:rsidP="00C87079">
      <w:pPr>
        <w:pStyle w:val="Level2"/>
      </w:pPr>
      <w:r w:rsidRPr="006D7F73">
        <w:t>This award covers employers which provide group training services for apprentices and</w:t>
      </w:r>
      <w:r w:rsidR="00CB0173">
        <w:t>/or</w:t>
      </w:r>
      <w:r w:rsidRPr="006D7F73">
        <w:t xml:space="preserve"> trainees engaged in the industry and/or parts of industry set out at clause </w:t>
      </w:r>
      <w:r w:rsidR="00DD4B5E">
        <w:fldChar w:fldCharType="begin"/>
      </w:r>
      <w:r w:rsidR="00DD4B5E">
        <w:instrText xml:space="preserve"> REF _Ref218652242 \w \h  \* MERGEFORMAT </w:instrText>
      </w:r>
      <w:r w:rsidR="00DD4B5E">
        <w:fldChar w:fldCharType="separate"/>
      </w:r>
      <w:r w:rsidR="001D7572">
        <w:t>4.1</w:t>
      </w:r>
      <w:r w:rsidR="00DD4B5E">
        <w:fldChar w:fldCharType="end"/>
      </w:r>
      <w:r w:rsidRPr="006D7F73">
        <w:t xml:space="preserve"> and those apprentices and</w:t>
      </w:r>
      <w:r w:rsidR="00CB0173">
        <w:t>/or</w:t>
      </w:r>
      <w:r w:rsidRPr="006D7F73">
        <w:t xml:space="preserve"> trainees engaged by a group training service hosted by a company to perform work at a location where the activities described herein are being performed. This subclause operates subject to the exclusions from coverage in this award.</w:t>
      </w:r>
    </w:p>
    <w:p w14:paraId="6D9C17F3" w14:textId="0DA93AEB" w:rsidR="00CB0173" w:rsidRPr="00CB0173" w:rsidRDefault="00CB0173" w:rsidP="00CB0173">
      <w:pPr>
        <w:pStyle w:val="History"/>
      </w:pPr>
      <w:r>
        <w:t xml:space="preserve">[4.5 renumbered as 4.8 and varied by </w:t>
      </w:r>
      <w:hyperlink r:id="rId89" w:history="1">
        <w:r>
          <w:rPr>
            <w:rStyle w:val="Hyperlink"/>
          </w:rPr>
          <w:t>PR994519</w:t>
        </w:r>
      </w:hyperlink>
      <w:r>
        <w:t xml:space="preserve"> from 01Jan10]</w:t>
      </w:r>
    </w:p>
    <w:p w14:paraId="184FB4A0" w14:textId="77777777" w:rsidR="00C87079" w:rsidRDefault="00C87079" w:rsidP="00C87079">
      <w:pPr>
        <w:pStyle w:val="Level2"/>
      </w:pPr>
      <w:r w:rsidRPr="006D7F73">
        <w:t>Where an employer is covered by more than one award, an employee of that employer is covered by the award classification which is most appropriate to the work performed by the employee and to the environment in which the employee normally performs the work.</w:t>
      </w:r>
    </w:p>
    <w:p w14:paraId="44D10E9B" w14:textId="77777777" w:rsidR="00CB0173" w:rsidRPr="006D7F73" w:rsidRDefault="00CB0173" w:rsidP="00CB0173">
      <w:pPr>
        <w:pStyle w:val="Block1"/>
      </w:pPr>
      <w:r w:rsidRPr="006D7F73">
        <w:t>NOTE:</w:t>
      </w:r>
      <w:r w:rsidRPr="006D7F73">
        <w:rPr>
          <w:rStyle w:val="StyleLevel2BoldChar"/>
        </w:rPr>
        <w:t xml:space="preserve"> </w:t>
      </w:r>
      <w:r w:rsidRPr="006D7F73">
        <w:t xml:space="preserve">Where there is no classification for a particular employee in this award it is possible that the employer and that employee are covered by an award with occupational coverage. </w:t>
      </w:r>
    </w:p>
    <w:p w14:paraId="232A17CB" w14:textId="30460025" w:rsidR="00CB0173" w:rsidRPr="00CB0173" w:rsidRDefault="0061673E" w:rsidP="00CB0173">
      <w:pPr>
        <w:pStyle w:val="History"/>
      </w:pPr>
      <w:r>
        <w:t>[4.6</w:t>
      </w:r>
      <w:r w:rsidR="00CB0173">
        <w:t xml:space="preserve"> renumbered as 4.9 by </w:t>
      </w:r>
      <w:hyperlink r:id="rId90" w:history="1">
        <w:r w:rsidR="00CB0173">
          <w:rPr>
            <w:rStyle w:val="Hyperlink"/>
          </w:rPr>
          <w:t>PR994519</w:t>
        </w:r>
      </w:hyperlink>
      <w:r w:rsidR="00CB0173">
        <w:t xml:space="preserve"> from 01Jan10]</w:t>
      </w:r>
    </w:p>
    <w:p w14:paraId="20DF852A" w14:textId="3F757B71" w:rsidR="0064559E" w:rsidRDefault="0064559E" w:rsidP="0064559E">
      <w:pPr>
        <w:pStyle w:val="Level2"/>
      </w:pPr>
      <w:r w:rsidRPr="006D7F73">
        <w:t xml:space="preserve">For the purpose of clause </w:t>
      </w:r>
      <w:r w:rsidR="00DD4B5E">
        <w:fldChar w:fldCharType="begin"/>
      </w:r>
      <w:r w:rsidR="00DD4B5E">
        <w:instrText xml:space="preserve"> REF _Ref218652242 \r \h  \* MERGEFORMAT </w:instrText>
      </w:r>
      <w:r w:rsidR="00DD4B5E">
        <w:fldChar w:fldCharType="separate"/>
      </w:r>
      <w:r w:rsidR="001D7572">
        <w:t>4.1</w:t>
      </w:r>
      <w:r w:rsidR="00DD4B5E">
        <w:fldChar w:fldCharType="end"/>
      </w:r>
      <w:r w:rsidRPr="006D7F73">
        <w:t xml:space="preserve">, </w:t>
      </w:r>
      <w:r w:rsidRPr="006D7F73">
        <w:rPr>
          <w:b/>
        </w:rPr>
        <w:t>on-site building, engineering and civil construction industry</w:t>
      </w:r>
      <w:r w:rsidRPr="006D7F73">
        <w:t xml:space="preserve"> means</w:t>
      </w:r>
      <w:r w:rsidRPr="006D7F73">
        <w:rPr>
          <w:rFonts w:ascii="TimesNewRoman" w:hAnsi="TimesNewRoman" w:cs="TimesNewRoman"/>
        </w:rPr>
        <w:t xml:space="preserve"> </w:t>
      </w:r>
      <w:r w:rsidRPr="006D7F73">
        <w:t>the industry of general building and construction, civil construction and metal and engineering construction, in all cases undertaken on-site.</w:t>
      </w:r>
      <w:bookmarkEnd w:id="18"/>
    </w:p>
    <w:p w14:paraId="3A045B7F" w14:textId="190D7CC3" w:rsidR="00CB0173" w:rsidRPr="00CB0173" w:rsidRDefault="00CB0173" w:rsidP="00CB0173">
      <w:pPr>
        <w:pStyle w:val="History"/>
      </w:pPr>
      <w:r>
        <w:t xml:space="preserve">[4.7 renumbered as 4.10 and varied by </w:t>
      </w:r>
      <w:hyperlink r:id="rId91" w:history="1">
        <w:r>
          <w:rPr>
            <w:rStyle w:val="Hyperlink"/>
          </w:rPr>
          <w:t>PR994519</w:t>
        </w:r>
      </w:hyperlink>
      <w:r>
        <w:t xml:space="preserve"> from 01Jan10]</w:t>
      </w:r>
    </w:p>
    <w:p w14:paraId="5436FCAA" w14:textId="59E7E5C8" w:rsidR="0064559E" w:rsidRPr="006D7F73" w:rsidRDefault="0064559E" w:rsidP="0064559E">
      <w:pPr>
        <w:pStyle w:val="Level2"/>
        <w:keepNext/>
      </w:pPr>
      <w:bookmarkStart w:id="25" w:name="_Ref36032552"/>
      <w:r w:rsidRPr="006D7F73">
        <w:t xml:space="preserve">For the purposes of clause </w:t>
      </w:r>
      <w:r w:rsidR="00DD4B5E">
        <w:fldChar w:fldCharType="begin"/>
      </w:r>
      <w:r w:rsidR="00DD4B5E">
        <w:instrText xml:space="preserve"> REF _Ref218652242 \r \h  \* MERGEFORMAT </w:instrText>
      </w:r>
      <w:r w:rsidR="00DD4B5E">
        <w:fldChar w:fldCharType="separate"/>
      </w:r>
      <w:r w:rsidR="001D7572">
        <w:t>4.1</w:t>
      </w:r>
      <w:r w:rsidR="00DD4B5E">
        <w:fldChar w:fldCharType="end"/>
      </w:r>
      <w:r w:rsidRPr="006D7F73">
        <w:t>:</w:t>
      </w:r>
      <w:bookmarkEnd w:id="25"/>
    </w:p>
    <w:p w14:paraId="5C87E451" w14:textId="77777777" w:rsidR="0064559E" w:rsidRPr="006D7F73" w:rsidRDefault="0064559E" w:rsidP="0064559E">
      <w:pPr>
        <w:pStyle w:val="Level3"/>
      </w:pPr>
      <w:bookmarkStart w:id="26" w:name="_Ref36032468"/>
      <w:r w:rsidRPr="006D7F73">
        <w:rPr>
          <w:b/>
        </w:rPr>
        <w:t>general building and construction</w:t>
      </w:r>
      <w:r w:rsidRPr="006D7F73">
        <w:t xml:space="preserve"> means:</w:t>
      </w:r>
      <w:bookmarkEnd w:id="26"/>
      <w:r w:rsidRPr="006D7F73">
        <w:t xml:space="preserve"> </w:t>
      </w:r>
    </w:p>
    <w:p w14:paraId="644EDA1B" w14:textId="7CE69AD2" w:rsidR="0064559E" w:rsidRPr="006D7F73" w:rsidRDefault="0064559E" w:rsidP="0064559E">
      <w:pPr>
        <w:pStyle w:val="Level4"/>
      </w:pPr>
      <w:bookmarkStart w:id="27" w:name="_Ref218652335"/>
      <w:bookmarkStart w:id="28" w:name="_Ref220396553"/>
      <w:r w:rsidRPr="006D7F73">
        <w:t>the construction, alteration, extension, restoration, repair, demolition or dismantling of buildings, structures or works that form, or are to form, part of land, whether or not the buildings, structures or works are permanent</w:t>
      </w:r>
      <w:bookmarkEnd w:id="27"/>
      <w:r w:rsidRPr="006D7F73">
        <w:t xml:space="preserve"> and maintenance undertaken by employees of employers covered by clause </w:t>
      </w:r>
      <w:r w:rsidR="00DD4B5E">
        <w:fldChar w:fldCharType="begin"/>
      </w:r>
      <w:r w:rsidR="00DD4B5E">
        <w:instrText xml:space="preserve"> REF _Ref218652242 \w \h  \* MERGEFORMAT </w:instrText>
      </w:r>
      <w:r w:rsidR="00DD4B5E">
        <w:fldChar w:fldCharType="separate"/>
      </w:r>
      <w:r w:rsidR="001D7572">
        <w:t>4.1</w:t>
      </w:r>
      <w:r w:rsidR="00DD4B5E">
        <w:fldChar w:fldCharType="end"/>
      </w:r>
      <w:r w:rsidRPr="006D7F73">
        <w:t xml:space="preserve"> of such buildings, structures or works;</w:t>
      </w:r>
      <w:bookmarkEnd w:id="28"/>
    </w:p>
    <w:p w14:paraId="4012201D" w14:textId="4945C7A0" w:rsidR="0064559E" w:rsidRPr="006D7F73" w:rsidRDefault="0064559E" w:rsidP="0064559E">
      <w:pPr>
        <w:pStyle w:val="Level4"/>
      </w:pPr>
      <w:r w:rsidRPr="006D7F73">
        <w:t xml:space="preserve">site clearance, earth-moving, excavation, site restoration, landscaping and the provision of car parks and other access works associated with the activities within clause </w:t>
      </w:r>
      <w:r w:rsidR="005D6EB2">
        <w:fldChar w:fldCharType="begin"/>
      </w:r>
      <w:r w:rsidR="00A3174A">
        <w:instrText xml:space="preserve"> REF _Ref220396553 \w \h  \* MERGEFORMAT </w:instrText>
      </w:r>
      <w:r w:rsidR="005D6EB2">
        <w:fldChar w:fldCharType="separate"/>
      </w:r>
      <w:r w:rsidR="001D7572">
        <w:t>4.10(a)(i)</w:t>
      </w:r>
      <w:r w:rsidR="005D6EB2">
        <w:fldChar w:fldCharType="end"/>
      </w:r>
      <w:r w:rsidRPr="006D7F73">
        <w:t>; and</w:t>
      </w:r>
    </w:p>
    <w:p w14:paraId="1266DE5E" w14:textId="77777777" w:rsidR="0064559E" w:rsidRPr="006D7F73" w:rsidRDefault="0064559E" w:rsidP="0064559E">
      <w:pPr>
        <w:pStyle w:val="Level4"/>
      </w:pPr>
      <w:r w:rsidRPr="006D7F73">
        <w:t>the installation in any building, structure or works of fittings and services;</w:t>
      </w:r>
    </w:p>
    <w:p w14:paraId="0F6D69DC" w14:textId="77777777" w:rsidR="0064559E" w:rsidRPr="006D7F73" w:rsidRDefault="0064559E" w:rsidP="0064559E">
      <w:pPr>
        <w:pStyle w:val="Level3"/>
        <w:rPr>
          <w:b/>
        </w:rPr>
      </w:pPr>
      <w:r w:rsidRPr="006D7F73">
        <w:rPr>
          <w:b/>
        </w:rPr>
        <w:t xml:space="preserve">civil construction </w:t>
      </w:r>
      <w:r w:rsidRPr="006D7F73">
        <w:t>means:</w:t>
      </w:r>
    </w:p>
    <w:p w14:paraId="7382C8C1" w14:textId="77777777" w:rsidR="0064559E" w:rsidRPr="006D7F73" w:rsidRDefault="0064559E" w:rsidP="0064559E">
      <w:pPr>
        <w:pStyle w:val="Level4"/>
      </w:pPr>
      <w:bookmarkStart w:id="29" w:name="_Ref218406432"/>
      <w:r w:rsidRPr="006D7F73">
        <w:t>the construction, repair, maintenance or demolition of:</w:t>
      </w:r>
      <w:bookmarkEnd w:id="29"/>
    </w:p>
    <w:p w14:paraId="7B5C77EA" w14:textId="77777777" w:rsidR="0064559E" w:rsidRPr="006D7F73" w:rsidRDefault="0064559E" w:rsidP="0064559E">
      <w:pPr>
        <w:pStyle w:val="Bullet3"/>
      </w:pPr>
      <w:r w:rsidRPr="006D7F73">
        <w:t>civil and/or mechanical engineering projects;</w:t>
      </w:r>
    </w:p>
    <w:p w14:paraId="25714A1D" w14:textId="77777777" w:rsidR="0064559E" w:rsidRPr="006D7F73" w:rsidRDefault="0064559E" w:rsidP="0064559E">
      <w:pPr>
        <w:pStyle w:val="Bullet3"/>
      </w:pPr>
      <w:r w:rsidRPr="006D7F73">
        <w:t>power transmission, light, television, radio, communication, radar, navigation, observation towers or structures;</w:t>
      </w:r>
    </w:p>
    <w:p w14:paraId="063508FD" w14:textId="77777777" w:rsidR="0064559E" w:rsidRPr="006D7F73" w:rsidRDefault="0064559E" w:rsidP="0064559E">
      <w:pPr>
        <w:pStyle w:val="Bullet3"/>
      </w:pPr>
      <w:r w:rsidRPr="006D7F73">
        <w:t>power houses, chemical plants, hydrocarbons and/or oil treatment plants or refineries;</w:t>
      </w:r>
    </w:p>
    <w:p w14:paraId="3BA68C34" w14:textId="77777777" w:rsidR="0064559E" w:rsidRPr="006D7F73" w:rsidRDefault="0064559E" w:rsidP="00547BCF">
      <w:pPr>
        <w:pStyle w:val="Bullet3"/>
        <w:keepNext/>
      </w:pPr>
      <w:r w:rsidRPr="006D7F73">
        <w:t>silos; and/or</w:t>
      </w:r>
    </w:p>
    <w:p w14:paraId="7F5D8CDD" w14:textId="77777777" w:rsidR="0064559E" w:rsidRPr="006D7F73" w:rsidRDefault="0064559E" w:rsidP="0064559E">
      <w:pPr>
        <w:pStyle w:val="Bullet3"/>
      </w:pPr>
      <w:r w:rsidRPr="006D7F73">
        <w:t>sports and/or entertainment complexes;</w:t>
      </w:r>
    </w:p>
    <w:p w14:paraId="42F202A8" w14:textId="77777777" w:rsidR="0064559E" w:rsidRPr="006D7F73" w:rsidRDefault="0064559E" w:rsidP="0064559E">
      <w:pPr>
        <w:pStyle w:val="Level4"/>
      </w:pPr>
      <w:r w:rsidRPr="006D7F73">
        <w:t>road making and the manufacture or preparation, applying, laying or fixing of bitumen emulsion, asphalt emulsion, bitumen or asphalt preparations, hot pre-mixed asphalt, cold paved asphalt and mastic asphalt;</w:t>
      </w:r>
    </w:p>
    <w:p w14:paraId="595CB0FC" w14:textId="77777777" w:rsidR="0064559E" w:rsidRPr="006D7F73" w:rsidRDefault="0064559E" w:rsidP="0064559E">
      <w:pPr>
        <w:pStyle w:val="Level4"/>
      </w:pPr>
      <w:r w:rsidRPr="006D7F73">
        <w:t>the prefabrication and installation of geomembranes, geotextiles and appurtenances;</w:t>
      </w:r>
    </w:p>
    <w:p w14:paraId="53FE981A" w14:textId="74CC4D90" w:rsidR="0064559E" w:rsidRDefault="0064559E" w:rsidP="0064559E">
      <w:pPr>
        <w:pStyle w:val="Level4"/>
      </w:pPr>
      <w:r w:rsidRPr="006D7F73">
        <w:t xml:space="preserve">dredging or sluicing work for or at premises provided for persons mentioned in or in connection with work under clause </w:t>
      </w:r>
      <w:r w:rsidR="005D6EB2">
        <w:fldChar w:fldCharType="begin"/>
      </w:r>
      <w:r w:rsidR="00A3174A">
        <w:instrText xml:space="preserve"> REF _Ref218406432 \w \h  \* MERGEFORMAT </w:instrText>
      </w:r>
      <w:r w:rsidR="005D6EB2">
        <w:fldChar w:fldCharType="separate"/>
      </w:r>
      <w:r w:rsidR="001D7572">
        <w:t>4.10(b)(i)</w:t>
      </w:r>
      <w:r w:rsidR="005D6EB2">
        <w:fldChar w:fldCharType="end"/>
      </w:r>
      <w:r w:rsidRPr="006D7F73">
        <w:t>;</w:t>
      </w:r>
    </w:p>
    <w:p w14:paraId="5DA0A612" w14:textId="5CC87A1B" w:rsidR="00E3199A" w:rsidRDefault="00E3199A" w:rsidP="00E3199A">
      <w:pPr>
        <w:pStyle w:val="History"/>
      </w:pPr>
      <w:r>
        <w:t>[</w:t>
      </w:r>
      <w:r w:rsidRPr="00E3199A">
        <w:t>4.10(b)(v)</w:t>
      </w:r>
      <w:r>
        <w:t xml:space="preserve"> </w:t>
      </w:r>
      <w:r w:rsidRPr="00E3199A">
        <w:t>deleted</w:t>
      </w:r>
      <w:r>
        <w:t xml:space="preserve"> by </w:t>
      </w:r>
      <w:hyperlink r:id="rId92" w:history="1">
        <w:r>
          <w:rPr>
            <w:rStyle w:val="Hyperlink"/>
          </w:rPr>
          <w:t>PR715725</w:t>
        </w:r>
      </w:hyperlink>
      <w:r>
        <w:t xml:space="preserve"> ppc 01Jul20]</w:t>
      </w:r>
    </w:p>
    <w:p w14:paraId="66415B5E" w14:textId="12015420" w:rsidR="00E3199A" w:rsidRDefault="00E3199A" w:rsidP="00E3199A">
      <w:pPr>
        <w:pStyle w:val="History"/>
      </w:pPr>
      <w:r>
        <w:t>[</w:t>
      </w:r>
      <w:r w:rsidRPr="00E3199A">
        <w:t>4.10(b)(v</w:t>
      </w:r>
      <w:r>
        <w:t>i</w:t>
      </w:r>
      <w:r w:rsidRPr="00E3199A">
        <w:t>)</w:t>
      </w:r>
      <w:r>
        <w:t xml:space="preserve"> renumbered as </w:t>
      </w:r>
      <w:r w:rsidRPr="00E3199A">
        <w:t>4.10(b)(v)</w:t>
      </w:r>
      <w:r>
        <w:t xml:space="preserve"> by </w:t>
      </w:r>
      <w:hyperlink r:id="rId93" w:history="1">
        <w:r>
          <w:rPr>
            <w:rStyle w:val="Hyperlink"/>
          </w:rPr>
          <w:t>PR715725</w:t>
        </w:r>
      </w:hyperlink>
      <w:r>
        <w:t xml:space="preserve"> ppc 01Jul20]</w:t>
      </w:r>
    </w:p>
    <w:p w14:paraId="3C45CCF8" w14:textId="523DFAA9" w:rsidR="0064559E" w:rsidRDefault="0064559E" w:rsidP="0064559E">
      <w:pPr>
        <w:pStyle w:val="Level4"/>
      </w:pPr>
      <w:r w:rsidRPr="006D7F73">
        <w:t xml:space="preserve">batch plants and precast yards at a construction site in or in connection with work under clause </w:t>
      </w:r>
      <w:r w:rsidR="005D6EB2">
        <w:fldChar w:fldCharType="begin"/>
      </w:r>
      <w:r w:rsidR="00A3174A">
        <w:instrText xml:space="preserve"> REF _Ref218406432 \w \h  \* MERGEFORMAT </w:instrText>
      </w:r>
      <w:r w:rsidR="005D6EB2">
        <w:fldChar w:fldCharType="separate"/>
      </w:r>
      <w:r w:rsidR="001D7572">
        <w:t>4.10(b)(i)</w:t>
      </w:r>
      <w:r w:rsidR="005D6EB2">
        <w:fldChar w:fldCharType="end"/>
      </w:r>
      <w:r w:rsidRPr="006D7F73">
        <w:t>;</w:t>
      </w:r>
    </w:p>
    <w:p w14:paraId="3B41BA0B" w14:textId="2EC60EE5" w:rsidR="00E3199A" w:rsidRPr="00E3199A" w:rsidRDefault="00E3199A" w:rsidP="00E3199A">
      <w:pPr>
        <w:pStyle w:val="History"/>
      </w:pPr>
      <w:r>
        <w:t>[</w:t>
      </w:r>
      <w:r w:rsidRPr="00E3199A">
        <w:t>4.10(b)(</w:t>
      </w:r>
      <w:r>
        <w:t>vii</w:t>
      </w:r>
      <w:r w:rsidRPr="00E3199A">
        <w:t>)</w:t>
      </w:r>
      <w:r>
        <w:t xml:space="preserve"> renumbered as </w:t>
      </w:r>
      <w:r w:rsidRPr="00E3199A">
        <w:t>4.10(b)(v</w:t>
      </w:r>
      <w:r>
        <w:t>i</w:t>
      </w:r>
      <w:r w:rsidRPr="00E3199A">
        <w:t>)</w:t>
      </w:r>
      <w:r>
        <w:t xml:space="preserve"> by </w:t>
      </w:r>
      <w:hyperlink r:id="rId94" w:history="1">
        <w:r>
          <w:rPr>
            <w:rStyle w:val="Hyperlink"/>
          </w:rPr>
          <w:t>PR715725</w:t>
        </w:r>
      </w:hyperlink>
      <w:r>
        <w:t xml:space="preserve"> ppc 01Jul20]</w:t>
      </w:r>
    </w:p>
    <w:p w14:paraId="5CD52387" w14:textId="5DF9B221" w:rsidR="0064559E" w:rsidRDefault="0064559E" w:rsidP="0064559E">
      <w:pPr>
        <w:pStyle w:val="Level4"/>
      </w:pPr>
      <w:r w:rsidRPr="006D7F73">
        <w:t>traffic management in or in connection with work under clause</w:t>
      </w:r>
      <w:r w:rsidR="007D7BE4">
        <w:t> </w:t>
      </w:r>
      <w:r w:rsidR="005D6EB2">
        <w:fldChar w:fldCharType="begin"/>
      </w:r>
      <w:r w:rsidR="00A3174A">
        <w:instrText xml:space="preserve"> REF _Ref218406432 \w \h  \* MERGEFORMAT </w:instrText>
      </w:r>
      <w:r w:rsidR="005D6EB2">
        <w:fldChar w:fldCharType="separate"/>
      </w:r>
      <w:r w:rsidR="001D7572">
        <w:t>4.10(b)(i)</w:t>
      </w:r>
      <w:r w:rsidR="005D6EB2">
        <w:fldChar w:fldCharType="end"/>
      </w:r>
      <w:r w:rsidRPr="006D7F73">
        <w:t>;</w:t>
      </w:r>
    </w:p>
    <w:p w14:paraId="2156ABC8" w14:textId="4F33924D" w:rsidR="00E3199A" w:rsidRPr="00E3199A" w:rsidRDefault="00E3199A" w:rsidP="00E3199A">
      <w:pPr>
        <w:pStyle w:val="History"/>
      </w:pPr>
      <w:r>
        <w:t>[</w:t>
      </w:r>
      <w:r w:rsidRPr="00E3199A">
        <w:t>4.10(b)(</w:t>
      </w:r>
      <w:r>
        <w:t>v</w:t>
      </w:r>
      <w:r w:rsidR="0070209A">
        <w:t>ii</w:t>
      </w:r>
      <w:r>
        <w:t>i</w:t>
      </w:r>
      <w:r w:rsidRPr="00E3199A">
        <w:t>)</w:t>
      </w:r>
      <w:r>
        <w:t xml:space="preserve"> renumbered as </w:t>
      </w:r>
      <w:r w:rsidRPr="00E3199A">
        <w:t>4.10(b)(v</w:t>
      </w:r>
      <w:r>
        <w:t>ii</w:t>
      </w:r>
      <w:r w:rsidRPr="00E3199A">
        <w:t>)</w:t>
      </w:r>
      <w:r>
        <w:t xml:space="preserve"> by </w:t>
      </w:r>
      <w:hyperlink r:id="rId95" w:history="1">
        <w:r>
          <w:rPr>
            <w:rStyle w:val="Hyperlink"/>
          </w:rPr>
          <w:t>PR715725</w:t>
        </w:r>
      </w:hyperlink>
      <w:r>
        <w:t xml:space="preserve"> ppc 01Jul20]</w:t>
      </w:r>
    </w:p>
    <w:p w14:paraId="77C0DF49" w14:textId="40EAC2C7" w:rsidR="0064559E" w:rsidRPr="006D7F73" w:rsidRDefault="0064559E" w:rsidP="0064559E">
      <w:pPr>
        <w:pStyle w:val="Level4"/>
      </w:pPr>
      <w:r w:rsidRPr="006D7F73">
        <w:t xml:space="preserve">construction and/or establishment of landscape gardens in or in connection with work under clause </w:t>
      </w:r>
      <w:r w:rsidR="005D6EB2">
        <w:fldChar w:fldCharType="begin"/>
      </w:r>
      <w:r w:rsidR="00A3174A">
        <w:instrText xml:space="preserve"> REF _Ref218406432 \w \h  \* MERGEFORMAT </w:instrText>
      </w:r>
      <w:r w:rsidR="005D6EB2">
        <w:fldChar w:fldCharType="separate"/>
      </w:r>
      <w:r w:rsidR="001D7572">
        <w:t>4.10(b)(i)</w:t>
      </w:r>
      <w:r w:rsidR="005D6EB2">
        <w:fldChar w:fldCharType="end"/>
      </w:r>
      <w:r w:rsidRPr="006D7F73">
        <w:t>, provided that this award does not apply to the:</w:t>
      </w:r>
    </w:p>
    <w:p w14:paraId="3D42ED47" w14:textId="77777777" w:rsidR="0064559E" w:rsidRPr="006D7F73" w:rsidRDefault="0064559E" w:rsidP="0064559E">
      <w:pPr>
        <w:pStyle w:val="Bullet3"/>
      </w:pPr>
      <w:r w:rsidRPr="006D7F73">
        <w:t>maintenance or horticultural establishment work following practical completion of work as specified under the terms of the construction contract or project; and/or</w:t>
      </w:r>
    </w:p>
    <w:p w14:paraId="4B959D13" w14:textId="31ABD275" w:rsidR="0064559E" w:rsidRDefault="0064559E" w:rsidP="0064559E">
      <w:pPr>
        <w:pStyle w:val="Bullet3"/>
      </w:pPr>
      <w:r w:rsidRPr="006D7F73">
        <w:t>laying-out, construction, cultivation or keeping in order of gardens in connection with private houses;</w:t>
      </w:r>
    </w:p>
    <w:p w14:paraId="27B5945E" w14:textId="093F35CC" w:rsidR="00E3199A" w:rsidRPr="00E3199A" w:rsidRDefault="00E3199A" w:rsidP="00E3199A">
      <w:pPr>
        <w:pStyle w:val="History"/>
      </w:pPr>
      <w:r>
        <w:t>[</w:t>
      </w:r>
      <w:r w:rsidRPr="00E3199A">
        <w:t>4.10(b)(</w:t>
      </w:r>
      <w:r w:rsidR="0070209A">
        <w:t>ix</w:t>
      </w:r>
      <w:r w:rsidRPr="00E3199A">
        <w:t>)</w:t>
      </w:r>
      <w:r>
        <w:t xml:space="preserve"> renumbered as </w:t>
      </w:r>
      <w:r w:rsidRPr="00E3199A">
        <w:t>4.10(b)(v</w:t>
      </w:r>
      <w:r>
        <w:t>iii</w:t>
      </w:r>
      <w:r w:rsidRPr="00E3199A">
        <w:t>)</w:t>
      </w:r>
      <w:r>
        <w:t xml:space="preserve"> by </w:t>
      </w:r>
      <w:hyperlink r:id="rId96" w:history="1">
        <w:r>
          <w:rPr>
            <w:rStyle w:val="Hyperlink"/>
          </w:rPr>
          <w:t>PR715725</w:t>
        </w:r>
      </w:hyperlink>
      <w:r>
        <w:t xml:space="preserve"> ppc 01Jul20]</w:t>
      </w:r>
    </w:p>
    <w:p w14:paraId="45B7CB67" w14:textId="5C6B0AB7" w:rsidR="0064559E" w:rsidRDefault="0064559E" w:rsidP="0064559E">
      <w:pPr>
        <w:pStyle w:val="Level4"/>
      </w:pPr>
      <w:r w:rsidRPr="006D7F73">
        <w:t xml:space="preserve">the industry or calling of either or both catering and cleaning for or at premises provided for persons mentioned in clause </w:t>
      </w:r>
      <w:r w:rsidR="005D6EB2">
        <w:fldChar w:fldCharType="begin"/>
      </w:r>
      <w:r w:rsidR="00A3174A">
        <w:instrText xml:space="preserve"> REF _Ref218406432 \w \h  \* MERGEFORMAT </w:instrText>
      </w:r>
      <w:r w:rsidR="005D6EB2">
        <w:fldChar w:fldCharType="separate"/>
      </w:r>
      <w:r w:rsidR="001D7572">
        <w:t>4.10(b)(i)</w:t>
      </w:r>
      <w:r w:rsidR="005D6EB2">
        <w:fldChar w:fldCharType="end"/>
      </w:r>
      <w:r w:rsidRPr="006D7F73">
        <w:t>;</w:t>
      </w:r>
    </w:p>
    <w:p w14:paraId="179B2B30" w14:textId="118704A5" w:rsidR="00E3199A" w:rsidRPr="00E3199A" w:rsidRDefault="00E3199A" w:rsidP="00E3199A">
      <w:pPr>
        <w:pStyle w:val="History"/>
      </w:pPr>
      <w:r>
        <w:t>[</w:t>
      </w:r>
      <w:r w:rsidRPr="00E3199A">
        <w:t>4.10(b)(</w:t>
      </w:r>
      <w:r w:rsidR="0070209A">
        <w:t>x</w:t>
      </w:r>
      <w:r>
        <w:t xml:space="preserve">) renumbered as </w:t>
      </w:r>
      <w:r w:rsidRPr="00E3199A">
        <w:t>4.10(b)(</w:t>
      </w:r>
      <w:r>
        <w:t>ix</w:t>
      </w:r>
      <w:r w:rsidRPr="00E3199A">
        <w:t>)</w:t>
      </w:r>
      <w:r>
        <w:t xml:space="preserve"> by </w:t>
      </w:r>
      <w:hyperlink r:id="rId97" w:history="1">
        <w:r>
          <w:rPr>
            <w:rStyle w:val="Hyperlink"/>
          </w:rPr>
          <w:t>PR715725</w:t>
        </w:r>
      </w:hyperlink>
      <w:r>
        <w:t xml:space="preserve"> ppc 01Jul20]</w:t>
      </w:r>
    </w:p>
    <w:p w14:paraId="3702FEAB" w14:textId="5BF1856A" w:rsidR="0064559E" w:rsidRDefault="0064559E" w:rsidP="0064559E">
      <w:pPr>
        <w:pStyle w:val="Level4"/>
      </w:pPr>
      <w:r w:rsidRPr="006D7F73">
        <w:t>car parks excepting car park buildings and car parks within the alignment of a building; and</w:t>
      </w:r>
    </w:p>
    <w:p w14:paraId="5B980F12" w14:textId="03C9F294" w:rsidR="00E3199A" w:rsidRPr="00E3199A" w:rsidRDefault="00E3199A" w:rsidP="00E3199A">
      <w:pPr>
        <w:pStyle w:val="History"/>
      </w:pPr>
      <w:r>
        <w:t>[</w:t>
      </w:r>
      <w:r w:rsidRPr="00E3199A">
        <w:t>4.10(b)(</w:t>
      </w:r>
      <w:r>
        <w:t>x</w:t>
      </w:r>
      <w:r w:rsidR="00F637DD">
        <w:t>i</w:t>
      </w:r>
      <w:r>
        <w:t xml:space="preserve">) renumbered as </w:t>
      </w:r>
      <w:r w:rsidRPr="00E3199A">
        <w:t>4.10(b)(</w:t>
      </w:r>
      <w:r>
        <w:t>x</w:t>
      </w:r>
      <w:r w:rsidRPr="00E3199A">
        <w:t>)</w:t>
      </w:r>
      <w:r>
        <w:t xml:space="preserve"> by </w:t>
      </w:r>
      <w:hyperlink r:id="rId98" w:history="1">
        <w:r>
          <w:rPr>
            <w:rStyle w:val="Hyperlink"/>
          </w:rPr>
          <w:t>PR715725</w:t>
        </w:r>
      </w:hyperlink>
      <w:r>
        <w:t xml:space="preserve"> ppc 01Jul20]</w:t>
      </w:r>
    </w:p>
    <w:p w14:paraId="08F0AE35" w14:textId="77777777" w:rsidR="0064559E" w:rsidRPr="006D7F73" w:rsidRDefault="0064559E" w:rsidP="0064559E">
      <w:pPr>
        <w:pStyle w:val="Level4"/>
      </w:pPr>
      <w:r w:rsidRPr="006D7F73">
        <w:t>railways, tramways, roads, freeways, causeways, aerodromes, drains, dams, weirs, bridges, overpasses, underpasses, channels, waterworks, pipe tracks, tunnels, water and sewerage works, conduits, and all concrete work and preparation incidental thereto;</w:t>
      </w:r>
    </w:p>
    <w:p w14:paraId="1457D0B1" w14:textId="77777777" w:rsidR="0064559E" w:rsidRPr="006D7F73" w:rsidRDefault="0064559E" w:rsidP="0064559E">
      <w:pPr>
        <w:pStyle w:val="Level3"/>
        <w:keepNext/>
      </w:pPr>
      <w:bookmarkStart w:id="30" w:name="_Ref218928698"/>
      <w:r w:rsidRPr="006D7F73">
        <w:rPr>
          <w:b/>
        </w:rPr>
        <w:t>metal and engineering construction</w:t>
      </w:r>
      <w:r w:rsidRPr="006D7F73">
        <w:t xml:space="preserve"> means:</w:t>
      </w:r>
      <w:r w:rsidRPr="006D7F73">
        <w:rPr>
          <w:b/>
        </w:rPr>
        <w:t xml:space="preserve"> </w:t>
      </w:r>
    </w:p>
    <w:p w14:paraId="07EDDAF0" w14:textId="77777777" w:rsidR="0064559E" w:rsidRPr="006D7F73" w:rsidRDefault="0064559E" w:rsidP="0064559E">
      <w:pPr>
        <w:pStyle w:val="Level4"/>
      </w:pPr>
      <w:bookmarkStart w:id="31" w:name="_Ref220396756"/>
      <w:r w:rsidRPr="006D7F73">
        <w:t>metal trades work performed in the work of construction, fabrication, erection and/or installation work or work incidental thereto when it is carried out at a construction site which is specifically established for the purpose of constructing, fabricating, erecting and/or installing the following:</w:t>
      </w:r>
      <w:bookmarkEnd w:id="30"/>
      <w:bookmarkEnd w:id="31"/>
    </w:p>
    <w:p w14:paraId="4AF4EB59" w14:textId="77777777" w:rsidR="0064559E" w:rsidRPr="006D7F73" w:rsidRDefault="0064559E" w:rsidP="0064559E">
      <w:pPr>
        <w:pStyle w:val="Bullet3"/>
      </w:pPr>
      <w:r w:rsidRPr="006D7F73">
        <w:t>power stations, oil refineries, terminals and depots; chemical, petro-chemical and hydrocarbon plants; and associated plant, plant facilities and equipment;</w:t>
      </w:r>
    </w:p>
    <w:p w14:paraId="30F59E15" w14:textId="77777777" w:rsidR="0064559E" w:rsidRPr="006D7F73" w:rsidRDefault="0064559E" w:rsidP="0064559E">
      <w:pPr>
        <w:pStyle w:val="Bullet3"/>
      </w:pPr>
      <w:r w:rsidRPr="006D7F73">
        <w:t>major industrial and commercial undertakings and associated plant, plant facilities and equipment including undertakings for the processing and/or smelting of ferrous and non-ferrous metals, the processing of forest products and associated by-products, acid and fertiliser plants, cement and lime works, and other major industrial undertakings of a like nature;</w:t>
      </w:r>
    </w:p>
    <w:p w14:paraId="59BE62EB" w14:textId="77777777" w:rsidR="0064559E" w:rsidRPr="006D7F73" w:rsidRDefault="0064559E" w:rsidP="0064559E">
      <w:pPr>
        <w:pStyle w:val="Bullet3"/>
      </w:pPr>
      <w:r w:rsidRPr="006D7F73">
        <w:t>plant, plant facilities and equipment in connection with the extraction, refining and/or treatment of minerals, chemicals and the like;</w:t>
      </w:r>
    </w:p>
    <w:p w14:paraId="77E5C2A9" w14:textId="77777777" w:rsidR="0064559E" w:rsidRPr="006D7F73" w:rsidRDefault="0064559E" w:rsidP="0064559E">
      <w:pPr>
        <w:pStyle w:val="Bullet3"/>
      </w:pPr>
      <w:r w:rsidRPr="006D7F73">
        <w:t>transmission and similar towers, transmission lines and associated plant, plant facilities and equipment;</w:t>
      </w:r>
    </w:p>
    <w:p w14:paraId="4469BFCF" w14:textId="12707F79" w:rsidR="0064559E" w:rsidRPr="006D7F73" w:rsidRDefault="0064559E" w:rsidP="0064559E">
      <w:pPr>
        <w:pStyle w:val="Bullet3"/>
      </w:pPr>
      <w:r w:rsidRPr="006D7F73">
        <w:t xml:space="preserve">lifts and escalators as prescribed in clause </w:t>
      </w:r>
      <w:r w:rsidR="00DD4B5E">
        <w:fldChar w:fldCharType="begin"/>
      </w:r>
      <w:r w:rsidR="00DD4B5E">
        <w:instrText xml:space="preserve"> REF _Ref219008556 \r \h  \* MERGEFORMAT </w:instrText>
      </w:r>
      <w:r w:rsidR="00DD4B5E">
        <w:fldChar w:fldCharType="separate"/>
      </w:r>
      <w:r w:rsidR="001D7572">
        <w:t>42</w:t>
      </w:r>
      <w:r w:rsidR="00DD4B5E">
        <w:fldChar w:fldCharType="end"/>
      </w:r>
      <w:r w:rsidRPr="006D7F73">
        <w:t>—</w:t>
      </w:r>
      <w:r w:rsidR="00DD4B5E">
        <w:fldChar w:fldCharType="begin"/>
      </w:r>
      <w:r w:rsidR="00DD4B5E">
        <w:instrText xml:space="preserve"> REF _Ref219008556 \h  \* MERGEFORMAT </w:instrText>
      </w:r>
      <w:r w:rsidR="00DD4B5E">
        <w:fldChar w:fldCharType="separate"/>
      </w:r>
      <w:r w:rsidR="001D7572" w:rsidRPr="006D7F73">
        <w:t>Lift industry</w:t>
      </w:r>
      <w:r w:rsidR="00DD4B5E">
        <w:fldChar w:fldCharType="end"/>
      </w:r>
      <w:r w:rsidRPr="006D7F73">
        <w:t>;</w:t>
      </w:r>
    </w:p>
    <w:p w14:paraId="27F05020" w14:textId="77777777" w:rsidR="0064559E" w:rsidRPr="006D7F73" w:rsidRDefault="0064559E" w:rsidP="0064559E">
      <w:pPr>
        <w:pStyle w:val="Bullet3"/>
      </w:pPr>
      <w:r w:rsidRPr="006D7F73">
        <w:t>facilities and equipment in other engineering projects; and</w:t>
      </w:r>
    </w:p>
    <w:p w14:paraId="493EB2FE" w14:textId="554CE63B" w:rsidR="0064559E" w:rsidRPr="006D7F73" w:rsidRDefault="0064559E" w:rsidP="0064559E">
      <w:pPr>
        <w:pStyle w:val="Level4"/>
      </w:pPr>
      <w:r w:rsidRPr="006D7F73">
        <w:t xml:space="preserve">maintenance and/or repair and/or servicing work carried out on-site by the employees of contractors or subcontractors in connection with contracts for on-site construction work referred to in clause </w:t>
      </w:r>
      <w:r w:rsidR="005D6EB2">
        <w:fldChar w:fldCharType="begin"/>
      </w:r>
      <w:r w:rsidR="00A3174A">
        <w:instrText xml:space="preserve"> REF _Ref220396756 \w \h  \* MERGEFORMAT </w:instrText>
      </w:r>
      <w:r w:rsidR="005D6EB2">
        <w:fldChar w:fldCharType="separate"/>
      </w:r>
      <w:r w:rsidR="001D7572">
        <w:t>4.10(c)(i)</w:t>
      </w:r>
      <w:r w:rsidR="005D6EB2">
        <w:fldChar w:fldCharType="end"/>
      </w:r>
      <w:r w:rsidRPr="006D7F73">
        <w:t>. This does not include any work which is incidental to or of a minor nature in relation to the work normally performed by an employee of an employer not engaged substantially in metal and engineering construction.</w:t>
      </w:r>
    </w:p>
    <w:p w14:paraId="05658C2D" w14:textId="77777777" w:rsidR="0064559E" w:rsidRPr="006D7F73" w:rsidRDefault="0064559E" w:rsidP="0064559E">
      <w:pPr>
        <w:pStyle w:val="Level1"/>
      </w:pPr>
      <w:bookmarkStart w:id="32" w:name="_Toc56782277"/>
      <w:r w:rsidRPr="006D7F73">
        <w:t>Access to the award</w:t>
      </w:r>
      <w:bookmarkEnd w:id="19"/>
      <w:bookmarkEnd w:id="20"/>
      <w:bookmarkEnd w:id="21"/>
      <w:bookmarkEnd w:id="22"/>
      <w:bookmarkEnd w:id="23"/>
      <w:bookmarkEnd w:id="24"/>
      <w:r w:rsidRPr="006D7F73">
        <w:t xml:space="preserve"> and the National Employment Standards</w:t>
      </w:r>
      <w:bookmarkEnd w:id="32"/>
    </w:p>
    <w:p w14:paraId="23BF3BEB" w14:textId="77777777" w:rsidR="0064559E" w:rsidRPr="006D7F73" w:rsidRDefault="0064559E" w:rsidP="0064559E">
      <w:r w:rsidRPr="006D7F73">
        <w:t>The employer must ensure that copies of this award and the NES are available to all employees to whom they apply either on a noticeboard which is conveniently located at or near the workplace or through electronic means, whichever makes them more accessible or</w:t>
      </w:r>
      <w:r w:rsidRPr="006D7F73">
        <w:rPr>
          <w:i/>
          <w:iCs/>
        </w:rPr>
        <w:t xml:space="preserve"> </w:t>
      </w:r>
      <w:r w:rsidRPr="006D7F73">
        <w:rPr>
          <w:iCs/>
        </w:rPr>
        <w:t>made available (whether in hard copy or through electronic means) to an employee within a reasonable time following a request by the employee.</w:t>
      </w:r>
    </w:p>
    <w:p w14:paraId="7A6A683B" w14:textId="77777777" w:rsidR="0064559E" w:rsidRPr="006D7F73" w:rsidRDefault="0064559E" w:rsidP="0064559E">
      <w:pPr>
        <w:pStyle w:val="Level1"/>
      </w:pPr>
      <w:bookmarkStart w:id="33" w:name="_Toc208885983"/>
      <w:bookmarkStart w:id="34" w:name="_Toc208886071"/>
      <w:bookmarkStart w:id="35" w:name="_Toc208902561"/>
      <w:bookmarkStart w:id="36" w:name="_Toc208932466"/>
      <w:bookmarkStart w:id="37" w:name="_Toc208932551"/>
      <w:bookmarkStart w:id="38" w:name="_Toc208979906"/>
      <w:bookmarkStart w:id="39" w:name="_Toc56782278"/>
      <w:r w:rsidRPr="006D7F73">
        <w:t>The National Employment Standards and this award</w:t>
      </w:r>
      <w:bookmarkEnd w:id="33"/>
      <w:bookmarkEnd w:id="34"/>
      <w:bookmarkEnd w:id="35"/>
      <w:bookmarkEnd w:id="36"/>
      <w:bookmarkEnd w:id="37"/>
      <w:bookmarkEnd w:id="38"/>
      <w:bookmarkEnd w:id="39"/>
    </w:p>
    <w:p w14:paraId="5F2D92AC" w14:textId="0229571B" w:rsidR="0064559E" w:rsidRPr="006D7F73" w:rsidRDefault="0064559E" w:rsidP="0064559E">
      <w:r w:rsidRPr="006D7F73">
        <w:t xml:space="preserve">The </w:t>
      </w:r>
      <w:hyperlink r:id="rId99" w:history="1">
        <w:r w:rsidRPr="006D7F73">
          <w:rPr>
            <w:rStyle w:val="Hyperlink"/>
          </w:rPr>
          <w:t>NES</w:t>
        </w:r>
      </w:hyperlink>
      <w:r w:rsidRPr="006D7F73">
        <w:t xml:space="preserve"> and this award combine to contain the minimum conditions of employment for employees covered by this award.</w:t>
      </w:r>
    </w:p>
    <w:p w14:paraId="7260B868" w14:textId="77777777" w:rsidR="0064559E" w:rsidRDefault="00A164C9" w:rsidP="0064559E">
      <w:pPr>
        <w:pStyle w:val="Level1"/>
      </w:pPr>
      <w:bookmarkStart w:id="40" w:name="_Ref17904304"/>
      <w:bookmarkStart w:id="41" w:name="_Toc56782279"/>
      <w:r>
        <w:t>Individual</w:t>
      </w:r>
      <w:r w:rsidR="0064559E" w:rsidRPr="006D7F73">
        <w:t xml:space="preserve"> flexibility</w:t>
      </w:r>
      <w:bookmarkStart w:id="42" w:name="_Ref218410195"/>
      <w:r>
        <w:t xml:space="preserve"> arrangements</w:t>
      </w:r>
      <w:bookmarkEnd w:id="40"/>
      <w:bookmarkEnd w:id="41"/>
    </w:p>
    <w:p w14:paraId="038F6B84" w14:textId="0C573E49" w:rsidR="00F072B8" w:rsidRDefault="00F072B8" w:rsidP="00F072B8">
      <w:pPr>
        <w:pStyle w:val="History"/>
      </w:pPr>
      <w:r>
        <w:t xml:space="preserve">[Varied by </w:t>
      </w:r>
      <w:hyperlink r:id="rId100" w:history="1">
        <w:r>
          <w:rPr>
            <w:rStyle w:val="Hyperlink"/>
          </w:rPr>
          <w:t>PR542140</w:t>
        </w:r>
      </w:hyperlink>
      <w:r w:rsidR="00A164C9">
        <w:t xml:space="preserve">; </w:t>
      </w:r>
      <w:r w:rsidR="009C36E4">
        <w:t xml:space="preserve">7—Award flexibility </w:t>
      </w:r>
      <w:r w:rsidR="003B53D8">
        <w:t xml:space="preserve">renamed and </w:t>
      </w:r>
      <w:r w:rsidR="00A164C9">
        <w:t>substituted</w:t>
      </w:r>
      <w:r w:rsidR="009C36E4">
        <w:t xml:space="preserve"> </w:t>
      </w:r>
      <w:r w:rsidR="00A164C9">
        <w:t xml:space="preserve">by </w:t>
      </w:r>
      <w:hyperlink r:id="rId101" w:history="1">
        <w:r w:rsidR="00A164C9" w:rsidRPr="008B0D54">
          <w:rPr>
            <w:rStyle w:val="Hyperlink"/>
          </w:rPr>
          <w:t>PR711485</w:t>
        </w:r>
      </w:hyperlink>
      <w:r w:rsidR="00A164C9">
        <w:t xml:space="preserve"> ppc 30Aug19]</w:t>
      </w:r>
    </w:p>
    <w:p w14:paraId="301C52A3" w14:textId="77777777" w:rsidR="00A164C9" w:rsidRPr="00F34991" w:rsidRDefault="00A164C9" w:rsidP="00A164C9">
      <w:pPr>
        <w:pStyle w:val="Level2"/>
      </w:pPr>
      <w:r w:rsidRPr="00F34991">
        <w:t>Despite anything else in this award, an employer and an individual employee may agree to vary the application of the terms of this award relating to any of the following in order to meet the genuine needs of both the employee and the employer:</w:t>
      </w:r>
    </w:p>
    <w:p w14:paraId="499B0D15" w14:textId="77777777" w:rsidR="00A164C9" w:rsidRPr="00F34991" w:rsidRDefault="00A164C9" w:rsidP="00A164C9">
      <w:pPr>
        <w:pStyle w:val="Level3"/>
      </w:pPr>
      <w:r w:rsidRPr="00F34991">
        <w:t>arrangements for when work is performed; or</w:t>
      </w:r>
    </w:p>
    <w:p w14:paraId="5C51BE9C" w14:textId="77777777" w:rsidR="00A164C9" w:rsidRPr="00F34991" w:rsidRDefault="00A164C9" w:rsidP="00A164C9">
      <w:pPr>
        <w:pStyle w:val="Level3"/>
      </w:pPr>
      <w:r>
        <w:t>o</w:t>
      </w:r>
      <w:r w:rsidRPr="00F34991">
        <w:t>vertime rates; or</w:t>
      </w:r>
    </w:p>
    <w:p w14:paraId="470A5AA9" w14:textId="77777777" w:rsidR="00A164C9" w:rsidRPr="00F34991" w:rsidRDefault="00A164C9" w:rsidP="00A164C9">
      <w:pPr>
        <w:pStyle w:val="Level3"/>
      </w:pPr>
      <w:r w:rsidRPr="00F34991">
        <w:t>penalty rates; or</w:t>
      </w:r>
    </w:p>
    <w:p w14:paraId="7344E620" w14:textId="77777777" w:rsidR="00A164C9" w:rsidRPr="00F34991" w:rsidRDefault="00A164C9" w:rsidP="00A164C9">
      <w:pPr>
        <w:pStyle w:val="Level3"/>
      </w:pPr>
      <w:bookmarkStart w:id="43" w:name="_Ref17905832"/>
      <w:r w:rsidRPr="00F34991">
        <w:t>allowances; or</w:t>
      </w:r>
      <w:bookmarkEnd w:id="43"/>
    </w:p>
    <w:p w14:paraId="353D4692" w14:textId="77777777" w:rsidR="00A164C9" w:rsidRPr="00F34991" w:rsidRDefault="00A164C9" w:rsidP="00A164C9">
      <w:pPr>
        <w:pStyle w:val="Level3"/>
      </w:pPr>
      <w:r w:rsidRPr="00F34991">
        <w:t>annual leave loading.</w:t>
      </w:r>
    </w:p>
    <w:p w14:paraId="0AC92D14" w14:textId="77777777" w:rsidR="00A164C9" w:rsidRPr="00F34991" w:rsidRDefault="00A164C9" w:rsidP="00A164C9">
      <w:pPr>
        <w:pStyle w:val="Level2"/>
      </w:pPr>
      <w:r w:rsidRPr="00F34991">
        <w:t>An agreement must be one that is genuinely made by the employer and the individual employee without coercion or duress.</w:t>
      </w:r>
    </w:p>
    <w:p w14:paraId="62D30A2B" w14:textId="77777777" w:rsidR="00A164C9" w:rsidRPr="00F34991" w:rsidRDefault="00A164C9" w:rsidP="00A164C9">
      <w:pPr>
        <w:pStyle w:val="Level2"/>
      </w:pPr>
      <w:r w:rsidRPr="00F34991">
        <w:t>An agreement may only be made after the individual employee has commenced employment with the employer.</w:t>
      </w:r>
    </w:p>
    <w:p w14:paraId="5539EC69" w14:textId="77777777" w:rsidR="00A164C9" w:rsidRPr="00F34991" w:rsidRDefault="00A164C9" w:rsidP="00A164C9">
      <w:pPr>
        <w:pStyle w:val="Level2"/>
      </w:pPr>
      <w:r w:rsidRPr="00F34991">
        <w:t>An employer who wishes to initiate the making of an agreement must:</w:t>
      </w:r>
    </w:p>
    <w:p w14:paraId="2A2F5B5A" w14:textId="77777777" w:rsidR="00A164C9" w:rsidRPr="00F34991" w:rsidRDefault="00A164C9" w:rsidP="00A164C9">
      <w:pPr>
        <w:pStyle w:val="Level3"/>
      </w:pPr>
      <w:r w:rsidRPr="00F34991">
        <w:t>give the employee a written proposal; and</w:t>
      </w:r>
    </w:p>
    <w:p w14:paraId="75D0520D" w14:textId="77777777" w:rsidR="00A164C9" w:rsidRPr="00F34991" w:rsidRDefault="00A164C9" w:rsidP="00A164C9">
      <w:pPr>
        <w:pStyle w:val="Level3"/>
      </w:pPr>
      <w:r w:rsidRPr="00F34991">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53E8AC11" w14:textId="77777777" w:rsidR="00A164C9" w:rsidRPr="00F34991" w:rsidRDefault="00A164C9" w:rsidP="00A164C9">
      <w:pPr>
        <w:pStyle w:val="Level2"/>
      </w:pPr>
      <w:r w:rsidRPr="00F34991">
        <w:t>An agreement must result in the employee being better off overall at the time the agreement is made than if the agreement had not been made.</w:t>
      </w:r>
    </w:p>
    <w:p w14:paraId="201DDF05" w14:textId="77777777" w:rsidR="00A164C9" w:rsidRPr="00F34991" w:rsidRDefault="00A164C9" w:rsidP="00A164C9">
      <w:pPr>
        <w:pStyle w:val="Level2"/>
      </w:pPr>
      <w:r w:rsidRPr="00F34991">
        <w:t>An agreement must do all of the following:</w:t>
      </w:r>
    </w:p>
    <w:p w14:paraId="35018A4D" w14:textId="77777777" w:rsidR="00A164C9" w:rsidRPr="00F34991" w:rsidRDefault="00A164C9" w:rsidP="00A164C9">
      <w:pPr>
        <w:pStyle w:val="Level3"/>
      </w:pPr>
      <w:r w:rsidRPr="00F34991">
        <w:t>state the names of the employer and the employee; and</w:t>
      </w:r>
    </w:p>
    <w:p w14:paraId="17236A64" w14:textId="77777777" w:rsidR="00A164C9" w:rsidRPr="00F34991" w:rsidRDefault="00A164C9" w:rsidP="00A164C9">
      <w:pPr>
        <w:pStyle w:val="Level3"/>
      </w:pPr>
      <w:r w:rsidRPr="00F34991">
        <w:t>identify the award term, or award terms, the application of which is to be varied; and</w:t>
      </w:r>
    </w:p>
    <w:p w14:paraId="44B53D91" w14:textId="77777777" w:rsidR="00A164C9" w:rsidRPr="00F34991" w:rsidRDefault="00A164C9" w:rsidP="00A164C9">
      <w:pPr>
        <w:pStyle w:val="Level3"/>
      </w:pPr>
      <w:r w:rsidRPr="00F34991">
        <w:t>set out how the application of the award term, or each award term, is varied; and</w:t>
      </w:r>
    </w:p>
    <w:p w14:paraId="7807C933" w14:textId="77777777" w:rsidR="00A164C9" w:rsidRPr="00F34991" w:rsidRDefault="00A164C9" w:rsidP="00A164C9">
      <w:pPr>
        <w:pStyle w:val="Level3"/>
      </w:pPr>
      <w:r w:rsidRPr="00F34991">
        <w:t>set out how the agreement results in the employee being better off overall at the time the agreement is made than if the agreement had not been made; and</w:t>
      </w:r>
    </w:p>
    <w:p w14:paraId="5DBEAE73" w14:textId="77777777" w:rsidR="00A164C9" w:rsidRPr="00F34991" w:rsidRDefault="00A164C9" w:rsidP="00A164C9">
      <w:pPr>
        <w:pStyle w:val="Level3"/>
      </w:pPr>
      <w:r w:rsidRPr="00F34991">
        <w:t>state the date the agreement is to start.</w:t>
      </w:r>
    </w:p>
    <w:p w14:paraId="7737549B" w14:textId="77777777" w:rsidR="00A164C9" w:rsidRPr="00F34991" w:rsidRDefault="00A164C9" w:rsidP="00A164C9">
      <w:pPr>
        <w:pStyle w:val="Level2"/>
      </w:pPr>
      <w:r w:rsidRPr="00F34991">
        <w:t>An agreement must be:</w:t>
      </w:r>
    </w:p>
    <w:p w14:paraId="20B5AE8E" w14:textId="77777777" w:rsidR="00A164C9" w:rsidRPr="00F34991" w:rsidRDefault="00A164C9" w:rsidP="00A164C9">
      <w:pPr>
        <w:pStyle w:val="Level3"/>
      </w:pPr>
      <w:r w:rsidRPr="00F34991">
        <w:t>in writing; and</w:t>
      </w:r>
    </w:p>
    <w:p w14:paraId="74F634F4" w14:textId="77777777" w:rsidR="00A164C9" w:rsidRPr="00F34991" w:rsidRDefault="00A164C9" w:rsidP="00A164C9">
      <w:pPr>
        <w:pStyle w:val="Level3"/>
      </w:pPr>
      <w:bookmarkStart w:id="44" w:name="_Ref17903489"/>
      <w:r w:rsidRPr="00F34991">
        <w:t>signed by the employer and the employee and, if the employee is under 18 years of age, by the employee’s parent or guardian.</w:t>
      </w:r>
      <w:bookmarkEnd w:id="44"/>
    </w:p>
    <w:p w14:paraId="245A7DC3" w14:textId="500FB386" w:rsidR="00A164C9" w:rsidRPr="00F34991" w:rsidRDefault="00A164C9" w:rsidP="00A164C9">
      <w:pPr>
        <w:pStyle w:val="Level2"/>
      </w:pPr>
      <w:r w:rsidRPr="00F34991">
        <w:t xml:space="preserve">Except as provided in clause </w:t>
      </w:r>
      <w:r>
        <w:rPr>
          <w:noProof/>
        </w:rPr>
        <w:fldChar w:fldCharType="begin"/>
      </w:r>
      <w:r>
        <w:instrText xml:space="preserve"> REF _Ref17903489 \w \h </w:instrText>
      </w:r>
      <w:r>
        <w:rPr>
          <w:noProof/>
        </w:rPr>
      </w:r>
      <w:r>
        <w:rPr>
          <w:noProof/>
        </w:rPr>
        <w:fldChar w:fldCharType="separate"/>
      </w:r>
      <w:r w:rsidR="001D7572">
        <w:t>7.7(b)</w:t>
      </w:r>
      <w:r>
        <w:rPr>
          <w:noProof/>
        </w:rPr>
        <w:fldChar w:fldCharType="end"/>
      </w:r>
      <w:r w:rsidRPr="00F34991">
        <w:t>, an agreement must not require the approval or consent of a person other than the employer and the employee.</w:t>
      </w:r>
    </w:p>
    <w:p w14:paraId="3E9764E7" w14:textId="77777777" w:rsidR="00A164C9" w:rsidRPr="00F34991" w:rsidRDefault="00A164C9" w:rsidP="00A164C9">
      <w:pPr>
        <w:pStyle w:val="Level2"/>
      </w:pPr>
      <w:r w:rsidRPr="00F34991">
        <w:t>The employer must keep the agreement as a time and wages record and give a copy to the employee.</w:t>
      </w:r>
    </w:p>
    <w:p w14:paraId="5106BB32" w14:textId="77777777" w:rsidR="00A164C9" w:rsidRPr="00F34991" w:rsidRDefault="00A164C9" w:rsidP="00A164C9">
      <w:pPr>
        <w:pStyle w:val="Level2"/>
      </w:pPr>
      <w:r w:rsidRPr="00F34991">
        <w:t>The employer and the employee must genuinely agree, without duress or coercion to any variation of an award provided for by an agreement.</w:t>
      </w:r>
    </w:p>
    <w:p w14:paraId="0A485FBC" w14:textId="77777777" w:rsidR="00A164C9" w:rsidRPr="00F34991" w:rsidRDefault="00A164C9" w:rsidP="00A164C9">
      <w:pPr>
        <w:pStyle w:val="Level2"/>
        <w:keepNext/>
      </w:pPr>
      <w:r w:rsidRPr="00F34991">
        <w:t>An agreement may be terminated:</w:t>
      </w:r>
    </w:p>
    <w:p w14:paraId="158D585C" w14:textId="77777777" w:rsidR="00A164C9" w:rsidRPr="00F34991" w:rsidRDefault="00A164C9" w:rsidP="00A164C9">
      <w:pPr>
        <w:pStyle w:val="Level3"/>
      </w:pPr>
      <w:r w:rsidRPr="00F34991">
        <w:t>at any time, by written agreement between the employer and the employee; or</w:t>
      </w:r>
    </w:p>
    <w:p w14:paraId="6A838993" w14:textId="77777777" w:rsidR="00A164C9" w:rsidRPr="00F34991" w:rsidRDefault="00A164C9" w:rsidP="00A164C9">
      <w:pPr>
        <w:pStyle w:val="Level3"/>
      </w:pPr>
      <w:bookmarkStart w:id="45" w:name="_Ref17903499"/>
      <w:r w:rsidRPr="00F34991">
        <w:t>by the employer or employee giving 13 weeks’ written notice to the other party (reduced to 4 weeks if the agreement was entered into before the first full pay period starting on or after 4 December 2013).</w:t>
      </w:r>
      <w:bookmarkEnd w:id="45"/>
    </w:p>
    <w:p w14:paraId="5341C988" w14:textId="0566F3B7" w:rsidR="00A164C9" w:rsidRPr="00F34991" w:rsidRDefault="00A164C9" w:rsidP="009C36E4">
      <w:pPr>
        <w:pStyle w:val="Block1"/>
      </w:pPr>
      <w:r>
        <w:t>NOTE: </w:t>
      </w:r>
      <w:r w:rsidRPr="00F34991">
        <w:t>If an employer and employee agree to an arrangement that purports to be an individual flexibility arrangement under this award term and the arrangement does not meet a requirement set out in</w:t>
      </w:r>
      <w:r>
        <w:t xml:space="preserve"> section </w:t>
      </w:r>
      <w:r w:rsidRPr="00F34991">
        <w:t>144 then the employee or the employer may terminate the arrangement by giving written notice of not more than 28 days (see</w:t>
      </w:r>
      <w:r>
        <w:t xml:space="preserve"> section </w:t>
      </w:r>
      <w:r w:rsidRPr="00F34991">
        <w:t xml:space="preserve">145 of the </w:t>
      </w:r>
      <w:hyperlink r:id="rId102" w:history="1">
        <w:r w:rsidRPr="00F34991">
          <w:rPr>
            <w:rStyle w:val="Hyperlink"/>
          </w:rPr>
          <w:t>Act</w:t>
        </w:r>
      </w:hyperlink>
      <w:r w:rsidRPr="00F34991">
        <w:t>).</w:t>
      </w:r>
    </w:p>
    <w:p w14:paraId="1DDD4D49" w14:textId="79C5B4BC" w:rsidR="00A164C9" w:rsidRPr="00F34991" w:rsidRDefault="00A164C9" w:rsidP="009C36E4">
      <w:pPr>
        <w:pStyle w:val="Level2"/>
      </w:pPr>
      <w:r w:rsidRPr="00F34991">
        <w:t xml:space="preserve">An agreement terminated as mentioned in clause </w:t>
      </w:r>
      <w:r>
        <w:rPr>
          <w:noProof/>
        </w:rPr>
        <w:fldChar w:fldCharType="begin"/>
      </w:r>
      <w:r>
        <w:instrText xml:space="preserve"> REF _Ref17903499 \w \h </w:instrText>
      </w:r>
      <w:r>
        <w:rPr>
          <w:noProof/>
        </w:rPr>
      </w:r>
      <w:r>
        <w:rPr>
          <w:noProof/>
        </w:rPr>
        <w:fldChar w:fldCharType="separate"/>
      </w:r>
      <w:r w:rsidR="001D7572">
        <w:t>7.11(b)</w:t>
      </w:r>
      <w:r>
        <w:rPr>
          <w:noProof/>
        </w:rPr>
        <w:fldChar w:fldCharType="end"/>
      </w:r>
      <w:r w:rsidRPr="00F34991">
        <w:t xml:space="preserve"> ceases to have effect at the end of the period of notice required under that clause.</w:t>
      </w:r>
    </w:p>
    <w:p w14:paraId="4DEAAC0E" w14:textId="7026596D" w:rsidR="00A164C9" w:rsidRPr="00F34991" w:rsidRDefault="00A164C9" w:rsidP="009C36E4">
      <w:pPr>
        <w:pStyle w:val="Level2"/>
      </w:pPr>
      <w:r w:rsidRPr="00F34991">
        <w:t xml:space="preserve">The right to make an agreement under clause </w:t>
      </w:r>
      <w:r w:rsidR="00A308EF">
        <w:rPr>
          <w:noProof/>
        </w:rPr>
        <w:fldChar w:fldCharType="begin"/>
      </w:r>
      <w:r w:rsidR="00A308EF">
        <w:instrText xml:space="preserve"> REF _Ref17904304 \w \h </w:instrText>
      </w:r>
      <w:r w:rsidR="00A308EF">
        <w:rPr>
          <w:noProof/>
        </w:rPr>
      </w:r>
      <w:r w:rsidR="00A308EF">
        <w:rPr>
          <w:noProof/>
        </w:rPr>
        <w:fldChar w:fldCharType="separate"/>
      </w:r>
      <w:r w:rsidR="001D7572">
        <w:t>7</w:t>
      </w:r>
      <w:r w:rsidR="00A308EF">
        <w:rPr>
          <w:noProof/>
        </w:rPr>
        <w:fldChar w:fldCharType="end"/>
      </w:r>
      <w:r w:rsidRPr="00F34991">
        <w:t xml:space="preserve"> is additional to, and does not affect, any other term of this award that provides for an agreement between an employer and an individual employee.</w:t>
      </w:r>
    </w:p>
    <w:p w14:paraId="3ED77A51" w14:textId="77777777" w:rsidR="0064559E" w:rsidRPr="006D7F73" w:rsidRDefault="0064559E" w:rsidP="0064559E">
      <w:pPr>
        <w:pStyle w:val="Partheading"/>
      </w:pPr>
      <w:bookmarkStart w:id="46" w:name="_Ref17905523"/>
      <w:bookmarkStart w:id="47" w:name="_Toc56782280"/>
      <w:bookmarkStart w:id="48" w:name="Part2"/>
      <w:bookmarkEnd w:id="4"/>
      <w:bookmarkEnd w:id="42"/>
      <w:r w:rsidRPr="006D7F73">
        <w:t>Consultation and Dispute Resolution</w:t>
      </w:r>
      <w:bookmarkEnd w:id="46"/>
      <w:bookmarkEnd w:id="47"/>
    </w:p>
    <w:p w14:paraId="6B7C381C" w14:textId="77777777" w:rsidR="00A3553E" w:rsidRDefault="00A3553E" w:rsidP="00A3553E">
      <w:pPr>
        <w:pStyle w:val="Level1"/>
      </w:pPr>
      <w:bookmarkStart w:id="49" w:name="_Ref17904194"/>
      <w:bookmarkStart w:id="50" w:name="_Toc56782281"/>
      <w:bookmarkStart w:id="51" w:name="_Toc208885986"/>
      <w:bookmarkStart w:id="52" w:name="_Toc208886074"/>
      <w:bookmarkStart w:id="53" w:name="_Toc208902564"/>
      <w:bookmarkStart w:id="54" w:name="_Toc208932469"/>
      <w:bookmarkStart w:id="55" w:name="_Toc208932554"/>
      <w:bookmarkStart w:id="56" w:name="_Toc208979909"/>
      <w:r w:rsidRPr="00343DAC">
        <w:t>Consultation</w:t>
      </w:r>
      <w:r w:rsidR="00A308EF">
        <w:t xml:space="preserve"> about major workplace change</w:t>
      </w:r>
      <w:bookmarkEnd w:id="49"/>
      <w:bookmarkEnd w:id="50"/>
    </w:p>
    <w:p w14:paraId="17817D57" w14:textId="0FFB1D92" w:rsidR="00A3553E" w:rsidRDefault="00A3553E" w:rsidP="00A3553E">
      <w:pPr>
        <w:pStyle w:val="History"/>
      </w:pPr>
      <w:r>
        <w:t xml:space="preserve">[8—Consultation regarding major workplace change renamed and substituted by </w:t>
      </w:r>
      <w:hyperlink r:id="rId103" w:history="1">
        <w:r w:rsidRPr="00986C09">
          <w:rPr>
            <w:rStyle w:val="Hyperlink"/>
          </w:rPr>
          <w:t>PR546288</w:t>
        </w:r>
      </w:hyperlink>
      <w:r w:rsidR="001A3DB3">
        <w:t xml:space="preserve">; 8—Consultation renamed and substituted by </w:t>
      </w:r>
      <w:hyperlink r:id="rId104" w:history="1">
        <w:r w:rsidR="001A3DB3" w:rsidRPr="008B0D54">
          <w:rPr>
            <w:rStyle w:val="Hyperlink"/>
          </w:rPr>
          <w:t>PR711485</w:t>
        </w:r>
      </w:hyperlink>
      <w:r w:rsidR="001A3DB3">
        <w:t xml:space="preserve"> ppc 30Aug19]</w:t>
      </w:r>
    </w:p>
    <w:p w14:paraId="5DB22D1F" w14:textId="77777777" w:rsidR="00A308EF" w:rsidRPr="00F34991" w:rsidRDefault="00A308EF" w:rsidP="00A308EF">
      <w:pPr>
        <w:pStyle w:val="Level2"/>
      </w:pPr>
      <w:r w:rsidRPr="00F34991">
        <w:t>If an employer makes a definite decision to make major changes in production, program, organisation, structure or technology that are likely to have significant effects on employees, the employer must:</w:t>
      </w:r>
    </w:p>
    <w:p w14:paraId="1779F926" w14:textId="77777777" w:rsidR="00A308EF" w:rsidRPr="00F34991" w:rsidRDefault="00A308EF" w:rsidP="00A308EF">
      <w:pPr>
        <w:pStyle w:val="Level3"/>
      </w:pPr>
      <w:r w:rsidRPr="00F34991">
        <w:t>give notice of the changes to all employees who may be affected by them and their representatives (if any); and</w:t>
      </w:r>
    </w:p>
    <w:p w14:paraId="3D57D616" w14:textId="77777777" w:rsidR="00A308EF" w:rsidRPr="00F34991" w:rsidRDefault="00A308EF" w:rsidP="00A308EF">
      <w:pPr>
        <w:pStyle w:val="Level3"/>
      </w:pPr>
      <w:bookmarkStart w:id="57" w:name="_Ref17904166"/>
      <w:r w:rsidRPr="00F34991">
        <w:t>discuss with affected employees and their representatives (if any):</w:t>
      </w:r>
      <w:bookmarkEnd w:id="57"/>
    </w:p>
    <w:p w14:paraId="6DBCD511" w14:textId="77777777" w:rsidR="00A308EF" w:rsidRPr="00F34991" w:rsidRDefault="00A308EF" w:rsidP="001B61C7">
      <w:pPr>
        <w:pStyle w:val="Level4"/>
      </w:pPr>
      <w:r w:rsidRPr="00F34991">
        <w:t>the introduction of the changes; and</w:t>
      </w:r>
    </w:p>
    <w:p w14:paraId="0046ED88" w14:textId="77777777" w:rsidR="00A308EF" w:rsidRPr="00F34991" w:rsidRDefault="00A308EF" w:rsidP="001B61C7">
      <w:pPr>
        <w:pStyle w:val="Level4"/>
      </w:pPr>
      <w:r w:rsidRPr="00F34991">
        <w:t>their likely effect on employees; and</w:t>
      </w:r>
    </w:p>
    <w:p w14:paraId="3C1333BA" w14:textId="77777777" w:rsidR="00A308EF" w:rsidRPr="00F34991" w:rsidRDefault="00A308EF" w:rsidP="001B61C7">
      <w:pPr>
        <w:pStyle w:val="Level4"/>
      </w:pPr>
      <w:r w:rsidRPr="00F34991">
        <w:t>measures to avoid or reduce the adverse effects of the changes on employees; and</w:t>
      </w:r>
    </w:p>
    <w:p w14:paraId="47B43EB0" w14:textId="77777777" w:rsidR="00A308EF" w:rsidRPr="00F34991" w:rsidRDefault="00A308EF" w:rsidP="00A308EF">
      <w:pPr>
        <w:pStyle w:val="Level3"/>
      </w:pPr>
      <w:r w:rsidRPr="00F34991">
        <w:t>commence discussions as soon as practicable after a definite decision has been made.</w:t>
      </w:r>
    </w:p>
    <w:p w14:paraId="68D5BF2D" w14:textId="2DD63022" w:rsidR="00A308EF" w:rsidRPr="00F34991" w:rsidRDefault="00A308EF" w:rsidP="00A308EF">
      <w:pPr>
        <w:pStyle w:val="Level2"/>
      </w:pPr>
      <w:bookmarkStart w:id="58" w:name="_Ref17904458"/>
      <w:r w:rsidRPr="00F34991">
        <w:t xml:space="preserve">For the purposes of the discussion under clause </w:t>
      </w:r>
      <w:r>
        <w:rPr>
          <w:noProof/>
        </w:rPr>
        <w:fldChar w:fldCharType="begin"/>
      </w:r>
      <w:r>
        <w:instrText xml:space="preserve"> REF _Ref17904166 \w \h </w:instrText>
      </w:r>
      <w:r>
        <w:rPr>
          <w:noProof/>
        </w:rPr>
      </w:r>
      <w:r>
        <w:rPr>
          <w:noProof/>
        </w:rPr>
        <w:fldChar w:fldCharType="separate"/>
      </w:r>
      <w:r w:rsidR="001D7572">
        <w:t>8.1(b)</w:t>
      </w:r>
      <w:r>
        <w:rPr>
          <w:noProof/>
        </w:rPr>
        <w:fldChar w:fldCharType="end"/>
      </w:r>
      <w:r w:rsidRPr="00F34991">
        <w:t>, the employer must give in writing to the affected employees and their representatives (if any) all relevant information about the changes including:</w:t>
      </w:r>
      <w:bookmarkEnd w:id="58"/>
    </w:p>
    <w:p w14:paraId="6B1407FF" w14:textId="77777777" w:rsidR="00A308EF" w:rsidRPr="00F34991" w:rsidRDefault="00A308EF" w:rsidP="00A308EF">
      <w:pPr>
        <w:pStyle w:val="Level3"/>
      </w:pPr>
      <w:r w:rsidRPr="00F34991">
        <w:t>their nature; and</w:t>
      </w:r>
    </w:p>
    <w:p w14:paraId="7A83BBFE" w14:textId="77777777" w:rsidR="00A308EF" w:rsidRPr="00F34991" w:rsidRDefault="00A308EF" w:rsidP="00A308EF">
      <w:pPr>
        <w:pStyle w:val="Level3"/>
      </w:pPr>
      <w:r w:rsidRPr="00F34991">
        <w:t>their expected effect on employees; and</w:t>
      </w:r>
    </w:p>
    <w:p w14:paraId="2ACFF0F1" w14:textId="77777777" w:rsidR="00A308EF" w:rsidRPr="00F34991" w:rsidRDefault="00A308EF" w:rsidP="00A308EF">
      <w:pPr>
        <w:pStyle w:val="Level3"/>
      </w:pPr>
      <w:r w:rsidRPr="00F34991">
        <w:t>any other matters likely to affect employees.</w:t>
      </w:r>
    </w:p>
    <w:p w14:paraId="065B1629" w14:textId="06FBBC2D" w:rsidR="00A308EF" w:rsidRPr="00F34991" w:rsidRDefault="00A308EF" w:rsidP="00A308EF">
      <w:pPr>
        <w:pStyle w:val="Level2"/>
      </w:pPr>
      <w:r w:rsidRPr="00F34991">
        <w:t xml:space="preserve">Clause </w:t>
      </w:r>
      <w:r w:rsidR="002B3DD7">
        <w:rPr>
          <w:noProof/>
        </w:rPr>
        <w:fldChar w:fldCharType="begin"/>
      </w:r>
      <w:r w:rsidR="002B3DD7">
        <w:instrText xml:space="preserve"> REF _Ref17904458 \w \h </w:instrText>
      </w:r>
      <w:r w:rsidR="002B3DD7">
        <w:rPr>
          <w:noProof/>
        </w:rPr>
      </w:r>
      <w:r w:rsidR="002B3DD7">
        <w:rPr>
          <w:noProof/>
        </w:rPr>
        <w:fldChar w:fldCharType="separate"/>
      </w:r>
      <w:r w:rsidR="001D7572">
        <w:t>8.2</w:t>
      </w:r>
      <w:r w:rsidR="002B3DD7">
        <w:rPr>
          <w:noProof/>
        </w:rPr>
        <w:fldChar w:fldCharType="end"/>
      </w:r>
      <w:r w:rsidRPr="00F34991">
        <w:t xml:space="preserve"> does not require an employer to disclose any confidential information if its disclosure would be contrary to the employer’s interests.</w:t>
      </w:r>
    </w:p>
    <w:p w14:paraId="6F6DD6BE" w14:textId="705D97D3" w:rsidR="00A308EF" w:rsidRPr="00F34991" w:rsidRDefault="00A308EF" w:rsidP="00A308EF">
      <w:pPr>
        <w:pStyle w:val="Level2"/>
      </w:pPr>
      <w:r w:rsidRPr="00F34991">
        <w:t xml:space="preserve">The employer must promptly consider any matters raised by the employees or their representatives about the changes in the course of the discussion under clause </w:t>
      </w:r>
      <w:r>
        <w:rPr>
          <w:noProof/>
        </w:rPr>
        <w:fldChar w:fldCharType="begin"/>
      </w:r>
      <w:r>
        <w:instrText xml:space="preserve"> REF _Ref17904166 \w \h </w:instrText>
      </w:r>
      <w:r>
        <w:rPr>
          <w:noProof/>
        </w:rPr>
      </w:r>
      <w:r>
        <w:rPr>
          <w:noProof/>
        </w:rPr>
        <w:fldChar w:fldCharType="separate"/>
      </w:r>
      <w:r w:rsidR="001D7572">
        <w:t>8.1(b)</w:t>
      </w:r>
      <w:r>
        <w:rPr>
          <w:noProof/>
        </w:rPr>
        <w:fldChar w:fldCharType="end"/>
      </w:r>
      <w:r w:rsidRPr="00F34991">
        <w:t>.</w:t>
      </w:r>
    </w:p>
    <w:p w14:paraId="63D42B89" w14:textId="15C20452" w:rsidR="00A308EF" w:rsidRPr="00F34991" w:rsidRDefault="00A308EF" w:rsidP="00A308EF">
      <w:pPr>
        <w:pStyle w:val="Level2"/>
      </w:pPr>
      <w:bookmarkStart w:id="59" w:name="_Ref17904155"/>
      <w:r w:rsidRPr="00F34991">
        <w:t xml:space="preserve">In clause </w:t>
      </w:r>
      <w:r>
        <w:rPr>
          <w:noProof/>
        </w:rPr>
        <w:fldChar w:fldCharType="begin"/>
      </w:r>
      <w:r>
        <w:instrText xml:space="preserve"> REF _Ref17904194 \w \h </w:instrText>
      </w:r>
      <w:r>
        <w:rPr>
          <w:noProof/>
        </w:rPr>
      </w:r>
      <w:r>
        <w:rPr>
          <w:noProof/>
        </w:rPr>
        <w:fldChar w:fldCharType="separate"/>
      </w:r>
      <w:r w:rsidR="001D7572">
        <w:t>8</w:t>
      </w:r>
      <w:r>
        <w:rPr>
          <w:noProof/>
        </w:rPr>
        <w:fldChar w:fldCharType="end"/>
      </w:r>
      <w:r w:rsidRPr="00F34991">
        <w:t>:</w:t>
      </w:r>
      <w:bookmarkEnd w:id="59"/>
    </w:p>
    <w:p w14:paraId="5D9711FE" w14:textId="77777777" w:rsidR="00A308EF" w:rsidRPr="00F34991" w:rsidRDefault="00A308EF" w:rsidP="001B61C7">
      <w:pPr>
        <w:pStyle w:val="Block1"/>
      </w:pPr>
      <w:r w:rsidRPr="00F34991">
        <w:rPr>
          <w:b/>
        </w:rPr>
        <w:t>significant effects</w:t>
      </w:r>
      <w:r w:rsidRPr="00F34991">
        <w:t>, on employees, includes any of the following:</w:t>
      </w:r>
    </w:p>
    <w:p w14:paraId="079A1458" w14:textId="77777777" w:rsidR="00A308EF" w:rsidRPr="00F34991" w:rsidRDefault="00A308EF" w:rsidP="001B61C7">
      <w:pPr>
        <w:pStyle w:val="Level3"/>
      </w:pPr>
      <w:r w:rsidRPr="00F34991">
        <w:t>termination of employment; or</w:t>
      </w:r>
    </w:p>
    <w:p w14:paraId="3D0B29FE" w14:textId="77777777" w:rsidR="00A308EF" w:rsidRPr="00F34991" w:rsidRDefault="00A308EF" w:rsidP="001B61C7">
      <w:pPr>
        <w:pStyle w:val="Level3"/>
      </w:pPr>
      <w:r w:rsidRPr="00F34991">
        <w:t>major changes in the composition, operation or size of the employer’s workforce or in the skills required; or</w:t>
      </w:r>
    </w:p>
    <w:p w14:paraId="7056CDB0" w14:textId="77777777" w:rsidR="00A308EF" w:rsidRPr="00F34991" w:rsidRDefault="00A308EF" w:rsidP="001B61C7">
      <w:pPr>
        <w:pStyle w:val="Level3"/>
      </w:pPr>
      <w:r w:rsidRPr="00F34991">
        <w:t>loss of, or reduction in, job or promotion opportunities; or</w:t>
      </w:r>
    </w:p>
    <w:p w14:paraId="4D1DBFAA" w14:textId="77777777" w:rsidR="00A308EF" w:rsidRPr="00F34991" w:rsidRDefault="00A308EF" w:rsidP="001B61C7">
      <w:pPr>
        <w:pStyle w:val="Level3"/>
      </w:pPr>
      <w:r w:rsidRPr="00F34991">
        <w:t>loss of, or reduction in, job tenure; or</w:t>
      </w:r>
    </w:p>
    <w:p w14:paraId="094EB7CD" w14:textId="77777777" w:rsidR="00A308EF" w:rsidRPr="00F34991" w:rsidRDefault="00A308EF" w:rsidP="001B61C7">
      <w:pPr>
        <w:pStyle w:val="Level3"/>
      </w:pPr>
      <w:r w:rsidRPr="00F34991">
        <w:t>alteration of hours of work; or</w:t>
      </w:r>
    </w:p>
    <w:p w14:paraId="2BEDDB30" w14:textId="77777777" w:rsidR="00A308EF" w:rsidRPr="00F34991" w:rsidRDefault="00A308EF" w:rsidP="001B61C7">
      <w:pPr>
        <w:pStyle w:val="Level3"/>
      </w:pPr>
      <w:r w:rsidRPr="00F34991">
        <w:t>the need for employees to be retrained or transferred to other work or locations; or</w:t>
      </w:r>
    </w:p>
    <w:p w14:paraId="5EFE7E40" w14:textId="77777777" w:rsidR="00A308EF" w:rsidRPr="00F34991" w:rsidRDefault="00A308EF" w:rsidP="001B61C7">
      <w:pPr>
        <w:pStyle w:val="Level3"/>
      </w:pPr>
      <w:r w:rsidRPr="00F34991">
        <w:t>job restructuring.</w:t>
      </w:r>
    </w:p>
    <w:p w14:paraId="643E57D5" w14:textId="75DFBC6F" w:rsidR="00A308EF" w:rsidRDefault="00A308EF" w:rsidP="00A308EF">
      <w:pPr>
        <w:pStyle w:val="Level2"/>
      </w:pPr>
      <w:r w:rsidRPr="00F34991">
        <w:t xml:space="preserve">Where this award makes provision for alteration of any of the matters defined at clause </w:t>
      </w:r>
      <w:r>
        <w:rPr>
          <w:noProof/>
        </w:rPr>
        <w:fldChar w:fldCharType="begin"/>
      </w:r>
      <w:r>
        <w:instrText xml:space="preserve"> REF _Ref17904155 \w \h </w:instrText>
      </w:r>
      <w:r>
        <w:rPr>
          <w:noProof/>
        </w:rPr>
      </w:r>
      <w:r>
        <w:rPr>
          <w:noProof/>
        </w:rPr>
        <w:fldChar w:fldCharType="separate"/>
      </w:r>
      <w:r w:rsidR="001D7572">
        <w:t>8.5</w:t>
      </w:r>
      <w:r>
        <w:rPr>
          <w:noProof/>
        </w:rPr>
        <w:fldChar w:fldCharType="end"/>
      </w:r>
      <w:r w:rsidRPr="00F34991">
        <w:t>, such alteration is taken not to have significant effect.</w:t>
      </w:r>
    </w:p>
    <w:p w14:paraId="46BC6683" w14:textId="77777777" w:rsidR="00DA60E0" w:rsidRPr="00F34991" w:rsidRDefault="00DA60E0" w:rsidP="00DA60E0">
      <w:pPr>
        <w:pStyle w:val="Level1"/>
        <w:numPr>
          <w:ilvl w:val="0"/>
          <w:numId w:val="0"/>
        </w:numPr>
        <w:ind w:left="851" w:hanging="851"/>
      </w:pPr>
      <w:bookmarkStart w:id="60" w:name="_Toc56782282"/>
      <w:r w:rsidRPr="00F34991">
        <w:rPr>
          <w:noProof/>
        </w:rPr>
        <w:t>8A</w:t>
      </w:r>
      <w:r w:rsidRPr="00F34991">
        <w:t>.</w:t>
      </w:r>
      <w:r w:rsidRPr="00F34991">
        <w:tab/>
        <w:t>Consultation about changes to rosters or hours of work</w:t>
      </w:r>
      <w:bookmarkEnd w:id="60"/>
    </w:p>
    <w:p w14:paraId="44B58B27" w14:textId="234CE84F" w:rsidR="00DA60E0" w:rsidRPr="00F34991" w:rsidRDefault="00DA60E0" w:rsidP="00DA60E0">
      <w:pPr>
        <w:pStyle w:val="History"/>
      </w:pPr>
      <w:r>
        <w:t>[8</w:t>
      </w:r>
      <w:r w:rsidR="00394E11">
        <w:t>A</w:t>
      </w:r>
      <w:r>
        <w:t xml:space="preserve"> inserted by </w:t>
      </w:r>
      <w:hyperlink r:id="rId105" w:history="1">
        <w:r w:rsidRPr="008B0D54">
          <w:rPr>
            <w:rStyle w:val="Hyperlink"/>
          </w:rPr>
          <w:t>PR711485</w:t>
        </w:r>
      </w:hyperlink>
      <w:r>
        <w:t xml:space="preserve"> ppc 30Aug19]</w:t>
      </w:r>
    </w:p>
    <w:p w14:paraId="03A82FAA" w14:textId="77777777" w:rsidR="00DA60E0" w:rsidRPr="00F34991" w:rsidRDefault="00DA60E0" w:rsidP="00DA60E0">
      <w:pPr>
        <w:pStyle w:val="Level2"/>
        <w:numPr>
          <w:ilvl w:val="0"/>
          <w:numId w:val="0"/>
        </w:numPr>
        <w:ind w:left="851" w:hanging="851"/>
      </w:pPr>
      <w:r w:rsidRPr="00F34991">
        <w:rPr>
          <w:b/>
          <w:noProof/>
        </w:rPr>
        <w:t>8A</w:t>
      </w:r>
      <w:r w:rsidRPr="00F34991">
        <w:rPr>
          <w:b/>
        </w:rPr>
        <w:t>.1</w:t>
      </w:r>
      <w:r w:rsidRPr="00F34991">
        <w:tab/>
        <w:t xml:space="preserve">Clause </w:t>
      </w:r>
      <w:r w:rsidRPr="00F34991">
        <w:rPr>
          <w:noProof/>
        </w:rPr>
        <w:t>8A</w:t>
      </w:r>
      <w:r w:rsidRPr="00F34991">
        <w:t xml:space="preserve"> applies if an employer proposes to change the regular roster or ordinary hours of work of an employee, other than an employee whose working hours are irregular, sporadic or unpredictable.</w:t>
      </w:r>
    </w:p>
    <w:p w14:paraId="66392DB9" w14:textId="77777777" w:rsidR="00DA60E0" w:rsidRPr="00F34991" w:rsidRDefault="00DA60E0" w:rsidP="00DA60E0">
      <w:pPr>
        <w:pStyle w:val="Level2"/>
        <w:numPr>
          <w:ilvl w:val="0"/>
          <w:numId w:val="0"/>
        </w:numPr>
        <w:ind w:left="851" w:hanging="851"/>
      </w:pPr>
      <w:r w:rsidRPr="00F34991">
        <w:rPr>
          <w:b/>
          <w:noProof/>
        </w:rPr>
        <w:t>8A</w:t>
      </w:r>
      <w:r w:rsidRPr="00F34991">
        <w:rPr>
          <w:b/>
        </w:rPr>
        <w:t>.2</w:t>
      </w:r>
      <w:r w:rsidRPr="00F34991">
        <w:tab/>
        <w:t>The employer must consult with any employees affected by the proposed change and their representatives (if any).</w:t>
      </w:r>
    </w:p>
    <w:p w14:paraId="3A9C0F6A" w14:textId="77777777" w:rsidR="00DA60E0" w:rsidRPr="00F34991" w:rsidRDefault="00DA60E0" w:rsidP="00DA60E0">
      <w:pPr>
        <w:pStyle w:val="Level2"/>
        <w:numPr>
          <w:ilvl w:val="0"/>
          <w:numId w:val="0"/>
        </w:numPr>
        <w:ind w:left="851" w:hanging="851"/>
      </w:pPr>
      <w:r w:rsidRPr="00F34991">
        <w:rPr>
          <w:b/>
          <w:noProof/>
        </w:rPr>
        <w:t>8A</w:t>
      </w:r>
      <w:r w:rsidRPr="00F34991">
        <w:rPr>
          <w:b/>
        </w:rPr>
        <w:t>.3</w:t>
      </w:r>
      <w:r w:rsidRPr="00F34991">
        <w:tab/>
        <w:t>For the purpose of the consultation, the employer must:</w:t>
      </w:r>
    </w:p>
    <w:p w14:paraId="10081CFE" w14:textId="77777777" w:rsidR="00DA60E0" w:rsidRPr="00F34991" w:rsidRDefault="00DA60E0" w:rsidP="00DA60E0">
      <w:pPr>
        <w:pStyle w:val="Level3"/>
      </w:pPr>
      <w:r w:rsidRPr="00F34991">
        <w:t xml:space="preserve">provide to the employees and representatives mentioned in clause </w:t>
      </w:r>
      <w:r w:rsidRPr="00F34991">
        <w:rPr>
          <w:noProof/>
        </w:rPr>
        <w:t>8A</w:t>
      </w:r>
      <w:r w:rsidRPr="00F34991">
        <w:t>.2 information about the proposed change (for example, information about the nature of the change and when it is to begin); and</w:t>
      </w:r>
    </w:p>
    <w:p w14:paraId="224CFAB1" w14:textId="77777777" w:rsidR="00DA60E0" w:rsidRPr="00F34991" w:rsidRDefault="00DA60E0" w:rsidP="00DA60E0">
      <w:pPr>
        <w:pStyle w:val="Level3"/>
      </w:pPr>
      <w:r w:rsidRPr="00F34991">
        <w:t>invite the employees to give their views about the impact of the proposed change on them (including any impact on their family or caring responsibilities) and also invite their representative (if any) to give their views about that impact.</w:t>
      </w:r>
    </w:p>
    <w:p w14:paraId="7E3A1789" w14:textId="77777777" w:rsidR="00DA60E0" w:rsidRPr="00F34991" w:rsidRDefault="00DA60E0" w:rsidP="00DA60E0">
      <w:pPr>
        <w:pStyle w:val="Level2"/>
        <w:numPr>
          <w:ilvl w:val="0"/>
          <w:numId w:val="0"/>
        </w:numPr>
        <w:ind w:left="851" w:hanging="851"/>
      </w:pPr>
      <w:r w:rsidRPr="00F34991">
        <w:rPr>
          <w:b/>
          <w:noProof/>
        </w:rPr>
        <w:t>8A</w:t>
      </w:r>
      <w:r w:rsidRPr="00F34991">
        <w:rPr>
          <w:b/>
        </w:rPr>
        <w:t>.4</w:t>
      </w:r>
      <w:r w:rsidRPr="00F34991">
        <w:tab/>
        <w:t xml:space="preserve">The employer must consider any views given under clause </w:t>
      </w:r>
      <w:r w:rsidRPr="00F34991">
        <w:rPr>
          <w:noProof/>
        </w:rPr>
        <w:t>8A</w:t>
      </w:r>
      <w:r w:rsidRPr="00F34991">
        <w:t>.3(b).</w:t>
      </w:r>
    </w:p>
    <w:p w14:paraId="15A5EEAA" w14:textId="77777777" w:rsidR="00DA60E0" w:rsidRPr="00F34991" w:rsidRDefault="00DA60E0" w:rsidP="00DA60E0">
      <w:pPr>
        <w:pStyle w:val="Level2"/>
        <w:numPr>
          <w:ilvl w:val="0"/>
          <w:numId w:val="0"/>
        </w:numPr>
        <w:ind w:left="851" w:hanging="851"/>
      </w:pPr>
      <w:r w:rsidRPr="00F34991">
        <w:rPr>
          <w:b/>
          <w:noProof/>
        </w:rPr>
        <w:t>8A</w:t>
      </w:r>
      <w:r w:rsidRPr="00F34991">
        <w:rPr>
          <w:b/>
        </w:rPr>
        <w:t>.5</w:t>
      </w:r>
      <w:r w:rsidRPr="00F34991">
        <w:tab/>
        <w:t xml:space="preserve">Clause </w:t>
      </w:r>
      <w:r w:rsidRPr="00F34991">
        <w:rPr>
          <w:noProof/>
        </w:rPr>
        <w:t>8A</w:t>
      </w:r>
      <w:r w:rsidRPr="00F34991">
        <w:t xml:space="preserve"> is to be read in conjunction with any other provisions of this award concerning the scheduling of work or the giving of notice.</w:t>
      </w:r>
    </w:p>
    <w:p w14:paraId="19C1A808" w14:textId="77777777" w:rsidR="0064559E" w:rsidRDefault="0064559E">
      <w:pPr>
        <w:pStyle w:val="Level1"/>
      </w:pPr>
      <w:bookmarkStart w:id="61" w:name="_Toc218410480"/>
      <w:bookmarkStart w:id="62" w:name="_Ref223850182"/>
      <w:bookmarkStart w:id="63" w:name="_Ref232330391"/>
      <w:bookmarkStart w:id="64" w:name="_Ref530647677"/>
      <w:bookmarkStart w:id="65" w:name="_Ref530647679"/>
      <w:bookmarkStart w:id="66" w:name="_Ref530647688"/>
      <w:bookmarkStart w:id="67" w:name="_Ref17904637"/>
      <w:bookmarkStart w:id="68" w:name="_Ref17904658"/>
      <w:bookmarkStart w:id="69" w:name="_Ref17905527"/>
      <w:bookmarkStart w:id="70" w:name="_Ref17905531"/>
      <w:bookmarkStart w:id="71" w:name="_Toc56782283"/>
      <w:r w:rsidRPr="006D7F73">
        <w:t>Dispute resolution</w:t>
      </w:r>
      <w:bookmarkEnd w:id="61"/>
      <w:bookmarkEnd w:id="62"/>
      <w:bookmarkEnd w:id="63"/>
      <w:bookmarkEnd w:id="64"/>
      <w:bookmarkEnd w:id="65"/>
      <w:bookmarkEnd w:id="66"/>
      <w:bookmarkEnd w:id="67"/>
      <w:bookmarkEnd w:id="68"/>
      <w:bookmarkEnd w:id="69"/>
      <w:bookmarkEnd w:id="70"/>
      <w:bookmarkEnd w:id="71"/>
    </w:p>
    <w:p w14:paraId="3557FE31" w14:textId="7C8E5B67" w:rsidR="0064559E" w:rsidRDefault="0045734F" w:rsidP="00DA60E0">
      <w:pPr>
        <w:pStyle w:val="History"/>
      </w:pPr>
      <w:r>
        <w:t xml:space="preserve">[Varied by </w:t>
      </w:r>
      <w:hyperlink r:id="rId106" w:history="1">
        <w:r>
          <w:rPr>
            <w:rStyle w:val="Hyperlink"/>
          </w:rPr>
          <w:t>PR994519</w:t>
        </w:r>
      </w:hyperlink>
      <w:r w:rsidR="00F072B8">
        <w:t xml:space="preserve">, </w:t>
      </w:r>
      <w:hyperlink r:id="rId107" w:history="1">
        <w:r w:rsidR="00F072B8">
          <w:rPr>
            <w:rStyle w:val="Hyperlink"/>
          </w:rPr>
          <w:t>PR542140</w:t>
        </w:r>
      </w:hyperlink>
      <w:r w:rsidR="00DA60E0">
        <w:t xml:space="preserve">; substituted by </w:t>
      </w:r>
      <w:hyperlink r:id="rId108" w:history="1">
        <w:r w:rsidR="00DA60E0" w:rsidRPr="008B0D54">
          <w:rPr>
            <w:rStyle w:val="Hyperlink"/>
          </w:rPr>
          <w:t>PR711485</w:t>
        </w:r>
      </w:hyperlink>
      <w:r w:rsidR="00DA60E0">
        <w:t xml:space="preserve"> ppc 30Aug19]</w:t>
      </w:r>
    </w:p>
    <w:p w14:paraId="0BBF7BFD" w14:textId="388CB6AF" w:rsidR="00DA60E0" w:rsidRPr="00F34991" w:rsidRDefault="00DA60E0" w:rsidP="00DA60E0">
      <w:pPr>
        <w:pStyle w:val="Level2"/>
        <w:rPr>
          <w:sz w:val="22"/>
          <w:szCs w:val="22"/>
        </w:rPr>
      </w:pPr>
      <w:r w:rsidRPr="00F34991">
        <w:t xml:space="preserve">Clause </w:t>
      </w:r>
      <w:r>
        <w:rPr>
          <w:noProof/>
        </w:rPr>
        <w:fldChar w:fldCharType="begin"/>
      </w:r>
      <w:r>
        <w:instrText xml:space="preserve"> REF _Ref17904637 \w \h </w:instrText>
      </w:r>
      <w:r>
        <w:rPr>
          <w:noProof/>
        </w:rPr>
      </w:r>
      <w:r>
        <w:rPr>
          <w:noProof/>
        </w:rPr>
        <w:fldChar w:fldCharType="separate"/>
      </w:r>
      <w:r w:rsidR="001D7572">
        <w:t>9</w:t>
      </w:r>
      <w:r>
        <w:rPr>
          <w:noProof/>
        </w:rPr>
        <w:fldChar w:fldCharType="end"/>
      </w:r>
      <w:r w:rsidRPr="00F34991">
        <w:t xml:space="preserve"> sets out the procedures to be followed if a dispute arises about a </w:t>
      </w:r>
      <w:r w:rsidRPr="00F34991">
        <w:rPr>
          <w:color w:val="000000"/>
        </w:rPr>
        <w:t xml:space="preserve">matter under this award or in relation </w:t>
      </w:r>
      <w:r w:rsidRPr="00F34991">
        <w:t xml:space="preserve">to </w:t>
      </w:r>
      <w:r w:rsidRPr="00F34991">
        <w:rPr>
          <w:sz w:val="22"/>
          <w:szCs w:val="22"/>
        </w:rPr>
        <w:t xml:space="preserve">the </w:t>
      </w:r>
      <w:hyperlink r:id="rId109" w:history="1">
        <w:r w:rsidRPr="008F4897">
          <w:rPr>
            <w:rStyle w:val="Hyperlink"/>
          </w:rPr>
          <w:t>NES</w:t>
        </w:r>
      </w:hyperlink>
      <w:r w:rsidRPr="00F34991">
        <w:rPr>
          <w:sz w:val="22"/>
          <w:szCs w:val="22"/>
        </w:rPr>
        <w:t>.</w:t>
      </w:r>
    </w:p>
    <w:p w14:paraId="4C0458C0" w14:textId="77777777" w:rsidR="00DA60E0" w:rsidRPr="00F34991" w:rsidRDefault="00DA60E0" w:rsidP="00DA60E0">
      <w:pPr>
        <w:pStyle w:val="Level2"/>
      </w:pPr>
      <w:bookmarkStart w:id="72" w:name="_Ref17904645"/>
      <w:r w:rsidRPr="00F34991">
        <w:t>The parties to the dispute must first try to resolve the dispute at the workplace through discussion between the employee or employees concerned and the relevant supervisor.</w:t>
      </w:r>
      <w:bookmarkEnd w:id="72"/>
    </w:p>
    <w:p w14:paraId="5DCD8E4C" w14:textId="58C877DE" w:rsidR="00DA60E0" w:rsidRPr="00F34991" w:rsidRDefault="00DA60E0" w:rsidP="00DA60E0">
      <w:pPr>
        <w:pStyle w:val="Level2"/>
      </w:pPr>
      <w:bookmarkStart w:id="73" w:name="_Ref17904652"/>
      <w:r w:rsidRPr="00F34991">
        <w:t xml:space="preserve">If the dispute is not resolved through discussion as mentioned in clause </w:t>
      </w:r>
      <w:r w:rsidR="009C4400">
        <w:fldChar w:fldCharType="begin"/>
      </w:r>
      <w:r w:rsidR="009C4400">
        <w:instrText xml:space="preserve"> REF _Ref17904645 \r \h </w:instrText>
      </w:r>
      <w:r w:rsidR="009C4400">
        <w:fldChar w:fldCharType="separate"/>
      </w:r>
      <w:r w:rsidR="001D7572">
        <w:t>9.2</w:t>
      </w:r>
      <w:r w:rsidR="009C4400">
        <w:fldChar w:fldCharType="end"/>
      </w:r>
      <w:r w:rsidRPr="00F34991">
        <w:t>, the parties to the dispute must then try to resolve it in a timely manner at the workplace through discussion between the employee or employees concerned and more senior levels of management, as appropriate.</w:t>
      </w:r>
      <w:bookmarkEnd w:id="73"/>
    </w:p>
    <w:p w14:paraId="31D8DD91" w14:textId="13375D67" w:rsidR="00DA60E0" w:rsidRPr="00F34991" w:rsidRDefault="00DA60E0" w:rsidP="00DA60E0">
      <w:pPr>
        <w:pStyle w:val="Level2"/>
      </w:pPr>
      <w:r w:rsidRPr="00F34991">
        <w:t xml:space="preserve">If the dispute is unable to be resolved at the workplace and all appropriate steps have been taken under clauses </w:t>
      </w:r>
      <w:r>
        <w:rPr>
          <w:noProof/>
        </w:rPr>
        <w:fldChar w:fldCharType="begin"/>
      </w:r>
      <w:r>
        <w:instrText xml:space="preserve"> REF _Ref17904645 \w \h </w:instrText>
      </w:r>
      <w:r>
        <w:rPr>
          <w:noProof/>
        </w:rPr>
      </w:r>
      <w:r>
        <w:rPr>
          <w:noProof/>
        </w:rPr>
        <w:fldChar w:fldCharType="separate"/>
      </w:r>
      <w:r w:rsidR="001D7572">
        <w:t>9.2</w:t>
      </w:r>
      <w:r>
        <w:rPr>
          <w:noProof/>
        </w:rPr>
        <w:fldChar w:fldCharType="end"/>
      </w:r>
      <w:r w:rsidRPr="00F34991">
        <w:t xml:space="preserve"> and </w:t>
      </w:r>
      <w:r>
        <w:rPr>
          <w:noProof/>
        </w:rPr>
        <w:fldChar w:fldCharType="begin"/>
      </w:r>
      <w:r>
        <w:instrText xml:space="preserve"> REF _Ref17904652 \w \h </w:instrText>
      </w:r>
      <w:r>
        <w:rPr>
          <w:noProof/>
        </w:rPr>
      </w:r>
      <w:r>
        <w:rPr>
          <w:noProof/>
        </w:rPr>
        <w:fldChar w:fldCharType="separate"/>
      </w:r>
      <w:r w:rsidR="001D7572">
        <w:t>9.3</w:t>
      </w:r>
      <w:r>
        <w:rPr>
          <w:noProof/>
        </w:rPr>
        <w:fldChar w:fldCharType="end"/>
      </w:r>
      <w:r w:rsidRPr="00F34991">
        <w:t>, a party to the dispute may refer it to the Fair Work Commission.</w:t>
      </w:r>
    </w:p>
    <w:p w14:paraId="67B8C2FD" w14:textId="77777777" w:rsidR="00DA60E0" w:rsidRPr="00F34991" w:rsidRDefault="00DA60E0" w:rsidP="00DA60E0">
      <w:pPr>
        <w:pStyle w:val="Level2"/>
      </w:pPr>
      <w:r w:rsidRPr="00F34991">
        <w:t>The parties may agree on the process to be followed by the Fair Work Commission in dealing with the dispute, including mediation, conciliation and consent arbitration.</w:t>
      </w:r>
    </w:p>
    <w:p w14:paraId="361D5068" w14:textId="4E0706B8" w:rsidR="00DA60E0" w:rsidRPr="00F34991" w:rsidRDefault="00DA60E0" w:rsidP="00DA60E0">
      <w:pPr>
        <w:pStyle w:val="Level2"/>
      </w:pPr>
      <w:r w:rsidRPr="00F34991">
        <w:t xml:space="preserve">If the dispute remains unresolved, the Fair Work Commission may use any method of dispute resolution that it is permitted by the </w:t>
      </w:r>
      <w:hyperlink r:id="rId110" w:history="1">
        <w:r w:rsidRPr="00F34991">
          <w:rPr>
            <w:rStyle w:val="Hyperlink"/>
          </w:rPr>
          <w:t>Act</w:t>
        </w:r>
      </w:hyperlink>
      <w:r w:rsidRPr="00F34991">
        <w:t xml:space="preserve"> to use and that it considers appropriate for resolving the dispute.</w:t>
      </w:r>
    </w:p>
    <w:p w14:paraId="1DA28039" w14:textId="64BEE988" w:rsidR="00DA60E0" w:rsidRPr="00F34991" w:rsidRDefault="00DA60E0" w:rsidP="00DA60E0">
      <w:pPr>
        <w:pStyle w:val="Level2"/>
      </w:pPr>
      <w:r w:rsidRPr="00F34991">
        <w:t xml:space="preserve">A party to the dispute may appoint a person, organisation or association to support and/or represent them in any discussion or process under clause </w:t>
      </w:r>
      <w:r>
        <w:rPr>
          <w:noProof/>
        </w:rPr>
        <w:fldChar w:fldCharType="begin"/>
      </w:r>
      <w:r>
        <w:instrText xml:space="preserve"> REF _Ref17904658 \w \h </w:instrText>
      </w:r>
      <w:r>
        <w:rPr>
          <w:noProof/>
        </w:rPr>
      </w:r>
      <w:r>
        <w:rPr>
          <w:noProof/>
        </w:rPr>
        <w:fldChar w:fldCharType="separate"/>
      </w:r>
      <w:r w:rsidR="001D7572">
        <w:t>9</w:t>
      </w:r>
      <w:r>
        <w:rPr>
          <w:noProof/>
        </w:rPr>
        <w:fldChar w:fldCharType="end"/>
      </w:r>
      <w:r w:rsidRPr="00F34991">
        <w:t>.</w:t>
      </w:r>
    </w:p>
    <w:p w14:paraId="7E1DC765" w14:textId="48F415A0" w:rsidR="00DA60E0" w:rsidRPr="00F34991" w:rsidRDefault="00DA60E0" w:rsidP="00DA60E0">
      <w:pPr>
        <w:pStyle w:val="Level2"/>
      </w:pPr>
      <w:bookmarkStart w:id="74" w:name="_Ref17904669"/>
      <w:r w:rsidRPr="00F34991">
        <w:t xml:space="preserve">While </w:t>
      </w:r>
      <w:r w:rsidRPr="00F34991">
        <w:rPr>
          <w:color w:val="000000"/>
        </w:rPr>
        <w:t>procedures</w:t>
      </w:r>
      <w:r w:rsidRPr="00F34991">
        <w:t xml:space="preserve"> are being followed under clause </w:t>
      </w:r>
      <w:r w:rsidR="009C4400">
        <w:rPr>
          <w:noProof/>
        </w:rPr>
        <w:fldChar w:fldCharType="begin"/>
      </w:r>
      <w:r w:rsidR="009C4400">
        <w:instrText xml:space="preserve"> REF _Ref17904658 \w \h </w:instrText>
      </w:r>
      <w:r w:rsidR="009C4400">
        <w:rPr>
          <w:noProof/>
        </w:rPr>
      </w:r>
      <w:r w:rsidR="009C4400">
        <w:rPr>
          <w:noProof/>
        </w:rPr>
        <w:fldChar w:fldCharType="separate"/>
      </w:r>
      <w:r w:rsidR="001D7572">
        <w:t>9</w:t>
      </w:r>
      <w:r w:rsidR="009C4400">
        <w:rPr>
          <w:noProof/>
        </w:rPr>
        <w:fldChar w:fldCharType="end"/>
      </w:r>
      <w:r w:rsidRPr="00F34991">
        <w:t xml:space="preserve"> in relation to a dispute:</w:t>
      </w:r>
      <w:bookmarkEnd w:id="74"/>
    </w:p>
    <w:p w14:paraId="577772D6" w14:textId="56EE7E67" w:rsidR="00DA60E0" w:rsidRPr="00F34991" w:rsidRDefault="00DA60E0" w:rsidP="00DA60E0">
      <w:pPr>
        <w:pStyle w:val="Level3"/>
      </w:pPr>
      <w:r w:rsidRPr="00F34991">
        <w:t xml:space="preserve">work must continue in accordance with this award and the </w:t>
      </w:r>
      <w:hyperlink r:id="rId111" w:history="1">
        <w:r w:rsidRPr="00F34991">
          <w:rPr>
            <w:rStyle w:val="Hyperlink"/>
          </w:rPr>
          <w:t>Act</w:t>
        </w:r>
      </w:hyperlink>
      <w:r w:rsidRPr="00F34991">
        <w:t>; and</w:t>
      </w:r>
    </w:p>
    <w:p w14:paraId="1C7D7368" w14:textId="77777777" w:rsidR="00DA60E0" w:rsidRPr="00F34991" w:rsidRDefault="00DA60E0" w:rsidP="00DA60E0">
      <w:pPr>
        <w:pStyle w:val="Level3"/>
      </w:pPr>
      <w:r w:rsidRPr="00F34991">
        <w:t>an employee must not unreasonably fail to comply with any direction given by the employer about performing work, whether at the same or another workplace, that is safe and appropriate for the employee to perform.</w:t>
      </w:r>
    </w:p>
    <w:p w14:paraId="13C11355" w14:textId="0159DC09" w:rsidR="00DA60E0" w:rsidRPr="00F34991" w:rsidRDefault="00DA60E0" w:rsidP="00DA60E0">
      <w:pPr>
        <w:pStyle w:val="Level2"/>
      </w:pPr>
      <w:r w:rsidRPr="00F34991">
        <w:t xml:space="preserve">Clause </w:t>
      </w:r>
      <w:r>
        <w:rPr>
          <w:noProof/>
        </w:rPr>
        <w:fldChar w:fldCharType="begin"/>
      </w:r>
      <w:r>
        <w:instrText xml:space="preserve"> REF _Ref17904669 \w \h </w:instrText>
      </w:r>
      <w:r>
        <w:rPr>
          <w:noProof/>
        </w:rPr>
      </w:r>
      <w:r>
        <w:rPr>
          <w:noProof/>
        </w:rPr>
        <w:fldChar w:fldCharType="separate"/>
      </w:r>
      <w:r w:rsidR="001D7572">
        <w:t>9.8</w:t>
      </w:r>
      <w:r>
        <w:rPr>
          <w:noProof/>
        </w:rPr>
        <w:fldChar w:fldCharType="end"/>
      </w:r>
      <w:r w:rsidRPr="00F34991">
        <w:t xml:space="preserve"> is </w:t>
      </w:r>
      <w:r w:rsidRPr="00F34991">
        <w:rPr>
          <w:color w:val="000000"/>
        </w:rPr>
        <w:t>subject</w:t>
      </w:r>
      <w:r w:rsidRPr="00F34991">
        <w:t xml:space="preserve"> to any applicable work health and safety legislation.</w:t>
      </w:r>
    </w:p>
    <w:p w14:paraId="710F6058" w14:textId="77777777" w:rsidR="00DA60E0" w:rsidRPr="00F34991" w:rsidRDefault="00DA60E0" w:rsidP="00DA60E0">
      <w:pPr>
        <w:pStyle w:val="Level2Bold"/>
        <w:numPr>
          <w:ilvl w:val="0"/>
          <w:numId w:val="0"/>
        </w:numPr>
        <w:ind w:left="851" w:hanging="851"/>
      </w:pPr>
      <w:r w:rsidRPr="00F34991">
        <w:t>9.10</w:t>
      </w:r>
      <w:r w:rsidRPr="00F34991">
        <w:tab/>
        <w:t xml:space="preserve">Dispute resolution procedure training leave </w:t>
      </w:r>
    </w:p>
    <w:p w14:paraId="75F00035" w14:textId="77777777" w:rsidR="00DA60E0" w:rsidRPr="00F34991" w:rsidRDefault="00DA60E0" w:rsidP="00DA60E0">
      <w:pPr>
        <w:pStyle w:val="Level3"/>
      </w:pPr>
      <w:r w:rsidRPr="00F34991">
        <w:t xml:space="preserve">For the purpose of this clause, an </w:t>
      </w:r>
      <w:r w:rsidRPr="00F34991">
        <w:rPr>
          <w:b/>
        </w:rPr>
        <w:t xml:space="preserve">eligible employee representative </w:t>
      </w:r>
      <w:r w:rsidRPr="00F34991">
        <w:t>is an employee who is a shop steward, a delegate, or an employee representative duly elected or appointed by the employees in an enterprise or workplace or part of an enterprise or workplace for the purpose of representing those employees in the dispute resolution procedure.</w:t>
      </w:r>
    </w:p>
    <w:p w14:paraId="1344F55B" w14:textId="77777777" w:rsidR="00DA60E0" w:rsidRPr="00DA60E0" w:rsidRDefault="00DA60E0" w:rsidP="00DA60E0">
      <w:pPr>
        <w:pStyle w:val="Level3"/>
      </w:pPr>
      <w:r>
        <w:t>A</w:t>
      </w:r>
      <w:r w:rsidRPr="00F34991">
        <w:t xml:space="preserve">n </w:t>
      </w:r>
      <w:r w:rsidRPr="00F34991">
        <w:rPr>
          <w:b/>
        </w:rPr>
        <w:t xml:space="preserve">eligible employee representative </w:t>
      </w:r>
      <w:r w:rsidRPr="00F34991">
        <w:t>will be entitled to</w:t>
      </w:r>
      <w:r w:rsidRPr="00F34991">
        <w:rPr>
          <w:rFonts w:ascii="Verdana" w:hAnsi="Verdana"/>
        </w:rPr>
        <w:t xml:space="preserve"> </w:t>
      </w:r>
      <w:r w:rsidRPr="00F34991">
        <w:t>up to five days’ paid leave per year to undertake training that will assist them in their settlement of disputes role. The time of taking such leave will be agreed between them and their employer so as to minimise any adverse effect on the employer’s operations.</w:t>
      </w:r>
    </w:p>
    <w:p w14:paraId="57856086" w14:textId="77777777" w:rsidR="0064559E" w:rsidRPr="006D7F73" w:rsidRDefault="0064559E" w:rsidP="0064559E">
      <w:pPr>
        <w:pStyle w:val="Partheading"/>
      </w:pPr>
      <w:bookmarkStart w:id="75" w:name="_Toc56782284"/>
      <w:bookmarkStart w:id="76" w:name="Part3"/>
      <w:bookmarkEnd w:id="48"/>
      <w:bookmarkEnd w:id="51"/>
      <w:bookmarkEnd w:id="52"/>
      <w:bookmarkEnd w:id="53"/>
      <w:bookmarkEnd w:id="54"/>
      <w:bookmarkEnd w:id="55"/>
      <w:bookmarkEnd w:id="56"/>
      <w:r w:rsidRPr="006D7F73">
        <w:t>Types of Employment and Termination of Employment</w:t>
      </w:r>
      <w:bookmarkEnd w:id="75"/>
    </w:p>
    <w:p w14:paraId="32D4E4EC" w14:textId="77777777" w:rsidR="0064559E" w:rsidRPr="006D7F73" w:rsidRDefault="0064559E" w:rsidP="0064559E">
      <w:pPr>
        <w:pStyle w:val="Level1"/>
      </w:pPr>
      <w:bookmarkStart w:id="77" w:name="_Toc56782285"/>
      <w:r w:rsidRPr="006D7F73">
        <w:t>Types of employment</w:t>
      </w:r>
      <w:bookmarkEnd w:id="77"/>
    </w:p>
    <w:p w14:paraId="2C5F0F52" w14:textId="77777777" w:rsidR="0064559E" w:rsidRPr="006D7F73" w:rsidRDefault="0064559E" w:rsidP="00E5076D">
      <w:pPr>
        <w:pStyle w:val="Level2"/>
        <w:keepNext/>
      </w:pPr>
      <w:r w:rsidRPr="006D7F73">
        <w:rPr>
          <w:lang w:val="en-US"/>
        </w:rPr>
        <w:t>Employees under this award will be employed in one of the following categories:</w:t>
      </w:r>
    </w:p>
    <w:p w14:paraId="55DB919B" w14:textId="77777777" w:rsidR="0064559E" w:rsidRPr="006D7F73" w:rsidRDefault="0064559E" w:rsidP="0064559E">
      <w:pPr>
        <w:pStyle w:val="Level3"/>
      </w:pPr>
      <w:r w:rsidRPr="006D7F73">
        <w:rPr>
          <w:lang w:val="en-US"/>
        </w:rPr>
        <w:t>daily hire employees;</w:t>
      </w:r>
    </w:p>
    <w:p w14:paraId="636DD8D3" w14:textId="77777777" w:rsidR="0064559E" w:rsidRPr="006D7F73" w:rsidRDefault="0064559E" w:rsidP="0064559E">
      <w:pPr>
        <w:pStyle w:val="Level3"/>
      </w:pPr>
      <w:r w:rsidRPr="006D7F73">
        <w:rPr>
          <w:lang w:val="en-US"/>
        </w:rPr>
        <w:t>full-time weekly hire employees;</w:t>
      </w:r>
    </w:p>
    <w:p w14:paraId="0823F79D" w14:textId="77777777" w:rsidR="0064559E" w:rsidRPr="006D7F73" w:rsidRDefault="0064559E" w:rsidP="0064559E">
      <w:pPr>
        <w:pStyle w:val="Level3"/>
      </w:pPr>
      <w:r w:rsidRPr="006D7F73">
        <w:rPr>
          <w:lang w:val="en-US"/>
        </w:rPr>
        <w:t>part-time weekly hire employees; or</w:t>
      </w:r>
    </w:p>
    <w:p w14:paraId="66DEF728" w14:textId="77777777" w:rsidR="0064559E" w:rsidRPr="006D7F73" w:rsidRDefault="0064559E" w:rsidP="0064559E">
      <w:pPr>
        <w:pStyle w:val="Level3"/>
      </w:pPr>
      <w:r w:rsidRPr="006D7F73">
        <w:rPr>
          <w:lang w:val="en-US"/>
        </w:rPr>
        <w:t xml:space="preserve">casual employees. </w:t>
      </w:r>
    </w:p>
    <w:p w14:paraId="12BCB16B" w14:textId="77777777" w:rsidR="0064559E" w:rsidRPr="006D7F73" w:rsidRDefault="0064559E" w:rsidP="0064559E">
      <w:pPr>
        <w:pStyle w:val="Level2"/>
        <w:rPr>
          <w:lang w:val="en-US"/>
        </w:rPr>
      </w:pPr>
      <w:r w:rsidRPr="006D7F73">
        <w:rPr>
          <w:lang w:val="en-US"/>
        </w:rPr>
        <w:t>At the time of engagement an employer will inform each employee, in writing, of the terms of their engagement and, in particular, whether they are to be daily hire, full</w:t>
      </w:r>
      <w:r w:rsidRPr="006D7F73">
        <w:rPr>
          <w:lang w:val="en-US"/>
        </w:rPr>
        <w:noBreakHyphen/>
        <w:t xml:space="preserve">time, part-time or casual employees. </w:t>
      </w:r>
    </w:p>
    <w:p w14:paraId="6BEF2152" w14:textId="77777777" w:rsidR="0064559E" w:rsidRPr="006D7F73" w:rsidRDefault="0064559E" w:rsidP="0064559E">
      <w:pPr>
        <w:pStyle w:val="Level1"/>
        <w:rPr>
          <w:lang w:val="en-US"/>
        </w:rPr>
      </w:pPr>
      <w:bookmarkStart w:id="78" w:name="_Toc56782286"/>
      <w:r w:rsidRPr="006D7F73">
        <w:rPr>
          <w:lang w:val="en-US"/>
        </w:rPr>
        <w:t>Daily hire employees</w:t>
      </w:r>
      <w:bookmarkEnd w:id="78"/>
    </w:p>
    <w:p w14:paraId="4FDE439E" w14:textId="77777777" w:rsidR="0064559E" w:rsidRPr="006D7F73" w:rsidRDefault="0064559E" w:rsidP="0064559E">
      <w:r w:rsidRPr="006D7F73">
        <w:t xml:space="preserve">A </w:t>
      </w:r>
      <w:r w:rsidRPr="006D7F73">
        <w:rPr>
          <w:b/>
        </w:rPr>
        <w:t>daily hire employee</w:t>
      </w:r>
      <w:r w:rsidRPr="006D7F73">
        <w:t xml:space="preserve"> means a tradesperson or labourer engaged subject to the following provisions:</w:t>
      </w:r>
    </w:p>
    <w:p w14:paraId="1CD4F5EB" w14:textId="77777777" w:rsidR="0064559E" w:rsidRPr="006D7F73" w:rsidRDefault="0064559E" w:rsidP="0064559E">
      <w:pPr>
        <w:pStyle w:val="Level2"/>
      </w:pPr>
      <w:r w:rsidRPr="006D7F73">
        <w:rPr>
          <w:lang w:val="en-GB"/>
        </w:rPr>
        <w:t>One day’s notice of termination of employment will be given on either side or one day’s pay will be paid or forfeited.</w:t>
      </w:r>
    </w:p>
    <w:p w14:paraId="30EAF2F7" w14:textId="77777777" w:rsidR="0064559E" w:rsidRPr="006D7F73" w:rsidRDefault="0064559E" w:rsidP="0064559E">
      <w:pPr>
        <w:pStyle w:val="Level2"/>
      </w:pPr>
      <w:r w:rsidRPr="006D7F73">
        <w:rPr>
          <w:lang w:val="en-GB"/>
        </w:rPr>
        <w:t>Notice given at or before the usual starting time of any ordinary working day will expire at the completion of that day’s work.</w:t>
      </w:r>
    </w:p>
    <w:p w14:paraId="4077C938" w14:textId="77777777" w:rsidR="0064559E" w:rsidRPr="006D7F73" w:rsidRDefault="0064559E" w:rsidP="0064559E">
      <w:pPr>
        <w:pStyle w:val="Level2"/>
      </w:pPr>
      <w:r w:rsidRPr="006D7F73">
        <w:rPr>
          <w:lang w:val="en-GB"/>
        </w:rPr>
        <w:t>A tradesperson will be allowed one hour prior to termination to gather, clean, sharpen, pack and transport tools.</w:t>
      </w:r>
    </w:p>
    <w:p w14:paraId="4E6F3ADD" w14:textId="77777777" w:rsidR="0064559E" w:rsidRPr="006D7F73" w:rsidRDefault="0064559E" w:rsidP="0064559E">
      <w:pPr>
        <w:pStyle w:val="Level2"/>
      </w:pPr>
      <w:r w:rsidRPr="006D7F73">
        <w:rPr>
          <w:lang w:val="en-GB"/>
        </w:rPr>
        <w:t>Nothing in this clause will affect the right of an employer to dismiss an employee without notice for misconduct or refusing duty.</w:t>
      </w:r>
    </w:p>
    <w:p w14:paraId="1C32221B" w14:textId="77777777" w:rsidR="0064559E" w:rsidRPr="006D7F73" w:rsidRDefault="0064559E" w:rsidP="0064559E">
      <w:pPr>
        <w:pStyle w:val="Level1"/>
      </w:pPr>
      <w:bookmarkStart w:id="79" w:name="_Toc56782287"/>
      <w:r w:rsidRPr="006D7F73">
        <w:t>Full-time weekly hire employment</w:t>
      </w:r>
      <w:bookmarkEnd w:id="79"/>
    </w:p>
    <w:p w14:paraId="4A5315EA" w14:textId="77777777" w:rsidR="0064559E" w:rsidRPr="006D7F73" w:rsidRDefault="0064559E" w:rsidP="0064559E">
      <w:r w:rsidRPr="006D7F73">
        <w:t>A full-time employee is an employee who works an average of 38 ordinary hours per week.</w:t>
      </w:r>
    </w:p>
    <w:p w14:paraId="707C7D02" w14:textId="77777777" w:rsidR="0064559E" w:rsidRDefault="0064559E" w:rsidP="0064559E">
      <w:pPr>
        <w:pStyle w:val="Level1"/>
      </w:pPr>
      <w:bookmarkStart w:id="80" w:name="_Ref218660624"/>
      <w:bookmarkStart w:id="81" w:name="_Toc56782288"/>
      <w:r w:rsidRPr="006D7F73">
        <w:t>Part-time weekly hire employment</w:t>
      </w:r>
      <w:bookmarkEnd w:id="80"/>
      <w:bookmarkEnd w:id="81"/>
    </w:p>
    <w:p w14:paraId="72D4AF1C" w14:textId="6F5AF5F8" w:rsidR="008C0C64" w:rsidRPr="008C0C64" w:rsidRDefault="008C0C64" w:rsidP="008C0C64">
      <w:pPr>
        <w:pStyle w:val="History"/>
      </w:pPr>
      <w:r>
        <w:t xml:space="preserve">[Varied by </w:t>
      </w:r>
      <w:hyperlink r:id="rId112" w:history="1">
        <w:r w:rsidRPr="008C0C64">
          <w:rPr>
            <w:rStyle w:val="Hyperlink"/>
          </w:rPr>
          <w:t>PR538792</w:t>
        </w:r>
      </w:hyperlink>
      <w:r>
        <w:t>]</w:t>
      </w:r>
    </w:p>
    <w:p w14:paraId="644EA8E6" w14:textId="77777777" w:rsidR="0064559E" w:rsidRDefault="0064559E" w:rsidP="0064559E">
      <w:pPr>
        <w:pStyle w:val="Level2"/>
        <w:rPr>
          <w:color w:val="000000"/>
          <w:szCs w:val="22"/>
          <w:lang w:val="en-US"/>
        </w:rPr>
      </w:pPr>
      <w:r w:rsidRPr="006D7F73">
        <w:t>A part-time employee is an employee who works an average of fewer than 38 ordinary hours per week and</w:t>
      </w:r>
      <w:r w:rsidRPr="006D7F73">
        <w:rPr>
          <w:color w:val="000000"/>
          <w:szCs w:val="22"/>
          <w:lang w:val="en-US"/>
        </w:rPr>
        <w:t xml:space="preserve"> has reasonably predictable hours of work.</w:t>
      </w:r>
    </w:p>
    <w:p w14:paraId="38B276C4" w14:textId="0F9B2DD9" w:rsidR="008C0C64" w:rsidRPr="008C0C64" w:rsidRDefault="008C0C64" w:rsidP="008C0C64">
      <w:pPr>
        <w:pStyle w:val="History"/>
        <w:rPr>
          <w:lang w:val="en-US"/>
        </w:rPr>
      </w:pPr>
      <w:r>
        <w:rPr>
          <w:lang w:val="en-US"/>
        </w:rPr>
        <w:t xml:space="preserve">[13.2 substituted by </w:t>
      </w:r>
      <w:hyperlink r:id="rId113" w:history="1">
        <w:r w:rsidRPr="008C0C64">
          <w:rPr>
            <w:rStyle w:val="Hyperlink"/>
          </w:rPr>
          <w:t>PR538792</w:t>
        </w:r>
      </w:hyperlink>
      <w:r>
        <w:t xml:space="preserve"> ppc 15Jul13]</w:t>
      </w:r>
    </w:p>
    <w:p w14:paraId="318316AB" w14:textId="77777777" w:rsidR="0064559E" w:rsidRPr="006D7F73" w:rsidRDefault="0064559E" w:rsidP="0064559E">
      <w:pPr>
        <w:pStyle w:val="Level2"/>
      </w:pPr>
      <w:r w:rsidRPr="006D7F73">
        <w:t xml:space="preserve">For </w:t>
      </w:r>
      <w:r w:rsidR="008C0C64">
        <w:t>each ordinary hour worked, a part-time employee will be paid no less than the ordinary time hourly rate for the relevant classification and pro rata entitlements for those hours. An employer must inform a part-time employee of the ordinary hours of work and the starting and finishing times</w:t>
      </w:r>
      <w:r w:rsidRPr="006D7F73">
        <w:t>.</w:t>
      </w:r>
    </w:p>
    <w:p w14:paraId="0D097351" w14:textId="77777777" w:rsidR="0064559E" w:rsidRPr="006D7F73" w:rsidRDefault="0064559E" w:rsidP="0064559E">
      <w:pPr>
        <w:pStyle w:val="Level2"/>
      </w:pPr>
      <w:r w:rsidRPr="006D7F73">
        <w:t>Before commencing a period of part-time employment the employee and the employer will agree in writing:</w:t>
      </w:r>
    </w:p>
    <w:p w14:paraId="3E99B20F" w14:textId="77777777" w:rsidR="0064559E" w:rsidRPr="006D7F73" w:rsidRDefault="0064559E" w:rsidP="0064559E">
      <w:pPr>
        <w:pStyle w:val="Level3"/>
      </w:pPr>
      <w:r w:rsidRPr="006D7F73">
        <w:t>that the employee may work part-time;</w:t>
      </w:r>
    </w:p>
    <w:p w14:paraId="2950B5CE" w14:textId="77777777" w:rsidR="0064559E" w:rsidRPr="006D7F73" w:rsidRDefault="0064559E" w:rsidP="0064559E">
      <w:pPr>
        <w:pStyle w:val="Level3"/>
      </w:pPr>
      <w:r w:rsidRPr="006D7F73">
        <w:t>upon the hours to be worked by the employee, the days upon which the hours will be worked and commencing times for the work;</w:t>
      </w:r>
    </w:p>
    <w:p w14:paraId="185B56D6" w14:textId="77777777" w:rsidR="0064559E" w:rsidRPr="006D7F73" w:rsidRDefault="0064559E" w:rsidP="0064559E">
      <w:pPr>
        <w:pStyle w:val="Level3"/>
      </w:pPr>
      <w:r w:rsidRPr="006D7F73">
        <w:t>upon the classification applying to the work to be performed; and</w:t>
      </w:r>
    </w:p>
    <w:p w14:paraId="031F0FA9" w14:textId="77777777" w:rsidR="0064559E" w:rsidRPr="006D7F73" w:rsidRDefault="0064559E" w:rsidP="0064559E">
      <w:pPr>
        <w:pStyle w:val="Level3"/>
      </w:pPr>
      <w:r w:rsidRPr="006D7F73">
        <w:t xml:space="preserve">upon the </w:t>
      </w:r>
      <w:r w:rsidRPr="006D7F73">
        <w:rPr>
          <w:rStyle w:val="Level4Char"/>
        </w:rPr>
        <w:t>p</w:t>
      </w:r>
      <w:r w:rsidRPr="006D7F73">
        <w:t>eriod of part-time employment.</w:t>
      </w:r>
    </w:p>
    <w:p w14:paraId="59A8778C" w14:textId="77777777" w:rsidR="0064559E" w:rsidRPr="006D7F73" w:rsidRDefault="0064559E" w:rsidP="00175AAD">
      <w:pPr>
        <w:pStyle w:val="Level2"/>
        <w:keepNext/>
      </w:pPr>
      <w:r w:rsidRPr="006D7F73">
        <w:t>The terms of an agreement may be varied, in writing, by consent.</w:t>
      </w:r>
    </w:p>
    <w:p w14:paraId="2EFF15B2" w14:textId="77777777" w:rsidR="0064559E" w:rsidRPr="006D7F73" w:rsidRDefault="0064559E" w:rsidP="0064559E">
      <w:pPr>
        <w:pStyle w:val="Level2"/>
      </w:pPr>
      <w:r w:rsidRPr="006D7F73">
        <w:t>A copy of the agreement and any variation to it will be provided to the employee by the employer.</w:t>
      </w:r>
    </w:p>
    <w:p w14:paraId="0AF0245C" w14:textId="77777777" w:rsidR="0064559E" w:rsidRDefault="0064559E" w:rsidP="00D847FF">
      <w:pPr>
        <w:pStyle w:val="Level1"/>
        <w:rPr>
          <w:lang w:val="en-US"/>
        </w:rPr>
      </w:pPr>
      <w:bookmarkStart w:id="82" w:name="_Ref55487885"/>
      <w:bookmarkStart w:id="83" w:name="_Ref55487893"/>
      <w:bookmarkStart w:id="84" w:name="_Ref55487896"/>
      <w:bookmarkStart w:id="85" w:name="_Toc56782289"/>
      <w:r w:rsidRPr="006D7F73">
        <w:rPr>
          <w:lang w:val="en-US"/>
        </w:rPr>
        <w:t>Casual employment</w:t>
      </w:r>
      <w:bookmarkEnd w:id="82"/>
      <w:bookmarkEnd w:id="83"/>
      <w:bookmarkEnd w:id="84"/>
      <w:bookmarkEnd w:id="85"/>
    </w:p>
    <w:p w14:paraId="39AF96F8" w14:textId="166C43C9" w:rsidR="0063690B" w:rsidRPr="0063690B" w:rsidRDefault="0063690B" w:rsidP="007F1293">
      <w:pPr>
        <w:pStyle w:val="History"/>
        <w:rPr>
          <w:lang w:val="en-US"/>
        </w:rPr>
      </w:pPr>
      <w:r>
        <w:rPr>
          <w:lang w:val="en-US"/>
        </w:rPr>
        <w:t xml:space="preserve">[Varied by </w:t>
      </w:r>
      <w:hyperlink r:id="rId114" w:history="1">
        <w:r>
          <w:rPr>
            <w:rStyle w:val="Hyperlink"/>
          </w:rPr>
          <w:t>PR542770</w:t>
        </w:r>
      </w:hyperlink>
      <w:r w:rsidR="007F1293" w:rsidRPr="007F1293">
        <w:rPr>
          <w:lang w:val="en-US"/>
        </w:rPr>
        <w:t xml:space="preserve">, </w:t>
      </w:r>
      <w:hyperlink r:id="rId115" w:history="1">
        <w:r w:rsidR="007F1293">
          <w:rPr>
            <w:rStyle w:val="Hyperlink"/>
          </w:rPr>
          <w:t>PR723873</w:t>
        </w:r>
      </w:hyperlink>
      <w:r>
        <w:t>]</w:t>
      </w:r>
    </w:p>
    <w:p w14:paraId="203F6EC1" w14:textId="77777777" w:rsidR="0064559E" w:rsidRPr="006D7F73" w:rsidRDefault="0064559E" w:rsidP="0064559E">
      <w:pPr>
        <w:pStyle w:val="Level2"/>
      </w:pPr>
      <w:r w:rsidRPr="006D7F73">
        <w:t xml:space="preserve">A casual employee is one engaged and paid in accordance with the provisions of this clause. </w:t>
      </w:r>
    </w:p>
    <w:p w14:paraId="3C88A09B" w14:textId="77777777" w:rsidR="0064559E" w:rsidRPr="006D7F73" w:rsidRDefault="0064559E" w:rsidP="0064559E">
      <w:pPr>
        <w:pStyle w:val="Level2"/>
      </w:pPr>
      <w:bookmarkStart w:id="86" w:name="_Ref220335492"/>
      <w:r w:rsidRPr="006D7F73">
        <w:t>A casual employee is entitled to all of the applicable rates and conditions of employment prescribed by this award except annual leave, paid personal/carer’s leave, paid community service leave, notice of termination and redundancy benefits.</w:t>
      </w:r>
      <w:bookmarkEnd w:id="86"/>
    </w:p>
    <w:p w14:paraId="60862084" w14:textId="77777777" w:rsidR="0064559E" w:rsidRPr="006D7F73" w:rsidRDefault="0064559E" w:rsidP="0064559E">
      <w:pPr>
        <w:pStyle w:val="Level2"/>
      </w:pPr>
      <w:r w:rsidRPr="006D7F73">
        <w:t>An employer, when engaging a person for casual employment, must inform the employee, in writing, that the employee is to be employed as a casual, stating by whom the employee is employed, the job to be performed, the classification level, the actual or likely number of hours to be worked, and the relevant rate of pay.</w:t>
      </w:r>
    </w:p>
    <w:p w14:paraId="149A495D" w14:textId="642AABAE" w:rsidR="0064559E" w:rsidRPr="006D7F73" w:rsidRDefault="0064559E" w:rsidP="0064559E">
      <w:pPr>
        <w:pStyle w:val="Level2"/>
      </w:pPr>
      <w:r w:rsidRPr="006D7F73">
        <w:t xml:space="preserve">A casual employee is entitled to payment for a minimum of four hours’ work per engagement, plus the relevant fares and travel allowance and expenses prescribed by clauses </w:t>
      </w:r>
      <w:r w:rsidR="00DD4B5E">
        <w:fldChar w:fldCharType="begin"/>
      </w:r>
      <w:r w:rsidR="00DD4B5E">
        <w:instrText xml:space="preserve"> REF _Ref218929972 \r \h  \* MERGEFORMAT </w:instrText>
      </w:r>
      <w:r w:rsidR="00DD4B5E">
        <w:fldChar w:fldCharType="separate"/>
      </w:r>
      <w:r w:rsidR="001D7572">
        <w:t>24</w:t>
      </w:r>
      <w:r w:rsidR="00DD4B5E">
        <w:fldChar w:fldCharType="end"/>
      </w:r>
      <w:r w:rsidRPr="006D7F73">
        <w:t>—</w:t>
      </w:r>
      <w:r w:rsidR="00DD4B5E">
        <w:fldChar w:fldCharType="begin"/>
      </w:r>
      <w:r w:rsidR="00DD4B5E">
        <w:instrText xml:space="preserve"> REF _Ref218929972 \h  \* MERGEFORMAT </w:instrText>
      </w:r>
      <w:r w:rsidR="00DD4B5E">
        <w:fldChar w:fldCharType="separate"/>
      </w:r>
      <w:r w:rsidR="001D7572" w:rsidRPr="006D7F73">
        <w:rPr>
          <w:lang w:val="en-US"/>
        </w:rPr>
        <w:t>Living away from home—distant work</w:t>
      </w:r>
      <w:r w:rsidR="00DD4B5E">
        <w:fldChar w:fldCharType="end"/>
      </w:r>
      <w:r w:rsidRPr="006D7F73">
        <w:t xml:space="preserve"> and </w:t>
      </w:r>
      <w:r w:rsidR="00802749">
        <w:fldChar w:fldCharType="begin"/>
      </w:r>
      <w:r w:rsidR="00802749">
        <w:instrText xml:space="preserve"> REF _Ref44337085 \r \h </w:instrText>
      </w:r>
      <w:r w:rsidR="00802749">
        <w:fldChar w:fldCharType="separate"/>
      </w:r>
      <w:r w:rsidR="001D7572">
        <w:t>25</w:t>
      </w:r>
      <w:r w:rsidR="00802749">
        <w:fldChar w:fldCharType="end"/>
      </w:r>
      <w:r w:rsidR="00802749">
        <w:t>—</w:t>
      </w:r>
      <w:r w:rsidR="00802749">
        <w:fldChar w:fldCharType="begin"/>
      </w:r>
      <w:r w:rsidR="00802749">
        <w:instrText xml:space="preserve"> REF _Ref44337085 \h </w:instrText>
      </w:r>
      <w:r w:rsidR="00802749">
        <w:fldChar w:fldCharType="separate"/>
      </w:r>
      <w:r w:rsidR="001D7572">
        <w:rPr>
          <w:lang w:val="en-US"/>
        </w:rPr>
        <w:t>Travelling time entitlements</w:t>
      </w:r>
      <w:r w:rsidR="00802749">
        <w:fldChar w:fldCharType="end"/>
      </w:r>
      <w:r w:rsidRPr="006D7F73">
        <w:t xml:space="preserve"> on each occasion they are required to attend work.</w:t>
      </w:r>
    </w:p>
    <w:p w14:paraId="7DFD2D5A" w14:textId="77777777" w:rsidR="0064559E" w:rsidRDefault="0064559E" w:rsidP="0064559E">
      <w:pPr>
        <w:pStyle w:val="Level2"/>
      </w:pPr>
      <w:bookmarkStart w:id="87" w:name="_Ref55488596"/>
      <w:r w:rsidRPr="006D7F73">
        <w:t>A casual employee must be paid a casual loading of 25% for ordinary hours as provided for in this award. The casual loading is paid as compensation for annual leave, personal/carer’s leave, community service leave, notice of termination and redundancy benefits and public holidays not worked.</w:t>
      </w:r>
      <w:bookmarkEnd w:id="87"/>
      <w:r w:rsidRPr="006D7F73">
        <w:t xml:space="preserve"> </w:t>
      </w:r>
    </w:p>
    <w:p w14:paraId="74C1DB37" w14:textId="7F8C81ED" w:rsidR="0063690B" w:rsidRPr="0063690B" w:rsidRDefault="0063690B" w:rsidP="0063690B">
      <w:pPr>
        <w:pStyle w:val="History"/>
      </w:pPr>
      <w:r>
        <w:t xml:space="preserve">[14.6 substituted by </w:t>
      </w:r>
      <w:hyperlink r:id="rId116" w:history="1">
        <w:r>
          <w:rPr>
            <w:rStyle w:val="Hyperlink"/>
          </w:rPr>
          <w:t>PR542770</w:t>
        </w:r>
      </w:hyperlink>
      <w:r>
        <w:t xml:space="preserve"> ppc 02Oct13</w:t>
      </w:r>
      <w:r w:rsidR="00061A1E">
        <w:t xml:space="preserve">; varied by </w:t>
      </w:r>
      <w:hyperlink r:id="rId117" w:history="1">
        <w:r w:rsidR="00061A1E">
          <w:rPr>
            <w:rStyle w:val="Hyperlink"/>
          </w:rPr>
          <w:t>PR723873</w:t>
        </w:r>
      </w:hyperlink>
      <w:r w:rsidR="00061A1E" w:rsidRPr="00061A1E">
        <w:t xml:space="preserve"> ppc 20</w:t>
      </w:r>
      <w:r w:rsidR="003537C9">
        <w:t>N</w:t>
      </w:r>
      <w:r w:rsidR="00061A1E" w:rsidRPr="00061A1E">
        <w:t>ov20</w:t>
      </w:r>
      <w:r>
        <w:t>]</w:t>
      </w:r>
    </w:p>
    <w:p w14:paraId="4C03C132" w14:textId="3D1AE04C" w:rsidR="0064559E" w:rsidRPr="006D7F73" w:rsidRDefault="0063690B" w:rsidP="0064559E">
      <w:pPr>
        <w:pStyle w:val="Level2"/>
      </w:pPr>
      <w:bookmarkStart w:id="88" w:name="_Ref55488809"/>
      <w:r>
        <w:t>A casual employee required to work overtime or weekend work will be entitled to the relevant penalty rates prescribed by clauses</w:t>
      </w:r>
      <w:r w:rsidR="005F349D">
        <w:t xml:space="preserve"> </w:t>
      </w:r>
      <w:r w:rsidR="005D6EB2">
        <w:fldChar w:fldCharType="begin"/>
      </w:r>
      <w:r w:rsidR="00E457AB">
        <w:instrText xml:space="preserve"> REF _Ref208738433 \w \h </w:instrText>
      </w:r>
      <w:r w:rsidR="005D6EB2">
        <w:fldChar w:fldCharType="separate"/>
      </w:r>
      <w:r w:rsidR="001D7572">
        <w:t>36</w:t>
      </w:r>
      <w:r w:rsidR="005D6EB2">
        <w:fldChar w:fldCharType="end"/>
      </w:r>
      <w:r w:rsidR="005F349D">
        <w:t>—</w:t>
      </w:r>
      <w:r w:rsidR="005D6EB2">
        <w:fldChar w:fldCharType="begin"/>
      </w:r>
      <w:r w:rsidR="00E457AB">
        <w:instrText xml:space="preserve"> REF _Ref208738433 \h </w:instrText>
      </w:r>
      <w:r w:rsidR="005D6EB2">
        <w:fldChar w:fldCharType="separate"/>
      </w:r>
      <w:r w:rsidR="001D7572" w:rsidRPr="006D7F73">
        <w:t>Overtime</w:t>
      </w:r>
      <w:r w:rsidR="005D6EB2">
        <w:fldChar w:fldCharType="end"/>
      </w:r>
      <w:r w:rsidR="005F349D">
        <w:t xml:space="preserve">, and </w:t>
      </w:r>
      <w:r w:rsidR="005D6EB2">
        <w:fldChar w:fldCharType="begin"/>
      </w:r>
      <w:r w:rsidR="00E457AB">
        <w:instrText xml:space="preserve"> REF _Ref220121487 \w \h </w:instrText>
      </w:r>
      <w:r w:rsidR="005D6EB2">
        <w:fldChar w:fldCharType="separate"/>
      </w:r>
      <w:r w:rsidR="001D7572">
        <w:t>37</w:t>
      </w:r>
      <w:r w:rsidR="005D6EB2">
        <w:fldChar w:fldCharType="end"/>
      </w:r>
      <w:r w:rsidR="005F349D">
        <w:t>—</w:t>
      </w:r>
      <w:r w:rsidR="005D6EB2">
        <w:fldChar w:fldCharType="begin"/>
      </w:r>
      <w:r w:rsidR="00E457AB">
        <w:instrText xml:space="preserve"> REF _Ref220121487 \h </w:instrText>
      </w:r>
      <w:r w:rsidR="005D6EB2">
        <w:fldChar w:fldCharType="separate"/>
      </w:r>
      <w:r w:rsidR="001D7572" w:rsidRPr="006D7F73">
        <w:rPr>
          <w:lang w:val="en-US"/>
        </w:rPr>
        <w:t>Penalty rates</w:t>
      </w:r>
      <w:r w:rsidR="005D6EB2">
        <w:fldChar w:fldCharType="end"/>
      </w:r>
      <w:r w:rsidR="005F349D">
        <w:t>,</w:t>
      </w:r>
      <w:r>
        <w:t xml:space="preserve"> provided that:</w:t>
      </w:r>
      <w:bookmarkEnd w:id="88"/>
    </w:p>
    <w:p w14:paraId="47176A83" w14:textId="77777777" w:rsidR="0064559E" w:rsidRPr="006D7F73" w:rsidRDefault="0063690B" w:rsidP="0064559E">
      <w:pPr>
        <w:pStyle w:val="Level3"/>
      </w:pPr>
      <w:r>
        <w:t>where the relevant penalty rate is time and a half, the employee must be paid 175% of the ordinary time hourly rate prescribed for the employee’s classification; and</w:t>
      </w:r>
    </w:p>
    <w:p w14:paraId="685E0B23" w14:textId="686021B2" w:rsidR="0064559E" w:rsidRDefault="0063690B" w:rsidP="0064559E">
      <w:pPr>
        <w:pStyle w:val="Level3"/>
      </w:pPr>
      <w:r>
        <w:t>where the relevant penalty rate is double time, the employee must be paid 225% of the ordinary time hourly rate prescribed for the employee’s classification</w:t>
      </w:r>
      <w:r w:rsidR="0064559E" w:rsidRPr="006D7F73">
        <w:t>.</w:t>
      </w:r>
    </w:p>
    <w:p w14:paraId="4AF99449" w14:textId="7421FFFF" w:rsidR="007F1293" w:rsidRPr="007F1293" w:rsidRDefault="007F1293" w:rsidP="00061A1E">
      <w:pPr>
        <w:pStyle w:val="Block1"/>
      </w:pPr>
      <w:r w:rsidRPr="000C195A">
        <w:t xml:space="preserve">NOTE: The overtime and weekend work </w:t>
      </w:r>
      <w:r>
        <w:t xml:space="preserve">penalty </w:t>
      </w:r>
      <w:r w:rsidRPr="000C195A">
        <w:t xml:space="preserve">rates for casual employees have been calculated by adding the casual loading prescribed by clause </w:t>
      </w:r>
      <w:r w:rsidR="00061A1E">
        <w:fldChar w:fldCharType="begin"/>
      </w:r>
      <w:r w:rsidR="00061A1E">
        <w:instrText xml:space="preserve"> REF _Ref55488596 \r \h </w:instrText>
      </w:r>
      <w:r w:rsidR="00061A1E">
        <w:fldChar w:fldCharType="separate"/>
      </w:r>
      <w:r w:rsidR="001D7572">
        <w:t>14.5</w:t>
      </w:r>
      <w:r w:rsidR="00061A1E">
        <w:fldChar w:fldCharType="end"/>
      </w:r>
      <w:r w:rsidRPr="000C195A">
        <w:t xml:space="preserve"> to the overtime and weekend work </w:t>
      </w:r>
      <w:r>
        <w:t xml:space="preserve">penalty </w:t>
      </w:r>
      <w:r w:rsidRPr="000C195A">
        <w:t xml:space="preserve">rates prescribed by clauses </w:t>
      </w:r>
      <w:r w:rsidR="00061A1E">
        <w:fldChar w:fldCharType="begin"/>
      </w:r>
      <w:r w:rsidR="00061A1E">
        <w:instrText xml:space="preserve"> REF _Ref218665577 \r \h </w:instrText>
      </w:r>
      <w:r w:rsidR="00061A1E">
        <w:fldChar w:fldCharType="separate"/>
      </w:r>
      <w:r w:rsidR="001D7572">
        <w:t>36.2</w:t>
      </w:r>
      <w:r w:rsidR="00061A1E">
        <w:fldChar w:fldCharType="end"/>
      </w:r>
      <w:r w:rsidRPr="000C195A">
        <w:t xml:space="preserve"> and </w:t>
      </w:r>
      <w:r w:rsidR="00061A1E">
        <w:fldChar w:fldCharType="begin"/>
      </w:r>
      <w:r w:rsidR="00061A1E">
        <w:instrText xml:space="preserve"> REF _Ref220121487 \r \h </w:instrText>
      </w:r>
      <w:r w:rsidR="00061A1E">
        <w:fldChar w:fldCharType="separate"/>
      </w:r>
      <w:r w:rsidR="001D7572">
        <w:t>37</w:t>
      </w:r>
      <w:r w:rsidR="00061A1E">
        <w:fldChar w:fldCharType="end"/>
      </w:r>
      <w:r w:rsidRPr="000C195A">
        <w:t>—</w:t>
      </w:r>
      <w:r w:rsidR="00061A1E">
        <w:fldChar w:fldCharType="begin"/>
      </w:r>
      <w:r w:rsidR="00061A1E">
        <w:instrText xml:space="preserve"> REF _Ref220121487 \h </w:instrText>
      </w:r>
      <w:r w:rsidR="00061A1E">
        <w:fldChar w:fldCharType="separate"/>
      </w:r>
      <w:r w:rsidR="001D7572" w:rsidRPr="006D7F73">
        <w:rPr>
          <w:lang w:val="en-US"/>
        </w:rPr>
        <w:t>Penalty rates</w:t>
      </w:r>
      <w:r w:rsidR="00061A1E">
        <w:fldChar w:fldCharType="end"/>
      </w:r>
      <w:r w:rsidR="003537C9">
        <w:t>.</w:t>
      </w:r>
    </w:p>
    <w:p w14:paraId="7ADE3EF6" w14:textId="5766D51E" w:rsidR="0063690B" w:rsidRPr="0063690B" w:rsidRDefault="0063690B" w:rsidP="0063690B">
      <w:pPr>
        <w:pStyle w:val="History"/>
      </w:pPr>
      <w:r>
        <w:t xml:space="preserve">[14.7 substituted by </w:t>
      </w:r>
      <w:hyperlink r:id="rId118" w:history="1">
        <w:r>
          <w:rPr>
            <w:rStyle w:val="Hyperlink"/>
          </w:rPr>
          <w:t>PR542770</w:t>
        </w:r>
      </w:hyperlink>
      <w:r>
        <w:t xml:space="preserve"> ppc 02Oct13]</w:t>
      </w:r>
    </w:p>
    <w:p w14:paraId="3B22703C" w14:textId="77777777" w:rsidR="0064559E" w:rsidRPr="006D7F73" w:rsidRDefault="0063690B" w:rsidP="0064559E">
      <w:pPr>
        <w:pStyle w:val="Level2"/>
      </w:pPr>
      <w:r>
        <w:t>A casual employee required to work on a public holiday prescribed by the NES must be paid 275% of the ordinary time hourly rate prescribed for the employee’s classification.</w:t>
      </w:r>
    </w:p>
    <w:p w14:paraId="333873DB" w14:textId="77777777" w:rsidR="0064559E" w:rsidRPr="006D7F73" w:rsidRDefault="0064559E" w:rsidP="00175AAD">
      <w:pPr>
        <w:pStyle w:val="Level2Bold"/>
        <w:keepLines/>
      </w:pPr>
      <w:bookmarkStart w:id="89" w:name="_Ref218929343"/>
      <w:r w:rsidRPr="006D7F73">
        <w:t>Casual conversion to full-time or part-time employment</w:t>
      </w:r>
      <w:bookmarkEnd w:id="89"/>
    </w:p>
    <w:p w14:paraId="17C16C08" w14:textId="77777777" w:rsidR="0064559E" w:rsidRPr="006D7F73" w:rsidRDefault="0064559E" w:rsidP="00175AAD">
      <w:pPr>
        <w:pStyle w:val="Level3"/>
        <w:keepNext/>
        <w:keepLines/>
      </w:pPr>
      <w:bookmarkStart w:id="90" w:name="_Ref218929761"/>
      <w:r w:rsidRPr="006D7F73">
        <w:t xml:space="preserve">A casual employee, other than an </w:t>
      </w:r>
      <w:r w:rsidRPr="006D7F73">
        <w:rPr>
          <w:b/>
        </w:rPr>
        <w:t>irregular casual employee</w:t>
      </w:r>
      <w:r w:rsidRPr="006D7F73">
        <w:t>, who has been engaged by a particular employer for a sequence of periods of employment under this award during a period of six months, thereafter has the right to elect to have their contract of employment converted to full-time or part-time employment if the employment is to continue beyond the conversion process.</w:t>
      </w:r>
      <w:bookmarkEnd w:id="90"/>
      <w:r w:rsidRPr="006D7F73">
        <w:t xml:space="preserve"> </w:t>
      </w:r>
    </w:p>
    <w:p w14:paraId="725A2FB7" w14:textId="7B7E4291" w:rsidR="0064559E" w:rsidRPr="006D7F73" w:rsidRDefault="0064559E" w:rsidP="0064559E">
      <w:pPr>
        <w:pStyle w:val="Level3"/>
      </w:pPr>
      <w:r w:rsidRPr="006D7F73">
        <w:t xml:space="preserve">For the purposes of clause </w:t>
      </w:r>
      <w:r w:rsidR="00DD4B5E">
        <w:fldChar w:fldCharType="begin"/>
      </w:r>
      <w:r w:rsidR="00DD4B5E">
        <w:instrText xml:space="preserve"> REF _Ref218929761 \w \h  \* MERGEFORMAT </w:instrText>
      </w:r>
      <w:r w:rsidR="00DD4B5E">
        <w:fldChar w:fldCharType="separate"/>
      </w:r>
      <w:r w:rsidR="001D7572">
        <w:t>14.8(a)</w:t>
      </w:r>
      <w:r w:rsidR="00DD4B5E">
        <w:fldChar w:fldCharType="end"/>
      </w:r>
      <w:r w:rsidRPr="006D7F73">
        <w:t xml:space="preserve">, an </w:t>
      </w:r>
      <w:r w:rsidRPr="006D7F73">
        <w:rPr>
          <w:b/>
        </w:rPr>
        <w:t xml:space="preserve">irregular casual employee </w:t>
      </w:r>
      <w:r w:rsidRPr="006D7F73">
        <w:t>is one who has been engaged to perform work on an occasional or non-systematic or irregular basis.</w:t>
      </w:r>
    </w:p>
    <w:p w14:paraId="08E58442" w14:textId="6ABB1E66" w:rsidR="0064559E" w:rsidRPr="006D7F73" w:rsidRDefault="0064559E" w:rsidP="0064559E">
      <w:pPr>
        <w:pStyle w:val="Level3"/>
      </w:pPr>
      <w:bookmarkStart w:id="91" w:name="_Ref219008910"/>
      <w:r w:rsidRPr="006D7F73">
        <w:t xml:space="preserve">Every employer of such an employee must give the employee notice in writing of the provisions of clause </w:t>
      </w:r>
      <w:r w:rsidR="00DD4B5E">
        <w:fldChar w:fldCharType="begin"/>
      </w:r>
      <w:r w:rsidR="00DD4B5E">
        <w:instrText xml:space="preserve"> REF _Ref218929343 \w \h  \* MERGEFORMAT </w:instrText>
      </w:r>
      <w:r w:rsidR="00DD4B5E">
        <w:fldChar w:fldCharType="separate"/>
      </w:r>
      <w:r w:rsidR="001D7572">
        <w:t>14.8</w:t>
      </w:r>
      <w:r w:rsidR="00DD4B5E">
        <w:fldChar w:fldCharType="end"/>
      </w:r>
      <w:r w:rsidRPr="006D7F73">
        <w:t xml:space="preserve"> within four weeks of the employee having attained such period of six months. The employee retains their right of election under clause </w:t>
      </w:r>
      <w:r w:rsidR="00DD4B5E">
        <w:fldChar w:fldCharType="begin"/>
      </w:r>
      <w:r w:rsidR="00DD4B5E">
        <w:instrText xml:space="preserve"> REF _Ref218929343 \w \h  \* MERGEFORMAT </w:instrText>
      </w:r>
      <w:r w:rsidR="00DD4B5E">
        <w:fldChar w:fldCharType="separate"/>
      </w:r>
      <w:r w:rsidR="001D7572">
        <w:t>14.8</w:t>
      </w:r>
      <w:r w:rsidR="00DD4B5E">
        <w:fldChar w:fldCharType="end"/>
      </w:r>
      <w:r w:rsidRPr="006D7F73">
        <w:t xml:space="preserve"> if the employer fails to comply with the claus</w:t>
      </w:r>
      <w:bookmarkEnd w:id="91"/>
      <w:r w:rsidRPr="006D7F73">
        <w:t>e.</w:t>
      </w:r>
    </w:p>
    <w:p w14:paraId="680F865B" w14:textId="77777777" w:rsidR="0064559E" w:rsidRPr="006D7F73" w:rsidRDefault="0064559E" w:rsidP="0064559E">
      <w:pPr>
        <w:pStyle w:val="Level3"/>
      </w:pPr>
      <w:r w:rsidRPr="006D7F73">
        <w:t xml:space="preserve">Any such casual employee who does not within four weeks of receiving written notice elect to convert their contract of employment to full-time or part-time employment is deemed to have elected against any such conversion. </w:t>
      </w:r>
    </w:p>
    <w:p w14:paraId="36A23B9C" w14:textId="34B391CA" w:rsidR="0064559E" w:rsidRPr="006D7F73" w:rsidRDefault="0064559E" w:rsidP="0064559E">
      <w:pPr>
        <w:pStyle w:val="Level3"/>
      </w:pPr>
      <w:bookmarkStart w:id="92" w:name="_Ref218929480"/>
      <w:r w:rsidRPr="006D7F73">
        <w:t xml:space="preserve">Any casual employee who has a right to elect under clause </w:t>
      </w:r>
      <w:r w:rsidR="00DD4B5E">
        <w:fldChar w:fldCharType="begin"/>
      </w:r>
      <w:r w:rsidR="00DD4B5E">
        <w:instrText xml:space="preserve"> REF _Ref218929761 \w \h  \* MERGEFORMAT </w:instrText>
      </w:r>
      <w:r w:rsidR="00DD4B5E">
        <w:fldChar w:fldCharType="separate"/>
      </w:r>
      <w:r w:rsidR="001D7572">
        <w:t>14.8(a)</w:t>
      </w:r>
      <w:r w:rsidR="00DD4B5E">
        <w:fldChar w:fldCharType="end"/>
      </w:r>
      <w:r w:rsidRPr="006D7F73">
        <w:t xml:space="preserve">, on receiving notice under clause </w:t>
      </w:r>
      <w:r w:rsidR="00DD4B5E">
        <w:fldChar w:fldCharType="begin"/>
      </w:r>
      <w:r w:rsidR="00DD4B5E">
        <w:instrText xml:space="preserve"> REF _Ref219008910 \w \h  \* MERGEFORMAT </w:instrText>
      </w:r>
      <w:r w:rsidR="00DD4B5E">
        <w:fldChar w:fldCharType="separate"/>
      </w:r>
      <w:r w:rsidR="001D7572">
        <w:t>14.8(c)</w:t>
      </w:r>
      <w:r w:rsidR="00DD4B5E">
        <w:fldChar w:fldCharType="end"/>
      </w:r>
      <w:r w:rsidRPr="006D7F73">
        <w:t xml:space="preserve"> or after the expiry of the time for giving such notice, may give four weeks’ notice in writing to the employer that they seek to elect to convert their contract of employment to full-time or part-time employment, and within four weeks of receiving such notice the employer must consent to or refuse the election but must not unreasonably refuse.</w:t>
      </w:r>
      <w:bookmarkEnd w:id="92"/>
      <w:r w:rsidRPr="006D7F73">
        <w:t xml:space="preserve"> </w:t>
      </w:r>
    </w:p>
    <w:p w14:paraId="08D58E64" w14:textId="77777777" w:rsidR="0064559E" w:rsidRPr="006D7F73" w:rsidRDefault="0064559E" w:rsidP="0064559E">
      <w:pPr>
        <w:pStyle w:val="Level3"/>
      </w:pPr>
      <w:r w:rsidRPr="006D7F73">
        <w:t xml:space="preserve">Once a casual employee has elected to become and has been converted to a full-time or part-time employee, the employee may only revert to casual employment by written agreement with the employer. </w:t>
      </w:r>
    </w:p>
    <w:p w14:paraId="03C44715" w14:textId="7D7B1B67" w:rsidR="0064559E" w:rsidRPr="006D7F73" w:rsidRDefault="0064559E" w:rsidP="0064559E">
      <w:pPr>
        <w:pStyle w:val="Level3"/>
      </w:pPr>
      <w:r w:rsidRPr="006D7F73">
        <w:t xml:space="preserve">If a casual employee has elected to have their contract of employment converted to full-time or part-time employment in accordance with clause </w:t>
      </w:r>
      <w:r w:rsidR="00DD4B5E">
        <w:fldChar w:fldCharType="begin"/>
      </w:r>
      <w:r w:rsidR="00DD4B5E">
        <w:instrText xml:space="preserve"> REF _Ref218929480 \w \h  \* MERGEFORMAT </w:instrText>
      </w:r>
      <w:r w:rsidR="00DD4B5E">
        <w:fldChar w:fldCharType="separate"/>
      </w:r>
      <w:r w:rsidR="001D7572">
        <w:t>14.8(e)</w:t>
      </w:r>
      <w:r w:rsidR="00DD4B5E">
        <w:fldChar w:fldCharType="end"/>
      </w:r>
      <w:r w:rsidRPr="006D7F73">
        <w:t xml:space="preserve">, the employer and employee must, subject to clause </w:t>
      </w:r>
      <w:r w:rsidR="00DD4B5E">
        <w:fldChar w:fldCharType="begin"/>
      </w:r>
      <w:r w:rsidR="00DD4B5E">
        <w:instrText xml:space="preserve"> REF _Ref218929480 \w \h  \* MERGEFORMAT </w:instrText>
      </w:r>
      <w:r w:rsidR="00DD4B5E">
        <w:fldChar w:fldCharType="separate"/>
      </w:r>
      <w:r w:rsidR="001D7572">
        <w:t>14.8(e)</w:t>
      </w:r>
      <w:r w:rsidR="00DD4B5E">
        <w:fldChar w:fldCharType="end"/>
      </w:r>
      <w:r w:rsidRPr="006D7F73">
        <w:t xml:space="preserve">, discuss and agree on: </w:t>
      </w:r>
    </w:p>
    <w:p w14:paraId="1BE79F50" w14:textId="77777777" w:rsidR="0064559E" w:rsidRPr="006D7F73" w:rsidRDefault="0064559E" w:rsidP="0064559E">
      <w:pPr>
        <w:pStyle w:val="Level4"/>
      </w:pPr>
      <w:r w:rsidRPr="006D7F73">
        <w:t xml:space="preserve">which form of employment the employee will convert to, being full-time or part-time; and </w:t>
      </w:r>
    </w:p>
    <w:p w14:paraId="1FD779C2" w14:textId="38DD0262" w:rsidR="0064559E" w:rsidRPr="006D7F73" w:rsidRDefault="0064559E" w:rsidP="0064559E">
      <w:pPr>
        <w:pStyle w:val="Level4"/>
      </w:pPr>
      <w:r w:rsidRPr="006D7F73">
        <w:t xml:space="preserve">if it is agreed that the employee will become a part-time employee, the number of hours and the pattern of hours that will be worked, as set out in clause </w:t>
      </w:r>
      <w:r w:rsidR="00DD4B5E">
        <w:fldChar w:fldCharType="begin"/>
      </w:r>
      <w:r w:rsidR="00DD4B5E">
        <w:instrText xml:space="preserve"> REF _Ref218660624 \r \h  \* MERGEFORMAT </w:instrText>
      </w:r>
      <w:r w:rsidR="00DD4B5E">
        <w:fldChar w:fldCharType="separate"/>
      </w:r>
      <w:r w:rsidR="001D7572">
        <w:t>13</w:t>
      </w:r>
      <w:r w:rsidR="00DD4B5E">
        <w:fldChar w:fldCharType="end"/>
      </w:r>
      <w:r w:rsidRPr="006D7F73">
        <w:t>—</w:t>
      </w:r>
      <w:r w:rsidR="00DD4B5E">
        <w:fldChar w:fldCharType="begin"/>
      </w:r>
      <w:r w:rsidR="00DD4B5E">
        <w:instrText xml:space="preserve"> REF _Ref218660624 \h  \* MERGEFORMAT </w:instrText>
      </w:r>
      <w:r w:rsidR="00DD4B5E">
        <w:fldChar w:fldCharType="separate"/>
      </w:r>
      <w:r w:rsidR="001D7572" w:rsidRPr="006D7F73">
        <w:t>Part-time weekly hire employment</w:t>
      </w:r>
      <w:r w:rsidR="00DD4B5E">
        <w:fldChar w:fldCharType="end"/>
      </w:r>
      <w:r w:rsidRPr="006D7F73">
        <w:t xml:space="preserve">. </w:t>
      </w:r>
    </w:p>
    <w:p w14:paraId="2866DC13" w14:textId="77777777" w:rsidR="0064559E" w:rsidRPr="006D7F73" w:rsidRDefault="0064559E" w:rsidP="0064559E">
      <w:pPr>
        <w:pStyle w:val="Level3"/>
      </w:pPr>
      <w:r w:rsidRPr="006D7F73">
        <w:t xml:space="preserve">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 on the basis of the same number of hours and times of work as previously worked, unless other arrangements are agreed on between the employer and employee. </w:t>
      </w:r>
    </w:p>
    <w:p w14:paraId="0D157B27" w14:textId="77777777" w:rsidR="0064559E" w:rsidRPr="006D7F73" w:rsidRDefault="0064559E" w:rsidP="0064559E">
      <w:pPr>
        <w:pStyle w:val="Level3"/>
      </w:pPr>
      <w:r w:rsidRPr="006D7F73">
        <w:t xml:space="preserve">Following such agreement being reached, the employee converts to full-time or part-time employment. </w:t>
      </w:r>
    </w:p>
    <w:p w14:paraId="0C224E21" w14:textId="574FE4EA" w:rsidR="0064559E" w:rsidRPr="006D7F73" w:rsidRDefault="0064559E" w:rsidP="0064559E">
      <w:pPr>
        <w:pStyle w:val="Level3"/>
      </w:pPr>
      <w:r w:rsidRPr="006D7F73">
        <w:t xml:space="preserve">Where, in accordance with clause </w:t>
      </w:r>
      <w:r w:rsidR="00DD4B5E">
        <w:fldChar w:fldCharType="begin"/>
      </w:r>
      <w:r w:rsidR="00DD4B5E">
        <w:instrText xml:space="preserve"> REF _Ref218929480 \w \h  \* MERGEFORMAT </w:instrText>
      </w:r>
      <w:r w:rsidR="00DD4B5E">
        <w:fldChar w:fldCharType="separate"/>
      </w:r>
      <w:r w:rsidR="001D7572">
        <w:t>14.8(e)</w:t>
      </w:r>
      <w:r w:rsidR="00DD4B5E">
        <w:fldChar w:fldCharType="end"/>
      </w:r>
      <w:r w:rsidRPr="006D7F73">
        <w:t xml:space="preserve"> an employer refuses an election to convert, the reasons for doing so must be fully stated to and discussed with the employee concerned and a genuine attempt made to reach agreement. </w:t>
      </w:r>
    </w:p>
    <w:p w14:paraId="1B1BFBFE" w14:textId="1B0DB82A" w:rsidR="0064559E" w:rsidRPr="006D7F73" w:rsidRDefault="0064559E" w:rsidP="0064559E">
      <w:pPr>
        <w:pStyle w:val="Level3"/>
      </w:pPr>
      <w:r w:rsidRPr="006D7F73">
        <w:t xml:space="preserve">By agreement between the employer and the majority of the employees in the relevant workplace or a section or sections of it, or with the casual employee concerned, the employer may apply clause </w:t>
      </w:r>
      <w:r w:rsidR="00DD4B5E">
        <w:fldChar w:fldCharType="begin"/>
      </w:r>
      <w:r w:rsidR="00DD4B5E">
        <w:instrText xml:space="preserve"> REF _Ref218929761 \w \h  \* MERGEFORMAT </w:instrText>
      </w:r>
      <w:r w:rsidR="00DD4B5E">
        <w:fldChar w:fldCharType="separate"/>
      </w:r>
      <w:r w:rsidR="001D7572">
        <w:t>14.8(a)</w:t>
      </w:r>
      <w:r w:rsidR="00DD4B5E">
        <w:fldChar w:fldCharType="end"/>
      </w:r>
      <w:r w:rsidRPr="006D7F73">
        <w:t xml:space="preserve"> as if the reference to six months is a reference to 12 months, but only in respect of a currently engaged individual employee or group of employees. Any such agreement reached must be kept by the employer as a time and wages record. Any such agreement reached with an individual employee may only be reached within the two months prior to the period of six months referred to in clause </w:t>
      </w:r>
      <w:r w:rsidR="00DD4B5E">
        <w:fldChar w:fldCharType="begin"/>
      </w:r>
      <w:r w:rsidR="00DD4B5E">
        <w:instrText xml:space="preserve"> REF _Ref218929761 \w \h  \* MERGEFORMAT </w:instrText>
      </w:r>
      <w:r w:rsidR="00DD4B5E">
        <w:fldChar w:fldCharType="separate"/>
      </w:r>
      <w:r w:rsidR="001D7572">
        <w:t>14.8(a)</w:t>
      </w:r>
      <w:r w:rsidR="00DD4B5E">
        <w:fldChar w:fldCharType="end"/>
      </w:r>
      <w:r w:rsidRPr="006D7F73">
        <w:t>.</w:t>
      </w:r>
    </w:p>
    <w:p w14:paraId="1B9EF500" w14:textId="77777777" w:rsidR="0064559E" w:rsidRPr="006D7F73" w:rsidRDefault="0064559E" w:rsidP="0064559E">
      <w:pPr>
        <w:pStyle w:val="Level2"/>
      </w:pPr>
      <w:r w:rsidRPr="006D7F73">
        <w:t>An employee must not be engaged and re-engaged to avoid any obligation under this award.</w:t>
      </w:r>
    </w:p>
    <w:p w14:paraId="3C29BD8B" w14:textId="77777777" w:rsidR="00B045D4" w:rsidRDefault="0064559E" w:rsidP="002E0074">
      <w:pPr>
        <w:pStyle w:val="Level1"/>
        <w:spacing w:before="360"/>
      </w:pPr>
      <w:bookmarkStart w:id="93" w:name="_Ref217455817"/>
      <w:bookmarkStart w:id="94" w:name="_Toc56782290"/>
      <w:bookmarkStart w:id="95" w:name="_Toc208901312"/>
      <w:bookmarkStart w:id="96" w:name="_Toc208901558"/>
      <w:bookmarkStart w:id="97" w:name="_Toc208975977"/>
      <w:bookmarkStart w:id="98" w:name="_Toc208979894"/>
      <w:bookmarkStart w:id="99" w:name="_Toc208980963"/>
      <w:r w:rsidRPr="006D7F73">
        <w:t>Apprentices</w:t>
      </w:r>
      <w:bookmarkEnd w:id="93"/>
      <w:bookmarkEnd w:id="94"/>
    </w:p>
    <w:p w14:paraId="28594E58" w14:textId="756FDE67" w:rsidR="006569C2" w:rsidRPr="006569C2" w:rsidRDefault="006569C2" w:rsidP="006569C2">
      <w:pPr>
        <w:pStyle w:val="History"/>
      </w:pPr>
      <w:r>
        <w:t xml:space="preserve">[Varied by </w:t>
      </w:r>
      <w:hyperlink r:id="rId119" w:history="1">
        <w:r w:rsidRPr="006569C2">
          <w:rPr>
            <w:rStyle w:val="Hyperlink"/>
          </w:rPr>
          <w:t>PR992159</w:t>
        </w:r>
      </w:hyperlink>
      <w:r w:rsidR="00A311E1">
        <w:t xml:space="preserve">, </w:t>
      </w:r>
      <w:hyperlink r:id="rId120" w:history="1">
        <w:r w:rsidR="00A311E1">
          <w:rPr>
            <w:rStyle w:val="Hyperlink"/>
          </w:rPr>
          <w:t>PR994519</w:t>
        </w:r>
      </w:hyperlink>
      <w:r w:rsidR="00A311E1">
        <w:t>,</w:t>
      </w:r>
      <w:r w:rsidR="00FF7DEA">
        <w:t xml:space="preserve"> </w:t>
      </w:r>
      <w:hyperlink r:id="rId121" w:history="1">
        <w:r w:rsidR="00FF7DEA">
          <w:rPr>
            <w:rStyle w:val="Hyperlink"/>
          </w:rPr>
          <w:t>PR518699</w:t>
        </w:r>
      </w:hyperlink>
      <w:r w:rsidR="008C0C64">
        <w:t xml:space="preserve">, </w:t>
      </w:r>
      <w:hyperlink r:id="rId122" w:history="1">
        <w:r w:rsidR="008C0C64" w:rsidRPr="008C0C64">
          <w:rPr>
            <w:rStyle w:val="Hyperlink"/>
          </w:rPr>
          <w:t>PR538792</w:t>
        </w:r>
      </w:hyperlink>
      <w:r w:rsidR="0020274D">
        <w:t xml:space="preserve">, </w:t>
      </w:r>
      <w:hyperlink r:id="rId123" w:history="1">
        <w:r w:rsidR="0020274D" w:rsidRPr="0020274D">
          <w:rPr>
            <w:rStyle w:val="Hyperlink"/>
          </w:rPr>
          <w:t>PR544640</w:t>
        </w:r>
      </w:hyperlink>
      <w:r w:rsidR="00054276">
        <w:t xml:space="preserve">, </w:t>
      </w:r>
      <w:hyperlink r:id="rId124" w:history="1">
        <w:r w:rsidR="00054276">
          <w:rPr>
            <w:rStyle w:val="Hyperlink"/>
          </w:rPr>
          <w:t>PR545521</w:t>
        </w:r>
      </w:hyperlink>
      <w:r w:rsidR="00330164">
        <w:t xml:space="preserve">, </w:t>
      </w:r>
      <w:hyperlink r:id="rId125" w:history="1">
        <w:r w:rsidR="00330164">
          <w:rPr>
            <w:rStyle w:val="Hyperlink"/>
          </w:rPr>
          <w:t>PR545884</w:t>
        </w:r>
      </w:hyperlink>
      <w:r w:rsidR="00FF2383" w:rsidRPr="00FF2383">
        <w:rPr>
          <w:rStyle w:val="Hyperlink"/>
          <w:color w:val="auto"/>
          <w:u w:val="none"/>
        </w:rPr>
        <w:t xml:space="preserve">, </w:t>
      </w:r>
      <w:hyperlink r:id="rId126" w:history="1">
        <w:r w:rsidR="00FF2383">
          <w:rPr>
            <w:rStyle w:val="Hyperlink"/>
            <w:szCs w:val="22"/>
          </w:rPr>
          <w:t>PR715725</w:t>
        </w:r>
      </w:hyperlink>
      <w:r>
        <w:t>]</w:t>
      </w:r>
    </w:p>
    <w:p w14:paraId="051F5F70" w14:textId="77777777" w:rsidR="00B045D4" w:rsidRPr="00B045D4" w:rsidRDefault="0064559E" w:rsidP="00B045D4">
      <w:pPr>
        <w:pStyle w:val="Level2Bold"/>
      </w:pPr>
      <w:r w:rsidRPr="006D7F73">
        <w:t>Definitions</w:t>
      </w:r>
    </w:p>
    <w:p w14:paraId="1F9CFA85" w14:textId="77777777" w:rsidR="0064559E" w:rsidRPr="006D7F73" w:rsidRDefault="0064559E" w:rsidP="0064559E">
      <w:pPr>
        <w:pStyle w:val="Level3"/>
      </w:pPr>
      <w:r w:rsidRPr="006D7F73">
        <w:t xml:space="preserve">An </w:t>
      </w:r>
      <w:r w:rsidRPr="006D7F73">
        <w:rPr>
          <w:b/>
          <w:bCs/>
        </w:rPr>
        <w:t xml:space="preserve">adult apprentice </w:t>
      </w:r>
      <w:r w:rsidRPr="006D7F73">
        <w:t xml:space="preserve">is an employee who is 21 years of age or over at the time of </w:t>
      </w:r>
      <w:r w:rsidR="00B045D4">
        <w:t>signing the</w:t>
      </w:r>
      <w:r w:rsidRPr="006D7F73">
        <w:t xml:space="preserve"> contract of training. </w:t>
      </w:r>
    </w:p>
    <w:p w14:paraId="644387F2" w14:textId="77777777" w:rsidR="0064559E" w:rsidRDefault="0064559E" w:rsidP="0064559E">
      <w:pPr>
        <w:pStyle w:val="Level3"/>
      </w:pPr>
      <w:r w:rsidRPr="006D7F73">
        <w:t xml:space="preserve">An </w:t>
      </w:r>
      <w:r w:rsidRPr="006D7F73">
        <w:rPr>
          <w:b/>
          <w:bCs/>
        </w:rPr>
        <w:t xml:space="preserve">apprentice </w:t>
      </w:r>
      <w:r w:rsidRPr="006D7F73">
        <w:t xml:space="preserve">is an employee who is bound by a contract of training registered with the appropriate State or Territory training authority. </w:t>
      </w:r>
    </w:p>
    <w:p w14:paraId="0DC341A2" w14:textId="5FB40609" w:rsidR="0020274D" w:rsidRPr="0020274D" w:rsidRDefault="0020274D" w:rsidP="0020274D">
      <w:pPr>
        <w:pStyle w:val="History"/>
      </w:pPr>
      <w:r>
        <w:t>[</w:t>
      </w:r>
      <w:r w:rsidR="002A0468">
        <w:t xml:space="preserve">15.1(c) substituted by </w:t>
      </w:r>
      <w:hyperlink r:id="rId127" w:history="1">
        <w:r w:rsidR="002A0468" w:rsidRPr="0020274D">
          <w:rPr>
            <w:rStyle w:val="Hyperlink"/>
          </w:rPr>
          <w:t>PR544640</w:t>
        </w:r>
      </w:hyperlink>
      <w:r w:rsidR="002A0468">
        <w:t xml:space="preserve"> ppc 01Jan14]</w:t>
      </w:r>
    </w:p>
    <w:p w14:paraId="16B99ADA" w14:textId="77777777" w:rsidR="0064559E" w:rsidRPr="006D7F73" w:rsidRDefault="0064559E" w:rsidP="0064559E">
      <w:pPr>
        <w:pStyle w:val="Level3"/>
      </w:pPr>
      <w:r w:rsidRPr="006D7F73">
        <w:t xml:space="preserve">An </w:t>
      </w:r>
      <w:r w:rsidRPr="006D7F73">
        <w:rPr>
          <w:b/>
          <w:bCs/>
        </w:rPr>
        <w:t xml:space="preserve">apprenticeship </w:t>
      </w:r>
      <w:r w:rsidRPr="006D7F73">
        <w:t xml:space="preserve">is a system of structured on-the-job training with an employer and off-the-job training with </w:t>
      </w:r>
      <w:r w:rsidR="002A0468">
        <w:t>a Registered Training Organisation</w:t>
      </w:r>
      <w:r w:rsidRPr="006D7F73">
        <w:t xml:space="preserve"> accessed through a contract of training.</w:t>
      </w:r>
    </w:p>
    <w:p w14:paraId="69765D1B" w14:textId="77777777" w:rsidR="0064559E" w:rsidRDefault="0064559E" w:rsidP="0064559E">
      <w:pPr>
        <w:pStyle w:val="Level3"/>
      </w:pPr>
      <w:r w:rsidRPr="006D7F73">
        <w:t xml:space="preserve">For the purposes of this award, a </w:t>
      </w:r>
      <w:r w:rsidRPr="006D7F73">
        <w:rPr>
          <w:b/>
          <w:bCs/>
        </w:rPr>
        <w:t xml:space="preserve">construction apprenticeship </w:t>
      </w:r>
      <w:r w:rsidRPr="006D7F73">
        <w:t>is a contract of training for the acquisition of tradesperson qualifications.</w:t>
      </w:r>
    </w:p>
    <w:p w14:paraId="7CDED2AF" w14:textId="18586169" w:rsidR="002A0468" w:rsidRPr="002A0468" w:rsidRDefault="002A0468" w:rsidP="002A0468">
      <w:pPr>
        <w:pStyle w:val="History"/>
      </w:pPr>
      <w:r>
        <w:t xml:space="preserve">[15.1(e) substituted by </w:t>
      </w:r>
      <w:hyperlink r:id="rId128" w:history="1">
        <w:r w:rsidRPr="0020274D">
          <w:rPr>
            <w:rStyle w:val="Hyperlink"/>
          </w:rPr>
          <w:t>PR544640</w:t>
        </w:r>
      </w:hyperlink>
      <w:r>
        <w:t xml:space="preserve"> ppc 01Jan14]</w:t>
      </w:r>
    </w:p>
    <w:p w14:paraId="0B4589C6" w14:textId="77777777" w:rsidR="0064559E" w:rsidRPr="006D7F73" w:rsidRDefault="002A0468" w:rsidP="0064559E">
      <w:pPr>
        <w:pStyle w:val="Level3"/>
      </w:pPr>
      <w:r w:rsidRPr="002A0468">
        <w:rPr>
          <w:b/>
        </w:rPr>
        <w:t>Registered Training Organisation</w:t>
      </w:r>
      <w:r>
        <w:t xml:space="preserve"> (RTO) means a training organisation </w:t>
      </w:r>
      <w:r w:rsidRPr="00F07BC6">
        <w:t>registered by the Australian Skills Quality Authority, the Victorian</w:t>
      </w:r>
      <w:r>
        <w:t xml:space="preserve"> </w:t>
      </w:r>
      <w:r w:rsidRPr="00F07BC6">
        <w:t>Registration and Qualifications Authority or the Western Australia’s Trai</w:t>
      </w:r>
      <w:r>
        <w:t>ning and Accreditation Council.</w:t>
      </w:r>
    </w:p>
    <w:p w14:paraId="05C330B3" w14:textId="77777777" w:rsidR="0064559E" w:rsidRPr="006D7F73" w:rsidRDefault="0064559E" w:rsidP="0064559E">
      <w:pPr>
        <w:pStyle w:val="Level3"/>
      </w:pPr>
      <w:r w:rsidRPr="006D7F73">
        <w:t xml:space="preserve">A </w:t>
      </w:r>
      <w:r w:rsidRPr="006D7F73">
        <w:rPr>
          <w:b/>
          <w:bCs/>
        </w:rPr>
        <w:t xml:space="preserve">contract of training </w:t>
      </w:r>
      <w:r w:rsidRPr="006D7F73">
        <w:t>means an approved agreement for training registered with the appropriate State or Territory training authority or under the provisions of the appropriate State or Territory training legislation.</w:t>
      </w:r>
    </w:p>
    <w:p w14:paraId="2C2FE63F" w14:textId="77777777" w:rsidR="0064559E" w:rsidRPr="006D7F73" w:rsidRDefault="0064559E" w:rsidP="0064559E">
      <w:pPr>
        <w:pStyle w:val="Level3"/>
      </w:pPr>
      <w:r w:rsidRPr="006D7F73">
        <w:t xml:space="preserve">A </w:t>
      </w:r>
      <w:r w:rsidRPr="006D7F73">
        <w:rPr>
          <w:b/>
          <w:bCs/>
        </w:rPr>
        <w:t xml:space="preserve">school-based apprentice </w:t>
      </w:r>
      <w:r w:rsidRPr="006D7F73">
        <w:t>is an employee who is undertaking an apprenticeship in accordance with this clause while also undertaking a course of secondary education.</w:t>
      </w:r>
    </w:p>
    <w:p w14:paraId="44A0C099" w14:textId="77777777" w:rsidR="0064559E" w:rsidRDefault="0064559E" w:rsidP="0064559E">
      <w:pPr>
        <w:pStyle w:val="Level2Bold"/>
      </w:pPr>
      <w:r w:rsidRPr="006D7F73">
        <w:t>Conditions of employment</w:t>
      </w:r>
    </w:p>
    <w:p w14:paraId="660992E2" w14:textId="119DC054" w:rsidR="00CB0173" w:rsidRPr="00CB0173" w:rsidRDefault="00CB0173" w:rsidP="00EA0CBB">
      <w:pPr>
        <w:pStyle w:val="History"/>
        <w:spacing w:before="120"/>
      </w:pPr>
      <w:r>
        <w:t xml:space="preserve">[15.2(a) varied by </w:t>
      </w:r>
      <w:hyperlink r:id="rId129" w:history="1">
        <w:r>
          <w:rPr>
            <w:rStyle w:val="Hyperlink"/>
          </w:rPr>
          <w:t>PR994519</w:t>
        </w:r>
      </w:hyperlink>
      <w:r>
        <w:t xml:space="preserve"> from 01Jan10]</w:t>
      </w:r>
    </w:p>
    <w:p w14:paraId="1854D81F" w14:textId="77777777" w:rsidR="0064559E" w:rsidRPr="006D7F73" w:rsidRDefault="0064559E" w:rsidP="0064559E">
      <w:pPr>
        <w:pStyle w:val="Level3"/>
      </w:pPr>
      <w:r w:rsidRPr="006D7F73">
        <w:t xml:space="preserve">Apprentices will be engaged in accordance with the terms of this award, any relevant apprenticeship legislation and/or regulations made by any </w:t>
      </w:r>
      <w:r w:rsidRPr="006D7F73">
        <w:rPr>
          <w:sz w:val="23"/>
          <w:szCs w:val="23"/>
        </w:rPr>
        <w:t>State or Territory training authority with the responsibility for the apprenticeship</w:t>
      </w:r>
      <w:r w:rsidRPr="006D7F73">
        <w:t>. The terms of this award apply to apprentices except where otherwise stated.</w:t>
      </w:r>
    </w:p>
    <w:p w14:paraId="09F3E5F2" w14:textId="77777777" w:rsidR="0064559E" w:rsidRDefault="0064559E" w:rsidP="0064559E">
      <w:pPr>
        <w:pStyle w:val="Level3"/>
      </w:pPr>
      <w:r w:rsidRPr="006D7F73">
        <w:t>An apprentice/trainee will be permitted to be absent from work, without loss of pay or continuity of employment, to attend the off-the-job training in accordance with the contract of training.</w:t>
      </w:r>
    </w:p>
    <w:p w14:paraId="6CC92FBB" w14:textId="430A41F5" w:rsidR="002A0468" w:rsidRDefault="002A0468" w:rsidP="002A0468">
      <w:pPr>
        <w:pStyle w:val="History"/>
      </w:pPr>
      <w:r>
        <w:t xml:space="preserve">[15.2(c) substituted by </w:t>
      </w:r>
      <w:hyperlink r:id="rId130" w:history="1">
        <w:r w:rsidRPr="0020274D">
          <w:rPr>
            <w:rStyle w:val="Hyperlink"/>
          </w:rPr>
          <w:t>PR544640</w:t>
        </w:r>
      </w:hyperlink>
      <w:r>
        <w:t xml:space="preserve"> ppc 01Jan14</w:t>
      </w:r>
      <w:r w:rsidR="00224D78">
        <w:t xml:space="preserve">; varied by </w:t>
      </w:r>
      <w:hyperlink r:id="rId131" w:history="1">
        <w:r w:rsidR="00224D78">
          <w:rPr>
            <w:rStyle w:val="Hyperlink"/>
            <w:szCs w:val="22"/>
          </w:rPr>
          <w:t>PR715725</w:t>
        </w:r>
      </w:hyperlink>
      <w:r w:rsidR="00224D78">
        <w:t xml:space="preserve"> ppc 01Jul20]</w:t>
      </w:r>
    </w:p>
    <w:p w14:paraId="7D390953" w14:textId="5E4FD596" w:rsidR="002A0468" w:rsidRDefault="002A0468" w:rsidP="002A0468">
      <w:pPr>
        <w:pStyle w:val="Level3"/>
      </w:pPr>
      <w:r>
        <w:t xml:space="preserve">Time spent by an apprentice, in attending any training and assessment specified in, or associated with, the training contract is to be regarded as time worked for the employer for the purposes of calculating the apprentice’s wages and determining the apprentice’s employment conditions. This clause operates subject to the provisions of </w:t>
      </w:r>
      <w:r w:rsidR="005D6EB2">
        <w:fldChar w:fldCharType="begin"/>
      </w:r>
      <w:r w:rsidR="00785B86">
        <w:instrText xml:space="preserve"> REF _Ref228330015 \w \h </w:instrText>
      </w:r>
      <w:r w:rsidR="005D6EB2">
        <w:fldChar w:fldCharType="separate"/>
      </w:r>
      <w:r w:rsidR="001D7572">
        <w:t>Schedule D</w:t>
      </w:r>
      <w:r w:rsidR="005D6EB2">
        <w:fldChar w:fldCharType="end"/>
      </w:r>
      <w:r w:rsidR="005D6EB2">
        <w:fldChar w:fldCharType="begin"/>
      </w:r>
      <w:r w:rsidR="00785B86">
        <w:instrText xml:space="preserve"> REF _Ref228330015 \h </w:instrText>
      </w:r>
      <w:r w:rsidR="005D6EB2">
        <w:fldChar w:fldCharType="separate"/>
      </w:r>
      <w:r w:rsidR="001D7572" w:rsidRPr="006D7F73">
        <w:t>—School-based Apprentices</w:t>
      </w:r>
      <w:r w:rsidR="005D6EB2">
        <w:fldChar w:fldCharType="end"/>
      </w:r>
      <w:r>
        <w:t xml:space="preserve"> and the provisions of clause</w:t>
      </w:r>
      <w:r w:rsidR="004F7C02">
        <w:t xml:space="preserve"> </w:t>
      </w:r>
      <w:r w:rsidR="0058475E">
        <w:fldChar w:fldCharType="begin"/>
      </w:r>
      <w:r w:rsidR="0058475E">
        <w:instrText xml:space="preserve"> REF _Ref45296088 \r \h </w:instrText>
      </w:r>
      <w:r w:rsidR="0058475E">
        <w:fldChar w:fldCharType="separate"/>
      </w:r>
      <w:r w:rsidR="001D7572">
        <w:t>25.5(b)</w:t>
      </w:r>
      <w:r w:rsidR="0058475E">
        <w:fldChar w:fldCharType="end"/>
      </w:r>
      <w:r>
        <w:t>.</w:t>
      </w:r>
    </w:p>
    <w:p w14:paraId="1027A0AD" w14:textId="37C1D4A7" w:rsidR="002A0468" w:rsidRDefault="002A0468" w:rsidP="002A0468">
      <w:pPr>
        <w:pStyle w:val="History"/>
      </w:pPr>
      <w:r>
        <w:t xml:space="preserve">[15.2(d) inserted by </w:t>
      </w:r>
      <w:hyperlink r:id="rId132" w:history="1">
        <w:r w:rsidRPr="0020274D">
          <w:rPr>
            <w:rStyle w:val="Hyperlink"/>
          </w:rPr>
          <w:t>PR544640</w:t>
        </w:r>
      </w:hyperlink>
      <w:r>
        <w:t xml:space="preserve"> ppc 01Jan14]</w:t>
      </w:r>
    </w:p>
    <w:p w14:paraId="5B4BD97F" w14:textId="77777777" w:rsidR="002A0468" w:rsidRDefault="002A0468" w:rsidP="002A0468">
      <w:pPr>
        <w:pStyle w:val="Level3"/>
      </w:pPr>
      <w:r>
        <w:t xml:space="preserve">The notice of termination provisions of the NES apply to apprentices. </w:t>
      </w:r>
    </w:p>
    <w:p w14:paraId="07E3D660" w14:textId="2207D97F" w:rsidR="002A0468" w:rsidRDefault="002A0468" w:rsidP="002A0468">
      <w:pPr>
        <w:pStyle w:val="History"/>
      </w:pPr>
      <w:r>
        <w:t xml:space="preserve">[15.2(e) inserted by </w:t>
      </w:r>
      <w:hyperlink r:id="rId133" w:history="1">
        <w:r w:rsidRPr="0020274D">
          <w:rPr>
            <w:rStyle w:val="Hyperlink"/>
          </w:rPr>
          <w:t>PR544640</w:t>
        </w:r>
      </w:hyperlink>
      <w:r>
        <w:t xml:space="preserve"> ppc 01Jan14]</w:t>
      </w:r>
    </w:p>
    <w:p w14:paraId="4AA3D04E" w14:textId="77777777" w:rsidR="002A0468" w:rsidRPr="002A0468" w:rsidRDefault="002A0468" w:rsidP="002A0468">
      <w:pPr>
        <w:pStyle w:val="Level3"/>
      </w:pPr>
      <w:r>
        <w:t>Redundancy provisions do not apply to apprentices, provided that where the employment of an apprentice by an employer is continued after the completion of the apprenticeship, the period of the apprenticeship will be counted as service for the purposes of the award and long service leave entitlements and in the event that an apprentice is terminated at the end of their apprenticeship and is re-engaged by the same employer within six months of such termination, the period of the apprenticeship will be counted as service in determining any future termination entitlements.</w:t>
      </w:r>
    </w:p>
    <w:p w14:paraId="097B195B" w14:textId="77777777" w:rsidR="0064559E" w:rsidRDefault="0064559E" w:rsidP="0064559E">
      <w:pPr>
        <w:pStyle w:val="Level2Bold"/>
      </w:pPr>
      <w:bookmarkStart w:id="100" w:name="_Ref36047483"/>
      <w:r w:rsidRPr="006D7F73">
        <w:t>Overtime and shiftwork</w:t>
      </w:r>
      <w:bookmarkEnd w:id="100"/>
    </w:p>
    <w:p w14:paraId="52886371" w14:textId="352E3455" w:rsidR="002E0074" w:rsidRPr="00CB0173" w:rsidRDefault="002E0074" w:rsidP="001F3DB3">
      <w:pPr>
        <w:pStyle w:val="History"/>
      </w:pPr>
      <w:r>
        <w:t xml:space="preserve">[15.3(a) varied by </w:t>
      </w:r>
      <w:hyperlink r:id="rId134" w:history="1">
        <w:r>
          <w:rPr>
            <w:rStyle w:val="Hyperlink"/>
          </w:rPr>
          <w:t>PR994519</w:t>
        </w:r>
      </w:hyperlink>
      <w:r w:rsidR="001F3DB3">
        <w:t>;</w:t>
      </w:r>
      <w:r w:rsidR="00FF7DEA">
        <w:t xml:space="preserve"> </w:t>
      </w:r>
      <w:r w:rsidR="00FF7DEA" w:rsidRPr="001F3DB3">
        <w:t>substituted</w:t>
      </w:r>
      <w:r w:rsidR="00FF7DEA">
        <w:t xml:space="preserve"> by </w:t>
      </w:r>
      <w:hyperlink r:id="rId135" w:history="1">
        <w:r w:rsidR="00FF7DEA">
          <w:rPr>
            <w:rStyle w:val="Hyperlink"/>
          </w:rPr>
          <w:t>PR518699</w:t>
        </w:r>
      </w:hyperlink>
      <w:r w:rsidR="008C0C64">
        <w:t xml:space="preserve">, </w:t>
      </w:r>
      <w:hyperlink r:id="rId136" w:history="1">
        <w:r w:rsidR="008C0C64" w:rsidRPr="008C0C64">
          <w:rPr>
            <w:rStyle w:val="Hyperlink"/>
          </w:rPr>
          <w:t>PR538792</w:t>
        </w:r>
      </w:hyperlink>
      <w:r w:rsidR="008C0C64">
        <w:t xml:space="preserve"> ppc 15Jul13</w:t>
      </w:r>
      <w:r>
        <w:t>]</w:t>
      </w:r>
    </w:p>
    <w:p w14:paraId="555BC668" w14:textId="77777777" w:rsidR="0064559E" w:rsidRDefault="00FF7DEA" w:rsidP="0064559E">
      <w:pPr>
        <w:pStyle w:val="Level3"/>
      </w:pPr>
      <w:r>
        <w:t xml:space="preserve">When </w:t>
      </w:r>
      <w:r w:rsidR="008C0C64">
        <w:t>overtime and/or shiftwork are worked the relevant penalties and allowances prescribed by the award will apply, based on the applicable ordinary time hourly rate. No apprentice/trainee will work overtime or shiftwork on their own or without supervision</w:t>
      </w:r>
      <w:r>
        <w:t>.</w:t>
      </w:r>
    </w:p>
    <w:p w14:paraId="3CD77440" w14:textId="77777777" w:rsidR="003F43B1" w:rsidRDefault="003F43B1" w:rsidP="003F43B1">
      <w:pPr>
        <w:pStyle w:val="Level3"/>
      </w:pPr>
      <w:r w:rsidRPr="006D7F73">
        <w:t>No apprentice under the age of 18 years will be required to work overtime or shiftwork unless they so desire.</w:t>
      </w:r>
    </w:p>
    <w:p w14:paraId="30938761" w14:textId="489A7F97" w:rsidR="00F360C3" w:rsidRPr="00F360C3" w:rsidRDefault="00F360C3" w:rsidP="00F360C3">
      <w:pPr>
        <w:pStyle w:val="History"/>
      </w:pPr>
      <w:r>
        <w:t xml:space="preserve">[15.3(c) substituted by </w:t>
      </w:r>
      <w:hyperlink r:id="rId137" w:history="1">
        <w:r w:rsidRPr="0020274D">
          <w:rPr>
            <w:rStyle w:val="Hyperlink"/>
          </w:rPr>
          <w:t>PR544640</w:t>
        </w:r>
      </w:hyperlink>
      <w:r>
        <w:t xml:space="preserve"> ppc 01Jan14]</w:t>
      </w:r>
    </w:p>
    <w:p w14:paraId="26BD5CB2" w14:textId="77777777" w:rsidR="0064559E" w:rsidRPr="006D7F73" w:rsidRDefault="0064559E" w:rsidP="0064559E">
      <w:pPr>
        <w:pStyle w:val="Level3"/>
      </w:pPr>
      <w:r w:rsidRPr="006D7F73">
        <w:t xml:space="preserve">No apprentice will, except in an emergency, work or be required to work overtime or shiftwork at times which would prevent their attendance at </w:t>
      </w:r>
      <w:r w:rsidR="00F360C3">
        <w:t xml:space="preserve">the Registered Training Organisation </w:t>
      </w:r>
      <w:r w:rsidRPr="006D7F73">
        <w:t>as r</w:t>
      </w:r>
      <w:r w:rsidR="00F360C3">
        <w:t>equired by any statute, award,</w:t>
      </w:r>
      <w:r w:rsidRPr="006D7F73">
        <w:t xml:space="preserve"> regulation </w:t>
      </w:r>
      <w:r w:rsidR="00F360C3">
        <w:t xml:space="preserve">or the contract of training </w:t>
      </w:r>
      <w:r w:rsidRPr="006D7F73">
        <w:t>applicable to them.</w:t>
      </w:r>
    </w:p>
    <w:p w14:paraId="4999E4F1" w14:textId="77777777" w:rsidR="0064559E" w:rsidRPr="006D7F73" w:rsidRDefault="0064559E" w:rsidP="0064559E">
      <w:pPr>
        <w:pStyle w:val="Level2Bold"/>
      </w:pPr>
      <w:r w:rsidRPr="006D7F73">
        <w:t>Payment by results</w:t>
      </w:r>
    </w:p>
    <w:p w14:paraId="2FF0C7F2" w14:textId="77777777" w:rsidR="0064559E" w:rsidRPr="006D7F73" w:rsidRDefault="0064559E" w:rsidP="0064559E">
      <w:pPr>
        <w:pStyle w:val="Block1"/>
      </w:pPr>
      <w:r w:rsidRPr="006D7F73">
        <w:t>An apprentice will not work under any system of payment by results.</w:t>
      </w:r>
    </w:p>
    <w:p w14:paraId="433352F3" w14:textId="77777777" w:rsidR="0064559E" w:rsidRDefault="0064559E" w:rsidP="0064559E">
      <w:pPr>
        <w:pStyle w:val="Level2Bold"/>
      </w:pPr>
      <w:r w:rsidRPr="006D7F73">
        <w:t>Lost time</w:t>
      </w:r>
    </w:p>
    <w:p w14:paraId="23020B6C" w14:textId="6A1D8E1B" w:rsidR="00FF7DEA" w:rsidRPr="00FF7DEA" w:rsidRDefault="00FF7DEA" w:rsidP="00FF7DEA">
      <w:pPr>
        <w:pStyle w:val="History"/>
      </w:pPr>
      <w:r>
        <w:t xml:space="preserve">[15.5(a) substituted by </w:t>
      </w:r>
      <w:hyperlink r:id="rId138" w:history="1">
        <w:r>
          <w:rPr>
            <w:rStyle w:val="Hyperlink"/>
          </w:rPr>
          <w:t>PR518699</w:t>
        </w:r>
      </w:hyperlink>
      <w:r>
        <w:t xml:space="preserve"> from 04Jan12]</w:t>
      </w:r>
    </w:p>
    <w:p w14:paraId="207CEB3A" w14:textId="0D19BE61" w:rsidR="0064559E" w:rsidRDefault="00FF7DEA" w:rsidP="0064559E">
      <w:pPr>
        <w:pStyle w:val="Level3"/>
      </w:pPr>
      <w:r>
        <w:t xml:space="preserve">Apprentices are required to serve an additional day for each day of absence during each year of their apprenticeship, except in respect of absences due to either paid leave or leave without pay (taken in accordance with clause </w:t>
      </w:r>
      <w:r w:rsidR="005D6EB2">
        <w:fldChar w:fldCharType="begin"/>
      </w:r>
      <w:r w:rsidR="00932F7B">
        <w:instrText xml:space="preserve"> REF _Ref313453649 \r \h </w:instrText>
      </w:r>
      <w:r w:rsidR="005D6EB2">
        <w:fldChar w:fldCharType="separate"/>
      </w:r>
      <w:r w:rsidR="001D7572">
        <w:t>38.3(a)</w:t>
      </w:r>
      <w:r w:rsidR="005D6EB2">
        <w:fldChar w:fldCharType="end"/>
      </w:r>
      <w:r>
        <w:t>). The following year of their apprenticeship does not commence until the additional days have been worked.</w:t>
      </w:r>
    </w:p>
    <w:p w14:paraId="7358E45D" w14:textId="77777777" w:rsidR="003F43B1" w:rsidRPr="006D7F73" w:rsidRDefault="003F43B1" w:rsidP="003F43B1">
      <w:pPr>
        <w:pStyle w:val="Level3"/>
      </w:pPr>
      <w:r w:rsidRPr="006D7F73">
        <w:t>In calculating the extra time to be so served, the apprentice will be credited with time which they have worked during the relevant year in excess of their ordinary hours.</w:t>
      </w:r>
    </w:p>
    <w:p w14:paraId="343DAAE3" w14:textId="77777777" w:rsidR="0064559E" w:rsidRDefault="00EE1EA4" w:rsidP="0064559E">
      <w:pPr>
        <w:pStyle w:val="Level2Bold"/>
      </w:pPr>
      <w:r>
        <w:t>Training c</w:t>
      </w:r>
      <w:r w:rsidR="00F360C3">
        <w:t>osts—Fees and textbooks</w:t>
      </w:r>
    </w:p>
    <w:p w14:paraId="3CD19DE8" w14:textId="2FA935E7" w:rsidR="00F360C3" w:rsidRDefault="00F360C3" w:rsidP="00F360C3">
      <w:pPr>
        <w:pStyle w:val="History"/>
      </w:pPr>
      <w:r>
        <w:t xml:space="preserve">[15.6 substituted by </w:t>
      </w:r>
      <w:hyperlink r:id="rId139" w:history="1">
        <w:r w:rsidRPr="0020274D">
          <w:rPr>
            <w:rStyle w:val="Hyperlink"/>
          </w:rPr>
          <w:t>PR544640</w:t>
        </w:r>
      </w:hyperlink>
      <w:r>
        <w:t xml:space="preserve"> ppc 01Jan14]</w:t>
      </w:r>
    </w:p>
    <w:p w14:paraId="50A3A625" w14:textId="77777777" w:rsidR="00F360C3" w:rsidRDefault="00F360C3" w:rsidP="00F360C3">
      <w:pPr>
        <w:pStyle w:val="Level3"/>
      </w:pPr>
      <w:r>
        <w:t>All fees charged by an RTO and the cost of all prescribed textbooks for the apprenticeship, which are paid by an apprentice, shall be reimbursed by the employer within six months of commencement of the apprenticeship or a stage of the apprenticeship, or within 3 months of the commencement of training provided by the RTO, whichever is the later, unless there is unsatisfactory progress.</w:t>
      </w:r>
    </w:p>
    <w:p w14:paraId="3129C39E" w14:textId="77777777" w:rsidR="00F360C3" w:rsidRPr="00F360C3" w:rsidRDefault="00F360C3" w:rsidP="00F360C3">
      <w:pPr>
        <w:pStyle w:val="Level3"/>
      </w:pPr>
      <w:r>
        <w:t>An employer may meet its obligations under this clause by paying any fees and/or cost of textbooks directly to the RTO.</w:t>
      </w:r>
    </w:p>
    <w:p w14:paraId="2A4246A3" w14:textId="77777777" w:rsidR="0064559E" w:rsidRPr="006D7F73" w:rsidRDefault="0064559E" w:rsidP="0064559E">
      <w:pPr>
        <w:pStyle w:val="Level2Bold"/>
      </w:pPr>
      <w:bookmarkStart w:id="101" w:name="_Toc218687058"/>
      <w:r w:rsidRPr="006D7F73">
        <w:t>Adult apprenticeship</w:t>
      </w:r>
      <w:bookmarkEnd w:id="101"/>
      <w:r w:rsidRPr="006D7F73">
        <w:t>—application of general conditions of apprenticeship</w:t>
      </w:r>
    </w:p>
    <w:p w14:paraId="4B9CA492" w14:textId="4C59A216" w:rsidR="0064559E" w:rsidRDefault="0064559E" w:rsidP="0064559E">
      <w:pPr>
        <w:pStyle w:val="Block1"/>
      </w:pPr>
      <w:r w:rsidRPr="006D7F73">
        <w:t xml:space="preserve">The provisions of clause </w:t>
      </w:r>
      <w:r w:rsidR="00DD4B5E">
        <w:fldChar w:fldCharType="begin"/>
      </w:r>
      <w:r w:rsidR="00DD4B5E">
        <w:instrText xml:space="preserve"> REF _Ref217455817 \r \h  \* MERGEFORMAT </w:instrText>
      </w:r>
      <w:r w:rsidR="00DD4B5E">
        <w:fldChar w:fldCharType="separate"/>
      </w:r>
      <w:r w:rsidR="001D7572">
        <w:t>15</w:t>
      </w:r>
      <w:r w:rsidR="00DD4B5E">
        <w:fldChar w:fldCharType="end"/>
      </w:r>
      <w:r w:rsidRPr="006D7F73">
        <w:t>—</w:t>
      </w:r>
      <w:r w:rsidR="00DD4B5E">
        <w:fldChar w:fldCharType="begin"/>
      </w:r>
      <w:r w:rsidR="00DD4B5E">
        <w:instrText xml:space="preserve"> REF _Ref217455817 \h  \* MERGEFORMAT </w:instrText>
      </w:r>
      <w:r w:rsidR="00DD4B5E">
        <w:fldChar w:fldCharType="separate"/>
      </w:r>
      <w:r w:rsidR="001D7572" w:rsidRPr="006D7F73">
        <w:t>Apprentices</w:t>
      </w:r>
      <w:r w:rsidR="00DD4B5E">
        <w:fldChar w:fldCharType="end"/>
      </w:r>
      <w:r w:rsidRPr="006D7F73">
        <w:t xml:space="preserve"> will apply to adult apprentices unless specifically provided otherwise by clause </w:t>
      </w:r>
      <w:r w:rsidR="00DD4B5E">
        <w:fldChar w:fldCharType="begin"/>
      </w:r>
      <w:r w:rsidR="00DD4B5E">
        <w:instrText xml:space="preserve"> REF _Ref219545884 \r \h  \* MERGEFORMAT </w:instrText>
      </w:r>
      <w:r w:rsidR="00DD4B5E">
        <w:fldChar w:fldCharType="separate"/>
      </w:r>
      <w:r w:rsidR="001D7572">
        <w:t>19.8</w:t>
      </w:r>
      <w:r w:rsidR="00DD4B5E">
        <w:fldChar w:fldCharType="end"/>
      </w:r>
      <w:r w:rsidRPr="006D7F73">
        <w:t>.</w:t>
      </w:r>
    </w:p>
    <w:p w14:paraId="53624835" w14:textId="77777777" w:rsidR="0072367A" w:rsidRDefault="0072367A" w:rsidP="0072367A">
      <w:pPr>
        <w:pStyle w:val="Level2Bold"/>
      </w:pPr>
      <w:r w:rsidRPr="00554EB1">
        <w:t>Attendance at block release training</w:t>
      </w:r>
    </w:p>
    <w:p w14:paraId="7C790AEB" w14:textId="25ABFABD" w:rsidR="00B41D54" w:rsidRDefault="00B41D54" w:rsidP="00B41D54">
      <w:pPr>
        <w:pStyle w:val="History"/>
      </w:pPr>
      <w:r>
        <w:t xml:space="preserve">[15.8 inserted by </w:t>
      </w:r>
      <w:hyperlink r:id="rId140" w:history="1">
        <w:r w:rsidRPr="0020274D">
          <w:rPr>
            <w:rStyle w:val="Hyperlink"/>
          </w:rPr>
          <w:t>PR544640</w:t>
        </w:r>
      </w:hyperlink>
      <w:r>
        <w:t xml:space="preserve"> ppc 01Jan14]</w:t>
      </w:r>
    </w:p>
    <w:p w14:paraId="4AA4C844" w14:textId="2DF4E281" w:rsidR="0072367A" w:rsidRDefault="0072367A" w:rsidP="0072367A">
      <w:pPr>
        <w:pStyle w:val="Level3"/>
      </w:pPr>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alternate Registered Training Organisation (RTO) closer to the apprentice’s usual place of work and the use of the more distant RTO is not agreed between the employer and the apprentice.</w:t>
      </w:r>
    </w:p>
    <w:p w14:paraId="36EC3FAE" w14:textId="51BEE8D8" w:rsidR="00676802" w:rsidRPr="00267DB9" w:rsidRDefault="00676802" w:rsidP="00676802">
      <w:pPr>
        <w:pStyle w:val="History"/>
      </w:pPr>
      <w:r>
        <w:t xml:space="preserve">[15.8(b) varied by </w:t>
      </w:r>
      <w:hyperlink r:id="rId141" w:history="1">
        <w:r>
          <w:rPr>
            <w:rStyle w:val="Hyperlink"/>
            <w:szCs w:val="22"/>
          </w:rPr>
          <w:t>PR715725</w:t>
        </w:r>
      </w:hyperlink>
      <w:r>
        <w:t xml:space="preserve"> </w:t>
      </w:r>
      <w:r w:rsidR="00FF2383">
        <w:t xml:space="preserve">ppc </w:t>
      </w:r>
      <w:r>
        <w:t>01Jul20]</w:t>
      </w:r>
    </w:p>
    <w:p w14:paraId="2EA3ABF3" w14:textId="6AB154F8" w:rsidR="0072367A" w:rsidRDefault="0072367A" w:rsidP="0072367A">
      <w:pPr>
        <w:pStyle w:val="Level3"/>
      </w:pPr>
      <w:r>
        <w:t xml:space="preserve">For the purposes of this clause excess reasonable travel costs includes the total cost of reasonable transportation (including transportation of tools where required), accommodation costs incurred while travelling (where necessary) and reasonable expenses incurred while travelling, including meals, in excess of the fares and travel patterns allowance payable under clause </w:t>
      </w:r>
      <w:r w:rsidR="00B31E12">
        <w:fldChar w:fldCharType="begin"/>
      </w:r>
      <w:r w:rsidR="00B31E12">
        <w:instrText xml:space="preserve"> REF _Ref36040192 \w \h </w:instrText>
      </w:r>
      <w:r w:rsidR="00B31E12">
        <w:fldChar w:fldCharType="separate"/>
      </w:r>
      <w:r w:rsidR="001D7572">
        <w:t>25.5(a)</w:t>
      </w:r>
      <w:r w:rsidR="00B31E12">
        <w:fldChar w:fldCharType="end"/>
      </w:r>
      <w:r>
        <w:t>. For the purposes of this clause excess travel costs do not include payment for travelling time or expenses incurred while not in transit.</w:t>
      </w:r>
    </w:p>
    <w:p w14:paraId="58085B8C" w14:textId="77777777" w:rsidR="0072367A" w:rsidRDefault="0072367A" w:rsidP="0072367A">
      <w:pPr>
        <w:pStyle w:val="Level3"/>
      </w:pPr>
      <w:r>
        <w:t>The amount payable by an employer under this clause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w:t>
      </w:r>
    </w:p>
    <w:p w14:paraId="53ACF4A2" w14:textId="77856759" w:rsidR="0072367A" w:rsidRDefault="0072367A" w:rsidP="0072367A">
      <w:pPr>
        <w:pStyle w:val="Level3"/>
      </w:pPr>
      <w:r>
        <w:t xml:space="preserve">This clause applies in lieu of the provisions contained in clause </w:t>
      </w:r>
      <w:r w:rsidR="005D6EB2">
        <w:fldChar w:fldCharType="begin"/>
      </w:r>
      <w:r w:rsidR="00270213">
        <w:instrText xml:space="preserve"> REF _Ref218929972 \r \h </w:instrText>
      </w:r>
      <w:r w:rsidR="005D6EB2">
        <w:fldChar w:fldCharType="separate"/>
      </w:r>
      <w:r w:rsidR="001D7572">
        <w:t>24</w:t>
      </w:r>
      <w:r w:rsidR="005D6EB2">
        <w:fldChar w:fldCharType="end"/>
      </w:r>
      <w:r>
        <w:t>—</w:t>
      </w:r>
      <w:r w:rsidR="005D6EB2">
        <w:fldChar w:fldCharType="begin"/>
      </w:r>
      <w:r w:rsidR="00270213">
        <w:instrText xml:space="preserve"> REF _Ref218929972 \h </w:instrText>
      </w:r>
      <w:r w:rsidR="005D6EB2">
        <w:fldChar w:fldCharType="separate"/>
      </w:r>
      <w:r w:rsidR="001D7572" w:rsidRPr="006D7F73">
        <w:rPr>
          <w:lang w:val="en-US"/>
        </w:rPr>
        <w:t>Living away from home—distant work</w:t>
      </w:r>
      <w:r w:rsidR="005D6EB2">
        <w:fldChar w:fldCharType="end"/>
      </w:r>
      <w:r>
        <w:t>.</w:t>
      </w:r>
    </w:p>
    <w:p w14:paraId="2D31BE79" w14:textId="77777777" w:rsidR="00F47EE2" w:rsidRDefault="007601B3" w:rsidP="00F47EE2">
      <w:pPr>
        <w:pStyle w:val="Level2Bold"/>
      </w:pPr>
      <w:r>
        <w:t>Competency based progression</w:t>
      </w:r>
    </w:p>
    <w:p w14:paraId="6864F6B4" w14:textId="0A95C991" w:rsidR="00B41D54" w:rsidRDefault="00B41D54" w:rsidP="00B41D54">
      <w:pPr>
        <w:pStyle w:val="History"/>
      </w:pPr>
      <w:r>
        <w:t xml:space="preserve">[15.9 inserted by </w:t>
      </w:r>
      <w:hyperlink r:id="rId142" w:history="1">
        <w:r>
          <w:rPr>
            <w:rStyle w:val="Hyperlink"/>
          </w:rPr>
          <w:t>PR545521</w:t>
        </w:r>
      </w:hyperlink>
      <w:r>
        <w:t xml:space="preserve"> ppc 0Jan14; corrected by </w:t>
      </w:r>
      <w:hyperlink r:id="rId143" w:history="1">
        <w:r>
          <w:rPr>
            <w:rStyle w:val="Hyperlink"/>
          </w:rPr>
          <w:t>PR545884</w:t>
        </w:r>
      </w:hyperlink>
      <w:r>
        <w:t xml:space="preserve"> ppc 01Jan14]</w:t>
      </w:r>
    </w:p>
    <w:p w14:paraId="045953ED" w14:textId="71F36DCA" w:rsidR="00270213" w:rsidRPr="00E4135D" w:rsidRDefault="00270213" w:rsidP="000C2E22">
      <w:pPr>
        <w:pStyle w:val="Level3"/>
      </w:pPr>
      <w:bookmarkStart w:id="102" w:name="_Ref375303936"/>
      <w:r w:rsidRPr="00E4135D">
        <w:t xml:space="preserve">For the purpose of competency based wage progression in clause </w:t>
      </w:r>
      <w:r w:rsidR="005D6EB2">
        <w:fldChar w:fldCharType="begin"/>
      </w:r>
      <w:r>
        <w:instrText xml:space="preserve"> REF _Ref208738647 \r \h </w:instrText>
      </w:r>
      <w:r w:rsidR="005D6EB2">
        <w:fldChar w:fldCharType="separate"/>
      </w:r>
      <w:r w:rsidR="001D7572">
        <w:t>19.7</w:t>
      </w:r>
      <w:r w:rsidR="005D6EB2">
        <w:fldChar w:fldCharType="end"/>
      </w:r>
      <w:r w:rsidRPr="00E4135D">
        <w:t xml:space="preserve"> an apprentice will be paid at the relevant wage rate for the next stage of their apprenticeship if:</w:t>
      </w:r>
      <w:bookmarkEnd w:id="102"/>
    </w:p>
    <w:p w14:paraId="71F55A3A" w14:textId="67FDDA4F" w:rsidR="00270213" w:rsidRPr="00E4135D" w:rsidRDefault="00270213" w:rsidP="000C2E22">
      <w:pPr>
        <w:pStyle w:val="Level4"/>
      </w:pPr>
      <w:r w:rsidRPr="00E4135D">
        <w:t xml:space="preserve">competency has been achieved in the relevant proportion of the total units of competency specified in clause </w:t>
      </w:r>
      <w:r w:rsidR="005D6EB2">
        <w:fldChar w:fldCharType="begin"/>
      </w:r>
      <w:r>
        <w:instrText xml:space="preserve"> REF _Ref208738647 \r \h </w:instrText>
      </w:r>
      <w:r w:rsidR="005D6EB2">
        <w:fldChar w:fldCharType="separate"/>
      </w:r>
      <w:r w:rsidR="001D7572">
        <w:t>19.7</w:t>
      </w:r>
      <w:r w:rsidR="005D6EB2">
        <w:fldChar w:fldCharType="end"/>
      </w:r>
      <w:r w:rsidRPr="00E4135D">
        <w:t xml:space="preserve"> for that stage of the apprenticeship. The units of competency which are included in the relevant proportion must be consistent with any requirements in the training plan; and</w:t>
      </w:r>
    </w:p>
    <w:p w14:paraId="6C934693" w14:textId="77777777" w:rsidR="00270213" w:rsidRPr="00E4135D" w:rsidRDefault="00270213" w:rsidP="000C2E22">
      <w:pPr>
        <w:pStyle w:val="Level4"/>
      </w:pPr>
      <w:r w:rsidRPr="00E4135D">
        <w:t>any requirements of the relevant State/Territory apprenticeship authority and any additional requirements of the relevant training package with respect to the demonstration of competency and any minimum necessary work experience requirements are met; and</w:t>
      </w:r>
    </w:p>
    <w:p w14:paraId="690757A2" w14:textId="77777777" w:rsidR="00270213" w:rsidRPr="00E4135D" w:rsidRDefault="00270213" w:rsidP="003E1C30">
      <w:pPr>
        <w:pStyle w:val="Level4"/>
        <w:keepNext/>
      </w:pPr>
      <w:bookmarkStart w:id="103" w:name="_Ref375303921"/>
      <w:r w:rsidRPr="00E4135D">
        <w:t>either:</w:t>
      </w:r>
      <w:bookmarkEnd w:id="103"/>
    </w:p>
    <w:p w14:paraId="59B9C0C9" w14:textId="77777777" w:rsidR="00270213" w:rsidRPr="00E4135D" w:rsidRDefault="00270213" w:rsidP="000C2E22">
      <w:pPr>
        <w:pStyle w:val="Level5"/>
      </w:pPr>
      <w:r w:rsidRPr="00E4135D">
        <w:rPr>
          <w:b/>
        </w:rPr>
        <w:t>(A)</w:t>
      </w:r>
      <w:r w:rsidRPr="00E4135D">
        <w:tab/>
        <w:t xml:space="preserve">the Registered Training Organisation (RTO), the employer and the apprentice agree that the abovementioned requirements have been met; or </w:t>
      </w:r>
    </w:p>
    <w:p w14:paraId="4625BE2E" w14:textId="77777777" w:rsidR="00270213" w:rsidRPr="00E4135D" w:rsidRDefault="00270213" w:rsidP="000C2E22">
      <w:pPr>
        <w:pStyle w:val="Level5"/>
      </w:pPr>
      <w:r w:rsidRPr="00E4135D">
        <w:rPr>
          <w:b/>
        </w:rPr>
        <w:t>(B)</w:t>
      </w:r>
      <w:r w:rsidRPr="00E4135D">
        <w:tab/>
        <w:t>the employer has been provided with written advice that the RTO has assessed that the apprentice meets the abovementioned requirements in respect to all the relevant units of competency and the employer has not advised the RTO and the apprentice of any disagreement with that assessment within 21 days of receipt of the advice.</w:t>
      </w:r>
    </w:p>
    <w:p w14:paraId="30FDB86A" w14:textId="57D407C1" w:rsidR="00270213" w:rsidRPr="00E4135D" w:rsidRDefault="00270213" w:rsidP="000C2E22">
      <w:pPr>
        <w:pStyle w:val="Level3"/>
      </w:pPr>
      <w:bookmarkStart w:id="104" w:name="_Ref375303955"/>
      <w:r w:rsidRPr="00E4135D">
        <w:t xml:space="preserve">If the employer disagrees with the assessment of the RTO referred to in clause </w:t>
      </w:r>
      <w:r w:rsidR="005D6EB2">
        <w:fldChar w:fldCharType="begin"/>
      </w:r>
      <w:r>
        <w:instrText xml:space="preserve"> REF _Ref375303921 \w \h </w:instrText>
      </w:r>
      <w:r w:rsidR="005D6EB2">
        <w:fldChar w:fldCharType="separate"/>
      </w:r>
      <w:r w:rsidR="001D7572">
        <w:t>15.9(a)(iii)</w:t>
      </w:r>
      <w:r w:rsidR="005D6EB2">
        <w:fldChar w:fldCharType="end"/>
      </w:r>
      <w:r w:rsidRPr="00E4135D">
        <w:t>(B) above, and the dispute cannot be resolved by agreement between the RTO, the employer and the apprentice, the matter may be referred to the relevant State/Territory apprenticeship authority for determination. If the matter is not capable of being dealt with by such authority it may be dealt with in accordance with the dispute resolution clause in this award. For the avoidance of doubt, disputes concerning other apprenticeship progression provisions of this award may be dealt with in accordance with the dispute resolution clause.</w:t>
      </w:r>
      <w:bookmarkEnd w:id="104"/>
    </w:p>
    <w:p w14:paraId="10987BD9" w14:textId="77777777" w:rsidR="00270213" w:rsidRPr="00E4135D" w:rsidRDefault="00270213" w:rsidP="000C2E22">
      <w:pPr>
        <w:pStyle w:val="Level3"/>
      </w:pPr>
      <w:r w:rsidRPr="00E4135D">
        <w:t>For the purposes of this clause, the training package containing the qualification specified in the contract of training for the apprenticeship, sets out the assessment requirements for the attainment of the units of competency that make up the qualification. The definition of “competency” utilised for the purpose of the training packages and for the purpose of this clause is the consistent application of knowledge and skill to the standard of performance required in the workplace. It embodies the ability to transfer and apply skills and knowledge to new situations and environments.</w:t>
      </w:r>
    </w:p>
    <w:p w14:paraId="44D3F64B" w14:textId="6D06122B" w:rsidR="007601B3" w:rsidRDefault="00270213" w:rsidP="000C2E22">
      <w:pPr>
        <w:pStyle w:val="Level3"/>
      </w:pPr>
      <w:r w:rsidRPr="00E4135D">
        <w:t xml:space="preserve">The apprentice will be paid the wage rate referred to in clause </w:t>
      </w:r>
      <w:r w:rsidR="005D6EB2">
        <w:fldChar w:fldCharType="begin"/>
      </w:r>
      <w:r>
        <w:instrText xml:space="preserve"> REF _Ref375303936 \w \h </w:instrText>
      </w:r>
      <w:r w:rsidR="005D6EB2">
        <w:fldChar w:fldCharType="separate"/>
      </w:r>
      <w:r w:rsidR="001D7572">
        <w:t>15.9(a)</w:t>
      </w:r>
      <w:r w:rsidR="005D6EB2">
        <w:fldChar w:fldCharType="end"/>
      </w:r>
      <w:r w:rsidRPr="00E4135D">
        <w:t xml:space="preserve"> from the first full pay period to commence on or after the date on which an agreement or determination is reached in accordance with clause </w:t>
      </w:r>
      <w:r w:rsidR="005D6EB2">
        <w:fldChar w:fldCharType="begin"/>
      </w:r>
      <w:r>
        <w:instrText xml:space="preserve"> REF _Ref375303921 \w \h </w:instrText>
      </w:r>
      <w:r w:rsidR="005D6EB2">
        <w:fldChar w:fldCharType="separate"/>
      </w:r>
      <w:r w:rsidR="001D7572">
        <w:t>15.9(a)(iii)</w:t>
      </w:r>
      <w:r w:rsidR="005D6EB2">
        <w:fldChar w:fldCharType="end"/>
      </w:r>
      <w:r w:rsidRPr="00E4135D">
        <w:t xml:space="preserve"> or on a date as determined under the dispute resolution process in clause </w:t>
      </w:r>
      <w:r w:rsidR="005D6EB2">
        <w:fldChar w:fldCharType="begin"/>
      </w:r>
      <w:r>
        <w:instrText xml:space="preserve"> REF _Ref375303955 \w \h </w:instrText>
      </w:r>
      <w:r w:rsidR="005D6EB2">
        <w:fldChar w:fldCharType="separate"/>
      </w:r>
      <w:r w:rsidR="001D7572">
        <w:t>15.9(b)</w:t>
      </w:r>
      <w:r w:rsidR="005D6EB2">
        <w:fldChar w:fldCharType="end"/>
      </w:r>
      <w:r w:rsidRPr="00E4135D">
        <w:t>.</w:t>
      </w:r>
    </w:p>
    <w:p w14:paraId="129C7982" w14:textId="77777777" w:rsidR="0064559E" w:rsidRDefault="0064559E" w:rsidP="0064559E">
      <w:pPr>
        <w:pStyle w:val="Level1"/>
      </w:pPr>
      <w:bookmarkStart w:id="105" w:name="_Toc223769451"/>
      <w:bookmarkStart w:id="106" w:name="_Toc223843907"/>
      <w:bookmarkStart w:id="107" w:name="_Toc224468143"/>
      <w:bookmarkStart w:id="108" w:name="_Toc224468292"/>
      <w:bookmarkStart w:id="109" w:name="_Toc224468441"/>
      <w:bookmarkStart w:id="110" w:name="_Toc224606392"/>
      <w:bookmarkStart w:id="111" w:name="_Toc223769453"/>
      <w:bookmarkStart w:id="112" w:name="_Toc223843909"/>
      <w:bookmarkStart w:id="113" w:name="_Toc224468145"/>
      <w:bookmarkStart w:id="114" w:name="_Toc224468294"/>
      <w:bookmarkStart w:id="115" w:name="_Toc224468443"/>
      <w:bookmarkStart w:id="116" w:name="_Toc224606394"/>
      <w:bookmarkStart w:id="117" w:name="_Toc223769454"/>
      <w:bookmarkStart w:id="118" w:name="_Toc223843910"/>
      <w:bookmarkStart w:id="119" w:name="_Toc224468146"/>
      <w:bookmarkStart w:id="120" w:name="_Toc224468295"/>
      <w:bookmarkStart w:id="121" w:name="_Toc224468444"/>
      <w:bookmarkStart w:id="122" w:name="_Toc224606395"/>
      <w:bookmarkStart w:id="123" w:name="_Toc223769455"/>
      <w:bookmarkStart w:id="124" w:name="_Toc223843911"/>
      <w:bookmarkStart w:id="125" w:name="_Toc224468147"/>
      <w:bookmarkStart w:id="126" w:name="_Toc224468296"/>
      <w:bookmarkStart w:id="127" w:name="_Toc224468445"/>
      <w:bookmarkStart w:id="128" w:name="_Toc224606396"/>
      <w:bookmarkStart w:id="129" w:name="_Toc223769456"/>
      <w:bookmarkStart w:id="130" w:name="_Toc223843912"/>
      <w:bookmarkStart w:id="131" w:name="_Toc224468148"/>
      <w:bookmarkStart w:id="132" w:name="_Toc224468297"/>
      <w:bookmarkStart w:id="133" w:name="_Toc224468446"/>
      <w:bookmarkStart w:id="134" w:name="_Toc224606397"/>
      <w:bookmarkStart w:id="135" w:name="_Toc223769465"/>
      <w:bookmarkStart w:id="136" w:name="_Toc223843921"/>
      <w:bookmarkStart w:id="137" w:name="_Toc224468157"/>
      <w:bookmarkStart w:id="138" w:name="_Toc224468306"/>
      <w:bookmarkStart w:id="139" w:name="_Toc224468455"/>
      <w:bookmarkStart w:id="140" w:name="_Toc224606406"/>
      <w:bookmarkStart w:id="141" w:name="_Ref219610412"/>
      <w:bookmarkStart w:id="142" w:name="_Toc5678229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6D7F73">
        <w:t>Termination of employment</w:t>
      </w:r>
      <w:bookmarkEnd w:id="95"/>
      <w:bookmarkEnd w:id="96"/>
      <w:bookmarkEnd w:id="97"/>
      <w:bookmarkEnd w:id="98"/>
      <w:bookmarkEnd w:id="99"/>
      <w:bookmarkEnd w:id="141"/>
      <w:bookmarkEnd w:id="142"/>
      <w:r w:rsidRPr="006D7F73">
        <w:t xml:space="preserve"> </w:t>
      </w:r>
    </w:p>
    <w:p w14:paraId="17EE3709" w14:textId="1CF3E858" w:rsidR="000353D4" w:rsidRDefault="00DA60E0" w:rsidP="000353D4">
      <w:pPr>
        <w:pStyle w:val="History"/>
      </w:pPr>
      <w:r>
        <w:t>[</w:t>
      </w:r>
      <w:r w:rsidR="000353D4">
        <w:t xml:space="preserve">Substituted by </w:t>
      </w:r>
      <w:hyperlink r:id="rId144" w:history="1">
        <w:r w:rsidR="000353D4" w:rsidRPr="008B0D54">
          <w:rPr>
            <w:rStyle w:val="Hyperlink"/>
          </w:rPr>
          <w:t>PR711485</w:t>
        </w:r>
      </w:hyperlink>
      <w:r w:rsidR="000353D4">
        <w:t xml:space="preserve"> ppc 30Aug19]</w:t>
      </w:r>
    </w:p>
    <w:p w14:paraId="28C220B3" w14:textId="343C60D7" w:rsidR="00DA60E0" w:rsidRPr="00F34991" w:rsidRDefault="00DA60E0" w:rsidP="00DA60E0">
      <w:r>
        <w:t>NOTE: </w:t>
      </w:r>
      <w:r w:rsidRPr="00F34991">
        <w:t xml:space="preserve">The </w:t>
      </w:r>
      <w:hyperlink r:id="rId145" w:history="1">
        <w:r w:rsidRPr="008F4897">
          <w:rPr>
            <w:rStyle w:val="Hyperlink"/>
          </w:rPr>
          <w:t>NES</w:t>
        </w:r>
      </w:hyperlink>
      <w:r w:rsidRPr="00F34991">
        <w:t xml:space="preserve"> sets out requirements for notice of termination by an employer. See</w:t>
      </w:r>
      <w:r>
        <w:t xml:space="preserve"> sections </w:t>
      </w:r>
      <w:r w:rsidRPr="00F34991">
        <w:t xml:space="preserve">117 and 123 of the </w:t>
      </w:r>
      <w:hyperlink r:id="rId146" w:history="1">
        <w:r w:rsidRPr="00F34991">
          <w:rPr>
            <w:rStyle w:val="Hyperlink"/>
          </w:rPr>
          <w:t>Act</w:t>
        </w:r>
      </w:hyperlink>
      <w:r w:rsidRPr="00F34991">
        <w:t xml:space="preserve">. </w:t>
      </w:r>
    </w:p>
    <w:p w14:paraId="3A6D30FE" w14:textId="77777777" w:rsidR="00DA60E0" w:rsidRPr="00F34991" w:rsidRDefault="00DA60E0" w:rsidP="004E5CBC">
      <w:pPr>
        <w:pStyle w:val="Level2Bold"/>
      </w:pPr>
      <w:r w:rsidRPr="00F34991">
        <w:t>Notice of termination by an employee</w:t>
      </w:r>
    </w:p>
    <w:p w14:paraId="09FD626F" w14:textId="0B5BF3E5" w:rsidR="00DA60E0" w:rsidRDefault="00DA60E0" w:rsidP="004E5CBC">
      <w:pPr>
        <w:pStyle w:val="Level3"/>
      </w:pPr>
      <w:r w:rsidRPr="00F34991">
        <w:t>This clause applies to all employees except those identified in</w:t>
      </w:r>
      <w:r>
        <w:t xml:space="preserve"> sections </w:t>
      </w:r>
      <w:r w:rsidRPr="00F34991">
        <w:t xml:space="preserve">123(1) and 123(3) of the </w:t>
      </w:r>
      <w:hyperlink r:id="rId147" w:history="1">
        <w:r w:rsidRPr="00F34991">
          <w:rPr>
            <w:rStyle w:val="Hyperlink"/>
          </w:rPr>
          <w:t>Act</w:t>
        </w:r>
      </w:hyperlink>
      <w:r w:rsidRPr="00F34991">
        <w:t>.</w:t>
      </w:r>
    </w:p>
    <w:p w14:paraId="58B5EDDA" w14:textId="77777777" w:rsidR="00DA60E0" w:rsidRPr="0057227D" w:rsidRDefault="00DA60E0" w:rsidP="004E5CBC">
      <w:pPr>
        <w:pStyle w:val="Block2"/>
      </w:pPr>
      <w:r w:rsidRPr="0057227D">
        <w:t>Note: by s</w:t>
      </w:r>
      <w:r>
        <w:t>ection</w:t>
      </w:r>
      <w:r w:rsidRPr="0057227D">
        <w:t xml:space="preserve"> 123(3)(a) this clause does not apply to daily hire employees working</w:t>
      </w:r>
      <w:r>
        <w:t xml:space="preserve"> </w:t>
      </w:r>
      <w:r w:rsidRPr="0057227D">
        <w:t>in the building and construction industry</w:t>
      </w:r>
      <w:r>
        <w:t>.</w:t>
      </w:r>
    </w:p>
    <w:p w14:paraId="5672A082" w14:textId="77777777" w:rsidR="00DA60E0" w:rsidRPr="00F34991" w:rsidRDefault="00DA60E0" w:rsidP="00DA60E0">
      <w:pPr>
        <w:pStyle w:val="Level3"/>
      </w:pPr>
      <w:bookmarkStart w:id="143" w:name="_Ref17905240"/>
      <w:r w:rsidRPr="00F34991">
        <w:t>An employee must give the employer notice of termination in accordance with Table 1—Period of notice of at least the period specified in column 2 according to the period of continuous service of the employee specified in column 1.</w:t>
      </w:r>
      <w:bookmarkEnd w:id="143"/>
    </w:p>
    <w:p w14:paraId="06846CAD" w14:textId="77777777" w:rsidR="00DA60E0" w:rsidRPr="004E5CBC" w:rsidRDefault="00DA60E0" w:rsidP="004E5CBC">
      <w:pPr>
        <w:pStyle w:val="Block2"/>
        <w:rPr>
          <w:b/>
          <w:bCs/>
        </w:rPr>
      </w:pPr>
      <w:r w:rsidRPr="004E5CBC">
        <w:rPr>
          <w:b/>
          <w:bCs/>
        </w:rPr>
        <w:t>Table 1—Period of notice</w:t>
      </w:r>
    </w:p>
    <w:tbl>
      <w:tblPr>
        <w:tblW w:w="4365" w:type="pct"/>
        <w:tblCellSpacing w:w="0" w:type="dxa"/>
        <w:tblInd w:w="1418" w:type="dxa"/>
        <w:tblCellMar>
          <w:left w:w="0" w:type="dxa"/>
          <w:right w:w="0" w:type="dxa"/>
        </w:tblCellMar>
        <w:tblLook w:val="04A0" w:firstRow="1" w:lastRow="0" w:firstColumn="1" w:lastColumn="0" w:noHBand="0" w:noVBand="1"/>
      </w:tblPr>
      <w:tblGrid>
        <w:gridCol w:w="5670"/>
        <w:gridCol w:w="2249"/>
      </w:tblGrid>
      <w:tr w:rsidR="00DA60E0" w:rsidRPr="00F34991" w14:paraId="49D8B639" w14:textId="77777777" w:rsidTr="004E5CBC">
        <w:trPr>
          <w:tblCellSpacing w:w="0" w:type="dxa"/>
        </w:trPr>
        <w:tc>
          <w:tcPr>
            <w:tcW w:w="3580" w:type="pct"/>
            <w:hideMark/>
          </w:tcPr>
          <w:p w14:paraId="2149ED56" w14:textId="77777777" w:rsidR="00DA60E0" w:rsidRPr="004E5CBC" w:rsidRDefault="00DA60E0" w:rsidP="004E5CBC">
            <w:pPr>
              <w:pStyle w:val="AMODTable"/>
              <w:rPr>
                <w:b/>
                <w:bCs/>
              </w:rPr>
            </w:pPr>
            <w:r w:rsidRPr="004E5CBC">
              <w:rPr>
                <w:b/>
                <w:bCs/>
                <w:sz w:val="4"/>
                <w:szCs w:val="4"/>
              </w:rPr>
              <w:t xml:space="preserve"> </w:t>
            </w:r>
            <w:r w:rsidRPr="004E5CBC">
              <w:rPr>
                <w:b/>
                <w:bCs/>
              </w:rPr>
              <w:t>Column 1</w:t>
            </w:r>
            <w:r w:rsidRPr="004E5CBC">
              <w:rPr>
                <w:b/>
                <w:bCs/>
              </w:rPr>
              <w:br/>
            </w:r>
            <w:r w:rsidRPr="004E5CBC">
              <w:rPr>
                <w:b/>
                <w:bCs/>
              </w:rPr>
              <w:br/>
              <w:t>Employee’s period of continuous service with the employer at the end of the day the notice is given</w:t>
            </w:r>
          </w:p>
        </w:tc>
        <w:tc>
          <w:tcPr>
            <w:tcW w:w="1420" w:type="pct"/>
            <w:hideMark/>
          </w:tcPr>
          <w:p w14:paraId="2C22B078" w14:textId="77777777" w:rsidR="00DA60E0" w:rsidRPr="004E5CBC" w:rsidRDefault="00DA60E0" w:rsidP="004E5CBC">
            <w:pPr>
              <w:pStyle w:val="AMODTable"/>
              <w:rPr>
                <w:b/>
                <w:bCs/>
              </w:rPr>
            </w:pPr>
            <w:r w:rsidRPr="004E5CBC">
              <w:rPr>
                <w:b/>
                <w:bCs/>
              </w:rPr>
              <w:t>Column 2</w:t>
            </w:r>
            <w:r w:rsidRPr="004E5CBC">
              <w:rPr>
                <w:b/>
                <w:bCs/>
              </w:rPr>
              <w:br/>
            </w:r>
            <w:r w:rsidRPr="004E5CBC">
              <w:rPr>
                <w:b/>
                <w:bCs/>
              </w:rPr>
              <w:br/>
              <w:t>Period of notice</w:t>
            </w:r>
          </w:p>
        </w:tc>
      </w:tr>
      <w:tr w:rsidR="00DA60E0" w:rsidRPr="00F34991" w14:paraId="72A1359B" w14:textId="77777777" w:rsidTr="004E5CBC">
        <w:trPr>
          <w:tblCellSpacing w:w="0" w:type="dxa"/>
        </w:trPr>
        <w:tc>
          <w:tcPr>
            <w:tcW w:w="3580" w:type="pct"/>
            <w:hideMark/>
          </w:tcPr>
          <w:p w14:paraId="19D37F40" w14:textId="77777777" w:rsidR="00DA60E0" w:rsidRPr="00F34991" w:rsidRDefault="00DA60E0" w:rsidP="004E5CBC">
            <w:pPr>
              <w:pStyle w:val="AMODTable"/>
            </w:pPr>
            <w:r w:rsidRPr="00F34991">
              <w:t>Not more than 1 year</w:t>
            </w:r>
          </w:p>
        </w:tc>
        <w:tc>
          <w:tcPr>
            <w:tcW w:w="1420" w:type="pct"/>
            <w:hideMark/>
          </w:tcPr>
          <w:p w14:paraId="61C58C38" w14:textId="77777777" w:rsidR="00DA60E0" w:rsidRPr="00F34991" w:rsidRDefault="00DA60E0" w:rsidP="004E5CBC">
            <w:pPr>
              <w:pStyle w:val="AMODTable"/>
            </w:pPr>
            <w:r w:rsidRPr="00F34991">
              <w:t>1 week</w:t>
            </w:r>
          </w:p>
        </w:tc>
      </w:tr>
      <w:tr w:rsidR="00DA60E0" w:rsidRPr="00F34991" w14:paraId="6F9F20BA" w14:textId="77777777" w:rsidTr="004E5CBC">
        <w:trPr>
          <w:tblCellSpacing w:w="0" w:type="dxa"/>
        </w:trPr>
        <w:tc>
          <w:tcPr>
            <w:tcW w:w="3580" w:type="pct"/>
            <w:hideMark/>
          </w:tcPr>
          <w:p w14:paraId="2D925F6A" w14:textId="77777777" w:rsidR="00DA60E0" w:rsidRPr="00F34991" w:rsidRDefault="00DA60E0" w:rsidP="004E5CBC">
            <w:pPr>
              <w:pStyle w:val="AMODTable"/>
            </w:pPr>
            <w:r w:rsidRPr="00F34991">
              <w:t>More than 1 year but not more than 3 years</w:t>
            </w:r>
          </w:p>
        </w:tc>
        <w:tc>
          <w:tcPr>
            <w:tcW w:w="1420" w:type="pct"/>
            <w:hideMark/>
          </w:tcPr>
          <w:p w14:paraId="636332C2" w14:textId="77777777" w:rsidR="00DA60E0" w:rsidRPr="00F34991" w:rsidRDefault="00DA60E0" w:rsidP="004E5CBC">
            <w:pPr>
              <w:pStyle w:val="AMODTable"/>
            </w:pPr>
            <w:r w:rsidRPr="00F34991">
              <w:t>2 weeks</w:t>
            </w:r>
          </w:p>
        </w:tc>
      </w:tr>
      <w:tr w:rsidR="00DA60E0" w:rsidRPr="00F34991" w14:paraId="48ED5F3D" w14:textId="77777777" w:rsidTr="004E5CBC">
        <w:trPr>
          <w:tblCellSpacing w:w="0" w:type="dxa"/>
        </w:trPr>
        <w:tc>
          <w:tcPr>
            <w:tcW w:w="3580" w:type="pct"/>
            <w:hideMark/>
          </w:tcPr>
          <w:p w14:paraId="46B7811F" w14:textId="77777777" w:rsidR="00DA60E0" w:rsidRPr="00F34991" w:rsidRDefault="00DA60E0" w:rsidP="004E5CBC">
            <w:pPr>
              <w:pStyle w:val="AMODTable"/>
            </w:pPr>
            <w:r w:rsidRPr="00F34991">
              <w:t>More than 3 years but not more than 5 years</w:t>
            </w:r>
          </w:p>
        </w:tc>
        <w:tc>
          <w:tcPr>
            <w:tcW w:w="1420" w:type="pct"/>
            <w:hideMark/>
          </w:tcPr>
          <w:p w14:paraId="08E15E5A" w14:textId="77777777" w:rsidR="00DA60E0" w:rsidRPr="00F34991" w:rsidRDefault="00DA60E0" w:rsidP="004E5CBC">
            <w:pPr>
              <w:pStyle w:val="AMODTable"/>
            </w:pPr>
            <w:r w:rsidRPr="00F34991">
              <w:t>3 weeks</w:t>
            </w:r>
          </w:p>
        </w:tc>
      </w:tr>
      <w:tr w:rsidR="00DA60E0" w:rsidRPr="00F34991" w14:paraId="537832FE" w14:textId="77777777" w:rsidTr="004E5CBC">
        <w:trPr>
          <w:tblCellSpacing w:w="0" w:type="dxa"/>
        </w:trPr>
        <w:tc>
          <w:tcPr>
            <w:tcW w:w="3580" w:type="pct"/>
            <w:hideMark/>
          </w:tcPr>
          <w:p w14:paraId="556B7802" w14:textId="77777777" w:rsidR="00DA60E0" w:rsidRPr="00F34991" w:rsidRDefault="00DA60E0" w:rsidP="004E5CBC">
            <w:pPr>
              <w:pStyle w:val="AMODTable"/>
            </w:pPr>
            <w:r w:rsidRPr="00F34991">
              <w:t>More than 5 years</w:t>
            </w:r>
          </w:p>
        </w:tc>
        <w:tc>
          <w:tcPr>
            <w:tcW w:w="1420" w:type="pct"/>
            <w:hideMark/>
          </w:tcPr>
          <w:p w14:paraId="16E7BE32" w14:textId="77777777" w:rsidR="00DA60E0" w:rsidRPr="00F34991" w:rsidRDefault="00DA60E0" w:rsidP="004E5CBC">
            <w:pPr>
              <w:pStyle w:val="AMODTable"/>
            </w:pPr>
            <w:r w:rsidRPr="00F34991">
              <w:t>4 weeks</w:t>
            </w:r>
          </w:p>
        </w:tc>
      </w:tr>
    </w:tbl>
    <w:p w14:paraId="45492845" w14:textId="77777777" w:rsidR="00DA60E0" w:rsidRPr="00F34991" w:rsidRDefault="00DA60E0" w:rsidP="004E5CBC">
      <w:pPr>
        <w:pStyle w:val="Block2"/>
      </w:pPr>
      <w:r>
        <w:t>NOTE: </w:t>
      </w:r>
      <w:r w:rsidRPr="00F34991">
        <w:t>The notice of termination required to be given by an employee is the same as that required of an employer except that the employee does not have to give additional notice based on the age of the employee.</w:t>
      </w:r>
    </w:p>
    <w:p w14:paraId="229AAB6C" w14:textId="7C342A98" w:rsidR="00DA60E0" w:rsidRPr="00F34991" w:rsidRDefault="00DA60E0" w:rsidP="00DA60E0">
      <w:pPr>
        <w:pStyle w:val="Level3"/>
      </w:pPr>
      <w:r w:rsidRPr="00F34991">
        <w:t>In paragraph</w:t>
      </w:r>
      <w:r w:rsidRPr="00F34991">
        <w:rPr>
          <w:b/>
          <w:bCs/>
        </w:rPr>
        <w:t xml:space="preserve"> </w:t>
      </w:r>
      <w:r w:rsidR="004E5CBC">
        <w:fldChar w:fldCharType="begin"/>
      </w:r>
      <w:r w:rsidR="004E5CBC">
        <w:instrText xml:space="preserve"> REF _Ref17905240 \r \h </w:instrText>
      </w:r>
      <w:r w:rsidR="004E5CBC">
        <w:fldChar w:fldCharType="separate"/>
      </w:r>
      <w:r w:rsidR="001D7572">
        <w:t>(b)</w:t>
      </w:r>
      <w:r w:rsidR="004E5CBC">
        <w:fldChar w:fldCharType="end"/>
      </w:r>
      <w:r w:rsidRPr="00F34991">
        <w:t xml:space="preserve"> </w:t>
      </w:r>
      <w:r w:rsidRPr="00F34991">
        <w:rPr>
          <w:b/>
          <w:bCs/>
        </w:rPr>
        <w:t>continuous service</w:t>
      </w:r>
      <w:r w:rsidRPr="00F34991">
        <w:t xml:space="preserve"> has the same meaning as in</w:t>
      </w:r>
      <w:r>
        <w:t xml:space="preserve"> section </w:t>
      </w:r>
      <w:r w:rsidRPr="00F34991">
        <w:t xml:space="preserve">117 of the </w:t>
      </w:r>
      <w:hyperlink r:id="rId148" w:history="1">
        <w:r w:rsidRPr="00F34991">
          <w:rPr>
            <w:rStyle w:val="Hyperlink"/>
          </w:rPr>
          <w:t>Act</w:t>
        </w:r>
      </w:hyperlink>
      <w:r w:rsidRPr="00F34991">
        <w:t>.</w:t>
      </w:r>
    </w:p>
    <w:p w14:paraId="22AF053C" w14:textId="260775B0" w:rsidR="00DA60E0" w:rsidRPr="00F34991" w:rsidRDefault="00DA60E0" w:rsidP="00DA60E0">
      <w:pPr>
        <w:pStyle w:val="Level3"/>
      </w:pPr>
      <w:bookmarkStart w:id="144" w:name="_Ref17905222"/>
      <w:r w:rsidRPr="00F34991">
        <w:t xml:space="preserve">If an employee who is at least 18 years old does not give the period of notice required under paragraph </w:t>
      </w:r>
      <w:r w:rsidR="004E5CBC">
        <w:fldChar w:fldCharType="begin"/>
      </w:r>
      <w:r w:rsidR="004E5CBC">
        <w:instrText xml:space="preserve"> REF _Ref17905240 \r \h </w:instrText>
      </w:r>
      <w:r w:rsidR="004E5CBC">
        <w:fldChar w:fldCharType="separate"/>
      </w:r>
      <w:r w:rsidR="001D7572">
        <w:t>(b)</w:t>
      </w:r>
      <w:r w:rsidR="004E5CBC">
        <w:fldChar w:fldCharType="end"/>
      </w:r>
      <w:r w:rsidRPr="00F34991">
        <w:t>, then the employer may deduct from wages due to the employee under this award an amount that is no more than one week’s wages for the employee.</w:t>
      </w:r>
      <w:bookmarkEnd w:id="144"/>
    </w:p>
    <w:p w14:paraId="2F688EB6" w14:textId="3CD113D9" w:rsidR="00DA60E0" w:rsidRPr="00F34991" w:rsidRDefault="00DA60E0" w:rsidP="00DA60E0">
      <w:pPr>
        <w:pStyle w:val="Level3"/>
      </w:pPr>
      <w:r w:rsidRPr="00F34991">
        <w:t xml:space="preserve">If the employer has agreed to a shorter period of notice than that required under paragraph </w:t>
      </w:r>
      <w:r w:rsidR="004E5CBC">
        <w:fldChar w:fldCharType="begin"/>
      </w:r>
      <w:r w:rsidR="004E5CBC">
        <w:instrText xml:space="preserve"> REF _Ref17905240 \r \h </w:instrText>
      </w:r>
      <w:r w:rsidR="004E5CBC">
        <w:fldChar w:fldCharType="separate"/>
      </w:r>
      <w:r w:rsidR="001D7572">
        <w:t>(b)</w:t>
      </w:r>
      <w:r w:rsidR="004E5CBC">
        <w:fldChar w:fldCharType="end"/>
      </w:r>
      <w:r w:rsidRPr="00F34991">
        <w:t xml:space="preserve">, then no deduction can be made under paragraph </w:t>
      </w:r>
      <w:r w:rsidR="004E5CBC">
        <w:fldChar w:fldCharType="begin"/>
      </w:r>
      <w:r w:rsidR="004E5CBC">
        <w:instrText xml:space="preserve"> REF _Ref17905222 \r \h </w:instrText>
      </w:r>
      <w:r w:rsidR="004E5CBC">
        <w:fldChar w:fldCharType="separate"/>
      </w:r>
      <w:r w:rsidR="001D7572">
        <w:t>(d)</w:t>
      </w:r>
      <w:r w:rsidR="004E5CBC">
        <w:fldChar w:fldCharType="end"/>
      </w:r>
      <w:r w:rsidRPr="00F34991">
        <w:t>.</w:t>
      </w:r>
    </w:p>
    <w:p w14:paraId="5937B3A2" w14:textId="7E23B065" w:rsidR="00DA60E0" w:rsidRPr="00F34991" w:rsidRDefault="00DA60E0" w:rsidP="00DA60E0">
      <w:pPr>
        <w:pStyle w:val="Level3"/>
      </w:pPr>
      <w:r w:rsidRPr="00F34991">
        <w:t xml:space="preserve">Any deduction made under paragraph </w:t>
      </w:r>
      <w:r w:rsidR="004E5CBC">
        <w:fldChar w:fldCharType="begin"/>
      </w:r>
      <w:r w:rsidR="004E5CBC">
        <w:instrText xml:space="preserve"> REF _Ref17905222 \r \h </w:instrText>
      </w:r>
      <w:r w:rsidR="004E5CBC">
        <w:fldChar w:fldCharType="separate"/>
      </w:r>
      <w:r w:rsidR="001D7572">
        <w:t>(d)</w:t>
      </w:r>
      <w:r w:rsidR="004E5CBC">
        <w:fldChar w:fldCharType="end"/>
      </w:r>
      <w:r w:rsidRPr="00F34991">
        <w:t xml:space="preserve"> must not be unreasonable in the circumstances.</w:t>
      </w:r>
    </w:p>
    <w:p w14:paraId="48F32DAF" w14:textId="77777777" w:rsidR="00DA60E0" w:rsidRPr="00F34991" w:rsidRDefault="00DA60E0" w:rsidP="004E5CBC">
      <w:pPr>
        <w:pStyle w:val="Level2Bold"/>
      </w:pPr>
      <w:bookmarkStart w:id="145" w:name="_Ref17905206"/>
      <w:r w:rsidRPr="00F34991">
        <w:t>Job search entitlement</w:t>
      </w:r>
      <w:bookmarkEnd w:id="145"/>
    </w:p>
    <w:p w14:paraId="342C78A1" w14:textId="77777777" w:rsidR="00DA60E0" w:rsidRPr="00F34991" w:rsidRDefault="00DA60E0" w:rsidP="004E5CBC">
      <w:pPr>
        <w:pStyle w:val="Block1"/>
      </w:pPr>
      <w:r w:rsidRPr="00F34991">
        <w:t>Where an employer has given notice of termination to an employee, the employee must be allowed time off without loss of pay of up to one day for the purpose of seeking other employment.</w:t>
      </w:r>
    </w:p>
    <w:p w14:paraId="291C7B1A" w14:textId="546E6CAE" w:rsidR="00DA60E0" w:rsidRDefault="00DA60E0" w:rsidP="004E5CBC">
      <w:pPr>
        <w:pStyle w:val="Level2"/>
      </w:pPr>
      <w:r w:rsidRPr="00193D3F">
        <w:t xml:space="preserve">The time off under clause </w:t>
      </w:r>
      <w:r w:rsidR="004E5CBC">
        <w:rPr>
          <w:noProof/>
        </w:rPr>
        <w:fldChar w:fldCharType="begin"/>
      </w:r>
      <w:r w:rsidR="004E5CBC">
        <w:instrText xml:space="preserve"> REF _Ref17905206 \r \h </w:instrText>
      </w:r>
      <w:r w:rsidR="004E5CBC">
        <w:rPr>
          <w:noProof/>
        </w:rPr>
      </w:r>
      <w:r w:rsidR="004E5CBC">
        <w:rPr>
          <w:noProof/>
        </w:rPr>
        <w:fldChar w:fldCharType="separate"/>
      </w:r>
      <w:r w:rsidR="001D7572">
        <w:t>16.2</w:t>
      </w:r>
      <w:r w:rsidR="004E5CBC">
        <w:rPr>
          <w:noProof/>
        </w:rPr>
        <w:fldChar w:fldCharType="end"/>
      </w:r>
      <w:r w:rsidRPr="00193D3F">
        <w:t xml:space="preserve"> is to be taken at times that are convenient to the employee after consultation with the employer.</w:t>
      </w:r>
    </w:p>
    <w:p w14:paraId="44AB5A47" w14:textId="77777777" w:rsidR="0064559E" w:rsidRDefault="0064559E" w:rsidP="0064559E">
      <w:pPr>
        <w:pStyle w:val="Level1"/>
      </w:pPr>
      <w:bookmarkStart w:id="146" w:name="_Ref224631596"/>
      <w:bookmarkStart w:id="147" w:name="_Toc56782292"/>
      <w:bookmarkStart w:id="148" w:name="_Toc207691385"/>
      <w:bookmarkStart w:id="149" w:name="_Toc207693803"/>
      <w:bookmarkStart w:id="150" w:name="_Toc208885991"/>
      <w:bookmarkStart w:id="151" w:name="_Toc208886079"/>
      <w:bookmarkStart w:id="152" w:name="_Toc208902569"/>
      <w:bookmarkStart w:id="153" w:name="_Toc208932474"/>
      <w:bookmarkStart w:id="154" w:name="_Toc208932559"/>
      <w:bookmarkStart w:id="155" w:name="_Toc208979914"/>
      <w:r w:rsidRPr="006D7F73">
        <w:t>Industry specific redundancy scheme</w:t>
      </w:r>
      <w:bookmarkEnd w:id="146"/>
      <w:bookmarkEnd w:id="147"/>
      <w:r w:rsidRPr="006D7F73" w:rsidDel="009B320D">
        <w:t xml:space="preserve"> </w:t>
      </w:r>
    </w:p>
    <w:p w14:paraId="7CB33AB8" w14:textId="5497FC31" w:rsidR="00D44F37" w:rsidRPr="00D44F37" w:rsidRDefault="00D44F37" w:rsidP="00D44F37">
      <w:pPr>
        <w:pStyle w:val="History"/>
      </w:pPr>
      <w:r>
        <w:t xml:space="preserve">[Varied by </w:t>
      </w:r>
      <w:hyperlink r:id="rId149" w:history="1">
        <w:r>
          <w:rPr>
            <w:rStyle w:val="Hyperlink"/>
          </w:rPr>
          <w:t>PR994519</w:t>
        </w:r>
      </w:hyperlink>
      <w:r w:rsidR="008C0C64">
        <w:t xml:space="preserve">, </w:t>
      </w:r>
      <w:hyperlink r:id="rId150" w:history="1">
        <w:r w:rsidR="008C0C64" w:rsidRPr="008C0C64">
          <w:rPr>
            <w:rStyle w:val="Hyperlink"/>
          </w:rPr>
          <w:t>PR538792</w:t>
        </w:r>
      </w:hyperlink>
      <w:r w:rsidR="00684842">
        <w:rPr>
          <w:rStyle w:val="Hyperlink"/>
          <w:u w:val="none"/>
        </w:rPr>
        <w:t xml:space="preserve">, </w:t>
      </w:r>
      <w:hyperlink r:id="rId151" w:history="1">
        <w:r w:rsidR="00684842">
          <w:rPr>
            <w:rStyle w:val="Hyperlink"/>
          </w:rPr>
          <w:t>PR568673</w:t>
        </w:r>
      </w:hyperlink>
      <w:r w:rsidR="00FA2060">
        <w:t xml:space="preserve">, </w:t>
      </w:r>
      <w:hyperlink r:id="rId152" w:history="1">
        <w:r w:rsidR="00FA2060" w:rsidRPr="00681F6C">
          <w:rPr>
            <w:rStyle w:val="Hyperlink"/>
          </w:rPr>
          <w:t>PR706908</w:t>
        </w:r>
      </w:hyperlink>
      <w:r w:rsidR="00FA2060">
        <w:t>]</w:t>
      </w:r>
    </w:p>
    <w:p w14:paraId="02E09863" w14:textId="65B2B3D2" w:rsidR="00B045D4" w:rsidRPr="00B045D4" w:rsidRDefault="00B045D4" w:rsidP="00B045D4">
      <w:pPr>
        <w:pStyle w:val="History"/>
        <w:rPr>
          <w:b/>
          <w:sz w:val="28"/>
        </w:rPr>
      </w:pPr>
      <w:r>
        <w:t xml:space="preserve">[17.1 varied by </w:t>
      </w:r>
      <w:hyperlink r:id="rId153" w:history="1">
        <w:r>
          <w:rPr>
            <w:rStyle w:val="Hyperlink"/>
          </w:rPr>
          <w:t>PR994519</w:t>
        </w:r>
      </w:hyperlink>
      <w:r>
        <w:t xml:space="preserve"> from 01Jan10]</w:t>
      </w:r>
    </w:p>
    <w:p w14:paraId="7D42C509" w14:textId="77777777" w:rsidR="0064559E" w:rsidRPr="006D7F73" w:rsidRDefault="0064559E" w:rsidP="0064559E">
      <w:pPr>
        <w:pStyle w:val="Level2"/>
      </w:pPr>
      <w:r w:rsidRPr="006D7F73">
        <w:t xml:space="preserve">The following redundancy clause for the on-site building, engineering and civil construction industry (as defined) is an industry specific redundancy scheme as defined in </w:t>
      </w:r>
      <w:r w:rsidR="00C87079" w:rsidRPr="006D7F73">
        <w:t>s.12 of the Act</w:t>
      </w:r>
      <w:r w:rsidRPr="006D7F73">
        <w:t xml:space="preserve">. In accordance with </w:t>
      </w:r>
      <w:r w:rsidR="00C87079" w:rsidRPr="006D7F73">
        <w:t>s.123(4)(b) of the Act</w:t>
      </w:r>
      <w:r w:rsidRPr="006D7F73">
        <w:t xml:space="preserve"> the provisions of Subdivision B—</w:t>
      </w:r>
      <w:r w:rsidRPr="00930751">
        <w:t>Redundancy pay</w:t>
      </w:r>
      <w:r w:rsidRPr="006D7F73">
        <w:rPr>
          <w:i/>
        </w:rPr>
        <w:t xml:space="preserve"> </w:t>
      </w:r>
      <w:r w:rsidR="00C87079" w:rsidRPr="006D7F73">
        <w:t>of Division 11</w:t>
      </w:r>
      <w:r w:rsidRPr="006D7F73">
        <w:t xml:space="preserve"> of the NES do not apply to employers and employees covered by this award.</w:t>
      </w:r>
    </w:p>
    <w:p w14:paraId="058DD785" w14:textId="77777777" w:rsidR="0064559E" w:rsidRPr="006D7F73" w:rsidRDefault="0064559E" w:rsidP="0064559E">
      <w:pPr>
        <w:pStyle w:val="Level2Bold"/>
      </w:pPr>
      <w:r w:rsidRPr="006D7F73">
        <w:t>Definition</w:t>
      </w:r>
    </w:p>
    <w:p w14:paraId="2D91CD6D" w14:textId="77777777" w:rsidR="0064559E" w:rsidRPr="006D7F73" w:rsidRDefault="0064559E" w:rsidP="0064559E">
      <w:pPr>
        <w:pStyle w:val="Block1"/>
      </w:pPr>
      <w:r w:rsidRPr="006D7F73">
        <w:rPr>
          <w:bCs/>
        </w:rPr>
        <w:t>For the purposes of this clause,</w:t>
      </w:r>
      <w:r w:rsidRPr="006D7F73">
        <w:rPr>
          <w:b/>
          <w:bCs/>
        </w:rPr>
        <w:t xml:space="preserve"> redundancy </w:t>
      </w:r>
      <w:r w:rsidRPr="006D7F73">
        <w:t xml:space="preserve">means a situation where an employee ceases to be employed by an employer to whom this award applies, other than for reasons of misconduct or refusal of duty. </w:t>
      </w:r>
      <w:r w:rsidRPr="006D7F73">
        <w:rPr>
          <w:b/>
          <w:bCs/>
        </w:rPr>
        <w:t xml:space="preserve">Redundant </w:t>
      </w:r>
      <w:r w:rsidRPr="006D7F73">
        <w:t>has a corresponding meaning.</w:t>
      </w:r>
    </w:p>
    <w:p w14:paraId="4D82ACB5" w14:textId="77777777" w:rsidR="0064559E" w:rsidRPr="006D7F73" w:rsidRDefault="0064559E" w:rsidP="0064559E">
      <w:pPr>
        <w:pStyle w:val="Level2Bold"/>
      </w:pPr>
      <w:bookmarkStart w:id="156" w:name="_Ref226292053"/>
      <w:r w:rsidRPr="006D7F73">
        <w:t>Redundancy pay</w:t>
      </w:r>
      <w:bookmarkEnd w:id="156"/>
    </w:p>
    <w:p w14:paraId="29287AFD" w14:textId="77777777" w:rsidR="0064559E" w:rsidRPr="006D7F73" w:rsidRDefault="0064559E" w:rsidP="0064559E">
      <w:pPr>
        <w:pStyle w:val="Level3"/>
      </w:pPr>
      <w:r w:rsidRPr="006D7F73">
        <w:t>A redundant employee will receive redundancy/severance payments, calculated as follows, in respect of all continuous service with the employer:</w:t>
      </w:r>
    </w:p>
    <w:tbl>
      <w:tblPr>
        <w:tblW w:w="0" w:type="auto"/>
        <w:tblInd w:w="1418" w:type="dxa"/>
        <w:tblCellMar>
          <w:left w:w="0" w:type="dxa"/>
          <w:right w:w="170" w:type="dxa"/>
        </w:tblCellMar>
        <w:tblLook w:val="01E0" w:firstRow="1" w:lastRow="1" w:firstColumn="1" w:lastColumn="1" w:noHBand="0" w:noVBand="0"/>
      </w:tblPr>
      <w:tblGrid>
        <w:gridCol w:w="3898"/>
        <w:gridCol w:w="3925"/>
      </w:tblGrid>
      <w:tr w:rsidR="0064559E" w:rsidRPr="00BB6098" w14:paraId="3994D62B" w14:textId="77777777" w:rsidTr="00705791">
        <w:trPr>
          <w:tblHeader/>
        </w:trPr>
        <w:tc>
          <w:tcPr>
            <w:tcW w:w="3930" w:type="dxa"/>
          </w:tcPr>
          <w:p w14:paraId="11031095" w14:textId="77777777" w:rsidR="0064559E" w:rsidRPr="00BB6098" w:rsidRDefault="0064559E" w:rsidP="006E4F0A">
            <w:pPr>
              <w:pStyle w:val="AMODTable"/>
              <w:keepNext/>
              <w:rPr>
                <w:b/>
              </w:rPr>
            </w:pPr>
            <w:r w:rsidRPr="00BB6098">
              <w:rPr>
                <w:b/>
              </w:rPr>
              <w:t>Period of continuous service with an employer</w:t>
            </w:r>
          </w:p>
        </w:tc>
        <w:tc>
          <w:tcPr>
            <w:tcW w:w="3943" w:type="dxa"/>
          </w:tcPr>
          <w:p w14:paraId="3D9FE159" w14:textId="77777777" w:rsidR="0064559E" w:rsidRPr="00BB6098" w:rsidRDefault="0064559E" w:rsidP="006E4F0A">
            <w:pPr>
              <w:pStyle w:val="AMODTable"/>
              <w:keepNext/>
              <w:rPr>
                <w:b/>
              </w:rPr>
            </w:pPr>
            <w:r w:rsidRPr="00BB6098">
              <w:rPr>
                <w:b/>
              </w:rPr>
              <w:t>Redundancy/severance pay</w:t>
            </w:r>
          </w:p>
        </w:tc>
      </w:tr>
      <w:tr w:rsidR="0064559E" w:rsidRPr="006D7F73" w14:paraId="66200F35" w14:textId="77777777" w:rsidTr="00BB6098">
        <w:tc>
          <w:tcPr>
            <w:tcW w:w="3930" w:type="dxa"/>
          </w:tcPr>
          <w:p w14:paraId="1DE90A5D" w14:textId="77777777" w:rsidR="0064559E" w:rsidRPr="006D7F73" w:rsidRDefault="0064559E" w:rsidP="0064559E">
            <w:pPr>
              <w:pStyle w:val="AMODTable"/>
            </w:pPr>
            <w:r w:rsidRPr="006D7F73">
              <w:t>1 year or more but less than 2 years</w:t>
            </w:r>
          </w:p>
        </w:tc>
        <w:tc>
          <w:tcPr>
            <w:tcW w:w="3943" w:type="dxa"/>
          </w:tcPr>
          <w:p w14:paraId="103F43FE" w14:textId="77777777" w:rsidR="0064559E" w:rsidRPr="006D7F73" w:rsidRDefault="0064559E" w:rsidP="0064559E">
            <w:pPr>
              <w:pStyle w:val="AMODTable"/>
            </w:pPr>
            <w:r w:rsidRPr="006D7F73">
              <w:t>2.4 weeks’ pay plus for all service in excess of 1 year, 1.75 hours pay per completed week of service up to a maximum of 4.8 weeks’ pay</w:t>
            </w:r>
          </w:p>
        </w:tc>
      </w:tr>
      <w:tr w:rsidR="0064559E" w:rsidRPr="006D7F73" w14:paraId="7A0B8232" w14:textId="77777777" w:rsidTr="00BB6098">
        <w:tc>
          <w:tcPr>
            <w:tcW w:w="3930" w:type="dxa"/>
          </w:tcPr>
          <w:p w14:paraId="76F45D56" w14:textId="77777777" w:rsidR="0064559E" w:rsidRPr="006D7F73" w:rsidRDefault="0064559E" w:rsidP="0064559E">
            <w:pPr>
              <w:pStyle w:val="AMODTable"/>
            </w:pPr>
            <w:r w:rsidRPr="006D7F73">
              <w:t>2 years or more but less than 3 years</w:t>
            </w:r>
          </w:p>
        </w:tc>
        <w:tc>
          <w:tcPr>
            <w:tcW w:w="3943" w:type="dxa"/>
          </w:tcPr>
          <w:p w14:paraId="17AD9A77" w14:textId="77777777" w:rsidR="0064559E" w:rsidRPr="006D7F73" w:rsidRDefault="0064559E" w:rsidP="0064559E">
            <w:pPr>
              <w:pStyle w:val="AMODTable"/>
            </w:pPr>
            <w:r w:rsidRPr="006D7F73">
              <w:t>4.8 weeks’ pay plus, for all service in excess of 2 years, 1.6 hours pay per completed week of service up to a maximum of 7 weeks’ pay</w:t>
            </w:r>
          </w:p>
        </w:tc>
      </w:tr>
      <w:tr w:rsidR="0064559E" w:rsidRPr="006D7F73" w14:paraId="19481D28" w14:textId="77777777" w:rsidTr="00BB6098">
        <w:tc>
          <w:tcPr>
            <w:tcW w:w="3930" w:type="dxa"/>
          </w:tcPr>
          <w:p w14:paraId="268EB67F" w14:textId="77777777" w:rsidR="0064559E" w:rsidRPr="006D7F73" w:rsidRDefault="0064559E" w:rsidP="0064559E">
            <w:pPr>
              <w:pStyle w:val="AMODTable"/>
            </w:pPr>
            <w:r w:rsidRPr="006D7F73">
              <w:t>3 years or more than but less than 4 years</w:t>
            </w:r>
          </w:p>
        </w:tc>
        <w:tc>
          <w:tcPr>
            <w:tcW w:w="3943" w:type="dxa"/>
          </w:tcPr>
          <w:p w14:paraId="4BFBE334" w14:textId="77777777" w:rsidR="0064559E" w:rsidRPr="006D7F73" w:rsidRDefault="0064559E" w:rsidP="0064559E">
            <w:pPr>
              <w:pStyle w:val="AMODTable"/>
            </w:pPr>
            <w:r w:rsidRPr="006D7F73">
              <w:t>7 weeks’ pay plus, for all service in excess of 3 years, 0.73 hours pay per completed week of service up to a maximum of 8 weeks’ pay</w:t>
            </w:r>
          </w:p>
        </w:tc>
      </w:tr>
      <w:tr w:rsidR="0064559E" w:rsidRPr="006D7F73" w14:paraId="080AD21C" w14:textId="77777777" w:rsidTr="00BB6098">
        <w:tc>
          <w:tcPr>
            <w:tcW w:w="3930" w:type="dxa"/>
          </w:tcPr>
          <w:p w14:paraId="7E934425" w14:textId="77777777" w:rsidR="0064559E" w:rsidRPr="006D7F73" w:rsidRDefault="0064559E" w:rsidP="0064559E">
            <w:pPr>
              <w:pStyle w:val="AMODTable"/>
            </w:pPr>
            <w:r w:rsidRPr="006D7F73">
              <w:t>4 years or more</w:t>
            </w:r>
          </w:p>
        </w:tc>
        <w:tc>
          <w:tcPr>
            <w:tcW w:w="3943" w:type="dxa"/>
          </w:tcPr>
          <w:p w14:paraId="72AA3D9E" w14:textId="77777777" w:rsidR="0064559E" w:rsidRPr="006D7F73" w:rsidRDefault="0064559E" w:rsidP="0064559E">
            <w:pPr>
              <w:pStyle w:val="AMODTable"/>
            </w:pPr>
            <w:r w:rsidRPr="006D7F73">
              <w:t>8 weeks’ pay</w:t>
            </w:r>
          </w:p>
        </w:tc>
      </w:tr>
    </w:tbl>
    <w:p w14:paraId="222B2B74" w14:textId="77777777" w:rsidR="0064559E" w:rsidRDefault="0064559E" w:rsidP="0064559E">
      <w:pPr>
        <w:pStyle w:val="Level3"/>
      </w:pPr>
      <w:r w:rsidRPr="006D7F73">
        <w:t>Provided that an employee employed for less than 12 months will be entitled to a redundancy/severance payment of 1.75 hours per week of service if, and only if, redundancy is occasioned otherwise than by the employee.</w:t>
      </w:r>
    </w:p>
    <w:p w14:paraId="6D2ECC37" w14:textId="13A97F32" w:rsidR="008C0C64" w:rsidRPr="008C0C64" w:rsidRDefault="008C0C64" w:rsidP="008C0C64">
      <w:pPr>
        <w:pStyle w:val="History"/>
      </w:pPr>
      <w:r>
        <w:t>[</w:t>
      </w:r>
      <w:r w:rsidR="004D05F2">
        <w:t xml:space="preserve">17.3(c) substituted by </w:t>
      </w:r>
      <w:hyperlink r:id="rId154" w:history="1">
        <w:r w:rsidRPr="008C0C64">
          <w:rPr>
            <w:rStyle w:val="Hyperlink"/>
          </w:rPr>
          <w:t>PR538792</w:t>
        </w:r>
      </w:hyperlink>
      <w:r w:rsidR="004D05F2">
        <w:t xml:space="preserve"> ppc 15Jul13]</w:t>
      </w:r>
    </w:p>
    <w:p w14:paraId="375D5A55" w14:textId="77777777" w:rsidR="0064559E" w:rsidRPr="006D7F73" w:rsidRDefault="0064559E" w:rsidP="0064559E">
      <w:pPr>
        <w:pStyle w:val="Level3"/>
      </w:pPr>
      <w:r w:rsidRPr="006D7F73">
        <w:rPr>
          <w:b/>
          <w:bCs/>
        </w:rPr>
        <w:t xml:space="preserve">Week’s pay </w:t>
      </w:r>
      <w:r w:rsidR="004D05F2">
        <w:t xml:space="preserve">means the ordinary time hourly rate at the time of termination multiplied by 38. </w:t>
      </w:r>
      <w:r w:rsidR="004D05F2">
        <w:rPr>
          <w:b/>
          <w:bCs/>
        </w:rPr>
        <w:t xml:space="preserve">Hour’s pay </w:t>
      </w:r>
      <w:r w:rsidR="004D05F2">
        <w:t>means the ordinary time hourly rate at the time of termination</w:t>
      </w:r>
      <w:r w:rsidRPr="006D7F73">
        <w:t>.</w:t>
      </w:r>
    </w:p>
    <w:p w14:paraId="135F4E91" w14:textId="77777777" w:rsidR="0064559E" w:rsidRPr="006D7F73" w:rsidRDefault="0064559E" w:rsidP="0064559E">
      <w:pPr>
        <w:pStyle w:val="Level3"/>
      </w:pPr>
      <w:r w:rsidRPr="006D7F73">
        <w:t>If an employee dies with a period of eligible service which would have entitled that employee to redundancy pay, such redundancy pay entitlement will be paid to the estate of the employee.</w:t>
      </w:r>
    </w:p>
    <w:p w14:paraId="4A55C26E" w14:textId="77777777" w:rsidR="0064559E" w:rsidRPr="006D7F73" w:rsidRDefault="0064559E" w:rsidP="0064559E">
      <w:pPr>
        <w:pStyle w:val="Level3"/>
      </w:pPr>
      <w:r w:rsidRPr="006D7F73">
        <w:t>Any period of service as a casual will not entitle an employee to accrue service in accordance with this clause for that period.</w:t>
      </w:r>
    </w:p>
    <w:p w14:paraId="5710C0D0" w14:textId="77777777" w:rsidR="0064559E" w:rsidRPr="006D7F73" w:rsidRDefault="0064559E" w:rsidP="0064559E">
      <w:pPr>
        <w:pStyle w:val="Level3"/>
      </w:pPr>
      <w:r w:rsidRPr="006D7F73">
        <w:t>Service as an apprentice will entitle an employee to accumulate credits towards the payment of a redundancy benefit in accordance with this clause if the employee completes an apprenticeship and remains in employment with that employer for a further 12 months.</w:t>
      </w:r>
    </w:p>
    <w:p w14:paraId="38C1D703" w14:textId="77777777" w:rsidR="0064559E" w:rsidRPr="006D7F73" w:rsidRDefault="0064559E" w:rsidP="0064559E">
      <w:pPr>
        <w:pStyle w:val="Level2Bold"/>
        <w:rPr>
          <w:szCs w:val="24"/>
        </w:rPr>
      </w:pPr>
      <w:r w:rsidRPr="006D7F73">
        <w:t>Redundancy pay schemes</w:t>
      </w:r>
    </w:p>
    <w:p w14:paraId="7F6253B2" w14:textId="77777777" w:rsidR="0064559E" w:rsidRPr="006D7F73" w:rsidRDefault="0064559E" w:rsidP="0064559E">
      <w:pPr>
        <w:pStyle w:val="Level3"/>
        <w:rPr>
          <w:b/>
          <w:bCs/>
        </w:rPr>
      </w:pPr>
      <w:r w:rsidRPr="006D7F73">
        <w:t>An employer may offset an employee’s redundancy pay entitlement in whole or in part by contributions to a redundancy pay scheme.</w:t>
      </w:r>
    </w:p>
    <w:p w14:paraId="7A31CA0C" w14:textId="77777777" w:rsidR="0064559E" w:rsidRPr="006D7F73" w:rsidRDefault="0064559E" w:rsidP="0064559E">
      <w:pPr>
        <w:pStyle w:val="Level3"/>
      </w:pPr>
      <w:r w:rsidRPr="006D7F73">
        <w:t>Provided that where the employment of an employee is terminated and:</w:t>
      </w:r>
    </w:p>
    <w:p w14:paraId="63212E43" w14:textId="443DB917" w:rsidR="0064559E" w:rsidRPr="006D7F73" w:rsidRDefault="0064559E" w:rsidP="0064559E">
      <w:pPr>
        <w:pStyle w:val="Level4"/>
      </w:pPr>
      <w:r w:rsidRPr="006D7F73">
        <w:t xml:space="preserve">the employee receives a benefit from a redundancy pay scheme, the employee will only receive the difference between the redundancy pay in this clause and the amount of the redundancy pay scheme benefit the employee receives which is attributable to employer contributions. If the redundancy pay scheme benefit is greater than the amount payable under clause </w:t>
      </w:r>
      <w:r w:rsidR="00DD4B5E">
        <w:fldChar w:fldCharType="begin"/>
      </w:r>
      <w:r w:rsidR="00DD4B5E">
        <w:instrText xml:space="preserve"> REF _Ref226292053 \n \h  \* MERGEFORMAT </w:instrText>
      </w:r>
      <w:r w:rsidR="00DD4B5E">
        <w:fldChar w:fldCharType="separate"/>
      </w:r>
      <w:r w:rsidR="001D7572">
        <w:t>17.3</w:t>
      </w:r>
      <w:r w:rsidR="00DD4B5E">
        <w:fldChar w:fldCharType="end"/>
      </w:r>
      <w:r w:rsidRPr="006D7F73">
        <w:t xml:space="preserve"> then the employee will receive no redundancy payment under clause </w:t>
      </w:r>
      <w:r w:rsidR="00DD4B5E">
        <w:fldChar w:fldCharType="begin"/>
      </w:r>
      <w:r w:rsidR="00DD4B5E">
        <w:instrText xml:space="preserve"> REF _Ref226292053 \n \h  \* MERGEFORMAT </w:instrText>
      </w:r>
      <w:r w:rsidR="00DD4B5E">
        <w:fldChar w:fldCharType="separate"/>
      </w:r>
      <w:r w:rsidR="001D7572">
        <w:t>17.3</w:t>
      </w:r>
      <w:r w:rsidR="00DD4B5E">
        <w:fldChar w:fldCharType="end"/>
      </w:r>
      <w:r w:rsidRPr="006D7F73">
        <w:t xml:space="preserve">; or </w:t>
      </w:r>
    </w:p>
    <w:p w14:paraId="0AF89C95" w14:textId="0719DAF0" w:rsidR="0064559E" w:rsidRDefault="0064559E" w:rsidP="0064559E">
      <w:pPr>
        <w:pStyle w:val="Level4"/>
      </w:pPr>
      <w:r w:rsidRPr="006D7F73">
        <w:t xml:space="preserve">the employee does not receive a benefit from a redundancy pay scheme, contributions made by an employer on behalf of an employee to the scheme will, to the extent of those contributions, be offset against the liability of the employer under clause </w:t>
      </w:r>
      <w:r w:rsidR="00DD4B5E">
        <w:fldChar w:fldCharType="begin"/>
      </w:r>
      <w:r w:rsidR="00DD4B5E">
        <w:instrText xml:space="preserve"> REF _Ref226292053 \n \h  \* MERGEFORMAT </w:instrText>
      </w:r>
      <w:r w:rsidR="00DD4B5E">
        <w:fldChar w:fldCharType="separate"/>
      </w:r>
      <w:r w:rsidR="001D7572">
        <w:t>17.3</w:t>
      </w:r>
      <w:r w:rsidR="00DD4B5E">
        <w:fldChar w:fldCharType="end"/>
      </w:r>
      <w:r w:rsidRPr="006D7F73">
        <w:t>, and payments to the employee will be made in accordance with the rules of the redundancy pay scheme fund or any agreement relating thereto. The employee will be entitled to the fund benefit or the award benefit whichever is greater but not both.</w:t>
      </w:r>
    </w:p>
    <w:p w14:paraId="7E9BA43E" w14:textId="05F0D10E" w:rsidR="00A51606" w:rsidRDefault="00A51606" w:rsidP="00CD1B56">
      <w:pPr>
        <w:pStyle w:val="History"/>
      </w:pPr>
      <w:r>
        <w:t xml:space="preserve">[17.4(c) substituted by </w:t>
      </w:r>
      <w:hyperlink r:id="rId155" w:history="1">
        <w:r w:rsidRPr="00CD1B56">
          <w:rPr>
            <w:rStyle w:val="Hyperlink"/>
          </w:rPr>
          <w:t>PR706908</w:t>
        </w:r>
      </w:hyperlink>
      <w:r>
        <w:t xml:space="preserve"> ppc 03May19]</w:t>
      </w:r>
    </w:p>
    <w:p w14:paraId="33F8CD7E" w14:textId="77777777" w:rsidR="00CD1B56" w:rsidRDefault="00CD1B56" w:rsidP="00CD1B56">
      <w:pPr>
        <w:pStyle w:val="Level3"/>
      </w:pPr>
      <w:r w:rsidRPr="00CD1B56">
        <w:t xml:space="preserve">The redundancy pay scheme must be an Approved Worker Entitlement Fund under the </w:t>
      </w:r>
      <w:r w:rsidRPr="00CD1B56">
        <w:rPr>
          <w:i/>
        </w:rPr>
        <w:t>Fringe Benefits Tax Assessment Act 1986</w:t>
      </w:r>
      <w:r w:rsidRPr="00CD1B56">
        <w:t>.</w:t>
      </w:r>
    </w:p>
    <w:p w14:paraId="6AF0350F" w14:textId="77777777" w:rsidR="0064559E" w:rsidRPr="006D7F73" w:rsidRDefault="0064559E" w:rsidP="0064559E">
      <w:pPr>
        <w:pStyle w:val="Level2"/>
      </w:pPr>
      <w:r w:rsidRPr="006D7F73">
        <w:t>Service as an employee for the Crown in the Right of the State of Western Australia, the Crown in the Right of the State of New South Wales, Victorian Statutory Authorities, or the Crown in the Right of the State of Victoria will not be counted as service for the purpose of this clause.</w:t>
      </w:r>
    </w:p>
    <w:p w14:paraId="1C307BEF" w14:textId="77777777" w:rsidR="0064559E" w:rsidRPr="006D7F73" w:rsidRDefault="0064559E" w:rsidP="0064559E">
      <w:pPr>
        <w:pStyle w:val="Level2Bold"/>
      </w:pPr>
      <w:r w:rsidRPr="006D7F73">
        <w:t>Employee leaving during notice period</w:t>
      </w:r>
    </w:p>
    <w:p w14:paraId="0B0F407E" w14:textId="77777777" w:rsidR="0064559E" w:rsidRPr="006D7F73" w:rsidRDefault="0064559E" w:rsidP="0064559E">
      <w:pPr>
        <w:pStyle w:val="Block1"/>
      </w:pPr>
      <w:r w:rsidRPr="006D7F73">
        <w:t>An employee whose employment is to be terminated in accordance with this clause may terminate their employment during the period of notice and if this occurs, the employee will be entitled to the provisions of this clause as if the employee remains with the employer until expiry of such notice. Provided that in such circumstances, the employee will not be entitled to payment instead of notice.</w:t>
      </w:r>
    </w:p>
    <w:p w14:paraId="6329CBE2" w14:textId="77777777" w:rsidR="00ED7B31" w:rsidRDefault="0064559E" w:rsidP="00ED7B31">
      <w:pPr>
        <w:pStyle w:val="Level2Bold"/>
      </w:pPr>
      <w:r w:rsidRPr="006D7F73">
        <w:t>Trans</w:t>
      </w:r>
      <w:r w:rsidR="00ED7B31" w:rsidRPr="006D7F73">
        <w:t>fer of business</w:t>
      </w:r>
    </w:p>
    <w:p w14:paraId="557F7A16" w14:textId="030F334D" w:rsidR="00B045D4" w:rsidRPr="00B045D4" w:rsidRDefault="00B045D4" w:rsidP="00B045D4">
      <w:pPr>
        <w:pStyle w:val="History"/>
      </w:pPr>
      <w:r>
        <w:t xml:space="preserve">[17.7 substituted by </w:t>
      </w:r>
      <w:hyperlink r:id="rId156" w:history="1">
        <w:r>
          <w:rPr>
            <w:rStyle w:val="Hyperlink"/>
          </w:rPr>
          <w:t>PR994519</w:t>
        </w:r>
      </w:hyperlink>
      <w:r w:rsidR="00684842">
        <w:rPr>
          <w:rStyle w:val="Hyperlink"/>
          <w:u w:val="none"/>
        </w:rPr>
        <w:t xml:space="preserve">, </w:t>
      </w:r>
      <w:hyperlink r:id="rId157" w:history="1">
        <w:r w:rsidR="00684842">
          <w:rPr>
            <w:rStyle w:val="Hyperlink"/>
          </w:rPr>
          <w:t>PR568673</w:t>
        </w:r>
      </w:hyperlink>
      <w:r>
        <w:t xml:space="preserve"> </w:t>
      </w:r>
      <w:r w:rsidR="00684842">
        <w:t xml:space="preserve">ppc </w:t>
      </w:r>
      <w:r>
        <w:t>1</w:t>
      </w:r>
      <w:r w:rsidR="00A47325">
        <w:t>2Jan16</w:t>
      </w:r>
      <w:r>
        <w:t>]</w:t>
      </w:r>
    </w:p>
    <w:p w14:paraId="167B87CB" w14:textId="77777777" w:rsidR="00A47325" w:rsidRPr="00C85C26" w:rsidRDefault="00A47325" w:rsidP="00247275">
      <w:pPr>
        <w:pStyle w:val="Level3"/>
      </w:pPr>
      <w:bookmarkStart w:id="157" w:name="_Toc213826135"/>
      <w:bookmarkStart w:id="158" w:name="_Toc213826136"/>
      <w:bookmarkStart w:id="159" w:name="_Toc213826157"/>
      <w:bookmarkStart w:id="160" w:name="_Toc213826158"/>
      <w:bookmarkStart w:id="161" w:name="_Toc213826159"/>
      <w:bookmarkStart w:id="162" w:name="_Toc213826162"/>
      <w:bookmarkStart w:id="163" w:name="_Ref208802445"/>
      <w:bookmarkStart w:id="164" w:name="_Toc208885993"/>
      <w:bookmarkStart w:id="165" w:name="_Toc208886081"/>
      <w:bookmarkStart w:id="166" w:name="_Toc208902571"/>
      <w:bookmarkStart w:id="167" w:name="_Toc208932476"/>
      <w:bookmarkStart w:id="168" w:name="_Toc208932561"/>
      <w:bookmarkStart w:id="169" w:name="_Toc208979916"/>
      <w:bookmarkEnd w:id="148"/>
      <w:bookmarkEnd w:id="149"/>
      <w:bookmarkEnd w:id="150"/>
      <w:bookmarkEnd w:id="151"/>
      <w:bookmarkEnd w:id="152"/>
      <w:bookmarkEnd w:id="153"/>
      <w:bookmarkEnd w:id="154"/>
      <w:bookmarkEnd w:id="155"/>
      <w:bookmarkEnd w:id="157"/>
      <w:bookmarkEnd w:id="158"/>
      <w:bookmarkEnd w:id="159"/>
      <w:bookmarkEnd w:id="160"/>
      <w:bookmarkEnd w:id="161"/>
      <w:bookmarkEnd w:id="162"/>
      <w:r w:rsidRPr="00C85C26">
        <w:t xml:space="preserve">Where a business is, before or after the date of this award, transferred from an employer (in this subclause called </w:t>
      </w:r>
      <w:r w:rsidRPr="00C85C26">
        <w:rPr>
          <w:b/>
          <w:bCs/>
        </w:rPr>
        <w:t>the old employer</w:t>
      </w:r>
      <w:r w:rsidRPr="00C85C26">
        <w:t xml:space="preserve">) to another employer (in this subclause called </w:t>
      </w:r>
      <w:r w:rsidRPr="00C85C26">
        <w:rPr>
          <w:b/>
          <w:bCs/>
        </w:rPr>
        <w:t>the new employer</w:t>
      </w:r>
      <w:r w:rsidRPr="00C85C26">
        <w:t xml:space="preserve">) and an employee who at the time of such transfer was an employee of the old employer in that business becomes an employee of the new employer: </w:t>
      </w:r>
    </w:p>
    <w:p w14:paraId="1C153C82" w14:textId="77777777" w:rsidR="00A47325" w:rsidRPr="00C85C26" w:rsidRDefault="00A47325" w:rsidP="00247275">
      <w:pPr>
        <w:pStyle w:val="Level4"/>
      </w:pPr>
      <w:r w:rsidRPr="00C85C26">
        <w:t>the continuity of the employment of the employee will be deemed not to have been br</w:t>
      </w:r>
      <w:r>
        <w:t>oken by reason of such transfer,</w:t>
      </w:r>
      <w:r w:rsidRPr="00C85C26">
        <w:t xml:space="preserve"> and </w:t>
      </w:r>
    </w:p>
    <w:p w14:paraId="75BEFED2" w14:textId="77777777" w:rsidR="00A47325" w:rsidRDefault="00A47325" w:rsidP="00247275">
      <w:pPr>
        <w:pStyle w:val="Level4"/>
      </w:pPr>
      <w:r w:rsidRPr="00C85C26">
        <w:t>the period of employment which the employee has had with the old employer or any prior old employer will be deemed to be service of the</w:t>
      </w:r>
      <w:r>
        <w:t xml:space="preserve"> employee with the new employer, </w:t>
      </w:r>
    </w:p>
    <w:p w14:paraId="3B42B5F3" w14:textId="77777777" w:rsidR="00A47325" w:rsidRPr="00C85C26" w:rsidRDefault="00A47325" w:rsidP="00247275">
      <w:pPr>
        <w:pStyle w:val="Block2"/>
      </w:pPr>
      <w:r>
        <w:t>for the purpose of redundancy pay entitlements under this clause.</w:t>
      </w:r>
    </w:p>
    <w:p w14:paraId="094B0844" w14:textId="77777777" w:rsidR="00A47325" w:rsidRPr="00C85C26" w:rsidRDefault="00A47325" w:rsidP="00247275">
      <w:pPr>
        <w:pStyle w:val="Level3"/>
      </w:pPr>
      <w:r w:rsidRPr="00C85C26">
        <w:t xml:space="preserve">In this subclause, </w:t>
      </w:r>
      <w:r w:rsidRPr="00C85C26">
        <w:rPr>
          <w:b/>
          <w:bCs/>
        </w:rPr>
        <w:t xml:space="preserve">business </w:t>
      </w:r>
      <w:r w:rsidRPr="00C85C26">
        <w:t xml:space="preserve">includes trade, process, business or occupation and includes part of any such business and </w:t>
      </w:r>
      <w:r w:rsidRPr="00C85C26">
        <w:rPr>
          <w:b/>
          <w:bCs/>
        </w:rPr>
        <w:t xml:space="preserve">transfer </w:t>
      </w:r>
      <w:r w:rsidRPr="00C85C26">
        <w:t xml:space="preserve">includes transfer, conveyance, assignment or succession whether by agreement or by operation of law. </w:t>
      </w:r>
      <w:r w:rsidRPr="00C85C26">
        <w:rPr>
          <w:b/>
          <w:bCs/>
        </w:rPr>
        <w:t>Transferred</w:t>
      </w:r>
      <w:r w:rsidRPr="00C85C26">
        <w:t xml:space="preserve"> has a corresponding meaning.</w:t>
      </w:r>
    </w:p>
    <w:p w14:paraId="1E88DC24" w14:textId="77777777" w:rsidR="0064559E" w:rsidRPr="006D7F73" w:rsidRDefault="0064559E" w:rsidP="0064559E">
      <w:pPr>
        <w:pStyle w:val="Partheading"/>
      </w:pPr>
      <w:bookmarkStart w:id="170" w:name="_Toc56782293"/>
      <w:bookmarkStart w:id="171" w:name="Part4"/>
      <w:bookmarkEnd w:id="76"/>
      <w:r w:rsidRPr="006D7F73">
        <w:t>Classifications and Minimum Wage Rates</w:t>
      </w:r>
      <w:bookmarkEnd w:id="163"/>
      <w:bookmarkEnd w:id="164"/>
      <w:bookmarkEnd w:id="165"/>
      <w:bookmarkEnd w:id="166"/>
      <w:bookmarkEnd w:id="167"/>
      <w:bookmarkEnd w:id="168"/>
      <w:bookmarkEnd w:id="169"/>
      <w:bookmarkEnd w:id="170"/>
    </w:p>
    <w:p w14:paraId="037216D7" w14:textId="77777777" w:rsidR="0064559E" w:rsidRDefault="0064559E" w:rsidP="0064559E">
      <w:pPr>
        <w:pStyle w:val="Level1"/>
      </w:pPr>
      <w:bookmarkStart w:id="172" w:name="_Toc208901316"/>
      <w:bookmarkStart w:id="173" w:name="_Toc208901562"/>
      <w:bookmarkStart w:id="174" w:name="_Toc208975981"/>
      <w:bookmarkStart w:id="175" w:name="_Toc208979898"/>
      <w:bookmarkStart w:id="176" w:name="_Toc208980967"/>
      <w:bookmarkStart w:id="177" w:name="_Ref218930883"/>
      <w:bookmarkStart w:id="178" w:name="_Toc56782294"/>
      <w:r w:rsidRPr="006D7F73">
        <w:t>Classifications</w:t>
      </w:r>
      <w:bookmarkEnd w:id="172"/>
      <w:bookmarkEnd w:id="173"/>
      <w:bookmarkEnd w:id="174"/>
      <w:bookmarkEnd w:id="175"/>
      <w:bookmarkEnd w:id="176"/>
      <w:bookmarkEnd w:id="177"/>
      <w:bookmarkEnd w:id="178"/>
    </w:p>
    <w:p w14:paraId="4AE2EDB4" w14:textId="792FCB7E" w:rsidR="00FD1499" w:rsidRPr="00FD1499" w:rsidRDefault="00FD1499" w:rsidP="00FD1499">
      <w:pPr>
        <w:pStyle w:val="History"/>
      </w:pPr>
      <w:r>
        <w:t xml:space="preserve">[Varied by </w:t>
      </w:r>
      <w:hyperlink r:id="rId158" w:history="1">
        <w:r w:rsidRPr="005F0393">
          <w:rPr>
            <w:rStyle w:val="Hyperlink"/>
          </w:rPr>
          <w:t>PR988410</w:t>
        </w:r>
      </w:hyperlink>
      <w:r>
        <w:t>]</w:t>
      </w:r>
    </w:p>
    <w:p w14:paraId="7EC5E3AF" w14:textId="04B07C10" w:rsidR="0064559E" w:rsidRPr="006D7F73" w:rsidRDefault="0064559E" w:rsidP="0034326A">
      <w:pPr>
        <w:pStyle w:val="Block1"/>
      </w:pPr>
      <w:r w:rsidRPr="006D7F73">
        <w:t xml:space="preserve">The definitions of the classification levels in clause </w:t>
      </w:r>
      <w:r w:rsidR="00DD4B5E">
        <w:fldChar w:fldCharType="begin"/>
      </w:r>
      <w:r w:rsidR="00DD4B5E">
        <w:instrText xml:space="preserve"> REF _Ref208655928 \n \h  \* MERGEFORMAT </w:instrText>
      </w:r>
      <w:r w:rsidR="00DD4B5E">
        <w:fldChar w:fldCharType="separate"/>
      </w:r>
      <w:r w:rsidR="001D7572">
        <w:t>19</w:t>
      </w:r>
      <w:r w:rsidR="00DD4B5E">
        <w:fldChar w:fldCharType="end"/>
      </w:r>
      <w:r w:rsidRPr="006D7F73">
        <w:t>—</w:t>
      </w:r>
      <w:r w:rsidR="00DD4B5E">
        <w:fldChar w:fldCharType="begin"/>
      </w:r>
      <w:r w:rsidR="00DD4B5E">
        <w:instrText xml:space="preserve"> REF _Ref208655928 \h  \* MERGEFORMAT </w:instrText>
      </w:r>
      <w:r w:rsidR="00DD4B5E">
        <w:fldChar w:fldCharType="separate"/>
      </w:r>
      <w:r w:rsidR="001D7572" w:rsidRPr="006D7F73">
        <w:t>Minimum wages</w:t>
      </w:r>
      <w:r w:rsidR="00DD4B5E">
        <w:fldChar w:fldCharType="end"/>
      </w:r>
      <w:r w:rsidRPr="006D7F73">
        <w:t xml:space="preserve"> are contained in </w:t>
      </w:r>
      <w:r w:rsidR="00DD4B5E">
        <w:fldChar w:fldCharType="begin"/>
      </w:r>
      <w:r w:rsidR="00DD4B5E">
        <w:instrText xml:space="preserve"> REF _Ref240270223 \w \h  \* MERGEFORMAT </w:instrText>
      </w:r>
      <w:r w:rsidR="00DD4B5E">
        <w:fldChar w:fldCharType="separate"/>
      </w:r>
      <w:r w:rsidR="001D7572">
        <w:t>Schedule B</w:t>
      </w:r>
      <w:r w:rsidR="00DD4B5E">
        <w:fldChar w:fldCharType="end"/>
      </w:r>
      <w:r w:rsidR="00DD4B5E">
        <w:fldChar w:fldCharType="begin"/>
      </w:r>
      <w:r w:rsidR="00DD4B5E">
        <w:instrText xml:space="preserve"> REF _Ref240270238 \h  \* MERGEFORMAT </w:instrText>
      </w:r>
      <w:r w:rsidR="00DD4B5E">
        <w:fldChar w:fldCharType="separate"/>
      </w:r>
      <w:r w:rsidR="001D7572" w:rsidRPr="006D7F73">
        <w:t>—Classification Definitions</w:t>
      </w:r>
      <w:r w:rsidR="00DD4B5E">
        <w:fldChar w:fldCharType="end"/>
      </w:r>
      <w:r w:rsidRPr="006D7F73">
        <w:t>.</w:t>
      </w:r>
    </w:p>
    <w:p w14:paraId="08BCB3DA" w14:textId="77777777" w:rsidR="0064559E" w:rsidRDefault="0064559E" w:rsidP="0064559E">
      <w:pPr>
        <w:pStyle w:val="Level1"/>
      </w:pPr>
      <w:bookmarkStart w:id="179" w:name="_Ref208655928"/>
      <w:bookmarkStart w:id="180" w:name="_Toc208885994"/>
      <w:bookmarkStart w:id="181" w:name="_Toc208886082"/>
      <w:bookmarkStart w:id="182" w:name="_Toc208902572"/>
      <w:bookmarkStart w:id="183" w:name="_Toc208932477"/>
      <w:bookmarkStart w:id="184" w:name="_Toc208932562"/>
      <w:bookmarkStart w:id="185" w:name="_Toc208979917"/>
      <w:bookmarkStart w:id="186" w:name="_Toc56782295"/>
      <w:r w:rsidRPr="006D7F73">
        <w:t>Minimum wages</w:t>
      </w:r>
      <w:bookmarkEnd w:id="179"/>
      <w:bookmarkEnd w:id="180"/>
      <w:bookmarkEnd w:id="181"/>
      <w:bookmarkEnd w:id="182"/>
      <w:bookmarkEnd w:id="183"/>
      <w:bookmarkEnd w:id="184"/>
      <w:bookmarkEnd w:id="185"/>
      <w:bookmarkEnd w:id="186"/>
    </w:p>
    <w:p w14:paraId="4A4C6EAA" w14:textId="45AA12B0" w:rsidR="00642A6F" w:rsidRPr="00CB77EA" w:rsidRDefault="00642A6F" w:rsidP="00B746F7">
      <w:pPr>
        <w:pStyle w:val="History"/>
        <w:rPr>
          <w:sz w:val="24"/>
        </w:rPr>
      </w:pPr>
      <w:r>
        <w:t>[Varied by</w:t>
      </w:r>
      <w:r w:rsidR="003475F4">
        <w:t xml:space="preserve"> </w:t>
      </w:r>
      <w:hyperlink r:id="rId159" w:history="1">
        <w:r w:rsidR="003475F4" w:rsidRPr="005F0393">
          <w:rPr>
            <w:rStyle w:val="Hyperlink"/>
          </w:rPr>
          <w:t>PR988410</w:t>
        </w:r>
      </w:hyperlink>
      <w:r w:rsidR="003475F4">
        <w:t>,</w:t>
      </w:r>
      <w:r w:rsidR="006569C2">
        <w:t xml:space="preserve"> </w:t>
      </w:r>
      <w:hyperlink r:id="rId160" w:history="1">
        <w:r w:rsidR="006569C2" w:rsidRPr="006569C2">
          <w:rPr>
            <w:rStyle w:val="Hyperlink"/>
          </w:rPr>
          <w:t>PR992159</w:t>
        </w:r>
      </w:hyperlink>
      <w:r w:rsidR="006569C2">
        <w:t>,</w:t>
      </w:r>
      <w:r>
        <w:t xml:space="preserve"> </w:t>
      </w:r>
      <w:hyperlink r:id="rId161" w:history="1">
        <w:r>
          <w:rPr>
            <w:rStyle w:val="Hyperlink"/>
          </w:rPr>
          <w:t>PR994519</w:t>
        </w:r>
      </w:hyperlink>
      <w:r w:rsidR="005352B4">
        <w:t xml:space="preserve">, </w:t>
      </w:r>
      <w:hyperlink r:id="rId162" w:history="1">
        <w:r w:rsidR="005352B4" w:rsidRPr="005352B4">
          <w:rPr>
            <w:rStyle w:val="Hyperlink"/>
          </w:rPr>
          <w:t>PR997900</w:t>
        </w:r>
      </w:hyperlink>
      <w:r w:rsidR="008A5C62">
        <w:t xml:space="preserve">, </w:t>
      </w:r>
      <w:hyperlink r:id="rId163" w:history="1">
        <w:r w:rsidR="008A5C62" w:rsidRPr="00A675E3">
          <w:rPr>
            <w:rStyle w:val="Hyperlink"/>
          </w:rPr>
          <w:t>PR998600</w:t>
        </w:r>
      </w:hyperlink>
      <w:r w:rsidR="006B3FD3">
        <w:t xml:space="preserve">, </w:t>
      </w:r>
      <w:hyperlink r:id="rId164" w:history="1">
        <w:r w:rsidR="006B3FD3">
          <w:rPr>
            <w:rStyle w:val="Hyperlink"/>
          </w:rPr>
          <w:t>PR503624</w:t>
        </w:r>
      </w:hyperlink>
      <w:r w:rsidR="003F432D">
        <w:t xml:space="preserve">, </w:t>
      </w:r>
      <w:hyperlink r:id="rId165" w:history="1">
        <w:r w:rsidR="003F432D" w:rsidRPr="0012666F">
          <w:rPr>
            <w:rStyle w:val="Hyperlink"/>
          </w:rPr>
          <w:t>PR509051</w:t>
        </w:r>
      </w:hyperlink>
      <w:r w:rsidR="000D463D">
        <w:t xml:space="preserve">, </w:t>
      </w:r>
      <w:hyperlink r:id="rId166" w:history="1">
        <w:r w:rsidR="003C2613" w:rsidRPr="003C2613">
          <w:rPr>
            <w:rStyle w:val="Hyperlink"/>
          </w:rPr>
          <w:t>PR516726</w:t>
        </w:r>
      </w:hyperlink>
      <w:r w:rsidR="00CB77EA">
        <w:t xml:space="preserve">, </w:t>
      </w:r>
      <w:hyperlink r:id="rId167" w:history="1">
        <w:r w:rsidR="00CB77EA">
          <w:rPr>
            <w:rStyle w:val="Hyperlink"/>
          </w:rPr>
          <w:t>PR522882</w:t>
        </w:r>
      </w:hyperlink>
      <w:r w:rsidR="000374C7">
        <w:t xml:space="preserve">, </w:t>
      </w:r>
      <w:hyperlink r:id="rId168" w:history="1">
        <w:r w:rsidR="000374C7" w:rsidRPr="000374C7">
          <w:rPr>
            <w:rStyle w:val="Hyperlink"/>
          </w:rPr>
          <w:t>PR536685</w:t>
        </w:r>
      </w:hyperlink>
      <w:r w:rsidR="004D05F2">
        <w:t xml:space="preserve">, </w:t>
      </w:r>
      <w:hyperlink r:id="rId169" w:history="1">
        <w:r w:rsidR="004D05F2" w:rsidRPr="008C0C64">
          <w:rPr>
            <w:rStyle w:val="Hyperlink"/>
          </w:rPr>
          <w:t>PR538792</w:t>
        </w:r>
      </w:hyperlink>
      <w:r w:rsidR="00F47EE2">
        <w:t xml:space="preserve">, </w:t>
      </w:r>
      <w:hyperlink r:id="rId170" w:history="1">
        <w:r w:rsidR="00F47EE2" w:rsidRPr="0020274D">
          <w:rPr>
            <w:rStyle w:val="Hyperlink"/>
          </w:rPr>
          <w:t>PR544640</w:t>
        </w:r>
      </w:hyperlink>
      <w:r w:rsidR="00803988">
        <w:t xml:space="preserve">, </w:t>
      </w:r>
      <w:hyperlink r:id="rId171" w:history="1">
        <w:r w:rsidR="00803988">
          <w:rPr>
            <w:rStyle w:val="Hyperlink"/>
          </w:rPr>
          <w:t>PR545521</w:t>
        </w:r>
      </w:hyperlink>
      <w:r w:rsidR="00451421">
        <w:t xml:space="preserve">, </w:t>
      </w:r>
      <w:hyperlink r:id="rId172" w:history="1">
        <w:r w:rsidR="00451421">
          <w:rPr>
            <w:rStyle w:val="Hyperlink"/>
          </w:rPr>
          <w:t>PR551608</w:t>
        </w:r>
      </w:hyperlink>
      <w:r w:rsidR="0002782E">
        <w:t xml:space="preserve">, </w:t>
      </w:r>
      <w:hyperlink r:id="rId173" w:history="1">
        <w:r w:rsidR="0002782E">
          <w:rPr>
            <w:rStyle w:val="Hyperlink"/>
          </w:rPr>
          <w:t>PR561160</w:t>
        </w:r>
      </w:hyperlink>
      <w:r w:rsidR="00B746F7">
        <w:t xml:space="preserve">, </w:t>
      </w:r>
      <w:hyperlink r:id="rId174" w:history="1">
        <w:r w:rsidR="00B746F7" w:rsidRPr="00B746F7">
          <w:rPr>
            <w:rStyle w:val="Hyperlink"/>
          </w:rPr>
          <w:t>PR566688</w:t>
        </w:r>
      </w:hyperlink>
      <w:r w:rsidR="000E710B" w:rsidRPr="000E710B">
        <w:rPr>
          <w:rStyle w:val="Hyperlink"/>
          <w:u w:val="none"/>
        </w:rPr>
        <w:t xml:space="preserve">, </w:t>
      </w:r>
      <w:hyperlink r:id="rId175" w:history="1">
        <w:r w:rsidR="00F110E4" w:rsidRPr="00F110E4">
          <w:rPr>
            <w:rStyle w:val="Hyperlink"/>
          </w:rPr>
          <w:t>PR579781</w:t>
        </w:r>
      </w:hyperlink>
      <w:r w:rsidR="008A21DC">
        <w:t xml:space="preserve">, </w:t>
      </w:r>
      <w:hyperlink r:id="rId176" w:history="1">
        <w:r w:rsidR="008A21DC" w:rsidRPr="0062307D">
          <w:rPr>
            <w:rStyle w:val="Hyperlink"/>
          </w:rPr>
          <w:t>PR592116</w:t>
        </w:r>
      </w:hyperlink>
      <w:r w:rsidR="001F7A01">
        <w:t xml:space="preserve">, </w:t>
      </w:r>
      <w:hyperlink r:id="rId177" w:history="1">
        <w:r w:rsidR="001F7A01" w:rsidRPr="007664FF">
          <w:rPr>
            <w:rStyle w:val="Hyperlink"/>
          </w:rPr>
          <w:t>PR606344</w:t>
        </w:r>
      </w:hyperlink>
      <w:r w:rsidR="0048148D" w:rsidRPr="0048148D">
        <w:rPr>
          <w:rStyle w:val="Hyperlink"/>
          <w:color w:val="auto"/>
          <w:u w:val="none"/>
        </w:rPr>
        <w:t xml:space="preserve">, </w:t>
      </w:r>
      <w:hyperlink r:id="rId178" w:history="1">
        <w:r w:rsidR="00B77C15">
          <w:rPr>
            <w:rStyle w:val="Hyperlink"/>
          </w:rPr>
          <w:t>PR707430</w:t>
        </w:r>
      </w:hyperlink>
      <w:r w:rsidR="006A4388" w:rsidRPr="006A4388">
        <w:t xml:space="preserve">, </w:t>
      </w:r>
      <w:hyperlink r:id="rId179" w:history="1">
        <w:r w:rsidR="006A4388">
          <w:rPr>
            <w:rStyle w:val="Hyperlink"/>
            <w:szCs w:val="22"/>
          </w:rPr>
          <w:t>PR715725</w:t>
        </w:r>
      </w:hyperlink>
      <w:r w:rsidR="00BE44F4">
        <w:rPr>
          <w:rStyle w:val="Hyperlink"/>
          <w:szCs w:val="22"/>
        </w:rPr>
        <w:t xml:space="preserve">, </w:t>
      </w:r>
      <w:hyperlink r:id="rId180" w:history="1">
        <w:r w:rsidR="00BE44F4">
          <w:rPr>
            <w:rStyle w:val="Hyperlink"/>
          </w:rPr>
          <w:t>PR718837</w:t>
        </w:r>
      </w:hyperlink>
      <w:r w:rsidR="001F7A01">
        <w:t>]</w:t>
      </w:r>
    </w:p>
    <w:p w14:paraId="713E39A2" w14:textId="77777777" w:rsidR="0064559E" w:rsidRDefault="0064559E" w:rsidP="0064559E">
      <w:pPr>
        <w:pStyle w:val="Level2Bold"/>
      </w:pPr>
      <w:bookmarkStart w:id="187" w:name="_Ref208737868"/>
      <w:r w:rsidRPr="006D7F73">
        <w:t>General</w:t>
      </w:r>
      <w:bookmarkEnd w:id="187"/>
    </w:p>
    <w:p w14:paraId="7B35FFCC" w14:textId="4C9105C3" w:rsidR="004B6B96" w:rsidRPr="005352B4" w:rsidRDefault="004B6B96" w:rsidP="004B6B96">
      <w:pPr>
        <w:pStyle w:val="History"/>
      </w:pPr>
      <w:r>
        <w:t xml:space="preserve">[19.1(a) varied by </w:t>
      </w:r>
      <w:hyperlink r:id="rId181" w:history="1">
        <w:r>
          <w:rPr>
            <w:rStyle w:val="Hyperlink"/>
          </w:rPr>
          <w:t>PR997900</w:t>
        </w:r>
      </w:hyperlink>
      <w:r>
        <w:t xml:space="preserve">, </w:t>
      </w:r>
      <w:hyperlink r:id="rId182" w:history="1">
        <w:r w:rsidRPr="0012666F">
          <w:rPr>
            <w:rStyle w:val="Hyperlink"/>
          </w:rPr>
          <w:t>PR509051</w:t>
        </w:r>
      </w:hyperlink>
      <w:r w:rsidR="00CB77EA">
        <w:t xml:space="preserve">, </w:t>
      </w:r>
      <w:hyperlink r:id="rId183" w:history="1">
        <w:r w:rsidR="00CB77EA">
          <w:rPr>
            <w:rStyle w:val="Hyperlink"/>
          </w:rPr>
          <w:t>PR522882</w:t>
        </w:r>
      </w:hyperlink>
      <w:r w:rsidR="000374C7">
        <w:t xml:space="preserve">, </w:t>
      </w:r>
      <w:hyperlink r:id="rId184" w:history="1">
        <w:r w:rsidR="000374C7" w:rsidRPr="000374C7">
          <w:rPr>
            <w:rStyle w:val="Hyperlink"/>
          </w:rPr>
          <w:t>PR536685</w:t>
        </w:r>
      </w:hyperlink>
      <w:r w:rsidR="00451421">
        <w:t xml:space="preserve">, </w:t>
      </w:r>
      <w:hyperlink r:id="rId185" w:history="1">
        <w:r w:rsidR="00451421">
          <w:rPr>
            <w:rStyle w:val="Hyperlink"/>
          </w:rPr>
          <w:t>PR551608</w:t>
        </w:r>
      </w:hyperlink>
      <w:r w:rsidR="00454CA3">
        <w:t xml:space="preserve">, </w:t>
      </w:r>
      <w:hyperlink r:id="rId186" w:history="1">
        <w:r w:rsidR="00454CA3" w:rsidRPr="00B746F7">
          <w:rPr>
            <w:rStyle w:val="Hyperlink"/>
          </w:rPr>
          <w:t>PR566688</w:t>
        </w:r>
      </w:hyperlink>
      <w:r w:rsidR="000E710B" w:rsidRPr="000E710B">
        <w:rPr>
          <w:rStyle w:val="Hyperlink"/>
          <w:u w:val="none"/>
        </w:rPr>
        <w:t xml:space="preserve">, </w:t>
      </w:r>
      <w:hyperlink r:id="rId187" w:history="1">
        <w:r w:rsidR="00F110E4" w:rsidRPr="00F110E4">
          <w:rPr>
            <w:rStyle w:val="Hyperlink"/>
          </w:rPr>
          <w:t>PR579781</w:t>
        </w:r>
      </w:hyperlink>
      <w:r w:rsidR="008A21DC">
        <w:t xml:space="preserve">, </w:t>
      </w:r>
      <w:hyperlink r:id="rId188" w:history="1">
        <w:r w:rsidR="008A21DC" w:rsidRPr="0062307D">
          <w:rPr>
            <w:rStyle w:val="Hyperlink"/>
          </w:rPr>
          <w:t>PR592116</w:t>
        </w:r>
      </w:hyperlink>
      <w:r w:rsidR="001F7A01">
        <w:t xml:space="preserve">, </w:t>
      </w:r>
      <w:hyperlink r:id="rId189" w:history="1">
        <w:r w:rsidR="001F7A01" w:rsidRPr="007664FF">
          <w:rPr>
            <w:rStyle w:val="Hyperlink"/>
          </w:rPr>
          <w:t>PR606344</w:t>
        </w:r>
      </w:hyperlink>
      <w:r w:rsidR="00B77C15" w:rsidRPr="0048148D">
        <w:rPr>
          <w:rStyle w:val="Hyperlink"/>
          <w:color w:val="auto"/>
          <w:u w:val="none"/>
        </w:rPr>
        <w:t xml:space="preserve">, </w:t>
      </w:r>
      <w:hyperlink r:id="rId190" w:history="1">
        <w:r w:rsidR="00B77C15">
          <w:rPr>
            <w:rStyle w:val="Hyperlink"/>
          </w:rPr>
          <w:t>PR707430</w:t>
        </w:r>
      </w:hyperlink>
      <w:r w:rsidR="007720FC">
        <w:t xml:space="preserve">, </w:t>
      </w:r>
      <w:hyperlink r:id="rId191" w:history="1">
        <w:r w:rsidR="007720FC">
          <w:rPr>
            <w:rStyle w:val="Hyperlink"/>
            <w:szCs w:val="22"/>
          </w:rPr>
          <w:t>PR715725</w:t>
        </w:r>
      </w:hyperlink>
      <w:r w:rsidR="00BE44F4">
        <w:t xml:space="preserve">, </w:t>
      </w:r>
      <w:hyperlink r:id="rId192" w:history="1">
        <w:r w:rsidR="00BE44F4">
          <w:rPr>
            <w:rStyle w:val="Hyperlink"/>
          </w:rPr>
          <w:t>PR718837</w:t>
        </w:r>
      </w:hyperlink>
      <w:r w:rsidR="00BE44F4" w:rsidRPr="00BE44F4">
        <w:rPr>
          <w:rStyle w:val="Hyperlink"/>
          <w:color w:val="auto"/>
          <w:u w:val="none"/>
        </w:rPr>
        <w:t xml:space="preserve"> ppc 01Nov20</w:t>
      </w:r>
      <w:r>
        <w:t>]</w:t>
      </w:r>
    </w:p>
    <w:p w14:paraId="61A3305D" w14:textId="68C6DFD0" w:rsidR="0064559E" w:rsidRDefault="0064559E" w:rsidP="0064559E">
      <w:pPr>
        <w:pStyle w:val="Level3"/>
      </w:pPr>
      <w:bookmarkStart w:id="188" w:name="_Ref223771253"/>
      <w:r w:rsidRPr="006D7F73">
        <w:t xml:space="preserve">An employee within a level specified in the following table will be paid not less than the rate per week assigned to the appropriate classification, as defined in </w:t>
      </w:r>
      <w:r w:rsidR="00DD4B5E">
        <w:fldChar w:fldCharType="begin"/>
      </w:r>
      <w:r w:rsidR="00DD4B5E">
        <w:instrText xml:space="preserve"> REF _Ref240270340 \w \h  \* MERGEFORMAT </w:instrText>
      </w:r>
      <w:r w:rsidR="00DD4B5E">
        <w:fldChar w:fldCharType="separate"/>
      </w:r>
      <w:r w:rsidR="001D7572">
        <w:t>Schedule B</w:t>
      </w:r>
      <w:r w:rsidR="00DD4B5E">
        <w:fldChar w:fldCharType="end"/>
      </w:r>
      <w:r w:rsidR="00DD4B5E">
        <w:fldChar w:fldCharType="begin"/>
      </w:r>
      <w:r w:rsidR="00DD4B5E">
        <w:instrText xml:space="preserve"> REF _Ref240270354 \h  \* MERGEFORMAT </w:instrText>
      </w:r>
      <w:r w:rsidR="00DD4B5E">
        <w:fldChar w:fldCharType="separate"/>
      </w:r>
      <w:r w:rsidR="001D7572" w:rsidRPr="006D7F73">
        <w:t>—Classification Definitions</w:t>
      </w:r>
      <w:r w:rsidR="00DD4B5E">
        <w:fldChar w:fldCharType="end"/>
      </w:r>
      <w:r w:rsidRPr="006D7F73">
        <w:t>, in which such an employee is working:</w:t>
      </w:r>
      <w:bookmarkStart w:id="189" w:name="_Ref225158627"/>
      <w:bookmarkEnd w:id="188"/>
    </w:p>
    <w:tbl>
      <w:tblPr>
        <w:tblW w:w="0" w:type="auto"/>
        <w:tblInd w:w="1418" w:type="dxa"/>
        <w:tblCellMar>
          <w:left w:w="0" w:type="dxa"/>
          <w:right w:w="170" w:type="dxa"/>
        </w:tblCellMar>
        <w:tblLook w:val="01E0" w:firstRow="1" w:lastRow="1" w:firstColumn="1" w:lastColumn="1" w:noHBand="0" w:noVBand="0"/>
      </w:tblPr>
      <w:tblGrid>
        <w:gridCol w:w="2551"/>
        <w:gridCol w:w="2552"/>
        <w:gridCol w:w="2636"/>
      </w:tblGrid>
      <w:tr w:rsidR="0064559E" w:rsidRPr="00BB6098" w14:paraId="20DACEDD" w14:textId="77777777" w:rsidTr="00BE44F4">
        <w:tc>
          <w:tcPr>
            <w:tcW w:w="2551" w:type="dxa"/>
          </w:tcPr>
          <w:bookmarkEnd w:id="189"/>
          <w:p w14:paraId="4C835858" w14:textId="77777777" w:rsidR="0064559E" w:rsidRPr="00F431E3" w:rsidRDefault="0064559E" w:rsidP="00F431E3">
            <w:pPr>
              <w:pStyle w:val="AMODTable"/>
              <w:keepNext/>
              <w:rPr>
                <w:b/>
              </w:rPr>
            </w:pPr>
            <w:r w:rsidRPr="00F431E3">
              <w:rPr>
                <w:b/>
              </w:rPr>
              <w:t>Level</w:t>
            </w:r>
          </w:p>
        </w:tc>
        <w:tc>
          <w:tcPr>
            <w:tcW w:w="2552" w:type="dxa"/>
          </w:tcPr>
          <w:p w14:paraId="65E10BC5" w14:textId="77777777" w:rsidR="0064559E" w:rsidRPr="00F431E3" w:rsidRDefault="0064559E" w:rsidP="00F431E3">
            <w:pPr>
              <w:pStyle w:val="AMODTable"/>
              <w:keepNext/>
              <w:jc w:val="center"/>
              <w:rPr>
                <w:b/>
              </w:rPr>
            </w:pPr>
            <w:r w:rsidRPr="00F431E3">
              <w:rPr>
                <w:b/>
              </w:rPr>
              <w:t>Minimum weekly wage</w:t>
            </w:r>
          </w:p>
        </w:tc>
        <w:tc>
          <w:tcPr>
            <w:tcW w:w="2636" w:type="dxa"/>
          </w:tcPr>
          <w:p w14:paraId="058D82AD" w14:textId="77777777" w:rsidR="0064559E" w:rsidRPr="00F431E3" w:rsidRDefault="0064559E" w:rsidP="00F431E3">
            <w:pPr>
              <w:pStyle w:val="AMODTable"/>
              <w:keepNext/>
              <w:jc w:val="center"/>
              <w:rPr>
                <w:b/>
              </w:rPr>
            </w:pPr>
            <w:r w:rsidRPr="00F431E3">
              <w:rPr>
                <w:b/>
              </w:rPr>
              <w:t>Minimum hourly wage</w:t>
            </w:r>
          </w:p>
        </w:tc>
      </w:tr>
      <w:tr w:rsidR="0064559E" w:rsidRPr="00BB6098" w14:paraId="46973A01" w14:textId="77777777" w:rsidTr="00BE44F4">
        <w:tc>
          <w:tcPr>
            <w:tcW w:w="2551" w:type="dxa"/>
          </w:tcPr>
          <w:p w14:paraId="053EA79D" w14:textId="77777777" w:rsidR="0064559E" w:rsidRPr="00F431E3" w:rsidRDefault="0064559E" w:rsidP="00F431E3">
            <w:pPr>
              <w:pStyle w:val="AMODTable"/>
              <w:keepNext/>
              <w:rPr>
                <w:b/>
              </w:rPr>
            </w:pPr>
          </w:p>
        </w:tc>
        <w:tc>
          <w:tcPr>
            <w:tcW w:w="2552" w:type="dxa"/>
          </w:tcPr>
          <w:p w14:paraId="4FB0F5C5" w14:textId="77777777" w:rsidR="0064559E" w:rsidRPr="00F431E3" w:rsidRDefault="0064559E" w:rsidP="00F431E3">
            <w:pPr>
              <w:pStyle w:val="AMODTable"/>
              <w:keepNext/>
              <w:jc w:val="center"/>
              <w:rPr>
                <w:b/>
              </w:rPr>
            </w:pPr>
            <w:r w:rsidRPr="00F431E3">
              <w:rPr>
                <w:b/>
              </w:rPr>
              <w:t>$</w:t>
            </w:r>
          </w:p>
        </w:tc>
        <w:tc>
          <w:tcPr>
            <w:tcW w:w="2636" w:type="dxa"/>
          </w:tcPr>
          <w:p w14:paraId="52D16832" w14:textId="77777777" w:rsidR="0064559E" w:rsidRPr="00F431E3" w:rsidRDefault="0064559E" w:rsidP="00F431E3">
            <w:pPr>
              <w:pStyle w:val="AMODTable"/>
              <w:keepNext/>
              <w:jc w:val="center"/>
              <w:rPr>
                <w:b/>
              </w:rPr>
            </w:pPr>
            <w:r w:rsidRPr="00F431E3">
              <w:rPr>
                <w:b/>
              </w:rPr>
              <w:t>$</w:t>
            </w:r>
          </w:p>
        </w:tc>
      </w:tr>
      <w:tr w:rsidR="00BE44F4" w:rsidRPr="006D7F73" w14:paraId="2439C38F" w14:textId="77777777" w:rsidTr="00BE44F4">
        <w:tc>
          <w:tcPr>
            <w:tcW w:w="2551" w:type="dxa"/>
            <w:vAlign w:val="bottom"/>
          </w:tcPr>
          <w:p w14:paraId="32990B29" w14:textId="77777777" w:rsidR="00BE44F4" w:rsidRPr="006D7F73" w:rsidRDefault="00BE44F4" w:rsidP="00BE44F4">
            <w:pPr>
              <w:pStyle w:val="AMODTable"/>
              <w:keepNext/>
            </w:pPr>
            <w:r w:rsidRPr="006D7F73">
              <w:t>Level 9 (ECW 9)</w:t>
            </w:r>
          </w:p>
        </w:tc>
        <w:tc>
          <w:tcPr>
            <w:tcW w:w="2552" w:type="dxa"/>
          </w:tcPr>
          <w:p w14:paraId="344DF2B8" w14:textId="15227950" w:rsidR="00BE44F4" w:rsidRPr="002D1854" w:rsidRDefault="00BE44F4" w:rsidP="00BE44F4">
            <w:pPr>
              <w:pStyle w:val="AMODTable"/>
              <w:jc w:val="center"/>
            </w:pPr>
            <w:r>
              <w:rPr>
                <w:noProof/>
              </w:rPr>
              <w:t>1026.70</w:t>
            </w:r>
          </w:p>
        </w:tc>
        <w:tc>
          <w:tcPr>
            <w:tcW w:w="2636" w:type="dxa"/>
          </w:tcPr>
          <w:p w14:paraId="2D6559FB" w14:textId="6E7FFDBC" w:rsidR="00BE44F4" w:rsidRPr="00C8384A" w:rsidRDefault="00BE44F4" w:rsidP="00BE44F4">
            <w:pPr>
              <w:pStyle w:val="AMODTable"/>
              <w:jc w:val="center"/>
            </w:pPr>
            <w:r>
              <w:rPr>
                <w:noProof/>
              </w:rPr>
              <w:t>27.02</w:t>
            </w:r>
          </w:p>
        </w:tc>
      </w:tr>
      <w:tr w:rsidR="00BE44F4" w:rsidRPr="006D7F73" w14:paraId="1B5B38E7" w14:textId="77777777" w:rsidTr="00BE44F4">
        <w:tc>
          <w:tcPr>
            <w:tcW w:w="2551" w:type="dxa"/>
            <w:vAlign w:val="bottom"/>
          </w:tcPr>
          <w:p w14:paraId="57100277" w14:textId="77777777" w:rsidR="00BE44F4" w:rsidRPr="006D7F73" w:rsidRDefault="00BE44F4" w:rsidP="00BE44F4">
            <w:pPr>
              <w:pStyle w:val="AMODTable"/>
            </w:pPr>
            <w:r w:rsidRPr="006D7F73">
              <w:t>Level 8 (CW/ECW 8)</w:t>
            </w:r>
          </w:p>
        </w:tc>
        <w:tc>
          <w:tcPr>
            <w:tcW w:w="2552" w:type="dxa"/>
          </w:tcPr>
          <w:p w14:paraId="1C3B6DF1" w14:textId="1756F319" w:rsidR="00BE44F4" w:rsidRPr="002D1854" w:rsidRDefault="00BE44F4" w:rsidP="00BE44F4">
            <w:pPr>
              <w:pStyle w:val="AMODTable"/>
              <w:jc w:val="center"/>
            </w:pPr>
            <w:r>
              <w:rPr>
                <w:noProof/>
              </w:rPr>
              <w:t>1009.00</w:t>
            </w:r>
          </w:p>
        </w:tc>
        <w:tc>
          <w:tcPr>
            <w:tcW w:w="2636" w:type="dxa"/>
          </w:tcPr>
          <w:p w14:paraId="2EF580CE" w14:textId="32AAD503" w:rsidR="00BE44F4" w:rsidRPr="00C8384A" w:rsidRDefault="00BE44F4" w:rsidP="00BE44F4">
            <w:pPr>
              <w:pStyle w:val="AMODTable"/>
              <w:jc w:val="center"/>
            </w:pPr>
            <w:r>
              <w:rPr>
                <w:noProof/>
              </w:rPr>
              <w:t>26.55</w:t>
            </w:r>
          </w:p>
        </w:tc>
      </w:tr>
      <w:tr w:rsidR="00BE44F4" w:rsidRPr="006D7F73" w14:paraId="619DB50B" w14:textId="77777777" w:rsidTr="00BE44F4">
        <w:tc>
          <w:tcPr>
            <w:tcW w:w="2551" w:type="dxa"/>
            <w:vAlign w:val="bottom"/>
          </w:tcPr>
          <w:p w14:paraId="15A2B622" w14:textId="77777777" w:rsidR="00BE44F4" w:rsidRPr="006D7F73" w:rsidRDefault="00BE44F4" w:rsidP="00BE44F4">
            <w:pPr>
              <w:pStyle w:val="AMODTable"/>
            </w:pPr>
            <w:r w:rsidRPr="006D7F73">
              <w:t>Level 7 (CW/ECW 7)</w:t>
            </w:r>
          </w:p>
        </w:tc>
        <w:tc>
          <w:tcPr>
            <w:tcW w:w="2552" w:type="dxa"/>
          </w:tcPr>
          <w:p w14:paraId="1E320361" w14:textId="36BB82A8" w:rsidR="00BE44F4" w:rsidRPr="002D1854" w:rsidRDefault="00BE44F4" w:rsidP="00BE44F4">
            <w:pPr>
              <w:pStyle w:val="AMODTable"/>
              <w:jc w:val="center"/>
            </w:pPr>
            <w:r>
              <w:rPr>
                <w:noProof/>
              </w:rPr>
              <w:t>985.10</w:t>
            </w:r>
          </w:p>
        </w:tc>
        <w:tc>
          <w:tcPr>
            <w:tcW w:w="2636" w:type="dxa"/>
          </w:tcPr>
          <w:p w14:paraId="7FB86F95" w14:textId="01F049E1" w:rsidR="00BE44F4" w:rsidRPr="00C8384A" w:rsidRDefault="00BE44F4" w:rsidP="00BE44F4">
            <w:pPr>
              <w:pStyle w:val="AMODTable"/>
              <w:jc w:val="center"/>
            </w:pPr>
            <w:r>
              <w:rPr>
                <w:noProof/>
              </w:rPr>
              <w:t>25.92</w:t>
            </w:r>
          </w:p>
        </w:tc>
      </w:tr>
      <w:tr w:rsidR="00BE44F4" w:rsidRPr="006D7F73" w14:paraId="111572C5" w14:textId="77777777" w:rsidTr="00BE44F4">
        <w:tc>
          <w:tcPr>
            <w:tcW w:w="2551" w:type="dxa"/>
            <w:vAlign w:val="bottom"/>
          </w:tcPr>
          <w:p w14:paraId="7A374208" w14:textId="77777777" w:rsidR="00BE44F4" w:rsidRPr="006D7F73" w:rsidRDefault="00BE44F4" w:rsidP="00BE44F4">
            <w:pPr>
              <w:pStyle w:val="AMODTable"/>
            </w:pPr>
            <w:r w:rsidRPr="006D7F73">
              <w:t>Level 6 (CW/ECW 6)</w:t>
            </w:r>
          </w:p>
        </w:tc>
        <w:tc>
          <w:tcPr>
            <w:tcW w:w="2552" w:type="dxa"/>
          </w:tcPr>
          <w:p w14:paraId="34ED2159" w14:textId="4111C347" w:rsidR="00BE44F4" w:rsidRPr="002D1854" w:rsidRDefault="00BE44F4" w:rsidP="00BE44F4">
            <w:pPr>
              <w:pStyle w:val="AMODTable"/>
              <w:jc w:val="center"/>
            </w:pPr>
            <w:r>
              <w:rPr>
                <w:noProof/>
              </w:rPr>
              <w:t>957.70</w:t>
            </w:r>
          </w:p>
        </w:tc>
        <w:tc>
          <w:tcPr>
            <w:tcW w:w="2636" w:type="dxa"/>
          </w:tcPr>
          <w:p w14:paraId="0825114D" w14:textId="1DD4772B" w:rsidR="00BE44F4" w:rsidRPr="00C8384A" w:rsidRDefault="00BE44F4" w:rsidP="00BE44F4">
            <w:pPr>
              <w:pStyle w:val="AMODTable"/>
              <w:jc w:val="center"/>
            </w:pPr>
            <w:r>
              <w:rPr>
                <w:noProof/>
              </w:rPr>
              <w:t>25.20</w:t>
            </w:r>
          </w:p>
        </w:tc>
      </w:tr>
      <w:tr w:rsidR="00BE44F4" w:rsidRPr="006D7F73" w14:paraId="6041DD8B" w14:textId="77777777" w:rsidTr="00BE44F4">
        <w:tc>
          <w:tcPr>
            <w:tcW w:w="2551" w:type="dxa"/>
            <w:vAlign w:val="bottom"/>
          </w:tcPr>
          <w:p w14:paraId="7EE0A117" w14:textId="77777777" w:rsidR="00BE44F4" w:rsidRPr="006D7F73" w:rsidRDefault="00BE44F4" w:rsidP="00BE44F4">
            <w:pPr>
              <w:pStyle w:val="AMODTable"/>
            </w:pPr>
            <w:r w:rsidRPr="006D7F73">
              <w:t>Level 5 (CW/ECW 5)</w:t>
            </w:r>
          </w:p>
        </w:tc>
        <w:tc>
          <w:tcPr>
            <w:tcW w:w="2552" w:type="dxa"/>
          </w:tcPr>
          <w:p w14:paraId="0A90F209" w14:textId="59DBE8FE" w:rsidR="00BE44F4" w:rsidRPr="002D1854" w:rsidRDefault="00BE44F4" w:rsidP="00BE44F4">
            <w:pPr>
              <w:pStyle w:val="AMODTable"/>
              <w:jc w:val="center"/>
            </w:pPr>
            <w:r>
              <w:rPr>
                <w:noProof/>
              </w:rPr>
              <w:t>932.80</w:t>
            </w:r>
          </w:p>
        </w:tc>
        <w:tc>
          <w:tcPr>
            <w:tcW w:w="2636" w:type="dxa"/>
          </w:tcPr>
          <w:p w14:paraId="75A1EE5A" w14:textId="0E623000" w:rsidR="00BE44F4" w:rsidRPr="00C8384A" w:rsidRDefault="00BE44F4" w:rsidP="00BE44F4">
            <w:pPr>
              <w:pStyle w:val="AMODTable"/>
              <w:jc w:val="center"/>
            </w:pPr>
            <w:r>
              <w:rPr>
                <w:noProof/>
              </w:rPr>
              <w:t>24.55</w:t>
            </w:r>
          </w:p>
        </w:tc>
      </w:tr>
      <w:tr w:rsidR="00BE44F4" w:rsidRPr="006D7F73" w14:paraId="442F02B7" w14:textId="77777777" w:rsidTr="00BE44F4">
        <w:tc>
          <w:tcPr>
            <w:tcW w:w="2551" w:type="dxa"/>
            <w:vAlign w:val="bottom"/>
          </w:tcPr>
          <w:p w14:paraId="59DCF83C" w14:textId="77777777" w:rsidR="00BE44F4" w:rsidRPr="006D7F73" w:rsidRDefault="00BE44F4" w:rsidP="00BE44F4">
            <w:pPr>
              <w:pStyle w:val="AMODTable"/>
            </w:pPr>
            <w:r w:rsidRPr="006D7F73">
              <w:t>Level 4 (CW/ECW 4)</w:t>
            </w:r>
          </w:p>
        </w:tc>
        <w:tc>
          <w:tcPr>
            <w:tcW w:w="2552" w:type="dxa"/>
          </w:tcPr>
          <w:p w14:paraId="0D2BEE5E" w14:textId="695196F0" w:rsidR="00BE44F4" w:rsidRPr="002D1854" w:rsidRDefault="00BE44F4" w:rsidP="00BE44F4">
            <w:pPr>
              <w:pStyle w:val="AMODTable"/>
              <w:jc w:val="center"/>
            </w:pPr>
            <w:r>
              <w:rPr>
                <w:noProof/>
              </w:rPr>
              <w:t>905.20</w:t>
            </w:r>
          </w:p>
        </w:tc>
        <w:tc>
          <w:tcPr>
            <w:tcW w:w="2636" w:type="dxa"/>
          </w:tcPr>
          <w:p w14:paraId="69643415" w14:textId="16F4D3A9" w:rsidR="00BE44F4" w:rsidRPr="00C8384A" w:rsidRDefault="00BE44F4" w:rsidP="00BE44F4">
            <w:pPr>
              <w:pStyle w:val="AMODTable"/>
              <w:jc w:val="center"/>
            </w:pPr>
            <w:r>
              <w:rPr>
                <w:noProof/>
              </w:rPr>
              <w:t>23.82</w:t>
            </w:r>
          </w:p>
        </w:tc>
      </w:tr>
      <w:tr w:rsidR="00BE44F4" w:rsidRPr="006D7F73" w14:paraId="5F201C89" w14:textId="77777777" w:rsidTr="00BE44F4">
        <w:tc>
          <w:tcPr>
            <w:tcW w:w="2551" w:type="dxa"/>
            <w:vAlign w:val="bottom"/>
          </w:tcPr>
          <w:p w14:paraId="5A87EE56" w14:textId="77777777" w:rsidR="00BE44F4" w:rsidRPr="006D7F73" w:rsidRDefault="00BE44F4" w:rsidP="00BE44F4">
            <w:pPr>
              <w:pStyle w:val="AMODTable"/>
            </w:pPr>
            <w:r w:rsidRPr="006D7F73">
              <w:t>Level 3 (CW/ECW 3)</w:t>
            </w:r>
          </w:p>
        </w:tc>
        <w:tc>
          <w:tcPr>
            <w:tcW w:w="2552" w:type="dxa"/>
          </w:tcPr>
          <w:p w14:paraId="2BCF3A80" w14:textId="4F141EFF" w:rsidR="00BE44F4" w:rsidRPr="002D1854" w:rsidRDefault="00BE44F4" w:rsidP="00BE44F4">
            <w:pPr>
              <w:pStyle w:val="AMODTable"/>
              <w:jc w:val="center"/>
            </w:pPr>
            <w:r>
              <w:rPr>
                <w:noProof/>
              </w:rPr>
              <w:t>877.60</w:t>
            </w:r>
          </w:p>
        </w:tc>
        <w:tc>
          <w:tcPr>
            <w:tcW w:w="2636" w:type="dxa"/>
          </w:tcPr>
          <w:p w14:paraId="4804117F" w14:textId="62654A5B" w:rsidR="00BE44F4" w:rsidRPr="00C8384A" w:rsidRDefault="00BE44F4" w:rsidP="00BE44F4">
            <w:pPr>
              <w:pStyle w:val="AMODTable"/>
              <w:jc w:val="center"/>
            </w:pPr>
            <w:r>
              <w:rPr>
                <w:noProof/>
              </w:rPr>
              <w:t>23.09</w:t>
            </w:r>
          </w:p>
        </w:tc>
      </w:tr>
      <w:tr w:rsidR="00BE44F4" w:rsidRPr="006D7F73" w14:paraId="2B852455" w14:textId="77777777" w:rsidTr="00BE44F4">
        <w:tc>
          <w:tcPr>
            <w:tcW w:w="2551" w:type="dxa"/>
            <w:vAlign w:val="bottom"/>
          </w:tcPr>
          <w:p w14:paraId="6DF3A715" w14:textId="77777777" w:rsidR="00BE44F4" w:rsidRPr="006D7F73" w:rsidRDefault="00BE44F4" w:rsidP="00BE44F4">
            <w:pPr>
              <w:pStyle w:val="AMODTable"/>
            </w:pPr>
            <w:r w:rsidRPr="006D7F73">
              <w:t>Level 2 (CW/ECW 2)</w:t>
            </w:r>
          </w:p>
        </w:tc>
        <w:tc>
          <w:tcPr>
            <w:tcW w:w="2552" w:type="dxa"/>
          </w:tcPr>
          <w:p w14:paraId="375DBF60" w14:textId="22C3DF31" w:rsidR="00BE44F4" w:rsidRPr="002D1854" w:rsidRDefault="00BE44F4" w:rsidP="00BE44F4">
            <w:pPr>
              <w:pStyle w:val="AMODTable"/>
              <w:jc w:val="center"/>
            </w:pPr>
            <w:r>
              <w:rPr>
                <w:noProof/>
              </w:rPr>
              <w:t>852.70</w:t>
            </w:r>
          </w:p>
        </w:tc>
        <w:tc>
          <w:tcPr>
            <w:tcW w:w="2636" w:type="dxa"/>
          </w:tcPr>
          <w:p w14:paraId="22838B56" w14:textId="37459F3C" w:rsidR="00BE44F4" w:rsidRPr="00C8384A" w:rsidRDefault="00BE44F4" w:rsidP="00BE44F4">
            <w:pPr>
              <w:pStyle w:val="AMODTable"/>
              <w:jc w:val="center"/>
            </w:pPr>
            <w:r>
              <w:rPr>
                <w:noProof/>
              </w:rPr>
              <w:t>22.44</w:t>
            </w:r>
          </w:p>
        </w:tc>
      </w:tr>
      <w:tr w:rsidR="00BE44F4" w:rsidRPr="00BB6098" w14:paraId="133C1EE0" w14:textId="77777777" w:rsidTr="00BE44F4">
        <w:tc>
          <w:tcPr>
            <w:tcW w:w="2551" w:type="dxa"/>
            <w:vAlign w:val="bottom"/>
          </w:tcPr>
          <w:p w14:paraId="2DCF8C4C" w14:textId="77777777" w:rsidR="00BE44F4" w:rsidRPr="006D7F73" w:rsidRDefault="00BE44F4" w:rsidP="00BE44F4">
            <w:pPr>
              <w:pStyle w:val="AMODTable"/>
            </w:pPr>
            <w:r w:rsidRPr="006D7F73">
              <w:t>Level 1 (CW/ECW 1):</w:t>
            </w:r>
          </w:p>
        </w:tc>
        <w:tc>
          <w:tcPr>
            <w:tcW w:w="2552" w:type="dxa"/>
          </w:tcPr>
          <w:p w14:paraId="0E461B06" w14:textId="77777777" w:rsidR="00BE44F4" w:rsidRPr="002D1854" w:rsidRDefault="00BE44F4" w:rsidP="00BE44F4">
            <w:pPr>
              <w:pStyle w:val="AMODTable"/>
              <w:jc w:val="center"/>
            </w:pPr>
          </w:p>
        </w:tc>
        <w:tc>
          <w:tcPr>
            <w:tcW w:w="2636" w:type="dxa"/>
          </w:tcPr>
          <w:p w14:paraId="32877FBC" w14:textId="77777777" w:rsidR="00BE44F4" w:rsidRPr="00C8384A" w:rsidRDefault="00BE44F4" w:rsidP="00BE44F4">
            <w:pPr>
              <w:pStyle w:val="AMODTable"/>
              <w:jc w:val="center"/>
            </w:pPr>
          </w:p>
        </w:tc>
      </w:tr>
      <w:tr w:rsidR="00BE44F4" w:rsidRPr="006D7F73" w14:paraId="7ACBB7B7" w14:textId="77777777" w:rsidTr="00BE44F4">
        <w:tc>
          <w:tcPr>
            <w:tcW w:w="2551" w:type="dxa"/>
            <w:vAlign w:val="bottom"/>
          </w:tcPr>
          <w:p w14:paraId="0479271C" w14:textId="77777777" w:rsidR="00BE44F4" w:rsidRPr="006D7F73" w:rsidRDefault="00BE44F4" w:rsidP="00BE44F4">
            <w:pPr>
              <w:pStyle w:val="AMODTable"/>
            </w:pPr>
            <w:r w:rsidRPr="006D7F73">
              <w:t>CW/ECW 1 (level d)</w:t>
            </w:r>
          </w:p>
        </w:tc>
        <w:tc>
          <w:tcPr>
            <w:tcW w:w="2552" w:type="dxa"/>
          </w:tcPr>
          <w:p w14:paraId="36DE0556" w14:textId="1E7B2056" w:rsidR="00BE44F4" w:rsidRPr="002D1854" w:rsidRDefault="00BE44F4" w:rsidP="00BE44F4">
            <w:pPr>
              <w:pStyle w:val="AMODTable"/>
              <w:jc w:val="center"/>
            </w:pPr>
            <w:r>
              <w:rPr>
                <w:noProof/>
              </w:rPr>
              <w:t>835.40</w:t>
            </w:r>
          </w:p>
        </w:tc>
        <w:tc>
          <w:tcPr>
            <w:tcW w:w="2636" w:type="dxa"/>
          </w:tcPr>
          <w:p w14:paraId="7E7F7580" w14:textId="7662B2BC" w:rsidR="00BE44F4" w:rsidRPr="00C8384A" w:rsidRDefault="00BE44F4" w:rsidP="00BE44F4">
            <w:pPr>
              <w:pStyle w:val="AMODTable"/>
              <w:jc w:val="center"/>
            </w:pPr>
            <w:r>
              <w:rPr>
                <w:noProof/>
              </w:rPr>
              <w:t>21.98</w:t>
            </w:r>
          </w:p>
        </w:tc>
      </w:tr>
      <w:tr w:rsidR="00BE44F4" w:rsidRPr="006D7F73" w14:paraId="3EEC1B4D" w14:textId="77777777" w:rsidTr="00BE44F4">
        <w:tc>
          <w:tcPr>
            <w:tcW w:w="2551" w:type="dxa"/>
            <w:vAlign w:val="bottom"/>
          </w:tcPr>
          <w:p w14:paraId="7453F05F" w14:textId="77777777" w:rsidR="00BE44F4" w:rsidRPr="006D7F73" w:rsidRDefault="00BE44F4" w:rsidP="00BE44F4">
            <w:pPr>
              <w:pStyle w:val="AMODTable"/>
            </w:pPr>
            <w:r w:rsidRPr="006D7F73">
              <w:t>CW/ECW 1 (level c)</w:t>
            </w:r>
          </w:p>
        </w:tc>
        <w:tc>
          <w:tcPr>
            <w:tcW w:w="2552" w:type="dxa"/>
          </w:tcPr>
          <w:p w14:paraId="53396751" w14:textId="33D84602" w:rsidR="00BE44F4" w:rsidRPr="002D1854" w:rsidRDefault="00BE44F4" w:rsidP="00BE44F4">
            <w:pPr>
              <w:pStyle w:val="AMODTable"/>
              <w:jc w:val="center"/>
            </w:pPr>
            <w:r>
              <w:rPr>
                <w:noProof/>
              </w:rPr>
              <w:t>820.00</w:t>
            </w:r>
          </w:p>
        </w:tc>
        <w:tc>
          <w:tcPr>
            <w:tcW w:w="2636" w:type="dxa"/>
          </w:tcPr>
          <w:p w14:paraId="5C3D838A" w14:textId="7AD409D2" w:rsidR="00BE44F4" w:rsidRPr="00C8384A" w:rsidRDefault="00BE44F4" w:rsidP="00BE44F4">
            <w:pPr>
              <w:pStyle w:val="AMODTable"/>
              <w:jc w:val="center"/>
            </w:pPr>
            <w:r>
              <w:rPr>
                <w:noProof/>
              </w:rPr>
              <w:t>21.58</w:t>
            </w:r>
          </w:p>
        </w:tc>
      </w:tr>
      <w:tr w:rsidR="00BE44F4" w:rsidRPr="006D7F73" w14:paraId="6E66A4E7" w14:textId="77777777" w:rsidTr="00BE44F4">
        <w:tc>
          <w:tcPr>
            <w:tcW w:w="2551" w:type="dxa"/>
            <w:vAlign w:val="bottom"/>
          </w:tcPr>
          <w:p w14:paraId="02E02E78" w14:textId="77777777" w:rsidR="00BE44F4" w:rsidRPr="006D7F73" w:rsidRDefault="00BE44F4" w:rsidP="00BE44F4">
            <w:pPr>
              <w:pStyle w:val="AMODTable"/>
            </w:pPr>
            <w:r w:rsidRPr="006D7F73">
              <w:t>CW/ECW 1 (level b)</w:t>
            </w:r>
          </w:p>
        </w:tc>
        <w:tc>
          <w:tcPr>
            <w:tcW w:w="2552" w:type="dxa"/>
          </w:tcPr>
          <w:p w14:paraId="6D636EBC" w14:textId="4714B27D" w:rsidR="00BE44F4" w:rsidRPr="002D1854" w:rsidRDefault="00BE44F4" w:rsidP="00BE44F4">
            <w:pPr>
              <w:pStyle w:val="AMODTable"/>
              <w:jc w:val="center"/>
            </w:pPr>
            <w:r>
              <w:rPr>
                <w:noProof/>
              </w:rPr>
              <w:t>808.50</w:t>
            </w:r>
          </w:p>
        </w:tc>
        <w:tc>
          <w:tcPr>
            <w:tcW w:w="2636" w:type="dxa"/>
          </w:tcPr>
          <w:p w14:paraId="1A9C0488" w14:textId="08B67EAE" w:rsidR="00BE44F4" w:rsidRPr="00C8384A" w:rsidRDefault="00BE44F4" w:rsidP="00BE44F4">
            <w:pPr>
              <w:pStyle w:val="AMODTable"/>
              <w:jc w:val="center"/>
            </w:pPr>
            <w:r>
              <w:rPr>
                <w:noProof/>
              </w:rPr>
              <w:t>21.28</w:t>
            </w:r>
          </w:p>
        </w:tc>
      </w:tr>
      <w:tr w:rsidR="00BE44F4" w:rsidRPr="006D7F73" w14:paraId="6F5A8114" w14:textId="77777777" w:rsidTr="00BE44F4">
        <w:tc>
          <w:tcPr>
            <w:tcW w:w="2551" w:type="dxa"/>
            <w:vAlign w:val="bottom"/>
          </w:tcPr>
          <w:p w14:paraId="72D12767" w14:textId="77777777" w:rsidR="00BE44F4" w:rsidRPr="006D7F73" w:rsidRDefault="00BE44F4" w:rsidP="00BE44F4">
            <w:pPr>
              <w:pStyle w:val="AMODTable"/>
            </w:pPr>
            <w:r w:rsidRPr="006D7F73">
              <w:t>CW/ECW1 (level a)</w:t>
            </w:r>
          </w:p>
        </w:tc>
        <w:tc>
          <w:tcPr>
            <w:tcW w:w="2552" w:type="dxa"/>
          </w:tcPr>
          <w:p w14:paraId="5CE1936D" w14:textId="4B6F181B" w:rsidR="00BE44F4" w:rsidRDefault="00BE44F4" w:rsidP="00BE44F4">
            <w:pPr>
              <w:pStyle w:val="AMODTable"/>
              <w:jc w:val="center"/>
            </w:pPr>
            <w:r>
              <w:rPr>
                <w:noProof/>
              </w:rPr>
              <w:t>792.20</w:t>
            </w:r>
          </w:p>
        </w:tc>
        <w:tc>
          <w:tcPr>
            <w:tcW w:w="2636" w:type="dxa"/>
          </w:tcPr>
          <w:p w14:paraId="54E1A3EC" w14:textId="180DC86E" w:rsidR="00BE44F4" w:rsidRDefault="00BE44F4" w:rsidP="00BE44F4">
            <w:pPr>
              <w:pStyle w:val="AMODTable"/>
              <w:jc w:val="center"/>
            </w:pPr>
            <w:r>
              <w:rPr>
                <w:noProof/>
              </w:rPr>
              <w:t>20.85</w:t>
            </w:r>
          </w:p>
        </w:tc>
      </w:tr>
    </w:tbl>
    <w:p w14:paraId="7E16CF21" w14:textId="30850D46" w:rsidR="004D05F2" w:rsidRDefault="004D05F2" w:rsidP="004D05F2">
      <w:pPr>
        <w:pStyle w:val="History"/>
        <w:rPr>
          <w:rFonts w:eastAsia="Arial Unicode MS"/>
        </w:rPr>
      </w:pPr>
      <w:bookmarkStart w:id="190" w:name="_Ref218660226"/>
      <w:bookmarkStart w:id="191" w:name="_Ref208802282"/>
      <w:r>
        <w:rPr>
          <w:rFonts w:eastAsia="Arial Unicode MS"/>
        </w:rPr>
        <w:t xml:space="preserve">[19.1(b) substituted by </w:t>
      </w:r>
      <w:hyperlink r:id="rId193" w:history="1">
        <w:r w:rsidRPr="008C0C64">
          <w:rPr>
            <w:rStyle w:val="Hyperlink"/>
          </w:rPr>
          <w:t>PR538792</w:t>
        </w:r>
      </w:hyperlink>
      <w:r>
        <w:t xml:space="preserve"> ppc 15Jul13]</w:t>
      </w:r>
    </w:p>
    <w:p w14:paraId="4C15105C" w14:textId="5A8E0A96" w:rsidR="0064559E" w:rsidRPr="006D7F73" w:rsidRDefault="0064559E" w:rsidP="0064559E">
      <w:pPr>
        <w:pStyle w:val="Level3"/>
        <w:keepLines/>
        <w:rPr>
          <w:rFonts w:eastAsia="Arial Unicode MS"/>
        </w:rPr>
      </w:pPr>
      <w:r w:rsidRPr="006D7F73">
        <w:rPr>
          <w:rFonts w:eastAsia="Arial Unicode MS"/>
        </w:rPr>
        <w:t xml:space="preserve">The rates in clause </w:t>
      </w:r>
      <w:r w:rsidR="00DD4B5E">
        <w:fldChar w:fldCharType="begin"/>
      </w:r>
      <w:r w:rsidR="00DD4B5E">
        <w:instrText xml:space="preserve"> REF _Ref223771253 \w \h  \* MERGEFORMAT </w:instrText>
      </w:r>
      <w:r w:rsidR="00DD4B5E">
        <w:fldChar w:fldCharType="separate"/>
      </w:r>
      <w:r w:rsidR="001D7572" w:rsidRPr="001D7572">
        <w:rPr>
          <w:rFonts w:eastAsia="Arial Unicode MS"/>
        </w:rPr>
        <w:t>19.1(a)</w:t>
      </w:r>
      <w:r w:rsidR="00DD4B5E">
        <w:fldChar w:fldCharType="end"/>
      </w:r>
      <w:r w:rsidRPr="006D7F73">
        <w:rPr>
          <w:rFonts w:eastAsia="Arial Unicode MS"/>
        </w:rPr>
        <w:t xml:space="preserve"> prescribe minimum classification rates only. </w:t>
      </w:r>
      <w:r w:rsidR="004D05F2">
        <w:t xml:space="preserve">The payment of additional allowances is required by other clauses of this award in respect of both weekly and hourly payments. The ordinary time hourly rate for an employee’s classification is set out in clause </w:t>
      </w:r>
      <w:r w:rsidR="005D6EB2">
        <w:fldChar w:fldCharType="begin"/>
      </w:r>
      <w:r w:rsidR="004D05F2">
        <w:instrText xml:space="preserve"> REF _Ref361728887 \n \h </w:instrText>
      </w:r>
      <w:r w:rsidR="005D6EB2">
        <w:fldChar w:fldCharType="separate"/>
      </w:r>
      <w:r w:rsidR="001D7572">
        <w:t>3</w:t>
      </w:r>
      <w:r w:rsidR="005D6EB2">
        <w:fldChar w:fldCharType="end"/>
      </w:r>
      <w:r w:rsidRPr="006D7F73">
        <w:rPr>
          <w:rFonts w:eastAsia="Arial Unicode MS"/>
        </w:rPr>
        <w:t xml:space="preserve">. </w:t>
      </w:r>
    </w:p>
    <w:p w14:paraId="5F217E80" w14:textId="77777777" w:rsidR="0064559E" w:rsidRPr="006D7F73" w:rsidRDefault="0064559E" w:rsidP="0064559E">
      <w:pPr>
        <w:pStyle w:val="Level3"/>
        <w:rPr>
          <w:rFonts w:eastAsia="Arial Unicode MS"/>
        </w:rPr>
      </w:pPr>
      <w:r w:rsidRPr="006D7F73">
        <w:rPr>
          <w:rFonts w:eastAsia="Arial Unicode MS"/>
        </w:rPr>
        <w:t>CW refers to construction workers in the general building and construction and civil construction sectors. ECW refers to engineering construction workers in the metal and engineering construction sector.</w:t>
      </w:r>
    </w:p>
    <w:p w14:paraId="22FECF9D" w14:textId="77777777" w:rsidR="0064559E" w:rsidRPr="006D7F73" w:rsidRDefault="0064559E" w:rsidP="0064559E">
      <w:pPr>
        <w:pStyle w:val="Level2Bold"/>
        <w:rPr>
          <w:rFonts w:eastAsia="Arial Unicode MS"/>
        </w:rPr>
      </w:pPr>
      <w:bookmarkStart w:id="192" w:name="_Ref219613575"/>
      <w:r w:rsidRPr="006D7F73">
        <w:rPr>
          <w:rFonts w:eastAsia="Arial Unicode MS"/>
        </w:rPr>
        <w:t>Leading hands</w:t>
      </w:r>
      <w:bookmarkEnd w:id="190"/>
      <w:bookmarkEnd w:id="192"/>
    </w:p>
    <w:p w14:paraId="246F8F15" w14:textId="77777777" w:rsidR="0064559E" w:rsidRPr="006D7F73" w:rsidRDefault="0064559E" w:rsidP="0064559E">
      <w:pPr>
        <w:pStyle w:val="Level3"/>
        <w:rPr>
          <w:rFonts w:eastAsia="Arial Unicode MS"/>
        </w:rPr>
      </w:pPr>
      <w:bookmarkStart w:id="193" w:name="_Ref226356140"/>
      <w:r w:rsidRPr="006D7F73">
        <w:rPr>
          <w:rFonts w:eastAsia="Arial Unicode MS"/>
        </w:rPr>
        <w:t>A person specifically appointed to be a leading hand must be paid at the rate of the undermentioned percentages of the above weekly rates of the highest classification supervised, or the employee’s own rate, whichever is the higher in accordance with the number of persons in the employee’s charge.</w:t>
      </w:r>
      <w:bookmarkEnd w:id="193"/>
    </w:p>
    <w:tbl>
      <w:tblPr>
        <w:tblW w:w="0" w:type="auto"/>
        <w:tblInd w:w="1418" w:type="dxa"/>
        <w:tblCellMar>
          <w:left w:w="0" w:type="dxa"/>
          <w:right w:w="170" w:type="dxa"/>
        </w:tblCellMar>
        <w:tblLook w:val="01E0" w:firstRow="1" w:lastRow="1" w:firstColumn="1" w:lastColumn="1" w:noHBand="0" w:noVBand="0"/>
      </w:tblPr>
      <w:tblGrid>
        <w:gridCol w:w="2520"/>
        <w:gridCol w:w="3060"/>
      </w:tblGrid>
      <w:tr w:rsidR="0064559E" w:rsidRPr="00BB6098" w14:paraId="466E11FF" w14:textId="77777777" w:rsidTr="00BB6098">
        <w:tc>
          <w:tcPr>
            <w:tcW w:w="2520" w:type="dxa"/>
          </w:tcPr>
          <w:p w14:paraId="66D0D252" w14:textId="77777777" w:rsidR="0064559E" w:rsidRPr="00A179CD" w:rsidRDefault="0064559E" w:rsidP="00CB77EA">
            <w:pPr>
              <w:pStyle w:val="AMODTable"/>
              <w:keepNext/>
              <w:rPr>
                <w:b/>
              </w:rPr>
            </w:pPr>
            <w:r w:rsidRPr="00A179CD">
              <w:rPr>
                <w:b/>
              </w:rPr>
              <w:t>In charge of:</w:t>
            </w:r>
          </w:p>
        </w:tc>
        <w:tc>
          <w:tcPr>
            <w:tcW w:w="3060" w:type="dxa"/>
          </w:tcPr>
          <w:p w14:paraId="74218EBE" w14:textId="77777777" w:rsidR="0064559E" w:rsidRPr="00A179CD" w:rsidRDefault="0064559E" w:rsidP="00CB77EA">
            <w:pPr>
              <w:pStyle w:val="AMODTable"/>
              <w:keepNext/>
              <w:rPr>
                <w:b/>
              </w:rPr>
            </w:pPr>
            <w:r w:rsidRPr="00A179CD">
              <w:rPr>
                <w:b/>
              </w:rPr>
              <w:t>% of the appropriate weekly rate per week</w:t>
            </w:r>
          </w:p>
        </w:tc>
      </w:tr>
      <w:tr w:rsidR="0064559E" w:rsidRPr="006D7F73" w14:paraId="710E6F3C" w14:textId="77777777" w:rsidTr="00BB6098">
        <w:tc>
          <w:tcPr>
            <w:tcW w:w="2520" w:type="dxa"/>
          </w:tcPr>
          <w:p w14:paraId="07B550F6" w14:textId="77777777" w:rsidR="0064559E" w:rsidRPr="006D7F73" w:rsidRDefault="0064559E" w:rsidP="00CB77EA">
            <w:pPr>
              <w:pStyle w:val="AMODTable"/>
              <w:keepNext/>
            </w:pPr>
            <w:r w:rsidRPr="006D7F73">
              <w:t>1 person</w:t>
            </w:r>
          </w:p>
        </w:tc>
        <w:tc>
          <w:tcPr>
            <w:tcW w:w="3060" w:type="dxa"/>
          </w:tcPr>
          <w:p w14:paraId="51EFA15E" w14:textId="77777777" w:rsidR="0064559E" w:rsidRPr="006D7F73" w:rsidRDefault="0064559E" w:rsidP="00CB77EA">
            <w:pPr>
              <w:pStyle w:val="AMODTable"/>
              <w:keepNext/>
            </w:pPr>
            <w:r w:rsidRPr="006D7F73">
              <w:t>2.4</w:t>
            </w:r>
          </w:p>
        </w:tc>
      </w:tr>
      <w:tr w:rsidR="0064559E" w:rsidRPr="006D7F73" w14:paraId="64136A9F" w14:textId="77777777" w:rsidTr="00BB6098">
        <w:tc>
          <w:tcPr>
            <w:tcW w:w="2520" w:type="dxa"/>
          </w:tcPr>
          <w:p w14:paraId="51CE33B4" w14:textId="77777777" w:rsidR="0064559E" w:rsidRPr="006D7F73" w:rsidRDefault="0064559E" w:rsidP="00A179CD">
            <w:pPr>
              <w:pStyle w:val="AMODTable"/>
            </w:pPr>
            <w:r w:rsidRPr="006D7F73">
              <w:t>2 to 5 persons</w:t>
            </w:r>
          </w:p>
        </w:tc>
        <w:tc>
          <w:tcPr>
            <w:tcW w:w="3060" w:type="dxa"/>
          </w:tcPr>
          <w:p w14:paraId="6EA2513C" w14:textId="77777777" w:rsidR="0064559E" w:rsidRPr="006D7F73" w:rsidRDefault="0064559E" w:rsidP="00A179CD">
            <w:pPr>
              <w:pStyle w:val="AMODTable"/>
            </w:pPr>
            <w:r w:rsidRPr="006D7F73">
              <w:t>5.3</w:t>
            </w:r>
          </w:p>
        </w:tc>
      </w:tr>
      <w:tr w:rsidR="0064559E" w:rsidRPr="006D7F73" w14:paraId="7335955D" w14:textId="77777777" w:rsidTr="00BB6098">
        <w:tc>
          <w:tcPr>
            <w:tcW w:w="2520" w:type="dxa"/>
          </w:tcPr>
          <w:p w14:paraId="57EE5178" w14:textId="77777777" w:rsidR="0064559E" w:rsidRPr="006D7F73" w:rsidRDefault="0064559E" w:rsidP="00A179CD">
            <w:pPr>
              <w:pStyle w:val="AMODTable"/>
            </w:pPr>
            <w:r w:rsidRPr="006D7F73">
              <w:t>6 to 10 persons</w:t>
            </w:r>
          </w:p>
        </w:tc>
        <w:tc>
          <w:tcPr>
            <w:tcW w:w="3060" w:type="dxa"/>
          </w:tcPr>
          <w:p w14:paraId="6CB83E29" w14:textId="77777777" w:rsidR="0064559E" w:rsidRPr="006D7F73" w:rsidRDefault="0064559E" w:rsidP="00A179CD">
            <w:pPr>
              <w:pStyle w:val="AMODTable"/>
            </w:pPr>
            <w:r w:rsidRPr="006D7F73">
              <w:t>6.7</w:t>
            </w:r>
          </w:p>
        </w:tc>
      </w:tr>
      <w:tr w:rsidR="0064559E" w:rsidRPr="006D7F73" w14:paraId="67568A0C" w14:textId="77777777" w:rsidTr="00BB6098">
        <w:tc>
          <w:tcPr>
            <w:tcW w:w="2520" w:type="dxa"/>
          </w:tcPr>
          <w:p w14:paraId="69B01555" w14:textId="77777777" w:rsidR="0064559E" w:rsidRPr="006D7F73" w:rsidRDefault="0064559E" w:rsidP="00A179CD">
            <w:pPr>
              <w:pStyle w:val="AMODTable"/>
            </w:pPr>
            <w:r w:rsidRPr="006D7F73">
              <w:t>More than 10 persons</w:t>
            </w:r>
          </w:p>
        </w:tc>
        <w:tc>
          <w:tcPr>
            <w:tcW w:w="3060" w:type="dxa"/>
          </w:tcPr>
          <w:p w14:paraId="232F4428" w14:textId="77777777" w:rsidR="0064559E" w:rsidRPr="006D7F73" w:rsidRDefault="0064559E" w:rsidP="00A179CD">
            <w:pPr>
              <w:pStyle w:val="AMODTable"/>
            </w:pPr>
            <w:r w:rsidRPr="006D7F73">
              <w:t>9.0</w:t>
            </w:r>
          </w:p>
        </w:tc>
      </w:tr>
    </w:tbl>
    <w:p w14:paraId="7DFACE30" w14:textId="74588A5A" w:rsidR="0064559E" w:rsidRPr="006D7F73" w:rsidRDefault="0064559E" w:rsidP="0064559E">
      <w:pPr>
        <w:pStyle w:val="Level3"/>
        <w:rPr>
          <w:rFonts w:eastAsia="Arial Unicode MS"/>
        </w:rPr>
      </w:pPr>
      <w:bookmarkStart w:id="194" w:name="_Ref362246338"/>
      <w:r w:rsidRPr="006D7F73">
        <w:rPr>
          <w:rFonts w:eastAsia="Arial Unicode MS"/>
        </w:rPr>
        <w:t xml:space="preserve">For daily hire employees, the hourly rate payable is calculated by multiplying amount prescribed in clause </w:t>
      </w:r>
      <w:r w:rsidR="00DD4B5E">
        <w:fldChar w:fldCharType="begin"/>
      </w:r>
      <w:r w:rsidR="00DD4B5E">
        <w:instrText xml:space="preserve"> REF _Ref226356140 \w \h  \* MERGEFORMAT </w:instrText>
      </w:r>
      <w:r w:rsidR="00DD4B5E">
        <w:fldChar w:fldCharType="separate"/>
      </w:r>
      <w:r w:rsidR="001D7572" w:rsidRPr="001D7572">
        <w:rPr>
          <w:rFonts w:eastAsia="Arial Unicode MS"/>
        </w:rPr>
        <w:t>19.2(a)</w:t>
      </w:r>
      <w:r w:rsidR="00DD4B5E">
        <w:fldChar w:fldCharType="end"/>
      </w:r>
      <w:r w:rsidRPr="006D7F73">
        <w:rPr>
          <w:rFonts w:eastAsia="Arial Unicode MS"/>
        </w:rPr>
        <w:t xml:space="preserve"> by 52 over 50.4 (52/50.4) and dividing by 38 and the said amount will apply for all purposes of this award (provided that in the case of a carpenter-diver the divisor will be 31).</w:t>
      </w:r>
      <w:bookmarkEnd w:id="194"/>
      <w:r w:rsidRPr="006D7F73">
        <w:rPr>
          <w:rFonts w:eastAsia="Arial Unicode MS"/>
        </w:rPr>
        <w:t xml:space="preserve"> </w:t>
      </w:r>
    </w:p>
    <w:p w14:paraId="19C513DB" w14:textId="77777777" w:rsidR="0064559E" w:rsidRPr="006D7F73" w:rsidRDefault="0064559E" w:rsidP="0064559E">
      <w:pPr>
        <w:pStyle w:val="Level2Bold"/>
        <w:rPr>
          <w:rFonts w:eastAsia="Arial Unicode MS"/>
        </w:rPr>
      </w:pPr>
      <w:bookmarkStart w:id="195" w:name="_Ref220219099"/>
      <w:r w:rsidRPr="006D7F73">
        <w:rPr>
          <w:rFonts w:eastAsia="Arial Unicode MS"/>
        </w:rPr>
        <w:t>Hourly rate calculation</w:t>
      </w:r>
      <w:bookmarkEnd w:id="195"/>
    </w:p>
    <w:p w14:paraId="38977B52" w14:textId="77777777" w:rsidR="0064559E" w:rsidRPr="006D7F73" w:rsidRDefault="0064559E" w:rsidP="0064559E">
      <w:pPr>
        <w:pStyle w:val="Level3Bold"/>
        <w:rPr>
          <w:rFonts w:eastAsia="Arial Unicode MS"/>
          <w:lang w:val="en-GB"/>
        </w:rPr>
      </w:pPr>
      <w:bookmarkStart w:id="196" w:name="_Ref362245966"/>
      <w:r w:rsidRPr="006D7F73">
        <w:rPr>
          <w:rFonts w:eastAsia="Arial Unicode MS"/>
          <w:lang w:val="en-GB"/>
        </w:rPr>
        <w:t>Daily hire employees—follow the job loading</w:t>
      </w:r>
      <w:bookmarkEnd w:id="196"/>
    </w:p>
    <w:p w14:paraId="2662CC90" w14:textId="77777777" w:rsidR="0064559E" w:rsidRDefault="0064559E" w:rsidP="0064559E">
      <w:pPr>
        <w:pStyle w:val="Level4"/>
        <w:rPr>
          <w:rFonts w:eastAsia="Arial Unicode MS"/>
          <w:lang w:val="en-GB"/>
        </w:rPr>
      </w:pPr>
      <w:r w:rsidRPr="006D7F73">
        <w:rPr>
          <w:rFonts w:eastAsia="Arial Unicode MS"/>
          <w:lang w:val="en-GB"/>
        </w:rPr>
        <w:t>The calculation of the hourly rate will take into account a factor of eight days in respect of the incidence of loss of wages for periods of unemployment between jobs.</w:t>
      </w:r>
    </w:p>
    <w:p w14:paraId="374E66A3" w14:textId="347A8DCC" w:rsidR="008A5C62" w:rsidRPr="008A5C62" w:rsidRDefault="008A5C62" w:rsidP="008A5C62">
      <w:pPr>
        <w:pStyle w:val="History"/>
        <w:rPr>
          <w:rFonts w:eastAsia="Arial Unicode MS"/>
          <w:lang w:val="en-GB"/>
        </w:rPr>
      </w:pPr>
      <w:r>
        <w:rPr>
          <w:rFonts w:eastAsia="Arial Unicode MS"/>
          <w:lang w:val="en-GB"/>
        </w:rPr>
        <w:t>[</w:t>
      </w:r>
      <w:r w:rsidR="006706C4">
        <w:rPr>
          <w:rFonts w:eastAsia="Arial Unicode MS"/>
          <w:lang w:val="en-GB"/>
        </w:rPr>
        <w:t xml:space="preserve">19.3(a)(ii) </w:t>
      </w:r>
      <w:r w:rsidR="00AA7EC4">
        <w:rPr>
          <w:rFonts w:eastAsia="Arial Unicode MS"/>
          <w:lang w:val="en-GB"/>
        </w:rPr>
        <w:t xml:space="preserve">substituted by </w:t>
      </w:r>
      <w:hyperlink r:id="rId194" w:history="1">
        <w:r w:rsidR="00AA7EC4" w:rsidRPr="00AA7EC4">
          <w:rPr>
            <w:rStyle w:val="Hyperlink"/>
            <w:rFonts w:eastAsia="Arial Unicode MS"/>
            <w:lang w:val="en-GB"/>
          </w:rPr>
          <w:t>PR998600</w:t>
        </w:r>
      </w:hyperlink>
      <w:r w:rsidR="00AA7EC4">
        <w:rPr>
          <w:rFonts w:eastAsia="Arial Unicode MS"/>
          <w:lang w:val="en-GB"/>
        </w:rPr>
        <w:t xml:space="preserve">, </w:t>
      </w:r>
      <w:hyperlink r:id="rId195" w:history="1">
        <w:r w:rsidR="003C2613" w:rsidRPr="003C2613">
          <w:rPr>
            <w:rStyle w:val="Hyperlink"/>
          </w:rPr>
          <w:t>PR516726</w:t>
        </w:r>
      </w:hyperlink>
      <w:r w:rsidR="000845B3">
        <w:rPr>
          <w:rFonts w:eastAsia="Arial Unicode MS"/>
          <w:lang w:val="en-GB"/>
        </w:rPr>
        <w:t xml:space="preserve">, </w:t>
      </w:r>
      <w:hyperlink r:id="rId196" w:history="1">
        <w:r w:rsidR="000845B3">
          <w:rPr>
            <w:rStyle w:val="Hyperlink"/>
            <w:szCs w:val="22"/>
          </w:rPr>
          <w:t>PR715725</w:t>
        </w:r>
      </w:hyperlink>
      <w:r w:rsidR="000845B3">
        <w:rPr>
          <w:rStyle w:val="Hyperlink"/>
          <w:szCs w:val="22"/>
        </w:rPr>
        <w:t xml:space="preserve"> </w:t>
      </w:r>
      <w:r w:rsidR="003C2613">
        <w:rPr>
          <w:rFonts w:eastAsia="Arial Unicode MS"/>
          <w:lang w:val="en-GB"/>
        </w:rPr>
        <w:t xml:space="preserve">ppc </w:t>
      </w:r>
      <w:r w:rsidR="000845B3">
        <w:rPr>
          <w:rFonts w:eastAsia="Arial Unicode MS"/>
          <w:lang w:val="en-GB"/>
        </w:rPr>
        <w:t>01Jul20</w:t>
      </w:r>
      <w:r>
        <w:t>]</w:t>
      </w:r>
    </w:p>
    <w:p w14:paraId="55C44924" w14:textId="736DBD23" w:rsidR="006706C4" w:rsidRDefault="000845B3" w:rsidP="006706C4">
      <w:pPr>
        <w:pStyle w:val="Level4"/>
      </w:pPr>
      <w:r w:rsidRPr="009C15E9">
        <w:t>For this purpose the hourly rate, calculated to the nearest cent (less than half a cent to be disregarded), will be calculated by multiplying the sum of the appropriate amounts prescribed in</w:t>
      </w:r>
      <w:r w:rsidR="006706C4">
        <w:t>:</w:t>
      </w:r>
    </w:p>
    <w:p w14:paraId="6636C052" w14:textId="4E1C4516" w:rsidR="006706C4" w:rsidRDefault="00F637DD" w:rsidP="0091300D">
      <w:pPr>
        <w:pStyle w:val="Bullet3"/>
      </w:pPr>
      <w:r>
        <w:t>c</w:t>
      </w:r>
      <w:r w:rsidR="006706C4">
        <w:t>lause</w:t>
      </w:r>
      <w:r w:rsidR="00671D54">
        <w:t> </w:t>
      </w:r>
      <w:r w:rsidR="005D6EB2">
        <w:fldChar w:fldCharType="begin"/>
      </w:r>
      <w:r w:rsidR="00E12EDB">
        <w:instrText xml:space="preserve"> REF _Ref208737868 \r \h </w:instrText>
      </w:r>
      <w:r w:rsidR="005D6EB2">
        <w:fldChar w:fldCharType="separate"/>
      </w:r>
      <w:r w:rsidR="001D7572">
        <w:t>19.1</w:t>
      </w:r>
      <w:r w:rsidR="005D6EB2">
        <w:fldChar w:fldCharType="end"/>
      </w:r>
      <w:r w:rsidR="006706C4">
        <w:t xml:space="preserve">—Minimum wages; </w:t>
      </w:r>
    </w:p>
    <w:p w14:paraId="5D7CE640" w14:textId="45553F56" w:rsidR="006706C4" w:rsidRDefault="000845B3" w:rsidP="0091300D">
      <w:pPr>
        <w:pStyle w:val="Bullet3"/>
      </w:pPr>
      <w:r w:rsidRPr="009C15E9">
        <w:t>clause </w:t>
      </w:r>
      <w:bookmarkStart w:id="197" w:name="_Hlk24971174"/>
      <w:r w:rsidR="00671D54">
        <w:fldChar w:fldCharType="begin"/>
      </w:r>
      <w:r w:rsidR="00671D54">
        <w:instrText xml:space="preserve"> REF _Hlk24967906 \r \h </w:instrText>
      </w:r>
      <w:r w:rsidR="00671D54">
        <w:fldChar w:fldCharType="separate"/>
      </w:r>
      <w:r w:rsidR="001D7572">
        <w:t>21.1</w:t>
      </w:r>
      <w:r w:rsidR="00671D54">
        <w:fldChar w:fldCharType="end"/>
      </w:r>
      <w:r w:rsidRPr="009C15E9">
        <w:t>—Industry allowances;</w:t>
      </w:r>
      <w:bookmarkEnd w:id="197"/>
    </w:p>
    <w:p w14:paraId="1B9A04A3" w14:textId="77777777" w:rsidR="006706C4" w:rsidRDefault="006706C4" w:rsidP="006706C4">
      <w:pPr>
        <w:pStyle w:val="Block3"/>
      </w:pPr>
      <w:r>
        <w:t>and where applicable,</w:t>
      </w:r>
    </w:p>
    <w:p w14:paraId="7EB09D74" w14:textId="276A09E9" w:rsidR="006706C4" w:rsidRDefault="009C3885" w:rsidP="006706C4">
      <w:pPr>
        <w:pStyle w:val="Bullet3"/>
      </w:pPr>
      <w:r w:rsidRPr="009C15E9">
        <w:t>clause </w:t>
      </w:r>
      <w:bookmarkStart w:id="198" w:name="_Hlk24971189"/>
      <w:r w:rsidR="002C5D88">
        <w:fldChar w:fldCharType="begin"/>
      </w:r>
      <w:r w:rsidR="002C5D88">
        <w:instrText xml:space="preserve"> REF _Ref36031225 \r \h </w:instrText>
      </w:r>
      <w:r w:rsidR="002C5D88">
        <w:fldChar w:fldCharType="separate"/>
      </w:r>
      <w:r w:rsidR="001D7572">
        <w:t>20.1</w:t>
      </w:r>
      <w:r w:rsidR="002C5D88">
        <w:fldChar w:fldCharType="end"/>
      </w:r>
      <w:r w:rsidRPr="009C15E9">
        <w:t>—</w:t>
      </w:r>
      <w:bookmarkEnd w:id="198"/>
      <w:r w:rsidR="002C5D88">
        <w:fldChar w:fldCharType="begin"/>
      </w:r>
      <w:r w:rsidR="002C5D88">
        <w:instrText xml:space="preserve"> REF _Ref36031225 \h </w:instrText>
      </w:r>
      <w:r w:rsidR="002C5D88">
        <w:fldChar w:fldCharType="separate"/>
      </w:r>
      <w:r w:rsidR="001D7572" w:rsidRPr="009C15E9">
        <w:t>Tools and protective or other clothing or equipment</w:t>
      </w:r>
      <w:r w:rsidR="002C5D88">
        <w:fldChar w:fldCharType="end"/>
      </w:r>
      <w:r w:rsidRPr="009C15E9">
        <w:t>;</w:t>
      </w:r>
    </w:p>
    <w:p w14:paraId="58956CD7" w14:textId="28B873E4" w:rsidR="006706C4" w:rsidRDefault="009C3885" w:rsidP="006706C4">
      <w:pPr>
        <w:pStyle w:val="Bullet3"/>
      </w:pPr>
      <w:r w:rsidRPr="009C15E9">
        <w:t>clause </w:t>
      </w:r>
      <w:r w:rsidR="002C5D88">
        <w:fldChar w:fldCharType="begin"/>
      </w:r>
      <w:r w:rsidR="002C5D88">
        <w:instrText xml:space="preserve"> REF _Ref36030564 \r \h </w:instrText>
      </w:r>
      <w:r w:rsidR="002C5D88">
        <w:fldChar w:fldCharType="separate"/>
      </w:r>
      <w:r w:rsidR="001D7572">
        <w:t>22.2</w:t>
      </w:r>
      <w:r w:rsidR="002C5D88">
        <w:fldChar w:fldCharType="end"/>
      </w:r>
      <w:r w:rsidRPr="009C15E9">
        <w:t>—</w:t>
      </w:r>
      <w:r w:rsidR="002C5D88">
        <w:fldChar w:fldCharType="begin"/>
      </w:r>
      <w:r w:rsidR="002C5D88">
        <w:instrText xml:space="preserve"> REF _Ref36030564 \h </w:instrText>
      </w:r>
      <w:r w:rsidR="002C5D88">
        <w:fldChar w:fldCharType="separate"/>
      </w:r>
      <w:r w:rsidR="001D7572" w:rsidRPr="009C15E9">
        <w:t>Underground allowance</w:t>
      </w:r>
      <w:r w:rsidR="002C5D88">
        <w:fldChar w:fldCharType="end"/>
      </w:r>
      <w:r w:rsidR="006706C4">
        <w:t>,</w:t>
      </w:r>
    </w:p>
    <w:p w14:paraId="777D5E20" w14:textId="4944342F" w:rsidR="006706C4" w:rsidRDefault="009C3885" w:rsidP="006706C4">
      <w:pPr>
        <w:pStyle w:val="Block3"/>
      </w:pPr>
      <w:r w:rsidRPr="009C15E9">
        <w:t>by 52 over 50.4 (52/50.4) rounded to the nearest cent and dividing the total by 38</w:t>
      </w:r>
      <w:r w:rsidR="006706C4">
        <w:t xml:space="preserve">. </w:t>
      </w:r>
    </w:p>
    <w:p w14:paraId="1F90F2A7" w14:textId="252E9882" w:rsidR="006706C4" w:rsidRDefault="009C3885" w:rsidP="006706C4">
      <w:pPr>
        <w:pStyle w:val="Block3"/>
      </w:pPr>
      <w:r w:rsidRPr="009C15E9">
        <w:t>Provided that in the case of a carpenter-diver, the divisor will be 31</w:t>
      </w:r>
      <w:r w:rsidR="006706C4">
        <w:t>.</w:t>
      </w:r>
    </w:p>
    <w:p w14:paraId="16B9C26B" w14:textId="77777777" w:rsidR="0064559E" w:rsidRPr="006D7F73" w:rsidRDefault="0064559E" w:rsidP="0064559E">
      <w:pPr>
        <w:pStyle w:val="Level3Bold"/>
        <w:rPr>
          <w:rFonts w:eastAsia="Arial Unicode MS"/>
          <w:lang w:val="en-GB"/>
        </w:rPr>
      </w:pPr>
      <w:bookmarkStart w:id="199" w:name="_Ref362246010"/>
      <w:r w:rsidRPr="006D7F73">
        <w:rPr>
          <w:rFonts w:eastAsia="Arial Unicode MS"/>
          <w:lang w:val="en-GB"/>
        </w:rPr>
        <w:t>Weekly hire employees</w:t>
      </w:r>
      <w:bookmarkEnd w:id="199"/>
    </w:p>
    <w:p w14:paraId="5F65A0EA" w14:textId="4742B8C9" w:rsidR="00F637DD" w:rsidRPr="008A5C62" w:rsidRDefault="00F637DD" w:rsidP="00F637DD">
      <w:pPr>
        <w:pStyle w:val="History"/>
        <w:rPr>
          <w:rFonts w:eastAsia="Arial Unicode MS"/>
          <w:lang w:val="en-GB"/>
        </w:rPr>
      </w:pPr>
      <w:r>
        <w:rPr>
          <w:rFonts w:eastAsia="Arial Unicode MS"/>
          <w:lang w:val="en-GB"/>
        </w:rPr>
        <w:t xml:space="preserve">[19.3(b) substituted by </w:t>
      </w:r>
      <w:hyperlink r:id="rId197" w:history="1">
        <w:r>
          <w:rPr>
            <w:rStyle w:val="Hyperlink"/>
            <w:szCs w:val="22"/>
          </w:rPr>
          <w:t>PR715725</w:t>
        </w:r>
      </w:hyperlink>
      <w:r>
        <w:rPr>
          <w:rStyle w:val="Hyperlink"/>
          <w:szCs w:val="22"/>
        </w:rPr>
        <w:t xml:space="preserve"> </w:t>
      </w:r>
      <w:r>
        <w:rPr>
          <w:rFonts w:eastAsia="Arial Unicode MS"/>
          <w:lang w:val="en-GB"/>
        </w:rPr>
        <w:t>ppc 01Jul20</w:t>
      </w:r>
      <w:r>
        <w:t>]</w:t>
      </w:r>
    </w:p>
    <w:p w14:paraId="6F643CDD" w14:textId="608E0F49" w:rsidR="0064559E" w:rsidRPr="006D7F73" w:rsidRDefault="00275EA2" w:rsidP="00E5076D">
      <w:pPr>
        <w:pStyle w:val="Block2"/>
        <w:keepNext/>
        <w:rPr>
          <w:rFonts w:eastAsia="Arial Unicode MS"/>
        </w:rPr>
      </w:pPr>
      <w:r w:rsidRPr="009C15E9">
        <w:rPr>
          <w:rFonts w:eastAsia="Arial Unicode MS"/>
        </w:rPr>
        <w:t>The hourly rate will be calculated by adding the amounts prescribed in:</w:t>
      </w:r>
    </w:p>
    <w:p w14:paraId="737FDAC0" w14:textId="57E878B0" w:rsidR="0064559E" w:rsidRPr="006D7F73" w:rsidRDefault="00007924" w:rsidP="00E5076D">
      <w:pPr>
        <w:pStyle w:val="Bullet2"/>
        <w:keepNext/>
        <w:rPr>
          <w:rFonts w:eastAsia="Arial Unicode MS"/>
        </w:rPr>
      </w:pPr>
      <w:r w:rsidRPr="009C15E9">
        <w:rPr>
          <w:rFonts w:eastAsia="Arial Unicode MS"/>
        </w:rPr>
        <w:t>clause </w:t>
      </w:r>
      <w:r w:rsidR="002C5D88">
        <w:fldChar w:fldCharType="begin"/>
      </w:r>
      <w:r w:rsidR="002C5D88">
        <w:instrText xml:space="preserve"> REF _Ref208737868 \r \h </w:instrText>
      </w:r>
      <w:r w:rsidR="002C5D88">
        <w:fldChar w:fldCharType="separate"/>
      </w:r>
      <w:r w:rsidR="001D7572">
        <w:t>19.1</w:t>
      </w:r>
      <w:r w:rsidR="002C5D88">
        <w:fldChar w:fldCharType="end"/>
      </w:r>
      <w:r w:rsidRPr="009C15E9">
        <w:rPr>
          <w:rFonts w:eastAsia="Arial Unicode MS"/>
        </w:rPr>
        <w:t>—Minimum wages</w:t>
      </w:r>
      <w:r>
        <w:rPr>
          <w:rFonts w:eastAsia="Arial Unicode MS"/>
        </w:rPr>
        <w:t>;</w:t>
      </w:r>
    </w:p>
    <w:p w14:paraId="0AF7EA52" w14:textId="7A5A6150" w:rsidR="0064559E" w:rsidRDefault="004E5D75" w:rsidP="00A1140A">
      <w:pPr>
        <w:pStyle w:val="Bullet2"/>
      </w:pPr>
      <w:r w:rsidRPr="009C15E9">
        <w:rPr>
          <w:rFonts w:eastAsia="Arial Unicode MS"/>
        </w:rPr>
        <w:t>clause</w:t>
      </w:r>
      <w:r w:rsidRPr="009C15E9">
        <w:t> </w:t>
      </w:r>
      <w:r w:rsidR="002C5D88">
        <w:fldChar w:fldCharType="begin"/>
      </w:r>
      <w:r w:rsidR="002C5D88">
        <w:instrText xml:space="preserve"> REF _Hlk24967906 \r \h </w:instrText>
      </w:r>
      <w:r w:rsidR="002C5D88">
        <w:fldChar w:fldCharType="separate"/>
      </w:r>
      <w:r w:rsidR="001D7572">
        <w:t>21.1</w:t>
      </w:r>
      <w:r w:rsidR="002C5D88">
        <w:fldChar w:fldCharType="end"/>
      </w:r>
      <w:r w:rsidRPr="009C15E9">
        <w:rPr>
          <w:rFonts w:eastAsia="Arial Unicode MS"/>
        </w:rPr>
        <w:t>—</w:t>
      </w:r>
      <w:r w:rsidRPr="009C15E9">
        <w:t>Industry allowances;</w:t>
      </w:r>
    </w:p>
    <w:p w14:paraId="53A90D78" w14:textId="1776A271" w:rsidR="004E5D75" w:rsidRPr="004E5D75" w:rsidRDefault="004E5D75" w:rsidP="004E5D75">
      <w:pPr>
        <w:ind w:left="851" w:firstLine="567"/>
        <w:rPr>
          <w:rFonts w:eastAsia="Arial Unicode MS"/>
        </w:rPr>
      </w:pPr>
      <w:r w:rsidRPr="009C15E9">
        <w:rPr>
          <w:rFonts w:eastAsia="Arial Unicode MS"/>
        </w:rPr>
        <w:t>and, where applicable:</w:t>
      </w:r>
    </w:p>
    <w:p w14:paraId="6194F738" w14:textId="22E68671" w:rsidR="0064559E" w:rsidRPr="004E5D75" w:rsidRDefault="004E5D75" w:rsidP="004E5D75">
      <w:pPr>
        <w:pStyle w:val="Bullet2"/>
        <w:rPr>
          <w:rFonts w:eastAsia="Arial Unicode MS"/>
        </w:rPr>
      </w:pPr>
      <w:r w:rsidRPr="009C15E9">
        <w:rPr>
          <w:rFonts w:eastAsia="Arial Unicode MS"/>
        </w:rPr>
        <w:t>clauses </w:t>
      </w:r>
      <w:r w:rsidR="002C5D88">
        <w:fldChar w:fldCharType="begin"/>
      </w:r>
      <w:r w:rsidR="002C5D88">
        <w:instrText xml:space="preserve"> REF _Ref36031225 \r \h </w:instrText>
      </w:r>
      <w:r w:rsidR="002C5D88">
        <w:fldChar w:fldCharType="separate"/>
      </w:r>
      <w:r w:rsidR="001D7572">
        <w:t>20.1</w:t>
      </w:r>
      <w:r w:rsidR="002C5D88">
        <w:fldChar w:fldCharType="end"/>
      </w:r>
      <w:r w:rsidR="002C5D88" w:rsidRPr="009C15E9">
        <w:t>—</w:t>
      </w:r>
      <w:r w:rsidR="002C5D88">
        <w:fldChar w:fldCharType="begin"/>
      </w:r>
      <w:r w:rsidR="002C5D88">
        <w:instrText xml:space="preserve"> REF _Ref36031225 \h </w:instrText>
      </w:r>
      <w:r w:rsidR="002C5D88">
        <w:fldChar w:fldCharType="separate"/>
      </w:r>
      <w:r w:rsidR="001D7572" w:rsidRPr="009C15E9">
        <w:t>Tools and protective or other clothing or equipment</w:t>
      </w:r>
      <w:r w:rsidR="002C5D88">
        <w:fldChar w:fldCharType="end"/>
      </w:r>
      <w:r w:rsidR="002C5D88">
        <w:t>;</w:t>
      </w:r>
    </w:p>
    <w:p w14:paraId="2ADD185B" w14:textId="6EFD2665" w:rsidR="0064559E" w:rsidRPr="006D7F73" w:rsidRDefault="004E5D75" w:rsidP="00A1140A">
      <w:pPr>
        <w:pStyle w:val="Bullet2"/>
      </w:pPr>
      <w:r w:rsidRPr="009C15E9">
        <w:rPr>
          <w:rFonts w:eastAsia="Arial Unicode MS"/>
        </w:rPr>
        <w:t>clause </w:t>
      </w:r>
      <w:r w:rsidR="00B617F6">
        <w:fldChar w:fldCharType="begin"/>
      </w:r>
      <w:r w:rsidR="00B617F6">
        <w:instrText xml:space="preserve"> REF _Ref36030564 \r \h </w:instrText>
      </w:r>
      <w:r w:rsidR="00B617F6">
        <w:fldChar w:fldCharType="separate"/>
      </w:r>
      <w:r w:rsidR="001D7572">
        <w:t>22.2</w:t>
      </w:r>
      <w:r w:rsidR="00B617F6">
        <w:fldChar w:fldCharType="end"/>
      </w:r>
      <w:r w:rsidR="00B617F6" w:rsidRPr="009C15E9">
        <w:t>—</w:t>
      </w:r>
      <w:r w:rsidR="00B617F6">
        <w:fldChar w:fldCharType="begin"/>
      </w:r>
      <w:r w:rsidR="00B617F6">
        <w:instrText xml:space="preserve"> REF _Ref36030564 \h </w:instrText>
      </w:r>
      <w:r w:rsidR="00B617F6">
        <w:fldChar w:fldCharType="separate"/>
      </w:r>
      <w:r w:rsidR="001D7572" w:rsidRPr="009C15E9">
        <w:t>Underground allowance</w:t>
      </w:r>
      <w:r w:rsidR="00B617F6">
        <w:fldChar w:fldCharType="end"/>
      </w:r>
      <w:r w:rsidRPr="009C15E9">
        <w:t>;</w:t>
      </w:r>
    </w:p>
    <w:p w14:paraId="28C8F84B" w14:textId="4AF8E2CB" w:rsidR="00D667D1" w:rsidRPr="006D7F73" w:rsidRDefault="00333765" w:rsidP="00A1140A">
      <w:pPr>
        <w:pStyle w:val="Bullet2"/>
        <w:rPr>
          <w:rFonts w:eastAsia="Arial Unicode MS"/>
        </w:rPr>
      </w:pPr>
      <w:r w:rsidRPr="003040A5">
        <w:t>clause </w:t>
      </w:r>
      <w:r w:rsidR="00B617F6">
        <w:fldChar w:fldCharType="begin"/>
      </w:r>
      <w:r w:rsidR="00B617F6">
        <w:instrText xml:space="preserve"> REF _Ref232328281 \r \h </w:instrText>
      </w:r>
      <w:r w:rsidR="00B617F6">
        <w:fldChar w:fldCharType="separate"/>
      </w:r>
      <w:r w:rsidR="001D7572">
        <w:t>22.7</w:t>
      </w:r>
      <w:r w:rsidR="00B617F6">
        <w:fldChar w:fldCharType="end"/>
      </w:r>
      <w:r w:rsidRPr="003040A5">
        <w:t>—</w:t>
      </w:r>
      <w:r w:rsidR="00B617F6">
        <w:fldChar w:fldCharType="begin"/>
      </w:r>
      <w:r w:rsidR="00B617F6">
        <w:instrText xml:space="preserve"> REF _Ref232328281 \h </w:instrText>
      </w:r>
      <w:r w:rsidR="00B617F6">
        <w:fldChar w:fldCharType="separate"/>
      </w:r>
      <w:r w:rsidR="001D7572" w:rsidRPr="001F14C8">
        <w:t>Air-conditioning industry and refrigeration industry allowances</w:t>
      </w:r>
      <w:r w:rsidR="00B617F6">
        <w:fldChar w:fldCharType="end"/>
      </w:r>
      <w:r w:rsidR="00D667D1" w:rsidRPr="006D7F73">
        <w:t>;</w:t>
      </w:r>
    </w:p>
    <w:p w14:paraId="40EA25F2" w14:textId="323453B3" w:rsidR="0064559E" w:rsidRPr="006D7F73" w:rsidRDefault="00AB4AA8" w:rsidP="00A1140A">
      <w:pPr>
        <w:pStyle w:val="Bullet2"/>
        <w:rPr>
          <w:rFonts w:eastAsia="Arial Unicode MS"/>
        </w:rPr>
      </w:pPr>
      <w:r w:rsidRPr="003040A5">
        <w:t>clause </w:t>
      </w:r>
      <w:r w:rsidR="00B617F6">
        <w:fldChar w:fldCharType="begin"/>
      </w:r>
      <w:r w:rsidR="00B617F6">
        <w:instrText xml:space="preserve"> REF _Ref223772619 \r \h </w:instrText>
      </w:r>
      <w:r w:rsidR="00B617F6">
        <w:fldChar w:fldCharType="separate"/>
      </w:r>
      <w:r w:rsidR="001D7572">
        <w:t>22.8</w:t>
      </w:r>
      <w:r w:rsidR="00B617F6">
        <w:fldChar w:fldCharType="end"/>
      </w:r>
      <w:r w:rsidRPr="003040A5">
        <w:t>—</w:t>
      </w:r>
      <w:r w:rsidR="00B617F6">
        <w:fldChar w:fldCharType="begin"/>
      </w:r>
      <w:r w:rsidR="00B617F6">
        <w:instrText xml:space="preserve"> REF _Ref223772619 \h </w:instrText>
      </w:r>
      <w:r w:rsidR="00B617F6">
        <w:fldChar w:fldCharType="separate"/>
      </w:r>
      <w:r w:rsidR="001D7572" w:rsidRPr="001F14C8">
        <w:t>Electrician’s licence allowance</w:t>
      </w:r>
      <w:r w:rsidR="00B617F6">
        <w:fldChar w:fldCharType="end"/>
      </w:r>
      <w:r w:rsidRPr="003040A5">
        <w:t>;</w:t>
      </w:r>
      <w:r w:rsidRPr="003040A5">
        <w:rPr>
          <w:rFonts w:eastAsia="Arial Unicode MS"/>
        </w:rPr>
        <w:t xml:space="preserve"> and</w:t>
      </w:r>
    </w:p>
    <w:p w14:paraId="71BE8070" w14:textId="569CCAFE" w:rsidR="00D667D1" w:rsidRPr="006D7F73" w:rsidRDefault="00AB4AA8" w:rsidP="00D44F37">
      <w:pPr>
        <w:pStyle w:val="Bullet2"/>
        <w:keepNext/>
        <w:rPr>
          <w:rFonts w:eastAsia="Arial Unicode MS"/>
        </w:rPr>
      </w:pPr>
      <w:r w:rsidRPr="003040A5">
        <w:rPr>
          <w:rFonts w:eastAsia="Arial Unicode MS"/>
        </w:rPr>
        <w:t>clause </w:t>
      </w:r>
      <w:r w:rsidR="00B617F6">
        <w:rPr>
          <w:rFonts w:eastAsia="Arial Unicode MS"/>
        </w:rPr>
        <w:fldChar w:fldCharType="begin"/>
      </w:r>
      <w:r w:rsidR="00B617F6">
        <w:rPr>
          <w:rFonts w:eastAsia="Arial Unicode MS"/>
        </w:rPr>
        <w:instrText xml:space="preserve"> REF _Ref218659932 \r \h </w:instrText>
      </w:r>
      <w:r w:rsidR="00B617F6">
        <w:rPr>
          <w:rFonts w:eastAsia="Arial Unicode MS"/>
        </w:rPr>
      </w:r>
      <w:r w:rsidR="00B617F6">
        <w:rPr>
          <w:rFonts w:eastAsia="Arial Unicode MS"/>
        </w:rPr>
        <w:fldChar w:fldCharType="separate"/>
      </w:r>
      <w:r w:rsidR="001D7572">
        <w:rPr>
          <w:rFonts w:eastAsia="Arial Unicode MS"/>
        </w:rPr>
        <w:t>22.9</w:t>
      </w:r>
      <w:r w:rsidR="00B617F6">
        <w:rPr>
          <w:rFonts w:eastAsia="Arial Unicode MS"/>
        </w:rPr>
        <w:fldChar w:fldCharType="end"/>
      </w:r>
      <w:r w:rsidRPr="003040A5">
        <w:rPr>
          <w:rFonts w:eastAsia="Arial Unicode MS"/>
        </w:rPr>
        <w:t>—</w:t>
      </w:r>
      <w:r w:rsidR="00B617F6">
        <w:fldChar w:fldCharType="begin"/>
      </w:r>
      <w:r w:rsidR="00B617F6">
        <w:rPr>
          <w:rFonts w:eastAsia="Arial Unicode MS"/>
        </w:rPr>
        <w:instrText xml:space="preserve"> REF _Ref218659932 \h </w:instrText>
      </w:r>
      <w:r w:rsidR="00B617F6">
        <w:fldChar w:fldCharType="separate"/>
      </w:r>
      <w:r w:rsidR="001D7572" w:rsidRPr="009C15E9">
        <w:t>In charge of plant</w:t>
      </w:r>
      <w:r w:rsidR="00B617F6">
        <w:fldChar w:fldCharType="end"/>
      </w:r>
      <w:r w:rsidR="00B617F6">
        <w:t xml:space="preserve"> allowance</w:t>
      </w:r>
      <w:r w:rsidRPr="009C15E9">
        <w:rPr>
          <w:rFonts w:eastAsia="Arial Unicode MS"/>
        </w:rPr>
        <w:t>;</w:t>
      </w:r>
    </w:p>
    <w:p w14:paraId="34524C7D" w14:textId="77777777" w:rsidR="0064559E" w:rsidRPr="006D7F73" w:rsidRDefault="0064559E" w:rsidP="00D44F37">
      <w:pPr>
        <w:pStyle w:val="Block2"/>
        <w:rPr>
          <w:rFonts w:eastAsia="Arial Unicode MS"/>
        </w:rPr>
      </w:pPr>
      <w:r w:rsidRPr="006D7F73">
        <w:rPr>
          <w:rFonts w:eastAsia="Arial Unicode MS"/>
        </w:rPr>
        <w:t>and dividing the total by 38.</w:t>
      </w:r>
    </w:p>
    <w:p w14:paraId="544D1E5E" w14:textId="77777777" w:rsidR="0064559E" w:rsidRPr="00F36EF2" w:rsidRDefault="0064559E" w:rsidP="0064559E">
      <w:pPr>
        <w:pStyle w:val="Level2Bold"/>
        <w:rPr>
          <w:rFonts w:eastAsia="Arial Unicode MS"/>
        </w:rPr>
      </w:pPr>
      <w:bookmarkStart w:id="200" w:name="_Ref45532327"/>
      <w:r w:rsidRPr="00F36EF2">
        <w:rPr>
          <w:rFonts w:eastAsia="Arial Unicode MS"/>
        </w:rPr>
        <w:t>Presenting for work but not required</w:t>
      </w:r>
      <w:bookmarkEnd w:id="200"/>
    </w:p>
    <w:p w14:paraId="2D92D683" w14:textId="58245241" w:rsidR="004D05F2" w:rsidRPr="004D05F2" w:rsidRDefault="004D05F2" w:rsidP="004D05F2">
      <w:pPr>
        <w:pStyle w:val="History"/>
        <w:rPr>
          <w:rFonts w:eastAsia="Arial Unicode MS"/>
        </w:rPr>
      </w:pPr>
      <w:r w:rsidRPr="004D05F2">
        <w:rPr>
          <w:rFonts w:eastAsia="Arial Unicode MS"/>
        </w:rPr>
        <w:t>[19.</w:t>
      </w:r>
      <w:r>
        <w:rPr>
          <w:rFonts w:eastAsia="Arial Unicode MS"/>
        </w:rPr>
        <w:t>4</w:t>
      </w:r>
      <w:r w:rsidRPr="004D05F2">
        <w:rPr>
          <w:rFonts w:eastAsia="Arial Unicode MS"/>
        </w:rPr>
        <w:t>(</w:t>
      </w:r>
      <w:r>
        <w:rPr>
          <w:rFonts w:eastAsia="Arial Unicode MS"/>
        </w:rPr>
        <w:t>a</w:t>
      </w:r>
      <w:r w:rsidRPr="004D05F2">
        <w:rPr>
          <w:rFonts w:eastAsia="Arial Unicode MS"/>
        </w:rPr>
        <w:t xml:space="preserve">) substituted by </w:t>
      </w:r>
      <w:hyperlink r:id="rId198" w:history="1">
        <w:r w:rsidRPr="008C0C64">
          <w:rPr>
            <w:rStyle w:val="Hyperlink"/>
          </w:rPr>
          <w:t>PR538792</w:t>
        </w:r>
      </w:hyperlink>
      <w:r>
        <w:t xml:space="preserve"> ppc 15Jul13]</w:t>
      </w:r>
    </w:p>
    <w:p w14:paraId="753C3BAC" w14:textId="58EC93BE" w:rsidR="0064559E" w:rsidRPr="006D7F73" w:rsidRDefault="0064559E" w:rsidP="0064559E">
      <w:pPr>
        <w:pStyle w:val="Level3"/>
        <w:rPr>
          <w:rFonts w:eastAsia="Arial Unicode MS"/>
        </w:rPr>
      </w:pPr>
      <w:r w:rsidRPr="006D7F73">
        <w:rPr>
          <w:rFonts w:eastAsia="Arial Unicode MS"/>
        </w:rPr>
        <w:t xml:space="preserve">A </w:t>
      </w:r>
      <w:r w:rsidR="004D05F2">
        <w:t>new employee, if engaged and presenting for work to commence employment and not being required, will be entitled to at least eight hours’ work or payment therefore at ordinary time hourly rates, plus the appropriate allowance prescribed by clause</w:t>
      </w:r>
      <w:r w:rsidRPr="006D7F73">
        <w:rPr>
          <w:rFonts w:eastAsia="Arial Unicode MS"/>
        </w:rPr>
        <w:t xml:space="preserve"> </w:t>
      </w:r>
      <w:r w:rsidR="003A68DA">
        <w:fldChar w:fldCharType="begin"/>
      </w:r>
      <w:r w:rsidR="003A68DA">
        <w:rPr>
          <w:rFonts w:eastAsia="Arial Unicode MS"/>
        </w:rPr>
        <w:instrText xml:space="preserve"> REF _Ref44337085 \r \h </w:instrText>
      </w:r>
      <w:r w:rsidR="003A68DA">
        <w:fldChar w:fldCharType="separate"/>
      </w:r>
      <w:r w:rsidR="001D7572">
        <w:rPr>
          <w:rFonts w:eastAsia="Arial Unicode MS"/>
        </w:rPr>
        <w:t>25</w:t>
      </w:r>
      <w:r w:rsidR="003A68DA">
        <w:fldChar w:fldCharType="end"/>
      </w:r>
      <w:r w:rsidRPr="006D7F73">
        <w:rPr>
          <w:rFonts w:eastAsia="Arial Unicode MS"/>
        </w:rPr>
        <w:t>—</w:t>
      </w:r>
      <w:r w:rsidR="003A68DA">
        <w:fldChar w:fldCharType="begin"/>
      </w:r>
      <w:r w:rsidR="003A68DA">
        <w:rPr>
          <w:rFonts w:eastAsia="Arial Unicode MS"/>
        </w:rPr>
        <w:instrText xml:space="preserve"> REF _Ref44337085 \h </w:instrText>
      </w:r>
      <w:r w:rsidR="003A68DA">
        <w:fldChar w:fldCharType="separate"/>
      </w:r>
      <w:r w:rsidR="001D7572">
        <w:rPr>
          <w:lang w:val="en-US"/>
        </w:rPr>
        <w:t>Travelling time entitlements</w:t>
      </w:r>
      <w:r w:rsidR="003A68DA">
        <w:fldChar w:fldCharType="end"/>
      </w:r>
      <w:r w:rsidRPr="006D7F73">
        <w:rPr>
          <w:rFonts w:eastAsia="Arial Unicode MS"/>
        </w:rPr>
        <w:t>.</w:t>
      </w:r>
    </w:p>
    <w:p w14:paraId="22CA3EC1" w14:textId="162860FF" w:rsidR="0064559E" w:rsidRPr="006D7F73" w:rsidRDefault="0064559E" w:rsidP="0064559E">
      <w:pPr>
        <w:pStyle w:val="Level3"/>
        <w:rPr>
          <w:rFonts w:eastAsia="Arial Unicode MS"/>
        </w:rPr>
      </w:pPr>
      <w:r w:rsidRPr="006D7F73">
        <w:rPr>
          <w:rFonts w:eastAsia="Arial Unicode MS"/>
        </w:rPr>
        <w:t xml:space="preserve">However, if the services of any employee are not required by reason of inclement weather, then the provision of clause </w:t>
      </w:r>
      <w:r w:rsidR="00DD4B5E">
        <w:fldChar w:fldCharType="begin"/>
      </w:r>
      <w:r w:rsidR="00DD4B5E">
        <w:instrText xml:space="preserve"> REF _Ref224617700 \r \h  \* MERGEFORMAT </w:instrText>
      </w:r>
      <w:r w:rsidR="00DD4B5E">
        <w:fldChar w:fldCharType="separate"/>
      </w:r>
      <w:r w:rsidR="001D7572" w:rsidRPr="001D7572">
        <w:rPr>
          <w:rFonts w:eastAsia="Arial Unicode MS"/>
        </w:rPr>
        <w:t>23</w:t>
      </w:r>
      <w:r w:rsidR="00DD4B5E">
        <w:fldChar w:fldCharType="end"/>
      </w:r>
      <w:r w:rsidRPr="006D7F73">
        <w:rPr>
          <w:rFonts w:eastAsia="Arial Unicode MS"/>
        </w:rPr>
        <w:t>—</w:t>
      </w:r>
      <w:r w:rsidR="005D6EB2">
        <w:fldChar w:fldCharType="begin"/>
      </w:r>
      <w:r w:rsidR="00A3174A">
        <w:instrText xml:space="preserve"> REF _Ref224617700 \h  \* MERGEFORMAT </w:instrText>
      </w:r>
      <w:r w:rsidR="005D6EB2">
        <w:fldChar w:fldCharType="separate"/>
      </w:r>
      <w:r w:rsidR="001D7572" w:rsidRPr="006D7F73">
        <w:rPr>
          <w:lang w:val="en-US"/>
        </w:rPr>
        <w:t>Inclement weather</w:t>
      </w:r>
      <w:r w:rsidR="005D6EB2">
        <w:fldChar w:fldCharType="end"/>
      </w:r>
      <w:r w:rsidRPr="006D7F73">
        <w:rPr>
          <w:rFonts w:eastAsia="Arial Unicode MS"/>
        </w:rPr>
        <w:t>, will apply.</w:t>
      </w:r>
    </w:p>
    <w:p w14:paraId="43D642F6" w14:textId="60CE2179" w:rsidR="005A6CD2" w:rsidRPr="006D7F73" w:rsidRDefault="005A6CD2" w:rsidP="005A6CD2">
      <w:pPr>
        <w:pStyle w:val="Level3"/>
      </w:pPr>
      <w:r w:rsidRPr="006D7F73">
        <w:t xml:space="preserve">Clause </w:t>
      </w:r>
      <w:r w:rsidR="00970560">
        <w:fldChar w:fldCharType="begin"/>
      </w:r>
      <w:r w:rsidR="00970560">
        <w:instrText xml:space="preserve"> REF _Ref45532327 \r \h </w:instrText>
      </w:r>
      <w:r w:rsidR="00970560">
        <w:fldChar w:fldCharType="separate"/>
      </w:r>
      <w:r w:rsidR="001D7572">
        <w:t>19.4</w:t>
      </w:r>
      <w:r w:rsidR="00970560">
        <w:fldChar w:fldCharType="end"/>
      </w:r>
      <w:r w:rsidRPr="006D7F73">
        <w:t xml:space="preserve"> does not apply to casual employees.</w:t>
      </w:r>
    </w:p>
    <w:p w14:paraId="0DD3B0D6" w14:textId="77777777" w:rsidR="0064559E" w:rsidRPr="00F36EF2" w:rsidRDefault="0064559E" w:rsidP="0064559E">
      <w:pPr>
        <w:pStyle w:val="Level2Bold"/>
        <w:rPr>
          <w:rFonts w:eastAsia="Arial Unicode MS"/>
        </w:rPr>
      </w:pPr>
      <w:r w:rsidRPr="00F36EF2">
        <w:rPr>
          <w:rFonts w:eastAsia="Arial Unicode MS"/>
        </w:rPr>
        <w:t>Mobile cranes capacity adjustment formula</w:t>
      </w:r>
    </w:p>
    <w:p w14:paraId="0D33B093" w14:textId="5EE6FB91" w:rsidR="0064559E" w:rsidRPr="006D7F73" w:rsidRDefault="0064559E" w:rsidP="0064559E">
      <w:pPr>
        <w:pStyle w:val="Block1"/>
      </w:pPr>
      <w:r w:rsidRPr="006D7F73">
        <w:t xml:space="preserve">For each additional 40 tonnes over a maximum lifting capacity of 100 tonnes, an amount of 2.4% of the weekly </w:t>
      </w:r>
      <w:hyperlink w:anchor="standard_rate" w:history="1">
        <w:r w:rsidRPr="002912A6">
          <w:rPr>
            <w:rStyle w:val="Hyperlink"/>
          </w:rPr>
          <w:t>standard rate</w:t>
        </w:r>
      </w:hyperlink>
      <w:r w:rsidRPr="006D7F73">
        <w:t xml:space="preserve"> must be added to the base rate for Level 5 (CW/EW5) and above.</w:t>
      </w:r>
    </w:p>
    <w:p w14:paraId="1309BF09" w14:textId="77777777" w:rsidR="0064559E" w:rsidRPr="006D7F73" w:rsidRDefault="0064559E" w:rsidP="0064559E">
      <w:pPr>
        <w:pStyle w:val="Level2Bold"/>
      </w:pPr>
      <w:r w:rsidRPr="006D7F73">
        <w:t>Piece rates</w:t>
      </w:r>
    </w:p>
    <w:p w14:paraId="77F2889E" w14:textId="77777777" w:rsidR="0064559E" w:rsidRPr="006D7F73" w:rsidRDefault="0064559E" w:rsidP="0064559E">
      <w:pPr>
        <w:pStyle w:val="Level3"/>
      </w:pPr>
      <w:r w:rsidRPr="006D7F73">
        <w:t xml:space="preserve">An employer and an employee may agree to remunerate the employee in whole or in part by piece rates, instead of (in whole or in part) the rates and allowances provided for in this award. </w:t>
      </w:r>
    </w:p>
    <w:p w14:paraId="2E701920" w14:textId="77777777" w:rsidR="0064559E" w:rsidRPr="006D7F73" w:rsidRDefault="0064559E" w:rsidP="0064559E">
      <w:pPr>
        <w:pStyle w:val="Level3"/>
      </w:pPr>
      <w:r w:rsidRPr="006D7F73">
        <w:t>The agreement must be made without coercion or duress.</w:t>
      </w:r>
    </w:p>
    <w:p w14:paraId="1D80A0B1" w14:textId="77777777" w:rsidR="0064559E" w:rsidRPr="006D7F73" w:rsidRDefault="0064559E" w:rsidP="0064559E">
      <w:pPr>
        <w:pStyle w:val="Level3"/>
      </w:pPr>
      <w:r w:rsidRPr="006D7F73">
        <w:t>The employer must record a piece rate agreement made under this clause in writing and provide a copy to the employee and must keep the agreement as a time and wages record.</w:t>
      </w:r>
    </w:p>
    <w:p w14:paraId="6AA16563" w14:textId="77777777" w:rsidR="0064559E" w:rsidRPr="006D7F73" w:rsidRDefault="0064559E" w:rsidP="00E5076D">
      <w:pPr>
        <w:pStyle w:val="Level3"/>
        <w:keepNext/>
      </w:pPr>
      <w:r w:rsidRPr="006D7F73">
        <w:t>The piece rate agreement must set out the following information:</w:t>
      </w:r>
    </w:p>
    <w:p w14:paraId="4CBB84EB" w14:textId="77777777" w:rsidR="0064559E" w:rsidRPr="006D7F73" w:rsidRDefault="0064559E" w:rsidP="0064559E">
      <w:pPr>
        <w:pStyle w:val="Level4"/>
      </w:pPr>
      <w:r w:rsidRPr="006D7F73">
        <w:t>the parties to the agreement;</w:t>
      </w:r>
    </w:p>
    <w:p w14:paraId="50E7122C" w14:textId="77777777" w:rsidR="0064559E" w:rsidRPr="006D7F73" w:rsidRDefault="0064559E" w:rsidP="0064559E">
      <w:pPr>
        <w:pStyle w:val="Level4"/>
      </w:pPr>
      <w:r w:rsidRPr="006D7F73">
        <w:t>the date the agreement commences to operate; and</w:t>
      </w:r>
    </w:p>
    <w:p w14:paraId="4BB103EA" w14:textId="77777777" w:rsidR="0064559E" w:rsidRPr="006D7F73" w:rsidRDefault="0064559E" w:rsidP="0064559E">
      <w:pPr>
        <w:pStyle w:val="Level4"/>
      </w:pPr>
      <w:r w:rsidRPr="006D7F73">
        <w:t>the basis on which the piece rate payment is made and how piecework will be measured.</w:t>
      </w:r>
    </w:p>
    <w:p w14:paraId="60F0115B" w14:textId="77777777" w:rsidR="0064559E" w:rsidRPr="006D7F73" w:rsidRDefault="0064559E" w:rsidP="0064559E">
      <w:pPr>
        <w:pStyle w:val="Level3"/>
      </w:pPr>
      <w:r w:rsidRPr="006D7F73">
        <w:t>An employee working under a piece rate agreement must:</w:t>
      </w:r>
    </w:p>
    <w:p w14:paraId="74D6B8BB" w14:textId="77777777" w:rsidR="0064559E" w:rsidRPr="006D7F73" w:rsidRDefault="0064559E" w:rsidP="0064559E">
      <w:pPr>
        <w:pStyle w:val="Level4"/>
      </w:pPr>
      <w:r w:rsidRPr="006D7F73">
        <w:t>be paid no less than the amount to which the employee would have been entitled to receive under the rates and allowances prescribed by this award if the piece rate agreement had not been made; and</w:t>
      </w:r>
    </w:p>
    <w:p w14:paraId="6C79D49E" w14:textId="77777777" w:rsidR="0064559E" w:rsidRPr="006D7F73" w:rsidRDefault="0064559E" w:rsidP="0064559E">
      <w:pPr>
        <w:pStyle w:val="Level4"/>
      </w:pPr>
      <w:r w:rsidRPr="006D7F73">
        <w:t>not disadvantage the employee in relation to their terms and conditions of employment.</w:t>
      </w:r>
    </w:p>
    <w:p w14:paraId="18DEA6D0" w14:textId="77777777" w:rsidR="0064559E" w:rsidRPr="006D7F73" w:rsidRDefault="0064559E" w:rsidP="0064559E">
      <w:pPr>
        <w:pStyle w:val="Level3"/>
      </w:pPr>
      <w:r w:rsidRPr="006D7F73">
        <w:t>For the purpose of the NES, the base rate of pay for a pieceworker is the base rate of pay as defined in the NES</w:t>
      </w:r>
    </w:p>
    <w:p w14:paraId="30B24551" w14:textId="77777777" w:rsidR="0064559E" w:rsidRPr="006D7F73" w:rsidRDefault="0064559E" w:rsidP="0064559E">
      <w:pPr>
        <w:pStyle w:val="Level3"/>
      </w:pPr>
      <w:r w:rsidRPr="006D7F73">
        <w:t>For the purpose of the NES, the full rate of pay for a pieceworker is the full rate of pay as defined in the NES</w:t>
      </w:r>
    </w:p>
    <w:p w14:paraId="421A0067" w14:textId="77777777" w:rsidR="0064559E" w:rsidRPr="006D7F73" w:rsidRDefault="0064559E" w:rsidP="0064559E">
      <w:pPr>
        <w:pStyle w:val="Level3"/>
      </w:pPr>
      <w:r w:rsidRPr="006D7F73">
        <w:t>An agreement made under this clause may be terminated by written agreement between the employer and the employee or by either party giving four weeks’ notice in writing to the other party and the agreement will cease to operate at the end of the notice period.</w:t>
      </w:r>
    </w:p>
    <w:p w14:paraId="7A8E504C" w14:textId="77777777" w:rsidR="0064559E" w:rsidRDefault="0064559E" w:rsidP="0064559E">
      <w:pPr>
        <w:pStyle w:val="Level2Bold"/>
      </w:pPr>
      <w:bookmarkStart w:id="201" w:name="_Ref208738647"/>
      <w:bookmarkEnd w:id="191"/>
      <w:r w:rsidRPr="006D7F73">
        <w:t>Apprentice wages</w:t>
      </w:r>
      <w:bookmarkEnd w:id="201"/>
      <w:r w:rsidRPr="006D7F73">
        <w:t xml:space="preserve"> </w:t>
      </w:r>
    </w:p>
    <w:p w14:paraId="40AB6E7E" w14:textId="3D3B0F16" w:rsidR="00F47EE2" w:rsidRPr="00F47EE2" w:rsidRDefault="00F47EE2" w:rsidP="00F47EE2">
      <w:pPr>
        <w:pStyle w:val="History"/>
      </w:pPr>
      <w:r>
        <w:t xml:space="preserve">[19.7 varied by </w:t>
      </w:r>
      <w:hyperlink r:id="rId199" w:history="1">
        <w:r>
          <w:rPr>
            <w:rStyle w:val="Hyperlink"/>
          </w:rPr>
          <w:t>PR994519</w:t>
        </w:r>
      </w:hyperlink>
      <w:r>
        <w:t>,</w:t>
      </w:r>
      <w:r w:rsidRPr="00F47EE2">
        <w:t xml:space="preserve"> </w:t>
      </w:r>
      <w:hyperlink r:id="rId200" w:history="1">
        <w:r>
          <w:rPr>
            <w:rStyle w:val="Hyperlink"/>
          </w:rPr>
          <w:t>PR998600</w:t>
        </w:r>
      </w:hyperlink>
      <w:r>
        <w:t xml:space="preserve">, </w:t>
      </w:r>
      <w:hyperlink r:id="rId201" w:history="1">
        <w:r>
          <w:rPr>
            <w:rStyle w:val="Hyperlink"/>
          </w:rPr>
          <w:t>PR503624</w:t>
        </w:r>
      </w:hyperlink>
      <w:r>
        <w:t>]</w:t>
      </w:r>
    </w:p>
    <w:p w14:paraId="0BBAAD6C" w14:textId="1DBEA1FA" w:rsidR="000147EC" w:rsidRDefault="0064559E" w:rsidP="000147EC">
      <w:pPr>
        <w:pStyle w:val="Level3"/>
      </w:pPr>
      <w:bookmarkStart w:id="202" w:name="_Ref314468637"/>
      <w:r w:rsidRPr="006D7F73">
        <w:t xml:space="preserve">A person who has completed a full apprenticeship must not be paid less than the </w:t>
      </w:r>
      <w:hyperlink w:anchor="standard_rate" w:history="1">
        <w:r w:rsidRPr="002912A6">
          <w:rPr>
            <w:rStyle w:val="Hyperlink"/>
          </w:rPr>
          <w:t>standard rate</w:t>
        </w:r>
      </w:hyperlink>
      <w:r w:rsidRPr="006D7F73">
        <w:t>.</w:t>
      </w:r>
      <w:bookmarkStart w:id="203" w:name="_Ref265682521"/>
      <w:bookmarkEnd w:id="202"/>
    </w:p>
    <w:p w14:paraId="139BACF4" w14:textId="3E336A9C" w:rsidR="00F47EE2" w:rsidRDefault="00F47EE2" w:rsidP="00F47EE2">
      <w:pPr>
        <w:pStyle w:val="History"/>
      </w:pPr>
      <w:r>
        <w:t xml:space="preserve">[19.7(b) substituted by </w:t>
      </w:r>
      <w:hyperlink r:id="rId202" w:history="1">
        <w:r w:rsidRPr="0020274D">
          <w:rPr>
            <w:rStyle w:val="Hyperlink"/>
          </w:rPr>
          <w:t>PR544640</w:t>
        </w:r>
      </w:hyperlink>
      <w:r w:rsidR="00803988">
        <w:t xml:space="preserve">, </w:t>
      </w:r>
      <w:hyperlink r:id="rId203" w:history="1">
        <w:r w:rsidR="00803988">
          <w:rPr>
            <w:rStyle w:val="Hyperlink"/>
          </w:rPr>
          <w:t>PR545521</w:t>
        </w:r>
      </w:hyperlink>
      <w:r w:rsidR="00B60D6A">
        <w:t xml:space="preserve">; corrected by </w:t>
      </w:r>
      <w:hyperlink r:id="rId204" w:history="1">
        <w:r w:rsidR="00B60D6A">
          <w:rPr>
            <w:rStyle w:val="Hyperlink"/>
          </w:rPr>
          <w:t>PR561160</w:t>
        </w:r>
      </w:hyperlink>
      <w:r w:rsidR="00B60D6A">
        <w:t>;</w:t>
      </w:r>
      <w:r w:rsidR="0060567F">
        <w:t xml:space="preserve"> substituted by</w:t>
      </w:r>
      <w:r w:rsidR="00DE79BA">
        <w:t xml:space="preserve"> </w:t>
      </w:r>
      <w:hyperlink r:id="rId205" w:history="1">
        <w:r w:rsidR="00DE79BA" w:rsidRPr="00B746F7">
          <w:rPr>
            <w:rStyle w:val="Hyperlink"/>
          </w:rPr>
          <w:t>PR566688</w:t>
        </w:r>
      </w:hyperlink>
      <w:r w:rsidR="00DE79BA">
        <w:t xml:space="preserve"> ppc 01Jul15</w:t>
      </w:r>
      <w:r>
        <w:t>]</w:t>
      </w:r>
    </w:p>
    <w:p w14:paraId="5646C044" w14:textId="3A2997E4" w:rsidR="00803988" w:rsidRDefault="00803988" w:rsidP="00803988">
      <w:pPr>
        <w:pStyle w:val="Level3"/>
      </w:pPr>
      <w:bookmarkStart w:id="204" w:name="_Ref375229194"/>
      <w:bookmarkStart w:id="205" w:name="_Ref373312098"/>
      <w:bookmarkEnd w:id="203"/>
      <w:r>
        <w:t xml:space="preserve">An apprentice shall be paid a minimum rate of pay calculated on the total of the percentage of the standard rate determined in accordance with the following tables, and the allowances prescribed in clause </w:t>
      </w:r>
      <w:r w:rsidR="005D6EB2">
        <w:fldChar w:fldCharType="begin"/>
      </w:r>
      <w:r w:rsidR="003858C5">
        <w:instrText xml:space="preserve"> REF _Ref375228882 \w \h </w:instrText>
      </w:r>
      <w:r w:rsidR="005D6EB2">
        <w:fldChar w:fldCharType="separate"/>
      </w:r>
      <w:r w:rsidR="001D7572">
        <w:t>19.7(e)</w:t>
      </w:r>
      <w:r w:rsidR="005D6EB2">
        <w:fldChar w:fldCharType="end"/>
      </w:r>
      <w:r>
        <w:t>:</w:t>
      </w:r>
      <w:bookmarkEnd w:id="204"/>
    </w:p>
    <w:p w14:paraId="734AD04F" w14:textId="77777777" w:rsidR="00803988" w:rsidRDefault="00803988" w:rsidP="00803988">
      <w:pPr>
        <w:pStyle w:val="Level4"/>
      </w:pPr>
      <w:r>
        <w:t>Apprentices who commence a contr</w:t>
      </w:r>
      <w:r w:rsidR="00DE79BA">
        <w:t>act of training on or after 1 </w:t>
      </w:r>
      <w:r>
        <w:t>January 2014 (excluding apprentices covered by the Electrotechnology Training Package)</w:t>
      </w:r>
    </w:p>
    <w:p w14:paraId="18265E36" w14:textId="77777777" w:rsidR="00803988" w:rsidRDefault="00803988" w:rsidP="00DE79BA">
      <w:pPr>
        <w:pStyle w:val="Level5"/>
        <w:spacing w:after="120"/>
      </w:pPr>
      <w:r>
        <w:rPr>
          <w:b/>
        </w:rPr>
        <w:t>(A)</w:t>
      </w:r>
      <w:r>
        <w:rPr>
          <w:b/>
        </w:rPr>
        <w:tab/>
      </w:r>
      <w:r w:rsidRPr="00CD239D">
        <w:t xml:space="preserve">Four </w:t>
      </w:r>
      <w:r>
        <w:t>y</w:t>
      </w:r>
      <w:r w:rsidRPr="00CD239D">
        <w:t xml:space="preserve">ear </w:t>
      </w:r>
      <w:r>
        <w:t>a</w:t>
      </w:r>
      <w:r w:rsidRPr="00CD239D">
        <w:t>pprenticeship</w:t>
      </w:r>
      <w:r>
        <w:t xml:space="preserve"> (nom</w:t>
      </w:r>
      <w:r w:rsidR="00DE79BA">
        <w:t>inal term)</w:t>
      </w:r>
    </w:p>
    <w:tbl>
      <w:tblPr>
        <w:tblW w:w="8471" w:type="dxa"/>
        <w:tblInd w:w="851" w:type="dxa"/>
        <w:tblLook w:val="04A0" w:firstRow="1" w:lastRow="0" w:firstColumn="1" w:lastColumn="0" w:noHBand="0" w:noVBand="1"/>
      </w:tblPr>
      <w:tblGrid>
        <w:gridCol w:w="1809"/>
        <w:gridCol w:w="3118"/>
        <w:gridCol w:w="1843"/>
        <w:gridCol w:w="1701"/>
      </w:tblGrid>
      <w:tr w:rsidR="00731543" w:rsidRPr="00920DFD" w14:paraId="3CCA42F4" w14:textId="77777777" w:rsidTr="00731543">
        <w:trPr>
          <w:tblHeader/>
        </w:trPr>
        <w:tc>
          <w:tcPr>
            <w:tcW w:w="1809" w:type="dxa"/>
          </w:tcPr>
          <w:p w14:paraId="12F90CAB" w14:textId="77777777" w:rsidR="00731543" w:rsidRPr="00920DFD" w:rsidRDefault="00731543" w:rsidP="00731543">
            <w:pPr>
              <w:pStyle w:val="AMODTable"/>
              <w:rPr>
                <w:b/>
              </w:rPr>
            </w:pPr>
            <w:r w:rsidRPr="00920DFD">
              <w:rPr>
                <w:b/>
              </w:rPr>
              <w:t>Stage of apprenticeship</w:t>
            </w:r>
          </w:p>
        </w:tc>
        <w:tc>
          <w:tcPr>
            <w:tcW w:w="3118" w:type="dxa"/>
          </w:tcPr>
          <w:p w14:paraId="7767C7CC" w14:textId="77777777" w:rsidR="00731543" w:rsidRPr="00920DFD" w:rsidRDefault="00731543" w:rsidP="00731543">
            <w:pPr>
              <w:pStyle w:val="AMODTable"/>
              <w:rPr>
                <w:b/>
              </w:rPr>
            </w:pPr>
            <w:r w:rsidRPr="00920DFD">
              <w:rPr>
                <w:b/>
              </w:rPr>
              <w:t>Minimum training requirements on entry</w:t>
            </w:r>
          </w:p>
        </w:tc>
        <w:tc>
          <w:tcPr>
            <w:tcW w:w="1843" w:type="dxa"/>
          </w:tcPr>
          <w:p w14:paraId="6368C87B" w14:textId="77777777" w:rsidR="00731543" w:rsidRPr="00920DFD" w:rsidRDefault="00731543" w:rsidP="00731543">
            <w:pPr>
              <w:pStyle w:val="AMODTable"/>
              <w:jc w:val="center"/>
              <w:rPr>
                <w:b/>
              </w:rPr>
            </w:pPr>
            <w:r w:rsidRPr="00920DFD">
              <w:rPr>
                <w:b/>
              </w:rPr>
              <w:t>Have not completed year 12</w:t>
            </w:r>
          </w:p>
        </w:tc>
        <w:tc>
          <w:tcPr>
            <w:tcW w:w="1701" w:type="dxa"/>
          </w:tcPr>
          <w:p w14:paraId="45DFFBC3" w14:textId="77777777" w:rsidR="00731543" w:rsidRPr="00920DFD" w:rsidRDefault="00731543" w:rsidP="00731543">
            <w:pPr>
              <w:pStyle w:val="AMODTable"/>
              <w:jc w:val="center"/>
              <w:rPr>
                <w:b/>
              </w:rPr>
            </w:pPr>
            <w:r w:rsidRPr="00920DFD">
              <w:rPr>
                <w:b/>
              </w:rPr>
              <w:t>Have completed year 12</w:t>
            </w:r>
          </w:p>
        </w:tc>
      </w:tr>
      <w:tr w:rsidR="00731543" w:rsidRPr="00920DFD" w14:paraId="6F4F3D06" w14:textId="77777777" w:rsidTr="00731543">
        <w:trPr>
          <w:tblHeader/>
        </w:trPr>
        <w:tc>
          <w:tcPr>
            <w:tcW w:w="1809" w:type="dxa"/>
          </w:tcPr>
          <w:p w14:paraId="36775FAF" w14:textId="77777777" w:rsidR="00731543" w:rsidRPr="00920DFD" w:rsidRDefault="00731543" w:rsidP="00731543">
            <w:pPr>
              <w:pStyle w:val="AMODTable"/>
              <w:rPr>
                <w:b/>
              </w:rPr>
            </w:pPr>
          </w:p>
        </w:tc>
        <w:tc>
          <w:tcPr>
            <w:tcW w:w="3118" w:type="dxa"/>
          </w:tcPr>
          <w:p w14:paraId="1C9E9CA3" w14:textId="77777777" w:rsidR="00731543" w:rsidRPr="00920DFD" w:rsidRDefault="00731543" w:rsidP="00731543">
            <w:pPr>
              <w:pStyle w:val="AMODTable"/>
              <w:rPr>
                <w:b/>
              </w:rPr>
            </w:pPr>
          </w:p>
        </w:tc>
        <w:tc>
          <w:tcPr>
            <w:tcW w:w="3544" w:type="dxa"/>
            <w:gridSpan w:val="2"/>
          </w:tcPr>
          <w:p w14:paraId="0BEBC773" w14:textId="68B4DA7F" w:rsidR="00731543" w:rsidRPr="00920DFD" w:rsidRDefault="00731543" w:rsidP="00731543">
            <w:pPr>
              <w:pStyle w:val="AMODTable"/>
              <w:jc w:val="center"/>
              <w:rPr>
                <w:b/>
              </w:rPr>
            </w:pPr>
            <w:r w:rsidRPr="00920DFD">
              <w:rPr>
                <w:b/>
              </w:rPr>
              <w:t xml:space="preserve">% of the </w:t>
            </w:r>
            <w:hyperlink w:anchor="standard_rate" w:history="1">
              <w:r w:rsidRPr="00384795">
                <w:rPr>
                  <w:rStyle w:val="Hyperlink"/>
                  <w:b/>
                </w:rPr>
                <w:t>standard rate</w:t>
              </w:r>
            </w:hyperlink>
          </w:p>
        </w:tc>
      </w:tr>
      <w:tr w:rsidR="00384795" w14:paraId="2BBE9AFF" w14:textId="77777777" w:rsidTr="00731543">
        <w:tc>
          <w:tcPr>
            <w:tcW w:w="1809" w:type="dxa"/>
          </w:tcPr>
          <w:p w14:paraId="4DE4FC80" w14:textId="77777777" w:rsidR="00384795" w:rsidRPr="00EC3EC1" w:rsidRDefault="00384795" w:rsidP="00384795">
            <w:pPr>
              <w:pStyle w:val="AMODTable"/>
            </w:pPr>
            <w:r w:rsidRPr="00EC3EC1">
              <w:t>Stage 1</w:t>
            </w:r>
          </w:p>
        </w:tc>
        <w:tc>
          <w:tcPr>
            <w:tcW w:w="3118" w:type="dxa"/>
          </w:tcPr>
          <w:p w14:paraId="64B794F0" w14:textId="77777777" w:rsidR="00384795" w:rsidRPr="00EC3EC1" w:rsidRDefault="00384795" w:rsidP="00384795">
            <w:pPr>
              <w:pStyle w:val="AMODTable"/>
            </w:pPr>
            <w:r w:rsidRPr="00EC3EC1">
              <w:t>On commencement and prior to the attainment of the minimum training requirements specified for Stage 2</w:t>
            </w:r>
          </w:p>
        </w:tc>
        <w:tc>
          <w:tcPr>
            <w:tcW w:w="1843" w:type="dxa"/>
          </w:tcPr>
          <w:p w14:paraId="71D99E3D" w14:textId="77777777" w:rsidR="00384795" w:rsidRPr="00EC3EC1" w:rsidRDefault="00384795" w:rsidP="00384795">
            <w:pPr>
              <w:pStyle w:val="AMODTable"/>
              <w:jc w:val="center"/>
            </w:pPr>
            <w:r w:rsidRPr="00EC3EC1">
              <w:t>50</w:t>
            </w:r>
          </w:p>
        </w:tc>
        <w:tc>
          <w:tcPr>
            <w:tcW w:w="1701" w:type="dxa"/>
          </w:tcPr>
          <w:p w14:paraId="44988F4F" w14:textId="77777777" w:rsidR="00384795" w:rsidRPr="00EC3EC1" w:rsidRDefault="00384795" w:rsidP="00384795">
            <w:pPr>
              <w:pStyle w:val="AMODTable"/>
              <w:jc w:val="center"/>
            </w:pPr>
            <w:r w:rsidRPr="00EC3EC1">
              <w:t>55</w:t>
            </w:r>
          </w:p>
        </w:tc>
      </w:tr>
      <w:tr w:rsidR="00384795" w14:paraId="25569663" w14:textId="77777777" w:rsidTr="00731543">
        <w:trPr>
          <w:cantSplit/>
        </w:trPr>
        <w:tc>
          <w:tcPr>
            <w:tcW w:w="1809" w:type="dxa"/>
          </w:tcPr>
          <w:p w14:paraId="4A4D058C" w14:textId="77777777" w:rsidR="00384795" w:rsidRPr="00EC3EC1" w:rsidRDefault="00384795" w:rsidP="00384795">
            <w:pPr>
              <w:pStyle w:val="AMODTable"/>
            </w:pPr>
            <w:r w:rsidRPr="00EC3EC1">
              <w:t>Stage 2</w:t>
            </w:r>
          </w:p>
        </w:tc>
        <w:tc>
          <w:tcPr>
            <w:tcW w:w="3118" w:type="dxa"/>
          </w:tcPr>
          <w:p w14:paraId="07DAAEB2" w14:textId="77777777" w:rsidR="00384795" w:rsidRPr="00EC3EC1" w:rsidRDefault="00384795" w:rsidP="000D2E27">
            <w:pPr>
              <w:pStyle w:val="AMODTable"/>
              <w:numPr>
                <w:ilvl w:val="0"/>
                <w:numId w:val="18"/>
              </w:numPr>
            </w:pPr>
            <w:r w:rsidRPr="00EC3EC1">
              <w:t>On attainment of 25% of the total competencies specified in the training plan for the relevant AQF Certificate III qualification; or</w:t>
            </w:r>
          </w:p>
          <w:p w14:paraId="6B6C862E" w14:textId="77777777" w:rsidR="00384795" w:rsidRPr="00EC3EC1" w:rsidRDefault="00384795" w:rsidP="000D2E27">
            <w:pPr>
              <w:pStyle w:val="AMODTable"/>
              <w:numPr>
                <w:ilvl w:val="0"/>
                <w:numId w:val="18"/>
              </w:numPr>
            </w:pPr>
            <w:r w:rsidRPr="00EC3EC1">
              <w:t>12 months after commencing the apprenticeship,</w:t>
            </w:r>
          </w:p>
          <w:p w14:paraId="3D64704C" w14:textId="77777777" w:rsidR="00384795" w:rsidRPr="00EC3EC1" w:rsidRDefault="00384795" w:rsidP="00384795">
            <w:pPr>
              <w:pStyle w:val="AMODTable"/>
            </w:pPr>
            <w:r w:rsidRPr="00EC3EC1">
              <w:t>whichever is the earlier.</w:t>
            </w:r>
          </w:p>
        </w:tc>
        <w:tc>
          <w:tcPr>
            <w:tcW w:w="1843" w:type="dxa"/>
          </w:tcPr>
          <w:p w14:paraId="5134E881" w14:textId="77777777" w:rsidR="00384795" w:rsidRPr="00EC3EC1" w:rsidRDefault="00384795" w:rsidP="00384795">
            <w:pPr>
              <w:pStyle w:val="AMODTable"/>
              <w:jc w:val="center"/>
            </w:pPr>
            <w:r w:rsidRPr="00EC3EC1">
              <w:t>60</w:t>
            </w:r>
          </w:p>
        </w:tc>
        <w:tc>
          <w:tcPr>
            <w:tcW w:w="1701" w:type="dxa"/>
          </w:tcPr>
          <w:p w14:paraId="75C86EFB" w14:textId="77777777" w:rsidR="00384795" w:rsidRPr="00EC3EC1" w:rsidRDefault="00384795" w:rsidP="00384795">
            <w:pPr>
              <w:pStyle w:val="AMODTable"/>
              <w:jc w:val="center"/>
            </w:pPr>
            <w:r w:rsidRPr="00EC3EC1">
              <w:t>65</w:t>
            </w:r>
          </w:p>
        </w:tc>
      </w:tr>
      <w:tr w:rsidR="00384795" w14:paraId="638D969B" w14:textId="77777777" w:rsidTr="00731543">
        <w:tc>
          <w:tcPr>
            <w:tcW w:w="1809" w:type="dxa"/>
          </w:tcPr>
          <w:p w14:paraId="05D4098B" w14:textId="77777777" w:rsidR="00384795" w:rsidRPr="00EC3EC1" w:rsidRDefault="00384795" w:rsidP="00AE4077">
            <w:pPr>
              <w:pStyle w:val="AMODTable"/>
              <w:keepNext/>
            </w:pPr>
            <w:r w:rsidRPr="00EC3EC1">
              <w:t>Stage 3</w:t>
            </w:r>
          </w:p>
        </w:tc>
        <w:tc>
          <w:tcPr>
            <w:tcW w:w="3118" w:type="dxa"/>
          </w:tcPr>
          <w:p w14:paraId="327EC81A" w14:textId="77777777" w:rsidR="00384795" w:rsidRPr="00EC3EC1" w:rsidRDefault="00384795" w:rsidP="000D2E27">
            <w:pPr>
              <w:pStyle w:val="AMODTable"/>
              <w:keepNext/>
              <w:numPr>
                <w:ilvl w:val="0"/>
                <w:numId w:val="19"/>
              </w:numPr>
            </w:pPr>
            <w:r w:rsidRPr="00EC3EC1">
              <w:t>On attainment of 50% of the total competencies specified in the training plan for the relevant AQF Certificate III qualification; or</w:t>
            </w:r>
          </w:p>
          <w:p w14:paraId="44CF6689" w14:textId="77777777" w:rsidR="00384795" w:rsidRPr="00EC3EC1" w:rsidRDefault="00384795" w:rsidP="000D2E27">
            <w:pPr>
              <w:pStyle w:val="AMODTable"/>
              <w:keepNext/>
              <w:numPr>
                <w:ilvl w:val="0"/>
                <w:numId w:val="19"/>
              </w:numPr>
            </w:pPr>
            <w:r w:rsidRPr="00EC3EC1">
              <w:t>12 months after commencing Stage 2,</w:t>
            </w:r>
          </w:p>
          <w:p w14:paraId="639D6E7C" w14:textId="77777777" w:rsidR="00384795" w:rsidRPr="00EC3EC1" w:rsidRDefault="00384795" w:rsidP="00AE4077">
            <w:pPr>
              <w:pStyle w:val="AMODTable"/>
              <w:keepNext/>
            </w:pPr>
            <w:r w:rsidRPr="00EC3EC1">
              <w:t>whichever is the earlier.</w:t>
            </w:r>
          </w:p>
        </w:tc>
        <w:tc>
          <w:tcPr>
            <w:tcW w:w="1843" w:type="dxa"/>
          </w:tcPr>
          <w:p w14:paraId="29A46749" w14:textId="77777777" w:rsidR="00384795" w:rsidRPr="00EC3EC1" w:rsidRDefault="00384795" w:rsidP="00384795">
            <w:pPr>
              <w:pStyle w:val="AMODTable"/>
              <w:jc w:val="center"/>
            </w:pPr>
            <w:r w:rsidRPr="00EC3EC1">
              <w:t>75</w:t>
            </w:r>
          </w:p>
        </w:tc>
        <w:tc>
          <w:tcPr>
            <w:tcW w:w="1701" w:type="dxa"/>
          </w:tcPr>
          <w:p w14:paraId="231B2600" w14:textId="77777777" w:rsidR="00384795" w:rsidRPr="00EC3EC1" w:rsidRDefault="00384795" w:rsidP="00384795">
            <w:pPr>
              <w:pStyle w:val="AMODTable"/>
              <w:jc w:val="center"/>
            </w:pPr>
            <w:r w:rsidRPr="00EC3EC1">
              <w:t>75</w:t>
            </w:r>
          </w:p>
        </w:tc>
      </w:tr>
      <w:tr w:rsidR="00384795" w14:paraId="2C634EE1" w14:textId="77777777" w:rsidTr="00731543">
        <w:tc>
          <w:tcPr>
            <w:tcW w:w="1809" w:type="dxa"/>
          </w:tcPr>
          <w:p w14:paraId="49D79286" w14:textId="77777777" w:rsidR="00384795" w:rsidRPr="00EC3EC1" w:rsidRDefault="00384795" w:rsidP="00384795">
            <w:pPr>
              <w:pStyle w:val="AMODTable"/>
            </w:pPr>
            <w:r w:rsidRPr="00EC3EC1">
              <w:t>Stage 4</w:t>
            </w:r>
          </w:p>
        </w:tc>
        <w:tc>
          <w:tcPr>
            <w:tcW w:w="3118" w:type="dxa"/>
          </w:tcPr>
          <w:p w14:paraId="6E1CECD4" w14:textId="77777777" w:rsidR="00384795" w:rsidRPr="00EC3EC1" w:rsidRDefault="00384795" w:rsidP="000D2E27">
            <w:pPr>
              <w:pStyle w:val="AMODTable"/>
              <w:numPr>
                <w:ilvl w:val="0"/>
                <w:numId w:val="20"/>
              </w:numPr>
            </w:pPr>
            <w:r w:rsidRPr="00EC3EC1">
              <w:t>On attainment of 75% of the total competencies specified in the training plan for the relevant AQF Certificate III qualification; or</w:t>
            </w:r>
          </w:p>
          <w:p w14:paraId="66B66C29" w14:textId="77777777" w:rsidR="00384795" w:rsidRPr="00EC3EC1" w:rsidRDefault="00384795" w:rsidP="000D2E27">
            <w:pPr>
              <w:pStyle w:val="AMODTable"/>
              <w:numPr>
                <w:ilvl w:val="0"/>
                <w:numId w:val="20"/>
              </w:numPr>
            </w:pPr>
            <w:r w:rsidRPr="00EC3EC1">
              <w:t>12 months after commencing Stage 3,</w:t>
            </w:r>
          </w:p>
          <w:p w14:paraId="7F605781" w14:textId="77777777" w:rsidR="00384795" w:rsidRPr="00EC3EC1" w:rsidRDefault="00384795" w:rsidP="00384795">
            <w:pPr>
              <w:pStyle w:val="AMODTable"/>
            </w:pPr>
            <w:r w:rsidRPr="00EC3EC1">
              <w:t>whichever is the earlier.</w:t>
            </w:r>
          </w:p>
        </w:tc>
        <w:tc>
          <w:tcPr>
            <w:tcW w:w="1843" w:type="dxa"/>
          </w:tcPr>
          <w:p w14:paraId="2E09DE4F" w14:textId="77777777" w:rsidR="00384795" w:rsidRPr="00EC3EC1" w:rsidRDefault="00384795" w:rsidP="00384795">
            <w:pPr>
              <w:pStyle w:val="AMODTable"/>
              <w:jc w:val="center"/>
            </w:pPr>
            <w:r w:rsidRPr="00EC3EC1">
              <w:t>90</w:t>
            </w:r>
          </w:p>
        </w:tc>
        <w:tc>
          <w:tcPr>
            <w:tcW w:w="1701" w:type="dxa"/>
          </w:tcPr>
          <w:p w14:paraId="4BA24CA6" w14:textId="77777777" w:rsidR="00384795" w:rsidRPr="00EC3EC1" w:rsidRDefault="00384795" w:rsidP="00384795">
            <w:pPr>
              <w:pStyle w:val="AMODTable"/>
              <w:jc w:val="center"/>
            </w:pPr>
            <w:r w:rsidRPr="00EC3EC1">
              <w:t>90</w:t>
            </w:r>
          </w:p>
        </w:tc>
      </w:tr>
    </w:tbl>
    <w:p w14:paraId="78D5C7A8" w14:textId="77777777" w:rsidR="00803988" w:rsidRDefault="00DE79BA" w:rsidP="00175AAD">
      <w:pPr>
        <w:pStyle w:val="Level5"/>
        <w:keepNext/>
        <w:spacing w:after="120"/>
      </w:pPr>
      <w:r>
        <w:rPr>
          <w:b/>
        </w:rPr>
        <w:t>(B</w:t>
      </w:r>
      <w:r w:rsidR="00803988">
        <w:rPr>
          <w:b/>
        </w:rPr>
        <w:t>)</w:t>
      </w:r>
      <w:r w:rsidR="00803988">
        <w:rPr>
          <w:b/>
        </w:rPr>
        <w:tab/>
      </w:r>
      <w:r w:rsidR="00803988" w:rsidRPr="00CD239D">
        <w:t xml:space="preserve">Three </w:t>
      </w:r>
      <w:r w:rsidR="00803988">
        <w:t>y</w:t>
      </w:r>
      <w:r w:rsidR="00803988" w:rsidRPr="00CD239D">
        <w:t xml:space="preserve">ear </w:t>
      </w:r>
      <w:r w:rsidR="00803988">
        <w:t>a</w:t>
      </w:r>
      <w:r w:rsidR="00803988" w:rsidRPr="00CD239D">
        <w:t>pprenticeship</w:t>
      </w:r>
      <w:r w:rsidR="00803988">
        <w:t xml:space="preserve"> (nominal term)</w:t>
      </w:r>
    </w:p>
    <w:tbl>
      <w:tblPr>
        <w:tblW w:w="8471" w:type="dxa"/>
        <w:tblInd w:w="851" w:type="dxa"/>
        <w:tblLook w:val="04A0" w:firstRow="1" w:lastRow="0" w:firstColumn="1" w:lastColumn="0" w:noHBand="0" w:noVBand="1"/>
      </w:tblPr>
      <w:tblGrid>
        <w:gridCol w:w="1809"/>
        <w:gridCol w:w="4961"/>
        <w:gridCol w:w="1701"/>
      </w:tblGrid>
      <w:tr w:rsidR="00803988" w:rsidRPr="003E1040" w14:paraId="6BFC8755" w14:textId="77777777" w:rsidTr="00A95A26">
        <w:trPr>
          <w:cantSplit/>
          <w:tblHeader/>
        </w:trPr>
        <w:tc>
          <w:tcPr>
            <w:tcW w:w="1809" w:type="dxa"/>
          </w:tcPr>
          <w:p w14:paraId="3C596188" w14:textId="77777777" w:rsidR="00803988" w:rsidRPr="003E1040" w:rsidRDefault="00803988" w:rsidP="00175AAD">
            <w:pPr>
              <w:pStyle w:val="AMODTable"/>
              <w:keepNext/>
              <w:rPr>
                <w:b/>
              </w:rPr>
            </w:pPr>
            <w:r w:rsidRPr="003E1040">
              <w:rPr>
                <w:b/>
              </w:rPr>
              <w:t>Stage of apprenticeship</w:t>
            </w:r>
          </w:p>
        </w:tc>
        <w:tc>
          <w:tcPr>
            <w:tcW w:w="4961" w:type="dxa"/>
          </w:tcPr>
          <w:p w14:paraId="4BFF6EA7" w14:textId="77777777" w:rsidR="00803988" w:rsidRPr="003E1040" w:rsidRDefault="00803988" w:rsidP="00175AAD">
            <w:pPr>
              <w:pStyle w:val="AMODTable"/>
              <w:keepNext/>
              <w:rPr>
                <w:b/>
              </w:rPr>
            </w:pPr>
            <w:r w:rsidRPr="003E1040">
              <w:rPr>
                <w:b/>
              </w:rPr>
              <w:t>Minimum training requirements on entry</w:t>
            </w:r>
          </w:p>
        </w:tc>
        <w:tc>
          <w:tcPr>
            <w:tcW w:w="1701" w:type="dxa"/>
          </w:tcPr>
          <w:p w14:paraId="2144EB1D" w14:textId="7D2F1DB7" w:rsidR="00803988" w:rsidRPr="003E1040" w:rsidRDefault="00803988" w:rsidP="00175AAD">
            <w:pPr>
              <w:pStyle w:val="AMODTable"/>
              <w:keepNext/>
              <w:jc w:val="center"/>
              <w:rPr>
                <w:b/>
              </w:rPr>
            </w:pPr>
            <w:r w:rsidRPr="003E1040">
              <w:rPr>
                <w:b/>
              </w:rPr>
              <w:t xml:space="preserve">% of the </w:t>
            </w:r>
            <w:hyperlink w:anchor="standard_rate" w:history="1">
              <w:r w:rsidR="00731543" w:rsidRPr="00160BA9">
                <w:rPr>
                  <w:rStyle w:val="Hyperlink"/>
                  <w:b/>
                </w:rPr>
                <w:t>standard rate</w:t>
              </w:r>
            </w:hyperlink>
          </w:p>
        </w:tc>
      </w:tr>
      <w:tr w:rsidR="00384795" w14:paraId="4BD3E2A1" w14:textId="77777777" w:rsidTr="00A95A26">
        <w:trPr>
          <w:cantSplit/>
        </w:trPr>
        <w:tc>
          <w:tcPr>
            <w:tcW w:w="1809" w:type="dxa"/>
          </w:tcPr>
          <w:p w14:paraId="51E0B2E0" w14:textId="77777777" w:rsidR="00384795" w:rsidRPr="00EC3EC1" w:rsidRDefault="00384795" w:rsidP="00175AAD">
            <w:pPr>
              <w:pStyle w:val="AMODTable"/>
              <w:keepNext/>
            </w:pPr>
            <w:r w:rsidRPr="00EC3EC1">
              <w:t>Stage 1</w:t>
            </w:r>
          </w:p>
        </w:tc>
        <w:tc>
          <w:tcPr>
            <w:tcW w:w="4961" w:type="dxa"/>
          </w:tcPr>
          <w:p w14:paraId="343B23E7" w14:textId="77777777" w:rsidR="00384795" w:rsidRPr="00EC3EC1" w:rsidRDefault="00384795" w:rsidP="00175AAD">
            <w:pPr>
              <w:pStyle w:val="AMODTable"/>
              <w:keepNext/>
            </w:pPr>
            <w:r w:rsidRPr="00EC3EC1">
              <w:t>On commencement and prior to the attainment of the minimum training requirements specified for Stage 1</w:t>
            </w:r>
          </w:p>
        </w:tc>
        <w:tc>
          <w:tcPr>
            <w:tcW w:w="1701" w:type="dxa"/>
          </w:tcPr>
          <w:p w14:paraId="5BDD174E" w14:textId="77777777" w:rsidR="00384795" w:rsidRPr="00EC3EC1" w:rsidRDefault="00384795" w:rsidP="00175AAD">
            <w:pPr>
              <w:pStyle w:val="AMODTable"/>
              <w:keepNext/>
              <w:jc w:val="center"/>
            </w:pPr>
            <w:r w:rsidRPr="00EC3EC1">
              <w:t>55</w:t>
            </w:r>
          </w:p>
        </w:tc>
      </w:tr>
      <w:tr w:rsidR="00384795" w14:paraId="515B5442" w14:textId="77777777" w:rsidTr="00A95A26">
        <w:trPr>
          <w:cantSplit/>
        </w:trPr>
        <w:tc>
          <w:tcPr>
            <w:tcW w:w="1809" w:type="dxa"/>
          </w:tcPr>
          <w:p w14:paraId="1AAA056B" w14:textId="77777777" w:rsidR="00384795" w:rsidRPr="00EC3EC1" w:rsidRDefault="00384795" w:rsidP="00384795">
            <w:pPr>
              <w:pStyle w:val="AMODTable"/>
            </w:pPr>
            <w:r w:rsidRPr="00EC3EC1">
              <w:t>Stage 2</w:t>
            </w:r>
          </w:p>
        </w:tc>
        <w:tc>
          <w:tcPr>
            <w:tcW w:w="4961" w:type="dxa"/>
          </w:tcPr>
          <w:p w14:paraId="079EA5ED" w14:textId="77777777" w:rsidR="00384795" w:rsidRPr="00EC3EC1" w:rsidRDefault="00384795" w:rsidP="000D2E27">
            <w:pPr>
              <w:pStyle w:val="AMODTable"/>
              <w:numPr>
                <w:ilvl w:val="0"/>
                <w:numId w:val="21"/>
              </w:numPr>
            </w:pPr>
            <w:r w:rsidRPr="00EC3EC1">
              <w:t>On attainment of 50% of the total competencies specified in the training plan for the relevant AQF Certificate III qualification; or</w:t>
            </w:r>
          </w:p>
          <w:p w14:paraId="6C503695" w14:textId="77777777" w:rsidR="00384795" w:rsidRPr="00EC3EC1" w:rsidRDefault="00384795" w:rsidP="000D2E27">
            <w:pPr>
              <w:pStyle w:val="AMODTable"/>
              <w:numPr>
                <w:ilvl w:val="0"/>
                <w:numId w:val="21"/>
              </w:numPr>
            </w:pPr>
            <w:r w:rsidRPr="00EC3EC1">
              <w:t>12 months after commencing the apprenticeship,</w:t>
            </w:r>
          </w:p>
          <w:p w14:paraId="5C4AE8E4" w14:textId="77777777" w:rsidR="00384795" w:rsidRPr="00EC3EC1" w:rsidRDefault="00384795" w:rsidP="00384795">
            <w:pPr>
              <w:pStyle w:val="AMODTable"/>
            </w:pPr>
            <w:r w:rsidRPr="00EC3EC1">
              <w:t>whichever is the earlier.</w:t>
            </w:r>
          </w:p>
        </w:tc>
        <w:tc>
          <w:tcPr>
            <w:tcW w:w="1701" w:type="dxa"/>
          </w:tcPr>
          <w:p w14:paraId="40D548EC" w14:textId="77777777" w:rsidR="00384795" w:rsidRPr="00EC3EC1" w:rsidRDefault="00384795" w:rsidP="00384795">
            <w:pPr>
              <w:pStyle w:val="AMODTable"/>
              <w:jc w:val="center"/>
            </w:pPr>
            <w:r w:rsidRPr="00EC3EC1">
              <w:t>75</w:t>
            </w:r>
          </w:p>
        </w:tc>
      </w:tr>
      <w:tr w:rsidR="00384795" w14:paraId="0D887648" w14:textId="77777777" w:rsidTr="00A95A26">
        <w:trPr>
          <w:cantSplit/>
        </w:trPr>
        <w:tc>
          <w:tcPr>
            <w:tcW w:w="1809" w:type="dxa"/>
          </w:tcPr>
          <w:p w14:paraId="37BC4F9A" w14:textId="77777777" w:rsidR="00384795" w:rsidRPr="00EC3EC1" w:rsidRDefault="00384795" w:rsidP="00384795">
            <w:pPr>
              <w:pStyle w:val="AMODTable"/>
            </w:pPr>
            <w:r w:rsidRPr="00EC3EC1">
              <w:t>Stage 3</w:t>
            </w:r>
          </w:p>
        </w:tc>
        <w:tc>
          <w:tcPr>
            <w:tcW w:w="4961" w:type="dxa"/>
          </w:tcPr>
          <w:p w14:paraId="4E46A8CD" w14:textId="77777777" w:rsidR="00384795" w:rsidRPr="00EC3EC1" w:rsidRDefault="00384795" w:rsidP="000D2E27">
            <w:pPr>
              <w:pStyle w:val="AMODTable"/>
              <w:numPr>
                <w:ilvl w:val="0"/>
                <w:numId w:val="22"/>
              </w:numPr>
            </w:pPr>
            <w:r w:rsidRPr="00EC3EC1">
              <w:t>On attainment of 75% of the total competencies specified in the training plan for the relevant AQF Certificate III qualification; or</w:t>
            </w:r>
          </w:p>
          <w:p w14:paraId="07C6A2DB" w14:textId="77777777" w:rsidR="00384795" w:rsidRPr="00EC3EC1" w:rsidRDefault="00384795" w:rsidP="000D2E27">
            <w:pPr>
              <w:pStyle w:val="AMODTable"/>
              <w:numPr>
                <w:ilvl w:val="0"/>
                <w:numId w:val="22"/>
              </w:numPr>
            </w:pPr>
            <w:r w:rsidRPr="00EC3EC1">
              <w:t>12 months after commencing Stage 2,</w:t>
            </w:r>
          </w:p>
          <w:p w14:paraId="6A6271FD" w14:textId="77777777" w:rsidR="00384795" w:rsidRPr="00EC3EC1" w:rsidRDefault="00384795" w:rsidP="00384795">
            <w:pPr>
              <w:pStyle w:val="AMODTable"/>
            </w:pPr>
            <w:r w:rsidRPr="00EC3EC1">
              <w:t>whichever is the earlier.</w:t>
            </w:r>
          </w:p>
        </w:tc>
        <w:tc>
          <w:tcPr>
            <w:tcW w:w="1701" w:type="dxa"/>
          </w:tcPr>
          <w:p w14:paraId="5DBBED38" w14:textId="77777777" w:rsidR="00384795" w:rsidRPr="00EC3EC1" w:rsidRDefault="00384795" w:rsidP="00384795">
            <w:pPr>
              <w:pStyle w:val="AMODTable"/>
              <w:jc w:val="center"/>
            </w:pPr>
            <w:r w:rsidRPr="00EC3EC1">
              <w:t>90</w:t>
            </w:r>
          </w:p>
        </w:tc>
      </w:tr>
    </w:tbl>
    <w:p w14:paraId="472E6213" w14:textId="77777777" w:rsidR="00803988" w:rsidRDefault="00803988" w:rsidP="00F431E3">
      <w:pPr>
        <w:pStyle w:val="Level4"/>
        <w:keepNext/>
      </w:pPr>
      <w:r w:rsidRPr="00841FE5">
        <w:t>Apprentices who commence a contract of training on or after 1 January 2014 (apprentices covered by the Electrotechnology Training Package)</w:t>
      </w:r>
    </w:p>
    <w:tbl>
      <w:tblPr>
        <w:tblW w:w="0" w:type="auto"/>
        <w:tblInd w:w="2552" w:type="dxa"/>
        <w:tblLook w:val="04A0" w:firstRow="1" w:lastRow="0" w:firstColumn="1" w:lastColumn="0" w:noHBand="0" w:noVBand="1"/>
      </w:tblPr>
      <w:tblGrid>
        <w:gridCol w:w="1772"/>
        <w:gridCol w:w="2588"/>
        <w:gridCol w:w="2375"/>
      </w:tblGrid>
      <w:tr w:rsidR="00384795" w:rsidRPr="004E3A6E" w14:paraId="1353A5B1" w14:textId="77777777" w:rsidTr="00F431E3">
        <w:trPr>
          <w:cantSplit/>
        </w:trPr>
        <w:tc>
          <w:tcPr>
            <w:tcW w:w="1772" w:type="dxa"/>
            <w:vAlign w:val="center"/>
          </w:tcPr>
          <w:p w14:paraId="59755C66" w14:textId="77777777" w:rsidR="00384795" w:rsidRPr="00920DFD" w:rsidRDefault="00384795" w:rsidP="00F431E3">
            <w:pPr>
              <w:pStyle w:val="AMODTable"/>
              <w:keepNext/>
              <w:rPr>
                <w:b/>
              </w:rPr>
            </w:pPr>
            <w:r w:rsidRPr="00920DFD">
              <w:rPr>
                <w:b/>
              </w:rPr>
              <w:t>Year of apprenticeship</w:t>
            </w:r>
          </w:p>
        </w:tc>
        <w:tc>
          <w:tcPr>
            <w:tcW w:w="2588" w:type="dxa"/>
          </w:tcPr>
          <w:p w14:paraId="0666ABAC" w14:textId="77777777" w:rsidR="00384795" w:rsidRPr="00920DFD" w:rsidRDefault="00384795" w:rsidP="00F431E3">
            <w:pPr>
              <w:pStyle w:val="AMODTable"/>
              <w:keepNext/>
              <w:jc w:val="center"/>
              <w:rPr>
                <w:b/>
              </w:rPr>
            </w:pPr>
            <w:r w:rsidRPr="00920DFD">
              <w:rPr>
                <w:b/>
              </w:rPr>
              <w:t>Have not completed year 12</w:t>
            </w:r>
          </w:p>
        </w:tc>
        <w:tc>
          <w:tcPr>
            <w:tcW w:w="2375" w:type="dxa"/>
          </w:tcPr>
          <w:p w14:paraId="2BD48734" w14:textId="77777777" w:rsidR="00384795" w:rsidRPr="00920DFD" w:rsidRDefault="00384795" w:rsidP="00F431E3">
            <w:pPr>
              <w:pStyle w:val="AMODTable"/>
              <w:keepNext/>
              <w:jc w:val="center"/>
              <w:rPr>
                <w:b/>
              </w:rPr>
            </w:pPr>
            <w:r w:rsidRPr="00920DFD">
              <w:rPr>
                <w:b/>
              </w:rPr>
              <w:t>Have completed year 12</w:t>
            </w:r>
          </w:p>
        </w:tc>
      </w:tr>
      <w:tr w:rsidR="00384795" w14:paraId="7948C714" w14:textId="77777777" w:rsidTr="00384795">
        <w:tc>
          <w:tcPr>
            <w:tcW w:w="1772" w:type="dxa"/>
            <w:vAlign w:val="center"/>
          </w:tcPr>
          <w:p w14:paraId="0B083BF0" w14:textId="77777777" w:rsidR="00384795" w:rsidRPr="00920DFD" w:rsidRDefault="00384795" w:rsidP="00F431E3">
            <w:pPr>
              <w:pStyle w:val="AMODTable"/>
              <w:rPr>
                <w:b/>
              </w:rPr>
            </w:pPr>
          </w:p>
        </w:tc>
        <w:tc>
          <w:tcPr>
            <w:tcW w:w="4963" w:type="dxa"/>
            <w:gridSpan w:val="2"/>
          </w:tcPr>
          <w:p w14:paraId="55F02859" w14:textId="1393DEAF" w:rsidR="00384795" w:rsidRDefault="00384795" w:rsidP="00F431E3">
            <w:pPr>
              <w:pStyle w:val="AMODTable"/>
              <w:jc w:val="center"/>
            </w:pPr>
            <w:r w:rsidRPr="00920DFD">
              <w:rPr>
                <w:b/>
              </w:rPr>
              <w:t xml:space="preserve">% of the </w:t>
            </w:r>
            <w:hyperlink w:anchor="standard_rate" w:history="1">
              <w:r w:rsidRPr="00384795">
                <w:rPr>
                  <w:rStyle w:val="Hyperlink"/>
                  <w:b/>
                </w:rPr>
                <w:t>standard rate</w:t>
              </w:r>
            </w:hyperlink>
          </w:p>
        </w:tc>
      </w:tr>
      <w:tr w:rsidR="00384795" w14:paraId="379D12D0" w14:textId="77777777" w:rsidTr="004E3A6E">
        <w:tc>
          <w:tcPr>
            <w:tcW w:w="1772" w:type="dxa"/>
            <w:vAlign w:val="center"/>
          </w:tcPr>
          <w:p w14:paraId="780A47EB" w14:textId="77777777" w:rsidR="00384795" w:rsidRPr="00EC3EC1" w:rsidRDefault="00384795" w:rsidP="00F431E3">
            <w:pPr>
              <w:pStyle w:val="AMODTable"/>
            </w:pPr>
            <w:r w:rsidRPr="00EC3EC1">
              <w:t>1st year</w:t>
            </w:r>
          </w:p>
        </w:tc>
        <w:tc>
          <w:tcPr>
            <w:tcW w:w="2588" w:type="dxa"/>
            <w:vAlign w:val="center"/>
          </w:tcPr>
          <w:p w14:paraId="3D75F3BD" w14:textId="77777777" w:rsidR="00384795" w:rsidRPr="00EC3EC1" w:rsidRDefault="00384795" w:rsidP="00F431E3">
            <w:pPr>
              <w:pStyle w:val="AMODTable"/>
              <w:jc w:val="center"/>
            </w:pPr>
            <w:r w:rsidRPr="00EC3EC1">
              <w:t>50</w:t>
            </w:r>
          </w:p>
        </w:tc>
        <w:tc>
          <w:tcPr>
            <w:tcW w:w="2375" w:type="dxa"/>
            <w:vAlign w:val="center"/>
          </w:tcPr>
          <w:p w14:paraId="71146CC1" w14:textId="77777777" w:rsidR="00384795" w:rsidRPr="00EC3EC1" w:rsidRDefault="00384795" w:rsidP="00F431E3">
            <w:pPr>
              <w:pStyle w:val="AMODTable"/>
              <w:jc w:val="center"/>
            </w:pPr>
            <w:r w:rsidRPr="00EC3EC1">
              <w:t>55</w:t>
            </w:r>
          </w:p>
        </w:tc>
      </w:tr>
      <w:tr w:rsidR="00384795" w14:paraId="1F295CED" w14:textId="77777777" w:rsidTr="004E3A6E">
        <w:tc>
          <w:tcPr>
            <w:tcW w:w="1772" w:type="dxa"/>
            <w:vAlign w:val="center"/>
          </w:tcPr>
          <w:p w14:paraId="1FE78237" w14:textId="77777777" w:rsidR="00384795" w:rsidRPr="00EC3EC1" w:rsidRDefault="00384795" w:rsidP="00384795">
            <w:pPr>
              <w:pStyle w:val="AMODTable"/>
            </w:pPr>
            <w:r w:rsidRPr="00EC3EC1">
              <w:t>2nd year</w:t>
            </w:r>
          </w:p>
        </w:tc>
        <w:tc>
          <w:tcPr>
            <w:tcW w:w="2588" w:type="dxa"/>
            <w:vAlign w:val="center"/>
          </w:tcPr>
          <w:p w14:paraId="0F7B4ADB" w14:textId="77777777" w:rsidR="00384795" w:rsidRPr="00EC3EC1" w:rsidRDefault="00384795" w:rsidP="00384795">
            <w:pPr>
              <w:pStyle w:val="AMODTable"/>
              <w:jc w:val="center"/>
            </w:pPr>
            <w:r w:rsidRPr="00EC3EC1">
              <w:t>60</w:t>
            </w:r>
          </w:p>
        </w:tc>
        <w:tc>
          <w:tcPr>
            <w:tcW w:w="2375" w:type="dxa"/>
            <w:vAlign w:val="center"/>
          </w:tcPr>
          <w:p w14:paraId="07F362FE" w14:textId="77777777" w:rsidR="00384795" w:rsidRPr="00EC3EC1" w:rsidRDefault="00384795" w:rsidP="00384795">
            <w:pPr>
              <w:pStyle w:val="AMODTable"/>
              <w:jc w:val="center"/>
            </w:pPr>
            <w:r w:rsidRPr="00EC3EC1">
              <w:t>65</w:t>
            </w:r>
          </w:p>
        </w:tc>
      </w:tr>
      <w:tr w:rsidR="00384795" w14:paraId="04E8D765" w14:textId="77777777" w:rsidTr="004E3A6E">
        <w:tc>
          <w:tcPr>
            <w:tcW w:w="1772" w:type="dxa"/>
            <w:vAlign w:val="center"/>
          </w:tcPr>
          <w:p w14:paraId="10DEC1D9" w14:textId="77777777" w:rsidR="00384795" w:rsidRPr="00EC3EC1" w:rsidRDefault="00384795" w:rsidP="00384795">
            <w:pPr>
              <w:pStyle w:val="AMODTable"/>
            </w:pPr>
            <w:r w:rsidRPr="00EC3EC1">
              <w:t>3rd year</w:t>
            </w:r>
          </w:p>
        </w:tc>
        <w:tc>
          <w:tcPr>
            <w:tcW w:w="2588" w:type="dxa"/>
            <w:vAlign w:val="center"/>
          </w:tcPr>
          <w:p w14:paraId="4CBF5BD3" w14:textId="77777777" w:rsidR="00384795" w:rsidRPr="00EC3EC1" w:rsidRDefault="00384795" w:rsidP="00384795">
            <w:pPr>
              <w:pStyle w:val="AMODTable"/>
              <w:jc w:val="center"/>
            </w:pPr>
            <w:r w:rsidRPr="00EC3EC1">
              <w:t>75</w:t>
            </w:r>
          </w:p>
        </w:tc>
        <w:tc>
          <w:tcPr>
            <w:tcW w:w="2375" w:type="dxa"/>
            <w:vAlign w:val="center"/>
          </w:tcPr>
          <w:p w14:paraId="64329E1E" w14:textId="77777777" w:rsidR="00384795" w:rsidRPr="00EC3EC1" w:rsidRDefault="00384795" w:rsidP="00384795">
            <w:pPr>
              <w:pStyle w:val="AMODTable"/>
              <w:jc w:val="center"/>
            </w:pPr>
            <w:r w:rsidRPr="00EC3EC1">
              <w:t>75</w:t>
            </w:r>
          </w:p>
        </w:tc>
      </w:tr>
      <w:tr w:rsidR="00D20135" w14:paraId="39F09A24" w14:textId="77777777" w:rsidTr="004E3A6E">
        <w:tc>
          <w:tcPr>
            <w:tcW w:w="1772" w:type="dxa"/>
            <w:vAlign w:val="center"/>
          </w:tcPr>
          <w:p w14:paraId="739BDFC8" w14:textId="77777777" w:rsidR="00D20135" w:rsidRPr="00EC3EC1" w:rsidRDefault="00D20135" w:rsidP="00384795">
            <w:pPr>
              <w:pStyle w:val="AMODTable"/>
            </w:pPr>
            <w:r w:rsidRPr="00EC3EC1">
              <w:t>4th year</w:t>
            </w:r>
          </w:p>
        </w:tc>
        <w:tc>
          <w:tcPr>
            <w:tcW w:w="2588" w:type="dxa"/>
            <w:vAlign w:val="center"/>
          </w:tcPr>
          <w:p w14:paraId="3DE4EE4C" w14:textId="77777777" w:rsidR="00D20135" w:rsidRPr="00EC3EC1" w:rsidRDefault="00D20135" w:rsidP="00384795">
            <w:pPr>
              <w:pStyle w:val="AMODTable"/>
              <w:jc w:val="center"/>
            </w:pPr>
            <w:r>
              <w:t>90</w:t>
            </w:r>
          </w:p>
        </w:tc>
        <w:tc>
          <w:tcPr>
            <w:tcW w:w="2375" w:type="dxa"/>
            <w:vAlign w:val="center"/>
          </w:tcPr>
          <w:p w14:paraId="1296B028" w14:textId="77777777" w:rsidR="00D20135" w:rsidRPr="00EC3EC1" w:rsidRDefault="00D20135" w:rsidP="00384795">
            <w:pPr>
              <w:pStyle w:val="AMODTable"/>
              <w:jc w:val="center"/>
            </w:pPr>
            <w:r>
              <w:t>90</w:t>
            </w:r>
          </w:p>
        </w:tc>
      </w:tr>
    </w:tbl>
    <w:p w14:paraId="5E5625FA" w14:textId="77777777" w:rsidR="00803988" w:rsidRDefault="00803988" w:rsidP="00547BCF">
      <w:pPr>
        <w:pStyle w:val="Level4"/>
        <w:keepNext/>
      </w:pPr>
      <w:r>
        <w:t>Apprentices who commenced a contract of training prior to 1 January 2014:</w:t>
      </w:r>
    </w:p>
    <w:tbl>
      <w:tblPr>
        <w:tblW w:w="6742" w:type="dxa"/>
        <w:tblInd w:w="2552" w:type="dxa"/>
        <w:tblLook w:val="04A0" w:firstRow="1" w:lastRow="0" w:firstColumn="1" w:lastColumn="0" w:noHBand="0" w:noVBand="1"/>
      </w:tblPr>
      <w:tblGrid>
        <w:gridCol w:w="3935"/>
        <w:gridCol w:w="2807"/>
      </w:tblGrid>
      <w:tr w:rsidR="00384795" w:rsidRPr="006E3584" w14:paraId="783F0A95" w14:textId="77777777" w:rsidTr="003858C5">
        <w:trPr>
          <w:tblHeader/>
        </w:trPr>
        <w:tc>
          <w:tcPr>
            <w:tcW w:w="3935" w:type="dxa"/>
            <w:vAlign w:val="center"/>
          </w:tcPr>
          <w:p w14:paraId="29FBCBED" w14:textId="77777777" w:rsidR="00384795" w:rsidRPr="00EC3EC1" w:rsidRDefault="00384795" w:rsidP="00384795">
            <w:pPr>
              <w:pStyle w:val="AMODTable"/>
              <w:keepNext/>
              <w:keepLines/>
              <w:spacing w:before="60"/>
              <w:rPr>
                <w:b/>
              </w:rPr>
            </w:pPr>
            <w:r w:rsidRPr="00EC3EC1">
              <w:rPr>
                <w:b/>
              </w:rPr>
              <w:t>Four year apprenticeship</w:t>
            </w:r>
          </w:p>
        </w:tc>
        <w:tc>
          <w:tcPr>
            <w:tcW w:w="2807" w:type="dxa"/>
            <w:vAlign w:val="center"/>
          </w:tcPr>
          <w:p w14:paraId="3BCB1059" w14:textId="2AD293F3" w:rsidR="00384795" w:rsidRPr="00EC3EC1" w:rsidRDefault="00384795" w:rsidP="00384795">
            <w:pPr>
              <w:pStyle w:val="AMODTable"/>
              <w:keepNext/>
              <w:keepLines/>
              <w:spacing w:before="60"/>
              <w:jc w:val="center"/>
              <w:rPr>
                <w:b/>
              </w:rPr>
            </w:pPr>
            <w:r w:rsidRPr="00EC3EC1">
              <w:rPr>
                <w:b/>
              </w:rPr>
              <w:t xml:space="preserve">% of the </w:t>
            </w:r>
            <w:hyperlink w:anchor="standard_rate" w:history="1">
              <w:r w:rsidRPr="00384795">
                <w:rPr>
                  <w:rStyle w:val="Hyperlink"/>
                  <w:b/>
                </w:rPr>
                <w:t>standard rate</w:t>
              </w:r>
            </w:hyperlink>
          </w:p>
        </w:tc>
      </w:tr>
      <w:tr w:rsidR="00384795" w14:paraId="66410883" w14:textId="77777777" w:rsidTr="006E3584">
        <w:tc>
          <w:tcPr>
            <w:tcW w:w="3935" w:type="dxa"/>
            <w:vAlign w:val="center"/>
          </w:tcPr>
          <w:p w14:paraId="2585F7AF" w14:textId="77777777" w:rsidR="00384795" w:rsidRPr="00EC3EC1" w:rsidRDefault="00384795" w:rsidP="00384795">
            <w:pPr>
              <w:pStyle w:val="AMODTable"/>
              <w:keepNext/>
              <w:keepLines/>
              <w:spacing w:before="60"/>
            </w:pPr>
            <w:r w:rsidRPr="00EC3EC1">
              <w:t>1st year</w:t>
            </w:r>
          </w:p>
        </w:tc>
        <w:tc>
          <w:tcPr>
            <w:tcW w:w="2807" w:type="dxa"/>
            <w:vAlign w:val="center"/>
          </w:tcPr>
          <w:p w14:paraId="1F7BAA4D" w14:textId="77777777" w:rsidR="00384795" w:rsidRPr="00EC3EC1" w:rsidRDefault="00384795" w:rsidP="00384795">
            <w:pPr>
              <w:pStyle w:val="AMODTable"/>
              <w:keepNext/>
              <w:keepLines/>
              <w:spacing w:before="60"/>
              <w:jc w:val="center"/>
            </w:pPr>
            <w:r w:rsidRPr="00EC3EC1">
              <w:t>45</w:t>
            </w:r>
          </w:p>
        </w:tc>
      </w:tr>
      <w:tr w:rsidR="00384795" w14:paraId="1BDEF962" w14:textId="77777777" w:rsidTr="006E3584">
        <w:tc>
          <w:tcPr>
            <w:tcW w:w="3935" w:type="dxa"/>
            <w:vAlign w:val="center"/>
          </w:tcPr>
          <w:p w14:paraId="67F080CC" w14:textId="77777777" w:rsidR="00384795" w:rsidRPr="00EC3EC1" w:rsidRDefault="00384795" w:rsidP="00384795">
            <w:pPr>
              <w:pStyle w:val="AMODTable"/>
              <w:keepNext/>
              <w:keepLines/>
              <w:spacing w:before="60"/>
            </w:pPr>
            <w:r w:rsidRPr="00EC3EC1">
              <w:t>2nd year</w:t>
            </w:r>
          </w:p>
        </w:tc>
        <w:tc>
          <w:tcPr>
            <w:tcW w:w="2807" w:type="dxa"/>
            <w:vAlign w:val="center"/>
          </w:tcPr>
          <w:p w14:paraId="108A11F1" w14:textId="77777777" w:rsidR="00384795" w:rsidRPr="00EC3EC1" w:rsidRDefault="00384795" w:rsidP="00384795">
            <w:pPr>
              <w:pStyle w:val="AMODTable"/>
              <w:keepNext/>
              <w:keepLines/>
              <w:spacing w:before="60"/>
              <w:jc w:val="center"/>
            </w:pPr>
            <w:r w:rsidRPr="00EC3EC1">
              <w:t>55</w:t>
            </w:r>
          </w:p>
        </w:tc>
      </w:tr>
      <w:tr w:rsidR="00384795" w14:paraId="7F473D29" w14:textId="77777777" w:rsidTr="006E3584">
        <w:tc>
          <w:tcPr>
            <w:tcW w:w="3935" w:type="dxa"/>
            <w:vAlign w:val="center"/>
          </w:tcPr>
          <w:p w14:paraId="5411EC3B" w14:textId="77777777" w:rsidR="00384795" w:rsidRPr="00EC3EC1" w:rsidRDefault="00384795" w:rsidP="00384795">
            <w:pPr>
              <w:pStyle w:val="AMODTable"/>
              <w:spacing w:before="60"/>
            </w:pPr>
            <w:r w:rsidRPr="00EC3EC1">
              <w:t>3rd year</w:t>
            </w:r>
          </w:p>
        </w:tc>
        <w:tc>
          <w:tcPr>
            <w:tcW w:w="2807" w:type="dxa"/>
            <w:vAlign w:val="center"/>
          </w:tcPr>
          <w:p w14:paraId="4EA08626" w14:textId="77777777" w:rsidR="00384795" w:rsidRPr="00EC3EC1" w:rsidRDefault="00384795" w:rsidP="00384795">
            <w:pPr>
              <w:pStyle w:val="AMODTable"/>
              <w:spacing w:before="60"/>
              <w:jc w:val="center"/>
            </w:pPr>
            <w:r w:rsidRPr="00EC3EC1">
              <w:t>75</w:t>
            </w:r>
          </w:p>
        </w:tc>
      </w:tr>
      <w:tr w:rsidR="00384795" w14:paraId="519EDD4C" w14:textId="77777777" w:rsidTr="006E3584">
        <w:tc>
          <w:tcPr>
            <w:tcW w:w="3935" w:type="dxa"/>
            <w:vAlign w:val="center"/>
          </w:tcPr>
          <w:p w14:paraId="6B025A88" w14:textId="77777777" w:rsidR="00384795" w:rsidRPr="00EC3EC1" w:rsidRDefault="00384795" w:rsidP="00384795">
            <w:pPr>
              <w:pStyle w:val="AMODTable"/>
              <w:spacing w:before="60"/>
            </w:pPr>
            <w:r w:rsidRPr="00EC3EC1">
              <w:t>4th year</w:t>
            </w:r>
          </w:p>
        </w:tc>
        <w:tc>
          <w:tcPr>
            <w:tcW w:w="2807" w:type="dxa"/>
            <w:vAlign w:val="center"/>
          </w:tcPr>
          <w:p w14:paraId="5458115C" w14:textId="77777777" w:rsidR="00384795" w:rsidRPr="00EC3EC1" w:rsidRDefault="00384795" w:rsidP="00384795">
            <w:pPr>
              <w:pStyle w:val="AMODTable"/>
              <w:spacing w:before="60"/>
              <w:jc w:val="center"/>
            </w:pPr>
            <w:r w:rsidRPr="00EC3EC1">
              <w:t>90</w:t>
            </w:r>
          </w:p>
        </w:tc>
      </w:tr>
      <w:tr w:rsidR="00384795" w14:paraId="0A132832" w14:textId="77777777" w:rsidTr="006E3584">
        <w:tc>
          <w:tcPr>
            <w:tcW w:w="3935" w:type="dxa"/>
            <w:vAlign w:val="center"/>
          </w:tcPr>
          <w:p w14:paraId="569C9582" w14:textId="77777777" w:rsidR="00384795" w:rsidRPr="00EC3EC1" w:rsidRDefault="00384795" w:rsidP="00384795">
            <w:pPr>
              <w:pStyle w:val="AMODTable"/>
              <w:spacing w:before="60"/>
            </w:pPr>
          </w:p>
        </w:tc>
        <w:tc>
          <w:tcPr>
            <w:tcW w:w="2807" w:type="dxa"/>
            <w:vAlign w:val="center"/>
          </w:tcPr>
          <w:p w14:paraId="50208174" w14:textId="77777777" w:rsidR="00384795" w:rsidRPr="00EC3EC1" w:rsidRDefault="00384795" w:rsidP="00384795">
            <w:pPr>
              <w:pStyle w:val="AMODTable"/>
              <w:spacing w:before="60"/>
              <w:jc w:val="center"/>
            </w:pPr>
          </w:p>
        </w:tc>
      </w:tr>
      <w:tr w:rsidR="00384795" w:rsidRPr="006E3584" w14:paraId="6C7569A9" w14:textId="77777777" w:rsidTr="006E3584">
        <w:tc>
          <w:tcPr>
            <w:tcW w:w="3935" w:type="dxa"/>
            <w:vAlign w:val="center"/>
          </w:tcPr>
          <w:p w14:paraId="1BF9AC9B" w14:textId="77777777" w:rsidR="00384795" w:rsidRPr="00EC3EC1" w:rsidRDefault="00384795" w:rsidP="00384795">
            <w:pPr>
              <w:pStyle w:val="AMODTable"/>
              <w:spacing w:before="60"/>
              <w:rPr>
                <w:b/>
              </w:rPr>
            </w:pPr>
            <w:r w:rsidRPr="00EC3EC1">
              <w:rPr>
                <w:b/>
              </w:rPr>
              <w:t>Three year apprenticeship</w:t>
            </w:r>
          </w:p>
        </w:tc>
        <w:tc>
          <w:tcPr>
            <w:tcW w:w="2807" w:type="dxa"/>
            <w:vAlign w:val="center"/>
          </w:tcPr>
          <w:p w14:paraId="545F70C0" w14:textId="6B82A9D7" w:rsidR="00384795" w:rsidRPr="00EC3EC1" w:rsidRDefault="00384795" w:rsidP="00384795">
            <w:pPr>
              <w:pStyle w:val="AMODTable"/>
              <w:spacing w:before="60"/>
              <w:jc w:val="center"/>
              <w:rPr>
                <w:b/>
              </w:rPr>
            </w:pPr>
            <w:r w:rsidRPr="00EC3EC1">
              <w:rPr>
                <w:b/>
              </w:rPr>
              <w:t xml:space="preserve">% of the </w:t>
            </w:r>
            <w:hyperlink w:anchor="standard_rate" w:history="1">
              <w:r w:rsidRPr="00384795">
                <w:rPr>
                  <w:rStyle w:val="Hyperlink"/>
                  <w:b/>
                </w:rPr>
                <w:t>standard rate</w:t>
              </w:r>
            </w:hyperlink>
          </w:p>
        </w:tc>
      </w:tr>
      <w:tr w:rsidR="00384795" w14:paraId="43DD87EE" w14:textId="77777777" w:rsidTr="006E3584">
        <w:tc>
          <w:tcPr>
            <w:tcW w:w="3935" w:type="dxa"/>
            <w:vAlign w:val="center"/>
          </w:tcPr>
          <w:p w14:paraId="6F637885" w14:textId="77777777" w:rsidR="00384795" w:rsidRPr="00EC3EC1" w:rsidRDefault="00384795" w:rsidP="00384795">
            <w:pPr>
              <w:pStyle w:val="AMODTable"/>
              <w:spacing w:before="60"/>
            </w:pPr>
            <w:r w:rsidRPr="00EC3EC1">
              <w:t>1st year</w:t>
            </w:r>
          </w:p>
        </w:tc>
        <w:tc>
          <w:tcPr>
            <w:tcW w:w="2807" w:type="dxa"/>
            <w:vAlign w:val="center"/>
          </w:tcPr>
          <w:p w14:paraId="56137788" w14:textId="77777777" w:rsidR="00384795" w:rsidRPr="00EC3EC1" w:rsidRDefault="00384795" w:rsidP="00384795">
            <w:pPr>
              <w:pStyle w:val="AMODTable"/>
              <w:spacing w:before="60"/>
              <w:jc w:val="center"/>
            </w:pPr>
            <w:r w:rsidRPr="00EC3EC1">
              <w:t>55</w:t>
            </w:r>
          </w:p>
        </w:tc>
      </w:tr>
      <w:tr w:rsidR="00384795" w14:paraId="2228B2B0" w14:textId="77777777" w:rsidTr="006E3584">
        <w:tc>
          <w:tcPr>
            <w:tcW w:w="3935" w:type="dxa"/>
            <w:vAlign w:val="center"/>
          </w:tcPr>
          <w:p w14:paraId="24B4820A" w14:textId="77777777" w:rsidR="00384795" w:rsidRPr="00EC3EC1" w:rsidRDefault="00384795" w:rsidP="00384795">
            <w:pPr>
              <w:pStyle w:val="AMODTable"/>
              <w:spacing w:before="60"/>
            </w:pPr>
            <w:r w:rsidRPr="00EC3EC1">
              <w:t>2nd year</w:t>
            </w:r>
          </w:p>
        </w:tc>
        <w:tc>
          <w:tcPr>
            <w:tcW w:w="2807" w:type="dxa"/>
            <w:vAlign w:val="center"/>
          </w:tcPr>
          <w:p w14:paraId="3BED8589" w14:textId="77777777" w:rsidR="00384795" w:rsidRPr="00EC3EC1" w:rsidRDefault="00384795" w:rsidP="00384795">
            <w:pPr>
              <w:pStyle w:val="AMODTable"/>
              <w:spacing w:before="60"/>
              <w:jc w:val="center"/>
            </w:pPr>
            <w:r w:rsidRPr="00EC3EC1">
              <w:t>75</w:t>
            </w:r>
          </w:p>
        </w:tc>
      </w:tr>
      <w:tr w:rsidR="00384795" w14:paraId="5662E8D9" w14:textId="77777777" w:rsidTr="006E3584">
        <w:tc>
          <w:tcPr>
            <w:tcW w:w="3935" w:type="dxa"/>
            <w:vAlign w:val="center"/>
          </w:tcPr>
          <w:p w14:paraId="0E5BBC38" w14:textId="77777777" w:rsidR="00384795" w:rsidRPr="00EC3EC1" w:rsidRDefault="00384795" w:rsidP="00384795">
            <w:pPr>
              <w:pStyle w:val="AMODTable"/>
              <w:spacing w:before="60"/>
            </w:pPr>
            <w:r w:rsidRPr="00EC3EC1">
              <w:t>3rd year</w:t>
            </w:r>
          </w:p>
        </w:tc>
        <w:tc>
          <w:tcPr>
            <w:tcW w:w="2807" w:type="dxa"/>
            <w:vAlign w:val="center"/>
          </w:tcPr>
          <w:p w14:paraId="70505F3F" w14:textId="77777777" w:rsidR="00384795" w:rsidRPr="00EC3EC1" w:rsidRDefault="00384795" w:rsidP="00384795">
            <w:pPr>
              <w:pStyle w:val="AMODTable"/>
              <w:spacing w:before="60"/>
              <w:jc w:val="center"/>
            </w:pPr>
            <w:r w:rsidRPr="00EC3EC1">
              <w:t>90</w:t>
            </w:r>
          </w:p>
        </w:tc>
      </w:tr>
    </w:tbl>
    <w:p w14:paraId="2B8BBB81" w14:textId="77777777" w:rsidR="0064559E" w:rsidRDefault="0064559E" w:rsidP="006E3584">
      <w:pPr>
        <w:pStyle w:val="Level3Bold"/>
      </w:pPr>
      <w:bookmarkStart w:id="206" w:name="_Ref375229065"/>
      <w:r w:rsidRPr="006D7F73">
        <w:t>Transitional provisions competency based progression</w:t>
      </w:r>
      <w:bookmarkEnd w:id="205"/>
      <w:bookmarkEnd w:id="206"/>
    </w:p>
    <w:p w14:paraId="2AA50235" w14:textId="393330CF" w:rsidR="00EB0908" w:rsidRPr="00EB0908" w:rsidRDefault="00EB0908" w:rsidP="00EB0908">
      <w:pPr>
        <w:pStyle w:val="History"/>
      </w:pPr>
      <w:r>
        <w:t xml:space="preserve">[19.7(c) </w:t>
      </w:r>
      <w:r w:rsidR="00B67542">
        <w:t xml:space="preserve">varied by </w:t>
      </w:r>
      <w:hyperlink r:id="rId206" w:history="1">
        <w:r w:rsidR="00B67542">
          <w:rPr>
            <w:rStyle w:val="Hyperlink"/>
          </w:rPr>
          <w:t>PR994519</w:t>
        </w:r>
      </w:hyperlink>
      <w:r w:rsidR="00B67542">
        <w:t>,</w:t>
      </w:r>
      <w:r w:rsidR="00B67542" w:rsidRPr="00F47EE2">
        <w:t xml:space="preserve"> </w:t>
      </w:r>
      <w:hyperlink r:id="rId207" w:history="1">
        <w:r w:rsidR="00B67542">
          <w:rPr>
            <w:rStyle w:val="Hyperlink"/>
          </w:rPr>
          <w:t>PR503624</w:t>
        </w:r>
      </w:hyperlink>
      <w:r w:rsidR="00B67542">
        <w:t xml:space="preserve">; </w:t>
      </w:r>
      <w:r>
        <w:t xml:space="preserve">substituted by </w:t>
      </w:r>
      <w:hyperlink r:id="rId208" w:history="1">
        <w:r w:rsidRPr="0020274D">
          <w:rPr>
            <w:rStyle w:val="Hyperlink"/>
          </w:rPr>
          <w:t>PR544640</w:t>
        </w:r>
      </w:hyperlink>
      <w:r w:rsidR="006E3584">
        <w:t xml:space="preserve">, </w:t>
      </w:r>
      <w:hyperlink r:id="rId209" w:history="1">
        <w:r w:rsidR="006E3584">
          <w:rPr>
            <w:rStyle w:val="Hyperlink"/>
          </w:rPr>
          <w:t>PR545521</w:t>
        </w:r>
      </w:hyperlink>
      <w:r>
        <w:t xml:space="preserve"> ppc 01Jan14]</w:t>
      </w:r>
    </w:p>
    <w:p w14:paraId="17526387" w14:textId="77777777" w:rsidR="006E3584" w:rsidRDefault="006E3584" w:rsidP="006E3584">
      <w:pPr>
        <w:pStyle w:val="Level4"/>
      </w:pPr>
      <w:r>
        <w:t xml:space="preserve">An apprentice is entitled to progress through the wage structure based on achievement of competency in accordance with the terms of an award made under the </w:t>
      </w:r>
      <w:r w:rsidRPr="00EB1EBC">
        <w:rPr>
          <w:i/>
        </w:rPr>
        <w:t>Workplace Relations Act 1996</w:t>
      </w:r>
      <w:r>
        <w:t xml:space="preserve"> (Cth) that would have applied to the employee immediately prior to 27 March 2006, a notional agreement preserving a State award that would have applied to the employee immediately prior to 1 January 2010 or a Division 2B State award that would have applied to the employee immediately prior to 1 January 2011:</w:t>
      </w:r>
    </w:p>
    <w:p w14:paraId="4EC0F554" w14:textId="77777777" w:rsidR="006E3584" w:rsidRDefault="006E3584" w:rsidP="006E3584">
      <w:pPr>
        <w:pStyle w:val="Bullet3"/>
      </w:pPr>
      <w:r>
        <w:t>if the employee had at that time been in their current circumstances of employment and no agreement-based transitional instrument, enterprise agreement or Division 2B State employment agreement had applied to the employee; and</w:t>
      </w:r>
    </w:p>
    <w:p w14:paraId="5B9075B3" w14:textId="77777777" w:rsidR="006E3584" w:rsidRDefault="006E3584" w:rsidP="006E3584">
      <w:pPr>
        <w:pStyle w:val="Bullet3"/>
      </w:pPr>
      <w:r>
        <w:t>that would have entitled the apprentice to progress through the wage structure based on achievement of competencies.</w:t>
      </w:r>
    </w:p>
    <w:p w14:paraId="50003A3B" w14:textId="7F7432EA" w:rsidR="0064559E" w:rsidRPr="006D7F73" w:rsidRDefault="006E3584" w:rsidP="006E3584">
      <w:pPr>
        <w:pStyle w:val="Level4"/>
      </w:pPr>
      <w:r>
        <w:t xml:space="preserve">Clause </w:t>
      </w:r>
      <w:r w:rsidR="005D6EB2">
        <w:fldChar w:fldCharType="begin"/>
      </w:r>
      <w:r w:rsidR="003858C5">
        <w:instrText xml:space="preserve"> REF _Ref375229065 \w \h </w:instrText>
      </w:r>
      <w:r w:rsidR="005D6EB2">
        <w:fldChar w:fldCharType="separate"/>
      </w:r>
      <w:r w:rsidR="001D7572">
        <w:t>19.7(c)</w:t>
      </w:r>
      <w:r w:rsidR="005D6EB2">
        <w:fldChar w:fldCharType="end"/>
      </w:r>
      <w:r>
        <w:t xml:space="preserve"> ceases to operate on 31 December 2014.</w:t>
      </w:r>
    </w:p>
    <w:p w14:paraId="33C6B9FC" w14:textId="77777777" w:rsidR="005A6CD2" w:rsidRDefault="005A6CD2" w:rsidP="005A6CD2">
      <w:pPr>
        <w:pStyle w:val="Level3Bold"/>
      </w:pPr>
      <w:bookmarkStart w:id="207" w:name="_Ref250039854"/>
      <w:bookmarkStart w:id="208" w:name="_Ref375229129"/>
      <w:r w:rsidRPr="006D7F73">
        <w:rPr>
          <w:bCs/>
          <w:color w:val="000000"/>
          <w:sz w:val="23"/>
          <w:szCs w:val="23"/>
        </w:rPr>
        <w:t>Transitional provisions—T</w:t>
      </w:r>
      <w:r w:rsidRPr="006D7F73">
        <w:t>wo year residential apprenticeships in Western Australia</w:t>
      </w:r>
      <w:bookmarkEnd w:id="207"/>
      <w:r w:rsidR="00EB0908">
        <w:t xml:space="preserve"> commence prior to 1st January 2014</w:t>
      </w:r>
      <w:bookmarkEnd w:id="208"/>
    </w:p>
    <w:p w14:paraId="69D9B623" w14:textId="47F40FD4" w:rsidR="00EB0908" w:rsidRPr="00EB0908" w:rsidRDefault="00EB0908" w:rsidP="00EB0908">
      <w:pPr>
        <w:pStyle w:val="History"/>
      </w:pPr>
      <w:r>
        <w:t xml:space="preserve">[19.7(d) substituted by </w:t>
      </w:r>
      <w:hyperlink r:id="rId210" w:history="1">
        <w:r w:rsidRPr="0020274D">
          <w:rPr>
            <w:rStyle w:val="Hyperlink"/>
          </w:rPr>
          <w:t>PR544640</w:t>
        </w:r>
      </w:hyperlink>
      <w:r w:rsidR="006E3584">
        <w:t xml:space="preserve">, </w:t>
      </w:r>
      <w:hyperlink r:id="rId211" w:history="1">
        <w:r w:rsidR="006E3584">
          <w:rPr>
            <w:rStyle w:val="Hyperlink"/>
          </w:rPr>
          <w:t>PR545521</w:t>
        </w:r>
      </w:hyperlink>
      <w:r>
        <w:t xml:space="preserve"> ppc 01Jan14]</w:t>
      </w:r>
    </w:p>
    <w:p w14:paraId="602D4264" w14:textId="77777777" w:rsidR="006E3584" w:rsidRDefault="006E3584" w:rsidP="006E3584">
      <w:pPr>
        <w:pStyle w:val="Level4"/>
      </w:pPr>
      <w:r>
        <w:t>An apprenticed employee undertaking a two year residential apprenticeship in Western Australia will be paid the percentage of the standard rate, as follows:</w:t>
      </w:r>
    </w:p>
    <w:tbl>
      <w:tblPr>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92"/>
      </w:tblGrid>
      <w:tr w:rsidR="006E3584" w:rsidRPr="006E3584" w14:paraId="44029317" w14:textId="77777777" w:rsidTr="006E3584">
        <w:tc>
          <w:tcPr>
            <w:tcW w:w="6802" w:type="dxa"/>
            <w:gridSpan w:val="2"/>
            <w:tcBorders>
              <w:top w:val="nil"/>
              <w:left w:val="nil"/>
              <w:bottom w:val="nil"/>
              <w:right w:val="nil"/>
            </w:tcBorders>
            <w:vAlign w:val="center"/>
          </w:tcPr>
          <w:p w14:paraId="4358E2D3" w14:textId="77777777" w:rsidR="006E3584" w:rsidRPr="006E3584" w:rsidRDefault="006E3584" w:rsidP="006E3584">
            <w:pPr>
              <w:pStyle w:val="AMODTable"/>
              <w:rPr>
                <w:b/>
              </w:rPr>
            </w:pPr>
            <w:r w:rsidRPr="006E3584">
              <w:rPr>
                <w:b/>
              </w:rPr>
              <w:t>Nominated residential apprenticeships in Western Australia</w:t>
            </w:r>
          </w:p>
        </w:tc>
      </w:tr>
      <w:tr w:rsidR="006E3584" w:rsidRPr="006E3584" w14:paraId="6CE909AE" w14:textId="77777777" w:rsidTr="006E3584">
        <w:tc>
          <w:tcPr>
            <w:tcW w:w="3510" w:type="dxa"/>
            <w:tcBorders>
              <w:top w:val="nil"/>
              <w:left w:val="nil"/>
              <w:bottom w:val="nil"/>
              <w:right w:val="nil"/>
            </w:tcBorders>
            <w:vAlign w:val="center"/>
          </w:tcPr>
          <w:p w14:paraId="31D1BC69" w14:textId="77777777" w:rsidR="006E3584" w:rsidRPr="006E3584" w:rsidRDefault="006E3584" w:rsidP="006E3584">
            <w:pPr>
              <w:pStyle w:val="AMODTable"/>
              <w:rPr>
                <w:b/>
              </w:rPr>
            </w:pPr>
            <w:r w:rsidRPr="006E3584">
              <w:rPr>
                <w:b/>
              </w:rPr>
              <w:t>Year of apprenticeship</w:t>
            </w:r>
          </w:p>
        </w:tc>
        <w:tc>
          <w:tcPr>
            <w:tcW w:w="3292" w:type="dxa"/>
            <w:tcBorders>
              <w:top w:val="nil"/>
              <w:left w:val="nil"/>
              <w:bottom w:val="nil"/>
              <w:right w:val="nil"/>
            </w:tcBorders>
            <w:vAlign w:val="center"/>
          </w:tcPr>
          <w:p w14:paraId="5635E6EE" w14:textId="791014EC" w:rsidR="006E3584" w:rsidRPr="006E3584" w:rsidRDefault="006E3584" w:rsidP="006E3584">
            <w:pPr>
              <w:pStyle w:val="AMODTable"/>
              <w:jc w:val="center"/>
              <w:rPr>
                <w:b/>
              </w:rPr>
            </w:pPr>
            <w:r w:rsidRPr="006E3584">
              <w:rPr>
                <w:b/>
              </w:rPr>
              <w:t xml:space="preserve">% of the </w:t>
            </w:r>
            <w:hyperlink r:id="rId212" w:anchor="standard_rate" w:history="1">
              <w:r>
                <w:rPr>
                  <w:rStyle w:val="Hyperlink"/>
                  <w:b/>
                </w:rPr>
                <w:t>standard rate</w:t>
              </w:r>
            </w:hyperlink>
          </w:p>
        </w:tc>
      </w:tr>
      <w:tr w:rsidR="006E3584" w14:paraId="433897A8" w14:textId="77777777" w:rsidTr="006E3584">
        <w:tc>
          <w:tcPr>
            <w:tcW w:w="3510" w:type="dxa"/>
            <w:tcBorders>
              <w:top w:val="nil"/>
              <w:left w:val="nil"/>
              <w:bottom w:val="nil"/>
              <w:right w:val="nil"/>
            </w:tcBorders>
            <w:vAlign w:val="center"/>
          </w:tcPr>
          <w:p w14:paraId="43255484" w14:textId="77777777" w:rsidR="006E3584" w:rsidRDefault="006E3584" w:rsidP="006E3584">
            <w:pPr>
              <w:pStyle w:val="AMODTable"/>
            </w:pPr>
            <w:r>
              <w:t>1st year</w:t>
            </w:r>
          </w:p>
        </w:tc>
        <w:tc>
          <w:tcPr>
            <w:tcW w:w="3292" w:type="dxa"/>
            <w:tcBorders>
              <w:top w:val="nil"/>
              <w:left w:val="nil"/>
              <w:bottom w:val="nil"/>
              <w:right w:val="nil"/>
            </w:tcBorders>
            <w:vAlign w:val="center"/>
          </w:tcPr>
          <w:p w14:paraId="0A2832FC" w14:textId="77777777" w:rsidR="006E3584" w:rsidRDefault="006E3584" w:rsidP="006E3584">
            <w:pPr>
              <w:pStyle w:val="AMODTable"/>
              <w:jc w:val="center"/>
            </w:pPr>
            <w:r>
              <w:t>55</w:t>
            </w:r>
          </w:p>
        </w:tc>
      </w:tr>
      <w:tr w:rsidR="006E3584" w14:paraId="47C3E75F" w14:textId="77777777" w:rsidTr="006E3584">
        <w:tc>
          <w:tcPr>
            <w:tcW w:w="3510" w:type="dxa"/>
            <w:tcBorders>
              <w:top w:val="nil"/>
              <w:left w:val="nil"/>
              <w:bottom w:val="nil"/>
              <w:right w:val="nil"/>
            </w:tcBorders>
            <w:vAlign w:val="center"/>
          </w:tcPr>
          <w:p w14:paraId="6D1EE504" w14:textId="77777777" w:rsidR="006E3584" w:rsidRDefault="006E3584" w:rsidP="006E3584">
            <w:pPr>
              <w:pStyle w:val="AMODTable"/>
            </w:pPr>
            <w:r>
              <w:t>2nd year</w:t>
            </w:r>
          </w:p>
        </w:tc>
        <w:tc>
          <w:tcPr>
            <w:tcW w:w="3292" w:type="dxa"/>
            <w:tcBorders>
              <w:top w:val="nil"/>
              <w:left w:val="nil"/>
              <w:bottom w:val="nil"/>
              <w:right w:val="nil"/>
            </w:tcBorders>
            <w:vAlign w:val="center"/>
          </w:tcPr>
          <w:p w14:paraId="5544B440" w14:textId="77777777" w:rsidR="006E3584" w:rsidRDefault="006E3584" w:rsidP="006E3584">
            <w:pPr>
              <w:pStyle w:val="AMODTable"/>
              <w:jc w:val="center"/>
            </w:pPr>
            <w:r>
              <w:t>75</w:t>
            </w:r>
          </w:p>
        </w:tc>
      </w:tr>
    </w:tbl>
    <w:p w14:paraId="41900579" w14:textId="034D366B" w:rsidR="005A6CD2" w:rsidRDefault="006E3584" w:rsidP="006E3584">
      <w:pPr>
        <w:pStyle w:val="Level4"/>
      </w:pPr>
      <w:r w:rsidRPr="00841FE5">
        <w:t xml:space="preserve">Clause </w:t>
      </w:r>
      <w:r w:rsidR="005D6EB2">
        <w:fldChar w:fldCharType="begin"/>
      </w:r>
      <w:r w:rsidR="003858C5">
        <w:instrText xml:space="preserve"> REF _Ref375229129 \w \h </w:instrText>
      </w:r>
      <w:r w:rsidR="005D6EB2">
        <w:fldChar w:fldCharType="separate"/>
      </w:r>
      <w:r w:rsidR="001D7572">
        <w:t>19.7(d)</w:t>
      </w:r>
      <w:r w:rsidR="005D6EB2">
        <w:fldChar w:fldCharType="end"/>
      </w:r>
      <w:r w:rsidRPr="00841FE5">
        <w:t xml:space="preserve"> ceases to operate on 31 December 2014.</w:t>
      </w:r>
    </w:p>
    <w:p w14:paraId="4D2EC441" w14:textId="1B601CD6" w:rsidR="00EB0908" w:rsidRDefault="00EB0908" w:rsidP="00EB0908">
      <w:pPr>
        <w:pStyle w:val="History"/>
      </w:pPr>
      <w:r>
        <w:t xml:space="preserve">[19.7(e) </w:t>
      </w:r>
      <w:r w:rsidR="00B67542">
        <w:t>varied by</w:t>
      </w:r>
      <w:r w:rsidR="00B67542" w:rsidRPr="00F47EE2">
        <w:t xml:space="preserve"> </w:t>
      </w:r>
      <w:hyperlink r:id="rId213" w:history="1">
        <w:r w:rsidR="00B67542">
          <w:rPr>
            <w:rStyle w:val="Hyperlink"/>
          </w:rPr>
          <w:t>PR998600</w:t>
        </w:r>
      </w:hyperlink>
      <w:r w:rsidR="00B67542">
        <w:t xml:space="preserve">; </w:t>
      </w:r>
      <w:r>
        <w:t xml:space="preserve">substituted by </w:t>
      </w:r>
      <w:hyperlink r:id="rId214" w:history="1">
        <w:r w:rsidRPr="0020274D">
          <w:rPr>
            <w:rStyle w:val="Hyperlink"/>
          </w:rPr>
          <w:t>PR544640</w:t>
        </w:r>
      </w:hyperlink>
      <w:r w:rsidR="006E3584">
        <w:t xml:space="preserve">, </w:t>
      </w:r>
      <w:hyperlink r:id="rId215" w:history="1">
        <w:r w:rsidR="006E3584">
          <w:rPr>
            <w:rStyle w:val="Hyperlink"/>
          </w:rPr>
          <w:t>PR545521</w:t>
        </w:r>
      </w:hyperlink>
      <w:r w:rsidR="00B605C9">
        <w:t xml:space="preserve">, </w:t>
      </w:r>
      <w:hyperlink r:id="rId216" w:history="1">
        <w:r w:rsidR="00B605C9">
          <w:rPr>
            <w:rStyle w:val="Hyperlink"/>
            <w:szCs w:val="22"/>
          </w:rPr>
          <w:t>PR715725</w:t>
        </w:r>
      </w:hyperlink>
      <w:r w:rsidR="00B605C9">
        <w:rPr>
          <w:rStyle w:val="Hyperlink"/>
          <w:szCs w:val="22"/>
        </w:rPr>
        <w:t xml:space="preserve"> </w:t>
      </w:r>
      <w:r w:rsidR="00B605C9">
        <w:rPr>
          <w:rFonts w:eastAsia="Arial Unicode MS"/>
          <w:lang w:val="en-GB"/>
        </w:rPr>
        <w:t>ppc 01Jul20</w:t>
      </w:r>
      <w:r>
        <w:t>]</w:t>
      </w:r>
    </w:p>
    <w:p w14:paraId="162BCE87" w14:textId="77777777" w:rsidR="006E3584" w:rsidRDefault="006E3584" w:rsidP="006E3584">
      <w:pPr>
        <w:pStyle w:val="Level3"/>
      </w:pPr>
      <w:bookmarkStart w:id="209" w:name="_Ref375228882"/>
      <w:r>
        <w:t>In addition to the above rates apprentices will be paid amounts prescribed in:</w:t>
      </w:r>
      <w:bookmarkEnd w:id="209"/>
    </w:p>
    <w:p w14:paraId="299ECD83" w14:textId="0AEAADFD" w:rsidR="006E3584" w:rsidRDefault="00B605C9" w:rsidP="006E3584">
      <w:pPr>
        <w:pStyle w:val="Bullet2"/>
      </w:pPr>
      <w:r w:rsidRPr="009C15E9">
        <w:t>clause </w:t>
      </w:r>
      <w:r w:rsidR="00B617F6">
        <w:fldChar w:fldCharType="begin"/>
      </w:r>
      <w:r w:rsidR="00B617F6">
        <w:instrText xml:space="preserve"> REF _Ref36031225 \r \h </w:instrText>
      </w:r>
      <w:r w:rsidR="00B617F6">
        <w:fldChar w:fldCharType="separate"/>
      </w:r>
      <w:r w:rsidR="001D7572">
        <w:t>20.1</w:t>
      </w:r>
      <w:r w:rsidR="00B617F6">
        <w:fldChar w:fldCharType="end"/>
      </w:r>
      <w:r w:rsidRPr="009C15E9">
        <w:t>—</w:t>
      </w:r>
      <w:r w:rsidR="00B617F6">
        <w:fldChar w:fldCharType="begin"/>
      </w:r>
      <w:r w:rsidR="00B617F6">
        <w:instrText xml:space="preserve"> REF _Ref36031225 \h </w:instrText>
      </w:r>
      <w:r w:rsidR="00B617F6">
        <w:fldChar w:fldCharType="separate"/>
      </w:r>
      <w:r w:rsidR="001D7572" w:rsidRPr="009C15E9">
        <w:t>Tools and protective or other clothing or equipment</w:t>
      </w:r>
      <w:r w:rsidR="00B617F6">
        <w:fldChar w:fldCharType="end"/>
      </w:r>
      <w:r w:rsidR="006E3584">
        <w:t>;</w:t>
      </w:r>
    </w:p>
    <w:p w14:paraId="4C3EE478" w14:textId="685BCE10" w:rsidR="006E3584" w:rsidRDefault="00B605C9" w:rsidP="006E3584">
      <w:pPr>
        <w:pStyle w:val="Bullet2"/>
      </w:pPr>
      <w:r w:rsidRPr="009C15E9">
        <w:t>clause </w:t>
      </w:r>
      <w:r w:rsidR="00B617F6">
        <w:fldChar w:fldCharType="begin"/>
      </w:r>
      <w:r w:rsidR="00B617F6">
        <w:instrText xml:space="preserve"> REF _Hlk24967906 \r \h </w:instrText>
      </w:r>
      <w:r w:rsidR="00B617F6">
        <w:fldChar w:fldCharType="separate"/>
      </w:r>
      <w:r w:rsidR="001D7572">
        <w:t>21.1</w:t>
      </w:r>
      <w:r w:rsidR="00B617F6">
        <w:fldChar w:fldCharType="end"/>
      </w:r>
      <w:r w:rsidRPr="009C15E9">
        <w:t>—</w:t>
      </w:r>
      <w:r w:rsidR="00F637DD">
        <w:fldChar w:fldCharType="begin"/>
      </w:r>
      <w:r w:rsidR="00F637DD">
        <w:instrText xml:space="preserve"> REF _Hlk24967884 \h </w:instrText>
      </w:r>
      <w:r w:rsidR="00F637DD">
        <w:fldChar w:fldCharType="separate"/>
      </w:r>
      <w:r w:rsidR="001D7572" w:rsidRPr="009C15E9">
        <w:t>Industry allowances</w:t>
      </w:r>
      <w:r w:rsidR="00F637DD">
        <w:fldChar w:fldCharType="end"/>
      </w:r>
      <w:r w:rsidR="006E3584">
        <w:t>;</w:t>
      </w:r>
    </w:p>
    <w:p w14:paraId="71339287" w14:textId="77777777" w:rsidR="006E3584" w:rsidRDefault="006E3584" w:rsidP="006E3584">
      <w:pPr>
        <w:pStyle w:val="Block2"/>
      </w:pPr>
      <w:r>
        <w:t>and, where applicable,</w:t>
      </w:r>
    </w:p>
    <w:p w14:paraId="6289368F" w14:textId="6A9FC652" w:rsidR="006E3584" w:rsidRDefault="00B605C9" w:rsidP="006E3584">
      <w:pPr>
        <w:pStyle w:val="Bullet2"/>
      </w:pPr>
      <w:r w:rsidRPr="009C15E9">
        <w:t>clause </w:t>
      </w:r>
      <w:r w:rsidR="00B617F6">
        <w:fldChar w:fldCharType="begin"/>
      </w:r>
      <w:r w:rsidR="00B617F6">
        <w:instrText xml:space="preserve"> REF _Ref36030564 \r \h </w:instrText>
      </w:r>
      <w:r w:rsidR="00B617F6">
        <w:fldChar w:fldCharType="separate"/>
      </w:r>
      <w:r w:rsidR="001D7572">
        <w:t>22.2</w:t>
      </w:r>
      <w:r w:rsidR="00B617F6">
        <w:fldChar w:fldCharType="end"/>
      </w:r>
      <w:r w:rsidRPr="009C15E9">
        <w:t>—</w:t>
      </w:r>
      <w:r w:rsidR="00B617F6">
        <w:fldChar w:fldCharType="begin"/>
      </w:r>
      <w:r w:rsidR="00B617F6">
        <w:instrText xml:space="preserve"> REF _Ref36030564 \h </w:instrText>
      </w:r>
      <w:r w:rsidR="00B617F6">
        <w:fldChar w:fldCharType="separate"/>
      </w:r>
      <w:r w:rsidR="001D7572" w:rsidRPr="009C15E9">
        <w:t>Underground allowance</w:t>
      </w:r>
      <w:r w:rsidR="00B617F6">
        <w:fldChar w:fldCharType="end"/>
      </w:r>
    </w:p>
    <w:p w14:paraId="02D63BA5" w14:textId="77777777" w:rsidR="006E3584" w:rsidRDefault="006E3584" w:rsidP="006E3584">
      <w:pPr>
        <w:pStyle w:val="Block2"/>
      </w:pPr>
      <w:r>
        <w:t>as part of the ordinary weekly wage for all purposes.</w:t>
      </w:r>
    </w:p>
    <w:p w14:paraId="6FBACFFA" w14:textId="0E881B5F" w:rsidR="00076C1F" w:rsidRPr="00076C1F" w:rsidRDefault="00076C1F" w:rsidP="00076C1F">
      <w:pPr>
        <w:pStyle w:val="History"/>
      </w:pPr>
      <w:r>
        <w:t xml:space="preserve">[19.7(f) inserted by </w:t>
      </w:r>
      <w:hyperlink r:id="rId217" w:history="1">
        <w:r>
          <w:rPr>
            <w:rStyle w:val="Hyperlink"/>
          </w:rPr>
          <w:t>PR545521</w:t>
        </w:r>
      </w:hyperlink>
      <w:r>
        <w:t xml:space="preserve"> ppc 01Jan14]</w:t>
      </w:r>
    </w:p>
    <w:p w14:paraId="6CC99C03" w14:textId="77777777" w:rsidR="006E3584" w:rsidRDefault="006E3584" w:rsidP="00076C1F">
      <w:pPr>
        <w:pStyle w:val="Level3"/>
      </w:pPr>
      <w:r w:rsidRPr="00EB1EBC">
        <w:t>Notwithstanding the nominal period, the apprenticeship (excluding apprentices covered by the Electrotechnology Training Package) is completed in a shorter period when:</w:t>
      </w:r>
    </w:p>
    <w:p w14:paraId="0D73091E" w14:textId="77777777" w:rsidR="006E3584" w:rsidRDefault="006E3584" w:rsidP="00076C1F">
      <w:pPr>
        <w:pStyle w:val="Level4"/>
      </w:pPr>
      <w:r w:rsidRPr="00EB1EBC">
        <w:t>the qualification specified in the contract of training is successfully completed; and</w:t>
      </w:r>
    </w:p>
    <w:p w14:paraId="11317847" w14:textId="77777777" w:rsidR="006E3584" w:rsidRDefault="006E3584" w:rsidP="00076C1F">
      <w:pPr>
        <w:pStyle w:val="Level4"/>
      </w:pPr>
      <w:r w:rsidRPr="00EB1EBC">
        <w:t>the apprentice has the necessary practical experience to achieve competency in the skills covered by the contract of training, provided that the determination as to whether this condition has been met must be by agreement between the registered training organisation, the employer and the apprentice and where there is a disagreement concerning this matter the matter may be referred to the relevant State/Territory apprenticeship authority for determination; and</w:t>
      </w:r>
    </w:p>
    <w:p w14:paraId="31DFEDFF" w14:textId="77777777" w:rsidR="006E3584" w:rsidRDefault="006E3584" w:rsidP="00076C1F">
      <w:pPr>
        <w:pStyle w:val="Level4"/>
      </w:pPr>
      <w:r w:rsidRPr="00EB1EBC">
        <w:t>the requirements of the relevant State/Territory training authority and any requirements of the Construction and Property Services Industry Skills Council with respect to demonstration of competency and any minimum necessary work experience requirements are met; and</w:t>
      </w:r>
    </w:p>
    <w:p w14:paraId="76BA1DEF" w14:textId="77777777" w:rsidR="0064559E" w:rsidRPr="006D7F73" w:rsidRDefault="006E3584" w:rsidP="00076C1F">
      <w:pPr>
        <w:pStyle w:val="Level4"/>
      </w:pPr>
      <w:r w:rsidRPr="00EB1EBC">
        <w:t>with respect to trades where there are additional licensing or regulatory requirements under State legislation, when these requirements are met.</w:t>
      </w:r>
    </w:p>
    <w:p w14:paraId="5D1B52E8" w14:textId="77777777" w:rsidR="0064559E" w:rsidRDefault="0064559E" w:rsidP="0064559E">
      <w:pPr>
        <w:pStyle w:val="Level2Bold"/>
      </w:pPr>
      <w:bookmarkStart w:id="210" w:name="_Ref219545884"/>
      <w:r w:rsidRPr="006D7F73">
        <w:t>Adult apprenticeship</w:t>
      </w:r>
      <w:bookmarkEnd w:id="210"/>
    </w:p>
    <w:p w14:paraId="7C487C7F" w14:textId="168ECE5A" w:rsidR="00EB0908" w:rsidRDefault="00EB0908" w:rsidP="00EB0908">
      <w:pPr>
        <w:pStyle w:val="History"/>
      </w:pPr>
      <w:r>
        <w:t xml:space="preserve">[19.8 substituted by </w:t>
      </w:r>
      <w:hyperlink r:id="rId218" w:history="1">
        <w:r w:rsidRPr="0020274D">
          <w:rPr>
            <w:rStyle w:val="Hyperlink"/>
          </w:rPr>
          <w:t>PR544640</w:t>
        </w:r>
      </w:hyperlink>
      <w:r>
        <w:t xml:space="preserve"> ppc 01Jan14]</w:t>
      </w:r>
    </w:p>
    <w:p w14:paraId="03DD1BC3" w14:textId="77777777" w:rsidR="00B6262F" w:rsidRPr="00B6262F" w:rsidRDefault="004B531C" w:rsidP="004B531C">
      <w:pPr>
        <w:pStyle w:val="Level3"/>
        <w:tabs>
          <w:tab w:val="left" w:pos="1985"/>
        </w:tabs>
        <w:ind w:left="1985" w:hanging="1134"/>
      </w:pPr>
      <w:bookmarkStart w:id="211" w:name="_Ref373312346"/>
      <w:r>
        <w:rPr>
          <w:b/>
        </w:rPr>
        <w:t>(i)</w:t>
      </w:r>
      <w:r>
        <w:rPr>
          <w:b/>
        </w:rPr>
        <w:tab/>
      </w:r>
      <w:bookmarkStart w:id="212" w:name="_Ref373312147"/>
      <w:r>
        <w:t>Where a person was employed by an employer immediately prior to becoming an adult apprentice with that employer, such person will not suffer a reduction in the ordinary time hourly rate of pay by virtue of entering into the contract of training.</w:t>
      </w:r>
      <w:bookmarkEnd w:id="212"/>
    </w:p>
    <w:p w14:paraId="547EB29F" w14:textId="2D0F161B" w:rsidR="00EB0908" w:rsidRDefault="00EB0908" w:rsidP="00F8334A">
      <w:pPr>
        <w:pStyle w:val="Level4"/>
        <w:numPr>
          <w:ilvl w:val="3"/>
          <w:numId w:val="17"/>
        </w:numPr>
      </w:pPr>
      <w:bookmarkStart w:id="213" w:name="_Ref220219278"/>
      <w:bookmarkEnd w:id="211"/>
      <w:r>
        <w:t xml:space="preserve">Provided that for employees engaged in the general building and construction, and civil construction, sectors the provision in </w:t>
      </w:r>
      <w:r w:rsidR="005D6EB2">
        <w:fldChar w:fldCharType="begin"/>
      </w:r>
      <w:r w:rsidR="00785B86">
        <w:instrText xml:space="preserve"> REF _Ref373312147 \w \h </w:instrText>
      </w:r>
      <w:r w:rsidR="005D6EB2">
        <w:fldChar w:fldCharType="separate"/>
      </w:r>
      <w:r w:rsidR="001D7572">
        <w:t>19.8(a)</w:t>
      </w:r>
      <w:r w:rsidR="005D6EB2">
        <w:fldChar w:fldCharType="end"/>
      </w:r>
      <w:r w:rsidR="00DE4978">
        <w:t>(i)</w:t>
      </w:r>
      <w:r>
        <w:t xml:space="preserve"> above shall only apply to employees who have been employed by the employer for at least six months as a full-time weekly or daily hire employee, or twelve months as a part-time or regular and systematic casual employee immediately prior to commencing the apprenticeship.</w:t>
      </w:r>
    </w:p>
    <w:p w14:paraId="1B97731A" w14:textId="5EA83CA2" w:rsidR="00B6262F" w:rsidRPr="00216AC6" w:rsidRDefault="00B6262F" w:rsidP="00B6262F">
      <w:pPr>
        <w:pStyle w:val="Level3"/>
      </w:pPr>
      <w:bookmarkStart w:id="214" w:name="_Ref373312354"/>
      <w:r>
        <w:t xml:space="preserve">For the purpose of fixing a rate of pay only, the adult apprentice will continue to receive the ordinary time hourly rate of pay that is applicable to the classification or class of work specified in clause </w:t>
      </w:r>
      <w:r w:rsidR="005D6EB2">
        <w:fldChar w:fldCharType="begin"/>
      </w:r>
      <w:r w:rsidR="00785B86">
        <w:instrText xml:space="preserve"> REF _Ref208737868 \w \h </w:instrText>
      </w:r>
      <w:r w:rsidR="005D6EB2">
        <w:fldChar w:fldCharType="separate"/>
      </w:r>
      <w:r w:rsidR="001D7572">
        <w:t>19.1</w:t>
      </w:r>
      <w:r w:rsidR="005D6EB2">
        <w:fldChar w:fldCharType="end"/>
      </w:r>
      <w:r>
        <w:t>, and in which the adult apprentice was engaged immediately prior to entering into the contract of training.</w:t>
      </w:r>
      <w:bookmarkEnd w:id="214"/>
    </w:p>
    <w:p w14:paraId="1C277128" w14:textId="178444E0" w:rsidR="00B6262F" w:rsidRPr="00B6262F" w:rsidRDefault="00B6262F" w:rsidP="00175AAD">
      <w:pPr>
        <w:pStyle w:val="Level3"/>
        <w:keepNext/>
        <w:keepLines/>
      </w:pPr>
      <w:r>
        <w:t xml:space="preserve">Subject to clauses </w:t>
      </w:r>
      <w:r w:rsidR="005D6EB2">
        <w:fldChar w:fldCharType="begin"/>
      </w:r>
      <w:r w:rsidR="00785B86">
        <w:instrText xml:space="preserve"> REF _Ref373312346 \w \h </w:instrText>
      </w:r>
      <w:r w:rsidR="005D6EB2">
        <w:fldChar w:fldCharType="separate"/>
      </w:r>
      <w:r w:rsidR="001D7572">
        <w:t>19.8(a)</w:t>
      </w:r>
      <w:r w:rsidR="005D6EB2">
        <w:fldChar w:fldCharType="end"/>
      </w:r>
      <w:r>
        <w:t xml:space="preserve"> and </w:t>
      </w:r>
      <w:r w:rsidR="005D6EB2">
        <w:fldChar w:fldCharType="begin"/>
      </w:r>
      <w:r w:rsidR="00785B86">
        <w:instrText xml:space="preserve"> REF _Ref373312354 \w \h </w:instrText>
      </w:r>
      <w:r w:rsidR="005D6EB2">
        <w:fldChar w:fldCharType="separate"/>
      </w:r>
      <w:r w:rsidR="001D7572">
        <w:t>19.8(b)</w:t>
      </w:r>
      <w:r w:rsidR="005D6EB2">
        <w:fldChar w:fldCharType="end"/>
      </w:r>
      <w:r>
        <w:t xml:space="preserve">, the rate of pay of an adult apprentice will be the ordinary time hourly rate prescribed for the lowest paid classification in clause </w:t>
      </w:r>
      <w:r w:rsidR="005D6EB2">
        <w:fldChar w:fldCharType="begin"/>
      </w:r>
      <w:r w:rsidR="00785B86">
        <w:instrText xml:space="preserve"> REF _Ref208737868 \w \h </w:instrText>
      </w:r>
      <w:r w:rsidR="005D6EB2">
        <w:fldChar w:fldCharType="separate"/>
      </w:r>
      <w:r w:rsidR="001D7572">
        <w:t>19.1</w:t>
      </w:r>
      <w:r w:rsidR="005D6EB2">
        <w:fldChar w:fldCharType="end"/>
      </w:r>
      <w:r>
        <w:t xml:space="preserve"> or the ordinary time hourly rate prescribed by clause </w:t>
      </w:r>
      <w:r w:rsidR="005D6EB2">
        <w:fldChar w:fldCharType="begin"/>
      </w:r>
      <w:r w:rsidR="00785B86">
        <w:instrText xml:space="preserve"> REF _Ref208738647 \w \h </w:instrText>
      </w:r>
      <w:r w:rsidR="005D6EB2">
        <w:fldChar w:fldCharType="separate"/>
      </w:r>
      <w:r w:rsidR="001D7572">
        <w:t>19.7</w:t>
      </w:r>
      <w:r w:rsidR="005D6EB2">
        <w:fldChar w:fldCharType="end"/>
      </w:r>
      <w:r>
        <w:t xml:space="preserve"> for the relevant year of apprenticeship, whichever is the greater.</w:t>
      </w:r>
    </w:p>
    <w:p w14:paraId="302CD4AA" w14:textId="77777777" w:rsidR="00077C1D" w:rsidRDefault="0064559E" w:rsidP="00077C1D">
      <w:pPr>
        <w:pStyle w:val="Level1"/>
      </w:pPr>
      <w:bookmarkStart w:id="215" w:name="_Toc208885995"/>
      <w:bookmarkStart w:id="216" w:name="_Toc208886083"/>
      <w:bookmarkStart w:id="217" w:name="_Toc208902573"/>
      <w:bookmarkStart w:id="218" w:name="_Toc208932478"/>
      <w:bookmarkStart w:id="219" w:name="_Toc208932563"/>
      <w:bookmarkStart w:id="220" w:name="_Toc208979918"/>
      <w:bookmarkStart w:id="221" w:name="_Ref398281129"/>
      <w:bookmarkStart w:id="222" w:name="_Ref398281135"/>
      <w:bookmarkStart w:id="223" w:name="_Ref418497920"/>
      <w:bookmarkStart w:id="224" w:name="_Ref418497936"/>
      <w:bookmarkStart w:id="225" w:name="_Ref449622744"/>
      <w:bookmarkStart w:id="226" w:name="_Ref449622750"/>
      <w:bookmarkStart w:id="227" w:name="_Ref482714679"/>
      <w:bookmarkStart w:id="228" w:name="_Ref482714688"/>
      <w:bookmarkStart w:id="229" w:name="_Ref514232896"/>
      <w:bookmarkStart w:id="230" w:name="_Ref514232903"/>
      <w:bookmarkStart w:id="231" w:name="_Ref8980050"/>
      <w:bookmarkStart w:id="232" w:name="_Ref8980055"/>
      <w:bookmarkStart w:id="233" w:name="_Toc56782296"/>
      <w:bookmarkEnd w:id="213"/>
      <w:r w:rsidRPr="006D7F73">
        <w:t>Expense related allowance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007B3570">
        <w:t>s</w:t>
      </w:r>
      <w:bookmarkEnd w:id="231"/>
      <w:bookmarkEnd w:id="232"/>
      <w:bookmarkEnd w:id="233"/>
    </w:p>
    <w:p w14:paraId="42E73C06" w14:textId="485311BA" w:rsidR="00B41EEE" w:rsidRPr="006C7CDF" w:rsidRDefault="00B41EEE" w:rsidP="00B41EEE">
      <w:pPr>
        <w:pStyle w:val="note"/>
        <w:rPr>
          <w:lang w:val="en-US" w:eastAsia="en-US"/>
        </w:rPr>
      </w:pPr>
      <w:r w:rsidRPr="006C7CDF">
        <w:rPr>
          <w:lang w:val="en-US" w:eastAsia="en-US"/>
        </w:rPr>
        <w:t xml:space="preserve">To view the current monetary amounts of work-related allowances refer to the </w:t>
      </w:r>
      <w:hyperlink r:id="rId219" w:history="1">
        <w:r w:rsidRPr="006C7CDF">
          <w:rPr>
            <w:rStyle w:val="Hyperlink"/>
            <w:lang w:val="en-US" w:eastAsia="en-US"/>
          </w:rPr>
          <w:t>Allowances Sheet</w:t>
        </w:r>
      </w:hyperlink>
      <w:r w:rsidRPr="006C7CDF">
        <w:rPr>
          <w:lang w:val="en-US" w:eastAsia="en-US"/>
        </w:rPr>
        <w:t>.</w:t>
      </w:r>
    </w:p>
    <w:p w14:paraId="3BF689D9" w14:textId="020C3CC2" w:rsidR="001B6146" w:rsidRDefault="001B6146" w:rsidP="001B6146">
      <w:pPr>
        <w:pStyle w:val="History"/>
        <w:rPr>
          <w:noProof/>
          <w:lang w:val="en-US"/>
        </w:rPr>
      </w:pPr>
      <w:r>
        <w:t>[Varied by</w:t>
      </w:r>
      <w:r w:rsidR="00B231A8">
        <w:t xml:space="preserve"> </w:t>
      </w:r>
      <w:hyperlink r:id="rId220" w:history="1">
        <w:r w:rsidR="00B231A8">
          <w:rPr>
            <w:rStyle w:val="Hyperlink"/>
          </w:rPr>
          <w:t>PR994519</w:t>
        </w:r>
      </w:hyperlink>
      <w:r w:rsidR="00B231A8">
        <w:t>;</w:t>
      </w:r>
      <w:r>
        <w:t xml:space="preserve"> </w:t>
      </w:r>
      <w:hyperlink r:id="rId221" w:history="1">
        <w:r w:rsidRPr="00A85D94">
          <w:rPr>
            <w:rStyle w:val="Hyperlink"/>
          </w:rPr>
          <w:t>PR998130</w:t>
        </w:r>
      </w:hyperlink>
      <w:r w:rsidR="0012666F">
        <w:t xml:space="preserve">, </w:t>
      </w:r>
      <w:hyperlink r:id="rId222" w:history="1">
        <w:r w:rsidR="0012666F" w:rsidRPr="0012666F">
          <w:rPr>
            <w:rStyle w:val="Hyperlink"/>
          </w:rPr>
          <w:t>PR509173</w:t>
        </w:r>
      </w:hyperlink>
      <w:r w:rsidR="00AE2A03">
        <w:t>,</w:t>
      </w:r>
      <w:r w:rsidR="00AE2A03" w:rsidRPr="00AE2A03">
        <w:t xml:space="preserve"> </w:t>
      </w:r>
      <w:hyperlink r:id="rId223" w:history="1">
        <w:r w:rsidR="00AE2A03">
          <w:rPr>
            <w:rStyle w:val="Hyperlink"/>
          </w:rPr>
          <w:t>PR523003</w:t>
        </w:r>
      </w:hyperlink>
      <w:r w:rsidR="00402189">
        <w:t xml:space="preserve">, </w:t>
      </w:r>
      <w:hyperlink r:id="rId224" w:history="1">
        <w:r w:rsidR="00402189">
          <w:rPr>
            <w:rStyle w:val="Hyperlink"/>
          </w:rPr>
          <w:t>PR536806</w:t>
        </w:r>
      </w:hyperlink>
      <w:r w:rsidR="00E73D33">
        <w:t xml:space="preserve">, </w:t>
      </w:r>
      <w:hyperlink r:id="rId225" w:history="1">
        <w:r w:rsidR="00F43ADF">
          <w:rPr>
            <w:rStyle w:val="Hyperlink"/>
          </w:rPr>
          <w:t>PR551729</w:t>
        </w:r>
      </w:hyperlink>
      <w:r w:rsidR="00593BDE">
        <w:t xml:space="preserve">, </w:t>
      </w:r>
      <w:hyperlink r:id="rId226" w:history="1">
        <w:r w:rsidR="00593BDE">
          <w:rPr>
            <w:rStyle w:val="Hyperlink"/>
          </w:rPr>
          <w:t>PR566830</w:t>
        </w:r>
      </w:hyperlink>
      <w:r w:rsidR="004738D9" w:rsidRPr="001436C7">
        <w:rPr>
          <w:rStyle w:val="Hyperlink"/>
          <w:u w:val="none"/>
        </w:rPr>
        <w:t xml:space="preserve">, </w:t>
      </w:r>
      <w:hyperlink r:id="rId227" w:history="1">
        <w:r w:rsidR="004738D9">
          <w:rPr>
            <w:rStyle w:val="Hyperlink"/>
          </w:rPr>
          <w:t>PR579526</w:t>
        </w:r>
      </w:hyperlink>
      <w:r w:rsidR="002F18B7">
        <w:rPr>
          <w:lang w:val="en-US"/>
        </w:rPr>
        <w:t xml:space="preserve">, </w:t>
      </w:r>
      <w:hyperlink r:id="rId228" w:history="1">
        <w:r w:rsidR="002F18B7" w:rsidRPr="00D978C7">
          <w:rPr>
            <w:rStyle w:val="Hyperlink"/>
            <w:lang w:val="en-US"/>
          </w:rPr>
          <w:t>PR</w:t>
        </w:r>
        <w:r w:rsidR="002F18B7" w:rsidRPr="00D978C7">
          <w:rPr>
            <w:rStyle w:val="Hyperlink"/>
            <w:noProof/>
            <w:lang w:val="en-US"/>
          </w:rPr>
          <w:t>592278</w:t>
        </w:r>
      </w:hyperlink>
      <w:r w:rsidR="00853C47" w:rsidRPr="00853C47">
        <w:rPr>
          <w:rStyle w:val="Hyperlink"/>
          <w:noProof/>
          <w:color w:val="auto"/>
          <w:u w:val="none"/>
          <w:lang w:val="en-US"/>
        </w:rPr>
        <w:t xml:space="preserve">, </w:t>
      </w:r>
      <w:hyperlink r:id="rId229" w:history="1">
        <w:r w:rsidR="000E2EC9" w:rsidRPr="00AF5CF1">
          <w:rPr>
            <w:rStyle w:val="Hyperlink"/>
          </w:rPr>
          <w:t>PR606502</w:t>
        </w:r>
      </w:hyperlink>
      <w:r w:rsidR="00465661">
        <w:rPr>
          <w:lang w:val="en-US"/>
        </w:rPr>
        <w:t>,</w:t>
      </w:r>
      <w:r w:rsidR="00465661" w:rsidRPr="00465661">
        <w:t xml:space="preserve"> </w:t>
      </w:r>
      <w:hyperlink r:id="rId230" w:history="1">
        <w:r w:rsidR="00465661" w:rsidRPr="0050005A">
          <w:rPr>
            <w:rStyle w:val="Hyperlink"/>
          </w:rPr>
          <w:t>PR</w:t>
        </w:r>
        <w:r w:rsidR="00465661" w:rsidRPr="0050005A">
          <w:rPr>
            <w:rStyle w:val="Hyperlink"/>
            <w:noProof/>
            <w:lang w:val="en-US"/>
          </w:rPr>
          <w:t>704119</w:t>
        </w:r>
      </w:hyperlink>
      <w:r w:rsidR="00465661">
        <w:rPr>
          <w:noProof/>
          <w:lang w:val="en-US"/>
        </w:rPr>
        <w:t xml:space="preserve">, </w:t>
      </w:r>
      <w:hyperlink r:id="rId231" w:history="1">
        <w:r w:rsidR="00465661" w:rsidRPr="0050005A">
          <w:rPr>
            <w:rStyle w:val="Hyperlink"/>
            <w:noProof/>
            <w:lang w:val="en-US"/>
          </w:rPr>
          <w:t>PR</w:t>
        </w:r>
        <w:r w:rsidR="00465661" w:rsidRPr="0050005A">
          <w:rPr>
            <w:rStyle w:val="Hyperlink"/>
            <w:noProof/>
          </w:rPr>
          <w:t>707627</w:t>
        </w:r>
      </w:hyperlink>
      <w:r w:rsidR="001E49A0" w:rsidRPr="001E49A0">
        <w:rPr>
          <w:lang w:val="en-US"/>
        </w:rPr>
        <w:t>,</w:t>
      </w:r>
      <w:r w:rsidR="001E49A0" w:rsidRPr="001E49A0">
        <w:rPr>
          <w:noProof/>
          <w:lang w:val="en-US"/>
        </w:rPr>
        <w:t xml:space="preserve"> </w:t>
      </w:r>
      <w:hyperlink r:id="rId232" w:history="1">
        <w:r w:rsidR="001E49A0">
          <w:rPr>
            <w:rStyle w:val="Hyperlink"/>
            <w:szCs w:val="22"/>
          </w:rPr>
          <w:t>PR715725</w:t>
        </w:r>
      </w:hyperlink>
      <w:r w:rsidR="00B92DF5">
        <w:t xml:space="preserve">, </w:t>
      </w:r>
      <w:hyperlink r:id="rId233" w:history="1">
        <w:r w:rsidR="00B92DF5" w:rsidRPr="007B66F0">
          <w:rPr>
            <w:rStyle w:val="Hyperlink"/>
          </w:rPr>
          <w:t>PR718992</w:t>
        </w:r>
      </w:hyperlink>
      <w:r w:rsidR="001E49A0">
        <w:rPr>
          <w:noProof/>
          <w:lang w:val="en-US"/>
        </w:rPr>
        <w:t>]</w:t>
      </w:r>
    </w:p>
    <w:p w14:paraId="7C13113C" w14:textId="373C4335" w:rsidR="0064559E" w:rsidRDefault="007C699B" w:rsidP="0064559E">
      <w:pPr>
        <w:pStyle w:val="Level2Bold"/>
      </w:pPr>
      <w:bookmarkStart w:id="234" w:name="_Ref36031225"/>
      <w:r w:rsidRPr="009C15E9">
        <w:t>Tools and protective or other clothing or equipment</w:t>
      </w:r>
      <w:bookmarkEnd w:id="234"/>
    </w:p>
    <w:p w14:paraId="02892EF9" w14:textId="28F1AD44" w:rsidR="00CD1CCC" w:rsidRPr="00905993" w:rsidRDefault="00CD1CCC" w:rsidP="00CD1CCC">
      <w:pPr>
        <w:pStyle w:val="History"/>
      </w:pPr>
      <w:r>
        <w:t xml:space="preserve">[20.1(a) varied by </w:t>
      </w:r>
      <w:hyperlink r:id="rId234" w:history="1">
        <w:r w:rsidRPr="00A85D94">
          <w:rPr>
            <w:rStyle w:val="Hyperlink"/>
          </w:rPr>
          <w:t>PR998130</w:t>
        </w:r>
      </w:hyperlink>
      <w:r>
        <w:t xml:space="preserve">, </w:t>
      </w:r>
      <w:hyperlink r:id="rId235" w:history="1">
        <w:r w:rsidRPr="0012666F">
          <w:rPr>
            <w:rStyle w:val="Hyperlink"/>
          </w:rPr>
          <w:t>PR509173</w:t>
        </w:r>
      </w:hyperlink>
      <w:r w:rsidR="00F77A96">
        <w:t>,</w:t>
      </w:r>
      <w:r w:rsidR="00F77A96" w:rsidRPr="00F77A96">
        <w:t xml:space="preserve"> </w:t>
      </w:r>
      <w:hyperlink r:id="rId236" w:history="1">
        <w:r w:rsidR="00F77A96">
          <w:rPr>
            <w:rStyle w:val="Hyperlink"/>
          </w:rPr>
          <w:t>PR523003</w:t>
        </w:r>
      </w:hyperlink>
      <w:r w:rsidR="00402189">
        <w:t xml:space="preserve">, </w:t>
      </w:r>
      <w:hyperlink r:id="rId237" w:history="1">
        <w:r w:rsidR="00402189">
          <w:rPr>
            <w:rStyle w:val="Hyperlink"/>
          </w:rPr>
          <w:t>PR536806</w:t>
        </w:r>
      </w:hyperlink>
      <w:r w:rsidR="00E73D33">
        <w:t xml:space="preserve">, </w:t>
      </w:r>
      <w:hyperlink r:id="rId238" w:history="1">
        <w:r w:rsidR="00F43ADF">
          <w:rPr>
            <w:rStyle w:val="Hyperlink"/>
          </w:rPr>
          <w:t>PR551729</w:t>
        </w:r>
      </w:hyperlink>
      <w:r w:rsidR="005B7148">
        <w:t xml:space="preserve">, </w:t>
      </w:r>
      <w:hyperlink r:id="rId239" w:history="1">
        <w:r w:rsidR="008A79E5">
          <w:rPr>
            <w:rStyle w:val="Hyperlink"/>
          </w:rPr>
          <w:t>PR566830</w:t>
        </w:r>
      </w:hyperlink>
      <w:r w:rsidR="004738D9" w:rsidRPr="001436C7">
        <w:rPr>
          <w:rStyle w:val="Hyperlink"/>
          <w:u w:val="none"/>
        </w:rPr>
        <w:t xml:space="preserve">, </w:t>
      </w:r>
      <w:hyperlink r:id="rId240" w:history="1">
        <w:r w:rsidR="004738D9">
          <w:rPr>
            <w:rStyle w:val="Hyperlink"/>
          </w:rPr>
          <w:t>PR579526</w:t>
        </w:r>
      </w:hyperlink>
      <w:r w:rsidR="005E66E4">
        <w:t>,</w:t>
      </w:r>
      <w:r w:rsidR="004738D9">
        <w:t xml:space="preserve"> </w:t>
      </w:r>
      <w:hyperlink r:id="rId241" w:history="1">
        <w:r w:rsidR="005E66E4" w:rsidRPr="00D978C7">
          <w:rPr>
            <w:rStyle w:val="Hyperlink"/>
            <w:lang w:val="en-US"/>
          </w:rPr>
          <w:t>PR</w:t>
        </w:r>
        <w:r w:rsidR="005E66E4" w:rsidRPr="00D978C7">
          <w:rPr>
            <w:rStyle w:val="Hyperlink"/>
            <w:noProof/>
            <w:lang w:val="en-US"/>
          </w:rPr>
          <w:t>592278</w:t>
        </w:r>
      </w:hyperlink>
      <w:r w:rsidR="00853C47">
        <w:rPr>
          <w:lang w:val="en-US"/>
        </w:rPr>
        <w:t xml:space="preserve">, </w:t>
      </w:r>
      <w:hyperlink r:id="rId242" w:history="1">
        <w:r w:rsidR="000E2EC9" w:rsidRPr="00AF5CF1">
          <w:rPr>
            <w:rStyle w:val="Hyperlink"/>
          </w:rPr>
          <w:t>PR606502</w:t>
        </w:r>
      </w:hyperlink>
      <w:r w:rsidR="00E61FF3">
        <w:rPr>
          <w:lang w:val="en-US"/>
        </w:rPr>
        <w:t xml:space="preserve">, </w:t>
      </w:r>
      <w:hyperlink r:id="rId243" w:history="1">
        <w:r w:rsidR="00E61FF3" w:rsidRPr="0050005A">
          <w:rPr>
            <w:rStyle w:val="Hyperlink"/>
          </w:rPr>
          <w:t>PR</w:t>
        </w:r>
        <w:r w:rsidR="00E61FF3" w:rsidRPr="0050005A">
          <w:rPr>
            <w:rStyle w:val="Hyperlink"/>
            <w:noProof/>
            <w:lang w:val="en-US"/>
          </w:rPr>
          <w:t>704119</w:t>
        </w:r>
      </w:hyperlink>
      <w:r w:rsidR="00E61FF3">
        <w:rPr>
          <w:noProof/>
          <w:lang w:val="en-US"/>
        </w:rPr>
        <w:t xml:space="preserve">, </w:t>
      </w:r>
      <w:hyperlink r:id="rId244" w:history="1">
        <w:r w:rsidR="00E61FF3" w:rsidRPr="0050005A">
          <w:rPr>
            <w:rStyle w:val="Hyperlink"/>
            <w:noProof/>
            <w:lang w:val="en-US"/>
          </w:rPr>
          <w:t>PR</w:t>
        </w:r>
        <w:r w:rsidR="00E61FF3" w:rsidRPr="0050005A">
          <w:rPr>
            <w:rStyle w:val="Hyperlink"/>
            <w:noProof/>
          </w:rPr>
          <w:t>707627</w:t>
        </w:r>
      </w:hyperlink>
      <w:r w:rsidR="007C699B">
        <w:rPr>
          <w:noProof/>
          <w:lang w:val="en-US"/>
        </w:rPr>
        <w:t>;</w:t>
      </w:r>
      <w:r w:rsidR="007C699B" w:rsidRPr="007C699B">
        <w:t xml:space="preserve"> </w:t>
      </w:r>
      <w:r w:rsidR="00C46211">
        <w:t xml:space="preserve">renamed and </w:t>
      </w:r>
      <w:r w:rsidR="007C699B">
        <w:t xml:space="preserve">substituted by </w:t>
      </w:r>
      <w:hyperlink r:id="rId245" w:history="1">
        <w:r w:rsidR="007C699B">
          <w:rPr>
            <w:rStyle w:val="Hyperlink"/>
            <w:szCs w:val="22"/>
          </w:rPr>
          <w:t>PR715725</w:t>
        </w:r>
      </w:hyperlink>
      <w:r w:rsidR="007C699B">
        <w:t xml:space="preserve"> ppc 01Jul20</w:t>
      </w:r>
      <w:r w:rsidR="00B92DF5">
        <w:t xml:space="preserve">; varied by </w:t>
      </w:r>
      <w:hyperlink r:id="rId246" w:history="1">
        <w:r w:rsidR="00B92DF5" w:rsidRPr="007B66F0">
          <w:rPr>
            <w:rStyle w:val="Hyperlink"/>
          </w:rPr>
          <w:t>PR718992</w:t>
        </w:r>
      </w:hyperlink>
      <w:r w:rsidR="00B92DF5">
        <w:rPr>
          <w:rStyle w:val="Hyperlink"/>
        </w:rPr>
        <w:t xml:space="preserve"> </w:t>
      </w:r>
      <w:r w:rsidR="00B92DF5" w:rsidRPr="00B92DF5">
        <w:rPr>
          <w:rStyle w:val="Hyperlink"/>
          <w:color w:val="auto"/>
          <w:u w:val="none"/>
        </w:rPr>
        <w:t>ppc 01Nov20</w:t>
      </w:r>
      <w:r w:rsidRPr="00FA76A0">
        <w:t>]</w:t>
      </w:r>
      <w:r w:rsidR="005E66E4">
        <w:t xml:space="preserve"> </w:t>
      </w:r>
    </w:p>
    <w:p w14:paraId="63DBC9D1" w14:textId="7277CD80" w:rsidR="0064559E" w:rsidRDefault="007C699B" w:rsidP="0064559E">
      <w:pPr>
        <w:pStyle w:val="Level3"/>
      </w:pPr>
      <w:bookmarkStart w:id="235" w:name="_Ref36031699"/>
      <w:r w:rsidRPr="009C15E9">
        <w:t xml:space="preserve">An </w:t>
      </w:r>
      <w:bookmarkStart w:id="236" w:name="_Hlk24967642"/>
      <w:r w:rsidRPr="009C15E9">
        <w:t>allowance in recognition of the maintenance and provision of the standard tools of trade must be paid for all purposes of the award in accordance with the following table</w:t>
      </w:r>
      <w:bookmarkEnd w:id="236"/>
      <w:r w:rsidR="0064559E" w:rsidRPr="006D7F73">
        <w:t>:</w:t>
      </w:r>
      <w:bookmarkEnd w:id="235"/>
    </w:p>
    <w:tbl>
      <w:tblPr>
        <w:tblW w:w="0" w:type="auto"/>
        <w:tblInd w:w="1418" w:type="dxa"/>
        <w:tblCellMar>
          <w:left w:w="0" w:type="dxa"/>
          <w:right w:w="170" w:type="dxa"/>
        </w:tblCellMar>
        <w:tblLook w:val="01E0" w:firstRow="1" w:lastRow="1" w:firstColumn="1" w:lastColumn="1" w:noHBand="0" w:noVBand="0"/>
      </w:tblPr>
      <w:tblGrid>
        <w:gridCol w:w="5008"/>
        <w:gridCol w:w="2264"/>
      </w:tblGrid>
      <w:tr w:rsidR="0064559E" w:rsidRPr="006D7F73" w14:paraId="255C788E" w14:textId="77777777" w:rsidTr="00BB6098">
        <w:trPr>
          <w:cantSplit/>
          <w:tblHeader/>
        </w:trPr>
        <w:tc>
          <w:tcPr>
            <w:tcW w:w="5008" w:type="dxa"/>
          </w:tcPr>
          <w:p w14:paraId="01DA3C16" w14:textId="77777777" w:rsidR="0064559E" w:rsidRPr="00BB6098" w:rsidRDefault="0064559E" w:rsidP="00BB6098">
            <w:pPr>
              <w:pStyle w:val="AMODTable"/>
              <w:keepNext/>
              <w:rPr>
                <w:b/>
              </w:rPr>
            </w:pPr>
            <w:r w:rsidRPr="00BB6098">
              <w:rPr>
                <w:b/>
              </w:rPr>
              <w:t>Classification</w:t>
            </w:r>
          </w:p>
        </w:tc>
        <w:tc>
          <w:tcPr>
            <w:tcW w:w="2264" w:type="dxa"/>
          </w:tcPr>
          <w:p w14:paraId="2C3FC45A" w14:textId="77777777" w:rsidR="0064559E" w:rsidRPr="00BB6098" w:rsidRDefault="0064559E" w:rsidP="00BB6098">
            <w:pPr>
              <w:pStyle w:val="AMODTable"/>
              <w:keepNext/>
              <w:jc w:val="center"/>
              <w:rPr>
                <w:b/>
              </w:rPr>
            </w:pPr>
            <w:r w:rsidRPr="00BB6098">
              <w:rPr>
                <w:b/>
              </w:rPr>
              <w:t>Tool allowance</w:t>
            </w:r>
            <w:r w:rsidRPr="00BB6098">
              <w:rPr>
                <w:b/>
              </w:rPr>
              <w:br/>
              <w:t>$ per week</w:t>
            </w:r>
          </w:p>
        </w:tc>
      </w:tr>
      <w:tr w:rsidR="00B92DF5" w:rsidRPr="006D7F73" w14:paraId="1F07C40C" w14:textId="77777777" w:rsidTr="00B92DF5">
        <w:tc>
          <w:tcPr>
            <w:tcW w:w="5008" w:type="dxa"/>
          </w:tcPr>
          <w:p w14:paraId="6789B17B" w14:textId="32B3459F" w:rsidR="00B92DF5" w:rsidRPr="006D7F73" w:rsidRDefault="00B92DF5" w:rsidP="00B92DF5">
            <w:pPr>
              <w:pStyle w:val="AMODTable"/>
            </w:pPr>
            <w:r w:rsidRPr="009C15E9">
              <w:t>Artificial stoneworker, carpenter and/or joiner, carpenter-diver, carver, bridge and wharf carpenter, floor sander, letter cutter, marble and slate worker, stonemason or tilelayer</w:t>
            </w:r>
          </w:p>
        </w:tc>
        <w:tc>
          <w:tcPr>
            <w:tcW w:w="2264" w:type="dxa"/>
          </w:tcPr>
          <w:p w14:paraId="286AA9FB" w14:textId="6E87BAEA" w:rsidR="00B92DF5" w:rsidRPr="00FA76A0" w:rsidRDefault="00B92DF5" w:rsidP="00B92DF5">
            <w:pPr>
              <w:pStyle w:val="AMODTable"/>
              <w:tabs>
                <w:tab w:val="decimal" w:pos="139"/>
              </w:tabs>
              <w:jc w:val="center"/>
            </w:pPr>
            <w:r>
              <w:rPr>
                <w:noProof/>
              </w:rPr>
              <w:t>32.70</w:t>
            </w:r>
          </w:p>
        </w:tc>
      </w:tr>
      <w:tr w:rsidR="00B92DF5" w:rsidRPr="006D7F73" w14:paraId="16C6F6D6" w14:textId="77777777" w:rsidTr="00B92DF5">
        <w:tc>
          <w:tcPr>
            <w:tcW w:w="5008" w:type="dxa"/>
          </w:tcPr>
          <w:p w14:paraId="07F8CD3D" w14:textId="0CEB0AB7" w:rsidR="00B92DF5" w:rsidRPr="006D7F73" w:rsidRDefault="00B92DF5" w:rsidP="00B92DF5">
            <w:pPr>
              <w:pStyle w:val="AMODTable"/>
            </w:pPr>
            <w:r w:rsidRPr="009C15E9">
              <w:t>Caster, fixer, floorlayer specialist or plasterer</w:t>
            </w:r>
          </w:p>
        </w:tc>
        <w:tc>
          <w:tcPr>
            <w:tcW w:w="2264" w:type="dxa"/>
          </w:tcPr>
          <w:p w14:paraId="6EE65E92" w14:textId="6186B9D7" w:rsidR="00B92DF5" w:rsidRPr="00FA76A0" w:rsidRDefault="00B92DF5" w:rsidP="00B92DF5">
            <w:pPr>
              <w:pStyle w:val="AMODTable"/>
              <w:tabs>
                <w:tab w:val="decimal" w:pos="139"/>
              </w:tabs>
              <w:jc w:val="center"/>
            </w:pPr>
            <w:r>
              <w:rPr>
                <w:noProof/>
              </w:rPr>
              <w:t>27.04</w:t>
            </w:r>
          </w:p>
        </w:tc>
      </w:tr>
      <w:tr w:rsidR="00B92DF5" w:rsidRPr="006D7F73" w14:paraId="538A3368" w14:textId="77777777" w:rsidTr="00B92DF5">
        <w:tc>
          <w:tcPr>
            <w:tcW w:w="5008" w:type="dxa"/>
          </w:tcPr>
          <w:p w14:paraId="69F82384" w14:textId="0FA77608" w:rsidR="00B92DF5" w:rsidRPr="006D7F73" w:rsidRDefault="00B92DF5" w:rsidP="00B92DF5">
            <w:pPr>
              <w:pStyle w:val="AMODTable"/>
            </w:pPr>
            <w:r w:rsidRPr="009C15E9">
              <w:t>Refractory bricklayer or bricklayer</w:t>
            </w:r>
          </w:p>
        </w:tc>
        <w:tc>
          <w:tcPr>
            <w:tcW w:w="2264" w:type="dxa"/>
          </w:tcPr>
          <w:p w14:paraId="6F776C7F" w14:textId="407769C7" w:rsidR="00B92DF5" w:rsidRPr="00FA76A0" w:rsidRDefault="00B92DF5" w:rsidP="00B92DF5">
            <w:pPr>
              <w:pStyle w:val="AMODTable"/>
              <w:tabs>
                <w:tab w:val="decimal" w:pos="139"/>
              </w:tabs>
              <w:jc w:val="center"/>
            </w:pPr>
            <w:r>
              <w:rPr>
                <w:noProof/>
              </w:rPr>
              <w:t>23.21</w:t>
            </w:r>
          </w:p>
        </w:tc>
      </w:tr>
      <w:tr w:rsidR="00B92DF5" w:rsidRPr="006D7F73" w14:paraId="69E1255D" w14:textId="77777777" w:rsidTr="00B92DF5">
        <w:tc>
          <w:tcPr>
            <w:tcW w:w="5008" w:type="dxa"/>
          </w:tcPr>
          <w:p w14:paraId="77E2EC94" w14:textId="75D755EB" w:rsidR="00B92DF5" w:rsidRPr="006D7F73" w:rsidRDefault="00B92DF5" w:rsidP="00B92DF5">
            <w:pPr>
              <w:pStyle w:val="AMODTable"/>
            </w:pPr>
            <w:r w:rsidRPr="009C15E9">
              <w:t>Roof tiler, slate-ridger or roof fixer, tradespersons in the metals and engineering construction sector</w:t>
            </w:r>
          </w:p>
        </w:tc>
        <w:tc>
          <w:tcPr>
            <w:tcW w:w="2264" w:type="dxa"/>
          </w:tcPr>
          <w:p w14:paraId="579AD4C3" w14:textId="6C35B8F6" w:rsidR="00B92DF5" w:rsidRPr="00FA76A0" w:rsidRDefault="00B92DF5" w:rsidP="00B92DF5">
            <w:pPr>
              <w:pStyle w:val="AMODTable"/>
              <w:tabs>
                <w:tab w:val="decimal" w:pos="139"/>
              </w:tabs>
              <w:jc w:val="center"/>
            </w:pPr>
            <w:r>
              <w:rPr>
                <w:noProof/>
              </w:rPr>
              <w:t>17.13</w:t>
            </w:r>
          </w:p>
        </w:tc>
      </w:tr>
      <w:tr w:rsidR="00B92DF5" w:rsidRPr="006D7F73" w14:paraId="212204D1" w14:textId="77777777" w:rsidTr="00B92DF5">
        <w:tc>
          <w:tcPr>
            <w:tcW w:w="5008" w:type="dxa"/>
          </w:tcPr>
          <w:p w14:paraId="7D634988" w14:textId="0BE91081" w:rsidR="00B92DF5" w:rsidRPr="006D7F73" w:rsidRDefault="00B92DF5" w:rsidP="00B92DF5">
            <w:pPr>
              <w:pStyle w:val="AMODTable"/>
            </w:pPr>
            <w:r w:rsidRPr="009C15E9">
              <w:t xml:space="preserve">Signwriter, painter or glazier </w:t>
            </w:r>
          </w:p>
        </w:tc>
        <w:tc>
          <w:tcPr>
            <w:tcW w:w="2264" w:type="dxa"/>
          </w:tcPr>
          <w:p w14:paraId="6508E40F" w14:textId="47C62E5F" w:rsidR="00B92DF5" w:rsidRPr="00FA76A0" w:rsidRDefault="00B92DF5" w:rsidP="00B92DF5">
            <w:pPr>
              <w:pStyle w:val="AMODTable"/>
              <w:tabs>
                <w:tab w:val="decimal" w:pos="139"/>
              </w:tabs>
              <w:jc w:val="center"/>
            </w:pPr>
            <w:r>
              <w:rPr>
                <w:noProof/>
              </w:rPr>
              <w:t>7.85</w:t>
            </w:r>
          </w:p>
        </w:tc>
      </w:tr>
    </w:tbl>
    <w:p w14:paraId="311F98F3" w14:textId="03BDF9F0" w:rsidR="0064559E" w:rsidRPr="006D7F73" w:rsidRDefault="00F47539" w:rsidP="0064559E">
      <w:pPr>
        <w:pStyle w:val="Level3"/>
      </w:pPr>
      <w:bookmarkStart w:id="237" w:name="_Hlk24967677"/>
      <w:r w:rsidRPr="009C15E9">
        <w:t>Where any other tools are required by the employer for the performance of work by a tradesperson covered by paragraph </w:t>
      </w:r>
      <w:r w:rsidR="00B617F6">
        <w:fldChar w:fldCharType="begin"/>
      </w:r>
      <w:r w:rsidR="00B617F6">
        <w:instrText xml:space="preserve"> REF _Ref36031699 \n \h </w:instrText>
      </w:r>
      <w:r w:rsidR="00B617F6">
        <w:fldChar w:fldCharType="separate"/>
      </w:r>
      <w:r w:rsidR="001D7572">
        <w:t>(a)</w:t>
      </w:r>
      <w:r w:rsidR="00B617F6">
        <w:fldChar w:fldCharType="end"/>
      </w:r>
      <w:r w:rsidRPr="009C15E9">
        <w:t>, or where in the case of any other employee any tools are required for the performance of work, the employer shall:</w:t>
      </w:r>
      <w:bookmarkEnd w:id="237"/>
    </w:p>
    <w:p w14:paraId="2FD504F9" w14:textId="35DE1076" w:rsidR="0064559E" w:rsidRPr="00F47539" w:rsidRDefault="00F47539" w:rsidP="00F47539">
      <w:pPr>
        <w:pStyle w:val="Level4Bold"/>
        <w:rPr>
          <w:b w:val="0"/>
          <w:bCs w:val="0"/>
        </w:rPr>
      </w:pPr>
      <w:bookmarkStart w:id="238" w:name="_Hlk24967708"/>
      <w:r w:rsidRPr="00F47539">
        <w:rPr>
          <w:b w:val="0"/>
          <w:bCs w:val="0"/>
        </w:rPr>
        <w:t>by agreement with the employee, reimburse the employee for provision of the tools; or</w:t>
      </w:r>
      <w:bookmarkEnd w:id="238"/>
    </w:p>
    <w:p w14:paraId="27C6668F" w14:textId="6D3A7BE5" w:rsidR="0064559E" w:rsidRPr="00F47539" w:rsidRDefault="00F47539" w:rsidP="00F47539">
      <w:pPr>
        <w:pStyle w:val="Level4Bold"/>
        <w:rPr>
          <w:b w:val="0"/>
          <w:bCs w:val="0"/>
        </w:rPr>
      </w:pPr>
      <w:bookmarkStart w:id="239" w:name="_Hlk24967725"/>
      <w:r w:rsidRPr="00F47539">
        <w:rPr>
          <w:b w:val="0"/>
          <w:bCs w:val="0"/>
        </w:rPr>
        <w:t>provide the tools.</w:t>
      </w:r>
      <w:bookmarkEnd w:id="239"/>
    </w:p>
    <w:p w14:paraId="01593353" w14:textId="2240C35E" w:rsidR="0064559E" w:rsidRPr="006D7F73" w:rsidRDefault="00F47539" w:rsidP="0064559E">
      <w:pPr>
        <w:pStyle w:val="Level3"/>
      </w:pPr>
      <w:bookmarkStart w:id="240" w:name="_Hlk24967785"/>
      <w:r w:rsidRPr="009C15E9">
        <w:t>Where any protective or other clothing or equipment, other than safety boots, is required by the employer for the performance of work, the employer shall:</w:t>
      </w:r>
      <w:bookmarkEnd w:id="240"/>
    </w:p>
    <w:p w14:paraId="5612B38B" w14:textId="5FC8A04D" w:rsidR="0064559E" w:rsidRPr="006D7F73" w:rsidRDefault="00F47539" w:rsidP="0064559E">
      <w:pPr>
        <w:pStyle w:val="Level4"/>
      </w:pPr>
      <w:bookmarkStart w:id="241" w:name="_Hlk24967803"/>
      <w:r w:rsidRPr="009C15E9">
        <w:t>by agreement with the employee, reimburse the employee for provision of the clothing or equipment; or</w:t>
      </w:r>
      <w:bookmarkEnd w:id="241"/>
    </w:p>
    <w:p w14:paraId="21B1C953" w14:textId="18E1B413" w:rsidR="0064559E" w:rsidRPr="00F47539" w:rsidRDefault="00F47539" w:rsidP="00F47539">
      <w:pPr>
        <w:pStyle w:val="Level4"/>
      </w:pPr>
      <w:bookmarkStart w:id="242" w:name="_Hlk24967818"/>
      <w:r w:rsidRPr="009C15E9">
        <w:t>provide the clothing or equipment.</w:t>
      </w:r>
      <w:bookmarkEnd w:id="242"/>
    </w:p>
    <w:p w14:paraId="5CB38BCE" w14:textId="474270A7" w:rsidR="0064559E" w:rsidRPr="00F47539" w:rsidRDefault="00F47539" w:rsidP="00CF6DCA">
      <w:pPr>
        <w:pStyle w:val="Level3"/>
      </w:pPr>
      <w:bookmarkStart w:id="243" w:name="_Hlk24967838"/>
      <w:r w:rsidRPr="00F47539">
        <w:t xml:space="preserve">Where employees are required either by the employer or by legislation to </w:t>
      </w:r>
      <w:r w:rsidRPr="00CF6DCA">
        <w:t>wear</w:t>
      </w:r>
      <w:r w:rsidRPr="00F47539">
        <w:t xml:space="preserve"> steel toe capped safety boots the employer will reimburse employees for the cost of purchasing such boots on commencement of work. Subject to fair wear and tear, boots will be replaced each six months if required and sooner if agreed.</w:t>
      </w:r>
      <w:bookmarkEnd w:id="243"/>
    </w:p>
    <w:p w14:paraId="1473D473" w14:textId="77777777" w:rsidR="00A86E63" w:rsidRDefault="0064559E" w:rsidP="00A86E63">
      <w:pPr>
        <w:pStyle w:val="Level2Bold"/>
      </w:pPr>
      <w:r w:rsidRPr="006D7F73">
        <w:t>Meal allowance</w:t>
      </w:r>
    </w:p>
    <w:p w14:paraId="3AAA0AEE" w14:textId="1397B161" w:rsidR="00A86E63" w:rsidRPr="00A86E63" w:rsidRDefault="00A86E63" w:rsidP="00A86E63">
      <w:pPr>
        <w:pStyle w:val="History"/>
      </w:pPr>
      <w:r>
        <w:t>[20.2</w:t>
      </w:r>
      <w:r w:rsidR="00A1638F">
        <w:t>(a)</w:t>
      </w:r>
      <w:r>
        <w:t xml:space="preserve"> varied by </w:t>
      </w:r>
      <w:hyperlink r:id="rId247" w:history="1">
        <w:r w:rsidRPr="00A85D94">
          <w:rPr>
            <w:rStyle w:val="Hyperlink"/>
          </w:rPr>
          <w:t>PR998130</w:t>
        </w:r>
      </w:hyperlink>
      <w:r w:rsidR="00F16123">
        <w:t xml:space="preserve">, </w:t>
      </w:r>
      <w:hyperlink r:id="rId248" w:history="1">
        <w:r w:rsidR="00F16123" w:rsidRPr="0012666F">
          <w:rPr>
            <w:rStyle w:val="Hyperlink"/>
          </w:rPr>
          <w:t>PR509173</w:t>
        </w:r>
      </w:hyperlink>
      <w:r w:rsidR="005D080A">
        <w:t xml:space="preserve">, </w:t>
      </w:r>
      <w:hyperlink r:id="rId249" w:history="1">
        <w:r w:rsidR="005D080A">
          <w:rPr>
            <w:rStyle w:val="Hyperlink"/>
          </w:rPr>
          <w:t>PR523003</w:t>
        </w:r>
      </w:hyperlink>
      <w:r w:rsidR="004B2385">
        <w:t>,</w:t>
      </w:r>
      <w:r w:rsidR="00402189">
        <w:t xml:space="preserve"> </w:t>
      </w:r>
      <w:hyperlink r:id="rId250" w:history="1">
        <w:r w:rsidR="00402189">
          <w:rPr>
            <w:rStyle w:val="Hyperlink"/>
          </w:rPr>
          <w:t>PR536806</w:t>
        </w:r>
      </w:hyperlink>
      <w:r w:rsidR="00E73D33">
        <w:t xml:space="preserve">, </w:t>
      </w:r>
      <w:hyperlink r:id="rId251" w:history="1">
        <w:r w:rsidR="00F43ADF">
          <w:rPr>
            <w:rStyle w:val="Hyperlink"/>
          </w:rPr>
          <w:t>PR551729</w:t>
        </w:r>
      </w:hyperlink>
      <w:r w:rsidR="00E2556B">
        <w:t xml:space="preserve">, </w:t>
      </w:r>
      <w:hyperlink r:id="rId252" w:history="1">
        <w:r w:rsidR="00E2556B">
          <w:rPr>
            <w:rStyle w:val="Hyperlink"/>
          </w:rPr>
          <w:t>PR566830</w:t>
        </w:r>
      </w:hyperlink>
      <w:r w:rsidR="001436C7" w:rsidRPr="001436C7">
        <w:rPr>
          <w:rStyle w:val="Hyperlink"/>
          <w:u w:val="none"/>
        </w:rPr>
        <w:t xml:space="preserve">, </w:t>
      </w:r>
      <w:hyperlink r:id="rId253" w:history="1">
        <w:r w:rsidR="001436C7">
          <w:rPr>
            <w:rStyle w:val="Hyperlink"/>
          </w:rPr>
          <w:t>PR579526</w:t>
        </w:r>
      </w:hyperlink>
      <w:r w:rsidR="003E5384">
        <w:t xml:space="preserve">, </w:t>
      </w:r>
      <w:hyperlink r:id="rId254" w:history="1">
        <w:r w:rsidR="003E5384" w:rsidRPr="00D978C7">
          <w:rPr>
            <w:rStyle w:val="Hyperlink"/>
            <w:lang w:val="en-US"/>
          </w:rPr>
          <w:t>PR</w:t>
        </w:r>
        <w:r w:rsidR="003E5384" w:rsidRPr="00D978C7">
          <w:rPr>
            <w:rStyle w:val="Hyperlink"/>
            <w:noProof/>
            <w:lang w:val="en-US"/>
          </w:rPr>
          <w:t>592278</w:t>
        </w:r>
      </w:hyperlink>
      <w:r w:rsidR="008B6A2A">
        <w:rPr>
          <w:lang w:val="en-US"/>
        </w:rPr>
        <w:t xml:space="preserve">, </w:t>
      </w:r>
      <w:hyperlink r:id="rId255" w:history="1">
        <w:r w:rsidR="000E2EC9" w:rsidRPr="00AF5CF1">
          <w:rPr>
            <w:rStyle w:val="Hyperlink"/>
          </w:rPr>
          <w:t>PR606502</w:t>
        </w:r>
      </w:hyperlink>
      <w:r w:rsidR="00665A21">
        <w:rPr>
          <w:lang w:val="en-US"/>
        </w:rPr>
        <w:t xml:space="preserve">, </w:t>
      </w:r>
      <w:hyperlink r:id="rId256" w:history="1">
        <w:r w:rsidR="00665A21">
          <w:rPr>
            <w:rStyle w:val="Hyperlink"/>
          </w:rPr>
          <w:t>PR</w:t>
        </w:r>
        <w:r w:rsidR="00665A21">
          <w:rPr>
            <w:rStyle w:val="Hyperlink"/>
            <w:noProof/>
            <w:lang w:val="en-US"/>
          </w:rPr>
          <w:t>704119</w:t>
        </w:r>
      </w:hyperlink>
      <w:r w:rsidR="00665A21">
        <w:rPr>
          <w:noProof/>
          <w:lang w:val="en-US"/>
        </w:rPr>
        <w:t xml:space="preserve">, </w:t>
      </w:r>
      <w:hyperlink r:id="rId257" w:history="1">
        <w:r w:rsidR="00665A21">
          <w:rPr>
            <w:rStyle w:val="Hyperlink"/>
            <w:noProof/>
            <w:lang w:val="en-US"/>
          </w:rPr>
          <w:t>PR</w:t>
        </w:r>
        <w:r w:rsidR="00665A21">
          <w:rPr>
            <w:rStyle w:val="Hyperlink"/>
            <w:noProof/>
          </w:rPr>
          <w:t>707627</w:t>
        </w:r>
      </w:hyperlink>
      <w:r w:rsidR="00B92DF5" w:rsidRPr="00B92DF5">
        <w:rPr>
          <w:rStyle w:val="Hyperlink"/>
          <w:color w:val="auto"/>
          <w:u w:val="none"/>
        </w:rPr>
        <w:t>,</w:t>
      </w:r>
      <w:r w:rsidR="00665A21">
        <w:rPr>
          <w:noProof/>
          <w:lang w:val="en-US"/>
        </w:rPr>
        <w:t xml:space="preserve"> </w:t>
      </w:r>
      <w:hyperlink r:id="rId258" w:history="1">
        <w:r w:rsidR="00B92DF5" w:rsidRPr="007B66F0">
          <w:rPr>
            <w:rStyle w:val="Hyperlink"/>
          </w:rPr>
          <w:t>PR718992</w:t>
        </w:r>
      </w:hyperlink>
      <w:r w:rsidR="00B92DF5">
        <w:rPr>
          <w:rStyle w:val="Hyperlink"/>
        </w:rPr>
        <w:t xml:space="preserve"> </w:t>
      </w:r>
      <w:r w:rsidR="00B92DF5" w:rsidRPr="00B92DF5">
        <w:rPr>
          <w:rStyle w:val="Hyperlink"/>
          <w:color w:val="auto"/>
          <w:u w:val="none"/>
        </w:rPr>
        <w:t>ppc 01Nov20</w:t>
      </w:r>
      <w:r w:rsidR="003E5384" w:rsidRPr="00FA76A0">
        <w:t>]</w:t>
      </w:r>
    </w:p>
    <w:p w14:paraId="28722D6B" w14:textId="2015AC23" w:rsidR="0064559E" w:rsidRPr="006D7F73" w:rsidRDefault="0064559E" w:rsidP="0064559E">
      <w:pPr>
        <w:pStyle w:val="Level3"/>
      </w:pPr>
      <w:r w:rsidRPr="006D7F73">
        <w:t xml:space="preserve">An employee required to work overtime for at least one and a half hours after working ordinary hours inclusive of time worked for accrual purposes as prescribed in clauses </w:t>
      </w:r>
      <w:r w:rsidR="00DD4B5E">
        <w:fldChar w:fldCharType="begin"/>
      </w:r>
      <w:r w:rsidR="00DD4B5E">
        <w:instrText xml:space="preserve"> REF _Ref218666239 \r \h  \* MERGEFORMAT </w:instrText>
      </w:r>
      <w:r w:rsidR="00DD4B5E">
        <w:fldChar w:fldCharType="separate"/>
      </w:r>
      <w:r w:rsidR="001D7572">
        <w:t>34</w:t>
      </w:r>
      <w:r w:rsidR="00DD4B5E">
        <w:fldChar w:fldCharType="end"/>
      </w:r>
      <w:r w:rsidRPr="006D7F73">
        <w:t>—</w:t>
      </w:r>
      <w:r w:rsidR="00DD4B5E">
        <w:fldChar w:fldCharType="begin"/>
      </w:r>
      <w:r w:rsidR="00DD4B5E">
        <w:instrText xml:space="preserve"> REF _Ref218666239 \h  \* MERGEFORMAT </w:instrText>
      </w:r>
      <w:r w:rsidR="00DD4B5E">
        <w:fldChar w:fldCharType="separate"/>
      </w:r>
      <w:r w:rsidR="001D7572" w:rsidRPr="006D7F73">
        <w:t>Shiftwork</w:t>
      </w:r>
      <w:r w:rsidR="00DD4B5E">
        <w:fldChar w:fldCharType="end"/>
      </w:r>
      <w:r w:rsidRPr="006D7F73">
        <w:t xml:space="preserve">, or </w:t>
      </w:r>
      <w:r w:rsidR="00DD4B5E">
        <w:fldChar w:fldCharType="begin"/>
      </w:r>
      <w:r w:rsidR="00DD4B5E">
        <w:instrText xml:space="preserve"> REF _Ref219804831 \r \h  \* MERGEFORMAT </w:instrText>
      </w:r>
      <w:r w:rsidR="00DD4B5E">
        <w:fldChar w:fldCharType="separate"/>
      </w:r>
      <w:r w:rsidR="001D7572">
        <w:t>38</w:t>
      </w:r>
      <w:r w:rsidR="00DD4B5E">
        <w:fldChar w:fldCharType="end"/>
      </w:r>
      <w:r w:rsidRPr="006D7F73">
        <w:t>—</w:t>
      </w:r>
      <w:r w:rsidR="00DD4B5E">
        <w:fldChar w:fldCharType="begin"/>
      </w:r>
      <w:r w:rsidR="00DD4B5E">
        <w:instrText xml:space="preserve"> REF _Ref232328500 \h  \* MERGEFORMAT </w:instrText>
      </w:r>
      <w:r w:rsidR="00DD4B5E">
        <w:fldChar w:fldCharType="separate"/>
      </w:r>
      <w:r w:rsidR="001D7572" w:rsidRPr="006D7F73">
        <w:t>Annual leave</w:t>
      </w:r>
      <w:r w:rsidR="00DD4B5E">
        <w:fldChar w:fldCharType="end"/>
      </w:r>
      <w:r w:rsidRPr="006D7F73">
        <w:t>, must be paid by the employer an amount of</w:t>
      </w:r>
      <w:r w:rsidR="003E5384">
        <w:t xml:space="preserve"> </w:t>
      </w:r>
      <w:r w:rsidR="008B6A2A">
        <w:rPr>
          <w:szCs w:val="20"/>
        </w:rPr>
        <w:t>$</w:t>
      </w:r>
      <w:r w:rsidR="00B92DF5">
        <w:t>15.71</w:t>
      </w:r>
      <w:r w:rsidR="007F2B70">
        <w:t xml:space="preserve"> </w:t>
      </w:r>
      <w:r w:rsidRPr="006D7F73">
        <w:t>to meet the cost of a meal.</w:t>
      </w:r>
    </w:p>
    <w:p w14:paraId="3F453D5C" w14:textId="35C88115" w:rsidR="0064559E" w:rsidRDefault="0064559E" w:rsidP="0064559E">
      <w:pPr>
        <w:pStyle w:val="Level3"/>
      </w:pPr>
      <w:r w:rsidRPr="006D7F73">
        <w:t xml:space="preserve">This subclause will not apply to an employee who is provided with reasonable board and lodging or who is receiving a distant job allowance as provided for in clause </w:t>
      </w:r>
      <w:r w:rsidR="00DD4B5E">
        <w:fldChar w:fldCharType="begin"/>
      </w:r>
      <w:r w:rsidR="00DD4B5E">
        <w:instrText xml:space="preserve"> REF _Ref218929972 \r \h  \* MERGEFORMAT </w:instrText>
      </w:r>
      <w:r w:rsidR="00DD4B5E">
        <w:fldChar w:fldCharType="separate"/>
      </w:r>
      <w:r w:rsidR="001D7572">
        <w:t>24</w:t>
      </w:r>
      <w:r w:rsidR="00DD4B5E">
        <w:fldChar w:fldCharType="end"/>
      </w:r>
      <w:r w:rsidRPr="006D7F73">
        <w:t>—</w:t>
      </w:r>
      <w:r w:rsidR="00DD4B5E">
        <w:fldChar w:fldCharType="begin"/>
      </w:r>
      <w:r w:rsidR="00DD4B5E">
        <w:instrText xml:space="preserve"> REF _Ref218929972 \h  \* MERGEFORMAT </w:instrText>
      </w:r>
      <w:r w:rsidR="00DD4B5E">
        <w:fldChar w:fldCharType="separate"/>
      </w:r>
      <w:r w:rsidR="001D7572" w:rsidRPr="006D7F73">
        <w:rPr>
          <w:lang w:val="en-US"/>
        </w:rPr>
        <w:t>Living away from home—distant work</w:t>
      </w:r>
      <w:r w:rsidR="00DD4B5E">
        <w:fldChar w:fldCharType="end"/>
      </w:r>
      <w:r w:rsidRPr="006D7F73">
        <w:t>, and is provided with a suitable meal.</w:t>
      </w:r>
    </w:p>
    <w:p w14:paraId="5E4FC3F1" w14:textId="11AC27DD" w:rsidR="00A1638F" w:rsidRPr="00A86E63" w:rsidRDefault="00A1638F" w:rsidP="00A1638F">
      <w:pPr>
        <w:pStyle w:val="History"/>
      </w:pPr>
      <w:r>
        <w:t xml:space="preserve">[20.2(c) varied by </w:t>
      </w:r>
      <w:hyperlink r:id="rId259" w:history="1">
        <w:r w:rsidRPr="00A85D94">
          <w:rPr>
            <w:rStyle w:val="Hyperlink"/>
          </w:rPr>
          <w:t>PR998130</w:t>
        </w:r>
      </w:hyperlink>
      <w:r>
        <w:t xml:space="preserve">, </w:t>
      </w:r>
      <w:hyperlink r:id="rId260" w:history="1">
        <w:r w:rsidRPr="0012666F">
          <w:rPr>
            <w:rStyle w:val="Hyperlink"/>
          </w:rPr>
          <w:t>PR509173</w:t>
        </w:r>
      </w:hyperlink>
      <w:r>
        <w:t xml:space="preserve">, </w:t>
      </w:r>
      <w:hyperlink r:id="rId261" w:history="1">
        <w:r>
          <w:rPr>
            <w:rStyle w:val="Hyperlink"/>
          </w:rPr>
          <w:t>PR523003</w:t>
        </w:r>
      </w:hyperlink>
      <w:r>
        <w:t xml:space="preserve">, </w:t>
      </w:r>
      <w:hyperlink r:id="rId262" w:history="1">
        <w:r>
          <w:rPr>
            <w:rStyle w:val="Hyperlink"/>
          </w:rPr>
          <w:t>PR536806</w:t>
        </w:r>
      </w:hyperlink>
      <w:r>
        <w:t xml:space="preserve">, </w:t>
      </w:r>
      <w:hyperlink r:id="rId263" w:history="1">
        <w:r>
          <w:rPr>
            <w:rStyle w:val="Hyperlink"/>
          </w:rPr>
          <w:t>PR551729</w:t>
        </w:r>
      </w:hyperlink>
      <w:r>
        <w:t xml:space="preserve">, </w:t>
      </w:r>
      <w:hyperlink r:id="rId264" w:history="1">
        <w:r>
          <w:rPr>
            <w:rStyle w:val="Hyperlink"/>
          </w:rPr>
          <w:t>PR566830</w:t>
        </w:r>
      </w:hyperlink>
      <w:r w:rsidR="001436C7" w:rsidRPr="001436C7">
        <w:rPr>
          <w:rStyle w:val="Hyperlink"/>
          <w:u w:val="none"/>
        </w:rPr>
        <w:t xml:space="preserve">, </w:t>
      </w:r>
      <w:hyperlink r:id="rId265" w:history="1">
        <w:r w:rsidR="001436C7">
          <w:rPr>
            <w:rStyle w:val="Hyperlink"/>
          </w:rPr>
          <w:t>PR579526</w:t>
        </w:r>
      </w:hyperlink>
      <w:r w:rsidR="001218B9">
        <w:t xml:space="preserve">, </w:t>
      </w:r>
      <w:hyperlink r:id="rId266" w:history="1">
        <w:r w:rsidR="001218B9" w:rsidRPr="00D978C7">
          <w:rPr>
            <w:rStyle w:val="Hyperlink"/>
            <w:lang w:val="en-US"/>
          </w:rPr>
          <w:t>PR</w:t>
        </w:r>
        <w:r w:rsidR="001218B9" w:rsidRPr="00D978C7">
          <w:rPr>
            <w:rStyle w:val="Hyperlink"/>
            <w:noProof/>
            <w:lang w:val="en-US"/>
          </w:rPr>
          <w:t>592278</w:t>
        </w:r>
      </w:hyperlink>
      <w:r w:rsidR="008B6A2A">
        <w:rPr>
          <w:lang w:val="en-US"/>
        </w:rPr>
        <w:t xml:space="preserve">, </w:t>
      </w:r>
      <w:hyperlink r:id="rId267" w:history="1">
        <w:r w:rsidR="000E2EC9" w:rsidRPr="00AF5CF1">
          <w:rPr>
            <w:rStyle w:val="Hyperlink"/>
          </w:rPr>
          <w:t>PR606502</w:t>
        </w:r>
      </w:hyperlink>
      <w:r w:rsidR="00736CBD">
        <w:rPr>
          <w:lang w:val="en-US"/>
        </w:rPr>
        <w:t xml:space="preserve">, </w:t>
      </w:r>
      <w:hyperlink r:id="rId268" w:history="1">
        <w:r w:rsidR="00736CBD">
          <w:rPr>
            <w:rStyle w:val="Hyperlink"/>
          </w:rPr>
          <w:t>PR</w:t>
        </w:r>
        <w:r w:rsidR="00736CBD">
          <w:rPr>
            <w:rStyle w:val="Hyperlink"/>
            <w:noProof/>
            <w:lang w:val="en-US"/>
          </w:rPr>
          <w:t>704119</w:t>
        </w:r>
      </w:hyperlink>
      <w:r w:rsidR="00736CBD">
        <w:rPr>
          <w:noProof/>
          <w:lang w:val="en-US"/>
        </w:rPr>
        <w:t xml:space="preserve">, </w:t>
      </w:r>
      <w:hyperlink r:id="rId269" w:history="1">
        <w:r w:rsidR="00736CBD">
          <w:rPr>
            <w:rStyle w:val="Hyperlink"/>
            <w:noProof/>
            <w:lang w:val="en-US"/>
          </w:rPr>
          <w:t>PR</w:t>
        </w:r>
        <w:r w:rsidR="00736CBD">
          <w:rPr>
            <w:rStyle w:val="Hyperlink"/>
            <w:noProof/>
          </w:rPr>
          <w:t>707627</w:t>
        </w:r>
      </w:hyperlink>
      <w:r w:rsidR="00B92DF5" w:rsidRPr="00B92DF5">
        <w:rPr>
          <w:rStyle w:val="Hyperlink"/>
          <w:color w:val="auto"/>
          <w:u w:val="none"/>
        </w:rPr>
        <w:t>,</w:t>
      </w:r>
      <w:r w:rsidR="00B92DF5">
        <w:rPr>
          <w:noProof/>
          <w:lang w:val="en-US"/>
        </w:rPr>
        <w:t xml:space="preserve"> </w:t>
      </w:r>
      <w:hyperlink r:id="rId270" w:history="1">
        <w:r w:rsidR="00B92DF5" w:rsidRPr="007B66F0">
          <w:rPr>
            <w:rStyle w:val="Hyperlink"/>
          </w:rPr>
          <w:t>PR718992</w:t>
        </w:r>
      </w:hyperlink>
      <w:r w:rsidR="00B92DF5">
        <w:rPr>
          <w:rStyle w:val="Hyperlink"/>
        </w:rPr>
        <w:t xml:space="preserve"> </w:t>
      </w:r>
      <w:r w:rsidR="00B92DF5" w:rsidRPr="00B92DF5">
        <w:rPr>
          <w:rStyle w:val="Hyperlink"/>
          <w:color w:val="auto"/>
          <w:u w:val="none"/>
        </w:rPr>
        <w:t>ppc 01Nov20</w:t>
      </w:r>
      <w:r w:rsidR="00B92DF5" w:rsidRPr="00FA76A0">
        <w:t>]</w:t>
      </w:r>
    </w:p>
    <w:p w14:paraId="351CE65E" w14:textId="7BFBDB4D" w:rsidR="0064559E" w:rsidRPr="006D7F73" w:rsidRDefault="0064559E" w:rsidP="0064559E">
      <w:pPr>
        <w:pStyle w:val="Level3"/>
      </w:pPr>
      <w:r w:rsidRPr="006D7F73">
        <w:t>An operator employee wi</w:t>
      </w:r>
      <w:r w:rsidR="004F0F99">
        <w:t xml:space="preserve">ll be entitled to be </w:t>
      </w:r>
      <w:r w:rsidR="001218B9">
        <w:t xml:space="preserve">paid </w:t>
      </w:r>
      <w:r w:rsidR="008B6A2A">
        <w:rPr>
          <w:szCs w:val="20"/>
        </w:rPr>
        <w:t>$</w:t>
      </w:r>
      <w:r w:rsidR="00736CBD">
        <w:t>15.</w:t>
      </w:r>
      <w:r w:rsidR="00B92DF5">
        <w:t>71</w:t>
      </w:r>
      <w:r w:rsidR="00736CBD">
        <w:t xml:space="preserve"> </w:t>
      </w:r>
      <w:r w:rsidRPr="005B283A">
        <w:t>for</w:t>
      </w:r>
      <w:r w:rsidRPr="006D7F73">
        <w:t xml:space="preserve"> each meal after the completion of each four hours from the commencement of overtime.</w:t>
      </w:r>
    </w:p>
    <w:p w14:paraId="30BE7A9E" w14:textId="77777777" w:rsidR="0064559E" w:rsidRDefault="0064559E" w:rsidP="0064559E">
      <w:pPr>
        <w:pStyle w:val="Level2Bold"/>
      </w:pPr>
      <w:r w:rsidRPr="006D7F73">
        <w:t>Compensation for clothes and tools</w:t>
      </w:r>
    </w:p>
    <w:p w14:paraId="1672CA68" w14:textId="1481FE43" w:rsidR="003D1AF0" w:rsidRPr="003D1AF0" w:rsidRDefault="003D1AF0" w:rsidP="003D1AF0">
      <w:pPr>
        <w:pStyle w:val="History"/>
      </w:pPr>
      <w:r>
        <w:t xml:space="preserve">[20.3(a) varied by </w:t>
      </w:r>
      <w:hyperlink r:id="rId271" w:history="1">
        <w:r>
          <w:rPr>
            <w:rStyle w:val="Hyperlink"/>
          </w:rPr>
          <w:t>PR994519</w:t>
        </w:r>
      </w:hyperlink>
      <w:r>
        <w:t xml:space="preserve"> from 01Jan10]</w:t>
      </w:r>
    </w:p>
    <w:p w14:paraId="4CCBA470" w14:textId="77777777" w:rsidR="0064559E" w:rsidRDefault="0064559E" w:rsidP="0064559E">
      <w:pPr>
        <w:pStyle w:val="Level3"/>
      </w:pPr>
      <w:r w:rsidRPr="006D7F73">
        <w:t xml:space="preserve">An employee whose clothes, spectacles, hearing aids or tools have been accidentally spoilt by acid, sulphur or other deleterious substances, fire, molten metal or corrosive substances, must be paid such amount to cover the loss suffered by the employee as may be agreed upon between the employee and the employer. </w:t>
      </w:r>
    </w:p>
    <w:p w14:paraId="3B70406B" w14:textId="6FAB5F14" w:rsidR="00A86E63" w:rsidRPr="00A86E63" w:rsidRDefault="00A86E63" w:rsidP="00A86E63">
      <w:pPr>
        <w:pStyle w:val="History"/>
      </w:pPr>
      <w:r>
        <w:t xml:space="preserve">[20.3(b) varied by </w:t>
      </w:r>
      <w:hyperlink r:id="rId272" w:history="1">
        <w:r w:rsidR="00912A04" w:rsidRPr="00A85D94">
          <w:rPr>
            <w:rStyle w:val="Hyperlink"/>
          </w:rPr>
          <w:t>PR998130</w:t>
        </w:r>
      </w:hyperlink>
      <w:r w:rsidR="00F16123">
        <w:t xml:space="preserve">, </w:t>
      </w:r>
      <w:hyperlink r:id="rId273" w:history="1">
        <w:r w:rsidR="00F16123" w:rsidRPr="0012666F">
          <w:rPr>
            <w:rStyle w:val="Hyperlink"/>
          </w:rPr>
          <w:t>PR509173</w:t>
        </w:r>
      </w:hyperlink>
      <w:r w:rsidR="00FE2077">
        <w:t>,</w:t>
      </w:r>
      <w:r w:rsidR="00FE2077" w:rsidRPr="00FE2077">
        <w:t xml:space="preserve"> </w:t>
      </w:r>
      <w:hyperlink r:id="rId274" w:history="1">
        <w:r w:rsidR="00FE2077">
          <w:rPr>
            <w:rStyle w:val="Hyperlink"/>
          </w:rPr>
          <w:t>PR523003</w:t>
        </w:r>
      </w:hyperlink>
      <w:r w:rsidR="00402189">
        <w:t xml:space="preserve">, </w:t>
      </w:r>
      <w:hyperlink r:id="rId275" w:history="1">
        <w:r w:rsidR="00402189">
          <w:rPr>
            <w:rStyle w:val="Hyperlink"/>
          </w:rPr>
          <w:t>PR536806</w:t>
        </w:r>
      </w:hyperlink>
      <w:r w:rsidR="00E73D33">
        <w:t xml:space="preserve">, </w:t>
      </w:r>
      <w:hyperlink r:id="rId276" w:history="1">
        <w:r w:rsidR="00F43ADF">
          <w:rPr>
            <w:rStyle w:val="Hyperlink"/>
          </w:rPr>
          <w:t>PR551729</w:t>
        </w:r>
      </w:hyperlink>
      <w:r w:rsidR="006567BF">
        <w:t xml:space="preserve">, </w:t>
      </w:r>
      <w:hyperlink r:id="rId277" w:history="1">
        <w:r w:rsidR="006567BF">
          <w:rPr>
            <w:rStyle w:val="Hyperlink"/>
          </w:rPr>
          <w:t>PR566830</w:t>
        </w:r>
      </w:hyperlink>
      <w:r w:rsidR="001436C7" w:rsidRPr="001436C7">
        <w:rPr>
          <w:rStyle w:val="Hyperlink"/>
          <w:u w:val="none"/>
        </w:rPr>
        <w:t xml:space="preserve">, </w:t>
      </w:r>
      <w:hyperlink r:id="rId278" w:history="1">
        <w:r w:rsidR="001436C7">
          <w:rPr>
            <w:rStyle w:val="Hyperlink"/>
          </w:rPr>
          <w:t>PR579526</w:t>
        </w:r>
      </w:hyperlink>
      <w:r w:rsidR="000A21EE">
        <w:t xml:space="preserve">, </w:t>
      </w:r>
      <w:hyperlink r:id="rId279" w:history="1">
        <w:r w:rsidR="000A21EE" w:rsidRPr="00D978C7">
          <w:rPr>
            <w:rStyle w:val="Hyperlink"/>
            <w:lang w:val="en-US"/>
          </w:rPr>
          <w:t>PR</w:t>
        </w:r>
        <w:r w:rsidR="000A21EE" w:rsidRPr="00D978C7">
          <w:rPr>
            <w:rStyle w:val="Hyperlink"/>
            <w:noProof/>
            <w:lang w:val="en-US"/>
          </w:rPr>
          <w:t>592278</w:t>
        </w:r>
      </w:hyperlink>
      <w:r w:rsidR="008B6A2A">
        <w:rPr>
          <w:lang w:val="en-US"/>
        </w:rPr>
        <w:t xml:space="preserve">, </w:t>
      </w:r>
      <w:hyperlink r:id="rId280" w:history="1">
        <w:r w:rsidR="000E2EC9" w:rsidRPr="00AF5CF1">
          <w:rPr>
            <w:rStyle w:val="Hyperlink"/>
          </w:rPr>
          <w:t>PR606502</w:t>
        </w:r>
      </w:hyperlink>
      <w:r w:rsidR="00A75E91">
        <w:rPr>
          <w:lang w:val="en-US"/>
        </w:rPr>
        <w:t xml:space="preserve">, </w:t>
      </w:r>
      <w:hyperlink r:id="rId281" w:history="1">
        <w:r w:rsidR="00A75E91">
          <w:rPr>
            <w:rStyle w:val="Hyperlink"/>
          </w:rPr>
          <w:t>PR</w:t>
        </w:r>
        <w:r w:rsidR="00A75E91">
          <w:rPr>
            <w:rStyle w:val="Hyperlink"/>
            <w:noProof/>
            <w:lang w:val="en-US"/>
          </w:rPr>
          <w:t>704119</w:t>
        </w:r>
      </w:hyperlink>
      <w:r w:rsidR="00A75E91">
        <w:rPr>
          <w:noProof/>
          <w:lang w:val="en-US"/>
        </w:rPr>
        <w:t xml:space="preserve">, </w:t>
      </w:r>
      <w:hyperlink r:id="rId282" w:history="1">
        <w:r w:rsidR="00A75E91">
          <w:rPr>
            <w:rStyle w:val="Hyperlink"/>
            <w:noProof/>
            <w:lang w:val="en-US"/>
          </w:rPr>
          <w:t>PR</w:t>
        </w:r>
        <w:r w:rsidR="00A75E91">
          <w:rPr>
            <w:rStyle w:val="Hyperlink"/>
            <w:noProof/>
          </w:rPr>
          <w:t>707627</w:t>
        </w:r>
      </w:hyperlink>
      <w:r w:rsidR="00E36D70">
        <w:rPr>
          <w:rStyle w:val="Hyperlink"/>
          <w:color w:val="auto"/>
          <w:u w:val="none"/>
        </w:rPr>
        <w:t>,</w:t>
      </w:r>
      <w:r w:rsidR="00E36D70">
        <w:rPr>
          <w:noProof/>
          <w:lang w:val="en-US"/>
        </w:rPr>
        <w:t xml:space="preserve"> </w:t>
      </w:r>
      <w:hyperlink r:id="rId283" w:history="1">
        <w:r w:rsidR="00E36D70" w:rsidRPr="007B66F0">
          <w:rPr>
            <w:rStyle w:val="Hyperlink"/>
          </w:rPr>
          <w:t>PR718992</w:t>
        </w:r>
      </w:hyperlink>
      <w:r w:rsidR="00E36D70" w:rsidRPr="00E36D70">
        <w:rPr>
          <w:rStyle w:val="Hyperlink"/>
          <w:color w:val="auto"/>
          <w:u w:val="none"/>
        </w:rPr>
        <w:t xml:space="preserve"> </w:t>
      </w:r>
      <w:r w:rsidR="00E36D70" w:rsidRPr="00B92DF5">
        <w:rPr>
          <w:rStyle w:val="Hyperlink"/>
          <w:color w:val="auto"/>
          <w:u w:val="none"/>
        </w:rPr>
        <w:t>ppc 01Nov20</w:t>
      </w:r>
      <w:r w:rsidR="00912A04" w:rsidRPr="005B283A">
        <w:t>]</w:t>
      </w:r>
    </w:p>
    <w:p w14:paraId="5C6419A4" w14:textId="327D39DE" w:rsidR="0064559E" w:rsidRPr="006D7F73" w:rsidRDefault="0064559E" w:rsidP="0064559E">
      <w:pPr>
        <w:pStyle w:val="Level3"/>
      </w:pPr>
      <w:r w:rsidRPr="006D7F73">
        <w:t xml:space="preserve">An employee must be reimbursed by the employer to a maximum </w:t>
      </w:r>
      <w:r w:rsidRPr="005B283A">
        <w:t xml:space="preserve">of </w:t>
      </w:r>
      <w:r w:rsidRPr="00285F4A">
        <w:t>$</w:t>
      </w:r>
      <w:r w:rsidR="00A75E91" w:rsidRPr="00A75E91">
        <w:t>18</w:t>
      </w:r>
      <w:r w:rsidR="00B92DF5">
        <w:t>96</w:t>
      </w:r>
      <w:r w:rsidR="00A5128C">
        <w:t xml:space="preserve"> </w:t>
      </w:r>
      <w:r w:rsidRPr="006D7F73">
        <w:t>for loss of tools or clothes by fire or breaking and entering whilst securely stored at the employer’s direction in a room or building on the employer’s premises, job or workshop or if the tools are lost or stolen while being transported by the employee at the employer’s direction, or if the tools are accidentally lost over water or if tools are lost or stolen during an employee’s absence after leaving the job because of injury or illness, or where the employee does not report for work because of illness or accident and has advised the employer of such absence.</w:t>
      </w:r>
    </w:p>
    <w:p w14:paraId="0738A171" w14:textId="77777777" w:rsidR="0064559E" w:rsidRPr="006D7F73" w:rsidRDefault="0064559E" w:rsidP="0064559E">
      <w:pPr>
        <w:pStyle w:val="Level3"/>
      </w:pPr>
      <w:r w:rsidRPr="006D7F73">
        <w:t>An employee transporting their own tools must take all reasonable care to protect those tools and prevent theft or loss.</w:t>
      </w:r>
    </w:p>
    <w:p w14:paraId="22961F01" w14:textId="77777777" w:rsidR="0064559E" w:rsidRPr="006D7F73" w:rsidRDefault="0064559E" w:rsidP="0064559E">
      <w:pPr>
        <w:pStyle w:val="Level3"/>
      </w:pPr>
      <w:r w:rsidRPr="006D7F73">
        <w:t>When an employer requires an employee to wear spectacles with toughened glass lenses the employer must pay the cost of the toughening process.</w:t>
      </w:r>
    </w:p>
    <w:p w14:paraId="7430309E" w14:textId="77777777" w:rsidR="0064559E" w:rsidRPr="006D7F73" w:rsidRDefault="0064559E" w:rsidP="0064559E">
      <w:pPr>
        <w:pStyle w:val="Level3"/>
      </w:pPr>
      <w:r w:rsidRPr="006D7F73">
        <w:t>For the purposes of this clause:</w:t>
      </w:r>
    </w:p>
    <w:p w14:paraId="77C613A2" w14:textId="77777777" w:rsidR="0064559E" w:rsidRPr="006D7F73" w:rsidRDefault="0064559E" w:rsidP="0064559E">
      <w:pPr>
        <w:pStyle w:val="Level4"/>
        <w:rPr>
          <w:lang w:val="en-GB"/>
        </w:rPr>
      </w:pPr>
      <w:r w:rsidRPr="006D7F73">
        <w:rPr>
          <w:lang w:val="en-GB"/>
        </w:rPr>
        <w:t>only tools used by the employee in the course of their employment will be covered by this clause;</w:t>
      </w:r>
    </w:p>
    <w:p w14:paraId="04EC1FF9" w14:textId="77777777" w:rsidR="0064559E" w:rsidRPr="006D7F73" w:rsidRDefault="0064559E" w:rsidP="0064559E">
      <w:pPr>
        <w:pStyle w:val="Level4"/>
        <w:rPr>
          <w:lang w:val="en-GB"/>
        </w:rPr>
      </w:pPr>
      <w:r w:rsidRPr="006D7F73">
        <w:rPr>
          <w:lang w:val="en-GB"/>
        </w:rPr>
        <w:t>the employee will, if requested to do so, furnish the employer with a list of tools so used;</w:t>
      </w:r>
    </w:p>
    <w:p w14:paraId="71933925" w14:textId="77777777" w:rsidR="0064559E" w:rsidRPr="006D7F73" w:rsidRDefault="0064559E" w:rsidP="0064559E">
      <w:pPr>
        <w:pStyle w:val="Level4"/>
        <w:rPr>
          <w:lang w:val="en-GB"/>
        </w:rPr>
      </w:pPr>
      <w:r w:rsidRPr="006D7F73">
        <w:rPr>
          <w:lang w:val="en-GB"/>
        </w:rPr>
        <w:t>reimbursement will be at the current replacement value of new tools of the same or comparable quality; and</w:t>
      </w:r>
    </w:p>
    <w:p w14:paraId="3804284B" w14:textId="77777777" w:rsidR="0064559E" w:rsidRPr="006D7F73" w:rsidRDefault="0064559E" w:rsidP="0064559E">
      <w:pPr>
        <w:pStyle w:val="Level4"/>
        <w:rPr>
          <w:lang w:val="en-GB"/>
        </w:rPr>
      </w:pPr>
      <w:r w:rsidRPr="006D7F73">
        <w:rPr>
          <w:lang w:val="en-GB"/>
        </w:rPr>
        <w:t>the employee will report any theft to the police prior to making a claim on the employer for replacement of stolen tools.</w:t>
      </w:r>
    </w:p>
    <w:p w14:paraId="128A95CC" w14:textId="77777777" w:rsidR="0064559E" w:rsidRPr="006D7F73" w:rsidRDefault="0064559E" w:rsidP="006A6697">
      <w:pPr>
        <w:pStyle w:val="Level2Bold"/>
      </w:pPr>
      <w:bookmarkStart w:id="244" w:name="_Ref219014450"/>
      <w:r w:rsidRPr="006D7F73">
        <w:t>Adjustment of expense related allowances</w:t>
      </w:r>
      <w:bookmarkEnd w:id="244"/>
    </w:p>
    <w:p w14:paraId="69A170B3" w14:textId="1C6B67DF" w:rsidR="0064559E" w:rsidRDefault="0064559E" w:rsidP="0064559E">
      <w:pPr>
        <w:pStyle w:val="Level3"/>
      </w:pPr>
      <w:r w:rsidRPr="006D7F73">
        <w:t xml:space="preserve">At the time of any adjustment to the </w:t>
      </w:r>
      <w:hyperlink w:anchor="standard_rate" w:history="1">
        <w:r w:rsidRPr="002912A6">
          <w:rPr>
            <w:rStyle w:val="Hyperlink"/>
          </w:rPr>
          <w:t>standard rate</w:t>
        </w:r>
      </w:hyperlink>
      <w:r w:rsidRPr="006D7F73">
        <w:t>, each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14:paraId="716D68B4" w14:textId="77777777" w:rsidR="0064559E" w:rsidRDefault="0064559E" w:rsidP="0064559E">
      <w:pPr>
        <w:pStyle w:val="Level3"/>
      </w:pPr>
      <w:bookmarkStart w:id="245" w:name="_Ref251660676"/>
      <w:r w:rsidRPr="006D7F73">
        <w:t>The applicable index figure is the index figure published by the Australian Bureau of Statistics for the Eight Capitals Consumer Price Index (Cat No. 6401.0), as follows:</w:t>
      </w:r>
      <w:bookmarkEnd w:id="245"/>
    </w:p>
    <w:p w14:paraId="0D56ADE4" w14:textId="78494FF5" w:rsidR="009E7DA7" w:rsidRPr="002F5D85" w:rsidRDefault="009E7DA7" w:rsidP="009E7DA7">
      <w:pPr>
        <w:pStyle w:val="History"/>
      </w:pPr>
      <w:r>
        <w:t xml:space="preserve">[20.4(b) varied by </w:t>
      </w:r>
      <w:hyperlink r:id="rId284" w:history="1">
        <w:r w:rsidRPr="00A85D94">
          <w:rPr>
            <w:rStyle w:val="Hyperlink"/>
          </w:rPr>
          <w:t>PR998130</w:t>
        </w:r>
      </w:hyperlink>
      <w:r w:rsidR="00DE0231">
        <w:t xml:space="preserve">, </w:t>
      </w:r>
      <w:hyperlink r:id="rId285" w:history="1">
        <w:r w:rsidR="00DE0231">
          <w:rPr>
            <w:rStyle w:val="Hyperlink"/>
          </w:rPr>
          <w:t>PR523003</w:t>
        </w:r>
      </w:hyperlink>
      <w:r w:rsidR="00C30FD9" w:rsidRPr="00C30FD9">
        <w:t>,</w:t>
      </w:r>
      <w:r w:rsidR="00DE0231" w:rsidRPr="00C30FD9">
        <w:t xml:space="preserve"> </w:t>
      </w:r>
      <w:hyperlink r:id="rId286" w:history="1">
        <w:r w:rsidR="00C30FD9">
          <w:rPr>
            <w:rStyle w:val="Hyperlink"/>
            <w:szCs w:val="22"/>
          </w:rPr>
          <w:t>PR715725</w:t>
        </w:r>
      </w:hyperlink>
      <w:r w:rsidR="00C30FD9">
        <w:t xml:space="preserve"> ppc 01Jul20</w:t>
      </w:r>
      <w:r>
        <w:t>]</w:t>
      </w:r>
    </w:p>
    <w:tbl>
      <w:tblPr>
        <w:tblW w:w="8085" w:type="dxa"/>
        <w:tblInd w:w="1418" w:type="dxa"/>
        <w:tblCellMar>
          <w:left w:w="0" w:type="dxa"/>
          <w:right w:w="170" w:type="dxa"/>
        </w:tblCellMar>
        <w:tblLook w:val="01E0" w:firstRow="1" w:lastRow="1" w:firstColumn="1" w:lastColumn="1" w:noHBand="0" w:noVBand="0"/>
      </w:tblPr>
      <w:tblGrid>
        <w:gridCol w:w="3407"/>
        <w:gridCol w:w="4678"/>
      </w:tblGrid>
      <w:tr w:rsidR="0064559E" w:rsidRPr="00BB6098" w14:paraId="2CFF5E3E" w14:textId="77777777" w:rsidTr="00BB6098">
        <w:trPr>
          <w:tblHeader/>
        </w:trPr>
        <w:tc>
          <w:tcPr>
            <w:tcW w:w="3407" w:type="dxa"/>
          </w:tcPr>
          <w:p w14:paraId="5159B7E7" w14:textId="77777777" w:rsidR="0064559E" w:rsidRPr="00A179CD" w:rsidRDefault="0064559E" w:rsidP="00A179CD">
            <w:pPr>
              <w:pStyle w:val="AMODTable"/>
              <w:rPr>
                <w:b/>
              </w:rPr>
            </w:pPr>
            <w:bookmarkStart w:id="246" w:name="_Hlk55026882"/>
            <w:r w:rsidRPr="00A179CD">
              <w:rPr>
                <w:b/>
              </w:rPr>
              <w:t xml:space="preserve">Allowance </w:t>
            </w:r>
          </w:p>
        </w:tc>
        <w:tc>
          <w:tcPr>
            <w:tcW w:w="4678" w:type="dxa"/>
          </w:tcPr>
          <w:p w14:paraId="79F0FBF8" w14:textId="77777777" w:rsidR="0064559E" w:rsidRPr="00A179CD" w:rsidRDefault="0064559E" w:rsidP="00A179CD">
            <w:pPr>
              <w:pStyle w:val="AMODTable"/>
              <w:rPr>
                <w:b/>
              </w:rPr>
            </w:pPr>
            <w:r w:rsidRPr="00A179CD">
              <w:rPr>
                <w:b/>
              </w:rPr>
              <w:t>Applicable Consumer Price Index figure</w:t>
            </w:r>
          </w:p>
        </w:tc>
      </w:tr>
      <w:tr w:rsidR="0064559E" w:rsidRPr="006D7F73" w14:paraId="2684715C" w14:textId="77777777" w:rsidTr="00BB6098">
        <w:tc>
          <w:tcPr>
            <w:tcW w:w="3407" w:type="dxa"/>
          </w:tcPr>
          <w:p w14:paraId="5BCF41D2" w14:textId="4543B580" w:rsidR="0064559E" w:rsidRPr="006D7F73" w:rsidRDefault="008254D1" w:rsidP="00A179CD">
            <w:pPr>
              <w:pStyle w:val="AMODTable"/>
            </w:pPr>
            <w:r w:rsidRPr="009C15E9">
              <w:t>Tool</w:t>
            </w:r>
            <w:r>
              <w:t>s</w:t>
            </w:r>
            <w:r w:rsidRPr="009C15E9">
              <w:t xml:space="preserve"> and protective or other clothing or equipment</w:t>
            </w:r>
          </w:p>
        </w:tc>
        <w:tc>
          <w:tcPr>
            <w:tcW w:w="4678" w:type="dxa"/>
          </w:tcPr>
          <w:p w14:paraId="391CF233" w14:textId="77777777" w:rsidR="0064559E" w:rsidRPr="006D7F73" w:rsidRDefault="0064559E" w:rsidP="00A179CD">
            <w:pPr>
              <w:pStyle w:val="AMODTable"/>
            </w:pPr>
            <w:r w:rsidRPr="006D7F73">
              <w:t>Eight Capitals Consumer Price Index</w:t>
            </w:r>
          </w:p>
        </w:tc>
      </w:tr>
      <w:tr w:rsidR="0064559E" w:rsidRPr="006D7F73" w14:paraId="018C4DC6" w14:textId="77777777" w:rsidTr="00BB6098">
        <w:tc>
          <w:tcPr>
            <w:tcW w:w="3407" w:type="dxa"/>
          </w:tcPr>
          <w:p w14:paraId="41FDA04D" w14:textId="77777777" w:rsidR="0064559E" w:rsidRPr="006D7F73" w:rsidRDefault="0064559E" w:rsidP="00A179CD">
            <w:pPr>
              <w:pStyle w:val="AMODTable"/>
            </w:pPr>
            <w:r w:rsidRPr="006D7F73">
              <w:t>Compensation for clothes and tools</w:t>
            </w:r>
          </w:p>
        </w:tc>
        <w:tc>
          <w:tcPr>
            <w:tcW w:w="4678" w:type="dxa"/>
          </w:tcPr>
          <w:p w14:paraId="39FB878F" w14:textId="77777777" w:rsidR="0064559E" w:rsidRPr="006D7F73" w:rsidRDefault="0064559E" w:rsidP="00A179CD">
            <w:pPr>
              <w:pStyle w:val="AMODTable"/>
            </w:pPr>
            <w:r w:rsidRPr="006D7F73">
              <w:t>Eight Capitals Consumer Price Index</w:t>
            </w:r>
          </w:p>
        </w:tc>
      </w:tr>
      <w:tr w:rsidR="0009017E" w:rsidRPr="006D7F73" w14:paraId="561DB77F" w14:textId="77777777" w:rsidTr="00BB6098">
        <w:tc>
          <w:tcPr>
            <w:tcW w:w="3407" w:type="dxa"/>
          </w:tcPr>
          <w:p w14:paraId="7E9049B7" w14:textId="77777777" w:rsidR="0009017E" w:rsidRPr="006D7F73" w:rsidRDefault="0009017E" w:rsidP="00A179CD">
            <w:pPr>
              <w:pStyle w:val="AMODTable"/>
            </w:pPr>
            <w:r w:rsidRPr="006D7F73">
              <w:t>Meal allowance</w:t>
            </w:r>
          </w:p>
        </w:tc>
        <w:tc>
          <w:tcPr>
            <w:tcW w:w="4678" w:type="dxa"/>
          </w:tcPr>
          <w:p w14:paraId="0068F8CE" w14:textId="77777777" w:rsidR="0009017E" w:rsidRPr="006D7F73" w:rsidRDefault="00772116" w:rsidP="00A179CD">
            <w:pPr>
              <w:pStyle w:val="AMODTable"/>
            </w:pPr>
            <w:r w:rsidRPr="00F1143C">
              <w:t xml:space="preserve">Meals out and take away foods </w:t>
            </w:r>
            <w:r>
              <w:t>sub-</w:t>
            </w:r>
            <w:r w:rsidRPr="00F1143C">
              <w:t>group</w:t>
            </w:r>
          </w:p>
        </w:tc>
      </w:tr>
      <w:tr w:rsidR="0009017E" w:rsidRPr="006D7F73" w14:paraId="185F1A06" w14:textId="77777777" w:rsidTr="00A95A26">
        <w:trPr>
          <w:cantSplit/>
        </w:trPr>
        <w:tc>
          <w:tcPr>
            <w:tcW w:w="3407" w:type="dxa"/>
          </w:tcPr>
          <w:p w14:paraId="4D1579F9" w14:textId="77777777" w:rsidR="0009017E" w:rsidRPr="006D7F73" w:rsidRDefault="0009017E" w:rsidP="00A179CD">
            <w:pPr>
              <w:pStyle w:val="AMODTable"/>
            </w:pPr>
            <w:r w:rsidRPr="006D7F73">
              <w:t xml:space="preserve">Living </w:t>
            </w:r>
            <w:r w:rsidRPr="00BB6098">
              <w:rPr>
                <w:lang w:val="en-US"/>
              </w:rPr>
              <w:t>away from home—distant work</w:t>
            </w:r>
          </w:p>
        </w:tc>
        <w:tc>
          <w:tcPr>
            <w:tcW w:w="4678" w:type="dxa"/>
          </w:tcPr>
          <w:p w14:paraId="4BF530D4" w14:textId="77777777" w:rsidR="0009017E" w:rsidRPr="006D7F73" w:rsidDel="00AE6C59" w:rsidRDefault="00772116" w:rsidP="00A179CD">
            <w:pPr>
              <w:pStyle w:val="AMODTable"/>
            </w:pPr>
            <w:r w:rsidRPr="00F1143C">
              <w:t>Domestic holiday travel and accommodation sub-group</w:t>
            </w:r>
          </w:p>
        </w:tc>
      </w:tr>
      <w:tr w:rsidR="0009017E" w:rsidRPr="006D7F73" w14:paraId="018F4C18" w14:textId="77777777" w:rsidTr="00BB6098">
        <w:tc>
          <w:tcPr>
            <w:tcW w:w="3407" w:type="dxa"/>
          </w:tcPr>
          <w:p w14:paraId="137605F7" w14:textId="77777777" w:rsidR="0009017E" w:rsidRPr="006D7F73" w:rsidRDefault="0009017E" w:rsidP="00A179CD">
            <w:pPr>
              <w:pStyle w:val="AMODTable"/>
            </w:pPr>
            <w:r w:rsidRPr="006D7F73">
              <w:t xml:space="preserve">Camping </w:t>
            </w:r>
          </w:p>
        </w:tc>
        <w:tc>
          <w:tcPr>
            <w:tcW w:w="4678" w:type="dxa"/>
          </w:tcPr>
          <w:p w14:paraId="31CF8788" w14:textId="77777777" w:rsidR="0009017E" w:rsidRPr="006D7F73" w:rsidRDefault="0008222C" w:rsidP="0008222C">
            <w:pPr>
              <w:pStyle w:val="AMODTable"/>
            </w:pPr>
            <w:r>
              <w:t>Average of Food and non-alcoholic beverages, housing and transport groups</w:t>
            </w:r>
          </w:p>
        </w:tc>
      </w:tr>
      <w:tr w:rsidR="0009017E" w:rsidRPr="006D7F73" w14:paraId="28084E43" w14:textId="77777777" w:rsidTr="00BB6098">
        <w:tc>
          <w:tcPr>
            <w:tcW w:w="3407" w:type="dxa"/>
          </w:tcPr>
          <w:p w14:paraId="7166E678" w14:textId="77777777" w:rsidR="0009017E" w:rsidRPr="006D7F73" w:rsidRDefault="0009017E" w:rsidP="00A179CD">
            <w:pPr>
              <w:pStyle w:val="AMODTable"/>
            </w:pPr>
            <w:r w:rsidRPr="00BB6098">
              <w:rPr>
                <w:lang w:val="en-US"/>
              </w:rPr>
              <w:t>Fares and travel patterns allowance</w:t>
            </w:r>
          </w:p>
        </w:tc>
        <w:tc>
          <w:tcPr>
            <w:tcW w:w="4678" w:type="dxa"/>
          </w:tcPr>
          <w:p w14:paraId="13A47AD1" w14:textId="77777777" w:rsidR="0009017E" w:rsidRPr="006D7F73" w:rsidRDefault="0008222C" w:rsidP="00A179CD">
            <w:pPr>
              <w:pStyle w:val="AMODTable"/>
            </w:pPr>
            <w:r>
              <w:t>Transport</w:t>
            </w:r>
            <w:r w:rsidR="0009017E" w:rsidRPr="006D7F73">
              <w:t xml:space="preserve"> group</w:t>
            </w:r>
          </w:p>
        </w:tc>
      </w:tr>
      <w:tr w:rsidR="0009017E" w:rsidRPr="006D7F73" w14:paraId="6E262FDF" w14:textId="77777777" w:rsidTr="00BB6098">
        <w:tc>
          <w:tcPr>
            <w:tcW w:w="3407" w:type="dxa"/>
          </w:tcPr>
          <w:p w14:paraId="61AF2BDE" w14:textId="77777777" w:rsidR="0009017E" w:rsidRPr="00BB6098" w:rsidRDefault="0009017E" w:rsidP="00A179CD">
            <w:pPr>
              <w:pStyle w:val="AMODTable"/>
              <w:rPr>
                <w:lang w:val="en-US"/>
              </w:rPr>
            </w:pPr>
            <w:r w:rsidRPr="00BB6098">
              <w:rPr>
                <w:lang w:val="en-US"/>
              </w:rPr>
              <w:t>Weekend return home</w:t>
            </w:r>
          </w:p>
        </w:tc>
        <w:tc>
          <w:tcPr>
            <w:tcW w:w="4678" w:type="dxa"/>
          </w:tcPr>
          <w:p w14:paraId="1832C116" w14:textId="77777777" w:rsidR="0009017E" w:rsidRPr="006D7F73" w:rsidRDefault="0008222C" w:rsidP="00A179CD">
            <w:pPr>
              <w:pStyle w:val="AMODTable"/>
            </w:pPr>
            <w:r>
              <w:t>Transport</w:t>
            </w:r>
            <w:r w:rsidR="0009017E" w:rsidRPr="006D7F73">
              <w:t xml:space="preserve"> group</w:t>
            </w:r>
          </w:p>
        </w:tc>
      </w:tr>
      <w:tr w:rsidR="0009017E" w:rsidRPr="006D7F73" w14:paraId="30498E55" w14:textId="77777777" w:rsidTr="00BB6098">
        <w:tc>
          <w:tcPr>
            <w:tcW w:w="3407" w:type="dxa"/>
          </w:tcPr>
          <w:p w14:paraId="4A0777C5" w14:textId="77777777" w:rsidR="0009017E" w:rsidRPr="00BB6098" w:rsidRDefault="0009017E" w:rsidP="00A179CD">
            <w:pPr>
              <w:pStyle w:val="AMODTable"/>
              <w:rPr>
                <w:lang w:val="en-US"/>
              </w:rPr>
            </w:pPr>
            <w:r w:rsidRPr="00BB6098">
              <w:rPr>
                <w:lang w:val="en-US"/>
              </w:rPr>
              <w:t>Transport and transporting tools</w:t>
            </w:r>
          </w:p>
        </w:tc>
        <w:tc>
          <w:tcPr>
            <w:tcW w:w="4678" w:type="dxa"/>
          </w:tcPr>
          <w:p w14:paraId="1B8AA0DA" w14:textId="77777777" w:rsidR="0009017E" w:rsidRPr="006D7F73" w:rsidRDefault="0008222C" w:rsidP="00A179CD">
            <w:pPr>
              <w:pStyle w:val="AMODTable"/>
            </w:pPr>
            <w:r>
              <w:t>Transport</w:t>
            </w:r>
            <w:r w:rsidR="0009017E" w:rsidRPr="006D7F73">
              <w:t xml:space="preserve"> group</w:t>
            </w:r>
          </w:p>
        </w:tc>
      </w:tr>
    </w:tbl>
    <w:bookmarkEnd w:id="246"/>
    <w:p w14:paraId="10E62321" w14:textId="57EFA81D" w:rsidR="00BB45E3" w:rsidRDefault="00BB45E3" w:rsidP="007E518F">
      <w:r>
        <w:t>   </w:t>
      </w:r>
    </w:p>
    <w:p w14:paraId="67DE7111" w14:textId="540B48C3" w:rsidR="0064559E" w:rsidRDefault="00FE29F8" w:rsidP="004B5E77">
      <w:pPr>
        <w:pStyle w:val="Level1"/>
      </w:pPr>
      <w:bookmarkStart w:id="247" w:name="_Hlk24967884"/>
      <w:bookmarkStart w:id="248" w:name="_Toc56782297"/>
      <w:r w:rsidRPr="009C15E9">
        <w:t>Industry allowances</w:t>
      </w:r>
      <w:bookmarkEnd w:id="247"/>
      <w:bookmarkEnd w:id="248"/>
    </w:p>
    <w:p w14:paraId="5BA48F56" w14:textId="6075164F" w:rsidR="004D05F2" w:rsidRPr="004D05F2" w:rsidRDefault="004D05F2" w:rsidP="004D05F2">
      <w:pPr>
        <w:pStyle w:val="History"/>
      </w:pPr>
      <w:r>
        <w:t xml:space="preserve">[Varied by </w:t>
      </w:r>
      <w:hyperlink r:id="rId287" w:history="1">
        <w:r w:rsidRPr="008C0C64">
          <w:rPr>
            <w:rStyle w:val="Hyperlink"/>
          </w:rPr>
          <w:t>PR538792</w:t>
        </w:r>
      </w:hyperlink>
      <w:r w:rsidR="00C46211" w:rsidRPr="00C46211">
        <w:rPr>
          <w:rStyle w:val="Hyperlink"/>
          <w:color w:val="auto"/>
          <w:u w:val="none"/>
        </w:rPr>
        <w:t>;</w:t>
      </w:r>
      <w:r w:rsidR="004A7D60" w:rsidRPr="00CE53E4">
        <w:t xml:space="preserve"> </w:t>
      </w:r>
      <w:r w:rsidR="00C46211">
        <w:t>21—</w:t>
      </w:r>
      <w:r w:rsidR="00C46211" w:rsidRPr="00C46211">
        <w:t>Site and general wage related allowances</w:t>
      </w:r>
      <w:r w:rsidR="00C46211">
        <w:t xml:space="preserve"> renamed and substituted </w:t>
      </w:r>
      <w:hyperlink r:id="rId288" w:history="1">
        <w:r w:rsidR="004A7D60">
          <w:rPr>
            <w:rStyle w:val="Hyperlink"/>
            <w:szCs w:val="22"/>
          </w:rPr>
          <w:t>PR715725</w:t>
        </w:r>
      </w:hyperlink>
      <w:r w:rsidR="00C46211" w:rsidRPr="00C46211">
        <w:rPr>
          <w:rStyle w:val="Hyperlink"/>
          <w:color w:val="auto"/>
          <w:u w:val="none"/>
        </w:rPr>
        <w:t xml:space="preserve"> ppc 01Jul20</w:t>
      </w:r>
      <w:r>
        <w:t>]</w:t>
      </w:r>
    </w:p>
    <w:p w14:paraId="531BC13D" w14:textId="6D7F6FE1" w:rsidR="0064559E" w:rsidRPr="006D7F73" w:rsidRDefault="00F73611" w:rsidP="00420A54">
      <w:pPr>
        <w:pStyle w:val="Level2"/>
      </w:pPr>
      <w:bookmarkStart w:id="249" w:name="_Hlk24967906"/>
      <w:r w:rsidRPr="009C15E9">
        <w:t>The following industry allowances must be paid, in addition to the employee’s weekly rate prescribed in clause </w:t>
      </w:r>
      <w:r w:rsidR="00C46211">
        <w:fldChar w:fldCharType="begin"/>
      </w:r>
      <w:r w:rsidR="00C46211">
        <w:instrText xml:space="preserve"> REF _Ref208655928 \r \h </w:instrText>
      </w:r>
      <w:r w:rsidR="00C46211">
        <w:fldChar w:fldCharType="separate"/>
      </w:r>
      <w:r w:rsidR="001D7572">
        <w:t>19</w:t>
      </w:r>
      <w:r w:rsidR="00C46211">
        <w:fldChar w:fldCharType="end"/>
      </w:r>
      <w:r w:rsidRPr="009C15E9">
        <w:t>—</w:t>
      </w:r>
      <w:r w:rsidR="00C46211">
        <w:fldChar w:fldCharType="begin"/>
      </w:r>
      <w:r w:rsidR="00C46211">
        <w:instrText xml:space="preserve"> REF _Ref208655928 \h </w:instrText>
      </w:r>
      <w:r w:rsidR="00C46211">
        <w:fldChar w:fldCharType="separate"/>
      </w:r>
      <w:r w:rsidR="001D7572" w:rsidRPr="006D7F73">
        <w:t>Minimum wages</w:t>
      </w:r>
      <w:r w:rsidR="00C46211">
        <w:fldChar w:fldCharType="end"/>
      </w:r>
      <w:r w:rsidRPr="009C15E9">
        <w:t>, for work in each of these sectors:</w:t>
      </w:r>
      <w:bookmarkEnd w:id="249"/>
    </w:p>
    <w:p w14:paraId="27DAD298" w14:textId="751A9CD2" w:rsidR="0064559E" w:rsidRPr="006D7F73" w:rsidRDefault="00F73611" w:rsidP="00420A54">
      <w:pPr>
        <w:pStyle w:val="Level3"/>
      </w:pPr>
      <w:bookmarkStart w:id="250" w:name="_Hlk24967917"/>
      <w:r w:rsidRPr="009C15E9">
        <w:t xml:space="preserve">General building and construction industry, civil construction industry and metal and engineering construction industry—an allowance of </w:t>
      </w:r>
      <w:r w:rsidRPr="00F35653">
        <w:t>6%</w:t>
      </w:r>
      <w:r w:rsidRPr="009C15E9">
        <w:t xml:space="preserve"> of the weekly standard rate;</w:t>
      </w:r>
      <w:bookmarkEnd w:id="250"/>
    </w:p>
    <w:p w14:paraId="10CDEA29" w14:textId="4EF222C3" w:rsidR="0064559E" w:rsidRPr="006D7F73" w:rsidRDefault="00F73611" w:rsidP="0064559E">
      <w:pPr>
        <w:pStyle w:val="Level3"/>
      </w:pPr>
      <w:bookmarkStart w:id="251" w:name="_Hlk24967936"/>
      <w:r w:rsidRPr="009C15E9">
        <w:t xml:space="preserve">Residential building and construction industry—an allowance of </w:t>
      </w:r>
      <w:r w:rsidRPr="00F35653">
        <w:t>4.8%</w:t>
      </w:r>
      <w:r w:rsidRPr="009C15E9">
        <w:t xml:space="preserve"> of the weekly standard rate.</w:t>
      </w:r>
      <w:bookmarkEnd w:id="251"/>
    </w:p>
    <w:p w14:paraId="469CF1AC" w14:textId="3F7E7AFF" w:rsidR="0064559E" w:rsidRPr="00023205" w:rsidRDefault="00023205" w:rsidP="0064559E">
      <w:pPr>
        <w:pStyle w:val="Level2Bold"/>
        <w:rPr>
          <w:b w:val="0"/>
        </w:rPr>
      </w:pPr>
      <w:bookmarkStart w:id="252" w:name="_Hlk24967950"/>
      <w:r w:rsidRPr="00023205">
        <w:rPr>
          <w:b w:val="0"/>
          <w:bCs w:val="0"/>
          <w:iCs w:val="0"/>
        </w:rPr>
        <w:t>For the purposes of determining the applicable industry allowance</w:t>
      </w:r>
      <w:r w:rsidRPr="00023205">
        <w:rPr>
          <w:b w:val="0"/>
        </w:rPr>
        <w:t>:</w:t>
      </w:r>
      <w:bookmarkEnd w:id="252"/>
    </w:p>
    <w:p w14:paraId="539FC876" w14:textId="39481D8C" w:rsidR="0064559E" w:rsidRPr="006D7F73" w:rsidRDefault="00023205" w:rsidP="0064559E">
      <w:pPr>
        <w:pStyle w:val="Level3"/>
      </w:pPr>
      <w:bookmarkStart w:id="253" w:name="_Hlk24967976"/>
      <w:r w:rsidRPr="009C15E9">
        <w:t xml:space="preserve">the definitions of general building and construction, civil construction and metal and engineering construction in clause </w:t>
      </w:r>
      <w:r w:rsidR="00C46211">
        <w:fldChar w:fldCharType="begin"/>
      </w:r>
      <w:r w:rsidR="00C46211">
        <w:instrText xml:space="preserve"> REF _Ref36032552 \w \h </w:instrText>
      </w:r>
      <w:r w:rsidR="00C46211">
        <w:fldChar w:fldCharType="separate"/>
      </w:r>
      <w:r w:rsidR="001D7572">
        <w:t>4.10</w:t>
      </w:r>
      <w:r w:rsidR="00C46211">
        <w:fldChar w:fldCharType="end"/>
      </w:r>
      <w:r w:rsidRPr="009C15E9">
        <w:t xml:space="preserve"> will apply.</w:t>
      </w:r>
      <w:bookmarkEnd w:id="253"/>
    </w:p>
    <w:p w14:paraId="33DA2684" w14:textId="1DBB9311" w:rsidR="0064559E" w:rsidRPr="006D7F73" w:rsidRDefault="00F73611" w:rsidP="0064559E">
      <w:pPr>
        <w:pStyle w:val="Level3"/>
      </w:pPr>
      <w:bookmarkStart w:id="254" w:name="_Hlk24967990"/>
      <w:r w:rsidRPr="009C15E9">
        <w:rPr>
          <w:b/>
          <w:bCs/>
        </w:rPr>
        <w:t>residential building and construction industry</w:t>
      </w:r>
      <w:r w:rsidRPr="009C15E9">
        <w:t xml:space="preserve"> means the activities identified in clause </w:t>
      </w:r>
      <w:r w:rsidR="00C46211">
        <w:fldChar w:fldCharType="begin"/>
      </w:r>
      <w:r w:rsidR="00C46211">
        <w:instrText xml:space="preserve"> REF _Ref36032468 \w \h </w:instrText>
      </w:r>
      <w:r w:rsidR="00C46211">
        <w:fldChar w:fldCharType="separate"/>
      </w:r>
      <w:r w:rsidR="001D7572">
        <w:t>4.10(a)</w:t>
      </w:r>
      <w:r w:rsidR="00C46211">
        <w:fldChar w:fldCharType="end"/>
      </w:r>
      <w:r w:rsidRPr="009C15E9">
        <w:t xml:space="preserve"> undertaken in relation to a single occupancy or dual occupancy residential building which is not a multistorey building as defined in clause </w:t>
      </w:r>
      <w:r w:rsidR="00C46211">
        <w:fldChar w:fldCharType="begin"/>
      </w:r>
      <w:r w:rsidR="00C46211">
        <w:instrText xml:space="preserve"> REF _Ref36032508 \w \h </w:instrText>
      </w:r>
      <w:r w:rsidR="00C46211">
        <w:fldChar w:fldCharType="separate"/>
      </w:r>
      <w:r w:rsidR="001D7572">
        <w:t>22.3(c)</w:t>
      </w:r>
      <w:r w:rsidR="00C46211">
        <w:fldChar w:fldCharType="end"/>
      </w:r>
      <w:r w:rsidRPr="009C15E9">
        <w:t>.</w:t>
      </w:r>
      <w:bookmarkEnd w:id="254"/>
    </w:p>
    <w:p w14:paraId="654AC5AF" w14:textId="3649CA26" w:rsidR="0064559E" w:rsidRDefault="00F73611" w:rsidP="00F73611">
      <w:pPr>
        <w:pStyle w:val="Level2Bold"/>
        <w:rPr>
          <w:b w:val="0"/>
        </w:rPr>
      </w:pPr>
      <w:bookmarkStart w:id="255" w:name="_Hlk24968098"/>
      <w:r w:rsidRPr="009C15E9">
        <w:rPr>
          <w:b w:val="0"/>
        </w:rPr>
        <w:t>The industry allowances payable under clause </w:t>
      </w:r>
      <w:r w:rsidR="00C46211">
        <w:rPr>
          <w:b w:val="0"/>
        </w:rPr>
        <w:fldChar w:fldCharType="begin"/>
      </w:r>
      <w:r w:rsidR="00C46211">
        <w:rPr>
          <w:b w:val="0"/>
        </w:rPr>
        <w:instrText xml:space="preserve"> REF _Hlk24967884 \r \h </w:instrText>
      </w:r>
      <w:r w:rsidR="00C46211">
        <w:rPr>
          <w:b w:val="0"/>
        </w:rPr>
      </w:r>
      <w:r w:rsidR="00C46211">
        <w:rPr>
          <w:b w:val="0"/>
        </w:rPr>
        <w:fldChar w:fldCharType="separate"/>
      </w:r>
      <w:r w:rsidR="001D7572">
        <w:rPr>
          <w:b w:val="0"/>
        </w:rPr>
        <w:t>21</w:t>
      </w:r>
      <w:r w:rsidR="00C46211">
        <w:rPr>
          <w:b w:val="0"/>
        </w:rPr>
        <w:fldChar w:fldCharType="end"/>
      </w:r>
      <w:r w:rsidRPr="009C15E9">
        <w:rPr>
          <w:b w:val="0"/>
        </w:rPr>
        <w:t xml:space="preserve"> are to be paid for all</w:t>
      </w:r>
      <w:r>
        <w:rPr>
          <w:b w:val="0"/>
        </w:rPr>
        <w:t xml:space="preserve"> </w:t>
      </w:r>
      <w:r w:rsidRPr="009C15E9">
        <w:rPr>
          <w:b w:val="0"/>
        </w:rPr>
        <w:t>purposes of the award.</w:t>
      </w:r>
      <w:bookmarkEnd w:id="255"/>
    </w:p>
    <w:p w14:paraId="008EB247" w14:textId="63F576D1" w:rsidR="0064559E" w:rsidRDefault="004524D6" w:rsidP="0064559E">
      <w:pPr>
        <w:pStyle w:val="Level1"/>
      </w:pPr>
      <w:bookmarkStart w:id="256" w:name="_Ref35962182"/>
      <w:bookmarkStart w:id="257" w:name="_Toc56782298"/>
      <w:r w:rsidRPr="009C15E9">
        <w:t>Other allowances</w:t>
      </w:r>
      <w:bookmarkEnd w:id="256"/>
      <w:bookmarkEnd w:id="257"/>
    </w:p>
    <w:p w14:paraId="7D5A1040" w14:textId="7F1D4110" w:rsidR="004D05F2" w:rsidRPr="004D05F2" w:rsidRDefault="004D05F2" w:rsidP="004D05F2">
      <w:pPr>
        <w:pStyle w:val="History"/>
      </w:pPr>
      <w:r>
        <w:t xml:space="preserve">[Varied by </w:t>
      </w:r>
      <w:hyperlink r:id="rId289" w:history="1">
        <w:r w:rsidRPr="008C0C64">
          <w:rPr>
            <w:rStyle w:val="Hyperlink"/>
          </w:rPr>
          <w:t>PR538792</w:t>
        </w:r>
      </w:hyperlink>
      <w:r w:rsidR="00C46211" w:rsidRPr="00C46211">
        <w:rPr>
          <w:rStyle w:val="Hyperlink"/>
          <w:color w:val="auto"/>
          <w:u w:val="none"/>
        </w:rPr>
        <w:t>; 22—Special rates renamed and substituted by</w:t>
      </w:r>
      <w:r w:rsidR="006927F0" w:rsidRPr="00C46211">
        <w:t xml:space="preserve"> </w:t>
      </w:r>
      <w:hyperlink r:id="rId290" w:history="1">
        <w:r w:rsidR="006927F0">
          <w:rPr>
            <w:rStyle w:val="Hyperlink"/>
            <w:szCs w:val="22"/>
          </w:rPr>
          <w:t>PR715725</w:t>
        </w:r>
      </w:hyperlink>
      <w:r w:rsidR="00C46211" w:rsidRPr="00C46211">
        <w:rPr>
          <w:rStyle w:val="Hyperlink"/>
          <w:color w:val="auto"/>
          <w:u w:val="none"/>
        </w:rPr>
        <w:t xml:space="preserve"> </w:t>
      </w:r>
      <w:r w:rsidR="00C46211">
        <w:rPr>
          <w:rStyle w:val="Hyperlink"/>
          <w:color w:val="auto"/>
          <w:u w:val="none"/>
        </w:rPr>
        <w:t>ppc 01Jul20</w:t>
      </w:r>
      <w:r>
        <w:t>]</w:t>
      </w:r>
    </w:p>
    <w:p w14:paraId="032E6BE1" w14:textId="44F40D3B" w:rsidR="0064559E" w:rsidRPr="006D7F73" w:rsidRDefault="008428DC" w:rsidP="008428DC">
      <w:pPr>
        <w:pStyle w:val="Level2"/>
      </w:pPr>
      <w:r w:rsidRPr="009C15E9">
        <w:t>An employer must pay an employee the allowances they are entitled to under clause </w:t>
      </w:r>
      <w:r w:rsidR="00C46211">
        <w:fldChar w:fldCharType="begin"/>
      </w:r>
      <w:r w:rsidR="00C46211">
        <w:instrText xml:space="preserve"> REF _Ref35962182 \r \h </w:instrText>
      </w:r>
      <w:r w:rsidR="00C46211">
        <w:fldChar w:fldCharType="separate"/>
      </w:r>
      <w:r w:rsidR="001D7572">
        <w:t>22</w:t>
      </w:r>
      <w:r w:rsidR="00C46211">
        <w:fldChar w:fldCharType="end"/>
      </w:r>
      <w:r w:rsidRPr="009C15E9">
        <w:t xml:space="preserve"> in addition to the applicable industry allowance under clause </w:t>
      </w:r>
      <w:r w:rsidR="00C46211">
        <w:fldChar w:fldCharType="begin"/>
      </w:r>
      <w:r w:rsidR="00C46211">
        <w:instrText xml:space="preserve"> REF _Hlk24967884 \r \h </w:instrText>
      </w:r>
      <w:r w:rsidR="00C46211">
        <w:fldChar w:fldCharType="separate"/>
      </w:r>
      <w:r w:rsidR="001D7572">
        <w:t>21</w:t>
      </w:r>
      <w:r w:rsidR="00C46211">
        <w:fldChar w:fldCharType="end"/>
      </w:r>
      <w:r w:rsidRPr="009C15E9">
        <w:t>.</w:t>
      </w:r>
    </w:p>
    <w:p w14:paraId="3E80F979" w14:textId="0CBAFF89" w:rsidR="0064559E" w:rsidRPr="006D7F73" w:rsidRDefault="008428DC" w:rsidP="0064559E">
      <w:pPr>
        <w:pStyle w:val="Level2Bold"/>
      </w:pPr>
      <w:bookmarkStart w:id="258" w:name="_Ref36030564"/>
      <w:r w:rsidRPr="009C15E9">
        <w:t>Underground allowance</w:t>
      </w:r>
      <w:bookmarkEnd w:id="258"/>
    </w:p>
    <w:p w14:paraId="74EF7836" w14:textId="2521F601" w:rsidR="0064559E" w:rsidRPr="006D7F73" w:rsidRDefault="008428DC" w:rsidP="008428DC">
      <w:pPr>
        <w:pStyle w:val="Level3"/>
      </w:pPr>
      <w:r w:rsidRPr="009C15E9">
        <w:t xml:space="preserve">An employee, other than an employee in an Operator classification, who is required to work underground must be paid an additional allowance of </w:t>
      </w:r>
      <w:r w:rsidRPr="00F35653">
        <w:t>1.8%</w:t>
      </w:r>
      <w:r w:rsidRPr="009C15E9">
        <w:t xml:space="preserve"> of the weekly standard rate per week for all-purposes of the award.</w:t>
      </w:r>
    </w:p>
    <w:p w14:paraId="3589AC4C" w14:textId="3FA739B3" w:rsidR="0064559E" w:rsidRPr="006D7F73" w:rsidRDefault="008428DC" w:rsidP="008428DC">
      <w:pPr>
        <w:pStyle w:val="Level3"/>
      </w:pPr>
      <w:r w:rsidRPr="009C15E9">
        <w:t xml:space="preserve">Provided that an employee required to work underground for no more than four days or shifts in any ordinary week must be paid an additional </w:t>
      </w:r>
      <w:r w:rsidRPr="00F35653">
        <w:t>0.4%</w:t>
      </w:r>
      <w:r w:rsidRPr="009C15E9">
        <w:t xml:space="preserve"> of the weekly standard rate per day or shift.</w:t>
      </w:r>
    </w:p>
    <w:p w14:paraId="6F5D61E0" w14:textId="2D2D83A0" w:rsidR="0064559E" w:rsidRPr="006D7F73" w:rsidRDefault="008428DC" w:rsidP="008428DC">
      <w:pPr>
        <w:pStyle w:val="Level3"/>
      </w:pPr>
      <w:r w:rsidRPr="009C15E9">
        <w:t>Where a shaft is to be sunk to a depth greater than six metres, the payment of the underground allowance will commence from the surface.</w:t>
      </w:r>
    </w:p>
    <w:p w14:paraId="3067FD7A" w14:textId="3BB36F8D" w:rsidR="0064559E" w:rsidRPr="006D7F73" w:rsidRDefault="008428DC" w:rsidP="008428DC">
      <w:pPr>
        <w:pStyle w:val="Level3"/>
      </w:pPr>
      <w:r w:rsidRPr="009C15E9">
        <w:t>These allowances will not be payable to employees engaged upon pot and drive work at a depth of 3.5 metres or less.</w:t>
      </w:r>
    </w:p>
    <w:p w14:paraId="20740A6A" w14:textId="25032344" w:rsidR="0064559E" w:rsidRPr="006D7F73" w:rsidRDefault="0074444D" w:rsidP="0064559E">
      <w:pPr>
        <w:pStyle w:val="Level2Bold"/>
      </w:pPr>
      <w:bookmarkStart w:id="259" w:name="_Ref36032486"/>
      <w:r w:rsidRPr="009C15E9">
        <w:t>Multistorey allowance</w:t>
      </w:r>
      <w:bookmarkEnd w:id="259"/>
    </w:p>
    <w:p w14:paraId="1EF95960" w14:textId="312DE35D" w:rsidR="0064559E" w:rsidRPr="006D7F73" w:rsidRDefault="0074444D" w:rsidP="0074444D">
      <w:pPr>
        <w:pStyle w:val="Level3"/>
      </w:pPr>
      <w:bookmarkStart w:id="260" w:name="_Ref36032493"/>
      <w:r w:rsidRPr="009C15E9">
        <w:t>A multistorey allowance must be paid to all employees on-site whilst engaged in construction or renovation of a multistorey building to compensate for the disabilities experienced in, and which are peculiar to construction or renovation of a multistorey building.</w:t>
      </w:r>
      <w:bookmarkEnd w:id="260"/>
    </w:p>
    <w:p w14:paraId="5EE6807B" w14:textId="5DABF6F4" w:rsidR="0064559E" w:rsidRPr="006D7F73" w:rsidRDefault="0074444D" w:rsidP="0074444D">
      <w:pPr>
        <w:pStyle w:val="Level3"/>
      </w:pPr>
      <w:r w:rsidRPr="009C15E9">
        <w:t xml:space="preserve">Provided that for the purposes of this clause </w:t>
      </w:r>
      <w:r w:rsidRPr="009C15E9">
        <w:rPr>
          <w:b/>
        </w:rPr>
        <w:t>renovation work</w:t>
      </w:r>
      <w:r w:rsidRPr="009C15E9">
        <w:t xml:space="preserve"> is work performed on existing multistorey buildings and such work involves structural alterations which extend to more than two storey levels in a building, and at least part of the work to be performed is above the fourth floor storey level in accordance with the scale of payments appropriate for the highest floor level affected by such work.</w:t>
      </w:r>
    </w:p>
    <w:p w14:paraId="79172A79" w14:textId="70A91703" w:rsidR="0074444D" w:rsidRPr="0074444D" w:rsidRDefault="0074444D" w:rsidP="004B5E77">
      <w:pPr>
        <w:pStyle w:val="Level3"/>
      </w:pPr>
      <w:bookmarkStart w:id="261" w:name="_Ref36032508"/>
      <w:r w:rsidRPr="004B5E77">
        <w:t>In this clause</w:t>
      </w:r>
      <w:r w:rsidRPr="009C15E9">
        <w:t>:</w:t>
      </w:r>
      <w:bookmarkEnd w:id="261"/>
    </w:p>
    <w:p w14:paraId="627006EE" w14:textId="21E4B87D" w:rsidR="0074444D" w:rsidRPr="003712B0" w:rsidRDefault="0074444D" w:rsidP="004B5E77">
      <w:pPr>
        <w:pStyle w:val="Block2"/>
      </w:pPr>
      <w:bookmarkStart w:id="262" w:name="_Hlk21443407"/>
      <w:r w:rsidRPr="009C15E9">
        <w:rPr>
          <w:b/>
        </w:rPr>
        <w:t>multistorey building</w:t>
      </w:r>
      <w:r w:rsidRPr="009C15E9">
        <w:t xml:space="preserve"> means a building which will, when complete, consist of five or more storey levels</w:t>
      </w:r>
    </w:p>
    <w:p w14:paraId="2965121E" w14:textId="5E866A8D" w:rsidR="0074444D" w:rsidRPr="003712B0" w:rsidRDefault="0074444D" w:rsidP="004B5E77">
      <w:pPr>
        <w:pStyle w:val="Block2"/>
      </w:pPr>
      <w:r w:rsidRPr="009C15E9">
        <w:rPr>
          <w:b/>
        </w:rPr>
        <w:t>complete</w:t>
      </w:r>
      <w:r w:rsidRPr="009C15E9">
        <w:t xml:space="preserve"> means the building is fully functional and all work which was part of the principal contract is complete</w:t>
      </w:r>
    </w:p>
    <w:p w14:paraId="2574D9E6" w14:textId="77777777" w:rsidR="0074444D" w:rsidRDefault="0074444D" w:rsidP="004B5E77">
      <w:pPr>
        <w:pStyle w:val="Block2"/>
      </w:pPr>
      <w:r w:rsidRPr="009C15E9">
        <w:rPr>
          <w:b/>
        </w:rPr>
        <w:t>storey level</w:t>
      </w:r>
      <w:r w:rsidRPr="009C15E9">
        <w:t xml:space="preserve"> means structurally completed floor, walls, pillars or columns, and ceiling (not being false ceilings) of a building and will include basement levels and mezzanine or similar levels (but excluding </w:t>
      </w:r>
      <w:r w:rsidRPr="009C15E9">
        <w:rPr>
          <w:b/>
        </w:rPr>
        <w:t>half floors</w:t>
      </w:r>
      <w:r w:rsidRPr="009C15E9">
        <w:t xml:space="preserve"> such as toilet blocks or store rooms located between floors), and a plant room situated on the top of a building if the plant room occupies 25% of the total roof or an area of 100 square metres whichever is the lesser</w:t>
      </w:r>
    </w:p>
    <w:p w14:paraId="09C9FD8B" w14:textId="08C564FD" w:rsidR="0064559E" w:rsidRPr="006D7F73" w:rsidRDefault="0074444D" w:rsidP="004B5E77">
      <w:pPr>
        <w:pStyle w:val="Block2"/>
      </w:pPr>
      <w:r w:rsidRPr="009C15E9">
        <w:rPr>
          <w:b/>
        </w:rPr>
        <w:t>floor level</w:t>
      </w:r>
      <w:r w:rsidRPr="009C15E9">
        <w:t xml:space="preserve"> means that stage of construction which in the completed building would constitute the walking surface of the particular floor level referred to in the table of payments.</w:t>
      </w:r>
      <w:bookmarkEnd w:id="262"/>
    </w:p>
    <w:p w14:paraId="015522F2" w14:textId="27936AF2" w:rsidR="0064559E" w:rsidRPr="006D7F73" w:rsidRDefault="00625855" w:rsidP="00625855">
      <w:pPr>
        <w:pStyle w:val="Level3"/>
      </w:pPr>
      <w:bookmarkStart w:id="263" w:name="_Ref36032753"/>
      <w:r w:rsidRPr="009C15E9">
        <w:t>In respect of any building or structure (including a tower) which does not have regular storey levels and which exceed 15 metres in height, an allowance of </w:t>
      </w:r>
      <w:r w:rsidRPr="00F35653">
        <w:t>3.2%</w:t>
      </w:r>
      <w:r w:rsidRPr="009C15E9">
        <w:t xml:space="preserve"> of the hourly standard rate per hour will be paid for all work above 15 metres, with an additional </w:t>
      </w:r>
      <w:r w:rsidRPr="00F35653">
        <w:t>3.2%</w:t>
      </w:r>
      <w:r w:rsidRPr="009C15E9">
        <w:t xml:space="preserve"> of the hourly standard rate per hour for work above each additional 15 metres. For example, an employee working at a height of 31 metres is paid an allowance of </w:t>
      </w:r>
      <w:r w:rsidRPr="00F35653">
        <w:t>6.4%</w:t>
      </w:r>
      <w:r w:rsidRPr="009C15E9">
        <w:t xml:space="preserve"> of the hourly standard rate per hour.</w:t>
      </w:r>
      <w:bookmarkEnd w:id="263"/>
    </w:p>
    <w:p w14:paraId="3A2A4F98" w14:textId="218EA63D" w:rsidR="0064559E" w:rsidRPr="006D7F73" w:rsidRDefault="00625855" w:rsidP="0064559E">
      <w:pPr>
        <w:pStyle w:val="Level3Bold"/>
      </w:pPr>
      <w:r w:rsidRPr="009C15E9">
        <w:t>Rates</w:t>
      </w:r>
    </w:p>
    <w:p w14:paraId="115EA871" w14:textId="4E6CAE02" w:rsidR="000D0071" w:rsidRDefault="000D0071" w:rsidP="000D0071">
      <w:pPr>
        <w:pStyle w:val="Level4"/>
      </w:pPr>
      <w:r w:rsidRPr="009C15E9">
        <w:t xml:space="preserve">Except as provided for in clauses </w:t>
      </w:r>
      <w:bookmarkStart w:id="264" w:name="_Hlk24968321"/>
      <w:r w:rsidR="00C46211">
        <w:fldChar w:fldCharType="begin"/>
      </w:r>
      <w:r w:rsidR="00C46211">
        <w:instrText xml:space="preserve"> REF _Ref36032753 \w \h </w:instrText>
      </w:r>
      <w:r w:rsidR="00C46211">
        <w:fldChar w:fldCharType="separate"/>
      </w:r>
      <w:r w:rsidR="001D7572">
        <w:t>22.3(d)</w:t>
      </w:r>
      <w:r w:rsidR="00C46211">
        <w:fldChar w:fldCharType="end"/>
      </w:r>
      <w:r w:rsidRPr="009C15E9">
        <w:t xml:space="preserve"> and </w:t>
      </w:r>
      <w:r w:rsidR="00C46211">
        <w:fldChar w:fldCharType="begin"/>
      </w:r>
      <w:r w:rsidR="00C46211">
        <w:instrText xml:space="preserve"> REF _Ref36032761 \w \h </w:instrText>
      </w:r>
      <w:r w:rsidR="00C46211">
        <w:fldChar w:fldCharType="separate"/>
      </w:r>
      <w:r w:rsidR="001D7572">
        <w:t>22.3(f)</w:t>
      </w:r>
      <w:r w:rsidR="00C46211">
        <w:fldChar w:fldCharType="end"/>
      </w:r>
      <w:r w:rsidRPr="009C15E9">
        <w:t xml:space="preserve">, an </w:t>
      </w:r>
      <w:bookmarkEnd w:id="264"/>
      <w:r w:rsidRPr="009C15E9">
        <w:t xml:space="preserve">allowance in accordance with the following table must be paid to all employees on the building site. The higher allowances presented in respect of work on the 16th and subsequent floors will be paid to all employees when one of the following components of the building—structural steel, reinforcing steel, boxing or walls—rises above the floor level first designated in the allowance scale: </w:t>
      </w:r>
    </w:p>
    <w:p w14:paraId="29983647" w14:textId="4F66FDE3" w:rsidR="000D0071" w:rsidRPr="000D0071" w:rsidRDefault="000D0071" w:rsidP="000D0071">
      <w:pPr>
        <w:pStyle w:val="TableNormal0"/>
      </w:pPr>
      <w:r>
        <w:t xml:space="preserve"> </w:t>
      </w:r>
    </w:p>
    <w:tbl>
      <w:tblPr>
        <w:tblW w:w="0" w:type="auto"/>
        <w:tblInd w:w="1980" w:type="dxa"/>
        <w:tblLayout w:type="fixed"/>
        <w:tblCellMar>
          <w:left w:w="0" w:type="dxa"/>
          <w:right w:w="170" w:type="dxa"/>
        </w:tblCellMar>
        <w:tblLook w:val="01E0" w:firstRow="1" w:lastRow="1" w:firstColumn="1" w:lastColumn="1" w:noHBand="0" w:noVBand="0"/>
      </w:tblPr>
      <w:tblGrid>
        <w:gridCol w:w="3600"/>
        <w:gridCol w:w="3351"/>
      </w:tblGrid>
      <w:tr w:rsidR="000D0071" w:rsidRPr="000D0071" w14:paraId="01B68561" w14:textId="77777777" w:rsidTr="00943552">
        <w:trPr>
          <w:tblHeader/>
        </w:trPr>
        <w:tc>
          <w:tcPr>
            <w:tcW w:w="3600" w:type="dxa"/>
          </w:tcPr>
          <w:p w14:paraId="644801F6" w14:textId="77777777" w:rsidR="000D0071" w:rsidRPr="004B5E77" w:rsidRDefault="000D0071" w:rsidP="004B5E77">
            <w:pPr>
              <w:pStyle w:val="AMODTable"/>
              <w:rPr>
                <w:b/>
                <w:bCs/>
              </w:rPr>
            </w:pPr>
            <w:r w:rsidRPr="004B5E77">
              <w:rPr>
                <w:b/>
                <w:bCs/>
              </w:rPr>
              <w:t>Storeys</w:t>
            </w:r>
          </w:p>
        </w:tc>
        <w:tc>
          <w:tcPr>
            <w:tcW w:w="3351" w:type="dxa"/>
          </w:tcPr>
          <w:p w14:paraId="3980151B" w14:textId="77777777" w:rsidR="000D0071" w:rsidRPr="004B5E77" w:rsidRDefault="000D0071" w:rsidP="004B5E77">
            <w:pPr>
              <w:pStyle w:val="AMODTable"/>
              <w:rPr>
                <w:b/>
                <w:bCs/>
              </w:rPr>
            </w:pPr>
            <w:r w:rsidRPr="004B5E77">
              <w:rPr>
                <w:b/>
                <w:bCs/>
              </w:rPr>
              <w:t>Allowance per hour</w:t>
            </w:r>
          </w:p>
        </w:tc>
      </w:tr>
      <w:tr w:rsidR="000D0071" w:rsidRPr="000D0071" w14:paraId="02B05067" w14:textId="77777777" w:rsidTr="00943552">
        <w:tc>
          <w:tcPr>
            <w:tcW w:w="3600" w:type="dxa"/>
          </w:tcPr>
          <w:p w14:paraId="5227822D" w14:textId="77777777" w:rsidR="000D0071" w:rsidRPr="000D0071" w:rsidRDefault="000D0071" w:rsidP="004B5E77">
            <w:pPr>
              <w:pStyle w:val="AMODTable"/>
            </w:pPr>
            <w:r w:rsidRPr="000D0071">
              <w:t>From the commencement of building to 15th floor level</w:t>
            </w:r>
          </w:p>
        </w:tc>
        <w:tc>
          <w:tcPr>
            <w:tcW w:w="3351" w:type="dxa"/>
          </w:tcPr>
          <w:p w14:paraId="50B9CB12" w14:textId="77777777" w:rsidR="000D0071" w:rsidRPr="000D0071" w:rsidRDefault="000D0071" w:rsidP="004B5E77">
            <w:pPr>
              <w:pStyle w:val="AMODTable"/>
            </w:pPr>
            <w:r w:rsidRPr="000D0071">
              <w:t>2.6% of the hourly standard rate</w:t>
            </w:r>
          </w:p>
        </w:tc>
      </w:tr>
      <w:tr w:rsidR="000D0071" w:rsidRPr="000D0071" w14:paraId="286E9116" w14:textId="77777777" w:rsidTr="00943552">
        <w:tc>
          <w:tcPr>
            <w:tcW w:w="3600" w:type="dxa"/>
          </w:tcPr>
          <w:p w14:paraId="4109313F" w14:textId="77777777" w:rsidR="000D0071" w:rsidRPr="000D0071" w:rsidRDefault="000D0071" w:rsidP="004B5E77">
            <w:pPr>
              <w:pStyle w:val="AMODTable"/>
            </w:pPr>
            <w:r w:rsidRPr="000D0071">
              <w:t>From the 16th floor level to 30th floor level</w:t>
            </w:r>
          </w:p>
        </w:tc>
        <w:tc>
          <w:tcPr>
            <w:tcW w:w="3351" w:type="dxa"/>
          </w:tcPr>
          <w:p w14:paraId="18B30FB7" w14:textId="77777777" w:rsidR="000D0071" w:rsidRPr="000D0071" w:rsidRDefault="000D0071" w:rsidP="004B5E77">
            <w:pPr>
              <w:pStyle w:val="AMODTable"/>
            </w:pPr>
            <w:r w:rsidRPr="000D0071">
              <w:t>3.1% of the hourly standard rate</w:t>
            </w:r>
          </w:p>
        </w:tc>
      </w:tr>
      <w:tr w:rsidR="000D0071" w:rsidRPr="000D0071" w14:paraId="4CA0AD51" w14:textId="77777777" w:rsidTr="00943552">
        <w:tc>
          <w:tcPr>
            <w:tcW w:w="3600" w:type="dxa"/>
          </w:tcPr>
          <w:p w14:paraId="34C0B5E9" w14:textId="77777777" w:rsidR="000D0071" w:rsidRPr="000D0071" w:rsidRDefault="000D0071" w:rsidP="004B5E77">
            <w:pPr>
              <w:pStyle w:val="AMODTable"/>
            </w:pPr>
            <w:r w:rsidRPr="000D0071">
              <w:t>From the 31st floor level to 45th floor level</w:t>
            </w:r>
          </w:p>
        </w:tc>
        <w:tc>
          <w:tcPr>
            <w:tcW w:w="3351" w:type="dxa"/>
          </w:tcPr>
          <w:p w14:paraId="600F78F8" w14:textId="77777777" w:rsidR="000D0071" w:rsidRPr="000D0071" w:rsidRDefault="000D0071" w:rsidP="004B5E77">
            <w:pPr>
              <w:pStyle w:val="AMODTable"/>
            </w:pPr>
            <w:r w:rsidRPr="000D0071">
              <w:t>4.8% of the hourly standard rate</w:t>
            </w:r>
          </w:p>
        </w:tc>
      </w:tr>
      <w:tr w:rsidR="000D0071" w:rsidRPr="000D0071" w14:paraId="0648AE50" w14:textId="77777777" w:rsidTr="00943552">
        <w:tc>
          <w:tcPr>
            <w:tcW w:w="3600" w:type="dxa"/>
          </w:tcPr>
          <w:p w14:paraId="4B25D37E" w14:textId="77777777" w:rsidR="000D0071" w:rsidRPr="000D0071" w:rsidRDefault="000D0071" w:rsidP="004B5E77">
            <w:pPr>
              <w:pStyle w:val="AMODTable"/>
            </w:pPr>
            <w:r w:rsidRPr="000D0071">
              <w:t xml:space="preserve">From the 46th floor level to 60th floor level </w:t>
            </w:r>
          </w:p>
        </w:tc>
        <w:tc>
          <w:tcPr>
            <w:tcW w:w="3351" w:type="dxa"/>
          </w:tcPr>
          <w:p w14:paraId="052F652A" w14:textId="77777777" w:rsidR="000D0071" w:rsidRPr="000D0071" w:rsidRDefault="000D0071" w:rsidP="004B5E77">
            <w:pPr>
              <w:pStyle w:val="AMODTable"/>
            </w:pPr>
            <w:r w:rsidRPr="000D0071">
              <w:t>6.2% of the hourly standard rate</w:t>
            </w:r>
          </w:p>
        </w:tc>
      </w:tr>
      <w:tr w:rsidR="000D0071" w:rsidRPr="000D0071" w14:paraId="282D966C" w14:textId="77777777" w:rsidTr="00943552">
        <w:tc>
          <w:tcPr>
            <w:tcW w:w="3600" w:type="dxa"/>
          </w:tcPr>
          <w:p w14:paraId="2D53F36D" w14:textId="77777777" w:rsidR="000D0071" w:rsidRPr="000D0071" w:rsidRDefault="000D0071" w:rsidP="004B5E77">
            <w:pPr>
              <w:pStyle w:val="AMODTable"/>
            </w:pPr>
            <w:r w:rsidRPr="000D0071">
              <w:t>From the 61st floor level onward</w:t>
            </w:r>
          </w:p>
        </w:tc>
        <w:tc>
          <w:tcPr>
            <w:tcW w:w="3351" w:type="dxa"/>
          </w:tcPr>
          <w:p w14:paraId="08AE7790" w14:textId="77777777" w:rsidR="000D0071" w:rsidRPr="000D0071" w:rsidRDefault="000D0071" w:rsidP="004B5E77">
            <w:pPr>
              <w:pStyle w:val="AMODTable"/>
            </w:pPr>
            <w:r w:rsidRPr="000D0071">
              <w:t>7.6% of the hourly standard rate</w:t>
            </w:r>
          </w:p>
        </w:tc>
      </w:tr>
    </w:tbl>
    <w:p w14:paraId="043C3E1C" w14:textId="0C94ACAF" w:rsidR="0064559E" w:rsidRPr="006D7F73" w:rsidRDefault="001E02FA" w:rsidP="001E02FA">
      <w:pPr>
        <w:pStyle w:val="Level4"/>
      </w:pPr>
      <w:r w:rsidRPr="009C15E9">
        <w:t>The allowances payable at the highest point of the building will continue until completion of the building.</w:t>
      </w:r>
    </w:p>
    <w:p w14:paraId="1627667B" w14:textId="432D3AB4" w:rsidR="0064559E" w:rsidRPr="006D7F73" w:rsidRDefault="001E02FA" w:rsidP="0064559E">
      <w:pPr>
        <w:pStyle w:val="Level3Bold"/>
      </w:pPr>
      <w:bookmarkStart w:id="265" w:name="_Ref36032761"/>
      <w:r w:rsidRPr="009C15E9">
        <w:t>Service cores</w:t>
      </w:r>
      <w:bookmarkEnd w:id="265"/>
    </w:p>
    <w:p w14:paraId="23B6AE3E" w14:textId="0F74E00E" w:rsidR="001E02FA" w:rsidRPr="009C15E9" w:rsidRDefault="001E02FA" w:rsidP="001E02FA">
      <w:pPr>
        <w:pStyle w:val="Level4"/>
      </w:pPr>
      <w:bookmarkStart w:id="266" w:name="_Hlk24968345"/>
      <w:r w:rsidRPr="009C15E9">
        <w:t xml:space="preserve">All employees employed on a service core at more than 15 metres above the highest point of the main structure must be paid the multistorey rate appropriate for the main structure plus an additional </w:t>
      </w:r>
      <w:r w:rsidRPr="00F35653">
        <w:t>3.2%</w:t>
      </w:r>
      <w:r w:rsidRPr="009C15E9">
        <w:t xml:space="preserve"> of the hourly standard rate per hour, with </w:t>
      </w:r>
      <w:r w:rsidRPr="00F35653">
        <w:t>3.2%</w:t>
      </w:r>
      <w:r w:rsidRPr="009C15E9">
        <w:t xml:space="preserve"> of the hourly standard rate per hour additional for work above each additional 15 metres calculated from the highest point reached by the main structure to the highest point reached by the service core in any one day period.</w:t>
      </w:r>
      <w:bookmarkEnd w:id="266"/>
    </w:p>
    <w:p w14:paraId="73A7F2E1" w14:textId="34AA189E" w:rsidR="001E02FA" w:rsidRPr="009C15E9" w:rsidRDefault="001E02FA" w:rsidP="001E02FA">
      <w:pPr>
        <w:pStyle w:val="Level4"/>
      </w:pPr>
      <w:r w:rsidRPr="009C15E9">
        <w:t>Employees employed on a service core no higher than 15 metres above the main structure must be paid in accordance with the multistorey allowance prescribed herein.</w:t>
      </w:r>
    </w:p>
    <w:p w14:paraId="7373443A" w14:textId="220F9B9F" w:rsidR="0064559E" w:rsidRPr="006D7F73" w:rsidRDefault="001E02FA" w:rsidP="001E02FA">
      <w:pPr>
        <w:pStyle w:val="Level4"/>
      </w:pPr>
      <w:r w:rsidRPr="009C15E9">
        <w:t>Provided that any section of a service core exceeding 15 metres above the highest point of the main structure will be disregarded for the purpose of calculating the multistorey allowance application to the main structure.</w:t>
      </w:r>
    </w:p>
    <w:p w14:paraId="280D5B4F" w14:textId="325D5490" w:rsidR="0064559E" w:rsidRPr="006D7F73" w:rsidRDefault="001E02FA" w:rsidP="0064559E">
      <w:pPr>
        <w:pStyle w:val="Level2Bold"/>
      </w:pPr>
      <w:r w:rsidRPr="009C15E9">
        <w:t>Laser operation allowance</w:t>
      </w:r>
    </w:p>
    <w:p w14:paraId="2374B174" w14:textId="369BC064" w:rsidR="0064559E" w:rsidRPr="006D7F73" w:rsidRDefault="001E02FA" w:rsidP="0064559E">
      <w:pPr>
        <w:pStyle w:val="Level3Bold"/>
      </w:pPr>
      <w:r w:rsidRPr="009C15E9">
        <w:t>Application</w:t>
      </w:r>
    </w:p>
    <w:p w14:paraId="4EC87B1E" w14:textId="431B8362" w:rsidR="0064559E" w:rsidRPr="006D7F73" w:rsidRDefault="001E02FA" w:rsidP="0064559E">
      <w:pPr>
        <w:pStyle w:val="Block2"/>
      </w:pPr>
      <w:r w:rsidRPr="009C15E9">
        <w:t>This subclause applies when laser equipment is utilised for work within the scope of this award.</w:t>
      </w:r>
    </w:p>
    <w:p w14:paraId="7C280EC7" w14:textId="15D99ED0" w:rsidR="0064559E" w:rsidRPr="006D7F73" w:rsidRDefault="00EE0831" w:rsidP="0064559E">
      <w:pPr>
        <w:pStyle w:val="Level3Bold"/>
      </w:pPr>
      <w:r w:rsidRPr="009C15E9">
        <w:t>Definitions</w:t>
      </w:r>
    </w:p>
    <w:p w14:paraId="27CBE32D" w14:textId="083E0865" w:rsidR="0064559E" w:rsidRPr="006D7F73" w:rsidRDefault="00876A90" w:rsidP="0064559E">
      <w:pPr>
        <w:pStyle w:val="Level4"/>
      </w:pPr>
      <w:r w:rsidRPr="009C15E9">
        <w:rPr>
          <w:b/>
        </w:rPr>
        <w:t>Laser</w:t>
      </w:r>
      <w:r w:rsidRPr="009C15E9">
        <w:t xml:space="preserve"> means any device excepting a Class 1 device which can be made to produce or amplify electromagnetic radiation in the wavelength range from 100 nanometres to one millimetre primarily by the process of controlled stimulation emission.</w:t>
      </w:r>
    </w:p>
    <w:p w14:paraId="05240B93" w14:textId="4C3F60DB" w:rsidR="0064559E" w:rsidRPr="006D7F73" w:rsidRDefault="00876A90" w:rsidP="0064559E">
      <w:pPr>
        <w:pStyle w:val="Level4"/>
      </w:pPr>
      <w:r w:rsidRPr="009C15E9">
        <w:rPr>
          <w:b/>
        </w:rPr>
        <w:t>Laser safety officer</w:t>
      </w:r>
      <w:r w:rsidRPr="009C15E9">
        <w:t xml:space="preserve"> is an employee who in addition to the employee</w:t>
      </w:r>
      <w:r>
        <w:t>’</w:t>
      </w:r>
      <w:r w:rsidRPr="009C15E9">
        <w:t>s ordinary work is qualified to perform duties associated with laser safety and is appointed as such.</w:t>
      </w:r>
    </w:p>
    <w:p w14:paraId="2D3544A5" w14:textId="5DD3A8B7" w:rsidR="0064559E" w:rsidRPr="006D7F73" w:rsidRDefault="00CC0244" w:rsidP="0064559E">
      <w:pPr>
        <w:pStyle w:val="Level3Bold"/>
      </w:pPr>
      <w:r w:rsidRPr="00C805EB">
        <w:t>Laser safety officer allowance</w:t>
      </w:r>
    </w:p>
    <w:p w14:paraId="6F974A1A" w14:textId="668789A0" w:rsidR="0064559E" w:rsidRPr="006D7F73" w:rsidRDefault="00110BC3" w:rsidP="0064559E">
      <w:pPr>
        <w:pStyle w:val="Block2"/>
      </w:pPr>
      <w:r w:rsidRPr="00C805EB">
        <w:t>An employee appointed by the employer to carry out the duties of a laser safety officer must be paid an additional 13.4% of the hourly standard rate per day or part thereof whilst carrying out such duties, paid as a flat amount without attracting any premium or penalty.</w:t>
      </w:r>
    </w:p>
    <w:p w14:paraId="270DE509" w14:textId="2F5617BA" w:rsidR="00055D92" w:rsidRPr="00055D92" w:rsidRDefault="00055D92" w:rsidP="004B5E77">
      <w:pPr>
        <w:pStyle w:val="Level2Bold"/>
      </w:pPr>
      <w:bookmarkStart w:id="267" w:name="_Ref219010593"/>
      <w:r w:rsidRPr="00055D92">
        <w:t>Carpenter-diver allowance</w:t>
      </w:r>
    </w:p>
    <w:p w14:paraId="4CAF326E" w14:textId="77777777" w:rsidR="00055D92" w:rsidRPr="009C15E9" w:rsidRDefault="00055D92" w:rsidP="004B5E77">
      <w:pPr>
        <w:pStyle w:val="Block1"/>
      </w:pPr>
      <w:r w:rsidRPr="009C15E9">
        <w:t xml:space="preserve">Employees undertaking work normally performed by a carpenter-diver must be paid an additional </w:t>
      </w:r>
      <w:r w:rsidRPr="00F35653">
        <w:t>4.5%</w:t>
      </w:r>
      <w:r w:rsidRPr="009C15E9">
        <w:t xml:space="preserve"> of the hourly standard rate per hour extra which </w:t>
      </w:r>
      <w:r w:rsidRPr="009C15E9">
        <w:rPr>
          <w:color w:val="000000"/>
          <w:sz w:val="23"/>
          <w:szCs w:val="23"/>
        </w:rPr>
        <w:t>will be regarded as part of the ordinary time hourly rate for all-purposes of the</w:t>
      </w:r>
      <w:r w:rsidRPr="009C15E9">
        <w:t xml:space="preserve"> award.</w:t>
      </w:r>
    </w:p>
    <w:p w14:paraId="28E7244C" w14:textId="4F4F7B1E" w:rsidR="00055D92" w:rsidRPr="000A54FB" w:rsidRDefault="00055D92" w:rsidP="00913DEA">
      <w:pPr>
        <w:pStyle w:val="Level2Bold"/>
      </w:pPr>
      <w:bookmarkStart w:id="268" w:name="_Ref217533043"/>
      <w:r w:rsidRPr="000A54FB">
        <w:t>First aid allowance</w:t>
      </w:r>
      <w:bookmarkEnd w:id="268"/>
    </w:p>
    <w:p w14:paraId="268BAE2E" w14:textId="77777777" w:rsidR="00055D92" w:rsidRPr="009C15E9" w:rsidRDefault="00055D92" w:rsidP="00913DEA">
      <w:pPr>
        <w:pStyle w:val="Level3"/>
      </w:pPr>
      <w:r w:rsidRPr="009C15E9">
        <w:t>An employee who:</w:t>
      </w:r>
    </w:p>
    <w:p w14:paraId="146459BE" w14:textId="71233CB1" w:rsidR="00055D92" w:rsidRPr="009C15E9" w:rsidRDefault="00055D92" w:rsidP="00913DEA">
      <w:pPr>
        <w:pStyle w:val="Level4"/>
      </w:pPr>
      <w:r w:rsidRPr="009C15E9">
        <w:t xml:space="preserve">is appointed by the employer to be responsible for carrying out first aid duties as they may arise; </w:t>
      </w:r>
    </w:p>
    <w:p w14:paraId="172145E5" w14:textId="4806D3AE" w:rsidR="00055D92" w:rsidRPr="009C15E9" w:rsidRDefault="00055D92" w:rsidP="00913DEA">
      <w:pPr>
        <w:pStyle w:val="Level4"/>
      </w:pPr>
      <w:r w:rsidRPr="009C15E9">
        <w:t xml:space="preserve">holds a recognised first aid qualification (as set out hereunder) from the Australian Red Cross Society, St John Ambulance or similar body; </w:t>
      </w:r>
    </w:p>
    <w:p w14:paraId="2DA32799" w14:textId="2E1F2203" w:rsidR="00055D92" w:rsidRPr="009C15E9" w:rsidRDefault="00055D92" w:rsidP="00913DEA">
      <w:pPr>
        <w:pStyle w:val="Level4"/>
      </w:pPr>
      <w:r w:rsidRPr="009C15E9">
        <w:t xml:space="preserve">is required by their employer to hold a qualification at that level; </w:t>
      </w:r>
    </w:p>
    <w:p w14:paraId="292BE3AA" w14:textId="6BDC55F0" w:rsidR="00055D92" w:rsidRPr="009C15E9" w:rsidRDefault="00055D92" w:rsidP="00913DEA">
      <w:pPr>
        <w:pStyle w:val="Level4"/>
      </w:pPr>
      <w:r w:rsidRPr="009C15E9">
        <w:t>the qualification satisfies the relevant statutory requirement pertaining to the provision of first aid services at the particular location where the employee is engaged; and</w:t>
      </w:r>
    </w:p>
    <w:p w14:paraId="3F45E311" w14:textId="0E497FC7" w:rsidR="00055D92" w:rsidRPr="009C15E9" w:rsidRDefault="00055D92" w:rsidP="00913DEA">
      <w:pPr>
        <w:pStyle w:val="Level4"/>
      </w:pPr>
      <w:r w:rsidRPr="009C15E9">
        <w:t>those duties are in addition to the employee’s normal duties, recognising what first aid duties encompass by definition;</w:t>
      </w:r>
    </w:p>
    <w:p w14:paraId="595455C0" w14:textId="77777777" w:rsidR="00055D92" w:rsidRPr="009C15E9" w:rsidRDefault="00055D92" w:rsidP="00913DEA">
      <w:pPr>
        <w:pStyle w:val="Block2"/>
      </w:pPr>
      <w:r w:rsidRPr="009C15E9">
        <w:t>will be paid at the following additional rates to compensate that person for the additional responsibilities, skill obtained, and time spent acquiring the relevant qualifications:</w:t>
      </w:r>
    </w:p>
    <w:p w14:paraId="7760F7B3" w14:textId="484F3589" w:rsidR="00055D92" w:rsidRPr="009C15E9" w:rsidRDefault="00055D92" w:rsidP="00913DEA">
      <w:pPr>
        <w:pStyle w:val="Level4"/>
      </w:pPr>
      <w:r w:rsidRPr="009C15E9">
        <w:t>an employee who holds the minimum qualifications recognised under the relevant State or Territory Occupational Health and Safety legislation (or, in Western Australia, a Senior First Aid certificate of Industrial First Aid certificate or equivalent qualification from the St John Ambulance Association or similar body)—</w:t>
      </w:r>
      <w:r w:rsidRPr="00F35653">
        <w:t>0.36%</w:t>
      </w:r>
      <w:r w:rsidRPr="009C15E9">
        <w:t xml:space="preserve"> of the weekly standard rate per day; or</w:t>
      </w:r>
    </w:p>
    <w:p w14:paraId="78402E83" w14:textId="536D25FA" w:rsidR="00055D92" w:rsidRPr="009C15E9" w:rsidRDefault="00055D92" w:rsidP="00913DEA">
      <w:pPr>
        <w:pStyle w:val="Level4"/>
      </w:pPr>
      <w:r w:rsidRPr="009C15E9">
        <w:t>an employee who holds a higher first aid certificate recognised under the relevant State or Territory Occupational Health and Safety legislation (or, in Western Australia, a Senior First Aid certificate or Industrial First Aid certificate or equivalent qualification from the St John Ambulance Association or similar body)—</w:t>
      </w:r>
      <w:r w:rsidRPr="00F35653">
        <w:t>0.57%</w:t>
      </w:r>
      <w:r w:rsidRPr="009C15E9">
        <w:t xml:space="preserve"> of the weekly standard rate per day.</w:t>
      </w:r>
    </w:p>
    <w:p w14:paraId="6951DA6E" w14:textId="4B689C29" w:rsidR="00055D92" w:rsidRPr="009C15E9" w:rsidRDefault="00055D92" w:rsidP="00913DEA">
      <w:pPr>
        <w:pStyle w:val="Level3"/>
      </w:pPr>
      <w:r w:rsidRPr="009C15E9">
        <w:t>An employee will be paid only for the level of qualification required by their employer to be held, and there will be no double counting for employees who hold more than one qualification.</w:t>
      </w:r>
    </w:p>
    <w:p w14:paraId="1609253E" w14:textId="5BBB2B02" w:rsidR="00055D92" w:rsidRPr="001F14C8" w:rsidRDefault="00055D92" w:rsidP="00913DEA">
      <w:pPr>
        <w:pStyle w:val="Level2Bold"/>
      </w:pPr>
      <w:bookmarkStart w:id="269" w:name="_Ref217533563"/>
      <w:bookmarkStart w:id="270" w:name="_Ref232328281"/>
      <w:r w:rsidRPr="001F14C8">
        <w:t>Air-conditioning industry and refrigeration industry allowance</w:t>
      </w:r>
      <w:bookmarkEnd w:id="269"/>
      <w:r w:rsidRPr="001F14C8">
        <w:t>s</w:t>
      </w:r>
      <w:bookmarkEnd w:id="270"/>
    </w:p>
    <w:p w14:paraId="5CF2938B" w14:textId="0646621B" w:rsidR="00055D92" w:rsidRPr="009C15E9" w:rsidRDefault="00055D92" w:rsidP="00913DEA">
      <w:pPr>
        <w:pStyle w:val="Block1"/>
      </w:pPr>
      <w:r w:rsidRPr="009C15E9">
        <w:t xml:space="preserve">In addition to the appropriate minimum wage prescribed in clause </w:t>
      </w:r>
      <w:r w:rsidR="00C46211">
        <w:fldChar w:fldCharType="begin"/>
      </w:r>
      <w:r w:rsidR="00C46211">
        <w:instrText xml:space="preserve"> REF _Ref208737868 \r \h </w:instrText>
      </w:r>
      <w:r w:rsidR="00C46211">
        <w:fldChar w:fldCharType="separate"/>
      </w:r>
      <w:r w:rsidR="001D7572">
        <w:t>19.1</w:t>
      </w:r>
      <w:r w:rsidR="00C46211">
        <w:fldChar w:fldCharType="end"/>
      </w:r>
      <w:r w:rsidRPr="009C15E9">
        <w:t xml:space="preserve">, an air-conditioning tradesperson and a refrigeration mechanic must be paid a weekly allowance of </w:t>
      </w:r>
      <w:r w:rsidRPr="00F35653">
        <w:t>7.9%</w:t>
      </w:r>
      <w:r w:rsidRPr="009C15E9">
        <w:t xml:space="preserve"> of the weekly standard rate as compensation for the various disabilities and peculiarities associated with on-site air-conditioning work or on-site refrigeration work.</w:t>
      </w:r>
    </w:p>
    <w:p w14:paraId="36203F27" w14:textId="5E784D50" w:rsidR="00055D92" w:rsidRPr="001F14C8" w:rsidRDefault="00055D92" w:rsidP="00913DEA">
      <w:pPr>
        <w:pStyle w:val="Level2Bold"/>
      </w:pPr>
      <w:bookmarkStart w:id="271" w:name="_Ref223772619"/>
      <w:r w:rsidRPr="001F14C8">
        <w:t>Electrician’s licence allowance</w:t>
      </w:r>
      <w:bookmarkEnd w:id="271"/>
    </w:p>
    <w:p w14:paraId="02D264DB" w14:textId="4361D86D" w:rsidR="00055D92" w:rsidRPr="009C15E9" w:rsidRDefault="00055D92" w:rsidP="00913DEA">
      <w:pPr>
        <w:pStyle w:val="Level3"/>
      </w:pPr>
      <w:r w:rsidRPr="009C15E9">
        <w:t xml:space="preserve">An employee engaged and working as an electrical tradesperson and who holds an appropriate electrician’s licence must be paid a weekly allowance of </w:t>
      </w:r>
      <w:r w:rsidRPr="00F35653">
        <w:t>3.2%</w:t>
      </w:r>
      <w:r w:rsidRPr="009C15E9">
        <w:t xml:space="preserve"> of the weekly standard rate for all-purposes of this award.</w:t>
      </w:r>
    </w:p>
    <w:p w14:paraId="63F818D4" w14:textId="31F35107" w:rsidR="00055D92" w:rsidRPr="009C15E9" w:rsidRDefault="00055D92" w:rsidP="00913DEA">
      <w:pPr>
        <w:pStyle w:val="Level3"/>
      </w:pPr>
      <w:r w:rsidRPr="009C15E9">
        <w:t>An appropriate electrician’s licence for the purpose of this subclause will be:</w:t>
      </w:r>
    </w:p>
    <w:p w14:paraId="3FDD70EE" w14:textId="77777777" w:rsidR="00055D92" w:rsidRPr="001F14C8" w:rsidRDefault="00055D92" w:rsidP="001F14C8">
      <w:pPr>
        <w:pStyle w:val="Bullet2"/>
      </w:pPr>
      <w:r w:rsidRPr="001F14C8">
        <w:t>New South Wales—a NSW Electrician’s Licence;</w:t>
      </w:r>
    </w:p>
    <w:p w14:paraId="5FDA5FC6" w14:textId="77777777" w:rsidR="00055D92" w:rsidRPr="001F14C8" w:rsidRDefault="00055D92" w:rsidP="001F14C8">
      <w:pPr>
        <w:pStyle w:val="Bullet2"/>
      </w:pPr>
      <w:r w:rsidRPr="001F14C8">
        <w:t>Victoria—an A Grade Electrician’s Licence;</w:t>
      </w:r>
    </w:p>
    <w:p w14:paraId="257F18E7" w14:textId="77777777" w:rsidR="00055D92" w:rsidRPr="001F14C8" w:rsidRDefault="00055D92" w:rsidP="001F14C8">
      <w:pPr>
        <w:pStyle w:val="Bullet2"/>
      </w:pPr>
      <w:r w:rsidRPr="001F14C8">
        <w:t>South Australia—an A Grade Electrical Worker’s Licence;</w:t>
      </w:r>
    </w:p>
    <w:p w14:paraId="32FEA962" w14:textId="77777777" w:rsidR="00055D92" w:rsidRPr="001F14C8" w:rsidRDefault="00055D92" w:rsidP="001F14C8">
      <w:pPr>
        <w:pStyle w:val="Bullet2"/>
      </w:pPr>
      <w:r w:rsidRPr="001F14C8">
        <w:t>Tasmania—an A Grade Electrician’s Licence; and</w:t>
      </w:r>
    </w:p>
    <w:p w14:paraId="2EF28DCD" w14:textId="77777777" w:rsidR="00055D92" w:rsidRPr="001F14C8" w:rsidRDefault="00055D92" w:rsidP="001F14C8">
      <w:pPr>
        <w:pStyle w:val="Bullet2"/>
      </w:pPr>
      <w:r w:rsidRPr="001F14C8">
        <w:t>Queensland—an Electrical Mechanic’s or Electrical Fitter/Mechanic’s Licence.</w:t>
      </w:r>
    </w:p>
    <w:p w14:paraId="10B5A9AC" w14:textId="4EDBB898" w:rsidR="00055D92" w:rsidRPr="009C15E9" w:rsidRDefault="00055D92" w:rsidP="009A5145">
      <w:pPr>
        <w:pStyle w:val="Level2Bold"/>
      </w:pPr>
      <w:bookmarkStart w:id="272" w:name="_Ref218659932"/>
      <w:r w:rsidRPr="009C15E9">
        <w:t>In charge of plant</w:t>
      </w:r>
      <w:bookmarkEnd w:id="272"/>
    </w:p>
    <w:p w14:paraId="02A2085F" w14:textId="7B6A21E3" w:rsidR="00055D92" w:rsidRPr="009C15E9" w:rsidRDefault="00055D92" w:rsidP="009A5145">
      <w:pPr>
        <w:pStyle w:val="Level3"/>
      </w:pPr>
      <w:r w:rsidRPr="009A5145">
        <w:rPr>
          <w:b/>
          <w:bCs/>
        </w:rPr>
        <w:t>In charge of plant</w:t>
      </w:r>
      <w:r w:rsidRPr="009C15E9">
        <w:t xml:space="preserve"> means:</w:t>
      </w:r>
    </w:p>
    <w:p w14:paraId="197C7A48" w14:textId="39673E32" w:rsidR="00055D92" w:rsidRPr="009C15E9" w:rsidRDefault="00055D92" w:rsidP="00055D92">
      <w:pPr>
        <w:pStyle w:val="Level4"/>
      </w:pPr>
      <w:r w:rsidRPr="009C15E9">
        <w:t xml:space="preserve">when two or more employees are employed at the plant at the one time, the employee who is invested with the superintendence and responsibility or who has to accept the superintendence and responsibility; </w:t>
      </w:r>
    </w:p>
    <w:p w14:paraId="5F651BE0" w14:textId="626D7932" w:rsidR="00055D92" w:rsidRPr="009C15E9" w:rsidRDefault="00055D92" w:rsidP="00055D92">
      <w:pPr>
        <w:pStyle w:val="Level4"/>
      </w:pPr>
      <w:r w:rsidRPr="009C15E9">
        <w:t xml:space="preserve">an employee who is invested with the superintendence and responsibility or who has to accept the superintendence and responsibility over one or more other employees; </w:t>
      </w:r>
    </w:p>
    <w:p w14:paraId="0F16C24D" w14:textId="15D69A9D" w:rsidR="00055D92" w:rsidRPr="009C15E9" w:rsidRDefault="00055D92" w:rsidP="00055D92">
      <w:pPr>
        <w:pStyle w:val="Level4"/>
      </w:pPr>
      <w:r w:rsidRPr="009C15E9">
        <w:t>when the employee is the only person of that class employed on the plant the employee who does the general repair work of the plant in addition to the work of operating, but not when the employee merely assists a fitter or engineer to do such work; or</w:t>
      </w:r>
    </w:p>
    <w:p w14:paraId="7317C5A8" w14:textId="6A9EE4FD" w:rsidR="00055D92" w:rsidRPr="009C15E9" w:rsidRDefault="00055D92" w:rsidP="00055D92">
      <w:pPr>
        <w:pStyle w:val="Level4"/>
      </w:pPr>
      <w:r w:rsidRPr="009C15E9">
        <w:t>where shifts are worked, the employee who is directed to carry out the general repair work of the plant in addition to the work of operating, but not when the employee merely assists a fitter or engineer to do such work.</w:t>
      </w:r>
    </w:p>
    <w:p w14:paraId="0846CF57" w14:textId="72047B4E" w:rsidR="00055D92" w:rsidRPr="009C15E9" w:rsidRDefault="00055D92" w:rsidP="00055D92">
      <w:pPr>
        <w:pStyle w:val="Level3"/>
      </w:pPr>
      <w:r w:rsidRPr="009C15E9">
        <w:t xml:space="preserve">An employee who is in charge of plant must be paid an additional </w:t>
      </w:r>
      <w:r w:rsidRPr="00F35653">
        <w:t>4.7%</w:t>
      </w:r>
      <w:r w:rsidRPr="009C15E9">
        <w:t xml:space="preserve"> of the weekly standard rate per week.</w:t>
      </w:r>
    </w:p>
    <w:p w14:paraId="7CFA2643" w14:textId="53099CD4" w:rsidR="00055D92" w:rsidRPr="009C15E9" w:rsidRDefault="00055D92" w:rsidP="00C6303C">
      <w:pPr>
        <w:pStyle w:val="Level2Bold"/>
      </w:pPr>
      <w:bookmarkStart w:id="273" w:name="_Ref43992200"/>
      <w:r w:rsidRPr="009C15E9">
        <w:t>Special rates applicable only to the general building and construction sector</w:t>
      </w:r>
      <w:bookmarkEnd w:id="273"/>
    </w:p>
    <w:p w14:paraId="072FD5B6" w14:textId="46E895C4" w:rsidR="00055D92" w:rsidRPr="009C15E9" w:rsidRDefault="00055D92" w:rsidP="00C6303C">
      <w:pPr>
        <w:pStyle w:val="Level3Bold"/>
      </w:pPr>
      <w:r w:rsidRPr="009C15E9">
        <w:t>Conditions in respect of special rates</w:t>
      </w:r>
    </w:p>
    <w:p w14:paraId="47E42597" w14:textId="7115354E" w:rsidR="00055D92" w:rsidRPr="009C15E9" w:rsidRDefault="00055D92" w:rsidP="00C6303C">
      <w:pPr>
        <w:pStyle w:val="Level4"/>
      </w:pPr>
      <w:r w:rsidRPr="009C15E9">
        <w:t>To avoid doubt, the special rates are allowances for the purpose of clause </w:t>
      </w:r>
      <w:r w:rsidR="00C46211">
        <w:fldChar w:fldCharType="begin"/>
      </w:r>
      <w:r w:rsidR="00C46211">
        <w:instrText xml:space="preserve"> REF _Ref17905832 \w \h </w:instrText>
      </w:r>
      <w:r w:rsidR="00C46211">
        <w:fldChar w:fldCharType="separate"/>
      </w:r>
      <w:r w:rsidR="001D7572">
        <w:t>7.1(d)</w:t>
      </w:r>
      <w:r w:rsidR="00C46211">
        <w:fldChar w:fldCharType="end"/>
      </w:r>
      <w:r w:rsidRPr="009C15E9">
        <w:t>.</w:t>
      </w:r>
    </w:p>
    <w:p w14:paraId="353498E2" w14:textId="076883C8" w:rsidR="00055D92" w:rsidRPr="009C15E9" w:rsidRDefault="00055D92" w:rsidP="00C6303C">
      <w:pPr>
        <w:pStyle w:val="Level4"/>
      </w:pPr>
      <w:r w:rsidRPr="009C15E9">
        <w:t>The special rates prescribed in this award must be paid irrespective of the times at which work is performed and will not, except where specified, be subject to any premium or penalty conditions.</w:t>
      </w:r>
    </w:p>
    <w:p w14:paraId="6C162AE3" w14:textId="577C12C8" w:rsidR="00055D92" w:rsidRPr="009C15E9" w:rsidRDefault="00055D92" w:rsidP="00C6303C">
      <w:pPr>
        <w:pStyle w:val="Level4"/>
      </w:pPr>
      <w:r w:rsidRPr="009C15E9">
        <w:t>The special rates must be paid to employees in addition to other rates in this award.</w:t>
      </w:r>
    </w:p>
    <w:p w14:paraId="018D35E0" w14:textId="5A0029C9" w:rsidR="00055D92" w:rsidRPr="009C15E9" w:rsidRDefault="00055D92" w:rsidP="00C6303C">
      <w:pPr>
        <w:pStyle w:val="Level3Bold"/>
      </w:pPr>
      <w:r w:rsidRPr="009C15E9">
        <w:t>Computing quantities</w:t>
      </w:r>
    </w:p>
    <w:p w14:paraId="5CEB642B" w14:textId="7C739FE6" w:rsidR="00055D92" w:rsidRPr="009C15E9" w:rsidRDefault="00055D92" w:rsidP="00C6303C">
      <w:pPr>
        <w:pStyle w:val="Level4"/>
      </w:pPr>
      <w:r w:rsidRPr="009C15E9">
        <w:t xml:space="preserve">Employees who are regularly required to compute or estimate quantities of materials in respect of the work performed by other employees must be paid an additional </w:t>
      </w:r>
      <w:r w:rsidRPr="00F35653">
        <w:t>23.3%</w:t>
      </w:r>
      <w:r w:rsidRPr="009C15E9">
        <w:t xml:space="preserve"> of the hourly standard rate per day or part thereof. </w:t>
      </w:r>
    </w:p>
    <w:p w14:paraId="293CE42E" w14:textId="191B173A" w:rsidR="00055D92" w:rsidRPr="009C15E9" w:rsidRDefault="00055D92" w:rsidP="00C6303C">
      <w:pPr>
        <w:pStyle w:val="Level4"/>
      </w:pPr>
      <w:r w:rsidRPr="009C15E9">
        <w:t>This allowance will not apply to an employee classified as a leading hand and receiving an allowance prescribed in clause </w:t>
      </w:r>
      <w:r w:rsidR="00C46211">
        <w:fldChar w:fldCharType="begin"/>
      </w:r>
      <w:r w:rsidR="00C46211">
        <w:instrText xml:space="preserve"> REF _Ref219613575 \r \h </w:instrText>
      </w:r>
      <w:r w:rsidR="00C46211">
        <w:fldChar w:fldCharType="separate"/>
      </w:r>
      <w:r w:rsidR="001D7572">
        <w:t>19.2</w:t>
      </w:r>
      <w:r w:rsidR="00C46211">
        <w:fldChar w:fldCharType="end"/>
      </w:r>
      <w:r w:rsidRPr="009C15E9">
        <w:t>.</w:t>
      </w:r>
    </w:p>
    <w:p w14:paraId="4BDC73FD" w14:textId="092F0E06" w:rsidR="00055D92" w:rsidRPr="009C15E9" w:rsidRDefault="00055D92" w:rsidP="00C6303C">
      <w:pPr>
        <w:pStyle w:val="Level3Bold"/>
      </w:pPr>
      <w:r w:rsidRPr="009C15E9">
        <w:t>Scaffolding or rigging certificate allowance</w:t>
      </w:r>
    </w:p>
    <w:p w14:paraId="45029206" w14:textId="2219C9FA" w:rsidR="0064559E" w:rsidRPr="00055D92" w:rsidRDefault="00055D92" w:rsidP="00C6303C">
      <w:pPr>
        <w:pStyle w:val="Block2"/>
        <w:rPr>
          <w:lang w:val="en-US"/>
        </w:rPr>
      </w:pPr>
      <w:r w:rsidRPr="009C15E9">
        <w:t xml:space="preserve">A tradesperson who is the holder of a scaffolding certificate or rigging certificate issued by the appropriate certifying authority and is required to act on that certificate whilst engaged on work requiring a certificated person must be paid an additional </w:t>
      </w:r>
      <w:r w:rsidRPr="00F35653">
        <w:t>3.2%</w:t>
      </w:r>
      <w:r w:rsidRPr="009C15E9">
        <w:t xml:space="preserve"> of the hourly standard rate per hour.</w:t>
      </w:r>
    </w:p>
    <w:p w14:paraId="0EA8DCD4" w14:textId="77777777" w:rsidR="0064559E" w:rsidRDefault="0064559E" w:rsidP="0064559E">
      <w:pPr>
        <w:pStyle w:val="Level1"/>
        <w:keepLines/>
        <w:rPr>
          <w:lang w:val="en-US"/>
        </w:rPr>
      </w:pPr>
      <w:bookmarkStart w:id="274" w:name="_Ref224617700"/>
      <w:bookmarkStart w:id="275" w:name="_Toc56782299"/>
      <w:r w:rsidRPr="006D7F73">
        <w:rPr>
          <w:lang w:val="en-US"/>
        </w:rPr>
        <w:t>Inclement weather</w:t>
      </w:r>
      <w:bookmarkEnd w:id="274"/>
      <w:bookmarkEnd w:id="275"/>
    </w:p>
    <w:p w14:paraId="7F2C7306" w14:textId="3F56DCD8" w:rsidR="00614D1D" w:rsidRPr="00614D1D" w:rsidRDefault="00614D1D" w:rsidP="00614D1D">
      <w:pPr>
        <w:pStyle w:val="History"/>
        <w:rPr>
          <w:lang w:val="en-US"/>
        </w:rPr>
      </w:pPr>
      <w:r>
        <w:rPr>
          <w:lang w:val="en-US"/>
        </w:rPr>
        <w:t xml:space="preserve">[Varied by </w:t>
      </w:r>
      <w:hyperlink r:id="rId291" w:history="1">
        <w:r w:rsidRPr="008C0C64">
          <w:rPr>
            <w:rStyle w:val="Hyperlink"/>
          </w:rPr>
          <w:t>PR538792</w:t>
        </w:r>
      </w:hyperlink>
      <w:r>
        <w:t>]</w:t>
      </w:r>
    </w:p>
    <w:p w14:paraId="6745AE5B" w14:textId="77777777" w:rsidR="0064559E" w:rsidRPr="006D7F73" w:rsidRDefault="0064559E" w:rsidP="0064559E">
      <w:pPr>
        <w:pStyle w:val="Level2"/>
      </w:pPr>
      <w:r w:rsidRPr="006D7F73">
        <w:t>This clause applies to general building and construction and the civil construction sector only.</w:t>
      </w:r>
    </w:p>
    <w:p w14:paraId="773EB897" w14:textId="77777777" w:rsidR="0064559E" w:rsidRPr="006D7F73" w:rsidRDefault="0064559E" w:rsidP="0064559E">
      <w:pPr>
        <w:pStyle w:val="Level2"/>
      </w:pPr>
      <w:r w:rsidRPr="006D7F73">
        <w:rPr>
          <w:b/>
        </w:rPr>
        <w:t>Inclement weather</w:t>
      </w:r>
      <w:r w:rsidRPr="006D7F73">
        <w:t xml:space="preserve"> means the existence of rain or abnormal climatic conditions (whether hail, extreme cold, high wind, severe dust storm, extreme high temperature or the like or any combination of these conditions) where it is not reasonable or it is unsafe for employees to continue working in those conditions.</w:t>
      </w:r>
    </w:p>
    <w:p w14:paraId="3C3C6966" w14:textId="77777777" w:rsidR="0064559E" w:rsidRPr="006D7F73" w:rsidRDefault="0064559E" w:rsidP="0064559E">
      <w:pPr>
        <w:pStyle w:val="Level2"/>
      </w:pPr>
      <w:r w:rsidRPr="006D7F73">
        <w:t>The employer or its representative, when requested by the employees or their representative, must confer within a reasonable time (which does not exceed 60 minutes) for the purpose of determining whether or not the conditions referred to in this clause apply.</w:t>
      </w:r>
    </w:p>
    <w:p w14:paraId="74A4414C" w14:textId="77777777" w:rsidR="0064559E" w:rsidRPr="006D7F73" w:rsidRDefault="0064559E" w:rsidP="0064559E">
      <w:pPr>
        <w:pStyle w:val="Level2"/>
      </w:pPr>
      <w:r w:rsidRPr="006D7F73">
        <w:t>The time of the cessation of work due to inclement weather and the resumption of work after a period of inclement weather has ended will be recorded by the employer.</w:t>
      </w:r>
    </w:p>
    <w:p w14:paraId="5C69F93E" w14:textId="77777777" w:rsidR="0064559E" w:rsidRPr="006D7F73" w:rsidRDefault="0064559E" w:rsidP="0064559E">
      <w:pPr>
        <w:pStyle w:val="Level2"/>
      </w:pPr>
      <w:bookmarkStart w:id="276" w:name="_Ref224605006"/>
      <w:r w:rsidRPr="006D7F73">
        <w:t>When inclement weather conditions exist an affected employee is not required to commence or continue to work where it is unreasonable or unsafe to do so. In cases where emergency work is required or it is necessary to complete a concrete pour already commenced to a practical stage, work may occur or continue provided that such work does not give rise to a reasonable concern on the part of an employee undertaking the work of an imminent risk to their health or safety.</w:t>
      </w:r>
      <w:bookmarkEnd w:id="276"/>
      <w:r w:rsidRPr="006D7F73">
        <w:t xml:space="preserve"> </w:t>
      </w:r>
    </w:p>
    <w:p w14:paraId="688BAA72" w14:textId="2F5B090C" w:rsidR="0064559E" w:rsidRDefault="0064559E" w:rsidP="0064559E">
      <w:pPr>
        <w:pStyle w:val="Level2"/>
      </w:pPr>
      <w:r w:rsidRPr="006D7F73">
        <w:t xml:space="preserve">Where a concrete pour is completed in accordance with clause </w:t>
      </w:r>
      <w:r w:rsidR="00DD4B5E">
        <w:fldChar w:fldCharType="begin"/>
      </w:r>
      <w:r w:rsidR="00DD4B5E">
        <w:instrText xml:space="preserve"> REF _Ref224605006 \r \h  \* MERGEFORMAT </w:instrText>
      </w:r>
      <w:r w:rsidR="00DD4B5E">
        <w:fldChar w:fldCharType="separate"/>
      </w:r>
      <w:r w:rsidR="001D7572">
        <w:t>23.5</w:t>
      </w:r>
      <w:r w:rsidR="00DD4B5E">
        <w:fldChar w:fldCharType="end"/>
      </w:r>
      <w:r w:rsidRPr="006D7F73">
        <w:t>, work will be paid at the rate of double time calculated to the next hour, and in the case of wet weather, the employee will be provided with adequate wet weather gear. If an employee’s clothes become wet as a result of working in the rain during a concrete pour the employee will, unless the employee has a change of dry working clothes available, be allowed to go home for the remainder of the day without loss of pay.</w:t>
      </w:r>
    </w:p>
    <w:p w14:paraId="5116B8F8" w14:textId="5276D89E" w:rsidR="00614D1D" w:rsidRPr="00614D1D" w:rsidRDefault="00614D1D" w:rsidP="00614D1D">
      <w:pPr>
        <w:pStyle w:val="History"/>
      </w:pPr>
      <w:r>
        <w:t xml:space="preserve">[23.7 substituted by </w:t>
      </w:r>
      <w:hyperlink r:id="rId292" w:history="1">
        <w:r w:rsidRPr="008C0C64">
          <w:rPr>
            <w:rStyle w:val="Hyperlink"/>
          </w:rPr>
          <w:t>PR538792</w:t>
        </w:r>
      </w:hyperlink>
      <w:r>
        <w:t xml:space="preserve"> ppc 15Jul13]</w:t>
      </w:r>
    </w:p>
    <w:p w14:paraId="6FC2EEF6" w14:textId="77777777" w:rsidR="0064559E" w:rsidRDefault="0064559E" w:rsidP="0064559E">
      <w:pPr>
        <w:pStyle w:val="Level2"/>
      </w:pPr>
      <w:r w:rsidRPr="006D7F73">
        <w:t xml:space="preserve">Where </w:t>
      </w:r>
      <w:r w:rsidR="00614D1D">
        <w:t>an employee is not able to perform any work at any location because of inclement weather, the employee will receive payment at the ordinary time hourly rate for ordinary hours. Payment for time lost due to inclement weather is subject to a maximum of 32 hours pay in any four week period for each employee. Payment is subject to adherence to the terms of this clause</w:t>
      </w:r>
      <w:r w:rsidRPr="006D7F73">
        <w:t>.</w:t>
      </w:r>
    </w:p>
    <w:p w14:paraId="245650A6" w14:textId="34610C47" w:rsidR="00614D1D" w:rsidRPr="00614D1D" w:rsidRDefault="00614D1D" w:rsidP="00614D1D">
      <w:pPr>
        <w:pStyle w:val="History"/>
      </w:pPr>
      <w:r>
        <w:t xml:space="preserve">[23.8 </w:t>
      </w:r>
      <w:r w:rsidR="008952CC">
        <w:t>renumbered as 23.8(a)</w:t>
      </w:r>
      <w:r>
        <w:t xml:space="preserve"> by </w:t>
      </w:r>
      <w:hyperlink r:id="rId293" w:history="1">
        <w:r w:rsidRPr="008C0C64">
          <w:rPr>
            <w:rStyle w:val="Hyperlink"/>
          </w:rPr>
          <w:t>PR538792</w:t>
        </w:r>
      </w:hyperlink>
      <w:r>
        <w:t xml:space="preserve"> ppc 15Jul13]</w:t>
      </w:r>
    </w:p>
    <w:p w14:paraId="1E60BEC2" w14:textId="77777777" w:rsidR="0064559E" w:rsidRPr="006D7F73" w:rsidRDefault="00614D1D" w:rsidP="008952CC">
      <w:pPr>
        <w:pStyle w:val="Level2"/>
        <w:tabs>
          <w:tab w:val="left" w:pos="1418"/>
        </w:tabs>
        <w:ind w:left="1418" w:hanging="1418"/>
      </w:pPr>
      <w:r w:rsidRPr="00614D1D">
        <w:rPr>
          <w:b/>
          <w:lang w:val="en-US"/>
        </w:rPr>
        <w:t>(a)</w:t>
      </w:r>
      <w:r w:rsidR="008952CC">
        <w:rPr>
          <w:b/>
          <w:lang w:val="en-US"/>
        </w:rPr>
        <w:tab/>
      </w:r>
      <w:r w:rsidR="0064559E" w:rsidRPr="006D7F73">
        <w:rPr>
          <w:lang w:val="en-US"/>
        </w:rPr>
        <w:t xml:space="preserve">If an employee commences employment during a </w:t>
      </w:r>
      <w:r w:rsidR="0064559E" w:rsidRPr="006D7F73">
        <w:t>four week period</w:t>
      </w:r>
      <w:r w:rsidR="0064559E" w:rsidRPr="006D7F73">
        <w:rPr>
          <w:lang w:val="en-US"/>
        </w:rPr>
        <w:t xml:space="preserve"> the employee will be credited with: </w:t>
      </w:r>
    </w:p>
    <w:p w14:paraId="0082D2C6" w14:textId="77777777" w:rsidR="0064559E" w:rsidRPr="006D7F73" w:rsidRDefault="0064559E" w:rsidP="00614D1D">
      <w:pPr>
        <w:pStyle w:val="Bullet2"/>
      </w:pPr>
      <w:r w:rsidRPr="006D7F73">
        <w:rPr>
          <w:lang w:val="en-US"/>
        </w:rPr>
        <w:t xml:space="preserve">32 hours where the employee commences on any working day within the first week; </w:t>
      </w:r>
    </w:p>
    <w:p w14:paraId="35DCB58B" w14:textId="77777777" w:rsidR="0064559E" w:rsidRPr="006D7F73" w:rsidRDefault="0064559E" w:rsidP="00614D1D">
      <w:pPr>
        <w:pStyle w:val="Bullet2"/>
      </w:pPr>
      <w:r w:rsidRPr="006D7F73">
        <w:rPr>
          <w:lang w:val="en-US"/>
        </w:rPr>
        <w:t xml:space="preserve">24 hours where the employee commences on any working day within the second week; </w:t>
      </w:r>
    </w:p>
    <w:p w14:paraId="6F2D7780" w14:textId="77777777" w:rsidR="0064559E" w:rsidRPr="006D7F73" w:rsidRDefault="0064559E" w:rsidP="00614D1D">
      <w:pPr>
        <w:pStyle w:val="Bullet2"/>
      </w:pPr>
      <w:r w:rsidRPr="006D7F73">
        <w:rPr>
          <w:lang w:val="en-US"/>
        </w:rPr>
        <w:t>16 hours where the employee commences on any working day within the third week; and</w:t>
      </w:r>
    </w:p>
    <w:p w14:paraId="3E4E6548" w14:textId="77777777" w:rsidR="0064559E" w:rsidRDefault="0064559E" w:rsidP="00614D1D">
      <w:pPr>
        <w:pStyle w:val="Bullet2"/>
      </w:pPr>
      <w:r w:rsidRPr="006D7F73">
        <w:rPr>
          <w:lang w:val="en-US"/>
        </w:rPr>
        <w:t xml:space="preserve">eight hours where the employee commences on any working day within the fourth week </w:t>
      </w:r>
      <w:r w:rsidRPr="006D7F73">
        <w:t>in any four week period.</w:t>
      </w:r>
    </w:p>
    <w:p w14:paraId="609057B1" w14:textId="0A20C255" w:rsidR="008952CC" w:rsidRPr="008952CC" w:rsidRDefault="008952CC" w:rsidP="008952CC">
      <w:pPr>
        <w:pStyle w:val="History"/>
      </w:pPr>
      <w:r>
        <w:t xml:space="preserve">[23.8(b) inserted by </w:t>
      </w:r>
      <w:hyperlink r:id="rId294" w:history="1">
        <w:r w:rsidRPr="008C0C64">
          <w:rPr>
            <w:rStyle w:val="Hyperlink"/>
          </w:rPr>
          <w:t>PR538792</w:t>
        </w:r>
      </w:hyperlink>
      <w:r>
        <w:t xml:space="preserve"> ppc 15Jul13]</w:t>
      </w:r>
    </w:p>
    <w:p w14:paraId="1C8107A8" w14:textId="77777777" w:rsidR="00614D1D" w:rsidRPr="00614D1D" w:rsidRDefault="00614D1D" w:rsidP="008952CC">
      <w:pPr>
        <w:pStyle w:val="Block1"/>
        <w:ind w:left="1418" w:hanging="567"/>
        <w:rPr>
          <w:b/>
        </w:rPr>
      </w:pPr>
      <w:r w:rsidRPr="00614D1D">
        <w:rPr>
          <w:b/>
        </w:rPr>
        <w:t>(b)</w:t>
      </w:r>
      <w:r w:rsidR="008952CC">
        <w:rPr>
          <w:b/>
        </w:rPr>
        <w:tab/>
      </w:r>
      <w:r w:rsidRPr="00614D1D">
        <w:t xml:space="preserve">The first period will be deemed to commence on the first Monday after 28 December 2009 and subsequent periods will commence at four weekly periods thereafter, provided that </w:t>
      </w:r>
      <w:r w:rsidRPr="00614D1D">
        <w:rPr>
          <w:lang w:val="en-GB"/>
        </w:rPr>
        <w:t>a calendar that was being used immediately before 15 July 2013 may still apply</w:t>
      </w:r>
      <w:r>
        <w:rPr>
          <w:lang w:val="en-GB"/>
        </w:rPr>
        <w:t>.</w:t>
      </w:r>
    </w:p>
    <w:p w14:paraId="1D0F7028" w14:textId="7CD07907" w:rsidR="0064559E" w:rsidRPr="006D7F73" w:rsidRDefault="0064559E" w:rsidP="0064559E">
      <w:pPr>
        <w:pStyle w:val="Level2"/>
      </w:pPr>
      <w:r w:rsidRPr="006D7F73">
        <w:t xml:space="preserve">An employee working on a part-time basis pursuant to clause </w:t>
      </w:r>
      <w:r w:rsidR="00DD4B5E">
        <w:fldChar w:fldCharType="begin"/>
      </w:r>
      <w:r w:rsidR="00DD4B5E">
        <w:instrText xml:space="preserve"> REF _Ref218660624 \r \h  \* MERGEFORMAT </w:instrText>
      </w:r>
      <w:r w:rsidR="00DD4B5E">
        <w:fldChar w:fldCharType="separate"/>
      </w:r>
      <w:r w:rsidR="001D7572">
        <w:t>13</w:t>
      </w:r>
      <w:r w:rsidR="00DD4B5E">
        <w:fldChar w:fldCharType="end"/>
      </w:r>
      <w:r w:rsidRPr="006D7F73">
        <w:t>—</w:t>
      </w:r>
      <w:r w:rsidR="00DD4B5E">
        <w:fldChar w:fldCharType="begin"/>
      </w:r>
      <w:r w:rsidR="00DD4B5E">
        <w:instrText xml:space="preserve"> REF _Ref218660624 \h  \* MERGEFORMAT </w:instrText>
      </w:r>
      <w:r w:rsidR="00DD4B5E">
        <w:fldChar w:fldCharType="separate"/>
      </w:r>
      <w:r w:rsidR="001D7572" w:rsidRPr="006D7F73">
        <w:t>Part-time weekly hire employment</w:t>
      </w:r>
      <w:r w:rsidR="00DD4B5E">
        <w:fldChar w:fldCharType="end"/>
      </w:r>
      <w:r w:rsidRPr="006D7F73">
        <w:t>, will be entitled to payment on a pro rata basis according to the number of ordinary hours agreed to be worked in the four week period. The method of calculation of a part-time daily hire employee’s proportionate employment will be as follows:</w:t>
      </w:r>
    </w:p>
    <w:tbl>
      <w:tblPr>
        <w:tblW w:w="0" w:type="auto"/>
        <w:tblInd w:w="851" w:type="dxa"/>
        <w:tblCellMar>
          <w:left w:w="0" w:type="dxa"/>
          <w:right w:w="170" w:type="dxa"/>
        </w:tblCellMar>
        <w:tblLook w:val="01E0" w:firstRow="1" w:lastRow="1" w:firstColumn="1" w:lastColumn="1" w:noHBand="0" w:noVBand="0"/>
      </w:tblPr>
      <w:tblGrid>
        <w:gridCol w:w="769"/>
        <w:gridCol w:w="6660"/>
      </w:tblGrid>
      <w:tr w:rsidR="0064559E" w:rsidRPr="006D7F73" w14:paraId="741951C8" w14:textId="77777777" w:rsidTr="00BB6098">
        <w:trPr>
          <w:cantSplit/>
        </w:trPr>
        <w:tc>
          <w:tcPr>
            <w:tcW w:w="769" w:type="dxa"/>
          </w:tcPr>
          <w:p w14:paraId="744E63E1" w14:textId="77777777" w:rsidR="0064559E" w:rsidRPr="006D7F73" w:rsidRDefault="0064559E" w:rsidP="00BB6098">
            <w:pPr>
              <w:keepNext/>
            </w:pPr>
            <w:r w:rsidRPr="006D7F73">
              <w:t xml:space="preserve">32 </w:t>
            </w:r>
            <w:r w:rsidR="00930751">
              <w:t>x</w:t>
            </w:r>
          </w:p>
        </w:tc>
        <w:tc>
          <w:tcPr>
            <w:tcW w:w="6660" w:type="dxa"/>
          </w:tcPr>
          <w:p w14:paraId="7E5A9529" w14:textId="77777777" w:rsidR="0064559E" w:rsidRPr="00BB6098" w:rsidRDefault="0064559E" w:rsidP="00BB6098">
            <w:pPr>
              <w:keepNext/>
              <w:jc w:val="center"/>
              <w:rPr>
                <w:u w:val="single"/>
              </w:rPr>
            </w:pPr>
            <w:r w:rsidRPr="00BB6098">
              <w:rPr>
                <w:u w:val="single"/>
              </w:rPr>
              <w:t>Number of hours agreed to be worked during the four week period</w:t>
            </w:r>
          </w:p>
        </w:tc>
      </w:tr>
      <w:tr w:rsidR="0064559E" w:rsidRPr="006D7F73" w14:paraId="3CD44B7B" w14:textId="77777777" w:rsidTr="00BB6098">
        <w:trPr>
          <w:cantSplit/>
        </w:trPr>
        <w:tc>
          <w:tcPr>
            <w:tcW w:w="769" w:type="dxa"/>
          </w:tcPr>
          <w:p w14:paraId="0A636AA8" w14:textId="77777777" w:rsidR="0064559E" w:rsidRPr="006D7F73" w:rsidRDefault="002E6B46" w:rsidP="00BB6098">
            <w:pPr>
              <w:keepNext/>
            </w:pPr>
            <w:r>
              <w:t xml:space="preserve"> </w:t>
            </w:r>
          </w:p>
        </w:tc>
        <w:tc>
          <w:tcPr>
            <w:tcW w:w="6660" w:type="dxa"/>
          </w:tcPr>
          <w:p w14:paraId="22FF7265" w14:textId="77777777" w:rsidR="0064559E" w:rsidRPr="006D7F73" w:rsidRDefault="0064559E" w:rsidP="00BB6098">
            <w:pPr>
              <w:keepNext/>
              <w:jc w:val="center"/>
            </w:pPr>
            <w:r w:rsidRPr="006D7F73">
              <w:t>152</w:t>
            </w:r>
          </w:p>
        </w:tc>
      </w:tr>
    </w:tbl>
    <w:p w14:paraId="37608FC4" w14:textId="77777777" w:rsidR="0064559E" w:rsidRPr="006D7F73" w:rsidRDefault="0064559E" w:rsidP="003D705A">
      <w:pPr>
        <w:pStyle w:val="Level2"/>
        <w:keepNext/>
      </w:pPr>
      <w:r w:rsidRPr="006D7F73">
        <w:t>Inclement weather occurring during overtime will not be taken into account for the purposes of this clause and employees will not be entitled to any payment for stoppages because of inclement weather that occurs outside of ordinary hours.</w:t>
      </w:r>
    </w:p>
    <w:p w14:paraId="0E782321" w14:textId="77777777" w:rsidR="0064559E" w:rsidRPr="006D7F73" w:rsidRDefault="0064559E" w:rsidP="0064559E">
      <w:pPr>
        <w:pStyle w:val="Level2"/>
      </w:pPr>
      <w:r w:rsidRPr="006D7F73">
        <w:t>Employees on a portion of a site not affected by inclement weather must continue to work even though employees working on other areas of the site may have stopped work because of inclement weather.</w:t>
      </w:r>
    </w:p>
    <w:p w14:paraId="31E8630F" w14:textId="77777777" w:rsidR="0064559E" w:rsidRPr="006D7F73" w:rsidRDefault="0064559E" w:rsidP="0064559E">
      <w:pPr>
        <w:pStyle w:val="Level2"/>
      </w:pPr>
      <w:r w:rsidRPr="006D7F73">
        <w:t>Subject to the availability of alternative work in an employee’s classification, an employer may require employees to transfer:</w:t>
      </w:r>
    </w:p>
    <w:p w14:paraId="3B2D0786" w14:textId="77777777" w:rsidR="0064559E" w:rsidRPr="006D7F73" w:rsidRDefault="0064559E" w:rsidP="0064559E">
      <w:pPr>
        <w:pStyle w:val="Level3"/>
      </w:pPr>
      <w:r w:rsidRPr="006D7F73">
        <w:t>from a location on a site where it is unreasonable and/or unsafe to work because of inclement weather, to another area on the same site, where it is reasonable and safe to work; and/or</w:t>
      </w:r>
    </w:p>
    <w:p w14:paraId="498667AF" w14:textId="77777777" w:rsidR="0064559E" w:rsidRPr="006D7F73" w:rsidRDefault="0064559E" w:rsidP="0064559E">
      <w:pPr>
        <w:pStyle w:val="Level3"/>
      </w:pPr>
      <w:r w:rsidRPr="006D7F73">
        <w:t>from a site where it is unreasonable and/or unsafe to work because of inclement weather, to another site, where it is reasonable and safe to work, and where the employer, where necessary, provides transport.</w:t>
      </w:r>
    </w:p>
    <w:p w14:paraId="444493C5" w14:textId="77777777" w:rsidR="0064559E" w:rsidRPr="006D7F73" w:rsidRDefault="0064559E" w:rsidP="0064559E">
      <w:pPr>
        <w:pStyle w:val="Level2Bold"/>
      </w:pPr>
      <w:r w:rsidRPr="006D7F73">
        <w:t>Additional wet weather procedure</w:t>
      </w:r>
    </w:p>
    <w:p w14:paraId="15E5B553" w14:textId="77777777" w:rsidR="0064559E" w:rsidRPr="006D7F73" w:rsidRDefault="0064559E" w:rsidP="0064559E">
      <w:pPr>
        <w:pStyle w:val="Level3Bold"/>
      </w:pPr>
      <w:r w:rsidRPr="006D7F73">
        <w:t>Remaining on site</w:t>
      </w:r>
    </w:p>
    <w:p w14:paraId="2869F2F1" w14:textId="77777777" w:rsidR="0064559E" w:rsidRPr="006D7F73" w:rsidRDefault="0064559E" w:rsidP="0064559E">
      <w:pPr>
        <w:pStyle w:val="Block2"/>
      </w:pPr>
      <w:r w:rsidRPr="006D7F73">
        <w:t>Where, because of wet weather, the employees are prevented from working:</w:t>
      </w:r>
    </w:p>
    <w:p w14:paraId="0399CD77" w14:textId="77777777" w:rsidR="0064559E" w:rsidRPr="006D7F73" w:rsidRDefault="0064559E" w:rsidP="0064559E">
      <w:pPr>
        <w:pStyle w:val="Level4"/>
      </w:pPr>
      <w:r w:rsidRPr="006D7F73">
        <w:t>for more than an accumulated total of four hours of ordinary time in any one day; or</w:t>
      </w:r>
    </w:p>
    <w:p w14:paraId="3E6BED67" w14:textId="32D0E800" w:rsidR="0064559E" w:rsidRPr="006D7F73" w:rsidRDefault="0064559E" w:rsidP="0064559E">
      <w:pPr>
        <w:pStyle w:val="Level4"/>
      </w:pPr>
      <w:r w:rsidRPr="006D7F73">
        <w:t xml:space="preserve">after the meal break, as provided in clause </w:t>
      </w:r>
      <w:r w:rsidR="00DD4B5E">
        <w:fldChar w:fldCharType="begin"/>
      </w:r>
      <w:r w:rsidR="00DD4B5E">
        <w:instrText xml:space="preserve"> REF _Ref224605369 \r \h  \* MERGEFORMAT </w:instrText>
      </w:r>
      <w:r w:rsidR="00DD4B5E">
        <w:fldChar w:fldCharType="separate"/>
      </w:r>
      <w:r w:rsidR="001D7572">
        <w:t>35.1</w:t>
      </w:r>
      <w:r w:rsidR="00DD4B5E">
        <w:fldChar w:fldCharType="end"/>
      </w:r>
      <w:r w:rsidRPr="006D7F73">
        <w:t>, for more than an accumulated total of 50% of the normal afternoon work time; or</w:t>
      </w:r>
    </w:p>
    <w:p w14:paraId="4D7F5179" w14:textId="77777777" w:rsidR="0064559E" w:rsidRPr="006D7F73" w:rsidRDefault="0064559E" w:rsidP="0064559E">
      <w:pPr>
        <w:pStyle w:val="Level4"/>
      </w:pPr>
      <w:r w:rsidRPr="006D7F73">
        <w:t xml:space="preserve">during the final two hours of the normal work day for more than an accumulated total of one hour; </w:t>
      </w:r>
    </w:p>
    <w:p w14:paraId="28656C9F" w14:textId="77777777" w:rsidR="0064559E" w:rsidRPr="006D7F73" w:rsidRDefault="0064559E" w:rsidP="0064559E">
      <w:pPr>
        <w:pStyle w:val="Block2"/>
      </w:pPr>
      <w:r w:rsidRPr="006D7F73">
        <w:t>the employer will not be entitled to require the employees to remain on site beyond the expiration of any of the above circumstances.</w:t>
      </w:r>
    </w:p>
    <w:p w14:paraId="5604C52F" w14:textId="77777777" w:rsidR="0064559E" w:rsidRPr="006D7F73" w:rsidRDefault="0064559E" w:rsidP="00A3637B">
      <w:pPr>
        <w:pStyle w:val="Block2"/>
      </w:pPr>
      <w:r w:rsidRPr="006D7F73">
        <w:t>Where, by agreement between the employer and the employees, employees remain on site beyond the periods specified above, any such additional wet time will be paid for but will not be debited against the employees’ hours. Wet time occurring during overtime will not be taken into account for the purposes of this subclause.</w:t>
      </w:r>
    </w:p>
    <w:p w14:paraId="100D8979" w14:textId="77777777" w:rsidR="0064559E" w:rsidRPr="006D7F73" w:rsidRDefault="0064559E" w:rsidP="0064559E">
      <w:pPr>
        <w:pStyle w:val="Level3Bold"/>
      </w:pPr>
      <w:r w:rsidRPr="006D7F73">
        <w:t>Rain at starting time</w:t>
      </w:r>
    </w:p>
    <w:p w14:paraId="725FA1EC" w14:textId="77777777" w:rsidR="0064559E" w:rsidRPr="006D7F73" w:rsidRDefault="0064559E" w:rsidP="0064559E">
      <w:pPr>
        <w:pStyle w:val="Block2"/>
      </w:pPr>
      <w:r w:rsidRPr="006D7F73">
        <w:t>Where the employees are in the sheds, because they have been rained off, or because it is at starting time, morning tea, or lunch time, and it is raining, they will not be required to go to work in a dry area or to be transferred to another site unless:</w:t>
      </w:r>
    </w:p>
    <w:p w14:paraId="59D3D910" w14:textId="77777777" w:rsidR="0064559E" w:rsidRPr="006D7F73" w:rsidRDefault="0064559E" w:rsidP="0064559E">
      <w:pPr>
        <w:pStyle w:val="Level4"/>
      </w:pPr>
      <w:r w:rsidRPr="006D7F73">
        <w:t xml:space="preserve">the rain stops; or </w:t>
      </w:r>
    </w:p>
    <w:p w14:paraId="2F3B1E3E" w14:textId="77777777" w:rsidR="0064559E" w:rsidRPr="006D7F73" w:rsidRDefault="0064559E" w:rsidP="0064559E">
      <w:pPr>
        <w:pStyle w:val="Level4"/>
      </w:pPr>
      <w:r w:rsidRPr="006D7F73">
        <w:t xml:space="preserve">a covered walkway has been provided; or </w:t>
      </w:r>
    </w:p>
    <w:p w14:paraId="0A040BCA" w14:textId="77777777" w:rsidR="0064559E" w:rsidRPr="006D7F73" w:rsidRDefault="0064559E" w:rsidP="0064559E">
      <w:pPr>
        <w:pStyle w:val="Level4"/>
      </w:pPr>
      <w:r w:rsidRPr="006D7F73">
        <w:t xml:space="preserve">the sheds are under cover and the employees can get to the dry area without going through the rain; or </w:t>
      </w:r>
    </w:p>
    <w:p w14:paraId="58450100" w14:textId="77777777" w:rsidR="0064559E" w:rsidRPr="006D7F73" w:rsidRDefault="0064559E" w:rsidP="0064559E">
      <w:pPr>
        <w:pStyle w:val="Level4"/>
      </w:pPr>
      <w:r w:rsidRPr="006D7F73">
        <w:t xml:space="preserve">adequate protection is provided. </w:t>
      </w:r>
    </w:p>
    <w:p w14:paraId="6A4434D0" w14:textId="77777777" w:rsidR="0064559E" w:rsidRPr="006D7F73" w:rsidRDefault="0064559E" w:rsidP="0064559E">
      <w:pPr>
        <w:pStyle w:val="Block2"/>
      </w:pPr>
      <w:r w:rsidRPr="006D7F73">
        <w:t>Protection must, where necessary, be provided for the employees’ tools.</w:t>
      </w:r>
    </w:p>
    <w:p w14:paraId="55AB0B45" w14:textId="77777777" w:rsidR="0064559E" w:rsidRDefault="0064559E" w:rsidP="0064559E">
      <w:pPr>
        <w:pStyle w:val="Level1"/>
        <w:rPr>
          <w:lang w:val="en-US"/>
        </w:rPr>
      </w:pPr>
      <w:bookmarkStart w:id="277" w:name="_Toc223843940"/>
      <w:bookmarkStart w:id="278" w:name="_Toc224468176"/>
      <w:bookmarkStart w:id="279" w:name="_Toc224468325"/>
      <w:bookmarkStart w:id="280" w:name="_Toc224468474"/>
      <w:bookmarkStart w:id="281" w:name="_Toc224606425"/>
      <w:bookmarkStart w:id="282" w:name="_Toc223843944"/>
      <w:bookmarkStart w:id="283" w:name="_Toc224468180"/>
      <w:bookmarkStart w:id="284" w:name="_Toc224468329"/>
      <w:bookmarkStart w:id="285" w:name="_Toc224468478"/>
      <w:bookmarkStart w:id="286" w:name="_Toc224606429"/>
      <w:bookmarkStart w:id="287" w:name="_Toc223843952"/>
      <w:bookmarkStart w:id="288" w:name="_Toc224468188"/>
      <w:bookmarkStart w:id="289" w:name="_Toc224468337"/>
      <w:bookmarkStart w:id="290" w:name="_Toc224468486"/>
      <w:bookmarkStart w:id="291" w:name="_Toc224606437"/>
      <w:bookmarkStart w:id="292" w:name="_Toc223843953"/>
      <w:bookmarkStart w:id="293" w:name="_Toc224468189"/>
      <w:bookmarkStart w:id="294" w:name="_Toc224468338"/>
      <w:bookmarkStart w:id="295" w:name="_Toc224468487"/>
      <w:bookmarkStart w:id="296" w:name="_Toc224606438"/>
      <w:bookmarkStart w:id="297" w:name="_Toc223843954"/>
      <w:bookmarkStart w:id="298" w:name="_Toc224468190"/>
      <w:bookmarkStart w:id="299" w:name="_Toc224468339"/>
      <w:bookmarkStart w:id="300" w:name="_Toc224468488"/>
      <w:bookmarkStart w:id="301" w:name="_Toc224606439"/>
      <w:bookmarkStart w:id="302" w:name="_Toc223843955"/>
      <w:bookmarkStart w:id="303" w:name="_Toc224468191"/>
      <w:bookmarkStart w:id="304" w:name="_Toc224468340"/>
      <w:bookmarkStart w:id="305" w:name="_Toc224468489"/>
      <w:bookmarkStart w:id="306" w:name="_Toc224606440"/>
      <w:bookmarkStart w:id="307" w:name="_Toc223843956"/>
      <w:bookmarkStart w:id="308" w:name="_Toc224468192"/>
      <w:bookmarkStart w:id="309" w:name="_Toc224468341"/>
      <w:bookmarkStart w:id="310" w:name="_Toc224468490"/>
      <w:bookmarkStart w:id="311" w:name="_Toc224606441"/>
      <w:bookmarkStart w:id="312" w:name="_Toc223843957"/>
      <w:bookmarkStart w:id="313" w:name="_Toc224468193"/>
      <w:bookmarkStart w:id="314" w:name="_Toc224468342"/>
      <w:bookmarkStart w:id="315" w:name="_Toc224468491"/>
      <w:bookmarkStart w:id="316" w:name="_Toc224606442"/>
      <w:bookmarkStart w:id="317" w:name="_Toc223843959"/>
      <w:bookmarkStart w:id="318" w:name="_Toc224468195"/>
      <w:bookmarkStart w:id="319" w:name="_Toc224468344"/>
      <w:bookmarkStart w:id="320" w:name="_Toc224468493"/>
      <w:bookmarkStart w:id="321" w:name="_Toc224606444"/>
      <w:bookmarkStart w:id="322" w:name="_Toc223843963"/>
      <w:bookmarkStart w:id="323" w:name="_Toc224468199"/>
      <w:bookmarkStart w:id="324" w:name="_Toc224468348"/>
      <w:bookmarkStart w:id="325" w:name="_Toc224468497"/>
      <w:bookmarkStart w:id="326" w:name="_Toc224606448"/>
      <w:bookmarkStart w:id="327" w:name="_Toc223843964"/>
      <w:bookmarkStart w:id="328" w:name="_Toc224468200"/>
      <w:bookmarkStart w:id="329" w:name="_Toc224468349"/>
      <w:bookmarkStart w:id="330" w:name="_Toc224468498"/>
      <w:bookmarkStart w:id="331" w:name="_Toc224606449"/>
      <w:bookmarkStart w:id="332" w:name="_Toc223843978"/>
      <w:bookmarkStart w:id="333" w:name="_Toc224468214"/>
      <w:bookmarkStart w:id="334" w:name="_Toc224468363"/>
      <w:bookmarkStart w:id="335" w:name="_Toc224468512"/>
      <w:bookmarkStart w:id="336" w:name="_Toc224606463"/>
      <w:bookmarkStart w:id="337" w:name="_Toc223843982"/>
      <w:bookmarkStart w:id="338" w:name="_Toc224468218"/>
      <w:bookmarkStart w:id="339" w:name="_Toc224468367"/>
      <w:bookmarkStart w:id="340" w:name="_Toc224468516"/>
      <w:bookmarkStart w:id="341" w:name="_Toc224606467"/>
      <w:bookmarkStart w:id="342" w:name="_Toc223843993"/>
      <w:bookmarkStart w:id="343" w:name="_Toc224468229"/>
      <w:bookmarkStart w:id="344" w:name="_Toc224468378"/>
      <w:bookmarkStart w:id="345" w:name="_Toc224468527"/>
      <w:bookmarkStart w:id="346" w:name="_Toc224606478"/>
      <w:bookmarkStart w:id="347" w:name="_Toc223843999"/>
      <w:bookmarkStart w:id="348" w:name="_Toc224468235"/>
      <w:bookmarkStart w:id="349" w:name="_Toc224468384"/>
      <w:bookmarkStart w:id="350" w:name="_Toc224468533"/>
      <w:bookmarkStart w:id="351" w:name="_Toc224606484"/>
      <w:bookmarkStart w:id="352" w:name="_Ref218929972"/>
      <w:bookmarkStart w:id="353" w:name="_Toc56782300"/>
      <w:bookmarkEnd w:id="267"/>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6D7F73">
        <w:rPr>
          <w:lang w:val="en-US"/>
        </w:rPr>
        <w:t>Living away from home—distant work</w:t>
      </w:r>
      <w:bookmarkEnd w:id="352"/>
      <w:bookmarkEnd w:id="353"/>
      <w:r w:rsidRPr="006D7F73">
        <w:rPr>
          <w:lang w:val="en-US"/>
        </w:rPr>
        <w:t xml:space="preserve"> </w:t>
      </w:r>
    </w:p>
    <w:p w14:paraId="1DDC2BA3" w14:textId="522FB47C" w:rsidR="00987483" w:rsidRDefault="00987483" w:rsidP="00987483">
      <w:pPr>
        <w:pStyle w:val="History"/>
        <w:rPr>
          <w:noProof/>
          <w:lang w:val="en-US"/>
        </w:rPr>
      </w:pPr>
      <w:r>
        <w:t xml:space="preserve">[Varied by </w:t>
      </w:r>
      <w:hyperlink r:id="rId295" w:history="1">
        <w:r>
          <w:rPr>
            <w:rStyle w:val="Hyperlink"/>
          </w:rPr>
          <w:t>PR994519</w:t>
        </w:r>
      </w:hyperlink>
      <w:r w:rsidR="006A6697">
        <w:t xml:space="preserve">, </w:t>
      </w:r>
      <w:hyperlink r:id="rId296" w:history="1">
        <w:r w:rsidR="006A6697" w:rsidRPr="00A85D94">
          <w:rPr>
            <w:rStyle w:val="Hyperlink"/>
          </w:rPr>
          <w:t>PR998130</w:t>
        </w:r>
      </w:hyperlink>
      <w:r w:rsidR="00F16123">
        <w:t xml:space="preserve">, </w:t>
      </w:r>
      <w:hyperlink r:id="rId297" w:history="1">
        <w:r w:rsidR="00F16123" w:rsidRPr="0012666F">
          <w:rPr>
            <w:rStyle w:val="Hyperlink"/>
          </w:rPr>
          <w:t>PR509173</w:t>
        </w:r>
      </w:hyperlink>
      <w:r w:rsidR="00151AE0">
        <w:t xml:space="preserve">, </w:t>
      </w:r>
      <w:hyperlink r:id="rId298" w:history="1">
        <w:r w:rsidR="00151AE0">
          <w:rPr>
            <w:rStyle w:val="Hyperlink"/>
          </w:rPr>
          <w:t>PR523003</w:t>
        </w:r>
      </w:hyperlink>
      <w:r w:rsidR="00402189">
        <w:t xml:space="preserve">, </w:t>
      </w:r>
      <w:hyperlink r:id="rId299" w:history="1">
        <w:r w:rsidR="00402189">
          <w:rPr>
            <w:rStyle w:val="Hyperlink"/>
          </w:rPr>
          <w:t>PR536806</w:t>
        </w:r>
      </w:hyperlink>
      <w:r w:rsidR="00165DC8">
        <w:t xml:space="preserve">, </w:t>
      </w:r>
      <w:hyperlink r:id="rId300" w:history="1">
        <w:r w:rsidR="00165DC8" w:rsidRPr="008C0C64">
          <w:rPr>
            <w:rStyle w:val="Hyperlink"/>
          </w:rPr>
          <w:t>PR538792</w:t>
        </w:r>
      </w:hyperlink>
      <w:r w:rsidR="00E73D33" w:rsidRPr="005B283A">
        <w:t xml:space="preserve">, </w:t>
      </w:r>
      <w:hyperlink r:id="rId301" w:history="1">
        <w:r w:rsidR="00F43ADF">
          <w:rPr>
            <w:rStyle w:val="Hyperlink"/>
          </w:rPr>
          <w:t>PR551729</w:t>
        </w:r>
      </w:hyperlink>
      <w:r w:rsidR="00D31DA6">
        <w:t xml:space="preserve">, </w:t>
      </w:r>
      <w:hyperlink r:id="rId302" w:history="1">
        <w:r w:rsidR="00D31DA6">
          <w:rPr>
            <w:rStyle w:val="Hyperlink"/>
          </w:rPr>
          <w:t>PR566830</w:t>
        </w:r>
      </w:hyperlink>
      <w:r w:rsidR="001436C7" w:rsidRPr="001436C7">
        <w:rPr>
          <w:rStyle w:val="Hyperlink"/>
          <w:u w:val="none"/>
        </w:rPr>
        <w:t xml:space="preserve">, </w:t>
      </w:r>
      <w:hyperlink r:id="rId303" w:history="1">
        <w:r w:rsidR="001436C7">
          <w:rPr>
            <w:rStyle w:val="Hyperlink"/>
          </w:rPr>
          <w:t>PR579526</w:t>
        </w:r>
      </w:hyperlink>
      <w:r w:rsidR="00663B06">
        <w:t xml:space="preserve">, </w:t>
      </w:r>
      <w:hyperlink r:id="rId304" w:history="1">
        <w:r w:rsidR="00663B06" w:rsidRPr="00D978C7">
          <w:rPr>
            <w:rStyle w:val="Hyperlink"/>
            <w:lang w:val="en-US"/>
          </w:rPr>
          <w:t>PR</w:t>
        </w:r>
        <w:r w:rsidR="00663B06" w:rsidRPr="00D978C7">
          <w:rPr>
            <w:rStyle w:val="Hyperlink"/>
            <w:noProof/>
            <w:lang w:val="en-US"/>
          </w:rPr>
          <w:t>592278</w:t>
        </w:r>
      </w:hyperlink>
      <w:r w:rsidR="00AB206D" w:rsidRPr="00AB206D">
        <w:rPr>
          <w:rStyle w:val="Hyperlink"/>
          <w:noProof/>
          <w:color w:val="auto"/>
          <w:u w:val="none"/>
          <w:lang w:val="en-US"/>
        </w:rPr>
        <w:t xml:space="preserve">, </w:t>
      </w:r>
      <w:hyperlink r:id="rId305" w:history="1">
        <w:r w:rsidR="000E2EC9" w:rsidRPr="00AF5CF1">
          <w:rPr>
            <w:rStyle w:val="Hyperlink"/>
          </w:rPr>
          <w:t>PR606502</w:t>
        </w:r>
      </w:hyperlink>
      <w:r w:rsidR="0072131D">
        <w:rPr>
          <w:lang w:val="en-US"/>
        </w:rPr>
        <w:t>,</w:t>
      </w:r>
      <w:r w:rsidR="0072131D" w:rsidRPr="0072131D">
        <w:t xml:space="preserve"> </w:t>
      </w:r>
      <w:hyperlink r:id="rId306" w:history="1">
        <w:r w:rsidR="0072131D" w:rsidRPr="0050005A">
          <w:rPr>
            <w:rStyle w:val="Hyperlink"/>
          </w:rPr>
          <w:t>PR</w:t>
        </w:r>
        <w:r w:rsidR="0072131D" w:rsidRPr="0050005A">
          <w:rPr>
            <w:rStyle w:val="Hyperlink"/>
            <w:noProof/>
            <w:lang w:val="en-US"/>
          </w:rPr>
          <w:t>704119</w:t>
        </w:r>
      </w:hyperlink>
      <w:r w:rsidR="0072131D">
        <w:rPr>
          <w:noProof/>
          <w:lang w:val="en-US"/>
        </w:rPr>
        <w:t xml:space="preserve">, </w:t>
      </w:r>
      <w:hyperlink r:id="rId307" w:history="1">
        <w:r w:rsidR="0072131D" w:rsidRPr="0050005A">
          <w:rPr>
            <w:rStyle w:val="Hyperlink"/>
            <w:noProof/>
            <w:lang w:val="en-US"/>
          </w:rPr>
          <w:t>PR</w:t>
        </w:r>
        <w:r w:rsidR="0072131D" w:rsidRPr="0050005A">
          <w:rPr>
            <w:rStyle w:val="Hyperlink"/>
            <w:noProof/>
          </w:rPr>
          <w:t>707627</w:t>
        </w:r>
      </w:hyperlink>
      <w:r w:rsidR="007F4152">
        <w:t>,</w:t>
      </w:r>
      <w:r w:rsidR="007F4152" w:rsidRPr="00CE53E4">
        <w:t xml:space="preserve"> </w:t>
      </w:r>
      <w:hyperlink r:id="rId308" w:history="1">
        <w:r w:rsidR="007F4152">
          <w:rPr>
            <w:rStyle w:val="Hyperlink"/>
            <w:szCs w:val="22"/>
          </w:rPr>
          <w:t>PR715725</w:t>
        </w:r>
      </w:hyperlink>
      <w:r w:rsidR="00797307">
        <w:rPr>
          <w:noProof/>
          <w:lang w:val="en-US"/>
        </w:rPr>
        <w:t xml:space="preserve">, corrected by </w:t>
      </w:r>
      <w:hyperlink r:id="rId309" w:history="1">
        <w:r w:rsidR="00797307" w:rsidRPr="00797307">
          <w:rPr>
            <w:rStyle w:val="Hyperlink"/>
            <w:noProof/>
            <w:lang w:val="en-US"/>
          </w:rPr>
          <w:t>PR720483</w:t>
        </w:r>
      </w:hyperlink>
      <w:r w:rsidR="00E36D70">
        <w:rPr>
          <w:rStyle w:val="Hyperlink"/>
          <w:color w:val="auto"/>
          <w:u w:val="none"/>
        </w:rPr>
        <w:t>; varied by</w:t>
      </w:r>
      <w:r w:rsidR="00E36D70">
        <w:rPr>
          <w:noProof/>
          <w:lang w:val="en-US"/>
        </w:rPr>
        <w:t xml:space="preserve"> </w:t>
      </w:r>
      <w:hyperlink r:id="rId310" w:history="1">
        <w:r w:rsidR="00E36D70" w:rsidRPr="007B66F0">
          <w:rPr>
            <w:rStyle w:val="Hyperlink"/>
          </w:rPr>
          <w:t>PR718992</w:t>
        </w:r>
      </w:hyperlink>
      <w:r w:rsidR="00797307">
        <w:rPr>
          <w:noProof/>
          <w:lang w:val="en-US"/>
        </w:rPr>
        <w:t>]</w:t>
      </w:r>
    </w:p>
    <w:p w14:paraId="2282D054" w14:textId="6EA2D653" w:rsidR="0064559E" w:rsidRDefault="0064559E" w:rsidP="0064559E">
      <w:pPr>
        <w:pStyle w:val="Level2Bold"/>
        <w:rPr>
          <w:lang w:val="en-US"/>
        </w:rPr>
      </w:pPr>
      <w:bookmarkStart w:id="354" w:name="_Ref219004921"/>
      <w:r w:rsidRPr="006D7F73">
        <w:rPr>
          <w:lang w:val="en-US"/>
        </w:rPr>
        <w:t>Qualification</w:t>
      </w:r>
      <w:bookmarkEnd w:id="354"/>
      <w:r w:rsidRPr="006D7F73">
        <w:rPr>
          <w:lang w:val="en-US"/>
        </w:rPr>
        <w:t xml:space="preserve"> </w:t>
      </w:r>
    </w:p>
    <w:p w14:paraId="39D64080" w14:textId="0B2BE04D" w:rsidR="00383BFD" w:rsidRPr="008C0C64" w:rsidRDefault="00383BFD" w:rsidP="00383BFD">
      <w:pPr>
        <w:pStyle w:val="History"/>
      </w:pPr>
      <w:r>
        <w:t xml:space="preserve">[24.1 substituted by </w:t>
      </w:r>
      <w:hyperlink r:id="rId311" w:history="1">
        <w:r>
          <w:rPr>
            <w:rStyle w:val="Hyperlink"/>
            <w:szCs w:val="22"/>
          </w:rPr>
          <w:t>PR715725</w:t>
        </w:r>
      </w:hyperlink>
      <w:r>
        <w:t xml:space="preserve"> ppc 01Jul20]</w:t>
      </w:r>
    </w:p>
    <w:p w14:paraId="78051A92" w14:textId="62257B27" w:rsidR="00573A7C" w:rsidRPr="00573A7C" w:rsidRDefault="00573A7C" w:rsidP="00573A7C">
      <w:pPr>
        <w:pStyle w:val="Block1"/>
        <w:rPr>
          <w:lang w:val="en-US"/>
        </w:rPr>
      </w:pPr>
      <w:r w:rsidRPr="009C15E9">
        <w:t>The entitlements under this clause apply when an employee is employed on construction work at such a distance from the employee’s usual place of residence or any separately maintained residence that the employee cannot reasonably return to that place each night, provided that:</w:t>
      </w:r>
    </w:p>
    <w:p w14:paraId="0F7EDE44" w14:textId="07015D4A" w:rsidR="0064559E" w:rsidRPr="006D7F73" w:rsidRDefault="00326E1B" w:rsidP="00326E1B">
      <w:pPr>
        <w:pStyle w:val="Level3"/>
        <w:rPr>
          <w:lang w:val="en-US"/>
        </w:rPr>
      </w:pPr>
      <w:bookmarkStart w:id="355" w:name="_Ref36033191"/>
      <w:bookmarkStart w:id="356" w:name="_Ref219004765"/>
      <w:r w:rsidRPr="009C15E9">
        <w:t>the employee is not in receipt of relocation benefits;</w:t>
      </w:r>
      <w:bookmarkEnd w:id="355"/>
    </w:p>
    <w:p w14:paraId="59296D19" w14:textId="4C16FF13" w:rsidR="0064559E" w:rsidRDefault="00326E1B" w:rsidP="00326E1B">
      <w:pPr>
        <w:pStyle w:val="Level3"/>
      </w:pPr>
      <w:bookmarkStart w:id="357" w:name="_Ref36033207"/>
      <w:bookmarkEnd w:id="356"/>
      <w:r w:rsidRPr="009C15E9">
        <w:t>the employee is maintaining a separate place of residence to which it is not reasonable to expect the employee to return each night; and</w:t>
      </w:r>
      <w:bookmarkEnd w:id="357"/>
    </w:p>
    <w:p w14:paraId="3F889574" w14:textId="0E8906C5" w:rsidR="00326E1B" w:rsidRPr="009C15E9" w:rsidRDefault="00326E1B" w:rsidP="00326E1B">
      <w:pPr>
        <w:pStyle w:val="Level3"/>
      </w:pPr>
      <w:bookmarkStart w:id="358" w:name="_Ref36033149"/>
      <w:r w:rsidRPr="009C15E9">
        <w:t>the employee has provided the correct details of their usual place of residence, or any separately maintained address, to the employer.</w:t>
      </w:r>
      <w:bookmarkEnd w:id="358"/>
    </w:p>
    <w:p w14:paraId="254B32D2" w14:textId="5354BD56" w:rsidR="0064559E" w:rsidRDefault="0064559E" w:rsidP="0064559E">
      <w:pPr>
        <w:pStyle w:val="Level2Bold"/>
        <w:rPr>
          <w:lang w:val="en-US"/>
        </w:rPr>
      </w:pPr>
      <w:bookmarkStart w:id="359" w:name="_Ref219004854"/>
      <w:r w:rsidRPr="006D7F73">
        <w:rPr>
          <w:lang w:val="en-US"/>
        </w:rPr>
        <w:t>Employee’s address</w:t>
      </w:r>
      <w:bookmarkEnd w:id="359"/>
      <w:r w:rsidRPr="006D7F73">
        <w:rPr>
          <w:lang w:val="en-US"/>
        </w:rPr>
        <w:t xml:space="preserve"> </w:t>
      </w:r>
    </w:p>
    <w:p w14:paraId="74F06BB3" w14:textId="2D48A8FD" w:rsidR="00383BFD" w:rsidRPr="00383BFD" w:rsidRDefault="00383BFD" w:rsidP="00383BFD">
      <w:pPr>
        <w:pStyle w:val="History"/>
      </w:pPr>
      <w:r>
        <w:t xml:space="preserve">[24.2 substituted by </w:t>
      </w:r>
      <w:hyperlink r:id="rId312" w:history="1">
        <w:r>
          <w:rPr>
            <w:rStyle w:val="Hyperlink"/>
            <w:szCs w:val="22"/>
          </w:rPr>
          <w:t>PR715725</w:t>
        </w:r>
      </w:hyperlink>
      <w:r>
        <w:t xml:space="preserve"> ppc 01Jul20]</w:t>
      </w:r>
    </w:p>
    <w:p w14:paraId="50E97ADB" w14:textId="0E3EC655" w:rsidR="0064559E" w:rsidRPr="006D7F73" w:rsidRDefault="00151A32" w:rsidP="00151A32">
      <w:pPr>
        <w:pStyle w:val="Level3"/>
        <w:rPr>
          <w:lang w:val="en-US"/>
        </w:rPr>
      </w:pPr>
      <w:bookmarkStart w:id="360" w:name="_Hlk24968805"/>
      <w:r w:rsidRPr="009C15E9">
        <w:t>On engagement, an employee must provide the employer with their address at the time of application and the address of any separately maintained residence. An employee must not knowingly make a false statement regarding the details required in clause</w:t>
      </w:r>
      <w:r>
        <w:t> </w:t>
      </w:r>
      <w:r w:rsidR="00383BFD">
        <w:fldChar w:fldCharType="begin"/>
      </w:r>
      <w:r w:rsidR="00383BFD">
        <w:instrText xml:space="preserve"> REF _Ref36033149 \w \h </w:instrText>
      </w:r>
      <w:r w:rsidR="00383BFD">
        <w:fldChar w:fldCharType="separate"/>
      </w:r>
      <w:r w:rsidR="001D7572">
        <w:t>24.1(c)</w:t>
      </w:r>
      <w:r w:rsidR="00383BFD">
        <w:fldChar w:fldCharType="end"/>
      </w:r>
      <w:r w:rsidRPr="009C15E9">
        <w:t>.</w:t>
      </w:r>
      <w:bookmarkEnd w:id="360"/>
    </w:p>
    <w:p w14:paraId="281AF1DC" w14:textId="678A7574" w:rsidR="0064559E" w:rsidRDefault="00151A32" w:rsidP="00151A32">
      <w:pPr>
        <w:pStyle w:val="Level3"/>
        <w:rPr>
          <w:color w:val="000000"/>
        </w:rPr>
      </w:pPr>
      <w:bookmarkStart w:id="361" w:name="_Hlk24968828"/>
      <w:r w:rsidRPr="009C15E9">
        <w:rPr>
          <w:color w:val="000000"/>
        </w:rPr>
        <w:t>The employer must take reasonable steps to verify the address details provided by the employee. Reasonable steps may include requesting documentary proof of the address, such as by the provision of a driver’s licence, but do not include investigating the veracity of the documentary proof that is provided by the employee.</w:t>
      </w:r>
      <w:bookmarkEnd w:id="361"/>
    </w:p>
    <w:p w14:paraId="45C8D82E" w14:textId="230B92F4" w:rsidR="00151A32" w:rsidRDefault="00151A32" w:rsidP="00151A32">
      <w:pPr>
        <w:pStyle w:val="Level3"/>
        <w:rPr>
          <w:color w:val="000000"/>
        </w:rPr>
      </w:pPr>
      <w:r w:rsidRPr="009C15E9">
        <w:rPr>
          <w:color w:val="000000"/>
        </w:rPr>
        <w:t>Despite clause</w:t>
      </w:r>
      <w:r>
        <w:rPr>
          <w:color w:val="000000"/>
        </w:rPr>
        <w:t> </w:t>
      </w:r>
      <w:r w:rsidR="00383BFD">
        <w:rPr>
          <w:color w:val="000000"/>
        </w:rPr>
        <w:fldChar w:fldCharType="begin"/>
      </w:r>
      <w:r w:rsidR="00383BFD">
        <w:rPr>
          <w:color w:val="000000"/>
        </w:rPr>
        <w:instrText xml:space="preserve"> REF _Ref36033149 \w \h </w:instrText>
      </w:r>
      <w:r w:rsidR="00383BFD">
        <w:rPr>
          <w:color w:val="000000"/>
        </w:rPr>
      </w:r>
      <w:r w:rsidR="00383BFD">
        <w:rPr>
          <w:color w:val="000000"/>
        </w:rPr>
        <w:fldChar w:fldCharType="separate"/>
      </w:r>
      <w:r w:rsidR="001D7572">
        <w:rPr>
          <w:color w:val="000000"/>
        </w:rPr>
        <w:t>24.1(c)</w:t>
      </w:r>
      <w:r w:rsidR="00383BFD">
        <w:rPr>
          <w:color w:val="000000"/>
        </w:rPr>
        <w:fldChar w:fldCharType="end"/>
      </w:r>
      <w:r w:rsidRPr="009C15E9">
        <w:rPr>
          <w:color w:val="000000"/>
        </w:rPr>
        <w:t>, the employer will be liable to pay or provide the entitlements under this clause to an employee who satisfies clause</w:t>
      </w:r>
      <w:r>
        <w:rPr>
          <w:color w:val="000000"/>
        </w:rPr>
        <w:t> </w:t>
      </w:r>
      <w:r w:rsidR="00383BFD">
        <w:rPr>
          <w:color w:val="000000"/>
        </w:rPr>
        <w:fldChar w:fldCharType="begin"/>
      </w:r>
      <w:r w:rsidR="00383BFD">
        <w:rPr>
          <w:color w:val="000000"/>
        </w:rPr>
        <w:instrText xml:space="preserve"> REF _Ref36033191 \w \h </w:instrText>
      </w:r>
      <w:r w:rsidR="00383BFD">
        <w:rPr>
          <w:color w:val="000000"/>
        </w:rPr>
      </w:r>
      <w:r w:rsidR="00383BFD">
        <w:rPr>
          <w:color w:val="000000"/>
        </w:rPr>
        <w:fldChar w:fldCharType="separate"/>
      </w:r>
      <w:r w:rsidR="001D7572">
        <w:rPr>
          <w:color w:val="000000"/>
        </w:rPr>
        <w:t>24.1(a)</w:t>
      </w:r>
      <w:r w:rsidR="00383BFD">
        <w:rPr>
          <w:color w:val="000000"/>
        </w:rPr>
        <w:fldChar w:fldCharType="end"/>
      </w:r>
      <w:r>
        <w:rPr>
          <w:color w:val="000000"/>
        </w:rPr>
        <w:t xml:space="preserve"> </w:t>
      </w:r>
      <w:r w:rsidRPr="009C15E9">
        <w:rPr>
          <w:color w:val="000000"/>
        </w:rPr>
        <w:t>and</w:t>
      </w:r>
      <w:r>
        <w:rPr>
          <w:color w:val="000000"/>
        </w:rPr>
        <w:t xml:space="preserve"> </w:t>
      </w:r>
      <w:r w:rsidR="00383BFD">
        <w:rPr>
          <w:color w:val="000000"/>
        </w:rPr>
        <w:fldChar w:fldCharType="begin"/>
      </w:r>
      <w:r w:rsidR="00383BFD">
        <w:rPr>
          <w:color w:val="000000"/>
        </w:rPr>
        <w:instrText xml:space="preserve"> REF _Ref36033207 \n \h </w:instrText>
      </w:r>
      <w:r w:rsidR="00383BFD">
        <w:rPr>
          <w:color w:val="000000"/>
        </w:rPr>
      </w:r>
      <w:r w:rsidR="00383BFD">
        <w:rPr>
          <w:color w:val="000000"/>
        </w:rPr>
        <w:fldChar w:fldCharType="separate"/>
      </w:r>
      <w:r w:rsidR="001D7572">
        <w:rPr>
          <w:color w:val="000000"/>
        </w:rPr>
        <w:t>(b)</w:t>
      </w:r>
      <w:r w:rsidR="00383BFD">
        <w:rPr>
          <w:color w:val="000000"/>
        </w:rPr>
        <w:fldChar w:fldCharType="end"/>
      </w:r>
      <w:r w:rsidRPr="009C15E9">
        <w:rPr>
          <w:color w:val="000000"/>
        </w:rPr>
        <w:t xml:space="preserve"> if the employee has failed to provide the correct address details and the employer has failed to take reasonable steps to verify the address details in accordance with paragraph</w:t>
      </w:r>
      <w:r>
        <w:rPr>
          <w:color w:val="000000"/>
        </w:rPr>
        <w:t> </w:t>
      </w:r>
      <w:r w:rsidR="00383BFD">
        <w:rPr>
          <w:color w:val="000000"/>
        </w:rPr>
        <w:fldChar w:fldCharType="begin"/>
      </w:r>
      <w:r w:rsidR="00383BFD">
        <w:rPr>
          <w:color w:val="000000"/>
        </w:rPr>
        <w:instrText xml:space="preserve"> REF _Ref36033207 \n \h </w:instrText>
      </w:r>
      <w:r w:rsidR="00383BFD">
        <w:rPr>
          <w:color w:val="000000"/>
        </w:rPr>
      </w:r>
      <w:r w:rsidR="00383BFD">
        <w:rPr>
          <w:color w:val="000000"/>
        </w:rPr>
        <w:fldChar w:fldCharType="separate"/>
      </w:r>
      <w:r w:rsidR="001D7572">
        <w:rPr>
          <w:color w:val="000000"/>
        </w:rPr>
        <w:t>(b)</w:t>
      </w:r>
      <w:r w:rsidR="00383BFD">
        <w:rPr>
          <w:color w:val="000000"/>
        </w:rPr>
        <w:fldChar w:fldCharType="end"/>
      </w:r>
      <w:r w:rsidRPr="009C15E9">
        <w:rPr>
          <w:color w:val="000000"/>
        </w:rPr>
        <w:t>. However</w:t>
      </w:r>
      <w:r>
        <w:rPr>
          <w:color w:val="000000"/>
        </w:rPr>
        <w:t>,</w:t>
      </w:r>
      <w:r w:rsidRPr="009C15E9">
        <w:rPr>
          <w:color w:val="000000"/>
        </w:rPr>
        <w:t xml:space="preserve"> the employer will not be liable to pay or provide the entitlements under this clause if the employer has requested documentary proof of the employee’s address details and the employee has provided fraudulent documents in response to that request.</w:t>
      </w:r>
    </w:p>
    <w:p w14:paraId="066822CD" w14:textId="4108A52C" w:rsidR="00151A32" w:rsidRDefault="00151A32" w:rsidP="00151A32">
      <w:pPr>
        <w:pStyle w:val="Level3"/>
        <w:rPr>
          <w:color w:val="000000"/>
        </w:rPr>
      </w:pPr>
      <w:r w:rsidRPr="009C15E9">
        <w:rPr>
          <w:color w:val="000000"/>
        </w:rPr>
        <w:t>No subsequent change of address will entitle an employee to the provisions of this clause unless the employer agrees.</w:t>
      </w:r>
    </w:p>
    <w:p w14:paraId="2CBD57A5" w14:textId="0084008E" w:rsidR="0064559E" w:rsidRDefault="0064559E" w:rsidP="0064559E">
      <w:pPr>
        <w:pStyle w:val="Level2Bold"/>
        <w:rPr>
          <w:lang w:val="en-US"/>
        </w:rPr>
      </w:pPr>
      <w:bookmarkStart w:id="362" w:name="_Ref219005236"/>
      <w:bookmarkStart w:id="363" w:name="_Hlk55026975"/>
      <w:r w:rsidRPr="006D7F73">
        <w:rPr>
          <w:lang w:val="en-US"/>
        </w:rPr>
        <w:t>Entitlement</w:t>
      </w:r>
      <w:bookmarkEnd w:id="362"/>
      <w:r w:rsidRPr="006D7F73">
        <w:rPr>
          <w:lang w:val="en-US"/>
        </w:rPr>
        <w:t xml:space="preserve"> </w:t>
      </w:r>
    </w:p>
    <w:p w14:paraId="6315F750" w14:textId="0E1158E9" w:rsidR="00383BFD" w:rsidRPr="00383BFD" w:rsidRDefault="00383BFD" w:rsidP="00383BFD">
      <w:pPr>
        <w:pStyle w:val="History"/>
      </w:pPr>
      <w:r>
        <w:t xml:space="preserve">[24.3 substituted by </w:t>
      </w:r>
      <w:hyperlink r:id="rId313" w:history="1">
        <w:r>
          <w:rPr>
            <w:rStyle w:val="Hyperlink"/>
            <w:szCs w:val="22"/>
          </w:rPr>
          <w:t>PR715725</w:t>
        </w:r>
      </w:hyperlink>
      <w:r>
        <w:t xml:space="preserve"> ppc 01Jul20]</w:t>
      </w:r>
    </w:p>
    <w:p w14:paraId="76D81CCB" w14:textId="0E1498B0" w:rsidR="0064559E" w:rsidRDefault="00D77EBD" w:rsidP="0064559E">
      <w:pPr>
        <w:pStyle w:val="Level3"/>
      </w:pPr>
      <w:bookmarkStart w:id="364" w:name="_Ref36033326"/>
      <w:r w:rsidRPr="00301CBD">
        <w:t>Where an employee qualifies under clause</w:t>
      </w:r>
      <w:r w:rsidRPr="00301CBD">
        <w:rPr>
          <w:color w:val="393E45"/>
        </w:rPr>
        <w:t> </w:t>
      </w:r>
      <w:r w:rsidR="00383BFD">
        <w:fldChar w:fldCharType="begin"/>
      </w:r>
      <w:r w:rsidR="00383BFD">
        <w:rPr>
          <w:color w:val="393E45"/>
        </w:rPr>
        <w:instrText xml:space="preserve"> REF _Ref219004921 \r \h </w:instrText>
      </w:r>
      <w:r w:rsidR="00383BFD">
        <w:fldChar w:fldCharType="separate"/>
      </w:r>
      <w:r w:rsidR="001D7572">
        <w:rPr>
          <w:color w:val="393E45"/>
        </w:rPr>
        <w:t>24.1</w:t>
      </w:r>
      <w:r w:rsidR="00383BFD">
        <w:fldChar w:fldCharType="end"/>
      </w:r>
      <w:r w:rsidRPr="00301CBD">
        <w:rPr>
          <w:color w:val="393E45"/>
        </w:rPr>
        <w:t xml:space="preserve"> </w:t>
      </w:r>
      <w:r w:rsidRPr="00301CBD">
        <w:t>the employer will:</w:t>
      </w:r>
      <w:bookmarkEnd w:id="364"/>
    </w:p>
    <w:p w14:paraId="3AC6BB78" w14:textId="47324F62" w:rsidR="00E36D70" w:rsidRPr="00E36D70" w:rsidRDefault="00E36D70" w:rsidP="00E36D70">
      <w:pPr>
        <w:pStyle w:val="History"/>
      </w:pPr>
      <w:r>
        <w:rPr>
          <w:rStyle w:val="Hyperlink"/>
          <w:color w:val="auto"/>
          <w:u w:val="none"/>
        </w:rPr>
        <w:t>[24.3(a)(i) varied by</w:t>
      </w:r>
      <w:r>
        <w:rPr>
          <w:noProof/>
          <w:lang w:val="en-US"/>
        </w:rPr>
        <w:t xml:space="preserve"> </w:t>
      </w:r>
      <w:hyperlink r:id="rId314" w:history="1">
        <w:r w:rsidRPr="007B66F0">
          <w:rPr>
            <w:rStyle w:val="Hyperlink"/>
          </w:rPr>
          <w:t>PR718992</w:t>
        </w:r>
      </w:hyperlink>
      <w:r w:rsidRPr="00E36D70">
        <w:rPr>
          <w:rStyle w:val="Hyperlink"/>
          <w:color w:val="auto"/>
          <w:u w:val="none"/>
        </w:rPr>
        <w:t xml:space="preserve"> </w:t>
      </w:r>
      <w:r w:rsidRPr="00B92DF5">
        <w:rPr>
          <w:rStyle w:val="Hyperlink"/>
          <w:color w:val="auto"/>
          <w:u w:val="none"/>
        </w:rPr>
        <w:t>ppc 01Nov20</w:t>
      </w:r>
      <w:r>
        <w:rPr>
          <w:rStyle w:val="Hyperlink"/>
          <w:color w:val="auto"/>
          <w:u w:val="none"/>
        </w:rPr>
        <w:t>]</w:t>
      </w:r>
    </w:p>
    <w:p w14:paraId="50C6FD2B" w14:textId="05D27B59" w:rsidR="00D32D2B" w:rsidRPr="00301CBD" w:rsidRDefault="00D32D2B" w:rsidP="00D32D2B">
      <w:pPr>
        <w:pStyle w:val="Level4"/>
      </w:pPr>
      <w:bookmarkStart w:id="365" w:name="_Ref36049033"/>
      <w:r w:rsidRPr="00301CBD">
        <w:t>pay the employee the greater of $</w:t>
      </w:r>
      <w:r w:rsidR="00E36D70">
        <w:t>73.47</w:t>
      </w:r>
      <w:r w:rsidRPr="00301CBD">
        <w:t xml:space="preserve"> per day or an amount which fully reimburses the employee for all reasonable accommodation and meal expenses incurred; or</w:t>
      </w:r>
      <w:bookmarkEnd w:id="365"/>
    </w:p>
    <w:p w14:paraId="65A48BE9" w14:textId="7844E527" w:rsidR="00D32D2B" w:rsidRPr="00301CBD" w:rsidRDefault="00D32D2B" w:rsidP="00D32D2B">
      <w:pPr>
        <w:pStyle w:val="Level4"/>
      </w:pPr>
      <w:r w:rsidRPr="00301CBD">
        <w:t>provide the worker with accommodation and three adequate meals each day; or</w:t>
      </w:r>
    </w:p>
    <w:p w14:paraId="11087639" w14:textId="1CD8117F" w:rsidR="00D32D2B" w:rsidRPr="00301CBD" w:rsidRDefault="00D32D2B" w:rsidP="00D32D2B">
      <w:pPr>
        <w:pStyle w:val="Level4"/>
      </w:pPr>
      <w:r w:rsidRPr="00301CBD">
        <w:t>provide the worker with accommodation and reimburse the employee for all reasonable meal expenses; or</w:t>
      </w:r>
    </w:p>
    <w:p w14:paraId="4467E334" w14:textId="57D90466" w:rsidR="0064559E" w:rsidRPr="00D32D2B" w:rsidRDefault="00D32D2B" w:rsidP="00D32D2B">
      <w:pPr>
        <w:pStyle w:val="Level4"/>
      </w:pPr>
      <w:r w:rsidRPr="00301CBD">
        <w:t>where employees are required to live in camp, provide all board and accommodation free of charge.</w:t>
      </w:r>
    </w:p>
    <w:p w14:paraId="60840B05" w14:textId="08A8F14F" w:rsidR="0064559E" w:rsidRDefault="000B22B3" w:rsidP="0064559E">
      <w:pPr>
        <w:pStyle w:val="Level3"/>
        <w:rPr>
          <w:lang w:val="en-US"/>
        </w:rPr>
      </w:pPr>
      <w:r w:rsidRPr="00301CBD">
        <w:t>Any accommodation provided under clause </w:t>
      </w:r>
      <w:r w:rsidR="00383BFD">
        <w:fldChar w:fldCharType="begin"/>
      </w:r>
      <w:r w:rsidR="00383BFD">
        <w:instrText xml:space="preserve"> REF _Ref36033326 \w \h </w:instrText>
      </w:r>
      <w:r w:rsidR="00383BFD">
        <w:fldChar w:fldCharType="separate"/>
      </w:r>
      <w:r w:rsidR="001D7572">
        <w:t>24.3(a)</w:t>
      </w:r>
      <w:r w:rsidR="00383BFD">
        <w:fldChar w:fldCharType="end"/>
      </w:r>
      <w:r w:rsidRPr="00301CBD">
        <w:t xml:space="preserve"> must be in accordance with contemporary living standards taking into account the particular circumstances of the location in which the work is performed and must include reasonable washing, laundry, recreational, kitchen, external lighting, communications and fire protection facilities.</w:t>
      </w:r>
      <w:r w:rsidR="0064559E" w:rsidRPr="006D7F73">
        <w:rPr>
          <w:lang w:val="en-US"/>
        </w:rPr>
        <w:t xml:space="preserve"> </w:t>
      </w:r>
    </w:p>
    <w:p w14:paraId="18CBF296" w14:textId="77777777" w:rsidR="008F5DC9" w:rsidRPr="008F5DC9" w:rsidRDefault="001B5CC9" w:rsidP="0064559E">
      <w:pPr>
        <w:pStyle w:val="Level2Bold"/>
        <w:rPr>
          <w:lang w:val="en-US"/>
        </w:rPr>
      </w:pPr>
      <w:bookmarkStart w:id="366" w:name="_Ref36034003"/>
      <w:r w:rsidRPr="00301CBD">
        <w:t>Reimbursement of meal expenses for living in camp</w:t>
      </w:r>
      <w:bookmarkEnd w:id="366"/>
    </w:p>
    <w:p w14:paraId="68E34591" w14:textId="543E1F91" w:rsidR="00383BFD" w:rsidRPr="00EB7904" w:rsidRDefault="00383BFD" w:rsidP="00383BFD">
      <w:pPr>
        <w:pStyle w:val="History"/>
        <w:rPr>
          <w:lang w:val="en-US"/>
        </w:rPr>
      </w:pPr>
      <w:r>
        <w:t xml:space="preserve">[24.4 substituted by </w:t>
      </w:r>
      <w:hyperlink r:id="rId315" w:history="1">
        <w:r>
          <w:rPr>
            <w:rStyle w:val="Hyperlink"/>
            <w:szCs w:val="22"/>
          </w:rPr>
          <w:t>PR715725</w:t>
        </w:r>
      </w:hyperlink>
      <w:r>
        <w:t xml:space="preserve"> ppc 01Jul20]</w:t>
      </w:r>
    </w:p>
    <w:p w14:paraId="44A7A372" w14:textId="6326284D" w:rsidR="0064559E" w:rsidRDefault="008F5DC9" w:rsidP="008F5DC9">
      <w:pPr>
        <w:pStyle w:val="Block1"/>
        <w:rPr>
          <w:lang w:val="en-US"/>
        </w:rPr>
      </w:pPr>
      <w:r w:rsidRPr="00301CBD">
        <w:t>Where it is not possible for the employer to provide meals free of charge directly to employees required to live in camp, the employer shall:</w:t>
      </w:r>
      <w:r w:rsidR="0064559E" w:rsidRPr="006D7F73">
        <w:rPr>
          <w:lang w:val="en-US"/>
        </w:rPr>
        <w:t xml:space="preserve"> </w:t>
      </w:r>
    </w:p>
    <w:p w14:paraId="2E130109" w14:textId="034BDD59" w:rsidR="0064559E" w:rsidRDefault="008F5DC9" w:rsidP="008F5DC9">
      <w:pPr>
        <w:pStyle w:val="Level3"/>
      </w:pPr>
      <w:r w:rsidRPr="00301CBD">
        <w:t>reimburse employees for food reasonably purchased by them for their own use or for the reasonable cost of meals consumed in the nearest recognised centre; and</w:t>
      </w:r>
    </w:p>
    <w:p w14:paraId="4A521C29" w14:textId="6E4DDC88" w:rsidR="00E36D70" w:rsidRPr="00E36D70" w:rsidRDefault="00E36D70" w:rsidP="00E36D70">
      <w:pPr>
        <w:pStyle w:val="History"/>
      </w:pPr>
      <w:r>
        <w:rPr>
          <w:rStyle w:val="Hyperlink"/>
          <w:color w:val="auto"/>
          <w:u w:val="none"/>
        </w:rPr>
        <w:t>[24.</w:t>
      </w:r>
      <w:r w:rsidR="00E55AC4">
        <w:rPr>
          <w:rStyle w:val="Hyperlink"/>
          <w:color w:val="auto"/>
          <w:u w:val="none"/>
        </w:rPr>
        <w:t>4(b)</w:t>
      </w:r>
      <w:r>
        <w:rPr>
          <w:rStyle w:val="Hyperlink"/>
          <w:color w:val="auto"/>
          <w:u w:val="none"/>
        </w:rPr>
        <w:t xml:space="preserve"> varied by</w:t>
      </w:r>
      <w:r>
        <w:rPr>
          <w:noProof/>
          <w:lang w:val="en-US"/>
        </w:rPr>
        <w:t xml:space="preserve"> </w:t>
      </w:r>
      <w:hyperlink r:id="rId316" w:history="1">
        <w:r w:rsidRPr="007B66F0">
          <w:rPr>
            <w:rStyle w:val="Hyperlink"/>
          </w:rPr>
          <w:t>PR718992</w:t>
        </w:r>
      </w:hyperlink>
      <w:r w:rsidRPr="00E36D70">
        <w:rPr>
          <w:rStyle w:val="Hyperlink"/>
          <w:color w:val="auto"/>
          <w:u w:val="none"/>
        </w:rPr>
        <w:t xml:space="preserve"> </w:t>
      </w:r>
      <w:r w:rsidRPr="00B92DF5">
        <w:rPr>
          <w:rStyle w:val="Hyperlink"/>
          <w:color w:val="auto"/>
          <w:u w:val="none"/>
        </w:rPr>
        <w:t>ppc 01Nov20</w:t>
      </w:r>
      <w:r>
        <w:rPr>
          <w:rStyle w:val="Hyperlink"/>
          <w:color w:val="auto"/>
          <w:u w:val="none"/>
        </w:rPr>
        <w:t>]</w:t>
      </w:r>
    </w:p>
    <w:p w14:paraId="7F0F8CDB" w14:textId="2BC9B2D2" w:rsidR="0064559E" w:rsidRDefault="008F5DC9" w:rsidP="008F5DC9">
      <w:pPr>
        <w:pStyle w:val="Level3"/>
      </w:pPr>
      <w:r w:rsidRPr="00301CBD">
        <w:t>pay an allowance of $</w:t>
      </w:r>
      <w:r w:rsidR="00E36D70">
        <w:t>205.14</w:t>
      </w:r>
      <w:r w:rsidRPr="00301CBD">
        <w:t xml:space="preserve"> for every complete week the employee is available for work, or in the case of broken weeks $29.</w:t>
      </w:r>
      <w:r w:rsidR="00E36D70">
        <w:t>28</w:t>
      </w:r>
      <w:r w:rsidRPr="00301CBD">
        <w:t xml:space="preserve"> per day including any Saturday or Sunday if the employee is in camp and available for work on the working days immediately preceding and succeeding each Saturday and Sunday. If an employee is absent without the employer’s approval on any day, the allowance will not be payable for that day and if such unauthorised absence occurs on the working day immediately preceding or succeeding a Saturday or Sunday, the allowance will not be payable for the Saturday and Sunday.</w:t>
      </w:r>
    </w:p>
    <w:bookmarkEnd w:id="363"/>
    <w:p w14:paraId="2F40875B" w14:textId="3BD0B70E" w:rsidR="0064559E" w:rsidRDefault="00557A68" w:rsidP="0064559E">
      <w:pPr>
        <w:pStyle w:val="Level2Bold"/>
        <w:rPr>
          <w:lang w:val="en-US"/>
        </w:rPr>
      </w:pPr>
      <w:r w:rsidRPr="00301CBD">
        <w:t>Camp conditions</w:t>
      </w:r>
    </w:p>
    <w:p w14:paraId="40715B91" w14:textId="38F71A51" w:rsidR="00383BFD" w:rsidRPr="00EB7904" w:rsidRDefault="00A70989" w:rsidP="00383BFD">
      <w:pPr>
        <w:pStyle w:val="History"/>
        <w:rPr>
          <w:lang w:val="en-US"/>
        </w:rPr>
      </w:pPr>
      <w:r>
        <w:rPr>
          <w:lang w:val="en-US"/>
        </w:rPr>
        <w:t xml:space="preserve">[24.5 </w:t>
      </w:r>
      <w:r>
        <w:t xml:space="preserve">varied by </w:t>
      </w:r>
      <w:hyperlink r:id="rId317" w:history="1">
        <w:r w:rsidRPr="00A85D94">
          <w:rPr>
            <w:rStyle w:val="Hyperlink"/>
          </w:rPr>
          <w:t>PR998130</w:t>
        </w:r>
      </w:hyperlink>
      <w:r w:rsidR="00F16123">
        <w:t xml:space="preserve">, </w:t>
      </w:r>
      <w:hyperlink r:id="rId318" w:history="1">
        <w:r w:rsidR="00F16123" w:rsidRPr="0012666F">
          <w:rPr>
            <w:rStyle w:val="Hyperlink"/>
          </w:rPr>
          <w:t>PR509173</w:t>
        </w:r>
      </w:hyperlink>
      <w:r w:rsidR="002A4C8A">
        <w:t xml:space="preserve">, </w:t>
      </w:r>
      <w:hyperlink r:id="rId319" w:history="1">
        <w:r w:rsidR="002A4C8A">
          <w:rPr>
            <w:rStyle w:val="Hyperlink"/>
          </w:rPr>
          <w:t>PR523003</w:t>
        </w:r>
      </w:hyperlink>
      <w:r w:rsidR="00402189">
        <w:t xml:space="preserve">, </w:t>
      </w:r>
      <w:hyperlink r:id="rId320" w:history="1">
        <w:r w:rsidR="00402189">
          <w:rPr>
            <w:rStyle w:val="Hyperlink"/>
          </w:rPr>
          <w:t>PR536806</w:t>
        </w:r>
      </w:hyperlink>
      <w:r w:rsidR="009D1B62">
        <w:t xml:space="preserve">, </w:t>
      </w:r>
      <w:hyperlink r:id="rId321" w:history="1">
        <w:r w:rsidR="00F43ADF">
          <w:rPr>
            <w:rStyle w:val="Hyperlink"/>
          </w:rPr>
          <w:t>PR551729</w:t>
        </w:r>
      </w:hyperlink>
      <w:r w:rsidR="001436C7" w:rsidRPr="001436C7">
        <w:rPr>
          <w:rStyle w:val="Hyperlink"/>
          <w:u w:val="none"/>
        </w:rPr>
        <w:t xml:space="preserve">, </w:t>
      </w:r>
      <w:hyperlink r:id="rId322" w:history="1">
        <w:r w:rsidR="001436C7">
          <w:rPr>
            <w:rStyle w:val="Hyperlink"/>
          </w:rPr>
          <w:t>PR579526</w:t>
        </w:r>
      </w:hyperlink>
      <w:r w:rsidR="007156DB">
        <w:t xml:space="preserve">, </w:t>
      </w:r>
      <w:hyperlink r:id="rId323" w:history="1">
        <w:r w:rsidR="007156DB" w:rsidRPr="00D978C7">
          <w:rPr>
            <w:rStyle w:val="Hyperlink"/>
            <w:lang w:val="en-US"/>
          </w:rPr>
          <w:t>PR</w:t>
        </w:r>
        <w:r w:rsidR="007156DB" w:rsidRPr="00D978C7">
          <w:rPr>
            <w:rStyle w:val="Hyperlink"/>
            <w:noProof/>
            <w:lang w:val="en-US"/>
          </w:rPr>
          <w:t>592278</w:t>
        </w:r>
      </w:hyperlink>
      <w:r w:rsidR="00DA4E43">
        <w:rPr>
          <w:lang w:val="en-US"/>
        </w:rPr>
        <w:t xml:space="preserve">, </w:t>
      </w:r>
      <w:hyperlink r:id="rId324" w:history="1">
        <w:r w:rsidR="000E2EC9" w:rsidRPr="00AF5CF1">
          <w:rPr>
            <w:rStyle w:val="Hyperlink"/>
          </w:rPr>
          <w:t>PR606502</w:t>
        </w:r>
      </w:hyperlink>
      <w:r w:rsidR="00D55189">
        <w:rPr>
          <w:lang w:val="en-US"/>
        </w:rPr>
        <w:t xml:space="preserve">, </w:t>
      </w:r>
      <w:hyperlink r:id="rId325" w:history="1">
        <w:r w:rsidR="00D55189">
          <w:rPr>
            <w:rStyle w:val="Hyperlink"/>
          </w:rPr>
          <w:t>PR</w:t>
        </w:r>
        <w:r w:rsidR="00D55189">
          <w:rPr>
            <w:rStyle w:val="Hyperlink"/>
            <w:noProof/>
            <w:lang w:val="en-US"/>
          </w:rPr>
          <w:t>704119</w:t>
        </w:r>
      </w:hyperlink>
      <w:r w:rsidR="00D55189">
        <w:rPr>
          <w:noProof/>
          <w:lang w:val="en-US"/>
        </w:rPr>
        <w:t xml:space="preserve">, </w:t>
      </w:r>
      <w:hyperlink r:id="rId326" w:history="1">
        <w:r w:rsidR="00D55189">
          <w:rPr>
            <w:rStyle w:val="Hyperlink"/>
            <w:noProof/>
            <w:lang w:val="en-US"/>
          </w:rPr>
          <w:t>PR</w:t>
        </w:r>
        <w:r w:rsidR="00D55189">
          <w:rPr>
            <w:rStyle w:val="Hyperlink"/>
            <w:noProof/>
          </w:rPr>
          <w:t>707627</w:t>
        </w:r>
      </w:hyperlink>
      <w:r w:rsidR="00383BFD" w:rsidRPr="00383BFD">
        <w:rPr>
          <w:rStyle w:val="Hyperlink"/>
          <w:color w:val="auto"/>
          <w:u w:val="none"/>
        </w:rPr>
        <w:t>;</w:t>
      </w:r>
      <w:r w:rsidR="00383BFD">
        <w:rPr>
          <w:noProof/>
          <w:lang w:val="en-US"/>
        </w:rPr>
        <w:t xml:space="preserve"> </w:t>
      </w:r>
      <w:r w:rsidR="00383BFD">
        <w:t xml:space="preserve">substituted by </w:t>
      </w:r>
      <w:hyperlink r:id="rId327" w:history="1">
        <w:r w:rsidR="00383BFD">
          <w:rPr>
            <w:rStyle w:val="Hyperlink"/>
            <w:szCs w:val="22"/>
          </w:rPr>
          <w:t>PR715725</w:t>
        </w:r>
      </w:hyperlink>
      <w:r w:rsidR="00383BFD">
        <w:t xml:space="preserve"> ppc 01Jul20]</w:t>
      </w:r>
    </w:p>
    <w:p w14:paraId="24EE8A47" w14:textId="65A73D54" w:rsidR="00BC6F7A" w:rsidRPr="00301CBD" w:rsidRDefault="00BC6F7A" w:rsidP="00BC6F7A">
      <w:pPr>
        <w:pStyle w:val="Level3"/>
      </w:pPr>
      <w:r w:rsidRPr="00301CBD">
        <w:t>The employer must ensure that a camp is maintained in a clean and hygienic condition.</w:t>
      </w:r>
    </w:p>
    <w:p w14:paraId="55D97344" w14:textId="53285F8B" w:rsidR="0064559E" w:rsidRDefault="00BC6F7A" w:rsidP="00BC6F7A">
      <w:pPr>
        <w:pStyle w:val="Level3"/>
      </w:pPr>
      <w:r w:rsidRPr="00301CBD">
        <w:t>Where an employer has established a camp site and provides facilities for employees living in their own caravan, the employer must provide reasonable space for the caravans.</w:t>
      </w:r>
    </w:p>
    <w:p w14:paraId="4B27A969" w14:textId="7AB967EB" w:rsidR="004671AC" w:rsidRDefault="004671AC" w:rsidP="004671AC">
      <w:pPr>
        <w:pStyle w:val="History"/>
      </w:pPr>
      <w:r>
        <w:t>[2</w:t>
      </w:r>
      <w:r w:rsidRPr="00E3199A">
        <w:t>4.</w:t>
      </w:r>
      <w:r>
        <w:t xml:space="preserve">6 </w:t>
      </w:r>
      <w:r w:rsidRPr="00E3199A">
        <w:t>deleted</w:t>
      </w:r>
      <w:r>
        <w:t xml:space="preserve"> by </w:t>
      </w:r>
      <w:hyperlink r:id="rId328" w:history="1">
        <w:r>
          <w:rPr>
            <w:rStyle w:val="Hyperlink"/>
          </w:rPr>
          <w:t>PR715725</w:t>
        </w:r>
      </w:hyperlink>
      <w:r>
        <w:t xml:space="preserve"> ppc 01Jul20]</w:t>
      </w:r>
    </w:p>
    <w:p w14:paraId="360BE2EA" w14:textId="302EDFD3" w:rsidR="0064559E" w:rsidRDefault="0064559E" w:rsidP="0064559E">
      <w:pPr>
        <w:pStyle w:val="Level2Bold"/>
        <w:rPr>
          <w:lang w:val="en-US"/>
        </w:rPr>
      </w:pPr>
      <w:bookmarkStart w:id="367" w:name="_Ref223835351"/>
      <w:r w:rsidRPr="006D7F73">
        <w:rPr>
          <w:lang w:val="en-US"/>
        </w:rPr>
        <w:t>Travelling expenses</w:t>
      </w:r>
      <w:bookmarkEnd w:id="367"/>
      <w:r w:rsidRPr="006D7F73">
        <w:rPr>
          <w:lang w:val="en-US"/>
        </w:rPr>
        <w:t xml:space="preserve"> </w:t>
      </w:r>
    </w:p>
    <w:p w14:paraId="114D5CA0" w14:textId="35D4A20D" w:rsidR="00383BFD" w:rsidRPr="00383BFD" w:rsidRDefault="00383BFD" w:rsidP="00383BFD">
      <w:pPr>
        <w:pStyle w:val="History"/>
        <w:rPr>
          <w:lang w:val="en-US"/>
        </w:rPr>
      </w:pPr>
      <w:r>
        <w:t>[2</w:t>
      </w:r>
      <w:r w:rsidRPr="00E3199A">
        <w:t>4.</w:t>
      </w:r>
      <w:r>
        <w:t>7 renumbered as 2</w:t>
      </w:r>
      <w:r w:rsidRPr="00E3199A">
        <w:t>4.</w:t>
      </w:r>
      <w:r>
        <w:t xml:space="preserve">6 by </w:t>
      </w:r>
      <w:hyperlink r:id="rId329" w:history="1">
        <w:r>
          <w:rPr>
            <w:rStyle w:val="Hyperlink"/>
          </w:rPr>
          <w:t>PR715725</w:t>
        </w:r>
      </w:hyperlink>
      <w:r>
        <w:t xml:space="preserve"> ppc 01Jul20]</w:t>
      </w:r>
    </w:p>
    <w:p w14:paraId="010CF365" w14:textId="6E7C1784" w:rsidR="00142D12" w:rsidRPr="00142D12" w:rsidRDefault="0064559E" w:rsidP="00142D12">
      <w:pPr>
        <w:pStyle w:val="Block1"/>
        <w:rPr>
          <w:lang w:val="en-US"/>
        </w:rPr>
      </w:pPr>
      <w:r w:rsidRPr="006D7F73">
        <w:rPr>
          <w:lang w:val="en-US"/>
        </w:rPr>
        <w:t xml:space="preserve">An employee who is sent by an employer to a job which qualifies the employee for the provisions of this clause will not be entitled to any of the allowances prescribed by clause </w:t>
      </w:r>
      <w:r w:rsidR="00802749">
        <w:rPr>
          <w:lang w:val="en-US"/>
        </w:rPr>
        <w:fldChar w:fldCharType="begin"/>
      </w:r>
      <w:r w:rsidR="00802749">
        <w:rPr>
          <w:lang w:val="en-US"/>
        </w:rPr>
        <w:instrText xml:space="preserve"> REF _Ref44337085 \r \h </w:instrText>
      </w:r>
      <w:r w:rsidR="00802749">
        <w:rPr>
          <w:lang w:val="en-US"/>
        </w:rPr>
      </w:r>
      <w:r w:rsidR="00802749">
        <w:rPr>
          <w:lang w:val="en-US"/>
        </w:rPr>
        <w:fldChar w:fldCharType="separate"/>
      </w:r>
      <w:r w:rsidR="001D7572">
        <w:rPr>
          <w:lang w:val="en-US"/>
        </w:rPr>
        <w:t>25</w:t>
      </w:r>
      <w:r w:rsidR="00802749">
        <w:rPr>
          <w:lang w:val="en-US"/>
        </w:rPr>
        <w:fldChar w:fldCharType="end"/>
      </w:r>
      <w:r w:rsidR="00802749">
        <w:rPr>
          <w:lang w:val="en-US"/>
        </w:rPr>
        <w:t>—</w:t>
      </w:r>
      <w:r w:rsidR="00802749">
        <w:fldChar w:fldCharType="begin"/>
      </w:r>
      <w:r w:rsidR="00802749">
        <w:rPr>
          <w:lang w:val="en-US"/>
        </w:rPr>
        <w:instrText xml:space="preserve"> REF _Ref44337085 \h </w:instrText>
      </w:r>
      <w:r w:rsidR="00802749">
        <w:fldChar w:fldCharType="separate"/>
      </w:r>
      <w:r w:rsidR="001D7572">
        <w:rPr>
          <w:lang w:val="en-US"/>
        </w:rPr>
        <w:t>Travelling time entitlements</w:t>
      </w:r>
      <w:r w:rsidR="00802749">
        <w:fldChar w:fldCharType="end"/>
      </w:r>
      <w:r w:rsidRPr="006D7F73">
        <w:rPr>
          <w:lang w:val="en-US"/>
        </w:rPr>
        <w:t>, for the period occupied in travelling from the employee’s usual place of residence to the distant job, but instead will be entitled to the following benefits:</w:t>
      </w:r>
    </w:p>
    <w:p w14:paraId="68E208A2" w14:textId="77777777" w:rsidR="0064559E" w:rsidRDefault="0064559E" w:rsidP="0064559E">
      <w:pPr>
        <w:pStyle w:val="Level3Bold"/>
        <w:rPr>
          <w:lang w:val="en-US"/>
        </w:rPr>
      </w:pPr>
      <w:bookmarkStart w:id="368" w:name="_Ref219005068"/>
      <w:r w:rsidRPr="006D7F73">
        <w:rPr>
          <w:lang w:val="en-US"/>
        </w:rPr>
        <w:t>Forward journey</w:t>
      </w:r>
      <w:bookmarkEnd w:id="368"/>
    </w:p>
    <w:p w14:paraId="48C4919D" w14:textId="6F35B37D" w:rsidR="00E36D70" w:rsidRPr="00E36D70" w:rsidRDefault="00AF3B2E" w:rsidP="00E36D70">
      <w:pPr>
        <w:pStyle w:val="History"/>
      </w:pPr>
      <w:r w:rsidRPr="003E1D7E">
        <w:rPr>
          <w:lang w:val="en-US"/>
        </w:rPr>
        <w:t>[24.</w:t>
      </w:r>
      <w:r w:rsidR="00E55AC4" w:rsidRPr="003E1D7E">
        <w:rPr>
          <w:lang w:val="en-US"/>
        </w:rPr>
        <w:t>7</w:t>
      </w:r>
      <w:r w:rsidRPr="003E1D7E">
        <w:rPr>
          <w:lang w:val="en-US"/>
        </w:rPr>
        <w:t xml:space="preserve">(a)(i) </w:t>
      </w:r>
      <w:r w:rsidRPr="003E1D7E">
        <w:t xml:space="preserve">varied by </w:t>
      </w:r>
      <w:hyperlink r:id="rId330" w:history="1">
        <w:r w:rsidRPr="003E1D7E">
          <w:rPr>
            <w:rStyle w:val="Hyperlink"/>
          </w:rPr>
          <w:t>PR998130</w:t>
        </w:r>
      </w:hyperlink>
      <w:r w:rsidRPr="003E1D7E">
        <w:t xml:space="preserve">, </w:t>
      </w:r>
      <w:hyperlink r:id="rId331" w:history="1">
        <w:r w:rsidRPr="003E1D7E">
          <w:rPr>
            <w:rStyle w:val="Hyperlink"/>
          </w:rPr>
          <w:t>PR509173</w:t>
        </w:r>
      </w:hyperlink>
      <w:r w:rsidR="002A4C8A" w:rsidRPr="003E1D7E">
        <w:t xml:space="preserve">, </w:t>
      </w:r>
      <w:hyperlink r:id="rId332" w:history="1">
        <w:r w:rsidR="002A4C8A" w:rsidRPr="003E1D7E">
          <w:rPr>
            <w:rStyle w:val="Hyperlink"/>
          </w:rPr>
          <w:t>PR523003</w:t>
        </w:r>
      </w:hyperlink>
      <w:r w:rsidR="00402189" w:rsidRPr="003E1D7E">
        <w:t xml:space="preserve">, </w:t>
      </w:r>
      <w:hyperlink r:id="rId333" w:history="1">
        <w:r w:rsidR="00402189" w:rsidRPr="003E1D7E">
          <w:rPr>
            <w:rStyle w:val="Hyperlink"/>
          </w:rPr>
          <w:t>PR536806</w:t>
        </w:r>
      </w:hyperlink>
      <w:r w:rsidR="005B283A" w:rsidRPr="003E1D7E">
        <w:t>;</w:t>
      </w:r>
      <w:r w:rsidR="00EC56AD" w:rsidRPr="003E1D7E">
        <w:t xml:space="preserve"> </w:t>
      </w:r>
      <w:r w:rsidR="00165DC8" w:rsidRPr="003E1D7E">
        <w:t xml:space="preserve">substituted by </w:t>
      </w:r>
      <w:hyperlink r:id="rId334" w:history="1">
        <w:r w:rsidR="00165DC8" w:rsidRPr="003E1D7E">
          <w:rPr>
            <w:rStyle w:val="Hyperlink"/>
          </w:rPr>
          <w:t>PR538792</w:t>
        </w:r>
      </w:hyperlink>
      <w:r w:rsidR="00165DC8" w:rsidRPr="003E1D7E">
        <w:t xml:space="preserve"> ppc 15Jul13</w:t>
      </w:r>
      <w:r w:rsidR="005B283A" w:rsidRPr="003E1D7E">
        <w:t xml:space="preserve">; varied by </w:t>
      </w:r>
      <w:hyperlink r:id="rId335" w:history="1">
        <w:r w:rsidR="00F43ADF" w:rsidRPr="003E1D7E">
          <w:rPr>
            <w:rStyle w:val="Hyperlink"/>
          </w:rPr>
          <w:t>PR551729</w:t>
        </w:r>
      </w:hyperlink>
      <w:r w:rsidR="00C852F3" w:rsidRPr="003E1D7E">
        <w:t xml:space="preserve">, </w:t>
      </w:r>
      <w:hyperlink r:id="rId336" w:history="1">
        <w:r w:rsidR="00C852F3" w:rsidRPr="003E1D7E">
          <w:rPr>
            <w:rStyle w:val="Hyperlink"/>
          </w:rPr>
          <w:t>PR566830</w:t>
        </w:r>
      </w:hyperlink>
      <w:r w:rsidR="001436C7" w:rsidRPr="003E1D7E">
        <w:rPr>
          <w:rStyle w:val="Hyperlink"/>
          <w:u w:val="none"/>
        </w:rPr>
        <w:t xml:space="preserve">, </w:t>
      </w:r>
      <w:hyperlink r:id="rId337" w:history="1">
        <w:r w:rsidR="001436C7" w:rsidRPr="003E1D7E">
          <w:rPr>
            <w:rStyle w:val="Hyperlink"/>
          </w:rPr>
          <w:t>PR579526</w:t>
        </w:r>
      </w:hyperlink>
      <w:r w:rsidR="00457825" w:rsidRPr="003E1D7E">
        <w:t xml:space="preserve">, </w:t>
      </w:r>
      <w:hyperlink r:id="rId338" w:history="1">
        <w:r w:rsidR="00457825" w:rsidRPr="003E1D7E">
          <w:rPr>
            <w:rStyle w:val="Hyperlink"/>
            <w:lang w:val="en-US"/>
          </w:rPr>
          <w:t>PR</w:t>
        </w:r>
        <w:r w:rsidR="00457825" w:rsidRPr="003E1D7E">
          <w:rPr>
            <w:rStyle w:val="Hyperlink"/>
            <w:noProof/>
            <w:lang w:val="en-US"/>
          </w:rPr>
          <w:t>592278</w:t>
        </w:r>
      </w:hyperlink>
      <w:r w:rsidR="00B17F78" w:rsidRPr="003E1D7E">
        <w:rPr>
          <w:lang w:val="en-US"/>
        </w:rPr>
        <w:t xml:space="preserve">, </w:t>
      </w:r>
      <w:hyperlink r:id="rId339" w:history="1">
        <w:r w:rsidR="000E2EC9" w:rsidRPr="003E1D7E">
          <w:rPr>
            <w:rStyle w:val="Hyperlink"/>
          </w:rPr>
          <w:t>PR606502</w:t>
        </w:r>
      </w:hyperlink>
      <w:r w:rsidR="00E66567" w:rsidRPr="003E1D7E">
        <w:rPr>
          <w:lang w:val="en-US"/>
        </w:rPr>
        <w:t xml:space="preserve">, </w:t>
      </w:r>
      <w:hyperlink r:id="rId340" w:history="1">
        <w:r w:rsidR="00E66567" w:rsidRPr="003E1D7E">
          <w:rPr>
            <w:rStyle w:val="Hyperlink"/>
          </w:rPr>
          <w:t>PR</w:t>
        </w:r>
        <w:r w:rsidR="00E66567" w:rsidRPr="003E1D7E">
          <w:rPr>
            <w:rStyle w:val="Hyperlink"/>
            <w:noProof/>
            <w:lang w:val="en-US"/>
          </w:rPr>
          <w:t>704119</w:t>
        </w:r>
      </w:hyperlink>
      <w:r w:rsidR="00E66567" w:rsidRPr="003E1D7E">
        <w:rPr>
          <w:noProof/>
          <w:lang w:val="en-US"/>
        </w:rPr>
        <w:t xml:space="preserve">, </w:t>
      </w:r>
      <w:hyperlink r:id="rId341" w:history="1">
        <w:r w:rsidR="00E66567" w:rsidRPr="003E1D7E">
          <w:rPr>
            <w:rStyle w:val="Hyperlink"/>
            <w:noProof/>
            <w:lang w:val="en-US"/>
          </w:rPr>
          <w:t>PR</w:t>
        </w:r>
        <w:r w:rsidR="00E66567" w:rsidRPr="003E1D7E">
          <w:rPr>
            <w:rStyle w:val="Hyperlink"/>
            <w:noProof/>
          </w:rPr>
          <w:t>707627</w:t>
        </w:r>
      </w:hyperlink>
      <w:r w:rsidR="008A7971" w:rsidRPr="003E1D7E">
        <w:t xml:space="preserve">; </w:t>
      </w:r>
      <w:r w:rsidR="00693D2E">
        <w:t xml:space="preserve">24.7(a)(i) </w:t>
      </w:r>
      <w:r w:rsidR="00250D33" w:rsidRPr="003E1D7E">
        <w:t>renumbered as 24.6(e)(i) and</w:t>
      </w:r>
      <w:r w:rsidR="00E55AC4" w:rsidRPr="003E1D7E">
        <w:t xml:space="preserve"> </w:t>
      </w:r>
      <w:r w:rsidR="008A7971" w:rsidRPr="003E1D7E">
        <w:t xml:space="preserve">substituted by </w:t>
      </w:r>
      <w:hyperlink r:id="rId342" w:history="1">
        <w:r w:rsidR="008A7971" w:rsidRPr="003E1D7E">
          <w:rPr>
            <w:rStyle w:val="Hyperlink"/>
          </w:rPr>
          <w:t>PR715725</w:t>
        </w:r>
      </w:hyperlink>
      <w:r w:rsidR="008A7971" w:rsidRPr="003E1D7E">
        <w:t xml:space="preserve"> ppc 01Jul20</w:t>
      </w:r>
      <w:r w:rsidR="00E36D70" w:rsidRPr="003E1D7E">
        <w:t xml:space="preserve">; varied by </w:t>
      </w:r>
      <w:hyperlink r:id="rId343" w:history="1">
        <w:r w:rsidR="00E36D70" w:rsidRPr="003E1D7E">
          <w:rPr>
            <w:rStyle w:val="Hyperlink"/>
          </w:rPr>
          <w:t>PR718992</w:t>
        </w:r>
      </w:hyperlink>
      <w:r w:rsidR="00E36D70" w:rsidRPr="003E1D7E">
        <w:rPr>
          <w:rStyle w:val="Hyperlink"/>
          <w:color w:val="auto"/>
          <w:u w:val="none"/>
        </w:rPr>
        <w:t xml:space="preserve"> ppc 01Nov20]</w:t>
      </w:r>
    </w:p>
    <w:p w14:paraId="319DE80F" w14:textId="09324A46" w:rsidR="0064559E" w:rsidRDefault="002819BB" w:rsidP="0064559E">
      <w:pPr>
        <w:pStyle w:val="Level4"/>
        <w:keepNext/>
        <w:rPr>
          <w:lang w:val="en-US"/>
        </w:rPr>
      </w:pPr>
      <w:r w:rsidRPr="00301CBD">
        <w:t>An employee must:</w:t>
      </w:r>
    </w:p>
    <w:p w14:paraId="11DC5A19" w14:textId="5C1FA371" w:rsidR="00B9091D" w:rsidRPr="00B9091D" w:rsidRDefault="009368CA" w:rsidP="00B9091D">
      <w:pPr>
        <w:pStyle w:val="Bullet3"/>
        <w:rPr>
          <w:lang w:val="en-GB"/>
        </w:rPr>
      </w:pPr>
      <w:r w:rsidRPr="00301CBD">
        <w:t>be provided with appropriate transport or be paid the amount of a fare on the most appropriate method of public transport to the job, and any excess payment due to transporting tools if such is incurred; and</w:t>
      </w:r>
    </w:p>
    <w:p w14:paraId="4D7931F8" w14:textId="4FF5B20B" w:rsidR="0064559E" w:rsidRPr="00B9091D" w:rsidRDefault="009368CA" w:rsidP="0064559E">
      <w:pPr>
        <w:pStyle w:val="Bullet3"/>
        <w:rPr>
          <w:lang w:val="en-US"/>
        </w:rPr>
      </w:pPr>
      <w:r w:rsidRPr="00301CBD">
        <w:t>be paid for the time spent in travelling, at ordinary rates up to a maximum of eight hours per day for each day of travel; and</w:t>
      </w:r>
    </w:p>
    <w:p w14:paraId="3D7EDC79" w14:textId="7B1DC4CD" w:rsidR="0064559E" w:rsidRPr="006D7F73" w:rsidRDefault="009368CA" w:rsidP="0064559E">
      <w:pPr>
        <w:pStyle w:val="Bullet3"/>
        <w:rPr>
          <w:lang w:val="en-US"/>
        </w:rPr>
      </w:pPr>
      <w:r w:rsidRPr="00301CBD">
        <w:t>be paid $15.</w:t>
      </w:r>
      <w:r w:rsidR="00E36D70">
        <w:t>71</w:t>
      </w:r>
      <w:r w:rsidRPr="00301CBD">
        <w:t xml:space="preserve"> per meal for any meals incurred while traveling.</w:t>
      </w:r>
    </w:p>
    <w:p w14:paraId="46DCDE94" w14:textId="77777777" w:rsidR="00F346FA" w:rsidRPr="00A737A6" w:rsidRDefault="0064559E" w:rsidP="00F346FA">
      <w:pPr>
        <w:pStyle w:val="Level4"/>
        <w:rPr>
          <w:lang w:val="en-US"/>
        </w:rPr>
      </w:pPr>
      <w:r w:rsidRPr="006D7F73">
        <w:rPr>
          <w:lang w:val="en-US"/>
        </w:rPr>
        <w:t>The employer may deduct the cost of the forward journey fare from an employee who terminates or discontinues employment within two weeks of commencing on the job and who does not immediately return to the employee’s place of engagement.</w:t>
      </w:r>
    </w:p>
    <w:p w14:paraId="2253BEB1" w14:textId="77777777" w:rsidR="0064559E" w:rsidRDefault="0064559E" w:rsidP="0064559E">
      <w:pPr>
        <w:pStyle w:val="Level3Bold"/>
        <w:rPr>
          <w:lang w:val="en-US"/>
        </w:rPr>
      </w:pPr>
      <w:bookmarkStart w:id="369" w:name="_Ref36036797"/>
      <w:r w:rsidRPr="006D7F73">
        <w:rPr>
          <w:lang w:val="en-US"/>
        </w:rPr>
        <w:t>Return journey</w:t>
      </w:r>
      <w:bookmarkEnd w:id="369"/>
      <w:r w:rsidRPr="006D7F73">
        <w:rPr>
          <w:lang w:val="en-US"/>
        </w:rPr>
        <w:t xml:space="preserve"> </w:t>
      </w:r>
    </w:p>
    <w:p w14:paraId="01C74780" w14:textId="59DA2DFF" w:rsidR="00F346FA" w:rsidRPr="00F346FA" w:rsidRDefault="00F346FA" w:rsidP="00F346FA">
      <w:pPr>
        <w:pStyle w:val="History"/>
        <w:rPr>
          <w:b/>
          <w:sz w:val="28"/>
        </w:rPr>
      </w:pPr>
      <w:r>
        <w:rPr>
          <w:lang w:val="en-US"/>
        </w:rPr>
        <w:t>[24.7(b</w:t>
      </w:r>
      <w:r w:rsidRPr="00F346FA">
        <w:rPr>
          <w:lang w:val="en-US"/>
        </w:rPr>
        <w:t xml:space="preserve">)(i) </w:t>
      </w:r>
      <w:r>
        <w:t xml:space="preserve">varied by </w:t>
      </w:r>
      <w:hyperlink r:id="rId344" w:history="1">
        <w:r>
          <w:rPr>
            <w:rStyle w:val="Hyperlink"/>
          </w:rPr>
          <w:t>PR523003</w:t>
        </w:r>
      </w:hyperlink>
      <w:r w:rsidR="00402189">
        <w:t xml:space="preserve">, </w:t>
      </w:r>
      <w:hyperlink r:id="rId345" w:history="1">
        <w:r w:rsidR="00402189">
          <w:rPr>
            <w:rStyle w:val="Hyperlink"/>
          </w:rPr>
          <w:t>PR536806</w:t>
        </w:r>
      </w:hyperlink>
      <w:r w:rsidR="00EC56AD" w:rsidRPr="005B283A">
        <w:t xml:space="preserve">, </w:t>
      </w:r>
      <w:hyperlink r:id="rId346" w:history="1">
        <w:r w:rsidR="00F43ADF">
          <w:rPr>
            <w:rStyle w:val="Hyperlink"/>
          </w:rPr>
          <w:t>PR551729</w:t>
        </w:r>
      </w:hyperlink>
      <w:r w:rsidRPr="005B283A">
        <w:t xml:space="preserve"> ppc 01Jul1</w:t>
      </w:r>
      <w:r w:rsidR="00EC56AD" w:rsidRPr="005B283A">
        <w:t>4</w:t>
      </w:r>
      <w:r w:rsidR="003E1D7E">
        <w:t>;</w:t>
      </w:r>
      <w:r w:rsidR="003E1D7E" w:rsidRPr="003E1D7E">
        <w:t xml:space="preserve"> </w:t>
      </w:r>
      <w:r w:rsidR="00693D2E">
        <w:t xml:space="preserve">24.7(b)(i) </w:t>
      </w:r>
      <w:r w:rsidR="003E1D7E" w:rsidRPr="003E1D7E">
        <w:t>renumbered as 24.6(</w:t>
      </w:r>
      <w:r w:rsidR="00693D2E">
        <w:t>b</w:t>
      </w:r>
      <w:r w:rsidR="003E1D7E" w:rsidRPr="003E1D7E">
        <w:t xml:space="preserve">)(i) by </w:t>
      </w:r>
      <w:hyperlink r:id="rId347" w:history="1">
        <w:r w:rsidR="003E1D7E" w:rsidRPr="003E1D7E">
          <w:rPr>
            <w:rStyle w:val="Hyperlink"/>
          </w:rPr>
          <w:t>PR715725</w:t>
        </w:r>
      </w:hyperlink>
      <w:r w:rsidR="003E1D7E" w:rsidRPr="003E1D7E">
        <w:t xml:space="preserve"> ppc 01Jul20</w:t>
      </w:r>
      <w:r w:rsidRPr="005B283A">
        <w:t>]</w:t>
      </w:r>
    </w:p>
    <w:p w14:paraId="550E99A5" w14:textId="42F705FA" w:rsidR="0064559E" w:rsidRPr="006D7F73" w:rsidRDefault="0064559E" w:rsidP="0064559E">
      <w:pPr>
        <w:pStyle w:val="Level4"/>
        <w:rPr>
          <w:lang w:val="en-US"/>
        </w:rPr>
      </w:pPr>
      <w:r w:rsidRPr="006D7F73">
        <w:rPr>
          <w:lang w:val="en-US"/>
        </w:rPr>
        <w:t xml:space="preserve">An employee will, for the return journey, receive the same payments provided for the forward journey (see clause </w:t>
      </w:r>
      <w:r w:rsidR="00DD4B5E">
        <w:fldChar w:fldCharType="begin"/>
      </w:r>
      <w:r w:rsidR="00DD4B5E">
        <w:instrText xml:space="preserve"> REF _Ref219005068 \w \h  \* MERGEFORMAT </w:instrText>
      </w:r>
      <w:r w:rsidR="00DD4B5E">
        <w:fldChar w:fldCharType="separate"/>
      </w:r>
      <w:r w:rsidR="001D7572" w:rsidRPr="001D7572">
        <w:rPr>
          <w:lang w:val="en-US"/>
        </w:rPr>
        <w:t>24.6(a)</w:t>
      </w:r>
      <w:r w:rsidR="00DD4B5E">
        <w:fldChar w:fldCharType="end"/>
      </w:r>
      <w:r w:rsidRPr="006D7F73">
        <w:rPr>
          <w:lang w:val="en-US"/>
        </w:rPr>
        <w:t xml:space="preserve">). In addition, daily hire employees will receive an amount </w:t>
      </w:r>
      <w:r w:rsidRPr="005B283A">
        <w:rPr>
          <w:lang w:val="en-US"/>
        </w:rPr>
        <w:t>of $</w:t>
      </w:r>
      <w:r w:rsidR="00F346FA" w:rsidRPr="005B283A">
        <w:rPr>
          <w:lang w:val="en-US"/>
        </w:rPr>
        <w:t>20.</w:t>
      </w:r>
      <w:r w:rsidR="00EC56AD" w:rsidRPr="005B283A">
        <w:rPr>
          <w:lang w:val="en-US"/>
        </w:rPr>
        <w:t>8</w:t>
      </w:r>
      <w:r w:rsidR="00402189" w:rsidRPr="005B283A">
        <w:rPr>
          <w:lang w:val="en-US"/>
        </w:rPr>
        <w:t>1</w:t>
      </w:r>
      <w:r w:rsidRPr="005B283A">
        <w:rPr>
          <w:lang w:val="en-US"/>
        </w:rPr>
        <w:t xml:space="preserve"> to cover</w:t>
      </w:r>
      <w:r w:rsidRPr="006D7F73">
        <w:rPr>
          <w:lang w:val="en-US"/>
        </w:rPr>
        <w:t xml:space="preserve"> the cost of transport and transporting tools from the main public transport terminal to the employee’s usual place of residence. </w:t>
      </w:r>
    </w:p>
    <w:p w14:paraId="2C2925DD" w14:textId="77777777" w:rsidR="0064559E" w:rsidRPr="006D7F73" w:rsidRDefault="0064559E" w:rsidP="0064559E">
      <w:pPr>
        <w:pStyle w:val="Level4"/>
        <w:rPr>
          <w:lang w:val="en-US"/>
        </w:rPr>
      </w:pPr>
      <w:r w:rsidRPr="006D7F73">
        <w:rPr>
          <w:lang w:val="en-US"/>
        </w:rPr>
        <w:t xml:space="preserve">The return journey payments will not be paid if the employee terminates or discontinues employment within two months of commencing on the job or is dismissed for incompetence within one working week of commencing on the job, or is dismissed for misconduct at any time. </w:t>
      </w:r>
    </w:p>
    <w:p w14:paraId="419E4E60" w14:textId="77777777" w:rsidR="0064559E" w:rsidRPr="006D7F73" w:rsidRDefault="0064559E" w:rsidP="0064559E">
      <w:pPr>
        <w:pStyle w:val="Level3Bold"/>
        <w:rPr>
          <w:lang w:val="en-US"/>
        </w:rPr>
      </w:pPr>
      <w:bookmarkStart w:id="370" w:name="_Ref36036823"/>
      <w:r w:rsidRPr="006D7F73">
        <w:rPr>
          <w:lang w:val="en-US"/>
        </w:rPr>
        <w:t>Travelling time calculations</w:t>
      </w:r>
      <w:bookmarkEnd w:id="370"/>
      <w:r w:rsidRPr="006D7F73">
        <w:rPr>
          <w:lang w:val="en-US"/>
        </w:rPr>
        <w:t xml:space="preserve"> </w:t>
      </w:r>
    </w:p>
    <w:p w14:paraId="71319077" w14:textId="77777777" w:rsidR="0064559E" w:rsidRPr="006D7F73" w:rsidRDefault="0064559E" w:rsidP="0064559E">
      <w:pPr>
        <w:pStyle w:val="Block2"/>
        <w:rPr>
          <w:lang w:val="en-US"/>
        </w:rPr>
      </w:pPr>
      <w:r w:rsidRPr="006D7F73">
        <w:rPr>
          <w:lang w:val="en-US"/>
        </w:rPr>
        <w:t xml:space="preserve">For the purpose of this clause, travelling time will be calculated as the time taken for the journey from the central or regional rail, bus or air terminal nearest the employee’s usual place of residence to the locality of the work (or the return journey, as the case may be). </w:t>
      </w:r>
    </w:p>
    <w:p w14:paraId="15800C09" w14:textId="77777777" w:rsidR="0064559E" w:rsidRPr="006D7F73" w:rsidRDefault="0064559E" w:rsidP="0064559E">
      <w:pPr>
        <w:pStyle w:val="Level3Bold"/>
        <w:rPr>
          <w:lang w:val="en-US"/>
        </w:rPr>
      </w:pPr>
      <w:r w:rsidRPr="006D7F73">
        <w:rPr>
          <w:lang w:val="en-US"/>
        </w:rPr>
        <w:t xml:space="preserve">Daily fares allowance </w:t>
      </w:r>
    </w:p>
    <w:p w14:paraId="6C5A70D6" w14:textId="06160092" w:rsidR="0064559E" w:rsidRDefault="0064559E" w:rsidP="0064559E">
      <w:pPr>
        <w:pStyle w:val="Block2"/>
        <w:rPr>
          <w:lang w:val="en-US"/>
        </w:rPr>
      </w:pPr>
      <w:r w:rsidRPr="006D7F73">
        <w:rPr>
          <w:lang w:val="en-US"/>
        </w:rPr>
        <w:t xml:space="preserve">An employee engaged on a job who qualifies under the provisions of this clause and who is required to reside elsewhere than on the site (or adjacent to the site and supplied with transport) must be paid the allowance prescribed by clause </w:t>
      </w:r>
      <w:r w:rsidR="00802749">
        <w:rPr>
          <w:lang w:val="en-US"/>
        </w:rPr>
        <w:fldChar w:fldCharType="begin"/>
      </w:r>
      <w:r w:rsidR="00802749">
        <w:rPr>
          <w:lang w:val="en-US"/>
        </w:rPr>
        <w:instrText xml:space="preserve"> REF _Ref44337085 \r \h </w:instrText>
      </w:r>
      <w:r w:rsidR="00802749">
        <w:rPr>
          <w:lang w:val="en-US"/>
        </w:rPr>
      </w:r>
      <w:r w:rsidR="00802749">
        <w:rPr>
          <w:lang w:val="en-US"/>
        </w:rPr>
        <w:fldChar w:fldCharType="separate"/>
      </w:r>
      <w:r w:rsidR="001D7572">
        <w:rPr>
          <w:lang w:val="en-US"/>
        </w:rPr>
        <w:t>25</w:t>
      </w:r>
      <w:r w:rsidR="00802749">
        <w:rPr>
          <w:lang w:val="en-US"/>
        </w:rPr>
        <w:fldChar w:fldCharType="end"/>
      </w:r>
      <w:r w:rsidR="00802749">
        <w:rPr>
          <w:lang w:val="en-US"/>
        </w:rPr>
        <w:t>—</w:t>
      </w:r>
      <w:r w:rsidR="00802749">
        <w:fldChar w:fldCharType="begin"/>
      </w:r>
      <w:r w:rsidR="00802749">
        <w:rPr>
          <w:lang w:val="en-US"/>
        </w:rPr>
        <w:instrText xml:space="preserve"> REF _Ref44337085 \h </w:instrText>
      </w:r>
      <w:r w:rsidR="00802749">
        <w:fldChar w:fldCharType="separate"/>
      </w:r>
      <w:r w:rsidR="001D7572">
        <w:rPr>
          <w:lang w:val="en-US"/>
        </w:rPr>
        <w:t>Travelling time entitlements</w:t>
      </w:r>
      <w:r w:rsidR="00802749">
        <w:fldChar w:fldCharType="end"/>
      </w:r>
      <w:r w:rsidRPr="006D7F73">
        <w:rPr>
          <w:lang w:val="en-US"/>
        </w:rPr>
        <w:t>.</w:t>
      </w:r>
    </w:p>
    <w:p w14:paraId="64A7AB17" w14:textId="77777777" w:rsidR="0064559E" w:rsidRDefault="0064559E" w:rsidP="0064559E">
      <w:pPr>
        <w:pStyle w:val="Level3Bold"/>
        <w:rPr>
          <w:lang w:val="en-US"/>
        </w:rPr>
      </w:pPr>
      <w:bookmarkStart w:id="371" w:name="_Ref219623900"/>
      <w:r w:rsidRPr="006D7F73">
        <w:rPr>
          <w:lang w:val="en-US"/>
        </w:rPr>
        <w:t>Weekend return home</w:t>
      </w:r>
      <w:bookmarkEnd w:id="371"/>
      <w:r w:rsidRPr="006D7F73">
        <w:rPr>
          <w:lang w:val="en-US"/>
        </w:rPr>
        <w:t xml:space="preserve"> </w:t>
      </w:r>
    </w:p>
    <w:p w14:paraId="0F5B7A2F" w14:textId="34ECD8DA" w:rsidR="00F346FA" w:rsidRPr="00F346FA" w:rsidRDefault="00F346FA" w:rsidP="00F346FA">
      <w:pPr>
        <w:pStyle w:val="History"/>
        <w:rPr>
          <w:lang w:val="en-US"/>
        </w:rPr>
      </w:pPr>
      <w:r>
        <w:rPr>
          <w:lang w:val="en-US"/>
        </w:rPr>
        <w:t>[24.7(e</w:t>
      </w:r>
      <w:r w:rsidRPr="00F346FA">
        <w:rPr>
          <w:lang w:val="en-US"/>
        </w:rPr>
        <w:t xml:space="preserve">)(i) </w:t>
      </w:r>
      <w:r>
        <w:t xml:space="preserve">varied by </w:t>
      </w:r>
      <w:hyperlink r:id="rId348" w:history="1">
        <w:r>
          <w:rPr>
            <w:rStyle w:val="Hyperlink"/>
          </w:rPr>
          <w:t>PR523003</w:t>
        </w:r>
      </w:hyperlink>
      <w:r w:rsidR="00B5131B">
        <w:t xml:space="preserve">, </w:t>
      </w:r>
      <w:hyperlink r:id="rId349" w:history="1">
        <w:r w:rsidR="00B5131B">
          <w:rPr>
            <w:rStyle w:val="Hyperlink"/>
          </w:rPr>
          <w:t>PR536806</w:t>
        </w:r>
      </w:hyperlink>
      <w:r w:rsidR="00EC56AD">
        <w:t xml:space="preserve">, </w:t>
      </w:r>
      <w:hyperlink r:id="rId350" w:history="1">
        <w:r w:rsidR="00F43ADF">
          <w:rPr>
            <w:rStyle w:val="Hyperlink"/>
          </w:rPr>
          <w:t>PR551729</w:t>
        </w:r>
      </w:hyperlink>
      <w:r w:rsidRPr="005B283A">
        <w:t xml:space="preserve"> ppc </w:t>
      </w:r>
      <w:r w:rsidRPr="003E1D7E">
        <w:t>01Jul1</w:t>
      </w:r>
      <w:r w:rsidR="00EC56AD" w:rsidRPr="003E1D7E">
        <w:t>4</w:t>
      </w:r>
      <w:r w:rsidR="00250D33" w:rsidRPr="003E1D7E">
        <w:t xml:space="preserve">; </w:t>
      </w:r>
      <w:r w:rsidR="00693D2E">
        <w:rPr>
          <w:lang w:val="en-US"/>
        </w:rPr>
        <w:t>24.7(e</w:t>
      </w:r>
      <w:r w:rsidR="00693D2E" w:rsidRPr="00F346FA">
        <w:rPr>
          <w:lang w:val="en-US"/>
        </w:rPr>
        <w:t xml:space="preserve">)(i) </w:t>
      </w:r>
      <w:r w:rsidR="00250D33" w:rsidRPr="003E1D7E">
        <w:t xml:space="preserve">renumbered as 24.6(e)(i) by </w:t>
      </w:r>
      <w:hyperlink r:id="rId351" w:history="1">
        <w:r w:rsidR="00250D33" w:rsidRPr="003E1D7E">
          <w:rPr>
            <w:rStyle w:val="Hyperlink"/>
          </w:rPr>
          <w:t>PR715725</w:t>
        </w:r>
      </w:hyperlink>
      <w:r w:rsidR="00250D33" w:rsidRPr="003E1D7E">
        <w:t xml:space="preserve"> ppc 01Jul20</w:t>
      </w:r>
      <w:r w:rsidRPr="003E1D7E">
        <w:t>]</w:t>
      </w:r>
    </w:p>
    <w:p w14:paraId="436B14F9" w14:textId="0F7942B3" w:rsidR="0064559E" w:rsidRDefault="0064559E" w:rsidP="0064559E">
      <w:pPr>
        <w:pStyle w:val="Level4"/>
        <w:rPr>
          <w:lang w:val="en-US"/>
        </w:rPr>
      </w:pPr>
      <w:bookmarkStart w:id="372" w:name="_Ref219005193"/>
      <w:r w:rsidRPr="006D7F73">
        <w:rPr>
          <w:lang w:val="en-US"/>
        </w:rPr>
        <w:t xml:space="preserve">An employee who notifies the employer, no later than Tuesday of each week, of their intention to return to their usual place of residence at the weekend and who returns to such usual place of residence for the weekend, must be paid an allowance </w:t>
      </w:r>
      <w:r w:rsidRPr="005B283A">
        <w:rPr>
          <w:lang w:val="en-US"/>
        </w:rPr>
        <w:t>of $</w:t>
      </w:r>
      <w:r w:rsidR="00EC56AD" w:rsidRPr="005B283A">
        <w:rPr>
          <w:lang w:val="en-US"/>
        </w:rPr>
        <w:t xml:space="preserve">35.28 </w:t>
      </w:r>
      <w:r w:rsidRPr="005B283A">
        <w:rPr>
          <w:lang w:val="en-US"/>
        </w:rPr>
        <w:t>for each</w:t>
      </w:r>
      <w:r w:rsidRPr="006D7F73">
        <w:rPr>
          <w:lang w:val="en-US"/>
        </w:rPr>
        <w:t xml:space="preserve"> occasion provided that the employee does not miss any ordinary hours of work.</w:t>
      </w:r>
      <w:bookmarkEnd w:id="372"/>
    </w:p>
    <w:p w14:paraId="3A008958" w14:textId="7D47F77C" w:rsidR="00383BFD" w:rsidRPr="00383BFD" w:rsidRDefault="00383BFD" w:rsidP="00383BFD">
      <w:pPr>
        <w:pStyle w:val="History"/>
        <w:rPr>
          <w:lang w:val="en-US"/>
        </w:rPr>
      </w:pPr>
      <w:r>
        <w:rPr>
          <w:lang w:val="en-US"/>
        </w:rPr>
        <w:t xml:space="preserve">[24.6(e)(ii) varied by </w:t>
      </w:r>
      <w:hyperlink r:id="rId352" w:history="1">
        <w:r>
          <w:rPr>
            <w:rStyle w:val="Hyperlink"/>
          </w:rPr>
          <w:t>PR715725</w:t>
        </w:r>
      </w:hyperlink>
      <w:r>
        <w:t xml:space="preserve"> ppc 01Jul20]</w:t>
      </w:r>
    </w:p>
    <w:p w14:paraId="7E105B43" w14:textId="4FAC56A0" w:rsidR="0064559E" w:rsidRPr="006D7F73" w:rsidRDefault="0064559E" w:rsidP="0064559E">
      <w:pPr>
        <w:pStyle w:val="Level4"/>
        <w:rPr>
          <w:lang w:val="en-US"/>
        </w:rPr>
      </w:pPr>
      <w:bookmarkStart w:id="373" w:name="_Ref219624558"/>
      <w:r w:rsidRPr="006D7F73">
        <w:rPr>
          <w:lang w:val="en-US"/>
        </w:rPr>
        <w:t xml:space="preserve">An employee who is receiving the living away from home allowance pursuant to clause </w:t>
      </w:r>
      <w:r w:rsidR="00B31E12">
        <w:fldChar w:fldCharType="begin"/>
      </w:r>
      <w:r w:rsidR="00B31E12">
        <w:rPr>
          <w:lang w:val="en-US"/>
        </w:rPr>
        <w:instrText xml:space="preserve"> REF _Ref36049033 \w \h </w:instrText>
      </w:r>
      <w:r w:rsidR="00B31E12">
        <w:fldChar w:fldCharType="separate"/>
      </w:r>
      <w:r w:rsidR="001D7572">
        <w:rPr>
          <w:lang w:val="en-US"/>
        </w:rPr>
        <w:t>24.3(a)(i)</w:t>
      </w:r>
      <w:r w:rsidR="00B31E12">
        <w:fldChar w:fldCharType="end"/>
      </w:r>
      <w:r w:rsidRPr="006D7F73">
        <w:rPr>
          <w:lang w:val="en-US"/>
        </w:rPr>
        <w:t xml:space="preserve"> or </w:t>
      </w:r>
      <w:r w:rsidR="00383BFD">
        <w:rPr>
          <w:lang w:val="en-US"/>
        </w:rPr>
        <w:t xml:space="preserve">reimbursement of meal expenses for living in camp pursuant to clause </w:t>
      </w:r>
      <w:r w:rsidR="00383BFD">
        <w:rPr>
          <w:lang w:val="en-US"/>
        </w:rPr>
        <w:fldChar w:fldCharType="begin"/>
      </w:r>
      <w:r w:rsidR="00383BFD">
        <w:rPr>
          <w:lang w:val="en-US"/>
        </w:rPr>
        <w:instrText xml:space="preserve"> REF _Ref36034003 \w \h </w:instrText>
      </w:r>
      <w:r w:rsidR="00383BFD">
        <w:rPr>
          <w:lang w:val="en-US"/>
        </w:rPr>
      </w:r>
      <w:r w:rsidR="00383BFD">
        <w:rPr>
          <w:lang w:val="en-US"/>
        </w:rPr>
        <w:fldChar w:fldCharType="separate"/>
      </w:r>
      <w:r w:rsidR="001D7572">
        <w:rPr>
          <w:lang w:val="en-US"/>
        </w:rPr>
        <w:t>24.4</w:t>
      </w:r>
      <w:r w:rsidR="00383BFD">
        <w:rPr>
          <w:lang w:val="en-US"/>
        </w:rPr>
        <w:fldChar w:fldCharType="end"/>
      </w:r>
      <w:r w:rsidRPr="006D7F73">
        <w:rPr>
          <w:lang w:val="en-US"/>
        </w:rPr>
        <w:t xml:space="preserve"> is not entitled to payment under clause </w:t>
      </w:r>
      <w:r w:rsidR="005D6EB2">
        <w:fldChar w:fldCharType="begin"/>
      </w:r>
      <w:r w:rsidR="00A3174A">
        <w:instrText xml:space="preserve"> REF _Ref219005193 \w \h  \* MERGEFORMAT </w:instrText>
      </w:r>
      <w:r w:rsidR="005D6EB2">
        <w:fldChar w:fldCharType="separate"/>
      </w:r>
      <w:r w:rsidR="001D7572" w:rsidRPr="001D7572">
        <w:rPr>
          <w:lang w:val="en-US"/>
        </w:rPr>
        <w:t>24.6(e)(i)</w:t>
      </w:r>
      <w:r w:rsidR="005D6EB2">
        <w:fldChar w:fldCharType="end"/>
      </w:r>
      <w:r w:rsidRPr="006D7F73">
        <w:rPr>
          <w:lang w:val="en-US"/>
        </w:rPr>
        <w:t>.</w:t>
      </w:r>
      <w:bookmarkEnd w:id="373"/>
    </w:p>
    <w:p w14:paraId="548A0C21" w14:textId="63E59490" w:rsidR="0064559E" w:rsidRPr="006D7F73" w:rsidRDefault="0064559E" w:rsidP="0064559E">
      <w:pPr>
        <w:pStyle w:val="Level4"/>
        <w:rPr>
          <w:lang w:val="en-US"/>
        </w:rPr>
      </w:pPr>
      <w:r w:rsidRPr="006D7F73">
        <w:rPr>
          <w:lang w:val="en-US"/>
        </w:rPr>
        <w:t xml:space="preserve">When an employee returns to their usual place of residence for a weekend or part of a weekend and is not absent from the job for any of the ordinary working hours, no reduction of the allowance in clause </w:t>
      </w:r>
      <w:r w:rsidR="00DD4B5E">
        <w:fldChar w:fldCharType="begin"/>
      </w:r>
      <w:r w:rsidR="00DD4B5E">
        <w:instrText xml:space="preserve"> REF _Ref219005236 \w \h  \* MERGEFORMAT </w:instrText>
      </w:r>
      <w:r w:rsidR="00DD4B5E">
        <w:fldChar w:fldCharType="separate"/>
      </w:r>
      <w:r w:rsidR="001D7572" w:rsidRPr="001D7572">
        <w:rPr>
          <w:lang w:val="en-US"/>
        </w:rPr>
        <w:t>24.3</w:t>
      </w:r>
      <w:r w:rsidR="00DD4B5E">
        <w:fldChar w:fldCharType="end"/>
      </w:r>
      <w:r w:rsidRPr="006D7F73">
        <w:rPr>
          <w:lang w:val="en-US"/>
        </w:rPr>
        <w:t xml:space="preserve"> will be made.</w:t>
      </w:r>
    </w:p>
    <w:p w14:paraId="4F003251" w14:textId="4721C91C" w:rsidR="0064559E" w:rsidRDefault="0064559E" w:rsidP="0064559E">
      <w:pPr>
        <w:pStyle w:val="Level3Bold"/>
        <w:rPr>
          <w:lang w:val="en-US"/>
        </w:rPr>
      </w:pPr>
      <w:bookmarkStart w:id="374" w:name="_Ref219809013"/>
      <w:r w:rsidRPr="006D7F73">
        <w:rPr>
          <w:lang w:val="en-US"/>
        </w:rPr>
        <w:t>Rest and recreation</w:t>
      </w:r>
      <w:bookmarkEnd w:id="374"/>
    </w:p>
    <w:p w14:paraId="762D02EC" w14:textId="6F45131E" w:rsidR="00383BFD" w:rsidRDefault="00383BFD" w:rsidP="00D55E14">
      <w:pPr>
        <w:pStyle w:val="History"/>
      </w:pPr>
      <w:r>
        <w:rPr>
          <w:lang w:val="en-US"/>
        </w:rPr>
        <w:t xml:space="preserve">[24.6(f) substituted by </w:t>
      </w:r>
      <w:hyperlink r:id="rId353" w:history="1">
        <w:r>
          <w:rPr>
            <w:rStyle w:val="Hyperlink"/>
          </w:rPr>
          <w:t>PR715725</w:t>
        </w:r>
      </w:hyperlink>
      <w:r>
        <w:t xml:space="preserve"> ppc 01Jul20</w:t>
      </w:r>
      <w:r w:rsidR="00797307">
        <w:t xml:space="preserve">; </w:t>
      </w:r>
      <w:r w:rsidR="00797307">
        <w:rPr>
          <w:noProof/>
          <w:lang w:val="en-US"/>
        </w:rPr>
        <w:t xml:space="preserve">corrected by </w:t>
      </w:r>
      <w:hyperlink r:id="rId354" w:history="1">
        <w:r w:rsidR="00797307" w:rsidRPr="00797307">
          <w:rPr>
            <w:rStyle w:val="Hyperlink"/>
            <w:noProof/>
            <w:lang w:val="en-US"/>
          </w:rPr>
          <w:t>PR720483</w:t>
        </w:r>
      </w:hyperlink>
      <w:r w:rsidR="00797307">
        <w:rPr>
          <w:noProof/>
          <w:lang w:val="en-US"/>
        </w:rPr>
        <w:t xml:space="preserve"> ppc 01Jul20</w:t>
      </w:r>
      <w:r>
        <w:t>]</w:t>
      </w:r>
    </w:p>
    <w:p w14:paraId="468F75FD" w14:textId="77777777" w:rsidR="000902C9" w:rsidRPr="009C15E9" w:rsidRDefault="000902C9" w:rsidP="00D55E14">
      <w:pPr>
        <w:pStyle w:val="Block2"/>
      </w:pPr>
      <w:r w:rsidRPr="009C15E9">
        <w:t>Where an employee is engaged on a job which qualifies the employee for the provisions of this clause and the duration of work on the job is scheduled for more than 8 weeks the employee will be entitled to rest and recreation in accordance with the following:</w:t>
      </w:r>
    </w:p>
    <w:p w14:paraId="221A19B5" w14:textId="0008536E" w:rsidR="000902C9" w:rsidRPr="009C15E9" w:rsidRDefault="000902C9" w:rsidP="00D55E14">
      <w:pPr>
        <w:pStyle w:val="Level4"/>
      </w:pPr>
      <w:bookmarkStart w:id="375" w:name="_Ref36036730"/>
      <w:r w:rsidRPr="009C15E9">
        <w:t>After each continuous 4</w:t>
      </w:r>
      <w:r w:rsidR="005A478B">
        <w:t> </w:t>
      </w:r>
      <w:r w:rsidRPr="009C15E9">
        <w:t xml:space="preserve">week period of work away from home the employee will be entitled to a minimum period of </w:t>
      </w:r>
      <w:r w:rsidRPr="005A478B">
        <w:t>7</w:t>
      </w:r>
      <w:r w:rsidR="005A478B">
        <w:t> </w:t>
      </w:r>
      <w:r w:rsidRPr="005A478B">
        <w:t>days</w:t>
      </w:r>
      <w:r w:rsidRPr="009C15E9">
        <w:t xml:space="preserve"> unpaid rest and recreation leave at the employee’s usual place of residence, of which 5</w:t>
      </w:r>
      <w:r w:rsidR="005A478B">
        <w:t> </w:t>
      </w:r>
      <w:r w:rsidRPr="009C15E9">
        <w:t xml:space="preserve">days shall be exclusive of travel from the job to the employee’s usual place of residence and return to the job. On each occasion that the employee returns to their usual place of residence they will be paid for travel expenses in accordance with clause </w:t>
      </w:r>
      <w:r w:rsidR="00D55E14">
        <w:fldChar w:fldCharType="begin"/>
      </w:r>
      <w:r w:rsidR="00D55E14">
        <w:instrText xml:space="preserve"> REF _Ref219005068 \w \h </w:instrText>
      </w:r>
      <w:r w:rsidR="00D55E14">
        <w:fldChar w:fldCharType="separate"/>
      </w:r>
      <w:r w:rsidR="001D7572">
        <w:t>24.6(a)</w:t>
      </w:r>
      <w:r w:rsidR="00D55E14">
        <w:fldChar w:fldCharType="end"/>
      </w:r>
      <w:r w:rsidRPr="009C15E9">
        <w:t xml:space="preserve">, </w:t>
      </w:r>
      <w:r w:rsidR="00D55E14">
        <w:fldChar w:fldCharType="begin"/>
      </w:r>
      <w:r w:rsidR="00D55E14">
        <w:instrText xml:space="preserve"> REF _Ref36036797 \n \h </w:instrText>
      </w:r>
      <w:r w:rsidR="00D55E14">
        <w:fldChar w:fldCharType="separate"/>
      </w:r>
      <w:r w:rsidR="001D7572">
        <w:t>(b)</w:t>
      </w:r>
      <w:r w:rsidR="00D55E14">
        <w:fldChar w:fldCharType="end"/>
      </w:r>
      <w:r w:rsidR="00D55E14">
        <w:t xml:space="preserve"> </w:t>
      </w:r>
      <w:r w:rsidRPr="009C15E9">
        <w:t xml:space="preserve">and </w:t>
      </w:r>
      <w:r w:rsidR="00D55E14">
        <w:fldChar w:fldCharType="begin"/>
      </w:r>
      <w:r w:rsidR="00D55E14">
        <w:instrText xml:space="preserve"> REF _Ref36036823 \n \h </w:instrText>
      </w:r>
      <w:r w:rsidR="00D55E14">
        <w:fldChar w:fldCharType="separate"/>
      </w:r>
      <w:r w:rsidR="001D7572">
        <w:t>(c)</w:t>
      </w:r>
      <w:r w:rsidR="00D55E14">
        <w:fldChar w:fldCharType="end"/>
      </w:r>
      <w:r w:rsidRPr="009C15E9">
        <w:t>.</w:t>
      </w:r>
      <w:bookmarkEnd w:id="375"/>
    </w:p>
    <w:p w14:paraId="15617F22" w14:textId="150F1904" w:rsidR="000902C9" w:rsidRPr="009C15E9" w:rsidRDefault="000902C9" w:rsidP="00D55E14">
      <w:pPr>
        <w:pStyle w:val="Level4"/>
      </w:pPr>
      <w:r w:rsidRPr="009C15E9">
        <w:t>After 12</w:t>
      </w:r>
      <w:r w:rsidR="005A478B">
        <w:t> </w:t>
      </w:r>
      <w:r w:rsidRPr="009C15E9">
        <w:t>weeks continuous service (inclusive of periods of rest and recreation) the employee will be entitled to 2 days’ paid rest and recreation leave and an additional paid day of rest and recreational leave for each subsequent 12</w:t>
      </w:r>
      <w:r w:rsidR="005A478B">
        <w:t> </w:t>
      </w:r>
      <w:r w:rsidRPr="009C15E9">
        <w:t>weeks of continuous service.</w:t>
      </w:r>
    </w:p>
    <w:p w14:paraId="1A6868F1" w14:textId="0F76B071" w:rsidR="000902C9" w:rsidRPr="009C15E9" w:rsidRDefault="000902C9" w:rsidP="00D55E14">
      <w:pPr>
        <w:pStyle w:val="Level4"/>
      </w:pPr>
      <w:r w:rsidRPr="009C15E9">
        <w:t>Payment for leave and travel expenses will be made at the completion of the first pay period commencing after date of return to the job.</w:t>
      </w:r>
    </w:p>
    <w:p w14:paraId="22D69BA0" w14:textId="62457B13" w:rsidR="000902C9" w:rsidRPr="009C15E9" w:rsidRDefault="000902C9" w:rsidP="00D55E14">
      <w:pPr>
        <w:pStyle w:val="Level4"/>
      </w:pPr>
      <w:r w:rsidRPr="009C15E9">
        <w:t xml:space="preserve">The provisions of clause </w:t>
      </w:r>
      <w:r w:rsidR="00D55E14">
        <w:fldChar w:fldCharType="begin"/>
      </w:r>
      <w:r w:rsidR="00D55E14">
        <w:instrText xml:space="preserve"> REF _Ref36036730 \w \h </w:instrText>
      </w:r>
      <w:r w:rsidR="00D55E14">
        <w:fldChar w:fldCharType="separate"/>
      </w:r>
      <w:r w:rsidR="001D7572">
        <w:t>24.6(f)(i)</w:t>
      </w:r>
      <w:r w:rsidR="00D55E14">
        <w:fldChar w:fldCharType="end"/>
      </w:r>
      <w:r w:rsidRPr="009C15E9">
        <w:t xml:space="preserve"> do not continue to apply where the work the employee is engaged upon will terminate in the ordinary course within a further </w:t>
      </w:r>
      <w:r w:rsidRPr="005A478B">
        <w:t>28</w:t>
      </w:r>
      <w:r w:rsidR="005A478B">
        <w:t> </w:t>
      </w:r>
      <w:r w:rsidRPr="005A478B">
        <w:t>days</w:t>
      </w:r>
      <w:r w:rsidRPr="009C15E9">
        <w:t xml:space="preserve"> after the last period of rest and recreation leave.</w:t>
      </w:r>
    </w:p>
    <w:p w14:paraId="58E8538E" w14:textId="421C576B" w:rsidR="000902C9" w:rsidRPr="009C15E9" w:rsidRDefault="000902C9" w:rsidP="00D55E14">
      <w:pPr>
        <w:pStyle w:val="Level4"/>
      </w:pPr>
      <w:r w:rsidRPr="009C15E9">
        <w:t>Service will be deemed to be continuous notwithstanding an employee’s absence from work as prescribed in this clause.</w:t>
      </w:r>
    </w:p>
    <w:p w14:paraId="4B8BC791" w14:textId="5685373D" w:rsidR="000902C9" w:rsidRPr="009C15E9" w:rsidRDefault="000902C9" w:rsidP="00D55E14">
      <w:pPr>
        <w:pStyle w:val="Level4Bold"/>
      </w:pPr>
      <w:r w:rsidRPr="009C15E9">
        <w:t>Variable return home</w:t>
      </w:r>
    </w:p>
    <w:p w14:paraId="1460FBFB" w14:textId="77777777" w:rsidR="000902C9" w:rsidRPr="009C15E9" w:rsidRDefault="000902C9" w:rsidP="00D55E14">
      <w:pPr>
        <w:pStyle w:val="Block3"/>
      </w:pPr>
      <w:r w:rsidRPr="009C15E9">
        <w:t>In special circumstances, and by agreement with the employer, the return to the usual place of residence entitlements may be granted earlier or taken later than the prescribed date of accrual without alteration to the employee’s accrual entitlement.</w:t>
      </w:r>
    </w:p>
    <w:p w14:paraId="55594A31" w14:textId="59F968AE" w:rsidR="000902C9" w:rsidRPr="009C15E9" w:rsidRDefault="000902C9" w:rsidP="00D55E14">
      <w:pPr>
        <w:pStyle w:val="Level4Bold"/>
      </w:pPr>
      <w:r w:rsidRPr="009C15E9">
        <w:t>No payment instead</w:t>
      </w:r>
    </w:p>
    <w:p w14:paraId="167E20BE" w14:textId="77777777" w:rsidR="000902C9" w:rsidRPr="009C15E9" w:rsidRDefault="000902C9" w:rsidP="00D55E14">
      <w:pPr>
        <w:pStyle w:val="Block3"/>
      </w:pPr>
      <w:r w:rsidRPr="009C15E9">
        <w:t>Payment of travel expenses and leave with pay as provided for in this clause will not be made unless utilised by the employee.</w:t>
      </w:r>
    </w:p>
    <w:p w14:paraId="3EB99FDA" w14:textId="02596115" w:rsidR="000902C9" w:rsidRPr="009C15E9" w:rsidRDefault="000902C9" w:rsidP="00D55E14">
      <w:pPr>
        <w:pStyle w:val="Level4Bold"/>
      </w:pPr>
      <w:r w:rsidRPr="009C15E9">
        <w:t>Alternative paid day off procedure</w:t>
      </w:r>
    </w:p>
    <w:p w14:paraId="2462B661" w14:textId="7560724A" w:rsidR="000902C9" w:rsidRPr="009C15E9" w:rsidRDefault="000902C9" w:rsidP="00D55E14">
      <w:pPr>
        <w:pStyle w:val="Block3"/>
      </w:pPr>
      <w:r w:rsidRPr="009C15E9">
        <w:t xml:space="preserve">If the employer and the employee so agree, any accrued rostered days off (RDO) as prescribed in clause </w:t>
      </w:r>
      <w:r w:rsidR="00D55E14">
        <w:fldChar w:fldCharType="begin"/>
      </w:r>
      <w:r w:rsidR="00D55E14">
        <w:instrText xml:space="preserve"> REF _Ref208803338 \r \h </w:instrText>
      </w:r>
      <w:r w:rsidR="00D55E14">
        <w:fldChar w:fldCharType="separate"/>
      </w:r>
      <w:r w:rsidR="001D7572">
        <w:t>33</w:t>
      </w:r>
      <w:r w:rsidR="00D55E14">
        <w:fldChar w:fldCharType="end"/>
      </w:r>
      <w:r w:rsidR="00D55E14">
        <w:t>—</w:t>
      </w:r>
      <w:r w:rsidR="00D55E14">
        <w:fldChar w:fldCharType="begin"/>
      </w:r>
      <w:r w:rsidR="00D55E14">
        <w:instrText xml:space="preserve"> REF _Ref208803338 \h </w:instrText>
      </w:r>
      <w:r w:rsidR="00D55E14">
        <w:fldChar w:fldCharType="separate"/>
      </w:r>
      <w:r w:rsidR="001D7572" w:rsidRPr="006D7F73">
        <w:t>Ordinary hours of work</w:t>
      </w:r>
      <w:r w:rsidR="00D55E14">
        <w:fldChar w:fldCharType="end"/>
      </w:r>
      <w:r w:rsidRPr="009C15E9">
        <w:t>, may be taken, and paid for, in conjunction with and additional to rest and recreation leave.</w:t>
      </w:r>
    </w:p>
    <w:p w14:paraId="3D40D438" w14:textId="5C7E4531" w:rsidR="000902C9" w:rsidRPr="009C15E9" w:rsidRDefault="000902C9" w:rsidP="00D55E14">
      <w:pPr>
        <w:pStyle w:val="Level4Bold"/>
      </w:pPr>
      <w:r w:rsidRPr="009C15E9">
        <w:t>Termination of employment</w:t>
      </w:r>
    </w:p>
    <w:p w14:paraId="3E7FC403" w14:textId="383364B7" w:rsidR="000902C9" w:rsidRPr="000902C9" w:rsidRDefault="000902C9" w:rsidP="00D55E14">
      <w:pPr>
        <w:pStyle w:val="Block3"/>
      </w:pPr>
      <w:r w:rsidRPr="009C15E9">
        <w:t>An employee will be entitled to notice of termination of employment in sufficient time to arrange suitable transport at termination or must be paid as if employed up to the end of the ordinary working day before transport is available.</w:t>
      </w:r>
    </w:p>
    <w:p w14:paraId="4B3DA2A8" w14:textId="77777777" w:rsidR="00363750" w:rsidRDefault="00363750" w:rsidP="00363750">
      <w:pPr>
        <w:pStyle w:val="Level2Bold"/>
      </w:pPr>
      <w:bookmarkStart w:id="376" w:name="_Ref251759462"/>
      <w:r w:rsidRPr="006D7F73">
        <w:t xml:space="preserve">Transitional airfares provision in respect of </w:t>
      </w:r>
      <w:r w:rsidRPr="006D7F73">
        <w:rPr>
          <w:szCs w:val="24"/>
        </w:rPr>
        <w:t xml:space="preserve">employees in </w:t>
      </w:r>
      <w:r w:rsidRPr="006D7F73">
        <w:t>the Territory of Christmas Island</w:t>
      </w:r>
      <w:bookmarkEnd w:id="376"/>
    </w:p>
    <w:p w14:paraId="1695D243" w14:textId="6EC815A3" w:rsidR="00987483" w:rsidRPr="00987483" w:rsidRDefault="00987483" w:rsidP="00987483">
      <w:pPr>
        <w:pStyle w:val="History"/>
      </w:pPr>
      <w:r>
        <w:t xml:space="preserve">[24.8 inserted by </w:t>
      </w:r>
      <w:hyperlink r:id="rId355" w:history="1">
        <w:r>
          <w:rPr>
            <w:rStyle w:val="Hyperlink"/>
          </w:rPr>
          <w:t>PR994519</w:t>
        </w:r>
      </w:hyperlink>
      <w:r>
        <w:t xml:space="preserve"> from 01Jan10</w:t>
      </w:r>
      <w:r w:rsidR="004671AC">
        <w:t>; renumbered as 2</w:t>
      </w:r>
      <w:r w:rsidR="004671AC" w:rsidRPr="00E3199A">
        <w:t>4.</w:t>
      </w:r>
      <w:r w:rsidR="004671AC">
        <w:t xml:space="preserve">7 by </w:t>
      </w:r>
      <w:hyperlink r:id="rId356" w:history="1">
        <w:r w:rsidR="004671AC">
          <w:rPr>
            <w:rStyle w:val="Hyperlink"/>
          </w:rPr>
          <w:t>PR715725</w:t>
        </w:r>
      </w:hyperlink>
      <w:r w:rsidR="004671AC">
        <w:t xml:space="preserve"> ppc 01Jul20]</w:t>
      </w:r>
    </w:p>
    <w:p w14:paraId="0CB015E8" w14:textId="60B130E5" w:rsidR="000B1889" w:rsidRPr="006D7F73" w:rsidRDefault="000B1889" w:rsidP="000B1889">
      <w:pPr>
        <w:pStyle w:val="Level3"/>
      </w:pPr>
      <w:bookmarkStart w:id="377" w:name="_Ref36036643"/>
      <w:r w:rsidRPr="006D7F73">
        <w:t xml:space="preserve">Where an employee is domiciled in the Territory of Christmas Island and is not entitled to air travel under clause </w:t>
      </w:r>
      <w:r w:rsidR="00DD4B5E">
        <w:fldChar w:fldCharType="begin"/>
      </w:r>
      <w:r w:rsidR="00DD4B5E">
        <w:instrText xml:space="preserve"> REF _Ref219809013 \r \h  \* MERGEFORMAT </w:instrText>
      </w:r>
      <w:r w:rsidR="00DD4B5E">
        <w:fldChar w:fldCharType="separate"/>
      </w:r>
      <w:r w:rsidR="001D7572">
        <w:t>24.6(f)</w:t>
      </w:r>
      <w:r w:rsidR="00DD4B5E">
        <w:fldChar w:fldCharType="end"/>
      </w:r>
      <w:r w:rsidRPr="006D7F73">
        <w:t>, that employee is entitled to an annual return airfare for themselves and their spou</w:t>
      </w:r>
      <w:r w:rsidR="002B1478" w:rsidRPr="006D7F73">
        <w:t>se or de facto partner after 12 </w:t>
      </w:r>
      <w:r w:rsidRPr="006D7F73">
        <w:t>months’ continuous service.</w:t>
      </w:r>
      <w:bookmarkEnd w:id="377"/>
    </w:p>
    <w:p w14:paraId="5A451648" w14:textId="77777777" w:rsidR="000B1889" w:rsidRPr="006D7F73" w:rsidRDefault="000B1889" w:rsidP="00D57258">
      <w:pPr>
        <w:pStyle w:val="Level3"/>
        <w:keepNext/>
      </w:pPr>
      <w:bookmarkStart w:id="378" w:name="_Ref36036652"/>
      <w:r w:rsidRPr="006D7F73">
        <w:t>The airfare payable is the equivalent of a return economy airfare from Christmas Island to Perth.</w:t>
      </w:r>
      <w:bookmarkEnd w:id="378"/>
    </w:p>
    <w:p w14:paraId="2774C06B" w14:textId="07B3ECFC" w:rsidR="000B1889" w:rsidRPr="006D7F73" w:rsidRDefault="000B1889" w:rsidP="000B1889">
      <w:pPr>
        <w:pStyle w:val="Level3"/>
        <w:rPr>
          <w:lang w:val="en-US"/>
        </w:rPr>
      </w:pPr>
      <w:bookmarkStart w:id="379" w:name="_Ref36036665"/>
      <w:r w:rsidRPr="006D7F73">
        <w:t xml:space="preserve">Clause </w:t>
      </w:r>
      <w:r w:rsidR="00DD4B5E">
        <w:fldChar w:fldCharType="begin"/>
      </w:r>
      <w:r w:rsidR="00DD4B5E">
        <w:instrText xml:space="preserve"> REF _Ref251759462 \r \h  \* MERGEFORMAT </w:instrText>
      </w:r>
      <w:r w:rsidR="00DD4B5E">
        <w:fldChar w:fldCharType="separate"/>
      </w:r>
      <w:r w:rsidR="001D7572">
        <w:t>24.7</w:t>
      </w:r>
      <w:r w:rsidR="00DD4B5E">
        <w:fldChar w:fldCharType="end"/>
      </w:r>
      <w:r w:rsidR="00F3177E" w:rsidRPr="006D7F73">
        <w:t xml:space="preserve"> </w:t>
      </w:r>
      <w:r w:rsidRPr="006D7F73">
        <w:t>ceases to operate on 31 December 2014.</w:t>
      </w:r>
      <w:bookmarkEnd w:id="379"/>
    </w:p>
    <w:p w14:paraId="450690CD" w14:textId="5BBEEF8B" w:rsidR="0064559E" w:rsidRDefault="00EB05AE" w:rsidP="0064559E">
      <w:pPr>
        <w:pStyle w:val="Level1"/>
        <w:rPr>
          <w:lang w:val="en-US"/>
        </w:rPr>
      </w:pPr>
      <w:bookmarkStart w:id="380" w:name="_Ref44337085"/>
      <w:bookmarkStart w:id="381" w:name="_Toc56782301"/>
      <w:r>
        <w:rPr>
          <w:lang w:val="en-US"/>
        </w:rPr>
        <w:t>Travelling time entitlements</w:t>
      </w:r>
      <w:bookmarkEnd w:id="380"/>
      <w:bookmarkEnd w:id="381"/>
    </w:p>
    <w:p w14:paraId="27EDF0B3" w14:textId="68534991" w:rsidR="00EF0DDA" w:rsidRDefault="00EF0DDA" w:rsidP="00EF0DDA">
      <w:pPr>
        <w:pStyle w:val="History"/>
      </w:pPr>
      <w:r>
        <w:t xml:space="preserve">[Varied by </w:t>
      </w:r>
      <w:hyperlink r:id="rId357" w:history="1">
        <w:r>
          <w:rPr>
            <w:rStyle w:val="Hyperlink"/>
          </w:rPr>
          <w:t>PR994519</w:t>
        </w:r>
      </w:hyperlink>
      <w:r w:rsidR="000779DA">
        <w:t xml:space="preserve">, </w:t>
      </w:r>
      <w:hyperlink r:id="rId358" w:history="1">
        <w:r w:rsidR="000779DA" w:rsidRPr="000779DA">
          <w:rPr>
            <w:rStyle w:val="Hyperlink"/>
          </w:rPr>
          <w:t>PR515583</w:t>
        </w:r>
      </w:hyperlink>
      <w:r w:rsidR="00F346FA">
        <w:t xml:space="preserve">, </w:t>
      </w:r>
      <w:hyperlink r:id="rId359" w:history="1">
        <w:r w:rsidR="00F346FA">
          <w:rPr>
            <w:rStyle w:val="Hyperlink"/>
          </w:rPr>
          <w:t>PR523003</w:t>
        </w:r>
      </w:hyperlink>
      <w:r w:rsidR="00B5131B">
        <w:t xml:space="preserve">, </w:t>
      </w:r>
      <w:hyperlink r:id="rId360" w:history="1">
        <w:r w:rsidR="00B5131B">
          <w:rPr>
            <w:rStyle w:val="Hyperlink"/>
          </w:rPr>
          <w:t>PR536806</w:t>
        </w:r>
      </w:hyperlink>
      <w:r w:rsidR="00B9091D">
        <w:t xml:space="preserve">, </w:t>
      </w:r>
      <w:hyperlink r:id="rId361" w:history="1">
        <w:r w:rsidR="00B9091D" w:rsidRPr="00F43ADF">
          <w:rPr>
            <w:rStyle w:val="Hyperlink"/>
          </w:rPr>
          <w:t>PR538792</w:t>
        </w:r>
      </w:hyperlink>
      <w:r w:rsidR="009F70F0" w:rsidRPr="00F43ADF">
        <w:t xml:space="preserve">, </w:t>
      </w:r>
      <w:hyperlink r:id="rId362" w:history="1">
        <w:r w:rsidR="009F70F0" w:rsidRPr="00F43ADF">
          <w:rPr>
            <w:rStyle w:val="Hyperlink"/>
          </w:rPr>
          <w:t>PR544640</w:t>
        </w:r>
      </w:hyperlink>
      <w:r w:rsidR="00EC56AD" w:rsidRPr="005B283A">
        <w:t xml:space="preserve">, </w:t>
      </w:r>
      <w:hyperlink r:id="rId363" w:history="1">
        <w:r w:rsidR="00F43ADF">
          <w:rPr>
            <w:rStyle w:val="Hyperlink"/>
          </w:rPr>
          <w:t>PR551729</w:t>
        </w:r>
      </w:hyperlink>
      <w:r w:rsidR="00C634C0">
        <w:t>; 25—</w:t>
      </w:r>
      <w:r w:rsidR="00C634C0" w:rsidRPr="006D7F73">
        <w:rPr>
          <w:lang w:val="en-US"/>
        </w:rPr>
        <w:t>Fares and travel patterns allowance</w:t>
      </w:r>
      <w:r w:rsidR="00C634C0">
        <w:rPr>
          <w:lang w:val="en-US"/>
        </w:rPr>
        <w:t xml:space="preserve"> renamed and substituted by </w:t>
      </w:r>
      <w:hyperlink r:id="rId364" w:history="1">
        <w:r w:rsidR="00C634C0">
          <w:rPr>
            <w:rStyle w:val="Hyperlink"/>
          </w:rPr>
          <w:t>PR715725</w:t>
        </w:r>
      </w:hyperlink>
      <w:r w:rsidR="00C634C0" w:rsidRPr="00D55E14">
        <w:rPr>
          <w:rStyle w:val="Hyperlink"/>
          <w:color w:val="auto"/>
          <w:u w:val="none"/>
        </w:rPr>
        <w:t xml:space="preserve"> ppc 01Jul20</w:t>
      </w:r>
      <w:r w:rsidR="00C634C0">
        <w:t>]</w:t>
      </w:r>
    </w:p>
    <w:p w14:paraId="3F5DE3E6" w14:textId="77777777" w:rsidR="004E217E" w:rsidRPr="009C15E9" w:rsidRDefault="004E217E" w:rsidP="00AC2DEE">
      <w:pPr>
        <w:pStyle w:val="Level2Bold"/>
      </w:pPr>
      <w:bookmarkStart w:id="382" w:name="_Ref36040056"/>
      <w:r w:rsidRPr="009C15E9">
        <w:t>Fares and travel pattern allowance</w:t>
      </w:r>
      <w:bookmarkEnd w:id="382"/>
    </w:p>
    <w:p w14:paraId="6E8CA8C7" w14:textId="679E981E" w:rsidR="004E217E" w:rsidRPr="009C15E9" w:rsidRDefault="004E217E" w:rsidP="00AC2DEE">
      <w:pPr>
        <w:pStyle w:val="Level3"/>
      </w:pPr>
      <w:bookmarkStart w:id="383" w:name="_Ref36039805"/>
      <w:bookmarkStart w:id="384" w:name="_Hlk24969996"/>
      <w:r w:rsidRPr="009C15E9">
        <w:t>In recognition of the travel patterns and costs peculiar to the industry, which include mobility in employment and the nature of employment on construction work, an employee is to be paid an allowance of $17.43 per day for each day worked when the employee starts and finishes work on a construction site, or is required to perform prefabricated work in an open yard and is then required to erect or fix on-site.</w:t>
      </w:r>
      <w:bookmarkEnd w:id="383"/>
      <w:r w:rsidRPr="009C15E9">
        <w:t xml:space="preserve"> </w:t>
      </w:r>
    </w:p>
    <w:p w14:paraId="4D4CFA2F" w14:textId="79B1C36D" w:rsidR="004E217E" w:rsidRPr="009C15E9" w:rsidRDefault="004E217E" w:rsidP="00AC2DEE">
      <w:pPr>
        <w:pStyle w:val="Level3"/>
      </w:pPr>
      <w:bookmarkStart w:id="385" w:name="_Hlk24970003"/>
      <w:bookmarkEnd w:id="384"/>
      <w:r w:rsidRPr="009C15E9">
        <w:t xml:space="preserve">An employee will not be entitled to the allowance in paragraph </w:t>
      </w:r>
      <w:r w:rsidR="00322E98">
        <w:fldChar w:fldCharType="begin"/>
      </w:r>
      <w:r w:rsidR="00322E98">
        <w:instrText xml:space="preserve"> REF _Ref36039805 \n \h </w:instrText>
      </w:r>
      <w:r w:rsidR="00322E98">
        <w:fldChar w:fldCharType="separate"/>
      </w:r>
      <w:r w:rsidR="001D7572">
        <w:t>(a)</w:t>
      </w:r>
      <w:r w:rsidR="00322E98">
        <w:fldChar w:fldCharType="end"/>
      </w:r>
      <w:r w:rsidRPr="009C15E9">
        <w:t xml:space="preserve"> on any day where the employer:</w:t>
      </w:r>
    </w:p>
    <w:p w14:paraId="6F1EF961" w14:textId="32186C3A" w:rsidR="004E217E" w:rsidRPr="009C15E9" w:rsidRDefault="004E217E" w:rsidP="00AC2DEE">
      <w:pPr>
        <w:pStyle w:val="Level4"/>
        <w:rPr>
          <w:shd w:val="clear" w:color="auto" w:fill="FFFFFF"/>
        </w:rPr>
      </w:pPr>
      <w:r w:rsidRPr="009C15E9">
        <w:t>provides</w:t>
      </w:r>
      <w:r w:rsidRPr="009C15E9">
        <w:rPr>
          <w:shd w:val="clear" w:color="auto" w:fill="FFFFFF"/>
        </w:rPr>
        <w:t xml:space="preserve"> or offers to provide transport free of charge from the employee’s home to the place of work and return; or</w:t>
      </w:r>
    </w:p>
    <w:p w14:paraId="6BC3C797" w14:textId="3AF838FF" w:rsidR="004E217E" w:rsidRPr="009C15E9" w:rsidRDefault="004E217E" w:rsidP="00AC2DEE">
      <w:pPr>
        <w:pStyle w:val="Level4"/>
      </w:pPr>
      <w:r w:rsidRPr="009C15E9">
        <w:t>provides a fully maintained vehicle free of charge to the employee.</w:t>
      </w:r>
    </w:p>
    <w:p w14:paraId="5DD40C70" w14:textId="2D32B78B" w:rsidR="004E217E" w:rsidRPr="009C15E9" w:rsidRDefault="004E217E" w:rsidP="00807E88">
      <w:pPr>
        <w:pStyle w:val="Level2Bold"/>
      </w:pPr>
      <w:bookmarkStart w:id="386" w:name="_Hlk24970031"/>
      <w:bookmarkEnd w:id="385"/>
      <w:r w:rsidRPr="009C15E9">
        <w:t>Travelling between construction sites</w:t>
      </w:r>
      <w:bookmarkEnd w:id="386"/>
    </w:p>
    <w:p w14:paraId="08ABE2D0" w14:textId="77777777" w:rsidR="004E217E" w:rsidRPr="009C15E9" w:rsidRDefault="004E217E" w:rsidP="00807E88">
      <w:pPr>
        <w:pStyle w:val="Block1"/>
      </w:pPr>
      <w:bookmarkStart w:id="387" w:name="_Hlk24970048"/>
      <w:r w:rsidRPr="009C15E9">
        <w:t>An employee transferred from one site to another during working hours will be paid:</w:t>
      </w:r>
    </w:p>
    <w:p w14:paraId="4E9C352D" w14:textId="434ED064" w:rsidR="004E217E" w:rsidRPr="009C15E9" w:rsidRDefault="004E217E" w:rsidP="00AC2DEE">
      <w:pPr>
        <w:pStyle w:val="Level3"/>
      </w:pPr>
      <w:r w:rsidRPr="009C15E9">
        <w:t>for the time spent in travelling; and</w:t>
      </w:r>
    </w:p>
    <w:p w14:paraId="727FE179" w14:textId="59F3C940" w:rsidR="004E217E" w:rsidRPr="009C15E9" w:rsidRDefault="004E217E" w:rsidP="00AC2DEE">
      <w:pPr>
        <w:pStyle w:val="Level3"/>
      </w:pPr>
      <w:r w:rsidRPr="009C15E9">
        <w:t xml:space="preserve">if the employer does not provide transport: </w:t>
      </w:r>
    </w:p>
    <w:p w14:paraId="4409CD06" w14:textId="0E10D34C" w:rsidR="004E217E" w:rsidRPr="009C15E9" w:rsidRDefault="004E217E" w:rsidP="00AC2DEE">
      <w:pPr>
        <w:pStyle w:val="Level4"/>
        <w:rPr>
          <w:shd w:val="clear" w:color="auto" w:fill="FFFFFF"/>
        </w:rPr>
      </w:pPr>
      <w:r w:rsidRPr="009C15E9">
        <w:rPr>
          <w:shd w:val="clear" w:color="auto" w:fill="FFFFFF"/>
        </w:rPr>
        <w:t xml:space="preserve">the reasonable cost of fares for public transport between construction sites; or </w:t>
      </w:r>
    </w:p>
    <w:p w14:paraId="121C0313" w14:textId="1D312AD9" w:rsidR="004E217E" w:rsidRPr="009C15E9" w:rsidRDefault="004E217E" w:rsidP="00AC2DEE">
      <w:pPr>
        <w:pStyle w:val="Level4"/>
        <w:rPr>
          <w:shd w:val="clear" w:color="auto" w:fill="FFFFFF"/>
        </w:rPr>
      </w:pPr>
      <w:bookmarkStart w:id="388" w:name="_Ref36040220"/>
      <w:r w:rsidRPr="009C15E9">
        <w:rPr>
          <w:shd w:val="clear" w:color="auto" w:fill="FFFFFF"/>
        </w:rPr>
        <w:t>where the employee uses their own vehicle the employee must be paid an allowance at the rate of $0.78 per kilometre.</w:t>
      </w:r>
      <w:bookmarkEnd w:id="388"/>
    </w:p>
    <w:p w14:paraId="602F03E3" w14:textId="5F3D92A4" w:rsidR="004E217E" w:rsidRPr="009C15E9" w:rsidRDefault="004E217E" w:rsidP="00AC2DEE">
      <w:pPr>
        <w:pStyle w:val="Level2Bold"/>
      </w:pPr>
      <w:bookmarkStart w:id="389" w:name="_Hlk24970307"/>
      <w:bookmarkEnd w:id="387"/>
      <w:r w:rsidRPr="009C15E9">
        <w:t>Travelling outside ordinary hours</w:t>
      </w:r>
    </w:p>
    <w:p w14:paraId="66BDA84F" w14:textId="73E116B6" w:rsidR="004E217E" w:rsidRPr="009C15E9" w:rsidRDefault="004E217E" w:rsidP="00AC2DEE">
      <w:pPr>
        <w:pStyle w:val="Block1"/>
      </w:pPr>
      <w:r w:rsidRPr="009C15E9">
        <w:t>Time spent travelling from an employee’s home to their job and return outside ordinary hours will be unpaid unless the employer directs the employee to pick up and return other employees to their homes.</w:t>
      </w:r>
    </w:p>
    <w:p w14:paraId="276C1DD0" w14:textId="09977916" w:rsidR="004E217E" w:rsidRPr="009C15E9" w:rsidRDefault="004E217E" w:rsidP="00AC2DEE">
      <w:pPr>
        <w:pStyle w:val="Level2Bold"/>
      </w:pPr>
      <w:bookmarkStart w:id="390" w:name="_Hlk24970085"/>
      <w:bookmarkEnd w:id="389"/>
      <w:r w:rsidRPr="009C15E9">
        <w:t>Distant work payment</w:t>
      </w:r>
      <w:bookmarkEnd w:id="390"/>
    </w:p>
    <w:p w14:paraId="67AB9F0D" w14:textId="5504B849" w:rsidR="004E217E" w:rsidRPr="009C15E9" w:rsidRDefault="004E217E" w:rsidP="00AC2DEE">
      <w:pPr>
        <w:pStyle w:val="Level3"/>
      </w:pPr>
      <w:bookmarkStart w:id="391" w:name="_Ref36040079"/>
      <w:bookmarkStart w:id="392" w:name="_Hlk24970117"/>
      <w:r w:rsidRPr="009C15E9">
        <w:t>If an employee is required to travel to a construction site that is:</w:t>
      </w:r>
      <w:bookmarkEnd w:id="391"/>
    </w:p>
    <w:p w14:paraId="5DFB8CD4" w14:textId="546DFE83" w:rsidR="004E217E" w:rsidRPr="00C805EB" w:rsidRDefault="004E217E" w:rsidP="00AC2DEE">
      <w:pPr>
        <w:pStyle w:val="Level4"/>
        <w:rPr>
          <w:shd w:val="clear" w:color="auto" w:fill="FFFFFF"/>
        </w:rPr>
      </w:pPr>
      <w:r w:rsidRPr="009C15E9">
        <w:rPr>
          <w:shd w:val="clear" w:color="auto" w:fill="FFFFFF"/>
        </w:rPr>
        <w:t xml:space="preserve">not located in a metropolitan </w:t>
      </w:r>
      <w:r w:rsidRPr="00C805EB">
        <w:rPr>
          <w:shd w:val="clear" w:color="auto" w:fill="FFFFFF"/>
        </w:rPr>
        <w:t>radial area in which the employee’s usual place of residence is located; and</w:t>
      </w:r>
    </w:p>
    <w:p w14:paraId="0E12FC7A" w14:textId="55BE20A1" w:rsidR="004E217E" w:rsidRPr="00C805EB" w:rsidRDefault="004E217E" w:rsidP="00AC2DEE">
      <w:pPr>
        <w:pStyle w:val="Level4"/>
        <w:rPr>
          <w:shd w:val="clear" w:color="auto" w:fill="FFFFFF"/>
        </w:rPr>
      </w:pPr>
      <w:r w:rsidRPr="00C805EB">
        <w:rPr>
          <w:shd w:val="clear" w:color="auto" w:fill="FFFFFF"/>
        </w:rPr>
        <w:t>more than 50 kms by road from the employee’s usual place of residence;</w:t>
      </w:r>
    </w:p>
    <w:p w14:paraId="23A82E86" w14:textId="034C38DB" w:rsidR="004E217E" w:rsidRPr="00C805EB" w:rsidRDefault="004E217E" w:rsidP="00AC2DEE">
      <w:pPr>
        <w:pStyle w:val="Block2"/>
      </w:pPr>
      <w:r w:rsidRPr="00C805EB">
        <w:t xml:space="preserve">the employee will be entitled to the distant work payment in paragraph </w:t>
      </w:r>
      <w:r w:rsidR="00322E98">
        <w:fldChar w:fldCharType="begin"/>
      </w:r>
      <w:r w:rsidR="00322E98">
        <w:instrText xml:space="preserve"> REF _Ref36040032 \n \h </w:instrText>
      </w:r>
      <w:r w:rsidR="00322E98">
        <w:fldChar w:fldCharType="separate"/>
      </w:r>
      <w:r w:rsidR="001D7572">
        <w:t>(b)</w:t>
      </w:r>
      <w:r w:rsidR="00322E98">
        <w:fldChar w:fldCharType="end"/>
      </w:r>
      <w:r w:rsidRPr="00C805EB">
        <w:t xml:space="preserve"> in addition to the allowance in clause </w:t>
      </w:r>
      <w:r w:rsidR="00322E98">
        <w:fldChar w:fldCharType="begin"/>
      </w:r>
      <w:r w:rsidR="00322E98">
        <w:instrText xml:space="preserve"> REF _Ref36040056 \r \h </w:instrText>
      </w:r>
      <w:r w:rsidR="00322E98">
        <w:fldChar w:fldCharType="separate"/>
      </w:r>
      <w:r w:rsidR="001D7572">
        <w:t>25.1</w:t>
      </w:r>
      <w:r w:rsidR="00322E98">
        <w:fldChar w:fldCharType="end"/>
      </w:r>
      <w:r w:rsidRPr="00C805EB">
        <w:t>.</w:t>
      </w:r>
    </w:p>
    <w:p w14:paraId="531FE2FD" w14:textId="51159C41" w:rsidR="004E217E" w:rsidRPr="00C805EB" w:rsidRDefault="004E217E" w:rsidP="00AC2DEE">
      <w:pPr>
        <w:pStyle w:val="Level3"/>
      </w:pPr>
      <w:bookmarkStart w:id="393" w:name="_Ref36040032"/>
      <w:r w:rsidRPr="00C805EB">
        <w:t>The distant work payment is:</w:t>
      </w:r>
      <w:bookmarkEnd w:id="393"/>
    </w:p>
    <w:p w14:paraId="740402AD" w14:textId="167F335B" w:rsidR="004E217E" w:rsidRPr="00C805EB" w:rsidRDefault="004E217E" w:rsidP="00AC2DEE">
      <w:pPr>
        <w:pStyle w:val="Level4"/>
        <w:rPr>
          <w:shd w:val="clear" w:color="auto" w:fill="FFFFFF"/>
        </w:rPr>
      </w:pPr>
      <w:r w:rsidRPr="00C805EB">
        <w:rPr>
          <w:shd w:val="clear" w:color="auto" w:fill="FFFFFF"/>
        </w:rPr>
        <w:t xml:space="preserve">payment for the time outside ordinary working hours reasonably spent in travel, paid at the ordinary time hourly rate, calculated to the next quarter of an hour, and with a minimum payment of one half an hour per day for each return journey; and </w:t>
      </w:r>
    </w:p>
    <w:p w14:paraId="45DE9F10" w14:textId="662AA9DA" w:rsidR="004E217E" w:rsidRPr="00C805EB" w:rsidRDefault="004E217E" w:rsidP="00AC2DEE">
      <w:pPr>
        <w:pStyle w:val="Level4"/>
        <w:rPr>
          <w:shd w:val="clear" w:color="auto" w:fill="FFFFFF"/>
        </w:rPr>
      </w:pPr>
      <w:bookmarkStart w:id="394" w:name="_Ref36040295"/>
      <w:r w:rsidRPr="00C805EB">
        <w:rPr>
          <w:shd w:val="clear" w:color="auto" w:fill="FFFFFF"/>
        </w:rPr>
        <w:t>any expenses necessarily and reasonably incurred in such travel, which will be $0.47 per kilometre where the employee uses their own vehicle.</w:t>
      </w:r>
      <w:bookmarkEnd w:id="394"/>
    </w:p>
    <w:p w14:paraId="097FC621" w14:textId="5DA874EC" w:rsidR="004E217E" w:rsidRPr="00C805EB" w:rsidRDefault="004E217E" w:rsidP="00AC2DEE">
      <w:pPr>
        <w:pStyle w:val="Level3"/>
      </w:pPr>
      <w:r w:rsidRPr="00C805EB">
        <w:t xml:space="preserve">Despite paragraph </w:t>
      </w:r>
      <w:r w:rsidR="00322E98">
        <w:fldChar w:fldCharType="begin"/>
      </w:r>
      <w:r w:rsidR="00322E98">
        <w:instrText xml:space="preserve"> REF _Ref36040079 \r \h </w:instrText>
      </w:r>
      <w:r w:rsidR="00322E98">
        <w:fldChar w:fldCharType="separate"/>
      </w:r>
      <w:r w:rsidR="001D7572">
        <w:t>(a)</w:t>
      </w:r>
      <w:r w:rsidR="00322E98">
        <w:fldChar w:fldCharType="end"/>
      </w:r>
      <w:r w:rsidRPr="00C805EB">
        <w:t xml:space="preserve">, the distant work payment is not payable when, at the commencement of employment, the employee’s usual place of residence was more than 50km by road from the construction site on which the employee was initially engaged. </w:t>
      </w:r>
    </w:p>
    <w:p w14:paraId="15F5D1D7" w14:textId="74D538AD" w:rsidR="004E217E" w:rsidRPr="009C15E9" w:rsidRDefault="004E217E" w:rsidP="00AC2DEE">
      <w:pPr>
        <w:pStyle w:val="Level3"/>
      </w:pPr>
      <w:r w:rsidRPr="00C805EB">
        <w:t>In this subclause, a metropolitan radial area is the</w:t>
      </w:r>
      <w:r w:rsidRPr="009C15E9">
        <w:t xml:space="preserve"> area within a radius of 50 kilometres of:</w:t>
      </w:r>
    </w:p>
    <w:p w14:paraId="518A10ED" w14:textId="10FE4A5C" w:rsidR="004E217E" w:rsidRPr="009C15E9" w:rsidRDefault="004E217E" w:rsidP="00AC2DEE">
      <w:pPr>
        <w:pStyle w:val="Level4"/>
        <w:rPr>
          <w:shd w:val="clear" w:color="auto" w:fill="FFFFFF"/>
        </w:rPr>
      </w:pPr>
      <w:r w:rsidRPr="009C15E9">
        <w:rPr>
          <w:shd w:val="clear" w:color="auto" w:fill="FFFFFF"/>
        </w:rPr>
        <w:t>the GPO of a capital city of a State or Territory; or</w:t>
      </w:r>
    </w:p>
    <w:p w14:paraId="0B2094E0" w14:textId="5BAC2AD3" w:rsidR="004E217E" w:rsidRPr="009C15E9" w:rsidRDefault="004E217E" w:rsidP="00AC2DEE">
      <w:pPr>
        <w:pStyle w:val="Level4"/>
        <w:rPr>
          <w:shd w:val="clear" w:color="auto" w:fill="FFFFFF"/>
        </w:rPr>
      </w:pPr>
      <w:r w:rsidRPr="009C15E9">
        <w:rPr>
          <w:shd w:val="clear" w:color="auto" w:fill="FFFFFF"/>
        </w:rPr>
        <w:t>the principal post office in a regional city or town in a State or Territory.</w:t>
      </w:r>
    </w:p>
    <w:bookmarkEnd w:id="392"/>
    <w:p w14:paraId="0DA7937C" w14:textId="79E8230A" w:rsidR="004E217E" w:rsidRPr="009C15E9" w:rsidRDefault="004E217E" w:rsidP="00AC2DEE">
      <w:pPr>
        <w:pStyle w:val="Level2Bold"/>
      </w:pPr>
      <w:r w:rsidRPr="009C15E9">
        <w:t>Apprentices</w:t>
      </w:r>
    </w:p>
    <w:p w14:paraId="380530D1" w14:textId="4C65F1A5" w:rsidR="004E217E" w:rsidRPr="00301CBD" w:rsidRDefault="004E217E" w:rsidP="00AC2DEE">
      <w:pPr>
        <w:pStyle w:val="Level3"/>
      </w:pPr>
      <w:bookmarkStart w:id="395" w:name="_Ref36040192"/>
      <w:r w:rsidRPr="009C15E9">
        <w:t xml:space="preserve">An apprentice will be entitled to a proportion of the allowances prescribed in clauses </w:t>
      </w:r>
      <w:r w:rsidR="00322E98">
        <w:fldChar w:fldCharType="begin"/>
      </w:r>
      <w:r w:rsidR="00322E98">
        <w:instrText xml:space="preserve"> REF _Ref36040056 \r \h </w:instrText>
      </w:r>
      <w:r w:rsidR="00322E98">
        <w:fldChar w:fldCharType="separate"/>
      </w:r>
      <w:r w:rsidR="001D7572">
        <w:t>25.1</w:t>
      </w:r>
      <w:r w:rsidR="00322E98">
        <w:fldChar w:fldCharType="end"/>
      </w:r>
      <w:r w:rsidRPr="009C15E9">
        <w:t xml:space="preserve"> </w:t>
      </w:r>
      <w:r w:rsidRPr="00301CBD">
        <w:t xml:space="preserve">and </w:t>
      </w:r>
      <w:r w:rsidR="00322E98">
        <w:fldChar w:fldCharType="begin"/>
      </w:r>
      <w:r w:rsidR="00322E98">
        <w:instrText xml:space="preserve"> REF _Hlk24970085 \r \h </w:instrText>
      </w:r>
      <w:r w:rsidR="00322E98">
        <w:fldChar w:fldCharType="separate"/>
      </w:r>
      <w:r w:rsidR="001D7572">
        <w:t>25.4</w:t>
      </w:r>
      <w:r w:rsidR="00322E98">
        <w:fldChar w:fldCharType="end"/>
      </w:r>
      <w:r w:rsidRPr="00301CBD">
        <w:t xml:space="preserve"> in accordance with the following scale:</w:t>
      </w:r>
      <w:bookmarkEnd w:id="395"/>
      <w:r w:rsidRPr="00301CBD">
        <w:t xml:space="preserve"> </w:t>
      </w:r>
    </w:p>
    <w:p w14:paraId="2885069A" w14:textId="2F89935A" w:rsidR="004E217E" w:rsidRPr="00301CBD" w:rsidRDefault="004E217E" w:rsidP="00AC2DEE">
      <w:pPr>
        <w:pStyle w:val="Level4"/>
        <w:rPr>
          <w:shd w:val="clear" w:color="auto" w:fill="FFFFFF"/>
        </w:rPr>
      </w:pPr>
      <w:r w:rsidRPr="00301CBD">
        <w:rPr>
          <w:shd w:val="clear" w:color="auto" w:fill="FFFFFF"/>
        </w:rPr>
        <w:t xml:space="preserve">on the first year rate—75% of the amount prescribed; </w:t>
      </w:r>
    </w:p>
    <w:p w14:paraId="49D31BE2" w14:textId="32079841" w:rsidR="004E217E" w:rsidRPr="00301CBD" w:rsidRDefault="004E217E" w:rsidP="00AC2DEE">
      <w:pPr>
        <w:pStyle w:val="Level4"/>
        <w:rPr>
          <w:shd w:val="clear" w:color="auto" w:fill="FFFFFF"/>
        </w:rPr>
      </w:pPr>
      <w:r w:rsidRPr="00301CBD">
        <w:rPr>
          <w:shd w:val="clear" w:color="auto" w:fill="FFFFFF"/>
        </w:rPr>
        <w:t xml:space="preserve">on the second year rate—85% of the amount prescribed; </w:t>
      </w:r>
    </w:p>
    <w:p w14:paraId="63588252" w14:textId="56BC3329" w:rsidR="004E217E" w:rsidRPr="00301CBD" w:rsidRDefault="004E217E" w:rsidP="00AC2DEE">
      <w:pPr>
        <w:pStyle w:val="Level4"/>
        <w:rPr>
          <w:shd w:val="clear" w:color="auto" w:fill="FFFFFF"/>
        </w:rPr>
      </w:pPr>
      <w:r w:rsidRPr="00301CBD">
        <w:rPr>
          <w:shd w:val="clear" w:color="auto" w:fill="FFFFFF"/>
        </w:rPr>
        <w:t xml:space="preserve">on the third year rate—90% of the amount prescribed; </w:t>
      </w:r>
    </w:p>
    <w:p w14:paraId="08A5507C" w14:textId="3F1215F5" w:rsidR="004E217E" w:rsidRPr="00301CBD" w:rsidRDefault="004E217E" w:rsidP="00AC2DEE">
      <w:pPr>
        <w:pStyle w:val="Level4"/>
        <w:rPr>
          <w:shd w:val="clear" w:color="auto" w:fill="FFFFFF"/>
        </w:rPr>
      </w:pPr>
      <w:r w:rsidRPr="00301CBD">
        <w:rPr>
          <w:shd w:val="clear" w:color="auto" w:fill="FFFFFF"/>
        </w:rPr>
        <w:t xml:space="preserve">on the fourth year rate—95% of the amount prescribed. </w:t>
      </w:r>
    </w:p>
    <w:p w14:paraId="23233AA9" w14:textId="1C9CC7AC" w:rsidR="004E217E" w:rsidRPr="00301CBD" w:rsidRDefault="004E217E" w:rsidP="00AC2DEE">
      <w:pPr>
        <w:pStyle w:val="Level3"/>
      </w:pPr>
      <w:bookmarkStart w:id="396" w:name="_Ref45296088"/>
      <w:r w:rsidRPr="00301CBD">
        <w:t xml:space="preserve">An apprentice will not be paid the allowance in clause </w:t>
      </w:r>
      <w:r w:rsidR="00322E98">
        <w:fldChar w:fldCharType="begin"/>
      </w:r>
      <w:r w:rsidR="00322E98">
        <w:instrText xml:space="preserve"> REF _Ref36040192 \w \h </w:instrText>
      </w:r>
      <w:r w:rsidR="00322E98">
        <w:fldChar w:fldCharType="separate"/>
      </w:r>
      <w:r w:rsidR="001D7572">
        <w:t>25.5(a)</w:t>
      </w:r>
      <w:r w:rsidR="00322E98">
        <w:fldChar w:fldCharType="end"/>
      </w:r>
      <w:r w:rsidRPr="00301CBD">
        <w:t xml:space="preserve"> for the days they attend an RTO for training and assessment in accordance with the contract of training.</w:t>
      </w:r>
      <w:bookmarkEnd w:id="396"/>
    </w:p>
    <w:p w14:paraId="7D511E2D" w14:textId="169B295F" w:rsidR="004E217E" w:rsidRPr="00301CBD" w:rsidRDefault="004E217E" w:rsidP="00AC2DEE">
      <w:pPr>
        <w:pStyle w:val="Level3"/>
      </w:pPr>
      <w:bookmarkStart w:id="397" w:name="_Hlk24970464"/>
      <w:r w:rsidRPr="00301CBD">
        <w:t xml:space="preserve">When a school-based apprentice attends off-the-job training or assessment not at the school at which they are enrolled they will receive 25% of the allowance prescribed in clause </w:t>
      </w:r>
      <w:bookmarkEnd w:id="397"/>
      <w:r w:rsidR="00322E98">
        <w:fldChar w:fldCharType="begin"/>
      </w:r>
      <w:r w:rsidR="00322E98">
        <w:instrText xml:space="preserve"> REF _Ref36040056 \r \h </w:instrText>
      </w:r>
      <w:r w:rsidR="00322E98">
        <w:fldChar w:fldCharType="separate"/>
      </w:r>
      <w:r w:rsidR="001D7572">
        <w:t>25.1</w:t>
      </w:r>
      <w:r w:rsidR="00322E98">
        <w:fldChar w:fldCharType="end"/>
      </w:r>
      <w:r w:rsidRPr="00301CBD">
        <w:t>.</w:t>
      </w:r>
    </w:p>
    <w:p w14:paraId="0B0D7351" w14:textId="200EB5E1" w:rsidR="004E217E" w:rsidRPr="00301CBD" w:rsidRDefault="004E217E" w:rsidP="00AC2DEE">
      <w:pPr>
        <w:pStyle w:val="Level2Bold"/>
      </w:pPr>
      <w:bookmarkStart w:id="398" w:name="_Hlk24970489"/>
      <w:r w:rsidRPr="00301CBD">
        <w:t xml:space="preserve">Adjustment of allowances </w:t>
      </w:r>
      <w:bookmarkEnd w:id="398"/>
    </w:p>
    <w:p w14:paraId="7BD52FA3" w14:textId="730BF2CA" w:rsidR="004E217E" w:rsidRDefault="004E217E" w:rsidP="00AC2DEE">
      <w:pPr>
        <w:pStyle w:val="Block1"/>
      </w:pPr>
      <w:r w:rsidRPr="00301CBD">
        <w:t xml:space="preserve">The monetary allowances prescribed in </w:t>
      </w:r>
      <w:bookmarkStart w:id="399" w:name="_Hlk24970514"/>
      <w:r w:rsidRPr="00301CBD">
        <w:t xml:space="preserve">clause </w:t>
      </w:r>
      <w:r w:rsidR="00322E98">
        <w:fldChar w:fldCharType="begin"/>
      </w:r>
      <w:r w:rsidR="00322E98">
        <w:instrText xml:space="preserve"> REF _Ref218929972 \r \h </w:instrText>
      </w:r>
      <w:r w:rsidR="00322E98">
        <w:fldChar w:fldCharType="separate"/>
      </w:r>
      <w:r w:rsidR="001D7572">
        <w:t>24</w:t>
      </w:r>
      <w:r w:rsidR="00322E98">
        <w:fldChar w:fldCharType="end"/>
      </w:r>
      <w:r w:rsidRPr="00301CBD">
        <w:t xml:space="preserve">, clause </w:t>
      </w:r>
      <w:r w:rsidR="00322E98">
        <w:fldChar w:fldCharType="begin"/>
      </w:r>
      <w:r w:rsidR="00322E98">
        <w:instrText xml:space="preserve"> REF _Ref36040056 \w \h </w:instrText>
      </w:r>
      <w:r w:rsidR="00322E98">
        <w:fldChar w:fldCharType="separate"/>
      </w:r>
      <w:r w:rsidR="001D7572">
        <w:t>25.1</w:t>
      </w:r>
      <w:r w:rsidR="00322E98">
        <w:fldChar w:fldCharType="end"/>
      </w:r>
      <w:r w:rsidRPr="00301CBD">
        <w:t xml:space="preserve">, clause </w:t>
      </w:r>
      <w:r w:rsidR="00322E98">
        <w:fldChar w:fldCharType="begin"/>
      </w:r>
      <w:r w:rsidR="00322E98">
        <w:instrText xml:space="preserve"> REF _Ref36040220 \w \h </w:instrText>
      </w:r>
      <w:r w:rsidR="00322E98">
        <w:fldChar w:fldCharType="separate"/>
      </w:r>
      <w:r w:rsidR="001D7572">
        <w:t>25.2(b)(ii)</w:t>
      </w:r>
      <w:r w:rsidR="00322E98">
        <w:fldChar w:fldCharType="end"/>
      </w:r>
      <w:r w:rsidRPr="00301CBD">
        <w:t xml:space="preserve"> and clause </w:t>
      </w:r>
      <w:r w:rsidR="00322E98">
        <w:fldChar w:fldCharType="begin"/>
      </w:r>
      <w:r w:rsidR="00322E98">
        <w:instrText xml:space="preserve"> REF _Ref36040295 \w \h </w:instrText>
      </w:r>
      <w:r w:rsidR="00322E98">
        <w:fldChar w:fldCharType="separate"/>
      </w:r>
      <w:r w:rsidR="001D7572">
        <w:t>25.4(b)(ii)</w:t>
      </w:r>
      <w:r w:rsidR="00322E98">
        <w:fldChar w:fldCharType="end"/>
      </w:r>
      <w:r w:rsidRPr="00301CBD">
        <w:t xml:space="preserve"> will be adjusted in accordance with clause </w:t>
      </w:r>
      <w:r w:rsidR="00322E98">
        <w:fldChar w:fldCharType="begin"/>
      </w:r>
      <w:r w:rsidR="00322E98">
        <w:instrText xml:space="preserve"> REF _Ref219014450 \w \h </w:instrText>
      </w:r>
      <w:r w:rsidR="00322E98">
        <w:fldChar w:fldCharType="separate"/>
      </w:r>
      <w:r w:rsidR="001D7572">
        <w:t>20.4</w:t>
      </w:r>
      <w:r w:rsidR="00322E98">
        <w:fldChar w:fldCharType="end"/>
      </w:r>
      <w:r w:rsidRPr="00301CBD">
        <w:t>.</w:t>
      </w:r>
      <w:bookmarkEnd w:id="399"/>
    </w:p>
    <w:p w14:paraId="0046D379" w14:textId="77777777" w:rsidR="0064559E" w:rsidRDefault="0064559E" w:rsidP="009D7A49">
      <w:pPr>
        <w:pStyle w:val="Level1"/>
      </w:pPr>
      <w:bookmarkStart w:id="400" w:name="_Ref218667407"/>
      <w:bookmarkStart w:id="401" w:name="_Toc56782302"/>
      <w:r w:rsidRPr="005F7054">
        <w:t>District allowances</w:t>
      </w:r>
      <w:bookmarkEnd w:id="400"/>
      <w:bookmarkEnd w:id="401"/>
    </w:p>
    <w:p w14:paraId="382B82CD" w14:textId="1A4F944E" w:rsidR="008219CC" w:rsidRDefault="008219CC" w:rsidP="008219CC">
      <w:pPr>
        <w:pStyle w:val="History"/>
      </w:pPr>
      <w:r>
        <w:t xml:space="preserve">[26 </w:t>
      </w:r>
      <w:r w:rsidR="0034103E">
        <w:t xml:space="preserve">varied by </w:t>
      </w:r>
      <w:hyperlink r:id="rId365" w:history="1">
        <w:r w:rsidR="0034103E" w:rsidRPr="0034103E">
          <w:rPr>
            <w:rStyle w:val="Hyperlink"/>
          </w:rPr>
          <w:t>PR994519</w:t>
        </w:r>
      </w:hyperlink>
      <w:r w:rsidR="0034103E">
        <w:t xml:space="preserve">; </w:t>
      </w:r>
      <w:r>
        <w:t xml:space="preserve">deleted by </w:t>
      </w:r>
      <w:hyperlink r:id="rId366" w:history="1">
        <w:r>
          <w:rPr>
            <w:rStyle w:val="Hyperlink"/>
          </w:rPr>
          <w:t>PR561478</w:t>
        </w:r>
      </w:hyperlink>
      <w:r>
        <w:t xml:space="preserve"> ppc 05Mar15]</w:t>
      </w:r>
    </w:p>
    <w:p w14:paraId="7845D500" w14:textId="77777777" w:rsidR="009D7A49" w:rsidRPr="008219CC" w:rsidRDefault="009D7A49" w:rsidP="009D7009">
      <w:pPr>
        <w:pStyle w:val="Level1"/>
      </w:pPr>
      <w:bookmarkStart w:id="402" w:name="_Ref218667512"/>
      <w:bookmarkStart w:id="403" w:name="_Toc56782303"/>
      <w:r w:rsidRPr="008219CC">
        <w:t>Accident pay</w:t>
      </w:r>
      <w:bookmarkEnd w:id="402"/>
      <w:bookmarkEnd w:id="403"/>
    </w:p>
    <w:p w14:paraId="2A096A1F" w14:textId="0FC813FE" w:rsidR="009D7A49" w:rsidRDefault="009D7A49" w:rsidP="009D7A49">
      <w:pPr>
        <w:pStyle w:val="History"/>
      </w:pPr>
      <w:r>
        <w:t xml:space="preserve">[Varied by </w:t>
      </w:r>
      <w:hyperlink r:id="rId367" w:history="1">
        <w:r>
          <w:rPr>
            <w:rStyle w:val="Hyperlink"/>
          </w:rPr>
          <w:t>PR994519</w:t>
        </w:r>
      </w:hyperlink>
      <w:r>
        <w:t xml:space="preserve">, </w:t>
      </w:r>
      <w:hyperlink r:id="rId368" w:history="1">
        <w:r>
          <w:rPr>
            <w:rStyle w:val="Hyperlink"/>
          </w:rPr>
          <w:t>PR503624</w:t>
        </w:r>
      </w:hyperlink>
      <w:r>
        <w:t xml:space="preserve">; 27 deleted by </w:t>
      </w:r>
      <w:hyperlink r:id="rId369" w:history="1">
        <w:r>
          <w:rPr>
            <w:rStyle w:val="Hyperlink"/>
          </w:rPr>
          <w:t>PR561478</w:t>
        </w:r>
      </w:hyperlink>
      <w:r>
        <w:t xml:space="preserve"> ppc 05Mar15</w:t>
      </w:r>
      <w:r w:rsidR="009D7009">
        <w:t xml:space="preserve">; new 27 inserted by </w:t>
      </w:r>
      <w:hyperlink r:id="rId370" w:history="1">
        <w:r w:rsidR="009D7009">
          <w:rPr>
            <w:rStyle w:val="Hyperlink"/>
          </w:rPr>
          <w:t>PR571818</w:t>
        </w:r>
      </w:hyperlink>
      <w:r w:rsidR="009D7009" w:rsidRPr="009D7009">
        <w:t xml:space="preserve"> </w:t>
      </w:r>
      <w:r w:rsidR="009D7009">
        <w:t>ppc 15Oct15</w:t>
      </w:r>
      <w:r>
        <w:t>]</w:t>
      </w:r>
    </w:p>
    <w:p w14:paraId="4638EA53" w14:textId="77777777" w:rsidR="009D7009" w:rsidRDefault="009D7009" w:rsidP="009D7009">
      <w:pPr>
        <w:pStyle w:val="Level2"/>
      </w:pPr>
      <w:r>
        <w:t>This clause commences on 15 October 2015.</w:t>
      </w:r>
    </w:p>
    <w:p w14:paraId="10823B6F" w14:textId="77777777" w:rsidR="009D7009" w:rsidRDefault="009D7009" w:rsidP="009D7009">
      <w:pPr>
        <w:pStyle w:val="Level2"/>
      </w:pPr>
      <w:r>
        <w:t>The employer must pay an employee accident pay.</w:t>
      </w:r>
    </w:p>
    <w:p w14:paraId="6F2EDD86" w14:textId="77777777" w:rsidR="009D7009" w:rsidRDefault="009D7009" w:rsidP="009D7009">
      <w:pPr>
        <w:pStyle w:val="Level2"/>
      </w:pPr>
      <w:bookmarkStart w:id="404" w:name="_Ref433027289"/>
      <w:r>
        <w:t>Subject to the relevant workers’ compensation claim being accepted, accident pay is payable from the time of the injury for which workers’ compensation is paid for a total of 26 weeks in respect to the employee’s incapacity from that injury, regardless of whether the incapacity is in one continuous period or not.</w:t>
      </w:r>
      <w:bookmarkEnd w:id="404"/>
    </w:p>
    <w:p w14:paraId="73F55377" w14:textId="4ED80055" w:rsidR="009D7009" w:rsidRDefault="009D7009" w:rsidP="009D7009">
      <w:pPr>
        <w:pStyle w:val="Level2"/>
      </w:pPr>
      <w:r>
        <w:t>The termination of the employee’s employment for any reason whilst the employee is receiving accident pay will not affect the liability of the employer to pay accident pay in accordance with clause </w:t>
      </w:r>
      <w:r>
        <w:fldChar w:fldCharType="begin"/>
      </w:r>
      <w:r>
        <w:instrText xml:space="preserve"> REF _Ref433027289 \w \h </w:instrText>
      </w:r>
      <w:r>
        <w:fldChar w:fldCharType="separate"/>
      </w:r>
      <w:r w:rsidR="001D7572">
        <w:t>27.3</w:t>
      </w:r>
      <w:r>
        <w:fldChar w:fldCharType="end"/>
      </w:r>
      <w:r>
        <w:t>.</w:t>
      </w:r>
    </w:p>
    <w:p w14:paraId="258FEAC0" w14:textId="77777777" w:rsidR="009D7009" w:rsidRDefault="009D7009" w:rsidP="009D7009">
      <w:pPr>
        <w:pStyle w:val="Level2"/>
      </w:pPr>
      <w:r>
        <w:t>Where an employee receives a lump sum payment in lieu of weekly payments under the applicable workers’ compensation legislation, the liability of the employer to pay accident pay will cease from the date of receipt of the lump sum by the employee.</w:t>
      </w:r>
    </w:p>
    <w:p w14:paraId="1D2D9E98" w14:textId="77777777" w:rsidR="009D7009" w:rsidRDefault="009D7009" w:rsidP="009D7009">
      <w:pPr>
        <w:pStyle w:val="Level2"/>
      </w:pPr>
      <w:r>
        <w:t>If an employer has a scheme for the payment of accident pay that contains provisions generally not less favourable to employees than the provisions of this clause, the employer may apply to the Fair Work Commission for that scheme to apply instead of this clause.</w:t>
      </w:r>
    </w:p>
    <w:p w14:paraId="7A29F4B2" w14:textId="202A58B0" w:rsidR="009D7009" w:rsidRDefault="009D7009" w:rsidP="009D7009">
      <w:pPr>
        <w:pStyle w:val="Level2"/>
      </w:pPr>
      <w:r>
        <w:t>For a casual employee the weekly payment as defined in clause </w:t>
      </w:r>
      <w:r>
        <w:fldChar w:fldCharType="begin"/>
      </w:r>
      <w:r>
        <w:instrText xml:space="preserve"> REF _Ref433026557 \w \h </w:instrText>
      </w:r>
      <w:r>
        <w:fldChar w:fldCharType="separate"/>
      </w:r>
      <w:r w:rsidR="001D7572">
        <w:t>3.1</w:t>
      </w:r>
      <w:r>
        <w:fldChar w:fldCharType="end"/>
      </w:r>
      <w:r>
        <w:t xml:space="preserve"> will be calculated using the employee’s average weekly ordinary hours with the employer over the previous 12 months or, if the employee has been employed for less than 12 months by the employer, the employee’s average weekly ordinary hours over the period of employment with the employer. The weekly payment will include casual loading but will not include over award payments, shift loadings and overtime.</w:t>
      </w:r>
    </w:p>
    <w:p w14:paraId="369D5BCF" w14:textId="77777777" w:rsidR="009D7009" w:rsidRDefault="009D7009" w:rsidP="009D7009">
      <w:pPr>
        <w:pStyle w:val="Level2"/>
      </w:pPr>
      <w:r>
        <w:t>If an employee entitled to accident pay under this clause returns to work on reduced hours or modified duties, the amount of accident pay due will be reduced by any amounts paid for the performance of such work.</w:t>
      </w:r>
    </w:p>
    <w:p w14:paraId="4DD7D383" w14:textId="77777777" w:rsidR="009D7009" w:rsidRDefault="009D7009" w:rsidP="009D7009">
      <w:pPr>
        <w:pStyle w:val="Level2"/>
      </w:pPr>
      <w:r>
        <w:t>For the avoidance of doubt, an employee will not be entitled to any payment under this clause in respect of any period of workers’ compensation where the statutory payment for the period exceeds the amount the employee would have received for working ordinary time hours for the same period.</w:t>
      </w:r>
    </w:p>
    <w:p w14:paraId="6BDA3515" w14:textId="77777777" w:rsidR="0064559E" w:rsidRDefault="0064559E" w:rsidP="0064559E">
      <w:pPr>
        <w:pStyle w:val="Level1"/>
      </w:pPr>
      <w:bookmarkStart w:id="405" w:name="_Toc223769484"/>
      <w:bookmarkStart w:id="406" w:name="_Toc223844010"/>
      <w:bookmarkStart w:id="407" w:name="_Toc224468246"/>
      <w:bookmarkStart w:id="408" w:name="_Toc224468395"/>
      <w:bookmarkStart w:id="409" w:name="_Toc224468544"/>
      <w:bookmarkStart w:id="410" w:name="_Toc224606495"/>
      <w:bookmarkStart w:id="411" w:name="_Toc208901320"/>
      <w:bookmarkStart w:id="412" w:name="_Toc208901566"/>
      <w:bookmarkStart w:id="413" w:name="_Toc208975985"/>
      <w:bookmarkStart w:id="414" w:name="_Toc208979902"/>
      <w:bookmarkStart w:id="415" w:name="_Toc208980971"/>
      <w:bookmarkStart w:id="416" w:name="_Ref421802639"/>
      <w:bookmarkStart w:id="417" w:name="_Ref421802651"/>
      <w:bookmarkStart w:id="418" w:name="_Ref453246603"/>
      <w:bookmarkStart w:id="419" w:name="_Ref453246612"/>
      <w:bookmarkStart w:id="420" w:name="_Ref485287018"/>
      <w:bookmarkStart w:id="421" w:name="_Ref485287026"/>
      <w:bookmarkStart w:id="422" w:name="_Ref516400068"/>
      <w:bookmarkStart w:id="423" w:name="_Ref516400073"/>
      <w:bookmarkStart w:id="424" w:name="_Ref10816990"/>
      <w:bookmarkStart w:id="425" w:name="_Ref10816993"/>
      <w:bookmarkStart w:id="426" w:name="_Ref43992835"/>
      <w:bookmarkStart w:id="427" w:name="_Ref43992839"/>
      <w:bookmarkStart w:id="428" w:name="_Ref52965019"/>
      <w:bookmarkStart w:id="429" w:name="_Ref52965033"/>
      <w:bookmarkStart w:id="430" w:name="_Toc56782304"/>
      <w:bookmarkEnd w:id="405"/>
      <w:bookmarkEnd w:id="406"/>
      <w:bookmarkEnd w:id="407"/>
      <w:bookmarkEnd w:id="408"/>
      <w:bookmarkEnd w:id="409"/>
      <w:bookmarkEnd w:id="410"/>
      <w:r w:rsidRPr="006D7F73">
        <w:t>National training wage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2D33676F" w14:textId="31BB68E5" w:rsidR="00632DB4" w:rsidRDefault="00632DB4" w:rsidP="00632DB4">
      <w:pPr>
        <w:pStyle w:val="History"/>
      </w:pPr>
      <w:r>
        <w:t>[Varied by</w:t>
      </w:r>
      <w:r w:rsidR="00FD1499">
        <w:t xml:space="preserve"> </w:t>
      </w:r>
      <w:hyperlink r:id="rId371" w:history="1">
        <w:r w:rsidR="00FD1499" w:rsidRPr="005F0393">
          <w:rPr>
            <w:rStyle w:val="Hyperlink"/>
          </w:rPr>
          <w:t>PR988410</w:t>
        </w:r>
      </w:hyperlink>
      <w:r w:rsidR="00FD1499">
        <w:t>,</w:t>
      </w:r>
      <w:r>
        <w:t xml:space="preserve"> </w:t>
      </w:r>
      <w:hyperlink r:id="rId372" w:history="1">
        <w:r>
          <w:rPr>
            <w:rStyle w:val="Hyperlink"/>
          </w:rPr>
          <w:t>PR997900</w:t>
        </w:r>
      </w:hyperlink>
      <w:r w:rsidR="002D5EF8">
        <w:t xml:space="preserve">, </w:t>
      </w:r>
      <w:hyperlink r:id="rId373" w:history="1">
        <w:r w:rsidR="002D5EF8" w:rsidRPr="0012666F">
          <w:rPr>
            <w:rStyle w:val="Hyperlink"/>
          </w:rPr>
          <w:t>PR509051</w:t>
        </w:r>
      </w:hyperlink>
      <w:r w:rsidR="00CB77EA">
        <w:t xml:space="preserve">, </w:t>
      </w:r>
      <w:hyperlink r:id="rId374" w:history="1">
        <w:r w:rsidR="00CB77EA">
          <w:rPr>
            <w:rStyle w:val="Hyperlink"/>
          </w:rPr>
          <w:t>PR522882</w:t>
        </w:r>
      </w:hyperlink>
      <w:r w:rsidR="000374C7">
        <w:t xml:space="preserve">, </w:t>
      </w:r>
      <w:hyperlink r:id="rId375" w:history="1">
        <w:r w:rsidR="000374C7" w:rsidRPr="000374C7">
          <w:rPr>
            <w:rStyle w:val="Hyperlink"/>
          </w:rPr>
          <w:t>PR536685</w:t>
        </w:r>
      </w:hyperlink>
      <w:r w:rsidR="00826C4D">
        <w:t xml:space="preserve">, </w:t>
      </w:r>
      <w:hyperlink r:id="rId376" w:history="1">
        <w:r w:rsidR="00826C4D" w:rsidRPr="008C0C64">
          <w:rPr>
            <w:rStyle w:val="Hyperlink"/>
          </w:rPr>
          <w:t>PR538792</w:t>
        </w:r>
      </w:hyperlink>
      <w:r w:rsidR="00451421">
        <w:t xml:space="preserve">, </w:t>
      </w:r>
      <w:hyperlink r:id="rId377" w:history="1">
        <w:r w:rsidR="00451421">
          <w:rPr>
            <w:rStyle w:val="Hyperlink"/>
          </w:rPr>
          <w:t>PR551608</w:t>
        </w:r>
      </w:hyperlink>
      <w:r w:rsidR="00B746F7">
        <w:t xml:space="preserve">, </w:t>
      </w:r>
      <w:hyperlink r:id="rId378" w:history="1">
        <w:r w:rsidR="00B746F7" w:rsidRPr="00B746F7">
          <w:rPr>
            <w:rStyle w:val="Hyperlink"/>
          </w:rPr>
          <w:t>PR566688</w:t>
        </w:r>
      </w:hyperlink>
      <w:r w:rsidR="00843666" w:rsidRPr="00843666">
        <w:rPr>
          <w:rStyle w:val="Hyperlink"/>
          <w:color w:val="auto"/>
          <w:u w:val="none"/>
        </w:rPr>
        <w:t>,</w:t>
      </w:r>
      <w:r w:rsidR="00843666" w:rsidRPr="00843666">
        <w:rPr>
          <w:rStyle w:val="Hyperlink"/>
          <w:u w:val="none"/>
        </w:rPr>
        <w:t xml:space="preserve"> </w:t>
      </w:r>
      <w:hyperlink r:id="rId379" w:history="1">
        <w:r w:rsidR="00F110E4" w:rsidRPr="00F110E4">
          <w:rPr>
            <w:rStyle w:val="Hyperlink"/>
          </w:rPr>
          <w:t>PR579781</w:t>
        </w:r>
      </w:hyperlink>
      <w:r w:rsidR="008A21DC">
        <w:t xml:space="preserve">, </w:t>
      </w:r>
      <w:hyperlink r:id="rId380" w:history="1">
        <w:r w:rsidR="008A21DC" w:rsidRPr="0062307D">
          <w:rPr>
            <w:rStyle w:val="Hyperlink"/>
          </w:rPr>
          <w:t>PR592116</w:t>
        </w:r>
      </w:hyperlink>
      <w:r w:rsidR="00C767C0">
        <w:t xml:space="preserve">, </w:t>
      </w:r>
      <w:hyperlink r:id="rId381" w:history="1">
        <w:r w:rsidR="00C767C0" w:rsidRPr="007664FF">
          <w:rPr>
            <w:rStyle w:val="Hyperlink"/>
          </w:rPr>
          <w:t>PR606344</w:t>
        </w:r>
      </w:hyperlink>
      <w:r w:rsidR="00B77C15" w:rsidRPr="0048148D">
        <w:rPr>
          <w:rStyle w:val="Hyperlink"/>
          <w:color w:val="auto"/>
          <w:u w:val="none"/>
        </w:rPr>
        <w:t xml:space="preserve">, </w:t>
      </w:r>
      <w:hyperlink r:id="rId382" w:history="1">
        <w:r w:rsidR="00B77C15">
          <w:rPr>
            <w:rStyle w:val="Hyperlink"/>
          </w:rPr>
          <w:t>PR707430</w:t>
        </w:r>
      </w:hyperlink>
      <w:r w:rsidR="00797307">
        <w:t>,</w:t>
      </w:r>
      <w:r w:rsidR="00E14286">
        <w:t xml:space="preserve"> substituted by</w:t>
      </w:r>
      <w:r w:rsidR="00797307">
        <w:t xml:space="preserve"> </w:t>
      </w:r>
      <w:hyperlink r:id="rId383" w:history="1">
        <w:r w:rsidR="00797307">
          <w:rPr>
            <w:rStyle w:val="Hyperlink"/>
          </w:rPr>
          <w:t>PR715725</w:t>
        </w:r>
      </w:hyperlink>
      <w:r w:rsidR="00E14286">
        <w:rPr>
          <w:noProof/>
          <w:lang w:val="en-US"/>
        </w:rPr>
        <w:t xml:space="preserve"> ppc 01Jul20;</w:t>
      </w:r>
      <w:r w:rsidR="00797307">
        <w:rPr>
          <w:noProof/>
          <w:lang w:val="en-US"/>
        </w:rPr>
        <w:t xml:space="preserve"> corrected by </w:t>
      </w:r>
      <w:hyperlink r:id="rId384" w:history="1">
        <w:r w:rsidR="00797307" w:rsidRPr="00797307">
          <w:rPr>
            <w:rStyle w:val="Hyperlink"/>
            <w:noProof/>
            <w:lang w:val="en-US"/>
          </w:rPr>
          <w:t>PR720483</w:t>
        </w:r>
      </w:hyperlink>
      <w:r w:rsidR="006E6DC5">
        <w:rPr>
          <w:noProof/>
          <w:lang w:val="en-US"/>
        </w:rPr>
        <w:t xml:space="preserve">, </w:t>
      </w:r>
      <w:hyperlink r:id="rId385" w:history="1">
        <w:r w:rsidR="0059615A">
          <w:rPr>
            <w:rStyle w:val="Hyperlink"/>
            <w:noProof/>
            <w:lang w:val="en-US"/>
          </w:rPr>
          <w:t>PR720565</w:t>
        </w:r>
      </w:hyperlink>
      <w:r w:rsidR="002A2AFA" w:rsidRPr="002A2AFA">
        <w:rPr>
          <w:rStyle w:val="Hyperlink"/>
          <w:color w:val="auto"/>
          <w:u w:val="none"/>
        </w:rPr>
        <w:t>; varied by</w:t>
      </w:r>
      <w:r w:rsidR="00F464AE" w:rsidRPr="00F464AE">
        <w:rPr>
          <w:noProof/>
          <w:lang w:val="en-US"/>
        </w:rPr>
        <w:t xml:space="preserve"> </w:t>
      </w:r>
      <w:hyperlink r:id="rId386" w:history="1">
        <w:r w:rsidR="003331B8">
          <w:rPr>
            <w:rStyle w:val="Hyperlink"/>
          </w:rPr>
          <w:t>PR718837</w:t>
        </w:r>
      </w:hyperlink>
      <w:r w:rsidR="00F464AE">
        <w:rPr>
          <w:noProof/>
          <w:lang w:val="en-US"/>
        </w:rPr>
        <w:t>]</w:t>
      </w:r>
    </w:p>
    <w:p w14:paraId="1A3CBA1C" w14:textId="7EE843ED" w:rsidR="0064559E" w:rsidRPr="006D7F73" w:rsidRDefault="0064559E" w:rsidP="0064559E">
      <w:pPr>
        <w:pStyle w:val="Level2"/>
      </w:pPr>
      <w:r w:rsidRPr="006D7F73">
        <w:t xml:space="preserve">The provisions of </w:t>
      </w:r>
      <w:r w:rsidR="00DD4B5E">
        <w:fldChar w:fldCharType="begin"/>
      </w:r>
      <w:r w:rsidR="00DD4B5E">
        <w:instrText xml:space="preserve"> REF _Ref228330014 \w \h  \* MERGEFORMAT </w:instrText>
      </w:r>
      <w:r w:rsidR="00DD4B5E">
        <w:fldChar w:fldCharType="separate"/>
      </w:r>
      <w:r w:rsidR="001D7572">
        <w:t>Schedule C</w:t>
      </w:r>
      <w:r w:rsidR="00DD4B5E">
        <w:fldChar w:fldCharType="end"/>
      </w:r>
      <w:r w:rsidRPr="006D7F73">
        <w:t xml:space="preserve"> will apply in respect of traineeships, save that the following minimum wage rates will apply instead of those within clause </w:t>
      </w:r>
      <w:r w:rsidR="005D6EB2">
        <w:fldChar w:fldCharType="begin"/>
      </w:r>
      <w:r w:rsidR="003E0561">
        <w:instrText xml:space="preserve"> REF _Ref421804003 \r \h </w:instrText>
      </w:r>
      <w:r w:rsidR="005D6EB2">
        <w:fldChar w:fldCharType="separate"/>
      </w:r>
      <w:r w:rsidR="001D7572">
        <w:t>C.5.1</w:t>
      </w:r>
      <w:r w:rsidR="005D6EB2">
        <w:fldChar w:fldCharType="end"/>
      </w:r>
      <w:r w:rsidR="003E0561">
        <w:t xml:space="preserve"> </w:t>
      </w:r>
      <w:r w:rsidRPr="006D7F73">
        <w:t xml:space="preserve">of </w:t>
      </w:r>
      <w:r w:rsidR="00DD4B5E">
        <w:fldChar w:fldCharType="begin"/>
      </w:r>
      <w:r w:rsidR="00DD4B5E">
        <w:instrText xml:space="preserve"> REF _Ref228330014 \w \h  \* MERGEFORMAT </w:instrText>
      </w:r>
      <w:r w:rsidR="00DD4B5E">
        <w:fldChar w:fldCharType="separate"/>
      </w:r>
      <w:r w:rsidR="001D7572">
        <w:t>Schedule C</w:t>
      </w:r>
      <w:r w:rsidR="00DD4B5E">
        <w:fldChar w:fldCharType="end"/>
      </w:r>
      <w:r w:rsidRPr="006D7F73">
        <w:t>.</w:t>
      </w:r>
    </w:p>
    <w:p w14:paraId="26BC9146" w14:textId="01A5C93A" w:rsidR="0064559E" w:rsidRDefault="00E46625" w:rsidP="0064559E">
      <w:pPr>
        <w:pStyle w:val="Level2Bold"/>
      </w:pPr>
      <w:bookmarkStart w:id="431" w:name="_Ref362246127"/>
      <w:r>
        <w:t>Civil construction traineeships</w:t>
      </w:r>
      <w:bookmarkEnd w:id="431"/>
    </w:p>
    <w:p w14:paraId="502572FD" w14:textId="2F82E4F8" w:rsidR="002A2AFA" w:rsidRPr="002A2AFA" w:rsidRDefault="002A2AFA" w:rsidP="002A2AFA">
      <w:pPr>
        <w:pStyle w:val="History"/>
      </w:pPr>
      <w:r>
        <w:t>[</w:t>
      </w:r>
      <w:r w:rsidR="00A96BD3">
        <w:t>28.2 v</w:t>
      </w:r>
      <w:r>
        <w:t xml:space="preserve">aried by </w:t>
      </w:r>
      <w:hyperlink r:id="rId387" w:history="1">
        <w:r w:rsidRPr="002A2AFA">
          <w:rPr>
            <w:rStyle w:val="Hyperlink"/>
          </w:rPr>
          <w:t>PR718837</w:t>
        </w:r>
      </w:hyperlink>
      <w:r>
        <w:t xml:space="preserve"> ppc 01Nov20</w:t>
      </w:r>
    </w:p>
    <w:p w14:paraId="390F82D1" w14:textId="77777777" w:rsidR="0064559E" w:rsidRDefault="0064559E" w:rsidP="0064559E">
      <w:pPr>
        <w:pStyle w:val="Block1"/>
      </w:pPr>
      <w:r w:rsidRPr="006D7F73">
        <w:t>The minimum weekly rate payable to civil construction trainees will be as follows:</w:t>
      </w:r>
    </w:p>
    <w:tbl>
      <w:tblPr>
        <w:tblW w:w="0" w:type="auto"/>
        <w:tblInd w:w="851" w:type="dxa"/>
        <w:tblCellMar>
          <w:left w:w="0" w:type="dxa"/>
          <w:right w:w="170" w:type="dxa"/>
        </w:tblCellMar>
        <w:tblLook w:val="01E0" w:firstRow="1" w:lastRow="1" w:firstColumn="1" w:lastColumn="1" w:noHBand="0" w:noVBand="0"/>
      </w:tblPr>
      <w:tblGrid>
        <w:gridCol w:w="2126"/>
        <w:gridCol w:w="1606"/>
        <w:gridCol w:w="1607"/>
        <w:gridCol w:w="1607"/>
      </w:tblGrid>
      <w:tr w:rsidR="0064559E" w:rsidRPr="00CB77EA" w14:paraId="60433BB9" w14:textId="77777777" w:rsidTr="002A2AFA">
        <w:trPr>
          <w:tblHeader/>
        </w:trPr>
        <w:tc>
          <w:tcPr>
            <w:tcW w:w="2126" w:type="dxa"/>
          </w:tcPr>
          <w:p w14:paraId="231A6731" w14:textId="77777777" w:rsidR="0064559E" w:rsidRPr="00CB77EA" w:rsidRDefault="0064559E" w:rsidP="00A737A6">
            <w:pPr>
              <w:pStyle w:val="AMODTable"/>
              <w:keepNext/>
              <w:rPr>
                <w:b/>
              </w:rPr>
            </w:pPr>
            <w:r w:rsidRPr="00CB77EA">
              <w:rPr>
                <w:b/>
              </w:rPr>
              <w:t>Item</w:t>
            </w:r>
          </w:p>
        </w:tc>
        <w:tc>
          <w:tcPr>
            <w:tcW w:w="1606" w:type="dxa"/>
          </w:tcPr>
          <w:p w14:paraId="46F57F6B" w14:textId="77777777" w:rsidR="0064559E" w:rsidRPr="00CB77EA" w:rsidRDefault="0064559E" w:rsidP="00A737A6">
            <w:pPr>
              <w:pStyle w:val="AMODTable"/>
              <w:keepNext/>
              <w:jc w:val="center"/>
              <w:rPr>
                <w:b/>
              </w:rPr>
            </w:pPr>
            <w:r w:rsidRPr="00CB77EA">
              <w:rPr>
                <w:b/>
              </w:rPr>
              <w:t>Stage 1</w:t>
            </w:r>
          </w:p>
        </w:tc>
        <w:tc>
          <w:tcPr>
            <w:tcW w:w="1607" w:type="dxa"/>
          </w:tcPr>
          <w:p w14:paraId="532603B0" w14:textId="77777777" w:rsidR="0064559E" w:rsidRPr="00CB77EA" w:rsidRDefault="0064559E" w:rsidP="00A737A6">
            <w:pPr>
              <w:pStyle w:val="AMODTable"/>
              <w:keepNext/>
              <w:jc w:val="center"/>
              <w:rPr>
                <w:b/>
              </w:rPr>
            </w:pPr>
            <w:r w:rsidRPr="00CB77EA">
              <w:rPr>
                <w:b/>
              </w:rPr>
              <w:t>Stage 2</w:t>
            </w:r>
          </w:p>
        </w:tc>
        <w:tc>
          <w:tcPr>
            <w:tcW w:w="1607" w:type="dxa"/>
          </w:tcPr>
          <w:p w14:paraId="74684C47" w14:textId="77777777" w:rsidR="0064559E" w:rsidRPr="00CB77EA" w:rsidRDefault="0064559E" w:rsidP="00A737A6">
            <w:pPr>
              <w:pStyle w:val="AMODTable"/>
              <w:keepNext/>
              <w:jc w:val="center"/>
              <w:rPr>
                <w:b/>
              </w:rPr>
            </w:pPr>
            <w:r w:rsidRPr="00CB77EA">
              <w:rPr>
                <w:b/>
              </w:rPr>
              <w:t>Stage 3</w:t>
            </w:r>
          </w:p>
        </w:tc>
      </w:tr>
      <w:tr w:rsidR="0064559E" w:rsidRPr="00CB77EA" w14:paraId="0B6C4127" w14:textId="77777777" w:rsidTr="002A2AFA">
        <w:tc>
          <w:tcPr>
            <w:tcW w:w="2126" w:type="dxa"/>
          </w:tcPr>
          <w:p w14:paraId="0E5712D5" w14:textId="77777777" w:rsidR="0064559E" w:rsidRPr="00CB77EA" w:rsidRDefault="0064559E" w:rsidP="00A737A6">
            <w:pPr>
              <w:pStyle w:val="AMODTable"/>
              <w:keepNext/>
              <w:rPr>
                <w:b/>
              </w:rPr>
            </w:pPr>
          </w:p>
        </w:tc>
        <w:tc>
          <w:tcPr>
            <w:tcW w:w="1606" w:type="dxa"/>
          </w:tcPr>
          <w:p w14:paraId="3D7A3B10" w14:textId="77777777" w:rsidR="0064559E" w:rsidRPr="00CB77EA" w:rsidRDefault="0064559E" w:rsidP="00A737A6">
            <w:pPr>
              <w:pStyle w:val="AMODTable"/>
              <w:keepNext/>
              <w:jc w:val="center"/>
              <w:rPr>
                <w:b/>
              </w:rPr>
            </w:pPr>
            <w:r w:rsidRPr="00CB77EA">
              <w:rPr>
                <w:b/>
              </w:rPr>
              <w:t>$</w:t>
            </w:r>
          </w:p>
        </w:tc>
        <w:tc>
          <w:tcPr>
            <w:tcW w:w="1607" w:type="dxa"/>
          </w:tcPr>
          <w:p w14:paraId="1538ABCF" w14:textId="77777777" w:rsidR="0064559E" w:rsidRPr="00CB77EA" w:rsidRDefault="0064559E" w:rsidP="00A737A6">
            <w:pPr>
              <w:pStyle w:val="AMODTable"/>
              <w:keepNext/>
              <w:jc w:val="center"/>
              <w:rPr>
                <w:b/>
              </w:rPr>
            </w:pPr>
            <w:r w:rsidRPr="00CB77EA">
              <w:rPr>
                <w:b/>
              </w:rPr>
              <w:t>$</w:t>
            </w:r>
          </w:p>
        </w:tc>
        <w:tc>
          <w:tcPr>
            <w:tcW w:w="1607" w:type="dxa"/>
          </w:tcPr>
          <w:p w14:paraId="3A23D341" w14:textId="77777777" w:rsidR="0064559E" w:rsidRPr="00CB77EA" w:rsidRDefault="0064559E" w:rsidP="00A737A6">
            <w:pPr>
              <w:pStyle w:val="AMODTable"/>
              <w:keepNext/>
              <w:jc w:val="center"/>
              <w:rPr>
                <w:b/>
              </w:rPr>
            </w:pPr>
            <w:r w:rsidRPr="00CB77EA">
              <w:rPr>
                <w:b/>
              </w:rPr>
              <w:t>$</w:t>
            </w:r>
          </w:p>
        </w:tc>
      </w:tr>
      <w:tr w:rsidR="002A2AFA" w:rsidRPr="006D7F73" w14:paraId="03A85F08" w14:textId="77777777" w:rsidTr="002A2AFA">
        <w:tc>
          <w:tcPr>
            <w:tcW w:w="2126" w:type="dxa"/>
          </w:tcPr>
          <w:p w14:paraId="530C3528" w14:textId="77777777" w:rsidR="002A2AFA" w:rsidRPr="006D7F73" w:rsidRDefault="002A2AFA" w:rsidP="002A2AFA">
            <w:pPr>
              <w:pStyle w:val="AMODTable"/>
              <w:keepNext/>
            </w:pPr>
            <w:r w:rsidRPr="006D7F73">
              <w:t>Base rate</w:t>
            </w:r>
          </w:p>
        </w:tc>
        <w:tc>
          <w:tcPr>
            <w:tcW w:w="1606" w:type="dxa"/>
            <w:vAlign w:val="center"/>
          </w:tcPr>
          <w:p w14:paraId="16601E05" w14:textId="72092DF0" w:rsidR="002A2AFA" w:rsidRPr="000C5C6A" w:rsidRDefault="002A2AFA" w:rsidP="002A2AFA">
            <w:pPr>
              <w:pStyle w:val="AMODTable"/>
              <w:jc w:val="center"/>
            </w:pPr>
            <w:r>
              <w:rPr>
                <w:color w:val="000000"/>
              </w:rPr>
              <w:t>681.70</w:t>
            </w:r>
          </w:p>
        </w:tc>
        <w:tc>
          <w:tcPr>
            <w:tcW w:w="1607" w:type="dxa"/>
            <w:vAlign w:val="center"/>
          </w:tcPr>
          <w:p w14:paraId="006C5B2B" w14:textId="20D4F6E8" w:rsidR="002A2AFA" w:rsidRPr="000C5C6A" w:rsidRDefault="002A2AFA" w:rsidP="002A2AFA">
            <w:pPr>
              <w:pStyle w:val="AMODTable"/>
              <w:jc w:val="center"/>
            </w:pPr>
            <w:r>
              <w:rPr>
                <w:color w:val="000000"/>
              </w:rPr>
              <w:t>723.50</w:t>
            </w:r>
          </w:p>
        </w:tc>
        <w:tc>
          <w:tcPr>
            <w:tcW w:w="1607" w:type="dxa"/>
            <w:vAlign w:val="center"/>
          </w:tcPr>
          <w:p w14:paraId="57F240AF" w14:textId="16773084" w:rsidR="002A2AFA" w:rsidRPr="000C5C6A" w:rsidRDefault="002A2AFA" w:rsidP="002A2AFA">
            <w:pPr>
              <w:pStyle w:val="AMODTable"/>
              <w:jc w:val="center"/>
            </w:pPr>
            <w:r>
              <w:rPr>
                <w:color w:val="000000"/>
              </w:rPr>
              <w:t>773.60</w:t>
            </w:r>
          </w:p>
        </w:tc>
      </w:tr>
      <w:tr w:rsidR="002A2AFA" w:rsidRPr="006D7F73" w14:paraId="33D0A9FC" w14:textId="77777777" w:rsidTr="002A2AFA">
        <w:tc>
          <w:tcPr>
            <w:tcW w:w="2126" w:type="dxa"/>
          </w:tcPr>
          <w:p w14:paraId="6D527299" w14:textId="77777777" w:rsidR="002A2AFA" w:rsidRPr="006D7F73" w:rsidRDefault="002A2AFA" w:rsidP="002A2AFA">
            <w:pPr>
              <w:pStyle w:val="AMODTable"/>
            </w:pPr>
            <w:r w:rsidRPr="006D7F73">
              <w:t>Industry allowance</w:t>
            </w:r>
          </w:p>
        </w:tc>
        <w:tc>
          <w:tcPr>
            <w:tcW w:w="1606" w:type="dxa"/>
          </w:tcPr>
          <w:p w14:paraId="0F03365F" w14:textId="3BBA7AEA" w:rsidR="002A2AFA" w:rsidRPr="000C5C6A" w:rsidRDefault="002A2AFA" w:rsidP="002A2AFA">
            <w:pPr>
              <w:pStyle w:val="AMODTable"/>
              <w:jc w:val="center"/>
            </w:pPr>
            <w:r>
              <w:t>52.66</w:t>
            </w:r>
          </w:p>
        </w:tc>
        <w:tc>
          <w:tcPr>
            <w:tcW w:w="1607" w:type="dxa"/>
          </w:tcPr>
          <w:p w14:paraId="09498573" w14:textId="315F9066" w:rsidR="002A2AFA" w:rsidRPr="000C5C6A" w:rsidRDefault="002A2AFA" w:rsidP="002A2AFA">
            <w:pPr>
              <w:pStyle w:val="AMODTable"/>
              <w:jc w:val="center"/>
            </w:pPr>
            <w:r>
              <w:t>52.66</w:t>
            </w:r>
          </w:p>
        </w:tc>
        <w:tc>
          <w:tcPr>
            <w:tcW w:w="1607" w:type="dxa"/>
          </w:tcPr>
          <w:p w14:paraId="64914353" w14:textId="62868FF7" w:rsidR="002A2AFA" w:rsidRPr="000C5C6A" w:rsidRDefault="002A2AFA" w:rsidP="002A2AFA">
            <w:pPr>
              <w:pStyle w:val="AMODTable"/>
              <w:jc w:val="center"/>
            </w:pPr>
            <w:r>
              <w:t>52.66</w:t>
            </w:r>
          </w:p>
        </w:tc>
      </w:tr>
      <w:tr w:rsidR="002A2AFA" w:rsidRPr="006D7F73" w14:paraId="6594D28C" w14:textId="77777777" w:rsidTr="002A2AFA">
        <w:tc>
          <w:tcPr>
            <w:tcW w:w="2126" w:type="dxa"/>
          </w:tcPr>
          <w:p w14:paraId="7BB41374" w14:textId="77777777" w:rsidR="002A2AFA" w:rsidRPr="006D7F73" w:rsidRDefault="002A2AFA" w:rsidP="002A2AFA">
            <w:pPr>
              <w:pStyle w:val="AMODTable"/>
            </w:pPr>
            <w:r w:rsidRPr="006D7F73">
              <w:t>Total weekly rate</w:t>
            </w:r>
          </w:p>
        </w:tc>
        <w:tc>
          <w:tcPr>
            <w:tcW w:w="1606" w:type="dxa"/>
          </w:tcPr>
          <w:p w14:paraId="465B3CE8" w14:textId="4A88DD35" w:rsidR="002A2AFA" w:rsidRPr="000C5C6A" w:rsidRDefault="002A2AFA" w:rsidP="002A2AFA">
            <w:pPr>
              <w:pStyle w:val="AMODTable"/>
              <w:jc w:val="center"/>
            </w:pPr>
            <w:r>
              <w:rPr>
                <w:color w:val="000000"/>
              </w:rPr>
              <w:t>734.36</w:t>
            </w:r>
          </w:p>
        </w:tc>
        <w:tc>
          <w:tcPr>
            <w:tcW w:w="1607" w:type="dxa"/>
          </w:tcPr>
          <w:p w14:paraId="353C5C2F" w14:textId="7A6D3940" w:rsidR="002A2AFA" w:rsidRPr="000C5C6A" w:rsidRDefault="002A2AFA" w:rsidP="002A2AFA">
            <w:pPr>
              <w:pStyle w:val="AMODTable"/>
              <w:jc w:val="center"/>
            </w:pPr>
            <w:r>
              <w:rPr>
                <w:color w:val="000000"/>
              </w:rPr>
              <w:t>776.16</w:t>
            </w:r>
          </w:p>
        </w:tc>
        <w:tc>
          <w:tcPr>
            <w:tcW w:w="1607" w:type="dxa"/>
          </w:tcPr>
          <w:p w14:paraId="67A950FC" w14:textId="16AACEDB" w:rsidR="002A2AFA" w:rsidRDefault="002A2AFA" w:rsidP="002A2AFA">
            <w:pPr>
              <w:pStyle w:val="AMODTable"/>
              <w:jc w:val="center"/>
            </w:pPr>
            <w:r>
              <w:rPr>
                <w:color w:val="000000"/>
              </w:rPr>
              <w:t>826.26</w:t>
            </w:r>
          </w:p>
        </w:tc>
      </w:tr>
    </w:tbl>
    <w:p w14:paraId="195E407E" w14:textId="4891F5B5" w:rsidR="0064559E" w:rsidRDefault="0064559E" w:rsidP="0064559E">
      <w:pPr>
        <w:pStyle w:val="Level2Bold"/>
      </w:pPr>
      <w:bookmarkStart w:id="432" w:name="_Ref362246147"/>
      <w:r w:rsidRPr="006D7F73">
        <w:t>Other traineeships</w:t>
      </w:r>
      <w:bookmarkEnd w:id="432"/>
    </w:p>
    <w:p w14:paraId="228BF0B4" w14:textId="4B96B9F6" w:rsidR="00CD1603" w:rsidRPr="00CD1603" w:rsidRDefault="00CD1603" w:rsidP="00CD1603">
      <w:pPr>
        <w:pStyle w:val="History"/>
      </w:pPr>
      <w:r>
        <w:rPr>
          <w:noProof/>
          <w:lang w:val="en-US"/>
        </w:rPr>
        <w:t xml:space="preserve">[28.3(a) corrected by </w:t>
      </w:r>
      <w:hyperlink r:id="rId388" w:history="1">
        <w:r>
          <w:rPr>
            <w:rStyle w:val="Hyperlink"/>
            <w:noProof/>
            <w:lang w:val="en-US"/>
          </w:rPr>
          <w:t>PR720565</w:t>
        </w:r>
      </w:hyperlink>
      <w:r w:rsidR="002A2AFA">
        <w:rPr>
          <w:rStyle w:val="Hyperlink"/>
          <w:color w:val="auto"/>
          <w:u w:val="none"/>
        </w:rPr>
        <w:t>;</w:t>
      </w:r>
      <w:r w:rsidR="002A2AFA" w:rsidRPr="002A2AFA">
        <w:rPr>
          <w:rStyle w:val="Hyperlink"/>
          <w:color w:val="auto"/>
          <w:u w:val="none"/>
        </w:rPr>
        <w:t xml:space="preserve"> </w:t>
      </w:r>
      <w:r w:rsidR="002A2AFA">
        <w:rPr>
          <w:rStyle w:val="Hyperlink"/>
          <w:color w:val="auto"/>
          <w:u w:val="none"/>
        </w:rPr>
        <w:t xml:space="preserve">varied by </w:t>
      </w:r>
      <w:r w:rsidR="002A2AFA" w:rsidRPr="002A2AFA">
        <w:rPr>
          <w:rStyle w:val="Hyperlink"/>
          <w:noProof/>
          <w:lang w:val="en-US"/>
        </w:rPr>
        <w:t>PR718837</w:t>
      </w:r>
      <w:r>
        <w:rPr>
          <w:noProof/>
          <w:lang w:val="en-US"/>
        </w:rPr>
        <w:t xml:space="preserve"> ppc 01</w:t>
      </w:r>
      <w:r w:rsidR="002A2AFA">
        <w:rPr>
          <w:noProof/>
          <w:lang w:val="en-US"/>
        </w:rPr>
        <w:t>Nov</w:t>
      </w:r>
      <w:r>
        <w:rPr>
          <w:noProof/>
          <w:lang w:val="en-US"/>
        </w:rPr>
        <w:t>20</w:t>
      </w:r>
      <w:r>
        <w:t>]</w:t>
      </w:r>
    </w:p>
    <w:p w14:paraId="69FE5B1B" w14:textId="01CC3026" w:rsidR="0064559E" w:rsidRDefault="0064559E" w:rsidP="00E14286">
      <w:pPr>
        <w:pStyle w:val="Level3"/>
      </w:pPr>
      <w:r w:rsidRPr="006D7F73">
        <w:t xml:space="preserve">Rates of pay </w:t>
      </w:r>
      <w:r w:rsidR="00E14286" w:rsidRPr="00E14286">
        <w:t>for trainees in the general building and construction industry and the metal and engineering construction industry will be as follows</w:t>
      </w:r>
      <w:r w:rsidRPr="006D7F73">
        <w:t>:</w:t>
      </w:r>
    </w:p>
    <w:tbl>
      <w:tblPr>
        <w:tblW w:w="0" w:type="auto"/>
        <w:tblInd w:w="1418" w:type="dxa"/>
        <w:tblCellMar>
          <w:left w:w="0" w:type="dxa"/>
          <w:right w:w="170" w:type="dxa"/>
        </w:tblCellMar>
        <w:tblLook w:val="01E0" w:firstRow="1" w:lastRow="1" w:firstColumn="1" w:lastColumn="1" w:noHBand="0" w:noVBand="0"/>
      </w:tblPr>
      <w:tblGrid>
        <w:gridCol w:w="2126"/>
        <w:gridCol w:w="2126"/>
        <w:gridCol w:w="2127"/>
      </w:tblGrid>
      <w:tr w:rsidR="0064559E" w:rsidRPr="00BB6098" w14:paraId="0B82FD64" w14:textId="77777777" w:rsidTr="0073062A">
        <w:trPr>
          <w:cantSplit/>
          <w:tblHeader/>
        </w:trPr>
        <w:tc>
          <w:tcPr>
            <w:tcW w:w="2126" w:type="dxa"/>
          </w:tcPr>
          <w:p w14:paraId="5DF9F88B" w14:textId="77777777" w:rsidR="0064559E" w:rsidRPr="00BB6098" w:rsidRDefault="0064559E" w:rsidP="00BB6098">
            <w:pPr>
              <w:pStyle w:val="AMODTable"/>
              <w:keepNext/>
              <w:rPr>
                <w:b/>
              </w:rPr>
            </w:pPr>
            <w:r w:rsidRPr="00BB6098">
              <w:rPr>
                <w:b/>
              </w:rPr>
              <w:t>Item</w:t>
            </w:r>
          </w:p>
        </w:tc>
        <w:tc>
          <w:tcPr>
            <w:tcW w:w="2126" w:type="dxa"/>
          </w:tcPr>
          <w:p w14:paraId="59C0CF40" w14:textId="77777777" w:rsidR="0064559E" w:rsidRPr="00BB6098" w:rsidRDefault="0064559E" w:rsidP="00BB6098">
            <w:pPr>
              <w:pStyle w:val="AMODTable"/>
              <w:keepNext/>
              <w:jc w:val="center"/>
              <w:rPr>
                <w:b/>
              </w:rPr>
            </w:pPr>
            <w:r w:rsidRPr="00BB6098">
              <w:rPr>
                <w:b/>
              </w:rPr>
              <w:t>Skill level B</w:t>
            </w:r>
          </w:p>
        </w:tc>
        <w:tc>
          <w:tcPr>
            <w:tcW w:w="2127" w:type="dxa"/>
          </w:tcPr>
          <w:p w14:paraId="54DBB386" w14:textId="77777777" w:rsidR="0064559E" w:rsidRPr="00BB6098" w:rsidRDefault="0064559E" w:rsidP="00BB6098">
            <w:pPr>
              <w:pStyle w:val="AMODTable"/>
              <w:keepNext/>
              <w:jc w:val="center"/>
              <w:rPr>
                <w:b/>
              </w:rPr>
            </w:pPr>
            <w:r w:rsidRPr="00BB6098">
              <w:rPr>
                <w:b/>
              </w:rPr>
              <w:t>Skill level A</w:t>
            </w:r>
          </w:p>
        </w:tc>
      </w:tr>
      <w:tr w:rsidR="0064559E" w:rsidRPr="00BB6098" w14:paraId="5A1F9906" w14:textId="77777777" w:rsidTr="0073062A">
        <w:trPr>
          <w:cantSplit/>
          <w:tblHeader/>
        </w:trPr>
        <w:tc>
          <w:tcPr>
            <w:tcW w:w="2126" w:type="dxa"/>
          </w:tcPr>
          <w:p w14:paraId="3B3F9369" w14:textId="77777777" w:rsidR="0064559E" w:rsidRPr="00BB6098" w:rsidRDefault="0064559E" w:rsidP="00BB6098">
            <w:pPr>
              <w:pStyle w:val="AMODTable"/>
              <w:keepNext/>
              <w:rPr>
                <w:b/>
              </w:rPr>
            </w:pPr>
          </w:p>
        </w:tc>
        <w:tc>
          <w:tcPr>
            <w:tcW w:w="2126" w:type="dxa"/>
          </w:tcPr>
          <w:p w14:paraId="1106F1D3" w14:textId="77777777" w:rsidR="0064559E" w:rsidRPr="00BB6098" w:rsidRDefault="0064559E" w:rsidP="00BB6098">
            <w:pPr>
              <w:pStyle w:val="AMODTable"/>
              <w:keepNext/>
              <w:jc w:val="center"/>
              <w:rPr>
                <w:b/>
              </w:rPr>
            </w:pPr>
            <w:r w:rsidRPr="00BB6098">
              <w:rPr>
                <w:b/>
              </w:rPr>
              <w:t>$</w:t>
            </w:r>
          </w:p>
        </w:tc>
        <w:tc>
          <w:tcPr>
            <w:tcW w:w="2127" w:type="dxa"/>
          </w:tcPr>
          <w:p w14:paraId="5277D47D" w14:textId="77777777" w:rsidR="0064559E" w:rsidRPr="00BB6098" w:rsidRDefault="0064559E" w:rsidP="00BB6098">
            <w:pPr>
              <w:pStyle w:val="AMODTable"/>
              <w:keepNext/>
              <w:jc w:val="center"/>
              <w:rPr>
                <w:b/>
              </w:rPr>
            </w:pPr>
            <w:r w:rsidRPr="00BB6098">
              <w:rPr>
                <w:b/>
              </w:rPr>
              <w:t>$</w:t>
            </w:r>
          </w:p>
        </w:tc>
      </w:tr>
      <w:tr w:rsidR="002A2AFA" w:rsidRPr="006D7F73" w14:paraId="1EE6A5D8" w14:textId="77777777" w:rsidTr="00F26F86">
        <w:tc>
          <w:tcPr>
            <w:tcW w:w="2126" w:type="dxa"/>
          </w:tcPr>
          <w:p w14:paraId="093E5E50" w14:textId="77777777" w:rsidR="002A2AFA" w:rsidRPr="006D7F73" w:rsidRDefault="002A2AFA" w:rsidP="002A2AFA">
            <w:pPr>
              <w:pStyle w:val="AMODTable"/>
            </w:pPr>
            <w:r w:rsidRPr="006D7F73">
              <w:t>Base rate</w:t>
            </w:r>
          </w:p>
        </w:tc>
        <w:tc>
          <w:tcPr>
            <w:tcW w:w="2126" w:type="dxa"/>
          </w:tcPr>
          <w:p w14:paraId="38B4E274" w14:textId="2C2A1206" w:rsidR="002A2AFA" w:rsidRPr="000C6B30" w:rsidRDefault="002A2AFA" w:rsidP="002A2AFA">
            <w:pPr>
              <w:pStyle w:val="AMODTable"/>
              <w:jc w:val="center"/>
            </w:pPr>
            <w:r>
              <w:t>595.00</w:t>
            </w:r>
          </w:p>
        </w:tc>
        <w:tc>
          <w:tcPr>
            <w:tcW w:w="2127" w:type="dxa"/>
          </w:tcPr>
          <w:p w14:paraId="0E60493F" w14:textId="2388375F" w:rsidR="002A2AFA" w:rsidRPr="000C6B30" w:rsidRDefault="002A2AFA" w:rsidP="002A2AFA">
            <w:pPr>
              <w:pStyle w:val="AMODTable"/>
              <w:jc w:val="center"/>
            </w:pPr>
            <w:r>
              <w:t>613.00</w:t>
            </w:r>
          </w:p>
        </w:tc>
      </w:tr>
      <w:tr w:rsidR="002A2AFA" w:rsidRPr="006D7F73" w14:paraId="03617449" w14:textId="77777777" w:rsidTr="00F26F86">
        <w:tc>
          <w:tcPr>
            <w:tcW w:w="2126" w:type="dxa"/>
          </w:tcPr>
          <w:p w14:paraId="11750C8A" w14:textId="77777777" w:rsidR="002A2AFA" w:rsidRPr="006D7F73" w:rsidRDefault="002A2AFA" w:rsidP="002A2AFA">
            <w:pPr>
              <w:pStyle w:val="AMODTable"/>
            </w:pPr>
            <w:r w:rsidRPr="006D7F73">
              <w:t>Industry allowance</w:t>
            </w:r>
          </w:p>
        </w:tc>
        <w:tc>
          <w:tcPr>
            <w:tcW w:w="2126" w:type="dxa"/>
          </w:tcPr>
          <w:p w14:paraId="526EBF08" w14:textId="743A2F9D" w:rsidR="002A2AFA" w:rsidRPr="000C6B30" w:rsidRDefault="002A2AFA" w:rsidP="002A2AFA">
            <w:pPr>
              <w:pStyle w:val="AMODTable"/>
              <w:jc w:val="center"/>
            </w:pPr>
            <w:r>
              <w:t>52.66</w:t>
            </w:r>
          </w:p>
        </w:tc>
        <w:tc>
          <w:tcPr>
            <w:tcW w:w="2127" w:type="dxa"/>
          </w:tcPr>
          <w:p w14:paraId="7DA378E2" w14:textId="27405084" w:rsidR="002A2AFA" w:rsidRPr="000C6B30" w:rsidRDefault="002A2AFA" w:rsidP="002A2AFA">
            <w:pPr>
              <w:pStyle w:val="AMODTable"/>
              <w:jc w:val="center"/>
            </w:pPr>
            <w:r>
              <w:t>52.66</w:t>
            </w:r>
          </w:p>
        </w:tc>
      </w:tr>
      <w:tr w:rsidR="002A2AFA" w:rsidRPr="006D7F73" w14:paraId="4B79BEF0" w14:textId="77777777" w:rsidTr="00F26F86">
        <w:tc>
          <w:tcPr>
            <w:tcW w:w="2126" w:type="dxa"/>
          </w:tcPr>
          <w:p w14:paraId="25B2B4BE" w14:textId="77777777" w:rsidR="002A2AFA" w:rsidRPr="006D7F73" w:rsidRDefault="002A2AFA" w:rsidP="002A2AFA">
            <w:pPr>
              <w:pStyle w:val="AMODTable"/>
            </w:pPr>
            <w:r w:rsidRPr="006D7F73">
              <w:t>Weekly rate</w:t>
            </w:r>
          </w:p>
        </w:tc>
        <w:tc>
          <w:tcPr>
            <w:tcW w:w="2126" w:type="dxa"/>
          </w:tcPr>
          <w:p w14:paraId="53CCB1B1" w14:textId="49EAD0E2" w:rsidR="002A2AFA" w:rsidRPr="000C6B30" w:rsidRDefault="002A2AFA" w:rsidP="002A2AFA">
            <w:pPr>
              <w:pStyle w:val="AMODTable"/>
              <w:jc w:val="center"/>
            </w:pPr>
            <w:r>
              <w:rPr>
                <w:color w:val="000000"/>
              </w:rPr>
              <w:t>647.66</w:t>
            </w:r>
          </w:p>
        </w:tc>
        <w:tc>
          <w:tcPr>
            <w:tcW w:w="2127" w:type="dxa"/>
          </w:tcPr>
          <w:p w14:paraId="6EC9B6E1" w14:textId="0151A26E" w:rsidR="002A2AFA" w:rsidRDefault="002A2AFA" w:rsidP="002A2AFA">
            <w:pPr>
              <w:pStyle w:val="AMODTable"/>
              <w:jc w:val="center"/>
            </w:pPr>
            <w:r>
              <w:rPr>
                <w:color w:val="000000"/>
              </w:rPr>
              <w:t>665.66</w:t>
            </w:r>
          </w:p>
        </w:tc>
      </w:tr>
    </w:tbl>
    <w:p w14:paraId="24F55EB7" w14:textId="7068F139" w:rsidR="002A2AFA" w:rsidRDefault="002A2AFA" w:rsidP="002A2AFA">
      <w:pPr>
        <w:pStyle w:val="History"/>
      </w:pPr>
      <w:r>
        <w:t xml:space="preserve">[28.3(b) varied by </w:t>
      </w:r>
      <w:hyperlink r:id="rId389" w:history="1">
        <w:r w:rsidRPr="002A2AFA">
          <w:rPr>
            <w:rStyle w:val="Hyperlink"/>
          </w:rPr>
          <w:t>PR718837</w:t>
        </w:r>
      </w:hyperlink>
      <w:r>
        <w:t xml:space="preserve"> ppc 01Nov20]</w:t>
      </w:r>
    </w:p>
    <w:p w14:paraId="63D11058" w14:textId="032E5EBE" w:rsidR="00E14286" w:rsidRDefault="00E14286" w:rsidP="00E14286">
      <w:pPr>
        <w:pStyle w:val="Level3"/>
      </w:pPr>
      <w:r w:rsidRPr="006D7F73">
        <w:t xml:space="preserve">Rates of pay </w:t>
      </w:r>
      <w:r w:rsidRPr="00E14286">
        <w:t>for trainees in the residential building and construction industry will be as follows</w:t>
      </w:r>
      <w:r w:rsidRPr="006D7F73">
        <w:t>:</w:t>
      </w:r>
    </w:p>
    <w:tbl>
      <w:tblPr>
        <w:tblW w:w="0" w:type="auto"/>
        <w:tblInd w:w="1418" w:type="dxa"/>
        <w:tblCellMar>
          <w:left w:w="0" w:type="dxa"/>
          <w:right w:w="170" w:type="dxa"/>
        </w:tblCellMar>
        <w:tblLook w:val="01E0" w:firstRow="1" w:lastRow="1" w:firstColumn="1" w:lastColumn="1" w:noHBand="0" w:noVBand="0"/>
      </w:tblPr>
      <w:tblGrid>
        <w:gridCol w:w="2126"/>
        <w:gridCol w:w="2126"/>
        <w:gridCol w:w="2127"/>
      </w:tblGrid>
      <w:tr w:rsidR="00E14286" w:rsidRPr="00BB6098" w14:paraId="2E7E4DEB" w14:textId="77777777" w:rsidTr="00233DBD">
        <w:trPr>
          <w:cantSplit/>
          <w:tblHeader/>
        </w:trPr>
        <w:tc>
          <w:tcPr>
            <w:tcW w:w="2126" w:type="dxa"/>
          </w:tcPr>
          <w:p w14:paraId="666CDD2D" w14:textId="77777777" w:rsidR="00E14286" w:rsidRPr="00BB6098" w:rsidRDefault="00E14286" w:rsidP="00233DBD">
            <w:pPr>
              <w:pStyle w:val="AMODTable"/>
              <w:keepNext/>
              <w:rPr>
                <w:b/>
              </w:rPr>
            </w:pPr>
            <w:r w:rsidRPr="00BB6098">
              <w:rPr>
                <w:b/>
              </w:rPr>
              <w:t>Item</w:t>
            </w:r>
          </w:p>
        </w:tc>
        <w:tc>
          <w:tcPr>
            <w:tcW w:w="2126" w:type="dxa"/>
          </w:tcPr>
          <w:p w14:paraId="796E060C" w14:textId="77777777" w:rsidR="00E14286" w:rsidRPr="00BB6098" w:rsidRDefault="00E14286" w:rsidP="00233DBD">
            <w:pPr>
              <w:pStyle w:val="AMODTable"/>
              <w:keepNext/>
              <w:jc w:val="center"/>
              <w:rPr>
                <w:b/>
              </w:rPr>
            </w:pPr>
            <w:r w:rsidRPr="00BB6098">
              <w:rPr>
                <w:b/>
              </w:rPr>
              <w:t>Skill level B</w:t>
            </w:r>
          </w:p>
        </w:tc>
        <w:tc>
          <w:tcPr>
            <w:tcW w:w="2127" w:type="dxa"/>
          </w:tcPr>
          <w:p w14:paraId="0CEB007C" w14:textId="77777777" w:rsidR="00E14286" w:rsidRPr="00BB6098" w:rsidRDefault="00E14286" w:rsidP="00233DBD">
            <w:pPr>
              <w:pStyle w:val="AMODTable"/>
              <w:keepNext/>
              <w:jc w:val="center"/>
              <w:rPr>
                <w:b/>
              </w:rPr>
            </w:pPr>
            <w:r w:rsidRPr="00BB6098">
              <w:rPr>
                <w:b/>
              </w:rPr>
              <w:t>Skill level A</w:t>
            </w:r>
          </w:p>
        </w:tc>
      </w:tr>
      <w:tr w:rsidR="00E14286" w:rsidRPr="00BB6098" w14:paraId="259800AA" w14:textId="77777777" w:rsidTr="00233DBD">
        <w:trPr>
          <w:cantSplit/>
          <w:tblHeader/>
        </w:trPr>
        <w:tc>
          <w:tcPr>
            <w:tcW w:w="2126" w:type="dxa"/>
          </w:tcPr>
          <w:p w14:paraId="3E80050A" w14:textId="77777777" w:rsidR="00E14286" w:rsidRPr="00BB6098" w:rsidRDefault="00E14286" w:rsidP="00233DBD">
            <w:pPr>
              <w:pStyle w:val="AMODTable"/>
              <w:keepNext/>
              <w:rPr>
                <w:b/>
              </w:rPr>
            </w:pPr>
          </w:p>
        </w:tc>
        <w:tc>
          <w:tcPr>
            <w:tcW w:w="2126" w:type="dxa"/>
          </w:tcPr>
          <w:p w14:paraId="504E3436" w14:textId="77777777" w:rsidR="00E14286" w:rsidRPr="00BB6098" w:rsidRDefault="00E14286" w:rsidP="00233DBD">
            <w:pPr>
              <w:pStyle w:val="AMODTable"/>
              <w:keepNext/>
              <w:jc w:val="center"/>
              <w:rPr>
                <w:b/>
              </w:rPr>
            </w:pPr>
            <w:r w:rsidRPr="00BB6098">
              <w:rPr>
                <w:b/>
              </w:rPr>
              <w:t>$</w:t>
            </w:r>
          </w:p>
        </w:tc>
        <w:tc>
          <w:tcPr>
            <w:tcW w:w="2127" w:type="dxa"/>
          </w:tcPr>
          <w:p w14:paraId="6335E4D1" w14:textId="77777777" w:rsidR="00E14286" w:rsidRPr="00BB6098" w:rsidRDefault="00E14286" w:rsidP="00233DBD">
            <w:pPr>
              <w:pStyle w:val="AMODTable"/>
              <w:keepNext/>
              <w:jc w:val="center"/>
              <w:rPr>
                <w:b/>
              </w:rPr>
            </w:pPr>
            <w:r w:rsidRPr="00BB6098">
              <w:rPr>
                <w:b/>
              </w:rPr>
              <w:t>$</w:t>
            </w:r>
          </w:p>
        </w:tc>
      </w:tr>
      <w:tr w:rsidR="002A2AFA" w:rsidRPr="006D7F73" w14:paraId="035E1225" w14:textId="77777777" w:rsidTr="00233DBD">
        <w:tc>
          <w:tcPr>
            <w:tcW w:w="2126" w:type="dxa"/>
          </w:tcPr>
          <w:p w14:paraId="535E5252" w14:textId="77777777" w:rsidR="002A2AFA" w:rsidRPr="006D7F73" w:rsidRDefault="002A2AFA" w:rsidP="002A2AFA">
            <w:pPr>
              <w:pStyle w:val="AMODTable"/>
            </w:pPr>
            <w:r w:rsidRPr="006D7F73">
              <w:t>Base rate</w:t>
            </w:r>
          </w:p>
        </w:tc>
        <w:tc>
          <w:tcPr>
            <w:tcW w:w="2126" w:type="dxa"/>
          </w:tcPr>
          <w:p w14:paraId="64890873" w14:textId="04E0E796" w:rsidR="002A2AFA" w:rsidRPr="000C6B30" w:rsidRDefault="002A2AFA" w:rsidP="002A2AFA">
            <w:pPr>
              <w:pStyle w:val="AMODTable"/>
              <w:jc w:val="center"/>
            </w:pPr>
            <w:r>
              <w:t>595.00</w:t>
            </w:r>
          </w:p>
        </w:tc>
        <w:tc>
          <w:tcPr>
            <w:tcW w:w="2127" w:type="dxa"/>
          </w:tcPr>
          <w:p w14:paraId="78161CDC" w14:textId="681DEFE2" w:rsidR="002A2AFA" w:rsidRPr="000C6B30" w:rsidRDefault="002A2AFA" w:rsidP="002A2AFA">
            <w:pPr>
              <w:pStyle w:val="AMODTable"/>
              <w:jc w:val="center"/>
            </w:pPr>
            <w:r>
              <w:t>613.00</w:t>
            </w:r>
          </w:p>
        </w:tc>
      </w:tr>
      <w:tr w:rsidR="002A2AFA" w:rsidRPr="006D7F73" w14:paraId="213B1478" w14:textId="77777777" w:rsidTr="00233DBD">
        <w:tc>
          <w:tcPr>
            <w:tcW w:w="2126" w:type="dxa"/>
          </w:tcPr>
          <w:p w14:paraId="4AEAD069" w14:textId="77777777" w:rsidR="002A2AFA" w:rsidRPr="006D7F73" w:rsidRDefault="002A2AFA" w:rsidP="002A2AFA">
            <w:pPr>
              <w:pStyle w:val="AMODTable"/>
            </w:pPr>
            <w:r w:rsidRPr="006D7F73">
              <w:t>Industry allowance</w:t>
            </w:r>
          </w:p>
        </w:tc>
        <w:tc>
          <w:tcPr>
            <w:tcW w:w="2126" w:type="dxa"/>
          </w:tcPr>
          <w:p w14:paraId="2D4A241D" w14:textId="18ADDE88" w:rsidR="002A2AFA" w:rsidRPr="000C6B30" w:rsidRDefault="002A2AFA" w:rsidP="002A2AFA">
            <w:pPr>
              <w:pStyle w:val="AMODTable"/>
              <w:jc w:val="center"/>
            </w:pPr>
            <w:r>
              <w:t>42.12</w:t>
            </w:r>
          </w:p>
        </w:tc>
        <w:tc>
          <w:tcPr>
            <w:tcW w:w="2127" w:type="dxa"/>
          </w:tcPr>
          <w:p w14:paraId="10582975" w14:textId="3DE209CB" w:rsidR="002A2AFA" w:rsidRPr="000C6B30" w:rsidRDefault="002A2AFA" w:rsidP="002A2AFA">
            <w:pPr>
              <w:pStyle w:val="AMODTable"/>
              <w:jc w:val="center"/>
            </w:pPr>
            <w:r>
              <w:t>42.12</w:t>
            </w:r>
          </w:p>
        </w:tc>
      </w:tr>
      <w:tr w:rsidR="002A2AFA" w:rsidRPr="006D7F73" w14:paraId="5DD879BC" w14:textId="77777777" w:rsidTr="00233DBD">
        <w:tc>
          <w:tcPr>
            <w:tcW w:w="2126" w:type="dxa"/>
          </w:tcPr>
          <w:p w14:paraId="728D0473" w14:textId="77777777" w:rsidR="002A2AFA" w:rsidRPr="006D7F73" w:rsidRDefault="002A2AFA" w:rsidP="002A2AFA">
            <w:pPr>
              <w:pStyle w:val="AMODTable"/>
            </w:pPr>
            <w:r w:rsidRPr="006D7F73">
              <w:t>Weekly rate</w:t>
            </w:r>
          </w:p>
        </w:tc>
        <w:tc>
          <w:tcPr>
            <w:tcW w:w="2126" w:type="dxa"/>
          </w:tcPr>
          <w:p w14:paraId="26F0AD36" w14:textId="12320572" w:rsidR="002A2AFA" w:rsidRPr="000C6B30" w:rsidRDefault="002A2AFA" w:rsidP="002A2AFA">
            <w:pPr>
              <w:pStyle w:val="AMODTable"/>
              <w:jc w:val="center"/>
            </w:pPr>
            <w:r>
              <w:rPr>
                <w:color w:val="000000"/>
              </w:rPr>
              <w:t>637.12</w:t>
            </w:r>
          </w:p>
        </w:tc>
        <w:tc>
          <w:tcPr>
            <w:tcW w:w="2127" w:type="dxa"/>
          </w:tcPr>
          <w:p w14:paraId="7A31A6CA" w14:textId="5484BC08" w:rsidR="002A2AFA" w:rsidRDefault="002A2AFA" w:rsidP="002A2AFA">
            <w:pPr>
              <w:pStyle w:val="AMODTable"/>
              <w:jc w:val="center"/>
            </w:pPr>
            <w:r>
              <w:rPr>
                <w:color w:val="000000"/>
              </w:rPr>
              <w:t>655.12</w:t>
            </w:r>
          </w:p>
        </w:tc>
      </w:tr>
    </w:tbl>
    <w:p w14:paraId="189ED7EE" w14:textId="502156C4" w:rsidR="0064559E" w:rsidRDefault="0064559E" w:rsidP="0064559E">
      <w:pPr>
        <w:pStyle w:val="Level3"/>
      </w:pPr>
      <w:r w:rsidRPr="006D7F73">
        <w:t>All other disability and expense related allowances provided for in this award will be payable to trainees from time to time, if applicable, but no other allowances will apply.</w:t>
      </w:r>
    </w:p>
    <w:p w14:paraId="20CE77AA" w14:textId="77777777" w:rsidR="0064559E" w:rsidRDefault="0064559E" w:rsidP="0064559E">
      <w:pPr>
        <w:pStyle w:val="Level1"/>
      </w:pPr>
      <w:bookmarkStart w:id="433" w:name="_Toc224468248"/>
      <w:bookmarkStart w:id="434" w:name="_Toc224468397"/>
      <w:bookmarkStart w:id="435" w:name="_Toc224468546"/>
      <w:bookmarkStart w:id="436" w:name="_Toc224606497"/>
      <w:bookmarkStart w:id="437" w:name="_Toc208901321"/>
      <w:bookmarkStart w:id="438" w:name="_Toc208901567"/>
      <w:bookmarkStart w:id="439" w:name="_Toc208975986"/>
      <w:bookmarkStart w:id="440" w:name="_Toc208979903"/>
      <w:bookmarkStart w:id="441" w:name="_Toc208980972"/>
      <w:bookmarkStart w:id="442" w:name="_Toc56782305"/>
      <w:bookmarkEnd w:id="433"/>
      <w:bookmarkEnd w:id="434"/>
      <w:bookmarkEnd w:id="435"/>
      <w:bookmarkEnd w:id="436"/>
      <w:r w:rsidRPr="006D7F73">
        <w:t>School-based apprenticeship</w:t>
      </w:r>
      <w:bookmarkEnd w:id="437"/>
      <w:bookmarkEnd w:id="438"/>
      <w:bookmarkEnd w:id="439"/>
      <w:bookmarkEnd w:id="440"/>
      <w:bookmarkEnd w:id="441"/>
      <w:bookmarkEnd w:id="442"/>
    </w:p>
    <w:p w14:paraId="2BD1830F" w14:textId="04FB1644" w:rsidR="00FD1499" w:rsidRPr="00FD1499" w:rsidRDefault="00FD1499" w:rsidP="00FD1499">
      <w:pPr>
        <w:pStyle w:val="History"/>
      </w:pPr>
      <w:r>
        <w:t xml:space="preserve">[Varied by </w:t>
      </w:r>
      <w:hyperlink r:id="rId390" w:history="1">
        <w:r w:rsidRPr="005F0393">
          <w:rPr>
            <w:rStyle w:val="Hyperlink"/>
          </w:rPr>
          <w:t>PR988410</w:t>
        </w:r>
      </w:hyperlink>
      <w:r>
        <w:t>]</w:t>
      </w:r>
    </w:p>
    <w:p w14:paraId="1F9DA92C" w14:textId="096E1E18" w:rsidR="0064559E" w:rsidRPr="006D7F73" w:rsidRDefault="0064559E" w:rsidP="0064559E">
      <w:r w:rsidRPr="006D7F73">
        <w:t xml:space="preserve">See </w:t>
      </w:r>
      <w:r w:rsidR="00DD4B5E">
        <w:fldChar w:fldCharType="begin"/>
      </w:r>
      <w:r w:rsidR="00DD4B5E">
        <w:instrText xml:space="preserve"> REF _Ref228330015 \w \h  \* MERGEFORMAT </w:instrText>
      </w:r>
      <w:r w:rsidR="00DD4B5E">
        <w:fldChar w:fldCharType="separate"/>
      </w:r>
      <w:r w:rsidR="001D7572">
        <w:t>Schedule D</w:t>
      </w:r>
      <w:r w:rsidR="00DD4B5E">
        <w:fldChar w:fldCharType="end"/>
      </w:r>
    </w:p>
    <w:p w14:paraId="7E6FC4D6" w14:textId="77777777" w:rsidR="0064559E" w:rsidRDefault="0064559E" w:rsidP="0064559E">
      <w:pPr>
        <w:pStyle w:val="Level1"/>
      </w:pPr>
      <w:bookmarkStart w:id="443" w:name="_Ref223849306"/>
      <w:bookmarkStart w:id="444" w:name="_Toc56782306"/>
      <w:r w:rsidRPr="006D7F73">
        <w:t>Higher duties</w:t>
      </w:r>
      <w:bookmarkEnd w:id="443"/>
      <w:bookmarkEnd w:id="444"/>
    </w:p>
    <w:p w14:paraId="20DF4D5D" w14:textId="77777777" w:rsidR="0064559E" w:rsidRPr="006D7F73" w:rsidRDefault="0064559E" w:rsidP="0064559E">
      <w:pPr>
        <w:rPr>
          <w:lang w:val="en-GB"/>
        </w:rPr>
      </w:pPr>
      <w:r w:rsidRPr="006D7F73">
        <w:rPr>
          <w:lang w:val="en-GB"/>
        </w:rPr>
        <w:t>An employee engaged for more than two hours, during one day on duties carrying a higher rate than the employee’s ordinary classification, must be paid the higher rate for the whole day. Otherwise the employee must be paid the higher rate for the time so worked.</w:t>
      </w:r>
    </w:p>
    <w:p w14:paraId="31A7B9EF" w14:textId="77777777" w:rsidR="0064559E" w:rsidRDefault="0064559E" w:rsidP="00550284">
      <w:pPr>
        <w:pStyle w:val="Level1"/>
      </w:pPr>
      <w:bookmarkStart w:id="445" w:name="_Toc208885997"/>
      <w:bookmarkStart w:id="446" w:name="_Toc208886085"/>
      <w:bookmarkStart w:id="447" w:name="_Toc208902575"/>
      <w:bookmarkStart w:id="448" w:name="_Toc208932480"/>
      <w:bookmarkStart w:id="449" w:name="_Toc208932565"/>
      <w:bookmarkStart w:id="450" w:name="_Toc208979920"/>
      <w:bookmarkStart w:id="451" w:name="_Ref56778843"/>
      <w:bookmarkStart w:id="452" w:name="_Ref56778844"/>
      <w:bookmarkStart w:id="453" w:name="_Ref56781346"/>
      <w:bookmarkStart w:id="454" w:name="_Ref56781351"/>
      <w:bookmarkStart w:id="455" w:name="_Ref56782209"/>
      <w:bookmarkStart w:id="456" w:name="_Ref56782212"/>
      <w:bookmarkStart w:id="457" w:name="_Toc56782307"/>
      <w:r w:rsidRPr="006D7F73">
        <w:t>Payment of wages</w:t>
      </w:r>
      <w:bookmarkEnd w:id="445"/>
      <w:bookmarkEnd w:id="446"/>
      <w:bookmarkEnd w:id="447"/>
      <w:bookmarkEnd w:id="448"/>
      <w:bookmarkEnd w:id="449"/>
      <w:bookmarkEnd w:id="450"/>
      <w:bookmarkEnd w:id="451"/>
      <w:bookmarkEnd w:id="452"/>
      <w:bookmarkEnd w:id="453"/>
      <w:bookmarkEnd w:id="454"/>
      <w:bookmarkEnd w:id="455"/>
      <w:bookmarkEnd w:id="456"/>
      <w:bookmarkEnd w:id="457"/>
    </w:p>
    <w:p w14:paraId="0A94D4CD" w14:textId="16954B24" w:rsidR="000F0A5C" w:rsidRPr="000F0A5C" w:rsidRDefault="000F0A5C" w:rsidP="00A34060">
      <w:pPr>
        <w:pStyle w:val="History"/>
      </w:pPr>
      <w:r>
        <w:t xml:space="preserve">[Varied by </w:t>
      </w:r>
      <w:hyperlink r:id="rId391" w:history="1">
        <w:r w:rsidRPr="007E0E1E">
          <w:rPr>
            <w:rStyle w:val="Hyperlink"/>
          </w:rPr>
          <w:t>PR995980</w:t>
        </w:r>
      </w:hyperlink>
      <w:r w:rsidR="006B3FD3">
        <w:t xml:space="preserve">, </w:t>
      </w:r>
      <w:hyperlink r:id="rId392" w:history="1">
        <w:r w:rsidR="006B3FD3">
          <w:rPr>
            <w:rStyle w:val="Hyperlink"/>
          </w:rPr>
          <w:t>PR503624</w:t>
        </w:r>
      </w:hyperlink>
      <w:r w:rsidR="004B5CE3">
        <w:t xml:space="preserve">, </w:t>
      </w:r>
      <w:hyperlink r:id="rId393" w:history="1">
        <w:r w:rsidR="004B5CE3">
          <w:rPr>
            <w:rStyle w:val="Hyperlink"/>
          </w:rPr>
          <w:t>PR723313</w:t>
        </w:r>
      </w:hyperlink>
      <w:r w:rsidR="004B5CE3">
        <w:t>]</w:t>
      </w:r>
    </w:p>
    <w:p w14:paraId="0AB4812F" w14:textId="77777777" w:rsidR="0064559E" w:rsidRPr="006D7F73" w:rsidRDefault="0064559E" w:rsidP="0064559E">
      <w:pPr>
        <w:pStyle w:val="Level2"/>
        <w:rPr>
          <w:spacing w:val="-3"/>
        </w:rPr>
      </w:pPr>
      <w:r w:rsidRPr="006D7F73">
        <w:t xml:space="preserve">All wages, allowances and other monies must be paid in cash, or by cheque, bank cheque, electronic funds transfer (EFT) or similar transfer or any combination. </w:t>
      </w:r>
    </w:p>
    <w:p w14:paraId="49CCB134" w14:textId="77777777" w:rsidR="0064559E" w:rsidRDefault="0064559E" w:rsidP="0064559E">
      <w:pPr>
        <w:pStyle w:val="Level2"/>
      </w:pPr>
      <w:r w:rsidRPr="006D7F73">
        <w:t>An employee paid by cheque must be allowed reasonable time, as agreed between the employer and the employee, to attend the branch of the employee’s bank nearest the workplace to cash cheques during working hours.</w:t>
      </w:r>
    </w:p>
    <w:p w14:paraId="4CB6FC85" w14:textId="0C28CE3D" w:rsidR="000F0A5C" w:rsidRPr="000F0A5C" w:rsidRDefault="000F0A5C" w:rsidP="00A34060">
      <w:pPr>
        <w:pStyle w:val="History"/>
      </w:pPr>
      <w:r>
        <w:t xml:space="preserve">[31.3 substituted by </w:t>
      </w:r>
      <w:hyperlink r:id="rId394" w:history="1">
        <w:r w:rsidRPr="007E0E1E">
          <w:rPr>
            <w:rStyle w:val="Hyperlink"/>
          </w:rPr>
          <w:t>PR995980</w:t>
        </w:r>
      </w:hyperlink>
      <w:r w:rsidR="006B3FD3">
        <w:t>,</w:t>
      </w:r>
      <w:r w:rsidR="00A34060">
        <w:t xml:space="preserve"> </w:t>
      </w:r>
      <w:hyperlink r:id="rId395" w:history="1">
        <w:r w:rsidR="006B3FD3">
          <w:rPr>
            <w:rStyle w:val="Hyperlink"/>
          </w:rPr>
          <w:t>PR503624</w:t>
        </w:r>
      </w:hyperlink>
      <w:r w:rsidR="006B3FD3">
        <w:t xml:space="preserve"> ppc 01Jan11</w:t>
      </w:r>
      <w:r>
        <w:t>]</w:t>
      </w:r>
    </w:p>
    <w:p w14:paraId="230251FC" w14:textId="729893CE" w:rsidR="0064559E" w:rsidRDefault="006B3FD3" w:rsidP="0064559E">
      <w:pPr>
        <w:pStyle w:val="Level2"/>
      </w:pPr>
      <w:r w:rsidRPr="00CE6578">
        <w:t xml:space="preserve">Payments must be paid and available to the employee not later than the end of ordinary hours of work on Thursday of each working week. Where an employer made payment less frequently in compliance with a relevant award or award-based transitional instrument, prior to the making of this award on 1 January 2010, </w:t>
      </w:r>
      <w:r>
        <w:t>or w</w:t>
      </w:r>
      <w:r w:rsidRPr="00CE6578">
        <w:t>here an employer made payment less frequently in compliance with a</w:t>
      </w:r>
      <w:r>
        <w:t xml:space="preserve"> Division 2B State award</w:t>
      </w:r>
      <w:r w:rsidRPr="00CE6578">
        <w:t>, prior</w:t>
      </w:r>
      <w:r>
        <w:t xml:space="preserve"> to 1 January 2011, </w:t>
      </w:r>
      <w:r w:rsidRPr="00CE6578">
        <w:t>the employer may continue to make payment at that frequency, subject to the agreement of employees and/or a majority of employees if re</w:t>
      </w:r>
      <w:r>
        <w:t xml:space="preserve">quired by the relevant award, </w:t>
      </w:r>
      <w:r w:rsidRPr="00CE6578">
        <w:t>award-based transitional instrument</w:t>
      </w:r>
      <w:r>
        <w:t xml:space="preserve"> or Division 2B State award</w:t>
      </w:r>
      <w:r w:rsidR="000F0A5C">
        <w:t>.</w:t>
      </w:r>
    </w:p>
    <w:p w14:paraId="11E84CC1" w14:textId="21B365B7" w:rsidR="004B5CE3" w:rsidRDefault="004B5CE3" w:rsidP="004B5CE3">
      <w:pPr>
        <w:pStyle w:val="Level2Bold"/>
      </w:pPr>
      <w:bookmarkStart w:id="458" w:name="_Ref56778584"/>
      <w:r w:rsidRPr="004A722F">
        <w:t>Payment on termination of employment</w:t>
      </w:r>
      <w:bookmarkEnd w:id="458"/>
    </w:p>
    <w:p w14:paraId="21F200A6" w14:textId="147CBD39" w:rsidR="004B5CE3" w:rsidRDefault="004B5CE3" w:rsidP="004B5CE3">
      <w:pPr>
        <w:pStyle w:val="History"/>
      </w:pPr>
      <w:r>
        <w:t xml:space="preserve">[31.4 substituted by </w:t>
      </w:r>
      <w:hyperlink r:id="rId396" w:history="1">
        <w:r>
          <w:rPr>
            <w:rStyle w:val="Hyperlink"/>
          </w:rPr>
          <w:t>PR723313</w:t>
        </w:r>
      </w:hyperlink>
      <w:r>
        <w:t xml:space="preserve"> ppc 13Oct20]</w:t>
      </w:r>
    </w:p>
    <w:p w14:paraId="6E4154A6" w14:textId="4CBD421D" w:rsidR="004B5CE3" w:rsidRDefault="004B5CE3" w:rsidP="004B5CE3">
      <w:pPr>
        <w:pStyle w:val="Level3"/>
      </w:pPr>
      <w:bookmarkStart w:id="459" w:name="_Ref56778627"/>
      <w:r w:rsidRPr="004A722F">
        <w:t>If the employment of an employee terminates, the employer must pay the employee the following amounts in accordance with clause</w:t>
      </w:r>
      <w:r>
        <w:t xml:space="preserve"> </w:t>
      </w:r>
      <w:r>
        <w:fldChar w:fldCharType="begin"/>
      </w:r>
      <w:r>
        <w:instrText xml:space="preserve"> REF _Ref56778584 \r \h </w:instrText>
      </w:r>
      <w:r>
        <w:fldChar w:fldCharType="separate"/>
      </w:r>
      <w:r w:rsidR="001D7572">
        <w:t>31.4</w:t>
      </w:r>
      <w:r>
        <w:fldChar w:fldCharType="end"/>
      </w:r>
      <w:r>
        <w:t>:</w:t>
      </w:r>
      <w:bookmarkEnd w:id="459"/>
    </w:p>
    <w:p w14:paraId="0DCB13EA" w14:textId="07D719E9" w:rsidR="004B5CE3" w:rsidRDefault="004B5CE3" w:rsidP="004B5CE3">
      <w:pPr>
        <w:pStyle w:val="Level4"/>
      </w:pPr>
      <w:bookmarkStart w:id="460" w:name="_Ref56778649"/>
      <w:r w:rsidRPr="004A722F">
        <w:t xml:space="preserve">the </w:t>
      </w:r>
      <w:r w:rsidRPr="004B5CE3">
        <w:rPr>
          <w:shd w:val="clear" w:color="auto" w:fill="FFFFFF"/>
        </w:rPr>
        <w:t>employee’s</w:t>
      </w:r>
      <w:r w:rsidRPr="004A722F">
        <w:t xml:space="preserve"> wages under this award for any complete or incomplete pay period up to the end of the day of termination; and</w:t>
      </w:r>
      <w:bookmarkEnd w:id="460"/>
    </w:p>
    <w:p w14:paraId="7FC5B454" w14:textId="139E21F6" w:rsidR="004B5CE3" w:rsidRPr="00685413" w:rsidRDefault="004B5CE3" w:rsidP="004B5CE3">
      <w:pPr>
        <w:pStyle w:val="Level4"/>
      </w:pPr>
      <w:bookmarkStart w:id="461" w:name="_Ref56778657"/>
      <w:r w:rsidRPr="00685413">
        <w:t xml:space="preserve">all other </w:t>
      </w:r>
      <w:r w:rsidRPr="004B5CE3">
        <w:rPr>
          <w:shd w:val="clear" w:color="auto" w:fill="FFFFFF"/>
        </w:rPr>
        <w:t>amounts</w:t>
      </w:r>
      <w:r w:rsidRPr="00685413">
        <w:t xml:space="preserve"> that are due to the employee under this award and the </w:t>
      </w:r>
      <w:bookmarkStart w:id="462" w:name="_Hlk52800028"/>
      <w:r w:rsidRPr="00E20936">
        <w:rPr>
          <w:color w:val="365F91" w:themeColor="accent1" w:themeShade="BF"/>
          <w:szCs w:val="24"/>
        </w:rPr>
        <w:fldChar w:fldCharType="begin"/>
      </w:r>
      <w:r w:rsidRPr="00E20936">
        <w:rPr>
          <w:color w:val="365F91" w:themeColor="accent1" w:themeShade="BF"/>
          <w:szCs w:val="24"/>
        </w:rPr>
        <w:instrText xml:space="preserve"> HYPERLINK "https://www.fwc.gov.au/documents/awardmod/download/nes.pdf" </w:instrText>
      </w:r>
      <w:r w:rsidRPr="00E20936">
        <w:rPr>
          <w:color w:val="365F91" w:themeColor="accent1" w:themeShade="BF"/>
          <w:szCs w:val="24"/>
        </w:rPr>
        <w:fldChar w:fldCharType="separate"/>
      </w:r>
      <w:r w:rsidRPr="00E20936">
        <w:rPr>
          <w:rStyle w:val="Hyperlink"/>
          <w:color w:val="365F91" w:themeColor="accent1" w:themeShade="BF"/>
        </w:rPr>
        <w:t>NES</w:t>
      </w:r>
      <w:bookmarkEnd w:id="462"/>
      <w:r w:rsidRPr="00E20936">
        <w:rPr>
          <w:color w:val="365F91" w:themeColor="accent1" w:themeShade="BF"/>
          <w:szCs w:val="24"/>
        </w:rPr>
        <w:fldChar w:fldCharType="end"/>
      </w:r>
      <w:r w:rsidRPr="00685413">
        <w:t>.</w:t>
      </w:r>
      <w:bookmarkEnd w:id="461"/>
    </w:p>
    <w:p w14:paraId="54910E1C" w14:textId="139F8D4B" w:rsidR="004B5CE3" w:rsidRPr="00685413" w:rsidRDefault="004B5CE3" w:rsidP="004B5CE3">
      <w:pPr>
        <w:pStyle w:val="Level3"/>
      </w:pPr>
      <w:r w:rsidRPr="00685413">
        <w:t xml:space="preserve">Where notice of termination is given by an employer or employee in accordance with the terms of this award or the </w:t>
      </w:r>
      <w:hyperlink r:id="rId397" w:history="1">
        <w:r w:rsidRPr="00E20936">
          <w:rPr>
            <w:rStyle w:val="Hyperlink"/>
            <w:color w:val="365F91"/>
          </w:rPr>
          <w:t>NES</w:t>
        </w:r>
      </w:hyperlink>
      <w:r w:rsidRPr="00685413">
        <w:t xml:space="preserve"> the amounts described at clause </w:t>
      </w:r>
      <w:r>
        <w:fldChar w:fldCharType="begin"/>
      </w:r>
      <w:r>
        <w:instrText xml:space="preserve"> REF _Ref56778649 \w \h </w:instrText>
      </w:r>
      <w:r>
        <w:fldChar w:fldCharType="separate"/>
      </w:r>
      <w:r w:rsidR="001D7572">
        <w:t>31.4(a)(i)</w:t>
      </w:r>
      <w:r>
        <w:fldChar w:fldCharType="end"/>
      </w:r>
      <w:r w:rsidRPr="00685413">
        <w:t xml:space="preserve"> must be paid to the employee:</w:t>
      </w:r>
    </w:p>
    <w:p w14:paraId="67493E5F" w14:textId="79D4E91A" w:rsidR="004B5CE3" w:rsidRPr="00685413" w:rsidRDefault="004B5CE3" w:rsidP="004B5CE3">
      <w:pPr>
        <w:pStyle w:val="Level4"/>
      </w:pPr>
      <w:r w:rsidRPr="00685413">
        <w:t xml:space="preserve">on the day of </w:t>
      </w:r>
      <w:r w:rsidRPr="004B5CE3">
        <w:rPr>
          <w:shd w:val="clear" w:color="auto" w:fill="FFFFFF"/>
        </w:rPr>
        <w:t>termination</w:t>
      </w:r>
      <w:r w:rsidRPr="00685413">
        <w:t>; or</w:t>
      </w:r>
    </w:p>
    <w:p w14:paraId="6A512E44" w14:textId="145089B7" w:rsidR="004B5CE3" w:rsidRPr="00685413" w:rsidRDefault="004B5CE3" w:rsidP="004B5CE3">
      <w:pPr>
        <w:pStyle w:val="Level4"/>
        <w:rPr>
          <w:b/>
        </w:rPr>
      </w:pPr>
      <w:r w:rsidRPr="00685413">
        <w:t>where this is not practicable the employer will have two working days to send monies due to an employee by registered post or, where the employee is paid by EFT, transfer the monies into the employee’s account.</w:t>
      </w:r>
    </w:p>
    <w:p w14:paraId="1AC04E60" w14:textId="7B2B50CA" w:rsidR="004B5CE3" w:rsidRPr="00685413" w:rsidRDefault="004B5CE3" w:rsidP="004B5CE3">
      <w:pPr>
        <w:pStyle w:val="Level3"/>
      </w:pPr>
      <w:r w:rsidRPr="00685413">
        <w:t xml:space="preserve">The amounts described at clause </w:t>
      </w:r>
      <w:r>
        <w:fldChar w:fldCharType="begin"/>
      </w:r>
      <w:r>
        <w:instrText xml:space="preserve"> REF _Ref56778657 \w \h </w:instrText>
      </w:r>
      <w:r>
        <w:fldChar w:fldCharType="separate"/>
      </w:r>
      <w:r w:rsidR="001D7572">
        <w:t>31.4(a)(ii)</w:t>
      </w:r>
      <w:r>
        <w:fldChar w:fldCharType="end"/>
      </w:r>
      <w:r w:rsidRPr="00685413">
        <w:t xml:space="preserve">, and where notice is not given by an employer or employee in accordance with the terms of this award or the </w:t>
      </w:r>
      <w:hyperlink r:id="rId398" w:history="1">
        <w:r w:rsidRPr="00E20936">
          <w:rPr>
            <w:rStyle w:val="Hyperlink"/>
            <w:color w:val="365F91"/>
          </w:rPr>
          <w:t>NES</w:t>
        </w:r>
      </w:hyperlink>
      <w:r w:rsidRPr="00685413">
        <w:t xml:space="preserve"> the amounts described at clause </w:t>
      </w:r>
      <w:r>
        <w:fldChar w:fldCharType="begin"/>
      </w:r>
      <w:r>
        <w:instrText xml:space="preserve"> REF _Ref56778649 \w \h </w:instrText>
      </w:r>
      <w:r>
        <w:fldChar w:fldCharType="separate"/>
      </w:r>
      <w:r w:rsidR="001D7572">
        <w:t>31.4(a)(i)</w:t>
      </w:r>
      <w:r>
        <w:fldChar w:fldCharType="end"/>
      </w:r>
      <w:r w:rsidRPr="00685413">
        <w:t>, must be paid to the employee:</w:t>
      </w:r>
    </w:p>
    <w:p w14:paraId="27103BA0" w14:textId="26B5D9D5" w:rsidR="004B5CE3" w:rsidRPr="00685413" w:rsidRDefault="004B5CE3" w:rsidP="004B5CE3">
      <w:pPr>
        <w:pStyle w:val="Level4"/>
        <w:rPr>
          <w:b/>
        </w:rPr>
      </w:pPr>
      <w:r w:rsidRPr="00685413">
        <w:t>on the day of termination; or</w:t>
      </w:r>
    </w:p>
    <w:p w14:paraId="19B6607A" w14:textId="378FF714" w:rsidR="004B5CE3" w:rsidRPr="00685413" w:rsidRDefault="004B5CE3" w:rsidP="004B5CE3">
      <w:pPr>
        <w:pStyle w:val="Level4"/>
        <w:rPr>
          <w:b/>
        </w:rPr>
      </w:pPr>
      <w:r w:rsidRPr="00685413">
        <w:t xml:space="preserve">forwarded by electronic funds transfer by no later than 7 days after the day on which the </w:t>
      </w:r>
      <w:r w:rsidRPr="004B5CE3">
        <w:rPr>
          <w:shd w:val="clear" w:color="auto" w:fill="FFFFFF"/>
        </w:rPr>
        <w:t>employee’s</w:t>
      </w:r>
      <w:r w:rsidRPr="00685413">
        <w:t xml:space="preserve"> employment terminates.</w:t>
      </w:r>
    </w:p>
    <w:p w14:paraId="04B727AA" w14:textId="26B4B909" w:rsidR="004B5CE3" w:rsidRPr="00685413" w:rsidRDefault="004B5CE3" w:rsidP="004B5CE3">
      <w:pPr>
        <w:pStyle w:val="Level3"/>
      </w:pPr>
      <w:r w:rsidRPr="00685413">
        <w:t xml:space="preserve">The requirement to pay wages and other amounts under clause </w:t>
      </w:r>
      <w:r>
        <w:fldChar w:fldCharType="begin"/>
      </w:r>
      <w:r>
        <w:instrText xml:space="preserve"> REF _Ref56778627 \w \h </w:instrText>
      </w:r>
      <w:r>
        <w:fldChar w:fldCharType="separate"/>
      </w:r>
      <w:r w:rsidR="001D7572">
        <w:t>31.4(a)</w:t>
      </w:r>
      <w:r>
        <w:fldChar w:fldCharType="end"/>
      </w:r>
      <w:r w:rsidRPr="00685413">
        <w:t xml:space="preserve"> is subject to the employer making deductions authorised by this award or the </w:t>
      </w:r>
      <w:hyperlink r:id="rId399" w:history="1">
        <w:r w:rsidRPr="00E20936">
          <w:rPr>
            <w:rStyle w:val="Hyperlink"/>
            <w:color w:val="365F91"/>
          </w:rPr>
          <w:t>Act</w:t>
        </w:r>
      </w:hyperlink>
      <w:r w:rsidRPr="00E20936">
        <w:rPr>
          <w:rStyle w:val="Hyperlink"/>
        </w:rPr>
        <w:t>.</w:t>
      </w:r>
    </w:p>
    <w:p w14:paraId="25CAD806" w14:textId="7E2B4749" w:rsidR="004B5CE3" w:rsidRPr="00685413" w:rsidRDefault="004B5CE3" w:rsidP="004B5CE3">
      <w:pPr>
        <w:pStyle w:val="Block1"/>
      </w:pPr>
      <w:r w:rsidRPr="00685413">
        <w:t xml:space="preserve">Note </w:t>
      </w:r>
      <w:r>
        <w:t> </w:t>
      </w:r>
      <w:r w:rsidRPr="00685413">
        <w:t>1:</w:t>
      </w:r>
      <w:r>
        <w:t> </w:t>
      </w:r>
      <w:r w:rsidRPr="00685413">
        <w:t xml:space="preserve">Section 117(2) of the </w:t>
      </w:r>
      <w:hyperlink r:id="rId400" w:history="1">
        <w:r w:rsidRPr="00E20936">
          <w:rPr>
            <w:rStyle w:val="Hyperlink"/>
            <w:color w:val="365F91"/>
          </w:rPr>
          <w:t>Act</w:t>
        </w:r>
      </w:hyperlink>
      <w:r w:rsidRPr="00685413">
        <w:t xml:space="preserve"> provides that an employer must not terminate an employee’s employment unless the employer has given the employee the required minimum period of notice or “has paid” to the employee payment instead of giving notice.</w:t>
      </w:r>
    </w:p>
    <w:p w14:paraId="0DC6C653" w14:textId="5D5AC47D" w:rsidR="004B5CE3" w:rsidRPr="00685413" w:rsidRDefault="004B5CE3" w:rsidP="004B5CE3">
      <w:pPr>
        <w:pStyle w:val="Block1"/>
      </w:pPr>
      <w:r w:rsidRPr="00685413">
        <w:t xml:space="preserve">Note </w:t>
      </w:r>
      <w:r>
        <w:t> </w:t>
      </w:r>
      <w:r w:rsidRPr="00685413">
        <w:t>2:</w:t>
      </w:r>
      <w:r>
        <w:t> </w:t>
      </w:r>
      <w:r w:rsidRPr="00685413">
        <w:t>State and Territory long service leave laws or long service leave entitlements under s</w:t>
      </w:r>
      <w:r>
        <w:t>ection </w:t>
      </w:r>
      <w:r w:rsidRPr="00685413">
        <w:t xml:space="preserve">113 of the </w:t>
      </w:r>
      <w:hyperlink r:id="rId401" w:history="1">
        <w:r w:rsidRPr="00E20936">
          <w:rPr>
            <w:rStyle w:val="Hyperlink"/>
            <w:color w:val="365F91"/>
          </w:rPr>
          <w:t>Act</w:t>
        </w:r>
      </w:hyperlink>
      <w:r w:rsidRPr="00685413">
        <w:t>, may require an employer to pay an employee for accrued long service leave on the day on which the employee’s employment terminates or shortly after.</w:t>
      </w:r>
    </w:p>
    <w:p w14:paraId="1EA82974" w14:textId="77777777" w:rsidR="0064559E" w:rsidRPr="006D7F73" w:rsidRDefault="0064559E" w:rsidP="0064559E">
      <w:pPr>
        <w:pStyle w:val="Level2"/>
      </w:pPr>
      <w:r w:rsidRPr="006D7F73">
        <w:t>If an employee is paid wages by cash or cheque and is kept waiting for their wages more than a quarter of an hour after the usual time of finishing work on pay day (for reasons other than circumstances beyond the control of the employer), the employee is to be paid at overtime rates after that quarter of an hour for the period they are kept waiting, with a minimum payment of a quarter of an hour.</w:t>
      </w:r>
    </w:p>
    <w:p w14:paraId="344B0A81" w14:textId="77777777" w:rsidR="0064559E" w:rsidRDefault="0064559E" w:rsidP="0064559E">
      <w:pPr>
        <w:pStyle w:val="Level1"/>
      </w:pPr>
      <w:bookmarkStart w:id="463" w:name="_Toc223844015"/>
      <w:bookmarkStart w:id="464" w:name="_Toc224468252"/>
      <w:bookmarkStart w:id="465" w:name="_Toc224468401"/>
      <w:bookmarkStart w:id="466" w:name="_Toc224468550"/>
      <w:bookmarkStart w:id="467" w:name="_Toc224606501"/>
      <w:bookmarkStart w:id="468" w:name="_Toc208885998"/>
      <w:bookmarkStart w:id="469" w:name="_Toc208886086"/>
      <w:bookmarkStart w:id="470" w:name="_Toc208902576"/>
      <w:bookmarkStart w:id="471" w:name="_Toc208932481"/>
      <w:bookmarkStart w:id="472" w:name="_Toc208932566"/>
      <w:bookmarkStart w:id="473" w:name="_Toc208979921"/>
      <w:bookmarkStart w:id="474" w:name="_Toc56782308"/>
      <w:bookmarkEnd w:id="463"/>
      <w:bookmarkEnd w:id="464"/>
      <w:bookmarkEnd w:id="465"/>
      <w:bookmarkEnd w:id="466"/>
      <w:bookmarkEnd w:id="467"/>
      <w:r w:rsidRPr="006D7F73">
        <w:t>Superannuation</w:t>
      </w:r>
      <w:bookmarkEnd w:id="468"/>
      <w:bookmarkEnd w:id="469"/>
      <w:bookmarkEnd w:id="470"/>
      <w:bookmarkEnd w:id="471"/>
      <w:bookmarkEnd w:id="472"/>
      <w:bookmarkEnd w:id="473"/>
      <w:bookmarkEnd w:id="474"/>
    </w:p>
    <w:p w14:paraId="3DDEB5A7" w14:textId="72F71616" w:rsidR="00772C0C" w:rsidRPr="00772C0C" w:rsidRDefault="00772C0C" w:rsidP="004E7FA1">
      <w:pPr>
        <w:pStyle w:val="History"/>
        <w:rPr>
          <w:b/>
          <w:sz w:val="28"/>
        </w:rPr>
      </w:pPr>
      <w:r>
        <w:t xml:space="preserve">[Varied by </w:t>
      </w:r>
      <w:hyperlink r:id="rId402" w:history="1">
        <w:r>
          <w:rPr>
            <w:rStyle w:val="Hyperlink"/>
          </w:rPr>
          <w:t>PR994519</w:t>
        </w:r>
      </w:hyperlink>
      <w:r w:rsidR="008E480C">
        <w:t xml:space="preserve">, </w:t>
      </w:r>
      <w:hyperlink r:id="rId403" w:history="1">
        <w:r w:rsidR="008E480C" w:rsidRPr="008E480C">
          <w:rPr>
            <w:rStyle w:val="Hyperlink"/>
          </w:rPr>
          <w:t>PR530215</w:t>
        </w:r>
      </w:hyperlink>
      <w:r w:rsidR="004E7FA1">
        <w:t xml:space="preserve">, </w:t>
      </w:r>
      <w:hyperlink r:id="rId404" w:history="1">
        <w:r w:rsidR="004E7FA1">
          <w:rPr>
            <w:rStyle w:val="Hyperlink"/>
          </w:rPr>
          <w:t>PR545987</w:t>
        </w:r>
      </w:hyperlink>
      <w:r>
        <w:t>]</w:t>
      </w:r>
    </w:p>
    <w:p w14:paraId="23EBA9C0" w14:textId="77777777" w:rsidR="0064559E" w:rsidRPr="006D7F73" w:rsidRDefault="0064559E" w:rsidP="0064559E">
      <w:pPr>
        <w:pStyle w:val="Level2Bold"/>
      </w:pPr>
      <w:bookmarkStart w:id="475" w:name="_Ref208804397"/>
      <w:r w:rsidRPr="006D7F73">
        <w:t>Superannuation legislation</w:t>
      </w:r>
      <w:bookmarkEnd w:id="475"/>
    </w:p>
    <w:p w14:paraId="22DBFBAD" w14:textId="77777777" w:rsidR="0064559E" w:rsidRPr="006D7F73" w:rsidRDefault="0064559E" w:rsidP="0064559E">
      <w:pPr>
        <w:pStyle w:val="Level3"/>
      </w:pPr>
      <w:bookmarkStart w:id="476" w:name="_Ref208804238"/>
      <w:r w:rsidRPr="006D7F73">
        <w:t xml:space="preserve">Superannuation legislation, including the </w:t>
      </w:r>
      <w:r w:rsidRPr="006D7F73">
        <w:rPr>
          <w:i/>
        </w:rPr>
        <w:t>Superannuation Guarantee (Administration) Act 1992</w:t>
      </w:r>
      <w:r w:rsidRPr="006D7F73">
        <w:t xml:space="preserve"> (Cth), the </w:t>
      </w:r>
      <w:r w:rsidRPr="006D7F73">
        <w:rPr>
          <w:i/>
        </w:rPr>
        <w:t>Superannuation Guarantee Charge Act 1992</w:t>
      </w:r>
      <w:r w:rsidRPr="006D7F73">
        <w:t xml:space="preserve"> (Cth), the </w:t>
      </w:r>
      <w:r w:rsidRPr="006D7F73">
        <w:rPr>
          <w:i/>
        </w:rPr>
        <w:t>Superannuation Industry (Supervision) Act 1993</w:t>
      </w:r>
      <w:r w:rsidRPr="006D7F73">
        <w:t xml:space="preserve"> (Cth) and the </w:t>
      </w:r>
      <w:r w:rsidRPr="006D7F73">
        <w:rPr>
          <w:i/>
        </w:rPr>
        <w:t>Superannuation (Resolution of Complaints) Act 1993</w:t>
      </w:r>
      <w:r w:rsidRPr="006D7F73">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14:paraId="6C52D5EA" w14:textId="77777777" w:rsidR="0064559E" w:rsidRPr="006D7F73" w:rsidRDefault="0064559E" w:rsidP="0064559E">
      <w:pPr>
        <w:pStyle w:val="Level3"/>
      </w:pPr>
      <w:bookmarkStart w:id="477" w:name="_Ref220338254"/>
      <w:r w:rsidRPr="006D7F73">
        <w:t>The rights and obligations in these clauses supplement those in superannuation legislation.</w:t>
      </w:r>
      <w:bookmarkEnd w:id="477"/>
    </w:p>
    <w:p w14:paraId="40E56972" w14:textId="77777777" w:rsidR="0064559E" w:rsidRPr="006D7F73" w:rsidRDefault="0064559E" w:rsidP="0064559E">
      <w:pPr>
        <w:pStyle w:val="Level2Bold"/>
      </w:pPr>
      <w:bookmarkStart w:id="478" w:name="_Ref211135720"/>
      <w:r w:rsidRPr="006D7F73">
        <w:t>Employer contributions</w:t>
      </w:r>
      <w:bookmarkEnd w:id="476"/>
      <w:bookmarkEnd w:id="478"/>
    </w:p>
    <w:p w14:paraId="3C0B0292" w14:textId="77777777" w:rsidR="0064559E" w:rsidRPr="006D7F73" w:rsidRDefault="0064559E" w:rsidP="0064559E">
      <w:pPr>
        <w:pStyle w:val="Level3"/>
      </w:pPr>
      <w:bookmarkStart w:id="479" w:name="_Ref208804946"/>
      <w:r w:rsidRPr="006D7F73">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0D6E71CF" w14:textId="77777777" w:rsidR="0064559E" w:rsidRPr="006D7F73" w:rsidRDefault="0064559E" w:rsidP="0064559E">
      <w:pPr>
        <w:pStyle w:val="Level2Bold"/>
      </w:pPr>
      <w:r w:rsidRPr="006D7F73">
        <w:t>Voluntary employee contributions</w:t>
      </w:r>
      <w:bookmarkEnd w:id="479"/>
    </w:p>
    <w:p w14:paraId="6110D2B6" w14:textId="703F0342" w:rsidR="0064559E" w:rsidRPr="006D7F73" w:rsidRDefault="0064559E" w:rsidP="0064559E">
      <w:pPr>
        <w:pStyle w:val="Level3"/>
      </w:pPr>
      <w:bookmarkStart w:id="480" w:name="_Ref208741843"/>
      <w:bookmarkStart w:id="481" w:name="_Ref218668087"/>
      <w:bookmarkStart w:id="482" w:name="_Ref220338182"/>
      <w:r w:rsidRPr="006D7F73">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bookmarkEnd w:id="480"/>
      <w:r w:rsidR="005D6EB2" w:rsidRPr="006D7F73">
        <w:fldChar w:fldCharType="begin"/>
      </w:r>
      <w:r w:rsidRPr="006D7F73">
        <w:instrText xml:space="preserve"> REF _Ref211135720 \r \h </w:instrText>
      </w:r>
      <w:r w:rsidR="006D7F73">
        <w:instrText xml:space="preserve"> \* MERGEFORMAT </w:instrText>
      </w:r>
      <w:r w:rsidR="005D6EB2" w:rsidRPr="006D7F73">
        <w:fldChar w:fldCharType="separate"/>
      </w:r>
      <w:r w:rsidR="001D7572">
        <w:t>32.2</w:t>
      </w:r>
      <w:r w:rsidR="005D6EB2" w:rsidRPr="006D7F73">
        <w:fldChar w:fldCharType="end"/>
      </w:r>
      <w:bookmarkEnd w:id="481"/>
      <w:r w:rsidRPr="006D7F73">
        <w:t>.</w:t>
      </w:r>
      <w:bookmarkEnd w:id="482"/>
    </w:p>
    <w:p w14:paraId="5D707904" w14:textId="77777777" w:rsidR="0064559E" w:rsidRPr="006D7F73" w:rsidRDefault="0064559E" w:rsidP="0064559E">
      <w:pPr>
        <w:pStyle w:val="Level3"/>
      </w:pPr>
      <w:bookmarkStart w:id="483" w:name="_Ref208741862"/>
      <w:r w:rsidRPr="006D7F73">
        <w:t>An employee may adjust the amount the employee has authorised their employer to pay from the wages of the employee from the first of the month following the giving of three months’ written notice to their employer.</w:t>
      </w:r>
      <w:bookmarkEnd w:id="483"/>
    </w:p>
    <w:p w14:paraId="3EDF73AF" w14:textId="29F53A04" w:rsidR="0064559E" w:rsidRPr="006D7F73" w:rsidRDefault="0064559E" w:rsidP="0064559E">
      <w:pPr>
        <w:pStyle w:val="Level3"/>
      </w:pPr>
      <w:r w:rsidRPr="006D7F73">
        <w:t xml:space="preserve">The employer must pay the amount authorised under paragraph clauses </w:t>
      </w:r>
      <w:r w:rsidR="00DD4B5E">
        <w:fldChar w:fldCharType="begin"/>
      </w:r>
      <w:r w:rsidR="00DD4B5E">
        <w:instrText xml:space="preserve"> REF _Ref220338182 \w \h  \* MERGEFORMAT </w:instrText>
      </w:r>
      <w:r w:rsidR="00DD4B5E">
        <w:fldChar w:fldCharType="separate"/>
      </w:r>
      <w:r w:rsidR="001D7572">
        <w:t>32.3(a)</w:t>
      </w:r>
      <w:r w:rsidR="00DD4B5E">
        <w:fldChar w:fldCharType="end"/>
      </w:r>
      <w:r w:rsidRPr="006D7F73">
        <w:t xml:space="preserve"> or </w:t>
      </w:r>
      <w:r w:rsidR="00DD4B5E">
        <w:fldChar w:fldCharType="begin"/>
      </w:r>
      <w:r w:rsidR="00DD4B5E">
        <w:instrText xml:space="preserve"> REF _Ref208741862 \w \h  \* MERGEFORMAT </w:instrText>
      </w:r>
      <w:r w:rsidR="00DD4B5E">
        <w:fldChar w:fldCharType="separate"/>
      </w:r>
      <w:r w:rsidR="001D7572">
        <w:t>32.3(b)</w:t>
      </w:r>
      <w:r w:rsidR="00DD4B5E">
        <w:fldChar w:fldCharType="end"/>
      </w:r>
      <w:r w:rsidRPr="006D7F73">
        <w:t xml:space="preserve"> no later than 28 days after the end of the month in which the deduction authorised under clauses </w:t>
      </w:r>
      <w:r w:rsidR="00DD4B5E">
        <w:fldChar w:fldCharType="begin"/>
      </w:r>
      <w:r w:rsidR="00DD4B5E">
        <w:instrText xml:space="preserve"> REF _Ref220338182 \w \h  \* MERGEFORMAT </w:instrText>
      </w:r>
      <w:r w:rsidR="00DD4B5E">
        <w:fldChar w:fldCharType="separate"/>
      </w:r>
      <w:r w:rsidR="001D7572">
        <w:t>32.3(a)</w:t>
      </w:r>
      <w:r w:rsidR="00DD4B5E">
        <w:fldChar w:fldCharType="end"/>
      </w:r>
      <w:r w:rsidRPr="006D7F73">
        <w:t xml:space="preserve"> or </w:t>
      </w:r>
      <w:r w:rsidR="00DD4B5E">
        <w:fldChar w:fldCharType="begin"/>
      </w:r>
      <w:r w:rsidR="00DD4B5E">
        <w:instrText xml:space="preserve"> REF _Ref208741862 \w \h  \* MERGEFORMAT </w:instrText>
      </w:r>
      <w:r w:rsidR="00DD4B5E">
        <w:fldChar w:fldCharType="separate"/>
      </w:r>
      <w:r w:rsidR="001D7572">
        <w:t>32.3(b)</w:t>
      </w:r>
      <w:r w:rsidR="00DD4B5E">
        <w:fldChar w:fldCharType="end"/>
      </w:r>
      <w:r w:rsidRPr="006D7F73">
        <w:t xml:space="preserve"> was made. </w:t>
      </w:r>
    </w:p>
    <w:p w14:paraId="1D65C343" w14:textId="77777777" w:rsidR="0064559E" w:rsidRDefault="0064559E" w:rsidP="0064559E">
      <w:pPr>
        <w:pStyle w:val="Level2Bold"/>
      </w:pPr>
      <w:r w:rsidRPr="006D7F73">
        <w:t>Superannuation fund</w:t>
      </w:r>
    </w:p>
    <w:p w14:paraId="6400AE24" w14:textId="3FBF6A9E" w:rsidR="00772C0C" w:rsidRPr="00772C0C" w:rsidRDefault="00772C0C" w:rsidP="00772C0C">
      <w:pPr>
        <w:pStyle w:val="History"/>
      </w:pPr>
      <w:r>
        <w:t xml:space="preserve">[32.4 varied by </w:t>
      </w:r>
      <w:hyperlink r:id="rId405" w:history="1">
        <w:r>
          <w:rPr>
            <w:rStyle w:val="Hyperlink"/>
          </w:rPr>
          <w:t>PR994519</w:t>
        </w:r>
      </w:hyperlink>
      <w:r>
        <w:t xml:space="preserve"> from 01Jan10]</w:t>
      </w:r>
    </w:p>
    <w:p w14:paraId="09257BE4" w14:textId="2C2A6083" w:rsidR="0064559E" w:rsidRPr="006D7F73" w:rsidRDefault="0064559E" w:rsidP="0064559E">
      <w:pPr>
        <w:pStyle w:val="Block1"/>
      </w:pPr>
      <w:r w:rsidRPr="006D7F73">
        <w:t>Unless, to comply with superannuation legislation, the employer is required to make the superannuation contributions provided for in clause </w:t>
      </w:r>
      <w:r w:rsidR="00DD4B5E">
        <w:fldChar w:fldCharType="begin"/>
      </w:r>
      <w:r w:rsidR="00DD4B5E">
        <w:instrText xml:space="preserve"> REF _Ref211135720 \r \h  \* MERGEFORMAT </w:instrText>
      </w:r>
      <w:r w:rsidR="00DD4B5E">
        <w:fldChar w:fldCharType="separate"/>
      </w:r>
      <w:r w:rsidR="001D7572">
        <w:t>32.2</w:t>
      </w:r>
      <w:r w:rsidR="00DD4B5E">
        <w:fldChar w:fldCharType="end"/>
      </w:r>
      <w:r w:rsidRPr="006D7F73">
        <w:t xml:space="preserve"> to another superannuation fund that is chosen by the employee, the employer must make the superannuation contributions provided for in clause </w:t>
      </w:r>
      <w:r w:rsidR="00DD4B5E">
        <w:fldChar w:fldCharType="begin"/>
      </w:r>
      <w:r w:rsidR="00DD4B5E">
        <w:instrText xml:space="preserve"> REF _Ref211135720 \r \h  \* MERGEFORMAT </w:instrText>
      </w:r>
      <w:r w:rsidR="00DD4B5E">
        <w:fldChar w:fldCharType="separate"/>
      </w:r>
      <w:r w:rsidR="001D7572">
        <w:t>32.2</w:t>
      </w:r>
      <w:r w:rsidR="00DD4B5E">
        <w:fldChar w:fldCharType="end"/>
      </w:r>
      <w:r w:rsidRPr="006D7F73">
        <w:t xml:space="preserve"> and pay the amount authorised under clauses </w:t>
      </w:r>
      <w:r w:rsidR="00DD4B5E">
        <w:fldChar w:fldCharType="begin"/>
      </w:r>
      <w:r w:rsidR="00DD4B5E">
        <w:instrText xml:space="preserve"> REF _Ref218668087 \r \h  \* MERGEFORMAT </w:instrText>
      </w:r>
      <w:r w:rsidR="00DD4B5E">
        <w:fldChar w:fldCharType="separate"/>
      </w:r>
      <w:r w:rsidR="001D7572">
        <w:t>32.3(a)</w:t>
      </w:r>
      <w:r w:rsidR="00DD4B5E">
        <w:fldChar w:fldCharType="end"/>
      </w:r>
      <w:r w:rsidRPr="006D7F73">
        <w:t xml:space="preserve"> or </w:t>
      </w:r>
      <w:r w:rsidR="00DD4B5E">
        <w:fldChar w:fldCharType="begin"/>
      </w:r>
      <w:r w:rsidR="00DD4B5E">
        <w:instrText xml:space="preserve"> REF _Ref208741862 \r \h  \* MERGEFORMAT </w:instrText>
      </w:r>
      <w:r w:rsidR="00DD4B5E">
        <w:fldChar w:fldCharType="separate"/>
      </w:r>
      <w:r w:rsidR="001D7572">
        <w:t>32.3(b)</w:t>
      </w:r>
      <w:r w:rsidR="00DD4B5E">
        <w:fldChar w:fldCharType="end"/>
      </w:r>
      <w:r w:rsidRPr="006D7F73">
        <w:t xml:space="preserve"> to one of the following superannuation funds</w:t>
      </w:r>
      <w:r w:rsidR="00975412" w:rsidRPr="006D7F73">
        <w:t xml:space="preserve"> or its successor</w:t>
      </w:r>
      <w:r w:rsidRPr="006D7F73">
        <w:t>:</w:t>
      </w:r>
    </w:p>
    <w:p w14:paraId="7E0E8103" w14:textId="77777777" w:rsidR="0064559E" w:rsidRPr="006D7F73" w:rsidRDefault="0064559E" w:rsidP="0064559E">
      <w:pPr>
        <w:pStyle w:val="Level3"/>
      </w:pPr>
      <w:r w:rsidRPr="006D7F73">
        <w:t>Construction and Building Industry Super (Cbus);</w:t>
      </w:r>
    </w:p>
    <w:p w14:paraId="0D785038" w14:textId="77777777" w:rsidR="0064559E" w:rsidRDefault="0064559E" w:rsidP="0064559E">
      <w:pPr>
        <w:pStyle w:val="Level3"/>
      </w:pPr>
      <w:r w:rsidRPr="006D7F73">
        <w:t>Building Unions Superannuation (Queensland) (BUSS(Q));</w:t>
      </w:r>
    </w:p>
    <w:p w14:paraId="5BAA3F32" w14:textId="70C54433" w:rsidR="004E7FA1" w:rsidRPr="004E7FA1" w:rsidRDefault="004E7FA1" w:rsidP="004E7FA1">
      <w:pPr>
        <w:pStyle w:val="History"/>
      </w:pPr>
      <w:r>
        <w:t xml:space="preserve">[32.4(c) deleted by </w:t>
      </w:r>
      <w:hyperlink r:id="rId406" w:history="1">
        <w:r>
          <w:rPr>
            <w:rStyle w:val="Hyperlink"/>
          </w:rPr>
          <w:t>PR545987</w:t>
        </w:r>
      </w:hyperlink>
      <w:r>
        <w:t xml:space="preserve"> ppc 01Jan14]</w:t>
      </w:r>
    </w:p>
    <w:p w14:paraId="2D474C9D" w14:textId="5AD644B9" w:rsidR="004E7FA1" w:rsidRPr="004E7FA1" w:rsidRDefault="004E7FA1" w:rsidP="004E7FA1">
      <w:pPr>
        <w:pStyle w:val="History"/>
      </w:pPr>
      <w:r>
        <w:t xml:space="preserve">[32.4(d) renumbered as 32.4(c) by </w:t>
      </w:r>
      <w:hyperlink r:id="rId407" w:history="1">
        <w:r>
          <w:rPr>
            <w:rStyle w:val="Hyperlink"/>
          </w:rPr>
          <w:t>PR545987</w:t>
        </w:r>
      </w:hyperlink>
      <w:r>
        <w:t xml:space="preserve"> ppc 01Jan14]</w:t>
      </w:r>
    </w:p>
    <w:p w14:paraId="2352E8A5" w14:textId="77777777" w:rsidR="0064559E" w:rsidRPr="006D7F73" w:rsidRDefault="0064559E" w:rsidP="0064559E">
      <w:pPr>
        <w:pStyle w:val="Level3"/>
      </w:pPr>
      <w:r w:rsidRPr="006D7F73">
        <w:t>AUST(Q);</w:t>
      </w:r>
    </w:p>
    <w:p w14:paraId="3EB3D1F7" w14:textId="69175222" w:rsidR="004E7FA1" w:rsidRPr="004E7FA1" w:rsidRDefault="004E7FA1" w:rsidP="004E7FA1">
      <w:pPr>
        <w:pStyle w:val="History"/>
      </w:pPr>
      <w:r>
        <w:t xml:space="preserve">[32.4(e) renumbered as 32.4(d) by </w:t>
      </w:r>
      <w:hyperlink r:id="rId408" w:history="1">
        <w:r>
          <w:rPr>
            <w:rStyle w:val="Hyperlink"/>
          </w:rPr>
          <w:t>PR545987</w:t>
        </w:r>
      </w:hyperlink>
      <w:r>
        <w:t xml:space="preserve"> ppc 01Jan14]</w:t>
      </w:r>
    </w:p>
    <w:p w14:paraId="138ACA46" w14:textId="77777777" w:rsidR="0064559E" w:rsidRDefault="0064559E" w:rsidP="0064559E">
      <w:pPr>
        <w:pStyle w:val="Level3"/>
      </w:pPr>
      <w:r w:rsidRPr="006D7F73">
        <w:t>AustralianSuper;</w:t>
      </w:r>
    </w:p>
    <w:p w14:paraId="4E7E953A" w14:textId="0738691E" w:rsidR="008E480C" w:rsidRPr="008E480C" w:rsidRDefault="008E480C" w:rsidP="008E480C">
      <w:pPr>
        <w:pStyle w:val="History"/>
      </w:pPr>
      <w:r>
        <w:t xml:space="preserve">[32.4(f) substituted by </w:t>
      </w:r>
      <w:hyperlink r:id="rId409" w:history="1">
        <w:r w:rsidRPr="008E480C">
          <w:rPr>
            <w:rStyle w:val="Hyperlink"/>
          </w:rPr>
          <w:t>PR530215</w:t>
        </w:r>
      </w:hyperlink>
      <w:r>
        <w:t xml:space="preserve"> ppc 26Oct12</w:t>
      </w:r>
      <w:r w:rsidR="004E7FA1">
        <w:t>; 32.4(f) renumbered as 32.4(</w:t>
      </w:r>
      <w:r w:rsidR="00B06578">
        <w:t>e</w:t>
      </w:r>
      <w:r w:rsidR="004E7FA1">
        <w:t xml:space="preserve">) by </w:t>
      </w:r>
      <w:hyperlink r:id="rId410" w:history="1">
        <w:r w:rsidR="004E7FA1">
          <w:rPr>
            <w:rStyle w:val="Hyperlink"/>
          </w:rPr>
          <w:t>PR545987</w:t>
        </w:r>
      </w:hyperlink>
      <w:r w:rsidR="004E7FA1">
        <w:t xml:space="preserve"> ppc 01Jan14]</w:t>
      </w:r>
    </w:p>
    <w:p w14:paraId="692FBBF1" w14:textId="77777777" w:rsidR="0064559E" w:rsidRPr="006D7F73" w:rsidRDefault="008E480C" w:rsidP="0064559E">
      <w:pPr>
        <w:pStyle w:val="Level3"/>
      </w:pPr>
      <w:r>
        <w:t>Care</w:t>
      </w:r>
      <w:r w:rsidR="0064559E" w:rsidRPr="006D7F73">
        <w:t>Super;</w:t>
      </w:r>
    </w:p>
    <w:p w14:paraId="6749FFA3" w14:textId="1A255CD9" w:rsidR="00B06578" w:rsidRPr="00B06578" w:rsidRDefault="00B06578" w:rsidP="00B06578">
      <w:pPr>
        <w:pStyle w:val="History"/>
      </w:pPr>
      <w:r>
        <w:t xml:space="preserve">[32.4(g) renumbered as 32.4(f) by </w:t>
      </w:r>
      <w:hyperlink r:id="rId411" w:history="1">
        <w:r>
          <w:rPr>
            <w:rStyle w:val="Hyperlink"/>
          </w:rPr>
          <w:t>PR545987</w:t>
        </w:r>
      </w:hyperlink>
      <w:r>
        <w:t xml:space="preserve"> ppc 01Jan14]</w:t>
      </w:r>
    </w:p>
    <w:p w14:paraId="1CE1106B" w14:textId="77777777" w:rsidR="0064559E" w:rsidRDefault="0064559E" w:rsidP="0064559E">
      <w:pPr>
        <w:pStyle w:val="Level3"/>
      </w:pPr>
      <w:r w:rsidRPr="006D7F73">
        <w:t>Tasplan;</w:t>
      </w:r>
    </w:p>
    <w:p w14:paraId="013FAA8C" w14:textId="2667A61C" w:rsidR="00B06578" w:rsidRPr="00B06578" w:rsidRDefault="00B06578" w:rsidP="00B06578">
      <w:pPr>
        <w:pStyle w:val="History"/>
      </w:pPr>
      <w:r>
        <w:t xml:space="preserve">[32.4(h) deleted by </w:t>
      </w:r>
      <w:hyperlink r:id="rId412" w:history="1">
        <w:r>
          <w:rPr>
            <w:rStyle w:val="Hyperlink"/>
          </w:rPr>
          <w:t>PR545987</w:t>
        </w:r>
      </w:hyperlink>
      <w:r>
        <w:t xml:space="preserve"> ppc 01Jan14]</w:t>
      </w:r>
    </w:p>
    <w:p w14:paraId="027E6FE4" w14:textId="715C3944" w:rsidR="00B06578" w:rsidRPr="00B06578" w:rsidRDefault="00B06578" w:rsidP="00B06578">
      <w:pPr>
        <w:pStyle w:val="History"/>
      </w:pPr>
      <w:r>
        <w:t xml:space="preserve">[32.4(i) deleted by </w:t>
      </w:r>
      <w:hyperlink r:id="rId413" w:history="1">
        <w:r>
          <w:rPr>
            <w:rStyle w:val="Hyperlink"/>
          </w:rPr>
          <w:t>PR545987</w:t>
        </w:r>
      </w:hyperlink>
      <w:r>
        <w:t xml:space="preserve"> ppc 01Jan14]</w:t>
      </w:r>
    </w:p>
    <w:p w14:paraId="479725B1" w14:textId="7A0DCF46" w:rsidR="00B06578" w:rsidRPr="00B06578" w:rsidRDefault="00B06578" w:rsidP="00B06578">
      <w:pPr>
        <w:pStyle w:val="History"/>
      </w:pPr>
      <w:r>
        <w:t xml:space="preserve">[32.4(j) deleted by </w:t>
      </w:r>
      <w:hyperlink r:id="rId414" w:history="1">
        <w:r>
          <w:rPr>
            <w:rStyle w:val="Hyperlink"/>
          </w:rPr>
          <w:t>PR545987</w:t>
        </w:r>
      </w:hyperlink>
      <w:r>
        <w:t xml:space="preserve"> ppc 01Jan14]</w:t>
      </w:r>
    </w:p>
    <w:p w14:paraId="0C8DCE8E" w14:textId="7ED5AE15" w:rsidR="00B06578" w:rsidRDefault="00B06578" w:rsidP="00B06578">
      <w:pPr>
        <w:pStyle w:val="History"/>
      </w:pPr>
      <w:r>
        <w:t xml:space="preserve">[32.4(k) renumbered as 32.4(g) by </w:t>
      </w:r>
      <w:hyperlink r:id="rId415" w:history="1">
        <w:r>
          <w:rPr>
            <w:rStyle w:val="Hyperlink"/>
          </w:rPr>
          <w:t>PR545987</w:t>
        </w:r>
      </w:hyperlink>
      <w:r>
        <w:t xml:space="preserve"> ppc 01Jan14]</w:t>
      </w:r>
    </w:p>
    <w:p w14:paraId="3739E13F" w14:textId="77777777" w:rsidR="0064559E" w:rsidRDefault="00465C99" w:rsidP="0064559E">
      <w:pPr>
        <w:pStyle w:val="Level3"/>
      </w:pPr>
      <w:r>
        <w:t>SunSuper;</w:t>
      </w:r>
    </w:p>
    <w:p w14:paraId="4283088D" w14:textId="66844CFE" w:rsidR="00B06578" w:rsidRPr="00B06578" w:rsidRDefault="00B06578" w:rsidP="00B06578">
      <w:pPr>
        <w:pStyle w:val="History"/>
      </w:pPr>
      <w:r>
        <w:t xml:space="preserve">[32.4(l) renumbered as 32.4(h) by </w:t>
      </w:r>
      <w:hyperlink r:id="rId416" w:history="1">
        <w:r>
          <w:rPr>
            <w:rStyle w:val="Hyperlink"/>
          </w:rPr>
          <w:t>PR545987</w:t>
        </w:r>
      </w:hyperlink>
      <w:r>
        <w:t xml:space="preserve"> ppc 01Jan14]</w:t>
      </w:r>
    </w:p>
    <w:p w14:paraId="37EBDAD2" w14:textId="77777777" w:rsidR="0064559E" w:rsidRDefault="0064559E" w:rsidP="0064559E">
      <w:pPr>
        <w:pStyle w:val="Level3"/>
      </w:pPr>
      <w:r w:rsidRPr="006D7F73">
        <w:t>St</w:t>
      </w:r>
      <w:r w:rsidR="00B06578">
        <w:t>atewide Superannuation Trust;</w:t>
      </w:r>
    </w:p>
    <w:p w14:paraId="6E367CB5" w14:textId="7C8AA5BB" w:rsidR="00B06578" w:rsidRPr="00B06578" w:rsidRDefault="00B06578" w:rsidP="00B06578">
      <w:pPr>
        <w:pStyle w:val="History"/>
      </w:pPr>
      <w:r>
        <w:t xml:space="preserve">[32.4(m) renumbered as 32.4(i) and varied by </w:t>
      </w:r>
      <w:hyperlink r:id="rId417" w:history="1">
        <w:r>
          <w:rPr>
            <w:rStyle w:val="Hyperlink"/>
          </w:rPr>
          <w:t>PR545987</w:t>
        </w:r>
      </w:hyperlink>
      <w:r>
        <w:t xml:space="preserve"> ppc 01Jan14]</w:t>
      </w:r>
    </w:p>
    <w:p w14:paraId="3B5B2477" w14:textId="77777777" w:rsidR="0064559E" w:rsidRDefault="0064559E" w:rsidP="00547BCF">
      <w:pPr>
        <w:pStyle w:val="Level3"/>
      </w:pPr>
      <w:r w:rsidRPr="006D7F73">
        <w:t>any superannuation fund to which the employer was making superannuation contributions for the benefit of its employees before 12 September 2008, provided the superannuation fund is an eligible choice fund</w:t>
      </w:r>
      <w:r w:rsidR="00B06578">
        <w:t xml:space="preserve"> </w:t>
      </w:r>
      <w:r w:rsidR="00B06578" w:rsidRPr="00B06578">
        <w:t>and is a fund that offers a MySuper product or is an exempt public sector scheme</w:t>
      </w:r>
      <w:r w:rsidR="00B06578">
        <w:t>; or</w:t>
      </w:r>
    </w:p>
    <w:p w14:paraId="3292B4AF" w14:textId="6E04E1A1" w:rsidR="00B06578" w:rsidRDefault="00B06578" w:rsidP="00B06578">
      <w:pPr>
        <w:pStyle w:val="History"/>
      </w:pPr>
      <w:r>
        <w:t xml:space="preserve">[New 32.4(j) inserted by </w:t>
      </w:r>
      <w:hyperlink r:id="rId418" w:history="1">
        <w:r>
          <w:rPr>
            <w:rStyle w:val="Hyperlink"/>
          </w:rPr>
          <w:t>PR545987</w:t>
        </w:r>
      </w:hyperlink>
      <w:r>
        <w:t xml:space="preserve"> ppc 01Jan14]</w:t>
      </w:r>
    </w:p>
    <w:p w14:paraId="412A740B" w14:textId="77777777" w:rsidR="00547BCF" w:rsidRPr="008A2B3D" w:rsidRDefault="00547BCF" w:rsidP="00547BCF">
      <w:pPr>
        <w:pStyle w:val="Level3"/>
      </w:pPr>
      <w:r w:rsidRPr="008A2B3D">
        <w:t>a superannuation fund or scheme which the employee is a defined benefit member of.</w:t>
      </w:r>
    </w:p>
    <w:p w14:paraId="14B29501" w14:textId="77777777" w:rsidR="0064559E" w:rsidRPr="006D7F73" w:rsidRDefault="0064559E" w:rsidP="0064559E">
      <w:pPr>
        <w:pStyle w:val="Level2Bold"/>
      </w:pPr>
      <w:r w:rsidRPr="006D7F73">
        <w:t>Absence from work</w:t>
      </w:r>
    </w:p>
    <w:p w14:paraId="220AF406" w14:textId="46A81134" w:rsidR="0064559E" w:rsidRPr="006D7F73" w:rsidRDefault="0064559E" w:rsidP="0064559E">
      <w:pPr>
        <w:pStyle w:val="Block1"/>
      </w:pPr>
      <w:r w:rsidRPr="006D7F73">
        <w:t xml:space="preserve">Subject to the governing rules of the relevant superannuation fund, the employer must also make the superannuation contributions provided for in clause </w:t>
      </w:r>
      <w:r w:rsidR="00DD4B5E">
        <w:fldChar w:fldCharType="begin"/>
      </w:r>
      <w:r w:rsidR="00DD4B5E">
        <w:instrText xml:space="preserve"> REF _Ref208804238 \w \h  \* MERGEFORMAT </w:instrText>
      </w:r>
      <w:r w:rsidR="00DD4B5E">
        <w:fldChar w:fldCharType="separate"/>
      </w:r>
      <w:r w:rsidR="001D7572">
        <w:t>32.1(a)</w:t>
      </w:r>
      <w:r w:rsidR="00DD4B5E">
        <w:fldChar w:fldCharType="end"/>
      </w:r>
      <w:r w:rsidRPr="006D7F73">
        <w:t xml:space="preserve"> and pay the amount authorised under clauses </w:t>
      </w:r>
      <w:r w:rsidR="00DD4B5E">
        <w:fldChar w:fldCharType="begin"/>
      </w:r>
      <w:r w:rsidR="00DD4B5E">
        <w:instrText xml:space="preserve"> REF _Ref220338182 \w \h  \* MERGEFORMAT </w:instrText>
      </w:r>
      <w:r w:rsidR="00DD4B5E">
        <w:fldChar w:fldCharType="separate"/>
      </w:r>
      <w:r w:rsidR="001D7572">
        <w:t>32.3(a)</w:t>
      </w:r>
      <w:r w:rsidR="00DD4B5E">
        <w:fldChar w:fldCharType="end"/>
      </w:r>
      <w:r w:rsidRPr="006D7F73">
        <w:t xml:space="preserve"> or </w:t>
      </w:r>
      <w:r w:rsidR="00DD4B5E">
        <w:fldChar w:fldCharType="begin"/>
      </w:r>
      <w:r w:rsidR="00DD4B5E">
        <w:instrText xml:space="preserve"> REF _Ref208741862 \n \h  \* MERGEFORMAT </w:instrText>
      </w:r>
      <w:r w:rsidR="00DD4B5E">
        <w:fldChar w:fldCharType="separate"/>
      </w:r>
      <w:r w:rsidR="001D7572">
        <w:t>(b)</w:t>
      </w:r>
      <w:r w:rsidR="00DD4B5E">
        <w:fldChar w:fldCharType="end"/>
      </w:r>
      <w:r w:rsidRPr="006D7F73">
        <w:t>:</w:t>
      </w:r>
    </w:p>
    <w:p w14:paraId="1940478C" w14:textId="77777777" w:rsidR="0064559E" w:rsidRPr="006D7F73" w:rsidRDefault="0064559E" w:rsidP="009D0955">
      <w:pPr>
        <w:pStyle w:val="Level3"/>
        <w:spacing w:line="270" w:lineRule="exact"/>
      </w:pPr>
      <w:r w:rsidRPr="006D7F73">
        <w:rPr>
          <w:b/>
        </w:rPr>
        <w:t>Paid leave—</w:t>
      </w:r>
      <w:r w:rsidRPr="006D7F73">
        <w:t>while the employee is on any paid leave;</w:t>
      </w:r>
    </w:p>
    <w:p w14:paraId="520596A2" w14:textId="77777777" w:rsidR="0064559E" w:rsidRPr="006D7F73" w:rsidRDefault="0064559E" w:rsidP="009D0955">
      <w:pPr>
        <w:pStyle w:val="Level3"/>
        <w:spacing w:line="270" w:lineRule="exact"/>
      </w:pPr>
      <w:r w:rsidRPr="006D7F73">
        <w:rPr>
          <w:b/>
        </w:rPr>
        <w:t>Work-related injury or illness</w:t>
      </w:r>
      <w:r w:rsidRPr="006D7F73">
        <w:t>—for the peri</w:t>
      </w:r>
      <w:r w:rsidRPr="006D7F73">
        <w:rPr>
          <w:rStyle w:val="Level3Char"/>
        </w:rPr>
        <w:t xml:space="preserve">od of absence from work (subject to a maximum of 52 weeks) of the employee </w:t>
      </w:r>
      <w:r w:rsidRPr="006D7F73">
        <w:t>due to work-related injury or work-related illness provided that:</w:t>
      </w:r>
    </w:p>
    <w:p w14:paraId="3B709759" w14:textId="77777777" w:rsidR="0064559E" w:rsidRPr="006D7F73" w:rsidRDefault="0064559E" w:rsidP="009D0955">
      <w:pPr>
        <w:pStyle w:val="Level4"/>
        <w:spacing w:line="270" w:lineRule="exact"/>
      </w:pPr>
      <w:r w:rsidRPr="006D7F73">
        <w:t xml:space="preserve">the employee is receiving workers compensation payments or is receiving regular payments directly from the employer in accordance with the statutory requirements; and </w:t>
      </w:r>
    </w:p>
    <w:p w14:paraId="696B0AA5" w14:textId="77777777" w:rsidR="0064559E" w:rsidRPr="006D7F73" w:rsidRDefault="0064559E" w:rsidP="009D0955">
      <w:pPr>
        <w:pStyle w:val="Level4"/>
        <w:spacing w:line="270" w:lineRule="exact"/>
      </w:pPr>
      <w:r w:rsidRPr="006D7F73">
        <w:t>the employee remains employed by the employer.</w:t>
      </w:r>
    </w:p>
    <w:p w14:paraId="4A844990" w14:textId="77777777" w:rsidR="0064559E" w:rsidRPr="006D7F73" w:rsidRDefault="0064559E" w:rsidP="0064559E">
      <w:pPr>
        <w:pStyle w:val="Partheading"/>
      </w:pPr>
      <w:bookmarkStart w:id="484" w:name="_Toc216072353"/>
      <w:bookmarkStart w:id="485" w:name="_Toc56782309"/>
      <w:bookmarkStart w:id="486" w:name="Part5"/>
      <w:bookmarkEnd w:id="171"/>
      <w:bookmarkEnd w:id="484"/>
      <w:r w:rsidRPr="006D7F73">
        <w:t>Hours of Work and Related Matters</w:t>
      </w:r>
      <w:bookmarkEnd w:id="485"/>
    </w:p>
    <w:p w14:paraId="5006E92F" w14:textId="73E798FD" w:rsidR="0064559E" w:rsidRDefault="0064559E" w:rsidP="0064559E">
      <w:pPr>
        <w:pStyle w:val="Level1"/>
      </w:pPr>
      <w:bookmarkStart w:id="487" w:name="_Ref208803338"/>
      <w:bookmarkStart w:id="488" w:name="_Toc208886000"/>
      <w:bookmarkStart w:id="489" w:name="_Toc208886088"/>
      <w:bookmarkStart w:id="490" w:name="_Toc208902578"/>
      <w:bookmarkStart w:id="491" w:name="_Toc208932483"/>
      <w:bookmarkStart w:id="492" w:name="_Toc208932568"/>
      <w:bookmarkStart w:id="493" w:name="_Toc208979923"/>
      <w:bookmarkStart w:id="494" w:name="_Toc56782310"/>
      <w:r w:rsidRPr="006D7F73">
        <w:t>Ordinary hours of work</w:t>
      </w:r>
      <w:bookmarkEnd w:id="487"/>
      <w:bookmarkEnd w:id="488"/>
      <w:bookmarkEnd w:id="489"/>
      <w:bookmarkEnd w:id="490"/>
      <w:bookmarkEnd w:id="491"/>
      <w:bookmarkEnd w:id="492"/>
      <w:bookmarkEnd w:id="493"/>
      <w:bookmarkEnd w:id="494"/>
    </w:p>
    <w:p w14:paraId="16E523B0" w14:textId="6EEEE06F" w:rsidR="00322E98" w:rsidRDefault="00322E98" w:rsidP="00322E98">
      <w:pPr>
        <w:pStyle w:val="History"/>
        <w:rPr>
          <w:rStyle w:val="Hyperlink"/>
          <w:color w:val="auto"/>
          <w:u w:val="none"/>
        </w:rPr>
      </w:pPr>
      <w:r>
        <w:t>[</w:t>
      </w:r>
      <w:r w:rsidR="0085471A">
        <w:t xml:space="preserve">Varied by </w:t>
      </w:r>
      <w:hyperlink r:id="rId419" w:history="1">
        <w:r w:rsidR="009838B7" w:rsidRPr="009838B7">
          <w:rPr>
            <w:rStyle w:val="Hyperlink"/>
          </w:rPr>
          <w:t>PR994519</w:t>
        </w:r>
      </w:hyperlink>
      <w:r w:rsidR="009838B7">
        <w:t xml:space="preserve">; </w:t>
      </w:r>
      <w:r>
        <w:t xml:space="preserve">substituted by </w:t>
      </w:r>
      <w:hyperlink r:id="rId420" w:history="1">
        <w:r>
          <w:rPr>
            <w:rStyle w:val="Hyperlink"/>
          </w:rPr>
          <w:t>PR715725</w:t>
        </w:r>
      </w:hyperlink>
      <w:r w:rsidRPr="00D55E14">
        <w:rPr>
          <w:rStyle w:val="Hyperlink"/>
          <w:color w:val="auto"/>
          <w:u w:val="none"/>
        </w:rPr>
        <w:t xml:space="preserve"> ppc 01Ju</w:t>
      </w:r>
      <w:r w:rsidR="00652AE7">
        <w:rPr>
          <w:rStyle w:val="Hyperlink"/>
          <w:color w:val="auto"/>
          <w:u w:val="none"/>
        </w:rPr>
        <w:t>l</w:t>
      </w:r>
      <w:r w:rsidR="00097A1B">
        <w:rPr>
          <w:rStyle w:val="Hyperlink"/>
          <w:color w:val="auto"/>
          <w:u w:val="none"/>
        </w:rPr>
        <w:t>20</w:t>
      </w:r>
      <w:r w:rsidR="001351FA">
        <w:rPr>
          <w:rStyle w:val="Hyperlink"/>
          <w:color w:val="auto"/>
          <w:u w:val="none"/>
        </w:rPr>
        <w:t xml:space="preserve">, </w:t>
      </w:r>
      <w:r w:rsidR="001351FA">
        <w:rPr>
          <w:noProof/>
          <w:lang w:val="en-US"/>
        </w:rPr>
        <w:t xml:space="preserve">corrected by </w:t>
      </w:r>
      <w:hyperlink r:id="rId421" w:history="1">
        <w:r w:rsidR="001351FA" w:rsidRPr="00797307">
          <w:rPr>
            <w:rStyle w:val="Hyperlink"/>
            <w:noProof/>
            <w:lang w:val="en-US"/>
          </w:rPr>
          <w:t>PR720483</w:t>
        </w:r>
      </w:hyperlink>
      <w:r w:rsidR="00C576DA" w:rsidRPr="00C576DA">
        <w:rPr>
          <w:rStyle w:val="Hyperlink"/>
          <w:color w:val="auto"/>
          <w:u w:val="none"/>
        </w:rPr>
        <w:t xml:space="preserve"> </w:t>
      </w:r>
      <w:r w:rsidR="00C576DA" w:rsidRPr="00D55E14">
        <w:rPr>
          <w:rStyle w:val="Hyperlink"/>
          <w:color w:val="auto"/>
          <w:u w:val="none"/>
        </w:rPr>
        <w:t>ppc 01Ju</w:t>
      </w:r>
      <w:r w:rsidR="00C576DA">
        <w:rPr>
          <w:rStyle w:val="Hyperlink"/>
          <w:color w:val="auto"/>
          <w:u w:val="none"/>
        </w:rPr>
        <w:t>l20]</w:t>
      </w:r>
    </w:p>
    <w:p w14:paraId="734E0C64" w14:textId="33F22A5E" w:rsidR="005F32D5" w:rsidRPr="00301CBD" w:rsidRDefault="005F32D5" w:rsidP="00B2098C">
      <w:pPr>
        <w:pStyle w:val="Level2"/>
      </w:pPr>
      <w:bookmarkStart w:id="495" w:name="_Ref36046504"/>
      <w:r w:rsidRPr="00301CBD">
        <w:t xml:space="preserve">Except as provided in clause </w:t>
      </w:r>
      <w:r w:rsidR="009838B7">
        <w:fldChar w:fldCharType="begin"/>
      </w:r>
      <w:r w:rsidR="009838B7">
        <w:instrText xml:space="preserve"> REF _Ref218666239 \r \h </w:instrText>
      </w:r>
      <w:r w:rsidR="009838B7">
        <w:fldChar w:fldCharType="separate"/>
      </w:r>
      <w:r w:rsidR="001D7572">
        <w:t>34</w:t>
      </w:r>
      <w:r w:rsidR="009838B7">
        <w:fldChar w:fldCharType="end"/>
      </w:r>
      <w:r w:rsidRPr="00301CBD">
        <w:t>—</w:t>
      </w:r>
      <w:r w:rsidR="009838B7">
        <w:fldChar w:fldCharType="begin"/>
      </w:r>
      <w:r w:rsidR="009838B7">
        <w:instrText xml:space="preserve"> REF _Ref218666239 \h </w:instrText>
      </w:r>
      <w:r w:rsidR="009838B7">
        <w:fldChar w:fldCharType="separate"/>
      </w:r>
      <w:r w:rsidR="001D7572" w:rsidRPr="006D7F73">
        <w:t>Shiftwork</w:t>
      </w:r>
      <w:r w:rsidR="009838B7">
        <w:fldChar w:fldCharType="end"/>
      </w:r>
      <w:r w:rsidRPr="00301CBD">
        <w:t>, the ordinary working hours will be 38 per week (averaged over a 20 day four week cycle to allow for the accrual and taking of rostered days off (RDO)), worked between 7.00am and 6.00pm Monday to Friday in accordance with the following procedures:</w:t>
      </w:r>
      <w:bookmarkEnd w:id="495"/>
    </w:p>
    <w:p w14:paraId="35AF1866" w14:textId="23A62CA1" w:rsidR="005F32D5" w:rsidRPr="00301CBD" w:rsidRDefault="005F32D5" w:rsidP="00137257">
      <w:pPr>
        <w:pStyle w:val="Level3Bold"/>
      </w:pPr>
      <w:bookmarkStart w:id="496" w:name="_Ref36046450"/>
      <w:r w:rsidRPr="00301CBD">
        <w:t>Hours of work and accrual towards rostered days off</w:t>
      </w:r>
      <w:bookmarkEnd w:id="496"/>
    </w:p>
    <w:p w14:paraId="74F2F15E" w14:textId="77777777" w:rsidR="005F32D5" w:rsidRPr="00301CBD" w:rsidRDefault="005F32D5" w:rsidP="00137257">
      <w:pPr>
        <w:pStyle w:val="Block2"/>
      </w:pPr>
      <w:r w:rsidRPr="00301CBD">
        <w:t>Ordinary working hours will be eight hours in duration each day, of which 0.4 of one hour of each day worked will accrue towards a RDO and 7.6 hours will be paid. An employee will therefore accrue 7.6 hours towards a RDO each 19 days of ordinary hours worked.</w:t>
      </w:r>
    </w:p>
    <w:p w14:paraId="7762DF8B" w14:textId="1253157A" w:rsidR="005F32D5" w:rsidRPr="00301CBD" w:rsidRDefault="005F32D5" w:rsidP="00137257">
      <w:pPr>
        <w:pStyle w:val="Level3Bold"/>
      </w:pPr>
      <w:r w:rsidRPr="00301CBD">
        <w:t>Accrual towards an RDO on days not worked</w:t>
      </w:r>
    </w:p>
    <w:p w14:paraId="1910D5A3" w14:textId="77777777" w:rsidR="005F32D5" w:rsidRPr="00301CBD" w:rsidRDefault="005F32D5" w:rsidP="00137257">
      <w:pPr>
        <w:pStyle w:val="Block2"/>
      </w:pPr>
      <w:r w:rsidRPr="00301CBD">
        <w:t xml:space="preserve">An employee will accrue 0.4 of one hour of each day towards a RDO for any public holiday where an employee is not required to work and for each day of paid leave taken. This will not apply on a day an employee takes a RDO. </w:t>
      </w:r>
    </w:p>
    <w:p w14:paraId="0015DDE6" w14:textId="40A8AC6A" w:rsidR="005F32D5" w:rsidRPr="00301CBD" w:rsidRDefault="005F32D5" w:rsidP="00137257">
      <w:pPr>
        <w:pStyle w:val="Level3Bold"/>
      </w:pPr>
      <w:bookmarkStart w:id="497" w:name="_Ref36046027"/>
      <w:r w:rsidRPr="00301CBD">
        <w:t>Taking the accrued RDO</w:t>
      </w:r>
      <w:bookmarkEnd w:id="497"/>
    </w:p>
    <w:p w14:paraId="16336E12" w14:textId="6465B309" w:rsidR="005F32D5" w:rsidRPr="00301CBD" w:rsidRDefault="005F32D5" w:rsidP="00137257">
      <w:pPr>
        <w:pStyle w:val="Level4"/>
      </w:pPr>
      <w:bookmarkStart w:id="498" w:name="_Ref36046241"/>
      <w:r w:rsidRPr="00301CBD">
        <w:t>An accrued RDO will be taken in one of the following ways:</w:t>
      </w:r>
      <w:bookmarkEnd w:id="498"/>
    </w:p>
    <w:p w14:paraId="333B21CA" w14:textId="21EB38E0" w:rsidR="005F32D5" w:rsidRDefault="005F32D5" w:rsidP="00137257">
      <w:pPr>
        <w:pStyle w:val="Bullet3"/>
      </w:pPr>
      <w:r w:rsidRPr="00301CBD">
        <w:t>on one day during a 20 day four week cycle on which all employees will take a RDO in accordance with a written roster fixed by the employer and issued 7 days before the commencement of that cycle; or</w:t>
      </w:r>
    </w:p>
    <w:p w14:paraId="5BE7D922" w14:textId="77777777" w:rsidR="005F32D5" w:rsidRPr="00301CBD" w:rsidRDefault="005F32D5" w:rsidP="00137257">
      <w:pPr>
        <w:pStyle w:val="Bullet3"/>
      </w:pPr>
      <w:r w:rsidRPr="00301CBD">
        <w:t>on a day during a 20 day four week cycle during which particular employees will take their RDOs on different days in accordance with a written roster fixed by the employer and issued 7 days before the commencement of that cycle; or</w:t>
      </w:r>
    </w:p>
    <w:p w14:paraId="58921424" w14:textId="77777777" w:rsidR="005F32D5" w:rsidRPr="00301CBD" w:rsidRDefault="005F32D5" w:rsidP="00137257">
      <w:pPr>
        <w:pStyle w:val="Bullet3"/>
      </w:pPr>
      <w:r w:rsidRPr="00301CBD">
        <w:t>by any other method that is agreed by the employer and a majority of that employer’s employees and recorded in writing.</w:t>
      </w:r>
    </w:p>
    <w:p w14:paraId="763DBA3F" w14:textId="5A7275E7" w:rsidR="005F32D5" w:rsidRPr="00301CBD" w:rsidRDefault="005F32D5" w:rsidP="00137257">
      <w:pPr>
        <w:pStyle w:val="Level4"/>
      </w:pPr>
      <w:r w:rsidRPr="00301CBD">
        <w:t xml:space="preserve">The means by which a written roster under clause </w:t>
      </w:r>
      <w:r w:rsidR="009838B7">
        <w:fldChar w:fldCharType="begin"/>
      </w:r>
      <w:r w:rsidR="009838B7">
        <w:instrText xml:space="preserve"> REF _Ref36046027 \w \h </w:instrText>
      </w:r>
      <w:r w:rsidR="009838B7">
        <w:fldChar w:fldCharType="separate"/>
      </w:r>
      <w:r w:rsidR="001D7572">
        <w:t>33.1(c)</w:t>
      </w:r>
      <w:r w:rsidR="009838B7">
        <w:fldChar w:fldCharType="end"/>
      </w:r>
      <w:r w:rsidRPr="00301CBD">
        <w:t xml:space="preserve"> may be issued include but are not limited to the following:</w:t>
      </w:r>
    </w:p>
    <w:p w14:paraId="73FA6FCB" w14:textId="77777777" w:rsidR="005F32D5" w:rsidRPr="00301CBD" w:rsidRDefault="005F32D5" w:rsidP="00137257">
      <w:pPr>
        <w:pStyle w:val="Bullet3"/>
      </w:pPr>
      <w:r w:rsidRPr="00301CBD">
        <w:t>by giving an employee a copy of the written roster; or</w:t>
      </w:r>
    </w:p>
    <w:p w14:paraId="2CBB8CA6" w14:textId="77777777" w:rsidR="005F32D5" w:rsidRPr="00301CBD" w:rsidRDefault="005F32D5" w:rsidP="00137257">
      <w:pPr>
        <w:pStyle w:val="Bullet3"/>
      </w:pPr>
      <w:r w:rsidRPr="00301CBD">
        <w:t xml:space="preserve">by placing a copy of the written roster on the notice board(s) at the workplace; or </w:t>
      </w:r>
    </w:p>
    <w:p w14:paraId="193C8F6C" w14:textId="77777777" w:rsidR="005F32D5" w:rsidRPr="00301CBD" w:rsidRDefault="005F32D5" w:rsidP="00137257">
      <w:pPr>
        <w:pStyle w:val="Bullet3"/>
      </w:pPr>
      <w:r w:rsidRPr="00301CBD">
        <w:t>by sending the written roster to the employee by post in a prepaid envelope to an employee’s usual residential or postal address, by facsimile transmission, or by email or other electronic means; or</w:t>
      </w:r>
    </w:p>
    <w:p w14:paraId="7479E27C" w14:textId="3CAC536A" w:rsidR="005F32D5" w:rsidRDefault="005F32D5" w:rsidP="00137257">
      <w:pPr>
        <w:pStyle w:val="Bullet3"/>
      </w:pPr>
      <w:r w:rsidRPr="00301CBD">
        <w:t>by any other means agreed to by the employer and employee.</w:t>
      </w:r>
    </w:p>
    <w:p w14:paraId="393D27F6" w14:textId="7421FADA" w:rsidR="008660CD" w:rsidRDefault="008660CD" w:rsidP="008660CD">
      <w:pPr>
        <w:pStyle w:val="History"/>
      </w:pPr>
      <w:r>
        <w:rPr>
          <w:noProof/>
          <w:lang w:val="en-US"/>
        </w:rPr>
        <w:t xml:space="preserve">[33.1(c)(iii) corrected by </w:t>
      </w:r>
      <w:hyperlink r:id="rId422" w:history="1">
        <w:r w:rsidRPr="00797307">
          <w:rPr>
            <w:rStyle w:val="Hyperlink"/>
            <w:noProof/>
            <w:lang w:val="en-US"/>
          </w:rPr>
          <w:t>PR720483</w:t>
        </w:r>
      </w:hyperlink>
      <w:r>
        <w:rPr>
          <w:noProof/>
          <w:lang w:val="en-US"/>
        </w:rPr>
        <w:t xml:space="preserve"> ppc 01Jul20]</w:t>
      </w:r>
    </w:p>
    <w:p w14:paraId="337C1919" w14:textId="0B99AC49" w:rsidR="005F32D5" w:rsidRPr="00301CBD" w:rsidRDefault="005F32D5" w:rsidP="009838B7">
      <w:pPr>
        <w:pStyle w:val="Level4"/>
      </w:pPr>
      <w:r w:rsidRPr="00301CBD">
        <w:t xml:space="preserve">A roster issued in accordance with clause </w:t>
      </w:r>
      <w:r w:rsidR="009838B7">
        <w:fldChar w:fldCharType="begin"/>
      </w:r>
      <w:r w:rsidR="009838B7">
        <w:instrText xml:space="preserve"> REF _Ref36046241 \w \h </w:instrText>
      </w:r>
      <w:r w:rsidR="009838B7">
        <w:fldChar w:fldCharType="separate"/>
      </w:r>
      <w:r w:rsidR="001D7572">
        <w:t>33.1(c)(i)</w:t>
      </w:r>
      <w:r w:rsidR="009838B7">
        <w:fldChar w:fldCharType="end"/>
      </w:r>
      <w:r w:rsidRPr="00301CBD">
        <w:t xml:space="preserve"> must not require an employee to take an RDO on a day that is a public holiday.</w:t>
      </w:r>
    </w:p>
    <w:p w14:paraId="17FCC74D" w14:textId="27088013" w:rsidR="005F32D5" w:rsidRPr="00301CBD" w:rsidRDefault="005F32D5" w:rsidP="00137257">
      <w:pPr>
        <w:pStyle w:val="Level3Bold"/>
      </w:pPr>
      <w:r w:rsidRPr="00301CBD">
        <w:t>RDO banking</w:t>
      </w:r>
    </w:p>
    <w:p w14:paraId="7B1DE145" w14:textId="5A8AD531" w:rsidR="005F32D5" w:rsidRPr="00301CBD" w:rsidRDefault="005F32D5" w:rsidP="00137257">
      <w:pPr>
        <w:pStyle w:val="Block2"/>
      </w:pPr>
      <w:r w:rsidRPr="00301CBD">
        <w:t xml:space="preserve">An employee and the employer may agree to allow the employee to bank an accrued RDO that would otherwise be taken under one of the ways fixed under subclause </w:t>
      </w:r>
      <w:r w:rsidR="009838B7">
        <w:fldChar w:fldCharType="begin"/>
      </w:r>
      <w:r w:rsidR="009838B7">
        <w:instrText xml:space="preserve"> REF _Ref36046241 \w \h </w:instrText>
      </w:r>
      <w:r w:rsidR="009838B7">
        <w:fldChar w:fldCharType="separate"/>
      </w:r>
      <w:r w:rsidR="001D7572">
        <w:t>33.1(c)(i)</w:t>
      </w:r>
      <w:r w:rsidR="009838B7">
        <w:fldChar w:fldCharType="end"/>
      </w:r>
      <w:r w:rsidRPr="00301CBD">
        <w:t xml:space="preserve"> and in that event the following will apply:</w:t>
      </w:r>
    </w:p>
    <w:p w14:paraId="03619D8F" w14:textId="31E6EAE1" w:rsidR="005F32D5" w:rsidRPr="00301CBD" w:rsidRDefault="005F32D5" w:rsidP="00137257">
      <w:pPr>
        <w:pStyle w:val="Level4"/>
      </w:pPr>
      <w:r w:rsidRPr="00301CBD">
        <w:t>The number of accrued RDOs banked must not exceed five at any time.</w:t>
      </w:r>
    </w:p>
    <w:p w14:paraId="600DEAC3" w14:textId="3B10893B" w:rsidR="005F32D5" w:rsidRPr="00301CBD" w:rsidRDefault="005F32D5" w:rsidP="00137257">
      <w:pPr>
        <w:pStyle w:val="Level4"/>
      </w:pPr>
      <w:r w:rsidRPr="00301CBD">
        <w:t xml:space="preserve">If an accrued RDO is banked, an employee is required to work on the day the employee’s RDO was otherwise fixed under clause </w:t>
      </w:r>
      <w:r w:rsidR="009838B7">
        <w:fldChar w:fldCharType="begin"/>
      </w:r>
      <w:r w:rsidR="009838B7">
        <w:instrText xml:space="preserve"> REF _Ref36046241 \w \h </w:instrText>
      </w:r>
      <w:r w:rsidR="009838B7">
        <w:fldChar w:fldCharType="separate"/>
      </w:r>
      <w:r w:rsidR="001D7572">
        <w:t>33.1(c)(i)</w:t>
      </w:r>
      <w:r w:rsidR="009838B7">
        <w:fldChar w:fldCharType="end"/>
      </w:r>
      <w:r w:rsidRPr="00301CBD">
        <w:t xml:space="preserve">. In that event subclause </w:t>
      </w:r>
      <w:r w:rsidR="009838B7">
        <w:fldChar w:fldCharType="begin"/>
      </w:r>
      <w:r w:rsidR="009838B7">
        <w:instrText xml:space="preserve"> REF _Ref36046298 \w \h </w:instrText>
      </w:r>
      <w:r w:rsidR="009838B7">
        <w:fldChar w:fldCharType="separate"/>
      </w:r>
      <w:r w:rsidR="001D7572">
        <w:t>33.1(e)</w:t>
      </w:r>
      <w:r w:rsidR="009838B7">
        <w:fldChar w:fldCharType="end"/>
      </w:r>
      <w:r w:rsidRPr="00301CBD">
        <w:t xml:space="preserve"> does not apply.</w:t>
      </w:r>
    </w:p>
    <w:p w14:paraId="03731337" w14:textId="7979825E" w:rsidR="005F32D5" w:rsidRPr="00301CBD" w:rsidRDefault="005F32D5" w:rsidP="00137257">
      <w:pPr>
        <w:pStyle w:val="Level4"/>
      </w:pPr>
      <w:r w:rsidRPr="00301CBD">
        <w:t xml:space="preserve">An accrued RDO that is banked will be taken on a day that is agreed between employer and the employee and on which ordinary working hours may be worked. An employer must not unreasonably withhold agreement for an employee to take a banked RDO on a particular day requested by the employee. </w:t>
      </w:r>
    </w:p>
    <w:p w14:paraId="67399725" w14:textId="68CCD068" w:rsidR="005F32D5" w:rsidRPr="00301CBD" w:rsidRDefault="005F32D5" w:rsidP="00137257">
      <w:pPr>
        <w:pStyle w:val="Level4"/>
      </w:pPr>
      <w:r w:rsidRPr="00301CBD">
        <w:t>The employer must maintain a record of:</w:t>
      </w:r>
    </w:p>
    <w:p w14:paraId="68903822" w14:textId="77777777" w:rsidR="005F32D5" w:rsidRPr="00301CBD" w:rsidRDefault="005F32D5" w:rsidP="00137257">
      <w:pPr>
        <w:pStyle w:val="Bullet3"/>
      </w:pPr>
      <w:r w:rsidRPr="00301CBD">
        <w:t>the number of accrued RDOs banked by each employee; and</w:t>
      </w:r>
    </w:p>
    <w:p w14:paraId="770D34F8" w14:textId="77777777" w:rsidR="005F32D5" w:rsidRPr="00301CBD" w:rsidRDefault="005F32D5" w:rsidP="00137257">
      <w:pPr>
        <w:pStyle w:val="Bullet3"/>
      </w:pPr>
      <w:r w:rsidRPr="00301CBD">
        <w:t>the date on which each employee takes a banked accrued RDO.</w:t>
      </w:r>
    </w:p>
    <w:p w14:paraId="6F4479E9" w14:textId="6FD9DFEF" w:rsidR="005F32D5" w:rsidRPr="00301CBD" w:rsidRDefault="005F32D5" w:rsidP="00137257">
      <w:pPr>
        <w:pStyle w:val="Level3Bold"/>
      </w:pPr>
      <w:bookmarkStart w:id="499" w:name="_Ref36046298"/>
      <w:r w:rsidRPr="00301CBD">
        <w:t>Requirement to work on a day that is a RDO</w:t>
      </w:r>
      <w:bookmarkEnd w:id="499"/>
    </w:p>
    <w:p w14:paraId="48808421" w14:textId="75C6D3F4" w:rsidR="005F32D5" w:rsidRPr="00301CBD" w:rsidRDefault="005F32D5" w:rsidP="00137257">
      <w:pPr>
        <w:pStyle w:val="Level4"/>
      </w:pPr>
      <w:bookmarkStart w:id="500" w:name="_Ref36046342"/>
      <w:r w:rsidRPr="00301CBD">
        <w:t xml:space="preserve">The employer may require an employee to work on an RDO that is fixed in accordance with clause </w:t>
      </w:r>
      <w:r w:rsidR="009838B7">
        <w:fldChar w:fldCharType="begin"/>
      </w:r>
      <w:r w:rsidR="009838B7">
        <w:instrText xml:space="preserve"> REF _Ref36046241 \w \h </w:instrText>
      </w:r>
      <w:r w:rsidR="009838B7">
        <w:fldChar w:fldCharType="separate"/>
      </w:r>
      <w:r w:rsidR="001D7572">
        <w:t>33.1(c)(i)</w:t>
      </w:r>
      <w:r w:rsidR="009838B7">
        <w:fldChar w:fldCharType="end"/>
      </w:r>
      <w:r w:rsidRPr="00301CBD">
        <w:t xml:space="preserve"> by agreement with the employee, or upon the provision of not less than 48 hours’ notice where the work to be performed is necessary because of unforeseen delays to a particular project or a section of it or any other reasons arising from unforeseen or emergency circumstances on a project.</w:t>
      </w:r>
      <w:bookmarkEnd w:id="500"/>
    </w:p>
    <w:p w14:paraId="5F6E9632" w14:textId="48CB4FA9" w:rsidR="005F32D5" w:rsidRPr="00301CBD" w:rsidRDefault="005F32D5" w:rsidP="00137257">
      <w:pPr>
        <w:pStyle w:val="Level4"/>
      </w:pPr>
      <w:r w:rsidRPr="00301CBD">
        <w:t xml:space="preserve">An employee who works on a day rostered for the taking of a RDO in accordance with </w:t>
      </w:r>
      <w:r w:rsidR="009838B7">
        <w:fldChar w:fldCharType="begin"/>
      </w:r>
      <w:r w:rsidR="009838B7">
        <w:instrText xml:space="preserve"> REF _Ref36046342 \w \h </w:instrText>
      </w:r>
      <w:r w:rsidR="009838B7">
        <w:fldChar w:fldCharType="separate"/>
      </w:r>
      <w:r w:rsidR="001D7572">
        <w:t>33.1(e)(i)</w:t>
      </w:r>
      <w:r w:rsidR="009838B7">
        <w:fldChar w:fldCharType="end"/>
      </w:r>
      <w:r w:rsidRPr="00301CBD">
        <w:t xml:space="preserve"> will be paid penalty rates as prescribed for Saturday work in clause </w:t>
      </w:r>
      <w:r w:rsidR="009838B7">
        <w:fldChar w:fldCharType="begin"/>
      </w:r>
      <w:r w:rsidR="009838B7">
        <w:instrText xml:space="preserve"> REF _Ref220121487 \r \h </w:instrText>
      </w:r>
      <w:r w:rsidR="009838B7">
        <w:fldChar w:fldCharType="separate"/>
      </w:r>
      <w:r w:rsidR="001D7572">
        <w:t>37</w:t>
      </w:r>
      <w:r w:rsidR="009838B7">
        <w:fldChar w:fldCharType="end"/>
      </w:r>
      <w:r w:rsidRPr="00301CBD">
        <w:t>—</w:t>
      </w:r>
      <w:r w:rsidR="009838B7">
        <w:fldChar w:fldCharType="begin"/>
      </w:r>
      <w:r w:rsidR="009838B7">
        <w:instrText xml:space="preserve"> REF _Ref220121487 \h </w:instrText>
      </w:r>
      <w:r w:rsidR="009838B7">
        <w:fldChar w:fldCharType="separate"/>
      </w:r>
      <w:r w:rsidR="001D7572" w:rsidRPr="006D7F73">
        <w:rPr>
          <w:lang w:val="en-US"/>
        </w:rPr>
        <w:t>Penalty rates</w:t>
      </w:r>
      <w:r w:rsidR="009838B7">
        <w:fldChar w:fldCharType="end"/>
      </w:r>
      <w:r w:rsidRPr="00301CBD">
        <w:t xml:space="preserve">, and will retain the accrued RDO. </w:t>
      </w:r>
    </w:p>
    <w:p w14:paraId="73941036" w14:textId="267C83B8" w:rsidR="005F32D5" w:rsidRPr="00301CBD" w:rsidRDefault="005F32D5" w:rsidP="00137257">
      <w:pPr>
        <w:pStyle w:val="Level3Bold"/>
      </w:pPr>
      <w:r w:rsidRPr="00301CBD">
        <w:t>Entitlement on termination of employment</w:t>
      </w:r>
    </w:p>
    <w:p w14:paraId="13334AE6" w14:textId="77777777" w:rsidR="005F32D5" w:rsidRPr="00301CBD" w:rsidRDefault="005F32D5" w:rsidP="00137257">
      <w:pPr>
        <w:pStyle w:val="Block2"/>
        <w:rPr>
          <w:b/>
          <w:bCs/>
        </w:rPr>
      </w:pPr>
      <w:r w:rsidRPr="00301CBD">
        <w:t>If an employee’s employment is terminated for any reason then, in addition to any other payment to which the employee becomes entitled the employer must pay to the employee:</w:t>
      </w:r>
      <w:r w:rsidRPr="00301CBD">
        <w:rPr>
          <w:b/>
          <w:bCs/>
        </w:rPr>
        <w:t xml:space="preserve"> </w:t>
      </w:r>
    </w:p>
    <w:p w14:paraId="21B36681" w14:textId="1C57EE7B" w:rsidR="005F32D5" w:rsidRPr="00301CBD" w:rsidRDefault="005F32D5" w:rsidP="00137257">
      <w:pPr>
        <w:pStyle w:val="Level4"/>
      </w:pPr>
      <w:r w:rsidRPr="00301CBD">
        <w:t>an amount equal to the payment the employee would have received had the employee taken any accrued RDO yet to be taken and any banked accrued RDO; and</w:t>
      </w:r>
    </w:p>
    <w:p w14:paraId="3B631EC4" w14:textId="73E3B515" w:rsidR="005F32D5" w:rsidRPr="00301CBD" w:rsidRDefault="005F32D5" w:rsidP="00137257">
      <w:pPr>
        <w:pStyle w:val="Level4"/>
      </w:pPr>
      <w:r w:rsidRPr="00301CBD">
        <w:t>an amount equal to the payment the employee would have received had the employee taken an RDO for the period representing the number of hours and minutes that have accrued towards an RDO.</w:t>
      </w:r>
    </w:p>
    <w:p w14:paraId="6DA5BCBC" w14:textId="2B23C691" w:rsidR="005F32D5" w:rsidRPr="00301CBD" w:rsidRDefault="005F32D5" w:rsidP="00137257">
      <w:pPr>
        <w:pStyle w:val="Level2Bold"/>
      </w:pPr>
      <w:r w:rsidRPr="00301CBD">
        <w:t>Agreement on working other than the rostered day off cycle</w:t>
      </w:r>
    </w:p>
    <w:p w14:paraId="4ADA6BA5" w14:textId="527CA7A7" w:rsidR="005F32D5" w:rsidRPr="00301CBD" w:rsidRDefault="005F32D5" w:rsidP="00137257">
      <w:pPr>
        <w:pStyle w:val="Block1"/>
      </w:pPr>
      <w:r w:rsidRPr="00301CBD">
        <w:t>Where an employer and the majority of employees employed at a particular enterprise agree that due to the nature of an employer’s operations it is not practicable for an employee to be provided with an RDO in each four week cycle, they may agree to an alternate method of arranging working hours, provided that the ordinary hours worked in any one week from Monday to Friday are within the spread of hours set out in clause </w:t>
      </w:r>
      <w:r w:rsidR="009838B7">
        <w:fldChar w:fldCharType="begin"/>
      </w:r>
      <w:r w:rsidR="009838B7">
        <w:instrText xml:space="preserve"> REF _Ref36046504 \r \h </w:instrText>
      </w:r>
      <w:r w:rsidR="009838B7">
        <w:fldChar w:fldCharType="separate"/>
      </w:r>
      <w:r w:rsidR="001D7572">
        <w:t>33.1</w:t>
      </w:r>
      <w:r w:rsidR="009838B7">
        <w:fldChar w:fldCharType="end"/>
      </w:r>
      <w:r w:rsidRPr="00301CBD">
        <w:t xml:space="preserve"> and that no more than eight ordinary hours are worked in any one day. Any such agreement shall be recorded in writing.</w:t>
      </w:r>
    </w:p>
    <w:p w14:paraId="68C10193" w14:textId="45A65CEE" w:rsidR="005F32D5" w:rsidRPr="00301CBD" w:rsidRDefault="005F32D5" w:rsidP="00137257">
      <w:pPr>
        <w:pStyle w:val="Level2Bold"/>
      </w:pPr>
      <w:r w:rsidRPr="00301CBD">
        <w:t>Hours of work—part-time employees</w:t>
      </w:r>
    </w:p>
    <w:p w14:paraId="22CD26E9" w14:textId="623C7F42" w:rsidR="005F32D5" w:rsidRPr="00301CBD" w:rsidRDefault="005F32D5" w:rsidP="00137257">
      <w:pPr>
        <w:pStyle w:val="Level3"/>
      </w:pPr>
      <w:r w:rsidRPr="00301CBD">
        <w:t>The daily ordinary hours of work of a part-time employee shall not exceed 8 hours.</w:t>
      </w:r>
    </w:p>
    <w:p w14:paraId="30CCFD99" w14:textId="0B18C5DC" w:rsidR="005F32D5" w:rsidRPr="00301CBD" w:rsidRDefault="005F32D5" w:rsidP="00137257">
      <w:pPr>
        <w:pStyle w:val="Level3"/>
      </w:pPr>
      <w:r w:rsidRPr="00301CBD">
        <w:t xml:space="preserve">Notwithstanding the provisions of this clause and clause </w:t>
      </w:r>
      <w:r w:rsidR="009838B7">
        <w:fldChar w:fldCharType="begin"/>
      </w:r>
      <w:r w:rsidR="009838B7">
        <w:instrText xml:space="preserve"> REF _Ref218666239 \r \h </w:instrText>
      </w:r>
      <w:r w:rsidR="009838B7">
        <w:fldChar w:fldCharType="separate"/>
      </w:r>
      <w:r w:rsidR="001D7572">
        <w:t>34</w:t>
      </w:r>
      <w:r w:rsidR="009838B7">
        <w:fldChar w:fldCharType="end"/>
      </w:r>
      <w:r w:rsidRPr="00301CBD">
        <w:t>—</w:t>
      </w:r>
      <w:r w:rsidR="009838B7">
        <w:fldChar w:fldCharType="begin"/>
      </w:r>
      <w:r w:rsidR="009838B7">
        <w:instrText xml:space="preserve"> REF _Ref218666239 \h </w:instrText>
      </w:r>
      <w:r w:rsidR="009838B7">
        <w:fldChar w:fldCharType="separate"/>
      </w:r>
      <w:r w:rsidR="001D7572" w:rsidRPr="006D7F73">
        <w:t>Shiftwork</w:t>
      </w:r>
      <w:r w:rsidR="009838B7">
        <w:fldChar w:fldCharType="end"/>
      </w:r>
      <w:r w:rsidRPr="00301CBD">
        <w:t xml:space="preserve">, an employee working on a part-time basis may be paid for actual hours worked and in such instances the employee will not be entitled to accrue time towards an RDO. </w:t>
      </w:r>
    </w:p>
    <w:p w14:paraId="2D2641AA" w14:textId="199451F0" w:rsidR="005F32D5" w:rsidRPr="00301CBD" w:rsidRDefault="005F32D5" w:rsidP="00137257">
      <w:pPr>
        <w:pStyle w:val="Level3"/>
      </w:pPr>
      <w:r w:rsidRPr="00301CBD">
        <w:t xml:space="preserve">An employer and employee may agree that the part-time employee accrues time towards an RDO as provided by this clause and clause </w:t>
      </w:r>
      <w:r w:rsidR="009838B7">
        <w:fldChar w:fldCharType="begin"/>
      </w:r>
      <w:r w:rsidR="009838B7">
        <w:instrText xml:space="preserve"> REF _Ref218666239 \r \h </w:instrText>
      </w:r>
      <w:r w:rsidR="009838B7">
        <w:fldChar w:fldCharType="separate"/>
      </w:r>
      <w:r w:rsidR="001D7572">
        <w:t>34</w:t>
      </w:r>
      <w:r w:rsidR="009838B7">
        <w:fldChar w:fldCharType="end"/>
      </w:r>
      <w:r w:rsidRPr="00301CBD">
        <w:t>—</w:t>
      </w:r>
      <w:r w:rsidR="009838B7">
        <w:fldChar w:fldCharType="begin"/>
      </w:r>
      <w:r w:rsidR="009838B7">
        <w:instrText xml:space="preserve"> REF _Ref218666239 \h </w:instrText>
      </w:r>
      <w:r w:rsidR="009838B7">
        <w:fldChar w:fldCharType="separate"/>
      </w:r>
      <w:r w:rsidR="001D7572" w:rsidRPr="006D7F73">
        <w:t>Shiftwork</w:t>
      </w:r>
      <w:r w:rsidR="009838B7">
        <w:fldChar w:fldCharType="end"/>
      </w:r>
      <w:r w:rsidRPr="00301CBD">
        <w:t xml:space="preserve">. In such instances, the part-time employee will accrue pro rata entitlements to rostered days off in accordance with subclause </w:t>
      </w:r>
      <w:r w:rsidR="009838B7">
        <w:fldChar w:fldCharType="begin"/>
      </w:r>
      <w:r w:rsidR="009838B7">
        <w:instrText xml:space="preserve"> REF _Ref36046450 \r \h </w:instrText>
      </w:r>
      <w:r w:rsidR="009838B7">
        <w:fldChar w:fldCharType="separate"/>
      </w:r>
      <w:r w:rsidR="001D7572">
        <w:t>33.1(a)</w:t>
      </w:r>
      <w:r w:rsidR="009838B7">
        <w:fldChar w:fldCharType="end"/>
      </w:r>
      <w:r w:rsidRPr="00301CBD">
        <w:t>.</w:t>
      </w:r>
    </w:p>
    <w:p w14:paraId="5573F144" w14:textId="082CBDBB" w:rsidR="005F32D5" w:rsidRPr="00301CBD" w:rsidRDefault="005F32D5" w:rsidP="00137257">
      <w:pPr>
        <w:pStyle w:val="Level2Bold"/>
      </w:pPr>
      <w:r w:rsidRPr="00301CBD">
        <w:t>Hours of work—casual employees</w:t>
      </w:r>
    </w:p>
    <w:p w14:paraId="5F531142" w14:textId="77777777" w:rsidR="005F32D5" w:rsidRPr="00301CBD" w:rsidRDefault="005F32D5" w:rsidP="00221372">
      <w:pPr>
        <w:pStyle w:val="Block1"/>
      </w:pPr>
      <w:r w:rsidRPr="00301CBD">
        <w:t>The daily ordinary hours of work of a casual employee shall not exceed 8 hours.</w:t>
      </w:r>
    </w:p>
    <w:p w14:paraId="31B75242" w14:textId="2EBF098E" w:rsidR="005F32D5" w:rsidRPr="00301CBD" w:rsidRDefault="005F32D5" w:rsidP="00221372">
      <w:pPr>
        <w:pStyle w:val="Level2Bold"/>
      </w:pPr>
      <w:r w:rsidRPr="00301CBD">
        <w:t xml:space="preserve">Other conditions for working ordinary hours </w:t>
      </w:r>
    </w:p>
    <w:p w14:paraId="5D2D7A2E" w14:textId="3A0BE32D" w:rsidR="005F32D5" w:rsidRPr="00301CBD" w:rsidRDefault="005F32D5" w:rsidP="00221372">
      <w:pPr>
        <w:pStyle w:val="Level3Bold"/>
      </w:pPr>
      <w:r w:rsidRPr="00301CBD">
        <w:t>Early starts</w:t>
      </w:r>
    </w:p>
    <w:p w14:paraId="225F965A" w14:textId="77777777" w:rsidR="005F32D5" w:rsidRPr="00301CBD" w:rsidRDefault="005F32D5" w:rsidP="00221372">
      <w:pPr>
        <w:pStyle w:val="Block2"/>
      </w:pPr>
      <w:r w:rsidRPr="00301CBD">
        <w:t xml:space="preserve">The working day may start at 6.00am or at any time between that hour and 8.00am and the working time will then begin to run from the time so fixed, with a consequential adjustment to the meal cessation period. The change to the start time requires agreement between the employer and the employees and their representative(s), if requested. </w:t>
      </w:r>
    </w:p>
    <w:p w14:paraId="52C61A06" w14:textId="694E775A" w:rsidR="005F32D5" w:rsidRPr="00301CBD" w:rsidRDefault="005F32D5" w:rsidP="00221372">
      <w:pPr>
        <w:pStyle w:val="Level3Bold"/>
      </w:pPr>
      <w:r w:rsidRPr="00301CBD">
        <w:t>Washing time</w:t>
      </w:r>
    </w:p>
    <w:p w14:paraId="1CB92D78" w14:textId="77777777" w:rsidR="005F32D5" w:rsidRPr="00301CBD" w:rsidRDefault="005F32D5" w:rsidP="00221372">
      <w:pPr>
        <w:pStyle w:val="Block2"/>
      </w:pPr>
      <w:r w:rsidRPr="00301CBD">
        <w:t>The employer will provide sufficient facilities for washing and five minutes will be allowed before lunch and before finishing time to enable employees to wash and put away gear.</w:t>
      </w:r>
    </w:p>
    <w:p w14:paraId="59569183" w14:textId="394B0359" w:rsidR="005F32D5" w:rsidRPr="00301CBD" w:rsidRDefault="005F32D5" w:rsidP="00221372">
      <w:pPr>
        <w:pStyle w:val="Level3Bold"/>
      </w:pPr>
      <w:r w:rsidRPr="00301CBD">
        <w:t>Work in compressed air and underground</w:t>
      </w:r>
    </w:p>
    <w:p w14:paraId="407896E5" w14:textId="07729BA4" w:rsidR="005F32D5" w:rsidRDefault="005F32D5" w:rsidP="00221372">
      <w:pPr>
        <w:pStyle w:val="Block2"/>
      </w:pPr>
      <w:r w:rsidRPr="00301CBD">
        <w:rPr>
          <w:color w:val="393E45"/>
        </w:rPr>
        <w:t>The working hours of employees working in compressed air</w:t>
      </w:r>
      <w:r w:rsidRPr="00301CBD">
        <w:t xml:space="preserve"> or underground shall be subject to any applicable safety standards.</w:t>
      </w:r>
    </w:p>
    <w:p w14:paraId="4CBAA63D" w14:textId="77777777" w:rsidR="0064559E" w:rsidRDefault="0064559E" w:rsidP="006E5AA5">
      <w:pPr>
        <w:pStyle w:val="Level1"/>
      </w:pPr>
      <w:bookmarkStart w:id="501" w:name="_Ref218666239"/>
      <w:bookmarkStart w:id="502" w:name="_Ref218669010"/>
      <w:bookmarkStart w:id="503" w:name="_Ref218669500"/>
      <w:bookmarkStart w:id="504" w:name="_Toc56782311"/>
      <w:r w:rsidRPr="006D7F73">
        <w:t>Shiftwork</w:t>
      </w:r>
      <w:bookmarkEnd w:id="501"/>
      <w:bookmarkEnd w:id="502"/>
      <w:bookmarkEnd w:id="503"/>
      <w:bookmarkEnd w:id="504"/>
    </w:p>
    <w:p w14:paraId="2F8860AE" w14:textId="386AB0C7" w:rsidR="005854D9" w:rsidRPr="005854D9" w:rsidRDefault="005854D9" w:rsidP="005854D9">
      <w:pPr>
        <w:pStyle w:val="History"/>
      </w:pPr>
      <w:r>
        <w:t>[</w:t>
      </w:r>
      <w:r w:rsidR="00F16CC3">
        <w:t>Varied by</w:t>
      </w:r>
      <w:r>
        <w:t xml:space="preserve"> </w:t>
      </w:r>
      <w:hyperlink r:id="rId423" w:history="1">
        <w:r w:rsidRPr="008C0C64">
          <w:rPr>
            <w:rStyle w:val="Hyperlink"/>
          </w:rPr>
          <w:t>PR538792</w:t>
        </w:r>
      </w:hyperlink>
      <w:r w:rsidR="00F16CC3" w:rsidRPr="00F16CC3">
        <w:rPr>
          <w:rStyle w:val="Hyperlink"/>
          <w:color w:val="auto"/>
          <w:u w:val="none"/>
        </w:rPr>
        <w:t xml:space="preserve">, </w:t>
      </w:r>
      <w:hyperlink r:id="rId424" w:history="1">
        <w:r w:rsidR="009838B7">
          <w:rPr>
            <w:rStyle w:val="Hyperlink"/>
          </w:rPr>
          <w:t>PR715725</w:t>
        </w:r>
      </w:hyperlink>
      <w:r>
        <w:t>]</w:t>
      </w:r>
    </w:p>
    <w:p w14:paraId="1DF1C9FB" w14:textId="77777777" w:rsidR="0064559E" w:rsidRDefault="0064559E" w:rsidP="00114D10">
      <w:pPr>
        <w:pStyle w:val="Level2Bold"/>
      </w:pPr>
      <w:r w:rsidRPr="006D7F73">
        <w:t>General building and construction and metal and engineering construction sectors</w:t>
      </w:r>
    </w:p>
    <w:p w14:paraId="5FDE62B2" w14:textId="3E608D17" w:rsidR="0064559E" w:rsidRDefault="0064559E" w:rsidP="00E5076D">
      <w:pPr>
        <w:pStyle w:val="Level3"/>
        <w:keepNext/>
        <w:rPr>
          <w:b/>
        </w:rPr>
      </w:pPr>
      <w:r w:rsidRPr="00465C99">
        <w:rPr>
          <w:b/>
        </w:rPr>
        <w:t xml:space="preserve">Definitions </w:t>
      </w:r>
    </w:p>
    <w:p w14:paraId="19118DD0" w14:textId="2C6771B3" w:rsidR="009838B7" w:rsidRPr="009838B7" w:rsidRDefault="009838B7" w:rsidP="009838B7">
      <w:pPr>
        <w:pStyle w:val="History"/>
      </w:pPr>
      <w:r>
        <w:t>[34.1(a)</w:t>
      </w:r>
      <w:r w:rsidR="00F16CC3">
        <w:t xml:space="preserve"> substituted by</w:t>
      </w:r>
      <w:r>
        <w:t xml:space="preserve"> </w:t>
      </w:r>
      <w:hyperlink r:id="rId425" w:history="1">
        <w:r w:rsidR="00F16CC3" w:rsidRPr="008C0C64">
          <w:rPr>
            <w:rStyle w:val="Hyperlink"/>
          </w:rPr>
          <w:t>PR538792</w:t>
        </w:r>
      </w:hyperlink>
      <w:r w:rsidR="00F16CC3">
        <w:t xml:space="preserve"> ppc 15Jul13; </w:t>
      </w:r>
      <w:r>
        <w:t xml:space="preserve">varied by </w:t>
      </w:r>
      <w:hyperlink r:id="rId426" w:history="1">
        <w:r>
          <w:rPr>
            <w:rStyle w:val="Hyperlink"/>
          </w:rPr>
          <w:t>PR715725</w:t>
        </w:r>
      </w:hyperlink>
      <w:r w:rsidRPr="00D55E14">
        <w:rPr>
          <w:rStyle w:val="Hyperlink"/>
          <w:color w:val="auto"/>
          <w:u w:val="none"/>
        </w:rPr>
        <w:t xml:space="preserve"> ppc 01Ju</w:t>
      </w:r>
      <w:r w:rsidR="00652AE7">
        <w:rPr>
          <w:rStyle w:val="Hyperlink"/>
          <w:color w:val="auto"/>
          <w:u w:val="none"/>
        </w:rPr>
        <w:t>l</w:t>
      </w:r>
      <w:r>
        <w:rPr>
          <w:rStyle w:val="Hyperlink"/>
          <w:color w:val="auto"/>
          <w:u w:val="none"/>
        </w:rPr>
        <w:t>20]</w:t>
      </w:r>
    </w:p>
    <w:p w14:paraId="717D2F90" w14:textId="77777777" w:rsidR="0064559E" w:rsidRPr="006D7F73" w:rsidRDefault="0064559E" w:rsidP="0064559E">
      <w:pPr>
        <w:pStyle w:val="Block2"/>
      </w:pPr>
      <w:r w:rsidRPr="006D7F73">
        <w:t>For the purposes of this clause:</w:t>
      </w:r>
    </w:p>
    <w:p w14:paraId="6A968C8A" w14:textId="77777777" w:rsidR="0064559E" w:rsidRPr="006D7F73" w:rsidRDefault="0064559E" w:rsidP="0064559E">
      <w:pPr>
        <w:pStyle w:val="Block2"/>
      </w:pPr>
      <w:r w:rsidRPr="006D7F73">
        <w:rPr>
          <w:b/>
        </w:rPr>
        <w:t>afternoon shift</w:t>
      </w:r>
      <w:r w:rsidRPr="006D7F73">
        <w:t xml:space="preserve"> </w:t>
      </w:r>
      <w:r w:rsidR="005854D9">
        <w:t>means a shift commencing at or after 1.00 pm and before 3.00</w:t>
      </w:r>
      <w:r w:rsidR="00662E39">
        <w:t> </w:t>
      </w:r>
      <w:r w:rsidRPr="006D7F73">
        <w:t>pm</w:t>
      </w:r>
    </w:p>
    <w:p w14:paraId="2C9A7342" w14:textId="451D7E3F" w:rsidR="0064559E" w:rsidRDefault="0064559E" w:rsidP="0064559E">
      <w:pPr>
        <w:pStyle w:val="Block2"/>
      </w:pPr>
      <w:r w:rsidRPr="006D7F73">
        <w:rPr>
          <w:b/>
        </w:rPr>
        <w:t>night shift</w:t>
      </w:r>
      <w:r w:rsidRPr="006D7F73">
        <w:t xml:space="preserve"> </w:t>
      </w:r>
      <w:r w:rsidR="005854D9">
        <w:t>means a shift commencing at or after 3.00 pm and before 11.00</w:t>
      </w:r>
      <w:r w:rsidR="00662E39">
        <w:t> </w:t>
      </w:r>
      <w:r w:rsidR="005854D9">
        <w:t>p</w:t>
      </w:r>
      <w:r w:rsidRPr="006D7F73">
        <w:t>m</w:t>
      </w:r>
    </w:p>
    <w:p w14:paraId="17811C1E" w14:textId="7D44C2FA" w:rsidR="00652AE7" w:rsidRPr="00652AE7" w:rsidRDefault="00652AE7" w:rsidP="00652AE7">
      <w:pPr>
        <w:pStyle w:val="Block2"/>
      </w:pPr>
      <w:r w:rsidRPr="00B03D88">
        <w:rPr>
          <w:b/>
        </w:rPr>
        <w:t xml:space="preserve">early morning shift </w:t>
      </w:r>
      <w:r w:rsidRPr="00B03D88">
        <w:t>means a shift commencing at or after 11.00</w:t>
      </w:r>
      <w:r>
        <w:t> </w:t>
      </w:r>
      <w:r w:rsidRPr="00B03D88">
        <w:t>pm and before 4.30</w:t>
      </w:r>
      <w:r>
        <w:t> </w:t>
      </w:r>
      <w:r w:rsidRPr="00B03D88">
        <w:t>am</w:t>
      </w:r>
    </w:p>
    <w:p w14:paraId="3C447EBF" w14:textId="77777777" w:rsidR="0064559E" w:rsidRPr="006D7F73" w:rsidRDefault="0064559E" w:rsidP="0064559E">
      <w:pPr>
        <w:pStyle w:val="Block2"/>
      </w:pPr>
      <w:r w:rsidRPr="006D7F73">
        <w:rPr>
          <w:b/>
        </w:rPr>
        <w:t>morning shift</w:t>
      </w:r>
      <w:r w:rsidRPr="006D7F73">
        <w:t xml:space="preserve"> </w:t>
      </w:r>
      <w:r w:rsidR="005854D9">
        <w:t>means a shift commencing at or after 4.30 am and before 6.00</w:t>
      </w:r>
      <w:r w:rsidR="00662E39">
        <w:t> </w:t>
      </w:r>
      <w:r w:rsidR="005854D9">
        <w:t>a</w:t>
      </w:r>
      <w:r w:rsidRPr="006D7F73">
        <w:t>m</w:t>
      </w:r>
    </w:p>
    <w:p w14:paraId="2ABF4213" w14:textId="77777777" w:rsidR="0064559E" w:rsidRDefault="0064559E" w:rsidP="0064559E">
      <w:pPr>
        <w:pStyle w:val="Block2"/>
      </w:pPr>
      <w:r w:rsidRPr="006D7F73">
        <w:rPr>
          <w:b/>
        </w:rPr>
        <w:t>early afternoon shift</w:t>
      </w:r>
      <w:r w:rsidRPr="006D7F73">
        <w:t xml:space="preserve"> </w:t>
      </w:r>
      <w:r w:rsidR="005854D9">
        <w:t>means a shift commencing on or after 11.00 am and before 1.00</w:t>
      </w:r>
      <w:r w:rsidRPr="006D7F73">
        <w:t> pm.</w:t>
      </w:r>
    </w:p>
    <w:p w14:paraId="0656A0D5" w14:textId="1781B8F8" w:rsidR="005854D9" w:rsidRPr="005854D9" w:rsidRDefault="005854D9" w:rsidP="005854D9">
      <w:pPr>
        <w:pStyle w:val="History"/>
      </w:pPr>
      <w:r>
        <w:t xml:space="preserve">[34.1(b) substituted by </w:t>
      </w:r>
      <w:hyperlink r:id="rId427" w:history="1">
        <w:r w:rsidRPr="008C0C64">
          <w:rPr>
            <w:rStyle w:val="Hyperlink"/>
          </w:rPr>
          <w:t>PR538792</w:t>
        </w:r>
      </w:hyperlink>
      <w:r>
        <w:t xml:space="preserve"> ppc 15Jul13]</w:t>
      </w:r>
    </w:p>
    <w:p w14:paraId="4464BB42" w14:textId="77777777" w:rsidR="0064559E" w:rsidRPr="006D7F73" w:rsidRDefault="0064559E" w:rsidP="0064559E">
      <w:pPr>
        <w:pStyle w:val="Level3"/>
      </w:pPr>
      <w:bookmarkStart w:id="505" w:name="_Ref219625247"/>
      <w:r w:rsidRPr="006D7F73">
        <w:t xml:space="preserve">When </w:t>
      </w:r>
      <w:r w:rsidR="005854D9">
        <w:t>an employee is employed continuously (inclusive of public holidays) for five shifts Monday to Friday, the following rates will apply</w:t>
      </w:r>
      <w:r w:rsidRPr="006D7F73">
        <w:t>:</w:t>
      </w:r>
      <w:bookmarkEnd w:id="505"/>
    </w:p>
    <w:p w14:paraId="224A5D5A" w14:textId="66A1CCDF" w:rsidR="00652AE7" w:rsidRPr="00652AE7" w:rsidRDefault="00652AE7" w:rsidP="00652AE7">
      <w:pPr>
        <w:pStyle w:val="History"/>
      </w:pPr>
      <w:r>
        <w:t xml:space="preserve">[34.1(b)(i) substituted by </w:t>
      </w:r>
      <w:hyperlink r:id="rId428" w:history="1">
        <w:r>
          <w:rPr>
            <w:rStyle w:val="Hyperlink"/>
          </w:rPr>
          <w:t>PR715725</w:t>
        </w:r>
      </w:hyperlink>
      <w:r w:rsidRPr="00652AE7">
        <w:rPr>
          <w:rStyle w:val="Hyperlink"/>
          <w:color w:val="auto"/>
          <w:u w:val="none"/>
        </w:rPr>
        <w:t xml:space="preserve"> ppc 01Jul20]</w:t>
      </w:r>
    </w:p>
    <w:p w14:paraId="69073B12" w14:textId="3CB44F27" w:rsidR="0064559E" w:rsidRDefault="00652AE7" w:rsidP="0064559E">
      <w:pPr>
        <w:pStyle w:val="Level4"/>
      </w:pPr>
      <w:bookmarkStart w:id="506" w:name="_Hlk24970712"/>
      <w:r w:rsidRPr="009C15E9">
        <w:t>afternoon, night and early morning shift—ordinary time hourly rate plus 50%</w:t>
      </w:r>
      <w:bookmarkEnd w:id="506"/>
    </w:p>
    <w:p w14:paraId="6C4D636E" w14:textId="2C334390" w:rsidR="002E6743" w:rsidRPr="002E6743" w:rsidRDefault="002E6743" w:rsidP="008068FE">
      <w:pPr>
        <w:pStyle w:val="Level4"/>
      </w:pPr>
      <w:r w:rsidRPr="002E6743">
        <w:t>morning and early afternoon shifts—ordinary time hourly rate plus 25%</w:t>
      </w:r>
    </w:p>
    <w:p w14:paraId="55720425" w14:textId="17518A81" w:rsidR="0064559E" w:rsidRDefault="0064559E" w:rsidP="0064559E">
      <w:pPr>
        <w:pStyle w:val="Level3"/>
      </w:pPr>
      <w:r w:rsidRPr="006D7F73">
        <w:t xml:space="preserve">Where a job finishes after proceeding on shiftwork for more than five consecutive days or the employer terminates the employee’s services during the week, the employee must be paid at the rate specified in clause </w:t>
      </w:r>
      <w:r w:rsidR="00DD4B5E">
        <w:fldChar w:fldCharType="begin"/>
      </w:r>
      <w:r w:rsidR="00DD4B5E">
        <w:instrText xml:space="preserve"> REF _Ref219625247 \w \h  \* MERGEFORMAT </w:instrText>
      </w:r>
      <w:r w:rsidR="00DD4B5E">
        <w:fldChar w:fldCharType="separate"/>
      </w:r>
      <w:r w:rsidR="001D7572">
        <w:t>34.1(b)</w:t>
      </w:r>
      <w:r w:rsidR="00DD4B5E">
        <w:fldChar w:fldCharType="end"/>
      </w:r>
      <w:r w:rsidRPr="006D7F73">
        <w:t xml:space="preserve"> for the time actually worked.</w:t>
      </w:r>
    </w:p>
    <w:p w14:paraId="1215DAC8" w14:textId="2E3B4683" w:rsidR="005854D9" w:rsidRPr="005854D9" w:rsidRDefault="005854D9" w:rsidP="005854D9">
      <w:pPr>
        <w:pStyle w:val="History"/>
      </w:pPr>
      <w:r>
        <w:t xml:space="preserve">[34.1(d) substituted by </w:t>
      </w:r>
      <w:hyperlink r:id="rId429" w:history="1">
        <w:r w:rsidRPr="008C0C64">
          <w:rPr>
            <w:rStyle w:val="Hyperlink"/>
          </w:rPr>
          <w:t>PR538792</w:t>
        </w:r>
      </w:hyperlink>
      <w:r>
        <w:t xml:space="preserve"> ppc 15Jul13]</w:t>
      </w:r>
    </w:p>
    <w:p w14:paraId="6B76EE3D" w14:textId="77777777" w:rsidR="0064559E" w:rsidRDefault="0064559E" w:rsidP="0064559E">
      <w:pPr>
        <w:pStyle w:val="Level3"/>
      </w:pPr>
      <w:r w:rsidRPr="006D7F73">
        <w:t xml:space="preserve">In </w:t>
      </w:r>
      <w:r w:rsidR="005854D9">
        <w:t>the case of broken shifts (i.e. less than 38 ordinary hours worked over five consecutive shifts Monday to Friday) the rates prescribed will be time and a half for the first two hours and double time thereafter</w:t>
      </w:r>
      <w:r w:rsidRPr="006D7F73">
        <w:t>.</w:t>
      </w:r>
    </w:p>
    <w:p w14:paraId="4C9E9438" w14:textId="330CECA7" w:rsidR="005854D9" w:rsidRPr="005854D9" w:rsidRDefault="005854D9" w:rsidP="005854D9">
      <w:pPr>
        <w:pStyle w:val="History"/>
      </w:pPr>
      <w:r>
        <w:t xml:space="preserve">[34.1(e) substituted by </w:t>
      </w:r>
      <w:hyperlink r:id="rId430" w:history="1">
        <w:r w:rsidRPr="008C0C64">
          <w:rPr>
            <w:rStyle w:val="Hyperlink"/>
          </w:rPr>
          <w:t>PR538792</w:t>
        </w:r>
      </w:hyperlink>
      <w:r>
        <w:t xml:space="preserve"> ppc 15Jul13]</w:t>
      </w:r>
    </w:p>
    <w:p w14:paraId="7AA8FE22" w14:textId="77777777" w:rsidR="0064559E" w:rsidRPr="006D7F73" w:rsidRDefault="0064559E" w:rsidP="0064559E">
      <w:pPr>
        <w:pStyle w:val="Level3"/>
      </w:pPr>
      <w:r w:rsidRPr="006D7F73">
        <w:t xml:space="preserve">The </w:t>
      </w:r>
      <w:r w:rsidR="005854D9">
        <w:t xml:space="preserve">ordinary hours of morning, early afternoon, afternoon and night shift will be eight hours daily inclusive of meal breaks. Provided where shiftwork comprises three continuous and consecutive shifts of eight hours each per day, that 24 minutes of each shift will accrue towards a rostered </w:t>
      </w:r>
      <w:r w:rsidR="005854D9" w:rsidRPr="00444B1E">
        <w:t>off shift</w:t>
      </w:r>
      <w:r w:rsidR="005854D9">
        <w:t xml:space="preserve"> and a crib time of 20 minutes duration will be allowed on each shift, and will be paid for as though worked. Such crib time will be instead of any other rest period or cessation of work elsewhere prescribed by this award</w:t>
      </w:r>
      <w:r w:rsidRPr="006D7F73">
        <w:t>.</w:t>
      </w:r>
    </w:p>
    <w:p w14:paraId="402A5DBB" w14:textId="77777777" w:rsidR="0064559E" w:rsidRDefault="0064559E" w:rsidP="0064559E">
      <w:pPr>
        <w:pStyle w:val="Level3"/>
      </w:pPr>
      <w:r w:rsidRPr="006D7F73">
        <w:t>An employee must be given at least 48 hours’ notice of the requirement to work shiftwork.</w:t>
      </w:r>
    </w:p>
    <w:p w14:paraId="345AA0AE" w14:textId="11DF8D13" w:rsidR="005854D9" w:rsidRPr="005854D9" w:rsidRDefault="005854D9" w:rsidP="005854D9">
      <w:pPr>
        <w:pStyle w:val="History"/>
      </w:pPr>
      <w:r>
        <w:t>[34.1(</w:t>
      </w:r>
      <w:r w:rsidR="00633A7F">
        <w:t>g</w:t>
      </w:r>
      <w:r>
        <w:t xml:space="preserve">) substituted by </w:t>
      </w:r>
      <w:hyperlink r:id="rId431" w:history="1">
        <w:r w:rsidRPr="008C0C64">
          <w:rPr>
            <w:rStyle w:val="Hyperlink"/>
          </w:rPr>
          <w:t>PR538792</w:t>
        </w:r>
      </w:hyperlink>
      <w:r>
        <w:t xml:space="preserve"> ppc 15Jul13]</w:t>
      </w:r>
    </w:p>
    <w:p w14:paraId="13D31392" w14:textId="77777777" w:rsidR="0064559E" w:rsidRPr="006D7F73" w:rsidRDefault="0064559E" w:rsidP="0064559E">
      <w:pPr>
        <w:pStyle w:val="Level3"/>
      </w:pPr>
      <w:r w:rsidRPr="006D7F73">
        <w:t xml:space="preserve">The </w:t>
      </w:r>
      <w:r w:rsidR="00633A7F">
        <w:t>hours for shiftworkers, when fixed, must not be altered except for breakdowns or other causes beyond the control of the employer, provided that notice of such alteration must be given to the employee not later than the ceasing time of their previous shift</w:t>
      </w:r>
      <w:r w:rsidRPr="006D7F73">
        <w:t>.</w:t>
      </w:r>
    </w:p>
    <w:p w14:paraId="23A29225" w14:textId="77777777" w:rsidR="0064559E" w:rsidRDefault="0064559E" w:rsidP="0064559E">
      <w:pPr>
        <w:pStyle w:val="Level3"/>
      </w:pPr>
      <w:r w:rsidRPr="006D7F73">
        <w:t>For all work performed on a Saturday or Sunday, the normal rates of pay applicable to weekend overtime must apply. Provided that an ordinary night shift commencing before and extending beyond midnight Friday, will be regarded as a Friday shift.</w:t>
      </w:r>
    </w:p>
    <w:p w14:paraId="2ECD6192" w14:textId="4833D38A" w:rsidR="00633A7F" w:rsidRPr="005854D9" w:rsidRDefault="00633A7F" w:rsidP="00175AAD">
      <w:pPr>
        <w:pStyle w:val="History"/>
      </w:pPr>
      <w:r>
        <w:t xml:space="preserve">[34.1(i) substituted by </w:t>
      </w:r>
      <w:hyperlink r:id="rId432" w:history="1">
        <w:r w:rsidRPr="008C0C64">
          <w:rPr>
            <w:rStyle w:val="Hyperlink"/>
          </w:rPr>
          <w:t>PR538792</w:t>
        </w:r>
      </w:hyperlink>
      <w:r>
        <w:t xml:space="preserve"> ppc 15Jul13]</w:t>
      </w:r>
    </w:p>
    <w:p w14:paraId="1824E67F" w14:textId="77777777" w:rsidR="0064559E" w:rsidRDefault="0064559E" w:rsidP="00175AAD">
      <w:pPr>
        <w:pStyle w:val="Level3"/>
        <w:keepNext/>
      </w:pPr>
      <w:r w:rsidRPr="006D7F73">
        <w:t xml:space="preserve">All </w:t>
      </w:r>
      <w:r w:rsidR="00633A7F">
        <w:t>work in excess of shift hours, Monday to Friday, other than holidays must be paid for at double time (excluding shift rates)</w:t>
      </w:r>
      <w:r w:rsidRPr="006D7F73">
        <w:t>.</w:t>
      </w:r>
    </w:p>
    <w:p w14:paraId="5AAB626A" w14:textId="77777777" w:rsidR="0064559E" w:rsidRPr="006D7F73" w:rsidRDefault="0064559E" w:rsidP="00175AAD">
      <w:pPr>
        <w:pStyle w:val="Level3"/>
        <w:keepNext/>
      </w:pPr>
      <w:r w:rsidRPr="006D7F73">
        <w:t>The provisions of this award relating to hours of work and leave will apply to employees working shiftwork.</w:t>
      </w:r>
    </w:p>
    <w:p w14:paraId="7BEB52E6" w14:textId="77777777" w:rsidR="0064559E" w:rsidRPr="006D7F73" w:rsidRDefault="0064559E" w:rsidP="0064559E">
      <w:pPr>
        <w:pStyle w:val="Level2Bold"/>
      </w:pPr>
      <w:r w:rsidRPr="006D7F73">
        <w:t>Civil construction sector</w:t>
      </w:r>
    </w:p>
    <w:p w14:paraId="0DD82BF5" w14:textId="77777777" w:rsidR="0064559E" w:rsidRPr="006D7F73" w:rsidRDefault="0064559E" w:rsidP="0064559E">
      <w:pPr>
        <w:pStyle w:val="Level3Bold"/>
      </w:pPr>
      <w:r w:rsidRPr="006D7F73">
        <w:t xml:space="preserve">Definitions </w:t>
      </w:r>
    </w:p>
    <w:p w14:paraId="391B06C8" w14:textId="77777777" w:rsidR="0064559E" w:rsidRPr="006D7F73" w:rsidRDefault="0064559E" w:rsidP="0064559E">
      <w:pPr>
        <w:pStyle w:val="Block2"/>
      </w:pPr>
      <w:r w:rsidRPr="006D7F73">
        <w:t>For the purpose of this clause:</w:t>
      </w:r>
    </w:p>
    <w:p w14:paraId="5CE00A02" w14:textId="77777777" w:rsidR="0064559E" w:rsidRPr="006D7F73" w:rsidRDefault="0064559E" w:rsidP="0064559E">
      <w:pPr>
        <w:pStyle w:val="Block2"/>
      </w:pPr>
      <w:r w:rsidRPr="006D7F73">
        <w:rPr>
          <w:b/>
        </w:rPr>
        <w:t>shiftwork</w:t>
      </w:r>
      <w:r w:rsidRPr="006D7F73">
        <w:t xml:space="preserve"> means any system of work in which operations are being continued by the employment of a group of employees upon work on which another group had been engaged previously</w:t>
      </w:r>
    </w:p>
    <w:p w14:paraId="19ECE963" w14:textId="77777777" w:rsidR="0064559E" w:rsidRPr="006D7F73" w:rsidRDefault="0064559E" w:rsidP="0064559E">
      <w:pPr>
        <w:pStyle w:val="Block2"/>
      </w:pPr>
      <w:r w:rsidRPr="006D7F73">
        <w:rPr>
          <w:b/>
        </w:rPr>
        <w:t>day shift</w:t>
      </w:r>
      <w:r w:rsidRPr="006D7F73">
        <w:t xml:space="preserve"> means any shift starting on or after 6.00 am and before 10.00 am</w:t>
      </w:r>
    </w:p>
    <w:p w14:paraId="30C23BB4" w14:textId="77777777" w:rsidR="0064559E" w:rsidRPr="006D7F73" w:rsidRDefault="0064559E" w:rsidP="0064559E">
      <w:pPr>
        <w:pStyle w:val="Block2"/>
      </w:pPr>
      <w:r w:rsidRPr="006D7F73">
        <w:rPr>
          <w:b/>
        </w:rPr>
        <w:t>afternoon shift</w:t>
      </w:r>
      <w:r w:rsidRPr="006D7F73">
        <w:t xml:space="preserve"> means any shift starting at or after 10.00 am and before 8.00 pm</w:t>
      </w:r>
    </w:p>
    <w:p w14:paraId="26793FD5" w14:textId="77777777" w:rsidR="0064559E" w:rsidRPr="006D7F73" w:rsidRDefault="0064559E" w:rsidP="0064559E">
      <w:pPr>
        <w:pStyle w:val="Block2"/>
      </w:pPr>
      <w:r w:rsidRPr="006D7F73">
        <w:rPr>
          <w:b/>
        </w:rPr>
        <w:t>night shift</w:t>
      </w:r>
      <w:r w:rsidRPr="006D7F73">
        <w:t xml:space="preserve"> means any shift starting at or after 8.00 pm and before 6.00 am</w:t>
      </w:r>
    </w:p>
    <w:p w14:paraId="1492A73F" w14:textId="77777777" w:rsidR="0064559E" w:rsidRPr="006D7F73" w:rsidRDefault="0064559E" w:rsidP="0064559E">
      <w:pPr>
        <w:pStyle w:val="Block2"/>
      </w:pPr>
      <w:r w:rsidRPr="006D7F73">
        <w:rPr>
          <w:b/>
        </w:rPr>
        <w:t>rostered shift</w:t>
      </w:r>
      <w:r w:rsidRPr="006D7F73">
        <w:t xml:space="preserve"> means a shift of which the employee concerned has had at least 48 hours notice</w:t>
      </w:r>
      <w:r w:rsidR="00AF4A81">
        <w:t>.</w:t>
      </w:r>
    </w:p>
    <w:p w14:paraId="5926DFB2" w14:textId="77777777" w:rsidR="0064559E" w:rsidRPr="006D7F73" w:rsidRDefault="0064559E" w:rsidP="0064559E">
      <w:pPr>
        <w:pStyle w:val="Level3Bold"/>
      </w:pPr>
      <w:r w:rsidRPr="006D7F73">
        <w:t>Roster</w:t>
      </w:r>
    </w:p>
    <w:p w14:paraId="43609844" w14:textId="77777777" w:rsidR="0064559E" w:rsidRPr="006D7F73" w:rsidRDefault="0064559E" w:rsidP="0064559E">
      <w:pPr>
        <w:pStyle w:val="Block2"/>
      </w:pPr>
      <w:r w:rsidRPr="006D7F73">
        <w:t>Shifts must be worked according to a roster which will:</w:t>
      </w:r>
    </w:p>
    <w:p w14:paraId="6BBE320E" w14:textId="77777777" w:rsidR="0064559E" w:rsidRPr="006D7F73" w:rsidRDefault="0064559E" w:rsidP="0064559E">
      <w:pPr>
        <w:pStyle w:val="Level4"/>
      </w:pPr>
      <w:bookmarkStart w:id="507" w:name="_Ref219625461"/>
      <w:r w:rsidRPr="006D7F73">
        <w:t>provide for rotation of shifts unless all the employees concerned agree otherwise;</w:t>
      </w:r>
      <w:bookmarkEnd w:id="507"/>
    </w:p>
    <w:p w14:paraId="7A933C9E" w14:textId="77777777" w:rsidR="0064559E" w:rsidRPr="006D7F73" w:rsidRDefault="0064559E" w:rsidP="0064559E">
      <w:pPr>
        <w:pStyle w:val="Level4"/>
      </w:pPr>
      <w:r w:rsidRPr="006D7F73">
        <w:t>provide for not more than eight shifts to be worked in any nine consecutive days; and</w:t>
      </w:r>
    </w:p>
    <w:p w14:paraId="7D896B36" w14:textId="77777777" w:rsidR="0064559E" w:rsidRPr="006D7F73" w:rsidRDefault="0064559E" w:rsidP="0064559E">
      <w:pPr>
        <w:pStyle w:val="Level4"/>
      </w:pPr>
      <w:r w:rsidRPr="006D7F73">
        <w:t>specify the commencing and finishing times of each shift.</w:t>
      </w:r>
    </w:p>
    <w:p w14:paraId="1BE2F386" w14:textId="77777777" w:rsidR="0064559E" w:rsidRPr="006D7F73" w:rsidRDefault="0064559E" w:rsidP="0064559E">
      <w:pPr>
        <w:pStyle w:val="Level3Bold"/>
      </w:pPr>
      <w:r w:rsidRPr="006D7F73">
        <w:t>Ordinary hours</w:t>
      </w:r>
    </w:p>
    <w:p w14:paraId="6CA52DB9" w14:textId="77777777" w:rsidR="0064559E" w:rsidRPr="006D7F73" w:rsidRDefault="0064559E" w:rsidP="0064559E">
      <w:pPr>
        <w:pStyle w:val="Level4"/>
      </w:pPr>
      <w:r w:rsidRPr="006D7F73">
        <w:t>The ordinary hours of work for shiftworkers will not exceed an average of 38 per week over a cycle of two, three or four weeks.</w:t>
      </w:r>
    </w:p>
    <w:p w14:paraId="17D80E71" w14:textId="77777777" w:rsidR="0064559E" w:rsidRPr="006D7F73" w:rsidRDefault="0064559E" w:rsidP="0064559E">
      <w:pPr>
        <w:pStyle w:val="Level4"/>
      </w:pPr>
      <w:r w:rsidRPr="006D7F73">
        <w:t>A shift will consist of not more than eight consecutive hours inclusive of a crib time of 30 minutes which will be counted as time worked.</w:t>
      </w:r>
    </w:p>
    <w:p w14:paraId="56AEBED2" w14:textId="77777777" w:rsidR="0064559E" w:rsidRPr="006D7F73" w:rsidRDefault="0064559E" w:rsidP="0064559E">
      <w:pPr>
        <w:pStyle w:val="Level3Bold"/>
      </w:pPr>
      <w:r w:rsidRPr="006D7F73">
        <w:t>Rostered off shift</w:t>
      </w:r>
    </w:p>
    <w:p w14:paraId="08DB59DB" w14:textId="77777777" w:rsidR="0064559E" w:rsidRPr="006D7F73" w:rsidRDefault="0064559E" w:rsidP="0064559E">
      <w:pPr>
        <w:pStyle w:val="Block2"/>
      </w:pPr>
      <w:r w:rsidRPr="006D7F73">
        <w:t>Twenty-four minutes of each eight hour shift worked during a shift cycle will accrue as an entitlement to take a rostered off shift after each 19 shifts worked. The rostered off shift will be paid for as though worked.</w:t>
      </w:r>
    </w:p>
    <w:p w14:paraId="6212D8AF" w14:textId="77777777" w:rsidR="0064559E" w:rsidRPr="006D7F73" w:rsidRDefault="0064559E" w:rsidP="0064559E">
      <w:pPr>
        <w:pStyle w:val="Level3Bold"/>
      </w:pPr>
      <w:bookmarkStart w:id="508" w:name="_Ref219625311"/>
      <w:r w:rsidRPr="006D7F73">
        <w:t>Paid leave</w:t>
      </w:r>
      <w:bookmarkEnd w:id="508"/>
    </w:p>
    <w:p w14:paraId="080F9F46" w14:textId="77777777" w:rsidR="0064559E" w:rsidRPr="006D7F73" w:rsidRDefault="0064559E" w:rsidP="0064559E">
      <w:pPr>
        <w:pStyle w:val="Block2"/>
      </w:pPr>
      <w:r w:rsidRPr="006D7F73">
        <w:t>Each day of paid leave taken and any public holiday occurring during any shift cycle will be regarded as a shift worked for accrual purposes.</w:t>
      </w:r>
    </w:p>
    <w:p w14:paraId="5A5DF0E8" w14:textId="77777777" w:rsidR="0064559E" w:rsidRPr="006D7F73" w:rsidRDefault="0064559E" w:rsidP="0064559E">
      <w:pPr>
        <w:pStyle w:val="Level3Bold"/>
      </w:pPr>
      <w:r w:rsidRPr="006D7F73">
        <w:t>Pro rata accrued entitlements</w:t>
      </w:r>
    </w:p>
    <w:p w14:paraId="60EFE220" w14:textId="518E505E" w:rsidR="0064559E" w:rsidRPr="006D7F73" w:rsidRDefault="0064559E" w:rsidP="0064559E">
      <w:pPr>
        <w:pStyle w:val="Block2"/>
      </w:pPr>
      <w:r w:rsidRPr="006D7F73">
        <w:t>A shiftworker who has not worked or is not regarded by reason of clause </w:t>
      </w:r>
      <w:r w:rsidR="00DD4B5E">
        <w:fldChar w:fldCharType="begin"/>
      </w:r>
      <w:r w:rsidR="00DD4B5E">
        <w:instrText xml:space="preserve"> REF _Ref219625311 \w \h  \* MERGEFORMAT </w:instrText>
      </w:r>
      <w:r w:rsidR="00DD4B5E">
        <w:fldChar w:fldCharType="separate"/>
      </w:r>
      <w:r w:rsidR="001D7572">
        <w:t>34.2(e)</w:t>
      </w:r>
      <w:r w:rsidR="00DD4B5E">
        <w:fldChar w:fldCharType="end"/>
      </w:r>
      <w:r w:rsidRPr="006D7F73">
        <w:t xml:space="preserve"> as having worked a complete shift cycle will receive pro rata accrued entitlements for each shift worked or regarded as having been worked in that cycle. Such pro rata entitlements will be payable for the rostered off shift or, in the case of termination of employment, on such termination.</w:t>
      </w:r>
    </w:p>
    <w:p w14:paraId="6DC2CA67" w14:textId="77777777" w:rsidR="0064559E" w:rsidRPr="006D7F73" w:rsidRDefault="0064559E" w:rsidP="0064559E">
      <w:pPr>
        <w:pStyle w:val="Level3Bold"/>
      </w:pPr>
      <w:r w:rsidRPr="006D7F73">
        <w:t>Taking of rostered off shifts</w:t>
      </w:r>
    </w:p>
    <w:p w14:paraId="64DBB705" w14:textId="77777777" w:rsidR="0064559E" w:rsidRPr="006D7F73" w:rsidRDefault="0064559E" w:rsidP="0064559E">
      <w:pPr>
        <w:pStyle w:val="Block2"/>
      </w:pPr>
      <w:r w:rsidRPr="006D7F73">
        <w:t>The employer and employees concerned will agree in writing upon arrangements for the taking of rostered off shifts or for their accumulation. Such accumulation will be limited to not more than five shifts before they are taken as rostered off shifts. When rostered off shifts are taken they will be regarded as shifts worked for accrual purposes in the particular shift cycle in which they are taken.</w:t>
      </w:r>
    </w:p>
    <w:p w14:paraId="5C092058" w14:textId="77777777" w:rsidR="0064559E" w:rsidRPr="006D7F73" w:rsidRDefault="0064559E" w:rsidP="0064559E">
      <w:pPr>
        <w:pStyle w:val="Level3Bold"/>
      </w:pPr>
      <w:r w:rsidRPr="006D7F73">
        <w:t>Work on a rostered off shift</w:t>
      </w:r>
    </w:p>
    <w:p w14:paraId="652AAE87" w14:textId="77777777" w:rsidR="0064559E" w:rsidRPr="006D7F73" w:rsidRDefault="0064559E" w:rsidP="0064559E">
      <w:pPr>
        <w:pStyle w:val="Block2"/>
      </w:pPr>
      <w:r w:rsidRPr="006D7F73">
        <w:t>The rostered off shift prescribed by this clause will be taken as a paid shift off. Provided that where an employer for emergency reasons requires an employee to work on their rostered off shift the employee will, in addition to their accrued entitlements, be paid at overtime rates for all work performed on the rostered off shift.</w:t>
      </w:r>
    </w:p>
    <w:p w14:paraId="317653BA" w14:textId="77777777" w:rsidR="0064559E" w:rsidRPr="006D7F73" w:rsidRDefault="0064559E" w:rsidP="0064559E">
      <w:pPr>
        <w:pStyle w:val="Level3Bold"/>
      </w:pPr>
      <w:r w:rsidRPr="006D7F73">
        <w:t>Overtime</w:t>
      </w:r>
    </w:p>
    <w:p w14:paraId="2376C284" w14:textId="77777777" w:rsidR="0064559E" w:rsidRDefault="0064559E" w:rsidP="0064559E">
      <w:pPr>
        <w:pStyle w:val="Block2"/>
      </w:pPr>
      <w:r w:rsidRPr="006D7F73">
        <w:t>All time worked by a shiftworker in excess of or outside the ordinary hours (inclusive of time worked for accrual purposes), or on a shift other than a rostered shift, must be paid for at the rate of double time. Provided that this will not apply when the overtime is worked by arrangements between the employees themselves or for the purpose of effecting the customary rotation of shifts.</w:t>
      </w:r>
    </w:p>
    <w:p w14:paraId="1E11016B" w14:textId="5BAE14D1" w:rsidR="00633A7F" w:rsidRPr="005854D9" w:rsidRDefault="00633A7F" w:rsidP="00633A7F">
      <w:pPr>
        <w:pStyle w:val="History"/>
      </w:pPr>
      <w:r>
        <w:t xml:space="preserve">[34.2(j) substituted by </w:t>
      </w:r>
      <w:hyperlink r:id="rId433" w:history="1">
        <w:r w:rsidRPr="008C0C64">
          <w:rPr>
            <w:rStyle w:val="Hyperlink"/>
          </w:rPr>
          <w:t>PR538792</w:t>
        </w:r>
      </w:hyperlink>
      <w:r>
        <w:t xml:space="preserve"> ppc 15Jul13]</w:t>
      </w:r>
    </w:p>
    <w:p w14:paraId="0D7039F2" w14:textId="77777777" w:rsidR="0064559E" w:rsidRPr="006D7F73" w:rsidRDefault="0064559E" w:rsidP="0064559E">
      <w:pPr>
        <w:pStyle w:val="Level3Bold"/>
      </w:pPr>
      <w:r w:rsidRPr="006D7F73">
        <w:t>Shift allowances</w:t>
      </w:r>
    </w:p>
    <w:p w14:paraId="256BA4C0" w14:textId="77777777" w:rsidR="0064559E" w:rsidRPr="006D7F73" w:rsidRDefault="0064559E" w:rsidP="0064559E">
      <w:pPr>
        <w:pStyle w:val="Block2"/>
      </w:pPr>
      <w:r w:rsidRPr="006D7F73">
        <w:t xml:space="preserve">A </w:t>
      </w:r>
      <w:r w:rsidR="00633A7F">
        <w:t xml:space="preserve">shiftworker whilst on afternoon or night shift other than on a Saturday, Sunday or holiday must be paid their ordinary time hourly rate plus </w:t>
      </w:r>
      <w:r w:rsidRPr="006D7F73">
        <w:t>15%.</w:t>
      </w:r>
    </w:p>
    <w:p w14:paraId="2D9C1731" w14:textId="77777777" w:rsidR="0064559E" w:rsidRPr="006D7F73" w:rsidRDefault="0064559E" w:rsidP="0064559E">
      <w:pPr>
        <w:pStyle w:val="Level3Bold"/>
      </w:pPr>
      <w:r w:rsidRPr="006D7F73">
        <w:t>Saturdays</w:t>
      </w:r>
    </w:p>
    <w:p w14:paraId="58328A8A" w14:textId="76AA511F" w:rsidR="0064559E" w:rsidRPr="006D7F73" w:rsidRDefault="0064559E" w:rsidP="0064559E">
      <w:pPr>
        <w:pStyle w:val="Block2"/>
      </w:pPr>
      <w:r w:rsidRPr="006D7F73">
        <w:t xml:space="preserve">Employees working shifts between midnight on Friday and midnight on Saturday must be paid at the minimum rate of time and a half for ordinary hours of work inclusive of time worked for accrual purposes as prescribed in clause </w:t>
      </w:r>
      <w:r w:rsidR="00DD4B5E">
        <w:fldChar w:fldCharType="begin"/>
      </w:r>
      <w:r w:rsidR="00DD4B5E">
        <w:instrText xml:space="preserve"> REF _Ref219625311 \w \h  \* MERGEFORMAT </w:instrText>
      </w:r>
      <w:r w:rsidR="00DD4B5E">
        <w:fldChar w:fldCharType="separate"/>
      </w:r>
      <w:r w:rsidR="001D7572">
        <w:t>34.2(e)</w:t>
      </w:r>
      <w:r w:rsidR="00DD4B5E">
        <w:fldChar w:fldCharType="end"/>
      </w:r>
      <w:r w:rsidRPr="006D7F73">
        <w:t>.</w:t>
      </w:r>
    </w:p>
    <w:p w14:paraId="25F9C4DF" w14:textId="77777777" w:rsidR="0064559E" w:rsidRPr="006D7F73" w:rsidRDefault="0064559E" w:rsidP="0064559E">
      <w:pPr>
        <w:pStyle w:val="Level3Bold"/>
      </w:pPr>
      <w:r w:rsidRPr="006D7F73">
        <w:t>Sundays and holidays</w:t>
      </w:r>
    </w:p>
    <w:p w14:paraId="7A0278B3" w14:textId="0DDAC547" w:rsidR="0064559E" w:rsidRPr="006D7F73" w:rsidRDefault="0064559E" w:rsidP="0064559E">
      <w:pPr>
        <w:pStyle w:val="Block2"/>
      </w:pPr>
      <w:r w:rsidRPr="006D7F73">
        <w:t xml:space="preserve">Subject to this clause, the provisions of clause </w:t>
      </w:r>
      <w:r w:rsidR="00DD4B5E">
        <w:fldChar w:fldCharType="begin"/>
      </w:r>
      <w:r w:rsidR="00DD4B5E">
        <w:instrText xml:space="preserve"> REF _Ref219625384 \r \h  \* MERGEFORMAT </w:instrText>
      </w:r>
      <w:r w:rsidR="00DD4B5E">
        <w:fldChar w:fldCharType="separate"/>
      </w:r>
      <w:r w:rsidR="001D7572">
        <w:t>41</w:t>
      </w:r>
      <w:r w:rsidR="00DD4B5E">
        <w:fldChar w:fldCharType="end"/>
      </w:r>
      <w:r w:rsidRPr="006D7F73">
        <w:t>—</w:t>
      </w:r>
      <w:r w:rsidR="00DD4B5E">
        <w:fldChar w:fldCharType="begin"/>
      </w:r>
      <w:r w:rsidR="00DD4B5E">
        <w:instrText xml:space="preserve"> REF _Ref232329896 \h  \* MERGEFORMAT </w:instrText>
      </w:r>
      <w:r w:rsidR="00DD4B5E">
        <w:fldChar w:fldCharType="separate"/>
      </w:r>
      <w:r w:rsidR="001D7572" w:rsidRPr="006D7F73">
        <w:t>Public holidays</w:t>
      </w:r>
      <w:r w:rsidR="00DD4B5E">
        <w:fldChar w:fldCharType="end"/>
      </w:r>
      <w:r w:rsidRPr="006D7F73">
        <w:t>, will apply to shiftworkers. Where shifts commence between 11.00 pm and midnight on a Sunday or holiday, the time so worked before midnight will not entitle the employee to the Sunday or holiday rate; provided that the time worked by an employee on a shift commencing before midnight on the day preceding a Sunday or holiday and extending into a Sunday or holiday will be regarded as time worked on such Sunday or holiday. Where shifts fall partly on a Sunday or a holiday that shift, the major portion of which falls on a Sunday or a holiday, will be regarded as the Sunday or holiday shift.</w:t>
      </w:r>
    </w:p>
    <w:p w14:paraId="4BDD5520" w14:textId="77777777" w:rsidR="0064559E" w:rsidRPr="006D7F73" w:rsidRDefault="0064559E" w:rsidP="0064559E">
      <w:pPr>
        <w:pStyle w:val="Level3Bold"/>
      </w:pPr>
      <w:r w:rsidRPr="006D7F73">
        <w:t>Five successive shifts</w:t>
      </w:r>
    </w:p>
    <w:p w14:paraId="05178E43" w14:textId="77777777" w:rsidR="0064559E" w:rsidRDefault="0064559E" w:rsidP="0064559E">
      <w:pPr>
        <w:pStyle w:val="Block2"/>
      </w:pPr>
      <w:r w:rsidRPr="006D7F73">
        <w:t>Shiftworkers who work on any afternoon or night shift which does not continue for at least five successive afternoons or nights will be paid at the rate of time and a half for all ordinary time occurring during such shift.</w:t>
      </w:r>
    </w:p>
    <w:p w14:paraId="73B94773" w14:textId="1CCEF48F" w:rsidR="00633A7F" w:rsidRPr="005854D9" w:rsidRDefault="00633A7F" w:rsidP="00633A7F">
      <w:pPr>
        <w:pStyle w:val="History"/>
      </w:pPr>
      <w:r>
        <w:t xml:space="preserve">[34.2(n) substituted by </w:t>
      </w:r>
      <w:hyperlink r:id="rId434" w:history="1">
        <w:r w:rsidRPr="008C0C64">
          <w:rPr>
            <w:rStyle w:val="Hyperlink"/>
          </w:rPr>
          <w:t>PR538792</w:t>
        </w:r>
      </w:hyperlink>
      <w:r>
        <w:t xml:space="preserve"> ppc 15Jul13]</w:t>
      </w:r>
    </w:p>
    <w:p w14:paraId="25F6FFF0" w14:textId="77777777" w:rsidR="0064559E" w:rsidRPr="006D7F73" w:rsidRDefault="0064559E" w:rsidP="0064559E">
      <w:pPr>
        <w:pStyle w:val="Level3Bold"/>
      </w:pPr>
      <w:r w:rsidRPr="006D7F73">
        <w:t>Permanent night shift</w:t>
      </w:r>
    </w:p>
    <w:p w14:paraId="0FC56917" w14:textId="7F5AB21D" w:rsidR="0064559E" w:rsidRPr="006D7F73" w:rsidRDefault="0064559E" w:rsidP="0064559E">
      <w:pPr>
        <w:pStyle w:val="Block2"/>
      </w:pPr>
      <w:r w:rsidRPr="006D7F73">
        <w:t xml:space="preserve">An employee who (except at their own request pursuant to clause </w:t>
      </w:r>
      <w:r w:rsidR="005D6EB2">
        <w:fldChar w:fldCharType="begin"/>
      </w:r>
      <w:r w:rsidR="00A3174A">
        <w:instrText xml:space="preserve"> REF _Ref219625461 \w \h  \* MERGEFORMAT </w:instrText>
      </w:r>
      <w:r w:rsidR="005D6EB2">
        <w:fldChar w:fldCharType="separate"/>
      </w:r>
      <w:r w:rsidR="001D7572">
        <w:t>34.2(b)(i)</w:t>
      </w:r>
      <w:r w:rsidR="005D6EB2">
        <w:fldChar w:fldCharType="end"/>
      </w:r>
      <w:r w:rsidRPr="006D7F73">
        <w:t>):</w:t>
      </w:r>
    </w:p>
    <w:p w14:paraId="235D5519" w14:textId="77777777" w:rsidR="0064559E" w:rsidRPr="006D7F73" w:rsidRDefault="0064559E" w:rsidP="0064559E">
      <w:pPr>
        <w:pStyle w:val="Level4"/>
        <w:keepNext/>
      </w:pPr>
      <w:r w:rsidRPr="006D7F73">
        <w:t xml:space="preserve">during a period of engagement on shift, works night shift only; or </w:t>
      </w:r>
    </w:p>
    <w:p w14:paraId="4E966D55" w14:textId="77777777" w:rsidR="0064559E" w:rsidRPr="006D7F73" w:rsidRDefault="0064559E" w:rsidP="0064559E">
      <w:pPr>
        <w:pStyle w:val="Level4"/>
      </w:pPr>
      <w:r w:rsidRPr="006D7F73">
        <w:t xml:space="preserve">remains on a night shift for a longer period than four successive weeks; or </w:t>
      </w:r>
    </w:p>
    <w:p w14:paraId="7BED3A21" w14:textId="77777777" w:rsidR="0064559E" w:rsidRPr="006D7F73" w:rsidRDefault="0064559E" w:rsidP="0064559E">
      <w:pPr>
        <w:pStyle w:val="Level4"/>
      </w:pPr>
      <w:r w:rsidRPr="006D7F73">
        <w:t>works on a night shift which does not rotate or alternate with another shift or with day work so as to give the employee at least one third of their working time off night shift in each cycle;</w:t>
      </w:r>
    </w:p>
    <w:p w14:paraId="56DC058A" w14:textId="77777777" w:rsidR="0064559E" w:rsidRDefault="0064559E" w:rsidP="0064559E">
      <w:pPr>
        <w:pStyle w:val="Block2"/>
      </w:pPr>
      <w:r w:rsidRPr="006D7F73">
        <w:t xml:space="preserve">must, </w:t>
      </w:r>
      <w:r w:rsidR="00633A7F">
        <w:t>during such engagement, period or cycle be paid their ordinary time hourly rate plus 30% for all time worked during ordinary working hours on such night shift</w:t>
      </w:r>
      <w:r w:rsidRPr="006D7F73">
        <w:t>.</w:t>
      </w:r>
    </w:p>
    <w:p w14:paraId="51CD5B38" w14:textId="55700E33" w:rsidR="00633A7F" w:rsidRPr="005854D9" w:rsidRDefault="00633A7F" w:rsidP="00633A7F">
      <w:pPr>
        <w:pStyle w:val="History"/>
      </w:pPr>
      <w:r>
        <w:t xml:space="preserve">[34.2(o) substituted by </w:t>
      </w:r>
      <w:hyperlink r:id="rId435" w:history="1">
        <w:r w:rsidRPr="008C0C64">
          <w:rPr>
            <w:rStyle w:val="Hyperlink"/>
          </w:rPr>
          <w:t>PR538792</w:t>
        </w:r>
      </w:hyperlink>
      <w:r>
        <w:t xml:space="preserve"> ppc 15Jul13]</w:t>
      </w:r>
    </w:p>
    <w:p w14:paraId="4E315640" w14:textId="77777777" w:rsidR="0064559E" w:rsidRPr="006D7F73" w:rsidRDefault="0064559E" w:rsidP="0064559E">
      <w:pPr>
        <w:pStyle w:val="Level3Bold"/>
      </w:pPr>
      <w:r w:rsidRPr="006D7F73">
        <w:t>Call outs</w:t>
      </w:r>
    </w:p>
    <w:p w14:paraId="55C6A619" w14:textId="40E4858A" w:rsidR="0064559E" w:rsidRPr="006D7F73" w:rsidRDefault="0064559E" w:rsidP="0064559E">
      <w:pPr>
        <w:pStyle w:val="Block2"/>
      </w:pPr>
      <w:r w:rsidRPr="006D7F73">
        <w:t xml:space="preserve">A </w:t>
      </w:r>
      <w:r w:rsidR="00633A7F">
        <w:t xml:space="preserve">shiftworker called out to work after the expiration of their customary working time and after they have left work for the shift, or is called out to work on a day on which they are rostered off, must be paid for a minimum of three hours work calculated at double time for each occasion the shiftworker is called out. Provided that if called out on a public holiday, payment must be calculated at the rate prescribed in clause </w:t>
      </w:r>
      <w:r w:rsidR="005D6EB2">
        <w:fldChar w:fldCharType="begin"/>
      </w:r>
      <w:r w:rsidR="00633A7F">
        <w:instrText xml:space="preserve"> REF _Ref219872152 \w \h </w:instrText>
      </w:r>
      <w:r w:rsidR="005D6EB2">
        <w:fldChar w:fldCharType="separate"/>
      </w:r>
      <w:r w:rsidR="001D7572">
        <w:t>37.9</w:t>
      </w:r>
      <w:r w:rsidR="005D6EB2">
        <w:fldChar w:fldCharType="end"/>
      </w:r>
      <w:r w:rsidR="00633A7F">
        <w:t xml:space="preserve"> of this award</w:t>
      </w:r>
      <w:r w:rsidRPr="006D7F73">
        <w:t>.</w:t>
      </w:r>
    </w:p>
    <w:p w14:paraId="40DEE68C" w14:textId="77777777" w:rsidR="0064559E" w:rsidRPr="006D7F73" w:rsidRDefault="0064559E" w:rsidP="0064559E">
      <w:pPr>
        <w:pStyle w:val="Level3Bold"/>
      </w:pPr>
      <w:r w:rsidRPr="006D7F73">
        <w:t>Transport after overtime</w:t>
      </w:r>
    </w:p>
    <w:p w14:paraId="423F5E0E" w14:textId="77777777" w:rsidR="0064559E" w:rsidRPr="006D7F73" w:rsidRDefault="0064559E" w:rsidP="006E5AA5">
      <w:pPr>
        <w:pStyle w:val="Block2"/>
        <w:keepLines/>
      </w:pPr>
      <w:r w:rsidRPr="006D7F73">
        <w:t>When a shiftworker, after having worked overtime or a shift for which they have not been regularly rostered, finishes work at a time when reasonable means of transport are not available, the employer will provide the shiftworker with transport to their usual place of residence or to the nearest appropriate public transport</w:t>
      </w:r>
      <w:bookmarkStart w:id="509" w:name="_Toc208886001"/>
      <w:bookmarkStart w:id="510" w:name="_Toc208886089"/>
      <w:bookmarkStart w:id="511" w:name="_Toc208902579"/>
      <w:bookmarkStart w:id="512" w:name="_Toc208932484"/>
      <w:bookmarkStart w:id="513" w:name="_Toc208932569"/>
      <w:bookmarkStart w:id="514" w:name="_Toc208979924"/>
      <w:bookmarkStart w:id="515" w:name="_Ref211135327"/>
      <w:bookmarkStart w:id="516" w:name="_Ref211135821"/>
      <w:bookmarkStart w:id="517" w:name="_Ref211135853"/>
      <w:r w:rsidRPr="006D7F73">
        <w:t>.</w:t>
      </w:r>
    </w:p>
    <w:p w14:paraId="140806B8" w14:textId="5D134B92" w:rsidR="0064559E" w:rsidRDefault="0064559E" w:rsidP="0064559E">
      <w:pPr>
        <w:pStyle w:val="Level1"/>
      </w:pPr>
      <w:bookmarkStart w:id="518" w:name="_Ref36027163"/>
      <w:bookmarkStart w:id="519" w:name="_Ref36027175"/>
      <w:bookmarkStart w:id="520" w:name="_Toc56782312"/>
      <w:r w:rsidRPr="006D7F73">
        <w:t>Meal breaks</w:t>
      </w:r>
      <w:bookmarkEnd w:id="518"/>
      <w:bookmarkEnd w:id="519"/>
      <w:bookmarkEnd w:id="520"/>
    </w:p>
    <w:p w14:paraId="4846FA7A" w14:textId="19E3E051" w:rsidR="00652AE7" w:rsidRPr="00652AE7" w:rsidRDefault="00652AE7" w:rsidP="00652AE7">
      <w:pPr>
        <w:pStyle w:val="History"/>
      </w:pPr>
      <w:r>
        <w:t xml:space="preserve">[Varied by </w:t>
      </w:r>
      <w:hyperlink r:id="rId436" w:history="1">
        <w:r>
          <w:rPr>
            <w:rStyle w:val="Hyperlink"/>
          </w:rPr>
          <w:t>PR715725</w:t>
        </w:r>
      </w:hyperlink>
      <w:r>
        <w:rPr>
          <w:rStyle w:val="Hyperlink"/>
          <w:color w:val="auto"/>
          <w:u w:val="none"/>
        </w:rPr>
        <w:t>]</w:t>
      </w:r>
    </w:p>
    <w:p w14:paraId="12F68D33" w14:textId="77777777" w:rsidR="0064559E" w:rsidRPr="006D7F73" w:rsidRDefault="0064559E" w:rsidP="0064559E">
      <w:pPr>
        <w:pStyle w:val="Level2Bold"/>
      </w:pPr>
      <w:bookmarkStart w:id="521" w:name="_Ref218660845"/>
      <w:bookmarkStart w:id="522" w:name="_Ref224605369"/>
      <w:bookmarkEnd w:id="509"/>
      <w:bookmarkEnd w:id="510"/>
      <w:bookmarkEnd w:id="511"/>
      <w:bookmarkEnd w:id="512"/>
      <w:bookmarkEnd w:id="513"/>
      <w:bookmarkEnd w:id="514"/>
      <w:bookmarkEnd w:id="515"/>
      <w:bookmarkEnd w:id="516"/>
      <w:bookmarkEnd w:id="517"/>
      <w:r w:rsidRPr="006D7F73">
        <w:t>Meal break</w:t>
      </w:r>
      <w:bookmarkEnd w:id="521"/>
      <w:r w:rsidRPr="006D7F73">
        <w:t>—day workers</w:t>
      </w:r>
      <w:bookmarkEnd w:id="522"/>
    </w:p>
    <w:p w14:paraId="17939487" w14:textId="77777777" w:rsidR="0064559E" w:rsidRPr="006D7F73" w:rsidRDefault="0064559E" w:rsidP="0064559E">
      <w:pPr>
        <w:pStyle w:val="Level3"/>
      </w:pPr>
      <w:bookmarkStart w:id="523" w:name="_Ref361734293"/>
      <w:r w:rsidRPr="006D7F73">
        <w:t>There must be a cessation of work and of working time, for the purpose of a meal on each day, of no less than 30 minutes, to be taken between noon and 1.00 pm, or as otherwise agreed between an employer and a majority of employees, provided that an employee must not be required to work more than five hours without a break for a meal.</w:t>
      </w:r>
      <w:bookmarkEnd w:id="523"/>
    </w:p>
    <w:p w14:paraId="13B5BEF6" w14:textId="77777777" w:rsidR="0064559E" w:rsidRPr="006D7F73" w:rsidRDefault="0064559E" w:rsidP="0064559E">
      <w:pPr>
        <w:pStyle w:val="Level3"/>
        <w:rPr>
          <w:rFonts w:ascii="Arial" w:hAnsi="Arial" w:cs="Arial"/>
        </w:rPr>
      </w:pPr>
      <w:r w:rsidRPr="006D7F73">
        <w:t>Where, because of the area or location of a project, the majority of on-site employees on the project request, and agreement is reached, the period of the meal break may be extended to not more than 45 minutes with a consequential adjustment to the daily time of finishing of work.</w:t>
      </w:r>
    </w:p>
    <w:p w14:paraId="3E6B9485" w14:textId="77777777" w:rsidR="0064559E" w:rsidRPr="006D7F73" w:rsidRDefault="0064559E" w:rsidP="0064559E">
      <w:pPr>
        <w:pStyle w:val="Level2Bold"/>
      </w:pPr>
      <w:r w:rsidRPr="006D7F73">
        <w:t>Meal break—shiftworkers</w:t>
      </w:r>
    </w:p>
    <w:p w14:paraId="402D9226" w14:textId="77777777" w:rsidR="0064559E" w:rsidRPr="006D7F73" w:rsidRDefault="0064559E" w:rsidP="0064559E">
      <w:pPr>
        <w:pStyle w:val="Block1"/>
      </w:pPr>
      <w:r w:rsidRPr="006D7F73">
        <w:t>At no later than five hours after the commencement of each shift there must be a cessation of work of 30 minutes duration to allow shiftworkers to take a meal break which will be counted as time worked.</w:t>
      </w:r>
    </w:p>
    <w:p w14:paraId="2F4CA1DC" w14:textId="77777777" w:rsidR="0064559E" w:rsidRPr="006D7F73" w:rsidRDefault="0064559E" w:rsidP="0064559E">
      <w:pPr>
        <w:pStyle w:val="Level2Bold"/>
      </w:pPr>
      <w:r w:rsidRPr="006D7F73">
        <w:t>Rest periods and crib time</w:t>
      </w:r>
    </w:p>
    <w:p w14:paraId="29EA3789" w14:textId="77777777" w:rsidR="0064559E" w:rsidRPr="006D7F73" w:rsidRDefault="0064559E" w:rsidP="0064559E">
      <w:pPr>
        <w:pStyle w:val="Level3"/>
      </w:pPr>
      <w:bookmarkStart w:id="524" w:name="_Ref361734089"/>
      <w:r w:rsidRPr="006D7F73">
        <w:t>There must be allowed, without deduction of pay, a rest period of 10 minutes between 9.00 am and 11.00 am.</w:t>
      </w:r>
      <w:bookmarkEnd w:id="524"/>
    </w:p>
    <w:p w14:paraId="1961489B" w14:textId="77777777" w:rsidR="0064559E" w:rsidRPr="006D7F73" w:rsidRDefault="0064559E" w:rsidP="0064559E">
      <w:pPr>
        <w:pStyle w:val="Level3"/>
      </w:pPr>
      <w:bookmarkStart w:id="525" w:name="_Ref218669734"/>
      <w:r w:rsidRPr="006D7F73">
        <w:t>When an employee is required to work overtime after the usual finishing time of the day or shift for two hours or more, the employee must be allowed to take, without deduction of pay, a crib time of 20 minutes in duration immediately after such finishing time and thereafter, after each four hours of continuous work (also without deduction of pay), a crib time of 30 minutes in duration. In the event of an employee remaining at work after the usual finishing time without taking the crib time of 20 minutes and continuing at work for a period of two hours or more, the employee will be regarded as having worked 20 minutes more than the time worked and be paid accordingly.</w:t>
      </w:r>
      <w:bookmarkEnd w:id="525"/>
    </w:p>
    <w:p w14:paraId="442B20E0" w14:textId="3D0E543C" w:rsidR="0064559E" w:rsidRPr="006D7F73" w:rsidRDefault="0064559E" w:rsidP="0064559E">
      <w:pPr>
        <w:pStyle w:val="Level3"/>
      </w:pPr>
      <w:r w:rsidRPr="006D7F73">
        <w:t xml:space="preserve">For the purposes of this subclause, </w:t>
      </w:r>
      <w:r w:rsidRPr="006D7F73">
        <w:rPr>
          <w:b/>
        </w:rPr>
        <w:t>usual finishing time</w:t>
      </w:r>
      <w:r w:rsidRPr="006D7F73">
        <w:t xml:space="preserve"> is at the end of ordinary hours inclusive of time worked for accrual purposes as prescribed in clauses </w:t>
      </w:r>
      <w:r w:rsidR="00DD4B5E">
        <w:fldChar w:fldCharType="begin"/>
      </w:r>
      <w:r w:rsidR="00DD4B5E">
        <w:instrText xml:space="preserve"> REF _Ref208803338 \w \h  \* MERGEFORMAT </w:instrText>
      </w:r>
      <w:r w:rsidR="00DD4B5E">
        <w:fldChar w:fldCharType="separate"/>
      </w:r>
      <w:r w:rsidR="001D7572">
        <w:t>33</w:t>
      </w:r>
      <w:r w:rsidR="00DD4B5E">
        <w:fldChar w:fldCharType="end"/>
      </w:r>
      <w:r w:rsidRPr="006D7F73">
        <w:t>—</w:t>
      </w:r>
      <w:r w:rsidR="00DD4B5E">
        <w:fldChar w:fldCharType="begin"/>
      </w:r>
      <w:r w:rsidR="00DD4B5E">
        <w:instrText xml:space="preserve"> REF _Ref208803338 \h  \* MERGEFORMAT </w:instrText>
      </w:r>
      <w:r w:rsidR="00DD4B5E">
        <w:fldChar w:fldCharType="separate"/>
      </w:r>
      <w:r w:rsidR="001D7572" w:rsidRPr="006D7F73">
        <w:t>Ordinary hours of work</w:t>
      </w:r>
      <w:r w:rsidR="00DD4B5E">
        <w:fldChar w:fldCharType="end"/>
      </w:r>
      <w:r w:rsidRPr="006D7F73">
        <w:t xml:space="preserve">, and </w:t>
      </w:r>
      <w:r w:rsidR="00DD4B5E">
        <w:fldChar w:fldCharType="begin"/>
      </w:r>
      <w:r w:rsidR="00DD4B5E">
        <w:instrText xml:space="preserve"> REF _Ref218669500 \w \h  \* MERGEFORMAT </w:instrText>
      </w:r>
      <w:r w:rsidR="00DD4B5E">
        <w:fldChar w:fldCharType="separate"/>
      </w:r>
      <w:r w:rsidR="001D7572">
        <w:t>34</w:t>
      </w:r>
      <w:r w:rsidR="00DD4B5E">
        <w:fldChar w:fldCharType="end"/>
      </w:r>
      <w:r w:rsidRPr="006D7F73">
        <w:t>—</w:t>
      </w:r>
      <w:r w:rsidR="00DD4B5E">
        <w:fldChar w:fldCharType="begin"/>
      </w:r>
      <w:r w:rsidR="00DD4B5E">
        <w:instrText xml:space="preserve"> REF _Ref218666239 \h  \* MERGEFORMAT </w:instrText>
      </w:r>
      <w:r w:rsidR="00DD4B5E">
        <w:fldChar w:fldCharType="separate"/>
      </w:r>
      <w:r w:rsidR="001D7572" w:rsidRPr="006D7F73">
        <w:t>Shiftwork</w:t>
      </w:r>
      <w:r w:rsidR="00DD4B5E">
        <w:fldChar w:fldCharType="end"/>
      </w:r>
      <w:r w:rsidRPr="006D7F73">
        <w:t>.</w:t>
      </w:r>
    </w:p>
    <w:p w14:paraId="4598FE8D" w14:textId="1841D822" w:rsidR="0064559E" w:rsidRDefault="0064559E" w:rsidP="0064559E">
      <w:pPr>
        <w:pStyle w:val="Level3"/>
      </w:pPr>
      <w:bookmarkStart w:id="526" w:name="_Ref218669740"/>
      <w:r w:rsidRPr="006D7F73">
        <w:t xml:space="preserve">Where shiftwork comprises three continuous and consecutive shifts of eight hours per day inclusive of time worked for accrual purposes as prescribed in clauses </w:t>
      </w:r>
      <w:r w:rsidR="00DD4B5E">
        <w:fldChar w:fldCharType="begin"/>
      </w:r>
      <w:r w:rsidR="00DD4B5E">
        <w:instrText xml:space="preserve"> REF _Ref208803338 \w \h  \* MERGEFORMAT </w:instrText>
      </w:r>
      <w:r w:rsidR="00DD4B5E">
        <w:fldChar w:fldCharType="separate"/>
      </w:r>
      <w:r w:rsidR="001D7572">
        <w:t>33</w:t>
      </w:r>
      <w:r w:rsidR="00DD4B5E">
        <w:fldChar w:fldCharType="end"/>
      </w:r>
      <w:r w:rsidRPr="006D7F73">
        <w:t>—</w:t>
      </w:r>
      <w:r w:rsidR="00DD4B5E">
        <w:fldChar w:fldCharType="begin"/>
      </w:r>
      <w:r w:rsidR="00DD4B5E">
        <w:instrText xml:space="preserve"> REF _Ref208803338 \h  \* MERGEFORMAT </w:instrText>
      </w:r>
      <w:r w:rsidR="00DD4B5E">
        <w:fldChar w:fldCharType="separate"/>
      </w:r>
      <w:r w:rsidR="001D7572" w:rsidRPr="006D7F73">
        <w:t>Ordinary hours of work</w:t>
      </w:r>
      <w:r w:rsidR="00DD4B5E">
        <w:fldChar w:fldCharType="end"/>
      </w:r>
      <w:r w:rsidRPr="006D7F73">
        <w:t xml:space="preserve"> and </w:t>
      </w:r>
      <w:r w:rsidR="00DD4B5E">
        <w:fldChar w:fldCharType="begin"/>
      </w:r>
      <w:r w:rsidR="00DD4B5E">
        <w:instrText xml:space="preserve"> REF _Ref218669500 \w \h  \* MERGEFORMAT </w:instrText>
      </w:r>
      <w:r w:rsidR="00DD4B5E">
        <w:fldChar w:fldCharType="separate"/>
      </w:r>
      <w:r w:rsidR="001D7572">
        <w:t>34</w:t>
      </w:r>
      <w:r w:rsidR="00DD4B5E">
        <w:fldChar w:fldCharType="end"/>
      </w:r>
      <w:r w:rsidRPr="006D7F73">
        <w:t>—</w:t>
      </w:r>
      <w:r w:rsidR="00DD4B5E">
        <w:fldChar w:fldCharType="begin"/>
      </w:r>
      <w:r w:rsidR="00DD4B5E">
        <w:instrText xml:space="preserve"> REF _Ref218666239 \h  \* MERGEFORMAT </w:instrText>
      </w:r>
      <w:r w:rsidR="00DD4B5E">
        <w:fldChar w:fldCharType="separate"/>
      </w:r>
      <w:r w:rsidR="001D7572" w:rsidRPr="006D7F73">
        <w:t>Shiftwork</w:t>
      </w:r>
      <w:r w:rsidR="00DD4B5E">
        <w:fldChar w:fldCharType="end"/>
      </w:r>
      <w:r w:rsidR="00AF4A81">
        <w:t>, a crib time of 20 </w:t>
      </w:r>
      <w:r w:rsidRPr="006D7F73">
        <w:t>minutes in duration must be allowed without deduction of pay in each shift. Such crib time in each shift will be instead of any other rest period or cessation of work elsewhere prescribed by this award.</w:t>
      </w:r>
      <w:bookmarkEnd w:id="526"/>
      <w:r w:rsidRPr="006D7F73">
        <w:t xml:space="preserve"> </w:t>
      </w:r>
    </w:p>
    <w:p w14:paraId="578A2344" w14:textId="310D43AE" w:rsidR="00652AE7" w:rsidRPr="00652AE7" w:rsidRDefault="00652AE7" w:rsidP="00652AE7">
      <w:pPr>
        <w:pStyle w:val="History"/>
      </w:pPr>
      <w:r>
        <w:t xml:space="preserve">[35.3(e) varied by </w:t>
      </w:r>
      <w:hyperlink r:id="rId437" w:history="1">
        <w:r>
          <w:rPr>
            <w:rStyle w:val="Hyperlink"/>
          </w:rPr>
          <w:t>PR715725</w:t>
        </w:r>
      </w:hyperlink>
      <w:r w:rsidRPr="00D55E14">
        <w:rPr>
          <w:rStyle w:val="Hyperlink"/>
          <w:color w:val="auto"/>
          <w:u w:val="none"/>
        </w:rPr>
        <w:t xml:space="preserve"> ppc 01Ju</w:t>
      </w:r>
      <w:r>
        <w:rPr>
          <w:rStyle w:val="Hyperlink"/>
          <w:color w:val="auto"/>
          <w:u w:val="none"/>
        </w:rPr>
        <w:t>l20]</w:t>
      </w:r>
    </w:p>
    <w:p w14:paraId="196A4483" w14:textId="0BE3D170" w:rsidR="0064559E" w:rsidRPr="006D7F73" w:rsidRDefault="0064559E" w:rsidP="0064559E">
      <w:pPr>
        <w:pStyle w:val="Level3"/>
      </w:pPr>
      <w:r w:rsidRPr="006D7F73">
        <w:t xml:space="preserve">The provisions of clauses </w:t>
      </w:r>
      <w:r w:rsidR="00DD4B5E">
        <w:fldChar w:fldCharType="begin"/>
      </w:r>
      <w:r w:rsidR="00DD4B5E">
        <w:instrText xml:space="preserve"> REF _Ref218669734 \w \h  \* MERGEFORMAT </w:instrText>
      </w:r>
      <w:r w:rsidR="00DD4B5E">
        <w:fldChar w:fldCharType="separate"/>
      </w:r>
      <w:r w:rsidR="001D7572">
        <w:t>35.3(b)</w:t>
      </w:r>
      <w:r w:rsidR="00DD4B5E">
        <w:fldChar w:fldCharType="end"/>
      </w:r>
      <w:r w:rsidRPr="006D7F73">
        <w:t xml:space="preserve"> and </w:t>
      </w:r>
      <w:r w:rsidR="00DD4B5E">
        <w:fldChar w:fldCharType="begin"/>
      </w:r>
      <w:r w:rsidR="00DD4B5E">
        <w:instrText xml:space="preserve"> REF _Ref218669740 \w \h  \* MERGEFORMAT </w:instrText>
      </w:r>
      <w:r w:rsidR="00DD4B5E">
        <w:fldChar w:fldCharType="separate"/>
      </w:r>
      <w:r w:rsidR="001D7572">
        <w:t>35.3(d)</w:t>
      </w:r>
      <w:r w:rsidR="00DD4B5E">
        <w:fldChar w:fldCharType="end"/>
      </w:r>
      <w:r w:rsidRPr="006D7F73">
        <w:t xml:space="preserve"> will not be applicable to the case of an employee who is allowed the rest periods prescribed in clauses </w:t>
      </w:r>
      <w:r w:rsidR="00652AE7">
        <w:rPr>
          <w:highlight w:val="yellow"/>
        </w:rPr>
        <w:fldChar w:fldCharType="begin"/>
      </w:r>
      <w:r w:rsidR="00652AE7">
        <w:instrText xml:space="preserve"> REF _Ref36047386 \r \h </w:instrText>
      </w:r>
      <w:r w:rsidR="00652AE7">
        <w:rPr>
          <w:highlight w:val="yellow"/>
        </w:rPr>
      </w:r>
      <w:r w:rsidR="00652AE7">
        <w:rPr>
          <w:highlight w:val="yellow"/>
        </w:rPr>
        <w:fldChar w:fldCharType="separate"/>
      </w:r>
      <w:r w:rsidR="001D7572">
        <w:t>35.6</w:t>
      </w:r>
      <w:r w:rsidR="00652AE7">
        <w:rPr>
          <w:highlight w:val="yellow"/>
        </w:rPr>
        <w:fldChar w:fldCharType="end"/>
      </w:r>
      <w:r w:rsidRPr="006D7F73">
        <w:t xml:space="preserve"> and </w:t>
      </w:r>
      <w:r w:rsidR="00652AE7">
        <w:rPr>
          <w:highlight w:val="yellow"/>
        </w:rPr>
        <w:fldChar w:fldCharType="begin"/>
      </w:r>
      <w:r w:rsidR="00652AE7">
        <w:instrText xml:space="preserve"> REF _Ref36047397 \r \h </w:instrText>
      </w:r>
      <w:r w:rsidR="00652AE7">
        <w:rPr>
          <w:highlight w:val="yellow"/>
        </w:rPr>
      </w:r>
      <w:r w:rsidR="00652AE7">
        <w:rPr>
          <w:highlight w:val="yellow"/>
        </w:rPr>
        <w:fldChar w:fldCharType="separate"/>
      </w:r>
      <w:r w:rsidR="001D7572">
        <w:t>35.7</w:t>
      </w:r>
      <w:r w:rsidR="00652AE7">
        <w:rPr>
          <w:highlight w:val="yellow"/>
        </w:rPr>
        <w:fldChar w:fldCharType="end"/>
      </w:r>
      <w:r w:rsidRPr="006D7F73">
        <w:t>.</w:t>
      </w:r>
    </w:p>
    <w:p w14:paraId="1CD30E8A" w14:textId="77777777" w:rsidR="0064559E" w:rsidRPr="006D7F73" w:rsidRDefault="0064559E" w:rsidP="0064559E">
      <w:pPr>
        <w:pStyle w:val="Level2Bold"/>
      </w:pPr>
      <w:r w:rsidRPr="006D7F73">
        <w:t>Working with toxic materials</w:t>
      </w:r>
    </w:p>
    <w:p w14:paraId="67E17968" w14:textId="77777777" w:rsidR="0064559E" w:rsidRPr="006D7F73" w:rsidRDefault="0064559E" w:rsidP="0064559E">
      <w:pPr>
        <w:pStyle w:val="Block1"/>
      </w:pPr>
      <w:r w:rsidRPr="006D7F73">
        <w:t>Where an employee is using toxic materials and such work continues to the employee’s meal break, the employee will be entitled to take washing time of 10 minutes immediately prior to the meal break. Where this work continues to the finishing time of the day or is finalised at any time prior to the finishing time of the day, washing time of 10 minutes will be granted. The washing time break or breaks will be counted as time worked.</w:t>
      </w:r>
    </w:p>
    <w:p w14:paraId="4FFB6A3D" w14:textId="77777777" w:rsidR="0064559E" w:rsidRPr="006D7F73" w:rsidRDefault="0064559E" w:rsidP="0064559E">
      <w:pPr>
        <w:pStyle w:val="Level2Bold"/>
        <w:rPr>
          <w:lang w:val="en-US"/>
        </w:rPr>
      </w:pPr>
      <w:r w:rsidRPr="006D7F73">
        <w:rPr>
          <w:lang w:val="en-US"/>
        </w:rPr>
        <w:t>Shaft or trench sinkers, etc.</w:t>
      </w:r>
    </w:p>
    <w:p w14:paraId="7B278FBB" w14:textId="3F3C22C1" w:rsidR="0064559E" w:rsidRDefault="0064559E" w:rsidP="0064559E">
      <w:pPr>
        <w:pStyle w:val="Block1"/>
        <w:rPr>
          <w:lang w:val="en-US"/>
        </w:rPr>
      </w:pPr>
      <w:r w:rsidRPr="006D7F73">
        <w:rPr>
          <w:lang w:val="en-US"/>
        </w:rPr>
        <w:t>Where shaft or trench sinkers or timberpersons are working at a depth of over 1.8 metres and where employees are driving at any depth in a tunnel or are engaged on similar work, the prescribed ordinary hours will include a daily crib time of 30 minutes which will be counted as time worked.</w:t>
      </w:r>
    </w:p>
    <w:p w14:paraId="010E1BFC" w14:textId="214DE119" w:rsidR="00652AE7" w:rsidRDefault="00652AE7" w:rsidP="00652AE7">
      <w:pPr>
        <w:pStyle w:val="Level2Bold"/>
        <w:rPr>
          <w:lang w:val="en-US"/>
        </w:rPr>
      </w:pPr>
      <w:bookmarkStart w:id="527" w:name="_Ref36047386"/>
      <w:r w:rsidRPr="009C15E9">
        <w:t>Hot work</w:t>
      </w:r>
      <w:bookmarkEnd w:id="527"/>
    </w:p>
    <w:p w14:paraId="26A43688" w14:textId="3DE6717B" w:rsidR="00652AE7" w:rsidRDefault="00652AE7" w:rsidP="00652AE7">
      <w:pPr>
        <w:pStyle w:val="History"/>
        <w:rPr>
          <w:rStyle w:val="Hyperlink"/>
          <w:color w:val="auto"/>
          <w:u w:val="none"/>
        </w:rPr>
      </w:pPr>
      <w:r>
        <w:rPr>
          <w:lang w:val="en-US"/>
        </w:rPr>
        <w:t xml:space="preserve">[35.6 inserted by </w:t>
      </w:r>
      <w:hyperlink r:id="rId438" w:history="1">
        <w:r>
          <w:rPr>
            <w:rStyle w:val="Hyperlink"/>
          </w:rPr>
          <w:t>PR715725</w:t>
        </w:r>
      </w:hyperlink>
      <w:r w:rsidRPr="00D55E14">
        <w:rPr>
          <w:rStyle w:val="Hyperlink"/>
          <w:color w:val="auto"/>
          <w:u w:val="none"/>
        </w:rPr>
        <w:t xml:space="preserve"> ppc 01Ju</w:t>
      </w:r>
      <w:r>
        <w:rPr>
          <w:rStyle w:val="Hyperlink"/>
          <w:color w:val="auto"/>
          <w:u w:val="none"/>
        </w:rPr>
        <w:t>l20]</w:t>
      </w:r>
    </w:p>
    <w:p w14:paraId="7406E146" w14:textId="6CF64295" w:rsidR="00652AE7" w:rsidRPr="00652AE7" w:rsidRDefault="00652AE7" w:rsidP="00652AE7">
      <w:pPr>
        <w:pStyle w:val="Block1"/>
      </w:pPr>
      <w:r w:rsidRPr="009C15E9">
        <w:t>Where an employee works for more than two hours in a place where the temperature has been raised by artificial means to 46</w:t>
      </w:r>
      <w:r w:rsidR="00EC5875">
        <w:t> </w:t>
      </w:r>
      <w:r w:rsidRPr="009C15E9">
        <w:t>degrees Celsius and above, the employee is entitled to 20</w:t>
      </w:r>
      <w:r w:rsidR="00EC5875">
        <w:t> </w:t>
      </w:r>
      <w:r w:rsidRPr="009C15E9">
        <w:t>minutes rest after every two hours work without loss of pay.</w:t>
      </w:r>
    </w:p>
    <w:p w14:paraId="5DFADB3F" w14:textId="2400C50E" w:rsidR="00652AE7" w:rsidRDefault="00652AE7" w:rsidP="00652AE7">
      <w:pPr>
        <w:pStyle w:val="Level2Bold"/>
        <w:rPr>
          <w:lang w:val="en-US"/>
        </w:rPr>
      </w:pPr>
      <w:bookmarkStart w:id="528" w:name="_Ref36047397"/>
      <w:r w:rsidRPr="009C15E9">
        <w:t>Cold work</w:t>
      </w:r>
      <w:bookmarkEnd w:id="528"/>
    </w:p>
    <w:p w14:paraId="79FA0A83" w14:textId="4C9C5393" w:rsidR="00652AE7" w:rsidRDefault="00652AE7" w:rsidP="00652AE7">
      <w:pPr>
        <w:pStyle w:val="History"/>
        <w:rPr>
          <w:rStyle w:val="Hyperlink"/>
          <w:color w:val="auto"/>
          <w:u w:val="none"/>
        </w:rPr>
      </w:pPr>
      <w:r>
        <w:rPr>
          <w:lang w:val="en-US"/>
        </w:rPr>
        <w:t xml:space="preserve">[35.7 inserted by </w:t>
      </w:r>
      <w:hyperlink r:id="rId439" w:history="1">
        <w:r>
          <w:rPr>
            <w:rStyle w:val="Hyperlink"/>
          </w:rPr>
          <w:t>PR715725</w:t>
        </w:r>
      </w:hyperlink>
      <w:r w:rsidRPr="00D55E14">
        <w:rPr>
          <w:rStyle w:val="Hyperlink"/>
          <w:color w:val="auto"/>
          <w:u w:val="none"/>
        </w:rPr>
        <w:t xml:space="preserve"> ppc 01Ju</w:t>
      </w:r>
      <w:r>
        <w:rPr>
          <w:rStyle w:val="Hyperlink"/>
          <w:color w:val="auto"/>
          <w:u w:val="none"/>
        </w:rPr>
        <w:t>l20]</w:t>
      </w:r>
    </w:p>
    <w:p w14:paraId="3AA68F38" w14:textId="77D51F26" w:rsidR="00652AE7" w:rsidRDefault="00652AE7" w:rsidP="00652AE7">
      <w:pPr>
        <w:pStyle w:val="Block1"/>
        <w:rPr>
          <w:lang w:val="en-US"/>
        </w:rPr>
      </w:pPr>
      <w:r w:rsidRPr="009C15E9">
        <w:rPr>
          <w:lang w:val="en-US"/>
        </w:rPr>
        <w:t>Where an employee works for more than two hours in a place where the temperature is lowered by artificial means to less than 0</w:t>
      </w:r>
      <w:r w:rsidR="00EC5875">
        <w:rPr>
          <w:lang w:val="en-US"/>
        </w:rPr>
        <w:t> </w:t>
      </w:r>
      <w:r w:rsidRPr="009C15E9">
        <w:rPr>
          <w:lang w:val="en-US"/>
        </w:rPr>
        <w:t>degrees Celsius, the employee is entitled to 20</w:t>
      </w:r>
      <w:r w:rsidR="00EC5875">
        <w:rPr>
          <w:lang w:val="en-US"/>
        </w:rPr>
        <w:t> </w:t>
      </w:r>
      <w:r w:rsidRPr="009C15E9">
        <w:rPr>
          <w:lang w:val="en-US"/>
        </w:rPr>
        <w:t>minutes rest after every two hours work without loss of pay.</w:t>
      </w:r>
    </w:p>
    <w:p w14:paraId="37C1F684" w14:textId="77777777" w:rsidR="0064559E" w:rsidRDefault="0064559E" w:rsidP="00550284">
      <w:pPr>
        <w:pStyle w:val="Level1"/>
      </w:pPr>
      <w:bookmarkStart w:id="529" w:name="_Toc213826192"/>
      <w:bookmarkStart w:id="530" w:name="_Toc216072376"/>
      <w:bookmarkStart w:id="531" w:name="_Ref208738433"/>
      <w:bookmarkStart w:id="532" w:name="_Toc208901332"/>
      <w:bookmarkStart w:id="533" w:name="_Toc208901578"/>
      <w:bookmarkStart w:id="534" w:name="_Toc208975997"/>
      <w:bookmarkStart w:id="535" w:name="_Toc208980983"/>
      <w:bookmarkStart w:id="536" w:name="_Toc56782313"/>
      <w:bookmarkStart w:id="537" w:name="_Hlk17975250"/>
      <w:bookmarkEnd w:id="529"/>
      <w:bookmarkEnd w:id="530"/>
      <w:r w:rsidRPr="006D7F73">
        <w:t>Overtime</w:t>
      </w:r>
      <w:bookmarkEnd w:id="531"/>
      <w:bookmarkEnd w:id="532"/>
      <w:bookmarkEnd w:id="533"/>
      <w:bookmarkEnd w:id="534"/>
      <w:bookmarkEnd w:id="535"/>
      <w:bookmarkEnd w:id="536"/>
    </w:p>
    <w:p w14:paraId="271AE9EA" w14:textId="6596BE7D" w:rsidR="00633A7F" w:rsidRPr="00633A7F" w:rsidRDefault="00633A7F" w:rsidP="00633A7F">
      <w:pPr>
        <w:pStyle w:val="History"/>
      </w:pPr>
      <w:r>
        <w:t xml:space="preserve">[Varied by </w:t>
      </w:r>
      <w:hyperlink r:id="rId440" w:history="1">
        <w:r w:rsidRPr="008C0C64">
          <w:rPr>
            <w:rStyle w:val="Hyperlink"/>
          </w:rPr>
          <w:t>PR538792</w:t>
        </w:r>
      </w:hyperlink>
      <w:r w:rsidR="009F70F0">
        <w:t xml:space="preserve">, </w:t>
      </w:r>
      <w:hyperlink r:id="rId441" w:history="1">
        <w:r w:rsidR="009F70F0" w:rsidRPr="0020274D">
          <w:rPr>
            <w:rStyle w:val="Hyperlink"/>
          </w:rPr>
          <w:t>PR544640</w:t>
        </w:r>
      </w:hyperlink>
      <w:bookmarkEnd w:id="537"/>
      <w:r w:rsidR="00CB30E0">
        <w:t>,</w:t>
      </w:r>
      <w:r w:rsidR="00CB30E0" w:rsidRPr="00CB30E0">
        <w:t xml:space="preserve"> </w:t>
      </w:r>
      <w:hyperlink r:id="rId442" w:history="1">
        <w:r w:rsidR="00CB30E0">
          <w:rPr>
            <w:rStyle w:val="Hyperlink"/>
          </w:rPr>
          <w:t>PR710995</w:t>
        </w:r>
      </w:hyperlink>
      <w:r w:rsidR="00652AE7" w:rsidRPr="00652AE7">
        <w:rPr>
          <w:rStyle w:val="Hyperlink"/>
          <w:color w:val="auto"/>
          <w:u w:val="none"/>
        </w:rPr>
        <w:t xml:space="preserve">, </w:t>
      </w:r>
      <w:hyperlink r:id="rId443" w:history="1">
        <w:r w:rsidR="00652AE7">
          <w:rPr>
            <w:rStyle w:val="Hyperlink"/>
          </w:rPr>
          <w:t>PR715725</w:t>
        </w:r>
      </w:hyperlink>
      <w:r w:rsidR="00061A1E" w:rsidRPr="00061A1E">
        <w:t xml:space="preserve">, </w:t>
      </w:r>
      <w:hyperlink r:id="rId444" w:history="1">
        <w:r w:rsidR="00061A1E">
          <w:rPr>
            <w:rStyle w:val="Hyperlink"/>
          </w:rPr>
          <w:t>PR723873</w:t>
        </w:r>
      </w:hyperlink>
      <w:r w:rsidR="00CB30E0">
        <w:t>]</w:t>
      </w:r>
    </w:p>
    <w:p w14:paraId="4E8C862E" w14:textId="77777777" w:rsidR="0064559E" w:rsidRDefault="0064559E" w:rsidP="0064559E">
      <w:pPr>
        <w:pStyle w:val="Level2"/>
        <w:keepNext/>
        <w:rPr>
          <w:b/>
        </w:rPr>
      </w:pPr>
      <w:r w:rsidRPr="006D7F73">
        <w:rPr>
          <w:b/>
        </w:rPr>
        <w:t>Re</w:t>
      </w:r>
      <w:r w:rsidR="00CB30E0">
        <w:rPr>
          <w:b/>
        </w:rPr>
        <w:t>asonable overtime</w:t>
      </w:r>
    </w:p>
    <w:p w14:paraId="00047A31" w14:textId="6316BE50" w:rsidR="00CB30E0" w:rsidRDefault="00CB30E0" w:rsidP="00CB30E0">
      <w:pPr>
        <w:pStyle w:val="History"/>
      </w:pPr>
      <w:r>
        <w:t xml:space="preserve">[36.1 </w:t>
      </w:r>
      <w:r w:rsidR="002D4E5A">
        <w:t xml:space="preserve">renamed and </w:t>
      </w:r>
      <w:r>
        <w:t xml:space="preserve">substituted by </w:t>
      </w:r>
      <w:hyperlink r:id="rId445" w:history="1">
        <w:r>
          <w:rPr>
            <w:rStyle w:val="Hyperlink"/>
          </w:rPr>
          <w:t>PR710995</w:t>
        </w:r>
      </w:hyperlink>
      <w:r>
        <w:t xml:space="preserve"> ppc 30Aug19]</w:t>
      </w:r>
    </w:p>
    <w:p w14:paraId="46D0575B" w14:textId="7A8FFB65" w:rsidR="00CB30E0" w:rsidRPr="005F547B" w:rsidRDefault="00CB30E0" w:rsidP="00CB30E0">
      <w:pPr>
        <w:pStyle w:val="Level3"/>
      </w:pPr>
      <w:r w:rsidRPr="005F547B">
        <w:t xml:space="preserve">Subject to s.62 of the </w:t>
      </w:r>
      <w:hyperlink r:id="rId446" w:history="1">
        <w:r w:rsidRPr="00B25797">
          <w:rPr>
            <w:rStyle w:val="Hyperlink"/>
          </w:rPr>
          <w:t>Act</w:t>
        </w:r>
      </w:hyperlink>
      <w:r w:rsidRPr="005F547B">
        <w:t xml:space="preserve"> and this clause, an employer may require an employee</w:t>
      </w:r>
      <w:r>
        <w:t xml:space="preserve"> </w:t>
      </w:r>
      <w:r w:rsidRPr="005F547B">
        <w:t>to work reasonable overtime hours at overtime rates.</w:t>
      </w:r>
    </w:p>
    <w:p w14:paraId="41B428AF" w14:textId="77777777" w:rsidR="00CB30E0" w:rsidRPr="005F547B" w:rsidRDefault="00CB30E0" w:rsidP="00CB30E0">
      <w:pPr>
        <w:pStyle w:val="Level3"/>
      </w:pPr>
      <w:r w:rsidRPr="005F547B">
        <w:t>An employee may refuse to work overtime hours if they are unreasonable.</w:t>
      </w:r>
    </w:p>
    <w:p w14:paraId="3789951F" w14:textId="77777777" w:rsidR="00CB30E0" w:rsidRPr="005F547B" w:rsidRDefault="00CB30E0" w:rsidP="00CB30E0">
      <w:pPr>
        <w:pStyle w:val="Level3"/>
      </w:pPr>
      <w:r w:rsidRPr="005F547B">
        <w:t>In determining whether overtime hours are reasonable or unreasonable for the purpose of this clause the following must be taken into account:</w:t>
      </w:r>
    </w:p>
    <w:p w14:paraId="342A8E0B" w14:textId="77777777" w:rsidR="00CB30E0" w:rsidRPr="005F547B" w:rsidRDefault="00CB30E0" w:rsidP="00CB30E0">
      <w:pPr>
        <w:pStyle w:val="Level4"/>
      </w:pPr>
      <w:r w:rsidRPr="005F547B">
        <w:t xml:space="preserve">any risk to employee health and safety from working the additional hours; </w:t>
      </w:r>
    </w:p>
    <w:p w14:paraId="5F981648" w14:textId="77777777" w:rsidR="00CB30E0" w:rsidRPr="005F547B" w:rsidRDefault="00CB30E0" w:rsidP="00CB30E0">
      <w:pPr>
        <w:pStyle w:val="Level4"/>
      </w:pPr>
      <w:r w:rsidRPr="005F547B">
        <w:t xml:space="preserve">the employee’s personal circumstances, including family responsibilities; </w:t>
      </w:r>
    </w:p>
    <w:p w14:paraId="689BC3A3" w14:textId="77777777" w:rsidR="00CB30E0" w:rsidRPr="005F547B" w:rsidRDefault="00CB30E0" w:rsidP="00CB30E0">
      <w:pPr>
        <w:pStyle w:val="Level4"/>
      </w:pPr>
      <w:r w:rsidRPr="005F547B">
        <w:t xml:space="preserve">the needs of the workplace or enterprise in which the employee is employed; </w:t>
      </w:r>
    </w:p>
    <w:p w14:paraId="3AAD2B3E" w14:textId="77777777" w:rsidR="00CB30E0" w:rsidRPr="005F547B" w:rsidRDefault="00CB30E0" w:rsidP="00CB30E0">
      <w:pPr>
        <w:pStyle w:val="Level4"/>
      </w:pPr>
      <w:r w:rsidRPr="005F547B">
        <w:t xml:space="preserve">whether the employee is entitled to receive overtime payments, penalty rates or other compensation for, or a level of remuneration that reflects an expectation of, working additional hours; </w:t>
      </w:r>
    </w:p>
    <w:p w14:paraId="2060BA00" w14:textId="77777777" w:rsidR="00CB30E0" w:rsidRPr="005F547B" w:rsidRDefault="00CB30E0" w:rsidP="00CB30E0">
      <w:pPr>
        <w:pStyle w:val="Level4"/>
      </w:pPr>
      <w:r w:rsidRPr="005F547B">
        <w:t xml:space="preserve">any notice given by the employer of any request or requirement to work the additional hours; </w:t>
      </w:r>
    </w:p>
    <w:p w14:paraId="39CC48A0" w14:textId="77777777" w:rsidR="00CB30E0" w:rsidRPr="005F547B" w:rsidRDefault="00CB30E0" w:rsidP="00CB30E0">
      <w:pPr>
        <w:pStyle w:val="Level4"/>
      </w:pPr>
      <w:r w:rsidRPr="005F547B">
        <w:t xml:space="preserve">any notice given by the employee of his or her intention to refuse to work the additional hours; </w:t>
      </w:r>
    </w:p>
    <w:p w14:paraId="6D0AE58F" w14:textId="77777777" w:rsidR="00CB30E0" w:rsidRPr="005F547B" w:rsidRDefault="00CB30E0" w:rsidP="00CB30E0">
      <w:pPr>
        <w:pStyle w:val="Level4"/>
      </w:pPr>
      <w:r w:rsidRPr="005F547B">
        <w:t xml:space="preserve">the usual patterns of work in the industry, or the part of an industry, in which the employee works; </w:t>
      </w:r>
    </w:p>
    <w:p w14:paraId="56158B12" w14:textId="77777777" w:rsidR="00CB30E0" w:rsidRPr="005F547B" w:rsidRDefault="00CB30E0" w:rsidP="00CB30E0">
      <w:pPr>
        <w:pStyle w:val="Level4"/>
      </w:pPr>
      <w:r w:rsidRPr="005F547B">
        <w:t>the nature of the employee’s role, and the employee’s level of responsibility;</w:t>
      </w:r>
      <w:r>
        <w:t xml:space="preserve"> and</w:t>
      </w:r>
    </w:p>
    <w:p w14:paraId="13850F94" w14:textId="77777777" w:rsidR="00CB30E0" w:rsidRPr="005F547B" w:rsidRDefault="00CB30E0" w:rsidP="00CB30E0">
      <w:pPr>
        <w:pStyle w:val="Level4"/>
      </w:pPr>
      <w:r w:rsidRPr="005F547B">
        <w:t>any other relevant matter.</w:t>
      </w:r>
    </w:p>
    <w:p w14:paraId="72B352AA" w14:textId="315118AD" w:rsidR="0064559E" w:rsidRDefault="0064559E" w:rsidP="0064559E">
      <w:pPr>
        <w:pStyle w:val="Level2"/>
        <w:rPr>
          <w:lang w:val="en-US"/>
        </w:rPr>
      </w:pPr>
      <w:bookmarkStart w:id="538" w:name="_Ref218665577"/>
      <w:r w:rsidRPr="006D7F73">
        <w:rPr>
          <w:lang w:val="en-US"/>
        </w:rPr>
        <w:t xml:space="preserve">All time worked beyond an employee’s ordinary time of work (inclusive of time worked for accrual purposes as prescribed in clauses </w:t>
      </w:r>
      <w:r w:rsidR="00DD4B5E">
        <w:fldChar w:fldCharType="begin"/>
      </w:r>
      <w:r w:rsidR="00DD4B5E">
        <w:instrText xml:space="preserve"> REF _Ref208803338 \w \h  \* MERGEFORMAT </w:instrText>
      </w:r>
      <w:r w:rsidR="00DD4B5E">
        <w:fldChar w:fldCharType="separate"/>
      </w:r>
      <w:r w:rsidR="001D7572">
        <w:t>33</w:t>
      </w:r>
      <w:r w:rsidR="00DD4B5E">
        <w:fldChar w:fldCharType="end"/>
      </w:r>
      <w:r w:rsidRPr="006D7F73">
        <w:t>—</w:t>
      </w:r>
      <w:r w:rsidR="00DD4B5E">
        <w:fldChar w:fldCharType="begin"/>
      </w:r>
      <w:r w:rsidR="00DD4B5E">
        <w:instrText xml:space="preserve"> REF _Ref208803338 \h  \* MERGEFORMAT </w:instrText>
      </w:r>
      <w:r w:rsidR="00DD4B5E">
        <w:fldChar w:fldCharType="separate"/>
      </w:r>
      <w:r w:rsidR="001D7572" w:rsidRPr="006D7F73">
        <w:t>Ordinary hours of work</w:t>
      </w:r>
      <w:r w:rsidR="00DD4B5E">
        <w:fldChar w:fldCharType="end"/>
      </w:r>
      <w:r w:rsidRPr="006D7F73">
        <w:t xml:space="preserve"> and </w:t>
      </w:r>
      <w:r w:rsidR="00DD4B5E">
        <w:fldChar w:fldCharType="begin"/>
      </w:r>
      <w:r w:rsidR="00DD4B5E">
        <w:instrText xml:space="preserve"> REF _Ref218669500 \w \h  \* MERGEFORMAT </w:instrText>
      </w:r>
      <w:r w:rsidR="00DD4B5E">
        <w:fldChar w:fldCharType="separate"/>
      </w:r>
      <w:r w:rsidR="001D7572">
        <w:t>34</w:t>
      </w:r>
      <w:r w:rsidR="00DD4B5E">
        <w:fldChar w:fldCharType="end"/>
      </w:r>
      <w:r w:rsidRPr="006D7F73">
        <w:t>—</w:t>
      </w:r>
      <w:r w:rsidR="00DD4B5E">
        <w:fldChar w:fldCharType="begin"/>
      </w:r>
      <w:r w:rsidR="00DD4B5E">
        <w:instrText xml:space="preserve"> REF _Ref218666239 \h  \* MERGEFORMAT </w:instrText>
      </w:r>
      <w:r w:rsidR="00DD4B5E">
        <w:fldChar w:fldCharType="separate"/>
      </w:r>
      <w:r w:rsidR="001D7572" w:rsidRPr="006D7F73">
        <w:t>Shiftwork</w:t>
      </w:r>
      <w:r w:rsidR="00DD4B5E">
        <w:fldChar w:fldCharType="end"/>
      </w:r>
      <w:r w:rsidRPr="006D7F73">
        <w:rPr>
          <w:lang w:val="en-US"/>
        </w:rPr>
        <w:t>), Monday to Friday, must be paid for at the rate of time and a half for the first two hours and at double time thereafter.</w:t>
      </w:r>
      <w:bookmarkEnd w:id="538"/>
    </w:p>
    <w:p w14:paraId="2BA147F6" w14:textId="00AC46F5" w:rsidR="00061A1E" w:rsidRPr="00061A1E" w:rsidRDefault="00061A1E" w:rsidP="00061A1E">
      <w:pPr>
        <w:pStyle w:val="History"/>
        <w:rPr>
          <w:lang w:val="en-US"/>
        </w:rPr>
      </w:pPr>
      <w:r>
        <w:rPr>
          <w:lang w:val="en-US"/>
        </w:rPr>
        <w:t xml:space="preserve">[New 36.3 inserted by </w:t>
      </w:r>
      <w:hyperlink r:id="rId447" w:history="1">
        <w:r>
          <w:rPr>
            <w:rStyle w:val="Hyperlink"/>
          </w:rPr>
          <w:t>PR723873</w:t>
        </w:r>
      </w:hyperlink>
      <w:r w:rsidRPr="00061A1E">
        <w:rPr>
          <w:rStyle w:val="Hyperlink"/>
          <w:color w:val="auto"/>
          <w:u w:val="none"/>
        </w:rPr>
        <w:t xml:space="preserve"> </w:t>
      </w:r>
      <w:r w:rsidRPr="00061A1E">
        <w:rPr>
          <w:lang w:val="en-US"/>
        </w:rPr>
        <w:t>ppc 20Nov20]</w:t>
      </w:r>
    </w:p>
    <w:p w14:paraId="6EECE32A" w14:textId="444C6682" w:rsidR="00061A1E" w:rsidRDefault="00061A1E" w:rsidP="00061A1E">
      <w:pPr>
        <w:pStyle w:val="Level2"/>
      </w:pPr>
      <w:r w:rsidRPr="00A52A1A">
        <w:t xml:space="preserve">A casual employee must be paid in accordance with the overtime rates prescribed by clause </w:t>
      </w:r>
      <w:r>
        <w:fldChar w:fldCharType="begin"/>
      </w:r>
      <w:r>
        <w:instrText xml:space="preserve"> REF _Ref55488809 \r \h </w:instrText>
      </w:r>
      <w:r>
        <w:fldChar w:fldCharType="separate"/>
      </w:r>
      <w:r w:rsidR="001D7572">
        <w:t>14.6</w:t>
      </w:r>
      <w:r>
        <w:fldChar w:fldCharType="end"/>
      </w:r>
      <w:r w:rsidRPr="00A52A1A">
        <w:t>.</w:t>
      </w:r>
    </w:p>
    <w:p w14:paraId="42F974CB" w14:textId="420574E6" w:rsidR="00061A1E" w:rsidRPr="00061A1E" w:rsidRDefault="00061A1E" w:rsidP="00061A1E">
      <w:pPr>
        <w:pStyle w:val="History"/>
      </w:pPr>
      <w:r>
        <w:t xml:space="preserve">[36.3 renumbered as 36.4 </w:t>
      </w:r>
      <w:r>
        <w:rPr>
          <w:lang w:val="en-US"/>
        </w:rPr>
        <w:t xml:space="preserve">by </w:t>
      </w:r>
      <w:hyperlink r:id="rId448" w:history="1">
        <w:r>
          <w:rPr>
            <w:rStyle w:val="Hyperlink"/>
          </w:rPr>
          <w:t>PR723873</w:t>
        </w:r>
      </w:hyperlink>
      <w:r w:rsidRPr="00061A1E">
        <w:rPr>
          <w:rStyle w:val="Hyperlink"/>
          <w:color w:val="auto"/>
          <w:u w:val="none"/>
        </w:rPr>
        <w:t xml:space="preserve"> </w:t>
      </w:r>
      <w:r w:rsidRPr="00061A1E">
        <w:rPr>
          <w:lang w:val="en-US"/>
        </w:rPr>
        <w:t>ppc 20Nov20]</w:t>
      </w:r>
    </w:p>
    <w:p w14:paraId="647742E9" w14:textId="1153A8EA" w:rsidR="0064559E" w:rsidRDefault="0064559E" w:rsidP="0064559E">
      <w:pPr>
        <w:pStyle w:val="Level2"/>
        <w:rPr>
          <w:lang w:val="en-US"/>
        </w:rPr>
      </w:pPr>
      <w:bookmarkStart w:id="539" w:name="_Ref218670698"/>
      <w:r w:rsidRPr="006D7F73">
        <w:rPr>
          <w:lang w:val="en-US"/>
        </w:rPr>
        <w:t>An employee recalled to work overtime after leaving the employer’s business premises (whether notified before or after leaving the premises) must be paid for a minimum of three hours’ work at the appropriate rates for each time the employee is so recalled. The employee will not be required to work the full three hours if the job the employee was recalled to perform is completed within a shorter period, unless unforeseen circumstances arise.</w:t>
      </w:r>
      <w:bookmarkEnd w:id="539"/>
    </w:p>
    <w:p w14:paraId="499033FA" w14:textId="66627611" w:rsidR="00061A1E" w:rsidRPr="00061A1E" w:rsidRDefault="00061A1E" w:rsidP="00061A1E">
      <w:pPr>
        <w:pStyle w:val="History"/>
      </w:pPr>
      <w:r>
        <w:t xml:space="preserve">[36.4 renumbered as 36.5 </w:t>
      </w:r>
      <w:r>
        <w:rPr>
          <w:lang w:val="en-US"/>
        </w:rPr>
        <w:t xml:space="preserve">by </w:t>
      </w:r>
      <w:hyperlink r:id="rId449" w:history="1">
        <w:r>
          <w:rPr>
            <w:rStyle w:val="Hyperlink"/>
          </w:rPr>
          <w:t>PR723873</w:t>
        </w:r>
      </w:hyperlink>
      <w:r w:rsidRPr="00061A1E">
        <w:rPr>
          <w:rStyle w:val="Hyperlink"/>
          <w:color w:val="auto"/>
          <w:u w:val="none"/>
        </w:rPr>
        <w:t xml:space="preserve"> </w:t>
      </w:r>
      <w:r w:rsidRPr="00061A1E">
        <w:rPr>
          <w:lang w:val="en-US"/>
        </w:rPr>
        <w:t>ppc 20Nov20]</w:t>
      </w:r>
    </w:p>
    <w:p w14:paraId="4E4EC7ED" w14:textId="59A30330" w:rsidR="0064559E" w:rsidRDefault="0064559E" w:rsidP="0064559E">
      <w:pPr>
        <w:pStyle w:val="Level2"/>
        <w:rPr>
          <w:lang w:val="en-US"/>
        </w:rPr>
      </w:pPr>
      <w:r w:rsidRPr="006D7F73">
        <w:rPr>
          <w:lang w:val="en-US"/>
        </w:rPr>
        <w:t xml:space="preserve">Clause </w:t>
      </w:r>
      <w:r w:rsidR="00DD4B5E">
        <w:fldChar w:fldCharType="begin"/>
      </w:r>
      <w:r w:rsidR="00DD4B5E">
        <w:instrText xml:space="preserve"> REF _Ref218670698 \w \h  \* MERGEFORMAT </w:instrText>
      </w:r>
      <w:r w:rsidR="00DD4B5E">
        <w:fldChar w:fldCharType="separate"/>
      </w:r>
      <w:r w:rsidR="001D7572" w:rsidRPr="001D7572">
        <w:rPr>
          <w:lang w:val="en-US"/>
        </w:rPr>
        <w:t>36.4</w:t>
      </w:r>
      <w:r w:rsidR="00DD4B5E">
        <w:fldChar w:fldCharType="end"/>
      </w:r>
      <w:r w:rsidRPr="006D7F73">
        <w:rPr>
          <w:lang w:val="en-US"/>
        </w:rPr>
        <w:t xml:space="preserve"> will not apply in cases where it is customary for an employee to return to the employer’s premises to perform a specific job outside ordinary working hours or where the overtime is continuous (subject to a reasonable meal break) with the completion or commencement of ordinary working time.</w:t>
      </w:r>
    </w:p>
    <w:p w14:paraId="3F589C6D" w14:textId="66B95B79" w:rsidR="00633A7F" w:rsidRPr="00633A7F" w:rsidRDefault="00633A7F" w:rsidP="00633A7F">
      <w:pPr>
        <w:pStyle w:val="History"/>
        <w:rPr>
          <w:lang w:val="en-US"/>
        </w:rPr>
      </w:pPr>
      <w:r>
        <w:rPr>
          <w:lang w:val="en-US"/>
        </w:rPr>
        <w:t xml:space="preserve">[36.5 substituted by </w:t>
      </w:r>
      <w:hyperlink r:id="rId450" w:history="1">
        <w:r w:rsidRPr="008C0C64">
          <w:rPr>
            <w:rStyle w:val="Hyperlink"/>
          </w:rPr>
          <w:t>PR538792</w:t>
        </w:r>
      </w:hyperlink>
      <w:r>
        <w:t xml:space="preserve"> ppc 15Jul13</w:t>
      </w:r>
      <w:r w:rsidR="00061A1E">
        <w:t xml:space="preserve">; renumbered as 36.6 </w:t>
      </w:r>
      <w:r w:rsidR="00061A1E">
        <w:rPr>
          <w:lang w:val="en-US"/>
        </w:rPr>
        <w:t xml:space="preserve">by </w:t>
      </w:r>
      <w:hyperlink r:id="rId451" w:history="1">
        <w:r w:rsidR="00061A1E">
          <w:rPr>
            <w:rStyle w:val="Hyperlink"/>
          </w:rPr>
          <w:t>PR723873</w:t>
        </w:r>
      </w:hyperlink>
      <w:r w:rsidR="00061A1E" w:rsidRPr="00061A1E">
        <w:rPr>
          <w:rStyle w:val="Hyperlink"/>
          <w:color w:val="auto"/>
          <w:u w:val="none"/>
        </w:rPr>
        <w:t xml:space="preserve"> </w:t>
      </w:r>
      <w:r w:rsidR="00061A1E" w:rsidRPr="00061A1E">
        <w:rPr>
          <w:lang w:val="en-US"/>
        </w:rPr>
        <w:t>ppc 20Nov20</w:t>
      </w:r>
      <w:r>
        <w:t>]</w:t>
      </w:r>
    </w:p>
    <w:p w14:paraId="4575C675" w14:textId="4B6AA4F1" w:rsidR="0064559E" w:rsidRDefault="0064559E" w:rsidP="0064559E">
      <w:pPr>
        <w:pStyle w:val="Level2"/>
        <w:rPr>
          <w:lang w:val="en-US"/>
        </w:rPr>
      </w:pPr>
      <w:r w:rsidRPr="006D7F73">
        <w:rPr>
          <w:lang w:val="en-US"/>
        </w:rPr>
        <w:t xml:space="preserve">If </w:t>
      </w:r>
      <w:r w:rsidR="00633A7F">
        <w:t xml:space="preserve">an employer requires an employee to work during the time prescribed by clause </w:t>
      </w:r>
      <w:r w:rsidR="005D6EB2">
        <w:fldChar w:fldCharType="begin"/>
      </w:r>
      <w:r w:rsidR="00633A7F">
        <w:instrText xml:space="preserve"> REF _Ref224605369 \w \h </w:instrText>
      </w:r>
      <w:r w:rsidR="005D6EB2">
        <w:fldChar w:fldCharType="separate"/>
      </w:r>
      <w:r w:rsidR="001D7572">
        <w:t>35.1</w:t>
      </w:r>
      <w:r w:rsidR="005D6EB2">
        <w:fldChar w:fldCharType="end"/>
      </w:r>
      <w:r w:rsidR="00633A7F">
        <w:t xml:space="preserve"> for finishing of work, the employee must be paid at the rate of double time for the period worked between the prescribed time of finishing and the beginning of the time allowed in substitution for the meal break. If the finishing time is shortened at the request of the employee to the minimum of 30 minutes prescribed in clause </w:t>
      </w:r>
      <w:r w:rsidR="005D6EB2">
        <w:fldChar w:fldCharType="begin"/>
      </w:r>
      <w:r w:rsidR="00633A7F">
        <w:instrText xml:space="preserve"> REF _Ref224605369 \w \h </w:instrText>
      </w:r>
      <w:r w:rsidR="005D6EB2">
        <w:fldChar w:fldCharType="separate"/>
      </w:r>
      <w:r w:rsidR="001D7572">
        <w:t>35.1</w:t>
      </w:r>
      <w:r w:rsidR="005D6EB2">
        <w:fldChar w:fldCharType="end"/>
      </w:r>
      <w:r w:rsidR="00633A7F">
        <w:t xml:space="preserve"> or to any other extent (not being less than 30 minutes) the employer will not be required to pay more than the ordinary time hourly rate of pay for the time worked as a result of such shortening, but such time will form part of the ordinary working time of the day</w:t>
      </w:r>
      <w:r w:rsidRPr="006D7F73">
        <w:rPr>
          <w:lang w:val="en-US"/>
        </w:rPr>
        <w:t>.</w:t>
      </w:r>
    </w:p>
    <w:p w14:paraId="151595AC" w14:textId="554682EC" w:rsidR="00EB63B8" w:rsidRPr="00061A1E" w:rsidRDefault="00EB63B8" w:rsidP="00EB63B8">
      <w:pPr>
        <w:pStyle w:val="History"/>
      </w:pPr>
      <w:r>
        <w:t xml:space="preserve">[36.6 renumbered as 36.7 </w:t>
      </w:r>
      <w:r>
        <w:rPr>
          <w:lang w:val="en-US"/>
        </w:rPr>
        <w:t xml:space="preserve">by </w:t>
      </w:r>
      <w:hyperlink r:id="rId452" w:history="1">
        <w:r>
          <w:rPr>
            <w:rStyle w:val="Hyperlink"/>
          </w:rPr>
          <w:t>PR723873</w:t>
        </w:r>
      </w:hyperlink>
      <w:r w:rsidRPr="00061A1E">
        <w:rPr>
          <w:rStyle w:val="Hyperlink"/>
          <w:color w:val="auto"/>
          <w:u w:val="none"/>
        </w:rPr>
        <w:t xml:space="preserve"> </w:t>
      </w:r>
      <w:r w:rsidRPr="00061A1E">
        <w:rPr>
          <w:lang w:val="en-US"/>
        </w:rPr>
        <w:t>ppc 20Nov20]</w:t>
      </w:r>
    </w:p>
    <w:p w14:paraId="524B4D92" w14:textId="77777777" w:rsidR="0064559E" w:rsidRDefault="0064559E" w:rsidP="0064559E">
      <w:pPr>
        <w:pStyle w:val="Level2"/>
        <w:rPr>
          <w:lang w:val="en-US"/>
        </w:rPr>
      </w:pPr>
      <w:r w:rsidRPr="006D7F73">
        <w:rPr>
          <w:lang w:val="en-US"/>
        </w:rPr>
        <w:t xml:space="preserve">No employee under the age of 18 years will be required to work overtime or shiftwork. </w:t>
      </w:r>
    </w:p>
    <w:p w14:paraId="2DEBB66D" w14:textId="25A814BF" w:rsidR="009F70F0" w:rsidRPr="009F70F0" w:rsidRDefault="009F70F0" w:rsidP="009F70F0">
      <w:pPr>
        <w:pStyle w:val="History"/>
        <w:rPr>
          <w:lang w:val="en-US"/>
        </w:rPr>
      </w:pPr>
      <w:r>
        <w:rPr>
          <w:lang w:val="en-US"/>
        </w:rPr>
        <w:t xml:space="preserve">[36.7 substituted by </w:t>
      </w:r>
      <w:hyperlink r:id="rId453" w:history="1">
        <w:r w:rsidRPr="0020274D">
          <w:rPr>
            <w:rStyle w:val="Hyperlink"/>
          </w:rPr>
          <w:t>PR544640</w:t>
        </w:r>
      </w:hyperlink>
      <w:r>
        <w:t xml:space="preserve"> ppc 01Jan14</w:t>
      </w:r>
      <w:r w:rsidR="00EB63B8">
        <w:t xml:space="preserve">; renumbered as 36.8 by </w:t>
      </w:r>
      <w:hyperlink r:id="rId454" w:history="1">
        <w:r w:rsidR="00EB63B8">
          <w:rPr>
            <w:rStyle w:val="Hyperlink"/>
          </w:rPr>
          <w:t>PR723873</w:t>
        </w:r>
      </w:hyperlink>
      <w:r w:rsidR="00EB63B8" w:rsidRPr="00061A1E">
        <w:rPr>
          <w:rStyle w:val="Hyperlink"/>
          <w:color w:val="auto"/>
          <w:u w:val="none"/>
        </w:rPr>
        <w:t xml:space="preserve"> </w:t>
      </w:r>
      <w:r w:rsidR="00EB63B8" w:rsidRPr="00061A1E">
        <w:rPr>
          <w:lang w:val="en-US"/>
        </w:rPr>
        <w:t>ppc 20Nov20</w:t>
      </w:r>
      <w:r>
        <w:t>]</w:t>
      </w:r>
    </w:p>
    <w:p w14:paraId="46C24C03" w14:textId="12A6F767" w:rsidR="0064559E" w:rsidRDefault="0064559E" w:rsidP="0064559E">
      <w:pPr>
        <w:pStyle w:val="Level2"/>
        <w:rPr>
          <w:lang w:val="en-US"/>
        </w:rPr>
      </w:pPr>
      <w:r w:rsidRPr="006D7F73">
        <w:rPr>
          <w:lang w:val="en-US"/>
        </w:rPr>
        <w:t xml:space="preserve">Except in an emergency, no trainee will work or be required to work overtime or shiftwork at times which would prevent the employee’s attendance at a </w:t>
      </w:r>
      <w:r w:rsidR="009F70F0">
        <w:rPr>
          <w:lang w:val="en-US"/>
        </w:rPr>
        <w:t>Registered Training Organisation</w:t>
      </w:r>
      <w:r w:rsidRPr="006D7F73">
        <w:rPr>
          <w:lang w:val="en-US"/>
        </w:rPr>
        <w:t>, as required by any statute, award or regulation.</w:t>
      </w:r>
    </w:p>
    <w:p w14:paraId="5287BBA4" w14:textId="3C30ADA4" w:rsidR="00652AE7" w:rsidRDefault="00652AE7" w:rsidP="00652AE7">
      <w:pPr>
        <w:pStyle w:val="History"/>
        <w:rPr>
          <w:rStyle w:val="Hyperlink"/>
          <w:color w:val="auto"/>
          <w:u w:val="none"/>
        </w:rPr>
      </w:pPr>
      <w:r>
        <w:rPr>
          <w:lang w:val="en-US"/>
        </w:rPr>
        <w:t xml:space="preserve">[Note inserted by </w:t>
      </w:r>
      <w:hyperlink r:id="rId455" w:history="1">
        <w:r>
          <w:rPr>
            <w:rStyle w:val="Hyperlink"/>
          </w:rPr>
          <w:t>PR715725</w:t>
        </w:r>
      </w:hyperlink>
      <w:r w:rsidRPr="00D55E14">
        <w:rPr>
          <w:rStyle w:val="Hyperlink"/>
          <w:color w:val="auto"/>
          <w:u w:val="none"/>
        </w:rPr>
        <w:t xml:space="preserve"> ppc 01Ju</w:t>
      </w:r>
      <w:r>
        <w:rPr>
          <w:rStyle w:val="Hyperlink"/>
          <w:color w:val="auto"/>
          <w:u w:val="none"/>
        </w:rPr>
        <w:t>l20]</w:t>
      </w:r>
    </w:p>
    <w:p w14:paraId="2A6DD4C1" w14:textId="4ADCE828" w:rsidR="00652AE7" w:rsidRDefault="00652AE7" w:rsidP="00652AE7">
      <w:pPr>
        <w:pStyle w:val="Block1"/>
      </w:pPr>
      <w:r w:rsidRPr="009C15E9">
        <w:t>N</w:t>
      </w:r>
      <w:r>
        <w:t>OTE</w:t>
      </w:r>
      <w:r w:rsidRPr="009C15E9">
        <w:t xml:space="preserve">: overtime and shiftwork for apprentices are dealt with in clause </w:t>
      </w:r>
      <w:r>
        <w:fldChar w:fldCharType="begin"/>
      </w:r>
      <w:r>
        <w:instrText xml:space="preserve"> REF _Ref36047483 \r \h </w:instrText>
      </w:r>
      <w:r>
        <w:fldChar w:fldCharType="separate"/>
      </w:r>
      <w:r w:rsidR="001D7572">
        <w:t>15.3</w:t>
      </w:r>
      <w:r>
        <w:fldChar w:fldCharType="end"/>
      </w:r>
      <w:r w:rsidRPr="009C15E9">
        <w:t>.</w:t>
      </w:r>
    </w:p>
    <w:p w14:paraId="0520343F" w14:textId="17C3138F" w:rsidR="00EB63B8" w:rsidRPr="00EB63B8" w:rsidRDefault="00EB63B8" w:rsidP="00EB63B8">
      <w:pPr>
        <w:pStyle w:val="History"/>
      </w:pPr>
      <w:r>
        <w:t xml:space="preserve">[36.8 renumbered as 36.9 </w:t>
      </w:r>
      <w:r>
        <w:rPr>
          <w:lang w:val="en-US"/>
        </w:rPr>
        <w:t xml:space="preserve">by </w:t>
      </w:r>
      <w:hyperlink r:id="rId456" w:history="1">
        <w:r>
          <w:rPr>
            <w:rStyle w:val="Hyperlink"/>
          </w:rPr>
          <w:t>PR723873</w:t>
        </w:r>
      </w:hyperlink>
      <w:r w:rsidRPr="00061A1E">
        <w:rPr>
          <w:rStyle w:val="Hyperlink"/>
          <w:color w:val="auto"/>
          <w:u w:val="none"/>
        </w:rPr>
        <w:t xml:space="preserve"> </w:t>
      </w:r>
      <w:r w:rsidRPr="00061A1E">
        <w:rPr>
          <w:lang w:val="en-US"/>
        </w:rPr>
        <w:t>ppc 20Nov20]</w:t>
      </w:r>
    </w:p>
    <w:p w14:paraId="26EAF5D2" w14:textId="5EA400A2" w:rsidR="0064559E" w:rsidRDefault="0064559E" w:rsidP="0064559E">
      <w:pPr>
        <w:pStyle w:val="Level2"/>
        <w:rPr>
          <w:lang w:val="en-US"/>
        </w:rPr>
      </w:pPr>
      <w:bookmarkStart w:id="540" w:name="_Ref218670820"/>
      <w:r w:rsidRPr="006D7F73">
        <w:rPr>
          <w:lang w:val="en-US"/>
        </w:rPr>
        <w:t>When an employee finishes work at a time when reasonable means of transport are not available, after having worked overtime and/or a shift for which the employee has not been regularly rostered, the employer must pay the cost of, or provide, transport to the employee’s home or to the nearest public transport.</w:t>
      </w:r>
      <w:bookmarkEnd w:id="540"/>
    </w:p>
    <w:p w14:paraId="7FCC2324" w14:textId="31D2244D" w:rsidR="00EB63B8" w:rsidRPr="00EB63B8" w:rsidRDefault="00EB63B8" w:rsidP="00EB63B8">
      <w:pPr>
        <w:pStyle w:val="History"/>
      </w:pPr>
      <w:r>
        <w:t xml:space="preserve">[36.9 renumbered as 36.10 </w:t>
      </w:r>
      <w:r>
        <w:rPr>
          <w:lang w:val="en-US"/>
        </w:rPr>
        <w:t xml:space="preserve">by </w:t>
      </w:r>
      <w:hyperlink r:id="rId457" w:history="1">
        <w:r>
          <w:rPr>
            <w:rStyle w:val="Hyperlink"/>
          </w:rPr>
          <w:t>PR723873</w:t>
        </w:r>
      </w:hyperlink>
      <w:r w:rsidRPr="00061A1E">
        <w:rPr>
          <w:rStyle w:val="Hyperlink"/>
          <w:color w:val="auto"/>
          <w:u w:val="none"/>
        </w:rPr>
        <w:t xml:space="preserve"> </w:t>
      </w:r>
      <w:r w:rsidRPr="00061A1E">
        <w:rPr>
          <w:lang w:val="en-US"/>
        </w:rPr>
        <w:t>ppc 20Nov20]</w:t>
      </w:r>
    </w:p>
    <w:p w14:paraId="1EE52DE4" w14:textId="77777777" w:rsidR="0064559E" w:rsidRPr="006D7F73" w:rsidRDefault="0064559E" w:rsidP="0064559E">
      <w:pPr>
        <w:pStyle w:val="Level2"/>
        <w:rPr>
          <w:lang w:val="en-US"/>
        </w:rPr>
      </w:pPr>
      <w:bookmarkStart w:id="541" w:name="_Ref218670825"/>
      <w:r w:rsidRPr="006D7F73">
        <w:rPr>
          <w:lang w:val="en-US"/>
        </w:rPr>
        <w:t>An employee who works so much overtime:</w:t>
      </w:r>
      <w:bookmarkEnd w:id="541"/>
    </w:p>
    <w:p w14:paraId="591E4AEF" w14:textId="77777777" w:rsidR="0064559E" w:rsidRPr="006D7F73" w:rsidRDefault="0064559E" w:rsidP="0064559E">
      <w:pPr>
        <w:pStyle w:val="Level3"/>
        <w:rPr>
          <w:lang w:val="en-US"/>
        </w:rPr>
      </w:pPr>
      <w:r w:rsidRPr="006D7F73">
        <w:rPr>
          <w:lang w:val="en-US"/>
        </w:rPr>
        <w:t>between the termination of the employee’s ordinary work day or shift, and the commencement of the employee’s ordinary work in the next day or shift that the employee has not had at least 10 consecutive hours off duty between these times; or</w:t>
      </w:r>
    </w:p>
    <w:p w14:paraId="7A2D9B1F" w14:textId="77777777" w:rsidR="0064559E" w:rsidRPr="006D7F73" w:rsidRDefault="0064559E" w:rsidP="0064559E">
      <w:pPr>
        <w:pStyle w:val="Level3"/>
        <w:keepLines/>
        <w:rPr>
          <w:lang w:val="en-US"/>
        </w:rPr>
      </w:pPr>
      <w:r w:rsidRPr="006D7F73">
        <w:rPr>
          <w:lang w:val="en-US"/>
        </w:rPr>
        <w:t>on Saturdays, Sundays and holidays (not being ordinary working days) or on a rostered day off, without having had 10 consecutive hours off duty in the 24 hours preceding the employee’s ordinary commencing time on the next ordinary day or shift;</w:t>
      </w:r>
    </w:p>
    <w:p w14:paraId="42A4EE78" w14:textId="3CD3FA92" w:rsidR="0064559E" w:rsidRDefault="0064559E" w:rsidP="0064559E">
      <w:pPr>
        <w:pStyle w:val="Block1"/>
        <w:rPr>
          <w:lang w:val="en-US"/>
        </w:rPr>
      </w:pPr>
      <w:r w:rsidRPr="006D7F73">
        <w:rPr>
          <w:lang w:val="en-US"/>
        </w:rPr>
        <w:t>must be released after completion of such overtime until the employee has had 10 hours off duty without loss of pay for ordinary working time occurring during such absence.</w:t>
      </w:r>
    </w:p>
    <w:p w14:paraId="642A7F46" w14:textId="65C75F29" w:rsidR="00EB63B8" w:rsidRPr="00EB63B8" w:rsidRDefault="00EB63B8" w:rsidP="00EB63B8">
      <w:pPr>
        <w:pStyle w:val="History"/>
      </w:pPr>
      <w:r>
        <w:t xml:space="preserve">[36.10 renumbered as 36.11 </w:t>
      </w:r>
      <w:r>
        <w:rPr>
          <w:lang w:val="en-US"/>
        </w:rPr>
        <w:t xml:space="preserve">by </w:t>
      </w:r>
      <w:hyperlink r:id="rId458" w:history="1">
        <w:r>
          <w:rPr>
            <w:rStyle w:val="Hyperlink"/>
          </w:rPr>
          <w:t>PR723873</w:t>
        </w:r>
      </w:hyperlink>
      <w:r w:rsidRPr="00061A1E">
        <w:rPr>
          <w:rStyle w:val="Hyperlink"/>
          <w:color w:val="auto"/>
          <w:u w:val="none"/>
        </w:rPr>
        <w:t xml:space="preserve"> </w:t>
      </w:r>
      <w:r w:rsidRPr="00061A1E">
        <w:rPr>
          <w:lang w:val="en-US"/>
        </w:rPr>
        <w:t>ppc 20Nov20]</w:t>
      </w:r>
    </w:p>
    <w:p w14:paraId="4C5D5553" w14:textId="4926AE5D" w:rsidR="0064559E" w:rsidRDefault="0064559E" w:rsidP="0064559E">
      <w:pPr>
        <w:pStyle w:val="Level2"/>
        <w:rPr>
          <w:lang w:val="en-US"/>
        </w:rPr>
      </w:pPr>
      <w:r w:rsidRPr="006D7F73">
        <w:rPr>
          <w:lang w:val="en-US"/>
        </w:rPr>
        <w:t>An employee who has worked continuously (except for meal and crib times allowed by this award) for 20 hours must not be required to continue at or commence work for at least 12 hours.</w:t>
      </w:r>
    </w:p>
    <w:p w14:paraId="0ECE4B7F" w14:textId="2C9A82C9" w:rsidR="00EB63B8" w:rsidRPr="00EB63B8" w:rsidRDefault="00EB63B8" w:rsidP="00EB63B8">
      <w:pPr>
        <w:pStyle w:val="History"/>
      </w:pPr>
      <w:r>
        <w:t xml:space="preserve">[36.11 renumbered as 36.12 </w:t>
      </w:r>
      <w:r>
        <w:rPr>
          <w:lang w:val="en-US"/>
        </w:rPr>
        <w:t xml:space="preserve">by </w:t>
      </w:r>
      <w:hyperlink r:id="rId459" w:history="1">
        <w:r>
          <w:rPr>
            <w:rStyle w:val="Hyperlink"/>
          </w:rPr>
          <w:t>PR723873</w:t>
        </w:r>
      </w:hyperlink>
      <w:r w:rsidRPr="00061A1E">
        <w:rPr>
          <w:rStyle w:val="Hyperlink"/>
          <w:color w:val="auto"/>
          <w:u w:val="none"/>
        </w:rPr>
        <w:t xml:space="preserve"> </w:t>
      </w:r>
      <w:r w:rsidRPr="00061A1E">
        <w:rPr>
          <w:lang w:val="en-US"/>
        </w:rPr>
        <w:t>ppc 20Nov20]</w:t>
      </w:r>
    </w:p>
    <w:p w14:paraId="339F21ED" w14:textId="64244D27" w:rsidR="0064559E" w:rsidRDefault="0064559E" w:rsidP="0064559E">
      <w:pPr>
        <w:pStyle w:val="Level2"/>
        <w:rPr>
          <w:lang w:val="en-US"/>
        </w:rPr>
      </w:pPr>
      <w:r w:rsidRPr="006D7F73">
        <w:rPr>
          <w:lang w:val="en-US"/>
        </w:rPr>
        <w:t>If, on the instructions of the employer, an employee resumes or continues to work without having had 10 consecutive hours off duty, the employee must be paid at double time until the employee is released from duty for such period and will then be entitled to be absent until the employee has had 10 consecutive hours off duty without loss of pay for ordinary working time occurring during such absence.</w:t>
      </w:r>
    </w:p>
    <w:p w14:paraId="19100CB8" w14:textId="3E981929" w:rsidR="00EB63B8" w:rsidRPr="00EB63B8" w:rsidRDefault="00EB63B8" w:rsidP="00EB63B8">
      <w:pPr>
        <w:pStyle w:val="History"/>
      </w:pPr>
      <w:r>
        <w:t xml:space="preserve">[36.12 renumbered as 36.13 </w:t>
      </w:r>
      <w:r>
        <w:rPr>
          <w:lang w:val="en-US"/>
        </w:rPr>
        <w:t xml:space="preserve">by </w:t>
      </w:r>
      <w:hyperlink r:id="rId460" w:history="1">
        <w:r>
          <w:rPr>
            <w:rStyle w:val="Hyperlink"/>
          </w:rPr>
          <w:t>PR723873</w:t>
        </w:r>
      </w:hyperlink>
      <w:r w:rsidRPr="00061A1E">
        <w:rPr>
          <w:rStyle w:val="Hyperlink"/>
          <w:color w:val="auto"/>
          <w:u w:val="none"/>
        </w:rPr>
        <w:t xml:space="preserve"> </w:t>
      </w:r>
      <w:r w:rsidRPr="00061A1E">
        <w:rPr>
          <w:lang w:val="en-US"/>
        </w:rPr>
        <w:t>ppc 20Nov20]</w:t>
      </w:r>
    </w:p>
    <w:p w14:paraId="7AE55397" w14:textId="77777777" w:rsidR="0064559E" w:rsidRPr="006D7F73" w:rsidRDefault="0064559E" w:rsidP="0064559E">
      <w:pPr>
        <w:pStyle w:val="Level2"/>
        <w:rPr>
          <w:lang w:val="en-US"/>
        </w:rPr>
      </w:pPr>
      <w:r w:rsidRPr="006D7F73">
        <w:rPr>
          <w:lang w:val="en-US"/>
        </w:rPr>
        <w:t>The provisions of this subclause will apply in the case of shiftworkers as if eight hours were substituted for 10 hours when overtime is worked:</w:t>
      </w:r>
    </w:p>
    <w:p w14:paraId="4AC4C788" w14:textId="77777777" w:rsidR="0064559E" w:rsidRPr="006D7F73" w:rsidRDefault="0064559E" w:rsidP="0064559E">
      <w:pPr>
        <w:pStyle w:val="Level3"/>
        <w:rPr>
          <w:lang w:val="en-US"/>
        </w:rPr>
      </w:pPr>
      <w:r w:rsidRPr="006D7F73">
        <w:rPr>
          <w:lang w:val="en-US"/>
        </w:rPr>
        <w:t>for the purpose of changing shift rosters; or</w:t>
      </w:r>
    </w:p>
    <w:p w14:paraId="7A279A06" w14:textId="77777777" w:rsidR="0064559E" w:rsidRPr="006D7F73" w:rsidRDefault="0064559E" w:rsidP="0064559E">
      <w:pPr>
        <w:pStyle w:val="Level3"/>
        <w:rPr>
          <w:lang w:val="en-US"/>
        </w:rPr>
      </w:pPr>
      <w:r w:rsidRPr="006D7F73">
        <w:rPr>
          <w:lang w:val="en-US"/>
        </w:rPr>
        <w:t>where a shiftworker does not report for duty and a day worker or a shiftworker is required to replace such shiftworker; or</w:t>
      </w:r>
    </w:p>
    <w:p w14:paraId="5C4CCE6A" w14:textId="650ECAB7" w:rsidR="0064559E" w:rsidRDefault="0064559E" w:rsidP="0064559E">
      <w:pPr>
        <w:pStyle w:val="Level3"/>
        <w:rPr>
          <w:lang w:val="en-US"/>
        </w:rPr>
      </w:pPr>
      <w:r w:rsidRPr="006D7F73">
        <w:rPr>
          <w:lang w:val="en-US"/>
        </w:rPr>
        <w:t>where a shift is worked by arrangement between the employees themselves.</w:t>
      </w:r>
    </w:p>
    <w:p w14:paraId="7230E340" w14:textId="6C09FFF3" w:rsidR="00EB63B8" w:rsidRPr="00EB63B8" w:rsidRDefault="00EB63B8" w:rsidP="00EB63B8">
      <w:pPr>
        <w:pStyle w:val="History"/>
      </w:pPr>
      <w:r>
        <w:t xml:space="preserve">[36.13 renumbered as 36.14 </w:t>
      </w:r>
      <w:r>
        <w:rPr>
          <w:lang w:val="en-US"/>
        </w:rPr>
        <w:t xml:space="preserve">by </w:t>
      </w:r>
      <w:hyperlink r:id="rId461" w:history="1">
        <w:r>
          <w:rPr>
            <w:rStyle w:val="Hyperlink"/>
          </w:rPr>
          <w:t>PR723873</w:t>
        </w:r>
      </w:hyperlink>
      <w:r w:rsidRPr="00061A1E">
        <w:rPr>
          <w:rStyle w:val="Hyperlink"/>
          <w:color w:val="auto"/>
          <w:u w:val="none"/>
        </w:rPr>
        <w:t xml:space="preserve"> </w:t>
      </w:r>
      <w:r w:rsidRPr="00061A1E">
        <w:rPr>
          <w:lang w:val="en-US"/>
        </w:rPr>
        <w:t>ppc 20Nov20]</w:t>
      </w:r>
    </w:p>
    <w:p w14:paraId="0997AAA1" w14:textId="1893CB71" w:rsidR="0064559E" w:rsidRDefault="0064559E" w:rsidP="0064559E">
      <w:pPr>
        <w:pStyle w:val="Level2"/>
        <w:rPr>
          <w:lang w:val="en-US"/>
        </w:rPr>
      </w:pPr>
      <w:r w:rsidRPr="006D7F73">
        <w:rPr>
          <w:lang w:val="en-US"/>
        </w:rPr>
        <w:t>All work performed on any of the holidays prescribed by the NES or substituted instead thereof, must be paid for at the rate of double time and a half.</w:t>
      </w:r>
    </w:p>
    <w:p w14:paraId="3C3B82CA" w14:textId="56AD071C" w:rsidR="00EB63B8" w:rsidRPr="00EB63B8" w:rsidRDefault="00EB63B8" w:rsidP="00EB63B8">
      <w:pPr>
        <w:pStyle w:val="History"/>
      </w:pPr>
      <w:r>
        <w:t xml:space="preserve">[36.14 renumbered as 36.15 </w:t>
      </w:r>
      <w:r>
        <w:rPr>
          <w:lang w:val="en-US"/>
        </w:rPr>
        <w:t xml:space="preserve">by </w:t>
      </w:r>
      <w:hyperlink r:id="rId462" w:history="1">
        <w:r>
          <w:rPr>
            <w:rStyle w:val="Hyperlink"/>
          </w:rPr>
          <w:t>PR723873</w:t>
        </w:r>
      </w:hyperlink>
      <w:r w:rsidRPr="00061A1E">
        <w:rPr>
          <w:rStyle w:val="Hyperlink"/>
          <w:color w:val="auto"/>
          <w:u w:val="none"/>
        </w:rPr>
        <w:t xml:space="preserve"> </w:t>
      </w:r>
      <w:r w:rsidRPr="00061A1E">
        <w:rPr>
          <w:lang w:val="en-US"/>
        </w:rPr>
        <w:t>ppc 20Nov20]</w:t>
      </w:r>
    </w:p>
    <w:p w14:paraId="1A79881B" w14:textId="4C19EB3B" w:rsidR="0064559E" w:rsidRDefault="0064559E" w:rsidP="0064559E">
      <w:pPr>
        <w:pStyle w:val="Level2"/>
        <w:rPr>
          <w:lang w:val="en-US"/>
        </w:rPr>
      </w:pPr>
      <w:r w:rsidRPr="006D7F73">
        <w:rPr>
          <w:lang w:val="en-US"/>
        </w:rPr>
        <w:t xml:space="preserve">The provisions of clauses </w:t>
      </w:r>
      <w:r w:rsidR="00DD4B5E">
        <w:fldChar w:fldCharType="begin"/>
      </w:r>
      <w:r w:rsidR="00DD4B5E">
        <w:instrText xml:space="preserve"> REF _Ref218670820 \w \h  \* MERGEFORMAT </w:instrText>
      </w:r>
      <w:r w:rsidR="00DD4B5E">
        <w:fldChar w:fldCharType="separate"/>
      </w:r>
      <w:r w:rsidR="001D7572" w:rsidRPr="001D7572">
        <w:rPr>
          <w:lang w:val="en-US"/>
        </w:rPr>
        <w:t>36.9</w:t>
      </w:r>
      <w:r w:rsidR="00DD4B5E">
        <w:fldChar w:fldCharType="end"/>
      </w:r>
      <w:r w:rsidRPr="006D7F73">
        <w:rPr>
          <w:lang w:val="en-US"/>
        </w:rPr>
        <w:t xml:space="preserve"> and </w:t>
      </w:r>
      <w:r w:rsidR="00DD4B5E">
        <w:fldChar w:fldCharType="begin"/>
      </w:r>
      <w:r w:rsidR="00DD4B5E">
        <w:instrText xml:space="preserve"> REF _Ref218670825 \w \h  \* MERGEFORMAT </w:instrText>
      </w:r>
      <w:r w:rsidR="00DD4B5E">
        <w:fldChar w:fldCharType="separate"/>
      </w:r>
      <w:r w:rsidR="001D7572" w:rsidRPr="001D7572">
        <w:rPr>
          <w:lang w:val="en-US"/>
        </w:rPr>
        <w:t>36.10</w:t>
      </w:r>
      <w:r w:rsidR="00DD4B5E">
        <w:fldChar w:fldCharType="end"/>
      </w:r>
      <w:r w:rsidRPr="006D7F73">
        <w:rPr>
          <w:lang w:val="en-US"/>
        </w:rPr>
        <w:t xml:space="preserve"> must apply in respect of work on a holiday.</w:t>
      </w:r>
    </w:p>
    <w:p w14:paraId="03EA7BC1" w14:textId="19621B71" w:rsidR="00EB63B8" w:rsidRPr="00EB63B8" w:rsidRDefault="00EB63B8" w:rsidP="00EB63B8">
      <w:pPr>
        <w:pStyle w:val="History"/>
      </w:pPr>
      <w:r>
        <w:t xml:space="preserve">[36.15 renumbered as 36.16 </w:t>
      </w:r>
      <w:r>
        <w:rPr>
          <w:lang w:val="en-US"/>
        </w:rPr>
        <w:t xml:space="preserve">by </w:t>
      </w:r>
      <w:hyperlink r:id="rId463" w:history="1">
        <w:r>
          <w:rPr>
            <w:rStyle w:val="Hyperlink"/>
          </w:rPr>
          <w:t>PR723873</w:t>
        </w:r>
      </w:hyperlink>
      <w:r w:rsidRPr="00061A1E">
        <w:rPr>
          <w:rStyle w:val="Hyperlink"/>
          <w:color w:val="auto"/>
          <w:u w:val="none"/>
        </w:rPr>
        <w:t xml:space="preserve"> </w:t>
      </w:r>
      <w:r w:rsidRPr="00061A1E">
        <w:rPr>
          <w:lang w:val="en-US"/>
        </w:rPr>
        <w:t>ppc 20Nov20]</w:t>
      </w:r>
    </w:p>
    <w:p w14:paraId="43672E54" w14:textId="6DB864BD" w:rsidR="0064559E" w:rsidRDefault="0064559E" w:rsidP="0064559E">
      <w:pPr>
        <w:pStyle w:val="Level2"/>
        <w:rPr>
          <w:lang w:val="en-US"/>
        </w:rPr>
      </w:pPr>
      <w:r w:rsidRPr="006D7F73">
        <w:rPr>
          <w:lang w:val="en-US"/>
        </w:rPr>
        <w:t>An employee required to work on a holiday must be afforded at least four hours’ work or be paid for four hours at the appropriate rate.</w:t>
      </w:r>
    </w:p>
    <w:p w14:paraId="46705B20" w14:textId="63C36BD5" w:rsidR="00A007C9" w:rsidRPr="00EB63B8" w:rsidRDefault="00A007C9" w:rsidP="00A007C9">
      <w:pPr>
        <w:pStyle w:val="History"/>
      </w:pPr>
      <w:r>
        <w:t xml:space="preserve">[36.16 renumbered as 36.17 </w:t>
      </w:r>
      <w:r>
        <w:rPr>
          <w:lang w:val="en-US"/>
        </w:rPr>
        <w:t xml:space="preserve">by </w:t>
      </w:r>
      <w:hyperlink r:id="rId464" w:history="1">
        <w:r>
          <w:rPr>
            <w:rStyle w:val="Hyperlink"/>
          </w:rPr>
          <w:t>PR723873</w:t>
        </w:r>
      </w:hyperlink>
      <w:r w:rsidRPr="00061A1E">
        <w:rPr>
          <w:rStyle w:val="Hyperlink"/>
          <w:color w:val="auto"/>
          <w:u w:val="none"/>
        </w:rPr>
        <w:t xml:space="preserve"> </w:t>
      </w:r>
      <w:r w:rsidRPr="00061A1E">
        <w:rPr>
          <w:lang w:val="en-US"/>
        </w:rPr>
        <w:t>ppc 20Nov20]</w:t>
      </w:r>
    </w:p>
    <w:p w14:paraId="68692108" w14:textId="3B20C2B1" w:rsidR="0064559E" w:rsidRDefault="0064559E" w:rsidP="0064559E">
      <w:pPr>
        <w:pStyle w:val="Level2"/>
        <w:rPr>
          <w:lang w:val="en-US"/>
        </w:rPr>
      </w:pPr>
      <w:r w:rsidRPr="006D7F73">
        <w:rPr>
          <w:lang w:val="en-US"/>
        </w:rPr>
        <w:t xml:space="preserve">All work performed on a Saturday or a Sunday will be paid in accordance with clause </w:t>
      </w:r>
      <w:r w:rsidR="00DD4B5E">
        <w:fldChar w:fldCharType="begin"/>
      </w:r>
      <w:r w:rsidR="00DD4B5E">
        <w:instrText xml:space="preserve"> REF _Ref220121487 \r \h  \* MERGEFORMAT </w:instrText>
      </w:r>
      <w:r w:rsidR="00DD4B5E">
        <w:fldChar w:fldCharType="separate"/>
      </w:r>
      <w:r w:rsidR="001D7572" w:rsidRPr="001D7572">
        <w:rPr>
          <w:lang w:val="en-US"/>
        </w:rPr>
        <w:t>37</w:t>
      </w:r>
      <w:r w:rsidR="00DD4B5E">
        <w:fldChar w:fldCharType="end"/>
      </w:r>
      <w:r w:rsidRPr="006D7F73">
        <w:rPr>
          <w:lang w:val="en-US"/>
        </w:rPr>
        <w:t>—</w:t>
      </w:r>
      <w:r w:rsidR="00DD4B5E">
        <w:fldChar w:fldCharType="begin"/>
      </w:r>
      <w:r w:rsidR="00DD4B5E">
        <w:instrText xml:space="preserve"> REF _Ref220121487 \h  \* MERGEFORMAT </w:instrText>
      </w:r>
      <w:r w:rsidR="00DD4B5E">
        <w:fldChar w:fldCharType="separate"/>
      </w:r>
      <w:r w:rsidR="001D7572" w:rsidRPr="006D7F73">
        <w:rPr>
          <w:lang w:val="en-US"/>
        </w:rPr>
        <w:t>Penalty rates</w:t>
      </w:r>
      <w:r w:rsidR="00DD4B5E">
        <w:fldChar w:fldCharType="end"/>
      </w:r>
      <w:r w:rsidRPr="006D7F73">
        <w:rPr>
          <w:lang w:val="en-US"/>
        </w:rPr>
        <w:t>.</w:t>
      </w:r>
    </w:p>
    <w:p w14:paraId="64630C69" w14:textId="77CEA213" w:rsidR="007B6DFF" w:rsidRDefault="007B6DFF" w:rsidP="007B6DFF">
      <w:pPr>
        <w:pStyle w:val="Level2Bold"/>
        <w:rPr>
          <w:lang w:val="en-GB" w:eastAsia="en-US"/>
        </w:rPr>
      </w:pPr>
      <w:bookmarkStart w:id="542" w:name="_Ref459637659"/>
      <w:r w:rsidRPr="00B70CD2">
        <w:rPr>
          <w:lang w:val="en-GB" w:eastAsia="en-US"/>
        </w:rPr>
        <w:t>Time off instead of payment for overtime</w:t>
      </w:r>
      <w:bookmarkEnd w:id="542"/>
    </w:p>
    <w:p w14:paraId="4D2CB3A1" w14:textId="72D9D052" w:rsidR="007B6DFF" w:rsidRPr="007B6DFF" w:rsidRDefault="007B6DFF" w:rsidP="00105DE7">
      <w:pPr>
        <w:pStyle w:val="History"/>
        <w:rPr>
          <w:lang w:val="en-GB" w:eastAsia="en-US"/>
        </w:rPr>
      </w:pPr>
      <w:r>
        <w:rPr>
          <w:lang w:val="en-GB" w:eastAsia="en-US"/>
        </w:rPr>
        <w:t>[</w:t>
      </w:r>
      <w:r w:rsidR="00105DE7">
        <w:t xml:space="preserve">36.17 </w:t>
      </w:r>
      <w:r w:rsidR="00B776D1">
        <w:rPr>
          <w:rStyle w:val="Hyperlink"/>
          <w:color w:val="auto"/>
          <w:u w:val="none"/>
        </w:rPr>
        <w:t xml:space="preserve">renumbered as 36.18 </w:t>
      </w:r>
      <w:r w:rsidR="00B776D1">
        <w:rPr>
          <w:lang w:val="en-US"/>
        </w:rPr>
        <w:t xml:space="preserve">by </w:t>
      </w:r>
      <w:hyperlink r:id="rId465" w:history="1">
        <w:r w:rsidR="00B776D1">
          <w:rPr>
            <w:rStyle w:val="Hyperlink"/>
          </w:rPr>
          <w:t>PR723873</w:t>
        </w:r>
      </w:hyperlink>
      <w:r w:rsidR="00B776D1">
        <w:rPr>
          <w:rStyle w:val="Hyperlink"/>
          <w:color w:val="auto"/>
          <w:u w:val="none"/>
        </w:rPr>
        <w:t xml:space="preserve"> ppc 20Nov20</w:t>
      </w:r>
      <w:r w:rsidRPr="007B6DFF">
        <w:rPr>
          <w:rStyle w:val="Hyperlink"/>
          <w:color w:val="auto"/>
          <w:u w:val="none"/>
        </w:rPr>
        <w:t>]</w:t>
      </w:r>
    </w:p>
    <w:p w14:paraId="2A41CB33" w14:textId="5FC13789" w:rsidR="007B6DFF" w:rsidRDefault="007B6DFF" w:rsidP="007B6DFF">
      <w:pPr>
        <w:pStyle w:val="Level3"/>
      </w:pPr>
      <w:r w:rsidRPr="009C15E9">
        <w:t xml:space="preserve">Clause </w:t>
      </w:r>
      <w:r>
        <w:fldChar w:fldCharType="begin"/>
      </w:r>
      <w:r>
        <w:instrText xml:space="preserve"> REF _Ref459637659 \r \h </w:instrText>
      </w:r>
      <w:r>
        <w:fldChar w:fldCharType="separate"/>
      </w:r>
      <w:r w:rsidR="001D7572">
        <w:t>36.18</w:t>
      </w:r>
      <w:r>
        <w:fldChar w:fldCharType="end"/>
      </w:r>
      <w:r w:rsidRPr="009C15E9">
        <w:t xml:space="preserve"> does not apply to daily hire employees or casual employees.</w:t>
      </w:r>
    </w:p>
    <w:p w14:paraId="4335C11E" w14:textId="6D672D4D" w:rsidR="007B6DFF" w:rsidRDefault="007B6DFF" w:rsidP="007B6DFF">
      <w:pPr>
        <w:pStyle w:val="Level3"/>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14:paraId="003E7EA8" w14:textId="4B6C16A4" w:rsidR="007B6DFF" w:rsidRDefault="007B6DFF" w:rsidP="007B6DFF">
      <w:pPr>
        <w:pStyle w:val="Level3"/>
      </w:pPr>
      <w:bookmarkStart w:id="543"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rsidR="00B776D1">
        <w:fldChar w:fldCharType="begin"/>
      </w:r>
      <w:r w:rsidR="00B776D1">
        <w:instrText xml:space="preserve"> REF _Ref459637659 \r \h </w:instrText>
      </w:r>
      <w:r w:rsidR="00B776D1">
        <w:fldChar w:fldCharType="separate"/>
      </w:r>
      <w:r w:rsidR="001D7572">
        <w:t>36.18</w:t>
      </w:r>
      <w:r w:rsidR="00B776D1">
        <w:fldChar w:fldCharType="end"/>
      </w:r>
      <w:r>
        <w:t>.</w:t>
      </w:r>
      <w:bookmarkEnd w:id="543"/>
    </w:p>
    <w:p w14:paraId="788DB5F0" w14:textId="77777777" w:rsidR="007B6DFF" w:rsidRDefault="007B6DFF" w:rsidP="007B6DFF">
      <w:pPr>
        <w:pStyle w:val="Level3"/>
      </w:pPr>
      <w:r>
        <w:t>An agreement must state each of the following:</w:t>
      </w:r>
    </w:p>
    <w:p w14:paraId="6F89C042" w14:textId="77777777" w:rsidR="007B6DFF" w:rsidRDefault="007B6DFF" w:rsidP="007B6DFF">
      <w:pPr>
        <w:pStyle w:val="Level4"/>
      </w:pPr>
      <w:r>
        <w:t>the number of overtime hours to which it applies and when those hours were worked;</w:t>
      </w:r>
    </w:p>
    <w:p w14:paraId="12A186CF" w14:textId="77777777" w:rsidR="007B6DFF" w:rsidRDefault="007B6DFF" w:rsidP="007B6DFF">
      <w:pPr>
        <w:pStyle w:val="Level4"/>
      </w:pPr>
      <w:r>
        <w:t xml:space="preserve">that the employer and employee agree that the employee may take time off instead of being paid for the overtime; </w:t>
      </w:r>
    </w:p>
    <w:p w14:paraId="59BD7D27" w14:textId="77777777" w:rsidR="007B6DFF" w:rsidRDefault="007B6DFF" w:rsidP="007B6DFF">
      <w:pPr>
        <w:pStyle w:val="Level4"/>
      </w:pPr>
      <w:bookmarkStart w:id="544"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544"/>
      <w:r>
        <w:t xml:space="preserve"> </w:t>
      </w:r>
    </w:p>
    <w:p w14:paraId="557725B9" w14:textId="740D18E5" w:rsidR="007B6DFF" w:rsidRDefault="007B6DFF" w:rsidP="007B6DFF">
      <w:pPr>
        <w:pStyle w:val="Level4"/>
      </w:pPr>
      <w:r>
        <w:t xml:space="preserve">that any payment mentioned in subparagraph </w:t>
      </w:r>
      <w:r>
        <w:fldChar w:fldCharType="begin"/>
      </w:r>
      <w:r>
        <w:instrText xml:space="preserve"> REF _Ref459628046 \n \h </w:instrText>
      </w:r>
      <w:r>
        <w:fldChar w:fldCharType="separate"/>
      </w:r>
      <w:r w:rsidR="001D7572">
        <w:t>(iii)</w:t>
      </w:r>
      <w:r>
        <w:fldChar w:fldCharType="end"/>
      </w:r>
      <w:r>
        <w:t xml:space="preserve"> must be made in the next pay period following the request.</w:t>
      </w:r>
    </w:p>
    <w:p w14:paraId="56EEFAE7" w14:textId="45601189" w:rsidR="007B6DFF" w:rsidRPr="00634A3C" w:rsidRDefault="007B6DFF" w:rsidP="007B6DFF">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1D7572">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1D7572">
        <w:t>Schedule H</w:t>
      </w:r>
      <w:r>
        <w:rPr>
          <w:highlight w:val="yellow"/>
        </w:rPr>
        <w:fldChar w:fldCharType="end"/>
      </w:r>
      <w:r>
        <w:t xml:space="preserve">. An agreement under </w:t>
      </w:r>
      <w:r w:rsidRPr="00FB1B8A">
        <w:t xml:space="preserve">clause </w:t>
      </w:r>
      <w:r w:rsidR="00B776D1">
        <w:fldChar w:fldCharType="begin"/>
      </w:r>
      <w:r w:rsidR="00B776D1">
        <w:instrText xml:space="preserve"> REF _Ref459637659 \r \h </w:instrText>
      </w:r>
      <w:r w:rsidR="00B776D1">
        <w:fldChar w:fldCharType="separate"/>
      </w:r>
      <w:r w:rsidR="001D7572">
        <w:t>36.18</w:t>
      </w:r>
      <w:r w:rsidR="00B776D1">
        <w:fldChar w:fldCharType="end"/>
      </w:r>
      <w:r>
        <w:t xml:space="preserve"> can also be made by an exchange of emails between the employee and employer, or by other electronic means.</w:t>
      </w:r>
    </w:p>
    <w:p w14:paraId="291C61D0" w14:textId="77777777" w:rsidR="007B6DFF" w:rsidRDefault="007B6DFF" w:rsidP="007B6DFF">
      <w:pPr>
        <w:pStyle w:val="Level3"/>
      </w:pPr>
      <w:r>
        <w:t>The period of time off that an employee is entitled to take is the same as the number of overtime hours worked.</w:t>
      </w:r>
    </w:p>
    <w:p w14:paraId="40E11FA3" w14:textId="00E0CE9D" w:rsidR="007B6DFF" w:rsidRPr="003265E0" w:rsidRDefault="007B6DFF" w:rsidP="007B6DFF">
      <w:pPr>
        <w:pStyle w:val="Block2"/>
      </w:pPr>
      <w:r>
        <w:t xml:space="preserve">EXAMPLE: By making an agreement under </w:t>
      </w:r>
      <w:r w:rsidRPr="00FB1B8A">
        <w:t xml:space="preserve">clause </w:t>
      </w:r>
      <w:r w:rsidR="00B776D1">
        <w:fldChar w:fldCharType="begin"/>
      </w:r>
      <w:r w:rsidR="00B776D1">
        <w:instrText xml:space="preserve"> REF _Ref459637659 \r \h </w:instrText>
      </w:r>
      <w:r w:rsidR="00B776D1">
        <w:fldChar w:fldCharType="separate"/>
      </w:r>
      <w:r w:rsidR="001D7572">
        <w:t>36.18</w:t>
      </w:r>
      <w:r w:rsidR="00B776D1">
        <w:fldChar w:fldCharType="end"/>
      </w:r>
      <w:r>
        <w:t xml:space="preserve"> an employee who worked 2 overtime hours is entitled to 2 hours’ time off.</w:t>
      </w:r>
    </w:p>
    <w:p w14:paraId="1787771A" w14:textId="77777777" w:rsidR="007B6DFF" w:rsidRDefault="007B6DFF" w:rsidP="007B6DFF">
      <w:pPr>
        <w:pStyle w:val="Level3"/>
      </w:pPr>
      <w:bookmarkStart w:id="545" w:name="_Ref459628080"/>
      <w:r>
        <w:t>Time off must be taken:</w:t>
      </w:r>
      <w:bookmarkEnd w:id="545"/>
    </w:p>
    <w:p w14:paraId="42F0CD7A" w14:textId="77777777" w:rsidR="007B6DFF" w:rsidRDefault="007B6DFF" w:rsidP="007B6DFF">
      <w:pPr>
        <w:pStyle w:val="Level4"/>
      </w:pPr>
      <w:r>
        <w:t>within the period of 6 months after the overtime is worked; and</w:t>
      </w:r>
    </w:p>
    <w:p w14:paraId="2B07A188" w14:textId="77777777" w:rsidR="007B6DFF" w:rsidRPr="001E3DDF" w:rsidRDefault="007B6DFF" w:rsidP="007B6DFF">
      <w:pPr>
        <w:pStyle w:val="Level4"/>
      </w:pPr>
      <w:r>
        <w:t>at a time or times within that period of 6 months agreed by the employee and employer.</w:t>
      </w:r>
    </w:p>
    <w:p w14:paraId="5ECC9A92" w14:textId="30413D00" w:rsidR="007B6DFF" w:rsidRDefault="007B6DFF" w:rsidP="007B6DFF">
      <w:pPr>
        <w:pStyle w:val="Level3"/>
      </w:pPr>
      <w:r>
        <w:t xml:space="preserve">If the employee requests at any time, to be paid for overtime covered by an agreement under </w:t>
      </w:r>
      <w:r w:rsidRPr="00FB1B8A">
        <w:t xml:space="preserve">clause </w:t>
      </w:r>
      <w:r w:rsidR="00B776D1">
        <w:fldChar w:fldCharType="begin"/>
      </w:r>
      <w:r w:rsidR="00B776D1">
        <w:instrText xml:space="preserve"> REF _Ref459637659 \r \h </w:instrText>
      </w:r>
      <w:r w:rsidR="00B776D1">
        <w:fldChar w:fldCharType="separate"/>
      </w:r>
      <w:r w:rsidR="001D7572">
        <w:t>36.18</w:t>
      </w:r>
      <w:r w:rsidR="00B776D1">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14:paraId="6A52CDC5" w14:textId="65615A05" w:rsidR="007B6DFF" w:rsidRDefault="007B6DFF" w:rsidP="007B6DFF">
      <w:pPr>
        <w:pStyle w:val="Level3"/>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1D7572">
        <w:t>(f)</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14:paraId="05ACECA4" w14:textId="155A5EED" w:rsidR="007B6DFF" w:rsidRDefault="007B6DFF" w:rsidP="007B6DFF">
      <w:pPr>
        <w:pStyle w:val="Level3"/>
      </w:pPr>
      <w:r>
        <w:t xml:space="preserve">The employer must keep a copy of any agreement under </w:t>
      </w:r>
      <w:r w:rsidRPr="00FB1B8A">
        <w:t xml:space="preserve">clause </w:t>
      </w:r>
      <w:r w:rsidR="00B776D1">
        <w:fldChar w:fldCharType="begin"/>
      </w:r>
      <w:r w:rsidR="00B776D1">
        <w:instrText xml:space="preserve"> REF _Ref459637659 \r \h </w:instrText>
      </w:r>
      <w:r w:rsidR="00B776D1">
        <w:fldChar w:fldCharType="separate"/>
      </w:r>
      <w:r w:rsidR="001D7572">
        <w:t>36.18</w:t>
      </w:r>
      <w:r w:rsidR="00B776D1">
        <w:fldChar w:fldCharType="end"/>
      </w:r>
      <w:r>
        <w:t xml:space="preserve"> as an employee record.</w:t>
      </w:r>
    </w:p>
    <w:p w14:paraId="55FEFC89" w14:textId="77777777" w:rsidR="007B6DFF" w:rsidRPr="002C2B7C" w:rsidRDefault="007B6DFF" w:rsidP="007B6DFF">
      <w:pPr>
        <w:pStyle w:val="Level3"/>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14:paraId="322AED03" w14:textId="0EAE9346" w:rsidR="007B6DFF" w:rsidRDefault="007B6DFF" w:rsidP="007B6DFF">
      <w:pPr>
        <w:pStyle w:val="Level3"/>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rsidR="00B776D1">
        <w:fldChar w:fldCharType="begin"/>
      </w:r>
      <w:r w:rsidR="00B776D1">
        <w:instrText xml:space="preserve"> REF _Ref459637659 \r \h </w:instrText>
      </w:r>
      <w:r w:rsidR="00B776D1">
        <w:fldChar w:fldCharType="separate"/>
      </w:r>
      <w:r w:rsidR="001D7572">
        <w:t>36.18</w:t>
      </w:r>
      <w:r w:rsidR="00B776D1">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1D7572">
        <w:t>(c)</w:t>
      </w:r>
      <w:r>
        <w:fldChar w:fldCharType="end"/>
      </w:r>
      <w:r>
        <w:t xml:space="preserve"> for overtime that has been worked.</w:t>
      </w:r>
    </w:p>
    <w:p w14:paraId="33D34C61" w14:textId="77777777" w:rsidR="007B6DFF" w:rsidRPr="00834D7A" w:rsidRDefault="007B6DFF" w:rsidP="007B6DFF">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14:paraId="4C25F93C" w14:textId="7934FDE2" w:rsidR="007B6DFF" w:rsidRPr="002C2B7C" w:rsidRDefault="007B6DFF" w:rsidP="007B6DFF">
      <w:pPr>
        <w:pStyle w:val="Level3"/>
      </w:pPr>
      <w:r>
        <w:t xml:space="preserve">If, on the termination of the employee’s employment, time off for overtime worked by the employee to which </w:t>
      </w:r>
      <w:r w:rsidRPr="00FB1B8A">
        <w:t xml:space="preserve">clause </w:t>
      </w:r>
      <w:r w:rsidR="00B776D1">
        <w:fldChar w:fldCharType="begin"/>
      </w:r>
      <w:r w:rsidR="00B776D1">
        <w:instrText xml:space="preserve"> REF _Ref459637659 \r \h </w:instrText>
      </w:r>
      <w:r w:rsidR="00B776D1">
        <w:fldChar w:fldCharType="separate"/>
      </w:r>
      <w:r w:rsidR="001D7572">
        <w:t>36.18</w:t>
      </w:r>
      <w:r w:rsidR="00B776D1">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14:paraId="344CFEA5" w14:textId="7AEA1EED" w:rsidR="007B6DFF" w:rsidRPr="007B6DFF" w:rsidRDefault="007B6DFF" w:rsidP="00652AE7">
      <w:pPr>
        <w:pStyle w:val="Block2"/>
        <w:rPr>
          <w:lang w:val="en-GB" w:eastAsia="en-US"/>
        </w:rPr>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rsidR="00B776D1">
        <w:fldChar w:fldCharType="begin"/>
      </w:r>
      <w:r w:rsidR="00B776D1">
        <w:instrText xml:space="preserve"> REF _Ref459637659 \r \h </w:instrText>
      </w:r>
      <w:r w:rsidR="00B776D1">
        <w:fldChar w:fldCharType="separate"/>
      </w:r>
      <w:r w:rsidR="001D7572">
        <w:t>36.18</w:t>
      </w:r>
      <w:r w:rsidR="00B776D1">
        <w:fldChar w:fldCharType="end"/>
      </w:r>
      <w:r>
        <w:t>.</w:t>
      </w:r>
    </w:p>
    <w:p w14:paraId="24252BEA" w14:textId="77777777" w:rsidR="0064559E" w:rsidRDefault="0064559E" w:rsidP="00D847FF">
      <w:pPr>
        <w:pStyle w:val="Level1"/>
        <w:rPr>
          <w:lang w:val="en-US"/>
        </w:rPr>
      </w:pPr>
      <w:bookmarkStart w:id="546" w:name="_Ref220121487"/>
      <w:bookmarkStart w:id="547" w:name="_Ref220122917"/>
      <w:bookmarkStart w:id="548" w:name="_Toc56782314"/>
      <w:r w:rsidRPr="006D7F73">
        <w:rPr>
          <w:lang w:val="en-US"/>
        </w:rPr>
        <w:t>Penalty rates</w:t>
      </w:r>
      <w:bookmarkEnd w:id="546"/>
      <w:bookmarkEnd w:id="547"/>
      <w:bookmarkEnd w:id="548"/>
    </w:p>
    <w:p w14:paraId="41127B16" w14:textId="6B3F4992" w:rsidR="00633A7F" w:rsidRPr="00633A7F" w:rsidRDefault="00633A7F" w:rsidP="00633A7F">
      <w:pPr>
        <w:pStyle w:val="History"/>
        <w:rPr>
          <w:lang w:val="en-US"/>
        </w:rPr>
      </w:pPr>
      <w:r>
        <w:rPr>
          <w:lang w:val="en-US"/>
        </w:rPr>
        <w:t xml:space="preserve">[Varied by </w:t>
      </w:r>
      <w:hyperlink r:id="rId466" w:history="1">
        <w:r w:rsidRPr="008C0C64">
          <w:rPr>
            <w:rStyle w:val="Hyperlink"/>
          </w:rPr>
          <w:t>PR538792</w:t>
        </w:r>
      </w:hyperlink>
      <w:r w:rsidR="00B0648B" w:rsidRPr="00B0648B">
        <w:rPr>
          <w:lang w:val="en-US"/>
        </w:rPr>
        <w:t xml:space="preserve">, </w:t>
      </w:r>
      <w:hyperlink r:id="rId467" w:history="1">
        <w:r w:rsidR="00B0648B">
          <w:rPr>
            <w:rStyle w:val="Hyperlink"/>
          </w:rPr>
          <w:t>PR723873</w:t>
        </w:r>
      </w:hyperlink>
      <w:r>
        <w:t>]</w:t>
      </w:r>
    </w:p>
    <w:p w14:paraId="7D08D4FA" w14:textId="77777777" w:rsidR="0064559E" w:rsidRPr="006D7F73" w:rsidRDefault="0064559E" w:rsidP="0064559E">
      <w:pPr>
        <w:pStyle w:val="Level2"/>
        <w:rPr>
          <w:lang w:val="en-US"/>
        </w:rPr>
      </w:pPr>
      <w:r w:rsidRPr="006D7F73">
        <w:rPr>
          <w:lang w:val="en-US"/>
        </w:rPr>
        <w:t>Overtime worked on Saturday must be paid for at the rate of time and a half for the first two hours and double time thereafter, provided that all overtime worked after 12 noon on Saturday must be paid for at the rate of double time.</w:t>
      </w:r>
    </w:p>
    <w:p w14:paraId="56DF80CB" w14:textId="77777777" w:rsidR="0064559E" w:rsidRPr="006D7F73" w:rsidRDefault="0064559E" w:rsidP="0064559E">
      <w:pPr>
        <w:pStyle w:val="Level2"/>
        <w:rPr>
          <w:lang w:val="en-US"/>
        </w:rPr>
      </w:pPr>
      <w:r w:rsidRPr="006D7F73">
        <w:rPr>
          <w:lang w:val="en-US"/>
        </w:rPr>
        <w:t>An employee required to work overtime on a Saturday must be afforded at least three hours’ work or be paid for three hours at the appropriate rate.</w:t>
      </w:r>
    </w:p>
    <w:p w14:paraId="575CBCE4" w14:textId="77777777" w:rsidR="0064559E" w:rsidRPr="006D7F73" w:rsidRDefault="0064559E" w:rsidP="0064559E">
      <w:pPr>
        <w:pStyle w:val="Level2"/>
        <w:rPr>
          <w:lang w:val="en-US"/>
        </w:rPr>
      </w:pPr>
      <w:r w:rsidRPr="006D7F73">
        <w:rPr>
          <w:lang w:val="en-US"/>
        </w:rPr>
        <w:t>All work performed on the Saturday following Good Friday must be paid for at the rate of double time and a half.</w:t>
      </w:r>
    </w:p>
    <w:p w14:paraId="1BC76C2B" w14:textId="77777777" w:rsidR="0064559E" w:rsidRPr="006D7F73" w:rsidRDefault="0064559E" w:rsidP="0064559E">
      <w:pPr>
        <w:pStyle w:val="Level2"/>
        <w:rPr>
          <w:lang w:val="en-US"/>
        </w:rPr>
      </w:pPr>
      <w:r w:rsidRPr="006D7F73">
        <w:rPr>
          <w:lang w:val="en-US"/>
        </w:rPr>
        <w:t>An employee required to work on the Saturday following Good Friday must be afforded at least four hours’ work or be paid for four hours at the appropriate rate.</w:t>
      </w:r>
    </w:p>
    <w:p w14:paraId="4C8D7254" w14:textId="77777777" w:rsidR="0064559E" w:rsidRDefault="0064559E" w:rsidP="0064559E">
      <w:pPr>
        <w:pStyle w:val="Level2"/>
        <w:rPr>
          <w:lang w:val="en-US"/>
        </w:rPr>
      </w:pPr>
      <w:r w:rsidRPr="006D7F73">
        <w:rPr>
          <w:lang w:val="en-US"/>
        </w:rPr>
        <w:t>All time worked on Sundays must be paid for at the rate of double time. An employee required to work overtime on a Sunday must be afforded at least four hours’ work or be paid for four hours at the appropriate rate.</w:t>
      </w:r>
    </w:p>
    <w:p w14:paraId="6967F002" w14:textId="75F64ABE" w:rsidR="00633A7F" w:rsidRPr="00633A7F" w:rsidRDefault="00633A7F" w:rsidP="00633A7F">
      <w:pPr>
        <w:pStyle w:val="History"/>
        <w:rPr>
          <w:lang w:val="en-US"/>
        </w:rPr>
      </w:pPr>
      <w:r>
        <w:rPr>
          <w:lang w:val="en-US"/>
        </w:rPr>
        <w:t xml:space="preserve">[37.6 substituted by </w:t>
      </w:r>
      <w:hyperlink r:id="rId468" w:history="1">
        <w:r w:rsidRPr="008C0C64">
          <w:rPr>
            <w:rStyle w:val="Hyperlink"/>
          </w:rPr>
          <w:t>PR538792</w:t>
        </w:r>
      </w:hyperlink>
      <w:r>
        <w:t xml:space="preserve"> ppc 15Jul13]</w:t>
      </w:r>
    </w:p>
    <w:p w14:paraId="536F615B" w14:textId="488C23EC" w:rsidR="0064559E" w:rsidRDefault="0064559E" w:rsidP="0064559E">
      <w:pPr>
        <w:pStyle w:val="Level2"/>
        <w:rPr>
          <w:lang w:val="en-US"/>
        </w:rPr>
      </w:pPr>
      <w:r w:rsidRPr="006D7F73">
        <w:rPr>
          <w:lang w:val="en-US"/>
        </w:rPr>
        <w:t xml:space="preserve">An </w:t>
      </w:r>
      <w:r w:rsidR="00633A7F">
        <w:t xml:space="preserve">employee working overtime on Saturday or Sunday must be allowed a paid rest period of 10 minutes between 9.00 am and 11.00 am. This provision operates in place of clause </w:t>
      </w:r>
      <w:r w:rsidR="005D6EB2">
        <w:fldChar w:fldCharType="begin"/>
      </w:r>
      <w:r w:rsidR="00633A7F">
        <w:instrText xml:space="preserve"> REF _Ref361734089 \w \h </w:instrText>
      </w:r>
      <w:r w:rsidR="005D6EB2">
        <w:fldChar w:fldCharType="separate"/>
      </w:r>
      <w:r w:rsidR="001D7572">
        <w:t>35.3(a)</w:t>
      </w:r>
      <w:r w:rsidR="005D6EB2">
        <w:fldChar w:fldCharType="end"/>
      </w:r>
      <w:r w:rsidRPr="006D7F73">
        <w:rPr>
          <w:lang w:val="en-US"/>
        </w:rPr>
        <w:t>.</w:t>
      </w:r>
    </w:p>
    <w:p w14:paraId="72F6B7B9" w14:textId="434AF697" w:rsidR="00013BB6" w:rsidRPr="00013BB6" w:rsidRDefault="00013BB6" w:rsidP="00013BB6">
      <w:pPr>
        <w:pStyle w:val="History"/>
        <w:rPr>
          <w:lang w:val="en-US"/>
        </w:rPr>
      </w:pPr>
      <w:r w:rsidRPr="00013BB6">
        <w:rPr>
          <w:lang w:val="en-US"/>
        </w:rPr>
        <w:t>[37</w:t>
      </w:r>
      <w:r>
        <w:rPr>
          <w:lang w:val="en-US"/>
        </w:rPr>
        <w:t>.7</w:t>
      </w:r>
      <w:r w:rsidRPr="00013BB6">
        <w:rPr>
          <w:lang w:val="en-US"/>
        </w:rPr>
        <w:t xml:space="preserve"> substituted by </w:t>
      </w:r>
      <w:hyperlink r:id="rId469" w:history="1">
        <w:r w:rsidRPr="008C0C64">
          <w:rPr>
            <w:rStyle w:val="Hyperlink"/>
          </w:rPr>
          <w:t>PR538792</w:t>
        </w:r>
      </w:hyperlink>
      <w:r>
        <w:t xml:space="preserve"> ppc 15Jul13]</w:t>
      </w:r>
    </w:p>
    <w:p w14:paraId="7DF321F9" w14:textId="73E7A797" w:rsidR="0064559E" w:rsidRDefault="0064559E" w:rsidP="0064559E">
      <w:pPr>
        <w:pStyle w:val="Level2"/>
        <w:rPr>
          <w:lang w:val="en-US"/>
        </w:rPr>
      </w:pPr>
      <w:r w:rsidRPr="006D7F73">
        <w:rPr>
          <w:lang w:val="en-US"/>
        </w:rPr>
        <w:t xml:space="preserve">An </w:t>
      </w:r>
      <w:r w:rsidR="00013BB6">
        <w:t xml:space="preserve">employee working overtime on a Saturday or working on a Sunday must be allowed a paid crib time of 20 minutes after four hours work, to be paid for at the ordinary time hourly rate of pay but this provision will not prevent any arrangements being made for the taking of a 30 minute meal period, the time in addition to the paid 20 minutes being without pay. This provision operates in place of clause </w:t>
      </w:r>
      <w:r w:rsidR="005D6EB2">
        <w:fldChar w:fldCharType="begin"/>
      </w:r>
      <w:r w:rsidR="00013BB6">
        <w:instrText xml:space="preserve"> REF _Ref361734293 \w \h </w:instrText>
      </w:r>
      <w:r w:rsidR="005D6EB2">
        <w:fldChar w:fldCharType="separate"/>
      </w:r>
      <w:r w:rsidR="001D7572">
        <w:t>35.1(a)</w:t>
      </w:r>
      <w:r w:rsidR="005D6EB2">
        <w:fldChar w:fldCharType="end"/>
      </w:r>
      <w:r w:rsidRPr="006D7F73">
        <w:rPr>
          <w:lang w:val="en-US"/>
        </w:rPr>
        <w:t>.</w:t>
      </w:r>
    </w:p>
    <w:p w14:paraId="736B51B4" w14:textId="1915422C" w:rsidR="00013BB6" w:rsidRPr="00013BB6" w:rsidRDefault="00013BB6" w:rsidP="00013BB6">
      <w:pPr>
        <w:pStyle w:val="History"/>
        <w:rPr>
          <w:lang w:val="en-US"/>
        </w:rPr>
      </w:pPr>
      <w:r w:rsidRPr="00013BB6">
        <w:rPr>
          <w:lang w:val="en-US"/>
        </w:rPr>
        <w:t>[37.</w:t>
      </w:r>
      <w:r w:rsidR="004B610D">
        <w:rPr>
          <w:lang w:val="en-US"/>
        </w:rPr>
        <w:t>8</w:t>
      </w:r>
      <w:r w:rsidRPr="00013BB6">
        <w:rPr>
          <w:lang w:val="en-US"/>
        </w:rPr>
        <w:t xml:space="preserve"> substituted by </w:t>
      </w:r>
      <w:hyperlink r:id="rId470" w:history="1">
        <w:r w:rsidRPr="008C0C64">
          <w:rPr>
            <w:rStyle w:val="Hyperlink"/>
          </w:rPr>
          <w:t>PR538792</w:t>
        </w:r>
      </w:hyperlink>
      <w:r>
        <w:t xml:space="preserve"> ppc 15Jul13]</w:t>
      </w:r>
    </w:p>
    <w:p w14:paraId="772A5728" w14:textId="360EB384" w:rsidR="0064559E" w:rsidRPr="006D7F73" w:rsidRDefault="0064559E" w:rsidP="0064559E">
      <w:pPr>
        <w:pStyle w:val="Level2"/>
        <w:rPr>
          <w:lang w:val="en-US"/>
        </w:rPr>
      </w:pPr>
      <w:r w:rsidRPr="006D7F73">
        <w:rPr>
          <w:lang w:val="en-US"/>
        </w:rPr>
        <w:t xml:space="preserve">In </w:t>
      </w:r>
      <w:r w:rsidR="00013BB6">
        <w:t xml:space="preserve">the event of an employee being required to work in excess of a further four hours, the employee must be allowed to take a paid crib time of 30 minutes which will be paid at the ordinary time hourly rate of pay. This provision operates in place of clause </w:t>
      </w:r>
      <w:r w:rsidR="005D6EB2">
        <w:fldChar w:fldCharType="begin"/>
      </w:r>
      <w:r w:rsidR="00013BB6">
        <w:instrText xml:space="preserve"> REF _Ref361734089 \w \h </w:instrText>
      </w:r>
      <w:r w:rsidR="005D6EB2">
        <w:fldChar w:fldCharType="separate"/>
      </w:r>
      <w:r w:rsidR="001D7572">
        <w:t>35.3(a)</w:t>
      </w:r>
      <w:r w:rsidR="005D6EB2">
        <w:fldChar w:fldCharType="end"/>
      </w:r>
      <w:r w:rsidR="00013BB6">
        <w:t xml:space="preserve"> and </w:t>
      </w:r>
      <w:r w:rsidR="005D6EB2">
        <w:fldChar w:fldCharType="begin"/>
      </w:r>
      <w:r w:rsidR="00013BB6">
        <w:instrText xml:space="preserve"> REF _Ref218669734 \n \h </w:instrText>
      </w:r>
      <w:r w:rsidR="005D6EB2">
        <w:fldChar w:fldCharType="separate"/>
      </w:r>
      <w:r w:rsidR="001D7572">
        <w:t>(b)</w:t>
      </w:r>
      <w:r w:rsidR="005D6EB2">
        <w:fldChar w:fldCharType="end"/>
      </w:r>
      <w:r w:rsidRPr="006D7F73">
        <w:rPr>
          <w:lang w:val="en-US"/>
        </w:rPr>
        <w:t>.</w:t>
      </w:r>
    </w:p>
    <w:p w14:paraId="2E5E819C" w14:textId="44469BBA" w:rsidR="0064559E" w:rsidRDefault="0064559E" w:rsidP="0064559E">
      <w:pPr>
        <w:pStyle w:val="Level2"/>
        <w:rPr>
          <w:lang w:val="en-US"/>
        </w:rPr>
      </w:pPr>
      <w:bookmarkStart w:id="549" w:name="_Ref219872152"/>
      <w:r w:rsidRPr="006D7F73">
        <w:rPr>
          <w:lang w:val="en-US"/>
        </w:rPr>
        <w:t>All work performed on public holidays, or substituted days, must be paid for at the rate of double time and a half, subject to a minimum payment for four hours’ work.</w:t>
      </w:r>
      <w:bookmarkEnd w:id="549"/>
    </w:p>
    <w:p w14:paraId="63D11A64" w14:textId="6D099A7A" w:rsidR="00C31179" w:rsidRPr="00C31179" w:rsidRDefault="00C31179" w:rsidP="00C31179">
      <w:pPr>
        <w:pStyle w:val="History"/>
        <w:rPr>
          <w:lang w:val="en-US"/>
        </w:rPr>
      </w:pPr>
      <w:r w:rsidRPr="00C31179">
        <w:t>[37.10</w:t>
      </w:r>
      <w:r>
        <w:t xml:space="preserve"> inse</w:t>
      </w:r>
      <w:r w:rsidRPr="00C31179">
        <w:t>rted</w:t>
      </w:r>
      <w:r>
        <w:rPr>
          <w:lang w:val="en-US"/>
        </w:rPr>
        <w:t xml:space="preserve"> by </w:t>
      </w:r>
      <w:hyperlink r:id="rId471" w:history="1">
        <w:r>
          <w:rPr>
            <w:rStyle w:val="Hyperlink"/>
          </w:rPr>
          <w:t>PR723873</w:t>
        </w:r>
      </w:hyperlink>
      <w:r w:rsidRPr="00C31179">
        <w:t xml:space="preserve"> ppc 20Nov20]</w:t>
      </w:r>
    </w:p>
    <w:p w14:paraId="55F10D78" w14:textId="33F3F238" w:rsidR="00B0648B" w:rsidRDefault="00B0648B" w:rsidP="00C31179">
      <w:pPr>
        <w:pStyle w:val="Level2"/>
      </w:pPr>
      <w:r w:rsidRPr="00A52A1A">
        <w:t xml:space="preserve">A casual employee must be paid </w:t>
      </w:r>
      <w:r>
        <w:t xml:space="preserve">for overtime or weekend work </w:t>
      </w:r>
      <w:r w:rsidRPr="00A52A1A">
        <w:t xml:space="preserve">in accordance with clause </w:t>
      </w:r>
      <w:r w:rsidR="003537C9">
        <w:fldChar w:fldCharType="begin"/>
      </w:r>
      <w:r w:rsidR="003537C9">
        <w:instrText xml:space="preserve"> REF _Ref55488809 \w \h </w:instrText>
      </w:r>
      <w:r w:rsidR="003537C9">
        <w:fldChar w:fldCharType="separate"/>
      </w:r>
      <w:r w:rsidR="001D7572">
        <w:t>14.6</w:t>
      </w:r>
      <w:r w:rsidR="003537C9">
        <w:fldChar w:fldCharType="end"/>
      </w:r>
      <w:r w:rsidRPr="00A52A1A">
        <w:t>.</w:t>
      </w:r>
    </w:p>
    <w:p w14:paraId="7A9EFCAF" w14:textId="77777777" w:rsidR="00717245" w:rsidRDefault="00717245" w:rsidP="00717245">
      <w:pPr>
        <w:pStyle w:val="Level1"/>
        <w:numPr>
          <w:ilvl w:val="0"/>
          <w:numId w:val="0"/>
        </w:numPr>
        <w:ind w:left="851" w:hanging="851"/>
      </w:pPr>
      <w:bookmarkStart w:id="550" w:name="_Toc56782315"/>
      <w:r>
        <w:rPr>
          <w:noProof/>
        </w:rPr>
        <w:t>37A.</w:t>
      </w:r>
      <w:r w:rsidRPr="00E01939">
        <w:tab/>
      </w:r>
      <w:r>
        <w:t>Requests for flexible working arrangements</w:t>
      </w:r>
      <w:bookmarkEnd w:id="550"/>
    </w:p>
    <w:p w14:paraId="4050BC90" w14:textId="30A028B5" w:rsidR="00717245" w:rsidRPr="00870405" w:rsidRDefault="00717245" w:rsidP="00717245">
      <w:pPr>
        <w:pStyle w:val="History"/>
      </w:pPr>
      <w:r w:rsidRPr="00A64BA5">
        <w:t>[</w:t>
      </w:r>
      <w:r>
        <w:t>37A</w:t>
      </w:r>
      <w:r w:rsidRPr="00A64BA5">
        <w:t xml:space="preserve"> inserted by </w:t>
      </w:r>
      <w:hyperlink r:id="rId472" w:history="1">
        <w:r>
          <w:rPr>
            <w:rStyle w:val="Hyperlink"/>
          </w:rPr>
          <w:t>PR701414</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14:paraId="745EA4DE" w14:textId="77777777" w:rsidR="00717245" w:rsidRDefault="00717245" w:rsidP="00717245">
      <w:pPr>
        <w:pStyle w:val="Level2Bold"/>
        <w:numPr>
          <w:ilvl w:val="0"/>
          <w:numId w:val="0"/>
        </w:numPr>
        <w:ind w:left="851" w:hanging="851"/>
      </w:pPr>
      <w:r>
        <w:t>37A</w:t>
      </w:r>
      <w:r w:rsidRPr="005556B7">
        <w:t>.1</w:t>
      </w:r>
      <w:r w:rsidRPr="005556B7">
        <w:tab/>
        <w:t>Employee may request change in working arrangements</w:t>
      </w:r>
    </w:p>
    <w:p w14:paraId="6DE7E091" w14:textId="0B4683D8" w:rsidR="00717245" w:rsidRDefault="00717245" w:rsidP="00717245">
      <w:pPr>
        <w:pStyle w:val="Block1"/>
      </w:pPr>
      <w:r>
        <w:t xml:space="preserve">Clause 37A applies where an employee has made a request for a change in working arrangements under s.65 of the </w:t>
      </w:r>
      <w:hyperlink r:id="rId473" w:history="1">
        <w:r w:rsidRPr="00B25797">
          <w:rPr>
            <w:rStyle w:val="Hyperlink"/>
          </w:rPr>
          <w:t>Act</w:t>
        </w:r>
      </w:hyperlink>
      <w:r>
        <w:t>.</w:t>
      </w:r>
    </w:p>
    <w:p w14:paraId="739F07B2" w14:textId="2B3CB203" w:rsidR="00717245" w:rsidRDefault="00717245" w:rsidP="00717245">
      <w:pPr>
        <w:pStyle w:val="Block1"/>
      </w:pPr>
      <w:r>
        <w:t xml:space="preserve">Note 1: Section 65 of the </w:t>
      </w:r>
      <w:hyperlink r:id="rId474" w:history="1">
        <w:r w:rsidRPr="00B25797">
          <w:rPr>
            <w:rStyle w:val="Hyperlink"/>
          </w:rPr>
          <w:t>Act</w:t>
        </w:r>
      </w:hyperlink>
      <w:r>
        <w:t xml:space="preserve"> provides for certain employees to request a change in their working arrangements because of their circumstances, as set out in s.65(1A).</w:t>
      </w:r>
    </w:p>
    <w:p w14:paraId="36F71C98" w14:textId="77777777" w:rsidR="00717245" w:rsidRDefault="00717245" w:rsidP="00717245">
      <w:pPr>
        <w:pStyle w:val="Block1"/>
      </w:pPr>
      <w:r>
        <w:t>Note 2: An employer may only refuse a s.65 request for a change in working arrangements on ‘reasonable business grounds’ (see s.65(5) and (5A)).</w:t>
      </w:r>
    </w:p>
    <w:p w14:paraId="4110C078" w14:textId="77777777" w:rsidR="00717245" w:rsidRDefault="00717245" w:rsidP="00717245">
      <w:pPr>
        <w:pStyle w:val="Block1"/>
      </w:pPr>
      <w:r>
        <w:t>Note 3: Clause 37A is an addition to s.65.</w:t>
      </w:r>
    </w:p>
    <w:p w14:paraId="3AB49FD9" w14:textId="77777777" w:rsidR="00717245" w:rsidRDefault="00717245" w:rsidP="00717245">
      <w:pPr>
        <w:pStyle w:val="Level2Bold"/>
        <w:numPr>
          <w:ilvl w:val="0"/>
          <w:numId w:val="0"/>
        </w:numPr>
        <w:ind w:left="851" w:hanging="851"/>
      </w:pPr>
      <w:r>
        <w:t>37A.2</w:t>
      </w:r>
      <w:r>
        <w:tab/>
        <w:t>Responding to the request</w:t>
      </w:r>
    </w:p>
    <w:p w14:paraId="3E652305" w14:textId="77777777" w:rsidR="00717245" w:rsidRDefault="00717245" w:rsidP="00717245">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48FD52D4" w14:textId="77777777" w:rsidR="00717245" w:rsidRDefault="00717245" w:rsidP="00717245">
      <w:pPr>
        <w:pStyle w:val="Level3"/>
      </w:pPr>
      <w:r>
        <w:t xml:space="preserve">the needs of the employee arising from their circumstances; </w:t>
      </w:r>
    </w:p>
    <w:p w14:paraId="395F6AF4" w14:textId="77777777" w:rsidR="00717245" w:rsidRDefault="00717245" w:rsidP="00717245">
      <w:pPr>
        <w:pStyle w:val="Level3"/>
      </w:pPr>
      <w:r>
        <w:t>the consequences for the employee if changes in working arrangements are not made; and</w:t>
      </w:r>
    </w:p>
    <w:p w14:paraId="1C96E79D" w14:textId="77777777" w:rsidR="00717245" w:rsidRDefault="00717245" w:rsidP="00717245">
      <w:pPr>
        <w:pStyle w:val="Level3"/>
      </w:pPr>
      <w:r>
        <w:t>any reasonable business grounds for refusing the request.</w:t>
      </w:r>
    </w:p>
    <w:p w14:paraId="644024C2" w14:textId="77777777" w:rsidR="00717245" w:rsidRDefault="00717245" w:rsidP="00717245">
      <w:pPr>
        <w:pStyle w:val="Block1"/>
      </w:pPr>
      <w:r>
        <w:t>Note 1: The employer must give the employee a written response to an employee’s s.65 request within 21 days, stating whether the employer grants or refuses the request (s.65(4)).</w:t>
      </w:r>
    </w:p>
    <w:p w14:paraId="0BCF258F" w14:textId="77777777" w:rsidR="00717245" w:rsidRDefault="00717245" w:rsidP="00717245">
      <w:pPr>
        <w:pStyle w:val="Block1"/>
      </w:pPr>
      <w:r>
        <w:t>Note 2: If the employer refuses the request, the written response must include details of the reasons for the refusal (s.65(6)).</w:t>
      </w:r>
    </w:p>
    <w:p w14:paraId="24E094D3" w14:textId="77777777" w:rsidR="00717245" w:rsidRDefault="00717245" w:rsidP="00717245">
      <w:pPr>
        <w:pStyle w:val="Level2Bold"/>
        <w:numPr>
          <w:ilvl w:val="0"/>
          <w:numId w:val="0"/>
        </w:numPr>
        <w:ind w:left="851" w:hanging="851"/>
      </w:pPr>
      <w:r>
        <w:t>37A.3</w:t>
      </w:r>
      <w:r>
        <w:tab/>
        <w:t>What the written response must include if the employer refuses the request</w:t>
      </w:r>
    </w:p>
    <w:p w14:paraId="56BA2D21" w14:textId="77777777" w:rsidR="00717245" w:rsidRDefault="00717245" w:rsidP="00717245">
      <w:pPr>
        <w:pStyle w:val="Block1"/>
      </w:pPr>
      <w:r>
        <w:t>Clause 37A.3 applies if the employer refuses the request and has not reached an agreement with the employee under clause 37A.2.</w:t>
      </w:r>
    </w:p>
    <w:p w14:paraId="3F6239F5" w14:textId="77777777" w:rsidR="00717245" w:rsidRDefault="00717245" w:rsidP="000D2E27">
      <w:pPr>
        <w:pStyle w:val="Level3"/>
        <w:numPr>
          <w:ilvl w:val="2"/>
          <w:numId w:val="27"/>
        </w:numPr>
      </w:pPr>
      <w:r>
        <w:t>The written response under s.65(4) must include details of the reasons for the refusal, including the business ground or grounds for the refusal and how the ground or grounds apply.</w:t>
      </w:r>
    </w:p>
    <w:p w14:paraId="36564638" w14:textId="77777777" w:rsidR="00717245" w:rsidRDefault="00717245" w:rsidP="00717245">
      <w:pPr>
        <w:pStyle w:val="Level3"/>
      </w:pPr>
      <w:r>
        <w:t>If the employer and employee could not agree on a change in working arrangements under clause 37A.2, the written response under s.65(4) must:</w:t>
      </w:r>
    </w:p>
    <w:p w14:paraId="26D0A07F" w14:textId="77777777" w:rsidR="00717245" w:rsidRDefault="00717245" w:rsidP="00717245">
      <w:pPr>
        <w:pStyle w:val="Level4"/>
      </w:pPr>
      <w:r>
        <w:t>state whether or not there are any changes in working arrangements that the employer can offer the employee so as to better accommodate the employee’s circumstances; and</w:t>
      </w:r>
    </w:p>
    <w:p w14:paraId="2CA9ECEC" w14:textId="77777777" w:rsidR="00717245" w:rsidRDefault="00717245" w:rsidP="00717245">
      <w:pPr>
        <w:pStyle w:val="Level4"/>
      </w:pPr>
      <w:r>
        <w:t>if the employer can offer the employee such changes in working arrangements, set out those changes in working arrangements.</w:t>
      </w:r>
    </w:p>
    <w:p w14:paraId="0DF2E9D6" w14:textId="77777777" w:rsidR="00717245" w:rsidRDefault="00717245" w:rsidP="00717245">
      <w:pPr>
        <w:pStyle w:val="Level2Bold"/>
        <w:numPr>
          <w:ilvl w:val="0"/>
          <w:numId w:val="0"/>
        </w:numPr>
        <w:ind w:left="851" w:hanging="851"/>
      </w:pPr>
      <w:r>
        <w:t>37A.4</w:t>
      </w:r>
      <w:r>
        <w:tab/>
        <w:t>What the written response must include if a different change in working arrangements is agreed</w:t>
      </w:r>
    </w:p>
    <w:p w14:paraId="3B0170E3" w14:textId="77777777" w:rsidR="00717245" w:rsidRDefault="00717245" w:rsidP="00717245">
      <w:pPr>
        <w:pStyle w:val="Block1"/>
      </w:pPr>
      <w:r>
        <w:t>If the employer and the employee reached an agreement under clause 37A.2 on a change in working arrangements that differs from that initially requested by the employee, the employer must provide the employee with a written response to their request setting out the agreed change(s) in working arrangements.</w:t>
      </w:r>
    </w:p>
    <w:p w14:paraId="41548C81" w14:textId="77777777" w:rsidR="00717245" w:rsidRDefault="00717245" w:rsidP="00717245">
      <w:pPr>
        <w:pStyle w:val="Level2Bold"/>
        <w:numPr>
          <w:ilvl w:val="0"/>
          <w:numId w:val="0"/>
        </w:numPr>
        <w:ind w:left="851" w:hanging="851"/>
      </w:pPr>
      <w:r>
        <w:t>37A.5</w:t>
      </w:r>
      <w:r>
        <w:tab/>
        <w:t>Dispute resolution</w:t>
      </w:r>
    </w:p>
    <w:p w14:paraId="639F1B1C" w14:textId="66D36475" w:rsidR="00717245" w:rsidRDefault="00717245" w:rsidP="00717245">
      <w:pPr>
        <w:pStyle w:val="Block1"/>
      </w:pPr>
      <w:r>
        <w:t xml:space="preserve">Disputes about whether the employer has discussed the request with the employee and responded to the request in the way required by clause 37A, can be dealt with </w:t>
      </w:r>
      <w:r w:rsidRPr="00793336">
        <w:t xml:space="preserve">under clause </w:t>
      </w:r>
      <w:r>
        <w:fldChar w:fldCharType="begin"/>
      </w:r>
      <w:r>
        <w:instrText xml:space="preserve"> REF _Ref530647688 \r \h </w:instrText>
      </w:r>
      <w:r>
        <w:fldChar w:fldCharType="separate"/>
      </w:r>
      <w:r w:rsidR="001D7572">
        <w:t>9</w:t>
      </w:r>
      <w:r>
        <w:fldChar w:fldCharType="end"/>
      </w:r>
      <w:r>
        <w:t>—</w:t>
      </w:r>
      <w:r>
        <w:fldChar w:fldCharType="begin"/>
      </w:r>
      <w:r>
        <w:instrText xml:space="preserve"> REF _Ref530647679 \h </w:instrText>
      </w:r>
      <w:r>
        <w:fldChar w:fldCharType="separate"/>
      </w:r>
      <w:r w:rsidR="001D7572" w:rsidRPr="006D7F73">
        <w:t>Dispute resolution</w:t>
      </w:r>
      <w:r>
        <w:fldChar w:fldCharType="end"/>
      </w:r>
      <w:r w:rsidRPr="00793336">
        <w:t>.</w:t>
      </w:r>
    </w:p>
    <w:p w14:paraId="69DFF0BD" w14:textId="77777777" w:rsidR="0064559E" w:rsidRPr="006D7F73" w:rsidRDefault="0064559E" w:rsidP="0064559E">
      <w:pPr>
        <w:pStyle w:val="Partheading"/>
      </w:pPr>
      <w:bookmarkStart w:id="551" w:name="_Toc56782316"/>
      <w:bookmarkStart w:id="552" w:name="Part6"/>
      <w:bookmarkEnd w:id="486"/>
      <w:r w:rsidRPr="006D7F73">
        <w:t>Leave and Public Holidays</w:t>
      </w:r>
      <w:bookmarkEnd w:id="551"/>
    </w:p>
    <w:p w14:paraId="4F236E42" w14:textId="77777777" w:rsidR="004D6CE4" w:rsidRDefault="004D6CE4" w:rsidP="004D6CE4">
      <w:pPr>
        <w:pStyle w:val="Level1"/>
      </w:pPr>
      <w:bookmarkStart w:id="553" w:name="_Toc219716572"/>
      <w:bookmarkStart w:id="554" w:name="_Ref219804831"/>
      <w:bookmarkStart w:id="555" w:name="_Ref232328500"/>
      <w:bookmarkStart w:id="556" w:name="_Ref457573142"/>
      <w:bookmarkStart w:id="557" w:name="_Ref457573148"/>
      <w:bookmarkStart w:id="558" w:name="_Toc457809048"/>
      <w:bookmarkStart w:id="559" w:name="_Ref459016804"/>
      <w:bookmarkStart w:id="560" w:name="_Ref459016806"/>
      <w:bookmarkStart w:id="561" w:name="_Ref488741552"/>
      <w:bookmarkStart w:id="562" w:name="_Ref488741710"/>
      <w:bookmarkStart w:id="563" w:name="_Ref488741746"/>
      <w:bookmarkStart w:id="564" w:name="_Toc56782317"/>
      <w:bookmarkStart w:id="565" w:name="_Ref208740788"/>
      <w:bookmarkStart w:id="566" w:name="_Toc208901335"/>
      <w:bookmarkStart w:id="567" w:name="_Toc208901581"/>
      <w:bookmarkStart w:id="568" w:name="_Toc208976000"/>
      <w:bookmarkStart w:id="569" w:name="_Toc208980986"/>
      <w:r w:rsidRPr="006D7F73">
        <w:t>Annual leave</w:t>
      </w:r>
      <w:bookmarkEnd w:id="553"/>
      <w:bookmarkEnd w:id="554"/>
      <w:bookmarkEnd w:id="555"/>
      <w:bookmarkEnd w:id="556"/>
      <w:bookmarkEnd w:id="557"/>
      <w:bookmarkEnd w:id="558"/>
      <w:bookmarkEnd w:id="559"/>
      <w:bookmarkEnd w:id="560"/>
      <w:bookmarkEnd w:id="561"/>
      <w:bookmarkEnd w:id="562"/>
      <w:bookmarkEnd w:id="563"/>
      <w:bookmarkEnd w:id="564"/>
    </w:p>
    <w:p w14:paraId="1D49AD86" w14:textId="00386E33" w:rsidR="004D6CE4" w:rsidRPr="00772C0C" w:rsidRDefault="004D6CE4" w:rsidP="004D6CE4">
      <w:pPr>
        <w:pStyle w:val="History"/>
        <w:rPr>
          <w:b/>
          <w:sz w:val="28"/>
        </w:rPr>
      </w:pPr>
      <w:r>
        <w:t xml:space="preserve">[Varied by </w:t>
      </w:r>
      <w:hyperlink r:id="rId475" w:history="1">
        <w:r>
          <w:rPr>
            <w:rStyle w:val="Hyperlink"/>
          </w:rPr>
          <w:t>PR994519</w:t>
        </w:r>
      </w:hyperlink>
      <w:r>
        <w:t xml:space="preserve">, </w:t>
      </w:r>
      <w:hyperlink r:id="rId476" w:history="1">
        <w:r w:rsidRPr="00DC042E">
          <w:rPr>
            <w:rStyle w:val="Hyperlink"/>
          </w:rPr>
          <w:t>PR540979</w:t>
        </w:r>
      </w:hyperlink>
      <w:r w:rsidRPr="00D22197">
        <w:t xml:space="preserve">, </w:t>
      </w:r>
      <w:hyperlink r:id="rId477" w:history="1">
        <w:r>
          <w:rPr>
            <w:rStyle w:val="Hyperlink"/>
          </w:rPr>
          <w:t>PR582972</w:t>
        </w:r>
      </w:hyperlink>
      <w:r w:rsidR="00652AE7" w:rsidRPr="00652AE7">
        <w:rPr>
          <w:rStyle w:val="Hyperlink"/>
          <w:color w:val="auto"/>
          <w:u w:val="none"/>
        </w:rPr>
        <w:t xml:space="preserve">, </w:t>
      </w:r>
      <w:hyperlink r:id="rId478" w:history="1">
        <w:r w:rsidR="00652AE7">
          <w:rPr>
            <w:rStyle w:val="Hyperlink"/>
          </w:rPr>
          <w:t>PR715725</w:t>
        </w:r>
      </w:hyperlink>
      <w:r>
        <w:t>]</w:t>
      </w:r>
    </w:p>
    <w:p w14:paraId="2E92B576" w14:textId="77777777" w:rsidR="004D6CE4" w:rsidRPr="006D7F73" w:rsidRDefault="004D6CE4" w:rsidP="004D6CE4">
      <w:pPr>
        <w:pStyle w:val="Level2Bold"/>
      </w:pPr>
      <w:r w:rsidRPr="006D7F73">
        <w:t>Leave entitlement</w:t>
      </w:r>
    </w:p>
    <w:p w14:paraId="4D484A28" w14:textId="77777777" w:rsidR="004D6CE4" w:rsidRPr="006D7F73" w:rsidRDefault="004D6CE4" w:rsidP="004D6CE4">
      <w:pPr>
        <w:pStyle w:val="Level3"/>
      </w:pPr>
      <w:r w:rsidRPr="006D7F73">
        <w:t xml:space="preserve">Annual leave is provided for in the NES. </w:t>
      </w:r>
    </w:p>
    <w:p w14:paraId="6951B5A6" w14:textId="77777777" w:rsidR="004D6CE4" w:rsidRPr="006D7F73" w:rsidRDefault="004D6CE4" w:rsidP="004D6CE4">
      <w:pPr>
        <w:pStyle w:val="Level3"/>
      </w:pPr>
      <w:bookmarkStart w:id="570" w:name="_Ref457808268"/>
      <w:r w:rsidRPr="006D7F73">
        <w:t xml:space="preserve">For the purpose of the additional week of leave provided by the NES, a shiftworker means a </w:t>
      </w:r>
      <w:r w:rsidRPr="006D7F73">
        <w:rPr>
          <w:b/>
        </w:rPr>
        <w:t>continuous shiftworker</w:t>
      </w:r>
      <w:r w:rsidRPr="006D7F73">
        <w:t xml:space="preserve"> as defined in this award.</w:t>
      </w:r>
      <w:bookmarkEnd w:id="570"/>
    </w:p>
    <w:p w14:paraId="7EB28854" w14:textId="77777777" w:rsidR="004D6CE4" w:rsidRDefault="004D6CE4" w:rsidP="004D6CE4">
      <w:pPr>
        <w:pStyle w:val="Level2Bold"/>
      </w:pPr>
      <w:r w:rsidRPr="006D7F73">
        <w:t>Payment for annual leave</w:t>
      </w:r>
      <w:bookmarkEnd w:id="565"/>
    </w:p>
    <w:p w14:paraId="2224F55B" w14:textId="0FE84803" w:rsidR="004D6CE4" w:rsidRPr="00772C0C" w:rsidRDefault="004D6CE4" w:rsidP="004D6CE4">
      <w:pPr>
        <w:pStyle w:val="History"/>
      </w:pPr>
      <w:r>
        <w:t xml:space="preserve">[38.2(a) varied by </w:t>
      </w:r>
      <w:hyperlink r:id="rId479" w:history="1">
        <w:r>
          <w:rPr>
            <w:rStyle w:val="Hyperlink"/>
          </w:rPr>
          <w:t>PR994519</w:t>
        </w:r>
      </w:hyperlink>
      <w:r>
        <w:t xml:space="preserve"> from 01Jan10]</w:t>
      </w:r>
    </w:p>
    <w:p w14:paraId="7EE55AD4" w14:textId="77777777" w:rsidR="004D6CE4" w:rsidRDefault="004D6CE4" w:rsidP="004D6CE4">
      <w:pPr>
        <w:pStyle w:val="Level3"/>
      </w:pPr>
      <w:bookmarkStart w:id="571" w:name="_Ref226357611"/>
      <w:bookmarkStart w:id="572" w:name="_Ref223847207"/>
      <w:r w:rsidRPr="006D7F73">
        <w:t xml:space="preserve">Instead of the </w:t>
      </w:r>
      <w:r w:rsidRPr="006D7F73">
        <w:rPr>
          <w:b/>
          <w:bCs/>
        </w:rPr>
        <w:t xml:space="preserve">base rate of pay </w:t>
      </w:r>
      <w:r w:rsidRPr="006D7F73">
        <w:t xml:space="preserve">as referred to in s.90(1) of the </w:t>
      </w:r>
      <w:r>
        <w:t>Act</w:t>
      </w:r>
      <w:r w:rsidRPr="006D7F73">
        <w:t>, an employee under this award, before going on annual leave, must be paid, in advance, the amount which they would have received for working ordinary time hours if they had not been on leave.</w:t>
      </w:r>
      <w:bookmarkEnd w:id="571"/>
      <w:r w:rsidRPr="006D7F73">
        <w:t xml:space="preserve"> </w:t>
      </w:r>
      <w:bookmarkStart w:id="573" w:name="_Ref223847974"/>
      <w:bookmarkEnd w:id="572"/>
    </w:p>
    <w:p w14:paraId="3FDA6EC0" w14:textId="168E7FC7" w:rsidR="004D6CE4" w:rsidRPr="00DC042E" w:rsidRDefault="004D6CE4" w:rsidP="004D6CE4">
      <w:pPr>
        <w:pStyle w:val="History"/>
      </w:pPr>
      <w:r>
        <w:t xml:space="preserve">[38.2(b) substituted by </w:t>
      </w:r>
      <w:hyperlink r:id="rId480" w:history="1">
        <w:r w:rsidRPr="00DC042E">
          <w:rPr>
            <w:rStyle w:val="Hyperlink"/>
          </w:rPr>
          <w:t>PR540979</w:t>
        </w:r>
      </w:hyperlink>
      <w:r w:rsidR="00EC5875">
        <w:rPr>
          <w:rStyle w:val="Hyperlink"/>
          <w:color w:val="auto"/>
          <w:u w:val="none"/>
        </w:rPr>
        <w:t>,</w:t>
      </w:r>
      <w:r w:rsidRPr="00EC5875">
        <w:t xml:space="preserve"> </w:t>
      </w:r>
      <w:hyperlink r:id="rId481" w:history="1">
        <w:r w:rsidR="00652AE7">
          <w:rPr>
            <w:rStyle w:val="Hyperlink"/>
          </w:rPr>
          <w:t>PR715725</w:t>
        </w:r>
      </w:hyperlink>
      <w:r w:rsidR="00652AE7" w:rsidRPr="00652AE7">
        <w:rPr>
          <w:rStyle w:val="Hyperlink"/>
          <w:color w:val="auto"/>
          <w:u w:val="none"/>
        </w:rPr>
        <w:t xml:space="preserve"> ppc 01Jul20</w:t>
      </w:r>
      <w:r>
        <w:t>]</w:t>
      </w:r>
    </w:p>
    <w:p w14:paraId="70B054E4" w14:textId="73F99F7E" w:rsidR="004D6CE4" w:rsidRPr="00DC042E" w:rsidRDefault="00652AE7" w:rsidP="00797307">
      <w:pPr>
        <w:pStyle w:val="Level3"/>
      </w:pPr>
      <w:bookmarkStart w:id="574" w:name="_Ref225933808"/>
      <w:r w:rsidRPr="009C15E9">
        <w:t xml:space="preserve">In addition to the </w:t>
      </w:r>
      <w:r w:rsidRPr="00301CBD">
        <w:t>amount prescribed in clause </w:t>
      </w:r>
      <w:r>
        <w:fldChar w:fldCharType="begin"/>
      </w:r>
      <w:r>
        <w:instrText xml:space="preserve"> REF _Ref226357611 \w \h </w:instrText>
      </w:r>
      <w:r>
        <w:fldChar w:fldCharType="separate"/>
      </w:r>
      <w:r w:rsidR="001D7572">
        <w:t>38.2(a)</w:t>
      </w:r>
      <w:r>
        <w:fldChar w:fldCharType="end"/>
      </w:r>
      <w:r w:rsidRPr="00301CBD">
        <w:t xml:space="preserve">, </w:t>
      </w:r>
      <w:bookmarkStart w:id="575" w:name="_Hlk24970875"/>
      <w:r w:rsidRPr="00301CBD">
        <w:t>an employee must be paid during a period of annual leave a loading of 17.5%</w:t>
      </w:r>
      <w:r w:rsidRPr="00EC5875">
        <w:rPr>
          <w:color w:val="FF0000"/>
        </w:rPr>
        <w:t xml:space="preserve"> </w:t>
      </w:r>
      <w:r w:rsidRPr="00301CBD">
        <w:t>calculated on that amount. This loading will also be payable on accrued leave paid out on termination of employment.</w:t>
      </w:r>
      <w:bookmarkEnd w:id="575"/>
    </w:p>
    <w:bookmarkEnd w:id="573"/>
    <w:bookmarkEnd w:id="574"/>
    <w:p w14:paraId="37B5A823" w14:textId="003637C4" w:rsidR="004D6CE4" w:rsidRDefault="004D6CE4" w:rsidP="004D6CE4">
      <w:pPr>
        <w:pStyle w:val="Level3"/>
      </w:pPr>
      <w:r w:rsidRPr="006D7F73">
        <w:t>Instead of the payment in respect of annual leave loading provided for in clause </w:t>
      </w:r>
      <w:r>
        <w:fldChar w:fldCharType="begin"/>
      </w:r>
      <w:r>
        <w:instrText xml:space="preserve"> REF _Ref225933808 \w \h  \* MERGEFORMAT </w:instrText>
      </w:r>
      <w:r>
        <w:fldChar w:fldCharType="separate"/>
      </w:r>
      <w:r w:rsidR="001D7572">
        <w:t>38.2(b)</w:t>
      </w:r>
      <w:r>
        <w:fldChar w:fldCharType="end"/>
      </w:r>
      <w:r w:rsidRPr="006D7F73">
        <w:t xml:space="preserve">, an employee who would have worked on shiftwork had they not been on leave and where the employee would have received shift loadings prescribed by clause </w:t>
      </w:r>
      <w:r>
        <w:fldChar w:fldCharType="begin"/>
      </w:r>
      <w:r>
        <w:instrText xml:space="preserve"> REF _Ref218666239 \r \h  \* MERGEFORMAT </w:instrText>
      </w:r>
      <w:r>
        <w:fldChar w:fldCharType="separate"/>
      </w:r>
      <w:r w:rsidR="001D7572">
        <w:t>34</w:t>
      </w:r>
      <w:r>
        <w:fldChar w:fldCharType="end"/>
      </w:r>
      <w:r w:rsidRPr="006D7F73">
        <w:t>—</w:t>
      </w:r>
      <w:r>
        <w:fldChar w:fldCharType="begin"/>
      </w:r>
      <w:r>
        <w:instrText xml:space="preserve"> REF _Ref218666239 \h  \* MERGEFORMAT </w:instrText>
      </w:r>
      <w:r>
        <w:fldChar w:fldCharType="separate"/>
      </w:r>
      <w:r w:rsidR="001D7572" w:rsidRPr="006D7F73">
        <w:t>Shiftwork</w:t>
      </w:r>
      <w:r>
        <w:fldChar w:fldCharType="end"/>
      </w:r>
      <w:r w:rsidRPr="006D7F73">
        <w:t xml:space="preserve">, had they not been on leave during the relevant period and such loadings would have entitled them to a greater amount than the loading of 17.5%, then the shift loading as prescribed in clause </w:t>
      </w:r>
      <w:r>
        <w:fldChar w:fldCharType="begin"/>
      </w:r>
      <w:r>
        <w:instrText xml:space="preserve"> REF _Ref218666239 \r \h  \* MERGEFORMAT </w:instrText>
      </w:r>
      <w:r>
        <w:fldChar w:fldCharType="separate"/>
      </w:r>
      <w:r w:rsidR="001D7572">
        <w:t>34</w:t>
      </w:r>
      <w:r>
        <w:fldChar w:fldCharType="end"/>
      </w:r>
      <w:r w:rsidRPr="006D7F73">
        <w:t xml:space="preserve"> will be included in the rate of wage prescribed by clause </w:t>
      </w:r>
      <w:r>
        <w:fldChar w:fldCharType="begin"/>
      </w:r>
      <w:r>
        <w:instrText xml:space="preserve"> REF _Ref225933808 \w \h  \* MERGEFORMAT </w:instrText>
      </w:r>
      <w:r>
        <w:fldChar w:fldCharType="separate"/>
      </w:r>
      <w:r w:rsidR="001D7572">
        <w:t>38.2(b)</w:t>
      </w:r>
      <w:r>
        <w:fldChar w:fldCharType="end"/>
      </w:r>
      <w:r w:rsidRPr="006D7F73">
        <w:t xml:space="preserve"> instead of the 17.5% loading. </w:t>
      </w:r>
    </w:p>
    <w:p w14:paraId="4F00238D" w14:textId="77777777" w:rsidR="004D6CE4" w:rsidRPr="00035383" w:rsidRDefault="004D6CE4" w:rsidP="004D6CE4">
      <w:pPr>
        <w:pStyle w:val="Level3Bold"/>
      </w:pPr>
      <w:r w:rsidRPr="00035383">
        <w:t>Electronic funds transfer (EFT) payment of annual leave</w:t>
      </w:r>
    </w:p>
    <w:p w14:paraId="5360B415" w14:textId="3B0618C5" w:rsidR="004D6CE4" w:rsidRPr="00CD0F51" w:rsidRDefault="004D6CE4" w:rsidP="004D6CE4">
      <w:pPr>
        <w:pStyle w:val="History"/>
      </w:pPr>
      <w:r>
        <w:t xml:space="preserve">[38.2(d) inserted by </w:t>
      </w:r>
      <w:hyperlink r:id="rId482" w:history="1">
        <w:r>
          <w:rPr>
            <w:rStyle w:val="Hyperlink"/>
          </w:rPr>
          <w:t>PR582972</w:t>
        </w:r>
      </w:hyperlink>
      <w:r w:rsidRPr="00CD0F51">
        <w:t xml:space="preserve"> ppc 29Jul16]</w:t>
      </w:r>
    </w:p>
    <w:p w14:paraId="3FE97DFE" w14:textId="77777777" w:rsidR="004D6CE4" w:rsidRPr="00035383" w:rsidRDefault="004D6CE4" w:rsidP="004D6CE4">
      <w:pPr>
        <w:pStyle w:val="Block2"/>
      </w:pPr>
      <w:r w:rsidRPr="00035383">
        <w:t>Despite anything else in this clause, an employee paid by electronic funds transfer (EFT) may be paid in accordance with their usual pay cycle while on paid annual leave.</w:t>
      </w:r>
    </w:p>
    <w:p w14:paraId="7B93567B" w14:textId="77777777" w:rsidR="004D6CE4" w:rsidRPr="006D7F73" w:rsidRDefault="004D6CE4" w:rsidP="004D6CE4">
      <w:pPr>
        <w:pStyle w:val="Level2Bold"/>
      </w:pPr>
      <w:r w:rsidRPr="006D7F73">
        <w:t>Annual close down</w:t>
      </w:r>
    </w:p>
    <w:p w14:paraId="5E69AB63" w14:textId="77777777" w:rsidR="004D6CE4" w:rsidRPr="006D7F73" w:rsidRDefault="004D6CE4" w:rsidP="004D6CE4">
      <w:pPr>
        <w:pStyle w:val="Level3"/>
      </w:pPr>
      <w:bookmarkStart w:id="576" w:name="_Ref219591635"/>
      <w:bookmarkStart w:id="577" w:name="_Ref313453649"/>
      <w:r w:rsidRPr="006D7F73">
        <w:t>An employer may direct an employee to take paid annual leave during all or part of a period in conjunction with the Christmas/New Year holidays, where the employer shuts down the business, part of the business, or a site where the employee works. If an employee does not have sufficient accrued annual leave for the period of the shutdown, then the employee may be required to take leave without pay for the balance of the shutdown period for which leave is not accrued</w:t>
      </w:r>
      <w:bookmarkEnd w:id="576"/>
      <w:r w:rsidRPr="006D7F73">
        <w:t>.</w:t>
      </w:r>
      <w:bookmarkEnd w:id="577"/>
    </w:p>
    <w:p w14:paraId="16E0D4CD" w14:textId="013606B3" w:rsidR="004D6CE4" w:rsidRDefault="004D6CE4" w:rsidP="004D6CE4">
      <w:pPr>
        <w:pStyle w:val="Level3"/>
      </w:pPr>
      <w:r w:rsidRPr="006D7F73">
        <w:t xml:space="preserve">Where an employer decides to utilise the provisions of clause </w:t>
      </w:r>
      <w:r>
        <w:fldChar w:fldCharType="begin"/>
      </w:r>
      <w:r>
        <w:instrText xml:space="preserve"> REF _Ref219591635 \w \h  \* MERGEFORMAT </w:instrText>
      </w:r>
      <w:r>
        <w:fldChar w:fldCharType="separate"/>
      </w:r>
      <w:r w:rsidR="001D7572">
        <w:t>38.3(a)</w:t>
      </w:r>
      <w:r>
        <w:fldChar w:fldCharType="end"/>
      </w:r>
      <w:r w:rsidRPr="006D7F73">
        <w:t xml:space="preserve"> in respect of the Christmas/New Year period for the purpose of giving the whole of the annual leave due to all or the majority of their employees then qualified for such leave, the employer must give at least two months’ notice to the affected employees.</w:t>
      </w:r>
    </w:p>
    <w:p w14:paraId="4A507C29" w14:textId="77777777" w:rsidR="004D6CE4" w:rsidRDefault="004D6CE4" w:rsidP="004D6CE4">
      <w:pPr>
        <w:pStyle w:val="Level2Bold"/>
      </w:pPr>
      <w:bookmarkStart w:id="578" w:name="_Ref457376400"/>
      <w:r w:rsidRPr="00570F3A">
        <w:t>Annual leave in advance</w:t>
      </w:r>
      <w:bookmarkEnd w:id="578"/>
    </w:p>
    <w:p w14:paraId="0CB819DF" w14:textId="10ABB541" w:rsidR="004D6CE4" w:rsidRDefault="004D6CE4" w:rsidP="004D6CE4">
      <w:pPr>
        <w:pStyle w:val="History"/>
      </w:pPr>
      <w:r w:rsidRPr="00CD0F51">
        <w:t xml:space="preserve">[38.4 inserted by </w:t>
      </w:r>
      <w:hyperlink r:id="rId483" w:history="1">
        <w:r w:rsidRPr="00CD0F51">
          <w:rPr>
            <w:rStyle w:val="Hyperlink"/>
          </w:rPr>
          <w:t>PR582972</w:t>
        </w:r>
      </w:hyperlink>
      <w:r w:rsidRPr="00CD0F51">
        <w:t xml:space="preserve"> ppc 29Jul16]</w:t>
      </w:r>
    </w:p>
    <w:p w14:paraId="0DC545D9" w14:textId="77777777" w:rsidR="004D6CE4" w:rsidRPr="00570F3A" w:rsidRDefault="004D6CE4" w:rsidP="004D6CE4">
      <w:pPr>
        <w:pStyle w:val="Level3"/>
        <w:tabs>
          <w:tab w:val="left" w:pos="1418"/>
        </w:tabs>
      </w:pPr>
      <w:r w:rsidRPr="00570F3A">
        <w:t>An employer and employee may agree in writing to the employee taking a period of paid annual leave before the employee has accrued an entitlement to the leave.</w:t>
      </w:r>
    </w:p>
    <w:p w14:paraId="64155465" w14:textId="77777777" w:rsidR="004D6CE4" w:rsidRPr="00570F3A" w:rsidRDefault="004D6CE4" w:rsidP="004D6CE4">
      <w:pPr>
        <w:pStyle w:val="Level3"/>
        <w:tabs>
          <w:tab w:val="left" w:pos="1418"/>
        </w:tabs>
      </w:pPr>
      <w:r>
        <w:t>A</w:t>
      </w:r>
      <w:r w:rsidRPr="00570F3A">
        <w:t>n agreement must:</w:t>
      </w:r>
    </w:p>
    <w:p w14:paraId="21539A3C" w14:textId="77777777" w:rsidR="004D6CE4" w:rsidRPr="00570F3A" w:rsidRDefault="004D6CE4" w:rsidP="004D6CE4">
      <w:pPr>
        <w:pStyle w:val="Level4"/>
        <w:tabs>
          <w:tab w:val="left" w:pos="1985"/>
        </w:tabs>
      </w:pPr>
      <w:r w:rsidRPr="00570F3A">
        <w:t>state the amount of leave to be taken in advance and the date on which leave is to commence; and</w:t>
      </w:r>
    </w:p>
    <w:p w14:paraId="1F50A6B9" w14:textId="77777777" w:rsidR="004D6CE4" w:rsidRPr="00570F3A" w:rsidRDefault="004D6CE4" w:rsidP="004D6CE4">
      <w:pPr>
        <w:pStyle w:val="Level4"/>
        <w:tabs>
          <w:tab w:val="left" w:pos="1985"/>
        </w:tabs>
      </w:pPr>
      <w:r w:rsidRPr="00570F3A">
        <w:t>be signed by the employer and employee and, if the employee is under 18 years of age, by the employee’s parent or guardian.</w:t>
      </w:r>
    </w:p>
    <w:p w14:paraId="7418C026" w14:textId="2A878D77" w:rsidR="004D6CE4" w:rsidRPr="00570F3A" w:rsidRDefault="004D6CE4" w:rsidP="004D6CE4">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1D7572">
        <w:t>38.4</w:t>
      </w:r>
      <w:r>
        <w:fldChar w:fldCharType="end"/>
      </w:r>
      <w:r w:rsidRPr="00570F3A">
        <w:t xml:space="preserve"> is set out at </w:t>
      </w:r>
      <w:r w:rsidRPr="00CD0F51">
        <w:fldChar w:fldCharType="begin"/>
      </w:r>
      <w:r w:rsidRPr="00CD0F51">
        <w:instrText xml:space="preserve"> REF _Ref457807358 \w \h </w:instrText>
      </w:r>
      <w:r>
        <w:instrText xml:space="preserve"> \* MERGEFORMAT </w:instrText>
      </w:r>
      <w:r w:rsidRPr="00CD0F51">
        <w:fldChar w:fldCharType="separate"/>
      </w:r>
      <w:r w:rsidR="001D7572">
        <w:t>Schedule F</w:t>
      </w:r>
      <w:r w:rsidRPr="00CD0F51">
        <w:fldChar w:fldCharType="end"/>
      </w:r>
      <w:r w:rsidRPr="00570F3A">
        <w:t>. There is no requirement to use the form o</w:t>
      </w:r>
      <w:r>
        <w:t xml:space="preserve">f agreement set out at </w:t>
      </w:r>
      <w:r w:rsidRPr="00CD0F51">
        <w:fldChar w:fldCharType="begin"/>
      </w:r>
      <w:r w:rsidRPr="00CD0F51">
        <w:instrText xml:space="preserve"> REF _Ref457807358 \w \h </w:instrText>
      </w:r>
      <w:r>
        <w:instrText xml:space="preserve"> \* MERGEFORMAT </w:instrText>
      </w:r>
      <w:r w:rsidRPr="00CD0F51">
        <w:fldChar w:fldCharType="separate"/>
      </w:r>
      <w:r w:rsidR="001D7572">
        <w:t>Schedule F</w:t>
      </w:r>
      <w:r w:rsidRPr="00CD0F51">
        <w:fldChar w:fldCharType="end"/>
      </w:r>
      <w:r w:rsidRPr="00570F3A">
        <w:t>.</w:t>
      </w:r>
    </w:p>
    <w:p w14:paraId="749073CD" w14:textId="2C657B58" w:rsidR="004D6CE4" w:rsidRPr="00570F3A" w:rsidRDefault="004D6CE4" w:rsidP="004D6CE4">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1D7572">
        <w:t>38.4</w:t>
      </w:r>
      <w:r>
        <w:fldChar w:fldCharType="end"/>
      </w:r>
      <w:r>
        <w:t xml:space="preserve"> </w:t>
      </w:r>
      <w:r w:rsidRPr="00570F3A">
        <w:t>as an employee record.</w:t>
      </w:r>
    </w:p>
    <w:p w14:paraId="64B7855E" w14:textId="5AE72C3A" w:rsidR="004D6CE4" w:rsidRDefault="004D6CE4" w:rsidP="004D6CE4">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1D7572">
        <w:t>38.4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14:paraId="6F8457C3" w14:textId="77777777" w:rsidR="004D6CE4" w:rsidRDefault="004D6CE4" w:rsidP="004D6CE4">
      <w:pPr>
        <w:pStyle w:val="Level2Bold"/>
      </w:pPr>
      <w:bookmarkStart w:id="579" w:name="_Ref457376541"/>
      <w:r w:rsidRPr="00570F3A">
        <w:t>Cashing out of annual leave</w:t>
      </w:r>
      <w:bookmarkEnd w:id="579"/>
    </w:p>
    <w:p w14:paraId="4327D444" w14:textId="71989538" w:rsidR="004D6CE4" w:rsidRDefault="004D6CE4" w:rsidP="004D6CE4">
      <w:pPr>
        <w:pStyle w:val="History"/>
      </w:pPr>
      <w:r w:rsidRPr="00CD0F51">
        <w:t xml:space="preserve">[38.5 inserted by </w:t>
      </w:r>
      <w:hyperlink r:id="rId484" w:history="1">
        <w:r w:rsidRPr="00CD0F51">
          <w:rPr>
            <w:rStyle w:val="Hyperlink"/>
          </w:rPr>
          <w:t>PR582972</w:t>
        </w:r>
      </w:hyperlink>
      <w:r w:rsidRPr="00CD0F51">
        <w:t xml:space="preserve"> ppc 29Jul16]</w:t>
      </w:r>
    </w:p>
    <w:p w14:paraId="6A071B6D" w14:textId="1D908002" w:rsidR="004D6CE4" w:rsidRPr="00570F3A" w:rsidRDefault="004D6CE4" w:rsidP="004D6CE4">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1D7572">
        <w:t>38.5</w:t>
      </w:r>
      <w:r>
        <w:fldChar w:fldCharType="end"/>
      </w:r>
      <w:r w:rsidRPr="00570F3A">
        <w:t>.</w:t>
      </w:r>
    </w:p>
    <w:p w14:paraId="2DB425ED" w14:textId="46094B4A" w:rsidR="004D6CE4" w:rsidRPr="00570F3A" w:rsidRDefault="004D6CE4" w:rsidP="004D6CE4">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1D7572">
        <w:t>38.5</w:t>
      </w:r>
      <w:r>
        <w:fldChar w:fldCharType="end"/>
      </w:r>
      <w:r w:rsidRPr="00570F3A">
        <w:t>.</w:t>
      </w:r>
    </w:p>
    <w:p w14:paraId="731FBC34" w14:textId="77777777" w:rsidR="004D6CE4" w:rsidRPr="00570F3A" w:rsidRDefault="004D6CE4" w:rsidP="004D6CE4">
      <w:pPr>
        <w:pStyle w:val="Level3"/>
        <w:tabs>
          <w:tab w:val="left" w:pos="1418"/>
        </w:tabs>
      </w:pPr>
      <w:r w:rsidRPr="00570F3A">
        <w:t>An employer and an employee may agree in writing to the cashing out of a particular amount of accrued paid annual leave by the employee.</w:t>
      </w:r>
    </w:p>
    <w:p w14:paraId="2383FF31" w14:textId="4F7EB9DF" w:rsidR="004D6CE4" w:rsidRPr="00570F3A" w:rsidRDefault="004D6CE4" w:rsidP="004D6CE4">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1D7572">
        <w:t>38.5</w:t>
      </w:r>
      <w:r>
        <w:fldChar w:fldCharType="end"/>
      </w:r>
      <w:r w:rsidRPr="00570F3A">
        <w:t xml:space="preserve"> must state:</w:t>
      </w:r>
    </w:p>
    <w:p w14:paraId="19E1CEA6" w14:textId="77777777" w:rsidR="004D6CE4" w:rsidRPr="00570F3A" w:rsidRDefault="004D6CE4" w:rsidP="004D6CE4">
      <w:pPr>
        <w:pStyle w:val="Level4"/>
        <w:tabs>
          <w:tab w:val="left" w:pos="1985"/>
        </w:tabs>
      </w:pPr>
      <w:r w:rsidRPr="00570F3A">
        <w:t>the amount of leave to be cashed out and the payment to be made to the employee for it; and</w:t>
      </w:r>
    </w:p>
    <w:p w14:paraId="06C1739A" w14:textId="77777777" w:rsidR="004D6CE4" w:rsidRPr="00570F3A" w:rsidRDefault="004D6CE4" w:rsidP="004D6CE4">
      <w:pPr>
        <w:pStyle w:val="Level4"/>
        <w:tabs>
          <w:tab w:val="left" w:pos="1985"/>
        </w:tabs>
      </w:pPr>
      <w:r w:rsidRPr="00570F3A">
        <w:t>the date on which the payment is to be made.</w:t>
      </w:r>
    </w:p>
    <w:p w14:paraId="467C7E63" w14:textId="5734485E" w:rsidR="004D6CE4" w:rsidRPr="00570F3A" w:rsidRDefault="004D6CE4" w:rsidP="004D6CE4">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1D7572">
        <w:t>38.5</w:t>
      </w:r>
      <w:r>
        <w:fldChar w:fldCharType="end"/>
      </w:r>
      <w:r w:rsidRPr="00570F3A">
        <w:t xml:space="preserve"> must be signed by the employer and employee and, if the employee is under 18 years of age, by the employee’s parent or guardian.</w:t>
      </w:r>
    </w:p>
    <w:p w14:paraId="31097295" w14:textId="77777777" w:rsidR="004D6CE4" w:rsidRPr="00570F3A" w:rsidRDefault="004D6CE4" w:rsidP="004D6CE4">
      <w:pPr>
        <w:pStyle w:val="Level3"/>
        <w:tabs>
          <w:tab w:val="left" w:pos="1418"/>
        </w:tabs>
      </w:pPr>
      <w:r w:rsidRPr="00570F3A">
        <w:t>The payment must not be less than the amount that would have been payable had the employee taken the leave at the time the payment is made.</w:t>
      </w:r>
    </w:p>
    <w:p w14:paraId="527D9711" w14:textId="77777777" w:rsidR="004D6CE4" w:rsidRPr="00570F3A" w:rsidRDefault="004D6CE4" w:rsidP="004D6CE4">
      <w:pPr>
        <w:pStyle w:val="Level3"/>
        <w:tabs>
          <w:tab w:val="left" w:pos="1418"/>
        </w:tabs>
      </w:pPr>
      <w:r w:rsidRPr="00570F3A">
        <w:t>An agreement must not result in the employee’s remaining accrued entitlement to paid annual leave being less than 4 weeks.</w:t>
      </w:r>
    </w:p>
    <w:p w14:paraId="37195852" w14:textId="77777777" w:rsidR="004D6CE4" w:rsidRPr="00570F3A" w:rsidRDefault="004D6CE4" w:rsidP="004D6CE4">
      <w:pPr>
        <w:pStyle w:val="Level3"/>
        <w:tabs>
          <w:tab w:val="left" w:pos="1418"/>
        </w:tabs>
      </w:pPr>
      <w:r w:rsidRPr="00570F3A">
        <w:t>The maximum amount of accrued paid annual leave that may be cashed out in any period of 12 months is 2 weeks.</w:t>
      </w:r>
    </w:p>
    <w:p w14:paraId="625DFFE7" w14:textId="40926994" w:rsidR="004D6CE4" w:rsidRPr="00570F3A" w:rsidRDefault="004D6CE4" w:rsidP="004D6CE4">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1D7572">
        <w:t>38.5</w:t>
      </w:r>
      <w:r>
        <w:fldChar w:fldCharType="end"/>
      </w:r>
      <w:r w:rsidRPr="00570F3A">
        <w:t xml:space="preserve"> as an employee record.</w:t>
      </w:r>
    </w:p>
    <w:p w14:paraId="4B2F3103" w14:textId="491C621B" w:rsidR="004D6CE4" w:rsidRPr="00570F3A" w:rsidRDefault="004D6CE4" w:rsidP="004D6CE4">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1D7572">
        <w:t>38.5</w:t>
      </w:r>
      <w:r>
        <w:fldChar w:fldCharType="end"/>
      </w:r>
      <w:r w:rsidRPr="00570F3A">
        <w:t>.</w:t>
      </w:r>
    </w:p>
    <w:p w14:paraId="6C780FBC" w14:textId="6A1DE9AB" w:rsidR="004D6CE4" w:rsidRPr="00570F3A" w:rsidRDefault="004D6CE4" w:rsidP="004D6CE4">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1D7572">
        <w:t>38.5</w:t>
      </w:r>
      <w:r>
        <w:fldChar w:fldCharType="end"/>
      </w:r>
      <w:r w:rsidRPr="00570F3A">
        <w:t>.</w:t>
      </w:r>
    </w:p>
    <w:p w14:paraId="5500A2B8" w14:textId="3635365E" w:rsidR="004D6CE4" w:rsidRDefault="004D6CE4" w:rsidP="004D6CE4">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1D7572">
        <w:t>38.5</w:t>
      </w:r>
      <w:r>
        <w:fldChar w:fldCharType="end"/>
      </w:r>
      <w:r w:rsidRPr="00570F3A">
        <w:t xml:space="preserve"> is set out at </w:t>
      </w:r>
      <w:r>
        <w:rPr>
          <w:highlight w:val="yellow"/>
        </w:rPr>
        <w:fldChar w:fldCharType="begin"/>
      </w:r>
      <w:r>
        <w:instrText xml:space="preserve"> REF _Ref457807667 \w \h </w:instrText>
      </w:r>
      <w:r>
        <w:rPr>
          <w:highlight w:val="yellow"/>
        </w:rPr>
      </w:r>
      <w:r>
        <w:rPr>
          <w:highlight w:val="yellow"/>
        </w:rPr>
        <w:fldChar w:fldCharType="separate"/>
      </w:r>
      <w:r w:rsidR="001D7572">
        <w:t>Schedule G</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_Ref457807667 \w \h </w:instrText>
      </w:r>
      <w:r>
        <w:rPr>
          <w:highlight w:val="yellow"/>
        </w:rPr>
      </w:r>
      <w:r>
        <w:rPr>
          <w:highlight w:val="yellow"/>
        </w:rPr>
        <w:fldChar w:fldCharType="separate"/>
      </w:r>
      <w:r w:rsidR="001D7572">
        <w:t>Schedule G</w:t>
      </w:r>
      <w:r>
        <w:rPr>
          <w:highlight w:val="yellow"/>
        </w:rPr>
        <w:fldChar w:fldCharType="end"/>
      </w:r>
      <w:r w:rsidRPr="00570F3A">
        <w:t xml:space="preserve">. </w:t>
      </w:r>
    </w:p>
    <w:p w14:paraId="146F5DC3" w14:textId="77777777" w:rsidR="004D6CE4" w:rsidRDefault="004D6CE4" w:rsidP="004D6CE4">
      <w:pPr>
        <w:pStyle w:val="Level2Bold"/>
      </w:pPr>
      <w:bookmarkStart w:id="580" w:name="_Ref457376459"/>
      <w:r w:rsidRPr="00AE0B6F">
        <w:t>Excessive leave accruals: general provision</w:t>
      </w:r>
      <w:bookmarkEnd w:id="580"/>
    </w:p>
    <w:p w14:paraId="0F6CD16B" w14:textId="32738C31" w:rsidR="004D6CE4" w:rsidRDefault="004D6CE4" w:rsidP="004D6CE4">
      <w:pPr>
        <w:pStyle w:val="History"/>
      </w:pPr>
      <w:r w:rsidRPr="00CD0F51">
        <w:t>[38.</w:t>
      </w:r>
      <w:r>
        <w:t>6</w:t>
      </w:r>
      <w:r w:rsidRPr="00CD0F51">
        <w:t xml:space="preserve"> inserted by </w:t>
      </w:r>
      <w:hyperlink r:id="rId485" w:history="1">
        <w:r w:rsidRPr="00CD0F51">
          <w:rPr>
            <w:rStyle w:val="Hyperlink"/>
          </w:rPr>
          <w:t>PR582972</w:t>
        </w:r>
      </w:hyperlink>
      <w:r w:rsidRPr="00CD0F51">
        <w:t xml:space="preserve"> ppc 29Jul16]</w:t>
      </w:r>
    </w:p>
    <w:p w14:paraId="5CAAA599" w14:textId="25D7D465" w:rsidR="004D6CE4" w:rsidRPr="00570F3A" w:rsidRDefault="004D6CE4" w:rsidP="004D6CE4">
      <w:pPr>
        <w:pStyle w:val="Block1"/>
        <w:rPr>
          <w:bCs/>
        </w:rPr>
      </w:pPr>
      <w:r>
        <w:t>Note</w:t>
      </w:r>
      <w:r w:rsidRPr="00570F3A">
        <w:t xml:space="preserve">: Clauses </w:t>
      </w:r>
      <w:r>
        <w:fldChar w:fldCharType="begin"/>
      </w:r>
      <w:r>
        <w:instrText xml:space="preserve"> REF _Ref457376459 \r \h </w:instrText>
      </w:r>
      <w:r>
        <w:fldChar w:fldCharType="separate"/>
      </w:r>
      <w:r w:rsidR="001D7572">
        <w:t>38.6</w:t>
      </w:r>
      <w:r>
        <w:fldChar w:fldCharType="end"/>
      </w:r>
      <w:r w:rsidRPr="00570F3A">
        <w:t xml:space="preserve"> to </w:t>
      </w:r>
      <w:r>
        <w:fldChar w:fldCharType="begin"/>
      </w:r>
      <w:r>
        <w:instrText xml:space="preserve"> REF _Ref457376483 \r \h </w:instrText>
      </w:r>
      <w:r>
        <w:fldChar w:fldCharType="separate"/>
      </w:r>
      <w:r w:rsidR="001D7572">
        <w:t>38.8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14:paraId="199FD379" w14:textId="52F8723F" w:rsidR="004D6CE4" w:rsidRPr="001B3128" w:rsidRDefault="004D6CE4" w:rsidP="004D6CE4">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w:t>
      </w:r>
      <w:r w:rsidRPr="001B3128">
        <w:t xml:space="preserve">annual leave (or 10 weeks’ paid annual leave for a shiftworker, as defined by clause </w:t>
      </w:r>
      <w:r w:rsidRPr="001B3128">
        <w:fldChar w:fldCharType="begin"/>
      </w:r>
      <w:r w:rsidRPr="001B3128">
        <w:instrText xml:space="preserve"> REF _Ref457808268 \w \h </w:instrText>
      </w:r>
      <w:r>
        <w:instrText xml:space="preserve"> \* MERGEFORMAT </w:instrText>
      </w:r>
      <w:r w:rsidRPr="001B3128">
        <w:fldChar w:fldCharType="separate"/>
      </w:r>
      <w:r w:rsidR="001D7572">
        <w:t>38.1(b)</w:t>
      </w:r>
      <w:r w:rsidRPr="001B3128">
        <w:fldChar w:fldCharType="end"/>
      </w:r>
      <w:r w:rsidRPr="001B3128">
        <w:t>).</w:t>
      </w:r>
    </w:p>
    <w:p w14:paraId="23808A39" w14:textId="77777777" w:rsidR="004D6CE4" w:rsidRPr="00570F3A" w:rsidRDefault="004D6CE4" w:rsidP="004D6CE4">
      <w:pPr>
        <w:pStyle w:val="Level3"/>
        <w:tabs>
          <w:tab w:val="left" w:pos="1418"/>
        </w:tabs>
      </w:pPr>
      <w:bookmarkStart w:id="581" w:name="_Ref457376803"/>
      <w:r w:rsidRPr="00570F3A">
        <w:t>If an employee has an excessive leave accrual, the employer or the employee may seek to confer with the other and genuinely try to reach agreement on how to reduce or eliminate the excessive leave accrual.</w:t>
      </w:r>
      <w:bookmarkEnd w:id="581"/>
    </w:p>
    <w:p w14:paraId="15436834" w14:textId="5FC3FD63" w:rsidR="004D6CE4" w:rsidRPr="00570F3A" w:rsidRDefault="004D6CE4" w:rsidP="004D6CE4">
      <w:pPr>
        <w:pStyle w:val="Level3"/>
        <w:tabs>
          <w:tab w:val="left" w:pos="1418"/>
        </w:tabs>
      </w:pPr>
      <w:r w:rsidRPr="00570F3A">
        <w:t xml:space="preserve">Clause </w:t>
      </w:r>
      <w:r>
        <w:fldChar w:fldCharType="begin"/>
      </w:r>
      <w:r>
        <w:instrText xml:space="preserve"> REF _Ref457376722 \r \h </w:instrText>
      </w:r>
      <w:r>
        <w:fldChar w:fldCharType="separate"/>
      </w:r>
      <w:r w:rsidR="001D7572">
        <w:t>38.7</w:t>
      </w:r>
      <w:r>
        <w:fldChar w:fldCharType="end"/>
      </w:r>
      <w:r w:rsidRPr="00570F3A">
        <w:t xml:space="preserve"> sets out how an employer may direct an employee who has an excessive leave accrual to take paid annual leave.</w:t>
      </w:r>
    </w:p>
    <w:p w14:paraId="56014EE8" w14:textId="3A375676" w:rsidR="004D6CE4" w:rsidRPr="00570F3A" w:rsidRDefault="004D6CE4" w:rsidP="004D6CE4">
      <w:pPr>
        <w:pStyle w:val="Level3"/>
        <w:tabs>
          <w:tab w:val="left" w:pos="1418"/>
        </w:tabs>
      </w:pPr>
      <w:r w:rsidRPr="00570F3A">
        <w:t xml:space="preserve">Clause </w:t>
      </w:r>
      <w:r>
        <w:fldChar w:fldCharType="begin"/>
      </w:r>
      <w:r>
        <w:instrText xml:space="preserve"> REF _Ref457376483 \r \h </w:instrText>
      </w:r>
      <w:r>
        <w:fldChar w:fldCharType="separate"/>
      </w:r>
      <w:r w:rsidR="001D7572">
        <w:t>38.8</w:t>
      </w:r>
      <w:r>
        <w:fldChar w:fldCharType="end"/>
      </w:r>
      <w:r w:rsidRPr="00570F3A">
        <w:t xml:space="preserve"> sets out how an employee who has an excessive leave accrual may require an employer to grant paid annual leave requested by the employee.</w:t>
      </w:r>
    </w:p>
    <w:p w14:paraId="0B3D0715" w14:textId="77777777" w:rsidR="004D6CE4" w:rsidRDefault="004D6CE4" w:rsidP="004D6CE4">
      <w:pPr>
        <w:pStyle w:val="Level2Bold"/>
      </w:pPr>
      <w:bookmarkStart w:id="582" w:name="_Ref457376722"/>
      <w:r w:rsidRPr="00570F3A">
        <w:t>Excessive leave accruals: direction by employer that leave be taken</w:t>
      </w:r>
      <w:bookmarkEnd w:id="582"/>
    </w:p>
    <w:p w14:paraId="3F455A37" w14:textId="77FCB060" w:rsidR="004D6CE4" w:rsidRDefault="004D6CE4" w:rsidP="004D6CE4">
      <w:pPr>
        <w:pStyle w:val="History"/>
      </w:pPr>
      <w:bookmarkStart w:id="583" w:name="_Ref457376863"/>
      <w:r w:rsidRPr="00CD0F51">
        <w:t>[38.</w:t>
      </w:r>
      <w:r>
        <w:t>7</w:t>
      </w:r>
      <w:r w:rsidRPr="00CD0F51">
        <w:t xml:space="preserve"> inserted by </w:t>
      </w:r>
      <w:hyperlink r:id="rId486" w:history="1">
        <w:r w:rsidRPr="00CD0F51">
          <w:rPr>
            <w:rStyle w:val="Hyperlink"/>
          </w:rPr>
          <w:t>PR582972</w:t>
        </w:r>
      </w:hyperlink>
      <w:r w:rsidRPr="00CD0F51">
        <w:t xml:space="preserve"> ppc 29Jul16]</w:t>
      </w:r>
    </w:p>
    <w:p w14:paraId="62A2C28D" w14:textId="1613EE93" w:rsidR="004D6CE4" w:rsidRPr="00570F3A" w:rsidRDefault="004D6CE4" w:rsidP="004D6CE4">
      <w:pPr>
        <w:pStyle w:val="Level3"/>
        <w:tabs>
          <w:tab w:val="left" w:pos="1418"/>
        </w:tabs>
      </w:pPr>
      <w:bookmarkStart w:id="584" w:name="_Ref457808981"/>
      <w:r w:rsidRPr="00570F3A">
        <w:t xml:space="preserve">If an employer has genuinely tried to reach agreement with an employee under clause </w:t>
      </w:r>
      <w:r>
        <w:fldChar w:fldCharType="begin"/>
      </w:r>
      <w:r>
        <w:instrText xml:space="preserve"> REF _Ref457376803 \r \h </w:instrText>
      </w:r>
      <w:r>
        <w:fldChar w:fldCharType="separate"/>
      </w:r>
      <w:r w:rsidR="001D7572">
        <w:t>38.6(b)</w:t>
      </w:r>
      <w:r>
        <w:fldChar w:fldCharType="end"/>
      </w:r>
      <w:r w:rsidRPr="00570F3A">
        <w:t xml:space="preserve"> but agreement is not reached (including because the employee refuses to confer), the employer may direct the employee in writing to take one or more periods of paid annual leave.</w:t>
      </w:r>
      <w:bookmarkEnd w:id="583"/>
      <w:bookmarkEnd w:id="584"/>
    </w:p>
    <w:p w14:paraId="190E7B82" w14:textId="3B8AA782" w:rsidR="004D6CE4" w:rsidRPr="00570F3A" w:rsidRDefault="004D6CE4" w:rsidP="004D6CE4">
      <w:pPr>
        <w:pStyle w:val="Level3"/>
        <w:tabs>
          <w:tab w:val="left" w:pos="1418"/>
        </w:tabs>
      </w:pPr>
      <w:r w:rsidRPr="00570F3A">
        <w:t xml:space="preserve">However, a direction by the employer under paragraph </w:t>
      </w:r>
      <w:r>
        <w:fldChar w:fldCharType="begin"/>
      </w:r>
      <w:r>
        <w:instrText xml:space="preserve"> REF _Ref457808981 \r \h </w:instrText>
      </w:r>
      <w:r>
        <w:fldChar w:fldCharType="separate"/>
      </w:r>
      <w:r w:rsidR="001D7572">
        <w:t>(a)</w:t>
      </w:r>
      <w:r>
        <w:fldChar w:fldCharType="end"/>
      </w:r>
      <w:r w:rsidRPr="00570F3A">
        <w:t>:</w:t>
      </w:r>
    </w:p>
    <w:p w14:paraId="5BA4ED5C" w14:textId="1D2DD207" w:rsidR="004D6CE4" w:rsidRPr="00570F3A" w:rsidRDefault="004D6CE4" w:rsidP="004D6CE4">
      <w:pPr>
        <w:pStyle w:val="Level4"/>
        <w:tabs>
          <w:tab w:val="left" w:pos="1985"/>
        </w:tabs>
      </w:pPr>
      <w:bookmarkStart w:id="585"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1D7572">
        <w:t>38.6</w:t>
      </w:r>
      <w:r>
        <w:fldChar w:fldCharType="end"/>
      </w:r>
      <w:r w:rsidRPr="00570F3A">
        <w:t xml:space="preserve">, </w:t>
      </w:r>
      <w:r>
        <w:fldChar w:fldCharType="begin"/>
      </w:r>
      <w:r>
        <w:instrText xml:space="preserve"> REF _Ref457376722 \r \h </w:instrText>
      </w:r>
      <w:r>
        <w:fldChar w:fldCharType="separate"/>
      </w:r>
      <w:r w:rsidR="001D7572">
        <w:t>38.7</w:t>
      </w:r>
      <w:r>
        <w:fldChar w:fldCharType="end"/>
      </w:r>
      <w:r w:rsidRPr="00570F3A">
        <w:t xml:space="preserve"> or </w:t>
      </w:r>
      <w:r>
        <w:fldChar w:fldCharType="begin"/>
      </w:r>
      <w:r>
        <w:instrText xml:space="preserve"> REF _Ref457376483 \r \h </w:instrText>
      </w:r>
      <w:r>
        <w:fldChar w:fldCharType="separate"/>
      </w:r>
      <w:r w:rsidR="001D7572">
        <w:t>38.8</w:t>
      </w:r>
      <w:r>
        <w:fldChar w:fldCharType="end"/>
      </w:r>
      <w:r w:rsidRPr="00570F3A">
        <w:t xml:space="preserve"> or otherwise agreed by the employer and employee) are taken into account; and</w:t>
      </w:r>
      <w:bookmarkEnd w:id="585"/>
    </w:p>
    <w:p w14:paraId="6132D908" w14:textId="77777777" w:rsidR="004D6CE4" w:rsidRPr="00570F3A" w:rsidRDefault="004D6CE4" w:rsidP="004D6CE4">
      <w:pPr>
        <w:pStyle w:val="Level4"/>
        <w:tabs>
          <w:tab w:val="left" w:pos="1985"/>
        </w:tabs>
      </w:pPr>
      <w:r w:rsidRPr="00570F3A">
        <w:t>must not require the employee to take any period of paid annual leave of less than one week; and</w:t>
      </w:r>
    </w:p>
    <w:p w14:paraId="76BCF659" w14:textId="77777777" w:rsidR="004D6CE4" w:rsidRPr="00570F3A" w:rsidRDefault="004D6CE4" w:rsidP="004D6CE4">
      <w:pPr>
        <w:pStyle w:val="Level4"/>
        <w:tabs>
          <w:tab w:val="left" w:pos="1985"/>
        </w:tabs>
      </w:pPr>
      <w:r w:rsidRPr="00570F3A">
        <w:t>must not require the employee to take a period of paid annual leave beginning less than 8 weeks, or more than 12 months, after the direction is given; and</w:t>
      </w:r>
    </w:p>
    <w:p w14:paraId="4A43AA7E" w14:textId="77777777" w:rsidR="004D6CE4" w:rsidRPr="00570F3A" w:rsidRDefault="004D6CE4" w:rsidP="004D6CE4">
      <w:pPr>
        <w:pStyle w:val="Level4"/>
        <w:tabs>
          <w:tab w:val="left" w:pos="1985"/>
        </w:tabs>
      </w:pPr>
      <w:r w:rsidRPr="00570F3A">
        <w:t>must not be inconsistent with any leave arrangement agreed by the employer and employee.</w:t>
      </w:r>
    </w:p>
    <w:p w14:paraId="20F08ED9" w14:textId="68394953" w:rsidR="004D6CE4" w:rsidRPr="00570F3A" w:rsidRDefault="004D6CE4" w:rsidP="004D6CE4">
      <w:pPr>
        <w:pStyle w:val="Level3"/>
        <w:tabs>
          <w:tab w:val="left" w:pos="1418"/>
        </w:tabs>
      </w:pPr>
      <w:r w:rsidRPr="00570F3A">
        <w:t xml:space="preserve">The employee must take paid annual leave in accordance with a direction under paragraph </w:t>
      </w:r>
      <w:r>
        <w:fldChar w:fldCharType="begin"/>
      </w:r>
      <w:r>
        <w:instrText xml:space="preserve"> REF _Ref457808981 \r \h </w:instrText>
      </w:r>
      <w:r>
        <w:fldChar w:fldCharType="separate"/>
      </w:r>
      <w:r w:rsidR="001D7572">
        <w:t>(a)</w:t>
      </w:r>
      <w:r>
        <w:fldChar w:fldCharType="end"/>
      </w:r>
      <w:r>
        <w:t xml:space="preserve"> </w:t>
      </w:r>
      <w:r w:rsidRPr="00570F3A">
        <w:t>that is in effect.</w:t>
      </w:r>
    </w:p>
    <w:p w14:paraId="47A4E3F6" w14:textId="50A98ECD" w:rsidR="004D6CE4" w:rsidRPr="00570F3A" w:rsidRDefault="004D6CE4" w:rsidP="004D6CE4">
      <w:pPr>
        <w:pStyle w:val="Level3"/>
        <w:tabs>
          <w:tab w:val="left" w:pos="1418"/>
        </w:tabs>
      </w:pPr>
      <w:bookmarkStart w:id="586" w:name="_Ref457376905"/>
      <w:r w:rsidRPr="00570F3A">
        <w:t xml:space="preserve">An employee to whom a direction has been given under paragraph </w:t>
      </w:r>
      <w:r>
        <w:fldChar w:fldCharType="begin"/>
      </w:r>
      <w:r>
        <w:instrText xml:space="preserve"> REF _Ref457808981 \r \h </w:instrText>
      </w:r>
      <w:r>
        <w:fldChar w:fldCharType="separate"/>
      </w:r>
      <w:r w:rsidR="001D7572">
        <w:t>(a)</w:t>
      </w:r>
      <w:r>
        <w:fldChar w:fldCharType="end"/>
      </w:r>
      <w:r>
        <w:t xml:space="preserve"> </w:t>
      </w:r>
      <w:r w:rsidRPr="00570F3A">
        <w:t>may request to take a period of paid annual leave as if the direction had not been given.</w:t>
      </w:r>
      <w:bookmarkEnd w:id="586"/>
    </w:p>
    <w:p w14:paraId="1BCA3900" w14:textId="30F8563C" w:rsidR="004D6CE4" w:rsidRPr="00570F3A" w:rsidRDefault="004D6CE4" w:rsidP="004D6CE4">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1D7572">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1D7572">
        <w:t>38.7(b)(i)</w:t>
      </w:r>
      <w:r>
        <w:fldChar w:fldCharType="end"/>
      </w:r>
      <w:r w:rsidRPr="00570F3A">
        <w:t>.</w:t>
      </w:r>
    </w:p>
    <w:p w14:paraId="37F9664E" w14:textId="77777777" w:rsidR="004D6CE4" w:rsidRPr="00570F3A" w:rsidRDefault="004D6CE4" w:rsidP="004D6CE4">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14:paraId="75D685BD" w14:textId="77777777" w:rsidR="004D6CE4" w:rsidRDefault="004D6CE4" w:rsidP="004D6CE4">
      <w:pPr>
        <w:pStyle w:val="Level2Bold"/>
      </w:pPr>
      <w:bookmarkStart w:id="587" w:name="_Ref457376483"/>
      <w:r w:rsidRPr="00570F3A">
        <w:t>Excessive leave accruals: request by employee for leave</w:t>
      </w:r>
      <w:bookmarkEnd w:id="587"/>
    </w:p>
    <w:p w14:paraId="41D5A7D5" w14:textId="211F466E" w:rsidR="004D6CE4" w:rsidRDefault="004D6CE4" w:rsidP="004D6CE4">
      <w:pPr>
        <w:pStyle w:val="History"/>
      </w:pPr>
      <w:r w:rsidRPr="00CD0F51">
        <w:t>[38.</w:t>
      </w:r>
      <w:r>
        <w:t>8</w:t>
      </w:r>
      <w:r w:rsidRPr="00CD0F51">
        <w:t xml:space="preserve"> inserted by </w:t>
      </w:r>
      <w:hyperlink r:id="rId487" w:history="1">
        <w:r w:rsidRPr="00CD0F51">
          <w:rPr>
            <w:rStyle w:val="Hyperlink"/>
          </w:rPr>
          <w:t>PR582972</w:t>
        </w:r>
      </w:hyperlink>
      <w:r w:rsidR="002077F8" w:rsidRPr="002077F8">
        <w:t xml:space="preserve">; substituted by </w:t>
      </w:r>
      <w:hyperlink r:id="rId488" w:history="1">
        <w:r w:rsidR="002077F8" w:rsidRPr="00CD0F51">
          <w:rPr>
            <w:rStyle w:val="Hyperlink"/>
          </w:rPr>
          <w:t>PR582972</w:t>
        </w:r>
      </w:hyperlink>
      <w:r w:rsidRPr="002077F8">
        <w:t xml:space="preserve"> ppc 29Jul1</w:t>
      </w:r>
      <w:r w:rsidR="002077F8" w:rsidRPr="002077F8">
        <w:t>7</w:t>
      </w:r>
      <w:r w:rsidRPr="002077F8">
        <w:t>]</w:t>
      </w:r>
    </w:p>
    <w:p w14:paraId="3C94801A" w14:textId="1BEDA35D" w:rsidR="004D6CE4" w:rsidRPr="00570F3A" w:rsidRDefault="004D6CE4" w:rsidP="004D6CE4">
      <w:pPr>
        <w:pStyle w:val="Level3"/>
        <w:tabs>
          <w:tab w:val="left" w:pos="1418"/>
        </w:tabs>
      </w:pPr>
      <w:bookmarkStart w:id="588"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1D7572">
        <w:t>38.6(b)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588"/>
    </w:p>
    <w:p w14:paraId="28034A9A" w14:textId="63D0CEC9" w:rsidR="004D6CE4" w:rsidRPr="00570F3A" w:rsidRDefault="004D6CE4" w:rsidP="004D6CE4">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1D7572">
        <w:t>(a)</w:t>
      </w:r>
      <w:r>
        <w:fldChar w:fldCharType="end"/>
      </w:r>
      <w:r w:rsidRPr="00570F3A">
        <w:t xml:space="preserve"> if:</w:t>
      </w:r>
    </w:p>
    <w:p w14:paraId="2151B1AA" w14:textId="77777777" w:rsidR="004D6CE4" w:rsidRPr="00570F3A" w:rsidRDefault="004D6CE4" w:rsidP="004D6CE4">
      <w:pPr>
        <w:pStyle w:val="Level4"/>
        <w:tabs>
          <w:tab w:val="left" w:pos="1985"/>
        </w:tabs>
      </w:pPr>
      <w:r w:rsidRPr="00570F3A">
        <w:t>the employee has had an excessive leave accrual for more than 6 months at the time of giving the notice; and</w:t>
      </w:r>
    </w:p>
    <w:p w14:paraId="561997AE" w14:textId="133AE48B" w:rsidR="004D6CE4" w:rsidRPr="00570F3A" w:rsidRDefault="004D6CE4" w:rsidP="004D6CE4">
      <w:pPr>
        <w:pStyle w:val="Level4"/>
        <w:tabs>
          <w:tab w:val="left" w:pos="1985"/>
        </w:tabs>
      </w:pPr>
      <w:r w:rsidRPr="00570F3A">
        <w:t>the employee has not been given a direction under clause</w:t>
      </w:r>
      <w:r>
        <w:t xml:space="preserve"> </w:t>
      </w:r>
      <w:r>
        <w:fldChar w:fldCharType="begin"/>
      </w:r>
      <w:r>
        <w:instrText xml:space="preserve"> REF _Ref457808981 \w \h </w:instrText>
      </w:r>
      <w:r>
        <w:fldChar w:fldCharType="separate"/>
      </w:r>
      <w:r w:rsidR="001D7572">
        <w:t>38.7(a)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1D7572">
        <w:t>38.6</w:t>
      </w:r>
      <w:r>
        <w:fldChar w:fldCharType="end"/>
      </w:r>
      <w:r w:rsidRPr="00570F3A">
        <w:t xml:space="preserve">, </w:t>
      </w:r>
      <w:r>
        <w:fldChar w:fldCharType="begin"/>
      </w:r>
      <w:r>
        <w:instrText xml:space="preserve"> REF _Ref457376722 \r \h </w:instrText>
      </w:r>
      <w:r>
        <w:fldChar w:fldCharType="separate"/>
      </w:r>
      <w:r w:rsidR="001D7572">
        <w:t>38.7</w:t>
      </w:r>
      <w:r>
        <w:fldChar w:fldCharType="end"/>
      </w:r>
      <w:r w:rsidRPr="00570F3A">
        <w:t xml:space="preserve"> or </w:t>
      </w:r>
      <w:r>
        <w:fldChar w:fldCharType="begin"/>
      </w:r>
      <w:r>
        <w:instrText xml:space="preserve"> REF _Ref457376483 \r \h </w:instrText>
      </w:r>
      <w:r>
        <w:fldChar w:fldCharType="separate"/>
      </w:r>
      <w:r w:rsidR="001D7572">
        <w:t>38.8</w:t>
      </w:r>
      <w:r>
        <w:fldChar w:fldCharType="end"/>
      </w:r>
      <w:r w:rsidRPr="00570F3A">
        <w:t xml:space="preserve"> or otherwise agreed by the employer and employee) are taken into account, would eliminate the employee’s excessive leave accrual.</w:t>
      </w:r>
    </w:p>
    <w:p w14:paraId="2EDCCEA5" w14:textId="1EADC022" w:rsidR="004D6CE4" w:rsidRPr="00570F3A" w:rsidRDefault="004D6CE4" w:rsidP="004D6CE4">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1D7572">
        <w:t>(a)</w:t>
      </w:r>
      <w:r>
        <w:fldChar w:fldCharType="end"/>
      </w:r>
      <w:r>
        <w:t xml:space="preserve"> </w:t>
      </w:r>
      <w:r w:rsidRPr="00570F3A">
        <w:t>must not:</w:t>
      </w:r>
    </w:p>
    <w:p w14:paraId="67F06103" w14:textId="537534C0" w:rsidR="004D6CE4" w:rsidRPr="00570F3A" w:rsidRDefault="004D6CE4" w:rsidP="004D6CE4">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1D7572">
        <w:t>38.6</w:t>
      </w:r>
      <w:r>
        <w:fldChar w:fldCharType="end"/>
      </w:r>
      <w:r w:rsidRPr="00570F3A">
        <w:t xml:space="preserve">, </w:t>
      </w:r>
      <w:r>
        <w:fldChar w:fldCharType="begin"/>
      </w:r>
      <w:r>
        <w:instrText xml:space="preserve"> REF _Ref457376722 \r \h </w:instrText>
      </w:r>
      <w:r>
        <w:fldChar w:fldCharType="separate"/>
      </w:r>
      <w:r w:rsidR="001D7572">
        <w:t>38.7</w:t>
      </w:r>
      <w:r>
        <w:fldChar w:fldCharType="end"/>
      </w:r>
      <w:r w:rsidRPr="00570F3A">
        <w:t xml:space="preserve"> or </w:t>
      </w:r>
      <w:r>
        <w:fldChar w:fldCharType="begin"/>
      </w:r>
      <w:r>
        <w:instrText xml:space="preserve"> REF _Ref457376483 \r \h </w:instrText>
      </w:r>
      <w:r>
        <w:fldChar w:fldCharType="separate"/>
      </w:r>
      <w:r w:rsidR="001D7572">
        <w:t>38.8</w:t>
      </w:r>
      <w:r>
        <w:fldChar w:fldCharType="end"/>
      </w:r>
      <w:r>
        <w:t xml:space="preserve"> </w:t>
      </w:r>
      <w:r w:rsidRPr="00570F3A">
        <w:t>or otherwise agreed by the employer and employee) are taken into account; or</w:t>
      </w:r>
    </w:p>
    <w:p w14:paraId="0BC69E76" w14:textId="77777777" w:rsidR="004D6CE4" w:rsidRPr="00570F3A" w:rsidRDefault="004D6CE4" w:rsidP="004D6CE4">
      <w:pPr>
        <w:pStyle w:val="Level4"/>
        <w:tabs>
          <w:tab w:val="left" w:pos="1985"/>
        </w:tabs>
      </w:pPr>
      <w:r w:rsidRPr="00570F3A">
        <w:t>provide for the employee to take any period of paid annual leave of less than one week; or</w:t>
      </w:r>
    </w:p>
    <w:p w14:paraId="5DB9DDB2" w14:textId="77777777" w:rsidR="004D6CE4" w:rsidRPr="00570F3A" w:rsidRDefault="004D6CE4" w:rsidP="004D6CE4">
      <w:pPr>
        <w:pStyle w:val="Level4"/>
        <w:tabs>
          <w:tab w:val="left" w:pos="1985"/>
        </w:tabs>
      </w:pPr>
      <w:r w:rsidRPr="00570F3A">
        <w:t>provide for the employee to take a period of paid annual leave beginning less than 8 weeks, or more than 12 months, after the notice is given; or</w:t>
      </w:r>
    </w:p>
    <w:p w14:paraId="3E7AE4C8" w14:textId="77777777" w:rsidR="004D6CE4" w:rsidRDefault="004D6CE4" w:rsidP="004D6CE4">
      <w:pPr>
        <w:pStyle w:val="Level4"/>
        <w:tabs>
          <w:tab w:val="left" w:pos="1985"/>
        </w:tabs>
      </w:pPr>
      <w:r w:rsidRPr="00570F3A">
        <w:t>be inconsistent with any leave arrangement agreed by the employer and employee.</w:t>
      </w:r>
    </w:p>
    <w:p w14:paraId="0BA7B4CF" w14:textId="05EE308A" w:rsidR="004D6CE4" w:rsidRPr="00570F3A" w:rsidRDefault="004D6CE4" w:rsidP="004D6CE4">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1D7572">
        <w:t>(a)</w:t>
      </w:r>
      <w:r>
        <w:fldChar w:fldCharType="end"/>
      </w:r>
      <w:r w:rsidRPr="00570F3A">
        <w:t xml:space="preserve"> more than 4 weeks’ paid annual leave (or 5 weeks’ paid annual leave for a shiftworker, as defined by </w:t>
      </w:r>
      <w:r w:rsidRPr="001B3128">
        <w:t xml:space="preserve">clause </w:t>
      </w:r>
      <w:r w:rsidRPr="001B3128">
        <w:fldChar w:fldCharType="begin"/>
      </w:r>
      <w:r w:rsidRPr="001B3128">
        <w:instrText xml:space="preserve"> REF _Ref457808268 \w \h </w:instrText>
      </w:r>
      <w:r>
        <w:instrText xml:space="preserve"> \* MERGEFORMAT </w:instrText>
      </w:r>
      <w:r w:rsidRPr="001B3128">
        <w:fldChar w:fldCharType="separate"/>
      </w:r>
      <w:r w:rsidR="001D7572">
        <w:t>38.1(b)</w:t>
      </w:r>
      <w:r w:rsidRPr="001B3128">
        <w:fldChar w:fldCharType="end"/>
      </w:r>
      <w:r w:rsidRPr="00570F3A">
        <w:t>) in any period of 12 months.</w:t>
      </w:r>
    </w:p>
    <w:p w14:paraId="3BD02F1C" w14:textId="3D1B13F7" w:rsidR="004D6CE4" w:rsidRPr="00570F3A" w:rsidRDefault="004D6CE4" w:rsidP="004D6CE4">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1D7572">
        <w:t>(a)</w:t>
      </w:r>
      <w:r>
        <w:fldChar w:fldCharType="end"/>
      </w:r>
      <w:r w:rsidRPr="00570F3A">
        <w:t>.</w:t>
      </w:r>
    </w:p>
    <w:p w14:paraId="3CAC0AB5" w14:textId="77777777" w:rsidR="0064559E" w:rsidRDefault="0064559E" w:rsidP="0064559E">
      <w:pPr>
        <w:pStyle w:val="Level1"/>
      </w:pPr>
      <w:bookmarkStart w:id="589" w:name="_Toc56782318"/>
      <w:r w:rsidRPr="006D7F73">
        <w:t>Personal/carer’s leave and compassionate leave</w:t>
      </w:r>
      <w:bookmarkEnd w:id="566"/>
      <w:bookmarkEnd w:id="567"/>
      <w:bookmarkEnd w:id="568"/>
      <w:bookmarkEnd w:id="569"/>
      <w:bookmarkEnd w:id="589"/>
    </w:p>
    <w:p w14:paraId="2F238ACF" w14:textId="77777777" w:rsidR="0064559E" w:rsidRPr="006D7F73" w:rsidRDefault="0064559E" w:rsidP="0064559E">
      <w:pPr>
        <w:pStyle w:val="Level2"/>
      </w:pPr>
      <w:r w:rsidRPr="006D7F73">
        <w:t xml:space="preserve">Personal/carer’s leave entitlements are provided for in the NES. </w:t>
      </w:r>
    </w:p>
    <w:p w14:paraId="019104DD" w14:textId="77777777" w:rsidR="0064559E" w:rsidRPr="006D7F73" w:rsidRDefault="0064559E" w:rsidP="0064559E">
      <w:pPr>
        <w:pStyle w:val="Level2"/>
      </w:pPr>
      <w:r w:rsidRPr="006D7F73">
        <w:t>If an employee is terminated by the employer and is re-engaged by the same employer within a period of six months, then the employee’s unclaimed balance of sick leave will continue from the date of re-engagement. In such case the employee’s next year of service will commence after a total of 12 months has been served with that employer excluding the period of interruption in service from the date of commencement of the previous period of employment or the anniversary of the commencement of the previous period of employment.</w:t>
      </w:r>
    </w:p>
    <w:p w14:paraId="337447B6" w14:textId="77777777" w:rsidR="0064559E" w:rsidRDefault="0064559E">
      <w:pPr>
        <w:pStyle w:val="Level1"/>
      </w:pPr>
      <w:bookmarkStart w:id="590" w:name="_Toc208886007"/>
      <w:bookmarkStart w:id="591" w:name="_Toc208886095"/>
      <w:bookmarkStart w:id="592" w:name="_Toc208902585"/>
      <w:bookmarkStart w:id="593" w:name="_Toc208932490"/>
      <w:bookmarkStart w:id="594" w:name="_Toc208932575"/>
      <w:bookmarkStart w:id="595" w:name="_Toc208979929"/>
      <w:bookmarkStart w:id="596" w:name="_Toc217890332"/>
      <w:bookmarkStart w:id="597" w:name="_Toc56782319"/>
      <w:r w:rsidRPr="006D7F73">
        <w:t>Community service leave</w:t>
      </w:r>
      <w:bookmarkEnd w:id="590"/>
      <w:bookmarkEnd w:id="591"/>
      <w:bookmarkEnd w:id="592"/>
      <w:bookmarkEnd w:id="593"/>
      <w:bookmarkEnd w:id="594"/>
      <w:bookmarkEnd w:id="595"/>
      <w:bookmarkEnd w:id="596"/>
      <w:bookmarkEnd w:id="597"/>
    </w:p>
    <w:p w14:paraId="0EEFD827" w14:textId="77777777" w:rsidR="0064559E" w:rsidRPr="006D7F73" w:rsidRDefault="0064559E" w:rsidP="0064559E">
      <w:r w:rsidRPr="006D7F73">
        <w:t>Community service leave is provided for in the NES.</w:t>
      </w:r>
    </w:p>
    <w:p w14:paraId="224416A4" w14:textId="77777777" w:rsidR="0064559E" w:rsidRDefault="0064559E" w:rsidP="0064559E">
      <w:pPr>
        <w:pStyle w:val="Level1"/>
      </w:pPr>
      <w:bookmarkStart w:id="598" w:name="_Toc208901336"/>
      <w:bookmarkStart w:id="599" w:name="_Toc208901582"/>
      <w:bookmarkStart w:id="600" w:name="_Toc208976001"/>
      <w:bookmarkStart w:id="601" w:name="_Toc208980987"/>
      <w:bookmarkStart w:id="602" w:name="_Ref219015615"/>
      <w:bookmarkStart w:id="603" w:name="_Ref219625384"/>
      <w:bookmarkStart w:id="604" w:name="_Ref232329896"/>
      <w:bookmarkStart w:id="605" w:name="_Ref19263045"/>
      <w:bookmarkStart w:id="606" w:name="_Ref19263050"/>
      <w:bookmarkStart w:id="607" w:name="_Toc56782320"/>
      <w:r w:rsidRPr="006D7F73">
        <w:t>Public holidays</w:t>
      </w:r>
      <w:bookmarkEnd w:id="598"/>
      <w:bookmarkEnd w:id="599"/>
      <w:bookmarkEnd w:id="600"/>
      <w:bookmarkEnd w:id="601"/>
      <w:bookmarkEnd w:id="602"/>
      <w:bookmarkEnd w:id="603"/>
      <w:bookmarkEnd w:id="604"/>
      <w:bookmarkEnd w:id="605"/>
      <w:bookmarkEnd w:id="606"/>
      <w:bookmarkEnd w:id="607"/>
    </w:p>
    <w:p w14:paraId="292551D5" w14:textId="52D9B2BC" w:rsidR="00464772" w:rsidRPr="00464772" w:rsidRDefault="00464772" w:rsidP="00464772">
      <w:pPr>
        <w:pStyle w:val="History"/>
      </w:pPr>
      <w:r>
        <w:t xml:space="preserve">[Varied by </w:t>
      </w:r>
      <w:hyperlink r:id="rId489" w:history="1">
        <w:r w:rsidRPr="009926F9">
          <w:rPr>
            <w:rStyle w:val="Hyperlink"/>
            <w:szCs w:val="22"/>
          </w:rPr>
          <w:t>PR712189</w:t>
        </w:r>
      </w:hyperlink>
      <w:r>
        <w:t>]</w:t>
      </w:r>
    </w:p>
    <w:p w14:paraId="17C115B6" w14:textId="77777777" w:rsidR="0064559E" w:rsidRDefault="0064559E" w:rsidP="0064559E">
      <w:pPr>
        <w:pStyle w:val="Level2"/>
      </w:pPr>
      <w:r w:rsidRPr="006D7F73">
        <w:t>Public holidays are provided for in the NES.</w:t>
      </w:r>
    </w:p>
    <w:p w14:paraId="656AA139" w14:textId="04AAC57F" w:rsidR="00464772" w:rsidRPr="00464772" w:rsidRDefault="00464772" w:rsidP="00464772">
      <w:pPr>
        <w:pStyle w:val="History"/>
      </w:pPr>
      <w:r>
        <w:t xml:space="preserve">[41.2 substituted by </w:t>
      </w:r>
      <w:hyperlink r:id="rId490" w:history="1">
        <w:r w:rsidRPr="00464772">
          <w:rPr>
            <w:rStyle w:val="Hyperlink"/>
            <w:szCs w:val="22"/>
          </w:rPr>
          <w:t>PR712189</w:t>
        </w:r>
      </w:hyperlink>
      <w:r>
        <w:t xml:space="preserve"> ppc 04Oct19]</w:t>
      </w:r>
    </w:p>
    <w:p w14:paraId="46B7EF72" w14:textId="77777777" w:rsidR="0064559E" w:rsidRDefault="00464772" w:rsidP="00464772">
      <w:pPr>
        <w:pStyle w:val="Level2"/>
      </w:pPr>
      <w:r>
        <w:t>An employer and employee may agree to substitute another day for a day that would otherwise be a public holiday under the NES.</w:t>
      </w:r>
    </w:p>
    <w:p w14:paraId="1969C195" w14:textId="26673B88" w:rsidR="00464772" w:rsidRDefault="00464772" w:rsidP="00464772">
      <w:pPr>
        <w:pStyle w:val="History"/>
      </w:pPr>
      <w:r>
        <w:t xml:space="preserve">[41.3 inserted by </w:t>
      </w:r>
      <w:hyperlink r:id="rId491" w:history="1">
        <w:r w:rsidRPr="00464772">
          <w:rPr>
            <w:rStyle w:val="Hyperlink"/>
            <w:szCs w:val="22"/>
          </w:rPr>
          <w:t>PR712189</w:t>
        </w:r>
      </w:hyperlink>
      <w:r>
        <w:t xml:space="preserve"> ppc 04Oct19]</w:t>
      </w:r>
    </w:p>
    <w:p w14:paraId="09342A74" w14:textId="77777777" w:rsidR="00464772" w:rsidRDefault="00464772" w:rsidP="00464772">
      <w:pPr>
        <w:pStyle w:val="Level2"/>
      </w:pPr>
      <w:r>
        <w:t>An employer and employee may agree to substitute another part-day for a part-day that would otherwise be a part-day public holiday under the NES.</w:t>
      </w:r>
    </w:p>
    <w:p w14:paraId="314D55E5" w14:textId="61639231" w:rsidR="00464772" w:rsidRPr="00464772" w:rsidRDefault="00464772" w:rsidP="00464772">
      <w:pPr>
        <w:pStyle w:val="History"/>
      </w:pPr>
      <w:r>
        <w:t xml:space="preserve">[Note inserted by </w:t>
      </w:r>
      <w:hyperlink r:id="rId492" w:history="1">
        <w:r w:rsidRPr="00464772">
          <w:rPr>
            <w:rStyle w:val="Hyperlink"/>
            <w:szCs w:val="22"/>
          </w:rPr>
          <w:t>PR712189</w:t>
        </w:r>
      </w:hyperlink>
      <w:r>
        <w:t xml:space="preserve"> ppc 04Oct19]</w:t>
      </w:r>
    </w:p>
    <w:p w14:paraId="7EE4FD0B" w14:textId="7A97E6D0" w:rsidR="00464772" w:rsidRDefault="00464772" w:rsidP="00464772">
      <w:r>
        <w:t xml:space="preserve">NOTE: For provisions relating to part-day public holidays see </w:t>
      </w:r>
      <w:r w:rsidR="00BE01C8">
        <w:fldChar w:fldCharType="begin"/>
      </w:r>
      <w:r w:rsidR="00BE01C8">
        <w:instrText xml:space="preserve"> REF _Ref405470317 \n \h </w:instrText>
      </w:r>
      <w:r w:rsidR="00BE01C8">
        <w:fldChar w:fldCharType="separate"/>
      </w:r>
      <w:r w:rsidR="001D7572">
        <w:t>Schedule E</w:t>
      </w:r>
      <w:r w:rsidR="00BE01C8">
        <w:fldChar w:fldCharType="end"/>
      </w:r>
      <w:r w:rsidR="00BE01C8">
        <w:fldChar w:fldCharType="begin"/>
      </w:r>
      <w:r w:rsidR="00BE01C8">
        <w:instrText xml:space="preserve"> REF _Ref405470317 \h </w:instrText>
      </w:r>
      <w:r w:rsidR="00BE01C8">
        <w:fldChar w:fldCharType="separate"/>
      </w:r>
      <w:r w:rsidR="001D7572">
        <w:t>—Part-day Public Holidays</w:t>
      </w:r>
      <w:r w:rsidR="00BE01C8">
        <w:fldChar w:fldCharType="end"/>
      </w:r>
      <w:r>
        <w:t>.</w:t>
      </w:r>
    </w:p>
    <w:p w14:paraId="31CC7A72" w14:textId="77777777" w:rsidR="00F43623" w:rsidRDefault="00F43623" w:rsidP="00F43623">
      <w:pPr>
        <w:pStyle w:val="Level1"/>
        <w:numPr>
          <w:ilvl w:val="0"/>
          <w:numId w:val="0"/>
        </w:numPr>
        <w:ind w:left="851" w:hanging="851"/>
      </w:pPr>
      <w:bookmarkStart w:id="608" w:name="_Toc56782321"/>
      <w:r>
        <w:t>41A.</w:t>
      </w:r>
      <w:r>
        <w:tab/>
        <w:t>Leave to deal with Family and Domestic Violence</w:t>
      </w:r>
      <w:bookmarkEnd w:id="608"/>
    </w:p>
    <w:p w14:paraId="0C822D2D" w14:textId="307EC142" w:rsidR="00F43623" w:rsidRPr="00870405" w:rsidRDefault="00F43623" w:rsidP="00F43623">
      <w:pPr>
        <w:pStyle w:val="History"/>
      </w:pPr>
      <w:r>
        <w:t xml:space="preserve">[41A inserted by </w:t>
      </w:r>
      <w:hyperlink r:id="rId493" w:history="1">
        <w:r>
          <w:rPr>
            <w:rStyle w:val="Hyperlink"/>
          </w:rPr>
          <w:t>PR609337</w:t>
        </w:r>
      </w:hyperlink>
      <w:r>
        <w:t xml:space="preserve"> ppc 01Aug18]</w:t>
      </w:r>
    </w:p>
    <w:p w14:paraId="790BCEF1" w14:textId="77777777" w:rsidR="00F43623" w:rsidRPr="005017FB" w:rsidRDefault="00F43623" w:rsidP="00F43623">
      <w:pPr>
        <w:pStyle w:val="Level2"/>
        <w:numPr>
          <w:ilvl w:val="0"/>
          <w:numId w:val="0"/>
        </w:numPr>
        <w:ind w:left="851" w:hanging="851"/>
      </w:pPr>
      <w:r>
        <w:rPr>
          <w:b/>
        </w:rPr>
        <w:t>41A.</w:t>
      </w:r>
      <w:r w:rsidRPr="00870405">
        <w:rPr>
          <w:b/>
        </w:rPr>
        <w:t>1</w:t>
      </w:r>
      <w:r>
        <w:tab/>
      </w:r>
      <w:r w:rsidRPr="005017FB">
        <w:t>This clause applies to all employees, including casuals.</w:t>
      </w:r>
    </w:p>
    <w:p w14:paraId="550EEB36" w14:textId="77777777" w:rsidR="00F43623" w:rsidRPr="005017FB" w:rsidRDefault="00F43623" w:rsidP="00F43623">
      <w:pPr>
        <w:pStyle w:val="Level2Bold"/>
        <w:numPr>
          <w:ilvl w:val="0"/>
          <w:numId w:val="0"/>
        </w:numPr>
        <w:ind w:left="851" w:hanging="851"/>
      </w:pPr>
      <w:r>
        <w:t>41A.2</w:t>
      </w:r>
      <w:r>
        <w:tab/>
      </w:r>
      <w:r w:rsidRPr="005017FB">
        <w:t>Definitions</w:t>
      </w:r>
    </w:p>
    <w:p w14:paraId="3862539B" w14:textId="77777777" w:rsidR="00F43623" w:rsidRDefault="00F43623" w:rsidP="00F43623">
      <w:pPr>
        <w:pStyle w:val="Level3"/>
      </w:pPr>
      <w:r>
        <w:t>In this clause:</w:t>
      </w:r>
    </w:p>
    <w:p w14:paraId="2F2E24BF" w14:textId="77777777" w:rsidR="00F43623" w:rsidRDefault="00F43623" w:rsidP="00F43623">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14:paraId="18447926" w14:textId="77777777" w:rsidR="00F43623" w:rsidRDefault="00F43623" w:rsidP="00F43623">
      <w:pPr>
        <w:pStyle w:val="Block2"/>
      </w:pPr>
      <w:r w:rsidRPr="005017FB">
        <w:rPr>
          <w:b/>
          <w:i/>
        </w:rPr>
        <w:t>family member</w:t>
      </w:r>
      <w:r>
        <w:t xml:space="preserve"> means:</w:t>
      </w:r>
    </w:p>
    <w:p w14:paraId="15E85E68" w14:textId="77777777" w:rsidR="00F43623" w:rsidRDefault="00F43623" w:rsidP="00F43623">
      <w:pPr>
        <w:pStyle w:val="Level4"/>
      </w:pPr>
      <w:r>
        <w:t>a spouse, de facto partner, child, parent, grandparent, grandchild or sibling of the employee; or</w:t>
      </w:r>
    </w:p>
    <w:p w14:paraId="0E7A66B8" w14:textId="77777777" w:rsidR="00F43623" w:rsidRDefault="00F43623" w:rsidP="00F43623">
      <w:pPr>
        <w:pStyle w:val="Level4"/>
      </w:pPr>
      <w:r>
        <w:t>a child, parent, grandparent, grandchild or sibling of a spouse or de facto partner of the employee; or</w:t>
      </w:r>
    </w:p>
    <w:p w14:paraId="08C35765" w14:textId="77777777" w:rsidR="00F43623" w:rsidRDefault="00F43623" w:rsidP="00F43623">
      <w:pPr>
        <w:pStyle w:val="Level4"/>
      </w:pPr>
      <w:r>
        <w:t>a person related to the employee according to Aboriginal or Torres Strait Islander kinship rules.</w:t>
      </w:r>
    </w:p>
    <w:p w14:paraId="48FC7A29" w14:textId="77777777" w:rsidR="00F43623" w:rsidRPr="00F43623" w:rsidRDefault="00F43623" w:rsidP="00F43623">
      <w:pPr>
        <w:pStyle w:val="Level3"/>
      </w:pPr>
      <w:r>
        <w:t xml:space="preserve">A reference to a spouse or de facto partner in the definition of family member in </w:t>
      </w:r>
      <w:r w:rsidRPr="00F43623">
        <w:t>clause 41A.2(a) includes a former spouse or de facto partner.</w:t>
      </w:r>
    </w:p>
    <w:p w14:paraId="18E740C7" w14:textId="77777777" w:rsidR="00F43623" w:rsidRPr="00F43623" w:rsidRDefault="00F43623" w:rsidP="00F43623">
      <w:pPr>
        <w:pStyle w:val="Level2Bold"/>
        <w:numPr>
          <w:ilvl w:val="0"/>
          <w:numId w:val="0"/>
        </w:numPr>
        <w:ind w:left="851" w:hanging="851"/>
      </w:pPr>
      <w:r w:rsidRPr="00F43623">
        <w:t>41A.3</w:t>
      </w:r>
      <w:r w:rsidRPr="00F43623">
        <w:tab/>
        <w:t>Entitlement to unpaid leave</w:t>
      </w:r>
    </w:p>
    <w:p w14:paraId="7AACC983" w14:textId="77777777" w:rsidR="00F43623" w:rsidRPr="00F43623" w:rsidRDefault="00F43623" w:rsidP="00F43623">
      <w:pPr>
        <w:pStyle w:val="Block1"/>
      </w:pPr>
      <w:r w:rsidRPr="00F43623">
        <w:t xml:space="preserve">An employee is entitled to 5 days’ unpaid leave to deal with family and domestic violence, as follows: </w:t>
      </w:r>
    </w:p>
    <w:p w14:paraId="51BBA1C5" w14:textId="77777777" w:rsidR="00F43623" w:rsidRPr="00F43623" w:rsidRDefault="00F43623" w:rsidP="000D2E27">
      <w:pPr>
        <w:pStyle w:val="Level3"/>
        <w:numPr>
          <w:ilvl w:val="2"/>
          <w:numId w:val="23"/>
        </w:numPr>
      </w:pPr>
      <w:r w:rsidRPr="00F43623">
        <w:t>the leave is available in full at the start of each 12 month period of the employee’s employment; and</w:t>
      </w:r>
    </w:p>
    <w:p w14:paraId="2639F416" w14:textId="77777777" w:rsidR="00F43623" w:rsidRPr="00F43623" w:rsidRDefault="00F43623" w:rsidP="00F43623">
      <w:pPr>
        <w:pStyle w:val="Level3"/>
      </w:pPr>
      <w:r w:rsidRPr="00F43623">
        <w:t>the leave does not accumulate from year to year; and</w:t>
      </w:r>
    </w:p>
    <w:p w14:paraId="1855AA97" w14:textId="77777777" w:rsidR="00F43623" w:rsidRPr="00F43623" w:rsidRDefault="00F43623" w:rsidP="00F43623">
      <w:pPr>
        <w:pStyle w:val="Level3"/>
      </w:pPr>
      <w:r w:rsidRPr="00F43623">
        <w:t xml:space="preserve">is available in full to part-time and casual employees. </w:t>
      </w:r>
    </w:p>
    <w:p w14:paraId="297E17FB" w14:textId="77777777" w:rsidR="00F43623" w:rsidRPr="00F43623" w:rsidRDefault="00F43623" w:rsidP="00F121EA">
      <w:pPr>
        <w:pStyle w:val="Block1"/>
        <w:ind w:left="1418" w:hanging="567"/>
      </w:pPr>
      <w:r w:rsidRPr="00F43623">
        <w:t>Note:</w:t>
      </w:r>
      <w:r w:rsidRPr="00F43623">
        <w:tab/>
        <w:t>1.</w:t>
      </w:r>
      <w:r w:rsidRPr="00F43623">
        <w:tab/>
        <w:t>A period of leave to deal with family and domestic violence may be less than a day by agreement between the employee and the employer.</w:t>
      </w:r>
    </w:p>
    <w:p w14:paraId="656AC9B4" w14:textId="77777777" w:rsidR="00F43623" w:rsidRPr="00F43623" w:rsidRDefault="00F43623" w:rsidP="00F43623">
      <w:pPr>
        <w:pStyle w:val="Block2"/>
      </w:pPr>
      <w:r w:rsidRPr="00F43623">
        <w:t>2.</w:t>
      </w:r>
      <w:r w:rsidRPr="00F43623">
        <w:tab/>
        <w:t>The employer and employee may agree that the employee may take more than 5 days’ unpaid leave to deal with family and domestic violence.</w:t>
      </w:r>
    </w:p>
    <w:p w14:paraId="4CC8F035" w14:textId="77777777" w:rsidR="00F43623" w:rsidRPr="00F43623" w:rsidRDefault="00F43623" w:rsidP="00F43623">
      <w:pPr>
        <w:pStyle w:val="Level2Bold"/>
        <w:numPr>
          <w:ilvl w:val="0"/>
          <w:numId w:val="0"/>
        </w:numPr>
        <w:ind w:left="851" w:hanging="851"/>
      </w:pPr>
      <w:r w:rsidRPr="00F43623">
        <w:t>41A.4</w:t>
      </w:r>
      <w:r w:rsidRPr="00F43623">
        <w:tab/>
        <w:t>Taking unpaid leave</w:t>
      </w:r>
    </w:p>
    <w:p w14:paraId="53B3F7B8" w14:textId="77777777" w:rsidR="00F43623" w:rsidRPr="00F43623" w:rsidRDefault="00F43623" w:rsidP="00F43623">
      <w:pPr>
        <w:pStyle w:val="Block1"/>
      </w:pPr>
      <w:r w:rsidRPr="00F43623">
        <w:t>An employee may take unpaid leave to deal with family and domestic violence if the employee:</w:t>
      </w:r>
    </w:p>
    <w:p w14:paraId="3A333F36" w14:textId="77777777" w:rsidR="00F43623" w:rsidRPr="00F43623" w:rsidRDefault="00F43623" w:rsidP="000D2E27">
      <w:pPr>
        <w:pStyle w:val="Level3"/>
        <w:numPr>
          <w:ilvl w:val="2"/>
          <w:numId w:val="24"/>
        </w:numPr>
      </w:pPr>
      <w:r w:rsidRPr="00F43623">
        <w:t>is experiencing family and domestic violence; and</w:t>
      </w:r>
    </w:p>
    <w:p w14:paraId="5B0CCDA3" w14:textId="77777777" w:rsidR="00F43623" w:rsidRPr="00F43623" w:rsidRDefault="00F43623" w:rsidP="00F43623">
      <w:pPr>
        <w:pStyle w:val="Level3"/>
      </w:pPr>
      <w:r w:rsidRPr="00F43623">
        <w:t>needs to do something to deal with the impact of the family and domestic violence and it is impractical for the employee to do that thing outside their ordinary hours of work.</w:t>
      </w:r>
    </w:p>
    <w:p w14:paraId="1539C9F3" w14:textId="77777777" w:rsidR="00F43623" w:rsidRPr="00F43623" w:rsidRDefault="00F43623" w:rsidP="00F43623">
      <w:pPr>
        <w:pStyle w:val="Block1"/>
      </w:pPr>
      <w:r w:rsidRPr="00F43623">
        <w:t>Note:</w:t>
      </w:r>
      <w:r w:rsidRPr="00F43623">
        <w:tab/>
        <w:t>The reasons for which an employee may take leave include making arrangements for their safety or the safety of a family member (including relocation), attending urgent court hearings, or accessing police services.</w:t>
      </w:r>
    </w:p>
    <w:p w14:paraId="650519AF" w14:textId="77777777" w:rsidR="00F43623" w:rsidRPr="00F43623" w:rsidRDefault="00F43623" w:rsidP="00F43623">
      <w:pPr>
        <w:pStyle w:val="Level2Bold"/>
        <w:numPr>
          <w:ilvl w:val="0"/>
          <w:numId w:val="0"/>
        </w:numPr>
        <w:ind w:left="851" w:hanging="851"/>
      </w:pPr>
      <w:r w:rsidRPr="00F43623">
        <w:t>41A.5</w:t>
      </w:r>
      <w:r w:rsidRPr="00F43623">
        <w:tab/>
        <w:t>Service and continuity</w:t>
      </w:r>
    </w:p>
    <w:p w14:paraId="0FB74770" w14:textId="77777777" w:rsidR="00F43623" w:rsidRPr="00F43623" w:rsidRDefault="00F43623" w:rsidP="00F43623">
      <w:pPr>
        <w:pStyle w:val="Block1"/>
      </w:pPr>
      <w:r w:rsidRPr="00F43623">
        <w:t>The time an employee is on unpaid leave to deal with family and domestic violence does not count as service but does not break the employee’s continuity of service.</w:t>
      </w:r>
    </w:p>
    <w:p w14:paraId="053C46A5" w14:textId="77777777" w:rsidR="00F43623" w:rsidRPr="00F43623" w:rsidRDefault="00F43623" w:rsidP="00F43623">
      <w:pPr>
        <w:pStyle w:val="Level2Bold"/>
        <w:numPr>
          <w:ilvl w:val="0"/>
          <w:numId w:val="0"/>
        </w:numPr>
        <w:ind w:left="851" w:hanging="851"/>
      </w:pPr>
      <w:r w:rsidRPr="00F43623">
        <w:t>41A.6</w:t>
      </w:r>
      <w:r w:rsidRPr="00F43623">
        <w:tab/>
        <w:t xml:space="preserve">Notice and evidence requirements </w:t>
      </w:r>
    </w:p>
    <w:p w14:paraId="746EC8D5" w14:textId="77777777" w:rsidR="00F43623" w:rsidRPr="00F43623" w:rsidRDefault="00F43623" w:rsidP="000D2E27">
      <w:pPr>
        <w:pStyle w:val="Level3"/>
        <w:numPr>
          <w:ilvl w:val="2"/>
          <w:numId w:val="25"/>
        </w:numPr>
      </w:pPr>
      <w:r w:rsidRPr="00F43623">
        <w:t>Notice</w:t>
      </w:r>
    </w:p>
    <w:p w14:paraId="591B899D" w14:textId="77777777" w:rsidR="00F43623" w:rsidRPr="00F43623" w:rsidRDefault="00F43623" w:rsidP="00F43623">
      <w:pPr>
        <w:pStyle w:val="Block2"/>
      </w:pPr>
      <w:r w:rsidRPr="00F43623">
        <w:t>An employee must give their employer notice of the taking of leave by the employee under clause 41A</w:t>
      </w:r>
      <w:r w:rsidR="00C95388">
        <w:t>.</w:t>
      </w:r>
      <w:r w:rsidRPr="00F43623">
        <w:t xml:space="preserve"> The notice:</w:t>
      </w:r>
    </w:p>
    <w:p w14:paraId="107B3E27" w14:textId="77777777" w:rsidR="00F43623" w:rsidRPr="00F43623" w:rsidRDefault="00F43623" w:rsidP="00F43623">
      <w:pPr>
        <w:pStyle w:val="Level4"/>
      </w:pPr>
      <w:r w:rsidRPr="00F43623">
        <w:t>must be given to the employer as soon as practicable (which may be a time after the leave has started); and</w:t>
      </w:r>
    </w:p>
    <w:p w14:paraId="630C2A25" w14:textId="77777777" w:rsidR="00F43623" w:rsidRPr="00F43623" w:rsidRDefault="00F43623" w:rsidP="00F43623">
      <w:pPr>
        <w:pStyle w:val="Level4"/>
      </w:pPr>
      <w:r w:rsidRPr="00F43623">
        <w:t>must advise the employer of the period, or expected period, of the leave.</w:t>
      </w:r>
    </w:p>
    <w:p w14:paraId="64B9AE52" w14:textId="77777777" w:rsidR="00F43623" w:rsidRPr="00F43623" w:rsidRDefault="00F43623" w:rsidP="00F43623">
      <w:pPr>
        <w:pStyle w:val="Level3Bold"/>
      </w:pPr>
      <w:r w:rsidRPr="00F43623">
        <w:t xml:space="preserve">Evidence </w:t>
      </w:r>
    </w:p>
    <w:p w14:paraId="42617AAC" w14:textId="77777777" w:rsidR="00F43623" w:rsidRPr="00F43623" w:rsidRDefault="00F43623" w:rsidP="00F43623">
      <w:pPr>
        <w:pStyle w:val="Block2"/>
      </w:pPr>
      <w:r w:rsidRPr="00F43623">
        <w:t xml:space="preserve">An employee who has given their employer notice of the taking of leave under clause 41A must, if required by the employer, give the employer evidence that would satisfy a reasonable person that the leave is taken for the purpose specified in clause 41A.4. </w:t>
      </w:r>
    </w:p>
    <w:p w14:paraId="30ABEE21" w14:textId="77777777" w:rsidR="00F43623" w:rsidRPr="00F43623" w:rsidRDefault="00F43623" w:rsidP="00F121EA">
      <w:pPr>
        <w:pStyle w:val="Block2"/>
      </w:pPr>
      <w:r w:rsidRPr="00F43623">
        <w:t>Note:</w:t>
      </w:r>
      <w:r w:rsidRPr="00F43623">
        <w:tab/>
        <w:t>Depending on the circumstances such evidence may include a document issued by the police service, a court or a family violence support service, or a statutory declaration.</w:t>
      </w:r>
    </w:p>
    <w:p w14:paraId="4EDB3311" w14:textId="77777777" w:rsidR="00F43623" w:rsidRPr="00F43623" w:rsidRDefault="00F43623" w:rsidP="00F43623">
      <w:pPr>
        <w:pStyle w:val="Level2Bold"/>
        <w:numPr>
          <w:ilvl w:val="0"/>
          <w:numId w:val="0"/>
        </w:numPr>
        <w:ind w:left="851" w:hanging="851"/>
      </w:pPr>
      <w:r w:rsidRPr="00F43623">
        <w:t>41A.7</w:t>
      </w:r>
      <w:r w:rsidRPr="00F43623">
        <w:tab/>
        <w:t xml:space="preserve">Confidentiality </w:t>
      </w:r>
    </w:p>
    <w:p w14:paraId="4A42ED2A" w14:textId="77777777" w:rsidR="00F43623" w:rsidRPr="00F43623" w:rsidRDefault="00F43623" w:rsidP="000D2E27">
      <w:pPr>
        <w:pStyle w:val="Level3"/>
        <w:numPr>
          <w:ilvl w:val="2"/>
          <w:numId w:val="26"/>
        </w:numPr>
      </w:pPr>
      <w:r w:rsidRPr="00F43623">
        <w:t>Employers must take steps to ensure information concerning any notice an employee has given, or evidence an employee has provided under clause 41A.6 is treated confidentially, as far as it is reasonably practicable to do so.</w:t>
      </w:r>
    </w:p>
    <w:p w14:paraId="049143DF" w14:textId="77777777" w:rsidR="00F43623" w:rsidRPr="00F43623" w:rsidRDefault="00F43623" w:rsidP="00F43623">
      <w:pPr>
        <w:pStyle w:val="Level3"/>
      </w:pPr>
      <w:r w:rsidRPr="00F43623">
        <w:t>Nothing in clause 41A prevents an employer from disclosing information provided by an employee if the disclosure is required by an Australian law or is necessary to protect the life, health or safety of the employee or another person.</w:t>
      </w:r>
    </w:p>
    <w:p w14:paraId="53E56CCB" w14:textId="77777777" w:rsidR="00F43623" w:rsidRPr="00F43623" w:rsidRDefault="00F43623" w:rsidP="00F43623">
      <w:pPr>
        <w:pStyle w:val="Block1"/>
      </w:pPr>
      <w:r w:rsidRPr="00F43623">
        <w:t>Note:</w:t>
      </w:r>
      <w:r w:rsidRPr="00F43623">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238B9D16" w14:textId="77777777" w:rsidR="00F43623" w:rsidRPr="00F43623" w:rsidRDefault="00F43623" w:rsidP="00F43623">
      <w:pPr>
        <w:pStyle w:val="Level2Bold"/>
        <w:numPr>
          <w:ilvl w:val="0"/>
          <w:numId w:val="0"/>
        </w:numPr>
        <w:ind w:left="851" w:hanging="851"/>
      </w:pPr>
      <w:r w:rsidRPr="00F43623">
        <w:t>41A.8</w:t>
      </w:r>
      <w:r w:rsidRPr="00F43623">
        <w:tab/>
        <w:t xml:space="preserve">Compliance </w:t>
      </w:r>
    </w:p>
    <w:p w14:paraId="3E1619B4" w14:textId="77777777" w:rsidR="00F43623" w:rsidRDefault="00F43623" w:rsidP="00F43623">
      <w:pPr>
        <w:pStyle w:val="Block1"/>
      </w:pPr>
      <w:r w:rsidRPr="00F43623">
        <w:t>An employee is not entitled to take leave under clause 41A unless the employee complies with clause 41A.</w:t>
      </w:r>
    </w:p>
    <w:p w14:paraId="70E4D785" w14:textId="77777777" w:rsidR="0064559E" w:rsidRPr="006D7F73" w:rsidRDefault="0064559E" w:rsidP="0064559E">
      <w:pPr>
        <w:pStyle w:val="Partheading"/>
      </w:pPr>
      <w:bookmarkStart w:id="609" w:name="_Toc208901337"/>
      <w:bookmarkStart w:id="610" w:name="_Toc208901583"/>
      <w:bookmarkStart w:id="611" w:name="_Toc208976002"/>
      <w:bookmarkStart w:id="612" w:name="_Toc208980988"/>
      <w:bookmarkStart w:id="613" w:name="_Toc56782322"/>
      <w:bookmarkStart w:id="614" w:name="Part7"/>
      <w:bookmarkEnd w:id="552"/>
      <w:r w:rsidRPr="006D7F73">
        <w:t>Industry Specific Provisions</w:t>
      </w:r>
      <w:bookmarkEnd w:id="609"/>
      <w:bookmarkEnd w:id="610"/>
      <w:bookmarkEnd w:id="611"/>
      <w:bookmarkEnd w:id="612"/>
      <w:bookmarkEnd w:id="613"/>
    </w:p>
    <w:p w14:paraId="162CEDF3" w14:textId="77777777" w:rsidR="0064559E" w:rsidRDefault="0064559E" w:rsidP="0064559E">
      <w:pPr>
        <w:pStyle w:val="Level1"/>
      </w:pPr>
      <w:bookmarkStart w:id="615" w:name="_Ref219008556"/>
      <w:bookmarkStart w:id="616" w:name="_Toc56782323"/>
      <w:r w:rsidRPr="006D7F73">
        <w:t>Lift industry</w:t>
      </w:r>
      <w:bookmarkEnd w:id="615"/>
      <w:bookmarkEnd w:id="616"/>
    </w:p>
    <w:p w14:paraId="54B134A7" w14:textId="492844E4" w:rsidR="0050213B" w:rsidRPr="0050213B" w:rsidRDefault="0050213B" w:rsidP="0050213B">
      <w:pPr>
        <w:pStyle w:val="History"/>
      </w:pPr>
      <w:r>
        <w:t xml:space="preserve">[Varied by </w:t>
      </w:r>
      <w:hyperlink r:id="rId494" w:history="1">
        <w:r w:rsidRPr="0050213B">
          <w:rPr>
            <w:rStyle w:val="Hyperlink"/>
          </w:rPr>
          <w:t>PR545013</w:t>
        </w:r>
      </w:hyperlink>
      <w:r w:rsidR="00652AE7" w:rsidRPr="00652AE7">
        <w:rPr>
          <w:rStyle w:val="Hyperlink"/>
          <w:color w:val="auto"/>
          <w:u w:val="none"/>
        </w:rPr>
        <w:t xml:space="preserve">, </w:t>
      </w:r>
      <w:hyperlink r:id="rId495" w:history="1">
        <w:r w:rsidR="00652AE7">
          <w:rPr>
            <w:rStyle w:val="Hyperlink"/>
          </w:rPr>
          <w:t>PR715725</w:t>
        </w:r>
      </w:hyperlink>
      <w:r w:rsidR="00ED2138">
        <w:t xml:space="preserve">, </w:t>
      </w:r>
      <w:hyperlink r:id="rId496" w:history="1">
        <w:r w:rsidR="00ED2138">
          <w:rPr>
            <w:rStyle w:val="Hyperlink"/>
          </w:rPr>
          <w:t>PR715725</w:t>
        </w:r>
      </w:hyperlink>
      <w:r w:rsidR="00167013">
        <w:rPr>
          <w:noProof/>
          <w:lang w:val="en-US"/>
        </w:rPr>
        <w:t xml:space="preserve">; corrected by </w:t>
      </w:r>
      <w:hyperlink r:id="rId497" w:history="1">
        <w:r w:rsidR="00167013" w:rsidRPr="00797307">
          <w:rPr>
            <w:rStyle w:val="Hyperlink"/>
            <w:noProof/>
            <w:lang w:val="en-US"/>
          </w:rPr>
          <w:t>PR720483</w:t>
        </w:r>
      </w:hyperlink>
      <w:r w:rsidR="00ED2138">
        <w:t>]</w:t>
      </w:r>
    </w:p>
    <w:p w14:paraId="2D3DDF68" w14:textId="77777777" w:rsidR="0064559E" w:rsidRPr="006D7F73" w:rsidRDefault="0064559E" w:rsidP="0064559E">
      <w:pPr>
        <w:pStyle w:val="Level2"/>
      </w:pPr>
      <w:bookmarkStart w:id="617" w:name="_Ref219007651"/>
      <w:r w:rsidRPr="006D7F73">
        <w:t>These special conditions apply to electrical and metal tradespersons and their assistants who perform work in connection with the installation, major modernisation, servicing, repairing and/or maintenance of lifts and escalators.</w:t>
      </w:r>
      <w:bookmarkEnd w:id="617"/>
    </w:p>
    <w:p w14:paraId="39B07279" w14:textId="77777777" w:rsidR="0064559E" w:rsidRPr="006D7F73" w:rsidRDefault="0064559E" w:rsidP="0064559E">
      <w:pPr>
        <w:pStyle w:val="Level2Bold"/>
      </w:pPr>
      <w:bookmarkStart w:id="618" w:name="_Ref219007495"/>
      <w:r w:rsidRPr="006D7F73">
        <w:t>Lift industry allowance</w:t>
      </w:r>
      <w:bookmarkEnd w:id="618"/>
    </w:p>
    <w:p w14:paraId="41244FB1" w14:textId="06298328" w:rsidR="0064559E" w:rsidRDefault="0064559E" w:rsidP="0064559E">
      <w:pPr>
        <w:pStyle w:val="Level3"/>
      </w:pPr>
      <w:bookmarkStart w:id="619" w:name="_Ref219872320"/>
      <w:r w:rsidRPr="006D7F73">
        <w:t xml:space="preserve">In addition to the weekly award rates specified in clause </w:t>
      </w:r>
      <w:r w:rsidR="00DD4B5E">
        <w:fldChar w:fldCharType="begin"/>
      </w:r>
      <w:r w:rsidR="00DD4B5E">
        <w:instrText xml:space="preserve"> REF _Ref208737868 \r \h  \* MERGEFORMAT </w:instrText>
      </w:r>
      <w:r w:rsidR="00DD4B5E">
        <w:fldChar w:fldCharType="separate"/>
      </w:r>
      <w:r w:rsidR="001D7572">
        <w:t>19.1</w:t>
      </w:r>
      <w:r w:rsidR="00DD4B5E">
        <w:fldChar w:fldCharType="end"/>
      </w:r>
      <w:r w:rsidRPr="006D7F73">
        <w:t xml:space="preserve">, employees must be paid an amount of 14.8% of the </w:t>
      </w:r>
      <w:hyperlink w:anchor="standard_rate" w:history="1">
        <w:r w:rsidRPr="002912A6">
          <w:rPr>
            <w:rStyle w:val="Hyperlink"/>
          </w:rPr>
          <w:t>standard rate</w:t>
        </w:r>
      </w:hyperlink>
      <w:r w:rsidRPr="006D7F73">
        <w:t xml:space="preserve"> per week as a lift industry allowance in consideration of the peculiarities and disabilities associated with the installation, major modernisation, servicing, repairing and/or maintenance of lifts and escalators and in recognition of the fact that employees engaged in such work may be required to perform, and/or assist to perform, any of such work.</w:t>
      </w:r>
      <w:bookmarkEnd w:id="619"/>
    </w:p>
    <w:p w14:paraId="29121AEF" w14:textId="019940C5" w:rsidR="0050213B" w:rsidRPr="0050213B" w:rsidRDefault="0050213B" w:rsidP="0050213B">
      <w:pPr>
        <w:pStyle w:val="History"/>
      </w:pPr>
      <w:r>
        <w:t xml:space="preserve">[42.2(b) substituted by </w:t>
      </w:r>
      <w:hyperlink r:id="rId498" w:history="1">
        <w:r w:rsidRPr="0050213B">
          <w:rPr>
            <w:rStyle w:val="Hyperlink"/>
          </w:rPr>
          <w:t>PR545013</w:t>
        </w:r>
      </w:hyperlink>
      <w:r>
        <w:t xml:space="preserve"> ppc 01Jan14]</w:t>
      </w:r>
    </w:p>
    <w:p w14:paraId="36A0104D" w14:textId="77777777" w:rsidR="0064559E" w:rsidRPr="006D7F73" w:rsidRDefault="0064559E" w:rsidP="0064559E">
      <w:pPr>
        <w:pStyle w:val="Level3"/>
      </w:pPr>
      <w:r w:rsidRPr="006D7F73">
        <w:t>Apprentices must be paid the following proportion of the appropriate lift industry allowance as follows:</w:t>
      </w:r>
    </w:p>
    <w:tbl>
      <w:tblPr>
        <w:tblW w:w="0" w:type="auto"/>
        <w:tblInd w:w="1418" w:type="dxa"/>
        <w:tblCellMar>
          <w:left w:w="0" w:type="dxa"/>
          <w:right w:w="170" w:type="dxa"/>
        </w:tblCellMar>
        <w:tblLook w:val="01E0" w:firstRow="1" w:lastRow="1" w:firstColumn="1" w:lastColumn="1" w:noHBand="0" w:noVBand="0"/>
      </w:tblPr>
      <w:tblGrid>
        <w:gridCol w:w="4500"/>
        <w:gridCol w:w="2340"/>
      </w:tblGrid>
      <w:tr w:rsidR="0064559E" w:rsidRPr="007D0684" w14:paraId="75A0E976" w14:textId="77777777" w:rsidTr="00BB6098">
        <w:trPr>
          <w:tblHeader/>
        </w:trPr>
        <w:tc>
          <w:tcPr>
            <w:tcW w:w="4500" w:type="dxa"/>
          </w:tcPr>
          <w:p w14:paraId="359E2CC5" w14:textId="77777777" w:rsidR="0064559E" w:rsidRPr="007D0684" w:rsidRDefault="0064559E" w:rsidP="007D0684">
            <w:pPr>
              <w:pStyle w:val="AMODTable"/>
              <w:rPr>
                <w:b/>
              </w:rPr>
            </w:pPr>
            <w:r w:rsidRPr="007D0684">
              <w:rPr>
                <w:b/>
              </w:rPr>
              <w:t>Year of apprenticeship</w:t>
            </w:r>
          </w:p>
        </w:tc>
        <w:tc>
          <w:tcPr>
            <w:tcW w:w="2340" w:type="dxa"/>
          </w:tcPr>
          <w:p w14:paraId="10285065" w14:textId="77777777" w:rsidR="0064559E" w:rsidRPr="007D0684" w:rsidRDefault="0064559E" w:rsidP="007D0684">
            <w:pPr>
              <w:pStyle w:val="AMODTable"/>
              <w:jc w:val="center"/>
              <w:rPr>
                <w:b/>
              </w:rPr>
            </w:pPr>
            <w:r w:rsidRPr="007D0684">
              <w:rPr>
                <w:b/>
              </w:rPr>
              <w:t>% of allowance</w:t>
            </w:r>
          </w:p>
        </w:tc>
      </w:tr>
      <w:tr w:rsidR="0064559E" w:rsidRPr="00BB6098" w14:paraId="20B7DB1B" w14:textId="77777777" w:rsidTr="00BB6098">
        <w:tc>
          <w:tcPr>
            <w:tcW w:w="4500" w:type="dxa"/>
          </w:tcPr>
          <w:p w14:paraId="39294B9A" w14:textId="77777777" w:rsidR="0064559E" w:rsidRPr="006D7F73" w:rsidRDefault="0064559E" w:rsidP="007D0684">
            <w:pPr>
              <w:pStyle w:val="AMODTable"/>
            </w:pPr>
            <w:r w:rsidRPr="006D7F73">
              <w:t>First year of apprenticeship</w:t>
            </w:r>
          </w:p>
        </w:tc>
        <w:tc>
          <w:tcPr>
            <w:tcW w:w="2340" w:type="dxa"/>
          </w:tcPr>
          <w:p w14:paraId="004636FB" w14:textId="77777777" w:rsidR="0064559E" w:rsidRPr="006D7F73" w:rsidRDefault="0050213B" w:rsidP="007D0684">
            <w:pPr>
              <w:pStyle w:val="AMODTable"/>
              <w:jc w:val="center"/>
            </w:pPr>
            <w:r>
              <w:t>55</w:t>
            </w:r>
          </w:p>
        </w:tc>
      </w:tr>
      <w:tr w:rsidR="0064559E" w:rsidRPr="00BB6098" w14:paraId="72DE0F25" w14:textId="77777777" w:rsidTr="00BB6098">
        <w:tc>
          <w:tcPr>
            <w:tcW w:w="4500" w:type="dxa"/>
          </w:tcPr>
          <w:p w14:paraId="485D5CD2" w14:textId="77777777" w:rsidR="0064559E" w:rsidRPr="006D7F73" w:rsidRDefault="0064559E" w:rsidP="007D0684">
            <w:pPr>
              <w:pStyle w:val="AMODTable"/>
            </w:pPr>
            <w:r w:rsidRPr="006D7F73">
              <w:t>Second year of apprenticeship</w:t>
            </w:r>
          </w:p>
        </w:tc>
        <w:tc>
          <w:tcPr>
            <w:tcW w:w="2340" w:type="dxa"/>
          </w:tcPr>
          <w:p w14:paraId="40BECD7D" w14:textId="77777777" w:rsidR="0064559E" w:rsidRPr="006D7F73" w:rsidRDefault="0050213B" w:rsidP="007D0684">
            <w:pPr>
              <w:pStyle w:val="AMODTable"/>
              <w:jc w:val="center"/>
            </w:pPr>
            <w:r>
              <w:t>65</w:t>
            </w:r>
          </w:p>
        </w:tc>
      </w:tr>
      <w:tr w:rsidR="0064559E" w:rsidRPr="00BB6098" w14:paraId="75FF0506" w14:textId="77777777" w:rsidTr="00BB6098">
        <w:tc>
          <w:tcPr>
            <w:tcW w:w="4500" w:type="dxa"/>
          </w:tcPr>
          <w:p w14:paraId="4BF7FD5F" w14:textId="77777777" w:rsidR="0064559E" w:rsidRPr="006D7F73" w:rsidRDefault="0064559E" w:rsidP="007D0684">
            <w:pPr>
              <w:pStyle w:val="AMODTable"/>
            </w:pPr>
            <w:r w:rsidRPr="006D7F73">
              <w:t>Third year of apprenticeship</w:t>
            </w:r>
          </w:p>
        </w:tc>
        <w:tc>
          <w:tcPr>
            <w:tcW w:w="2340" w:type="dxa"/>
          </w:tcPr>
          <w:p w14:paraId="03BFF3F7" w14:textId="77777777" w:rsidR="0064559E" w:rsidRPr="006D7F73" w:rsidRDefault="0064559E" w:rsidP="007D0684">
            <w:pPr>
              <w:pStyle w:val="AMODTable"/>
              <w:jc w:val="center"/>
            </w:pPr>
            <w:r w:rsidRPr="006D7F73">
              <w:t>75</w:t>
            </w:r>
          </w:p>
        </w:tc>
      </w:tr>
      <w:tr w:rsidR="0064559E" w:rsidRPr="00BB6098" w14:paraId="0893FCF6" w14:textId="77777777" w:rsidTr="00BB6098">
        <w:tc>
          <w:tcPr>
            <w:tcW w:w="4500" w:type="dxa"/>
          </w:tcPr>
          <w:p w14:paraId="53709D28" w14:textId="77777777" w:rsidR="0064559E" w:rsidRPr="006D7F73" w:rsidRDefault="0064559E" w:rsidP="007D0684">
            <w:pPr>
              <w:pStyle w:val="AMODTable"/>
            </w:pPr>
            <w:r w:rsidRPr="006D7F73">
              <w:t>Fourth year of apprenticeship</w:t>
            </w:r>
          </w:p>
        </w:tc>
        <w:tc>
          <w:tcPr>
            <w:tcW w:w="2340" w:type="dxa"/>
          </w:tcPr>
          <w:p w14:paraId="2249E99D" w14:textId="77777777" w:rsidR="0064559E" w:rsidRPr="006D7F73" w:rsidRDefault="0050213B" w:rsidP="007D0684">
            <w:pPr>
              <w:pStyle w:val="AMODTable"/>
              <w:jc w:val="center"/>
            </w:pPr>
            <w:r>
              <w:t>90</w:t>
            </w:r>
          </w:p>
        </w:tc>
      </w:tr>
    </w:tbl>
    <w:p w14:paraId="6B44FDFC" w14:textId="6251D978" w:rsidR="001351FA" w:rsidRDefault="001351FA" w:rsidP="001351FA">
      <w:pPr>
        <w:pStyle w:val="History"/>
      </w:pPr>
      <w:r>
        <w:t xml:space="preserve">[42.2(c) varied </w:t>
      </w:r>
      <w:hyperlink r:id="rId499" w:history="1">
        <w:r>
          <w:rPr>
            <w:rStyle w:val="Hyperlink"/>
          </w:rPr>
          <w:t>PR715725</w:t>
        </w:r>
      </w:hyperlink>
      <w:r>
        <w:t xml:space="preserve"> ppc 01Jul20; </w:t>
      </w:r>
      <w:r>
        <w:rPr>
          <w:noProof/>
          <w:lang w:val="en-US"/>
        </w:rPr>
        <w:t xml:space="preserve">corrected by </w:t>
      </w:r>
      <w:hyperlink r:id="rId500" w:history="1">
        <w:r w:rsidRPr="00797307">
          <w:rPr>
            <w:rStyle w:val="Hyperlink"/>
            <w:noProof/>
            <w:lang w:val="en-US"/>
          </w:rPr>
          <w:t>PR720483</w:t>
        </w:r>
      </w:hyperlink>
      <w:r>
        <w:rPr>
          <w:noProof/>
          <w:lang w:val="en-US"/>
        </w:rPr>
        <w:t xml:space="preserve"> ppc 01Jul20]</w:t>
      </w:r>
    </w:p>
    <w:p w14:paraId="305C2370" w14:textId="0170C7E2" w:rsidR="0064559E" w:rsidRPr="006D7F73" w:rsidRDefault="0064559E" w:rsidP="0064559E">
      <w:pPr>
        <w:pStyle w:val="Level3"/>
      </w:pPr>
      <w:r w:rsidRPr="006D7F73">
        <w:t>An employee in receipt of the lift industry allowance prescribed by clause </w:t>
      </w:r>
      <w:r w:rsidR="00DD4B5E">
        <w:fldChar w:fldCharType="begin"/>
      </w:r>
      <w:r w:rsidR="00DD4B5E">
        <w:instrText xml:space="preserve"> REF _Ref219872320 \w \h  \* MERGEFORMAT </w:instrText>
      </w:r>
      <w:r w:rsidR="00DD4B5E">
        <w:fldChar w:fldCharType="separate"/>
      </w:r>
      <w:r w:rsidR="001D7572">
        <w:t>42.2(a)</w:t>
      </w:r>
      <w:r w:rsidR="00DD4B5E">
        <w:fldChar w:fldCharType="end"/>
      </w:r>
      <w:r w:rsidRPr="006D7F73">
        <w:t xml:space="preserve"> will not be entitled to any of the special rates prescribed in clause</w:t>
      </w:r>
      <w:r w:rsidR="00167013">
        <w:t xml:space="preserve"> </w:t>
      </w:r>
      <w:r w:rsidR="001351FA">
        <w:fldChar w:fldCharType="begin"/>
      </w:r>
      <w:r w:rsidR="001351FA">
        <w:instrText xml:space="preserve"> REF _Ref43992200 \r \h </w:instrText>
      </w:r>
      <w:r w:rsidR="001351FA">
        <w:fldChar w:fldCharType="separate"/>
      </w:r>
      <w:r w:rsidR="001D7572">
        <w:t>22.10</w:t>
      </w:r>
      <w:r w:rsidR="001351FA">
        <w:fldChar w:fldCharType="end"/>
      </w:r>
      <w:r w:rsidRPr="006D7F73">
        <w:t>.</w:t>
      </w:r>
    </w:p>
    <w:p w14:paraId="59C850C2" w14:textId="26BA1FBE" w:rsidR="0064559E" w:rsidRPr="006D7F73" w:rsidRDefault="0064559E" w:rsidP="0064559E">
      <w:pPr>
        <w:pStyle w:val="Level3"/>
      </w:pPr>
      <w:r w:rsidRPr="006D7F73">
        <w:t>An employee who is ordinarily engaged in the employer’s workshop and who, from time to time, is required to perform any of the work prescribed in clause </w:t>
      </w:r>
      <w:r w:rsidR="00DD4B5E">
        <w:fldChar w:fldCharType="begin"/>
      </w:r>
      <w:r w:rsidR="00DD4B5E">
        <w:instrText xml:space="preserve"> REF _Ref219872320 \w \h  \* MERGEFORMAT </w:instrText>
      </w:r>
      <w:r w:rsidR="00DD4B5E">
        <w:fldChar w:fldCharType="separate"/>
      </w:r>
      <w:r w:rsidR="001D7572">
        <w:t>42.2(a)</w:t>
      </w:r>
      <w:r w:rsidR="00DD4B5E">
        <w:fldChar w:fldCharType="end"/>
      </w:r>
      <w:r w:rsidRPr="006D7F73">
        <w:t xml:space="preserve"> will, in respect of such work, be entitled to payment of a portion of</w:t>
      </w:r>
      <w:r w:rsidR="002E6B46">
        <w:t xml:space="preserve"> </w:t>
      </w:r>
      <w:r w:rsidRPr="006D7F73">
        <w:t xml:space="preserve">the lift industry allowance in accordance with the provisions of clause </w:t>
      </w:r>
      <w:r w:rsidR="00DD4B5E">
        <w:fldChar w:fldCharType="begin"/>
      </w:r>
      <w:r w:rsidR="00DD4B5E">
        <w:instrText xml:space="preserve"> REF _Ref223849306 \r \h  \* MERGEFORMAT </w:instrText>
      </w:r>
      <w:r w:rsidR="00DD4B5E">
        <w:fldChar w:fldCharType="separate"/>
      </w:r>
      <w:r w:rsidR="001D7572">
        <w:t>30</w:t>
      </w:r>
      <w:r w:rsidR="00DD4B5E">
        <w:fldChar w:fldCharType="end"/>
      </w:r>
      <w:r w:rsidRPr="006D7F73">
        <w:t>—</w:t>
      </w:r>
      <w:r w:rsidR="00DD4B5E">
        <w:fldChar w:fldCharType="begin"/>
      </w:r>
      <w:r w:rsidR="00DD4B5E">
        <w:instrText xml:space="preserve"> REF _Ref223849306 \h  \* MERGEFORMAT </w:instrText>
      </w:r>
      <w:r w:rsidR="00DD4B5E">
        <w:fldChar w:fldCharType="separate"/>
      </w:r>
      <w:r w:rsidR="001D7572" w:rsidRPr="006D7F73">
        <w:t>Higher duties</w:t>
      </w:r>
      <w:r w:rsidR="00DD4B5E">
        <w:fldChar w:fldCharType="end"/>
      </w:r>
      <w:r w:rsidRPr="006D7F73">
        <w:t>.</w:t>
      </w:r>
    </w:p>
    <w:p w14:paraId="74CF10D8" w14:textId="77777777" w:rsidR="0064559E" w:rsidRPr="006D7F73" w:rsidRDefault="0064559E" w:rsidP="0064559E">
      <w:pPr>
        <w:pStyle w:val="Level3"/>
      </w:pPr>
      <w:r w:rsidRPr="006D7F73">
        <w:t>An electrical tradesperson who has performed work away from a workshop in connection with the installation, major modernisation, servicing repairing, and/or maintenance of lifts and escalators for a period of not less than t</w:t>
      </w:r>
      <w:r w:rsidR="00AF4A81">
        <w:t>wo years will be classified a</w:t>
      </w:r>
      <w:r w:rsidR="00772C0C">
        <w:t>s E</w:t>
      </w:r>
      <w:r w:rsidRPr="006D7F73">
        <w:t>lectrician special class.</w:t>
      </w:r>
    </w:p>
    <w:p w14:paraId="46C61DAA" w14:textId="77777777" w:rsidR="0064559E" w:rsidRPr="006D7F73" w:rsidRDefault="0064559E" w:rsidP="0064559E">
      <w:pPr>
        <w:pStyle w:val="Level3"/>
      </w:pPr>
      <w:r w:rsidRPr="006D7F73">
        <w:t>The amounts specified in this clause will be paid for all purposes.</w:t>
      </w:r>
    </w:p>
    <w:p w14:paraId="396CCB84" w14:textId="2E50C302" w:rsidR="0064559E" w:rsidRDefault="0064559E" w:rsidP="0064559E">
      <w:pPr>
        <w:pStyle w:val="Level2Bold"/>
      </w:pPr>
      <w:r w:rsidRPr="006D7F73">
        <w:t>Conditions of employment</w:t>
      </w:r>
    </w:p>
    <w:p w14:paraId="6B55FF70" w14:textId="4D6093D7" w:rsidR="00652AE7" w:rsidRPr="00652AE7" w:rsidRDefault="00652AE7" w:rsidP="00652AE7">
      <w:pPr>
        <w:pStyle w:val="History"/>
      </w:pPr>
      <w:r>
        <w:t xml:space="preserve">[42.3 varied by </w:t>
      </w:r>
      <w:hyperlink r:id="rId501" w:history="1">
        <w:r>
          <w:rPr>
            <w:rStyle w:val="Hyperlink"/>
          </w:rPr>
          <w:t>PR715725</w:t>
        </w:r>
      </w:hyperlink>
      <w:r w:rsidRPr="00652AE7">
        <w:rPr>
          <w:rStyle w:val="Hyperlink"/>
          <w:color w:val="auto"/>
          <w:u w:val="none"/>
        </w:rPr>
        <w:t xml:space="preserve"> ppc 01Jul20]</w:t>
      </w:r>
    </w:p>
    <w:p w14:paraId="1DC848BE" w14:textId="57A3DC29" w:rsidR="0064559E" w:rsidRPr="006D7F73" w:rsidRDefault="0064559E" w:rsidP="0064559E">
      <w:pPr>
        <w:pStyle w:val="Block1"/>
      </w:pPr>
      <w:r w:rsidRPr="006D7F73">
        <w:t xml:space="preserve">The provisions of the award will apply to employees covered by this clause excepting the provisions of clauses </w:t>
      </w:r>
      <w:r w:rsidR="00B31E12">
        <w:fldChar w:fldCharType="begin"/>
      </w:r>
      <w:r w:rsidR="00B31E12">
        <w:instrText xml:space="preserve"> REF _Hlk24968098 \w \h </w:instrText>
      </w:r>
      <w:r w:rsidR="00B31E12">
        <w:fldChar w:fldCharType="separate"/>
      </w:r>
      <w:r w:rsidR="001D7572">
        <w:t>21.3</w:t>
      </w:r>
      <w:r w:rsidR="00B31E12">
        <w:fldChar w:fldCharType="end"/>
      </w:r>
      <w:r w:rsidRPr="006D7F73">
        <w:t xml:space="preserve"> and </w:t>
      </w:r>
      <w:r w:rsidR="00DD4B5E">
        <w:fldChar w:fldCharType="begin"/>
      </w:r>
      <w:r w:rsidR="00DD4B5E">
        <w:instrText xml:space="preserve"> REF _Ref217533563 \r \h  \* MERGEFORMAT </w:instrText>
      </w:r>
      <w:r w:rsidR="00DD4B5E">
        <w:fldChar w:fldCharType="separate"/>
      </w:r>
      <w:r w:rsidR="001D7572">
        <w:t>22.7</w:t>
      </w:r>
      <w:r w:rsidR="00DD4B5E">
        <w:fldChar w:fldCharType="end"/>
      </w:r>
      <w:r w:rsidRPr="006D7F73">
        <w:t>.</w:t>
      </w:r>
    </w:p>
    <w:p w14:paraId="279B66EF" w14:textId="77777777" w:rsidR="0064559E" w:rsidRDefault="0064559E" w:rsidP="0064559E">
      <w:pPr>
        <w:pStyle w:val="Level1"/>
      </w:pPr>
      <w:bookmarkStart w:id="620" w:name="_Toc218935271"/>
      <w:bookmarkStart w:id="621" w:name="_Ref421802671"/>
      <w:bookmarkStart w:id="622" w:name="_Ref421802680"/>
      <w:bookmarkStart w:id="623" w:name="_Ref453246641"/>
      <w:bookmarkStart w:id="624" w:name="_Ref453246647"/>
      <w:bookmarkStart w:id="625" w:name="_Ref485287046"/>
      <w:bookmarkStart w:id="626" w:name="_Ref485287051"/>
      <w:bookmarkStart w:id="627" w:name="_Ref516400093"/>
      <w:bookmarkStart w:id="628" w:name="_Ref516400099"/>
      <w:bookmarkStart w:id="629" w:name="_Ref10817667"/>
      <w:bookmarkStart w:id="630" w:name="_Ref10817670"/>
      <w:bookmarkStart w:id="631" w:name="_Ref36027222"/>
      <w:bookmarkStart w:id="632" w:name="_Ref36027231"/>
      <w:bookmarkStart w:id="633" w:name="_Ref52965078"/>
      <w:bookmarkStart w:id="634" w:name="_Ref52965085"/>
      <w:bookmarkStart w:id="635" w:name="_Toc56782324"/>
      <w:r w:rsidRPr="006D7F73">
        <w:t>Forepersons and supervisors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0FC8A45C" w14:textId="528DCFD3" w:rsidR="006D085E" w:rsidRDefault="006D085E" w:rsidP="006D085E">
      <w:pPr>
        <w:pStyle w:val="History"/>
      </w:pPr>
      <w:r>
        <w:t xml:space="preserve">[Varied by </w:t>
      </w:r>
      <w:hyperlink r:id="rId502" w:history="1">
        <w:r>
          <w:rPr>
            <w:rStyle w:val="Hyperlink"/>
          </w:rPr>
          <w:t>PR997900</w:t>
        </w:r>
      </w:hyperlink>
      <w:r w:rsidR="00C107CC">
        <w:t xml:space="preserve">, </w:t>
      </w:r>
      <w:hyperlink r:id="rId503" w:history="1">
        <w:r w:rsidR="00C107CC" w:rsidRPr="0012666F">
          <w:rPr>
            <w:rStyle w:val="Hyperlink"/>
          </w:rPr>
          <w:t>PR509051</w:t>
        </w:r>
      </w:hyperlink>
      <w:r w:rsidR="00CB77EA">
        <w:t xml:space="preserve">, </w:t>
      </w:r>
      <w:hyperlink r:id="rId504" w:history="1">
        <w:r w:rsidR="00CB77EA">
          <w:rPr>
            <w:rStyle w:val="Hyperlink"/>
          </w:rPr>
          <w:t>PR522882</w:t>
        </w:r>
      </w:hyperlink>
      <w:r w:rsidR="000374C7">
        <w:t xml:space="preserve">, </w:t>
      </w:r>
      <w:hyperlink r:id="rId505" w:history="1">
        <w:r w:rsidR="000374C7" w:rsidRPr="000374C7">
          <w:rPr>
            <w:rStyle w:val="Hyperlink"/>
          </w:rPr>
          <w:t>PR536685</w:t>
        </w:r>
      </w:hyperlink>
      <w:r w:rsidR="00013BB6">
        <w:t xml:space="preserve">, </w:t>
      </w:r>
      <w:hyperlink r:id="rId506" w:history="1">
        <w:r w:rsidR="00013BB6" w:rsidRPr="008C0C64">
          <w:rPr>
            <w:rStyle w:val="Hyperlink"/>
          </w:rPr>
          <w:t>PR538792</w:t>
        </w:r>
      </w:hyperlink>
      <w:r w:rsidR="00451421">
        <w:t xml:space="preserve">, </w:t>
      </w:r>
      <w:hyperlink r:id="rId507" w:history="1">
        <w:r w:rsidR="00451421">
          <w:rPr>
            <w:rStyle w:val="Hyperlink"/>
          </w:rPr>
          <w:t>PR551608</w:t>
        </w:r>
      </w:hyperlink>
      <w:r w:rsidR="00B746F7">
        <w:t xml:space="preserve">, </w:t>
      </w:r>
      <w:hyperlink r:id="rId508" w:history="1">
        <w:r w:rsidR="00B746F7" w:rsidRPr="00B746F7">
          <w:rPr>
            <w:rStyle w:val="Hyperlink"/>
          </w:rPr>
          <w:t>PR566688</w:t>
        </w:r>
      </w:hyperlink>
      <w:r w:rsidR="00843666" w:rsidRPr="00843666">
        <w:rPr>
          <w:rStyle w:val="Hyperlink"/>
          <w:color w:val="auto"/>
          <w:u w:val="none"/>
        </w:rPr>
        <w:t>,</w:t>
      </w:r>
      <w:r w:rsidR="00843666" w:rsidRPr="00843666">
        <w:rPr>
          <w:rStyle w:val="Hyperlink"/>
          <w:u w:val="none"/>
        </w:rPr>
        <w:t xml:space="preserve"> </w:t>
      </w:r>
      <w:hyperlink r:id="rId509" w:history="1">
        <w:r w:rsidR="00F110E4" w:rsidRPr="00F110E4">
          <w:rPr>
            <w:rStyle w:val="Hyperlink"/>
          </w:rPr>
          <w:t>PR579781</w:t>
        </w:r>
      </w:hyperlink>
      <w:r w:rsidR="008A21DC">
        <w:t xml:space="preserve">, </w:t>
      </w:r>
      <w:hyperlink r:id="rId510" w:history="1">
        <w:r w:rsidR="008A21DC" w:rsidRPr="0062307D">
          <w:rPr>
            <w:rStyle w:val="Hyperlink"/>
          </w:rPr>
          <w:t>PR592116</w:t>
        </w:r>
      </w:hyperlink>
      <w:r w:rsidR="0036751D">
        <w:t xml:space="preserve">, </w:t>
      </w:r>
      <w:hyperlink r:id="rId511" w:history="1">
        <w:r w:rsidR="0036751D" w:rsidRPr="007664FF">
          <w:rPr>
            <w:rStyle w:val="Hyperlink"/>
          </w:rPr>
          <w:t>PR606344</w:t>
        </w:r>
      </w:hyperlink>
      <w:r w:rsidR="00B77C15" w:rsidRPr="0048148D">
        <w:rPr>
          <w:rStyle w:val="Hyperlink"/>
          <w:color w:val="auto"/>
          <w:u w:val="none"/>
        </w:rPr>
        <w:t xml:space="preserve">, </w:t>
      </w:r>
      <w:hyperlink r:id="rId512" w:history="1">
        <w:r w:rsidR="00B77C15">
          <w:rPr>
            <w:rStyle w:val="Hyperlink"/>
          </w:rPr>
          <w:t>PR707430</w:t>
        </w:r>
      </w:hyperlink>
      <w:r w:rsidR="00652AE7">
        <w:rPr>
          <w:rStyle w:val="Hyperlink"/>
        </w:rPr>
        <w:t>;</w:t>
      </w:r>
      <w:r w:rsidR="00652AE7" w:rsidRPr="00652AE7">
        <w:rPr>
          <w:rStyle w:val="Hyperlink"/>
          <w:color w:val="auto"/>
          <w:u w:val="none"/>
        </w:rPr>
        <w:t xml:space="preserve"> substituted by </w:t>
      </w:r>
      <w:hyperlink r:id="rId513" w:history="1">
        <w:r w:rsidR="00652AE7" w:rsidRPr="00652AE7">
          <w:rPr>
            <w:rStyle w:val="Hyperlink"/>
          </w:rPr>
          <w:t>PR715725</w:t>
        </w:r>
      </w:hyperlink>
      <w:r w:rsidR="00652AE7" w:rsidRPr="00652AE7">
        <w:rPr>
          <w:rStyle w:val="Hyperlink"/>
          <w:color w:val="auto"/>
          <w:u w:val="none"/>
        </w:rPr>
        <w:t xml:space="preserve"> ppc 01Jul20</w:t>
      </w:r>
      <w:r w:rsidR="001351FA">
        <w:rPr>
          <w:rStyle w:val="Hyperlink"/>
          <w:color w:val="auto"/>
          <w:u w:val="none"/>
        </w:rPr>
        <w:t xml:space="preserve">; </w:t>
      </w:r>
      <w:r w:rsidR="001351FA">
        <w:rPr>
          <w:noProof/>
          <w:lang w:val="en-US"/>
        </w:rPr>
        <w:t xml:space="preserve">corrected by </w:t>
      </w:r>
      <w:hyperlink r:id="rId514" w:history="1">
        <w:r w:rsidR="001351FA" w:rsidRPr="00797307">
          <w:rPr>
            <w:rStyle w:val="Hyperlink"/>
            <w:noProof/>
            <w:lang w:val="en-US"/>
          </w:rPr>
          <w:t>PR720483</w:t>
        </w:r>
      </w:hyperlink>
      <w:r w:rsidR="002A2AFA">
        <w:rPr>
          <w:noProof/>
          <w:lang w:val="en-US"/>
        </w:rPr>
        <w:t xml:space="preserve">; varied by </w:t>
      </w:r>
      <w:hyperlink r:id="rId515" w:history="1">
        <w:r w:rsidR="002A2AFA" w:rsidRPr="002A2AFA">
          <w:rPr>
            <w:rStyle w:val="Hyperlink"/>
            <w:noProof/>
          </w:rPr>
          <w:t>PR718837</w:t>
        </w:r>
      </w:hyperlink>
      <w:r w:rsidR="001351FA">
        <w:rPr>
          <w:noProof/>
          <w:lang w:val="en-US"/>
        </w:rPr>
        <w:t>]</w:t>
      </w:r>
    </w:p>
    <w:p w14:paraId="4ED98AA6" w14:textId="77777777" w:rsidR="00652AE7" w:rsidRPr="00301CBD" w:rsidRDefault="00652AE7" w:rsidP="00652AE7">
      <w:pPr>
        <w:pStyle w:val="Level2Bold"/>
      </w:pPr>
      <w:r w:rsidRPr="00301CBD">
        <w:t>Application</w:t>
      </w:r>
    </w:p>
    <w:p w14:paraId="0B8DE38E" w14:textId="77777777" w:rsidR="00652AE7" w:rsidRPr="00301CBD" w:rsidRDefault="00652AE7" w:rsidP="004F0636">
      <w:pPr>
        <w:pStyle w:val="Block1"/>
      </w:pPr>
      <w:r w:rsidRPr="00301CBD">
        <w:t>This clause applies to forepersons and supervisors in the metal and engineering construction sector covered by this award, but does not apply to any employer employing fewer than 30 employees.</w:t>
      </w:r>
    </w:p>
    <w:p w14:paraId="33C6E90B" w14:textId="71429D1A" w:rsidR="00652AE7" w:rsidRDefault="00652AE7" w:rsidP="00B31E12">
      <w:pPr>
        <w:pStyle w:val="Level2Bold"/>
      </w:pPr>
      <w:r w:rsidRPr="00301CBD">
        <w:t>Wages</w:t>
      </w:r>
    </w:p>
    <w:p w14:paraId="2391DC71" w14:textId="0AEE0AAC" w:rsidR="002D62DF" w:rsidRPr="002D62DF" w:rsidRDefault="002D62DF" w:rsidP="002D62DF">
      <w:pPr>
        <w:pStyle w:val="History"/>
      </w:pPr>
      <w:r>
        <w:t xml:space="preserve">[43.2 varied by </w:t>
      </w:r>
      <w:hyperlink r:id="rId516" w:history="1">
        <w:r w:rsidRPr="002D62DF">
          <w:rPr>
            <w:rStyle w:val="Hyperlink"/>
          </w:rPr>
          <w:t>PR718837</w:t>
        </w:r>
      </w:hyperlink>
      <w:r>
        <w:t xml:space="preserve"> ppc 01Nov20</w:t>
      </w:r>
      <w:r w:rsidR="002C05DE">
        <w:t xml:space="preserve">; corrected by </w:t>
      </w:r>
      <w:hyperlink r:id="rId517" w:history="1">
        <w:r w:rsidR="002C05DE" w:rsidRPr="002D62DF">
          <w:rPr>
            <w:rStyle w:val="Hyperlink"/>
          </w:rPr>
          <w:t>PR</w:t>
        </w:r>
        <w:r w:rsidR="002C05DE">
          <w:rPr>
            <w:rStyle w:val="Hyperlink"/>
          </w:rPr>
          <w:t>724130</w:t>
        </w:r>
      </w:hyperlink>
      <w:r w:rsidR="002C05DE">
        <w:t xml:space="preserve"> ppc 01Nov20</w:t>
      </w:r>
      <w:r>
        <w:t>]</w:t>
      </w:r>
    </w:p>
    <w:p w14:paraId="6CAE2C3C" w14:textId="77777777" w:rsidR="00652AE7" w:rsidRPr="00301CBD" w:rsidRDefault="00652AE7" w:rsidP="00B31E12">
      <w:pPr>
        <w:pStyle w:val="Block1"/>
        <w:keepNext/>
      </w:pPr>
      <w:r w:rsidRPr="00301CBD">
        <w:t>The weekly minimum wage rate for forepersons and supervisors will be as follows:</w:t>
      </w:r>
    </w:p>
    <w:tbl>
      <w:tblPr>
        <w:tblW w:w="0" w:type="auto"/>
        <w:tblInd w:w="851" w:type="dxa"/>
        <w:tblLayout w:type="fixed"/>
        <w:tblCellMar>
          <w:left w:w="0" w:type="dxa"/>
          <w:right w:w="170" w:type="dxa"/>
        </w:tblCellMar>
        <w:tblLook w:val="01E0" w:firstRow="1" w:lastRow="1" w:firstColumn="1" w:lastColumn="1" w:noHBand="0" w:noVBand="0"/>
      </w:tblPr>
      <w:tblGrid>
        <w:gridCol w:w="2410"/>
        <w:gridCol w:w="2835"/>
        <w:gridCol w:w="2835"/>
      </w:tblGrid>
      <w:tr w:rsidR="00652AE7" w:rsidRPr="00652AE7" w14:paraId="5EB05305" w14:textId="77777777" w:rsidTr="002D62DF">
        <w:trPr>
          <w:tblHeader/>
        </w:trPr>
        <w:tc>
          <w:tcPr>
            <w:tcW w:w="2410" w:type="dxa"/>
          </w:tcPr>
          <w:p w14:paraId="7C51F3DB" w14:textId="77777777" w:rsidR="00652AE7" w:rsidRPr="00652AE7" w:rsidRDefault="00652AE7" w:rsidP="00B31E12">
            <w:pPr>
              <w:pStyle w:val="AMODTable"/>
              <w:keepNext/>
              <w:rPr>
                <w:b/>
              </w:rPr>
            </w:pPr>
            <w:r w:rsidRPr="00652AE7">
              <w:rPr>
                <w:b/>
              </w:rPr>
              <w:t>Classification</w:t>
            </w:r>
          </w:p>
        </w:tc>
        <w:tc>
          <w:tcPr>
            <w:tcW w:w="2835" w:type="dxa"/>
          </w:tcPr>
          <w:p w14:paraId="6F051E61" w14:textId="2E600F34" w:rsidR="00652AE7" w:rsidRPr="00652AE7" w:rsidRDefault="00652AE7" w:rsidP="00B31E12">
            <w:pPr>
              <w:pStyle w:val="AMODTable"/>
              <w:keepNext/>
              <w:jc w:val="center"/>
              <w:rPr>
                <w:b/>
              </w:rPr>
            </w:pPr>
            <w:r w:rsidRPr="00301CBD">
              <w:rPr>
                <w:b/>
                <w:bCs/>
              </w:rPr>
              <w:t>Supervision of three or more tradespersons, excluding leading hands</w:t>
            </w:r>
          </w:p>
        </w:tc>
        <w:tc>
          <w:tcPr>
            <w:tcW w:w="2835" w:type="dxa"/>
          </w:tcPr>
          <w:p w14:paraId="326B6FE4" w14:textId="6057A1BC" w:rsidR="00652AE7" w:rsidRPr="00652AE7" w:rsidRDefault="00652AE7" w:rsidP="00B31E12">
            <w:pPr>
              <w:pStyle w:val="AMODTable"/>
              <w:keepNext/>
              <w:jc w:val="center"/>
              <w:rPr>
                <w:b/>
              </w:rPr>
            </w:pPr>
            <w:r w:rsidRPr="00301CBD">
              <w:rPr>
                <w:b/>
                <w:bCs/>
              </w:rPr>
              <w:t>Supervision of other than three or more tradespersons, excluding leading hands</w:t>
            </w:r>
          </w:p>
        </w:tc>
      </w:tr>
      <w:tr w:rsidR="002D62DF" w:rsidRPr="00652AE7" w14:paraId="1E5DC7A9" w14:textId="77777777" w:rsidTr="002D62DF">
        <w:trPr>
          <w:tblHeader/>
        </w:trPr>
        <w:tc>
          <w:tcPr>
            <w:tcW w:w="2410" w:type="dxa"/>
          </w:tcPr>
          <w:p w14:paraId="633D3F43" w14:textId="77777777" w:rsidR="002D62DF" w:rsidRPr="00652AE7" w:rsidRDefault="002D62DF" w:rsidP="00B31E12">
            <w:pPr>
              <w:pStyle w:val="AMODTable"/>
              <w:keepNext/>
              <w:rPr>
                <w:b/>
              </w:rPr>
            </w:pPr>
          </w:p>
        </w:tc>
        <w:tc>
          <w:tcPr>
            <w:tcW w:w="2835" w:type="dxa"/>
          </w:tcPr>
          <w:p w14:paraId="3FB0DEB5" w14:textId="0EC16F3F" w:rsidR="002D62DF" w:rsidRPr="00301CBD" w:rsidRDefault="002D62DF" w:rsidP="00B31E12">
            <w:pPr>
              <w:pStyle w:val="AMODTable"/>
              <w:keepNext/>
              <w:jc w:val="center"/>
              <w:rPr>
                <w:b/>
                <w:bCs/>
              </w:rPr>
            </w:pPr>
            <w:r>
              <w:rPr>
                <w:b/>
                <w:bCs/>
              </w:rPr>
              <w:t>$</w:t>
            </w:r>
          </w:p>
        </w:tc>
        <w:tc>
          <w:tcPr>
            <w:tcW w:w="2835" w:type="dxa"/>
          </w:tcPr>
          <w:p w14:paraId="7F5C98C5" w14:textId="2DD576FD" w:rsidR="002D62DF" w:rsidRPr="00301CBD" w:rsidRDefault="002D62DF" w:rsidP="00B31E12">
            <w:pPr>
              <w:pStyle w:val="AMODTable"/>
              <w:keepNext/>
              <w:jc w:val="center"/>
              <w:rPr>
                <w:b/>
                <w:bCs/>
              </w:rPr>
            </w:pPr>
            <w:r>
              <w:rPr>
                <w:b/>
                <w:bCs/>
              </w:rPr>
              <w:t>$</w:t>
            </w:r>
          </w:p>
        </w:tc>
      </w:tr>
      <w:tr w:rsidR="002D62DF" w:rsidRPr="00652AE7" w14:paraId="197D856E" w14:textId="77777777" w:rsidTr="002D62DF">
        <w:tc>
          <w:tcPr>
            <w:tcW w:w="2410" w:type="dxa"/>
          </w:tcPr>
          <w:p w14:paraId="2D6DD4D0" w14:textId="77777777" w:rsidR="002D62DF" w:rsidRPr="00652AE7" w:rsidRDefault="002D62DF" w:rsidP="002D62DF">
            <w:pPr>
              <w:pStyle w:val="AMODTable"/>
            </w:pPr>
            <w:r w:rsidRPr="00652AE7">
              <w:t>Foreperson/supervisor</w:t>
            </w:r>
          </w:p>
        </w:tc>
        <w:tc>
          <w:tcPr>
            <w:tcW w:w="2835" w:type="dxa"/>
          </w:tcPr>
          <w:p w14:paraId="6989FBEA" w14:textId="0501E317" w:rsidR="002D62DF" w:rsidRPr="00652AE7" w:rsidRDefault="002D62DF" w:rsidP="002D62DF">
            <w:pPr>
              <w:pStyle w:val="AMODTable"/>
              <w:jc w:val="center"/>
            </w:pPr>
            <w:r>
              <w:rPr>
                <w:noProof/>
              </w:rPr>
              <w:t>942.50</w:t>
            </w:r>
          </w:p>
        </w:tc>
        <w:tc>
          <w:tcPr>
            <w:tcW w:w="2835" w:type="dxa"/>
          </w:tcPr>
          <w:p w14:paraId="6D921D5E" w14:textId="07F04E28" w:rsidR="002D62DF" w:rsidRPr="00652AE7" w:rsidRDefault="002D62DF" w:rsidP="002D62DF">
            <w:pPr>
              <w:pStyle w:val="AMODTable"/>
              <w:jc w:val="center"/>
            </w:pPr>
            <w:r>
              <w:rPr>
                <w:noProof/>
              </w:rPr>
              <w:t>1021.70</w:t>
            </w:r>
          </w:p>
        </w:tc>
      </w:tr>
      <w:tr w:rsidR="002D62DF" w:rsidRPr="00652AE7" w14:paraId="333F4B2D" w14:textId="77777777" w:rsidTr="002D62DF">
        <w:tc>
          <w:tcPr>
            <w:tcW w:w="2410" w:type="dxa"/>
          </w:tcPr>
          <w:p w14:paraId="2AAD5C81" w14:textId="467416DE" w:rsidR="002D62DF" w:rsidRPr="00652AE7" w:rsidRDefault="002D62DF" w:rsidP="002D62DF">
            <w:pPr>
              <w:pStyle w:val="AMODTable"/>
            </w:pPr>
            <w:r w:rsidRPr="00301CBD">
              <w:t>General foreperson/supervisor</w:t>
            </w:r>
          </w:p>
        </w:tc>
        <w:tc>
          <w:tcPr>
            <w:tcW w:w="2835" w:type="dxa"/>
          </w:tcPr>
          <w:p w14:paraId="57C286D8" w14:textId="0C7BDDF0" w:rsidR="002D62DF" w:rsidRPr="00652AE7" w:rsidRDefault="002D62DF" w:rsidP="002D62DF">
            <w:pPr>
              <w:pStyle w:val="AMODTable"/>
              <w:jc w:val="center"/>
            </w:pPr>
            <w:r>
              <w:rPr>
                <w:noProof/>
              </w:rPr>
              <w:t>917.10</w:t>
            </w:r>
          </w:p>
        </w:tc>
        <w:tc>
          <w:tcPr>
            <w:tcW w:w="2835" w:type="dxa"/>
          </w:tcPr>
          <w:p w14:paraId="5CBBFF55" w14:textId="5A92EEBC" w:rsidR="002D62DF" w:rsidRPr="00652AE7" w:rsidRDefault="002D62DF" w:rsidP="002D62DF">
            <w:pPr>
              <w:pStyle w:val="AMODTable"/>
              <w:jc w:val="center"/>
            </w:pPr>
            <w:r>
              <w:rPr>
                <w:noProof/>
              </w:rPr>
              <w:t>1000.10</w:t>
            </w:r>
          </w:p>
        </w:tc>
      </w:tr>
    </w:tbl>
    <w:p w14:paraId="62D6503A" w14:textId="669698A6" w:rsidR="00652AE7" w:rsidRPr="00301CBD" w:rsidRDefault="00652AE7" w:rsidP="00652AE7">
      <w:pPr>
        <w:pStyle w:val="Level2Bold"/>
      </w:pPr>
      <w:r w:rsidRPr="00301CBD">
        <w:t>Definitions</w:t>
      </w:r>
    </w:p>
    <w:p w14:paraId="28A2A502" w14:textId="7A87F361" w:rsidR="00652AE7" w:rsidRDefault="00652AE7" w:rsidP="00652AE7">
      <w:pPr>
        <w:pStyle w:val="Level3"/>
      </w:pPr>
      <w:bookmarkStart w:id="636" w:name="P1939_203154"/>
      <w:bookmarkStart w:id="637" w:name="_Ref36048297"/>
      <w:bookmarkEnd w:id="636"/>
      <w:r w:rsidRPr="00301CBD">
        <w:t>Foreperson/supervisor shall mean an employee (other than a leading hand) appointed as such or required by his/her employer to be mainly engaged in the direct supervision of employees including those employed as leading hands, covered by this award.</w:t>
      </w:r>
      <w:bookmarkEnd w:id="637"/>
    </w:p>
    <w:p w14:paraId="59B415CC" w14:textId="691C2313" w:rsidR="00622CC6" w:rsidRDefault="00622CC6" w:rsidP="00622CC6">
      <w:pPr>
        <w:pStyle w:val="History"/>
      </w:pPr>
      <w:r>
        <w:rPr>
          <w:noProof/>
          <w:lang w:val="en-US"/>
        </w:rPr>
        <w:t xml:space="preserve">[43.3(b) corrected by </w:t>
      </w:r>
      <w:hyperlink r:id="rId518" w:history="1">
        <w:r w:rsidRPr="00797307">
          <w:rPr>
            <w:rStyle w:val="Hyperlink"/>
            <w:noProof/>
            <w:lang w:val="en-US"/>
          </w:rPr>
          <w:t>PR720483</w:t>
        </w:r>
      </w:hyperlink>
      <w:r>
        <w:rPr>
          <w:noProof/>
          <w:lang w:val="en-US"/>
        </w:rPr>
        <w:t xml:space="preserve"> ppc 01Jul20]</w:t>
      </w:r>
    </w:p>
    <w:p w14:paraId="350B5E92" w14:textId="34366AA3" w:rsidR="00652AE7" w:rsidRDefault="00652AE7" w:rsidP="00652AE7">
      <w:pPr>
        <w:pStyle w:val="Level3"/>
      </w:pPr>
      <w:r w:rsidRPr="00301CBD">
        <w:t>General foreperson/supervisor shall mean an employee appointed as such or required by his/her employer to be mainly engaged in the direct supervision and coordination of the work of at least two forepersons/supervisors as defined in clause </w:t>
      </w:r>
      <w:r w:rsidR="001351FA">
        <w:fldChar w:fldCharType="begin"/>
      </w:r>
      <w:r w:rsidR="001351FA">
        <w:instrText xml:space="preserve"> REF _Ref36048297 \w \h </w:instrText>
      </w:r>
      <w:r w:rsidR="001351FA">
        <w:fldChar w:fldCharType="separate"/>
      </w:r>
      <w:r w:rsidR="001D7572">
        <w:t>43.3(a)</w:t>
      </w:r>
      <w:r w:rsidR="001351FA">
        <w:fldChar w:fldCharType="end"/>
      </w:r>
      <w:r w:rsidRPr="00301CBD">
        <w:t> but shall not include site managers, nor departmental heads and the like.</w:t>
      </w:r>
    </w:p>
    <w:p w14:paraId="4F903C1C" w14:textId="26A5BAAB" w:rsidR="00234D3D" w:rsidRPr="00234D3D" w:rsidRDefault="00772C0C" w:rsidP="001351FA">
      <w:pPr>
        <w:pStyle w:val="History"/>
      </w:pPr>
      <w:r>
        <w:t>[Part 8</w:t>
      </w:r>
      <w:r w:rsidR="00A0509C">
        <w:t>—Transitional Provisions</w:t>
      </w:r>
      <w:r>
        <w:t xml:space="preserve"> deleted by </w:t>
      </w:r>
      <w:hyperlink r:id="rId519" w:history="1">
        <w:r w:rsidRPr="006D7F73">
          <w:rPr>
            <w:rStyle w:val="Hyperlink"/>
          </w:rPr>
          <w:t>PR988410</w:t>
        </w:r>
      </w:hyperlink>
      <w:r w:rsidR="003475F4">
        <w:t xml:space="preserve"> ppc 01Jan10</w:t>
      </w:r>
      <w:r>
        <w:t>]</w:t>
      </w:r>
    </w:p>
    <w:p w14:paraId="6B5EE92B" w14:textId="77777777" w:rsidR="0064559E" w:rsidRDefault="0064559E" w:rsidP="0064559E">
      <w:pPr>
        <w:pStyle w:val="Subdocument"/>
        <w:spacing w:before="0"/>
      </w:pPr>
      <w:bookmarkStart w:id="638" w:name="_Toc223844032"/>
      <w:bookmarkStart w:id="639" w:name="_Toc224468270"/>
      <w:bookmarkStart w:id="640" w:name="_Toc224468419"/>
      <w:bookmarkStart w:id="641" w:name="_Toc224468568"/>
      <w:bookmarkStart w:id="642" w:name="_Toc224606519"/>
      <w:bookmarkEnd w:id="638"/>
      <w:bookmarkEnd w:id="639"/>
      <w:bookmarkEnd w:id="640"/>
      <w:bookmarkEnd w:id="641"/>
      <w:bookmarkEnd w:id="642"/>
      <w:r w:rsidRPr="00234D3D">
        <w:rPr>
          <w:rFonts w:cs="Times New Roman"/>
          <w:b w:val="0"/>
          <w:bCs w:val="0"/>
          <w:kern w:val="0"/>
          <w:sz w:val="24"/>
          <w:szCs w:val="24"/>
        </w:rPr>
        <w:br w:type="page"/>
      </w:r>
      <w:bookmarkStart w:id="643" w:name="_Ref240269592"/>
      <w:bookmarkStart w:id="644" w:name="_Ref240270311"/>
      <w:bookmarkStart w:id="645" w:name="_Toc56782325"/>
      <w:bookmarkStart w:id="646" w:name="_Ref226259665"/>
      <w:bookmarkEnd w:id="614"/>
      <w:r w:rsidRPr="006D7F73">
        <w:t>—</w:t>
      </w:r>
      <w:bookmarkStart w:id="647" w:name="sched_a"/>
      <w:r w:rsidRPr="006D7F73">
        <w:t>Transitional Provisions</w:t>
      </w:r>
      <w:bookmarkEnd w:id="643"/>
      <w:bookmarkEnd w:id="644"/>
      <w:bookmarkEnd w:id="645"/>
    </w:p>
    <w:p w14:paraId="3323FF26" w14:textId="01CAF1F2" w:rsidR="005C6C95" w:rsidRPr="005C6C95" w:rsidRDefault="005C6C95" w:rsidP="005C6C95">
      <w:pPr>
        <w:pStyle w:val="History"/>
        <w:rPr>
          <w:b/>
          <w:sz w:val="28"/>
        </w:rPr>
      </w:pPr>
      <w:r>
        <w:t>[</w:t>
      </w:r>
      <w:r w:rsidR="003475F4">
        <w:t xml:space="preserve">new </w:t>
      </w:r>
      <w:r w:rsidR="007428DD">
        <w:t xml:space="preserve">Sched A </w:t>
      </w:r>
      <w:r w:rsidR="00476CF0">
        <w:t xml:space="preserve">inserted </w:t>
      </w:r>
      <w:r>
        <w:t>by</w:t>
      </w:r>
      <w:r w:rsidR="00FD1499">
        <w:t xml:space="preserve"> </w:t>
      </w:r>
      <w:hyperlink r:id="rId520" w:history="1">
        <w:r w:rsidR="00FD1499" w:rsidRPr="005F0393">
          <w:rPr>
            <w:rStyle w:val="Hyperlink"/>
          </w:rPr>
          <w:t>PR988410</w:t>
        </w:r>
      </w:hyperlink>
      <w:r w:rsidR="003475F4">
        <w:t xml:space="preserve"> ppc 01Jan10;</w:t>
      </w:r>
      <w:r>
        <w:t xml:space="preserve"> </w:t>
      </w:r>
      <w:r w:rsidR="003475F4">
        <w:t xml:space="preserve">varied by </w:t>
      </w:r>
      <w:hyperlink r:id="rId521" w:history="1">
        <w:r>
          <w:rPr>
            <w:rStyle w:val="Hyperlink"/>
          </w:rPr>
          <w:t>PR994519</w:t>
        </w:r>
      </w:hyperlink>
      <w:r w:rsidR="006B3FD3">
        <w:t xml:space="preserve">, </w:t>
      </w:r>
      <w:hyperlink r:id="rId522" w:history="1">
        <w:r w:rsidR="006B3FD3">
          <w:rPr>
            <w:rStyle w:val="Hyperlink"/>
          </w:rPr>
          <w:t>PR503624</w:t>
        </w:r>
      </w:hyperlink>
      <w:r>
        <w:t>]</w:t>
      </w:r>
    </w:p>
    <w:p w14:paraId="07001745" w14:textId="77777777" w:rsidR="0064559E" w:rsidRPr="006D7F73" w:rsidRDefault="0064559E" w:rsidP="0064559E">
      <w:pPr>
        <w:pStyle w:val="SubLevel1Bold"/>
      </w:pPr>
      <w:r w:rsidRPr="006D7F73">
        <w:t>General</w:t>
      </w:r>
    </w:p>
    <w:p w14:paraId="298969F7" w14:textId="77777777" w:rsidR="00555A63" w:rsidRDefault="00555A63" w:rsidP="00555A63">
      <w:pPr>
        <w:pStyle w:val="SubLevel2"/>
      </w:pPr>
      <w:r w:rsidRPr="006D7F73">
        <w:t>The provisions of this schedule deal with minimum obligations only.</w:t>
      </w:r>
    </w:p>
    <w:p w14:paraId="17B2EF8A" w14:textId="61B08E47" w:rsidR="005C6C95" w:rsidRPr="005C6C95" w:rsidRDefault="005C6C95" w:rsidP="005C6C95">
      <w:pPr>
        <w:pStyle w:val="History"/>
      </w:pPr>
      <w:r>
        <w:t xml:space="preserve">[A.1.2 varied by </w:t>
      </w:r>
      <w:hyperlink r:id="rId523" w:history="1">
        <w:r>
          <w:rPr>
            <w:rStyle w:val="Hyperlink"/>
          </w:rPr>
          <w:t>PR994519</w:t>
        </w:r>
      </w:hyperlink>
      <w:r>
        <w:t xml:space="preserve"> from 01Jan10]</w:t>
      </w:r>
    </w:p>
    <w:p w14:paraId="469C4D8F" w14:textId="77777777" w:rsidR="00555A63" w:rsidRPr="006D7F73" w:rsidRDefault="00555A63" w:rsidP="00555A63">
      <w:pPr>
        <w:pStyle w:val="SubLevel2"/>
      </w:pPr>
      <w:r w:rsidRPr="006D7F73">
        <w:t>The provisions of this schedule are to be applied:</w:t>
      </w:r>
    </w:p>
    <w:p w14:paraId="75584B46" w14:textId="77777777" w:rsidR="00555A63" w:rsidRPr="006D7F73" w:rsidRDefault="00555A63" w:rsidP="00555A63">
      <w:pPr>
        <w:pStyle w:val="SubLevel3"/>
      </w:pPr>
      <w:r w:rsidRPr="006D7F73">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14:paraId="574CC4F3" w14:textId="77777777" w:rsidR="00555A63" w:rsidRPr="006D7F73" w:rsidRDefault="00555A63" w:rsidP="00555A63">
      <w:pPr>
        <w:pStyle w:val="SubLevel3"/>
      </w:pPr>
      <w:r w:rsidRPr="006D7F73">
        <w:t>when a loading or penalty in a relevant transitional minimum wage instrument or award-based transitional instrument has no equivalent provision in this award;</w:t>
      </w:r>
    </w:p>
    <w:p w14:paraId="372C7652" w14:textId="77777777" w:rsidR="00555A63" w:rsidRPr="006D7F73" w:rsidRDefault="00555A63" w:rsidP="00555A63">
      <w:pPr>
        <w:pStyle w:val="SubLevel3"/>
      </w:pPr>
      <w:r w:rsidRPr="006D7F73">
        <w:t>when a loading or penalty in this award has no equivalent provision in a relevant transitional minimum wage instrument or award-based transitional instrument; or</w:t>
      </w:r>
    </w:p>
    <w:p w14:paraId="3FC3EBAD" w14:textId="77777777" w:rsidR="00555A63" w:rsidRPr="006D7F73" w:rsidRDefault="00555A63" w:rsidP="00555A63">
      <w:pPr>
        <w:pStyle w:val="SubLevel3"/>
      </w:pPr>
      <w:r w:rsidRPr="006D7F73">
        <w:t>when there is a loading or penalty in this award but there is no relevant transitional minimum wage instrument or award-based transitional instrument.</w:t>
      </w:r>
    </w:p>
    <w:p w14:paraId="5A35150D" w14:textId="77777777" w:rsidR="00555A63" w:rsidRPr="006D7F73" w:rsidRDefault="00555A63" w:rsidP="00555A63">
      <w:pPr>
        <w:pStyle w:val="SubLevel1Bold"/>
      </w:pPr>
      <w:r w:rsidRPr="006D7F73">
        <w:t>Minimum wages – existing minimum wage lower</w:t>
      </w:r>
    </w:p>
    <w:p w14:paraId="41757F52" w14:textId="77777777" w:rsidR="00555A63" w:rsidRPr="006D7F73" w:rsidRDefault="00555A63" w:rsidP="00555A63">
      <w:pPr>
        <w:pStyle w:val="SubLevel2"/>
      </w:pPr>
      <w:r w:rsidRPr="006D7F73">
        <w:t>The following transitional arrangements apply to an employer which, immediately prior to 1 January 2010:</w:t>
      </w:r>
    </w:p>
    <w:p w14:paraId="53A24055" w14:textId="77777777" w:rsidR="00555A63" w:rsidRDefault="00555A63" w:rsidP="00555A63">
      <w:pPr>
        <w:pStyle w:val="SubLevel3"/>
      </w:pPr>
      <w:r w:rsidRPr="006D7F73">
        <w:t>was obliged,</w:t>
      </w:r>
    </w:p>
    <w:p w14:paraId="128AEB07" w14:textId="4D4F30EE" w:rsidR="00803198" w:rsidRPr="00803198" w:rsidRDefault="00803198" w:rsidP="00803198">
      <w:pPr>
        <w:pStyle w:val="History"/>
      </w:pPr>
      <w:r>
        <w:t xml:space="preserve">[A.2.1(b) substituted by </w:t>
      </w:r>
      <w:hyperlink r:id="rId524" w:history="1">
        <w:r>
          <w:rPr>
            <w:rStyle w:val="Hyperlink"/>
          </w:rPr>
          <w:t>PR994519</w:t>
        </w:r>
      </w:hyperlink>
      <w:r>
        <w:t xml:space="preserve"> from 01Jan10]</w:t>
      </w:r>
    </w:p>
    <w:p w14:paraId="76671F77" w14:textId="77777777" w:rsidR="00555A63" w:rsidRPr="006D7F73" w:rsidRDefault="00555A63" w:rsidP="00555A63">
      <w:pPr>
        <w:pStyle w:val="SubLevel3"/>
      </w:pPr>
      <w:r w:rsidRPr="006D7F73">
        <w:t>but for the operation of an agreement-based transitional instrument or an enterprise agreement would have been obliged, or</w:t>
      </w:r>
    </w:p>
    <w:p w14:paraId="6D2F13B6" w14:textId="77777777" w:rsidR="00555A63" w:rsidRPr="006D7F73" w:rsidRDefault="00555A63" w:rsidP="00555A63">
      <w:pPr>
        <w:pStyle w:val="SubLevel3"/>
      </w:pPr>
      <w:r w:rsidRPr="006D7F73">
        <w:t>if it had been an employer in the industry or of the occupations covered by this award would have been obliged</w:t>
      </w:r>
    </w:p>
    <w:p w14:paraId="42141425" w14:textId="77777777" w:rsidR="00555A63" w:rsidRPr="006D7F73" w:rsidRDefault="00555A63" w:rsidP="00555A63">
      <w:pPr>
        <w:pStyle w:val="Block1"/>
      </w:pPr>
      <w:r w:rsidRPr="006D7F73">
        <w:t>by a transitional minimum wage instrument and/or an award-based transitional instrument to pay a minimum wage lower than that in this award for any classification of employee.</w:t>
      </w:r>
    </w:p>
    <w:p w14:paraId="17559FFE" w14:textId="77777777" w:rsidR="00555A63" w:rsidRPr="006D7F73" w:rsidRDefault="00555A63" w:rsidP="00555A63">
      <w:pPr>
        <w:pStyle w:val="SubLevel2"/>
      </w:pPr>
      <w:r w:rsidRPr="006D7F73">
        <w:t>In this clause minimum wage includes:</w:t>
      </w:r>
    </w:p>
    <w:p w14:paraId="4AE790DD" w14:textId="77777777" w:rsidR="00555A63" w:rsidRPr="006D7F73" w:rsidRDefault="00555A63" w:rsidP="00555A63">
      <w:pPr>
        <w:pStyle w:val="SubLevel3"/>
      </w:pPr>
      <w:r w:rsidRPr="006D7F73">
        <w:t>a minimum wage for a junior employee, an employee to whom training arrangements apply and an employee with a disability;</w:t>
      </w:r>
    </w:p>
    <w:p w14:paraId="30AD53F7" w14:textId="77777777" w:rsidR="00555A63" w:rsidRPr="006D7F73" w:rsidRDefault="00555A63" w:rsidP="00555A63">
      <w:pPr>
        <w:pStyle w:val="SubLevel3"/>
      </w:pPr>
      <w:r w:rsidRPr="006D7F73">
        <w:t>a piecework rate; and</w:t>
      </w:r>
    </w:p>
    <w:p w14:paraId="047AF0DE" w14:textId="77777777" w:rsidR="00555A63" w:rsidRPr="006D7F73" w:rsidRDefault="00555A63" w:rsidP="00555A63">
      <w:pPr>
        <w:pStyle w:val="SubLevel3"/>
      </w:pPr>
      <w:r w:rsidRPr="006D7F73">
        <w:t>any applicable industry allowance.</w:t>
      </w:r>
    </w:p>
    <w:p w14:paraId="7B7728B8" w14:textId="77777777" w:rsidR="00555A63" w:rsidRPr="006D7F73" w:rsidRDefault="00555A63" w:rsidP="00555A63">
      <w:pPr>
        <w:pStyle w:val="SubLevel2"/>
      </w:pPr>
      <w:bookmarkStart w:id="648" w:name="_Ref239686718"/>
      <w:r w:rsidRPr="006D7F73">
        <w:t>Prior to the first full pay period on or after 1 July 2010 the employer must pay no less than the minimum wage in the relevant transitional minimum wage instrument and/or award-based transitional instrument for the classification concerned.</w:t>
      </w:r>
      <w:bookmarkEnd w:id="648"/>
    </w:p>
    <w:p w14:paraId="25622444" w14:textId="2B45C49E" w:rsidR="00555A63" w:rsidRPr="006D7F73" w:rsidRDefault="00555A63" w:rsidP="00555A63">
      <w:pPr>
        <w:pStyle w:val="SubLevel2"/>
      </w:pPr>
      <w:r w:rsidRPr="006D7F73">
        <w:t xml:space="preserve">The difference between the minimum wage for the classification in this award and the minimum wage in clause </w:t>
      </w:r>
      <w:r w:rsidR="00DD4B5E">
        <w:fldChar w:fldCharType="begin"/>
      </w:r>
      <w:r w:rsidR="00DD4B5E">
        <w:instrText xml:space="preserve"> REF _Ref239686718 \n \h  \* MERGEFORMAT </w:instrText>
      </w:r>
      <w:r w:rsidR="00DD4B5E">
        <w:fldChar w:fldCharType="separate"/>
      </w:r>
      <w:r w:rsidR="001D7572">
        <w:t>A.2.3</w:t>
      </w:r>
      <w:r w:rsidR="00DD4B5E">
        <w:fldChar w:fldCharType="end"/>
      </w:r>
      <w:r w:rsidRPr="006D7F73">
        <w:t xml:space="preserve"> is referred to as the transitional amount.</w:t>
      </w:r>
    </w:p>
    <w:p w14:paraId="4115FD46" w14:textId="77777777" w:rsidR="00555A63" w:rsidRPr="006D7F73" w:rsidRDefault="00555A63" w:rsidP="00555A63">
      <w:pPr>
        <w:pStyle w:val="SubLevel2"/>
        <w:keepNext/>
      </w:pPr>
      <w:r w:rsidRPr="006D7F73">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55A63" w:rsidRPr="00BB6098" w14:paraId="5BAE5249" w14:textId="77777777" w:rsidTr="00BB6098">
        <w:trPr>
          <w:tblHeader/>
        </w:trPr>
        <w:tc>
          <w:tcPr>
            <w:tcW w:w="3469" w:type="dxa"/>
          </w:tcPr>
          <w:p w14:paraId="03A24598" w14:textId="77777777" w:rsidR="00555A63" w:rsidRPr="00BB6098" w:rsidRDefault="00555A63" w:rsidP="00BB6098">
            <w:pPr>
              <w:pStyle w:val="AMODTable"/>
              <w:keepNext/>
              <w:rPr>
                <w:b/>
              </w:rPr>
            </w:pPr>
            <w:r w:rsidRPr="00BB6098">
              <w:rPr>
                <w:b/>
              </w:rPr>
              <w:t>First full pay period on or after</w:t>
            </w:r>
          </w:p>
        </w:tc>
        <w:tc>
          <w:tcPr>
            <w:tcW w:w="1620" w:type="dxa"/>
          </w:tcPr>
          <w:p w14:paraId="03547F8F" w14:textId="77777777" w:rsidR="00555A63" w:rsidRPr="00BB6098" w:rsidRDefault="00555A63" w:rsidP="00BB6098">
            <w:pPr>
              <w:pStyle w:val="AMODTable"/>
              <w:keepNext/>
              <w:jc w:val="center"/>
              <w:rPr>
                <w:b/>
              </w:rPr>
            </w:pPr>
          </w:p>
        </w:tc>
      </w:tr>
      <w:tr w:rsidR="00555A63" w:rsidRPr="006D7F73" w14:paraId="2D79278A" w14:textId="77777777" w:rsidTr="00BB6098">
        <w:tc>
          <w:tcPr>
            <w:tcW w:w="3469" w:type="dxa"/>
          </w:tcPr>
          <w:p w14:paraId="4997A359" w14:textId="77777777" w:rsidR="00555A63" w:rsidRPr="006D7F73" w:rsidRDefault="00555A63" w:rsidP="00BB6098">
            <w:pPr>
              <w:pStyle w:val="AMODTable"/>
              <w:keepNext/>
            </w:pPr>
            <w:r w:rsidRPr="006D7F73">
              <w:t>1 July 2010</w:t>
            </w:r>
          </w:p>
        </w:tc>
        <w:tc>
          <w:tcPr>
            <w:tcW w:w="1620" w:type="dxa"/>
          </w:tcPr>
          <w:p w14:paraId="59625C3B" w14:textId="77777777" w:rsidR="00555A63" w:rsidRPr="006D7F73" w:rsidRDefault="00555A63" w:rsidP="00BB6098">
            <w:pPr>
              <w:pStyle w:val="AMODTable"/>
              <w:keepNext/>
              <w:jc w:val="center"/>
            </w:pPr>
            <w:r w:rsidRPr="006D7F73">
              <w:t>80%</w:t>
            </w:r>
          </w:p>
        </w:tc>
      </w:tr>
      <w:tr w:rsidR="00555A63" w:rsidRPr="006D7F73" w14:paraId="04F269C0" w14:textId="77777777" w:rsidTr="00BB6098">
        <w:tc>
          <w:tcPr>
            <w:tcW w:w="3469" w:type="dxa"/>
          </w:tcPr>
          <w:p w14:paraId="1BEEA663" w14:textId="77777777" w:rsidR="00555A63" w:rsidRPr="006D7F73" w:rsidRDefault="00555A63" w:rsidP="00BB6098">
            <w:pPr>
              <w:pStyle w:val="AMODTable"/>
              <w:keepNext/>
            </w:pPr>
            <w:r w:rsidRPr="006D7F73">
              <w:t>1 July 2011</w:t>
            </w:r>
          </w:p>
        </w:tc>
        <w:tc>
          <w:tcPr>
            <w:tcW w:w="1620" w:type="dxa"/>
          </w:tcPr>
          <w:p w14:paraId="2D71E1DB" w14:textId="77777777" w:rsidR="00555A63" w:rsidRPr="006D7F73" w:rsidRDefault="00555A63" w:rsidP="00BB6098">
            <w:pPr>
              <w:pStyle w:val="AMODTable"/>
              <w:keepNext/>
              <w:jc w:val="center"/>
            </w:pPr>
            <w:r w:rsidRPr="006D7F73">
              <w:t>60%</w:t>
            </w:r>
          </w:p>
        </w:tc>
      </w:tr>
      <w:tr w:rsidR="00555A63" w:rsidRPr="006D7F73" w14:paraId="5FE8993E" w14:textId="77777777" w:rsidTr="00BB6098">
        <w:tc>
          <w:tcPr>
            <w:tcW w:w="3469" w:type="dxa"/>
          </w:tcPr>
          <w:p w14:paraId="62CFA066" w14:textId="77777777" w:rsidR="00555A63" w:rsidRPr="006D7F73" w:rsidRDefault="00555A63" w:rsidP="00BB6098">
            <w:pPr>
              <w:pStyle w:val="AMODTable"/>
              <w:keepNext/>
            </w:pPr>
            <w:r w:rsidRPr="006D7F73">
              <w:t>1 July 2012</w:t>
            </w:r>
          </w:p>
        </w:tc>
        <w:tc>
          <w:tcPr>
            <w:tcW w:w="1620" w:type="dxa"/>
          </w:tcPr>
          <w:p w14:paraId="524944FE" w14:textId="77777777" w:rsidR="00555A63" w:rsidRPr="006D7F73" w:rsidRDefault="00555A63" w:rsidP="00BB6098">
            <w:pPr>
              <w:pStyle w:val="AMODTable"/>
              <w:keepNext/>
              <w:jc w:val="center"/>
            </w:pPr>
            <w:r w:rsidRPr="006D7F73">
              <w:t>40%</w:t>
            </w:r>
          </w:p>
        </w:tc>
      </w:tr>
      <w:tr w:rsidR="00555A63" w:rsidRPr="006D7F73" w14:paraId="48C59CFD" w14:textId="77777777" w:rsidTr="00BB6098">
        <w:tc>
          <w:tcPr>
            <w:tcW w:w="3469" w:type="dxa"/>
          </w:tcPr>
          <w:p w14:paraId="794BB89C" w14:textId="77777777" w:rsidR="00555A63" w:rsidRPr="006D7F73" w:rsidRDefault="00555A63" w:rsidP="00611EF1">
            <w:pPr>
              <w:pStyle w:val="AMODTable"/>
            </w:pPr>
            <w:r w:rsidRPr="006D7F73">
              <w:t>1 July 2013</w:t>
            </w:r>
          </w:p>
        </w:tc>
        <w:tc>
          <w:tcPr>
            <w:tcW w:w="1620" w:type="dxa"/>
          </w:tcPr>
          <w:p w14:paraId="68F637C0" w14:textId="77777777" w:rsidR="00555A63" w:rsidRPr="006D7F73" w:rsidRDefault="00555A63" w:rsidP="00BB6098">
            <w:pPr>
              <w:pStyle w:val="AMODTable"/>
              <w:jc w:val="center"/>
            </w:pPr>
            <w:r w:rsidRPr="006D7F73">
              <w:t>20%</w:t>
            </w:r>
          </w:p>
        </w:tc>
      </w:tr>
    </w:tbl>
    <w:p w14:paraId="60246063" w14:textId="77777777" w:rsidR="00555A63" w:rsidRPr="006D7F73" w:rsidRDefault="00555A63" w:rsidP="00555A63">
      <w:pPr>
        <w:pStyle w:val="SubLevel2"/>
      </w:pPr>
      <w:r w:rsidRPr="006D7F73">
        <w:t>The employer must apply any increase in minimum wages in this award resulting from an annual wage review.</w:t>
      </w:r>
    </w:p>
    <w:p w14:paraId="6E92A4EE" w14:textId="77777777" w:rsidR="00555A63" w:rsidRPr="006D7F73" w:rsidRDefault="00555A63" w:rsidP="00555A63">
      <w:pPr>
        <w:pStyle w:val="SubLevel2"/>
      </w:pPr>
      <w:r w:rsidRPr="006D7F73">
        <w:t>These provisions cease to operate from the beginning of the first full pay period on or after 1 July 2014.</w:t>
      </w:r>
    </w:p>
    <w:p w14:paraId="0ACE3F0B" w14:textId="77777777" w:rsidR="00555A63" w:rsidRPr="006D7F73" w:rsidRDefault="00555A63" w:rsidP="00555A63">
      <w:pPr>
        <w:pStyle w:val="SubLevel1Bold"/>
      </w:pPr>
      <w:r w:rsidRPr="006D7F73">
        <w:t>Minimum wages – existing minimum wage higher</w:t>
      </w:r>
    </w:p>
    <w:p w14:paraId="255530C9" w14:textId="77777777" w:rsidR="00555A63" w:rsidRPr="006D7F73" w:rsidRDefault="00555A63" w:rsidP="00555A63">
      <w:pPr>
        <w:pStyle w:val="SubLevel2"/>
      </w:pPr>
      <w:r w:rsidRPr="006D7F73">
        <w:t>The following transitional arrangements apply to an employer which, immediately prior to 1 January 2010:</w:t>
      </w:r>
    </w:p>
    <w:p w14:paraId="503D53CE" w14:textId="77777777" w:rsidR="00555A63" w:rsidRDefault="00555A63" w:rsidP="00555A63">
      <w:pPr>
        <w:pStyle w:val="SubLevel3"/>
      </w:pPr>
      <w:r w:rsidRPr="006D7F73">
        <w:t>was obliged,</w:t>
      </w:r>
    </w:p>
    <w:p w14:paraId="5BC4D5EF" w14:textId="2E94A98E" w:rsidR="00803198" w:rsidRPr="00803198" w:rsidRDefault="00803198" w:rsidP="00803198">
      <w:pPr>
        <w:pStyle w:val="History"/>
      </w:pPr>
      <w:r>
        <w:t xml:space="preserve">[A.3.1(b) substituted by </w:t>
      </w:r>
      <w:hyperlink r:id="rId525" w:history="1">
        <w:r>
          <w:rPr>
            <w:rStyle w:val="Hyperlink"/>
          </w:rPr>
          <w:t>PR994519</w:t>
        </w:r>
      </w:hyperlink>
      <w:r>
        <w:t xml:space="preserve"> from 01Jan10]</w:t>
      </w:r>
    </w:p>
    <w:p w14:paraId="29501255" w14:textId="77777777" w:rsidR="00555A63" w:rsidRPr="006D7F73" w:rsidRDefault="00555A63" w:rsidP="00555A63">
      <w:pPr>
        <w:pStyle w:val="SubLevel3"/>
      </w:pPr>
      <w:r w:rsidRPr="006D7F73">
        <w:t>but for the operation of an agreement-based transitional instrument or an enterprise agreement would have been obliged, or</w:t>
      </w:r>
    </w:p>
    <w:p w14:paraId="7FDC1EEB" w14:textId="77777777" w:rsidR="00555A63" w:rsidRPr="006D7F73" w:rsidRDefault="00555A63" w:rsidP="00555A63">
      <w:pPr>
        <w:pStyle w:val="SubLevel3"/>
      </w:pPr>
      <w:r w:rsidRPr="006D7F73">
        <w:t>if it had been an employer in the industry or of the occupations covered by this award would have been obliged</w:t>
      </w:r>
    </w:p>
    <w:p w14:paraId="3A9B079F" w14:textId="77777777" w:rsidR="00555A63" w:rsidRPr="006D7F73" w:rsidRDefault="00555A63" w:rsidP="00555A63">
      <w:pPr>
        <w:pStyle w:val="Block1"/>
      </w:pPr>
      <w:r w:rsidRPr="006D7F73">
        <w:t>by a transitional minimum wage instrument and/or an award-based transitional instrument to pay a minimum wage higher than that in this award for any classification of employee.</w:t>
      </w:r>
    </w:p>
    <w:p w14:paraId="6880281D" w14:textId="77777777" w:rsidR="00555A63" w:rsidRPr="006D7F73" w:rsidRDefault="00555A63" w:rsidP="00555A63">
      <w:pPr>
        <w:pStyle w:val="SubLevel2"/>
      </w:pPr>
      <w:r w:rsidRPr="006D7F73">
        <w:t>In this clause minimum wage includes:</w:t>
      </w:r>
    </w:p>
    <w:p w14:paraId="178FDA12" w14:textId="77777777" w:rsidR="00555A63" w:rsidRPr="006D7F73" w:rsidRDefault="00555A63" w:rsidP="00555A63">
      <w:pPr>
        <w:pStyle w:val="SubLevel3"/>
      </w:pPr>
      <w:r w:rsidRPr="006D7F73">
        <w:t>a minimum wage for a junior employee, an employee to whom training arrangements apply and an employee with a disability;</w:t>
      </w:r>
    </w:p>
    <w:p w14:paraId="04ADAFD9" w14:textId="77777777" w:rsidR="00555A63" w:rsidRPr="006D7F73" w:rsidRDefault="00555A63" w:rsidP="00555A63">
      <w:pPr>
        <w:pStyle w:val="SubLevel3"/>
      </w:pPr>
      <w:r w:rsidRPr="006D7F73">
        <w:t>a piecework rate; and</w:t>
      </w:r>
    </w:p>
    <w:p w14:paraId="163FBA01" w14:textId="77777777" w:rsidR="00555A63" w:rsidRPr="006D7F73" w:rsidRDefault="00555A63" w:rsidP="00555A63">
      <w:pPr>
        <w:pStyle w:val="SubLevel3"/>
      </w:pPr>
      <w:r w:rsidRPr="006D7F73">
        <w:t>any applicable industry allowance.</w:t>
      </w:r>
    </w:p>
    <w:p w14:paraId="25CF653F" w14:textId="77777777" w:rsidR="00555A63" w:rsidRPr="006D7F73" w:rsidRDefault="00555A63" w:rsidP="00555A63">
      <w:pPr>
        <w:pStyle w:val="SubLevel2"/>
      </w:pPr>
      <w:bookmarkStart w:id="649" w:name="_Ref239686755"/>
      <w:r w:rsidRPr="006D7F73">
        <w:t>Prior to the first full pay period on or after 1 July 2010 the employer must pay no less than the minimum wage in the relevant transitional minimum wage instrument and/or award-based transitional instrument for the classification concerned.</w:t>
      </w:r>
      <w:bookmarkEnd w:id="649"/>
    </w:p>
    <w:p w14:paraId="206BF429" w14:textId="7170FA92" w:rsidR="00555A63" w:rsidRPr="006D7F73" w:rsidRDefault="00555A63" w:rsidP="00555A63">
      <w:pPr>
        <w:pStyle w:val="SubLevel2"/>
      </w:pPr>
      <w:r w:rsidRPr="006D7F73">
        <w:t xml:space="preserve">The difference between the minimum wage for the classification in this award and the minimum wage in clause </w:t>
      </w:r>
      <w:r w:rsidR="00DD4B5E">
        <w:fldChar w:fldCharType="begin"/>
      </w:r>
      <w:r w:rsidR="00DD4B5E">
        <w:instrText xml:space="preserve"> REF _Ref239686755 \n \h  \* MERGEFORMAT </w:instrText>
      </w:r>
      <w:r w:rsidR="00DD4B5E">
        <w:fldChar w:fldCharType="separate"/>
      </w:r>
      <w:r w:rsidR="001D7572">
        <w:t>A.3.3</w:t>
      </w:r>
      <w:r w:rsidR="00DD4B5E">
        <w:fldChar w:fldCharType="end"/>
      </w:r>
      <w:r w:rsidRPr="006D7F73">
        <w:t xml:space="preserve"> is referred to as the transitional amount.</w:t>
      </w:r>
    </w:p>
    <w:p w14:paraId="68828D4D" w14:textId="77777777" w:rsidR="00555A63" w:rsidRPr="006D7F73" w:rsidRDefault="00555A63" w:rsidP="00555A63">
      <w:pPr>
        <w:pStyle w:val="SubLevel2"/>
        <w:keepNext/>
      </w:pPr>
      <w:r w:rsidRPr="006D7F73">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55A63" w:rsidRPr="006D7F73" w14:paraId="318FAF5B" w14:textId="77777777" w:rsidTr="00BB6098">
        <w:tc>
          <w:tcPr>
            <w:tcW w:w="3469" w:type="dxa"/>
          </w:tcPr>
          <w:p w14:paraId="7373BCF4" w14:textId="77777777" w:rsidR="00555A63" w:rsidRPr="00BB6098" w:rsidRDefault="00555A63" w:rsidP="00BB6098">
            <w:pPr>
              <w:pStyle w:val="AMODTable"/>
              <w:keepNext/>
              <w:rPr>
                <w:b/>
              </w:rPr>
            </w:pPr>
            <w:r w:rsidRPr="00BB6098">
              <w:rPr>
                <w:b/>
              </w:rPr>
              <w:t>First full pay period on or after</w:t>
            </w:r>
          </w:p>
        </w:tc>
        <w:tc>
          <w:tcPr>
            <w:tcW w:w="1620" w:type="dxa"/>
          </w:tcPr>
          <w:p w14:paraId="3A24D1C1" w14:textId="77777777" w:rsidR="00555A63" w:rsidRPr="006D7F73" w:rsidRDefault="00555A63" w:rsidP="00BB6098">
            <w:pPr>
              <w:pStyle w:val="AMODTable"/>
              <w:keepNext/>
              <w:jc w:val="center"/>
            </w:pPr>
          </w:p>
        </w:tc>
      </w:tr>
      <w:tr w:rsidR="00555A63" w:rsidRPr="006D7F73" w14:paraId="629750B5" w14:textId="77777777" w:rsidTr="00BB6098">
        <w:tc>
          <w:tcPr>
            <w:tcW w:w="3469" w:type="dxa"/>
          </w:tcPr>
          <w:p w14:paraId="70471284" w14:textId="77777777" w:rsidR="00555A63" w:rsidRPr="006D7F73" w:rsidRDefault="00555A63" w:rsidP="00BB6098">
            <w:pPr>
              <w:pStyle w:val="AMODTable"/>
              <w:keepNext/>
            </w:pPr>
            <w:r w:rsidRPr="006D7F73">
              <w:t>1 July 2010</w:t>
            </w:r>
          </w:p>
        </w:tc>
        <w:tc>
          <w:tcPr>
            <w:tcW w:w="1620" w:type="dxa"/>
          </w:tcPr>
          <w:p w14:paraId="719E57B3" w14:textId="77777777" w:rsidR="00555A63" w:rsidRPr="006D7F73" w:rsidRDefault="00555A63" w:rsidP="00BB6098">
            <w:pPr>
              <w:pStyle w:val="AMODTable"/>
              <w:keepNext/>
              <w:jc w:val="center"/>
            </w:pPr>
            <w:r w:rsidRPr="006D7F73">
              <w:t>80%</w:t>
            </w:r>
          </w:p>
        </w:tc>
      </w:tr>
      <w:tr w:rsidR="00555A63" w:rsidRPr="006D7F73" w14:paraId="0AB474C2" w14:textId="77777777" w:rsidTr="00BB6098">
        <w:tc>
          <w:tcPr>
            <w:tcW w:w="3469" w:type="dxa"/>
          </w:tcPr>
          <w:p w14:paraId="62001222" w14:textId="77777777" w:rsidR="00555A63" w:rsidRPr="006D7F73" w:rsidRDefault="00555A63" w:rsidP="00BB6098">
            <w:pPr>
              <w:pStyle w:val="AMODTable"/>
              <w:keepNext/>
            </w:pPr>
            <w:r w:rsidRPr="006D7F73">
              <w:t>1 July 2011</w:t>
            </w:r>
          </w:p>
        </w:tc>
        <w:tc>
          <w:tcPr>
            <w:tcW w:w="1620" w:type="dxa"/>
          </w:tcPr>
          <w:p w14:paraId="37C48F26" w14:textId="77777777" w:rsidR="00555A63" w:rsidRPr="006D7F73" w:rsidRDefault="00555A63" w:rsidP="00BB6098">
            <w:pPr>
              <w:pStyle w:val="AMODTable"/>
              <w:keepNext/>
              <w:jc w:val="center"/>
            </w:pPr>
            <w:r w:rsidRPr="006D7F73">
              <w:t>60%</w:t>
            </w:r>
          </w:p>
        </w:tc>
      </w:tr>
      <w:tr w:rsidR="00555A63" w:rsidRPr="006D7F73" w14:paraId="794A420E" w14:textId="77777777" w:rsidTr="00BB6098">
        <w:tc>
          <w:tcPr>
            <w:tcW w:w="3469" w:type="dxa"/>
          </w:tcPr>
          <w:p w14:paraId="47EFE2AF" w14:textId="77777777" w:rsidR="00555A63" w:rsidRPr="006D7F73" w:rsidRDefault="00555A63" w:rsidP="00BB6098">
            <w:pPr>
              <w:pStyle w:val="AMODTable"/>
              <w:keepNext/>
            </w:pPr>
            <w:r w:rsidRPr="006D7F73">
              <w:t>1 July 2012</w:t>
            </w:r>
          </w:p>
        </w:tc>
        <w:tc>
          <w:tcPr>
            <w:tcW w:w="1620" w:type="dxa"/>
          </w:tcPr>
          <w:p w14:paraId="58D833DB" w14:textId="77777777" w:rsidR="00555A63" w:rsidRPr="006D7F73" w:rsidRDefault="00555A63" w:rsidP="00BB6098">
            <w:pPr>
              <w:pStyle w:val="AMODTable"/>
              <w:keepNext/>
              <w:jc w:val="center"/>
            </w:pPr>
            <w:r w:rsidRPr="006D7F73">
              <w:t>40%</w:t>
            </w:r>
          </w:p>
        </w:tc>
      </w:tr>
      <w:tr w:rsidR="00555A63" w:rsidRPr="006D7F73" w14:paraId="2F6241D8" w14:textId="77777777" w:rsidTr="00BB6098">
        <w:tc>
          <w:tcPr>
            <w:tcW w:w="3469" w:type="dxa"/>
          </w:tcPr>
          <w:p w14:paraId="30D509B3" w14:textId="77777777" w:rsidR="00555A63" w:rsidRPr="006D7F73" w:rsidRDefault="00555A63" w:rsidP="00611EF1">
            <w:pPr>
              <w:pStyle w:val="AMODTable"/>
            </w:pPr>
            <w:r w:rsidRPr="006D7F73">
              <w:t>1 July 2013</w:t>
            </w:r>
          </w:p>
        </w:tc>
        <w:tc>
          <w:tcPr>
            <w:tcW w:w="1620" w:type="dxa"/>
          </w:tcPr>
          <w:p w14:paraId="77E1E02E" w14:textId="77777777" w:rsidR="00555A63" w:rsidRPr="006D7F73" w:rsidRDefault="00555A63" w:rsidP="00BB6098">
            <w:pPr>
              <w:pStyle w:val="AMODTable"/>
              <w:jc w:val="center"/>
            </w:pPr>
            <w:r w:rsidRPr="006D7F73">
              <w:t>20%</w:t>
            </w:r>
          </w:p>
        </w:tc>
      </w:tr>
    </w:tbl>
    <w:p w14:paraId="6784BC21" w14:textId="77777777" w:rsidR="00555A63" w:rsidRPr="006D7F73" w:rsidRDefault="00555A63" w:rsidP="00555A63">
      <w:pPr>
        <w:pStyle w:val="SubLevel2"/>
      </w:pPr>
      <w:r w:rsidRPr="006D7F73">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6A3234D3" w14:textId="77777777" w:rsidR="00555A63" w:rsidRPr="006D7F73" w:rsidRDefault="00555A63" w:rsidP="00555A63">
      <w:pPr>
        <w:pStyle w:val="SubLevel2"/>
      </w:pPr>
      <w:r w:rsidRPr="006D7F73">
        <w:t>These provisions cease to operate from the beginning of the first full pay period on or after 1 July 2014.</w:t>
      </w:r>
    </w:p>
    <w:p w14:paraId="23215FA4" w14:textId="77777777" w:rsidR="00555A63" w:rsidRPr="006D7F73" w:rsidRDefault="00555A63" w:rsidP="00555A63">
      <w:pPr>
        <w:pStyle w:val="SubLevel1Bold"/>
      </w:pPr>
      <w:r w:rsidRPr="006D7F73">
        <w:t>Loadings and penalty rates</w:t>
      </w:r>
    </w:p>
    <w:p w14:paraId="525EDA03" w14:textId="77777777" w:rsidR="00555A63" w:rsidRPr="006D7F73" w:rsidRDefault="00555A63" w:rsidP="00555A63">
      <w:pPr>
        <w:pStyle w:val="Block1"/>
      </w:pPr>
      <w:r w:rsidRPr="006D7F73">
        <w:t>For the purposes of this schedule loading or penalty means a:</w:t>
      </w:r>
    </w:p>
    <w:p w14:paraId="1BDE9137" w14:textId="77777777" w:rsidR="00555A63" w:rsidRPr="006D7F73" w:rsidRDefault="00555A63" w:rsidP="00555A63">
      <w:pPr>
        <w:pStyle w:val="Bullet1"/>
      </w:pPr>
      <w:r w:rsidRPr="006D7F73">
        <w:t>casual or part-time loading;</w:t>
      </w:r>
    </w:p>
    <w:p w14:paraId="4475A294" w14:textId="77777777" w:rsidR="00555A63" w:rsidRPr="006D7F73" w:rsidRDefault="00555A63" w:rsidP="00555A63">
      <w:pPr>
        <w:pStyle w:val="Bullet1"/>
      </w:pPr>
      <w:r w:rsidRPr="006D7F73">
        <w:t>Saturday, Sunday, public holiday, evening or other penalty;</w:t>
      </w:r>
    </w:p>
    <w:p w14:paraId="6FEAD90F" w14:textId="77777777" w:rsidR="00555A63" w:rsidRPr="006D7F73" w:rsidRDefault="00555A63" w:rsidP="00555A63">
      <w:pPr>
        <w:pStyle w:val="Bullet1"/>
      </w:pPr>
      <w:r w:rsidRPr="006D7F73">
        <w:t>shift allowance/penalty.</w:t>
      </w:r>
    </w:p>
    <w:p w14:paraId="1F9617BA" w14:textId="77777777" w:rsidR="00555A63" w:rsidRDefault="00555A63" w:rsidP="00555A63">
      <w:pPr>
        <w:pStyle w:val="SubLevel1Bold"/>
      </w:pPr>
      <w:bookmarkStart w:id="650" w:name="_Ref239685174"/>
      <w:r w:rsidRPr="006D7F73">
        <w:t>Loadings and penalty rates – existing loading or penalty rate lower</w:t>
      </w:r>
      <w:bookmarkEnd w:id="650"/>
    </w:p>
    <w:p w14:paraId="5C18F709" w14:textId="16499BF1" w:rsidR="00803198" w:rsidRPr="00803198" w:rsidRDefault="00803198" w:rsidP="00803198">
      <w:pPr>
        <w:pStyle w:val="History"/>
      </w:pPr>
      <w:r>
        <w:t xml:space="preserve">[A.5.1 substituted by </w:t>
      </w:r>
      <w:hyperlink r:id="rId526" w:history="1">
        <w:r>
          <w:rPr>
            <w:rStyle w:val="Hyperlink"/>
          </w:rPr>
          <w:t>PR994519</w:t>
        </w:r>
      </w:hyperlink>
      <w:r>
        <w:t xml:space="preserve"> from 01Jan10]</w:t>
      </w:r>
    </w:p>
    <w:p w14:paraId="44CA0483" w14:textId="77777777" w:rsidR="00555A63" w:rsidRPr="006D7F73" w:rsidRDefault="00555A63" w:rsidP="00555A63">
      <w:pPr>
        <w:pStyle w:val="SubLevel2"/>
      </w:pPr>
      <w:r w:rsidRPr="006D7F73">
        <w:t>The following transitional arrangements apply to an employer which, immediately prior to 1 January 2010:</w:t>
      </w:r>
    </w:p>
    <w:p w14:paraId="151BF32E" w14:textId="77777777" w:rsidR="00555A63" w:rsidRPr="006D7F73" w:rsidRDefault="00555A63" w:rsidP="00555A63">
      <w:pPr>
        <w:pStyle w:val="SubLevel3"/>
      </w:pPr>
      <w:r w:rsidRPr="006D7F73">
        <w:t>was obliged,</w:t>
      </w:r>
    </w:p>
    <w:p w14:paraId="6C4CDA2A" w14:textId="77777777" w:rsidR="00555A63" w:rsidRPr="006D7F73" w:rsidRDefault="00555A63" w:rsidP="00555A63">
      <w:pPr>
        <w:pStyle w:val="SubLevel3"/>
      </w:pPr>
      <w:r w:rsidRPr="006D7F73">
        <w:t>but for the operation of an agreement-based transitional instrument or an enterprise agreement would have been obliged, or</w:t>
      </w:r>
    </w:p>
    <w:p w14:paraId="5B5A6EC6" w14:textId="77777777" w:rsidR="00555A63" w:rsidRPr="006D7F73" w:rsidRDefault="00555A63" w:rsidP="00555A63">
      <w:pPr>
        <w:pStyle w:val="SubLevel3"/>
      </w:pPr>
      <w:r w:rsidRPr="006D7F73">
        <w:t>if it had been an employer in the industry or of the occupations covered by this award would have been obliged</w:t>
      </w:r>
    </w:p>
    <w:p w14:paraId="375882F6" w14:textId="77777777" w:rsidR="00555A63" w:rsidRDefault="00555A63" w:rsidP="00555A63">
      <w:pPr>
        <w:pStyle w:val="Block1"/>
      </w:pPr>
      <w:r w:rsidRPr="006D7F73">
        <w:t>by the terms of a transitional minimum wage instrument or an award-based transitional instrument to pay a particular loading or penalty at a lower rate than the equivalent loading or penalty in this award for any classification of employee.</w:t>
      </w:r>
    </w:p>
    <w:p w14:paraId="59A4F9D2" w14:textId="20F02B6B" w:rsidR="00803198" w:rsidRPr="00803198" w:rsidRDefault="00803198" w:rsidP="00803198">
      <w:pPr>
        <w:pStyle w:val="History"/>
      </w:pPr>
      <w:r>
        <w:t xml:space="preserve">[A.5.2 substituted by </w:t>
      </w:r>
      <w:hyperlink r:id="rId527" w:history="1">
        <w:r>
          <w:rPr>
            <w:rStyle w:val="Hyperlink"/>
          </w:rPr>
          <w:t>PR994519</w:t>
        </w:r>
      </w:hyperlink>
      <w:r>
        <w:t xml:space="preserve"> from 01Jan10]</w:t>
      </w:r>
    </w:p>
    <w:p w14:paraId="2910E10E" w14:textId="77777777" w:rsidR="00555A63" w:rsidRPr="006D7F73" w:rsidRDefault="00555A63" w:rsidP="00555A63">
      <w:pPr>
        <w:pStyle w:val="SubLevel2"/>
      </w:pPr>
      <w:bookmarkStart w:id="651" w:name="_Ref239685043"/>
      <w:r w:rsidRPr="006D7F73">
        <w:t>Prior to the first full pay period on or after 1 July 2010 the employer must pay no less than the loading or penalty in the relevant transitional minimum wage instrument or award-based transitional instrument for the classification concerned.</w:t>
      </w:r>
      <w:bookmarkEnd w:id="651"/>
    </w:p>
    <w:p w14:paraId="0796A1EB" w14:textId="7C0ABCBF" w:rsidR="00555A63" w:rsidRPr="006D7F73" w:rsidRDefault="00555A63" w:rsidP="00555A63">
      <w:pPr>
        <w:pStyle w:val="SubLevel2"/>
      </w:pPr>
      <w:r w:rsidRPr="006D7F73">
        <w:t>The difference between the loading or penalty in this award and the rate in clause </w:t>
      </w:r>
      <w:r w:rsidR="00DD4B5E">
        <w:fldChar w:fldCharType="begin"/>
      </w:r>
      <w:r w:rsidR="00DD4B5E">
        <w:instrText xml:space="preserve"> REF _Ref239685043 \n \h  \* MERGEFORMAT </w:instrText>
      </w:r>
      <w:r w:rsidR="00DD4B5E">
        <w:fldChar w:fldCharType="separate"/>
      </w:r>
      <w:r w:rsidR="001D7572">
        <w:t>A.5.2</w:t>
      </w:r>
      <w:r w:rsidR="00DD4B5E">
        <w:fldChar w:fldCharType="end"/>
      </w:r>
      <w:r w:rsidRPr="006D7F73">
        <w:t xml:space="preserve"> is referred to as the transitional percentage.</w:t>
      </w:r>
    </w:p>
    <w:p w14:paraId="38CE60F4" w14:textId="77777777" w:rsidR="00555A63" w:rsidRPr="006D7F73" w:rsidRDefault="00555A63" w:rsidP="00555A63">
      <w:pPr>
        <w:pStyle w:val="SubLevel2"/>
        <w:keepNext/>
      </w:pPr>
      <w:r w:rsidRPr="006D7F73">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555A63" w:rsidRPr="00BB6098" w14:paraId="47C4F82F" w14:textId="77777777" w:rsidTr="00BB6098">
        <w:tc>
          <w:tcPr>
            <w:tcW w:w="3503" w:type="dxa"/>
          </w:tcPr>
          <w:p w14:paraId="606A4D66" w14:textId="77777777" w:rsidR="00555A63" w:rsidRPr="00BB6098" w:rsidRDefault="00555A63" w:rsidP="00BB6098">
            <w:pPr>
              <w:pStyle w:val="AMODTable"/>
              <w:keepNext/>
              <w:rPr>
                <w:b/>
              </w:rPr>
            </w:pPr>
            <w:r w:rsidRPr="00BB6098">
              <w:rPr>
                <w:b/>
              </w:rPr>
              <w:t>First full pay period on or after</w:t>
            </w:r>
          </w:p>
        </w:tc>
        <w:tc>
          <w:tcPr>
            <w:tcW w:w="1620" w:type="dxa"/>
          </w:tcPr>
          <w:p w14:paraId="69283D4F" w14:textId="77777777" w:rsidR="00555A63" w:rsidRPr="00BB6098" w:rsidRDefault="00555A63" w:rsidP="00BB6098">
            <w:pPr>
              <w:pStyle w:val="AMODTable"/>
              <w:keepNext/>
              <w:jc w:val="center"/>
              <w:rPr>
                <w:b/>
              </w:rPr>
            </w:pPr>
          </w:p>
        </w:tc>
      </w:tr>
      <w:tr w:rsidR="00555A63" w:rsidRPr="006D7F73" w14:paraId="10A36E3B" w14:textId="77777777" w:rsidTr="00BB6098">
        <w:tc>
          <w:tcPr>
            <w:tcW w:w="3503" w:type="dxa"/>
          </w:tcPr>
          <w:p w14:paraId="6A71FFE8" w14:textId="77777777" w:rsidR="00555A63" w:rsidRPr="006D7F73" w:rsidRDefault="00555A63" w:rsidP="00BB6098">
            <w:pPr>
              <w:pStyle w:val="AMODTable"/>
              <w:keepNext/>
            </w:pPr>
            <w:r w:rsidRPr="006D7F73">
              <w:t>1 July 2010</w:t>
            </w:r>
          </w:p>
        </w:tc>
        <w:tc>
          <w:tcPr>
            <w:tcW w:w="1620" w:type="dxa"/>
          </w:tcPr>
          <w:p w14:paraId="32736982" w14:textId="77777777" w:rsidR="00555A63" w:rsidRPr="006D7F73" w:rsidRDefault="00555A63" w:rsidP="00BB6098">
            <w:pPr>
              <w:pStyle w:val="AMODTable"/>
              <w:keepNext/>
              <w:jc w:val="center"/>
            </w:pPr>
            <w:r w:rsidRPr="006D7F73">
              <w:t>80%</w:t>
            </w:r>
          </w:p>
        </w:tc>
      </w:tr>
      <w:tr w:rsidR="00555A63" w:rsidRPr="006D7F73" w14:paraId="3FA565E5" w14:textId="77777777" w:rsidTr="00BB6098">
        <w:tc>
          <w:tcPr>
            <w:tcW w:w="3503" w:type="dxa"/>
          </w:tcPr>
          <w:p w14:paraId="68C88447" w14:textId="77777777" w:rsidR="00555A63" w:rsidRPr="006D7F73" w:rsidRDefault="00555A63" w:rsidP="00BB6098">
            <w:pPr>
              <w:pStyle w:val="AMODTable"/>
              <w:keepNext/>
            </w:pPr>
            <w:r w:rsidRPr="006D7F73">
              <w:t>1 July 2011</w:t>
            </w:r>
          </w:p>
        </w:tc>
        <w:tc>
          <w:tcPr>
            <w:tcW w:w="1620" w:type="dxa"/>
          </w:tcPr>
          <w:p w14:paraId="6F87967E" w14:textId="77777777" w:rsidR="00555A63" w:rsidRPr="006D7F73" w:rsidRDefault="00555A63" w:rsidP="00BB6098">
            <w:pPr>
              <w:pStyle w:val="AMODTable"/>
              <w:keepNext/>
              <w:jc w:val="center"/>
            </w:pPr>
            <w:r w:rsidRPr="006D7F73">
              <w:t>60%</w:t>
            </w:r>
          </w:p>
        </w:tc>
      </w:tr>
      <w:tr w:rsidR="00555A63" w:rsidRPr="006D7F73" w14:paraId="7B8AFF48" w14:textId="77777777" w:rsidTr="00BB6098">
        <w:tc>
          <w:tcPr>
            <w:tcW w:w="3503" w:type="dxa"/>
          </w:tcPr>
          <w:p w14:paraId="4742E16D" w14:textId="77777777" w:rsidR="00555A63" w:rsidRPr="006D7F73" w:rsidRDefault="00555A63" w:rsidP="00BB6098">
            <w:pPr>
              <w:pStyle w:val="AMODTable"/>
              <w:keepNext/>
            </w:pPr>
            <w:r w:rsidRPr="006D7F73">
              <w:t>1 July 2012</w:t>
            </w:r>
          </w:p>
        </w:tc>
        <w:tc>
          <w:tcPr>
            <w:tcW w:w="1620" w:type="dxa"/>
          </w:tcPr>
          <w:p w14:paraId="6BCEE744" w14:textId="77777777" w:rsidR="00555A63" w:rsidRPr="006D7F73" w:rsidRDefault="00555A63" w:rsidP="00BB6098">
            <w:pPr>
              <w:pStyle w:val="AMODTable"/>
              <w:keepNext/>
              <w:jc w:val="center"/>
            </w:pPr>
            <w:r w:rsidRPr="006D7F73">
              <w:t>40%</w:t>
            </w:r>
          </w:p>
        </w:tc>
      </w:tr>
      <w:tr w:rsidR="00555A63" w:rsidRPr="006D7F73" w14:paraId="5053A36F" w14:textId="77777777" w:rsidTr="00BB6098">
        <w:tc>
          <w:tcPr>
            <w:tcW w:w="3503" w:type="dxa"/>
          </w:tcPr>
          <w:p w14:paraId="1E70566F" w14:textId="77777777" w:rsidR="00555A63" w:rsidRPr="006D7F73" w:rsidRDefault="00555A63" w:rsidP="00611EF1">
            <w:pPr>
              <w:pStyle w:val="AMODTable"/>
            </w:pPr>
            <w:r w:rsidRPr="006D7F73">
              <w:t>1 July 2013</w:t>
            </w:r>
          </w:p>
        </w:tc>
        <w:tc>
          <w:tcPr>
            <w:tcW w:w="1620" w:type="dxa"/>
          </w:tcPr>
          <w:p w14:paraId="56B09BBE" w14:textId="77777777" w:rsidR="00555A63" w:rsidRPr="006D7F73" w:rsidRDefault="00555A63" w:rsidP="00BB6098">
            <w:pPr>
              <w:pStyle w:val="AMODTable"/>
              <w:jc w:val="center"/>
            </w:pPr>
            <w:r w:rsidRPr="006D7F73">
              <w:t>20%</w:t>
            </w:r>
          </w:p>
        </w:tc>
      </w:tr>
    </w:tbl>
    <w:p w14:paraId="33B1CA3E" w14:textId="77777777" w:rsidR="00555A63" w:rsidRPr="006D7F73" w:rsidRDefault="00555A63" w:rsidP="00555A63">
      <w:pPr>
        <w:pStyle w:val="SubLevel2"/>
      </w:pPr>
      <w:r w:rsidRPr="006D7F73">
        <w:t>These provisions cease to operate from the beginning of the first full pay period on or after 1 July 2014.</w:t>
      </w:r>
    </w:p>
    <w:p w14:paraId="46A87C19" w14:textId="77777777" w:rsidR="00555A63" w:rsidRDefault="00555A63" w:rsidP="00555A63">
      <w:pPr>
        <w:pStyle w:val="SubLevel1Bold"/>
      </w:pPr>
      <w:bookmarkStart w:id="652" w:name="_Ref239685199"/>
      <w:r w:rsidRPr="006D7F73">
        <w:t>Loadings and penalty rates – existing loading or penalty rate higher</w:t>
      </w:r>
      <w:bookmarkEnd w:id="652"/>
    </w:p>
    <w:p w14:paraId="48ADA12D" w14:textId="42F7F28F" w:rsidR="00803198" w:rsidRPr="00803198" w:rsidRDefault="00803198" w:rsidP="00803198">
      <w:pPr>
        <w:pStyle w:val="History"/>
      </w:pPr>
      <w:r>
        <w:t xml:space="preserve">[A.6.1 substituted by </w:t>
      </w:r>
      <w:hyperlink r:id="rId528" w:history="1">
        <w:r>
          <w:rPr>
            <w:rStyle w:val="Hyperlink"/>
          </w:rPr>
          <w:t>PR994519</w:t>
        </w:r>
      </w:hyperlink>
      <w:r>
        <w:t xml:space="preserve"> from 01Jan10]</w:t>
      </w:r>
    </w:p>
    <w:p w14:paraId="480D09DF" w14:textId="77777777" w:rsidR="00555A63" w:rsidRPr="006D7F73" w:rsidRDefault="00555A63" w:rsidP="00555A63">
      <w:pPr>
        <w:pStyle w:val="SubLevel2"/>
      </w:pPr>
      <w:r w:rsidRPr="006D7F73">
        <w:t>The following transitional arrangements apply to an employer which, immediately prior to 1 January 2010:</w:t>
      </w:r>
    </w:p>
    <w:p w14:paraId="374097A3" w14:textId="77777777" w:rsidR="00555A63" w:rsidRPr="006D7F73" w:rsidRDefault="00555A63" w:rsidP="00555A63">
      <w:pPr>
        <w:pStyle w:val="SubLevel3"/>
      </w:pPr>
      <w:r w:rsidRPr="006D7F73">
        <w:t>was obliged,</w:t>
      </w:r>
    </w:p>
    <w:p w14:paraId="44062A12" w14:textId="77777777" w:rsidR="00555A63" w:rsidRPr="006D7F73" w:rsidRDefault="00555A63" w:rsidP="00555A63">
      <w:pPr>
        <w:pStyle w:val="SubLevel3"/>
      </w:pPr>
      <w:r w:rsidRPr="006D7F73">
        <w:t>but for the operation of an agreement-based transitional instrument or an enterprise agreement would have been obliged, or</w:t>
      </w:r>
    </w:p>
    <w:p w14:paraId="3B88D6EC" w14:textId="77777777" w:rsidR="00555A63" w:rsidRPr="006D7F73" w:rsidRDefault="00555A63" w:rsidP="00555A63">
      <w:pPr>
        <w:pStyle w:val="SubLevel3"/>
      </w:pPr>
      <w:r w:rsidRPr="006D7F73">
        <w:t>if it had been an employer in the industry or of the occupations covered by this award would have been obliged</w:t>
      </w:r>
    </w:p>
    <w:p w14:paraId="0BA9E22C" w14:textId="77777777" w:rsidR="00555A63" w:rsidRDefault="00555A63" w:rsidP="00555A63">
      <w:pPr>
        <w:pStyle w:val="Block1"/>
      </w:pPr>
      <w:r w:rsidRPr="006D7F73">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14:paraId="0F565B93" w14:textId="3D212580" w:rsidR="00803198" w:rsidRPr="00803198" w:rsidRDefault="00803198" w:rsidP="00803198">
      <w:pPr>
        <w:pStyle w:val="History"/>
      </w:pPr>
      <w:r>
        <w:t xml:space="preserve">[A.6.2 substituted by </w:t>
      </w:r>
      <w:hyperlink r:id="rId529" w:history="1">
        <w:r>
          <w:rPr>
            <w:rStyle w:val="Hyperlink"/>
          </w:rPr>
          <w:t>PR994519</w:t>
        </w:r>
      </w:hyperlink>
      <w:r>
        <w:t xml:space="preserve"> from 01Jan10]</w:t>
      </w:r>
    </w:p>
    <w:p w14:paraId="7F03C29B" w14:textId="77777777" w:rsidR="00555A63" w:rsidRDefault="00555A63" w:rsidP="00555A63">
      <w:pPr>
        <w:pStyle w:val="SubLevel2"/>
      </w:pPr>
      <w:bookmarkStart w:id="653" w:name="_Ref239685075"/>
      <w:r w:rsidRPr="006D7F73">
        <w:t>Prior to the first full pay period on or after 1 July 2010 the employer must pay no less than the loading or penalty in the relevant transitional minimum wage instrument or award-based transitional instrument.</w:t>
      </w:r>
      <w:bookmarkEnd w:id="653"/>
    </w:p>
    <w:p w14:paraId="4E4DBAF4" w14:textId="3BA87944" w:rsidR="00803198" w:rsidRPr="00803198" w:rsidRDefault="00803198" w:rsidP="00803198">
      <w:pPr>
        <w:pStyle w:val="History"/>
      </w:pPr>
      <w:r>
        <w:t xml:space="preserve">[A.6.3 substituted by </w:t>
      </w:r>
      <w:hyperlink r:id="rId530" w:history="1">
        <w:r>
          <w:rPr>
            <w:rStyle w:val="Hyperlink"/>
          </w:rPr>
          <w:t>PR994519</w:t>
        </w:r>
      </w:hyperlink>
      <w:r>
        <w:t xml:space="preserve"> from 01Jan10]</w:t>
      </w:r>
    </w:p>
    <w:p w14:paraId="170A0C38" w14:textId="1570885C" w:rsidR="00555A63" w:rsidRPr="006D7F73" w:rsidRDefault="00555A63" w:rsidP="00555A63">
      <w:pPr>
        <w:pStyle w:val="SubLevel2"/>
      </w:pPr>
      <w:r w:rsidRPr="006D7F73">
        <w:t>The difference between the loading or penalty in this award and the rate in clause </w:t>
      </w:r>
      <w:r w:rsidR="00DD4B5E">
        <w:fldChar w:fldCharType="begin"/>
      </w:r>
      <w:r w:rsidR="00DD4B5E">
        <w:instrText xml:space="preserve"> REF _Ref239685075 \n \h  \* MERGEFORMAT </w:instrText>
      </w:r>
      <w:r w:rsidR="00DD4B5E">
        <w:fldChar w:fldCharType="separate"/>
      </w:r>
      <w:r w:rsidR="001D7572">
        <w:t>A.6.2</w:t>
      </w:r>
      <w:r w:rsidR="00DD4B5E">
        <w:fldChar w:fldCharType="end"/>
      </w:r>
      <w:r w:rsidRPr="006D7F73">
        <w:t xml:space="preserve"> is referred to as the transitional percentage. Where there is no equivalent loading or penalty in this award, the transitional percentage is the rate in </w:t>
      </w:r>
      <w:r w:rsidR="00DD4B5E">
        <w:fldChar w:fldCharType="begin"/>
      </w:r>
      <w:r w:rsidR="00DD4B5E">
        <w:instrText xml:space="preserve"> REF _Ref239685075 \w \h  \* MERGEFORMAT </w:instrText>
      </w:r>
      <w:r w:rsidR="00DD4B5E">
        <w:fldChar w:fldCharType="separate"/>
      </w:r>
      <w:r w:rsidR="001D7572">
        <w:t>A.6.2</w:t>
      </w:r>
      <w:r w:rsidR="00DD4B5E">
        <w:fldChar w:fldCharType="end"/>
      </w:r>
      <w:r w:rsidRPr="006D7F73">
        <w:t>.</w:t>
      </w:r>
    </w:p>
    <w:p w14:paraId="77837132" w14:textId="77777777" w:rsidR="00555A63" w:rsidRPr="006D7F73" w:rsidRDefault="00555A63" w:rsidP="00555A63">
      <w:pPr>
        <w:pStyle w:val="SubLevel2"/>
        <w:keepNext/>
      </w:pPr>
      <w:r w:rsidRPr="006D7F7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55A63" w:rsidRPr="00BB6098" w14:paraId="38E4777A" w14:textId="77777777" w:rsidTr="00BB6098">
        <w:tc>
          <w:tcPr>
            <w:tcW w:w="3469" w:type="dxa"/>
          </w:tcPr>
          <w:p w14:paraId="089A757E" w14:textId="77777777" w:rsidR="00555A63" w:rsidRPr="00BB6098" w:rsidRDefault="00555A63" w:rsidP="00BB6098">
            <w:pPr>
              <w:pStyle w:val="AMODTable"/>
              <w:keepNext/>
              <w:rPr>
                <w:b/>
              </w:rPr>
            </w:pPr>
            <w:r w:rsidRPr="00BB6098">
              <w:rPr>
                <w:b/>
              </w:rPr>
              <w:t>First full pay period on or after</w:t>
            </w:r>
          </w:p>
        </w:tc>
        <w:tc>
          <w:tcPr>
            <w:tcW w:w="1620" w:type="dxa"/>
          </w:tcPr>
          <w:p w14:paraId="289A0CA9" w14:textId="77777777" w:rsidR="00555A63" w:rsidRPr="00BB6098" w:rsidRDefault="00555A63" w:rsidP="00BB6098">
            <w:pPr>
              <w:pStyle w:val="AMODTable"/>
              <w:keepNext/>
              <w:jc w:val="center"/>
              <w:rPr>
                <w:b/>
              </w:rPr>
            </w:pPr>
          </w:p>
        </w:tc>
      </w:tr>
      <w:tr w:rsidR="00555A63" w:rsidRPr="006D7F73" w14:paraId="5CA889B7" w14:textId="77777777" w:rsidTr="00BB6098">
        <w:tc>
          <w:tcPr>
            <w:tcW w:w="3469" w:type="dxa"/>
          </w:tcPr>
          <w:p w14:paraId="2FC8531F" w14:textId="77777777" w:rsidR="00555A63" w:rsidRPr="006D7F73" w:rsidRDefault="00555A63" w:rsidP="00BB6098">
            <w:pPr>
              <w:pStyle w:val="AMODTable"/>
              <w:keepNext/>
            </w:pPr>
            <w:r w:rsidRPr="006D7F73">
              <w:t>1 July 2010</w:t>
            </w:r>
          </w:p>
        </w:tc>
        <w:tc>
          <w:tcPr>
            <w:tcW w:w="1620" w:type="dxa"/>
          </w:tcPr>
          <w:p w14:paraId="332990E6" w14:textId="77777777" w:rsidR="00555A63" w:rsidRPr="006D7F73" w:rsidRDefault="00555A63" w:rsidP="00BB6098">
            <w:pPr>
              <w:pStyle w:val="AMODTable"/>
              <w:keepNext/>
              <w:jc w:val="center"/>
            </w:pPr>
            <w:r w:rsidRPr="006D7F73">
              <w:t>80%</w:t>
            </w:r>
          </w:p>
        </w:tc>
      </w:tr>
      <w:tr w:rsidR="00555A63" w:rsidRPr="006D7F73" w14:paraId="139B4A80" w14:textId="77777777" w:rsidTr="00BB6098">
        <w:tc>
          <w:tcPr>
            <w:tcW w:w="3469" w:type="dxa"/>
          </w:tcPr>
          <w:p w14:paraId="48B81A3B" w14:textId="77777777" w:rsidR="00555A63" w:rsidRPr="006D7F73" w:rsidRDefault="00555A63" w:rsidP="00BB6098">
            <w:pPr>
              <w:pStyle w:val="AMODTable"/>
              <w:keepNext/>
            </w:pPr>
            <w:r w:rsidRPr="006D7F73">
              <w:t>1 July 2011</w:t>
            </w:r>
          </w:p>
        </w:tc>
        <w:tc>
          <w:tcPr>
            <w:tcW w:w="1620" w:type="dxa"/>
          </w:tcPr>
          <w:p w14:paraId="59D320B9" w14:textId="77777777" w:rsidR="00555A63" w:rsidRPr="006D7F73" w:rsidRDefault="00555A63" w:rsidP="00BB6098">
            <w:pPr>
              <w:pStyle w:val="AMODTable"/>
              <w:keepNext/>
              <w:jc w:val="center"/>
            </w:pPr>
            <w:r w:rsidRPr="006D7F73">
              <w:t>60%</w:t>
            </w:r>
          </w:p>
        </w:tc>
      </w:tr>
      <w:tr w:rsidR="00555A63" w:rsidRPr="006D7F73" w14:paraId="2348AA4D" w14:textId="77777777" w:rsidTr="00BB6098">
        <w:tc>
          <w:tcPr>
            <w:tcW w:w="3469" w:type="dxa"/>
          </w:tcPr>
          <w:p w14:paraId="4785DC8D" w14:textId="77777777" w:rsidR="00555A63" w:rsidRPr="006D7F73" w:rsidRDefault="00555A63" w:rsidP="00BB6098">
            <w:pPr>
              <w:pStyle w:val="AMODTable"/>
              <w:keepNext/>
            </w:pPr>
            <w:r w:rsidRPr="006D7F73">
              <w:t>1 July 2012</w:t>
            </w:r>
          </w:p>
        </w:tc>
        <w:tc>
          <w:tcPr>
            <w:tcW w:w="1620" w:type="dxa"/>
          </w:tcPr>
          <w:p w14:paraId="756AF512" w14:textId="77777777" w:rsidR="00555A63" w:rsidRPr="006D7F73" w:rsidRDefault="00555A63" w:rsidP="00BB6098">
            <w:pPr>
              <w:pStyle w:val="AMODTable"/>
              <w:keepNext/>
              <w:jc w:val="center"/>
            </w:pPr>
            <w:r w:rsidRPr="006D7F73">
              <w:t>40%</w:t>
            </w:r>
          </w:p>
        </w:tc>
      </w:tr>
      <w:tr w:rsidR="00555A63" w:rsidRPr="006D7F73" w14:paraId="2F561EA8" w14:textId="77777777" w:rsidTr="00BB6098">
        <w:tc>
          <w:tcPr>
            <w:tcW w:w="3469" w:type="dxa"/>
          </w:tcPr>
          <w:p w14:paraId="35BA2211" w14:textId="77777777" w:rsidR="00555A63" w:rsidRPr="006D7F73" w:rsidRDefault="00555A63" w:rsidP="00611EF1">
            <w:pPr>
              <w:pStyle w:val="AMODTable"/>
            </w:pPr>
            <w:r w:rsidRPr="006D7F73">
              <w:t>1 July 2013</w:t>
            </w:r>
          </w:p>
        </w:tc>
        <w:tc>
          <w:tcPr>
            <w:tcW w:w="1620" w:type="dxa"/>
          </w:tcPr>
          <w:p w14:paraId="40B9B4B3" w14:textId="77777777" w:rsidR="00555A63" w:rsidRPr="006D7F73" w:rsidRDefault="00555A63" w:rsidP="00BB6098">
            <w:pPr>
              <w:pStyle w:val="AMODTable"/>
              <w:jc w:val="center"/>
            </w:pPr>
            <w:r w:rsidRPr="006D7F73">
              <w:t>20%</w:t>
            </w:r>
          </w:p>
        </w:tc>
      </w:tr>
    </w:tbl>
    <w:p w14:paraId="15E2CE87" w14:textId="77777777" w:rsidR="00555A63" w:rsidRPr="006D7F73" w:rsidRDefault="00555A63" w:rsidP="00555A63">
      <w:pPr>
        <w:pStyle w:val="SubLevel2"/>
      </w:pPr>
      <w:r w:rsidRPr="006D7F73">
        <w:t>These provisions cease to operate from the beginning of the first full pay period on or after 1 July 2014.</w:t>
      </w:r>
    </w:p>
    <w:p w14:paraId="3919CD10" w14:textId="77777777" w:rsidR="00555A63" w:rsidRDefault="00555A63" w:rsidP="00555A63">
      <w:pPr>
        <w:pStyle w:val="SubLevel1Bold"/>
      </w:pPr>
      <w:r w:rsidRPr="006D7F73">
        <w:t>Loadings and penalty rates – no existing loading or penalty rate</w:t>
      </w:r>
    </w:p>
    <w:p w14:paraId="2DDCA53F" w14:textId="192BEBA5" w:rsidR="00803198" w:rsidRPr="00803198" w:rsidRDefault="00803198" w:rsidP="00803198">
      <w:pPr>
        <w:pStyle w:val="History"/>
      </w:pPr>
      <w:r>
        <w:t xml:space="preserve">[A.7.1 varied by </w:t>
      </w:r>
      <w:hyperlink r:id="rId531" w:history="1">
        <w:r>
          <w:rPr>
            <w:rStyle w:val="Hyperlink"/>
          </w:rPr>
          <w:t>PR994519</w:t>
        </w:r>
      </w:hyperlink>
      <w:r>
        <w:t xml:space="preserve"> from 01Jan10]</w:t>
      </w:r>
    </w:p>
    <w:p w14:paraId="04BC31D7" w14:textId="4A8E6FAE" w:rsidR="00555A63" w:rsidRPr="006D7F73" w:rsidRDefault="00555A63" w:rsidP="00555A63">
      <w:pPr>
        <w:pStyle w:val="SubLevel2"/>
      </w:pPr>
      <w:r w:rsidRPr="006D7F73">
        <w:t>The following transitional arrangements apply to an employer not covered by clause </w:t>
      </w:r>
      <w:r w:rsidR="00DD4B5E">
        <w:fldChar w:fldCharType="begin"/>
      </w:r>
      <w:r w:rsidR="00DD4B5E">
        <w:instrText xml:space="preserve"> REF _Ref239685174 \n \h  \* MERGEFORMAT </w:instrText>
      </w:r>
      <w:r w:rsidR="00DD4B5E">
        <w:fldChar w:fldCharType="separate"/>
      </w:r>
      <w:r w:rsidR="001D7572">
        <w:t>A.5</w:t>
      </w:r>
      <w:r w:rsidR="00DD4B5E">
        <w:fldChar w:fldCharType="end"/>
      </w:r>
      <w:r w:rsidRPr="006D7F73">
        <w:t xml:space="preserve"> or </w:t>
      </w:r>
      <w:r w:rsidR="00DD4B5E">
        <w:fldChar w:fldCharType="begin"/>
      </w:r>
      <w:r w:rsidR="00DD4B5E">
        <w:instrText xml:space="preserve"> REF _Ref239685199 \n \h  \* MERGEFORMAT </w:instrText>
      </w:r>
      <w:r w:rsidR="00DD4B5E">
        <w:fldChar w:fldCharType="separate"/>
      </w:r>
      <w:r w:rsidR="001D7572">
        <w:t>A.6</w:t>
      </w:r>
      <w:r w:rsidR="00DD4B5E">
        <w:fldChar w:fldCharType="end"/>
      </w:r>
      <w:r w:rsidRPr="006D7F73">
        <w:t xml:space="preserve"> in relation to a particular loading or penalty in this award.</w:t>
      </w:r>
    </w:p>
    <w:p w14:paraId="42D0B150" w14:textId="77777777" w:rsidR="00555A63" w:rsidRDefault="00555A63" w:rsidP="00555A63">
      <w:pPr>
        <w:pStyle w:val="SubLevel2"/>
      </w:pPr>
      <w:r w:rsidRPr="006D7F73">
        <w:t>Prior to the first full pay period on or after 1 July 2010 the employer need not pay the loading or penalty in this award.</w:t>
      </w:r>
    </w:p>
    <w:p w14:paraId="5B2F2A58" w14:textId="555F4B83" w:rsidR="00803198" w:rsidRPr="00803198" w:rsidRDefault="00803198" w:rsidP="00803198">
      <w:pPr>
        <w:pStyle w:val="History"/>
      </w:pPr>
      <w:r>
        <w:t>[A.7.3</w:t>
      </w:r>
      <w:r w:rsidR="00592FD5">
        <w:t xml:space="preserve"> </w:t>
      </w:r>
      <w:r w:rsidR="007428DD">
        <w:t>varied</w:t>
      </w:r>
      <w:r>
        <w:t xml:space="preserve"> by </w:t>
      </w:r>
      <w:hyperlink r:id="rId532" w:history="1">
        <w:r>
          <w:rPr>
            <w:rStyle w:val="Hyperlink"/>
          </w:rPr>
          <w:t>PR994519</w:t>
        </w:r>
      </w:hyperlink>
      <w:r>
        <w:t xml:space="preserve"> from 01Jan10]</w:t>
      </w:r>
    </w:p>
    <w:p w14:paraId="3B785B78" w14:textId="77777777" w:rsidR="00555A63" w:rsidRPr="006D7F73" w:rsidRDefault="00555A63" w:rsidP="00555A63">
      <w:pPr>
        <w:pStyle w:val="SubLevel2"/>
        <w:keepNext/>
      </w:pPr>
      <w:r w:rsidRPr="006D7F73">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55A63" w:rsidRPr="006D7F73" w14:paraId="5BAAE905" w14:textId="77777777" w:rsidTr="00BB6098">
        <w:tc>
          <w:tcPr>
            <w:tcW w:w="3469" w:type="dxa"/>
          </w:tcPr>
          <w:p w14:paraId="1359DAD8" w14:textId="77777777" w:rsidR="00555A63" w:rsidRPr="00BB6098" w:rsidRDefault="00555A63" w:rsidP="00BB6098">
            <w:pPr>
              <w:pStyle w:val="AMODTable"/>
              <w:keepNext/>
              <w:rPr>
                <w:b/>
              </w:rPr>
            </w:pPr>
            <w:r w:rsidRPr="00BB6098">
              <w:rPr>
                <w:b/>
              </w:rPr>
              <w:t>First full pay period on or after</w:t>
            </w:r>
          </w:p>
        </w:tc>
        <w:tc>
          <w:tcPr>
            <w:tcW w:w="1620" w:type="dxa"/>
          </w:tcPr>
          <w:p w14:paraId="792D588C" w14:textId="77777777" w:rsidR="00555A63" w:rsidRPr="006D7F73" w:rsidRDefault="00555A63" w:rsidP="00BB6098">
            <w:pPr>
              <w:pStyle w:val="AMODTable"/>
              <w:keepNext/>
              <w:jc w:val="center"/>
            </w:pPr>
          </w:p>
        </w:tc>
      </w:tr>
      <w:tr w:rsidR="00555A63" w:rsidRPr="006D7F73" w14:paraId="78ECE9A1" w14:textId="77777777" w:rsidTr="00BB6098">
        <w:tc>
          <w:tcPr>
            <w:tcW w:w="3469" w:type="dxa"/>
          </w:tcPr>
          <w:p w14:paraId="46BA4FE4" w14:textId="77777777" w:rsidR="00555A63" w:rsidRPr="006D7F73" w:rsidRDefault="00555A63" w:rsidP="00BB6098">
            <w:pPr>
              <w:pStyle w:val="AMODTable"/>
              <w:keepNext/>
            </w:pPr>
            <w:r w:rsidRPr="006D7F73">
              <w:t>1 July 2010</w:t>
            </w:r>
          </w:p>
        </w:tc>
        <w:tc>
          <w:tcPr>
            <w:tcW w:w="1620" w:type="dxa"/>
          </w:tcPr>
          <w:p w14:paraId="7497A6F5" w14:textId="77777777" w:rsidR="00555A63" w:rsidRPr="006D7F73" w:rsidRDefault="00555A63" w:rsidP="00BB6098">
            <w:pPr>
              <w:pStyle w:val="AMODTable"/>
              <w:keepNext/>
              <w:jc w:val="center"/>
            </w:pPr>
            <w:r w:rsidRPr="006D7F73">
              <w:t>20%</w:t>
            </w:r>
          </w:p>
        </w:tc>
      </w:tr>
      <w:tr w:rsidR="00555A63" w:rsidRPr="006D7F73" w14:paraId="5624BCC7" w14:textId="77777777" w:rsidTr="00BB6098">
        <w:tc>
          <w:tcPr>
            <w:tcW w:w="3469" w:type="dxa"/>
          </w:tcPr>
          <w:p w14:paraId="33CBC398" w14:textId="77777777" w:rsidR="00555A63" w:rsidRPr="006D7F73" w:rsidRDefault="00555A63" w:rsidP="00BB6098">
            <w:pPr>
              <w:pStyle w:val="AMODTable"/>
              <w:keepNext/>
            </w:pPr>
            <w:r w:rsidRPr="006D7F73">
              <w:t>1 July 2011</w:t>
            </w:r>
          </w:p>
        </w:tc>
        <w:tc>
          <w:tcPr>
            <w:tcW w:w="1620" w:type="dxa"/>
          </w:tcPr>
          <w:p w14:paraId="2B1B6CAC" w14:textId="77777777" w:rsidR="00555A63" w:rsidRPr="006D7F73" w:rsidRDefault="00555A63" w:rsidP="00BB6098">
            <w:pPr>
              <w:pStyle w:val="AMODTable"/>
              <w:keepNext/>
              <w:jc w:val="center"/>
            </w:pPr>
            <w:r w:rsidRPr="006D7F73">
              <w:t>40%</w:t>
            </w:r>
          </w:p>
        </w:tc>
      </w:tr>
      <w:tr w:rsidR="00555A63" w:rsidRPr="006D7F73" w14:paraId="60EF7BDB" w14:textId="77777777" w:rsidTr="00BB6098">
        <w:tc>
          <w:tcPr>
            <w:tcW w:w="3469" w:type="dxa"/>
          </w:tcPr>
          <w:p w14:paraId="5A6B0445" w14:textId="77777777" w:rsidR="00555A63" w:rsidRPr="006D7F73" w:rsidRDefault="00555A63" w:rsidP="00BB6098">
            <w:pPr>
              <w:pStyle w:val="AMODTable"/>
              <w:keepNext/>
            </w:pPr>
            <w:r w:rsidRPr="006D7F73">
              <w:t>1 July 2012</w:t>
            </w:r>
          </w:p>
        </w:tc>
        <w:tc>
          <w:tcPr>
            <w:tcW w:w="1620" w:type="dxa"/>
          </w:tcPr>
          <w:p w14:paraId="568FAD12" w14:textId="77777777" w:rsidR="00555A63" w:rsidRPr="006D7F73" w:rsidRDefault="00555A63" w:rsidP="00BB6098">
            <w:pPr>
              <w:pStyle w:val="AMODTable"/>
              <w:keepNext/>
              <w:jc w:val="center"/>
            </w:pPr>
            <w:r w:rsidRPr="006D7F73">
              <w:t>60%</w:t>
            </w:r>
          </w:p>
        </w:tc>
      </w:tr>
      <w:tr w:rsidR="00555A63" w:rsidRPr="006D7F73" w14:paraId="3A6EFB53" w14:textId="77777777" w:rsidTr="00BB6098">
        <w:tc>
          <w:tcPr>
            <w:tcW w:w="3469" w:type="dxa"/>
          </w:tcPr>
          <w:p w14:paraId="5E6F651C" w14:textId="77777777" w:rsidR="00555A63" w:rsidRPr="006D7F73" w:rsidRDefault="00555A63" w:rsidP="00611EF1">
            <w:pPr>
              <w:pStyle w:val="AMODTable"/>
            </w:pPr>
            <w:r w:rsidRPr="006D7F73">
              <w:t>1 July 2013</w:t>
            </w:r>
          </w:p>
        </w:tc>
        <w:tc>
          <w:tcPr>
            <w:tcW w:w="1620" w:type="dxa"/>
          </w:tcPr>
          <w:p w14:paraId="7286DA3B" w14:textId="77777777" w:rsidR="00555A63" w:rsidRPr="006D7F73" w:rsidRDefault="00555A63" w:rsidP="00BB6098">
            <w:pPr>
              <w:pStyle w:val="AMODTable"/>
              <w:jc w:val="center"/>
            </w:pPr>
            <w:r w:rsidRPr="006D7F73">
              <w:t>80%</w:t>
            </w:r>
          </w:p>
        </w:tc>
      </w:tr>
    </w:tbl>
    <w:p w14:paraId="4EAC7C96" w14:textId="43E0D09C" w:rsidR="00803198" w:rsidRDefault="00803198" w:rsidP="00187DC1">
      <w:pPr>
        <w:pStyle w:val="History"/>
      </w:pPr>
      <w:r>
        <w:t>[A.7.</w:t>
      </w:r>
      <w:r w:rsidR="007428DD">
        <w:t>4</w:t>
      </w:r>
      <w:r>
        <w:t xml:space="preserve"> </w:t>
      </w:r>
      <w:r w:rsidR="00592FD5">
        <w:t>inserted</w:t>
      </w:r>
      <w:r>
        <w:t xml:space="preserve"> by </w:t>
      </w:r>
      <w:hyperlink r:id="rId533" w:history="1">
        <w:r>
          <w:rPr>
            <w:rStyle w:val="Hyperlink"/>
          </w:rPr>
          <w:t>PR994519</w:t>
        </w:r>
      </w:hyperlink>
      <w:r>
        <w:t xml:space="preserve"> from 01Jan10]</w:t>
      </w:r>
    </w:p>
    <w:p w14:paraId="4A3473BD" w14:textId="77777777" w:rsidR="0064559E" w:rsidRDefault="00555A63" w:rsidP="00555A63">
      <w:pPr>
        <w:pStyle w:val="SubLevel2"/>
      </w:pPr>
      <w:r w:rsidRPr="006D7F73">
        <w:t>These provisions cease to operate from the beginning of the first full pay period on or after 1 July 2014.</w:t>
      </w:r>
    </w:p>
    <w:p w14:paraId="5948ED0E" w14:textId="77777777" w:rsidR="006B3FD3" w:rsidRDefault="006B3FD3" w:rsidP="006B3FD3">
      <w:pPr>
        <w:pStyle w:val="SubLevel1Bold"/>
      </w:pPr>
      <w:r w:rsidRPr="00054EDA">
        <w:t>Former Division 2B employers</w:t>
      </w:r>
      <w:r>
        <w:t xml:space="preserve"> </w:t>
      </w:r>
    </w:p>
    <w:p w14:paraId="5DBB124B" w14:textId="22AFB95B" w:rsidR="006B3FD3" w:rsidRPr="00273F87" w:rsidRDefault="006B3FD3" w:rsidP="006B3FD3">
      <w:pPr>
        <w:pStyle w:val="History"/>
      </w:pPr>
      <w:r>
        <w:t xml:space="preserve">[A.8 inserted </w:t>
      </w:r>
      <w:r w:rsidRPr="00EF6885">
        <w:t xml:space="preserve">by </w:t>
      </w:r>
      <w:hyperlink r:id="rId534" w:history="1">
        <w:r>
          <w:rPr>
            <w:rStyle w:val="Hyperlink"/>
          </w:rPr>
          <w:t>PR503624</w:t>
        </w:r>
      </w:hyperlink>
      <w:r>
        <w:t xml:space="preserve"> ppc 01Jan11</w:t>
      </w:r>
      <w:r w:rsidRPr="00EF6885">
        <w:t>]</w:t>
      </w:r>
    </w:p>
    <w:p w14:paraId="6CB9A9C6" w14:textId="77777777" w:rsidR="006B3FD3" w:rsidRDefault="006B3FD3" w:rsidP="006B3FD3">
      <w:pPr>
        <w:pStyle w:val="SubLevel2"/>
      </w:pPr>
      <w:r>
        <w:t xml:space="preserve">This clause applies to an employer which, immediately prior to 1 January 2011, was covered by a Division 2B State award. </w:t>
      </w:r>
    </w:p>
    <w:p w14:paraId="29B30BAA" w14:textId="77777777" w:rsidR="006B3FD3" w:rsidRDefault="006B3FD3" w:rsidP="006B3FD3">
      <w:pPr>
        <w:pStyle w:val="SubLevel2"/>
      </w:pPr>
      <w:r>
        <w:t xml:space="preserve">All of the terms of a Division 2B State award applying to a Division 2B employer are continued in effect until the end of the full pay period commencing before 1 February 2011. </w:t>
      </w:r>
    </w:p>
    <w:p w14:paraId="54D3409D" w14:textId="77777777" w:rsidR="006B3FD3" w:rsidRDefault="006B3FD3" w:rsidP="006B3FD3">
      <w:pPr>
        <w:pStyle w:val="SubLevel2"/>
      </w:pPr>
      <w:bookmarkStart w:id="654"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654"/>
      <w:r>
        <w:t xml:space="preserve"> </w:t>
      </w:r>
    </w:p>
    <w:p w14:paraId="4762A84B" w14:textId="5C1D8BC4" w:rsidR="006B3FD3" w:rsidRDefault="006B3FD3" w:rsidP="006B3FD3">
      <w:pPr>
        <w:pStyle w:val="SubLevel2"/>
      </w:pPr>
      <w:r>
        <w:t xml:space="preserve">Despite clause </w:t>
      </w:r>
      <w:r w:rsidR="005D6EB2">
        <w:fldChar w:fldCharType="begin"/>
      </w:r>
      <w:r>
        <w:instrText xml:space="preserve"> REF _Ref277233977 \w \h </w:instrText>
      </w:r>
      <w:r w:rsidR="005D6EB2">
        <w:fldChar w:fldCharType="separate"/>
      </w:r>
      <w:r w:rsidR="001D7572">
        <w:t>A.8.3</w:t>
      </w:r>
      <w:r w:rsidR="005D6EB2">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2EDF163F" w14:textId="1852B126" w:rsidR="006B3FD3" w:rsidRDefault="006B3FD3" w:rsidP="006B3FD3">
      <w:pPr>
        <w:pStyle w:val="SubLevel2"/>
      </w:pPr>
      <w:r>
        <w:t xml:space="preserve">Despite clause </w:t>
      </w:r>
      <w:r w:rsidR="005D6EB2">
        <w:fldChar w:fldCharType="begin"/>
      </w:r>
      <w:r>
        <w:instrText xml:space="preserve"> REF _Ref277233977 \w \h </w:instrText>
      </w:r>
      <w:r w:rsidR="005D6EB2">
        <w:fldChar w:fldCharType="separate"/>
      </w:r>
      <w:r w:rsidR="001D7572">
        <w:t>A.8.3</w:t>
      </w:r>
      <w:r w:rsidR="005D6EB2">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3F652FED" w14:textId="77777777" w:rsidR="006B3FD3" w:rsidRDefault="006B3FD3" w:rsidP="006B3FD3">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14:paraId="27EC640D" w14:textId="77777777" w:rsidR="00234D3D" w:rsidRPr="00234D3D" w:rsidRDefault="00234D3D" w:rsidP="00234D3D"/>
    <w:p w14:paraId="32C70F1B" w14:textId="77777777" w:rsidR="0064559E" w:rsidRDefault="0064559E" w:rsidP="0064559E">
      <w:pPr>
        <w:pStyle w:val="Subdocument"/>
      </w:pPr>
      <w:r w:rsidRPr="00234D3D">
        <w:rPr>
          <w:rFonts w:cs="Times New Roman"/>
          <w:b w:val="0"/>
          <w:bCs w:val="0"/>
          <w:kern w:val="0"/>
          <w:sz w:val="24"/>
          <w:szCs w:val="24"/>
        </w:rPr>
        <w:br w:type="page"/>
      </w:r>
      <w:bookmarkStart w:id="655" w:name="_Ref240269609"/>
      <w:bookmarkStart w:id="656" w:name="_Ref240269973"/>
      <w:bookmarkStart w:id="657" w:name="_Ref240270005"/>
      <w:bookmarkStart w:id="658" w:name="_Ref240270223"/>
      <w:bookmarkStart w:id="659" w:name="_Ref240270238"/>
      <w:bookmarkStart w:id="660" w:name="_Ref240270340"/>
      <w:bookmarkStart w:id="661" w:name="_Ref240270354"/>
      <w:bookmarkStart w:id="662" w:name="_Toc56782326"/>
      <w:bookmarkEnd w:id="647"/>
      <w:r w:rsidRPr="006D7F73">
        <w:t>—</w:t>
      </w:r>
      <w:bookmarkStart w:id="663" w:name="sched_b"/>
      <w:r w:rsidRPr="006D7F73">
        <w:t>Classification Definitions</w:t>
      </w:r>
      <w:bookmarkEnd w:id="646"/>
      <w:bookmarkEnd w:id="655"/>
      <w:bookmarkEnd w:id="656"/>
      <w:bookmarkEnd w:id="657"/>
      <w:bookmarkEnd w:id="658"/>
      <w:bookmarkEnd w:id="659"/>
      <w:bookmarkEnd w:id="660"/>
      <w:bookmarkEnd w:id="661"/>
      <w:bookmarkEnd w:id="662"/>
    </w:p>
    <w:p w14:paraId="199B441F" w14:textId="569D9AF9" w:rsidR="007428DD" w:rsidRPr="00FF0687" w:rsidRDefault="007428DD" w:rsidP="007428DD">
      <w:pPr>
        <w:pStyle w:val="History"/>
      </w:pPr>
      <w:r>
        <w:t>[</w:t>
      </w:r>
      <w:r w:rsidR="003475F4">
        <w:t xml:space="preserve">Sched A renumbered as </w:t>
      </w:r>
      <w:r>
        <w:t>Sched B by</w:t>
      </w:r>
      <w:r w:rsidR="00FD1499">
        <w:t xml:space="preserve"> </w:t>
      </w:r>
      <w:hyperlink r:id="rId535" w:history="1">
        <w:r w:rsidR="00FD1499" w:rsidRPr="005F0393">
          <w:rPr>
            <w:rStyle w:val="Hyperlink"/>
          </w:rPr>
          <w:t>PR988410</w:t>
        </w:r>
      </w:hyperlink>
      <w:r w:rsidR="003475F4">
        <w:t>; varied by</w:t>
      </w:r>
      <w:r>
        <w:t xml:space="preserve"> </w:t>
      </w:r>
      <w:hyperlink r:id="rId536" w:history="1">
        <w:r>
          <w:rPr>
            <w:rStyle w:val="Hyperlink"/>
          </w:rPr>
          <w:t>PR994519</w:t>
        </w:r>
      </w:hyperlink>
      <w:r w:rsidR="006B3FD3">
        <w:t xml:space="preserve">, </w:t>
      </w:r>
      <w:hyperlink r:id="rId537" w:history="1">
        <w:r w:rsidR="006B3FD3">
          <w:rPr>
            <w:rStyle w:val="Hyperlink"/>
          </w:rPr>
          <w:t>PR503624</w:t>
        </w:r>
      </w:hyperlink>
      <w:r w:rsidR="000D463D">
        <w:t xml:space="preserve">, </w:t>
      </w:r>
      <w:hyperlink r:id="rId538" w:history="1">
        <w:r w:rsidR="003C2613" w:rsidRPr="003C2613">
          <w:rPr>
            <w:rStyle w:val="Hyperlink"/>
          </w:rPr>
          <w:t>PR516726</w:t>
        </w:r>
      </w:hyperlink>
      <w:r w:rsidR="003F23C5">
        <w:t xml:space="preserve">, </w:t>
      </w:r>
      <w:hyperlink r:id="rId539" w:history="1">
        <w:r w:rsidR="003F23C5" w:rsidRPr="008C0C64">
          <w:rPr>
            <w:rStyle w:val="Hyperlink"/>
          </w:rPr>
          <w:t>PR538792</w:t>
        </w:r>
      </w:hyperlink>
      <w:r w:rsidR="001E5918">
        <w:t xml:space="preserve">, </w:t>
      </w:r>
      <w:hyperlink r:id="rId540" w:history="1">
        <w:r w:rsidR="001E5918" w:rsidRPr="001E5918">
          <w:rPr>
            <w:rStyle w:val="Hyperlink"/>
          </w:rPr>
          <w:t>PR539138</w:t>
        </w:r>
      </w:hyperlink>
      <w:r>
        <w:t>]</w:t>
      </w:r>
    </w:p>
    <w:p w14:paraId="74910D69" w14:textId="77777777" w:rsidR="0064559E" w:rsidRPr="006D7F73" w:rsidRDefault="0064559E" w:rsidP="0064559E">
      <w:pPr>
        <w:pStyle w:val="SubLevel1Bold"/>
      </w:pPr>
      <w:bookmarkStart w:id="664" w:name="_Toc218410146"/>
      <w:r w:rsidRPr="006D7F73">
        <w:t>Definition of key concepts and terms</w:t>
      </w:r>
      <w:bookmarkEnd w:id="664"/>
    </w:p>
    <w:p w14:paraId="7BBC5F2A" w14:textId="77777777" w:rsidR="0064559E" w:rsidRPr="006D7F73" w:rsidRDefault="0064559E" w:rsidP="0064559E">
      <w:pPr>
        <w:pStyle w:val="SubLevel2"/>
      </w:pPr>
      <w:r w:rsidRPr="006D7F73">
        <w:rPr>
          <w:b/>
        </w:rPr>
        <w:t>Australian qualifications framework</w:t>
      </w:r>
      <w:r w:rsidRPr="006D7F73">
        <w:t xml:space="preserve"> or </w:t>
      </w:r>
      <w:r w:rsidRPr="006D7F73">
        <w:rPr>
          <w:b/>
        </w:rPr>
        <w:t>AQF</w:t>
      </w:r>
      <w:r w:rsidRPr="006D7F73">
        <w:t xml:space="preserve"> refers to the system of competency based training and certification. </w:t>
      </w:r>
    </w:p>
    <w:p w14:paraId="049BCF5D" w14:textId="77777777" w:rsidR="0064559E" w:rsidRPr="006D7F73" w:rsidRDefault="0064559E" w:rsidP="0064559E">
      <w:pPr>
        <w:pStyle w:val="SubLevel2"/>
      </w:pPr>
      <w:r w:rsidRPr="006D7F73">
        <w:rPr>
          <w:b/>
        </w:rPr>
        <w:t>Civil construction stream</w:t>
      </w:r>
      <w:r w:rsidRPr="006D7F73">
        <w:t xml:space="preserve"> includes all related skills involved in earthmoving, plant operation and associated activity and does not extend beyond the scope of this award.</w:t>
      </w:r>
    </w:p>
    <w:p w14:paraId="686ED50F" w14:textId="77777777" w:rsidR="0064559E" w:rsidRPr="006D7F73" w:rsidRDefault="0064559E" w:rsidP="0064559E">
      <w:pPr>
        <w:pStyle w:val="SubLevel2"/>
        <w:rPr>
          <w:lang w:val="en-US"/>
        </w:rPr>
      </w:pPr>
      <w:r w:rsidRPr="006D7F73">
        <w:rPr>
          <w:b/>
          <w:lang w:val="en-US"/>
        </w:rPr>
        <w:t>Engineering streams</w:t>
      </w:r>
      <w:r w:rsidRPr="006D7F73">
        <w:rPr>
          <w:lang w:val="en-US"/>
        </w:rPr>
        <w:t xml:space="preserve"> are defined as:</w:t>
      </w:r>
    </w:p>
    <w:p w14:paraId="7EF09C14" w14:textId="77777777" w:rsidR="0064559E" w:rsidRPr="006D7F73" w:rsidRDefault="0064559E" w:rsidP="0064559E">
      <w:pPr>
        <w:pStyle w:val="SubLevel3"/>
        <w:rPr>
          <w:lang w:val="en-US"/>
        </w:rPr>
      </w:pPr>
      <w:r w:rsidRPr="006D7F73">
        <w:rPr>
          <w:b/>
          <w:lang w:val="en-US"/>
        </w:rPr>
        <w:t>Electrical/electronic stream</w:t>
      </w:r>
      <w:r w:rsidRPr="006D7F73">
        <w:rPr>
          <w:lang w:val="en-US"/>
        </w:rPr>
        <w:t>—including the design, assembly, manufacture, installation, modification, testing, fault finding, commissioning, maintenance and service of all electrical and electronic devices systems, equipment and controls, e.g. electrical wiring, motors, generators, PLCs and other electronic controls, instruments, refrigeration, telecommunications, radio and television, communication and information processing.</w:t>
      </w:r>
    </w:p>
    <w:p w14:paraId="6FA0A03A" w14:textId="77777777" w:rsidR="0064559E" w:rsidRPr="006D7F73" w:rsidRDefault="0064559E" w:rsidP="0064559E">
      <w:pPr>
        <w:pStyle w:val="SubLevel3"/>
        <w:rPr>
          <w:lang w:val="en-US"/>
        </w:rPr>
      </w:pPr>
      <w:r w:rsidRPr="006D7F73">
        <w:rPr>
          <w:b/>
          <w:lang w:val="en-US"/>
        </w:rPr>
        <w:t>Mechanical stream</w:t>
      </w:r>
      <w:r w:rsidRPr="006D7F73">
        <w:rPr>
          <w:lang w:val="en-US"/>
        </w:rPr>
        <w:t>—including the design, assembly, manufacture, installation, modification, testing, fault finding, commissioning, maintenance and service of all mechanical equipment, machinery, fluid power systems, automotive mechanics, instruments, refrigeration, and the use of related computer controlled equipment e.g. Computer Numeric Controlled machine tools.</w:t>
      </w:r>
    </w:p>
    <w:p w14:paraId="002FBFBE" w14:textId="77777777" w:rsidR="0064559E" w:rsidRPr="006D7F73" w:rsidRDefault="0064559E" w:rsidP="0064559E">
      <w:pPr>
        <w:pStyle w:val="SubLevel3"/>
        <w:rPr>
          <w:lang w:val="en-US"/>
        </w:rPr>
      </w:pPr>
      <w:r w:rsidRPr="006D7F73">
        <w:rPr>
          <w:b/>
          <w:lang w:val="en-US"/>
        </w:rPr>
        <w:t>Fabrication stream</w:t>
      </w:r>
      <w:r w:rsidRPr="006D7F73">
        <w:rPr>
          <w:lang w:val="en-US"/>
        </w:rPr>
        <w:t>—including fabrication, forging, founding, structural steel erection, electroplating, metal spinning, metal polishing, sheet metal work and the use of related computer controlled equipment. This includes fabrication in all metals, plastics, carbon fibre, composite materials, ceramics and other materials.</w:t>
      </w:r>
    </w:p>
    <w:p w14:paraId="42DB9A70" w14:textId="77777777" w:rsidR="0064559E" w:rsidRPr="006D7F73" w:rsidRDefault="0064559E" w:rsidP="0064559E">
      <w:pPr>
        <w:pStyle w:val="SubLevel2"/>
      </w:pPr>
      <w:r w:rsidRPr="006D7F73">
        <w:rPr>
          <w:b/>
        </w:rPr>
        <w:t>Fields of work</w:t>
      </w:r>
      <w:r w:rsidRPr="006D7F73">
        <w:t xml:space="preserve"> means a defined grouping of logically related skills based on an efficient organisation of work.</w:t>
      </w:r>
    </w:p>
    <w:p w14:paraId="7DC0A04A" w14:textId="77777777" w:rsidR="0064559E" w:rsidRDefault="0064559E" w:rsidP="0064559E">
      <w:pPr>
        <w:pStyle w:val="SubLevel2"/>
      </w:pPr>
      <w:r w:rsidRPr="006D7F73">
        <w:rPr>
          <w:b/>
        </w:rPr>
        <w:t>General construction stream</w:t>
      </w:r>
      <w:r w:rsidRPr="006D7F73">
        <w:t xml:space="preserve"> includes all fields of work principally concerned with </w:t>
      </w:r>
      <w:r w:rsidRPr="006D7F73">
        <w:rPr>
          <w:b/>
        </w:rPr>
        <w:t>general building and construction</w:t>
      </w:r>
      <w:r w:rsidRPr="006D7F73">
        <w:t>, including</w:t>
      </w:r>
      <w:r w:rsidRPr="006D7F73">
        <w:rPr>
          <w:b/>
        </w:rPr>
        <w:t xml:space="preserve"> </w:t>
      </w:r>
      <w:r w:rsidRPr="006D7F73">
        <w:t>the erection of new structures or buildings (including demolition and pre-construction) and fitout and finishing activities relating to newly constructed or existing buildings or structures, and does not extend beyond the scope of this award.</w:t>
      </w:r>
    </w:p>
    <w:p w14:paraId="61D22ACC" w14:textId="774F23F0" w:rsidR="007428DD" w:rsidRPr="007428DD" w:rsidRDefault="007428DD" w:rsidP="007428DD">
      <w:pPr>
        <w:pStyle w:val="History"/>
      </w:pPr>
      <w:r>
        <w:t xml:space="preserve">[B.1.6 varied by </w:t>
      </w:r>
      <w:hyperlink r:id="rId541" w:history="1">
        <w:r>
          <w:rPr>
            <w:rStyle w:val="Hyperlink"/>
          </w:rPr>
          <w:t>PR994519</w:t>
        </w:r>
      </w:hyperlink>
      <w:r>
        <w:t xml:space="preserve"> from 01Jan10]</w:t>
      </w:r>
    </w:p>
    <w:p w14:paraId="56C0ADF3" w14:textId="77777777" w:rsidR="0064559E" w:rsidRPr="006D7F73" w:rsidRDefault="0064559E" w:rsidP="0064559E">
      <w:pPr>
        <w:pStyle w:val="SubLevel2"/>
      </w:pPr>
      <w:r w:rsidRPr="006D7F73">
        <w:rPr>
          <w:b/>
        </w:rPr>
        <w:t>Industry accredited course</w:t>
      </w:r>
      <w:r w:rsidRPr="006D7F73">
        <w:t xml:space="preserve"> or </w:t>
      </w:r>
      <w:r w:rsidRPr="006D7F73">
        <w:rPr>
          <w:b/>
        </w:rPr>
        <w:t>nationally accredited course</w:t>
      </w:r>
      <w:r w:rsidRPr="006D7F73">
        <w:t xml:space="preserve"> is a course which has been constructed to reflect a group of standards which the CPSISC, </w:t>
      </w:r>
      <w:r w:rsidRPr="006D7F73">
        <w:rPr>
          <w:iCs/>
        </w:rPr>
        <w:t xml:space="preserve">the </w:t>
      </w:r>
      <w:r w:rsidRPr="006D7F73">
        <w:rPr>
          <w:bCs/>
          <w:iCs/>
        </w:rPr>
        <w:t>RIISC,</w:t>
      </w:r>
      <w:r w:rsidRPr="006D7F73">
        <w:rPr>
          <w:b/>
          <w:bCs/>
          <w:iCs/>
        </w:rPr>
        <w:t xml:space="preserve"> </w:t>
      </w:r>
      <w:r w:rsidRPr="006D7F73">
        <w:rPr>
          <w:iCs/>
        </w:rPr>
        <w:t xml:space="preserve">the </w:t>
      </w:r>
      <w:r w:rsidRPr="006D7F73">
        <w:rPr>
          <w:bCs/>
          <w:iCs/>
        </w:rPr>
        <w:t xml:space="preserve">MSA </w:t>
      </w:r>
      <w:r w:rsidRPr="006D7F73">
        <w:rPr>
          <w:iCs/>
        </w:rPr>
        <w:t xml:space="preserve">or </w:t>
      </w:r>
      <w:r w:rsidRPr="006D7F73">
        <w:rPr>
          <w:bCs/>
          <w:iCs/>
        </w:rPr>
        <w:t>Ee-oz</w:t>
      </w:r>
      <w:r w:rsidRPr="006D7F73">
        <w:t xml:space="preserve"> or other relevant Skills Council has endorsed as being appropriate combinations of skills to be available to the industry.</w:t>
      </w:r>
    </w:p>
    <w:p w14:paraId="38DE14F3" w14:textId="77777777" w:rsidR="0064559E" w:rsidRPr="006D7F73" w:rsidRDefault="0064559E" w:rsidP="0064559E">
      <w:pPr>
        <w:pStyle w:val="SubLevel2"/>
      </w:pPr>
      <w:r w:rsidRPr="006D7F73">
        <w:rPr>
          <w:b/>
        </w:rPr>
        <w:t>CPSISC</w:t>
      </w:r>
      <w:r w:rsidRPr="006D7F73">
        <w:t xml:space="preserve"> means the Construction and Property Services Industry Skills Council.</w:t>
      </w:r>
      <w:r w:rsidRPr="006D7F73">
        <w:rPr>
          <w:b/>
        </w:rPr>
        <w:t xml:space="preserve"> RIISC</w:t>
      </w:r>
      <w:r w:rsidRPr="006D7F73">
        <w:t xml:space="preserve"> means the Resources and Infrastructure Industry Skills Council.</w:t>
      </w:r>
      <w:r w:rsidRPr="006D7F73">
        <w:rPr>
          <w:b/>
        </w:rPr>
        <w:t xml:space="preserve"> </w:t>
      </w:r>
      <w:r w:rsidRPr="006D7F73">
        <w:rPr>
          <w:b/>
          <w:bCs/>
          <w:iCs/>
        </w:rPr>
        <w:t xml:space="preserve">MSA </w:t>
      </w:r>
      <w:r w:rsidRPr="006D7F73">
        <w:rPr>
          <w:iCs/>
        </w:rPr>
        <w:t xml:space="preserve">means </w:t>
      </w:r>
      <w:r w:rsidRPr="006D7F73">
        <w:rPr>
          <w:bCs/>
          <w:iCs/>
        </w:rPr>
        <w:t>Manufacturing Skills Australia.</w:t>
      </w:r>
      <w:r w:rsidRPr="006D7F73">
        <w:rPr>
          <w:b/>
          <w:bCs/>
          <w:iCs/>
        </w:rPr>
        <w:t xml:space="preserve"> Ee-oz </w:t>
      </w:r>
      <w:r w:rsidRPr="006D7F73">
        <w:rPr>
          <w:iCs/>
        </w:rPr>
        <w:t xml:space="preserve">means the </w:t>
      </w:r>
      <w:r w:rsidRPr="006D7F73">
        <w:rPr>
          <w:bCs/>
        </w:rPr>
        <w:t>ElectroComms and Energy Utilities Industry Skills Council Ltd</w:t>
      </w:r>
      <w:r w:rsidRPr="006D7F73">
        <w:rPr>
          <w:iCs/>
        </w:rPr>
        <w:t>. CPSISC, RIISC, MSA and Ee-oz</w:t>
      </w:r>
      <w:r w:rsidRPr="006D7F73" w:rsidDel="000E2175">
        <w:t xml:space="preserve"> </w:t>
      </w:r>
      <w:r w:rsidRPr="006D7F73">
        <w:t>will be the recognised authorities (for the purposes of this schedule) responsible for developing competency standards for consideration and endorsement by the National Quality Council.</w:t>
      </w:r>
    </w:p>
    <w:p w14:paraId="3AD687AB" w14:textId="77777777" w:rsidR="0064559E" w:rsidRPr="006D7F73" w:rsidRDefault="0064559E" w:rsidP="0064559E">
      <w:pPr>
        <w:pStyle w:val="SubLevel2"/>
      </w:pPr>
      <w:r w:rsidRPr="006D7F73">
        <w:rPr>
          <w:b/>
        </w:rPr>
        <w:t>New entrant</w:t>
      </w:r>
      <w:r w:rsidRPr="006D7F73">
        <w:t xml:space="preserve"> means an employee who has never </w:t>
      </w:r>
      <w:r w:rsidR="00AF4A81">
        <w:t>previously worked within the on</w:t>
      </w:r>
      <w:r w:rsidR="00AF4A81">
        <w:noBreakHyphen/>
      </w:r>
      <w:r w:rsidRPr="006D7F73">
        <w:t>site building construction industry. If there is any doubt as to the status of an employee in this regard, the following documentation may be regarded as prima facie evidence that an employee is not a new entrant:</w:t>
      </w:r>
    </w:p>
    <w:p w14:paraId="531F7958" w14:textId="77777777" w:rsidR="0064559E" w:rsidRPr="006D7F73" w:rsidRDefault="0064559E" w:rsidP="0064559E">
      <w:pPr>
        <w:pStyle w:val="Bullet1"/>
        <w:rPr>
          <w:szCs w:val="22"/>
        </w:rPr>
      </w:pPr>
      <w:r w:rsidRPr="006D7F73">
        <w:t>documentary evidence concerning registration with any of the construction industry portable long service leave schemes; or</w:t>
      </w:r>
    </w:p>
    <w:p w14:paraId="797F1715" w14:textId="77777777" w:rsidR="0064559E" w:rsidRPr="006D7F73" w:rsidRDefault="0064559E" w:rsidP="0064559E">
      <w:pPr>
        <w:pStyle w:val="Bullet1"/>
      </w:pPr>
      <w:r w:rsidRPr="006D7F73">
        <w:t>documentary evidence concerning contributions into an approved industry superannuation fund (e.g. Construction and Building Industry Super (Cbus)).</w:t>
      </w:r>
    </w:p>
    <w:p w14:paraId="1BA572F9" w14:textId="77777777" w:rsidR="0064559E" w:rsidRPr="006D7F73" w:rsidRDefault="0064559E" w:rsidP="0064559E">
      <w:pPr>
        <w:pStyle w:val="SubLevel2"/>
      </w:pPr>
      <w:r w:rsidRPr="006D7F73">
        <w:rPr>
          <w:b/>
        </w:rPr>
        <w:t>Recognition of Prior Learning</w:t>
      </w:r>
      <w:r w:rsidRPr="006D7F73">
        <w:t xml:space="preserve"> or </w:t>
      </w:r>
      <w:r w:rsidRPr="006D7F73">
        <w:rPr>
          <w:b/>
        </w:rPr>
        <w:t>RPL</w:t>
      </w:r>
      <w:r w:rsidRPr="006D7F73">
        <w:t xml:space="preserve"> means the formal recognition of skills attained through on-the-job experience and/or training and may include formal qualifications (such as overseas qualifications), which have up until now been unrecognised.</w:t>
      </w:r>
    </w:p>
    <w:p w14:paraId="35387520" w14:textId="77777777" w:rsidR="0064559E" w:rsidRPr="006D7F73" w:rsidRDefault="0064559E" w:rsidP="0064559E">
      <w:pPr>
        <w:pStyle w:val="SubLevel2"/>
      </w:pPr>
      <w:r w:rsidRPr="006D7F73">
        <w:rPr>
          <w:b/>
        </w:rPr>
        <w:t>Self-directed WAT</w:t>
      </w:r>
      <w:r w:rsidRPr="006D7F73">
        <w:t xml:space="preserve"> means a group of employees who work as a team to plan and execute functions relevant to their employers business. WATs are generally autonomous of direct managerial supervision and perform their tasks in a way which maximises productivity and the utilisation of skills.</w:t>
      </w:r>
    </w:p>
    <w:p w14:paraId="51F22F14" w14:textId="77777777" w:rsidR="0064559E" w:rsidRPr="006D7F73" w:rsidRDefault="0064559E" w:rsidP="0064559E">
      <w:pPr>
        <w:pStyle w:val="SubLevel2"/>
      </w:pPr>
      <w:r w:rsidRPr="006D7F73">
        <w:rPr>
          <w:b/>
        </w:rPr>
        <w:t>Streams</w:t>
      </w:r>
      <w:r w:rsidRPr="006D7F73">
        <w:t xml:space="preserve"> or </w:t>
      </w:r>
      <w:r w:rsidRPr="006D7F73">
        <w:rPr>
          <w:b/>
        </w:rPr>
        <w:t>skill streams</w:t>
      </w:r>
      <w:r w:rsidRPr="006D7F73">
        <w:t xml:space="preserve"> means a broad grouping of skills related to a particular phase or aspect of production and does not extend beyond the scope of this award.</w:t>
      </w:r>
    </w:p>
    <w:p w14:paraId="53050607" w14:textId="77777777" w:rsidR="0064559E" w:rsidRPr="006D7F73" w:rsidRDefault="0064559E" w:rsidP="0064559E">
      <w:pPr>
        <w:pStyle w:val="SubLevel2Bold"/>
      </w:pPr>
      <w:r w:rsidRPr="006D7F73">
        <w:t>Supervision</w:t>
      </w:r>
    </w:p>
    <w:p w14:paraId="02C52CBD" w14:textId="77777777" w:rsidR="0064559E" w:rsidRPr="006D7F73" w:rsidRDefault="0064559E" w:rsidP="0064559E">
      <w:pPr>
        <w:pStyle w:val="Block1"/>
      </w:pPr>
      <w:r w:rsidRPr="006D7F73">
        <w:t>This subclause recognises two levels of supervision which are as follows:</w:t>
      </w:r>
    </w:p>
    <w:p w14:paraId="6151FB3E" w14:textId="77777777" w:rsidR="0064559E" w:rsidRPr="006D7F73" w:rsidRDefault="0064559E" w:rsidP="0064559E">
      <w:pPr>
        <w:pStyle w:val="SubLevel3"/>
      </w:pPr>
      <w:r w:rsidRPr="006D7F73">
        <w:rPr>
          <w:b/>
        </w:rPr>
        <w:t>General supervision</w:t>
      </w:r>
      <w:r w:rsidRPr="006D7F73">
        <w:t xml:space="preserve"> applies to a person who:</w:t>
      </w:r>
    </w:p>
    <w:p w14:paraId="2120564A" w14:textId="77777777" w:rsidR="0064559E" w:rsidRPr="006D7F73" w:rsidRDefault="0064559E" w:rsidP="0064559E">
      <w:pPr>
        <w:pStyle w:val="Bullet2"/>
      </w:pPr>
      <w:r w:rsidRPr="006D7F73">
        <w:t>receives general instructions, usually covering only the broader technical aspects of the work;</w:t>
      </w:r>
    </w:p>
    <w:p w14:paraId="709B1A6A" w14:textId="77777777" w:rsidR="0064559E" w:rsidRPr="006D7F73" w:rsidRDefault="0064559E" w:rsidP="0064559E">
      <w:pPr>
        <w:pStyle w:val="Bullet2"/>
      </w:pPr>
      <w:r w:rsidRPr="006D7F73">
        <w:t>may be subject to progress checks but such checks are usually confined to ensuring that, in broad terms, satisfactory progress is being made;</w:t>
      </w:r>
    </w:p>
    <w:p w14:paraId="095143EE" w14:textId="77777777" w:rsidR="0064559E" w:rsidRPr="006D7F73" w:rsidRDefault="0064559E" w:rsidP="0064559E">
      <w:pPr>
        <w:pStyle w:val="Bullet2"/>
      </w:pPr>
      <w:r w:rsidRPr="006D7F73">
        <w:t>has their assignments reviewed on completion; and</w:t>
      </w:r>
    </w:p>
    <w:p w14:paraId="0DA7B8D6" w14:textId="77777777" w:rsidR="0064559E" w:rsidRPr="006D7F73" w:rsidRDefault="0064559E" w:rsidP="0064559E">
      <w:pPr>
        <w:pStyle w:val="Bullet2"/>
      </w:pPr>
      <w:r w:rsidRPr="006D7F73">
        <w:t>although technically competent and well experienced there may be occasions on which the person will receive more detailed instructions.</w:t>
      </w:r>
    </w:p>
    <w:p w14:paraId="766AA622" w14:textId="77777777" w:rsidR="0064559E" w:rsidRPr="006D7F73" w:rsidRDefault="0064559E" w:rsidP="0064559E">
      <w:pPr>
        <w:pStyle w:val="SubLevel3"/>
      </w:pPr>
      <w:r w:rsidRPr="006D7F73">
        <w:rPr>
          <w:b/>
        </w:rPr>
        <w:t>Limited supervision</w:t>
      </w:r>
      <w:r w:rsidRPr="006D7F73">
        <w:t xml:space="preserve"> applies to a person who:</w:t>
      </w:r>
    </w:p>
    <w:p w14:paraId="74744F9F" w14:textId="77777777" w:rsidR="0064559E" w:rsidRPr="006D7F73" w:rsidRDefault="0064559E" w:rsidP="0064559E">
      <w:pPr>
        <w:pStyle w:val="Bullet2"/>
      </w:pPr>
      <w:r w:rsidRPr="006D7F73">
        <w:t>receives only limited instructions normally confined to a clear statement of objectives;</w:t>
      </w:r>
    </w:p>
    <w:p w14:paraId="2D1F8EE8" w14:textId="77777777" w:rsidR="0064559E" w:rsidRPr="006D7F73" w:rsidRDefault="0064559E" w:rsidP="0064559E">
      <w:pPr>
        <w:pStyle w:val="Bullet2"/>
      </w:pPr>
      <w:r w:rsidRPr="006D7F73">
        <w:t xml:space="preserve">has their work usually measured in terms of the achievement of stated objectives; and </w:t>
      </w:r>
    </w:p>
    <w:p w14:paraId="2EBA35C5" w14:textId="77777777" w:rsidR="0064559E" w:rsidRDefault="0064559E" w:rsidP="0064559E">
      <w:pPr>
        <w:pStyle w:val="Bullet2"/>
      </w:pPr>
      <w:r w:rsidRPr="006D7F73">
        <w:t>is fully competent and very experienced in a technical sense and requires little guidance in the performance of work.</w:t>
      </w:r>
    </w:p>
    <w:p w14:paraId="38AD9817" w14:textId="32229417" w:rsidR="00594843" w:rsidRPr="003F23C5" w:rsidRDefault="00594843" w:rsidP="00594843">
      <w:pPr>
        <w:pStyle w:val="History"/>
        <w:keepLines/>
      </w:pPr>
      <w:r>
        <w:t xml:space="preserve">[B.1.13 substituted by </w:t>
      </w:r>
      <w:hyperlink r:id="rId542" w:history="1">
        <w:r w:rsidRPr="008C0C64">
          <w:rPr>
            <w:rStyle w:val="Hyperlink"/>
          </w:rPr>
          <w:t>PR538792</w:t>
        </w:r>
      </w:hyperlink>
      <w:r>
        <w:t xml:space="preserve"> ppc 15Jul13]</w:t>
      </w:r>
    </w:p>
    <w:p w14:paraId="76B075CE" w14:textId="77777777" w:rsidR="0064559E" w:rsidRDefault="0064559E" w:rsidP="00594843">
      <w:pPr>
        <w:pStyle w:val="SubLevel2"/>
        <w:keepNext/>
        <w:keepLines/>
        <w:rPr>
          <w:lang w:val="en-US"/>
        </w:rPr>
      </w:pPr>
      <w:r w:rsidRPr="006D7F73">
        <w:rPr>
          <w:lang w:val="en-US"/>
        </w:rPr>
        <w:t xml:space="preserve">Work in a </w:t>
      </w:r>
      <w:r w:rsidRPr="00594843">
        <w:rPr>
          <w:b/>
          <w:lang w:val="en-US"/>
        </w:rPr>
        <w:t xml:space="preserve">technical </w:t>
      </w:r>
      <w:r w:rsidR="00726D3B" w:rsidRPr="00594843">
        <w:rPr>
          <w:b/>
          <w:lang w:val="en-US"/>
        </w:rPr>
        <w:t>field</w:t>
      </w:r>
      <w:r w:rsidRPr="006D7F73">
        <w:rPr>
          <w:lang w:val="en-US"/>
        </w:rPr>
        <w:t xml:space="preserve"> </w:t>
      </w:r>
      <w:r w:rsidRPr="00D30ADE">
        <w:rPr>
          <w:lang w:val="en-US"/>
        </w:rPr>
        <w:t>includes:</w:t>
      </w:r>
    </w:p>
    <w:p w14:paraId="6AA45CAA" w14:textId="77777777" w:rsidR="003F23C5" w:rsidRDefault="003F23C5" w:rsidP="00594843">
      <w:pPr>
        <w:pStyle w:val="Bullet2"/>
        <w:keepNext/>
        <w:keepLines/>
        <w:rPr>
          <w:rFonts w:eastAsia="Calibri"/>
        </w:rPr>
      </w:pPr>
      <w:r>
        <w:rPr>
          <w:rFonts w:eastAsia="Calibri"/>
        </w:rPr>
        <w:t>Production planning, including scheduling, work study, and estimating materials, handling systems and like work;</w:t>
      </w:r>
    </w:p>
    <w:p w14:paraId="3E83D746" w14:textId="77777777" w:rsidR="003F23C5" w:rsidRDefault="003F23C5" w:rsidP="003F23C5">
      <w:pPr>
        <w:pStyle w:val="Bullet2"/>
        <w:rPr>
          <w:rFonts w:eastAsia="Calibri"/>
        </w:rPr>
      </w:pPr>
      <w:r>
        <w:rPr>
          <w:rFonts w:eastAsia="Calibri"/>
        </w:rPr>
        <w:t>Technical, including inspection, quality control, supplier evaluation, laboratory, non-destructive testing, technical purchasing, and design and development work (prototypes, models, specifications) in both product and process areas and like work; and</w:t>
      </w:r>
    </w:p>
    <w:p w14:paraId="62E67963" w14:textId="77777777" w:rsidR="003F23C5" w:rsidRDefault="003F23C5" w:rsidP="003F23C5">
      <w:pPr>
        <w:pStyle w:val="Bullet2"/>
        <w:rPr>
          <w:rFonts w:eastAsia="Calibri"/>
        </w:rPr>
      </w:pPr>
      <w:r>
        <w:rPr>
          <w:rFonts w:eastAsia="Calibri"/>
        </w:rPr>
        <w:t>Design and draughting and like work.</w:t>
      </w:r>
    </w:p>
    <w:p w14:paraId="3ECBA674" w14:textId="77777777" w:rsidR="0064559E" w:rsidRPr="006D7F73" w:rsidRDefault="0064559E" w:rsidP="0064559E">
      <w:pPr>
        <w:pStyle w:val="SubLevel2"/>
        <w:rPr>
          <w:lang w:val="en-US"/>
        </w:rPr>
      </w:pPr>
      <w:r w:rsidRPr="006D7F73">
        <w:rPr>
          <w:b/>
          <w:lang w:val="en-US"/>
        </w:rPr>
        <w:t xml:space="preserve">Trade </w:t>
      </w:r>
      <w:r w:rsidRPr="006D7F73">
        <w:rPr>
          <w:lang w:val="en-US"/>
        </w:rPr>
        <w:t>includes an employee who possesses as a minimum qualification a trade certificate in any of the streams (as defined).</w:t>
      </w:r>
    </w:p>
    <w:p w14:paraId="25BD81AA" w14:textId="77777777" w:rsidR="0064559E" w:rsidRPr="006D7F73" w:rsidRDefault="0064559E" w:rsidP="0064559E">
      <w:pPr>
        <w:pStyle w:val="SubLevel1Bold"/>
      </w:pPr>
      <w:bookmarkStart w:id="665" w:name="_Toc218410147"/>
      <w:r w:rsidRPr="006D7F73">
        <w:t>Classifications and related issues</w:t>
      </w:r>
      <w:bookmarkEnd w:id="665"/>
    </w:p>
    <w:p w14:paraId="72242235" w14:textId="77777777" w:rsidR="0064559E" w:rsidRPr="006D7F73" w:rsidRDefault="0064559E" w:rsidP="0064559E">
      <w:pPr>
        <w:pStyle w:val="SubLevel2Bold"/>
      </w:pPr>
      <w:r w:rsidRPr="006D7F73">
        <w:t>Construction worker level 1/</w:t>
      </w:r>
      <w:r w:rsidRPr="006D7F73">
        <w:rPr>
          <w:lang w:val="en-US"/>
        </w:rPr>
        <w:t>Engineering construction worker level 1 (CW/ECW 1</w:t>
      </w:r>
      <w:r w:rsidRPr="006D7F73">
        <w:t>)</w:t>
      </w:r>
    </w:p>
    <w:p w14:paraId="6F414815" w14:textId="77777777" w:rsidR="0064559E" w:rsidRPr="006D7F73" w:rsidRDefault="0064559E" w:rsidP="0064559E">
      <w:pPr>
        <w:pStyle w:val="SubLevel3"/>
      </w:pPr>
      <w:r w:rsidRPr="006D7F73">
        <w:t>A CW/ECW 1 works under general supervision in one or more skill streams contained within this award. An employee at CW/ECW 1 (level d) will have:</w:t>
      </w:r>
    </w:p>
    <w:p w14:paraId="36773F25" w14:textId="77777777" w:rsidR="0064559E" w:rsidRPr="006D7F73" w:rsidRDefault="0064559E" w:rsidP="0064559E">
      <w:pPr>
        <w:pStyle w:val="SubLevel4"/>
      </w:pPr>
      <w:r w:rsidRPr="006D7F73">
        <w:t>successfully completed, in accordance with RPL principles, a construction skills test equivalent to the required competency standards; or</w:t>
      </w:r>
    </w:p>
    <w:p w14:paraId="17BE4F7A" w14:textId="77777777" w:rsidR="0064559E" w:rsidRPr="006D7F73" w:rsidRDefault="0064559E" w:rsidP="0064559E">
      <w:pPr>
        <w:pStyle w:val="SubLevel4"/>
      </w:pPr>
      <w:r w:rsidRPr="006D7F73">
        <w:t>successfully completed a relevant structured training program equivalent to the required competency standards; or</w:t>
      </w:r>
    </w:p>
    <w:p w14:paraId="7AFBB769" w14:textId="77777777" w:rsidR="0064559E" w:rsidRPr="006D7F73" w:rsidRDefault="0064559E" w:rsidP="0064559E">
      <w:pPr>
        <w:pStyle w:val="SubLevel4"/>
        <w:rPr>
          <w:lang w:val="en-US"/>
        </w:rPr>
      </w:pPr>
      <w:r w:rsidRPr="006D7F73">
        <w:rPr>
          <w:lang w:val="en-US"/>
        </w:rPr>
        <w:t>successfully completed an Engineering Construction Industry Skills Certificate Level 1 consisting of 16 appropriate modules; or formally recognised equivalent accredited training so as to enable the employee to perform work within the scope of this level; or</w:t>
      </w:r>
    </w:p>
    <w:p w14:paraId="25B82AE9" w14:textId="77777777" w:rsidR="0064559E" w:rsidRPr="006D7F73" w:rsidRDefault="0064559E" w:rsidP="0064559E">
      <w:pPr>
        <w:pStyle w:val="SubLevel4"/>
      </w:pPr>
      <w:r w:rsidRPr="006D7F73">
        <w:rPr>
          <w:lang w:val="en-US"/>
        </w:rPr>
        <w:t>obtained skills equivalent to the above gained through work experience subject to competency testing to the prescribed standards</w:t>
      </w:r>
    </w:p>
    <w:tbl>
      <w:tblPr>
        <w:tblW w:w="7200" w:type="dxa"/>
        <w:tblInd w:w="1985" w:type="dxa"/>
        <w:tblCellMar>
          <w:left w:w="0" w:type="dxa"/>
          <w:right w:w="170" w:type="dxa"/>
        </w:tblCellMar>
        <w:tblLook w:val="01E0" w:firstRow="1" w:lastRow="1" w:firstColumn="1" w:lastColumn="1" w:noHBand="0" w:noVBand="0"/>
      </w:tblPr>
      <w:tblGrid>
        <w:gridCol w:w="3240"/>
        <w:gridCol w:w="3960"/>
      </w:tblGrid>
      <w:tr w:rsidR="0064559E" w:rsidRPr="006D7F73" w14:paraId="13294093" w14:textId="77777777" w:rsidTr="00BB6098">
        <w:tc>
          <w:tcPr>
            <w:tcW w:w="3240" w:type="dxa"/>
          </w:tcPr>
          <w:p w14:paraId="2552F88D" w14:textId="77777777" w:rsidR="0064559E" w:rsidRPr="006D7F73" w:rsidRDefault="0064559E" w:rsidP="00327C53">
            <w:pPr>
              <w:pStyle w:val="AMODTable"/>
            </w:pPr>
            <w:r w:rsidRPr="006D7F73">
              <w:t>CW/ECW 1 (level a)</w:t>
            </w:r>
            <w:r w:rsidRPr="006D7F73">
              <w:br/>
              <w:t>(new entrant)</w:t>
            </w:r>
          </w:p>
        </w:tc>
        <w:tc>
          <w:tcPr>
            <w:tcW w:w="3960" w:type="dxa"/>
          </w:tcPr>
          <w:p w14:paraId="7B15ECC5" w14:textId="77777777" w:rsidR="0064559E" w:rsidRPr="006D7F73" w:rsidRDefault="0064559E" w:rsidP="00327C53">
            <w:pPr>
              <w:pStyle w:val="AMODTable"/>
            </w:pPr>
            <w:r w:rsidRPr="006D7F73">
              <w:t>Upon commencement in the industry</w:t>
            </w:r>
          </w:p>
        </w:tc>
      </w:tr>
      <w:tr w:rsidR="0064559E" w:rsidRPr="006D7F73" w14:paraId="1C3DD319" w14:textId="77777777" w:rsidTr="00BB6098">
        <w:tc>
          <w:tcPr>
            <w:tcW w:w="3240" w:type="dxa"/>
          </w:tcPr>
          <w:p w14:paraId="309EF662" w14:textId="77777777" w:rsidR="0064559E" w:rsidRPr="006D7F73" w:rsidRDefault="0064559E" w:rsidP="00327C53">
            <w:pPr>
              <w:pStyle w:val="AMODTable"/>
            </w:pPr>
            <w:r w:rsidRPr="006D7F73">
              <w:t>CW/ECW 1 (level b)</w:t>
            </w:r>
          </w:p>
        </w:tc>
        <w:tc>
          <w:tcPr>
            <w:tcW w:w="3960" w:type="dxa"/>
          </w:tcPr>
          <w:p w14:paraId="5D5EE32B" w14:textId="77777777" w:rsidR="0064559E" w:rsidRPr="006D7F73" w:rsidRDefault="0064559E" w:rsidP="00327C53">
            <w:pPr>
              <w:pStyle w:val="AMODTable"/>
            </w:pPr>
            <w:r w:rsidRPr="006D7F73">
              <w:t>After three months in the industry</w:t>
            </w:r>
          </w:p>
        </w:tc>
      </w:tr>
      <w:tr w:rsidR="0064559E" w:rsidRPr="006D7F73" w14:paraId="4EBDC4EB" w14:textId="77777777" w:rsidTr="00BB6098">
        <w:tc>
          <w:tcPr>
            <w:tcW w:w="3240" w:type="dxa"/>
          </w:tcPr>
          <w:p w14:paraId="0AD81DD5" w14:textId="77777777" w:rsidR="0064559E" w:rsidRPr="006D7F73" w:rsidRDefault="0064559E" w:rsidP="00327C53">
            <w:pPr>
              <w:pStyle w:val="AMODTable"/>
            </w:pPr>
            <w:r w:rsidRPr="006D7F73">
              <w:t>CW/ECW 1 (level c)</w:t>
            </w:r>
          </w:p>
        </w:tc>
        <w:tc>
          <w:tcPr>
            <w:tcW w:w="3960" w:type="dxa"/>
          </w:tcPr>
          <w:p w14:paraId="1FFD2D40" w14:textId="77777777" w:rsidR="0064559E" w:rsidRPr="006D7F73" w:rsidRDefault="0064559E" w:rsidP="00327C53">
            <w:pPr>
              <w:pStyle w:val="AMODTable"/>
            </w:pPr>
            <w:r w:rsidRPr="006D7F73">
              <w:t>After twelve months in the industry</w:t>
            </w:r>
          </w:p>
        </w:tc>
      </w:tr>
      <w:tr w:rsidR="0064559E" w:rsidRPr="006D7F73" w14:paraId="6727880E" w14:textId="77777777" w:rsidTr="00BB6098">
        <w:tc>
          <w:tcPr>
            <w:tcW w:w="3240" w:type="dxa"/>
          </w:tcPr>
          <w:p w14:paraId="61384EF3" w14:textId="77777777" w:rsidR="0064559E" w:rsidRPr="006D7F73" w:rsidRDefault="0064559E" w:rsidP="00327C53">
            <w:pPr>
              <w:pStyle w:val="AMODTable"/>
            </w:pPr>
            <w:r w:rsidRPr="006D7F73">
              <w:t>CW/ECW 1 (level d)</w:t>
            </w:r>
          </w:p>
        </w:tc>
        <w:tc>
          <w:tcPr>
            <w:tcW w:w="3960" w:type="dxa"/>
          </w:tcPr>
          <w:p w14:paraId="4839A97A" w14:textId="77777777" w:rsidR="0064559E" w:rsidRPr="006D7F73" w:rsidRDefault="0064559E" w:rsidP="00327C53">
            <w:pPr>
              <w:pStyle w:val="AMODTable"/>
            </w:pPr>
            <w:r w:rsidRPr="006D7F73">
              <w:t>Upon fulfilling the substantive requirements of Construction Worker 1/Engineering Construction Worker 1 as detailed above</w:t>
            </w:r>
          </w:p>
        </w:tc>
      </w:tr>
    </w:tbl>
    <w:p w14:paraId="729B8003" w14:textId="77777777" w:rsidR="0064559E" w:rsidRPr="006D7F73" w:rsidRDefault="0064559E" w:rsidP="0064559E">
      <w:pPr>
        <w:pStyle w:val="SubLevel3"/>
        <w:rPr>
          <w:lang w:val="en-US"/>
        </w:rPr>
      </w:pPr>
      <w:r w:rsidRPr="006D7F73">
        <w:rPr>
          <w:lang w:val="en-US"/>
        </w:rPr>
        <w:t xml:space="preserve">An employee at the </w:t>
      </w:r>
      <w:r w:rsidRPr="006D7F73">
        <w:t>CW/ECW 1</w:t>
      </w:r>
      <w:r w:rsidRPr="006D7F73">
        <w:rPr>
          <w:lang w:val="en-US"/>
        </w:rPr>
        <w:t xml:space="preserve"> (level d) performs work above and beyond the skills of an employee at CW/ECW 1 (level c) and to the level of their training and:</w:t>
      </w:r>
    </w:p>
    <w:p w14:paraId="528AE7C1" w14:textId="77777777" w:rsidR="0064559E" w:rsidRPr="006D7F73" w:rsidRDefault="0064559E" w:rsidP="0064559E">
      <w:pPr>
        <w:pStyle w:val="Bullet2"/>
        <w:rPr>
          <w:lang w:val="en-US"/>
        </w:rPr>
      </w:pPr>
      <w:r w:rsidRPr="006D7F73">
        <w:rPr>
          <w:lang w:val="en-US"/>
        </w:rPr>
        <w:t>is responsible for the quality of their own work subject to general supervision;</w:t>
      </w:r>
    </w:p>
    <w:p w14:paraId="35E9A9E9" w14:textId="77777777" w:rsidR="0064559E" w:rsidRPr="006D7F73" w:rsidRDefault="0064559E" w:rsidP="0064559E">
      <w:pPr>
        <w:pStyle w:val="Bullet2"/>
        <w:rPr>
          <w:lang w:val="en-US"/>
        </w:rPr>
      </w:pPr>
      <w:r w:rsidRPr="006D7F73">
        <w:rPr>
          <w:lang w:val="en-US"/>
        </w:rPr>
        <w:t>works under general supervision either individually or in a team environment;</w:t>
      </w:r>
    </w:p>
    <w:p w14:paraId="60281E78" w14:textId="77777777" w:rsidR="0064559E" w:rsidRPr="006D7F73" w:rsidRDefault="0064559E" w:rsidP="0064559E">
      <w:pPr>
        <w:pStyle w:val="Bullet2"/>
        <w:rPr>
          <w:lang w:val="en-US"/>
        </w:rPr>
      </w:pPr>
      <w:r w:rsidRPr="006D7F73">
        <w:rPr>
          <w:lang w:val="en-US"/>
        </w:rPr>
        <w:t>exercises discretion within their level of skills and training;</w:t>
      </w:r>
    </w:p>
    <w:p w14:paraId="7E25BEBA" w14:textId="77777777" w:rsidR="0064559E" w:rsidRPr="006D7F73" w:rsidRDefault="0064559E" w:rsidP="0064559E">
      <w:pPr>
        <w:pStyle w:val="Bullet2"/>
        <w:rPr>
          <w:lang w:val="en-US"/>
        </w:rPr>
      </w:pPr>
      <w:r w:rsidRPr="006D7F73">
        <w:rPr>
          <w:lang w:val="en-US"/>
        </w:rPr>
        <w:t>works in a safe manner;</w:t>
      </w:r>
    </w:p>
    <w:p w14:paraId="0912DD4F" w14:textId="77777777" w:rsidR="0064559E" w:rsidRPr="006D7F73" w:rsidRDefault="0064559E" w:rsidP="0064559E">
      <w:pPr>
        <w:pStyle w:val="Bullet2"/>
        <w:rPr>
          <w:lang w:val="en-US"/>
        </w:rPr>
      </w:pPr>
      <w:r w:rsidRPr="006D7F73">
        <w:rPr>
          <w:lang w:val="en-US"/>
        </w:rPr>
        <w:t>identifies basic faults in materials and equipment;</w:t>
      </w:r>
    </w:p>
    <w:p w14:paraId="33C0DD5E" w14:textId="77777777" w:rsidR="0064559E" w:rsidRPr="006D7F73" w:rsidRDefault="0064559E" w:rsidP="0064559E">
      <w:pPr>
        <w:pStyle w:val="Bullet2"/>
        <w:rPr>
          <w:lang w:val="en-US"/>
        </w:rPr>
      </w:pPr>
      <w:r w:rsidRPr="006D7F73">
        <w:rPr>
          <w:lang w:val="en-US"/>
        </w:rPr>
        <w:t>interacts harmoniously with employees of other companies on-site;</w:t>
      </w:r>
    </w:p>
    <w:p w14:paraId="08F9256F" w14:textId="77777777" w:rsidR="0064559E" w:rsidRPr="006D7F73" w:rsidRDefault="0064559E" w:rsidP="0064559E">
      <w:pPr>
        <w:pStyle w:val="Bullet2"/>
        <w:rPr>
          <w:lang w:val="en-US"/>
        </w:rPr>
      </w:pPr>
      <w:r w:rsidRPr="006D7F73">
        <w:rPr>
          <w:lang w:val="en-US"/>
        </w:rPr>
        <w:t>adapts to a changing work environment;</w:t>
      </w:r>
    </w:p>
    <w:p w14:paraId="591DD556" w14:textId="77777777" w:rsidR="0064559E" w:rsidRPr="006D7F73" w:rsidRDefault="0064559E" w:rsidP="0064559E">
      <w:pPr>
        <w:pStyle w:val="Bullet2"/>
        <w:rPr>
          <w:lang w:val="en-US"/>
        </w:rPr>
      </w:pPr>
      <w:r w:rsidRPr="006D7F73">
        <w:rPr>
          <w:lang w:val="en-US"/>
        </w:rPr>
        <w:t>communicates essential information; and</w:t>
      </w:r>
    </w:p>
    <w:p w14:paraId="688E1F0E" w14:textId="77777777" w:rsidR="0064559E" w:rsidRPr="006D7F73" w:rsidRDefault="0064559E" w:rsidP="0064559E">
      <w:pPr>
        <w:pStyle w:val="Bullet2"/>
        <w:rPr>
          <w:lang w:val="en-US"/>
        </w:rPr>
      </w:pPr>
      <w:r w:rsidRPr="006D7F73">
        <w:rPr>
          <w:lang w:val="en-US"/>
        </w:rPr>
        <w:t>works from instructions and procedures articulated in written, spoken and/or diagrammatic form.</w:t>
      </w:r>
    </w:p>
    <w:p w14:paraId="2F4A3B9F" w14:textId="77777777" w:rsidR="0064559E" w:rsidRPr="006D7F73" w:rsidRDefault="0064559E" w:rsidP="0064559E">
      <w:pPr>
        <w:pStyle w:val="SubLevel3Bold"/>
      </w:pPr>
      <w:r w:rsidRPr="006D7F73">
        <w:t>Skills and duties</w:t>
      </w:r>
    </w:p>
    <w:p w14:paraId="4DDE0CF1" w14:textId="77777777" w:rsidR="0064559E" w:rsidRPr="006D7F73" w:rsidRDefault="0064559E" w:rsidP="0064559E">
      <w:pPr>
        <w:pStyle w:val="SubLevel4"/>
      </w:pPr>
      <w:r w:rsidRPr="006D7F73">
        <w:t xml:space="preserve">An employee at </w:t>
      </w:r>
      <w:r w:rsidR="00AF4A81">
        <w:t>this</w:t>
      </w:r>
      <w:r w:rsidRPr="006D7F73">
        <w:t xml:space="preserve"> level performs work to the extent of their skills, competence and training. Employees will acquire skills both formal and informal over time and with experience, and will undertake indicative tasks and duties within the scope of skills they possess.</w:t>
      </w:r>
    </w:p>
    <w:p w14:paraId="5AA34CA5" w14:textId="77777777" w:rsidR="0064559E" w:rsidRPr="006D7F73" w:rsidRDefault="0064559E" w:rsidP="0064559E">
      <w:pPr>
        <w:pStyle w:val="SubLevel4"/>
      </w:pPr>
      <w:r w:rsidRPr="006D7F73">
        <w:t>An employee at this level may be part of a self-directed WAT, and may be required to perform a range of duties across the skill streams contained within this award. An employee at this level:</w:t>
      </w:r>
    </w:p>
    <w:p w14:paraId="45C040A4" w14:textId="77777777" w:rsidR="0064559E" w:rsidRPr="006D7F73" w:rsidRDefault="0064559E" w:rsidP="0064559E">
      <w:pPr>
        <w:pStyle w:val="Bullet3"/>
      </w:pPr>
      <w:r w:rsidRPr="006D7F73">
        <w:t>works from instructions and procedures;</w:t>
      </w:r>
    </w:p>
    <w:p w14:paraId="7B7CA03A" w14:textId="77777777" w:rsidR="0064559E" w:rsidRPr="006D7F73" w:rsidRDefault="0064559E" w:rsidP="0064559E">
      <w:pPr>
        <w:pStyle w:val="Bullet3"/>
      </w:pPr>
      <w:r w:rsidRPr="006D7F73">
        <w:t>assists in the provision of on-the-job training to a limited degree;</w:t>
      </w:r>
    </w:p>
    <w:p w14:paraId="771BCA4D" w14:textId="77777777" w:rsidR="0064559E" w:rsidRPr="006D7F73" w:rsidRDefault="0064559E" w:rsidP="0064559E">
      <w:pPr>
        <w:pStyle w:val="Bullet3"/>
      </w:pPr>
      <w:r w:rsidRPr="006D7F73">
        <w:t>co-ordinates work in a team environment or works individually under general supervision;</w:t>
      </w:r>
    </w:p>
    <w:p w14:paraId="002CE848" w14:textId="77777777" w:rsidR="0064559E" w:rsidRPr="006D7F73" w:rsidRDefault="0064559E" w:rsidP="0064559E">
      <w:pPr>
        <w:pStyle w:val="Bullet3"/>
      </w:pPr>
      <w:r w:rsidRPr="006D7F73">
        <w:t>is responsible for assuring the quality of their own work;</w:t>
      </w:r>
    </w:p>
    <w:p w14:paraId="55D7D2D2" w14:textId="77777777" w:rsidR="0064559E" w:rsidRPr="006D7F73" w:rsidRDefault="0064559E" w:rsidP="0064559E">
      <w:pPr>
        <w:pStyle w:val="Bullet3"/>
      </w:pPr>
      <w:r w:rsidRPr="006D7F73">
        <w:t>has a qualification in first aid.</w:t>
      </w:r>
    </w:p>
    <w:p w14:paraId="53BF92C3" w14:textId="77777777" w:rsidR="0064559E" w:rsidRPr="006D7F73" w:rsidRDefault="0064559E" w:rsidP="0064559E">
      <w:pPr>
        <w:pStyle w:val="SubLevel3"/>
      </w:pPr>
      <w:r w:rsidRPr="006D7F73">
        <w:t>Indicative tasks which an employee at this level may perform include the following:</w:t>
      </w:r>
    </w:p>
    <w:p w14:paraId="776E2E36" w14:textId="77777777" w:rsidR="0064559E" w:rsidRPr="006D7F73" w:rsidRDefault="0064559E" w:rsidP="0064559E">
      <w:pPr>
        <w:pStyle w:val="Bullet2"/>
      </w:pPr>
      <w:r w:rsidRPr="006D7F73">
        <w:t>uses precision measuring instruments;</w:t>
      </w:r>
    </w:p>
    <w:p w14:paraId="58EFB29F" w14:textId="77777777" w:rsidR="0064559E" w:rsidRPr="006D7F73" w:rsidRDefault="0064559E" w:rsidP="0064559E">
      <w:pPr>
        <w:pStyle w:val="Bullet2"/>
      </w:pPr>
      <w:r w:rsidRPr="006D7F73">
        <w:t>basic material handling functions;</w:t>
      </w:r>
    </w:p>
    <w:p w14:paraId="7EA451E7" w14:textId="77777777" w:rsidR="0064559E" w:rsidRPr="006D7F73" w:rsidRDefault="0064559E" w:rsidP="0064559E">
      <w:pPr>
        <w:pStyle w:val="Bullet2"/>
      </w:pPr>
      <w:r w:rsidRPr="006D7F73">
        <w:t>operate small plant and pneumatic machinery;</w:t>
      </w:r>
    </w:p>
    <w:p w14:paraId="00E70A73" w14:textId="77777777" w:rsidR="0064559E" w:rsidRPr="006D7F73" w:rsidRDefault="0064559E" w:rsidP="0064559E">
      <w:pPr>
        <w:pStyle w:val="Bullet2"/>
      </w:pPr>
      <w:r w:rsidRPr="006D7F73">
        <w:t>inventory and store control;</w:t>
      </w:r>
    </w:p>
    <w:p w14:paraId="3A88973F" w14:textId="77777777" w:rsidR="0064559E" w:rsidRPr="006D7F73" w:rsidRDefault="0064559E" w:rsidP="0064559E">
      <w:pPr>
        <w:pStyle w:val="Bullet2"/>
      </w:pPr>
      <w:r w:rsidRPr="006D7F73">
        <w:t>operate a range of hand tools and oxy welding equipment;</w:t>
      </w:r>
    </w:p>
    <w:p w14:paraId="251F31F1" w14:textId="77777777" w:rsidR="0064559E" w:rsidRPr="006D7F73" w:rsidRDefault="0064559E" w:rsidP="0064559E">
      <w:pPr>
        <w:pStyle w:val="Bullet2"/>
      </w:pPr>
      <w:r w:rsidRPr="006D7F73">
        <w:t>has a knowledge of the construction process and understands the sequencing of construction functions;</w:t>
      </w:r>
    </w:p>
    <w:p w14:paraId="38CBB8A0" w14:textId="77777777" w:rsidR="0064559E" w:rsidRPr="006D7F73" w:rsidRDefault="0064559E" w:rsidP="0064559E">
      <w:pPr>
        <w:pStyle w:val="Bullet2"/>
      </w:pPr>
      <w:r w:rsidRPr="006D7F73">
        <w:t>is able to provide first aid assistance to other employees;</w:t>
      </w:r>
    </w:p>
    <w:p w14:paraId="7A76B64D" w14:textId="77777777" w:rsidR="0064559E" w:rsidRPr="006D7F73" w:rsidRDefault="0064559E" w:rsidP="0064559E">
      <w:pPr>
        <w:pStyle w:val="Bullet2"/>
        <w:rPr>
          <w:lang w:val="en-US"/>
        </w:rPr>
      </w:pPr>
      <w:r w:rsidRPr="006D7F73">
        <w:rPr>
          <w:lang w:val="en-US"/>
        </w:rPr>
        <w:t>sheet metal soldering;</w:t>
      </w:r>
    </w:p>
    <w:p w14:paraId="373CA28E" w14:textId="77777777" w:rsidR="0064559E" w:rsidRPr="006D7F73" w:rsidRDefault="0064559E" w:rsidP="0064559E">
      <w:pPr>
        <w:pStyle w:val="Bullet2"/>
        <w:rPr>
          <w:lang w:val="en-US"/>
        </w:rPr>
      </w:pPr>
      <w:r w:rsidRPr="006D7F73">
        <w:rPr>
          <w:lang w:val="en-US"/>
        </w:rPr>
        <w:t>tack welding;</w:t>
      </w:r>
    </w:p>
    <w:p w14:paraId="2C3501B8" w14:textId="77777777" w:rsidR="0064559E" w:rsidRPr="006D7F73" w:rsidRDefault="0064559E" w:rsidP="0064559E">
      <w:pPr>
        <w:pStyle w:val="Bullet2"/>
        <w:rPr>
          <w:lang w:val="en-US"/>
        </w:rPr>
      </w:pPr>
      <w:r w:rsidRPr="006D7F73">
        <w:rPr>
          <w:lang w:val="en-US"/>
        </w:rPr>
        <w:t>operation of mobile equipment including forklifts, hand trolleys, pallet trucks, overhead cranes and winch operation;</w:t>
      </w:r>
    </w:p>
    <w:p w14:paraId="088FCB69" w14:textId="77777777" w:rsidR="0064559E" w:rsidRPr="006D7F73" w:rsidRDefault="0064559E" w:rsidP="0064559E">
      <w:pPr>
        <w:pStyle w:val="Bullet2"/>
        <w:rPr>
          <w:lang w:val="en-US"/>
        </w:rPr>
      </w:pPr>
      <w:r w:rsidRPr="006D7F73">
        <w:rPr>
          <w:lang w:val="en-US"/>
        </w:rPr>
        <w:t>ability to measure accurately;</w:t>
      </w:r>
    </w:p>
    <w:p w14:paraId="0F7B2D46" w14:textId="77777777" w:rsidR="0064559E" w:rsidRPr="006D7F73" w:rsidRDefault="0064559E" w:rsidP="0064559E">
      <w:pPr>
        <w:pStyle w:val="Bullet2"/>
        <w:rPr>
          <w:lang w:val="en-US"/>
        </w:rPr>
      </w:pPr>
      <w:r w:rsidRPr="006D7F73">
        <w:rPr>
          <w:lang w:val="en-US"/>
        </w:rPr>
        <w:t>assists one or more tradespersons;</w:t>
      </w:r>
    </w:p>
    <w:p w14:paraId="03849DC4" w14:textId="77777777" w:rsidR="0064559E" w:rsidRPr="006D7F73" w:rsidRDefault="0064559E" w:rsidP="0064559E">
      <w:pPr>
        <w:pStyle w:val="SubLevel3"/>
        <w:rPr>
          <w:b/>
        </w:rPr>
      </w:pPr>
      <w:r w:rsidRPr="006D7F73">
        <w:t>The CW/ECW 1 classification incorporates the following broadbanded award classifications:</w:t>
      </w:r>
    </w:p>
    <w:p w14:paraId="11A518AF" w14:textId="77777777" w:rsidR="0064559E" w:rsidRPr="006D7F73" w:rsidRDefault="0064559E" w:rsidP="0064559E">
      <w:pPr>
        <w:pStyle w:val="Bullet2"/>
        <w:rPr>
          <w:color w:val="000000"/>
        </w:rPr>
      </w:pPr>
      <w:r w:rsidRPr="006D7F73">
        <w:t>Adult trainee terrazzo worker</w:t>
      </w:r>
    </w:p>
    <w:p w14:paraId="05B0B90F" w14:textId="77777777" w:rsidR="0064559E" w:rsidRPr="006D7F73" w:rsidRDefault="0064559E" w:rsidP="0064559E">
      <w:pPr>
        <w:pStyle w:val="Bullet2"/>
      </w:pPr>
      <w:r w:rsidRPr="006D7F73">
        <w:t>Aircon group 2</w:t>
      </w:r>
    </w:p>
    <w:p w14:paraId="67B832DD" w14:textId="77777777" w:rsidR="0064559E" w:rsidRPr="006D7F73" w:rsidRDefault="0064559E" w:rsidP="0064559E">
      <w:pPr>
        <w:pStyle w:val="Bullet2"/>
      </w:pPr>
      <w:r w:rsidRPr="006D7F73">
        <w:t>Aircon group 3</w:t>
      </w:r>
    </w:p>
    <w:p w14:paraId="20842DE4" w14:textId="77777777" w:rsidR="0064559E" w:rsidRPr="006D7F73" w:rsidRDefault="0064559E" w:rsidP="0064559E">
      <w:pPr>
        <w:pStyle w:val="Bullet2"/>
      </w:pPr>
      <w:r w:rsidRPr="006D7F73">
        <w:t>Aluminium alloy structural worker</w:t>
      </w:r>
    </w:p>
    <w:p w14:paraId="09E142FF" w14:textId="77777777" w:rsidR="0064559E" w:rsidRPr="006D7F73" w:rsidRDefault="0064559E" w:rsidP="0064559E">
      <w:pPr>
        <w:pStyle w:val="Bullet2"/>
      </w:pPr>
      <w:r w:rsidRPr="006D7F73">
        <w:t>Assistant powder monkey</w:t>
      </w:r>
    </w:p>
    <w:p w14:paraId="21D3E8D6" w14:textId="77777777" w:rsidR="0064559E" w:rsidRPr="006D7F73" w:rsidRDefault="0064559E" w:rsidP="0064559E">
      <w:pPr>
        <w:pStyle w:val="Bullet2"/>
      </w:pPr>
      <w:r w:rsidRPr="006D7F73">
        <w:rPr>
          <w:lang w:val="en-US"/>
        </w:rPr>
        <w:t>Assistant rigger</w:t>
      </w:r>
    </w:p>
    <w:p w14:paraId="5998160F" w14:textId="77777777" w:rsidR="0064559E" w:rsidRPr="006D7F73" w:rsidRDefault="0064559E" w:rsidP="0064559E">
      <w:pPr>
        <w:pStyle w:val="Bullet2"/>
      </w:pPr>
      <w:r w:rsidRPr="006D7F73">
        <w:t>Bar bending machine operator</w:t>
      </w:r>
    </w:p>
    <w:p w14:paraId="3A931FC1" w14:textId="77777777" w:rsidR="0064559E" w:rsidRPr="006D7F73" w:rsidRDefault="0064559E" w:rsidP="0064559E">
      <w:pPr>
        <w:pStyle w:val="Bullet2"/>
      </w:pPr>
      <w:r w:rsidRPr="006D7F73">
        <w:t>Bitumen worker</w:t>
      </w:r>
    </w:p>
    <w:p w14:paraId="393614F1" w14:textId="77777777" w:rsidR="0064559E" w:rsidRPr="006D7F73" w:rsidRDefault="0064559E" w:rsidP="0064559E">
      <w:pPr>
        <w:pStyle w:val="Bullet2"/>
      </w:pPr>
      <w:r w:rsidRPr="006D7F73">
        <w:t>Builders’ labourer group 4</w:t>
      </w:r>
    </w:p>
    <w:p w14:paraId="6ACE359E" w14:textId="77777777" w:rsidR="0064559E" w:rsidRPr="006D7F73" w:rsidRDefault="0064559E" w:rsidP="0064559E">
      <w:pPr>
        <w:pStyle w:val="Bullet2"/>
      </w:pPr>
      <w:r w:rsidRPr="006D7F73">
        <w:t>Cable jointer</w:t>
      </w:r>
    </w:p>
    <w:p w14:paraId="03EBE6F6" w14:textId="77777777" w:rsidR="0064559E" w:rsidRPr="006D7F73" w:rsidRDefault="0064559E" w:rsidP="0064559E">
      <w:pPr>
        <w:pStyle w:val="Bullet2"/>
      </w:pPr>
      <w:r w:rsidRPr="006D7F73">
        <w:t xml:space="preserve">Cement gun operator </w:t>
      </w:r>
    </w:p>
    <w:p w14:paraId="0C0828E3" w14:textId="77777777" w:rsidR="0064559E" w:rsidRPr="006D7F73" w:rsidRDefault="0064559E" w:rsidP="0064559E">
      <w:pPr>
        <w:pStyle w:val="Bullet2"/>
      </w:pPr>
      <w:r w:rsidRPr="006D7F73">
        <w:t>Chainperson</w:t>
      </w:r>
    </w:p>
    <w:p w14:paraId="301544D0" w14:textId="77777777" w:rsidR="0064559E" w:rsidRPr="006D7F73" w:rsidRDefault="0064559E" w:rsidP="0064559E">
      <w:pPr>
        <w:pStyle w:val="Bullet2"/>
      </w:pPr>
      <w:r w:rsidRPr="006D7F73">
        <w:rPr>
          <w:lang w:val="en-US"/>
        </w:rPr>
        <w:t>Concrete cutting or drilling machine operator</w:t>
      </w:r>
    </w:p>
    <w:p w14:paraId="3AFDA9D1" w14:textId="77777777" w:rsidR="0064559E" w:rsidRPr="006D7F73" w:rsidRDefault="0064559E" w:rsidP="0064559E">
      <w:pPr>
        <w:pStyle w:val="Bullet2"/>
      </w:pPr>
      <w:r w:rsidRPr="006D7F73">
        <w:rPr>
          <w:lang w:val="en-US"/>
        </w:rPr>
        <w:t>Concrete floater</w:t>
      </w:r>
    </w:p>
    <w:p w14:paraId="306890FE" w14:textId="77777777" w:rsidR="0064559E" w:rsidRPr="006D7F73" w:rsidRDefault="0064559E" w:rsidP="0064559E">
      <w:pPr>
        <w:pStyle w:val="Bullet2"/>
      </w:pPr>
      <w:r w:rsidRPr="006D7F73">
        <w:t>Concrete formwork stripper</w:t>
      </w:r>
    </w:p>
    <w:p w14:paraId="368F207D" w14:textId="77777777" w:rsidR="0064559E" w:rsidRPr="006D7F73" w:rsidRDefault="0064559E" w:rsidP="0064559E">
      <w:pPr>
        <w:pStyle w:val="Bullet2"/>
      </w:pPr>
      <w:r w:rsidRPr="006D7F73">
        <w:rPr>
          <w:lang w:val="en-US"/>
        </w:rPr>
        <w:t>Concrete gang worker</w:t>
      </w:r>
    </w:p>
    <w:p w14:paraId="2BDE2870" w14:textId="77777777" w:rsidR="0064559E" w:rsidRPr="006D7F73" w:rsidRDefault="0064559E" w:rsidP="0064559E">
      <w:pPr>
        <w:pStyle w:val="Bullet2"/>
      </w:pPr>
      <w:r w:rsidRPr="006D7F73">
        <w:t>Concrete gun or pump operator</w:t>
      </w:r>
    </w:p>
    <w:p w14:paraId="04C2200A" w14:textId="77777777" w:rsidR="0064559E" w:rsidRPr="006D7F73" w:rsidRDefault="0064559E" w:rsidP="0064559E">
      <w:pPr>
        <w:pStyle w:val="Bullet2"/>
      </w:pPr>
      <w:r w:rsidRPr="006D7F73">
        <w:t>Cook’s offsider, work boat driver</w:t>
      </w:r>
    </w:p>
    <w:p w14:paraId="2653E0D3" w14:textId="77777777" w:rsidR="0064559E" w:rsidRPr="006D7F73" w:rsidRDefault="0064559E" w:rsidP="0064559E">
      <w:pPr>
        <w:pStyle w:val="Bullet2"/>
      </w:pPr>
      <w:r w:rsidRPr="006D7F73">
        <w:rPr>
          <w:lang w:val="en-US"/>
        </w:rPr>
        <w:t>Crane chaser</w:t>
      </w:r>
    </w:p>
    <w:p w14:paraId="7AE4B32C" w14:textId="77777777" w:rsidR="0064559E" w:rsidRPr="006D7F73" w:rsidRDefault="0064559E" w:rsidP="0064559E">
      <w:pPr>
        <w:pStyle w:val="Bullet2"/>
      </w:pPr>
      <w:r w:rsidRPr="006D7F73">
        <w:t>Demolition labourer</w:t>
      </w:r>
    </w:p>
    <w:p w14:paraId="32BAABDA" w14:textId="77777777" w:rsidR="0064559E" w:rsidRPr="006D7F73" w:rsidRDefault="0064559E" w:rsidP="0064559E">
      <w:pPr>
        <w:pStyle w:val="Bullet2"/>
        <w:rPr>
          <w:color w:val="000000"/>
        </w:rPr>
      </w:pPr>
      <w:r w:rsidRPr="006D7F73">
        <w:t>Dresser and grinder</w:t>
      </w:r>
    </w:p>
    <w:p w14:paraId="3E5F9041" w14:textId="77777777" w:rsidR="0064559E" w:rsidRPr="006D7F73" w:rsidRDefault="0064559E" w:rsidP="0064559E">
      <w:pPr>
        <w:pStyle w:val="Bullet2"/>
      </w:pPr>
      <w:r w:rsidRPr="006D7F73">
        <w:t>Drilling machine operator</w:t>
      </w:r>
    </w:p>
    <w:p w14:paraId="732DE115" w14:textId="77777777" w:rsidR="0064559E" w:rsidRPr="006D7F73" w:rsidRDefault="0064559E" w:rsidP="0064559E">
      <w:pPr>
        <w:pStyle w:val="Bullet2"/>
      </w:pPr>
      <w:r w:rsidRPr="006D7F73">
        <w:t>Dump cart operator</w:t>
      </w:r>
    </w:p>
    <w:p w14:paraId="4220C9CE" w14:textId="77777777" w:rsidR="0064559E" w:rsidRPr="006D7F73" w:rsidRDefault="0064559E" w:rsidP="0064559E">
      <w:pPr>
        <w:pStyle w:val="Bullet2"/>
        <w:rPr>
          <w:bCs/>
          <w:color w:val="000000"/>
        </w:rPr>
      </w:pPr>
      <w:r w:rsidRPr="006D7F73">
        <w:t>Employee directly assisting a tradesperson</w:t>
      </w:r>
    </w:p>
    <w:p w14:paraId="7EEAC251" w14:textId="77777777" w:rsidR="0064559E" w:rsidRPr="006D7F73" w:rsidRDefault="0064559E" w:rsidP="0064559E">
      <w:pPr>
        <w:pStyle w:val="Bullet2"/>
        <w:rPr>
          <w:color w:val="000000"/>
        </w:rPr>
      </w:pPr>
      <w:r w:rsidRPr="006D7F73">
        <w:t>Erector (wire mesh)</w:t>
      </w:r>
    </w:p>
    <w:p w14:paraId="0F2D9F81" w14:textId="77777777" w:rsidR="0064559E" w:rsidRPr="006D7F73" w:rsidRDefault="0064559E" w:rsidP="0064559E">
      <w:pPr>
        <w:pStyle w:val="Bullet2"/>
      </w:pPr>
      <w:r w:rsidRPr="006D7F73">
        <w:t>Fencer</w:t>
      </w:r>
    </w:p>
    <w:p w14:paraId="644CD7ED" w14:textId="77777777" w:rsidR="0064559E" w:rsidRPr="006D7F73" w:rsidRDefault="0064559E" w:rsidP="0064559E">
      <w:pPr>
        <w:pStyle w:val="Bullet2"/>
      </w:pPr>
      <w:r w:rsidRPr="006D7F73">
        <w:t>Gantry hand or crane hand</w:t>
      </w:r>
    </w:p>
    <w:p w14:paraId="7304848C" w14:textId="77777777" w:rsidR="0064559E" w:rsidRPr="006D7F73" w:rsidRDefault="0064559E" w:rsidP="0064559E">
      <w:pPr>
        <w:pStyle w:val="Bullet2"/>
      </w:pPr>
      <w:r w:rsidRPr="006D7F73">
        <w:t>General hand</w:t>
      </w:r>
    </w:p>
    <w:p w14:paraId="0F5DECD1" w14:textId="77777777" w:rsidR="0064559E" w:rsidRPr="006D7F73" w:rsidRDefault="0064559E" w:rsidP="0064559E">
      <w:pPr>
        <w:pStyle w:val="Bullet2"/>
      </w:pPr>
      <w:r w:rsidRPr="006D7F73">
        <w:t>Geotextile/geomembrane worker level 1</w:t>
      </w:r>
    </w:p>
    <w:p w14:paraId="2152CE71" w14:textId="77777777" w:rsidR="0064559E" w:rsidRPr="006D7F73" w:rsidRDefault="0064559E" w:rsidP="0064559E">
      <w:pPr>
        <w:pStyle w:val="Bullet2"/>
      </w:pPr>
      <w:r w:rsidRPr="006D7F73">
        <w:t>Insulator</w:t>
      </w:r>
    </w:p>
    <w:p w14:paraId="00C68797" w14:textId="77777777" w:rsidR="0064559E" w:rsidRPr="006D7F73" w:rsidRDefault="0064559E" w:rsidP="0064559E">
      <w:pPr>
        <w:pStyle w:val="Bullet2"/>
        <w:rPr>
          <w:color w:val="000000"/>
        </w:rPr>
      </w:pPr>
      <w:r w:rsidRPr="006D7F73">
        <w:t>Ironworker on construction</w:t>
      </w:r>
    </w:p>
    <w:p w14:paraId="5B4C6AB8" w14:textId="77777777" w:rsidR="0064559E" w:rsidRPr="006D7F73" w:rsidRDefault="0064559E" w:rsidP="0064559E">
      <w:pPr>
        <w:pStyle w:val="Bullet2"/>
      </w:pPr>
      <w:r w:rsidRPr="006D7F73">
        <w:t>Jackhammerman</w:t>
      </w:r>
    </w:p>
    <w:p w14:paraId="1DA6FDE6" w14:textId="77777777" w:rsidR="0064559E" w:rsidRPr="006D7F73" w:rsidRDefault="0064559E" w:rsidP="0064559E">
      <w:pPr>
        <w:pStyle w:val="Bullet2"/>
      </w:pPr>
      <w:r w:rsidRPr="006D7F73">
        <w:t>Kerb and gutter layer</w:t>
      </w:r>
    </w:p>
    <w:p w14:paraId="2A671275" w14:textId="77777777" w:rsidR="0064559E" w:rsidRPr="006D7F73" w:rsidRDefault="0064559E" w:rsidP="0064559E">
      <w:pPr>
        <w:pStyle w:val="Bullet2"/>
      </w:pPr>
      <w:r w:rsidRPr="006D7F73">
        <w:t>Lagger 1st a</w:t>
      </w:r>
      <w:r w:rsidRPr="006D7F73">
        <w:rPr>
          <w:bCs/>
        </w:rPr>
        <w:t>ssembler B</w:t>
      </w:r>
    </w:p>
    <w:p w14:paraId="4F3BEB4B" w14:textId="77777777" w:rsidR="0064559E" w:rsidRPr="006D7F73" w:rsidRDefault="0064559E" w:rsidP="0064559E">
      <w:pPr>
        <w:pStyle w:val="Bullet2"/>
        <w:rPr>
          <w:color w:val="000000"/>
        </w:rPr>
      </w:pPr>
      <w:r w:rsidRPr="006D7F73">
        <w:t>Lagger 2nd six months</w:t>
      </w:r>
    </w:p>
    <w:p w14:paraId="48BE7F73" w14:textId="77777777" w:rsidR="0064559E" w:rsidRPr="006D7F73" w:rsidRDefault="0064559E" w:rsidP="0064559E">
      <w:pPr>
        <w:pStyle w:val="Bullet2"/>
      </w:pPr>
      <w:r w:rsidRPr="006D7F73">
        <w:t>Landscape labourer</w:t>
      </w:r>
    </w:p>
    <w:p w14:paraId="4F2C4B7F" w14:textId="77777777" w:rsidR="0064559E" w:rsidRPr="006D7F73" w:rsidRDefault="0064559E" w:rsidP="0064559E">
      <w:pPr>
        <w:pStyle w:val="Bullet2"/>
      </w:pPr>
      <w:r w:rsidRPr="006D7F73">
        <w:t>Linesperson</w:t>
      </w:r>
    </w:p>
    <w:p w14:paraId="7159367A" w14:textId="77777777" w:rsidR="0064559E" w:rsidRPr="006D7F73" w:rsidRDefault="0064559E" w:rsidP="0064559E">
      <w:pPr>
        <w:pStyle w:val="Bullet2"/>
        <w:rPr>
          <w:color w:val="000000"/>
        </w:rPr>
      </w:pPr>
      <w:r w:rsidRPr="006D7F73">
        <w:t>Machinist (precast concrete manufacture)</w:t>
      </w:r>
    </w:p>
    <w:p w14:paraId="068BE361" w14:textId="77777777" w:rsidR="0064559E" w:rsidRPr="006D7F73" w:rsidRDefault="0064559E" w:rsidP="0064559E">
      <w:pPr>
        <w:pStyle w:val="Bullet2"/>
      </w:pPr>
      <w:r w:rsidRPr="006D7F73">
        <w:t>Machinist grade 1</w:t>
      </w:r>
    </w:p>
    <w:p w14:paraId="3F9EB9DC" w14:textId="77777777" w:rsidR="0064559E" w:rsidRPr="006D7F73" w:rsidRDefault="0064559E" w:rsidP="0064559E">
      <w:pPr>
        <w:pStyle w:val="Bullet2"/>
      </w:pPr>
      <w:r w:rsidRPr="006D7F73">
        <w:t>Mess attendant, camp attendant</w:t>
      </w:r>
    </w:p>
    <w:p w14:paraId="474CFA8C" w14:textId="77777777" w:rsidR="0064559E" w:rsidRPr="006D7F73" w:rsidRDefault="0064559E" w:rsidP="0064559E">
      <w:pPr>
        <w:pStyle w:val="Bullet2"/>
      </w:pPr>
      <w:r w:rsidRPr="006D7F73">
        <w:t>Mixer driver (concrete)</w:t>
      </w:r>
    </w:p>
    <w:p w14:paraId="6F34AD97" w14:textId="77777777" w:rsidR="0064559E" w:rsidRPr="006D7F73" w:rsidRDefault="0064559E" w:rsidP="0064559E">
      <w:pPr>
        <w:pStyle w:val="Bullet2"/>
      </w:pPr>
      <w:r w:rsidRPr="006D7F73">
        <w:t>Mobile concrete pump hoseperson or line hand</w:t>
      </w:r>
    </w:p>
    <w:p w14:paraId="52F466CD" w14:textId="77777777" w:rsidR="0064559E" w:rsidRPr="006D7F73" w:rsidRDefault="0064559E" w:rsidP="0064559E">
      <w:pPr>
        <w:pStyle w:val="Bullet2"/>
      </w:pPr>
      <w:r w:rsidRPr="006D7F73">
        <w:t>Mobile crane driver</w:t>
      </w:r>
    </w:p>
    <w:p w14:paraId="0518A483" w14:textId="77777777" w:rsidR="0064559E" w:rsidRPr="006D7F73" w:rsidRDefault="0064559E" w:rsidP="0064559E">
      <w:pPr>
        <w:pStyle w:val="Bullet2"/>
      </w:pPr>
      <w:r w:rsidRPr="006D7F73">
        <w:t>Painter brush hand</w:t>
      </w:r>
    </w:p>
    <w:p w14:paraId="1D6BE77F" w14:textId="77777777" w:rsidR="0064559E" w:rsidRPr="006D7F73" w:rsidRDefault="0064559E" w:rsidP="0064559E">
      <w:pPr>
        <w:pStyle w:val="Bullet2"/>
      </w:pPr>
      <w:r w:rsidRPr="006D7F73">
        <w:t>Pick or shovelman</w:t>
      </w:r>
    </w:p>
    <w:p w14:paraId="4F9CA590" w14:textId="77777777" w:rsidR="0064559E" w:rsidRPr="006D7F73" w:rsidRDefault="0064559E" w:rsidP="0064559E">
      <w:pPr>
        <w:pStyle w:val="Bullet2"/>
      </w:pPr>
      <w:r w:rsidRPr="006D7F73">
        <w:t>Plasterer, terrazzo or stonemason’s assistant</w:t>
      </w:r>
    </w:p>
    <w:p w14:paraId="47886884" w14:textId="77777777" w:rsidR="0064559E" w:rsidRPr="006D7F73" w:rsidRDefault="0064559E" w:rsidP="0064559E">
      <w:pPr>
        <w:pStyle w:val="Bullet2"/>
      </w:pPr>
      <w:r w:rsidRPr="006D7F73">
        <w:t>Roof layer (malthoid or similar material)</w:t>
      </w:r>
    </w:p>
    <w:p w14:paraId="571E7CAC" w14:textId="77777777" w:rsidR="0064559E" w:rsidRPr="006D7F73" w:rsidRDefault="0064559E" w:rsidP="0064559E">
      <w:pPr>
        <w:pStyle w:val="Bullet2"/>
        <w:rPr>
          <w:color w:val="000000"/>
        </w:rPr>
      </w:pPr>
      <w:r w:rsidRPr="006D7F73">
        <w:t>Sheetmetal worker 2nd class</w:t>
      </w:r>
    </w:p>
    <w:p w14:paraId="47A1C1D4" w14:textId="77777777" w:rsidR="0064559E" w:rsidRPr="006D7F73" w:rsidRDefault="0064559E" w:rsidP="0064559E">
      <w:pPr>
        <w:pStyle w:val="Bullet2"/>
      </w:pPr>
      <w:r w:rsidRPr="006D7F73">
        <w:t>Spray painter</w:t>
      </w:r>
    </w:p>
    <w:p w14:paraId="2395B8B6" w14:textId="77777777" w:rsidR="0064559E" w:rsidRPr="006D7F73" w:rsidRDefault="0064559E" w:rsidP="0064559E">
      <w:pPr>
        <w:pStyle w:val="Bullet2"/>
      </w:pPr>
      <w:r w:rsidRPr="006D7F73">
        <w:t>Steel erector</w:t>
      </w:r>
    </w:p>
    <w:p w14:paraId="41DBD7AA" w14:textId="77777777" w:rsidR="0064559E" w:rsidRPr="006D7F73" w:rsidRDefault="0064559E" w:rsidP="0064559E">
      <w:pPr>
        <w:pStyle w:val="Bullet2"/>
      </w:pPr>
      <w:r w:rsidRPr="006D7F73">
        <w:t>Stonemason assistant—factory (Queensland and Tasmania)</w:t>
      </w:r>
    </w:p>
    <w:p w14:paraId="29ED5B6B" w14:textId="77777777" w:rsidR="0064559E" w:rsidRPr="006D7F73" w:rsidRDefault="0064559E" w:rsidP="0064559E">
      <w:pPr>
        <w:pStyle w:val="Bullet2"/>
      </w:pPr>
      <w:r w:rsidRPr="006D7F73">
        <w:t>Terrazzo assistant</w:t>
      </w:r>
    </w:p>
    <w:p w14:paraId="11D8D65D" w14:textId="77777777" w:rsidR="0064559E" w:rsidRPr="006D7F73" w:rsidRDefault="0064559E" w:rsidP="0064559E">
      <w:pPr>
        <w:pStyle w:val="Bullet2"/>
        <w:rPr>
          <w:color w:val="000000"/>
        </w:rPr>
      </w:pPr>
      <w:r w:rsidRPr="006D7F73">
        <w:t>Tool/material storeman</w:t>
      </w:r>
    </w:p>
    <w:p w14:paraId="46A473FE" w14:textId="77777777" w:rsidR="0064559E" w:rsidRPr="006D7F73" w:rsidRDefault="0064559E" w:rsidP="0064559E">
      <w:pPr>
        <w:pStyle w:val="Bullet2"/>
        <w:rPr>
          <w:color w:val="000000"/>
        </w:rPr>
      </w:pPr>
      <w:r w:rsidRPr="006D7F73">
        <w:rPr>
          <w:lang w:val="en-US"/>
        </w:rPr>
        <w:t>Tradesperson’s labourer</w:t>
      </w:r>
    </w:p>
    <w:p w14:paraId="2E02B8AE" w14:textId="77777777" w:rsidR="0064559E" w:rsidRPr="006D7F73" w:rsidRDefault="0064559E" w:rsidP="0064559E">
      <w:pPr>
        <w:pStyle w:val="Bullet2"/>
      </w:pPr>
      <w:r w:rsidRPr="006D7F73">
        <w:t>Welder 2nd class</w:t>
      </w:r>
    </w:p>
    <w:p w14:paraId="3973CA25" w14:textId="77777777" w:rsidR="0064559E" w:rsidRPr="006D7F73" w:rsidRDefault="0064559E" w:rsidP="0064559E">
      <w:pPr>
        <w:pStyle w:val="SubLevel3"/>
      </w:pPr>
      <w:r w:rsidRPr="006D7F73">
        <w:t>An employee at this level may be undergoing training so as to qualify as a CW/ECW 1 (level d) or CW/ECW 2. Where possible, an employee at Levels 1 (level a), 1 (level b) and 1 (level c) will be provided with access to accredited structured training approved by the relevant Skills Council.</w:t>
      </w:r>
    </w:p>
    <w:p w14:paraId="2A1ECC9A" w14:textId="77777777" w:rsidR="0064559E" w:rsidRPr="006D7F73" w:rsidRDefault="0064559E" w:rsidP="0064559E">
      <w:pPr>
        <w:pStyle w:val="SubLevel2Bold"/>
      </w:pPr>
      <w:r w:rsidRPr="006D7F73">
        <w:t>Construction worker level 2/</w:t>
      </w:r>
      <w:r w:rsidRPr="006D7F73">
        <w:rPr>
          <w:lang w:val="en-US"/>
        </w:rPr>
        <w:t>Engineering construction worker level 2 (CW/ECW 2</w:t>
      </w:r>
      <w:r w:rsidRPr="006D7F73">
        <w:t>)</w:t>
      </w:r>
    </w:p>
    <w:p w14:paraId="7A9BFDA5" w14:textId="77777777" w:rsidR="0064559E" w:rsidRPr="006D7F73" w:rsidRDefault="0064559E" w:rsidP="0064559E">
      <w:pPr>
        <w:pStyle w:val="SubLevel3"/>
        <w:rPr>
          <w:b/>
        </w:rPr>
      </w:pPr>
      <w:r w:rsidRPr="006D7F73">
        <w:t>A CW/ECW 2 works under limited supervision in one or more skill streams contained within this award. A CW/ECW 2 will:</w:t>
      </w:r>
    </w:p>
    <w:p w14:paraId="4D5E8AA4" w14:textId="77777777" w:rsidR="0064559E" w:rsidRPr="006D7F73" w:rsidRDefault="0064559E" w:rsidP="0064559E">
      <w:pPr>
        <w:pStyle w:val="SubLevel4"/>
      </w:pPr>
      <w:r w:rsidRPr="006D7F73">
        <w:t>have completed in accordance with RPL principles a Construction Skills Test equivalent to the required competency standards; or</w:t>
      </w:r>
    </w:p>
    <w:p w14:paraId="3EF99E67" w14:textId="77777777" w:rsidR="0064559E" w:rsidRPr="006D7F73" w:rsidRDefault="0064559E" w:rsidP="0064559E">
      <w:pPr>
        <w:pStyle w:val="SubLevel4"/>
      </w:pPr>
      <w:r w:rsidRPr="006D7F73">
        <w:t>have completed relevant structured training equivalent to the required competency standards; or</w:t>
      </w:r>
    </w:p>
    <w:p w14:paraId="093EB3AE" w14:textId="77777777" w:rsidR="0064559E" w:rsidRPr="006D7F73" w:rsidRDefault="0064559E" w:rsidP="0064559E">
      <w:pPr>
        <w:pStyle w:val="SubLevel4"/>
        <w:rPr>
          <w:lang w:val="en-US"/>
        </w:rPr>
      </w:pPr>
      <w:r w:rsidRPr="006D7F73">
        <w:rPr>
          <w:lang w:val="en-US"/>
        </w:rPr>
        <w:t>successfully completed an Engineering Construction Industry Certificate Level 2 consisting of a total of 20 appropriate modules, or formally recognised equivalent accredited training so as to enable the employee to perform work within the scope of this level; or</w:t>
      </w:r>
    </w:p>
    <w:p w14:paraId="457FE105" w14:textId="77777777" w:rsidR="0064559E" w:rsidRPr="006D7F73" w:rsidRDefault="0064559E" w:rsidP="0064559E">
      <w:pPr>
        <w:pStyle w:val="SubLevel4"/>
      </w:pPr>
      <w:r w:rsidRPr="006D7F73">
        <w:rPr>
          <w:lang w:val="en-US"/>
        </w:rPr>
        <w:t>obtained skills equivalent to the above gained through work experience subject to competency testing to the prescribed standard.</w:t>
      </w:r>
    </w:p>
    <w:p w14:paraId="55E8493E" w14:textId="77777777" w:rsidR="0064559E" w:rsidRPr="006D7F73" w:rsidRDefault="0064559E" w:rsidP="0064559E">
      <w:pPr>
        <w:pStyle w:val="SubLevel3Bold"/>
      </w:pPr>
      <w:r w:rsidRPr="006D7F73">
        <w:t>Skills and duties</w:t>
      </w:r>
    </w:p>
    <w:p w14:paraId="4B4EB3DA" w14:textId="77777777" w:rsidR="0064559E" w:rsidRPr="006D7F73" w:rsidRDefault="0064559E" w:rsidP="0064559E">
      <w:pPr>
        <w:pStyle w:val="SubLevel4"/>
      </w:pPr>
      <w:r w:rsidRPr="006D7F73">
        <w:t>An employee at this level performs work to the extent of their skills, competence and training. Employees will acquire skills both formal and informal over time and with experience, and will undertake indicative tasks and duties within the scope of skills they possess.</w:t>
      </w:r>
    </w:p>
    <w:p w14:paraId="2556945A" w14:textId="77777777" w:rsidR="0064559E" w:rsidRPr="006D7F73" w:rsidRDefault="0064559E" w:rsidP="0064559E">
      <w:pPr>
        <w:pStyle w:val="SubLevel4"/>
      </w:pPr>
      <w:r w:rsidRPr="006D7F73">
        <w:t>An employee at this level may be part of a self-directed WAT and may be responsible for the supervision of one or more employees working at CW/ECW 1 level.</w:t>
      </w:r>
    </w:p>
    <w:p w14:paraId="05861897" w14:textId="77777777" w:rsidR="0064559E" w:rsidRPr="006D7F73" w:rsidRDefault="0064559E" w:rsidP="0064559E">
      <w:pPr>
        <w:pStyle w:val="SubLevel4"/>
      </w:pPr>
      <w:r w:rsidRPr="006D7F73">
        <w:t>An employee at this level:</w:t>
      </w:r>
    </w:p>
    <w:p w14:paraId="046A0ECF" w14:textId="77777777" w:rsidR="0064559E" w:rsidRPr="006D7F73" w:rsidRDefault="0064559E" w:rsidP="0064559E">
      <w:pPr>
        <w:pStyle w:val="Bullet3"/>
      </w:pPr>
      <w:r w:rsidRPr="006D7F73">
        <w:t>can interpret plans and drawings relevant to their functions;</w:t>
      </w:r>
    </w:p>
    <w:p w14:paraId="73C6C648" w14:textId="77777777" w:rsidR="0064559E" w:rsidRPr="006D7F73" w:rsidRDefault="0064559E" w:rsidP="0064559E">
      <w:pPr>
        <w:pStyle w:val="Bullet3"/>
      </w:pPr>
      <w:r w:rsidRPr="006D7F73">
        <w:t>assists with the provision of on-the-job training;</w:t>
      </w:r>
    </w:p>
    <w:p w14:paraId="2BB1A301" w14:textId="77777777" w:rsidR="0064559E" w:rsidRPr="006D7F73" w:rsidRDefault="0064559E" w:rsidP="0064559E">
      <w:pPr>
        <w:pStyle w:val="Bullet3"/>
      </w:pPr>
      <w:r w:rsidRPr="006D7F73">
        <w:t>assumes responsibility for allocating tasks within a WAT within the area of the employee’s skill, competence and training;</w:t>
      </w:r>
    </w:p>
    <w:p w14:paraId="58C7381A" w14:textId="77777777" w:rsidR="0064559E" w:rsidRPr="006D7F73" w:rsidRDefault="0064559E" w:rsidP="0064559E">
      <w:pPr>
        <w:pStyle w:val="Bullet3"/>
      </w:pPr>
      <w:r w:rsidRPr="006D7F73">
        <w:t>has some responsibility for the order and purchase of materials within defined parameters;</w:t>
      </w:r>
    </w:p>
    <w:p w14:paraId="6DC01602" w14:textId="77777777" w:rsidR="0064559E" w:rsidRPr="006D7F73" w:rsidRDefault="0064559E" w:rsidP="0064559E">
      <w:pPr>
        <w:pStyle w:val="Bullet3"/>
      </w:pPr>
      <w:r w:rsidRPr="006D7F73">
        <w:t>is able to sequence functions relevant to the employee’s WAT;</w:t>
      </w:r>
    </w:p>
    <w:p w14:paraId="7D193F63" w14:textId="77777777" w:rsidR="0064559E" w:rsidRPr="006D7F73" w:rsidRDefault="0064559E" w:rsidP="0064559E">
      <w:pPr>
        <w:pStyle w:val="Bullet3"/>
      </w:pPr>
      <w:r w:rsidRPr="006D7F73">
        <w:t>applies quality control techniques to the employee’s own work and other employees within the WAT;</w:t>
      </w:r>
    </w:p>
    <w:p w14:paraId="4CA1B220" w14:textId="77777777" w:rsidR="0064559E" w:rsidRPr="006D7F73" w:rsidRDefault="0064559E" w:rsidP="0064559E">
      <w:pPr>
        <w:pStyle w:val="Bullet3"/>
        <w:rPr>
          <w:lang w:val="en-US"/>
        </w:rPr>
      </w:pPr>
      <w:r w:rsidRPr="006D7F73">
        <w:rPr>
          <w:lang w:val="en-US"/>
        </w:rPr>
        <w:t>works from complex instructions and procedures;</w:t>
      </w:r>
    </w:p>
    <w:p w14:paraId="723B4486" w14:textId="77777777" w:rsidR="0064559E" w:rsidRPr="006D7F73" w:rsidRDefault="0064559E" w:rsidP="0064559E">
      <w:pPr>
        <w:pStyle w:val="Bullet3"/>
        <w:rPr>
          <w:lang w:val="en-US"/>
        </w:rPr>
      </w:pPr>
      <w:r w:rsidRPr="006D7F73">
        <w:rPr>
          <w:lang w:val="en-US"/>
        </w:rPr>
        <w:t>co-ordinates work in a team environment or works individually under general supervision;</w:t>
      </w:r>
    </w:p>
    <w:p w14:paraId="66C0ACC8" w14:textId="77777777" w:rsidR="0064559E" w:rsidRPr="006D7F73" w:rsidRDefault="0064559E" w:rsidP="0064559E">
      <w:pPr>
        <w:pStyle w:val="Bullet3"/>
        <w:rPr>
          <w:lang w:val="en-US"/>
        </w:rPr>
      </w:pPr>
      <w:r w:rsidRPr="006D7F73">
        <w:rPr>
          <w:lang w:val="en-US"/>
        </w:rPr>
        <w:t>is responsible for assuring the quality of their work;</w:t>
      </w:r>
    </w:p>
    <w:p w14:paraId="08B16846" w14:textId="77777777" w:rsidR="0064559E" w:rsidRPr="006D7F73" w:rsidRDefault="0064559E" w:rsidP="0064559E">
      <w:pPr>
        <w:pStyle w:val="Bullet3"/>
        <w:rPr>
          <w:lang w:val="en-US"/>
        </w:rPr>
      </w:pPr>
      <w:r w:rsidRPr="006D7F73">
        <w:rPr>
          <w:lang w:val="en-US"/>
        </w:rPr>
        <w:t>works in a safe manner;</w:t>
      </w:r>
    </w:p>
    <w:p w14:paraId="18FA0353" w14:textId="77777777" w:rsidR="0064559E" w:rsidRPr="006D7F73" w:rsidRDefault="0064559E" w:rsidP="0064559E">
      <w:pPr>
        <w:pStyle w:val="Bullet3"/>
        <w:rPr>
          <w:lang w:val="en-US"/>
        </w:rPr>
      </w:pPr>
      <w:r w:rsidRPr="006D7F73">
        <w:rPr>
          <w:lang w:val="en-US"/>
        </w:rPr>
        <w:t>exercises discretion within their level of training;</w:t>
      </w:r>
    </w:p>
    <w:p w14:paraId="4A5E3BFA" w14:textId="77777777" w:rsidR="0064559E" w:rsidRPr="006D7F73" w:rsidRDefault="0064559E" w:rsidP="0064559E">
      <w:pPr>
        <w:pStyle w:val="Bullet3"/>
        <w:rPr>
          <w:lang w:val="en-US"/>
        </w:rPr>
      </w:pPr>
      <w:r w:rsidRPr="006D7F73">
        <w:rPr>
          <w:lang w:val="en-US"/>
        </w:rPr>
        <w:t>understands the construction process in their sector and has a basic level of understanding of processes in other sectors;</w:t>
      </w:r>
    </w:p>
    <w:p w14:paraId="1C2FC1D6" w14:textId="77777777" w:rsidR="0064559E" w:rsidRPr="006D7F73" w:rsidRDefault="0064559E" w:rsidP="0064559E">
      <w:pPr>
        <w:pStyle w:val="Bullet3"/>
        <w:rPr>
          <w:lang w:val="en-US"/>
        </w:rPr>
      </w:pPr>
      <w:r w:rsidRPr="006D7F73">
        <w:rPr>
          <w:lang w:val="en-US"/>
        </w:rPr>
        <w:t>implements basic fault-finding and problem solving skills within the employee’s sphere of work;</w:t>
      </w:r>
    </w:p>
    <w:p w14:paraId="6F2BE450" w14:textId="77777777" w:rsidR="0064559E" w:rsidRPr="006D7F73" w:rsidRDefault="0064559E" w:rsidP="0064559E">
      <w:pPr>
        <w:pStyle w:val="Bullet3"/>
        <w:rPr>
          <w:lang w:val="en-US"/>
        </w:rPr>
      </w:pPr>
      <w:r w:rsidRPr="006D7F73">
        <w:rPr>
          <w:lang w:val="en-US"/>
        </w:rPr>
        <w:t>interacts harmoniously with employees of other companies on-site;</w:t>
      </w:r>
    </w:p>
    <w:p w14:paraId="01E2CC66" w14:textId="77777777" w:rsidR="0064559E" w:rsidRPr="006D7F73" w:rsidRDefault="0064559E" w:rsidP="0064559E">
      <w:pPr>
        <w:pStyle w:val="Bullet3"/>
        <w:rPr>
          <w:lang w:val="en-US"/>
        </w:rPr>
      </w:pPr>
      <w:r w:rsidRPr="006D7F73">
        <w:rPr>
          <w:lang w:val="en-US"/>
        </w:rPr>
        <w:t>anticipates and plans for changes to the work environment.</w:t>
      </w:r>
    </w:p>
    <w:p w14:paraId="74C817EE" w14:textId="77777777" w:rsidR="0064559E" w:rsidRPr="006D7F73" w:rsidRDefault="0064559E" w:rsidP="0064559E">
      <w:pPr>
        <w:pStyle w:val="SubLevel3"/>
      </w:pPr>
      <w:r w:rsidRPr="006D7F73">
        <w:t>Indicative tasks which an employee at this level may perform include the following:</w:t>
      </w:r>
    </w:p>
    <w:p w14:paraId="3B4AEC1E" w14:textId="77777777" w:rsidR="0064559E" w:rsidRPr="006D7F73" w:rsidRDefault="0064559E" w:rsidP="0064559E">
      <w:pPr>
        <w:pStyle w:val="Bullet2"/>
      </w:pPr>
      <w:r w:rsidRPr="006D7F73">
        <w:t>calculates safe loads and stress factors;</w:t>
      </w:r>
    </w:p>
    <w:p w14:paraId="4450FF9C" w14:textId="77777777" w:rsidR="0064559E" w:rsidRPr="006D7F73" w:rsidRDefault="0064559E" w:rsidP="0064559E">
      <w:pPr>
        <w:pStyle w:val="Bullet2"/>
      </w:pPr>
      <w:r w:rsidRPr="006D7F73">
        <w:t>measures accurately using specialised equipment;</w:t>
      </w:r>
    </w:p>
    <w:p w14:paraId="726ACCCD" w14:textId="77777777" w:rsidR="0064559E" w:rsidRPr="006D7F73" w:rsidRDefault="0064559E" w:rsidP="0064559E">
      <w:pPr>
        <w:pStyle w:val="Bullet2"/>
      </w:pPr>
      <w:r w:rsidRPr="006D7F73">
        <w:t>non-trades maintenance of relevant plant and equipment;</w:t>
      </w:r>
    </w:p>
    <w:p w14:paraId="063FB91B" w14:textId="77777777" w:rsidR="0064559E" w:rsidRPr="006D7F73" w:rsidRDefault="0064559E" w:rsidP="0064559E">
      <w:pPr>
        <w:pStyle w:val="Bullet2"/>
      </w:pPr>
      <w:r w:rsidRPr="006D7F73">
        <w:t>anticipates and plans for constant changes to the work environment.</w:t>
      </w:r>
    </w:p>
    <w:p w14:paraId="55ACF22F" w14:textId="77777777" w:rsidR="0064559E" w:rsidRPr="006D7F73" w:rsidRDefault="0064559E" w:rsidP="0064559E">
      <w:pPr>
        <w:pStyle w:val="Bullet2"/>
        <w:rPr>
          <w:lang w:val="en-US"/>
        </w:rPr>
      </w:pPr>
      <w:r w:rsidRPr="006D7F73">
        <w:rPr>
          <w:lang w:val="en-US"/>
        </w:rPr>
        <w:t>materials handling;</w:t>
      </w:r>
    </w:p>
    <w:p w14:paraId="66D3E9CF" w14:textId="77777777" w:rsidR="0064559E" w:rsidRPr="006D7F73" w:rsidRDefault="0064559E" w:rsidP="0064559E">
      <w:pPr>
        <w:pStyle w:val="Bullet2"/>
        <w:rPr>
          <w:lang w:val="en-US"/>
        </w:rPr>
      </w:pPr>
      <w:r w:rsidRPr="006D7F73">
        <w:rPr>
          <w:lang w:val="en-US"/>
        </w:rPr>
        <w:t>operates machinery and equipment requiring the exercise of skill and knowledge beyond that of an employee at CW/ECW 1 (level d);</w:t>
      </w:r>
    </w:p>
    <w:p w14:paraId="6ABDAA40" w14:textId="77777777" w:rsidR="0064559E" w:rsidRPr="006D7F73" w:rsidRDefault="0064559E" w:rsidP="0064559E">
      <w:pPr>
        <w:pStyle w:val="Bullet2"/>
        <w:rPr>
          <w:lang w:val="en-US"/>
        </w:rPr>
      </w:pPr>
      <w:r w:rsidRPr="006D7F73">
        <w:rPr>
          <w:lang w:val="en-US"/>
        </w:rPr>
        <w:t>uses measuring and levelling instruments;</w:t>
      </w:r>
    </w:p>
    <w:p w14:paraId="0939435A" w14:textId="77777777" w:rsidR="0064559E" w:rsidRPr="006D7F73" w:rsidRDefault="0064559E" w:rsidP="0064559E">
      <w:pPr>
        <w:pStyle w:val="Bullet2"/>
        <w:rPr>
          <w:lang w:val="en-US"/>
        </w:rPr>
      </w:pPr>
      <w:r w:rsidRPr="006D7F73">
        <w:rPr>
          <w:lang w:val="en-US"/>
        </w:rPr>
        <w:t>performs basic quality checks on the work of others;</w:t>
      </w:r>
    </w:p>
    <w:p w14:paraId="74D98EF6" w14:textId="77777777" w:rsidR="0064559E" w:rsidRPr="006D7F73" w:rsidRDefault="0064559E" w:rsidP="0064559E">
      <w:pPr>
        <w:pStyle w:val="Bullet2"/>
        <w:rPr>
          <w:lang w:val="en-US"/>
        </w:rPr>
      </w:pPr>
      <w:r w:rsidRPr="006D7F73">
        <w:rPr>
          <w:lang w:val="en-US"/>
        </w:rPr>
        <w:t>oxy acetylene cutting.</w:t>
      </w:r>
    </w:p>
    <w:p w14:paraId="594E6735" w14:textId="77777777" w:rsidR="0064559E" w:rsidRPr="006D7F73" w:rsidRDefault="0064559E" w:rsidP="0064559E">
      <w:pPr>
        <w:pStyle w:val="SubLevel3"/>
      </w:pPr>
      <w:r w:rsidRPr="006D7F73">
        <w:t>The CW/ECW 2 classification incorporates the following broadbanded award classifications:</w:t>
      </w:r>
    </w:p>
    <w:p w14:paraId="2FDA2F33" w14:textId="77777777" w:rsidR="0064559E" w:rsidRPr="006D7F73" w:rsidRDefault="0064559E" w:rsidP="0064559E">
      <w:pPr>
        <w:pStyle w:val="Bullet2"/>
      </w:pPr>
      <w:r w:rsidRPr="006D7F73">
        <w:t>Aircon group 1</w:t>
      </w:r>
    </w:p>
    <w:p w14:paraId="60519449" w14:textId="77777777" w:rsidR="0064559E" w:rsidRPr="006D7F73" w:rsidRDefault="0064559E" w:rsidP="0064559E">
      <w:pPr>
        <w:pStyle w:val="Bullet2"/>
        <w:rPr>
          <w:lang w:val="en-US"/>
        </w:rPr>
      </w:pPr>
      <w:r w:rsidRPr="006D7F73">
        <w:t>Concrete batching plant operator</w:t>
      </w:r>
    </w:p>
    <w:p w14:paraId="34B2AFC7" w14:textId="77777777" w:rsidR="0064559E" w:rsidRPr="006D7F73" w:rsidRDefault="0064559E" w:rsidP="0064559E">
      <w:pPr>
        <w:pStyle w:val="Bullet2"/>
      </w:pPr>
      <w:r w:rsidRPr="006D7F73">
        <w:t>Concrete finisher</w:t>
      </w:r>
    </w:p>
    <w:p w14:paraId="460E376A" w14:textId="77777777" w:rsidR="0064559E" w:rsidRPr="006D7F73" w:rsidRDefault="0064559E" w:rsidP="0064559E">
      <w:pPr>
        <w:pStyle w:val="Bullet2"/>
        <w:rPr>
          <w:lang w:val="en-US"/>
        </w:rPr>
      </w:pPr>
      <w:r w:rsidRPr="006D7F73">
        <w:t>Employee operating power driven portable saw</w:t>
      </w:r>
    </w:p>
    <w:p w14:paraId="2A70BA58" w14:textId="77777777" w:rsidR="0064559E" w:rsidRPr="006D7F73" w:rsidRDefault="0064559E" w:rsidP="0064559E">
      <w:pPr>
        <w:pStyle w:val="Bullet2"/>
      </w:pPr>
      <w:r w:rsidRPr="006D7F73">
        <w:t>Forklift over 4500kg</w:t>
      </w:r>
    </w:p>
    <w:p w14:paraId="41A99DD5" w14:textId="77777777" w:rsidR="0064559E" w:rsidRPr="006D7F73" w:rsidRDefault="0064559E" w:rsidP="0064559E">
      <w:pPr>
        <w:pStyle w:val="Bullet2"/>
      </w:pPr>
      <w:r w:rsidRPr="006D7F73">
        <w:t>Foundation shaftsworker</w:t>
      </w:r>
    </w:p>
    <w:p w14:paraId="2318C262" w14:textId="77777777" w:rsidR="0064559E" w:rsidRPr="006D7F73" w:rsidRDefault="0064559E" w:rsidP="0064559E">
      <w:pPr>
        <w:pStyle w:val="Bullet2"/>
      </w:pPr>
      <w:r w:rsidRPr="006D7F73">
        <w:t>Geotextile/geomembrane worker level 2</w:t>
      </w:r>
    </w:p>
    <w:p w14:paraId="07E5E074" w14:textId="77777777" w:rsidR="0064559E" w:rsidRPr="006D7F73" w:rsidRDefault="0064559E" w:rsidP="0064559E">
      <w:pPr>
        <w:pStyle w:val="Bullet2"/>
      </w:pPr>
      <w:r w:rsidRPr="006D7F73">
        <w:t>Hoist or winch driver</w:t>
      </w:r>
    </w:p>
    <w:p w14:paraId="18E0741F" w14:textId="77777777" w:rsidR="0064559E" w:rsidRPr="006D7F73" w:rsidRDefault="0064559E" w:rsidP="0064559E">
      <w:pPr>
        <w:pStyle w:val="Bullet2"/>
      </w:pPr>
      <w:r w:rsidRPr="006D7F73">
        <w:t>Landscaper</w:t>
      </w:r>
    </w:p>
    <w:p w14:paraId="75D382A7" w14:textId="77777777" w:rsidR="0064559E" w:rsidRPr="006D7F73" w:rsidRDefault="0064559E" w:rsidP="0064559E">
      <w:pPr>
        <w:pStyle w:val="Bullet2"/>
        <w:rPr>
          <w:lang w:val="en-US"/>
        </w:rPr>
      </w:pPr>
      <w:r w:rsidRPr="006D7F73">
        <w:t>Manhole builder</w:t>
      </w:r>
    </w:p>
    <w:p w14:paraId="4E48461D" w14:textId="77777777" w:rsidR="0064559E" w:rsidRPr="006D7F73" w:rsidRDefault="0064559E" w:rsidP="0064559E">
      <w:pPr>
        <w:pStyle w:val="Bullet2"/>
        <w:rPr>
          <w:lang w:val="en-US"/>
        </w:rPr>
      </w:pPr>
      <w:r w:rsidRPr="006D7F73">
        <w:rPr>
          <w:lang w:val="en-US"/>
        </w:rPr>
        <w:t>Pitcher or beacher</w:t>
      </w:r>
    </w:p>
    <w:p w14:paraId="45B6B3B5" w14:textId="77777777" w:rsidR="0064559E" w:rsidRPr="006D7F73" w:rsidRDefault="0064559E" w:rsidP="0064559E">
      <w:pPr>
        <w:pStyle w:val="Bullet2"/>
      </w:pPr>
      <w:r w:rsidRPr="006D7F73">
        <w:t>Powder monkey</w:t>
      </w:r>
    </w:p>
    <w:p w14:paraId="0D18F32F" w14:textId="77777777" w:rsidR="0064559E" w:rsidRPr="006D7F73" w:rsidRDefault="0064559E" w:rsidP="0064559E">
      <w:pPr>
        <w:pStyle w:val="Bullet2"/>
      </w:pPr>
      <w:r w:rsidRPr="006D7F73">
        <w:t>Scaffolder</w:t>
      </w:r>
    </w:p>
    <w:p w14:paraId="1136100B" w14:textId="77777777" w:rsidR="0064559E" w:rsidRPr="006D7F73" w:rsidRDefault="0064559E" w:rsidP="0064559E">
      <w:pPr>
        <w:pStyle w:val="Bullet2"/>
        <w:rPr>
          <w:lang w:val="en-US"/>
        </w:rPr>
      </w:pPr>
      <w:r w:rsidRPr="006D7F73">
        <w:t>Spotter</w:t>
      </w:r>
    </w:p>
    <w:p w14:paraId="621231CA" w14:textId="77777777" w:rsidR="0064559E" w:rsidRPr="006D7F73" w:rsidRDefault="0064559E" w:rsidP="0064559E">
      <w:pPr>
        <w:pStyle w:val="Bullet2"/>
      </w:pPr>
      <w:r w:rsidRPr="006D7F73">
        <w:t>Steelfixer</w:t>
      </w:r>
    </w:p>
    <w:p w14:paraId="6F0CEA45" w14:textId="77777777" w:rsidR="0064559E" w:rsidRPr="006D7F73" w:rsidRDefault="0064559E" w:rsidP="0064559E">
      <w:pPr>
        <w:pStyle w:val="Bullet2"/>
        <w:rPr>
          <w:lang w:val="en-US"/>
        </w:rPr>
      </w:pPr>
      <w:r w:rsidRPr="006D7F73">
        <w:t>Storeman</w:t>
      </w:r>
    </w:p>
    <w:p w14:paraId="5D845BBD" w14:textId="77777777" w:rsidR="0064559E" w:rsidRPr="006D7F73" w:rsidRDefault="0064559E" w:rsidP="0064559E">
      <w:pPr>
        <w:pStyle w:val="Bullet2"/>
      </w:pPr>
      <w:r w:rsidRPr="006D7F73">
        <w:t>Tack welder</w:t>
      </w:r>
    </w:p>
    <w:p w14:paraId="39C05979" w14:textId="77777777" w:rsidR="0064559E" w:rsidRPr="006D7F73" w:rsidRDefault="0064559E" w:rsidP="0064559E">
      <w:pPr>
        <w:pStyle w:val="Bullet2"/>
        <w:rPr>
          <w:lang w:val="en-US"/>
        </w:rPr>
      </w:pPr>
      <w:r w:rsidRPr="006D7F73">
        <w:t>Tool sharpener</w:t>
      </w:r>
    </w:p>
    <w:p w14:paraId="23353B72" w14:textId="77777777" w:rsidR="0064559E" w:rsidRPr="006D7F73" w:rsidRDefault="0064559E" w:rsidP="0064559E">
      <w:pPr>
        <w:pStyle w:val="Bullet2"/>
        <w:rPr>
          <w:lang w:val="en-US"/>
        </w:rPr>
      </w:pPr>
      <w:r w:rsidRPr="006D7F73">
        <w:t>Traffic controller</w:t>
      </w:r>
    </w:p>
    <w:p w14:paraId="4C3638A3" w14:textId="77777777" w:rsidR="0064559E" w:rsidRPr="006D7F73" w:rsidRDefault="0064559E" w:rsidP="0064559E">
      <w:pPr>
        <w:pStyle w:val="Bullet2"/>
        <w:rPr>
          <w:lang w:val="en-US"/>
        </w:rPr>
      </w:pPr>
      <w:r w:rsidRPr="006D7F73">
        <w:t>Wall builder</w:t>
      </w:r>
    </w:p>
    <w:p w14:paraId="5727B635" w14:textId="77777777" w:rsidR="0064559E" w:rsidRPr="006D7F73" w:rsidRDefault="0064559E" w:rsidP="0064559E">
      <w:pPr>
        <w:pStyle w:val="SubLevel3"/>
      </w:pPr>
      <w:r w:rsidRPr="006D7F73">
        <w:t>An employee at this level may be undergoing training so as to qualify as a CW/ECW 3.</w:t>
      </w:r>
    </w:p>
    <w:p w14:paraId="2985E5CC" w14:textId="77777777" w:rsidR="0064559E" w:rsidRPr="006D7F73" w:rsidRDefault="0064559E" w:rsidP="0064559E">
      <w:pPr>
        <w:pStyle w:val="SubLevel2Bold"/>
      </w:pPr>
      <w:r w:rsidRPr="006D7F73">
        <w:t>Construction worker level 3/</w:t>
      </w:r>
      <w:r w:rsidRPr="006D7F73">
        <w:rPr>
          <w:lang w:val="en-US"/>
        </w:rPr>
        <w:t>Engineering construction worker level 3 (</w:t>
      </w:r>
      <w:r w:rsidRPr="006D7F73">
        <w:t>Engineering construction tradesperson level 1)</w:t>
      </w:r>
      <w:r w:rsidRPr="006D7F73">
        <w:rPr>
          <w:lang w:val="en-US"/>
        </w:rPr>
        <w:t xml:space="preserve"> (CW/ECW 3</w:t>
      </w:r>
      <w:r w:rsidRPr="006D7F73">
        <w:t>)</w:t>
      </w:r>
    </w:p>
    <w:p w14:paraId="10CD9516" w14:textId="77777777" w:rsidR="0064559E" w:rsidRPr="006D7F73" w:rsidRDefault="0064559E" w:rsidP="0064559E">
      <w:pPr>
        <w:pStyle w:val="SubLevel3"/>
      </w:pPr>
      <w:r w:rsidRPr="006D7F73">
        <w:t>A CW/ECW 3 works individually or in a team environment in one or more skill streams contained within this award. A CW/ECW 3 will:</w:t>
      </w:r>
    </w:p>
    <w:p w14:paraId="39DD1587" w14:textId="77777777" w:rsidR="0064559E" w:rsidRPr="006D7F73" w:rsidRDefault="0064559E" w:rsidP="0064559E">
      <w:pPr>
        <w:pStyle w:val="SubLevel4"/>
      </w:pPr>
      <w:r w:rsidRPr="006D7F73">
        <w:t>have successfully completed a relevant trade apprenticeship or its AQF equivalent; or</w:t>
      </w:r>
    </w:p>
    <w:p w14:paraId="718FC025" w14:textId="77777777" w:rsidR="0064559E" w:rsidRPr="006D7F73" w:rsidRDefault="0064559E" w:rsidP="0064559E">
      <w:pPr>
        <w:pStyle w:val="SubLevel4"/>
      </w:pPr>
      <w:r w:rsidRPr="006D7F73">
        <w:t>have successfully completed, in accordance with RPL principles, a Construction Skills Test for this level; or</w:t>
      </w:r>
    </w:p>
    <w:p w14:paraId="32CB3F0F" w14:textId="77777777" w:rsidR="0064559E" w:rsidRPr="006D7F73" w:rsidRDefault="0064559E" w:rsidP="0064559E">
      <w:pPr>
        <w:pStyle w:val="SubLevel4"/>
        <w:rPr>
          <w:lang w:val="en-US"/>
        </w:rPr>
      </w:pPr>
      <w:r w:rsidRPr="006D7F73">
        <w:t>have successfully completed the required competency standards; or</w:t>
      </w:r>
    </w:p>
    <w:p w14:paraId="3A3EE06A" w14:textId="77777777" w:rsidR="0064559E" w:rsidRPr="006D7F73" w:rsidRDefault="00AF4A81" w:rsidP="0064559E">
      <w:pPr>
        <w:pStyle w:val="SubLevel4"/>
        <w:rPr>
          <w:lang w:val="en-US"/>
        </w:rPr>
      </w:pPr>
      <w:r>
        <w:rPr>
          <w:lang w:val="en-US"/>
        </w:rPr>
        <w:t xml:space="preserve">have </w:t>
      </w:r>
      <w:r w:rsidR="0064559E" w:rsidRPr="006D7F73">
        <w:rPr>
          <w:lang w:val="en-US"/>
        </w:rPr>
        <w:t>successfully completed an Engineering Construction Industry Certificate Level 3 consisting of a total of 24 appropriate modules or formally recognised equivalent accredited training so as to enable the employee to perform work within the scope of this level; or</w:t>
      </w:r>
    </w:p>
    <w:p w14:paraId="193424AB" w14:textId="77777777" w:rsidR="0064559E" w:rsidRPr="006D7F73" w:rsidRDefault="0064559E" w:rsidP="0064559E">
      <w:pPr>
        <w:pStyle w:val="SubLevel4"/>
        <w:keepNext/>
        <w:rPr>
          <w:lang w:val="en-US"/>
        </w:rPr>
      </w:pPr>
      <w:r w:rsidRPr="006D7F73">
        <w:rPr>
          <w:lang w:val="en-US"/>
        </w:rPr>
        <w:t>obtained skills equivalent to the above gained through work experience subject to competency testing to the prescribed standard,</w:t>
      </w:r>
    </w:p>
    <w:p w14:paraId="006F65A7" w14:textId="77777777" w:rsidR="0064559E" w:rsidRPr="006D7F73" w:rsidRDefault="0064559E" w:rsidP="0064559E">
      <w:pPr>
        <w:pStyle w:val="Block2"/>
      </w:pPr>
      <w:r w:rsidRPr="006D7F73">
        <w:t>any one of which will qualify the employee as a CW/ECW 3.</w:t>
      </w:r>
    </w:p>
    <w:p w14:paraId="4C9B6D9E" w14:textId="77777777" w:rsidR="0064559E" w:rsidRPr="006D7F73" w:rsidRDefault="0064559E" w:rsidP="00395219">
      <w:pPr>
        <w:pStyle w:val="SubLevel3Bold"/>
        <w:keepLines/>
      </w:pPr>
      <w:r w:rsidRPr="006D7F73">
        <w:t>Skills and duties</w:t>
      </w:r>
    </w:p>
    <w:p w14:paraId="01C917DA" w14:textId="77777777" w:rsidR="0064559E" w:rsidRPr="006D7F73" w:rsidRDefault="0064559E" w:rsidP="00395219">
      <w:pPr>
        <w:pStyle w:val="SubLevel4"/>
        <w:keepNext/>
        <w:keepLines/>
      </w:pPr>
      <w:r w:rsidRPr="006D7F73">
        <w:t>An employee at this level performs work to the extent of their skills, competence and training. Employees will acquire skills both formal and informal over time and with experience, and will undertake indicative tasks and duties within the scope of skills they possess.</w:t>
      </w:r>
    </w:p>
    <w:p w14:paraId="1AA4AFC8" w14:textId="77777777" w:rsidR="0064559E" w:rsidRPr="006D7F73" w:rsidRDefault="0064559E" w:rsidP="0064559E">
      <w:pPr>
        <w:pStyle w:val="SubLevel4"/>
      </w:pPr>
      <w:r w:rsidRPr="006D7F73">
        <w:t>An employee at this level may be responsible for the supervision of one or more employees working at CW/ECW 1 or CW/ECW 2 level.</w:t>
      </w:r>
    </w:p>
    <w:p w14:paraId="3AF85E3B" w14:textId="77777777" w:rsidR="0064559E" w:rsidRPr="006D7F73" w:rsidRDefault="0064559E" w:rsidP="0064559E">
      <w:pPr>
        <w:pStyle w:val="SubLevel4"/>
      </w:pPr>
      <w:r w:rsidRPr="006D7F73">
        <w:t>An employee at this level:</w:t>
      </w:r>
    </w:p>
    <w:p w14:paraId="6543CE5B" w14:textId="77777777" w:rsidR="0064559E" w:rsidRPr="006D7F73" w:rsidRDefault="0064559E" w:rsidP="0064559E">
      <w:pPr>
        <w:pStyle w:val="Bullet3"/>
        <w:keepNext/>
        <w:keepLines/>
      </w:pPr>
      <w:r w:rsidRPr="006D7F73">
        <w:t>understands and applies quality control techniques;</w:t>
      </w:r>
    </w:p>
    <w:p w14:paraId="7550597D" w14:textId="77777777" w:rsidR="0064559E" w:rsidRPr="006D7F73" w:rsidRDefault="0064559E" w:rsidP="0064559E">
      <w:pPr>
        <w:pStyle w:val="Bullet3"/>
      </w:pPr>
      <w:r w:rsidRPr="006D7F73">
        <w:t>exercises good interpersonal and communication skills;</w:t>
      </w:r>
    </w:p>
    <w:p w14:paraId="268607D9" w14:textId="77777777" w:rsidR="0064559E" w:rsidRPr="006D7F73" w:rsidRDefault="0064559E" w:rsidP="0064559E">
      <w:pPr>
        <w:pStyle w:val="Bullet3"/>
      </w:pPr>
      <w:r w:rsidRPr="006D7F73">
        <w:t>exercises measuring and calculation skills at a higher level than CW/ECW 2;</w:t>
      </w:r>
    </w:p>
    <w:p w14:paraId="7EE7D7FC" w14:textId="77777777" w:rsidR="0064559E" w:rsidRPr="006D7F73" w:rsidRDefault="0064559E" w:rsidP="0064559E">
      <w:pPr>
        <w:pStyle w:val="Bullet3"/>
      </w:pPr>
      <w:r w:rsidRPr="006D7F73">
        <w:t>exercises discretion within the scope of this grade;</w:t>
      </w:r>
    </w:p>
    <w:p w14:paraId="1F55DBAE" w14:textId="77777777" w:rsidR="0064559E" w:rsidRPr="006D7F73" w:rsidRDefault="0064559E" w:rsidP="0064559E">
      <w:pPr>
        <w:pStyle w:val="Bullet3"/>
      </w:pPr>
      <w:r w:rsidRPr="006D7F73">
        <w:t>performs work of a trades or non-trades nature which is incidental or peripheral to the employee’s main function and facilitates the completion of the whole task;</w:t>
      </w:r>
    </w:p>
    <w:p w14:paraId="3BD962E0" w14:textId="77777777" w:rsidR="0064559E" w:rsidRPr="006D7F73" w:rsidRDefault="0064559E" w:rsidP="0064559E">
      <w:pPr>
        <w:pStyle w:val="Bullet3"/>
      </w:pPr>
      <w:r w:rsidRPr="006D7F73">
        <w:t>is able to inspect products and/or materials for conformity with established operational standards;</w:t>
      </w:r>
    </w:p>
    <w:p w14:paraId="1DB2FBDA" w14:textId="77777777" w:rsidR="0064559E" w:rsidRPr="006D7F73" w:rsidRDefault="0064559E" w:rsidP="0064559E">
      <w:pPr>
        <w:pStyle w:val="Bullet3"/>
        <w:rPr>
          <w:lang w:val="en-US"/>
        </w:rPr>
      </w:pPr>
      <w:r w:rsidRPr="006D7F73">
        <w:t xml:space="preserve">assists in the provision of on-the-job training; </w:t>
      </w:r>
    </w:p>
    <w:p w14:paraId="767490D1" w14:textId="77777777" w:rsidR="0064559E" w:rsidRPr="006D7F73" w:rsidRDefault="0064559E" w:rsidP="0064559E">
      <w:pPr>
        <w:pStyle w:val="Bullet3"/>
        <w:rPr>
          <w:lang w:val="en-US"/>
        </w:rPr>
      </w:pPr>
      <w:r w:rsidRPr="006D7F73">
        <w:rPr>
          <w:lang w:val="en-US"/>
        </w:rPr>
        <w:t xml:space="preserve">understands and applies quality control techniques; </w:t>
      </w:r>
    </w:p>
    <w:p w14:paraId="70E48BB9" w14:textId="77777777" w:rsidR="0064559E" w:rsidRPr="006D7F73" w:rsidRDefault="0064559E" w:rsidP="0064559E">
      <w:pPr>
        <w:pStyle w:val="Bullet3"/>
        <w:rPr>
          <w:lang w:val="en-US"/>
        </w:rPr>
      </w:pPr>
      <w:r w:rsidRPr="006D7F73">
        <w:rPr>
          <w:lang w:val="en-US"/>
        </w:rPr>
        <w:t>exercises good interpersonal communication skills;</w:t>
      </w:r>
    </w:p>
    <w:p w14:paraId="0AD12455" w14:textId="77777777" w:rsidR="0064559E" w:rsidRPr="006D7F73" w:rsidRDefault="0064559E" w:rsidP="0064559E">
      <w:pPr>
        <w:pStyle w:val="Bullet3"/>
        <w:rPr>
          <w:lang w:val="en-US"/>
        </w:rPr>
      </w:pPr>
      <w:r w:rsidRPr="006D7F73">
        <w:rPr>
          <w:lang w:val="en-US"/>
        </w:rPr>
        <w:t>exercises discretion within the scope of this grade;</w:t>
      </w:r>
    </w:p>
    <w:p w14:paraId="146B888E" w14:textId="77777777" w:rsidR="0064559E" w:rsidRPr="006D7F73" w:rsidRDefault="0064559E" w:rsidP="0064559E">
      <w:pPr>
        <w:pStyle w:val="Bullet3"/>
        <w:rPr>
          <w:lang w:val="en-US"/>
        </w:rPr>
      </w:pPr>
      <w:r w:rsidRPr="006D7F73">
        <w:rPr>
          <w:lang w:val="en-US"/>
        </w:rPr>
        <w:t>performs work under limited supervision either individually or in a team environment.</w:t>
      </w:r>
    </w:p>
    <w:p w14:paraId="7C62617C" w14:textId="77777777" w:rsidR="0064559E" w:rsidRPr="006D7F73" w:rsidRDefault="0064559E" w:rsidP="0064559E">
      <w:pPr>
        <w:pStyle w:val="SubLevel3"/>
      </w:pPr>
      <w:r w:rsidRPr="006D7F73">
        <w:t>Indicative tasks which an employee may perform at this level include the following:</w:t>
      </w:r>
    </w:p>
    <w:p w14:paraId="6542D133" w14:textId="77777777" w:rsidR="0064559E" w:rsidRPr="006D7F73" w:rsidRDefault="0064559E" w:rsidP="0064559E">
      <w:pPr>
        <w:pStyle w:val="Bullet2"/>
      </w:pPr>
      <w:r w:rsidRPr="006D7F73">
        <w:t>allocates functions within a WAT;</w:t>
      </w:r>
    </w:p>
    <w:p w14:paraId="4F6074CF" w14:textId="77777777" w:rsidR="0064559E" w:rsidRPr="006D7F73" w:rsidRDefault="0064559E" w:rsidP="0064559E">
      <w:pPr>
        <w:pStyle w:val="Bullet2"/>
      </w:pPr>
      <w:r w:rsidRPr="006D7F73">
        <w:t>production sequencing and materials handling of a level more advanced than CW/ECW 2;</w:t>
      </w:r>
    </w:p>
    <w:p w14:paraId="426DF687" w14:textId="77777777" w:rsidR="0064559E" w:rsidRPr="006D7F73" w:rsidRDefault="0064559E" w:rsidP="0064559E">
      <w:pPr>
        <w:pStyle w:val="Bullet2"/>
      </w:pPr>
      <w:r w:rsidRPr="006D7F73">
        <w:t>trade skills associated with certificated trades within the scope of this award;</w:t>
      </w:r>
    </w:p>
    <w:p w14:paraId="0F975DE8" w14:textId="77777777" w:rsidR="0064559E" w:rsidRPr="006D7F73" w:rsidRDefault="0064559E" w:rsidP="0064559E">
      <w:pPr>
        <w:pStyle w:val="Bullet2"/>
      </w:pPr>
      <w:r w:rsidRPr="006D7F73">
        <w:t>has a sound understanding of the construction process;</w:t>
      </w:r>
    </w:p>
    <w:p w14:paraId="3CFA3DFC" w14:textId="77777777" w:rsidR="0064559E" w:rsidRPr="006D7F73" w:rsidRDefault="0064559E" w:rsidP="0064559E">
      <w:pPr>
        <w:pStyle w:val="Bullet2"/>
        <w:rPr>
          <w:lang w:val="en-US"/>
        </w:rPr>
      </w:pPr>
      <w:r w:rsidRPr="006D7F73">
        <w:rPr>
          <w:lang w:val="en-US"/>
        </w:rPr>
        <w:t>specialised materials handling;</w:t>
      </w:r>
    </w:p>
    <w:p w14:paraId="6728C8EE" w14:textId="77777777" w:rsidR="0064559E" w:rsidRPr="006D7F73" w:rsidRDefault="0064559E" w:rsidP="0064559E">
      <w:pPr>
        <w:pStyle w:val="Bullet2"/>
        <w:rPr>
          <w:lang w:val="en-US"/>
        </w:rPr>
      </w:pPr>
      <w:r w:rsidRPr="006D7F73">
        <w:rPr>
          <w:lang w:val="en-US"/>
        </w:rPr>
        <w:t>operates machinery and equipment requiring the exercise of skill and knowledge beyond that of an employee at CW/ECW 2;</w:t>
      </w:r>
    </w:p>
    <w:p w14:paraId="22B1513E" w14:textId="77777777" w:rsidR="0064559E" w:rsidRPr="006D7F73" w:rsidRDefault="0064559E" w:rsidP="0064559E">
      <w:pPr>
        <w:pStyle w:val="Bullet2"/>
        <w:rPr>
          <w:lang w:val="en-US"/>
        </w:rPr>
      </w:pPr>
      <w:r w:rsidRPr="006D7F73">
        <w:rPr>
          <w:lang w:val="en-US"/>
        </w:rPr>
        <w:t>performs work which is incidental or peripheral to the primary tasks and facilitates the completion of the whole task;</w:t>
      </w:r>
    </w:p>
    <w:p w14:paraId="078677E4" w14:textId="77777777" w:rsidR="0064559E" w:rsidRPr="006D7F73" w:rsidRDefault="0064559E" w:rsidP="0064559E">
      <w:pPr>
        <w:pStyle w:val="Bullet2"/>
        <w:rPr>
          <w:lang w:val="en-US"/>
        </w:rPr>
      </w:pPr>
      <w:r w:rsidRPr="006D7F73">
        <w:rPr>
          <w:lang w:val="en-US"/>
        </w:rPr>
        <w:t>sheetmetal fabrication;</w:t>
      </w:r>
    </w:p>
    <w:p w14:paraId="4CB21A6D" w14:textId="77777777" w:rsidR="0064559E" w:rsidRPr="006D7F73" w:rsidRDefault="0064559E" w:rsidP="0064559E">
      <w:pPr>
        <w:pStyle w:val="Bullet2"/>
        <w:rPr>
          <w:lang w:val="en-US"/>
        </w:rPr>
      </w:pPr>
      <w:r w:rsidRPr="006D7F73">
        <w:rPr>
          <w:lang w:val="en-US"/>
        </w:rPr>
        <w:t>system assembly;</w:t>
      </w:r>
    </w:p>
    <w:p w14:paraId="67ACB511" w14:textId="77777777" w:rsidR="0064559E" w:rsidRPr="006D7F73" w:rsidRDefault="0064559E" w:rsidP="0064559E">
      <w:pPr>
        <w:pStyle w:val="Bullet2"/>
        <w:rPr>
          <w:lang w:val="en-US"/>
        </w:rPr>
      </w:pPr>
      <w:r w:rsidRPr="006D7F73">
        <w:rPr>
          <w:lang w:val="en-US"/>
        </w:rPr>
        <w:t>welding and cutting;</w:t>
      </w:r>
    </w:p>
    <w:p w14:paraId="67AB3579" w14:textId="77777777" w:rsidR="0064559E" w:rsidRDefault="0064559E" w:rsidP="0064559E">
      <w:pPr>
        <w:pStyle w:val="Bullet2"/>
        <w:rPr>
          <w:lang w:val="en-US"/>
        </w:rPr>
      </w:pPr>
      <w:r w:rsidRPr="006D7F73">
        <w:rPr>
          <w:lang w:val="en-US"/>
        </w:rPr>
        <w:t>mechanical installation.</w:t>
      </w:r>
    </w:p>
    <w:p w14:paraId="2E2F5D2B" w14:textId="73981164" w:rsidR="000D463D" w:rsidRPr="000D463D" w:rsidRDefault="000D463D" w:rsidP="000D463D">
      <w:pPr>
        <w:pStyle w:val="History"/>
        <w:rPr>
          <w:lang w:val="en-US"/>
        </w:rPr>
      </w:pPr>
      <w:r>
        <w:rPr>
          <w:lang w:val="en-US"/>
        </w:rPr>
        <w:t xml:space="preserve">[B.2.3(d) substituted by </w:t>
      </w:r>
      <w:hyperlink r:id="rId543" w:history="1">
        <w:r w:rsidR="003C2613" w:rsidRPr="003C2613">
          <w:rPr>
            <w:rStyle w:val="Hyperlink"/>
          </w:rPr>
          <w:t>PR516726</w:t>
        </w:r>
      </w:hyperlink>
      <w:r>
        <w:rPr>
          <w:lang w:val="en-US"/>
        </w:rPr>
        <w:t xml:space="preserve"> ppc </w:t>
      </w:r>
      <w:r w:rsidR="003C2613">
        <w:rPr>
          <w:lang w:val="en-US"/>
        </w:rPr>
        <w:t>10N</w:t>
      </w:r>
      <w:r>
        <w:rPr>
          <w:lang w:val="en-US"/>
        </w:rPr>
        <w:t>ov11]</w:t>
      </w:r>
    </w:p>
    <w:p w14:paraId="6A15F7E9" w14:textId="77777777" w:rsidR="000D463D" w:rsidRDefault="000D463D" w:rsidP="000D463D">
      <w:pPr>
        <w:pStyle w:val="SubLevel3"/>
      </w:pPr>
      <w:r>
        <w:t>The CW/ECW 3 classification incorporates the following broadbanded award classifications:</w:t>
      </w:r>
    </w:p>
    <w:p w14:paraId="67D495CF" w14:textId="77777777" w:rsidR="000D463D" w:rsidRDefault="000D463D" w:rsidP="000D463D">
      <w:pPr>
        <w:pStyle w:val="Bullet2"/>
      </w:pPr>
      <w:r>
        <w:t>Air compressor operator</w:t>
      </w:r>
    </w:p>
    <w:p w14:paraId="6184232E" w14:textId="77777777" w:rsidR="000D463D" w:rsidRDefault="000D463D" w:rsidP="000D463D">
      <w:pPr>
        <w:pStyle w:val="Bullet2"/>
      </w:pPr>
      <w:r>
        <w:t>Air-conditioning tradesperson</w:t>
      </w:r>
    </w:p>
    <w:p w14:paraId="254674A7" w14:textId="77777777" w:rsidR="000D463D" w:rsidRDefault="000D463D" w:rsidP="000D463D">
      <w:pPr>
        <w:pStyle w:val="Bullet2"/>
      </w:pPr>
      <w:r>
        <w:t>All winch driver</w:t>
      </w:r>
    </w:p>
    <w:p w14:paraId="1AF5F573" w14:textId="77777777" w:rsidR="000D463D" w:rsidRDefault="000D463D" w:rsidP="000D463D">
      <w:pPr>
        <w:pStyle w:val="Bullet2"/>
      </w:pPr>
      <w:r>
        <w:t>Artificial stoneworker</w:t>
      </w:r>
    </w:p>
    <w:p w14:paraId="68D5FAE4" w14:textId="77777777" w:rsidR="000D463D" w:rsidRDefault="000D463D" w:rsidP="000D463D">
      <w:pPr>
        <w:pStyle w:val="Bullet2"/>
      </w:pPr>
      <w:r>
        <w:t>Battery fitter</w:t>
      </w:r>
    </w:p>
    <w:p w14:paraId="7406ECEB" w14:textId="77777777" w:rsidR="000D463D" w:rsidRDefault="000D463D" w:rsidP="000D463D">
      <w:pPr>
        <w:pStyle w:val="Bullet2"/>
      </w:pPr>
      <w:r>
        <w:t>Bitumen sprayer</w:t>
      </w:r>
    </w:p>
    <w:p w14:paraId="48BBE962" w14:textId="77777777" w:rsidR="000D463D" w:rsidRDefault="000D463D" w:rsidP="000D463D">
      <w:pPr>
        <w:pStyle w:val="Bullet2"/>
      </w:pPr>
      <w:r>
        <w:t>Boilermaker and/or structural steel tradesperson</w:t>
      </w:r>
    </w:p>
    <w:p w14:paraId="6BF531BC" w14:textId="77777777" w:rsidR="000D463D" w:rsidRDefault="000D463D" w:rsidP="000D463D">
      <w:pPr>
        <w:pStyle w:val="Bullet2"/>
      </w:pPr>
      <w:r>
        <w:t>Bricklayer</w:t>
      </w:r>
    </w:p>
    <w:p w14:paraId="3881F108" w14:textId="77777777" w:rsidR="000D463D" w:rsidRDefault="000D463D" w:rsidP="000D463D">
      <w:pPr>
        <w:pStyle w:val="Bullet2"/>
      </w:pPr>
      <w:r>
        <w:t>Bridge and wharf carpenter</w:t>
      </w:r>
    </w:p>
    <w:p w14:paraId="6C08A3EF" w14:textId="77777777" w:rsidR="000D463D" w:rsidRDefault="000D463D" w:rsidP="000D463D">
      <w:pPr>
        <w:pStyle w:val="Bullet2"/>
      </w:pPr>
      <w:r>
        <w:t>Carpenter</w:t>
      </w:r>
    </w:p>
    <w:p w14:paraId="2285F479" w14:textId="77777777" w:rsidR="000D463D" w:rsidRDefault="000D463D" w:rsidP="000D463D">
      <w:pPr>
        <w:pStyle w:val="Bullet2"/>
      </w:pPr>
      <w:r>
        <w:t>Caster</w:t>
      </w:r>
    </w:p>
    <w:p w14:paraId="0800881F" w14:textId="77777777" w:rsidR="000D463D" w:rsidRDefault="000D463D" w:rsidP="000D463D">
      <w:pPr>
        <w:pStyle w:val="Bullet2"/>
      </w:pPr>
      <w:r>
        <w:t>Concrete finisher, powered</w:t>
      </w:r>
    </w:p>
    <w:p w14:paraId="1772CFA7" w14:textId="77777777" w:rsidR="000D463D" w:rsidRDefault="000D463D" w:rsidP="000D463D">
      <w:pPr>
        <w:pStyle w:val="Bullet2"/>
      </w:pPr>
      <w:r>
        <w:t>Concrete spreader, powered</w:t>
      </w:r>
    </w:p>
    <w:p w14:paraId="2A94EA99" w14:textId="77777777" w:rsidR="000D463D" w:rsidRDefault="000D463D" w:rsidP="000D463D">
      <w:pPr>
        <w:pStyle w:val="Bullet2"/>
      </w:pPr>
      <w:r>
        <w:t>Crawler tractor with power operated attachments (up to and including 2000kg shipping mass)</w:t>
      </w:r>
    </w:p>
    <w:p w14:paraId="2DF8BA83" w14:textId="77777777" w:rsidR="000D463D" w:rsidRDefault="000D463D" w:rsidP="000D463D">
      <w:pPr>
        <w:pStyle w:val="Bullet2"/>
      </w:pPr>
      <w:r>
        <w:t>Crusher operator aggregate (dimension stone quarries)</w:t>
      </w:r>
    </w:p>
    <w:p w14:paraId="3A17FFA5" w14:textId="77777777" w:rsidR="000D463D" w:rsidRDefault="000D463D" w:rsidP="000D463D">
      <w:pPr>
        <w:pStyle w:val="Bullet2"/>
      </w:pPr>
      <w:r>
        <w:t>Drainer</w:t>
      </w:r>
    </w:p>
    <w:p w14:paraId="45B71E6E" w14:textId="77777777" w:rsidR="000D463D" w:rsidRDefault="000D463D" w:rsidP="000D463D">
      <w:pPr>
        <w:pStyle w:val="Bullet2"/>
      </w:pPr>
      <w:r>
        <w:t xml:space="preserve">Dumper, rear and bottom (up to and including 2 cubic metres struck capacity) </w:t>
      </w:r>
    </w:p>
    <w:p w14:paraId="1D17325D" w14:textId="77777777" w:rsidR="000D463D" w:rsidRDefault="000D463D" w:rsidP="000D463D">
      <w:pPr>
        <w:pStyle w:val="Bullet2"/>
      </w:pPr>
      <w:r>
        <w:t>Electric motor attendant</w:t>
      </w:r>
    </w:p>
    <w:p w14:paraId="1DF3C971" w14:textId="77777777" w:rsidR="000D463D" w:rsidRDefault="000D463D" w:rsidP="000D463D">
      <w:pPr>
        <w:pStyle w:val="Bullet2"/>
      </w:pPr>
      <w:r>
        <w:t>Electrical fitter</w:t>
      </w:r>
    </w:p>
    <w:p w14:paraId="2C83BB9C" w14:textId="77777777" w:rsidR="000D463D" w:rsidRDefault="000D463D" w:rsidP="000D463D">
      <w:pPr>
        <w:pStyle w:val="Bullet2"/>
      </w:pPr>
      <w:r>
        <w:t>Electrical mechanic</w:t>
      </w:r>
    </w:p>
    <w:p w14:paraId="54C1150E" w14:textId="77777777" w:rsidR="000D463D" w:rsidRDefault="000D463D" w:rsidP="000D463D">
      <w:pPr>
        <w:pStyle w:val="Bullet2"/>
      </w:pPr>
      <w:r>
        <w:t>Fitter</w:t>
      </w:r>
    </w:p>
    <w:p w14:paraId="0E519B92" w14:textId="77777777" w:rsidR="000D463D" w:rsidRDefault="000D463D" w:rsidP="000D463D">
      <w:pPr>
        <w:pStyle w:val="Bullet2"/>
      </w:pPr>
      <w:r>
        <w:t>Fixer</w:t>
      </w:r>
    </w:p>
    <w:p w14:paraId="6BC9EF93" w14:textId="77777777" w:rsidR="000D463D" w:rsidRDefault="000D463D" w:rsidP="000D463D">
      <w:pPr>
        <w:pStyle w:val="Bullet2"/>
      </w:pPr>
      <w:r>
        <w:t>Floor layer specialist</w:t>
      </w:r>
    </w:p>
    <w:p w14:paraId="3CF8DBCE" w14:textId="77777777" w:rsidR="000D463D" w:rsidRDefault="000D463D" w:rsidP="000D463D">
      <w:pPr>
        <w:pStyle w:val="Bullet2"/>
      </w:pPr>
      <w:r>
        <w:t xml:space="preserve">Floorsander </w:t>
      </w:r>
    </w:p>
    <w:p w14:paraId="32153BFD" w14:textId="77777777" w:rsidR="000D463D" w:rsidRDefault="000D463D" w:rsidP="000D463D">
      <w:pPr>
        <w:pStyle w:val="Bullet2"/>
      </w:pPr>
      <w:r>
        <w:t>Forklift driver</w:t>
      </w:r>
    </w:p>
    <w:p w14:paraId="73AB1DB1" w14:textId="77777777" w:rsidR="000D463D" w:rsidRDefault="000D463D" w:rsidP="000D463D">
      <w:pPr>
        <w:pStyle w:val="Bullet2"/>
      </w:pPr>
      <w:r>
        <w:t>Form setter</w:t>
      </w:r>
    </w:p>
    <w:p w14:paraId="069F05C4" w14:textId="77777777" w:rsidR="000D463D" w:rsidRDefault="000D463D" w:rsidP="000D463D">
      <w:pPr>
        <w:pStyle w:val="Bullet2"/>
      </w:pPr>
      <w:r>
        <w:t>Gardener</w:t>
      </w:r>
    </w:p>
    <w:p w14:paraId="1DACEA6D" w14:textId="77777777" w:rsidR="000D463D" w:rsidRDefault="000D463D" w:rsidP="000D463D">
      <w:pPr>
        <w:pStyle w:val="Bullet2"/>
      </w:pPr>
      <w:r>
        <w:t>Geotextile/geomembrane worker level 3</w:t>
      </w:r>
    </w:p>
    <w:p w14:paraId="0DAA103F" w14:textId="77777777" w:rsidR="000D463D" w:rsidRDefault="000D463D" w:rsidP="000D463D">
      <w:pPr>
        <w:pStyle w:val="Bullet2"/>
      </w:pPr>
      <w:r>
        <w:t>Glazier</w:t>
      </w:r>
    </w:p>
    <w:p w14:paraId="503E00A6" w14:textId="77777777" w:rsidR="000D463D" w:rsidRDefault="000D463D" w:rsidP="000D463D">
      <w:pPr>
        <w:pStyle w:val="Bullet2"/>
      </w:pPr>
      <w:r>
        <w:t>Hand sprayer, lance type</w:t>
      </w:r>
    </w:p>
    <w:p w14:paraId="75ABD03F" w14:textId="77777777" w:rsidR="000D463D" w:rsidRDefault="000D463D" w:rsidP="000D463D">
      <w:pPr>
        <w:pStyle w:val="Bullet2"/>
      </w:pPr>
      <w:r>
        <w:t>Joiner</w:t>
      </w:r>
    </w:p>
    <w:p w14:paraId="5B60E8F6" w14:textId="77777777" w:rsidR="000D463D" w:rsidRDefault="000D463D" w:rsidP="000D463D">
      <w:pPr>
        <w:pStyle w:val="Bullet2"/>
      </w:pPr>
      <w:r>
        <w:t>Locksmith</w:t>
      </w:r>
    </w:p>
    <w:p w14:paraId="2FD60ABF" w14:textId="77777777" w:rsidR="000D463D" w:rsidRDefault="000D463D" w:rsidP="000D463D">
      <w:pPr>
        <w:pStyle w:val="Bullet2"/>
      </w:pPr>
      <w:r>
        <w:t>Machinist</w:t>
      </w:r>
    </w:p>
    <w:p w14:paraId="41671203" w14:textId="77777777" w:rsidR="000D463D" w:rsidRDefault="000D463D" w:rsidP="000D463D">
      <w:pPr>
        <w:pStyle w:val="Bullet2"/>
      </w:pPr>
      <w:r>
        <w:t>Marble and slateworker</w:t>
      </w:r>
    </w:p>
    <w:p w14:paraId="2A2AC1A7" w14:textId="77777777" w:rsidR="000D463D" w:rsidRDefault="000D463D" w:rsidP="000D463D">
      <w:pPr>
        <w:pStyle w:val="Bullet2"/>
      </w:pPr>
      <w:r>
        <w:t>Marker off</w:t>
      </w:r>
    </w:p>
    <w:p w14:paraId="4553DEDC" w14:textId="77777777" w:rsidR="000D463D" w:rsidRDefault="000D463D" w:rsidP="000D463D">
      <w:pPr>
        <w:pStyle w:val="Bullet2"/>
      </w:pPr>
      <w:r>
        <w:t>Mobile concrete line pump operator</w:t>
      </w:r>
    </w:p>
    <w:p w14:paraId="3D998ACB" w14:textId="77777777" w:rsidR="000D463D" w:rsidRDefault="000D463D" w:rsidP="000D463D">
      <w:pPr>
        <w:pStyle w:val="Bullet2"/>
      </w:pPr>
      <w:r>
        <w:t>Mobile hydraulic platform operator</w:t>
      </w:r>
    </w:p>
    <w:p w14:paraId="466E64AA" w14:textId="77777777" w:rsidR="000D463D" w:rsidRDefault="000D463D" w:rsidP="000D463D">
      <w:pPr>
        <w:pStyle w:val="Bullet2"/>
      </w:pPr>
      <w:r>
        <w:t>Motor mechanic</w:t>
      </w:r>
    </w:p>
    <w:p w14:paraId="14189C36" w14:textId="77777777" w:rsidR="000D463D" w:rsidRDefault="000D463D" w:rsidP="000D463D">
      <w:pPr>
        <w:pStyle w:val="Bullet2"/>
      </w:pPr>
      <w:r>
        <w:t>Operator, drilling machine, up to and including 155 mm diameter</w:t>
      </w:r>
    </w:p>
    <w:p w14:paraId="0F2D7DEA" w14:textId="77777777" w:rsidR="000D463D" w:rsidRDefault="000D463D" w:rsidP="000D463D">
      <w:pPr>
        <w:pStyle w:val="Bullet2"/>
      </w:pPr>
      <w:r>
        <w:t>Operator, pneumatic tyred tractor with power operated attachments (up to and including 15 kW net engine power)</w:t>
      </w:r>
    </w:p>
    <w:p w14:paraId="5F44399F" w14:textId="77777777" w:rsidR="000D463D" w:rsidRDefault="000D463D" w:rsidP="000D463D">
      <w:pPr>
        <w:pStyle w:val="Bullet2"/>
      </w:pPr>
      <w:r>
        <w:t>Operators of other cranes up to and including 5 ton</w:t>
      </w:r>
    </w:p>
    <w:p w14:paraId="57636AC4" w14:textId="77777777" w:rsidR="000D463D" w:rsidRDefault="000D463D" w:rsidP="000D463D">
      <w:pPr>
        <w:pStyle w:val="Bullet2"/>
      </w:pPr>
      <w:r>
        <w:t xml:space="preserve">Painter </w:t>
      </w:r>
      <w:r w:rsidRPr="00AE0F65">
        <w:t>(including Artworker, Spraypainter, Shotblaster and Sandblaster)</w:t>
      </w:r>
    </w:p>
    <w:p w14:paraId="1C03D186" w14:textId="77777777" w:rsidR="000D463D" w:rsidRDefault="000D463D" w:rsidP="000D463D">
      <w:pPr>
        <w:pStyle w:val="Bullet2"/>
      </w:pPr>
      <w:r>
        <w:t>Paviour (including segmental paving)</w:t>
      </w:r>
    </w:p>
    <w:p w14:paraId="5989BFDE" w14:textId="77777777" w:rsidR="000D463D" w:rsidRDefault="000D463D" w:rsidP="000D463D">
      <w:pPr>
        <w:pStyle w:val="Bullet2"/>
      </w:pPr>
      <w:r>
        <w:t>Pipe layer (any kind of pipes)</w:t>
      </w:r>
    </w:p>
    <w:p w14:paraId="14929EB6" w14:textId="77777777" w:rsidR="000D463D" w:rsidRDefault="000D463D" w:rsidP="000D463D">
      <w:pPr>
        <w:pStyle w:val="Bullet2"/>
      </w:pPr>
      <w:r>
        <w:t>Plant mechanic</w:t>
      </w:r>
    </w:p>
    <w:p w14:paraId="57DF77A5" w14:textId="77777777" w:rsidR="000D463D" w:rsidRDefault="000D463D" w:rsidP="000D463D">
      <w:pPr>
        <w:pStyle w:val="Bullet2"/>
      </w:pPr>
      <w:r>
        <w:t>Plasterer</w:t>
      </w:r>
    </w:p>
    <w:p w14:paraId="32FDD261" w14:textId="77777777" w:rsidR="000D463D" w:rsidRDefault="000D463D" w:rsidP="000D463D">
      <w:pPr>
        <w:pStyle w:val="Bullet2"/>
      </w:pPr>
      <w:r>
        <w:t>Prefab tradesperson</w:t>
      </w:r>
    </w:p>
    <w:p w14:paraId="4E7C9A1F" w14:textId="77777777" w:rsidR="000D463D" w:rsidRDefault="000D463D" w:rsidP="000D463D">
      <w:pPr>
        <w:pStyle w:val="Bullet2"/>
      </w:pPr>
      <w:r>
        <w:t>Qualified/trade cook</w:t>
      </w:r>
    </w:p>
    <w:p w14:paraId="1D316AA9" w14:textId="77777777" w:rsidR="000D463D" w:rsidRDefault="000D463D" w:rsidP="000D463D">
      <w:pPr>
        <w:pStyle w:val="Bullet2"/>
      </w:pPr>
      <w:r>
        <w:t>Quarryworker (dimension stone quarries)</w:t>
      </w:r>
    </w:p>
    <w:p w14:paraId="0BD58F3E" w14:textId="77777777" w:rsidR="000D463D" w:rsidRDefault="000D463D" w:rsidP="000D463D">
      <w:pPr>
        <w:pStyle w:val="Bullet2"/>
      </w:pPr>
      <w:r>
        <w:t>Refrigeration mechanic</w:t>
      </w:r>
    </w:p>
    <w:p w14:paraId="1AE4F9B2" w14:textId="77777777" w:rsidR="000D463D" w:rsidRDefault="000D463D" w:rsidP="000D463D">
      <w:pPr>
        <w:pStyle w:val="Bullet2"/>
      </w:pPr>
      <w:r>
        <w:t>Renderer in pipes, tunnels or covered drains</w:t>
      </w:r>
    </w:p>
    <w:p w14:paraId="5D4BCFAB" w14:textId="77777777" w:rsidR="000D463D" w:rsidRDefault="000D463D" w:rsidP="000D463D">
      <w:pPr>
        <w:pStyle w:val="Bullet2"/>
      </w:pPr>
      <w:r>
        <w:t>Rigger</w:t>
      </w:r>
    </w:p>
    <w:p w14:paraId="406AC131" w14:textId="77777777" w:rsidR="000D463D" w:rsidRDefault="000D463D" w:rsidP="000D463D">
      <w:pPr>
        <w:pStyle w:val="Bullet2"/>
      </w:pPr>
      <w:r>
        <w:t>Dogger</w:t>
      </w:r>
    </w:p>
    <w:p w14:paraId="5A82481F" w14:textId="77777777" w:rsidR="000D463D" w:rsidRDefault="000D463D" w:rsidP="000D463D">
      <w:pPr>
        <w:pStyle w:val="Bullet2"/>
      </w:pPr>
      <w:r>
        <w:t>Roller, vibrating (under 4 ton)</w:t>
      </w:r>
    </w:p>
    <w:p w14:paraId="5315A680" w14:textId="77777777" w:rsidR="000D463D" w:rsidRDefault="000D463D" w:rsidP="000D463D">
      <w:pPr>
        <w:pStyle w:val="Bullet2"/>
      </w:pPr>
      <w:r>
        <w:t>Roof fixer</w:t>
      </w:r>
    </w:p>
    <w:p w14:paraId="00A16328" w14:textId="77777777" w:rsidR="000D463D" w:rsidRDefault="000D463D" w:rsidP="000D463D">
      <w:pPr>
        <w:pStyle w:val="Bullet2"/>
        <w:rPr>
          <w:u w:val="single"/>
        </w:rPr>
      </w:pPr>
      <w:r>
        <w:t>Rooftiler (including Roof S</w:t>
      </w:r>
      <w:r w:rsidRPr="00AE0F65">
        <w:t>later)</w:t>
      </w:r>
    </w:p>
    <w:p w14:paraId="4A65A32A" w14:textId="77777777" w:rsidR="000D463D" w:rsidRDefault="000D463D" w:rsidP="000D463D">
      <w:pPr>
        <w:pStyle w:val="Bullet2"/>
      </w:pPr>
      <w:r>
        <w:t>Second driver—Navvy and dragline or dredge-type excavator</w:t>
      </w:r>
    </w:p>
    <w:p w14:paraId="38314D7D" w14:textId="77777777" w:rsidR="000D463D" w:rsidRDefault="000D463D" w:rsidP="000D463D">
      <w:pPr>
        <w:pStyle w:val="Bullet2"/>
      </w:pPr>
      <w:r>
        <w:t>Serviceperson</w:t>
      </w:r>
    </w:p>
    <w:p w14:paraId="5676816F" w14:textId="77777777" w:rsidR="000D463D" w:rsidRDefault="000D463D" w:rsidP="000D463D">
      <w:pPr>
        <w:pStyle w:val="Bullet2"/>
      </w:pPr>
      <w:r>
        <w:t xml:space="preserve">Sheetmetal worker 1st class </w:t>
      </w:r>
    </w:p>
    <w:p w14:paraId="1B50750A" w14:textId="77777777" w:rsidR="000D463D" w:rsidRDefault="000D463D" w:rsidP="000D463D">
      <w:pPr>
        <w:pStyle w:val="Bullet2"/>
      </w:pPr>
      <w:r>
        <w:t>Shophand</w:t>
      </w:r>
    </w:p>
    <w:p w14:paraId="78A6C1D1" w14:textId="77777777" w:rsidR="000D463D" w:rsidRDefault="000D463D" w:rsidP="000D463D">
      <w:pPr>
        <w:pStyle w:val="Bullet2"/>
      </w:pPr>
      <w:r>
        <w:t>Slate ridge or roof fixer</w:t>
      </w:r>
    </w:p>
    <w:p w14:paraId="3066702E" w14:textId="77777777" w:rsidR="000D463D" w:rsidRDefault="000D463D" w:rsidP="000D463D">
      <w:pPr>
        <w:pStyle w:val="Bullet2"/>
      </w:pPr>
      <w:r>
        <w:t>Stonemason</w:t>
      </w:r>
    </w:p>
    <w:p w14:paraId="64EA54EC" w14:textId="77777777" w:rsidR="000D463D" w:rsidRDefault="000D463D" w:rsidP="000D463D">
      <w:pPr>
        <w:pStyle w:val="Bullet2"/>
      </w:pPr>
      <w:r>
        <w:t>Tilelayer</w:t>
      </w:r>
    </w:p>
    <w:p w14:paraId="0CC8D521" w14:textId="77777777" w:rsidR="000D463D" w:rsidRDefault="000D463D" w:rsidP="000D463D">
      <w:pPr>
        <w:pStyle w:val="Bullet2"/>
      </w:pPr>
      <w:r>
        <w:t>Timberperson</w:t>
      </w:r>
    </w:p>
    <w:p w14:paraId="0FA4FBFA" w14:textId="77777777" w:rsidR="000D463D" w:rsidRDefault="000D463D" w:rsidP="000D463D">
      <w:pPr>
        <w:pStyle w:val="Bullet2"/>
      </w:pPr>
      <w:r>
        <w:t>Tradesperson (radio)</w:t>
      </w:r>
    </w:p>
    <w:p w14:paraId="47636702" w14:textId="77777777" w:rsidR="000D463D" w:rsidRDefault="000D463D" w:rsidP="000D463D">
      <w:pPr>
        <w:pStyle w:val="Bullet2"/>
      </w:pPr>
      <w:r>
        <w:t>Tradesperson (precast concrete manufacture)</w:t>
      </w:r>
    </w:p>
    <w:p w14:paraId="4B73929D" w14:textId="77777777" w:rsidR="000D463D" w:rsidRDefault="000D463D" w:rsidP="000D463D">
      <w:pPr>
        <w:pStyle w:val="Bullet2"/>
      </w:pPr>
      <w:r>
        <w:t>Tradesperson landscaper</w:t>
      </w:r>
    </w:p>
    <w:p w14:paraId="2BCC778A" w14:textId="77777777" w:rsidR="000D463D" w:rsidRDefault="000D463D" w:rsidP="000D463D">
      <w:pPr>
        <w:pStyle w:val="Bullet2"/>
      </w:pPr>
      <w:r>
        <w:t>Trenching machine (small Ditch-Witch type)</w:t>
      </w:r>
    </w:p>
    <w:p w14:paraId="5E12AF30" w14:textId="77777777" w:rsidR="000D463D" w:rsidRDefault="000D463D" w:rsidP="000D463D">
      <w:pPr>
        <w:pStyle w:val="Bullet2"/>
      </w:pPr>
      <w:r>
        <w:t>Welder 1st class</w:t>
      </w:r>
    </w:p>
    <w:p w14:paraId="0DD7BE46" w14:textId="77777777" w:rsidR="0064559E" w:rsidRPr="006D7F73" w:rsidRDefault="000D463D" w:rsidP="000D463D">
      <w:pPr>
        <w:pStyle w:val="Bullet2"/>
      </w:pPr>
      <w:r>
        <w:t>Welder special class</w:t>
      </w:r>
    </w:p>
    <w:p w14:paraId="28AB443F" w14:textId="77777777" w:rsidR="0064559E" w:rsidRDefault="0064559E" w:rsidP="0064559E">
      <w:pPr>
        <w:pStyle w:val="SubLevel3"/>
      </w:pPr>
      <w:r w:rsidRPr="006D7F73">
        <w:t>An employee at this level may be undergoing training so as to qualify as a CW/ECW 4.</w:t>
      </w:r>
    </w:p>
    <w:p w14:paraId="4D65DCEF" w14:textId="77777777" w:rsidR="0064559E" w:rsidRDefault="0064559E" w:rsidP="007428DD">
      <w:pPr>
        <w:pStyle w:val="SubLevel2Bold"/>
      </w:pPr>
      <w:r w:rsidRPr="006D7F73">
        <w:t>Construction worker level 4/</w:t>
      </w:r>
      <w:r w:rsidRPr="006D7F73">
        <w:rPr>
          <w:lang w:val="en-US"/>
        </w:rPr>
        <w:t>Engineering construction worker level 4 (</w:t>
      </w:r>
      <w:r w:rsidRPr="006D7F73">
        <w:t>Engineering construction tradesperson level II</w:t>
      </w:r>
      <w:r w:rsidR="007428DD">
        <w:t xml:space="preserve"> and Engineering construction technician level I</w:t>
      </w:r>
      <w:r w:rsidRPr="006D7F73">
        <w:t>)</w:t>
      </w:r>
      <w:r w:rsidRPr="006D7F73">
        <w:rPr>
          <w:lang w:val="en-US"/>
        </w:rPr>
        <w:t xml:space="preserve"> (CW/ECW 4</w:t>
      </w:r>
      <w:r w:rsidRPr="006D7F73">
        <w:t>)</w:t>
      </w:r>
    </w:p>
    <w:p w14:paraId="57D99191" w14:textId="4FE2CC88" w:rsidR="007428DD" w:rsidRPr="007428DD" w:rsidRDefault="007428DD" w:rsidP="007428DD">
      <w:pPr>
        <w:pStyle w:val="History"/>
      </w:pPr>
      <w:r>
        <w:t xml:space="preserve">[B.2.4 varied by </w:t>
      </w:r>
      <w:hyperlink r:id="rId544" w:history="1">
        <w:r>
          <w:rPr>
            <w:rStyle w:val="Hyperlink"/>
          </w:rPr>
          <w:t>PR994519</w:t>
        </w:r>
      </w:hyperlink>
      <w:r w:rsidR="003F23C5">
        <w:t xml:space="preserve">; substituted by </w:t>
      </w:r>
      <w:hyperlink r:id="rId545" w:history="1">
        <w:r w:rsidR="003F23C5" w:rsidRPr="008C0C64">
          <w:rPr>
            <w:rStyle w:val="Hyperlink"/>
          </w:rPr>
          <w:t>PR538792</w:t>
        </w:r>
      </w:hyperlink>
      <w:r w:rsidR="003F23C5">
        <w:t xml:space="preserve"> ppc 15Jul13]</w:t>
      </w:r>
    </w:p>
    <w:p w14:paraId="50B25239" w14:textId="77777777" w:rsidR="003F23C5" w:rsidRDefault="003F23C5" w:rsidP="003F23C5">
      <w:pPr>
        <w:pStyle w:val="SubLevel3"/>
      </w:pPr>
      <w:r>
        <w:t>A CW/ECW 4 works in one or more skill streams contained within this award. A CW/ECW 4 will:</w:t>
      </w:r>
    </w:p>
    <w:p w14:paraId="640939C9" w14:textId="77777777" w:rsidR="003F23C5" w:rsidRDefault="003F23C5" w:rsidP="003704FA">
      <w:pPr>
        <w:pStyle w:val="SubLevel4"/>
      </w:pPr>
      <w:r>
        <w:t>have successfully completed the relevant structured training in addition to the requirements of CW/ECW 3; or</w:t>
      </w:r>
    </w:p>
    <w:p w14:paraId="50FAAF22" w14:textId="77777777" w:rsidR="003F23C5" w:rsidRDefault="003F23C5" w:rsidP="003704FA">
      <w:pPr>
        <w:pStyle w:val="SubLevel4"/>
      </w:pPr>
      <w:r>
        <w:t>have successfully completed, in accordance with RPL principles, a Construction Skills Test equivalent to the requirements of this level;</w:t>
      </w:r>
    </w:p>
    <w:p w14:paraId="3C1D8065" w14:textId="77777777" w:rsidR="003F23C5" w:rsidRDefault="003F23C5" w:rsidP="003F23C5">
      <w:pPr>
        <w:pStyle w:val="Block2"/>
      </w:pPr>
      <w:r>
        <w:t>any one of which will qualify the employee as a CW/ECW 4, or is an:</w:t>
      </w:r>
    </w:p>
    <w:p w14:paraId="52D382C0" w14:textId="77777777" w:rsidR="003F23C5" w:rsidRDefault="003F23C5" w:rsidP="00892A6C">
      <w:pPr>
        <w:pStyle w:val="Bullet2"/>
      </w:pPr>
      <w:r>
        <w:t>Engineering construction tradesperson (electrical/ electronic) level II; or</w:t>
      </w:r>
    </w:p>
    <w:p w14:paraId="174BD459" w14:textId="77777777" w:rsidR="003F23C5" w:rsidRDefault="003F23C5" w:rsidP="00892A6C">
      <w:pPr>
        <w:pStyle w:val="Bullet2"/>
      </w:pPr>
      <w:r>
        <w:t>Engineering construction tradesperson (mechanical) level II; or</w:t>
      </w:r>
    </w:p>
    <w:p w14:paraId="531E1094" w14:textId="77777777" w:rsidR="003F23C5" w:rsidRDefault="003F23C5" w:rsidP="00892A6C">
      <w:pPr>
        <w:pStyle w:val="Bullet2"/>
      </w:pPr>
      <w:r>
        <w:t>Engineering construction tradesperson (fabrication) level II;</w:t>
      </w:r>
    </w:p>
    <w:p w14:paraId="436EEB16" w14:textId="77777777" w:rsidR="003F23C5" w:rsidRDefault="003F23C5" w:rsidP="00892A6C">
      <w:pPr>
        <w:pStyle w:val="Block2"/>
      </w:pPr>
      <w:r>
        <w:t>who has completed the following training requirements:</w:t>
      </w:r>
    </w:p>
    <w:p w14:paraId="113D855C" w14:textId="77777777" w:rsidR="003F23C5" w:rsidRDefault="003F23C5" w:rsidP="00892A6C">
      <w:pPr>
        <w:pStyle w:val="Bullet2"/>
      </w:pPr>
      <w:r>
        <w:t>three appropriate modules in addition to the training requirements of CW/ECW 3 level; or</w:t>
      </w:r>
    </w:p>
    <w:p w14:paraId="0031D026" w14:textId="77777777" w:rsidR="003F23C5" w:rsidRDefault="003F23C5" w:rsidP="00892A6C">
      <w:pPr>
        <w:pStyle w:val="Bullet2"/>
      </w:pPr>
      <w:r>
        <w:t>three appropriate modules towards an Advanced Certificate; or</w:t>
      </w:r>
    </w:p>
    <w:p w14:paraId="120AFE5A" w14:textId="77777777" w:rsidR="003F23C5" w:rsidRDefault="003F23C5" w:rsidP="00892A6C">
      <w:pPr>
        <w:pStyle w:val="Bullet2"/>
      </w:pPr>
      <w:r>
        <w:t>three appropriate modules towards an Associate Diploma; or</w:t>
      </w:r>
    </w:p>
    <w:p w14:paraId="4ACC6D2E" w14:textId="77777777" w:rsidR="003F23C5" w:rsidRDefault="003F23C5" w:rsidP="00892A6C">
      <w:pPr>
        <w:pStyle w:val="Bullet2"/>
      </w:pPr>
      <w:r>
        <w:t>any training which a registered provider (e.g. TAFE) or State training authority has recognised as equivalent to an accredited course which the appropriate industry training board recognises for this level. This can include advanced standing through recognition of prior learning and/or overseas qualifications; or</w:t>
      </w:r>
    </w:p>
    <w:p w14:paraId="1F85658C" w14:textId="77777777" w:rsidR="003F23C5" w:rsidRDefault="003F23C5" w:rsidP="00892A6C">
      <w:pPr>
        <w:pStyle w:val="Bullet2"/>
      </w:pPr>
      <w:r>
        <w:t>will have skills equivalent to the above gained through work experience subject to competency testing to the prescribed standards; or</w:t>
      </w:r>
    </w:p>
    <w:p w14:paraId="5B955DC3" w14:textId="77777777" w:rsidR="003F23C5" w:rsidRDefault="003F23C5" w:rsidP="00892A6C">
      <w:pPr>
        <w:pStyle w:val="Bullet2"/>
      </w:pPr>
      <w:r>
        <w:t xml:space="preserve">tasks which an employee at this level may perform are subject to the employee having the appropriate Trade and Post Trade training to enable them to perform the particular tasks. </w:t>
      </w:r>
    </w:p>
    <w:p w14:paraId="0C3ADAA2" w14:textId="77777777" w:rsidR="003F23C5" w:rsidRDefault="003F23C5" w:rsidP="00892A6C">
      <w:pPr>
        <w:pStyle w:val="SubLevel3Bold"/>
      </w:pPr>
      <w:r>
        <w:t>Skills and duties</w:t>
      </w:r>
    </w:p>
    <w:p w14:paraId="48E235B1" w14:textId="77777777" w:rsidR="003F23C5" w:rsidRDefault="003F23C5" w:rsidP="003704FA">
      <w:pPr>
        <w:pStyle w:val="SubLevel4"/>
      </w:pPr>
      <w:r>
        <w:t>An employee at this level performs work to the extent of their skills, competence and training. Employees will acquire skills both formal and informal over time and with experience, and will undertake indicative tasks and duties within the scope of skills they possess.</w:t>
      </w:r>
    </w:p>
    <w:p w14:paraId="2932B406" w14:textId="77777777" w:rsidR="003F23C5" w:rsidRDefault="003F23C5" w:rsidP="003704FA">
      <w:pPr>
        <w:pStyle w:val="SubLevel4"/>
      </w:pPr>
      <w:r>
        <w:t>An employee at this level may be part of a self-directed WAT, and may be required to perform a range of duties across the skill streams contained within this award.</w:t>
      </w:r>
    </w:p>
    <w:p w14:paraId="1931132A" w14:textId="77777777" w:rsidR="003F23C5" w:rsidRDefault="003F23C5" w:rsidP="003704FA">
      <w:pPr>
        <w:pStyle w:val="SubLevel4"/>
      </w:pPr>
      <w:r>
        <w:t>An employee at this level:</w:t>
      </w:r>
    </w:p>
    <w:p w14:paraId="0AB8E297" w14:textId="77777777" w:rsidR="003F23C5" w:rsidRDefault="003F23C5" w:rsidP="003704FA">
      <w:pPr>
        <w:pStyle w:val="SubLevel4"/>
      </w:pPr>
      <w:r>
        <w:t>exercises skills attained through satisfactory completion of the training/work experience prescribed for this classification;</w:t>
      </w:r>
    </w:p>
    <w:p w14:paraId="71D97466" w14:textId="77777777" w:rsidR="003F23C5" w:rsidRDefault="003F23C5" w:rsidP="00892A6C">
      <w:pPr>
        <w:pStyle w:val="Bullet3"/>
      </w:pPr>
      <w:r>
        <w:t>exercises discretion within the scope of this grade;</w:t>
      </w:r>
    </w:p>
    <w:p w14:paraId="3E535A13" w14:textId="77777777" w:rsidR="003F23C5" w:rsidRDefault="003F23C5" w:rsidP="00892A6C">
      <w:pPr>
        <w:pStyle w:val="Bullet3"/>
      </w:pPr>
      <w:r>
        <w:t>works under limited supervision either individually or in a team environment;</w:t>
      </w:r>
    </w:p>
    <w:p w14:paraId="1EB36FD5" w14:textId="77777777" w:rsidR="003F23C5" w:rsidRDefault="003F23C5" w:rsidP="00892A6C">
      <w:pPr>
        <w:pStyle w:val="Bullet3"/>
      </w:pPr>
      <w:r>
        <w:t>understands and implements quality control techniques;</w:t>
      </w:r>
    </w:p>
    <w:p w14:paraId="64D60B8E" w14:textId="77777777" w:rsidR="003F23C5" w:rsidRDefault="003F23C5" w:rsidP="00892A6C">
      <w:pPr>
        <w:pStyle w:val="Bullet3"/>
      </w:pPr>
      <w:r>
        <w:t>provides guidance and assistance as part of a work team;</w:t>
      </w:r>
    </w:p>
    <w:p w14:paraId="028623E0" w14:textId="77777777" w:rsidR="003F23C5" w:rsidRDefault="003F23C5" w:rsidP="00892A6C">
      <w:pPr>
        <w:pStyle w:val="Bullet3"/>
      </w:pPr>
      <w:r>
        <w:t>exercises advanced trades and non-trade skills relevant to the specific requirements of the industry or enterprise at a higher level than CW/ECW 3.</w:t>
      </w:r>
    </w:p>
    <w:p w14:paraId="6F1B0151" w14:textId="77777777" w:rsidR="003F23C5" w:rsidRDefault="003F23C5" w:rsidP="00892A6C">
      <w:pPr>
        <w:pStyle w:val="Level3"/>
      </w:pPr>
      <w:r>
        <w:t>Indicative tasks which an employee may perform at this level include the following:</w:t>
      </w:r>
    </w:p>
    <w:p w14:paraId="7A0E826D" w14:textId="77777777" w:rsidR="003F23C5" w:rsidRDefault="003F23C5" w:rsidP="00892A6C">
      <w:pPr>
        <w:pStyle w:val="Bullet2"/>
      </w:pPr>
      <w:r>
        <w:t>exercises precision trade and non-trade skills using various materials and specialised techniques at a higher level than CW/ECW 3;</w:t>
      </w:r>
    </w:p>
    <w:p w14:paraId="19AE8610" w14:textId="77777777" w:rsidR="003F23C5" w:rsidRDefault="003F23C5" w:rsidP="0073062A">
      <w:pPr>
        <w:pStyle w:val="Bullet2"/>
        <w:keepNext/>
      </w:pPr>
      <w:r>
        <w:t>operates, and maintains plant and machinery;</w:t>
      </w:r>
    </w:p>
    <w:p w14:paraId="5759CE08" w14:textId="77777777" w:rsidR="003F23C5" w:rsidRDefault="003F23C5" w:rsidP="00892A6C">
      <w:pPr>
        <w:pStyle w:val="Bullet2"/>
      </w:pPr>
      <w:r>
        <w:t>is able to plan construction sequencing.</w:t>
      </w:r>
    </w:p>
    <w:p w14:paraId="2B41E7EB" w14:textId="77777777" w:rsidR="003F23C5" w:rsidRDefault="003F23C5" w:rsidP="00892A6C">
      <w:pPr>
        <w:pStyle w:val="Level3"/>
      </w:pPr>
      <w:r>
        <w:t>The CW/ECW 4 classification incorporates the following broadbanded award classifications:</w:t>
      </w:r>
    </w:p>
    <w:p w14:paraId="1A6AE223" w14:textId="77777777" w:rsidR="003F23C5" w:rsidRDefault="003F23C5" w:rsidP="00892A6C">
      <w:pPr>
        <w:pStyle w:val="Bullet2"/>
      </w:pPr>
      <w:r>
        <w:t>Bitumen sprayer (driver)</w:t>
      </w:r>
    </w:p>
    <w:p w14:paraId="1172224C" w14:textId="77777777" w:rsidR="003F23C5" w:rsidRDefault="003F23C5" w:rsidP="00892A6C">
      <w:pPr>
        <w:pStyle w:val="Bullet2"/>
      </w:pPr>
      <w:r>
        <w:t>Compactor—up to but not exceeding 48 kW (65 hp)</w:t>
      </w:r>
    </w:p>
    <w:p w14:paraId="629A7F52" w14:textId="77777777" w:rsidR="003F23C5" w:rsidRDefault="003F23C5" w:rsidP="00892A6C">
      <w:pPr>
        <w:pStyle w:val="Bullet2"/>
      </w:pPr>
      <w:r>
        <w:t>Concrete paver</w:t>
      </w:r>
    </w:p>
    <w:p w14:paraId="5C135217" w14:textId="77777777" w:rsidR="003F23C5" w:rsidRDefault="003F23C5" w:rsidP="00892A6C">
      <w:pPr>
        <w:pStyle w:val="Bullet2"/>
      </w:pPr>
      <w:r>
        <w:t>Crawler loader (up to and including 15,000 kg mass)</w:t>
      </w:r>
    </w:p>
    <w:p w14:paraId="6C412C5F" w14:textId="77777777" w:rsidR="003F23C5" w:rsidRDefault="003F23C5" w:rsidP="00892A6C">
      <w:pPr>
        <w:pStyle w:val="Bullet2"/>
      </w:pPr>
      <w:r>
        <w:t>Crawler tractor not using power operated attachments above class 3</w:t>
      </w:r>
    </w:p>
    <w:p w14:paraId="1B50278F" w14:textId="77777777" w:rsidR="003F23C5" w:rsidRDefault="003F23C5" w:rsidP="00892A6C">
      <w:pPr>
        <w:pStyle w:val="Bullet2"/>
      </w:pPr>
      <w:r>
        <w:t>Crawler tractor using power operated attachments class 3, 4, 5 and 6</w:t>
      </w:r>
    </w:p>
    <w:p w14:paraId="6D0A53EA" w14:textId="77777777" w:rsidR="003F23C5" w:rsidRDefault="003F23C5" w:rsidP="00892A6C">
      <w:pPr>
        <w:pStyle w:val="Bullet2"/>
      </w:pPr>
      <w:r>
        <w:t>Dumper, rear and bottom (above 2 cubic metres, up to and including 30 cubic metres struck capacity)</w:t>
      </w:r>
    </w:p>
    <w:p w14:paraId="40423656" w14:textId="77777777" w:rsidR="003F23C5" w:rsidRDefault="003F23C5" w:rsidP="00892A6C">
      <w:pPr>
        <w:pStyle w:val="Bullet2"/>
      </w:pPr>
      <w:r>
        <w:t>Electrician special class</w:t>
      </w:r>
    </w:p>
    <w:p w14:paraId="472B64AC" w14:textId="77777777" w:rsidR="003F23C5" w:rsidRDefault="003F23C5" w:rsidP="00892A6C">
      <w:pPr>
        <w:pStyle w:val="Bullet2"/>
      </w:pPr>
      <w:r>
        <w:t>Excavator up to and including 0.5 cubic metre capacity</w:t>
      </w:r>
    </w:p>
    <w:p w14:paraId="66C1F5BF" w14:textId="77777777" w:rsidR="003F23C5" w:rsidRDefault="003F23C5" w:rsidP="00892A6C">
      <w:pPr>
        <w:pStyle w:val="Bullet2"/>
      </w:pPr>
      <w:r>
        <w:t>Floating crane—up to and including 10 ton</w:t>
      </w:r>
    </w:p>
    <w:p w14:paraId="39FD835E" w14:textId="77777777" w:rsidR="003F23C5" w:rsidRDefault="003F23C5" w:rsidP="00892A6C">
      <w:pPr>
        <w:pStyle w:val="Bullet2"/>
      </w:pPr>
      <w:r>
        <w:t>Forklift—up to but not exceeding 48 kW (65 hp)</w:t>
      </w:r>
    </w:p>
    <w:p w14:paraId="4DA584F7" w14:textId="77777777" w:rsidR="003F23C5" w:rsidRDefault="003F23C5" w:rsidP="00892A6C">
      <w:pPr>
        <w:pStyle w:val="Bullet2"/>
      </w:pPr>
      <w:r>
        <w:t>Geotextile/geomembrane worker level 4</w:t>
      </w:r>
    </w:p>
    <w:p w14:paraId="61EACD12" w14:textId="77777777" w:rsidR="003F23C5" w:rsidRDefault="003F23C5" w:rsidP="00892A6C">
      <w:pPr>
        <w:pStyle w:val="Bullet2"/>
      </w:pPr>
      <w:r>
        <w:t>Grader, power operated below 35 kW brake power</w:t>
      </w:r>
    </w:p>
    <w:p w14:paraId="07CA2779" w14:textId="77777777" w:rsidR="003F23C5" w:rsidRDefault="003F23C5" w:rsidP="00892A6C">
      <w:pPr>
        <w:pStyle w:val="Bullet2"/>
      </w:pPr>
      <w:r>
        <w:t>Inspector</w:t>
      </w:r>
    </w:p>
    <w:p w14:paraId="71591110" w14:textId="77777777" w:rsidR="003F23C5" w:rsidRDefault="003F23C5" w:rsidP="00892A6C">
      <w:pPr>
        <w:pStyle w:val="Bullet2"/>
      </w:pPr>
      <w:r>
        <w:t>Instrument tradesperson complex systems</w:t>
      </w:r>
    </w:p>
    <w:p w14:paraId="00F0974A" w14:textId="77777777" w:rsidR="003F23C5" w:rsidRDefault="003F23C5" w:rsidP="00892A6C">
      <w:pPr>
        <w:pStyle w:val="Bullet2"/>
      </w:pPr>
      <w:r>
        <w:t>Instrument tradesperson</w:t>
      </w:r>
    </w:p>
    <w:p w14:paraId="28E8AAC1" w14:textId="77777777" w:rsidR="003F23C5" w:rsidRDefault="003F23C5" w:rsidP="00892A6C">
      <w:pPr>
        <w:pStyle w:val="Bullet2"/>
      </w:pPr>
      <w:r>
        <w:t>Joiner special class</w:t>
      </w:r>
    </w:p>
    <w:p w14:paraId="00EB82CA" w14:textId="77777777" w:rsidR="003F23C5" w:rsidRDefault="003F23C5" w:rsidP="00892A6C">
      <w:pPr>
        <w:pStyle w:val="Bullet2"/>
      </w:pPr>
      <w:r>
        <w:t>Joiner-setter out</w:t>
      </w:r>
    </w:p>
    <w:p w14:paraId="660521BC" w14:textId="77777777" w:rsidR="003F23C5" w:rsidRDefault="003F23C5" w:rsidP="00892A6C">
      <w:pPr>
        <w:pStyle w:val="Bullet2"/>
      </w:pPr>
      <w:r>
        <w:t>Letter cutter</w:t>
      </w:r>
    </w:p>
    <w:p w14:paraId="6DEC2125" w14:textId="77777777" w:rsidR="003F23C5" w:rsidRDefault="003F23C5" w:rsidP="00892A6C">
      <w:pPr>
        <w:pStyle w:val="Bullet2"/>
      </w:pPr>
      <w:r>
        <w:t>Loader, front end or overhead, up to and including 2.25 cubic metres</w:t>
      </w:r>
    </w:p>
    <w:p w14:paraId="16C06F19" w14:textId="77777777" w:rsidR="003F23C5" w:rsidRDefault="003F23C5" w:rsidP="00892A6C">
      <w:pPr>
        <w:pStyle w:val="Bullet2"/>
      </w:pPr>
      <w:r>
        <w:t>Locomotive (not carrying passengers)</w:t>
      </w:r>
    </w:p>
    <w:p w14:paraId="6F72BFDC" w14:textId="77777777" w:rsidR="003F23C5" w:rsidRDefault="003F23C5" w:rsidP="00892A6C">
      <w:pPr>
        <w:pStyle w:val="Bullet2"/>
      </w:pPr>
      <w:r>
        <w:t>Marker-setter out</w:t>
      </w:r>
    </w:p>
    <w:p w14:paraId="20375A74" w14:textId="77777777" w:rsidR="003F23C5" w:rsidRDefault="003F23C5" w:rsidP="00892A6C">
      <w:pPr>
        <w:pStyle w:val="Bullet2"/>
      </w:pPr>
      <w:r>
        <w:t>Mechanical tradesperson special class</w:t>
      </w:r>
    </w:p>
    <w:p w14:paraId="0695CD9D" w14:textId="77777777" w:rsidR="003F23C5" w:rsidRDefault="003F23C5" w:rsidP="00892A6C">
      <w:pPr>
        <w:pStyle w:val="Bullet2"/>
      </w:pPr>
      <w:r>
        <w:t>Mobile concrete boom pump operator</w:t>
      </w:r>
    </w:p>
    <w:p w14:paraId="3BFDBFBA" w14:textId="77777777" w:rsidR="003F23C5" w:rsidRDefault="003F23C5" w:rsidP="00892A6C">
      <w:pPr>
        <w:pStyle w:val="Bullet2"/>
      </w:pPr>
      <w:r>
        <w:t>Mobile crane—up to and including 10 ton</w:t>
      </w:r>
    </w:p>
    <w:p w14:paraId="10B1052F" w14:textId="77777777" w:rsidR="003F23C5" w:rsidRDefault="003F23C5" w:rsidP="00892A6C">
      <w:pPr>
        <w:pStyle w:val="Bullet2"/>
      </w:pPr>
      <w:r>
        <w:t>Operator, tractor—up to but not exceeding 48 kW (65 hp)</w:t>
      </w:r>
    </w:p>
    <w:p w14:paraId="7220A1E8" w14:textId="77777777" w:rsidR="003F23C5" w:rsidRDefault="003F23C5" w:rsidP="00892A6C">
      <w:pPr>
        <w:pStyle w:val="Bullet2"/>
      </w:pPr>
      <w:r>
        <w:t>Operator, pneumatic tyred tractor—with power operated attachments (above 15 kW, up to and including 150 kW net engine power)</w:t>
      </w:r>
    </w:p>
    <w:p w14:paraId="68F02635" w14:textId="77777777" w:rsidR="003F23C5" w:rsidRDefault="003F23C5" w:rsidP="00892A6C">
      <w:pPr>
        <w:pStyle w:val="Bullet2"/>
      </w:pPr>
      <w:r>
        <w:t>Operator of mobile crane with lifting capacity in excess of 8 ton and not exceeding 15 ton</w:t>
      </w:r>
    </w:p>
    <w:p w14:paraId="5FF6B2DE" w14:textId="77777777" w:rsidR="003F23C5" w:rsidRDefault="003F23C5" w:rsidP="00892A6C">
      <w:pPr>
        <w:pStyle w:val="Bullet2"/>
      </w:pPr>
      <w:r>
        <w:t>Operator, drilling machine—over 155 mm to 230 mm diameter</w:t>
      </w:r>
    </w:p>
    <w:p w14:paraId="1638D2E8" w14:textId="77777777" w:rsidR="003F23C5" w:rsidRDefault="003F23C5" w:rsidP="00892A6C">
      <w:pPr>
        <w:pStyle w:val="Bullet2"/>
      </w:pPr>
      <w:r>
        <w:t>Other cranes—over 5 ton and not exceeding 15 ton road roller</w:t>
      </w:r>
    </w:p>
    <w:p w14:paraId="1CFFC31C" w14:textId="77777777" w:rsidR="003F23C5" w:rsidRDefault="003F23C5" w:rsidP="00892A6C">
      <w:pPr>
        <w:pStyle w:val="Bullet2"/>
      </w:pPr>
      <w:r>
        <w:t>Shaft or trench sinker</w:t>
      </w:r>
    </w:p>
    <w:p w14:paraId="1AECBED3" w14:textId="77777777" w:rsidR="003F23C5" w:rsidRDefault="003F23C5" w:rsidP="00892A6C">
      <w:pPr>
        <w:pStyle w:val="Bullet2"/>
      </w:pPr>
      <w:r>
        <w:t>Pile driver</w:t>
      </w:r>
    </w:p>
    <w:p w14:paraId="07615A3B" w14:textId="77777777" w:rsidR="003F23C5" w:rsidRDefault="003F23C5" w:rsidP="00892A6C">
      <w:pPr>
        <w:pStyle w:val="Bullet2"/>
      </w:pPr>
      <w:r>
        <w:t>Prefab setter</w:t>
      </w:r>
    </w:p>
    <w:p w14:paraId="3CCF380A" w14:textId="77777777" w:rsidR="003F23C5" w:rsidRDefault="003F23C5" w:rsidP="00892A6C">
      <w:pPr>
        <w:pStyle w:val="Bullet2"/>
      </w:pPr>
      <w:r>
        <w:t>Roadmarker operator</w:t>
      </w:r>
    </w:p>
    <w:p w14:paraId="74A5B0B8" w14:textId="77777777" w:rsidR="003F23C5" w:rsidRDefault="003F23C5" w:rsidP="00892A6C">
      <w:pPr>
        <w:pStyle w:val="Bullet2"/>
      </w:pPr>
      <w:r>
        <w:t>Road roller (8 ton and above)</w:t>
      </w:r>
    </w:p>
    <w:p w14:paraId="137981ED" w14:textId="77777777" w:rsidR="003F23C5" w:rsidRDefault="003F23C5" w:rsidP="00892A6C">
      <w:pPr>
        <w:pStyle w:val="Bullet2"/>
      </w:pPr>
      <w:r>
        <w:t>Road roller, vibrating (4 ton and above)</w:t>
      </w:r>
    </w:p>
    <w:p w14:paraId="377A16F9" w14:textId="77777777" w:rsidR="003F23C5" w:rsidRDefault="003F23C5" w:rsidP="00892A6C">
      <w:pPr>
        <w:pStyle w:val="Bullet2"/>
      </w:pPr>
      <w:r>
        <w:t>Scraper (up to and including 10 cubic metres struck capacity)</w:t>
      </w:r>
    </w:p>
    <w:p w14:paraId="61D018EF" w14:textId="77777777" w:rsidR="003F23C5" w:rsidRDefault="003F23C5" w:rsidP="00892A6C">
      <w:pPr>
        <w:pStyle w:val="Bullet2"/>
      </w:pPr>
      <w:r>
        <w:t>Scraper, self-powered under 10 cubic metres struck capacity</w:t>
      </w:r>
    </w:p>
    <w:p w14:paraId="075977CC" w14:textId="77777777" w:rsidR="003F23C5" w:rsidRDefault="003F23C5" w:rsidP="00892A6C">
      <w:pPr>
        <w:pStyle w:val="Bullet2"/>
      </w:pPr>
      <w:r>
        <w:t>Signwriter</w:t>
      </w:r>
    </w:p>
    <w:p w14:paraId="0E5580F7" w14:textId="77777777" w:rsidR="003F23C5" w:rsidRDefault="003F23C5" w:rsidP="00892A6C">
      <w:pPr>
        <w:pStyle w:val="Bullet2"/>
      </w:pPr>
      <w:r>
        <w:t>Skid steer tractor—up to but not exceeding 48 kW (65 hp)</w:t>
      </w:r>
    </w:p>
    <w:p w14:paraId="01412B86" w14:textId="77777777" w:rsidR="003F23C5" w:rsidRDefault="003F23C5" w:rsidP="00892A6C">
      <w:pPr>
        <w:pStyle w:val="Bullet2"/>
      </w:pPr>
      <w:r>
        <w:t>Specialist landscaper tradesperson</w:t>
      </w:r>
    </w:p>
    <w:p w14:paraId="3C2F521A" w14:textId="77777777" w:rsidR="003F23C5" w:rsidRDefault="003F23C5" w:rsidP="00892A6C">
      <w:pPr>
        <w:pStyle w:val="Bullet2"/>
      </w:pPr>
      <w:r>
        <w:t>Track laying, fixing or levelling machine (railway construction)</w:t>
      </w:r>
    </w:p>
    <w:p w14:paraId="7E6D7F8B" w14:textId="77777777" w:rsidR="003F23C5" w:rsidRDefault="003F23C5" w:rsidP="00892A6C">
      <w:pPr>
        <w:pStyle w:val="Bullet2"/>
      </w:pPr>
      <w:r>
        <w:t>Trench machine (depth up to 2.4 metres, and width up to 450 mm) and bucket wheel trencher with equivalent capacity in cubic metres per hour</w:t>
      </w:r>
    </w:p>
    <w:p w14:paraId="49C2E378" w14:textId="77777777" w:rsidR="003F23C5" w:rsidRDefault="003F23C5" w:rsidP="00892A6C">
      <w:pPr>
        <w:pStyle w:val="Bullet2"/>
      </w:pPr>
      <w:r>
        <w:t>Tunneller 2</w:t>
      </w:r>
    </w:p>
    <w:p w14:paraId="549D42B1" w14:textId="77777777" w:rsidR="003F23C5" w:rsidRDefault="003F23C5" w:rsidP="00892A6C">
      <w:pPr>
        <w:pStyle w:val="Bullet2"/>
      </w:pPr>
      <w:r>
        <w:t>Winding and haulage driver</w:t>
      </w:r>
    </w:p>
    <w:p w14:paraId="301460CF" w14:textId="77777777" w:rsidR="003F23C5" w:rsidRDefault="003F23C5" w:rsidP="00892A6C">
      <w:pPr>
        <w:pStyle w:val="Level3Bold"/>
      </w:pPr>
      <w:r>
        <w:t>Engineering Construction Technician Level I</w:t>
      </w:r>
    </w:p>
    <w:p w14:paraId="18D2BD3E" w14:textId="77777777" w:rsidR="003F23C5" w:rsidRDefault="003F23C5" w:rsidP="00892A6C">
      <w:pPr>
        <w:pStyle w:val="Block2"/>
      </w:pPr>
      <w:r>
        <w:t>An Engineering construction technician level I being an employee who has the equivalent level of training and/or experience to a CW/ECW 4 tradesperson in the technical fields as defined but is engaged in detail draughting or routine planning or technical tasks requiring technical knowledge.</w:t>
      </w:r>
    </w:p>
    <w:p w14:paraId="67B2B768" w14:textId="77777777" w:rsidR="0064559E" w:rsidRDefault="003F23C5" w:rsidP="00892A6C">
      <w:pPr>
        <w:pStyle w:val="Level3"/>
      </w:pPr>
      <w:r>
        <w:t>An employee at this level may be undergoing training so as to qualify as a CW/ECW 5</w:t>
      </w:r>
      <w:r w:rsidR="0064559E" w:rsidRPr="006D7F73">
        <w:t>.</w:t>
      </w:r>
    </w:p>
    <w:p w14:paraId="4E330059" w14:textId="77777777" w:rsidR="0064559E" w:rsidRDefault="0064559E" w:rsidP="00076D70">
      <w:pPr>
        <w:pStyle w:val="SubLevel2Bold"/>
        <w:keepLines/>
      </w:pPr>
      <w:r w:rsidRPr="006D7F73">
        <w:t>Construction worker level 5/</w:t>
      </w:r>
      <w:r w:rsidRPr="006D7F73">
        <w:rPr>
          <w:lang w:val="en-US"/>
        </w:rPr>
        <w:t>Engineering construction worker level 5 (</w:t>
      </w:r>
      <w:r w:rsidRPr="006D7F73">
        <w:t>Special class engineering construction tradesperson level I</w:t>
      </w:r>
      <w:r w:rsidRPr="006D7F73">
        <w:rPr>
          <w:lang w:val="en-US"/>
        </w:rPr>
        <w:t xml:space="preserve"> and </w:t>
      </w:r>
      <w:r w:rsidRPr="006D7F73">
        <w:rPr>
          <w:bCs/>
        </w:rPr>
        <w:t>Engineering construction technician level II</w:t>
      </w:r>
      <w:r w:rsidRPr="006D7F73">
        <w:rPr>
          <w:lang w:val="en-US"/>
        </w:rPr>
        <w:t>) (CW/ECW 5</w:t>
      </w:r>
      <w:r w:rsidRPr="006D7F73">
        <w:t>)</w:t>
      </w:r>
    </w:p>
    <w:p w14:paraId="15A141EF" w14:textId="4ACD5F90" w:rsidR="00D30ADE" w:rsidRPr="00892A6C" w:rsidRDefault="00D30ADE" w:rsidP="00D30ADE">
      <w:pPr>
        <w:pStyle w:val="History"/>
      </w:pPr>
      <w:r>
        <w:t xml:space="preserve">[B.2.5 substituted by </w:t>
      </w:r>
      <w:hyperlink r:id="rId546" w:history="1">
        <w:r w:rsidRPr="008C0C64">
          <w:rPr>
            <w:rStyle w:val="Hyperlink"/>
          </w:rPr>
          <w:t>PR538792</w:t>
        </w:r>
      </w:hyperlink>
      <w:r>
        <w:t xml:space="preserve"> ppc 15Jul13]</w:t>
      </w:r>
    </w:p>
    <w:p w14:paraId="666B1B01" w14:textId="77777777" w:rsidR="0064559E" w:rsidRDefault="0064559E" w:rsidP="00076D70">
      <w:pPr>
        <w:pStyle w:val="SubLevel3"/>
        <w:keepNext/>
      </w:pPr>
      <w:r w:rsidRPr="006D7F73">
        <w:t>A CW/ECW 5 works in one or more skill streams contained within this award. A CW/ECW 5 will:</w:t>
      </w:r>
    </w:p>
    <w:p w14:paraId="35F7E382" w14:textId="77777777" w:rsidR="003704FA" w:rsidRDefault="003704FA" w:rsidP="003704FA">
      <w:pPr>
        <w:pStyle w:val="SubLevel4"/>
      </w:pPr>
      <w:r>
        <w:t xml:space="preserve">have successfully completed the relevant structured training in addition to the requirements of CW/ECW 4; or </w:t>
      </w:r>
    </w:p>
    <w:p w14:paraId="01DFCC85" w14:textId="77777777" w:rsidR="003704FA" w:rsidRDefault="003704FA" w:rsidP="003704FA">
      <w:pPr>
        <w:pStyle w:val="SubLevel4"/>
      </w:pPr>
      <w:r>
        <w:t xml:space="preserve">have successfully completed, in accordance with RPL principles, a Skills Test equivalent to the requirements, </w:t>
      </w:r>
    </w:p>
    <w:p w14:paraId="01B5B913" w14:textId="77777777" w:rsidR="003704FA" w:rsidRPr="002F11EF" w:rsidRDefault="003704FA" w:rsidP="003704FA">
      <w:pPr>
        <w:pStyle w:val="Block2"/>
      </w:pPr>
      <w:r>
        <w:t>either of which will qualify the employee for a CW/ECW 5; or a</w:t>
      </w:r>
    </w:p>
    <w:p w14:paraId="3389CE92" w14:textId="77777777" w:rsidR="003704FA" w:rsidRDefault="003704FA" w:rsidP="003704FA">
      <w:pPr>
        <w:pStyle w:val="Bullet2"/>
      </w:pPr>
      <w:r>
        <w:t>Special class engineering construction tradesperson (electrical/electronic) level I;</w:t>
      </w:r>
    </w:p>
    <w:p w14:paraId="48C67826" w14:textId="77777777" w:rsidR="003704FA" w:rsidRDefault="003704FA" w:rsidP="003704FA">
      <w:pPr>
        <w:pStyle w:val="Bullet2"/>
      </w:pPr>
      <w:r>
        <w:t>Special class engineering construction tradesperson (mechanical) level I; or</w:t>
      </w:r>
    </w:p>
    <w:p w14:paraId="00FC1616" w14:textId="77777777" w:rsidR="003704FA" w:rsidRDefault="003704FA" w:rsidP="003704FA">
      <w:pPr>
        <w:pStyle w:val="Bullet2"/>
      </w:pPr>
      <w:r>
        <w:t>Special class engineering construction tradesperson (fabrication) level I;</w:t>
      </w:r>
    </w:p>
    <w:p w14:paraId="61E7FA05" w14:textId="77777777" w:rsidR="003704FA" w:rsidRDefault="003704FA" w:rsidP="003704FA">
      <w:pPr>
        <w:pStyle w:val="Block2"/>
      </w:pPr>
      <w:r>
        <w:t>who has completed the following training requirements:</w:t>
      </w:r>
    </w:p>
    <w:p w14:paraId="1B6F7C38" w14:textId="77777777" w:rsidR="003704FA" w:rsidRDefault="003704FA" w:rsidP="003704FA">
      <w:pPr>
        <w:pStyle w:val="Bullet2"/>
      </w:pPr>
      <w:r>
        <w:t>six appropriate modules in addition to the training requirements of CW/ECW 3 level; or</w:t>
      </w:r>
    </w:p>
    <w:p w14:paraId="1EFD2C97" w14:textId="77777777" w:rsidR="003704FA" w:rsidRDefault="003704FA" w:rsidP="003704FA">
      <w:pPr>
        <w:pStyle w:val="Bullet2"/>
      </w:pPr>
      <w:r>
        <w:t>six appropriate modules towards an Advanced Certificate; or</w:t>
      </w:r>
    </w:p>
    <w:p w14:paraId="71A451D4" w14:textId="77777777" w:rsidR="003704FA" w:rsidRDefault="003704FA" w:rsidP="003704FA">
      <w:pPr>
        <w:pStyle w:val="Bullet2"/>
      </w:pPr>
      <w:r>
        <w:t>six appropriate modules towards an Associate Diploma; or</w:t>
      </w:r>
    </w:p>
    <w:p w14:paraId="47E41BF7" w14:textId="77777777" w:rsidR="003704FA" w:rsidRDefault="003704FA" w:rsidP="003704FA">
      <w:pPr>
        <w:pStyle w:val="Bullet2"/>
      </w:pPr>
      <w:r>
        <w:t>any training which a registered provider (e.g. TAFE) or State training authority has recognised as equivalent to an accredited course which the appropriate industry training board recognises for this level. This can include advanced standing through recognition of prior learning and/or overseas qualifications; or</w:t>
      </w:r>
    </w:p>
    <w:p w14:paraId="1511A694" w14:textId="77777777" w:rsidR="003704FA" w:rsidRDefault="003704FA" w:rsidP="003704FA">
      <w:pPr>
        <w:pStyle w:val="Bullet2"/>
      </w:pPr>
      <w:r>
        <w:t>will have skills equivalent to the above gained through work experience subject to competency testing to the prescribed standards.</w:t>
      </w:r>
    </w:p>
    <w:p w14:paraId="6130390E" w14:textId="77777777" w:rsidR="003704FA" w:rsidRPr="00EC40DD" w:rsidRDefault="003704FA" w:rsidP="003704FA">
      <w:pPr>
        <w:pStyle w:val="SubLevel3Bold"/>
      </w:pPr>
      <w:r w:rsidRPr="00EC40DD">
        <w:t>Skills and duties</w:t>
      </w:r>
    </w:p>
    <w:p w14:paraId="1209BE42" w14:textId="77777777" w:rsidR="003704FA" w:rsidRDefault="003704FA" w:rsidP="003704FA">
      <w:pPr>
        <w:pStyle w:val="SubLevel4"/>
      </w:pPr>
      <w:r>
        <w:t>An employee at this level performs work to the extent of their skills, competence and training. Employees will acquire skills both formal and informal over time and with experience, and will undertake indicative tasks and duties within the scope of skills they possess.</w:t>
      </w:r>
    </w:p>
    <w:p w14:paraId="1AD49A3C" w14:textId="77777777" w:rsidR="003704FA" w:rsidRDefault="003704FA" w:rsidP="003704FA">
      <w:pPr>
        <w:pStyle w:val="SubLevel4"/>
      </w:pPr>
      <w:r>
        <w:t>An employee at this level may be part of a self-directed WAT, and may be required to perform a range of duties across the skill streams contained in this award.</w:t>
      </w:r>
    </w:p>
    <w:p w14:paraId="692DA25F" w14:textId="77777777" w:rsidR="003704FA" w:rsidRDefault="003704FA" w:rsidP="003704FA">
      <w:pPr>
        <w:pStyle w:val="SubLevel4"/>
      </w:pPr>
      <w:r>
        <w:t>An employee at this level:</w:t>
      </w:r>
    </w:p>
    <w:p w14:paraId="16BB07A8" w14:textId="77777777" w:rsidR="003704FA" w:rsidRDefault="003704FA" w:rsidP="003704FA">
      <w:pPr>
        <w:pStyle w:val="Bullet3"/>
      </w:pPr>
      <w:r>
        <w:t>exercises skills attained through satisfactory completion of the training/work experience prescribed for this classification;</w:t>
      </w:r>
    </w:p>
    <w:p w14:paraId="20217626" w14:textId="77777777" w:rsidR="003704FA" w:rsidRDefault="003704FA" w:rsidP="003704FA">
      <w:pPr>
        <w:pStyle w:val="Bullet3"/>
      </w:pPr>
      <w:r>
        <w:t>exercises discretion within the scope of this grade;</w:t>
      </w:r>
    </w:p>
    <w:p w14:paraId="3EBE5989" w14:textId="77777777" w:rsidR="003704FA" w:rsidRDefault="003704FA" w:rsidP="003704FA">
      <w:pPr>
        <w:pStyle w:val="Bullet3"/>
      </w:pPr>
      <w:r>
        <w:t>provides trades guidance and assistance as part of a work team;</w:t>
      </w:r>
    </w:p>
    <w:p w14:paraId="277DAC6C" w14:textId="77777777" w:rsidR="003704FA" w:rsidRDefault="003704FA" w:rsidP="003704FA">
      <w:pPr>
        <w:pStyle w:val="Bullet3"/>
      </w:pPr>
      <w:r>
        <w:t>assists in the provision of training in conjunction with supervisors and trainers;</w:t>
      </w:r>
    </w:p>
    <w:p w14:paraId="1B4C61EF" w14:textId="77777777" w:rsidR="003704FA" w:rsidRDefault="003704FA" w:rsidP="003704FA">
      <w:pPr>
        <w:pStyle w:val="Bullet3"/>
      </w:pPr>
      <w:r>
        <w:t>understand and implements quality control techniques;</w:t>
      </w:r>
    </w:p>
    <w:p w14:paraId="5C55D83A" w14:textId="77777777" w:rsidR="003704FA" w:rsidRDefault="003704FA" w:rsidP="003704FA">
      <w:pPr>
        <w:pStyle w:val="Bullet3"/>
      </w:pPr>
      <w:r>
        <w:t>works under limited supervision either individually or in a team environment;</w:t>
      </w:r>
    </w:p>
    <w:p w14:paraId="64551112" w14:textId="77777777" w:rsidR="003704FA" w:rsidRDefault="003704FA" w:rsidP="003704FA">
      <w:pPr>
        <w:pStyle w:val="Bullet3"/>
      </w:pPr>
      <w:r>
        <w:t>assists in the provision of training in conjunction with supervisors.</w:t>
      </w:r>
    </w:p>
    <w:p w14:paraId="2E7CBDE0" w14:textId="77777777" w:rsidR="003704FA" w:rsidRDefault="003704FA" w:rsidP="003704FA">
      <w:pPr>
        <w:pStyle w:val="SubLevel3"/>
      </w:pPr>
      <w:r>
        <w:t>Indicative tasks which an employee may perform at this level include the following:</w:t>
      </w:r>
    </w:p>
    <w:p w14:paraId="028D0828" w14:textId="77777777" w:rsidR="003704FA" w:rsidRDefault="003704FA" w:rsidP="003704FA">
      <w:pPr>
        <w:pStyle w:val="Bullet2"/>
      </w:pPr>
      <w:r>
        <w:t>exercises precision trade and/or operative skills using various materials and specialised techniques at a higher level than CW/ECW 4;</w:t>
      </w:r>
    </w:p>
    <w:p w14:paraId="777E8879" w14:textId="77777777" w:rsidR="003704FA" w:rsidRDefault="003704FA" w:rsidP="003704FA">
      <w:pPr>
        <w:pStyle w:val="Bullet2"/>
      </w:pPr>
      <w:r>
        <w:t>operates, and maintains complex plant and machinery;</w:t>
      </w:r>
    </w:p>
    <w:p w14:paraId="4C466EAA" w14:textId="77777777" w:rsidR="003704FA" w:rsidRDefault="003704FA" w:rsidP="003704FA">
      <w:pPr>
        <w:pStyle w:val="Bullet2"/>
      </w:pPr>
      <w:r>
        <w:t>is able to plan complex construction sequencing;</w:t>
      </w:r>
    </w:p>
    <w:p w14:paraId="45103F1B" w14:textId="77777777" w:rsidR="003704FA" w:rsidRDefault="003704FA" w:rsidP="003704FA">
      <w:pPr>
        <w:pStyle w:val="Bullet2"/>
      </w:pPr>
      <w:r>
        <w:t>performs operations on a Computer-Aided Design and Computer Aided Manufacturing (CAD/CAM) terminal in the performance of routine modifications to the Numeric Control/Computer Numeric Control (NC/CNC) programs;</w:t>
      </w:r>
    </w:p>
    <w:p w14:paraId="1B51D65D" w14:textId="77777777" w:rsidR="003704FA" w:rsidRDefault="003704FA" w:rsidP="003704FA">
      <w:pPr>
        <w:pStyle w:val="Bullet2"/>
      </w:pPr>
      <w:r>
        <w:t>installs, repairs and maintains, tests, modifies, commissions and/or fault finds on complex machinery and equipment which utilises hydraulic and/or pneumatic principles and in the course of such work, is required to read and understand hydraulic and pneumatic circuitry which controls fluid power systems;</w:t>
      </w:r>
    </w:p>
    <w:p w14:paraId="2D996250" w14:textId="77777777" w:rsidR="003704FA" w:rsidRDefault="003704FA" w:rsidP="003704FA">
      <w:pPr>
        <w:pStyle w:val="Bullet2"/>
      </w:pPr>
      <w:r>
        <w:t>works on complex or intricate circuitry which involves examining, diagnosing and modifying systems comprising inter-connected circuits.</w:t>
      </w:r>
    </w:p>
    <w:p w14:paraId="705D5733" w14:textId="77777777" w:rsidR="003704FA" w:rsidRDefault="003704FA" w:rsidP="003704FA">
      <w:pPr>
        <w:pStyle w:val="SubLevel3"/>
      </w:pPr>
      <w:r>
        <w:t>The CW/ECW 5 classification incorporates the following broadbanded award classifications:</w:t>
      </w:r>
    </w:p>
    <w:p w14:paraId="47E72BF3" w14:textId="77777777" w:rsidR="003704FA" w:rsidRDefault="003704FA" w:rsidP="003704FA">
      <w:pPr>
        <w:pStyle w:val="Bullet2"/>
      </w:pPr>
      <w:r>
        <w:t>Carver</w:t>
      </w:r>
    </w:p>
    <w:p w14:paraId="0A8DDCD3" w14:textId="77777777" w:rsidR="003704FA" w:rsidRDefault="003704FA" w:rsidP="003704FA">
      <w:pPr>
        <w:pStyle w:val="Bullet2"/>
      </w:pPr>
      <w:r>
        <w:t xml:space="preserve">Compactor—from 48 kW (65 hp), </w:t>
      </w:r>
    </w:p>
    <w:p w14:paraId="7F5D526E" w14:textId="77777777" w:rsidR="003704FA" w:rsidRDefault="003704FA" w:rsidP="003704FA">
      <w:pPr>
        <w:pStyle w:val="Bullet2"/>
      </w:pPr>
      <w:r>
        <w:t>Crawler loader (above 15,000 kg mass, up to and including 60,000 kg mass)</w:t>
      </w:r>
    </w:p>
    <w:p w14:paraId="3A30469D" w14:textId="77777777" w:rsidR="003704FA" w:rsidRDefault="003704FA" w:rsidP="003704FA">
      <w:pPr>
        <w:pStyle w:val="Bullet2"/>
      </w:pPr>
      <w:r>
        <w:t>Crawler tractor using power operated attachments class 7, 8 and 9</w:t>
      </w:r>
    </w:p>
    <w:p w14:paraId="6911CA3A" w14:textId="77777777" w:rsidR="003704FA" w:rsidRDefault="003704FA" w:rsidP="003704FA">
      <w:pPr>
        <w:pStyle w:val="Bullet2"/>
      </w:pPr>
      <w:r>
        <w:t>Dragline/shovel excavator—up to but not exceeding 3.0 metre capacity</w:t>
      </w:r>
    </w:p>
    <w:p w14:paraId="6A880110" w14:textId="77777777" w:rsidR="003704FA" w:rsidRDefault="003704FA" w:rsidP="003704FA">
      <w:pPr>
        <w:pStyle w:val="Bullet2"/>
      </w:pPr>
      <w:r>
        <w:t>Dumper, rear and bottom (above 30 cubic metres, up to and including 120 cubic metres struck capacity)</w:t>
      </w:r>
    </w:p>
    <w:p w14:paraId="7E9DB586" w14:textId="77777777" w:rsidR="003704FA" w:rsidRDefault="003704FA" w:rsidP="003704FA">
      <w:pPr>
        <w:pStyle w:val="Bullet2"/>
      </w:pPr>
      <w:r>
        <w:t>Dumper—up to but not exceeding 100 ton</w:t>
      </w:r>
    </w:p>
    <w:p w14:paraId="0349D968" w14:textId="77777777" w:rsidR="003704FA" w:rsidRDefault="003704FA" w:rsidP="003704FA">
      <w:pPr>
        <w:pStyle w:val="Bullet2"/>
      </w:pPr>
      <w:r>
        <w:t>Excavator above 0.5 cubic metres</w:t>
      </w:r>
    </w:p>
    <w:p w14:paraId="43262AD8" w14:textId="77777777" w:rsidR="003704FA" w:rsidRDefault="003704FA" w:rsidP="003704FA">
      <w:pPr>
        <w:pStyle w:val="Bullet2"/>
      </w:pPr>
      <w:r>
        <w:t>Excavator—hydraulic telescopic boom type</w:t>
      </w:r>
    </w:p>
    <w:p w14:paraId="2A4685ED" w14:textId="77777777" w:rsidR="003704FA" w:rsidRDefault="003704FA" w:rsidP="003704FA">
      <w:pPr>
        <w:pStyle w:val="Bullet2"/>
      </w:pPr>
      <w:r>
        <w:t>Floating crane—over 10 but not exceeding 100 ton</w:t>
      </w:r>
    </w:p>
    <w:p w14:paraId="6E8C9D53" w14:textId="77777777" w:rsidR="003704FA" w:rsidRDefault="003704FA" w:rsidP="003704FA">
      <w:pPr>
        <w:pStyle w:val="Bullet2"/>
      </w:pPr>
      <w:r>
        <w:t>Forklift—from 48 kW (65 hp) up to but not exceeding 220 kW (295 hp)</w:t>
      </w:r>
    </w:p>
    <w:p w14:paraId="237C7D41" w14:textId="77777777" w:rsidR="003704FA" w:rsidRDefault="003704FA" w:rsidP="003704FA">
      <w:pPr>
        <w:pStyle w:val="Bullet2"/>
      </w:pPr>
      <w:r>
        <w:t>Geotextile/geomembrane worker level 5</w:t>
      </w:r>
    </w:p>
    <w:p w14:paraId="79DDE314" w14:textId="77777777" w:rsidR="003704FA" w:rsidRDefault="003704FA" w:rsidP="003704FA">
      <w:pPr>
        <w:pStyle w:val="Bullet2"/>
      </w:pPr>
      <w:r>
        <w:t>Grader</w:t>
      </w:r>
    </w:p>
    <w:p w14:paraId="505D6682" w14:textId="77777777" w:rsidR="003704FA" w:rsidRDefault="003704FA" w:rsidP="003704FA">
      <w:pPr>
        <w:pStyle w:val="Bullet2"/>
      </w:pPr>
      <w:r>
        <w:t>Grader—from 96 kW (130 hp) up to but not exceeding 148 kW (200 hp)</w:t>
      </w:r>
    </w:p>
    <w:p w14:paraId="2A3266F7" w14:textId="77777777" w:rsidR="003704FA" w:rsidRDefault="003704FA" w:rsidP="003704FA">
      <w:pPr>
        <w:pStyle w:val="Bullet2"/>
      </w:pPr>
      <w:r>
        <w:t>Loader—front end and overhead, from 48 kW (65 hp) up to but not exceeding 370 kW (500 hp)</w:t>
      </w:r>
    </w:p>
    <w:p w14:paraId="6AA4CE1F" w14:textId="77777777" w:rsidR="003704FA" w:rsidRDefault="003704FA" w:rsidP="003704FA">
      <w:pPr>
        <w:pStyle w:val="Bullet2"/>
      </w:pPr>
      <w:r>
        <w:t>Locomotive (carrying passengers)</w:t>
      </w:r>
    </w:p>
    <w:p w14:paraId="4F846489" w14:textId="77777777" w:rsidR="003704FA" w:rsidRDefault="003704FA" w:rsidP="003704FA">
      <w:pPr>
        <w:pStyle w:val="Bullet2"/>
      </w:pPr>
      <w:r>
        <w:t>Mobile crane—over 10 but not exceeding 100 ton</w:t>
      </w:r>
    </w:p>
    <w:p w14:paraId="2511BD7A" w14:textId="77777777" w:rsidR="003704FA" w:rsidRDefault="003704FA" w:rsidP="003704FA">
      <w:pPr>
        <w:pStyle w:val="Bullet2"/>
      </w:pPr>
      <w:r>
        <w:t>Operator, drilling machine, over 230 mm diameter</w:t>
      </w:r>
    </w:p>
    <w:p w14:paraId="349EC5C4" w14:textId="77777777" w:rsidR="003704FA" w:rsidRDefault="003704FA" w:rsidP="003704FA">
      <w:pPr>
        <w:pStyle w:val="Bullet2"/>
      </w:pPr>
      <w:r>
        <w:t>Operator, pneumatic tyred loader (over 105 kW, up to and including 500 kW net engine power)</w:t>
      </w:r>
    </w:p>
    <w:p w14:paraId="4A15BEE1" w14:textId="77777777" w:rsidR="003704FA" w:rsidRDefault="003704FA" w:rsidP="003704FA">
      <w:pPr>
        <w:pStyle w:val="Bullet2"/>
      </w:pPr>
      <w:r>
        <w:t>Operator, pneumatic tyred tractor using power operated attachments in excess of 110 kW brake power</w:t>
      </w:r>
    </w:p>
    <w:p w14:paraId="3F488CF0" w14:textId="77777777" w:rsidR="003704FA" w:rsidRDefault="003704FA" w:rsidP="003704FA">
      <w:pPr>
        <w:pStyle w:val="Bullet2"/>
      </w:pPr>
      <w:r>
        <w:t>Operator, tunnel boring machine; operator, tunnel excavating machine</w:t>
      </w:r>
    </w:p>
    <w:p w14:paraId="5D53ACCD" w14:textId="77777777" w:rsidR="003704FA" w:rsidRDefault="003704FA" w:rsidP="003704FA">
      <w:pPr>
        <w:pStyle w:val="Bullet2"/>
      </w:pPr>
      <w:r>
        <w:t>Other cranes—over 15 but not exceeding 100 ton</w:t>
      </w:r>
    </w:p>
    <w:p w14:paraId="6E19179A" w14:textId="77777777" w:rsidR="003704FA" w:rsidRDefault="003704FA" w:rsidP="003704FA">
      <w:pPr>
        <w:pStyle w:val="Bullet2"/>
      </w:pPr>
      <w:r>
        <w:t>Refractory bricklayer</w:t>
      </w:r>
    </w:p>
    <w:p w14:paraId="53AB54B2" w14:textId="77777777" w:rsidR="003704FA" w:rsidRDefault="003704FA" w:rsidP="003704FA">
      <w:pPr>
        <w:pStyle w:val="Bullet2"/>
      </w:pPr>
      <w:r>
        <w:t>Scraper, self-powered over 10 cubic metres struck capacity</w:t>
      </w:r>
    </w:p>
    <w:p w14:paraId="6EDD2447" w14:textId="77777777" w:rsidR="003704FA" w:rsidRDefault="003704FA" w:rsidP="003704FA">
      <w:pPr>
        <w:pStyle w:val="Bullet2"/>
      </w:pPr>
      <w:r>
        <w:t>Side boom/pipe layer—up to but not exceeding 220 kW (295 hp)</w:t>
      </w:r>
    </w:p>
    <w:p w14:paraId="34C59C0C" w14:textId="77777777" w:rsidR="003704FA" w:rsidRDefault="003704FA" w:rsidP="003704FA">
      <w:pPr>
        <w:pStyle w:val="Bullet2"/>
      </w:pPr>
      <w:r>
        <w:t>Skid steer tractor—from 48 kW (65 hp)</w:t>
      </w:r>
    </w:p>
    <w:p w14:paraId="1C0053B3" w14:textId="77777777" w:rsidR="003704FA" w:rsidRDefault="003704FA" w:rsidP="003704FA">
      <w:pPr>
        <w:pStyle w:val="Bullet2"/>
      </w:pPr>
      <w:r>
        <w:t>Special class trades</w:t>
      </w:r>
    </w:p>
    <w:p w14:paraId="5397BD9D" w14:textId="77777777" w:rsidR="003704FA" w:rsidRDefault="003704FA" w:rsidP="003704FA">
      <w:pPr>
        <w:pStyle w:val="Bullet2"/>
      </w:pPr>
      <w:r>
        <w:t>Tractor—from 48 kW (65 hp) up to but not exceeding 370 kW (500 hp)</w:t>
      </w:r>
    </w:p>
    <w:p w14:paraId="7F5203BA" w14:textId="77777777" w:rsidR="003704FA" w:rsidRDefault="003704FA" w:rsidP="003704FA">
      <w:pPr>
        <w:pStyle w:val="Bullet2"/>
      </w:pPr>
      <w:r>
        <w:t>Trainee dogger/crane hand (fixed cranes)</w:t>
      </w:r>
    </w:p>
    <w:p w14:paraId="0865F2A8" w14:textId="77777777" w:rsidR="003704FA" w:rsidRDefault="003704FA" w:rsidP="003704FA">
      <w:pPr>
        <w:pStyle w:val="Bullet2"/>
      </w:pPr>
      <w:r>
        <w:t>Trenching machine (greater than 2.4 metres depth and 450 mm width) and bucketwheel trencher with equivalent capacity in cubic metres per hour</w:t>
      </w:r>
    </w:p>
    <w:p w14:paraId="4A1AC2B7" w14:textId="77777777" w:rsidR="003704FA" w:rsidRPr="00EC40DD" w:rsidRDefault="003704FA" w:rsidP="003704FA">
      <w:pPr>
        <w:pStyle w:val="SubLevel3Bold"/>
      </w:pPr>
      <w:r w:rsidRPr="00EC40DD">
        <w:t>Engineering Construction Technician Level II</w:t>
      </w:r>
    </w:p>
    <w:p w14:paraId="7FACBC58" w14:textId="77777777" w:rsidR="003704FA" w:rsidRDefault="003704FA" w:rsidP="00395219">
      <w:pPr>
        <w:pStyle w:val="Block2"/>
        <w:keepNext/>
        <w:keepLines/>
      </w:pPr>
      <w:r>
        <w:t>An Engineering construction technician level II is an employee who has equivalent level of training and/or experience to an Engineering construction tradesperson special class level I but is engaged in detail draughting or planning or technical work which requires the exercise of judgment and skill in excess of that required of an employee at CW/ECW 4 under the supervision of technical staff.</w:t>
      </w:r>
    </w:p>
    <w:p w14:paraId="20C28251" w14:textId="77777777" w:rsidR="003704FA" w:rsidRDefault="003704FA" w:rsidP="00395219">
      <w:pPr>
        <w:pStyle w:val="SubLevel3"/>
        <w:keepNext/>
        <w:keepLines/>
      </w:pPr>
      <w:r w:rsidRPr="00CE1F6C">
        <w:t>An employee</w:t>
      </w:r>
      <w:r>
        <w:t xml:space="preserve"> at this level may be undergoing training so as to qualify as a CW/ECW 6.</w:t>
      </w:r>
    </w:p>
    <w:p w14:paraId="610E2B20" w14:textId="77777777" w:rsidR="0064559E" w:rsidRDefault="0064559E" w:rsidP="0064559E">
      <w:pPr>
        <w:pStyle w:val="SubLevel2Bold"/>
      </w:pPr>
      <w:r w:rsidRPr="006D7F73">
        <w:t>Construction worker level 6/</w:t>
      </w:r>
      <w:r w:rsidRPr="006D7F73">
        <w:rPr>
          <w:lang w:val="en-US"/>
        </w:rPr>
        <w:t>Engineering construction worker level 6 (</w:t>
      </w:r>
      <w:r w:rsidRPr="006D7F73">
        <w:t xml:space="preserve">Special class engineering construction tradesperson level II and </w:t>
      </w:r>
      <w:r w:rsidRPr="006D7F73">
        <w:rPr>
          <w:bCs/>
        </w:rPr>
        <w:t>Engineering construction technician level III</w:t>
      </w:r>
      <w:r w:rsidRPr="006D7F73">
        <w:rPr>
          <w:lang w:val="en-US"/>
        </w:rPr>
        <w:t xml:space="preserve"> ) (CW/ECW 6</w:t>
      </w:r>
      <w:r w:rsidRPr="006D7F73">
        <w:t>)</w:t>
      </w:r>
    </w:p>
    <w:p w14:paraId="77995253" w14:textId="43D7EF34" w:rsidR="00D30ADE" w:rsidRPr="00D30ADE" w:rsidRDefault="00D30ADE" w:rsidP="00D30ADE">
      <w:pPr>
        <w:pStyle w:val="History"/>
      </w:pPr>
      <w:r>
        <w:t xml:space="preserve">[B.2.6 substituted by </w:t>
      </w:r>
      <w:hyperlink r:id="rId547" w:history="1">
        <w:r w:rsidRPr="008C0C64">
          <w:rPr>
            <w:rStyle w:val="Hyperlink"/>
          </w:rPr>
          <w:t>PR538792</w:t>
        </w:r>
      </w:hyperlink>
      <w:r>
        <w:t xml:space="preserve"> ppc 15Jul13]</w:t>
      </w:r>
    </w:p>
    <w:p w14:paraId="4FF822FA" w14:textId="77777777" w:rsidR="0064559E" w:rsidRPr="006D7F73" w:rsidRDefault="0064559E" w:rsidP="0064559E">
      <w:pPr>
        <w:pStyle w:val="SubLevel3"/>
      </w:pPr>
      <w:r w:rsidRPr="006D7F73">
        <w:t>A CW/ECW 6 works in one or more skill streams contained within this award. A CW/ECW 6 will:</w:t>
      </w:r>
    </w:p>
    <w:p w14:paraId="7D62AF27" w14:textId="77777777" w:rsidR="003704FA" w:rsidRDefault="003704FA" w:rsidP="003704FA">
      <w:pPr>
        <w:pStyle w:val="SubLevel4"/>
      </w:pPr>
      <w:r>
        <w:t>have successfully completed the relevant structured training in addition to the requirements of CW/ECW 6; or</w:t>
      </w:r>
    </w:p>
    <w:p w14:paraId="4DE65F4E" w14:textId="77777777" w:rsidR="003704FA" w:rsidRDefault="003704FA" w:rsidP="003704FA">
      <w:pPr>
        <w:pStyle w:val="SubLevel4"/>
      </w:pPr>
      <w:r>
        <w:t>have successfully completed, in accordance with RPL principles, a Construction Skills Test equivalent to the requirements of this level,</w:t>
      </w:r>
    </w:p>
    <w:p w14:paraId="19E32228" w14:textId="77777777" w:rsidR="003704FA" w:rsidRDefault="003704FA" w:rsidP="003704FA">
      <w:pPr>
        <w:pStyle w:val="Block2"/>
      </w:pPr>
      <w:r>
        <w:t>either of which will qualify the employee for a CW/ECW 6; or a</w:t>
      </w:r>
    </w:p>
    <w:p w14:paraId="39A224CF" w14:textId="77777777" w:rsidR="003704FA" w:rsidRDefault="003704FA" w:rsidP="003704FA">
      <w:pPr>
        <w:pStyle w:val="Bullet2"/>
      </w:pPr>
      <w:r>
        <w:t>Special class engineering construction tradesperson (electrical/ electronic) level II; or</w:t>
      </w:r>
    </w:p>
    <w:p w14:paraId="1C6AEF98" w14:textId="77777777" w:rsidR="003704FA" w:rsidRDefault="003704FA" w:rsidP="003704FA">
      <w:pPr>
        <w:pStyle w:val="Bullet2"/>
      </w:pPr>
      <w:r>
        <w:t>Special class engineering construction tradesperson (mechanical) level II; or</w:t>
      </w:r>
    </w:p>
    <w:p w14:paraId="4D765E41" w14:textId="77777777" w:rsidR="003704FA" w:rsidRDefault="003704FA" w:rsidP="003704FA">
      <w:pPr>
        <w:pStyle w:val="Bullet2"/>
      </w:pPr>
      <w:r>
        <w:t>Special class engineering construction tradesperson (fabrication) level II;</w:t>
      </w:r>
    </w:p>
    <w:p w14:paraId="510ABAC1" w14:textId="77777777" w:rsidR="003704FA" w:rsidRDefault="003704FA" w:rsidP="003704FA">
      <w:pPr>
        <w:pStyle w:val="Block2"/>
      </w:pPr>
      <w:r>
        <w:t>who has completed the following training requirements:</w:t>
      </w:r>
    </w:p>
    <w:p w14:paraId="23AB6178" w14:textId="77777777" w:rsidR="003704FA" w:rsidRDefault="003704FA" w:rsidP="00765C6A">
      <w:pPr>
        <w:pStyle w:val="Bullet2"/>
      </w:pPr>
      <w:r>
        <w:t>nine appropriate modules in addition to the requirements of CW/ECW 3 level; or</w:t>
      </w:r>
    </w:p>
    <w:p w14:paraId="00C70CE4" w14:textId="77777777" w:rsidR="003704FA" w:rsidRDefault="003704FA" w:rsidP="00765C6A">
      <w:pPr>
        <w:pStyle w:val="Bullet2"/>
      </w:pPr>
      <w:r>
        <w:t>nine appropriate modules towards an Advanced Certificate; or</w:t>
      </w:r>
    </w:p>
    <w:p w14:paraId="6F464790" w14:textId="77777777" w:rsidR="003704FA" w:rsidRDefault="003704FA" w:rsidP="00765C6A">
      <w:pPr>
        <w:pStyle w:val="Bullet2"/>
      </w:pPr>
      <w:r>
        <w:t>nine appropriate modules towards an Associate Diploma; or</w:t>
      </w:r>
    </w:p>
    <w:p w14:paraId="76345D1E" w14:textId="77777777" w:rsidR="003704FA" w:rsidRDefault="003704FA" w:rsidP="00765C6A">
      <w:pPr>
        <w:pStyle w:val="Bullet2"/>
      </w:pPr>
      <w:r>
        <w:t>any training which a registered provider (e.g. TAFE) or State training authority has recognised as equivalent to an accredited course which the appropriate industry training board recognises for this level. This can include advanced standing through recognition of prior learning and/or overseas qualifications; or</w:t>
      </w:r>
    </w:p>
    <w:p w14:paraId="51E52C60" w14:textId="77777777" w:rsidR="003704FA" w:rsidRDefault="003704FA" w:rsidP="00765C6A">
      <w:pPr>
        <w:pStyle w:val="Bullet2"/>
      </w:pPr>
      <w:r>
        <w:t>will have skills equivalent to the above gained through work experience subject to competency testing to the prescribed standards.</w:t>
      </w:r>
    </w:p>
    <w:p w14:paraId="5FE44F0B" w14:textId="77777777" w:rsidR="003704FA" w:rsidRPr="00DE0D79" w:rsidRDefault="003704FA" w:rsidP="00765C6A">
      <w:pPr>
        <w:pStyle w:val="SubLevel3Bold"/>
      </w:pPr>
      <w:r w:rsidRPr="00DE0D79">
        <w:t>Skills and duties</w:t>
      </w:r>
    </w:p>
    <w:p w14:paraId="54B92F9D" w14:textId="77777777" w:rsidR="003704FA" w:rsidRDefault="003704FA" w:rsidP="00765C6A">
      <w:pPr>
        <w:pStyle w:val="SubLevel4"/>
      </w:pPr>
      <w:r>
        <w:t>An employee at this level performs work to the extent of their skills, competence and training. Employees will acquire skills both formal and informal over time and with experience, and will undertake indicative tasks and duties within the scope of skills they possess.</w:t>
      </w:r>
    </w:p>
    <w:p w14:paraId="5F6472F9" w14:textId="77777777" w:rsidR="003704FA" w:rsidRDefault="003704FA" w:rsidP="00765C6A">
      <w:pPr>
        <w:pStyle w:val="SubLevel4"/>
      </w:pPr>
      <w:r>
        <w:t>An employee at this level may be part of a self-directed WAT, and may be required to perform a range of duties across the skill streams contained within this award.</w:t>
      </w:r>
    </w:p>
    <w:p w14:paraId="2B9BAB9A" w14:textId="77777777" w:rsidR="003704FA" w:rsidRDefault="003704FA" w:rsidP="00765C6A">
      <w:pPr>
        <w:pStyle w:val="SubLevel4"/>
      </w:pPr>
      <w:r>
        <w:t>An employee at this level:</w:t>
      </w:r>
    </w:p>
    <w:p w14:paraId="0E12F110" w14:textId="77777777" w:rsidR="003704FA" w:rsidRDefault="003704FA" w:rsidP="00765C6A">
      <w:pPr>
        <w:pStyle w:val="Bullet3"/>
      </w:pPr>
      <w:r>
        <w:t>exercises skills attained through satisfactory completion of the training/work experience prescribed for this classification;</w:t>
      </w:r>
    </w:p>
    <w:p w14:paraId="07B6BC8C" w14:textId="77777777" w:rsidR="003704FA" w:rsidRDefault="003704FA" w:rsidP="00765C6A">
      <w:pPr>
        <w:pStyle w:val="Bullet3"/>
      </w:pPr>
      <w:r>
        <w:t>exercises discretion within the scope of this grade;</w:t>
      </w:r>
    </w:p>
    <w:p w14:paraId="086BF026" w14:textId="77777777" w:rsidR="003704FA" w:rsidRDefault="003704FA" w:rsidP="00765C6A">
      <w:pPr>
        <w:pStyle w:val="Bullet3"/>
      </w:pPr>
      <w:r>
        <w:t>provides trades guidance and assistance as part of a work team;</w:t>
      </w:r>
    </w:p>
    <w:p w14:paraId="2FE89881" w14:textId="77777777" w:rsidR="003704FA" w:rsidRDefault="003704FA" w:rsidP="00765C6A">
      <w:pPr>
        <w:pStyle w:val="Bullet3"/>
      </w:pPr>
      <w:r>
        <w:t>provides training in conjunction with supervisors and trainers;</w:t>
      </w:r>
    </w:p>
    <w:p w14:paraId="092F5745" w14:textId="77777777" w:rsidR="003704FA" w:rsidRDefault="003704FA" w:rsidP="00765C6A">
      <w:pPr>
        <w:pStyle w:val="Bullet3"/>
      </w:pPr>
      <w:r>
        <w:t>works under limited supervision either individually or in a team environment;</w:t>
      </w:r>
    </w:p>
    <w:p w14:paraId="7833B3B3" w14:textId="77777777" w:rsidR="003704FA" w:rsidRDefault="003704FA" w:rsidP="00765C6A">
      <w:pPr>
        <w:pStyle w:val="Bullet3"/>
      </w:pPr>
      <w:r>
        <w:t>understands and implements quality control techniques.</w:t>
      </w:r>
    </w:p>
    <w:p w14:paraId="7281DEB9" w14:textId="77777777" w:rsidR="003704FA" w:rsidRDefault="003704FA" w:rsidP="00765C6A">
      <w:pPr>
        <w:pStyle w:val="SubLevel3"/>
      </w:pPr>
      <w:r>
        <w:t>Indicative</w:t>
      </w:r>
      <w:r w:rsidRPr="00765C6A">
        <w:rPr>
          <w:b/>
        </w:rPr>
        <w:t xml:space="preserve"> </w:t>
      </w:r>
      <w:r>
        <w:t>tasks which an employee may perform at this level include the following:</w:t>
      </w:r>
    </w:p>
    <w:p w14:paraId="7B4A536B" w14:textId="77777777" w:rsidR="003704FA" w:rsidRDefault="003704FA" w:rsidP="00765C6A">
      <w:pPr>
        <w:pStyle w:val="Bullet2"/>
      </w:pPr>
      <w:r>
        <w:t>operates plant and equipment at a higher level of skill than CW/ECW 5;</w:t>
      </w:r>
    </w:p>
    <w:p w14:paraId="6D6F2595" w14:textId="77777777" w:rsidR="003704FA" w:rsidRDefault="003704FA" w:rsidP="00765C6A">
      <w:pPr>
        <w:pStyle w:val="Bullet2"/>
      </w:pPr>
      <w:r>
        <w:t>exercises high precision trade and/or operative skills using various materials and specialised techniques at a higher level than CW/ECW 5;</w:t>
      </w:r>
    </w:p>
    <w:p w14:paraId="5C01ACC1" w14:textId="77777777" w:rsidR="003704FA" w:rsidRDefault="003704FA" w:rsidP="00765C6A">
      <w:pPr>
        <w:pStyle w:val="Bullet2"/>
      </w:pPr>
      <w:r>
        <w:t>implements quality control techniques;</w:t>
      </w:r>
    </w:p>
    <w:p w14:paraId="474D4A0B" w14:textId="77777777" w:rsidR="003704FA" w:rsidRDefault="003704FA" w:rsidP="00765C6A">
      <w:pPr>
        <w:pStyle w:val="Bullet2"/>
      </w:pPr>
      <w:r>
        <w:t>plans complex construction sequencing;</w:t>
      </w:r>
    </w:p>
    <w:p w14:paraId="7B1E7158" w14:textId="77777777" w:rsidR="003704FA" w:rsidRDefault="003704FA" w:rsidP="00765C6A">
      <w:pPr>
        <w:pStyle w:val="Bullet2"/>
      </w:pPr>
      <w:r>
        <w:t>works on machines or equipment which utilise complex mechanic or hydraulic and/or pneumatic circuitry and controls or a combination thereof;</w:t>
      </w:r>
    </w:p>
    <w:p w14:paraId="59EF25A4" w14:textId="77777777" w:rsidR="003704FA" w:rsidRDefault="003704FA" w:rsidP="00765C6A">
      <w:pPr>
        <w:pStyle w:val="Bullet2"/>
      </w:pPr>
      <w:r>
        <w:t>works on machinery or equipment which utilises complex electrical/ electronic circuitry and controls;</w:t>
      </w:r>
    </w:p>
    <w:p w14:paraId="4683FB57" w14:textId="77777777" w:rsidR="003704FA" w:rsidRDefault="003704FA" w:rsidP="00765C6A">
      <w:pPr>
        <w:pStyle w:val="Bullet2"/>
      </w:pPr>
      <w:r>
        <w:t>works on instruments which make up a complex control system which utilises some combination of electrical/electronic, mechanical or fluid power principles;</w:t>
      </w:r>
    </w:p>
    <w:p w14:paraId="504E0E9F" w14:textId="77777777" w:rsidR="003704FA" w:rsidRDefault="003704FA" w:rsidP="00765C6A">
      <w:pPr>
        <w:pStyle w:val="Bullet2"/>
      </w:pPr>
      <w:r>
        <w:t>applies advanced computer numerical control techniques in machining or cutting or welding or fabrication;</w:t>
      </w:r>
    </w:p>
    <w:p w14:paraId="5D93D7AE" w14:textId="77777777" w:rsidR="003704FA" w:rsidRDefault="003704FA" w:rsidP="00765C6A">
      <w:pPr>
        <w:pStyle w:val="Bullet2"/>
      </w:pPr>
      <w:r>
        <w:t>exercises intermediate CAD/CAM skills in the performance of routine modifications to programs;</w:t>
      </w:r>
    </w:p>
    <w:p w14:paraId="0BC619F6" w14:textId="77777777" w:rsidR="003704FA" w:rsidRDefault="003704FA" w:rsidP="00765C6A">
      <w:pPr>
        <w:pStyle w:val="Bullet2"/>
      </w:pPr>
      <w:r>
        <w:t>works on complex or intricate interconnected electrical circuits at a level above CW/ECW 5;</w:t>
      </w:r>
    </w:p>
    <w:p w14:paraId="49DEAD7C" w14:textId="77777777" w:rsidR="003704FA" w:rsidRDefault="003704FA" w:rsidP="00765C6A">
      <w:pPr>
        <w:pStyle w:val="Bullet2"/>
      </w:pPr>
      <w:r>
        <w:t>works on complex radio/communication equipment.</w:t>
      </w:r>
    </w:p>
    <w:p w14:paraId="7EB253F2" w14:textId="77777777" w:rsidR="003704FA" w:rsidRDefault="003704FA" w:rsidP="00765C6A">
      <w:pPr>
        <w:pStyle w:val="SubLevel3"/>
      </w:pPr>
      <w:r>
        <w:t>The CW/ECW 6 classification incorporates the following broadbanded award classifications:</w:t>
      </w:r>
    </w:p>
    <w:p w14:paraId="1A4B6C51" w14:textId="77777777" w:rsidR="003704FA" w:rsidRDefault="003704FA" w:rsidP="00765C6A">
      <w:pPr>
        <w:pStyle w:val="Bullet2"/>
      </w:pPr>
      <w:r>
        <w:t>Dumper—from 100 ton struck capacity</w:t>
      </w:r>
    </w:p>
    <w:p w14:paraId="5A872D93" w14:textId="77777777" w:rsidR="003704FA" w:rsidRDefault="003704FA" w:rsidP="00765C6A">
      <w:pPr>
        <w:pStyle w:val="Bullet2"/>
      </w:pPr>
      <w:r>
        <w:t>Electronics tradesperson</w:t>
      </w:r>
    </w:p>
    <w:p w14:paraId="0EEC4B8E" w14:textId="77777777" w:rsidR="003704FA" w:rsidRDefault="003704FA" w:rsidP="00765C6A">
      <w:pPr>
        <w:pStyle w:val="Bullet2"/>
      </w:pPr>
      <w:r>
        <w:t>Instrumentation and control tradesperson</w:t>
      </w:r>
    </w:p>
    <w:p w14:paraId="1A1B3053" w14:textId="77777777" w:rsidR="003704FA" w:rsidRDefault="003704FA" w:rsidP="00765C6A">
      <w:pPr>
        <w:pStyle w:val="Bullet2"/>
      </w:pPr>
      <w:r>
        <w:t>Loader—front end and overhead, from 370 kW (500 hp) up to but not exceeding 450 kW (600 hp)</w:t>
      </w:r>
    </w:p>
    <w:p w14:paraId="20199A4D" w14:textId="77777777" w:rsidR="003704FA" w:rsidRDefault="003704FA" w:rsidP="00765C6A">
      <w:pPr>
        <w:pStyle w:val="Bullet2"/>
      </w:pPr>
      <w:r>
        <w:t>Mobile crane with lifting capacity in excess of 100 ton and not exceeding 140 ton</w:t>
      </w:r>
    </w:p>
    <w:p w14:paraId="11412DA7" w14:textId="77777777" w:rsidR="003704FA" w:rsidRDefault="003704FA" w:rsidP="00765C6A">
      <w:pPr>
        <w:pStyle w:val="Bullet2"/>
      </w:pPr>
      <w:r>
        <w:t>Operator (dragline/shovel excavator—from 3 cubic metres, side boom/pipe layer—from 220 kW (295 hp)</w:t>
      </w:r>
    </w:p>
    <w:p w14:paraId="0C81238E" w14:textId="77777777" w:rsidR="003704FA" w:rsidRDefault="003704FA" w:rsidP="00765C6A">
      <w:pPr>
        <w:pStyle w:val="Bullet2"/>
      </w:pPr>
      <w:r>
        <w:t>Operator of mobile crane with lifting capacity in excess of 140 ton and not exceeding 180 ton</w:t>
      </w:r>
    </w:p>
    <w:p w14:paraId="513DC7CA" w14:textId="77777777" w:rsidR="003704FA" w:rsidRDefault="003704FA" w:rsidP="00765C6A">
      <w:pPr>
        <w:pStyle w:val="Bullet2"/>
      </w:pPr>
      <w:r>
        <w:t>Tractor—from 370 kW (500 hp) up to but not exceeding 450 kW (600 hp)</w:t>
      </w:r>
    </w:p>
    <w:p w14:paraId="4A267BFB" w14:textId="77777777" w:rsidR="003704FA" w:rsidRPr="00D30ADE" w:rsidRDefault="003704FA" w:rsidP="00D30ADE">
      <w:pPr>
        <w:pStyle w:val="SubLevel3Bold"/>
      </w:pPr>
      <w:r w:rsidRPr="00D30ADE">
        <w:t>Engineering Construction Technician Level III</w:t>
      </w:r>
    </w:p>
    <w:p w14:paraId="416F1FBB" w14:textId="77777777" w:rsidR="003704FA" w:rsidRDefault="003704FA" w:rsidP="00765C6A">
      <w:pPr>
        <w:pStyle w:val="Block2"/>
      </w:pPr>
      <w:r>
        <w:t>An Engineering construction technician level III is an employee who has equivalent level of training and/or experience to an Engineering construction tradesperson special class level II but is engaged in one of the following areas:</w:t>
      </w:r>
    </w:p>
    <w:p w14:paraId="5F2110B7" w14:textId="77777777" w:rsidR="003704FA" w:rsidRDefault="003704FA" w:rsidP="00765C6A">
      <w:pPr>
        <w:pStyle w:val="Bullet2"/>
      </w:pPr>
      <w:r>
        <w:t xml:space="preserve">detail draughting or planning or technical duties requiring judgement and skill in excess of that required of a Technician at CW/ECW 5 level under the supervision of Technical Staff; or </w:t>
      </w:r>
    </w:p>
    <w:p w14:paraId="128B16C6" w14:textId="77777777" w:rsidR="003704FA" w:rsidRDefault="003704FA" w:rsidP="00765C6A">
      <w:pPr>
        <w:pStyle w:val="Bullet2"/>
      </w:pPr>
      <w:r>
        <w:t>possesses a level of training and/or experience at CW/ECW 6 level and exercises cross skilling in technical fields as defined.</w:t>
      </w:r>
    </w:p>
    <w:p w14:paraId="7CF558AE" w14:textId="77777777" w:rsidR="0064559E" w:rsidRDefault="003704FA" w:rsidP="00765C6A">
      <w:pPr>
        <w:pStyle w:val="SubLevel3"/>
      </w:pPr>
      <w:r>
        <w:t>An employee at this level may be undergoing training so as to qualify as a CW/ECW 7</w:t>
      </w:r>
      <w:r w:rsidR="0064559E" w:rsidRPr="006D7F73">
        <w:t>.</w:t>
      </w:r>
    </w:p>
    <w:p w14:paraId="6B581899" w14:textId="77777777" w:rsidR="0064559E" w:rsidRDefault="0064559E" w:rsidP="0064559E">
      <w:pPr>
        <w:pStyle w:val="SubLevel2Bold"/>
      </w:pPr>
      <w:r w:rsidRPr="006D7F73">
        <w:t>Construction worker level 7/</w:t>
      </w:r>
      <w:r w:rsidRPr="006D7F73">
        <w:rPr>
          <w:lang w:val="en-US"/>
        </w:rPr>
        <w:t>Engineering construction worker level 7 (</w:t>
      </w:r>
      <w:r w:rsidRPr="006D7F73">
        <w:t>Special class engineering construction tradesperson level III</w:t>
      </w:r>
      <w:r w:rsidRPr="006D7F73">
        <w:rPr>
          <w:lang w:val="en-US"/>
        </w:rPr>
        <w:t>) (CW/ECW 7</w:t>
      </w:r>
      <w:r w:rsidRPr="006D7F73">
        <w:t>)</w:t>
      </w:r>
    </w:p>
    <w:p w14:paraId="2DB49C7F" w14:textId="4E007A34" w:rsidR="00D30ADE" w:rsidRPr="00D30ADE" w:rsidRDefault="00D30ADE" w:rsidP="00D30ADE">
      <w:pPr>
        <w:pStyle w:val="History"/>
      </w:pPr>
      <w:r>
        <w:t xml:space="preserve">[B.2.7 substituted by </w:t>
      </w:r>
      <w:hyperlink r:id="rId548" w:history="1">
        <w:r w:rsidRPr="008C0C64">
          <w:rPr>
            <w:rStyle w:val="Hyperlink"/>
          </w:rPr>
          <w:t>PR538792</w:t>
        </w:r>
      </w:hyperlink>
      <w:r>
        <w:t xml:space="preserve"> ppc 15Jul13]</w:t>
      </w:r>
    </w:p>
    <w:p w14:paraId="04E471CE" w14:textId="77777777" w:rsidR="0064559E" w:rsidRPr="006D7F73" w:rsidRDefault="0064559E" w:rsidP="0064559E">
      <w:pPr>
        <w:pStyle w:val="SubLevel3"/>
      </w:pPr>
      <w:r w:rsidRPr="006D7F73">
        <w:t>A CW/ECW 7 works in one or more skill streams contained within this award. A CW/ECW 7 will:</w:t>
      </w:r>
    </w:p>
    <w:p w14:paraId="4AEEB21E" w14:textId="77777777" w:rsidR="0064559E" w:rsidRPr="006D7F73" w:rsidRDefault="0064559E" w:rsidP="0064559E">
      <w:pPr>
        <w:pStyle w:val="SubLevel4"/>
      </w:pPr>
      <w:r w:rsidRPr="006D7F73">
        <w:t xml:space="preserve">have successfully completed the relevant structured training in addition to the requirements of CW/ECW 6; or </w:t>
      </w:r>
    </w:p>
    <w:p w14:paraId="42341146" w14:textId="77777777" w:rsidR="0064559E" w:rsidRPr="006D7F73" w:rsidRDefault="0064559E" w:rsidP="0064559E">
      <w:pPr>
        <w:pStyle w:val="SubLevel4"/>
      </w:pPr>
      <w:r w:rsidRPr="006D7F73">
        <w:t>have successfully completed, in accordance with RPL principles, a Construction Skills Test equivalent to the requirements of this level,</w:t>
      </w:r>
    </w:p>
    <w:p w14:paraId="6287853E" w14:textId="77777777" w:rsidR="0064559E" w:rsidRPr="006D7F73" w:rsidRDefault="0064559E" w:rsidP="0064559E">
      <w:pPr>
        <w:pStyle w:val="Block2"/>
      </w:pPr>
      <w:r w:rsidRPr="006D7F73">
        <w:t>either of which will qualify the employee for a CW/ECW 7; or is a</w:t>
      </w:r>
    </w:p>
    <w:p w14:paraId="040F7B10" w14:textId="77777777" w:rsidR="000E37E1" w:rsidRPr="000E37E1" w:rsidRDefault="000E37E1" w:rsidP="000E37E1">
      <w:pPr>
        <w:pStyle w:val="Bullet2"/>
        <w:rPr>
          <w:lang w:val="en-GB"/>
        </w:rPr>
      </w:pPr>
      <w:r w:rsidRPr="000E37E1">
        <w:rPr>
          <w:lang w:val="en-GB"/>
        </w:rPr>
        <w:t>Special class engineering construction tradesperson Level III is a:</w:t>
      </w:r>
    </w:p>
    <w:p w14:paraId="60F0B8A0" w14:textId="77777777" w:rsidR="000E37E1" w:rsidRDefault="000E37E1" w:rsidP="000E37E1">
      <w:pPr>
        <w:pStyle w:val="Bullet2"/>
        <w:rPr>
          <w:lang w:val="en-GB"/>
        </w:rPr>
      </w:pPr>
      <w:r w:rsidRPr="000E37E1">
        <w:rPr>
          <w:lang w:val="en-GB"/>
        </w:rPr>
        <w:t>Special class engineering construction tradesperson (electrical/ electronic) Level III; or</w:t>
      </w:r>
    </w:p>
    <w:p w14:paraId="0DE7CB96" w14:textId="77777777" w:rsidR="000E37E1" w:rsidRPr="000E37E1" w:rsidRDefault="000E37E1" w:rsidP="000E37E1">
      <w:pPr>
        <w:pStyle w:val="Bullet2"/>
        <w:rPr>
          <w:lang w:val="en-GB"/>
        </w:rPr>
      </w:pPr>
      <w:r w:rsidRPr="000E37E1">
        <w:rPr>
          <w:lang w:val="en-GB"/>
        </w:rPr>
        <w:t>Special class engineering construction tradesperson (mechanical) level III; or</w:t>
      </w:r>
    </w:p>
    <w:p w14:paraId="1079FDD4" w14:textId="77777777" w:rsidR="000E37E1" w:rsidRPr="000E37E1" w:rsidRDefault="000E37E1" w:rsidP="000E37E1">
      <w:pPr>
        <w:pStyle w:val="Bullet2"/>
        <w:rPr>
          <w:szCs w:val="20"/>
          <w:lang w:val="en-GB"/>
        </w:rPr>
      </w:pPr>
      <w:r w:rsidRPr="000E37E1">
        <w:rPr>
          <w:lang w:val="en-GB"/>
        </w:rPr>
        <w:t>Special class engineering construction tradesperson (fabrication) level III;</w:t>
      </w:r>
    </w:p>
    <w:p w14:paraId="330B7AAB" w14:textId="77777777" w:rsidR="000E37E1" w:rsidRPr="000E37E1" w:rsidRDefault="000E37E1" w:rsidP="000E37E1">
      <w:pPr>
        <w:pStyle w:val="Block2"/>
        <w:rPr>
          <w:lang w:val="en-GB"/>
        </w:rPr>
      </w:pPr>
      <w:r w:rsidRPr="000E37E1">
        <w:rPr>
          <w:lang w:val="en-GB"/>
        </w:rPr>
        <w:t>who has completed:</w:t>
      </w:r>
    </w:p>
    <w:p w14:paraId="5A6DC4FE" w14:textId="77777777" w:rsidR="000E37E1" w:rsidRPr="000E37E1" w:rsidRDefault="000E37E1" w:rsidP="000E37E1">
      <w:pPr>
        <w:pStyle w:val="Bullet2"/>
        <w:rPr>
          <w:lang w:val="en-GB"/>
        </w:rPr>
      </w:pPr>
      <w:r w:rsidRPr="000E37E1">
        <w:rPr>
          <w:lang w:val="en-GB"/>
        </w:rPr>
        <w:t>ten and a half appropriate modules of an Advanced Certificate; or</w:t>
      </w:r>
    </w:p>
    <w:p w14:paraId="402B1A11" w14:textId="77777777" w:rsidR="000E37E1" w:rsidRPr="000E37E1" w:rsidRDefault="000E37E1" w:rsidP="000E37E1">
      <w:pPr>
        <w:pStyle w:val="Bullet2"/>
        <w:rPr>
          <w:lang w:val="en-GB"/>
        </w:rPr>
      </w:pPr>
      <w:r w:rsidRPr="000E37E1">
        <w:rPr>
          <w:lang w:val="en-GB"/>
        </w:rPr>
        <w:t>ten and a half appropriate modules of an Associate Diploma; or</w:t>
      </w:r>
    </w:p>
    <w:p w14:paraId="5093D731" w14:textId="77777777" w:rsidR="000E37E1" w:rsidRPr="000E37E1" w:rsidRDefault="000E37E1" w:rsidP="000E37E1">
      <w:pPr>
        <w:pStyle w:val="Bullet2"/>
        <w:rPr>
          <w:lang w:val="en-GB"/>
        </w:rPr>
      </w:pPr>
      <w:r w:rsidRPr="000E37E1">
        <w:rPr>
          <w:lang w:val="en-GB"/>
        </w:rPr>
        <w:t>ten and a half appropriate modules in addition to the requirements of ECW3</w:t>
      </w:r>
    </w:p>
    <w:p w14:paraId="52B3448C" w14:textId="77777777" w:rsidR="000E37E1" w:rsidRPr="000E37E1" w:rsidRDefault="000E37E1" w:rsidP="000E37E1">
      <w:pPr>
        <w:pStyle w:val="Bullet2"/>
        <w:rPr>
          <w:lang w:val="en-GB"/>
        </w:rPr>
      </w:pPr>
      <w:r w:rsidRPr="000E37E1">
        <w:rPr>
          <w:lang w:val="en-GB"/>
        </w:rPr>
        <w:t>any training which a registered provider (e.g. TAFE) or State training authority has recognised as equivalent to an accredited course which the appropriate industry training board recognises for this level. This can include advanced standing through recognition of prior learning and/or overseas qualifications; or</w:t>
      </w:r>
    </w:p>
    <w:p w14:paraId="42598F38" w14:textId="77777777" w:rsidR="000E37E1" w:rsidRPr="000E37E1" w:rsidRDefault="000E37E1" w:rsidP="000E37E1">
      <w:pPr>
        <w:pStyle w:val="Bullet2"/>
        <w:rPr>
          <w:lang w:val="en-GB"/>
        </w:rPr>
      </w:pPr>
      <w:r w:rsidRPr="000E37E1">
        <w:rPr>
          <w:lang w:val="en-GB"/>
        </w:rPr>
        <w:t>will have skills equivalent to the above gained through work experience subject to competency testing to the prescribed standards.</w:t>
      </w:r>
    </w:p>
    <w:p w14:paraId="00D82174" w14:textId="77777777" w:rsidR="000E37E1" w:rsidRPr="000E37E1" w:rsidRDefault="000E37E1" w:rsidP="000E37E1">
      <w:pPr>
        <w:pStyle w:val="SubLevel3Bold"/>
        <w:rPr>
          <w:lang w:val="en-GB"/>
        </w:rPr>
      </w:pPr>
      <w:r w:rsidRPr="000E37E1">
        <w:rPr>
          <w:lang w:val="en-GB"/>
        </w:rPr>
        <w:t>Skills and duties</w:t>
      </w:r>
    </w:p>
    <w:p w14:paraId="7E8804E7" w14:textId="77777777" w:rsidR="000E37E1" w:rsidRPr="000E37E1" w:rsidRDefault="000E37E1" w:rsidP="000E37E1">
      <w:pPr>
        <w:pStyle w:val="SubLevel4"/>
        <w:rPr>
          <w:lang w:val="en-GB"/>
        </w:rPr>
      </w:pPr>
      <w:r w:rsidRPr="000E37E1">
        <w:rPr>
          <w:lang w:val="en-GB"/>
        </w:rPr>
        <w:t>An employee at this level performs work to the extent of their skills, competence and training. Employees will acquire skills both formal and informal over time and with experience, and will undertake indicative tasks and duties within the scope of skills they possess.</w:t>
      </w:r>
    </w:p>
    <w:p w14:paraId="433100BD" w14:textId="77777777" w:rsidR="000E37E1" w:rsidRDefault="000E37E1" w:rsidP="000E37E1">
      <w:pPr>
        <w:pStyle w:val="SubLevel4"/>
        <w:rPr>
          <w:lang w:val="en-GB"/>
        </w:rPr>
      </w:pPr>
      <w:r w:rsidRPr="000E37E1">
        <w:rPr>
          <w:lang w:val="en-GB"/>
        </w:rPr>
        <w:t>An employee at this level may be part of a self-directed WAT and may be required to perform a range of duties across the skill streams contained within this award.</w:t>
      </w:r>
    </w:p>
    <w:p w14:paraId="49F62A8D" w14:textId="77777777" w:rsidR="000E37E1" w:rsidRPr="000E37E1" w:rsidRDefault="000E37E1" w:rsidP="000E37E1">
      <w:pPr>
        <w:pStyle w:val="SubLevel4"/>
        <w:rPr>
          <w:lang w:val="en-GB"/>
        </w:rPr>
      </w:pPr>
      <w:r w:rsidRPr="000E37E1">
        <w:rPr>
          <w:lang w:val="en-GB"/>
        </w:rPr>
        <w:t>An employee at this level:</w:t>
      </w:r>
    </w:p>
    <w:p w14:paraId="03CB3F8A" w14:textId="77777777" w:rsidR="000E37E1" w:rsidRPr="000E37E1" w:rsidRDefault="000E37E1" w:rsidP="000E37E1">
      <w:pPr>
        <w:pStyle w:val="Bullet3"/>
        <w:rPr>
          <w:lang w:val="en-GB"/>
        </w:rPr>
      </w:pPr>
      <w:r w:rsidRPr="000E37E1">
        <w:rPr>
          <w:lang w:val="en-GB"/>
        </w:rPr>
        <w:t>exercises skills attained through satisfactory completion of the training prescribed for this classification;</w:t>
      </w:r>
    </w:p>
    <w:p w14:paraId="27513C38" w14:textId="77777777" w:rsidR="000E37E1" w:rsidRPr="000E37E1" w:rsidRDefault="000E37E1" w:rsidP="000E37E1">
      <w:pPr>
        <w:pStyle w:val="Bullet3"/>
        <w:rPr>
          <w:lang w:val="en-GB"/>
        </w:rPr>
      </w:pPr>
      <w:r w:rsidRPr="000E37E1">
        <w:rPr>
          <w:lang w:val="en-GB"/>
        </w:rPr>
        <w:t>exercises discretion within the scope of this grade;</w:t>
      </w:r>
    </w:p>
    <w:p w14:paraId="727FF4D3" w14:textId="77777777" w:rsidR="000E37E1" w:rsidRPr="000E37E1" w:rsidRDefault="000E37E1" w:rsidP="000E37E1">
      <w:pPr>
        <w:pStyle w:val="Bullet3"/>
        <w:rPr>
          <w:lang w:val="en-GB"/>
        </w:rPr>
      </w:pPr>
      <w:r w:rsidRPr="000E37E1">
        <w:rPr>
          <w:lang w:val="en-GB"/>
        </w:rPr>
        <w:t>provides training in conjunction with supervisors and trainers;</w:t>
      </w:r>
    </w:p>
    <w:p w14:paraId="31E0439B" w14:textId="77777777" w:rsidR="000E37E1" w:rsidRPr="000E37E1" w:rsidRDefault="000E37E1" w:rsidP="000E37E1">
      <w:pPr>
        <w:pStyle w:val="Bullet3"/>
        <w:rPr>
          <w:lang w:val="en-GB"/>
        </w:rPr>
      </w:pPr>
      <w:r w:rsidRPr="000E37E1">
        <w:rPr>
          <w:lang w:val="en-GB"/>
        </w:rPr>
        <w:t>understand and applies quality control techniques;</w:t>
      </w:r>
    </w:p>
    <w:p w14:paraId="038E5C04" w14:textId="77777777" w:rsidR="000E37E1" w:rsidRPr="000E37E1" w:rsidRDefault="000E37E1" w:rsidP="000E37E1">
      <w:pPr>
        <w:pStyle w:val="Bullet3"/>
        <w:rPr>
          <w:lang w:val="en-GB"/>
        </w:rPr>
      </w:pPr>
      <w:r w:rsidRPr="000E37E1">
        <w:rPr>
          <w:lang w:val="en-GB"/>
        </w:rPr>
        <w:t>prepares complex reports;</w:t>
      </w:r>
    </w:p>
    <w:p w14:paraId="076CBC9B" w14:textId="77777777" w:rsidR="000E37E1" w:rsidRPr="000E37E1" w:rsidRDefault="000E37E1" w:rsidP="000E37E1">
      <w:pPr>
        <w:pStyle w:val="Bullet3"/>
        <w:rPr>
          <w:lang w:val="en-GB"/>
        </w:rPr>
      </w:pPr>
      <w:r w:rsidRPr="000E37E1">
        <w:rPr>
          <w:lang w:val="en-GB"/>
        </w:rPr>
        <w:t>contributes to the design of work, and the application of labour;</w:t>
      </w:r>
    </w:p>
    <w:p w14:paraId="718C2DCB" w14:textId="77777777" w:rsidR="000E37E1" w:rsidRPr="000E37E1" w:rsidRDefault="000E37E1" w:rsidP="000E37E1">
      <w:pPr>
        <w:pStyle w:val="Bullet3"/>
        <w:rPr>
          <w:lang w:val="en-GB"/>
        </w:rPr>
      </w:pPr>
      <w:r w:rsidRPr="000E37E1">
        <w:rPr>
          <w:lang w:val="en-GB"/>
        </w:rPr>
        <w:t>assists in the supervision or organisation of WATs;</w:t>
      </w:r>
    </w:p>
    <w:p w14:paraId="29C5BA63" w14:textId="77777777" w:rsidR="000E37E1" w:rsidRPr="000E37E1" w:rsidRDefault="000E37E1" w:rsidP="000E37E1">
      <w:pPr>
        <w:pStyle w:val="Bullet3"/>
        <w:rPr>
          <w:lang w:val="en-GB"/>
        </w:rPr>
      </w:pPr>
      <w:r w:rsidRPr="000E37E1">
        <w:rPr>
          <w:lang w:val="en-GB"/>
        </w:rPr>
        <w:t>is able to provide trade guidance and assistance as part of a work team; and</w:t>
      </w:r>
    </w:p>
    <w:p w14:paraId="218C2256" w14:textId="77777777" w:rsidR="000E37E1" w:rsidRPr="000E37E1" w:rsidRDefault="000E37E1" w:rsidP="000E37E1">
      <w:pPr>
        <w:pStyle w:val="Bullet3"/>
        <w:rPr>
          <w:lang w:val="en-GB"/>
        </w:rPr>
      </w:pPr>
      <w:r w:rsidRPr="000E37E1">
        <w:rPr>
          <w:lang w:val="en-GB"/>
        </w:rPr>
        <w:t>works under limited supervision either individually or in a team environment.</w:t>
      </w:r>
    </w:p>
    <w:p w14:paraId="180E03D4" w14:textId="77777777" w:rsidR="000E37E1" w:rsidRPr="000E37E1" w:rsidRDefault="000E37E1" w:rsidP="000E37E1">
      <w:pPr>
        <w:pStyle w:val="SubLevel3"/>
        <w:rPr>
          <w:lang w:val="en-GB"/>
        </w:rPr>
      </w:pPr>
      <w:r w:rsidRPr="000E37E1">
        <w:rPr>
          <w:lang w:val="en-GB"/>
        </w:rPr>
        <w:t>Indicative tasks which an employee may perform at this level include the following:</w:t>
      </w:r>
    </w:p>
    <w:p w14:paraId="6CB59389" w14:textId="77777777" w:rsidR="000E37E1" w:rsidRPr="000E37E1" w:rsidRDefault="000E37E1" w:rsidP="000E37E1">
      <w:pPr>
        <w:pStyle w:val="Bullet2"/>
        <w:rPr>
          <w:lang w:val="en-GB"/>
        </w:rPr>
      </w:pPr>
      <w:r w:rsidRPr="000E37E1">
        <w:rPr>
          <w:lang w:val="en-GB"/>
        </w:rPr>
        <w:t>works on plant and equipment at a higher level of skill than CW/ECW 6;</w:t>
      </w:r>
    </w:p>
    <w:p w14:paraId="0CE9DF77" w14:textId="77777777" w:rsidR="000E37E1" w:rsidRPr="000E37E1" w:rsidRDefault="000E37E1" w:rsidP="000E37E1">
      <w:pPr>
        <w:pStyle w:val="Bullet2"/>
        <w:rPr>
          <w:lang w:val="en-GB"/>
        </w:rPr>
      </w:pPr>
      <w:r w:rsidRPr="000E37E1">
        <w:rPr>
          <w:lang w:val="en-GB"/>
        </w:rPr>
        <w:t>exercises high precision trade and/or operative skills using various materials and specialised techniques at a higher level than CW/ECW 6;</w:t>
      </w:r>
    </w:p>
    <w:p w14:paraId="032E92E7" w14:textId="77777777" w:rsidR="000E37E1" w:rsidRPr="000E37E1" w:rsidRDefault="000E37E1" w:rsidP="000E37E1">
      <w:pPr>
        <w:pStyle w:val="Bullet2"/>
        <w:rPr>
          <w:lang w:val="en-GB"/>
        </w:rPr>
      </w:pPr>
      <w:r w:rsidRPr="000E37E1">
        <w:rPr>
          <w:lang w:val="en-GB"/>
        </w:rPr>
        <w:t>implements quality control techniques;</w:t>
      </w:r>
    </w:p>
    <w:p w14:paraId="2CC66403" w14:textId="77777777" w:rsidR="000E37E1" w:rsidRPr="000E37E1" w:rsidRDefault="000E37E1" w:rsidP="000E37E1">
      <w:pPr>
        <w:pStyle w:val="Bullet2"/>
        <w:rPr>
          <w:lang w:val="en-GB"/>
        </w:rPr>
      </w:pPr>
      <w:r w:rsidRPr="000E37E1">
        <w:rPr>
          <w:lang w:val="en-GB"/>
        </w:rPr>
        <w:t>plans complex construction sequencing;</w:t>
      </w:r>
    </w:p>
    <w:p w14:paraId="51F7947E" w14:textId="77777777" w:rsidR="000E37E1" w:rsidRPr="000E37E1" w:rsidRDefault="000E37E1" w:rsidP="000E37E1">
      <w:pPr>
        <w:pStyle w:val="Bullet2"/>
        <w:rPr>
          <w:lang w:val="en-GB"/>
        </w:rPr>
      </w:pPr>
      <w:r w:rsidRPr="000E37E1">
        <w:rPr>
          <w:lang w:val="en-GB"/>
        </w:rPr>
        <w:t>works on machines or equipment which utilise complex mechanic or hydraulic and/or pneumatic circuitry and controls or a combination thereof;</w:t>
      </w:r>
    </w:p>
    <w:p w14:paraId="2208889B" w14:textId="77777777" w:rsidR="000E37E1" w:rsidRPr="000E37E1" w:rsidRDefault="000E37E1" w:rsidP="000E37E1">
      <w:pPr>
        <w:pStyle w:val="Bullet2"/>
        <w:rPr>
          <w:lang w:val="en-GB"/>
        </w:rPr>
      </w:pPr>
      <w:r w:rsidRPr="000E37E1">
        <w:rPr>
          <w:lang w:val="en-GB"/>
        </w:rPr>
        <w:t>works on machinery or equipment which utilises complex electrical/ electronic circuitry and controls;</w:t>
      </w:r>
    </w:p>
    <w:p w14:paraId="3C6D6C30" w14:textId="77777777" w:rsidR="000E37E1" w:rsidRPr="000E37E1" w:rsidRDefault="000E37E1" w:rsidP="000E37E1">
      <w:pPr>
        <w:pStyle w:val="Bullet2"/>
        <w:rPr>
          <w:lang w:val="en-GB"/>
        </w:rPr>
      </w:pPr>
      <w:r w:rsidRPr="000E37E1">
        <w:rPr>
          <w:lang w:val="en-GB"/>
        </w:rPr>
        <w:t>works on instruments which make up a complex control system which utilises some combination of electrical/electronic mechanical or fluid power principles;</w:t>
      </w:r>
    </w:p>
    <w:p w14:paraId="4CDC4B06" w14:textId="77777777" w:rsidR="000E37E1" w:rsidRPr="000E37E1" w:rsidRDefault="000E37E1" w:rsidP="000E37E1">
      <w:pPr>
        <w:pStyle w:val="Bullet2"/>
        <w:rPr>
          <w:lang w:val="en-GB"/>
        </w:rPr>
      </w:pPr>
      <w:r w:rsidRPr="000E37E1">
        <w:rPr>
          <w:lang w:val="en-GB"/>
        </w:rPr>
        <w:t>applies advanced computer numerical control techniques in machining or cutting or welding or fabrication;</w:t>
      </w:r>
    </w:p>
    <w:p w14:paraId="3A36FA00" w14:textId="77777777" w:rsidR="000E37E1" w:rsidRPr="000E37E1" w:rsidRDefault="000E37E1" w:rsidP="000E37E1">
      <w:pPr>
        <w:pStyle w:val="Bullet2"/>
        <w:rPr>
          <w:lang w:val="en-GB"/>
        </w:rPr>
      </w:pPr>
      <w:r w:rsidRPr="000E37E1">
        <w:rPr>
          <w:lang w:val="en-GB"/>
        </w:rPr>
        <w:t>exercises intermediate CAD/CAM skills in the performance of routine modifications to programs;</w:t>
      </w:r>
    </w:p>
    <w:p w14:paraId="6A219D27" w14:textId="77777777" w:rsidR="000E37E1" w:rsidRPr="000E37E1" w:rsidRDefault="000E37E1" w:rsidP="000E37E1">
      <w:pPr>
        <w:pStyle w:val="Bullet2"/>
        <w:rPr>
          <w:lang w:val="en-GB"/>
        </w:rPr>
      </w:pPr>
      <w:r w:rsidRPr="000E37E1">
        <w:rPr>
          <w:lang w:val="en-GB"/>
        </w:rPr>
        <w:t>working on complex or intricate interconnected electrical circuits at a level above CW/ECW6;</w:t>
      </w:r>
    </w:p>
    <w:p w14:paraId="2696C221" w14:textId="77777777" w:rsidR="000E37E1" w:rsidRPr="000E37E1" w:rsidRDefault="000E37E1" w:rsidP="000E37E1">
      <w:pPr>
        <w:pStyle w:val="Bullet2"/>
        <w:rPr>
          <w:lang w:val="en-GB"/>
        </w:rPr>
      </w:pPr>
      <w:r w:rsidRPr="000E37E1">
        <w:rPr>
          <w:lang w:val="en-GB"/>
        </w:rPr>
        <w:t>working on complex radio/communication equipment.</w:t>
      </w:r>
    </w:p>
    <w:p w14:paraId="00A2211E" w14:textId="77777777" w:rsidR="000E37E1" w:rsidRPr="000E37E1" w:rsidRDefault="000E37E1" w:rsidP="000E37E1">
      <w:pPr>
        <w:pStyle w:val="SubLevel3"/>
        <w:rPr>
          <w:lang w:val="en-GB"/>
        </w:rPr>
      </w:pPr>
      <w:r w:rsidRPr="000E37E1">
        <w:rPr>
          <w:lang w:val="en-GB"/>
        </w:rPr>
        <w:t>The CW/ECW 7 classification incorporates the following broadbanded award classifications:</w:t>
      </w:r>
    </w:p>
    <w:p w14:paraId="66DD270E" w14:textId="77777777" w:rsidR="000E37E1" w:rsidRPr="000E37E1" w:rsidRDefault="000E37E1" w:rsidP="000E37E1">
      <w:pPr>
        <w:pStyle w:val="Bullet2"/>
        <w:rPr>
          <w:lang w:val="en-GB"/>
        </w:rPr>
      </w:pPr>
      <w:r w:rsidRPr="000E37E1">
        <w:rPr>
          <w:lang w:val="en-GB"/>
        </w:rPr>
        <w:t>Dogger-crane hand (fixed cranes)</w:t>
      </w:r>
    </w:p>
    <w:p w14:paraId="4D3035E7" w14:textId="77777777" w:rsidR="000E37E1" w:rsidRPr="000E37E1" w:rsidRDefault="000E37E1" w:rsidP="000E37E1">
      <w:pPr>
        <w:pStyle w:val="Bullet2"/>
        <w:rPr>
          <w:lang w:val="en-GB"/>
        </w:rPr>
      </w:pPr>
      <w:r w:rsidRPr="000E37E1">
        <w:rPr>
          <w:lang w:val="en-GB"/>
        </w:rPr>
        <w:t>Mobile crane with lifting capacity in excess of 180 ton and not exceeding 220 ton</w:t>
      </w:r>
    </w:p>
    <w:p w14:paraId="4D90C0D9" w14:textId="77777777" w:rsidR="000E37E1" w:rsidRPr="000E37E1" w:rsidRDefault="000E37E1" w:rsidP="000E37E1">
      <w:pPr>
        <w:pStyle w:val="Bullet2"/>
        <w:rPr>
          <w:lang w:val="en-GB"/>
        </w:rPr>
      </w:pPr>
      <w:r w:rsidRPr="000E37E1">
        <w:rPr>
          <w:lang w:val="en-GB"/>
        </w:rPr>
        <w:t>Operator, tower crane driver, operator of tractor—from 450 kW (600 hp)</w:t>
      </w:r>
    </w:p>
    <w:p w14:paraId="45432E2E" w14:textId="77777777" w:rsidR="000E37E1" w:rsidRPr="000E37E1" w:rsidRDefault="000E37E1" w:rsidP="000E37E1">
      <w:pPr>
        <w:pStyle w:val="Bullet2"/>
        <w:rPr>
          <w:lang w:val="en-GB"/>
        </w:rPr>
      </w:pPr>
      <w:r w:rsidRPr="000E37E1">
        <w:rPr>
          <w:lang w:val="en-GB"/>
        </w:rPr>
        <w:t>Operator, mobile crane with lifting capacity in excess of 220 ton)</w:t>
      </w:r>
    </w:p>
    <w:p w14:paraId="3D4F8363" w14:textId="77777777" w:rsidR="000E37E1" w:rsidRPr="000E37E1" w:rsidRDefault="000E37E1" w:rsidP="000E37E1">
      <w:pPr>
        <w:pStyle w:val="Bullet2"/>
        <w:rPr>
          <w:lang w:val="en-GB"/>
        </w:rPr>
      </w:pPr>
      <w:r w:rsidRPr="000E37E1">
        <w:rPr>
          <w:lang w:val="en-GB"/>
        </w:rPr>
        <w:t>Sub-foreperson</w:t>
      </w:r>
    </w:p>
    <w:p w14:paraId="2E703D4A" w14:textId="77777777" w:rsidR="0064559E" w:rsidRDefault="000E37E1" w:rsidP="000E37E1">
      <w:pPr>
        <w:pStyle w:val="SubLevel3"/>
      </w:pPr>
      <w:r w:rsidRPr="000E37E1">
        <w:rPr>
          <w:szCs w:val="20"/>
          <w:lang w:val="en-GB"/>
        </w:rPr>
        <w:t>An employee at this level may be undergoing training so as to qualify as a CW/ECW 8</w:t>
      </w:r>
      <w:r w:rsidR="0064559E" w:rsidRPr="006D7F73">
        <w:t>.</w:t>
      </w:r>
    </w:p>
    <w:p w14:paraId="22EC0EEF" w14:textId="77777777" w:rsidR="0064559E" w:rsidRDefault="0064559E" w:rsidP="0064559E">
      <w:pPr>
        <w:pStyle w:val="SubLevel2Bold"/>
      </w:pPr>
      <w:r w:rsidRPr="006D7F73">
        <w:t>Construction worker level 8/</w:t>
      </w:r>
      <w:r w:rsidRPr="006D7F73">
        <w:rPr>
          <w:lang w:val="en-US"/>
        </w:rPr>
        <w:t>Engineering construction worker level 8 (</w:t>
      </w:r>
      <w:r w:rsidRPr="006D7F73">
        <w:t xml:space="preserve">Advanced engineering construction tradesperson level I and </w:t>
      </w:r>
      <w:r w:rsidRPr="006D7F73">
        <w:rPr>
          <w:bCs/>
        </w:rPr>
        <w:t>Engineering construction technician level IV</w:t>
      </w:r>
      <w:r w:rsidRPr="006D7F73">
        <w:rPr>
          <w:lang w:val="en-US"/>
        </w:rPr>
        <w:t>) (CW/ECW 8</w:t>
      </w:r>
      <w:r w:rsidRPr="006D7F73">
        <w:t>)</w:t>
      </w:r>
    </w:p>
    <w:p w14:paraId="5505B280" w14:textId="1F304418" w:rsidR="00D30ADE" w:rsidRPr="00D30ADE" w:rsidRDefault="00D30ADE" w:rsidP="00D30ADE">
      <w:pPr>
        <w:pStyle w:val="History"/>
      </w:pPr>
      <w:r>
        <w:t xml:space="preserve">[B.2.8 substituted by </w:t>
      </w:r>
      <w:hyperlink r:id="rId549" w:history="1">
        <w:r w:rsidRPr="008C0C64">
          <w:rPr>
            <w:rStyle w:val="Hyperlink"/>
          </w:rPr>
          <w:t>PR538792</w:t>
        </w:r>
      </w:hyperlink>
      <w:r>
        <w:t xml:space="preserve"> ppc 15Jul13</w:t>
      </w:r>
      <w:r w:rsidR="008B6468">
        <w:t>;</w:t>
      </w:r>
      <w:r w:rsidR="001E5918">
        <w:t xml:space="preserve"> corrected by </w:t>
      </w:r>
      <w:hyperlink r:id="rId550" w:history="1">
        <w:r w:rsidR="001E5918" w:rsidRPr="001E5918">
          <w:rPr>
            <w:rStyle w:val="Hyperlink"/>
          </w:rPr>
          <w:t>PR539138</w:t>
        </w:r>
      </w:hyperlink>
      <w:r w:rsidR="001E5918">
        <w:t xml:space="preserve"> ppc 15Jul13</w:t>
      </w:r>
      <w:r>
        <w:t>]</w:t>
      </w:r>
    </w:p>
    <w:p w14:paraId="569DC3DF" w14:textId="77777777" w:rsidR="0064559E" w:rsidRPr="006D7F73" w:rsidRDefault="0064559E" w:rsidP="0064559E">
      <w:pPr>
        <w:pStyle w:val="SubLevel3"/>
      </w:pPr>
      <w:r w:rsidRPr="006D7F73">
        <w:t>A CW/ECW 8 works in one or more skill streams contained within this award. A CW/ECW 8 will:</w:t>
      </w:r>
    </w:p>
    <w:p w14:paraId="7D702703" w14:textId="77777777" w:rsidR="000E37E1" w:rsidRDefault="000E37E1" w:rsidP="000E37E1">
      <w:pPr>
        <w:pStyle w:val="SubLevel4"/>
      </w:pPr>
      <w:r>
        <w:t xml:space="preserve">have successfully completed the relevant structured training in addition to the requirements of CW/ECW 7; or </w:t>
      </w:r>
    </w:p>
    <w:p w14:paraId="52959899" w14:textId="77777777" w:rsidR="000E37E1" w:rsidRDefault="000E37E1" w:rsidP="000E37E1">
      <w:pPr>
        <w:pStyle w:val="SubLevel4"/>
      </w:pPr>
      <w:r>
        <w:t>have successfully completed, in accordance with RPL principles, a Construction Skills Test equivalent to the requirements of this level,</w:t>
      </w:r>
    </w:p>
    <w:p w14:paraId="500BFED2" w14:textId="77777777" w:rsidR="000E37E1" w:rsidRDefault="000E37E1" w:rsidP="000E37E1">
      <w:pPr>
        <w:pStyle w:val="Block2"/>
      </w:pPr>
      <w:r>
        <w:t>either of which will qualify the employee for a CW/ECW 8; or is an</w:t>
      </w:r>
    </w:p>
    <w:p w14:paraId="773BA4F0" w14:textId="77777777" w:rsidR="000E37E1" w:rsidRDefault="000E37E1" w:rsidP="000E37E1">
      <w:pPr>
        <w:pStyle w:val="Bullet2"/>
      </w:pPr>
      <w:r>
        <w:t>Advanced engineering construction tradesperson (electrical/electronic) level I; or</w:t>
      </w:r>
    </w:p>
    <w:p w14:paraId="4633858C" w14:textId="77777777" w:rsidR="000E37E1" w:rsidRDefault="000E37E1" w:rsidP="000E37E1">
      <w:pPr>
        <w:pStyle w:val="Bullet2"/>
      </w:pPr>
      <w:r>
        <w:t>Advanced engineering construction tradesperson (mechanical) level I; or</w:t>
      </w:r>
    </w:p>
    <w:p w14:paraId="4197172A" w14:textId="77777777" w:rsidR="000E37E1" w:rsidRDefault="000E37E1" w:rsidP="000E37E1">
      <w:pPr>
        <w:pStyle w:val="Bullet2"/>
      </w:pPr>
      <w:r>
        <w:t>Advanced engineering construction tradesperson (fabrication) level I;</w:t>
      </w:r>
    </w:p>
    <w:p w14:paraId="5C606EC9" w14:textId="77777777" w:rsidR="000E37E1" w:rsidRDefault="000E37E1" w:rsidP="000E37E1">
      <w:pPr>
        <w:pStyle w:val="Block2"/>
      </w:pPr>
      <w:r>
        <w:t>who has completed:</w:t>
      </w:r>
    </w:p>
    <w:p w14:paraId="7A870EA0" w14:textId="77777777" w:rsidR="000E37E1" w:rsidRDefault="000E37E1" w:rsidP="000E37E1">
      <w:pPr>
        <w:pStyle w:val="Bullet2"/>
      </w:pPr>
      <w:r>
        <w:t>12 appropriate modules of an Advanced Certificate; or</w:t>
      </w:r>
    </w:p>
    <w:p w14:paraId="2A4908C3" w14:textId="77777777" w:rsidR="000E37E1" w:rsidRDefault="000E37E1" w:rsidP="000E37E1">
      <w:pPr>
        <w:pStyle w:val="Bullet2"/>
      </w:pPr>
      <w:r>
        <w:t>12 appropriate modules of an Associate Diploma; or</w:t>
      </w:r>
    </w:p>
    <w:p w14:paraId="4EE1E566" w14:textId="77777777" w:rsidR="000E37E1" w:rsidRDefault="000E37E1" w:rsidP="000E37E1">
      <w:pPr>
        <w:pStyle w:val="Bullet2"/>
      </w:pPr>
      <w:r>
        <w:t>12 appropriate modules in addition to the requirements of CW/ECW 3; or</w:t>
      </w:r>
    </w:p>
    <w:p w14:paraId="4B2A5B9C" w14:textId="77777777" w:rsidR="000E37E1" w:rsidRDefault="000E37E1" w:rsidP="000E37E1">
      <w:pPr>
        <w:pStyle w:val="Bullet2"/>
      </w:pPr>
      <w:r>
        <w:t>any training which a registered provider (e.g. TAFE) or State training authority has recognised as equivalent to an accredited course which the appropriate industry training board recognises for this level. This can include advanced standing through recognition of prior learning and/or overseas qualifications; or</w:t>
      </w:r>
    </w:p>
    <w:p w14:paraId="33095C8B" w14:textId="77777777" w:rsidR="000E37E1" w:rsidRDefault="000E37E1" w:rsidP="000E37E1">
      <w:pPr>
        <w:pStyle w:val="Bullet2"/>
      </w:pPr>
      <w:r>
        <w:t xml:space="preserve">will </w:t>
      </w:r>
      <w:r w:rsidR="001E5918">
        <w:t>have skills equivalent to the above gained through work experience subject to competency testing to the prescribed standards.</w:t>
      </w:r>
    </w:p>
    <w:p w14:paraId="0930176B" w14:textId="77777777" w:rsidR="000E37E1" w:rsidRPr="00FA5C6C" w:rsidRDefault="000E37E1" w:rsidP="000E37E1">
      <w:pPr>
        <w:pStyle w:val="SubLevel3Bold"/>
      </w:pPr>
      <w:r w:rsidRPr="00FA5C6C">
        <w:t>Skills and duties</w:t>
      </w:r>
    </w:p>
    <w:p w14:paraId="14FF0BF6" w14:textId="77777777" w:rsidR="000E37E1" w:rsidRDefault="000E37E1" w:rsidP="000E37E1">
      <w:pPr>
        <w:pStyle w:val="SubLevel4"/>
      </w:pPr>
      <w:r>
        <w:t>An employee at this level performs work to the extent of their skills, competence and training. Employees will acquire skills both formal and informal over time and with experience, and will undertake indicative tasks and duties within the scope of skills they possess.</w:t>
      </w:r>
    </w:p>
    <w:p w14:paraId="177A96AA" w14:textId="77777777" w:rsidR="000E37E1" w:rsidRDefault="000E37E1" w:rsidP="000E37E1">
      <w:pPr>
        <w:pStyle w:val="SubLevel4"/>
      </w:pPr>
      <w:r>
        <w:t xml:space="preserve">An employee at this level may be part of a self-directed WAT, and may be required to perform a range of duties across the three skill streams contained within this award. </w:t>
      </w:r>
    </w:p>
    <w:p w14:paraId="54F2B75F" w14:textId="77777777" w:rsidR="000E37E1" w:rsidRDefault="000E37E1" w:rsidP="000E37E1">
      <w:pPr>
        <w:pStyle w:val="SubLevel4"/>
      </w:pPr>
      <w:r>
        <w:t>An employee at this level:</w:t>
      </w:r>
    </w:p>
    <w:p w14:paraId="7E719984" w14:textId="77777777" w:rsidR="000E37E1" w:rsidRDefault="000E37E1" w:rsidP="0030411E">
      <w:pPr>
        <w:pStyle w:val="Bullet3"/>
      </w:pPr>
      <w:r>
        <w:t>exercises skills attained through satisfactory completion of the training prescribed for this classification;</w:t>
      </w:r>
    </w:p>
    <w:p w14:paraId="671B4D45" w14:textId="77777777" w:rsidR="000E37E1" w:rsidRDefault="000E37E1" w:rsidP="0030411E">
      <w:pPr>
        <w:pStyle w:val="Bullet3"/>
      </w:pPr>
      <w:r>
        <w:t>exercises discretion within the scope of this grade;</w:t>
      </w:r>
    </w:p>
    <w:p w14:paraId="1D7034B3" w14:textId="77777777" w:rsidR="000E37E1" w:rsidRDefault="000E37E1" w:rsidP="0030411E">
      <w:pPr>
        <w:pStyle w:val="Bullet3"/>
      </w:pPr>
      <w:r>
        <w:t>designs training programs in conjunction with relevant supervisors and trainers;</w:t>
      </w:r>
    </w:p>
    <w:p w14:paraId="74A26854" w14:textId="77777777" w:rsidR="000E37E1" w:rsidRDefault="000E37E1" w:rsidP="0030411E">
      <w:pPr>
        <w:pStyle w:val="Bullet3"/>
      </w:pPr>
      <w:r>
        <w:t>understands and applies quality control techniques;</w:t>
      </w:r>
    </w:p>
    <w:p w14:paraId="15894C4A" w14:textId="77777777" w:rsidR="000E37E1" w:rsidRDefault="000E37E1" w:rsidP="0030411E">
      <w:pPr>
        <w:pStyle w:val="Bullet3"/>
      </w:pPr>
      <w:r>
        <w:t>prepares complex reports;</w:t>
      </w:r>
    </w:p>
    <w:p w14:paraId="4F406A67" w14:textId="77777777" w:rsidR="000E37E1" w:rsidRDefault="000E37E1" w:rsidP="0030411E">
      <w:pPr>
        <w:pStyle w:val="Bullet3"/>
      </w:pPr>
      <w:r>
        <w:t>contributes to the design of work and the application of labour;</w:t>
      </w:r>
    </w:p>
    <w:p w14:paraId="753EE21B" w14:textId="77777777" w:rsidR="000E37E1" w:rsidRDefault="000E37E1" w:rsidP="0030411E">
      <w:pPr>
        <w:pStyle w:val="Bullet3"/>
      </w:pPr>
      <w:r>
        <w:t>undertakes quality control and work organisation at a level higher than for CW/ECW7;</w:t>
      </w:r>
    </w:p>
    <w:p w14:paraId="08752D35" w14:textId="77777777" w:rsidR="000E37E1" w:rsidRDefault="000E37E1" w:rsidP="0030411E">
      <w:pPr>
        <w:pStyle w:val="Bullet3"/>
      </w:pPr>
      <w:r>
        <w:t>provides trade guidance and assistance as part of a work team;</w:t>
      </w:r>
    </w:p>
    <w:p w14:paraId="1254066D" w14:textId="77777777" w:rsidR="000E37E1" w:rsidRDefault="000E37E1" w:rsidP="0030411E">
      <w:pPr>
        <w:pStyle w:val="Bullet3"/>
      </w:pPr>
      <w:r>
        <w:t>assists in the provision of training to employees in conjunction with supervisors/trainers;</w:t>
      </w:r>
    </w:p>
    <w:p w14:paraId="3C87319B" w14:textId="77777777" w:rsidR="000E37E1" w:rsidRDefault="000E37E1" w:rsidP="0030411E">
      <w:pPr>
        <w:pStyle w:val="Bullet3"/>
      </w:pPr>
      <w:r>
        <w:t>performs maintenance planning and predictive maintenance work not in Technical Fields;</w:t>
      </w:r>
    </w:p>
    <w:p w14:paraId="2986CF04" w14:textId="77777777" w:rsidR="000E37E1" w:rsidRDefault="000E37E1" w:rsidP="0030411E">
      <w:pPr>
        <w:pStyle w:val="Bullet3"/>
      </w:pPr>
      <w:r>
        <w:t>works under limited supervision either individually or in a team environment;</w:t>
      </w:r>
    </w:p>
    <w:p w14:paraId="33C09FC6" w14:textId="77777777" w:rsidR="000E37E1" w:rsidRDefault="000E37E1" w:rsidP="0030411E">
      <w:pPr>
        <w:pStyle w:val="Bullet3"/>
      </w:pPr>
      <w:r>
        <w:t>prepares reports of a technical nature on specific tasks or assignments as directed;</w:t>
      </w:r>
    </w:p>
    <w:p w14:paraId="7FBE482A" w14:textId="77777777" w:rsidR="000E37E1" w:rsidRDefault="000E37E1" w:rsidP="0030411E">
      <w:pPr>
        <w:pStyle w:val="Bullet3"/>
      </w:pPr>
      <w:r>
        <w:t>exercises broad discretion within the scope of this level.</w:t>
      </w:r>
    </w:p>
    <w:p w14:paraId="41E38046" w14:textId="77777777" w:rsidR="000E37E1" w:rsidRDefault="000E37E1" w:rsidP="0030411E">
      <w:pPr>
        <w:pStyle w:val="SubLevel3"/>
      </w:pPr>
      <w:r>
        <w:t>Indicative tasks which an employee may perform at this level include the following:</w:t>
      </w:r>
    </w:p>
    <w:p w14:paraId="4FBCD193" w14:textId="77777777" w:rsidR="000E37E1" w:rsidRDefault="000E37E1" w:rsidP="0030411E">
      <w:pPr>
        <w:pStyle w:val="Bullet2"/>
      </w:pPr>
      <w:r>
        <w:t>works on plant and equipment at a higher level of skill than CW/ECW 7;</w:t>
      </w:r>
    </w:p>
    <w:p w14:paraId="19C0CD92" w14:textId="77777777" w:rsidR="000E37E1" w:rsidRDefault="000E37E1" w:rsidP="0030411E">
      <w:pPr>
        <w:pStyle w:val="Bullet2"/>
      </w:pPr>
      <w:r>
        <w:t>exercises high precision trade and/or operative skills using various materials and specialised techniques at a higher level than CW/ECW 7;</w:t>
      </w:r>
    </w:p>
    <w:p w14:paraId="149B135D" w14:textId="77777777" w:rsidR="000E37E1" w:rsidRDefault="000E37E1" w:rsidP="0030411E">
      <w:pPr>
        <w:pStyle w:val="Bullet2"/>
      </w:pPr>
      <w:r>
        <w:t>implements quality control programs;</w:t>
      </w:r>
    </w:p>
    <w:p w14:paraId="1C42888A" w14:textId="77777777" w:rsidR="000E37E1" w:rsidRDefault="000E37E1" w:rsidP="0030411E">
      <w:pPr>
        <w:pStyle w:val="Bullet2"/>
      </w:pPr>
      <w:r>
        <w:t>plans complex construction sequencing;</w:t>
      </w:r>
    </w:p>
    <w:p w14:paraId="3F7CE0FD" w14:textId="77777777" w:rsidR="000E37E1" w:rsidRDefault="000E37E1" w:rsidP="0030411E">
      <w:pPr>
        <w:pStyle w:val="Bullet2"/>
      </w:pPr>
      <w:r>
        <w:t>works on combinations of machines or equipment which utilises complex electrical or electronic, mechanical or fluid power principles;</w:t>
      </w:r>
    </w:p>
    <w:p w14:paraId="34D00EFF" w14:textId="77777777" w:rsidR="000E37E1" w:rsidRDefault="000E37E1" w:rsidP="0030411E">
      <w:pPr>
        <w:pStyle w:val="Bullet2"/>
      </w:pPr>
      <w:r>
        <w:t>works on instruments which make up a complex control system which utilises some combination of electrical, electronic, mechanical or fluid power principles and electronic circuitry containing complex analogue and/or digital control systems utilising integrated circuitry;</w:t>
      </w:r>
    </w:p>
    <w:p w14:paraId="2CDC123F" w14:textId="77777777" w:rsidR="000E37E1" w:rsidRDefault="000E37E1" w:rsidP="0030411E">
      <w:pPr>
        <w:pStyle w:val="Bullet2"/>
      </w:pPr>
      <w:r>
        <w:t>applies computer integrated manufacturing techniques involving a higher level of computer operating and programming skills than for CW/ECW 7;</w:t>
      </w:r>
    </w:p>
    <w:p w14:paraId="11B4CAEA" w14:textId="77777777" w:rsidR="000E37E1" w:rsidRDefault="000E37E1" w:rsidP="0030411E">
      <w:pPr>
        <w:pStyle w:val="Bullet2"/>
      </w:pPr>
      <w:r>
        <w:t>works on various forms of machinery and equipment which are electronically controlled by complex digital and/or analogue control systems using integrated circuitry.</w:t>
      </w:r>
    </w:p>
    <w:p w14:paraId="5FD9262F" w14:textId="77777777" w:rsidR="000E37E1" w:rsidRDefault="000E37E1" w:rsidP="0030411E">
      <w:pPr>
        <w:pStyle w:val="SubLevel3"/>
      </w:pPr>
      <w:r>
        <w:t>The CW/ECW 8 classification incorporates the following broadbanded award classifications:</w:t>
      </w:r>
    </w:p>
    <w:p w14:paraId="289AB53D" w14:textId="77777777" w:rsidR="000E37E1" w:rsidRDefault="000E37E1" w:rsidP="0030411E">
      <w:pPr>
        <w:pStyle w:val="Bullet2"/>
      </w:pPr>
      <w:r>
        <w:t>Carpenter-diver</w:t>
      </w:r>
    </w:p>
    <w:p w14:paraId="5227A8AB" w14:textId="77777777" w:rsidR="000E37E1" w:rsidRDefault="000E37E1" w:rsidP="0030411E">
      <w:pPr>
        <w:pStyle w:val="Bullet2"/>
      </w:pPr>
      <w:r>
        <w:t>Foreperson (as defined)</w:t>
      </w:r>
    </w:p>
    <w:p w14:paraId="567E9B36" w14:textId="77777777" w:rsidR="000E37E1" w:rsidRPr="00FA5C6C" w:rsidRDefault="000E37E1" w:rsidP="0030411E">
      <w:pPr>
        <w:pStyle w:val="SubLevel3Bold"/>
      </w:pPr>
      <w:r w:rsidRPr="00FA5C6C">
        <w:t>Engineering Construction Technician Level IV</w:t>
      </w:r>
    </w:p>
    <w:p w14:paraId="52154075" w14:textId="77777777" w:rsidR="000E37E1" w:rsidRDefault="000E37E1" w:rsidP="0030411E">
      <w:pPr>
        <w:pStyle w:val="Block2"/>
      </w:pPr>
      <w:r>
        <w:t>Engineering Construction Technician level IV means an employee who has equivalent level of training and skills to an Advanced engineering construction tradesperson level II but is engaged in one of the following areas to the extent of that training:</w:t>
      </w:r>
    </w:p>
    <w:p w14:paraId="14569A2E" w14:textId="77777777" w:rsidR="000E37E1" w:rsidRDefault="000E37E1" w:rsidP="0030411E">
      <w:pPr>
        <w:pStyle w:val="Bullet2"/>
      </w:pPr>
      <w:r>
        <w:t>detail draughting involving originality of thought which requires the exercise of judgment and skill in excess of that required of an Engineering construction technician at CW/ECW 7 level under the supervision of Technical and/or Professional staff; or</w:t>
      </w:r>
    </w:p>
    <w:p w14:paraId="596589BC" w14:textId="77777777" w:rsidR="000E37E1" w:rsidRDefault="000E37E1" w:rsidP="0030411E">
      <w:pPr>
        <w:pStyle w:val="Bullet2"/>
      </w:pPr>
      <w:r>
        <w:t>is engaged in planning or technical duties requiring judgment and skill in excess of that required of a Technician at CW/ECW 7 level under the supervision of Technical and/or Professional staff; or</w:t>
      </w:r>
    </w:p>
    <w:p w14:paraId="2761E5E3" w14:textId="77777777" w:rsidR="000E37E1" w:rsidRDefault="000E37E1" w:rsidP="0030411E">
      <w:pPr>
        <w:pStyle w:val="Bullet2"/>
      </w:pPr>
      <w:r>
        <w:t>exercises a level of cross skilling in technical fields.</w:t>
      </w:r>
    </w:p>
    <w:p w14:paraId="71BD0137" w14:textId="77777777" w:rsidR="0064559E" w:rsidRDefault="0064559E" w:rsidP="0064559E">
      <w:pPr>
        <w:pStyle w:val="SubLevel2Bold"/>
      </w:pPr>
      <w:r w:rsidRPr="006D7F73">
        <w:rPr>
          <w:lang w:val="en-US"/>
        </w:rPr>
        <w:t>Engineering construction worker level 9 (</w:t>
      </w:r>
      <w:r w:rsidRPr="006D7F73">
        <w:t>Advanced engineering construction tradesperson level II</w:t>
      </w:r>
      <w:r w:rsidRPr="006D7F73">
        <w:rPr>
          <w:lang w:val="en-US"/>
        </w:rPr>
        <w:t xml:space="preserve"> and</w:t>
      </w:r>
      <w:r w:rsidRPr="006D7F73">
        <w:rPr>
          <w:rFonts w:ascii="Verdana" w:hAnsi="Verdana"/>
          <w:bCs/>
        </w:rPr>
        <w:t xml:space="preserve"> </w:t>
      </w:r>
      <w:r w:rsidRPr="006D7F73">
        <w:rPr>
          <w:bCs/>
        </w:rPr>
        <w:t>Engineering construction technician level V)</w:t>
      </w:r>
      <w:r w:rsidRPr="006D7F73">
        <w:rPr>
          <w:lang w:val="en-US"/>
        </w:rPr>
        <w:t xml:space="preserve"> (ECW 9</w:t>
      </w:r>
      <w:r w:rsidRPr="006D7F73">
        <w:t>)</w:t>
      </w:r>
    </w:p>
    <w:p w14:paraId="7AE48D51" w14:textId="19B100F2" w:rsidR="00D30ADE" w:rsidRPr="00892A6C" w:rsidRDefault="00D30ADE" w:rsidP="00D30ADE">
      <w:pPr>
        <w:pStyle w:val="History"/>
      </w:pPr>
      <w:r>
        <w:t xml:space="preserve">[B.2.9 substituted by </w:t>
      </w:r>
      <w:hyperlink r:id="rId551" w:history="1">
        <w:r w:rsidRPr="008C0C64">
          <w:rPr>
            <w:rStyle w:val="Hyperlink"/>
          </w:rPr>
          <w:t>PR538792</w:t>
        </w:r>
      </w:hyperlink>
      <w:r>
        <w:t xml:space="preserve"> ppc 15Jul13]</w:t>
      </w:r>
    </w:p>
    <w:p w14:paraId="2D0E63D3" w14:textId="77777777" w:rsidR="0064559E" w:rsidRPr="006D7F73" w:rsidRDefault="0064559E" w:rsidP="0064559E">
      <w:pPr>
        <w:pStyle w:val="SubLevel3"/>
        <w:rPr>
          <w:lang w:val="en-US"/>
        </w:rPr>
      </w:pPr>
      <w:r w:rsidRPr="006D7F73">
        <w:rPr>
          <w:lang w:val="en-US"/>
        </w:rPr>
        <w:t>An Advanced engineering construction tradesperson level II is an:</w:t>
      </w:r>
    </w:p>
    <w:p w14:paraId="1C1851D3" w14:textId="77777777" w:rsidR="0030411E" w:rsidRDefault="0030411E" w:rsidP="0030411E">
      <w:pPr>
        <w:pStyle w:val="Bullet2"/>
      </w:pPr>
      <w:r>
        <w:t>Advanced engineering construction tradesperson (electrical/electronic) level II; or</w:t>
      </w:r>
    </w:p>
    <w:p w14:paraId="6C07B9A8" w14:textId="77777777" w:rsidR="0030411E" w:rsidRDefault="0030411E" w:rsidP="0030411E">
      <w:pPr>
        <w:pStyle w:val="Bullet2"/>
      </w:pPr>
      <w:r>
        <w:t>Advanced engineering construction tradesperson (mechanical) level II; or</w:t>
      </w:r>
    </w:p>
    <w:p w14:paraId="7F6A5019" w14:textId="77777777" w:rsidR="0030411E" w:rsidRDefault="0030411E" w:rsidP="0030411E">
      <w:pPr>
        <w:pStyle w:val="Bullet2"/>
      </w:pPr>
      <w:r>
        <w:t>Advanced engineering construction tradesperson (fabrication) level II;</w:t>
      </w:r>
    </w:p>
    <w:p w14:paraId="2C8FC8D8" w14:textId="77777777" w:rsidR="0030411E" w:rsidRDefault="0030411E" w:rsidP="0030411E">
      <w:pPr>
        <w:pStyle w:val="Block2"/>
      </w:pPr>
      <w:r>
        <w:t>who has completed:</w:t>
      </w:r>
    </w:p>
    <w:p w14:paraId="2318C064" w14:textId="77777777" w:rsidR="0030411E" w:rsidRDefault="0030411E" w:rsidP="0030411E">
      <w:pPr>
        <w:pStyle w:val="Bullet2"/>
      </w:pPr>
      <w:r>
        <w:t>an Advanced Certificate; or</w:t>
      </w:r>
    </w:p>
    <w:p w14:paraId="07997F78" w14:textId="77777777" w:rsidR="0030411E" w:rsidRDefault="0030411E" w:rsidP="0030411E">
      <w:pPr>
        <w:pStyle w:val="Bullet2"/>
      </w:pPr>
      <w:r>
        <w:t>15 appropriate modules of an Associate Diploma; or</w:t>
      </w:r>
    </w:p>
    <w:p w14:paraId="26BBC87B" w14:textId="77777777" w:rsidR="0030411E" w:rsidRDefault="0030411E" w:rsidP="0030411E">
      <w:pPr>
        <w:pStyle w:val="Bullet2"/>
      </w:pPr>
      <w:r>
        <w:t>15 appropriate modules in addition to the requirements of CW/ECW 3; or</w:t>
      </w:r>
    </w:p>
    <w:p w14:paraId="0D06DEC5" w14:textId="77777777" w:rsidR="0030411E" w:rsidRDefault="0030411E" w:rsidP="0030411E">
      <w:pPr>
        <w:pStyle w:val="Bullet2"/>
      </w:pPr>
      <w:r>
        <w:t>any training which a registered provider (e.g. TAFE) or by a State training authority has been recognised as equivalent to an accredited course which the appropriate industry training board recognises for this level. This can include advanced standing through recognition of prior learning and/or overseas qualifications; or</w:t>
      </w:r>
    </w:p>
    <w:p w14:paraId="5B9CD500" w14:textId="77777777" w:rsidR="0030411E" w:rsidRDefault="0030411E" w:rsidP="0030411E">
      <w:pPr>
        <w:pStyle w:val="Bullet2"/>
      </w:pPr>
      <w:r>
        <w:t>will have skills equivalent to the above gained through work experience subject to competency testing to the prescribed standards.</w:t>
      </w:r>
    </w:p>
    <w:p w14:paraId="2AA44C00" w14:textId="77777777" w:rsidR="0030411E" w:rsidRDefault="0030411E" w:rsidP="0030411E">
      <w:pPr>
        <w:pStyle w:val="SubLevel3"/>
      </w:pPr>
      <w:r>
        <w:t>An Advanced engineering construction tradesperson level II works above and beyond a Tradesperson at CW/ECW 8 and to the level of their training:</w:t>
      </w:r>
    </w:p>
    <w:p w14:paraId="7C045E29" w14:textId="77777777" w:rsidR="0030411E" w:rsidRDefault="0030411E" w:rsidP="0030411E">
      <w:pPr>
        <w:pStyle w:val="Bullet2"/>
      </w:pPr>
      <w:r>
        <w:t>provides technical guidance or advice within the scope of this level;</w:t>
      </w:r>
    </w:p>
    <w:p w14:paraId="4E9D33A5" w14:textId="77777777" w:rsidR="0030411E" w:rsidRDefault="0030411E" w:rsidP="0030411E">
      <w:pPr>
        <w:pStyle w:val="Bullet2"/>
      </w:pPr>
      <w:r>
        <w:t>prepares reports of a technical nature on specific tasks or assignment as directed or within the scope of discretion at this level;</w:t>
      </w:r>
    </w:p>
    <w:p w14:paraId="7FD31861" w14:textId="77777777" w:rsidR="0030411E" w:rsidRDefault="0030411E" w:rsidP="0030411E">
      <w:pPr>
        <w:pStyle w:val="Bullet2"/>
      </w:pPr>
      <w:r>
        <w:t>has an overall knowledge and understanding of the operating principle of the systems and equipment on which the tradesperson is required to carry out their task;</w:t>
      </w:r>
    </w:p>
    <w:p w14:paraId="605B4077" w14:textId="77777777" w:rsidR="0030411E" w:rsidRDefault="0030411E" w:rsidP="0030411E">
      <w:pPr>
        <w:pStyle w:val="Bullet2"/>
      </w:pPr>
      <w:r>
        <w:t>assists in the provision of on-the-job training in conjunction with supervisors and trainers.</w:t>
      </w:r>
    </w:p>
    <w:p w14:paraId="27C4FF8E" w14:textId="77777777" w:rsidR="0030411E" w:rsidRDefault="0030411E" w:rsidP="0030411E">
      <w:pPr>
        <w:pStyle w:val="SubLevel3"/>
      </w:pPr>
      <w:r>
        <w:t>Indicative tasks which an employee may perform at this level, subject to the employee having the appropriate Trade and Post Trade Training to enable the employee to perform them, are:</w:t>
      </w:r>
    </w:p>
    <w:p w14:paraId="4B8CBAC2" w14:textId="77777777" w:rsidR="0030411E" w:rsidRDefault="0030411E" w:rsidP="0030411E">
      <w:pPr>
        <w:pStyle w:val="Bullet2"/>
      </w:pPr>
      <w:r>
        <w:t>through a systems approach able to exercise high level diagnostic skills on complex forms of machinery, equipment or instruments which utilise some combination of electrical, electronic, mechanical or fluid power principles;</w:t>
      </w:r>
    </w:p>
    <w:p w14:paraId="70E58BF3" w14:textId="77777777" w:rsidR="0030411E" w:rsidRDefault="0030411E" w:rsidP="0030411E">
      <w:pPr>
        <w:pStyle w:val="Bullet2"/>
      </w:pPr>
      <w:r>
        <w:t>set up, commission, maintain and operate sophisticated maintenance, production and test equipment and/or systems involving the application of computer operating skills at a higher level than a CW/ECW8;</w:t>
      </w:r>
    </w:p>
    <w:p w14:paraId="3136E390" w14:textId="77777777" w:rsidR="0030411E" w:rsidRDefault="0030411E" w:rsidP="0030411E">
      <w:pPr>
        <w:pStyle w:val="Bullet2"/>
      </w:pPr>
      <w:r>
        <w:t>works on various forms of machinery and equipment electronically controlled by complex digital and/or analogue control systems using integrated circuitry;</w:t>
      </w:r>
    </w:p>
    <w:p w14:paraId="21C4CF93" w14:textId="77777777" w:rsidR="0030411E" w:rsidRDefault="0030411E" w:rsidP="0030411E">
      <w:pPr>
        <w:pStyle w:val="Bullet2"/>
      </w:pPr>
      <w:r>
        <w:t>works on complex electronics or instruments or communications equipment or control systems which utilise electronic principles and electronic circuitry containing complex analogue and/or digital control systems using integrated circuitry.</w:t>
      </w:r>
    </w:p>
    <w:p w14:paraId="165C0017" w14:textId="77777777" w:rsidR="0030411E" w:rsidRDefault="0030411E" w:rsidP="0030411E">
      <w:pPr>
        <w:pStyle w:val="SubLevel3Bold"/>
      </w:pPr>
      <w:r w:rsidRPr="00FA5C6C">
        <w:t>Engineering Construction Technician Level V</w:t>
      </w:r>
    </w:p>
    <w:p w14:paraId="627C22FB" w14:textId="77777777" w:rsidR="0030411E" w:rsidRDefault="0030411E" w:rsidP="0030411E">
      <w:pPr>
        <w:pStyle w:val="Block2"/>
      </w:pPr>
      <w:r>
        <w:t>An Engineering construction technician level V has the level of training and skills to an Advanced engineering construction tradesperson level II but is engaged in one of the following areas:</w:t>
      </w:r>
    </w:p>
    <w:p w14:paraId="4F56F2F7" w14:textId="77777777" w:rsidR="0030411E" w:rsidRDefault="0030411E" w:rsidP="0030411E">
      <w:pPr>
        <w:pStyle w:val="Bullet2"/>
      </w:pPr>
      <w:r>
        <w:t>undertakes draughting or planning which requires the exercise of judgment and skill in excess of that required of an Engineering technician level IV at CW/ECW 8; or</w:t>
      </w:r>
    </w:p>
    <w:p w14:paraId="55B3CA44" w14:textId="77777777" w:rsidR="0064559E" w:rsidRPr="0030411E" w:rsidRDefault="0030411E" w:rsidP="0030411E">
      <w:pPr>
        <w:pStyle w:val="Bullet2"/>
      </w:pPr>
      <w:r>
        <w:t>exercises a level of cross skilling in technical fields as defined, consistent with the training and experience at this grade.</w:t>
      </w:r>
    </w:p>
    <w:p w14:paraId="6D63790D" w14:textId="77777777" w:rsidR="0064559E" w:rsidRPr="006D7F73" w:rsidRDefault="0064559E" w:rsidP="0064559E">
      <w:pPr>
        <w:pStyle w:val="SubLevel1Bold"/>
      </w:pPr>
      <w:bookmarkStart w:id="666" w:name="_Toc218410148"/>
      <w:r w:rsidRPr="006D7F73">
        <w:t>Classification principles</w:t>
      </w:r>
      <w:bookmarkEnd w:id="666"/>
    </w:p>
    <w:p w14:paraId="1C27EC93" w14:textId="77777777" w:rsidR="0064559E" w:rsidRPr="006D7F73" w:rsidRDefault="0064559E" w:rsidP="0064559E">
      <w:pPr>
        <w:pStyle w:val="SubLevel2Bold"/>
      </w:pPr>
      <w:r w:rsidRPr="006D7F73">
        <w:t>General</w:t>
      </w:r>
    </w:p>
    <w:p w14:paraId="42AB78D4" w14:textId="77777777" w:rsidR="0064559E" w:rsidRPr="006D7F73" w:rsidRDefault="0064559E" w:rsidP="0064559E">
      <w:pPr>
        <w:pStyle w:val="Block1"/>
      </w:pPr>
      <w:r w:rsidRPr="006D7F73">
        <w:t>In determining the appropriate classification of a position or job to be filled by an employee, an employer will pay full regard to:</w:t>
      </w:r>
    </w:p>
    <w:p w14:paraId="4747240C" w14:textId="77777777" w:rsidR="0064559E" w:rsidRPr="006D7F73" w:rsidRDefault="0064559E" w:rsidP="0064559E">
      <w:pPr>
        <w:pStyle w:val="SubLevel3"/>
      </w:pPr>
      <w:r w:rsidRPr="006D7F73">
        <w:t>the nature and skill requirements of the position to be filled;</w:t>
      </w:r>
    </w:p>
    <w:p w14:paraId="0F3EC1B2" w14:textId="77777777" w:rsidR="0064559E" w:rsidRPr="006D7F73" w:rsidRDefault="0064559E" w:rsidP="0064559E">
      <w:pPr>
        <w:pStyle w:val="SubLevel3"/>
      </w:pPr>
      <w:r w:rsidRPr="006D7F73">
        <w:t>the skill level and certification of the employee;</w:t>
      </w:r>
    </w:p>
    <w:p w14:paraId="75997B43" w14:textId="77777777" w:rsidR="0064559E" w:rsidRPr="006D7F73" w:rsidRDefault="0064559E" w:rsidP="0064559E">
      <w:pPr>
        <w:pStyle w:val="SubLevel3"/>
      </w:pPr>
      <w:r w:rsidRPr="006D7F73">
        <w:t>the experience and qualifications of the employee in:</w:t>
      </w:r>
    </w:p>
    <w:p w14:paraId="1C1AC2FC" w14:textId="77777777" w:rsidR="0064559E" w:rsidRPr="006D7F73" w:rsidRDefault="0064559E" w:rsidP="0064559E">
      <w:pPr>
        <w:pStyle w:val="SubLevel4"/>
      </w:pPr>
      <w:r w:rsidRPr="006D7F73">
        <w:t>relevant indicative tasks nominated in this subclause; and/or</w:t>
      </w:r>
    </w:p>
    <w:p w14:paraId="49B70AF3" w14:textId="77777777" w:rsidR="0064559E" w:rsidRPr="006D7F73" w:rsidRDefault="0064559E" w:rsidP="0064559E">
      <w:pPr>
        <w:pStyle w:val="SubLevel4"/>
      </w:pPr>
      <w:r w:rsidRPr="006D7F73">
        <w:t>competency standards against which an employee is accredited;</w:t>
      </w:r>
    </w:p>
    <w:p w14:paraId="0E2BD81C" w14:textId="77777777" w:rsidR="0064559E" w:rsidRPr="006D7F73" w:rsidRDefault="0064559E" w:rsidP="0064559E">
      <w:pPr>
        <w:pStyle w:val="SubLevel3"/>
      </w:pPr>
      <w:r w:rsidRPr="006D7F73">
        <w:t>any agreed national procedures established for testing the validity of an employee’s claim for reclassification.</w:t>
      </w:r>
    </w:p>
    <w:p w14:paraId="430E56C1" w14:textId="77777777" w:rsidR="0064559E" w:rsidRPr="006D7F73" w:rsidRDefault="0064559E" w:rsidP="0064559E">
      <w:pPr>
        <w:pStyle w:val="SubLevel2Bold"/>
      </w:pPr>
      <w:r w:rsidRPr="006D7F73">
        <w:t>Classification/reclassification in the engineering stream</w:t>
      </w:r>
    </w:p>
    <w:p w14:paraId="182306E1" w14:textId="77777777" w:rsidR="0064559E" w:rsidRPr="006D7F73" w:rsidRDefault="0064559E" w:rsidP="0064559E">
      <w:pPr>
        <w:pStyle w:val="SubLevel3"/>
      </w:pPr>
      <w:bookmarkStart w:id="667" w:name="_Ref226364585"/>
      <w:r w:rsidRPr="006D7F73">
        <w:t>Where an employee has the relevant qualification recognised as a minimum training requirement for the level to which the employee seeks to be reclassified and they are exercising or are required to exercise the skills and knowledge gained for the qualification necessary for that level of work, the employee will be classified appropriately.</w:t>
      </w:r>
      <w:bookmarkEnd w:id="667"/>
    </w:p>
    <w:p w14:paraId="12CB9446" w14:textId="77777777" w:rsidR="0064559E" w:rsidRPr="006D7F73" w:rsidRDefault="0064559E" w:rsidP="0064559E">
      <w:pPr>
        <w:pStyle w:val="SubLevel3"/>
      </w:pPr>
      <w:r w:rsidRPr="006D7F73">
        <w:t>In the event that there is a claim for reclassification by an existing employee to a higher level under the new structure on the grounds that the employee possesses equivalent skill and knowledge gained through on-the-job experience, the following principles apply:</w:t>
      </w:r>
    </w:p>
    <w:p w14:paraId="2703ED31" w14:textId="3F0E2EAC" w:rsidR="0064559E" w:rsidRDefault="0064559E" w:rsidP="0064559E">
      <w:pPr>
        <w:pStyle w:val="SubLevel4"/>
      </w:pPr>
      <w:r w:rsidRPr="006D7F73">
        <w:t xml:space="preserve">the dispute resolution provisions in clause </w:t>
      </w:r>
      <w:r w:rsidR="00DD4B5E">
        <w:fldChar w:fldCharType="begin"/>
      </w:r>
      <w:r w:rsidR="00DD4B5E">
        <w:instrText xml:space="preserve"> REF _Ref223850182 \r \h  \* MERGEFORMAT </w:instrText>
      </w:r>
      <w:r w:rsidR="00DD4B5E">
        <w:fldChar w:fldCharType="separate"/>
      </w:r>
      <w:r w:rsidR="001D7572">
        <w:t>9</w:t>
      </w:r>
      <w:r w:rsidR="00DD4B5E">
        <w:fldChar w:fldCharType="end"/>
      </w:r>
      <w:r w:rsidRPr="006D7F73">
        <w:t>—</w:t>
      </w:r>
      <w:r w:rsidR="00DD4B5E">
        <w:fldChar w:fldCharType="begin"/>
      </w:r>
      <w:r w:rsidR="00DD4B5E">
        <w:instrText xml:space="preserve"> REF _Ref232330391 \h  \* MERGEFORMAT </w:instrText>
      </w:r>
      <w:r w:rsidR="00DD4B5E">
        <w:fldChar w:fldCharType="separate"/>
      </w:r>
      <w:r w:rsidR="001D7572" w:rsidRPr="006D7F73">
        <w:t>Dispute resolution</w:t>
      </w:r>
      <w:r w:rsidR="00DD4B5E">
        <w:fldChar w:fldCharType="end"/>
      </w:r>
      <w:r w:rsidRPr="006D7F73">
        <w:t>, will be followed;</w:t>
      </w:r>
    </w:p>
    <w:p w14:paraId="5CAF2746" w14:textId="1E2160BE" w:rsidR="007428DD" w:rsidRPr="007428DD" w:rsidRDefault="007428DD" w:rsidP="007428DD">
      <w:pPr>
        <w:pStyle w:val="History"/>
      </w:pPr>
      <w:r>
        <w:t xml:space="preserve">[B.3.2(b)(ii) varied by </w:t>
      </w:r>
      <w:hyperlink r:id="rId552" w:history="1">
        <w:r>
          <w:rPr>
            <w:rStyle w:val="Hyperlink"/>
          </w:rPr>
          <w:t>PR994519</w:t>
        </w:r>
      </w:hyperlink>
      <w:r>
        <w:t xml:space="preserve"> from 01Jan10]</w:t>
      </w:r>
    </w:p>
    <w:p w14:paraId="4682844B" w14:textId="77777777" w:rsidR="0064559E" w:rsidRPr="006D7F73" w:rsidRDefault="0064559E" w:rsidP="0064559E">
      <w:pPr>
        <w:pStyle w:val="SubLevel4"/>
      </w:pPr>
      <w:r w:rsidRPr="006D7F73">
        <w:t xml:space="preserve">competency standards will be established through the appropriate Industry Training Boards, co-ordinated by </w:t>
      </w:r>
      <w:r w:rsidR="007428DD">
        <w:t>MSA</w:t>
      </w:r>
      <w:r w:rsidRPr="006D7F73">
        <w:t xml:space="preserve"> and for the lift industry the </w:t>
      </w:r>
      <w:r w:rsidR="007428DD">
        <w:t>Ee-Oz</w:t>
      </w:r>
      <w:r w:rsidRPr="006D7F73">
        <w:t>. Such standards will be consistent with the requirements of the National Training Framework Committee for relevant levels in the new classification structure before claims for reclassification at that level are processed;</w:t>
      </w:r>
    </w:p>
    <w:p w14:paraId="1819FF40" w14:textId="77777777" w:rsidR="0064559E" w:rsidRPr="006D7F73" w:rsidRDefault="0064559E" w:rsidP="0064559E">
      <w:pPr>
        <w:pStyle w:val="SubLevel4"/>
      </w:pPr>
      <w:r w:rsidRPr="006D7F73">
        <w:t xml:space="preserve">procedures will be established for testing the validity of an employee’s claim for reclassification. </w:t>
      </w:r>
    </w:p>
    <w:p w14:paraId="3861F119" w14:textId="787C293F" w:rsidR="0064559E" w:rsidRPr="006D7F73" w:rsidRDefault="0064559E" w:rsidP="0064559E">
      <w:pPr>
        <w:pStyle w:val="SubLevel3"/>
      </w:pPr>
      <w:bookmarkStart w:id="668" w:name="_Ref226362190"/>
      <w:r w:rsidRPr="006D7F73">
        <w:t xml:space="preserve">Where skill standards have not been finalised in respect of any class of work and they are necessary for determining an employee’s classification, employees performing such work will not be reclassified until such standards are available except as provided for in clauses </w:t>
      </w:r>
      <w:r w:rsidR="005D6EB2">
        <w:fldChar w:fldCharType="begin"/>
      </w:r>
      <w:r w:rsidR="00A3174A">
        <w:instrText xml:space="preserve"> REF _Ref226364585 \w \h  \* MERGEFORMAT </w:instrText>
      </w:r>
      <w:r w:rsidR="005D6EB2">
        <w:fldChar w:fldCharType="separate"/>
      </w:r>
      <w:r w:rsidR="001D7572">
        <w:t>B.3.2(a)</w:t>
      </w:r>
      <w:r w:rsidR="005D6EB2">
        <w:fldChar w:fldCharType="end"/>
      </w:r>
      <w:r w:rsidRPr="006D7F73">
        <w:t xml:space="preserve"> and </w:t>
      </w:r>
      <w:r w:rsidR="00DD4B5E">
        <w:fldChar w:fldCharType="begin"/>
      </w:r>
      <w:r w:rsidR="00DD4B5E">
        <w:instrText xml:space="preserve"> REF _Ref226362152 \w \h  \* MERGEFORMAT </w:instrText>
      </w:r>
      <w:r w:rsidR="00DD4B5E">
        <w:fldChar w:fldCharType="separate"/>
      </w:r>
      <w:r w:rsidR="001D7572">
        <w:t>B.3.2(d)</w:t>
      </w:r>
      <w:r w:rsidR="00DD4B5E">
        <w:fldChar w:fldCharType="end"/>
      </w:r>
      <w:r w:rsidRPr="006D7F73">
        <w:t xml:space="preserve"> of this Schedule.</w:t>
      </w:r>
      <w:bookmarkEnd w:id="668"/>
    </w:p>
    <w:p w14:paraId="206B246D" w14:textId="2062B1D4" w:rsidR="0064559E" w:rsidRPr="006D7F73" w:rsidRDefault="0064559E" w:rsidP="0064559E">
      <w:pPr>
        <w:pStyle w:val="SubLevel3"/>
      </w:pPr>
      <w:bookmarkStart w:id="669" w:name="_Ref226362152"/>
      <w:r w:rsidRPr="006D7F73">
        <w:t xml:space="preserve">Where the situation described in clause </w:t>
      </w:r>
      <w:r w:rsidR="00DD4B5E">
        <w:fldChar w:fldCharType="begin"/>
      </w:r>
      <w:r w:rsidR="00DD4B5E">
        <w:instrText xml:space="preserve"> REF _Ref226362190 \w \h  \* MERGEFORMAT </w:instrText>
      </w:r>
      <w:r w:rsidR="00DD4B5E">
        <w:fldChar w:fldCharType="separate"/>
      </w:r>
      <w:r w:rsidR="001D7572">
        <w:t>B.3.2(c)</w:t>
      </w:r>
      <w:r w:rsidR="00DD4B5E">
        <w:fldChar w:fldCharType="end"/>
      </w:r>
      <w:r w:rsidRPr="006D7F73">
        <w:t xml:space="preserve"> applies, but not in any other circumstances, an employee may be reclassified on the basis that the employee meets the requirements of the old classification definitions in the </w:t>
      </w:r>
      <w:r w:rsidRPr="006D7F73">
        <w:rPr>
          <w:i/>
        </w:rPr>
        <w:t>National Metal and Engineering On-site Construction Industry Award 2002</w:t>
      </w:r>
      <w:r w:rsidRPr="006D7F73">
        <w:t>.</w:t>
      </w:r>
      <w:bookmarkEnd w:id="669"/>
      <w:r w:rsidRPr="006D7F73">
        <w:t xml:space="preserve"> </w:t>
      </w:r>
    </w:p>
    <w:p w14:paraId="496122FE" w14:textId="77777777" w:rsidR="0064559E" w:rsidRPr="006D7F73" w:rsidRDefault="0064559E" w:rsidP="0064559E">
      <w:pPr>
        <w:pStyle w:val="SubLevel1Bold"/>
      </w:pPr>
      <w:bookmarkStart w:id="670" w:name="_Toc218410149"/>
      <w:r w:rsidRPr="006D7F73">
        <w:t xml:space="preserve">Skill based career structure </w:t>
      </w:r>
      <w:bookmarkEnd w:id="670"/>
    </w:p>
    <w:p w14:paraId="2E88495C" w14:textId="77777777" w:rsidR="0064559E" w:rsidRPr="006D7F73" w:rsidRDefault="0064559E" w:rsidP="0064559E">
      <w:pPr>
        <w:pStyle w:val="SubLevel2"/>
      </w:pPr>
      <w:r w:rsidRPr="006D7F73">
        <w:t xml:space="preserve">The classification structure is designed to facilitate the improvement of the level of skills of the workforce and to provide a career path for all employees. </w:t>
      </w:r>
    </w:p>
    <w:p w14:paraId="3D731528" w14:textId="77777777" w:rsidR="0064559E" w:rsidRPr="006D7F73" w:rsidRDefault="0064559E" w:rsidP="0064559E">
      <w:pPr>
        <w:pStyle w:val="SubLevel2"/>
      </w:pPr>
      <w:r w:rsidRPr="006D7F73">
        <w:t>Each classification level builds upon the previous level so that the value of an employee to the industry and their employer increases as the employee progresses through the structure. Skills are built up in a sequential manner through job learnt skills and structured training.</w:t>
      </w:r>
    </w:p>
    <w:p w14:paraId="02FF64FE" w14:textId="77777777" w:rsidR="0064559E" w:rsidRPr="006D7F73" w:rsidRDefault="0064559E" w:rsidP="0064559E">
      <w:pPr>
        <w:pStyle w:val="SubLevel2"/>
      </w:pPr>
      <w:r w:rsidRPr="006D7F73">
        <w:t>Under the new classification structure, an employee’s building and construction industry skills are to be formally recognised, industry wide, at all levels from new entrant to CW/ECW 8–ECW 9. Employees will move up the classification structure as they acquire additional accredited skills. Payment will be on the basis of the level of skills required to perform the work of a particular position or job offered by an employer.</w:t>
      </w:r>
    </w:p>
    <w:p w14:paraId="1AD2265D" w14:textId="77777777" w:rsidR="0064559E" w:rsidRPr="006D7F73" w:rsidRDefault="0064559E" w:rsidP="0064559E">
      <w:pPr>
        <w:pStyle w:val="SubLevel1Bold"/>
      </w:pPr>
      <w:r w:rsidRPr="006D7F73">
        <w:t>Training</w:t>
      </w:r>
    </w:p>
    <w:p w14:paraId="0B167936" w14:textId="77777777" w:rsidR="0064559E" w:rsidRPr="006D7F73" w:rsidRDefault="0064559E" w:rsidP="00734AEE">
      <w:r w:rsidRPr="006D7F73">
        <w:t>In order to facilitate the operation of the classification structure an employer must, in co-operation with the consultative committee develop a training programme consistent with:</w:t>
      </w:r>
    </w:p>
    <w:p w14:paraId="7834B24E" w14:textId="77777777" w:rsidR="0064559E" w:rsidRPr="006D7F73" w:rsidRDefault="0064559E" w:rsidP="0064559E">
      <w:pPr>
        <w:pStyle w:val="SubLevel3"/>
      </w:pPr>
      <w:r w:rsidRPr="006D7F73">
        <w:t>the size, structure and scope of the activities of the employer;</w:t>
      </w:r>
    </w:p>
    <w:p w14:paraId="18A94230" w14:textId="77777777" w:rsidR="0064559E" w:rsidRPr="006D7F73" w:rsidRDefault="0064559E" w:rsidP="0064559E">
      <w:pPr>
        <w:pStyle w:val="SubLevel3"/>
      </w:pPr>
      <w:r w:rsidRPr="006D7F73">
        <w:t>the need to develop vocational skills relevant to the enterprise and the building and construction industry generally through courses conducted by accredited educational institutions and providers.</w:t>
      </w:r>
    </w:p>
    <w:p w14:paraId="305CFBFD" w14:textId="77777777" w:rsidR="0064559E" w:rsidRPr="006D7F73" w:rsidRDefault="0064559E" w:rsidP="0064559E">
      <w:pPr>
        <w:pStyle w:val="SubLevel3"/>
      </w:pPr>
      <w:bookmarkStart w:id="671" w:name="_Ref232330423"/>
      <w:r w:rsidRPr="006D7F73">
        <w:t>Where, as a result of consultation in accordance with this clause it is agreed that additional training should be undertaken by the employee, that training may be taken either on or off the job. Provided that if the training is undertaken during normal working hours the employee concerned will not suffer any loss of pay. The employer must not unreasonably withhold such paid training leave.</w:t>
      </w:r>
      <w:bookmarkEnd w:id="671"/>
    </w:p>
    <w:p w14:paraId="7A3BD67F" w14:textId="6F43CD4B" w:rsidR="0064559E" w:rsidRPr="006D7F73" w:rsidRDefault="0064559E" w:rsidP="0064559E">
      <w:pPr>
        <w:pStyle w:val="SubLevel3"/>
      </w:pPr>
      <w:r w:rsidRPr="006D7F73">
        <w:t xml:space="preserve">Any costs associated with standard fees for prescribed course and prescribed textbooks (excluding those textbooks which are contained in the employers technical library) incurred in connection with the undertaking of training pursuant to clause </w:t>
      </w:r>
      <w:r w:rsidR="00DD4B5E">
        <w:fldChar w:fldCharType="begin"/>
      </w:r>
      <w:r w:rsidR="00DD4B5E">
        <w:instrText xml:space="preserve"> REF _Ref232330423 \w \h  \* MERGEFORMAT </w:instrText>
      </w:r>
      <w:r w:rsidR="00DD4B5E">
        <w:fldChar w:fldCharType="separate"/>
      </w:r>
      <w:r w:rsidR="001D7572">
        <w:t>B.5(c)</w:t>
      </w:r>
      <w:r w:rsidR="00DD4B5E">
        <w:fldChar w:fldCharType="end"/>
      </w:r>
      <w:r w:rsidRPr="006D7F73">
        <w:t xml:space="preserve"> will be reimbursed by the employer upon the production of evidence of such expenditure. Provided that reimbursement will be subject to the presentation of reports of satisfactory progress.</w:t>
      </w:r>
    </w:p>
    <w:p w14:paraId="64A0D22D" w14:textId="77777777" w:rsidR="0064559E" w:rsidRPr="006D7F73" w:rsidRDefault="0064559E" w:rsidP="0064559E">
      <w:pPr>
        <w:pStyle w:val="SubLevel3"/>
      </w:pPr>
      <w:r w:rsidRPr="006D7F73">
        <w:t xml:space="preserve">Travel costs incurred by an employee undertaking training in accordance with this clause which exceed those normally incurred travelling to and from work will be reimbursed by the employer. </w:t>
      </w:r>
    </w:p>
    <w:p w14:paraId="08ABF4EC" w14:textId="682D9B5B" w:rsidR="0064559E" w:rsidRDefault="0064559E" w:rsidP="0064559E">
      <w:pPr>
        <w:pStyle w:val="SubLevel1Bold"/>
      </w:pPr>
      <w:r w:rsidRPr="006D7F73">
        <w:t xml:space="preserve">Definitions of classifications in </w:t>
      </w:r>
      <w:r w:rsidR="00DD4B5E">
        <w:fldChar w:fldCharType="begin"/>
      </w:r>
      <w:r w:rsidR="00DD4B5E">
        <w:instrText xml:space="preserve"> REF _Ref240269609 \w \h  \* MERGEFORMAT </w:instrText>
      </w:r>
      <w:r w:rsidR="00DD4B5E">
        <w:fldChar w:fldCharType="separate"/>
      </w:r>
      <w:r w:rsidR="001D7572">
        <w:t>Schedule B</w:t>
      </w:r>
      <w:r w:rsidR="00DD4B5E">
        <w:fldChar w:fldCharType="end"/>
      </w:r>
    </w:p>
    <w:p w14:paraId="47DFBCC7" w14:textId="7F9C1AE7" w:rsidR="00592FD5" w:rsidRPr="00592FD5" w:rsidRDefault="00592FD5" w:rsidP="00592FD5">
      <w:pPr>
        <w:pStyle w:val="History"/>
      </w:pPr>
      <w:r>
        <w:t xml:space="preserve">[B.6 varied by </w:t>
      </w:r>
      <w:hyperlink r:id="rId553" w:history="1">
        <w:r>
          <w:rPr>
            <w:rStyle w:val="Hyperlink"/>
          </w:rPr>
          <w:t>PR994519</w:t>
        </w:r>
      </w:hyperlink>
      <w:r w:rsidR="004B3043">
        <w:t>,</w:t>
      </w:r>
      <w:r w:rsidR="006B3FD3">
        <w:t xml:space="preserve"> </w:t>
      </w:r>
      <w:hyperlink r:id="rId554" w:history="1">
        <w:r w:rsidR="006B3FD3">
          <w:rPr>
            <w:rStyle w:val="Hyperlink"/>
          </w:rPr>
          <w:t>PR503624</w:t>
        </w:r>
      </w:hyperlink>
      <w:r w:rsidR="006B3FD3">
        <w:t xml:space="preserve"> ppc 01Jan11</w:t>
      </w:r>
      <w:r>
        <w:t>]</w:t>
      </w:r>
    </w:p>
    <w:p w14:paraId="6D59FD3A" w14:textId="77777777" w:rsidR="00234D3D" w:rsidRDefault="0064559E" w:rsidP="00234D3D">
      <w:r w:rsidRPr="006D7F73">
        <w:t xml:space="preserve">The broadbanded award classifications referred to in Part B.2 of this Schedule will have the meaning ascribed to them by an award made under the </w:t>
      </w:r>
      <w:r w:rsidRPr="006D7F73">
        <w:rPr>
          <w:i/>
          <w:iCs/>
        </w:rPr>
        <w:t xml:space="preserve">Workplace Relations Act 1996 </w:t>
      </w:r>
      <w:r w:rsidR="00592FD5">
        <w:t>(Cth) or a notional agreement preserving a State award</w:t>
      </w:r>
      <w:r w:rsidRPr="006D7F73">
        <w:t xml:space="preserve"> that would have applied to an employee immediately prior to 1 January 2010</w:t>
      </w:r>
      <w:r w:rsidR="006B3FD3">
        <w:t xml:space="preserve">; or </w:t>
      </w:r>
      <w:r w:rsidR="006B3FD3" w:rsidRPr="00656437">
        <w:t xml:space="preserve">a Division 2B </w:t>
      </w:r>
      <w:r w:rsidR="006B3FD3">
        <w:t>S</w:t>
      </w:r>
      <w:r w:rsidR="006B3FD3" w:rsidRPr="00656437">
        <w:t xml:space="preserve">tate award that would have applied to the </w:t>
      </w:r>
      <w:r w:rsidR="006B3FD3">
        <w:t>employee immediately prior to 1 </w:t>
      </w:r>
      <w:r w:rsidR="006B3FD3" w:rsidRPr="00656437">
        <w:t>January 2011</w:t>
      </w:r>
      <w:r w:rsidRPr="006D7F73">
        <w:t>.</w:t>
      </w:r>
    </w:p>
    <w:p w14:paraId="3054793B" w14:textId="77777777" w:rsidR="00234D3D" w:rsidRDefault="00234D3D" w:rsidP="00234D3D"/>
    <w:p w14:paraId="33BB9A49" w14:textId="77777777" w:rsidR="00072122" w:rsidRDefault="00072122" w:rsidP="00234D3D"/>
    <w:p w14:paraId="3F1AB1CB" w14:textId="77777777" w:rsidR="00072122" w:rsidRPr="00234D3D" w:rsidRDefault="00072122" w:rsidP="00072122">
      <w:pPr>
        <w:spacing w:before="0"/>
        <w:jc w:val="left"/>
      </w:pPr>
      <w:r>
        <w:br w:type="page"/>
      </w:r>
    </w:p>
    <w:p w14:paraId="7E239953" w14:textId="77777777" w:rsidR="0064559E" w:rsidRDefault="0064559E" w:rsidP="00234D3D">
      <w:pPr>
        <w:pStyle w:val="Subdocument"/>
      </w:pPr>
      <w:bookmarkStart w:id="672" w:name="_Ref228330014"/>
      <w:bookmarkStart w:id="673" w:name="_Toc56782327"/>
      <w:bookmarkEnd w:id="663"/>
      <w:r w:rsidRPr="006D7F73">
        <w:t>—</w:t>
      </w:r>
      <w:bookmarkStart w:id="674" w:name="sched_c"/>
      <w:r w:rsidRPr="006D7F73">
        <w:t>National Training Wage</w:t>
      </w:r>
      <w:bookmarkEnd w:id="672"/>
      <w:bookmarkEnd w:id="673"/>
    </w:p>
    <w:p w14:paraId="36BE0A87" w14:textId="72FFE632" w:rsidR="00592FD5" w:rsidRPr="00592FD5" w:rsidRDefault="00592FD5" w:rsidP="00592FD5">
      <w:pPr>
        <w:pStyle w:val="History"/>
      </w:pPr>
      <w:r>
        <w:t>[</w:t>
      </w:r>
      <w:r w:rsidR="003475F4">
        <w:t>Sched B renumbered as Sched C</w:t>
      </w:r>
      <w:r w:rsidR="00FD1499">
        <w:t xml:space="preserve"> by </w:t>
      </w:r>
      <w:hyperlink r:id="rId555" w:history="1">
        <w:r w:rsidR="00FD1499" w:rsidRPr="005F0393">
          <w:rPr>
            <w:rStyle w:val="Hyperlink"/>
          </w:rPr>
          <w:t>PR988410</w:t>
        </w:r>
      </w:hyperlink>
      <w:r w:rsidR="008955F4">
        <w:t xml:space="preserve"> ppc 01Jan10</w:t>
      </w:r>
      <w:r w:rsidR="00FD1499">
        <w:t xml:space="preserve">; </w:t>
      </w:r>
      <w:r w:rsidR="008955F4">
        <w:t>substitut</w:t>
      </w:r>
      <w:r w:rsidR="00FD1499">
        <w:t>ed</w:t>
      </w:r>
      <w:r>
        <w:t xml:space="preserve"> by </w:t>
      </w:r>
      <w:hyperlink r:id="rId556" w:history="1">
        <w:r>
          <w:rPr>
            <w:rStyle w:val="Hyperlink"/>
          </w:rPr>
          <w:t>PR994519</w:t>
        </w:r>
      </w:hyperlink>
      <w:r w:rsidR="00FD1499">
        <w:t xml:space="preserve"> ppc 1Jan10;</w:t>
      </w:r>
      <w:r w:rsidR="00914310">
        <w:t xml:space="preserve"> varied by </w:t>
      </w:r>
      <w:hyperlink r:id="rId557" w:history="1">
        <w:r w:rsidR="00914310">
          <w:rPr>
            <w:rStyle w:val="Hyperlink"/>
          </w:rPr>
          <w:t>PR997900</w:t>
        </w:r>
      </w:hyperlink>
      <w:r w:rsidR="004E0A6A">
        <w:t xml:space="preserve">, </w:t>
      </w:r>
      <w:hyperlink r:id="rId558" w:history="1">
        <w:r w:rsidR="004E0A6A" w:rsidRPr="0012666F">
          <w:rPr>
            <w:rStyle w:val="Hyperlink"/>
          </w:rPr>
          <w:t>PR509051</w:t>
        </w:r>
      </w:hyperlink>
      <w:r w:rsidR="00CB77EA">
        <w:t xml:space="preserve">, </w:t>
      </w:r>
      <w:hyperlink r:id="rId559" w:history="1">
        <w:r w:rsidR="00CB77EA">
          <w:rPr>
            <w:rStyle w:val="Hyperlink"/>
          </w:rPr>
          <w:t>PR522882</w:t>
        </w:r>
      </w:hyperlink>
      <w:r w:rsidR="00250DF4">
        <w:t xml:space="preserve">, </w:t>
      </w:r>
      <w:hyperlink r:id="rId560" w:history="1">
        <w:r w:rsidR="00250DF4">
          <w:rPr>
            <w:rStyle w:val="Hyperlink"/>
          </w:rPr>
          <w:t>PR536685</w:t>
        </w:r>
      </w:hyperlink>
      <w:r w:rsidR="008C5432">
        <w:t xml:space="preserve">, </w:t>
      </w:r>
      <w:hyperlink r:id="rId561" w:history="1">
        <w:r w:rsidR="008C5432">
          <w:rPr>
            <w:rStyle w:val="Hyperlink"/>
          </w:rPr>
          <w:t>PR545787</w:t>
        </w:r>
      </w:hyperlink>
      <w:r w:rsidR="00451421">
        <w:t xml:space="preserve">, </w:t>
      </w:r>
      <w:hyperlink r:id="rId562" w:history="1">
        <w:r w:rsidR="00451421">
          <w:rPr>
            <w:rStyle w:val="Hyperlink"/>
          </w:rPr>
          <w:t>PR551608</w:t>
        </w:r>
      </w:hyperlink>
      <w:r w:rsidR="00B746F7">
        <w:t xml:space="preserve">, </w:t>
      </w:r>
      <w:hyperlink r:id="rId563" w:history="1">
        <w:r w:rsidR="00B746F7" w:rsidRPr="00B746F7">
          <w:rPr>
            <w:rStyle w:val="Hyperlink"/>
          </w:rPr>
          <w:t>PR566688</w:t>
        </w:r>
      </w:hyperlink>
      <w:r w:rsidR="00843666" w:rsidRPr="00843666">
        <w:rPr>
          <w:rStyle w:val="Hyperlink"/>
          <w:color w:val="auto"/>
          <w:u w:val="none"/>
        </w:rPr>
        <w:t>,</w:t>
      </w:r>
      <w:r w:rsidR="00843666" w:rsidRPr="00843666">
        <w:rPr>
          <w:rStyle w:val="Hyperlink"/>
          <w:u w:val="none"/>
        </w:rPr>
        <w:t xml:space="preserve"> </w:t>
      </w:r>
      <w:hyperlink r:id="rId564" w:history="1">
        <w:r w:rsidR="00F110E4" w:rsidRPr="00F110E4">
          <w:rPr>
            <w:rStyle w:val="Hyperlink"/>
          </w:rPr>
          <w:t>PR579781</w:t>
        </w:r>
      </w:hyperlink>
      <w:r w:rsidR="008A21DC">
        <w:t xml:space="preserve">, </w:t>
      </w:r>
      <w:hyperlink r:id="rId565" w:history="1">
        <w:r w:rsidR="008A21DC" w:rsidRPr="0062307D">
          <w:rPr>
            <w:rStyle w:val="Hyperlink"/>
          </w:rPr>
          <w:t>PR592116</w:t>
        </w:r>
      </w:hyperlink>
      <w:r w:rsidR="0036751D">
        <w:t xml:space="preserve">, </w:t>
      </w:r>
      <w:hyperlink r:id="rId566" w:history="1">
        <w:r w:rsidR="0036751D" w:rsidRPr="007664FF">
          <w:rPr>
            <w:rStyle w:val="Hyperlink"/>
          </w:rPr>
          <w:t>PR606344</w:t>
        </w:r>
      </w:hyperlink>
      <w:r w:rsidR="00B77C15" w:rsidRPr="0048148D">
        <w:rPr>
          <w:rStyle w:val="Hyperlink"/>
          <w:color w:val="auto"/>
          <w:u w:val="none"/>
        </w:rPr>
        <w:t xml:space="preserve">, </w:t>
      </w:r>
      <w:hyperlink r:id="rId567" w:history="1">
        <w:r w:rsidR="00B77C15">
          <w:rPr>
            <w:rStyle w:val="Hyperlink"/>
          </w:rPr>
          <w:t>PR707430</w:t>
        </w:r>
      </w:hyperlink>
      <w:r w:rsidR="002D62DF" w:rsidRPr="002D62DF">
        <w:rPr>
          <w:rStyle w:val="Hyperlink"/>
          <w:color w:val="auto"/>
          <w:u w:val="none"/>
        </w:rPr>
        <w:t xml:space="preserve">, </w:t>
      </w:r>
      <w:r w:rsidR="002D62DF" w:rsidRPr="002D62DF">
        <w:rPr>
          <w:rStyle w:val="Hyperlink"/>
        </w:rPr>
        <w:t>PR718837</w:t>
      </w:r>
      <w:r w:rsidR="002C05DE">
        <w:t xml:space="preserve">; corrected by </w:t>
      </w:r>
      <w:hyperlink r:id="rId568" w:history="1">
        <w:r w:rsidR="002C05DE" w:rsidRPr="002D62DF">
          <w:rPr>
            <w:rStyle w:val="Hyperlink"/>
          </w:rPr>
          <w:t>PR</w:t>
        </w:r>
        <w:r w:rsidR="002C05DE">
          <w:rPr>
            <w:rStyle w:val="Hyperlink"/>
          </w:rPr>
          <w:t>724130</w:t>
        </w:r>
      </w:hyperlink>
      <w:r w:rsidR="002C05DE">
        <w:t>]</w:t>
      </w:r>
    </w:p>
    <w:p w14:paraId="33A69CCF" w14:textId="77777777" w:rsidR="00555A63" w:rsidRPr="006D7F73" w:rsidRDefault="00555A63" w:rsidP="00555A63">
      <w:pPr>
        <w:pStyle w:val="SubLevel1Bold"/>
      </w:pPr>
      <w:r w:rsidRPr="006D7F73">
        <w:t>Title</w:t>
      </w:r>
    </w:p>
    <w:p w14:paraId="19DA7AC8" w14:textId="77777777" w:rsidR="00555A63" w:rsidRPr="006D7F73" w:rsidRDefault="00555A63" w:rsidP="00555A63">
      <w:r w:rsidRPr="006D7F73">
        <w:t xml:space="preserve">This is the </w:t>
      </w:r>
      <w:r w:rsidRPr="006D7F73">
        <w:rPr>
          <w:i/>
        </w:rPr>
        <w:t>National Training Wage Schedule</w:t>
      </w:r>
      <w:r w:rsidRPr="006D7F73">
        <w:t>.</w:t>
      </w:r>
    </w:p>
    <w:p w14:paraId="6DA50C5E" w14:textId="77777777" w:rsidR="00555A63" w:rsidRPr="006D7F73" w:rsidRDefault="00555A63" w:rsidP="00555A63">
      <w:pPr>
        <w:pStyle w:val="SubLevel1Bold"/>
      </w:pPr>
      <w:r w:rsidRPr="006D7F73">
        <w:t>Definitions</w:t>
      </w:r>
    </w:p>
    <w:p w14:paraId="6FD85773" w14:textId="77777777" w:rsidR="00555A63" w:rsidRPr="006D7F73" w:rsidRDefault="00555A63" w:rsidP="00555A63">
      <w:r w:rsidRPr="006D7F73">
        <w:t>In this schedule:</w:t>
      </w:r>
    </w:p>
    <w:p w14:paraId="599FC6CB" w14:textId="77777777" w:rsidR="00555A63" w:rsidRPr="006D7F73" w:rsidRDefault="00555A63" w:rsidP="00555A63">
      <w:pPr>
        <w:pStyle w:val="Block1"/>
      </w:pPr>
      <w:r w:rsidRPr="006D7F73">
        <w:rPr>
          <w:b/>
        </w:rPr>
        <w:t>adult trainee</w:t>
      </w:r>
      <w:r w:rsidRPr="006D7F73">
        <w:t xml:space="preserve"> is a trainee who would qualify for the highest minimum wage in Wage Level A, B or C if covered by that wage level</w:t>
      </w:r>
    </w:p>
    <w:p w14:paraId="619A48DD" w14:textId="77777777" w:rsidR="00555A63" w:rsidRPr="006D7F73" w:rsidRDefault="00555A63" w:rsidP="00555A63">
      <w:pPr>
        <w:pStyle w:val="Block1"/>
      </w:pPr>
      <w:r w:rsidRPr="006D7F73">
        <w:rPr>
          <w:b/>
        </w:rPr>
        <w:t>approved training</w:t>
      </w:r>
      <w:r w:rsidRPr="006D7F73">
        <w:t xml:space="preserve"> means the training specified in the training contract</w:t>
      </w:r>
    </w:p>
    <w:p w14:paraId="76EA2E6F" w14:textId="77777777" w:rsidR="00555A63" w:rsidRPr="006D7F73" w:rsidRDefault="00555A63" w:rsidP="00555A63">
      <w:pPr>
        <w:pStyle w:val="Block1"/>
      </w:pPr>
      <w:r w:rsidRPr="006D7F73">
        <w:rPr>
          <w:b/>
        </w:rPr>
        <w:t>Australian Qualifications Framework (AQF)</w:t>
      </w:r>
      <w:r w:rsidRPr="006D7F73">
        <w:t xml:space="preserve"> is a national framework for qualifications in post-compulsory education and training</w:t>
      </w:r>
    </w:p>
    <w:p w14:paraId="11044499" w14:textId="77777777" w:rsidR="00555A63" w:rsidRPr="006D7F73" w:rsidRDefault="00555A63" w:rsidP="00555A63">
      <w:pPr>
        <w:pStyle w:val="Block1"/>
      </w:pPr>
      <w:r w:rsidRPr="006D7F73">
        <w:rPr>
          <w:b/>
        </w:rPr>
        <w:t>out of school</w:t>
      </w:r>
      <w:r w:rsidRPr="006D7F73">
        <w:t xml:space="preserve"> refers only to periods out of school beyond Year 10 as at the first of January in each year and is deemed to:</w:t>
      </w:r>
    </w:p>
    <w:p w14:paraId="6BC86730" w14:textId="77777777" w:rsidR="00555A63" w:rsidRPr="006D7F73" w:rsidRDefault="00555A63" w:rsidP="00555A63">
      <w:pPr>
        <w:pStyle w:val="SubLevel3"/>
      </w:pPr>
      <w:r w:rsidRPr="006D7F73">
        <w:t>include any period of schooling beyond Year 10 which was not part of or did not contribute to a completed year of schooling;</w:t>
      </w:r>
    </w:p>
    <w:p w14:paraId="022B92D4" w14:textId="77777777" w:rsidR="00555A63" w:rsidRPr="006D7F73" w:rsidRDefault="00555A63" w:rsidP="00555A63">
      <w:pPr>
        <w:pStyle w:val="SubLevel3"/>
      </w:pPr>
      <w:r w:rsidRPr="006D7F73">
        <w:t>include any period during which a trainee repeats in whole or part a year of schooling beyond Year 10; and</w:t>
      </w:r>
    </w:p>
    <w:p w14:paraId="5CAC8231" w14:textId="77777777" w:rsidR="00555A63" w:rsidRPr="006D7F73" w:rsidRDefault="00555A63" w:rsidP="00555A63">
      <w:pPr>
        <w:pStyle w:val="SubLevel3"/>
      </w:pPr>
      <w:r w:rsidRPr="006D7F73">
        <w:t>not include any period during a calendar year in which a year of schooling is completed</w:t>
      </w:r>
    </w:p>
    <w:p w14:paraId="610B6DF7" w14:textId="77777777" w:rsidR="00555A63" w:rsidRPr="006D7F73" w:rsidRDefault="00555A63" w:rsidP="00555A63">
      <w:pPr>
        <w:pStyle w:val="Block1"/>
      </w:pPr>
      <w:r w:rsidRPr="006D7F73">
        <w:rPr>
          <w:b/>
        </w:rPr>
        <w:t xml:space="preserve">relevant State or Territory training authority </w:t>
      </w:r>
      <w:r w:rsidRPr="006D7F73">
        <w:t>means the bodies in the relevant State or Territory which exercise approval powers in relation to traineeships and register training contracts under the relevant State or Territory vocational education and training legislation</w:t>
      </w:r>
    </w:p>
    <w:p w14:paraId="0E86773F" w14:textId="77777777" w:rsidR="00555A63" w:rsidRPr="006D7F73" w:rsidRDefault="00555A63" w:rsidP="00555A63">
      <w:pPr>
        <w:pStyle w:val="Block1"/>
      </w:pPr>
      <w:r w:rsidRPr="006D7F73">
        <w:rPr>
          <w:b/>
        </w:rPr>
        <w:t>relevant State or Territory vocational education and training legislation</w:t>
      </w:r>
      <w:r w:rsidRPr="006D7F73">
        <w:t xml:space="preserve"> means the following or any successor legislation:</w:t>
      </w:r>
    </w:p>
    <w:p w14:paraId="57996F8C" w14:textId="77777777" w:rsidR="00555A63" w:rsidRPr="006D7F73" w:rsidRDefault="00555A63" w:rsidP="00555A63">
      <w:pPr>
        <w:pStyle w:val="Block2"/>
      </w:pPr>
      <w:r w:rsidRPr="006D7F73">
        <w:t xml:space="preserve">Australian Capital Territory: </w:t>
      </w:r>
      <w:r w:rsidRPr="006D7F73">
        <w:rPr>
          <w:i/>
        </w:rPr>
        <w:t>Training and Tertiary Education Act 2003</w:t>
      </w:r>
      <w:r w:rsidRPr="006D7F73">
        <w:t>;</w:t>
      </w:r>
    </w:p>
    <w:p w14:paraId="34592886" w14:textId="77777777" w:rsidR="00555A63" w:rsidRPr="006D7F73" w:rsidRDefault="00555A63" w:rsidP="00555A63">
      <w:pPr>
        <w:pStyle w:val="Block2"/>
      </w:pPr>
      <w:r w:rsidRPr="006D7F73">
        <w:t xml:space="preserve">New South Wales: </w:t>
      </w:r>
      <w:r w:rsidRPr="006D7F73">
        <w:rPr>
          <w:i/>
        </w:rPr>
        <w:t>Apprenticeship and Traineeship Act 2001</w:t>
      </w:r>
      <w:r w:rsidRPr="006D7F73">
        <w:t>;</w:t>
      </w:r>
    </w:p>
    <w:p w14:paraId="5B746E46" w14:textId="77777777" w:rsidR="00555A63" w:rsidRPr="006D7F73" w:rsidRDefault="00555A63" w:rsidP="00555A63">
      <w:pPr>
        <w:pStyle w:val="Block2"/>
      </w:pPr>
      <w:r w:rsidRPr="006D7F73">
        <w:t xml:space="preserve">Northern Territory: </w:t>
      </w:r>
      <w:r w:rsidRPr="006D7F73">
        <w:rPr>
          <w:i/>
        </w:rPr>
        <w:t>Northern Territory Employment and Training Act 1991</w:t>
      </w:r>
      <w:r w:rsidRPr="006D7F73">
        <w:t>;</w:t>
      </w:r>
    </w:p>
    <w:p w14:paraId="1CB76C37" w14:textId="77777777" w:rsidR="00555A63" w:rsidRPr="006D7F73" w:rsidRDefault="00555A63" w:rsidP="00555A63">
      <w:pPr>
        <w:pStyle w:val="Block2"/>
      </w:pPr>
      <w:r w:rsidRPr="006D7F73">
        <w:t xml:space="preserve">Queensland: </w:t>
      </w:r>
      <w:r w:rsidRPr="006D7F73">
        <w:rPr>
          <w:i/>
        </w:rPr>
        <w:t>Vocational Education, Training and Employment Act 2000</w:t>
      </w:r>
      <w:r w:rsidRPr="006D7F73">
        <w:t>;</w:t>
      </w:r>
    </w:p>
    <w:p w14:paraId="43BF4C54" w14:textId="77777777" w:rsidR="00555A63" w:rsidRPr="006D7F73" w:rsidRDefault="00555A63" w:rsidP="00555A63">
      <w:pPr>
        <w:pStyle w:val="Block2"/>
      </w:pPr>
      <w:r w:rsidRPr="006D7F73">
        <w:t xml:space="preserve">South Australia: </w:t>
      </w:r>
      <w:r w:rsidRPr="006D7F73">
        <w:rPr>
          <w:i/>
        </w:rPr>
        <w:t>Training and Skills Development Act 2008</w:t>
      </w:r>
      <w:r w:rsidRPr="006D7F73">
        <w:t>;</w:t>
      </w:r>
    </w:p>
    <w:p w14:paraId="1CDFFDE5" w14:textId="77777777" w:rsidR="00555A63" w:rsidRPr="006D7F73" w:rsidRDefault="00555A63" w:rsidP="00555A63">
      <w:pPr>
        <w:pStyle w:val="Block2"/>
      </w:pPr>
      <w:r w:rsidRPr="006D7F73">
        <w:t xml:space="preserve">Tasmania: </w:t>
      </w:r>
      <w:r w:rsidRPr="006D7F73">
        <w:rPr>
          <w:i/>
        </w:rPr>
        <w:t>Vocational Education and Training Act 1994</w:t>
      </w:r>
      <w:r w:rsidRPr="006D7F73">
        <w:t>;</w:t>
      </w:r>
    </w:p>
    <w:p w14:paraId="581C09B0" w14:textId="77777777" w:rsidR="00555A63" w:rsidRPr="006D7F73" w:rsidRDefault="00555A63" w:rsidP="00555A63">
      <w:pPr>
        <w:pStyle w:val="Block2"/>
      </w:pPr>
      <w:r w:rsidRPr="006D7F73">
        <w:t xml:space="preserve">Victoria: </w:t>
      </w:r>
      <w:r w:rsidRPr="006D7F73">
        <w:rPr>
          <w:i/>
        </w:rPr>
        <w:t>Education and Training Reform Act 2006</w:t>
      </w:r>
      <w:r w:rsidRPr="006D7F73">
        <w:t>; or</w:t>
      </w:r>
    </w:p>
    <w:p w14:paraId="46AC9A6D" w14:textId="77777777" w:rsidR="00555A63" w:rsidRPr="006D7F73" w:rsidRDefault="00555A63" w:rsidP="00555A63">
      <w:pPr>
        <w:pStyle w:val="Block2"/>
      </w:pPr>
      <w:r w:rsidRPr="006D7F73">
        <w:t xml:space="preserve">Western Australia: </w:t>
      </w:r>
      <w:r w:rsidRPr="006D7F73">
        <w:rPr>
          <w:i/>
        </w:rPr>
        <w:t>Vocational Education and Training Act 1996</w:t>
      </w:r>
    </w:p>
    <w:p w14:paraId="66AD1A3E" w14:textId="77777777" w:rsidR="00555A63" w:rsidRPr="006D7F73" w:rsidRDefault="00555A63" w:rsidP="00555A63">
      <w:pPr>
        <w:pStyle w:val="Block1"/>
      </w:pPr>
      <w:r w:rsidRPr="006D7F73">
        <w:rPr>
          <w:b/>
          <w:bCs/>
        </w:rPr>
        <w:t xml:space="preserve">trainee </w:t>
      </w:r>
      <w:r w:rsidRPr="006D7F73">
        <w:t>is an employee undertaking a traineeship under a training contract</w:t>
      </w:r>
    </w:p>
    <w:p w14:paraId="19D4A3C7" w14:textId="77777777" w:rsidR="00555A63" w:rsidRPr="006D7F73" w:rsidRDefault="00555A63" w:rsidP="00555A63">
      <w:pPr>
        <w:pStyle w:val="Block1"/>
      </w:pPr>
      <w:r w:rsidRPr="006D7F73">
        <w:rPr>
          <w:b/>
          <w:bCs/>
        </w:rPr>
        <w:t xml:space="preserve">traineeship </w:t>
      </w:r>
      <w:r w:rsidRPr="006D7F73">
        <w:t>means a system of training which has been approved by the relevant State or Territory training authority, which meets the requirements of a training package developed by the relevant Industry Skills Council and endorsed by the National Quality Council, and which leads to an AQF certificate level qualification</w:t>
      </w:r>
    </w:p>
    <w:p w14:paraId="0D9BC850" w14:textId="77777777" w:rsidR="00555A63" w:rsidRPr="006D7F73" w:rsidRDefault="00555A63" w:rsidP="00555A63">
      <w:pPr>
        <w:pStyle w:val="Block1"/>
      </w:pPr>
      <w:r w:rsidRPr="006D7F73">
        <w:rPr>
          <w:b/>
          <w:bCs/>
        </w:rPr>
        <w:t xml:space="preserve">training contract </w:t>
      </w:r>
      <w:r w:rsidRPr="006D7F73">
        <w:t>means an agreement for a traineeship made between an employer and an employee which is registered with the relevant State or Territory training authority</w:t>
      </w:r>
    </w:p>
    <w:p w14:paraId="2C604F53" w14:textId="77777777" w:rsidR="00555A63" w:rsidRPr="006D7F73" w:rsidRDefault="00555A63" w:rsidP="00555A63">
      <w:pPr>
        <w:pStyle w:val="Block1"/>
      </w:pPr>
      <w:r w:rsidRPr="006D7F73">
        <w:rPr>
          <w:b/>
          <w:bCs/>
        </w:rPr>
        <w:t xml:space="preserve">training package </w:t>
      </w:r>
      <w:r w:rsidRPr="006D7F73">
        <w:t>means the competency standards and associated assessment guidelines for an AQF certificate level qualification which have been endorsed for an industry or enterprise by the National Quality Council and placed on the National Training Information Service with the approval of the Commonwealth, State and Territory Ministers responsible for vocational education and training, and includes any relevant replacement training package</w:t>
      </w:r>
    </w:p>
    <w:p w14:paraId="05CFE7B7" w14:textId="77777777" w:rsidR="00555A63" w:rsidRPr="006D7F73" w:rsidRDefault="00555A63" w:rsidP="00555A63">
      <w:pPr>
        <w:pStyle w:val="Block1"/>
      </w:pPr>
      <w:r w:rsidRPr="006D7F73">
        <w:rPr>
          <w:b/>
          <w:bCs/>
        </w:rPr>
        <w:t>year 10</w:t>
      </w:r>
      <w:r w:rsidRPr="006D7F73">
        <w:t xml:space="preserve"> includes any year before Year 10</w:t>
      </w:r>
    </w:p>
    <w:p w14:paraId="13F912AD" w14:textId="77777777" w:rsidR="00555A63" w:rsidRPr="006D7F73" w:rsidRDefault="00555A63" w:rsidP="00555A63">
      <w:pPr>
        <w:pStyle w:val="SubLevel1Bold"/>
      </w:pPr>
      <w:r w:rsidRPr="006D7F73">
        <w:t>Coverage</w:t>
      </w:r>
    </w:p>
    <w:p w14:paraId="554E3D5B" w14:textId="558F3349" w:rsidR="00555A63" w:rsidRPr="006D7F73" w:rsidRDefault="00555A63" w:rsidP="00555A63">
      <w:pPr>
        <w:pStyle w:val="SubLevel2"/>
      </w:pPr>
      <w:bookmarkStart w:id="675" w:name="_Ref314474626"/>
      <w:r w:rsidRPr="006D7F73">
        <w:t xml:space="preserve">Subject to clauses </w:t>
      </w:r>
      <w:r w:rsidR="00DD4B5E">
        <w:fldChar w:fldCharType="begin"/>
      </w:r>
      <w:r w:rsidR="00DD4B5E">
        <w:instrText xml:space="preserve"> REF _Ref247602152 \r \h  \* MERGEFORMAT </w:instrText>
      </w:r>
      <w:r w:rsidR="00DD4B5E">
        <w:fldChar w:fldCharType="separate"/>
      </w:r>
      <w:r w:rsidR="001D7572">
        <w:t>C.3.2</w:t>
      </w:r>
      <w:r w:rsidR="00DD4B5E">
        <w:fldChar w:fldCharType="end"/>
      </w:r>
      <w:r w:rsidRPr="006D7F73">
        <w:t xml:space="preserve"> to </w:t>
      </w:r>
      <w:r w:rsidR="00DD4B5E">
        <w:fldChar w:fldCharType="begin"/>
      </w:r>
      <w:r w:rsidR="00DD4B5E">
        <w:instrText xml:space="preserve"> REF _Ref247602164 \r \h  \* MERGEFORMAT </w:instrText>
      </w:r>
      <w:r w:rsidR="00DD4B5E">
        <w:fldChar w:fldCharType="separate"/>
      </w:r>
      <w:r w:rsidR="001D7572">
        <w:t>C.3.6</w:t>
      </w:r>
      <w:r w:rsidR="00DD4B5E">
        <w:fldChar w:fldCharType="end"/>
      </w:r>
      <w:r w:rsidRPr="006D7F73">
        <w:t xml:space="preserve"> of this schedule, this schedule applies in respect of an employee covered by this award who is undertaking a traineeship whose training package and AQF certificate level is allocated to a wage level by Appendix C1 to this schedule or by clause</w:t>
      </w:r>
      <w:r w:rsidR="00041CBD">
        <w:t xml:space="preserve"> </w:t>
      </w:r>
      <w:r w:rsidR="005D6EB2">
        <w:fldChar w:fldCharType="begin"/>
      </w:r>
      <w:r w:rsidR="003E0561">
        <w:instrText xml:space="preserve"> REF _Ref421803841 \r \h </w:instrText>
      </w:r>
      <w:r w:rsidR="005D6EB2">
        <w:fldChar w:fldCharType="separate"/>
      </w:r>
      <w:r w:rsidR="001D7572">
        <w:t>C.5.4</w:t>
      </w:r>
      <w:r w:rsidR="005D6EB2">
        <w:fldChar w:fldCharType="end"/>
      </w:r>
      <w:r w:rsidR="003E0561">
        <w:t xml:space="preserve"> </w:t>
      </w:r>
      <w:r w:rsidRPr="006D7F73">
        <w:t>of this schedule.</w:t>
      </w:r>
      <w:bookmarkEnd w:id="675"/>
    </w:p>
    <w:p w14:paraId="3594A2FA" w14:textId="77777777" w:rsidR="00555A63" w:rsidRPr="006D7F73" w:rsidRDefault="00555A63" w:rsidP="00555A63">
      <w:pPr>
        <w:pStyle w:val="SubLevel2"/>
      </w:pPr>
      <w:bookmarkStart w:id="676" w:name="_Ref247602152"/>
      <w:r w:rsidRPr="006D7F73">
        <w:t>This schedule only applies to AQF Certificate Level IV traineeships for which a relevant AQF Certificate Level III traineeship is listed in Appendix C1 to this schedule.</w:t>
      </w:r>
      <w:bookmarkEnd w:id="676"/>
    </w:p>
    <w:p w14:paraId="223D1F46" w14:textId="77777777" w:rsidR="00555A63" w:rsidRPr="006D7F73" w:rsidRDefault="00555A63" w:rsidP="00555A63">
      <w:pPr>
        <w:pStyle w:val="SubLevel2"/>
      </w:pPr>
      <w:r w:rsidRPr="006D7F73">
        <w:t>This schedule does not apply to the apprenticeship system or to any training program which applies to the same occupation and achieves essentially the same training outcome as an existing apprenticeship in an award as at 25 June 1997.</w:t>
      </w:r>
    </w:p>
    <w:p w14:paraId="1DE57ABA" w14:textId="77777777" w:rsidR="00555A63" w:rsidRPr="006D7F73" w:rsidRDefault="00555A63" w:rsidP="00555A63">
      <w:pPr>
        <w:pStyle w:val="SubLevel2"/>
      </w:pPr>
      <w:bookmarkStart w:id="677" w:name="_Ref247602168"/>
      <w:r w:rsidRPr="006D7F73">
        <w:t>This schedule does not apply to qualifications not identified in training packages or to qualifications in training packages which are not identified as appropriate for a traineeship.</w:t>
      </w:r>
      <w:bookmarkEnd w:id="677"/>
    </w:p>
    <w:p w14:paraId="07A1F130" w14:textId="77777777" w:rsidR="00555A63" w:rsidRPr="006D7F73" w:rsidRDefault="00555A63" w:rsidP="00555A63">
      <w:pPr>
        <w:pStyle w:val="SubLevel2"/>
      </w:pPr>
      <w:bookmarkStart w:id="678" w:name="_Ref247702441"/>
      <w:r w:rsidRPr="006D7F73">
        <w:t>Where the terms and conditions of this schedule conflict with other terms and conditions of this award dealing with traineeships, the other terms and conditions of this award prevail.</w:t>
      </w:r>
      <w:bookmarkEnd w:id="678"/>
    </w:p>
    <w:p w14:paraId="6AAE7A14" w14:textId="77777777" w:rsidR="00555A63" w:rsidRPr="006D7F73" w:rsidRDefault="00555A63" w:rsidP="00555A63">
      <w:pPr>
        <w:pStyle w:val="SubLevel2"/>
      </w:pPr>
      <w:bookmarkStart w:id="679" w:name="_Ref247602164"/>
      <w:r w:rsidRPr="006D7F73">
        <w:t>At the conclusion of the traineeship, this schedule ceases to apply to the employee.</w:t>
      </w:r>
      <w:bookmarkEnd w:id="679"/>
    </w:p>
    <w:p w14:paraId="428E4195" w14:textId="77777777" w:rsidR="00555A63" w:rsidRPr="006D7F73" w:rsidRDefault="00555A63" w:rsidP="00555A63">
      <w:pPr>
        <w:pStyle w:val="SubLevel1Bold"/>
      </w:pPr>
      <w:r w:rsidRPr="006D7F73">
        <w:t>Types of Traineeship</w:t>
      </w:r>
    </w:p>
    <w:p w14:paraId="6676D5AE" w14:textId="77777777" w:rsidR="00555A63" w:rsidRPr="006D7F73" w:rsidRDefault="00555A63" w:rsidP="00555A63">
      <w:r w:rsidRPr="006D7F73">
        <w:t>The following types of traineeship are available under this schedule:</w:t>
      </w:r>
    </w:p>
    <w:p w14:paraId="77F06B45" w14:textId="77777777" w:rsidR="00555A63" w:rsidRPr="006D7F73" w:rsidRDefault="00555A63" w:rsidP="00555A63">
      <w:pPr>
        <w:pStyle w:val="SubLevel2"/>
      </w:pPr>
      <w:r w:rsidRPr="006D7F73">
        <w:t>a full-time traineeship based on 38 ordinary hours per week, with 20% of ordinary hours being approved training; and</w:t>
      </w:r>
    </w:p>
    <w:p w14:paraId="5D5027F5" w14:textId="77777777" w:rsidR="00555A63" w:rsidRPr="006D7F73" w:rsidRDefault="00555A63" w:rsidP="00555A63">
      <w:pPr>
        <w:pStyle w:val="SubLevel2"/>
      </w:pPr>
      <w:r w:rsidRPr="006D7F73">
        <w:t>a part-time traineeship based on less than 38 ordinary hours per week, with 20% of ordinary hours being approved training solely on-the-job or partly on-the-job and partly off-the-job, or where training is fully off-the-job.</w:t>
      </w:r>
    </w:p>
    <w:p w14:paraId="6719BF70" w14:textId="77777777" w:rsidR="00914310" w:rsidRDefault="00914310">
      <w:pPr>
        <w:pStyle w:val="SubLevel1Bold"/>
      </w:pPr>
      <w:bookmarkStart w:id="680" w:name="_Ref453246673"/>
      <w:r w:rsidRPr="0075020D">
        <w:t>Minimum Wages</w:t>
      </w:r>
      <w:bookmarkEnd w:id="680"/>
    </w:p>
    <w:p w14:paraId="61D218EE" w14:textId="1B3C1484" w:rsidR="00914310" w:rsidRDefault="00914310">
      <w:pPr>
        <w:pStyle w:val="History"/>
      </w:pPr>
      <w:r>
        <w:t xml:space="preserve">[C.5 substituted by </w:t>
      </w:r>
      <w:hyperlink r:id="rId569" w:history="1">
        <w:r>
          <w:rPr>
            <w:rStyle w:val="Hyperlink"/>
          </w:rPr>
          <w:t>PR997900</w:t>
        </w:r>
      </w:hyperlink>
      <w:r w:rsidR="00394D80">
        <w:t xml:space="preserve">, </w:t>
      </w:r>
      <w:hyperlink r:id="rId570" w:history="1">
        <w:r w:rsidR="004E0A6A" w:rsidRPr="0012666F">
          <w:rPr>
            <w:rStyle w:val="Hyperlink"/>
          </w:rPr>
          <w:t>PR509051</w:t>
        </w:r>
      </w:hyperlink>
      <w:r w:rsidR="00CB77EA">
        <w:t xml:space="preserve">, </w:t>
      </w:r>
      <w:hyperlink r:id="rId571" w:history="1">
        <w:r w:rsidR="00CB77EA">
          <w:rPr>
            <w:rStyle w:val="Hyperlink"/>
          </w:rPr>
          <w:t>PR522882</w:t>
        </w:r>
      </w:hyperlink>
      <w:r w:rsidR="00250DF4">
        <w:t xml:space="preserve">, </w:t>
      </w:r>
      <w:hyperlink r:id="rId572" w:history="1">
        <w:r w:rsidR="00250DF4">
          <w:rPr>
            <w:rStyle w:val="Hyperlink"/>
          </w:rPr>
          <w:t>PR536685</w:t>
        </w:r>
      </w:hyperlink>
      <w:r w:rsidR="00451421">
        <w:t xml:space="preserve">, </w:t>
      </w:r>
      <w:hyperlink r:id="rId573" w:history="1">
        <w:r w:rsidR="00451421">
          <w:rPr>
            <w:rStyle w:val="Hyperlink"/>
          </w:rPr>
          <w:t>PR551608</w:t>
        </w:r>
      </w:hyperlink>
      <w:r w:rsidR="00CD14B3">
        <w:t>,</w:t>
      </w:r>
      <w:r w:rsidR="00CB77EA">
        <w:t xml:space="preserve"> </w:t>
      </w:r>
      <w:hyperlink r:id="rId574" w:history="1">
        <w:r w:rsidR="00CD14B3" w:rsidRPr="00B746F7">
          <w:rPr>
            <w:rStyle w:val="Hyperlink"/>
          </w:rPr>
          <w:t>PR566688</w:t>
        </w:r>
      </w:hyperlink>
      <w:r w:rsidR="00843666" w:rsidRPr="00843666">
        <w:rPr>
          <w:rStyle w:val="Hyperlink"/>
          <w:color w:val="auto"/>
          <w:u w:val="none"/>
        </w:rPr>
        <w:t>,</w:t>
      </w:r>
      <w:r w:rsidR="00843666" w:rsidRPr="00843666">
        <w:rPr>
          <w:rStyle w:val="Hyperlink"/>
          <w:u w:val="none"/>
        </w:rPr>
        <w:t xml:space="preserve"> </w:t>
      </w:r>
      <w:hyperlink r:id="rId575" w:history="1">
        <w:r w:rsidR="00F110E4" w:rsidRPr="00F110E4">
          <w:rPr>
            <w:rStyle w:val="Hyperlink"/>
          </w:rPr>
          <w:t>PR579781</w:t>
        </w:r>
      </w:hyperlink>
      <w:r w:rsidR="00471604">
        <w:t xml:space="preserve">, </w:t>
      </w:r>
      <w:hyperlink r:id="rId576" w:history="1">
        <w:r w:rsidR="00471604" w:rsidRPr="0062307D">
          <w:rPr>
            <w:rStyle w:val="Hyperlink"/>
          </w:rPr>
          <w:t>PR592116</w:t>
        </w:r>
      </w:hyperlink>
      <w:r w:rsidR="0098293C">
        <w:t xml:space="preserve">, </w:t>
      </w:r>
      <w:hyperlink r:id="rId577" w:history="1">
        <w:r w:rsidR="0098293C" w:rsidRPr="007664FF">
          <w:rPr>
            <w:rStyle w:val="Hyperlink"/>
          </w:rPr>
          <w:t>PR606344</w:t>
        </w:r>
      </w:hyperlink>
      <w:r w:rsidR="00B77C15" w:rsidRPr="0048148D">
        <w:rPr>
          <w:rStyle w:val="Hyperlink"/>
          <w:color w:val="auto"/>
          <w:u w:val="none"/>
        </w:rPr>
        <w:t xml:space="preserve">, </w:t>
      </w:r>
      <w:hyperlink r:id="rId578" w:history="1">
        <w:r w:rsidR="00B77C15">
          <w:rPr>
            <w:rStyle w:val="Hyperlink"/>
          </w:rPr>
          <w:t>PR707430</w:t>
        </w:r>
      </w:hyperlink>
      <w:r w:rsidR="002D62DF" w:rsidRPr="002D62DF">
        <w:rPr>
          <w:rStyle w:val="Hyperlink"/>
          <w:color w:val="auto"/>
          <w:u w:val="none"/>
        </w:rPr>
        <w:t xml:space="preserve">, </w:t>
      </w:r>
      <w:r w:rsidR="002D62DF" w:rsidRPr="002D62DF">
        <w:rPr>
          <w:rStyle w:val="Hyperlink"/>
        </w:rPr>
        <w:t>PR718837</w:t>
      </w:r>
      <w:r w:rsidR="00A25C0F">
        <w:t xml:space="preserve"> </w:t>
      </w:r>
      <w:r w:rsidR="00CD14B3">
        <w:t>pp</w:t>
      </w:r>
      <w:r w:rsidR="004341F1">
        <w:t xml:space="preserve">c </w:t>
      </w:r>
      <w:r w:rsidR="00CD14B3">
        <w:t>01</w:t>
      </w:r>
      <w:r w:rsidR="002D62DF">
        <w:t>Nov20</w:t>
      </w:r>
      <w:r w:rsidR="002C05DE">
        <w:t xml:space="preserve">; corrected by </w:t>
      </w:r>
      <w:hyperlink r:id="rId579" w:history="1">
        <w:r w:rsidR="002C05DE" w:rsidRPr="002D62DF">
          <w:rPr>
            <w:rStyle w:val="Hyperlink"/>
          </w:rPr>
          <w:t>PR</w:t>
        </w:r>
        <w:r w:rsidR="002C05DE">
          <w:rPr>
            <w:rStyle w:val="Hyperlink"/>
          </w:rPr>
          <w:t>724130</w:t>
        </w:r>
      </w:hyperlink>
      <w:r w:rsidR="002C05DE">
        <w:t xml:space="preserve"> ppc 01Nov20</w:t>
      </w:r>
      <w:r>
        <w:t>]</w:t>
      </w:r>
    </w:p>
    <w:p w14:paraId="54135C38" w14:textId="77777777" w:rsidR="00E47A43" w:rsidRDefault="00E47A43">
      <w:pPr>
        <w:pStyle w:val="SubLevel2Bold"/>
      </w:pPr>
      <w:bookmarkStart w:id="681" w:name="_Ref421804003"/>
      <w:r w:rsidRPr="0075020D">
        <w:t>Minimum wages for full-time traineeships</w:t>
      </w:r>
      <w:bookmarkEnd w:id="681"/>
    </w:p>
    <w:p w14:paraId="05C5B08E" w14:textId="77777777" w:rsidR="00F26F86" w:rsidRPr="0075020D" w:rsidRDefault="00F26F86" w:rsidP="00F26F86">
      <w:pPr>
        <w:pStyle w:val="SubLevel3Bold"/>
      </w:pPr>
      <w:r>
        <w:t>W</w:t>
      </w:r>
      <w:r w:rsidRPr="0075020D">
        <w:t>age Level A</w:t>
      </w:r>
    </w:p>
    <w:p w14:paraId="0C12F3C2" w14:textId="7312B9FF" w:rsidR="00F26F86" w:rsidRPr="0075020D" w:rsidRDefault="00F26F86" w:rsidP="00F26F86">
      <w:pPr>
        <w:pStyle w:val="Block2"/>
      </w:pPr>
      <w:r w:rsidRPr="0075020D">
        <w:t xml:space="preserve">Subject to clause </w:t>
      </w:r>
      <w:r>
        <w:fldChar w:fldCharType="begin"/>
      </w:r>
      <w:r>
        <w:instrText xml:space="preserve"> REF _Ref421525124 \r \h </w:instrText>
      </w:r>
      <w:r>
        <w:fldChar w:fldCharType="separate"/>
      </w:r>
      <w:r w:rsidR="001D7572">
        <w:t>C.5.3</w:t>
      </w:r>
      <w:r>
        <w:fldChar w:fldCharType="end"/>
      </w:r>
      <w:r>
        <w:t xml:space="preserve"> </w:t>
      </w:r>
      <w:r w:rsidRPr="0075020D">
        <w:t xml:space="preserve">of this schedule, the minimum wages for a trainee undertaking a full-time AQF Certificate Level I–III traineeship whose training package and AQF certificate levels are allocated to Wage Level A by </w:t>
      </w:r>
      <w:r w:rsidR="00AE5524">
        <w:t>Appendix </w:t>
      </w:r>
      <w:r w:rsidR="006C00C3">
        <w:t>C1</w:t>
      </w:r>
      <w:r w:rsidRPr="0075020D">
        <w:t xml:space="preserve"> are:</w:t>
      </w:r>
    </w:p>
    <w:tbl>
      <w:tblPr>
        <w:tblW w:w="0" w:type="auto"/>
        <w:tblInd w:w="1418" w:type="dxa"/>
        <w:tblLayout w:type="fixed"/>
        <w:tblCellMar>
          <w:left w:w="0" w:type="dxa"/>
          <w:right w:w="170" w:type="dxa"/>
        </w:tblCellMar>
        <w:tblLook w:val="01E0" w:firstRow="1" w:lastRow="1" w:firstColumn="1" w:lastColumn="1" w:noHBand="0" w:noVBand="0"/>
      </w:tblPr>
      <w:tblGrid>
        <w:gridCol w:w="3581"/>
        <w:gridCol w:w="1434"/>
        <w:gridCol w:w="1434"/>
        <w:gridCol w:w="1374"/>
      </w:tblGrid>
      <w:tr w:rsidR="00F26F86" w:rsidRPr="00DB5E66" w14:paraId="56F4AA6F" w14:textId="77777777" w:rsidTr="00F26F86">
        <w:trPr>
          <w:tblHeader/>
        </w:trPr>
        <w:tc>
          <w:tcPr>
            <w:tcW w:w="3581" w:type="dxa"/>
          </w:tcPr>
          <w:p w14:paraId="4E1E077B" w14:textId="77777777" w:rsidR="00F26F86" w:rsidRPr="0075020D" w:rsidRDefault="00F26F86" w:rsidP="00F26F86">
            <w:pPr>
              <w:pStyle w:val="AMODTable"/>
            </w:pPr>
          </w:p>
        </w:tc>
        <w:tc>
          <w:tcPr>
            <w:tcW w:w="4242" w:type="dxa"/>
            <w:gridSpan w:val="3"/>
          </w:tcPr>
          <w:p w14:paraId="7111E7C0" w14:textId="77777777" w:rsidR="00F26F86" w:rsidRPr="00DB5E66" w:rsidRDefault="00F26F86" w:rsidP="00F26F86">
            <w:pPr>
              <w:pStyle w:val="AMODTable"/>
              <w:jc w:val="center"/>
              <w:rPr>
                <w:b/>
              </w:rPr>
            </w:pPr>
            <w:r w:rsidRPr="00DB5E66">
              <w:rPr>
                <w:b/>
              </w:rPr>
              <w:t>Highest year of schooling completed</w:t>
            </w:r>
          </w:p>
        </w:tc>
      </w:tr>
      <w:tr w:rsidR="00F26F86" w:rsidRPr="00DB5E66" w14:paraId="3260B255" w14:textId="77777777" w:rsidTr="00F26F86">
        <w:trPr>
          <w:tblHeader/>
        </w:trPr>
        <w:tc>
          <w:tcPr>
            <w:tcW w:w="3581" w:type="dxa"/>
          </w:tcPr>
          <w:p w14:paraId="033B3D91" w14:textId="77777777" w:rsidR="00F26F86" w:rsidRPr="0075020D" w:rsidRDefault="00F26F86" w:rsidP="00F26F86">
            <w:pPr>
              <w:pStyle w:val="AMODTable"/>
              <w:spacing w:before="60"/>
            </w:pPr>
          </w:p>
        </w:tc>
        <w:tc>
          <w:tcPr>
            <w:tcW w:w="1434" w:type="dxa"/>
          </w:tcPr>
          <w:p w14:paraId="12B5A3F8" w14:textId="77777777" w:rsidR="00F26F86" w:rsidRPr="00DB5E66" w:rsidRDefault="00F26F86" w:rsidP="00F26F86">
            <w:pPr>
              <w:pStyle w:val="AMODTable"/>
              <w:spacing w:before="60"/>
              <w:jc w:val="center"/>
              <w:rPr>
                <w:b/>
              </w:rPr>
            </w:pPr>
            <w:r w:rsidRPr="00DB5E66">
              <w:rPr>
                <w:b/>
              </w:rPr>
              <w:t>Year 10</w:t>
            </w:r>
          </w:p>
        </w:tc>
        <w:tc>
          <w:tcPr>
            <w:tcW w:w="1434" w:type="dxa"/>
          </w:tcPr>
          <w:p w14:paraId="5D600EBA" w14:textId="77777777" w:rsidR="00F26F86" w:rsidRPr="00DB5E66" w:rsidRDefault="00F26F86" w:rsidP="00F26F86">
            <w:pPr>
              <w:pStyle w:val="AMODTable"/>
              <w:spacing w:before="60"/>
              <w:jc w:val="center"/>
              <w:rPr>
                <w:b/>
              </w:rPr>
            </w:pPr>
            <w:r w:rsidRPr="00DB5E66">
              <w:rPr>
                <w:b/>
              </w:rPr>
              <w:t>Year 11</w:t>
            </w:r>
          </w:p>
        </w:tc>
        <w:tc>
          <w:tcPr>
            <w:tcW w:w="1374" w:type="dxa"/>
          </w:tcPr>
          <w:p w14:paraId="4921D7CD" w14:textId="77777777" w:rsidR="00F26F86" w:rsidRPr="00DB5E66" w:rsidRDefault="00F26F86" w:rsidP="00F26F86">
            <w:pPr>
              <w:pStyle w:val="AMODTable"/>
              <w:spacing w:before="60"/>
              <w:jc w:val="center"/>
              <w:rPr>
                <w:b/>
              </w:rPr>
            </w:pPr>
            <w:r w:rsidRPr="00DB5E66">
              <w:rPr>
                <w:b/>
              </w:rPr>
              <w:t>Year 12</w:t>
            </w:r>
          </w:p>
        </w:tc>
      </w:tr>
      <w:tr w:rsidR="00F26F86" w:rsidRPr="00DB5E66" w14:paraId="0F498AAC" w14:textId="77777777" w:rsidTr="00F26F86">
        <w:trPr>
          <w:tblHeader/>
        </w:trPr>
        <w:tc>
          <w:tcPr>
            <w:tcW w:w="3581" w:type="dxa"/>
          </w:tcPr>
          <w:p w14:paraId="42A63F12" w14:textId="77777777" w:rsidR="00F26F86" w:rsidRPr="0075020D" w:rsidRDefault="00F26F86" w:rsidP="00F26F86">
            <w:pPr>
              <w:pStyle w:val="AMODTable"/>
              <w:spacing w:before="60"/>
            </w:pPr>
          </w:p>
        </w:tc>
        <w:tc>
          <w:tcPr>
            <w:tcW w:w="1434" w:type="dxa"/>
          </w:tcPr>
          <w:p w14:paraId="7ECE675B" w14:textId="77777777" w:rsidR="00F26F86" w:rsidRPr="00DB5E66" w:rsidRDefault="00F26F86" w:rsidP="00F26F86">
            <w:pPr>
              <w:pStyle w:val="AMODTable"/>
              <w:spacing w:before="60"/>
              <w:jc w:val="center"/>
              <w:rPr>
                <w:b/>
              </w:rPr>
            </w:pPr>
            <w:r w:rsidRPr="00DB5E66">
              <w:rPr>
                <w:b/>
              </w:rPr>
              <w:t>per week</w:t>
            </w:r>
          </w:p>
        </w:tc>
        <w:tc>
          <w:tcPr>
            <w:tcW w:w="1434" w:type="dxa"/>
          </w:tcPr>
          <w:p w14:paraId="4F601BBF" w14:textId="77777777" w:rsidR="00F26F86" w:rsidRPr="00DB5E66" w:rsidRDefault="00F26F86" w:rsidP="00F26F86">
            <w:pPr>
              <w:pStyle w:val="AMODTable"/>
              <w:spacing w:before="60"/>
              <w:jc w:val="center"/>
              <w:rPr>
                <w:b/>
              </w:rPr>
            </w:pPr>
            <w:r w:rsidRPr="00DB5E66">
              <w:rPr>
                <w:b/>
              </w:rPr>
              <w:t>per week</w:t>
            </w:r>
          </w:p>
        </w:tc>
        <w:tc>
          <w:tcPr>
            <w:tcW w:w="1374" w:type="dxa"/>
          </w:tcPr>
          <w:p w14:paraId="35155ACF" w14:textId="77777777" w:rsidR="00F26F86" w:rsidRPr="00DB5E66" w:rsidRDefault="00F26F86" w:rsidP="00F26F86">
            <w:pPr>
              <w:pStyle w:val="AMODTable"/>
              <w:spacing w:before="60"/>
              <w:jc w:val="center"/>
              <w:rPr>
                <w:b/>
              </w:rPr>
            </w:pPr>
            <w:r w:rsidRPr="00DB5E66">
              <w:rPr>
                <w:b/>
              </w:rPr>
              <w:t>per week</w:t>
            </w:r>
          </w:p>
        </w:tc>
      </w:tr>
      <w:tr w:rsidR="00F26F86" w:rsidRPr="00DB5E66" w14:paraId="1FD53C17" w14:textId="77777777" w:rsidTr="00F26F86">
        <w:trPr>
          <w:tblHeader/>
        </w:trPr>
        <w:tc>
          <w:tcPr>
            <w:tcW w:w="3581" w:type="dxa"/>
          </w:tcPr>
          <w:p w14:paraId="1359A94D" w14:textId="77777777" w:rsidR="00F26F86" w:rsidRPr="0075020D" w:rsidRDefault="00F26F86" w:rsidP="00F26F86">
            <w:pPr>
              <w:pStyle w:val="AMODTable"/>
            </w:pPr>
          </w:p>
        </w:tc>
        <w:tc>
          <w:tcPr>
            <w:tcW w:w="1434" w:type="dxa"/>
          </w:tcPr>
          <w:p w14:paraId="71C0A704" w14:textId="77777777" w:rsidR="00F26F86" w:rsidRPr="00D26F51" w:rsidRDefault="00F26F86" w:rsidP="00F26F86">
            <w:pPr>
              <w:pStyle w:val="AMODTable"/>
              <w:jc w:val="center"/>
              <w:rPr>
                <w:b/>
              </w:rPr>
            </w:pPr>
            <w:r w:rsidRPr="00D26F51">
              <w:rPr>
                <w:b/>
              </w:rPr>
              <w:t>$</w:t>
            </w:r>
          </w:p>
        </w:tc>
        <w:tc>
          <w:tcPr>
            <w:tcW w:w="1434" w:type="dxa"/>
          </w:tcPr>
          <w:p w14:paraId="06D43F90" w14:textId="77777777" w:rsidR="00F26F86" w:rsidRPr="00D26F51" w:rsidRDefault="00F26F86" w:rsidP="00F26F86">
            <w:pPr>
              <w:pStyle w:val="AMODTable"/>
              <w:jc w:val="center"/>
              <w:rPr>
                <w:b/>
              </w:rPr>
            </w:pPr>
            <w:r w:rsidRPr="00D26F51">
              <w:rPr>
                <w:b/>
              </w:rPr>
              <w:t>$</w:t>
            </w:r>
          </w:p>
        </w:tc>
        <w:tc>
          <w:tcPr>
            <w:tcW w:w="1374" w:type="dxa"/>
          </w:tcPr>
          <w:p w14:paraId="17973B93" w14:textId="77777777" w:rsidR="00F26F86" w:rsidRPr="00D26F51" w:rsidRDefault="00F26F86" w:rsidP="00F26F86">
            <w:pPr>
              <w:pStyle w:val="AMODTable"/>
              <w:jc w:val="center"/>
              <w:rPr>
                <w:b/>
              </w:rPr>
            </w:pPr>
            <w:r w:rsidRPr="00D26F51">
              <w:rPr>
                <w:b/>
              </w:rPr>
              <w:t>$</w:t>
            </w:r>
          </w:p>
        </w:tc>
      </w:tr>
      <w:tr w:rsidR="002D62DF" w:rsidRPr="00DB5E66" w14:paraId="31747892" w14:textId="77777777" w:rsidTr="00B92DF5">
        <w:tc>
          <w:tcPr>
            <w:tcW w:w="3581" w:type="dxa"/>
          </w:tcPr>
          <w:p w14:paraId="526EEEFC" w14:textId="77777777" w:rsidR="002D62DF" w:rsidRDefault="002D62DF" w:rsidP="002D62DF">
            <w:pPr>
              <w:pStyle w:val="AMODTable"/>
            </w:pPr>
            <w:r>
              <w:t>School leaver</w:t>
            </w:r>
          </w:p>
        </w:tc>
        <w:tc>
          <w:tcPr>
            <w:tcW w:w="1434" w:type="dxa"/>
            <w:vAlign w:val="center"/>
          </w:tcPr>
          <w:p w14:paraId="04D30EF8" w14:textId="78B4047F" w:rsidR="002D62DF" w:rsidRPr="00387C89" w:rsidRDefault="002D62DF" w:rsidP="002D62DF">
            <w:pPr>
              <w:pStyle w:val="AMODTable"/>
              <w:jc w:val="center"/>
            </w:pPr>
            <w:r>
              <w:rPr>
                <w:color w:val="000000"/>
              </w:rPr>
              <w:t>338.60</w:t>
            </w:r>
          </w:p>
        </w:tc>
        <w:tc>
          <w:tcPr>
            <w:tcW w:w="1434" w:type="dxa"/>
            <w:vAlign w:val="center"/>
          </w:tcPr>
          <w:p w14:paraId="2FF1F645" w14:textId="5D943A3B" w:rsidR="002D62DF" w:rsidRPr="00387C89" w:rsidRDefault="002D62DF" w:rsidP="002D62DF">
            <w:pPr>
              <w:pStyle w:val="AMODTable"/>
              <w:jc w:val="center"/>
            </w:pPr>
            <w:r>
              <w:rPr>
                <w:color w:val="000000"/>
              </w:rPr>
              <w:t>372.90</w:t>
            </w:r>
          </w:p>
        </w:tc>
        <w:tc>
          <w:tcPr>
            <w:tcW w:w="1374" w:type="dxa"/>
            <w:vAlign w:val="center"/>
          </w:tcPr>
          <w:p w14:paraId="7081750D" w14:textId="5D5A4D96" w:rsidR="002D62DF" w:rsidRPr="00387C89" w:rsidRDefault="002D62DF" w:rsidP="002D62DF">
            <w:pPr>
              <w:pStyle w:val="AMODTable"/>
              <w:jc w:val="center"/>
            </w:pPr>
            <w:r>
              <w:rPr>
                <w:color w:val="000000"/>
              </w:rPr>
              <w:t>444.20</w:t>
            </w:r>
          </w:p>
        </w:tc>
      </w:tr>
      <w:tr w:rsidR="002D62DF" w:rsidRPr="00DB5E66" w14:paraId="32CB3EDB" w14:textId="77777777" w:rsidTr="00B92DF5">
        <w:tc>
          <w:tcPr>
            <w:tcW w:w="3581" w:type="dxa"/>
          </w:tcPr>
          <w:p w14:paraId="5C4254D3" w14:textId="77777777" w:rsidR="002D62DF" w:rsidRDefault="002D62DF" w:rsidP="002D62DF">
            <w:pPr>
              <w:pStyle w:val="AMODTable"/>
            </w:pPr>
            <w:r>
              <w:t>Plus 1 year out of school</w:t>
            </w:r>
          </w:p>
        </w:tc>
        <w:tc>
          <w:tcPr>
            <w:tcW w:w="1434" w:type="dxa"/>
            <w:vAlign w:val="center"/>
          </w:tcPr>
          <w:p w14:paraId="77BD100B" w14:textId="1F68A494" w:rsidR="002D62DF" w:rsidRPr="00387C89" w:rsidRDefault="002D62DF" w:rsidP="002D62DF">
            <w:pPr>
              <w:pStyle w:val="AMODTable"/>
              <w:jc w:val="center"/>
            </w:pPr>
            <w:r>
              <w:rPr>
                <w:color w:val="000000"/>
              </w:rPr>
              <w:t>372.90</w:t>
            </w:r>
          </w:p>
        </w:tc>
        <w:tc>
          <w:tcPr>
            <w:tcW w:w="1434" w:type="dxa"/>
            <w:vAlign w:val="center"/>
          </w:tcPr>
          <w:p w14:paraId="2B1D7DB1" w14:textId="6D613ACB" w:rsidR="002D62DF" w:rsidRPr="00387C89" w:rsidRDefault="002D62DF" w:rsidP="002D62DF">
            <w:pPr>
              <w:pStyle w:val="AMODTable"/>
              <w:jc w:val="center"/>
            </w:pPr>
            <w:r>
              <w:rPr>
                <w:color w:val="000000"/>
              </w:rPr>
              <w:t>444.20</w:t>
            </w:r>
          </w:p>
        </w:tc>
        <w:tc>
          <w:tcPr>
            <w:tcW w:w="1374" w:type="dxa"/>
            <w:vAlign w:val="center"/>
          </w:tcPr>
          <w:p w14:paraId="256BC758" w14:textId="57A34BD2" w:rsidR="002D62DF" w:rsidRPr="00387C89" w:rsidRDefault="002D62DF" w:rsidP="002D62DF">
            <w:pPr>
              <w:pStyle w:val="AMODTable"/>
              <w:jc w:val="center"/>
            </w:pPr>
            <w:r>
              <w:rPr>
                <w:color w:val="000000"/>
              </w:rPr>
              <w:t>517.00</w:t>
            </w:r>
          </w:p>
        </w:tc>
      </w:tr>
      <w:tr w:rsidR="002D62DF" w:rsidRPr="00DB5E66" w14:paraId="0C8BC8EE" w14:textId="77777777" w:rsidTr="00B92DF5">
        <w:tc>
          <w:tcPr>
            <w:tcW w:w="3581" w:type="dxa"/>
          </w:tcPr>
          <w:p w14:paraId="3A3720C4" w14:textId="77777777" w:rsidR="002D62DF" w:rsidRDefault="002D62DF" w:rsidP="002D62DF">
            <w:pPr>
              <w:pStyle w:val="AMODTable"/>
            </w:pPr>
            <w:r>
              <w:t>Plus 2 years out of school</w:t>
            </w:r>
          </w:p>
        </w:tc>
        <w:tc>
          <w:tcPr>
            <w:tcW w:w="1434" w:type="dxa"/>
            <w:vAlign w:val="center"/>
          </w:tcPr>
          <w:p w14:paraId="6FF0C46F" w14:textId="6333F668" w:rsidR="002D62DF" w:rsidRPr="00387C89" w:rsidRDefault="002D62DF" w:rsidP="002D62DF">
            <w:pPr>
              <w:pStyle w:val="AMODTable"/>
              <w:jc w:val="center"/>
            </w:pPr>
            <w:r>
              <w:rPr>
                <w:color w:val="000000"/>
              </w:rPr>
              <w:t>444.20</w:t>
            </w:r>
          </w:p>
        </w:tc>
        <w:tc>
          <w:tcPr>
            <w:tcW w:w="1434" w:type="dxa"/>
            <w:vAlign w:val="center"/>
          </w:tcPr>
          <w:p w14:paraId="02ACD03D" w14:textId="78687267" w:rsidR="002D62DF" w:rsidRPr="00387C89" w:rsidRDefault="002D62DF" w:rsidP="002D62DF">
            <w:pPr>
              <w:pStyle w:val="AMODTable"/>
              <w:jc w:val="center"/>
            </w:pPr>
            <w:r>
              <w:rPr>
                <w:color w:val="000000"/>
              </w:rPr>
              <w:t>517.00</w:t>
            </w:r>
          </w:p>
        </w:tc>
        <w:tc>
          <w:tcPr>
            <w:tcW w:w="1374" w:type="dxa"/>
            <w:vAlign w:val="center"/>
          </w:tcPr>
          <w:p w14:paraId="3ABD55A7" w14:textId="611B9AB6" w:rsidR="002D62DF" w:rsidRPr="00387C89" w:rsidRDefault="002D62DF" w:rsidP="002D62DF">
            <w:pPr>
              <w:pStyle w:val="AMODTable"/>
              <w:jc w:val="center"/>
            </w:pPr>
            <w:r>
              <w:rPr>
                <w:color w:val="000000"/>
              </w:rPr>
              <w:t>601.60</w:t>
            </w:r>
          </w:p>
        </w:tc>
      </w:tr>
      <w:tr w:rsidR="002D62DF" w:rsidRPr="00DB5E66" w14:paraId="17A9781F" w14:textId="77777777" w:rsidTr="00B92DF5">
        <w:tc>
          <w:tcPr>
            <w:tcW w:w="3581" w:type="dxa"/>
          </w:tcPr>
          <w:p w14:paraId="69A81419" w14:textId="77777777" w:rsidR="002D62DF" w:rsidRDefault="002D62DF" w:rsidP="002D62DF">
            <w:pPr>
              <w:pStyle w:val="AMODTable"/>
            </w:pPr>
            <w:r>
              <w:t>Plus 3 years out of school</w:t>
            </w:r>
          </w:p>
        </w:tc>
        <w:tc>
          <w:tcPr>
            <w:tcW w:w="1434" w:type="dxa"/>
            <w:vAlign w:val="center"/>
          </w:tcPr>
          <w:p w14:paraId="7017E16A" w14:textId="75603748" w:rsidR="002D62DF" w:rsidRPr="00387C89" w:rsidRDefault="002D62DF" w:rsidP="002D62DF">
            <w:pPr>
              <w:pStyle w:val="AMODTable"/>
              <w:jc w:val="center"/>
            </w:pPr>
            <w:r>
              <w:rPr>
                <w:color w:val="000000"/>
              </w:rPr>
              <w:t>517.00</w:t>
            </w:r>
          </w:p>
        </w:tc>
        <w:tc>
          <w:tcPr>
            <w:tcW w:w="1434" w:type="dxa"/>
            <w:vAlign w:val="center"/>
          </w:tcPr>
          <w:p w14:paraId="5F2F93A5" w14:textId="336B7CFB" w:rsidR="002D62DF" w:rsidRPr="00387C89" w:rsidRDefault="002D62DF" w:rsidP="002D62DF">
            <w:pPr>
              <w:pStyle w:val="AMODTable"/>
              <w:jc w:val="center"/>
            </w:pPr>
            <w:r>
              <w:rPr>
                <w:color w:val="000000"/>
              </w:rPr>
              <w:t>601.60</w:t>
            </w:r>
          </w:p>
        </w:tc>
        <w:tc>
          <w:tcPr>
            <w:tcW w:w="1374" w:type="dxa"/>
            <w:vAlign w:val="center"/>
          </w:tcPr>
          <w:p w14:paraId="3F400FC3" w14:textId="38C3A5EE" w:rsidR="002D62DF" w:rsidRPr="00387C89" w:rsidRDefault="002D62DF" w:rsidP="002D62DF">
            <w:pPr>
              <w:pStyle w:val="AMODTable"/>
              <w:jc w:val="center"/>
            </w:pPr>
            <w:r>
              <w:rPr>
                <w:color w:val="000000"/>
              </w:rPr>
              <w:t>688.80</w:t>
            </w:r>
          </w:p>
        </w:tc>
      </w:tr>
      <w:tr w:rsidR="002D62DF" w:rsidRPr="00DB5E66" w14:paraId="1D6F3107" w14:textId="77777777" w:rsidTr="00B92DF5">
        <w:tc>
          <w:tcPr>
            <w:tcW w:w="3581" w:type="dxa"/>
          </w:tcPr>
          <w:p w14:paraId="5B71ED4A" w14:textId="77777777" w:rsidR="002D62DF" w:rsidRDefault="002D62DF" w:rsidP="002D62DF">
            <w:pPr>
              <w:pStyle w:val="AMODTable"/>
            </w:pPr>
            <w:r>
              <w:t>Plus 4 years out of school</w:t>
            </w:r>
          </w:p>
        </w:tc>
        <w:tc>
          <w:tcPr>
            <w:tcW w:w="1434" w:type="dxa"/>
            <w:vAlign w:val="center"/>
          </w:tcPr>
          <w:p w14:paraId="3CA91A48" w14:textId="4A4E18B5" w:rsidR="002D62DF" w:rsidRPr="00387C89" w:rsidRDefault="002D62DF" w:rsidP="002D62DF">
            <w:pPr>
              <w:pStyle w:val="AMODTable"/>
              <w:jc w:val="center"/>
            </w:pPr>
            <w:r>
              <w:rPr>
                <w:color w:val="000000"/>
              </w:rPr>
              <w:t>601.60</w:t>
            </w:r>
          </w:p>
        </w:tc>
        <w:tc>
          <w:tcPr>
            <w:tcW w:w="1434" w:type="dxa"/>
            <w:vAlign w:val="center"/>
          </w:tcPr>
          <w:p w14:paraId="3E62134C" w14:textId="505FB21A" w:rsidR="002D62DF" w:rsidRPr="00387C89" w:rsidRDefault="002D62DF" w:rsidP="002D62DF">
            <w:pPr>
              <w:pStyle w:val="AMODTable"/>
              <w:jc w:val="center"/>
            </w:pPr>
            <w:r>
              <w:rPr>
                <w:color w:val="000000"/>
              </w:rPr>
              <w:t>688.80</w:t>
            </w:r>
          </w:p>
        </w:tc>
        <w:tc>
          <w:tcPr>
            <w:tcW w:w="1374" w:type="dxa"/>
            <w:vAlign w:val="center"/>
          </w:tcPr>
          <w:p w14:paraId="538B2DF7" w14:textId="77777777" w:rsidR="002D62DF" w:rsidRPr="00387C89" w:rsidRDefault="002D62DF" w:rsidP="002D62DF">
            <w:pPr>
              <w:pStyle w:val="AMODTable"/>
              <w:jc w:val="center"/>
            </w:pPr>
          </w:p>
        </w:tc>
      </w:tr>
      <w:tr w:rsidR="002D62DF" w:rsidRPr="00DB5E66" w14:paraId="05115B19" w14:textId="77777777" w:rsidTr="00B92DF5">
        <w:tc>
          <w:tcPr>
            <w:tcW w:w="3581" w:type="dxa"/>
          </w:tcPr>
          <w:p w14:paraId="4DB89A48" w14:textId="77777777" w:rsidR="002D62DF" w:rsidRDefault="002D62DF" w:rsidP="002D62DF">
            <w:pPr>
              <w:pStyle w:val="AMODTable"/>
            </w:pPr>
            <w:r>
              <w:t>Plus 5 or more years out of school</w:t>
            </w:r>
          </w:p>
        </w:tc>
        <w:tc>
          <w:tcPr>
            <w:tcW w:w="1434" w:type="dxa"/>
            <w:vAlign w:val="center"/>
          </w:tcPr>
          <w:p w14:paraId="3E039399" w14:textId="7F416297" w:rsidR="002D62DF" w:rsidRPr="00387C89" w:rsidRDefault="002D62DF" w:rsidP="002D62DF">
            <w:pPr>
              <w:pStyle w:val="AMODTable"/>
              <w:jc w:val="center"/>
            </w:pPr>
            <w:r>
              <w:rPr>
                <w:color w:val="000000"/>
              </w:rPr>
              <w:t>688.80</w:t>
            </w:r>
          </w:p>
        </w:tc>
        <w:tc>
          <w:tcPr>
            <w:tcW w:w="1434" w:type="dxa"/>
            <w:vAlign w:val="center"/>
          </w:tcPr>
          <w:p w14:paraId="2A422D73" w14:textId="77777777" w:rsidR="002D62DF" w:rsidRPr="00387C89" w:rsidRDefault="002D62DF" w:rsidP="002D62DF">
            <w:pPr>
              <w:pStyle w:val="AMODTable"/>
              <w:jc w:val="center"/>
            </w:pPr>
          </w:p>
        </w:tc>
        <w:tc>
          <w:tcPr>
            <w:tcW w:w="1374" w:type="dxa"/>
            <w:vAlign w:val="center"/>
          </w:tcPr>
          <w:p w14:paraId="47D65896" w14:textId="77777777" w:rsidR="002D62DF" w:rsidRDefault="002D62DF" w:rsidP="002D62DF">
            <w:pPr>
              <w:pStyle w:val="AMODTable"/>
              <w:jc w:val="center"/>
            </w:pPr>
          </w:p>
        </w:tc>
      </w:tr>
    </w:tbl>
    <w:p w14:paraId="05E07114" w14:textId="77777777" w:rsidR="00F26F86" w:rsidRPr="0075020D" w:rsidRDefault="00F26F86" w:rsidP="00F26F86">
      <w:pPr>
        <w:pStyle w:val="SubLevel3Bold"/>
      </w:pPr>
      <w:r w:rsidRPr="0075020D">
        <w:t>Wage Level B</w:t>
      </w:r>
    </w:p>
    <w:p w14:paraId="0E5EB913" w14:textId="4B2D9C2E" w:rsidR="00F26F86" w:rsidRDefault="00F26F86" w:rsidP="00F26F86">
      <w:pPr>
        <w:pStyle w:val="Block2"/>
      </w:pPr>
      <w:r w:rsidRPr="0075020D">
        <w:t xml:space="preserve">Subject to clause </w:t>
      </w:r>
      <w:r>
        <w:fldChar w:fldCharType="begin"/>
      </w:r>
      <w:r>
        <w:instrText xml:space="preserve"> REF _Ref421525124 \r \h </w:instrText>
      </w:r>
      <w:r>
        <w:fldChar w:fldCharType="separate"/>
      </w:r>
      <w:r w:rsidR="001D7572">
        <w:t>C.5.3</w:t>
      </w:r>
      <w:r>
        <w:fldChar w:fldCharType="end"/>
      </w:r>
      <w:r w:rsidRPr="0075020D">
        <w:t xml:space="preserve"> of this schedule, the minimum wages for a trainee undertaking a full-time AQF Certificate Level I–III traineeship whose training package and AQF certificate levels are allocated to Wage Level B by </w:t>
      </w:r>
      <w:r w:rsidR="00AE5524">
        <w:t>Appendix </w:t>
      </w:r>
      <w:r w:rsidR="006C00C3">
        <w:t>C1</w:t>
      </w:r>
      <w:r w:rsidRPr="0075020D">
        <w:t xml:space="preserve"> are:</w:t>
      </w:r>
    </w:p>
    <w:tbl>
      <w:tblPr>
        <w:tblW w:w="0" w:type="auto"/>
        <w:tblInd w:w="1418" w:type="dxa"/>
        <w:tblLayout w:type="fixed"/>
        <w:tblCellMar>
          <w:left w:w="0" w:type="dxa"/>
          <w:right w:w="170" w:type="dxa"/>
        </w:tblCellMar>
        <w:tblLook w:val="01E0" w:firstRow="1" w:lastRow="1" w:firstColumn="1" w:lastColumn="1" w:noHBand="0" w:noVBand="0"/>
      </w:tblPr>
      <w:tblGrid>
        <w:gridCol w:w="3552"/>
        <w:gridCol w:w="1378"/>
        <w:gridCol w:w="1440"/>
        <w:gridCol w:w="1453"/>
      </w:tblGrid>
      <w:tr w:rsidR="00F26F86" w:rsidRPr="00DB5E66" w14:paraId="6FE58843" w14:textId="77777777" w:rsidTr="00F26F86">
        <w:trPr>
          <w:tblHeader/>
        </w:trPr>
        <w:tc>
          <w:tcPr>
            <w:tcW w:w="3552" w:type="dxa"/>
          </w:tcPr>
          <w:p w14:paraId="62EED934" w14:textId="77777777" w:rsidR="00F26F86" w:rsidRPr="0075020D" w:rsidRDefault="00F26F86" w:rsidP="00F26F86">
            <w:pPr>
              <w:pStyle w:val="AMODTable"/>
            </w:pPr>
          </w:p>
        </w:tc>
        <w:tc>
          <w:tcPr>
            <w:tcW w:w="4271" w:type="dxa"/>
            <w:gridSpan w:val="3"/>
          </w:tcPr>
          <w:p w14:paraId="000F8ECA" w14:textId="77777777" w:rsidR="00F26F86" w:rsidRPr="00DB5E66" w:rsidRDefault="00F26F86" w:rsidP="00F26F86">
            <w:pPr>
              <w:pStyle w:val="AMODTable"/>
              <w:jc w:val="center"/>
              <w:rPr>
                <w:b/>
                <w:bCs/>
              </w:rPr>
            </w:pPr>
            <w:r w:rsidRPr="00DB5E66">
              <w:rPr>
                <w:b/>
                <w:bCs/>
              </w:rPr>
              <w:t>Highest year of schooling completed</w:t>
            </w:r>
          </w:p>
        </w:tc>
      </w:tr>
      <w:tr w:rsidR="00F26F86" w:rsidRPr="00DB5E66" w14:paraId="7B056C37" w14:textId="77777777" w:rsidTr="00F26F86">
        <w:trPr>
          <w:tblHeader/>
        </w:trPr>
        <w:tc>
          <w:tcPr>
            <w:tcW w:w="3552" w:type="dxa"/>
          </w:tcPr>
          <w:p w14:paraId="53A96AFA" w14:textId="77777777" w:rsidR="00F26F86" w:rsidRPr="0075020D" w:rsidRDefault="00F26F86" w:rsidP="00F26F86">
            <w:pPr>
              <w:pStyle w:val="AMODTable"/>
              <w:spacing w:before="60"/>
            </w:pPr>
          </w:p>
        </w:tc>
        <w:tc>
          <w:tcPr>
            <w:tcW w:w="1378" w:type="dxa"/>
          </w:tcPr>
          <w:p w14:paraId="2579CB05" w14:textId="77777777" w:rsidR="00F26F86" w:rsidRPr="00DB5E66" w:rsidRDefault="00F26F86" w:rsidP="00F26F86">
            <w:pPr>
              <w:pStyle w:val="AMODTable"/>
              <w:spacing w:before="60"/>
              <w:jc w:val="center"/>
              <w:rPr>
                <w:b/>
                <w:bCs/>
              </w:rPr>
            </w:pPr>
            <w:r w:rsidRPr="00DB5E66">
              <w:rPr>
                <w:b/>
                <w:bCs/>
              </w:rPr>
              <w:t>Year 10</w:t>
            </w:r>
          </w:p>
        </w:tc>
        <w:tc>
          <w:tcPr>
            <w:tcW w:w="1440" w:type="dxa"/>
          </w:tcPr>
          <w:p w14:paraId="4C6E3C42" w14:textId="77777777" w:rsidR="00F26F86" w:rsidRPr="00DB5E66" w:rsidRDefault="00F26F86" w:rsidP="00F26F86">
            <w:pPr>
              <w:pStyle w:val="AMODTable"/>
              <w:spacing w:before="60"/>
              <w:jc w:val="center"/>
              <w:rPr>
                <w:b/>
                <w:bCs/>
              </w:rPr>
            </w:pPr>
            <w:r w:rsidRPr="00DB5E66">
              <w:rPr>
                <w:b/>
                <w:bCs/>
              </w:rPr>
              <w:t>Year 11</w:t>
            </w:r>
          </w:p>
        </w:tc>
        <w:tc>
          <w:tcPr>
            <w:tcW w:w="1453" w:type="dxa"/>
          </w:tcPr>
          <w:p w14:paraId="3C0A87B8" w14:textId="77777777" w:rsidR="00F26F86" w:rsidRPr="00DB5E66" w:rsidRDefault="00F26F86" w:rsidP="00F26F86">
            <w:pPr>
              <w:pStyle w:val="AMODTable"/>
              <w:spacing w:before="60"/>
              <w:jc w:val="center"/>
              <w:rPr>
                <w:b/>
                <w:bCs/>
              </w:rPr>
            </w:pPr>
            <w:r w:rsidRPr="00DB5E66">
              <w:rPr>
                <w:b/>
                <w:bCs/>
              </w:rPr>
              <w:t>Year 12</w:t>
            </w:r>
          </w:p>
        </w:tc>
      </w:tr>
      <w:tr w:rsidR="00F26F86" w:rsidRPr="00DB5E66" w14:paraId="4B709989" w14:textId="77777777" w:rsidTr="00F26F86">
        <w:trPr>
          <w:tblHeader/>
        </w:trPr>
        <w:tc>
          <w:tcPr>
            <w:tcW w:w="3552" w:type="dxa"/>
          </w:tcPr>
          <w:p w14:paraId="1A157A09" w14:textId="77777777" w:rsidR="00F26F86" w:rsidRPr="0075020D" w:rsidRDefault="00F26F86" w:rsidP="00F26F86">
            <w:pPr>
              <w:pStyle w:val="AMODTable"/>
              <w:spacing w:before="60"/>
            </w:pPr>
          </w:p>
        </w:tc>
        <w:tc>
          <w:tcPr>
            <w:tcW w:w="1378" w:type="dxa"/>
          </w:tcPr>
          <w:p w14:paraId="44F76F14" w14:textId="77777777" w:rsidR="00F26F86" w:rsidRPr="00DB5E66" w:rsidRDefault="00F26F86" w:rsidP="00F26F86">
            <w:pPr>
              <w:pStyle w:val="AMODTable"/>
              <w:spacing w:before="60"/>
              <w:jc w:val="center"/>
              <w:rPr>
                <w:b/>
                <w:bCs/>
              </w:rPr>
            </w:pPr>
            <w:r w:rsidRPr="00DB5E66">
              <w:rPr>
                <w:b/>
                <w:bCs/>
              </w:rPr>
              <w:t>per week</w:t>
            </w:r>
          </w:p>
        </w:tc>
        <w:tc>
          <w:tcPr>
            <w:tcW w:w="1440" w:type="dxa"/>
          </w:tcPr>
          <w:p w14:paraId="636D3ADD" w14:textId="77777777" w:rsidR="00F26F86" w:rsidRPr="00DB5E66" w:rsidRDefault="00F26F86" w:rsidP="00F26F86">
            <w:pPr>
              <w:pStyle w:val="AMODTable"/>
              <w:spacing w:before="60"/>
              <w:jc w:val="center"/>
              <w:rPr>
                <w:b/>
                <w:bCs/>
              </w:rPr>
            </w:pPr>
            <w:r w:rsidRPr="00DB5E66">
              <w:rPr>
                <w:b/>
                <w:bCs/>
              </w:rPr>
              <w:t>Per week</w:t>
            </w:r>
          </w:p>
        </w:tc>
        <w:tc>
          <w:tcPr>
            <w:tcW w:w="1453" w:type="dxa"/>
          </w:tcPr>
          <w:p w14:paraId="70782000" w14:textId="77777777" w:rsidR="00F26F86" w:rsidRPr="00DB5E66" w:rsidRDefault="00F26F86" w:rsidP="00F26F86">
            <w:pPr>
              <w:pStyle w:val="AMODTable"/>
              <w:spacing w:before="60"/>
              <w:jc w:val="center"/>
              <w:rPr>
                <w:b/>
                <w:bCs/>
              </w:rPr>
            </w:pPr>
            <w:r w:rsidRPr="00DB5E66">
              <w:rPr>
                <w:b/>
                <w:bCs/>
              </w:rPr>
              <w:t>per week</w:t>
            </w:r>
          </w:p>
        </w:tc>
      </w:tr>
      <w:tr w:rsidR="00F26F86" w:rsidRPr="00DB5E66" w14:paraId="6355C127" w14:textId="77777777" w:rsidTr="00F26F86">
        <w:trPr>
          <w:tblHeader/>
        </w:trPr>
        <w:tc>
          <w:tcPr>
            <w:tcW w:w="3552" w:type="dxa"/>
          </w:tcPr>
          <w:p w14:paraId="39BEE839" w14:textId="77777777" w:rsidR="00F26F86" w:rsidRPr="0075020D" w:rsidRDefault="00F26F86" w:rsidP="00F26F86">
            <w:pPr>
              <w:pStyle w:val="AMODTable"/>
            </w:pPr>
          </w:p>
        </w:tc>
        <w:tc>
          <w:tcPr>
            <w:tcW w:w="1378" w:type="dxa"/>
          </w:tcPr>
          <w:p w14:paraId="6BDFA92C" w14:textId="77777777" w:rsidR="00F26F86" w:rsidRPr="00D26F51" w:rsidRDefault="00F26F86" w:rsidP="00F26F86">
            <w:pPr>
              <w:pStyle w:val="AMODTable"/>
              <w:jc w:val="center"/>
              <w:rPr>
                <w:b/>
              </w:rPr>
            </w:pPr>
            <w:r w:rsidRPr="00D26F51">
              <w:rPr>
                <w:b/>
              </w:rPr>
              <w:t>$</w:t>
            </w:r>
          </w:p>
        </w:tc>
        <w:tc>
          <w:tcPr>
            <w:tcW w:w="1440" w:type="dxa"/>
          </w:tcPr>
          <w:p w14:paraId="7E69EE59" w14:textId="77777777" w:rsidR="00F26F86" w:rsidRPr="00D26F51" w:rsidRDefault="00F26F86" w:rsidP="00F26F86">
            <w:pPr>
              <w:pStyle w:val="AMODTable"/>
              <w:jc w:val="center"/>
              <w:rPr>
                <w:b/>
              </w:rPr>
            </w:pPr>
            <w:r w:rsidRPr="00D26F51">
              <w:rPr>
                <w:b/>
              </w:rPr>
              <w:t>$</w:t>
            </w:r>
          </w:p>
        </w:tc>
        <w:tc>
          <w:tcPr>
            <w:tcW w:w="1453" w:type="dxa"/>
          </w:tcPr>
          <w:p w14:paraId="40E9C5CB" w14:textId="77777777" w:rsidR="00F26F86" w:rsidRPr="00D26F51" w:rsidRDefault="00F26F86" w:rsidP="00F26F86">
            <w:pPr>
              <w:pStyle w:val="AMODTable"/>
              <w:jc w:val="center"/>
              <w:rPr>
                <w:b/>
              </w:rPr>
            </w:pPr>
            <w:r w:rsidRPr="00D26F51">
              <w:rPr>
                <w:b/>
              </w:rPr>
              <w:t>$</w:t>
            </w:r>
          </w:p>
        </w:tc>
      </w:tr>
      <w:tr w:rsidR="002D62DF" w:rsidRPr="00DB5E66" w14:paraId="59657085" w14:textId="77777777" w:rsidTr="00B92DF5">
        <w:tc>
          <w:tcPr>
            <w:tcW w:w="3552" w:type="dxa"/>
          </w:tcPr>
          <w:p w14:paraId="6BDFEF26" w14:textId="77777777" w:rsidR="002D62DF" w:rsidRDefault="002D62DF" w:rsidP="002D62DF">
            <w:pPr>
              <w:pStyle w:val="AMODTable"/>
            </w:pPr>
            <w:r>
              <w:t>School leaver</w:t>
            </w:r>
          </w:p>
        </w:tc>
        <w:tc>
          <w:tcPr>
            <w:tcW w:w="1378" w:type="dxa"/>
            <w:vAlign w:val="center"/>
          </w:tcPr>
          <w:p w14:paraId="08E679EC" w14:textId="7FD1D0A1" w:rsidR="002D62DF" w:rsidRPr="00D646C2" w:rsidRDefault="002D62DF" w:rsidP="002D62DF">
            <w:pPr>
              <w:pStyle w:val="AMODTable"/>
              <w:jc w:val="center"/>
            </w:pPr>
            <w:r>
              <w:rPr>
                <w:color w:val="000000"/>
              </w:rPr>
              <w:t>338.60</w:t>
            </w:r>
          </w:p>
        </w:tc>
        <w:tc>
          <w:tcPr>
            <w:tcW w:w="1440" w:type="dxa"/>
            <w:vAlign w:val="center"/>
          </w:tcPr>
          <w:p w14:paraId="0CE0029E" w14:textId="6B3A98DC" w:rsidR="002D62DF" w:rsidRPr="00D646C2" w:rsidRDefault="002D62DF" w:rsidP="002D62DF">
            <w:pPr>
              <w:pStyle w:val="AMODTable"/>
              <w:jc w:val="center"/>
            </w:pPr>
            <w:r>
              <w:rPr>
                <w:color w:val="000000"/>
              </w:rPr>
              <w:t>372.90</w:t>
            </w:r>
          </w:p>
        </w:tc>
        <w:tc>
          <w:tcPr>
            <w:tcW w:w="1453" w:type="dxa"/>
            <w:vAlign w:val="center"/>
          </w:tcPr>
          <w:p w14:paraId="08D11D80" w14:textId="23D4A697" w:rsidR="002D62DF" w:rsidRPr="00D646C2" w:rsidRDefault="002D62DF" w:rsidP="002D62DF">
            <w:pPr>
              <w:pStyle w:val="AMODTable"/>
              <w:jc w:val="center"/>
            </w:pPr>
            <w:r>
              <w:rPr>
                <w:color w:val="000000"/>
              </w:rPr>
              <w:t>432.20</w:t>
            </w:r>
          </w:p>
        </w:tc>
      </w:tr>
      <w:tr w:rsidR="002D62DF" w:rsidRPr="00DB5E66" w14:paraId="3850AD45" w14:textId="77777777" w:rsidTr="00B92DF5">
        <w:tc>
          <w:tcPr>
            <w:tcW w:w="3552" w:type="dxa"/>
          </w:tcPr>
          <w:p w14:paraId="239A80ED" w14:textId="77777777" w:rsidR="002D62DF" w:rsidRDefault="002D62DF" w:rsidP="002D62DF">
            <w:pPr>
              <w:pStyle w:val="AMODTable"/>
            </w:pPr>
            <w:r>
              <w:t>Plus 1 year out of school</w:t>
            </w:r>
          </w:p>
        </w:tc>
        <w:tc>
          <w:tcPr>
            <w:tcW w:w="1378" w:type="dxa"/>
            <w:vAlign w:val="center"/>
          </w:tcPr>
          <w:p w14:paraId="7950B912" w14:textId="333B6267" w:rsidR="002D62DF" w:rsidRPr="00D646C2" w:rsidRDefault="002D62DF" w:rsidP="002D62DF">
            <w:pPr>
              <w:pStyle w:val="AMODTable"/>
              <w:jc w:val="center"/>
            </w:pPr>
            <w:r>
              <w:rPr>
                <w:color w:val="000000"/>
              </w:rPr>
              <w:t>372.90</w:t>
            </w:r>
          </w:p>
        </w:tc>
        <w:tc>
          <w:tcPr>
            <w:tcW w:w="1440" w:type="dxa"/>
            <w:vAlign w:val="center"/>
          </w:tcPr>
          <w:p w14:paraId="28D8D17D" w14:textId="52253B13" w:rsidR="002D62DF" w:rsidRPr="00D646C2" w:rsidRDefault="002D62DF" w:rsidP="002D62DF">
            <w:pPr>
              <w:pStyle w:val="AMODTable"/>
              <w:jc w:val="center"/>
            </w:pPr>
            <w:r>
              <w:rPr>
                <w:color w:val="000000"/>
              </w:rPr>
              <w:t>432.20</w:t>
            </w:r>
          </w:p>
        </w:tc>
        <w:tc>
          <w:tcPr>
            <w:tcW w:w="1453" w:type="dxa"/>
            <w:vAlign w:val="center"/>
          </w:tcPr>
          <w:p w14:paraId="20E97C42" w14:textId="4840C319" w:rsidR="002D62DF" w:rsidRPr="00D646C2" w:rsidRDefault="002D62DF" w:rsidP="002D62DF">
            <w:pPr>
              <w:pStyle w:val="AMODTable"/>
              <w:jc w:val="center"/>
            </w:pPr>
            <w:r>
              <w:rPr>
                <w:color w:val="000000"/>
              </w:rPr>
              <w:t>497.20</w:t>
            </w:r>
          </w:p>
        </w:tc>
      </w:tr>
      <w:tr w:rsidR="002D62DF" w:rsidRPr="00DB5E66" w14:paraId="5138B423" w14:textId="77777777" w:rsidTr="00B92DF5">
        <w:tc>
          <w:tcPr>
            <w:tcW w:w="3552" w:type="dxa"/>
          </w:tcPr>
          <w:p w14:paraId="0A13F9E0" w14:textId="77777777" w:rsidR="002D62DF" w:rsidRDefault="002D62DF" w:rsidP="002D62DF">
            <w:pPr>
              <w:pStyle w:val="AMODTable"/>
            </w:pPr>
            <w:r>
              <w:t>Plus 2 years out of school</w:t>
            </w:r>
          </w:p>
        </w:tc>
        <w:tc>
          <w:tcPr>
            <w:tcW w:w="1378" w:type="dxa"/>
            <w:vAlign w:val="center"/>
          </w:tcPr>
          <w:p w14:paraId="3B65B6A1" w14:textId="6C3BDD90" w:rsidR="002D62DF" w:rsidRPr="00D646C2" w:rsidRDefault="002D62DF" w:rsidP="002D62DF">
            <w:pPr>
              <w:pStyle w:val="AMODTable"/>
              <w:jc w:val="center"/>
            </w:pPr>
            <w:r>
              <w:rPr>
                <w:color w:val="000000"/>
              </w:rPr>
              <w:t>432.20</w:t>
            </w:r>
          </w:p>
        </w:tc>
        <w:tc>
          <w:tcPr>
            <w:tcW w:w="1440" w:type="dxa"/>
            <w:vAlign w:val="center"/>
          </w:tcPr>
          <w:p w14:paraId="481C176E" w14:textId="263700B5" w:rsidR="002D62DF" w:rsidRPr="00D646C2" w:rsidRDefault="002D62DF" w:rsidP="002D62DF">
            <w:pPr>
              <w:pStyle w:val="AMODTable"/>
              <w:jc w:val="center"/>
            </w:pPr>
            <w:r>
              <w:rPr>
                <w:color w:val="000000"/>
              </w:rPr>
              <w:t>497.20</w:t>
            </w:r>
          </w:p>
        </w:tc>
        <w:tc>
          <w:tcPr>
            <w:tcW w:w="1453" w:type="dxa"/>
            <w:vAlign w:val="center"/>
          </w:tcPr>
          <w:p w14:paraId="78BBA1BC" w14:textId="7E956A06" w:rsidR="002D62DF" w:rsidRPr="00D646C2" w:rsidRDefault="002D62DF" w:rsidP="002D62DF">
            <w:pPr>
              <w:pStyle w:val="AMODTable"/>
              <w:jc w:val="center"/>
            </w:pPr>
            <w:r>
              <w:rPr>
                <w:color w:val="000000"/>
              </w:rPr>
              <w:t>583.10</w:t>
            </w:r>
          </w:p>
        </w:tc>
      </w:tr>
      <w:tr w:rsidR="002D62DF" w:rsidRPr="00DB5E66" w14:paraId="0FA4D497" w14:textId="77777777" w:rsidTr="00B92DF5">
        <w:tc>
          <w:tcPr>
            <w:tcW w:w="3552" w:type="dxa"/>
          </w:tcPr>
          <w:p w14:paraId="076392E3" w14:textId="77777777" w:rsidR="002D62DF" w:rsidRDefault="002D62DF" w:rsidP="002D62DF">
            <w:pPr>
              <w:pStyle w:val="AMODTable"/>
            </w:pPr>
            <w:r>
              <w:t>Plus 3 years out of school</w:t>
            </w:r>
          </w:p>
        </w:tc>
        <w:tc>
          <w:tcPr>
            <w:tcW w:w="1378" w:type="dxa"/>
            <w:vAlign w:val="center"/>
          </w:tcPr>
          <w:p w14:paraId="1206BEB9" w14:textId="47852D48" w:rsidR="002D62DF" w:rsidRPr="00D646C2" w:rsidRDefault="002D62DF" w:rsidP="002D62DF">
            <w:pPr>
              <w:pStyle w:val="AMODTable"/>
              <w:jc w:val="center"/>
            </w:pPr>
            <w:r>
              <w:rPr>
                <w:color w:val="000000"/>
              </w:rPr>
              <w:t>497.20</w:t>
            </w:r>
          </w:p>
        </w:tc>
        <w:tc>
          <w:tcPr>
            <w:tcW w:w="1440" w:type="dxa"/>
            <w:vAlign w:val="center"/>
          </w:tcPr>
          <w:p w14:paraId="27CF71C9" w14:textId="03991F3C" w:rsidR="002D62DF" w:rsidRPr="00D646C2" w:rsidRDefault="002D62DF" w:rsidP="002D62DF">
            <w:pPr>
              <w:pStyle w:val="AMODTable"/>
              <w:jc w:val="center"/>
            </w:pPr>
            <w:r>
              <w:rPr>
                <w:color w:val="000000"/>
              </w:rPr>
              <w:t>583.10</w:t>
            </w:r>
          </w:p>
        </w:tc>
        <w:tc>
          <w:tcPr>
            <w:tcW w:w="1453" w:type="dxa"/>
            <w:vAlign w:val="center"/>
          </w:tcPr>
          <w:p w14:paraId="5C4CF6CC" w14:textId="275B75A2" w:rsidR="002D62DF" w:rsidRPr="00D646C2" w:rsidRDefault="002D62DF" w:rsidP="002D62DF">
            <w:pPr>
              <w:pStyle w:val="AMODTable"/>
              <w:jc w:val="center"/>
            </w:pPr>
            <w:r>
              <w:rPr>
                <w:color w:val="000000"/>
              </w:rPr>
              <w:t>665.10</w:t>
            </w:r>
          </w:p>
        </w:tc>
      </w:tr>
      <w:tr w:rsidR="002D62DF" w:rsidRPr="00DB5E66" w14:paraId="7C1C7BAE" w14:textId="77777777" w:rsidTr="00B92DF5">
        <w:tc>
          <w:tcPr>
            <w:tcW w:w="3552" w:type="dxa"/>
          </w:tcPr>
          <w:p w14:paraId="417C6E96" w14:textId="77777777" w:rsidR="002D62DF" w:rsidRDefault="002D62DF" w:rsidP="002D62DF">
            <w:pPr>
              <w:pStyle w:val="AMODTable"/>
            </w:pPr>
            <w:r>
              <w:t>Plus 4 years out of school</w:t>
            </w:r>
          </w:p>
        </w:tc>
        <w:tc>
          <w:tcPr>
            <w:tcW w:w="1378" w:type="dxa"/>
            <w:vAlign w:val="center"/>
          </w:tcPr>
          <w:p w14:paraId="5DAB4024" w14:textId="2FAE0AD4" w:rsidR="002D62DF" w:rsidRPr="00D646C2" w:rsidRDefault="002D62DF" w:rsidP="002D62DF">
            <w:pPr>
              <w:pStyle w:val="AMODTable"/>
              <w:jc w:val="center"/>
            </w:pPr>
            <w:r>
              <w:rPr>
                <w:color w:val="000000"/>
              </w:rPr>
              <w:t>583.10</w:t>
            </w:r>
          </w:p>
        </w:tc>
        <w:tc>
          <w:tcPr>
            <w:tcW w:w="1440" w:type="dxa"/>
            <w:vAlign w:val="center"/>
          </w:tcPr>
          <w:p w14:paraId="0DC88224" w14:textId="7DB399A8" w:rsidR="002D62DF" w:rsidRPr="00D646C2" w:rsidRDefault="002D62DF" w:rsidP="002D62DF">
            <w:pPr>
              <w:pStyle w:val="AMODTable"/>
              <w:jc w:val="center"/>
            </w:pPr>
            <w:r>
              <w:rPr>
                <w:color w:val="000000"/>
              </w:rPr>
              <w:t>665.10</w:t>
            </w:r>
          </w:p>
        </w:tc>
        <w:tc>
          <w:tcPr>
            <w:tcW w:w="1453" w:type="dxa"/>
            <w:vAlign w:val="center"/>
          </w:tcPr>
          <w:p w14:paraId="6035697B" w14:textId="77777777" w:rsidR="002D62DF" w:rsidRPr="00D646C2" w:rsidRDefault="002D62DF" w:rsidP="002D62DF">
            <w:pPr>
              <w:pStyle w:val="AMODTable"/>
              <w:jc w:val="center"/>
            </w:pPr>
          </w:p>
        </w:tc>
      </w:tr>
      <w:tr w:rsidR="002D62DF" w:rsidRPr="00DB5E66" w14:paraId="0041E1A0" w14:textId="77777777" w:rsidTr="00B92DF5">
        <w:tc>
          <w:tcPr>
            <w:tcW w:w="3552" w:type="dxa"/>
          </w:tcPr>
          <w:p w14:paraId="6BC1C6E8" w14:textId="77777777" w:rsidR="002D62DF" w:rsidRDefault="002D62DF" w:rsidP="002D62DF">
            <w:pPr>
              <w:pStyle w:val="AMODTable"/>
            </w:pPr>
            <w:r>
              <w:t>Plus 5 or more years out of school</w:t>
            </w:r>
          </w:p>
        </w:tc>
        <w:tc>
          <w:tcPr>
            <w:tcW w:w="1378" w:type="dxa"/>
            <w:vAlign w:val="center"/>
          </w:tcPr>
          <w:p w14:paraId="03F8A680" w14:textId="13D3C6F6" w:rsidR="002D62DF" w:rsidRPr="00D646C2" w:rsidRDefault="002D62DF" w:rsidP="002D62DF">
            <w:pPr>
              <w:pStyle w:val="AMODTable"/>
              <w:jc w:val="center"/>
            </w:pPr>
            <w:r>
              <w:rPr>
                <w:color w:val="000000"/>
              </w:rPr>
              <w:t>665.10</w:t>
            </w:r>
          </w:p>
        </w:tc>
        <w:tc>
          <w:tcPr>
            <w:tcW w:w="1440" w:type="dxa"/>
            <w:vAlign w:val="center"/>
          </w:tcPr>
          <w:p w14:paraId="7518257C" w14:textId="77777777" w:rsidR="002D62DF" w:rsidRPr="00D646C2" w:rsidRDefault="002D62DF" w:rsidP="002D62DF">
            <w:pPr>
              <w:pStyle w:val="AMODTable"/>
              <w:jc w:val="center"/>
            </w:pPr>
          </w:p>
        </w:tc>
        <w:tc>
          <w:tcPr>
            <w:tcW w:w="1453" w:type="dxa"/>
            <w:vAlign w:val="center"/>
          </w:tcPr>
          <w:p w14:paraId="3A62ED99" w14:textId="77777777" w:rsidR="002D62DF" w:rsidRDefault="002D62DF" w:rsidP="002D62DF">
            <w:pPr>
              <w:pStyle w:val="AMODTable"/>
              <w:jc w:val="center"/>
            </w:pPr>
          </w:p>
        </w:tc>
      </w:tr>
    </w:tbl>
    <w:p w14:paraId="7A795ED5" w14:textId="77777777" w:rsidR="00F26F86" w:rsidRPr="0075020D" w:rsidRDefault="00F26F86" w:rsidP="00F26F86">
      <w:pPr>
        <w:pStyle w:val="SubLevel3Bold"/>
      </w:pPr>
      <w:r w:rsidRPr="0075020D">
        <w:t>Wage Level C</w:t>
      </w:r>
    </w:p>
    <w:p w14:paraId="1D381BED" w14:textId="746F6C8F" w:rsidR="00F26F86" w:rsidRPr="0075020D" w:rsidRDefault="00F26F86" w:rsidP="00F26F86">
      <w:pPr>
        <w:pStyle w:val="Block2"/>
      </w:pPr>
      <w:r w:rsidRPr="0075020D">
        <w:t xml:space="preserve">Subject to clause </w:t>
      </w:r>
      <w:r>
        <w:fldChar w:fldCharType="begin"/>
      </w:r>
      <w:r>
        <w:instrText xml:space="preserve"> REF _Ref421525124 \r \h </w:instrText>
      </w:r>
      <w:r>
        <w:fldChar w:fldCharType="separate"/>
      </w:r>
      <w:r w:rsidR="001D7572">
        <w:t>C.5.3</w:t>
      </w:r>
      <w:r>
        <w:fldChar w:fldCharType="end"/>
      </w:r>
      <w:r w:rsidRPr="0075020D">
        <w:t xml:space="preserve"> of this schedule, the minimum wages for a trainee undertaking a full-time AQF Certificate Level I–III traineeship whose training package and AQF certificate levels are allocated to Wage Level C by </w:t>
      </w:r>
      <w:r w:rsidR="00AE5524">
        <w:t>Appendix </w:t>
      </w:r>
      <w:r w:rsidR="006C00C3">
        <w:t>C1</w:t>
      </w:r>
      <w:r w:rsidRPr="0075020D">
        <w:t xml:space="preserve"> are:</w:t>
      </w:r>
    </w:p>
    <w:tbl>
      <w:tblPr>
        <w:tblW w:w="7920" w:type="dxa"/>
        <w:tblInd w:w="1418" w:type="dxa"/>
        <w:tblLayout w:type="fixed"/>
        <w:tblCellMar>
          <w:left w:w="0" w:type="dxa"/>
          <w:right w:w="170" w:type="dxa"/>
        </w:tblCellMar>
        <w:tblLook w:val="01E0" w:firstRow="1" w:lastRow="1" w:firstColumn="1" w:lastColumn="1" w:noHBand="0" w:noVBand="0"/>
      </w:tblPr>
      <w:tblGrid>
        <w:gridCol w:w="3600"/>
        <w:gridCol w:w="1462"/>
        <w:gridCol w:w="1440"/>
        <w:gridCol w:w="1418"/>
      </w:tblGrid>
      <w:tr w:rsidR="00F26F86" w:rsidRPr="00DB5E66" w14:paraId="1A0A0C65" w14:textId="77777777" w:rsidTr="00F26F86">
        <w:trPr>
          <w:tblHeader/>
        </w:trPr>
        <w:tc>
          <w:tcPr>
            <w:tcW w:w="3600" w:type="dxa"/>
          </w:tcPr>
          <w:p w14:paraId="0C940F6B" w14:textId="77777777" w:rsidR="00F26F86" w:rsidRPr="0075020D" w:rsidRDefault="00F26F86" w:rsidP="00F26F86">
            <w:pPr>
              <w:pStyle w:val="AMODTable"/>
            </w:pPr>
          </w:p>
        </w:tc>
        <w:tc>
          <w:tcPr>
            <w:tcW w:w="4320" w:type="dxa"/>
            <w:gridSpan w:val="3"/>
          </w:tcPr>
          <w:p w14:paraId="272037D1" w14:textId="77777777" w:rsidR="00F26F86" w:rsidRPr="00DB5E66" w:rsidRDefault="00F26F86" w:rsidP="00F26F86">
            <w:pPr>
              <w:pStyle w:val="AMODTable"/>
              <w:jc w:val="center"/>
              <w:rPr>
                <w:b/>
                <w:bCs/>
              </w:rPr>
            </w:pPr>
            <w:r w:rsidRPr="00DB5E66">
              <w:rPr>
                <w:b/>
                <w:bCs/>
              </w:rPr>
              <w:t>Highest year of schooling completed</w:t>
            </w:r>
          </w:p>
        </w:tc>
      </w:tr>
      <w:tr w:rsidR="00F26F86" w:rsidRPr="00DB5E66" w14:paraId="7DD5C963" w14:textId="77777777" w:rsidTr="00F26F86">
        <w:trPr>
          <w:tblHeader/>
        </w:trPr>
        <w:tc>
          <w:tcPr>
            <w:tcW w:w="3600" w:type="dxa"/>
          </w:tcPr>
          <w:p w14:paraId="0E8A2C67" w14:textId="77777777" w:rsidR="00F26F86" w:rsidRPr="0075020D" w:rsidRDefault="00F26F86" w:rsidP="00F26F86">
            <w:pPr>
              <w:pStyle w:val="AMODTable"/>
              <w:spacing w:before="60"/>
            </w:pPr>
          </w:p>
        </w:tc>
        <w:tc>
          <w:tcPr>
            <w:tcW w:w="1462" w:type="dxa"/>
          </w:tcPr>
          <w:p w14:paraId="65D61740" w14:textId="77777777" w:rsidR="00F26F86" w:rsidRPr="00DB5E66" w:rsidRDefault="00F26F86" w:rsidP="00F26F86">
            <w:pPr>
              <w:pStyle w:val="AMODTable"/>
              <w:spacing w:before="60"/>
              <w:jc w:val="center"/>
              <w:rPr>
                <w:b/>
                <w:bCs/>
              </w:rPr>
            </w:pPr>
            <w:r w:rsidRPr="00DB5E66">
              <w:rPr>
                <w:b/>
                <w:bCs/>
              </w:rPr>
              <w:t>Year 10</w:t>
            </w:r>
          </w:p>
        </w:tc>
        <w:tc>
          <w:tcPr>
            <w:tcW w:w="1440" w:type="dxa"/>
          </w:tcPr>
          <w:p w14:paraId="6146D60E" w14:textId="77777777" w:rsidR="00F26F86" w:rsidRPr="00DB5E66" w:rsidRDefault="00F26F86" w:rsidP="00F26F86">
            <w:pPr>
              <w:pStyle w:val="AMODTable"/>
              <w:spacing w:before="60"/>
              <w:jc w:val="center"/>
              <w:rPr>
                <w:b/>
                <w:bCs/>
              </w:rPr>
            </w:pPr>
            <w:r w:rsidRPr="00DB5E66">
              <w:rPr>
                <w:b/>
                <w:bCs/>
              </w:rPr>
              <w:t>Year 11</w:t>
            </w:r>
          </w:p>
        </w:tc>
        <w:tc>
          <w:tcPr>
            <w:tcW w:w="1418" w:type="dxa"/>
          </w:tcPr>
          <w:p w14:paraId="758EAED3" w14:textId="77777777" w:rsidR="00F26F86" w:rsidRPr="00DB5E66" w:rsidRDefault="00F26F86" w:rsidP="00F26F86">
            <w:pPr>
              <w:pStyle w:val="AMODTable"/>
              <w:spacing w:before="60"/>
              <w:jc w:val="center"/>
              <w:rPr>
                <w:b/>
                <w:bCs/>
              </w:rPr>
            </w:pPr>
            <w:r w:rsidRPr="00DB5E66">
              <w:rPr>
                <w:b/>
                <w:bCs/>
              </w:rPr>
              <w:t>Year 12</w:t>
            </w:r>
          </w:p>
        </w:tc>
      </w:tr>
      <w:tr w:rsidR="00F26F86" w:rsidRPr="00DB5E66" w14:paraId="77ECDA14" w14:textId="77777777" w:rsidTr="00F26F86">
        <w:trPr>
          <w:tblHeader/>
        </w:trPr>
        <w:tc>
          <w:tcPr>
            <w:tcW w:w="3600" w:type="dxa"/>
          </w:tcPr>
          <w:p w14:paraId="0D9BDB2C" w14:textId="77777777" w:rsidR="00F26F86" w:rsidRPr="0075020D" w:rsidRDefault="00F26F86" w:rsidP="00F26F86">
            <w:pPr>
              <w:pStyle w:val="AMODTable"/>
              <w:spacing w:before="60"/>
            </w:pPr>
          </w:p>
        </w:tc>
        <w:tc>
          <w:tcPr>
            <w:tcW w:w="1462" w:type="dxa"/>
          </w:tcPr>
          <w:p w14:paraId="2F33D25F" w14:textId="77777777" w:rsidR="00F26F86" w:rsidRPr="00DB5E66" w:rsidRDefault="00F26F86" w:rsidP="00F26F86">
            <w:pPr>
              <w:pStyle w:val="AMODTable"/>
              <w:spacing w:before="60"/>
              <w:jc w:val="center"/>
              <w:rPr>
                <w:b/>
                <w:bCs/>
              </w:rPr>
            </w:pPr>
            <w:r w:rsidRPr="00DB5E66">
              <w:rPr>
                <w:b/>
                <w:bCs/>
              </w:rPr>
              <w:t>per week</w:t>
            </w:r>
          </w:p>
        </w:tc>
        <w:tc>
          <w:tcPr>
            <w:tcW w:w="1440" w:type="dxa"/>
          </w:tcPr>
          <w:p w14:paraId="721A4081" w14:textId="77777777" w:rsidR="00F26F86" w:rsidRPr="00DB5E66" w:rsidRDefault="00F26F86" w:rsidP="00F26F86">
            <w:pPr>
              <w:pStyle w:val="AMODTable"/>
              <w:spacing w:before="60"/>
              <w:jc w:val="center"/>
              <w:rPr>
                <w:b/>
                <w:bCs/>
              </w:rPr>
            </w:pPr>
            <w:r w:rsidRPr="00DB5E66">
              <w:rPr>
                <w:b/>
                <w:bCs/>
              </w:rPr>
              <w:t>per week</w:t>
            </w:r>
          </w:p>
        </w:tc>
        <w:tc>
          <w:tcPr>
            <w:tcW w:w="1418" w:type="dxa"/>
          </w:tcPr>
          <w:p w14:paraId="74298554" w14:textId="77777777" w:rsidR="00F26F86" w:rsidRPr="00DB5E66" w:rsidRDefault="00F26F86" w:rsidP="00F26F86">
            <w:pPr>
              <w:pStyle w:val="AMODTable"/>
              <w:spacing w:before="60"/>
              <w:jc w:val="center"/>
              <w:rPr>
                <w:b/>
                <w:bCs/>
              </w:rPr>
            </w:pPr>
            <w:r w:rsidRPr="00DB5E66">
              <w:rPr>
                <w:b/>
                <w:bCs/>
              </w:rPr>
              <w:t>per week</w:t>
            </w:r>
          </w:p>
        </w:tc>
      </w:tr>
      <w:tr w:rsidR="00F26F86" w:rsidRPr="00DB5E66" w14:paraId="26233106" w14:textId="77777777" w:rsidTr="00F26F86">
        <w:trPr>
          <w:tblHeader/>
        </w:trPr>
        <w:tc>
          <w:tcPr>
            <w:tcW w:w="3600" w:type="dxa"/>
          </w:tcPr>
          <w:p w14:paraId="54772720" w14:textId="77777777" w:rsidR="00F26F86" w:rsidRPr="0075020D" w:rsidRDefault="00F26F86" w:rsidP="00F26F86">
            <w:pPr>
              <w:pStyle w:val="AMODTable"/>
            </w:pPr>
          </w:p>
        </w:tc>
        <w:tc>
          <w:tcPr>
            <w:tcW w:w="1462" w:type="dxa"/>
          </w:tcPr>
          <w:p w14:paraId="7A24EC2F" w14:textId="77777777" w:rsidR="00F26F86" w:rsidRPr="00D26F51" w:rsidRDefault="00F26F86" w:rsidP="00F26F86">
            <w:pPr>
              <w:pStyle w:val="AMODTable"/>
              <w:jc w:val="center"/>
              <w:rPr>
                <w:b/>
              </w:rPr>
            </w:pPr>
            <w:r w:rsidRPr="00D26F51">
              <w:rPr>
                <w:b/>
              </w:rPr>
              <w:t>$</w:t>
            </w:r>
          </w:p>
        </w:tc>
        <w:tc>
          <w:tcPr>
            <w:tcW w:w="1440" w:type="dxa"/>
          </w:tcPr>
          <w:p w14:paraId="7585C70C" w14:textId="77777777" w:rsidR="00F26F86" w:rsidRPr="00D26F51" w:rsidRDefault="00F26F86" w:rsidP="00F26F86">
            <w:pPr>
              <w:pStyle w:val="AMODTable"/>
              <w:jc w:val="center"/>
              <w:rPr>
                <w:b/>
              </w:rPr>
            </w:pPr>
            <w:r w:rsidRPr="00D26F51">
              <w:rPr>
                <w:b/>
              </w:rPr>
              <w:t>$</w:t>
            </w:r>
          </w:p>
        </w:tc>
        <w:tc>
          <w:tcPr>
            <w:tcW w:w="1418" w:type="dxa"/>
          </w:tcPr>
          <w:p w14:paraId="283220DB" w14:textId="77777777" w:rsidR="00F26F86" w:rsidRPr="00D26F51" w:rsidRDefault="00F26F86" w:rsidP="00F26F86">
            <w:pPr>
              <w:pStyle w:val="AMODTable"/>
              <w:jc w:val="center"/>
              <w:rPr>
                <w:b/>
              </w:rPr>
            </w:pPr>
            <w:r w:rsidRPr="00D26F51">
              <w:rPr>
                <w:b/>
              </w:rPr>
              <w:t>$</w:t>
            </w:r>
          </w:p>
        </w:tc>
      </w:tr>
      <w:tr w:rsidR="002D62DF" w:rsidRPr="00DB5E66" w14:paraId="301FAB5E" w14:textId="77777777" w:rsidTr="00B92DF5">
        <w:tc>
          <w:tcPr>
            <w:tcW w:w="3600" w:type="dxa"/>
          </w:tcPr>
          <w:p w14:paraId="2F1C8740" w14:textId="77777777" w:rsidR="002D62DF" w:rsidRDefault="002D62DF" w:rsidP="002D62DF">
            <w:pPr>
              <w:pStyle w:val="AMODTable"/>
            </w:pPr>
            <w:r>
              <w:t>School leaver</w:t>
            </w:r>
          </w:p>
        </w:tc>
        <w:tc>
          <w:tcPr>
            <w:tcW w:w="1462" w:type="dxa"/>
            <w:vAlign w:val="center"/>
          </w:tcPr>
          <w:p w14:paraId="747D7472" w14:textId="67BFAB27" w:rsidR="002D62DF" w:rsidRPr="00455D78" w:rsidRDefault="002D62DF" w:rsidP="002D62DF">
            <w:pPr>
              <w:pStyle w:val="AMODTable"/>
              <w:jc w:val="center"/>
            </w:pPr>
            <w:r>
              <w:rPr>
                <w:color w:val="000000"/>
              </w:rPr>
              <w:t>338.60</w:t>
            </w:r>
          </w:p>
        </w:tc>
        <w:tc>
          <w:tcPr>
            <w:tcW w:w="1440" w:type="dxa"/>
            <w:vAlign w:val="center"/>
          </w:tcPr>
          <w:p w14:paraId="0BE91D39" w14:textId="4495592A" w:rsidR="002D62DF" w:rsidRPr="00455D78" w:rsidRDefault="002D62DF" w:rsidP="002D62DF">
            <w:pPr>
              <w:pStyle w:val="AMODTable"/>
              <w:jc w:val="center"/>
            </w:pPr>
            <w:r>
              <w:rPr>
                <w:color w:val="000000"/>
              </w:rPr>
              <w:t>372.90</w:t>
            </w:r>
          </w:p>
        </w:tc>
        <w:tc>
          <w:tcPr>
            <w:tcW w:w="1418" w:type="dxa"/>
            <w:vAlign w:val="center"/>
          </w:tcPr>
          <w:p w14:paraId="0912C517" w14:textId="4A920D3B" w:rsidR="002D62DF" w:rsidRPr="00455D78" w:rsidRDefault="002D62DF" w:rsidP="002D62DF">
            <w:pPr>
              <w:pStyle w:val="AMODTable"/>
              <w:jc w:val="center"/>
            </w:pPr>
            <w:r>
              <w:rPr>
                <w:color w:val="000000"/>
              </w:rPr>
              <w:t>432.20</w:t>
            </w:r>
          </w:p>
        </w:tc>
      </w:tr>
      <w:tr w:rsidR="002D62DF" w:rsidRPr="00DB5E66" w14:paraId="49A4A783" w14:textId="77777777" w:rsidTr="00B92DF5">
        <w:tc>
          <w:tcPr>
            <w:tcW w:w="3600" w:type="dxa"/>
          </w:tcPr>
          <w:p w14:paraId="49FE0ED6" w14:textId="77777777" w:rsidR="002D62DF" w:rsidRDefault="002D62DF" w:rsidP="002D62DF">
            <w:pPr>
              <w:pStyle w:val="AMODTable"/>
            </w:pPr>
            <w:r>
              <w:t>Plus 1 year out of school</w:t>
            </w:r>
          </w:p>
        </w:tc>
        <w:tc>
          <w:tcPr>
            <w:tcW w:w="1462" w:type="dxa"/>
            <w:vAlign w:val="center"/>
          </w:tcPr>
          <w:p w14:paraId="328C11D7" w14:textId="3BBAC5AA" w:rsidR="002D62DF" w:rsidRPr="00455D78" w:rsidRDefault="002D62DF" w:rsidP="002D62DF">
            <w:pPr>
              <w:pStyle w:val="AMODTable"/>
              <w:jc w:val="center"/>
            </w:pPr>
            <w:r>
              <w:rPr>
                <w:color w:val="000000"/>
              </w:rPr>
              <w:t>372.90</w:t>
            </w:r>
          </w:p>
        </w:tc>
        <w:tc>
          <w:tcPr>
            <w:tcW w:w="1440" w:type="dxa"/>
            <w:vAlign w:val="center"/>
          </w:tcPr>
          <w:p w14:paraId="429546BD" w14:textId="6CDC2EBA" w:rsidR="002D62DF" w:rsidRPr="00455D78" w:rsidRDefault="002D62DF" w:rsidP="002D62DF">
            <w:pPr>
              <w:pStyle w:val="AMODTable"/>
              <w:jc w:val="center"/>
            </w:pPr>
            <w:r>
              <w:rPr>
                <w:color w:val="000000"/>
              </w:rPr>
              <w:t>432.20</w:t>
            </w:r>
          </w:p>
        </w:tc>
        <w:tc>
          <w:tcPr>
            <w:tcW w:w="1418" w:type="dxa"/>
            <w:vAlign w:val="center"/>
          </w:tcPr>
          <w:p w14:paraId="73C78E22" w14:textId="5E8431AF" w:rsidR="002D62DF" w:rsidRPr="00455D78" w:rsidRDefault="002D62DF" w:rsidP="002D62DF">
            <w:pPr>
              <w:pStyle w:val="AMODTable"/>
              <w:jc w:val="center"/>
            </w:pPr>
            <w:r>
              <w:rPr>
                <w:color w:val="000000"/>
              </w:rPr>
              <w:t>486.60</w:t>
            </w:r>
          </w:p>
        </w:tc>
      </w:tr>
      <w:tr w:rsidR="002D62DF" w:rsidRPr="00DB5E66" w14:paraId="1E9A1CA2" w14:textId="77777777" w:rsidTr="00B92DF5">
        <w:tc>
          <w:tcPr>
            <w:tcW w:w="3600" w:type="dxa"/>
          </w:tcPr>
          <w:p w14:paraId="4CBB1B7D" w14:textId="77777777" w:rsidR="002D62DF" w:rsidRDefault="002D62DF" w:rsidP="002D62DF">
            <w:pPr>
              <w:pStyle w:val="AMODTable"/>
            </w:pPr>
            <w:r>
              <w:t>Plus 2 years out of school</w:t>
            </w:r>
          </w:p>
        </w:tc>
        <w:tc>
          <w:tcPr>
            <w:tcW w:w="1462" w:type="dxa"/>
            <w:vAlign w:val="center"/>
          </w:tcPr>
          <w:p w14:paraId="411A6E84" w14:textId="24821860" w:rsidR="002D62DF" w:rsidRPr="00455D78" w:rsidRDefault="002D62DF" w:rsidP="002D62DF">
            <w:pPr>
              <w:pStyle w:val="AMODTable"/>
              <w:jc w:val="center"/>
            </w:pPr>
            <w:r>
              <w:rPr>
                <w:color w:val="000000"/>
              </w:rPr>
              <w:t>432.20</w:t>
            </w:r>
          </w:p>
        </w:tc>
        <w:tc>
          <w:tcPr>
            <w:tcW w:w="1440" w:type="dxa"/>
            <w:vAlign w:val="center"/>
          </w:tcPr>
          <w:p w14:paraId="2E0E8B35" w14:textId="1C33C945" w:rsidR="002D62DF" w:rsidRPr="00455D78" w:rsidRDefault="002D62DF" w:rsidP="002D62DF">
            <w:pPr>
              <w:pStyle w:val="AMODTable"/>
              <w:jc w:val="center"/>
            </w:pPr>
            <w:r>
              <w:rPr>
                <w:color w:val="000000"/>
              </w:rPr>
              <w:t>486.60</w:t>
            </w:r>
          </w:p>
        </w:tc>
        <w:tc>
          <w:tcPr>
            <w:tcW w:w="1418" w:type="dxa"/>
            <w:vAlign w:val="center"/>
          </w:tcPr>
          <w:p w14:paraId="7EFF2E24" w14:textId="3471C006" w:rsidR="002D62DF" w:rsidRPr="00455D78" w:rsidRDefault="002D62DF" w:rsidP="002D62DF">
            <w:pPr>
              <w:pStyle w:val="AMODTable"/>
              <w:jc w:val="center"/>
            </w:pPr>
            <w:r>
              <w:rPr>
                <w:color w:val="000000"/>
              </w:rPr>
              <w:t>543.70</w:t>
            </w:r>
          </w:p>
        </w:tc>
      </w:tr>
      <w:tr w:rsidR="002D62DF" w:rsidRPr="00DB5E66" w14:paraId="4ED1A258" w14:textId="77777777" w:rsidTr="00B92DF5">
        <w:tc>
          <w:tcPr>
            <w:tcW w:w="3600" w:type="dxa"/>
          </w:tcPr>
          <w:p w14:paraId="19492894" w14:textId="77777777" w:rsidR="002D62DF" w:rsidRDefault="002D62DF" w:rsidP="002D62DF">
            <w:pPr>
              <w:pStyle w:val="AMODTable"/>
            </w:pPr>
            <w:r>
              <w:t>Plus 3 years out of school</w:t>
            </w:r>
          </w:p>
        </w:tc>
        <w:tc>
          <w:tcPr>
            <w:tcW w:w="1462" w:type="dxa"/>
            <w:vAlign w:val="center"/>
          </w:tcPr>
          <w:p w14:paraId="26A6724F" w14:textId="5FC78691" w:rsidR="002D62DF" w:rsidRPr="00455D78" w:rsidRDefault="002D62DF" w:rsidP="002D62DF">
            <w:pPr>
              <w:pStyle w:val="AMODTable"/>
              <w:jc w:val="center"/>
            </w:pPr>
            <w:r>
              <w:rPr>
                <w:color w:val="000000"/>
              </w:rPr>
              <w:t>486.60</w:t>
            </w:r>
          </w:p>
        </w:tc>
        <w:tc>
          <w:tcPr>
            <w:tcW w:w="1440" w:type="dxa"/>
            <w:vAlign w:val="center"/>
          </w:tcPr>
          <w:p w14:paraId="5A7C118C" w14:textId="171B92A6" w:rsidR="002D62DF" w:rsidRPr="00455D78" w:rsidRDefault="002D62DF" w:rsidP="002D62DF">
            <w:pPr>
              <w:pStyle w:val="AMODTable"/>
              <w:jc w:val="center"/>
            </w:pPr>
            <w:r>
              <w:rPr>
                <w:color w:val="000000"/>
              </w:rPr>
              <w:t>543.70</w:t>
            </w:r>
          </w:p>
        </w:tc>
        <w:tc>
          <w:tcPr>
            <w:tcW w:w="1418" w:type="dxa"/>
            <w:vAlign w:val="center"/>
          </w:tcPr>
          <w:p w14:paraId="64BA0152" w14:textId="7C7F8BE1" w:rsidR="002D62DF" w:rsidRPr="00455D78" w:rsidRDefault="002D62DF" w:rsidP="002D62DF">
            <w:pPr>
              <w:pStyle w:val="AMODTable"/>
              <w:jc w:val="center"/>
            </w:pPr>
            <w:r>
              <w:rPr>
                <w:color w:val="000000"/>
              </w:rPr>
              <w:t>605.60</w:t>
            </w:r>
          </w:p>
        </w:tc>
      </w:tr>
      <w:tr w:rsidR="002D62DF" w:rsidRPr="00DB5E66" w14:paraId="41F5E1F4" w14:textId="77777777" w:rsidTr="00B92DF5">
        <w:tc>
          <w:tcPr>
            <w:tcW w:w="3600" w:type="dxa"/>
          </w:tcPr>
          <w:p w14:paraId="5B4DF7F6" w14:textId="77777777" w:rsidR="002D62DF" w:rsidRDefault="002D62DF" w:rsidP="002D62DF">
            <w:pPr>
              <w:pStyle w:val="AMODTable"/>
            </w:pPr>
            <w:r>
              <w:t>Plus 4 years out of school</w:t>
            </w:r>
          </w:p>
        </w:tc>
        <w:tc>
          <w:tcPr>
            <w:tcW w:w="1462" w:type="dxa"/>
            <w:vAlign w:val="center"/>
          </w:tcPr>
          <w:p w14:paraId="592E8B15" w14:textId="0A611E81" w:rsidR="002D62DF" w:rsidRPr="00455D78" w:rsidRDefault="002D62DF" w:rsidP="002D62DF">
            <w:pPr>
              <w:pStyle w:val="AMODTable"/>
              <w:jc w:val="center"/>
            </w:pPr>
            <w:r>
              <w:rPr>
                <w:color w:val="000000"/>
              </w:rPr>
              <w:t>543.70</w:t>
            </w:r>
          </w:p>
        </w:tc>
        <w:tc>
          <w:tcPr>
            <w:tcW w:w="1440" w:type="dxa"/>
            <w:vAlign w:val="center"/>
          </w:tcPr>
          <w:p w14:paraId="699A81FD" w14:textId="72507167" w:rsidR="002D62DF" w:rsidRPr="00455D78" w:rsidRDefault="002D62DF" w:rsidP="002D62DF">
            <w:pPr>
              <w:pStyle w:val="AMODTable"/>
              <w:jc w:val="center"/>
            </w:pPr>
            <w:r>
              <w:rPr>
                <w:color w:val="000000"/>
              </w:rPr>
              <w:t>605.60</w:t>
            </w:r>
          </w:p>
        </w:tc>
        <w:tc>
          <w:tcPr>
            <w:tcW w:w="1418" w:type="dxa"/>
            <w:vAlign w:val="center"/>
          </w:tcPr>
          <w:p w14:paraId="6779AD2F" w14:textId="77777777" w:rsidR="002D62DF" w:rsidRPr="00455D78" w:rsidRDefault="002D62DF" w:rsidP="002D62DF">
            <w:pPr>
              <w:pStyle w:val="AMODTable"/>
              <w:jc w:val="center"/>
            </w:pPr>
          </w:p>
        </w:tc>
      </w:tr>
      <w:tr w:rsidR="002D62DF" w:rsidRPr="00DB5E66" w14:paraId="6C846BA3" w14:textId="77777777" w:rsidTr="00B92DF5">
        <w:tc>
          <w:tcPr>
            <w:tcW w:w="3600" w:type="dxa"/>
          </w:tcPr>
          <w:p w14:paraId="10EA2D7A" w14:textId="77777777" w:rsidR="002D62DF" w:rsidRDefault="002D62DF" w:rsidP="002D62DF">
            <w:pPr>
              <w:pStyle w:val="AMODTable"/>
            </w:pPr>
            <w:r>
              <w:t>Plus 5 or more years out of school</w:t>
            </w:r>
          </w:p>
        </w:tc>
        <w:tc>
          <w:tcPr>
            <w:tcW w:w="1462" w:type="dxa"/>
            <w:vAlign w:val="center"/>
          </w:tcPr>
          <w:p w14:paraId="02DF6103" w14:textId="21158B19" w:rsidR="002D62DF" w:rsidRPr="00455D78" w:rsidRDefault="002D62DF" w:rsidP="002D62DF">
            <w:pPr>
              <w:pStyle w:val="AMODTable"/>
              <w:jc w:val="center"/>
            </w:pPr>
            <w:r>
              <w:rPr>
                <w:color w:val="000000"/>
              </w:rPr>
              <w:t>605.60</w:t>
            </w:r>
          </w:p>
        </w:tc>
        <w:tc>
          <w:tcPr>
            <w:tcW w:w="1440" w:type="dxa"/>
            <w:vAlign w:val="center"/>
          </w:tcPr>
          <w:p w14:paraId="4E9972B3" w14:textId="77777777" w:rsidR="002D62DF" w:rsidRPr="00455D78" w:rsidRDefault="002D62DF" w:rsidP="002D62DF">
            <w:pPr>
              <w:pStyle w:val="AMODTable"/>
              <w:jc w:val="center"/>
            </w:pPr>
          </w:p>
        </w:tc>
        <w:tc>
          <w:tcPr>
            <w:tcW w:w="1418" w:type="dxa"/>
            <w:vAlign w:val="center"/>
          </w:tcPr>
          <w:p w14:paraId="6FD22939" w14:textId="77777777" w:rsidR="002D62DF" w:rsidRDefault="002D62DF" w:rsidP="002D62DF">
            <w:pPr>
              <w:pStyle w:val="AMODTable"/>
              <w:jc w:val="center"/>
            </w:pPr>
          </w:p>
        </w:tc>
      </w:tr>
    </w:tbl>
    <w:p w14:paraId="2F2236D7" w14:textId="77777777" w:rsidR="00F26F86" w:rsidRPr="0075020D" w:rsidRDefault="00F26F86" w:rsidP="00F26F86">
      <w:pPr>
        <w:pStyle w:val="SubLevel3Bold"/>
      </w:pPr>
      <w:r w:rsidRPr="0075020D">
        <w:t>AQF Certificate Level IV traineeships</w:t>
      </w:r>
    </w:p>
    <w:p w14:paraId="4E9E9BDD" w14:textId="53182366" w:rsidR="00F26F86" w:rsidRPr="0075020D" w:rsidRDefault="00F26F86" w:rsidP="00F26F86">
      <w:pPr>
        <w:pStyle w:val="SubLevel4"/>
      </w:pPr>
      <w:r w:rsidRPr="0075020D">
        <w:t xml:space="preserve">Subject to clause </w:t>
      </w:r>
      <w:r>
        <w:fldChar w:fldCharType="begin"/>
      </w:r>
      <w:r>
        <w:instrText xml:space="preserve"> REF _Ref421525124 \r \h </w:instrText>
      </w:r>
      <w:r>
        <w:fldChar w:fldCharType="separate"/>
      </w:r>
      <w:r w:rsidR="001D7572">
        <w:t>C.5.3</w:t>
      </w:r>
      <w:r>
        <w:fldChar w:fldCharType="end"/>
      </w:r>
      <w:r w:rsidRPr="0075020D">
        <w:t xml:space="preserve"> of this schedule, the minimum wages for a trainee undertaking a full-time AQF Certificate Level IV traineeship are the minimum wages for the relevant full-time AQF Certificate Level III traineeship with the addition of 3.8% to those minimum wages.</w:t>
      </w:r>
    </w:p>
    <w:p w14:paraId="35CE4B3F" w14:textId="4D130550" w:rsidR="00F26F86" w:rsidRPr="0075020D" w:rsidRDefault="00F26F86" w:rsidP="00F26F86">
      <w:pPr>
        <w:pStyle w:val="SubLevel4"/>
      </w:pPr>
      <w:r w:rsidRPr="0075020D">
        <w:t xml:space="preserve">Subject to clause </w:t>
      </w:r>
      <w:r>
        <w:fldChar w:fldCharType="begin"/>
      </w:r>
      <w:r>
        <w:instrText xml:space="preserve"> REF _Ref421525124 \r \h </w:instrText>
      </w:r>
      <w:r>
        <w:fldChar w:fldCharType="separate"/>
      </w:r>
      <w:r w:rsidR="001D7572">
        <w:t>C.5.3</w:t>
      </w:r>
      <w:r>
        <w:fldChar w:fldCharType="end"/>
      </w:r>
      <w:r w:rsidRPr="0075020D">
        <w:t xml:space="preserve"> of this schedule, the minimum wages for an adult trainee undertaking a full-time AQF Certificate Level IV traineeship are as follows, provided that the relevant wage level is that for the relevant AQF Certificate Level III traineeship:</w:t>
      </w:r>
    </w:p>
    <w:tbl>
      <w:tblPr>
        <w:tblW w:w="7210" w:type="dxa"/>
        <w:tblInd w:w="1980" w:type="dxa"/>
        <w:tblLook w:val="01E0" w:firstRow="1" w:lastRow="1" w:firstColumn="1" w:lastColumn="1" w:noHBand="0" w:noVBand="0"/>
      </w:tblPr>
      <w:tblGrid>
        <w:gridCol w:w="2700"/>
        <w:gridCol w:w="2255"/>
        <w:gridCol w:w="2255"/>
      </w:tblGrid>
      <w:tr w:rsidR="00F26F86" w:rsidRPr="0075020D" w14:paraId="6CE8851D" w14:textId="77777777" w:rsidTr="00F26F86">
        <w:trPr>
          <w:tblHeader/>
        </w:trPr>
        <w:tc>
          <w:tcPr>
            <w:tcW w:w="2700" w:type="dxa"/>
          </w:tcPr>
          <w:p w14:paraId="4629812F" w14:textId="77777777" w:rsidR="00F26F86" w:rsidRPr="0075020D" w:rsidRDefault="00F26F86" w:rsidP="00F26F86">
            <w:pPr>
              <w:pStyle w:val="AMODTable"/>
              <w:rPr>
                <w:b/>
              </w:rPr>
            </w:pPr>
            <w:r w:rsidRPr="0075020D">
              <w:rPr>
                <w:b/>
              </w:rPr>
              <w:t>Wage level</w:t>
            </w:r>
          </w:p>
        </w:tc>
        <w:tc>
          <w:tcPr>
            <w:tcW w:w="2255" w:type="dxa"/>
          </w:tcPr>
          <w:p w14:paraId="414DC4FC" w14:textId="77777777" w:rsidR="00F26F86" w:rsidRPr="0075020D" w:rsidRDefault="00F26F86" w:rsidP="00F26F86">
            <w:pPr>
              <w:pStyle w:val="AMODTable"/>
              <w:jc w:val="center"/>
              <w:rPr>
                <w:b/>
              </w:rPr>
            </w:pPr>
            <w:r w:rsidRPr="0075020D">
              <w:rPr>
                <w:b/>
                <w:bCs/>
              </w:rPr>
              <w:t>First year of traineeship</w:t>
            </w:r>
          </w:p>
        </w:tc>
        <w:tc>
          <w:tcPr>
            <w:tcW w:w="2255" w:type="dxa"/>
          </w:tcPr>
          <w:p w14:paraId="5F8ADA60" w14:textId="77777777" w:rsidR="00F26F86" w:rsidRPr="0075020D" w:rsidRDefault="00F26F86" w:rsidP="00F26F86">
            <w:pPr>
              <w:pStyle w:val="AMODTable"/>
              <w:jc w:val="center"/>
              <w:rPr>
                <w:b/>
              </w:rPr>
            </w:pPr>
            <w:r w:rsidRPr="0075020D">
              <w:rPr>
                <w:b/>
                <w:bCs/>
              </w:rPr>
              <w:t>Second and subsequent years of traineeship</w:t>
            </w:r>
          </w:p>
        </w:tc>
      </w:tr>
      <w:tr w:rsidR="00F26F86" w:rsidRPr="0075020D" w14:paraId="15244853" w14:textId="77777777" w:rsidTr="00F26F86">
        <w:trPr>
          <w:tblHeader/>
        </w:trPr>
        <w:tc>
          <w:tcPr>
            <w:tcW w:w="2700" w:type="dxa"/>
          </w:tcPr>
          <w:p w14:paraId="2F47AD7C" w14:textId="77777777" w:rsidR="00F26F86" w:rsidRPr="0075020D" w:rsidRDefault="00F26F86" w:rsidP="00F26F86">
            <w:pPr>
              <w:pStyle w:val="AMODTable"/>
              <w:keepNext/>
              <w:spacing w:before="60"/>
              <w:rPr>
                <w:b/>
              </w:rPr>
            </w:pPr>
          </w:p>
        </w:tc>
        <w:tc>
          <w:tcPr>
            <w:tcW w:w="2255" w:type="dxa"/>
          </w:tcPr>
          <w:p w14:paraId="6BD742F0" w14:textId="77777777" w:rsidR="00F26F86" w:rsidRPr="0075020D" w:rsidRDefault="00F26F86" w:rsidP="00F26F86">
            <w:pPr>
              <w:pStyle w:val="AMODTable"/>
              <w:keepNext/>
              <w:spacing w:before="60"/>
              <w:jc w:val="center"/>
              <w:rPr>
                <w:b/>
              </w:rPr>
            </w:pPr>
            <w:r w:rsidRPr="0075020D">
              <w:rPr>
                <w:b/>
              </w:rPr>
              <w:t>per week</w:t>
            </w:r>
          </w:p>
        </w:tc>
        <w:tc>
          <w:tcPr>
            <w:tcW w:w="2255" w:type="dxa"/>
          </w:tcPr>
          <w:p w14:paraId="3C2FE9AC" w14:textId="77777777" w:rsidR="00F26F86" w:rsidRPr="0075020D" w:rsidRDefault="00F26F86" w:rsidP="00F26F86">
            <w:pPr>
              <w:pStyle w:val="AMODTable"/>
              <w:keepNext/>
              <w:spacing w:before="60"/>
              <w:jc w:val="center"/>
              <w:rPr>
                <w:b/>
              </w:rPr>
            </w:pPr>
            <w:r w:rsidRPr="0075020D">
              <w:rPr>
                <w:b/>
              </w:rPr>
              <w:t>per week</w:t>
            </w:r>
          </w:p>
        </w:tc>
      </w:tr>
      <w:tr w:rsidR="00F26F86" w:rsidRPr="0075020D" w14:paraId="1FD6F339" w14:textId="77777777" w:rsidTr="00F26F86">
        <w:trPr>
          <w:tblHeader/>
        </w:trPr>
        <w:tc>
          <w:tcPr>
            <w:tcW w:w="2700" w:type="dxa"/>
          </w:tcPr>
          <w:p w14:paraId="2BF74DA7" w14:textId="77777777" w:rsidR="00F26F86" w:rsidRPr="0075020D" w:rsidRDefault="00F26F86" w:rsidP="00F26F86">
            <w:pPr>
              <w:pStyle w:val="AMODTable"/>
            </w:pPr>
          </w:p>
        </w:tc>
        <w:tc>
          <w:tcPr>
            <w:tcW w:w="2255" w:type="dxa"/>
          </w:tcPr>
          <w:p w14:paraId="496ACDAB" w14:textId="77777777" w:rsidR="00F26F86" w:rsidRPr="00D26F51" w:rsidRDefault="00F26F86" w:rsidP="00F26F86">
            <w:pPr>
              <w:pStyle w:val="AMODTable"/>
              <w:jc w:val="center"/>
              <w:rPr>
                <w:b/>
              </w:rPr>
            </w:pPr>
            <w:r w:rsidRPr="00D26F51">
              <w:rPr>
                <w:b/>
              </w:rPr>
              <w:t>$</w:t>
            </w:r>
          </w:p>
        </w:tc>
        <w:tc>
          <w:tcPr>
            <w:tcW w:w="2255" w:type="dxa"/>
          </w:tcPr>
          <w:p w14:paraId="2160F656" w14:textId="77777777" w:rsidR="00F26F86" w:rsidRPr="00D26F51" w:rsidRDefault="00F26F86" w:rsidP="00F26F86">
            <w:pPr>
              <w:pStyle w:val="AMODTable"/>
              <w:jc w:val="center"/>
              <w:rPr>
                <w:b/>
              </w:rPr>
            </w:pPr>
            <w:r w:rsidRPr="00D26F51">
              <w:rPr>
                <w:b/>
              </w:rPr>
              <w:t>$</w:t>
            </w:r>
          </w:p>
        </w:tc>
      </w:tr>
      <w:tr w:rsidR="002D62DF" w:rsidRPr="0075020D" w14:paraId="49B74D89" w14:textId="77777777" w:rsidTr="00B92DF5">
        <w:tblPrEx>
          <w:tblCellMar>
            <w:left w:w="0" w:type="dxa"/>
            <w:right w:w="170" w:type="dxa"/>
          </w:tblCellMar>
        </w:tblPrEx>
        <w:tc>
          <w:tcPr>
            <w:tcW w:w="2700" w:type="dxa"/>
          </w:tcPr>
          <w:p w14:paraId="143D8B1B" w14:textId="77777777" w:rsidR="002D62DF" w:rsidRDefault="002D62DF" w:rsidP="002D62DF">
            <w:pPr>
              <w:pStyle w:val="AMODTable"/>
            </w:pPr>
            <w:r>
              <w:t>Wage Level A</w:t>
            </w:r>
          </w:p>
        </w:tc>
        <w:tc>
          <w:tcPr>
            <w:tcW w:w="2255" w:type="dxa"/>
            <w:vAlign w:val="center"/>
          </w:tcPr>
          <w:p w14:paraId="180E4388" w14:textId="4F43DA7D" w:rsidR="002D62DF" w:rsidRPr="009E156F" w:rsidRDefault="002D62DF" w:rsidP="002D62DF">
            <w:pPr>
              <w:pStyle w:val="AMODTable"/>
              <w:jc w:val="center"/>
            </w:pPr>
            <w:r>
              <w:rPr>
                <w:color w:val="000000"/>
              </w:rPr>
              <w:t>715.50</w:t>
            </w:r>
          </w:p>
        </w:tc>
        <w:tc>
          <w:tcPr>
            <w:tcW w:w="2255" w:type="dxa"/>
            <w:vAlign w:val="center"/>
          </w:tcPr>
          <w:p w14:paraId="76417F23" w14:textId="2102471F" w:rsidR="002D62DF" w:rsidRPr="009E156F" w:rsidRDefault="002D62DF" w:rsidP="002D62DF">
            <w:pPr>
              <w:pStyle w:val="AMODTable"/>
              <w:jc w:val="center"/>
            </w:pPr>
            <w:r>
              <w:rPr>
                <w:color w:val="000000"/>
              </w:rPr>
              <w:t>743.20</w:t>
            </w:r>
          </w:p>
        </w:tc>
      </w:tr>
      <w:tr w:rsidR="002D62DF" w:rsidRPr="0075020D" w14:paraId="4AB84864" w14:textId="77777777" w:rsidTr="00B92DF5">
        <w:tblPrEx>
          <w:tblCellMar>
            <w:left w:w="0" w:type="dxa"/>
            <w:right w:w="170" w:type="dxa"/>
          </w:tblCellMar>
        </w:tblPrEx>
        <w:tc>
          <w:tcPr>
            <w:tcW w:w="2700" w:type="dxa"/>
          </w:tcPr>
          <w:p w14:paraId="1826694C" w14:textId="77777777" w:rsidR="002D62DF" w:rsidRDefault="002D62DF" w:rsidP="002D62DF">
            <w:pPr>
              <w:pStyle w:val="AMODTable"/>
            </w:pPr>
            <w:r>
              <w:t>Wage Level B</w:t>
            </w:r>
          </w:p>
        </w:tc>
        <w:tc>
          <w:tcPr>
            <w:tcW w:w="2255" w:type="dxa"/>
            <w:vAlign w:val="center"/>
          </w:tcPr>
          <w:p w14:paraId="14A24B00" w14:textId="17C603CC" w:rsidR="002D62DF" w:rsidRPr="009E156F" w:rsidRDefault="002D62DF" w:rsidP="002D62DF">
            <w:pPr>
              <w:pStyle w:val="AMODTable"/>
              <w:jc w:val="center"/>
            </w:pPr>
            <w:r>
              <w:rPr>
                <w:color w:val="000000"/>
              </w:rPr>
              <w:t>690.30</w:t>
            </w:r>
          </w:p>
        </w:tc>
        <w:tc>
          <w:tcPr>
            <w:tcW w:w="2255" w:type="dxa"/>
            <w:vAlign w:val="center"/>
          </w:tcPr>
          <w:p w14:paraId="3123EFEE" w14:textId="004C9B33" w:rsidR="002D62DF" w:rsidRPr="009E156F" w:rsidRDefault="002D62DF" w:rsidP="002D62DF">
            <w:pPr>
              <w:pStyle w:val="AMODTable"/>
              <w:jc w:val="center"/>
            </w:pPr>
            <w:r>
              <w:rPr>
                <w:color w:val="000000"/>
              </w:rPr>
              <w:t>716.70</w:t>
            </w:r>
          </w:p>
        </w:tc>
      </w:tr>
      <w:tr w:rsidR="002D62DF" w:rsidRPr="0075020D" w14:paraId="6D0C2521" w14:textId="77777777" w:rsidTr="00B92DF5">
        <w:tblPrEx>
          <w:tblCellMar>
            <w:left w:w="0" w:type="dxa"/>
            <w:right w:w="170" w:type="dxa"/>
          </w:tblCellMar>
        </w:tblPrEx>
        <w:trPr>
          <w:trHeight w:val="366"/>
        </w:trPr>
        <w:tc>
          <w:tcPr>
            <w:tcW w:w="2700" w:type="dxa"/>
          </w:tcPr>
          <w:p w14:paraId="1ABDF062" w14:textId="77777777" w:rsidR="002D62DF" w:rsidRDefault="002D62DF" w:rsidP="002D62DF">
            <w:pPr>
              <w:pStyle w:val="AMODTable"/>
            </w:pPr>
            <w:r>
              <w:t>Wage Level C</w:t>
            </w:r>
          </w:p>
        </w:tc>
        <w:tc>
          <w:tcPr>
            <w:tcW w:w="2255" w:type="dxa"/>
            <w:vAlign w:val="center"/>
          </w:tcPr>
          <w:p w14:paraId="03BBA118" w14:textId="65A867F3" w:rsidR="002D62DF" w:rsidRPr="009E156F" w:rsidRDefault="002D62DF" w:rsidP="002D62DF">
            <w:pPr>
              <w:pStyle w:val="AMODTable"/>
              <w:jc w:val="center"/>
            </w:pPr>
            <w:r>
              <w:rPr>
                <w:color w:val="000000"/>
              </w:rPr>
              <w:t>628.20</w:t>
            </w:r>
          </w:p>
        </w:tc>
        <w:tc>
          <w:tcPr>
            <w:tcW w:w="2255" w:type="dxa"/>
            <w:vAlign w:val="center"/>
          </w:tcPr>
          <w:p w14:paraId="501FBFC1" w14:textId="4CE18E22" w:rsidR="002D62DF" w:rsidRDefault="002D62DF" w:rsidP="002D62DF">
            <w:pPr>
              <w:pStyle w:val="AMODTable"/>
              <w:jc w:val="center"/>
            </w:pPr>
            <w:r>
              <w:rPr>
                <w:color w:val="000000"/>
              </w:rPr>
              <w:t>651.90</w:t>
            </w:r>
          </w:p>
        </w:tc>
      </w:tr>
    </w:tbl>
    <w:p w14:paraId="05F950E9" w14:textId="77777777" w:rsidR="00F26F86" w:rsidRPr="00B31B21" w:rsidRDefault="00F26F86" w:rsidP="00F26F86">
      <w:pPr>
        <w:pStyle w:val="SubLevel2Bold"/>
      </w:pPr>
      <w:r w:rsidRPr="0075020D">
        <w:t>Minimum wages for part-time traineeships</w:t>
      </w:r>
    </w:p>
    <w:p w14:paraId="48A1C01A" w14:textId="77777777" w:rsidR="00F26F86" w:rsidRPr="0075020D" w:rsidRDefault="00F26F86" w:rsidP="00F26F86">
      <w:pPr>
        <w:pStyle w:val="SubLevel3Bold"/>
      </w:pPr>
      <w:bookmarkStart w:id="682" w:name="_Ref421525290"/>
      <w:r w:rsidRPr="0075020D">
        <w:t>Wage Level A</w:t>
      </w:r>
      <w:bookmarkEnd w:id="682"/>
    </w:p>
    <w:p w14:paraId="00538DE6" w14:textId="7BEEABCF" w:rsidR="00F26F86" w:rsidRPr="0075020D" w:rsidRDefault="00F26F86" w:rsidP="00F26F86">
      <w:pPr>
        <w:pStyle w:val="Block2"/>
      </w:pPr>
      <w:r w:rsidRPr="0075020D">
        <w:t xml:space="preserve">Subject to clauses </w:t>
      </w:r>
      <w:r>
        <w:fldChar w:fldCharType="begin"/>
      </w:r>
      <w:r>
        <w:instrText xml:space="preserve"> REF _Ref421525215 \w \h </w:instrText>
      </w:r>
      <w:r>
        <w:fldChar w:fldCharType="separate"/>
      </w:r>
      <w:r w:rsidR="001D7572">
        <w:t>C.5.2(f)</w:t>
      </w:r>
      <w:r>
        <w:fldChar w:fldCharType="end"/>
      </w:r>
      <w:r>
        <w:t xml:space="preserve"> </w:t>
      </w:r>
      <w:r w:rsidRPr="0075020D">
        <w:t xml:space="preserve">and </w:t>
      </w:r>
      <w:r>
        <w:fldChar w:fldCharType="begin"/>
      </w:r>
      <w:r>
        <w:instrText xml:space="preserve"> REF _Ref421525124 \r \h </w:instrText>
      </w:r>
      <w:r>
        <w:fldChar w:fldCharType="separate"/>
      </w:r>
      <w:r w:rsidR="001D7572">
        <w:t>C.5.3</w:t>
      </w:r>
      <w:r>
        <w:fldChar w:fldCharType="end"/>
      </w:r>
      <w:r w:rsidRPr="0075020D">
        <w:t xml:space="preserve"> of this schedule, the minimum wages for a trainee undertaking a part-time AQF Certificate Level I–III traineeship whose training package and AQF certificate levels are allocated to Wage Level A by </w:t>
      </w:r>
      <w:r w:rsidR="006C00C3">
        <w:t>Appendix</w:t>
      </w:r>
      <w:r w:rsidR="00AE5524">
        <w:t> </w:t>
      </w:r>
      <w:r w:rsidR="006C00C3">
        <w:t>C1</w:t>
      </w:r>
      <w:r w:rsidRPr="0075020D">
        <w:t xml:space="preserve"> are:</w:t>
      </w:r>
    </w:p>
    <w:tbl>
      <w:tblPr>
        <w:tblW w:w="7762" w:type="dxa"/>
        <w:tblInd w:w="1418" w:type="dxa"/>
        <w:tblCellMar>
          <w:left w:w="0" w:type="dxa"/>
          <w:right w:w="170" w:type="dxa"/>
        </w:tblCellMar>
        <w:tblLook w:val="01E0" w:firstRow="1" w:lastRow="1" w:firstColumn="1" w:lastColumn="1" w:noHBand="0" w:noVBand="0"/>
      </w:tblPr>
      <w:tblGrid>
        <w:gridCol w:w="3610"/>
        <w:gridCol w:w="1440"/>
        <w:gridCol w:w="1320"/>
        <w:gridCol w:w="1392"/>
      </w:tblGrid>
      <w:tr w:rsidR="00F26F86" w:rsidRPr="00DB5E66" w14:paraId="6B8BE5F3" w14:textId="77777777" w:rsidTr="00F26F86">
        <w:trPr>
          <w:tblHeader/>
        </w:trPr>
        <w:tc>
          <w:tcPr>
            <w:tcW w:w="3610" w:type="dxa"/>
          </w:tcPr>
          <w:p w14:paraId="20776BFA" w14:textId="77777777" w:rsidR="00F26F86" w:rsidRPr="00DB5E66" w:rsidRDefault="00F26F86" w:rsidP="00412A97">
            <w:pPr>
              <w:pStyle w:val="AMODTable"/>
              <w:keepNext/>
              <w:rPr>
                <w:b/>
              </w:rPr>
            </w:pPr>
          </w:p>
        </w:tc>
        <w:tc>
          <w:tcPr>
            <w:tcW w:w="4152" w:type="dxa"/>
            <w:gridSpan w:val="3"/>
          </w:tcPr>
          <w:p w14:paraId="20760AE0" w14:textId="77777777" w:rsidR="00F26F86" w:rsidRPr="00DB5E66" w:rsidRDefault="00F26F86" w:rsidP="00412A97">
            <w:pPr>
              <w:pStyle w:val="AMODTable"/>
              <w:keepNext/>
              <w:jc w:val="center"/>
              <w:rPr>
                <w:b/>
              </w:rPr>
            </w:pPr>
            <w:r w:rsidRPr="00DB5E66">
              <w:rPr>
                <w:b/>
              </w:rPr>
              <w:t>Highest year of schooling completed</w:t>
            </w:r>
          </w:p>
        </w:tc>
      </w:tr>
      <w:tr w:rsidR="00F26F86" w:rsidRPr="00DB5E66" w14:paraId="7DA8AC3E" w14:textId="77777777" w:rsidTr="00F26F86">
        <w:trPr>
          <w:tblHeader/>
        </w:trPr>
        <w:tc>
          <w:tcPr>
            <w:tcW w:w="3610" w:type="dxa"/>
          </w:tcPr>
          <w:p w14:paraId="71018C6B" w14:textId="77777777" w:rsidR="00F26F86" w:rsidRPr="00DB5E66" w:rsidRDefault="00F26F86" w:rsidP="00412A97">
            <w:pPr>
              <w:pStyle w:val="AMODTable"/>
              <w:keepNext/>
              <w:spacing w:before="60"/>
              <w:rPr>
                <w:b/>
              </w:rPr>
            </w:pPr>
          </w:p>
        </w:tc>
        <w:tc>
          <w:tcPr>
            <w:tcW w:w="1440" w:type="dxa"/>
          </w:tcPr>
          <w:p w14:paraId="6374C97F" w14:textId="77777777" w:rsidR="00F26F86" w:rsidRPr="00DB5E66" w:rsidRDefault="00F26F86" w:rsidP="00412A97">
            <w:pPr>
              <w:pStyle w:val="AMODTable"/>
              <w:keepNext/>
              <w:spacing w:before="60"/>
              <w:jc w:val="center"/>
              <w:rPr>
                <w:b/>
              </w:rPr>
            </w:pPr>
            <w:r w:rsidRPr="00DB5E66">
              <w:rPr>
                <w:b/>
              </w:rPr>
              <w:t>Year 10</w:t>
            </w:r>
          </w:p>
        </w:tc>
        <w:tc>
          <w:tcPr>
            <w:tcW w:w="1320" w:type="dxa"/>
          </w:tcPr>
          <w:p w14:paraId="12630B3E" w14:textId="77777777" w:rsidR="00F26F86" w:rsidRPr="00DB5E66" w:rsidRDefault="00F26F86" w:rsidP="00412A97">
            <w:pPr>
              <w:pStyle w:val="AMODTable"/>
              <w:keepNext/>
              <w:spacing w:before="60"/>
              <w:jc w:val="center"/>
              <w:rPr>
                <w:b/>
              </w:rPr>
            </w:pPr>
            <w:r w:rsidRPr="00DB5E66">
              <w:rPr>
                <w:b/>
              </w:rPr>
              <w:t>Year 11</w:t>
            </w:r>
          </w:p>
        </w:tc>
        <w:tc>
          <w:tcPr>
            <w:tcW w:w="1392" w:type="dxa"/>
          </w:tcPr>
          <w:p w14:paraId="7CB317E5" w14:textId="77777777" w:rsidR="00F26F86" w:rsidRPr="00DB5E66" w:rsidRDefault="00F26F86" w:rsidP="00412A97">
            <w:pPr>
              <w:pStyle w:val="AMODTable"/>
              <w:keepNext/>
              <w:spacing w:before="60"/>
              <w:jc w:val="center"/>
              <w:rPr>
                <w:b/>
              </w:rPr>
            </w:pPr>
            <w:r w:rsidRPr="00DB5E66">
              <w:rPr>
                <w:b/>
              </w:rPr>
              <w:t>Year 12</w:t>
            </w:r>
          </w:p>
        </w:tc>
      </w:tr>
      <w:tr w:rsidR="00F26F86" w:rsidRPr="00DB5E66" w14:paraId="5BE45C44" w14:textId="77777777" w:rsidTr="00F26F86">
        <w:trPr>
          <w:tblHeader/>
        </w:trPr>
        <w:tc>
          <w:tcPr>
            <w:tcW w:w="3610" w:type="dxa"/>
          </w:tcPr>
          <w:p w14:paraId="4AE4B0B2" w14:textId="77777777" w:rsidR="00F26F86" w:rsidRPr="00DB5E66" w:rsidRDefault="00F26F86" w:rsidP="00412A97">
            <w:pPr>
              <w:pStyle w:val="AMODTable"/>
              <w:keepNext/>
              <w:spacing w:before="60"/>
              <w:rPr>
                <w:b/>
              </w:rPr>
            </w:pPr>
          </w:p>
        </w:tc>
        <w:tc>
          <w:tcPr>
            <w:tcW w:w="1440" w:type="dxa"/>
          </w:tcPr>
          <w:p w14:paraId="425B8557" w14:textId="77777777" w:rsidR="00F26F86" w:rsidRPr="00DB5E66" w:rsidRDefault="00F26F86" w:rsidP="00412A97">
            <w:pPr>
              <w:pStyle w:val="AMODTable"/>
              <w:keepNext/>
              <w:spacing w:before="60"/>
              <w:jc w:val="center"/>
              <w:rPr>
                <w:b/>
              </w:rPr>
            </w:pPr>
            <w:r w:rsidRPr="00DB5E66">
              <w:rPr>
                <w:b/>
              </w:rPr>
              <w:t>per hour</w:t>
            </w:r>
          </w:p>
        </w:tc>
        <w:tc>
          <w:tcPr>
            <w:tcW w:w="1320" w:type="dxa"/>
          </w:tcPr>
          <w:p w14:paraId="4C172AEE" w14:textId="77777777" w:rsidR="00F26F86" w:rsidRPr="00DB5E66" w:rsidRDefault="00F26F86" w:rsidP="00412A97">
            <w:pPr>
              <w:pStyle w:val="AMODTable"/>
              <w:keepNext/>
              <w:spacing w:before="60"/>
              <w:jc w:val="center"/>
              <w:rPr>
                <w:b/>
              </w:rPr>
            </w:pPr>
            <w:r w:rsidRPr="00DB5E66">
              <w:rPr>
                <w:b/>
              </w:rPr>
              <w:t>per hour</w:t>
            </w:r>
          </w:p>
        </w:tc>
        <w:tc>
          <w:tcPr>
            <w:tcW w:w="1392" w:type="dxa"/>
          </w:tcPr>
          <w:p w14:paraId="2FD6BB83" w14:textId="77777777" w:rsidR="00F26F86" w:rsidRPr="00DB5E66" w:rsidRDefault="00F26F86" w:rsidP="00412A97">
            <w:pPr>
              <w:pStyle w:val="AMODTable"/>
              <w:keepNext/>
              <w:spacing w:before="60"/>
              <w:jc w:val="center"/>
              <w:rPr>
                <w:b/>
              </w:rPr>
            </w:pPr>
            <w:r w:rsidRPr="00DB5E66">
              <w:rPr>
                <w:b/>
              </w:rPr>
              <w:t>per hour</w:t>
            </w:r>
          </w:p>
        </w:tc>
      </w:tr>
      <w:tr w:rsidR="00F26F86" w:rsidRPr="00DB5E66" w14:paraId="7F3FDF85" w14:textId="77777777" w:rsidTr="00F26F86">
        <w:trPr>
          <w:tblHeader/>
        </w:trPr>
        <w:tc>
          <w:tcPr>
            <w:tcW w:w="3610" w:type="dxa"/>
          </w:tcPr>
          <w:p w14:paraId="62B48813" w14:textId="77777777" w:rsidR="00F26F86" w:rsidRPr="00DB5E66" w:rsidRDefault="00F26F86" w:rsidP="00412A97">
            <w:pPr>
              <w:pStyle w:val="AMODTable"/>
              <w:keepNext/>
            </w:pPr>
          </w:p>
        </w:tc>
        <w:tc>
          <w:tcPr>
            <w:tcW w:w="1440" w:type="dxa"/>
          </w:tcPr>
          <w:p w14:paraId="42D525E8" w14:textId="77777777" w:rsidR="00F26F86" w:rsidRPr="00D26F51" w:rsidRDefault="00F26F86" w:rsidP="00412A97">
            <w:pPr>
              <w:pStyle w:val="AMODTable"/>
              <w:keepNext/>
              <w:jc w:val="center"/>
              <w:rPr>
                <w:b/>
              </w:rPr>
            </w:pPr>
            <w:r w:rsidRPr="00D26F51">
              <w:rPr>
                <w:b/>
              </w:rPr>
              <w:t>$</w:t>
            </w:r>
          </w:p>
        </w:tc>
        <w:tc>
          <w:tcPr>
            <w:tcW w:w="1320" w:type="dxa"/>
          </w:tcPr>
          <w:p w14:paraId="061C096E" w14:textId="77777777" w:rsidR="00F26F86" w:rsidRPr="00D26F51" w:rsidRDefault="00F26F86" w:rsidP="00412A97">
            <w:pPr>
              <w:pStyle w:val="AMODTable"/>
              <w:keepNext/>
              <w:jc w:val="center"/>
              <w:rPr>
                <w:b/>
              </w:rPr>
            </w:pPr>
            <w:r w:rsidRPr="00D26F51">
              <w:rPr>
                <w:b/>
              </w:rPr>
              <w:t>$</w:t>
            </w:r>
          </w:p>
        </w:tc>
        <w:tc>
          <w:tcPr>
            <w:tcW w:w="1392" w:type="dxa"/>
          </w:tcPr>
          <w:p w14:paraId="7CA273C2" w14:textId="77777777" w:rsidR="00F26F86" w:rsidRPr="00D26F51" w:rsidRDefault="00F26F86" w:rsidP="00412A97">
            <w:pPr>
              <w:pStyle w:val="AMODTable"/>
              <w:keepNext/>
              <w:jc w:val="center"/>
              <w:rPr>
                <w:b/>
              </w:rPr>
            </w:pPr>
            <w:r w:rsidRPr="00D26F51">
              <w:rPr>
                <w:b/>
              </w:rPr>
              <w:t>$</w:t>
            </w:r>
          </w:p>
        </w:tc>
      </w:tr>
      <w:tr w:rsidR="002D62DF" w:rsidRPr="00DB5E66" w14:paraId="4AADCD5D" w14:textId="77777777" w:rsidTr="00B92DF5">
        <w:tc>
          <w:tcPr>
            <w:tcW w:w="3610" w:type="dxa"/>
          </w:tcPr>
          <w:p w14:paraId="506EEFDF" w14:textId="77777777" w:rsidR="002D62DF" w:rsidRDefault="002D62DF" w:rsidP="002D62DF">
            <w:pPr>
              <w:pStyle w:val="AMODTable"/>
              <w:keepNext/>
            </w:pPr>
            <w:r>
              <w:t>School leaver</w:t>
            </w:r>
          </w:p>
        </w:tc>
        <w:tc>
          <w:tcPr>
            <w:tcW w:w="1440" w:type="dxa"/>
            <w:vAlign w:val="center"/>
          </w:tcPr>
          <w:p w14:paraId="4AF50FE8" w14:textId="6E69873F" w:rsidR="002D62DF" w:rsidRPr="00782E56" w:rsidRDefault="002D62DF" w:rsidP="002D62DF">
            <w:pPr>
              <w:pStyle w:val="AMODTable"/>
              <w:jc w:val="center"/>
            </w:pPr>
            <w:r>
              <w:rPr>
                <w:color w:val="000000"/>
              </w:rPr>
              <w:t>11.14</w:t>
            </w:r>
          </w:p>
        </w:tc>
        <w:tc>
          <w:tcPr>
            <w:tcW w:w="1320" w:type="dxa"/>
            <w:vAlign w:val="center"/>
          </w:tcPr>
          <w:p w14:paraId="36702594" w14:textId="1918F4F7" w:rsidR="002D62DF" w:rsidRPr="00782E56" w:rsidRDefault="002D62DF" w:rsidP="002D62DF">
            <w:pPr>
              <w:pStyle w:val="AMODTable"/>
              <w:jc w:val="center"/>
            </w:pPr>
            <w:r>
              <w:rPr>
                <w:color w:val="000000"/>
              </w:rPr>
              <w:t>12.28</w:t>
            </w:r>
          </w:p>
        </w:tc>
        <w:tc>
          <w:tcPr>
            <w:tcW w:w="1392" w:type="dxa"/>
            <w:vAlign w:val="center"/>
          </w:tcPr>
          <w:p w14:paraId="075E60A2" w14:textId="0BE9DC55" w:rsidR="002D62DF" w:rsidRPr="00782E56" w:rsidRDefault="002D62DF" w:rsidP="002D62DF">
            <w:pPr>
              <w:pStyle w:val="AMODTable"/>
              <w:jc w:val="center"/>
            </w:pPr>
            <w:r>
              <w:rPr>
                <w:color w:val="000000"/>
              </w:rPr>
              <w:t>14.62</w:t>
            </w:r>
          </w:p>
        </w:tc>
      </w:tr>
      <w:tr w:rsidR="002D62DF" w:rsidRPr="00DB5E66" w14:paraId="78A18DF4" w14:textId="77777777" w:rsidTr="00B92DF5">
        <w:tc>
          <w:tcPr>
            <w:tcW w:w="3610" w:type="dxa"/>
          </w:tcPr>
          <w:p w14:paraId="08AC5091" w14:textId="77777777" w:rsidR="002D62DF" w:rsidRDefault="002D62DF" w:rsidP="002D62DF">
            <w:pPr>
              <w:pStyle w:val="AMODTable"/>
            </w:pPr>
            <w:r>
              <w:t>Plus 1 year out of school</w:t>
            </w:r>
          </w:p>
        </w:tc>
        <w:tc>
          <w:tcPr>
            <w:tcW w:w="1440" w:type="dxa"/>
            <w:vAlign w:val="center"/>
          </w:tcPr>
          <w:p w14:paraId="559B6DBE" w14:textId="604C9D5E" w:rsidR="002D62DF" w:rsidRPr="00782E56" w:rsidRDefault="002D62DF" w:rsidP="002D62DF">
            <w:pPr>
              <w:pStyle w:val="AMODTable"/>
              <w:jc w:val="center"/>
            </w:pPr>
            <w:r>
              <w:rPr>
                <w:color w:val="000000"/>
              </w:rPr>
              <w:t>12.28</w:t>
            </w:r>
          </w:p>
        </w:tc>
        <w:tc>
          <w:tcPr>
            <w:tcW w:w="1320" w:type="dxa"/>
            <w:vAlign w:val="center"/>
          </w:tcPr>
          <w:p w14:paraId="46CDEC29" w14:textId="43A546A6" w:rsidR="002D62DF" w:rsidRPr="00782E56" w:rsidRDefault="002D62DF" w:rsidP="002D62DF">
            <w:pPr>
              <w:pStyle w:val="AMODTable"/>
              <w:jc w:val="center"/>
            </w:pPr>
            <w:r>
              <w:rPr>
                <w:color w:val="000000"/>
              </w:rPr>
              <w:t>14.62</w:t>
            </w:r>
          </w:p>
        </w:tc>
        <w:tc>
          <w:tcPr>
            <w:tcW w:w="1392" w:type="dxa"/>
            <w:vAlign w:val="center"/>
          </w:tcPr>
          <w:p w14:paraId="64E9CE70" w14:textId="6E44D48F" w:rsidR="002D62DF" w:rsidRPr="00782E56" w:rsidRDefault="002D62DF" w:rsidP="002D62DF">
            <w:pPr>
              <w:pStyle w:val="AMODTable"/>
              <w:jc w:val="center"/>
            </w:pPr>
            <w:r>
              <w:rPr>
                <w:color w:val="000000"/>
              </w:rPr>
              <w:t>17.02</w:t>
            </w:r>
          </w:p>
        </w:tc>
      </w:tr>
      <w:tr w:rsidR="002D62DF" w:rsidRPr="00DB5E66" w14:paraId="345C6D3A" w14:textId="77777777" w:rsidTr="00B92DF5">
        <w:tc>
          <w:tcPr>
            <w:tcW w:w="3610" w:type="dxa"/>
          </w:tcPr>
          <w:p w14:paraId="68CFBFBA" w14:textId="77777777" w:rsidR="002D62DF" w:rsidRDefault="002D62DF" w:rsidP="002D62DF">
            <w:pPr>
              <w:pStyle w:val="AMODTable"/>
            </w:pPr>
            <w:r>
              <w:t>Plus 2 years out of school</w:t>
            </w:r>
          </w:p>
        </w:tc>
        <w:tc>
          <w:tcPr>
            <w:tcW w:w="1440" w:type="dxa"/>
            <w:vAlign w:val="center"/>
          </w:tcPr>
          <w:p w14:paraId="04FB269A" w14:textId="1F16065B" w:rsidR="002D62DF" w:rsidRPr="00782E56" w:rsidRDefault="002D62DF" w:rsidP="002D62DF">
            <w:pPr>
              <w:pStyle w:val="AMODTable"/>
              <w:jc w:val="center"/>
            </w:pPr>
            <w:r>
              <w:rPr>
                <w:color w:val="000000"/>
              </w:rPr>
              <w:t>14.62</w:t>
            </w:r>
          </w:p>
        </w:tc>
        <w:tc>
          <w:tcPr>
            <w:tcW w:w="1320" w:type="dxa"/>
            <w:vAlign w:val="center"/>
          </w:tcPr>
          <w:p w14:paraId="3204A83B" w14:textId="018E292E" w:rsidR="002D62DF" w:rsidRPr="00782E56" w:rsidRDefault="002D62DF" w:rsidP="002D62DF">
            <w:pPr>
              <w:pStyle w:val="AMODTable"/>
              <w:jc w:val="center"/>
            </w:pPr>
            <w:r>
              <w:rPr>
                <w:color w:val="000000"/>
              </w:rPr>
              <w:t>17.02</w:t>
            </w:r>
          </w:p>
        </w:tc>
        <w:tc>
          <w:tcPr>
            <w:tcW w:w="1392" w:type="dxa"/>
            <w:vAlign w:val="center"/>
          </w:tcPr>
          <w:p w14:paraId="77B6A171" w14:textId="1A7230F9" w:rsidR="002D62DF" w:rsidRPr="00782E56" w:rsidRDefault="002D62DF" w:rsidP="002D62DF">
            <w:pPr>
              <w:pStyle w:val="AMODTable"/>
              <w:jc w:val="center"/>
            </w:pPr>
            <w:r>
              <w:rPr>
                <w:color w:val="000000"/>
              </w:rPr>
              <w:t>19.79</w:t>
            </w:r>
          </w:p>
        </w:tc>
      </w:tr>
      <w:tr w:rsidR="002D62DF" w:rsidRPr="00DB5E66" w14:paraId="78CB4EF6" w14:textId="77777777" w:rsidTr="00B92DF5">
        <w:tc>
          <w:tcPr>
            <w:tcW w:w="3610" w:type="dxa"/>
          </w:tcPr>
          <w:p w14:paraId="58D7299A" w14:textId="77777777" w:rsidR="002D62DF" w:rsidRDefault="002D62DF" w:rsidP="002D62DF">
            <w:pPr>
              <w:pStyle w:val="AMODTable"/>
            </w:pPr>
            <w:r>
              <w:t>Plus 3 years out of school</w:t>
            </w:r>
          </w:p>
        </w:tc>
        <w:tc>
          <w:tcPr>
            <w:tcW w:w="1440" w:type="dxa"/>
            <w:vAlign w:val="center"/>
          </w:tcPr>
          <w:p w14:paraId="5163E97D" w14:textId="4955AFF6" w:rsidR="002D62DF" w:rsidRPr="00782E56" w:rsidRDefault="002D62DF" w:rsidP="002D62DF">
            <w:pPr>
              <w:pStyle w:val="AMODTable"/>
              <w:jc w:val="center"/>
            </w:pPr>
            <w:r>
              <w:rPr>
                <w:color w:val="000000"/>
              </w:rPr>
              <w:t>17.02</w:t>
            </w:r>
          </w:p>
        </w:tc>
        <w:tc>
          <w:tcPr>
            <w:tcW w:w="1320" w:type="dxa"/>
            <w:vAlign w:val="center"/>
          </w:tcPr>
          <w:p w14:paraId="01013383" w14:textId="46D88D21" w:rsidR="002D62DF" w:rsidRPr="00782E56" w:rsidRDefault="002D62DF" w:rsidP="002D62DF">
            <w:pPr>
              <w:pStyle w:val="AMODTable"/>
              <w:jc w:val="center"/>
            </w:pPr>
            <w:r>
              <w:rPr>
                <w:color w:val="000000"/>
              </w:rPr>
              <w:t>19.79</w:t>
            </w:r>
          </w:p>
        </w:tc>
        <w:tc>
          <w:tcPr>
            <w:tcW w:w="1392" w:type="dxa"/>
            <w:vAlign w:val="center"/>
          </w:tcPr>
          <w:p w14:paraId="2621C690" w14:textId="49327BAF" w:rsidR="002D62DF" w:rsidRPr="00782E56" w:rsidRDefault="002D62DF" w:rsidP="002D62DF">
            <w:pPr>
              <w:pStyle w:val="AMODTable"/>
              <w:jc w:val="center"/>
            </w:pPr>
            <w:r>
              <w:rPr>
                <w:color w:val="000000"/>
              </w:rPr>
              <w:t>22.65</w:t>
            </w:r>
          </w:p>
        </w:tc>
      </w:tr>
      <w:tr w:rsidR="002D62DF" w:rsidRPr="00DB5E66" w14:paraId="079834D3" w14:textId="77777777" w:rsidTr="00B92DF5">
        <w:tc>
          <w:tcPr>
            <w:tcW w:w="3610" w:type="dxa"/>
          </w:tcPr>
          <w:p w14:paraId="2AA1381B" w14:textId="77777777" w:rsidR="002D62DF" w:rsidRDefault="002D62DF" w:rsidP="002D62DF">
            <w:pPr>
              <w:pStyle w:val="AMODTable"/>
            </w:pPr>
            <w:r>
              <w:t>Plus 4 years out of school</w:t>
            </w:r>
          </w:p>
        </w:tc>
        <w:tc>
          <w:tcPr>
            <w:tcW w:w="1440" w:type="dxa"/>
            <w:vAlign w:val="center"/>
          </w:tcPr>
          <w:p w14:paraId="05F221EE" w14:textId="4AA00B01" w:rsidR="002D62DF" w:rsidRPr="00782E56" w:rsidRDefault="002D62DF" w:rsidP="002D62DF">
            <w:pPr>
              <w:pStyle w:val="AMODTable"/>
              <w:jc w:val="center"/>
            </w:pPr>
            <w:r>
              <w:rPr>
                <w:color w:val="000000"/>
              </w:rPr>
              <w:t>19.79</w:t>
            </w:r>
          </w:p>
        </w:tc>
        <w:tc>
          <w:tcPr>
            <w:tcW w:w="1320" w:type="dxa"/>
            <w:vAlign w:val="center"/>
          </w:tcPr>
          <w:p w14:paraId="350C4AD4" w14:textId="50420ED2" w:rsidR="002D62DF" w:rsidRPr="00782E56" w:rsidRDefault="002D62DF" w:rsidP="002D62DF">
            <w:pPr>
              <w:pStyle w:val="AMODTable"/>
              <w:jc w:val="center"/>
            </w:pPr>
            <w:r>
              <w:rPr>
                <w:color w:val="000000"/>
              </w:rPr>
              <w:t>22.65</w:t>
            </w:r>
          </w:p>
        </w:tc>
        <w:tc>
          <w:tcPr>
            <w:tcW w:w="1392" w:type="dxa"/>
            <w:vAlign w:val="center"/>
          </w:tcPr>
          <w:p w14:paraId="339F76AA" w14:textId="77777777" w:rsidR="002D62DF" w:rsidRPr="00782E56" w:rsidRDefault="002D62DF" w:rsidP="002D62DF">
            <w:pPr>
              <w:pStyle w:val="AMODTable"/>
              <w:jc w:val="center"/>
            </w:pPr>
          </w:p>
        </w:tc>
      </w:tr>
      <w:tr w:rsidR="002D62DF" w:rsidRPr="00DB5E66" w14:paraId="61D978C6" w14:textId="77777777" w:rsidTr="00B92DF5">
        <w:tc>
          <w:tcPr>
            <w:tcW w:w="3610" w:type="dxa"/>
          </w:tcPr>
          <w:p w14:paraId="752F26B1" w14:textId="77777777" w:rsidR="002D62DF" w:rsidRDefault="002D62DF" w:rsidP="002D62DF">
            <w:pPr>
              <w:pStyle w:val="AMODTable"/>
            </w:pPr>
            <w:r>
              <w:t>Plus 5 or more years out of school</w:t>
            </w:r>
          </w:p>
        </w:tc>
        <w:tc>
          <w:tcPr>
            <w:tcW w:w="1440" w:type="dxa"/>
            <w:vAlign w:val="center"/>
          </w:tcPr>
          <w:p w14:paraId="2CEC3C4E" w14:textId="4C5BDFB0" w:rsidR="002D62DF" w:rsidRPr="00782E56" w:rsidRDefault="002D62DF" w:rsidP="002D62DF">
            <w:pPr>
              <w:pStyle w:val="AMODTable"/>
              <w:jc w:val="center"/>
            </w:pPr>
            <w:r>
              <w:rPr>
                <w:color w:val="000000"/>
              </w:rPr>
              <w:t>22.65</w:t>
            </w:r>
          </w:p>
        </w:tc>
        <w:tc>
          <w:tcPr>
            <w:tcW w:w="1320" w:type="dxa"/>
            <w:vAlign w:val="center"/>
          </w:tcPr>
          <w:p w14:paraId="7DD2344E" w14:textId="77777777" w:rsidR="002D62DF" w:rsidRPr="00782E56" w:rsidRDefault="002D62DF" w:rsidP="002D62DF">
            <w:pPr>
              <w:pStyle w:val="AMODTable"/>
              <w:jc w:val="center"/>
            </w:pPr>
          </w:p>
        </w:tc>
        <w:tc>
          <w:tcPr>
            <w:tcW w:w="1392" w:type="dxa"/>
            <w:vAlign w:val="center"/>
          </w:tcPr>
          <w:p w14:paraId="042D887B" w14:textId="77777777" w:rsidR="002D62DF" w:rsidRDefault="002D62DF" w:rsidP="002D62DF">
            <w:pPr>
              <w:pStyle w:val="AMODTable"/>
              <w:jc w:val="center"/>
            </w:pPr>
          </w:p>
        </w:tc>
      </w:tr>
    </w:tbl>
    <w:p w14:paraId="6EFB3691" w14:textId="77777777" w:rsidR="00F26F86" w:rsidRPr="0075020D" w:rsidRDefault="00F26F86" w:rsidP="00F26F86">
      <w:pPr>
        <w:pStyle w:val="SubLevel3Bold"/>
      </w:pPr>
      <w:r w:rsidRPr="0075020D">
        <w:t>Wage Level B</w:t>
      </w:r>
    </w:p>
    <w:p w14:paraId="3669556F" w14:textId="602C4B33" w:rsidR="00F26F86" w:rsidRPr="0075020D" w:rsidRDefault="00F26F86" w:rsidP="00F26F86">
      <w:pPr>
        <w:pStyle w:val="Block2"/>
      </w:pPr>
      <w:r w:rsidRPr="0075020D">
        <w:t xml:space="preserve">Subject to clauses </w:t>
      </w:r>
      <w:r>
        <w:fldChar w:fldCharType="begin"/>
      </w:r>
      <w:r>
        <w:instrText xml:space="preserve"> REF _Ref421525215 \w \h </w:instrText>
      </w:r>
      <w:r>
        <w:fldChar w:fldCharType="separate"/>
      </w:r>
      <w:r w:rsidR="001D7572">
        <w:t>C.5.2(f)</w:t>
      </w:r>
      <w:r>
        <w:fldChar w:fldCharType="end"/>
      </w:r>
      <w:r>
        <w:t xml:space="preserve"> </w:t>
      </w:r>
      <w:r w:rsidRPr="0075020D">
        <w:t xml:space="preserve">and </w:t>
      </w:r>
      <w:r>
        <w:fldChar w:fldCharType="begin"/>
      </w:r>
      <w:r>
        <w:instrText xml:space="preserve"> REF _Ref421525124 \r \h </w:instrText>
      </w:r>
      <w:r>
        <w:fldChar w:fldCharType="separate"/>
      </w:r>
      <w:r w:rsidR="001D7572">
        <w:t>C.5.3</w:t>
      </w:r>
      <w:r>
        <w:fldChar w:fldCharType="end"/>
      </w:r>
      <w:r w:rsidRPr="0075020D">
        <w:t xml:space="preserve"> of this schedule, the minimum wages for a trainee undertaking a part-time AQF Certificate Level I–III traineeship whose training package and AQF certificate levels are allocated to Wage Level B by </w:t>
      </w:r>
      <w:r w:rsidR="00AE5524">
        <w:t>Appendix </w:t>
      </w:r>
      <w:r w:rsidR="006C00C3">
        <w:t>C1</w:t>
      </w:r>
      <w:r w:rsidRPr="0075020D">
        <w:t xml:space="preserve"> are:</w:t>
      </w:r>
    </w:p>
    <w:tbl>
      <w:tblPr>
        <w:tblW w:w="7740" w:type="dxa"/>
        <w:tblInd w:w="1418" w:type="dxa"/>
        <w:tblLayout w:type="fixed"/>
        <w:tblCellMar>
          <w:left w:w="0" w:type="dxa"/>
          <w:right w:w="170" w:type="dxa"/>
        </w:tblCellMar>
        <w:tblLook w:val="01E0" w:firstRow="1" w:lastRow="1" w:firstColumn="1" w:lastColumn="1" w:noHBand="0" w:noVBand="0"/>
      </w:tblPr>
      <w:tblGrid>
        <w:gridCol w:w="3588"/>
        <w:gridCol w:w="1440"/>
        <w:gridCol w:w="1320"/>
        <w:gridCol w:w="1392"/>
      </w:tblGrid>
      <w:tr w:rsidR="00F26F86" w:rsidRPr="00DB5E66" w14:paraId="57AEC08F" w14:textId="77777777" w:rsidTr="00F26F86">
        <w:trPr>
          <w:tblHeader/>
        </w:trPr>
        <w:tc>
          <w:tcPr>
            <w:tcW w:w="3588" w:type="dxa"/>
          </w:tcPr>
          <w:p w14:paraId="01FF4770" w14:textId="77777777" w:rsidR="00F26F86" w:rsidRPr="00DB5E66" w:rsidRDefault="00F26F86" w:rsidP="00F26F86">
            <w:pPr>
              <w:pStyle w:val="AMODTable"/>
              <w:jc w:val="center"/>
              <w:rPr>
                <w:b/>
              </w:rPr>
            </w:pPr>
          </w:p>
        </w:tc>
        <w:tc>
          <w:tcPr>
            <w:tcW w:w="4152" w:type="dxa"/>
            <w:gridSpan w:val="3"/>
          </w:tcPr>
          <w:p w14:paraId="39644B6F" w14:textId="77777777" w:rsidR="00F26F86" w:rsidRPr="00DB5E66" w:rsidRDefault="00F26F86" w:rsidP="00F26F86">
            <w:pPr>
              <w:pStyle w:val="AMODTable"/>
              <w:jc w:val="center"/>
              <w:rPr>
                <w:b/>
              </w:rPr>
            </w:pPr>
            <w:r w:rsidRPr="00DB5E66">
              <w:rPr>
                <w:b/>
              </w:rPr>
              <w:t>Highest year of schooling completed</w:t>
            </w:r>
          </w:p>
        </w:tc>
      </w:tr>
      <w:tr w:rsidR="00F26F86" w:rsidRPr="00DB5E66" w14:paraId="0BC32A96" w14:textId="77777777" w:rsidTr="00F26F86">
        <w:trPr>
          <w:tblHeader/>
        </w:trPr>
        <w:tc>
          <w:tcPr>
            <w:tcW w:w="3588" w:type="dxa"/>
          </w:tcPr>
          <w:p w14:paraId="661E199F" w14:textId="77777777" w:rsidR="00F26F86" w:rsidRPr="00DB5E66" w:rsidRDefault="00F26F86" w:rsidP="00F26F86">
            <w:pPr>
              <w:pStyle w:val="AMODTable"/>
              <w:spacing w:before="60"/>
              <w:jc w:val="center"/>
              <w:rPr>
                <w:b/>
              </w:rPr>
            </w:pPr>
          </w:p>
        </w:tc>
        <w:tc>
          <w:tcPr>
            <w:tcW w:w="1440" w:type="dxa"/>
          </w:tcPr>
          <w:p w14:paraId="2BC9C347" w14:textId="77777777" w:rsidR="00F26F86" w:rsidRPr="00DB5E66" w:rsidRDefault="00F26F86" w:rsidP="00F26F86">
            <w:pPr>
              <w:pStyle w:val="AMODTable"/>
              <w:spacing w:before="60"/>
              <w:jc w:val="center"/>
              <w:rPr>
                <w:b/>
              </w:rPr>
            </w:pPr>
            <w:r w:rsidRPr="00DB5E66">
              <w:rPr>
                <w:b/>
              </w:rPr>
              <w:t>Year 10</w:t>
            </w:r>
          </w:p>
        </w:tc>
        <w:tc>
          <w:tcPr>
            <w:tcW w:w="1320" w:type="dxa"/>
          </w:tcPr>
          <w:p w14:paraId="76553E73" w14:textId="77777777" w:rsidR="00F26F86" w:rsidRPr="00DB5E66" w:rsidRDefault="00F26F86" w:rsidP="00F26F86">
            <w:pPr>
              <w:pStyle w:val="AMODTable"/>
              <w:spacing w:before="60"/>
              <w:jc w:val="center"/>
              <w:rPr>
                <w:b/>
              </w:rPr>
            </w:pPr>
            <w:r w:rsidRPr="00DB5E66">
              <w:rPr>
                <w:b/>
              </w:rPr>
              <w:t>Year 11</w:t>
            </w:r>
          </w:p>
        </w:tc>
        <w:tc>
          <w:tcPr>
            <w:tcW w:w="1392" w:type="dxa"/>
          </w:tcPr>
          <w:p w14:paraId="3F49C2CE" w14:textId="77777777" w:rsidR="00F26F86" w:rsidRPr="00DB5E66" w:rsidRDefault="00F26F86" w:rsidP="00F26F86">
            <w:pPr>
              <w:pStyle w:val="AMODTable"/>
              <w:spacing w:before="60"/>
              <w:jc w:val="center"/>
              <w:rPr>
                <w:b/>
              </w:rPr>
            </w:pPr>
            <w:r w:rsidRPr="00DB5E66">
              <w:rPr>
                <w:b/>
              </w:rPr>
              <w:t>Year 12</w:t>
            </w:r>
          </w:p>
        </w:tc>
      </w:tr>
      <w:tr w:rsidR="00F26F86" w:rsidRPr="00DB5E66" w14:paraId="6DBAB144" w14:textId="77777777" w:rsidTr="00F26F86">
        <w:trPr>
          <w:tblHeader/>
        </w:trPr>
        <w:tc>
          <w:tcPr>
            <w:tcW w:w="3588" w:type="dxa"/>
          </w:tcPr>
          <w:p w14:paraId="5945767C" w14:textId="77777777" w:rsidR="00F26F86" w:rsidRPr="00DB5E66" w:rsidRDefault="00F26F86" w:rsidP="00F26F86">
            <w:pPr>
              <w:pStyle w:val="AMODTable"/>
              <w:spacing w:before="60"/>
              <w:jc w:val="center"/>
              <w:rPr>
                <w:b/>
              </w:rPr>
            </w:pPr>
          </w:p>
        </w:tc>
        <w:tc>
          <w:tcPr>
            <w:tcW w:w="1440" w:type="dxa"/>
          </w:tcPr>
          <w:p w14:paraId="58DF6383" w14:textId="77777777" w:rsidR="00F26F86" w:rsidRPr="00DB5E66" w:rsidRDefault="00F26F86" w:rsidP="00F26F86">
            <w:pPr>
              <w:pStyle w:val="AMODTable"/>
              <w:spacing w:before="60"/>
              <w:jc w:val="center"/>
              <w:rPr>
                <w:b/>
              </w:rPr>
            </w:pPr>
            <w:r w:rsidRPr="00DB5E66">
              <w:rPr>
                <w:b/>
              </w:rPr>
              <w:t>per hour</w:t>
            </w:r>
          </w:p>
        </w:tc>
        <w:tc>
          <w:tcPr>
            <w:tcW w:w="1320" w:type="dxa"/>
          </w:tcPr>
          <w:p w14:paraId="0CF98B15" w14:textId="77777777" w:rsidR="00F26F86" w:rsidRPr="00DB5E66" w:rsidRDefault="00F26F86" w:rsidP="00F26F86">
            <w:pPr>
              <w:pStyle w:val="AMODTable"/>
              <w:spacing w:before="60"/>
              <w:jc w:val="center"/>
              <w:rPr>
                <w:b/>
              </w:rPr>
            </w:pPr>
            <w:r w:rsidRPr="00DB5E66">
              <w:rPr>
                <w:b/>
              </w:rPr>
              <w:t>per hour</w:t>
            </w:r>
          </w:p>
        </w:tc>
        <w:tc>
          <w:tcPr>
            <w:tcW w:w="1392" w:type="dxa"/>
          </w:tcPr>
          <w:p w14:paraId="5C596D15" w14:textId="77777777" w:rsidR="00F26F86" w:rsidRPr="00DB5E66" w:rsidRDefault="00F26F86" w:rsidP="00F26F86">
            <w:pPr>
              <w:pStyle w:val="AMODTable"/>
              <w:spacing w:before="60"/>
              <w:jc w:val="center"/>
              <w:rPr>
                <w:b/>
              </w:rPr>
            </w:pPr>
            <w:r w:rsidRPr="00DB5E66">
              <w:rPr>
                <w:b/>
              </w:rPr>
              <w:t>per hour</w:t>
            </w:r>
          </w:p>
        </w:tc>
      </w:tr>
      <w:tr w:rsidR="00F26F86" w:rsidRPr="00DB5E66" w14:paraId="34280E56" w14:textId="77777777" w:rsidTr="00F26F86">
        <w:trPr>
          <w:tblHeader/>
        </w:trPr>
        <w:tc>
          <w:tcPr>
            <w:tcW w:w="3588" w:type="dxa"/>
          </w:tcPr>
          <w:p w14:paraId="2E2F7A76" w14:textId="77777777" w:rsidR="00F26F86" w:rsidRPr="0075020D" w:rsidRDefault="00F26F86" w:rsidP="00F26F86">
            <w:pPr>
              <w:pStyle w:val="AMODTable"/>
              <w:spacing w:before="60"/>
              <w:jc w:val="center"/>
            </w:pPr>
          </w:p>
        </w:tc>
        <w:tc>
          <w:tcPr>
            <w:tcW w:w="1440" w:type="dxa"/>
          </w:tcPr>
          <w:p w14:paraId="6E79C4F9" w14:textId="77777777" w:rsidR="00F26F86" w:rsidRPr="0075020D" w:rsidRDefault="00F26F86" w:rsidP="00F26F86">
            <w:pPr>
              <w:pStyle w:val="AMODTable"/>
              <w:spacing w:before="60"/>
              <w:jc w:val="center"/>
            </w:pPr>
            <w:r w:rsidRPr="00DB5E66">
              <w:rPr>
                <w:b/>
              </w:rPr>
              <w:t>$</w:t>
            </w:r>
          </w:p>
        </w:tc>
        <w:tc>
          <w:tcPr>
            <w:tcW w:w="1320" w:type="dxa"/>
          </w:tcPr>
          <w:p w14:paraId="508688EE" w14:textId="77777777" w:rsidR="00F26F86" w:rsidRPr="0075020D" w:rsidRDefault="00F26F86" w:rsidP="00F26F86">
            <w:pPr>
              <w:pStyle w:val="AMODTable"/>
              <w:spacing w:before="60"/>
              <w:jc w:val="center"/>
            </w:pPr>
            <w:r w:rsidRPr="00DB5E66">
              <w:rPr>
                <w:b/>
              </w:rPr>
              <w:t>$</w:t>
            </w:r>
          </w:p>
        </w:tc>
        <w:tc>
          <w:tcPr>
            <w:tcW w:w="1392" w:type="dxa"/>
          </w:tcPr>
          <w:p w14:paraId="543FF1B2" w14:textId="77777777" w:rsidR="00F26F86" w:rsidRPr="0075020D" w:rsidRDefault="00F26F86" w:rsidP="00F26F86">
            <w:pPr>
              <w:pStyle w:val="AMODTable"/>
              <w:spacing w:before="60"/>
              <w:jc w:val="center"/>
            </w:pPr>
            <w:r w:rsidRPr="00DB5E66">
              <w:rPr>
                <w:b/>
              </w:rPr>
              <w:t>$</w:t>
            </w:r>
          </w:p>
        </w:tc>
      </w:tr>
      <w:tr w:rsidR="002D62DF" w:rsidRPr="0075020D" w14:paraId="13E6B6E4" w14:textId="77777777" w:rsidTr="00B92DF5">
        <w:tc>
          <w:tcPr>
            <w:tcW w:w="3588" w:type="dxa"/>
          </w:tcPr>
          <w:p w14:paraId="7FBAB674" w14:textId="77777777" w:rsidR="002D62DF" w:rsidRDefault="002D62DF" w:rsidP="002D62DF">
            <w:pPr>
              <w:pStyle w:val="AMODTable"/>
            </w:pPr>
            <w:r>
              <w:t>School leaver</w:t>
            </w:r>
          </w:p>
        </w:tc>
        <w:tc>
          <w:tcPr>
            <w:tcW w:w="1440" w:type="dxa"/>
            <w:vAlign w:val="center"/>
          </w:tcPr>
          <w:p w14:paraId="38F68FB4" w14:textId="7C657562" w:rsidR="002D62DF" w:rsidRPr="00697EBE" w:rsidRDefault="002D62DF" w:rsidP="002D62DF">
            <w:pPr>
              <w:pStyle w:val="AMODTable"/>
              <w:jc w:val="center"/>
            </w:pPr>
            <w:r>
              <w:rPr>
                <w:color w:val="000000"/>
              </w:rPr>
              <w:t>11.14</w:t>
            </w:r>
          </w:p>
        </w:tc>
        <w:tc>
          <w:tcPr>
            <w:tcW w:w="1320" w:type="dxa"/>
            <w:vAlign w:val="center"/>
          </w:tcPr>
          <w:p w14:paraId="65F3C720" w14:textId="6C83747F" w:rsidR="002D62DF" w:rsidRPr="00697EBE" w:rsidRDefault="002D62DF" w:rsidP="002D62DF">
            <w:pPr>
              <w:pStyle w:val="AMODTable"/>
              <w:jc w:val="center"/>
            </w:pPr>
            <w:r>
              <w:rPr>
                <w:color w:val="000000"/>
              </w:rPr>
              <w:t>12.28</w:t>
            </w:r>
          </w:p>
        </w:tc>
        <w:tc>
          <w:tcPr>
            <w:tcW w:w="1392" w:type="dxa"/>
            <w:vAlign w:val="center"/>
          </w:tcPr>
          <w:p w14:paraId="542B158D" w14:textId="01204A4B" w:rsidR="002D62DF" w:rsidRPr="00697EBE" w:rsidRDefault="002D62DF" w:rsidP="002D62DF">
            <w:pPr>
              <w:pStyle w:val="AMODTable"/>
              <w:jc w:val="center"/>
            </w:pPr>
            <w:r>
              <w:rPr>
                <w:color w:val="000000"/>
              </w:rPr>
              <w:t>14.23</w:t>
            </w:r>
          </w:p>
        </w:tc>
      </w:tr>
      <w:tr w:rsidR="002D62DF" w:rsidRPr="0075020D" w14:paraId="0657C054" w14:textId="77777777" w:rsidTr="00B92DF5">
        <w:tc>
          <w:tcPr>
            <w:tcW w:w="3588" w:type="dxa"/>
          </w:tcPr>
          <w:p w14:paraId="1502F530" w14:textId="77777777" w:rsidR="002D62DF" w:rsidRDefault="002D62DF" w:rsidP="002D62DF">
            <w:pPr>
              <w:pStyle w:val="AMODTable"/>
            </w:pPr>
            <w:r>
              <w:t>Plus 1 year out of school</w:t>
            </w:r>
          </w:p>
        </w:tc>
        <w:tc>
          <w:tcPr>
            <w:tcW w:w="1440" w:type="dxa"/>
            <w:vAlign w:val="center"/>
          </w:tcPr>
          <w:p w14:paraId="2D84FA4C" w14:textId="6E32037E" w:rsidR="002D62DF" w:rsidRPr="00697EBE" w:rsidRDefault="002D62DF" w:rsidP="002D62DF">
            <w:pPr>
              <w:pStyle w:val="AMODTable"/>
              <w:jc w:val="center"/>
            </w:pPr>
            <w:r>
              <w:rPr>
                <w:color w:val="000000"/>
              </w:rPr>
              <w:t>12.28</w:t>
            </w:r>
          </w:p>
        </w:tc>
        <w:tc>
          <w:tcPr>
            <w:tcW w:w="1320" w:type="dxa"/>
            <w:vAlign w:val="center"/>
          </w:tcPr>
          <w:p w14:paraId="6182F080" w14:textId="5C5B4696" w:rsidR="002D62DF" w:rsidRPr="00697EBE" w:rsidRDefault="002D62DF" w:rsidP="002D62DF">
            <w:pPr>
              <w:pStyle w:val="AMODTable"/>
              <w:jc w:val="center"/>
            </w:pPr>
            <w:r>
              <w:rPr>
                <w:color w:val="000000"/>
              </w:rPr>
              <w:t>14.23</w:t>
            </w:r>
          </w:p>
        </w:tc>
        <w:tc>
          <w:tcPr>
            <w:tcW w:w="1392" w:type="dxa"/>
            <w:vAlign w:val="center"/>
          </w:tcPr>
          <w:p w14:paraId="775155DC" w14:textId="5A11B6C2" w:rsidR="002D62DF" w:rsidRPr="00697EBE" w:rsidRDefault="002D62DF" w:rsidP="002D62DF">
            <w:pPr>
              <w:pStyle w:val="AMODTable"/>
              <w:jc w:val="center"/>
            </w:pPr>
            <w:r>
              <w:rPr>
                <w:color w:val="000000"/>
              </w:rPr>
              <w:t>16.36</w:t>
            </w:r>
          </w:p>
        </w:tc>
      </w:tr>
      <w:tr w:rsidR="002D62DF" w:rsidRPr="0075020D" w14:paraId="3437C961" w14:textId="77777777" w:rsidTr="00B92DF5">
        <w:tc>
          <w:tcPr>
            <w:tcW w:w="3588" w:type="dxa"/>
          </w:tcPr>
          <w:p w14:paraId="6F79FD1A" w14:textId="77777777" w:rsidR="002D62DF" w:rsidRDefault="002D62DF" w:rsidP="002D62DF">
            <w:pPr>
              <w:pStyle w:val="AMODTable"/>
            </w:pPr>
            <w:r>
              <w:t>Plus 2 years out of school</w:t>
            </w:r>
          </w:p>
        </w:tc>
        <w:tc>
          <w:tcPr>
            <w:tcW w:w="1440" w:type="dxa"/>
            <w:vAlign w:val="center"/>
          </w:tcPr>
          <w:p w14:paraId="35EFBD31" w14:textId="4B420D53" w:rsidR="002D62DF" w:rsidRPr="00697EBE" w:rsidRDefault="002D62DF" w:rsidP="002D62DF">
            <w:pPr>
              <w:pStyle w:val="AMODTable"/>
              <w:jc w:val="center"/>
            </w:pPr>
            <w:r>
              <w:rPr>
                <w:color w:val="000000"/>
              </w:rPr>
              <w:t>14.23</w:t>
            </w:r>
          </w:p>
        </w:tc>
        <w:tc>
          <w:tcPr>
            <w:tcW w:w="1320" w:type="dxa"/>
            <w:vAlign w:val="center"/>
          </w:tcPr>
          <w:p w14:paraId="4939C642" w14:textId="435CC88C" w:rsidR="002D62DF" w:rsidRPr="00697EBE" w:rsidRDefault="002D62DF" w:rsidP="002D62DF">
            <w:pPr>
              <w:pStyle w:val="AMODTable"/>
              <w:jc w:val="center"/>
            </w:pPr>
            <w:r>
              <w:rPr>
                <w:color w:val="000000"/>
              </w:rPr>
              <w:t>16.36</w:t>
            </w:r>
          </w:p>
        </w:tc>
        <w:tc>
          <w:tcPr>
            <w:tcW w:w="1392" w:type="dxa"/>
            <w:vAlign w:val="center"/>
          </w:tcPr>
          <w:p w14:paraId="4877BA6D" w14:textId="16B2B8FB" w:rsidR="002D62DF" w:rsidRPr="00697EBE" w:rsidRDefault="002D62DF" w:rsidP="002D62DF">
            <w:pPr>
              <w:pStyle w:val="AMODTable"/>
              <w:jc w:val="center"/>
            </w:pPr>
            <w:r>
              <w:rPr>
                <w:color w:val="000000"/>
              </w:rPr>
              <w:t>19.20</w:t>
            </w:r>
          </w:p>
        </w:tc>
      </w:tr>
      <w:tr w:rsidR="002D62DF" w:rsidRPr="0075020D" w14:paraId="0B7FFDDA" w14:textId="77777777" w:rsidTr="00B92DF5">
        <w:tc>
          <w:tcPr>
            <w:tcW w:w="3588" w:type="dxa"/>
          </w:tcPr>
          <w:p w14:paraId="5B3569A6" w14:textId="77777777" w:rsidR="002D62DF" w:rsidRDefault="002D62DF" w:rsidP="002D62DF">
            <w:pPr>
              <w:pStyle w:val="AMODTable"/>
            </w:pPr>
            <w:r>
              <w:t>Plus 3 years out of school</w:t>
            </w:r>
          </w:p>
        </w:tc>
        <w:tc>
          <w:tcPr>
            <w:tcW w:w="1440" w:type="dxa"/>
            <w:vAlign w:val="center"/>
          </w:tcPr>
          <w:p w14:paraId="2B22F639" w14:textId="7FAE761E" w:rsidR="002D62DF" w:rsidRPr="00697EBE" w:rsidRDefault="002D62DF" w:rsidP="002D62DF">
            <w:pPr>
              <w:pStyle w:val="AMODTable"/>
              <w:jc w:val="center"/>
            </w:pPr>
            <w:r>
              <w:rPr>
                <w:color w:val="000000"/>
              </w:rPr>
              <w:t>16.36</w:t>
            </w:r>
          </w:p>
        </w:tc>
        <w:tc>
          <w:tcPr>
            <w:tcW w:w="1320" w:type="dxa"/>
            <w:vAlign w:val="center"/>
          </w:tcPr>
          <w:p w14:paraId="774CB847" w14:textId="1D8A20C9" w:rsidR="002D62DF" w:rsidRPr="00697EBE" w:rsidRDefault="002D62DF" w:rsidP="002D62DF">
            <w:pPr>
              <w:pStyle w:val="AMODTable"/>
              <w:jc w:val="center"/>
            </w:pPr>
            <w:r>
              <w:rPr>
                <w:color w:val="000000"/>
              </w:rPr>
              <w:t>19.20</w:t>
            </w:r>
          </w:p>
        </w:tc>
        <w:tc>
          <w:tcPr>
            <w:tcW w:w="1392" w:type="dxa"/>
            <w:vAlign w:val="center"/>
          </w:tcPr>
          <w:p w14:paraId="5546783F" w14:textId="614ED3E6" w:rsidR="002D62DF" w:rsidRPr="00697EBE" w:rsidRDefault="002D62DF" w:rsidP="002D62DF">
            <w:pPr>
              <w:pStyle w:val="AMODTable"/>
              <w:jc w:val="center"/>
            </w:pPr>
            <w:r>
              <w:rPr>
                <w:color w:val="000000"/>
              </w:rPr>
              <w:t>21.90</w:t>
            </w:r>
          </w:p>
        </w:tc>
      </w:tr>
      <w:tr w:rsidR="002D62DF" w:rsidRPr="0075020D" w14:paraId="22482656" w14:textId="77777777" w:rsidTr="00B92DF5">
        <w:tc>
          <w:tcPr>
            <w:tcW w:w="3588" w:type="dxa"/>
          </w:tcPr>
          <w:p w14:paraId="483A5C6D" w14:textId="77777777" w:rsidR="002D62DF" w:rsidRDefault="002D62DF" w:rsidP="002D62DF">
            <w:pPr>
              <w:pStyle w:val="AMODTable"/>
            </w:pPr>
            <w:r>
              <w:t>Plus 4 years out of school</w:t>
            </w:r>
          </w:p>
        </w:tc>
        <w:tc>
          <w:tcPr>
            <w:tcW w:w="1440" w:type="dxa"/>
            <w:vAlign w:val="center"/>
          </w:tcPr>
          <w:p w14:paraId="01F89F56" w14:textId="0B723906" w:rsidR="002D62DF" w:rsidRPr="00697EBE" w:rsidRDefault="002D62DF" w:rsidP="002D62DF">
            <w:pPr>
              <w:pStyle w:val="AMODTable"/>
              <w:jc w:val="center"/>
            </w:pPr>
            <w:r>
              <w:rPr>
                <w:color w:val="000000"/>
              </w:rPr>
              <w:t>19.20</w:t>
            </w:r>
          </w:p>
        </w:tc>
        <w:tc>
          <w:tcPr>
            <w:tcW w:w="1320" w:type="dxa"/>
            <w:vAlign w:val="center"/>
          </w:tcPr>
          <w:p w14:paraId="3A0562A3" w14:textId="4D875E12" w:rsidR="002D62DF" w:rsidRPr="00697EBE" w:rsidRDefault="002D62DF" w:rsidP="002D62DF">
            <w:pPr>
              <w:pStyle w:val="AMODTable"/>
              <w:jc w:val="center"/>
            </w:pPr>
            <w:r>
              <w:rPr>
                <w:color w:val="000000"/>
              </w:rPr>
              <w:t>21.90</w:t>
            </w:r>
          </w:p>
        </w:tc>
        <w:tc>
          <w:tcPr>
            <w:tcW w:w="1392" w:type="dxa"/>
            <w:vAlign w:val="center"/>
          </w:tcPr>
          <w:p w14:paraId="7BA5CA20" w14:textId="77777777" w:rsidR="002D62DF" w:rsidRPr="00697EBE" w:rsidRDefault="002D62DF" w:rsidP="002D62DF">
            <w:pPr>
              <w:pStyle w:val="AMODTable"/>
              <w:jc w:val="center"/>
            </w:pPr>
          </w:p>
        </w:tc>
      </w:tr>
      <w:tr w:rsidR="002D62DF" w:rsidRPr="0075020D" w14:paraId="549CC6FF" w14:textId="77777777" w:rsidTr="00B92DF5">
        <w:tc>
          <w:tcPr>
            <w:tcW w:w="3588" w:type="dxa"/>
          </w:tcPr>
          <w:p w14:paraId="44F37CB2" w14:textId="77777777" w:rsidR="002D62DF" w:rsidRDefault="002D62DF" w:rsidP="002D62DF">
            <w:pPr>
              <w:pStyle w:val="AMODTable"/>
            </w:pPr>
            <w:r>
              <w:t>Plus 5 or more years out of school</w:t>
            </w:r>
          </w:p>
        </w:tc>
        <w:tc>
          <w:tcPr>
            <w:tcW w:w="1440" w:type="dxa"/>
            <w:vAlign w:val="center"/>
          </w:tcPr>
          <w:p w14:paraId="4C038F22" w14:textId="314ED85E" w:rsidR="002D62DF" w:rsidRPr="00697EBE" w:rsidRDefault="002D62DF" w:rsidP="002D62DF">
            <w:pPr>
              <w:pStyle w:val="AMODTable"/>
              <w:jc w:val="center"/>
            </w:pPr>
            <w:r>
              <w:rPr>
                <w:color w:val="000000"/>
              </w:rPr>
              <w:t>21.90</w:t>
            </w:r>
          </w:p>
        </w:tc>
        <w:tc>
          <w:tcPr>
            <w:tcW w:w="1320" w:type="dxa"/>
            <w:vAlign w:val="center"/>
          </w:tcPr>
          <w:p w14:paraId="3F96D65B" w14:textId="77777777" w:rsidR="002D62DF" w:rsidRPr="00697EBE" w:rsidRDefault="002D62DF" w:rsidP="002D62DF">
            <w:pPr>
              <w:pStyle w:val="AMODTable"/>
              <w:jc w:val="center"/>
            </w:pPr>
          </w:p>
        </w:tc>
        <w:tc>
          <w:tcPr>
            <w:tcW w:w="1392" w:type="dxa"/>
            <w:vAlign w:val="center"/>
          </w:tcPr>
          <w:p w14:paraId="18AA3415" w14:textId="77777777" w:rsidR="002D62DF" w:rsidRDefault="002D62DF" w:rsidP="002D62DF">
            <w:pPr>
              <w:pStyle w:val="AMODTable"/>
              <w:jc w:val="center"/>
            </w:pPr>
          </w:p>
        </w:tc>
      </w:tr>
    </w:tbl>
    <w:p w14:paraId="1D8AF569" w14:textId="77777777" w:rsidR="00F26F86" w:rsidRPr="0075020D" w:rsidRDefault="00F26F86" w:rsidP="00F26F86">
      <w:pPr>
        <w:pStyle w:val="SubLevel3Bold"/>
      </w:pPr>
      <w:r w:rsidRPr="0075020D">
        <w:t>Wage Level C</w:t>
      </w:r>
    </w:p>
    <w:p w14:paraId="76F58FA3" w14:textId="3142BEDD" w:rsidR="00F26F86" w:rsidRPr="0075020D" w:rsidRDefault="00F26F86" w:rsidP="00F26F86">
      <w:pPr>
        <w:pStyle w:val="Block2"/>
      </w:pPr>
      <w:r w:rsidRPr="0075020D">
        <w:t xml:space="preserve">Subject to clauses </w:t>
      </w:r>
      <w:r>
        <w:fldChar w:fldCharType="begin"/>
      </w:r>
      <w:r>
        <w:instrText xml:space="preserve"> REF _Ref421525215 \w \h </w:instrText>
      </w:r>
      <w:r>
        <w:fldChar w:fldCharType="separate"/>
      </w:r>
      <w:r w:rsidR="001D7572">
        <w:t>C.5.2(f)</w:t>
      </w:r>
      <w:r>
        <w:fldChar w:fldCharType="end"/>
      </w:r>
      <w:r>
        <w:t xml:space="preserve"> </w:t>
      </w:r>
      <w:r w:rsidRPr="0075020D">
        <w:t xml:space="preserve">and </w:t>
      </w:r>
      <w:r>
        <w:fldChar w:fldCharType="begin"/>
      </w:r>
      <w:r>
        <w:instrText xml:space="preserve"> REF _Ref421525124 \r \h </w:instrText>
      </w:r>
      <w:r>
        <w:fldChar w:fldCharType="separate"/>
      </w:r>
      <w:r w:rsidR="001D7572">
        <w:t>C.5.3</w:t>
      </w:r>
      <w:r>
        <w:fldChar w:fldCharType="end"/>
      </w:r>
      <w:r w:rsidRPr="0075020D">
        <w:t xml:space="preserve"> of this schedule, the minimum wages for a trainee undertaking a part-time AQF Certificate Level I–III traineeship whose training package and AQF certificate levels are allocated to Wage Level C by </w:t>
      </w:r>
      <w:r w:rsidR="00AE5524">
        <w:t>Appendix </w:t>
      </w:r>
      <w:r w:rsidR="006C00C3">
        <w:t>C1</w:t>
      </w:r>
      <w:r w:rsidRPr="0075020D">
        <w:t xml:space="preserve"> are:</w:t>
      </w:r>
    </w:p>
    <w:tbl>
      <w:tblPr>
        <w:tblW w:w="7762" w:type="dxa"/>
        <w:tblInd w:w="1418" w:type="dxa"/>
        <w:tblCellMar>
          <w:left w:w="0" w:type="dxa"/>
          <w:right w:w="170" w:type="dxa"/>
        </w:tblCellMar>
        <w:tblLook w:val="01E0" w:firstRow="1" w:lastRow="1" w:firstColumn="1" w:lastColumn="1" w:noHBand="0" w:noVBand="0"/>
      </w:tblPr>
      <w:tblGrid>
        <w:gridCol w:w="3610"/>
        <w:gridCol w:w="1440"/>
        <w:gridCol w:w="1320"/>
        <w:gridCol w:w="1392"/>
      </w:tblGrid>
      <w:tr w:rsidR="00F26F86" w:rsidRPr="00DB5E66" w14:paraId="056B5AA8" w14:textId="77777777" w:rsidTr="00F26F86">
        <w:trPr>
          <w:tblHeader/>
        </w:trPr>
        <w:tc>
          <w:tcPr>
            <w:tcW w:w="3610" w:type="dxa"/>
          </w:tcPr>
          <w:p w14:paraId="45945FE5" w14:textId="77777777" w:rsidR="00F26F86" w:rsidRPr="00DB5E66" w:rsidRDefault="00F26F86" w:rsidP="00F26F86">
            <w:pPr>
              <w:pStyle w:val="AMODTable"/>
              <w:jc w:val="center"/>
              <w:rPr>
                <w:b/>
              </w:rPr>
            </w:pPr>
          </w:p>
        </w:tc>
        <w:tc>
          <w:tcPr>
            <w:tcW w:w="4152" w:type="dxa"/>
            <w:gridSpan w:val="3"/>
          </w:tcPr>
          <w:p w14:paraId="682F9B72" w14:textId="77777777" w:rsidR="00F26F86" w:rsidRPr="00DB5E66" w:rsidRDefault="00F26F86" w:rsidP="00F26F86">
            <w:pPr>
              <w:pStyle w:val="AMODTable"/>
              <w:jc w:val="center"/>
              <w:rPr>
                <w:b/>
              </w:rPr>
            </w:pPr>
            <w:r w:rsidRPr="00DB5E66">
              <w:rPr>
                <w:b/>
              </w:rPr>
              <w:t>Highest year of schooling completed</w:t>
            </w:r>
          </w:p>
        </w:tc>
      </w:tr>
      <w:tr w:rsidR="00F26F86" w:rsidRPr="00DB5E66" w14:paraId="2761D918" w14:textId="77777777" w:rsidTr="00F26F86">
        <w:trPr>
          <w:tblHeader/>
        </w:trPr>
        <w:tc>
          <w:tcPr>
            <w:tcW w:w="3610" w:type="dxa"/>
          </w:tcPr>
          <w:p w14:paraId="02818446" w14:textId="77777777" w:rsidR="00F26F86" w:rsidRPr="00DB5E66" w:rsidRDefault="00F26F86" w:rsidP="00F26F86">
            <w:pPr>
              <w:pStyle w:val="AMODTable"/>
              <w:spacing w:before="60"/>
              <w:jc w:val="center"/>
              <w:rPr>
                <w:b/>
              </w:rPr>
            </w:pPr>
          </w:p>
        </w:tc>
        <w:tc>
          <w:tcPr>
            <w:tcW w:w="1440" w:type="dxa"/>
          </w:tcPr>
          <w:p w14:paraId="3DBC2F79" w14:textId="77777777" w:rsidR="00F26F86" w:rsidRPr="00DB5E66" w:rsidRDefault="00F26F86" w:rsidP="00F26F86">
            <w:pPr>
              <w:pStyle w:val="AMODTable"/>
              <w:spacing w:before="60"/>
              <w:jc w:val="center"/>
              <w:rPr>
                <w:b/>
              </w:rPr>
            </w:pPr>
            <w:r w:rsidRPr="00DB5E66">
              <w:rPr>
                <w:b/>
              </w:rPr>
              <w:t>Year 10</w:t>
            </w:r>
          </w:p>
        </w:tc>
        <w:tc>
          <w:tcPr>
            <w:tcW w:w="1320" w:type="dxa"/>
          </w:tcPr>
          <w:p w14:paraId="7775F7B8" w14:textId="77777777" w:rsidR="00F26F86" w:rsidRPr="00DB5E66" w:rsidRDefault="00F26F86" w:rsidP="00F26F86">
            <w:pPr>
              <w:pStyle w:val="AMODTable"/>
              <w:spacing w:before="60"/>
              <w:jc w:val="center"/>
              <w:rPr>
                <w:b/>
              </w:rPr>
            </w:pPr>
            <w:r w:rsidRPr="00DB5E66">
              <w:rPr>
                <w:b/>
              </w:rPr>
              <w:t>Year 11</w:t>
            </w:r>
          </w:p>
        </w:tc>
        <w:tc>
          <w:tcPr>
            <w:tcW w:w="1392" w:type="dxa"/>
          </w:tcPr>
          <w:p w14:paraId="03AD389F" w14:textId="77777777" w:rsidR="00F26F86" w:rsidRPr="00DB5E66" w:rsidRDefault="00F26F86" w:rsidP="00F26F86">
            <w:pPr>
              <w:pStyle w:val="AMODTable"/>
              <w:spacing w:before="60"/>
              <w:jc w:val="center"/>
              <w:rPr>
                <w:b/>
              </w:rPr>
            </w:pPr>
            <w:r w:rsidRPr="00DB5E66">
              <w:rPr>
                <w:b/>
              </w:rPr>
              <w:t>Year 12</w:t>
            </w:r>
          </w:p>
        </w:tc>
      </w:tr>
      <w:tr w:rsidR="00F26F86" w:rsidRPr="00DB5E66" w14:paraId="28E647EA" w14:textId="77777777" w:rsidTr="00F26F86">
        <w:trPr>
          <w:tblHeader/>
        </w:trPr>
        <w:tc>
          <w:tcPr>
            <w:tcW w:w="3610" w:type="dxa"/>
          </w:tcPr>
          <w:p w14:paraId="6FD2436F" w14:textId="77777777" w:rsidR="00F26F86" w:rsidRPr="00DB5E66" w:rsidRDefault="00F26F86" w:rsidP="00F26F86">
            <w:pPr>
              <w:pStyle w:val="AMODTable"/>
              <w:spacing w:before="60"/>
              <w:jc w:val="center"/>
              <w:rPr>
                <w:b/>
              </w:rPr>
            </w:pPr>
          </w:p>
        </w:tc>
        <w:tc>
          <w:tcPr>
            <w:tcW w:w="1440" w:type="dxa"/>
          </w:tcPr>
          <w:p w14:paraId="7071F1BB" w14:textId="77777777" w:rsidR="00F26F86" w:rsidRPr="00DB5E66" w:rsidRDefault="00F26F86" w:rsidP="00F26F86">
            <w:pPr>
              <w:pStyle w:val="AMODTable"/>
              <w:spacing w:before="60"/>
              <w:jc w:val="center"/>
              <w:rPr>
                <w:b/>
              </w:rPr>
            </w:pPr>
            <w:r w:rsidRPr="00DB5E66">
              <w:rPr>
                <w:b/>
              </w:rPr>
              <w:t>per hour</w:t>
            </w:r>
          </w:p>
        </w:tc>
        <w:tc>
          <w:tcPr>
            <w:tcW w:w="1320" w:type="dxa"/>
          </w:tcPr>
          <w:p w14:paraId="5E538F3D" w14:textId="77777777" w:rsidR="00F26F86" w:rsidRPr="00DB5E66" w:rsidRDefault="00F26F86" w:rsidP="00F26F86">
            <w:pPr>
              <w:pStyle w:val="AMODTable"/>
              <w:spacing w:before="60"/>
              <w:jc w:val="center"/>
              <w:rPr>
                <w:b/>
              </w:rPr>
            </w:pPr>
            <w:r w:rsidRPr="00DB5E66">
              <w:rPr>
                <w:b/>
              </w:rPr>
              <w:t>per hour</w:t>
            </w:r>
          </w:p>
        </w:tc>
        <w:tc>
          <w:tcPr>
            <w:tcW w:w="1392" w:type="dxa"/>
          </w:tcPr>
          <w:p w14:paraId="46AAFE30" w14:textId="77777777" w:rsidR="00F26F86" w:rsidRPr="00DB5E66" w:rsidRDefault="00F26F86" w:rsidP="00F26F86">
            <w:pPr>
              <w:pStyle w:val="AMODTable"/>
              <w:spacing w:before="60"/>
              <w:jc w:val="center"/>
              <w:rPr>
                <w:b/>
              </w:rPr>
            </w:pPr>
            <w:r w:rsidRPr="00DB5E66">
              <w:rPr>
                <w:b/>
              </w:rPr>
              <w:t>per hour</w:t>
            </w:r>
          </w:p>
        </w:tc>
      </w:tr>
      <w:tr w:rsidR="00F26F86" w:rsidRPr="00DB5E66" w14:paraId="4998AC6E" w14:textId="77777777" w:rsidTr="00F26F86">
        <w:trPr>
          <w:tblHeader/>
        </w:trPr>
        <w:tc>
          <w:tcPr>
            <w:tcW w:w="3610" w:type="dxa"/>
          </w:tcPr>
          <w:p w14:paraId="256192A2" w14:textId="77777777" w:rsidR="00F26F86" w:rsidRPr="00DB5E66" w:rsidRDefault="00F26F86" w:rsidP="00F26F86">
            <w:pPr>
              <w:pStyle w:val="AMODTable"/>
              <w:spacing w:before="60"/>
              <w:jc w:val="center"/>
              <w:rPr>
                <w:b/>
              </w:rPr>
            </w:pPr>
          </w:p>
        </w:tc>
        <w:tc>
          <w:tcPr>
            <w:tcW w:w="1440" w:type="dxa"/>
          </w:tcPr>
          <w:p w14:paraId="2B43144A" w14:textId="77777777" w:rsidR="00F26F86" w:rsidRPr="00DB5E66" w:rsidRDefault="00F26F86" w:rsidP="00DC52DC">
            <w:pPr>
              <w:pStyle w:val="AMODTable"/>
              <w:spacing w:before="60"/>
              <w:jc w:val="center"/>
              <w:rPr>
                <w:b/>
              </w:rPr>
            </w:pPr>
            <w:r w:rsidRPr="00DB5E66">
              <w:rPr>
                <w:b/>
              </w:rPr>
              <w:t>$</w:t>
            </w:r>
          </w:p>
        </w:tc>
        <w:tc>
          <w:tcPr>
            <w:tcW w:w="1320" w:type="dxa"/>
          </w:tcPr>
          <w:p w14:paraId="476E20A4" w14:textId="77777777" w:rsidR="00F26F86" w:rsidRPr="00DB5E66" w:rsidRDefault="00F26F86" w:rsidP="00DC52DC">
            <w:pPr>
              <w:pStyle w:val="AMODTable"/>
              <w:spacing w:before="60"/>
              <w:jc w:val="center"/>
              <w:rPr>
                <w:b/>
              </w:rPr>
            </w:pPr>
            <w:r w:rsidRPr="00DB5E66">
              <w:rPr>
                <w:b/>
              </w:rPr>
              <w:t>$</w:t>
            </w:r>
          </w:p>
        </w:tc>
        <w:tc>
          <w:tcPr>
            <w:tcW w:w="1392" w:type="dxa"/>
          </w:tcPr>
          <w:p w14:paraId="66E71189" w14:textId="77777777" w:rsidR="00F26F86" w:rsidRPr="00DB5E66" w:rsidRDefault="00F26F86" w:rsidP="00DC52DC">
            <w:pPr>
              <w:pStyle w:val="AMODTable"/>
              <w:spacing w:before="60"/>
              <w:jc w:val="center"/>
              <w:rPr>
                <w:b/>
              </w:rPr>
            </w:pPr>
            <w:r w:rsidRPr="00DB5E66">
              <w:rPr>
                <w:b/>
              </w:rPr>
              <w:t>$</w:t>
            </w:r>
          </w:p>
        </w:tc>
      </w:tr>
      <w:tr w:rsidR="002D62DF" w:rsidRPr="0075020D" w14:paraId="230FCC74" w14:textId="77777777" w:rsidTr="00B92DF5">
        <w:tc>
          <w:tcPr>
            <w:tcW w:w="3610" w:type="dxa"/>
          </w:tcPr>
          <w:p w14:paraId="011BD4E0" w14:textId="77777777" w:rsidR="002D62DF" w:rsidRDefault="002D62DF" w:rsidP="002D62DF">
            <w:pPr>
              <w:pStyle w:val="AMODTable"/>
            </w:pPr>
            <w:r>
              <w:t>School leaver</w:t>
            </w:r>
          </w:p>
        </w:tc>
        <w:tc>
          <w:tcPr>
            <w:tcW w:w="1440" w:type="dxa"/>
            <w:vAlign w:val="center"/>
          </w:tcPr>
          <w:p w14:paraId="23C251D8" w14:textId="43899D59" w:rsidR="002D62DF" w:rsidRPr="0043553F" w:rsidRDefault="002D62DF" w:rsidP="002D62DF">
            <w:pPr>
              <w:pStyle w:val="AMODTable"/>
              <w:jc w:val="center"/>
            </w:pPr>
            <w:r>
              <w:rPr>
                <w:color w:val="000000"/>
              </w:rPr>
              <w:t>11.14</w:t>
            </w:r>
          </w:p>
        </w:tc>
        <w:tc>
          <w:tcPr>
            <w:tcW w:w="1320" w:type="dxa"/>
            <w:vAlign w:val="center"/>
          </w:tcPr>
          <w:p w14:paraId="70CA9559" w14:textId="176A58A7" w:rsidR="002D62DF" w:rsidRPr="0043553F" w:rsidRDefault="002D62DF" w:rsidP="002D62DF">
            <w:pPr>
              <w:pStyle w:val="AMODTable"/>
              <w:jc w:val="center"/>
            </w:pPr>
            <w:r>
              <w:rPr>
                <w:color w:val="000000"/>
              </w:rPr>
              <w:t>12.28</w:t>
            </w:r>
          </w:p>
        </w:tc>
        <w:tc>
          <w:tcPr>
            <w:tcW w:w="1392" w:type="dxa"/>
            <w:vAlign w:val="center"/>
          </w:tcPr>
          <w:p w14:paraId="26D0606C" w14:textId="222FC0B5" w:rsidR="002D62DF" w:rsidRPr="0043553F" w:rsidRDefault="002D62DF" w:rsidP="002D62DF">
            <w:pPr>
              <w:pStyle w:val="AMODTable"/>
              <w:jc w:val="center"/>
            </w:pPr>
            <w:r>
              <w:rPr>
                <w:color w:val="000000"/>
              </w:rPr>
              <w:t>14.23</w:t>
            </w:r>
          </w:p>
        </w:tc>
      </w:tr>
      <w:tr w:rsidR="002D62DF" w:rsidRPr="0075020D" w14:paraId="3792D956" w14:textId="77777777" w:rsidTr="00B92DF5">
        <w:tc>
          <w:tcPr>
            <w:tcW w:w="3610" w:type="dxa"/>
          </w:tcPr>
          <w:p w14:paraId="302340FA" w14:textId="77777777" w:rsidR="002D62DF" w:rsidRDefault="002D62DF" w:rsidP="002D62DF">
            <w:pPr>
              <w:pStyle w:val="AMODTable"/>
            </w:pPr>
            <w:r>
              <w:t>Plus 1 year out of school</w:t>
            </w:r>
          </w:p>
        </w:tc>
        <w:tc>
          <w:tcPr>
            <w:tcW w:w="1440" w:type="dxa"/>
            <w:vAlign w:val="center"/>
          </w:tcPr>
          <w:p w14:paraId="5380918F" w14:textId="3A98AA8C" w:rsidR="002D62DF" w:rsidRPr="0043553F" w:rsidRDefault="002D62DF" w:rsidP="002D62DF">
            <w:pPr>
              <w:pStyle w:val="AMODTable"/>
              <w:jc w:val="center"/>
            </w:pPr>
            <w:r>
              <w:rPr>
                <w:color w:val="000000"/>
              </w:rPr>
              <w:t>12.28</w:t>
            </w:r>
          </w:p>
        </w:tc>
        <w:tc>
          <w:tcPr>
            <w:tcW w:w="1320" w:type="dxa"/>
            <w:vAlign w:val="center"/>
          </w:tcPr>
          <w:p w14:paraId="065CF385" w14:textId="05A8AC7A" w:rsidR="002D62DF" w:rsidRPr="0043553F" w:rsidRDefault="002D62DF" w:rsidP="002D62DF">
            <w:pPr>
              <w:pStyle w:val="AMODTable"/>
              <w:jc w:val="center"/>
            </w:pPr>
            <w:r>
              <w:rPr>
                <w:color w:val="000000"/>
              </w:rPr>
              <w:t>14.23</w:t>
            </w:r>
          </w:p>
        </w:tc>
        <w:tc>
          <w:tcPr>
            <w:tcW w:w="1392" w:type="dxa"/>
            <w:vAlign w:val="center"/>
          </w:tcPr>
          <w:p w14:paraId="36F6DD41" w14:textId="594AD39A" w:rsidR="002D62DF" w:rsidRPr="0043553F" w:rsidRDefault="002D62DF" w:rsidP="002D62DF">
            <w:pPr>
              <w:pStyle w:val="AMODTable"/>
              <w:jc w:val="center"/>
            </w:pPr>
            <w:r>
              <w:rPr>
                <w:color w:val="000000"/>
              </w:rPr>
              <w:t>16.01</w:t>
            </w:r>
          </w:p>
        </w:tc>
      </w:tr>
      <w:tr w:rsidR="002D62DF" w:rsidRPr="0075020D" w14:paraId="52101C48" w14:textId="77777777" w:rsidTr="00B92DF5">
        <w:tc>
          <w:tcPr>
            <w:tcW w:w="3610" w:type="dxa"/>
          </w:tcPr>
          <w:p w14:paraId="17A8801A" w14:textId="77777777" w:rsidR="002D62DF" w:rsidRDefault="002D62DF" w:rsidP="002D62DF">
            <w:pPr>
              <w:pStyle w:val="AMODTable"/>
            </w:pPr>
            <w:r>
              <w:t>Plus 2 years out of school</w:t>
            </w:r>
          </w:p>
        </w:tc>
        <w:tc>
          <w:tcPr>
            <w:tcW w:w="1440" w:type="dxa"/>
            <w:vAlign w:val="center"/>
          </w:tcPr>
          <w:p w14:paraId="36472057" w14:textId="148D81F1" w:rsidR="002D62DF" w:rsidRPr="0043553F" w:rsidRDefault="002D62DF" w:rsidP="002D62DF">
            <w:pPr>
              <w:pStyle w:val="AMODTable"/>
              <w:jc w:val="center"/>
            </w:pPr>
            <w:r>
              <w:rPr>
                <w:color w:val="000000"/>
              </w:rPr>
              <w:t>14.23</w:t>
            </w:r>
          </w:p>
        </w:tc>
        <w:tc>
          <w:tcPr>
            <w:tcW w:w="1320" w:type="dxa"/>
            <w:vAlign w:val="center"/>
          </w:tcPr>
          <w:p w14:paraId="61B07A9A" w14:textId="178598EE" w:rsidR="002D62DF" w:rsidRPr="0043553F" w:rsidRDefault="002D62DF" w:rsidP="002D62DF">
            <w:pPr>
              <w:pStyle w:val="AMODTable"/>
              <w:jc w:val="center"/>
            </w:pPr>
            <w:r>
              <w:rPr>
                <w:color w:val="000000"/>
              </w:rPr>
              <w:t>16.01</w:t>
            </w:r>
          </w:p>
        </w:tc>
        <w:tc>
          <w:tcPr>
            <w:tcW w:w="1392" w:type="dxa"/>
            <w:vAlign w:val="center"/>
          </w:tcPr>
          <w:p w14:paraId="4A5C4D59" w14:textId="2C873486" w:rsidR="002D62DF" w:rsidRPr="0043553F" w:rsidRDefault="002D62DF" w:rsidP="002D62DF">
            <w:pPr>
              <w:pStyle w:val="AMODTable"/>
              <w:jc w:val="center"/>
            </w:pPr>
            <w:r>
              <w:rPr>
                <w:color w:val="000000"/>
              </w:rPr>
              <w:t>17.88</w:t>
            </w:r>
          </w:p>
        </w:tc>
      </w:tr>
      <w:tr w:rsidR="002D62DF" w:rsidRPr="0075020D" w14:paraId="37C16ED5" w14:textId="77777777" w:rsidTr="00B92DF5">
        <w:tc>
          <w:tcPr>
            <w:tcW w:w="3610" w:type="dxa"/>
          </w:tcPr>
          <w:p w14:paraId="4F19E4E6" w14:textId="77777777" w:rsidR="002D62DF" w:rsidRDefault="002D62DF" w:rsidP="002D62DF">
            <w:pPr>
              <w:pStyle w:val="AMODTable"/>
            </w:pPr>
            <w:r>
              <w:t>Plus 3 years out of school</w:t>
            </w:r>
          </w:p>
        </w:tc>
        <w:tc>
          <w:tcPr>
            <w:tcW w:w="1440" w:type="dxa"/>
            <w:vAlign w:val="center"/>
          </w:tcPr>
          <w:p w14:paraId="2F6F373A" w14:textId="68BE3A9D" w:rsidR="002D62DF" w:rsidRPr="0043553F" w:rsidRDefault="002D62DF" w:rsidP="002D62DF">
            <w:pPr>
              <w:pStyle w:val="AMODTable"/>
              <w:jc w:val="center"/>
            </w:pPr>
            <w:r>
              <w:rPr>
                <w:color w:val="000000"/>
              </w:rPr>
              <w:t>16.01</w:t>
            </w:r>
          </w:p>
        </w:tc>
        <w:tc>
          <w:tcPr>
            <w:tcW w:w="1320" w:type="dxa"/>
            <w:vAlign w:val="center"/>
          </w:tcPr>
          <w:p w14:paraId="58A68695" w14:textId="540073F5" w:rsidR="002D62DF" w:rsidRPr="0043553F" w:rsidRDefault="002D62DF" w:rsidP="002D62DF">
            <w:pPr>
              <w:pStyle w:val="AMODTable"/>
              <w:jc w:val="center"/>
            </w:pPr>
            <w:r>
              <w:rPr>
                <w:color w:val="000000"/>
              </w:rPr>
              <w:t>17.88</w:t>
            </w:r>
          </w:p>
        </w:tc>
        <w:tc>
          <w:tcPr>
            <w:tcW w:w="1392" w:type="dxa"/>
            <w:vAlign w:val="center"/>
          </w:tcPr>
          <w:p w14:paraId="0785EC28" w14:textId="6EAA414F" w:rsidR="002D62DF" w:rsidRPr="0043553F" w:rsidRDefault="002D62DF" w:rsidP="002D62DF">
            <w:pPr>
              <w:pStyle w:val="AMODTable"/>
              <w:jc w:val="center"/>
            </w:pPr>
            <w:r>
              <w:rPr>
                <w:color w:val="000000"/>
              </w:rPr>
              <w:t>19.92</w:t>
            </w:r>
          </w:p>
        </w:tc>
      </w:tr>
      <w:tr w:rsidR="002D62DF" w:rsidRPr="0075020D" w14:paraId="6BF924F9" w14:textId="77777777" w:rsidTr="00B92DF5">
        <w:tc>
          <w:tcPr>
            <w:tcW w:w="3610" w:type="dxa"/>
          </w:tcPr>
          <w:p w14:paraId="12C5B2FB" w14:textId="77777777" w:rsidR="002D62DF" w:rsidRDefault="002D62DF" w:rsidP="002D62DF">
            <w:pPr>
              <w:pStyle w:val="AMODTable"/>
            </w:pPr>
            <w:r>
              <w:t>Plus 4 years out of school</w:t>
            </w:r>
          </w:p>
        </w:tc>
        <w:tc>
          <w:tcPr>
            <w:tcW w:w="1440" w:type="dxa"/>
            <w:vAlign w:val="center"/>
          </w:tcPr>
          <w:p w14:paraId="456FF33E" w14:textId="36A0824E" w:rsidR="002D62DF" w:rsidRPr="0043553F" w:rsidRDefault="002D62DF" w:rsidP="002D62DF">
            <w:pPr>
              <w:pStyle w:val="AMODTable"/>
              <w:jc w:val="center"/>
            </w:pPr>
            <w:r>
              <w:rPr>
                <w:color w:val="000000"/>
              </w:rPr>
              <w:t>17.88</w:t>
            </w:r>
          </w:p>
        </w:tc>
        <w:tc>
          <w:tcPr>
            <w:tcW w:w="1320" w:type="dxa"/>
            <w:vAlign w:val="center"/>
          </w:tcPr>
          <w:p w14:paraId="72D363DE" w14:textId="788B2EC0" w:rsidR="002D62DF" w:rsidRPr="0043553F" w:rsidRDefault="002D62DF" w:rsidP="002D62DF">
            <w:pPr>
              <w:pStyle w:val="AMODTable"/>
              <w:jc w:val="center"/>
            </w:pPr>
            <w:r>
              <w:rPr>
                <w:color w:val="000000"/>
              </w:rPr>
              <w:t>19.92</w:t>
            </w:r>
          </w:p>
        </w:tc>
        <w:tc>
          <w:tcPr>
            <w:tcW w:w="1392" w:type="dxa"/>
            <w:vAlign w:val="center"/>
          </w:tcPr>
          <w:p w14:paraId="32AB2D64" w14:textId="77777777" w:rsidR="002D62DF" w:rsidRPr="0043553F" w:rsidRDefault="002D62DF" w:rsidP="002D62DF">
            <w:pPr>
              <w:pStyle w:val="AMODTable"/>
              <w:jc w:val="center"/>
            </w:pPr>
          </w:p>
        </w:tc>
      </w:tr>
      <w:tr w:rsidR="002D62DF" w:rsidRPr="0075020D" w14:paraId="5C2F48F1" w14:textId="77777777" w:rsidTr="00B92DF5">
        <w:tc>
          <w:tcPr>
            <w:tcW w:w="3610" w:type="dxa"/>
          </w:tcPr>
          <w:p w14:paraId="500C67E1" w14:textId="77777777" w:rsidR="002D62DF" w:rsidRDefault="002D62DF" w:rsidP="002D62DF">
            <w:pPr>
              <w:pStyle w:val="AMODTable"/>
            </w:pPr>
            <w:r>
              <w:t>Plus 5 or more years out of school</w:t>
            </w:r>
          </w:p>
        </w:tc>
        <w:tc>
          <w:tcPr>
            <w:tcW w:w="1440" w:type="dxa"/>
            <w:vAlign w:val="center"/>
          </w:tcPr>
          <w:p w14:paraId="06FA13A9" w14:textId="644C37CC" w:rsidR="002D62DF" w:rsidRPr="0043553F" w:rsidRDefault="002D62DF" w:rsidP="002D62DF">
            <w:pPr>
              <w:pStyle w:val="AMODTable"/>
              <w:jc w:val="center"/>
            </w:pPr>
            <w:r>
              <w:rPr>
                <w:color w:val="000000"/>
              </w:rPr>
              <w:t>19.92</w:t>
            </w:r>
          </w:p>
        </w:tc>
        <w:tc>
          <w:tcPr>
            <w:tcW w:w="1320" w:type="dxa"/>
            <w:vAlign w:val="center"/>
          </w:tcPr>
          <w:p w14:paraId="42D0E39B" w14:textId="77777777" w:rsidR="002D62DF" w:rsidRPr="0043553F" w:rsidRDefault="002D62DF" w:rsidP="002D62DF">
            <w:pPr>
              <w:pStyle w:val="AMODTable"/>
              <w:jc w:val="center"/>
            </w:pPr>
          </w:p>
        </w:tc>
        <w:tc>
          <w:tcPr>
            <w:tcW w:w="1392" w:type="dxa"/>
            <w:vAlign w:val="center"/>
          </w:tcPr>
          <w:p w14:paraId="62B88766" w14:textId="77777777" w:rsidR="002D62DF" w:rsidRDefault="002D62DF" w:rsidP="002D62DF">
            <w:pPr>
              <w:pStyle w:val="AMODTable"/>
              <w:jc w:val="center"/>
            </w:pPr>
          </w:p>
        </w:tc>
      </w:tr>
    </w:tbl>
    <w:p w14:paraId="1D0E2D2E" w14:textId="77777777" w:rsidR="00F26F86" w:rsidRPr="0075020D" w:rsidRDefault="00F26F86" w:rsidP="00F26F86">
      <w:pPr>
        <w:pStyle w:val="SubLevel3Bold"/>
      </w:pPr>
      <w:r w:rsidRPr="0075020D">
        <w:t>School-based traineeships</w:t>
      </w:r>
    </w:p>
    <w:p w14:paraId="43E7F934" w14:textId="50B66F0A" w:rsidR="00F26F86" w:rsidRPr="0075020D" w:rsidRDefault="00F26F86" w:rsidP="00F26F86">
      <w:pPr>
        <w:pStyle w:val="Block2"/>
      </w:pPr>
      <w:r w:rsidRPr="0075020D">
        <w:t xml:space="preserve">Subject to clauses </w:t>
      </w:r>
      <w:r>
        <w:fldChar w:fldCharType="begin"/>
      </w:r>
      <w:r>
        <w:instrText xml:space="preserve"> REF _Ref421525215 \w \h </w:instrText>
      </w:r>
      <w:r>
        <w:fldChar w:fldCharType="separate"/>
      </w:r>
      <w:r w:rsidR="001D7572">
        <w:t>C.5.2(f)</w:t>
      </w:r>
      <w:r>
        <w:fldChar w:fldCharType="end"/>
      </w:r>
      <w:r>
        <w:t xml:space="preserve"> </w:t>
      </w:r>
      <w:r w:rsidRPr="0075020D">
        <w:t xml:space="preserve">and </w:t>
      </w:r>
      <w:r>
        <w:fldChar w:fldCharType="begin"/>
      </w:r>
      <w:r>
        <w:instrText xml:space="preserve"> REF _Ref421525124 \r \h </w:instrText>
      </w:r>
      <w:r>
        <w:fldChar w:fldCharType="separate"/>
      </w:r>
      <w:r w:rsidR="001D7572">
        <w:t>C.5.3</w:t>
      </w:r>
      <w:r>
        <w:fldChar w:fldCharType="end"/>
      </w:r>
      <w:r>
        <w:t xml:space="preserve"> </w:t>
      </w:r>
      <w:r w:rsidRPr="0075020D">
        <w:t>of this schedule,</w:t>
      </w:r>
      <w:r w:rsidRPr="0075020D">
        <w:rPr>
          <w:b/>
        </w:rPr>
        <w:t xml:space="preserve"> </w:t>
      </w:r>
      <w:r w:rsidRPr="0075020D">
        <w:t xml:space="preserve">the minimum wages for a trainee undertaking a school-based AQF Certificate Level I–III traineeship whose training package and AQF certificate levels are allocated to Wage Levels A, B or C by </w:t>
      </w:r>
      <w:r w:rsidR="00AE5524">
        <w:t>Appendix C</w:t>
      </w:r>
      <w:r>
        <w:t>1</w:t>
      </w:r>
      <w:r w:rsidRPr="0075020D">
        <w:t xml:space="preserve"> are as follows when the trainee works ordinary hours:</w:t>
      </w:r>
    </w:p>
    <w:tbl>
      <w:tblPr>
        <w:tblW w:w="0" w:type="auto"/>
        <w:tblInd w:w="1418" w:type="dxa"/>
        <w:tblLayout w:type="fixed"/>
        <w:tblLook w:val="01E0" w:firstRow="1" w:lastRow="1" w:firstColumn="1" w:lastColumn="1" w:noHBand="0" w:noVBand="0"/>
      </w:tblPr>
      <w:tblGrid>
        <w:gridCol w:w="1985"/>
        <w:gridCol w:w="1842"/>
        <w:gridCol w:w="9"/>
      </w:tblGrid>
      <w:tr w:rsidR="00F26F86" w:rsidRPr="0075020D" w14:paraId="5E3F9DDC" w14:textId="77777777" w:rsidTr="00F26F86">
        <w:tc>
          <w:tcPr>
            <w:tcW w:w="3836" w:type="dxa"/>
            <w:gridSpan w:val="3"/>
          </w:tcPr>
          <w:p w14:paraId="35502246" w14:textId="77777777" w:rsidR="00F26F86" w:rsidRPr="0075020D" w:rsidRDefault="00F26F86" w:rsidP="00F26F86">
            <w:pPr>
              <w:pStyle w:val="AMODTable"/>
              <w:keepNext/>
              <w:jc w:val="center"/>
              <w:rPr>
                <w:b/>
              </w:rPr>
            </w:pPr>
            <w:r w:rsidRPr="0075020D">
              <w:rPr>
                <w:b/>
              </w:rPr>
              <w:t>Year of schooling</w:t>
            </w:r>
          </w:p>
        </w:tc>
      </w:tr>
      <w:tr w:rsidR="00F26F86" w:rsidRPr="0075020D" w14:paraId="7193756E" w14:textId="77777777" w:rsidTr="00F26F86">
        <w:tc>
          <w:tcPr>
            <w:tcW w:w="1985" w:type="dxa"/>
          </w:tcPr>
          <w:p w14:paraId="4997F73C" w14:textId="77777777" w:rsidR="00F26F86" w:rsidRPr="0075020D" w:rsidRDefault="00F26F86" w:rsidP="00F26F86">
            <w:pPr>
              <w:pStyle w:val="AMODTable"/>
              <w:keepNext/>
              <w:spacing w:before="60"/>
              <w:jc w:val="center"/>
              <w:rPr>
                <w:b/>
              </w:rPr>
            </w:pPr>
            <w:r w:rsidRPr="0075020D">
              <w:rPr>
                <w:b/>
              </w:rPr>
              <w:t>Year 11 or lower</w:t>
            </w:r>
          </w:p>
        </w:tc>
        <w:tc>
          <w:tcPr>
            <w:tcW w:w="1851" w:type="dxa"/>
            <w:gridSpan w:val="2"/>
          </w:tcPr>
          <w:p w14:paraId="65F48B5E" w14:textId="77777777" w:rsidR="00F26F86" w:rsidRPr="0075020D" w:rsidRDefault="00F26F86" w:rsidP="00F26F86">
            <w:pPr>
              <w:pStyle w:val="AMODTable"/>
              <w:keepNext/>
              <w:spacing w:before="60"/>
              <w:jc w:val="center"/>
              <w:rPr>
                <w:b/>
              </w:rPr>
            </w:pPr>
            <w:r w:rsidRPr="0075020D">
              <w:rPr>
                <w:b/>
              </w:rPr>
              <w:t>Year 12</w:t>
            </w:r>
          </w:p>
        </w:tc>
      </w:tr>
      <w:tr w:rsidR="00F26F86" w:rsidRPr="0075020D" w14:paraId="2EEDFFFB" w14:textId="77777777" w:rsidTr="00F26F86">
        <w:tc>
          <w:tcPr>
            <w:tcW w:w="1985" w:type="dxa"/>
          </w:tcPr>
          <w:p w14:paraId="410CE676" w14:textId="77777777" w:rsidR="00F26F86" w:rsidRPr="0075020D" w:rsidRDefault="00F26F86" w:rsidP="00F26F86">
            <w:pPr>
              <w:pStyle w:val="AMODTable"/>
              <w:keepNext/>
              <w:spacing w:before="60"/>
              <w:jc w:val="center"/>
              <w:rPr>
                <w:b/>
              </w:rPr>
            </w:pPr>
            <w:r w:rsidRPr="0075020D">
              <w:rPr>
                <w:b/>
              </w:rPr>
              <w:t>per hour</w:t>
            </w:r>
          </w:p>
        </w:tc>
        <w:tc>
          <w:tcPr>
            <w:tcW w:w="1851" w:type="dxa"/>
            <w:gridSpan w:val="2"/>
          </w:tcPr>
          <w:p w14:paraId="26F20D1E" w14:textId="77777777" w:rsidR="00F26F86" w:rsidRPr="0075020D" w:rsidRDefault="00F26F86" w:rsidP="00F26F86">
            <w:pPr>
              <w:pStyle w:val="AMODTable"/>
              <w:keepNext/>
              <w:spacing w:before="60"/>
              <w:jc w:val="center"/>
              <w:rPr>
                <w:b/>
              </w:rPr>
            </w:pPr>
            <w:r w:rsidRPr="0075020D">
              <w:rPr>
                <w:b/>
              </w:rPr>
              <w:t>per hour</w:t>
            </w:r>
          </w:p>
        </w:tc>
      </w:tr>
      <w:tr w:rsidR="00F26F86" w:rsidRPr="0075020D" w14:paraId="2BCFFC3D" w14:textId="77777777" w:rsidTr="00F26F86">
        <w:tc>
          <w:tcPr>
            <w:tcW w:w="1985" w:type="dxa"/>
          </w:tcPr>
          <w:p w14:paraId="7B820FFB" w14:textId="77777777" w:rsidR="00F26F86" w:rsidRPr="0075020D" w:rsidRDefault="00F26F86" w:rsidP="00F26F86">
            <w:pPr>
              <w:pStyle w:val="AMODTable"/>
              <w:keepNext/>
              <w:spacing w:before="60"/>
              <w:jc w:val="center"/>
              <w:rPr>
                <w:b/>
              </w:rPr>
            </w:pPr>
            <w:r w:rsidRPr="0075020D">
              <w:rPr>
                <w:b/>
              </w:rPr>
              <w:t>$</w:t>
            </w:r>
          </w:p>
        </w:tc>
        <w:tc>
          <w:tcPr>
            <w:tcW w:w="1851" w:type="dxa"/>
            <w:gridSpan w:val="2"/>
          </w:tcPr>
          <w:p w14:paraId="47ABFB2E" w14:textId="77777777" w:rsidR="00F26F86" w:rsidRPr="0075020D" w:rsidRDefault="00F26F86" w:rsidP="00F26F86">
            <w:pPr>
              <w:pStyle w:val="AMODTable"/>
              <w:keepNext/>
              <w:spacing w:before="60"/>
              <w:jc w:val="center"/>
              <w:rPr>
                <w:b/>
              </w:rPr>
            </w:pPr>
            <w:r w:rsidRPr="0075020D">
              <w:rPr>
                <w:b/>
              </w:rPr>
              <w:t>$</w:t>
            </w:r>
          </w:p>
        </w:tc>
      </w:tr>
      <w:tr w:rsidR="002D62DF" w:rsidRPr="0075020D" w14:paraId="10776F19" w14:textId="77777777" w:rsidTr="00B92DF5">
        <w:tblPrEx>
          <w:tblCellMar>
            <w:left w:w="0" w:type="dxa"/>
            <w:right w:w="170" w:type="dxa"/>
          </w:tblCellMar>
        </w:tblPrEx>
        <w:trPr>
          <w:gridAfter w:val="1"/>
          <w:wAfter w:w="9" w:type="dxa"/>
        </w:trPr>
        <w:tc>
          <w:tcPr>
            <w:tcW w:w="1985" w:type="dxa"/>
            <w:vAlign w:val="center"/>
          </w:tcPr>
          <w:p w14:paraId="650C728B" w14:textId="79AC4EE4" w:rsidR="002D62DF" w:rsidRPr="00651EB1" w:rsidRDefault="002D62DF" w:rsidP="002D62DF">
            <w:pPr>
              <w:pStyle w:val="AMODTable"/>
              <w:jc w:val="center"/>
            </w:pPr>
            <w:r>
              <w:rPr>
                <w:color w:val="000000"/>
              </w:rPr>
              <w:t>11.14</w:t>
            </w:r>
          </w:p>
        </w:tc>
        <w:tc>
          <w:tcPr>
            <w:tcW w:w="1842" w:type="dxa"/>
            <w:vAlign w:val="center"/>
          </w:tcPr>
          <w:p w14:paraId="29933C27" w14:textId="6994B71E" w:rsidR="002D62DF" w:rsidRDefault="002D62DF" w:rsidP="002D62DF">
            <w:pPr>
              <w:pStyle w:val="AMODTable"/>
              <w:jc w:val="center"/>
            </w:pPr>
            <w:r>
              <w:rPr>
                <w:color w:val="000000"/>
              </w:rPr>
              <w:t>12.28</w:t>
            </w:r>
          </w:p>
        </w:tc>
      </w:tr>
    </w:tbl>
    <w:p w14:paraId="50EDDE22" w14:textId="77777777" w:rsidR="00F26F86" w:rsidRPr="0075020D" w:rsidRDefault="00F26F86" w:rsidP="00F26F86">
      <w:pPr>
        <w:pStyle w:val="SubLevel3Bold"/>
      </w:pPr>
      <w:bookmarkStart w:id="683" w:name="_Ref421525303"/>
      <w:r w:rsidRPr="0075020D">
        <w:t>AQF Certificate Level IV traineeships</w:t>
      </w:r>
      <w:bookmarkEnd w:id="683"/>
    </w:p>
    <w:p w14:paraId="506FA634" w14:textId="58A80C73" w:rsidR="00F26F86" w:rsidRPr="0075020D" w:rsidRDefault="00F26F86" w:rsidP="00F26F86">
      <w:pPr>
        <w:pStyle w:val="SubLevel4"/>
      </w:pPr>
      <w:r w:rsidRPr="0075020D">
        <w:t xml:space="preserve">Subject to clauses </w:t>
      </w:r>
      <w:r>
        <w:fldChar w:fldCharType="begin"/>
      </w:r>
      <w:r>
        <w:instrText xml:space="preserve"> REF _Ref421525215 \w \h </w:instrText>
      </w:r>
      <w:r>
        <w:fldChar w:fldCharType="separate"/>
      </w:r>
      <w:r w:rsidR="001D7572">
        <w:t>C.5.2(f)</w:t>
      </w:r>
      <w:r>
        <w:fldChar w:fldCharType="end"/>
      </w:r>
      <w:r>
        <w:t xml:space="preserve"> </w:t>
      </w:r>
      <w:r w:rsidRPr="0075020D">
        <w:t xml:space="preserve">and </w:t>
      </w:r>
      <w:r>
        <w:fldChar w:fldCharType="begin"/>
      </w:r>
      <w:r>
        <w:instrText xml:space="preserve"> REF _Ref421525124 \r \h </w:instrText>
      </w:r>
      <w:r>
        <w:fldChar w:fldCharType="separate"/>
      </w:r>
      <w:r w:rsidR="001D7572">
        <w:t>C.5.3</w:t>
      </w:r>
      <w:r>
        <w:fldChar w:fldCharType="end"/>
      </w:r>
      <w:r w:rsidRPr="0075020D">
        <w:t xml:space="preserve"> of this schedule, the minimum wages for a trainee undertaking a part-time AQF Certificate Level IV traineeship are the minimum wages for the relevant part-time AQF Certificate Level III traineeship with the addition of 3.8% to those minimum wages.</w:t>
      </w:r>
    </w:p>
    <w:p w14:paraId="6647E949" w14:textId="067E89D4" w:rsidR="00F26F86" w:rsidRPr="0075020D" w:rsidRDefault="00F26F86" w:rsidP="00F26F86">
      <w:pPr>
        <w:pStyle w:val="SubLevel4"/>
      </w:pPr>
      <w:r w:rsidRPr="0075020D">
        <w:t xml:space="preserve">Subject to clauses </w:t>
      </w:r>
      <w:r>
        <w:fldChar w:fldCharType="begin"/>
      </w:r>
      <w:r>
        <w:instrText xml:space="preserve"> REF _Ref421525215 \w \h </w:instrText>
      </w:r>
      <w:r>
        <w:fldChar w:fldCharType="separate"/>
      </w:r>
      <w:r w:rsidR="001D7572">
        <w:t>C.5.2(f)</w:t>
      </w:r>
      <w:r>
        <w:fldChar w:fldCharType="end"/>
      </w:r>
      <w:r>
        <w:t xml:space="preserve"> </w:t>
      </w:r>
      <w:r w:rsidRPr="0075020D">
        <w:t xml:space="preserve">and </w:t>
      </w:r>
      <w:r>
        <w:fldChar w:fldCharType="begin"/>
      </w:r>
      <w:r>
        <w:instrText xml:space="preserve"> REF _Ref421525124 \r \h </w:instrText>
      </w:r>
      <w:r>
        <w:fldChar w:fldCharType="separate"/>
      </w:r>
      <w:r w:rsidR="001D7572">
        <w:t>C.5.3</w:t>
      </w:r>
      <w:r>
        <w:fldChar w:fldCharType="end"/>
      </w:r>
      <w:r w:rsidRPr="0075020D">
        <w:t xml:space="preserve"> of this schedule, the minimum wages for an adult trainee undertaking a part-time AQF Certificate Level IV traineeship are as follows, provided that the relevant wage level is that for the relevant AQF Certificate Level III traineeship:</w:t>
      </w:r>
    </w:p>
    <w:tbl>
      <w:tblPr>
        <w:tblW w:w="0" w:type="auto"/>
        <w:tblInd w:w="1980" w:type="dxa"/>
        <w:tblLook w:val="01E0" w:firstRow="1" w:lastRow="1" w:firstColumn="1" w:lastColumn="1" w:noHBand="0" w:noVBand="0"/>
      </w:tblPr>
      <w:tblGrid>
        <w:gridCol w:w="2340"/>
        <w:gridCol w:w="2451"/>
        <w:gridCol w:w="2229"/>
      </w:tblGrid>
      <w:tr w:rsidR="00F26F86" w:rsidRPr="0075020D" w14:paraId="0D7395BF" w14:textId="77777777" w:rsidTr="00F26F86">
        <w:trPr>
          <w:tblHeader/>
        </w:trPr>
        <w:tc>
          <w:tcPr>
            <w:tcW w:w="2340" w:type="dxa"/>
          </w:tcPr>
          <w:p w14:paraId="6FCD91E6" w14:textId="77777777" w:rsidR="00F26F86" w:rsidRPr="0075020D" w:rsidRDefault="00F26F86" w:rsidP="00F26F86">
            <w:pPr>
              <w:pStyle w:val="AMODTable"/>
              <w:rPr>
                <w:b/>
              </w:rPr>
            </w:pPr>
            <w:r w:rsidRPr="0075020D">
              <w:rPr>
                <w:b/>
              </w:rPr>
              <w:t>Wage level</w:t>
            </w:r>
          </w:p>
        </w:tc>
        <w:tc>
          <w:tcPr>
            <w:tcW w:w="2451" w:type="dxa"/>
          </w:tcPr>
          <w:p w14:paraId="3C63127A" w14:textId="77777777" w:rsidR="00F26F86" w:rsidRPr="0075020D" w:rsidRDefault="00F26F86" w:rsidP="00F26F86">
            <w:pPr>
              <w:pStyle w:val="AMODTable"/>
              <w:jc w:val="center"/>
              <w:rPr>
                <w:b/>
              </w:rPr>
            </w:pPr>
            <w:r w:rsidRPr="0075020D">
              <w:rPr>
                <w:b/>
                <w:bCs/>
              </w:rPr>
              <w:t>First year of traineeship</w:t>
            </w:r>
          </w:p>
        </w:tc>
        <w:tc>
          <w:tcPr>
            <w:tcW w:w="2229" w:type="dxa"/>
          </w:tcPr>
          <w:p w14:paraId="3FC897C7" w14:textId="77777777" w:rsidR="00F26F86" w:rsidRPr="0075020D" w:rsidRDefault="00F26F86" w:rsidP="00F26F86">
            <w:pPr>
              <w:pStyle w:val="AMODTable"/>
              <w:jc w:val="center"/>
              <w:rPr>
                <w:b/>
              </w:rPr>
            </w:pPr>
            <w:r w:rsidRPr="0075020D">
              <w:rPr>
                <w:b/>
                <w:bCs/>
              </w:rPr>
              <w:t>Second and subsequent years of traineeship</w:t>
            </w:r>
          </w:p>
        </w:tc>
      </w:tr>
      <w:tr w:rsidR="00F26F86" w:rsidRPr="0075020D" w14:paraId="48C85C69" w14:textId="77777777" w:rsidTr="00F26F86">
        <w:tblPrEx>
          <w:tblCellMar>
            <w:left w:w="0" w:type="dxa"/>
            <w:right w:w="170" w:type="dxa"/>
          </w:tblCellMar>
        </w:tblPrEx>
        <w:trPr>
          <w:tblHeader/>
        </w:trPr>
        <w:tc>
          <w:tcPr>
            <w:tcW w:w="2340" w:type="dxa"/>
          </w:tcPr>
          <w:p w14:paraId="26447BCF" w14:textId="77777777" w:rsidR="00F26F86" w:rsidRPr="00DB5E66" w:rsidRDefault="00F26F86" w:rsidP="00F26F86">
            <w:pPr>
              <w:pStyle w:val="AMODTable"/>
              <w:spacing w:before="60"/>
              <w:rPr>
                <w:b/>
              </w:rPr>
            </w:pPr>
          </w:p>
        </w:tc>
        <w:tc>
          <w:tcPr>
            <w:tcW w:w="2451" w:type="dxa"/>
          </w:tcPr>
          <w:p w14:paraId="2C4E6940" w14:textId="77777777" w:rsidR="00F26F86" w:rsidRPr="00DB5E66" w:rsidRDefault="00F26F86" w:rsidP="00F26F86">
            <w:pPr>
              <w:pStyle w:val="AMODTable"/>
              <w:spacing w:before="60"/>
              <w:jc w:val="center"/>
              <w:rPr>
                <w:b/>
              </w:rPr>
            </w:pPr>
            <w:r w:rsidRPr="00DB5E66">
              <w:rPr>
                <w:b/>
              </w:rPr>
              <w:t>per hour</w:t>
            </w:r>
          </w:p>
        </w:tc>
        <w:tc>
          <w:tcPr>
            <w:tcW w:w="2229" w:type="dxa"/>
          </w:tcPr>
          <w:p w14:paraId="572886CD" w14:textId="77777777" w:rsidR="00F26F86" w:rsidRPr="00DB5E66" w:rsidRDefault="00F26F86" w:rsidP="00F26F86">
            <w:pPr>
              <w:pStyle w:val="AMODTable"/>
              <w:spacing w:before="60"/>
              <w:jc w:val="center"/>
              <w:rPr>
                <w:b/>
              </w:rPr>
            </w:pPr>
            <w:r w:rsidRPr="00DB5E66">
              <w:rPr>
                <w:b/>
              </w:rPr>
              <w:t>per hour</w:t>
            </w:r>
          </w:p>
        </w:tc>
      </w:tr>
      <w:tr w:rsidR="00F26F86" w:rsidRPr="00DB5E66" w14:paraId="054C7B63" w14:textId="77777777" w:rsidTr="00F26F86">
        <w:tblPrEx>
          <w:tblCellMar>
            <w:left w:w="0" w:type="dxa"/>
            <w:right w:w="170" w:type="dxa"/>
          </w:tblCellMar>
        </w:tblPrEx>
        <w:trPr>
          <w:tblHeader/>
        </w:trPr>
        <w:tc>
          <w:tcPr>
            <w:tcW w:w="2340" w:type="dxa"/>
          </w:tcPr>
          <w:p w14:paraId="498DFE3D" w14:textId="77777777" w:rsidR="00F26F86" w:rsidRPr="00DB5E66" w:rsidRDefault="00F26F86" w:rsidP="007E518F">
            <w:pPr>
              <w:pStyle w:val="AMODTable"/>
            </w:pPr>
          </w:p>
        </w:tc>
        <w:tc>
          <w:tcPr>
            <w:tcW w:w="2451" w:type="dxa"/>
          </w:tcPr>
          <w:p w14:paraId="675F38AF" w14:textId="77777777" w:rsidR="00F26F86" w:rsidRPr="00DB5E66" w:rsidRDefault="00F26F86" w:rsidP="00F26F86">
            <w:pPr>
              <w:pStyle w:val="AMODTable"/>
              <w:spacing w:before="60"/>
              <w:jc w:val="center"/>
              <w:rPr>
                <w:b/>
              </w:rPr>
            </w:pPr>
            <w:r w:rsidRPr="00DB5E66">
              <w:rPr>
                <w:b/>
              </w:rPr>
              <w:t>$</w:t>
            </w:r>
          </w:p>
        </w:tc>
        <w:tc>
          <w:tcPr>
            <w:tcW w:w="2229" w:type="dxa"/>
          </w:tcPr>
          <w:p w14:paraId="4B0E7933" w14:textId="77777777" w:rsidR="00F26F86" w:rsidRPr="00DB5E66" w:rsidRDefault="00F26F86" w:rsidP="00F26F86">
            <w:pPr>
              <w:pStyle w:val="AMODTable"/>
              <w:spacing w:before="60"/>
              <w:jc w:val="center"/>
              <w:rPr>
                <w:b/>
              </w:rPr>
            </w:pPr>
            <w:r w:rsidRPr="00DB5E66">
              <w:rPr>
                <w:b/>
              </w:rPr>
              <w:t>$</w:t>
            </w:r>
          </w:p>
        </w:tc>
      </w:tr>
      <w:tr w:rsidR="002D62DF" w:rsidRPr="0075020D" w14:paraId="662354FF" w14:textId="77777777" w:rsidTr="00F26F86">
        <w:tblPrEx>
          <w:tblCellMar>
            <w:left w:w="0" w:type="dxa"/>
            <w:right w:w="170" w:type="dxa"/>
          </w:tblCellMar>
        </w:tblPrEx>
        <w:tc>
          <w:tcPr>
            <w:tcW w:w="2340" w:type="dxa"/>
          </w:tcPr>
          <w:p w14:paraId="622640FB" w14:textId="77777777" w:rsidR="002D62DF" w:rsidRDefault="002D62DF" w:rsidP="002D62DF">
            <w:pPr>
              <w:pStyle w:val="AMODTable"/>
            </w:pPr>
            <w:r>
              <w:t>Wage Level A</w:t>
            </w:r>
          </w:p>
        </w:tc>
        <w:tc>
          <w:tcPr>
            <w:tcW w:w="2451" w:type="dxa"/>
          </w:tcPr>
          <w:p w14:paraId="7097C9FA" w14:textId="284BC75B" w:rsidR="002D62DF" w:rsidRPr="000D04ED" w:rsidRDefault="002D62DF" w:rsidP="002D62DF">
            <w:pPr>
              <w:pStyle w:val="AMODTable"/>
              <w:jc w:val="center"/>
            </w:pPr>
            <w:r>
              <w:rPr>
                <w:color w:val="000000"/>
              </w:rPr>
              <w:t>23.52</w:t>
            </w:r>
          </w:p>
        </w:tc>
        <w:tc>
          <w:tcPr>
            <w:tcW w:w="2229" w:type="dxa"/>
          </w:tcPr>
          <w:p w14:paraId="0A2C7223" w14:textId="6CF49E84" w:rsidR="002D62DF" w:rsidRPr="000D04ED" w:rsidRDefault="002D62DF" w:rsidP="002D62DF">
            <w:pPr>
              <w:pStyle w:val="AMODTable"/>
              <w:jc w:val="center"/>
            </w:pPr>
            <w:r>
              <w:rPr>
                <w:color w:val="000000"/>
              </w:rPr>
              <w:t>24.45</w:t>
            </w:r>
          </w:p>
        </w:tc>
      </w:tr>
      <w:tr w:rsidR="002D62DF" w:rsidRPr="0075020D" w14:paraId="779C6625" w14:textId="77777777" w:rsidTr="00F26F86">
        <w:tblPrEx>
          <w:tblCellMar>
            <w:left w:w="0" w:type="dxa"/>
            <w:right w:w="170" w:type="dxa"/>
          </w:tblCellMar>
        </w:tblPrEx>
        <w:tc>
          <w:tcPr>
            <w:tcW w:w="2340" w:type="dxa"/>
          </w:tcPr>
          <w:p w14:paraId="7480A1E3" w14:textId="77777777" w:rsidR="002D62DF" w:rsidRDefault="002D62DF" w:rsidP="002D62DF">
            <w:pPr>
              <w:pStyle w:val="AMODTable"/>
            </w:pPr>
            <w:r>
              <w:t>Wage Level B</w:t>
            </w:r>
          </w:p>
        </w:tc>
        <w:tc>
          <w:tcPr>
            <w:tcW w:w="2451" w:type="dxa"/>
          </w:tcPr>
          <w:p w14:paraId="05CF66D9" w14:textId="554E40BB" w:rsidR="002D62DF" w:rsidRPr="000D04ED" w:rsidRDefault="002D62DF" w:rsidP="002D62DF">
            <w:pPr>
              <w:pStyle w:val="AMODTable"/>
              <w:jc w:val="center"/>
            </w:pPr>
            <w:r>
              <w:rPr>
                <w:color w:val="000000"/>
              </w:rPr>
              <w:t>22.68</w:t>
            </w:r>
          </w:p>
        </w:tc>
        <w:tc>
          <w:tcPr>
            <w:tcW w:w="2229" w:type="dxa"/>
          </w:tcPr>
          <w:p w14:paraId="00A93D2C" w14:textId="0DFB107F" w:rsidR="002D62DF" w:rsidRPr="000D04ED" w:rsidRDefault="002D62DF" w:rsidP="002D62DF">
            <w:pPr>
              <w:pStyle w:val="AMODTable"/>
              <w:jc w:val="center"/>
            </w:pPr>
            <w:r>
              <w:rPr>
                <w:color w:val="000000"/>
              </w:rPr>
              <w:t>23.56</w:t>
            </w:r>
          </w:p>
        </w:tc>
      </w:tr>
      <w:tr w:rsidR="002D62DF" w:rsidRPr="0075020D" w14:paraId="664C4A9B" w14:textId="77777777" w:rsidTr="00F26F86">
        <w:tblPrEx>
          <w:tblCellMar>
            <w:left w:w="0" w:type="dxa"/>
            <w:right w:w="170" w:type="dxa"/>
          </w:tblCellMar>
        </w:tblPrEx>
        <w:tc>
          <w:tcPr>
            <w:tcW w:w="2340" w:type="dxa"/>
          </w:tcPr>
          <w:p w14:paraId="46079D3E" w14:textId="77777777" w:rsidR="002D62DF" w:rsidRDefault="002D62DF" w:rsidP="002D62DF">
            <w:pPr>
              <w:pStyle w:val="AMODTable"/>
            </w:pPr>
            <w:r>
              <w:t>Wage Level C</w:t>
            </w:r>
          </w:p>
        </w:tc>
        <w:tc>
          <w:tcPr>
            <w:tcW w:w="2451" w:type="dxa"/>
          </w:tcPr>
          <w:p w14:paraId="2D282605" w14:textId="708515E5" w:rsidR="002D62DF" w:rsidRPr="000D04ED" w:rsidRDefault="002D62DF" w:rsidP="002D62DF">
            <w:pPr>
              <w:pStyle w:val="AMODTable"/>
              <w:jc w:val="center"/>
            </w:pPr>
            <w:r>
              <w:rPr>
                <w:color w:val="000000"/>
              </w:rPr>
              <w:t>20.67</w:t>
            </w:r>
          </w:p>
        </w:tc>
        <w:tc>
          <w:tcPr>
            <w:tcW w:w="2229" w:type="dxa"/>
          </w:tcPr>
          <w:p w14:paraId="78476721" w14:textId="425A0095" w:rsidR="002D62DF" w:rsidRDefault="002D62DF" w:rsidP="002D62DF">
            <w:pPr>
              <w:pStyle w:val="AMODTable"/>
              <w:jc w:val="center"/>
            </w:pPr>
            <w:r>
              <w:rPr>
                <w:color w:val="000000"/>
              </w:rPr>
              <w:t>21.45</w:t>
            </w:r>
          </w:p>
        </w:tc>
      </w:tr>
    </w:tbl>
    <w:p w14:paraId="17D712A0" w14:textId="77777777" w:rsidR="00E47A43" w:rsidRPr="0075020D" w:rsidRDefault="00E47A43">
      <w:pPr>
        <w:pStyle w:val="SubLevel3Bold"/>
      </w:pPr>
      <w:bookmarkStart w:id="684" w:name="_Ref421525215"/>
      <w:bookmarkStart w:id="685" w:name="_Ref454537039"/>
      <w:r w:rsidRPr="0075020D">
        <w:t>Calculating the actual minimum wage</w:t>
      </w:r>
      <w:bookmarkEnd w:id="684"/>
      <w:bookmarkEnd w:id="685"/>
    </w:p>
    <w:p w14:paraId="30F23055" w14:textId="7D88EC09" w:rsidR="00E47A43" w:rsidRPr="0075020D" w:rsidRDefault="00E47A43">
      <w:pPr>
        <w:pStyle w:val="SubLevel4"/>
      </w:pPr>
      <w:r w:rsidRPr="0075020D">
        <w:t>Where the full-time ordinary hours of work are not 38 or an average of 38 per week, the appropriate hourly minimum wage is obtained by multiplying the relevant minimum wage in clauses</w:t>
      </w:r>
      <w:r>
        <w:t xml:space="preserve"> </w:t>
      </w:r>
      <w:r w:rsidR="005D6EB2">
        <w:fldChar w:fldCharType="begin"/>
      </w:r>
      <w:r>
        <w:instrText xml:space="preserve"> REF _Ref421525290 \w \h </w:instrText>
      </w:r>
      <w:r w:rsidR="005D6EB2">
        <w:fldChar w:fldCharType="separate"/>
      </w:r>
      <w:r w:rsidR="001D7572">
        <w:t>C.5.2(a)</w:t>
      </w:r>
      <w:r w:rsidR="005D6EB2">
        <w:fldChar w:fldCharType="end"/>
      </w:r>
      <w:r>
        <w:t>–</w:t>
      </w:r>
      <w:r w:rsidR="005D6EB2">
        <w:fldChar w:fldCharType="begin"/>
      </w:r>
      <w:r>
        <w:instrText xml:space="preserve"> REF _Ref421525303 \n \h </w:instrText>
      </w:r>
      <w:r w:rsidR="005D6EB2">
        <w:fldChar w:fldCharType="separate"/>
      </w:r>
      <w:r w:rsidR="001D7572">
        <w:t>(e)</w:t>
      </w:r>
      <w:r w:rsidR="005D6EB2">
        <w:fldChar w:fldCharType="end"/>
      </w:r>
      <w:r w:rsidRPr="0075020D">
        <w:t xml:space="preserve"> of this schedule by 38 and then dividing the figure obtained by the full-time ordinary hours of work per week.</w:t>
      </w:r>
    </w:p>
    <w:p w14:paraId="56350D29" w14:textId="6722BFB5" w:rsidR="00E47A43" w:rsidRPr="0075020D" w:rsidRDefault="00E47A43">
      <w:pPr>
        <w:pStyle w:val="SubLevel4"/>
      </w:pPr>
      <w:bookmarkStart w:id="686" w:name="_Ref421803812"/>
      <w:r w:rsidRPr="0075020D">
        <w:t>Where the approved training for a part-time traineeship is provided fully off-the-job by a registered training organisation, for example at school or at TAFE, the relevant minimum wage in clauses</w:t>
      </w:r>
      <w:r>
        <w:t xml:space="preserve"> </w:t>
      </w:r>
      <w:r w:rsidR="005D6EB2">
        <w:fldChar w:fldCharType="begin"/>
      </w:r>
      <w:r>
        <w:instrText xml:space="preserve"> REF _Ref421525290 \w \h </w:instrText>
      </w:r>
      <w:r w:rsidR="005D6EB2">
        <w:fldChar w:fldCharType="separate"/>
      </w:r>
      <w:r w:rsidR="001D7572">
        <w:t>C.5.2(a)</w:t>
      </w:r>
      <w:r w:rsidR="005D6EB2">
        <w:fldChar w:fldCharType="end"/>
      </w:r>
      <w:r>
        <w:t>–</w:t>
      </w:r>
      <w:r w:rsidR="005D6EB2">
        <w:fldChar w:fldCharType="begin"/>
      </w:r>
      <w:r>
        <w:instrText xml:space="preserve"> REF _Ref421525303 \n \h </w:instrText>
      </w:r>
      <w:r w:rsidR="005D6EB2">
        <w:fldChar w:fldCharType="separate"/>
      </w:r>
      <w:r w:rsidR="001D7572">
        <w:t>(e)</w:t>
      </w:r>
      <w:r w:rsidR="005D6EB2">
        <w:fldChar w:fldCharType="end"/>
      </w:r>
      <w:r w:rsidRPr="0075020D">
        <w:t xml:space="preserve"> of this schedule applies to each ordinary hour worked by the trainee.</w:t>
      </w:r>
      <w:bookmarkEnd w:id="686"/>
    </w:p>
    <w:p w14:paraId="4C46C765" w14:textId="42F34505" w:rsidR="00E47A43" w:rsidRPr="0075020D" w:rsidRDefault="00E47A43">
      <w:pPr>
        <w:pStyle w:val="SubLevel4"/>
      </w:pPr>
      <w:r w:rsidRPr="0075020D">
        <w:t>Where the approved training for a part-time traineeship is undertaken solely on-the-job or partly on-the-job and partly off-the-job, the relevant minimum wage in clauses</w:t>
      </w:r>
      <w:r>
        <w:t xml:space="preserve"> </w:t>
      </w:r>
      <w:r w:rsidR="005D6EB2">
        <w:fldChar w:fldCharType="begin"/>
      </w:r>
      <w:r>
        <w:instrText xml:space="preserve"> REF _Ref421525290 \w \h </w:instrText>
      </w:r>
      <w:r w:rsidR="005D6EB2">
        <w:fldChar w:fldCharType="separate"/>
      </w:r>
      <w:r w:rsidR="001D7572">
        <w:t>C.5.2(a)</w:t>
      </w:r>
      <w:r w:rsidR="005D6EB2">
        <w:fldChar w:fldCharType="end"/>
      </w:r>
      <w:r>
        <w:t>–</w:t>
      </w:r>
      <w:r w:rsidR="005D6EB2">
        <w:fldChar w:fldCharType="begin"/>
      </w:r>
      <w:r>
        <w:instrText xml:space="preserve"> REF _Ref421525303 \n \h </w:instrText>
      </w:r>
      <w:r w:rsidR="005D6EB2">
        <w:fldChar w:fldCharType="separate"/>
      </w:r>
      <w:r w:rsidR="001D7572">
        <w:t>(e)</w:t>
      </w:r>
      <w:r w:rsidR="005D6EB2">
        <w:fldChar w:fldCharType="end"/>
      </w:r>
      <w:r w:rsidRPr="0075020D">
        <w:t xml:space="preserve"> of this schedule minus 20% applies to each ordinary hour worked by the trainee.</w:t>
      </w:r>
    </w:p>
    <w:p w14:paraId="525C3DF0" w14:textId="77777777" w:rsidR="00E47A43" w:rsidRPr="0075020D" w:rsidRDefault="00E47A43">
      <w:pPr>
        <w:pStyle w:val="SubLevel2Bold"/>
        <w:rPr>
          <w:lang w:val="en-GB"/>
        </w:rPr>
      </w:pPr>
      <w:bookmarkStart w:id="687" w:name="_Ref421525124"/>
      <w:r w:rsidRPr="0075020D">
        <w:rPr>
          <w:lang w:val="en-GB"/>
        </w:rPr>
        <w:t>Other minimum wage provisions</w:t>
      </w:r>
      <w:bookmarkEnd w:id="687"/>
    </w:p>
    <w:p w14:paraId="37C10EA2" w14:textId="77777777" w:rsidR="00E47A43" w:rsidRPr="0075020D" w:rsidRDefault="00E47A43">
      <w:pPr>
        <w:pStyle w:val="SubLevel3"/>
      </w:pPr>
      <w:r w:rsidRPr="0075020D">
        <w:t>An employee who was employed by an employer immediately prior to becoming a trainee with that employer must not suffer a reduction in their minimum wage per week or per hour by virtue of becoming a trainee. Casual loadings will be disregarded when determining whether the employee has suffered a reduction in their minimum wage.</w:t>
      </w:r>
    </w:p>
    <w:p w14:paraId="045B2CA7" w14:textId="77777777" w:rsidR="00E47A43" w:rsidRPr="0075020D" w:rsidRDefault="00E47A43">
      <w:pPr>
        <w:pStyle w:val="SubLevel3"/>
      </w:pPr>
      <w:r w:rsidRPr="0075020D">
        <w:t>If a qualification is converted from an AQF Certificate Level II to an AQF Certificate Level III traineeship, or from an AQF Certificate Level III to an AQF Certificate Level IV traineeship, then the trainee must be paid the next highest minimum wage provided in this schedule, where a higher minimum wage is provided for the new AQF certificate level.</w:t>
      </w:r>
    </w:p>
    <w:p w14:paraId="38CCC74E" w14:textId="77777777" w:rsidR="00E47A43" w:rsidRPr="0075020D" w:rsidRDefault="00E47A43">
      <w:pPr>
        <w:pStyle w:val="SubLevel2Bold"/>
      </w:pPr>
      <w:bookmarkStart w:id="688" w:name="_Ref421803841"/>
      <w:r w:rsidRPr="0075020D">
        <w:t>Default wage rate</w:t>
      </w:r>
      <w:bookmarkEnd w:id="688"/>
    </w:p>
    <w:p w14:paraId="2306BD80" w14:textId="77777777" w:rsidR="00E47A43" w:rsidRPr="0075020D" w:rsidRDefault="00E47A43">
      <w:pPr>
        <w:pStyle w:val="Block1"/>
      </w:pPr>
      <w:r w:rsidRPr="0075020D">
        <w:t xml:space="preserve">The minimum wage for a trainee undertaking an AQF Certificate Level I–III traineeship whose training package and AQF certificate level are not allocated to a wage level by </w:t>
      </w:r>
      <w:r w:rsidR="003E0561">
        <w:t>Appendix C1</w:t>
      </w:r>
      <w:r w:rsidRPr="0075020D">
        <w:t xml:space="preserve"> is the relevant minimum wage under this schedule for a trainee undertaking an AQF Certificate to Level I–III traineeship whose training package and AQF certificate level are allocated to Wage Level B.</w:t>
      </w:r>
    </w:p>
    <w:p w14:paraId="54A099E3" w14:textId="77777777" w:rsidR="00451421" w:rsidRPr="0075020D" w:rsidRDefault="00451421" w:rsidP="00451421">
      <w:pPr>
        <w:pStyle w:val="SubLevel1Bold"/>
      </w:pPr>
      <w:r w:rsidRPr="0075020D">
        <w:t>Employment conditions</w:t>
      </w:r>
    </w:p>
    <w:p w14:paraId="303C70C2" w14:textId="77777777" w:rsidR="00451421" w:rsidRPr="0075020D" w:rsidRDefault="00451421" w:rsidP="00451421">
      <w:pPr>
        <w:pStyle w:val="SubLevel2"/>
      </w:pPr>
      <w:r w:rsidRPr="0075020D">
        <w:t>A trainee undertaking a school-based traineeship may, with the agreement of the trainee, be paid an additional loading of 25% on all ordinary hours worked instead of paid annual leave, paid personal/carer’s leave and paid absence on public holidays, provided that where the trainee works on a public holiday then the public holiday provisions of this award apply.</w:t>
      </w:r>
    </w:p>
    <w:p w14:paraId="19BE8D68" w14:textId="77777777" w:rsidR="00451421" w:rsidRPr="0075020D" w:rsidRDefault="00451421" w:rsidP="00451421">
      <w:pPr>
        <w:pStyle w:val="SubLevel2"/>
      </w:pPr>
      <w:r w:rsidRPr="0075020D">
        <w:t>A trainee is entitled to be released from work without loss of continuity of employment and to payment of the appropriate wages to attend any training and assessment specified in, or associated with, the training contract.</w:t>
      </w:r>
    </w:p>
    <w:p w14:paraId="3E439AD5" w14:textId="77777777" w:rsidR="00451421" w:rsidRPr="0075020D" w:rsidRDefault="00451421" w:rsidP="00451421">
      <w:pPr>
        <w:pStyle w:val="SubLevel2"/>
      </w:pPr>
      <w:r w:rsidRPr="0075020D">
        <w:t>Time spent by a trainee, other than a trainee undertaking a school-based traineeship, in attending any training and assessment specified in, or associated with, the training contract is to be regarded as time worked for the employer for the purposes of calculating the trainee’s wages and determining the trainee’s employment conditions.</w:t>
      </w:r>
    </w:p>
    <w:p w14:paraId="4297C53B" w14:textId="09ABBB85" w:rsidR="00451421" w:rsidRDefault="00451421" w:rsidP="00451421">
      <w:pPr>
        <w:pStyle w:val="History"/>
      </w:pPr>
      <w:r>
        <w:t xml:space="preserve">[Note inserted by </w:t>
      </w:r>
      <w:hyperlink r:id="rId580" w:history="1">
        <w:r>
          <w:rPr>
            <w:rStyle w:val="Hyperlink"/>
          </w:rPr>
          <w:t>PR545787</w:t>
        </w:r>
      </w:hyperlink>
      <w:r>
        <w:t xml:space="preserve"> ppc 01Jan14]</w:t>
      </w:r>
    </w:p>
    <w:p w14:paraId="537638D5" w14:textId="31D6A42E" w:rsidR="00451421" w:rsidRDefault="00451421" w:rsidP="00451421">
      <w:pPr>
        <w:pStyle w:val="Block1"/>
      </w:pPr>
      <w:r>
        <w:t>Note: The time to be included for the purpose of calculating the wages for part</w:t>
      </w:r>
      <w:r>
        <w:noBreakHyphen/>
        <w:t>time trainees whose approved training is fully off</w:t>
      </w:r>
      <w:r>
        <w:noBreakHyphen/>
        <w:t>the</w:t>
      </w:r>
      <w:r>
        <w:noBreakHyphen/>
        <w:t>job is determined by clause </w:t>
      </w:r>
      <w:r w:rsidR="005D6EB2">
        <w:fldChar w:fldCharType="begin"/>
      </w:r>
      <w:r w:rsidR="003E0561">
        <w:instrText xml:space="preserve"> REF _Ref421803812 \r \h </w:instrText>
      </w:r>
      <w:r w:rsidR="005D6EB2">
        <w:fldChar w:fldCharType="separate"/>
      </w:r>
      <w:r w:rsidR="001D7572">
        <w:t>C.5.2(f)(ii)</w:t>
      </w:r>
      <w:r w:rsidR="005D6EB2">
        <w:fldChar w:fldCharType="end"/>
      </w:r>
      <w:r>
        <w:t xml:space="preserve"> and not by this clause.</w:t>
      </w:r>
    </w:p>
    <w:p w14:paraId="796F1965" w14:textId="538183E1" w:rsidR="00BA22B2" w:rsidRDefault="00BA22B2" w:rsidP="00BA22B2">
      <w:pPr>
        <w:pStyle w:val="SubLevel2"/>
      </w:pPr>
      <w:r w:rsidRPr="0075020D">
        <w:t xml:space="preserve">Subject to clause </w:t>
      </w:r>
      <w:r w:rsidR="005D6EB2">
        <w:fldChar w:fldCharType="begin"/>
      </w:r>
      <w:r>
        <w:instrText xml:space="preserve"> REF _Ref247702441 \w \h </w:instrText>
      </w:r>
      <w:r w:rsidR="005D6EB2">
        <w:fldChar w:fldCharType="separate"/>
      </w:r>
      <w:r w:rsidR="001D7572">
        <w:t>C.3.5</w:t>
      </w:r>
      <w:r w:rsidR="005D6EB2">
        <w:fldChar w:fldCharType="end"/>
      </w:r>
      <w:r w:rsidRPr="0075020D">
        <w:t xml:space="preserve"> of this schedule,</w:t>
      </w:r>
      <w:r w:rsidRPr="0075020D">
        <w:rPr>
          <w:b/>
        </w:rPr>
        <w:t xml:space="preserve"> </w:t>
      </w:r>
      <w:r w:rsidRPr="0075020D">
        <w:t>all other terms and conditions of this award apply to a trainee unless specifically varied by this schedule.</w:t>
      </w:r>
    </w:p>
    <w:p w14:paraId="362E259D" w14:textId="77777777" w:rsidR="00072122" w:rsidRDefault="00072122" w:rsidP="00072122">
      <w:r>
        <w:br w:type="page"/>
      </w:r>
    </w:p>
    <w:p w14:paraId="2365BD7F" w14:textId="77777777" w:rsidR="00555A63" w:rsidRPr="006D7F73" w:rsidRDefault="00555A63" w:rsidP="00791C21">
      <w:pPr>
        <w:pStyle w:val="Subdocument"/>
        <w:keepNext w:val="0"/>
        <w:numPr>
          <w:ilvl w:val="0"/>
          <w:numId w:val="0"/>
        </w:numPr>
      </w:pPr>
      <w:bookmarkStart w:id="689" w:name="_Toc248216378"/>
      <w:bookmarkStart w:id="690" w:name="_Toc56782328"/>
      <w:r w:rsidRPr="006D7F73">
        <w:t>Appendix C1: Allocation of Traineeships to Wage Levels</w:t>
      </w:r>
      <w:bookmarkEnd w:id="689"/>
      <w:bookmarkEnd w:id="690"/>
    </w:p>
    <w:p w14:paraId="1123733A" w14:textId="77777777" w:rsidR="00555A63" w:rsidRPr="006D7F73" w:rsidRDefault="00555A63" w:rsidP="00555A63">
      <w:r w:rsidRPr="006D7F73">
        <w:t>The wage levels applying to training packages and their AQF certificate levels are:</w:t>
      </w:r>
    </w:p>
    <w:p w14:paraId="1808337E" w14:textId="77777777" w:rsidR="00555A63" w:rsidRPr="006D7F73" w:rsidRDefault="00555A63" w:rsidP="00555A63">
      <w:pPr>
        <w:tabs>
          <w:tab w:val="left" w:pos="900"/>
        </w:tabs>
      </w:pPr>
      <w:r w:rsidRPr="006D7F73">
        <w:rPr>
          <w:b/>
          <w:sz w:val="28"/>
        </w:rPr>
        <w:t>C1.1</w:t>
      </w:r>
      <w:r w:rsidRPr="006D7F73">
        <w:rPr>
          <w:b/>
          <w:sz w:val="28"/>
        </w:rPr>
        <w:tab/>
        <w:t>Wage Level A</w:t>
      </w:r>
    </w:p>
    <w:tbl>
      <w:tblPr>
        <w:tblW w:w="8645" w:type="dxa"/>
        <w:tblInd w:w="895" w:type="dxa"/>
        <w:tblCellMar>
          <w:left w:w="0" w:type="dxa"/>
          <w:right w:w="170" w:type="dxa"/>
        </w:tblCellMar>
        <w:tblLook w:val="01E0" w:firstRow="1" w:lastRow="1" w:firstColumn="1" w:lastColumn="1" w:noHBand="0" w:noVBand="0"/>
      </w:tblPr>
      <w:tblGrid>
        <w:gridCol w:w="4505"/>
        <w:gridCol w:w="4140"/>
      </w:tblGrid>
      <w:tr w:rsidR="00555A63" w:rsidRPr="006D7F73" w14:paraId="0258AAD5" w14:textId="77777777" w:rsidTr="00BB6098">
        <w:trPr>
          <w:tblHeader/>
        </w:trPr>
        <w:tc>
          <w:tcPr>
            <w:tcW w:w="4505" w:type="dxa"/>
          </w:tcPr>
          <w:p w14:paraId="0DAC1DD3" w14:textId="77777777" w:rsidR="00555A63" w:rsidRPr="00BB6098" w:rsidRDefault="00555A63" w:rsidP="00611EF1">
            <w:pPr>
              <w:pStyle w:val="AMODTable"/>
              <w:rPr>
                <w:b/>
              </w:rPr>
            </w:pPr>
            <w:r w:rsidRPr="00BB6098">
              <w:rPr>
                <w:b/>
              </w:rPr>
              <w:t>Training package</w:t>
            </w:r>
          </w:p>
        </w:tc>
        <w:tc>
          <w:tcPr>
            <w:tcW w:w="4140" w:type="dxa"/>
          </w:tcPr>
          <w:p w14:paraId="1F00F235" w14:textId="77777777" w:rsidR="00555A63" w:rsidRPr="00BB6098" w:rsidRDefault="00555A63" w:rsidP="00BB6098">
            <w:pPr>
              <w:pStyle w:val="AMODTable"/>
              <w:tabs>
                <w:tab w:val="left" w:pos="917"/>
              </w:tabs>
              <w:rPr>
                <w:b/>
              </w:rPr>
            </w:pPr>
            <w:r w:rsidRPr="00BB6098">
              <w:rPr>
                <w:b/>
              </w:rPr>
              <w:t>AQF certificate level</w:t>
            </w:r>
          </w:p>
        </w:tc>
      </w:tr>
      <w:tr w:rsidR="00555A63" w:rsidRPr="006D7F73" w14:paraId="4E54B04B" w14:textId="77777777" w:rsidTr="00BB6098">
        <w:tc>
          <w:tcPr>
            <w:tcW w:w="4505" w:type="dxa"/>
          </w:tcPr>
          <w:p w14:paraId="1E9E5D1C" w14:textId="77777777" w:rsidR="00555A63" w:rsidRPr="006D7F73" w:rsidRDefault="00555A63" w:rsidP="00611EF1">
            <w:pPr>
              <w:pStyle w:val="AMODTable"/>
            </w:pPr>
            <w:r w:rsidRPr="006D7F73">
              <w:t>Aeroskills</w:t>
            </w:r>
          </w:p>
        </w:tc>
        <w:tc>
          <w:tcPr>
            <w:tcW w:w="4140" w:type="dxa"/>
          </w:tcPr>
          <w:p w14:paraId="3C66C9B3" w14:textId="77777777" w:rsidR="00555A63" w:rsidRPr="006D7F73" w:rsidRDefault="00555A63" w:rsidP="00BB6098">
            <w:pPr>
              <w:pStyle w:val="AMODTable"/>
              <w:tabs>
                <w:tab w:val="left" w:pos="917"/>
              </w:tabs>
              <w:ind w:left="900"/>
            </w:pPr>
            <w:r w:rsidRPr="006D7F73">
              <w:t>II</w:t>
            </w:r>
          </w:p>
        </w:tc>
      </w:tr>
      <w:tr w:rsidR="00555A63" w:rsidRPr="006D7F73" w14:paraId="458190AE" w14:textId="77777777" w:rsidTr="00BB6098">
        <w:tc>
          <w:tcPr>
            <w:tcW w:w="4505" w:type="dxa"/>
          </w:tcPr>
          <w:p w14:paraId="21FC060A" w14:textId="77777777" w:rsidR="00555A63" w:rsidRPr="006D7F73" w:rsidRDefault="00555A63" w:rsidP="00611EF1">
            <w:pPr>
              <w:pStyle w:val="AMODTable"/>
            </w:pPr>
            <w:r w:rsidRPr="006D7F73">
              <w:t>Aviation</w:t>
            </w:r>
          </w:p>
        </w:tc>
        <w:tc>
          <w:tcPr>
            <w:tcW w:w="4140" w:type="dxa"/>
          </w:tcPr>
          <w:p w14:paraId="5C806A79" w14:textId="77777777" w:rsidR="00555A63" w:rsidRPr="006D7F73" w:rsidRDefault="00555A63" w:rsidP="00BB6098">
            <w:pPr>
              <w:pStyle w:val="AMODTable"/>
              <w:tabs>
                <w:tab w:val="left" w:pos="917"/>
              </w:tabs>
              <w:ind w:left="900"/>
            </w:pPr>
            <w:r w:rsidRPr="006D7F73">
              <w:t>I</w:t>
            </w:r>
            <w:r w:rsidRPr="006D7F73">
              <w:br/>
              <w:t>II</w:t>
            </w:r>
            <w:r w:rsidRPr="006D7F73">
              <w:br/>
              <w:t>III</w:t>
            </w:r>
          </w:p>
        </w:tc>
      </w:tr>
      <w:tr w:rsidR="00555A63" w:rsidRPr="006D7F73" w14:paraId="5A3F03AE" w14:textId="77777777" w:rsidTr="00BB6098">
        <w:tc>
          <w:tcPr>
            <w:tcW w:w="4505" w:type="dxa"/>
          </w:tcPr>
          <w:p w14:paraId="16982C32" w14:textId="77777777" w:rsidR="00555A63" w:rsidRPr="006D7F73" w:rsidRDefault="00555A63" w:rsidP="00611EF1">
            <w:pPr>
              <w:pStyle w:val="AMODTable"/>
            </w:pPr>
            <w:r w:rsidRPr="006D7F73">
              <w:t>Beauty</w:t>
            </w:r>
          </w:p>
        </w:tc>
        <w:tc>
          <w:tcPr>
            <w:tcW w:w="4140" w:type="dxa"/>
          </w:tcPr>
          <w:p w14:paraId="66E42A7E" w14:textId="77777777" w:rsidR="00555A63" w:rsidRPr="006D7F73" w:rsidRDefault="00555A63" w:rsidP="00BB6098">
            <w:pPr>
              <w:pStyle w:val="AMODTable"/>
              <w:tabs>
                <w:tab w:val="left" w:pos="917"/>
              </w:tabs>
              <w:ind w:left="900"/>
            </w:pPr>
            <w:r w:rsidRPr="006D7F73">
              <w:t>III</w:t>
            </w:r>
          </w:p>
        </w:tc>
      </w:tr>
      <w:tr w:rsidR="00555A63" w:rsidRPr="006D7F73" w14:paraId="3F173817" w14:textId="77777777" w:rsidTr="00BB6098">
        <w:tc>
          <w:tcPr>
            <w:tcW w:w="4505" w:type="dxa"/>
          </w:tcPr>
          <w:p w14:paraId="3E7D173B" w14:textId="77777777" w:rsidR="00555A63" w:rsidRPr="006D7F73" w:rsidRDefault="00555A63" w:rsidP="00611EF1">
            <w:pPr>
              <w:pStyle w:val="AMODTable"/>
            </w:pPr>
            <w:r w:rsidRPr="006D7F73">
              <w:t>Business Services</w:t>
            </w:r>
          </w:p>
        </w:tc>
        <w:tc>
          <w:tcPr>
            <w:tcW w:w="4140" w:type="dxa"/>
          </w:tcPr>
          <w:p w14:paraId="5FF11749" w14:textId="77777777" w:rsidR="00555A63" w:rsidRPr="006D7F73" w:rsidRDefault="00555A63" w:rsidP="00BB6098">
            <w:pPr>
              <w:pStyle w:val="AMODTable"/>
              <w:tabs>
                <w:tab w:val="left" w:pos="917"/>
              </w:tabs>
              <w:ind w:left="900"/>
            </w:pPr>
            <w:r w:rsidRPr="006D7F73">
              <w:t>I</w:t>
            </w:r>
            <w:r w:rsidRPr="006D7F73">
              <w:br/>
              <w:t>II</w:t>
            </w:r>
            <w:r w:rsidRPr="006D7F73">
              <w:br/>
              <w:t>III</w:t>
            </w:r>
          </w:p>
        </w:tc>
      </w:tr>
      <w:tr w:rsidR="00555A63" w:rsidRPr="006D7F73" w14:paraId="7A2B2929" w14:textId="77777777" w:rsidTr="00BB6098">
        <w:tc>
          <w:tcPr>
            <w:tcW w:w="4505" w:type="dxa"/>
          </w:tcPr>
          <w:p w14:paraId="78CFABC2" w14:textId="77777777" w:rsidR="00555A63" w:rsidRPr="006D7F73" w:rsidRDefault="00555A63" w:rsidP="00611EF1">
            <w:pPr>
              <w:pStyle w:val="AMODTable"/>
            </w:pPr>
            <w:r w:rsidRPr="006D7F73">
              <w:t>Chemical, Hydrocarbons and Refining</w:t>
            </w:r>
          </w:p>
        </w:tc>
        <w:tc>
          <w:tcPr>
            <w:tcW w:w="4140" w:type="dxa"/>
          </w:tcPr>
          <w:p w14:paraId="51FD36C6" w14:textId="77777777" w:rsidR="00555A63" w:rsidRPr="006D7F73" w:rsidRDefault="00555A63" w:rsidP="00BB6098">
            <w:pPr>
              <w:pStyle w:val="AMODTable"/>
              <w:tabs>
                <w:tab w:val="left" w:pos="917"/>
              </w:tabs>
              <w:ind w:left="900"/>
            </w:pPr>
            <w:r w:rsidRPr="006D7F73">
              <w:t>I</w:t>
            </w:r>
            <w:r w:rsidRPr="006D7F73">
              <w:br/>
              <w:t>II</w:t>
            </w:r>
            <w:r w:rsidRPr="006D7F73">
              <w:br/>
              <w:t>III</w:t>
            </w:r>
          </w:p>
        </w:tc>
      </w:tr>
      <w:tr w:rsidR="00555A63" w:rsidRPr="006D7F73" w14:paraId="11D224CB" w14:textId="77777777" w:rsidTr="00BB6098">
        <w:tc>
          <w:tcPr>
            <w:tcW w:w="4505" w:type="dxa"/>
          </w:tcPr>
          <w:p w14:paraId="64D704ED" w14:textId="77777777" w:rsidR="00555A63" w:rsidRPr="006D7F73" w:rsidRDefault="00555A63" w:rsidP="00611EF1">
            <w:pPr>
              <w:pStyle w:val="AMODTable"/>
            </w:pPr>
            <w:r w:rsidRPr="006D7F73">
              <w:t>Civil Construction</w:t>
            </w:r>
          </w:p>
        </w:tc>
        <w:tc>
          <w:tcPr>
            <w:tcW w:w="4140" w:type="dxa"/>
          </w:tcPr>
          <w:p w14:paraId="27E4DBD4" w14:textId="77777777" w:rsidR="00555A63" w:rsidRPr="006D7F73" w:rsidRDefault="00555A63" w:rsidP="00BB6098">
            <w:pPr>
              <w:pStyle w:val="AMODTable"/>
              <w:tabs>
                <w:tab w:val="left" w:pos="917"/>
              </w:tabs>
              <w:ind w:left="900"/>
            </w:pPr>
            <w:r w:rsidRPr="006D7F73">
              <w:t>III</w:t>
            </w:r>
          </w:p>
        </w:tc>
      </w:tr>
      <w:tr w:rsidR="00555A63" w:rsidRPr="006D7F73" w14:paraId="638A5057" w14:textId="77777777" w:rsidTr="00BB6098">
        <w:tc>
          <w:tcPr>
            <w:tcW w:w="4505" w:type="dxa"/>
          </w:tcPr>
          <w:p w14:paraId="45DA2BE1" w14:textId="77777777" w:rsidR="00555A63" w:rsidRPr="006D7F73" w:rsidRDefault="00555A63" w:rsidP="00611EF1">
            <w:pPr>
              <w:pStyle w:val="AMODTable"/>
            </w:pPr>
            <w:r w:rsidRPr="006D7F73">
              <w:t>Coal Training Package</w:t>
            </w:r>
          </w:p>
        </w:tc>
        <w:tc>
          <w:tcPr>
            <w:tcW w:w="4140" w:type="dxa"/>
          </w:tcPr>
          <w:p w14:paraId="5DD2300D" w14:textId="77777777" w:rsidR="00555A63" w:rsidRPr="006D7F73" w:rsidRDefault="00555A63" w:rsidP="00BB6098">
            <w:pPr>
              <w:pStyle w:val="AMODTable"/>
              <w:tabs>
                <w:tab w:val="left" w:pos="917"/>
              </w:tabs>
              <w:ind w:left="900"/>
            </w:pPr>
            <w:r w:rsidRPr="006D7F73">
              <w:t>II</w:t>
            </w:r>
            <w:r w:rsidRPr="006D7F73">
              <w:br/>
              <w:t>III</w:t>
            </w:r>
          </w:p>
        </w:tc>
      </w:tr>
      <w:tr w:rsidR="00555A63" w:rsidRPr="006D7F73" w14:paraId="58939FF1" w14:textId="77777777" w:rsidTr="00BB6098">
        <w:tc>
          <w:tcPr>
            <w:tcW w:w="4505" w:type="dxa"/>
          </w:tcPr>
          <w:p w14:paraId="4C390FD8" w14:textId="77777777" w:rsidR="00555A63" w:rsidRPr="006D7F73" w:rsidRDefault="00555A63" w:rsidP="00611EF1">
            <w:pPr>
              <w:pStyle w:val="AMODTable"/>
            </w:pPr>
            <w:r w:rsidRPr="006D7F73">
              <w:t>Community Services</w:t>
            </w:r>
          </w:p>
        </w:tc>
        <w:tc>
          <w:tcPr>
            <w:tcW w:w="4140" w:type="dxa"/>
          </w:tcPr>
          <w:p w14:paraId="44219D12" w14:textId="77777777" w:rsidR="00555A63" w:rsidRPr="006D7F73" w:rsidRDefault="00555A63" w:rsidP="00BB6098">
            <w:pPr>
              <w:pStyle w:val="AMODTable"/>
              <w:tabs>
                <w:tab w:val="left" w:pos="917"/>
              </w:tabs>
              <w:ind w:left="900"/>
            </w:pPr>
            <w:r w:rsidRPr="006D7F73">
              <w:t>II</w:t>
            </w:r>
            <w:r w:rsidRPr="006D7F73">
              <w:br/>
              <w:t>III</w:t>
            </w:r>
          </w:p>
        </w:tc>
      </w:tr>
      <w:tr w:rsidR="00555A63" w:rsidRPr="006D7F73" w14:paraId="59BE1B15" w14:textId="77777777" w:rsidTr="00BB6098">
        <w:tc>
          <w:tcPr>
            <w:tcW w:w="4505" w:type="dxa"/>
          </w:tcPr>
          <w:p w14:paraId="326BC9AD" w14:textId="77777777" w:rsidR="00555A63" w:rsidRPr="006D7F73" w:rsidRDefault="00555A63" w:rsidP="00611EF1">
            <w:pPr>
              <w:pStyle w:val="AMODTable"/>
            </w:pPr>
            <w:r w:rsidRPr="006D7F73">
              <w:t>Construction, Plumbing and Services Integrated Framework</w:t>
            </w:r>
          </w:p>
        </w:tc>
        <w:tc>
          <w:tcPr>
            <w:tcW w:w="4140" w:type="dxa"/>
          </w:tcPr>
          <w:p w14:paraId="6C24C59D" w14:textId="77777777" w:rsidR="00555A63" w:rsidRPr="006D7F73" w:rsidRDefault="00555A63" w:rsidP="00BB6098">
            <w:pPr>
              <w:pStyle w:val="AMODTable"/>
              <w:tabs>
                <w:tab w:val="left" w:pos="917"/>
              </w:tabs>
              <w:ind w:left="900"/>
            </w:pPr>
            <w:r w:rsidRPr="006D7F73">
              <w:t>I</w:t>
            </w:r>
            <w:r w:rsidRPr="006D7F73">
              <w:br/>
              <w:t>II</w:t>
            </w:r>
            <w:r w:rsidRPr="006D7F73">
              <w:br/>
              <w:t>III</w:t>
            </w:r>
          </w:p>
        </w:tc>
      </w:tr>
      <w:tr w:rsidR="00555A63" w:rsidRPr="006D7F73" w14:paraId="5BB4AE63" w14:textId="77777777" w:rsidTr="00BB6098">
        <w:tc>
          <w:tcPr>
            <w:tcW w:w="4505" w:type="dxa"/>
          </w:tcPr>
          <w:p w14:paraId="6D21E8FD" w14:textId="77777777" w:rsidR="00555A63" w:rsidRPr="006D7F73" w:rsidRDefault="00555A63" w:rsidP="00611EF1">
            <w:pPr>
              <w:pStyle w:val="AMODTable"/>
            </w:pPr>
            <w:r w:rsidRPr="006D7F73">
              <w:t>Correctional Services</w:t>
            </w:r>
          </w:p>
        </w:tc>
        <w:tc>
          <w:tcPr>
            <w:tcW w:w="4140" w:type="dxa"/>
          </w:tcPr>
          <w:p w14:paraId="48F4357C" w14:textId="77777777" w:rsidR="00555A63" w:rsidRPr="006D7F73" w:rsidRDefault="00555A63" w:rsidP="00BB6098">
            <w:pPr>
              <w:pStyle w:val="AMODTable"/>
              <w:tabs>
                <w:tab w:val="left" w:pos="917"/>
              </w:tabs>
              <w:ind w:left="900"/>
            </w:pPr>
            <w:r w:rsidRPr="006D7F73">
              <w:t>II</w:t>
            </w:r>
            <w:r w:rsidRPr="006D7F73">
              <w:br/>
              <w:t>III</w:t>
            </w:r>
          </w:p>
        </w:tc>
      </w:tr>
      <w:tr w:rsidR="00555A63" w:rsidRPr="006D7F73" w14:paraId="2440BEFB" w14:textId="77777777" w:rsidTr="00BB6098">
        <w:tc>
          <w:tcPr>
            <w:tcW w:w="4505" w:type="dxa"/>
          </w:tcPr>
          <w:p w14:paraId="3D92EBB9" w14:textId="77777777" w:rsidR="00555A63" w:rsidRPr="006D7F73" w:rsidRDefault="00555A63" w:rsidP="00611EF1">
            <w:pPr>
              <w:pStyle w:val="AMODTable"/>
            </w:pPr>
            <w:r w:rsidRPr="006D7F73">
              <w:t>Drilling</w:t>
            </w:r>
          </w:p>
        </w:tc>
        <w:tc>
          <w:tcPr>
            <w:tcW w:w="4140" w:type="dxa"/>
          </w:tcPr>
          <w:p w14:paraId="4869F74A" w14:textId="77777777" w:rsidR="00555A63" w:rsidRPr="006D7F73" w:rsidRDefault="00555A63" w:rsidP="00BB6098">
            <w:pPr>
              <w:pStyle w:val="AMODTable"/>
              <w:tabs>
                <w:tab w:val="left" w:pos="917"/>
              </w:tabs>
              <w:ind w:left="900"/>
            </w:pPr>
            <w:r w:rsidRPr="006D7F73">
              <w:t>II</w:t>
            </w:r>
            <w:r w:rsidRPr="006D7F73">
              <w:br/>
              <w:t>III</w:t>
            </w:r>
          </w:p>
        </w:tc>
      </w:tr>
      <w:tr w:rsidR="00555A63" w:rsidRPr="006D7F73" w14:paraId="16B0A254" w14:textId="77777777" w:rsidTr="00BB6098">
        <w:tc>
          <w:tcPr>
            <w:tcW w:w="4505" w:type="dxa"/>
          </w:tcPr>
          <w:p w14:paraId="62EB68A4" w14:textId="77777777" w:rsidR="00555A63" w:rsidRPr="006D7F73" w:rsidRDefault="00555A63" w:rsidP="00611EF1">
            <w:pPr>
              <w:pStyle w:val="AMODTable"/>
            </w:pPr>
            <w:r w:rsidRPr="006D7F73">
              <w:t>Electricity Supply Industry—Generation Sector</w:t>
            </w:r>
          </w:p>
        </w:tc>
        <w:tc>
          <w:tcPr>
            <w:tcW w:w="4140" w:type="dxa"/>
          </w:tcPr>
          <w:p w14:paraId="7C1A4406" w14:textId="77777777" w:rsidR="00555A63" w:rsidRPr="006D7F73" w:rsidRDefault="00555A63" w:rsidP="00BB6098">
            <w:pPr>
              <w:pStyle w:val="AMODTable"/>
              <w:tabs>
                <w:tab w:val="left" w:pos="917"/>
              </w:tabs>
              <w:ind w:left="900"/>
            </w:pPr>
            <w:r w:rsidRPr="006D7F73">
              <w:t>II</w:t>
            </w:r>
            <w:r w:rsidRPr="006D7F73">
              <w:br/>
              <w:t>III (in Western Australia only)</w:t>
            </w:r>
          </w:p>
        </w:tc>
      </w:tr>
      <w:tr w:rsidR="00555A63" w:rsidRPr="006D7F73" w14:paraId="62E26EE5" w14:textId="77777777" w:rsidTr="00BB6098">
        <w:tc>
          <w:tcPr>
            <w:tcW w:w="4505" w:type="dxa"/>
          </w:tcPr>
          <w:p w14:paraId="115025A5" w14:textId="77777777" w:rsidR="00555A63" w:rsidRPr="006D7F73" w:rsidRDefault="00555A63" w:rsidP="00611EF1">
            <w:pPr>
              <w:pStyle w:val="AMODTable"/>
            </w:pPr>
            <w:r w:rsidRPr="006D7F73">
              <w:t>Electricity Supply Industry—Transmission, Distribution and Rail Sector</w:t>
            </w:r>
          </w:p>
        </w:tc>
        <w:tc>
          <w:tcPr>
            <w:tcW w:w="4140" w:type="dxa"/>
          </w:tcPr>
          <w:p w14:paraId="4AC0D61A" w14:textId="77777777" w:rsidR="00555A63" w:rsidRPr="006D7F73" w:rsidRDefault="00555A63" w:rsidP="00BB6098">
            <w:pPr>
              <w:pStyle w:val="AMODTable"/>
              <w:tabs>
                <w:tab w:val="left" w:pos="917"/>
              </w:tabs>
              <w:ind w:left="900"/>
            </w:pPr>
            <w:r w:rsidRPr="006D7F73">
              <w:t>II</w:t>
            </w:r>
          </w:p>
        </w:tc>
      </w:tr>
      <w:tr w:rsidR="00555A63" w:rsidRPr="006D7F73" w14:paraId="6C698F18" w14:textId="77777777" w:rsidTr="00BB6098">
        <w:tc>
          <w:tcPr>
            <w:tcW w:w="4505" w:type="dxa"/>
          </w:tcPr>
          <w:p w14:paraId="23C54406" w14:textId="77777777" w:rsidR="00555A63" w:rsidRPr="006D7F73" w:rsidRDefault="00555A63" w:rsidP="00611EF1">
            <w:pPr>
              <w:pStyle w:val="AMODTable"/>
            </w:pPr>
            <w:r w:rsidRPr="006D7F73">
              <w:t>Electrotechnology</w:t>
            </w:r>
          </w:p>
        </w:tc>
        <w:tc>
          <w:tcPr>
            <w:tcW w:w="4140" w:type="dxa"/>
          </w:tcPr>
          <w:p w14:paraId="61CF652E" w14:textId="77777777" w:rsidR="00555A63" w:rsidRPr="006D7F73" w:rsidRDefault="00555A63" w:rsidP="00BB6098">
            <w:pPr>
              <w:pStyle w:val="AMODTable"/>
              <w:tabs>
                <w:tab w:val="left" w:pos="917"/>
              </w:tabs>
              <w:ind w:left="900"/>
            </w:pPr>
            <w:r w:rsidRPr="006D7F73">
              <w:t>I</w:t>
            </w:r>
            <w:r w:rsidRPr="006D7F73">
              <w:br/>
              <w:t>II</w:t>
            </w:r>
            <w:r w:rsidRPr="006D7F73">
              <w:br/>
              <w:t>III (in Western Australia only)</w:t>
            </w:r>
          </w:p>
        </w:tc>
      </w:tr>
      <w:tr w:rsidR="00555A63" w:rsidRPr="006D7F73" w14:paraId="4D1C5697" w14:textId="77777777" w:rsidTr="00BB6098">
        <w:tc>
          <w:tcPr>
            <w:tcW w:w="4505" w:type="dxa"/>
          </w:tcPr>
          <w:p w14:paraId="28A36F73" w14:textId="77777777" w:rsidR="00555A63" w:rsidRPr="006D7F73" w:rsidRDefault="00555A63" w:rsidP="00611EF1">
            <w:pPr>
              <w:pStyle w:val="AMODTable"/>
            </w:pPr>
            <w:r w:rsidRPr="006D7F73">
              <w:t>Financial Services</w:t>
            </w:r>
          </w:p>
        </w:tc>
        <w:tc>
          <w:tcPr>
            <w:tcW w:w="4140" w:type="dxa"/>
          </w:tcPr>
          <w:p w14:paraId="20F75FA1" w14:textId="77777777" w:rsidR="00555A63" w:rsidRPr="006D7F73" w:rsidRDefault="00555A63" w:rsidP="00BB6098">
            <w:pPr>
              <w:pStyle w:val="AMODTable"/>
              <w:tabs>
                <w:tab w:val="left" w:pos="917"/>
              </w:tabs>
              <w:ind w:left="900"/>
            </w:pPr>
            <w:r w:rsidRPr="006D7F73">
              <w:t>I</w:t>
            </w:r>
            <w:r w:rsidRPr="006D7F73">
              <w:br/>
              <w:t>II</w:t>
            </w:r>
            <w:r w:rsidRPr="006D7F73">
              <w:br/>
              <w:t>III</w:t>
            </w:r>
          </w:p>
        </w:tc>
      </w:tr>
      <w:tr w:rsidR="00555A63" w:rsidRPr="006D7F73" w14:paraId="2CC35569" w14:textId="77777777" w:rsidTr="00BB6098">
        <w:tc>
          <w:tcPr>
            <w:tcW w:w="4505" w:type="dxa"/>
          </w:tcPr>
          <w:p w14:paraId="5332B40C" w14:textId="77777777" w:rsidR="00555A63" w:rsidRPr="006D7F73" w:rsidRDefault="00555A63" w:rsidP="00611EF1">
            <w:pPr>
              <w:pStyle w:val="AMODTable"/>
            </w:pPr>
            <w:r w:rsidRPr="006D7F73">
              <w:t>Floristry</w:t>
            </w:r>
          </w:p>
        </w:tc>
        <w:tc>
          <w:tcPr>
            <w:tcW w:w="4140" w:type="dxa"/>
          </w:tcPr>
          <w:p w14:paraId="5B321E5A" w14:textId="77777777" w:rsidR="00555A63" w:rsidRPr="006D7F73" w:rsidRDefault="00555A63" w:rsidP="00BB6098">
            <w:pPr>
              <w:pStyle w:val="AMODTable"/>
              <w:tabs>
                <w:tab w:val="left" w:pos="917"/>
              </w:tabs>
              <w:ind w:left="900"/>
            </w:pPr>
            <w:r w:rsidRPr="006D7F73">
              <w:t>III</w:t>
            </w:r>
          </w:p>
        </w:tc>
      </w:tr>
      <w:tr w:rsidR="00555A63" w:rsidRPr="006D7F73" w14:paraId="552B7598" w14:textId="77777777" w:rsidTr="00BB6098">
        <w:tc>
          <w:tcPr>
            <w:tcW w:w="4505" w:type="dxa"/>
          </w:tcPr>
          <w:p w14:paraId="5CB07A81" w14:textId="77777777" w:rsidR="00555A63" w:rsidRPr="006D7F73" w:rsidRDefault="00555A63" w:rsidP="00611EF1">
            <w:pPr>
              <w:pStyle w:val="AMODTable"/>
            </w:pPr>
            <w:r w:rsidRPr="006D7F73">
              <w:t>Food Processing Industry</w:t>
            </w:r>
          </w:p>
        </w:tc>
        <w:tc>
          <w:tcPr>
            <w:tcW w:w="4140" w:type="dxa"/>
          </w:tcPr>
          <w:p w14:paraId="79588D23" w14:textId="77777777" w:rsidR="00555A63" w:rsidRPr="006D7F73" w:rsidRDefault="00555A63" w:rsidP="00BB6098">
            <w:pPr>
              <w:pStyle w:val="AMODTable"/>
              <w:tabs>
                <w:tab w:val="left" w:pos="917"/>
              </w:tabs>
              <w:ind w:left="900"/>
            </w:pPr>
            <w:r w:rsidRPr="006D7F73">
              <w:t>III</w:t>
            </w:r>
          </w:p>
        </w:tc>
      </w:tr>
      <w:tr w:rsidR="00555A63" w:rsidRPr="006D7F73" w14:paraId="6A29750D" w14:textId="77777777" w:rsidTr="00BB6098">
        <w:tc>
          <w:tcPr>
            <w:tcW w:w="4505" w:type="dxa"/>
          </w:tcPr>
          <w:p w14:paraId="7F4B280C" w14:textId="77777777" w:rsidR="00555A63" w:rsidRPr="006D7F73" w:rsidRDefault="00555A63" w:rsidP="00BB6098">
            <w:pPr>
              <w:pStyle w:val="AMODTable"/>
              <w:tabs>
                <w:tab w:val="left" w:pos="6300"/>
              </w:tabs>
            </w:pPr>
            <w:r w:rsidRPr="006D7F73">
              <w:t>Gas Industry</w:t>
            </w:r>
          </w:p>
        </w:tc>
        <w:tc>
          <w:tcPr>
            <w:tcW w:w="4140" w:type="dxa"/>
          </w:tcPr>
          <w:p w14:paraId="014C60C7" w14:textId="77777777" w:rsidR="00555A63" w:rsidRPr="006D7F73" w:rsidRDefault="00555A63" w:rsidP="00BB6098">
            <w:pPr>
              <w:pStyle w:val="AMODTable"/>
              <w:tabs>
                <w:tab w:val="left" w:pos="917"/>
                <w:tab w:val="left" w:pos="6300"/>
              </w:tabs>
              <w:ind w:left="900"/>
            </w:pPr>
            <w:r w:rsidRPr="006D7F73">
              <w:t>III</w:t>
            </w:r>
          </w:p>
        </w:tc>
      </w:tr>
      <w:tr w:rsidR="00555A63" w:rsidRPr="006D7F73" w14:paraId="0064D608" w14:textId="77777777" w:rsidTr="00BB6098">
        <w:tc>
          <w:tcPr>
            <w:tcW w:w="4505" w:type="dxa"/>
          </w:tcPr>
          <w:p w14:paraId="537C6DDB" w14:textId="77777777" w:rsidR="00555A63" w:rsidRPr="006D7F73" w:rsidRDefault="00555A63" w:rsidP="00BB6098">
            <w:pPr>
              <w:pStyle w:val="AMODTable"/>
              <w:keepNext/>
              <w:tabs>
                <w:tab w:val="left" w:pos="6300"/>
              </w:tabs>
            </w:pPr>
            <w:r w:rsidRPr="006D7F73">
              <w:t>Information and Communications Technology</w:t>
            </w:r>
          </w:p>
        </w:tc>
        <w:tc>
          <w:tcPr>
            <w:tcW w:w="4140" w:type="dxa"/>
          </w:tcPr>
          <w:p w14:paraId="678F52B5" w14:textId="77777777" w:rsidR="00555A63" w:rsidRPr="006D7F73" w:rsidRDefault="00555A63" w:rsidP="00BB6098">
            <w:pPr>
              <w:pStyle w:val="AMODTable"/>
              <w:keepNext/>
              <w:tabs>
                <w:tab w:val="left" w:pos="917"/>
                <w:tab w:val="left" w:pos="6300"/>
              </w:tabs>
              <w:ind w:left="900"/>
            </w:pPr>
            <w:r w:rsidRPr="006D7F73">
              <w:t>I</w:t>
            </w:r>
            <w:r w:rsidRPr="006D7F73">
              <w:br/>
              <w:t>II</w:t>
            </w:r>
            <w:r w:rsidRPr="006D7F73">
              <w:br/>
              <w:t>III</w:t>
            </w:r>
          </w:p>
        </w:tc>
      </w:tr>
      <w:tr w:rsidR="00555A63" w:rsidRPr="006D7F73" w14:paraId="1290EDD7" w14:textId="77777777" w:rsidTr="00BB6098">
        <w:tc>
          <w:tcPr>
            <w:tcW w:w="4505" w:type="dxa"/>
          </w:tcPr>
          <w:p w14:paraId="37739014" w14:textId="77777777" w:rsidR="00555A63" w:rsidRPr="006D7F73" w:rsidRDefault="00555A63" w:rsidP="00BB6098">
            <w:pPr>
              <w:pStyle w:val="AMODTable"/>
              <w:tabs>
                <w:tab w:val="left" w:pos="6300"/>
              </w:tabs>
            </w:pPr>
            <w:r w:rsidRPr="006D7F73">
              <w:t>Laboratory Operations</w:t>
            </w:r>
          </w:p>
        </w:tc>
        <w:tc>
          <w:tcPr>
            <w:tcW w:w="4140" w:type="dxa"/>
          </w:tcPr>
          <w:p w14:paraId="676B1852" w14:textId="77777777" w:rsidR="00555A63" w:rsidRPr="006D7F73" w:rsidRDefault="00555A63" w:rsidP="00BB6098">
            <w:pPr>
              <w:pStyle w:val="AMODTable"/>
              <w:tabs>
                <w:tab w:val="left" w:pos="917"/>
                <w:tab w:val="left" w:pos="6300"/>
              </w:tabs>
              <w:ind w:left="900"/>
            </w:pPr>
            <w:r w:rsidRPr="006D7F73">
              <w:t>II</w:t>
            </w:r>
            <w:r w:rsidRPr="006D7F73">
              <w:br/>
              <w:t>III</w:t>
            </w:r>
          </w:p>
        </w:tc>
      </w:tr>
      <w:tr w:rsidR="00555A63" w:rsidRPr="006D7F73" w14:paraId="11BA6F05" w14:textId="77777777" w:rsidTr="00BB6098">
        <w:tc>
          <w:tcPr>
            <w:tcW w:w="4505" w:type="dxa"/>
          </w:tcPr>
          <w:p w14:paraId="5D0101BC" w14:textId="77777777" w:rsidR="00555A63" w:rsidRPr="006D7F73" w:rsidRDefault="00555A63" w:rsidP="00BB6098">
            <w:pPr>
              <w:pStyle w:val="AMODTable"/>
              <w:tabs>
                <w:tab w:val="left" w:pos="6300"/>
              </w:tabs>
            </w:pPr>
            <w:r w:rsidRPr="006D7F73">
              <w:t>Local Government (other than Operational Works Cert I and II)</w:t>
            </w:r>
          </w:p>
        </w:tc>
        <w:tc>
          <w:tcPr>
            <w:tcW w:w="4140" w:type="dxa"/>
          </w:tcPr>
          <w:p w14:paraId="0AAC5EB8" w14:textId="77777777" w:rsidR="00555A63" w:rsidRPr="006D7F73" w:rsidRDefault="00555A63" w:rsidP="00BB6098">
            <w:pPr>
              <w:pStyle w:val="AMODTable"/>
              <w:tabs>
                <w:tab w:val="left" w:pos="917"/>
                <w:tab w:val="left" w:pos="6300"/>
              </w:tabs>
              <w:ind w:left="900"/>
            </w:pPr>
            <w:r w:rsidRPr="006D7F73">
              <w:t>I</w:t>
            </w:r>
            <w:r w:rsidRPr="006D7F73">
              <w:br/>
              <w:t>II</w:t>
            </w:r>
            <w:r w:rsidRPr="006D7F73">
              <w:br/>
              <w:t>III</w:t>
            </w:r>
          </w:p>
        </w:tc>
      </w:tr>
      <w:tr w:rsidR="00555A63" w:rsidRPr="006D7F73" w14:paraId="69C2B080" w14:textId="77777777" w:rsidTr="00BB6098">
        <w:tc>
          <w:tcPr>
            <w:tcW w:w="4505" w:type="dxa"/>
          </w:tcPr>
          <w:p w14:paraId="3841D2CE" w14:textId="77777777" w:rsidR="00555A63" w:rsidRPr="006D7F73" w:rsidRDefault="00555A63" w:rsidP="00BB6098">
            <w:pPr>
              <w:pStyle w:val="AMODTable"/>
              <w:tabs>
                <w:tab w:val="left" w:pos="6300"/>
              </w:tabs>
            </w:pPr>
            <w:r w:rsidRPr="006D7F73">
              <w:t>Manufactured Mineral Products</w:t>
            </w:r>
          </w:p>
        </w:tc>
        <w:tc>
          <w:tcPr>
            <w:tcW w:w="4140" w:type="dxa"/>
          </w:tcPr>
          <w:p w14:paraId="50410752" w14:textId="77777777" w:rsidR="00555A63" w:rsidRPr="006D7F73" w:rsidRDefault="00555A63" w:rsidP="00BB6098">
            <w:pPr>
              <w:pStyle w:val="AMODTable"/>
              <w:tabs>
                <w:tab w:val="left" w:pos="917"/>
                <w:tab w:val="left" w:pos="6300"/>
              </w:tabs>
              <w:ind w:left="900"/>
            </w:pPr>
            <w:r w:rsidRPr="006D7F73">
              <w:t>III</w:t>
            </w:r>
          </w:p>
        </w:tc>
      </w:tr>
      <w:tr w:rsidR="00555A63" w:rsidRPr="006D7F73" w14:paraId="4C8F41F7" w14:textId="77777777" w:rsidTr="00BB6098">
        <w:tc>
          <w:tcPr>
            <w:tcW w:w="4505" w:type="dxa"/>
          </w:tcPr>
          <w:p w14:paraId="6CFA04ED" w14:textId="77777777" w:rsidR="00555A63" w:rsidRPr="006D7F73" w:rsidRDefault="00555A63" w:rsidP="00BB6098">
            <w:pPr>
              <w:pStyle w:val="AMODTable"/>
              <w:tabs>
                <w:tab w:val="left" w:pos="6300"/>
              </w:tabs>
            </w:pPr>
            <w:r w:rsidRPr="006D7F73">
              <w:t>Manufacturing</w:t>
            </w:r>
          </w:p>
        </w:tc>
        <w:tc>
          <w:tcPr>
            <w:tcW w:w="4140" w:type="dxa"/>
          </w:tcPr>
          <w:p w14:paraId="4E9BDD8D" w14:textId="77777777" w:rsidR="00555A63" w:rsidRPr="006D7F73" w:rsidRDefault="00555A63" w:rsidP="00BB6098">
            <w:pPr>
              <w:pStyle w:val="AMODTable"/>
              <w:tabs>
                <w:tab w:val="left" w:pos="917"/>
                <w:tab w:val="left" w:pos="6300"/>
              </w:tabs>
              <w:ind w:left="900"/>
            </w:pPr>
            <w:r w:rsidRPr="006D7F73">
              <w:t>I</w:t>
            </w:r>
            <w:r w:rsidRPr="006D7F73">
              <w:br/>
              <w:t>II</w:t>
            </w:r>
            <w:r w:rsidRPr="006D7F73">
              <w:br/>
              <w:t>III</w:t>
            </w:r>
          </w:p>
        </w:tc>
      </w:tr>
      <w:tr w:rsidR="00555A63" w:rsidRPr="006D7F73" w14:paraId="3EFD4A3C" w14:textId="77777777" w:rsidTr="00BB6098">
        <w:tc>
          <w:tcPr>
            <w:tcW w:w="4505" w:type="dxa"/>
          </w:tcPr>
          <w:p w14:paraId="2EE26F1B" w14:textId="77777777" w:rsidR="00555A63" w:rsidRPr="006D7F73" w:rsidRDefault="00555A63" w:rsidP="00BB6098">
            <w:pPr>
              <w:pStyle w:val="AMODTable"/>
              <w:tabs>
                <w:tab w:val="left" w:pos="6300"/>
              </w:tabs>
            </w:pPr>
            <w:r w:rsidRPr="006D7F73">
              <w:t>Maritime</w:t>
            </w:r>
          </w:p>
        </w:tc>
        <w:tc>
          <w:tcPr>
            <w:tcW w:w="4140" w:type="dxa"/>
          </w:tcPr>
          <w:p w14:paraId="3FCD3880" w14:textId="77777777" w:rsidR="00555A63" w:rsidRPr="006D7F73" w:rsidRDefault="00555A63" w:rsidP="00BB6098">
            <w:pPr>
              <w:pStyle w:val="AMODTable"/>
              <w:tabs>
                <w:tab w:val="left" w:pos="917"/>
                <w:tab w:val="left" w:pos="6300"/>
              </w:tabs>
              <w:ind w:left="900"/>
            </w:pPr>
            <w:r w:rsidRPr="006D7F73">
              <w:t>I</w:t>
            </w:r>
            <w:r w:rsidRPr="006D7F73">
              <w:br/>
              <w:t>II</w:t>
            </w:r>
            <w:r w:rsidRPr="006D7F73">
              <w:br/>
              <w:t>III</w:t>
            </w:r>
          </w:p>
        </w:tc>
      </w:tr>
      <w:tr w:rsidR="00555A63" w:rsidRPr="006D7F73" w14:paraId="3328A97C" w14:textId="77777777" w:rsidTr="00BB6098">
        <w:tc>
          <w:tcPr>
            <w:tcW w:w="4505" w:type="dxa"/>
          </w:tcPr>
          <w:p w14:paraId="1615C16E" w14:textId="77777777" w:rsidR="00555A63" w:rsidRPr="006D7F73" w:rsidRDefault="00555A63" w:rsidP="00BB6098">
            <w:pPr>
              <w:pStyle w:val="AMODTable"/>
              <w:tabs>
                <w:tab w:val="left" w:pos="6300"/>
              </w:tabs>
            </w:pPr>
            <w:r w:rsidRPr="006D7F73">
              <w:t>Metal and Engineering (Technical)</w:t>
            </w:r>
          </w:p>
        </w:tc>
        <w:tc>
          <w:tcPr>
            <w:tcW w:w="4140" w:type="dxa"/>
          </w:tcPr>
          <w:p w14:paraId="5BAA666F" w14:textId="77777777" w:rsidR="00555A63" w:rsidRPr="006D7F73" w:rsidRDefault="00555A63" w:rsidP="00BB6098">
            <w:pPr>
              <w:pStyle w:val="AMODTable"/>
              <w:tabs>
                <w:tab w:val="left" w:pos="917"/>
                <w:tab w:val="left" w:pos="6300"/>
              </w:tabs>
              <w:ind w:left="900"/>
            </w:pPr>
            <w:r w:rsidRPr="006D7F73">
              <w:t>II</w:t>
            </w:r>
            <w:r w:rsidRPr="006D7F73">
              <w:br/>
              <w:t>III</w:t>
            </w:r>
          </w:p>
        </w:tc>
      </w:tr>
      <w:tr w:rsidR="00555A63" w:rsidRPr="006D7F73" w14:paraId="3D21B32D" w14:textId="77777777" w:rsidTr="00BB6098">
        <w:tc>
          <w:tcPr>
            <w:tcW w:w="4505" w:type="dxa"/>
          </w:tcPr>
          <w:p w14:paraId="39FAC8DF" w14:textId="77777777" w:rsidR="00555A63" w:rsidRPr="006D7F73" w:rsidRDefault="00555A63" w:rsidP="00BB6098">
            <w:pPr>
              <w:pStyle w:val="AMODTable"/>
              <w:tabs>
                <w:tab w:val="left" w:pos="6300"/>
              </w:tabs>
            </w:pPr>
            <w:r w:rsidRPr="006D7F73">
              <w:t>Metalliferous Mining</w:t>
            </w:r>
          </w:p>
        </w:tc>
        <w:tc>
          <w:tcPr>
            <w:tcW w:w="4140" w:type="dxa"/>
          </w:tcPr>
          <w:p w14:paraId="64F8F025" w14:textId="77777777" w:rsidR="00555A63" w:rsidRPr="006D7F73" w:rsidRDefault="00555A63" w:rsidP="00BB6098">
            <w:pPr>
              <w:pStyle w:val="AMODTable"/>
              <w:tabs>
                <w:tab w:val="left" w:pos="917"/>
                <w:tab w:val="left" w:pos="6300"/>
              </w:tabs>
              <w:ind w:left="900"/>
            </w:pPr>
            <w:r w:rsidRPr="006D7F73">
              <w:t>II</w:t>
            </w:r>
            <w:r w:rsidRPr="006D7F73">
              <w:br/>
              <w:t>III</w:t>
            </w:r>
          </w:p>
        </w:tc>
      </w:tr>
      <w:tr w:rsidR="00555A63" w:rsidRPr="006D7F73" w14:paraId="52BE66E9" w14:textId="77777777" w:rsidTr="00BB6098">
        <w:tc>
          <w:tcPr>
            <w:tcW w:w="4505" w:type="dxa"/>
          </w:tcPr>
          <w:p w14:paraId="50E3A93A" w14:textId="77777777" w:rsidR="00555A63" w:rsidRPr="006D7F73" w:rsidRDefault="00555A63" w:rsidP="00BB6098">
            <w:pPr>
              <w:pStyle w:val="AMODTable"/>
              <w:tabs>
                <w:tab w:val="left" w:pos="6300"/>
              </w:tabs>
            </w:pPr>
            <w:r w:rsidRPr="006D7F73">
              <w:t>Museum, Library and Library/Information Services</w:t>
            </w:r>
          </w:p>
        </w:tc>
        <w:tc>
          <w:tcPr>
            <w:tcW w:w="4140" w:type="dxa"/>
          </w:tcPr>
          <w:p w14:paraId="48DFF4C8" w14:textId="77777777" w:rsidR="00555A63" w:rsidRPr="006D7F73" w:rsidRDefault="00555A63" w:rsidP="00BB6098">
            <w:pPr>
              <w:pStyle w:val="AMODTable"/>
              <w:tabs>
                <w:tab w:val="left" w:pos="917"/>
                <w:tab w:val="left" w:pos="6300"/>
              </w:tabs>
              <w:ind w:left="900"/>
            </w:pPr>
            <w:r w:rsidRPr="006D7F73">
              <w:t>II</w:t>
            </w:r>
            <w:r w:rsidRPr="006D7F73">
              <w:br/>
              <w:t>III</w:t>
            </w:r>
          </w:p>
        </w:tc>
      </w:tr>
      <w:tr w:rsidR="00555A63" w:rsidRPr="006D7F73" w14:paraId="312499FB" w14:textId="77777777" w:rsidTr="00BB6098">
        <w:tc>
          <w:tcPr>
            <w:tcW w:w="4505" w:type="dxa"/>
          </w:tcPr>
          <w:p w14:paraId="6D7ED2B5" w14:textId="77777777" w:rsidR="00555A63" w:rsidRPr="006D7F73" w:rsidRDefault="00555A63" w:rsidP="00BB6098">
            <w:pPr>
              <w:pStyle w:val="AMODTable"/>
              <w:tabs>
                <w:tab w:val="left" w:pos="6300"/>
              </w:tabs>
            </w:pPr>
            <w:r w:rsidRPr="006D7F73">
              <w:t>Plastics, Rubber and Cablemaking</w:t>
            </w:r>
          </w:p>
        </w:tc>
        <w:tc>
          <w:tcPr>
            <w:tcW w:w="4140" w:type="dxa"/>
          </w:tcPr>
          <w:p w14:paraId="35665055" w14:textId="77777777" w:rsidR="00555A63" w:rsidRPr="006D7F73" w:rsidRDefault="00555A63" w:rsidP="00BB6098">
            <w:pPr>
              <w:pStyle w:val="AMODTable"/>
              <w:tabs>
                <w:tab w:val="left" w:pos="917"/>
                <w:tab w:val="left" w:pos="6300"/>
              </w:tabs>
              <w:ind w:left="900"/>
            </w:pPr>
            <w:r w:rsidRPr="006D7F73">
              <w:t>III</w:t>
            </w:r>
          </w:p>
        </w:tc>
      </w:tr>
      <w:tr w:rsidR="00555A63" w:rsidRPr="006D7F73" w14:paraId="471EFAB9" w14:textId="77777777" w:rsidTr="00BB6098">
        <w:tc>
          <w:tcPr>
            <w:tcW w:w="4505" w:type="dxa"/>
          </w:tcPr>
          <w:p w14:paraId="64340880" w14:textId="77777777" w:rsidR="00555A63" w:rsidRPr="006D7F73" w:rsidRDefault="00555A63" w:rsidP="00BB6098">
            <w:pPr>
              <w:pStyle w:val="AMODTable"/>
              <w:tabs>
                <w:tab w:val="left" w:pos="6300"/>
              </w:tabs>
            </w:pPr>
            <w:r w:rsidRPr="006D7F73">
              <w:t>Public Safety</w:t>
            </w:r>
          </w:p>
        </w:tc>
        <w:tc>
          <w:tcPr>
            <w:tcW w:w="4140" w:type="dxa"/>
          </w:tcPr>
          <w:p w14:paraId="3B36F9EE" w14:textId="77777777" w:rsidR="00555A63" w:rsidRPr="006D7F73" w:rsidRDefault="00555A63" w:rsidP="00BB6098">
            <w:pPr>
              <w:pStyle w:val="AMODTable"/>
              <w:tabs>
                <w:tab w:val="left" w:pos="917"/>
                <w:tab w:val="left" w:pos="6300"/>
              </w:tabs>
              <w:ind w:left="900"/>
            </w:pPr>
            <w:r w:rsidRPr="006D7F73">
              <w:t>III</w:t>
            </w:r>
          </w:p>
        </w:tc>
      </w:tr>
      <w:tr w:rsidR="00555A63" w:rsidRPr="006D7F73" w14:paraId="41AD35F5" w14:textId="77777777" w:rsidTr="00BB6098">
        <w:tc>
          <w:tcPr>
            <w:tcW w:w="4505" w:type="dxa"/>
          </w:tcPr>
          <w:p w14:paraId="0A856E31" w14:textId="77777777" w:rsidR="00555A63" w:rsidRPr="006D7F73" w:rsidRDefault="00555A63" w:rsidP="00BB6098">
            <w:pPr>
              <w:pStyle w:val="AMODTable"/>
              <w:tabs>
                <w:tab w:val="left" w:pos="6300"/>
              </w:tabs>
            </w:pPr>
            <w:r w:rsidRPr="006D7F73">
              <w:t>Public Sector</w:t>
            </w:r>
          </w:p>
        </w:tc>
        <w:tc>
          <w:tcPr>
            <w:tcW w:w="4140" w:type="dxa"/>
          </w:tcPr>
          <w:p w14:paraId="3BE0FF41" w14:textId="77777777" w:rsidR="00555A63" w:rsidRPr="006D7F73" w:rsidRDefault="00555A63" w:rsidP="00BB6098">
            <w:pPr>
              <w:pStyle w:val="AMODTable"/>
              <w:tabs>
                <w:tab w:val="left" w:pos="917"/>
                <w:tab w:val="left" w:pos="6300"/>
              </w:tabs>
              <w:ind w:left="900"/>
            </w:pPr>
            <w:r w:rsidRPr="006D7F73">
              <w:t>II</w:t>
            </w:r>
            <w:r w:rsidRPr="006D7F73">
              <w:br/>
              <w:t>III</w:t>
            </w:r>
          </w:p>
        </w:tc>
      </w:tr>
      <w:tr w:rsidR="00555A63" w:rsidRPr="006D7F73" w14:paraId="4BF333B3" w14:textId="77777777" w:rsidTr="00BB6098">
        <w:tc>
          <w:tcPr>
            <w:tcW w:w="4505" w:type="dxa"/>
          </w:tcPr>
          <w:p w14:paraId="2CFBCD93" w14:textId="77777777" w:rsidR="00555A63" w:rsidRPr="006D7F73" w:rsidRDefault="00555A63" w:rsidP="00BB6098">
            <w:pPr>
              <w:pStyle w:val="AMODTable"/>
              <w:tabs>
                <w:tab w:val="left" w:pos="6300"/>
              </w:tabs>
            </w:pPr>
            <w:r w:rsidRPr="006D7F73">
              <w:t>Pulp and Paper Manufacturing Industries</w:t>
            </w:r>
          </w:p>
        </w:tc>
        <w:tc>
          <w:tcPr>
            <w:tcW w:w="4140" w:type="dxa"/>
          </w:tcPr>
          <w:p w14:paraId="530A4483" w14:textId="77777777" w:rsidR="00555A63" w:rsidRPr="006D7F73" w:rsidRDefault="00555A63" w:rsidP="00BB6098">
            <w:pPr>
              <w:pStyle w:val="AMODTable"/>
              <w:tabs>
                <w:tab w:val="left" w:pos="917"/>
                <w:tab w:val="left" w:pos="6300"/>
              </w:tabs>
              <w:ind w:left="900"/>
            </w:pPr>
            <w:r w:rsidRPr="006D7F73">
              <w:t>III</w:t>
            </w:r>
          </w:p>
        </w:tc>
      </w:tr>
      <w:tr w:rsidR="00555A63" w:rsidRPr="006D7F73" w14:paraId="4AA2F44E" w14:textId="77777777" w:rsidTr="00BB6098">
        <w:tc>
          <w:tcPr>
            <w:tcW w:w="4505" w:type="dxa"/>
          </w:tcPr>
          <w:p w14:paraId="4C133943" w14:textId="77777777" w:rsidR="00555A63" w:rsidRPr="006D7F73" w:rsidRDefault="00555A63" w:rsidP="00BB6098">
            <w:pPr>
              <w:pStyle w:val="AMODTable"/>
              <w:tabs>
                <w:tab w:val="left" w:pos="6300"/>
              </w:tabs>
            </w:pPr>
            <w:r w:rsidRPr="006D7F73">
              <w:t>Retail Services (including wholesale and Community pharmacy)</w:t>
            </w:r>
          </w:p>
        </w:tc>
        <w:tc>
          <w:tcPr>
            <w:tcW w:w="4140" w:type="dxa"/>
          </w:tcPr>
          <w:p w14:paraId="18889403" w14:textId="77777777" w:rsidR="00555A63" w:rsidRPr="006D7F73" w:rsidRDefault="00555A63" w:rsidP="00BB6098">
            <w:pPr>
              <w:pStyle w:val="AMODTable"/>
              <w:tabs>
                <w:tab w:val="left" w:pos="917"/>
                <w:tab w:val="left" w:pos="6300"/>
              </w:tabs>
              <w:ind w:left="900"/>
            </w:pPr>
            <w:r w:rsidRPr="006D7F73">
              <w:t>III</w:t>
            </w:r>
          </w:p>
        </w:tc>
      </w:tr>
      <w:tr w:rsidR="00555A63" w:rsidRPr="006D7F73" w14:paraId="60E0D2CA" w14:textId="77777777" w:rsidTr="00BB6098">
        <w:tc>
          <w:tcPr>
            <w:tcW w:w="4505" w:type="dxa"/>
          </w:tcPr>
          <w:p w14:paraId="68833D88" w14:textId="77777777" w:rsidR="00555A63" w:rsidRPr="006D7F73" w:rsidRDefault="00555A63" w:rsidP="00BB6098">
            <w:pPr>
              <w:pStyle w:val="AMODTable"/>
              <w:tabs>
                <w:tab w:val="left" w:pos="6300"/>
              </w:tabs>
            </w:pPr>
            <w:r w:rsidRPr="006D7F73">
              <w:t>Telecommunications</w:t>
            </w:r>
          </w:p>
        </w:tc>
        <w:tc>
          <w:tcPr>
            <w:tcW w:w="4140" w:type="dxa"/>
          </w:tcPr>
          <w:p w14:paraId="0DDC8B83" w14:textId="77777777" w:rsidR="00555A63" w:rsidRPr="006D7F73" w:rsidRDefault="00555A63" w:rsidP="00BB6098">
            <w:pPr>
              <w:pStyle w:val="AMODTable"/>
              <w:tabs>
                <w:tab w:val="left" w:pos="917"/>
                <w:tab w:val="left" w:pos="6300"/>
              </w:tabs>
              <w:ind w:left="900"/>
            </w:pPr>
            <w:r w:rsidRPr="006D7F73">
              <w:t>II</w:t>
            </w:r>
            <w:r w:rsidRPr="006D7F73">
              <w:br/>
              <w:t>III</w:t>
            </w:r>
          </w:p>
        </w:tc>
      </w:tr>
      <w:tr w:rsidR="00555A63" w:rsidRPr="006D7F73" w14:paraId="3E30547C" w14:textId="77777777" w:rsidTr="00BB6098">
        <w:tc>
          <w:tcPr>
            <w:tcW w:w="4505" w:type="dxa"/>
          </w:tcPr>
          <w:p w14:paraId="2C03840C" w14:textId="77777777" w:rsidR="00555A63" w:rsidRPr="006D7F73" w:rsidRDefault="00555A63" w:rsidP="00BB6098">
            <w:pPr>
              <w:pStyle w:val="AMODTable"/>
              <w:tabs>
                <w:tab w:val="left" w:pos="6300"/>
              </w:tabs>
            </w:pPr>
            <w:r w:rsidRPr="006D7F73">
              <w:t>Textiles, Clothing and Footwear</w:t>
            </w:r>
          </w:p>
        </w:tc>
        <w:tc>
          <w:tcPr>
            <w:tcW w:w="4140" w:type="dxa"/>
          </w:tcPr>
          <w:p w14:paraId="1DED9315" w14:textId="77777777" w:rsidR="00555A63" w:rsidRPr="006D7F73" w:rsidRDefault="00555A63" w:rsidP="00BB6098">
            <w:pPr>
              <w:pStyle w:val="AMODTable"/>
              <w:tabs>
                <w:tab w:val="left" w:pos="917"/>
                <w:tab w:val="left" w:pos="6300"/>
              </w:tabs>
              <w:ind w:left="900"/>
            </w:pPr>
            <w:r w:rsidRPr="006D7F73">
              <w:t>III</w:t>
            </w:r>
          </w:p>
        </w:tc>
      </w:tr>
      <w:tr w:rsidR="00555A63" w:rsidRPr="006D7F73" w14:paraId="5A89CB47" w14:textId="77777777" w:rsidTr="00BB6098">
        <w:tc>
          <w:tcPr>
            <w:tcW w:w="4505" w:type="dxa"/>
          </w:tcPr>
          <w:p w14:paraId="5F25FA4D" w14:textId="77777777" w:rsidR="00555A63" w:rsidRPr="006D7F73" w:rsidRDefault="00555A63" w:rsidP="00BB6098">
            <w:pPr>
              <w:pStyle w:val="AMODTable"/>
              <w:tabs>
                <w:tab w:val="left" w:pos="6300"/>
              </w:tabs>
            </w:pPr>
            <w:r w:rsidRPr="006D7F73">
              <w:t>Tourism, Hospitality and Events</w:t>
            </w:r>
          </w:p>
        </w:tc>
        <w:tc>
          <w:tcPr>
            <w:tcW w:w="4140" w:type="dxa"/>
          </w:tcPr>
          <w:p w14:paraId="4F005355" w14:textId="77777777" w:rsidR="00555A63" w:rsidRPr="006D7F73" w:rsidRDefault="00555A63" w:rsidP="00BB6098">
            <w:pPr>
              <w:pStyle w:val="AMODTable"/>
              <w:tabs>
                <w:tab w:val="left" w:pos="917"/>
                <w:tab w:val="left" w:pos="6300"/>
              </w:tabs>
              <w:ind w:left="900"/>
            </w:pPr>
            <w:r w:rsidRPr="006D7F73">
              <w:t>I</w:t>
            </w:r>
            <w:r w:rsidRPr="006D7F73">
              <w:br/>
              <w:t>II</w:t>
            </w:r>
            <w:r w:rsidRPr="006D7F73">
              <w:br/>
              <w:t>III</w:t>
            </w:r>
          </w:p>
        </w:tc>
      </w:tr>
      <w:tr w:rsidR="00555A63" w:rsidRPr="006D7F73" w14:paraId="0AB2650C" w14:textId="77777777" w:rsidTr="00BB6098">
        <w:tc>
          <w:tcPr>
            <w:tcW w:w="4505" w:type="dxa"/>
          </w:tcPr>
          <w:p w14:paraId="7348561B" w14:textId="77777777" w:rsidR="00555A63" w:rsidRPr="006D7F73" w:rsidRDefault="00555A63" w:rsidP="00BB6098">
            <w:pPr>
              <w:pStyle w:val="AMODTable"/>
              <w:tabs>
                <w:tab w:val="left" w:pos="6300"/>
              </w:tabs>
            </w:pPr>
            <w:r w:rsidRPr="006D7F73">
              <w:t>Training and Assessment</w:t>
            </w:r>
          </w:p>
        </w:tc>
        <w:tc>
          <w:tcPr>
            <w:tcW w:w="4140" w:type="dxa"/>
          </w:tcPr>
          <w:p w14:paraId="391C388E" w14:textId="77777777" w:rsidR="00555A63" w:rsidRPr="006D7F73" w:rsidRDefault="00555A63" w:rsidP="00BB6098">
            <w:pPr>
              <w:pStyle w:val="AMODTable"/>
              <w:tabs>
                <w:tab w:val="left" w:pos="917"/>
                <w:tab w:val="left" w:pos="6300"/>
              </w:tabs>
              <w:ind w:left="900"/>
            </w:pPr>
            <w:r w:rsidRPr="006D7F73">
              <w:t>III</w:t>
            </w:r>
          </w:p>
        </w:tc>
      </w:tr>
      <w:tr w:rsidR="00555A63" w:rsidRPr="006D7F73" w14:paraId="2A488BA7" w14:textId="77777777" w:rsidTr="00BB6098">
        <w:tc>
          <w:tcPr>
            <w:tcW w:w="4505" w:type="dxa"/>
          </w:tcPr>
          <w:p w14:paraId="78DB3F71" w14:textId="77777777" w:rsidR="00555A63" w:rsidRPr="006D7F73" w:rsidRDefault="00555A63" w:rsidP="00BB6098">
            <w:pPr>
              <w:pStyle w:val="AMODTable"/>
              <w:tabs>
                <w:tab w:val="left" w:pos="6300"/>
              </w:tabs>
            </w:pPr>
            <w:r w:rsidRPr="006D7F73">
              <w:t>Transport and Distribution</w:t>
            </w:r>
          </w:p>
        </w:tc>
        <w:tc>
          <w:tcPr>
            <w:tcW w:w="4140" w:type="dxa"/>
          </w:tcPr>
          <w:p w14:paraId="0E1DDA33" w14:textId="77777777" w:rsidR="00555A63" w:rsidRPr="006D7F73" w:rsidRDefault="00555A63" w:rsidP="00BB6098">
            <w:pPr>
              <w:pStyle w:val="AMODTable"/>
              <w:tabs>
                <w:tab w:val="left" w:pos="917"/>
                <w:tab w:val="left" w:pos="6300"/>
              </w:tabs>
              <w:ind w:left="900"/>
            </w:pPr>
            <w:r w:rsidRPr="006D7F73">
              <w:t>III</w:t>
            </w:r>
          </w:p>
        </w:tc>
      </w:tr>
      <w:tr w:rsidR="00555A63" w:rsidRPr="006D7F73" w14:paraId="68CA9A14" w14:textId="77777777" w:rsidTr="00BB6098">
        <w:tc>
          <w:tcPr>
            <w:tcW w:w="4505" w:type="dxa"/>
          </w:tcPr>
          <w:p w14:paraId="3C225731" w14:textId="77777777" w:rsidR="00555A63" w:rsidRPr="006D7F73" w:rsidRDefault="00555A63" w:rsidP="00BB6098">
            <w:pPr>
              <w:pStyle w:val="AMODTable"/>
              <w:tabs>
                <w:tab w:val="left" w:pos="6300"/>
              </w:tabs>
            </w:pPr>
            <w:r w:rsidRPr="006D7F73">
              <w:t>Water Industry (Utilities)</w:t>
            </w:r>
          </w:p>
        </w:tc>
        <w:tc>
          <w:tcPr>
            <w:tcW w:w="4140" w:type="dxa"/>
          </w:tcPr>
          <w:p w14:paraId="0C77BE42" w14:textId="77777777" w:rsidR="00555A63" w:rsidRPr="006D7F73" w:rsidRDefault="00555A63" w:rsidP="00BB6098">
            <w:pPr>
              <w:pStyle w:val="AMODTable"/>
              <w:tabs>
                <w:tab w:val="left" w:pos="917"/>
                <w:tab w:val="left" w:pos="6300"/>
              </w:tabs>
              <w:ind w:left="900"/>
            </w:pPr>
            <w:r w:rsidRPr="006D7F73">
              <w:t>III</w:t>
            </w:r>
          </w:p>
        </w:tc>
      </w:tr>
    </w:tbl>
    <w:p w14:paraId="3F85E2A2" w14:textId="77777777" w:rsidR="00555A63" w:rsidRPr="006D7F73" w:rsidRDefault="00555A63" w:rsidP="001B0AEA">
      <w:pPr>
        <w:keepNext/>
        <w:tabs>
          <w:tab w:val="left" w:pos="900"/>
        </w:tabs>
      </w:pPr>
      <w:r w:rsidRPr="006D7F73">
        <w:rPr>
          <w:b/>
          <w:sz w:val="28"/>
        </w:rPr>
        <w:t>C1.2</w:t>
      </w:r>
      <w:r w:rsidRPr="006D7F73">
        <w:rPr>
          <w:b/>
          <w:sz w:val="28"/>
        </w:rPr>
        <w:tab/>
        <w:t>Wage Level B</w:t>
      </w:r>
    </w:p>
    <w:tbl>
      <w:tblPr>
        <w:tblW w:w="8869" w:type="dxa"/>
        <w:tblInd w:w="851" w:type="dxa"/>
        <w:tblCellMar>
          <w:left w:w="0" w:type="dxa"/>
          <w:right w:w="170" w:type="dxa"/>
        </w:tblCellMar>
        <w:tblLook w:val="01E0" w:firstRow="1" w:lastRow="1" w:firstColumn="1" w:lastColumn="1" w:noHBand="0" w:noVBand="0"/>
      </w:tblPr>
      <w:tblGrid>
        <w:gridCol w:w="4729"/>
        <w:gridCol w:w="4140"/>
      </w:tblGrid>
      <w:tr w:rsidR="00555A63" w:rsidRPr="00BB6098" w14:paraId="5152AACC" w14:textId="77777777" w:rsidTr="00BB6098">
        <w:trPr>
          <w:tblHeader/>
        </w:trPr>
        <w:tc>
          <w:tcPr>
            <w:tcW w:w="4729" w:type="dxa"/>
          </w:tcPr>
          <w:p w14:paraId="0E5433E0" w14:textId="77777777" w:rsidR="00555A63" w:rsidRPr="00BB6098" w:rsidRDefault="00555A63" w:rsidP="001B0AEA">
            <w:pPr>
              <w:pStyle w:val="AMODTable"/>
              <w:keepNext/>
              <w:tabs>
                <w:tab w:val="left" w:pos="6300"/>
              </w:tabs>
              <w:rPr>
                <w:b/>
              </w:rPr>
            </w:pPr>
            <w:r w:rsidRPr="00BB6098">
              <w:rPr>
                <w:b/>
              </w:rPr>
              <w:t>Training package</w:t>
            </w:r>
          </w:p>
        </w:tc>
        <w:tc>
          <w:tcPr>
            <w:tcW w:w="4140" w:type="dxa"/>
          </w:tcPr>
          <w:p w14:paraId="4F56D5BE" w14:textId="77777777" w:rsidR="00555A63" w:rsidRPr="00BB6098" w:rsidRDefault="00555A63" w:rsidP="001B0AEA">
            <w:pPr>
              <w:pStyle w:val="AMODTable"/>
              <w:keepNext/>
              <w:tabs>
                <w:tab w:val="left" w:pos="6300"/>
              </w:tabs>
              <w:rPr>
                <w:b/>
              </w:rPr>
            </w:pPr>
            <w:r w:rsidRPr="00BB6098">
              <w:rPr>
                <w:b/>
              </w:rPr>
              <w:t>AQF certificate level</w:t>
            </w:r>
          </w:p>
        </w:tc>
      </w:tr>
      <w:tr w:rsidR="00555A63" w:rsidRPr="006D7F73" w14:paraId="15647E62" w14:textId="77777777" w:rsidTr="00BB6098">
        <w:tc>
          <w:tcPr>
            <w:tcW w:w="4729" w:type="dxa"/>
          </w:tcPr>
          <w:p w14:paraId="6B6F269A" w14:textId="77777777" w:rsidR="00555A63" w:rsidRPr="006D7F73" w:rsidRDefault="00555A63" w:rsidP="001B0AEA">
            <w:pPr>
              <w:pStyle w:val="AMODTable"/>
              <w:keepNext/>
              <w:tabs>
                <w:tab w:val="left" w:pos="6300"/>
              </w:tabs>
            </w:pPr>
            <w:r w:rsidRPr="006D7F73">
              <w:t>Animal Care and Management</w:t>
            </w:r>
          </w:p>
        </w:tc>
        <w:tc>
          <w:tcPr>
            <w:tcW w:w="4140" w:type="dxa"/>
          </w:tcPr>
          <w:p w14:paraId="2228E1A0" w14:textId="77777777" w:rsidR="00555A63" w:rsidRPr="006D7F73" w:rsidRDefault="00555A63" w:rsidP="001B0AEA">
            <w:pPr>
              <w:pStyle w:val="AMODTable"/>
              <w:keepNext/>
              <w:tabs>
                <w:tab w:val="left" w:pos="6300"/>
              </w:tabs>
              <w:ind w:left="900"/>
            </w:pPr>
            <w:r w:rsidRPr="006D7F73">
              <w:t>I</w:t>
            </w:r>
            <w:r w:rsidRPr="006D7F73">
              <w:br/>
              <w:t>II</w:t>
            </w:r>
            <w:r w:rsidRPr="006D7F73">
              <w:br/>
              <w:t>III</w:t>
            </w:r>
          </w:p>
        </w:tc>
      </w:tr>
      <w:tr w:rsidR="00555A63" w:rsidRPr="006D7F73" w14:paraId="300C5624" w14:textId="77777777" w:rsidTr="00BB6098">
        <w:tc>
          <w:tcPr>
            <w:tcW w:w="4729" w:type="dxa"/>
          </w:tcPr>
          <w:p w14:paraId="4B51457A" w14:textId="77777777" w:rsidR="00555A63" w:rsidRPr="006D7F73" w:rsidRDefault="00555A63" w:rsidP="00BB6098">
            <w:pPr>
              <w:pStyle w:val="AMODTable"/>
              <w:tabs>
                <w:tab w:val="left" w:pos="6300"/>
              </w:tabs>
            </w:pPr>
            <w:r w:rsidRPr="006D7F73">
              <w:t>Asset Maintenance</w:t>
            </w:r>
          </w:p>
        </w:tc>
        <w:tc>
          <w:tcPr>
            <w:tcW w:w="4140" w:type="dxa"/>
          </w:tcPr>
          <w:p w14:paraId="07E324ED" w14:textId="77777777" w:rsidR="00555A63" w:rsidRPr="006D7F73" w:rsidRDefault="00555A63" w:rsidP="00BB6098">
            <w:pPr>
              <w:pStyle w:val="AMODTable"/>
              <w:tabs>
                <w:tab w:val="left" w:pos="6300"/>
              </w:tabs>
              <w:ind w:left="900"/>
            </w:pPr>
            <w:r w:rsidRPr="006D7F73">
              <w:t>I</w:t>
            </w:r>
            <w:r w:rsidRPr="006D7F73">
              <w:br/>
              <w:t>II</w:t>
            </w:r>
            <w:r w:rsidRPr="006D7F73">
              <w:br/>
              <w:t>III</w:t>
            </w:r>
          </w:p>
        </w:tc>
      </w:tr>
      <w:tr w:rsidR="00555A63" w:rsidRPr="006D7F73" w14:paraId="60A6BA0F" w14:textId="77777777" w:rsidTr="00BB6098">
        <w:tc>
          <w:tcPr>
            <w:tcW w:w="4729" w:type="dxa"/>
          </w:tcPr>
          <w:p w14:paraId="645165D6" w14:textId="77777777" w:rsidR="00555A63" w:rsidRPr="006D7F73" w:rsidRDefault="00555A63" w:rsidP="00BB6098">
            <w:pPr>
              <w:pStyle w:val="AMODTable"/>
              <w:tabs>
                <w:tab w:val="left" w:pos="6300"/>
              </w:tabs>
            </w:pPr>
            <w:r w:rsidRPr="006D7F73">
              <w:t>Australian Meat Industry</w:t>
            </w:r>
          </w:p>
        </w:tc>
        <w:tc>
          <w:tcPr>
            <w:tcW w:w="4140" w:type="dxa"/>
          </w:tcPr>
          <w:p w14:paraId="21BCBCE1" w14:textId="77777777" w:rsidR="00555A63" w:rsidRPr="006D7F73" w:rsidRDefault="00555A63" w:rsidP="00BB6098">
            <w:pPr>
              <w:pStyle w:val="AMODTable"/>
              <w:tabs>
                <w:tab w:val="left" w:pos="6300"/>
              </w:tabs>
              <w:ind w:left="900"/>
            </w:pPr>
            <w:r w:rsidRPr="006D7F73">
              <w:t>I</w:t>
            </w:r>
            <w:r w:rsidRPr="006D7F73">
              <w:br/>
              <w:t>II</w:t>
            </w:r>
            <w:r w:rsidRPr="006D7F73">
              <w:br/>
              <w:t>III</w:t>
            </w:r>
          </w:p>
        </w:tc>
      </w:tr>
      <w:tr w:rsidR="00555A63" w:rsidRPr="006D7F73" w14:paraId="0C3AAF75" w14:textId="77777777" w:rsidTr="00BB6098">
        <w:tc>
          <w:tcPr>
            <w:tcW w:w="4729" w:type="dxa"/>
          </w:tcPr>
          <w:p w14:paraId="773CC5BC" w14:textId="77777777" w:rsidR="00555A63" w:rsidRPr="006D7F73" w:rsidRDefault="00555A63" w:rsidP="00BB6098">
            <w:pPr>
              <w:pStyle w:val="AMODTable"/>
              <w:tabs>
                <w:tab w:val="left" w:pos="6300"/>
              </w:tabs>
            </w:pPr>
            <w:r w:rsidRPr="006D7F73">
              <w:t>Automotive Industry Manufacturing</w:t>
            </w:r>
          </w:p>
        </w:tc>
        <w:tc>
          <w:tcPr>
            <w:tcW w:w="4140" w:type="dxa"/>
          </w:tcPr>
          <w:p w14:paraId="717AB9E6" w14:textId="77777777" w:rsidR="00555A63" w:rsidRPr="006D7F73" w:rsidRDefault="00555A63" w:rsidP="00BB6098">
            <w:pPr>
              <w:pStyle w:val="AMODTable"/>
              <w:tabs>
                <w:tab w:val="left" w:pos="6300"/>
              </w:tabs>
              <w:ind w:left="900"/>
            </w:pPr>
            <w:r w:rsidRPr="006D7F73">
              <w:t>II</w:t>
            </w:r>
            <w:r w:rsidRPr="006D7F73">
              <w:br/>
              <w:t>III</w:t>
            </w:r>
          </w:p>
        </w:tc>
      </w:tr>
      <w:tr w:rsidR="00555A63" w:rsidRPr="006D7F73" w14:paraId="4B31DC94" w14:textId="77777777" w:rsidTr="00BB6098">
        <w:tc>
          <w:tcPr>
            <w:tcW w:w="4729" w:type="dxa"/>
          </w:tcPr>
          <w:p w14:paraId="4269DB91" w14:textId="77777777" w:rsidR="00555A63" w:rsidRPr="006D7F73" w:rsidRDefault="00555A63" w:rsidP="00BB6098">
            <w:pPr>
              <w:pStyle w:val="AMODTable"/>
              <w:tabs>
                <w:tab w:val="left" w:pos="6300"/>
              </w:tabs>
            </w:pPr>
            <w:r w:rsidRPr="006D7F73">
              <w:t>Automotive Industry Retail, Service and Repair</w:t>
            </w:r>
          </w:p>
        </w:tc>
        <w:tc>
          <w:tcPr>
            <w:tcW w:w="4140" w:type="dxa"/>
          </w:tcPr>
          <w:p w14:paraId="72192F20" w14:textId="77777777" w:rsidR="00555A63" w:rsidRPr="006D7F73" w:rsidRDefault="00555A63" w:rsidP="00BB6098">
            <w:pPr>
              <w:pStyle w:val="AMODTable"/>
              <w:tabs>
                <w:tab w:val="left" w:pos="6300"/>
              </w:tabs>
              <w:ind w:left="900"/>
            </w:pPr>
            <w:r w:rsidRPr="006D7F73">
              <w:t>I</w:t>
            </w:r>
            <w:r w:rsidRPr="006D7F73">
              <w:br/>
              <w:t>II</w:t>
            </w:r>
            <w:r w:rsidRPr="006D7F73">
              <w:br/>
              <w:t>III</w:t>
            </w:r>
          </w:p>
        </w:tc>
      </w:tr>
      <w:tr w:rsidR="00555A63" w:rsidRPr="006D7F73" w14:paraId="684D398C" w14:textId="77777777" w:rsidTr="00BB6098">
        <w:tc>
          <w:tcPr>
            <w:tcW w:w="4729" w:type="dxa"/>
          </w:tcPr>
          <w:p w14:paraId="52E800A4" w14:textId="77777777" w:rsidR="00555A63" w:rsidRPr="006D7F73" w:rsidRDefault="00555A63" w:rsidP="00BB6098">
            <w:pPr>
              <w:pStyle w:val="AMODTable"/>
              <w:tabs>
                <w:tab w:val="left" w:pos="6300"/>
              </w:tabs>
            </w:pPr>
            <w:r w:rsidRPr="006D7F73">
              <w:t>Beauty</w:t>
            </w:r>
          </w:p>
        </w:tc>
        <w:tc>
          <w:tcPr>
            <w:tcW w:w="4140" w:type="dxa"/>
          </w:tcPr>
          <w:p w14:paraId="296D7C7B" w14:textId="77777777" w:rsidR="00555A63" w:rsidRPr="006D7F73" w:rsidRDefault="00555A63" w:rsidP="00BB6098">
            <w:pPr>
              <w:pStyle w:val="AMODTable"/>
              <w:tabs>
                <w:tab w:val="left" w:pos="6300"/>
              </w:tabs>
              <w:ind w:left="900"/>
            </w:pPr>
            <w:r w:rsidRPr="006D7F73">
              <w:t>II</w:t>
            </w:r>
          </w:p>
        </w:tc>
      </w:tr>
      <w:tr w:rsidR="00555A63" w:rsidRPr="006D7F73" w14:paraId="18D9C94D" w14:textId="77777777" w:rsidTr="00BB6098">
        <w:tc>
          <w:tcPr>
            <w:tcW w:w="4729" w:type="dxa"/>
          </w:tcPr>
          <w:p w14:paraId="75A598E8" w14:textId="77777777" w:rsidR="00555A63" w:rsidRPr="006D7F73" w:rsidRDefault="00555A63" w:rsidP="00BB6098">
            <w:pPr>
              <w:pStyle w:val="AMODTable"/>
              <w:tabs>
                <w:tab w:val="left" w:pos="6300"/>
              </w:tabs>
            </w:pPr>
            <w:r w:rsidRPr="006D7F73">
              <w:t>Caravan Industry</w:t>
            </w:r>
          </w:p>
        </w:tc>
        <w:tc>
          <w:tcPr>
            <w:tcW w:w="4140" w:type="dxa"/>
          </w:tcPr>
          <w:p w14:paraId="6CE7EF72" w14:textId="77777777" w:rsidR="00555A63" w:rsidRPr="006D7F73" w:rsidRDefault="00555A63" w:rsidP="00BB6098">
            <w:pPr>
              <w:pStyle w:val="AMODTable"/>
              <w:tabs>
                <w:tab w:val="left" w:pos="6300"/>
              </w:tabs>
              <w:ind w:left="900"/>
            </w:pPr>
            <w:r w:rsidRPr="006D7F73">
              <w:t>II</w:t>
            </w:r>
            <w:r w:rsidRPr="006D7F73">
              <w:br/>
              <w:t>III</w:t>
            </w:r>
          </w:p>
        </w:tc>
      </w:tr>
      <w:tr w:rsidR="00555A63" w:rsidRPr="006D7F73" w14:paraId="3E0FABD2" w14:textId="77777777" w:rsidTr="00BB6098">
        <w:tc>
          <w:tcPr>
            <w:tcW w:w="4729" w:type="dxa"/>
          </w:tcPr>
          <w:p w14:paraId="760C3D33" w14:textId="77777777" w:rsidR="00555A63" w:rsidRPr="006D7F73" w:rsidRDefault="00555A63" w:rsidP="00BB6098">
            <w:pPr>
              <w:pStyle w:val="AMODTable"/>
              <w:tabs>
                <w:tab w:val="left" w:pos="6300"/>
              </w:tabs>
            </w:pPr>
            <w:r w:rsidRPr="006D7F73">
              <w:t>Civil Construction</w:t>
            </w:r>
          </w:p>
        </w:tc>
        <w:tc>
          <w:tcPr>
            <w:tcW w:w="4140" w:type="dxa"/>
          </w:tcPr>
          <w:p w14:paraId="4E94D080" w14:textId="77777777" w:rsidR="00555A63" w:rsidRPr="006D7F73" w:rsidRDefault="00555A63" w:rsidP="00BB6098">
            <w:pPr>
              <w:pStyle w:val="AMODTable"/>
              <w:tabs>
                <w:tab w:val="left" w:pos="6300"/>
              </w:tabs>
              <w:ind w:left="900"/>
            </w:pPr>
            <w:r w:rsidRPr="006D7F73">
              <w:t>I</w:t>
            </w:r>
          </w:p>
        </w:tc>
      </w:tr>
      <w:tr w:rsidR="00555A63" w:rsidRPr="006D7F73" w14:paraId="38B5A218" w14:textId="77777777" w:rsidTr="00BB6098">
        <w:tc>
          <w:tcPr>
            <w:tcW w:w="4729" w:type="dxa"/>
          </w:tcPr>
          <w:p w14:paraId="7A3F71A6" w14:textId="77777777" w:rsidR="00555A63" w:rsidRPr="006D7F73" w:rsidRDefault="00555A63" w:rsidP="00BB6098">
            <w:pPr>
              <w:pStyle w:val="AMODTable"/>
              <w:tabs>
                <w:tab w:val="left" w:pos="6300"/>
              </w:tabs>
            </w:pPr>
            <w:r w:rsidRPr="006D7F73">
              <w:t>Community Recreation Industry</w:t>
            </w:r>
          </w:p>
        </w:tc>
        <w:tc>
          <w:tcPr>
            <w:tcW w:w="4140" w:type="dxa"/>
          </w:tcPr>
          <w:p w14:paraId="6EF7EFC1" w14:textId="77777777" w:rsidR="00555A63" w:rsidRPr="006D7F73" w:rsidRDefault="00555A63" w:rsidP="00BB6098">
            <w:pPr>
              <w:pStyle w:val="AMODTable"/>
              <w:tabs>
                <w:tab w:val="left" w:pos="6300"/>
              </w:tabs>
              <w:ind w:left="900"/>
            </w:pPr>
            <w:r w:rsidRPr="006D7F73">
              <w:t>III</w:t>
            </w:r>
          </w:p>
        </w:tc>
      </w:tr>
      <w:tr w:rsidR="00555A63" w:rsidRPr="006D7F73" w14:paraId="52F87AFE" w14:textId="77777777" w:rsidTr="00BB6098">
        <w:tc>
          <w:tcPr>
            <w:tcW w:w="4729" w:type="dxa"/>
          </w:tcPr>
          <w:p w14:paraId="2B184A9C" w14:textId="77777777" w:rsidR="00555A63" w:rsidRPr="006D7F73" w:rsidRDefault="00555A63" w:rsidP="00BB6098">
            <w:pPr>
              <w:pStyle w:val="AMODTable"/>
              <w:tabs>
                <w:tab w:val="left" w:pos="6300"/>
              </w:tabs>
            </w:pPr>
            <w:r w:rsidRPr="006D7F73">
              <w:t>Entertainment</w:t>
            </w:r>
          </w:p>
        </w:tc>
        <w:tc>
          <w:tcPr>
            <w:tcW w:w="4140" w:type="dxa"/>
          </w:tcPr>
          <w:p w14:paraId="5DF31EFB" w14:textId="77777777" w:rsidR="00555A63" w:rsidRPr="006D7F73" w:rsidRDefault="00555A63" w:rsidP="00BB6098">
            <w:pPr>
              <w:pStyle w:val="AMODTable"/>
              <w:tabs>
                <w:tab w:val="left" w:pos="6300"/>
              </w:tabs>
              <w:ind w:left="900"/>
            </w:pPr>
            <w:r w:rsidRPr="006D7F73">
              <w:t>I</w:t>
            </w:r>
            <w:r w:rsidRPr="006D7F73">
              <w:br/>
              <w:t>II</w:t>
            </w:r>
            <w:r w:rsidRPr="006D7F73">
              <w:br/>
              <w:t>III</w:t>
            </w:r>
          </w:p>
        </w:tc>
      </w:tr>
      <w:tr w:rsidR="00555A63" w:rsidRPr="006D7F73" w14:paraId="18E30DD4" w14:textId="77777777" w:rsidTr="00BB6098">
        <w:tc>
          <w:tcPr>
            <w:tcW w:w="4729" w:type="dxa"/>
          </w:tcPr>
          <w:p w14:paraId="21934D20" w14:textId="77777777" w:rsidR="00555A63" w:rsidRPr="006D7F73" w:rsidRDefault="00555A63" w:rsidP="00BB6098">
            <w:pPr>
              <w:pStyle w:val="AMODTable"/>
              <w:tabs>
                <w:tab w:val="left" w:pos="6300"/>
              </w:tabs>
            </w:pPr>
            <w:r w:rsidRPr="006D7F73">
              <w:t>Extractive Industries</w:t>
            </w:r>
          </w:p>
        </w:tc>
        <w:tc>
          <w:tcPr>
            <w:tcW w:w="4140" w:type="dxa"/>
          </w:tcPr>
          <w:p w14:paraId="2B0278DA" w14:textId="77777777" w:rsidR="00555A63" w:rsidRPr="006D7F73" w:rsidRDefault="00555A63" w:rsidP="00BB6098">
            <w:pPr>
              <w:pStyle w:val="AMODTable"/>
              <w:tabs>
                <w:tab w:val="left" w:pos="6300"/>
              </w:tabs>
              <w:ind w:left="900"/>
            </w:pPr>
            <w:r w:rsidRPr="006D7F73">
              <w:t>II</w:t>
            </w:r>
            <w:r w:rsidRPr="006D7F73">
              <w:br/>
              <w:t>III</w:t>
            </w:r>
          </w:p>
        </w:tc>
      </w:tr>
      <w:tr w:rsidR="00555A63" w:rsidRPr="006D7F73" w14:paraId="7E333B9C" w14:textId="77777777" w:rsidTr="00BB6098">
        <w:tc>
          <w:tcPr>
            <w:tcW w:w="4729" w:type="dxa"/>
          </w:tcPr>
          <w:p w14:paraId="59962E31" w14:textId="77777777" w:rsidR="00555A63" w:rsidRPr="006D7F73" w:rsidRDefault="00555A63" w:rsidP="00BB6098">
            <w:pPr>
              <w:pStyle w:val="AMODTable"/>
              <w:tabs>
                <w:tab w:val="left" w:pos="6300"/>
              </w:tabs>
            </w:pPr>
            <w:r w:rsidRPr="006D7F73">
              <w:t>Fitness Industry</w:t>
            </w:r>
          </w:p>
        </w:tc>
        <w:tc>
          <w:tcPr>
            <w:tcW w:w="4140" w:type="dxa"/>
          </w:tcPr>
          <w:p w14:paraId="71770622" w14:textId="77777777" w:rsidR="00555A63" w:rsidRPr="006D7F73" w:rsidRDefault="00555A63" w:rsidP="00BB6098">
            <w:pPr>
              <w:pStyle w:val="AMODTable"/>
              <w:tabs>
                <w:tab w:val="left" w:pos="6300"/>
              </w:tabs>
              <w:ind w:left="900"/>
            </w:pPr>
            <w:r w:rsidRPr="006D7F73">
              <w:t>III</w:t>
            </w:r>
          </w:p>
        </w:tc>
      </w:tr>
      <w:tr w:rsidR="00555A63" w:rsidRPr="006D7F73" w14:paraId="381A1888" w14:textId="77777777" w:rsidTr="00BB6098">
        <w:tc>
          <w:tcPr>
            <w:tcW w:w="4729" w:type="dxa"/>
          </w:tcPr>
          <w:p w14:paraId="0E82DA38" w14:textId="77777777" w:rsidR="00555A63" w:rsidRPr="006D7F73" w:rsidRDefault="00555A63" w:rsidP="00BB6098">
            <w:pPr>
              <w:pStyle w:val="AMODTable"/>
              <w:tabs>
                <w:tab w:val="left" w:pos="6300"/>
              </w:tabs>
            </w:pPr>
            <w:r w:rsidRPr="006D7F73">
              <w:t>Floristry</w:t>
            </w:r>
          </w:p>
        </w:tc>
        <w:tc>
          <w:tcPr>
            <w:tcW w:w="4140" w:type="dxa"/>
          </w:tcPr>
          <w:p w14:paraId="4CFA4446" w14:textId="77777777" w:rsidR="00555A63" w:rsidRPr="006D7F73" w:rsidRDefault="00555A63" w:rsidP="00BB6098">
            <w:pPr>
              <w:pStyle w:val="AMODTable"/>
              <w:tabs>
                <w:tab w:val="left" w:pos="6300"/>
              </w:tabs>
              <w:ind w:left="900"/>
            </w:pPr>
            <w:r w:rsidRPr="006D7F73">
              <w:t>II</w:t>
            </w:r>
          </w:p>
        </w:tc>
      </w:tr>
      <w:tr w:rsidR="00555A63" w:rsidRPr="006D7F73" w14:paraId="151FCFD7" w14:textId="77777777" w:rsidTr="00BB6098">
        <w:tc>
          <w:tcPr>
            <w:tcW w:w="4729" w:type="dxa"/>
          </w:tcPr>
          <w:p w14:paraId="5C2BF0D9" w14:textId="77777777" w:rsidR="00555A63" w:rsidRPr="006D7F73" w:rsidRDefault="00555A63" w:rsidP="00BB6098">
            <w:pPr>
              <w:pStyle w:val="AMODTable"/>
              <w:tabs>
                <w:tab w:val="left" w:pos="6300"/>
              </w:tabs>
            </w:pPr>
            <w:r w:rsidRPr="006D7F73">
              <w:t>Food Processing Industry</w:t>
            </w:r>
          </w:p>
        </w:tc>
        <w:tc>
          <w:tcPr>
            <w:tcW w:w="4140" w:type="dxa"/>
          </w:tcPr>
          <w:p w14:paraId="1CC38DB3" w14:textId="77777777" w:rsidR="00555A63" w:rsidRPr="006D7F73" w:rsidRDefault="00555A63" w:rsidP="00BB6098">
            <w:pPr>
              <w:pStyle w:val="AMODTable"/>
              <w:tabs>
                <w:tab w:val="left" w:pos="6300"/>
              </w:tabs>
              <w:ind w:left="900"/>
            </w:pPr>
            <w:r w:rsidRPr="006D7F73">
              <w:t>I</w:t>
            </w:r>
            <w:r w:rsidRPr="006D7F73">
              <w:br/>
              <w:t>II</w:t>
            </w:r>
          </w:p>
        </w:tc>
      </w:tr>
      <w:tr w:rsidR="00555A63" w:rsidRPr="006D7F73" w14:paraId="3FB80D53" w14:textId="77777777" w:rsidTr="00BB6098">
        <w:tc>
          <w:tcPr>
            <w:tcW w:w="4729" w:type="dxa"/>
          </w:tcPr>
          <w:p w14:paraId="00752D59" w14:textId="77777777" w:rsidR="00555A63" w:rsidRPr="006D7F73" w:rsidRDefault="00555A63" w:rsidP="00BB6098">
            <w:pPr>
              <w:pStyle w:val="AMODTable"/>
              <w:tabs>
                <w:tab w:val="left" w:pos="6300"/>
              </w:tabs>
            </w:pPr>
            <w:r w:rsidRPr="006D7F73">
              <w:t>Forest and Forest Products Industry</w:t>
            </w:r>
          </w:p>
        </w:tc>
        <w:tc>
          <w:tcPr>
            <w:tcW w:w="4140" w:type="dxa"/>
          </w:tcPr>
          <w:p w14:paraId="2A595253" w14:textId="77777777" w:rsidR="00555A63" w:rsidRPr="006D7F73" w:rsidRDefault="00555A63" w:rsidP="00BB6098">
            <w:pPr>
              <w:pStyle w:val="AMODTable"/>
              <w:tabs>
                <w:tab w:val="left" w:pos="6300"/>
              </w:tabs>
              <w:ind w:left="900"/>
            </w:pPr>
            <w:r w:rsidRPr="006D7F73">
              <w:t>I</w:t>
            </w:r>
            <w:r w:rsidRPr="006D7F73">
              <w:br/>
              <w:t>II</w:t>
            </w:r>
            <w:r w:rsidRPr="006D7F73">
              <w:br/>
              <w:t>III</w:t>
            </w:r>
          </w:p>
        </w:tc>
      </w:tr>
      <w:tr w:rsidR="00555A63" w:rsidRPr="006D7F73" w14:paraId="40701BAB" w14:textId="77777777" w:rsidTr="00BB6098">
        <w:tc>
          <w:tcPr>
            <w:tcW w:w="4729" w:type="dxa"/>
          </w:tcPr>
          <w:p w14:paraId="12E3FFF6" w14:textId="77777777" w:rsidR="00555A63" w:rsidRPr="006D7F73" w:rsidRDefault="00555A63" w:rsidP="00BB6098">
            <w:pPr>
              <w:pStyle w:val="AMODTable"/>
              <w:keepNext/>
              <w:tabs>
                <w:tab w:val="left" w:pos="6300"/>
              </w:tabs>
            </w:pPr>
            <w:r w:rsidRPr="006D7F73">
              <w:t>Furnishing</w:t>
            </w:r>
          </w:p>
        </w:tc>
        <w:tc>
          <w:tcPr>
            <w:tcW w:w="4140" w:type="dxa"/>
          </w:tcPr>
          <w:p w14:paraId="4FDF3138" w14:textId="77777777" w:rsidR="00555A63" w:rsidRPr="006D7F73" w:rsidRDefault="00555A63" w:rsidP="00BB6098">
            <w:pPr>
              <w:pStyle w:val="AMODTable"/>
              <w:keepNext/>
              <w:tabs>
                <w:tab w:val="left" w:pos="6300"/>
              </w:tabs>
              <w:ind w:left="900"/>
            </w:pPr>
            <w:r w:rsidRPr="006D7F73">
              <w:t>I</w:t>
            </w:r>
            <w:r w:rsidRPr="006D7F73">
              <w:br/>
              <w:t>II</w:t>
            </w:r>
            <w:r w:rsidRPr="006D7F73">
              <w:br/>
              <w:t>III</w:t>
            </w:r>
          </w:p>
        </w:tc>
      </w:tr>
      <w:tr w:rsidR="00555A63" w:rsidRPr="006D7F73" w14:paraId="626C1820" w14:textId="77777777" w:rsidTr="00BB6098">
        <w:tc>
          <w:tcPr>
            <w:tcW w:w="4729" w:type="dxa"/>
          </w:tcPr>
          <w:p w14:paraId="27E23F4C" w14:textId="77777777" w:rsidR="00555A63" w:rsidRPr="006D7F73" w:rsidRDefault="00555A63" w:rsidP="00BB6098">
            <w:pPr>
              <w:pStyle w:val="AMODTable"/>
              <w:tabs>
                <w:tab w:val="left" w:pos="6300"/>
              </w:tabs>
            </w:pPr>
            <w:r w:rsidRPr="006D7F73">
              <w:t>Gas Industry</w:t>
            </w:r>
          </w:p>
        </w:tc>
        <w:tc>
          <w:tcPr>
            <w:tcW w:w="4140" w:type="dxa"/>
          </w:tcPr>
          <w:p w14:paraId="2DA307B9" w14:textId="77777777" w:rsidR="00555A63" w:rsidRPr="006D7F73" w:rsidRDefault="00555A63" w:rsidP="00BB6098">
            <w:pPr>
              <w:pStyle w:val="AMODTable"/>
              <w:tabs>
                <w:tab w:val="left" w:pos="6300"/>
              </w:tabs>
              <w:ind w:left="900"/>
            </w:pPr>
            <w:r w:rsidRPr="006D7F73">
              <w:t>I</w:t>
            </w:r>
            <w:r w:rsidRPr="006D7F73">
              <w:br/>
              <w:t>II</w:t>
            </w:r>
          </w:p>
        </w:tc>
      </w:tr>
      <w:tr w:rsidR="00555A63" w:rsidRPr="006D7F73" w14:paraId="091A71D2" w14:textId="77777777" w:rsidTr="00BB6098">
        <w:tc>
          <w:tcPr>
            <w:tcW w:w="4729" w:type="dxa"/>
          </w:tcPr>
          <w:p w14:paraId="67E66E3F" w14:textId="77777777" w:rsidR="00555A63" w:rsidRPr="006D7F73" w:rsidRDefault="00555A63" w:rsidP="00BB6098">
            <w:pPr>
              <w:pStyle w:val="AMODTable"/>
              <w:tabs>
                <w:tab w:val="left" w:pos="6300"/>
              </w:tabs>
            </w:pPr>
            <w:r w:rsidRPr="006D7F73">
              <w:t>Health</w:t>
            </w:r>
          </w:p>
        </w:tc>
        <w:tc>
          <w:tcPr>
            <w:tcW w:w="4140" w:type="dxa"/>
          </w:tcPr>
          <w:p w14:paraId="0E2052F0" w14:textId="77777777" w:rsidR="00555A63" w:rsidRPr="006D7F73" w:rsidRDefault="00555A63" w:rsidP="00BB6098">
            <w:pPr>
              <w:pStyle w:val="AMODTable"/>
              <w:tabs>
                <w:tab w:val="left" w:pos="6300"/>
              </w:tabs>
              <w:ind w:left="900"/>
            </w:pPr>
            <w:r w:rsidRPr="006D7F73">
              <w:t>II</w:t>
            </w:r>
            <w:r w:rsidRPr="006D7F73">
              <w:br/>
              <w:t>III</w:t>
            </w:r>
          </w:p>
        </w:tc>
      </w:tr>
      <w:tr w:rsidR="00555A63" w:rsidRPr="006D7F73" w14:paraId="51A06B37" w14:textId="77777777" w:rsidTr="00BB6098">
        <w:tc>
          <w:tcPr>
            <w:tcW w:w="4729" w:type="dxa"/>
          </w:tcPr>
          <w:p w14:paraId="568D3458" w14:textId="77777777" w:rsidR="00555A63" w:rsidRPr="006D7F73" w:rsidRDefault="00555A63" w:rsidP="00BB6098">
            <w:pPr>
              <w:pStyle w:val="AMODTable"/>
              <w:tabs>
                <w:tab w:val="left" w:pos="6300"/>
              </w:tabs>
            </w:pPr>
            <w:r w:rsidRPr="006D7F73">
              <w:t>Local Government (Operational Works)</w:t>
            </w:r>
          </w:p>
        </w:tc>
        <w:tc>
          <w:tcPr>
            <w:tcW w:w="4140" w:type="dxa"/>
          </w:tcPr>
          <w:p w14:paraId="021DF082" w14:textId="77777777" w:rsidR="00555A63" w:rsidRPr="006D7F73" w:rsidRDefault="00555A63" w:rsidP="00BB6098">
            <w:pPr>
              <w:pStyle w:val="AMODTable"/>
              <w:tabs>
                <w:tab w:val="left" w:pos="6300"/>
              </w:tabs>
              <w:ind w:left="900"/>
            </w:pPr>
            <w:r w:rsidRPr="006D7F73">
              <w:t>I</w:t>
            </w:r>
            <w:r w:rsidRPr="006D7F73">
              <w:br/>
              <w:t>II</w:t>
            </w:r>
          </w:p>
        </w:tc>
      </w:tr>
      <w:tr w:rsidR="00555A63" w:rsidRPr="006D7F73" w14:paraId="60E27F46" w14:textId="77777777" w:rsidTr="00BB6098">
        <w:tc>
          <w:tcPr>
            <w:tcW w:w="4729" w:type="dxa"/>
          </w:tcPr>
          <w:p w14:paraId="123DFB78" w14:textId="77777777" w:rsidR="00555A63" w:rsidRPr="006D7F73" w:rsidRDefault="00555A63" w:rsidP="00BB6098">
            <w:pPr>
              <w:pStyle w:val="AMODTable"/>
              <w:tabs>
                <w:tab w:val="left" w:pos="6300"/>
              </w:tabs>
            </w:pPr>
            <w:r w:rsidRPr="006D7F73">
              <w:t>Manufactured Mineral Products</w:t>
            </w:r>
          </w:p>
        </w:tc>
        <w:tc>
          <w:tcPr>
            <w:tcW w:w="4140" w:type="dxa"/>
          </w:tcPr>
          <w:p w14:paraId="6EE4F6F1" w14:textId="77777777" w:rsidR="00555A63" w:rsidRPr="006D7F73" w:rsidRDefault="00555A63" w:rsidP="00BB6098">
            <w:pPr>
              <w:pStyle w:val="AMODTable"/>
              <w:tabs>
                <w:tab w:val="left" w:pos="6300"/>
              </w:tabs>
              <w:ind w:left="900"/>
            </w:pPr>
            <w:r w:rsidRPr="006D7F73">
              <w:t>I</w:t>
            </w:r>
            <w:r w:rsidRPr="006D7F73">
              <w:br/>
              <w:t>II</w:t>
            </w:r>
          </w:p>
        </w:tc>
      </w:tr>
      <w:tr w:rsidR="00555A63" w:rsidRPr="006D7F73" w14:paraId="2EEAFBD5" w14:textId="77777777" w:rsidTr="00BB6098">
        <w:tc>
          <w:tcPr>
            <w:tcW w:w="4729" w:type="dxa"/>
          </w:tcPr>
          <w:p w14:paraId="6C3986DB" w14:textId="77777777" w:rsidR="00555A63" w:rsidRPr="006D7F73" w:rsidRDefault="00555A63" w:rsidP="00BB6098">
            <w:pPr>
              <w:pStyle w:val="AMODTable"/>
              <w:tabs>
                <w:tab w:val="left" w:pos="6300"/>
              </w:tabs>
            </w:pPr>
            <w:r w:rsidRPr="006D7F73">
              <w:t>Metal and Engineering (Production)</w:t>
            </w:r>
          </w:p>
        </w:tc>
        <w:tc>
          <w:tcPr>
            <w:tcW w:w="4140" w:type="dxa"/>
          </w:tcPr>
          <w:p w14:paraId="75F76502" w14:textId="77777777" w:rsidR="00555A63" w:rsidRPr="006D7F73" w:rsidRDefault="00555A63" w:rsidP="00BB6098">
            <w:pPr>
              <w:pStyle w:val="AMODTable"/>
              <w:tabs>
                <w:tab w:val="left" w:pos="6300"/>
              </w:tabs>
              <w:ind w:left="900"/>
            </w:pPr>
            <w:r w:rsidRPr="006D7F73">
              <w:t>II</w:t>
            </w:r>
            <w:r w:rsidRPr="006D7F73">
              <w:br/>
              <w:t>III</w:t>
            </w:r>
          </w:p>
        </w:tc>
      </w:tr>
      <w:tr w:rsidR="00555A63" w:rsidRPr="006D7F73" w14:paraId="5C3DC576" w14:textId="77777777" w:rsidTr="00BB6098">
        <w:tc>
          <w:tcPr>
            <w:tcW w:w="4729" w:type="dxa"/>
          </w:tcPr>
          <w:p w14:paraId="07CBE8D5" w14:textId="77777777" w:rsidR="00555A63" w:rsidRPr="006D7F73" w:rsidRDefault="00555A63" w:rsidP="00BB6098">
            <w:pPr>
              <w:pStyle w:val="AMODTable"/>
              <w:tabs>
                <w:tab w:val="left" w:pos="6300"/>
              </w:tabs>
            </w:pPr>
            <w:r w:rsidRPr="006D7F73">
              <w:t>Outdoor Recreation Industry</w:t>
            </w:r>
          </w:p>
        </w:tc>
        <w:tc>
          <w:tcPr>
            <w:tcW w:w="4140" w:type="dxa"/>
          </w:tcPr>
          <w:p w14:paraId="34AFEDAD" w14:textId="77777777" w:rsidR="00555A63" w:rsidRPr="006D7F73" w:rsidRDefault="00555A63" w:rsidP="00BB6098">
            <w:pPr>
              <w:pStyle w:val="AMODTable"/>
              <w:tabs>
                <w:tab w:val="left" w:pos="6300"/>
              </w:tabs>
              <w:ind w:left="900"/>
            </w:pPr>
            <w:r w:rsidRPr="006D7F73">
              <w:t>I</w:t>
            </w:r>
            <w:r w:rsidRPr="006D7F73">
              <w:br/>
              <w:t>II</w:t>
            </w:r>
            <w:r w:rsidRPr="006D7F73">
              <w:br/>
              <w:t>III</w:t>
            </w:r>
          </w:p>
        </w:tc>
      </w:tr>
      <w:tr w:rsidR="00555A63" w:rsidRPr="006D7F73" w14:paraId="15DE7313" w14:textId="77777777" w:rsidTr="00BB6098">
        <w:tc>
          <w:tcPr>
            <w:tcW w:w="4729" w:type="dxa"/>
          </w:tcPr>
          <w:p w14:paraId="48CD21E0" w14:textId="77777777" w:rsidR="00555A63" w:rsidRPr="006D7F73" w:rsidRDefault="00555A63" w:rsidP="00BB6098">
            <w:pPr>
              <w:pStyle w:val="AMODTable"/>
              <w:tabs>
                <w:tab w:val="left" w:pos="6300"/>
              </w:tabs>
            </w:pPr>
            <w:r w:rsidRPr="006D7F73">
              <w:t>Plastics, Rubber and Cablemaking</w:t>
            </w:r>
          </w:p>
        </w:tc>
        <w:tc>
          <w:tcPr>
            <w:tcW w:w="4140" w:type="dxa"/>
          </w:tcPr>
          <w:p w14:paraId="00995855" w14:textId="77777777" w:rsidR="00555A63" w:rsidRPr="006D7F73" w:rsidRDefault="00555A63" w:rsidP="00BB6098">
            <w:pPr>
              <w:pStyle w:val="AMODTable"/>
              <w:tabs>
                <w:tab w:val="left" w:pos="6300"/>
              </w:tabs>
              <w:ind w:left="900"/>
            </w:pPr>
            <w:r w:rsidRPr="006D7F73">
              <w:t>II</w:t>
            </w:r>
          </w:p>
        </w:tc>
      </w:tr>
      <w:tr w:rsidR="00555A63" w:rsidRPr="006D7F73" w14:paraId="25676686" w14:textId="77777777" w:rsidTr="00BB6098">
        <w:tc>
          <w:tcPr>
            <w:tcW w:w="4729" w:type="dxa"/>
          </w:tcPr>
          <w:p w14:paraId="11F14A3E" w14:textId="77777777" w:rsidR="00555A63" w:rsidRPr="006D7F73" w:rsidRDefault="00555A63" w:rsidP="00BB6098">
            <w:pPr>
              <w:pStyle w:val="AMODTable"/>
              <w:tabs>
                <w:tab w:val="left" w:pos="6300"/>
              </w:tabs>
            </w:pPr>
            <w:r w:rsidRPr="006D7F73">
              <w:t>Printing and Graphic Arts</w:t>
            </w:r>
          </w:p>
        </w:tc>
        <w:tc>
          <w:tcPr>
            <w:tcW w:w="4140" w:type="dxa"/>
          </w:tcPr>
          <w:p w14:paraId="70B9DD30" w14:textId="77777777" w:rsidR="00555A63" w:rsidRPr="006D7F73" w:rsidRDefault="00555A63" w:rsidP="00BB6098">
            <w:pPr>
              <w:pStyle w:val="AMODTable"/>
              <w:tabs>
                <w:tab w:val="left" w:pos="6300"/>
              </w:tabs>
              <w:ind w:left="900"/>
            </w:pPr>
            <w:r w:rsidRPr="006D7F73">
              <w:t>II</w:t>
            </w:r>
            <w:r w:rsidRPr="006D7F73">
              <w:br/>
              <w:t>III</w:t>
            </w:r>
          </w:p>
        </w:tc>
      </w:tr>
      <w:tr w:rsidR="00555A63" w:rsidRPr="006D7F73" w14:paraId="1E0E4133" w14:textId="77777777" w:rsidTr="00BB6098">
        <w:tc>
          <w:tcPr>
            <w:tcW w:w="4729" w:type="dxa"/>
          </w:tcPr>
          <w:p w14:paraId="0AD4EA17" w14:textId="77777777" w:rsidR="00555A63" w:rsidRPr="006D7F73" w:rsidRDefault="00555A63" w:rsidP="00BB6098">
            <w:pPr>
              <w:pStyle w:val="AMODTable"/>
              <w:tabs>
                <w:tab w:val="left" w:pos="6300"/>
              </w:tabs>
            </w:pPr>
            <w:r w:rsidRPr="006D7F73">
              <w:t>Property Services</w:t>
            </w:r>
          </w:p>
        </w:tc>
        <w:tc>
          <w:tcPr>
            <w:tcW w:w="4140" w:type="dxa"/>
          </w:tcPr>
          <w:p w14:paraId="25252BCE" w14:textId="77777777" w:rsidR="00555A63" w:rsidRPr="006D7F73" w:rsidRDefault="00555A63" w:rsidP="00BB6098">
            <w:pPr>
              <w:pStyle w:val="AMODTable"/>
              <w:tabs>
                <w:tab w:val="left" w:pos="6300"/>
              </w:tabs>
              <w:ind w:left="900"/>
            </w:pPr>
            <w:r w:rsidRPr="006D7F73">
              <w:t>I</w:t>
            </w:r>
            <w:r w:rsidRPr="006D7F73">
              <w:br/>
              <w:t>II</w:t>
            </w:r>
            <w:r w:rsidRPr="006D7F73">
              <w:br/>
              <w:t>III</w:t>
            </w:r>
          </w:p>
        </w:tc>
      </w:tr>
      <w:tr w:rsidR="00555A63" w:rsidRPr="006D7F73" w14:paraId="231D1D27" w14:textId="77777777" w:rsidTr="00BB6098">
        <w:tc>
          <w:tcPr>
            <w:tcW w:w="4729" w:type="dxa"/>
          </w:tcPr>
          <w:p w14:paraId="23E80052" w14:textId="77777777" w:rsidR="00555A63" w:rsidRPr="006D7F73" w:rsidRDefault="00555A63" w:rsidP="00BB6098">
            <w:pPr>
              <w:pStyle w:val="AMODTable"/>
              <w:tabs>
                <w:tab w:val="left" w:pos="6300"/>
              </w:tabs>
            </w:pPr>
            <w:r w:rsidRPr="006D7F73">
              <w:t>Public Safety</w:t>
            </w:r>
          </w:p>
        </w:tc>
        <w:tc>
          <w:tcPr>
            <w:tcW w:w="4140" w:type="dxa"/>
          </w:tcPr>
          <w:p w14:paraId="16610583" w14:textId="77777777" w:rsidR="00555A63" w:rsidRPr="006D7F73" w:rsidRDefault="00555A63" w:rsidP="00BB6098">
            <w:pPr>
              <w:pStyle w:val="AMODTable"/>
              <w:tabs>
                <w:tab w:val="left" w:pos="6300"/>
              </w:tabs>
              <w:ind w:left="900"/>
            </w:pPr>
            <w:r w:rsidRPr="006D7F73">
              <w:t>I</w:t>
            </w:r>
            <w:r w:rsidRPr="006D7F73">
              <w:br/>
              <w:t>II</w:t>
            </w:r>
          </w:p>
        </w:tc>
      </w:tr>
      <w:tr w:rsidR="00555A63" w:rsidRPr="006D7F73" w14:paraId="6F05F9CD" w14:textId="77777777" w:rsidTr="00BB6098">
        <w:tc>
          <w:tcPr>
            <w:tcW w:w="4729" w:type="dxa"/>
          </w:tcPr>
          <w:p w14:paraId="2EF41B3D" w14:textId="77777777" w:rsidR="00555A63" w:rsidRPr="006D7F73" w:rsidRDefault="00555A63" w:rsidP="00BB6098">
            <w:pPr>
              <w:pStyle w:val="AMODTable"/>
              <w:tabs>
                <w:tab w:val="left" w:pos="6300"/>
              </w:tabs>
            </w:pPr>
            <w:r w:rsidRPr="006D7F73">
              <w:t>Pulp and Paper Manufacturing Industries</w:t>
            </w:r>
          </w:p>
        </w:tc>
        <w:tc>
          <w:tcPr>
            <w:tcW w:w="4140" w:type="dxa"/>
          </w:tcPr>
          <w:p w14:paraId="65C5C43B" w14:textId="77777777" w:rsidR="00555A63" w:rsidRPr="006D7F73" w:rsidRDefault="00555A63" w:rsidP="00BB6098">
            <w:pPr>
              <w:pStyle w:val="AMODTable"/>
              <w:tabs>
                <w:tab w:val="left" w:pos="6300"/>
              </w:tabs>
              <w:ind w:left="900"/>
            </w:pPr>
            <w:r w:rsidRPr="006D7F73">
              <w:t>I</w:t>
            </w:r>
            <w:r w:rsidRPr="006D7F73">
              <w:br/>
              <w:t>II</w:t>
            </w:r>
          </w:p>
        </w:tc>
      </w:tr>
      <w:tr w:rsidR="00555A63" w:rsidRPr="006D7F73" w14:paraId="64C93D86" w14:textId="77777777" w:rsidTr="00BB6098">
        <w:tc>
          <w:tcPr>
            <w:tcW w:w="4729" w:type="dxa"/>
          </w:tcPr>
          <w:p w14:paraId="534D1CAA" w14:textId="77777777" w:rsidR="00555A63" w:rsidRPr="006D7F73" w:rsidRDefault="00555A63" w:rsidP="00BB6098">
            <w:pPr>
              <w:pStyle w:val="AMODTable"/>
              <w:tabs>
                <w:tab w:val="left" w:pos="6300"/>
              </w:tabs>
            </w:pPr>
            <w:r w:rsidRPr="006D7F73">
              <w:t>Retail Services</w:t>
            </w:r>
          </w:p>
        </w:tc>
        <w:tc>
          <w:tcPr>
            <w:tcW w:w="4140" w:type="dxa"/>
          </w:tcPr>
          <w:p w14:paraId="505194E0" w14:textId="77777777" w:rsidR="00555A63" w:rsidRPr="006D7F73" w:rsidRDefault="00555A63" w:rsidP="00BB6098">
            <w:pPr>
              <w:pStyle w:val="AMODTable"/>
              <w:tabs>
                <w:tab w:val="left" w:pos="6300"/>
              </w:tabs>
              <w:ind w:left="900"/>
            </w:pPr>
            <w:r w:rsidRPr="006D7F73">
              <w:t>I</w:t>
            </w:r>
            <w:r w:rsidRPr="006D7F73">
              <w:br/>
              <w:t>II</w:t>
            </w:r>
          </w:p>
        </w:tc>
      </w:tr>
      <w:tr w:rsidR="00555A63" w:rsidRPr="006D7F73" w14:paraId="6F42F666" w14:textId="77777777" w:rsidTr="00BB6098">
        <w:tc>
          <w:tcPr>
            <w:tcW w:w="4729" w:type="dxa"/>
          </w:tcPr>
          <w:p w14:paraId="174A29F4" w14:textId="77777777" w:rsidR="00555A63" w:rsidRPr="006D7F73" w:rsidRDefault="00555A63" w:rsidP="00BB6098">
            <w:pPr>
              <w:pStyle w:val="AMODTable"/>
              <w:tabs>
                <w:tab w:val="left" w:pos="6300"/>
              </w:tabs>
            </w:pPr>
            <w:r w:rsidRPr="006D7F73">
              <w:t>Screen and Media</w:t>
            </w:r>
          </w:p>
        </w:tc>
        <w:tc>
          <w:tcPr>
            <w:tcW w:w="4140" w:type="dxa"/>
          </w:tcPr>
          <w:p w14:paraId="13383B2D" w14:textId="77777777" w:rsidR="00555A63" w:rsidRPr="006D7F73" w:rsidRDefault="00555A63" w:rsidP="00BB6098">
            <w:pPr>
              <w:pStyle w:val="AMODTable"/>
              <w:tabs>
                <w:tab w:val="left" w:pos="6300"/>
              </w:tabs>
              <w:ind w:left="900"/>
            </w:pPr>
            <w:r w:rsidRPr="006D7F73">
              <w:t>I</w:t>
            </w:r>
            <w:r w:rsidRPr="006D7F73">
              <w:br/>
              <w:t>II</w:t>
            </w:r>
            <w:r w:rsidRPr="006D7F73">
              <w:br/>
              <w:t>III</w:t>
            </w:r>
          </w:p>
        </w:tc>
      </w:tr>
      <w:tr w:rsidR="00555A63" w:rsidRPr="006D7F73" w14:paraId="29E971F0" w14:textId="77777777" w:rsidTr="00BB6098">
        <w:tc>
          <w:tcPr>
            <w:tcW w:w="4729" w:type="dxa"/>
          </w:tcPr>
          <w:p w14:paraId="76F3AB13" w14:textId="77777777" w:rsidR="00555A63" w:rsidRPr="006D7F73" w:rsidRDefault="00555A63" w:rsidP="00BB6098">
            <w:pPr>
              <w:pStyle w:val="AMODTable"/>
              <w:tabs>
                <w:tab w:val="left" w:pos="6300"/>
              </w:tabs>
            </w:pPr>
            <w:r w:rsidRPr="006D7F73">
              <w:t>Sport Industry</w:t>
            </w:r>
          </w:p>
        </w:tc>
        <w:tc>
          <w:tcPr>
            <w:tcW w:w="4140" w:type="dxa"/>
          </w:tcPr>
          <w:p w14:paraId="7CF6FA33" w14:textId="77777777" w:rsidR="00555A63" w:rsidRPr="006D7F73" w:rsidRDefault="00555A63" w:rsidP="00BB6098">
            <w:pPr>
              <w:pStyle w:val="AMODTable"/>
              <w:tabs>
                <w:tab w:val="left" w:pos="6300"/>
              </w:tabs>
              <w:ind w:left="900"/>
            </w:pPr>
            <w:r w:rsidRPr="006D7F73">
              <w:t>II</w:t>
            </w:r>
            <w:r w:rsidRPr="006D7F73">
              <w:br/>
              <w:t>III</w:t>
            </w:r>
          </w:p>
        </w:tc>
      </w:tr>
      <w:tr w:rsidR="00555A63" w:rsidRPr="006D7F73" w14:paraId="47D20251" w14:textId="77777777" w:rsidTr="00BB6098">
        <w:tc>
          <w:tcPr>
            <w:tcW w:w="4729" w:type="dxa"/>
          </w:tcPr>
          <w:p w14:paraId="7BC4BDF4" w14:textId="77777777" w:rsidR="00555A63" w:rsidRPr="006D7F73" w:rsidRDefault="00555A63" w:rsidP="00BB6098">
            <w:pPr>
              <w:pStyle w:val="AMODTable"/>
              <w:tabs>
                <w:tab w:val="left" w:pos="6300"/>
              </w:tabs>
            </w:pPr>
            <w:r w:rsidRPr="006D7F73">
              <w:t>Sugar Milling</w:t>
            </w:r>
          </w:p>
        </w:tc>
        <w:tc>
          <w:tcPr>
            <w:tcW w:w="4140" w:type="dxa"/>
          </w:tcPr>
          <w:p w14:paraId="45B83B91" w14:textId="77777777" w:rsidR="00555A63" w:rsidRPr="006D7F73" w:rsidRDefault="00555A63" w:rsidP="00BB6098">
            <w:pPr>
              <w:pStyle w:val="AMODTable"/>
              <w:tabs>
                <w:tab w:val="left" w:pos="6300"/>
              </w:tabs>
              <w:ind w:left="900"/>
            </w:pPr>
            <w:r w:rsidRPr="006D7F73">
              <w:t>I</w:t>
            </w:r>
            <w:r w:rsidRPr="006D7F73">
              <w:br/>
              <w:t>II</w:t>
            </w:r>
            <w:r w:rsidRPr="006D7F73">
              <w:br/>
              <w:t>III</w:t>
            </w:r>
          </w:p>
        </w:tc>
      </w:tr>
      <w:tr w:rsidR="00555A63" w:rsidRPr="006D7F73" w14:paraId="310D69EF" w14:textId="77777777" w:rsidTr="00BB6098">
        <w:tc>
          <w:tcPr>
            <w:tcW w:w="4729" w:type="dxa"/>
          </w:tcPr>
          <w:p w14:paraId="5EAFB2B1" w14:textId="77777777" w:rsidR="00555A63" w:rsidRPr="006D7F73" w:rsidRDefault="00555A63" w:rsidP="00BB6098">
            <w:pPr>
              <w:pStyle w:val="AMODTable"/>
              <w:tabs>
                <w:tab w:val="left" w:pos="6300"/>
              </w:tabs>
            </w:pPr>
            <w:r w:rsidRPr="006D7F73">
              <w:t>Textiles, Clothing and Footwear</w:t>
            </w:r>
          </w:p>
        </w:tc>
        <w:tc>
          <w:tcPr>
            <w:tcW w:w="4140" w:type="dxa"/>
          </w:tcPr>
          <w:p w14:paraId="15672544" w14:textId="77777777" w:rsidR="00555A63" w:rsidRPr="006D7F73" w:rsidRDefault="00555A63" w:rsidP="00BB6098">
            <w:pPr>
              <w:pStyle w:val="AMODTable"/>
              <w:tabs>
                <w:tab w:val="left" w:pos="6300"/>
              </w:tabs>
              <w:ind w:left="900"/>
            </w:pPr>
            <w:r w:rsidRPr="006D7F73">
              <w:t>I</w:t>
            </w:r>
            <w:r w:rsidRPr="006D7F73">
              <w:br/>
              <w:t>II</w:t>
            </w:r>
          </w:p>
        </w:tc>
      </w:tr>
      <w:tr w:rsidR="00555A63" w:rsidRPr="006D7F73" w14:paraId="24789DAB" w14:textId="77777777" w:rsidTr="00BB6098">
        <w:tc>
          <w:tcPr>
            <w:tcW w:w="4729" w:type="dxa"/>
          </w:tcPr>
          <w:p w14:paraId="6AA5D38F" w14:textId="77777777" w:rsidR="00555A63" w:rsidRPr="006D7F73" w:rsidRDefault="00555A63" w:rsidP="00BB6098">
            <w:pPr>
              <w:pStyle w:val="AMODTable"/>
              <w:tabs>
                <w:tab w:val="left" w:pos="6300"/>
              </w:tabs>
            </w:pPr>
            <w:r w:rsidRPr="006D7F73">
              <w:t>Transport and Logistics</w:t>
            </w:r>
          </w:p>
        </w:tc>
        <w:tc>
          <w:tcPr>
            <w:tcW w:w="4140" w:type="dxa"/>
          </w:tcPr>
          <w:p w14:paraId="76B1F7B4" w14:textId="77777777" w:rsidR="00555A63" w:rsidRPr="006D7F73" w:rsidRDefault="00555A63" w:rsidP="00BB6098">
            <w:pPr>
              <w:pStyle w:val="AMODTable"/>
              <w:tabs>
                <w:tab w:val="left" w:pos="6300"/>
              </w:tabs>
              <w:ind w:left="900"/>
            </w:pPr>
            <w:r w:rsidRPr="006D7F73">
              <w:t>I</w:t>
            </w:r>
            <w:r w:rsidRPr="006D7F73">
              <w:br/>
              <w:t>II</w:t>
            </w:r>
          </w:p>
        </w:tc>
      </w:tr>
      <w:tr w:rsidR="00555A63" w:rsidRPr="006D7F73" w14:paraId="4FF60E6A" w14:textId="77777777" w:rsidTr="00BB6098">
        <w:tc>
          <w:tcPr>
            <w:tcW w:w="4729" w:type="dxa"/>
          </w:tcPr>
          <w:p w14:paraId="4245648A" w14:textId="77777777" w:rsidR="00555A63" w:rsidRPr="006D7F73" w:rsidRDefault="00555A63" w:rsidP="00BB6098">
            <w:pPr>
              <w:pStyle w:val="AMODTable"/>
              <w:keepNext/>
              <w:tabs>
                <w:tab w:val="left" w:pos="6300"/>
              </w:tabs>
            </w:pPr>
            <w:r w:rsidRPr="006D7F73">
              <w:t>Visual Arts, Craft and Design</w:t>
            </w:r>
          </w:p>
        </w:tc>
        <w:tc>
          <w:tcPr>
            <w:tcW w:w="4140" w:type="dxa"/>
          </w:tcPr>
          <w:p w14:paraId="7B2EDD8B" w14:textId="77777777" w:rsidR="00555A63" w:rsidRPr="006D7F73" w:rsidRDefault="00555A63" w:rsidP="00BB6098">
            <w:pPr>
              <w:pStyle w:val="AMODTable"/>
              <w:keepNext/>
              <w:tabs>
                <w:tab w:val="left" w:pos="6300"/>
              </w:tabs>
              <w:ind w:left="900"/>
            </w:pPr>
            <w:r w:rsidRPr="006D7F73">
              <w:t>I</w:t>
            </w:r>
            <w:r w:rsidRPr="006D7F73">
              <w:br/>
              <w:t>II</w:t>
            </w:r>
            <w:r w:rsidRPr="006D7F73">
              <w:br/>
              <w:t>III</w:t>
            </w:r>
          </w:p>
        </w:tc>
      </w:tr>
      <w:tr w:rsidR="00555A63" w:rsidRPr="006D7F73" w14:paraId="592F289F" w14:textId="77777777" w:rsidTr="00BB6098">
        <w:tc>
          <w:tcPr>
            <w:tcW w:w="4729" w:type="dxa"/>
          </w:tcPr>
          <w:p w14:paraId="2D93C828" w14:textId="77777777" w:rsidR="00555A63" w:rsidRPr="006D7F73" w:rsidRDefault="00555A63" w:rsidP="00BB6098">
            <w:pPr>
              <w:pStyle w:val="AMODTable"/>
              <w:tabs>
                <w:tab w:val="left" w:pos="6300"/>
              </w:tabs>
            </w:pPr>
            <w:r w:rsidRPr="006D7F73">
              <w:t>Water Industry</w:t>
            </w:r>
          </w:p>
        </w:tc>
        <w:tc>
          <w:tcPr>
            <w:tcW w:w="4140" w:type="dxa"/>
          </w:tcPr>
          <w:p w14:paraId="19728398" w14:textId="77777777" w:rsidR="00555A63" w:rsidRPr="006D7F73" w:rsidRDefault="00555A63" w:rsidP="00BB6098">
            <w:pPr>
              <w:pStyle w:val="AMODTable"/>
              <w:tabs>
                <w:tab w:val="left" w:pos="6300"/>
              </w:tabs>
              <w:ind w:left="900"/>
            </w:pPr>
            <w:r w:rsidRPr="006D7F73">
              <w:t>I</w:t>
            </w:r>
            <w:r w:rsidRPr="006D7F73">
              <w:br/>
              <w:t>II</w:t>
            </w:r>
          </w:p>
        </w:tc>
      </w:tr>
    </w:tbl>
    <w:p w14:paraId="013643C4" w14:textId="77777777" w:rsidR="00555A63" w:rsidRPr="006D7F73" w:rsidRDefault="003E1C30" w:rsidP="003E1C30">
      <w:pPr>
        <w:rPr>
          <w:b/>
          <w:sz w:val="28"/>
        </w:rPr>
      </w:pPr>
      <w:r>
        <w:t>   </w:t>
      </w:r>
    </w:p>
    <w:p w14:paraId="19D26E2D" w14:textId="77777777" w:rsidR="00555A63" w:rsidRPr="006D7F73" w:rsidRDefault="00555A63" w:rsidP="00555A63">
      <w:pPr>
        <w:keepNext/>
        <w:tabs>
          <w:tab w:val="left" w:pos="900"/>
        </w:tabs>
      </w:pPr>
      <w:r w:rsidRPr="00791C21">
        <w:br w:type="page"/>
      </w:r>
      <w:r w:rsidRPr="006D7F73">
        <w:rPr>
          <w:b/>
          <w:sz w:val="28"/>
        </w:rPr>
        <w:t>C1.3</w:t>
      </w:r>
      <w:r w:rsidRPr="006D7F73">
        <w:rPr>
          <w:b/>
          <w:sz w:val="28"/>
        </w:rPr>
        <w:tab/>
        <w:t>Wage Level C</w:t>
      </w:r>
    </w:p>
    <w:tbl>
      <w:tblPr>
        <w:tblW w:w="8509" w:type="dxa"/>
        <w:tblInd w:w="851" w:type="dxa"/>
        <w:tblCellMar>
          <w:left w:w="0" w:type="dxa"/>
          <w:right w:w="170" w:type="dxa"/>
        </w:tblCellMar>
        <w:tblLook w:val="01E0" w:firstRow="1" w:lastRow="1" w:firstColumn="1" w:lastColumn="1" w:noHBand="0" w:noVBand="0"/>
      </w:tblPr>
      <w:tblGrid>
        <w:gridCol w:w="4729"/>
        <w:gridCol w:w="3780"/>
      </w:tblGrid>
      <w:tr w:rsidR="00555A63" w:rsidRPr="006D7F73" w14:paraId="43DF445A" w14:textId="77777777" w:rsidTr="00BB6098">
        <w:trPr>
          <w:tblHeader/>
        </w:trPr>
        <w:tc>
          <w:tcPr>
            <w:tcW w:w="4729" w:type="dxa"/>
          </w:tcPr>
          <w:p w14:paraId="38D98220" w14:textId="77777777" w:rsidR="00555A63" w:rsidRPr="00BB6098" w:rsidRDefault="00555A63" w:rsidP="00BB6098">
            <w:pPr>
              <w:keepNext/>
              <w:tabs>
                <w:tab w:val="left" w:pos="6300"/>
              </w:tabs>
              <w:rPr>
                <w:b/>
              </w:rPr>
            </w:pPr>
            <w:r w:rsidRPr="00BB6098">
              <w:rPr>
                <w:b/>
              </w:rPr>
              <w:t>Training package</w:t>
            </w:r>
          </w:p>
        </w:tc>
        <w:tc>
          <w:tcPr>
            <w:tcW w:w="3780" w:type="dxa"/>
          </w:tcPr>
          <w:p w14:paraId="0B61D970" w14:textId="77777777" w:rsidR="00555A63" w:rsidRPr="00BB6098" w:rsidRDefault="00555A63" w:rsidP="00BB6098">
            <w:pPr>
              <w:tabs>
                <w:tab w:val="left" w:pos="6300"/>
              </w:tabs>
              <w:rPr>
                <w:b/>
              </w:rPr>
            </w:pPr>
            <w:r w:rsidRPr="00BB6098">
              <w:rPr>
                <w:b/>
              </w:rPr>
              <w:t>AQF certificate level</w:t>
            </w:r>
          </w:p>
        </w:tc>
      </w:tr>
      <w:tr w:rsidR="00555A63" w:rsidRPr="006D7F73" w14:paraId="4A970EBF" w14:textId="77777777" w:rsidTr="00BB6098">
        <w:trPr>
          <w:tblHeader/>
        </w:trPr>
        <w:tc>
          <w:tcPr>
            <w:tcW w:w="4729" w:type="dxa"/>
          </w:tcPr>
          <w:p w14:paraId="674E000B" w14:textId="77777777" w:rsidR="00555A63" w:rsidRPr="006D7F73" w:rsidRDefault="00555A63" w:rsidP="00BB6098">
            <w:pPr>
              <w:keepNext/>
              <w:tabs>
                <w:tab w:val="left" w:pos="6300"/>
              </w:tabs>
            </w:pPr>
            <w:r w:rsidRPr="006D7F73">
              <w:t>Agri-Food</w:t>
            </w:r>
          </w:p>
        </w:tc>
        <w:tc>
          <w:tcPr>
            <w:tcW w:w="3780" w:type="dxa"/>
          </w:tcPr>
          <w:p w14:paraId="36648D8C" w14:textId="77777777" w:rsidR="00555A63" w:rsidRPr="006D7F73" w:rsidRDefault="00555A63" w:rsidP="00BB6098">
            <w:pPr>
              <w:tabs>
                <w:tab w:val="left" w:pos="6300"/>
              </w:tabs>
              <w:ind w:left="720"/>
            </w:pPr>
            <w:r w:rsidRPr="006D7F73">
              <w:t>I</w:t>
            </w:r>
          </w:p>
        </w:tc>
      </w:tr>
      <w:tr w:rsidR="00555A63" w:rsidRPr="006D7F73" w14:paraId="2A89BAF0" w14:textId="77777777" w:rsidTr="00BB6098">
        <w:trPr>
          <w:tblHeader/>
        </w:trPr>
        <w:tc>
          <w:tcPr>
            <w:tcW w:w="4729" w:type="dxa"/>
          </w:tcPr>
          <w:p w14:paraId="201D9BE4" w14:textId="77777777" w:rsidR="00555A63" w:rsidRPr="006D7F73" w:rsidRDefault="00555A63" w:rsidP="00BB6098">
            <w:pPr>
              <w:tabs>
                <w:tab w:val="left" w:pos="6300"/>
              </w:tabs>
            </w:pPr>
            <w:r w:rsidRPr="006D7F73">
              <w:t>Amenity Horticulture</w:t>
            </w:r>
          </w:p>
        </w:tc>
        <w:tc>
          <w:tcPr>
            <w:tcW w:w="3780" w:type="dxa"/>
          </w:tcPr>
          <w:p w14:paraId="2AF23FE3" w14:textId="77777777" w:rsidR="00555A63" w:rsidRPr="006D7F73" w:rsidRDefault="00555A63" w:rsidP="00BB6098">
            <w:pPr>
              <w:tabs>
                <w:tab w:val="left" w:pos="6300"/>
              </w:tabs>
              <w:ind w:left="720"/>
            </w:pPr>
            <w:r w:rsidRPr="006D7F73">
              <w:t>I</w:t>
            </w:r>
            <w:r w:rsidRPr="006D7F73">
              <w:br/>
              <w:t>II</w:t>
            </w:r>
            <w:r w:rsidRPr="006D7F73">
              <w:br/>
              <w:t>III</w:t>
            </w:r>
          </w:p>
        </w:tc>
      </w:tr>
      <w:tr w:rsidR="00555A63" w:rsidRPr="006D7F73" w14:paraId="2CD650E4" w14:textId="77777777" w:rsidTr="00BB6098">
        <w:trPr>
          <w:tblHeader/>
        </w:trPr>
        <w:tc>
          <w:tcPr>
            <w:tcW w:w="4729" w:type="dxa"/>
          </w:tcPr>
          <w:p w14:paraId="00D54A01" w14:textId="77777777" w:rsidR="00555A63" w:rsidRPr="006D7F73" w:rsidRDefault="00555A63" w:rsidP="00BB6098">
            <w:pPr>
              <w:tabs>
                <w:tab w:val="left" w:pos="6300"/>
              </w:tabs>
            </w:pPr>
            <w:r w:rsidRPr="006D7F73">
              <w:t>Conservation and Land Management</w:t>
            </w:r>
          </w:p>
        </w:tc>
        <w:tc>
          <w:tcPr>
            <w:tcW w:w="3780" w:type="dxa"/>
          </w:tcPr>
          <w:p w14:paraId="1184C06A" w14:textId="77777777" w:rsidR="00555A63" w:rsidRPr="006D7F73" w:rsidRDefault="00555A63" w:rsidP="00BB6098">
            <w:pPr>
              <w:tabs>
                <w:tab w:val="left" w:pos="6300"/>
              </w:tabs>
              <w:ind w:left="720"/>
            </w:pPr>
            <w:r w:rsidRPr="006D7F73">
              <w:t>I</w:t>
            </w:r>
            <w:r w:rsidRPr="006D7F73">
              <w:br/>
              <w:t>II</w:t>
            </w:r>
            <w:r w:rsidRPr="006D7F73">
              <w:br/>
              <w:t>III</w:t>
            </w:r>
          </w:p>
        </w:tc>
      </w:tr>
      <w:tr w:rsidR="00555A63" w:rsidRPr="006D7F73" w14:paraId="1730F9F4" w14:textId="77777777" w:rsidTr="00BB6098">
        <w:trPr>
          <w:tblHeader/>
        </w:trPr>
        <w:tc>
          <w:tcPr>
            <w:tcW w:w="4729" w:type="dxa"/>
          </w:tcPr>
          <w:p w14:paraId="34EA0A84" w14:textId="77777777" w:rsidR="00555A63" w:rsidRPr="006D7F73" w:rsidRDefault="00555A63" w:rsidP="00BB6098">
            <w:pPr>
              <w:tabs>
                <w:tab w:val="left" w:pos="6300"/>
              </w:tabs>
            </w:pPr>
            <w:r w:rsidRPr="006D7F73">
              <w:t>Funeral Services</w:t>
            </w:r>
          </w:p>
        </w:tc>
        <w:tc>
          <w:tcPr>
            <w:tcW w:w="3780" w:type="dxa"/>
          </w:tcPr>
          <w:p w14:paraId="11A23752" w14:textId="77777777" w:rsidR="00555A63" w:rsidRPr="006D7F73" w:rsidRDefault="00555A63" w:rsidP="00BB6098">
            <w:pPr>
              <w:tabs>
                <w:tab w:val="left" w:pos="6300"/>
              </w:tabs>
              <w:ind w:left="720"/>
            </w:pPr>
            <w:r w:rsidRPr="006D7F73">
              <w:t>I</w:t>
            </w:r>
            <w:r w:rsidRPr="006D7F73">
              <w:br/>
              <w:t>II</w:t>
            </w:r>
            <w:r w:rsidRPr="006D7F73">
              <w:br/>
              <w:t>III</w:t>
            </w:r>
          </w:p>
        </w:tc>
      </w:tr>
      <w:tr w:rsidR="00555A63" w:rsidRPr="006D7F73" w14:paraId="66584173" w14:textId="77777777" w:rsidTr="00BB6098">
        <w:trPr>
          <w:tblHeader/>
        </w:trPr>
        <w:tc>
          <w:tcPr>
            <w:tcW w:w="4729" w:type="dxa"/>
          </w:tcPr>
          <w:p w14:paraId="4CF1C777" w14:textId="77777777" w:rsidR="00555A63" w:rsidRPr="006D7F73" w:rsidRDefault="00555A63" w:rsidP="00BB6098">
            <w:pPr>
              <w:tabs>
                <w:tab w:val="left" w:pos="6300"/>
              </w:tabs>
            </w:pPr>
            <w:r w:rsidRPr="006D7F73">
              <w:t>Music</w:t>
            </w:r>
          </w:p>
        </w:tc>
        <w:tc>
          <w:tcPr>
            <w:tcW w:w="3780" w:type="dxa"/>
          </w:tcPr>
          <w:p w14:paraId="727DFCCD" w14:textId="77777777" w:rsidR="00555A63" w:rsidRPr="006D7F73" w:rsidRDefault="00555A63" w:rsidP="00BB6098">
            <w:pPr>
              <w:tabs>
                <w:tab w:val="left" w:pos="6300"/>
              </w:tabs>
              <w:ind w:left="720"/>
            </w:pPr>
            <w:r w:rsidRPr="006D7F73">
              <w:t>I</w:t>
            </w:r>
            <w:r w:rsidRPr="006D7F73">
              <w:br/>
              <w:t>II</w:t>
            </w:r>
            <w:r w:rsidRPr="006D7F73">
              <w:br/>
              <w:t>III</w:t>
            </w:r>
          </w:p>
        </w:tc>
      </w:tr>
      <w:tr w:rsidR="00555A63" w:rsidRPr="006D7F73" w14:paraId="74534242" w14:textId="77777777" w:rsidTr="00BB6098">
        <w:trPr>
          <w:tblHeader/>
        </w:trPr>
        <w:tc>
          <w:tcPr>
            <w:tcW w:w="4729" w:type="dxa"/>
          </w:tcPr>
          <w:p w14:paraId="62D3D814" w14:textId="77777777" w:rsidR="00555A63" w:rsidRPr="006D7F73" w:rsidRDefault="00555A63" w:rsidP="00BB6098">
            <w:pPr>
              <w:tabs>
                <w:tab w:val="left" w:pos="6300"/>
              </w:tabs>
            </w:pPr>
            <w:r w:rsidRPr="006D7F73">
              <w:t>Racing Industry</w:t>
            </w:r>
          </w:p>
        </w:tc>
        <w:tc>
          <w:tcPr>
            <w:tcW w:w="3780" w:type="dxa"/>
          </w:tcPr>
          <w:p w14:paraId="74156868" w14:textId="77777777" w:rsidR="00555A63" w:rsidRPr="006D7F73" w:rsidRDefault="00555A63" w:rsidP="00BB6098">
            <w:pPr>
              <w:tabs>
                <w:tab w:val="left" w:pos="6300"/>
              </w:tabs>
              <w:ind w:left="720"/>
            </w:pPr>
            <w:r w:rsidRPr="006D7F73">
              <w:t>I</w:t>
            </w:r>
            <w:r w:rsidRPr="006D7F73">
              <w:br/>
              <w:t>II</w:t>
            </w:r>
            <w:r w:rsidRPr="006D7F73">
              <w:br/>
              <w:t>III</w:t>
            </w:r>
          </w:p>
        </w:tc>
      </w:tr>
      <w:tr w:rsidR="00555A63" w:rsidRPr="006D7F73" w14:paraId="2DEC5043" w14:textId="77777777" w:rsidTr="00BB6098">
        <w:trPr>
          <w:tblHeader/>
        </w:trPr>
        <w:tc>
          <w:tcPr>
            <w:tcW w:w="4729" w:type="dxa"/>
          </w:tcPr>
          <w:p w14:paraId="3921CE25" w14:textId="77777777" w:rsidR="00555A63" w:rsidRPr="006D7F73" w:rsidRDefault="00555A63" w:rsidP="00BB6098">
            <w:pPr>
              <w:tabs>
                <w:tab w:val="left" w:pos="6300"/>
              </w:tabs>
            </w:pPr>
            <w:r w:rsidRPr="006D7F73">
              <w:t>Rural Production</w:t>
            </w:r>
          </w:p>
        </w:tc>
        <w:tc>
          <w:tcPr>
            <w:tcW w:w="3780" w:type="dxa"/>
          </w:tcPr>
          <w:p w14:paraId="60EE3822" w14:textId="77777777" w:rsidR="00555A63" w:rsidRPr="006D7F73" w:rsidRDefault="00555A63" w:rsidP="00BB6098">
            <w:pPr>
              <w:tabs>
                <w:tab w:val="left" w:pos="6300"/>
              </w:tabs>
              <w:ind w:left="720"/>
            </w:pPr>
            <w:r w:rsidRPr="006D7F73">
              <w:t>I</w:t>
            </w:r>
            <w:r w:rsidRPr="006D7F73">
              <w:br/>
              <w:t>II</w:t>
            </w:r>
            <w:r w:rsidRPr="006D7F73">
              <w:br/>
              <w:t>III</w:t>
            </w:r>
          </w:p>
        </w:tc>
      </w:tr>
      <w:tr w:rsidR="00555A63" w:rsidRPr="006D7F73" w14:paraId="534956FB" w14:textId="77777777" w:rsidTr="00BB6098">
        <w:trPr>
          <w:tblHeader/>
        </w:trPr>
        <w:tc>
          <w:tcPr>
            <w:tcW w:w="4729" w:type="dxa"/>
          </w:tcPr>
          <w:p w14:paraId="5DCFE0FF" w14:textId="77777777" w:rsidR="00555A63" w:rsidRPr="006D7F73" w:rsidRDefault="00555A63" w:rsidP="00BB6098">
            <w:pPr>
              <w:tabs>
                <w:tab w:val="left" w:pos="6300"/>
              </w:tabs>
            </w:pPr>
            <w:r w:rsidRPr="006D7F73">
              <w:t>Seafood Industry</w:t>
            </w:r>
          </w:p>
        </w:tc>
        <w:tc>
          <w:tcPr>
            <w:tcW w:w="3780" w:type="dxa"/>
          </w:tcPr>
          <w:p w14:paraId="0AF77B7E" w14:textId="77777777" w:rsidR="00555A63" w:rsidRPr="006D7F73" w:rsidRDefault="00555A63" w:rsidP="00BB6098">
            <w:pPr>
              <w:tabs>
                <w:tab w:val="left" w:pos="6300"/>
              </w:tabs>
              <w:ind w:left="720"/>
            </w:pPr>
            <w:r w:rsidRPr="006D7F73">
              <w:t>I</w:t>
            </w:r>
            <w:r w:rsidRPr="006D7F73">
              <w:br/>
              <w:t>II</w:t>
            </w:r>
            <w:r w:rsidRPr="006D7F73">
              <w:br/>
              <w:t>III</w:t>
            </w:r>
          </w:p>
        </w:tc>
      </w:tr>
    </w:tbl>
    <w:p w14:paraId="3F9ABC97" w14:textId="77777777" w:rsidR="00555A63" w:rsidRPr="006D7F73" w:rsidRDefault="00100124" w:rsidP="00555A63">
      <w:r>
        <w:t>   </w:t>
      </w:r>
    </w:p>
    <w:p w14:paraId="2E41CBCB" w14:textId="77777777" w:rsidR="0064559E" w:rsidRDefault="0064559E" w:rsidP="001A1470">
      <w:pPr>
        <w:pStyle w:val="Subdocument"/>
      </w:pPr>
      <w:r w:rsidRPr="00791C21">
        <w:rPr>
          <w:rFonts w:cs="Times New Roman"/>
          <w:b w:val="0"/>
          <w:bCs w:val="0"/>
          <w:kern w:val="0"/>
          <w:sz w:val="24"/>
          <w:szCs w:val="24"/>
        </w:rPr>
        <w:br w:type="page"/>
      </w:r>
      <w:bookmarkStart w:id="691" w:name="_Ref228330015"/>
      <w:bookmarkStart w:id="692" w:name="_Toc56782329"/>
      <w:bookmarkEnd w:id="674"/>
      <w:r w:rsidRPr="006D7F73">
        <w:t>—</w:t>
      </w:r>
      <w:bookmarkStart w:id="693" w:name="sched_d"/>
      <w:r w:rsidRPr="006D7F73">
        <w:t>School-based Apprentices</w:t>
      </w:r>
      <w:bookmarkEnd w:id="691"/>
      <w:bookmarkEnd w:id="692"/>
    </w:p>
    <w:p w14:paraId="2D33E38B" w14:textId="4EC41567" w:rsidR="00FD1499" w:rsidRPr="00FD1499" w:rsidRDefault="00FD1499" w:rsidP="00FD1499">
      <w:pPr>
        <w:pStyle w:val="History"/>
      </w:pPr>
      <w:r>
        <w:t>[</w:t>
      </w:r>
      <w:r w:rsidR="003475F4">
        <w:t>Sched C renumbered as Sched D b</w:t>
      </w:r>
      <w:r>
        <w:t xml:space="preserve">y </w:t>
      </w:r>
      <w:hyperlink r:id="rId581" w:history="1">
        <w:r w:rsidRPr="005F0393">
          <w:rPr>
            <w:rStyle w:val="Hyperlink"/>
          </w:rPr>
          <w:t>PR988410</w:t>
        </w:r>
      </w:hyperlink>
      <w:r w:rsidR="003475F4">
        <w:t xml:space="preserve"> ppc 01Jan10</w:t>
      </w:r>
      <w:r w:rsidR="009F70F0">
        <w:t xml:space="preserve">; varied by </w:t>
      </w:r>
      <w:hyperlink r:id="rId582" w:history="1">
        <w:r w:rsidR="009F70F0" w:rsidRPr="0020274D">
          <w:rPr>
            <w:rStyle w:val="Hyperlink"/>
          </w:rPr>
          <w:t>PR544640</w:t>
        </w:r>
      </w:hyperlink>
      <w:r>
        <w:t>]</w:t>
      </w:r>
    </w:p>
    <w:p w14:paraId="3AAD1933" w14:textId="77777777" w:rsidR="0064559E" w:rsidRPr="006D7F73" w:rsidRDefault="0064559E" w:rsidP="0064559E">
      <w:pPr>
        <w:pStyle w:val="SubLevel1"/>
      </w:pPr>
      <w:r w:rsidRPr="006D7F73">
        <w:t>This schedule applies to school-based apprentices. A school-based apprentice is a person who is undertaking an apprenticeship in accordance with this schedule while also undertaking a course of secondary education.</w:t>
      </w:r>
    </w:p>
    <w:p w14:paraId="1DAC7ADE" w14:textId="77777777" w:rsidR="0064559E" w:rsidRPr="006D7F73" w:rsidRDefault="0064559E" w:rsidP="0064559E">
      <w:pPr>
        <w:pStyle w:val="SubLevel1"/>
      </w:pPr>
      <w:r w:rsidRPr="006D7F73">
        <w:t>A school-based apprenticeship may be undertaken in the trades covered by this award under a training agreement or contract of training for an apprentice declared or recognised by the relevant State or Territory authority.</w:t>
      </w:r>
    </w:p>
    <w:p w14:paraId="7CF2591B" w14:textId="77777777" w:rsidR="0064559E" w:rsidRPr="006D7F73" w:rsidRDefault="0064559E" w:rsidP="0064559E">
      <w:pPr>
        <w:pStyle w:val="SubLevel1"/>
      </w:pPr>
      <w:bookmarkStart w:id="694" w:name="_Ref220408268"/>
      <w:r w:rsidRPr="006D7F73">
        <w:t>The relevant minimum wages for full-time junior and adult apprentices provided for in this award, calculated hourly, will apply to school-based apprentices for total hours worked including time deemed to be spent in off-the-job training.</w:t>
      </w:r>
      <w:bookmarkEnd w:id="694"/>
    </w:p>
    <w:p w14:paraId="7851656E" w14:textId="710CD097" w:rsidR="0064559E" w:rsidRPr="006D7F73" w:rsidRDefault="0064559E" w:rsidP="0064559E">
      <w:pPr>
        <w:pStyle w:val="SubLevel1"/>
      </w:pPr>
      <w:r w:rsidRPr="006D7F73">
        <w:t xml:space="preserve">For the purposes of clause </w:t>
      </w:r>
      <w:r w:rsidR="00DD4B5E">
        <w:fldChar w:fldCharType="begin"/>
      </w:r>
      <w:r w:rsidR="00DD4B5E">
        <w:instrText xml:space="preserve"> REF _Ref220408268 \w \h  \* MERGEFORMAT </w:instrText>
      </w:r>
      <w:r w:rsidR="00DD4B5E">
        <w:fldChar w:fldCharType="separate"/>
      </w:r>
      <w:r w:rsidR="001D7572">
        <w:t>D.3</w:t>
      </w:r>
      <w:r w:rsidR="00DD4B5E">
        <w:fldChar w:fldCharType="end"/>
      </w:r>
      <w:r w:rsidRPr="006D7F73">
        <w:t>, where an apprentice is a full-time school student, the time spent in off-the-job training for which the apprentice must be paid is 25% of the actual hours worked each week on-the-job. The wages paid for training time may be averaged over the semester or year.</w:t>
      </w:r>
    </w:p>
    <w:p w14:paraId="65AD1A48" w14:textId="77777777" w:rsidR="0064559E" w:rsidRPr="006D7F73" w:rsidRDefault="0064559E" w:rsidP="0064559E">
      <w:pPr>
        <w:pStyle w:val="SubLevel1"/>
      </w:pPr>
      <w:r w:rsidRPr="006D7F73">
        <w:t>A school-based apprentice must be allowed, over the duration of the apprenticeship, the same amount of time to attend off-the-job training as an equivalent full-time apprentice.</w:t>
      </w:r>
    </w:p>
    <w:p w14:paraId="3CD61698" w14:textId="77777777" w:rsidR="0064559E" w:rsidRPr="006D7F73" w:rsidRDefault="0064559E" w:rsidP="0064559E">
      <w:pPr>
        <w:pStyle w:val="SubLevel1"/>
      </w:pPr>
      <w:r w:rsidRPr="006D7F73">
        <w:t>For the purposes of this schedule, off-the-job training is structured training delivered by a Registered Training Organisation separate from normal work duties or general supervised practice undertaken on the job.</w:t>
      </w:r>
    </w:p>
    <w:p w14:paraId="7C2DA845" w14:textId="77777777" w:rsidR="0064559E" w:rsidRDefault="0064559E" w:rsidP="0064559E">
      <w:pPr>
        <w:pStyle w:val="SubLevel1"/>
      </w:pPr>
      <w:r w:rsidRPr="006D7F73">
        <w:t>The duration of the apprenticeship must be as specified in the training agreement or contract for each apprentice but must not exceed six years.</w:t>
      </w:r>
    </w:p>
    <w:p w14:paraId="7E9D6436" w14:textId="13AB1FAD" w:rsidR="009F70F0" w:rsidRPr="009F70F0" w:rsidRDefault="009F70F0" w:rsidP="009F70F0">
      <w:pPr>
        <w:pStyle w:val="History"/>
      </w:pPr>
      <w:r>
        <w:t xml:space="preserve">[D.8 substituted by </w:t>
      </w:r>
      <w:hyperlink r:id="rId583" w:history="1">
        <w:r w:rsidRPr="0020274D">
          <w:rPr>
            <w:rStyle w:val="Hyperlink"/>
          </w:rPr>
          <w:t>PR544640</w:t>
        </w:r>
      </w:hyperlink>
      <w:r w:rsidR="00A82840">
        <w:t xml:space="preserve"> ppc 01Jan14</w:t>
      </w:r>
      <w:r>
        <w:t>]</w:t>
      </w:r>
    </w:p>
    <w:p w14:paraId="771A6346" w14:textId="77777777" w:rsidR="00A82840" w:rsidRDefault="00A82840" w:rsidP="00A82840">
      <w:pPr>
        <w:pStyle w:val="SubLevel1"/>
      </w:pPr>
      <w:r>
        <w:t xml:space="preserve">School-based apprentices progress through the relevant wage scale at the rate of 12 months progression for each two years of employment as an apprentice or at the rate of competency based progression where provided for in this award. </w:t>
      </w:r>
    </w:p>
    <w:p w14:paraId="4A5F77C7" w14:textId="26EAFC34" w:rsidR="00A82840" w:rsidRPr="00A82840" w:rsidRDefault="00A82840" w:rsidP="00A82840">
      <w:pPr>
        <w:pStyle w:val="History"/>
      </w:pPr>
      <w:r>
        <w:t xml:space="preserve">[D.9 substituted by </w:t>
      </w:r>
      <w:hyperlink r:id="rId584" w:history="1">
        <w:r w:rsidRPr="0020274D">
          <w:rPr>
            <w:rStyle w:val="Hyperlink"/>
          </w:rPr>
          <w:t>PR544640</w:t>
        </w:r>
      </w:hyperlink>
      <w:r>
        <w:t xml:space="preserve"> ppc 01Jan14]</w:t>
      </w:r>
    </w:p>
    <w:p w14:paraId="4B82F72B" w14:textId="77777777" w:rsidR="00A82840" w:rsidRDefault="00A82840" w:rsidP="00A82840">
      <w:pPr>
        <w:pStyle w:val="SubLevel1"/>
      </w:pPr>
      <w:r>
        <w:t xml:space="preserve">The apprentice wage scales are based on a standard full-time apprenticeship of four years (unless the apprenticeship is of three years duration) or stages of competency based progression where provided for in this award. The rate of progression reflects the average rate of skill acquisition expected from the typical combination of work and training for a school-based apprentice undertaking the applicable apprenticeship. </w:t>
      </w:r>
    </w:p>
    <w:p w14:paraId="7A50F958" w14:textId="1FDA0DE4" w:rsidR="00A82840" w:rsidRPr="00A82840" w:rsidRDefault="00A82840" w:rsidP="00A82840">
      <w:pPr>
        <w:pStyle w:val="History"/>
      </w:pPr>
      <w:r w:rsidRPr="00A82840">
        <w:t xml:space="preserve">[D.10 substituted by </w:t>
      </w:r>
      <w:hyperlink r:id="rId585" w:history="1">
        <w:r w:rsidRPr="00A82840">
          <w:rPr>
            <w:rStyle w:val="Hyperlink"/>
          </w:rPr>
          <w:t>PR544640</w:t>
        </w:r>
      </w:hyperlink>
      <w:r w:rsidRPr="00A82840">
        <w:t xml:space="preserve"> ppc 01Jan14]</w:t>
      </w:r>
    </w:p>
    <w:p w14:paraId="0F7AA52D" w14:textId="77777777" w:rsidR="00A82840" w:rsidRDefault="00A82840" w:rsidP="0064559E">
      <w:pPr>
        <w:pStyle w:val="SubLevel1"/>
      </w:pPr>
      <w:r>
        <w:t>If an apprentice converts from school-based to full-time, the successful completion of competencies (where provided for in this award) and all time spent as a full-time apprentice will count for the purposes of progression through the relevant wage scale in addition to the progression achieved as a school-based apprentice.</w:t>
      </w:r>
    </w:p>
    <w:p w14:paraId="6F1F5ABB" w14:textId="77777777" w:rsidR="0064559E" w:rsidRPr="006D7F73" w:rsidRDefault="0064559E" w:rsidP="0064559E">
      <w:pPr>
        <w:pStyle w:val="SubLevel1"/>
      </w:pPr>
      <w:r w:rsidRPr="006D7F73">
        <w:t>School-based apprentices are entitled pro rata to all of the other conditions in this award.</w:t>
      </w:r>
    </w:p>
    <w:bookmarkEnd w:id="693"/>
    <w:p w14:paraId="20E8984B" w14:textId="77777777" w:rsidR="003F2EFC" w:rsidRDefault="003F2EFC" w:rsidP="003F2EFC">
      <w:pPr>
        <w:pStyle w:val="Subdocument"/>
      </w:pPr>
      <w:r w:rsidRPr="00791C21">
        <w:rPr>
          <w:rFonts w:cs="Times New Roman"/>
          <w:b w:val="0"/>
          <w:bCs w:val="0"/>
          <w:kern w:val="0"/>
          <w:sz w:val="24"/>
          <w:szCs w:val="24"/>
        </w:rPr>
        <w:br w:type="page"/>
      </w:r>
      <w:bookmarkStart w:id="695" w:name="_Ref405470317"/>
      <w:bookmarkStart w:id="696" w:name="_Ref405470319"/>
      <w:bookmarkStart w:id="697" w:name="_Toc56782330"/>
      <w:r>
        <w:t>—</w:t>
      </w:r>
      <w:bookmarkStart w:id="698" w:name="sched_e"/>
      <w:r w:rsidR="00862FCC">
        <w:t>Part-day Public Holidays</w:t>
      </w:r>
      <w:bookmarkEnd w:id="695"/>
      <w:bookmarkEnd w:id="696"/>
      <w:bookmarkEnd w:id="697"/>
      <w:r>
        <w:t xml:space="preserve"> </w:t>
      </w:r>
    </w:p>
    <w:p w14:paraId="16273F81" w14:textId="6DA1BEEB" w:rsidR="003F2EFC" w:rsidRDefault="003F2EFC" w:rsidP="003F2EFC">
      <w:pPr>
        <w:pStyle w:val="History"/>
      </w:pPr>
      <w:r>
        <w:t xml:space="preserve">[Sched E inserted by </w:t>
      </w:r>
      <w:hyperlink r:id="rId586" w:history="1">
        <w:r w:rsidRPr="006278F4">
          <w:rPr>
            <w:rStyle w:val="Hyperlink"/>
          </w:rPr>
          <w:t>PR532628</w:t>
        </w:r>
      </w:hyperlink>
      <w:r>
        <w:t xml:space="preserve"> ppc </w:t>
      </w:r>
      <w:r w:rsidRPr="004F696A">
        <w:t>23Nov12</w:t>
      </w:r>
      <w:r w:rsidR="00EC41CF">
        <w:t xml:space="preserve">; renamed and varied by </w:t>
      </w:r>
      <w:hyperlink r:id="rId587" w:history="1">
        <w:r w:rsidR="00EC41CF" w:rsidRPr="00EC41CF">
          <w:rPr>
            <w:rStyle w:val="Hyperlink"/>
          </w:rPr>
          <w:t>PR544519</w:t>
        </w:r>
      </w:hyperlink>
      <w:r w:rsidR="00B04F0B">
        <w:t xml:space="preserve"> ppc 21Nov13; renamed and varied by </w:t>
      </w:r>
      <w:hyperlink r:id="rId588" w:history="1">
        <w:r w:rsidR="00B04F0B" w:rsidRPr="00B04F0B">
          <w:rPr>
            <w:rStyle w:val="Hyperlink"/>
          </w:rPr>
          <w:t>PR557581</w:t>
        </w:r>
      </w:hyperlink>
      <w:r w:rsidR="00A641E4">
        <w:t xml:space="preserve">, </w:t>
      </w:r>
      <w:hyperlink r:id="rId589" w:history="1">
        <w:r w:rsidR="00BA651F">
          <w:rPr>
            <w:rStyle w:val="Hyperlink"/>
          </w:rPr>
          <w:t>PR573679</w:t>
        </w:r>
      </w:hyperlink>
      <w:r w:rsidR="0038275F">
        <w:t xml:space="preserve">, </w:t>
      </w:r>
      <w:hyperlink r:id="rId590" w:history="1">
        <w:r w:rsidR="0038275F" w:rsidRPr="0038275F">
          <w:rPr>
            <w:rStyle w:val="Hyperlink"/>
          </w:rPr>
          <w:t>PR580863</w:t>
        </w:r>
      </w:hyperlink>
      <w:r w:rsidR="008F7243">
        <w:t xml:space="preserve">, </w:t>
      </w:r>
      <w:hyperlink r:id="rId591" w:history="1">
        <w:r w:rsidR="008F7243">
          <w:rPr>
            <w:rStyle w:val="Hyperlink"/>
          </w:rPr>
          <w:t>PR598110</w:t>
        </w:r>
      </w:hyperlink>
      <w:r w:rsidR="00862FCC">
        <w:t xml:space="preserve">, </w:t>
      </w:r>
      <w:hyperlink r:id="rId592" w:history="1">
        <w:r w:rsidR="00B43D2A" w:rsidRPr="00B43D2A">
          <w:rPr>
            <w:rStyle w:val="Hyperlink"/>
          </w:rPr>
          <w:t>PR701683</w:t>
        </w:r>
      </w:hyperlink>
      <w:r w:rsidR="00862FCC">
        <w:t xml:space="preserve"> ppc 21Nov18</w:t>
      </w:r>
      <w:r w:rsidR="00BE01C8">
        <w:t xml:space="preserve">; varied by </w:t>
      </w:r>
      <w:hyperlink r:id="rId593" w:history="1">
        <w:r w:rsidR="00BE01C8" w:rsidRPr="00464772">
          <w:rPr>
            <w:rStyle w:val="Hyperlink"/>
            <w:szCs w:val="22"/>
          </w:rPr>
          <w:t>PR712189</w:t>
        </w:r>
      </w:hyperlink>
      <w:r w:rsidR="007733C5" w:rsidRPr="007733C5">
        <w:t xml:space="preserve">, </w:t>
      </w:r>
      <w:hyperlink r:id="rId594" w:history="1">
        <w:r w:rsidR="007733C5">
          <w:rPr>
            <w:rStyle w:val="Hyperlink"/>
            <w:szCs w:val="22"/>
          </w:rPr>
          <w:t>PR715079</w:t>
        </w:r>
      </w:hyperlink>
      <w:r>
        <w:t>]</w:t>
      </w:r>
    </w:p>
    <w:p w14:paraId="7ABBEB90" w14:textId="67EC78DC" w:rsidR="003F2EFC" w:rsidRDefault="003F2EFC" w:rsidP="003F2EFC">
      <w:r>
        <w:t>This schedule operates in conjunction with award provisions dealing with public holidays.</w:t>
      </w:r>
    </w:p>
    <w:p w14:paraId="753994AA" w14:textId="71261CAD" w:rsidR="007733C5" w:rsidRPr="0010005A" w:rsidRDefault="007733C5" w:rsidP="007733C5">
      <w:pPr>
        <w:pStyle w:val="History"/>
        <w:rPr>
          <w:sz w:val="32"/>
          <w:szCs w:val="32"/>
        </w:rPr>
      </w:pPr>
      <w:r w:rsidRPr="0010005A">
        <w:rPr>
          <w:shd w:val="clear" w:color="auto" w:fill="FFFFFF"/>
        </w:rPr>
        <w:t>[</w:t>
      </w:r>
      <w:r w:rsidRPr="00EC1871">
        <w:t>E.1 varied by</w:t>
      </w:r>
      <w:r w:rsidRPr="0039565A">
        <w:rPr>
          <w:shd w:val="clear" w:color="auto" w:fill="FFFFFF"/>
        </w:rPr>
        <w:t> </w:t>
      </w:r>
      <w:hyperlink r:id="rId595" w:history="1">
        <w:r>
          <w:rPr>
            <w:rStyle w:val="Hyperlink"/>
            <w:szCs w:val="22"/>
          </w:rPr>
          <w:t>PR715079</w:t>
        </w:r>
      </w:hyperlink>
      <w:r w:rsidRPr="0010005A">
        <w:rPr>
          <w:shd w:val="clear" w:color="auto" w:fill="FFFFFF"/>
        </w:rPr>
        <w:t> </w:t>
      </w:r>
      <w:r w:rsidRPr="00EC1871">
        <w:t>ppc 18Nov19]</w:t>
      </w:r>
    </w:p>
    <w:p w14:paraId="3D09459A" w14:textId="77777777" w:rsidR="007733C5" w:rsidRPr="00A02648" w:rsidRDefault="007733C5" w:rsidP="007733C5">
      <w:pPr>
        <w:pStyle w:val="SubLevel1"/>
      </w:pPr>
      <w:r w:rsidRPr="00A02648">
        <w:t>Where a part-day public holiday is declared or prescribed between 6.00 pm and midnight, or 7.00 pm and midnight on Christmas Eve (24</w:t>
      </w:r>
      <w:r>
        <w:t> </w:t>
      </w:r>
      <w:r w:rsidRPr="00A02648">
        <w:t>December in each year) or New Year’s Eve (31</w:t>
      </w:r>
      <w:r>
        <w:t> </w:t>
      </w:r>
      <w:r w:rsidRPr="00A02648">
        <w:t>December in each year) the following will apply on Christmas Eve and New Year’s Eve and will override any provision in this award relating to public holidays to the extent of the inconsistency:</w:t>
      </w:r>
    </w:p>
    <w:p w14:paraId="27C00AED" w14:textId="77777777" w:rsidR="007733C5" w:rsidRDefault="007733C5" w:rsidP="007733C5">
      <w:pPr>
        <w:pStyle w:val="SubLevel3"/>
      </w:pPr>
      <w:bookmarkStart w:id="699" w:name="_Ref27051970"/>
      <w:r w:rsidRPr="00641A5A">
        <w:t>All employees will have the right to refuse to work on the part-day public holiday if the request to work is not reasonable or the refusal is reasonable as provided for in the NES.</w:t>
      </w:r>
      <w:bookmarkEnd w:id="699"/>
    </w:p>
    <w:p w14:paraId="0D6FE1BE" w14:textId="5E271AD9" w:rsidR="007733C5" w:rsidRDefault="007733C5" w:rsidP="007733C5">
      <w:pPr>
        <w:pStyle w:val="History"/>
      </w:pPr>
      <w:bookmarkStart w:id="700" w:name="_Hlk27384756"/>
      <w:r w:rsidRPr="00EC1871">
        <w:t>[E.1(b) varied by</w:t>
      </w:r>
      <w:r w:rsidRPr="0010005A">
        <w:rPr>
          <w:shd w:val="clear" w:color="auto" w:fill="FFFFFF"/>
        </w:rPr>
        <w:t> </w:t>
      </w:r>
      <w:hyperlink r:id="rId596" w:history="1">
        <w:r>
          <w:rPr>
            <w:rStyle w:val="Hyperlink"/>
            <w:szCs w:val="22"/>
          </w:rPr>
          <w:t>PR715079</w:t>
        </w:r>
      </w:hyperlink>
      <w:r w:rsidRPr="0010005A">
        <w:rPr>
          <w:shd w:val="clear" w:color="auto" w:fill="FFFFFF"/>
        </w:rPr>
        <w:t> </w:t>
      </w:r>
      <w:r w:rsidRPr="00EC1871">
        <w:t>ppc 18Nov19]</w:t>
      </w:r>
    </w:p>
    <w:bookmarkEnd w:id="700"/>
    <w:p w14:paraId="1833FFFB" w14:textId="77777777" w:rsidR="007733C5" w:rsidRDefault="007733C5" w:rsidP="007733C5">
      <w:pPr>
        <w:pStyle w:val="SubLevel3"/>
      </w:pPr>
      <w:r w:rsidRPr="00641A5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1DEFFE60" w14:textId="1D3DD65E" w:rsidR="007733C5" w:rsidRPr="00EC1871" w:rsidRDefault="007733C5" w:rsidP="007733C5">
      <w:pPr>
        <w:pStyle w:val="History"/>
      </w:pPr>
      <w:bookmarkStart w:id="701" w:name="_Hlk27384780"/>
      <w:r w:rsidRPr="00EC1871">
        <w:t>[E.1(c) substituted by</w:t>
      </w:r>
      <w:r w:rsidRPr="0010005A">
        <w:rPr>
          <w:shd w:val="clear" w:color="auto" w:fill="FFFFFF"/>
        </w:rPr>
        <w:t> </w:t>
      </w:r>
      <w:hyperlink r:id="rId597" w:history="1">
        <w:r>
          <w:rPr>
            <w:rStyle w:val="Hyperlink"/>
            <w:szCs w:val="22"/>
          </w:rPr>
          <w:t>PR715079</w:t>
        </w:r>
      </w:hyperlink>
      <w:r w:rsidRPr="0010005A">
        <w:rPr>
          <w:shd w:val="clear" w:color="auto" w:fill="FFFFFF"/>
        </w:rPr>
        <w:t> </w:t>
      </w:r>
      <w:r w:rsidRPr="00EC1871">
        <w:t>ppc 18Nov19]</w:t>
      </w:r>
    </w:p>
    <w:bookmarkEnd w:id="701"/>
    <w:p w14:paraId="1AFE7993" w14:textId="77777777" w:rsidR="007733C5" w:rsidRDefault="007733C5" w:rsidP="007733C5">
      <w:pPr>
        <w:pStyle w:val="SubLevel3"/>
      </w:pPr>
      <w:r w:rsidRPr="00641A5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2F8AC7EE" w14:textId="68559E53" w:rsidR="007733C5" w:rsidRPr="0010005A" w:rsidRDefault="007733C5" w:rsidP="007733C5">
      <w:pPr>
        <w:pStyle w:val="History"/>
      </w:pPr>
      <w:bookmarkStart w:id="702" w:name="_Hlk27384801"/>
      <w:r w:rsidRPr="00EC1871">
        <w:t>[E.1(d) varied by</w:t>
      </w:r>
      <w:r w:rsidRPr="0010005A">
        <w:rPr>
          <w:shd w:val="clear" w:color="auto" w:fill="FFFFFF"/>
        </w:rPr>
        <w:t> </w:t>
      </w:r>
      <w:hyperlink r:id="rId598" w:history="1">
        <w:r>
          <w:rPr>
            <w:rStyle w:val="Hyperlink"/>
            <w:szCs w:val="22"/>
          </w:rPr>
          <w:t>PR715079</w:t>
        </w:r>
      </w:hyperlink>
      <w:r w:rsidRPr="0010005A">
        <w:rPr>
          <w:shd w:val="clear" w:color="auto" w:fill="FFFFFF"/>
        </w:rPr>
        <w:t> </w:t>
      </w:r>
      <w:r w:rsidRPr="00EC1871">
        <w:t>ppc 18Nov19]</w:t>
      </w:r>
    </w:p>
    <w:bookmarkEnd w:id="702"/>
    <w:p w14:paraId="7A24D2E5" w14:textId="77777777" w:rsidR="007733C5" w:rsidRDefault="007733C5" w:rsidP="007733C5">
      <w:pPr>
        <w:pStyle w:val="SubLevel3"/>
      </w:pPr>
      <w:r w:rsidRPr="00641A5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71BB886F" w14:textId="37A7CF9D" w:rsidR="007733C5" w:rsidRDefault="007733C5" w:rsidP="007733C5">
      <w:pPr>
        <w:pStyle w:val="History"/>
      </w:pPr>
      <w:bookmarkStart w:id="703" w:name="_Hlk27384820"/>
      <w:r w:rsidRPr="00EC1871">
        <w:t>[E.1(e) varied by</w:t>
      </w:r>
      <w:r w:rsidRPr="0010005A">
        <w:rPr>
          <w:shd w:val="clear" w:color="auto" w:fill="FFFFFF"/>
        </w:rPr>
        <w:t> </w:t>
      </w:r>
      <w:hyperlink r:id="rId599" w:history="1">
        <w:r>
          <w:rPr>
            <w:rStyle w:val="Hyperlink"/>
            <w:szCs w:val="22"/>
          </w:rPr>
          <w:t>PR715079</w:t>
        </w:r>
      </w:hyperlink>
      <w:r w:rsidRPr="0010005A">
        <w:rPr>
          <w:shd w:val="clear" w:color="auto" w:fill="FFFFFF"/>
        </w:rPr>
        <w:t> </w:t>
      </w:r>
      <w:r w:rsidRPr="00EC1871">
        <w:t>ppc 18Nov19]</w:t>
      </w:r>
    </w:p>
    <w:bookmarkEnd w:id="703"/>
    <w:p w14:paraId="426E043C" w14:textId="77777777" w:rsidR="007733C5" w:rsidRDefault="007733C5" w:rsidP="007733C5">
      <w:pPr>
        <w:pStyle w:val="SubLevel3"/>
      </w:pPr>
      <w:r w:rsidRPr="00641A5A">
        <w:t>Where an employee works any hours on the declared or prescribed part-day public holiday they will be entitled to the appropriate public holiday penalty rate (if any) in this award for those hours worked.</w:t>
      </w:r>
    </w:p>
    <w:p w14:paraId="11A539A8" w14:textId="3BD47E5F" w:rsidR="007733C5" w:rsidRDefault="007733C5" w:rsidP="007733C5">
      <w:pPr>
        <w:pStyle w:val="History"/>
      </w:pPr>
      <w:bookmarkStart w:id="704" w:name="_Hlk27384918"/>
      <w:r w:rsidRPr="00EC1871">
        <w:t>[E.1(f) varied by</w:t>
      </w:r>
      <w:r w:rsidRPr="0010005A">
        <w:rPr>
          <w:shd w:val="clear" w:color="auto" w:fill="FFFFFF"/>
        </w:rPr>
        <w:t> </w:t>
      </w:r>
      <w:hyperlink r:id="rId600" w:history="1">
        <w:r>
          <w:rPr>
            <w:rStyle w:val="Hyperlink"/>
            <w:szCs w:val="22"/>
          </w:rPr>
          <w:t>PR715079</w:t>
        </w:r>
      </w:hyperlink>
      <w:r w:rsidRPr="0010005A">
        <w:rPr>
          <w:shd w:val="clear" w:color="auto" w:fill="FFFFFF"/>
        </w:rPr>
        <w:t> </w:t>
      </w:r>
      <w:r w:rsidRPr="00EC1871">
        <w:t>ppc 18Nov19]</w:t>
      </w:r>
    </w:p>
    <w:bookmarkEnd w:id="704"/>
    <w:p w14:paraId="0AA19CEE" w14:textId="54185121" w:rsidR="007733C5" w:rsidRPr="00641A5A" w:rsidRDefault="007733C5" w:rsidP="007733C5">
      <w:pPr>
        <w:pStyle w:val="SubLevel3"/>
      </w:pPr>
      <w:r w:rsidRPr="00641A5A">
        <w:t xml:space="preserve">An employee not rostered to work on the declared or prescribed part-day public holiday, other than an employee who has exercised their right in accordance with clause </w:t>
      </w:r>
      <w:r>
        <w:fldChar w:fldCharType="begin"/>
      </w:r>
      <w:r>
        <w:instrText xml:space="preserve"> REF _Ref27051970 \w \h </w:instrText>
      </w:r>
      <w:r>
        <w:fldChar w:fldCharType="separate"/>
      </w:r>
      <w:r w:rsidR="001D7572">
        <w:t>E.1(a)</w:t>
      </w:r>
      <w:r>
        <w:fldChar w:fldCharType="end"/>
      </w:r>
      <w:r w:rsidRPr="00641A5A">
        <w:t>, will not be entitled to another day off, another day’s pay or another day of annual leave as a result of the part-day public holiday.</w:t>
      </w:r>
    </w:p>
    <w:p w14:paraId="750E0118" w14:textId="77777777" w:rsidR="007733C5" w:rsidRPr="00641A5A" w:rsidRDefault="007733C5" w:rsidP="007733C5">
      <w:pPr>
        <w:pStyle w:val="SubLevel3"/>
      </w:pPr>
      <w:r w:rsidRPr="00641A5A">
        <w:t>Nothing in this schedule affects the right of an employee and employer to agree to substitute public holidays.</w:t>
      </w:r>
    </w:p>
    <w:p w14:paraId="35CA2257" w14:textId="43ED34C8" w:rsidR="00E96499" w:rsidRPr="00464772" w:rsidRDefault="00E96499" w:rsidP="00E96499">
      <w:pPr>
        <w:pStyle w:val="History"/>
      </w:pPr>
      <w:r>
        <w:t xml:space="preserve">[E.2 inserted by </w:t>
      </w:r>
      <w:hyperlink r:id="rId601" w:history="1">
        <w:r w:rsidRPr="00464772">
          <w:rPr>
            <w:rStyle w:val="Hyperlink"/>
            <w:szCs w:val="22"/>
          </w:rPr>
          <w:t>PR712189</w:t>
        </w:r>
      </w:hyperlink>
      <w:r>
        <w:t xml:space="preserve"> ppc 04Oct19]</w:t>
      </w:r>
    </w:p>
    <w:p w14:paraId="165FA4CA" w14:textId="730AADA3" w:rsidR="00E96499" w:rsidRDefault="00E96499" w:rsidP="00E96499">
      <w:pPr>
        <w:pStyle w:val="SubLevel1"/>
      </w:pPr>
      <w:r>
        <w:t>An employer and employee may agree to substitute another part-day for a part-day that would otherwise be a part-day public holiday under the NES.</w:t>
      </w:r>
    </w:p>
    <w:p w14:paraId="633BF881" w14:textId="77777777" w:rsidR="00EC41CF" w:rsidRDefault="00EC41CF" w:rsidP="003F2EFC">
      <w:r>
        <w:t>This schedule is not intended to detract from or supplement the NES.</w:t>
      </w:r>
    </w:p>
    <w:p w14:paraId="0EB95757" w14:textId="77777777" w:rsidR="004D6CE4" w:rsidRDefault="004D6CE4" w:rsidP="00791C21">
      <w:r>
        <w:br w:type="page"/>
      </w:r>
    </w:p>
    <w:p w14:paraId="77585C59" w14:textId="77777777" w:rsidR="004D6CE4" w:rsidRDefault="004D6CE4" w:rsidP="004D6CE4">
      <w:pPr>
        <w:pStyle w:val="Subdocument"/>
      </w:pPr>
      <w:bookmarkStart w:id="705" w:name="_Ref457573589"/>
      <w:bookmarkStart w:id="706" w:name="_Ref457573598"/>
      <w:bookmarkStart w:id="707" w:name="_Ref457807354"/>
      <w:bookmarkStart w:id="708" w:name="_Ref457807358"/>
      <w:bookmarkStart w:id="709" w:name="_Toc457809061"/>
      <w:bookmarkStart w:id="710" w:name="_Toc56782331"/>
      <w:bookmarkEnd w:id="698"/>
      <w:r>
        <w:t>—</w:t>
      </w:r>
      <w:bookmarkStart w:id="711" w:name="sched_f"/>
      <w:r w:rsidRPr="00570F3A">
        <w:t xml:space="preserve">Agreement to </w:t>
      </w:r>
      <w:r>
        <w:t xml:space="preserve">Take </w:t>
      </w:r>
      <w:r w:rsidRPr="00570F3A">
        <w:t>Annual Leave in Advance</w:t>
      </w:r>
      <w:bookmarkEnd w:id="705"/>
      <w:bookmarkEnd w:id="706"/>
      <w:bookmarkEnd w:id="707"/>
      <w:bookmarkEnd w:id="708"/>
      <w:bookmarkEnd w:id="709"/>
      <w:bookmarkEnd w:id="710"/>
    </w:p>
    <w:p w14:paraId="13DBC7EF" w14:textId="7E0EB5AB" w:rsidR="004D6CE4" w:rsidRDefault="004D6CE4" w:rsidP="004D6CE4">
      <w:pPr>
        <w:pStyle w:val="History"/>
      </w:pPr>
      <w:r>
        <w:t xml:space="preserve">[Sched F inserted by </w:t>
      </w:r>
      <w:hyperlink r:id="rId602" w:history="1">
        <w:r>
          <w:rPr>
            <w:rStyle w:val="Hyperlink"/>
          </w:rPr>
          <w:t>PR582972</w:t>
        </w:r>
      </w:hyperlink>
      <w:r w:rsidRPr="00367D30">
        <w:t xml:space="preserve"> ppc 29Jul16]</w:t>
      </w:r>
    </w:p>
    <w:p w14:paraId="7191CA34" w14:textId="155C593C" w:rsidR="000967ED" w:rsidRPr="006C7CDF" w:rsidRDefault="000967ED" w:rsidP="000967ED">
      <w:pPr>
        <w:pStyle w:val="note"/>
        <w:rPr>
          <w:lang w:val="en-US" w:eastAsia="en-US"/>
        </w:rPr>
      </w:pPr>
      <w:r>
        <w:rPr>
          <w:lang w:val="en-US" w:eastAsia="en-US"/>
        </w:rPr>
        <w:t xml:space="preserve">Link to PDF copy of </w:t>
      </w:r>
      <w:hyperlink r:id="rId603" w:history="1">
        <w:r>
          <w:rPr>
            <w:rStyle w:val="Hyperlink"/>
            <w:lang w:val="en-US" w:eastAsia="en-US"/>
          </w:rPr>
          <w:t>Agreement to Take Annual Leave in Advance</w:t>
        </w:r>
      </w:hyperlink>
      <w:r w:rsidRPr="006C7CDF">
        <w:rPr>
          <w:lang w:val="en-US" w:eastAsia="en-US"/>
        </w:rPr>
        <w:t>.</w:t>
      </w:r>
    </w:p>
    <w:p w14:paraId="01071771" w14:textId="77777777" w:rsidR="004D6CE4" w:rsidRPr="00AF51CA" w:rsidRDefault="004D6CE4" w:rsidP="004D6CE4"/>
    <w:p w14:paraId="081B08EB" w14:textId="77777777" w:rsidR="004D6CE4" w:rsidRPr="00570F3A" w:rsidRDefault="004D6CE4" w:rsidP="004D6CE4">
      <w:pPr>
        <w:spacing w:before="120" w:after="100" w:afterAutospacing="1"/>
        <w:jc w:val="left"/>
      </w:pPr>
      <w:r w:rsidRPr="00570F3A">
        <w:t>Name of employee: _____________________________________________</w:t>
      </w:r>
    </w:p>
    <w:p w14:paraId="1031E210" w14:textId="77777777" w:rsidR="004D6CE4" w:rsidRPr="00570F3A" w:rsidRDefault="004D6CE4" w:rsidP="004D6CE4">
      <w:pPr>
        <w:spacing w:before="100" w:beforeAutospacing="1" w:after="100" w:afterAutospacing="1"/>
        <w:jc w:val="left"/>
      </w:pPr>
      <w:r w:rsidRPr="00570F3A">
        <w:t>Name of employer: _____________________________________________</w:t>
      </w:r>
    </w:p>
    <w:p w14:paraId="64BA31C0" w14:textId="77777777" w:rsidR="004D6CE4" w:rsidRPr="00570F3A" w:rsidRDefault="004D6CE4" w:rsidP="004D6CE4">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14:paraId="56138234" w14:textId="77777777" w:rsidR="004D6CE4" w:rsidRPr="00570F3A" w:rsidRDefault="004D6CE4" w:rsidP="004D6CE4">
      <w:pPr>
        <w:spacing w:before="100" w:beforeAutospacing="1" w:after="100" w:afterAutospacing="1"/>
        <w:jc w:val="left"/>
      </w:pPr>
      <w:r w:rsidRPr="00570F3A">
        <w:t>The amount of leave to be taken in advance is: ____ hours/days</w:t>
      </w:r>
    </w:p>
    <w:p w14:paraId="4576F92E" w14:textId="77777777" w:rsidR="004D6CE4" w:rsidRPr="00570F3A" w:rsidRDefault="004D6CE4" w:rsidP="004D6CE4">
      <w:pPr>
        <w:spacing w:before="100" w:beforeAutospacing="1" w:after="100" w:afterAutospacing="1"/>
        <w:jc w:val="left"/>
      </w:pPr>
      <w:r w:rsidRPr="00570F3A">
        <w:t>The leave in advance will commence on: ___/___/20___</w:t>
      </w:r>
    </w:p>
    <w:p w14:paraId="00422FF5" w14:textId="77777777" w:rsidR="004D6CE4" w:rsidRPr="00570F3A" w:rsidRDefault="004D6CE4" w:rsidP="004D6CE4">
      <w:pPr>
        <w:spacing w:before="100" w:beforeAutospacing="1" w:after="120"/>
        <w:jc w:val="left"/>
      </w:pPr>
    </w:p>
    <w:p w14:paraId="0636801B" w14:textId="77777777" w:rsidR="004D6CE4" w:rsidRPr="00570F3A" w:rsidRDefault="004D6CE4" w:rsidP="004D6CE4">
      <w:pPr>
        <w:spacing w:before="100" w:beforeAutospacing="1" w:after="100" w:afterAutospacing="1"/>
        <w:jc w:val="left"/>
      </w:pPr>
      <w:r w:rsidRPr="00570F3A">
        <w:t>Signature of employee: ________________________________________</w:t>
      </w:r>
    </w:p>
    <w:p w14:paraId="73DD44D4" w14:textId="77777777" w:rsidR="004D6CE4" w:rsidRPr="00570F3A" w:rsidRDefault="004D6CE4" w:rsidP="004D6CE4">
      <w:pPr>
        <w:spacing w:before="100" w:beforeAutospacing="1" w:after="100" w:afterAutospacing="1"/>
        <w:jc w:val="left"/>
      </w:pPr>
      <w:r w:rsidRPr="00570F3A">
        <w:t>Date signed: ___/___/20___</w:t>
      </w:r>
    </w:p>
    <w:p w14:paraId="0AA669FF" w14:textId="77777777" w:rsidR="004D6CE4" w:rsidRPr="00570F3A" w:rsidRDefault="004D6CE4" w:rsidP="004D6CE4">
      <w:pPr>
        <w:spacing w:before="100" w:beforeAutospacing="1" w:after="120"/>
        <w:jc w:val="left"/>
      </w:pPr>
    </w:p>
    <w:p w14:paraId="2D3D1B67" w14:textId="77777777" w:rsidR="004D6CE4" w:rsidRPr="00570F3A" w:rsidRDefault="004D6CE4" w:rsidP="004D6CE4">
      <w:pPr>
        <w:spacing w:before="100" w:beforeAutospacing="1" w:after="100" w:afterAutospacing="1"/>
        <w:jc w:val="left"/>
      </w:pPr>
      <w:r w:rsidRPr="00570F3A">
        <w:t>Name of employer</w:t>
      </w:r>
      <w:r>
        <w:t xml:space="preserve"> </w:t>
      </w:r>
      <w:r w:rsidRPr="00570F3A">
        <w:t>representative: ________________________________________</w:t>
      </w:r>
    </w:p>
    <w:p w14:paraId="1C510800" w14:textId="77777777" w:rsidR="004D6CE4" w:rsidRPr="00570F3A" w:rsidRDefault="004D6CE4" w:rsidP="004D6CE4">
      <w:pPr>
        <w:spacing w:before="100" w:beforeAutospacing="1" w:after="100" w:afterAutospacing="1"/>
        <w:jc w:val="left"/>
      </w:pPr>
      <w:r w:rsidRPr="00570F3A">
        <w:t>Signature of employer</w:t>
      </w:r>
      <w:r>
        <w:t xml:space="preserve"> </w:t>
      </w:r>
      <w:r w:rsidRPr="00570F3A">
        <w:t>representative: ________________________________________</w:t>
      </w:r>
    </w:p>
    <w:p w14:paraId="6BACA9B6" w14:textId="77777777" w:rsidR="004D6CE4" w:rsidRPr="00570F3A" w:rsidRDefault="004D6CE4" w:rsidP="004D6CE4">
      <w:pPr>
        <w:spacing w:before="100" w:beforeAutospacing="1" w:after="100" w:afterAutospacing="1"/>
        <w:jc w:val="left"/>
      </w:pPr>
      <w:r w:rsidRPr="00570F3A">
        <w:t>Date signed: ___/___/20___</w:t>
      </w:r>
    </w:p>
    <w:p w14:paraId="59F7906B" w14:textId="77777777" w:rsidR="004D6CE4" w:rsidRPr="00570F3A" w:rsidRDefault="004D6CE4" w:rsidP="004D6CE4">
      <w:pPr>
        <w:spacing w:before="100" w:beforeAutospacing="1" w:after="120"/>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4D6CE4" w:rsidRPr="00570F3A" w14:paraId="34968209" w14:textId="77777777" w:rsidTr="0062307D">
        <w:tc>
          <w:tcPr>
            <w:tcW w:w="8794" w:type="dxa"/>
            <w:tcBorders>
              <w:top w:val="single" w:sz="4" w:space="0" w:color="auto"/>
              <w:left w:val="single" w:sz="4" w:space="0" w:color="auto"/>
              <w:bottom w:val="single" w:sz="4" w:space="0" w:color="auto"/>
              <w:right w:val="single" w:sz="4" w:space="0" w:color="auto"/>
            </w:tcBorders>
          </w:tcPr>
          <w:p w14:paraId="096C48E4" w14:textId="77777777" w:rsidR="004D6CE4" w:rsidRPr="00570F3A" w:rsidRDefault="004D6CE4" w:rsidP="0062307D">
            <w:pPr>
              <w:spacing w:before="100" w:beforeAutospacing="1" w:after="100" w:afterAutospacing="1"/>
              <w:rPr>
                <w:i/>
              </w:rPr>
            </w:pPr>
            <w:r w:rsidRPr="00570F3A">
              <w:rPr>
                <w:i/>
              </w:rPr>
              <w:t>[If the employee is under 18 years of age - include:]</w:t>
            </w:r>
          </w:p>
          <w:p w14:paraId="1A351B83" w14:textId="77777777" w:rsidR="004D6CE4" w:rsidRPr="00570F3A" w:rsidRDefault="004D6CE4" w:rsidP="0062307D">
            <w:pPr>
              <w:spacing w:before="100" w:beforeAutospacing="1" w:after="100" w:afterAutospacing="1"/>
              <w:rPr>
                <w:b/>
              </w:rPr>
            </w:pPr>
            <w:r w:rsidRPr="00570F3A">
              <w:rPr>
                <w:b/>
              </w:rPr>
              <w:t>I agree that:</w:t>
            </w:r>
          </w:p>
          <w:p w14:paraId="026D2B6A" w14:textId="77777777" w:rsidR="004D6CE4" w:rsidRPr="00570F3A" w:rsidRDefault="004D6CE4" w:rsidP="0062307D">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14:paraId="3127252D" w14:textId="77777777" w:rsidR="004D6CE4" w:rsidRPr="00570F3A" w:rsidRDefault="004D6CE4" w:rsidP="0062307D">
            <w:pPr>
              <w:spacing w:before="100" w:beforeAutospacing="1" w:after="100" w:afterAutospacing="1"/>
            </w:pPr>
            <w:r w:rsidRPr="00570F3A">
              <w:t>Name of parent/guardian: ________________________________________</w:t>
            </w:r>
          </w:p>
          <w:p w14:paraId="45C9F482" w14:textId="77777777" w:rsidR="004D6CE4" w:rsidRPr="00570F3A" w:rsidRDefault="004D6CE4" w:rsidP="0062307D">
            <w:pPr>
              <w:spacing w:before="100" w:beforeAutospacing="1" w:after="100" w:afterAutospacing="1"/>
            </w:pPr>
            <w:r w:rsidRPr="00570F3A">
              <w:t>Signature of parent/guardian: ________________________________________</w:t>
            </w:r>
          </w:p>
          <w:p w14:paraId="6FB602CE" w14:textId="77777777" w:rsidR="004D6CE4" w:rsidRPr="00570F3A" w:rsidRDefault="004D6CE4" w:rsidP="0062307D">
            <w:pPr>
              <w:spacing w:before="100" w:beforeAutospacing="1" w:after="100" w:afterAutospacing="1"/>
              <w:rPr>
                <w:i/>
              </w:rPr>
            </w:pPr>
            <w:r w:rsidRPr="00570F3A">
              <w:t>Date signed: ___/___/20___</w:t>
            </w:r>
          </w:p>
        </w:tc>
      </w:tr>
    </w:tbl>
    <w:bookmarkEnd w:id="711"/>
    <w:p w14:paraId="0D076E03" w14:textId="77777777" w:rsidR="00E97891" w:rsidRPr="00791C21" w:rsidRDefault="00DD7BAA" w:rsidP="004D6CE4">
      <w:pPr>
        <w:spacing w:before="0"/>
        <w:jc w:val="left"/>
        <w:rPr>
          <w:sz w:val="16"/>
          <w:szCs w:val="16"/>
        </w:rPr>
      </w:pPr>
      <w:r>
        <w:t>   </w:t>
      </w:r>
    </w:p>
    <w:p w14:paraId="71141B4A" w14:textId="77777777" w:rsidR="004D6CE4" w:rsidRDefault="004D6CE4" w:rsidP="00791C21">
      <w:pPr>
        <w:spacing w:before="0"/>
      </w:pPr>
      <w:r>
        <w:br w:type="page"/>
      </w:r>
    </w:p>
    <w:p w14:paraId="2B67DA8C" w14:textId="77777777" w:rsidR="004D6CE4" w:rsidRPr="00AF51CA" w:rsidRDefault="004D6CE4" w:rsidP="004D6CE4">
      <w:pPr>
        <w:pStyle w:val="Subdocument"/>
      </w:pPr>
      <w:bookmarkStart w:id="712" w:name="_Ref457573615"/>
      <w:bookmarkStart w:id="713" w:name="_Ref457573619"/>
      <w:bookmarkStart w:id="714" w:name="_Ref457807667"/>
      <w:bookmarkStart w:id="715" w:name="_Toc457809062"/>
      <w:bookmarkStart w:id="716" w:name="_Toc56782332"/>
      <w:r w:rsidRPr="00570F3A">
        <w:t>—</w:t>
      </w:r>
      <w:bookmarkStart w:id="717" w:name="sched_g"/>
      <w:r w:rsidRPr="00570F3A">
        <w:t>Agreement to Cash Out Annual Leave</w:t>
      </w:r>
      <w:bookmarkEnd w:id="712"/>
      <w:bookmarkEnd w:id="713"/>
      <w:bookmarkEnd w:id="714"/>
      <w:bookmarkEnd w:id="715"/>
      <w:bookmarkEnd w:id="716"/>
    </w:p>
    <w:p w14:paraId="4A37FFA8" w14:textId="12D80CDF" w:rsidR="004D6CE4" w:rsidRDefault="004D6CE4" w:rsidP="004D6CE4">
      <w:pPr>
        <w:pStyle w:val="History"/>
      </w:pPr>
      <w:r>
        <w:t xml:space="preserve">[Sched G inserted by </w:t>
      </w:r>
      <w:hyperlink r:id="rId604" w:history="1">
        <w:r>
          <w:rPr>
            <w:rStyle w:val="Hyperlink"/>
          </w:rPr>
          <w:t>PR582972</w:t>
        </w:r>
      </w:hyperlink>
      <w:r w:rsidRPr="00367D30">
        <w:t xml:space="preserve"> ppc 29Jul16]</w:t>
      </w:r>
    </w:p>
    <w:p w14:paraId="61579EDB" w14:textId="057271BA" w:rsidR="006D0DD2" w:rsidRPr="006C7CDF" w:rsidRDefault="006D0DD2" w:rsidP="006D0DD2">
      <w:pPr>
        <w:pStyle w:val="note"/>
        <w:rPr>
          <w:lang w:val="en-US" w:eastAsia="en-US"/>
        </w:rPr>
      </w:pPr>
      <w:r>
        <w:rPr>
          <w:lang w:val="en-US" w:eastAsia="en-US"/>
        </w:rPr>
        <w:t xml:space="preserve">Link to PDF copy of </w:t>
      </w:r>
      <w:hyperlink r:id="rId605" w:history="1">
        <w:r>
          <w:rPr>
            <w:rStyle w:val="Hyperlink"/>
            <w:lang w:val="en-US" w:eastAsia="en-US"/>
          </w:rPr>
          <w:t>Agreement to Cash Out Annual Leave</w:t>
        </w:r>
      </w:hyperlink>
      <w:r w:rsidRPr="006C7CDF">
        <w:rPr>
          <w:lang w:val="en-US" w:eastAsia="en-US"/>
        </w:rPr>
        <w:t>.</w:t>
      </w:r>
    </w:p>
    <w:p w14:paraId="797614B1" w14:textId="77777777" w:rsidR="004D6CE4" w:rsidRDefault="004D6CE4" w:rsidP="00EE449A"/>
    <w:p w14:paraId="4204C209" w14:textId="77777777" w:rsidR="004D6CE4" w:rsidRPr="00570F3A" w:rsidRDefault="004D6CE4" w:rsidP="004D6CE4">
      <w:pPr>
        <w:spacing w:before="100" w:beforeAutospacing="1" w:after="100" w:afterAutospacing="1"/>
        <w:jc w:val="left"/>
      </w:pPr>
      <w:r w:rsidRPr="00570F3A">
        <w:t>Name of employee: _____________________________________________</w:t>
      </w:r>
    </w:p>
    <w:p w14:paraId="4B94B74C" w14:textId="77777777" w:rsidR="004D6CE4" w:rsidRPr="00570F3A" w:rsidRDefault="004D6CE4" w:rsidP="004D6CE4">
      <w:pPr>
        <w:spacing w:before="100" w:beforeAutospacing="1" w:after="100" w:afterAutospacing="1"/>
        <w:jc w:val="left"/>
      </w:pPr>
      <w:r w:rsidRPr="00570F3A">
        <w:t>Name of employer: _____________________________________________</w:t>
      </w:r>
    </w:p>
    <w:p w14:paraId="2348CB42" w14:textId="77777777" w:rsidR="004D6CE4" w:rsidRPr="00570F3A" w:rsidRDefault="004D6CE4" w:rsidP="00EE449A"/>
    <w:p w14:paraId="3AAA64FD" w14:textId="77777777" w:rsidR="004D6CE4" w:rsidRPr="00570F3A" w:rsidRDefault="004D6CE4" w:rsidP="004D6CE4">
      <w:pPr>
        <w:spacing w:before="100" w:beforeAutospacing="1" w:after="100" w:afterAutospacing="1"/>
        <w:jc w:val="left"/>
      </w:pPr>
      <w:r w:rsidRPr="00570F3A">
        <w:rPr>
          <w:b/>
          <w:bCs/>
        </w:rPr>
        <w:t>The employer and employee agree to the employee cashing out a particular amount of the employee’s accrued paid annual leave:</w:t>
      </w:r>
    </w:p>
    <w:p w14:paraId="35F118B9" w14:textId="77777777" w:rsidR="004D6CE4" w:rsidRPr="00570F3A" w:rsidRDefault="004D6CE4" w:rsidP="004D6CE4">
      <w:pPr>
        <w:spacing w:before="100" w:beforeAutospacing="1" w:after="100" w:afterAutospacing="1"/>
        <w:jc w:val="left"/>
      </w:pPr>
      <w:r w:rsidRPr="00570F3A">
        <w:t>The amount of leave to be cashed out is: ____ hours/days</w:t>
      </w:r>
    </w:p>
    <w:p w14:paraId="7D4E50BD" w14:textId="77777777" w:rsidR="004D6CE4" w:rsidRPr="00570F3A" w:rsidRDefault="004D6CE4" w:rsidP="004D6CE4">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14:paraId="407C5334" w14:textId="77777777" w:rsidR="004D6CE4" w:rsidRPr="00570F3A" w:rsidRDefault="004D6CE4" w:rsidP="004D6CE4">
      <w:pPr>
        <w:spacing w:before="100" w:beforeAutospacing="1" w:after="100" w:afterAutospacing="1"/>
        <w:jc w:val="left"/>
      </w:pPr>
      <w:r w:rsidRPr="00570F3A">
        <w:t>The payment will be made to the employee on: ___/___/20___</w:t>
      </w:r>
    </w:p>
    <w:p w14:paraId="7C90C522" w14:textId="77777777" w:rsidR="004D6CE4" w:rsidRPr="00570F3A" w:rsidRDefault="004D6CE4" w:rsidP="004D6CE4">
      <w:pPr>
        <w:spacing w:before="100" w:beforeAutospacing="1" w:after="100" w:afterAutospacing="1"/>
        <w:jc w:val="left"/>
      </w:pPr>
    </w:p>
    <w:p w14:paraId="58E7A1FC" w14:textId="77777777" w:rsidR="004D6CE4" w:rsidRPr="00570F3A" w:rsidRDefault="004D6CE4" w:rsidP="004D6CE4">
      <w:pPr>
        <w:spacing w:before="100" w:beforeAutospacing="1" w:after="100" w:afterAutospacing="1"/>
        <w:jc w:val="left"/>
      </w:pPr>
      <w:r w:rsidRPr="00570F3A">
        <w:t>Signature of employee: ________________________________________</w:t>
      </w:r>
    </w:p>
    <w:p w14:paraId="493E2B78" w14:textId="77777777" w:rsidR="004D6CE4" w:rsidRPr="00570F3A" w:rsidRDefault="004D6CE4" w:rsidP="004D6CE4">
      <w:pPr>
        <w:spacing w:before="100" w:beforeAutospacing="1" w:after="100" w:afterAutospacing="1"/>
        <w:jc w:val="left"/>
      </w:pPr>
      <w:r w:rsidRPr="00570F3A">
        <w:t>Date signed: ___/___/20___</w:t>
      </w:r>
    </w:p>
    <w:p w14:paraId="71167C26" w14:textId="77777777" w:rsidR="004D6CE4" w:rsidRPr="00570F3A" w:rsidRDefault="004D6CE4" w:rsidP="00EE449A"/>
    <w:p w14:paraId="06A5AAAE" w14:textId="77777777" w:rsidR="004D6CE4" w:rsidRPr="00570F3A" w:rsidRDefault="004D6CE4" w:rsidP="004D6CE4">
      <w:pPr>
        <w:spacing w:before="100" w:beforeAutospacing="1" w:after="100" w:afterAutospacing="1"/>
        <w:jc w:val="left"/>
      </w:pPr>
      <w:r w:rsidRPr="00570F3A">
        <w:t>Name of employer</w:t>
      </w:r>
      <w:r>
        <w:t xml:space="preserve"> </w:t>
      </w:r>
      <w:r w:rsidRPr="00570F3A">
        <w:t>representative: ________________________________________</w:t>
      </w:r>
    </w:p>
    <w:p w14:paraId="1C9185D8" w14:textId="77777777" w:rsidR="004D6CE4" w:rsidRPr="00570F3A" w:rsidRDefault="004D6CE4" w:rsidP="004D6CE4">
      <w:pPr>
        <w:spacing w:before="100" w:beforeAutospacing="1" w:after="100" w:afterAutospacing="1"/>
        <w:jc w:val="left"/>
      </w:pPr>
      <w:r w:rsidRPr="00570F3A">
        <w:t>Signature of employer</w:t>
      </w:r>
      <w:r>
        <w:t xml:space="preserve"> </w:t>
      </w:r>
      <w:r w:rsidRPr="00570F3A">
        <w:t>representative: ________________________________________</w:t>
      </w:r>
    </w:p>
    <w:p w14:paraId="15C85E87" w14:textId="77777777" w:rsidR="004D6CE4" w:rsidRPr="00570F3A" w:rsidRDefault="004D6CE4" w:rsidP="004D6CE4">
      <w:pPr>
        <w:spacing w:before="100" w:beforeAutospacing="1" w:after="100" w:afterAutospacing="1"/>
        <w:jc w:val="left"/>
      </w:pPr>
      <w:r w:rsidRPr="00570F3A">
        <w:t>Date signed: ___/___/20___</w:t>
      </w:r>
    </w:p>
    <w:p w14:paraId="42DF1737" w14:textId="77777777" w:rsidR="004D6CE4" w:rsidRPr="00570F3A" w:rsidRDefault="004D6CE4" w:rsidP="00EE449A"/>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4D6CE4" w:rsidRPr="00570F3A" w14:paraId="684C1ECB" w14:textId="77777777" w:rsidTr="0062307D">
        <w:tc>
          <w:tcPr>
            <w:tcW w:w="8794" w:type="dxa"/>
            <w:tcBorders>
              <w:top w:val="single" w:sz="4" w:space="0" w:color="auto"/>
              <w:left w:val="single" w:sz="4" w:space="0" w:color="auto"/>
              <w:bottom w:val="single" w:sz="4" w:space="0" w:color="auto"/>
              <w:right w:val="single" w:sz="4" w:space="0" w:color="auto"/>
            </w:tcBorders>
          </w:tcPr>
          <w:p w14:paraId="038A7F56" w14:textId="77777777" w:rsidR="004D6CE4" w:rsidRPr="00570F3A" w:rsidRDefault="004D6CE4" w:rsidP="0062307D">
            <w:pPr>
              <w:spacing w:before="100" w:beforeAutospacing="1" w:after="100" w:afterAutospacing="1"/>
              <w:rPr>
                <w:i/>
              </w:rPr>
            </w:pPr>
            <w:r w:rsidRPr="00570F3A">
              <w:rPr>
                <w:i/>
              </w:rPr>
              <w:t>Include if the employee is under 18 years of age:</w:t>
            </w:r>
          </w:p>
          <w:p w14:paraId="7343BE5C" w14:textId="77777777" w:rsidR="004D6CE4" w:rsidRPr="00570F3A" w:rsidRDefault="004D6CE4" w:rsidP="00EE449A"/>
          <w:p w14:paraId="08EAD180" w14:textId="77777777" w:rsidR="004D6CE4" w:rsidRPr="00570F3A" w:rsidRDefault="004D6CE4" w:rsidP="0062307D">
            <w:pPr>
              <w:spacing w:before="100" w:beforeAutospacing="1" w:after="100" w:afterAutospacing="1"/>
            </w:pPr>
            <w:r w:rsidRPr="00570F3A">
              <w:t>Name of parent/guardian: ________________________________________</w:t>
            </w:r>
          </w:p>
          <w:p w14:paraId="3373DB91" w14:textId="77777777" w:rsidR="004D6CE4" w:rsidRPr="00570F3A" w:rsidRDefault="004D6CE4" w:rsidP="0062307D">
            <w:pPr>
              <w:spacing w:before="100" w:beforeAutospacing="1" w:after="100" w:afterAutospacing="1"/>
            </w:pPr>
            <w:r w:rsidRPr="00570F3A">
              <w:t>Signature of parent/guardian: ________________________________________</w:t>
            </w:r>
          </w:p>
          <w:p w14:paraId="7EBB08C3" w14:textId="77777777" w:rsidR="004D6CE4" w:rsidRPr="00570F3A" w:rsidRDefault="004D6CE4" w:rsidP="0062307D">
            <w:pPr>
              <w:spacing w:before="100" w:beforeAutospacing="1" w:after="100" w:afterAutospacing="1"/>
              <w:rPr>
                <w:i/>
              </w:rPr>
            </w:pPr>
            <w:r w:rsidRPr="00570F3A">
              <w:t>Date signed: ___/___/20___</w:t>
            </w:r>
          </w:p>
        </w:tc>
      </w:tr>
    </w:tbl>
    <w:bookmarkEnd w:id="717"/>
    <w:p w14:paraId="1B690D04" w14:textId="308F1F8E" w:rsidR="00EE449A" w:rsidRDefault="00DD7BAA" w:rsidP="00C57047">
      <w:r>
        <w:t>   </w:t>
      </w:r>
    </w:p>
    <w:p w14:paraId="7DBA5942" w14:textId="70FF2E89" w:rsidR="00EE449A" w:rsidRDefault="00EE449A">
      <w:pPr>
        <w:spacing w:before="0"/>
        <w:jc w:val="left"/>
      </w:pPr>
      <w:r>
        <w:br w:type="page"/>
      </w:r>
    </w:p>
    <w:p w14:paraId="2577DEE7" w14:textId="1BBB1580" w:rsidR="00EE449A" w:rsidRDefault="00EE449A" w:rsidP="00EE449A">
      <w:pPr>
        <w:pStyle w:val="Subdocument"/>
      </w:pPr>
      <w:bookmarkStart w:id="718" w:name="_Ref459637641"/>
      <w:bookmarkStart w:id="719" w:name="_Toc56782333"/>
      <w:r w:rsidRPr="00570F3A">
        <w:t>—</w:t>
      </w:r>
      <w:r w:rsidRPr="004F4191">
        <w:rPr>
          <w:lang w:val="en-GB"/>
        </w:rPr>
        <w:t xml:space="preserve">Agreement </w:t>
      </w:r>
      <w:r>
        <w:rPr>
          <w:lang w:val="en-GB"/>
        </w:rPr>
        <w:t>f</w:t>
      </w:r>
      <w:r w:rsidRPr="004F4191">
        <w:rPr>
          <w:lang w:val="en-GB"/>
        </w:rPr>
        <w:t xml:space="preserve">or Time Off Instead </w:t>
      </w:r>
      <w:r>
        <w:rPr>
          <w:lang w:val="en-GB"/>
        </w:rPr>
        <w:t>o</w:t>
      </w:r>
      <w:r w:rsidRPr="004F4191">
        <w:rPr>
          <w:lang w:val="en-GB"/>
        </w:rPr>
        <w:t xml:space="preserve">f Payment </w:t>
      </w:r>
      <w:r>
        <w:rPr>
          <w:lang w:val="en-GB"/>
        </w:rPr>
        <w:t>f</w:t>
      </w:r>
      <w:r w:rsidRPr="004F4191">
        <w:rPr>
          <w:lang w:val="en-GB"/>
        </w:rPr>
        <w:t>or Overtime</w:t>
      </w:r>
      <w:bookmarkEnd w:id="718"/>
      <w:bookmarkEnd w:id="719"/>
    </w:p>
    <w:p w14:paraId="02AF1A77" w14:textId="12818E37" w:rsidR="00EE449A" w:rsidRDefault="00EE449A" w:rsidP="00EE449A">
      <w:pPr>
        <w:pStyle w:val="History"/>
      </w:pPr>
      <w:r w:rsidRPr="00EE449A">
        <w:t xml:space="preserve">[Sched H inserted by </w:t>
      </w:r>
      <w:hyperlink r:id="rId606" w:history="1">
        <w:r>
          <w:rPr>
            <w:rStyle w:val="Hyperlink"/>
            <w:szCs w:val="22"/>
          </w:rPr>
          <w:t>PR715725</w:t>
        </w:r>
      </w:hyperlink>
      <w:r w:rsidRPr="00EE449A">
        <w:t xml:space="preserve"> ppc </w:t>
      </w:r>
      <w:r>
        <w:t>01Jul20</w:t>
      </w:r>
      <w:r w:rsidRPr="00EE449A">
        <w:t>]</w:t>
      </w:r>
    </w:p>
    <w:p w14:paraId="1D437880" w14:textId="0F399CD0" w:rsidR="00EE449A" w:rsidRPr="006C7CDF" w:rsidRDefault="00EE449A" w:rsidP="00EE449A">
      <w:pPr>
        <w:pStyle w:val="note"/>
        <w:rPr>
          <w:lang w:val="en-US" w:eastAsia="en-US"/>
        </w:rPr>
      </w:pPr>
      <w:r>
        <w:rPr>
          <w:lang w:val="en-US" w:eastAsia="en-US"/>
        </w:rPr>
        <w:t xml:space="preserve">Link to PDF copy of </w:t>
      </w:r>
      <w:hyperlink r:id="rId607" w:history="1">
        <w:r>
          <w:rPr>
            <w:rStyle w:val="Hyperlink"/>
            <w:lang w:val="en-US" w:eastAsia="en-US"/>
          </w:rPr>
          <w:t>Agreement for Time Off Instead of Payment for Overtime</w:t>
        </w:r>
      </w:hyperlink>
      <w:r w:rsidRPr="006C7CDF">
        <w:rPr>
          <w:lang w:val="en-US" w:eastAsia="en-US"/>
        </w:rPr>
        <w:t>.</w:t>
      </w:r>
    </w:p>
    <w:p w14:paraId="1296F2D8" w14:textId="77777777" w:rsidR="00EE449A" w:rsidRPr="00B80B5E" w:rsidRDefault="00EE449A" w:rsidP="00EE449A">
      <w:pPr>
        <w:spacing w:before="100" w:beforeAutospacing="1" w:after="100" w:afterAutospacing="1"/>
        <w:jc w:val="left"/>
      </w:pPr>
      <w:r w:rsidRPr="00B80B5E">
        <w:t>Name of employee: _____________________________________________</w:t>
      </w:r>
    </w:p>
    <w:p w14:paraId="43EEF102" w14:textId="77777777" w:rsidR="00EE449A" w:rsidRPr="00B80B5E" w:rsidRDefault="00EE449A" w:rsidP="00EE449A">
      <w:pPr>
        <w:spacing w:before="100" w:beforeAutospacing="1" w:after="100" w:afterAutospacing="1"/>
        <w:jc w:val="left"/>
      </w:pPr>
      <w:r w:rsidRPr="00B80B5E">
        <w:t>Name of employer: _____________________________________________</w:t>
      </w:r>
    </w:p>
    <w:p w14:paraId="40A0AE79" w14:textId="77777777" w:rsidR="00EE449A" w:rsidRPr="00B80B5E" w:rsidRDefault="00EE449A" w:rsidP="00EE449A">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14:paraId="6F521C24" w14:textId="77777777" w:rsidR="00EE449A" w:rsidRPr="00B80B5E" w:rsidRDefault="00EE449A" w:rsidP="00EE449A">
      <w:pPr>
        <w:spacing w:before="100" w:beforeAutospacing="1" w:after="100" w:afterAutospacing="1"/>
        <w:jc w:val="left"/>
      </w:pPr>
      <w:r w:rsidRPr="00B80B5E">
        <w:t>Date and time overtime started: ___/___/20___ ____ am/pm</w:t>
      </w:r>
    </w:p>
    <w:p w14:paraId="3C0E7628" w14:textId="77777777" w:rsidR="00EE449A" w:rsidRPr="00B80B5E" w:rsidRDefault="00EE449A" w:rsidP="00EE449A">
      <w:pPr>
        <w:spacing w:before="100" w:beforeAutospacing="1" w:after="100" w:afterAutospacing="1"/>
        <w:jc w:val="left"/>
      </w:pPr>
      <w:r w:rsidRPr="00B80B5E">
        <w:t>Date and time overtime ended: ___/___/20___ ____ am/pm</w:t>
      </w:r>
    </w:p>
    <w:p w14:paraId="11D7B7B9" w14:textId="77777777" w:rsidR="00EE449A" w:rsidRDefault="00EE449A" w:rsidP="00EE449A">
      <w:pPr>
        <w:spacing w:before="100" w:beforeAutospacing="1" w:after="100" w:afterAutospacing="1"/>
        <w:jc w:val="left"/>
      </w:pPr>
      <w:r w:rsidRPr="00B80B5E">
        <w:t>Amount of overtime worked: _______ hours and ______ minutes</w:t>
      </w:r>
    </w:p>
    <w:p w14:paraId="1BAFE9DC" w14:textId="77777777" w:rsidR="00EE449A" w:rsidRDefault="00EE449A" w:rsidP="00EE449A">
      <w:pPr>
        <w:spacing w:before="100" w:beforeAutospacing="1" w:after="100" w:afterAutospacing="1"/>
        <w:jc w:val="left"/>
      </w:pPr>
    </w:p>
    <w:p w14:paraId="46AB527F" w14:textId="77777777" w:rsidR="00EE449A" w:rsidRPr="00B80B5E" w:rsidRDefault="00EE449A" w:rsidP="00EE449A">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14:paraId="3588A71B" w14:textId="77777777" w:rsidR="00EE449A" w:rsidRPr="00B80B5E" w:rsidRDefault="00EE449A" w:rsidP="00EE449A">
      <w:pPr>
        <w:spacing w:before="100" w:beforeAutospacing="1" w:after="100" w:afterAutospacing="1"/>
        <w:jc w:val="left"/>
      </w:pPr>
    </w:p>
    <w:p w14:paraId="567F8FE6" w14:textId="77777777" w:rsidR="00EE449A" w:rsidRPr="00B80B5E" w:rsidRDefault="00EE449A" w:rsidP="00EE449A">
      <w:pPr>
        <w:spacing w:before="100" w:beforeAutospacing="1" w:after="100" w:afterAutospacing="1"/>
        <w:jc w:val="left"/>
      </w:pPr>
      <w:r w:rsidRPr="00B80B5E">
        <w:t>Signature of employee: ________________________________________</w:t>
      </w:r>
    </w:p>
    <w:p w14:paraId="76C04344" w14:textId="77777777" w:rsidR="00EE449A" w:rsidRPr="00B80B5E" w:rsidRDefault="00EE449A" w:rsidP="00EE449A">
      <w:pPr>
        <w:spacing w:before="100" w:beforeAutospacing="1" w:after="100" w:afterAutospacing="1"/>
        <w:jc w:val="left"/>
      </w:pPr>
      <w:r w:rsidRPr="00B80B5E">
        <w:t>Date signed: ___/___/20___</w:t>
      </w:r>
    </w:p>
    <w:p w14:paraId="48E18A4E" w14:textId="77777777" w:rsidR="00EE449A" w:rsidRDefault="00EE449A" w:rsidP="00EE449A">
      <w:pPr>
        <w:spacing w:before="100" w:beforeAutospacing="1" w:after="100" w:afterAutospacing="1"/>
        <w:jc w:val="left"/>
      </w:pPr>
    </w:p>
    <w:p w14:paraId="0F839CE5" w14:textId="77777777" w:rsidR="00EE449A" w:rsidRPr="00B80B5E" w:rsidRDefault="00EE449A" w:rsidP="00EE449A">
      <w:pPr>
        <w:spacing w:before="100" w:beforeAutospacing="1" w:after="100" w:afterAutospacing="1"/>
        <w:jc w:val="left"/>
      </w:pPr>
      <w:r w:rsidRPr="00B80B5E">
        <w:t>Name of employer</w:t>
      </w:r>
      <w:r>
        <w:t xml:space="preserve"> </w:t>
      </w:r>
      <w:r w:rsidRPr="00B80B5E">
        <w:t>representative: ________________________________________</w:t>
      </w:r>
    </w:p>
    <w:p w14:paraId="4726A667" w14:textId="77777777" w:rsidR="00EE449A" w:rsidRPr="00B80B5E" w:rsidRDefault="00EE449A" w:rsidP="00EE449A">
      <w:pPr>
        <w:spacing w:before="100" w:beforeAutospacing="1" w:after="100" w:afterAutospacing="1"/>
        <w:jc w:val="left"/>
      </w:pPr>
      <w:r w:rsidRPr="00B80B5E">
        <w:t>Signature of employer</w:t>
      </w:r>
      <w:r>
        <w:t xml:space="preserve"> </w:t>
      </w:r>
      <w:r w:rsidRPr="00B80B5E">
        <w:t>representative: ________________________________________</w:t>
      </w:r>
    </w:p>
    <w:p w14:paraId="30CA9383" w14:textId="77777777" w:rsidR="00EE449A" w:rsidRPr="00AF51CA" w:rsidRDefault="00EE449A" w:rsidP="00EE449A">
      <w:pPr>
        <w:spacing w:before="100" w:beforeAutospacing="1" w:after="100" w:afterAutospacing="1"/>
        <w:jc w:val="left"/>
      </w:pPr>
      <w:r w:rsidRPr="00B80B5E">
        <w:t>Date signed: ___/___/20___</w:t>
      </w:r>
    </w:p>
    <w:p w14:paraId="08A93DD3" w14:textId="77777777" w:rsidR="00EE449A" w:rsidRPr="00C57047" w:rsidRDefault="00EE449A" w:rsidP="00C57047"/>
    <w:p w14:paraId="251FADF9" w14:textId="45C2FCBD" w:rsidR="002D7FAC" w:rsidRDefault="002D7FAC">
      <w:pPr>
        <w:spacing w:before="0"/>
        <w:jc w:val="left"/>
      </w:pPr>
      <w:r>
        <w:br w:type="page"/>
      </w:r>
    </w:p>
    <w:p w14:paraId="51B2CFD6" w14:textId="0E886E4D" w:rsidR="002D7FAC" w:rsidRDefault="002D7FAC" w:rsidP="002D7FAC">
      <w:pPr>
        <w:pStyle w:val="Subdocument"/>
        <w:numPr>
          <w:ilvl w:val="0"/>
          <w:numId w:val="28"/>
        </w:numPr>
      </w:pPr>
      <w:bookmarkStart w:id="720" w:name="_Ref48056494"/>
      <w:bookmarkStart w:id="721" w:name="_Ref48056495"/>
      <w:bookmarkStart w:id="722" w:name="_Ref48056496"/>
      <w:bookmarkStart w:id="723" w:name="_Ref48056605"/>
      <w:bookmarkStart w:id="724" w:name="_Toc56782334"/>
      <w:r w:rsidRPr="00570F3A">
        <w:t>—</w:t>
      </w:r>
      <w:r>
        <w:t>Additional Measures During the COVID-19 Pandemic</w:t>
      </w:r>
      <w:bookmarkEnd w:id="720"/>
      <w:bookmarkEnd w:id="721"/>
      <w:bookmarkEnd w:id="722"/>
      <w:bookmarkEnd w:id="723"/>
      <w:bookmarkEnd w:id="724"/>
    </w:p>
    <w:p w14:paraId="53DC3762" w14:textId="6D9C8163" w:rsidR="002D7FAC" w:rsidRDefault="002D7FAC" w:rsidP="002D7FAC">
      <w:pPr>
        <w:pStyle w:val="History"/>
      </w:pPr>
      <w:r>
        <w:t xml:space="preserve">[Sched X inserted by </w:t>
      </w:r>
      <w:hyperlink r:id="rId608" w:history="1">
        <w:r>
          <w:rPr>
            <w:rStyle w:val="Hyperlink"/>
            <w:shd w:val="clear" w:color="auto" w:fill="FFFFFF"/>
          </w:rPr>
          <w:t>PR721490</w:t>
        </w:r>
      </w:hyperlink>
      <w:r w:rsidR="00BF182A" w:rsidRPr="00BF182A">
        <w:rPr>
          <w:rStyle w:val="Hyperlink"/>
          <w:color w:val="auto"/>
          <w:u w:val="none"/>
        </w:rPr>
        <w:t xml:space="preserve"> </w:t>
      </w:r>
      <w:r w:rsidR="00BF182A" w:rsidRPr="00BF182A">
        <w:t>ppc 11Aug20</w:t>
      </w:r>
      <w:r w:rsidR="00BF182A" w:rsidRPr="00BF182A">
        <w:rPr>
          <w:rStyle w:val="Hyperlink"/>
          <w:color w:val="auto"/>
          <w:u w:val="none"/>
        </w:rPr>
        <w:t xml:space="preserve">, </w:t>
      </w:r>
      <w:r w:rsidR="00BF182A">
        <w:rPr>
          <w:rStyle w:val="Hyperlink"/>
          <w:color w:val="auto"/>
          <w:u w:val="none"/>
        </w:rPr>
        <w:t xml:space="preserve">varied by </w:t>
      </w:r>
      <w:hyperlink r:id="rId609" w:history="1">
        <w:r w:rsidR="00BF182A" w:rsidRPr="00BF182A">
          <w:rPr>
            <w:rStyle w:val="Hyperlink"/>
            <w:shd w:val="clear" w:color="auto" w:fill="FFFFFF"/>
          </w:rPr>
          <w:t>PR723048</w:t>
        </w:r>
      </w:hyperlink>
      <w:r>
        <w:t>]</w:t>
      </w:r>
    </w:p>
    <w:p w14:paraId="3060F2ED" w14:textId="281C944C" w:rsidR="00BF182A" w:rsidRPr="00BF182A" w:rsidRDefault="00BF182A" w:rsidP="00BF182A">
      <w:pPr>
        <w:pStyle w:val="History"/>
      </w:pPr>
      <w:r>
        <w:t xml:space="preserve">[X.1 varied by </w:t>
      </w:r>
      <w:hyperlink r:id="rId610" w:history="1">
        <w:r w:rsidRPr="00BF182A">
          <w:rPr>
            <w:rStyle w:val="Hyperlink"/>
          </w:rPr>
          <w:t>PR723048</w:t>
        </w:r>
      </w:hyperlink>
      <w:r>
        <w:t xml:space="preserve"> </w:t>
      </w:r>
      <w:r w:rsidRPr="00BF182A">
        <w:t>ppc 30Sep20</w:t>
      </w:r>
    </w:p>
    <w:p w14:paraId="424580FE" w14:textId="36EA9F54" w:rsidR="002D7FAC" w:rsidRDefault="002D7FAC" w:rsidP="00BF182A">
      <w:pPr>
        <w:pStyle w:val="SubLevel1"/>
      </w:pPr>
      <w:r>
        <w:t xml:space="preserve">Subject to clauses </w:t>
      </w:r>
      <w:r>
        <w:fldChar w:fldCharType="begin"/>
      </w:r>
      <w:r>
        <w:instrText xml:space="preserve"> REF _Ref48052374 \r \h </w:instrText>
      </w:r>
      <w:r>
        <w:fldChar w:fldCharType="separate"/>
      </w:r>
      <w:r w:rsidR="001D7572">
        <w:t>X.2.1(d)</w:t>
      </w:r>
      <w:r>
        <w:fldChar w:fldCharType="end"/>
      </w:r>
      <w:r>
        <w:t xml:space="preserve"> and </w:t>
      </w:r>
      <w:r>
        <w:fldChar w:fldCharType="begin"/>
      </w:r>
      <w:r>
        <w:instrText xml:space="preserve"> REF _Ref48052387 \r \h </w:instrText>
      </w:r>
      <w:r>
        <w:fldChar w:fldCharType="separate"/>
      </w:r>
      <w:r w:rsidR="001D7572">
        <w:t>X.2.2(c)</w:t>
      </w:r>
      <w:r>
        <w:fldChar w:fldCharType="end"/>
      </w:r>
      <w:r>
        <w:t xml:space="preserve">, </w:t>
      </w:r>
      <w:r w:rsidR="00D10AC3">
        <w:fldChar w:fldCharType="begin"/>
      </w:r>
      <w:r w:rsidR="00D10AC3">
        <w:instrText xml:space="preserve"> REF _Ref48056605 \w \h </w:instrText>
      </w:r>
      <w:r w:rsidR="00D10AC3">
        <w:fldChar w:fldCharType="separate"/>
      </w:r>
      <w:r w:rsidR="001D7572">
        <w:t>Schedule X</w:t>
      </w:r>
      <w:r w:rsidR="00D10AC3">
        <w:fldChar w:fldCharType="end"/>
      </w:r>
      <w:r>
        <w:t xml:space="preserve"> operates </w:t>
      </w:r>
      <w:r w:rsidRPr="00DB0C06">
        <w:t xml:space="preserve">from </w:t>
      </w:r>
      <w:r>
        <w:t>11</w:t>
      </w:r>
      <w:r w:rsidRPr="00DB0C06">
        <w:t xml:space="preserve"> August 2020 </w:t>
      </w:r>
      <w:r>
        <w:t>until</w:t>
      </w:r>
      <w:r>
        <w:rPr>
          <w:lang w:val="fr-FR"/>
        </w:rPr>
        <w:t xml:space="preserve"> </w:t>
      </w:r>
      <w:r w:rsidR="00BF182A" w:rsidRPr="00BF182A">
        <w:rPr>
          <w:lang w:val="fr-FR"/>
        </w:rPr>
        <w:t>29 March 2021</w:t>
      </w:r>
      <w:r>
        <w:t>. The period of operation can be extended on application.</w:t>
      </w:r>
    </w:p>
    <w:p w14:paraId="7F727AAB" w14:textId="2DBD9C52" w:rsidR="002D7FAC" w:rsidRDefault="002D7FAC" w:rsidP="002D7FAC">
      <w:pPr>
        <w:pStyle w:val="SubLevel1"/>
      </w:pPr>
      <w:r>
        <w:t>During the operation of</w:t>
      </w:r>
      <w:r w:rsidR="00D10AC3">
        <w:t xml:space="preserve"> </w:t>
      </w:r>
      <w:r w:rsidR="00D10AC3">
        <w:fldChar w:fldCharType="begin"/>
      </w:r>
      <w:r w:rsidR="00D10AC3">
        <w:instrText xml:space="preserve"> REF _Ref48056605 \w \h </w:instrText>
      </w:r>
      <w:r w:rsidR="00D10AC3">
        <w:fldChar w:fldCharType="separate"/>
      </w:r>
      <w:r w:rsidR="001D7572">
        <w:t>Schedule X</w:t>
      </w:r>
      <w:r w:rsidR="00D10AC3">
        <w:fldChar w:fldCharType="end"/>
      </w:r>
      <w:r>
        <w:t>, the following provisions apply:</w:t>
      </w:r>
    </w:p>
    <w:p w14:paraId="65D8EFA0" w14:textId="77777777" w:rsidR="002D7FAC" w:rsidRDefault="002D7FAC" w:rsidP="002D7FAC">
      <w:pPr>
        <w:pStyle w:val="SubLevel2Bold"/>
        <w:keepNext w:val="0"/>
        <w:ind w:left="850" w:hanging="850"/>
        <w:rPr>
          <w:shd w:val="clear" w:color="auto" w:fill="FFFFFF"/>
        </w:rPr>
      </w:pPr>
      <w:bookmarkStart w:id="725" w:name="_Ref48053085"/>
      <w:r>
        <w:rPr>
          <w:shd w:val="clear" w:color="auto" w:fill="FFFFFF"/>
        </w:rPr>
        <w:t>Unpaid pandemic leave</w:t>
      </w:r>
      <w:bookmarkEnd w:id="725"/>
    </w:p>
    <w:p w14:paraId="4E6DB08E" w14:textId="6FB577E6" w:rsidR="002D7FAC" w:rsidRPr="00DA375E" w:rsidRDefault="002D7FAC" w:rsidP="002D7FAC">
      <w:pPr>
        <w:pStyle w:val="SubLevel3"/>
      </w:pPr>
      <w:bookmarkStart w:id="726" w:name="_Ref48052978"/>
      <w:r>
        <w:t xml:space="preserve">Subject to clauses </w:t>
      </w:r>
      <w:r>
        <w:fldChar w:fldCharType="begin"/>
      </w:r>
      <w:r>
        <w:instrText xml:space="preserve"> REF _Ref48052928 \w \h </w:instrText>
      </w:r>
      <w:r>
        <w:fldChar w:fldCharType="separate"/>
      </w:r>
      <w:r w:rsidR="001D7572">
        <w:t>X.2.1(b)</w:t>
      </w:r>
      <w:r>
        <w:fldChar w:fldCharType="end"/>
      </w:r>
      <w:r>
        <w:t xml:space="preserve">, </w:t>
      </w:r>
      <w:r>
        <w:fldChar w:fldCharType="begin"/>
      </w:r>
      <w:r>
        <w:instrText xml:space="preserve"> REF _Ref48052956 \r \h </w:instrText>
      </w:r>
      <w:r>
        <w:fldChar w:fldCharType="separate"/>
      </w:r>
      <w:r w:rsidR="001D7572">
        <w:t>(c)</w:t>
      </w:r>
      <w:r>
        <w:fldChar w:fldCharType="end"/>
      </w:r>
      <w:r w:rsidRPr="00F41089">
        <w:t xml:space="preserve"> and </w:t>
      </w:r>
      <w:r>
        <w:fldChar w:fldCharType="begin"/>
      </w:r>
      <w:r>
        <w:instrText xml:space="preserve"> REF _Ref48052374 \r \h </w:instrText>
      </w:r>
      <w:r>
        <w:fldChar w:fldCharType="separate"/>
      </w:r>
      <w:r w:rsidR="001D7572">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726"/>
    </w:p>
    <w:p w14:paraId="611B12D9" w14:textId="7EC38A15" w:rsidR="002D7FAC" w:rsidRPr="00DA375E" w:rsidRDefault="002D7FAC" w:rsidP="002D7FAC">
      <w:pPr>
        <w:pStyle w:val="SubLevel3"/>
      </w:pPr>
      <w:bookmarkStart w:id="727" w:name="_Ref48052928"/>
      <w:r>
        <w:t xml:space="preserve">The employee must give their employer notice of the taking of leave under clause </w:t>
      </w:r>
      <w:r>
        <w:fldChar w:fldCharType="begin"/>
      </w:r>
      <w:r>
        <w:instrText xml:space="preserve"> REF _Ref48052978 \w \h </w:instrText>
      </w:r>
      <w:r>
        <w:fldChar w:fldCharType="separate"/>
      </w:r>
      <w:r w:rsidR="001D7572">
        <w:t>X.2.1(a)</w:t>
      </w:r>
      <w:r>
        <w:fldChar w:fldCharType="end"/>
      </w:r>
      <w:r>
        <w:t xml:space="preserve"> and of the reason the employee requires the leave, as soon as practicable (which may be a time after the leave has started).</w:t>
      </w:r>
      <w:bookmarkEnd w:id="727"/>
    </w:p>
    <w:p w14:paraId="66AEF1CF" w14:textId="287AF2C4" w:rsidR="002D7FAC" w:rsidRDefault="002D7FAC" w:rsidP="002D7FAC">
      <w:pPr>
        <w:pStyle w:val="SubLevel3"/>
      </w:pPr>
      <w:bookmarkStart w:id="728" w:name="_Ref48052956"/>
      <w:r>
        <w:t xml:space="preserve">An employee who has given their employer notice of taking leave under clause </w:t>
      </w:r>
      <w:r>
        <w:fldChar w:fldCharType="begin"/>
      </w:r>
      <w:r>
        <w:instrText xml:space="preserve"> REF _Ref48052978 \w \h </w:instrText>
      </w:r>
      <w:r>
        <w:fldChar w:fldCharType="separate"/>
      </w:r>
      <w:r w:rsidR="001D7572">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_Ref48052978 \w \h </w:instrText>
      </w:r>
      <w:r>
        <w:fldChar w:fldCharType="separate"/>
      </w:r>
      <w:r w:rsidR="001D7572">
        <w:t>X.2.1(a)</w:t>
      </w:r>
      <w:r>
        <w:fldChar w:fldCharType="end"/>
      </w:r>
      <w:r>
        <w:t>.</w:t>
      </w:r>
      <w:bookmarkEnd w:id="728"/>
    </w:p>
    <w:p w14:paraId="75BCAFA2" w14:textId="0FC00573" w:rsidR="00BF182A" w:rsidRPr="00BF182A" w:rsidRDefault="00BF182A" w:rsidP="00BF182A">
      <w:pPr>
        <w:pStyle w:val="History"/>
      </w:pPr>
      <w:r w:rsidRPr="0002683C">
        <w:t xml:space="preserve">[X.2.1(d) varied by </w:t>
      </w:r>
      <w:hyperlink r:id="rId611" w:history="1">
        <w:r w:rsidRPr="00BF182A">
          <w:rPr>
            <w:rStyle w:val="Hyperlink"/>
          </w:rPr>
          <w:t>PR723048</w:t>
        </w:r>
      </w:hyperlink>
      <w:r w:rsidRPr="00BF182A">
        <w:t xml:space="preserve"> ppc 30Sep20]</w:t>
      </w:r>
    </w:p>
    <w:p w14:paraId="607F9060" w14:textId="473055B9" w:rsidR="002D7FAC" w:rsidRPr="00DA375E" w:rsidRDefault="002D7FAC" w:rsidP="00BF182A">
      <w:pPr>
        <w:pStyle w:val="SubLevel3"/>
      </w:pPr>
      <w:bookmarkStart w:id="729" w:name="_Ref48052374"/>
      <w:r>
        <w:t xml:space="preserve">A period of leave under clause </w:t>
      </w:r>
      <w:r>
        <w:fldChar w:fldCharType="begin"/>
      </w:r>
      <w:r>
        <w:instrText xml:space="preserve"> REF _Ref48052978 \w \h </w:instrText>
      </w:r>
      <w:r>
        <w:fldChar w:fldCharType="separate"/>
      </w:r>
      <w:r w:rsidR="001D7572">
        <w:t>X.2.1(a)</w:t>
      </w:r>
      <w:r>
        <w:fldChar w:fldCharType="end"/>
      </w:r>
      <w:r>
        <w:t xml:space="preserve"> must start before </w:t>
      </w:r>
      <w:r w:rsidR="00BF182A" w:rsidRPr="00BF182A">
        <w:rPr>
          <w:lang w:val="fr-FR"/>
        </w:rPr>
        <w:t>29 March 2021</w:t>
      </w:r>
      <w:r>
        <w:t>, but may end after that date.</w:t>
      </w:r>
      <w:bookmarkEnd w:id="729"/>
    </w:p>
    <w:p w14:paraId="18D2AE96" w14:textId="0F9FC2BA" w:rsidR="002D7FAC" w:rsidRDefault="002D7FAC" w:rsidP="002D7FAC">
      <w:pPr>
        <w:pStyle w:val="SubLevel3"/>
      </w:pPr>
      <w:r>
        <w:t xml:space="preserve">Leave taken under clause </w:t>
      </w:r>
      <w:r>
        <w:fldChar w:fldCharType="begin"/>
      </w:r>
      <w:r>
        <w:instrText xml:space="preserve"> REF _Ref48052978 \w \h </w:instrText>
      </w:r>
      <w:r>
        <w:fldChar w:fldCharType="separate"/>
      </w:r>
      <w:r w:rsidR="001D7572">
        <w:t>X.2.1(a)</w:t>
      </w:r>
      <w:r>
        <w:fldChar w:fldCharType="end"/>
      </w:r>
      <w:r>
        <w:t xml:space="preserve"> does not affect any other paid or unpaid leave entitlement of the employee and counts as service for the purposes of entitlements under this award and the </w:t>
      </w:r>
      <w:hyperlink r:id="rId612" w:history="1">
        <w:r>
          <w:rPr>
            <w:rStyle w:val="Hyperlink"/>
          </w:rPr>
          <w:t>NES</w:t>
        </w:r>
      </w:hyperlink>
      <w:r>
        <w:t>.</w:t>
      </w:r>
    </w:p>
    <w:p w14:paraId="65805FB2" w14:textId="77777777" w:rsidR="002D7FAC" w:rsidRDefault="002D7FAC" w:rsidP="002D7FAC">
      <w:pPr>
        <w:pStyle w:val="Block1"/>
      </w:pPr>
      <w:r>
        <w:t>NOTE: The employer and employee may agree that the employee may take more than 2 weeks’ unpaid pandemic leave.</w:t>
      </w:r>
    </w:p>
    <w:p w14:paraId="08E41A24" w14:textId="77777777" w:rsidR="002D7FAC" w:rsidRDefault="002D7FAC" w:rsidP="002D7FAC">
      <w:pPr>
        <w:pStyle w:val="SubLevel2Bold"/>
        <w:keepNext w:val="0"/>
        <w:ind w:left="850" w:hanging="850"/>
      </w:pPr>
      <w:bookmarkStart w:id="730" w:name="_Ref48053092"/>
      <w:r>
        <w:t xml:space="preserve">Annual </w:t>
      </w:r>
      <w:r w:rsidRPr="002A7631">
        <w:rPr>
          <w:shd w:val="clear" w:color="auto" w:fill="FFFFFF"/>
        </w:rPr>
        <w:t>leave</w:t>
      </w:r>
      <w:r>
        <w:t xml:space="preserve"> at half pay</w:t>
      </w:r>
      <w:bookmarkEnd w:id="730"/>
    </w:p>
    <w:p w14:paraId="31CB8ED3" w14:textId="77777777" w:rsidR="002D7FAC" w:rsidRDefault="002D7FAC" w:rsidP="002D7FAC">
      <w:pPr>
        <w:pStyle w:val="SubLevel3"/>
        <w:numPr>
          <w:ilvl w:val="3"/>
          <w:numId w:val="29"/>
        </w:numPr>
      </w:pPr>
      <w:bookmarkStart w:id="731" w:name="_Ref48053040"/>
      <w:r>
        <w:t>Instead of an employee taking paid annual leave on full pay, the employee and their employer may agree to the employee taking twice as much leave on half pay.</w:t>
      </w:r>
      <w:bookmarkEnd w:id="731"/>
    </w:p>
    <w:p w14:paraId="693313E2" w14:textId="3D23C5CD" w:rsidR="002D7FAC" w:rsidRDefault="002D7FAC" w:rsidP="002D7FAC">
      <w:pPr>
        <w:pStyle w:val="SubLevel3"/>
      </w:pPr>
      <w:r>
        <w:t>Any agreement to take twice as much annual leave at half pay must be recorded in writing and retained as an employee record.</w:t>
      </w:r>
    </w:p>
    <w:p w14:paraId="20681E25" w14:textId="7EFE08EC" w:rsidR="00BF182A" w:rsidRPr="00BF182A" w:rsidRDefault="00BF182A" w:rsidP="00BF182A">
      <w:pPr>
        <w:pStyle w:val="History"/>
      </w:pPr>
      <w:r w:rsidRPr="00BF182A">
        <w:t xml:space="preserve">[X.2.1(d) varied by </w:t>
      </w:r>
      <w:hyperlink r:id="rId613" w:history="1">
        <w:r w:rsidRPr="00BF182A">
          <w:rPr>
            <w:rStyle w:val="Hyperlink"/>
          </w:rPr>
          <w:t>PR723048</w:t>
        </w:r>
      </w:hyperlink>
      <w:r w:rsidRPr="00BF182A">
        <w:t xml:space="preserve"> ppc 30Sep20]</w:t>
      </w:r>
    </w:p>
    <w:p w14:paraId="678EC022" w14:textId="7FDEFE18" w:rsidR="002D7FAC" w:rsidRDefault="002D7FAC" w:rsidP="00BF182A">
      <w:pPr>
        <w:pStyle w:val="SubLevel3"/>
      </w:pPr>
      <w:bookmarkStart w:id="732" w:name="_Ref48052387"/>
      <w:r>
        <w:t xml:space="preserve">A period of leave under clause </w:t>
      </w:r>
      <w:r>
        <w:fldChar w:fldCharType="begin"/>
      </w:r>
      <w:r>
        <w:instrText xml:space="preserve"> REF _Ref48053040 \w \h </w:instrText>
      </w:r>
      <w:r>
        <w:fldChar w:fldCharType="separate"/>
      </w:r>
      <w:r w:rsidR="001D7572">
        <w:t>X.2.2(a)</w:t>
      </w:r>
      <w:r>
        <w:fldChar w:fldCharType="end"/>
      </w:r>
      <w:r>
        <w:t xml:space="preserve"> must start before </w:t>
      </w:r>
      <w:r w:rsidR="00BF182A" w:rsidRPr="00BF182A">
        <w:rPr>
          <w:lang w:val="fr-FR"/>
        </w:rPr>
        <w:t>29 March 2021</w:t>
      </w:r>
      <w:r>
        <w:t>, but may end after that date.</w:t>
      </w:r>
      <w:bookmarkEnd w:id="732"/>
    </w:p>
    <w:p w14:paraId="6A6DBBEE" w14:textId="77777777" w:rsidR="002D7FAC" w:rsidRDefault="002D7FAC" w:rsidP="002D7FAC">
      <w:pPr>
        <w:pStyle w:val="Block1"/>
      </w:pPr>
      <w:r>
        <w:t>EXAMPLE: Instead of an employee taking one week’s annual leave on full pay, the employee and their employer may agree to the employee taking 2 weeks’ annual leave on half pay. In this example:</w:t>
      </w:r>
    </w:p>
    <w:p w14:paraId="0ECF82AA" w14:textId="77777777" w:rsidR="002D7FAC" w:rsidRDefault="002D7FAC" w:rsidP="002D7FAC">
      <w:pPr>
        <w:pStyle w:val="Bullet2"/>
      </w:pPr>
      <w:r>
        <w:t>the employee’s pay for the 2 weeks’ leave is the same as the pay the employee would have been entitled to for one week’s leave on full pay (where one week’s full pay includes leave loading under the Annual Leave clause of this award); and</w:t>
      </w:r>
    </w:p>
    <w:p w14:paraId="49D46822" w14:textId="77777777" w:rsidR="002D7FAC" w:rsidRDefault="002D7FAC" w:rsidP="002D7FAC">
      <w:pPr>
        <w:pStyle w:val="Bullet2"/>
      </w:pPr>
      <w:r>
        <w:t>one week of leave is deducted from the employee’s annual leave accrual.</w:t>
      </w:r>
    </w:p>
    <w:p w14:paraId="74ABB8EA" w14:textId="5203E608" w:rsidR="002D7FAC" w:rsidRDefault="002D7FAC" w:rsidP="00E64C71">
      <w:r>
        <w:t xml:space="preserve">NOTE 1: A employee covered by this award who is entitled to the benefit of clause </w:t>
      </w:r>
      <w:r>
        <w:fldChar w:fldCharType="begin"/>
      </w:r>
      <w:r>
        <w:instrText xml:space="preserve"> REF _Ref48053085 \w \h </w:instrText>
      </w:r>
      <w:r>
        <w:fldChar w:fldCharType="separate"/>
      </w:r>
      <w:r w:rsidR="001D7572">
        <w:t>X.2.1</w:t>
      </w:r>
      <w:r>
        <w:fldChar w:fldCharType="end"/>
      </w:r>
      <w:r>
        <w:t xml:space="preserve"> or </w:t>
      </w:r>
      <w:r>
        <w:fldChar w:fldCharType="begin"/>
      </w:r>
      <w:r>
        <w:instrText xml:space="preserve"> REF _Ref48053092 \w \h </w:instrText>
      </w:r>
      <w:r>
        <w:fldChar w:fldCharType="separate"/>
      </w:r>
      <w:r w:rsidR="001D7572">
        <w:t>X.2.2</w:t>
      </w:r>
      <w:r>
        <w:fldChar w:fldCharType="end"/>
      </w:r>
      <w:r>
        <w:t xml:space="preserve"> has a workplace right under section 341(1)(a) of the</w:t>
      </w:r>
      <w:r>
        <w:rPr>
          <w:i/>
        </w:rPr>
        <w:t xml:space="preserve"> </w:t>
      </w:r>
      <w:hyperlink r:id="rId614" w:history="1">
        <w:r>
          <w:rPr>
            <w:rStyle w:val="Hyperlink"/>
          </w:rPr>
          <w:t>Act</w:t>
        </w:r>
      </w:hyperlink>
      <w:r>
        <w:t>.</w:t>
      </w:r>
    </w:p>
    <w:p w14:paraId="7AE1DDAB" w14:textId="6650B2E4" w:rsidR="002D7FAC" w:rsidRDefault="002D7FAC" w:rsidP="00E64C71">
      <w:r>
        <w:t>NOTE 2: Under section 340(1) of the</w:t>
      </w:r>
      <w:r>
        <w:rPr>
          <w:i/>
        </w:rPr>
        <w:t xml:space="preserve"> </w:t>
      </w:r>
      <w:hyperlink r:id="rId615" w:history="1">
        <w:r>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Pr>
          <w:i/>
        </w:rPr>
        <w:t xml:space="preserve"> </w:t>
      </w:r>
      <w:hyperlink r:id="rId616" w:history="1">
        <w:r>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14:paraId="6466AAC9" w14:textId="40EBC43F" w:rsidR="009C4400" w:rsidRPr="00C57047" w:rsidRDefault="002D7FAC" w:rsidP="00E64C71">
      <w:r>
        <w:t>NOTE 3: Under section 343(1) of the</w:t>
      </w:r>
      <w:r>
        <w:rPr>
          <w:i/>
        </w:rPr>
        <w:t xml:space="preserve"> </w:t>
      </w:r>
      <w:hyperlink r:id="rId617" w:history="1">
        <w:r>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p>
    <w:sectPr w:rsidR="009C4400" w:rsidRPr="00C57047" w:rsidSect="0064559E">
      <w:headerReference w:type="first" r:id="rId618"/>
      <w:footerReference w:type="first" r:id="rId61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CFE8" w14:textId="77777777" w:rsidR="004B5CE3" w:rsidRDefault="004B5CE3">
      <w:r>
        <w:separator/>
      </w:r>
    </w:p>
  </w:endnote>
  <w:endnote w:type="continuationSeparator" w:id="0">
    <w:p w14:paraId="670E5784" w14:textId="77777777" w:rsidR="004B5CE3" w:rsidRDefault="004B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F058" w14:textId="77777777" w:rsidR="004B5CE3" w:rsidRPr="003C7CAC" w:rsidRDefault="004B5CE3" w:rsidP="0064559E">
    <w:pPr>
      <w:pStyle w:val="Footer"/>
      <w:spacing w:before="0"/>
      <w:ind w:left="-284"/>
      <w:rPr>
        <w:rStyle w:val="PageNumber"/>
        <w:sz w:val="22"/>
      </w:rPr>
    </w:pPr>
  </w:p>
  <w:p w14:paraId="1E2A2E59" w14:textId="77777777" w:rsidR="004B5CE3" w:rsidRPr="00D94EDE" w:rsidRDefault="004B5CE3" w:rsidP="0064559E">
    <w:pPr>
      <w:pStyle w:val="Footer"/>
      <w:tabs>
        <w:tab w:val="clear" w:pos="4153"/>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146</w:t>
    </w:r>
    <w:r w:rsidRPr="00C30A8D">
      <w:rPr>
        <w:rStyle w:val="PageNumber"/>
        <w:b/>
        <w:sz w:val="22"/>
      </w:rPr>
      <w:fldChar w:fldCharType="end"/>
    </w:r>
    <w:r>
      <w:rPr>
        <w:b/>
        <w:sz w:val="22"/>
      </w:rPr>
      <w:tab/>
    </w:r>
    <w:r w:rsidRPr="0045287E">
      <w:rPr>
        <w:b/>
        <w:sz w:val="22"/>
        <w:szCs w:val="22"/>
        <w:lang w:val="en-GB"/>
      </w:rPr>
      <w:t>MA000020</w:t>
    </w:r>
    <w:r>
      <w:rPr>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7A20" w14:textId="77777777" w:rsidR="004B5CE3" w:rsidRDefault="004B5CE3" w:rsidP="0064559E">
    <w:pPr>
      <w:pStyle w:val="Footer"/>
      <w:framePr w:wrap="around" w:vAnchor="text" w:hAnchor="margin" w:xAlign="center" w:y="1"/>
      <w:rPr>
        <w:rStyle w:val="PageNumber"/>
      </w:rPr>
    </w:pPr>
  </w:p>
  <w:p w14:paraId="4B2B259F" w14:textId="77777777" w:rsidR="004B5CE3" w:rsidRPr="003C7CAC" w:rsidRDefault="004B5CE3" w:rsidP="0064559E">
    <w:pPr>
      <w:pStyle w:val="Footer"/>
      <w:spacing w:before="0"/>
      <w:ind w:right="-284"/>
      <w:jc w:val="right"/>
      <w:rPr>
        <w:rStyle w:val="PageNumber"/>
        <w:sz w:val="22"/>
        <w:szCs w:val="22"/>
      </w:rPr>
    </w:pPr>
  </w:p>
  <w:p w14:paraId="514F1250" w14:textId="77777777" w:rsidR="004B5CE3" w:rsidRPr="00521651" w:rsidRDefault="004B5CE3" w:rsidP="00521651">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r>
    <w:r w:rsidRPr="0045287E">
      <w:rPr>
        <w:b/>
        <w:sz w:val="22"/>
        <w:szCs w:val="22"/>
        <w:lang w:val="en-GB"/>
      </w:rPr>
      <w:t>MA000020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145</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6FB8" w14:textId="77777777" w:rsidR="004B5CE3" w:rsidRPr="003C7CAC" w:rsidRDefault="004B5CE3" w:rsidP="0064559E">
    <w:pPr>
      <w:pStyle w:val="Footer"/>
      <w:spacing w:before="0"/>
      <w:ind w:right="-284"/>
      <w:jc w:val="right"/>
      <w:rPr>
        <w:rStyle w:val="PageNumber"/>
        <w:sz w:val="22"/>
        <w:szCs w:val="22"/>
      </w:rPr>
    </w:pPr>
  </w:p>
  <w:p w14:paraId="10ABC35C" w14:textId="77777777" w:rsidR="004B5CE3" w:rsidRPr="00521651" w:rsidRDefault="004B5CE3" w:rsidP="00521651">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r>
    <w:r w:rsidRPr="0045287E">
      <w:rPr>
        <w:b/>
        <w:sz w:val="22"/>
        <w:szCs w:val="22"/>
        <w:lang w:val="en-GB"/>
      </w:rPr>
      <w:t>MA000020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6EA6" w14:textId="77777777" w:rsidR="004B5CE3" w:rsidRPr="003C7CAC" w:rsidRDefault="004B5CE3" w:rsidP="0064559E">
    <w:pPr>
      <w:pStyle w:val="Footer"/>
      <w:spacing w:before="0"/>
      <w:ind w:right="-284"/>
      <w:jc w:val="right"/>
      <w:rPr>
        <w:rStyle w:val="PageNumber"/>
        <w:sz w:val="22"/>
        <w:szCs w:val="22"/>
      </w:rPr>
    </w:pPr>
  </w:p>
  <w:p w14:paraId="00A5BC70" w14:textId="77777777" w:rsidR="004B5CE3" w:rsidRPr="00521651" w:rsidRDefault="004B5CE3" w:rsidP="00521651">
    <w:pPr>
      <w:pStyle w:val="Footer"/>
      <w:tabs>
        <w:tab w:val="clear" w:pos="4153"/>
        <w:tab w:val="clear" w:pos="8306"/>
        <w:tab w:val="center" w:pos="4500"/>
        <w:tab w:val="right" w:pos="9360"/>
      </w:tabs>
      <w:spacing w:before="0"/>
      <w:ind w:right="-284"/>
      <w:jc w:val="lef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4</w:t>
    </w:r>
    <w:r w:rsidRPr="00EC785D">
      <w:rPr>
        <w:rStyle w:val="PageNumber"/>
        <w:b/>
        <w:sz w:val="22"/>
        <w:szCs w:val="22"/>
      </w:rPr>
      <w:fldChar w:fldCharType="end"/>
    </w:r>
    <w:r>
      <w:rPr>
        <w:rStyle w:val="PageNumber"/>
        <w:b/>
        <w:sz w:val="22"/>
        <w:szCs w:val="22"/>
      </w:rPr>
      <w:tab/>
    </w:r>
    <w:r w:rsidRPr="0045287E">
      <w:rPr>
        <w:b/>
        <w:sz w:val="22"/>
        <w:szCs w:val="22"/>
        <w:lang w:val="en-GB"/>
      </w:rPr>
      <w:t>MA000020</w:t>
    </w:r>
    <w:r>
      <w:rPr>
        <w:rStyle w:val="PageNumber"/>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DCEE3" w14:textId="77777777" w:rsidR="004B5CE3" w:rsidRDefault="004B5CE3">
      <w:r>
        <w:separator/>
      </w:r>
    </w:p>
  </w:footnote>
  <w:footnote w:type="continuationSeparator" w:id="0">
    <w:p w14:paraId="2F9EA6C9" w14:textId="77777777" w:rsidR="004B5CE3" w:rsidRDefault="004B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9CAC" w14:textId="77777777" w:rsidR="004B5CE3" w:rsidRPr="00B543F7" w:rsidRDefault="004B5CE3" w:rsidP="0064559E">
    <w:pPr>
      <w:pStyle w:val="Header"/>
      <w:spacing w:before="0"/>
      <w:jc w:val="center"/>
      <w:rPr>
        <w:b/>
        <w:sz w:val="20"/>
        <w:szCs w:val="20"/>
        <w:lang w:val="en-GB"/>
      </w:rPr>
    </w:pPr>
    <w:r>
      <w:rPr>
        <w:b/>
        <w:sz w:val="20"/>
        <w:szCs w:val="20"/>
        <w:lang w:val="en-GB"/>
      </w:rPr>
      <w:t xml:space="preserve">Building and Construction </w:t>
    </w:r>
    <w:r>
      <w:rPr>
        <w:b/>
        <w:sz w:val="20"/>
        <w:szCs w:val="20"/>
      </w:rPr>
      <w:t>General On-site Award</w:t>
    </w:r>
    <w:r>
      <w:rPr>
        <w:b/>
        <w:sz w:val="20"/>
        <w:szCs w:val="20"/>
        <w:lang w:val="en-GB"/>
      </w:rPr>
      <w:t xml:space="preserve"> </w:t>
    </w:r>
    <w:r w:rsidRPr="00B543F7">
      <w:rPr>
        <w:b/>
        <w:sz w:val="20"/>
        <w:szCs w:val="20"/>
        <w:lang w:val="en-GB"/>
      </w:rPr>
      <w:t>2010</w:t>
    </w:r>
  </w:p>
  <w:p w14:paraId="5EC6456E" w14:textId="77777777" w:rsidR="004B5CE3" w:rsidRPr="00B543F7" w:rsidRDefault="004B5CE3" w:rsidP="00C00276">
    <w:pPr>
      <w:pStyle w:val="Header"/>
      <w:spacing w:befor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B31B" w14:textId="77777777" w:rsidR="004B5CE3" w:rsidRDefault="004B5CE3" w:rsidP="0064559E">
    <w:pPr>
      <w:pStyle w:val="Header"/>
      <w:spacing w:before="0"/>
      <w:jc w:val="center"/>
      <w:rPr>
        <w:b/>
        <w:sz w:val="20"/>
        <w:szCs w:val="20"/>
        <w:lang w:val="en-GB"/>
      </w:rPr>
    </w:pPr>
    <w:r>
      <w:rPr>
        <w:b/>
        <w:sz w:val="20"/>
        <w:szCs w:val="20"/>
        <w:lang w:val="en-GB"/>
      </w:rPr>
      <w:t xml:space="preserve">Building and Construction General </w:t>
    </w:r>
    <w:r>
      <w:rPr>
        <w:b/>
        <w:sz w:val="20"/>
        <w:szCs w:val="20"/>
      </w:rPr>
      <w:t>On-site Award</w:t>
    </w:r>
    <w:r>
      <w:rPr>
        <w:b/>
        <w:sz w:val="20"/>
        <w:szCs w:val="20"/>
        <w:lang w:val="en-GB"/>
      </w:rPr>
      <w:t xml:space="preserve"> 2010</w:t>
    </w:r>
  </w:p>
  <w:p w14:paraId="38A9BEA4" w14:textId="77777777" w:rsidR="004B5CE3" w:rsidRPr="00B543F7" w:rsidRDefault="004B5CE3" w:rsidP="0064559E">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84EB" w14:textId="77777777" w:rsidR="004B5CE3" w:rsidRPr="00B543F7" w:rsidRDefault="004B5CE3" w:rsidP="0064559E">
    <w:pPr>
      <w:pStyle w:val="Header"/>
      <w:spacing w:before="0"/>
      <w:jc w:val="center"/>
    </w:pPr>
    <w:r>
      <w:rPr>
        <w:b/>
        <w:sz w:val="20"/>
        <w:szCs w:val="20"/>
        <w:lang w:val="en-GB"/>
      </w:rPr>
      <w:t xml:space="preserve">Building and Construction General </w:t>
    </w:r>
    <w:r>
      <w:rPr>
        <w:b/>
        <w:sz w:val="20"/>
        <w:szCs w:val="20"/>
      </w:rPr>
      <w:t>On-site Award</w:t>
    </w:r>
    <w:r>
      <w:rPr>
        <w:b/>
        <w:sz w:val="20"/>
        <w:szCs w:val="20"/>
        <w:lang w:val="en-GB"/>
      </w:rPr>
      <w:t xml:space="preserve"> </w:t>
    </w:r>
    <w:r w:rsidRPr="00B543F7">
      <w:rPr>
        <w:b/>
        <w:sz w:val="20"/>
        <w:szCs w:val="20"/>
        <w:lang w:val="en-GB"/>
      </w:rPr>
      <w:t>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4"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CA7C11"/>
    <w:multiLevelType w:val="hybridMultilevel"/>
    <w:tmpl w:val="107CA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8"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82B4236"/>
    <w:multiLevelType w:val="hybridMultilevel"/>
    <w:tmpl w:val="DEA04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C771EC"/>
    <w:multiLevelType w:val="hybridMultilevel"/>
    <w:tmpl w:val="CBE46948"/>
    <w:lvl w:ilvl="0" w:tplc="FFFFFFFF">
      <w:start w:val="1"/>
      <w:numFmt w:val="bullet"/>
      <w:pStyle w:val="Quote-1Dot"/>
      <w:lvlText w:val=""/>
      <w:lvlJc w:val="left"/>
      <w:pPr>
        <w:tabs>
          <w:tab w:val="num" w:pos="85"/>
        </w:tabs>
        <w:ind w:left="964" w:hanging="170"/>
      </w:pPr>
      <w:rPr>
        <w:rFonts w:ascii="Symbol" w:hAnsi="Symbol" w:hint="default"/>
        <w:sz w:val="22"/>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B5559B1"/>
    <w:multiLevelType w:val="hybridMultilevel"/>
    <w:tmpl w:val="277AD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13" w15:restartNumberingAfterBreak="0">
    <w:nsid w:val="478B53FF"/>
    <w:multiLevelType w:val="hybridMultilevel"/>
    <w:tmpl w:val="ED8E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92C48"/>
    <w:multiLevelType w:val="hybridMultilevel"/>
    <w:tmpl w:val="47B8E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10"/>
  </w:num>
  <w:num w:numId="3">
    <w:abstractNumId w:val="20"/>
  </w:num>
  <w:num w:numId="4">
    <w:abstractNumId w:val="0"/>
  </w:num>
  <w:num w:numId="5">
    <w:abstractNumId w:val="6"/>
  </w:num>
  <w:num w:numId="6">
    <w:abstractNumId w:val="8"/>
  </w:num>
  <w:num w:numId="7">
    <w:abstractNumId w:val="19"/>
  </w:num>
  <w:num w:numId="8">
    <w:abstractNumId w:val="2"/>
  </w:num>
  <w:num w:numId="9">
    <w:abstractNumId w:val="17"/>
  </w:num>
  <w:num w:numId="10">
    <w:abstractNumId w:val="16"/>
  </w:num>
  <w:num w:numId="11">
    <w:abstractNumId w:val="15"/>
  </w:num>
  <w:num w:numId="12">
    <w:abstractNumId w:val="14"/>
  </w:num>
  <w:num w:numId="13">
    <w:abstractNumId w:val="1"/>
  </w:num>
  <w:num w:numId="14">
    <w:abstractNumId w:val="4"/>
  </w:num>
  <w:num w:numId="15">
    <w:abstractNumId w:val="7"/>
  </w:num>
  <w:num w:numId="16">
    <w:abstractNumId w:val="12"/>
  </w:num>
  <w:num w:numId="17">
    <w:abstractNumId w:val="2"/>
    <w:lvlOverride w:ilvl="0">
      <w:startOverride w:val="19"/>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11"/>
  </w:num>
  <w:num w:numId="21">
    <w:abstractNumId w:val="5"/>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29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0E4C"/>
    <w:rsid w:val="000033A6"/>
    <w:rsid w:val="00007924"/>
    <w:rsid w:val="00013BB6"/>
    <w:rsid w:val="000147EC"/>
    <w:rsid w:val="00015580"/>
    <w:rsid w:val="00016025"/>
    <w:rsid w:val="00016ADB"/>
    <w:rsid w:val="00020E21"/>
    <w:rsid w:val="00023205"/>
    <w:rsid w:val="00024917"/>
    <w:rsid w:val="000269CD"/>
    <w:rsid w:val="00026B52"/>
    <w:rsid w:val="00026CE5"/>
    <w:rsid w:val="0002782E"/>
    <w:rsid w:val="00030D1C"/>
    <w:rsid w:val="00032EB8"/>
    <w:rsid w:val="00033640"/>
    <w:rsid w:val="000353D4"/>
    <w:rsid w:val="000374C7"/>
    <w:rsid w:val="00041CBD"/>
    <w:rsid w:val="00041D5A"/>
    <w:rsid w:val="000507BA"/>
    <w:rsid w:val="00054276"/>
    <w:rsid w:val="00055D92"/>
    <w:rsid w:val="00057F5C"/>
    <w:rsid w:val="00061A1E"/>
    <w:rsid w:val="00062351"/>
    <w:rsid w:val="00062C1B"/>
    <w:rsid w:val="00063176"/>
    <w:rsid w:val="00063B0B"/>
    <w:rsid w:val="0006674C"/>
    <w:rsid w:val="00072122"/>
    <w:rsid w:val="00073139"/>
    <w:rsid w:val="00076C1F"/>
    <w:rsid w:val="00076D70"/>
    <w:rsid w:val="000779DA"/>
    <w:rsid w:val="00077C1D"/>
    <w:rsid w:val="0008222C"/>
    <w:rsid w:val="000822E8"/>
    <w:rsid w:val="000845B3"/>
    <w:rsid w:val="0008467D"/>
    <w:rsid w:val="0009017E"/>
    <w:rsid w:val="000902C9"/>
    <w:rsid w:val="0009096A"/>
    <w:rsid w:val="00090C78"/>
    <w:rsid w:val="0009120A"/>
    <w:rsid w:val="000916AC"/>
    <w:rsid w:val="00091B6A"/>
    <w:rsid w:val="000932F1"/>
    <w:rsid w:val="00093B63"/>
    <w:rsid w:val="0009437E"/>
    <w:rsid w:val="000967ED"/>
    <w:rsid w:val="00097A1B"/>
    <w:rsid w:val="000A21EE"/>
    <w:rsid w:val="000A325B"/>
    <w:rsid w:val="000A54FB"/>
    <w:rsid w:val="000A7EA5"/>
    <w:rsid w:val="000B0403"/>
    <w:rsid w:val="000B1889"/>
    <w:rsid w:val="000B22B3"/>
    <w:rsid w:val="000B4700"/>
    <w:rsid w:val="000B53D9"/>
    <w:rsid w:val="000B584D"/>
    <w:rsid w:val="000C2E22"/>
    <w:rsid w:val="000C3448"/>
    <w:rsid w:val="000C58B6"/>
    <w:rsid w:val="000D0071"/>
    <w:rsid w:val="000D26B5"/>
    <w:rsid w:val="000D2E27"/>
    <w:rsid w:val="000D2E7E"/>
    <w:rsid w:val="000D3E72"/>
    <w:rsid w:val="000D463D"/>
    <w:rsid w:val="000D6370"/>
    <w:rsid w:val="000E1E2A"/>
    <w:rsid w:val="000E22CB"/>
    <w:rsid w:val="000E2EC9"/>
    <w:rsid w:val="000E36B7"/>
    <w:rsid w:val="000E37E1"/>
    <w:rsid w:val="000E3BCB"/>
    <w:rsid w:val="000E3DDB"/>
    <w:rsid w:val="000E710B"/>
    <w:rsid w:val="000E71EC"/>
    <w:rsid w:val="000F0A5C"/>
    <w:rsid w:val="000F34D1"/>
    <w:rsid w:val="000F48FB"/>
    <w:rsid w:val="000F4B0E"/>
    <w:rsid w:val="000F4E2F"/>
    <w:rsid w:val="000F5BFE"/>
    <w:rsid w:val="000F5D07"/>
    <w:rsid w:val="00100124"/>
    <w:rsid w:val="00102E95"/>
    <w:rsid w:val="00105DE7"/>
    <w:rsid w:val="00110821"/>
    <w:rsid w:val="0011089E"/>
    <w:rsid w:val="00110BC3"/>
    <w:rsid w:val="00111B80"/>
    <w:rsid w:val="00111FB5"/>
    <w:rsid w:val="00114454"/>
    <w:rsid w:val="00114D10"/>
    <w:rsid w:val="001165EB"/>
    <w:rsid w:val="00120A13"/>
    <w:rsid w:val="001216D7"/>
    <w:rsid w:val="001218B9"/>
    <w:rsid w:val="00123CDA"/>
    <w:rsid w:val="001262DA"/>
    <w:rsid w:val="0012666F"/>
    <w:rsid w:val="00130944"/>
    <w:rsid w:val="0013257B"/>
    <w:rsid w:val="00134925"/>
    <w:rsid w:val="001351FA"/>
    <w:rsid w:val="00135E04"/>
    <w:rsid w:val="00136105"/>
    <w:rsid w:val="00137257"/>
    <w:rsid w:val="00142D12"/>
    <w:rsid w:val="001436C7"/>
    <w:rsid w:val="001456E6"/>
    <w:rsid w:val="00151A32"/>
    <w:rsid w:val="00151A63"/>
    <w:rsid w:val="00151AE0"/>
    <w:rsid w:val="0015313D"/>
    <w:rsid w:val="00154013"/>
    <w:rsid w:val="001602C8"/>
    <w:rsid w:val="00160BA9"/>
    <w:rsid w:val="00161AD2"/>
    <w:rsid w:val="001625C7"/>
    <w:rsid w:val="00165704"/>
    <w:rsid w:val="001659D5"/>
    <w:rsid w:val="00165DC8"/>
    <w:rsid w:val="001663E3"/>
    <w:rsid w:val="00167013"/>
    <w:rsid w:val="00167BDA"/>
    <w:rsid w:val="00174244"/>
    <w:rsid w:val="0017583E"/>
    <w:rsid w:val="00175AAD"/>
    <w:rsid w:val="00187DC1"/>
    <w:rsid w:val="00191CB0"/>
    <w:rsid w:val="00193494"/>
    <w:rsid w:val="00194ECE"/>
    <w:rsid w:val="001952B3"/>
    <w:rsid w:val="001A09EE"/>
    <w:rsid w:val="001A0F3B"/>
    <w:rsid w:val="001A131E"/>
    <w:rsid w:val="001A1470"/>
    <w:rsid w:val="001A3DB3"/>
    <w:rsid w:val="001A6967"/>
    <w:rsid w:val="001A7063"/>
    <w:rsid w:val="001B0AEA"/>
    <w:rsid w:val="001B3520"/>
    <w:rsid w:val="001B37C7"/>
    <w:rsid w:val="001B42B5"/>
    <w:rsid w:val="001B5CC9"/>
    <w:rsid w:val="001B6146"/>
    <w:rsid w:val="001B61C7"/>
    <w:rsid w:val="001C44C6"/>
    <w:rsid w:val="001C6C1D"/>
    <w:rsid w:val="001D341F"/>
    <w:rsid w:val="001D35C7"/>
    <w:rsid w:val="001D35FC"/>
    <w:rsid w:val="001D4CA2"/>
    <w:rsid w:val="001D5CBD"/>
    <w:rsid w:val="001D6A3B"/>
    <w:rsid w:val="001D7572"/>
    <w:rsid w:val="001E0146"/>
    <w:rsid w:val="001E02AA"/>
    <w:rsid w:val="001E02FA"/>
    <w:rsid w:val="001E1103"/>
    <w:rsid w:val="001E11A0"/>
    <w:rsid w:val="001E49A0"/>
    <w:rsid w:val="001E5918"/>
    <w:rsid w:val="001F1101"/>
    <w:rsid w:val="001F14C8"/>
    <w:rsid w:val="001F30FD"/>
    <w:rsid w:val="001F31C1"/>
    <w:rsid w:val="001F3DB3"/>
    <w:rsid w:val="001F7A01"/>
    <w:rsid w:val="002003AE"/>
    <w:rsid w:val="00200989"/>
    <w:rsid w:val="0020218F"/>
    <w:rsid w:val="0020274D"/>
    <w:rsid w:val="002077F8"/>
    <w:rsid w:val="00215041"/>
    <w:rsid w:val="002176A2"/>
    <w:rsid w:val="002211B3"/>
    <w:rsid w:val="00221372"/>
    <w:rsid w:val="0022150C"/>
    <w:rsid w:val="00222C0C"/>
    <w:rsid w:val="00224D78"/>
    <w:rsid w:val="002251C2"/>
    <w:rsid w:val="00225957"/>
    <w:rsid w:val="00227489"/>
    <w:rsid w:val="00233A45"/>
    <w:rsid w:val="00233DBD"/>
    <w:rsid w:val="00234D3D"/>
    <w:rsid w:val="00240399"/>
    <w:rsid w:val="00240983"/>
    <w:rsid w:val="00241746"/>
    <w:rsid w:val="00242577"/>
    <w:rsid w:val="00244F97"/>
    <w:rsid w:val="00246DD8"/>
    <w:rsid w:val="00247275"/>
    <w:rsid w:val="00250D33"/>
    <w:rsid w:val="00250DF4"/>
    <w:rsid w:val="002519F4"/>
    <w:rsid w:val="00252283"/>
    <w:rsid w:val="002558EF"/>
    <w:rsid w:val="00255F2E"/>
    <w:rsid w:val="00261E8C"/>
    <w:rsid w:val="002651FA"/>
    <w:rsid w:val="00265924"/>
    <w:rsid w:val="00267DB9"/>
    <w:rsid w:val="00270213"/>
    <w:rsid w:val="00272D91"/>
    <w:rsid w:val="00275EA2"/>
    <w:rsid w:val="002819BB"/>
    <w:rsid w:val="002826BC"/>
    <w:rsid w:val="0028372D"/>
    <w:rsid w:val="00285F4A"/>
    <w:rsid w:val="00287222"/>
    <w:rsid w:val="00287E16"/>
    <w:rsid w:val="00290E7E"/>
    <w:rsid w:val="002912A6"/>
    <w:rsid w:val="00293480"/>
    <w:rsid w:val="002938E8"/>
    <w:rsid w:val="00297931"/>
    <w:rsid w:val="002A0468"/>
    <w:rsid w:val="002A1EEB"/>
    <w:rsid w:val="002A2AFA"/>
    <w:rsid w:val="002A341E"/>
    <w:rsid w:val="002A37E5"/>
    <w:rsid w:val="002A4C8A"/>
    <w:rsid w:val="002A600E"/>
    <w:rsid w:val="002B1478"/>
    <w:rsid w:val="002B3C05"/>
    <w:rsid w:val="002B3DD7"/>
    <w:rsid w:val="002B4D4A"/>
    <w:rsid w:val="002B5692"/>
    <w:rsid w:val="002C05DE"/>
    <w:rsid w:val="002C2B44"/>
    <w:rsid w:val="002C5432"/>
    <w:rsid w:val="002C5D88"/>
    <w:rsid w:val="002C608B"/>
    <w:rsid w:val="002D1EBB"/>
    <w:rsid w:val="002D32EB"/>
    <w:rsid w:val="002D4B12"/>
    <w:rsid w:val="002D4E5A"/>
    <w:rsid w:val="002D5EF8"/>
    <w:rsid w:val="002D62DF"/>
    <w:rsid w:val="002D6FDF"/>
    <w:rsid w:val="002D7FAC"/>
    <w:rsid w:val="002E0074"/>
    <w:rsid w:val="002E0E39"/>
    <w:rsid w:val="002E11F6"/>
    <w:rsid w:val="002E14D9"/>
    <w:rsid w:val="002E49A5"/>
    <w:rsid w:val="002E5850"/>
    <w:rsid w:val="002E5FD5"/>
    <w:rsid w:val="002E6743"/>
    <w:rsid w:val="002E6B46"/>
    <w:rsid w:val="002F069F"/>
    <w:rsid w:val="002F0B0D"/>
    <w:rsid w:val="002F1766"/>
    <w:rsid w:val="002F18B7"/>
    <w:rsid w:val="002F18DF"/>
    <w:rsid w:val="002F4D15"/>
    <w:rsid w:val="002F568D"/>
    <w:rsid w:val="002F5D85"/>
    <w:rsid w:val="002F5D90"/>
    <w:rsid w:val="002F62A6"/>
    <w:rsid w:val="00302145"/>
    <w:rsid w:val="00303558"/>
    <w:rsid w:val="003038FF"/>
    <w:rsid w:val="0030411E"/>
    <w:rsid w:val="00307D0F"/>
    <w:rsid w:val="00317745"/>
    <w:rsid w:val="00320F67"/>
    <w:rsid w:val="00322A24"/>
    <w:rsid w:val="00322E98"/>
    <w:rsid w:val="00324874"/>
    <w:rsid w:val="00326E1B"/>
    <w:rsid w:val="00326E8E"/>
    <w:rsid w:val="00327C53"/>
    <w:rsid w:val="00330164"/>
    <w:rsid w:val="003331B8"/>
    <w:rsid w:val="00333765"/>
    <w:rsid w:val="0033476E"/>
    <w:rsid w:val="003357F9"/>
    <w:rsid w:val="0034103E"/>
    <w:rsid w:val="00342414"/>
    <w:rsid w:val="00342D5C"/>
    <w:rsid w:val="0034326A"/>
    <w:rsid w:val="00344D86"/>
    <w:rsid w:val="00344E1C"/>
    <w:rsid w:val="0034695E"/>
    <w:rsid w:val="00346E84"/>
    <w:rsid w:val="003475F4"/>
    <w:rsid w:val="0035362E"/>
    <w:rsid w:val="003537C9"/>
    <w:rsid w:val="003554D6"/>
    <w:rsid w:val="00356CC6"/>
    <w:rsid w:val="00360420"/>
    <w:rsid w:val="00361709"/>
    <w:rsid w:val="00361AA0"/>
    <w:rsid w:val="00361D2E"/>
    <w:rsid w:val="0036290F"/>
    <w:rsid w:val="00363750"/>
    <w:rsid w:val="0036751D"/>
    <w:rsid w:val="003704FA"/>
    <w:rsid w:val="00370ED8"/>
    <w:rsid w:val="003776F7"/>
    <w:rsid w:val="0038034E"/>
    <w:rsid w:val="0038275F"/>
    <w:rsid w:val="00383BFD"/>
    <w:rsid w:val="00384795"/>
    <w:rsid w:val="00384D8F"/>
    <w:rsid w:val="003858C5"/>
    <w:rsid w:val="00386252"/>
    <w:rsid w:val="00391C15"/>
    <w:rsid w:val="00391CCE"/>
    <w:rsid w:val="00394D80"/>
    <w:rsid w:val="00394E11"/>
    <w:rsid w:val="00395219"/>
    <w:rsid w:val="0039656F"/>
    <w:rsid w:val="003A1564"/>
    <w:rsid w:val="003A269A"/>
    <w:rsid w:val="003A2744"/>
    <w:rsid w:val="003A304D"/>
    <w:rsid w:val="003A4A54"/>
    <w:rsid w:val="003A68DA"/>
    <w:rsid w:val="003A74B0"/>
    <w:rsid w:val="003B2A81"/>
    <w:rsid w:val="003B4B2E"/>
    <w:rsid w:val="003B4B62"/>
    <w:rsid w:val="003B4D60"/>
    <w:rsid w:val="003B53D8"/>
    <w:rsid w:val="003B617A"/>
    <w:rsid w:val="003C138B"/>
    <w:rsid w:val="003C1ED9"/>
    <w:rsid w:val="003C2613"/>
    <w:rsid w:val="003C3F1D"/>
    <w:rsid w:val="003C4BE8"/>
    <w:rsid w:val="003C5CDB"/>
    <w:rsid w:val="003C6251"/>
    <w:rsid w:val="003D1AF0"/>
    <w:rsid w:val="003D705A"/>
    <w:rsid w:val="003D7934"/>
    <w:rsid w:val="003E0561"/>
    <w:rsid w:val="003E1040"/>
    <w:rsid w:val="003E1C30"/>
    <w:rsid w:val="003E1D7E"/>
    <w:rsid w:val="003E4A82"/>
    <w:rsid w:val="003E50D3"/>
    <w:rsid w:val="003E5384"/>
    <w:rsid w:val="003E6774"/>
    <w:rsid w:val="003E7452"/>
    <w:rsid w:val="003F0B8F"/>
    <w:rsid w:val="003F23C5"/>
    <w:rsid w:val="003F2EFC"/>
    <w:rsid w:val="003F30DC"/>
    <w:rsid w:val="003F432D"/>
    <w:rsid w:val="003F43B1"/>
    <w:rsid w:val="003F710B"/>
    <w:rsid w:val="004010B5"/>
    <w:rsid w:val="00401A5A"/>
    <w:rsid w:val="00402169"/>
    <w:rsid w:val="00402189"/>
    <w:rsid w:val="0040354A"/>
    <w:rsid w:val="004060CF"/>
    <w:rsid w:val="00406E69"/>
    <w:rsid w:val="004121F2"/>
    <w:rsid w:val="00412A97"/>
    <w:rsid w:val="00412E1F"/>
    <w:rsid w:val="0041383A"/>
    <w:rsid w:val="00413B0F"/>
    <w:rsid w:val="00414461"/>
    <w:rsid w:val="00414590"/>
    <w:rsid w:val="00420205"/>
    <w:rsid w:val="00420A54"/>
    <w:rsid w:val="00426AE4"/>
    <w:rsid w:val="00426CBF"/>
    <w:rsid w:val="00427336"/>
    <w:rsid w:val="004341F1"/>
    <w:rsid w:val="004353D4"/>
    <w:rsid w:val="00435FD9"/>
    <w:rsid w:val="00436E05"/>
    <w:rsid w:val="00440161"/>
    <w:rsid w:val="00441075"/>
    <w:rsid w:val="00444E95"/>
    <w:rsid w:val="004462AA"/>
    <w:rsid w:val="004512B8"/>
    <w:rsid w:val="00451421"/>
    <w:rsid w:val="004524D6"/>
    <w:rsid w:val="004539AB"/>
    <w:rsid w:val="00454CA3"/>
    <w:rsid w:val="00454F26"/>
    <w:rsid w:val="004563DD"/>
    <w:rsid w:val="0045734F"/>
    <w:rsid w:val="00457825"/>
    <w:rsid w:val="00457CD6"/>
    <w:rsid w:val="0046241D"/>
    <w:rsid w:val="00462527"/>
    <w:rsid w:val="00464772"/>
    <w:rsid w:val="00465661"/>
    <w:rsid w:val="00465C99"/>
    <w:rsid w:val="004671AC"/>
    <w:rsid w:val="004679A3"/>
    <w:rsid w:val="00471604"/>
    <w:rsid w:val="004727AA"/>
    <w:rsid w:val="004738D9"/>
    <w:rsid w:val="00473E8B"/>
    <w:rsid w:val="004745FA"/>
    <w:rsid w:val="0047559E"/>
    <w:rsid w:val="0047639B"/>
    <w:rsid w:val="00476CF0"/>
    <w:rsid w:val="00477AB6"/>
    <w:rsid w:val="00477DFE"/>
    <w:rsid w:val="0048148D"/>
    <w:rsid w:val="00481765"/>
    <w:rsid w:val="00483257"/>
    <w:rsid w:val="00495B99"/>
    <w:rsid w:val="004A5842"/>
    <w:rsid w:val="004A6D72"/>
    <w:rsid w:val="004A7D60"/>
    <w:rsid w:val="004A7E48"/>
    <w:rsid w:val="004B2385"/>
    <w:rsid w:val="004B3043"/>
    <w:rsid w:val="004B531C"/>
    <w:rsid w:val="004B5CE3"/>
    <w:rsid w:val="004B5E77"/>
    <w:rsid w:val="004B610D"/>
    <w:rsid w:val="004B6B96"/>
    <w:rsid w:val="004C21D3"/>
    <w:rsid w:val="004C7154"/>
    <w:rsid w:val="004D05F2"/>
    <w:rsid w:val="004D0ADC"/>
    <w:rsid w:val="004D1BB4"/>
    <w:rsid w:val="004D608E"/>
    <w:rsid w:val="004D6CE4"/>
    <w:rsid w:val="004E0A6A"/>
    <w:rsid w:val="004E1F46"/>
    <w:rsid w:val="004E217E"/>
    <w:rsid w:val="004E3824"/>
    <w:rsid w:val="004E3A6E"/>
    <w:rsid w:val="004E3C04"/>
    <w:rsid w:val="004E5CBC"/>
    <w:rsid w:val="004E5D75"/>
    <w:rsid w:val="004E66BB"/>
    <w:rsid w:val="004E679A"/>
    <w:rsid w:val="004E7FA1"/>
    <w:rsid w:val="004F0636"/>
    <w:rsid w:val="004F065D"/>
    <w:rsid w:val="004F0F99"/>
    <w:rsid w:val="004F5D5A"/>
    <w:rsid w:val="004F7C02"/>
    <w:rsid w:val="0050005A"/>
    <w:rsid w:val="005001BE"/>
    <w:rsid w:val="0050213B"/>
    <w:rsid w:val="00502915"/>
    <w:rsid w:val="005110CF"/>
    <w:rsid w:val="0051225F"/>
    <w:rsid w:val="00512E58"/>
    <w:rsid w:val="005131F3"/>
    <w:rsid w:val="00521651"/>
    <w:rsid w:val="00533C53"/>
    <w:rsid w:val="005352B4"/>
    <w:rsid w:val="00535C98"/>
    <w:rsid w:val="00536590"/>
    <w:rsid w:val="00541752"/>
    <w:rsid w:val="00542852"/>
    <w:rsid w:val="005457F8"/>
    <w:rsid w:val="00547410"/>
    <w:rsid w:val="00547BCF"/>
    <w:rsid w:val="00550284"/>
    <w:rsid w:val="00553A81"/>
    <w:rsid w:val="00553EF6"/>
    <w:rsid w:val="00555A63"/>
    <w:rsid w:val="00557A68"/>
    <w:rsid w:val="00561170"/>
    <w:rsid w:val="00561E71"/>
    <w:rsid w:val="00564E5F"/>
    <w:rsid w:val="005713D3"/>
    <w:rsid w:val="0057156F"/>
    <w:rsid w:val="00572E70"/>
    <w:rsid w:val="0057307B"/>
    <w:rsid w:val="00573A7C"/>
    <w:rsid w:val="00576BE7"/>
    <w:rsid w:val="00577A20"/>
    <w:rsid w:val="00580F47"/>
    <w:rsid w:val="0058119F"/>
    <w:rsid w:val="00582032"/>
    <w:rsid w:val="0058475E"/>
    <w:rsid w:val="00585280"/>
    <w:rsid w:val="005854D9"/>
    <w:rsid w:val="00586845"/>
    <w:rsid w:val="0059010E"/>
    <w:rsid w:val="00592FD5"/>
    <w:rsid w:val="0059387A"/>
    <w:rsid w:val="00593BDE"/>
    <w:rsid w:val="005940EB"/>
    <w:rsid w:val="00594843"/>
    <w:rsid w:val="0059615A"/>
    <w:rsid w:val="00596E5F"/>
    <w:rsid w:val="005A478B"/>
    <w:rsid w:val="005A6CD2"/>
    <w:rsid w:val="005B283A"/>
    <w:rsid w:val="005B7148"/>
    <w:rsid w:val="005C220C"/>
    <w:rsid w:val="005C2ECA"/>
    <w:rsid w:val="005C436C"/>
    <w:rsid w:val="005C4D70"/>
    <w:rsid w:val="005C4F94"/>
    <w:rsid w:val="005C6C95"/>
    <w:rsid w:val="005D080A"/>
    <w:rsid w:val="005D0EA9"/>
    <w:rsid w:val="005D3334"/>
    <w:rsid w:val="005D6EB2"/>
    <w:rsid w:val="005D7A55"/>
    <w:rsid w:val="005E1DEF"/>
    <w:rsid w:val="005E440E"/>
    <w:rsid w:val="005E66E4"/>
    <w:rsid w:val="005F022D"/>
    <w:rsid w:val="005F040A"/>
    <w:rsid w:val="005F32C1"/>
    <w:rsid w:val="005F32D5"/>
    <w:rsid w:val="005F349D"/>
    <w:rsid w:val="005F587D"/>
    <w:rsid w:val="005F7054"/>
    <w:rsid w:val="006025A1"/>
    <w:rsid w:val="006029E3"/>
    <w:rsid w:val="0060567F"/>
    <w:rsid w:val="0060604F"/>
    <w:rsid w:val="00606518"/>
    <w:rsid w:val="00611EF1"/>
    <w:rsid w:val="00613105"/>
    <w:rsid w:val="006136F2"/>
    <w:rsid w:val="00614243"/>
    <w:rsid w:val="00614649"/>
    <w:rsid w:val="00614D1D"/>
    <w:rsid w:val="00615B26"/>
    <w:rsid w:val="00615D12"/>
    <w:rsid w:val="0061673E"/>
    <w:rsid w:val="0062088F"/>
    <w:rsid w:val="00622CC6"/>
    <w:rsid w:val="0062307D"/>
    <w:rsid w:val="00623309"/>
    <w:rsid w:val="006250CE"/>
    <w:rsid w:val="006253C4"/>
    <w:rsid w:val="00625855"/>
    <w:rsid w:val="0062728C"/>
    <w:rsid w:val="00630F33"/>
    <w:rsid w:val="00632DB4"/>
    <w:rsid w:val="00632FA4"/>
    <w:rsid w:val="00633A7F"/>
    <w:rsid w:val="0063690B"/>
    <w:rsid w:val="00642A6F"/>
    <w:rsid w:val="00642C29"/>
    <w:rsid w:val="0064559E"/>
    <w:rsid w:val="0064635A"/>
    <w:rsid w:val="006526D8"/>
    <w:rsid w:val="00652AE7"/>
    <w:rsid w:val="006530A9"/>
    <w:rsid w:val="006537F2"/>
    <w:rsid w:val="00653D1C"/>
    <w:rsid w:val="006567BF"/>
    <w:rsid w:val="006569C2"/>
    <w:rsid w:val="00656A9A"/>
    <w:rsid w:val="006600F9"/>
    <w:rsid w:val="00662E39"/>
    <w:rsid w:val="00663B06"/>
    <w:rsid w:val="00663D2E"/>
    <w:rsid w:val="00664931"/>
    <w:rsid w:val="00664B58"/>
    <w:rsid w:val="00665A21"/>
    <w:rsid w:val="00667533"/>
    <w:rsid w:val="006706C4"/>
    <w:rsid w:val="00670F8D"/>
    <w:rsid w:val="00671D54"/>
    <w:rsid w:val="00674CD2"/>
    <w:rsid w:val="00674FFC"/>
    <w:rsid w:val="00675FD0"/>
    <w:rsid w:val="00676802"/>
    <w:rsid w:val="00676920"/>
    <w:rsid w:val="0067739A"/>
    <w:rsid w:val="00681F6C"/>
    <w:rsid w:val="0068307A"/>
    <w:rsid w:val="00684643"/>
    <w:rsid w:val="00684842"/>
    <w:rsid w:val="00690DCB"/>
    <w:rsid w:val="00692726"/>
    <w:rsid w:val="006927F0"/>
    <w:rsid w:val="00693D2E"/>
    <w:rsid w:val="00695CF0"/>
    <w:rsid w:val="006A0CE3"/>
    <w:rsid w:val="006A1EDD"/>
    <w:rsid w:val="006A4388"/>
    <w:rsid w:val="006A6697"/>
    <w:rsid w:val="006A7771"/>
    <w:rsid w:val="006B198C"/>
    <w:rsid w:val="006B3FD3"/>
    <w:rsid w:val="006B6B4E"/>
    <w:rsid w:val="006B6DB9"/>
    <w:rsid w:val="006C00C3"/>
    <w:rsid w:val="006C0A80"/>
    <w:rsid w:val="006C1107"/>
    <w:rsid w:val="006C4243"/>
    <w:rsid w:val="006C427D"/>
    <w:rsid w:val="006C52BF"/>
    <w:rsid w:val="006C7AFF"/>
    <w:rsid w:val="006D085E"/>
    <w:rsid w:val="006D0DD2"/>
    <w:rsid w:val="006D43DD"/>
    <w:rsid w:val="006D7F73"/>
    <w:rsid w:val="006E3584"/>
    <w:rsid w:val="006E4F0A"/>
    <w:rsid w:val="006E5AA5"/>
    <w:rsid w:val="006E6AAB"/>
    <w:rsid w:val="006E6DC5"/>
    <w:rsid w:val="006F2A0C"/>
    <w:rsid w:val="006F3329"/>
    <w:rsid w:val="006F527F"/>
    <w:rsid w:val="006F5517"/>
    <w:rsid w:val="006F66C5"/>
    <w:rsid w:val="00700FF1"/>
    <w:rsid w:val="00701351"/>
    <w:rsid w:val="0070209A"/>
    <w:rsid w:val="00703967"/>
    <w:rsid w:val="00705791"/>
    <w:rsid w:val="00711C9F"/>
    <w:rsid w:val="007142D9"/>
    <w:rsid w:val="0071520B"/>
    <w:rsid w:val="007156DB"/>
    <w:rsid w:val="00717245"/>
    <w:rsid w:val="00720143"/>
    <w:rsid w:val="0072131D"/>
    <w:rsid w:val="0072199F"/>
    <w:rsid w:val="00721DCE"/>
    <w:rsid w:val="00722193"/>
    <w:rsid w:val="007221B3"/>
    <w:rsid w:val="0072367A"/>
    <w:rsid w:val="0072417E"/>
    <w:rsid w:val="00724A15"/>
    <w:rsid w:val="00725605"/>
    <w:rsid w:val="00725FF6"/>
    <w:rsid w:val="0072643E"/>
    <w:rsid w:val="00726D3B"/>
    <w:rsid w:val="0073062A"/>
    <w:rsid w:val="00731543"/>
    <w:rsid w:val="00734AEE"/>
    <w:rsid w:val="00735DCE"/>
    <w:rsid w:val="00736C93"/>
    <w:rsid w:val="00736CBD"/>
    <w:rsid w:val="007370E2"/>
    <w:rsid w:val="007428DD"/>
    <w:rsid w:val="00742FFD"/>
    <w:rsid w:val="0074444D"/>
    <w:rsid w:val="007446E2"/>
    <w:rsid w:val="0075042F"/>
    <w:rsid w:val="00755049"/>
    <w:rsid w:val="007550A9"/>
    <w:rsid w:val="00755481"/>
    <w:rsid w:val="00756043"/>
    <w:rsid w:val="007572F7"/>
    <w:rsid w:val="00757BFF"/>
    <w:rsid w:val="007601B3"/>
    <w:rsid w:val="00765C6A"/>
    <w:rsid w:val="00765DDC"/>
    <w:rsid w:val="007664FF"/>
    <w:rsid w:val="007720FC"/>
    <w:rsid w:val="00772116"/>
    <w:rsid w:val="00772C0C"/>
    <w:rsid w:val="007733C5"/>
    <w:rsid w:val="00774305"/>
    <w:rsid w:val="00776115"/>
    <w:rsid w:val="00785B86"/>
    <w:rsid w:val="00790192"/>
    <w:rsid w:val="007912A9"/>
    <w:rsid w:val="00791C21"/>
    <w:rsid w:val="00793897"/>
    <w:rsid w:val="00793977"/>
    <w:rsid w:val="00794B94"/>
    <w:rsid w:val="00794EB8"/>
    <w:rsid w:val="00797307"/>
    <w:rsid w:val="007A0B54"/>
    <w:rsid w:val="007A0C0B"/>
    <w:rsid w:val="007A729A"/>
    <w:rsid w:val="007B090A"/>
    <w:rsid w:val="007B1EB6"/>
    <w:rsid w:val="007B3570"/>
    <w:rsid w:val="007B41E5"/>
    <w:rsid w:val="007B4D46"/>
    <w:rsid w:val="007B5498"/>
    <w:rsid w:val="007B66F0"/>
    <w:rsid w:val="007B6DFF"/>
    <w:rsid w:val="007C0F22"/>
    <w:rsid w:val="007C45FE"/>
    <w:rsid w:val="007C48AF"/>
    <w:rsid w:val="007C5A13"/>
    <w:rsid w:val="007C699B"/>
    <w:rsid w:val="007C761B"/>
    <w:rsid w:val="007D0684"/>
    <w:rsid w:val="007D28FD"/>
    <w:rsid w:val="007D2D3E"/>
    <w:rsid w:val="007D713C"/>
    <w:rsid w:val="007D7BE4"/>
    <w:rsid w:val="007E0E1E"/>
    <w:rsid w:val="007E3C40"/>
    <w:rsid w:val="007E45C3"/>
    <w:rsid w:val="007E518F"/>
    <w:rsid w:val="007E59DE"/>
    <w:rsid w:val="007F1293"/>
    <w:rsid w:val="007F2B70"/>
    <w:rsid w:val="007F389D"/>
    <w:rsid w:val="007F3D46"/>
    <w:rsid w:val="007F4152"/>
    <w:rsid w:val="007F657E"/>
    <w:rsid w:val="007F758A"/>
    <w:rsid w:val="00802749"/>
    <w:rsid w:val="00803198"/>
    <w:rsid w:val="00803988"/>
    <w:rsid w:val="00803ACC"/>
    <w:rsid w:val="008068FE"/>
    <w:rsid w:val="00807E88"/>
    <w:rsid w:val="00813CED"/>
    <w:rsid w:val="008219CC"/>
    <w:rsid w:val="008254D1"/>
    <w:rsid w:val="00825929"/>
    <w:rsid w:val="00825A63"/>
    <w:rsid w:val="00826C4D"/>
    <w:rsid w:val="008325B7"/>
    <w:rsid w:val="00836DBF"/>
    <w:rsid w:val="00837D18"/>
    <w:rsid w:val="00837DD6"/>
    <w:rsid w:val="008419BA"/>
    <w:rsid w:val="008428DC"/>
    <w:rsid w:val="00843666"/>
    <w:rsid w:val="00851138"/>
    <w:rsid w:val="00853C47"/>
    <w:rsid w:val="0085471A"/>
    <w:rsid w:val="00855716"/>
    <w:rsid w:val="00862163"/>
    <w:rsid w:val="00862FCC"/>
    <w:rsid w:val="008660CD"/>
    <w:rsid w:val="00867407"/>
    <w:rsid w:val="00872F00"/>
    <w:rsid w:val="0087307D"/>
    <w:rsid w:val="00874E4C"/>
    <w:rsid w:val="00876A90"/>
    <w:rsid w:val="00885824"/>
    <w:rsid w:val="00890160"/>
    <w:rsid w:val="00892A6C"/>
    <w:rsid w:val="0089352D"/>
    <w:rsid w:val="00893DEA"/>
    <w:rsid w:val="00894495"/>
    <w:rsid w:val="00894702"/>
    <w:rsid w:val="008952CC"/>
    <w:rsid w:val="008955F4"/>
    <w:rsid w:val="008A21DC"/>
    <w:rsid w:val="008A2255"/>
    <w:rsid w:val="008A2A6D"/>
    <w:rsid w:val="008A3845"/>
    <w:rsid w:val="008A5C62"/>
    <w:rsid w:val="008A7971"/>
    <w:rsid w:val="008A79E5"/>
    <w:rsid w:val="008B0210"/>
    <w:rsid w:val="008B03AC"/>
    <w:rsid w:val="008B0D54"/>
    <w:rsid w:val="008B3C76"/>
    <w:rsid w:val="008B6468"/>
    <w:rsid w:val="008B6A2A"/>
    <w:rsid w:val="008C0C64"/>
    <w:rsid w:val="008C11D5"/>
    <w:rsid w:val="008C5432"/>
    <w:rsid w:val="008C5A65"/>
    <w:rsid w:val="008D13CD"/>
    <w:rsid w:val="008D1B34"/>
    <w:rsid w:val="008D543F"/>
    <w:rsid w:val="008D758F"/>
    <w:rsid w:val="008E28A6"/>
    <w:rsid w:val="008E480C"/>
    <w:rsid w:val="008E5002"/>
    <w:rsid w:val="008F0884"/>
    <w:rsid w:val="008F1333"/>
    <w:rsid w:val="008F18CD"/>
    <w:rsid w:val="008F1AE8"/>
    <w:rsid w:val="008F2CC6"/>
    <w:rsid w:val="008F5DC9"/>
    <w:rsid w:val="008F6B4E"/>
    <w:rsid w:val="008F6E89"/>
    <w:rsid w:val="008F7134"/>
    <w:rsid w:val="008F7243"/>
    <w:rsid w:val="008F7BA9"/>
    <w:rsid w:val="0090283C"/>
    <w:rsid w:val="00905993"/>
    <w:rsid w:val="0090798A"/>
    <w:rsid w:val="00912A04"/>
    <w:rsid w:val="0091300D"/>
    <w:rsid w:val="00913DEA"/>
    <w:rsid w:val="00914310"/>
    <w:rsid w:val="00914795"/>
    <w:rsid w:val="00921E30"/>
    <w:rsid w:val="009224A7"/>
    <w:rsid w:val="00922E8E"/>
    <w:rsid w:val="00925465"/>
    <w:rsid w:val="00930751"/>
    <w:rsid w:val="00932F7B"/>
    <w:rsid w:val="009368B9"/>
    <w:rsid w:val="009368CA"/>
    <w:rsid w:val="00937D87"/>
    <w:rsid w:val="00943552"/>
    <w:rsid w:val="009445F7"/>
    <w:rsid w:val="00953058"/>
    <w:rsid w:val="00957416"/>
    <w:rsid w:val="00970560"/>
    <w:rsid w:val="00970F36"/>
    <w:rsid w:val="00971B6C"/>
    <w:rsid w:val="00973F91"/>
    <w:rsid w:val="00975412"/>
    <w:rsid w:val="00982661"/>
    <w:rsid w:val="0098293C"/>
    <w:rsid w:val="009838B7"/>
    <w:rsid w:val="00983A4F"/>
    <w:rsid w:val="0098417C"/>
    <w:rsid w:val="009849DD"/>
    <w:rsid w:val="00987483"/>
    <w:rsid w:val="009926F9"/>
    <w:rsid w:val="00993594"/>
    <w:rsid w:val="009945EC"/>
    <w:rsid w:val="0099656F"/>
    <w:rsid w:val="00997A0B"/>
    <w:rsid w:val="009A0189"/>
    <w:rsid w:val="009A1473"/>
    <w:rsid w:val="009A3B8E"/>
    <w:rsid w:val="009A5145"/>
    <w:rsid w:val="009A5991"/>
    <w:rsid w:val="009B0B05"/>
    <w:rsid w:val="009B170A"/>
    <w:rsid w:val="009B217C"/>
    <w:rsid w:val="009B2277"/>
    <w:rsid w:val="009B748B"/>
    <w:rsid w:val="009C0ACB"/>
    <w:rsid w:val="009C1387"/>
    <w:rsid w:val="009C36E4"/>
    <w:rsid w:val="009C3885"/>
    <w:rsid w:val="009C4400"/>
    <w:rsid w:val="009C4965"/>
    <w:rsid w:val="009C4C9E"/>
    <w:rsid w:val="009C55B2"/>
    <w:rsid w:val="009D0955"/>
    <w:rsid w:val="009D1B62"/>
    <w:rsid w:val="009D646D"/>
    <w:rsid w:val="009D7009"/>
    <w:rsid w:val="009D77BE"/>
    <w:rsid w:val="009D7A49"/>
    <w:rsid w:val="009D7B8F"/>
    <w:rsid w:val="009E08BF"/>
    <w:rsid w:val="009E0AC8"/>
    <w:rsid w:val="009E503B"/>
    <w:rsid w:val="009E73DB"/>
    <w:rsid w:val="009E7CB7"/>
    <w:rsid w:val="009E7DA7"/>
    <w:rsid w:val="009F2DAF"/>
    <w:rsid w:val="009F2F90"/>
    <w:rsid w:val="009F3AE1"/>
    <w:rsid w:val="009F40E3"/>
    <w:rsid w:val="009F4C0D"/>
    <w:rsid w:val="009F5431"/>
    <w:rsid w:val="009F70F0"/>
    <w:rsid w:val="009F79BA"/>
    <w:rsid w:val="00A007C9"/>
    <w:rsid w:val="00A03838"/>
    <w:rsid w:val="00A0509C"/>
    <w:rsid w:val="00A1140A"/>
    <w:rsid w:val="00A1198E"/>
    <w:rsid w:val="00A11E0C"/>
    <w:rsid w:val="00A1638F"/>
    <w:rsid w:val="00A164C9"/>
    <w:rsid w:val="00A17229"/>
    <w:rsid w:val="00A179CD"/>
    <w:rsid w:val="00A21E8B"/>
    <w:rsid w:val="00A25C0F"/>
    <w:rsid w:val="00A308EF"/>
    <w:rsid w:val="00A311E1"/>
    <w:rsid w:val="00A3174A"/>
    <w:rsid w:val="00A34060"/>
    <w:rsid w:val="00A3553E"/>
    <w:rsid w:val="00A3637B"/>
    <w:rsid w:val="00A36E74"/>
    <w:rsid w:val="00A37919"/>
    <w:rsid w:val="00A40355"/>
    <w:rsid w:val="00A40E4D"/>
    <w:rsid w:val="00A44D03"/>
    <w:rsid w:val="00A46C0A"/>
    <w:rsid w:val="00A47325"/>
    <w:rsid w:val="00A50305"/>
    <w:rsid w:val="00A5128C"/>
    <w:rsid w:val="00A51606"/>
    <w:rsid w:val="00A519DA"/>
    <w:rsid w:val="00A51BD5"/>
    <w:rsid w:val="00A524DF"/>
    <w:rsid w:val="00A52695"/>
    <w:rsid w:val="00A53378"/>
    <w:rsid w:val="00A539DF"/>
    <w:rsid w:val="00A53F17"/>
    <w:rsid w:val="00A550E7"/>
    <w:rsid w:val="00A62F1D"/>
    <w:rsid w:val="00A641E4"/>
    <w:rsid w:val="00A646A3"/>
    <w:rsid w:val="00A6501C"/>
    <w:rsid w:val="00A65645"/>
    <w:rsid w:val="00A66671"/>
    <w:rsid w:val="00A675E3"/>
    <w:rsid w:val="00A67A2F"/>
    <w:rsid w:val="00A70989"/>
    <w:rsid w:val="00A71DA6"/>
    <w:rsid w:val="00A737A6"/>
    <w:rsid w:val="00A75DA7"/>
    <w:rsid w:val="00A75E91"/>
    <w:rsid w:val="00A82840"/>
    <w:rsid w:val="00A82947"/>
    <w:rsid w:val="00A85738"/>
    <w:rsid w:val="00A85D94"/>
    <w:rsid w:val="00A86E63"/>
    <w:rsid w:val="00A92ECF"/>
    <w:rsid w:val="00A9475A"/>
    <w:rsid w:val="00A95A26"/>
    <w:rsid w:val="00A96BD3"/>
    <w:rsid w:val="00AA50AB"/>
    <w:rsid w:val="00AA51BF"/>
    <w:rsid w:val="00AA5E12"/>
    <w:rsid w:val="00AA7EC4"/>
    <w:rsid w:val="00AB206D"/>
    <w:rsid w:val="00AB2AA0"/>
    <w:rsid w:val="00AB2B09"/>
    <w:rsid w:val="00AB4AA8"/>
    <w:rsid w:val="00AB6C7A"/>
    <w:rsid w:val="00AC031A"/>
    <w:rsid w:val="00AC2DEE"/>
    <w:rsid w:val="00AC64FF"/>
    <w:rsid w:val="00AD0E06"/>
    <w:rsid w:val="00AD29F4"/>
    <w:rsid w:val="00AD32A8"/>
    <w:rsid w:val="00AE057D"/>
    <w:rsid w:val="00AE13D0"/>
    <w:rsid w:val="00AE18DA"/>
    <w:rsid w:val="00AE2953"/>
    <w:rsid w:val="00AE2A03"/>
    <w:rsid w:val="00AE4077"/>
    <w:rsid w:val="00AE5524"/>
    <w:rsid w:val="00AF2A6F"/>
    <w:rsid w:val="00AF3B2E"/>
    <w:rsid w:val="00AF4A81"/>
    <w:rsid w:val="00AF5CF1"/>
    <w:rsid w:val="00AF7402"/>
    <w:rsid w:val="00B002D8"/>
    <w:rsid w:val="00B02A98"/>
    <w:rsid w:val="00B039CA"/>
    <w:rsid w:val="00B045D4"/>
    <w:rsid w:val="00B04C44"/>
    <w:rsid w:val="00B04F0B"/>
    <w:rsid w:val="00B0583E"/>
    <w:rsid w:val="00B058A0"/>
    <w:rsid w:val="00B0648B"/>
    <w:rsid w:val="00B06578"/>
    <w:rsid w:val="00B07F6F"/>
    <w:rsid w:val="00B12F01"/>
    <w:rsid w:val="00B13769"/>
    <w:rsid w:val="00B13AF5"/>
    <w:rsid w:val="00B13B68"/>
    <w:rsid w:val="00B17F78"/>
    <w:rsid w:val="00B203F5"/>
    <w:rsid w:val="00B2098C"/>
    <w:rsid w:val="00B231A8"/>
    <w:rsid w:val="00B25C16"/>
    <w:rsid w:val="00B318A1"/>
    <w:rsid w:val="00B31E12"/>
    <w:rsid w:val="00B33B9D"/>
    <w:rsid w:val="00B344FD"/>
    <w:rsid w:val="00B35AB5"/>
    <w:rsid w:val="00B3656A"/>
    <w:rsid w:val="00B41D54"/>
    <w:rsid w:val="00B41EEE"/>
    <w:rsid w:val="00B4269B"/>
    <w:rsid w:val="00B43D2A"/>
    <w:rsid w:val="00B47289"/>
    <w:rsid w:val="00B479BC"/>
    <w:rsid w:val="00B5131B"/>
    <w:rsid w:val="00B57CFA"/>
    <w:rsid w:val="00B605C9"/>
    <w:rsid w:val="00B60D6A"/>
    <w:rsid w:val="00B616F2"/>
    <w:rsid w:val="00B617F6"/>
    <w:rsid w:val="00B6262F"/>
    <w:rsid w:val="00B64CD9"/>
    <w:rsid w:val="00B65304"/>
    <w:rsid w:val="00B67542"/>
    <w:rsid w:val="00B7062C"/>
    <w:rsid w:val="00B7330F"/>
    <w:rsid w:val="00B73AE7"/>
    <w:rsid w:val="00B746F7"/>
    <w:rsid w:val="00B748D1"/>
    <w:rsid w:val="00B776D1"/>
    <w:rsid w:val="00B77C15"/>
    <w:rsid w:val="00B80A51"/>
    <w:rsid w:val="00B8165B"/>
    <w:rsid w:val="00B8369A"/>
    <w:rsid w:val="00B86889"/>
    <w:rsid w:val="00B87B58"/>
    <w:rsid w:val="00B9091D"/>
    <w:rsid w:val="00B91F90"/>
    <w:rsid w:val="00B92A72"/>
    <w:rsid w:val="00B92DF5"/>
    <w:rsid w:val="00B957E7"/>
    <w:rsid w:val="00B97A33"/>
    <w:rsid w:val="00BA22A5"/>
    <w:rsid w:val="00BA22B2"/>
    <w:rsid w:val="00BA3388"/>
    <w:rsid w:val="00BA5973"/>
    <w:rsid w:val="00BA651F"/>
    <w:rsid w:val="00BB154D"/>
    <w:rsid w:val="00BB2334"/>
    <w:rsid w:val="00BB45E3"/>
    <w:rsid w:val="00BB6098"/>
    <w:rsid w:val="00BB790F"/>
    <w:rsid w:val="00BC0B81"/>
    <w:rsid w:val="00BC1A9E"/>
    <w:rsid w:val="00BC2735"/>
    <w:rsid w:val="00BC2E08"/>
    <w:rsid w:val="00BC5902"/>
    <w:rsid w:val="00BC6115"/>
    <w:rsid w:val="00BC611B"/>
    <w:rsid w:val="00BC6F7A"/>
    <w:rsid w:val="00BD0A38"/>
    <w:rsid w:val="00BD3E00"/>
    <w:rsid w:val="00BD5E07"/>
    <w:rsid w:val="00BE01C8"/>
    <w:rsid w:val="00BE41FF"/>
    <w:rsid w:val="00BE44F4"/>
    <w:rsid w:val="00BE510B"/>
    <w:rsid w:val="00BE5990"/>
    <w:rsid w:val="00BF182A"/>
    <w:rsid w:val="00BF36FB"/>
    <w:rsid w:val="00BF7156"/>
    <w:rsid w:val="00C00276"/>
    <w:rsid w:val="00C0314D"/>
    <w:rsid w:val="00C031B1"/>
    <w:rsid w:val="00C107CC"/>
    <w:rsid w:val="00C131F6"/>
    <w:rsid w:val="00C140D8"/>
    <w:rsid w:val="00C14FDC"/>
    <w:rsid w:val="00C1528F"/>
    <w:rsid w:val="00C15FCE"/>
    <w:rsid w:val="00C176CE"/>
    <w:rsid w:val="00C20786"/>
    <w:rsid w:val="00C21C4E"/>
    <w:rsid w:val="00C22121"/>
    <w:rsid w:val="00C22552"/>
    <w:rsid w:val="00C25561"/>
    <w:rsid w:val="00C25B93"/>
    <w:rsid w:val="00C3044E"/>
    <w:rsid w:val="00C30BF5"/>
    <w:rsid w:val="00C30FD9"/>
    <w:rsid w:val="00C31179"/>
    <w:rsid w:val="00C31415"/>
    <w:rsid w:val="00C31A01"/>
    <w:rsid w:val="00C32046"/>
    <w:rsid w:val="00C33768"/>
    <w:rsid w:val="00C35210"/>
    <w:rsid w:val="00C370BA"/>
    <w:rsid w:val="00C4026E"/>
    <w:rsid w:val="00C42372"/>
    <w:rsid w:val="00C435DD"/>
    <w:rsid w:val="00C447F2"/>
    <w:rsid w:val="00C45564"/>
    <w:rsid w:val="00C46211"/>
    <w:rsid w:val="00C50BC1"/>
    <w:rsid w:val="00C52005"/>
    <w:rsid w:val="00C552DA"/>
    <w:rsid w:val="00C57047"/>
    <w:rsid w:val="00C5709D"/>
    <w:rsid w:val="00C576DA"/>
    <w:rsid w:val="00C6303C"/>
    <w:rsid w:val="00C634C0"/>
    <w:rsid w:val="00C65297"/>
    <w:rsid w:val="00C6610D"/>
    <w:rsid w:val="00C67209"/>
    <w:rsid w:val="00C7231E"/>
    <w:rsid w:val="00C752A7"/>
    <w:rsid w:val="00C76679"/>
    <w:rsid w:val="00C767C0"/>
    <w:rsid w:val="00C852F3"/>
    <w:rsid w:val="00C865CE"/>
    <w:rsid w:val="00C8701A"/>
    <w:rsid w:val="00C87079"/>
    <w:rsid w:val="00C90429"/>
    <w:rsid w:val="00C90978"/>
    <w:rsid w:val="00C95388"/>
    <w:rsid w:val="00CA0309"/>
    <w:rsid w:val="00CA1938"/>
    <w:rsid w:val="00CA4BA5"/>
    <w:rsid w:val="00CB0173"/>
    <w:rsid w:val="00CB30E0"/>
    <w:rsid w:val="00CB50B8"/>
    <w:rsid w:val="00CB77EA"/>
    <w:rsid w:val="00CC0244"/>
    <w:rsid w:val="00CC2ABF"/>
    <w:rsid w:val="00CD14B3"/>
    <w:rsid w:val="00CD1603"/>
    <w:rsid w:val="00CD1B56"/>
    <w:rsid w:val="00CD1CCC"/>
    <w:rsid w:val="00CD63AB"/>
    <w:rsid w:val="00CD6D4E"/>
    <w:rsid w:val="00CD718C"/>
    <w:rsid w:val="00CE3568"/>
    <w:rsid w:val="00CE4F71"/>
    <w:rsid w:val="00CE53E4"/>
    <w:rsid w:val="00CE77C2"/>
    <w:rsid w:val="00CF0D44"/>
    <w:rsid w:val="00CF320C"/>
    <w:rsid w:val="00CF3C4C"/>
    <w:rsid w:val="00CF457E"/>
    <w:rsid w:val="00CF6DCA"/>
    <w:rsid w:val="00CF6E1F"/>
    <w:rsid w:val="00D00247"/>
    <w:rsid w:val="00D01394"/>
    <w:rsid w:val="00D052A6"/>
    <w:rsid w:val="00D10AC3"/>
    <w:rsid w:val="00D11CA9"/>
    <w:rsid w:val="00D121B3"/>
    <w:rsid w:val="00D128BC"/>
    <w:rsid w:val="00D14A52"/>
    <w:rsid w:val="00D1603B"/>
    <w:rsid w:val="00D17335"/>
    <w:rsid w:val="00D20135"/>
    <w:rsid w:val="00D225D5"/>
    <w:rsid w:val="00D22D56"/>
    <w:rsid w:val="00D230AA"/>
    <w:rsid w:val="00D23F0C"/>
    <w:rsid w:val="00D246E9"/>
    <w:rsid w:val="00D25622"/>
    <w:rsid w:val="00D30ADE"/>
    <w:rsid w:val="00D31926"/>
    <w:rsid w:val="00D31DA6"/>
    <w:rsid w:val="00D32D2B"/>
    <w:rsid w:val="00D3451E"/>
    <w:rsid w:val="00D35AB0"/>
    <w:rsid w:val="00D37450"/>
    <w:rsid w:val="00D40613"/>
    <w:rsid w:val="00D42BE2"/>
    <w:rsid w:val="00D44D5A"/>
    <w:rsid w:val="00D44F37"/>
    <w:rsid w:val="00D47B9E"/>
    <w:rsid w:val="00D504F0"/>
    <w:rsid w:val="00D536A2"/>
    <w:rsid w:val="00D54866"/>
    <w:rsid w:val="00D55189"/>
    <w:rsid w:val="00D55E14"/>
    <w:rsid w:val="00D57258"/>
    <w:rsid w:val="00D667D1"/>
    <w:rsid w:val="00D711BA"/>
    <w:rsid w:val="00D72BD7"/>
    <w:rsid w:val="00D76031"/>
    <w:rsid w:val="00D77EBD"/>
    <w:rsid w:val="00D80010"/>
    <w:rsid w:val="00D83D14"/>
    <w:rsid w:val="00D847FF"/>
    <w:rsid w:val="00D93E7A"/>
    <w:rsid w:val="00D96B2A"/>
    <w:rsid w:val="00D978C7"/>
    <w:rsid w:val="00DA0C19"/>
    <w:rsid w:val="00DA2498"/>
    <w:rsid w:val="00DA4BD2"/>
    <w:rsid w:val="00DA4E43"/>
    <w:rsid w:val="00DA60E0"/>
    <w:rsid w:val="00DA7C7B"/>
    <w:rsid w:val="00DB1ADF"/>
    <w:rsid w:val="00DB2F15"/>
    <w:rsid w:val="00DB456E"/>
    <w:rsid w:val="00DB59B2"/>
    <w:rsid w:val="00DB6379"/>
    <w:rsid w:val="00DB7C53"/>
    <w:rsid w:val="00DC042E"/>
    <w:rsid w:val="00DC0573"/>
    <w:rsid w:val="00DC0665"/>
    <w:rsid w:val="00DC14A2"/>
    <w:rsid w:val="00DC43AC"/>
    <w:rsid w:val="00DC52DC"/>
    <w:rsid w:val="00DD0EB8"/>
    <w:rsid w:val="00DD0EF7"/>
    <w:rsid w:val="00DD349B"/>
    <w:rsid w:val="00DD4B5E"/>
    <w:rsid w:val="00DD6FC2"/>
    <w:rsid w:val="00DD7BAA"/>
    <w:rsid w:val="00DE0231"/>
    <w:rsid w:val="00DE4089"/>
    <w:rsid w:val="00DE4978"/>
    <w:rsid w:val="00DE757A"/>
    <w:rsid w:val="00DE79BA"/>
    <w:rsid w:val="00DF0636"/>
    <w:rsid w:val="00DF4AEB"/>
    <w:rsid w:val="00E055D9"/>
    <w:rsid w:val="00E06472"/>
    <w:rsid w:val="00E1237D"/>
    <w:rsid w:val="00E12EDB"/>
    <w:rsid w:val="00E14286"/>
    <w:rsid w:val="00E168B5"/>
    <w:rsid w:val="00E23EFB"/>
    <w:rsid w:val="00E2556B"/>
    <w:rsid w:val="00E30285"/>
    <w:rsid w:val="00E3199A"/>
    <w:rsid w:val="00E33416"/>
    <w:rsid w:val="00E35A8B"/>
    <w:rsid w:val="00E36D70"/>
    <w:rsid w:val="00E37CAA"/>
    <w:rsid w:val="00E41109"/>
    <w:rsid w:val="00E4181C"/>
    <w:rsid w:val="00E422F9"/>
    <w:rsid w:val="00E43E14"/>
    <w:rsid w:val="00E457AB"/>
    <w:rsid w:val="00E46625"/>
    <w:rsid w:val="00E47182"/>
    <w:rsid w:val="00E47A43"/>
    <w:rsid w:val="00E5076D"/>
    <w:rsid w:val="00E50F58"/>
    <w:rsid w:val="00E53EC0"/>
    <w:rsid w:val="00E549DE"/>
    <w:rsid w:val="00E55AC4"/>
    <w:rsid w:val="00E56F91"/>
    <w:rsid w:val="00E61FF3"/>
    <w:rsid w:val="00E64C71"/>
    <w:rsid w:val="00E65E53"/>
    <w:rsid w:val="00E66567"/>
    <w:rsid w:val="00E7253D"/>
    <w:rsid w:val="00E73D33"/>
    <w:rsid w:val="00E7482F"/>
    <w:rsid w:val="00E75BE3"/>
    <w:rsid w:val="00E81676"/>
    <w:rsid w:val="00E8606D"/>
    <w:rsid w:val="00E878A7"/>
    <w:rsid w:val="00E90816"/>
    <w:rsid w:val="00E923EF"/>
    <w:rsid w:val="00E93EA1"/>
    <w:rsid w:val="00E96499"/>
    <w:rsid w:val="00E97830"/>
    <w:rsid w:val="00E97891"/>
    <w:rsid w:val="00EA0CBB"/>
    <w:rsid w:val="00EA37C8"/>
    <w:rsid w:val="00EA60F2"/>
    <w:rsid w:val="00EA74AB"/>
    <w:rsid w:val="00EA7953"/>
    <w:rsid w:val="00EB05AE"/>
    <w:rsid w:val="00EB0908"/>
    <w:rsid w:val="00EB18E6"/>
    <w:rsid w:val="00EB1F68"/>
    <w:rsid w:val="00EB2037"/>
    <w:rsid w:val="00EB32B2"/>
    <w:rsid w:val="00EB63B8"/>
    <w:rsid w:val="00EB7904"/>
    <w:rsid w:val="00EC0519"/>
    <w:rsid w:val="00EC1871"/>
    <w:rsid w:val="00EC23F4"/>
    <w:rsid w:val="00EC3C40"/>
    <w:rsid w:val="00EC3FB2"/>
    <w:rsid w:val="00EC41CF"/>
    <w:rsid w:val="00EC4231"/>
    <w:rsid w:val="00EC56AD"/>
    <w:rsid w:val="00EC5875"/>
    <w:rsid w:val="00EC58BE"/>
    <w:rsid w:val="00EC6843"/>
    <w:rsid w:val="00EC7C7C"/>
    <w:rsid w:val="00ED09D8"/>
    <w:rsid w:val="00ED0ACE"/>
    <w:rsid w:val="00ED16E6"/>
    <w:rsid w:val="00ED1945"/>
    <w:rsid w:val="00ED1C93"/>
    <w:rsid w:val="00ED2138"/>
    <w:rsid w:val="00ED2147"/>
    <w:rsid w:val="00ED46C2"/>
    <w:rsid w:val="00ED69D1"/>
    <w:rsid w:val="00ED7B31"/>
    <w:rsid w:val="00EE0831"/>
    <w:rsid w:val="00EE0960"/>
    <w:rsid w:val="00EE13D2"/>
    <w:rsid w:val="00EE1EA4"/>
    <w:rsid w:val="00EE2229"/>
    <w:rsid w:val="00EE449A"/>
    <w:rsid w:val="00EF0DDA"/>
    <w:rsid w:val="00EF72AA"/>
    <w:rsid w:val="00EF74F1"/>
    <w:rsid w:val="00F004B6"/>
    <w:rsid w:val="00F03AB7"/>
    <w:rsid w:val="00F072B8"/>
    <w:rsid w:val="00F07BFE"/>
    <w:rsid w:val="00F110E4"/>
    <w:rsid w:val="00F121EA"/>
    <w:rsid w:val="00F15435"/>
    <w:rsid w:val="00F15AF9"/>
    <w:rsid w:val="00F16123"/>
    <w:rsid w:val="00F16605"/>
    <w:rsid w:val="00F16CC3"/>
    <w:rsid w:val="00F23411"/>
    <w:rsid w:val="00F251CA"/>
    <w:rsid w:val="00F26F86"/>
    <w:rsid w:val="00F3177E"/>
    <w:rsid w:val="00F330FF"/>
    <w:rsid w:val="00F346FA"/>
    <w:rsid w:val="00F360C3"/>
    <w:rsid w:val="00F36909"/>
    <w:rsid w:val="00F36EF2"/>
    <w:rsid w:val="00F431E3"/>
    <w:rsid w:val="00F43623"/>
    <w:rsid w:val="00F43ADF"/>
    <w:rsid w:val="00F44AB5"/>
    <w:rsid w:val="00F45794"/>
    <w:rsid w:val="00F46382"/>
    <w:rsid w:val="00F464AE"/>
    <w:rsid w:val="00F47539"/>
    <w:rsid w:val="00F47EE2"/>
    <w:rsid w:val="00F51235"/>
    <w:rsid w:val="00F51BEA"/>
    <w:rsid w:val="00F52362"/>
    <w:rsid w:val="00F534CF"/>
    <w:rsid w:val="00F5405A"/>
    <w:rsid w:val="00F55256"/>
    <w:rsid w:val="00F6298E"/>
    <w:rsid w:val="00F637DD"/>
    <w:rsid w:val="00F6700A"/>
    <w:rsid w:val="00F73611"/>
    <w:rsid w:val="00F74D32"/>
    <w:rsid w:val="00F77A96"/>
    <w:rsid w:val="00F824D0"/>
    <w:rsid w:val="00F8334A"/>
    <w:rsid w:val="00F84BEA"/>
    <w:rsid w:val="00F90793"/>
    <w:rsid w:val="00F919B3"/>
    <w:rsid w:val="00F960A5"/>
    <w:rsid w:val="00FA2060"/>
    <w:rsid w:val="00FA3508"/>
    <w:rsid w:val="00FA37E6"/>
    <w:rsid w:val="00FA46CB"/>
    <w:rsid w:val="00FA66C1"/>
    <w:rsid w:val="00FA76A0"/>
    <w:rsid w:val="00FB4DB9"/>
    <w:rsid w:val="00FC0E5F"/>
    <w:rsid w:val="00FC2E7B"/>
    <w:rsid w:val="00FC7BFB"/>
    <w:rsid w:val="00FD071D"/>
    <w:rsid w:val="00FD08FD"/>
    <w:rsid w:val="00FD1050"/>
    <w:rsid w:val="00FD13C6"/>
    <w:rsid w:val="00FD1499"/>
    <w:rsid w:val="00FD788F"/>
    <w:rsid w:val="00FD7FB3"/>
    <w:rsid w:val="00FE2077"/>
    <w:rsid w:val="00FE25DC"/>
    <w:rsid w:val="00FE2611"/>
    <w:rsid w:val="00FE29F8"/>
    <w:rsid w:val="00FE4A7C"/>
    <w:rsid w:val="00FE7FC7"/>
    <w:rsid w:val="00FF0687"/>
    <w:rsid w:val="00FF213E"/>
    <w:rsid w:val="00FF2383"/>
    <w:rsid w:val="00FF4B84"/>
    <w:rsid w:val="00FF4EDC"/>
    <w:rsid w:val="00FF65C6"/>
    <w:rsid w:val="00FF71A0"/>
    <w:rsid w:val="00FF7A65"/>
    <w:rsid w:val="00FF7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7"/>
    <o:shapelayout v:ext="edit">
      <o:idmap v:ext="edit" data="1"/>
    </o:shapelayout>
  </w:shapeDefaults>
  <w:decimalSymbol w:val="."/>
  <w:listSeparator w:val=","/>
  <w14:docId w14:val="1D9A72C8"/>
  <w15:docId w15:val="{4067A5C9-8B3C-432B-8680-5566954D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99"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643"/>
    <w:pPr>
      <w:spacing w:before="200"/>
      <w:jc w:val="both"/>
    </w:pPr>
    <w:rPr>
      <w:sz w:val="24"/>
      <w:szCs w:val="24"/>
    </w:rPr>
  </w:style>
  <w:style w:type="paragraph" w:styleId="Heading1">
    <w:name w:val="heading 1"/>
    <w:aliases w:val="c"/>
    <w:basedOn w:val="Normal"/>
    <w:next w:val="Normal"/>
    <w:qFormat/>
    <w:rsid w:val="00684643"/>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684643"/>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684643"/>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684643"/>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6846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4643"/>
  </w:style>
  <w:style w:type="paragraph" w:customStyle="1" w:styleId="Heading">
    <w:name w:val="Heading"/>
    <w:basedOn w:val="Normal"/>
    <w:next w:val="BodyText"/>
    <w:rsid w:val="003E4A82"/>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3E4A82"/>
    <w:pPr>
      <w:spacing w:before="120" w:after="120"/>
    </w:pPr>
    <w:rPr>
      <w:rFonts w:cs="Tahoma"/>
      <w:i/>
      <w:iCs/>
    </w:rPr>
  </w:style>
  <w:style w:type="paragraph" w:customStyle="1" w:styleId="Index">
    <w:name w:val="Index"/>
    <w:basedOn w:val="Normal"/>
    <w:rsid w:val="003E4A82"/>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684643"/>
    <w:pPr>
      <w:tabs>
        <w:tab w:val="center" w:pos="4153"/>
        <w:tab w:val="right" w:pos="8306"/>
      </w:tabs>
    </w:pPr>
  </w:style>
  <w:style w:type="paragraph" w:styleId="Footer">
    <w:name w:val="footer"/>
    <w:basedOn w:val="Normal"/>
    <w:rsid w:val="00684643"/>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link w:val="Quote-1Char"/>
    <w:rsid w:val="002251C2"/>
    <w:pPr>
      <w:ind w:left="680" w:hanging="113"/>
    </w:pPr>
  </w:style>
  <w:style w:type="paragraph" w:customStyle="1" w:styleId="Level2-Bold">
    <w:name w:val="Level 2-Bold"/>
    <w:basedOn w:val="Normal"/>
    <w:next w:val="Normal"/>
    <w:link w:val="Level2-BoldChar"/>
    <w:rsid w:val="00684643"/>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684643"/>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3E4A82"/>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link w:val="ListBullet5Char"/>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684643"/>
    <w:pPr>
      <w:keepNext/>
      <w:numPr>
        <w:numId w:val="13"/>
      </w:numPr>
      <w:spacing w:before="480"/>
      <w:jc w:val="left"/>
      <w:outlineLvl w:val="0"/>
    </w:pPr>
    <w:rPr>
      <w:b/>
      <w:sz w:val="32"/>
    </w:rPr>
  </w:style>
  <w:style w:type="paragraph" w:customStyle="1" w:styleId="Level1">
    <w:name w:val="Level 1"/>
    <w:next w:val="Normal"/>
    <w:link w:val="Level1Char"/>
    <w:rsid w:val="00684643"/>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684643"/>
    <w:pPr>
      <w:numPr>
        <w:ilvl w:val="1"/>
        <w:numId w:val="8"/>
      </w:numPr>
      <w:spacing w:before="200" w:after="60"/>
      <w:jc w:val="both"/>
      <w:outlineLvl w:val="2"/>
    </w:pPr>
    <w:rPr>
      <w:rFonts w:ascii="Arial" w:hAnsi="Arial" w:cs="Arial"/>
      <w:bCs/>
      <w:iCs/>
      <w:sz w:val="24"/>
      <w:szCs w:val="28"/>
    </w:rPr>
  </w:style>
  <w:style w:type="paragraph" w:customStyle="1" w:styleId="Level3">
    <w:name w:val="Level 3"/>
    <w:basedOn w:val="Normal"/>
    <w:next w:val="Normal"/>
    <w:link w:val="Level3Char"/>
    <w:rsid w:val="00684643"/>
    <w:pPr>
      <w:numPr>
        <w:ilvl w:val="2"/>
        <w:numId w:val="8"/>
      </w:numPr>
    </w:pPr>
  </w:style>
  <w:style w:type="paragraph" w:customStyle="1" w:styleId="Level4">
    <w:name w:val="Level 4"/>
    <w:basedOn w:val="Normal"/>
    <w:next w:val="Normal"/>
    <w:link w:val="Level4Char"/>
    <w:rsid w:val="00684643"/>
    <w:pPr>
      <w:numPr>
        <w:ilvl w:val="3"/>
        <w:numId w:val="8"/>
      </w:numPr>
      <w:outlineLvl w:val="3"/>
    </w:pPr>
    <w:rPr>
      <w:bCs/>
      <w:szCs w:val="28"/>
    </w:rPr>
  </w:style>
  <w:style w:type="paragraph" w:customStyle="1" w:styleId="Level5">
    <w:name w:val="Level 5"/>
    <w:basedOn w:val="Normal"/>
    <w:next w:val="Normal"/>
    <w:qFormat/>
    <w:rsid w:val="00684643"/>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link w:val="SubdocumentChar"/>
    <w:rsid w:val="00684643"/>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684643"/>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684643"/>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684643"/>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3E4A82"/>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uiPriority w:val="99"/>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uiPriority w:val="99"/>
    <w:semiHidden/>
    <w:rsid w:val="002251C2"/>
    <w:pPr>
      <w:tabs>
        <w:tab w:val="num" w:pos="1209"/>
      </w:tabs>
      <w:ind w:left="1209" w:hanging="360"/>
    </w:pPr>
  </w:style>
  <w:style w:type="paragraph" w:styleId="ListNumber5">
    <w:name w:val="List Number 5"/>
    <w:basedOn w:val="Normal"/>
    <w:uiPriority w:val="99"/>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3E4A82"/>
    <w:pPr>
      <w:spacing w:before="340" w:line="300" w:lineRule="exact"/>
    </w:pPr>
    <w:rPr>
      <w:caps w:val="0"/>
      <w:sz w:val="25"/>
      <w:szCs w:val="25"/>
    </w:rPr>
  </w:style>
  <w:style w:type="paragraph" w:customStyle="1" w:styleId="Heading11">
    <w:name w:val="Heading1"/>
    <w:basedOn w:val="Normal"/>
    <w:rsid w:val="003E4A82"/>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uiPriority w:val="99"/>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684643"/>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684643"/>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3E4A82"/>
  </w:style>
  <w:style w:type="paragraph" w:customStyle="1" w:styleId="TableHeading">
    <w:name w:val="Table Heading"/>
    <w:basedOn w:val="Normal"/>
    <w:next w:val="Normal"/>
    <w:rsid w:val="00684643"/>
    <w:pPr>
      <w:spacing w:before="0" w:line="270" w:lineRule="exact"/>
    </w:pPr>
    <w:rPr>
      <w:b/>
      <w:sz w:val="22"/>
      <w:szCs w:val="20"/>
      <w:lang w:val="en-GB" w:eastAsia="en-US"/>
    </w:rPr>
  </w:style>
  <w:style w:type="paragraph" w:customStyle="1" w:styleId="TableNormal0">
    <w:name w:val="TableNormal"/>
    <w:basedOn w:val="Normal"/>
    <w:next w:val="Normal"/>
    <w:rsid w:val="00684643"/>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3E4A82"/>
  </w:style>
  <w:style w:type="character" w:customStyle="1" w:styleId="RTFNum31">
    <w:name w:val="RTF_Num 3 1"/>
    <w:rsid w:val="003E4A82"/>
  </w:style>
  <w:style w:type="character" w:customStyle="1" w:styleId="RTFNum41">
    <w:name w:val="RTF_Num 4 1"/>
    <w:rsid w:val="003E4A82"/>
  </w:style>
  <w:style w:type="character" w:customStyle="1" w:styleId="RTFNum51">
    <w:name w:val="RTF_Num 5 1"/>
    <w:rsid w:val="003E4A82"/>
  </w:style>
  <w:style w:type="character" w:customStyle="1" w:styleId="RTFNum61">
    <w:name w:val="RTF_Num 6 1"/>
    <w:rsid w:val="003E4A82"/>
    <w:rPr>
      <w:rFonts w:ascii="Symbol" w:hAnsi="Symbol"/>
    </w:rPr>
  </w:style>
  <w:style w:type="character" w:customStyle="1" w:styleId="RTFNum71">
    <w:name w:val="RTF_Num 7 1"/>
    <w:rsid w:val="003E4A82"/>
    <w:rPr>
      <w:rFonts w:ascii="Symbol" w:hAnsi="Symbol"/>
    </w:rPr>
  </w:style>
  <w:style w:type="character" w:customStyle="1" w:styleId="RTFNum81">
    <w:name w:val="RTF_Num 8 1"/>
    <w:rsid w:val="003E4A82"/>
    <w:rPr>
      <w:rFonts w:ascii="Symbol" w:hAnsi="Symbol"/>
    </w:rPr>
  </w:style>
  <w:style w:type="character" w:customStyle="1" w:styleId="RTFNum91">
    <w:name w:val="RTF_Num 9 1"/>
    <w:rsid w:val="003E4A82"/>
    <w:rPr>
      <w:rFonts w:ascii="Symbol" w:hAnsi="Symbol"/>
    </w:rPr>
  </w:style>
  <w:style w:type="character" w:customStyle="1" w:styleId="RTFNum101">
    <w:name w:val="RTF_Num 10 1"/>
    <w:rsid w:val="003E4A82"/>
  </w:style>
  <w:style w:type="character" w:customStyle="1" w:styleId="RTFNum111">
    <w:name w:val="RTF_Num 11 1"/>
    <w:rsid w:val="003E4A82"/>
    <w:rPr>
      <w:rFonts w:ascii="Symbol" w:hAnsi="Symbol"/>
    </w:rPr>
  </w:style>
  <w:style w:type="character" w:customStyle="1" w:styleId="RTFNum121">
    <w:name w:val="RTF_Num 12 1"/>
    <w:rsid w:val="003E4A82"/>
    <w:rPr>
      <w:b/>
      <w:sz w:val="21"/>
    </w:rPr>
  </w:style>
  <w:style w:type="character" w:customStyle="1" w:styleId="RTFNum131">
    <w:name w:val="RTF_Num 13 1"/>
    <w:rsid w:val="003E4A82"/>
    <w:rPr>
      <w:rFonts w:ascii="Symbol" w:hAnsi="Symbol"/>
      <w:sz w:val="22"/>
    </w:rPr>
  </w:style>
  <w:style w:type="character" w:customStyle="1" w:styleId="RTFNum141">
    <w:name w:val="RTF_Num 14 1"/>
    <w:rsid w:val="003E4A82"/>
  </w:style>
  <w:style w:type="character" w:customStyle="1" w:styleId="RTFNum142">
    <w:name w:val="RTF_Num 14 2"/>
    <w:rsid w:val="003E4A82"/>
  </w:style>
  <w:style w:type="character" w:customStyle="1" w:styleId="RTFNum143">
    <w:name w:val="RTF_Num 14 3"/>
    <w:rsid w:val="003E4A82"/>
  </w:style>
  <w:style w:type="character" w:customStyle="1" w:styleId="RTFNum144">
    <w:name w:val="RTF_Num 14 4"/>
    <w:rsid w:val="003E4A82"/>
  </w:style>
  <w:style w:type="character" w:customStyle="1" w:styleId="RTFNum145">
    <w:name w:val="RTF_Num 14 5"/>
    <w:rsid w:val="003E4A82"/>
  </w:style>
  <w:style w:type="character" w:customStyle="1" w:styleId="RTFNum146">
    <w:name w:val="RTF_Num 14 6"/>
    <w:rsid w:val="003E4A82"/>
  </w:style>
  <w:style w:type="character" w:customStyle="1" w:styleId="RTFNum147">
    <w:name w:val="RTF_Num 14 7"/>
    <w:rsid w:val="003E4A82"/>
  </w:style>
  <w:style w:type="character" w:customStyle="1" w:styleId="RTFNum148">
    <w:name w:val="RTF_Num 14 8"/>
    <w:rsid w:val="003E4A82"/>
  </w:style>
  <w:style w:type="character" w:customStyle="1" w:styleId="RTFNum149">
    <w:name w:val="RTF_Num 14 9"/>
    <w:rsid w:val="003E4A82"/>
  </w:style>
  <w:style w:type="character" w:customStyle="1" w:styleId="RTFNum151">
    <w:name w:val="RTF_Num 15 1"/>
    <w:rsid w:val="003E4A82"/>
  </w:style>
  <w:style w:type="character" w:customStyle="1" w:styleId="RTFNum152">
    <w:name w:val="RTF_Num 15 2"/>
    <w:rsid w:val="003E4A82"/>
  </w:style>
  <w:style w:type="character" w:customStyle="1" w:styleId="RTFNum153">
    <w:name w:val="RTF_Num 15 3"/>
    <w:rsid w:val="003E4A82"/>
  </w:style>
  <w:style w:type="character" w:customStyle="1" w:styleId="RTFNum154">
    <w:name w:val="RTF_Num 15 4"/>
    <w:rsid w:val="003E4A82"/>
  </w:style>
  <w:style w:type="character" w:customStyle="1" w:styleId="RTFNum155">
    <w:name w:val="RTF_Num 15 5"/>
    <w:rsid w:val="003E4A82"/>
  </w:style>
  <w:style w:type="character" w:customStyle="1" w:styleId="RTFNum156">
    <w:name w:val="RTF_Num 15 6"/>
    <w:rsid w:val="003E4A82"/>
  </w:style>
  <w:style w:type="character" w:customStyle="1" w:styleId="RTFNum157">
    <w:name w:val="RTF_Num 15 7"/>
    <w:rsid w:val="003E4A82"/>
  </w:style>
  <w:style w:type="character" w:customStyle="1" w:styleId="RTFNum158">
    <w:name w:val="RTF_Num 15 8"/>
    <w:rsid w:val="003E4A82"/>
  </w:style>
  <w:style w:type="character" w:customStyle="1" w:styleId="RTFNum159">
    <w:name w:val="RTF_Num 15 9"/>
    <w:rsid w:val="003E4A82"/>
  </w:style>
  <w:style w:type="character" w:customStyle="1" w:styleId="RTFNum161">
    <w:name w:val="RTF_Num 16 1"/>
    <w:rsid w:val="003E4A82"/>
  </w:style>
  <w:style w:type="character" w:customStyle="1" w:styleId="RTFNum162">
    <w:name w:val="RTF_Num 16 2"/>
    <w:rsid w:val="003E4A82"/>
  </w:style>
  <w:style w:type="character" w:customStyle="1" w:styleId="RTFNum163">
    <w:name w:val="RTF_Num 16 3"/>
    <w:rsid w:val="003E4A82"/>
  </w:style>
  <w:style w:type="character" w:customStyle="1" w:styleId="RTFNum164">
    <w:name w:val="RTF_Num 16 4"/>
    <w:rsid w:val="003E4A82"/>
  </w:style>
  <w:style w:type="character" w:customStyle="1" w:styleId="RTFNum165">
    <w:name w:val="RTF_Num 16 5"/>
    <w:rsid w:val="003E4A82"/>
  </w:style>
  <w:style w:type="character" w:customStyle="1" w:styleId="RTFNum166">
    <w:name w:val="RTF_Num 16 6"/>
    <w:rsid w:val="003E4A82"/>
  </w:style>
  <w:style w:type="character" w:customStyle="1" w:styleId="RTFNum167">
    <w:name w:val="RTF_Num 16 7"/>
    <w:rsid w:val="003E4A82"/>
  </w:style>
  <w:style w:type="character" w:customStyle="1" w:styleId="RTFNum168">
    <w:name w:val="RTF_Num 16 8"/>
    <w:rsid w:val="003E4A82"/>
  </w:style>
  <w:style w:type="character" w:customStyle="1" w:styleId="RTFNum169">
    <w:name w:val="RTF_Num 16 9"/>
    <w:rsid w:val="003E4A82"/>
  </w:style>
  <w:style w:type="character" w:customStyle="1" w:styleId="RTFNum171">
    <w:name w:val="RTF_Num 17 1"/>
    <w:rsid w:val="003E4A82"/>
  </w:style>
  <w:style w:type="character" w:customStyle="1" w:styleId="RTFNum172">
    <w:name w:val="RTF_Num 17 2"/>
    <w:rsid w:val="003E4A82"/>
  </w:style>
  <w:style w:type="character" w:customStyle="1" w:styleId="RTFNum173">
    <w:name w:val="RTF_Num 17 3"/>
    <w:rsid w:val="003E4A82"/>
  </w:style>
  <w:style w:type="character" w:customStyle="1" w:styleId="RTFNum174">
    <w:name w:val="RTF_Num 17 4"/>
    <w:rsid w:val="003E4A82"/>
  </w:style>
  <w:style w:type="character" w:customStyle="1" w:styleId="RTFNum175">
    <w:name w:val="RTF_Num 17 5"/>
    <w:rsid w:val="003E4A82"/>
  </w:style>
  <w:style w:type="character" w:customStyle="1" w:styleId="RTFNum176">
    <w:name w:val="RTF_Num 17 6"/>
    <w:rsid w:val="003E4A82"/>
  </w:style>
  <w:style w:type="character" w:customStyle="1" w:styleId="RTFNum177">
    <w:name w:val="RTF_Num 17 7"/>
    <w:rsid w:val="003E4A82"/>
  </w:style>
  <w:style w:type="character" w:customStyle="1" w:styleId="RTFNum178">
    <w:name w:val="RTF_Num 17 8"/>
    <w:rsid w:val="003E4A82"/>
  </w:style>
  <w:style w:type="character" w:customStyle="1" w:styleId="RTFNum179">
    <w:name w:val="RTF_Num 17 9"/>
    <w:rsid w:val="003E4A82"/>
  </w:style>
  <w:style w:type="character" w:customStyle="1" w:styleId="RTFNum181">
    <w:name w:val="RTF_Num 18 1"/>
    <w:rsid w:val="003E4A82"/>
  </w:style>
  <w:style w:type="character" w:customStyle="1" w:styleId="RTFNum182">
    <w:name w:val="RTF_Num 18 2"/>
    <w:rsid w:val="003E4A82"/>
  </w:style>
  <w:style w:type="character" w:customStyle="1" w:styleId="RTFNum183">
    <w:name w:val="RTF_Num 18 3"/>
    <w:rsid w:val="003E4A82"/>
  </w:style>
  <w:style w:type="character" w:customStyle="1" w:styleId="RTFNum184">
    <w:name w:val="RTF_Num 18 4"/>
    <w:rsid w:val="003E4A82"/>
  </w:style>
  <w:style w:type="character" w:customStyle="1" w:styleId="RTFNum185">
    <w:name w:val="RTF_Num 18 5"/>
    <w:rsid w:val="003E4A82"/>
  </w:style>
  <w:style w:type="character" w:customStyle="1" w:styleId="RTFNum186">
    <w:name w:val="RTF_Num 18 6"/>
    <w:rsid w:val="003E4A82"/>
  </w:style>
  <w:style w:type="character" w:customStyle="1" w:styleId="RTFNum187">
    <w:name w:val="RTF_Num 18 7"/>
    <w:rsid w:val="003E4A82"/>
  </w:style>
  <w:style w:type="character" w:customStyle="1" w:styleId="RTFNum188">
    <w:name w:val="RTF_Num 18 8"/>
    <w:rsid w:val="003E4A82"/>
  </w:style>
  <w:style w:type="character" w:customStyle="1" w:styleId="RTFNum189">
    <w:name w:val="RTF_Num 18 9"/>
    <w:rsid w:val="003E4A82"/>
  </w:style>
  <w:style w:type="character" w:customStyle="1" w:styleId="RTFNum191">
    <w:name w:val="RTF_Num 19 1"/>
    <w:rsid w:val="003E4A82"/>
  </w:style>
  <w:style w:type="character" w:customStyle="1" w:styleId="RTFNum192">
    <w:name w:val="RTF_Num 19 2"/>
    <w:rsid w:val="003E4A82"/>
  </w:style>
  <w:style w:type="character" w:customStyle="1" w:styleId="RTFNum193">
    <w:name w:val="RTF_Num 19 3"/>
    <w:rsid w:val="003E4A82"/>
  </w:style>
  <w:style w:type="character" w:customStyle="1" w:styleId="RTFNum194">
    <w:name w:val="RTF_Num 19 4"/>
    <w:rsid w:val="003E4A82"/>
  </w:style>
  <w:style w:type="character" w:customStyle="1" w:styleId="RTFNum195">
    <w:name w:val="RTF_Num 19 5"/>
    <w:rsid w:val="003E4A82"/>
  </w:style>
  <w:style w:type="character" w:customStyle="1" w:styleId="RTFNum196">
    <w:name w:val="RTF_Num 19 6"/>
    <w:rsid w:val="003E4A82"/>
  </w:style>
  <w:style w:type="character" w:customStyle="1" w:styleId="RTFNum197">
    <w:name w:val="RTF_Num 19 7"/>
    <w:rsid w:val="003E4A82"/>
  </w:style>
  <w:style w:type="character" w:customStyle="1" w:styleId="RTFNum198">
    <w:name w:val="RTF_Num 19 8"/>
    <w:rsid w:val="003E4A82"/>
  </w:style>
  <w:style w:type="character" w:customStyle="1" w:styleId="RTFNum199">
    <w:name w:val="RTF_Num 19 9"/>
    <w:rsid w:val="003E4A82"/>
  </w:style>
  <w:style w:type="character" w:customStyle="1" w:styleId="RTFNum201">
    <w:name w:val="RTF_Num 20 1"/>
    <w:rsid w:val="003E4A82"/>
    <w:rPr>
      <w:rFonts w:ascii="Symbol" w:hAnsi="Symbol"/>
      <w:i/>
    </w:rPr>
  </w:style>
  <w:style w:type="character" w:customStyle="1" w:styleId="RTFNum202">
    <w:name w:val="RTF_Num 20 2"/>
    <w:rsid w:val="003E4A82"/>
    <w:rPr>
      <w:rFonts w:ascii="Courier New" w:hAnsi="Courier New"/>
    </w:rPr>
  </w:style>
  <w:style w:type="character" w:customStyle="1" w:styleId="RTFNum203">
    <w:name w:val="RTF_Num 20 3"/>
    <w:rsid w:val="003E4A82"/>
    <w:rPr>
      <w:rFonts w:ascii="Wingdings" w:hAnsi="Wingdings"/>
    </w:rPr>
  </w:style>
  <w:style w:type="character" w:customStyle="1" w:styleId="RTFNum204">
    <w:name w:val="RTF_Num 20 4"/>
    <w:rsid w:val="003E4A82"/>
    <w:rPr>
      <w:rFonts w:ascii="Symbol" w:hAnsi="Symbol"/>
    </w:rPr>
  </w:style>
  <w:style w:type="character" w:customStyle="1" w:styleId="RTFNum205">
    <w:name w:val="RTF_Num 20 5"/>
    <w:rsid w:val="003E4A82"/>
    <w:rPr>
      <w:rFonts w:ascii="Courier New" w:hAnsi="Courier New"/>
    </w:rPr>
  </w:style>
  <w:style w:type="character" w:customStyle="1" w:styleId="RTFNum206">
    <w:name w:val="RTF_Num 20 6"/>
    <w:rsid w:val="003E4A82"/>
    <w:rPr>
      <w:rFonts w:ascii="Wingdings" w:hAnsi="Wingdings"/>
    </w:rPr>
  </w:style>
  <w:style w:type="character" w:customStyle="1" w:styleId="RTFNum207">
    <w:name w:val="RTF_Num 20 7"/>
    <w:rsid w:val="003E4A82"/>
    <w:rPr>
      <w:rFonts w:ascii="Symbol" w:hAnsi="Symbol"/>
    </w:rPr>
  </w:style>
  <w:style w:type="character" w:customStyle="1" w:styleId="RTFNum208">
    <w:name w:val="RTF_Num 20 8"/>
    <w:rsid w:val="003E4A82"/>
    <w:rPr>
      <w:rFonts w:ascii="Courier New" w:hAnsi="Courier New"/>
    </w:rPr>
  </w:style>
  <w:style w:type="character" w:customStyle="1" w:styleId="RTFNum209">
    <w:name w:val="RTF_Num 20 9"/>
    <w:rsid w:val="003E4A82"/>
    <w:rPr>
      <w:rFonts w:ascii="Wingdings" w:hAnsi="Wingdings"/>
    </w:rPr>
  </w:style>
  <w:style w:type="character" w:customStyle="1" w:styleId="RTFNum211">
    <w:name w:val="RTF_Num 21 1"/>
    <w:rsid w:val="003E4A82"/>
  </w:style>
  <w:style w:type="character" w:customStyle="1" w:styleId="RTFNum212">
    <w:name w:val="RTF_Num 21 2"/>
    <w:rsid w:val="003E4A82"/>
  </w:style>
  <w:style w:type="character" w:customStyle="1" w:styleId="RTFNum213">
    <w:name w:val="RTF_Num 21 3"/>
    <w:rsid w:val="003E4A82"/>
  </w:style>
  <w:style w:type="character" w:customStyle="1" w:styleId="RTFNum214">
    <w:name w:val="RTF_Num 21 4"/>
    <w:rsid w:val="003E4A82"/>
  </w:style>
  <w:style w:type="character" w:customStyle="1" w:styleId="RTFNum215">
    <w:name w:val="RTF_Num 21 5"/>
    <w:rsid w:val="003E4A82"/>
  </w:style>
  <w:style w:type="character" w:customStyle="1" w:styleId="RTFNum216">
    <w:name w:val="RTF_Num 21 6"/>
    <w:rsid w:val="003E4A82"/>
  </w:style>
  <w:style w:type="character" w:customStyle="1" w:styleId="RTFNum217">
    <w:name w:val="RTF_Num 21 7"/>
    <w:rsid w:val="003E4A82"/>
  </w:style>
  <w:style w:type="character" w:customStyle="1" w:styleId="RTFNum218">
    <w:name w:val="RTF_Num 21 8"/>
    <w:rsid w:val="003E4A82"/>
  </w:style>
  <w:style w:type="character" w:customStyle="1" w:styleId="RTFNum219">
    <w:name w:val="RTF_Num 21 9"/>
    <w:rsid w:val="003E4A82"/>
  </w:style>
  <w:style w:type="character" w:customStyle="1" w:styleId="RTFNum221">
    <w:name w:val="RTF_Num 22 1"/>
    <w:rsid w:val="003E4A82"/>
  </w:style>
  <w:style w:type="character" w:customStyle="1" w:styleId="RTFNum222">
    <w:name w:val="RTF_Num 22 2"/>
    <w:rsid w:val="003E4A82"/>
  </w:style>
  <w:style w:type="character" w:customStyle="1" w:styleId="RTFNum223">
    <w:name w:val="RTF_Num 22 3"/>
    <w:rsid w:val="003E4A82"/>
  </w:style>
  <w:style w:type="character" w:customStyle="1" w:styleId="RTFNum224">
    <w:name w:val="RTF_Num 22 4"/>
    <w:rsid w:val="003E4A82"/>
  </w:style>
  <w:style w:type="character" w:customStyle="1" w:styleId="RTFNum225">
    <w:name w:val="RTF_Num 22 5"/>
    <w:rsid w:val="003E4A82"/>
  </w:style>
  <w:style w:type="character" w:customStyle="1" w:styleId="RTFNum226">
    <w:name w:val="RTF_Num 22 6"/>
    <w:rsid w:val="003E4A82"/>
  </w:style>
  <w:style w:type="character" w:customStyle="1" w:styleId="RTFNum227">
    <w:name w:val="RTF_Num 22 7"/>
    <w:rsid w:val="003E4A82"/>
  </w:style>
  <w:style w:type="character" w:customStyle="1" w:styleId="RTFNum228">
    <w:name w:val="RTF_Num 22 8"/>
    <w:rsid w:val="003E4A82"/>
  </w:style>
  <w:style w:type="character" w:customStyle="1" w:styleId="RTFNum229">
    <w:name w:val="RTF_Num 22 9"/>
    <w:rsid w:val="003E4A82"/>
  </w:style>
  <w:style w:type="character" w:customStyle="1" w:styleId="RTFNum231">
    <w:name w:val="RTF_Num 23 1"/>
    <w:rsid w:val="003E4A82"/>
    <w:rPr>
      <w:b/>
    </w:rPr>
  </w:style>
  <w:style w:type="character" w:customStyle="1" w:styleId="RTFNum232">
    <w:name w:val="RTF_Num 23 2"/>
    <w:rsid w:val="003E4A82"/>
    <w:rPr>
      <w:b/>
    </w:rPr>
  </w:style>
  <w:style w:type="character" w:customStyle="1" w:styleId="RTFNum233">
    <w:name w:val="RTF_Num 23 3"/>
    <w:rsid w:val="003E4A82"/>
    <w:rPr>
      <w:b/>
    </w:rPr>
  </w:style>
  <w:style w:type="character" w:customStyle="1" w:styleId="RTFNum234">
    <w:name w:val="RTF_Num 23 4"/>
    <w:rsid w:val="003E4A82"/>
  </w:style>
  <w:style w:type="character" w:customStyle="1" w:styleId="RTFNum235">
    <w:name w:val="RTF_Num 23 5"/>
    <w:rsid w:val="003E4A82"/>
  </w:style>
  <w:style w:type="character" w:customStyle="1" w:styleId="RTFNum236">
    <w:name w:val="RTF_Num 23 6"/>
    <w:rsid w:val="003E4A82"/>
  </w:style>
  <w:style w:type="character" w:customStyle="1" w:styleId="RTFNum237">
    <w:name w:val="RTF_Num 23 7"/>
    <w:rsid w:val="003E4A82"/>
  </w:style>
  <w:style w:type="character" w:customStyle="1" w:styleId="RTFNum238">
    <w:name w:val="RTF_Num 23 8"/>
    <w:rsid w:val="003E4A82"/>
  </w:style>
  <w:style w:type="character" w:customStyle="1" w:styleId="RTFNum239">
    <w:name w:val="RTF_Num 23 9"/>
    <w:rsid w:val="003E4A82"/>
  </w:style>
  <w:style w:type="character" w:customStyle="1" w:styleId="RTFNum241">
    <w:name w:val="RTF_Num 24 1"/>
    <w:rsid w:val="003E4A82"/>
  </w:style>
  <w:style w:type="character" w:customStyle="1" w:styleId="RTFNum242">
    <w:name w:val="RTF_Num 24 2"/>
    <w:rsid w:val="003E4A82"/>
  </w:style>
  <w:style w:type="character" w:customStyle="1" w:styleId="RTFNum243">
    <w:name w:val="RTF_Num 24 3"/>
    <w:rsid w:val="003E4A82"/>
  </w:style>
  <w:style w:type="character" w:customStyle="1" w:styleId="RTFNum244">
    <w:name w:val="RTF_Num 24 4"/>
    <w:rsid w:val="003E4A82"/>
  </w:style>
  <w:style w:type="character" w:customStyle="1" w:styleId="RTFNum245">
    <w:name w:val="RTF_Num 24 5"/>
    <w:rsid w:val="003E4A82"/>
  </w:style>
  <w:style w:type="character" w:customStyle="1" w:styleId="RTFNum246">
    <w:name w:val="RTF_Num 24 6"/>
    <w:rsid w:val="003E4A82"/>
  </w:style>
  <w:style w:type="character" w:customStyle="1" w:styleId="RTFNum247">
    <w:name w:val="RTF_Num 24 7"/>
    <w:rsid w:val="003E4A82"/>
  </w:style>
  <w:style w:type="character" w:customStyle="1" w:styleId="RTFNum248">
    <w:name w:val="RTF_Num 24 8"/>
    <w:rsid w:val="003E4A82"/>
  </w:style>
  <w:style w:type="character" w:customStyle="1" w:styleId="RTFNum249">
    <w:name w:val="RTF_Num 24 9"/>
    <w:rsid w:val="003E4A82"/>
  </w:style>
  <w:style w:type="character" w:styleId="PageNumber">
    <w:name w:val="page number"/>
    <w:basedOn w:val="DefaultParagraphFont"/>
    <w:rsid w:val="00684643"/>
  </w:style>
  <w:style w:type="character" w:customStyle="1" w:styleId="Internetlink">
    <w:name w:val="Internet link"/>
    <w:basedOn w:val="DefaultParagraphFont"/>
    <w:rsid w:val="003E4A82"/>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684643"/>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3E4A82"/>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3E4A82"/>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684643"/>
    <w:rPr>
      <w:color w:val="0000FF"/>
      <w:u w:val="single"/>
    </w:rPr>
  </w:style>
  <w:style w:type="paragraph" w:customStyle="1" w:styleId="Default">
    <w:name w:val="Default"/>
    <w:rsid w:val="002251C2"/>
    <w:pPr>
      <w:widowControl w:val="0"/>
      <w:autoSpaceDE w:val="0"/>
      <w:autoSpaceDN w:val="0"/>
      <w:adjustRightInd w:val="0"/>
    </w:pPr>
    <w:rPr>
      <w:color w:val="000000"/>
      <w:sz w:val="24"/>
      <w:szCs w:val="24"/>
    </w:rPr>
  </w:style>
  <w:style w:type="table" w:styleId="TableGrid">
    <w:name w:val="Table Grid"/>
    <w:basedOn w:val="TableNormal"/>
    <w:rsid w:val="00684643"/>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3E4A82"/>
    <w:pPr>
      <w:numPr>
        <w:numId w:val="5"/>
      </w:numPr>
    </w:pPr>
  </w:style>
  <w:style w:type="numbering" w:styleId="1ai">
    <w:name w:val="Outline List 1"/>
    <w:basedOn w:val="NoList"/>
    <w:rsid w:val="003E4A82"/>
    <w:pPr>
      <w:numPr>
        <w:numId w:val="6"/>
      </w:numPr>
    </w:pPr>
  </w:style>
  <w:style w:type="numbering" w:styleId="ArticleSection">
    <w:name w:val="Outline List 3"/>
    <w:basedOn w:val="NoList"/>
    <w:rsid w:val="003E4A82"/>
    <w:pPr>
      <w:numPr>
        <w:numId w:val="7"/>
      </w:numPr>
    </w:pPr>
  </w:style>
  <w:style w:type="paragraph" w:styleId="TOC1">
    <w:name w:val="toc 1"/>
    <w:basedOn w:val="Normal"/>
    <w:next w:val="Normal"/>
    <w:autoRedefine/>
    <w:uiPriority w:val="39"/>
    <w:rsid w:val="00684643"/>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684643"/>
    <w:pPr>
      <w:ind w:left="851"/>
    </w:pPr>
  </w:style>
  <w:style w:type="paragraph" w:customStyle="1" w:styleId="Block2">
    <w:name w:val="Block 2"/>
    <w:basedOn w:val="Normal"/>
    <w:next w:val="Normal"/>
    <w:link w:val="Block2Char"/>
    <w:rsid w:val="00684643"/>
    <w:pPr>
      <w:ind w:left="1418"/>
    </w:pPr>
  </w:style>
  <w:style w:type="paragraph" w:customStyle="1" w:styleId="Bullet1">
    <w:name w:val="Bullet 1"/>
    <w:basedOn w:val="Normal"/>
    <w:next w:val="Normal"/>
    <w:rsid w:val="00684643"/>
    <w:pPr>
      <w:numPr>
        <w:numId w:val="9"/>
      </w:numPr>
      <w:tabs>
        <w:tab w:val="clear" w:pos="170"/>
      </w:tabs>
    </w:pPr>
  </w:style>
  <w:style w:type="paragraph" w:customStyle="1" w:styleId="Bullet2">
    <w:name w:val="Bullet 2"/>
    <w:basedOn w:val="Normal"/>
    <w:next w:val="Normal"/>
    <w:link w:val="Bullet2Char"/>
    <w:rsid w:val="00684643"/>
    <w:pPr>
      <w:numPr>
        <w:numId w:val="10"/>
      </w:numPr>
      <w:tabs>
        <w:tab w:val="clear" w:pos="170"/>
      </w:tabs>
    </w:pPr>
  </w:style>
  <w:style w:type="paragraph" w:styleId="TOC2">
    <w:name w:val="toc 2"/>
    <w:basedOn w:val="Normal"/>
    <w:next w:val="Normal"/>
    <w:autoRedefine/>
    <w:uiPriority w:val="39"/>
    <w:rsid w:val="00684643"/>
    <w:pPr>
      <w:tabs>
        <w:tab w:val="left" w:pos="851"/>
        <w:tab w:val="right" w:leader="dot" w:pos="9072"/>
      </w:tabs>
      <w:spacing w:before="120"/>
      <w:jc w:val="left"/>
    </w:pPr>
  </w:style>
  <w:style w:type="character" w:customStyle="1" w:styleId="h3CharChar">
    <w:name w:val="h3 Char Char"/>
    <w:basedOn w:val="DefaultParagraphFont"/>
    <w:rsid w:val="0035362E"/>
    <w:rPr>
      <w:rFonts w:ascii="Arial" w:hAnsi="Arial" w:cs="Arial"/>
      <w:b/>
      <w:bCs/>
      <w:sz w:val="26"/>
      <w:szCs w:val="26"/>
    </w:rPr>
  </w:style>
  <w:style w:type="character" w:customStyle="1" w:styleId="pCharChar">
    <w:name w:val="p Char Char"/>
    <w:basedOn w:val="DefaultParagraphFont"/>
    <w:rsid w:val="0035362E"/>
    <w:rPr>
      <w:rFonts w:ascii="Arial" w:hAnsi="Arial" w:cs="Arial"/>
      <w:b/>
      <w:bCs/>
      <w:i/>
      <w:iCs/>
      <w:sz w:val="28"/>
      <w:szCs w:val="28"/>
    </w:rPr>
  </w:style>
  <w:style w:type="character" w:customStyle="1" w:styleId="Level2Char">
    <w:name w:val="Level 2 Char"/>
    <w:basedOn w:val="Heading2Char"/>
    <w:link w:val="Level2"/>
    <w:rsid w:val="00684643"/>
    <w:rPr>
      <w:rFonts w:ascii="Arial" w:hAnsi="Arial" w:cs="Arial"/>
      <w:b w:val="0"/>
      <w:bCs/>
      <w:i w:val="0"/>
      <w:iCs/>
      <w:sz w:val="24"/>
      <w:szCs w:val="28"/>
    </w:rPr>
  </w:style>
  <w:style w:type="paragraph" w:customStyle="1" w:styleId="StyleLevel2Bold">
    <w:name w:val="Style Level 2 + Bold"/>
    <w:basedOn w:val="Level2"/>
    <w:link w:val="StyleLevel2BoldChar"/>
    <w:rsid w:val="00684643"/>
    <w:pPr>
      <w:keepNext/>
    </w:pPr>
    <w:rPr>
      <w:b/>
      <w:iCs w:val="0"/>
    </w:rPr>
  </w:style>
  <w:style w:type="character" w:customStyle="1" w:styleId="Level1Char">
    <w:name w:val="Level 1 Char"/>
    <w:basedOn w:val="DefaultParagraphFont"/>
    <w:link w:val="Level1"/>
    <w:locked/>
    <w:rsid w:val="00684643"/>
    <w:rPr>
      <w:rFonts w:cs="Arial"/>
      <w:b/>
      <w:bCs/>
      <w:kern w:val="32"/>
      <w:sz w:val="28"/>
      <w:szCs w:val="32"/>
    </w:rPr>
  </w:style>
  <w:style w:type="character" w:customStyle="1" w:styleId="Level3Char">
    <w:name w:val="Level 3 Char"/>
    <w:basedOn w:val="DefaultParagraphFont"/>
    <w:link w:val="Level3"/>
    <w:rsid w:val="00684643"/>
    <w:rPr>
      <w:sz w:val="24"/>
      <w:szCs w:val="24"/>
    </w:rPr>
  </w:style>
  <w:style w:type="paragraph" w:customStyle="1" w:styleId="SubLevel1">
    <w:name w:val="Sub Level 1"/>
    <w:basedOn w:val="Normal"/>
    <w:next w:val="Normal"/>
    <w:link w:val="SubLevel1Char"/>
    <w:rsid w:val="00684643"/>
    <w:pPr>
      <w:numPr>
        <w:ilvl w:val="1"/>
        <w:numId w:val="11"/>
      </w:numPr>
    </w:pPr>
  </w:style>
  <w:style w:type="paragraph" w:customStyle="1" w:styleId="SubLevel2">
    <w:name w:val="Sub Level 2"/>
    <w:basedOn w:val="Normal"/>
    <w:next w:val="Normal"/>
    <w:link w:val="SubLevel2Char"/>
    <w:rsid w:val="00684643"/>
    <w:pPr>
      <w:numPr>
        <w:ilvl w:val="2"/>
        <w:numId w:val="11"/>
      </w:numPr>
    </w:pPr>
  </w:style>
  <w:style w:type="paragraph" w:customStyle="1" w:styleId="SubLevel1Bold">
    <w:name w:val="Sub Level 1 Bold"/>
    <w:basedOn w:val="SubLevel1"/>
    <w:next w:val="Normal"/>
    <w:link w:val="SubLevel1BoldChar"/>
    <w:rsid w:val="00684643"/>
    <w:pPr>
      <w:keepNext/>
      <w:jc w:val="left"/>
    </w:pPr>
    <w:rPr>
      <w:b/>
      <w:sz w:val="28"/>
    </w:rPr>
  </w:style>
  <w:style w:type="paragraph" w:customStyle="1" w:styleId="SubLevel2Bold">
    <w:name w:val="Sub Level 2 Bold"/>
    <w:basedOn w:val="SubLevel2"/>
    <w:next w:val="Normal"/>
    <w:link w:val="SubLevel2BoldChar"/>
    <w:rsid w:val="00684643"/>
    <w:pPr>
      <w:keepNext/>
      <w:jc w:val="left"/>
    </w:pPr>
    <w:rPr>
      <w:b/>
    </w:rPr>
  </w:style>
  <w:style w:type="paragraph" w:customStyle="1" w:styleId="Level2Bold">
    <w:name w:val="Level 2 Bold"/>
    <w:basedOn w:val="Level2"/>
    <w:next w:val="Normal"/>
    <w:link w:val="Level2BoldChar"/>
    <w:rsid w:val="00684643"/>
    <w:pPr>
      <w:keepNext/>
      <w:jc w:val="left"/>
    </w:pPr>
    <w:rPr>
      <w:b/>
    </w:rPr>
  </w:style>
  <w:style w:type="paragraph" w:customStyle="1" w:styleId="Level3Bold">
    <w:name w:val="Level 3 Bold"/>
    <w:basedOn w:val="Level3"/>
    <w:next w:val="Normal"/>
    <w:link w:val="Level3BoldChar"/>
    <w:rsid w:val="00684643"/>
    <w:pPr>
      <w:keepNext/>
      <w:jc w:val="left"/>
    </w:pPr>
    <w:rPr>
      <w:b/>
    </w:rPr>
  </w:style>
  <w:style w:type="paragraph" w:customStyle="1" w:styleId="Level4Bold">
    <w:name w:val="Level 4 Bold"/>
    <w:basedOn w:val="Level4"/>
    <w:next w:val="Normal"/>
    <w:link w:val="Level4BoldChar"/>
    <w:rsid w:val="00684643"/>
    <w:pPr>
      <w:keepNext/>
      <w:jc w:val="left"/>
    </w:pPr>
    <w:rPr>
      <w:b/>
    </w:rPr>
  </w:style>
  <w:style w:type="paragraph" w:customStyle="1" w:styleId="Bullet3">
    <w:name w:val="Bullet 3"/>
    <w:basedOn w:val="Bullet2"/>
    <w:next w:val="Normal"/>
    <w:link w:val="Bullet3Char"/>
    <w:rsid w:val="00684643"/>
    <w:pPr>
      <w:numPr>
        <w:numId w:val="12"/>
      </w:numPr>
    </w:pPr>
  </w:style>
  <w:style w:type="paragraph" w:customStyle="1" w:styleId="Block3">
    <w:name w:val="Block 3"/>
    <w:basedOn w:val="Block2"/>
    <w:next w:val="Normal"/>
    <w:link w:val="Block3Char"/>
    <w:rsid w:val="00684643"/>
    <w:pPr>
      <w:ind w:left="1985"/>
    </w:pPr>
  </w:style>
  <w:style w:type="paragraph" w:styleId="DocumentMap">
    <w:name w:val="Document Map"/>
    <w:basedOn w:val="Normal"/>
    <w:semiHidden/>
    <w:rsid w:val="00684643"/>
    <w:pPr>
      <w:shd w:val="clear" w:color="auto" w:fill="000080"/>
    </w:pPr>
    <w:rPr>
      <w:rFonts w:ascii="Tahoma" w:hAnsi="Tahoma" w:cs="Tahoma"/>
      <w:sz w:val="20"/>
      <w:szCs w:val="20"/>
    </w:rPr>
  </w:style>
  <w:style w:type="paragraph" w:customStyle="1" w:styleId="AMODTable">
    <w:name w:val="AMOD Table"/>
    <w:basedOn w:val="Normal"/>
    <w:rsid w:val="00684643"/>
    <w:pPr>
      <w:spacing w:before="120"/>
      <w:jc w:val="left"/>
    </w:pPr>
  </w:style>
  <w:style w:type="character" w:customStyle="1" w:styleId="Block1Char">
    <w:name w:val="Block 1 Char"/>
    <w:basedOn w:val="DefaultParagraphFont"/>
    <w:link w:val="Block1"/>
    <w:rsid w:val="00684643"/>
    <w:rPr>
      <w:sz w:val="24"/>
      <w:szCs w:val="24"/>
    </w:rPr>
  </w:style>
  <w:style w:type="character" w:customStyle="1" w:styleId="Quote-1BlockChar">
    <w:name w:val="Quote-1 Block Char"/>
    <w:basedOn w:val="DefaultParagraphFont"/>
    <w:link w:val="Quote-1Block"/>
    <w:rsid w:val="00684643"/>
    <w:rPr>
      <w:sz w:val="24"/>
      <w:lang w:val="en-GB" w:eastAsia="en-US"/>
    </w:rPr>
  </w:style>
  <w:style w:type="paragraph" w:customStyle="1" w:styleId="SubLevel3">
    <w:name w:val="Sub Level 3"/>
    <w:basedOn w:val="Normal"/>
    <w:next w:val="Normal"/>
    <w:link w:val="SubLevel3Char"/>
    <w:rsid w:val="00684643"/>
    <w:pPr>
      <w:numPr>
        <w:ilvl w:val="3"/>
        <w:numId w:val="11"/>
      </w:numPr>
    </w:pPr>
  </w:style>
  <w:style w:type="paragraph" w:customStyle="1" w:styleId="SubLevel4">
    <w:name w:val="Sub Level 4"/>
    <w:basedOn w:val="Normal"/>
    <w:next w:val="Normal"/>
    <w:rsid w:val="00684643"/>
    <w:pPr>
      <w:numPr>
        <w:ilvl w:val="4"/>
        <w:numId w:val="11"/>
      </w:numPr>
    </w:pPr>
  </w:style>
  <w:style w:type="paragraph" w:customStyle="1" w:styleId="SubLevel3Bold">
    <w:name w:val="Sub Level 3 Bold"/>
    <w:basedOn w:val="SubLevel3"/>
    <w:next w:val="Normal"/>
    <w:rsid w:val="00684643"/>
    <w:pPr>
      <w:keepNext/>
      <w:jc w:val="left"/>
    </w:pPr>
    <w:rPr>
      <w:b/>
    </w:rPr>
  </w:style>
  <w:style w:type="paragraph" w:customStyle="1" w:styleId="SubLevel4Bold">
    <w:name w:val="Sub Level 4 Bold"/>
    <w:basedOn w:val="SubLevel4"/>
    <w:next w:val="Normal"/>
    <w:rsid w:val="00684643"/>
    <w:pPr>
      <w:keepNext/>
      <w:jc w:val="left"/>
    </w:pPr>
    <w:rPr>
      <w:b/>
    </w:rPr>
  </w:style>
  <w:style w:type="paragraph" w:customStyle="1" w:styleId="StyleLevel3Bold">
    <w:name w:val="Style Level 3 + Bold"/>
    <w:basedOn w:val="Level3"/>
    <w:link w:val="StyleLevel3BoldChar"/>
    <w:rsid w:val="00684643"/>
    <w:pPr>
      <w:keepNext/>
      <w:jc w:val="left"/>
    </w:pPr>
    <w:rPr>
      <w:b/>
      <w:bCs/>
    </w:rPr>
  </w:style>
  <w:style w:type="character" w:customStyle="1" w:styleId="StyleLevel3BoldChar">
    <w:name w:val="Style Level 3 + Bold Char"/>
    <w:basedOn w:val="Level3Char"/>
    <w:link w:val="StyleLevel3Bold"/>
    <w:rsid w:val="00684643"/>
    <w:rPr>
      <w:b/>
      <w:bCs/>
      <w:sz w:val="24"/>
      <w:szCs w:val="24"/>
    </w:rPr>
  </w:style>
  <w:style w:type="paragraph" w:customStyle="1" w:styleId="Level4A">
    <w:name w:val="Level 4A"/>
    <w:basedOn w:val="Normal"/>
    <w:next w:val="Normal"/>
    <w:rsid w:val="00427336"/>
    <w:pPr>
      <w:keepNext/>
      <w:numPr>
        <w:numId w:val="14"/>
      </w:numPr>
      <w:spacing w:before="480"/>
      <w:jc w:val="left"/>
    </w:pPr>
    <w:rPr>
      <w:b/>
      <w:sz w:val="28"/>
      <w:lang w:val="en-GB"/>
    </w:rPr>
  </w:style>
  <w:style w:type="character" w:customStyle="1" w:styleId="Heading3Char1">
    <w:name w:val="Heading 3 Char1"/>
    <w:aliases w:val="h3 Char"/>
    <w:basedOn w:val="DefaultParagraphFont"/>
    <w:rsid w:val="00E43E14"/>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E43E14"/>
    <w:rPr>
      <w:rFonts w:ascii="Arial" w:hAnsi="Arial" w:cs="Arial"/>
      <w:b/>
      <w:bCs/>
      <w:i/>
      <w:iCs/>
      <w:sz w:val="28"/>
      <w:szCs w:val="28"/>
      <w:lang w:val="en-AU" w:eastAsia="en-AU" w:bidi="ar-SA"/>
    </w:rPr>
  </w:style>
  <w:style w:type="character" w:customStyle="1" w:styleId="Level4Char">
    <w:name w:val="Level 4 Char"/>
    <w:basedOn w:val="DefaultParagraphFont"/>
    <w:link w:val="Level4"/>
    <w:rsid w:val="00684643"/>
    <w:rPr>
      <w:bCs/>
      <w:sz w:val="24"/>
      <w:szCs w:val="28"/>
    </w:rPr>
  </w:style>
  <w:style w:type="character" w:customStyle="1" w:styleId="Level2BoldChar">
    <w:name w:val="Level 2 Bold Char"/>
    <w:basedOn w:val="Level2Char"/>
    <w:link w:val="Level2Bold"/>
    <w:rsid w:val="00684643"/>
    <w:rPr>
      <w:rFonts w:ascii="Arial" w:hAnsi="Arial" w:cs="Arial"/>
      <w:b/>
      <w:bCs/>
      <w:i w:val="0"/>
      <w:iCs/>
      <w:sz w:val="24"/>
      <w:szCs w:val="28"/>
    </w:rPr>
  </w:style>
  <w:style w:type="character" w:customStyle="1" w:styleId="ListBullet5Char">
    <w:name w:val="List Bullet 5 Char"/>
    <w:basedOn w:val="DefaultParagraphFont"/>
    <w:link w:val="ListBullet5"/>
    <w:rsid w:val="00222C0C"/>
    <w:rPr>
      <w:rFonts w:ascii="Arial" w:hAnsi="Arial" w:cs="Arial"/>
      <w:b/>
      <w:bCs/>
      <w:sz w:val="26"/>
      <w:szCs w:val="26"/>
    </w:rPr>
  </w:style>
  <w:style w:type="character" w:customStyle="1" w:styleId="Level2-BoldChar">
    <w:name w:val="Level 2-Bold Char"/>
    <w:basedOn w:val="DefaultParagraphFont"/>
    <w:link w:val="Level2-Bold"/>
    <w:rsid w:val="00B33B9D"/>
    <w:rPr>
      <w:b/>
      <w:sz w:val="22"/>
      <w:lang w:val="en-GB" w:eastAsia="en-US"/>
    </w:rPr>
  </w:style>
  <w:style w:type="character" w:customStyle="1" w:styleId="StyleLevel2BoldChar">
    <w:name w:val="Style Level 2 + Bold Char"/>
    <w:basedOn w:val="Level2Char"/>
    <w:link w:val="StyleLevel2Bold"/>
    <w:rsid w:val="00B33B9D"/>
    <w:rPr>
      <w:rFonts w:ascii="Arial" w:hAnsi="Arial" w:cs="Arial"/>
      <w:b/>
      <w:bCs/>
      <w:i w:val="0"/>
      <w:iCs w:val="0"/>
      <w:sz w:val="24"/>
      <w:szCs w:val="28"/>
    </w:rPr>
  </w:style>
  <w:style w:type="character" w:customStyle="1" w:styleId="Block2Char">
    <w:name w:val="Block 2 Char"/>
    <w:basedOn w:val="DefaultParagraphFont"/>
    <w:link w:val="Block2"/>
    <w:rsid w:val="00684643"/>
    <w:rPr>
      <w:sz w:val="24"/>
      <w:szCs w:val="24"/>
    </w:rPr>
  </w:style>
  <w:style w:type="character" w:customStyle="1" w:styleId="Block3Char">
    <w:name w:val="Block 3 Char"/>
    <w:basedOn w:val="Block2Char"/>
    <w:link w:val="Block3"/>
    <w:rsid w:val="00B33B9D"/>
    <w:rPr>
      <w:sz w:val="24"/>
      <w:szCs w:val="24"/>
    </w:rPr>
  </w:style>
  <w:style w:type="character" w:customStyle="1" w:styleId="Level3BoldChar">
    <w:name w:val="Level 3 Bold Char"/>
    <w:basedOn w:val="Level3Char"/>
    <w:link w:val="Level3Bold"/>
    <w:rsid w:val="00B33B9D"/>
    <w:rPr>
      <w:b/>
      <w:sz w:val="24"/>
      <w:szCs w:val="24"/>
    </w:rPr>
  </w:style>
  <w:style w:type="character" w:customStyle="1" w:styleId="Bullet2Char">
    <w:name w:val="Bullet 2 Char"/>
    <w:basedOn w:val="DefaultParagraphFont"/>
    <w:link w:val="Bullet2"/>
    <w:rsid w:val="00B33B9D"/>
    <w:rPr>
      <w:sz w:val="24"/>
      <w:szCs w:val="24"/>
    </w:rPr>
  </w:style>
  <w:style w:type="character" w:customStyle="1" w:styleId="Bullet3Char">
    <w:name w:val="Bullet 3 Char"/>
    <w:basedOn w:val="Bullet2Char"/>
    <w:link w:val="Bullet3"/>
    <w:rsid w:val="00B33B9D"/>
    <w:rPr>
      <w:sz w:val="24"/>
      <w:szCs w:val="24"/>
    </w:rPr>
  </w:style>
  <w:style w:type="character" w:styleId="CommentReference">
    <w:name w:val="annotation reference"/>
    <w:basedOn w:val="DefaultParagraphFont"/>
    <w:semiHidden/>
    <w:rsid w:val="00B33B9D"/>
    <w:rPr>
      <w:sz w:val="16"/>
      <w:szCs w:val="16"/>
    </w:rPr>
  </w:style>
  <w:style w:type="paragraph" w:styleId="CommentText">
    <w:name w:val="annotation text"/>
    <w:basedOn w:val="Normal"/>
    <w:semiHidden/>
    <w:rsid w:val="00B33B9D"/>
    <w:rPr>
      <w:sz w:val="20"/>
      <w:szCs w:val="20"/>
    </w:rPr>
  </w:style>
  <w:style w:type="paragraph" w:styleId="CommentSubject">
    <w:name w:val="annotation subject"/>
    <w:basedOn w:val="CommentText"/>
    <w:next w:val="CommentText"/>
    <w:semiHidden/>
    <w:rsid w:val="00B33B9D"/>
    <w:rPr>
      <w:b/>
      <w:bCs/>
    </w:rPr>
  </w:style>
  <w:style w:type="character" w:customStyle="1" w:styleId="Level4BoldChar">
    <w:name w:val="Level 4 Bold Char"/>
    <w:basedOn w:val="Level4Char"/>
    <w:link w:val="Level4Bold"/>
    <w:rsid w:val="00B33B9D"/>
    <w:rPr>
      <w:b/>
      <w:bCs/>
      <w:sz w:val="24"/>
      <w:szCs w:val="28"/>
    </w:rPr>
  </w:style>
  <w:style w:type="paragraph" w:customStyle="1" w:styleId="level30">
    <w:name w:val="level3"/>
    <w:basedOn w:val="Normal"/>
    <w:rsid w:val="00B33B9D"/>
    <w:pPr>
      <w:spacing w:line="270" w:lineRule="atLeast"/>
    </w:pPr>
  </w:style>
  <w:style w:type="paragraph" w:customStyle="1" w:styleId="level2bold0">
    <w:name w:val="level2bold"/>
    <w:basedOn w:val="Normal"/>
    <w:rsid w:val="00B33B9D"/>
    <w:pPr>
      <w:keepNext/>
    </w:pPr>
    <w:rPr>
      <w:b/>
      <w:bCs/>
    </w:rPr>
  </w:style>
  <w:style w:type="paragraph" w:customStyle="1" w:styleId="default0">
    <w:name w:val="default"/>
    <w:basedOn w:val="Normal"/>
    <w:rsid w:val="00B33B9D"/>
    <w:pPr>
      <w:autoSpaceDE w:val="0"/>
      <w:autoSpaceDN w:val="0"/>
      <w:spacing w:before="0"/>
      <w:jc w:val="left"/>
    </w:pPr>
    <w:rPr>
      <w:color w:val="000000"/>
    </w:rPr>
  </w:style>
  <w:style w:type="paragraph" w:customStyle="1" w:styleId="level10">
    <w:name w:val="level1"/>
    <w:basedOn w:val="Normal"/>
    <w:rsid w:val="00B33B9D"/>
    <w:pPr>
      <w:keepNext/>
      <w:spacing w:before="480"/>
      <w:jc w:val="left"/>
    </w:pPr>
    <w:rPr>
      <w:b/>
      <w:bCs/>
      <w:sz w:val="28"/>
      <w:szCs w:val="28"/>
    </w:rPr>
  </w:style>
  <w:style w:type="character" w:customStyle="1" w:styleId="SubdocumentChar">
    <w:name w:val="Sub document Char"/>
    <w:basedOn w:val="Level1Char"/>
    <w:link w:val="Subdocument"/>
    <w:rsid w:val="00B33B9D"/>
    <w:rPr>
      <w:rFonts w:cs="Arial"/>
      <w:b/>
      <w:bCs/>
      <w:kern w:val="32"/>
      <w:sz w:val="28"/>
      <w:szCs w:val="32"/>
    </w:rPr>
  </w:style>
  <w:style w:type="character" w:customStyle="1" w:styleId="Quote-1Char">
    <w:name w:val="Quote-1 Char"/>
    <w:basedOn w:val="DefaultParagraphFont"/>
    <w:link w:val="Quote-1"/>
    <w:rsid w:val="00B33B9D"/>
    <w:rPr>
      <w:sz w:val="24"/>
      <w:szCs w:val="24"/>
      <w:lang w:val="en-AU" w:eastAsia="en-AU" w:bidi="ar-SA"/>
    </w:rPr>
  </w:style>
  <w:style w:type="character" w:customStyle="1" w:styleId="SubLevel3Char">
    <w:name w:val="Sub Level 3 Char"/>
    <w:basedOn w:val="DefaultParagraphFont"/>
    <w:link w:val="SubLevel3"/>
    <w:rsid w:val="00684643"/>
    <w:rPr>
      <w:sz w:val="24"/>
      <w:szCs w:val="24"/>
    </w:rPr>
  </w:style>
  <w:style w:type="paragraph" w:customStyle="1" w:styleId="LevelB2">
    <w:name w:val="Level B2"/>
    <w:basedOn w:val="Normal"/>
    <w:next w:val="Normal"/>
    <w:autoRedefine/>
    <w:rsid w:val="00684643"/>
    <w:pPr>
      <w:numPr>
        <w:ilvl w:val="1"/>
        <w:numId w:val="15"/>
      </w:numPr>
      <w:spacing w:line="270" w:lineRule="exact"/>
      <w:outlineLvl w:val="1"/>
    </w:pPr>
    <w:rPr>
      <w:b/>
      <w:szCs w:val="20"/>
      <w:lang w:val="en-GB" w:eastAsia="en-US"/>
    </w:rPr>
  </w:style>
  <w:style w:type="paragraph" w:customStyle="1" w:styleId="History">
    <w:name w:val="History"/>
    <w:basedOn w:val="Normal"/>
    <w:next w:val="Normal"/>
    <w:link w:val="HistoryChar"/>
    <w:rsid w:val="00684643"/>
    <w:pPr>
      <w:keepNext/>
    </w:pPr>
    <w:rPr>
      <w:sz w:val="20"/>
    </w:rPr>
  </w:style>
  <w:style w:type="paragraph" w:customStyle="1" w:styleId="Orderitem">
    <w:name w:val="Order_item"/>
    <w:basedOn w:val="Normal"/>
    <w:next w:val="Normal"/>
    <w:link w:val="OrderitemCharChar"/>
    <w:rsid w:val="00684643"/>
    <w:pPr>
      <w:numPr>
        <w:numId w:val="16"/>
      </w:numPr>
      <w:tabs>
        <w:tab w:val="clear" w:pos="851"/>
        <w:tab w:val="left" w:pos="720"/>
      </w:tabs>
    </w:pPr>
  </w:style>
  <w:style w:type="character" w:customStyle="1" w:styleId="SubLevel1Char">
    <w:name w:val="Sub Level 1 Char"/>
    <w:basedOn w:val="DefaultParagraphFont"/>
    <w:link w:val="SubLevel1"/>
    <w:rsid w:val="00684643"/>
    <w:rPr>
      <w:sz w:val="24"/>
      <w:szCs w:val="24"/>
    </w:rPr>
  </w:style>
  <w:style w:type="character" w:customStyle="1" w:styleId="OrderitemCharChar">
    <w:name w:val="Order_item Char Char"/>
    <w:basedOn w:val="DefaultParagraphFont"/>
    <w:link w:val="Orderitem"/>
    <w:rsid w:val="00684643"/>
    <w:rPr>
      <w:sz w:val="24"/>
      <w:szCs w:val="24"/>
    </w:rPr>
  </w:style>
  <w:style w:type="paragraph" w:customStyle="1" w:styleId="access">
    <w:name w:val="access"/>
    <w:rsid w:val="00684643"/>
    <w:pPr>
      <w:spacing w:before="200" w:after="60" w:line="270" w:lineRule="exact"/>
      <w:jc w:val="both"/>
    </w:pPr>
    <w:rPr>
      <w:sz w:val="24"/>
      <w:szCs w:val="24"/>
    </w:rPr>
  </w:style>
  <w:style w:type="paragraph" w:customStyle="1" w:styleId="nes">
    <w:name w:val="nes"/>
    <w:rsid w:val="00684643"/>
    <w:pPr>
      <w:spacing w:before="200" w:after="60" w:line="270" w:lineRule="exact"/>
      <w:jc w:val="both"/>
    </w:pPr>
    <w:rPr>
      <w:sz w:val="24"/>
      <w:szCs w:val="24"/>
    </w:rPr>
  </w:style>
  <w:style w:type="paragraph" w:customStyle="1" w:styleId="Footer1">
    <w:name w:val="Footer1"/>
    <w:rsid w:val="00ED2138"/>
    <w:pPr>
      <w:tabs>
        <w:tab w:val="center" w:pos="4153"/>
        <w:tab w:val="right" w:pos="8306"/>
      </w:tabs>
      <w:spacing w:before="200" w:after="60" w:line="270" w:lineRule="exact"/>
      <w:jc w:val="both"/>
    </w:pPr>
    <w:rPr>
      <w:sz w:val="24"/>
      <w:szCs w:val="24"/>
    </w:rPr>
  </w:style>
  <w:style w:type="paragraph" w:customStyle="1" w:styleId="foot2010">
    <w:name w:val="foot2010"/>
    <w:rsid w:val="00684643"/>
    <w:pPr>
      <w:spacing w:before="200" w:after="60"/>
      <w:jc w:val="both"/>
    </w:pPr>
    <w:rPr>
      <w:sz w:val="24"/>
      <w:szCs w:val="24"/>
    </w:rPr>
  </w:style>
  <w:style w:type="paragraph" w:customStyle="1" w:styleId="lhdef">
    <w:name w:val="lhdef"/>
    <w:rsid w:val="00684643"/>
    <w:pPr>
      <w:spacing w:before="200" w:after="60"/>
      <w:ind w:left="851"/>
      <w:jc w:val="both"/>
    </w:pPr>
    <w:rPr>
      <w:sz w:val="24"/>
      <w:szCs w:val="24"/>
    </w:rPr>
  </w:style>
  <w:style w:type="paragraph" w:customStyle="1" w:styleId="lhicov">
    <w:name w:val="lhicov"/>
    <w:rsid w:val="00684643"/>
    <w:pPr>
      <w:tabs>
        <w:tab w:val="num" w:pos="851"/>
      </w:tabs>
      <w:spacing w:before="200" w:after="60"/>
      <w:ind w:left="851" w:hanging="851"/>
      <w:jc w:val="both"/>
      <w:outlineLvl w:val="2"/>
    </w:pPr>
    <w:rPr>
      <w:rFonts w:cs="Arial"/>
      <w:bCs/>
      <w:iCs/>
      <w:sz w:val="24"/>
      <w:szCs w:val="28"/>
    </w:rPr>
  </w:style>
  <w:style w:type="paragraph" w:customStyle="1" w:styleId="lhocov">
    <w:name w:val="lhocov"/>
    <w:rsid w:val="00684643"/>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684643"/>
    <w:pPr>
      <w:tabs>
        <w:tab w:val="num" w:pos="851"/>
      </w:tabs>
      <w:spacing w:before="200" w:after="60"/>
      <w:ind w:left="851" w:hanging="851"/>
      <w:jc w:val="both"/>
      <w:outlineLvl w:val="2"/>
    </w:pPr>
    <w:rPr>
      <w:rFonts w:cs="Arial"/>
      <w:bCs/>
      <w:iCs/>
      <w:sz w:val="24"/>
      <w:szCs w:val="28"/>
    </w:rPr>
  </w:style>
  <w:style w:type="paragraph" w:customStyle="1" w:styleId="gtio">
    <w:name w:val="gtio"/>
    <w:rsid w:val="00684643"/>
    <w:pPr>
      <w:tabs>
        <w:tab w:val="num" w:pos="851"/>
      </w:tabs>
      <w:spacing w:before="200" w:after="60"/>
      <w:ind w:left="851" w:hanging="851"/>
      <w:jc w:val="both"/>
      <w:outlineLvl w:val="2"/>
    </w:pPr>
    <w:rPr>
      <w:rFonts w:cs="Arial"/>
      <w:bCs/>
      <w:iCs/>
      <w:sz w:val="24"/>
      <w:szCs w:val="28"/>
    </w:rPr>
  </w:style>
  <w:style w:type="character" w:customStyle="1" w:styleId="Heading2Char">
    <w:name w:val="Heading 2 Char"/>
    <w:aliases w:val="p Char1"/>
    <w:basedOn w:val="DefaultParagraphFont"/>
    <w:link w:val="Heading2"/>
    <w:rsid w:val="00684643"/>
    <w:rPr>
      <w:rFonts w:ascii="Arial" w:hAnsi="Arial" w:cs="Arial"/>
      <w:b/>
      <w:bCs/>
      <w:i/>
      <w:iCs/>
      <w:sz w:val="28"/>
      <w:szCs w:val="28"/>
    </w:rPr>
  </w:style>
  <w:style w:type="character" w:customStyle="1" w:styleId="HistoryChar">
    <w:name w:val="History Char"/>
    <w:basedOn w:val="DefaultParagraphFont"/>
    <w:link w:val="History"/>
    <w:rsid w:val="00FD071D"/>
    <w:rPr>
      <w:szCs w:val="24"/>
    </w:rPr>
  </w:style>
  <w:style w:type="paragraph" w:customStyle="1" w:styleId="amodtable0">
    <w:name w:val="amodtable"/>
    <w:basedOn w:val="Normal"/>
    <w:rsid w:val="00684643"/>
    <w:pPr>
      <w:spacing w:before="120"/>
      <w:jc w:val="left"/>
    </w:pPr>
  </w:style>
  <w:style w:type="paragraph" w:customStyle="1" w:styleId="Footer10">
    <w:name w:val="Footer1"/>
    <w:rsid w:val="00684643"/>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684643"/>
    <w:pPr>
      <w:jc w:val="center"/>
    </w:pPr>
    <w:rPr>
      <w:szCs w:val="20"/>
    </w:rPr>
  </w:style>
  <w:style w:type="paragraph" w:customStyle="1" w:styleId="application">
    <w:name w:val="application"/>
    <w:basedOn w:val="Normal"/>
    <w:rsid w:val="00684643"/>
    <w:pPr>
      <w:jc w:val="left"/>
    </w:pPr>
  </w:style>
  <w:style w:type="paragraph" w:customStyle="1" w:styleId="trans">
    <w:name w:val="trans"/>
    <w:basedOn w:val="Normal"/>
    <w:next w:val="Normal"/>
    <w:rsid w:val="00684643"/>
    <w:pPr>
      <w:tabs>
        <w:tab w:val="left" w:pos="709"/>
      </w:tabs>
    </w:pPr>
  </w:style>
  <w:style w:type="paragraph" w:styleId="ListParagraph">
    <w:name w:val="List Paragraph"/>
    <w:basedOn w:val="Normal"/>
    <w:uiPriority w:val="34"/>
    <w:qFormat/>
    <w:rsid w:val="00013BB6"/>
    <w:pPr>
      <w:spacing w:before="0"/>
      <w:ind w:left="720"/>
      <w:contextualSpacing/>
    </w:pPr>
    <w:rPr>
      <w:szCs w:val="20"/>
      <w:lang w:val="en-GB" w:eastAsia="en-US"/>
    </w:rPr>
  </w:style>
  <w:style w:type="paragraph" w:customStyle="1" w:styleId="BlockLevel1">
    <w:name w:val="Block Level 1"/>
    <w:basedOn w:val="Normal"/>
    <w:next w:val="Normal"/>
    <w:rsid w:val="008C5A65"/>
    <w:pPr>
      <w:spacing w:before="0"/>
      <w:ind w:left="851"/>
    </w:pPr>
    <w:rPr>
      <w:szCs w:val="20"/>
      <w:lang w:val="en-GB" w:eastAsia="en-US"/>
    </w:rPr>
  </w:style>
  <w:style w:type="character" w:customStyle="1" w:styleId="SubLevel2BoldChar">
    <w:name w:val="Sub Level 2 Bold Char"/>
    <w:basedOn w:val="DefaultParagraphFont"/>
    <w:link w:val="SubLevel2Bold"/>
    <w:rsid w:val="00451421"/>
    <w:rPr>
      <w:b/>
      <w:sz w:val="24"/>
      <w:szCs w:val="24"/>
    </w:rPr>
  </w:style>
  <w:style w:type="character" w:customStyle="1" w:styleId="SubLevel1BoldChar">
    <w:name w:val="Sub Level 1 Bold Char"/>
    <w:basedOn w:val="DefaultParagraphFont"/>
    <w:link w:val="SubLevel1Bold"/>
    <w:rsid w:val="00451421"/>
    <w:rPr>
      <w:b/>
      <w:sz w:val="28"/>
      <w:szCs w:val="24"/>
    </w:rPr>
  </w:style>
  <w:style w:type="character" w:customStyle="1" w:styleId="SubLevel2Char">
    <w:name w:val="Sub Level 2 Char"/>
    <w:basedOn w:val="DefaultParagraphFont"/>
    <w:link w:val="SubLevel2"/>
    <w:rsid w:val="00684643"/>
    <w:rPr>
      <w:sz w:val="24"/>
      <w:szCs w:val="24"/>
    </w:rPr>
  </w:style>
  <w:style w:type="paragraph" w:customStyle="1" w:styleId="AmodTable14">
    <w:name w:val="AmodTable14"/>
    <w:basedOn w:val="Normal"/>
    <w:next w:val="Normal"/>
    <w:qFormat/>
    <w:rsid w:val="00684643"/>
    <w:pPr>
      <w:spacing w:before="120"/>
      <w:ind w:left="57"/>
      <w:jc w:val="left"/>
    </w:pPr>
  </w:style>
  <w:style w:type="paragraph" w:customStyle="1" w:styleId="Info">
    <w:name w:val="Info"/>
    <w:basedOn w:val="Normal"/>
    <w:qFormat/>
    <w:rsid w:val="00813CED"/>
  </w:style>
  <w:style w:type="paragraph" w:customStyle="1" w:styleId="note">
    <w:name w:val="note"/>
    <w:basedOn w:val="Normal"/>
    <w:next w:val="Normal"/>
    <w:autoRedefine/>
    <w:qFormat/>
    <w:rsid w:val="00684643"/>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Heading3Char">
    <w:name w:val="Heading 3 Char"/>
    <w:aliases w:val="h3 Char1"/>
    <w:basedOn w:val="DefaultParagraphFont"/>
    <w:link w:val="Heading3"/>
    <w:rsid w:val="00684643"/>
    <w:rPr>
      <w:rFonts w:ascii="Arial" w:hAnsi="Arial" w:cs="Arial"/>
      <w:b/>
      <w:bCs/>
      <w:sz w:val="26"/>
      <w:szCs w:val="26"/>
    </w:rPr>
  </w:style>
  <w:style w:type="table" w:customStyle="1" w:styleId="TableGrid10">
    <w:name w:val="Table Grid1"/>
    <w:basedOn w:val="TableNormal"/>
    <w:next w:val="TableGrid"/>
    <w:rsid w:val="004D6C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D54"/>
    <w:rPr>
      <w:color w:val="605E5C"/>
      <w:shd w:val="clear" w:color="auto" w:fill="E1DFDD"/>
    </w:rPr>
  </w:style>
  <w:style w:type="paragraph" w:styleId="Revision">
    <w:name w:val="Revision"/>
    <w:hidden/>
    <w:uiPriority w:val="99"/>
    <w:semiHidden/>
    <w:rsid w:val="00BE01C8"/>
    <w:rPr>
      <w:sz w:val="24"/>
      <w:szCs w:val="24"/>
    </w:rPr>
  </w:style>
  <w:style w:type="paragraph" w:customStyle="1" w:styleId="tablenote">
    <w:name w:val="tablenote"/>
    <w:basedOn w:val="Normal"/>
    <w:qFormat/>
    <w:rsid w:val="00684643"/>
    <w:pPr>
      <w:spacing w:before="120"/>
      <w:ind w:left="851"/>
    </w:pPr>
  </w:style>
  <w:style w:type="paragraph" w:customStyle="1" w:styleId="tablenote15">
    <w:name w:val="tablenote1.5"/>
    <w:basedOn w:val="tablenote"/>
    <w:qFormat/>
    <w:rsid w:val="00684643"/>
    <w:rPr>
      <w:sz w:val="22"/>
    </w:rPr>
  </w:style>
  <w:style w:type="paragraph" w:customStyle="1" w:styleId="tablenote0">
    <w:name w:val="tablenote0"/>
    <w:basedOn w:val="Normal"/>
    <w:qFormat/>
    <w:rsid w:val="00684643"/>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231011">
      <w:bodyDiv w:val="1"/>
      <w:marLeft w:val="0"/>
      <w:marRight w:val="0"/>
      <w:marTop w:val="0"/>
      <w:marBottom w:val="0"/>
      <w:divBdr>
        <w:top w:val="none" w:sz="0" w:space="0" w:color="auto"/>
        <w:left w:val="none" w:sz="0" w:space="0" w:color="auto"/>
        <w:bottom w:val="none" w:sz="0" w:space="0" w:color="auto"/>
        <w:right w:val="none" w:sz="0" w:space="0" w:color="auto"/>
      </w:divBdr>
    </w:div>
    <w:div w:id="15279836">
      <w:bodyDiv w:val="1"/>
      <w:marLeft w:val="0"/>
      <w:marRight w:val="0"/>
      <w:marTop w:val="0"/>
      <w:marBottom w:val="0"/>
      <w:divBdr>
        <w:top w:val="none" w:sz="0" w:space="0" w:color="auto"/>
        <w:left w:val="none" w:sz="0" w:space="0" w:color="auto"/>
        <w:bottom w:val="none" w:sz="0" w:space="0" w:color="auto"/>
        <w:right w:val="none" w:sz="0" w:space="0" w:color="auto"/>
      </w:divBdr>
    </w:div>
    <w:div w:id="54083799">
      <w:bodyDiv w:val="1"/>
      <w:marLeft w:val="0"/>
      <w:marRight w:val="0"/>
      <w:marTop w:val="0"/>
      <w:marBottom w:val="0"/>
      <w:divBdr>
        <w:top w:val="none" w:sz="0" w:space="0" w:color="auto"/>
        <w:left w:val="none" w:sz="0" w:space="0" w:color="auto"/>
        <w:bottom w:val="none" w:sz="0" w:space="0" w:color="auto"/>
        <w:right w:val="none" w:sz="0" w:space="0" w:color="auto"/>
      </w:divBdr>
    </w:div>
    <w:div w:id="64884695">
      <w:bodyDiv w:val="1"/>
      <w:marLeft w:val="0"/>
      <w:marRight w:val="0"/>
      <w:marTop w:val="0"/>
      <w:marBottom w:val="0"/>
      <w:divBdr>
        <w:top w:val="none" w:sz="0" w:space="0" w:color="auto"/>
        <w:left w:val="none" w:sz="0" w:space="0" w:color="auto"/>
        <w:bottom w:val="none" w:sz="0" w:space="0" w:color="auto"/>
        <w:right w:val="none" w:sz="0" w:space="0" w:color="auto"/>
      </w:divBdr>
    </w:div>
    <w:div w:id="123548310">
      <w:bodyDiv w:val="1"/>
      <w:marLeft w:val="0"/>
      <w:marRight w:val="0"/>
      <w:marTop w:val="0"/>
      <w:marBottom w:val="0"/>
      <w:divBdr>
        <w:top w:val="none" w:sz="0" w:space="0" w:color="auto"/>
        <w:left w:val="none" w:sz="0" w:space="0" w:color="auto"/>
        <w:bottom w:val="none" w:sz="0" w:space="0" w:color="auto"/>
        <w:right w:val="none" w:sz="0" w:space="0" w:color="auto"/>
      </w:divBdr>
    </w:div>
    <w:div w:id="137959333">
      <w:bodyDiv w:val="1"/>
      <w:marLeft w:val="0"/>
      <w:marRight w:val="0"/>
      <w:marTop w:val="0"/>
      <w:marBottom w:val="0"/>
      <w:divBdr>
        <w:top w:val="none" w:sz="0" w:space="0" w:color="auto"/>
        <w:left w:val="none" w:sz="0" w:space="0" w:color="auto"/>
        <w:bottom w:val="none" w:sz="0" w:space="0" w:color="auto"/>
        <w:right w:val="none" w:sz="0" w:space="0" w:color="auto"/>
      </w:divBdr>
    </w:div>
    <w:div w:id="157817529">
      <w:bodyDiv w:val="1"/>
      <w:marLeft w:val="0"/>
      <w:marRight w:val="0"/>
      <w:marTop w:val="0"/>
      <w:marBottom w:val="0"/>
      <w:divBdr>
        <w:top w:val="none" w:sz="0" w:space="0" w:color="auto"/>
        <w:left w:val="none" w:sz="0" w:space="0" w:color="auto"/>
        <w:bottom w:val="none" w:sz="0" w:space="0" w:color="auto"/>
        <w:right w:val="none" w:sz="0" w:space="0" w:color="auto"/>
      </w:divBdr>
    </w:div>
    <w:div w:id="176695654">
      <w:bodyDiv w:val="1"/>
      <w:marLeft w:val="0"/>
      <w:marRight w:val="0"/>
      <w:marTop w:val="0"/>
      <w:marBottom w:val="0"/>
      <w:divBdr>
        <w:top w:val="none" w:sz="0" w:space="0" w:color="auto"/>
        <w:left w:val="none" w:sz="0" w:space="0" w:color="auto"/>
        <w:bottom w:val="none" w:sz="0" w:space="0" w:color="auto"/>
        <w:right w:val="none" w:sz="0" w:space="0" w:color="auto"/>
      </w:divBdr>
    </w:div>
    <w:div w:id="260719987">
      <w:bodyDiv w:val="1"/>
      <w:marLeft w:val="0"/>
      <w:marRight w:val="0"/>
      <w:marTop w:val="0"/>
      <w:marBottom w:val="0"/>
      <w:divBdr>
        <w:top w:val="none" w:sz="0" w:space="0" w:color="auto"/>
        <w:left w:val="none" w:sz="0" w:space="0" w:color="auto"/>
        <w:bottom w:val="none" w:sz="0" w:space="0" w:color="auto"/>
        <w:right w:val="none" w:sz="0" w:space="0" w:color="auto"/>
      </w:divBdr>
    </w:div>
    <w:div w:id="278684639">
      <w:bodyDiv w:val="1"/>
      <w:marLeft w:val="0"/>
      <w:marRight w:val="0"/>
      <w:marTop w:val="0"/>
      <w:marBottom w:val="0"/>
      <w:divBdr>
        <w:top w:val="none" w:sz="0" w:space="0" w:color="auto"/>
        <w:left w:val="none" w:sz="0" w:space="0" w:color="auto"/>
        <w:bottom w:val="none" w:sz="0" w:space="0" w:color="auto"/>
        <w:right w:val="none" w:sz="0" w:space="0" w:color="auto"/>
      </w:divBdr>
    </w:div>
    <w:div w:id="309872726">
      <w:bodyDiv w:val="1"/>
      <w:marLeft w:val="0"/>
      <w:marRight w:val="0"/>
      <w:marTop w:val="0"/>
      <w:marBottom w:val="0"/>
      <w:divBdr>
        <w:top w:val="none" w:sz="0" w:space="0" w:color="auto"/>
        <w:left w:val="none" w:sz="0" w:space="0" w:color="auto"/>
        <w:bottom w:val="none" w:sz="0" w:space="0" w:color="auto"/>
        <w:right w:val="none" w:sz="0" w:space="0" w:color="auto"/>
      </w:divBdr>
    </w:div>
    <w:div w:id="321467137">
      <w:bodyDiv w:val="1"/>
      <w:marLeft w:val="0"/>
      <w:marRight w:val="0"/>
      <w:marTop w:val="0"/>
      <w:marBottom w:val="0"/>
      <w:divBdr>
        <w:top w:val="none" w:sz="0" w:space="0" w:color="auto"/>
        <w:left w:val="none" w:sz="0" w:space="0" w:color="auto"/>
        <w:bottom w:val="none" w:sz="0" w:space="0" w:color="auto"/>
        <w:right w:val="none" w:sz="0" w:space="0" w:color="auto"/>
      </w:divBdr>
    </w:div>
    <w:div w:id="369499187">
      <w:bodyDiv w:val="1"/>
      <w:marLeft w:val="0"/>
      <w:marRight w:val="0"/>
      <w:marTop w:val="0"/>
      <w:marBottom w:val="0"/>
      <w:divBdr>
        <w:top w:val="none" w:sz="0" w:space="0" w:color="auto"/>
        <w:left w:val="none" w:sz="0" w:space="0" w:color="auto"/>
        <w:bottom w:val="none" w:sz="0" w:space="0" w:color="auto"/>
        <w:right w:val="none" w:sz="0" w:space="0" w:color="auto"/>
      </w:divBdr>
    </w:div>
    <w:div w:id="379718379">
      <w:bodyDiv w:val="1"/>
      <w:marLeft w:val="0"/>
      <w:marRight w:val="0"/>
      <w:marTop w:val="0"/>
      <w:marBottom w:val="0"/>
      <w:divBdr>
        <w:top w:val="none" w:sz="0" w:space="0" w:color="auto"/>
        <w:left w:val="none" w:sz="0" w:space="0" w:color="auto"/>
        <w:bottom w:val="none" w:sz="0" w:space="0" w:color="auto"/>
        <w:right w:val="none" w:sz="0" w:space="0" w:color="auto"/>
      </w:divBdr>
    </w:div>
    <w:div w:id="414714572">
      <w:bodyDiv w:val="1"/>
      <w:marLeft w:val="0"/>
      <w:marRight w:val="0"/>
      <w:marTop w:val="0"/>
      <w:marBottom w:val="0"/>
      <w:divBdr>
        <w:top w:val="none" w:sz="0" w:space="0" w:color="auto"/>
        <w:left w:val="none" w:sz="0" w:space="0" w:color="auto"/>
        <w:bottom w:val="none" w:sz="0" w:space="0" w:color="auto"/>
        <w:right w:val="none" w:sz="0" w:space="0" w:color="auto"/>
      </w:divBdr>
    </w:div>
    <w:div w:id="438990897">
      <w:bodyDiv w:val="1"/>
      <w:marLeft w:val="0"/>
      <w:marRight w:val="0"/>
      <w:marTop w:val="0"/>
      <w:marBottom w:val="0"/>
      <w:divBdr>
        <w:top w:val="none" w:sz="0" w:space="0" w:color="auto"/>
        <w:left w:val="none" w:sz="0" w:space="0" w:color="auto"/>
        <w:bottom w:val="none" w:sz="0" w:space="0" w:color="auto"/>
        <w:right w:val="none" w:sz="0" w:space="0" w:color="auto"/>
      </w:divBdr>
    </w:div>
    <w:div w:id="455875340">
      <w:bodyDiv w:val="1"/>
      <w:marLeft w:val="0"/>
      <w:marRight w:val="0"/>
      <w:marTop w:val="0"/>
      <w:marBottom w:val="0"/>
      <w:divBdr>
        <w:top w:val="none" w:sz="0" w:space="0" w:color="auto"/>
        <w:left w:val="none" w:sz="0" w:space="0" w:color="auto"/>
        <w:bottom w:val="none" w:sz="0" w:space="0" w:color="auto"/>
        <w:right w:val="none" w:sz="0" w:space="0" w:color="auto"/>
      </w:divBdr>
    </w:div>
    <w:div w:id="485435135">
      <w:bodyDiv w:val="1"/>
      <w:marLeft w:val="0"/>
      <w:marRight w:val="0"/>
      <w:marTop w:val="0"/>
      <w:marBottom w:val="0"/>
      <w:divBdr>
        <w:top w:val="none" w:sz="0" w:space="0" w:color="auto"/>
        <w:left w:val="none" w:sz="0" w:space="0" w:color="auto"/>
        <w:bottom w:val="none" w:sz="0" w:space="0" w:color="auto"/>
        <w:right w:val="none" w:sz="0" w:space="0" w:color="auto"/>
      </w:divBdr>
    </w:div>
    <w:div w:id="606471148">
      <w:bodyDiv w:val="1"/>
      <w:marLeft w:val="0"/>
      <w:marRight w:val="0"/>
      <w:marTop w:val="0"/>
      <w:marBottom w:val="0"/>
      <w:divBdr>
        <w:top w:val="none" w:sz="0" w:space="0" w:color="auto"/>
        <w:left w:val="none" w:sz="0" w:space="0" w:color="auto"/>
        <w:bottom w:val="none" w:sz="0" w:space="0" w:color="auto"/>
        <w:right w:val="none" w:sz="0" w:space="0" w:color="auto"/>
      </w:divBdr>
    </w:div>
    <w:div w:id="640113433">
      <w:bodyDiv w:val="1"/>
      <w:marLeft w:val="0"/>
      <w:marRight w:val="0"/>
      <w:marTop w:val="0"/>
      <w:marBottom w:val="0"/>
      <w:divBdr>
        <w:top w:val="none" w:sz="0" w:space="0" w:color="auto"/>
        <w:left w:val="none" w:sz="0" w:space="0" w:color="auto"/>
        <w:bottom w:val="none" w:sz="0" w:space="0" w:color="auto"/>
        <w:right w:val="none" w:sz="0" w:space="0" w:color="auto"/>
      </w:divBdr>
    </w:div>
    <w:div w:id="669260963">
      <w:bodyDiv w:val="1"/>
      <w:marLeft w:val="0"/>
      <w:marRight w:val="0"/>
      <w:marTop w:val="0"/>
      <w:marBottom w:val="0"/>
      <w:divBdr>
        <w:top w:val="none" w:sz="0" w:space="0" w:color="auto"/>
        <w:left w:val="none" w:sz="0" w:space="0" w:color="auto"/>
        <w:bottom w:val="none" w:sz="0" w:space="0" w:color="auto"/>
        <w:right w:val="none" w:sz="0" w:space="0" w:color="auto"/>
      </w:divBdr>
    </w:div>
    <w:div w:id="709184658">
      <w:bodyDiv w:val="1"/>
      <w:marLeft w:val="0"/>
      <w:marRight w:val="0"/>
      <w:marTop w:val="0"/>
      <w:marBottom w:val="0"/>
      <w:divBdr>
        <w:top w:val="none" w:sz="0" w:space="0" w:color="auto"/>
        <w:left w:val="none" w:sz="0" w:space="0" w:color="auto"/>
        <w:bottom w:val="none" w:sz="0" w:space="0" w:color="auto"/>
        <w:right w:val="none" w:sz="0" w:space="0" w:color="auto"/>
      </w:divBdr>
    </w:div>
    <w:div w:id="723213311">
      <w:bodyDiv w:val="1"/>
      <w:marLeft w:val="0"/>
      <w:marRight w:val="0"/>
      <w:marTop w:val="0"/>
      <w:marBottom w:val="0"/>
      <w:divBdr>
        <w:top w:val="none" w:sz="0" w:space="0" w:color="auto"/>
        <w:left w:val="none" w:sz="0" w:space="0" w:color="auto"/>
        <w:bottom w:val="none" w:sz="0" w:space="0" w:color="auto"/>
        <w:right w:val="none" w:sz="0" w:space="0" w:color="auto"/>
      </w:divBdr>
    </w:div>
    <w:div w:id="745347072">
      <w:bodyDiv w:val="1"/>
      <w:marLeft w:val="0"/>
      <w:marRight w:val="0"/>
      <w:marTop w:val="0"/>
      <w:marBottom w:val="0"/>
      <w:divBdr>
        <w:top w:val="none" w:sz="0" w:space="0" w:color="auto"/>
        <w:left w:val="none" w:sz="0" w:space="0" w:color="auto"/>
        <w:bottom w:val="none" w:sz="0" w:space="0" w:color="auto"/>
        <w:right w:val="none" w:sz="0" w:space="0" w:color="auto"/>
      </w:divBdr>
    </w:div>
    <w:div w:id="751050158">
      <w:bodyDiv w:val="1"/>
      <w:marLeft w:val="0"/>
      <w:marRight w:val="0"/>
      <w:marTop w:val="0"/>
      <w:marBottom w:val="0"/>
      <w:divBdr>
        <w:top w:val="none" w:sz="0" w:space="0" w:color="auto"/>
        <w:left w:val="none" w:sz="0" w:space="0" w:color="auto"/>
        <w:bottom w:val="none" w:sz="0" w:space="0" w:color="auto"/>
        <w:right w:val="none" w:sz="0" w:space="0" w:color="auto"/>
      </w:divBdr>
    </w:div>
    <w:div w:id="810176373">
      <w:bodyDiv w:val="1"/>
      <w:marLeft w:val="0"/>
      <w:marRight w:val="0"/>
      <w:marTop w:val="0"/>
      <w:marBottom w:val="0"/>
      <w:divBdr>
        <w:top w:val="none" w:sz="0" w:space="0" w:color="auto"/>
        <w:left w:val="none" w:sz="0" w:space="0" w:color="auto"/>
        <w:bottom w:val="none" w:sz="0" w:space="0" w:color="auto"/>
        <w:right w:val="none" w:sz="0" w:space="0" w:color="auto"/>
      </w:divBdr>
    </w:div>
    <w:div w:id="848371910">
      <w:bodyDiv w:val="1"/>
      <w:marLeft w:val="0"/>
      <w:marRight w:val="0"/>
      <w:marTop w:val="0"/>
      <w:marBottom w:val="0"/>
      <w:divBdr>
        <w:top w:val="none" w:sz="0" w:space="0" w:color="auto"/>
        <w:left w:val="none" w:sz="0" w:space="0" w:color="auto"/>
        <w:bottom w:val="none" w:sz="0" w:space="0" w:color="auto"/>
        <w:right w:val="none" w:sz="0" w:space="0" w:color="auto"/>
      </w:divBdr>
    </w:div>
    <w:div w:id="856425855">
      <w:bodyDiv w:val="1"/>
      <w:marLeft w:val="0"/>
      <w:marRight w:val="0"/>
      <w:marTop w:val="0"/>
      <w:marBottom w:val="0"/>
      <w:divBdr>
        <w:top w:val="none" w:sz="0" w:space="0" w:color="auto"/>
        <w:left w:val="none" w:sz="0" w:space="0" w:color="auto"/>
        <w:bottom w:val="none" w:sz="0" w:space="0" w:color="auto"/>
        <w:right w:val="none" w:sz="0" w:space="0" w:color="auto"/>
      </w:divBdr>
    </w:div>
    <w:div w:id="895894383">
      <w:bodyDiv w:val="1"/>
      <w:marLeft w:val="0"/>
      <w:marRight w:val="0"/>
      <w:marTop w:val="0"/>
      <w:marBottom w:val="0"/>
      <w:divBdr>
        <w:top w:val="none" w:sz="0" w:space="0" w:color="auto"/>
        <w:left w:val="none" w:sz="0" w:space="0" w:color="auto"/>
        <w:bottom w:val="none" w:sz="0" w:space="0" w:color="auto"/>
        <w:right w:val="none" w:sz="0" w:space="0" w:color="auto"/>
      </w:divBdr>
    </w:div>
    <w:div w:id="900485352">
      <w:bodyDiv w:val="1"/>
      <w:marLeft w:val="0"/>
      <w:marRight w:val="0"/>
      <w:marTop w:val="0"/>
      <w:marBottom w:val="0"/>
      <w:divBdr>
        <w:top w:val="none" w:sz="0" w:space="0" w:color="auto"/>
        <w:left w:val="none" w:sz="0" w:space="0" w:color="auto"/>
        <w:bottom w:val="none" w:sz="0" w:space="0" w:color="auto"/>
        <w:right w:val="none" w:sz="0" w:space="0" w:color="auto"/>
      </w:divBdr>
    </w:div>
    <w:div w:id="914164612">
      <w:bodyDiv w:val="1"/>
      <w:marLeft w:val="0"/>
      <w:marRight w:val="0"/>
      <w:marTop w:val="0"/>
      <w:marBottom w:val="0"/>
      <w:divBdr>
        <w:top w:val="none" w:sz="0" w:space="0" w:color="auto"/>
        <w:left w:val="none" w:sz="0" w:space="0" w:color="auto"/>
        <w:bottom w:val="none" w:sz="0" w:space="0" w:color="auto"/>
        <w:right w:val="none" w:sz="0" w:space="0" w:color="auto"/>
      </w:divBdr>
    </w:div>
    <w:div w:id="944116939">
      <w:bodyDiv w:val="1"/>
      <w:marLeft w:val="0"/>
      <w:marRight w:val="0"/>
      <w:marTop w:val="0"/>
      <w:marBottom w:val="0"/>
      <w:divBdr>
        <w:top w:val="none" w:sz="0" w:space="0" w:color="auto"/>
        <w:left w:val="none" w:sz="0" w:space="0" w:color="auto"/>
        <w:bottom w:val="none" w:sz="0" w:space="0" w:color="auto"/>
        <w:right w:val="none" w:sz="0" w:space="0" w:color="auto"/>
      </w:divBdr>
    </w:div>
    <w:div w:id="960458535">
      <w:bodyDiv w:val="1"/>
      <w:marLeft w:val="0"/>
      <w:marRight w:val="0"/>
      <w:marTop w:val="0"/>
      <w:marBottom w:val="0"/>
      <w:divBdr>
        <w:top w:val="none" w:sz="0" w:space="0" w:color="auto"/>
        <w:left w:val="none" w:sz="0" w:space="0" w:color="auto"/>
        <w:bottom w:val="none" w:sz="0" w:space="0" w:color="auto"/>
        <w:right w:val="none" w:sz="0" w:space="0" w:color="auto"/>
      </w:divBdr>
    </w:div>
    <w:div w:id="986203631">
      <w:bodyDiv w:val="1"/>
      <w:marLeft w:val="0"/>
      <w:marRight w:val="0"/>
      <w:marTop w:val="0"/>
      <w:marBottom w:val="0"/>
      <w:divBdr>
        <w:top w:val="none" w:sz="0" w:space="0" w:color="auto"/>
        <w:left w:val="none" w:sz="0" w:space="0" w:color="auto"/>
        <w:bottom w:val="none" w:sz="0" w:space="0" w:color="auto"/>
        <w:right w:val="none" w:sz="0" w:space="0" w:color="auto"/>
      </w:divBdr>
    </w:div>
    <w:div w:id="1018964559">
      <w:bodyDiv w:val="1"/>
      <w:marLeft w:val="0"/>
      <w:marRight w:val="0"/>
      <w:marTop w:val="0"/>
      <w:marBottom w:val="0"/>
      <w:divBdr>
        <w:top w:val="none" w:sz="0" w:space="0" w:color="auto"/>
        <w:left w:val="none" w:sz="0" w:space="0" w:color="auto"/>
        <w:bottom w:val="none" w:sz="0" w:space="0" w:color="auto"/>
        <w:right w:val="none" w:sz="0" w:space="0" w:color="auto"/>
      </w:divBdr>
    </w:div>
    <w:div w:id="1034889772">
      <w:bodyDiv w:val="1"/>
      <w:marLeft w:val="0"/>
      <w:marRight w:val="0"/>
      <w:marTop w:val="0"/>
      <w:marBottom w:val="0"/>
      <w:divBdr>
        <w:top w:val="none" w:sz="0" w:space="0" w:color="auto"/>
        <w:left w:val="none" w:sz="0" w:space="0" w:color="auto"/>
        <w:bottom w:val="none" w:sz="0" w:space="0" w:color="auto"/>
        <w:right w:val="none" w:sz="0" w:space="0" w:color="auto"/>
      </w:divBdr>
    </w:div>
    <w:div w:id="1098477279">
      <w:bodyDiv w:val="1"/>
      <w:marLeft w:val="0"/>
      <w:marRight w:val="0"/>
      <w:marTop w:val="0"/>
      <w:marBottom w:val="0"/>
      <w:divBdr>
        <w:top w:val="none" w:sz="0" w:space="0" w:color="auto"/>
        <w:left w:val="none" w:sz="0" w:space="0" w:color="auto"/>
        <w:bottom w:val="none" w:sz="0" w:space="0" w:color="auto"/>
        <w:right w:val="none" w:sz="0" w:space="0" w:color="auto"/>
      </w:divBdr>
    </w:div>
    <w:div w:id="1108819050">
      <w:bodyDiv w:val="1"/>
      <w:marLeft w:val="0"/>
      <w:marRight w:val="0"/>
      <w:marTop w:val="0"/>
      <w:marBottom w:val="0"/>
      <w:divBdr>
        <w:top w:val="none" w:sz="0" w:space="0" w:color="auto"/>
        <w:left w:val="none" w:sz="0" w:space="0" w:color="auto"/>
        <w:bottom w:val="none" w:sz="0" w:space="0" w:color="auto"/>
        <w:right w:val="none" w:sz="0" w:space="0" w:color="auto"/>
      </w:divBdr>
    </w:div>
    <w:div w:id="1112625856">
      <w:bodyDiv w:val="1"/>
      <w:marLeft w:val="0"/>
      <w:marRight w:val="0"/>
      <w:marTop w:val="0"/>
      <w:marBottom w:val="0"/>
      <w:divBdr>
        <w:top w:val="none" w:sz="0" w:space="0" w:color="auto"/>
        <w:left w:val="none" w:sz="0" w:space="0" w:color="auto"/>
        <w:bottom w:val="none" w:sz="0" w:space="0" w:color="auto"/>
        <w:right w:val="none" w:sz="0" w:space="0" w:color="auto"/>
      </w:divBdr>
    </w:div>
    <w:div w:id="1163399571">
      <w:bodyDiv w:val="1"/>
      <w:marLeft w:val="0"/>
      <w:marRight w:val="0"/>
      <w:marTop w:val="0"/>
      <w:marBottom w:val="0"/>
      <w:divBdr>
        <w:top w:val="none" w:sz="0" w:space="0" w:color="auto"/>
        <w:left w:val="none" w:sz="0" w:space="0" w:color="auto"/>
        <w:bottom w:val="none" w:sz="0" w:space="0" w:color="auto"/>
        <w:right w:val="none" w:sz="0" w:space="0" w:color="auto"/>
      </w:divBdr>
    </w:div>
    <w:div w:id="1163935529">
      <w:bodyDiv w:val="1"/>
      <w:marLeft w:val="0"/>
      <w:marRight w:val="0"/>
      <w:marTop w:val="0"/>
      <w:marBottom w:val="0"/>
      <w:divBdr>
        <w:top w:val="none" w:sz="0" w:space="0" w:color="auto"/>
        <w:left w:val="none" w:sz="0" w:space="0" w:color="auto"/>
        <w:bottom w:val="none" w:sz="0" w:space="0" w:color="auto"/>
        <w:right w:val="none" w:sz="0" w:space="0" w:color="auto"/>
      </w:divBdr>
    </w:div>
    <w:div w:id="1227258335">
      <w:bodyDiv w:val="1"/>
      <w:marLeft w:val="0"/>
      <w:marRight w:val="0"/>
      <w:marTop w:val="0"/>
      <w:marBottom w:val="0"/>
      <w:divBdr>
        <w:top w:val="none" w:sz="0" w:space="0" w:color="auto"/>
        <w:left w:val="none" w:sz="0" w:space="0" w:color="auto"/>
        <w:bottom w:val="none" w:sz="0" w:space="0" w:color="auto"/>
        <w:right w:val="none" w:sz="0" w:space="0" w:color="auto"/>
      </w:divBdr>
    </w:div>
    <w:div w:id="1236278998">
      <w:bodyDiv w:val="1"/>
      <w:marLeft w:val="0"/>
      <w:marRight w:val="0"/>
      <w:marTop w:val="0"/>
      <w:marBottom w:val="0"/>
      <w:divBdr>
        <w:top w:val="none" w:sz="0" w:space="0" w:color="auto"/>
        <w:left w:val="none" w:sz="0" w:space="0" w:color="auto"/>
        <w:bottom w:val="none" w:sz="0" w:space="0" w:color="auto"/>
        <w:right w:val="none" w:sz="0" w:space="0" w:color="auto"/>
      </w:divBdr>
    </w:div>
    <w:div w:id="1237201418">
      <w:bodyDiv w:val="1"/>
      <w:marLeft w:val="0"/>
      <w:marRight w:val="0"/>
      <w:marTop w:val="0"/>
      <w:marBottom w:val="0"/>
      <w:divBdr>
        <w:top w:val="none" w:sz="0" w:space="0" w:color="auto"/>
        <w:left w:val="none" w:sz="0" w:space="0" w:color="auto"/>
        <w:bottom w:val="none" w:sz="0" w:space="0" w:color="auto"/>
        <w:right w:val="none" w:sz="0" w:space="0" w:color="auto"/>
      </w:divBdr>
    </w:div>
    <w:div w:id="1267423111">
      <w:bodyDiv w:val="1"/>
      <w:marLeft w:val="0"/>
      <w:marRight w:val="0"/>
      <w:marTop w:val="0"/>
      <w:marBottom w:val="0"/>
      <w:divBdr>
        <w:top w:val="none" w:sz="0" w:space="0" w:color="auto"/>
        <w:left w:val="none" w:sz="0" w:space="0" w:color="auto"/>
        <w:bottom w:val="none" w:sz="0" w:space="0" w:color="auto"/>
        <w:right w:val="none" w:sz="0" w:space="0" w:color="auto"/>
      </w:divBdr>
    </w:div>
    <w:div w:id="1291715237">
      <w:bodyDiv w:val="1"/>
      <w:marLeft w:val="0"/>
      <w:marRight w:val="0"/>
      <w:marTop w:val="0"/>
      <w:marBottom w:val="0"/>
      <w:divBdr>
        <w:top w:val="none" w:sz="0" w:space="0" w:color="auto"/>
        <w:left w:val="none" w:sz="0" w:space="0" w:color="auto"/>
        <w:bottom w:val="none" w:sz="0" w:space="0" w:color="auto"/>
        <w:right w:val="none" w:sz="0" w:space="0" w:color="auto"/>
      </w:divBdr>
    </w:div>
    <w:div w:id="1338924651">
      <w:bodyDiv w:val="1"/>
      <w:marLeft w:val="0"/>
      <w:marRight w:val="0"/>
      <w:marTop w:val="0"/>
      <w:marBottom w:val="0"/>
      <w:divBdr>
        <w:top w:val="none" w:sz="0" w:space="0" w:color="auto"/>
        <w:left w:val="none" w:sz="0" w:space="0" w:color="auto"/>
        <w:bottom w:val="none" w:sz="0" w:space="0" w:color="auto"/>
        <w:right w:val="none" w:sz="0" w:space="0" w:color="auto"/>
      </w:divBdr>
    </w:div>
    <w:div w:id="1340231671">
      <w:bodyDiv w:val="1"/>
      <w:marLeft w:val="0"/>
      <w:marRight w:val="0"/>
      <w:marTop w:val="0"/>
      <w:marBottom w:val="0"/>
      <w:divBdr>
        <w:top w:val="none" w:sz="0" w:space="0" w:color="auto"/>
        <w:left w:val="none" w:sz="0" w:space="0" w:color="auto"/>
        <w:bottom w:val="none" w:sz="0" w:space="0" w:color="auto"/>
        <w:right w:val="none" w:sz="0" w:space="0" w:color="auto"/>
      </w:divBdr>
    </w:div>
    <w:div w:id="1454400834">
      <w:bodyDiv w:val="1"/>
      <w:marLeft w:val="0"/>
      <w:marRight w:val="0"/>
      <w:marTop w:val="0"/>
      <w:marBottom w:val="0"/>
      <w:divBdr>
        <w:top w:val="none" w:sz="0" w:space="0" w:color="auto"/>
        <w:left w:val="none" w:sz="0" w:space="0" w:color="auto"/>
        <w:bottom w:val="none" w:sz="0" w:space="0" w:color="auto"/>
        <w:right w:val="none" w:sz="0" w:space="0" w:color="auto"/>
      </w:divBdr>
    </w:div>
    <w:div w:id="1491869120">
      <w:bodyDiv w:val="1"/>
      <w:marLeft w:val="0"/>
      <w:marRight w:val="0"/>
      <w:marTop w:val="0"/>
      <w:marBottom w:val="0"/>
      <w:divBdr>
        <w:top w:val="none" w:sz="0" w:space="0" w:color="auto"/>
        <w:left w:val="none" w:sz="0" w:space="0" w:color="auto"/>
        <w:bottom w:val="none" w:sz="0" w:space="0" w:color="auto"/>
        <w:right w:val="none" w:sz="0" w:space="0" w:color="auto"/>
      </w:divBdr>
    </w:div>
    <w:div w:id="1515262107">
      <w:bodyDiv w:val="1"/>
      <w:marLeft w:val="0"/>
      <w:marRight w:val="0"/>
      <w:marTop w:val="0"/>
      <w:marBottom w:val="0"/>
      <w:divBdr>
        <w:top w:val="none" w:sz="0" w:space="0" w:color="auto"/>
        <w:left w:val="none" w:sz="0" w:space="0" w:color="auto"/>
        <w:bottom w:val="none" w:sz="0" w:space="0" w:color="auto"/>
        <w:right w:val="none" w:sz="0" w:space="0" w:color="auto"/>
      </w:divBdr>
    </w:div>
    <w:div w:id="1532524427">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603952479">
      <w:bodyDiv w:val="1"/>
      <w:marLeft w:val="0"/>
      <w:marRight w:val="0"/>
      <w:marTop w:val="0"/>
      <w:marBottom w:val="0"/>
      <w:divBdr>
        <w:top w:val="none" w:sz="0" w:space="0" w:color="auto"/>
        <w:left w:val="none" w:sz="0" w:space="0" w:color="auto"/>
        <w:bottom w:val="none" w:sz="0" w:space="0" w:color="auto"/>
        <w:right w:val="none" w:sz="0" w:space="0" w:color="auto"/>
      </w:divBdr>
    </w:div>
    <w:div w:id="1662197873">
      <w:bodyDiv w:val="1"/>
      <w:marLeft w:val="0"/>
      <w:marRight w:val="0"/>
      <w:marTop w:val="0"/>
      <w:marBottom w:val="0"/>
      <w:divBdr>
        <w:top w:val="none" w:sz="0" w:space="0" w:color="auto"/>
        <w:left w:val="none" w:sz="0" w:space="0" w:color="auto"/>
        <w:bottom w:val="none" w:sz="0" w:space="0" w:color="auto"/>
        <w:right w:val="none" w:sz="0" w:space="0" w:color="auto"/>
      </w:divBdr>
    </w:div>
    <w:div w:id="1690641458">
      <w:bodyDiv w:val="1"/>
      <w:marLeft w:val="0"/>
      <w:marRight w:val="0"/>
      <w:marTop w:val="0"/>
      <w:marBottom w:val="0"/>
      <w:divBdr>
        <w:top w:val="none" w:sz="0" w:space="0" w:color="auto"/>
        <w:left w:val="none" w:sz="0" w:space="0" w:color="auto"/>
        <w:bottom w:val="none" w:sz="0" w:space="0" w:color="auto"/>
        <w:right w:val="none" w:sz="0" w:space="0" w:color="auto"/>
      </w:divBdr>
    </w:div>
    <w:div w:id="1699237486">
      <w:bodyDiv w:val="1"/>
      <w:marLeft w:val="0"/>
      <w:marRight w:val="0"/>
      <w:marTop w:val="0"/>
      <w:marBottom w:val="0"/>
      <w:divBdr>
        <w:top w:val="none" w:sz="0" w:space="0" w:color="auto"/>
        <w:left w:val="none" w:sz="0" w:space="0" w:color="auto"/>
        <w:bottom w:val="none" w:sz="0" w:space="0" w:color="auto"/>
        <w:right w:val="none" w:sz="0" w:space="0" w:color="auto"/>
      </w:divBdr>
    </w:div>
    <w:div w:id="1710255224">
      <w:bodyDiv w:val="1"/>
      <w:marLeft w:val="0"/>
      <w:marRight w:val="0"/>
      <w:marTop w:val="0"/>
      <w:marBottom w:val="0"/>
      <w:divBdr>
        <w:top w:val="none" w:sz="0" w:space="0" w:color="auto"/>
        <w:left w:val="none" w:sz="0" w:space="0" w:color="auto"/>
        <w:bottom w:val="none" w:sz="0" w:space="0" w:color="auto"/>
        <w:right w:val="none" w:sz="0" w:space="0" w:color="auto"/>
      </w:divBdr>
    </w:div>
    <w:div w:id="1788962785">
      <w:bodyDiv w:val="1"/>
      <w:marLeft w:val="0"/>
      <w:marRight w:val="0"/>
      <w:marTop w:val="0"/>
      <w:marBottom w:val="0"/>
      <w:divBdr>
        <w:top w:val="none" w:sz="0" w:space="0" w:color="auto"/>
        <w:left w:val="none" w:sz="0" w:space="0" w:color="auto"/>
        <w:bottom w:val="none" w:sz="0" w:space="0" w:color="auto"/>
        <w:right w:val="none" w:sz="0" w:space="0" w:color="auto"/>
      </w:divBdr>
    </w:div>
    <w:div w:id="1814761068">
      <w:bodyDiv w:val="1"/>
      <w:marLeft w:val="0"/>
      <w:marRight w:val="0"/>
      <w:marTop w:val="0"/>
      <w:marBottom w:val="0"/>
      <w:divBdr>
        <w:top w:val="none" w:sz="0" w:space="0" w:color="auto"/>
        <w:left w:val="none" w:sz="0" w:space="0" w:color="auto"/>
        <w:bottom w:val="none" w:sz="0" w:space="0" w:color="auto"/>
        <w:right w:val="none" w:sz="0" w:space="0" w:color="auto"/>
      </w:divBdr>
    </w:div>
    <w:div w:id="1820264652">
      <w:bodyDiv w:val="1"/>
      <w:marLeft w:val="0"/>
      <w:marRight w:val="0"/>
      <w:marTop w:val="0"/>
      <w:marBottom w:val="0"/>
      <w:divBdr>
        <w:top w:val="none" w:sz="0" w:space="0" w:color="auto"/>
        <w:left w:val="none" w:sz="0" w:space="0" w:color="auto"/>
        <w:bottom w:val="none" w:sz="0" w:space="0" w:color="auto"/>
        <w:right w:val="none" w:sz="0" w:space="0" w:color="auto"/>
      </w:divBdr>
    </w:div>
    <w:div w:id="1839298149">
      <w:bodyDiv w:val="1"/>
      <w:marLeft w:val="0"/>
      <w:marRight w:val="0"/>
      <w:marTop w:val="0"/>
      <w:marBottom w:val="0"/>
      <w:divBdr>
        <w:top w:val="none" w:sz="0" w:space="0" w:color="auto"/>
        <w:left w:val="none" w:sz="0" w:space="0" w:color="auto"/>
        <w:bottom w:val="none" w:sz="0" w:space="0" w:color="auto"/>
        <w:right w:val="none" w:sz="0" w:space="0" w:color="auto"/>
      </w:divBdr>
    </w:div>
    <w:div w:id="1854110089">
      <w:bodyDiv w:val="1"/>
      <w:marLeft w:val="0"/>
      <w:marRight w:val="0"/>
      <w:marTop w:val="0"/>
      <w:marBottom w:val="0"/>
      <w:divBdr>
        <w:top w:val="none" w:sz="0" w:space="0" w:color="auto"/>
        <w:left w:val="none" w:sz="0" w:space="0" w:color="auto"/>
        <w:bottom w:val="none" w:sz="0" w:space="0" w:color="auto"/>
        <w:right w:val="none" w:sz="0" w:space="0" w:color="auto"/>
      </w:divBdr>
    </w:div>
    <w:div w:id="1858037855">
      <w:bodyDiv w:val="1"/>
      <w:marLeft w:val="0"/>
      <w:marRight w:val="0"/>
      <w:marTop w:val="0"/>
      <w:marBottom w:val="0"/>
      <w:divBdr>
        <w:top w:val="none" w:sz="0" w:space="0" w:color="auto"/>
        <w:left w:val="none" w:sz="0" w:space="0" w:color="auto"/>
        <w:bottom w:val="none" w:sz="0" w:space="0" w:color="auto"/>
        <w:right w:val="none" w:sz="0" w:space="0" w:color="auto"/>
      </w:divBdr>
    </w:div>
    <w:div w:id="1925920559">
      <w:bodyDiv w:val="1"/>
      <w:marLeft w:val="0"/>
      <w:marRight w:val="0"/>
      <w:marTop w:val="0"/>
      <w:marBottom w:val="0"/>
      <w:divBdr>
        <w:top w:val="none" w:sz="0" w:space="0" w:color="auto"/>
        <w:left w:val="none" w:sz="0" w:space="0" w:color="auto"/>
        <w:bottom w:val="none" w:sz="0" w:space="0" w:color="auto"/>
        <w:right w:val="none" w:sz="0" w:space="0" w:color="auto"/>
      </w:divBdr>
    </w:div>
    <w:div w:id="1926458323">
      <w:bodyDiv w:val="1"/>
      <w:marLeft w:val="0"/>
      <w:marRight w:val="0"/>
      <w:marTop w:val="0"/>
      <w:marBottom w:val="0"/>
      <w:divBdr>
        <w:top w:val="none" w:sz="0" w:space="0" w:color="auto"/>
        <w:left w:val="none" w:sz="0" w:space="0" w:color="auto"/>
        <w:bottom w:val="none" w:sz="0" w:space="0" w:color="auto"/>
        <w:right w:val="none" w:sz="0" w:space="0" w:color="auto"/>
      </w:divBdr>
    </w:div>
    <w:div w:id="1968202393">
      <w:bodyDiv w:val="1"/>
      <w:marLeft w:val="0"/>
      <w:marRight w:val="0"/>
      <w:marTop w:val="0"/>
      <w:marBottom w:val="0"/>
      <w:divBdr>
        <w:top w:val="none" w:sz="0" w:space="0" w:color="auto"/>
        <w:left w:val="none" w:sz="0" w:space="0" w:color="auto"/>
        <w:bottom w:val="none" w:sz="0" w:space="0" w:color="auto"/>
        <w:right w:val="none" w:sz="0" w:space="0" w:color="auto"/>
      </w:divBdr>
    </w:div>
    <w:div w:id="1986659896">
      <w:bodyDiv w:val="1"/>
      <w:marLeft w:val="0"/>
      <w:marRight w:val="0"/>
      <w:marTop w:val="0"/>
      <w:marBottom w:val="0"/>
      <w:divBdr>
        <w:top w:val="none" w:sz="0" w:space="0" w:color="auto"/>
        <w:left w:val="none" w:sz="0" w:space="0" w:color="auto"/>
        <w:bottom w:val="none" w:sz="0" w:space="0" w:color="auto"/>
        <w:right w:val="none" w:sz="0" w:space="0" w:color="auto"/>
      </w:divBdr>
    </w:div>
    <w:div w:id="2037533684">
      <w:bodyDiv w:val="1"/>
      <w:marLeft w:val="0"/>
      <w:marRight w:val="0"/>
      <w:marTop w:val="0"/>
      <w:marBottom w:val="0"/>
      <w:divBdr>
        <w:top w:val="none" w:sz="0" w:space="0" w:color="auto"/>
        <w:left w:val="none" w:sz="0" w:space="0" w:color="auto"/>
        <w:bottom w:val="none" w:sz="0" w:space="0" w:color="auto"/>
        <w:right w:val="none" w:sz="0" w:space="0" w:color="auto"/>
      </w:divBdr>
    </w:div>
    <w:div w:id="2064330940">
      <w:bodyDiv w:val="1"/>
      <w:marLeft w:val="0"/>
      <w:marRight w:val="0"/>
      <w:marTop w:val="0"/>
      <w:marBottom w:val="0"/>
      <w:divBdr>
        <w:top w:val="none" w:sz="0" w:space="0" w:color="auto"/>
        <w:left w:val="none" w:sz="0" w:space="0" w:color="auto"/>
        <w:bottom w:val="none" w:sz="0" w:space="0" w:color="auto"/>
        <w:right w:val="none" w:sz="0" w:space="0" w:color="auto"/>
      </w:divBdr>
    </w:div>
    <w:div w:id="2074233569">
      <w:bodyDiv w:val="1"/>
      <w:marLeft w:val="0"/>
      <w:marRight w:val="0"/>
      <w:marTop w:val="0"/>
      <w:marBottom w:val="0"/>
      <w:divBdr>
        <w:top w:val="none" w:sz="0" w:space="0" w:color="auto"/>
        <w:left w:val="none" w:sz="0" w:space="0" w:color="auto"/>
        <w:bottom w:val="none" w:sz="0" w:space="0" w:color="auto"/>
        <w:right w:val="none" w:sz="0" w:space="0" w:color="auto"/>
      </w:divBdr>
    </w:div>
    <w:div w:id="2109740261">
      <w:bodyDiv w:val="1"/>
      <w:marLeft w:val="0"/>
      <w:marRight w:val="0"/>
      <w:marTop w:val="0"/>
      <w:marBottom w:val="0"/>
      <w:divBdr>
        <w:top w:val="none" w:sz="0" w:space="0" w:color="auto"/>
        <w:left w:val="none" w:sz="0" w:space="0" w:color="auto"/>
        <w:bottom w:val="none" w:sz="0" w:space="0" w:color="auto"/>
        <w:right w:val="none" w:sz="0" w:space="0" w:color="auto"/>
      </w:divBdr>
    </w:div>
    <w:div w:id="2116636319">
      <w:bodyDiv w:val="1"/>
      <w:marLeft w:val="0"/>
      <w:marRight w:val="0"/>
      <w:marTop w:val="0"/>
      <w:marBottom w:val="0"/>
      <w:divBdr>
        <w:top w:val="none" w:sz="0" w:space="0" w:color="auto"/>
        <w:left w:val="none" w:sz="0" w:space="0" w:color="auto"/>
        <w:bottom w:val="none" w:sz="0" w:space="0" w:color="auto"/>
        <w:right w:val="none" w:sz="0" w:space="0" w:color="auto"/>
      </w:divBdr>
    </w:div>
    <w:div w:id="2119835012">
      <w:bodyDiv w:val="1"/>
      <w:marLeft w:val="0"/>
      <w:marRight w:val="0"/>
      <w:marTop w:val="0"/>
      <w:marBottom w:val="0"/>
      <w:divBdr>
        <w:top w:val="none" w:sz="0" w:space="0" w:color="auto"/>
        <w:left w:val="none" w:sz="0" w:space="0" w:color="auto"/>
        <w:bottom w:val="none" w:sz="0" w:space="0" w:color="auto"/>
        <w:right w:val="none" w:sz="0" w:space="0" w:color="auto"/>
      </w:divBdr>
    </w:div>
    <w:div w:id="2132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723873.htm" TargetMode="External"/><Relationship Id="rId299" Type="http://schemas.openxmlformats.org/officeDocument/2006/relationships/hyperlink" Target="http://www.fwc.gov.au/awardsandorders/html/pr536806.htm" TargetMode="External"/><Relationship Id="rId21" Type="http://schemas.openxmlformats.org/officeDocument/2006/relationships/hyperlink" Target="https://www.fwc.gov.au/awards-and-agreements/modern-award-reviews/4-yearly-review/award-stage/award-review-documents/MA000020?m=AM2016/23" TargetMode="External"/><Relationship Id="rId63" Type="http://schemas.openxmlformats.org/officeDocument/2006/relationships/hyperlink" Target="http://www.fwc.gov.au/awardsandorders/html/PR997772.htm" TargetMode="External"/><Relationship Id="rId159" Type="http://schemas.openxmlformats.org/officeDocument/2006/relationships/hyperlink" Target="http://www.fwc.gov.au/awardsandorders/html/PR988410.htm" TargetMode="External"/><Relationship Id="rId324" Type="http://schemas.openxmlformats.org/officeDocument/2006/relationships/hyperlink" Target="http://www.fwc.gov.au/documents/awardsandorders/html/pr606502.htm" TargetMode="External"/><Relationship Id="rId366" Type="http://schemas.openxmlformats.org/officeDocument/2006/relationships/hyperlink" Target="http://www.fwc.gov.au/awardsandorders/html/PR561478.htm" TargetMode="External"/><Relationship Id="rId531" Type="http://schemas.openxmlformats.org/officeDocument/2006/relationships/hyperlink" Target="http://www.fwc.gov.au/awardsandorders/html/PR994519.htm" TargetMode="External"/><Relationship Id="rId573" Type="http://schemas.openxmlformats.org/officeDocument/2006/relationships/hyperlink" Target="http://www.fwc.gov.au/awardsandorders/html/PR551608.htm" TargetMode="External"/><Relationship Id="rId170" Type="http://schemas.openxmlformats.org/officeDocument/2006/relationships/hyperlink" Target="http://www.fwc.gov.au/awardsandorders/html/PR544640.htm" TargetMode="External"/><Relationship Id="rId226" Type="http://schemas.openxmlformats.org/officeDocument/2006/relationships/hyperlink" Target="http://www.fwc.gov.au/awardsandorders/html/PR566830.htm" TargetMode="External"/><Relationship Id="rId433" Type="http://schemas.openxmlformats.org/officeDocument/2006/relationships/hyperlink" Target="http://www.fwc.gov.au/awardsandorders/html/pr538792.htm" TargetMode="External"/><Relationship Id="rId268" Type="http://schemas.openxmlformats.org/officeDocument/2006/relationships/hyperlink" Target="https://www.fwc.gov.au/documents/awardsandorders/html/pr704119.htm" TargetMode="External"/><Relationship Id="rId475" Type="http://schemas.openxmlformats.org/officeDocument/2006/relationships/hyperlink" Target="http://www.fwc.gov.au/awardsandorders/html/PR994519.htm" TargetMode="External"/><Relationship Id="rId32" Type="http://schemas.openxmlformats.org/officeDocument/2006/relationships/hyperlink" Target="https://www.fwc.gov.au/documents/awardsandorders/html/pr711485.htm" TargetMode="External"/><Relationship Id="rId74" Type="http://schemas.openxmlformats.org/officeDocument/2006/relationships/hyperlink" Target="http://www.fwc.gov.au/awardmod/download/nes.pdf" TargetMode="External"/><Relationship Id="rId128" Type="http://schemas.openxmlformats.org/officeDocument/2006/relationships/hyperlink" Target="http://www.fwc.gov.au/awardsandorders/html/PR544640.htm" TargetMode="External"/><Relationship Id="rId335" Type="http://schemas.openxmlformats.org/officeDocument/2006/relationships/hyperlink" Target="http://www.fwc.gov.au/awardsandorders/html/PR551729.htm" TargetMode="External"/><Relationship Id="rId377" Type="http://schemas.openxmlformats.org/officeDocument/2006/relationships/hyperlink" Target="http://www.fwc.gov.au/awardsandorders/html/PR551608.htm" TargetMode="External"/><Relationship Id="rId500" Type="http://schemas.openxmlformats.org/officeDocument/2006/relationships/hyperlink" Target="https://www.fwc.gov.au/documents/awardsandorders/html/pr720483.htm" TargetMode="External"/><Relationship Id="rId542" Type="http://schemas.openxmlformats.org/officeDocument/2006/relationships/hyperlink" Target="http://www.fwc.gov.au/awardsandorders/html/pr538792.htm" TargetMode="External"/><Relationship Id="rId584" Type="http://schemas.openxmlformats.org/officeDocument/2006/relationships/hyperlink" Target="http://www.fwc.gov.au/awardsandorders/html/PR544640.htm" TargetMode="External"/><Relationship Id="rId5" Type="http://schemas.openxmlformats.org/officeDocument/2006/relationships/webSettings" Target="webSettings.xml"/><Relationship Id="rId181" Type="http://schemas.openxmlformats.org/officeDocument/2006/relationships/hyperlink" Target="http://www.fwc.gov.au/awardsandorders/html/PR997900.htm" TargetMode="External"/><Relationship Id="rId237" Type="http://schemas.openxmlformats.org/officeDocument/2006/relationships/hyperlink" Target="http://www.fwc.gov.au/awardsandorders/html/pr536806.htm" TargetMode="External"/><Relationship Id="rId402" Type="http://schemas.openxmlformats.org/officeDocument/2006/relationships/hyperlink" Target="http://www.fwc.gov.au/awardsandorders/html/PR994519.htm" TargetMode="External"/><Relationship Id="rId279" Type="http://schemas.openxmlformats.org/officeDocument/2006/relationships/hyperlink" Target="http://www.fwc.gov.au/awardsandorders/html/pr592278.htm" TargetMode="External"/><Relationship Id="rId444" Type="http://schemas.openxmlformats.org/officeDocument/2006/relationships/hyperlink" Target="https://www.fwc.gov.au/documents/awardsandorders/html/pr723873.htm" TargetMode="External"/><Relationship Id="rId486" Type="http://schemas.openxmlformats.org/officeDocument/2006/relationships/hyperlink" Target="http://www.fwc.gov.au/awardsandorders/html/PR582972.htm" TargetMode="External"/><Relationship Id="rId43" Type="http://schemas.openxmlformats.org/officeDocument/2006/relationships/hyperlink" Target="http://www.fwc.gov.au/awardsandorders/html/PR542140.htm" TargetMode="External"/><Relationship Id="rId139" Type="http://schemas.openxmlformats.org/officeDocument/2006/relationships/hyperlink" Target="http://www.fwc.gov.au/awardsandorders/html/PR544640.htm" TargetMode="External"/><Relationship Id="rId290" Type="http://schemas.openxmlformats.org/officeDocument/2006/relationships/hyperlink" Target="https://www.fwc.gov.au/documents/awardsandorders/html/pr715725.htm" TargetMode="External"/><Relationship Id="rId304" Type="http://schemas.openxmlformats.org/officeDocument/2006/relationships/hyperlink" Target="http://www.fwc.gov.au/awardsandorders/html/pr592278.htm" TargetMode="External"/><Relationship Id="rId346" Type="http://schemas.openxmlformats.org/officeDocument/2006/relationships/hyperlink" Target="http://www.fwc.gov.au/awardsandorders/html/PR551729.htm" TargetMode="External"/><Relationship Id="rId388" Type="http://schemas.openxmlformats.org/officeDocument/2006/relationships/hyperlink" Target="https://www.fwc.gov.au/documents/awardsandorders/html/pr720565.htm" TargetMode="External"/><Relationship Id="rId511" Type="http://schemas.openxmlformats.org/officeDocument/2006/relationships/hyperlink" Target="https://www.fwc.gov.au/documents/awardsandorders/html/pr606344.htm" TargetMode="External"/><Relationship Id="rId553" Type="http://schemas.openxmlformats.org/officeDocument/2006/relationships/hyperlink" Target="http://www.fwc.gov.au/awardsandorders/html/PR994519.htm" TargetMode="External"/><Relationship Id="rId609" Type="http://schemas.openxmlformats.org/officeDocument/2006/relationships/hyperlink" Target="https://www.fwc.gov.au/documents/awardsandorders/html/pr723048.htm" TargetMode="External"/><Relationship Id="rId85" Type="http://schemas.openxmlformats.org/officeDocument/2006/relationships/hyperlink" Target="http://www.fwc.gov.au/awardsandorders/html/PR994519.htm" TargetMode="External"/><Relationship Id="rId150" Type="http://schemas.openxmlformats.org/officeDocument/2006/relationships/hyperlink" Target="http://www.fwc.gov.au/awardsandorders/html/pr538792.htm" TargetMode="External"/><Relationship Id="rId192" Type="http://schemas.openxmlformats.org/officeDocument/2006/relationships/hyperlink" Target="https://www.fwc.gov.au/documents/awardsandorders/html/pr718837.htm" TargetMode="External"/><Relationship Id="rId206" Type="http://schemas.openxmlformats.org/officeDocument/2006/relationships/hyperlink" Target="http://www.fwc.gov.au/awardsandorders/html/PR994519.htm" TargetMode="External"/><Relationship Id="rId413" Type="http://schemas.openxmlformats.org/officeDocument/2006/relationships/hyperlink" Target="http://www.fwc.gov.au/awardsandorders/html/PR545987.htm" TargetMode="External"/><Relationship Id="rId595" Type="http://schemas.openxmlformats.org/officeDocument/2006/relationships/hyperlink" Target="https://www.fwc.gov.au/documents/awardsandorders/html/pr715079.htm" TargetMode="External"/><Relationship Id="rId248" Type="http://schemas.openxmlformats.org/officeDocument/2006/relationships/hyperlink" Target="http://www.fwc.gov.au/awardsandorders/html/PR509173.htm" TargetMode="External"/><Relationship Id="rId455" Type="http://schemas.openxmlformats.org/officeDocument/2006/relationships/hyperlink" Target="http://www.fwc.gov.au/awardsandorders/html/PR715725.htm" TargetMode="External"/><Relationship Id="rId497" Type="http://schemas.openxmlformats.org/officeDocument/2006/relationships/hyperlink" Target="https://www.fwc.gov.au/documents/awardsandorders/html/pr720483.htm" TargetMode="External"/><Relationship Id="rId620" Type="http://schemas.openxmlformats.org/officeDocument/2006/relationships/fontTable" Target="fontTable.xml"/><Relationship Id="rId12" Type="http://schemas.openxmlformats.org/officeDocument/2006/relationships/hyperlink" Target="https://www.fwc.gov.au/awards-agreements/awards/modern-award-reviews/4-yearly-review/common-issues/am2014197-casual" TargetMode="External"/><Relationship Id="rId108" Type="http://schemas.openxmlformats.org/officeDocument/2006/relationships/hyperlink" Target="https://www.fwc.gov.au/documents/awardsandorders/html/pr711485.htm" TargetMode="External"/><Relationship Id="rId315" Type="http://schemas.openxmlformats.org/officeDocument/2006/relationships/hyperlink" Target="https://www.fwc.gov.au/documents/awardsandorders/html/pr715725.htm" TargetMode="External"/><Relationship Id="rId357" Type="http://schemas.openxmlformats.org/officeDocument/2006/relationships/hyperlink" Target="http://www.fwc.gov.au/awardsandorders/html/PR994519.htm" TargetMode="External"/><Relationship Id="rId522" Type="http://schemas.openxmlformats.org/officeDocument/2006/relationships/hyperlink" Target="http://www.fwc.gov.au/awardsandorders/html/PR503624.htm" TargetMode="External"/><Relationship Id="rId54" Type="http://schemas.openxmlformats.org/officeDocument/2006/relationships/hyperlink" Target="http://www.fwc.gov.au/awardsandorders/html/PR994519.htm" TargetMode="External"/><Relationship Id="rId96" Type="http://schemas.openxmlformats.org/officeDocument/2006/relationships/hyperlink" Target="http://www.fwc.gov.au/awardsandorders/html/PR715725.htm" TargetMode="External"/><Relationship Id="rId161" Type="http://schemas.openxmlformats.org/officeDocument/2006/relationships/hyperlink" Target="http://www.fwc.gov.au/awardsandorders/html/PR994519.htm" TargetMode="External"/><Relationship Id="rId217" Type="http://schemas.openxmlformats.org/officeDocument/2006/relationships/hyperlink" Target="http://www.fwc.gov.au/awardsandorders/html/PR545521.htm" TargetMode="External"/><Relationship Id="rId399" Type="http://schemas.openxmlformats.org/officeDocument/2006/relationships/hyperlink" Target="http://www.legislation.gov.au/Series/C2009A00028" TargetMode="External"/><Relationship Id="rId564" Type="http://schemas.openxmlformats.org/officeDocument/2006/relationships/hyperlink" Target="http://www.fwc.gov.au/awardsandorders/html/PR579781.htm" TargetMode="External"/><Relationship Id="rId259" Type="http://schemas.openxmlformats.org/officeDocument/2006/relationships/hyperlink" Target="http://www.fwc.gov.au/awardsandorders/html/PR998130.htm" TargetMode="External"/><Relationship Id="rId424" Type="http://schemas.openxmlformats.org/officeDocument/2006/relationships/hyperlink" Target="http://www.fwc.gov.au/awardsandorders/html/PR715725.htm" TargetMode="External"/><Relationship Id="rId466" Type="http://schemas.openxmlformats.org/officeDocument/2006/relationships/hyperlink" Target="http://www.fwc.gov.au/awardsandorders/html/pr538792.htm" TargetMode="External"/><Relationship Id="rId23" Type="http://schemas.openxmlformats.org/officeDocument/2006/relationships/hyperlink" Target="http://www.fwc.gov.au/awardsandorders/html/PR994519.htm" TargetMode="External"/><Relationship Id="rId119" Type="http://schemas.openxmlformats.org/officeDocument/2006/relationships/hyperlink" Target="http://www.fwc.gov.au/awardsandorders/html/PR992159.htm" TargetMode="External"/><Relationship Id="rId270" Type="http://schemas.openxmlformats.org/officeDocument/2006/relationships/hyperlink" Target="https://www.fwc.gov.au/documents/awardsandorders/html/pr718992.htm" TargetMode="External"/><Relationship Id="rId326" Type="http://schemas.openxmlformats.org/officeDocument/2006/relationships/hyperlink" Target="https://www.fwc.gov.au/documents/awardsandorders/html/pr707627.htm" TargetMode="External"/><Relationship Id="rId533" Type="http://schemas.openxmlformats.org/officeDocument/2006/relationships/hyperlink" Target="http://www.fwc.gov.au/awardsandorders/html/PR994519.htm" TargetMode="External"/><Relationship Id="rId65" Type="http://schemas.openxmlformats.org/officeDocument/2006/relationships/hyperlink" Target="http://www.fwc.gov.au/awardsandorders/html/PR997772.htm" TargetMode="External"/><Relationship Id="rId130" Type="http://schemas.openxmlformats.org/officeDocument/2006/relationships/hyperlink" Target="http://www.fwc.gov.au/awardsandorders/html/PR544640.htm" TargetMode="External"/><Relationship Id="rId368" Type="http://schemas.openxmlformats.org/officeDocument/2006/relationships/hyperlink" Target="http://www.fwc.gov.au/awardsandorders/html/PR503624.htm" TargetMode="External"/><Relationship Id="rId575" Type="http://schemas.openxmlformats.org/officeDocument/2006/relationships/hyperlink" Target="http://www.fwc.gov.au/awardsandorders/html/PR579781.htm" TargetMode="External"/><Relationship Id="rId172" Type="http://schemas.openxmlformats.org/officeDocument/2006/relationships/hyperlink" Target="http://www.fwc.gov.au/awardsandorders/html/PR551608.htm" TargetMode="External"/><Relationship Id="rId228" Type="http://schemas.openxmlformats.org/officeDocument/2006/relationships/hyperlink" Target="http://www.fwc.gov.au/awardsandorders/html/pr592278.htm" TargetMode="External"/><Relationship Id="rId435" Type="http://schemas.openxmlformats.org/officeDocument/2006/relationships/hyperlink" Target="http://www.fwc.gov.au/awardsandorders/html/pr538792.htm" TargetMode="External"/><Relationship Id="rId477" Type="http://schemas.openxmlformats.org/officeDocument/2006/relationships/hyperlink" Target="http://www.fwc.gov.au/awardsandorders/html/PR582972.htm" TargetMode="External"/><Relationship Id="rId600" Type="http://schemas.openxmlformats.org/officeDocument/2006/relationships/hyperlink" Target="https://www.fwc.gov.au/documents/awardsandorders/html/pr715079.htm" TargetMode="External"/><Relationship Id="rId281" Type="http://schemas.openxmlformats.org/officeDocument/2006/relationships/hyperlink" Target="https://www.fwc.gov.au/documents/awardsandorders/html/pr704119.htm" TargetMode="External"/><Relationship Id="rId337" Type="http://schemas.openxmlformats.org/officeDocument/2006/relationships/hyperlink" Target="http://www.fwc.gov.au/awardsandorders/html/PR579526.htm" TargetMode="External"/><Relationship Id="rId502" Type="http://schemas.openxmlformats.org/officeDocument/2006/relationships/hyperlink" Target="http://www.fwc.gov.au/awardsandorders/html/PR997900.htm" TargetMode="External"/><Relationship Id="rId34" Type="http://schemas.openxmlformats.org/officeDocument/2006/relationships/hyperlink" Target="https://www.fwc.gov.au/documents/awardsandorders/html/pr721490.htm" TargetMode="External"/><Relationship Id="rId76" Type="http://schemas.openxmlformats.org/officeDocument/2006/relationships/hyperlink" Target="http://www.fwc.gov.au/awardsandorders/html/PR994519.htm" TargetMode="External"/><Relationship Id="rId141" Type="http://schemas.openxmlformats.org/officeDocument/2006/relationships/hyperlink" Target="https://www.fwc.gov.au/documents/awardsandorders/html/pr715725.htm" TargetMode="External"/><Relationship Id="rId379" Type="http://schemas.openxmlformats.org/officeDocument/2006/relationships/hyperlink" Target="http://www.fwc.gov.au/awardsandorders/html/PR579781.htm" TargetMode="External"/><Relationship Id="rId544" Type="http://schemas.openxmlformats.org/officeDocument/2006/relationships/hyperlink" Target="http://www.fwc.gov.au/awardsandorders/html/PR994519.htm" TargetMode="External"/><Relationship Id="rId586" Type="http://schemas.openxmlformats.org/officeDocument/2006/relationships/hyperlink" Target="http://www.fwc.gov.au/awardsandorders/html/pr532628.htm" TargetMode="External"/><Relationship Id="rId7" Type="http://schemas.openxmlformats.org/officeDocument/2006/relationships/endnotes" Target="endnotes.xml"/><Relationship Id="rId183" Type="http://schemas.openxmlformats.org/officeDocument/2006/relationships/hyperlink" Target="http://www.fwc.gov.au/awardsandorders/html/PR522882.htm" TargetMode="External"/><Relationship Id="rId239" Type="http://schemas.openxmlformats.org/officeDocument/2006/relationships/hyperlink" Target="http://www.fwc.gov.au/awardsandorders/html/PR566830.htm" TargetMode="External"/><Relationship Id="rId390" Type="http://schemas.openxmlformats.org/officeDocument/2006/relationships/hyperlink" Target="http://www.fwc.gov.au/awardsandorders/html/PR988410.htm" TargetMode="External"/><Relationship Id="rId404" Type="http://schemas.openxmlformats.org/officeDocument/2006/relationships/hyperlink" Target="http://www.fwc.gov.au/awardsandorders/html/PR545987.htm" TargetMode="External"/><Relationship Id="rId446" Type="http://schemas.openxmlformats.org/officeDocument/2006/relationships/hyperlink" Target="http://www.legislation.gov.au/Series/C2009A00028" TargetMode="External"/><Relationship Id="rId611" Type="http://schemas.openxmlformats.org/officeDocument/2006/relationships/hyperlink" Target="https://www.fwc.gov.au/documents/awardsandorders/html/pr723048.htm" TargetMode="External"/><Relationship Id="rId250" Type="http://schemas.openxmlformats.org/officeDocument/2006/relationships/hyperlink" Target="http://www.fwc.gov.au/awardsandorders/html/pr536806.htm" TargetMode="External"/><Relationship Id="rId292" Type="http://schemas.openxmlformats.org/officeDocument/2006/relationships/hyperlink" Target="http://www.fwc.gov.au/awardsandorders/html/pr538792.htm" TargetMode="External"/><Relationship Id="rId306" Type="http://schemas.openxmlformats.org/officeDocument/2006/relationships/hyperlink" Target="https://www.fwc.gov.au/documents/awardsandorders/html/pr704119.htm" TargetMode="External"/><Relationship Id="rId488" Type="http://schemas.openxmlformats.org/officeDocument/2006/relationships/hyperlink" Target="http://www.fwc.gov.au/awardsandorders/html/PR582972.htm" TargetMode="External"/><Relationship Id="rId45" Type="http://schemas.openxmlformats.org/officeDocument/2006/relationships/hyperlink" Target="http://www.fwc.gov.au/awardsandorders/html/PR994519.htm" TargetMode="External"/><Relationship Id="rId87" Type="http://schemas.openxmlformats.org/officeDocument/2006/relationships/hyperlink" Target="http://www.fwc.gov.au/awardsandorders/html/PR994519.htm" TargetMode="External"/><Relationship Id="rId110" Type="http://schemas.openxmlformats.org/officeDocument/2006/relationships/hyperlink" Target="http://www.legislation.gov.au/Series/C2009A00028" TargetMode="External"/><Relationship Id="rId348" Type="http://schemas.openxmlformats.org/officeDocument/2006/relationships/hyperlink" Target="http://www.fwc.gov.au/awardsandorders/html/PR523003.htm" TargetMode="External"/><Relationship Id="rId513" Type="http://schemas.openxmlformats.org/officeDocument/2006/relationships/hyperlink" Target="http://www.fwc.gov.au/awardsandorders/html/PR715725.htm" TargetMode="External"/><Relationship Id="rId555" Type="http://schemas.openxmlformats.org/officeDocument/2006/relationships/hyperlink" Target="http://www.fwc.gov.au/awardsandorders/html/PR988410.htm" TargetMode="External"/><Relationship Id="rId597" Type="http://schemas.openxmlformats.org/officeDocument/2006/relationships/hyperlink" Target="https://www.fwc.gov.au/documents/awardsandorders/html/pr715079.htm" TargetMode="External"/><Relationship Id="rId152" Type="http://schemas.openxmlformats.org/officeDocument/2006/relationships/hyperlink" Target="https://www.fwc.gov.au/documents/awardsandorders/html/pr706908.htm" TargetMode="External"/><Relationship Id="rId194" Type="http://schemas.openxmlformats.org/officeDocument/2006/relationships/hyperlink" Target="http://www.fwc.gov.au/awardsandorders/html/PR998600.htm" TargetMode="External"/><Relationship Id="rId208" Type="http://schemas.openxmlformats.org/officeDocument/2006/relationships/hyperlink" Target="http://www.fwc.gov.au/awardsandorders/html/PR544640.htm" TargetMode="External"/><Relationship Id="rId415" Type="http://schemas.openxmlformats.org/officeDocument/2006/relationships/hyperlink" Target="http://www.fwc.gov.au/awardsandorders/html/PR545987.htm" TargetMode="External"/><Relationship Id="rId457" Type="http://schemas.openxmlformats.org/officeDocument/2006/relationships/hyperlink" Target="https://www.fwc.gov.au/documents/awardsandorders/html/pr723873.htm" TargetMode="External"/><Relationship Id="rId261" Type="http://schemas.openxmlformats.org/officeDocument/2006/relationships/hyperlink" Target="http://www.fwc.gov.au/awardsandorders/html/PR523003.htm" TargetMode="External"/><Relationship Id="rId499" Type="http://schemas.openxmlformats.org/officeDocument/2006/relationships/hyperlink" Target="http://www.fwc.gov.au/awardsandorders/html/PR715725.htm" TargetMode="External"/><Relationship Id="rId14" Type="http://schemas.openxmlformats.org/officeDocument/2006/relationships/hyperlink" Target="https://www.fwc.gov.au/awards-agreements/awards/modern-award-reviews/4-yearly-review/common-issues/am2014300-award" TargetMode="External"/><Relationship Id="rId56" Type="http://schemas.openxmlformats.org/officeDocument/2006/relationships/hyperlink" Target="http://www.fwc.gov.au/awardsandorders/html/PR545987.htm" TargetMode="External"/><Relationship Id="rId317" Type="http://schemas.openxmlformats.org/officeDocument/2006/relationships/hyperlink" Target="http://www.fwc.gov.au/awardsandorders/html/PR998130.htm" TargetMode="External"/><Relationship Id="rId359" Type="http://schemas.openxmlformats.org/officeDocument/2006/relationships/hyperlink" Target="http://www.fwc.gov.au/awardsandorders/html/PR523003.htm" TargetMode="External"/><Relationship Id="rId524" Type="http://schemas.openxmlformats.org/officeDocument/2006/relationships/hyperlink" Target="http://www.fwc.gov.au/awardsandorders/html/PR994519.htm" TargetMode="External"/><Relationship Id="rId566" Type="http://schemas.openxmlformats.org/officeDocument/2006/relationships/hyperlink" Target="https://www.fwc.gov.au/documents/awardsandorders/html/pr606344.htm" TargetMode="External"/><Relationship Id="rId98" Type="http://schemas.openxmlformats.org/officeDocument/2006/relationships/hyperlink" Target="http://www.fwc.gov.au/awardsandorders/html/PR715725.htm" TargetMode="External"/><Relationship Id="rId121" Type="http://schemas.openxmlformats.org/officeDocument/2006/relationships/hyperlink" Target="http://www.fwc.gov.au/awardsandorders/html/PR518699.htm" TargetMode="External"/><Relationship Id="rId163" Type="http://schemas.openxmlformats.org/officeDocument/2006/relationships/hyperlink" Target="http://www.fwc.gov.au/awardsandorders/html/PR998600.htm" TargetMode="External"/><Relationship Id="rId219" Type="http://schemas.openxmlformats.org/officeDocument/2006/relationships/hyperlink" Target="http://www.fwc.gov.au/documents/documents/modern_awards/allowances/MA000020-all.pdf" TargetMode="External"/><Relationship Id="rId370" Type="http://schemas.openxmlformats.org/officeDocument/2006/relationships/hyperlink" Target="https://www.fwc.gov.au/awardsandorders/html/PR571818.htm" TargetMode="External"/><Relationship Id="rId426" Type="http://schemas.openxmlformats.org/officeDocument/2006/relationships/hyperlink" Target="http://www.fwc.gov.au/awardsandorders/html/PR715725.htm" TargetMode="External"/><Relationship Id="rId230" Type="http://schemas.openxmlformats.org/officeDocument/2006/relationships/hyperlink" Target="https://www.fwc.gov.au/documents/awardsandorders/html/pr704119.htm" TargetMode="External"/><Relationship Id="rId468" Type="http://schemas.openxmlformats.org/officeDocument/2006/relationships/hyperlink" Target="http://www.fwc.gov.au/awardsandorders/html/pr538792.htm" TargetMode="External"/><Relationship Id="rId25" Type="http://schemas.openxmlformats.org/officeDocument/2006/relationships/hyperlink" Target="http://www.fwc.gov.au/awardsandorders/html/PR544519.htm" TargetMode="External"/><Relationship Id="rId67" Type="http://schemas.openxmlformats.org/officeDocument/2006/relationships/hyperlink" Target="http://www.fwc.gov.au/awardsandorders/html/PR994519.htm" TargetMode="External"/><Relationship Id="rId272" Type="http://schemas.openxmlformats.org/officeDocument/2006/relationships/hyperlink" Target="http://www.fwc.gov.au/awardsandorders/html/PR998130.htm" TargetMode="External"/><Relationship Id="rId328" Type="http://schemas.openxmlformats.org/officeDocument/2006/relationships/hyperlink" Target="http://www.fwc.gov.au/awardsandorders/html/PR715725.htm" TargetMode="External"/><Relationship Id="rId535" Type="http://schemas.openxmlformats.org/officeDocument/2006/relationships/hyperlink" Target="http://www.fwc.gov.au/awardsandorders/html/PR988410.htm" TargetMode="External"/><Relationship Id="rId577" Type="http://schemas.openxmlformats.org/officeDocument/2006/relationships/hyperlink" Target="https://www.fwc.gov.au/documents/awardsandorders/html/pr606344.htm" TargetMode="External"/><Relationship Id="rId132" Type="http://schemas.openxmlformats.org/officeDocument/2006/relationships/hyperlink" Target="http://www.fwc.gov.au/awardsandorders/html/PR544640.htm" TargetMode="External"/><Relationship Id="rId174" Type="http://schemas.openxmlformats.org/officeDocument/2006/relationships/hyperlink" Target="https://www.fwc.gov.au/awardsandorders/html/PR566688.htm" TargetMode="External"/><Relationship Id="rId381" Type="http://schemas.openxmlformats.org/officeDocument/2006/relationships/hyperlink" Target="https://www.fwc.gov.au/documents/awardsandorders/html/pr606344.htm" TargetMode="External"/><Relationship Id="rId602" Type="http://schemas.openxmlformats.org/officeDocument/2006/relationships/hyperlink" Target="http://www.fwc.gov.au/awardsandorders/html/PR582972.htm" TargetMode="External"/><Relationship Id="rId241" Type="http://schemas.openxmlformats.org/officeDocument/2006/relationships/hyperlink" Target="http://www.fwc.gov.au/awardsandorders/html/pr592278.htm" TargetMode="External"/><Relationship Id="rId437" Type="http://schemas.openxmlformats.org/officeDocument/2006/relationships/hyperlink" Target="http://www.fwc.gov.au/awardsandorders/html/PR715725.htm" TargetMode="External"/><Relationship Id="rId479" Type="http://schemas.openxmlformats.org/officeDocument/2006/relationships/hyperlink" Target="http://www.fwc.gov.au/awardsandorders/html/PR994519.htm" TargetMode="External"/><Relationship Id="rId36" Type="http://schemas.openxmlformats.org/officeDocument/2006/relationships/header" Target="header2.xml"/><Relationship Id="rId283" Type="http://schemas.openxmlformats.org/officeDocument/2006/relationships/hyperlink" Target="https://www.fwc.gov.au/documents/awardsandorders/html/pr718992.htm" TargetMode="External"/><Relationship Id="rId339" Type="http://schemas.openxmlformats.org/officeDocument/2006/relationships/hyperlink" Target="http://www.fwc.gov.au/documents/awardsandorders/html/pr606502.htm" TargetMode="External"/><Relationship Id="rId490" Type="http://schemas.openxmlformats.org/officeDocument/2006/relationships/hyperlink" Target="https://www.fwc.gov.au/documents/awardsandorders/html/pr712189.htm" TargetMode="External"/><Relationship Id="rId504" Type="http://schemas.openxmlformats.org/officeDocument/2006/relationships/hyperlink" Target="http://www.fwc.gov.au/awardsandorders/html/PR522882.htm" TargetMode="External"/><Relationship Id="rId546" Type="http://schemas.openxmlformats.org/officeDocument/2006/relationships/hyperlink" Target="http://www.fwc.gov.au/awardsandorders/html/pr538792.htm" TargetMode="External"/><Relationship Id="rId78" Type="http://schemas.openxmlformats.org/officeDocument/2006/relationships/hyperlink" Target="http://www.fwc.gov.au/awardsandorders/html/pr538792.htm" TargetMode="External"/><Relationship Id="rId101" Type="http://schemas.openxmlformats.org/officeDocument/2006/relationships/hyperlink" Target="https://www.fwc.gov.au/documents/awardsandorders/html/pr711485.htm" TargetMode="External"/><Relationship Id="rId143" Type="http://schemas.openxmlformats.org/officeDocument/2006/relationships/hyperlink" Target="http://www.fwc.gov.au/awardsandorders/html/PR545884.htm" TargetMode="External"/><Relationship Id="rId185" Type="http://schemas.openxmlformats.org/officeDocument/2006/relationships/hyperlink" Target="http://www.fwc.gov.au/awardsandorders/html/PR551608.htm" TargetMode="External"/><Relationship Id="rId350" Type="http://schemas.openxmlformats.org/officeDocument/2006/relationships/hyperlink" Target="http://www.fwc.gov.au/awardsandorders/html/PR551729.htm" TargetMode="External"/><Relationship Id="rId406" Type="http://schemas.openxmlformats.org/officeDocument/2006/relationships/hyperlink" Target="http://www.fwc.gov.au/awardsandorders/html/PR545987.htm" TargetMode="External"/><Relationship Id="rId588" Type="http://schemas.openxmlformats.org/officeDocument/2006/relationships/hyperlink" Target="http://www.fwc.gov.au/awardsandorders/html/PR557581.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544640.htm" TargetMode="External"/><Relationship Id="rId392" Type="http://schemas.openxmlformats.org/officeDocument/2006/relationships/hyperlink" Target="http://www.fwc.gov.au/awardsandorders/html/PR503624.htm" TargetMode="External"/><Relationship Id="rId448" Type="http://schemas.openxmlformats.org/officeDocument/2006/relationships/hyperlink" Target="https://www.fwc.gov.au/documents/awardsandorders/html/pr723873.htm" TargetMode="External"/><Relationship Id="rId613" Type="http://schemas.openxmlformats.org/officeDocument/2006/relationships/hyperlink" Target="https://www.fwc.gov.au/documents/awardsandorders/html/pr723048.htm" TargetMode="External"/><Relationship Id="rId252" Type="http://schemas.openxmlformats.org/officeDocument/2006/relationships/hyperlink" Target="http://www.fwc.gov.au/awardsandorders/html/PR566830.htm" TargetMode="External"/><Relationship Id="rId294" Type="http://schemas.openxmlformats.org/officeDocument/2006/relationships/hyperlink" Target="http://www.fwc.gov.au/awardsandorders/html/pr538792.htm" TargetMode="External"/><Relationship Id="rId308" Type="http://schemas.openxmlformats.org/officeDocument/2006/relationships/hyperlink" Target="https://www.fwc.gov.au/documents/awardsandorders/html/pr715725.htm" TargetMode="External"/><Relationship Id="rId515" Type="http://schemas.openxmlformats.org/officeDocument/2006/relationships/hyperlink" Target="https://www.fwc.gov.au/documents/awardsandorders/html/pr718837.htm" TargetMode="External"/><Relationship Id="rId47" Type="http://schemas.openxmlformats.org/officeDocument/2006/relationships/hyperlink" Target="http://www.fwc.gov.au/awardsandorders/html/PR503624.htm" TargetMode="External"/><Relationship Id="rId89" Type="http://schemas.openxmlformats.org/officeDocument/2006/relationships/hyperlink" Target="http://www.fwc.gov.au/awardsandorders/html/PR994519.htm" TargetMode="External"/><Relationship Id="rId112" Type="http://schemas.openxmlformats.org/officeDocument/2006/relationships/hyperlink" Target="http://www.fwc.gov.au/awardsandorders/html/pr538792.htm" TargetMode="External"/><Relationship Id="rId154" Type="http://schemas.openxmlformats.org/officeDocument/2006/relationships/hyperlink" Target="http://www.fwc.gov.au/awardsandorders/html/pr538792.htm" TargetMode="External"/><Relationship Id="rId361" Type="http://schemas.openxmlformats.org/officeDocument/2006/relationships/hyperlink" Target="http://www.fwc.gov.au/awardsandorders/html/pr538792.htm" TargetMode="External"/><Relationship Id="rId557" Type="http://schemas.openxmlformats.org/officeDocument/2006/relationships/hyperlink" Target="http://www.fwc.gov.au/awardsandorders/html/PR997900.htm" TargetMode="External"/><Relationship Id="rId599" Type="http://schemas.openxmlformats.org/officeDocument/2006/relationships/hyperlink" Target="https://www.fwc.gov.au/documents/awardsandorders/html/pr715079.htm" TargetMode="External"/><Relationship Id="rId196" Type="http://schemas.openxmlformats.org/officeDocument/2006/relationships/hyperlink" Target="https://www.fwc.gov.au/documents/awardsandorders/html/pr715725.htm" TargetMode="External"/><Relationship Id="rId417" Type="http://schemas.openxmlformats.org/officeDocument/2006/relationships/hyperlink" Target="http://www.fwc.gov.au/awardsandorders/html/PR545987.htm" TargetMode="External"/><Relationship Id="rId459" Type="http://schemas.openxmlformats.org/officeDocument/2006/relationships/hyperlink" Target="https://www.fwc.gov.au/documents/awardsandorders/html/pr723873.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98130.htm" TargetMode="External"/><Relationship Id="rId263" Type="http://schemas.openxmlformats.org/officeDocument/2006/relationships/hyperlink" Target="http://www.fwc.gov.au/awardsandorders/html/PR551729.htm" TargetMode="External"/><Relationship Id="rId319" Type="http://schemas.openxmlformats.org/officeDocument/2006/relationships/hyperlink" Target="http://www.fwc.gov.au/awardsandorders/html/PR523003.htm" TargetMode="External"/><Relationship Id="rId470" Type="http://schemas.openxmlformats.org/officeDocument/2006/relationships/hyperlink" Target="http://www.fwc.gov.au/awardsandorders/html/pr538792.htm" TargetMode="External"/><Relationship Id="rId526" Type="http://schemas.openxmlformats.org/officeDocument/2006/relationships/hyperlink" Target="http://www.fwc.gov.au/awardsandorders/html/PR994519.htm" TargetMode="External"/><Relationship Id="rId58" Type="http://schemas.openxmlformats.org/officeDocument/2006/relationships/hyperlink" Target="http://www.fwc.gov.au/awardsandorders/html/PR503624.htm" TargetMode="External"/><Relationship Id="rId123" Type="http://schemas.openxmlformats.org/officeDocument/2006/relationships/hyperlink" Target="http://www.fwc.gov.au/awardsandorders/html/PR544640.htm" TargetMode="External"/><Relationship Id="rId330" Type="http://schemas.openxmlformats.org/officeDocument/2006/relationships/hyperlink" Target="http://www.fwc.gov.au/awardsandorders/html/PR998130.htm" TargetMode="External"/><Relationship Id="rId568" Type="http://schemas.openxmlformats.org/officeDocument/2006/relationships/hyperlink" Target="https://www.fwc.gov.au/documents/awardsandorders/html/pr724130.htm" TargetMode="External"/><Relationship Id="rId165" Type="http://schemas.openxmlformats.org/officeDocument/2006/relationships/hyperlink" Target="http://www.fwc.gov.au/awardsandorders/html/PR509051.htm" TargetMode="External"/><Relationship Id="rId372" Type="http://schemas.openxmlformats.org/officeDocument/2006/relationships/hyperlink" Target="http://www.fwc.gov.au/awardsandorders/html/PR997900.htm" TargetMode="External"/><Relationship Id="rId428" Type="http://schemas.openxmlformats.org/officeDocument/2006/relationships/hyperlink" Target="http://www.fwc.gov.au/awardsandorders/html/PR715725.htm" TargetMode="External"/><Relationship Id="rId232" Type="http://schemas.openxmlformats.org/officeDocument/2006/relationships/hyperlink" Target="https://www.fwc.gov.au/documents/awardsandorders/html/pr715725.htm" TargetMode="External"/><Relationship Id="rId274" Type="http://schemas.openxmlformats.org/officeDocument/2006/relationships/hyperlink" Target="http://www.fwc.gov.au/awardsandorders/html/PR523003.htm" TargetMode="External"/><Relationship Id="rId481" Type="http://schemas.openxmlformats.org/officeDocument/2006/relationships/hyperlink" Target="http://www.fwc.gov.au/awardsandorders/html/PR715725.htm" TargetMode="External"/><Relationship Id="rId27" Type="http://schemas.openxmlformats.org/officeDocument/2006/relationships/hyperlink" Target="http://www.fwc.gov.au/awardsandorders/html/PR557581.htm" TargetMode="External"/><Relationship Id="rId69" Type="http://schemas.openxmlformats.org/officeDocument/2006/relationships/hyperlink" Target="http://www.fwc.gov.au/awardsandorders/html/PR545987.htm" TargetMode="External"/><Relationship Id="rId134" Type="http://schemas.openxmlformats.org/officeDocument/2006/relationships/hyperlink" Target="http://www.fwc.gov.au/awardsandorders/html/PR994519.htm" TargetMode="External"/><Relationship Id="rId537" Type="http://schemas.openxmlformats.org/officeDocument/2006/relationships/hyperlink" Target="http://www.fwc.gov.au/awardsandorders/html/PR503624.htm" TargetMode="External"/><Relationship Id="rId579" Type="http://schemas.openxmlformats.org/officeDocument/2006/relationships/hyperlink" Target="https://www.fwc.gov.au/documents/awardsandorders/html/pr724130.htm" TargetMode="External"/><Relationship Id="rId80" Type="http://schemas.openxmlformats.org/officeDocument/2006/relationships/hyperlink" Target="http://www.fwc.gov.au/awardsandorders/html/PR988410.htm" TargetMode="External"/><Relationship Id="rId155" Type="http://schemas.openxmlformats.org/officeDocument/2006/relationships/hyperlink" Target="https://www.fwc.gov.au/documents/awardsandorders/html/pr706908.htm" TargetMode="External"/><Relationship Id="rId176" Type="http://schemas.openxmlformats.org/officeDocument/2006/relationships/hyperlink" Target="http://www.fwc.gov.au/awardsandorders/html/pr592116.htm" TargetMode="External"/><Relationship Id="rId197" Type="http://schemas.openxmlformats.org/officeDocument/2006/relationships/hyperlink" Target="https://www.fwc.gov.au/documents/awardsandorders/html/pr715725.htm" TargetMode="External"/><Relationship Id="rId341" Type="http://schemas.openxmlformats.org/officeDocument/2006/relationships/hyperlink" Target="https://www.fwc.gov.au/documents/awardsandorders/html/pr707627.htm" TargetMode="External"/><Relationship Id="rId362" Type="http://schemas.openxmlformats.org/officeDocument/2006/relationships/hyperlink" Target="http://www.fwc.gov.au/awardsandorders/html/PR544640.htm" TargetMode="External"/><Relationship Id="rId383" Type="http://schemas.openxmlformats.org/officeDocument/2006/relationships/hyperlink" Target="http://www.fwc.gov.au/awardsandorders/html/PR715725.htm" TargetMode="External"/><Relationship Id="rId418" Type="http://schemas.openxmlformats.org/officeDocument/2006/relationships/hyperlink" Target="http://www.fwc.gov.au/awardsandorders/html/PR545987.htm" TargetMode="External"/><Relationship Id="rId439" Type="http://schemas.openxmlformats.org/officeDocument/2006/relationships/hyperlink" Target="http://www.fwc.gov.au/awardsandorders/html/PR715725.htm" TargetMode="External"/><Relationship Id="rId590" Type="http://schemas.openxmlformats.org/officeDocument/2006/relationships/hyperlink" Target="http://www.fwc.gov.au/awardsandorders/html/PR580863.htm" TargetMode="External"/><Relationship Id="rId604" Type="http://schemas.openxmlformats.org/officeDocument/2006/relationships/hyperlink" Target="http://www.fwc.gov.au/awardsandorders/html/PR582972.htm" TargetMode="External"/><Relationship Id="rId201" Type="http://schemas.openxmlformats.org/officeDocument/2006/relationships/hyperlink" Target="http://www.fwc.gov.au/awardsandorders/html/PR503624.htm" TargetMode="External"/><Relationship Id="rId222" Type="http://schemas.openxmlformats.org/officeDocument/2006/relationships/hyperlink" Target="http://www.fwc.gov.au/awardsandorders/html/PR509173.htm" TargetMode="External"/><Relationship Id="rId243" Type="http://schemas.openxmlformats.org/officeDocument/2006/relationships/hyperlink" Target="http://www.fwc.gov.au/documents/awardsandorders/html/pr704119.htm" TargetMode="External"/><Relationship Id="rId264" Type="http://schemas.openxmlformats.org/officeDocument/2006/relationships/hyperlink" Target="http://www.fwc.gov.au/awardsandorders/html/PR566830.htm" TargetMode="External"/><Relationship Id="rId285" Type="http://schemas.openxmlformats.org/officeDocument/2006/relationships/hyperlink" Target="http://www.fwc.gov.au/awardsandorders/html/PR523003.htm" TargetMode="External"/><Relationship Id="rId450" Type="http://schemas.openxmlformats.org/officeDocument/2006/relationships/hyperlink" Target="http://www.fwc.gov.au/awardsandorders/html/pr538792.htm" TargetMode="External"/><Relationship Id="rId471" Type="http://schemas.openxmlformats.org/officeDocument/2006/relationships/hyperlink" Target="https://www.fwc.gov.au/documents/awardsandorders/html/pr723873.htm" TargetMode="External"/><Relationship Id="rId506" Type="http://schemas.openxmlformats.org/officeDocument/2006/relationships/hyperlink" Target="http://www.fwc.gov.au/awardsandorders/html/pr538792.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2.xml"/><Relationship Id="rId59" Type="http://schemas.openxmlformats.org/officeDocument/2006/relationships/hyperlink" Target="http://www.fwc.gov.au/awardsandorders/html/PR503624.htm" TargetMode="External"/><Relationship Id="rId103" Type="http://schemas.openxmlformats.org/officeDocument/2006/relationships/hyperlink" Target="http://www.fwc.gov.au/awardsandorders/html/pr546288.htm" TargetMode="External"/><Relationship Id="rId124" Type="http://schemas.openxmlformats.org/officeDocument/2006/relationships/hyperlink" Target="http://www.fwc.gov.au/awardsandorders/html/PR545521.htm" TargetMode="External"/><Relationship Id="rId310" Type="http://schemas.openxmlformats.org/officeDocument/2006/relationships/hyperlink" Target="https://www.fwc.gov.au/documents/awardsandorders/html/pr718992.htm" TargetMode="External"/><Relationship Id="rId492" Type="http://schemas.openxmlformats.org/officeDocument/2006/relationships/hyperlink" Target="https://www.fwc.gov.au/documents/awardsandorders/html/pr712189.htm" TargetMode="External"/><Relationship Id="rId527" Type="http://schemas.openxmlformats.org/officeDocument/2006/relationships/hyperlink" Target="http://www.fwc.gov.au/awardsandorders/html/PR994519.htm" TargetMode="External"/><Relationship Id="rId548" Type="http://schemas.openxmlformats.org/officeDocument/2006/relationships/hyperlink" Target="http://www.fwc.gov.au/awardsandorders/html/pr538792.htm" TargetMode="External"/><Relationship Id="rId569" Type="http://schemas.openxmlformats.org/officeDocument/2006/relationships/hyperlink" Target="http://www.fwc.gov.au/awardsandorders/html/PR997900.htm" TargetMode="External"/><Relationship Id="rId70" Type="http://schemas.openxmlformats.org/officeDocument/2006/relationships/hyperlink" Target="https://www.fwc.gov.au/awardsandorders/html/PR571818.htm" TargetMode="External"/><Relationship Id="rId91" Type="http://schemas.openxmlformats.org/officeDocument/2006/relationships/hyperlink" Target="http://www.fwc.gov.au/awardsandorders/html/PR994519.htm" TargetMode="External"/><Relationship Id="rId145" Type="http://schemas.openxmlformats.org/officeDocument/2006/relationships/hyperlink" Target="https://www.fwc.gov.au/documents/awardmod/download/nes.pdf" TargetMode="External"/><Relationship Id="rId166" Type="http://schemas.openxmlformats.org/officeDocument/2006/relationships/hyperlink" Target="http://www.fwc.gov.au/awardsandorders/html/PR516726.htm" TargetMode="External"/><Relationship Id="rId187" Type="http://schemas.openxmlformats.org/officeDocument/2006/relationships/hyperlink" Target="http://www.fwc.gov.au/awardsandorders/html/PR579781.htm" TargetMode="External"/><Relationship Id="rId331" Type="http://schemas.openxmlformats.org/officeDocument/2006/relationships/hyperlink" Target="http://www.fwc.gov.au/awardsandorders/html/PR509173.htm" TargetMode="External"/><Relationship Id="rId352" Type="http://schemas.openxmlformats.org/officeDocument/2006/relationships/hyperlink" Target="http://www.fwc.gov.au/awardsandorders/html/PR715725.htm" TargetMode="External"/><Relationship Id="rId373" Type="http://schemas.openxmlformats.org/officeDocument/2006/relationships/hyperlink" Target="http://www.fwc.gov.au/awardsandorders/html/PR509051.htm" TargetMode="External"/><Relationship Id="rId394" Type="http://schemas.openxmlformats.org/officeDocument/2006/relationships/hyperlink" Target="http://www.fwc.gov.au/awardsandorders/html/PR995980.htm" TargetMode="External"/><Relationship Id="rId408" Type="http://schemas.openxmlformats.org/officeDocument/2006/relationships/hyperlink" Target="http://www.fwc.gov.au/awardsandorders/html/PR545987.htm" TargetMode="External"/><Relationship Id="rId429" Type="http://schemas.openxmlformats.org/officeDocument/2006/relationships/hyperlink" Target="http://www.fwc.gov.au/awardsandorders/html/pr538792.htm" TargetMode="External"/><Relationship Id="rId580" Type="http://schemas.openxmlformats.org/officeDocument/2006/relationships/hyperlink" Target="http://www.fwc.gov.au/awardsandorders/html/PR545787.htm" TargetMode="External"/><Relationship Id="rId615" Type="http://schemas.openxmlformats.org/officeDocument/2006/relationships/hyperlink" Target="http://www.legislation.gov.au/Series/C2009A00028" TargetMode="External"/><Relationship Id="rId1" Type="http://schemas.openxmlformats.org/officeDocument/2006/relationships/customXml" Target="../customXml/item1.xml"/><Relationship Id="rId212" Type="http://schemas.openxmlformats.org/officeDocument/2006/relationships/hyperlink" Target="file:///\\FWAVICSRV05\PCcommon\_Award%20Projects_drafts\Modern%20awards\MA000020%20building\MA000020.doc" TargetMode="External"/><Relationship Id="rId233" Type="http://schemas.openxmlformats.org/officeDocument/2006/relationships/hyperlink" Target="https://www.fwc.gov.au/documents/awardsandorders/html/pr718992.htm" TargetMode="External"/><Relationship Id="rId254" Type="http://schemas.openxmlformats.org/officeDocument/2006/relationships/hyperlink" Target="http://www.fwc.gov.au/awardsandorders/html/pr592278.htm" TargetMode="External"/><Relationship Id="rId440" Type="http://schemas.openxmlformats.org/officeDocument/2006/relationships/hyperlink" Target="http://www.fwc.gov.au/awardsandorders/html/pr538792.htm" TargetMode="External"/><Relationship Id="rId28" Type="http://schemas.openxmlformats.org/officeDocument/2006/relationships/hyperlink" Target="http://www.fwc.gov.au/awardsandorders/html/PRxxxxxx.htm" TargetMode="External"/><Relationship Id="rId49" Type="http://schemas.openxmlformats.org/officeDocument/2006/relationships/hyperlink" Target="http://www.fwc.gov.au/awardsandorders/html/PR545987.htm" TargetMode="External"/><Relationship Id="rId114" Type="http://schemas.openxmlformats.org/officeDocument/2006/relationships/hyperlink" Target="http://www.fwc.gov.au/awardsandorders/html/pr542770.htm" TargetMode="External"/><Relationship Id="rId275" Type="http://schemas.openxmlformats.org/officeDocument/2006/relationships/hyperlink" Target="http://www.fwc.gov.au/awardsandorders/html/pr536806.htm" TargetMode="External"/><Relationship Id="rId296" Type="http://schemas.openxmlformats.org/officeDocument/2006/relationships/hyperlink" Target="http://www.fwc.gov.au/awardsandorders/html/PR998130.htm" TargetMode="External"/><Relationship Id="rId300" Type="http://schemas.openxmlformats.org/officeDocument/2006/relationships/hyperlink" Target="http://www.fwc.gov.au/awardsandorders/html/pr538792.htm" TargetMode="External"/><Relationship Id="rId461" Type="http://schemas.openxmlformats.org/officeDocument/2006/relationships/hyperlink" Target="https://www.fwc.gov.au/documents/awardsandorders/html/pr723873.htm" TargetMode="External"/><Relationship Id="rId482" Type="http://schemas.openxmlformats.org/officeDocument/2006/relationships/hyperlink" Target="http://www.fwc.gov.au/awardsandorders/html/PR582972.htm" TargetMode="External"/><Relationship Id="rId517" Type="http://schemas.openxmlformats.org/officeDocument/2006/relationships/hyperlink" Target="https://www.fwc.gov.au/documents/awardsandorders/html/pr724130.htm" TargetMode="External"/><Relationship Id="rId538" Type="http://schemas.openxmlformats.org/officeDocument/2006/relationships/hyperlink" Target="http://www.fwc.gov.au/awardsandorders/html/PR516726.htm" TargetMode="External"/><Relationship Id="rId559" Type="http://schemas.openxmlformats.org/officeDocument/2006/relationships/hyperlink" Target="http://www.fwc.gov.au/awardsandorders/html/PR522882.htm" TargetMode="External"/><Relationship Id="rId60" Type="http://schemas.openxmlformats.org/officeDocument/2006/relationships/hyperlink" Target="http://www.fwc.gov.au/awardsandorders/html/pr538792.htm" TargetMode="External"/><Relationship Id="rId81" Type="http://schemas.openxmlformats.org/officeDocument/2006/relationships/hyperlink" Target="http://www.fwc.gov.au/awardsandorders/html/PR994519.htm" TargetMode="External"/><Relationship Id="rId135" Type="http://schemas.openxmlformats.org/officeDocument/2006/relationships/hyperlink" Target="http://www.fwc.gov.au/awardsandorders/html/PR518699.htm" TargetMode="External"/><Relationship Id="rId156" Type="http://schemas.openxmlformats.org/officeDocument/2006/relationships/hyperlink" Target="http://www.fwc.gov.au/awardsandorders/html/PR994519.htm" TargetMode="External"/><Relationship Id="rId177" Type="http://schemas.openxmlformats.org/officeDocument/2006/relationships/hyperlink" Target="https://www.fwc.gov.au/documents/awardsandorders/html/pr606344.htm" TargetMode="External"/><Relationship Id="rId198" Type="http://schemas.openxmlformats.org/officeDocument/2006/relationships/hyperlink" Target="http://www.fwc.gov.au/awardsandorders/html/pr538792.htm" TargetMode="External"/><Relationship Id="rId321" Type="http://schemas.openxmlformats.org/officeDocument/2006/relationships/hyperlink" Target="http://www.fwc.gov.au/awardsandorders/html/PR551729.htm" TargetMode="External"/><Relationship Id="rId342" Type="http://schemas.openxmlformats.org/officeDocument/2006/relationships/hyperlink" Target="http://www.fwc.gov.au/awardsandorders/html/PR715725.htm" TargetMode="External"/><Relationship Id="rId363" Type="http://schemas.openxmlformats.org/officeDocument/2006/relationships/hyperlink" Target="http://www.fwc.gov.au/awardsandorders/html/PR551729.htm" TargetMode="External"/><Relationship Id="rId384" Type="http://schemas.openxmlformats.org/officeDocument/2006/relationships/hyperlink" Target="https://www.fwc.gov.au/documents/awardsandorders/html/pr720483.htm" TargetMode="External"/><Relationship Id="rId419" Type="http://schemas.openxmlformats.org/officeDocument/2006/relationships/hyperlink" Target="http://www.fwc.gov.au/awardsandorders/html/PR994519.htm" TargetMode="External"/><Relationship Id="rId570" Type="http://schemas.openxmlformats.org/officeDocument/2006/relationships/hyperlink" Target="http://www.fwc.gov.au/awardsandorders/html/PR509051.htm" TargetMode="External"/><Relationship Id="rId591" Type="http://schemas.openxmlformats.org/officeDocument/2006/relationships/hyperlink" Target="http://www.fwc.gov.au/documents/awardsandorders/html/pr598110.htm" TargetMode="External"/><Relationship Id="rId605" Type="http://schemas.openxmlformats.org/officeDocument/2006/relationships/hyperlink" Target="http://www.fwc.gov.au/documents/documents/modern_awards/cash-out-agreement.pdf" TargetMode="External"/><Relationship Id="rId202" Type="http://schemas.openxmlformats.org/officeDocument/2006/relationships/hyperlink" Target="http://www.fwc.gov.au/awardsandorders/html/PR544640.htm" TargetMode="External"/><Relationship Id="rId223" Type="http://schemas.openxmlformats.org/officeDocument/2006/relationships/hyperlink" Target="http://www.fwc.gov.au/awardsandorders/html/PR523003.htm" TargetMode="External"/><Relationship Id="rId244" Type="http://schemas.openxmlformats.org/officeDocument/2006/relationships/hyperlink" Target="https://www.fwc.gov.au/documents/awardsandorders/html/pr707627.htm" TargetMode="External"/><Relationship Id="rId430" Type="http://schemas.openxmlformats.org/officeDocument/2006/relationships/hyperlink" Target="http://www.fwc.gov.au/awardsandorders/html/pr538792.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3.xml"/><Relationship Id="rId265" Type="http://schemas.openxmlformats.org/officeDocument/2006/relationships/hyperlink" Target="http://www.fwc.gov.au/awardsandorders/html/PR579526.htm" TargetMode="External"/><Relationship Id="rId286" Type="http://schemas.openxmlformats.org/officeDocument/2006/relationships/hyperlink" Target="https://www.fwc.gov.au/documents/awardsandorders/html/pr715725.htm" TargetMode="External"/><Relationship Id="rId451" Type="http://schemas.openxmlformats.org/officeDocument/2006/relationships/hyperlink" Target="https://www.fwc.gov.au/documents/awardsandorders/html/pr723873.htm" TargetMode="External"/><Relationship Id="rId472" Type="http://schemas.openxmlformats.org/officeDocument/2006/relationships/hyperlink" Target="https://www.fwc.gov.au/documents/awardsandorders/html/pr701414.htm" TargetMode="External"/><Relationship Id="rId493" Type="http://schemas.openxmlformats.org/officeDocument/2006/relationships/hyperlink" Target="https://www.fwc.gov.au/documents/awardsandorders/html/pr609337.htm" TargetMode="External"/><Relationship Id="rId507" Type="http://schemas.openxmlformats.org/officeDocument/2006/relationships/hyperlink" Target="http://www.fwc.gov.au/awardsandorders/html/PR551608.htm" TargetMode="External"/><Relationship Id="rId528" Type="http://schemas.openxmlformats.org/officeDocument/2006/relationships/hyperlink" Target="http://www.fwc.gov.au/awardsandorders/html/PR994519.htm" TargetMode="External"/><Relationship Id="rId549" Type="http://schemas.openxmlformats.org/officeDocument/2006/relationships/hyperlink" Target="http://www.fwc.gov.au/awardsandorders/html/pr538792.htm" TargetMode="External"/><Relationship Id="rId50" Type="http://schemas.openxmlformats.org/officeDocument/2006/relationships/hyperlink" Target="https://www.fwc.gov.au/awardsandorders/html/PR571818.htm" TargetMode="External"/><Relationship Id="rId104" Type="http://schemas.openxmlformats.org/officeDocument/2006/relationships/hyperlink" Target="https://www.fwc.gov.au/documents/awardsandorders/html/pr711485.htm" TargetMode="External"/><Relationship Id="rId125" Type="http://schemas.openxmlformats.org/officeDocument/2006/relationships/hyperlink" Target="http://www.fwc.gov.au/awardsandorders/html/PR545884.htm" TargetMode="External"/><Relationship Id="rId146" Type="http://schemas.openxmlformats.org/officeDocument/2006/relationships/hyperlink" Target="http://www.legislation.gov.au/Series/C2009A00028" TargetMode="External"/><Relationship Id="rId167" Type="http://schemas.openxmlformats.org/officeDocument/2006/relationships/hyperlink" Target="http://www.fwc.gov.au/awardsandorders/html/PR522882.htm" TargetMode="External"/><Relationship Id="rId188" Type="http://schemas.openxmlformats.org/officeDocument/2006/relationships/hyperlink" Target="http://www.fwc.gov.au/awardsandorders/html/pr592116.htm" TargetMode="External"/><Relationship Id="rId311" Type="http://schemas.openxmlformats.org/officeDocument/2006/relationships/hyperlink" Target="https://www.fwc.gov.au/documents/awardsandorders/html/pr715725.htm" TargetMode="External"/><Relationship Id="rId332" Type="http://schemas.openxmlformats.org/officeDocument/2006/relationships/hyperlink" Target="http://www.fwc.gov.au/awardsandorders/html/PR523003.htm" TargetMode="External"/><Relationship Id="rId353" Type="http://schemas.openxmlformats.org/officeDocument/2006/relationships/hyperlink" Target="http://www.fwc.gov.au/awardsandorders/html/PR715725.htm" TargetMode="External"/><Relationship Id="rId374" Type="http://schemas.openxmlformats.org/officeDocument/2006/relationships/hyperlink" Target="http://www.fwc.gov.au/awardsandorders/html/PR522882.htm" TargetMode="External"/><Relationship Id="rId395" Type="http://schemas.openxmlformats.org/officeDocument/2006/relationships/hyperlink" Target="http://www.fwc.gov.au/awardsandorders/html/PR503624.htm" TargetMode="External"/><Relationship Id="rId409" Type="http://schemas.openxmlformats.org/officeDocument/2006/relationships/hyperlink" Target="http://www.fwc.gov.au/awardsandorders/html/PR530215.htm" TargetMode="External"/><Relationship Id="rId560" Type="http://schemas.openxmlformats.org/officeDocument/2006/relationships/hyperlink" Target="http://www.fwc.gov.au/awardsandorders/html/pr536685.htm" TargetMode="External"/><Relationship Id="rId581" Type="http://schemas.openxmlformats.org/officeDocument/2006/relationships/hyperlink" Target="http://www.fwc.gov.au/awardsandorders/html/PR988410.htm" TargetMode="External"/><Relationship Id="rId71" Type="http://schemas.openxmlformats.org/officeDocument/2006/relationships/hyperlink" Target="http://www.fwc.gov.au/awardsandorders/html/PR545987.htm" TargetMode="External"/><Relationship Id="rId92" Type="http://schemas.openxmlformats.org/officeDocument/2006/relationships/hyperlink" Target="http://www.fwc.gov.au/awardsandorders/html/PR715725.htm" TargetMode="External"/><Relationship Id="rId213" Type="http://schemas.openxmlformats.org/officeDocument/2006/relationships/hyperlink" Target="http://www.fwc.gov.au/awardsandorders/html/PR998600.htm" TargetMode="External"/><Relationship Id="rId234" Type="http://schemas.openxmlformats.org/officeDocument/2006/relationships/hyperlink" Target="http://www.fwc.gov.au/awardsandorders/html/PR998130.htm" TargetMode="External"/><Relationship Id="rId420" Type="http://schemas.openxmlformats.org/officeDocument/2006/relationships/hyperlink" Target="http://www.fwc.gov.au/awardsandorders/html/PR715725.htm" TargetMode="External"/><Relationship Id="rId616" Type="http://schemas.openxmlformats.org/officeDocument/2006/relationships/hyperlink" Target="http://www.legislation.gov.au/Series/C2009A00028" TargetMode="External"/><Relationship Id="rId2" Type="http://schemas.openxmlformats.org/officeDocument/2006/relationships/numbering" Target="numbering.xml"/><Relationship Id="rId29" Type="http://schemas.openxmlformats.org/officeDocument/2006/relationships/hyperlink" Target="http://www.fwc.gov.au/awardsandorders/html/PR573679.htm" TargetMode="External"/><Relationship Id="rId255" Type="http://schemas.openxmlformats.org/officeDocument/2006/relationships/hyperlink" Target="http://www.fwc.gov.au/documents/awardsandorders/html/pr606502.htm" TargetMode="External"/><Relationship Id="rId276" Type="http://schemas.openxmlformats.org/officeDocument/2006/relationships/hyperlink" Target="http://www.fwc.gov.au/awardsandorders/html/PR551729.htm" TargetMode="External"/><Relationship Id="rId297" Type="http://schemas.openxmlformats.org/officeDocument/2006/relationships/hyperlink" Target="http://www.fwc.gov.au/awardsandorders/html/PR509173.htm" TargetMode="External"/><Relationship Id="rId441" Type="http://schemas.openxmlformats.org/officeDocument/2006/relationships/hyperlink" Target="http://www.fwc.gov.au/awardsandorders/html/PR544640.htm" TargetMode="External"/><Relationship Id="rId462" Type="http://schemas.openxmlformats.org/officeDocument/2006/relationships/hyperlink" Target="https://www.fwc.gov.au/documents/awardsandorders/html/pr723873.htm" TargetMode="External"/><Relationship Id="rId483" Type="http://schemas.openxmlformats.org/officeDocument/2006/relationships/hyperlink" Target="http://www.fwc.gov.au/awardsandorders/html/PR582972.htm" TargetMode="External"/><Relationship Id="rId518" Type="http://schemas.openxmlformats.org/officeDocument/2006/relationships/hyperlink" Target="https://www.fwc.gov.au/documents/awardsandorders/html/pr720483.htm" TargetMode="External"/><Relationship Id="rId539" Type="http://schemas.openxmlformats.org/officeDocument/2006/relationships/hyperlink" Target="http://www.fwc.gov.au/awardsandorders/html/pr538792.htm" TargetMode="External"/><Relationship Id="rId40" Type="http://schemas.openxmlformats.org/officeDocument/2006/relationships/hyperlink" Target="http://www.fwc.gov.au/awardsandorders/html/PR988410.htm" TargetMode="External"/><Relationship Id="rId115" Type="http://schemas.openxmlformats.org/officeDocument/2006/relationships/hyperlink" Target="https://www.fwc.gov.au/documents/awardsandorders/html/pr723873.htm" TargetMode="External"/><Relationship Id="rId136" Type="http://schemas.openxmlformats.org/officeDocument/2006/relationships/hyperlink" Target="http://www.fwc.gov.au/awardsandorders/html/pr538792.htm" TargetMode="External"/><Relationship Id="rId157" Type="http://schemas.openxmlformats.org/officeDocument/2006/relationships/hyperlink" Target="http://www.fwc.gov.au/awardsandorders/html/PR568673.htm" TargetMode="External"/><Relationship Id="rId178" Type="http://schemas.openxmlformats.org/officeDocument/2006/relationships/hyperlink" Target="https://www.fwc.gov.au/documents/awardsandorders/html/pr707430.htm" TargetMode="External"/><Relationship Id="rId301" Type="http://schemas.openxmlformats.org/officeDocument/2006/relationships/hyperlink" Target="http://www.fwc.gov.au/awardsandorders/html/PR551729.htm" TargetMode="External"/><Relationship Id="rId322" Type="http://schemas.openxmlformats.org/officeDocument/2006/relationships/hyperlink" Target="http://www.fwc.gov.au/awardsandorders/html/PR579526.htm" TargetMode="External"/><Relationship Id="rId343" Type="http://schemas.openxmlformats.org/officeDocument/2006/relationships/hyperlink" Target="https://www.fwc.gov.au/documents/awardsandorders/html/pr718992.htm" TargetMode="External"/><Relationship Id="rId364" Type="http://schemas.openxmlformats.org/officeDocument/2006/relationships/hyperlink" Target="http://www.fwc.gov.au/awardsandorders/html/PR715725.htm" TargetMode="External"/><Relationship Id="rId550" Type="http://schemas.openxmlformats.org/officeDocument/2006/relationships/hyperlink" Target="http://www.fwc.gov.au/awardsandorders/html/pr539138.htm" TargetMode="External"/><Relationship Id="rId61" Type="http://schemas.openxmlformats.org/officeDocument/2006/relationships/hyperlink" Target="http://www.fwc.gov.au/awardsandorders/html/pr538792.htm" TargetMode="External"/><Relationship Id="rId82" Type="http://schemas.openxmlformats.org/officeDocument/2006/relationships/hyperlink" Target="http://www.fwc.gov.au/awardsandorders/html/pr538792.htm" TargetMode="External"/><Relationship Id="rId199" Type="http://schemas.openxmlformats.org/officeDocument/2006/relationships/hyperlink" Target="http://www.fwc.gov.au/awardsandorders/html/PR994519.htm" TargetMode="External"/><Relationship Id="rId203" Type="http://schemas.openxmlformats.org/officeDocument/2006/relationships/hyperlink" Target="http://www.fwc.gov.au/awardsandorders/html/PR545521.htm" TargetMode="External"/><Relationship Id="rId385" Type="http://schemas.openxmlformats.org/officeDocument/2006/relationships/hyperlink" Target="https://www.fwc.gov.au/documents/awardsandorders/html/pr720565.htm" TargetMode="External"/><Relationship Id="rId571" Type="http://schemas.openxmlformats.org/officeDocument/2006/relationships/hyperlink" Target="http://www.fwc.gov.au/awardsandorders/html/PR522882.htm" TargetMode="External"/><Relationship Id="rId592" Type="http://schemas.openxmlformats.org/officeDocument/2006/relationships/hyperlink" Target="http://www.fwc.gov.au/awardsandorders/html/PR701683.htm" TargetMode="External"/><Relationship Id="rId606" Type="http://schemas.openxmlformats.org/officeDocument/2006/relationships/hyperlink" Target="https://www.fwc.gov.au/documents/awardsandorders/html/pr715725.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36806.htm" TargetMode="External"/><Relationship Id="rId245" Type="http://schemas.openxmlformats.org/officeDocument/2006/relationships/hyperlink" Target="https://www.fwc.gov.au/documents/awardsandorders/html/pr715725.htm" TargetMode="External"/><Relationship Id="rId266" Type="http://schemas.openxmlformats.org/officeDocument/2006/relationships/hyperlink" Target="http://www.fwc.gov.au/awardsandorders/html/pr592278.htm" TargetMode="External"/><Relationship Id="rId287" Type="http://schemas.openxmlformats.org/officeDocument/2006/relationships/hyperlink" Target="http://www.fwc.gov.au/awardsandorders/html/pr538792.htm" TargetMode="External"/><Relationship Id="rId410" Type="http://schemas.openxmlformats.org/officeDocument/2006/relationships/hyperlink" Target="http://www.fwc.gov.au/awardsandorders/html/PR545987.htm" TargetMode="External"/><Relationship Id="rId431" Type="http://schemas.openxmlformats.org/officeDocument/2006/relationships/hyperlink" Target="http://www.fwc.gov.au/awardsandorders/html/pr538792.htm" TargetMode="External"/><Relationship Id="rId452" Type="http://schemas.openxmlformats.org/officeDocument/2006/relationships/hyperlink" Target="https://www.fwc.gov.au/documents/awardsandorders/html/pr723873.htm" TargetMode="External"/><Relationship Id="rId473" Type="http://schemas.openxmlformats.org/officeDocument/2006/relationships/hyperlink" Target="http://www.legislation.gov.au/Series/C2009A00028" TargetMode="External"/><Relationship Id="rId494" Type="http://schemas.openxmlformats.org/officeDocument/2006/relationships/hyperlink" Target="http://www.fwc.gov.au/awardsandorders/html/PR545013.htm" TargetMode="External"/><Relationship Id="rId508" Type="http://schemas.openxmlformats.org/officeDocument/2006/relationships/hyperlink" Target="https://www.fwc.gov.au/awardsandorders/html/PR566688.htm" TargetMode="External"/><Relationship Id="rId529" Type="http://schemas.openxmlformats.org/officeDocument/2006/relationships/hyperlink" Target="http://www.fwc.gov.au/awardsandorders/html/PR994519.htm" TargetMode="External"/><Relationship Id="rId30" Type="http://schemas.openxmlformats.org/officeDocument/2006/relationships/hyperlink" Target="https://www.fwc.gov.au/documents/awardsandorders/html/pr609337.htm" TargetMode="External"/><Relationship Id="rId105" Type="http://schemas.openxmlformats.org/officeDocument/2006/relationships/hyperlink" Target="https://www.fwc.gov.au/documents/awardsandorders/html/pr711485.htm" TargetMode="External"/><Relationship Id="rId126" Type="http://schemas.openxmlformats.org/officeDocument/2006/relationships/hyperlink" Target="https://www.fwc.gov.au/documents/awardsandorders/html/pr715725.htm" TargetMode="External"/><Relationship Id="rId147" Type="http://schemas.openxmlformats.org/officeDocument/2006/relationships/hyperlink" Target="http://www.legislation.gov.au/Series/C2009A00028" TargetMode="External"/><Relationship Id="rId168" Type="http://schemas.openxmlformats.org/officeDocument/2006/relationships/hyperlink" Target="http://www.fwc.gov.au/awardsandorders/html/pr536685.htm" TargetMode="External"/><Relationship Id="rId312" Type="http://schemas.openxmlformats.org/officeDocument/2006/relationships/hyperlink" Target="https://www.fwc.gov.au/documents/awardsandorders/html/pr715725.htm" TargetMode="External"/><Relationship Id="rId333" Type="http://schemas.openxmlformats.org/officeDocument/2006/relationships/hyperlink" Target="http://www.fwc.gov.au/awardsandorders/html/pr536806.htm" TargetMode="External"/><Relationship Id="rId354" Type="http://schemas.openxmlformats.org/officeDocument/2006/relationships/hyperlink" Target="https://www.fwc.gov.au/documents/awardsandorders/html/pr720483.htm" TargetMode="External"/><Relationship Id="rId540" Type="http://schemas.openxmlformats.org/officeDocument/2006/relationships/hyperlink" Target="http://www.fwc.gov.au/awardsandorders/html/pr539138.htm" TargetMode="External"/><Relationship Id="rId51" Type="http://schemas.openxmlformats.org/officeDocument/2006/relationships/hyperlink" Target="https://www.fwc.gov.au/awardsandorders/html/PR571818.htm" TargetMode="External"/><Relationship Id="rId72" Type="http://schemas.openxmlformats.org/officeDocument/2006/relationships/hyperlink" Target="http://www.fwc.gov.au/awardsandorders/html/PR994519.htm" TargetMode="External"/><Relationship Id="rId93" Type="http://schemas.openxmlformats.org/officeDocument/2006/relationships/hyperlink" Target="http://www.fwc.gov.au/awardsandorders/html/PR715725.htm" TargetMode="External"/><Relationship Id="rId189" Type="http://schemas.openxmlformats.org/officeDocument/2006/relationships/hyperlink" Target="https://www.fwc.gov.au/documents/awardsandorders/html/pr606344.htm" TargetMode="External"/><Relationship Id="rId375" Type="http://schemas.openxmlformats.org/officeDocument/2006/relationships/hyperlink" Target="http://www.fwc.gov.au/awardsandorders/html/pr536685.htm" TargetMode="External"/><Relationship Id="rId396" Type="http://schemas.openxmlformats.org/officeDocument/2006/relationships/hyperlink" Target="https://www.fwc.gov.au/documents/awardsandorders/html/pr723313.htm" TargetMode="External"/><Relationship Id="rId561" Type="http://schemas.openxmlformats.org/officeDocument/2006/relationships/hyperlink" Target="http://www.fwc.gov.au/awardsandorders/html/PR545787.htm" TargetMode="External"/><Relationship Id="rId582" Type="http://schemas.openxmlformats.org/officeDocument/2006/relationships/hyperlink" Target="http://www.fwc.gov.au/awardsandorders/html/PR544640.htm" TargetMode="External"/><Relationship Id="rId617" Type="http://schemas.openxmlformats.org/officeDocument/2006/relationships/hyperlink" Target="http://www.legislation.gov.au/Series/C2009A00028" TargetMode="External"/><Relationship Id="rId3" Type="http://schemas.openxmlformats.org/officeDocument/2006/relationships/styles" Target="styles.xml"/><Relationship Id="rId214" Type="http://schemas.openxmlformats.org/officeDocument/2006/relationships/hyperlink" Target="http://www.fwc.gov.au/awardsandorders/html/PR544640.htm" TargetMode="External"/><Relationship Id="rId235" Type="http://schemas.openxmlformats.org/officeDocument/2006/relationships/hyperlink" Target="http://www.fwc.gov.au/awardsandorders/html/PR509173.htm" TargetMode="External"/><Relationship Id="rId256" Type="http://schemas.openxmlformats.org/officeDocument/2006/relationships/hyperlink" Target="https://www.fwc.gov.au/documents/awardsandorders/html/pr704119.htm" TargetMode="External"/><Relationship Id="rId277" Type="http://schemas.openxmlformats.org/officeDocument/2006/relationships/hyperlink" Target="http://www.fwc.gov.au/awardsandorders/html/PR566830.htm" TargetMode="External"/><Relationship Id="rId298" Type="http://schemas.openxmlformats.org/officeDocument/2006/relationships/hyperlink" Target="http://www.fwc.gov.au/awardsandorders/html/PR523003.htm" TargetMode="External"/><Relationship Id="rId400" Type="http://schemas.openxmlformats.org/officeDocument/2006/relationships/hyperlink" Target="http://www.legislation.gov.au/Series/C2009A00028" TargetMode="External"/><Relationship Id="rId421" Type="http://schemas.openxmlformats.org/officeDocument/2006/relationships/hyperlink" Target="https://www.fwc.gov.au/documents/awardsandorders/html/pr720483.htm" TargetMode="External"/><Relationship Id="rId442" Type="http://schemas.openxmlformats.org/officeDocument/2006/relationships/hyperlink" Target="https://www.fwc.gov.au/documents/awardsandorders/html/pr710995.htm" TargetMode="External"/><Relationship Id="rId463" Type="http://schemas.openxmlformats.org/officeDocument/2006/relationships/hyperlink" Target="https://www.fwc.gov.au/documents/awardsandorders/html/pr723873.htm" TargetMode="External"/><Relationship Id="rId484" Type="http://schemas.openxmlformats.org/officeDocument/2006/relationships/hyperlink" Target="http://www.fwc.gov.au/awardsandorders/html/PR582972.htm" TargetMode="External"/><Relationship Id="rId519" Type="http://schemas.openxmlformats.org/officeDocument/2006/relationships/hyperlink" Target="http://www.fwc.gov.au/awardsandorders/html/PR988410.htm" TargetMode="External"/><Relationship Id="rId116" Type="http://schemas.openxmlformats.org/officeDocument/2006/relationships/hyperlink" Target="http://www.fwc.gov.au/awardsandorders/html/pr542770.htm" TargetMode="External"/><Relationship Id="rId137" Type="http://schemas.openxmlformats.org/officeDocument/2006/relationships/hyperlink" Target="http://www.fwc.gov.au/awardsandorders/html/PR544640.htm" TargetMode="External"/><Relationship Id="rId158" Type="http://schemas.openxmlformats.org/officeDocument/2006/relationships/hyperlink" Target="http://www.fwc.gov.au/awardsandorders/html/PR988410.htm" TargetMode="External"/><Relationship Id="rId302" Type="http://schemas.openxmlformats.org/officeDocument/2006/relationships/hyperlink" Target="http://www.fwc.gov.au/awardsandorders/html/PR566830.htm" TargetMode="External"/><Relationship Id="rId323" Type="http://schemas.openxmlformats.org/officeDocument/2006/relationships/hyperlink" Target="http://www.fwc.gov.au/awardsandorders/html/pr592278.htm" TargetMode="External"/><Relationship Id="rId344" Type="http://schemas.openxmlformats.org/officeDocument/2006/relationships/hyperlink" Target="http://www.fwc.gov.au/awardsandorders/html/PR523003.htm" TargetMode="External"/><Relationship Id="rId530" Type="http://schemas.openxmlformats.org/officeDocument/2006/relationships/hyperlink" Target="http://www.fwc.gov.au/awardsandorders/html/PR994519.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140.htm" TargetMode="External"/><Relationship Id="rId62" Type="http://schemas.openxmlformats.org/officeDocument/2006/relationships/hyperlink" Target="http://www.fwc.gov.au/awardsandorders/html/PR994519.htm" TargetMode="External"/><Relationship Id="rId83" Type="http://schemas.openxmlformats.org/officeDocument/2006/relationships/hyperlink" Target="https://www.fwc.gov.au/documents/awardsandorders/html/pr715725.htm" TargetMode="External"/><Relationship Id="rId179" Type="http://schemas.openxmlformats.org/officeDocument/2006/relationships/hyperlink" Target="https://www.fwc.gov.au/documents/awardsandorders/html/pr715725.htm" TargetMode="External"/><Relationship Id="rId365" Type="http://schemas.openxmlformats.org/officeDocument/2006/relationships/hyperlink" Target="http://www.fwc.gov.au/awardsandorders/html/PR994519.htm" TargetMode="External"/><Relationship Id="rId386" Type="http://schemas.openxmlformats.org/officeDocument/2006/relationships/hyperlink" Target="https://www.fwc.gov.au/documents/awardsandorders/html/pr718837.htm" TargetMode="External"/><Relationship Id="rId551" Type="http://schemas.openxmlformats.org/officeDocument/2006/relationships/hyperlink" Target="http://www.fwc.gov.au/awardsandorders/html/pr538792.htm" TargetMode="External"/><Relationship Id="rId572" Type="http://schemas.openxmlformats.org/officeDocument/2006/relationships/hyperlink" Target="http://www.fwc.gov.au/awardsandorders/html/pr536685.htm" TargetMode="External"/><Relationship Id="rId593" Type="http://schemas.openxmlformats.org/officeDocument/2006/relationships/hyperlink" Target="https://www.fwc.gov.au/documents/awardsandorders/html/pr712189.htm" TargetMode="External"/><Relationship Id="rId607" Type="http://schemas.openxmlformats.org/officeDocument/2006/relationships/hyperlink" Target="http://www.fwc.gov.au/documents/documents/modern_awards/toil-agreement.pdf" TargetMode="External"/><Relationship Id="rId190" Type="http://schemas.openxmlformats.org/officeDocument/2006/relationships/hyperlink" Target="https://www.fwc.gov.au/documents/awardsandorders/html/pr707430.htm" TargetMode="External"/><Relationship Id="rId204" Type="http://schemas.openxmlformats.org/officeDocument/2006/relationships/hyperlink" Target="http://www.fwc.gov.au/awardsandorders/html/PR561160.htm" TargetMode="External"/><Relationship Id="rId225" Type="http://schemas.openxmlformats.org/officeDocument/2006/relationships/hyperlink" Target="http://www.fwc.gov.au/awardsandorders/html/PR551729.htm" TargetMode="External"/><Relationship Id="rId246" Type="http://schemas.openxmlformats.org/officeDocument/2006/relationships/hyperlink" Target="https://www.fwc.gov.au/documents/awardsandorders/html/pr718992.htm" TargetMode="External"/><Relationship Id="rId267" Type="http://schemas.openxmlformats.org/officeDocument/2006/relationships/hyperlink" Target="http://www.fwc.gov.au/documents/awardsandorders/html/pr606502.htm" TargetMode="External"/><Relationship Id="rId288" Type="http://schemas.openxmlformats.org/officeDocument/2006/relationships/hyperlink" Target="https://www.fwc.gov.au/documents/awardsandorders/html/pr715725.htm" TargetMode="External"/><Relationship Id="rId411" Type="http://schemas.openxmlformats.org/officeDocument/2006/relationships/hyperlink" Target="http://www.fwc.gov.au/awardsandorders/html/PR545987.htm" TargetMode="External"/><Relationship Id="rId432" Type="http://schemas.openxmlformats.org/officeDocument/2006/relationships/hyperlink" Target="http://www.fwc.gov.au/awardsandorders/html/pr538792.htm" TargetMode="External"/><Relationship Id="rId453" Type="http://schemas.openxmlformats.org/officeDocument/2006/relationships/hyperlink" Target="http://www.fwc.gov.au/awardsandorders/html/PR544640.htm" TargetMode="External"/><Relationship Id="rId474" Type="http://schemas.openxmlformats.org/officeDocument/2006/relationships/hyperlink" Target="http://www.legislation.gov.au/Series/C2009A00028" TargetMode="External"/><Relationship Id="rId509" Type="http://schemas.openxmlformats.org/officeDocument/2006/relationships/hyperlink" Target="http://www.fwc.gov.au/awardsandorders/html/PR579781.htm" TargetMode="External"/><Relationship Id="rId106" Type="http://schemas.openxmlformats.org/officeDocument/2006/relationships/hyperlink" Target="http://www.fwc.gov.au/awardsandorders/html/PR994519.htm" TargetMode="External"/><Relationship Id="rId127" Type="http://schemas.openxmlformats.org/officeDocument/2006/relationships/hyperlink" Target="http://www.fwc.gov.au/awardsandorders/html/PR544640.htm" TargetMode="External"/><Relationship Id="rId313" Type="http://schemas.openxmlformats.org/officeDocument/2006/relationships/hyperlink" Target="https://www.fwc.gov.au/documents/awardsandorders/html/pr715725.htm" TargetMode="External"/><Relationship Id="rId495" Type="http://schemas.openxmlformats.org/officeDocument/2006/relationships/hyperlink" Target="http://www.fwc.gov.au/awardsandorders/html/PR715725.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01414.htm" TargetMode="External"/><Relationship Id="rId52" Type="http://schemas.openxmlformats.org/officeDocument/2006/relationships/hyperlink" Target="http://www.fwc.gov.au/awardsandorders/html/PR994519.htm" TargetMode="External"/><Relationship Id="rId73" Type="http://schemas.openxmlformats.org/officeDocument/2006/relationships/hyperlink" Target="http://www.fwc.gov.au/awardsandorders/html/PR994519.htm" TargetMode="External"/><Relationship Id="rId94" Type="http://schemas.openxmlformats.org/officeDocument/2006/relationships/hyperlink" Target="http://www.fwc.gov.au/awardsandorders/html/PR715725.htm" TargetMode="External"/><Relationship Id="rId148" Type="http://schemas.openxmlformats.org/officeDocument/2006/relationships/hyperlink" Target="http://www.legislation.gov.au/Series/C2009A00028" TargetMode="External"/><Relationship Id="rId169" Type="http://schemas.openxmlformats.org/officeDocument/2006/relationships/hyperlink" Target="http://www.fwc.gov.au/awardsandorders/html/pr538792.htm" TargetMode="External"/><Relationship Id="rId334" Type="http://schemas.openxmlformats.org/officeDocument/2006/relationships/hyperlink" Target="http://www.fwc.gov.au/awardsandorders/html/pr538792.htm" TargetMode="External"/><Relationship Id="rId355" Type="http://schemas.openxmlformats.org/officeDocument/2006/relationships/hyperlink" Target="http://www.fwc.gov.au/awardsandorders/html/PR994519.htm" TargetMode="External"/><Relationship Id="rId376" Type="http://schemas.openxmlformats.org/officeDocument/2006/relationships/hyperlink" Target="http://www.fwc.gov.au/awardsandorders/html/pr538792.htm" TargetMode="External"/><Relationship Id="rId397" Type="http://schemas.openxmlformats.org/officeDocument/2006/relationships/hyperlink" Target="https://www.fwc.gov.au/documents/awardmod/download/nes.pdf" TargetMode="External"/><Relationship Id="rId520" Type="http://schemas.openxmlformats.org/officeDocument/2006/relationships/hyperlink" Target="http://www.fwc.gov.au/awardsandorders/html/PR988410.htm" TargetMode="External"/><Relationship Id="rId541" Type="http://schemas.openxmlformats.org/officeDocument/2006/relationships/hyperlink" Target="http://www.fwc.gov.au/awardsandorders/html/PR994519.htm" TargetMode="External"/><Relationship Id="rId562" Type="http://schemas.openxmlformats.org/officeDocument/2006/relationships/hyperlink" Target="http://www.fwc.gov.au/awardsandorders/html/PR551608.htm" TargetMode="External"/><Relationship Id="rId583" Type="http://schemas.openxmlformats.org/officeDocument/2006/relationships/hyperlink" Target="http://www.fwc.gov.au/awardsandorders/html/PR544640.htm" TargetMode="External"/><Relationship Id="rId618" Type="http://schemas.openxmlformats.org/officeDocument/2006/relationships/header" Target="header3.xml"/><Relationship Id="rId4" Type="http://schemas.openxmlformats.org/officeDocument/2006/relationships/settings" Target="settings.xml"/><Relationship Id="rId180" Type="http://schemas.openxmlformats.org/officeDocument/2006/relationships/hyperlink" Target="https://www.fwc.gov.au/documents/awardsandorders/html/pr718837.htm" TargetMode="External"/><Relationship Id="rId215" Type="http://schemas.openxmlformats.org/officeDocument/2006/relationships/hyperlink" Target="http://www.fwc.gov.au/awardsandorders/html/PR545521.htm" TargetMode="External"/><Relationship Id="rId236" Type="http://schemas.openxmlformats.org/officeDocument/2006/relationships/hyperlink" Target="http://www.fwc.gov.au/awardsandorders/html/PR523003.htm" TargetMode="External"/><Relationship Id="rId257" Type="http://schemas.openxmlformats.org/officeDocument/2006/relationships/hyperlink" Target="https://www.fwc.gov.au/documents/awardsandorders/html/pr707627.htm" TargetMode="External"/><Relationship Id="rId278" Type="http://schemas.openxmlformats.org/officeDocument/2006/relationships/hyperlink" Target="http://www.fwc.gov.au/awardsandorders/html/PR579526.htm" TargetMode="External"/><Relationship Id="rId401" Type="http://schemas.openxmlformats.org/officeDocument/2006/relationships/hyperlink" Target="http://www.legislation.gov.au/Series/C2009A00028" TargetMode="External"/><Relationship Id="rId422" Type="http://schemas.openxmlformats.org/officeDocument/2006/relationships/hyperlink" Target="https://www.fwc.gov.au/documents/awardsandorders/html/pr720483.htm" TargetMode="External"/><Relationship Id="rId443" Type="http://schemas.openxmlformats.org/officeDocument/2006/relationships/hyperlink" Target="http://www.fwc.gov.au/awardsandorders/html/PR715725.htm" TargetMode="External"/><Relationship Id="rId464" Type="http://schemas.openxmlformats.org/officeDocument/2006/relationships/hyperlink" Target="https://www.fwc.gov.au/documents/awardsandorders/html/pr723873.htm" TargetMode="External"/><Relationship Id="rId303" Type="http://schemas.openxmlformats.org/officeDocument/2006/relationships/hyperlink" Target="http://www.fwc.gov.au/awardsandorders/html/PR579526.htm" TargetMode="External"/><Relationship Id="rId485" Type="http://schemas.openxmlformats.org/officeDocument/2006/relationships/hyperlink" Target="http://www.fwc.gov.au/awardsandorders/html/PR582972.htm" TargetMode="External"/><Relationship Id="rId42" Type="http://schemas.openxmlformats.org/officeDocument/2006/relationships/hyperlink" Target="http://www.fwc.gov.au/awardsandorders/html/PR542140.htm" TargetMode="External"/><Relationship Id="rId84" Type="http://schemas.openxmlformats.org/officeDocument/2006/relationships/hyperlink" Target="http://www.fwc.gov.au/awardsandorders/html/pr538792.htm" TargetMode="External"/><Relationship Id="rId138" Type="http://schemas.openxmlformats.org/officeDocument/2006/relationships/hyperlink" Target="http://www.fwc.gov.au/awardsandorders/html/PR518699.htm" TargetMode="External"/><Relationship Id="rId345" Type="http://schemas.openxmlformats.org/officeDocument/2006/relationships/hyperlink" Target="http://www.fwc.gov.au/awardsandorders/html/pr536806.htm" TargetMode="External"/><Relationship Id="rId387" Type="http://schemas.openxmlformats.org/officeDocument/2006/relationships/hyperlink" Target="https://www.fwc.gov.au/documents/awardsandorders/html/pr718837.htm" TargetMode="External"/><Relationship Id="rId510" Type="http://schemas.openxmlformats.org/officeDocument/2006/relationships/hyperlink" Target="http://www.fwc.gov.au/awardsandorders/html/pr592116.htm" TargetMode="External"/><Relationship Id="rId552" Type="http://schemas.openxmlformats.org/officeDocument/2006/relationships/hyperlink" Target="http://www.fwc.gov.au/awardsandorders/html/PR994519.htm" TargetMode="External"/><Relationship Id="rId594" Type="http://schemas.openxmlformats.org/officeDocument/2006/relationships/hyperlink" Target="https://www.fwc.gov.au/documents/awardsandorders/html/pr715079.htm" TargetMode="External"/><Relationship Id="rId608" Type="http://schemas.openxmlformats.org/officeDocument/2006/relationships/hyperlink" Target="https://www.fwc.gov.au/documents/awardsandorders/html/pr721490.htm" TargetMode="External"/><Relationship Id="rId191" Type="http://schemas.openxmlformats.org/officeDocument/2006/relationships/hyperlink" Target="https://www.fwc.gov.au/documents/awardsandorders/html/pr715725.htm" TargetMode="External"/><Relationship Id="rId205" Type="http://schemas.openxmlformats.org/officeDocument/2006/relationships/hyperlink" Target="https://www.fwc.gov.au/awardsandorders/html/PR566688.htm" TargetMode="External"/><Relationship Id="rId247" Type="http://schemas.openxmlformats.org/officeDocument/2006/relationships/hyperlink" Target="http://www.fwc.gov.au/awardsandorders/html/PR998130.htm" TargetMode="External"/><Relationship Id="rId412" Type="http://schemas.openxmlformats.org/officeDocument/2006/relationships/hyperlink" Target="http://www.fwc.gov.au/awardsandorders/html/PR545987.htm" TargetMode="External"/><Relationship Id="rId107" Type="http://schemas.openxmlformats.org/officeDocument/2006/relationships/hyperlink" Target="http://www.fwc.gov.au/awardsandorders/html/PR542140.htm" TargetMode="External"/><Relationship Id="rId289" Type="http://schemas.openxmlformats.org/officeDocument/2006/relationships/hyperlink" Target="http://www.fwc.gov.au/awardsandorders/html/pr538792.htm" TargetMode="External"/><Relationship Id="rId454" Type="http://schemas.openxmlformats.org/officeDocument/2006/relationships/hyperlink" Target="https://www.fwc.gov.au/documents/awardsandorders/html/pr723873.htm" TargetMode="External"/><Relationship Id="rId496" Type="http://schemas.openxmlformats.org/officeDocument/2006/relationships/hyperlink" Target="http://www.fwc.gov.au/awardsandorders/html/PR715725.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994519.htm" TargetMode="External"/><Relationship Id="rId149" Type="http://schemas.openxmlformats.org/officeDocument/2006/relationships/hyperlink" Target="http://www.fwc.gov.au/awardsandorders/html/PR994519.htm" TargetMode="External"/><Relationship Id="rId314" Type="http://schemas.openxmlformats.org/officeDocument/2006/relationships/hyperlink" Target="https://www.fwc.gov.au/documents/awardsandorders/html/pr718992.htm" TargetMode="External"/><Relationship Id="rId356" Type="http://schemas.openxmlformats.org/officeDocument/2006/relationships/hyperlink" Target="http://www.fwc.gov.au/awardsandorders/html/PR715725.htm" TargetMode="External"/><Relationship Id="rId398" Type="http://schemas.openxmlformats.org/officeDocument/2006/relationships/hyperlink" Target="https://www.fwc.gov.au/documents/awardmod/download/nes.pdf" TargetMode="External"/><Relationship Id="rId521" Type="http://schemas.openxmlformats.org/officeDocument/2006/relationships/hyperlink" Target="http://www.fwc.gov.au/awardsandorders/html/PR994519.htm" TargetMode="External"/><Relationship Id="rId563" Type="http://schemas.openxmlformats.org/officeDocument/2006/relationships/hyperlink" Target="https://www.fwc.gov.au/awardsandorders/html/PR566688.htm" TargetMode="External"/><Relationship Id="rId619" Type="http://schemas.openxmlformats.org/officeDocument/2006/relationships/footer" Target="footer4.xml"/><Relationship Id="rId95" Type="http://schemas.openxmlformats.org/officeDocument/2006/relationships/hyperlink" Target="http://www.fwc.gov.au/awardsandorders/html/PR715725.htm" TargetMode="External"/><Relationship Id="rId160" Type="http://schemas.openxmlformats.org/officeDocument/2006/relationships/hyperlink" Target="http://www.fwc.gov.au/awardsandorders/html/PR992159.htm" TargetMode="External"/><Relationship Id="rId216" Type="http://schemas.openxmlformats.org/officeDocument/2006/relationships/hyperlink" Target="https://www.fwc.gov.au/documents/awardsandorders/html/pr715725.htm" TargetMode="External"/><Relationship Id="rId423" Type="http://schemas.openxmlformats.org/officeDocument/2006/relationships/hyperlink" Target="http://www.fwc.gov.au/awardsandorders/html/pr538792.htm" TargetMode="External"/><Relationship Id="rId258" Type="http://schemas.openxmlformats.org/officeDocument/2006/relationships/hyperlink" Target="https://www.fwc.gov.au/documents/awardsandorders/html/pr718992.htm" TargetMode="External"/><Relationship Id="rId465" Type="http://schemas.openxmlformats.org/officeDocument/2006/relationships/hyperlink" Target="https://www.fwc.gov.au/documents/awardsandorders/html/pr723873.htm" TargetMode="External"/><Relationship Id="rId22" Type="http://schemas.openxmlformats.org/officeDocument/2006/relationships/hyperlink" Target="http://www.fwc.gov.au/awardsandorders/html/PR988410.htm" TargetMode="External"/><Relationship Id="rId64" Type="http://schemas.openxmlformats.org/officeDocument/2006/relationships/hyperlink" Target="http://www.fwc.gov.au/awardsandorders/html/PR994519.htm" TargetMode="External"/><Relationship Id="rId118" Type="http://schemas.openxmlformats.org/officeDocument/2006/relationships/hyperlink" Target="http://www.fwc.gov.au/awardsandorders/html/pr542770.htm" TargetMode="External"/><Relationship Id="rId325" Type="http://schemas.openxmlformats.org/officeDocument/2006/relationships/hyperlink" Target="https://www.fwc.gov.au/documents/awardsandorders/html/pr704119.htm" TargetMode="External"/><Relationship Id="rId367" Type="http://schemas.openxmlformats.org/officeDocument/2006/relationships/hyperlink" Target="http://www.fwc.gov.au/awardsandorders/html/PR994519.htm" TargetMode="External"/><Relationship Id="rId532" Type="http://schemas.openxmlformats.org/officeDocument/2006/relationships/hyperlink" Target="http://www.fwc.gov.au/awardsandorders/html/PR994519.htm" TargetMode="External"/><Relationship Id="rId574" Type="http://schemas.openxmlformats.org/officeDocument/2006/relationships/hyperlink" Target="https://www.fwc.gov.au/awardsandorders/html/PR566688.htm" TargetMode="External"/><Relationship Id="rId171" Type="http://schemas.openxmlformats.org/officeDocument/2006/relationships/hyperlink" Target="http://www.fwc.gov.au/awardsandorders/html/PR545521.htm" TargetMode="External"/><Relationship Id="rId227" Type="http://schemas.openxmlformats.org/officeDocument/2006/relationships/hyperlink" Target="http://www.fwc.gov.au/awardsandorders/html/PR579526.htm" TargetMode="External"/><Relationship Id="rId269" Type="http://schemas.openxmlformats.org/officeDocument/2006/relationships/hyperlink" Target="https://www.fwc.gov.au/documents/awardsandorders/html/pr707627.htm" TargetMode="External"/><Relationship Id="rId434" Type="http://schemas.openxmlformats.org/officeDocument/2006/relationships/hyperlink" Target="http://www.fwc.gov.au/awardsandorders/html/pr538792.htm" TargetMode="External"/><Relationship Id="rId476" Type="http://schemas.openxmlformats.org/officeDocument/2006/relationships/hyperlink" Target="http://www.fwc.gov.au/awardsandorders/html/pr540979.htm" TargetMode="External"/><Relationship Id="rId33" Type="http://schemas.openxmlformats.org/officeDocument/2006/relationships/hyperlink" Target="https://www.fwc.gov.au/documents/awardsandorders/html/pr715725.htm" TargetMode="External"/><Relationship Id="rId129" Type="http://schemas.openxmlformats.org/officeDocument/2006/relationships/hyperlink" Target="http://www.fwc.gov.au/awardsandorders/html/PR994519.htm" TargetMode="External"/><Relationship Id="rId280" Type="http://schemas.openxmlformats.org/officeDocument/2006/relationships/hyperlink" Target="http://www.fwc.gov.au/documents/awardsandorders/html/pr606502.htm" TargetMode="External"/><Relationship Id="rId336" Type="http://schemas.openxmlformats.org/officeDocument/2006/relationships/hyperlink" Target="http://www.fwc.gov.au/awardsandorders/html/PR566830.htm" TargetMode="External"/><Relationship Id="rId501" Type="http://schemas.openxmlformats.org/officeDocument/2006/relationships/hyperlink" Target="http://www.fwc.gov.au/awardsandorders/html/PR715725.htm" TargetMode="External"/><Relationship Id="rId543" Type="http://schemas.openxmlformats.org/officeDocument/2006/relationships/hyperlink" Target="http://www.fwc.gov.au/awardsandorders/html/PR516726.htm" TargetMode="External"/><Relationship Id="rId75" Type="http://schemas.openxmlformats.org/officeDocument/2006/relationships/hyperlink" Target="http://www.fwc.gov.au/awardsandorders/html/pr538792.htm" TargetMode="External"/><Relationship Id="rId140" Type="http://schemas.openxmlformats.org/officeDocument/2006/relationships/hyperlink" Target="http://www.fwc.gov.au/awardsandorders/html/PR544640.htm" TargetMode="External"/><Relationship Id="rId182" Type="http://schemas.openxmlformats.org/officeDocument/2006/relationships/hyperlink" Target="http://www.fwc.gov.au/awardsandorders/html/PR509051.htm" TargetMode="External"/><Relationship Id="rId378" Type="http://schemas.openxmlformats.org/officeDocument/2006/relationships/hyperlink" Target="https://www.fwc.gov.au/awardsandorders/html/PR566688.htm" TargetMode="External"/><Relationship Id="rId403" Type="http://schemas.openxmlformats.org/officeDocument/2006/relationships/hyperlink" Target="http://www.fwc.gov.au/awardsandorders/html/PR530215.htm" TargetMode="External"/><Relationship Id="rId585" Type="http://schemas.openxmlformats.org/officeDocument/2006/relationships/hyperlink" Target="http://www.fwc.gov.au/awardsandorders/html/PR544640.htm" TargetMode="External"/><Relationship Id="rId6" Type="http://schemas.openxmlformats.org/officeDocument/2006/relationships/footnotes" Target="footnotes.xml"/><Relationship Id="rId238" Type="http://schemas.openxmlformats.org/officeDocument/2006/relationships/hyperlink" Target="http://www.fwc.gov.au/awardsandorders/html/PR551729.htm" TargetMode="External"/><Relationship Id="rId445" Type="http://schemas.openxmlformats.org/officeDocument/2006/relationships/hyperlink" Target="https://www.fwc.gov.au/documents/awardsandorders/html/pr710995.htm" TargetMode="External"/><Relationship Id="rId487" Type="http://schemas.openxmlformats.org/officeDocument/2006/relationships/hyperlink" Target="http://www.fwc.gov.au/awardsandorders/html/PR582972.htm" TargetMode="External"/><Relationship Id="rId610" Type="http://schemas.openxmlformats.org/officeDocument/2006/relationships/hyperlink" Target="https://www.fwc.gov.au/documents/awardsandorders/html/pr723048.htm" TargetMode="External"/><Relationship Id="rId291" Type="http://schemas.openxmlformats.org/officeDocument/2006/relationships/hyperlink" Target="http://www.fwc.gov.au/awardsandorders/html/pr538792.htm" TargetMode="External"/><Relationship Id="rId305" Type="http://schemas.openxmlformats.org/officeDocument/2006/relationships/hyperlink" Target="http://www.fwc.gov.au/documents/awardsandorders/html/pr606502.htm" TargetMode="External"/><Relationship Id="rId347" Type="http://schemas.openxmlformats.org/officeDocument/2006/relationships/hyperlink" Target="http://www.fwc.gov.au/awardsandorders/html/PR715725.htm" TargetMode="External"/><Relationship Id="rId512" Type="http://schemas.openxmlformats.org/officeDocument/2006/relationships/hyperlink" Target="https://www.fwc.gov.au/documents/awardsandorders/html/pr707430.htm" TargetMode="External"/><Relationship Id="rId44" Type="http://schemas.openxmlformats.org/officeDocument/2006/relationships/hyperlink" Target="http://www.fwc.gov.au/awardsandorders/html/PR542140.htm" TargetMode="External"/><Relationship Id="rId86" Type="http://schemas.openxmlformats.org/officeDocument/2006/relationships/hyperlink" Target="http://www.fwc.gov.au/awardsandorders/html/PR994519.htm" TargetMode="External"/><Relationship Id="rId151" Type="http://schemas.openxmlformats.org/officeDocument/2006/relationships/hyperlink" Target="http://www.fwc.gov.au/awardsandorders/html/PR568673.htm" TargetMode="External"/><Relationship Id="rId389" Type="http://schemas.openxmlformats.org/officeDocument/2006/relationships/hyperlink" Target="https://www.fwc.gov.au/documents/awardsandorders/html/pr718837.htm" TargetMode="External"/><Relationship Id="rId554" Type="http://schemas.openxmlformats.org/officeDocument/2006/relationships/hyperlink" Target="http://www.fwc.gov.au/awardsandorders/html/PR503624.htm" TargetMode="External"/><Relationship Id="rId596" Type="http://schemas.openxmlformats.org/officeDocument/2006/relationships/hyperlink" Target="https://www.fwc.gov.au/documents/awardsandorders/html/pr715079.htm" TargetMode="External"/><Relationship Id="rId193" Type="http://schemas.openxmlformats.org/officeDocument/2006/relationships/hyperlink" Target="http://www.fwc.gov.au/awardsandorders/html/pr538792.htm" TargetMode="External"/><Relationship Id="rId207" Type="http://schemas.openxmlformats.org/officeDocument/2006/relationships/hyperlink" Target="http://www.fwc.gov.au/awardsandorders/html/PR503624.htm" TargetMode="External"/><Relationship Id="rId249" Type="http://schemas.openxmlformats.org/officeDocument/2006/relationships/hyperlink" Target="http://www.fwc.gov.au/awardsandorders/html/PR523003.htm" TargetMode="External"/><Relationship Id="rId414" Type="http://schemas.openxmlformats.org/officeDocument/2006/relationships/hyperlink" Target="http://www.fwc.gov.au/awardsandorders/html/PR545987.htm" TargetMode="External"/><Relationship Id="rId456" Type="http://schemas.openxmlformats.org/officeDocument/2006/relationships/hyperlink" Target="https://www.fwc.gov.au/documents/awardsandorders/html/pr723873.htm" TargetMode="External"/><Relationship Id="rId498" Type="http://schemas.openxmlformats.org/officeDocument/2006/relationships/hyperlink" Target="http://www.fwc.gov.au/awardsandorders/html/PR545013.htm" TargetMode="External"/><Relationship Id="rId621" Type="http://schemas.openxmlformats.org/officeDocument/2006/relationships/theme" Target="theme/theme1.xml"/><Relationship Id="rId13" Type="http://schemas.openxmlformats.org/officeDocument/2006/relationships/hyperlink" Target="https://www.fwc.gov.au/awards-and-agreements/modern-award-reviews/4-yearly-review/award-stage/award-review-documents/MA000020?m=AM2014/260" TargetMode="External"/><Relationship Id="rId109" Type="http://schemas.openxmlformats.org/officeDocument/2006/relationships/hyperlink" Target="https://www.fwc.gov.au/documents/awardmod/download/nes.pdf" TargetMode="External"/><Relationship Id="rId260" Type="http://schemas.openxmlformats.org/officeDocument/2006/relationships/hyperlink" Target="http://www.fwc.gov.au/awardsandorders/html/PR509173.htm" TargetMode="External"/><Relationship Id="rId316" Type="http://schemas.openxmlformats.org/officeDocument/2006/relationships/hyperlink" Target="https://www.fwc.gov.au/documents/awardsandorders/html/pr718992.htm" TargetMode="External"/><Relationship Id="rId523" Type="http://schemas.openxmlformats.org/officeDocument/2006/relationships/hyperlink" Target="http://www.fwc.gov.au/awardsandorders/html/PR994519.htm" TargetMode="External"/><Relationship Id="rId55" Type="http://schemas.openxmlformats.org/officeDocument/2006/relationships/hyperlink" Target="http://www.fwc.gov.au/awardsandorders/html/PR994519.htm" TargetMode="External"/><Relationship Id="rId97" Type="http://schemas.openxmlformats.org/officeDocument/2006/relationships/hyperlink" Target="http://www.fwc.gov.au/awardsandorders/html/PR715725.htm" TargetMode="External"/><Relationship Id="rId120" Type="http://schemas.openxmlformats.org/officeDocument/2006/relationships/hyperlink" Target="http://www.fwc.gov.au/awardsandorders/html/PR994519.htm" TargetMode="External"/><Relationship Id="rId358" Type="http://schemas.openxmlformats.org/officeDocument/2006/relationships/hyperlink" Target="http://www.fwc.gov.au/awardsandorders/html/PR515583.htm" TargetMode="External"/><Relationship Id="rId565" Type="http://schemas.openxmlformats.org/officeDocument/2006/relationships/hyperlink" Target="http://www.fwc.gov.au/awardsandorders/html/pr592116.htm" TargetMode="External"/><Relationship Id="rId162" Type="http://schemas.openxmlformats.org/officeDocument/2006/relationships/hyperlink" Target="http://www.fwc.gov.au/awardsandorders/html/PR997900.htm" TargetMode="External"/><Relationship Id="rId218" Type="http://schemas.openxmlformats.org/officeDocument/2006/relationships/hyperlink" Target="http://www.fwc.gov.au/awardsandorders/html/PR544640.htm" TargetMode="External"/><Relationship Id="rId425" Type="http://schemas.openxmlformats.org/officeDocument/2006/relationships/hyperlink" Target="http://www.fwc.gov.au/awardsandorders/html/pr538792.htm" TargetMode="External"/><Relationship Id="rId467" Type="http://schemas.openxmlformats.org/officeDocument/2006/relationships/hyperlink" Target="https://www.fwc.gov.au/documents/awardsandorders/html/pr723873.htm" TargetMode="External"/><Relationship Id="rId271" Type="http://schemas.openxmlformats.org/officeDocument/2006/relationships/hyperlink" Target="http://www.fwc.gov.au/awardsandorders/html/PR994519.htm" TargetMode="External"/><Relationship Id="rId24" Type="http://schemas.openxmlformats.org/officeDocument/2006/relationships/hyperlink" Target="http://www.fwc.gov.au/awardsandorders/html/pr532628.htm" TargetMode="External"/><Relationship Id="rId66" Type="http://schemas.openxmlformats.org/officeDocument/2006/relationships/hyperlink" Target="http://www.fwc.gov.au/awardsandorders/html/PR994519.htm" TargetMode="External"/><Relationship Id="rId131" Type="http://schemas.openxmlformats.org/officeDocument/2006/relationships/hyperlink" Target="https://www.fwc.gov.au/documents/awardsandorders/html/pr715725.htm" TargetMode="External"/><Relationship Id="rId327" Type="http://schemas.openxmlformats.org/officeDocument/2006/relationships/hyperlink" Target="https://www.fwc.gov.au/documents/awardsandorders/html/pr715725.htm" TargetMode="External"/><Relationship Id="rId369" Type="http://schemas.openxmlformats.org/officeDocument/2006/relationships/hyperlink" Target="http://www.fwc.gov.au/awardsandorders/html/PR561478.htm" TargetMode="External"/><Relationship Id="rId534" Type="http://schemas.openxmlformats.org/officeDocument/2006/relationships/hyperlink" Target="http://www.fwc.gov.au/awardsandorders/html/PR503624.htm" TargetMode="External"/><Relationship Id="rId576" Type="http://schemas.openxmlformats.org/officeDocument/2006/relationships/hyperlink" Target="http://www.fwc.gov.au/awardsandorders/html/pr592116.htm" TargetMode="External"/><Relationship Id="rId173" Type="http://schemas.openxmlformats.org/officeDocument/2006/relationships/hyperlink" Target="http://www.fwc.gov.au/awardsandorders/html/PR561160.htm" TargetMode="External"/><Relationship Id="rId229" Type="http://schemas.openxmlformats.org/officeDocument/2006/relationships/hyperlink" Target="http://www.fwc.gov.au/documents/awardsandorders/html/pr606502.htm" TargetMode="External"/><Relationship Id="rId380" Type="http://schemas.openxmlformats.org/officeDocument/2006/relationships/hyperlink" Target="http://www.fwc.gov.au/awardsandorders/html/pr592116.htm" TargetMode="External"/><Relationship Id="rId436" Type="http://schemas.openxmlformats.org/officeDocument/2006/relationships/hyperlink" Target="http://www.fwc.gov.au/awardsandorders/html/PR715725.htm" TargetMode="External"/><Relationship Id="rId601" Type="http://schemas.openxmlformats.org/officeDocument/2006/relationships/hyperlink" Target="https://www.fwc.gov.au/documents/awardsandorders/html/pr712189.htm" TargetMode="External"/><Relationship Id="rId240" Type="http://schemas.openxmlformats.org/officeDocument/2006/relationships/hyperlink" Target="http://www.fwc.gov.au/awardsandorders/html/PR579526.htm" TargetMode="External"/><Relationship Id="rId478" Type="http://schemas.openxmlformats.org/officeDocument/2006/relationships/hyperlink" Target="http://www.fwc.gov.au/awardsandorders/html/PR715725.htm" TargetMode="External"/><Relationship Id="rId35" Type="http://schemas.openxmlformats.org/officeDocument/2006/relationships/header" Target="header1.xml"/><Relationship Id="rId77" Type="http://schemas.openxmlformats.org/officeDocument/2006/relationships/hyperlink" Target="http://www.fwc.gov.au/awardsandorders/html/pr538792.htm" TargetMode="External"/><Relationship Id="rId100" Type="http://schemas.openxmlformats.org/officeDocument/2006/relationships/hyperlink" Target="http://www.fwc.gov.au/awardsandorders/html/PR542140.htm" TargetMode="External"/><Relationship Id="rId282" Type="http://schemas.openxmlformats.org/officeDocument/2006/relationships/hyperlink" Target="https://www.fwc.gov.au/documents/awardsandorders/html/pr707627.htm" TargetMode="External"/><Relationship Id="rId338" Type="http://schemas.openxmlformats.org/officeDocument/2006/relationships/hyperlink" Target="http://www.fwc.gov.au/awardsandorders/html/pr592278.htm" TargetMode="External"/><Relationship Id="rId503" Type="http://schemas.openxmlformats.org/officeDocument/2006/relationships/hyperlink" Target="http://www.fwc.gov.au/awardsandorders/html/PR509051.htm" TargetMode="External"/><Relationship Id="rId545" Type="http://schemas.openxmlformats.org/officeDocument/2006/relationships/hyperlink" Target="http://www.fwc.gov.au/awardsandorders/html/pr538792.htm" TargetMode="External"/><Relationship Id="rId587" Type="http://schemas.openxmlformats.org/officeDocument/2006/relationships/hyperlink" Target="http://www.fwc.gov.au/awardsandorders/html/pr544519.htm" TargetMode="External"/><Relationship Id="rId8" Type="http://schemas.openxmlformats.org/officeDocument/2006/relationships/hyperlink" Target="https://www.fwc.gov.au/documents/awardsandorders/html/pr723313.htm" TargetMode="External"/><Relationship Id="rId142" Type="http://schemas.openxmlformats.org/officeDocument/2006/relationships/hyperlink" Target="http://www.fwc.gov.au/awardsandorders/html/PR545521.htm" TargetMode="External"/><Relationship Id="rId184" Type="http://schemas.openxmlformats.org/officeDocument/2006/relationships/hyperlink" Target="http://www.fwc.gov.au/awardsandorders/html/pr536685.htm" TargetMode="External"/><Relationship Id="rId391" Type="http://schemas.openxmlformats.org/officeDocument/2006/relationships/hyperlink" Target="http://www.fwc.gov.au/awardsandorders/html/PR995980.htm" TargetMode="External"/><Relationship Id="rId405" Type="http://schemas.openxmlformats.org/officeDocument/2006/relationships/hyperlink" Target="http://www.fwc.gov.au/awardsandorders/html/PR994519.htm" TargetMode="External"/><Relationship Id="rId447" Type="http://schemas.openxmlformats.org/officeDocument/2006/relationships/hyperlink" Target="https://www.fwc.gov.au/documents/awardsandorders/html/pr723873.htm" TargetMode="External"/><Relationship Id="rId612" Type="http://schemas.openxmlformats.org/officeDocument/2006/relationships/hyperlink" Target="https://www.fwc.gov.au/documents/awardmod/download/nes.pdf" TargetMode="External"/><Relationship Id="rId251" Type="http://schemas.openxmlformats.org/officeDocument/2006/relationships/hyperlink" Target="http://www.fwc.gov.au/awardsandorders/html/PR551729.htm" TargetMode="External"/><Relationship Id="rId489" Type="http://schemas.openxmlformats.org/officeDocument/2006/relationships/hyperlink" Target="https://www.fwc.gov.au/documents/awardsandorders/html/pr712189.htm" TargetMode="External"/><Relationship Id="rId46" Type="http://schemas.openxmlformats.org/officeDocument/2006/relationships/hyperlink" Target="http://www.fwc.gov.au/awardsandorders/html/PR997772.htm" TargetMode="External"/><Relationship Id="rId293" Type="http://schemas.openxmlformats.org/officeDocument/2006/relationships/hyperlink" Target="http://www.fwc.gov.au/awardsandorders/html/pr538792.htm" TargetMode="External"/><Relationship Id="rId307" Type="http://schemas.openxmlformats.org/officeDocument/2006/relationships/hyperlink" Target="https://www.fwc.gov.au/documents/awardsandorders/html/pr707627.htm" TargetMode="External"/><Relationship Id="rId349" Type="http://schemas.openxmlformats.org/officeDocument/2006/relationships/hyperlink" Target="http://www.fwc.gov.au/awardsandorders/html/pr536806.htm" TargetMode="External"/><Relationship Id="rId514" Type="http://schemas.openxmlformats.org/officeDocument/2006/relationships/hyperlink" Target="https://www.fwc.gov.au/documents/awardsandorders/html/pr720483.htm" TargetMode="External"/><Relationship Id="rId556" Type="http://schemas.openxmlformats.org/officeDocument/2006/relationships/hyperlink" Target="http://www.fwc.gov.au/awardsandorders/html/PR994519.htm" TargetMode="External"/><Relationship Id="rId88" Type="http://schemas.openxmlformats.org/officeDocument/2006/relationships/hyperlink" Target="http://www.fwc.gov.au/awardsandorders/html/PR994519.htm" TargetMode="External"/><Relationship Id="rId111" Type="http://schemas.openxmlformats.org/officeDocument/2006/relationships/hyperlink" Target="http://www.legislation.gov.au/Series/C2009A00028" TargetMode="External"/><Relationship Id="rId153" Type="http://schemas.openxmlformats.org/officeDocument/2006/relationships/hyperlink" Target="http://www.fwc.gov.au/awardsandorders/html/PR994519.htm" TargetMode="External"/><Relationship Id="rId195" Type="http://schemas.openxmlformats.org/officeDocument/2006/relationships/hyperlink" Target="http://www.fwc.gov.au/awardsandorders/html/PR516726.htm" TargetMode="External"/><Relationship Id="rId209" Type="http://schemas.openxmlformats.org/officeDocument/2006/relationships/hyperlink" Target="http://www.fwc.gov.au/awardsandorders/html/PR545521.htm" TargetMode="External"/><Relationship Id="rId360" Type="http://schemas.openxmlformats.org/officeDocument/2006/relationships/hyperlink" Target="http://www.fwc.gov.au/awardsandorders/html/pr536806.htm" TargetMode="External"/><Relationship Id="rId416" Type="http://schemas.openxmlformats.org/officeDocument/2006/relationships/hyperlink" Target="http://www.fwc.gov.au/awardsandorders/html/PR545987.htm" TargetMode="External"/><Relationship Id="rId598" Type="http://schemas.openxmlformats.org/officeDocument/2006/relationships/hyperlink" Target="https://www.fwc.gov.au/documents/awardsandorders/html/pr715079.htm" TargetMode="External"/><Relationship Id="rId220" Type="http://schemas.openxmlformats.org/officeDocument/2006/relationships/hyperlink" Target="http://www.fwc.gov.au/awardsandorders/html/PR994519.htm" TargetMode="External"/><Relationship Id="rId458" Type="http://schemas.openxmlformats.org/officeDocument/2006/relationships/hyperlink" Target="https://www.fwc.gov.au/documents/awardsandorders/html/pr723873.htm" TargetMode="External"/><Relationship Id="rId15" Type="http://schemas.openxmlformats.org/officeDocument/2006/relationships/hyperlink" Target="https://www.fwc.gov.au/awards-agreements/awards/modern-award-reviews/4-yearly-review/common-issues/am2014301-public" TargetMode="External"/><Relationship Id="rId57" Type="http://schemas.openxmlformats.org/officeDocument/2006/relationships/hyperlink" Target="http://www.fwc.gov.au/awardsandorders/html/PR545987.htm" TargetMode="External"/><Relationship Id="rId262" Type="http://schemas.openxmlformats.org/officeDocument/2006/relationships/hyperlink" Target="http://www.fwc.gov.au/awardsandorders/html/pr536806.htm" TargetMode="External"/><Relationship Id="rId318" Type="http://schemas.openxmlformats.org/officeDocument/2006/relationships/hyperlink" Target="http://www.fwc.gov.au/awardsandorders/html/PR509173.htm" TargetMode="External"/><Relationship Id="rId525" Type="http://schemas.openxmlformats.org/officeDocument/2006/relationships/hyperlink" Target="http://www.fwc.gov.au/awardsandorders/html/PR994519.htm" TargetMode="External"/><Relationship Id="rId567" Type="http://schemas.openxmlformats.org/officeDocument/2006/relationships/hyperlink" Target="https://www.fwc.gov.au/documents/awardsandorders/html/pr707430.htm" TargetMode="External"/><Relationship Id="rId99" Type="http://schemas.openxmlformats.org/officeDocument/2006/relationships/hyperlink" Target="http://www.fwc.gov.au/awardmod/download/nes.pdf" TargetMode="External"/><Relationship Id="rId122" Type="http://schemas.openxmlformats.org/officeDocument/2006/relationships/hyperlink" Target="http://www.fwc.gov.au/awardsandorders/html/pr538792.htm" TargetMode="External"/><Relationship Id="rId164" Type="http://schemas.openxmlformats.org/officeDocument/2006/relationships/hyperlink" Target="http://www.fwc.gov.au/awardsandorders/html/PR503624.htm" TargetMode="External"/><Relationship Id="rId371" Type="http://schemas.openxmlformats.org/officeDocument/2006/relationships/hyperlink" Target="http://www.fwc.gov.au/awardsandorders/html/PR988410.htm" TargetMode="External"/><Relationship Id="rId427" Type="http://schemas.openxmlformats.org/officeDocument/2006/relationships/hyperlink" Target="http://www.fwc.gov.au/awardsandorders/html/pr538792.htm" TargetMode="External"/><Relationship Id="rId469" Type="http://schemas.openxmlformats.org/officeDocument/2006/relationships/hyperlink" Target="http://www.fwc.gov.au/awardsandorders/html/pr538792.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documents/awardsandorders/html/pr707627.htm" TargetMode="External"/><Relationship Id="rId273" Type="http://schemas.openxmlformats.org/officeDocument/2006/relationships/hyperlink" Target="http://www.fwc.gov.au/awardsandorders/html/PR509173.htm" TargetMode="External"/><Relationship Id="rId329" Type="http://schemas.openxmlformats.org/officeDocument/2006/relationships/hyperlink" Target="http://www.fwc.gov.au/awardsandorders/html/PR715725.htm" TargetMode="External"/><Relationship Id="rId480" Type="http://schemas.openxmlformats.org/officeDocument/2006/relationships/hyperlink" Target="http://www.fwc.gov.au/awardsandorders/html/pr540979.htm" TargetMode="External"/><Relationship Id="rId536" Type="http://schemas.openxmlformats.org/officeDocument/2006/relationships/hyperlink" Target="http://www.fwc.gov.au/awardsandorders/html/PR994519.htm" TargetMode="External"/><Relationship Id="rId68" Type="http://schemas.openxmlformats.org/officeDocument/2006/relationships/hyperlink" Target="http://www.fwc.gov.au/awardsandorders/html/PR994519.htm" TargetMode="External"/><Relationship Id="rId133" Type="http://schemas.openxmlformats.org/officeDocument/2006/relationships/hyperlink" Target="http://www.fwc.gov.au/awardsandorders/html/PR544640.htm" TargetMode="External"/><Relationship Id="rId175" Type="http://schemas.openxmlformats.org/officeDocument/2006/relationships/hyperlink" Target="http://www.fwc.gov.au/awardsandorders/html/PR579781.htm" TargetMode="External"/><Relationship Id="rId340" Type="http://schemas.openxmlformats.org/officeDocument/2006/relationships/hyperlink" Target="https://www.fwc.gov.au/documents/awardsandorders/html/pr704119.htm" TargetMode="External"/><Relationship Id="rId578" Type="http://schemas.openxmlformats.org/officeDocument/2006/relationships/hyperlink" Target="https://www.fwc.gov.au/documents/awardsandorders/html/pr707430.htm" TargetMode="External"/><Relationship Id="rId200" Type="http://schemas.openxmlformats.org/officeDocument/2006/relationships/hyperlink" Target="http://www.fwc.gov.au/awardsandorders/html/PR998600.htm" TargetMode="External"/><Relationship Id="rId382" Type="http://schemas.openxmlformats.org/officeDocument/2006/relationships/hyperlink" Target="https://www.fwc.gov.au/documents/awardsandorders/html/pr707430.htm" TargetMode="External"/><Relationship Id="rId438" Type="http://schemas.openxmlformats.org/officeDocument/2006/relationships/hyperlink" Target="http://www.fwc.gov.au/awardsandorders/html/PR715725.htm" TargetMode="External"/><Relationship Id="rId603" Type="http://schemas.openxmlformats.org/officeDocument/2006/relationships/hyperlink" Target="http://www.fwc.gov.au/documents/documents/modern_awards/leave-in-advance-agreement.pdf" TargetMode="External"/><Relationship Id="rId242" Type="http://schemas.openxmlformats.org/officeDocument/2006/relationships/hyperlink" Target="http://www.fwc.gov.au/documents/awardsandorders/html/pr606502.htm" TargetMode="External"/><Relationship Id="rId284" Type="http://schemas.openxmlformats.org/officeDocument/2006/relationships/hyperlink" Target="http://www.fwc.gov.au/awardsandorders/html/PR998130.htm" TargetMode="External"/><Relationship Id="rId491" Type="http://schemas.openxmlformats.org/officeDocument/2006/relationships/hyperlink" Target="https://www.fwc.gov.au/documents/awardsandorders/html/pr712189.htm" TargetMode="External"/><Relationship Id="rId505" Type="http://schemas.openxmlformats.org/officeDocument/2006/relationships/hyperlink" Target="http://www.fwc.gov.au/awardsandorders/html/pr536685.htm" TargetMode="External"/><Relationship Id="rId37" Type="http://schemas.openxmlformats.org/officeDocument/2006/relationships/footer" Target="footer1.xml"/><Relationship Id="rId79" Type="http://schemas.openxmlformats.org/officeDocument/2006/relationships/hyperlink" Target="http://www.fwc.gov.au/awardsandorders/html/PR994519.htm" TargetMode="External"/><Relationship Id="rId102" Type="http://schemas.openxmlformats.org/officeDocument/2006/relationships/hyperlink" Target="http://www.legislation.gov.au/Series/C2009A00028" TargetMode="External"/><Relationship Id="rId144" Type="http://schemas.openxmlformats.org/officeDocument/2006/relationships/hyperlink" Target="https://www.fwc.gov.au/documents/awardsandorders/html/pr711485.htm" TargetMode="External"/><Relationship Id="rId547" Type="http://schemas.openxmlformats.org/officeDocument/2006/relationships/hyperlink" Target="http://www.fwc.gov.au/awardsandorders/html/pr538792.htm" TargetMode="External"/><Relationship Id="rId589" Type="http://schemas.openxmlformats.org/officeDocument/2006/relationships/hyperlink" Target="http://www.fwc.gov.au/awardsandorders/html/PR573679.htm" TargetMode="External"/><Relationship Id="rId90" Type="http://schemas.openxmlformats.org/officeDocument/2006/relationships/hyperlink" Target="http://www.fwc.gov.au/awardsandorders/html/PR994519.htm" TargetMode="External"/><Relationship Id="rId186" Type="http://schemas.openxmlformats.org/officeDocument/2006/relationships/hyperlink" Target="https://www.fwc.gov.au/awardsandorders/html/PR566688.htm" TargetMode="External"/><Relationship Id="rId351" Type="http://schemas.openxmlformats.org/officeDocument/2006/relationships/hyperlink" Target="http://www.fwc.gov.au/awardsandorders/html/PR715725.htm" TargetMode="External"/><Relationship Id="rId393" Type="http://schemas.openxmlformats.org/officeDocument/2006/relationships/hyperlink" Target="https://www.fwc.gov.au/documents/awardsandorders/html/pr723313.htm" TargetMode="External"/><Relationship Id="rId407" Type="http://schemas.openxmlformats.org/officeDocument/2006/relationships/hyperlink" Target="http://www.fwc.gov.au/awardsandorders/html/PR545987.htm" TargetMode="External"/><Relationship Id="rId449" Type="http://schemas.openxmlformats.org/officeDocument/2006/relationships/hyperlink" Target="https://www.fwc.gov.au/documents/awardsandorders/html/pr723873.htm" TargetMode="External"/><Relationship Id="rId614" Type="http://schemas.openxmlformats.org/officeDocument/2006/relationships/hyperlink" Target="http://www.legislation.gov.au/Series/C2009A00028" TargetMode="External"/><Relationship Id="rId211" Type="http://schemas.openxmlformats.org/officeDocument/2006/relationships/hyperlink" Target="http://www.fwc.gov.au/awardsandorders/html/PR545521.htm" TargetMode="External"/><Relationship Id="rId253" Type="http://schemas.openxmlformats.org/officeDocument/2006/relationships/hyperlink" Target="http://www.fwc.gov.au/awardsandorders/html/PR579526.htm" TargetMode="External"/><Relationship Id="rId295" Type="http://schemas.openxmlformats.org/officeDocument/2006/relationships/hyperlink" Target="http://www.fwc.gov.au/awardsandorders/html/PR994519.htm" TargetMode="External"/><Relationship Id="rId309" Type="http://schemas.openxmlformats.org/officeDocument/2006/relationships/hyperlink" Target="https://www.fwc.gov.au/documents/awardsandorders/html/pr720483.htm" TargetMode="External"/><Relationship Id="rId460" Type="http://schemas.openxmlformats.org/officeDocument/2006/relationships/hyperlink" Target="https://www.fwc.gov.au/documents/awardsandorders/html/pr723873.htm" TargetMode="External"/><Relationship Id="rId516" Type="http://schemas.openxmlformats.org/officeDocument/2006/relationships/hyperlink" Target="https://www.fwc.gov.au/documents/awardsandorders/html/pr718837.htm" TargetMode="External"/><Relationship Id="rId48" Type="http://schemas.openxmlformats.org/officeDocument/2006/relationships/hyperlink" Target="http://www.fwc.gov.au/awardsandorders/html/pr538792.htm" TargetMode="External"/><Relationship Id="rId113" Type="http://schemas.openxmlformats.org/officeDocument/2006/relationships/hyperlink" Target="http://www.fwc.gov.au/awardsandorders/html/pr538792.htm" TargetMode="External"/><Relationship Id="rId320" Type="http://schemas.openxmlformats.org/officeDocument/2006/relationships/hyperlink" Target="http://www.fwc.gov.au/awardsandorders/html/pr536806.htm" TargetMode="External"/><Relationship Id="rId558" Type="http://schemas.openxmlformats.org/officeDocument/2006/relationships/hyperlink" Target="http://www.fwc.gov.au/awardsandorders/html/PR50905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54D3-F34D-4F3D-9068-AFD2DA9D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Pages>
  <Words>50316</Words>
  <Characters>286803</Characters>
  <Application>Microsoft Office Word</Application>
  <DocSecurity>0</DocSecurity>
  <Lines>2390</Lines>
  <Paragraphs>672</Paragraphs>
  <ScaleCrop>false</ScaleCrop>
  <HeadingPairs>
    <vt:vector size="2" baseType="variant">
      <vt:variant>
        <vt:lpstr>Title</vt:lpstr>
      </vt:variant>
      <vt:variant>
        <vt:i4>1</vt:i4>
      </vt:variant>
    </vt:vector>
  </HeadingPairs>
  <TitlesOfParts>
    <vt:vector size="1" baseType="lpstr">
      <vt:lpstr>MA000020 - Building and Construction General On-site Award 2010</vt:lpstr>
    </vt:vector>
  </TitlesOfParts>
  <Company>Fair Work Commission</Company>
  <LinksUpToDate>false</LinksUpToDate>
  <CharactersWithSpaces>336447</CharactersWithSpaces>
  <SharedDoc>false</SharedDoc>
  <HLinks>
    <vt:vector size="3192" baseType="variant">
      <vt:variant>
        <vt:i4>3997744</vt:i4>
      </vt:variant>
      <vt:variant>
        <vt:i4>3060</vt:i4>
      </vt:variant>
      <vt:variant>
        <vt:i4>0</vt:i4>
      </vt:variant>
      <vt:variant>
        <vt:i4>5</vt:i4>
      </vt:variant>
      <vt:variant>
        <vt:lpwstr>http://www.fwc.gov.au/awardsandorders/html/pr544519.htm</vt:lpwstr>
      </vt:variant>
      <vt:variant>
        <vt:lpwstr/>
      </vt:variant>
      <vt:variant>
        <vt:i4>3670069</vt:i4>
      </vt:variant>
      <vt:variant>
        <vt:i4>3057</vt:i4>
      </vt:variant>
      <vt:variant>
        <vt:i4>0</vt:i4>
      </vt:variant>
      <vt:variant>
        <vt:i4>5</vt:i4>
      </vt:variant>
      <vt:variant>
        <vt:lpwstr>http://www.fwc.gov.au/awardsandorders/html/pr532628.htm</vt:lpwstr>
      </vt:variant>
      <vt:variant>
        <vt:lpwstr/>
      </vt:variant>
      <vt:variant>
        <vt:i4>3670074</vt:i4>
      </vt:variant>
      <vt:variant>
        <vt:i4>3054</vt:i4>
      </vt:variant>
      <vt:variant>
        <vt:i4>0</vt:i4>
      </vt:variant>
      <vt:variant>
        <vt:i4>5</vt:i4>
      </vt:variant>
      <vt:variant>
        <vt:lpwstr>http://www.fwc.gov.au/awardsandorders/html/PR544640.htm</vt:lpwstr>
      </vt:variant>
      <vt:variant>
        <vt:lpwstr/>
      </vt:variant>
      <vt:variant>
        <vt:i4>3670074</vt:i4>
      </vt:variant>
      <vt:variant>
        <vt:i4>3051</vt:i4>
      </vt:variant>
      <vt:variant>
        <vt:i4>0</vt:i4>
      </vt:variant>
      <vt:variant>
        <vt:i4>5</vt:i4>
      </vt:variant>
      <vt:variant>
        <vt:lpwstr>http://www.fwc.gov.au/awardsandorders/html/PR544640.htm</vt:lpwstr>
      </vt:variant>
      <vt:variant>
        <vt:lpwstr/>
      </vt:variant>
      <vt:variant>
        <vt:i4>3670074</vt:i4>
      </vt:variant>
      <vt:variant>
        <vt:i4>3048</vt:i4>
      </vt:variant>
      <vt:variant>
        <vt:i4>0</vt:i4>
      </vt:variant>
      <vt:variant>
        <vt:i4>5</vt:i4>
      </vt:variant>
      <vt:variant>
        <vt:lpwstr>http://www.fwc.gov.au/awardsandorders/html/PR544640.htm</vt:lpwstr>
      </vt:variant>
      <vt:variant>
        <vt:lpwstr/>
      </vt:variant>
      <vt:variant>
        <vt:i4>3670074</vt:i4>
      </vt:variant>
      <vt:variant>
        <vt:i4>3042</vt:i4>
      </vt:variant>
      <vt:variant>
        <vt:i4>0</vt:i4>
      </vt:variant>
      <vt:variant>
        <vt:i4>5</vt:i4>
      </vt:variant>
      <vt:variant>
        <vt:lpwstr>http://www.fwc.gov.au/awardsandorders/html/PR544640.htm</vt:lpwstr>
      </vt:variant>
      <vt:variant>
        <vt:lpwstr/>
      </vt:variant>
      <vt:variant>
        <vt:i4>3997748</vt:i4>
      </vt:variant>
      <vt:variant>
        <vt:i4>3039</vt:i4>
      </vt:variant>
      <vt:variant>
        <vt:i4>0</vt:i4>
      </vt:variant>
      <vt:variant>
        <vt:i4>5</vt:i4>
      </vt:variant>
      <vt:variant>
        <vt:lpwstr>http://www.fwc.gov.au/awardsandorders/html/PR988410.htm</vt:lpwstr>
      </vt:variant>
      <vt:variant>
        <vt:lpwstr/>
      </vt:variant>
      <vt:variant>
        <vt:i4>3473468</vt:i4>
      </vt:variant>
      <vt:variant>
        <vt:i4>3030</vt:i4>
      </vt:variant>
      <vt:variant>
        <vt:i4>0</vt:i4>
      </vt:variant>
      <vt:variant>
        <vt:i4>5</vt:i4>
      </vt:variant>
      <vt:variant>
        <vt:lpwstr>http://www.fwc.gov.au/awardsandorders/html/PR545787.htm</vt:lpwstr>
      </vt:variant>
      <vt:variant>
        <vt:lpwstr/>
      </vt:variant>
      <vt:variant>
        <vt:i4>1900612</vt:i4>
      </vt:variant>
      <vt:variant>
        <vt:i4>2958</vt:i4>
      </vt:variant>
      <vt:variant>
        <vt:i4>0</vt:i4>
      </vt:variant>
      <vt:variant>
        <vt:i4>5</vt:i4>
      </vt:variant>
      <vt:variant>
        <vt:lpwstr>http://www.fwc.gov.au/documents/awardsandorders/html/PR551608.htm</vt:lpwstr>
      </vt:variant>
      <vt:variant>
        <vt:lpwstr/>
      </vt:variant>
      <vt:variant>
        <vt:i4>3539000</vt:i4>
      </vt:variant>
      <vt:variant>
        <vt:i4>2955</vt:i4>
      </vt:variant>
      <vt:variant>
        <vt:i4>0</vt:i4>
      </vt:variant>
      <vt:variant>
        <vt:i4>5</vt:i4>
      </vt:variant>
      <vt:variant>
        <vt:lpwstr>http://www.fwc.gov.au/awardsandorders/html/pr536685.htm</vt:lpwstr>
      </vt:variant>
      <vt:variant>
        <vt:lpwstr/>
      </vt:variant>
      <vt:variant>
        <vt:i4>3276848</vt:i4>
      </vt:variant>
      <vt:variant>
        <vt:i4>2952</vt:i4>
      </vt:variant>
      <vt:variant>
        <vt:i4>0</vt:i4>
      </vt:variant>
      <vt:variant>
        <vt:i4>5</vt:i4>
      </vt:variant>
      <vt:variant>
        <vt:lpwstr>http://www.fwc.gov.au/awardsandorders/html/PR522882.htm</vt:lpwstr>
      </vt:variant>
      <vt:variant>
        <vt:lpwstr/>
      </vt:variant>
      <vt:variant>
        <vt:i4>3407929</vt:i4>
      </vt:variant>
      <vt:variant>
        <vt:i4>2949</vt:i4>
      </vt:variant>
      <vt:variant>
        <vt:i4>0</vt:i4>
      </vt:variant>
      <vt:variant>
        <vt:i4>5</vt:i4>
      </vt:variant>
      <vt:variant>
        <vt:lpwstr>http://www.fwc.gov.au/awardsandorders/html/PR509051.htm</vt:lpwstr>
      </vt:variant>
      <vt:variant>
        <vt:lpwstr/>
      </vt:variant>
      <vt:variant>
        <vt:i4>3342392</vt:i4>
      </vt:variant>
      <vt:variant>
        <vt:i4>2946</vt:i4>
      </vt:variant>
      <vt:variant>
        <vt:i4>0</vt:i4>
      </vt:variant>
      <vt:variant>
        <vt:i4>5</vt:i4>
      </vt:variant>
      <vt:variant>
        <vt:lpwstr>http://www.fwc.gov.au/awardsandorders/html/PR997900.htm</vt:lpwstr>
      </vt:variant>
      <vt:variant>
        <vt:lpwstr/>
      </vt:variant>
      <vt:variant>
        <vt:i4>1900612</vt:i4>
      </vt:variant>
      <vt:variant>
        <vt:i4>2934</vt:i4>
      </vt:variant>
      <vt:variant>
        <vt:i4>0</vt:i4>
      </vt:variant>
      <vt:variant>
        <vt:i4>5</vt:i4>
      </vt:variant>
      <vt:variant>
        <vt:lpwstr>http://www.fwc.gov.au/documents/awardsandorders/html/PR551608.htm</vt:lpwstr>
      </vt:variant>
      <vt:variant>
        <vt:lpwstr/>
      </vt:variant>
      <vt:variant>
        <vt:i4>3473468</vt:i4>
      </vt:variant>
      <vt:variant>
        <vt:i4>2931</vt:i4>
      </vt:variant>
      <vt:variant>
        <vt:i4>0</vt:i4>
      </vt:variant>
      <vt:variant>
        <vt:i4>5</vt:i4>
      </vt:variant>
      <vt:variant>
        <vt:lpwstr>http://www.fwc.gov.au/awardsandorders/html/PR545787.htm</vt:lpwstr>
      </vt:variant>
      <vt:variant>
        <vt:lpwstr/>
      </vt:variant>
      <vt:variant>
        <vt:i4>3539000</vt:i4>
      </vt:variant>
      <vt:variant>
        <vt:i4>2928</vt:i4>
      </vt:variant>
      <vt:variant>
        <vt:i4>0</vt:i4>
      </vt:variant>
      <vt:variant>
        <vt:i4>5</vt:i4>
      </vt:variant>
      <vt:variant>
        <vt:lpwstr>http://www.fwc.gov.au/awardsandorders/html/pr536685.htm</vt:lpwstr>
      </vt:variant>
      <vt:variant>
        <vt:lpwstr/>
      </vt:variant>
      <vt:variant>
        <vt:i4>3276848</vt:i4>
      </vt:variant>
      <vt:variant>
        <vt:i4>2925</vt:i4>
      </vt:variant>
      <vt:variant>
        <vt:i4>0</vt:i4>
      </vt:variant>
      <vt:variant>
        <vt:i4>5</vt:i4>
      </vt:variant>
      <vt:variant>
        <vt:lpwstr>http://www.fwc.gov.au/awardsandorders/html/PR522882.htm</vt:lpwstr>
      </vt:variant>
      <vt:variant>
        <vt:lpwstr/>
      </vt:variant>
      <vt:variant>
        <vt:i4>3407929</vt:i4>
      </vt:variant>
      <vt:variant>
        <vt:i4>2922</vt:i4>
      </vt:variant>
      <vt:variant>
        <vt:i4>0</vt:i4>
      </vt:variant>
      <vt:variant>
        <vt:i4>5</vt:i4>
      </vt:variant>
      <vt:variant>
        <vt:lpwstr>http://www.fwc.gov.au/awardsandorders/html/PR509051.htm</vt:lpwstr>
      </vt:variant>
      <vt:variant>
        <vt:lpwstr/>
      </vt:variant>
      <vt:variant>
        <vt:i4>3342392</vt:i4>
      </vt:variant>
      <vt:variant>
        <vt:i4>2919</vt:i4>
      </vt:variant>
      <vt:variant>
        <vt:i4>0</vt:i4>
      </vt:variant>
      <vt:variant>
        <vt:i4>5</vt:i4>
      </vt:variant>
      <vt:variant>
        <vt:lpwstr>http://www.fwc.gov.au/awardsandorders/html/PR997900.htm</vt:lpwstr>
      </vt:variant>
      <vt:variant>
        <vt:lpwstr/>
      </vt:variant>
      <vt:variant>
        <vt:i4>3211325</vt:i4>
      </vt:variant>
      <vt:variant>
        <vt:i4>2916</vt:i4>
      </vt:variant>
      <vt:variant>
        <vt:i4>0</vt:i4>
      </vt:variant>
      <vt:variant>
        <vt:i4>5</vt:i4>
      </vt:variant>
      <vt:variant>
        <vt:lpwstr>http://www.fwc.gov.au/awardsandorders/html/PR994519.htm</vt:lpwstr>
      </vt:variant>
      <vt:variant>
        <vt:lpwstr/>
      </vt:variant>
      <vt:variant>
        <vt:i4>3997748</vt:i4>
      </vt:variant>
      <vt:variant>
        <vt:i4>2913</vt:i4>
      </vt:variant>
      <vt:variant>
        <vt:i4>0</vt:i4>
      </vt:variant>
      <vt:variant>
        <vt:i4>5</vt:i4>
      </vt:variant>
      <vt:variant>
        <vt:lpwstr>http://www.fwc.gov.au/awardsandorders/html/PR988410.htm</vt:lpwstr>
      </vt:variant>
      <vt:variant>
        <vt:lpwstr/>
      </vt:variant>
      <vt:variant>
        <vt:i4>3735610</vt:i4>
      </vt:variant>
      <vt:variant>
        <vt:i4>2910</vt:i4>
      </vt:variant>
      <vt:variant>
        <vt:i4>0</vt:i4>
      </vt:variant>
      <vt:variant>
        <vt:i4>5</vt:i4>
      </vt:variant>
      <vt:variant>
        <vt:lpwstr>http://www.fwc.gov.au/awardsandorders/html/PR503624.htm</vt:lpwstr>
      </vt:variant>
      <vt:variant>
        <vt:lpwstr/>
      </vt:variant>
      <vt:variant>
        <vt:i4>3211325</vt:i4>
      </vt:variant>
      <vt:variant>
        <vt:i4>2907</vt:i4>
      </vt:variant>
      <vt:variant>
        <vt:i4>0</vt:i4>
      </vt:variant>
      <vt:variant>
        <vt:i4>5</vt:i4>
      </vt:variant>
      <vt:variant>
        <vt:lpwstr>http://www.fwc.gov.au/awardsandorders/html/PR994519.htm</vt:lpwstr>
      </vt:variant>
      <vt:variant>
        <vt:lpwstr/>
      </vt:variant>
      <vt:variant>
        <vt:i4>3211325</vt:i4>
      </vt:variant>
      <vt:variant>
        <vt:i4>2889</vt:i4>
      </vt:variant>
      <vt:variant>
        <vt:i4>0</vt:i4>
      </vt:variant>
      <vt:variant>
        <vt:i4>5</vt:i4>
      </vt:variant>
      <vt:variant>
        <vt:lpwstr>http://www.fwc.gov.au/awardsandorders/html/PR994519.htm</vt:lpwstr>
      </vt:variant>
      <vt:variant>
        <vt:lpwstr/>
      </vt:variant>
      <vt:variant>
        <vt:i4>3735614</vt:i4>
      </vt:variant>
      <vt:variant>
        <vt:i4>2880</vt:i4>
      </vt:variant>
      <vt:variant>
        <vt:i4>0</vt:i4>
      </vt:variant>
      <vt:variant>
        <vt:i4>5</vt:i4>
      </vt:variant>
      <vt:variant>
        <vt:lpwstr>http://www.fwc.gov.au/awardsandorders/html/pr538792.htm</vt:lpwstr>
      </vt:variant>
      <vt:variant>
        <vt:lpwstr/>
      </vt:variant>
      <vt:variant>
        <vt:i4>3276850</vt:i4>
      </vt:variant>
      <vt:variant>
        <vt:i4>2877</vt:i4>
      </vt:variant>
      <vt:variant>
        <vt:i4>0</vt:i4>
      </vt:variant>
      <vt:variant>
        <vt:i4>5</vt:i4>
      </vt:variant>
      <vt:variant>
        <vt:lpwstr>http://www.fwc.gov.au/awardsandorders/html/pr539138.htm</vt:lpwstr>
      </vt:variant>
      <vt:variant>
        <vt:lpwstr/>
      </vt:variant>
      <vt:variant>
        <vt:i4>3735614</vt:i4>
      </vt:variant>
      <vt:variant>
        <vt:i4>2874</vt:i4>
      </vt:variant>
      <vt:variant>
        <vt:i4>0</vt:i4>
      </vt:variant>
      <vt:variant>
        <vt:i4>5</vt:i4>
      </vt:variant>
      <vt:variant>
        <vt:lpwstr>http://www.fwc.gov.au/awardsandorders/html/pr538792.htm</vt:lpwstr>
      </vt:variant>
      <vt:variant>
        <vt:lpwstr/>
      </vt:variant>
      <vt:variant>
        <vt:i4>3735614</vt:i4>
      </vt:variant>
      <vt:variant>
        <vt:i4>2871</vt:i4>
      </vt:variant>
      <vt:variant>
        <vt:i4>0</vt:i4>
      </vt:variant>
      <vt:variant>
        <vt:i4>5</vt:i4>
      </vt:variant>
      <vt:variant>
        <vt:lpwstr>http://www.fwc.gov.au/awardsandorders/html/pr538792.htm</vt:lpwstr>
      </vt:variant>
      <vt:variant>
        <vt:lpwstr/>
      </vt:variant>
      <vt:variant>
        <vt:i4>3735614</vt:i4>
      </vt:variant>
      <vt:variant>
        <vt:i4>2868</vt:i4>
      </vt:variant>
      <vt:variant>
        <vt:i4>0</vt:i4>
      </vt:variant>
      <vt:variant>
        <vt:i4>5</vt:i4>
      </vt:variant>
      <vt:variant>
        <vt:lpwstr>http://www.fwc.gov.au/awardsandorders/html/pr538792.htm</vt:lpwstr>
      </vt:variant>
      <vt:variant>
        <vt:lpwstr/>
      </vt:variant>
      <vt:variant>
        <vt:i4>3735614</vt:i4>
      </vt:variant>
      <vt:variant>
        <vt:i4>2865</vt:i4>
      </vt:variant>
      <vt:variant>
        <vt:i4>0</vt:i4>
      </vt:variant>
      <vt:variant>
        <vt:i4>5</vt:i4>
      </vt:variant>
      <vt:variant>
        <vt:lpwstr>http://www.fwc.gov.au/awardsandorders/html/pr538792.htm</vt:lpwstr>
      </vt:variant>
      <vt:variant>
        <vt:lpwstr/>
      </vt:variant>
      <vt:variant>
        <vt:i4>3735614</vt:i4>
      </vt:variant>
      <vt:variant>
        <vt:i4>2862</vt:i4>
      </vt:variant>
      <vt:variant>
        <vt:i4>0</vt:i4>
      </vt:variant>
      <vt:variant>
        <vt:i4>5</vt:i4>
      </vt:variant>
      <vt:variant>
        <vt:lpwstr>http://www.fwc.gov.au/awardsandorders/html/pr538792.htm</vt:lpwstr>
      </vt:variant>
      <vt:variant>
        <vt:lpwstr/>
      </vt:variant>
      <vt:variant>
        <vt:i4>3211325</vt:i4>
      </vt:variant>
      <vt:variant>
        <vt:i4>2859</vt:i4>
      </vt:variant>
      <vt:variant>
        <vt:i4>0</vt:i4>
      </vt:variant>
      <vt:variant>
        <vt:i4>5</vt:i4>
      </vt:variant>
      <vt:variant>
        <vt:lpwstr>http://www.fwc.gov.au/awardsandorders/html/PR994519.htm</vt:lpwstr>
      </vt:variant>
      <vt:variant>
        <vt:lpwstr/>
      </vt:variant>
      <vt:variant>
        <vt:i4>3932216</vt:i4>
      </vt:variant>
      <vt:variant>
        <vt:i4>2856</vt:i4>
      </vt:variant>
      <vt:variant>
        <vt:i4>0</vt:i4>
      </vt:variant>
      <vt:variant>
        <vt:i4>5</vt:i4>
      </vt:variant>
      <vt:variant>
        <vt:lpwstr>http://www.fwc.gov.au/awardsandorders/html/PR516726.htm</vt:lpwstr>
      </vt:variant>
      <vt:variant>
        <vt:lpwstr/>
      </vt:variant>
      <vt:variant>
        <vt:i4>3735614</vt:i4>
      </vt:variant>
      <vt:variant>
        <vt:i4>2853</vt:i4>
      </vt:variant>
      <vt:variant>
        <vt:i4>0</vt:i4>
      </vt:variant>
      <vt:variant>
        <vt:i4>5</vt:i4>
      </vt:variant>
      <vt:variant>
        <vt:lpwstr>http://www.fwc.gov.au/awardsandorders/html/pr538792.htm</vt:lpwstr>
      </vt:variant>
      <vt:variant>
        <vt:lpwstr/>
      </vt:variant>
      <vt:variant>
        <vt:i4>3211325</vt:i4>
      </vt:variant>
      <vt:variant>
        <vt:i4>2850</vt:i4>
      </vt:variant>
      <vt:variant>
        <vt:i4>0</vt:i4>
      </vt:variant>
      <vt:variant>
        <vt:i4>5</vt:i4>
      </vt:variant>
      <vt:variant>
        <vt:lpwstr>http://www.fwc.gov.au/awardsandorders/html/PR994519.htm</vt:lpwstr>
      </vt:variant>
      <vt:variant>
        <vt:lpwstr/>
      </vt:variant>
      <vt:variant>
        <vt:i4>3276850</vt:i4>
      </vt:variant>
      <vt:variant>
        <vt:i4>2847</vt:i4>
      </vt:variant>
      <vt:variant>
        <vt:i4>0</vt:i4>
      </vt:variant>
      <vt:variant>
        <vt:i4>5</vt:i4>
      </vt:variant>
      <vt:variant>
        <vt:lpwstr>http://www.fwc.gov.au/awardsandorders/html/pr539138.htm</vt:lpwstr>
      </vt:variant>
      <vt:variant>
        <vt:lpwstr/>
      </vt:variant>
      <vt:variant>
        <vt:i4>3735614</vt:i4>
      </vt:variant>
      <vt:variant>
        <vt:i4>2844</vt:i4>
      </vt:variant>
      <vt:variant>
        <vt:i4>0</vt:i4>
      </vt:variant>
      <vt:variant>
        <vt:i4>5</vt:i4>
      </vt:variant>
      <vt:variant>
        <vt:lpwstr>http://www.fwc.gov.au/awardsandorders/html/pr538792.htm</vt:lpwstr>
      </vt:variant>
      <vt:variant>
        <vt:lpwstr/>
      </vt:variant>
      <vt:variant>
        <vt:i4>3932216</vt:i4>
      </vt:variant>
      <vt:variant>
        <vt:i4>2841</vt:i4>
      </vt:variant>
      <vt:variant>
        <vt:i4>0</vt:i4>
      </vt:variant>
      <vt:variant>
        <vt:i4>5</vt:i4>
      </vt:variant>
      <vt:variant>
        <vt:lpwstr>http://www.fwc.gov.au/awardsandorders/html/PR516726.htm</vt:lpwstr>
      </vt:variant>
      <vt:variant>
        <vt:lpwstr/>
      </vt:variant>
      <vt:variant>
        <vt:i4>3735610</vt:i4>
      </vt:variant>
      <vt:variant>
        <vt:i4>2838</vt:i4>
      </vt:variant>
      <vt:variant>
        <vt:i4>0</vt:i4>
      </vt:variant>
      <vt:variant>
        <vt:i4>5</vt:i4>
      </vt:variant>
      <vt:variant>
        <vt:lpwstr>http://www.fwc.gov.au/awardsandorders/html/PR503624.htm</vt:lpwstr>
      </vt:variant>
      <vt:variant>
        <vt:lpwstr/>
      </vt:variant>
      <vt:variant>
        <vt:i4>3211325</vt:i4>
      </vt:variant>
      <vt:variant>
        <vt:i4>2835</vt:i4>
      </vt:variant>
      <vt:variant>
        <vt:i4>0</vt:i4>
      </vt:variant>
      <vt:variant>
        <vt:i4>5</vt:i4>
      </vt:variant>
      <vt:variant>
        <vt:lpwstr>http://www.fwc.gov.au/awardsandorders/html/PR994519.htm</vt:lpwstr>
      </vt:variant>
      <vt:variant>
        <vt:lpwstr/>
      </vt:variant>
      <vt:variant>
        <vt:i4>3997748</vt:i4>
      </vt:variant>
      <vt:variant>
        <vt:i4>2832</vt:i4>
      </vt:variant>
      <vt:variant>
        <vt:i4>0</vt:i4>
      </vt:variant>
      <vt:variant>
        <vt:i4>5</vt:i4>
      </vt:variant>
      <vt:variant>
        <vt:lpwstr>http://www.fwc.gov.au/awardsandorders/html/PR988410.htm</vt:lpwstr>
      </vt:variant>
      <vt:variant>
        <vt:lpwstr/>
      </vt:variant>
      <vt:variant>
        <vt:i4>3735610</vt:i4>
      </vt:variant>
      <vt:variant>
        <vt:i4>2823</vt:i4>
      </vt:variant>
      <vt:variant>
        <vt:i4>0</vt:i4>
      </vt:variant>
      <vt:variant>
        <vt:i4>5</vt:i4>
      </vt:variant>
      <vt:variant>
        <vt:lpwstr>http://www.fwc.gov.au/awardsandorders/html/PR503624.htm</vt:lpwstr>
      </vt:variant>
      <vt:variant>
        <vt:lpwstr/>
      </vt:variant>
      <vt:variant>
        <vt:i4>3211325</vt:i4>
      </vt:variant>
      <vt:variant>
        <vt:i4>2820</vt:i4>
      </vt:variant>
      <vt:variant>
        <vt:i4>0</vt:i4>
      </vt:variant>
      <vt:variant>
        <vt:i4>5</vt:i4>
      </vt:variant>
      <vt:variant>
        <vt:lpwstr>http://www.fwc.gov.au/awardsandorders/html/PR994519.htm</vt:lpwstr>
      </vt:variant>
      <vt:variant>
        <vt:lpwstr/>
      </vt:variant>
      <vt:variant>
        <vt:i4>3211325</vt:i4>
      </vt:variant>
      <vt:variant>
        <vt:i4>2817</vt:i4>
      </vt:variant>
      <vt:variant>
        <vt:i4>0</vt:i4>
      </vt:variant>
      <vt:variant>
        <vt:i4>5</vt:i4>
      </vt:variant>
      <vt:variant>
        <vt:lpwstr>http://www.fwc.gov.au/awardsandorders/html/PR994519.htm</vt:lpwstr>
      </vt:variant>
      <vt:variant>
        <vt:lpwstr/>
      </vt:variant>
      <vt:variant>
        <vt:i4>3211325</vt:i4>
      </vt:variant>
      <vt:variant>
        <vt:i4>2808</vt:i4>
      </vt:variant>
      <vt:variant>
        <vt:i4>0</vt:i4>
      </vt:variant>
      <vt:variant>
        <vt:i4>5</vt:i4>
      </vt:variant>
      <vt:variant>
        <vt:lpwstr>http://www.fwc.gov.au/awardsandorders/html/PR994519.htm</vt:lpwstr>
      </vt:variant>
      <vt:variant>
        <vt:lpwstr/>
      </vt:variant>
      <vt:variant>
        <vt:i4>3211325</vt:i4>
      </vt:variant>
      <vt:variant>
        <vt:i4>2799</vt:i4>
      </vt:variant>
      <vt:variant>
        <vt:i4>0</vt:i4>
      </vt:variant>
      <vt:variant>
        <vt:i4>5</vt:i4>
      </vt:variant>
      <vt:variant>
        <vt:lpwstr>http://www.fwc.gov.au/awardsandorders/html/PR994519.htm</vt:lpwstr>
      </vt:variant>
      <vt:variant>
        <vt:lpwstr/>
      </vt:variant>
      <vt:variant>
        <vt:i4>3211325</vt:i4>
      </vt:variant>
      <vt:variant>
        <vt:i4>2796</vt:i4>
      </vt:variant>
      <vt:variant>
        <vt:i4>0</vt:i4>
      </vt:variant>
      <vt:variant>
        <vt:i4>5</vt:i4>
      </vt:variant>
      <vt:variant>
        <vt:lpwstr>http://www.fwc.gov.au/awardsandorders/html/PR994519.htm</vt:lpwstr>
      </vt:variant>
      <vt:variant>
        <vt:lpwstr/>
      </vt:variant>
      <vt:variant>
        <vt:i4>3211325</vt:i4>
      </vt:variant>
      <vt:variant>
        <vt:i4>2793</vt:i4>
      </vt:variant>
      <vt:variant>
        <vt:i4>0</vt:i4>
      </vt:variant>
      <vt:variant>
        <vt:i4>5</vt:i4>
      </vt:variant>
      <vt:variant>
        <vt:lpwstr>http://www.fwc.gov.au/awardsandorders/html/PR994519.htm</vt:lpwstr>
      </vt:variant>
      <vt:variant>
        <vt:lpwstr/>
      </vt:variant>
      <vt:variant>
        <vt:i4>3211325</vt:i4>
      </vt:variant>
      <vt:variant>
        <vt:i4>2787</vt:i4>
      </vt:variant>
      <vt:variant>
        <vt:i4>0</vt:i4>
      </vt:variant>
      <vt:variant>
        <vt:i4>5</vt:i4>
      </vt:variant>
      <vt:variant>
        <vt:lpwstr>http://www.fwc.gov.au/awardsandorders/html/PR994519.htm</vt:lpwstr>
      </vt:variant>
      <vt:variant>
        <vt:lpwstr/>
      </vt:variant>
      <vt:variant>
        <vt:i4>3211325</vt:i4>
      </vt:variant>
      <vt:variant>
        <vt:i4>2784</vt:i4>
      </vt:variant>
      <vt:variant>
        <vt:i4>0</vt:i4>
      </vt:variant>
      <vt:variant>
        <vt:i4>5</vt:i4>
      </vt:variant>
      <vt:variant>
        <vt:lpwstr>http://www.fwc.gov.au/awardsandorders/html/PR994519.htm</vt:lpwstr>
      </vt:variant>
      <vt:variant>
        <vt:lpwstr/>
      </vt:variant>
      <vt:variant>
        <vt:i4>3211325</vt:i4>
      </vt:variant>
      <vt:variant>
        <vt:i4>2778</vt:i4>
      </vt:variant>
      <vt:variant>
        <vt:i4>0</vt:i4>
      </vt:variant>
      <vt:variant>
        <vt:i4>5</vt:i4>
      </vt:variant>
      <vt:variant>
        <vt:lpwstr>http://www.fwc.gov.au/awardsandorders/html/PR994519.htm</vt:lpwstr>
      </vt:variant>
      <vt:variant>
        <vt:lpwstr/>
      </vt:variant>
      <vt:variant>
        <vt:i4>3211325</vt:i4>
      </vt:variant>
      <vt:variant>
        <vt:i4>2772</vt:i4>
      </vt:variant>
      <vt:variant>
        <vt:i4>0</vt:i4>
      </vt:variant>
      <vt:variant>
        <vt:i4>5</vt:i4>
      </vt:variant>
      <vt:variant>
        <vt:lpwstr>http://www.fwc.gov.au/awardsandorders/html/PR994519.htm</vt:lpwstr>
      </vt:variant>
      <vt:variant>
        <vt:lpwstr/>
      </vt:variant>
      <vt:variant>
        <vt:i4>3211325</vt:i4>
      </vt:variant>
      <vt:variant>
        <vt:i4>2769</vt:i4>
      </vt:variant>
      <vt:variant>
        <vt:i4>0</vt:i4>
      </vt:variant>
      <vt:variant>
        <vt:i4>5</vt:i4>
      </vt:variant>
      <vt:variant>
        <vt:lpwstr>http://www.fwc.gov.au/awardsandorders/html/PR994519.htm</vt:lpwstr>
      </vt:variant>
      <vt:variant>
        <vt:lpwstr/>
      </vt:variant>
      <vt:variant>
        <vt:i4>3735610</vt:i4>
      </vt:variant>
      <vt:variant>
        <vt:i4>2766</vt:i4>
      </vt:variant>
      <vt:variant>
        <vt:i4>0</vt:i4>
      </vt:variant>
      <vt:variant>
        <vt:i4>5</vt:i4>
      </vt:variant>
      <vt:variant>
        <vt:lpwstr>http://www.fwc.gov.au/awardsandorders/html/PR503624.htm</vt:lpwstr>
      </vt:variant>
      <vt:variant>
        <vt:lpwstr/>
      </vt:variant>
      <vt:variant>
        <vt:i4>3211325</vt:i4>
      </vt:variant>
      <vt:variant>
        <vt:i4>2763</vt:i4>
      </vt:variant>
      <vt:variant>
        <vt:i4>0</vt:i4>
      </vt:variant>
      <vt:variant>
        <vt:i4>5</vt:i4>
      </vt:variant>
      <vt:variant>
        <vt:lpwstr>http://www.fwc.gov.au/awardsandorders/html/PR994519.htm</vt:lpwstr>
      </vt:variant>
      <vt:variant>
        <vt:lpwstr/>
      </vt:variant>
      <vt:variant>
        <vt:i4>3997748</vt:i4>
      </vt:variant>
      <vt:variant>
        <vt:i4>2760</vt:i4>
      </vt:variant>
      <vt:variant>
        <vt:i4>0</vt:i4>
      </vt:variant>
      <vt:variant>
        <vt:i4>5</vt:i4>
      </vt:variant>
      <vt:variant>
        <vt:lpwstr>http://www.fwc.gov.au/awardsandorders/html/PR988410.htm</vt:lpwstr>
      </vt:variant>
      <vt:variant>
        <vt:lpwstr/>
      </vt:variant>
      <vt:variant>
        <vt:i4>3997748</vt:i4>
      </vt:variant>
      <vt:variant>
        <vt:i4>2757</vt:i4>
      </vt:variant>
      <vt:variant>
        <vt:i4>0</vt:i4>
      </vt:variant>
      <vt:variant>
        <vt:i4>5</vt:i4>
      </vt:variant>
      <vt:variant>
        <vt:lpwstr>http://www.fwc.gov.au/awardsandorders/html/PR988410.htm</vt:lpwstr>
      </vt:variant>
      <vt:variant>
        <vt:lpwstr/>
      </vt:variant>
      <vt:variant>
        <vt:i4>3735614</vt:i4>
      </vt:variant>
      <vt:variant>
        <vt:i4>2751</vt:i4>
      </vt:variant>
      <vt:variant>
        <vt:i4>0</vt:i4>
      </vt:variant>
      <vt:variant>
        <vt:i4>5</vt:i4>
      </vt:variant>
      <vt:variant>
        <vt:lpwstr>http://www.fwc.gov.au/awardsandorders/html/pr538792.htm</vt:lpwstr>
      </vt:variant>
      <vt:variant>
        <vt:lpwstr/>
      </vt:variant>
      <vt:variant>
        <vt:i4>1900612</vt:i4>
      </vt:variant>
      <vt:variant>
        <vt:i4>2727</vt:i4>
      </vt:variant>
      <vt:variant>
        <vt:i4>0</vt:i4>
      </vt:variant>
      <vt:variant>
        <vt:i4>5</vt:i4>
      </vt:variant>
      <vt:variant>
        <vt:lpwstr>http://www.fwc.gov.au/documents/awardsandorders/html/PR551608.htm</vt:lpwstr>
      </vt:variant>
      <vt:variant>
        <vt:lpwstr/>
      </vt:variant>
      <vt:variant>
        <vt:i4>3735614</vt:i4>
      </vt:variant>
      <vt:variant>
        <vt:i4>2724</vt:i4>
      </vt:variant>
      <vt:variant>
        <vt:i4>0</vt:i4>
      </vt:variant>
      <vt:variant>
        <vt:i4>5</vt:i4>
      </vt:variant>
      <vt:variant>
        <vt:lpwstr>http://www.fwc.gov.au/awardsandorders/html/pr538792.htm</vt:lpwstr>
      </vt:variant>
      <vt:variant>
        <vt:lpwstr/>
      </vt:variant>
      <vt:variant>
        <vt:i4>3539000</vt:i4>
      </vt:variant>
      <vt:variant>
        <vt:i4>2721</vt:i4>
      </vt:variant>
      <vt:variant>
        <vt:i4>0</vt:i4>
      </vt:variant>
      <vt:variant>
        <vt:i4>5</vt:i4>
      </vt:variant>
      <vt:variant>
        <vt:lpwstr>http://www.fwc.gov.au/awardsandorders/html/pr536685.htm</vt:lpwstr>
      </vt:variant>
      <vt:variant>
        <vt:lpwstr/>
      </vt:variant>
      <vt:variant>
        <vt:i4>3276848</vt:i4>
      </vt:variant>
      <vt:variant>
        <vt:i4>2718</vt:i4>
      </vt:variant>
      <vt:variant>
        <vt:i4>0</vt:i4>
      </vt:variant>
      <vt:variant>
        <vt:i4>5</vt:i4>
      </vt:variant>
      <vt:variant>
        <vt:lpwstr>http://www.fwc.gov.au/awardsandorders/html/PR522882.htm</vt:lpwstr>
      </vt:variant>
      <vt:variant>
        <vt:lpwstr/>
      </vt:variant>
      <vt:variant>
        <vt:i4>3407929</vt:i4>
      </vt:variant>
      <vt:variant>
        <vt:i4>2715</vt:i4>
      </vt:variant>
      <vt:variant>
        <vt:i4>0</vt:i4>
      </vt:variant>
      <vt:variant>
        <vt:i4>5</vt:i4>
      </vt:variant>
      <vt:variant>
        <vt:lpwstr>http://www.fwc.gov.au/awardsandorders/html/PR509051.htm</vt:lpwstr>
      </vt:variant>
      <vt:variant>
        <vt:lpwstr/>
      </vt:variant>
      <vt:variant>
        <vt:i4>3342392</vt:i4>
      </vt:variant>
      <vt:variant>
        <vt:i4>2712</vt:i4>
      </vt:variant>
      <vt:variant>
        <vt:i4>0</vt:i4>
      </vt:variant>
      <vt:variant>
        <vt:i4>5</vt:i4>
      </vt:variant>
      <vt:variant>
        <vt:lpwstr>http://www.fwc.gov.au/awardsandorders/html/PR997900.htm</vt:lpwstr>
      </vt:variant>
      <vt:variant>
        <vt:lpwstr/>
      </vt:variant>
      <vt:variant>
        <vt:i4>1900612</vt:i4>
      </vt:variant>
      <vt:variant>
        <vt:i4>2709</vt:i4>
      </vt:variant>
      <vt:variant>
        <vt:i4>0</vt:i4>
      </vt:variant>
      <vt:variant>
        <vt:i4>5</vt:i4>
      </vt:variant>
      <vt:variant>
        <vt:lpwstr>http://www.fwc.gov.au/documents/awardsandorders/html/PR551608.htm</vt:lpwstr>
      </vt:variant>
      <vt:variant>
        <vt:lpwstr/>
      </vt:variant>
      <vt:variant>
        <vt:i4>3735614</vt:i4>
      </vt:variant>
      <vt:variant>
        <vt:i4>2706</vt:i4>
      </vt:variant>
      <vt:variant>
        <vt:i4>0</vt:i4>
      </vt:variant>
      <vt:variant>
        <vt:i4>5</vt:i4>
      </vt:variant>
      <vt:variant>
        <vt:lpwstr>http://www.fwc.gov.au/awardsandorders/html/pr538792.htm</vt:lpwstr>
      </vt:variant>
      <vt:variant>
        <vt:lpwstr/>
      </vt:variant>
      <vt:variant>
        <vt:i4>3539000</vt:i4>
      </vt:variant>
      <vt:variant>
        <vt:i4>2703</vt:i4>
      </vt:variant>
      <vt:variant>
        <vt:i4>0</vt:i4>
      </vt:variant>
      <vt:variant>
        <vt:i4>5</vt:i4>
      </vt:variant>
      <vt:variant>
        <vt:lpwstr>http://www.fwc.gov.au/awardsandorders/html/pr536685.htm</vt:lpwstr>
      </vt:variant>
      <vt:variant>
        <vt:lpwstr/>
      </vt:variant>
      <vt:variant>
        <vt:i4>3276848</vt:i4>
      </vt:variant>
      <vt:variant>
        <vt:i4>2700</vt:i4>
      </vt:variant>
      <vt:variant>
        <vt:i4>0</vt:i4>
      </vt:variant>
      <vt:variant>
        <vt:i4>5</vt:i4>
      </vt:variant>
      <vt:variant>
        <vt:lpwstr>http://www.fwc.gov.au/awardsandorders/html/PR522882.htm</vt:lpwstr>
      </vt:variant>
      <vt:variant>
        <vt:lpwstr/>
      </vt:variant>
      <vt:variant>
        <vt:i4>3407929</vt:i4>
      </vt:variant>
      <vt:variant>
        <vt:i4>2697</vt:i4>
      </vt:variant>
      <vt:variant>
        <vt:i4>0</vt:i4>
      </vt:variant>
      <vt:variant>
        <vt:i4>5</vt:i4>
      </vt:variant>
      <vt:variant>
        <vt:lpwstr>http://www.fwc.gov.au/awardsandorders/html/PR509051.htm</vt:lpwstr>
      </vt:variant>
      <vt:variant>
        <vt:lpwstr/>
      </vt:variant>
      <vt:variant>
        <vt:i4>3342392</vt:i4>
      </vt:variant>
      <vt:variant>
        <vt:i4>2694</vt:i4>
      </vt:variant>
      <vt:variant>
        <vt:i4>0</vt:i4>
      </vt:variant>
      <vt:variant>
        <vt:i4>5</vt:i4>
      </vt:variant>
      <vt:variant>
        <vt:lpwstr>http://www.fwc.gov.au/awardsandorders/html/PR997900.htm</vt:lpwstr>
      </vt:variant>
      <vt:variant>
        <vt:lpwstr/>
      </vt:variant>
      <vt:variant>
        <vt:i4>3932223</vt:i4>
      </vt:variant>
      <vt:variant>
        <vt:i4>2664</vt:i4>
      </vt:variant>
      <vt:variant>
        <vt:i4>0</vt:i4>
      </vt:variant>
      <vt:variant>
        <vt:i4>5</vt:i4>
      </vt:variant>
      <vt:variant>
        <vt:lpwstr>http://www.fwc.gov.au/awardsandorders/html/PR545013.htm</vt:lpwstr>
      </vt:variant>
      <vt:variant>
        <vt:lpwstr/>
      </vt:variant>
      <vt:variant>
        <vt:i4>1638458</vt:i4>
      </vt:variant>
      <vt:variant>
        <vt:i4>2661</vt:i4>
      </vt:variant>
      <vt:variant>
        <vt:i4>0</vt:i4>
      </vt:variant>
      <vt:variant>
        <vt:i4>5</vt:i4>
      </vt:variant>
      <vt:variant>
        <vt:lpwstr/>
      </vt:variant>
      <vt:variant>
        <vt:lpwstr>standard_rate</vt:lpwstr>
      </vt:variant>
      <vt:variant>
        <vt:i4>3932223</vt:i4>
      </vt:variant>
      <vt:variant>
        <vt:i4>2655</vt:i4>
      </vt:variant>
      <vt:variant>
        <vt:i4>0</vt:i4>
      </vt:variant>
      <vt:variant>
        <vt:i4>5</vt:i4>
      </vt:variant>
      <vt:variant>
        <vt:lpwstr>http://www.fwc.gov.au/awardsandorders/html/PR545013.htm</vt:lpwstr>
      </vt:variant>
      <vt:variant>
        <vt:lpwstr/>
      </vt:variant>
      <vt:variant>
        <vt:i4>4128828</vt:i4>
      </vt:variant>
      <vt:variant>
        <vt:i4>2589</vt:i4>
      </vt:variant>
      <vt:variant>
        <vt:i4>0</vt:i4>
      </vt:variant>
      <vt:variant>
        <vt:i4>5</vt:i4>
      </vt:variant>
      <vt:variant>
        <vt:lpwstr>http://www.fwc.gov.au/awardsandorders/html/pr540979.htm</vt:lpwstr>
      </vt:variant>
      <vt:variant>
        <vt:lpwstr/>
      </vt:variant>
      <vt:variant>
        <vt:i4>3211325</vt:i4>
      </vt:variant>
      <vt:variant>
        <vt:i4>2586</vt:i4>
      </vt:variant>
      <vt:variant>
        <vt:i4>0</vt:i4>
      </vt:variant>
      <vt:variant>
        <vt:i4>5</vt:i4>
      </vt:variant>
      <vt:variant>
        <vt:lpwstr>http://www.fwc.gov.au/awardsandorders/html/PR994519.htm</vt:lpwstr>
      </vt:variant>
      <vt:variant>
        <vt:lpwstr/>
      </vt:variant>
      <vt:variant>
        <vt:i4>4128828</vt:i4>
      </vt:variant>
      <vt:variant>
        <vt:i4>2583</vt:i4>
      </vt:variant>
      <vt:variant>
        <vt:i4>0</vt:i4>
      </vt:variant>
      <vt:variant>
        <vt:i4>5</vt:i4>
      </vt:variant>
      <vt:variant>
        <vt:lpwstr>http://www.fwc.gov.au/awardsandorders/html/pr540979.htm</vt:lpwstr>
      </vt:variant>
      <vt:variant>
        <vt:lpwstr/>
      </vt:variant>
      <vt:variant>
        <vt:i4>3211325</vt:i4>
      </vt:variant>
      <vt:variant>
        <vt:i4>2580</vt:i4>
      </vt:variant>
      <vt:variant>
        <vt:i4>0</vt:i4>
      </vt:variant>
      <vt:variant>
        <vt:i4>5</vt:i4>
      </vt:variant>
      <vt:variant>
        <vt:lpwstr>http://www.fwc.gov.au/awardsandorders/html/PR994519.htm</vt:lpwstr>
      </vt:variant>
      <vt:variant>
        <vt:lpwstr/>
      </vt:variant>
      <vt:variant>
        <vt:i4>3735614</vt:i4>
      </vt:variant>
      <vt:variant>
        <vt:i4>2571</vt:i4>
      </vt:variant>
      <vt:variant>
        <vt:i4>0</vt:i4>
      </vt:variant>
      <vt:variant>
        <vt:i4>5</vt:i4>
      </vt:variant>
      <vt:variant>
        <vt:lpwstr>http://www.fwc.gov.au/awardsandorders/html/pr538792.htm</vt:lpwstr>
      </vt:variant>
      <vt:variant>
        <vt:lpwstr/>
      </vt:variant>
      <vt:variant>
        <vt:i4>3735614</vt:i4>
      </vt:variant>
      <vt:variant>
        <vt:i4>2565</vt:i4>
      </vt:variant>
      <vt:variant>
        <vt:i4>0</vt:i4>
      </vt:variant>
      <vt:variant>
        <vt:i4>5</vt:i4>
      </vt:variant>
      <vt:variant>
        <vt:lpwstr>http://www.fwc.gov.au/awardsandorders/html/pr538792.htm</vt:lpwstr>
      </vt:variant>
      <vt:variant>
        <vt:lpwstr/>
      </vt:variant>
      <vt:variant>
        <vt:i4>3735614</vt:i4>
      </vt:variant>
      <vt:variant>
        <vt:i4>2559</vt:i4>
      </vt:variant>
      <vt:variant>
        <vt:i4>0</vt:i4>
      </vt:variant>
      <vt:variant>
        <vt:i4>5</vt:i4>
      </vt:variant>
      <vt:variant>
        <vt:lpwstr>http://www.fwc.gov.au/awardsandorders/html/pr538792.htm</vt:lpwstr>
      </vt:variant>
      <vt:variant>
        <vt:lpwstr/>
      </vt:variant>
      <vt:variant>
        <vt:i4>3735614</vt:i4>
      </vt:variant>
      <vt:variant>
        <vt:i4>2556</vt:i4>
      </vt:variant>
      <vt:variant>
        <vt:i4>0</vt:i4>
      </vt:variant>
      <vt:variant>
        <vt:i4>5</vt:i4>
      </vt:variant>
      <vt:variant>
        <vt:lpwstr>http://www.fwc.gov.au/awardsandorders/html/pr538792.htm</vt:lpwstr>
      </vt:variant>
      <vt:variant>
        <vt:lpwstr/>
      </vt:variant>
      <vt:variant>
        <vt:i4>3670074</vt:i4>
      </vt:variant>
      <vt:variant>
        <vt:i4>2541</vt:i4>
      </vt:variant>
      <vt:variant>
        <vt:i4>0</vt:i4>
      </vt:variant>
      <vt:variant>
        <vt:i4>5</vt:i4>
      </vt:variant>
      <vt:variant>
        <vt:lpwstr>http://www.fwc.gov.au/awardsandorders/html/PR544640.htm</vt:lpwstr>
      </vt:variant>
      <vt:variant>
        <vt:lpwstr/>
      </vt:variant>
      <vt:variant>
        <vt:i4>3735614</vt:i4>
      </vt:variant>
      <vt:variant>
        <vt:i4>2532</vt:i4>
      </vt:variant>
      <vt:variant>
        <vt:i4>0</vt:i4>
      </vt:variant>
      <vt:variant>
        <vt:i4>5</vt:i4>
      </vt:variant>
      <vt:variant>
        <vt:lpwstr>http://www.fwc.gov.au/awardsandorders/html/pr538792.htm</vt:lpwstr>
      </vt:variant>
      <vt:variant>
        <vt:lpwstr/>
      </vt:variant>
      <vt:variant>
        <vt:i4>3670074</vt:i4>
      </vt:variant>
      <vt:variant>
        <vt:i4>2514</vt:i4>
      </vt:variant>
      <vt:variant>
        <vt:i4>0</vt:i4>
      </vt:variant>
      <vt:variant>
        <vt:i4>5</vt:i4>
      </vt:variant>
      <vt:variant>
        <vt:lpwstr>http://www.fwc.gov.au/awardsandorders/html/PR544640.htm</vt:lpwstr>
      </vt:variant>
      <vt:variant>
        <vt:lpwstr/>
      </vt:variant>
      <vt:variant>
        <vt:i4>3735614</vt:i4>
      </vt:variant>
      <vt:variant>
        <vt:i4>2511</vt:i4>
      </vt:variant>
      <vt:variant>
        <vt:i4>0</vt:i4>
      </vt:variant>
      <vt:variant>
        <vt:i4>5</vt:i4>
      </vt:variant>
      <vt:variant>
        <vt:lpwstr>http://www.fwc.gov.au/awardsandorders/html/pr538792.htm</vt:lpwstr>
      </vt:variant>
      <vt:variant>
        <vt:lpwstr/>
      </vt:variant>
      <vt:variant>
        <vt:i4>3735614</vt:i4>
      </vt:variant>
      <vt:variant>
        <vt:i4>2469</vt:i4>
      </vt:variant>
      <vt:variant>
        <vt:i4>0</vt:i4>
      </vt:variant>
      <vt:variant>
        <vt:i4>5</vt:i4>
      </vt:variant>
      <vt:variant>
        <vt:lpwstr>http://www.fwc.gov.au/awardsandorders/html/pr538792.htm</vt:lpwstr>
      </vt:variant>
      <vt:variant>
        <vt:lpwstr/>
      </vt:variant>
      <vt:variant>
        <vt:i4>3735614</vt:i4>
      </vt:variant>
      <vt:variant>
        <vt:i4>2463</vt:i4>
      </vt:variant>
      <vt:variant>
        <vt:i4>0</vt:i4>
      </vt:variant>
      <vt:variant>
        <vt:i4>5</vt:i4>
      </vt:variant>
      <vt:variant>
        <vt:lpwstr>http://www.fwc.gov.au/awardsandorders/html/pr538792.htm</vt:lpwstr>
      </vt:variant>
      <vt:variant>
        <vt:lpwstr/>
      </vt:variant>
      <vt:variant>
        <vt:i4>3735614</vt:i4>
      </vt:variant>
      <vt:variant>
        <vt:i4>2451</vt:i4>
      </vt:variant>
      <vt:variant>
        <vt:i4>0</vt:i4>
      </vt:variant>
      <vt:variant>
        <vt:i4>5</vt:i4>
      </vt:variant>
      <vt:variant>
        <vt:lpwstr>http://www.fwc.gov.au/awardsandorders/html/pr538792.htm</vt:lpwstr>
      </vt:variant>
      <vt:variant>
        <vt:lpwstr/>
      </vt:variant>
      <vt:variant>
        <vt:i4>3735614</vt:i4>
      </vt:variant>
      <vt:variant>
        <vt:i4>2445</vt:i4>
      </vt:variant>
      <vt:variant>
        <vt:i4>0</vt:i4>
      </vt:variant>
      <vt:variant>
        <vt:i4>5</vt:i4>
      </vt:variant>
      <vt:variant>
        <vt:lpwstr>http://www.fwc.gov.au/awardsandorders/html/pr538792.htm</vt:lpwstr>
      </vt:variant>
      <vt:variant>
        <vt:lpwstr/>
      </vt:variant>
      <vt:variant>
        <vt:i4>3735614</vt:i4>
      </vt:variant>
      <vt:variant>
        <vt:i4>2442</vt:i4>
      </vt:variant>
      <vt:variant>
        <vt:i4>0</vt:i4>
      </vt:variant>
      <vt:variant>
        <vt:i4>5</vt:i4>
      </vt:variant>
      <vt:variant>
        <vt:lpwstr>http://www.fwc.gov.au/awardsandorders/html/pr538792.htm</vt:lpwstr>
      </vt:variant>
      <vt:variant>
        <vt:lpwstr/>
      </vt:variant>
      <vt:variant>
        <vt:i4>3735614</vt:i4>
      </vt:variant>
      <vt:variant>
        <vt:i4>2439</vt:i4>
      </vt:variant>
      <vt:variant>
        <vt:i4>0</vt:i4>
      </vt:variant>
      <vt:variant>
        <vt:i4>5</vt:i4>
      </vt:variant>
      <vt:variant>
        <vt:lpwstr>http://www.fwc.gov.au/awardsandorders/html/pr538792.htm</vt:lpwstr>
      </vt:variant>
      <vt:variant>
        <vt:lpwstr/>
      </vt:variant>
      <vt:variant>
        <vt:i4>3735614</vt:i4>
      </vt:variant>
      <vt:variant>
        <vt:i4>2436</vt:i4>
      </vt:variant>
      <vt:variant>
        <vt:i4>0</vt:i4>
      </vt:variant>
      <vt:variant>
        <vt:i4>5</vt:i4>
      </vt:variant>
      <vt:variant>
        <vt:lpwstr>http://www.fwc.gov.au/awardsandorders/html/pr538792.htm</vt:lpwstr>
      </vt:variant>
      <vt:variant>
        <vt:lpwstr/>
      </vt:variant>
      <vt:variant>
        <vt:i4>3735614</vt:i4>
      </vt:variant>
      <vt:variant>
        <vt:i4>2430</vt:i4>
      </vt:variant>
      <vt:variant>
        <vt:i4>0</vt:i4>
      </vt:variant>
      <vt:variant>
        <vt:i4>5</vt:i4>
      </vt:variant>
      <vt:variant>
        <vt:lpwstr>http://www.fwc.gov.au/awardsandorders/html/pr538792.htm</vt:lpwstr>
      </vt:variant>
      <vt:variant>
        <vt:lpwstr/>
      </vt:variant>
      <vt:variant>
        <vt:i4>3735614</vt:i4>
      </vt:variant>
      <vt:variant>
        <vt:i4>2427</vt:i4>
      </vt:variant>
      <vt:variant>
        <vt:i4>0</vt:i4>
      </vt:variant>
      <vt:variant>
        <vt:i4>5</vt:i4>
      </vt:variant>
      <vt:variant>
        <vt:lpwstr>http://www.fwc.gov.au/awardsandorders/html/pr538792.htm</vt:lpwstr>
      </vt:variant>
      <vt:variant>
        <vt:lpwstr/>
      </vt:variant>
      <vt:variant>
        <vt:i4>3211325</vt:i4>
      </vt:variant>
      <vt:variant>
        <vt:i4>2424</vt:i4>
      </vt:variant>
      <vt:variant>
        <vt:i4>0</vt:i4>
      </vt:variant>
      <vt:variant>
        <vt:i4>5</vt:i4>
      </vt:variant>
      <vt:variant>
        <vt:lpwstr>http://www.fwc.gov.au/awardsandorders/html/PR994519.htm</vt:lpwstr>
      </vt:variant>
      <vt:variant>
        <vt:lpwstr/>
      </vt:variant>
      <vt:variant>
        <vt:i4>3211325</vt:i4>
      </vt:variant>
      <vt:variant>
        <vt:i4>2415</vt:i4>
      </vt:variant>
      <vt:variant>
        <vt:i4>0</vt:i4>
      </vt:variant>
      <vt:variant>
        <vt:i4>5</vt:i4>
      </vt:variant>
      <vt:variant>
        <vt:lpwstr>http://www.fwc.gov.au/awardsandorders/html/PR994519.htm</vt:lpwstr>
      </vt:variant>
      <vt:variant>
        <vt:lpwstr/>
      </vt:variant>
      <vt:variant>
        <vt:i4>3473458</vt:i4>
      </vt:variant>
      <vt:variant>
        <vt:i4>2349</vt:i4>
      </vt:variant>
      <vt:variant>
        <vt:i4>0</vt:i4>
      </vt:variant>
      <vt:variant>
        <vt:i4>5</vt:i4>
      </vt:variant>
      <vt:variant>
        <vt:lpwstr>http://www.fwc.gov.au/awardsandorders/html/PR545987.htm</vt:lpwstr>
      </vt:variant>
      <vt:variant>
        <vt:lpwstr/>
      </vt:variant>
      <vt:variant>
        <vt:i4>3473458</vt:i4>
      </vt:variant>
      <vt:variant>
        <vt:i4>2346</vt:i4>
      </vt:variant>
      <vt:variant>
        <vt:i4>0</vt:i4>
      </vt:variant>
      <vt:variant>
        <vt:i4>5</vt:i4>
      </vt:variant>
      <vt:variant>
        <vt:lpwstr>http://www.fwc.gov.au/awardsandorders/html/PR545987.htm</vt:lpwstr>
      </vt:variant>
      <vt:variant>
        <vt:lpwstr/>
      </vt:variant>
      <vt:variant>
        <vt:i4>3473458</vt:i4>
      </vt:variant>
      <vt:variant>
        <vt:i4>2343</vt:i4>
      </vt:variant>
      <vt:variant>
        <vt:i4>0</vt:i4>
      </vt:variant>
      <vt:variant>
        <vt:i4>5</vt:i4>
      </vt:variant>
      <vt:variant>
        <vt:lpwstr>http://www.fwc.gov.au/awardsandorders/html/PR545987.htm</vt:lpwstr>
      </vt:variant>
      <vt:variant>
        <vt:lpwstr/>
      </vt:variant>
      <vt:variant>
        <vt:i4>3473458</vt:i4>
      </vt:variant>
      <vt:variant>
        <vt:i4>2340</vt:i4>
      </vt:variant>
      <vt:variant>
        <vt:i4>0</vt:i4>
      </vt:variant>
      <vt:variant>
        <vt:i4>5</vt:i4>
      </vt:variant>
      <vt:variant>
        <vt:lpwstr>http://www.fwc.gov.au/awardsandorders/html/PR545987.htm</vt:lpwstr>
      </vt:variant>
      <vt:variant>
        <vt:lpwstr/>
      </vt:variant>
      <vt:variant>
        <vt:i4>3473458</vt:i4>
      </vt:variant>
      <vt:variant>
        <vt:i4>2337</vt:i4>
      </vt:variant>
      <vt:variant>
        <vt:i4>0</vt:i4>
      </vt:variant>
      <vt:variant>
        <vt:i4>5</vt:i4>
      </vt:variant>
      <vt:variant>
        <vt:lpwstr>http://www.fwc.gov.au/awardsandorders/html/PR545987.htm</vt:lpwstr>
      </vt:variant>
      <vt:variant>
        <vt:lpwstr/>
      </vt:variant>
      <vt:variant>
        <vt:i4>3473458</vt:i4>
      </vt:variant>
      <vt:variant>
        <vt:i4>2334</vt:i4>
      </vt:variant>
      <vt:variant>
        <vt:i4>0</vt:i4>
      </vt:variant>
      <vt:variant>
        <vt:i4>5</vt:i4>
      </vt:variant>
      <vt:variant>
        <vt:lpwstr>http://www.fwc.gov.au/awardsandorders/html/PR545987.htm</vt:lpwstr>
      </vt:variant>
      <vt:variant>
        <vt:lpwstr/>
      </vt:variant>
      <vt:variant>
        <vt:i4>3473458</vt:i4>
      </vt:variant>
      <vt:variant>
        <vt:i4>2331</vt:i4>
      </vt:variant>
      <vt:variant>
        <vt:i4>0</vt:i4>
      </vt:variant>
      <vt:variant>
        <vt:i4>5</vt:i4>
      </vt:variant>
      <vt:variant>
        <vt:lpwstr>http://www.fwc.gov.au/awardsandorders/html/PR545987.htm</vt:lpwstr>
      </vt:variant>
      <vt:variant>
        <vt:lpwstr/>
      </vt:variant>
      <vt:variant>
        <vt:i4>3473458</vt:i4>
      </vt:variant>
      <vt:variant>
        <vt:i4>2328</vt:i4>
      </vt:variant>
      <vt:variant>
        <vt:i4>0</vt:i4>
      </vt:variant>
      <vt:variant>
        <vt:i4>5</vt:i4>
      </vt:variant>
      <vt:variant>
        <vt:lpwstr>http://www.fwc.gov.au/awardsandorders/html/PR545987.htm</vt:lpwstr>
      </vt:variant>
      <vt:variant>
        <vt:lpwstr/>
      </vt:variant>
      <vt:variant>
        <vt:i4>3473458</vt:i4>
      </vt:variant>
      <vt:variant>
        <vt:i4>2325</vt:i4>
      </vt:variant>
      <vt:variant>
        <vt:i4>0</vt:i4>
      </vt:variant>
      <vt:variant>
        <vt:i4>5</vt:i4>
      </vt:variant>
      <vt:variant>
        <vt:lpwstr>http://www.fwc.gov.au/awardsandorders/html/PR545987.htm</vt:lpwstr>
      </vt:variant>
      <vt:variant>
        <vt:lpwstr/>
      </vt:variant>
      <vt:variant>
        <vt:i4>3735612</vt:i4>
      </vt:variant>
      <vt:variant>
        <vt:i4>2322</vt:i4>
      </vt:variant>
      <vt:variant>
        <vt:i4>0</vt:i4>
      </vt:variant>
      <vt:variant>
        <vt:i4>5</vt:i4>
      </vt:variant>
      <vt:variant>
        <vt:lpwstr>http://www.fwc.gov.au/awardsandorders/html/PR530215.htm</vt:lpwstr>
      </vt:variant>
      <vt:variant>
        <vt:lpwstr/>
      </vt:variant>
      <vt:variant>
        <vt:i4>3473458</vt:i4>
      </vt:variant>
      <vt:variant>
        <vt:i4>2319</vt:i4>
      </vt:variant>
      <vt:variant>
        <vt:i4>0</vt:i4>
      </vt:variant>
      <vt:variant>
        <vt:i4>5</vt:i4>
      </vt:variant>
      <vt:variant>
        <vt:lpwstr>http://www.fwc.gov.au/awardsandorders/html/PR545987.htm</vt:lpwstr>
      </vt:variant>
      <vt:variant>
        <vt:lpwstr/>
      </vt:variant>
      <vt:variant>
        <vt:i4>3473458</vt:i4>
      </vt:variant>
      <vt:variant>
        <vt:i4>2316</vt:i4>
      </vt:variant>
      <vt:variant>
        <vt:i4>0</vt:i4>
      </vt:variant>
      <vt:variant>
        <vt:i4>5</vt:i4>
      </vt:variant>
      <vt:variant>
        <vt:lpwstr>http://www.fwc.gov.au/awardsandorders/html/PR545987.htm</vt:lpwstr>
      </vt:variant>
      <vt:variant>
        <vt:lpwstr/>
      </vt:variant>
      <vt:variant>
        <vt:i4>3473458</vt:i4>
      </vt:variant>
      <vt:variant>
        <vt:i4>2313</vt:i4>
      </vt:variant>
      <vt:variant>
        <vt:i4>0</vt:i4>
      </vt:variant>
      <vt:variant>
        <vt:i4>5</vt:i4>
      </vt:variant>
      <vt:variant>
        <vt:lpwstr>http://www.fwc.gov.au/awardsandorders/html/PR545987.htm</vt:lpwstr>
      </vt:variant>
      <vt:variant>
        <vt:lpwstr/>
      </vt:variant>
      <vt:variant>
        <vt:i4>3211325</vt:i4>
      </vt:variant>
      <vt:variant>
        <vt:i4>2298</vt:i4>
      </vt:variant>
      <vt:variant>
        <vt:i4>0</vt:i4>
      </vt:variant>
      <vt:variant>
        <vt:i4>5</vt:i4>
      </vt:variant>
      <vt:variant>
        <vt:lpwstr>http://www.fwc.gov.au/awardsandorders/html/PR994519.htm</vt:lpwstr>
      </vt:variant>
      <vt:variant>
        <vt:lpwstr/>
      </vt:variant>
      <vt:variant>
        <vt:i4>3473458</vt:i4>
      </vt:variant>
      <vt:variant>
        <vt:i4>2280</vt:i4>
      </vt:variant>
      <vt:variant>
        <vt:i4>0</vt:i4>
      </vt:variant>
      <vt:variant>
        <vt:i4>5</vt:i4>
      </vt:variant>
      <vt:variant>
        <vt:lpwstr>http://www.fwc.gov.au/awardsandorders/html/PR545987.htm</vt:lpwstr>
      </vt:variant>
      <vt:variant>
        <vt:lpwstr/>
      </vt:variant>
      <vt:variant>
        <vt:i4>3735612</vt:i4>
      </vt:variant>
      <vt:variant>
        <vt:i4>2277</vt:i4>
      </vt:variant>
      <vt:variant>
        <vt:i4>0</vt:i4>
      </vt:variant>
      <vt:variant>
        <vt:i4>5</vt:i4>
      </vt:variant>
      <vt:variant>
        <vt:lpwstr>http://www.fwc.gov.au/awardsandorders/html/PR530215.htm</vt:lpwstr>
      </vt:variant>
      <vt:variant>
        <vt:lpwstr/>
      </vt:variant>
      <vt:variant>
        <vt:i4>3211325</vt:i4>
      </vt:variant>
      <vt:variant>
        <vt:i4>2274</vt:i4>
      </vt:variant>
      <vt:variant>
        <vt:i4>0</vt:i4>
      </vt:variant>
      <vt:variant>
        <vt:i4>5</vt:i4>
      </vt:variant>
      <vt:variant>
        <vt:lpwstr>http://www.fwc.gov.au/awardsandorders/html/PR994519.htm</vt:lpwstr>
      </vt:variant>
      <vt:variant>
        <vt:lpwstr/>
      </vt:variant>
      <vt:variant>
        <vt:i4>3735610</vt:i4>
      </vt:variant>
      <vt:variant>
        <vt:i4>2271</vt:i4>
      </vt:variant>
      <vt:variant>
        <vt:i4>0</vt:i4>
      </vt:variant>
      <vt:variant>
        <vt:i4>5</vt:i4>
      </vt:variant>
      <vt:variant>
        <vt:lpwstr>http://www.fwc.gov.au/awardsandorders/html/PR503624.htm</vt:lpwstr>
      </vt:variant>
      <vt:variant>
        <vt:lpwstr/>
      </vt:variant>
      <vt:variant>
        <vt:i4>3735608</vt:i4>
      </vt:variant>
      <vt:variant>
        <vt:i4>2268</vt:i4>
      </vt:variant>
      <vt:variant>
        <vt:i4>0</vt:i4>
      </vt:variant>
      <vt:variant>
        <vt:i4>5</vt:i4>
      </vt:variant>
      <vt:variant>
        <vt:lpwstr>http://www.fwc.gov.au/awardsandorders/html/PR995980.htm</vt:lpwstr>
      </vt:variant>
      <vt:variant>
        <vt:lpwstr/>
      </vt:variant>
      <vt:variant>
        <vt:i4>3735610</vt:i4>
      </vt:variant>
      <vt:variant>
        <vt:i4>2265</vt:i4>
      </vt:variant>
      <vt:variant>
        <vt:i4>0</vt:i4>
      </vt:variant>
      <vt:variant>
        <vt:i4>5</vt:i4>
      </vt:variant>
      <vt:variant>
        <vt:lpwstr>http://www.fwc.gov.au/awardsandorders/html/PR503624.htm</vt:lpwstr>
      </vt:variant>
      <vt:variant>
        <vt:lpwstr/>
      </vt:variant>
      <vt:variant>
        <vt:i4>3735608</vt:i4>
      </vt:variant>
      <vt:variant>
        <vt:i4>2262</vt:i4>
      </vt:variant>
      <vt:variant>
        <vt:i4>0</vt:i4>
      </vt:variant>
      <vt:variant>
        <vt:i4>5</vt:i4>
      </vt:variant>
      <vt:variant>
        <vt:lpwstr>http://www.fwc.gov.au/awardsandorders/html/PR995980.htm</vt:lpwstr>
      </vt:variant>
      <vt:variant>
        <vt:lpwstr/>
      </vt:variant>
      <vt:variant>
        <vt:i4>3997748</vt:i4>
      </vt:variant>
      <vt:variant>
        <vt:i4>2256</vt:i4>
      </vt:variant>
      <vt:variant>
        <vt:i4>0</vt:i4>
      </vt:variant>
      <vt:variant>
        <vt:i4>5</vt:i4>
      </vt:variant>
      <vt:variant>
        <vt:lpwstr>http://www.fwc.gov.au/awardsandorders/html/PR988410.htm</vt:lpwstr>
      </vt:variant>
      <vt:variant>
        <vt:lpwstr/>
      </vt:variant>
      <vt:variant>
        <vt:i4>1900612</vt:i4>
      </vt:variant>
      <vt:variant>
        <vt:i4>2253</vt:i4>
      </vt:variant>
      <vt:variant>
        <vt:i4>0</vt:i4>
      </vt:variant>
      <vt:variant>
        <vt:i4>5</vt:i4>
      </vt:variant>
      <vt:variant>
        <vt:lpwstr>http://www.fwc.gov.au/documents/awardsandorders/html/PR551608.htm</vt:lpwstr>
      </vt:variant>
      <vt:variant>
        <vt:lpwstr/>
      </vt:variant>
      <vt:variant>
        <vt:i4>3539000</vt:i4>
      </vt:variant>
      <vt:variant>
        <vt:i4>2250</vt:i4>
      </vt:variant>
      <vt:variant>
        <vt:i4>0</vt:i4>
      </vt:variant>
      <vt:variant>
        <vt:i4>5</vt:i4>
      </vt:variant>
      <vt:variant>
        <vt:lpwstr>http://www.fwc.gov.au/awardsandorders/html/pr536685.htm</vt:lpwstr>
      </vt:variant>
      <vt:variant>
        <vt:lpwstr/>
      </vt:variant>
      <vt:variant>
        <vt:i4>3276848</vt:i4>
      </vt:variant>
      <vt:variant>
        <vt:i4>2247</vt:i4>
      </vt:variant>
      <vt:variant>
        <vt:i4>0</vt:i4>
      </vt:variant>
      <vt:variant>
        <vt:i4>5</vt:i4>
      </vt:variant>
      <vt:variant>
        <vt:lpwstr>http://www.fwc.gov.au/awardsandorders/html/PR522882.htm</vt:lpwstr>
      </vt:variant>
      <vt:variant>
        <vt:lpwstr/>
      </vt:variant>
      <vt:variant>
        <vt:i4>3407929</vt:i4>
      </vt:variant>
      <vt:variant>
        <vt:i4>2244</vt:i4>
      </vt:variant>
      <vt:variant>
        <vt:i4>0</vt:i4>
      </vt:variant>
      <vt:variant>
        <vt:i4>5</vt:i4>
      </vt:variant>
      <vt:variant>
        <vt:lpwstr>http://www.fwc.gov.au/awardsandorders/html/PR509051.htm</vt:lpwstr>
      </vt:variant>
      <vt:variant>
        <vt:lpwstr/>
      </vt:variant>
      <vt:variant>
        <vt:i4>3342392</vt:i4>
      </vt:variant>
      <vt:variant>
        <vt:i4>2241</vt:i4>
      </vt:variant>
      <vt:variant>
        <vt:i4>0</vt:i4>
      </vt:variant>
      <vt:variant>
        <vt:i4>5</vt:i4>
      </vt:variant>
      <vt:variant>
        <vt:lpwstr>http://www.fwc.gov.au/awardsandorders/html/PR997900.htm</vt:lpwstr>
      </vt:variant>
      <vt:variant>
        <vt:lpwstr/>
      </vt:variant>
      <vt:variant>
        <vt:i4>1900612</vt:i4>
      </vt:variant>
      <vt:variant>
        <vt:i4>2238</vt:i4>
      </vt:variant>
      <vt:variant>
        <vt:i4>0</vt:i4>
      </vt:variant>
      <vt:variant>
        <vt:i4>5</vt:i4>
      </vt:variant>
      <vt:variant>
        <vt:lpwstr>http://www.fwc.gov.au/documents/awardsandorders/html/PR551608.htm</vt:lpwstr>
      </vt:variant>
      <vt:variant>
        <vt:lpwstr/>
      </vt:variant>
      <vt:variant>
        <vt:i4>3539000</vt:i4>
      </vt:variant>
      <vt:variant>
        <vt:i4>2235</vt:i4>
      </vt:variant>
      <vt:variant>
        <vt:i4>0</vt:i4>
      </vt:variant>
      <vt:variant>
        <vt:i4>5</vt:i4>
      </vt:variant>
      <vt:variant>
        <vt:lpwstr>http://www.fwc.gov.au/awardsandorders/html/pr536685.htm</vt:lpwstr>
      </vt:variant>
      <vt:variant>
        <vt:lpwstr/>
      </vt:variant>
      <vt:variant>
        <vt:i4>3276848</vt:i4>
      </vt:variant>
      <vt:variant>
        <vt:i4>2232</vt:i4>
      </vt:variant>
      <vt:variant>
        <vt:i4>0</vt:i4>
      </vt:variant>
      <vt:variant>
        <vt:i4>5</vt:i4>
      </vt:variant>
      <vt:variant>
        <vt:lpwstr>http://www.fwc.gov.au/awardsandorders/html/PR522882.htm</vt:lpwstr>
      </vt:variant>
      <vt:variant>
        <vt:lpwstr/>
      </vt:variant>
      <vt:variant>
        <vt:i4>3407929</vt:i4>
      </vt:variant>
      <vt:variant>
        <vt:i4>2229</vt:i4>
      </vt:variant>
      <vt:variant>
        <vt:i4>0</vt:i4>
      </vt:variant>
      <vt:variant>
        <vt:i4>5</vt:i4>
      </vt:variant>
      <vt:variant>
        <vt:lpwstr>http://www.fwc.gov.au/awardsandorders/html/PR509051.htm</vt:lpwstr>
      </vt:variant>
      <vt:variant>
        <vt:lpwstr/>
      </vt:variant>
      <vt:variant>
        <vt:i4>3342392</vt:i4>
      </vt:variant>
      <vt:variant>
        <vt:i4>2226</vt:i4>
      </vt:variant>
      <vt:variant>
        <vt:i4>0</vt:i4>
      </vt:variant>
      <vt:variant>
        <vt:i4>5</vt:i4>
      </vt:variant>
      <vt:variant>
        <vt:lpwstr>http://www.fwc.gov.au/awardsandorders/html/PR997900.htm</vt:lpwstr>
      </vt:variant>
      <vt:variant>
        <vt:lpwstr/>
      </vt:variant>
      <vt:variant>
        <vt:i4>3735614</vt:i4>
      </vt:variant>
      <vt:variant>
        <vt:i4>2214</vt:i4>
      </vt:variant>
      <vt:variant>
        <vt:i4>0</vt:i4>
      </vt:variant>
      <vt:variant>
        <vt:i4>5</vt:i4>
      </vt:variant>
      <vt:variant>
        <vt:lpwstr>http://www.fwc.gov.au/awardsandorders/html/pr538792.htm</vt:lpwstr>
      </vt:variant>
      <vt:variant>
        <vt:lpwstr/>
      </vt:variant>
      <vt:variant>
        <vt:i4>1900612</vt:i4>
      </vt:variant>
      <vt:variant>
        <vt:i4>2211</vt:i4>
      </vt:variant>
      <vt:variant>
        <vt:i4>0</vt:i4>
      </vt:variant>
      <vt:variant>
        <vt:i4>5</vt:i4>
      </vt:variant>
      <vt:variant>
        <vt:lpwstr>http://www.fwc.gov.au/documents/awardsandorders/html/PR551608.htm</vt:lpwstr>
      </vt:variant>
      <vt:variant>
        <vt:lpwstr/>
      </vt:variant>
      <vt:variant>
        <vt:i4>3735614</vt:i4>
      </vt:variant>
      <vt:variant>
        <vt:i4>2208</vt:i4>
      </vt:variant>
      <vt:variant>
        <vt:i4>0</vt:i4>
      </vt:variant>
      <vt:variant>
        <vt:i4>5</vt:i4>
      </vt:variant>
      <vt:variant>
        <vt:lpwstr>http://www.fwc.gov.au/awardsandorders/html/pr538792.htm</vt:lpwstr>
      </vt:variant>
      <vt:variant>
        <vt:lpwstr/>
      </vt:variant>
      <vt:variant>
        <vt:i4>3539000</vt:i4>
      </vt:variant>
      <vt:variant>
        <vt:i4>2205</vt:i4>
      </vt:variant>
      <vt:variant>
        <vt:i4>0</vt:i4>
      </vt:variant>
      <vt:variant>
        <vt:i4>5</vt:i4>
      </vt:variant>
      <vt:variant>
        <vt:lpwstr>http://www.fwc.gov.au/awardsandorders/html/pr536685.htm</vt:lpwstr>
      </vt:variant>
      <vt:variant>
        <vt:lpwstr/>
      </vt:variant>
      <vt:variant>
        <vt:i4>3276848</vt:i4>
      </vt:variant>
      <vt:variant>
        <vt:i4>2202</vt:i4>
      </vt:variant>
      <vt:variant>
        <vt:i4>0</vt:i4>
      </vt:variant>
      <vt:variant>
        <vt:i4>5</vt:i4>
      </vt:variant>
      <vt:variant>
        <vt:lpwstr>http://www.fwc.gov.au/awardsandorders/html/PR522882.htm</vt:lpwstr>
      </vt:variant>
      <vt:variant>
        <vt:lpwstr/>
      </vt:variant>
      <vt:variant>
        <vt:i4>3407929</vt:i4>
      </vt:variant>
      <vt:variant>
        <vt:i4>2199</vt:i4>
      </vt:variant>
      <vt:variant>
        <vt:i4>0</vt:i4>
      </vt:variant>
      <vt:variant>
        <vt:i4>5</vt:i4>
      </vt:variant>
      <vt:variant>
        <vt:lpwstr>http://www.fwc.gov.au/awardsandorders/html/PR509051.htm</vt:lpwstr>
      </vt:variant>
      <vt:variant>
        <vt:lpwstr/>
      </vt:variant>
      <vt:variant>
        <vt:i4>3342392</vt:i4>
      </vt:variant>
      <vt:variant>
        <vt:i4>2196</vt:i4>
      </vt:variant>
      <vt:variant>
        <vt:i4>0</vt:i4>
      </vt:variant>
      <vt:variant>
        <vt:i4>5</vt:i4>
      </vt:variant>
      <vt:variant>
        <vt:lpwstr>http://www.fwc.gov.au/awardsandorders/html/PR997900.htm</vt:lpwstr>
      </vt:variant>
      <vt:variant>
        <vt:lpwstr/>
      </vt:variant>
      <vt:variant>
        <vt:i4>3997748</vt:i4>
      </vt:variant>
      <vt:variant>
        <vt:i4>2193</vt:i4>
      </vt:variant>
      <vt:variant>
        <vt:i4>0</vt:i4>
      </vt:variant>
      <vt:variant>
        <vt:i4>5</vt:i4>
      </vt:variant>
      <vt:variant>
        <vt:lpwstr>http://www.fwc.gov.au/awardsandorders/html/PR988410.htm</vt:lpwstr>
      </vt:variant>
      <vt:variant>
        <vt:lpwstr/>
      </vt:variant>
      <vt:variant>
        <vt:i4>3735610</vt:i4>
      </vt:variant>
      <vt:variant>
        <vt:i4>2190</vt:i4>
      </vt:variant>
      <vt:variant>
        <vt:i4>0</vt:i4>
      </vt:variant>
      <vt:variant>
        <vt:i4>5</vt:i4>
      </vt:variant>
      <vt:variant>
        <vt:lpwstr>http://www.fwc.gov.au/awardsandorders/html/PR503624.htm</vt:lpwstr>
      </vt:variant>
      <vt:variant>
        <vt:lpwstr/>
      </vt:variant>
      <vt:variant>
        <vt:i4>3211325</vt:i4>
      </vt:variant>
      <vt:variant>
        <vt:i4>2187</vt:i4>
      </vt:variant>
      <vt:variant>
        <vt:i4>0</vt:i4>
      </vt:variant>
      <vt:variant>
        <vt:i4>5</vt:i4>
      </vt:variant>
      <vt:variant>
        <vt:lpwstr>http://www.fwc.gov.au/awardsandorders/html/PR994519.htm</vt:lpwstr>
      </vt:variant>
      <vt:variant>
        <vt:lpwstr/>
      </vt:variant>
      <vt:variant>
        <vt:i4>3735610</vt:i4>
      </vt:variant>
      <vt:variant>
        <vt:i4>2181</vt:i4>
      </vt:variant>
      <vt:variant>
        <vt:i4>0</vt:i4>
      </vt:variant>
      <vt:variant>
        <vt:i4>5</vt:i4>
      </vt:variant>
      <vt:variant>
        <vt:lpwstr>http://www.fwc.gov.au/awardsandorders/html/PR503624.htm</vt:lpwstr>
      </vt:variant>
      <vt:variant>
        <vt:lpwstr/>
      </vt:variant>
      <vt:variant>
        <vt:i4>3211325</vt:i4>
      </vt:variant>
      <vt:variant>
        <vt:i4>2178</vt:i4>
      </vt:variant>
      <vt:variant>
        <vt:i4>0</vt:i4>
      </vt:variant>
      <vt:variant>
        <vt:i4>5</vt:i4>
      </vt:variant>
      <vt:variant>
        <vt:lpwstr>http://www.fwc.gov.au/awardsandorders/html/PR994519.htm</vt:lpwstr>
      </vt:variant>
      <vt:variant>
        <vt:lpwstr/>
      </vt:variant>
      <vt:variant>
        <vt:i4>3735610</vt:i4>
      </vt:variant>
      <vt:variant>
        <vt:i4>2175</vt:i4>
      </vt:variant>
      <vt:variant>
        <vt:i4>0</vt:i4>
      </vt:variant>
      <vt:variant>
        <vt:i4>5</vt:i4>
      </vt:variant>
      <vt:variant>
        <vt:lpwstr>http://www.fwc.gov.au/awardsandorders/html/PR503624.htm</vt:lpwstr>
      </vt:variant>
      <vt:variant>
        <vt:lpwstr/>
      </vt:variant>
      <vt:variant>
        <vt:i4>3211325</vt:i4>
      </vt:variant>
      <vt:variant>
        <vt:i4>2172</vt:i4>
      </vt:variant>
      <vt:variant>
        <vt:i4>0</vt:i4>
      </vt:variant>
      <vt:variant>
        <vt:i4>5</vt:i4>
      </vt:variant>
      <vt:variant>
        <vt:lpwstr>http://www.fwc.gov.au/awardsandorders/html/PR994519.htm</vt:lpwstr>
      </vt:variant>
      <vt:variant>
        <vt:lpwstr/>
      </vt:variant>
      <vt:variant>
        <vt:i4>3211325</vt:i4>
      </vt:variant>
      <vt:variant>
        <vt:i4>2169</vt:i4>
      </vt:variant>
      <vt:variant>
        <vt:i4>0</vt:i4>
      </vt:variant>
      <vt:variant>
        <vt:i4>5</vt:i4>
      </vt:variant>
      <vt:variant>
        <vt:lpwstr>http://www.fwc.gov.au/awardsandorders/html/PR994519.htm</vt:lpwstr>
      </vt:variant>
      <vt:variant>
        <vt:lpwstr/>
      </vt:variant>
      <vt:variant>
        <vt:i4>3211325</vt:i4>
      </vt:variant>
      <vt:variant>
        <vt:i4>2166</vt:i4>
      </vt:variant>
      <vt:variant>
        <vt:i4>0</vt:i4>
      </vt:variant>
      <vt:variant>
        <vt:i4>5</vt:i4>
      </vt:variant>
      <vt:variant>
        <vt:lpwstr>http://www.fwc.gov.au/awardsandorders/html/PR994519.htm</vt:lpwstr>
      </vt:variant>
      <vt:variant>
        <vt:lpwstr/>
      </vt:variant>
      <vt:variant>
        <vt:i4>3211325</vt:i4>
      </vt:variant>
      <vt:variant>
        <vt:i4>2163</vt:i4>
      </vt:variant>
      <vt:variant>
        <vt:i4>0</vt:i4>
      </vt:variant>
      <vt:variant>
        <vt:i4>5</vt:i4>
      </vt:variant>
      <vt:variant>
        <vt:lpwstr>http://www.fwc.gov.au/awardsandorders/html/PR994519.htm</vt:lpwstr>
      </vt:variant>
      <vt:variant>
        <vt:lpwstr/>
      </vt:variant>
      <vt:variant>
        <vt:i4>3211325</vt:i4>
      </vt:variant>
      <vt:variant>
        <vt:i4>2160</vt:i4>
      </vt:variant>
      <vt:variant>
        <vt:i4>0</vt:i4>
      </vt:variant>
      <vt:variant>
        <vt:i4>5</vt:i4>
      </vt:variant>
      <vt:variant>
        <vt:lpwstr>http://www.fwc.gov.au/awardsandorders/html/PR994519.htm</vt:lpwstr>
      </vt:variant>
      <vt:variant>
        <vt:lpwstr/>
      </vt:variant>
      <vt:variant>
        <vt:i4>3211325</vt:i4>
      </vt:variant>
      <vt:variant>
        <vt:i4>2157</vt:i4>
      </vt:variant>
      <vt:variant>
        <vt:i4>0</vt:i4>
      </vt:variant>
      <vt:variant>
        <vt:i4>5</vt:i4>
      </vt:variant>
      <vt:variant>
        <vt:lpwstr>http://www.fwc.gov.au/awardsandorders/html/PR994519.htm</vt:lpwstr>
      </vt:variant>
      <vt:variant>
        <vt:lpwstr/>
      </vt:variant>
      <vt:variant>
        <vt:i4>3670074</vt:i4>
      </vt:variant>
      <vt:variant>
        <vt:i4>2130</vt:i4>
      </vt:variant>
      <vt:variant>
        <vt:i4>0</vt:i4>
      </vt:variant>
      <vt:variant>
        <vt:i4>5</vt:i4>
      </vt:variant>
      <vt:variant>
        <vt:lpwstr>http://www.fwc.gov.au/awardsandorders/html/PR544640.htm</vt:lpwstr>
      </vt:variant>
      <vt:variant>
        <vt:lpwstr/>
      </vt:variant>
      <vt:variant>
        <vt:i4>2031684</vt:i4>
      </vt:variant>
      <vt:variant>
        <vt:i4>2106</vt:i4>
      </vt:variant>
      <vt:variant>
        <vt:i4>0</vt:i4>
      </vt:variant>
      <vt:variant>
        <vt:i4>5</vt:i4>
      </vt:variant>
      <vt:variant>
        <vt:lpwstr>http://www.fwc.gov.au/documents/awardsandorders/html/PR551729.htm</vt:lpwstr>
      </vt:variant>
      <vt:variant>
        <vt:lpwstr/>
      </vt:variant>
      <vt:variant>
        <vt:i4>4063285</vt:i4>
      </vt:variant>
      <vt:variant>
        <vt:i4>2103</vt:i4>
      </vt:variant>
      <vt:variant>
        <vt:i4>0</vt:i4>
      </vt:variant>
      <vt:variant>
        <vt:i4>5</vt:i4>
      </vt:variant>
      <vt:variant>
        <vt:lpwstr>http://www.fwc.gov.au/awardsandorders/html/pr536806.htm</vt:lpwstr>
      </vt:variant>
      <vt:variant>
        <vt:lpwstr/>
      </vt:variant>
      <vt:variant>
        <vt:i4>3866681</vt:i4>
      </vt:variant>
      <vt:variant>
        <vt:i4>2100</vt:i4>
      </vt:variant>
      <vt:variant>
        <vt:i4>0</vt:i4>
      </vt:variant>
      <vt:variant>
        <vt:i4>5</vt:i4>
      </vt:variant>
      <vt:variant>
        <vt:lpwstr>http://www.fwc.gov.au/awardsandorders/html/PR523003.htm</vt:lpwstr>
      </vt:variant>
      <vt:variant>
        <vt:lpwstr/>
      </vt:variant>
      <vt:variant>
        <vt:i4>2031684</vt:i4>
      </vt:variant>
      <vt:variant>
        <vt:i4>2055</vt:i4>
      </vt:variant>
      <vt:variant>
        <vt:i4>0</vt:i4>
      </vt:variant>
      <vt:variant>
        <vt:i4>5</vt:i4>
      </vt:variant>
      <vt:variant>
        <vt:lpwstr>http://www.fwc.gov.au/documents/awardsandorders/html/PR551729.htm</vt:lpwstr>
      </vt:variant>
      <vt:variant>
        <vt:lpwstr/>
      </vt:variant>
      <vt:variant>
        <vt:i4>3735614</vt:i4>
      </vt:variant>
      <vt:variant>
        <vt:i4>2040</vt:i4>
      </vt:variant>
      <vt:variant>
        <vt:i4>0</vt:i4>
      </vt:variant>
      <vt:variant>
        <vt:i4>5</vt:i4>
      </vt:variant>
      <vt:variant>
        <vt:lpwstr>http://www.fwc.gov.au/awardsandorders/html/pr538792.htm</vt:lpwstr>
      </vt:variant>
      <vt:variant>
        <vt:lpwstr/>
      </vt:variant>
      <vt:variant>
        <vt:i4>4063285</vt:i4>
      </vt:variant>
      <vt:variant>
        <vt:i4>2037</vt:i4>
      </vt:variant>
      <vt:variant>
        <vt:i4>0</vt:i4>
      </vt:variant>
      <vt:variant>
        <vt:i4>5</vt:i4>
      </vt:variant>
      <vt:variant>
        <vt:lpwstr>http://www.fwc.gov.au/awardsandorders/html/pr536806.htm</vt:lpwstr>
      </vt:variant>
      <vt:variant>
        <vt:lpwstr/>
      </vt:variant>
      <vt:variant>
        <vt:i4>3866681</vt:i4>
      </vt:variant>
      <vt:variant>
        <vt:i4>2034</vt:i4>
      </vt:variant>
      <vt:variant>
        <vt:i4>0</vt:i4>
      </vt:variant>
      <vt:variant>
        <vt:i4>5</vt:i4>
      </vt:variant>
      <vt:variant>
        <vt:lpwstr>http://www.fwc.gov.au/awardsandorders/html/PR523003.htm</vt:lpwstr>
      </vt:variant>
      <vt:variant>
        <vt:lpwstr/>
      </vt:variant>
      <vt:variant>
        <vt:i4>2031684</vt:i4>
      </vt:variant>
      <vt:variant>
        <vt:i4>2016</vt:i4>
      </vt:variant>
      <vt:variant>
        <vt:i4>0</vt:i4>
      </vt:variant>
      <vt:variant>
        <vt:i4>5</vt:i4>
      </vt:variant>
      <vt:variant>
        <vt:lpwstr>http://www.fwc.gov.au/documents/awardsandorders/html/PR551729.htm</vt:lpwstr>
      </vt:variant>
      <vt:variant>
        <vt:lpwstr/>
      </vt:variant>
      <vt:variant>
        <vt:i4>4063285</vt:i4>
      </vt:variant>
      <vt:variant>
        <vt:i4>2013</vt:i4>
      </vt:variant>
      <vt:variant>
        <vt:i4>0</vt:i4>
      </vt:variant>
      <vt:variant>
        <vt:i4>5</vt:i4>
      </vt:variant>
      <vt:variant>
        <vt:lpwstr>http://www.fwc.gov.au/awardsandorders/html/pr536806.htm</vt:lpwstr>
      </vt:variant>
      <vt:variant>
        <vt:lpwstr/>
      </vt:variant>
      <vt:variant>
        <vt:i4>3866681</vt:i4>
      </vt:variant>
      <vt:variant>
        <vt:i4>2010</vt:i4>
      </vt:variant>
      <vt:variant>
        <vt:i4>0</vt:i4>
      </vt:variant>
      <vt:variant>
        <vt:i4>5</vt:i4>
      </vt:variant>
      <vt:variant>
        <vt:lpwstr>http://www.fwc.gov.au/awardsandorders/html/PR523003.htm</vt:lpwstr>
      </vt:variant>
      <vt:variant>
        <vt:lpwstr/>
      </vt:variant>
      <vt:variant>
        <vt:i4>3473471</vt:i4>
      </vt:variant>
      <vt:variant>
        <vt:i4>2007</vt:i4>
      </vt:variant>
      <vt:variant>
        <vt:i4>0</vt:i4>
      </vt:variant>
      <vt:variant>
        <vt:i4>5</vt:i4>
      </vt:variant>
      <vt:variant>
        <vt:lpwstr>http://www.fwc.gov.au/awardsandorders/html/PR515583.htm</vt:lpwstr>
      </vt:variant>
      <vt:variant>
        <vt:lpwstr/>
      </vt:variant>
      <vt:variant>
        <vt:i4>3211325</vt:i4>
      </vt:variant>
      <vt:variant>
        <vt:i4>1989</vt:i4>
      </vt:variant>
      <vt:variant>
        <vt:i4>0</vt:i4>
      </vt:variant>
      <vt:variant>
        <vt:i4>5</vt:i4>
      </vt:variant>
      <vt:variant>
        <vt:lpwstr>http://www.fwc.gov.au/awardsandorders/html/PR994519.htm</vt:lpwstr>
      </vt:variant>
      <vt:variant>
        <vt:lpwstr/>
      </vt:variant>
      <vt:variant>
        <vt:i4>2031684</vt:i4>
      </vt:variant>
      <vt:variant>
        <vt:i4>1986</vt:i4>
      </vt:variant>
      <vt:variant>
        <vt:i4>0</vt:i4>
      </vt:variant>
      <vt:variant>
        <vt:i4>5</vt:i4>
      </vt:variant>
      <vt:variant>
        <vt:lpwstr>http://www.fwc.gov.au/documents/awardsandorders/html/PR551729.htm</vt:lpwstr>
      </vt:variant>
      <vt:variant>
        <vt:lpwstr/>
      </vt:variant>
      <vt:variant>
        <vt:i4>3670074</vt:i4>
      </vt:variant>
      <vt:variant>
        <vt:i4>1983</vt:i4>
      </vt:variant>
      <vt:variant>
        <vt:i4>0</vt:i4>
      </vt:variant>
      <vt:variant>
        <vt:i4>5</vt:i4>
      </vt:variant>
      <vt:variant>
        <vt:lpwstr>http://www.fwc.gov.au/awardsandorders/html/PR544640.htm</vt:lpwstr>
      </vt:variant>
      <vt:variant>
        <vt:lpwstr/>
      </vt:variant>
      <vt:variant>
        <vt:i4>3735614</vt:i4>
      </vt:variant>
      <vt:variant>
        <vt:i4>1980</vt:i4>
      </vt:variant>
      <vt:variant>
        <vt:i4>0</vt:i4>
      </vt:variant>
      <vt:variant>
        <vt:i4>5</vt:i4>
      </vt:variant>
      <vt:variant>
        <vt:lpwstr>http://www.fwc.gov.au/awardsandorders/html/pr538792.htm</vt:lpwstr>
      </vt:variant>
      <vt:variant>
        <vt:lpwstr/>
      </vt:variant>
      <vt:variant>
        <vt:i4>4063285</vt:i4>
      </vt:variant>
      <vt:variant>
        <vt:i4>1977</vt:i4>
      </vt:variant>
      <vt:variant>
        <vt:i4>0</vt:i4>
      </vt:variant>
      <vt:variant>
        <vt:i4>5</vt:i4>
      </vt:variant>
      <vt:variant>
        <vt:lpwstr>http://www.fwc.gov.au/awardsandorders/html/pr536806.htm</vt:lpwstr>
      </vt:variant>
      <vt:variant>
        <vt:lpwstr/>
      </vt:variant>
      <vt:variant>
        <vt:i4>3866681</vt:i4>
      </vt:variant>
      <vt:variant>
        <vt:i4>1974</vt:i4>
      </vt:variant>
      <vt:variant>
        <vt:i4>0</vt:i4>
      </vt:variant>
      <vt:variant>
        <vt:i4>5</vt:i4>
      </vt:variant>
      <vt:variant>
        <vt:lpwstr>http://www.fwc.gov.au/awardsandorders/html/PR523003.htm</vt:lpwstr>
      </vt:variant>
      <vt:variant>
        <vt:lpwstr/>
      </vt:variant>
      <vt:variant>
        <vt:i4>3473471</vt:i4>
      </vt:variant>
      <vt:variant>
        <vt:i4>1971</vt:i4>
      </vt:variant>
      <vt:variant>
        <vt:i4>0</vt:i4>
      </vt:variant>
      <vt:variant>
        <vt:i4>5</vt:i4>
      </vt:variant>
      <vt:variant>
        <vt:lpwstr>http://www.fwc.gov.au/awardsandorders/html/PR515583.htm</vt:lpwstr>
      </vt:variant>
      <vt:variant>
        <vt:lpwstr/>
      </vt:variant>
      <vt:variant>
        <vt:i4>3211325</vt:i4>
      </vt:variant>
      <vt:variant>
        <vt:i4>1968</vt:i4>
      </vt:variant>
      <vt:variant>
        <vt:i4>0</vt:i4>
      </vt:variant>
      <vt:variant>
        <vt:i4>5</vt:i4>
      </vt:variant>
      <vt:variant>
        <vt:lpwstr>http://www.fwc.gov.au/awardsandorders/html/PR994519.htm</vt:lpwstr>
      </vt:variant>
      <vt:variant>
        <vt:lpwstr/>
      </vt:variant>
      <vt:variant>
        <vt:i4>3211325</vt:i4>
      </vt:variant>
      <vt:variant>
        <vt:i4>1959</vt:i4>
      </vt:variant>
      <vt:variant>
        <vt:i4>0</vt:i4>
      </vt:variant>
      <vt:variant>
        <vt:i4>5</vt:i4>
      </vt:variant>
      <vt:variant>
        <vt:lpwstr>http://www.fwc.gov.au/awardsandorders/html/PR994519.htm</vt:lpwstr>
      </vt:variant>
      <vt:variant>
        <vt:lpwstr/>
      </vt:variant>
      <vt:variant>
        <vt:i4>2031684</vt:i4>
      </vt:variant>
      <vt:variant>
        <vt:i4>1908</vt:i4>
      </vt:variant>
      <vt:variant>
        <vt:i4>0</vt:i4>
      </vt:variant>
      <vt:variant>
        <vt:i4>5</vt:i4>
      </vt:variant>
      <vt:variant>
        <vt:lpwstr>http://www.fwc.gov.au/documents/awardsandorders/html/PR551729.htm</vt:lpwstr>
      </vt:variant>
      <vt:variant>
        <vt:lpwstr/>
      </vt:variant>
      <vt:variant>
        <vt:i4>4063285</vt:i4>
      </vt:variant>
      <vt:variant>
        <vt:i4>1905</vt:i4>
      </vt:variant>
      <vt:variant>
        <vt:i4>0</vt:i4>
      </vt:variant>
      <vt:variant>
        <vt:i4>5</vt:i4>
      </vt:variant>
      <vt:variant>
        <vt:lpwstr>http://www.fwc.gov.au/awardsandorders/html/pr536806.htm</vt:lpwstr>
      </vt:variant>
      <vt:variant>
        <vt:lpwstr/>
      </vt:variant>
      <vt:variant>
        <vt:i4>3866681</vt:i4>
      </vt:variant>
      <vt:variant>
        <vt:i4>1902</vt:i4>
      </vt:variant>
      <vt:variant>
        <vt:i4>0</vt:i4>
      </vt:variant>
      <vt:variant>
        <vt:i4>5</vt:i4>
      </vt:variant>
      <vt:variant>
        <vt:lpwstr>http://www.fwc.gov.au/awardsandorders/html/PR523003.htm</vt:lpwstr>
      </vt:variant>
      <vt:variant>
        <vt:lpwstr/>
      </vt:variant>
      <vt:variant>
        <vt:i4>2031684</vt:i4>
      </vt:variant>
      <vt:variant>
        <vt:i4>1890</vt:i4>
      </vt:variant>
      <vt:variant>
        <vt:i4>0</vt:i4>
      </vt:variant>
      <vt:variant>
        <vt:i4>5</vt:i4>
      </vt:variant>
      <vt:variant>
        <vt:lpwstr>http://www.fwc.gov.au/documents/awardsandorders/html/PR551729.htm</vt:lpwstr>
      </vt:variant>
      <vt:variant>
        <vt:lpwstr/>
      </vt:variant>
      <vt:variant>
        <vt:i4>4063285</vt:i4>
      </vt:variant>
      <vt:variant>
        <vt:i4>1887</vt:i4>
      </vt:variant>
      <vt:variant>
        <vt:i4>0</vt:i4>
      </vt:variant>
      <vt:variant>
        <vt:i4>5</vt:i4>
      </vt:variant>
      <vt:variant>
        <vt:lpwstr>http://www.fwc.gov.au/awardsandorders/html/pr536806.htm</vt:lpwstr>
      </vt:variant>
      <vt:variant>
        <vt:lpwstr/>
      </vt:variant>
      <vt:variant>
        <vt:i4>3866681</vt:i4>
      </vt:variant>
      <vt:variant>
        <vt:i4>1884</vt:i4>
      </vt:variant>
      <vt:variant>
        <vt:i4>0</vt:i4>
      </vt:variant>
      <vt:variant>
        <vt:i4>5</vt:i4>
      </vt:variant>
      <vt:variant>
        <vt:lpwstr>http://www.fwc.gov.au/awardsandorders/html/PR523003.htm</vt:lpwstr>
      </vt:variant>
      <vt:variant>
        <vt:lpwstr/>
      </vt:variant>
      <vt:variant>
        <vt:i4>2031684</vt:i4>
      </vt:variant>
      <vt:variant>
        <vt:i4>1881</vt:i4>
      </vt:variant>
      <vt:variant>
        <vt:i4>0</vt:i4>
      </vt:variant>
      <vt:variant>
        <vt:i4>5</vt:i4>
      </vt:variant>
      <vt:variant>
        <vt:lpwstr>http://www.fwc.gov.au/documents/awardsandorders/html/PR551729.htm</vt:lpwstr>
      </vt:variant>
      <vt:variant>
        <vt:lpwstr/>
      </vt:variant>
      <vt:variant>
        <vt:i4>3735614</vt:i4>
      </vt:variant>
      <vt:variant>
        <vt:i4>1878</vt:i4>
      </vt:variant>
      <vt:variant>
        <vt:i4>0</vt:i4>
      </vt:variant>
      <vt:variant>
        <vt:i4>5</vt:i4>
      </vt:variant>
      <vt:variant>
        <vt:lpwstr>http://www.fwc.gov.au/awardsandorders/html/pr538792.htm</vt:lpwstr>
      </vt:variant>
      <vt:variant>
        <vt:lpwstr/>
      </vt:variant>
      <vt:variant>
        <vt:i4>4063285</vt:i4>
      </vt:variant>
      <vt:variant>
        <vt:i4>1875</vt:i4>
      </vt:variant>
      <vt:variant>
        <vt:i4>0</vt:i4>
      </vt:variant>
      <vt:variant>
        <vt:i4>5</vt:i4>
      </vt:variant>
      <vt:variant>
        <vt:lpwstr>http://www.fwc.gov.au/awardsandorders/html/pr536806.htm</vt:lpwstr>
      </vt:variant>
      <vt:variant>
        <vt:lpwstr/>
      </vt:variant>
      <vt:variant>
        <vt:i4>3866681</vt:i4>
      </vt:variant>
      <vt:variant>
        <vt:i4>1872</vt:i4>
      </vt:variant>
      <vt:variant>
        <vt:i4>0</vt:i4>
      </vt:variant>
      <vt:variant>
        <vt:i4>5</vt:i4>
      </vt:variant>
      <vt:variant>
        <vt:lpwstr>http://www.fwc.gov.au/awardsandorders/html/PR523003.htm</vt:lpwstr>
      </vt:variant>
      <vt:variant>
        <vt:lpwstr/>
      </vt:variant>
      <vt:variant>
        <vt:i4>3539002</vt:i4>
      </vt:variant>
      <vt:variant>
        <vt:i4>1869</vt:i4>
      </vt:variant>
      <vt:variant>
        <vt:i4>0</vt:i4>
      </vt:variant>
      <vt:variant>
        <vt:i4>5</vt:i4>
      </vt:variant>
      <vt:variant>
        <vt:lpwstr>http://www.fwc.gov.au/awardsandorders/html/PR509173.htm</vt:lpwstr>
      </vt:variant>
      <vt:variant>
        <vt:lpwstr/>
      </vt:variant>
      <vt:variant>
        <vt:i4>4128816</vt:i4>
      </vt:variant>
      <vt:variant>
        <vt:i4>1866</vt:i4>
      </vt:variant>
      <vt:variant>
        <vt:i4>0</vt:i4>
      </vt:variant>
      <vt:variant>
        <vt:i4>5</vt:i4>
      </vt:variant>
      <vt:variant>
        <vt:lpwstr>http://www.fwc.gov.au/awardsandorders/html/PR998130.htm</vt:lpwstr>
      </vt:variant>
      <vt:variant>
        <vt:lpwstr/>
      </vt:variant>
      <vt:variant>
        <vt:i4>2031684</vt:i4>
      </vt:variant>
      <vt:variant>
        <vt:i4>1857</vt:i4>
      </vt:variant>
      <vt:variant>
        <vt:i4>0</vt:i4>
      </vt:variant>
      <vt:variant>
        <vt:i4>5</vt:i4>
      </vt:variant>
      <vt:variant>
        <vt:lpwstr>http://www.fwc.gov.au/documents/awardsandorders/html/PR551729.htm</vt:lpwstr>
      </vt:variant>
      <vt:variant>
        <vt:lpwstr/>
      </vt:variant>
      <vt:variant>
        <vt:i4>4063285</vt:i4>
      </vt:variant>
      <vt:variant>
        <vt:i4>1854</vt:i4>
      </vt:variant>
      <vt:variant>
        <vt:i4>0</vt:i4>
      </vt:variant>
      <vt:variant>
        <vt:i4>5</vt:i4>
      </vt:variant>
      <vt:variant>
        <vt:lpwstr>http://www.fwc.gov.au/awardsandorders/html/pr536806.htm</vt:lpwstr>
      </vt:variant>
      <vt:variant>
        <vt:lpwstr/>
      </vt:variant>
      <vt:variant>
        <vt:i4>3866681</vt:i4>
      </vt:variant>
      <vt:variant>
        <vt:i4>1851</vt:i4>
      </vt:variant>
      <vt:variant>
        <vt:i4>0</vt:i4>
      </vt:variant>
      <vt:variant>
        <vt:i4>5</vt:i4>
      </vt:variant>
      <vt:variant>
        <vt:lpwstr>http://www.fwc.gov.au/awardsandorders/html/PR523003.htm</vt:lpwstr>
      </vt:variant>
      <vt:variant>
        <vt:lpwstr/>
      </vt:variant>
      <vt:variant>
        <vt:i4>3539002</vt:i4>
      </vt:variant>
      <vt:variant>
        <vt:i4>1848</vt:i4>
      </vt:variant>
      <vt:variant>
        <vt:i4>0</vt:i4>
      </vt:variant>
      <vt:variant>
        <vt:i4>5</vt:i4>
      </vt:variant>
      <vt:variant>
        <vt:lpwstr>http://www.fwc.gov.au/awardsandorders/html/PR509173.htm</vt:lpwstr>
      </vt:variant>
      <vt:variant>
        <vt:lpwstr/>
      </vt:variant>
      <vt:variant>
        <vt:i4>4128816</vt:i4>
      </vt:variant>
      <vt:variant>
        <vt:i4>1845</vt:i4>
      </vt:variant>
      <vt:variant>
        <vt:i4>0</vt:i4>
      </vt:variant>
      <vt:variant>
        <vt:i4>5</vt:i4>
      </vt:variant>
      <vt:variant>
        <vt:lpwstr>http://www.fwc.gov.au/awardsandorders/html/PR998130.htm</vt:lpwstr>
      </vt:variant>
      <vt:variant>
        <vt:lpwstr/>
      </vt:variant>
      <vt:variant>
        <vt:i4>3735614</vt:i4>
      </vt:variant>
      <vt:variant>
        <vt:i4>1839</vt:i4>
      </vt:variant>
      <vt:variant>
        <vt:i4>0</vt:i4>
      </vt:variant>
      <vt:variant>
        <vt:i4>5</vt:i4>
      </vt:variant>
      <vt:variant>
        <vt:lpwstr>http://www.fwc.gov.au/awardsandorders/html/pr538792.htm</vt:lpwstr>
      </vt:variant>
      <vt:variant>
        <vt:lpwstr/>
      </vt:variant>
      <vt:variant>
        <vt:i4>2031684</vt:i4>
      </vt:variant>
      <vt:variant>
        <vt:i4>1836</vt:i4>
      </vt:variant>
      <vt:variant>
        <vt:i4>0</vt:i4>
      </vt:variant>
      <vt:variant>
        <vt:i4>5</vt:i4>
      </vt:variant>
      <vt:variant>
        <vt:lpwstr>http://www.fwc.gov.au/documents/awardsandorders/html/PR551729.htm</vt:lpwstr>
      </vt:variant>
      <vt:variant>
        <vt:lpwstr/>
      </vt:variant>
      <vt:variant>
        <vt:i4>4063285</vt:i4>
      </vt:variant>
      <vt:variant>
        <vt:i4>1833</vt:i4>
      </vt:variant>
      <vt:variant>
        <vt:i4>0</vt:i4>
      </vt:variant>
      <vt:variant>
        <vt:i4>5</vt:i4>
      </vt:variant>
      <vt:variant>
        <vt:lpwstr>http://www.fwc.gov.au/awardsandorders/html/pr536806.htm</vt:lpwstr>
      </vt:variant>
      <vt:variant>
        <vt:lpwstr/>
      </vt:variant>
      <vt:variant>
        <vt:i4>3866681</vt:i4>
      </vt:variant>
      <vt:variant>
        <vt:i4>1830</vt:i4>
      </vt:variant>
      <vt:variant>
        <vt:i4>0</vt:i4>
      </vt:variant>
      <vt:variant>
        <vt:i4>5</vt:i4>
      </vt:variant>
      <vt:variant>
        <vt:lpwstr>http://www.fwc.gov.au/awardsandorders/html/PR523003.htm</vt:lpwstr>
      </vt:variant>
      <vt:variant>
        <vt:lpwstr/>
      </vt:variant>
      <vt:variant>
        <vt:i4>4128816</vt:i4>
      </vt:variant>
      <vt:variant>
        <vt:i4>1827</vt:i4>
      </vt:variant>
      <vt:variant>
        <vt:i4>0</vt:i4>
      </vt:variant>
      <vt:variant>
        <vt:i4>5</vt:i4>
      </vt:variant>
      <vt:variant>
        <vt:lpwstr>http://www.fwc.gov.au/awardsandorders/html/PR998130.htm</vt:lpwstr>
      </vt:variant>
      <vt:variant>
        <vt:lpwstr/>
      </vt:variant>
      <vt:variant>
        <vt:i4>3211325</vt:i4>
      </vt:variant>
      <vt:variant>
        <vt:i4>1824</vt:i4>
      </vt:variant>
      <vt:variant>
        <vt:i4>0</vt:i4>
      </vt:variant>
      <vt:variant>
        <vt:i4>5</vt:i4>
      </vt:variant>
      <vt:variant>
        <vt:lpwstr>http://www.fwc.gov.au/awardsandorders/html/PR994519.htm</vt:lpwstr>
      </vt:variant>
      <vt:variant>
        <vt:lpwstr/>
      </vt:variant>
      <vt:variant>
        <vt:i4>2031684</vt:i4>
      </vt:variant>
      <vt:variant>
        <vt:i4>1815</vt:i4>
      </vt:variant>
      <vt:variant>
        <vt:i4>0</vt:i4>
      </vt:variant>
      <vt:variant>
        <vt:i4>5</vt:i4>
      </vt:variant>
      <vt:variant>
        <vt:lpwstr>http://www.fwc.gov.au/documents/awardsandorders/html/PR551729.htm</vt:lpwstr>
      </vt:variant>
      <vt:variant>
        <vt:lpwstr/>
      </vt:variant>
      <vt:variant>
        <vt:i4>3735614</vt:i4>
      </vt:variant>
      <vt:variant>
        <vt:i4>1812</vt:i4>
      </vt:variant>
      <vt:variant>
        <vt:i4>0</vt:i4>
      </vt:variant>
      <vt:variant>
        <vt:i4>5</vt:i4>
      </vt:variant>
      <vt:variant>
        <vt:lpwstr>http://www.fwc.gov.au/awardsandorders/html/pr538792.htm</vt:lpwstr>
      </vt:variant>
      <vt:variant>
        <vt:lpwstr/>
      </vt:variant>
      <vt:variant>
        <vt:i4>4063285</vt:i4>
      </vt:variant>
      <vt:variant>
        <vt:i4>1809</vt:i4>
      </vt:variant>
      <vt:variant>
        <vt:i4>0</vt:i4>
      </vt:variant>
      <vt:variant>
        <vt:i4>5</vt:i4>
      </vt:variant>
      <vt:variant>
        <vt:lpwstr>http://www.fwc.gov.au/awardsandorders/html/pr536806.htm</vt:lpwstr>
      </vt:variant>
      <vt:variant>
        <vt:lpwstr/>
      </vt:variant>
      <vt:variant>
        <vt:i4>3866681</vt:i4>
      </vt:variant>
      <vt:variant>
        <vt:i4>1806</vt:i4>
      </vt:variant>
      <vt:variant>
        <vt:i4>0</vt:i4>
      </vt:variant>
      <vt:variant>
        <vt:i4>5</vt:i4>
      </vt:variant>
      <vt:variant>
        <vt:lpwstr>http://www.fwc.gov.au/awardsandorders/html/PR523003.htm</vt:lpwstr>
      </vt:variant>
      <vt:variant>
        <vt:lpwstr/>
      </vt:variant>
      <vt:variant>
        <vt:i4>3539002</vt:i4>
      </vt:variant>
      <vt:variant>
        <vt:i4>1803</vt:i4>
      </vt:variant>
      <vt:variant>
        <vt:i4>0</vt:i4>
      </vt:variant>
      <vt:variant>
        <vt:i4>5</vt:i4>
      </vt:variant>
      <vt:variant>
        <vt:lpwstr>http://www.fwc.gov.au/awardsandorders/html/PR509173.htm</vt:lpwstr>
      </vt:variant>
      <vt:variant>
        <vt:lpwstr/>
      </vt:variant>
      <vt:variant>
        <vt:i4>4128816</vt:i4>
      </vt:variant>
      <vt:variant>
        <vt:i4>1800</vt:i4>
      </vt:variant>
      <vt:variant>
        <vt:i4>0</vt:i4>
      </vt:variant>
      <vt:variant>
        <vt:i4>5</vt:i4>
      </vt:variant>
      <vt:variant>
        <vt:lpwstr>http://www.fwc.gov.au/awardsandorders/html/PR998130.htm</vt:lpwstr>
      </vt:variant>
      <vt:variant>
        <vt:lpwstr/>
      </vt:variant>
      <vt:variant>
        <vt:i4>3211325</vt:i4>
      </vt:variant>
      <vt:variant>
        <vt:i4>1797</vt:i4>
      </vt:variant>
      <vt:variant>
        <vt:i4>0</vt:i4>
      </vt:variant>
      <vt:variant>
        <vt:i4>5</vt:i4>
      </vt:variant>
      <vt:variant>
        <vt:lpwstr>http://www.fwc.gov.au/awardsandorders/html/PR994519.htm</vt:lpwstr>
      </vt:variant>
      <vt:variant>
        <vt:lpwstr/>
      </vt:variant>
      <vt:variant>
        <vt:i4>3735614</vt:i4>
      </vt:variant>
      <vt:variant>
        <vt:i4>1785</vt:i4>
      </vt:variant>
      <vt:variant>
        <vt:i4>0</vt:i4>
      </vt:variant>
      <vt:variant>
        <vt:i4>5</vt:i4>
      </vt:variant>
      <vt:variant>
        <vt:lpwstr>http://www.fwc.gov.au/awardsandorders/html/pr538792.htm</vt:lpwstr>
      </vt:variant>
      <vt:variant>
        <vt:lpwstr/>
      </vt:variant>
      <vt:variant>
        <vt:i4>3735614</vt:i4>
      </vt:variant>
      <vt:variant>
        <vt:i4>1782</vt:i4>
      </vt:variant>
      <vt:variant>
        <vt:i4>0</vt:i4>
      </vt:variant>
      <vt:variant>
        <vt:i4>5</vt:i4>
      </vt:variant>
      <vt:variant>
        <vt:lpwstr>http://www.fwc.gov.au/awardsandorders/html/pr538792.htm</vt:lpwstr>
      </vt:variant>
      <vt:variant>
        <vt:lpwstr/>
      </vt:variant>
      <vt:variant>
        <vt:i4>3735614</vt:i4>
      </vt:variant>
      <vt:variant>
        <vt:i4>1779</vt:i4>
      </vt:variant>
      <vt:variant>
        <vt:i4>0</vt:i4>
      </vt:variant>
      <vt:variant>
        <vt:i4>5</vt:i4>
      </vt:variant>
      <vt:variant>
        <vt:lpwstr>http://www.fwc.gov.au/awardsandorders/html/pr538792.htm</vt:lpwstr>
      </vt:variant>
      <vt:variant>
        <vt:lpwstr/>
      </vt:variant>
      <vt:variant>
        <vt:i4>3735614</vt:i4>
      </vt:variant>
      <vt:variant>
        <vt:i4>1773</vt:i4>
      </vt:variant>
      <vt:variant>
        <vt:i4>0</vt:i4>
      </vt:variant>
      <vt:variant>
        <vt:i4>5</vt:i4>
      </vt:variant>
      <vt:variant>
        <vt:lpwstr>http://www.fwc.gov.au/awardsandorders/html/pr538792.htm</vt:lpwstr>
      </vt:variant>
      <vt:variant>
        <vt:lpwstr/>
      </vt:variant>
      <vt:variant>
        <vt:i4>1638458</vt:i4>
      </vt:variant>
      <vt:variant>
        <vt:i4>1770</vt:i4>
      </vt:variant>
      <vt:variant>
        <vt:i4>0</vt:i4>
      </vt:variant>
      <vt:variant>
        <vt:i4>5</vt:i4>
      </vt:variant>
      <vt:variant>
        <vt:lpwstr/>
      </vt:variant>
      <vt:variant>
        <vt:lpwstr>standard_rate</vt:lpwstr>
      </vt:variant>
      <vt:variant>
        <vt:i4>1638458</vt:i4>
      </vt:variant>
      <vt:variant>
        <vt:i4>1767</vt:i4>
      </vt:variant>
      <vt:variant>
        <vt:i4>0</vt:i4>
      </vt:variant>
      <vt:variant>
        <vt:i4>5</vt:i4>
      </vt:variant>
      <vt:variant>
        <vt:lpwstr/>
      </vt:variant>
      <vt:variant>
        <vt:lpwstr>standard_rate</vt:lpwstr>
      </vt:variant>
      <vt:variant>
        <vt:i4>1638458</vt:i4>
      </vt:variant>
      <vt:variant>
        <vt:i4>1764</vt:i4>
      </vt:variant>
      <vt:variant>
        <vt:i4>0</vt:i4>
      </vt:variant>
      <vt:variant>
        <vt:i4>5</vt:i4>
      </vt:variant>
      <vt:variant>
        <vt:lpwstr/>
      </vt:variant>
      <vt:variant>
        <vt:lpwstr>standard_rate</vt:lpwstr>
      </vt:variant>
      <vt:variant>
        <vt:i4>1638458</vt:i4>
      </vt:variant>
      <vt:variant>
        <vt:i4>1761</vt:i4>
      </vt:variant>
      <vt:variant>
        <vt:i4>0</vt:i4>
      </vt:variant>
      <vt:variant>
        <vt:i4>5</vt:i4>
      </vt:variant>
      <vt:variant>
        <vt:lpwstr/>
      </vt:variant>
      <vt:variant>
        <vt:lpwstr>standard_rate</vt:lpwstr>
      </vt:variant>
      <vt:variant>
        <vt:i4>1638458</vt:i4>
      </vt:variant>
      <vt:variant>
        <vt:i4>1758</vt:i4>
      </vt:variant>
      <vt:variant>
        <vt:i4>0</vt:i4>
      </vt:variant>
      <vt:variant>
        <vt:i4>5</vt:i4>
      </vt:variant>
      <vt:variant>
        <vt:lpwstr/>
      </vt:variant>
      <vt:variant>
        <vt:lpwstr>standard_rate</vt:lpwstr>
      </vt:variant>
      <vt:variant>
        <vt:i4>1638458</vt:i4>
      </vt:variant>
      <vt:variant>
        <vt:i4>1755</vt:i4>
      </vt:variant>
      <vt:variant>
        <vt:i4>0</vt:i4>
      </vt:variant>
      <vt:variant>
        <vt:i4>5</vt:i4>
      </vt:variant>
      <vt:variant>
        <vt:lpwstr/>
      </vt:variant>
      <vt:variant>
        <vt:lpwstr>standard_rate</vt:lpwstr>
      </vt:variant>
      <vt:variant>
        <vt:i4>1638458</vt:i4>
      </vt:variant>
      <vt:variant>
        <vt:i4>1752</vt:i4>
      </vt:variant>
      <vt:variant>
        <vt:i4>0</vt:i4>
      </vt:variant>
      <vt:variant>
        <vt:i4>5</vt:i4>
      </vt:variant>
      <vt:variant>
        <vt:lpwstr/>
      </vt:variant>
      <vt:variant>
        <vt:lpwstr>standard_rate</vt:lpwstr>
      </vt:variant>
      <vt:variant>
        <vt:i4>1638458</vt:i4>
      </vt:variant>
      <vt:variant>
        <vt:i4>1749</vt:i4>
      </vt:variant>
      <vt:variant>
        <vt:i4>0</vt:i4>
      </vt:variant>
      <vt:variant>
        <vt:i4>5</vt:i4>
      </vt:variant>
      <vt:variant>
        <vt:lpwstr/>
      </vt:variant>
      <vt:variant>
        <vt:lpwstr>standard_rate</vt:lpwstr>
      </vt:variant>
      <vt:variant>
        <vt:i4>1638458</vt:i4>
      </vt:variant>
      <vt:variant>
        <vt:i4>1746</vt:i4>
      </vt:variant>
      <vt:variant>
        <vt:i4>0</vt:i4>
      </vt:variant>
      <vt:variant>
        <vt:i4>5</vt:i4>
      </vt:variant>
      <vt:variant>
        <vt:lpwstr/>
      </vt:variant>
      <vt:variant>
        <vt:lpwstr>standard_rate</vt:lpwstr>
      </vt:variant>
      <vt:variant>
        <vt:i4>1638458</vt:i4>
      </vt:variant>
      <vt:variant>
        <vt:i4>1743</vt:i4>
      </vt:variant>
      <vt:variant>
        <vt:i4>0</vt:i4>
      </vt:variant>
      <vt:variant>
        <vt:i4>5</vt:i4>
      </vt:variant>
      <vt:variant>
        <vt:lpwstr/>
      </vt:variant>
      <vt:variant>
        <vt:lpwstr>standard_rate</vt:lpwstr>
      </vt:variant>
      <vt:variant>
        <vt:i4>1638458</vt:i4>
      </vt:variant>
      <vt:variant>
        <vt:i4>1740</vt:i4>
      </vt:variant>
      <vt:variant>
        <vt:i4>0</vt:i4>
      </vt:variant>
      <vt:variant>
        <vt:i4>5</vt:i4>
      </vt:variant>
      <vt:variant>
        <vt:lpwstr/>
      </vt:variant>
      <vt:variant>
        <vt:lpwstr>standard_rate</vt:lpwstr>
      </vt:variant>
      <vt:variant>
        <vt:i4>1638458</vt:i4>
      </vt:variant>
      <vt:variant>
        <vt:i4>1737</vt:i4>
      </vt:variant>
      <vt:variant>
        <vt:i4>0</vt:i4>
      </vt:variant>
      <vt:variant>
        <vt:i4>5</vt:i4>
      </vt:variant>
      <vt:variant>
        <vt:lpwstr/>
      </vt:variant>
      <vt:variant>
        <vt:lpwstr>standard_rate</vt:lpwstr>
      </vt:variant>
      <vt:variant>
        <vt:i4>1638458</vt:i4>
      </vt:variant>
      <vt:variant>
        <vt:i4>1734</vt:i4>
      </vt:variant>
      <vt:variant>
        <vt:i4>0</vt:i4>
      </vt:variant>
      <vt:variant>
        <vt:i4>5</vt:i4>
      </vt:variant>
      <vt:variant>
        <vt:lpwstr/>
      </vt:variant>
      <vt:variant>
        <vt:lpwstr>standard_rate</vt:lpwstr>
      </vt:variant>
      <vt:variant>
        <vt:i4>1638458</vt:i4>
      </vt:variant>
      <vt:variant>
        <vt:i4>1731</vt:i4>
      </vt:variant>
      <vt:variant>
        <vt:i4>0</vt:i4>
      </vt:variant>
      <vt:variant>
        <vt:i4>5</vt:i4>
      </vt:variant>
      <vt:variant>
        <vt:lpwstr/>
      </vt:variant>
      <vt:variant>
        <vt:lpwstr>standard_rate</vt:lpwstr>
      </vt:variant>
      <vt:variant>
        <vt:i4>3735614</vt:i4>
      </vt:variant>
      <vt:variant>
        <vt:i4>1728</vt:i4>
      </vt:variant>
      <vt:variant>
        <vt:i4>0</vt:i4>
      </vt:variant>
      <vt:variant>
        <vt:i4>5</vt:i4>
      </vt:variant>
      <vt:variant>
        <vt:lpwstr>http://www.fwc.gov.au/awardsandorders/html/pr538792.htm</vt:lpwstr>
      </vt:variant>
      <vt:variant>
        <vt:lpwstr/>
      </vt:variant>
      <vt:variant>
        <vt:i4>1638458</vt:i4>
      </vt:variant>
      <vt:variant>
        <vt:i4>1725</vt:i4>
      </vt:variant>
      <vt:variant>
        <vt:i4>0</vt:i4>
      </vt:variant>
      <vt:variant>
        <vt:i4>5</vt:i4>
      </vt:variant>
      <vt:variant>
        <vt:lpwstr/>
      </vt:variant>
      <vt:variant>
        <vt:lpwstr>standard_rate</vt:lpwstr>
      </vt:variant>
      <vt:variant>
        <vt:i4>1638458</vt:i4>
      </vt:variant>
      <vt:variant>
        <vt:i4>1719</vt:i4>
      </vt:variant>
      <vt:variant>
        <vt:i4>0</vt:i4>
      </vt:variant>
      <vt:variant>
        <vt:i4>5</vt:i4>
      </vt:variant>
      <vt:variant>
        <vt:lpwstr/>
      </vt:variant>
      <vt:variant>
        <vt:lpwstr>standard_rate</vt:lpwstr>
      </vt:variant>
      <vt:variant>
        <vt:i4>1638458</vt:i4>
      </vt:variant>
      <vt:variant>
        <vt:i4>1713</vt:i4>
      </vt:variant>
      <vt:variant>
        <vt:i4>0</vt:i4>
      </vt:variant>
      <vt:variant>
        <vt:i4>5</vt:i4>
      </vt:variant>
      <vt:variant>
        <vt:lpwstr/>
      </vt:variant>
      <vt:variant>
        <vt:lpwstr>standard_rate</vt:lpwstr>
      </vt:variant>
      <vt:variant>
        <vt:i4>1638458</vt:i4>
      </vt:variant>
      <vt:variant>
        <vt:i4>1710</vt:i4>
      </vt:variant>
      <vt:variant>
        <vt:i4>0</vt:i4>
      </vt:variant>
      <vt:variant>
        <vt:i4>5</vt:i4>
      </vt:variant>
      <vt:variant>
        <vt:lpwstr/>
      </vt:variant>
      <vt:variant>
        <vt:lpwstr>standard_rate</vt:lpwstr>
      </vt:variant>
      <vt:variant>
        <vt:i4>1638458</vt:i4>
      </vt:variant>
      <vt:variant>
        <vt:i4>1707</vt:i4>
      </vt:variant>
      <vt:variant>
        <vt:i4>0</vt:i4>
      </vt:variant>
      <vt:variant>
        <vt:i4>5</vt:i4>
      </vt:variant>
      <vt:variant>
        <vt:lpwstr/>
      </vt:variant>
      <vt:variant>
        <vt:lpwstr>standard_rate</vt:lpwstr>
      </vt:variant>
      <vt:variant>
        <vt:i4>1638458</vt:i4>
      </vt:variant>
      <vt:variant>
        <vt:i4>1704</vt:i4>
      </vt:variant>
      <vt:variant>
        <vt:i4>0</vt:i4>
      </vt:variant>
      <vt:variant>
        <vt:i4>5</vt:i4>
      </vt:variant>
      <vt:variant>
        <vt:lpwstr/>
      </vt:variant>
      <vt:variant>
        <vt:lpwstr>standard_rate</vt:lpwstr>
      </vt:variant>
      <vt:variant>
        <vt:i4>1638458</vt:i4>
      </vt:variant>
      <vt:variant>
        <vt:i4>1701</vt:i4>
      </vt:variant>
      <vt:variant>
        <vt:i4>0</vt:i4>
      </vt:variant>
      <vt:variant>
        <vt:i4>5</vt:i4>
      </vt:variant>
      <vt:variant>
        <vt:lpwstr/>
      </vt:variant>
      <vt:variant>
        <vt:lpwstr>standard_rate</vt:lpwstr>
      </vt:variant>
      <vt:variant>
        <vt:i4>1638458</vt:i4>
      </vt:variant>
      <vt:variant>
        <vt:i4>1698</vt:i4>
      </vt:variant>
      <vt:variant>
        <vt:i4>0</vt:i4>
      </vt:variant>
      <vt:variant>
        <vt:i4>5</vt:i4>
      </vt:variant>
      <vt:variant>
        <vt:lpwstr/>
      </vt:variant>
      <vt:variant>
        <vt:lpwstr>standard_rate</vt:lpwstr>
      </vt:variant>
      <vt:variant>
        <vt:i4>1638458</vt:i4>
      </vt:variant>
      <vt:variant>
        <vt:i4>1695</vt:i4>
      </vt:variant>
      <vt:variant>
        <vt:i4>0</vt:i4>
      </vt:variant>
      <vt:variant>
        <vt:i4>5</vt:i4>
      </vt:variant>
      <vt:variant>
        <vt:lpwstr/>
      </vt:variant>
      <vt:variant>
        <vt:lpwstr>standard_rate</vt:lpwstr>
      </vt:variant>
      <vt:variant>
        <vt:i4>1638458</vt:i4>
      </vt:variant>
      <vt:variant>
        <vt:i4>1692</vt:i4>
      </vt:variant>
      <vt:variant>
        <vt:i4>0</vt:i4>
      </vt:variant>
      <vt:variant>
        <vt:i4>5</vt:i4>
      </vt:variant>
      <vt:variant>
        <vt:lpwstr/>
      </vt:variant>
      <vt:variant>
        <vt:lpwstr>standard_rate</vt:lpwstr>
      </vt:variant>
      <vt:variant>
        <vt:i4>1638458</vt:i4>
      </vt:variant>
      <vt:variant>
        <vt:i4>1689</vt:i4>
      </vt:variant>
      <vt:variant>
        <vt:i4>0</vt:i4>
      </vt:variant>
      <vt:variant>
        <vt:i4>5</vt:i4>
      </vt:variant>
      <vt:variant>
        <vt:lpwstr/>
      </vt:variant>
      <vt:variant>
        <vt:lpwstr>standard_rate</vt:lpwstr>
      </vt:variant>
      <vt:variant>
        <vt:i4>1638458</vt:i4>
      </vt:variant>
      <vt:variant>
        <vt:i4>1686</vt:i4>
      </vt:variant>
      <vt:variant>
        <vt:i4>0</vt:i4>
      </vt:variant>
      <vt:variant>
        <vt:i4>5</vt:i4>
      </vt:variant>
      <vt:variant>
        <vt:lpwstr/>
      </vt:variant>
      <vt:variant>
        <vt:lpwstr>standard_rate</vt:lpwstr>
      </vt:variant>
      <vt:variant>
        <vt:i4>1638458</vt:i4>
      </vt:variant>
      <vt:variant>
        <vt:i4>1680</vt:i4>
      </vt:variant>
      <vt:variant>
        <vt:i4>0</vt:i4>
      </vt:variant>
      <vt:variant>
        <vt:i4>5</vt:i4>
      </vt:variant>
      <vt:variant>
        <vt:lpwstr/>
      </vt:variant>
      <vt:variant>
        <vt:lpwstr>standard_rate</vt:lpwstr>
      </vt:variant>
      <vt:variant>
        <vt:i4>1638458</vt:i4>
      </vt:variant>
      <vt:variant>
        <vt:i4>1677</vt:i4>
      </vt:variant>
      <vt:variant>
        <vt:i4>0</vt:i4>
      </vt:variant>
      <vt:variant>
        <vt:i4>5</vt:i4>
      </vt:variant>
      <vt:variant>
        <vt:lpwstr/>
      </vt:variant>
      <vt:variant>
        <vt:lpwstr>standard_rate</vt:lpwstr>
      </vt:variant>
      <vt:variant>
        <vt:i4>1638458</vt:i4>
      </vt:variant>
      <vt:variant>
        <vt:i4>1674</vt:i4>
      </vt:variant>
      <vt:variant>
        <vt:i4>0</vt:i4>
      </vt:variant>
      <vt:variant>
        <vt:i4>5</vt:i4>
      </vt:variant>
      <vt:variant>
        <vt:lpwstr/>
      </vt:variant>
      <vt:variant>
        <vt:lpwstr>standard_rate</vt:lpwstr>
      </vt:variant>
      <vt:variant>
        <vt:i4>1638458</vt:i4>
      </vt:variant>
      <vt:variant>
        <vt:i4>1671</vt:i4>
      </vt:variant>
      <vt:variant>
        <vt:i4>0</vt:i4>
      </vt:variant>
      <vt:variant>
        <vt:i4>5</vt:i4>
      </vt:variant>
      <vt:variant>
        <vt:lpwstr/>
      </vt:variant>
      <vt:variant>
        <vt:lpwstr>standard_rate</vt:lpwstr>
      </vt:variant>
      <vt:variant>
        <vt:i4>1638458</vt:i4>
      </vt:variant>
      <vt:variant>
        <vt:i4>1668</vt:i4>
      </vt:variant>
      <vt:variant>
        <vt:i4>0</vt:i4>
      </vt:variant>
      <vt:variant>
        <vt:i4>5</vt:i4>
      </vt:variant>
      <vt:variant>
        <vt:lpwstr/>
      </vt:variant>
      <vt:variant>
        <vt:lpwstr>standard_rate</vt:lpwstr>
      </vt:variant>
      <vt:variant>
        <vt:i4>1638458</vt:i4>
      </vt:variant>
      <vt:variant>
        <vt:i4>1659</vt:i4>
      </vt:variant>
      <vt:variant>
        <vt:i4>0</vt:i4>
      </vt:variant>
      <vt:variant>
        <vt:i4>5</vt:i4>
      </vt:variant>
      <vt:variant>
        <vt:lpwstr/>
      </vt:variant>
      <vt:variant>
        <vt:lpwstr>standard_rate</vt:lpwstr>
      </vt:variant>
      <vt:variant>
        <vt:i4>1638458</vt:i4>
      </vt:variant>
      <vt:variant>
        <vt:i4>1656</vt:i4>
      </vt:variant>
      <vt:variant>
        <vt:i4>0</vt:i4>
      </vt:variant>
      <vt:variant>
        <vt:i4>5</vt:i4>
      </vt:variant>
      <vt:variant>
        <vt:lpwstr/>
      </vt:variant>
      <vt:variant>
        <vt:lpwstr>standard_rate</vt:lpwstr>
      </vt:variant>
      <vt:variant>
        <vt:i4>1638458</vt:i4>
      </vt:variant>
      <vt:variant>
        <vt:i4>1650</vt:i4>
      </vt:variant>
      <vt:variant>
        <vt:i4>0</vt:i4>
      </vt:variant>
      <vt:variant>
        <vt:i4>5</vt:i4>
      </vt:variant>
      <vt:variant>
        <vt:lpwstr/>
      </vt:variant>
      <vt:variant>
        <vt:lpwstr>standard_rate</vt:lpwstr>
      </vt:variant>
      <vt:variant>
        <vt:i4>1638458</vt:i4>
      </vt:variant>
      <vt:variant>
        <vt:i4>1647</vt:i4>
      </vt:variant>
      <vt:variant>
        <vt:i4>0</vt:i4>
      </vt:variant>
      <vt:variant>
        <vt:i4>5</vt:i4>
      </vt:variant>
      <vt:variant>
        <vt:lpwstr/>
      </vt:variant>
      <vt:variant>
        <vt:lpwstr>standard_rate</vt:lpwstr>
      </vt:variant>
      <vt:variant>
        <vt:i4>1638458</vt:i4>
      </vt:variant>
      <vt:variant>
        <vt:i4>1644</vt:i4>
      </vt:variant>
      <vt:variant>
        <vt:i4>0</vt:i4>
      </vt:variant>
      <vt:variant>
        <vt:i4>5</vt:i4>
      </vt:variant>
      <vt:variant>
        <vt:lpwstr/>
      </vt:variant>
      <vt:variant>
        <vt:lpwstr>standard_rate</vt:lpwstr>
      </vt:variant>
      <vt:variant>
        <vt:i4>1638458</vt:i4>
      </vt:variant>
      <vt:variant>
        <vt:i4>1641</vt:i4>
      </vt:variant>
      <vt:variant>
        <vt:i4>0</vt:i4>
      </vt:variant>
      <vt:variant>
        <vt:i4>5</vt:i4>
      </vt:variant>
      <vt:variant>
        <vt:lpwstr/>
      </vt:variant>
      <vt:variant>
        <vt:lpwstr>standard_rate</vt:lpwstr>
      </vt:variant>
      <vt:variant>
        <vt:i4>1638458</vt:i4>
      </vt:variant>
      <vt:variant>
        <vt:i4>1638</vt:i4>
      </vt:variant>
      <vt:variant>
        <vt:i4>0</vt:i4>
      </vt:variant>
      <vt:variant>
        <vt:i4>5</vt:i4>
      </vt:variant>
      <vt:variant>
        <vt:lpwstr/>
      </vt:variant>
      <vt:variant>
        <vt:lpwstr>standard_rate</vt:lpwstr>
      </vt:variant>
      <vt:variant>
        <vt:i4>1638458</vt:i4>
      </vt:variant>
      <vt:variant>
        <vt:i4>1635</vt:i4>
      </vt:variant>
      <vt:variant>
        <vt:i4>0</vt:i4>
      </vt:variant>
      <vt:variant>
        <vt:i4>5</vt:i4>
      </vt:variant>
      <vt:variant>
        <vt:lpwstr/>
      </vt:variant>
      <vt:variant>
        <vt:lpwstr>standard_rate</vt:lpwstr>
      </vt:variant>
      <vt:variant>
        <vt:i4>3735614</vt:i4>
      </vt:variant>
      <vt:variant>
        <vt:i4>1632</vt:i4>
      </vt:variant>
      <vt:variant>
        <vt:i4>0</vt:i4>
      </vt:variant>
      <vt:variant>
        <vt:i4>5</vt:i4>
      </vt:variant>
      <vt:variant>
        <vt:lpwstr>http://www.fwc.gov.au/awardsandorders/html/pr538792.htm</vt:lpwstr>
      </vt:variant>
      <vt:variant>
        <vt:lpwstr/>
      </vt:variant>
      <vt:variant>
        <vt:i4>1638458</vt:i4>
      </vt:variant>
      <vt:variant>
        <vt:i4>1629</vt:i4>
      </vt:variant>
      <vt:variant>
        <vt:i4>0</vt:i4>
      </vt:variant>
      <vt:variant>
        <vt:i4>5</vt:i4>
      </vt:variant>
      <vt:variant>
        <vt:lpwstr/>
      </vt:variant>
      <vt:variant>
        <vt:lpwstr>standard_rate</vt:lpwstr>
      </vt:variant>
      <vt:variant>
        <vt:i4>3735614</vt:i4>
      </vt:variant>
      <vt:variant>
        <vt:i4>1626</vt:i4>
      </vt:variant>
      <vt:variant>
        <vt:i4>0</vt:i4>
      </vt:variant>
      <vt:variant>
        <vt:i4>5</vt:i4>
      </vt:variant>
      <vt:variant>
        <vt:lpwstr>http://www.fwc.gov.au/awardsandorders/html/pr538792.htm</vt:lpwstr>
      </vt:variant>
      <vt:variant>
        <vt:lpwstr/>
      </vt:variant>
      <vt:variant>
        <vt:i4>1638458</vt:i4>
      </vt:variant>
      <vt:variant>
        <vt:i4>1587</vt:i4>
      </vt:variant>
      <vt:variant>
        <vt:i4>0</vt:i4>
      </vt:variant>
      <vt:variant>
        <vt:i4>5</vt:i4>
      </vt:variant>
      <vt:variant>
        <vt:lpwstr/>
      </vt:variant>
      <vt:variant>
        <vt:lpwstr>standard_rate</vt:lpwstr>
      </vt:variant>
      <vt:variant>
        <vt:i4>1638458</vt:i4>
      </vt:variant>
      <vt:variant>
        <vt:i4>1584</vt:i4>
      </vt:variant>
      <vt:variant>
        <vt:i4>0</vt:i4>
      </vt:variant>
      <vt:variant>
        <vt:i4>5</vt:i4>
      </vt:variant>
      <vt:variant>
        <vt:lpwstr/>
      </vt:variant>
      <vt:variant>
        <vt:lpwstr>standard_rate</vt:lpwstr>
      </vt:variant>
      <vt:variant>
        <vt:i4>1638458</vt:i4>
      </vt:variant>
      <vt:variant>
        <vt:i4>1581</vt:i4>
      </vt:variant>
      <vt:variant>
        <vt:i4>0</vt:i4>
      </vt:variant>
      <vt:variant>
        <vt:i4>5</vt:i4>
      </vt:variant>
      <vt:variant>
        <vt:lpwstr/>
      </vt:variant>
      <vt:variant>
        <vt:lpwstr>standard_rate</vt:lpwstr>
      </vt:variant>
      <vt:variant>
        <vt:i4>1638458</vt:i4>
      </vt:variant>
      <vt:variant>
        <vt:i4>1578</vt:i4>
      </vt:variant>
      <vt:variant>
        <vt:i4>0</vt:i4>
      </vt:variant>
      <vt:variant>
        <vt:i4>5</vt:i4>
      </vt:variant>
      <vt:variant>
        <vt:lpwstr/>
      </vt:variant>
      <vt:variant>
        <vt:lpwstr>standard_rate</vt:lpwstr>
      </vt:variant>
      <vt:variant>
        <vt:i4>1638458</vt:i4>
      </vt:variant>
      <vt:variant>
        <vt:i4>1575</vt:i4>
      </vt:variant>
      <vt:variant>
        <vt:i4>0</vt:i4>
      </vt:variant>
      <vt:variant>
        <vt:i4>5</vt:i4>
      </vt:variant>
      <vt:variant>
        <vt:lpwstr/>
      </vt:variant>
      <vt:variant>
        <vt:lpwstr>standard_rate</vt:lpwstr>
      </vt:variant>
      <vt:variant>
        <vt:i4>1638458</vt:i4>
      </vt:variant>
      <vt:variant>
        <vt:i4>1572</vt:i4>
      </vt:variant>
      <vt:variant>
        <vt:i4>0</vt:i4>
      </vt:variant>
      <vt:variant>
        <vt:i4>5</vt:i4>
      </vt:variant>
      <vt:variant>
        <vt:lpwstr/>
      </vt:variant>
      <vt:variant>
        <vt:lpwstr>standard_rate</vt:lpwstr>
      </vt:variant>
      <vt:variant>
        <vt:i4>1638458</vt:i4>
      </vt:variant>
      <vt:variant>
        <vt:i4>1569</vt:i4>
      </vt:variant>
      <vt:variant>
        <vt:i4>0</vt:i4>
      </vt:variant>
      <vt:variant>
        <vt:i4>5</vt:i4>
      </vt:variant>
      <vt:variant>
        <vt:lpwstr/>
      </vt:variant>
      <vt:variant>
        <vt:lpwstr>standard_rate</vt:lpwstr>
      </vt:variant>
      <vt:variant>
        <vt:i4>1638458</vt:i4>
      </vt:variant>
      <vt:variant>
        <vt:i4>1563</vt:i4>
      </vt:variant>
      <vt:variant>
        <vt:i4>0</vt:i4>
      </vt:variant>
      <vt:variant>
        <vt:i4>5</vt:i4>
      </vt:variant>
      <vt:variant>
        <vt:lpwstr/>
      </vt:variant>
      <vt:variant>
        <vt:lpwstr>standard_rate</vt:lpwstr>
      </vt:variant>
      <vt:variant>
        <vt:i4>1638458</vt:i4>
      </vt:variant>
      <vt:variant>
        <vt:i4>1560</vt:i4>
      </vt:variant>
      <vt:variant>
        <vt:i4>0</vt:i4>
      </vt:variant>
      <vt:variant>
        <vt:i4>5</vt:i4>
      </vt:variant>
      <vt:variant>
        <vt:lpwstr/>
      </vt:variant>
      <vt:variant>
        <vt:lpwstr>standard_rate</vt:lpwstr>
      </vt:variant>
      <vt:variant>
        <vt:i4>1638458</vt:i4>
      </vt:variant>
      <vt:variant>
        <vt:i4>1557</vt:i4>
      </vt:variant>
      <vt:variant>
        <vt:i4>0</vt:i4>
      </vt:variant>
      <vt:variant>
        <vt:i4>5</vt:i4>
      </vt:variant>
      <vt:variant>
        <vt:lpwstr/>
      </vt:variant>
      <vt:variant>
        <vt:lpwstr>standard_rate</vt:lpwstr>
      </vt:variant>
      <vt:variant>
        <vt:i4>1638458</vt:i4>
      </vt:variant>
      <vt:variant>
        <vt:i4>1554</vt:i4>
      </vt:variant>
      <vt:variant>
        <vt:i4>0</vt:i4>
      </vt:variant>
      <vt:variant>
        <vt:i4>5</vt:i4>
      </vt:variant>
      <vt:variant>
        <vt:lpwstr/>
      </vt:variant>
      <vt:variant>
        <vt:lpwstr>standard_rate</vt:lpwstr>
      </vt:variant>
      <vt:variant>
        <vt:i4>1638458</vt:i4>
      </vt:variant>
      <vt:variant>
        <vt:i4>1551</vt:i4>
      </vt:variant>
      <vt:variant>
        <vt:i4>0</vt:i4>
      </vt:variant>
      <vt:variant>
        <vt:i4>5</vt:i4>
      </vt:variant>
      <vt:variant>
        <vt:lpwstr/>
      </vt:variant>
      <vt:variant>
        <vt:lpwstr>standard_rate</vt:lpwstr>
      </vt:variant>
      <vt:variant>
        <vt:i4>1638458</vt:i4>
      </vt:variant>
      <vt:variant>
        <vt:i4>1548</vt:i4>
      </vt:variant>
      <vt:variant>
        <vt:i4>0</vt:i4>
      </vt:variant>
      <vt:variant>
        <vt:i4>5</vt:i4>
      </vt:variant>
      <vt:variant>
        <vt:lpwstr/>
      </vt:variant>
      <vt:variant>
        <vt:lpwstr>standard_rate</vt:lpwstr>
      </vt:variant>
      <vt:variant>
        <vt:i4>1638458</vt:i4>
      </vt:variant>
      <vt:variant>
        <vt:i4>1545</vt:i4>
      </vt:variant>
      <vt:variant>
        <vt:i4>0</vt:i4>
      </vt:variant>
      <vt:variant>
        <vt:i4>5</vt:i4>
      </vt:variant>
      <vt:variant>
        <vt:lpwstr/>
      </vt:variant>
      <vt:variant>
        <vt:lpwstr>standard_rate</vt:lpwstr>
      </vt:variant>
      <vt:variant>
        <vt:i4>1638458</vt:i4>
      </vt:variant>
      <vt:variant>
        <vt:i4>1542</vt:i4>
      </vt:variant>
      <vt:variant>
        <vt:i4>0</vt:i4>
      </vt:variant>
      <vt:variant>
        <vt:i4>5</vt:i4>
      </vt:variant>
      <vt:variant>
        <vt:lpwstr/>
      </vt:variant>
      <vt:variant>
        <vt:lpwstr>standard_rate</vt:lpwstr>
      </vt:variant>
      <vt:variant>
        <vt:i4>3735614</vt:i4>
      </vt:variant>
      <vt:variant>
        <vt:i4>1530</vt:i4>
      </vt:variant>
      <vt:variant>
        <vt:i4>0</vt:i4>
      </vt:variant>
      <vt:variant>
        <vt:i4>5</vt:i4>
      </vt:variant>
      <vt:variant>
        <vt:lpwstr>http://www.fwc.gov.au/awardsandorders/html/pr538792.htm</vt:lpwstr>
      </vt:variant>
      <vt:variant>
        <vt:lpwstr/>
      </vt:variant>
      <vt:variant>
        <vt:i4>1638458</vt:i4>
      </vt:variant>
      <vt:variant>
        <vt:i4>1527</vt:i4>
      </vt:variant>
      <vt:variant>
        <vt:i4>0</vt:i4>
      </vt:variant>
      <vt:variant>
        <vt:i4>5</vt:i4>
      </vt:variant>
      <vt:variant>
        <vt:lpwstr/>
      </vt:variant>
      <vt:variant>
        <vt:lpwstr>standard_rate</vt:lpwstr>
      </vt:variant>
      <vt:variant>
        <vt:i4>1638458</vt:i4>
      </vt:variant>
      <vt:variant>
        <vt:i4>1524</vt:i4>
      </vt:variant>
      <vt:variant>
        <vt:i4>0</vt:i4>
      </vt:variant>
      <vt:variant>
        <vt:i4>5</vt:i4>
      </vt:variant>
      <vt:variant>
        <vt:lpwstr/>
      </vt:variant>
      <vt:variant>
        <vt:lpwstr>standard_rate</vt:lpwstr>
      </vt:variant>
      <vt:variant>
        <vt:i4>1638458</vt:i4>
      </vt:variant>
      <vt:variant>
        <vt:i4>1473</vt:i4>
      </vt:variant>
      <vt:variant>
        <vt:i4>0</vt:i4>
      </vt:variant>
      <vt:variant>
        <vt:i4>5</vt:i4>
      </vt:variant>
      <vt:variant>
        <vt:lpwstr/>
      </vt:variant>
      <vt:variant>
        <vt:lpwstr>standard_rate</vt:lpwstr>
      </vt:variant>
      <vt:variant>
        <vt:i4>1638458</vt:i4>
      </vt:variant>
      <vt:variant>
        <vt:i4>1467</vt:i4>
      </vt:variant>
      <vt:variant>
        <vt:i4>0</vt:i4>
      </vt:variant>
      <vt:variant>
        <vt:i4>5</vt:i4>
      </vt:variant>
      <vt:variant>
        <vt:lpwstr/>
      </vt:variant>
      <vt:variant>
        <vt:lpwstr>standard_rate</vt:lpwstr>
      </vt:variant>
      <vt:variant>
        <vt:i4>1638458</vt:i4>
      </vt:variant>
      <vt:variant>
        <vt:i4>1464</vt:i4>
      </vt:variant>
      <vt:variant>
        <vt:i4>0</vt:i4>
      </vt:variant>
      <vt:variant>
        <vt:i4>5</vt:i4>
      </vt:variant>
      <vt:variant>
        <vt:lpwstr/>
      </vt:variant>
      <vt:variant>
        <vt:lpwstr>standard_rate</vt:lpwstr>
      </vt:variant>
      <vt:variant>
        <vt:i4>1638458</vt:i4>
      </vt:variant>
      <vt:variant>
        <vt:i4>1461</vt:i4>
      </vt:variant>
      <vt:variant>
        <vt:i4>0</vt:i4>
      </vt:variant>
      <vt:variant>
        <vt:i4>5</vt:i4>
      </vt:variant>
      <vt:variant>
        <vt:lpwstr/>
      </vt:variant>
      <vt:variant>
        <vt:lpwstr>standard_rate</vt:lpwstr>
      </vt:variant>
      <vt:variant>
        <vt:i4>3735614</vt:i4>
      </vt:variant>
      <vt:variant>
        <vt:i4>1443</vt:i4>
      </vt:variant>
      <vt:variant>
        <vt:i4>0</vt:i4>
      </vt:variant>
      <vt:variant>
        <vt:i4>5</vt:i4>
      </vt:variant>
      <vt:variant>
        <vt:lpwstr>http://www.fwc.gov.au/awardsandorders/html/pr538792.htm</vt:lpwstr>
      </vt:variant>
      <vt:variant>
        <vt:lpwstr/>
      </vt:variant>
      <vt:variant>
        <vt:i4>1638458</vt:i4>
      </vt:variant>
      <vt:variant>
        <vt:i4>1440</vt:i4>
      </vt:variant>
      <vt:variant>
        <vt:i4>0</vt:i4>
      </vt:variant>
      <vt:variant>
        <vt:i4>5</vt:i4>
      </vt:variant>
      <vt:variant>
        <vt:lpwstr/>
      </vt:variant>
      <vt:variant>
        <vt:lpwstr>standard_rate</vt:lpwstr>
      </vt:variant>
      <vt:variant>
        <vt:i4>1638458</vt:i4>
      </vt:variant>
      <vt:variant>
        <vt:i4>1437</vt:i4>
      </vt:variant>
      <vt:variant>
        <vt:i4>0</vt:i4>
      </vt:variant>
      <vt:variant>
        <vt:i4>5</vt:i4>
      </vt:variant>
      <vt:variant>
        <vt:lpwstr/>
      </vt:variant>
      <vt:variant>
        <vt:lpwstr>standard_rate</vt:lpwstr>
      </vt:variant>
      <vt:variant>
        <vt:i4>3735614</vt:i4>
      </vt:variant>
      <vt:variant>
        <vt:i4>1434</vt:i4>
      </vt:variant>
      <vt:variant>
        <vt:i4>0</vt:i4>
      </vt:variant>
      <vt:variant>
        <vt:i4>5</vt:i4>
      </vt:variant>
      <vt:variant>
        <vt:lpwstr>http://www.fwc.gov.au/awardsandorders/html/pr538792.htm</vt:lpwstr>
      </vt:variant>
      <vt:variant>
        <vt:lpwstr/>
      </vt:variant>
      <vt:variant>
        <vt:i4>1638458</vt:i4>
      </vt:variant>
      <vt:variant>
        <vt:i4>1431</vt:i4>
      </vt:variant>
      <vt:variant>
        <vt:i4>0</vt:i4>
      </vt:variant>
      <vt:variant>
        <vt:i4>5</vt:i4>
      </vt:variant>
      <vt:variant>
        <vt:lpwstr/>
      </vt:variant>
      <vt:variant>
        <vt:lpwstr>standard_rate</vt:lpwstr>
      </vt:variant>
      <vt:variant>
        <vt:i4>1638458</vt:i4>
      </vt:variant>
      <vt:variant>
        <vt:i4>1422</vt:i4>
      </vt:variant>
      <vt:variant>
        <vt:i4>0</vt:i4>
      </vt:variant>
      <vt:variant>
        <vt:i4>5</vt:i4>
      </vt:variant>
      <vt:variant>
        <vt:lpwstr/>
      </vt:variant>
      <vt:variant>
        <vt:lpwstr>standard_rate</vt:lpwstr>
      </vt:variant>
      <vt:variant>
        <vt:i4>1638458</vt:i4>
      </vt:variant>
      <vt:variant>
        <vt:i4>1419</vt:i4>
      </vt:variant>
      <vt:variant>
        <vt:i4>0</vt:i4>
      </vt:variant>
      <vt:variant>
        <vt:i4>5</vt:i4>
      </vt:variant>
      <vt:variant>
        <vt:lpwstr/>
      </vt:variant>
      <vt:variant>
        <vt:lpwstr>standard_rate</vt:lpwstr>
      </vt:variant>
      <vt:variant>
        <vt:i4>1638458</vt:i4>
      </vt:variant>
      <vt:variant>
        <vt:i4>1416</vt:i4>
      </vt:variant>
      <vt:variant>
        <vt:i4>0</vt:i4>
      </vt:variant>
      <vt:variant>
        <vt:i4>5</vt:i4>
      </vt:variant>
      <vt:variant>
        <vt:lpwstr/>
      </vt:variant>
      <vt:variant>
        <vt:lpwstr>standard_rate</vt:lpwstr>
      </vt:variant>
      <vt:variant>
        <vt:i4>1638458</vt:i4>
      </vt:variant>
      <vt:variant>
        <vt:i4>1413</vt:i4>
      </vt:variant>
      <vt:variant>
        <vt:i4>0</vt:i4>
      </vt:variant>
      <vt:variant>
        <vt:i4>5</vt:i4>
      </vt:variant>
      <vt:variant>
        <vt:lpwstr/>
      </vt:variant>
      <vt:variant>
        <vt:lpwstr>standard_rate</vt:lpwstr>
      </vt:variant>
      <vt:variant>
        <vt:i4>1638458</vt:i4>
      </vt:variant>
      <vt:variant>
        <vt:i4>1410</vt:i4>
      </vt:variant>
      <vt:variant>
        <vt:i4>0</vt:i4>
      </vt:variant>
      <vt:variant>
        <vt:i4>5</vt:i4>
      </vt:variant>
      <vt:variant>
        <vt:lpwstr/>
      </vt:variant>
      <vt:variant>
        <vt:lpwstr>standard_rate</vt:lpwstr>
      </vt:variant>
      <vt:variant>
        <vt:i4>1638458</vt:i4>
      </vt:variant>
      <vt:variant>
        <vt:i4>1398</vt:i4>
      </vt:variant>
      <vt:variant>
        <vt:i4>0</vt:i4>
      </vt:variant>
      <vt:variant>
        <vt:i4>5</vt:i4>
      </vt:variant>
      <vt:variant>
        <vt:lpwstr/>
      </vt:variant>
      <vt:variant>
        <vt:lpwstr>standard_rate</vt:lpwstr>
      </vt:variant>
      <vt:variant>
        <vt:i4>1638458</vt:i4>
      </vt:variant>
      <vt:variant>
        <vt:i4>1392</vt:i4>
      </vt:variant>
      <vt:variant>
        <vt:i4>0</vt:i4>
      </vt:variant>
      <vt:variant>
        <vt:i4>5</vt:i4>
      </vt:variant>
      <vt:variant>
        <vt:lpwstr/>
      </vt:variant>
      <vt:variant>
        <vt:lpwstr>standard_rate</vt:lpwstr>
      </vt:variant>
      <vt:variant>
        <vt:i4>1638458</vt:i4>
      </vt:variant>
      <vt:variant>
        <vt:i4>1389</vt:i4>
      </vt:variant>
      <vt:variant>
        <vt:i4>0</vt:i4>
      </vt:variant>
      <vt:variant>
        <vt:i4>5</vt:i4>
      </vt:variant>
      <vt:variant>
        <vt:lpwstr/>
      </vt:variant>
      <vt:variant>
        <vt:lpwstr>standard_rate</vt:lpwstr>
      </vt:variant>
      <vt:variant>
        <vt:i4>3735614</vt:i4>
      </vt:variant>
      <vt:variant>
        <vt:i4>1380</vt:i4>
      </vt:variant>
      <vt:variant>
        <vt:i4>0</vt:i4>
      </vt:variant>
      <vt:variant>
        <vt:i4>5</vt:i4>
      </vt:variant>
      <vt:variant>
        <vt:lpwstr>http://www.fwc.gov.au/awardsandorders/html/pr538792.htm</vt:lpwstr>
      </vt:variant>
      <vt:variant>
        <vt:lpwstr/>
      </vt:variant>
      <vt:variant>
        <vt:i4>3866681</vt:i4>
      </vt:variant>
      <vt:variant>
        <vt:i4>1377</vt:i4>
      </vt:variant>
      <vt:variant>
        <vt:i4>0</vt:i4>
      </vt:variant>
      <vt:variant>
        <vt:i4>5</vt:i4>
      </vt:variant>
      <vt:variant>
        <vt:lpwstr>http://www.fwc.gov.au/awardsandorders/html/PR523003.htm</vt:lpwstr>
      </vt:variant>
      <vt:variant>
        <vt:lpwstr/>
      </vt:variant>
      <vt:variant>
        <vt:i4>4128816</vt:i4>
      </vt:variant>
      <vt:variant>
        <vt:i4>1374</vt:i4>
      </vt:variant>
      <vt:variant>
        <vt:i4>0</vt:i4>
      </vt:variant>
      <vt:variant>
        <vt:i4>5</vt:i4>
      </vt:variant>
      <vt:variant>
        <vt:lpwstr>http://www.fwc.gov.au/awardsandorders/html/PR998130.htm</vt:lpwstr>
      </vt:variant>
      <vt:variant>
        <vt:lpwstr/>
      </vt:variant>
      <vt:variant>
        <vt:i4>1638458</vt:i4>
      </vt:variant>
      <vt:variant>
        <vt:i4>1371</vt:i4>
      </vt:variant>
      <vt:variant>
        <vt:i4>0</vt:i4>
      </vt:variant>
      <vt:variant>
        <vt:i4>5</vt:i4>
      </vt:variant>
      <vt:variant>
        <vt:lpwstr/>
      </vt:variant>
      <vt:variant>
        <vt:lpwstr>standard_rate</vt:lpwstr>
      </vt:variant>
      <vt:variant>
        <vt:i4>2031684</vt:i4>
      </vt:variant>
      <vt:variant>
        <vt:i4>1368</vt:i4>
      </vt:variant>
      <vt:variant>
        <vt:i4>0</vt:i4>
      </vt:variant>
      <vt:variant>
        <vt:i4>5</vt:i4>
      </vt:variant>
      <vt:variant>
        <vt:lpwstr>http://www.fwc.gov.au/documents/awardsandorders/html/PR551729.htm</vt:lpwstr>
      </vt:variant>
      <vt:variant>
        <vt:lpwstr/>
      </vt:variant>
      <vt:variant>
        <vt:i4>4063285</vt:i4>
      </vt:variant>
      <vt:variant>
        <vt:i4>1365</vt:i4>
      </vt:variant>
      <vt:variant>
        <vt:i4>0</vt:i4>
      </vt:variant>
      <vt:variant>
        <vt:i4>5</vt:i4>
      </vt:variant>
      <vt:variant>
        <vt:lpwstr>http://www.fwc.gov.au/awardsandorders/html/pr536806.htm</vt:lpwstr>
      </vt:variant>
      <vt:variant>
        <vt:lpwstr/>
      </vt:variant>
      <vt:variant>
        <vt:i4>3866681</vt:i4>
      </vt:variant>
      <vt:variant>
        <vt:i4>1362</vt:i4>
      </vt:variant>
      <vt:variant>
        <vt:i4>0</vt:i4>
      </vt:variant>
      <vt:variant>
        <vt:i4>5</vt:i4>
      </vt:variant>
      <vt:variant>
        <vt:lpwstr>http://www.fwc.gov.au/awardsandorders/html/PR523003.htm</vt:lpwstr>
      </vt:variant>
      <vt:variant>
        <vt:lpwstr/>
      </vt:variant>
      <vt:variant>
        <vt:i4>3539002</vt:i4>
      </vt:variant>
      <vt:variant>
        <vt:i4>1359</vt:i4>
      </vt:variant>
      <vt:variant>
        <vt:i4>0</vt:i4>
      </vt:variant>
      <vt:variant>
        <vt:i4>5</vt:i4>
      </vt:variant>
      <vt:variant>
        <vt:lpwstr>http://www.fwc.gov.au/awardsandorders/html/PR509173.htm</vt:lpwstr>
      </vt:variant>
      <vt:variant>
        <vt:lpwstr/>
      </vt:variant>
      <vt:variant>
        <vt:i4>4128816</vt:i4>
      </vt:variant>
      <vt:variant>
        <vt:i4>1356</vt:i4>
      </vt:variant>
      <vt:variant>
        <vt:i4>0</vt:i4>
      </vt:variant>
      <vt:variant>
        <vt:i4>5</vt:i4>
      </vt:variant>
      <vt:variant>
        <vt:lpwstr>http://www.fwc.gov.au/awardsandorders/html/PR998130.htm</vt:lpwstr>
      </vt:variant>
      <vt:variant>
        <vt:lpwstr/>
      </vt:variant>
      <vt:variant>
        <vt:i4>3211325</vt:i4>
      </vt:variant>
      <vt:variant>
        <vt:i4>1353</vt:i4>
      </vt:variant>
      <vt:variant>
        <vt:i4>0</vt:i4>
      </vt:variant>
      <vt:variant>
        <vt:i4>5</vt:i4>
      </vt:variant>
      <vt:variant>
        <vt:lpwstr>http://www.fwc.gov.au/awardsandorders/html/PR994519.htm</vt:lpwstr>
      </vt:variant>
      <vt:variant>
        <vt:lpwstr/>
      </vt:variant>
      <vt:variant>
        <vt:i4>2031684</vt:i4>
      </vt:variant>
      <vt:variant>
        <vt:i4>1332</vt:i4>
      </vt:variant>
      <vt:variant>
        <vt:i4>0</vt:i4>
      </vt:variant>
      <vt:variant>
        <vt:i4>5</vt:i4>
      </vt:variant>
      <vt:variant>
        <vt:lpwstr>http://www.fwc.gov.au/documents/awardsandorders/html/PR551729.htm</vt:lpwstr>
      </vt:variant>
      <vt:variant>
        <vt:lpwstr/>
      </vt:variant>
      <vt:variant>
        <vt:i4>4063285</vt:i4>
      </vt:variant>
      <vt:variant>
        <vt:i4>1329</vt:i4>
      </vt:variant>
      <vt:variant>
        <vt:i4>0</vt:i4>
      </vt:variant>
      <vt:variant>
        <vt:i4>5</vt:i4>
      </vt:variant>
      <vt:variant>
        <vt:lpwstr>http://www.fwc.gov.au/awardsandorders/html/pr536806.htm</vt:lpwstr>
      </vt:variant>
      <vt:variant>
        <vt:lpwstr/>
      </vt:variant>
      <vt:variant>
        <vt:i4>3866681</vt:i4>
      </vt:variant>
      <vt:variant>
        <vt:i4>1326</vt:i4>
      </vt:variant>
      <vt:variant>
        <vt:i4>0</vt:i4>
      </vt:variant>
      <vt:variant>
        <vt:i4>5</vt:i4>
      </vt:variant>
      <vt:variant>
        <vt:lpwstr>http://www.fwc.gov.au/awardsandorders/html/PR523003.htm</vt:lpwstr>
      </vt:variant>
      <vt:variant>
        <vt:lpwstr/>
      </vt:variant>
      <vt:variant>
        <vt:i4>3539002</vt:i4>
      </vt:variant>
      <vt:variant>
        <vt:i4>1323</vt:i4>
      </vt:variant>
      <vt:variant>
        <vt:i4>0</vt:i4>
      </vt:variant>
      <vt:variant>
        <vt:i4>5</vt:i4>
      </vt:variant>
      <vt:variant>
        <vt:lpwstr>http://www.fwc.gov.au/awardsandorders/html/PR509173.htm</vt:lpwstr>
      </vt:variant>
      <vt:variant>
        <vt:lpwstr/>
      </vt:variant>
      <vt:variant>
        <vt:i4>4128816</vt:i4>
      </vt:variant>
      <vt:variant>
        <vt:i4>1320</vt:i4>
      </vt:variant>
      <vt:variant>
        <vt:i4>0</vt:i4>
      </vt:variant>
      <vt:variant>
        <vt:i4>5</vt:i4>
      </vt:variant>
      <vt:variant>
        <vt:lpwstr>http://www.fwc.gov.au/awardsandorders/html/PR998130.htm</vt:lpwstr>
      </vt:variant>
      <vt:variant>
        <vt:lpwstr/>
      </vt:variant>
      <vt:variant>
        <vt:i4>2031684</vt:i4>
      </vt:variant>
      <vt:variant>
        <vt:i4>1317</vt:i4>
      </vt:variant>
      <vt:variant>
        <vt:i4>0</vt:i4>
      </vt:variant>
      <vt:variant>
        <vt:i4>5</vt:i4>
      </vt:variant>
      <vt:variant>
        <vt:lpwstr>http://www.fwc.gov.au/documents/awardsandorders/html/PR551729.htm</vt:lpwstr>
      </vt:variant>
      <vt:variant>
        <vt:lpwstr/>
      </vt:variant>
      <vt:variant>
        <vt:i4>4063285</vt:i4>
      </vt:variant>
      <vt:variant>
        <vt:i4>1314</vt:i4>
      </vt:variant>
      <vt:variant>
        <vt:i4>0</vt:i4>
      </vt:variant>
      <vt:variant>
        <vt:i4>5</vt:i4>
      </vt:variant>
      <vt:variant>
        <vt:lpwstr>http://www.fwc.gov.au/awardsandorders/html/pr536806.htm</vt:lpwstr>
      </vt:variant>
      <vt:variant>
        <vt:lpwstr/>
      </vt:variant>
      <vt:variant>
        <vt:i4>3866681</vt:i4>
      </vt:variant>
      <vt:variant>
        <vt:i4>1311</vt:i4>
      </vt:variant>
      <vt:variant>
        <vt:i4>0</vt:i4>
      </vt:variant>
      <vt:variant>
        <vt:i4>5</vt:i4>
      </vt:variant>
      <vt:variant>
        <vt:lpwstr>http://www.fwc.gov.au/awardsandorders/html/PR523003.htm</vt:lpwstr>
      </vt:variant>
      <vt:variant>
        <vt:lpwstr/>
      </vt:variant>
      <vt:variant>
        <vt:i4>3539002</vt:i4>
      </vt:variant>
      <vt:variant>
        <vt:i4>1308</vt:i4>
      </vt:variant>
      <vt:variant>
        <vt:i4>0</vt:i4>
      </vt:variant>
      <vt:variant>
        <vt:i4>5</vt:i4>
      </vt:variant>
      <vt:variant>
        <vt:lpwstr>http://www.fwc.gov.au/awardsandorders/html/PR509173.htm</vt:lpwstr>
      </vt:variant>
      <vt:variant>
        <vt:lpwstr/>
      </vt:variant>
      <vt:variant>
        <vt:i4>4128816</vt:i4>
      </vt:variant>
      <vt:variant>
        <vt:i4>1305</vt:i4>
      </vt:variant>
      <vt:variant>
        <vt:i4>0</vt:i4>
      </vt:variant>
      <vt:variant>
        <vt:i4>5</vt:i4>
      </vt:variant>
      <vt:variant>
        <vt:lpwstr>http://www.fwc.gov.au/awardsandorders/html/PR998130.htm</vt:lpwstr>
      </vt:variant>
      <vt:variant>
        <vt:lpwstr/>
      </vt:variant>
      <vt:variant>
        <vt:i4>2031684</vt:i4>
      </vt:variant>
      <vt:variant>
        <vt:i4>1302</vt:i4>
      </vt:variant>
      <vt:variant>
        <vt:i4>0</vt:i4>
      </vt:variant>
      <vt:variant>
        <vt:i4>5</vt:i4>
      </vt:variant>
      <vt:variant>
        <vt:lpwstr>http://www.fwc.gov.au/documents/awardsandorders/html/PR551729.htm</vt:lpwstr>
      </vt:variant>
      <vt:variant>
        <vt:lpwstr/>
      </vt:variant>
      <vt:variant>
        <vt:i4>4063285</vt:i4>
      </vt:variant>
      <vt:variant>
        <vt:i4>1299</vt:i4>
      </vt:variant>
      <vt:variant>
        <vt:i4>0</vt:i4>
      </vt:variant>
      <vt:variant>
        <vt:i4>5</vt:i4>
      </vt:variant>
      <vt:variant>
        <vt:lpwstr>http://www.fwc.gov.au/awardsandorders/html/pr536806.htm</vt:lpwstr>
      </vt:variant>
      <vt:variant>
        <vt:lpwstr/>
      </vt:variant>
      <vt:variant>
        <vt:i4>3866681</vt:i4>
      </vt:variant>
      <vt:variant>
        <vt:i4>1296</vt:i4>
      </vt:variant>
      <vt:variant>
        <vt:i4>0</vt:i4>
      </vt:variant>
      <vt:variant>
        <vt:i4>5</vt:i4>
      </vt:variant>
      <vt:variant>
        <vt:lpwstr>http://www.fwc.gov.au/awardsandorders/html/PR523003.htm</vt:lpwstr>
      </vt:variant>
      <vt:variant>
        <vt:lpwstr/>
      </vt:variant>
      <vt:variant>
        <vt:i4>3539002</vt:i4>
      </vt:variant>
      <vt:variant>
        <vt:i4>1293</vt:i4>
      </vt:variant>
      <vt:variant>
        <vt:i4>0</vt:i4>
      </vt:variant>
      <vt:variant>
        <vt:i4>5</vt:i4>
      </vt:variant>
      <vt:variant>
        <vt:lpwstr>http://www.fwc.gov.au/awardsandorders/html/PR509173.htm</vt:lpwstr>
      </vt:variant>
      <vt:variant>
        <vt:lpwstr/>
      </vt:variant>
      <vt:variant>
        <vt:i4>4128816</vt:i4>
      </vt:variant>
      <vt:variant>
        <vt:i4>1290</vt:i4>
      </vt:variant>
      <vt:variant>
        <vt:i4>0</vt:i4>
      </vt:variant>
      <vt:variant>
        <vt:i4>5</vt:i4>
      </vt:variant>
      <vt:variant>
        <vt:lpwstr>http://www.fwc.gov.au/awardsandorders/html/PR998130.htm</vt:lpwstr>
      </vt:variant>
      <vt:variant>
        <vt:lpwstr/>
      </vt:variant>
      <vt:variant>
        <vt:i4>2031684</vt:i4>
      </vt:variant>
      <vt:variant>
        <vt:i4>1275</vt:i4>
      </vt:variant>
      <vt:variant>
        <vt:i4>0</vt:i4>
      </vt:variant>
      <vt:variant>
        <vt:i4>5</vt:i4>
      </vt:variant>
      <vt:variant>
        <vt:lpwstr>http://www.fwc.gov.au/documents/awardsandorders/html/PR551729.htm</vt:lpwstr>
      </vt:variant>
      <vt:variant>
        <vt:lpwstr/>
      </vt:variant>
      <vt:variant>
        <vt:i4>4063285</vt:i4>
      </vt:variant>
      <vt:variant>
        <vt:i4>1272</vt:i4>
      </vt:variant>
      <vt:variant>
        <vt:i4>0</vt:i4>
      </vt:variant>
      <vt:variant>
        <vt:i4>5</vt:i4>
      </vt:variant>
      <vt:variant>
        <vt:lpwstr>http://www.fwc.gov.au/awardsandorders/html/pr536806.htm</vt:lpwstr>
      </vt:variant>
      <vt:variant>
        <vt:lpwstr/>
      </vt:variant>
      <vt:variant>
        <vt:i4>3866681</vt:i4>
      </vt:variant>
      <vt:variant>
        <vt:i4>1269</vt:i4>
      </vt:variant>
      <vt:variant>
        <vt:i4>0</vt:i4>
      </vt:variant>
      <vt:variant>
        <vt:i4>5</vt:i4>
      </vt:variant>
      <vt:variant>
        <vt:lpwstr>http://www.fwc.gov.au/awardsandorders/html/PR523003.htm</vt:lpwstr>
      </vt:variant>
      <vt:variant>
        <vt:lpwstr/>
      </vt:variant>
      <vt:variant>
        <vt:i4>3539002</vt:i4>
      </vt:variant>
      <vt:variant>
        <vt:i4>1266</vt:i4>
      </vt:variant>
      <vt:variant>
        <vt:i4>0</vt:i4>
      </vt:variant>
      <vt:variant>
        <vt:i4>5</vt:i4>
      </vt:variant>
      <vt:variant>
        <vt:lpwstr>http://www.fwc.gov.au/awardsandorders/html/PR509173.htm</vt:lpwstr>
      </vt:variant>
      <vt:variant>
        <vt:lpwstr/>
      </vt:variant>
      <vt:variant>
        <vt:i4>4128816</vt:i4>
      </vt:variant>
      <vt:variant>
        <vt:i4>1263</vt:i4>
      </vt:variant>
      <vt:variant>
        <vt:i4>0</vt:i4>
      </vt:variant>
      <vt:variant>
        <vt:i4>5</vt:i4>
      </vt:variant>
      <vt:variant>
        <vt:lpwstr>http://www.fwc.gov.au/awardsandorders/html/PR998130.htm</vt:lpwstr>
      </vt:variant>
      <vt:variant>
        <vt:lpwstr/>
      </vt:variant>
      <vt:variant>
        <vt:i4>2031684</vt:i4>
      </vt:variant>
      <vt:variant>
        <vt:i4>1260</vt:i4>
      </vt:variant>
      <vt:variant>
        <vt:i4>0</vt:i4>
      </vt:variant>
      <vt:variant>
        <vt:i4>5</vt:i4>
      </vt:variant>
      <vt:variant>
        <vt:lpwstr>http://www.fwc.gov.au/documents/awardsandorders/html/PR551729.htm</vt:lpwstr>
      </vt:variant>
      <vt:variant>
        <vt:lpwstr/>
      </vt:variant>
      <vt:variant>
        <vt:i4>4063285</vt:i4>
      </vt:variant>
      <vt:variant>
        <vt:i4>1257</vt:i4>
      </vt:variant>
      <vt:variant>
        <vt:i4>0</vt:i4>
      </vt:variant>
      <vt:variant>
        <vt:i4>5</vt:i4>
      </vt:variant>
      <vt:variant>
        <vt:lpwstr>http://www.fwc.gov.au/awardsandorders/html/pr536806.htm</vt:lpwstr>
      </vt:variant>
      <vt:variant>
        <vt:lpwstr/>
      </vt:variant>
      <vt:variant>
        <vt:i4>3866681</vt:i4>
      </vt:variant>
      <vt:variant>
        <vt:i4>1254</vt:i4>
      </vt:variant>
      <vt:variant>
        <vt:i4>0</vt:i4>
      </vt:variant>
      <vt:variant>
        <vt:i4>5</vt:i4>
      </vt:variant>
      <vt:variant>
        <vt:lpwstr>http://www.fwc.gov.au/awardsandorders/html/PR523003.htm</vt:lpwstr>
      </vt:variant>
      <vt:variant>
        <vt:lpwstr/>
      </vt:variant>
      <vt:variant>
        <vt:i4>3539002</vt:i4>
      </vt:variant>
      <vt:variant>
        <vt:i4>1251</vt:i4>
      </vt:variant>
      <vt:variant>
        <vt:i4>0</vt:i4>
      </vt:variant>
      <vt:variant>
        <vt:i4>5</vt:i4>
      </vt:variant>
      <vt:variant>
        <vt:lpwstr>http://www.fwc.gov.au/awardsandorders/html/PR509173.htm</vt:lpwstr>
      </vt:variant>
      <vt:variant>
        <vt:lpwstr/>
      </vt:variant>
      <vt:variant>
        <vt:i4>4128816</vt:i4>
      </vt:variant>
      <vt:variant>
        <vt:i4>1248</vt:i4>
      </vt:variant>
      <vt:variant>
        <vt:i4>0</vt:i4>
      </vt:variant>
      <vt:variant>
        <vt:i4>5</vt:i4>
      </vt:variant>
      <vt:variant>
        <vt:lpwstr>http://www.fwc.gov.au/awardsandorders/html/PR998130.htm</vt:lpwstr>
      </vt:variant>
      <vt:variant>
        <vt:lpwstr/>
      </vt:variant>
      <vt:variant>
        <vt:i4>3211325</vt:i4>
      </vt:variant>
      <vt:variant>
        <vt:i4>1245</vt:i4>
      </vt:variant>
      <vt:variant>
        <vt:i4>0</vt:i4>
      </vt:variant>
      <vt:variant>
        <vt:i4>5</vt:i4>
      </vt:variant>
      <vt:variant>
        <vt:lpwstr>http://www.fwc.gov.au/awardsandorders/html/PR994519.htm</vt:lpwstr>
      </vt:variant>
      <vt:variant>
        <vt:lpwstr/>
      </vt:variant>
      <vt:variant>
        <vt:i4>3670074</vt:i4>
      </vt:variant>
      <vt:variant>
        <vt:i4>1224</vt:i4>
      </vt:variant>
      <vt:variant>
        <vt:i4>0</vt:i4>
      </vt:variant>
      <vt:variant>
        <vt:i4>5</vt:i4>
      </vt:variant>
      <vt:variant>
        <vt:lpwstr>http://www.fwc.gov.au/awardsandorders/html/PR544640.htm</vt:lpwstr>
      </vt:variant>
      <vt:variant>
        <vt:lpwstr/>
      </vt:variant>
      <vt:variant>
        <vt:i4>4128824</vt:i4>
      </vt:variant>
      <vt:variant>
        <vt:i4>1221</vt:i4>
      </vt:variant>
      <vt:variant>
        <vt:i4>0</vt:i4>
      </vt:variant>
      <vt:variant>
        <vt:i4>5</vt:i4>
      </vt:variant>
      <vt:variant>
        <vt:lpwstr>http://www.fwc.gov.au/awardsandorders/html/PR545521.htm</vt:lpwstr>
      </vt:variant>
      <vt:variant>
        <vt:lpwstr/>
      </vt:variant>
      <vt:variant>
        <vt:i4>4128824</vt:i4>
      </vt:variant>
      <vt:variant>
        <vt:i4>1185</vt:i4>
      </vt:variant>
      <vt:variant>
        <vt:i4>0</vt:i4>
      </vt:variant>
      <vt:variant>
        <vt:i4>5</vt:i4>
      </vt:variant>
      <vt:variant>
        <vt:lpwstr>http://www.fwc.gov.au/awardsandorders/html/PR545521.htm</vt:lpwstr>
      </vt:variant>
      <vt:variant>
        <vt:lpwstr/>
      </vt:variant>
      <vt:variant>
        <vt:i4>3670074</vt:i4>
      </vt:variant>
      <vt:variant>
        <vt:i4>1182</vt:i4>
      </vt:variant>
      <vt:variant>
        <vt:i4>0</vt:i4>
      </vt:variant>
      <vt:variant>
        <vt:i4>5</vt:i4>
      </vt:variant>
      <vt:variant>
        <vt:lpwstr>http://www.fwc.gov.au/awardsandorders/html/PR544640.htm</vt:lpwstr>
      </vt:variant>
      <vt:variant>
        <vt:lpwstr/>
      </vt:variant>
      <vt:variant>
        <vt:i4>3932215</vt:i4>
      </vt:variant>
      <vt:variant>
        <vt:i4>1179</vt:i4>
      </vt:variant>
      <vt:variant>
        <vt:i4>0</vt:i4>
      </vt:variant>
      <vt:variant>
        <vt:i4>5</vt:i4>
      </vt:variant>
      <vt:variant>
        <vt:lpwstr>http://www.fwc.gov.au/awardsandorders/html/PR998600.htm</vt:lpwstr>
      </vt:variant>
      <vt:variant>
        <vt:lpwstr/>
      </vt:variant>
      <vt:variant>
        <vt:i4>5177380</vt:i4>
      </vt:variant>
      <vt:variant>
        <vt:i4>1173</vt:i4>
      </vt:variant>
      <vt:variant>
        <vt:i4>0</vt:i4>
      </vt:variant>
      <vt:variant>
        <vt:i4>5</vt:i4>
      </vt:variant>
      <vt:variant>
        <vt:lpwstr>MA000020.doc</vt:lpwstr>
      </vt:variant>
      <vt:variant>
        <vt:lpwstr>standard_rate</vt:lpwstr>
      </vt:variant>
      <vt:variant>
        <vt:i4>4128824</vt:i4>
      </vt:variant>
      <vt:variant>
        <vt:i4>1170</vt:i4>
      </vt:variant>
      <vt:variant>
        <vt:i4>0</vt:i4>
      </vt:variant>
      <vt:variant>
        <vt:i4>5</vt:i4>
      </vt:variant>
      <vt:variant>
        <vt:lpwstr>http://www.fwc.gov.au/awardsandorders/html/PR545521.htm</vt:lpwstr>
      </vt:variant>
      <vt:variant>
        <vt:lpwstr/>
      </vt:variant>
      <vt:variant>
        <vt:i4>3670074</vt:i4>
      </vt:variant>
      <vt:variant>
        <vt:i4>1167</vt:i4>
      </vt:variant>
      <vt:variant>
        <vt:i4>0</vt:i4>
      </vt:variant>
      <vt:variant>
        <vt:i4>5</vt:i4>
      </vt:variant>
      <vt:variant>
        <vt:lpwstr>http://www.fwc.gov.au/awardsandorders/html/PR544640.htm</vt:lpwstr>
      </vt:variant>
      <vt:variant>
        <vt:lpwstr/>
      </vt:variant>
      <vt:variant>
        <vt:i4>4128824</vt:i4>
      </vt:variant>
      <vt:variant>
        <vt:i4>1161</vt:i4>
      </vt:variant>
      <vt:variant>
        <vt:i4>0</vt:i4>
      </vt:variant>
      <vt:variant>
        <vt:i4>5</vt:i4>
      </vt:variant>
      <vt:variant>
        <vt:lpwstr>http://www.fwc.gov.au/awardsandorders/html/PR545521.htm</vt:lpwstr>
      </vt:variant>
      <vt:variant>
        <vt:lpwstr/>
      </vt:variant>
      <vt:variant>
        <vt:i4>3670074</vt:i4>
      </vt:variant>
      <vt:variant>
        <vt:i4>1158</vt:i4>
      </vt:variant>
      <vt:variant>
        <vt:i4>0</vt:i4>
      </vt:variant>
      <vt:variant>
        <vt:i4>5</vt:i4>
      </vt:variant>
      <vt:variant>
        <vt:lpwstr>http://www.fwc.gov.au/awardsandorders/html/PR544640.htm</vt:lpwstr>
      </vt:variant>
      <vt:variant>
        <vt:lpwstr/>
      </vt:variant>
      <vt:variant>
        <vt:i4>3735610</vt:i4>
      </vt:variant>
      <vt:variant>
        <vt:i4>1155</vt:i4>
      </vt:variant>
      <vt:variant>
        <vt:i4>0</vt:i4>
      </vt:variant>
      <vt:variant>
        <vt:i4>5</vt:i4>
      </vt:variant>
      <vt:variant>
        <vt:lpwstr>http://www.fwc.gov.au/awardsandorders/html/PR503624.htm</vt:lpwstr>
      </vt:variant>
      <vt:variant>
        <vt:lpwstr/>
      </vt:variant>
      <vt:variant>
        <vt:i4>3211325</vt:i4>
      </vt:variant>
      <vt:variant>
        <vt:i4>1152</vt:i4>
      </vt:variant>
      <vt:variant>
        <vt:i4>0</vt:i4>
      </vt:variant>
      <vt:variant>
        <vt:i4>5</vt:i4>
      </vt:variant>
      <vt:variant>
        <vt:lpwstr>http://www.fwc.gov.au/awardsandorders/html/PR994519.htm</vt:lpwstr>
      </vt:variant>
      <vt:variant>
        <vt:lpwstr/>
      </vt:variant>
      <vt:variant>
        <vt:i4>5177380</vt:i4>
      </vt:variant>
      <vt:variant>
        <vt:i4>1149</vt:i4>
      </vt:variant>
      <vt:variant>
        <vt:i4>0</vt:i4>
      </vt:variant>
      <vt:variant>
        <vt:i4>5</vt:i4>
      </vt:variant>
      <vt:variant>
        <vt:lpwstr>MA000020.doc</vt:lpwstr>
      </vt:variant>
      <vt:variant>
        <vt:lpwstr>standard_rate</vt:lpwstr>
      </vt:variant>
      <vt:variant>
        <vt:i4>5177380</vt:i4>
      </vt:variant>
      <vt:variant>
        <vt:i4>1146</vt:i4>
      </vt:variant>
      <vt:variant>
        <vt:i4>0</vt:i4>
      </vt:variant>
      <vt:variant>
        <vt:i4>5</vt:i4>
      </vt:variant>
      <vt:variant>
        <vt:lpwstr>MA000020.doc</vt:lpwstr>
      </vt:variant>
      <vt:variant>
        <vt:lpwstr>standard_rate</vt:lpwstr>
      </vt:variant>
      <vt:variant>
        <vt:i4>5177380</vt:i4>
      </vt:variant>
      <vt:variant>
        <vt:i4>1143</vt:i4>
      </vt:variant>
      <vt:variant>
        <vt:i4>0</vt:i4>
      </vt:variant>
      <vt:variant>
        <vt:i4>5</vt:i4>
      </vt:variant>
      <vt:variant>
        <vt:lpwstr>MA000020.doc</vt:lpwstr>
      </vt:variant>
      <vt:variant>
        <vt:lpwstr>standard_rate</vt:lpwstr>
      </vt:variant>
      <vt:variant>
        <vt:i4>5177380</vt:i4>
      </vt:variant>
      <vt:variant>
        <vt:i4>1140</vt:i4>
      </vt:variant>
      <vt:variant>
        <vt:i4>0</vt:i4>
      </vt:variant>
      <vt:variant>
        <vt:i4>5</vt:i4>
      </vt:variant>
      <vt:variant>
        <vt:lpwstr>MA000020.doc</vt:lpwstr>
      </vt:variant>
      <vt:variant>
        <vt:lpwstr>standard_rate</vt:lpwstr>
      </vt:variant>
      <vt:variant>
        <vt:i4>5177380</vt:i4>
      </vt:variant>
      <vt:variant>
        <vt:i4>1137</vt:i4>
      </vt:variant>
      <vt:variant>
        <vt:i4>0</vt:i4>
      </vt:variant>
      <vt:variant>
        <vt:i4>5</vt:i4>
      </vt:variant>
      <vt:variant>
        <vt:lpwstr>MA000020.doc</vt:lpwstr>
      </vt:variant>
      <vt:variant>
        <vt:lpwstr>standard_rate</vt:lpwstr>
      </vt:variant>
      <vt:variant>
        <vt:i4>5177380</vt:i4>
      </vt:variant>
      <vt:variant>
        <vt:i4>1134</vt:i4>
      </vt:variant>
      <vt:variant>
        <vt:i4>0</vt:i4>
      </vt:variant>
      <vt:variant>
        <vt:i4>5</vt:i4>
      </vt:variant>
      <vt:variant>
        <vt:lpwstr>MA000020.doc</vt:lpwstr>
      </vt:variant>
      <vt:variant>
        <vt:lpwstr>standard_rate</vt:lpwstr>
      </vt:variant>
      <vt:variant>
        <vt:i4>5177380</vt:i4>
      </vt:variant>
      <vt:variant>
        <vt:i4>1131</vt:i4>
      </vt:variant>
      <vt:variant>
        <vt:i4>0</vt:i4>
      </vt:variant>
      <vt:variant>
        <vt:i4>5</vt:i4>
      </vt:variant>
      <vt:variant>
        <vt:lpwstr>MA000020.doc</vt:lpwstr>
      </vt:variant>
      <vt:variant>
        <vt:lpwstr>standard_rate</vt:lpwstr>
      </vt:variant>
      <vt:variant>
        <vt:i4>5177380</vt:i4>
      </vt:variant>
      <vt:variant>
        <vt:i4>1128</vt:i4>
      </vt:variant>
      <vt:variant>
        <vt:i4>0</vt:i4>
      </vt:variant>
      <vt:variant>
        <vt:i4>5</vt:i4>
      </vt:variant>
      <vt:variant>
        <vt:lpwstr>MA000020.doc</vt:lpwstr>
      </vt:variant>
      <vt:variant>
        <vt:lpwstr>standard_rate</vt:lpwstr>
      </vt:variant>
      <vt:variant>
        <vt:i4>5177380</vt:i4>
      </vt:variant>
      <vt:variant>
        <vt:i4>1125</vt:i4>
      </vt:variant>
      <vt:variant>
        <vt:i4>0</vt:i4>
      </vt:variant>
      <vt:variant>
        <vt:i4>5</vt:i4>
      </vt:variant>
      <vt:variant>
        <vt:lpwstr>MA000020.doc</vt:lpwstr>
      </vt:variant>
      <vt:variant>
        <vt:lpwstr>standard_rate</vt:lpwstr>
      </vt:variant>
      <vt:variant>
        <vt:i4>5177380</vt:i4>
      </vt:variant>
      <vt:variant>
        <vt:i4>1122</vt:i4>
      </vt:variant>
      <vt:variant>
        <vt:i4>0</vt:i4>
      </vt:variant>
      <vt:variant>
        <vt:i4>5</vt:i4>
      </vt:variant>
      <vt:variant>
        <vt:lpwstr>MA000020.doc</vt:lpwstr>
      </vt:variant>
      <vt:variant>
        <vt:lpwstr>standard_rate</vt:lpwstr>
      </vt:variant>
      <vt:variant>
        <vt:i4>5177380</vt:i4>
      </vt:variant>
      <vt:variant>
        <vt:i4>1119</vt:i4>
      </vt:variant>
      <vt:variant>
        <vt:i4>0</vt:i4>
      </vt:variant>
      <vt:variant>
        <vt:i4>5</vt:i4>
      </vt:variant>
      <vt:variant>
        <vt:lpwstr>MA000020.doc</vt:lpwstr>
      </vt:variant>
      <vt:variant>
        <vt:lpwstr>standard_rate</vt:lpwstr>
      </vt:variant>
      <vt:variant>
        <vt:i4>4128824</vt:i4>
      </vt:variant>
      <vt:variant>
        <vt:i4>1113</vt:i4>
      </vt:variant>
      <vt:variant>
        <vt:i4>0</vt:i4>
      </vt:variant>
      <vt:variant>
        <vt:i4>5</vt:i4>
      </vt:variant>
      <vt:variant>
        <vt:lpwstr>http://www.fwc.gov.au/awardsandorders/html/PR545521.htm</vt:lpwstr>
      </vt:variant>
      <vt:variant>
        <vt:lpwstr/>
      </vt:variant>
      <vt:variant>
        <vt:i4>3670074</vt:i4>
      </vt:variant>
      <vt:variant>
        <vt:i4>1110</vt:i4>
      </vt:variant>
      <vt:variant>
        <vt:i4>0</vt:i4>
      </vt:variant>
      <vt:variant>
        <vt:i4>5</vt:i4>
      </vt:variant>
      <vt:variant>
        <vt:lpwstr>http://www.fwc.gov.au/awardsandorders/html/PR544640.htm</vt:lpwstr>
      </vt:variant>
      <vt:variant>
        <vt:lpwstr/>
      </vt:variant>
      <vt:variant>
        <vt:i4>1638458</vt:i4>
      </vt:variant>
      <vt:variant>
        <vt:i4>1107</vt:i4>
      </vt:variant>
      <vt:variant>
        <vt:i4>0</vt:i4>
      </vt:variant>
      <vt:variant>
        <vt:i4>5</vt:i4>
      </vt:variant>
      <vt:variant>
        <vt:lpwstr/>
      </vt:variant>
      <vt:variant>
        <vt:lpwstr>standard_rate</vt:lpwstr>
      </vt:variant>
      <vt:variant>
        <vt:i4>3735610</vt:i4>
      </vt:variant>
      <vt:variant>
        <vt:i4>1104</vt:i4>
      </vt:variant>
      <vt:variant>
        <vt:i4>0</vt:i4>
      </vt:variant>
      <vt:variant>
        <vt:i4>5</vt:i4>
      </vt:variant>
      <vt:variant>
        <vt:lpwstr>http://www.fwc.gov.au/awardsandorders/html/PR503624.htm</vt:lpwstr>
      </vt:variant>
      <vt:variant>
        <vt:lpwstr/>
      </vt:variant>
      <vt:variant>
        <vt:i4>3932215</vt:i4>
      </vt:variant>
      <vt:variant>
        <vt:i4>1101</vt:i4>
      </vt:variant>
      <vt:variant>
        <vt:i4>0</vt:i4>
      </vt:variant>
      <vt:variant>
        <vt:i4>5</vt:i4>
      </vt:variant>
      <vt:variant>
        <vt:lpwstr>http://www.fwc.gov.au/awardsandorders/html/PR998600.htm</vt:lpwstr>
      </vt:variant>
      <vt:variant>
        <vt:lpwstr/>
      </vt:variant>
      <vt:variant>
        <vt:i4>3211325</vt:i4>
      </vt:variant>
      <vt:variant>
        <vt:i4>1098</vt:i4>
      </vt:variant>
      <vt:variant>
        <vt:i4>0</vt:i4>
      </vt:variant>
      <vt:variant>
        <vt:i4>5</vt:i4>
      </vt:variant>
      <vt:variant>
        <vt:lpwstr>http://www.fwc.gov.au/awardsandorders/html/PR994519.htm</vt:lpwstr>
      </vt:variant>
      <vt:variant>
        <vt:lpwstr/>
      </vt:variant>
      <vt:variant>
        <vt:i4>1638458</vt:i4>
      </vt:variant>
      <vt:variant>
        <vt:i4>1095</vt:i4>
      </vt:variant>
      <vt:variant>
        <vt:i4>0</vt:i4>
      </vt:variant>
      <vt:variant>
        <vt:i4>5</vt:i4>
      </vt:variant>
      <vt:variant>
        <vt:lpwstr/>
      </vt:variant>
      <vt:variant>
        <vt:lpwstr>standard_rate</vt:lpwstr>
      </vt:variant>
      <vt:variant>
        <vt:i4>3735614</vt:i4>
      </vt:variant>
      <vt:variant>
        <vt:i4>1080</vt:i4>
      </vt:variant>
      <vt:variant>
        <vt:i4>0</vt:i4>
      </vt:variant>
      <vt:variant>
        <vt:i4>5</vt:i4>
      </vt:variant>
      <vt:variant>
        <vt:lpwstr>http://www.fwc.gov.au/awardsandorders/html/pr538792.htm</vt:lpwstr>
      </vt:variant>
      <vt:variant>
        <vt:lpwstr/>
      </vt:variant>
      <vt:variant>
        <vt:i4>3932216</vt:i4>
      </vt:variant>
      <vt:variant>
        <vt:i4>999</vt:i4>
      </vt:variant>
      <vt:variant>
        <vt:i4>0</vt:i4>
      </vt:variant>
      <vt:variant>
        <vt:i4>5</vt:i4>
      </vt:variant>
      <vt:variant>
        <vt:lpwstr>http://www.fwc.gov.au/awardsandorders/html/PR516726.htm</vt:lpwstr>
      </vt:variant>
      <vt:variant>
        <vt:lpwstr/>
      </vt:variant>
      <vt:variant>
        <vt:i4>3932215</vt:i4>
      </vt:variant>
      <vt:variant>
        <vt:i4>996</vt:i4>
      </vt:variant>
      <vt:variant>
        <vt:i4>0</vt:i4>
      </vt:variant>
      <vt:variant>
        <vt:i4>5</vt:i4>
      </vt:variant>
      <vt:variant>
        <vt:lpwstr>http://www.fwc.gov.au/awardsandorders/html/PR998600.htm</vt:lpwstr>
      </vt:variant>
      <vt:variant>
        <vt:lpwstr/>
      </vt:variant>
      <vt:variant>
        <vt:i4>3735614</vt:i4>
      </vt:variant>
      <vt:variant>
        <vt:i4>984</vt:i4>
      </vt:variant>
      <vt:variant>
        <vt:i4>0</vt:i4>
      </vt:variant>
      <vt:variant>
        <vt:i4>5</vt:i4>
      </vt:variant>
      <vt:variant>
        <vt:lpwstr>http://www.fwc.gov.au/awardsandorders/html/pr538792.htm</vt:lpwstr>
      </vt:variant>
      <vt:variant>
        <vt:lpwstr/>
      </vt:variant>
      <vt:variant>
        <vt:i4>1900612</vt:i4>
      </vt:variant>
      <vt:variant>
        <vt:i4>975</vt:i4>
      </vt:variant>
      <vt:variant>
        <vt:i4>0</vt:i4>
      </vt:variant>
      <vt:variant>
        <vt:i4>5</vt:i4>
      </vt:variant>
      <vt:variant>
        <vt:lpwstr>http://www.fwc.gov.au/documents/awardsandorders/html/PR551608.htm</vt:lpwstr>
      </vt:variant>
      <vt:variant>
        <vt:lpwstr/>
      </vt:variant>
      <vt:variant>
        <vt:i4>3539000</vt:i4>
      </vt:variant>
      <vt:variant>
        <vt:i4>972</vt:i4>
      </vt:variant>
      <vt:variant>
        <vt:i4>0</vt:i4>
      </vt:variant>
      <vt:variant>
        <vt:i4>5</vt:i4>
      </vt:variant>
      <vt:variant>
        <vt:lpwstr>http://www.fwc.gov.au/awardsandorders/html/pr536685.htm</vt:lpwstr>
      </vt:variant>
      <vt:variant>
        <vt:lpwstr/>
      </vt:variant>
      <vt:variant>
        <vt:i4>3276848</vt:i4>
      </vt:variant>
      <vt:variant>
        <vt:i4>969</vt:i4>
      </vt:variant>
      <vt:variant>
        <vt:i4>0</vt:i4>
      </vt:variant>
      <vt:variant>
        <vt:i4>5</vt:i4>
      </vt:variant>
      <vt:variant>
        <vt:lpwstr>http://www.fwc.gov.au/awardsandorders/html/PR522882.htm</vt:lpwstr>
      </vt:variant>
      <vt:variant>
        <vt:lpwstr/>
      </vt:variant>
      <vt:variant>
        <vt:i4>3407929</vt:i4>
      </vt:variant>
      <vt:variant>
        <vt:i4>966</vt:i4>
      </vt:variant>
      <vt:variant>
        <vt:i4>0</vt:i4>
      </vt:variant>
      <vt:variant>
        <vt:i4>5</vt:i4>
      </vt:variant>
      <vt:variant>
        <vt:lpwstr>http://www.fwc.gov.au/awardsandorders/html/PR509051.htm</vt:lpwstr>
      </vt:variant>
      <vt:variant>
        <vt:lpwstr/>
      </vt:variant>
      <vt:variant>
        <vt:i4>3342392</vt:i4>
      </vt:variant>
      <vt:variant>
        <vt:i4>963</vt:i4>
      </vt:variant>
      <vt:variant>
        <vt:i4>0</vt:i4>
      </vt:variant>
      <vt:variant>
        <vt:i4>5</vt:i4>
      </vt:variant>
      <vt:variant>
        <vt:lpwstr>http://www.fwc.gov.au/awardsandorders/html/PR997900.htm</vt:lpwstr>
      </vt:variant>
      <vt:variant>
        <vt:lpwstr/>
      </vt:variant>
      <vt:variant>
        <vt:i4>1900612</vt:i4>
      </vt:variant>
      <vt:variant>
        <vt:i4>960</vt:i4>
      </vt:variant>
      <vt:variant>
        <vt:i4>0</vt:i4>
      </vt:variant>
      <vt:variant>
        <vt:i4>5</vt:i4>
      </vt:variant>
      <vt:variant>
        <vt:lpwstr>http://www.fwc.gov.au/documents/awardsandorders/html/PR551608.htm</vt:lpwstr>
      </vt:variant>
      <vt:variant>
        <vt:lpwstr/>
      </vt:variant>
      <vt:variant>
        <vt:i4>4128824</vt:i4>
      </vt:variant>
      <vt:variant>
        <vt:i4>957</vt:i4>
      </vt:variant>
      <vt:variant>
        <vt:i4>0</vt:i4>
      </vt:variant>
      <vt:variant>
        <vt:i4>5</vt:i4>
      </vt:variant>
      <vt:variant>
        <vt:lpwstr>http://www.fwc.gov.au/awardsandorders/html/PR545521.htm</vt:lpwstr>
      </vt:variant>
      <vt:variant>
        <vt:lpwstr/>
      </vt:variant>
      <vt:variant>
        <vt:i4>3670074</vt:i4>
      </vt:variant>
      <vt:variant>
        <vt:i4>954</vt:i4>
      </vt:variant>
      <vt:variant>
        <vt:i4>0</vt:i4>
      </vt:variant>
      <vt:variant>
        <vt:i4>5</vt:i4>
      </vt:variant>
      <vt:variant>
        <vt:lpwstr>http://www.fwc.gov.au/awardsandorders/html/PR544640.htm</vt:lpwstr>
      </vt:variant>
      <vt:variant>
        <vt:lpwstr/>
      </vt:variant>
      <vt:variant>
        <vt:i4>3735614</vt:i4>
      </vt:variant>
      <vt:variant>
        <vt:i4>951</vt:i4>
      </vt:variant>
      <vt:variant>
        <vt:i4>0</vt:i4>
      </vt:variant>
      <vt:variant>
        <vt:i4>5</vt:i4>
      </vt:variant>
      <vt:variant>
        <vt:lpwstr>http://www.fwc.gov.au/awardsandorders/html/pr538792.htm</vt:lpwstr>
      </vt:variant>
      <vt:variant>
        <vt:lpwstr/>
      </vt:variant>
      <vt:variant>
        <vt:i4>3539000</vt:i4>
      </vt:variant>
      <vt:variant>
        <vt:i4>948</vt:i4>
      </vt:variant>
      <vt:variant>
        <vt:i4>0</vt:i4>
      </vt:variant>
      <vt:variant>
        <vt:i4>5</vt:i4>
      </vt:variant>
      <vt:variant>
        <vt:lpwstr>http://www.fwc.gov.au/awardsandorders/html/pr536685.htm</vt:lpwstr>
      </vt:variant>
      <vt:variant>
        <vt:lpwstr/>
      </vt:variant>
      <vt:variant>
        <vt:i4>3276848</vt:i4>
      </vt:variant>
      <vt:variant>
        <vt:i4>945</vt:i4>
      </vt:variant>
      <vt:variant>
        <vt:i4>0</vt:i4>
      </vt:variant>
      <vt:variant>
        <vt:i4>5</vt:i4>
      </vt:variant>
      <vt:variant>
        <vt:lpwstr>http://www.fwc.gov.au/awardsandorders/html/PR522882.htm</vt:lpwstr>
      </vt:variant>
      <vt:variant>
        <vt:lpwstr/>
      </vt:variant>
      <vt:variant>
        <vt:i4>3932216</vt:i4>
      </vt:variant>
      <vt:variant>
        <vt:i4>942</vt:i4>
      </vt:variant>
      <vt:variant>
        <vt:i4>0</vt:i4>
      </vt:variant>
      <vt:variant>
        <vt:i4>5</vt:i4>
      </vt:variant>
      <vt:variant>
        <vt:lpwstr>http://www.fwc.gov.au/awardsandorders/html/PR516726.htm</vt:lpwstr>
      </vt:variant>
      <vt:variant>
        <vt:lpwstr/>
      </vt:variant>
      <vt:variant>
        <vt:i4>3407929</vt:i4>
      </vt:variant>
      <vt:variant>
        <vt:i4>939</vt:i4>
      </vt:variant>
      <vt:variant>
        <vt:i4>0</vt:i4>
      </vt:variant>
      <vt:variant>
        <vt:i4>5</vt:i4>
      </vt:variant>
      <vt:variant>
        <vt:lpwstr>http://www.fwc.gov.au/awardsandorders/html/PR509051.htm</vt:lpwstr>
      </vt:variant>
      <vt:variant>
        <vt:lpwstr/>
      </vt:variant>
      <vt:variant>
        <vt:i4>3735610</vt:i4>
      </vt:variant>
      <vt:variant>
        <vt:i4>936</vt:i4>
      </vt:variant>
      <vt:variant>
        <vt:i4>0</vt:i4>
      </vt:variant>
      <vt:variant>
        <vt:i4>5</vt:i4>
      </vt:variant>
      <vt:variant>
        <vt:lpwstr>http://www.fwc.gov.au/awardsandorders/html/PR503624.htm</vt:lpwstr>
      </vt:variant>
      <vt:variant>
        <vt:lpwstr/>
      </vt:variant>
      <vt:variant>
        <vt:i4>3932215</vt:i4>
      </vt:variant>
      <vt:variant>
        <vt:i4>933</vt:i4>
      </vt:variant>
      <vt:variant>
        <vt:i4>0</vt:i4>
      </vt:variant>
      <vt:variant>
        <vt:i4>5</vt:i4>
      </vt:variant>
      <vt:variant>
        <vt:lpwstr>http://www.fwc.gov.au/awardsandorders/html/PR998600.htm</vt:lpwstr>
      </vt:variant>
      <vt:variant>
        <vt:lpwstr/>
      </vt:variant>
      <vt:variant>
        <vt:i4>3342392</vt:i4>
      </vt:variant>
      <vt:variant>
        <vt:i4>930</vt:i4>
      </vt:variant>
      <vt:variant>
        <vt:i4>0</vt:i4>
      </vt:variant>
      <vt:variant>
        <vt:i4>5</vt:i4>
      </vt:variant>
      <vt:variant>
        <vt:lpwstr>http://www.fwc.gov.au/awardsandorders/html/PR997900.htm</vt:lpwstr>
      </vt:variant>
      <vt:variant>
        <vt:lpwstr/>
      </vt:variant>
      <vt:variant>
        <vt:i4>3211325</vt:i4>
      </vt:variant>
      <vt:variant>
        <vt:i4>927</vt:i4>
      </vt:variant>
      <vt:variant>
        <vt:i4>0</vt:i4>
      </vt:variant>
      <vt:variant>
        <vt:i4>5</vt:i4>
      </vt:variant>
      <vt:variant>
        <vt:lpwstr>http://www.fwc.gov.au/awardsandorders/html/PR994519.htm</vt:lpwstr>
      </vt:variant>
      <vt:variant>
        <vt:lpwstr/>
      </vt:variant>
      <vt:variant>
        <vt:i4>3342393</vt:i4>
      </vt:variant>
      <vt:variant>
        <vt:i4>924</vt:i4>
      </vt:variant>
      <vt:variant>
        <vt:i4>0</vt:i4>
      </vt:variant>
      <vt:variant>
        <vt:i4>5</vt:i4>
      </vt:variant>
      <vt:variant>
        <vt:lpwstr>http://www.fwc.gov.au/awardsandorders/html/PR992159.htm</vt:lpwstr>
      </vt:variant>
      <vt:variant>
        <vt:lpwstr/>
      </vt:variant>
      <vt:variant>
        <vt:i4>3997748</vt:i4>
      </vt:variant>
      <vt:variant>
        <vt:i4>921</vt:i4>
      </vt:variant>
      <vt:variant>
        <vt:i4>0</vt:i4>
      </vt:variant>
      <vt:variant>
        <vt:i4>5</vt:i4>
      </vt:variant>
      <vt:variant>
        <vt:lpwstr>http://www.fwc.gov.au/awardsandorders/html/PR988410.htm</vt:lpwstr>
      </vt:variant>
      <vt:variant>
        <vt:lpwstr/>
      </vt:variant>
      <vt:variant>
        <vt:i4>3997748</vt:i4>
      </vt:variant>
      <vt:variant>
        <vt:i4>906</vt:i4>
      </vt:variant>
      <vt:variant>
        <vt:i4>0</vt:i4>
      </vt:variant>
      <vt:variant>
        <vt:i4>5</vt:i4>
      </vt:variant>
      <vt:variant>
        <vt:lpwstr>http://www.fwc.gov.au/awardsandorders/html/PR988410.htm</vt:lpwstr>
      </vt:variant>
      <vt:variant>
        <vt:lpwstr/>
      </vt:variant>
      <vt:variant>
        <vt:i4>3211325</vt:i4>
      </vt:variant>
      <vt:variant>
        <vt:i4>903</vt:i4>
      </vt:variant>
      <vt:variant>
        <vt:i4>0</vt:i4>
      </vt:variant>
      <vt:variant>
        <vt:i4>5</vt:i4>
      </vt:variant>
      <vt:variant>
        <vt:lpwstr>http://www.fwc.gov.au/awardsandorders/html/PR994519.htm</vt:lpwstr>
      </vt:variant>
      <vt:variant>
        <vt:lpwstr/>
      </vt:variant>
      <vt:variant>
        <vt:i4>3735614</vt:i4>
      </vt:variant>
      <vt:variant>
        <vt:i4>891</vt:i4>
      </vt:variant>
      <vt:variant>
        <vt:i4>0</vt:i4>
      </vt:variant>
      <vt:variant>
        <vt:i4>5</vt:i4>
      </vt:variant>
      <vt:variant>
        <vt:lpwstr>http://www.fwc.gov.au/awardsandorders/html/pr538792.htm</vt:lpwstr>
      </vt:variant>
      <vt:variant>
        <vt:lpwstr/>
      </vt:variant>
      <vt:variant>
        <vt:i4>3211325</vt:i4>
      </vt:variant>
      <vt:variant>
        <vt:i4>888</vt:i4>
      </vt:variant>
      <vt:variant>
        <vt:i4>0</vt:i4>
      </vt:variant>
      <vt:variant>
        <vt:i4>5</vt:i4>
      </vt:variant>
      <vt:variant>
        <vt:lpwstr>http://www.fwc.gov.au/awardsandorders/html/PR994519.htm</vt:lpwstr>
      </vt:variant>
      <vt:variant>
        <vt:lpwstr/>
      </vt:variant>
      <vt:variant>
        <vt:i4>3735614</vt:i4>
      </vt:variant>
      <vt:variant>
        <vt:i4>885</vt:i4>
      </vt:variant>
      <vt:variant>
        <vt:i4>0</vt:i4>
      </vt:variant>
      <vt:variant>
        <vt:i4>5</vt:i4>
      </vt:variant>
      <vt:variant>
        <vt:lpwstr>http://www.fwc.gov.au/awardsandorders/html/pr538792.htm</vt:lpwstr>
      </vt:variant>
      <vt:variant>
        <vt:lpwstr/>
      </vt:variant>
      <vt:variant>
        <vt:i4>3211325</vt:i4>
      </vt:variant>
      <vt:variant>
        <vt:i4>882</vt:i4>
      </vt:variant>
      <vt:variant>
        <vt:i4>0</vt:i4>
      </vt:variant>
      <vt:variant>
        <vt:i4>5</vt:i4>
      </vt:variant>
      <vt:variant>
        <vt:lpwstr>http://www.fwc.gov.au/awardsandorders/html/PR994519.htm</vt:lpwstr>
      </vt:variant>
      <vt:variant>
        <vt:lpwstr/>
      </vt:variant>
      <vt:variant>
        <vt:i4>3473456</vt:i4>
      </vt:variant>
      <vt:variant>
        <vt:i4>861</vt:i4>
      </vt:variant>
      <vt:variant>
        <vt:i4>0</vt:i4>
      </vt:variant>
      <vt:variant>
        <vt:i4>5</vt:i4>
      </vt:variant>
      <vt:variant>
        <vt:lpwstr>http://www.fwc.gov.au/awardsandorders/html/PR545884.htm</vt:lpwstr>
      </vt:variant>
      <vt:variant>
        <vt:lpwstr/>
      </vt:variant>
      <vt:variant>
        <vt:i4>4128824</vt:i4>
      </vt:variant>
      <vt:variant>
        <vt:i4>858</vt:i4>
      </vt:variant>
      <vt:variant>
        <vt:i4>0</vt:i4>
      </vt:variant>
      <vt:variant>
        <vt:i4>5</vt:i4>
      </vt:variant>
      <vt:variant>
        <vt:lpwstr>http://www.fwc.gov.au/awardsandorders/html/PR545521.htm</vt:lpwstr>
      </vt:variant>
      <vt:variant>
        <vt:lpwstr/>
      </vt:variant>
      <vt:variant>
        <vt:i4>3670074</vt:i4>
      </vt:variant>
      <vt:variant>
        <vt:i4>846</vt:i4>
      </vt:variant>
      <vt:variant>
        <vt:i4>0</vt:i4>
      </vt:variant>
      <vt:variant>
        <vt:i4>5</vt:i4>
      </vt:variant>
      <vt:variant>
        <vt:lpwstr>http://www.fwc.gov.au/awardsandorders/html/PR544640.htm</vt:lpwstr>
      </vt:variant>
      <vt:variant>
        <vt:lpwstr/>
      </vt:variant>
      <vt:variant>
        <vt:i4>3670074</vt:i4>
      </vt:variant>
      <vt:variant>
        <vt:i4>834</vt:i4>
      </vt:variant>
      <vt:variant>
        <vt:i4>0</vt:i4>
      </vt:variant>
      <vt:variant>
        <vt:i4>5</vt:i4>
      </vt:variant>
      <vt:variant>
        <vt:lpwstr>http://www.fwc.gov.au/awardsandorders/html/PR544640.htm</vt:lpwstr>
      </vt:variant>
      <vt:variant>
        <vt:lpwstr/>
      </vt:variant>
      <vt:variant>
        <vt:i4>3735606</vt:i4>
      </vt:variant>
      <vt:variant>
        <vt:i4>828</vt:i4>
      </vt:variant>
      <vt:variant>
        <vt:i4>0</vt:i4>
      </vt:variant>
      <vt:variant>
        <vt:i4>5</vt:i4>
      </vt:variant>
      <vt:variant>
        <vt:lpwstr>http://www.fwc.gov.au/awardsandorders/html/PR518699.htm</vt:lpwstr>
      </vt:variant>
      <vt:variant>
        <vt:lpwstr/>
      </vt:variant>
      <vt:variant>
        <vt:i4>3670074</vt:i4>
      </vt:variant>
      <vt:variant>
        <vt:i4>825</vt:i4>
      </vt:variant>
      <vt:variant>
        <vt:i4>0</vt:i4>
      </vt:variant>
      <vt:variant>
        <vt:i4>5</vt:i4>
      </vt:variant>
      <vt:variant>
        <vt:lpwstr>http://www.fwc.gov.au/awardsandorders/html/PR544640.htm</vt:lpwstr>
      </vt:variant>
      <vt:variant>
        <vt:lpwstr/>
      </vt:variant>
      <vt:variant>
        <vt:i4>3735614</vt:i4>
      </vt:variant>
      <vt:variant>
        <vt:i4>822</vt:i4>
      </vt:variant>
      <vt:variant>
        <vt:i4>0</vt:i4>
      </vt:variant>
      <vt:variant>
        <vt:i4>5</vt:i4>
      </vt:variant>
      <vt:variant>
        <vt:lpwstr>http://www.fwc.gov.au/awardsandorders/html/pr538792.htm</vt:lpwstr>
      </vt:variant>
      <vt:variant>
        <vt:lpwstr/>
      </vt:variant>
      <vt:variant>
        <vt:i4>3735606</vt:i4>
      </vt:variant>
      <vt:variant>
        <vt:i4>819</vt:i4>
      </vt:variant>
      <vt:variant>
        <vt:i4>0</vt:i4>
      </vt:variant>
      <vt:variant>
        <vt:i4>5</vt:i4>
      </vt:variant>
      <vt:variant>
        <vt:lpwstr>http://www.fwc.gov.au/awardsandorders/html/PR518699.htm</vt:lpwstr>
      </vt:variant>
      <vt:variant>
        <vt:lpwstr/>
      </vt:variant>
      <vt:variant>
        <vt:i4>3211325</vt:i4>
      </vt:variant>
      <vt:variant>
        <vt:i4>816</vt:i4>
      </vt:variant>
      <vt:variant>
        <vt:i4>0</vt:i4>
      </vt:variant>
      <vt:variant>
        <vt:i4>5</vt:i4>
      </vt:variant>
      <vt:variant>
        <vt:lpwstr>http://www.fwc.gov.au/awardsandorders/html/PR994519.htm</vt:lpwstr>
      </vt:variant>
      <vt:variant>
        <vt:lpwstr/>
      </vt:variant>
      <vt:variant>
        <vt:i4>3670074</vt:i4>
      </vt:variant>
      <vt:variant>
        <vt:i4>813</vt:i4>
      </vt:variant>
      <vt:variant>
        <vt:i4>0</vt:i4>
      </vt:variant>
      <vt:variant>
        <vt:i4>5</vt:i4>
      </vt:variant>
      <vt:variant>
        <vt:lpwstr>http://www.fwc.gov.au/awardsandorders/html/PR544640.htm</vt:lpwstr>
      </vt:variant>
      <vt:variant>
        <vt:lpwstr/>
      </vt:variant>
      <vt:variant>
        <vt:i4>3670074</vt:i4>
      </vt:variant>
      <vt:variant>
        <vt:i4>810</vt:i4>
      </vt:variant>
      <vt:variant>
        <vt:i4>0</vt:i4>
      </vt:variant>
      <vt:variant>
        <vt:i4>5</vt:i4>
      </vt:variant>
      <vt:variant>
        <vt:lpwstr>http://www.fwc.gov.au/awardsandorders/html/PR544640.htm</vt:lpwstr>
      </vt:variant>
      <vt:variant>
        <vt:lpwstr/>
      </vt:variant>
      <vt:variant>
        <vt:i4>3670074</vt:i4>
      </vt:variant>
      <vt:variant>
        <vt:i4>798</vt:i4>
      </vt:variant>
      <vt:variant>
        <vt:i4>0</vt:i4>
      </vt:variant>
      <vt:variant>
        <vt:i4>5</vt:i4>
      </vt:variant>
      <vt:variant>
        <vt:lpwstr>http://www.fwc.gov.au/awardsandorders/html/PR544640.htm</vt:lpwstr>
      </vt:variant>
      <vt:variant>
        <vt:lpwstr/>
      </vt:variant>
      <vt:variant>
        <vt:i4>3211325</vt:i4>
      </vt:variant>
      <vt:variant>
        <vt:i4>795</vt:i4>
      </vt:variant>
      <vt:variant>
        <vt:i4>0</vt:i4>
      </vt:variant>
      <vt:variant>
        <vt:i4>5</vt:i4>
      </vt:variant>
      <vt:variant>
        <vt:lpwstr>http://www.fwc.gov.au/awardsandorders/html/PR994519.htm</vt:lpwstr>
      </vt:variant>
      <vt:variant>
        <vt:lpwstr/>
      </vt:variant>
      <vt:variant>
        <vt:i4>3670074</vt:i4>
      </vt:variant>
      <vt:variant>
        <vt:i4>792</vt:i4>
      </vt:variant>
      <vt:variant>
        <vt:i4>0</vt:i4>
      </vt:variant>
      <vt:variant>
        <vt:i4>5</vt:i4>
      </vt:variant>
      <vt:variant>
        <vt:lpwstr>http://www.fwc.gov.au/awardsandorders/html/PR544640.htm</vt:lpwstr>
      </vt:variant>
      <vt:variant>
        <vt:lpwstr/>
      </vt:variant>
      <vt:variant>
        <vt:i4>3670074</vt:i4>
      </vt:variant>
      <vt:variant>
        <vt:i4>789</vt:i4>
      </vt:variant>
      <vt:variant>
        <vt:i4>0</vt:i4>
      </vt:variant>
      <vt:variant>
        <vt:i4>5</vt:i4>
      </vt:variant>
      <vt:variant>
        <vt:lpwstr>http://www.fwc.gov.au/awardsandorders/html/PR544640.htm</vt:lpwstr>
      </vt:variant>
      <vt:variant>
        <vt:lpwstr/>
      </vt:variant>
      <vt:variant>
        <vt:i4>3473456</vt:i4>
      </vt:variant>
      <vt:variant>
        <vt:i4>786</vt:i4>
      </vt:variant>
      <vt:variant>
        <vt:i4>0</vt:i4>
      </vt:variant>
      <vt:variant>
        <vt:i4>5</vt:i4>
      </vt:variant>
      <vt:variant>
        <vt:lpwstr>http://www.fwc.gov.au/awardsandorders/html/PR545884.htm</vt:lpwstr>
      </vt:variant>
      <vt:variant>
        <vt:lpwstr/>
      </vt:variant>
      <vt:variant>
        <vt:i4>4128824</vt:i4>
      </vt:variant>
      <vt:variant>
        <vt:i4>783</vt:i4>
      </vt:variant>
      <vt:variant>
        <vt:i4>0</vt:i4>
      </vt:variant>
      <vt:variant>
        <vt:i4>5</vt:i4>
      </vt:variant>
      <vt:variant>
        <vt:lpwstr>http://www.fwc.gov.au/awardsandorders/html/PR545521.htm</vt:lpwstr>
      </vt:variant>
      <vt:variant>
        <vt:lpwstr/>
      </vt:variant>
      <vt:variant>
        <vt:i4>3670074</vt:i4>
      </vt:variant>
      <vt:variant>
        <vt:i4>780</vt:i4>
      </vt:variant>
      <vt:variant>
        <vt:i4>0</vt:i4>
      </vt:variant>
      <vt:variant>
        <vt:i4>5</vt:i4>
      </vt:variant>
      <vt:variant>
        <vt:lpwstr>http://www.fwc.gov.au/awardsandorders/html/PR544640.htm</vt:lpwstr>
      </vt:variant>
      <vt:variant>
        <vt:lpwstr/>
      </vt:variant>
      <vt:variant>
        <vt:i4>3735614</vt:i4>
      </vt:variant>
      <vt:variant>
        <vt:i4>777</vt:i4>
      </vt:variant>
      <vt:variant>
        <vt:i4>0</vt:i4>
      </vt:variant>
      <vt:variant>
        <vt:i4>5</vt:i4>
      </vt:variant>
      <vt:variant>
        <vt:lpwstr>http://www.fwc.gov.au/awardsandorders/html/pr538792.htm</vt:lpwstr>
      </vt:variant>
      <vt:variant>
        <vt:lpwstr/>
      </vt:variant>
      <vt:variant>
        <vt:i4>3735606</vt:i4>
      </vt:variant>
      <vt:variant>
        <vt:i4>774</vt:i4>
      </vt:variant>
      <vt:variant>
        <vt:i4>0</vt:i4>
      </vt:variant>
      <vt:variant>
        <vt:i4>5</vt:i4>
      </vt:variant>
      <vt:variant>
        <vt:lpwstr>http://www.fwc.gov.au/awardsandorders/html/PR518699.htm</vt:lpwstr>
      </vt:variant>
      <vt:variant>
        <vt:lpwstr/>
      </vt:variant>
      <vt:variant>
        <vt:i4>3211325</vt:i4>
      </vt:variant>
      <vt:variant>
        <vt:i4>771</vt:i4>
      </vt:variant>
      <vt:variant>
        <vt:i4>0</vt:i4>
      </vt:variant>
      <vt:variant>
        <vt:i4>5</vt:i4>
      </vt:variant>
      <vt:variant>
        <vt:lpwstr>http://www.fwc.gov.au/awardsandorders/html/PR994519.htm</vt:lpwstr>
      </vt:variant>
      <vt:variant>
        <vt:lpwstr/>
      </vt:variant>
      <vt:variant>
        <vt:i4>3342393</vt:i4>
      </vt:variant>
      <vt:variant>
        <vt:i4>768</vt:i4>
      </vt:variant>
      <vt:variant>
        <vt:i4>0</vt:i4>
      </vt:variant>
      <vt:variant>
        <vt:i4>5</vt:i4>
      </vt:variant>
      <vt:variant>
        <vt:lpwstr>http://www.fwc.gov.au/awardsandorders/html/PR992159.htm</vt:lpwstr>
      </vt:variant>
      <vt:variant>
        <vt:lpwstr/>
      </vt:variant>
      <vt:variant>
        <vt:i4>3997755</vt:i4>
      </vt:variant>
      <vt:variant>
        <vt:i4>729</vt:i4>
      </vt:variant>
      <vt:variant>
        <vt:i4>0</vt:i4>
      </vt:variant>
      <vt:variant>
        <vt:i4>5</vt:i4>
      </vt:variant>
      <vt:variant>
        <vt:lpwstr>http://www.fwc.gov.au/awardsandorders/html/pr542770.htm</vt:lpwstr>
      </vt:variant>
      <vt:variant>
        <vt:lpwstr/>
      </vt:variant>
      <vt:variant>
        <vt:i4>3997755</vt:i4>
      </vt:variant>
      <vt:variant>
        <vt:i4>714</vt:i4>
      </vt:variant>
      <vt:variant>
        <vt:i4>0</vt:i4>
      </vt:variant>
      <vt:variant>
        <vt:i4>5</vt:i4>
      </vt:variant>
      <vt:variant>
        <vt:lpwstr>http://www.fwc.gov.au/awardsandorders/html/pr542770.htm</vt:lpwstr>
      </vt:variant>
      <vt:variant>
        <vt:lpwstr/>
      </vt:variant>
      <vt:variant>
        <vt:i4>3997755</vt:i4>
      </vt:variant>
      <vt:variant>
        <vt:i4>699</vt:i4>
      </vt:variant>
      <vt:variant>
        <vt:i4>0</vt:i4>
      </vt:variant>
      <vt:variant>
        <vt:i4>5</vt:i4>
      </vt:variant>
      <vt:variant>
        <vt:lpwstr>http://www.fwc.gov.au/awardsandorders/html/pr542770.htm</vt:lpwstr>
      </vt:variant>
      <vt:variant>
        <vt:lpwstr/>
      </vt:variant>
      <vt:variant>
        <vt:i4>3735614</vt:i4>
      </vt:variant>
      <vt:variant>
        <vt:i4>696</vt:i4>
      </vt:variant>
      <vt:variant>
        <vt:i4>0</vt:i4>
      </vt:variant>
      <vt:variant>
        <vt:i4>5</vt:i4>
      </vt:variant>
      <vt:variant>
        <vt:lpwstr>http://www.fwc.gov.au/awardsandorders/html/pr538792.htm</vt:lpwstr>
      </vt:variant>
      <vt:variant>
        <vt:lpwstr/>
      </vt:variant>
      <vt:variant>
        <vt:i4>3735614</vt:i4>
      </vt:variant>
      <vt:variant>
        <vt:i4>693</vt:i4>
      </vt:variant>
      <vt:variant>
        <vt:i4>0</vt:i4>
      </vt:variant>
      <vt:variant>
        <vt:i4>5</vt:i4>
      </vt:variant>
      <vt:variant>
        <vt:lpwstr>http://www.fwc.gov.au/awardsandorders/html/pr538792.htm</vt:lpwstr>
      </vt:variant>
      <vt:variant>
        <vt:lpwstr/>
      </vt:variant>
      <vt:variant>
        <vt:i4>4063293</vt:i4>
      </vt:variant>
      <vt:variant>
        <vt:i4>690</vt:i4>
      </vt:variant>
      <vt:variant>
        <vt:i4>0</vt:i4>
      </vt:variant>
      <vt:variant>
        <vt:i4>5</vt:i4>
      </vt:variant>
      <vt:variant>
        <vt:lpwstr>http://www.fwc.gov.au/awardsandorders/html/PR542140.htm</vt:lpwstr>
      </vt:variant>
      <vt:variant>
        <vt:lpwstr/>
      </vt:variant>
      <vt:variant>
        <vt:i4>3211325</vt:i4>
      </vt:variant>
      <vt:variant>
        <vt:i4>687</vt:i4>
      </vt:variant>
      <vt:variant>
        <vt:i4>0</vt:i4>
      </vt:variant>
      <vt:variant>
        <vt:i4>5</vt:i4>
      </vt:variant>
      <vt:variant>
        <vt:lpwstr>http://www.fwc.gov.au/awardsandorders/html/PR994519.htm</vt:lpwstr>
      </vt:variant>
      <vt:variant>
        <vt:lpwstr/>
      </vt:variant>
      <vt:variant>
        <vt:i4>4063293</vt:i4>
      </vt:variant>
      <vt:variant>
        <vt:i4>684</vt:i4>
      </vt:variant>
      <vt:variant>
        <vt:i4>0</vt:i4>
      </vt:variant>
      <vt:variant>
        <vt:i4>5</vt:i4>
      </vt:variant>
      <vt:variant>
        <vt:lpwstr>http://www.fwc.gov.au/awardsandorders/html/PR542140.htm</vt:lpwstr>
      </vt:variant>
      <vt:variant>
        <vt:lpwstr/>
      </vt:variant>
      <vt:variant>
        <vt:i4>3211325</vt:i4>
      </vt:variant>
      <vt:variant>
        <vt:i4>681</vt:i4>
      </vt:variant>
      <vt:variant>
        <vt:i4>0</vt:i4>
      </vt:variant>
      <vt:variant>
        <vt:i4>5</vt:i4>
      </vt:variant>
      <vt:variant>
        <vt:lpwstr>http://www.fwc.gov.au/awardsandorders/html/PR994519.htm</vt:lpwstr>
      </vt:variant>
      <vt:variant>
        <vt:lpwstr/>
      </vt:variant>
      <vt:variant>
        <vt:i4>4063293</vt:i4>
      </vt:variant>
      <vt:variant>
        <vt:i4>675</vt:i4>
      </vt:variant>
      <vt:variant>
        <vt:i4>0</vt:i4>
      </vt:variant>
      <vt:variant>
        <vt:i4>5</vt:i4>
      </vt:variant>
      <vt:variant>
        <vt:lpwstr>http://www.fwc.gov.au/awardsandorders/html/PR542140.htm</vt:lpwstr>
      </vt:variant>
      <vt:variant>
        <vt:lpwstr/>
      </vt:variant>
      <vt:variant>
        <vt:i4>3211325</vt:i4>
      </vt:variant>
      <vt:variant>
        <vt:i4>672</vt:i4>
      </vt:variant>
      <vt:variant>
        <vt:i4>0</vt:i4>
      </vt:variant>
      <vt:variant>
        <vt:i4>5</vt:i4>
      </vt:variant>
      <vt:variant>
        <vt:lpwstr>http://www.fwc.gov.au/awardsandorders/html/PR994519.htm</vt:lpwstr>
      </vt:variant>
      <vt:variant>
        <vt:lpwstr/>
      </vt:variant>
      <vt:variant>
        <vt:i4>4063293</vt:i4>
      </vt:variant>
      <vt:variant>
        <vt:i4>669</vt:i4>
      </vt:variant>
      <vt:variant>
        <vt:i4>0</vt:i4>
      </vt:variant>
      <vt:variant>
        <vt:i4>5</vt:i4>
      </vt:variant>
      <vt:variant>
        <vt:lpwstr>http://www.fwc.gov.au/awardsandorders/html/PR542140.htm</vt:lpwstr>
      </vt:variant>
      <vt:variant>
        <vt:lpwstr/>
      </vt:variant>
      <vt:variant>
        <vt:i4>3211325</vt:i4>
      </vt:variant>
      <vt:variant>
        <vt:i4>666</vt:i4>
      </vt:variant>
      <vt:variant>
        <vt:i4>0</vt:i4>
      </vt:variant>
      <vt:variant>
        <vt:i4>5</vt:i4>
      </vt:variant>
      <vt:variant>
        <vt:lpwstr>http://www.fwc.gov.au/awardsandorders/html/PR994519.htm</vt:lpwstr>
      </vt:variant>
      <vt:variant>
        <vt:lpwstr/>
      </vt:variant>
      <vt:variant>
        <vt:i4>3538998</vt:i4>
      </vt:variant>
      <vt:variant>
        <vt:i4>657</vt:i4>
      </vt:variant>
      <vt:variant>
        <vt:i4>0</vt:i4>
      </vt:variant>
      <vt:variant>
        <vt:i4>5</vt:i4>
      </vt:variant>
      <vt:variant>
        <vt:lpwstr>http://www.fwc.gov.au/awardsandorders/html/pr546288.htm</vt:lpwstr>
      </vt:variant>
      <vt:variant>
        <vt:lpwstr/>
      </vt:variant>
      <vt:variant>
        <vt:i4>4063293</vt:i4>
      </vt:variant>
      <vt:variant>
        <vt:i4>654</vt:i4>
      </vt:variant>
      <vt:variant>
        <vt:i4>0</vt:i4>
      </vt:variant>
      <vt:variant>
        <vt:i4>5</vt:i4>
      </vt:variant>
      <vt:variant>
        <vt:lpwstr>http://www.fwc.gov.au/awardsandorders/html/PR542140.htm</vt:lpwstr>
      </vt:variant>
      <vt:variant>
        <vt:lpwstr/>
      </vt:variant>
      <vt:variant>
        <vt:i4>4063293</vt:i4>
      </vt:variant>
      <vt:variant>
        <vt:i4>645</vt:i4>
      </vt:variant>
      <vt:variant>
        <vt:i4>0</vt:i4>
      </vt:variant>
      <vt:variant>
        <vt:i4>5</vt:i4>
      </vt:variant>
      <vt:variant>
        <vt:lpwstr>http://www.fwc.gov.au/awardsandorders/html/PR542140.htm</vt:lpwstr>
      </vt:variant>
      <vt:variant>
        <vt:lpwstr/>
      </vt:variant>
      <vt:variant>
        <vt:i4>4063293</vt:i4>
      </vt:variant>
      <vt:variant>
        <vt:i4>642</vt:i4>
      </vt:variant>
      <vt:variant>
        <vt:i4>0</vt:i4>
      </vt:variant>
      <vt:variant>
        <vt:i4>5</vt:i4>
      </vt:variant>
      <vt:variant>
        <vt:lpwstr>http://www.fwc.gov.au/awardsandorders/html/PR542140.htm</vt:lpwstr>
      </vt:variant>
      <vt:variant>
        <vt:lpwstr/>
      </vt:variant>
      <vt:variant>
        <vt:i4>4063293</vt:i4>
      </vt:variant>
      <vt:variant>
        <vt:i4>639</vt:i4>
      </vt:variant>
      <vt:variant>
        <vt:i4>0</vt:i4>
      </vt:variant>
      <vt:variant>
        <vt:i4>5</vt:i4>
      </vt:variant>
      <vt:variant>
        <vt:lpwstr>http://www.fwc.gov.au/awardsandorders/html/PR542140.htm</vt:lpwstr>
      </vt:variant>
      <vt:variant>
        <vt:lpwstr/>
      </vt:variant>
      <vt:variant>
        <vt:i4>4063293</vt:i4>
      </vt:variant>
      <vt:variant>
        <vt:i4>633</vt:i4>
      </vt:variant>
      <vt:variant>
        <vt:i4>0</vt:i4>
      </vt:variant>
      <vt:variant>
        <vt:i4>5</vt:i4>
      </vt:variant>
      <vt:variant>
        <vt:lpwstr>http://www.fwc.gov.au/awardsandorders/html/PR542140.htm</vt:lpwstr>
      </vt:variant>
      <vt:variant>
        <vt:lpwstr/>
      </vt:variant>
      <vt:variant>
        <vt:i4>4063293</vt:i4>
      </vt:variant>
      <vt:variant>
        <vt:i4>627</vt:i4>
      </vt:variant>
      <vt:variant>
        <vt:i4>0</vt:i4>
      </vt:variant>
      <vt:variant>
        <vt:i4>5</vt:i4>
      </vt:variant>
      <vt:variant>
        <vt:lpwstr>http://www.fwc.gov.au/awardsandorders/html/PR542140.htm</vt:lpwstr>
      </vt:variant>
      <vt:variant>
        <vt:lpwstr/>
      </vt:variant>
      <vt:variant>
        <vt:i4>4063293</vt:i4>
      </vt:variant>
      <vt:variant>
        <vt:i4>624</vt:i4>
      </vt:variant>
      <vt:variant>
        <vt:i4>0</vt:i4>
      </vt:variant>
      <vt:variant>
        <vt:i4>5</vt:i4>
      </vt:variant>
      <vt:variant>
        <vt:lpwstr>http://www.fwc.gov.au/awardsandorders/html/PR542140.htm</vt:lpwstr>
      </vt:variant>
      <vt:variant>
        <vt:lpwstr/>
      </vt:variant>
      <vt:variant>
        <vt:i4>6488190</vt:i4>
      </vt:variant>
      <vt:variant>
        <vt:i4>621</vt:i4>
      </vt:variant>
      <vt:variant>
        <vt:i4>0</vt:i4>
      </vt:variant>
      <vt:variant>
        <vt:i4>5</vt:i4>
      </vt:variant>
      <vt:variant>
        <vt:lpwstr>http://www.fwc.gov.au/awardmod/download/nes.pdf</vt:lpwstr>
      </vt:variant>
      <vt:variant>
        <vt:lpwstr/>
      </vt:variant>
      <vt:variant>
        <vt:i4>3211325</vt:i4>
      </vt:variant>
      <vt:variant>
        <vt:i4>582</vt:i4>
      </vt:variant>
      <vt:variant>
        <vt:i4>0</vt:i4>
      </vt:variant>
      <vt:variant>
        <vt:i4>5</vt:i4>
      </vt:variant>
      <vt:variant>
        <vt:lpwstr>http://www.fwc.gov.au/awardsandorders/html/PR994519.htm</vt:lpwstr>
      </vt:variant>
      <vt:variant>
        <vt:lpwstr/>
      </vt:variant>
      <vt:variant>
        <vt:i4>3211325</vt:i4>
      </vt:variant>
      <vt:variant>
        <vt:i4>576</vt:i4>
      </vt:variant>
      <vt:variant>
        <vt:i4>0</vt:i4>
      </vt:variant>
      <vt:variant>
        <vt:i4>5</vt:i4>
      </vt:variant>
      <vt:variant>
        <vt:lpwstr>http://www.fwc.gov.au/awardsandorders/html/PR994519.htm</vt:lpwstr>
      </vt:variant>
      <vt:variant>
        <vt:lpwstr/>
      </vt:variant>
      <vt:variant>
        <vt:i4>3211325</vt:i4>
      </vt:variant>
      <vt:variant>
        <vt:i4>573</vt:i4>
      </vt:variant>
      <vt:variant>
        <vt:i4>0</vt:i4>
      </vt:variant>
      <vt:variant>
        <vt:i4>5</vt:i4>
      </vt:variant>
      <vt:variant>
        <vt:lpwstr>http://www.fwc.gov.au/awardsandorders/html/PR994519.htm</vt:lpwstr>
      </vt:variant>
      <vt:variant>
        <vt:lpwstr/>
      </vt:variant>
      <vt:variant>
        <vt:i4>3211325</vt:i4>
      </vt:variant>
      <vt:variant>
        <vt:i4>564</vt:i4>
      </vt:variant>
      <vt:variant>
        <vt:i4>0</vt:i4>
      </vt:variant>
      <vt:variant>
        <vt:i4>5</vt:i4>
      </vt:variant>
      <vt:variant>
        <vt:lpwstr>http://www.fwc.gov.au/awardsandorders/html/PR994519.htm</vt:lpwstr>
      </vt:variant>
      <vt:variant>
        <vt:lpwstr/>
      </vt:variant>
      <vt:variant>
        <vt:i4>3211325</vt:i4>
      </vt:variant>
      <vt:variant>
        <vt:i4>561</vt:i4>
      </vt:variant>
      <vt:variant>
        <vt:i4>0</vt:i4>
      </vt:variant>
      <vt:variant>
        <vt:i4>5</vt:i4>
      </vt:variant>
      <vt:variant>
        <vt:lpwstr>http://www.fwc.gov.au/awardsandorders/html/PR994519.htm</vt:lpwstr>
      </vt:variant>
      <vt:variant>
        <vt:lpwstr/>
      </vt:variant>
      <vt:variant>
        <vt:i4>3735614</vt:i4>
      </vt:variant>
      <vt:variant>
        <vt:i4>558</vt:i4>
      </vt:variant>
      <vt:variant>
        <vt:i4>0</vt:i4>
      </vt:variant>
      <vt:variant>
        <vt:i4>5</vt:i4>
      </vt:variant>
      <vt:variant>
        <vt:lpwstr>http://www.fwc.gov.au/awardsandorders/html/pr538792.htm</vt:lpwstr>
      </vt:variant>
      <vt:variant>
        <vt:lpwstr/>
      </vt:variant>
      <vt:variant>
        <vt:i4>3735614</vt:i4>
      </vt:variant>
      <vt:variant>
        <vt:i4>549</vt:i4>
      </vt:variant>
      <vt:variant>
        <vt:i4>0</vt:i4>
      </vt:variant>
      <vt:variant>
        <vt:i4>5</vt:i4>
      </vt:variant>
      <vt:variant>
        <vt:lpwstr>http://www.fwc.gov.au/awardsandorders/html/pr538792.htm</vt:lpwstr>
      </vt:variant>
      <vt:variant>
        <vt:lpwstr/>
      </vt:variant>
      <vt:variant>
        <vt:i4>3211325</vt:i4>
      </vt:variant>
      <vt:variant>
        <vt:i4>546</vt:i4>
      </vt:variant>
      <vt:variant>
        <vt:i4>0</vt:i4>
      </vt:variant>
      <vt:variant>
        <vt:i4>5</vt:i4>
      </vt:variant>
      <vt:variant>
        <vt:lpwstr>http://www.fwc.gov.au/awardsandorders/html/PR994519.htm</vt:lpwstr>
      </vt:variant>
      <vt:variant>
        <vt:lpwstr/>
      </vt:variant>
      <vt:variant>
        <vt:i4>3997748</vt:i4>
      </vt:variant>
      <vt:variant>
        <vt:i4>543</vt:i4>
      </vt:variant>
      <vt:variant>
        <vt:i4>0</vt:i4>
      </vt:variant>
      <vt:variant>
        <vt:i4>5</vt:i4>
      </vt:variant>
      <vt:variant>
        <vt:lpwstr>http://www.fwc.gov.au/awardsandorders/html/PR988410.htm</vt:lpwstr>
      </vt:variant>
      <vt:variant>
        <vt:lpwstr/>
      </vt:variant>
      <vt:variant>
        <vt:i4>3211325</vt:i4>
      </vt:variant>
      <vt:variant>
        <vt:i4>540</vt:i4>
      </vt:variant>
      <vt:variant>
        <vt:i4>0</vt:i4>
      </vt:variant>
      <vt:variant>
        <vt:i4>5</vt:i4>
      </vt:variant>
      <vt:variant>
        <vt:lpwstr>http://www.fwc.gov.au/awardsandorders/html/PR994519.htm</vt:lpwstr>
      </vt:variant>
      <vt:variant>
        <vt:lpwstr/>
      </vt:variant>
      <vt:variant>
        <vt:i4>3735614</vt:i4>
      </vt:variant>
      <vt:variant>
        <vt:i4>537</vt:i4>
      </vt:variant>
      <vt:variant>
        <vt:i4>0</vt:i4>
      </vt:variant>
      <vt:variant>
        <vt:i4>5</vt:i4>
      </vt:variant>
      <vt:variant>
        <vt:lpwstr>http://www.fwc.gov.au/awardsandorders/html/pr538792.htm</vt:lpwstr>
      </vt:variant>
      <vt:variant>
        <vt:lpwstr/>
      </vt:variant>
      <vt:variant>
        <vt:i4>3735614</vt:i4>
      </vt:variant>
      <vt:variant>
        <vt:i4>498</vt:i4>
      </vt:variant>
      <vt:variant>
        <vt:i4>0</vt:i4>
      </vt:variant>
      <vt:variant>
        <vt:i4>5</vt:i4>
      </vt:variant>
      <vt:variant>
        <vt:lpwstr>http://www.fwc.gov.au/awardsandorders/html/pr538792.htm</vt:lpwstr>
      </vt:variant>
      <vt:variant>
        <vt:lpwstr/>
      </vt:variant>
      <vt:variant>
        <vt:i4>3211325</vt:i4>
      </vt:variant>
      <vt:variant>
        <vt:i4>495</vt:i4>
      </vt:variant>
      <vt:variant>
        <vt:i4>0</vt:i4>
      </vt:variant>
      <vt:variant>
        <vt:i4>5</vt:i4>
      </vt:variant>
      <vt:variant>
        <vt:lpwstr>http://www.fwc.gov.au/awardsandorders/html/PR994519.htm</vt:lpwstr>
      </vt:variant>
      <vt:variant>
        <vt:lpwstr/>
      </vt:variant>
      <vt:variant>
        <vt:i4>3735614</vt:i4>
      </vt:variant>
      <vt:variant>
        <vt:i4>492</vt:i4>
      </vt:variant>
      <vt:variant>
        <vt:i4>0</vt:i4>
      </vt:variant>
      <vt:variant>
        <vt:i4>5</vt:i4>
      </vt:variant>
      <vt:variant>
        <vt:lpwstr>http://www.fwc.gov.au/awardsandorders/html/pr538792.htm</vt:lpwstr>
      </vt:variant>
      <vt:variant>
        <vt:lpwstr/>
      </vt:variant>
      <vt:variant>
        <vt:i4>6488190</vt:i4>
      </vt:variant>
      <vt:variant>
        <vt:i4>489</vt:i4>
      </vt:variant>
      <vt:variant>
        <vt:i4>0</vt:i4>
      </vt:variant>
      <vt:variant>
        <vt:i4>5</vt:i4>
      </vt:variant>
      <vt:variant>
        <vt:lpwstr>http://www.fwc.gov.au/awardmod/download/nes.pdf</vt:lpwstr>
      </vt:variant>
      <vt:variant>
        <vt:lpwstr/>
      </vt:variant>
      <vt:variant>
        <vt:i4>3211325</vt:i4>
      </vt:variant>
      <vt:variant>
        <vt:i4>486</vt:i4>
      </vt:variant>
      <vt:variant>
        <vt:i4>0</vt:i4>
      </vt:variant>
      <vt:variant>
        <vt:i4>5</vt:i4>
      </vt:variant>
      <vt:variant>
        <vt:lpwstr>http://www.fwc.gov.au/awardsandorders/html/PR994519.htm</vt:lpwstr>
      </vt:variant>
      <vt:variant>
        <vt:lpwstr/>
      </vt:variant>
      <vt:variant>
        <vt:i4>3211325</vt:i4>
      </vt:variant>
      <vt:variant>
        <vt:i4>483</vt:i4>
      </vt:variant>
      <vt:variant>
        <vt:i4>0</vt:i4>
      </vt:variant>
      <vt:variant>
        <vt:i4>5</vt:i4>
      </vt:variant>
      <vt:variant>
        <vt:lpwstr>http://www.fwc.gov.au/awardsandorders/html/PR994519.htm</vt:lpwstr>
      </vt:variant>
      <vt:variant>
        <vt:lpwstr/>
      </vt:variant>
      <vt:variant>
        <vt:i4>3473458</vt:i4>
      </vt:variant>
      <vt:variant>
        <vt:i4>480</vt:i4>
      </vt:variant>
      <vt:variant>
        <vt:i4>0</vt:i4>
      </vt:variant>
      <vt:variant>
        <vt:i4>5</vt:i4>
      </vt:variant>
      <vt:variant>
        <vt:lpwstr>http://www.fwc.gov.au/awardsandorders/html/PR545987.htm</vt:lpwstr>
      </vt:variant>
      <vt:variant>
        <vt:lpwstr/>
      </vt:variant>
      <vt:variant>
        <vt:i4>3473458</vt:i4>
      </vt:variant>
      <vt:variant>
        <vt:i4>477</vt:i4>
      </vt:variant>
      <vt:variant>
        <vt:i4>0</vt:i4>
      </vt:variant>
      <vt:variant>
        <vt:i4>5</vt:i4>
      </vt:variant>
      <vt:variant>
        <vt:lpwstr>http://www.fwc.gov.au/awardsandorders/html/PR545987.htm</vt:lpwstr>
      </vt:variant>
      <vt:variant>
        <vt:lpwstr/>
      </vt:variant>
      <vt:variant>
        <vt:i4>3211325</vt:i4>
      </vt:variant>
      <vt:variant>
        <vt:i4>474</vt:i4>
      </vt:variant>
      <vt:variant>
        <vt:i4>0</vt:i4>
      </vt:variant>
      <vt:variant>
        <vt:i4>5</vt:i4>
      </vt:variant>
      <vt:variant>
        <vt:lpwstr>http://www.fwc.gov.au/awardsandorders/html/PR994519.htm</vt:lpwstr>
      </vt:variant>
      <vt:variant>
        <vt:lpwstr/>
      </vt:variant>
      <vt:variant>
        <vt:i4>3211325</vt:i4>
      </vt:variant>
      <vt:variant>
        <vt:i4>471</vt:i4>
      </vt:variant>
      <vt:variant>
        <vt:i4>0</vt:i4>
      </vt:variant>
      <vt:variant>
        <vt:i4>5</vt:i4>
      </vt:variant>
      <vt:variant>
        <vt:lpwstr>http://www.fwc.gov.au/awardsandorders/html/PR994519.htm</vt:lpwstr>
      </vt:variant>
      <vt:variant>
        <vt:lpwstr/>
      </vt:variant>
      <vt:variant>
        <vt:i4>3211325</vt:i4>
      </vt:variant>
      <vt:variant>
        <vt:i4>468</vt:i4>
      </vt:variant>
      <vt:variant>
        <vt:i4>0</vt:i4>
      </vt:variant>
      <vt:variant>
        <vt:i4>5</vt:i4>
      </vt:variant>
      <vt:variant>
        <vt:lpwstr>http://www.fwc.gov.au/awardsandorders/html/PR994519.htm</vt:lpwstr>
      </vt:variant>
      <vt:variant>
        <vt:lpwstr/>
      </vt:variant>
      <vt:variant>
        <vt:i4>3407924</vt:i4>
      </vt:variant>
      <vt:variant>
        <vt:i4>465</vt:i4>
      </vt:variant>
      <vt:variant>
        <vt:i4>0</vt:i4>
      </vt:variant>
      <vt:variant>
        <vt:i4>5</vt:i4>
      </vt:variant>
      <vt:variant>
        <vt:lpwstr>http://www.fwc.gov.au/awardsandorders/html/PR997772.htm</vt:lpwstr>
      </vt:variant>
      <vt:variant>
        <vt:lpwstr/>
      </vt:variant>
      <vt:variant>
        <vt:i4>3211325</vt:i4>
      </vt:variant>
      <vt:variant>
        <vt:i4>462</vt:i4>
      </vt:variant>
      <vt:variant>
        <vt:i4>0</vt:i4>
      </vt:variant>
      <vt:variant>
        <vt:i4>5</vt:i4>
      </vt:variant>
      <vt:variant>
        <vt:lpwstr>http://www.fwc.gov.au/awardsandorders/html/PR994519.htm</vt:lpwstr>
      </vt:variant>
      <vt:variant>
        <vt:lpwstr/>
      </vt:variant>
      <vt:variant>
        <vt:i4>3407924</vt:i4>
      </vt:variant>
      <vt:variant>
        <vt:i4>459</vt:i4>
      </vt:variant>
      <vt:variant>
        <vt:i4>0</vt:i4>
      </vt:variant>
      <vt:variant>
        <vt:i4>5</vt:i4>
      </vt:variant>
      <vt:variant>
        <vt:lpwstr>http://www.fwc.gov.au/awardsandorders/html/PR997772.htm</vt:lpwstr>
      </vt:variant>
      <vt:variant>
        <vt:lpwstr/>
      </vt:variant>
      <vt:variant>
        <vt:i4>3211325</vt:i4>
      </vt:variant>
      <vt:variant>
        <vt:i4>456</vt:i4>
      </vt:variant>
      <vt:variant>
        <vt:i4>0</vt:i4>
      </vt:variant>
      <vt:variant>
        <vt:i4>5</vt:i4>
      </vt:variant>
      <vt:variant>
        <vt:lpwstr>http://www.fwc.gov.au/awardsandorders/html/PR994519.htm</vt:lpwstr>
      </vt:variant>
      <vt:variant>
        <vt:lpwstr/>
      </vt:variant>
      <vt:variant>
        <vt:i4>3735614</vt:i4>
      </vt:variant>
      <vt:variant>
        <vt:i4>453</vt:i4>
      </vt:variant>
      <vt:variant>
        <vt:i4>0</vt:i4>
      </vt:variant>
      <vt:variant>
        <vt:i4>5</vt:i4>
      </vt:variant>
      <vt:variant>
        <vt:lpwstr>http://www.fwc.gov.au/awardsandorders/html/pr538792.htm</vt:lpwstr>
      </vt:variant>
      <vt:variant>
        <vt:lpwstr/>
      </vt:variant>
      <vt:variant>
        <vt:i4>3735614</vt:i4>
      </vt:variant>
      <vt:variant>
        <vt:i4>450</vt:i4>
      </vt:variant>
      <vt:variant>
        <vt:i4>0</vt:i4>
      </vt:variant>
      <vt:variant>
        <vt:i4>5</vt:i4>
      </vt:variant>
      <vt:variant>
        <vt:lpwstr>http://www.fwc.gov.au/awardsandorders/html/pr538792.htm</vt:lpwstr>
      </vt:variant>
      <vt:variant>
        <vt:lpwstr/>
      </vt:variant>
      <vt:variant>
        <vt:i4>3735610</vt:i4>
      </vt:variant>
      <vt:variant>
        <vt:i4>447</vt:i4>
      </vt:variant>
      <vt:variant>
        <vt:i4>0</vt:i4>
      </vt:variant>
      <vt:variant>
        <vt:i4>5</vt:i4>
      </vt:variant>
      <vt:variant>
        <vt:lpwstr>http://www.fwc.gov.au/awardsandorders/html/PR503624.htm</vt:lpwstr>
      </vt:variant>
      <vt:variant>
        <vt:lpwstr/>
      </vt:variant>
      <vt:variant>
        <vt:i4>3735610</vt:i4>
      </vt:variant>
      <vt:variant>
        <vt:i4>444</vt:i4>
      </vt:variant>
      <vt:variant>
        <vt:i4>0</vt:i4>
      </vt:variant>
      <vt:variant>
        <vt:i4>5</vt:i4>
      </vt:variant>
      <vt:variant>
        <vt:lpwstr>http://www.fwc.gov.au/awardsandorders/html/PR503624.htm</vt:lpwstr>
      </vt:variant>
      <vt:variant>
        <vt:lpwstr/>
      </vt:variant>
      <vt:variant>
        <vt:i4>3473458</vt:i4>
      </vt:variant>
      <vt:variant>
        <vt:i4>441</vt:i4>
      </vt:variant>
      <vt:variant>
        <vt:i4>0</vt:i4>
      </vt:variant>
      <vt:variant>
        <vt:i4>5</vt:i4>
      </vt:variant>
      <vt:variant>
        <vt:lpwstr>http://www.fwc.gov.au/awardsandorders/html/PR545987.htm</vt:lpwstr>
      </vt:variant>
      <vt:variant>
        <vt:lpwstr/>
      </vt:variant>
      <vt:variant>
        <vt:i4>3473458</vt:i4>
      </vt:variant>
      <vt:variant>
        <vt:i4>438</vt:i4>
      </vt:variant>
      <vt:variant>
        <vt:i4>0</vt:i4>
      </vt:variant>
      <vt:variant>
        <vt:i4>5</vt:i4>
      </vt:variant>
      <vt:variant>
        <vt:lpwstr>http://www.fwc.gov.au/awardsandorders/html/PR545987.htm</vt:lpwstr>
      </vt:variant>
      <vt:variant>
        <vt:lpwstr/>
      </vt:variant>
      <vt:variant>
        <vt:i4>3211325</vt:i4>
      </vt:variant>
      <vt:variant>
        <vt:i4>435</vt:i4>
      </vt:variant>
      <vt:variant>
        <vt:i4>0</vt:i4>
      </vt:variant>
      <vt:variant>
        <vt:i4>5</vt:i4>
      </vt:variant>
      <vt:variant>
        <vt:lpwstr>http://www.fwc.gov.au/awardsandorders/html/PR994519.htm</vt:lpwstr>
      </vt:variant>
      <vt:variant>
        <vt:lpwstr/>
      </vt:variant>
      <vt:variant>
        <vt:i4>3211325</vt:i4>
      </vt:variant>
      <vt:variant>
        <vt:i4>432</vt:i4>
      </vt:variant>
      <vt:variant>
        <vt:i4>0</vt:i4>
      </vt:variant>
      <vt:variant>
        <vt:i4>5</vt:i4>
      </vt:variant>
      <vt:variant>
        <vt:lpwstr>http://www.fwc.gov.au/awardsandorders/html/PR994519.htm</vt:lpwstr>
      </vt:variant>
      <vt:variant>
        <vt:lpwstr/>
      </vt:variant>
      <vt:variant>
        <vt:i4>3211325</vt:i4>
      </vt:variant>
      <vt:variant>
        <vt:i4>429</vt:i4>
      </vt:variant>
      <vt:variant>
        <vt:i4>0</vt:i4>
      </vt:variant>
      <vt:variant>
        <vt:i4>5</vt:i4>
      </vt:variant>
      <vt:variant>
        <vt:lpwstr>http://www.fwc.gov.au/awardsandorders/html/PR994519.htm</vt:lpwstr>
      </vt:variant>
      <vt:variant>
        <vt:lpwstr/>
      </vt:variant>
      <vt:variant>
        <vt:i4>3211325</vt:i4>
      </vt:variant>
      <vt:variant>
        <vt:i4>426</vt:i4>
      </vt:variant>
      <vt:variant>
        <vt:i4>0</vt:i4>
      </vt:variant>
      <vt:variant>
        <vt:i4>5</vt:i4>
      </vt:variant>
      <vt:variant>
        <vt:lpwstr>http://www.fwc.gov.au/awardsandorders/html/PR994519.htm</vt:lpwstr>
      </vt:variant>
      <vt:variant>
        <vt:lpwstr/>
      </vt:variant>
      <vt:variant>
        <vt:i4>3473458</vt:i4>
      </vt:variant>
      <vt:variant>
        <vt:i4>423</vt:i4>
      </vt:variant>
      <vt:variant>
        <vt:i4>0</vt:i4>
      </vt:variant>
      <vt:variant>
        <vt:i4>5</vt:i4>
      </vt:variant>
      <vt:variant>
        <vt:lpwstr>http://www.fwc.gov.au/awardsandorders/html/PR545987.htm</vt:lpwstr>
      </vt:variant>
      <vt:variant>
        <vt:lpwstr/>
      </vt:variant>
      <vt:variant>
        <vt:i4>3735614</vt:i4>
      </vt:variant>
      <vt:variant>
        <vt:i4>420</vt:i4>
      </vt:variant>
      <vt:variant>
        <vt:i4>0</vt:i4>
      </vt:variant>
      <vt:variant>
        <vt:i4>5</vt:i4>
      </vt:variant>
      <vt:variant>
        <vt:lpwstr>http://www.fwc.gov.au/awardsandorders/html/pr538792.htm</vt:lpwstr>
      </vt:variant>
      <vt:variant>
        <vt:lpwstr/>
      </vt:variant>
      <vt:variant>
        <vt:i4>3735610</vt:i4>
      </vt:variant>
      <vt:variant>
        <vt:i4>417</vt:i4>
      </vt:variant>
      <vt:variant>
        <vt:i4>0</vt:i4>
      </vt:variant>
      <vt:variant>
        <vt:i4>5</vt:i4>
      </vt:variant>
      <vt:variant>
        <vt:lpwstr>http://www.fwc.gov.au/awardsandorders/html/PR503624.htm</vt:lpwstr>
      </vt:variant>
      <vt:variant>
        <vt:lpwstr/>
      </vt:variant>
      <vt:variant>
        <vt:i4>3407924</vt:i4>
      </vt:variant>
      <vt:variant>
        <vt:i4>414</vt:i4>
      </vt:variant>
      <vt:variant>
        <vt:i4>0</vt:i4>
      </vt:variant>
      <vt:variant>
        <vt:i4>5</vt:i4>
      </vt:variant>
      <vt:variant>
        <vt:lpwstr>http://www.fwc.gov.au/awardsandorders/html/PR997772.htm</vt:lpwstr>
      </vt:variant>
      <vt:variant>
        <vt:lpwstr/>
      </vt:variant>
      <vt:variant>
        <vt:i4>3211325</vt:i4>
      </vt:variant>
      <vt:variant>
        <vt:i4>411</vt:i4>
      </vt:variant>
      <vt:variant>
        <vt:i4>0</vt:i4>
      </vt:variant>
      <vt:variant>
        <vt:i4>5</vt:i4>
      </vt:variant>
      <vt:variant>
        <vt:lpwstr>http://www.fwc.gov.au/awardsandorders/html/PR994519.htm</vt:lpwstr>
      </vt:variant>
      <vt:variant>
        <vt:lpwstr/>
      </vt:variant>
      <vt:variant>
        <vt:i4>4063293</vt:i4>
      </vt:variant>
      <vt:variant>
        <vt:i4>408</vt:i4>
      </vt:variant>
      <vt:variant>
        <vt:i4>0</vt:i4>
      </vt:variant>
      <vt:variant>
        <vt:i4>5</vt:i4>
      </vt:variant>
      <vt:variant>
        <vt:lpwstr>http://www.fwc.gov.au/awardsandorders/html/PR542140.htm</vt:lpwstr>
      </vt:variant>
      <vt:variant>
        <vt:lpwstr/>
      </vt:variant>
      <vt:variant>
        <vt:i4>4063293</vt:i4>
      </vt:variant>
      <vt:variant>
        <vt:i4>405</vt:i4>
      </vt:variant>
      <vt:variant>
        <vt:i4>0</vt:i4>
      </vt:variant>
      <vt:variant>
        <vt:i4>5</vt:i4>
      </vt:variant>
      <vt:variant>
        <vt:lpwstr>http://www.fwc.gov.au/awardsandorders/html/PR542140.htm</vt:lpwstr>
      </vt:variant>
      <vt:variant>
        <vt:lpwstr/>
      </vt:variant>
      <vt:variant>
        <vt:i4>4063293</vt:i4>
      </vt:variant>
      <vt:variant>
        <vt:i4>402</vt:i4>
      </vt:variant>
      <vt:variant>
        <vt:i4>0</vt:i4>
      </vt:variant>
      <vt:variant>
        <vt:i4>5</vt:i4>
      </vt:variant>
      <vt:variant>
        <vt:lpwstr>http://www.fwc.gov.au/awardsandorders/html/PR542140.htm</vt:lpwstr>
      </vt:variant>
      <vt:variant>
        <vt:lpwstr/>
      </vt:variant>
      <vt:variant>
        <vt:i4>4063293</vt:i4>
      </vt:variant>
      <vt:variant>
        <vt:i4>393</vt:i4>
      </vt:variant>
      <vt:variant>
        <vt:i4>0</vt:i4>
      </vt:variant>
      <vt:variant>
        <vt:i4>5</vt:i4>
      </vt:variant>
      <vt:variant>
        <vt:lpwstr>http://www.fwc.gov.au/awardsandorders/html/PR542140.htm</vt:lpwstr>
      </vt:variant>
      <vt:variant>
        <vt:lpwstr/>
      </vt:variant>
      <vt:variant>
        <vt:i4>3997748</vt:i4>
      </vt:variant>
      <vt:variant>
        <vt:i4>390</vt:i4>
      </vt:variant>
      <vt:variant>
        <vt:i4>0</vt:i4>
      </vt:variant>
      <vt:variant>
        <vt:i4>5</vt:i4>
      </vt:variant>
      <vt:variant>
        <vt:lpwstr>http://www.fwc.gov.au/awardsandorders/html/PR988410.htm</vt:lpwstr>
      </vt:variant>
      <vt:variant>
        <vt:lpwstr/>
      </vt:variant>
      <vt:variant>
        <vt:i4>2031668</vt:i4>
      </vt:variant>
      <vt:variant>
        <vt:i4>383</vt:i4>
      </vt:variant>
      <vt:variant>
        <vt:i4>0</vt:i4>
      </vt:variant>
      <vt:variant>
        <vt:i4>5</vt:i4>
      </vt:variant>
      <vt:variant>
        <vt:lpwstr/>
      </vt:variant>
      <vt:variant>
        <vt:lpwstr>_Toc391373113</vt:lpwstr>
      </vt:variant>
      <vt:variant>
        <vt:i4>2031668</vt:i4>
      </vt:variant>
      <vt:variant>
        <vt:i4>377</vt:i4>
      </vt:variant>
      <vt:variant>
        <vt:i4>0</vt:i4>
      </vt:variant>
      <vt:variant>
        <vt:i4>5</vt:i4>
      </vt:variant>
      <vt:variant>
        <vt:lpwstr/>
      </vt:variant>
      <vt:variant>
        <vt:lpwstr>_Toc391373112</vt:lpwstr>
      </vt:variant>
      <vt:variant>
        <vt:i4>2031668</vt:i4>
      </vt:variant>
      <vt:variant>
        <vt:i4>371</vt:i4>
      </vt:variant>
      <vt:variant>
        <vt:i4>0</vt:i4>
      </vt:variant>
      <vt:variant>
        <vt:i4>5</vt:i4>
      </vt:variant>
      <vt:variant>
        <vt:lpwstr/>
      </vt:variant>
      <vt:variant>
        <vt:lpwstr>_Toc391373111</vt:lpwstr>
      </vt:variant>
      <vt:variant>
        <vt:i4>2031668</vt:i4>
      </vt:variant>
      <vt:variant>
        <vt:i4>365</vt:i4>
      </vt:variant>
      <vt:variant>
        <vt:i4>0</vt:i4>
      </vt:variant>
      <vt:variant>
        <vt:i4>5</vt:i4>
      </vt:variant>
      <vt:variant>
        <vt:lpwstr/>
      </vt:variant>
      <vt:variant>
        <vt:lpwstr>_Toc391373110</vt:lpwstr>
      </vt:variant>
      <vt:variant>
        <vt:i4>1966132</vt:i4>
      </vt:variant>
      <vt:variant>
        <vt:i4>359</vt:i4>
      </vt:variant>
      <vt:variant>
        <vt:i4>0</vt:i4>
      </vt:variant>
      <vt:variant>
        <vt:i4>5</vt:i4>
      </vt:variant>
      <vt:variant>
        <vt:lpwstr/>
      </vt:variant>
      <vt:variant>
        <vt:lpwstr>_Toc391373109</vt:lpwstr>
      </vt:variant>
      <vt:variant>
        <vt:i4>1966132</vt:i4>
      </vt:variant>
      <vt:variant>
        <vt:i4>353</vt:i4>
      </vt:variant>
      <vt:variant>
        <vt:i4>0</vt:i4>
      </vt:variant>
      <vt:variant>
        <vt:i4>5</vt:i4>
      </vt:variant>
      <vt:variant>
        <vt:lpwstr/>
      </vt:variant>
      <vt:variant>
        <vt:lpwstr>_Toc391373108</vt:lpwstr>
      </vt:variant>
      <vt:variant>
        <vt:i4>1966132</vt:i4>
      </vt:variant>
      <vt:variant>
        <vt:i4>347</vt:i4>
      </vt:variant>
      <vt:variant>
        <vt:i4>0</vt:i4>
      </vt:variant>
      <vt:variant>
        <vt:i4>5</vt:i4>
      </vt:variant>
      <vt:variant>
        <vt:lpwstr/>
      </vt:variant>
      <vt:variant>
        <vt:lpwstr>_Toc391373107</vt:lpwstr>
      </vt:variant>
      <vt:variant>
        <vt:i4>1966132</vt:i4>
      </vt:variant>
      <vt:variant>
        <vt:i4>341</vt:i4>
      </vt:variant>
      <vt:variant>
        <vt:i4>0</vt:i4>
      </vt:variant>
      <vt:variant>
        <vt:i4>5</vt:i4>
      </vt:variant>
      <vt:variant>
        <vt:lpwstr/>
      </vt:variant>
      <vt:variant>
        <vt:lpwstr>_Toc391373106</vt:lpwstr>
      </vt:variant>
      <vt:variant>
        <vt:i4>1966132</vt:i4>
      </vt:variant>
      <vt:variant>
        <vt:i4>335</vt:i4>
      </vt:variant>
      <vt:variant>
        <vt:i4>0</vt:i4>
      </vt:variant>
      <vt:variant>
        <vt:i4>5</vt:i4>
      </vt:variant>
      <vt:variant>
        <vt:lpwstr/>
      </vt:variant>
      <vt:variant>
        <vt:lpwstr>_Toc391373105</vt:lpwstr>
      </vt:variant>
      <vt:variant>
        <vt:i4>1966132</vt:i4>
      </vt:variant>
      <vt:variant>
        <vt:i4>329</vt:i4>
      </vt:variant>
      <vt:variant>
        <vt:i4>0</vt:i4>
      </vt:variant>
      <vt:variant>
        <vt:i4>5</vt:i4>
      </vt:variant>
      <vt:variant>
        <vt:lpwstr/>
      </vt:variant>
      <vt:variant>
        <vt:lpwstr>_Toc391373104</vt:lpwstr>
      </vt:variant>
      <vt:variant>
        <vt:i4>1966132</vt:i4>
      </vt:variant>
      <vt:variant>
        <vt:i4>323</vt:i4>
      </vt:variant>
      <vt:variant>
        <vt:i4>0</vt:i4>
      </vt:variant>
      <vt:variant>
        <vt:i4>5</vt:i4>
      </vt:variant>
      <vt:variant>
        <vt:lpwstr/>
      </vt:variant>
      <vt:variant>
        <vt:lpwstr>_Toc391373103</vt:lpwstr>
      </vt:variant>
      <vt:variant>
        <vt:i4>1966132</vt:i4>
      </vt:variant>
      <vt:variant>
        <vt:i4>317</vt:i4>
      </vt:variant>
      <vt:variant>
        <vt:i4>0</vt:i4>
      </vt:variant>
      <vt:variant>
        <vt:i4>5</vt:i4>
      </vt:variant>
      <vt:variant>
        <vt:lpwstr/>
      </vt:variant>
      <vt:variant>
        <vt:lpwstr>_Toc391373102</vt:lpwstr>
      </vt:variant>
      <vt:variant>
        <vt:i4>1966132</vt:i4>
      </vt:variant>
      <vt:variant>
        <vt:i4>311</vt:i4>
      </vt:variant>
      <vt:variant>
        <vt:i4>0</vt:i4>
      </vt:variant>
      <vt:variant>
        <vt:i4>5</vt:i4>
      </vt:variant>
      <vt:variant>
        <vt:lpwstr/>
      </vt:variant>
      <vt:variant>
        <vt:lpwstr>_Toc391373101</vt:lpwstr>
      </vt:variant>
      <vt:variant>
        <vt:i4>1966132</vt:i4>
      </vt:variant>
      <vt:variant>
        <vt:i4>305</vt:i4>
      </vt:variant>
      <vt:variant>
        <vt:i4>0</vt:i4>
      </vt:variant>
      <vt:variant>
        <vt:i4>5</vt:i4>
      </vt:variant>
      <vt:variant>
        <vt:lpwstr/>
      </vt:variant>
      <vt:variant>
        <vt:lpwstr>_Toc391373100</vt:lpwstr>
      </vt:variant>
      <vt:variant>
        <vt:i4>1507381</vt:i4>
      </vt:variant>
      <vt:variant>
        <vt:i4>299</vt:i4>
      </vt:variant>
      <vt:variant>
        <vt:i4>0</vt:i4>
      </vt:variant>
      <vt:variant>
        <vt:i4>5</vt:i4>
      </vt:variant>
      <vt:variant>
        <vt:lpwstr/>
      </vt:variant>
      <vt:variant>
        <vt:lpwstr>_Toc391373099</vt:lpwstr>
      </vt:variant>
      <vt:variant>
        <vt:i4>1507381</vt:i4>
      </vt:variant>
      <vt:variant>
        <vt:i4>293</vt:i4>
      </vt:variant>
      <vt:variant>
        <vt:i4>0</vt:i4>
      </vt:variant>
      <vt:variant>
        <vt:i4>5</vt:i4>
      </vt:variant>
      <vt:variant>
        <vt:lpwstr/>
      </vt:variant>
      <vt:variant>
        <vt:lpwstr>_Toc391373098</vt:lpwstr>
      </vt:variant>
      <vt:variant>
        <vt:i4>1507381</vt:i4>
      </vt:variant>
      <vt:variant>
        <vt:i4>287</vt:i4>
      </vt:variant>
      <vt:variant>
        <vt:i4>0</vt:i4>
      </vt:variant>
      <vt:variant>
        <vt:i4>5</vt:i4>
      </vt:variant>
      <vt:variant>
        <vt:lpwstr/>
      </vt:variant>
      <vt:variant>
        <vt:lpwstr>_Toc391373097</vt:lpwstr>
      </vt:variant>
      <vt:variant>
        <vt:i4>1507381</vt:i4>
      </vt:variant>
      <vt:variant>
        <vt:i4>281</vt:i4>
      </vt:variant>
      <vt:variant>
        <vt:i4>0</vt:i4>
      </vt:variant>
      <vt:variant>
        <vt:i4>5</vt:i4>
      </vt:variant>
      <vt:variant>
        <vt:lpwstr/>
      </vt:variant>
      <vt:variant>
        <vt:lpwstr>_Toc391373096</vt:lpwstr>
      </vt:variant>
      <vt:variant>
        <vt:i4>1507381</vt:i4>
      </vt:variant>
      <vt:variant>
        <vt:i4>275</vt:i4>
      </vt:variant>
      <vt:variant>
        <vt:i4>0</vt:i4>
      </vt:variant>
      <vt:variant>
        <vt:i4>5</vt:i4>
      </vt:variant>
      <vt:variant>
        <vt:lpwstr/>
      </vt:variant>
      <vt:variant>
        <vt:lpwstr>_Toc391373095</vt:lpwstr>
      </vt:variant>
      <vt:variant>
        <vt:i4>1507381</vt:i4>
      </vt:variant>
      <vt:variant>
        <vt:i4>269</vt:i4>
      </vt:variant>
      <vt:variant>
        <vt:i4>0</vt:i4>
      </vt:variant>
      <vt:variant>
        <vt:i4>5</vt:i4>
      </vt:variant>
      <vt:variant>
        <vt:lpwstr/>
      </vt:variant>
      <vt:variant>
        <vt:lpwstr>_Toc391373094</vt:lpwstr>
      </vt:variant>
      <vt:variant>
        <vt:i4>1507381</vt:i4>
      </vt:variant>
      <vt:variant>
        <vt:i4>263</vt:i4>
      </vt:variant>
      <vt:variant>
        <vt:i4>0</vt:i4>
      </vt:variant>
      <vt:variant>
        <vt:i4>5</vt:i4>
      </vt:variant>
      <vt:variant>
        <vt:lpwstr/>
      </vt:variant>
      <vt:variant>
        <vt:lpwstr>_Toc391373093</vt:lpwstr>
      </vt:variant>
      <vt:variant>
        <vt:i4>1507381</vt:i4>
      </vt:variant>
      <vt:variant>
        <vt:i4>257</vt:i4>
      </vt:variant>
      <vt:variant>
        <vt:i4>0</vt:i4>
      </vt:variant>
      <vt:variant>
        <vt:i4>5</vt:i4>
      </vt:variant>
      <vt:variant>
        <vt:lpwstr/>
      </vt:variant>
      <vt:variant>
        <vt:lpwstr>_Toc391373092</vt:lpwstr>
      </vt:variant>
      <vt:variant>
        <vt:i4>1507381</vt:i4>
      </vt:variant>
      <vt:variant>
        <vt:i4>251</vt:i4>
      </vt:variant>
      <vt:variant>
        <vt:i4>0</vt:i4>
      </vt:variant>
      <vt:variant>
        <vt:i4>5</vt:i4>
      </vt:variant>
      <vt:variant>
        <vt:lpwstr/>
      </vt:variant>
      <vt:variant>
        <vt:lpwstr>_Toc391373091</vt:lpwstr>
      </vt:variant>
      <vt:variant>
        <vt:i4>1507381</vt:i4>
      </vt:variant>
      <vt:variant>
        <vt:i4>245</vt:i4>
      </vt:variant>
      <vt:variant>
        <vt:i4>0</vt:i4>
      </vt:variant>
      <vt:variant>
        <vt:i4>5</vt:i4>
      </vt:variant>
      <vt:variant>
        <vt:lpwstr/>
      </vt:variant>
      <vt:variant>
        <vt:lpwstr>_Toc391373090</vt:lpwstr>
      </vt:variant>
      <vt:variant>
        <vt:i4>1441845</vt:i4>
      </vt:variant>
      <vt:variant>
        <vt:i4>239</vt:i4>
      </vt:variant>
      <vt:variant>
        <vt:i4>0</vt:i4>
      </vt:variant>
      <vt:variant>
        <vt:i4>5</vt:i4>
      </vt:variant>
      <vt:variant>
        <vt:lpwstr/>
      </vt:variant>
      <vt:variant>
        <vt:lpwstr>_Toc391373089</vt:lpwstr>
      </vt:variant>
      <vt:variant>
        <vt:i4>1441845</vt:i4>
      </vt:variant>
      <vt:variant>
        <vt:i4>233</vt:i4>
      </vt:variant>
      <vt:variant>
        <vt:i4>0</vt:i4>
      </vt:variant>
      <vt:variant>
        <vt:i4>5</vt:i4>
      </vt:variant>
      <vt:variant>
        <vt:lpwstr/>
      </vt:variant>
      <vt:variant>
        <vt:lpwstr>_Toc391373088</vt:lpwstr>
      </vt:variant>
      <vt:variant>
        <vt:i4>1441845</vt:i4>
      </vt:variant>
      <vt:variant>
        <vt:i4>227</vt:i4>
      </vt:variant>
      <vt:variant>
        <vt:i4>0</vt:i4>
      </vt:variant>
      <vt:variant>
        <vt:i4>5</vt:i4>
      </vt:variant>
      <vt:variant>
        <vt:lpwstr/>
      </vt:variant>
      <vt:variant>
        <vt:lpwstr>_Toc391373087</vt:lpwstr>
      </vt:variant>
      <vt:variant>
        <vt:i4>1441845</vt:i4>
      </vt:variant>
      <vt:variant>
        <vt:i4>221</vt:i4>
      </vt:variant>
      <vt:variant>
        <vt:i4>0</vt:i4>
      </vt:variant>
      <vt:variant>
        <vt:i4>5</vt:i4>
      </vt:variant>
      <vt:variant>
        <vt:lpwstr/>
      </vt:variant>
      <vt:variant>
        <vt:lpwstr>_Toc391373086</vt:lpwstr>
      </vt:variant>
      <vt:variant>
        <vt:i4>1441845</vt:i4>
      </vt:variant>
      <vt:variant>
        <vt:i4>215</vt:i4>
      </vt:variant>
      <vt:variant>
        <vt:i4>0</vt:i4>
      </vt:variant>
      <vt:variant>
        <vt:i4>5</vt:i4>
      </vt:variant>
      <vt:variant>
        <vt:lpwstr/>
      </vt:variant>
      <vt:variant>
        <vt:lpwstr>_Toc391373085</vt:lpwstr>
      </vt:variant>
      <vt:variant>
        <vt:i4>1441845</vt:i4>
      </vt:variant>
      <vt:variant>
        <vt:i4>209</vt:i4>
      </vt:variant>
      <vt:variant>
        <vt:i4>0</vt:i4>
      </vt:variant>
      <vt:variant>
        <vt:i4>5</vt:i4>
      </vt:variant>
      <vt:variant>
        <vt:lpwstr/>
      </vt:variant>
      <vt:variant>
        <vt:lpwstr>_Toc391373084</vt:lpwstr>
      </vt:variant>
      <vt:variant>
        <vt:i4>1441845</vt:i4>
      </vt:variant>
      <vt:variant>
        <vt:i4>203</vt:i4>
      </vt:variant>
      <vt:variant>
        <vt:i4>0</vt:i4>
      </vt:variant>
      <vt:variant>
        <vt:i4>5</vt:i4>
      </vt:variant>
      <vt:variant>
        <vt:lpwstr/>
      </vt:variant>
      <vt:variant>
        <vt:lpwstr>_Toc391373083</vt:lpwstr>
      </vt:variant>
      <vt:variant>
        <vt:i4>1441845</vt:i4>
      </vt:variant>
      <vt:variant>
        <vt:i4>197</vt:i4>
      </vt:variant>
      <vt:variant>
        <vt:i4>0</vt:i4>
      </vt:variant>
      <vt:variant>
        <vt:i4>5</vt:i4>
      </vt:variant>
      <vt:variant>
        <vt:lpwstr/>
      </vt:variant>
      <vt:variant>
        <vt:lpwstr>_Toc391373082</vt:lpwstr>
      </vt:variant>
      <vt:variant>
        <vt:i4>1441845</vt:i4>
      </vt:variant>
      <vt:variant>
        <vt:i4>191</vt:i4>
      </vt:variant>
      <vt:variant>
        <vt:i4>0</vt:i4>
      </vt:variant>
      <vt:variant>
        <vt:i4>5</vt:i4>
      </vt:variant>
      <vt:variant>
        <vt:lpwstr/>
      </vt:variant>
      <vt:variant>
        <vt:lpwstr>_Toc391373081</vt:lpwstr>
      </vt:variant>
      <vt:variant>
        <vt:i4>1441845</vt:i4>
      </vt:variant>
      <vt:variant>
        <vt:i4>185</vt:i4>
      </vt:variant>
      <vt:variant>
        <vt:i4>0</vt:i4>
      </vt:variant>
      <vt:variant>
        <vt:i4>5</vt:i4>
      </vt:variant>
      <vt:variant>
        <vt:lpwstr/>
      </vt:variant>
      <vt:variant>
        <vt:lpwstr>_Toc391373080</vt:lpwstr>
      </vt:variant>
      <vt:variant>
        <vt:i4>1638453</vt:i4>
      </vt:variant>
      <vt:variant>
        <vt:i4>179</vt:i4>
      </vt:variant>
      <vt:variant>
        <vt:i4>0</vt:i4>
      </vt:variant>
      <vt:variant>
        <vt:i4>5</vt:i4>
      </vt:variant>
      <vt:variant>
        <vt:lpwstr/>
      </vt:variant>
      <vt:variant>
        <vt:lpwstr>_Toc391373079</vt:lpwstr>
      </vt:variant>
      <vt:variant>
        <vt:i4>1638453</vt:i4>
      </vt:variant>
      <vt:variant>
        <vt:i4>173</vt:i4>
      </vt:variant>
      <vt:variant>
        <vt:i4>0</vt:i4>
      </vt:variant>
      <vt:variant>
        <vt:i4>5</vt:i4>
      </vt:variant>
      <vt:variant>
        <vt:lpwstr/>
      </vt:variant>
      <vt:variant>
        <vt:lpwstr>_Toc391373078</vt:lpwstr>
      </vt:variant>
      <vt:variant>
        <vt:i4>1638453</vt:i4>
      </vt:variant>
      <vt:variant>
        <vt:i4>167</vt:i4>
      </vt:variant>
      <vt:variant>
        <vt:i4>0</vt:i4>
      </vt:variant>
      <vt:variant>
        <vt:i4>5</vt:i4>
      </vt:variant>
      <vt:variant>
        <vt:lpwstr/>
      </vt:variant>
      <vt:variant>
        <vt:lpwstr>_Toc391373077</vt:lpwstr>
      </vt:variant>
      <vt:variant>
        <vt:i4>1638453</vt:i4>
      </vt:variant>
      <vt:variant>
        <vt:i4>161</vt:i4>
      </vt:variant>
      <vt:variant>
        <vt:i4>0</vt:i4>
      </vt:variant>
      <vt:variant>
        <vt:i4>5</vt:i4>
      </vt:variant>
      <vt:variant>
        <vt:lpwstr/>
      </vt:variant>
      <vt:variant>
        <vt:lpwstr>_Toc391373076</vt:lpwstr>
      </vt:variant>
      <vt:variant>
        <vt:i4>1638453</vt:i4>
      </vt:variant>
      <vt:variant>
        <vt:i4>155</vt:i4>
      </vt:variant>
      <vt:variant>
        <vt:i4>0</vt:i4>
      </vt:variant>
      <vt:variant>
        <vt:i4>5</vt:i4>
      </vt:variant>
      <vt:variant>
        <vt:lpwstr/>
      </vt:variant>
      <vt:variant>
        <vt:lpwstr>_Toc391373075</vt:lpwstr>
      </vt:variant>
      <vt:variant>
        <vt:i4>1638453</vt:i4>
      </vt:variant>
      <vt:variant>
        <vt:i4>149</vt:i4>
      </vt:variant>
      <vt:variant>
        <vt:i4>0</vt:i4>
      </vt:variant>
      <vt:variant>
        <vt:i4>5</vt:i4>
      </vt:variant>
      <vt:variant>
        <vt:lpwstr/>
      </vt:variant>
      <vt:variant>
        <vt:lpwstr>_Toc391373074</vt:lpwstr>
      </vt:variant>
      <vt:variant>
        <vt:i4>1638453</vt:i4>
      </vt:variant>
      <vt:variant>
        <vt:i4>143</vt:i4>
      </vt:variant>
      <vt:variant>
        <vt:i4>0</vt:i4>
      </vt:variant>
      <vt:variant>
        <vt:i4>5</vt:i4>
      </vt:variant>
      <vt:variant>
        <vt:lpwstr/>
      </vt:variant>
      <vt:variant>
        <vt:lpwstr>_Toc391373073</vt:lpwstr>
      </vt:variant>
      <vt:variant>
        <vt:i4>1638453</vt:i4>
      </vt:variant>
      <vt:variant>
        <vt:i4>137</vt:i4>
      </vt:variant>
      <vt:variant>
        <vt:i4>0</vt:i4>
      </vt:variant>
      <vt:variant>
        <vt:i4>5</vt:i4>
      </vt:variant>
      <vt:variant>
        <vt:lpwstr/>
      </vt:variant>
      <vt:variant>
        <vt:lpwstr>_Toc391373072</vt:lpwstr>
      </vt:variant>
      <vt:variant>
        <vt:i4>1638453</vt:i4>
      </vt:variant>
      <vt:variant>
        <vt:i4>131</vt:i4>
      </vt:variant>
      <vt:variant>
        <vt:i4>0</vt:i4>
      </vt:variant>
      <vt:variant>
        <vt:i4>5</vt:i4>
      </vt:variant>
      <vt:variant>
        <vt:lpwstr/>
      </vt:variant>
      <vt:variant>
        <vt:lpwstr>_Toc391373071</vt:lpwstr>
      </vt:variant>
      <vt:variant>
        <vt:i4>1638453</vt:i4>
      </vt:variant>
      <vt:variant>
        <vt:i4>125</vt:i4>
      </vt:variant>
      <vt:variant>
        <vt:i4>0</vt:i4>
      </vt:variant>
      <vt:variant>
        <vt:i4>5</vt:i4>
      </vt:variant>
      <vt:variant>
        <vt:lpwstr/>
      </vt:variant>
      <vt:variant>
        <vt:lpwstr>_Toc391373070</vt:lpwstr>
      </vt:variant>
      <vt:variant>
        <vt:i4>1572917</vt:i4>
      </vt:variant>
      <vt:variant>
        <vt:i4>119</vt:i4>
      </vt:variant>
      <vt:variant>
        <vt:i4>0</vt:i4>
      </vt:variant>
      <vt:variant>
        <vt:i4>5</vt:i4>
      </vt:variant>
      <vt:variant>
        <vt:lpwstr/>
      </vt:variant>
      <vt:variant>
        <vt:lpwstr>_Toc391373069</vt:lpwstr>
      </vt:variant>
      <vt:variant>
        <vt:i4>1572917</vt:i4>
      </vt:variant>
      <vt:variant>
        <vt:i4>113</vt:i4>
      </vt:variant>
      <vt:variant>
        <vt:i4>0</vt:i4>
      </vt:variant>
      <vt:variant>
        <vt:i4>5</vt:i4>
      </vt:variant>
      <vt:variant>
        <vt:lpwstr/>
      </vt:variant>
      <vt:variant>
        <vt:lpwstr>_Toc391373068</vt:lpwstr>
      </vt:variant>
      <vt:variant>
        <vt:i4>1572917</vt:i4>
      </vt:variant>
      <vt:variant>
        <vt:i4>107</vt:i4>
      </vt:variant>
      <vt:variant>
        <vt:i4>0</vt:i4>
      </vt:variant>
      <vt:variant>
        <vt:i4>5</vt:i4>
      </vt:variant>
      <vt:variant>
        <vt:lpwstr/>
      </vt:variant>
      <vt:variant>
        <vt:lpwstr>_Toc391373067</vt:lpwstr>
      </vt:variant>
      <vt:variant>
        <vt:i4>1572917</vt:i4>
      </vt:variant>
      <vt:variant>
        <vt:i4>101</vt:i4>
      </vt:variant>
      <vt:variant>
        <vt:i4>0</vt:i4>
      </vt:variant>
      <vt:variant>
        <vt:i4>5</vt:i4>
      </vt:variant>
      <vt:variant>
        <vt:lpwstr/>
      </vt:variant>
      <vt:variant>
        <vt:lpwstr>_Toc391373066</vt:lpwstr>
      </vt:variant>
      <vt:variant>
        <vt:i4>1572917</vt:i4>
      </vt:variant>
      <vt:variant>
        <vt:i4>95</vt:i4>
      </vt:variant>
      <vt:variant>
        <vt:i4>0</vt:i4>
      </vt:variant>
      <vt:variant>
        <vt:i4>5</vt:i4>
      </vt:variant>
      <vt:variant>
        <vt:lpwstr/>
      </vt:variant>
      <vt:variant>
        <vt:lpwstr>_Toc391373065</vt:lpwstr>
      </vt:variant>
      <vt:variant>
        <vt:i4>1572917</vt:i4>
      </vt:variant>
      <vt:variant>
        <vt:i4>89</vt:i4>
      </vt:variant>
      <vt:variant>
        <vt:i4>0</vt:i4>
      </vt:variant>
      <vt:variant>
        <vt:i4>5</vt:i4>
      </vt:variant>
      <vt:variant>
        <vt:lpwstr/>
      </vt:variant>
      <vt:variant>
        <vt:lpwstr>_Toc391373064</vt:lpwstr>
      </vt:variant>
      <vt:variant>
        <vt:i4>1572917</vt:i4>
      </vt:variant>
      <vt:variant>
        <vt:i4>83</vt:i4>
      </vt:variant>
      <vt:variant>
        <vt:i4>0</vt:i4>
      </vt:variant>
      <vt:variant>
        <vt:i4>5</vt:i4>
      </vt:variant>
      <vt:variant>
        <vt:lpwstr/>
      </vt:variant>
      <vt:variant>
        <vt:lpwstr>_Toc391373063</vt:lpwstr>
      </vt:variant>
      <vt:variant>
        <vt:i4>1572917</vt:i4>
      </vt:variant>
      <vt:variant>
        <vt:i4>77</vt:i4>
      </vt:variant>
      <vt:variant>
        <vt:i4>0</vt:i4>
      </vt:variant>
      <vt:variant>
        <vt:i4>5</vt:i4>
      </vt:variant>
      <vt:variant>
        <vt:lpwstr/>
      </vt:variant>
      <vt:variant>
        <vt:lpwstr>_Toc391373062</vt:lpwstr>
      </vt:variant>
      <vt:variant>
        <vt:i4>1572917</vt:i4>
      </vt:variant>
      <vt:variant>
        <vt:i4>71</vt:i4>
      </vt:variant>
      <vt:variant>
        <vt:i4>0</vt:i4>
      </vt:variant>
      <vt:variant>
        <vt:i4>5</vt:i4>
      </vt:variant>
      <vt:variant>
        <vt:lpwstr/>
      </vt:variant>
      <vt:variant>
        <vt:lpwstr>_Toc391373061</vt:lpwstr>
      </vt:variant>
      <vt:variant>
        <vt:i4>1572917</vt:i4>
      </vt:variant>
      <vt:variant>
        <vt:i4>65</vt:i4>
      </vt:variant>
      <vt:variant>
        <vt:i4>0</vt:i4>
      </vt:variant>
      <vt:variant>
        <vt:i4>5</vt:i4>
      </vt:variant>
      <vt:variant>
        <vt:lpwstr/>
      </vt:variant>
      <vt:variant>
        <vt:lpwstr>_Toc391373060</vt:lpwstr>
      </vt:variant>
      <vt:variant>
        <vt:i4>1769525</vt:i4>
      </vt:variant>
      <vt:variant>
        <vt:i4>59</vt:i4>
      </vt:variant>
      <vt:variant>
        <vt:i4>0</vt:i4>
      </vt:variant>
      <vt:variant>
        <vt:i4>5</vt:i4>
      </vt:variant>
      <vt:variant>
        <vt:lpwstr/>
      </vt:variant>
      <vt:variant>
        <vt:lpwstr>_Toc391373059</vt:lpwstr>
      </vt:variant>
      <vt:variant>
        <vt:i4>1769525</vt:i4>
      </vt:variant>
      <vt:variant>
        <vt:i4>53</vt:i4>
      </vt:variant>
      <vt:variant>
        <vt:i4>0</vt:i4>
      </vt:variant>
      <vt:variant>
        <vt:i4>5</vt:i4>
      </vt:variant>
      <vt:variant>
        <vt:lpwstr/>
      </vt:variant>
      <vt:variant>
        <vt:lpwstr>_Toc391373058</vt:lpwstr>
      </vt:variant>
      <vt:variant>
        <vt:i4>3538998</vt:i4>
      </vt:variant>
      <vt:variant>
        <vt:i4>48</vt:i4>
      </vt:variant>
      <vt:variant>
        <vt:i4>0</vt:i4>
      </vt:variant>
      <vt:variant>
        <vt:i4>5</vt:i4>
      </vt:variant>
      <vt:variant>
        <vt:lpwstr>http://www.fwc.gov.au/awardsandorders/html/PR546288.htm</vt:lpwstr>
      </vt:variant>
      <vt:variant>
        <vt:lpwstr/>
      </vt:variant>
      <vt:variant>
        <vt:i4>3997744</vt:i4>
      </vt:variant>
      <vt:variant>
        <vt:i4>45</vt:i4>
      </vt:variant>
      <vt:variant>
        <vt:i4>0</vt:i4>
      </vt:variant>
      <vt:variant>
        <vt:i4>5</vt:i4>
      </vt:variant>
      <vt:variant>
        <vt:lpwstr>http://www.fwc.gov.au/awardsandorders/html/PR544519.htm</vt:lpwstr>
      </vt:variant>
      <vt:variant>
        <vt:lpwstr/>
      </vt:variant>
      <vt:variant>
        <vt:i4>3670069</vt:i4>
      </vt:variant>
      <vt:variant>
        <vt:i4>42</vt:i4>
      </vt:variant>
      <vt:variant>
        <vt:i4>0</vt:i4>
      </vt:variant>
      <vt:variant>
        <vt:i4>5</vt:i4>
      </vt:variant>
      <vt:variant>
        <vt:lpwstr>http://www.fwc.gov.au/awardsandorders/html/pr532628.htm</vt:lpwstr>
      </vt:variant>
      <vt:variant>
        <vt:lpwstr/>
      </vt:variant>
      <vt:variant>
        <vt:i4>3211325</vt:i4>
      </vt:variant>
      <vt:variant>
        <vt:i4>39</vt:i4>
      </vt:variant>
      <vt:variant>
        <vt:i4>0</vt:i4>
      </vt:variant>
      <vt:variant>
        <vt:i4>5</vt:i4>
      </vt:variant>
      <vt:variant>
        <vt:lpwstr>http://www.fwc.gov.au/awardsandorders/html/PR994519.htm</vt:lpwstr>
      </vt:variant>
      <vt:variant>
        <vt:lpwstr/>
      </vt:variant>
      <vt:variant>
        <vt:i4>3997748</vt:i4>
      </vt:variant>
      <vt:variant>
        <vt:i4>36</vt:i4>
      </vt:variant>
      <vt:variant>
        <vt:i4>0</vt:i4>
      </vt:variant>
      <vt:variant>
        <vt:i4>5</vt:i4>
      </vt:variant>
      <vt:variant>
        <vt:lpwstr>http://www.fwc.gov.au/awardsandorders/html/PR988410.htm</vt:lpwstr>
      </vt:variant>
      <vt:variant>
        <vt:lpwstr/>
      </vt:variant>
      <vt:variant>
        <vt:i4>7405629</vt:i4>
      </vt:variant>
      <vt:variant>
        <vt:i4>33</vt:i4>
      </vt:variant>
      <vt:variant>
        <vt:i4>0</vt:i4>
      </vt:variant>
      <vt:variant>
        <vt:i4>5</vt:i4>
      </vt:variant>
      <vt:variant>
        <vt:lpwstr>http://www.fwc.gov.au/</vt:lpwstr>
      </vt:variant>
      <vt:variant>
        <vt:lpwstr/>
      </vt:variant>
      <vt:variant>
        <vt:i4>3407995</vt:i4>
      </vt:variant>
      <vt:variant>
        <vt:i4>30</vt:i4>
      </vt:variant>
      <vt:variant>
        <vt:i4>0</vt:i4>
      </vt:variant>
      <vt:variant>
        <vt:i4>5</vt:i4>
      </vt:variant>
      <vt:variant>
        <vt:lpwstr>http://www.fwc.gov.au/index.cfm?pagename=awardsVarDoc&amp;number=AM2013/18</vt:lpwstr>
      </vt:variant>
      <vt:variant>
        <vt:lpwstr/>
      </vt:variant>
      <vt:variant>
        <vt:i4>786506</vt:i4>
      </vt:variant>
      <vt:variant>
        <vt:i4>27</vt:i4>
      </vt:variant>
      <vt:variant>
        <vt:i4>0</vt:i4>
      </vt:variant>
      <vt:variant>
        <vt:i4>5</vt:i4>
      </vt:variant>
      <vt:variant>
        <vt:lpwstr>http://www.fwc.gov.au/index.cfm?pagename=awardsVarDoc&amp;number=AM2013/5</vt:lpwstr>
      </vt:variant>
      <vt:variant>
        <vt:lpwstr/>
      </vt:variant>
      <vt:variant>
        <vt:i4>2424931</vt:i4>
      </vt:variant>
      <vt:variant>
        <vt:i4>24</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21</vt:i4>
      </vt:variant>
      <vt:variant>
        <vt:i4>0</vt:i4>
      </vt:variant>
      <vt:variant>
        <vt:i4>5</vt:i4>
      </vt:variant>
      <vt:variant>
        <vt:lpwstr>https://www.fwc.gov.au/awards-and-agreements/modern-award-reviews/4-yearly-review/common-issues/am201447-annual-leave</vt:lpwstr>
      </vt:variant>
      <vt:variant>
        <vt:lpwstr/>
      </vt:variant>
      <vt:variant>
        <vt:i4>2031684</vt:i4>
      </vt:variant>
      <vt:variant>
        <vt:i4>0</vt:i4>
      </vt:variant>
      <vt:variant>
        <vt:i4>0</vt:i4>
      </vt:variant>
      <vt:variant>
        <vt:i4>5</vt:i4>
      </vt:variant>
      <vt:variant>
        <vt:lpwstr>http://www.fwc.gov.au/documents/awardsandorders/html/PR551729.htm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MA000020 - Building and Construction General On-site Award 2010</dc:title>
  <dc:subject>Award code - MA000020</dc:subject>
  <dc:creator>Modern Award</dc:creator>
  <cp:lastModifiedBy>Daniel Zhang</cp:lastModifiedBy>
  <cp:revision>2</cp:revision>
  <cp:lastPrinted>2014-06-24T01:53:00Z</cp:lastPrinted>
  <dcterms:created xsi:type="dcterms:W3CDTF">2020-11-20T05:42:00Z</dcterms:created>
  <dcterms:modified xsi:type="dcterms:W3CDTF">2020-11-20T05:42:00Z</dcterms:modified>
</cp:coreProperties>
</file>