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1D0B" w14:textId="77777777" w:rsidR="007478D1" w:rsidRPr="00F670F8" w:rsidRDefault="007478D1" w:rsidP="00FE558C">
      <w:pPr>
        <w:jc w:val="left"/>
        <w:rPr>
          <w:b/>
          <w:sz w:val="36"/>
          <w:szCs w:val="36"/>
        </w:rPr>
      </w:pPr>
      <w:r w:rsidRPr="00F670F8">
        <w:rPr>
          <w:b/>
          <w:sz w:val="36"/>
          <w:szCs w:val="36"/>
        </w:rPr>
        <w:t>Graphic Arts, Printing and Publishing Award 2010</w:t>
      </w:r>
    </w:p>
    <w:p w14:paraId="4104E88B" w14:textId="77777777" w:rsidR="007478D1" w:rsidRPr="00F670F8" w:rsidRDefault="007478D1" w:rsidP="007478D1"/>
    <w:p w14:paraId="23D04458" w14:textId="481786E6" w:rsidR="00913E3E" w:rsidRPr="00C12606" w:rsidRDefault="00913E3E" w:rsidP="00C53D17">
      <w:pPr>
        <w:rPr>
          <w:bCs/>
          <w:color w:val="000000" w:themeColor="text1"/>
          <w14:textOutline w14:w="0" w14:cap="flat" w14:cmpd="sng" w14:algn="ctr">
            <w14:noFill/>
            <w14:prstDash w14:val="solid"/>
            <w14:round/>
          </w14:textOutline>
        </w:rPr>
      </w:pPr>
      <w:r w:rsidRPr="00F670F8">
        <w:t xml:space="preserve">This Fair Work Commission consolidated modern award incorporates all amendments up to and including </w:t>
      </w:r>
      <w:bookmarkStart w:id="0" w:name="_Hlk54606024"/>
      <w:r w:rsidR="00C12606">
        <w:t>20</w:t>
      </w:r>
      <w:r w:rsidR="007155C4">
        <w:t xml:space="preserve"> </w:t>
      </w:r>
      <w:r w:rsidR="00C12606">
        <w:t>November</w:t>
      </w:r>
      <w:r w:rsidR="007155C4">
        <w:t xml:space="preserve"> 2020</w:t>
      </w:r>
      <w:bookmarkEnd w:id="0"/>
      <w:r w:rsidR="007155C4">
        <w:t xml:space="preserve"> </w:t>
      </w:r>
      <w:r w:rsidR="009E4B18" w:rsidRPr="00F670F8">
        <w:t>(</w:t>
      </w:r>
      <w:bookmarkStart w:id="1" w:name="_Hlk55562563"/>
      <w:r w:rsidR="00C12606">
        <w:rPr>
          <w:bCs/>
          <w:color w:val="000000" w:themeColor="text1"/>
          <w14:textOutline w14:w="0" w14:cap="flat" w14:cmpd="sng" w14:algn="ctr">
            <w14:noFill/>
            <w14:prstDash w14:val="solid"/>
            <w14:round/>
          </w14:textOutline>
        </w:rPr>
        <w:fldChar w:fldCharType="begin"/>
      </w:r>
      <w:r w:rsidR="00C12606">
        <w:rPr>
          <w:bCs/>
          <w:color w:val="000000" w:themeColor="text1"/>
          <w14:textOutline w14:w="0" w14:cap="flat" w14:cmpd="sng" w14:algn="ctr">
            <w14:noFill/>
            <w14:prstDash w14:val="solid"/>
            <w14:round/>
          </w14:textOutline>
        </w:rPr>
        <w:instrText xml:space="preserve"> HYPERLINK "https://www.fwc.gov.au/documents/awardsandorders/html/PR723907.htm" </w:instrText>
      </w:r>
      <w:r w:rsidR="00C12606">
        <w:rPr>
          <w:bCs/>
          <w:color w:val="000000" w:themeColor="text1"/>
          <w14:textOutline w14:w="0" w14:cap="flat" w14:cmpd="sng" w14:algn="ctr">
            <w14:noFill/>
            <w14:prstDash w14:val="solid"/>
            <w14:round/>
          </w14:textOutline>
        </w:rPr>
        <w:fldChar w:fldCharType="separate"/>
      </w:r>
      <w:r w:rsidR="00C12606" w:rsidRPr="00ED7DA6">
        <w:rPr>
          <w:rStyle w:val="Hyperlink"/>
          <w:bCs/>
          <w14:textOutline w14:w="0" w14:cap="flat" w14:cmpd="sng" w14:algn="ctr">
            <w14:noFill/>
            <w14:prstDash w14:val="solid"/>
            <w14:round/>
          </w14:textOutline>
        </w:rPr>
        <w:t>PR723907</w:t>
      </w:r>
      <w:r w:rsidR="00C12606">
        <w:rPr>
          <w:bCs/>
          <w:color w:val="000000" w:themeColor="text1"/>
          <w14:textOutline w14:w="0" w14:cap="flat" w14:cmpd="sng" w14:algn="ctr">
            <w14:noFill/>
            <w14:prstDash w14:val="solid"/>
            <w14:round/>
          </w14:textOutline>
        </w:rPr>
        <w:fldChar w:fldCharType="end"/>
      </w:r>
      <w:bookmarkEnd w:id="1"/>
      <w:r w:rsidR="00844DE2">
        <w:t xml:space="preserve">, </w:t>
      </w:r>
      <w:hyperlink r:id="rId8" w:history="1">
        <w:r w:rsidR="00844DE2" w:rsidRPr="00ED7DA6">
          <w:rPr>
            <w:rStyle w:val="Hyperlink"/>
            <w:bCs/>
            <w14:textOutline w14:w="0" w14:cap="flat" w14:cmpd="sng" w14:algn="ctr">
              <w14:noFill/>
              <w14:prstDash w14:val="solid"/>
              <w14:round/>
            </w14:textOutline>
          </w:rPr>
          <w:t>PR</w:t>
        </w:r>
        <w:r w:rsidR="00844DE2">
          <w:rPr>
            <w:rStyle w:val="Hyperlink"/>
            <w:bCs/>
            <w14:textOutline w14:w="0" w14:cap="flat" w14:cmpd="sng" w14:algn="ctr">
              <w14:noFill/>
              <w14:prstDash w14:val="solid"/>
              <w14:round/>
            </w14:textOutline>
          </w:rPr>
          <w:t>724575</w:t>
        </w:r>
      </w:hyperlink>
      <w:r w:rsidR="00844DE2">
        <w:t>)</w:t>
      </w:r>
      <w:r w:rsidR="009E4B18" w:rsidRPr="007155C4">
        <w:t>.</w:t>
      </w:r>
    </w:p>
    <w:p w14:paraId="376C3406" w14:textId="77777777" w:rsidR="00AB5284" w:rsidRPr="00F670F8" w:rsidRDefault="00E34FA8" w:rsidP="00AB5284">
      <w:r w:rsidRPr="00F670F8">
        <w:t>Clause</w:t>
      </w:r>
      <w:r w:rsidR="00A52A12" w:rsidRPr="00F670F8">
        <w:t>(</w:t>
      </w:r>
      <w:r w:rsidR="006805A0" w:rsidRPr="00F670F8">
        <w:t>s</w:t>
      </w:r>
      <w:r w:rsidR="00A52A12" w:rsidRPr="00F670F8">
        <w:t>)</w:t>
      </w:r>
      <w:r w:rsidR="00361047" w:rsidRPr="00F670F8">
        <w:t xml:space="preserve"> </w:t>
      </w:r>
      <w:r w:rsidR="00052CD7" w:rsidRPr="00F670F8">
        <w:t>affected by the most recent variation</w:t>
      </w:r>
      <w:r w:rsidR="00062D9D" w:rsidRPr="00F670F8">
        <w:t>(s)</w:t>
      </w:r>
      <w:r w:rsidR="00052CD7" w:rsidRPr="00F670F8">
        <w:t>:</w:t>
      </w:r>
    </w:p>
    <w:p w14:paraId="0A55E2FB" w14:textId="1A478269" w:rsidR="00977CB0" w:rsidRPr="00C12606" w:rsidRDefault="00C12606" w:rsidP="00844DE2">
      <w:pPr>
        <w:ind w:left="567"/>
      </w:pPr>
      <w:r w:rsidRPr="00C12606">
        <w:fldChar w:fldCharType="begin"/>
      </w:r>
      <w:r w:rsidRPr="00C12606">
        <w:instrText xml:space="preserve"> REF _Ref55564876 \r \h </w:instrText>
      </w:r>
      <w:r>
        <w:instrText xml:space="preserve"> \* MERGEFORMAT </w:instrText>
      </w:r>
      <w:r w:rsidRPr="00C12606">
        <w:fldChar w:fldCharType="separate"/>
      </w:r>
      <w:r w:rsidR="00844DE2">
        <w:t>12</w:t>
      </w:r>
      <w:r w:rsidRPr="00C12606">
        <w:fldChar w:fldCharType="end"/>
      </w:r>
      <w:r w:rsidRPr="00C12606">
        <w:t>—</w:t>
      </w:r>
      <w:r w:rsidRPr="00C12606">
        <w:fldChar w:fldCharType="begin"/>
      </w:r>
      <w:r w:rsidRPr="00C12606">
        <w:instrText xml:space="preserve"> REF _Ref55564880 \h </w:instrText>
      </w:r>
      <w:r>
        <w:instrText xml:space="preserve"> \* MERGEFORMAT </w:instrText>
      </w:r>
      <w:r w:rsidRPr="00C12606">
        <w:fldChar w:fldCharType="separate"/>
      </w:r>
      <w:r w:rsidR="00844DE2" w:rsidRPr="00F670F8">
        <w:t>Employment categories</w:t>
      </w:r>
      <w:r w:rsidRPr="00C12606">
        <w:fldChar w:fldCharType="end"/>
      </w:r>
      <w:bookmarkStart w:id="2" w:name="_GoBack"/>
      <w:bookmarkEnd w:id="2"/>
    </w:p>
    <w:p w14:paraId="17DD4646" w14:textId="4BF9E450" w:rsidR="00C12606" w:rsidRDefault="00C12606" w:rsidP="00844DE2">
      <w:pPr>
        <w:ind w:left="567"/>
      </w:pPr>
      <w:r w:rsidRPr="00C12606">
        <w:fldChar w:fldCharType="begin"/>
      </w:r>
      <w:r w:rsidRPr="00C12606">
        <w:instrText xml:space="preserve"> REF _Ref208803257 \r \h </w:instrText>
      </w:r>
      <w:r>
        <w:instrText xml:space="preserve"> \* MERGEFORMAT </w:instrText>
      </w:r>
      <w:r w:rsidRPr="00C12606">
        <w:fldChar w:fldCharType="separate"/>
      </w:r>
      <w:r w:rsidR="00844DE2">
        <w:t>33</w:t>
      </w:r>
      <w:r w:rsidRPr="00C12606">
        <w:fldChar w:fldCharType="end"/>
      </w:r>
      <w:r w:rsidRPr="00C12606">
        <w:t>—</w:t>
      </w:r>
      <w:r w:rsidRPr="00C12606">
        <w:fldChar w:fldCharType="begin"/>
      </w:r>
      <w:r w:rsidRPr="00C12606">
        <w:instrText xml:space="preserve"> REF _Ref208803257 \h </w:instrText>
      </w:r>
      <w:r>
        <w:instrText xml:space="preserve"> \* MERGEFORMAT </w:instrText>
      </w:r>
      <w:r w:rsidRPr="00C12606">
        <w:fldChar w:fldCharType="separate"/>
      </w:r>
      <w:r w:rsidR="00844DE2" w:rsidRPr="00F670F8">
        <w:t>Overtime and penalty rates</w:t>
      </w:r>
      <w:r w:rsidRPr="00C12606">
        <w:fldChar w:fldCharType="end"/>
      </w:r>
    </w:p>
    <w:p w14:paraId="07D120E1" w14:textId="77777777" w:rsidR="00C53D17" w:rsidRPr="00C53D17" w:rsidRDefault="00C53D17" w:rsidP="00C53D17"/>
    <w:p w14:paraId="1BF17DD8" w14:textId="72E6B829" w:rsidR="00B538AB" w:rsidRPr="00F670F8" w:rsidRDefault="00FE558C" w:rsidP="00EF799A">
      <w:pPr>
        <w:pStyle w:val="application"/>
      </w:pPr>
      <w:r w:rsidRPr="00F670F8">
        <w:t xml:space="preserve">Current review matter(s): </w:t>
      </w:r>
      <w:hyperlink r:id="rId9" w:history="1">
        <w:r w:rsidR="00AC66BF" w:rsidRPr="00F670F8">
          <w:rPr>
            <w:rStyle w:val="Hyperlink"/>
          </w:rPr>
          <w:t>AM2014/47</w:t>
        </w:r>
      </w:hyperlink>
      <w:r w:rsidR="00A06437" w:rsidRPr="00F670F8">
        <w:t>;</w:t>
      </w:r>
      <w:r w:rsidR="00AC66BF" w:rsidRPr="00F670F8">
        <w:t xml:space="preserve"> </w:t>
      </w:r>
      <w:hyperlink r:id="rId10" w:history="1">
        <w:r w:rsidR="00AC66BF" w:rsidRPr="00F670F8">
          <w:rPr>
            <w:rStyle w:val="Hyperlink"/>
          </w:rPr>
          <w:t>AM2014/190</w:t>
        </w:r>
      </w:hyperlink>
      <w:r w:rsidR="00A06437" w:rsidRPr="00F670F8">
        <w:t xml:space="preserve">; </w:t>
      </w:r>
      <w:hyperlink r:id="rId11" w:history="1">
        <w:r w:rsidR="00A06437" w:rsidRPr="00F670F8">
          <w:rPr>
            <w:rStyle w:val="Hyperlink"/>
          </w:rPr>
          <w:t>AM2014/196</w:t>
        </w:r>
      </w:hyperlink>
      <w:r w:rsidR="00A06437" w:rsidRPr="00F670F8">
        <w:t xml:space="preserve">; </w:t>
      </w:r>
      <w:hyperlink r:id="rId12" w:history="1">
        <w:r w:rsidR="00A06437" w:rsidRPr="00F670F8">
          <w:rPr>
            <w:rStyle w:val="Hyperlink"/>
          </w:rPr>
          <w:t>AM2014/197</w:t>
        </w:r>
      </w:hyperlink>
      <w:r w:rsidR="00A06437" w:rsidRPr="00F670F8">
        <w:t>;</w:t>
      </w:r>
      <w:r w:rsidR="001F2DB3" w:rsidRPr="00F670F8">
        <w:t xml:space="preserve"> </w:t>
      </w:r>
      <w:hyperlink r:id="rId13" w:history="1">
        <w:r w:rsidR="001F2DB3" w:rsidRPr="00F670F8">
          <w:rPr>
            <w:rStyle w:val="Hyperlink"/>
          </w:rPr>
          <w:t>AM2014/203</w:t>
        </w:r>
      </w:hyperlink>
      <w:r w:rsidR="005D3714" w:rsidRPr="00F670F8">
        <w:t>;</w:t>
      </w:r>
      <w:r w:rsidR="00A06437" w:rsidRPr="00F670F8">
        <w:t xml:space="preserve"> </w:t>
      </w:r>
      <w:hyperlink r:id="rId14" w:history="1">
        <w:r w:rsidR="00A06437" w:rsidRPr="00F670F8">
          <w:rPr>
            <w:rStyle w:val="Hyperlink"/>
          </w:rPr>
          <w:t>AM2014/300</w:t>
        </w:r>
      </w:hyperlink>
      <w:r w:rsidR="00A06437" w:rsidRPr="00F670F8">
        <w:t>;</w:t>
      </w:r>
      <w:r w:rsidR="005D3714" w:rsidRPr="00F670F8">
        <w:t xml:space="preserve"> </w:t>
      </w:r>
      <w:hyperlink r:id="rId15" w:history="1">
        <w:r w:rsidR="005D3714" w:rsidRPr="00F670F8">
          <w:rPr>
            <w:rStyle w:val="Hyperlink"/>
          </w:rPr>
          <w:t>AM2014/301</w:t>
        </w:r>
      </w:hyperlink>
      <w:r w:rsidR="00A06437" w:rsidRPr="00F670F8">
        <w:t xml:space="preserve">; </w:t>
      </w:r>
      <w:hyperlink r:id="rId16" w:history="1">
        <w:r w:rsidR="00A06437" w:rsidRPr="00F670F8">
          <w:rPr>
            <w:rStyle w:val="Hyperlink"/>
          </w:rPr>
          <w:t>AM2015/1</w:t>
        </w:r>
      </w:hyperlink>
      <w:r w:rsidR="00A06437" w:rsidRPr="00F670F8">
        <w:t xml:space="preserve">; </w:t>
      </w:r>
      <w:hyperlink r:id="rId17" w:history="1">
        <w:r w:rsidR="00A06437" w:rsidRPr="00F670F8">
          <w:rPr>
            <w:rStyle w:val="Hyperlink"/>
          </w:rPr>
          <w:t>AM2015/2</w:t>
        </w:r>
      </w:hyperlink>
      <w:r w:rsidR="00967CAE" w:rsidRPr="00F670F8">
        <w:t>;</w:t>
      </w:r>
      <w:r w:rsidR="00986045" w:rsidRPr="00F670F8">
        <w:t xml:space="preserve"> </w:t>
      </w:r>
      <w:hyperlink r:id="rId18" w:history="1">
        <w:r w:rsidR="009D6F8A" w:rsidRPr="00F670F8">
          <w:rPr>
            <w:rStyle w:val="Hyperlink"/>
          </w:rPr>
          <w:t>AM2016/8</w:t>
        </w:r>
      </w:hyperlink>
      <w:r w:rsidR="00967CAE" w:rsidRPr="00F670F8">
        <w:t>;</w:t>
      </w:r>
      <w:r w:rsidR="009D6F8A" w:rsidRPr="00F670F8">
        <w:t xml:space="preserve"> </w:t>
      </w:r>
      <w:hyperlink r:id="rId19" w:history="1">
        <w:r w:rsidR="00986045" w:rsidRPr="00F670F8">
          <w:rPr>
            <w:rStyle w:val="Hyperlink"/>
          </w:rPr>
          <w:t>AM2016/14</w:t>
        </w:r>
      </w:hyperlink>
      <w:r w:rsidR="00967CAE" w:rsidRPr="00F670F8">
        <w:t>;</w:t>
      </w:r>
      <w:r w:rsidR="00986045" w:rsidRPr="00F670F8">
        <w:t xml:space="preserve"> </w:t>
      </w:r>
      <w:hyperlink r:id="rId20" w:history="1">
        <w:r w:rsidR="00986045" w:rsidRPr="00F670F8">
          <w:rPr>
            <w:rStyle w:val="Hyperlink"/>
          </w:rPr>
          <w:t>AM2016/15</w:t>
        </w:r>
      </w:hyperlink>
      <w:r w:rsidR="00967CAE" w:rsidRPr="00F670F8">
        <w:t>;</w:t>
      </w:r>
      <w:r w:rsidR="00986045" w:rsidRPr="00F670F8">
        <w:t xml:space="preserve"> </w:t>
      </w:r>
      <w:hyperlink r:id="rId21" w:history="1">
        <w:r w:rsidR="00986045" w:rsidRPr="00F670F8">
          <w:rPr>
            <w:rStyle w:val="Hyperlink"/>
          </w:rPr>
          <w:t>AM2016/17</w:t>
        </w:r>
      </w:hyperlink>
      <w:r w:rsidR="00E81083" w:rsidRPr="00F670F8">
        <w:t>;</w:t>
      </w:r>
      <w:r w:rsidR="00E13293" w:rsidRPr="00F670F8">
        <w:t xml:space="preserve"> </w:t>
      </w:r>
      <w:hyperlink r:id="rId22" w:history="1">
        <w:r w:rsidR="00E13293" w:rsidRPr="00F670F8">
          <w:rPr>
            <w:rStyle w:val="Hyperlink"/>
          </w:rPr>
          <w:t>AM2016/35</w:t>
        </w:r>
      </w:hyperlink>
      <w:r w:rsidR="00E81083" w:rsidRPr="00F670F8">
        <w:t xml:space="preserve">; </w:t>
      </w:r>
      <w:hyperlink r:id="rId23" w:history="1">
        <w:r w:rsidR="00E13293" w:rsidRPr="00F670F8">
          <w:rPr>
            <w:rStyle w:val="Hyperlink"/>
          </w:rPr>
          <w:t>AM2016/33</w:t>
        </w:r>
      </w:hyperlink>
    </w:p>
    <w:p w14:paraId="1A7585F6" w14:textId="77777777" w:rsidR="007478D1" w:rsidRPr="00F670F8" w:rsidRDefault="007478D1" w:rsidP="007478D1"/>
    <w:p w14:paraId="29A0F494" w14:textId="77777777" w:rsidR="007478D1" w:rsidRPr="00F670F8" w:rsidRDefault="007478D1" w:rsidP="00FE558C">
      <w:pPr>
        <w:jc w:val="left"/>
        <w:rPr>
          <w:b/>
          <w:sz w:val="28"/>
        </w:rPr>
      </w:pPr>
      <w:r w:rsidRPr="00F670F8">
        <w:rPr>
          <w:b/>
          <w:sz w:val="28"/>
        </w:rPr>
        <w:t>Table of Contents</w:t>
      </w:r>
    </w:p>
    <w:p w14:paraId="1ED38CD0" w14:textId="46C732A4" w:rsidR="000A568F" w:rsidRPr="00F670F8" w:rsidRDefault="000A568F" w:rsidP="000A568F">
      <w:pPr>
        <w:pStyle w:val="History"/>
      </w:pPr>
      <w:r w:rsidRPr="00F670F8">
        <w:t xml:space="preserve">[Varied by </w:t>
      </w:r>
      <w:hyperlink r:id="rId24" w:history="1">
        <w:r w:rsidR="00936258" w:rsidRPr="00F670F8">
          <w:rPr>
            <w:rStyle w:val="Hyperlink"/>
          </w:rPr>
          <w:t>PR988364</w:t>
        </w:r>
      </w:hyperlink>
      <w:r w:rsidR="00936258" w:rsidRPr="00F670F8">
        <w:t xml:space="preserve">, </w:t>
      </w:r>
      <w:hyperlink r:id="rId25" w:history="1">
        <w:r w:rsidRPr="00F670F8">
          <w:rPr>
            <w:rStyle w:val="Hyperlink"/>
          </w:rPr>
          <w:t>PR994528</w:t>
        </w:r>
      </w:hyperlink>
      <w:r w:rsidR="00577D7E" w:rsidRPr="00F670F8">
        <w:t xml:space="preserve">, </w:t>
      </w:r>
      <w:hyperlink r:id="rId26" w:history="1">
        <w:r w:rsidR="00577D7E" w:rsidRPr="00F670F8">
          <w:rPr>
            <w:rStyle w:val="Hyperlink"/>
          </w:rPr>
          <w:t>PR532628</w:t>
        </w:r>
      </w:hyperlink>
      <w:r w:rsidR="00832CAD" w:rsidRPr="00F670F8">
        <w:t xml:space="preserve">, </w:t>
      </w:r>
      <w:hyperlink r:id="rId27" w:history="1">
        <w:r w:rsidR="00832CAD" w:rsidRPr="00F670F8">
          <w:rPr>
            <w:rStyle w:val="Hyperlink"/>
          </w:rPr>
          <w:t>PR544519</w:t>
        </w:r>
      </w:hyperlink>
      <w:r w:rsidR="00827540" w:rsidRPr="00F670F8">
        <w:t xml:space="preserve">, </w:t>
      </w:r>
      <w:hyperlink r:id="rId28" w:history="1">
        <w:r w:rsidR="00827540" w:rsidRPr="00F670F8">
          <w:rPr>
            <w:rStyle w:val="Hyperlink"/>
          </w:rPr>
          <w:t>PR546288</w:t>
        </w:r>
      </w:hyperlink>
      <w:r w:rsidR="00CB4268" w:rsidRPr="00F670F8">
        <w:t xml:space="preserve">, </w:t>
      </w:r>
      <w:hyperlink r:id="rId29" w:history="1">
        <w:r w:rsidR="00CB4268" w:rsidRPr="00F670F8">
          <w:rPr>
            <w:rStyle w:val="Hyperlink"/>
          </w:rPr>
          <w:t>PR557581</w:t>
        </w:r>
      </w:hyperlink>
      <w:r w:rsidR="00B2066D" w:rsidRPr="00F670F8">
        <w:rPr>
          <w:rStyle w:val="Hyperlink"/>
          <w:color w:val="auto"/>
          <w:u w:val="none"/>
        </w:rPr>
        <w:t xml:space="preserve">, </w:t>
      </w:r>
      <w:hyperlink r:id="rId30" w:history="1">
        <w:r w:rsidR="00B2066D" w:rsidRPr="00F670F8">
          <w:rPr>
            <w:rStyle w:val="Hyperlink"/>
          </w:rPr>
          <w:t>PR573679</w:t>
        </w:r>
      </w:hyperlink>
      <w:r w:rsidR="00AB5284" w:rsidRPr="00F670F8">
        <w:rPr>
          <w:rStyle w:val="Hyperlink"/>
          <w:color w:val="auto"/>
          <w:u w:val="none"/>
        </w:rPr>
        <w:t xml:space="preserve">, </w:t>
      </w:r>
      <w:hyperlink r:id="rId31" w:history="1">
        <w:r w:rsidR="00AB5284" w:rsidRPr="00F670F8">
          <w:rPr>
            <w:rStyle w:val="Hyperlink"/>
          </w:rPr>
          <w:t>PR583012</w:t>
        </w:r>
      </w:hyperlink>
      <w:r w:rsidR="00967CAE" w:rsidRPr="00F670F8">
        <w:rPr>
          <w:rStyle w:val="Hyperlink"/>
          <w:color w:val="auto"/>
          <w:u w:val="none"/>
        </w:rPr>
        <w:t>,</w:t>
      </w:r>
      <w:r w:rsidR="00D42017" w:rsidRPr="00F670F8">
        <w:rPr>
          <w:rStyle w:val="Hyperlink"/>
          <w:u w:val="none"/>
        </w:rPr>
        <w:t xml:space="preserve"> </w:t>
      </w:r>
      <w:hyperlink r:id="rId32" w:history="1">
        <w:r w:rsidR="00D42017" w:rsidRPr="00F670F8">
          <w:rPr>
            <w:rStyle w:val="Hyperlink"/>
          </w:rPr>
          <w:t>PR584108</w:t>
        </w:r>
      </w:hyperlink>
      <w:r w:rsidR="00FA1BCD" w:rsidRPr="00F670F8">
        <w:rPr>
          <w:rStyle w:val="Hyperlink"/>
          <w:color w:val="auto"/>
          <w:u w:val="none"/>
        </w:rPr>
        <w:t xml:space="preserve">, </w:t>
      </w:r>
      <w:hyperlink r:id="rId33" w:history="1">
        <w:r w:rsidR="00FA1BCD" w:rsidRPr="00F670F8">
          <w:rPr>
            <w:rStyle w:val="Hyperlink"/>
          </w:rPr>
          <w:t>PR609343</w:t>
        </w:r>
      </w:hyperlink>
      <w:r w:rsidR="00A1131B" w:rsidRPr="00F670F8">
        <w:t xml:space="preserve">, </w:t>
      </w:r>
      <w:hyperlink r:id="rId34" w:history="1">
        <w:r w:rsidR="00A1131B" w:rsidRPr="00F670F8">
          <w:rPr>
            <w:rStyle w:val="Hyperlink"/>
          </w:rPr>
          <w:t>PR610187</w:t>
        </w:r>
      </w:hyperlink>
      <w:r w:rsidR="00E57232" w:rsidRPr="00F670F8">
        <w:t xml:space="preserve">, </w:t>
      </w:r>
      <w:hyperlink r:id="rId35" w:history="1">
        <w:r w:rsidR="00E57232" w:rsidRPr="00F670F8">
          <w:rPr>
            <w:rStyle w:val="Hyperlink"/>
          </w:rPr>
          <w:t>PR701422</w:t>
        </w:r>
      </w:hyperlink>
      <w:r w:rsidR="00D47C10" w:rsidRPr="00F670F8">
        <w:t xml:space="preserve">, </w:t>
      </w:r>
      <w:hyperlink r:id="rId36" w:history="1">
        <w:r w:rsidR="00D47C10" w:rsidRPr="00F670F8">
          <w:rPr>
            <w:rStyle w:val="Hyperlink"/>
          </w:rPr>
          <w:t>PR718141</w:t>
        </w:r>
      </w:hyperlink>
      <w:r w:rsidR="00D47C10" w:rsidRPr="00F670F8">
        <w:t>]</w:t>
      </w:r>
    </w:p>
    <w:p w14:paraId="254DCA57" w14:textId="49443D8A" w:rsidR="00844DE2" w:rsidRDefault="006A00F6">
      <w:pPr>
        <w:pStyle w:val="TOC1"/>
        <w:rPr>
          <w:rFonts w:asciiTheme="minorHAnsi" w:eastAsiaTheme="minorEastAsia" w:hAnsiTheme="minorHAnsi" w:cstheme="minorBidi"/>
          <w:b w:val="0"/>
          <w:bCs w:val="0"/>
          <w:noProof/>
          <w:sz w:val="22"/>
          <w:szCs w:val="22"/>
          <w:lang w:val="en-US" w:eastAsia="en-US"/>
        </w:rPr>
      </w:pPr>
      <w:r w:rsidRPr="00F670F8">
        <w:rPr>
          <w:rFonts w:cs="Times New Roman"/>
        </w:rPr>
        <w:fldChar w:fldCharType="begin"/>
      </w:r>
      <w:r w:rsidR="007478D1" w:rsidRPr="00F670F8">
        <w:rPr>
          <w:rFonts w:cs="Times New Roman"/>
        </w:rPr>
        <w:instrText xml:space="preserve"> TOC \h \t "Part heading,1,Level 1,2,Sub document,1" </w:instrText>
      </w:r>
      <w:r w:rsidRPr="00F670F8">
        <w:rPr>
          <w:rFonts w:cs="Times New Roman"/>
        </w:rPr>
        <w:fldChar w:fldCharType="separate"/>
      </w:r>
      <w:hyperlink w:anchor="_Toc56601864" w:history="1">
        <w:r w:rsidR="00844DE2" w:rsidRPr="00F57A45">
          <w:rPr>
            <w:rStyle w:val="Hyperlink"/>
            <w:noProof/>
          </w:rPr>
          <w:t>Part 1— Application and Operation</w:t>
        </w:r>
        <w:r w:rsidR="00844DE2">
          <w:rPr>
            <w:noProof/>
          </w:rPr>
          <w:tab/>
        </w:r>
        <w:r w:rsidR="00844DE2">
          <w:rPr>
            <w:noProof/>
          </w:rPr>
          <w:fldChar w:fldCharType="begin"/>
        </w:r>
        <w:r w:rsidR="00844DE2">
          <w:rPr>
            <w:noProof/>
          </w:rPr>
          <w:instrText xml:space="preserve"> PAGEREF _Toc56601864 \h </w:instrText>
        </w:r>
        <w:r w:rsidR="00844DE2">
          <w:rPr>
            <w:noProof/>
          </w:rPr>
        </w:r>
        <w:r w:rsidR="00844DE2">
          <w:rPr>
            <w:noProof/>
          </w:rPr>
          <w:fldChar w:fldCharType="separate"/>
        </w:r>
        <w:r w:rsidR="00844DE2">
          <w:rPr>
            <w:noProof/>
          </w:rPr>
          <w:t>4</w:t>
        </w:r>
        <w:r w:rsidR="00844DE2">
          <w:rPr>
            <w:noProof/>
          </w:rPr>
          <w:fldChar w:fldCharType="end"/>
        </w:r>
      </w:hyperlink>
    </w:p>
    <w:p w14:paraId="34583BC8" w14:textId="682DD815" w:rsidR="00844DE2" w:rsidRDefault="00F87EDC">
      <w:pPr>
        <w:pStyle w:val="TOC2"/>
        <w:rPr>
          <w:rFonts w:asciiTheme="minorHAnsi" w:eastAsiaTheme="minorEastAsia" w:hAnsiTheme="minorHAnsi" w:cstheme="minorBidi"/>
          <w:noProof/>
          <w:sz w:val="22"/>
          <w:szCs w:val="22"/>
          <w:lang w:val="en-US" w:eastAsia="en-US"/>
        </w:rPr>
      </w:pPr>
      <w:hyperlink w:anchor="_Toc56601865" w:history="1">
        <w:r w:rsidR="00844DE2" w:rsidRPr="00F57A45">
          <w:rPr>
            <w:rStyle w:val="Hyperlink"/>
            <w:noProof/>
          </w:rPr>
          <w:t>1.</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Title</w:t>
        </w:r>
        <w:r w:rsidR="00844DE2">
          <w:rPr>
            <w:noProof/>
          </w:rPr>
          <w:tab/>
        </w:r>
        <w:r w:rsidR="00844DE2">
          <w:rPr>
            <w:noProof/>
          </w:rPr>
          <w:fldChar w:fldCharType="begin"/>
        </w:r>
        <w:r w:rsidR="00844DE2">
          <w:rPr>
            <w:noProof/>
          </w:rPr>
          <w:instrText xml:space="preserve"> PAGEREF _Toc56601865 \h </w:instrText>
        </w:r>
        <w:r w:rsidR="00844DE2">
          <w:rPr>
            <w:noProof/>
          </w:rPr>
        </w:r>
        <w:r w:rsidR="00844DE2">
          <w:rPr>
            <w:noProof/>
          </w:rPr>
          <w:fldChar w:fldCharType="separate"/>
        </w:r>
        <w:r w:rsidR="00844DE2">
          <w:rPr>
            <w:noProof/>
          </w:rPr>
          <w:t>4</w:t>
        </w:r>
        <w:r w:rsidR="00844DE2">
          <w:rPr>
            <w:noProof/>
          </w:rPr>
          <w:fldChar w:fldCharType="end"/>
        </w:r>
      </w:hyperlink>
    </w:p>
    <w:p w14:paraId="37FA3445" w14:textId="22B4B6B8" w:rsidR="00844DE2" w:rsidRDefault="00F87EDC">
      <w:pPr>
        <w:pStyle w:val="TOC2"/>
        <w:rPr>
          <w:rFonts w:asciiTheme="minorHAnsi" w:eastAsiaTheme="minorEastAsia" w:hAnsiTheme="minorHAnsi" w:cstheme="minorBidi"/>
          <w:noProof/>
          <w:sz w:val="22"/>
          <w:szCs w:val="22"/>
          <w:lang w:val="en-US" w:eastAsia="en-US"/>
        </w:rPr>
      </w:pPr>
      <w:hyperlink w:anchor="_Toc56601866" w:history="1">
        <w:r w:rsidR="00844DE2" w:rsidRPr="00F57A45">
          <w:rPr>
            <w:rStyle w:val="Hyperlink"/>
            <w:noProof/>
          </w:rPr>
          <w:t>2.</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Commencement and transitional</w:t>
        </w:r>
        <w:r w:rsidR="00844DE2">
          <w:rPr>
            <w:noProof/>
          </w:rPr>
          <w:tab/>
        </w:r>
        <w:r w:rsidR="00844DE2">
          <w:rPr>
            <w:noProof/>
          </w:rPr>
          <w:fldChar w:fldCharType="begin"/>
        </w:r>
        <w:r w:rsidR="00844DE2">
          <w:rPr>
            <w:noProof/>
          </w:rPr>
          <w:instrText xml:space="preserve"> PAGEREF _Toc56601866 \h </w:instrText>
        </w:r>
        <w:r w:rsidR="00844DE2">
          <w:rPr>
            <w:noProof/>
          </w:rPr>
        </w:r>
        <w:r w:rsidR="00844DE2">
          <w:rPr>
            <w:noProof/>
          </w:rPr>
          <w:fldChar w:fldCharType="separate"/>
        </w:r>
        <w:r w:rsidR="00844DE2">
          <w:rPr>
            <w:noProof/>
          </w:rPr>
          <w:t>4</w:t>
        </w:r>
        <w:r w:rsidR="00844DE2">
          <w:rPr>
            <w:noProof/>
          </w:rPr>
          <w:fldChar w:fldCharType="end"/>
        </w:r>
      </w:hyperlink>
    </w:p>
    <w:p w14:paraId="14B41DA3" w14:textId="424AE35E" w:rsidR="00844DE2" w:rsidRDefault="00F87EDC">
      <w:pPr>
        <w:pStyle w:val="TOC2"/>
        <w:rPr>
          <w:rFonts w:asciiTheme="minorHAnsi" w:eastAsiaTheme="minorEastAsia" w:hAnsiTheme="minorHAnsi" w:cstheme="minorBidi"/>
          <w:noProof/>
          <w:sz w:val="22"/>
          <w:szCs w:val="22"/>
          <w:lang w:val="en-US" w:eastAsia="en-US"/>
        </w:rPr>
      </w:pPr>
      <w:hyperlink w:anchor="_Toc56601867" w:history="1">
        <w:r w:rsidR="00844DE2" w:rsidRPr="00F57A45">
          <w:rPr>
            <w:rStyle w:val="Hyperlink"/>
            <w:noProof/>
          </w:rPr>
          <w:t>3.</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Definitions and interpretation</w:t>
        </w:r>
        <w:r w:rsidR="00844DE2">
          <w:rPr>
            <w:noProof/>
          </w:rPr>
          <w:tab/>
        </w:r>
        <w:r w:rsidR="00844DE2">
          <w:rPr>
            <w:noProof/>
          </w:rPr>
          <w:fldChar w:fldCharType="begin"/>
        </w:r>
        <w:r w:rsidR="00844DE2">
          <w:rPr>
            <w:noProof/>
          </w:rPr>
          <w:instrText xml:space="preserve"> PAGEREF _Toc56601867 \h </w:instrText>
        </w:r>
        <w:r w:rsidR="00844DE2">
          <w:rPr>
            <w:noProof/>
          </w:rPr>
        </w:r>
        <w:r w:rsidR="00844DE2">
          <w:rPr>
            <w:noProof/>
          </w:rPr>
          <w:fldChar w:fldCharType="separate"/>
        </w:r>
        <w:r w:rsidR="00844DE2">
          <w:rPr>
            <w:noProof/>
          </w:rPr>
          <w:t>5</w:t>
        </w:r>
        <w:r w:rsidR="00844DE2">
          <w:rPr>
            <w:noProof/>
          </w:rPr>
          <w:fldChar w:fldCharType="end"/>
        </w:r>
      </w:hyperlink>
    </w:p>
    <w:p w14:paraId="5CE1BAD9" w14:textId="4884E178" w:rsidR="00844DE2" w:rsidRDefault="00F87EDC">
      <w:pPr>
        <w:pStyle w:val="TOC2"/>
        <w:rPr>
          <w:rFonts w:asciiTheme="minorHAnsi" w:eastAsiaTheme="minorEastAsia" w:hAnsiTheme="minorHAnsi" w:cstheme="minorBidi"/>
          <w:noProof/>
          <w:sz w:val="22"/>
          <w:szCs w:val="22"/>
          <w:lang w:val="en-US" w:eastAsia="en-US"/>
        </w:rPr>
      </w:pPr>
      <w:hyperlink w:anchor="_Toc56601868" w:history="1">
        <w:r w:rsidR="00844DE2" w:rsidRPr="00F57A45">
          <w:rPr>
            <w:rStyle w:val="Hyperlink"/>
            <w:noProof/>
          </w:rPr>
          <w:t>4.</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Coverage</w:t>
        </w:r>
        <w:r w:rsidR="00844DE2">
          <w:rPr>
            <w:noProof/>
          </w:rPr>
          <w:tab/>
        </w:r>
        <w:r w:rsidR="00844DE2">
          <w:rPr>
            <w:noProof/>
          </w:rPr>
          <w:fldChar w:fldCharType="begin"/>
        </w:r>
        <w:r w:rsidR="00844DE2">
          <w:rPr>
            <w:noProof/>
          </w:rPr>
          <w:instrText xml:space="preserve"> PAGEREF _Toc56601868 \h </w:instrText>
        </w:r>
        <w:r w:rsidR="00844DE2">
          <w:rPr>
            <w:noProof/>
          </w:rPr>
        </w:r>
        <w:r w:rsidR="00844DE2">
          <w:rPr>
            <w:noProof/>
          </w:rPr>
          <w:fldChar w:fldCharType="separate"/>
        </w:r>
        <w:r w:rsidR="00844DE2">
          <w:rPr>
            <w:noProof/>
          </w:rPr>
          <w:t>11</w:t>
        </w:r>
        <w:r w:rsidR="00844DE2">
          <w:rPr>
            <w:noProof/>
          </w:rPr>
          <w:fldChar w:fldCharType="end"/>
        </w:r>
      </w:hyperlink>
    </w:p>
    <w:p w14:paraId="5AC9FF5B" w14:textId="5E2BC5E6" w:rsidR="00844DE2" w:rsidRDefault="00F87EDC">
      <w:pPr>
        <w:pStyle w:val="TOC2"/>
        <w:rPr>
          <w:rFonts w:asciiTheme="minorHAnsi" w:eastAsiaTheme="minorEastAsia" w:hAnsiTheme="minorHAnsi" w:cstheme="minorBidi"/>
          <w:noProof/>
          <w:sz w:val="22"/>
          <w:szCs w:val="22"/>
          <w:lang w:val="en-US" w:eastAsia="en-US"/>
        </w:rPr>
      </w:pPr>
      <w:hyperlink w:anchor="_Toc56601869" w:history="1">
        <w:r w:rsidR="00844DE2" w:rsidRPr="00F57A45">
          <w:rPr>
            <w:rStyle w:val="Hyperlink"/>
            <w:noProof/>
          </w:rPr>
          <w:t>5.</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Access to the award and the National Employment Standards</w:t>
        </w:r>
        <w:r w:rsidR="00844DE2">
          <w:rPr>
            <w:noProof/>
          </w:rPr>
          <w:tab/>
        </w:r>
        <w:r w:rsidR="00844DE2">
          <w:rPr>
            <w:noProof/>
          </w:rPr>
          <w:fldChar w:fldCharType="begin"/>
        </w:r>
        <w:r w:rsidR="00844DE2">
          <w:rPr>
            <w:noProof/>
          </w:rPr>
          <w:instrText xml:space="preserve"> PAGEREF _Toc56601869 \h </w:instrText>
        </w:r>
        <w:r w:rsidR="00844DE2">
          <w:rPr>
            <w:noProof/>
          </w:rPr>
        </w:r>
        <w:r w:rsidR="00844DE2">
          <w:rPr>
            <w:noProof/>
          </w:rPr>
          <w:fldChar w:fldCharType="separate"/>
        </w:r>
        <w:r w:rsidR="00844DE2">
          <w:rPr>
            <w:noProof/>
          </w:rPr>
          <w:t>13</w:t>
        </w:r>
        <w:r w:rsidR="00844DE2">
          <w:rPr>
            <w:noProof/>
          </w:rPr>
          <w:fldChar w:fldCharType="end"/>
        </w:r>
      </w:hyperlink>
    </w:p>
    <w:p w14:paraId="12562ED0" w14:textId="5D49D3D9" w:rsidR="00844DE2" w:rsidRDefault="00F87EDC">
      <w:pPr>
        <w:pStyle w:val="TOC2"/>
        <w:rPr>
          <w:rFonts w:asciiTheme="minorHAnsi" w:eastAsiaTheme="minorEastAsia" w:hAnsiTheme="minorHAnsi" w:cstheme="minorBidi"/>
          <w:noProof/>
          <w:sz w:val="22"/>
          <w:szCs w:val="22"/>
          <w:lang w:val="en-US" w:eastAsia="en-US"/>
        </w:rPr>
      </w:pPr>
      <w:hyperlink w:anchor="_Toc56601870" w:history="1">
        <w:r w:rsidR="00844DE2" w:rsidRPr="00F57A45">
          <w:rPr>
            <w:rStyle w:val="Hyperlink"/>
            <w:noProof/>
          </w:rPr>
          <w:t>6.</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The National Employment Standards and this award</w:t>
        </w:r>
        <w:r w:rsidR="00844DE2">
          <w:rPr>
            <w:noProof/>
          </w:rPr>
          <w:tab/>
        </w:r>
        <w:r w:rsidR="00844DE2">
          <w:rPr>
            <w:noProof/>
          </w:rPr>
          <w:fldChar w:fldCharType="begin"/>
        </w:r>
        <w:r w:rsidR="00844DE2">
          <w:rPr>
            <w:noProof/>
          </w:rPr>
          <w:instrText xml:space="preserve"> PAGEREF _Toc56601870 \h </w:instrText>
        </w:r>
        <w:r w:rsidR="00844DE2">
          <w:rPr>
            <w:noProof/>
          </w:rPr>
        </w:r>
        <w:r w:rsidR="00844DE2">
          <w:rPr>
            <w:noProof/>
          </w:rPr>
          <w:fldChar w:fldCharType="separate"/>
        </w:r>
        <w:r w:rsidR="00844DE2">
          <w:rPr>
            <w:noProof/>
          </w:rPr>
          <w:t>13</w:t>
        </w:r>
        <w:r w:rsidR="00844DE2">
          <w:rPr>
            <w:noProof/>
          </w:rPr>
          <w:fldChar w:fldCharType="end"/>
        </w:r>
      </w:hyperlink>
    </w:p>
    <w:p w14:paraId="0F4E927E" w14:textId="708FF870" w:rsidR="00844DE2" w:rsidRDefault="00F87EDC">
      <w:pPr>
        <w:pStyle w:val="TOC2"/>
        <w:rPr>
          <w:rFonts w:asciiTheme="minorHAnsi" w:eastAsiaTheme="minorEastAsia" w:hAnsiTheme="minorHAnsi" w:cstheme="minorBidi"/>
          <w:noProof/>
          <w:sz w:val="22"/>
          <w:szCs w:val="22"/>
          <w:lang w:val="en-US" w:eastAsia="en-US"/>
        </w:rPr>
      </w:pPr>
      <w:hyperlink w:anchor="_Toc56601871" w:history="1">
        <w:r w:rsidR="00844DE2" w:rsidRPr="00F57A45">
          <w:rPr>
            <w:rStyle w:val="Hyperlink"/>
            <w:noProof/>
          </w:rPr>
          <w:t>7.</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Individual flexibility arrangements</w:t>
        </w:r>
        <w:r w:rsidR="00844DE2">
          <w:rPr>
            <w:noProof/>
          </w:rPr>
          <w:tab/>
        </w:r>
        <w:r w:rsidR="00844DE2">
          <w:rPr>
            <w:noProof/>
          </w:rPr>
          <w:fldChar w:fldCharType="begin"/>
        </w:r>
        <w:r w:rsidR="00844DE2">
          <w:rPr>
            <w:noProof/>
          </w:rPr>
          <w:instrText xml:space="preserve"> PAGEREF _Toc56601871 \h </w:instrText>
        </w:r>
        <w:r w:rsidR="00844DE2">
          <w:rPr>
            <w:noProof/>
          </w:rPr>
        </w:r>
        <w:r w:rsidR="00844DE2">
          <w:rPr>
            <w:noProof/>
          </w:rPr>
          <w:fldChar w:fldCharType="separate"/>
        </w:r>
        <w:r w:rsidR="00844DE2">
          <w:rPr>
            <w:noProof/>
          </w:rPr>
          <w:t>14</w:t>
        </w:r>
        <w:r w:rsidR="00844DE2">
          <w:rPr>
            <w:noProof/>
          </w:rPr>
          <w:fldChar w:fldCharType="end"/>
        </w:r>
      </w:hyperlink>
    </w:p>
    <w:p w14:paraId="5456B6B3" w14:textId="11F47999"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872" w:history="1">
        <w:r w:rsidR="00844DE2" w:rsidRPr="00F57A45">
          <w:rPr>
            <w:rStyle w:val="Hyperlink"/>
            <w:noProof/>
          </w:rPr>
          <w:t>Part 2— Consultation and Dispute Resolution</w:t>
        </w:r>
        <w:r w:rsidR="00844DE2">
          <w:rPr>
            <w:noProof/>
          </w:rPr>
          <w:tab/>
        </w:r>
        <w:r w:rsidR="00844DE2">
          <w:rPr>
            <w:noProof/>
          </w:rPr>
          <w:fldChar w:fldCharType="begin"/>
        </w:r>
        <w:r w:rsidR="00844DE2">
          <w:rPr>
            <w:noProof/>
          </w:rPr>
          <w:instrText xml:space="preserve"> PAGEREF _Toc56601872 \h </w:instrText>
        </w:r>
        <w:r w:rsidR="00844DE2">
          <w:rPr>
            <w:noProof/>
          </w:rPr>
        </w:r>
        <w:r w:rsidR="00844DE2">
          <w:rPr>
            <w:noProof/>
          </w:rPr>
          <w:fldChar w:fldCharType="separate"/>
        </w:r>
        <w:r w:rsidR="00844DE2">
          <w:rPr>
            <w:noProof/>
          </w:rPr>
          <w:t>15</w:t>
        </w:r>
        <w:r w:rsidR="00844DE2">
          <w:rPr>
            <w:noProof/>
          </w:rPr>
          <w:fldChar w:fldCharType="end"/>
        </w:r>
      </w:hyperlink>
    </w:p>
    <w:p w14:paraId="1DABE372" w14:textId="59947DDB" w:rsidR="00844DE2" w:rsidRDefault="00F87EDC">
      <w:pPr>
        <w:pStyle w:val="TOC2"/>
        <w:rPr>
          <w:rFonts w:asciiTheme="minorHAnsi" w:eastAsiaTheme="minorEastAsia" w:hAnsiTheme="minorHAnsi" w:cstheme="minorBidi"/>
          <w:noProof/>
          <w:sz w:val="22"/>
          <w:szCs w:val="22"/>
          <w:lang w:val="en-US" w:eastAsia="en-US"/>
        </w:rPr>
      </w:pPr>
      <w:hyperlink w:anchor="_Toc56601873" w:history="1">
        <w:r w:rsidR="00844DE2" w:rsidRPr="00F57A45">
          <w:rPr>
            <w:rStyle w:val="Hyperlink"/>
            <w:noProof/>
          </w:rPr>
          <w:t>8.</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Facilitative provisions</w:t>
        </w:r>
        <w:r w:rsidR="00844DE2">
          <w:rPr>
            <w:noProof/>
          </w:rPr>
          <w:tab/>
        </w:r>
        <w:r w:rsidR="00844DE2">
          <w:rPr>
            <w:noProof/>
          </w:rPr>
          <w:fldChar w:fldCharType="begin"/>
        </w:r>
        <w:r w:rsidR="00844DE2">
          <w:rPr>
            <w:noProof/>
          </w:rPr>
          <w:instrText xml:space="preserve"> PAGEREF _Toc56601873 \h </w:instrText>
        </w:r>
        <w:r w:rsidR="00844DE2">
          <w:rPr>
            <w:noProof/>
          </w:rPr>
        </w:r>
        <w:r w:rsidR="00844DE2">
          <w:rPr>
            <w:noProof/>
          </w:rPr>
          <w:fldChar w:fldCharType="separate"/>
        </w:r>
        <w:r w:rsidR="00844DE2">
          <w:rPr>
            <w:noProof/>
          </w:rPr>
          <w:t>15</w:t>
        </w:r>
        <w:r w:rsidR="00844DE2">
          <w:rPr>
            <w:noProof/>
          </w:rPr>
          <w:fldChar w:fldCharType="end"/>
        </w:r>
      </w:hyperlink>
    </w:p>
    <w:p w14:paraId="66414DE6" w14:textId="6E11B7FB" w:rsidR="00844DE2" w:rsidRDefault="00F87EDC">
      <w:pPr>
        <w:pStyle w:val="TOC2"/>
        <w:rPr>
          <w:rFonts w:asciiTheme="minorHAnsi" w:eastAsiaTheme="minorEastAsia" w:hAnsiTheme="minorHAnsi" w:cstheme="minorBidi"/>
          <w:noProof/>
          <w:sz w:val="22"/>
          <w:szCs w:val="22"/>
          <w:lang w:val="en-US" w:eastAsia="en-US"/>
        </w:rPr>
      </w:pPr>
      <w:hyperlink w:anchor="_Toc56601874" w:history="1">
        <w:r w:rsidR="00844DE2" w:rsidRPr="00F57A45">
          <w:rPr>
            <w:rStyle w:val="Hyperlink"/>
            <w:noProof/>
          </w:rPr>
          <w:t>9.</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Consultation about major workplace change</w:t>
        </w:r>
        <w:r w:rsidR="00844DE2">
          <w:rPr>
            <w:noProof/>
          </w:rPr>
          <w:tab/>
        </w:r>
        <w:r w:rsidR="00844DE2">
          <w:rPr>
            <w:noProof/>
          </w:rPr>
          <w:fldChar w:fldCharType="begin"/>
        </w:r>
        <w:r w:rsidR="00844DE2">
          <w:rPr>
            <w:noProof/>
          </w:rPr>
          <w:instrText xml:space="preserve"> PAGEREF _Toc56601874 \h </w:instrText>
        </w:r>
        <w:r w:rsidR="00844DE2">
          <w:rPr>
            <w:noProof/>
          </w:rPr>
        </w:r>
        <w:r w:rsidR="00844DE2">
          <w:rPr>
            <w:noProof/>
          </w:rPr>
          <w:fldChar w:fldCharType="separate"/>
        </w:r>
        <w:r w:rsidR="00844DE2">
          <w:rPr>
            <w:noProof/>
          </w:rPr>
          <w:t>19</w:t>
        </w:r>
        <w:r w:rsidR="00844DE2">
          <w:rPr>
            <w:noProof/>
          </w:rPr>
          <w:fldChar w:fldCharType="end"/>
        </w:r>
      </w:hyperlink>
    </w:p>
    <w:p w14:paraId="72566750" w14:textId="38CD5716" w:rsidR="00844DE2" w:rsidRDefault="00F87EDC">
      <w:pPr>
        <w:pStyle w:val="TOC2"/>
        <w:rPr>
          <w:rFonts w:asciiTheme="minorHAnsi" w:eastAsiaTheme="minorEastAsia" w:hAnsiTheme="minorHAnsi" w:cstheme="minorBidi"/>
          <w:noProof/>
          <w:sz w:val="22"/>
          <w:szCs w:val="22"/>
          <w:lang w:val="en-US" w:eastAsia="en-US"/>
        </w:rPr>
      </w:pPr>
      <w:hyperlink w:anchor="_Toc56601875" w:history="1">
        <w:r w:rsidR="00844DE2" w:rsidRPr="00F57A45">
          <w:rPr>
            <w:rStyle w:val="Hyperlink"/>
            <w:noProof/>
          </w:rPr>
          <w:t>9A.</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Consultation about changes to rosters or hours of work</w:t>
        </w:r>
        <w:r w:rsidR="00844DE2">
          <w:rPr>
            <w:noProof/>
          </w:rPr>
          <w:tab/>
        </w:r>
        <w:r w:rsidR="00844DE2">
          <w:rPr>
            <w:noProof/>
          </w:rPr>
          <w:fldChar w:fldCharType="begin"/>
        </w:r>
        <w:r w:rsidR="00844DE2">
          <w:rPr>
            <w:noProof/>
          </w:rPr>
          <w:instrText xml:space="preserve"> PAGEREF _Toc56601875 \h </w:instrText>
        </w:r>
        <w:r w:rsidR="00844DE2">
          <w:rPr>
            <w:noProof/>
          </w:rPr>
        </w:r>
        <w:r w:rsidR="00844DE2">
          <w:rPr>
            <w:noProof/>
          </w:rPr>
          <w:fldChar w:fldCharType="separate"/>
        </w:r>
        <w:r w:rsidR="00844DE2">
          <w:rPr>
            <w:noProof/>
          </w:rPr>
          <w:t>20</w:t>
        </w:r>
        <w:r w:rsidR="00844DE2">
          <w:rPr>
            <w:noProof/>
          </w:rPr>
          <w:fldChar w:fldCharType="end"/>
        </w:r>
      </w:hyperlink>
    </w:p>
    <w:p w14:paraId="77C66471" w14:textId="3E321D19" w:rsidR="00844DE2" w:rsidRDefault="00F87EDC">
      <w:pPr>
        <w:pStyle w:val="TOC2"/>
        <w:rPr>
          <w:rFonts w:asciiTheme="minorHAnsi" w:eastAsiaTheme="minorEastAsia" w:hAnsiTheme="minorHAnsi" w:cstheme="minorBidi"/>
          <w:noProof/>
          <w:sz w:val="22"/>
          <w:szCs w:val="22"/>
          <w:lang w:val="en-US" w:eastAsia="en-US"/>
        </w:rPr>
      </w:pPr>
      <w:hyperlink w:anchor="_Toc56601876" w:history="1">
        <w:r w:rsidR="00844DE2" w:rsidRPr="00F57A45">
          <w:rPr>
            <w:rStyle w:val="Hyperlink"/>
            <w:noProof/>
          </w:rPr>
          <w:t>10.</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Dispute resolution</w:t>
        </w:r>
        <w:r w:rsidR="00844DE2">
          <w:rPr>
            <w:noProof/>
          </w:rPr>
          <w:tab/>
        </w:r>
        <w:r w:rsidR="00844DE2">
          <w:rPr>
            <w:noProof/>
          </w:rPr>
          <w:fldChar w:fldCharType="begin"/>
        </w:r>
        <w:r w:rsidR="00844DE2">
          <w:rPr>
            <w:noProof/>
          </w:rPr>
          <w:instrText xml:space="preserve"> PAGEREF _Toc56601876 \h </w:instrText>
        </w:r>
        <w:r w:rsidR="00844DE2">
          <w:rPr>
            <w:noProof/>
          </w:rPr>
        </w:r>
        <w:r w:rsidR="00844DE2">
          <w:rPr>
            <w:noProof/>
          </w:rPr>
          <w:fldChar w:fldCharType="separate"/>
        </w:r>
        <w:r w:rsidR="00844DE2">
          <w:rPr>
            <w:noProof/>
          </w:rPr>
          <w:t>20</w:t>
        </w:r>
        <w:r w:rsidR="00844DE2">
          <w:rPr>
            <w:noProof/>
          </w:rPr>
          <w:fldChar w:fldCharType="end"/>
        </w:r>
      </w:hyperlink>
    </w:p>
    <w:p w14:paraId="110830F9" w14:textId="7BB0A29C" w:rsidR="00844DE2" w:rsidRDefault="00F87EDC">
      <w:pPr>
        <w:pStyle w:val="TOC2"/>
        <w:rPr>
          <w:rFonts w:asciiTheme="minorHAnsi" w:eastAsiaTheme="minorEastAsia" w:hAnsiTheme="minorHAnsi" w:cstheme="minorBidi"/>
          <w:noProof/>
          <w:sz w:val="22"/>
          <w:szCs w:val="22"/>
          <w:lang w:val="en-US" w:eastAsia="en-US"/>
        </w:rPr>
      </w:pPr>
      <w:hyperlink w:anchor="_Toc56601877" w:history="1">
        <w:r w:rsidR="00844DE2" w:rsidRPr="00F57A45">
          <w:rPr>
            <w:rStyle w:val="Hyperlink"/>
            <w:noProof/>
          </w:rPr>
          <w:t>11.</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Dispute resolution procedure training leave</w:t>
        </w:r>
        <w:r w:rsidR="00844DE2">
          <w:rPr>
            <w:noProof/>
          </w:rPr>
          <w:tab/>
        </w:r>
        <w:r w:rsidR="00844DE2">
          <w:rPr>
            <w:noProof/>
          </w:rPr>
          <w:fldChar w:fldCharType="begin"/>
        </w:r>
        <w:r w:rsidR="00844DE2">
          <w:rPr>
            <w:noProof/>
          </w:rPr>
          <w:instrText xml:space="preserve"> PAGEREF _Toc56601877 \h </w:instrText>
        </w:r>
        <w:r w:rsidR="00844DE2">
          <w:rPr>
            <w:noProof/>
          </w:rPr>
        </w:r>
        <w:r w:rsidR="00844DE2">
          <w:rPr>
            <w:noProof/>
          </w:rPr>
          <w:fldChar w:fldCharType="separate"/>
        </w:r>
        <w:r w:rsidR="00844DE2">
          <w:rPr>
            <w:noProof/>
          </w:rPr>
          <w:t>21</w:t>
        </w:r>
        <w:r w:rsidR="00844DE2">
          <w:rPr>
            <w:noProof/>
          </w:rPr>
          <w:fldChar w:fldCharType="end"/>
        </w:r>
      </w:hyperlink>
    </w:p>
    <w:p w14:paraId="024B85EB" w14:textId="035F9A5E"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878" w:history="1">
        <w:r w:rsidR="00844DE2" w:rsidRPr="00F57A45">
          <w:rPr>
            <w:rStyle w:val="Hyperlink"/>
            <w:noProof/>
          </w:rPr>
          <w:t>Part 3— Types of Employment and Termination of Employment</w:t>
        </w:r>
        <w:r w:rsidR="00844DE2">
          <w:rPr>
            <w:noProof/>
          </w:rPr>
          <w:tab/>
        </w:r>
        <w:r w:rsidR="00844DE2">
          <w:rPr>
            <w:noProof/>
          </w:rPr>
          <w:fldChar w:fldCharType="begin"/>
        </w:r>
        <w:r w:rsidR="00844DE2">
          <w:rPr>
            <w:noProof/>
          </w:rPr>
          <w:instrText xml:space="preserve"> PAGEREF _Toc56601878 \h </w:instrText>
        </w:r>
        <w:r w:rsidR="00844DE2">
          <w:rPr>
            <w:noProof/>
          </w:rPr>
        </w:r>
        <w:r w:rsidR="00844DE2">
          <w:rPr>
            <w:noProof/>
          </w:rPr>
          <w:fldChar w:fldCharType="separate"/>
        </w:r>
        <w:r w:rsidR="00844DE2">
          <w:rPr>
            <w:noProof/>
          </w:rPr>
          <w:t>22</w:t>
        </w:r>
        <w:r w:rsidR="00844DE2">
          <w:rPr>
            <w:noProof/>
          </w:rPr>
          <w:fldChar w:fldCharType="end"/>
        </w:r>
      </w:hyperlink>
    </w:p>
    <w:p w14:paraId="265D4A76" w14:textId="3A941E1F" w:rsidR="00844DE2" w:rsidRDefault="00F87EDC">
      <w:pPr>
        <w:pStyle w:val="TOC2"/>
        <w:rPr>
          <w:rFonts w:asciiTheme="minorHAnsi" w:eastAsiaTheme="minorEastAsia" w:hAnsiTheme="minorHAnsi" w:cstheme="minorBidi"/>
          <w:noProof/>
          <w:sz w:val="22"/>
          <w:szCs w:val="22"/>
          <w:lang w:val="en-US" w:eastAsia="en-US"/>
        </w:rPr>
      </w:pPr>
      <w:hyperlink w:anchor="_Toc56601879" w:history="1">
        <w:r w:rsidR="00844DE2" w:rsidRPr="00F57A45">
          <w:rPr>
            <w:rStyle w:val="Hyperlink"/>
            <w:noProof/>
          </w:rPr>
          <w:t>12.</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Employment categories</w:t>
        </w:r>
        <w:r w:rsidR="00844DE2">
          <w:rPr>
            <w:noProof/>
          </w:rPr>
          <w:tab/>
        </w:r>
        <w:r w:rsidR="00844DE2">
          <w:rPr>
            <w:noProof/>
          </w:rPr>
          <w:fldChar w:fldCharType="begin"/>
        </w:r>
        <w:r w:rsidR="00844DE2">
          <w:rPr>
            <w:noProof/>
          </w:rPr>
          <w:instrText xml:space="preserve"> PAGEREF _Toc56601879 \h </w:instrText>
        </w:r>
        <w:r w:rsidR="00844DE2">
          <w:rPr>
            <w:noProof/>
          </w:rPr>
        </w:r>
        <w:r w:rsidR="00844DE2">
          <w:rPr>
            <w:noProof/>
          </w:rPr>
          <w:fldChar w:fldCharType="separate"/>
        </w:r>
        <w:r w:rsidR="00844DE2">
          <w:rPr>
            <w:noProof/>
          </w:rPr>
          <w:t>22</w:t>
        </w:r>
        <w:r w:rsidR="00844DE2">
          <w:rPr>
            <w:noProof/>
          </w:rPr>
          <w:fldChar w:fldCharType="end"/>
        </w:r>
      </w:hyperlink>
    </w:p>
    <w:p w14:paraId="63FE4C49" w14:textId="68E5B0E1" w:rsidR="00844DE2" w:rsidRDefault="00F87EDC">
      <w:pPr>
        <w:pStyle w:val="TOC2"/>
        <w:rPr>
          <w:rFonts w:asciiTheme="minorHAnsi" w:eastAsiaTheme="minorEastAsia" w:hAnsiTheme="minorHAnsi" w:cstheme="minorBidi"/>
          <w:noProof/>
          <w:sz w:val="22"/>
          <w:szCs w:val="22"/>
          <w:lang w:val="en-US" w:eastAsia="en-US"/>
        </w:rPr>
      </w:pPr>
      <w:hyperlink w:anchor="_Toc56601880" w:history="1">
        <w:r w:rsidR="00844DE2" w:rsidRPr="00F57A45">
          <w:rPr>
            <w:rStyle w:val="Hyperlink"/>
            <w:noProof/>
          </w:rPr>
          <w:t>13.</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Apprentices</w:t>
        </w:r>
        <w:r w:rsidR="00844DE2">
          <w:rPr>
            <w:noProof/>
          </w:rPr>
          <w:tab/>
        </w:r>
        <w:r w:rsidR="00844DE2">
          <w:rPr>
            <w:noProof/>
          </w:rPr>
          <w:fldChar w:fldCharType="begin"/>
        </w:r>
        <w:r w:rsidR="00844DE2">
          <w:rPr>
            <w:noProof/>
          </w:rPr>
          <w:instrText xml:space="preserve"> PAGEREF _Toc56601880 \h </w:instrText>
        </w:r>
        <w:r w:rsidR="00844DE2">
          <w:rPr>
            <w:noProof/>
          </w:rPr>
        </w:r>
        <w:r w:rsidR="00844DE2">
          <w:rPr>
            <w:noProof/>
          </w:rPr>
          <w:fldChar w:fldCharType="separate"/>
        </w:r>
        <w:r w:rsidR="00844DE2">
          <w:rPr>
            <w:noProof/>
          </w:rPr>
          <w:t>25</w:t>
        </w:r>
        <w:r w:rsidR="00844DE2">
          <w:rPr>
            <w:noProof/>
          </w:rPr>
          <w:fldChar w:fldCharType="end"/>
        </w:r>
      </w:hyperlink>
    </w:p>
    <w:p w14:paraId="2DC17EF0" w14:textId="5846CB4A" w:rsidR="00844DE2" w:rsidRDefault="00F87EDC">
      <w:pPr>
        <w:pStyle w:val="TOC2"/>
        <w:rPr>
          <w:rFonts w:asciiTheme="minorHAnsi" w:eastAsiaTheme="minorEastAsia" w:hAnsiTheme="minorHAnsi" w:cstheme="minorBidi"/>
          <w:noProof/>
          <w:sz w:val="22"/>
          <w:szCs w:val="22"/>
          <w:lang w:val="en-US" w:eastAsia="en-US"/>
        </w:rPr>
      </w:pPr>
      <w:hyperlink w:anchor="_Toc56601881" w:history="1">
        <w:r w:rsidR="00844DE2" w:rsidRPr="00F57A45">
          <w:rPr>
            <w:rStyle w:val="Hyperlink"/>
            <w:noProof/>
          </w:rPr>
          <w:t>14.</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Abandonment of employment</w:t>
        </w:r>
        <w:r w:rsidR="00844DE2">
          <w:rPr>
            <w:noProof/>
          </w:rPr>
          <w:tab/>
        </w:r>
        <w:r w:rsidR="00844DE2">
          <w:rPr>
            <w:noProof/>
          </w:rPr>
          <w:fldChar w:fldCharType="begin"/>
        </w:r>
        <w:r w:rsidR="00844DE2">
          <w:rPr>
            <w:noProof/>
          </w:rPr>
          <w:instrText xml:space="preserve"> PAGEREF _Toc56601881 \h </w:instrText>
        </w:r>
        <w:r w:rsidR="00844DE2">
          <w:rPr>
            <w:noProof/>
          </w:rPr>
        </w:r>
        <w:r w:rsidR="00844DE2">
          <w:rPr>
            <w:noProof/>
          </w:rPr>
          <w:fldChar w:fldCharType="separate"/>
        </w:r>
        <w:r w:rsidR="00844DE2">
          <w:rPr>
            <w:noProof/>
          </w:rPr>
          <w:t>30</w:t>
        </w:r>
        <w:r w:rsidR="00844DE2">
          <w:rPr>
            <w:noProof/>
          </w:rPr>
          <w:fldChar w:fldCharType="end"/>
        </w:r>
      </w:hyperlink>
    </w:p>
    <w:p w14:paraId="732F7EAC" w14:textId="4088C74A" w:rsidR="00844DE2" w:rsidRDefault="00F87EDC">
      <w:pPr>
        <w:pStyle w:val="TOC2"/>
        <w:rPr>
          <w:rFonts w:asciiTheme="minorHAnsi" w:eastAsiaTheme="minorEastAsia" w:hAnsiTheme="minorHAnsi" w:cstheme="minorBidi"/>
          <w:noProof/>
          <w:sz w:val="22"/>
          <w:szCs w:val="22"/>
          <w:lang w:val="en-US" w:eastAsia="en-US"/>
        </w:rPr>
      </w:pPr>
      <w:hyperlink w:anchor="_Toc56601882" w:history="1">
        <w:r w:rsidR="00844DE2" w:rsidRPr="00F57A45">
          <w:rPr>
            <w:rStyle w:val="Hyperlink"/>
            <w:noProof/>
          </w:rPr>
          <w:t>15.</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Termination of employment</w:t>
        </w:r>
        <w:r w:rsidR="00844DE2">
          <w:rPr>
            <w:noProof/>
          </w:rPr>
          <w:tab/>
        </w:r>
        <w:r w:rsidR="00844DE2">
          <w:rPr>
            <w:noProof/>
          </w:rPr>
          <w:fldChar w:fldCharType="begin"/>
        </w:r>
        <w:r w:rsidR="00844DE2">
          <w:rPr>
            <w:noProof/>
          </w:rPr>
          <w:instrText xml:space="preserve"> PAGEREF _Toc56601882 \h </w:instrText>
        </w:r>
        <w:r w:rsidR="00844DE2">
          <w:rPr>
            <w:noProof/>
          </w:rPr>
        </w:r>
        <w:r w:rsidR="00844DE2">
          <w:rPr>
            <w:noProof/>
          </w:rPr>
          <w:fldChar w:fldCharType="separate"/>
        </w:r>
        <w:r w:rsidR="00844DE2">
          <w:rPr>
            <w:noProof/>
          </w:rPr>
          <w:t>30</w:t>
        </w:r>
        <w:r w:rsidR="00844DE2">
          <w:rPr>
            <w:noProof/>
          </w:rPr>
          <w:fldChar w:fldCharType="end"/>
        </w:r>
      </w:hyperlink>
    </w:p>
    <w:p w14:paraId="001B8340" w14:textId="0558C40B" w:rsidR="00844DE2" w:rsidRDefault="00F87EDC">
      <w:pPr>
        <w:pStyle w:val="TOC2"/>
        <w:rPr>
          <w:rFonts w:asciiTheme="minorHAnsi" w:eastAsiaTheme="minorEastAsia" w:hAnsiTheme="minorHAnsi" w:cstheme="minorBidi"/>
          <w:noProof/>
          <w:sz w:val="22"/>
          <w:szCs w:val="22"/>
          <w:lang w:val="en-US" w:eastAsia="en-US"/>
        </w:rPr>
      </w:pPr>
      <w:hyperlink w:anchor="_Toc56601883" w:history="1">
        <w:r w:rsidR="00844DE2" w:rsidRPr="00F57A45">
          <w:rPr>
            <w:rStyle w:val="Hyperlink"/>
            <w:noProof/>
          </w:rPr>
          <w:t>16.</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Redundancy</w:t>
        </w:r>
        <w:r w:rsidR="00844DE2">
          <w:rPr>
            <w:noProof/>
          </w:rPr>
          <w:tab/>
        </w:r>
        <w:r w:rsidR="00844DE2">
          <w:rPr>
            <w:noProof/>
          </w:rPr>
          <w:fldChar w:fldCharType="begin"/>
        </w:r>
        <w:r w:rsidR="00844DE2">
          <w:rPr>
            <w:noProof/>
          </w:rPr>
          <w:instrText xml:space="preserve"> PAGEREF _Toc56601883 \h </w:instrText>
        </w:r>
        <w:r w:rsidR="00844DE2">
          <w:rPr>
            <w:noProof/>
          </w:rPr>
        </w:r>
        <w:r w:rsidR="00844DE2">
          <w:rPr>
            <w:noProof/>
          </w:rPr>
          <w:fldChar w:fldCharType="separate"/>
        </w:r>
        <w:r w:rsidR="00844DE2">
          <w:rPr>
            <w:noProof/>
          </w:rPr>
          <w:t>31</w:t>
        </w:r>
        <w:r w:rsidR="00844DE2">
          <w:rPr>
            <w:noProof/>
          </w:rPr>
          <w:fldChar w:fldCharType="end"/>
        </w:r>
      </w:hyperlink>
    </w:p>
    <w:p w14:paraId="3A86DDFB" w14:textId="1049FC5B"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884" w:history="1">
        <w:r w:rsidR="00844DE2" w:rsidRPr="00F57A45">
          <w:rPr>
            <w:rStyle w:val="Hyperlink"/>
            <w:noProof/>
          </w:rPr>
          <w:t>Part 4— Minimum Wages and Related Matters</w:t>
        </w:r>
        <w:r w:rsidR="00844DE2">
          <w:rPr>
            <w:noProof/>
          </w:rPr>
          <w:tab/>
        </w:r>
        <w:r w:rsidR="00844DE2">
          <w:rPr>
            <w:noProof/>
          </w:rPr>
          <w:fldChar w:fldCharType="begin"/>
        </w:r>
        <w:r w:rsidR="00844DE2">
          <w:rPr>
            <w:noProof/>
          </w:rPr>
          <w:instrText xml:space="preserve"> PAGEREF _Toc56601884 \h </w:instrText>
        </w:r>
        <w:r w:rsidR="00844DE2">
          <w:rPr>
            <w:noProof/>
          </w:rPr>
        </w:r>
        <w:r w:rsidR="00844DE2">
          <w:rPr>
            <w:noProof/>
          </w:rPr>
          <w:fldChar w:fldCharType="separate"/>
        </w:r>
        <w:r w:rsidR="00844DE2">
          <w:rPr>
            <w:noProof/>
          </w:rPr>
          <w:t>32</w:t>
        </w:r>
        <w:r w:rsidR="00844DE2">
          <w:rPr>
            <w:noProof/>
          </w:rPr>
          <w:fldChar w:fldCharType="end"/>
        </w:r>
      </w:hyperlink>
    </w:p>
    <w:p w14:paraId="62FEB4B5" w14:textId="59D8C277" w:rsidR="00844DE2" w:rsidRDefault="00F87EDC">
      <w:pPr>
        <w:pStyle w:val="TOC2"/>
        <w:rPr>
          <w:rFonts w:asciiTheme="minorHAnsi" w:eastAsiaTheme="minorEastAsia" w:hAnsiTheme="minorHAnsi" w:cstheme="minorBidi"/>
          <w:noProof/>
          <w:sz w:val="22"/>
          <w:szCs w:val="22"/>
          <w:lang w:val="en-US" w:eastAsia="en-US"/>
        </w:rPr>
      </w:pPr>
      <w:hyperlink w:anchor="_Toc56601885" w:history="1">
        <w:r w:rsidR="00844DE2" w:rsidRPr="00F57A45">
          <w:rPr>
            <w:rStyle w:val="Hyperlink"/>
            <w:noProof/>
          </w:rPr>
          <w:t>17.</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Wage rates and classification structure</w:t>
        </w:r>
        <w:r w:rsidR="00844DE2">
          <w:rPr>
            <w:noProof/>
          </w:rPr>
          <w:tab/>
        </w:r>
        <w:r w:rsidR="00844DE2">
          <w:rPr>
            <w:noProof/>
          </w:rPr>
          <w:fldChar w:fldCharType="begin"/>
        </w:r>
        <w:r w:rsidR="00844DE2">
          <w:rPr>
            <w:noProof/>
          </w:rPr>
          <w:instrText xml:space="preserve"> PAGEREF _Toc56601885 \h </w:instrText>
        </w:r>
        <w:r w:rsidR="00844DE2">
          <w:rPr>
            <w:noProof/>
          </w:rPr>
        </w:r>
        <w:r w:rsidR="00844DE2">
          <w:rPr>
            <w:noProof/>
          </w:rPr>
          <w:fldChar w:fldCharType="separate"/>
        </w:r>
        <w:r w:rsidR="00844DE2">
          <w:rPr>
            <w:noProof/>
          </w:rPr>
          <w:t>32</w:t>
        </w:r>
        <w:r w:rsidR="00844DE2">
          <w:rPr>
            <w:noProof/>
          </w:rPr>
          <w:fldChar w:fldCharType="end"/>
        </w:r>
      </w:hyperlink>
    </w:p>
    <w:p w14:paraId="606779C4" w14:textId="256DA75D" w:rsidR="00844DE2" w:rsidRDefault="00F87EDC">
      <w:pPr>
        <w:pStyle w:val="TOC2"/>
        <w:rPr>
          <w:rFonts w:asciiTheme="minorHAnsi" w:eastAsiaTheme="minorEastAsia" w:hAnsiTheme="minorHAnsi" w:cstheme="minorBidi"/>
          <w:noProof/>
          <w:sz w:val="22"/>
          <w:szCs w:val="22"/>
          <w:lang w:val="en-US" w:eastAsia="en-US"/>
        </w:rPr>
      </w:pPr>
      <w:hyperlink w:anchor="_Toc56601886" w:history="1">
        <w:r w:rsidR="00844DE2" w:rsidRPr="00F57A45">
          <w:rPr>
            <w:rStyle w:val="Hyperlink"/>
            <w:noProof/>
          </w:rPr>
          <w:t>18.</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Junior wages</w:t>
        </w:r>
        <w:r w:rsidR="00844DE2">
          <w:rPr>
            <w:noProof/>
          </w:rPr>
          <w:tab/>
        </w:r>
        <w:r w:rsidR="00844DE2">
          <w:rPr>
            <w:noProof/>
          </w:rPr>
          <w:fldChar w:fldCharType="begin"/>
        </w:r>
        <w:r w:rsidR="00844DE2">
          <w:rPr>
            <w:noProof/>
          </w:rPr>
          <w:instrText xml:space="preserve"> PAGEREF _Toc56601886 \h </w:instrText>
        </w:r>
        <w:r w:rsidR="00844DE2">
          <w:rPr>
            <w:noProof/>
          </w:rPr>
        </w:r>
        <w:r w:rsidR="00844DE2">
          <w:rPr>
            <w:noProof/>
          </w:rPr>
          <w:fldChar w:fldCharType="separate"/>
        </w:r>
        <w:r w:rsidR="00844DE2">
          <w:rPr>
            <w:noProof/>
          </w:rPr>
          <w:t>33</w:t>
        </w:r>
        <w:r w:rsidR="00844DE2">
          <w:rPr>
            <w:noProof/>
          </w:rPr>
          <w:fldChar w:fldCharType="end"/>
        </w:r>
      </w:hyperlink>
    </w:p>
    <w:p w14:paraId="7CB73143" w14:textId="28C5CC67" w:rsidR="00844DE2" w:rsidRDefault="00F87EDC">
      <w:pPr>
        <w:pStyle w:val="TOC2"/>
        <w:rPr>
          <w:rFonts w:asciiTheme="minorHAnsi" w:eastAsiaTheme="minorEastAsia" w:hAnsiTheme="minorHAnsi" w:cstheme="minorBidi"/>
          <w:noProof/>
          <w:sz w:val="22"/>
          <w:szCs w:val="22"/>
          <w:lang w:val="en-US" w:eastAsia="en-US"/>
        </w:rPr>
      </w:pPr>
      <w:hyperlink w:anchor="_Toc56601887" w:history="1">
        <w:r w:rsidR="00844DE2" w:rsidRPr="00F57A45">
          <w:rPr>
            <w:rStyle w:val="Hyperlink"/>
            <w:noProof/>
          </w:rPr>
          <w:t>19.</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Wages of apprentices (other than adult apprentices)</w:t>
        </w:r>
        <w:r w:rsidR="00844DE2">
          <w:rPr>
            <w:noProof/>
          </w:rPr>
          <w:tab/>
        </w:r>
        <w:r w:rsidR="00844DE2">
          <w:rPr>
            <w:noProof/>
          </w:rPr>
          <w:fldChar w:fldCharType="begin"/>
        </w:r>
        <w:r w:rsidR="00844DE2">
          <w:rPr>
            <w:noProof/>
          </w:rPr>
          <w:instrText xml:space="preserve"> PAGEREF _Toc56601887 \h </w:instrText>
        </w:r>
        <w:r w:rsidR="00844DE2">
          <w:rPr>
            <w:noProof/>
          </w:rPr>
        </w:r>
        <w:r w:rsidR="00844DE2">
          <w:rPr>
            <w:noProof/>
          </w:rPr>
          <w:fldChar w:fldCharType="separate"/>
        </w:r>
        <w:r w:rsidR="00844DE2">
          <w:rPr>
            <w:noProof/>
          </w:rPr>
          <w:t>36</w:t>
        </w:r>
        <w:r w:rsidR="00844DE2">
          <w:rPr>
            <w:noProof/>
          </w:rPr>
          <w:fldChar w:fldCharType="end"/>
        </w:r>
      </w:hyperlink>
    </w:p>
    <w:p w14:paraId="1AE9C81C" w14:textId="16CC0D46" w:rsidR="00844DE2" w:rsidRDefault="00F87EDC">
      <w:pPr>
        <w:pStyle w:val="TOC2"/>
        <w:rPr>
          <w:rFonts w:asciiTheme="minorHAnsi" w:eastAsiaTheme="minorEastAsia" w:hAnsiTheme="minorHAnsi" w:cstheme="minorBidi"/>
          <w:noProof/>
          <w:sz w:val="22"/>
          <w:szCs w:val="22"/>
          <w:lang w:val="en-US" w:eastAsia="en-US"/>
        </w:rPr>
      </w:pPr>
      <w:hyperlink w:anchor="_Toc56601888" w:history="1">
        <w:r w:rsidR="00844DE2" w:rsidRPr="00F57A45">
          <w:rPr>
            <w:rStyle w:val="Hyperlink"/>
            <w:noProof/>
          </w:rPr>
          <w:t>20.</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Adult apprentices</w:t>
        </w:r>
        <w:r w:rsidR="00844DE2">
          <w:rPr>
            <w:noProof/>
          </w:rPr>
          <w:tab/>
        </w:r>
        <w:r w:rsidR="00844DE2">
          <w:rPr>
            <w:noProof/>
          </w:rPr>
          <w:fldChar w:fldCharType="begin"/>
        </w:r>
        <w:r w:rsidR="00844DE2">
          <w:rPr>
            <w:noProof/>
          </w:rPr>
          <w:instrText xml:space="preserve"> PAGEREF _Toc56601888 \h </w:instrText>
        </w:r>
        <w:r w:rsidR="00844DE2">
          <w:rPr>
            <w:noProof/>
          </w:rPr>
        </w:r>
        <w:r w:rsidR="00844DE2">
          <w:rPr>
            <w:noProof/>
          </w:rPr>
          <w:fldChar w:fldCharType="separate"/>
        </w:r>
        <w:r w:rsidR="00844DE2">
          <w:rPr>
            <w:noProof/>
          </w:rPr>
          <w:t>39</w:t>
        </w:r>
        <w:r w:rsidR="00844DE2">
          <w:rPr>
            <w:noProof/>
          </w:rPr>
          <w:fldChar w:fldCharType="end"/>
        </w:r>
      </w:hyperlink>
    </w:p>
    <w:p w14:paraId="15AE9BE3" w14:textId="2752FA56" w:rsidR="00844DE2" w:rsidRDefault="00F87EDC">
      <w:pPr>
        <w:pStyle w:val="TOC2"/>
        <w:rPr>
          <w:rFonts w:asciiTheme="minorHAnsi" w:eastAsiaTheme="minorEastAsia" w:hAnsiTheme="minorHAnsi" w:cstheme="minorBidi"/>
          <w:noProof/>
          <w:sz w:val="22"/>
          <w:szCs w:val="22"/>
          <w:lang w:val="en-US" w:eastAsia="en-US"/>
        </w:rPr>
      </w:pPr>
      <w:hyperlink w:anchor="_Toc56601889" w:history="1">
        <w:r w:rsidR="00844DE2" w:rsidRPr="00F57A45">
          <w:rPr>
            <w:rStyle w:val="Hyperlink"/>
            <w:noProof/>
          </w:rPr>
          <w:t>21.</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National training wage</w:t>
        </w:r>
        <w:r w:rsidR="00844DE2">
          <w:rPr>
            <w:noProof/>
          </w:rPr>
          <w:tab/>
        </w:r>
        <w:r w:rsidR="00844DE2">
          <w:rPr>
            <w:noProof/>
          </w:rPr>
          <w:fldChar w:fldCharType="begin"/>
        </w:r>
        <w:r w:rsidR="00844DE2">
          <w:rPr>
            <w:noProof/>
          </w:rPr>
          <w:instrText xml:space="preserve"> PAGEREF _Toc56601889 \h </w:instrText>
        </w:r>
        <w:r w:rsidR="00844DE2">
          <w:rPr>
            <w:noProof/>
          </w:rPr>
        </w:r>
        <w:r w:rsidR="00844DE2">
          <w:rPr>
            <w:noProof/>
          </w:rPr>
          <w:fldChar w:fldCharType="separate"/>
        </w:r>
        <w:r w:rsidR="00844DE2">
          <w:rPr>
            <w:noProof/>
          </w:rPr>
          <w:t>41</w:t>
        </w:r>
        <w:r w:rsidR="00844DE2">
          <w:rPr>
            <w:noProof/>
          </w:rPr>
          <w:fldChar w:fldCharType="end"/>
        </w:r>
      </w:hyperlink>
    </w:p>
    <w:p w14:paraId="669F1267" w14:textId="1BD32AE9" w:rsidR="00844DE2" w:rsidRDefault="00F87EDC">
      <w:pPr>
        <w:pStyle w:val="TOC2"/>
        <w:rPr>
          <w:rFonts w:asciiTheme="minorHAnsi" w:eastAsiaTheme="minorEastAsia" w:hAnsiTheme="minorHAnsi" w:cstheme="minorBidi"/>
          <w:noProof/>
          <w:sz w:val="22"/>
          <w:szCs w:val="22"/>
          <w:lang w:val="en-US" w:eastAsia="en-US"/>
        </w:rPr>
      </w:pPr>
      <w:hyperlink w:anchor="_Toc56601890" w:history="1">
        <w:r w:rsidR="00844DE2" w:rsidRPr="00F57A45">
          <w:rPr>
            <w:rStyle w:val="Hyperlink"/>
            <w:noProof/>
          </w:rPr>
          <w:t>22.</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Supported wage system</w:t>
        </w:r>
        <w:r w:rsidR="00844DE2">
          <w:rPr>
            <w:noProof/>
          </w:rPr>
          <w:tab/>
        </w:r>
        <w:r w:rsidR="00844DE2">
          <w:rPr>
            <w:noProof/>
          </w:rPr>
          <w:fldChar w:fldCharType="begin"/>
        </w:r>
        <w:r w:rsidR="00844DE2">
          <w:rPr>
            <w:noProof/>
          </w:rPr>
          <w:instrText xml:space="preserve"> PAGEREF _Toc56601890 \h </w:instrText>
        </w:r>
        <w:r w:rsidR="00844DE2">
          <w:rPr>
            <w:noProof/>
          </w:rPr>
        </w:r>
        <w:r w:rsidR="00844DE2">
          <w:rPr>
            <w:noProof/>
          </w:rPr>
          <w:fldChar w:fldCharType="separate"/>
        </w:r>
        <w:r w:rsidR="00844DE2">
          <w:rPr>
            <w:noProof/>
          </w:rPr>
          <w:t>41</w:t>
        </w:r>
        <w:r w:rsidR="00844DE2">
          <w:rPr>
            <w:noProof/>
          </w:rPr>
          <w:fldChar w:fldCharType="end"/>
        </w:r>
      </w:hyperlink>
    </w:p>
    <w:p w14:paraId="7F91E96F" w14:textId="7396E663" w:rsidR="00844DE2" w:rsidRDefault="00F87EDC">
      <w:pPr>
        <w:pStyle w:val="TOC2"/>
        <w:rPr>
          <w:rFonts w:asciiTheme="minorHAnsi" w:eastAsiaTheme="minorEastAsia" w:hAnsiTheme="minorHAnsi" w:cstheme="minorBidi"/>
          <w:noProof/>
          <w:sz w:val="22"/>
          <w:szCs w:val="22"/>
          <w:lang w:val="en-US" w:eastAsia="en-US"/>
        </w:rPr>
      </w:pPr>
      <w:hyperlink w:anchor="_Toc56601891" w:history="1">
        <w:r w:rsidR="00844DE2" w:rsidRPr="00F57A45">
          <w:rPr>
            <w:rStyle w:val="Hyperlink"/>
            <w:noProof/>
          </w:rPr>
          <w:t>23.</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Classification and reclassification of employees</w:t>
        </w:r>
        <w:r w:rsidR="00844DE2">
          <w:rPr>
            <w:noProof/>
          </w:rPr>
          <w:tab/>
        </w:r>
        <w:r w:rsidR="00844DE2">
          <w:rPr>
            <w:noProof/>
          </w:rPr>
          <w:fldChar w:fldCharType="begin"/>
        </w:r>
        <w:r w:rsidR="00844DE2">
          <w:rPr>
            <w:noProof/>
          </w:rPr>
          <w:instrText xml:space="preserve"> PAGEREF _Toc56601891 \h </w:instrText>
        </w:r>
        <w:r w:rsidR="00844DE2">
          <w:rPr>
            <w:noProof/>
          </w:rPr>
        </w:r>
        <w:r w:rsidR="00844DE2">
          <w:rPr>
            <w:noProof/>
          </w:rPr>
          <w:fldChar w:fldCharType="separate"/>
        </w:r>
        <w:r w:rsidR="00844DE2">
          <w:rPr>
            <w:noProof/>
          </w:rPr>
          <w:t>41</w:t>
        </w:r>
        <w:r w:rsidR="00844DE2">
          <w:rPr>
            <w:noProof/>
          </w:rPr>
          <w:fldChar w:fldCharType="end"/>
        </w:r>
      </w:hyperlink>
    </w:p>
    <w:p w14:paraId="1BB5365F" w14:textId="4BDEEB0E" w:rsidR="00844DE2" w:rsidRDefault="00F87EDC">
      <w:pPr>
        <w:pStyle w:val="TOC2"/>
        <w:rPr>
          <w:rFonts w:asciiTheme="minorHAnsi" w:eastAsiaTheme="minorEastAsia" w:hAnsiTheme="minorHAnsi" w:cstheme="minorBidi"/>
          <w:noProof/>
          <w:sz w:val="22"/>
          <w:szCs w:val="22"/>
          <w:lang w:val="en-US" w:eastAsia="en-US"/>
        </w:rPr>
      </w:pPr>
      <w:hyperlink w:anchor="_Toc56601892" w:history="1">
        <w:r w:rsidR="00844DE2" w:rsidRPr="00F57A45">
          <w:rPr>
            <w:rStyle w:val="Hyperlink"/>
            <w:noProof/>
          </w:rPr>
          <w:t>24.</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Higher duties</w:t>
        </w:r>
        <w:r w:rsidR="00844DE2">
          <w:rPr>
            <w:noProof/>
          </w:rPr>
          <w:tab/>
        </w:r>
        <w:r w:rsidR="00844DE2">
          <w:rPr>
            <w:noProof/>
          </w:rPr>
          <w:fldChar w:fldCharType="begin"/>
        </w:r>
        <w:r w:rsidR="00844DE2">
          <w:rPr>
            <w:noProof/>
          </w:rPr>
          <w:instrText xml:space="preserve"> PAGEREF _Toc56601892 \h </w:instrText>
        </w:r>
        <w:r w:rsidR="00844DE2">
          <w:rPr>
            <w:noProof/>
          </w:rPr>
        </w:r>
        <w:r w:rsidR="00844DE2">
          <w:rPr>
            <w:noProof/>
          </w:rPr>
          <w:fldChar w:fldCharType="separate"/>
        </w:r>
        <w:r w:rsidR="00844DE2">
          <w:rPr>
            <w:noProof/>
          </w:rPr>
          <w:t>43</w:t>
        </w:r>
        <w:r w:rsidR="00844DE2">
          <w:rPr>
            <w:noProof/>
          </w:rPr>
          <w:fldChar w:fldCharType="end"/>
        </w:r>
      </w:hyperlink>
    </w:p>
    <w:p w14:paraId="11F3957C" w14:textId="48A2E541" w:rsidR="00844DE2" w:rsidRDefault="00F87EDC">
      <w:pPr>
        <w:pStyle w:val="TOC2"/>
        <w:rPr>
          <w:rFonts w:asciiTheme="minorHAnsi" w:eastAsiaTheme="minorEastAsia" w:hAnsiTheme="minorHAnsi" w:cstheme="minorBidi"/>
          <w:noProof/>
          <w:sz w:val="22"/>
          <w:szCs w:val="22"/>
          <w:lang w:val="en-US" w:eastAsia="en-US"/>
        </w:rPr>
      </w:pPr>
      <w:hyperlink w:anchor="_Toc56601893" w:history="1">
        <w:r w:rsidR="00844DE2" w:rsidRPr="00F57A45">
          <w:rPr>
            <w:rStyle w:val="Hyperlink"/>
            <w:noProof/>
          </w:rPr>
          <w:t>25.</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Allowances</w:t>
        </w:r>
        <w:r w:rsidR="00844DE2">
          <w:rPr>
            <w:noProof/>
          </w:rPr>
          <w:tab/>
        </w:r>
        <w:r w:rsidR="00844DE2">
          <w:rPr>
            <w:noProof/>
          </w:rPr>
          <w:fldChar w:fldCharType="begin"/>
        </w:r>
        <w:r w:rsidR="00844DE2">
          <w:rPr>
            <w:noProof/>
          </w:rPr>
          <w:instrText xml:space="preserve"> PAGEREF _Toc56601893 \h </w:instrText>
        </w:r>
        <w:r w:rsidR="00844DE2">
          <w:rPr>
            <w:noProof/>
          </w:rPr>
        </w:r>
        <w:r w:rsidR="00844DE2">
          <w:rPr>
            <w:noProof/>
          </w:rPr>
          <w:fldChar w:fldCharType="separate"/>
        </w:r>
        <w:r w:rsidR="00844DE2">
          <w:rPr>
            <w:noProof/>
          </w:rPr>
          <w:t>43</w:t>
        </w:r>
        <w:r w:rsidR="00844DE2">
          <w:rPr>
            <w:noProof/>
          </w:rPr>
          <w:fldChar w:fldCharType="end"/>
        </w:r>
      </w:hyperlink>
    </w:p>
    <w:p w14:paraId="48BA67A6" w14:textId="4612CB27" w:rsidR="00844DE2" w:rsidRDefault="00F87EDC">
      <w:pPr>
        <w:pStyle w:val="TOC2"/>
        <w:rPr>
          <w:rFonts w:asciiTheme="minorHAnsi" w:eastAsiaTheme="minorEastAsia" w:hAnsiTheme="minorHAnsi" w:cstheme="minorBidi"/>
          <w:noProof/>
          <w:sz w:val="22"/>
          <w:szCs w:val="22"/>
          <w:lang w:val="en-US" w:eastAsia="en-US"/>
        </w:rPr>
      </w:pPr>
      <w:hyperlink w:anchor="_Toc56601894" w:history="1">
        <w:r w:rsidR="00844DE2" w:rsidRPr="00F57A45">
          <w:rPr>
            <w:rStyle w:val="Hyperlink"/>
            <w:noProof/>
          </w:rPr>
          <w:t>26.</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Accident pay</w:t>
        </w:r>
        <w:r w:rsidR="00844DE2">
          <w:rPr>
            <w:noProof/>
          </w:rPr>
          <w:tab/>
        </w:r>
        <w:r w:rsidR="00844DE2">
          <w:rPr>
            <w:noProof/>
          </w:rPr>
          <w:fldChar w:fldCharType="begin"/>
        </w:r>
        <w:r w:rsidR="00844DE2">
          <w:rPr>
            <w:noProof/>
          </w:rPr>
          <w:instrText xml:space="preserve"> PAGEREF _Toc56601894 \h </w:instrText>
        </w:r>
        <w:r w:rsidR="00844DE2">
          <w:rPr>
            <w:noProof/>
          </w:rPr>
        </w:r>
        <w:r w:rsidR="00844DE2">
          <w:rPr>
            <w:noProof/>
          </w:rPr>
          <w:fldChar w:fldCharType="separate"/>
        </w:r>
        <w:r w:rsidR="00844DE2">
          <w:rPr>
            <w:noProof/>
          </w:rPr>
          <w:t>45</w:t>
        </w:r>
        <w:r w:rsidR="00844DE2">
          <w:rPr>
            <w:noProof/>
          </w:rPr>
          <w:fldChar w:fldCharType="end"/>
        </w:r>
      </w:hyperlink>
    </w:p>
    <w:p w14:paraId="32272E96" w14:textId="197B273D" w:rsidR="00844DE2" w:rsidRDefault="00F87EDC">
      <w:pPr>
        <w:pStyle w:val="TOC2"/>
        <w:rPr>
          <w:rFonts w:asciiTheme="minorHAnsi" w:eastAsiaTheme="minorEastAsia" w:hAnsiTheme="minorHAnsi" w:cstheme="minorBidi"/>
          <w:noProof/>
          <w:sz w:val="22"/>
          <w:szCs w:val="22"/>
          <w:lang w:val="en-US" w:eastAsia="en-US"/>
        </w:rPr>
      </w:pPr>
      <w:hyperlink w:anchor="_Toc56601895" w:history="1">
        <w:r w:rsidR="00844DE2" w:rsidRPr="00F57A45">
          <w:rPr>
            <w:rStyle w:val="Hyperlink"/>
            <w:noProof/>
          </w:rPr>
          <w:t>27.</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Work organisation</w:t>
        </w:r>
        <w:r w:rsidR="00844DE2">
          <w:rPr>
            <w:noProof/>
          </w:rPr>
          <w:tab/>
        </w:r>
        <w:r w:rsidR="00844DE2">
          <w:rPr>
            <w:noProof/>
          </w:rPr>
          <w:fldChar w:fldCharType="begin"/>
        </w:r>
        <w:r w:rsidR="00844DE2">
          <w:rPr>
            <w:noProof/>
          </w:rPr>
          <w:instrText xml:space="preserve"> PAGEREF _Toc56601895 \h </w:instrText>
        </w:r>
        <w:r w:rsidR="00844DE2">
          <w:rPr>
            <w:noProof/>
          </w:rPr>
        </w:r>
        <w:r w:rsidR="00844DE2">
          <w:rPr>
            <w:noProof/>
          </w:rPr>
          <w:fldChar w:fldCharType="separate"/>
        </w:r>
        <w:r w:rsidR="00844DE2">
          <w:rPr>
            <w:noProof/>
          </w:rPr>
          <w:t>45</w:t>
        </w:r>
        <w:r w:rsidR="00844DE2">
          <w:rPr>
            <w:noProof/>
          </w:rPr>
          <w:fldChar w:fldCharType="end"/>
        </w:r>
      </w:hyperlink>
    </w:p>
    <w:p w14:paraId="2432FDD2" w14:textId="2537D72A" w:rsidR="00844DE2" w:rsidRDefault="00F87EDC">
      <w:pPr>
        <w:pStyle w:val="TOC2"/>
        <w:rPr>
          <w:rFonts w:asciiTheme="minorHAnsi" w:eastAsiaTheme="minorEastAsia" w:hAnsiTheme="minorHAnsi" w:cstheme="minorBidi"/>
          <w:noProof/>
          <w:sz w:val="22"/>
          <w:szCs w:val="22"/>
          <w:lang w:val="en-US" w:eastAsia="en-US"/>
        </w:rPr>
      </w:pPr>
      <w:hyperlink w:anchor="_Toc56601896" w:history="1">
        <w:r w:rsidR="00844DE2" w:rsidRPr="00F57A45">
          <w:rPr>
            <w:rStyle w:val="Hyperlink"/>
            <w:noProof/>
          </w:rPr>
          <w:t>28.</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Payment of wages</w:t>
        </w:r>
        <w:r w:rsidR="00844DE2">
          <w:rPr>
            <w:noProof/>
          </w:rPr>
          <w:tab/>
        </w:r>
        <w:r w:rsidR="00844DE2">
          <w:rPr>
            <w:noProof/>
          </w:rPr>
          <w:fldChar w:fldCharType="begin"/>
        </w:r>
        <w:r w:rsidR="00844DE2">
          <w:rPr>
            <w:noProof/>
          </w:rPr>
          <w:instrText xml:space="preserve"> PAGEREF _Toc56601896 \h </w:instrText>
        </w:r>
        <w:r w:rsidR="00844DE2">
          <w:rPr>
            <w:noProof/>
          </w:rPr>
        </w:r>
        <w:r w:rsidR="00844DE2">
          <w:rPr>
            <w:noProof/>
          </w:rPr>
          <w:fldChar w:fldCharType="separate"/>
        </w:r>
        <w:r w:rsidR="00844DE2">
          <w:rPr>
            <w:noProof/>
          </w:rPr>
          <w:t>46</w:t>
        </w:r>
        <w:r w:rsidR="00844DE2">
          <w:rPr>
            <w:noProof/>
          </w:rPr>
          <w:fldChar w:fldCharType="end"/>
        </w:r>
      </w:hyperlink>
    </w:p>
    <w:p w14:paraId="53402626" w14:textId="16C401A5" w:rsidR="00844DE2" w:rsidRDefault="00F87EDC">
      <w:pPr>
        <w:pStyle w:val="TOC2"/>
        <w:rPr>
          <w:rFonts w:asciiTheme="minorHAnsi" w:eastAsiaTheme="minorEastAsia" w:hAnsiTheme="minorHAnsi" w:cstheme="minorBidi"/>
          <w:noProof/>
          <w:sz w:val="22"/>
          <w:szCs w:val="22"/>
          <w:lang w:val="en-US" w:eastAsia="en-US"/>
        </w:rPr>
      </w:pPr>
      <w:hyperlink w:anchor="_Toc56601897" w:history="1">
        <w:r w:rsidR="00844DE2" w:rsidRPr="00F57A45">
          <w:rPr>
            <w:rStyle w:val="Hyperlink"/>
            <w:noProof/>
          </w:rPr>
          <w:t>29.</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Superannuation</w:t>
        </w:r>
        <w:r w:rsidR="00844DE2">
          <w:rPr>
            <w:noProof/>
          </w:rPr>
          <w:tab/>
        </w:r>
        <w:r w:rsidR="00844DE2">
          <w:rPr>
            <w:noProof/>
          </w:rPr>
          <w:fldChar w:fldCharType="begin"/>
        </w:r>
        <w:r w:rsidR="00844DE2">
          <w:rPr>
            <w:noProof/>
          </w:rPr>
          <w:instrText xml:space="preserve"> PAGEREF _Toc56601897 \h </w:instrText>
        </w:r>
        <w:r w:rsidR="00844DE2">
          <w:rPr>
            <w:noProof/>
          </w:rPr>
        </w:r>
        <w:r w:rsidR="00844DE2">
          <w:rPr>
            <w:noProof/>
          </w:rPr>
          <w:fldChar w:fldCharType="separate"/>
        </w:r>
        <w:r w:rsidR="00844DE2">
          <w:rPr>
            <w:noProof/>
          </w:rPr>
          <w:t>47</w:t>
        </w:r>
        <w:r w:rsidR="00844DE2">
          <w:rPr>
            <w:noProof/>
          </w:rPr>
          <w:fldChar w:fldCharType="end"/>
        </w:r>
      </w:hyperlink>
    </w:p>
    <w:p w14:paraId="5F0456DF" w14:textId="7C7F760E"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898" w:history="1">
        <w:r w:rsidR="00844DE2" w:rsidRPr="00F57A45">
          <w:rPr>
            <w:rStyle w:val="Hyperlink"/>
            <w:noProof/>
          </w:rPr>
          <w:t>Part 5— Hours of Work and Related Matters</w:t>
        </w:r>
        <w:r w:rsidR="00844DE2">
          <w:rPr>
            <w:noProof/>
          </w:rPr>
          <w:tab/>
        </w:r>
        <w:r w:rsidR="00844DE2">
          <w:rPr>
            <w:noProof/>
          </w:rPr>
          <w:fldChar w:fldCharType="begin"/>
        </w:r>
        <w:r w:rsidR="00844DE2">
          <w:rPr>
            <w:noProof/>
          </w:rPr>
          <w:instrText xml:space="preserve"> PAGEREF _Toc56601898 \h </w:instrText>
        </w:r>
        <w:r w:rsidR="00844DE2">
          <w:rPr>
            <w:noProof/>
          </w:rPr>
        </w:r>
        <w:r w:rsidR="00844DE2">
          <w:rPr>
            <w:noProof/>
          </w:rPr>
          <w:fldChar w:fldCharType="separate"/>
        </w:r>
        <w:r w:rsidR="00844DE2">
          <w:rPr>
            <w:noProof/>
          </w:rPr>
          <w:t>48</w:t>
        </w:r>
        <w:r w:rsidR="00844DE2">
          <w:rPr>
            <w:noProof/>
          </w:rPr>
          <w:fldChar w:fldCharType="end"/>
        </w:r>
      </w:hyperlink>
    </w:p>
    <w:p w14:paraId="44858566" w14:textId="46D0797D" w:rsidR="00844DE2" w:rsidRDefault="00F87EDC">
      <w:pPr>
        <w:pStyle w:val="TOC2"/>
        <w:rPr>
          <w:rFonts w:asciiTheme="minorHAnsi" w:eastAsiaTheme="minorEastAsia" w:hAnsiTheme="minorHAnsi" w:cstheme="minorBidi"/>
          <w:noProof/>
          <w:sz w:val="22"/>
          <w:szCs w:val="22"/>
          <w:lang w:val="en-US" w:eastAsia="en-US"/>
        </w:rPr>
      </w:pPr>
      <w:hyperlink w:anchor="_Toc56601899" w:history="1">
        <w:r w:rsidR="00844DE2" w:rsidRPr="00F57A45">
          <w:rPr>
            <w:rStyle w:val="Hyperlink"/>
            <w:noProof/>
          </w:rPr>
          <w:t>30.</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Ordinary hours of work and rostering</w:t>
        </w:r>
        <w:r w:rsidR="00844DE2">
          <w:rPr>
            <w:noProof/>
          </w:rPr>
          <w:tab/>
        </w:r>
        <w:r w:rsidR="00844DE2">
          <w:rPr>
            <w:noProof/>
          </w:rPr>
          <w:fldChar w:fldCharType="begin"/>
        </w:r>
        <w:r w:rsidR="00844DE2">
          <w:rPr>
            <w:noProof/>
          </w:rPr>
          <w:instrText xml:space="preserve"> PAGEREF _Toc56601899 \h </w:instrText>
        </w:r>
        <w:r w:rsidR="00844DE2">
          <w:rPr>
            <w:noProof/>
          </w:rPr>
        </w:r>
        <w:r w:rsidR="00844DE2">
          <w:rPr>
            <w:noProof/>
          </w:rPr>
          <w:fldChar w:fldCharType="separate"/>
        </w:r>
        <w:r w:rsidR="00844DE2">
          <w:rPr>
            <w:noProof/>
          </w:rPr>
          <w:t>48</w:t>
        </w:r>
        <w:r w:rsidR="00844DE2">
          <w:rPr>
            <w:noProof/>
          </w:rPr>
          <w:fldChar w:fldCharType="end"/>
        </w:r>
      </w:hyperlink>
    </w:p>
    <w:p w14:paraId="515B7278" w14:textId="1C19804A" w:rsidR="00844DE2" w:rsidRDefault="00F87EDC">
      <w:pPr>
        <w:pStyle w:val="TOC2"/>
        <w:rPr>
          <w:rFonts w:asciiTheme="minorHAnsi" w:eastAsiaTheme="minorEastAsia" w:hAnsiTheme="minorHAnsi" w:cstheme="minorBidi"/>
          <w:noProof/>
          <w:sz w:val="22"/>
          <w:szCs w:val="22"/>
          <w:lang w:val="en-US" w:eastAsia="en-US"/>
        </w:rPr>
      </w:pPr>
      <w:hyperlink w:anchor="_Toc56601900" w:history="1">
        <w:r w:rsidR="00844DE2" w:rsidRPr="00F57A45">
          <w:rPr>
            <w:rStyle w:val="Hyperlink"/>
            <w:noProof/>
          </w:rPr>
          <w:t>31.</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Special provisions for shiftwork employees</w:t>
        </w:r>
        <w:r w:rsidR="00844DE2">
          <w:rPr>
            <w:noProof/>
          </w:rPr>
          <w:tab/>
        </w:r>
        <w:r w:rsidR="00844DE2">
          <w:rPr>
            <w:noProof/>
          </w:rPr>
          <w:fldChar w:fldCharType="begin"/>
        </w:r>
        <w:r w:rsidR="00844DE2">
          <w:rPr>
            <w:noProof/>
          </w:rPr>
          <w:instrText xml:space="preserve"> PAGEREF _Toc56601900 \h </w:instrText>
        </w:r>
        <w:r w:rsidR="00844DE2">
          <w:rPr>
            <w:noProof/>
          </w:rPr>
        </w:r>
        <w:r w:rsidR="00844DE2">
          <w:rPr>
            <w:noProof/>
          </w:rPr>
          <w:fldChar w:fldCharType="separate"/>
        </w:r>
        <w:r w:rsidR="00844DE2">
          <w:rPr>
            <w:noProof/>
          </w:rPr>
          <w:t>58</w:t>
        </w:r>
        <w:r w:rsidR="00844DE2">
          <w:rPr>
            <w:noProof/>
          </w:rPr>
          <w:fldChar w:fldCharType="end"/>
        </w:r>
      </w:hyperlink>
    </w:p>
    <w:p w14:paraId="3C434C52" w14:textId="2006F7DA" w:rsidR="00844DE2" w:rsidRDefault="00F87EDC">
      <w:pPr>
        <w:pStyle w:val="TOC2"/>
        <w:rPr>
          <w:rFonts w:asciiTheme="minorHAnsi" w:eastAsiaTheme="minorEastAsia" w:hAnsiTheme="minorHAnsi" w:cstheme="minorBidi"/>
          <w:noProof/>
          <w:sz w:val="22"/>
          <w:szCs w:val="22"/>
          <w:lang w:val="en-US" w:eastAsia="en-US"/>
        </w:rPr>
      </w:pPr>
      <w:hyperlink w:anchor="_Toc56601901" w:history="1">
        <w:r w:rsidR="00844DE2" w:rsidRPr="00F57A45">
          <w:rPr>
            <w:rStyle w:val="Hyperlink"/>
            <w:noProof/>
          </w:rPr>
          <w:t>32.</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Meal breaks</w:t>
        </w:r>
        <w:r w:rsidR="00844DE2">
          <w:rPr>
            <w:noProof/>
          </w:rPr>
          <w:tab/>
        </w:r>
        <w:r w:rsidR="00844DE2">
          <w:rPr>
            <w:noProof/>
          </w:rPr>
          <w:fldChar w:fldCharType="begin"/>
        </w:r>
        <w:r w:rsidR="00844DE2">
          <w:rPr>
            <w:noProof/>
          </w:rPr>
          <w:instrText xml:space="preserve"> PAGEREF _Toc56601901 \h </w:instrText>
        </w:r>
        <w:r w:rsidR="00844DE2">
          <w:rPr>
            <w:noProof/>
          </w:rPr>
        </w:r>
        <w:r w:rsidR="00844DE2">
          <w:rPr>
            <w:noProof/>
          </w:rPr>
          <w:fldChar w:fldCharType="separate"/>
        </w:r>
        <w:r w:rsidR="00844DE2">
          <w:rPr>
            <w:noProof/>
          </w:rPr>
          <w:t>59</w:t>
        </w:r>
        <w:r w:rsidR="00844DE2">
          <w:rPr>
            <w:noProof/>
          </w:rPr>
          <w:fldChar w:fldCharType="end"/>
        </w:r>
      </w:hyperlink>
    </w:p>
    <w:p w14:paraId="7CD3C0C0" w14:textId="5C0CF7BA" w:rsidR="00844DE2" w:rsidRDefault="00F87EDC">
      <w:pPr>
        <w:pStyle w:val="TOC2"/>
        <w:rPr>
          <w:rFonts w:asciiTheme="minorHAnsi" w:eastAsiaTheme="minorEastAsia" w:hAnsiTheme="minorHAnsi" w:cstheme="minorBidi"/>
          <w:noProof/>
          <w:sz w:val="22"/>
          <w:szCs w:val="22"/>
          <w:lang w:val="en-US" w:eastAsia="en-US"/>
        </w:rPr>
      </w:pPr>
      <w:hyperlink w:anchor="_Toc56601902" w:history="1">
        <w:r w:rsidR="00844DE2" w:rsidRPr="00F57A45">
          <w:rPr>
            <w:rStyle w:val="Hyperlink"/>
            <w:noProof/>
          </w:rPr>
          <w:t>33.</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Overtime and penalty rates</w:t>
        </w:r>
        <w:r w:rsidR="00844DE2">
          <w:rPr>
            <w:noProof/>
          </w:rPr>
          <w:tab/>
        </w:r>
        <w:r w:rsidR="00844DE2">
          <w:rPr>
            <w:noProof/>
          </w:rPr>
          <w:fldChar w:fldCharType="begin"/>
        </w:r>
        <w:r w:rsidR="00844DE2">
          <w:rPr>
            <w:noProof/>
          </w:rPr>
          <w:instrText xml:space="preserve"> PAGEREF _Toc56601902 \h </w:instrText>
        </w:r>
        <w:r w:rsidR="00844DE2">
          <w:rPr>
            <w:noProof/>
          </w:rPr>
        </w:r>
        <w:r w:rsidR="00844DE2">
          <w:rPr>
            <w:noProof/>
          </w:rPr>
          <w:fldChar w:fldCharType="separate"/>
        </w:r>
        <w:r w:rsidR="00844DE2">
          <w:rPr>
            <w:noProof/>
          </w:rPr>
          <w:t>60</w:t>
        </w:r>
        <w:r w:rsidR="00844DE2">
          <w:rPr>
            <w:noProof/>
          </w:rPr>
          <w:fldChar w:fldCharType="end"/>
        </w:r>
      </w:hyperlink>
    </w:p>
    <w:p w14:paraId="62967338" w14:textId="59EFA8DB" w:rsidR="00844DE2" w:rsidRDefault="00F87EDC">
      <w:pPr>
        <w:pStyle w:val="TOC2"/>
        <w:rPr>
          <w:rFonts w:asciiTheme="minorHAnsi" w:eastAsiaTheme="minorEastAsia" w:hAnsiTheme="minorHAnsi" w:cstheme="minorBidi"/>
          <w:noProof/>
          <w:sz w:val="22"/>
          <w:szCs w:val="22"/>
          <w:lang w:val="en-US" w:eastAsia="en-US"/>
        </w:rPr>
      </w:pPr>
      <w:hyperlink w:anchor="_Toc56601903" w:history="1">
        <w:r w:rsidR="00844DE2" w:rsidRPr="00F57A45">
          <w:rPr>
            <w:rStyle w:val="Hyperlink"/>
            <w:noProof/>
          </w:rPr>
          <w:t>34.</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Call-back</w:t>
        </w:r>
        <w:r w:rsidR="00844DE2">
          <w:rPr>
            <w:noProof/>
          </w:rPr>
          <w:tab/>
        </w:r>
        <w:r w:rsidR="00844DE2">
          <w:rPr>
            <w:noProof/>
          </w:rPr>
          <w:fldChar w:fldCharType="begin"/>
        </w:r>
        <w:r w:rsidR="00844DE2">
          <w:rPr>
            <w:noProof/>
          </w:rPr>
          <w:instrText xml:space="preserve"> PAGEREF _Toc56601903 \h </w:instrText>
        </w:r>
        <w:r w:rsidR="00844DE2">
          <w:rPr>
            <w:noProof/>
          </w:rPr>
        </w:r>
        <w:r w:rsidR="00844DE2">
          <w:rPr>
            <w:noProof/>
          </w:rPr>
          <w:fldChar w:fldCharType="separate"/>
        </w:r>
        <w:r w:rsidR="00844DE2">
          <w:rPr>
            <w:noProof/>
          </w:rPr>
          <w:t>65</w:t>
        </w:r>
        <w:r w:rsidR="00844DE2">
          <w:rPr>
            <w:noProof/>
          </w:rPr>
          <w:fldChar w:fldCharType="end"/>
        </w:r>
      </w:hyperlink>
    </w:p>
    <w:p w14:paraId="40CF13B8" w14:textId="0B6BBB99" w:rsidR="00844DE2" w:rsidRDefault="00F87EDC">
      <w:pPr>
        <w:pStyle w:val="TOC2"/>
        <w:rPr>
          <w:rFonts w:asciiTheme="minorHAnsi" w:eastAsiaTheme="minorEastAsia" w:hAnsiTheme="minorHAnsi" w:cstheme="minorBidi"/>
          <w:noProof/>
          <w:sz w:val="22"/>
          <w:szCs w:val="22"/>
          <w:lang w:val="en-US" w:eastAsia="en-US"/>
        </w:rPr>
      </w:pPr>
      <w:hyperlink w:anchor="_Toc56601904" w:history="1">
        <w:r w:rsidR="00844DE2" w:rsidRPr="00F57A45">
          <w:rPr>
            <w:rStyle w:val="Hyperlink"/>
            <w:noProof/>
          </w:rPr>
          <w:t>35.</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Stand-by for work</w:t>
        </w:r>
        <w:r w:rsidR="00844DE2">
          <w:rPr>
            <w:noProof/>
          </w:rPr>
          <w:tab/>
        </w:r>
        <w:r w:rsidR="00844DE2">
          <w:rPr>
            <w:noProof/>
          </w:rPr>
          <w:fldChar w:fldCharType="begin"/>
        </w:r>
        <w:r w:rsidR="00844DE2">
          <w:rPr>
            <w:noProof/>
          </w:rPr>
          <w:instrText xml:space="preserve"> PAGEREF _Toc56601904 \h </w:instrText>
        </w:r>
        <w:r w:rsidR="00844DE2">
          <w:rPr>
            <w:noProof/>
          </w:rPr>
        </w:r>
        <w:r w:rsidR="00844DE2">
          <w:rPr>
            <w:noProof/>
          </w:rPr>
          <w:fldChar w:fldCharType="separate"/>
        </w:r>
        <w:r w:rsidR="00844DE2">
          <w:rPr>
            <w:noProof/>
          </w:rPr>
          <w:t>66</w:t>
        </w:r>
        <w:r w:rsidR="00844DE2">
          <w:rPr>
            <w:noProof/>
          </w:rPr>
          <w:fldChar w:fldCharType="end"/>
        </w:r>
      </w:hyperlink>
    </w:p>
    <w:p w14:paraId="633454A8" w14:textId="0DFB4575" w:rsidR="00844DE2" w:rsidRDefault="00F87EDC">
      <w:pPr>
        <w:pStyle w:val="TOC2"/>
        <w:rPr>
          <w:rFonts w:asciiTheme="minorHAnsi" w:eastAsiaTheme="minorEastAsia" w:hAnsiTheme="minorHAnsi" w:cstheme="minorBidi"/>
          <w:noProof/>
          <w:sz w:val="22"/>
          <w:szCs w:val="22"/>
          <w:lang w:val="en-US" w:eastAsia="en-US"/>
        </w:rPr>
      </w:pPr>
      <w:hyperlink w:anchor="_Toc56601905" w:history="1">
        <w:r w:rsidR="00844DE2" w:rsidRPr="00F57A45">
          <w:rPr>
            <w:rStyle w:val="Hyperlink"/>
            <w:noProof/>
          </w:rPr>
          <w:t>36.</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Time provisions</w:t>
        </w:r>
        <w:r w:rsidR="00844DE2">
          <w:rPr>
            <w:noProof/>
          </w:rPr>
          <w:tab/>
        </w:r>
        <w:r w:rsidR="00844DE2">
          <w:rPr>
            <w:noProof/>
          </w:rPr>
          <w:fldChar w:fldCharType="begin"/>
        </w:r>
        <w:r w:rsidR="00844DE2">
          <w:rPr>
            <w:noProof/>
          </w:rPr>
          <w:instrText xml:space="preserve"> PAGEREF _Toc56601905 \h </w:instrText>
        </w:r>
        <w:r w:rsidR="00844DE2">
          <w:rPr>
            <w:noProof/>
          </w:rPr>
        </w:r>
        <w:r w:rsidR="00844DE2">
          <w:rPr>
            <w:noProof/>
          </w:rPr>
          <w:fldChar w:fldCharType="separate"/>
        </w:r>
        <w:r w:rsidR="00844DE2">
          <w:rPr>
            <w:noProof/>
          </w:rPr>
          <w:t>66</w:t>
        </w:r>
        <w:r w:rsidR="00844DE2">
          <w:rPr>
            <w:noProof/>
          </w:rPr>
          <w:fldChar w:fldCharType="end"/>
        </w:r>
      </w:hyperlink>
    </w:p>
    <w:p w14:paraId="69A09090" w14:textId="05A720EF" w:rsidR="00844DE2" w:rsidRDefault="00F87EDC">
      <w:pPr>
        <w:pStyle w:val="TOC2"/>
        <w:rPr>
          <w:rFonts w:asciiTheme="minorHAnsi" w:eastAsiaTheme="minorEastAsia" w:hAnsiTheme="minorHAnsi" w:cstheme="minorBidi"/>
          <w:noProof/>
          <w:sz w:val="22"/>
          <w:szCs w:val="22"/>
          <w:lang w:val="en-US" w:eastAsia="en-US"/>
        </w:rPr>
      </w:pPr>
      <w:hyperlink w:anchor="_Toc56601906" w:history="1">
        <w:r w:rsidR="00844DE2" w:rsidRPr="00F57A45">
          <w:rPr>
            <w:rStyle w:val="Hyperlink"/>
            <w:noProof/>
          </w:rPr>
          <w:t>36A.</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Requests for flexible working arrangements</w:t>
        </w:r>
        <w:r w:rsidR="00844DE2">
          <w:rPr>
            <w:noProof/>
          </w:rPr>
          <w:tab/>
        </w:r>
        <w:r w:rsidR="00844DE2">
          <w:rPr>
            <w:noProof/>
          </w:rPr>
          <w:fldChar w:fldCharType="begin"/>
        </w:r>
        <w:r w:rsidR="00844DE2">
          <w:rPr>
            <w:noProof/>
          </w:rPr>
          <w:instrText xml:space="preserve"> PAGEREF _Toc56601906 \h </w:instrText>
        </w:r>
        <w:r w:rsidR="00844DE2">
          <w:rPr>
            <w:noProof/>
          </w:rPr>
        </w:r>
        <w:r w:rsidR="00844DE2">
          <w:rPr>
            <w:noProof/>
          </w:rPr>
          <w:fldChar w:fldCharType="separate"/>
        </w:r>
        <w:r w:rsidR="00844DE2">
          <w:rPr>
            <w:noProof/>
          </w:rPr>
          <w:t>67</w:t>
        </w:r>
        <w:r w:rsidR="00844DE2">
          <w:rPr>
            <w:noProof/>
          </w:rPr>
          <w:fldChar w:fldCharType="end"/>
        </w:r>
      </w:hyperlink>
    </w:p>
    <w:p w14:paraId="4FD6D4DB" w14:textId="29EB5AB0"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07" w:history="1">
        <w:r w:rsidR="00844DE2" w:rsidRPr="00F57A45">
          <w:rPr>
            <w:rStyle w:val="Hyperlink"/>
            <w:noProof/>
          </w:rPr>
          <w:t>Part 6— Leave and Public Holidays</w:t>
        </w:r>
        <w:r w:rsidR="00844DE2">
          <w:rPr>
            <w:noProof/>
          </w:rPr>
          <w:tab/>
        </w:r>
        <w:r w:rsidR="00844DE2">
          <w:rPr>
            <w:noProof/>
          </w:rPr>
          <w:fldChar w:fldCharType="begin"/>
        </w:r>
        <w:r w:rsidR="00844DE2">
          <w:rPr>
            <w:noProof/>
          </w:rPr>
          <w:instrText xml:space="preserve"> PAGEREF _Toc56601907 \h </w:instrText>
        </w:r>
        <w:r w:rsidR="00844DE2">
          <w:rPr>
            <w:noProof/>
          </w:rPr>
        </w:r>
        <w:r w:rsidR="00844DE2">
          <w:rPr>
            <w:noProof/>
          </w:rPr>
          <w:fldChar w:fldCharType="separate"/>
        </w:r>
        <w:r w:rsidR="00844DE2">
          <w:rPr>
            <w:noProof/>
          </w:rPr>
          <w:t>68</w:t>
        </w:r>
        <w:r w:rsidR="00844DE2">
          <w:rPr>
            <w:noProof/>
          </w:rPr>
          <w:fldChar w:fldCharType="end"/>
        </w:r>
      </w:hyperlink>
    </w:p>
    <w:p w14:paraId="7FB0A8A7" w14:textId="2F94B488" w:rsidR="00844DE2" w:rsidRDefault="00F87EDC">
      <w:pPr>
        <w:pStyle w:val="TOC2"/>
        <w:rPr>
          <w:rFonts w:asciiTheme="minorHAnsi" w:eastAsiaTheme="minorEastAsia" w:hAnsiTheme="minorHAnsi" w:cstheme="minorBidi"/>
          <w:noProof/>
          <w:sz w:val="22"/>
          <w:szCs w:val="22"/>
          <w:lang w:val="en-US" w:eastAsia="en-US"/>
        </w:rPr>
      </w:pPr>
      <w:hyperlink w:anchor="_Toc56601908" w:history="1">
        <w:r w:rsidR="00844DE2" w:rsidRPr="00F57A45">
          <w:rPr>
            <w:rStyle w:val="Hyperlink"/>
            <w:noProof/>
          </w:rPr>
          <w:t>37.</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Annual leave</w:t>
        </w:r>
        <w:r w:rsidR="00844DE2">
          <w:rPr>
            <w:noProof/>
          </w:rPr>
          <w:tab/>
        </w:r>
        <w:r w:rsidR="00844DE2">
          <w:rPr>
            <w:noProof/>
          </w:rPr>
          <w:fldChar w:fldCharType="begin"/>
        </w:r>
        <w:r w:rsidR="00844DE2">
          <w:rPr>
            <w:noProof/>
          </w:rPr>
          <w:instrText xml:space="preserve"> PAGEREF _Toc56601908 \h </w:instrText>
        </w:r>
        <w:r w:rsidR="00844DE2">
          <w:rPr>
            <w:noProof/>
          </w:rPr>
        </w:r>
        <w:r w:rsidR="00844DE2">
          <w:rPr>
            <w:noProof/>
          </w:rPr>
          <w:fldChar w:fldCharType="separate"/>
        </w:r>
        <w:r w:rsidR="00844DE2">
          <w:rPr>
            <w:noProof/>
          </w:rPr>
          <w:t>68</w:t>
        </w:r>
        <w:r w:rsidR="00844DE2">
          <w:rPr>
            <w:noProof/>
          </w:rPr>
          <w:fldChar w:fldCharType="end"/>
        </w:r>
      </w:hyperlink>
    </w:p>
    <w:p w14:paraId="3742F95E" w14:textId="62BF3D40" w:rsidR="00844DE2" w:rsidRDefault="00F87EDC">
      <w:pPr>
        <w:pStyle w:val="TOC2"/>
        <w:rPr>
          <w:rFonts w:asciiTheme="minorHAnsi" w:eastAsiaTheme="minorEastAsia" w:hAnsiTheme="minorHAnsi" w:cstheme="minorBidi"/>
          <w:noProof/>
          <w:sz w:val="22"/>
          <w:szCs w:val="22"/>
          <w:lang w:val="en-US" w:eastAsia="en-US"/>
        </w:rPr>
      </w:pPr>
      <w:hyperlink w:anchor="_Toc56601909" w:history="1">
        <w:r w:rsidR="00844DE2" w:rsidRPr="00F57A45">
          <w:rPr>
            <w:rStyle w:val="Hyperlink"/>
            <w:noProof/>
          </w:rPr>
          <w:t>38.</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Personal/carer’s leave and compassionate leave</w:t>
        </w:r>
        <w:r w:rsidR="00844DE2">
          <w:rPr>
            <w:noProof/>
          </w:rPr>
          <w:tab/>
        </w:r>
        <w:r w:rsidR="00844DE2">
          <w:rPr>
            <w:noProof/>
          </w:rPr>
          <w:fldChar w:fldCharType="begin"/>
        </w:r>
        <w:r w:rsidR="00844DE2">
          <w:rPr>
            <w:noProof/>
          </w:rPr>
          <w:instrText xml:space="preserve"> PAGEREF _Toc56601909 \h </w:instrText>
        </w:r>
        <w:r w:rsidR="00844DE2">
          <w:rPr>
            <w:noProof/>
          </w:rPr>
        </w:r>
        <w:r w:rsidR="00844DE2">
          <w:rPr>
            <w:noProof/>
          </w:rPr>
          <w:fldChar w:fldCharType="separate"/>
        </w:r>
        <w:r w:rsidR="00844DE2">
          <w:rPr>
            <w:noProof/>
          </w:rPr>
          <w:t>74</w:t>
        </w:r>
        <w:r w:rsidR="00844DE2">
          <w:rPr>
            <w:noProof/>
          </w:rPr>
          <w:fldChar w:fldCharType="end"/>
        </w:r>
      </w:hyperlink>
    </w:p>
    <w:p w14:paraId="1F6557CD" w14:textId="2B86D531" w:rsidR="00844DE2" w:rsidRDefault="00F87EDC">
      <w:pPr>
        <w:pStyle w:val="TOC2"/>
        <w:rPr>
          <w:rFonts w:asciiTheme="minorHAnsi" w:eastAsiaTheme="minorEastAsia" w:hAnsiTheme="minorHAnsi" w:cstheme="minorBidi"/>
          <w:noProof/>
          <w:sz w:val="22"/>
          <w:szCs w:val="22"/>
          <w:lang w:val="en-US" w:eastAsia="en-US"/>
        </w:rPr>
      </w:pPr>
      <w:hyperlink w:anchor="_Toc56601910" w:history="1">
        <w:r w:rsidR="00844DE2" w:rsidRPr="00F57A45">
          <w:rPr>
            <w:rStyle w:val="Hyperlink"/>
            <w:noProof/>
          </w:rPr>
          <w:t>39.</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Community service leave</w:t>
        </w:r>
        <w:r w:rsidR="00844DE2">
          <w:rPr>
            <w:noProof/>
          </w:rPr>
          <w:tab/>
        </w:r>
        <w:r w:rsidR="00844DE2">
          <w:rPr>
            <w:noProof/>
          </w:rPr>
          <w:fldChar w:fldCharType="begin"/>
        </w:r>
        <w:r w:rsidR="00844DE2">
          <w:rPr>
            <w:noProof/>
          </w:rPr>
          <w:instrText xml:space="preserve"> PAGEREF _Toc56601910 \h </w:instrText>
        </w:r>
        <w:r w:rsidR="00844DE2">
          <w:rPr>
            <w:noProof/>
          </w:rPr>
        </w:r>
        <w:r w:rsidR="00844DE2">
          <w:rPr>
            <w:noProof/>
          </w:rPr>
          <w:fldChar w:fldCharType="separate"/>
        </w:r>
        <w:r w:rsidR="00844DE2">
          <w:rPr>
            <w:noProof/>
          </w:rPr>
          <w:t>74</w:t>
        </w:r>
        <w:r w:rsidR="00844DE2">
          <w:rPr>
            <w:noProof/>
          </w:rPr>
          <w:fldChar w:fldCharType="end"/>
        </w:r>
      </w:hyperlink>
    </w:p>
    <w:p w14:paraId="0DE62659" w14:textId="3C744F86" w:rsidR="00844DE2" w:rsidRDefault="00F87EDC">
      <w:pPr>
        <w:pStyle w:val="TOC2"/>
        <w:rPr>
          <w:rFonts w:asciiTheme="minorHAnsi" w:eastAsiaTheme="minorEastAsia" w:hAnsiTheme="minorHAnsi" w:cstheme="minorBidi"/>
          <w:noProof/>
          <w:sz w:val="22"/>
          <w:szCs w:val="22"/>
          <w:lang w:val="en-US" w:eastAsia="en-US"/>
        </w:rPr>
      </w:pPr>
      <w:hyperlink w:anchor="_Toc56601911" w:history="1">
        <w:r w:rsidR="00844DE2" w:rsidRPr="00F57A45">
          <w:rPr>
            <w:rStyle w:val="Hyperlink"/>
            <w:noProof/>
          </w:rPr>
          <w:t>40.</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Parental leave</w:t>
        </w:r>
        <w:r w:rsidR="00844DE2">
          <w:rPr>
            <w:noProof/>
          </w:rPr>
          <w:tab/>
        </w:r>
        <w:r w:rsidR="00844DE2">
          <w:rPr>
            <w:noProof/>
          </w:rPr>
          <w:fldChar w:fldCharType="begin"/>
        </w:r>
        <w:r w:rsidR="00844DE2">
          <w:rPr>
            <w:noProof/>
          </w:rPr>
          <w:instrText xml:space="preserve"> PAGEREF _Toc56601911 \h </w:instrText>
        </w:r>
        <w:r w:rsidR="00844DE2">
          <w:rPr>
            <w:noProof/>
          </w:rPr>
        </w:r>
        <w:r w:rsidR="00844DE2">
          <w:rPr>
            <w:noProof/>
          </w:rPr>
          <w:fldChar w:fldCharType="separate"/>
        </w:r>
        <w:r w:rsidR="00844DE2">
          <w:rPr>
            <w:noProof/>
          </w:rPr>
          <w:t>74</w:t>
        </w:r>
        <w:r w:rsidR="00844DE2">
          <w:rPr>
            <w:noProof/>
          </w:rPr>
          <w:fldChar w:fldCharType="end"/>
        </w:r>
      </w:hyperlink>
    </w:p>
    <w:p w14:paraId="5159D3C3" w14:textId="45424D52" w:rsidR="00844DE2" w:rsidRDefault="00F87EDC">
      <w:pPr>
        <w:pStyle w:val="TOC2"/>
        <w:rPr>
          <w:rFonts w:asciiTheme="minorHAnsi" w:eastAsiaTheme="minorEastAsia" w:hAnsiTheme="minorHAnsi" w:cstheme="minorBidi"/>
          <w:noProof/>
          <w:sz w:val="22"/>
          <w:szCs w:val="22"/>
          <w:lang w:val="en-US" w:eastAsia="en-US"/>
        </w:rPr>
      </w:pPr>
      <w:hyperlink w:anchor="_Toc56601912" w:history="1">
        <w:r w:rsidR="00844DE2" w:rsidRPr="00F57A45">
          <w:rPr>
            <w:rStyle w:val="Hyperlink"/>
            <w:noProof/>
          </w:rPr>
          <w:t>41.</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Public holidays</w:t>
        </w:r>
        <w:r w:rsidR="00844DE2">
          <w:rPr>
            <w:noProof/>
          </w:rPr>
          <w:tab/>
        </w:r>
        <w:r w:rsidR="00844DE2">
          <w:rPr>
            <w:noProof/>
          </w:rPr>
          <w:fldChar w:fldCharType="begin"/>
        </w:r>
        <w:r w:rsidR="00844DE2">
          <w:rPr>
            <w:noProof/>
          </w:rPr>
          <w:instrText xml:space="preserve"> PAGEREF _Toc56601912 \h </w:instrText>
        </w:r>
        <w:r w:rsidR="00844DE2">
          <w:rPr>
            <w:noProof/>
          </w:rPr>
        </w:r>
        <w:r w:rsidR="00844DE2">
          <w:rPr>
            <w:noProof/>
          </w:rPr>
          <w:fldChar w:fldCharType="separate"/>
        </w:r>
        <w:r w:rsidR="00844DE2">
          <w:rPr>
            <w:noProof/>
          </w:rPr>
          <w:t>75</w:t>
        </w:r>
        <w:r w:rsidR="00844DE2">
          <w:rPr>
            <w:noProof/>
          </w:rPr>
          <w:fldChar w:fldCharType="end"/>
        </w:r>
      </w:hyperlink>
    </w:p>
    <w:p w14:paraId="7E1DB8DA" w14:textId="49AF61B8" w:rsidR="00844DE2" w:rsidRDefault="00F87EDC">
      <w:pPr>
        <w:pStyle w:val="TOC2"/>
        <w:rPr>
          <w:rFonts w:asciiTheme="minorHAnsi" w:eastAsiaTheme="minorEastAsia" w:hAnsiTheme="minorHAnsi" w:cstheme="minorBidi"/>
          <w:noProof/>
          <w:sz w:val="22"/>
          <w:szCs w:val="22"/>
          <w:lang w:val="en-US" w:eastAsia="en-US"/>
        </w:rPr>
      </w:pPr>
      <w:hyperlink w:anchor="_Toc56601913" w:history="1">
        <w:r w:rsidR="00844DE2" w:rsidRPr="00F57A45">
          <w:rPr>
            <w:rStyle w:val="Hyperlink"/>
            <w:noProof/>
          </w:rPr>
          <w:t>42.</w:t>
        </w:r>
        <w:r w:rsidR="00844DE2">
          <w:rPr>
            <w:rFonts w:asciiTheme="minorHAnsi" w:eastAsiaTheme="minorEastAsia" w:hAnsiTheme="minorHAnsi" w:cstheme="minorBidi"/>
            <w:noProof/>
            <w:sz w:val="22"/>
            <w:szCs w:val="22"/>
            <w:lang w:val="en-US" w:eastAsia="en-US"/>
          </w:rPr>
          <w:tab/>
        </w:r>
        <w:r w:rsidR="00844DE2" w:rsidRPr="00F57A45">
          <w:rPr>
            <w:rStyle w:val="Hyperlink"/>
            <w:noProof/>
          </w:rPr>
          <w:t>Leave to deal with Family and Domestic Violence</w:t>
        </w:r>
        <w:r w:rsidR="00844DE2">
          <w:rPr>
            <w:noProof/>
          </w:rPr>
          <w:tab/>
        </w:r>
        <w:r w:rsidR="00844DE2">
          <w:rPr>
            <w:noProof/>
          </w:rPr>
          <w:fldChar w:fldCharType="begin"/>
        </w:r>
        <w:r w:rsidR="00844DE2">
          <w:rPr>
            <w:noProof/>
          </w:rPr>
          <w:instrText xml:space="preserve"> PAGEREF _Toc56601913 \h </w:instrText>
        </w:r>
        <w:r w:rsidR="00844DE2">
          <w:rPr>
            <w:noProof/>
          </w:rPr>
        </w:r>
        <w:r w:rsidR="00844DE2">
          <w:rPr>
            <w:noProof/>
          </w:rPr>
          <w:fldChar w:fldCharType="separate"/>
        </w:r>
        <w:r w:rsidR="00844DE2">
          <w:rPr>
            <w:noProof/>
          </w:rPr>
          <w:t>76</w:t>
        </w:r>
        <w:r w:rsidR="00844DE2">
          <w:rPr>
            <w:noProof/>
          </w:rPr>
          <w:fldChar w:fldCharType="end"/>
        </w:r>
      </w:hyperlink>
    </w:p>
    <w:p w14:paraId="55497B4E" w14:textId="77EA1632"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4" w:history="1">
        <w:r w:rsidR="00844DE2" w:rsidRPr="00F57A45">
          <w:rPr>
            <w:rStyle w:val="Hyperlink"/>
            <w:rFonts w:cs="Times New Roman"/>
            <w:noProof/>
          </w:rPr>
          <w:t>Schedule A —Transitional Provisions</w:t>
        </w:r>
        <w:r w:rsidR="00844DE2">
          <w:rPr>
            <w:noProof/>
          </w:rPr>
          <w:tab/>
        </w:r>
        <w:r w:rsidR="00844DE2">
          <w:rPr>
            <w:noProof/>
          </w:rPr>
          <w:fldChar w:fldCharType="begin"/>
        </w:r>
        <w:r w:rsidR="00844DE2">
          <w:rPr>
            <w:noProof/>
          </w:rPr>
          <w:instrText xml:space="preserve"> PAGEREF _Toc56601914 \h </w:instrText>
        </w:r>
        <w:r w:rsidR="00844DE2">
          <w:rPr>
            <w:noProof/>
          </w:rPr>
        </w:r>
        <w:r w:rsidR="00844DE2">
          <w:rPr>
            <w:noProof/>
          </w:rPr>
          <w:fldChar w:fldCharType="separate"/>
        </w:r>
        <w:r w:rsidR="00844DE2">
          <w:rPr>
            <w:noProof/>
          </w:rPr>
          <w:t>79</w:t>
        </w:r>
        <w:r w:rsidR="00844DE2">
          <w:rPr>
            <w:noProof/>
          </w:rPr>
          <w:fldChar w:fldCharType="end"/>
        </w:r>
      </w:hyperlink>
    </w:p>
    <w:p w14:paraId="7F0C3FC4" w14:textId="12588E28"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5" w:history="1">
        <w:r w:rsidR="00844DE2" w:rsidRPr="00F57A45">
          <w:rPr>
            <w:rStyle w:val="Hyperlink"/>
            <w:rFonts w:cs="Times New Roman"/>
            <w:noProof/>
          </w:rPr>
          <w:t>Schedule B —Classification Definitions</w:t>
        </w:r>
        <w:r w:rsidR="00844DE2">
          <w:rPr>
            <w:noProof/>
          </w:rPr>
          <w:tab/>
        </w:r>
        <w:r w:rsidR="00844DE2">
          <w:rPr>
            <w:noProof/>
          </w:rPr>
          <w:fldChar w:fldCharType="begin"/>
        </w:r>
        <w:r w:rsidR="00844DE2">
          <w:rPr>
            <w:noProof/>
          </w:rPr>
          <w:instrText xml:space="preserve"> PAGEREF _Toc56601915 \h </w:instrText>
        </w:r>
        <w:r w:rsidR="00844DE2">
          <w:rPr>
            <w:noProof/>
          </w:rPr>
        </w:r>
        <w:r w:rsidR="00844DE2">
          <w:rPr>
            <w:noProof/>
          </w:rPr>
          <w:fldChar w:fldCharType="separate"/>
        </w:r>
        <w:r w:rsidR="00844DE2">
          <w:rPr>
            <w:noProof/>
          </w:rPr>
          <w:t>85</w:t>
        </w:r>
        <w:r w:rsidR="00844DE2">
          <w:rPr>
            <w:noProof/>
          </w:rPr>
          <w:fldChar w:fldCharType="end"/>
        </w:r>
      </w:hyperlink>
    </w:p>
    <w:p w14:paraId="13F739A4" w14:textId="3F2F3063"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6" w:history="1">
        <w:r w:rsidR="00844DE2" w:rsidRPr="00F57A45">
          <w:rPr>
            <w:rStyle w:val="Hyperlink"/>
            <w:rFonts w:cs="Times New Roman"/>
            <w:noProof/>
            <w:lang w:val="en-GB" w:eastAsia="en-US"/>
          </w:rPr>
          <w:t>Schedule C</w:t>
        </w:r>
        <w:r w:rsidR="00844DE2" w:rsidRPr="00F57A45">
          <w:rPr>
            <w:rStyle w:val="Hyperlink"/>
            <w:rFonts w:cs="Times New Roman"/>
            <w:noProof/>
          </w:rPr>
          <w:t xml:space="preserve"> —</w:t>
        </w:r>
        <w:r w:rsidR="00844DE2" w:rsidRPr="00F57A45">
          <w:rPr>
            <w:rStyle w:val="Hyperlink"/>
            <w:rFonts w:cs="Times New Roman"/>
            <w:noProof/>
            <w:lang w:val="en-GB" w:eastAsia="en-US"/>
          </w:rPr>
          <w:t>Competencies</w:t>
        </w:r>
        <w:r w:rsidR="00844DE2">
          <w:rPr>
            <w:noProof/>
          </w:rPr>
          <w:tab/>
        </w:r>
        <w:r w:rsidR="00844DE2">
          <w:rPr>
            <w:noProof/>
          </w:rPr>
          <w:fldChar w:fldCharType="begin"/>
        </w:r>
        <w:r w:rsidR="00844DE2">
          <w:rPr>
            <w:noProof/>
          </w:rPr>
          <w:instrText xml:space="preserve"> PAGEREF _Toc56601916 \h </w:instrText>
        </w:r>
        <w:r w:rsidR="00844DE2">
          <w:rPr>
            <w:noProof/>
          </w:rPr>
        </w:r>
        <w:r w:rsidR="00844DE2">
          <w:rPr>
            <w:noProof/>
          </w:rPr>
          <w:fldChar w:fldCharType="separate"/>
        </w:r>
        <w:r w:rsidR="00844DE2">
          <w:rPr>
            <w:noProof/>
          </w:rPr>
          <w:t>93</w:t>
        </w:r>
        <w:r w:rsidR="00844DE2">
          <w:rPr>
            <w:noProof/>
          </w:rPr>
          <w:fldChar w:fldCharType="end"/>
        </w:r>
      </w:hyperlink>
    </w:p>
    <w:p w14:paraId="0E6B10BD" w14:textId="067C0E77"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7" w:history="1">
        <w:r w:rsidR="00844DE2" w:rsidRPr="00F57A45">
          <w:rPr>
            <w:rStyle w:val="Hyperlink"/>
            <w:rFonts w:cs="Times New Roman"/>
            <w:noProof/>
          </w:rPr>
          <w:t>Schedule D</w:t>
        </w:r>
        <w:r w:rsidR="00844DE2" w:rsidRPr="00F57A45">
          <w:rPr>
            <w:rStyle w:val="Hyperlink"/>
            <w:rFonts w:cs="Times New Roman"/>
            <w:noProof/>
            <w:lang w:val="en-GB" w:eastAsia="en-US"/>
          </w:rPr>
          <w:t xml:space="preserve"> —School-based Apprentices</w:t>
        </w:r>
        <w:r w:rsidR="00844DE2">
          <w:rPr>
            <w:noProof/>
          </w:rPr>
          <w:tab/>
        </w:r>
        <w:r w:rsidR="00844DE2">
          <w:rPr>
            <w:noProof/>
          </w:rPr>
          <w:fldChar w:fldCharType="begin"/>
        </w:r>
        <w:r w:rsidR="00844DE2">
          <w:rPr>
            <w:noProof/>
          </w:rPr>
          <w:instrText xml:space="preserve"> PAGEREF _Toc56601917 \h </w:instrText>
        </w:r>
        <w:r w:rsidR="00844DE2">
          <w:rPr>
            <w:noProof/>
          </w:rPr>
        </w:r>
        <w:r w:rsidR="00844DE2">
          <w:rPr>
            <w:noProof/>
          </w:rPr>
          <w:fldChar w:fldCharType="separate"/>
        </w:r>
        <w:r w:rsidR="00844DE2">
          <w:rPr>
            <w:noProof/>
          </w:rPr>
          <w:t>94</w:t>
        </w:r>
        <w:r w:rsidR="00844DE2">
          <w:rPr>
            <w:noProof/>
          </w:rPr>
          <w:fldChar w:fldCharType="end"/>
        </w:r>
      </w:hyperlink>
    </w:p>
    <w:p w14:paraId="3C6DD310" w14:textId="5B9F4EC1"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8" w:history="1">
        <w:r w:rsidR="00844DE2" w:rsidRPr="00F57A45">
          <w:rPr>
            <w:rStyle w:val="Hyperlink"/>
            <w:rFonts w:cs="Times New Roman"/>
            <w:noProof/>
            <w:lang w:val="en-GB" w:eastAsia="en-US"/>
          </w:rPr>
          <w:t>Schedule E —National Training Wage</w:t>
        </w:r>
        <w:r w:rsidR="00844DE2">
          <w:rPr>
            <w:noProof/>
          </w:rPr>
          <w:tab/>
        </w:r>
        <w:r w:rsidR="00844DE2">
          <w:rPr>
            <w:noProof/>
          </w:rPr>
          <w:fldChar w:fldCharType="begin"/>
        </w:r>
        <w:r w:rsidR="00844DE2">
          <w:rPr>
            <w:noProof/>
          </w:rPr>
          <w:instrText xml:space="preserve"> PAGEREF _Toc56601918 \h </w:instrText>
        </w:r>
        <w:r w:rsidR="00844DE2">
          <w:rPr>
            <w:noProof/>
          </w:rPr>
        </w:r>
        <w:r w:rsidR="00844DE2">
          <w:rPr>
            <w:noProof/>
          </w:rPr>
          <w:fldChar w:fldCharType="separate"/>
        </w:r>
        <w:r w:rsidR="00844DE2">
          <w:rPr>
            <w:noProof/>
          </w:rPr>
          <w:t>96</w:t>
        </w:r>
        <w:r w:rsidR="00844DE2">
          <w:rPr>
            <w:noProof/>
          </w:rPr>
          <w:fldChar w:fldCharType="end"/>
        </w:r>
      </w:hyperlink>
    </w:p>
    <w:p w14:paraId="5C46F3B0" w14:textId="385C6912"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19" w:history="1">
        <w:r w:rsidR="00844DE2" w:rsidRPr="00F57A45">
          <w:rPr>
            <w:rStyle w:val="Hyperlink"/>
            <w:rFonts w:cs="Times New Roman"/>
            <w:noProof/>
          </w:rPr>
          <w:t>Schedule F</w:t>
        </w:r>
        <w:r w:rsidR="00844DE2" w:rsidRPr="00F57A45">
          <w:rPr>
            <w:rStyle w:val="Hyperlink"/>
            <w:rFonts w:cs="Times New Roman"/>
            <w:noProof/>
            <w:lang w:val="en-GB" w:eastAsia="en-US"/>
          </w:rPr>
          <w:t xml:space="preserve"> —</w:t>
        </w:r>
        <w:r w:rsidR="00844DE2" w:rsidRPr="00F57A45">
          <w:rPr>
            <w:rStyle w:val="Hyperlink"/>
            <w:rFonts w:cs="Times New Roman"/>
            <w:noProof/>
          </w:rPr>
          <w:t>Supported Wage System</w:t>
        </w:r>
        <w:r w:rsidR="00844DE2">
          <w:rPr>
            <w:noProof/>
          </w:rPr>
          <w:tab/>
        </w:r>
        <w:r w:rsidR="00844DE2">
          <w:rPr>
            <w:noProof/>
          </w:rPr>
          <w:fldChar w:fldCharType="begin"/>
        </w:r>
        <w:r w:rsidR="00844DE2">
          <w:rPr>
            <w:noProof/>
          </w:rPr>
          <w:instrText xml:space="preserve"> PAGEREF _Toc56601919 \h </w:instrText>
        </w:r>
        <w:r w:rsidR="00844DE2">
          <w:rPr>
            <w:noProof/>
          </w:rPr>
        </w:r>
        <w:r w:rsidR="00844DE2">
          <w:rPr>
            <w:noProof/>
          </w:rPr>
          <w:fldChar w:fldCharType="separate"/>
        </w:r>
        <w:r w:rsidR="00844DE2">
          <w:rPr>
            <w:noProof/>
          </w:rPr>
          <w:t>97</w:t>
        </w:r>
        <w:r w:rsidR="00844DE2">
          <w:rPr>
            <w:noProof/>
          </w:rPr>
          <w:fldChar w:fldCharType="end"/>
        </w:r>
      </w:hyperlink>
    </w:p>
    <w:p w14:paraId="28FF8FD7" w14:textId="58CFF189"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20" w:history="1">
        <w:r w:rsidR="00844DE2" w:rsidRPr="00F57A45">
          <w:rPr>
            <w:rStyle w:val="Hyperlink"/>
            <w:rFonts w:cs="Times New Roman"/>
            <w:noProof/>
          </w:rPr>
          <w:t>Schedule G —Part-day Public Holidays</w:t>
        </w:r>
        <w:r w:rsidR="00844DE2">
          <w:rPr>
            <w:noProof/>
          </w:rPr>
          <w:tab/>
        </w:r>
        <w:r w:rsidR="00844DE2">
          <w:rPr>
            <w:noProof/>
          </w:rPr>
          <w:fldChar w:fldCharType="begin"/>
        </w:r>
        <w:r w:rsidR="00844DE2">
          <w:rPr>
            <w:noProof/>
          </w:rPr>
          <w:instrText xml:space="preserve"> PAGEREF _Toc56601920 \h </w:instrText>
        </w:r>
        <w:r w:rsidR="00844DE2">
          <w:rPr>
            <w:noProof/>
          </w:rPr>
        </w:r>
        <w:r w:rsidR="00844DE2">
          <w:rPr>
            <w:noProof/>
          </w:rPr>
          <w:fldChar w:fldCharType="separate"/>
        </w:r>
        <w:r w:rsidR="00844DE2">
          <w:rPr>
            <w:noProof/>
          </w:rPr>
          <w:t>100</w:t>
        </w:r>
        <w:r w:rsidR="00844DE2">
          <w:rPr>
            <w:noProof/>
          </w:rPr>
          <w:fldChar w:fldCharType="end"/>
        </w:r>
      </w:hyperlink>
    </w:p>
    <w:p w14:paraId="6F3DE9F8" w14:textId="2A730E83"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21" w:history="1">
        <w:r w:rsidR="00844DE2" w:rsidRPr="00F57A45">
          <w:rPr>
            <w:rStyle w:val="Hyperlink"/>
            <w:rFonts w:cs="Times New Roman"/>
            <w:noProof/>
          </w:rPr>
          <w:t>Schedule H —Agreement to Take Annual Leave in Advance</w:t>
        </w:r>
        <w:r w:rsidR="00844DE2">
          <w:rPr>
            <w:noProof/>
          </w:rPr>
          <w:tab/>
        </w:r>
        <w:r w:rsidR="00844DE2">
          <w:rPr>
            <w:noProof/>
          </w:rPr>
          <w:fldChar w:fldCharType="begin"/>
        </w:r>
        <w:r w:rsidR="00844DE2">
          <w:rPr>
            <w:noProof/>
          </w:rPr>
          <w:instrText xml:space="preserve"> PAGEREF _Toc56601921 \h </w:instrText>
        </w:r>
        <w:r w:rsidR="00844DE2">
          <w:rPr>
            <w:noProof/>
          </w:rPr>
        </w:r>
        <w:r w:rsidR="00844DE2">
          <w:rPr>
            <w:noProof/>
          </w:rPr>
          <w:fldChar w:fldCharType="separate"/>
        </w:r>
        <w:r w:rsidR="00844DE2">
          <w:rPr>
            <w:noProof/>
          </w:rPr>
          <w:t>102</w:t>
        </w:r>
        <w:r w:rsidR="00844DE2">
          <w:rPr>
            <w:noProof/>
          </w:rPr>
          <w:fldChar w:fldCharType="end"/>
        </w:r>
      </w:hyperlink>
    </w:p>
    <w:p w14:paraId="3545B825" w14:textId="0DAE677D"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22" w:history="1">
        <w:r w:rsidR="00844DE2" w:rsidRPr="00F57A45">
          <w:rPr>
            <w:rStyle w:val="Hyperlink"/>
            <w:rFonts w:cs="Times New Roman"/>
            <w:noProof/>
          </w:rPr>
          <w:t>Schedule I</w:t>
        </w:r>
        <w:r w:rsidR="00844DE2" w:rsidRPr="00F57A45">
          <w:rPr>
            <w:rStyle w:val="Hyperlink"/>
            <w:rFonts w:cs="Times New Roman"/>
            <w:noProof/>
            <w:lang w:val="en-GB"/>
          </w:rPr>
          <w:t xml:space="preserve"> —</w:t>
        </w:r>
        <w:r w:rsidR="00844DE2" w:rsidRPr="00F57A45">
          <w:rPr>
            <w:rStyle w:val="Hyperlink"/>
            <w:rFonts w:cs="Times New Roman"/>
            <w:noProof/>
          </w:rPr>
          <w:t>Agreement to Cash Out Annual Leave</w:t>
        </w:r>
        <w:r w:rsidR="00844DE2">
          <w:rPr>
            <w:noProof/>
          </w:rPr>
          <w:tab/>
        </w:r>
        <w:r w:rsidR="00844DE2">
          <w:rPr>
            <w:noProof/>
          </w:rPr>
          <w:fldChar w:fldCharType="begin"/>
        </w:r>
        <w:r w:rsidR="00844DE2">
          <w:rPr>
            <w:noProof/>
          </w:rPr>
          <w:instrText xml:space="preserve"> PAGEREF _Toc56601922 \h </w:instrText>
        </w:r>
        <w:r w:rsidR="00844DE2">
          <w:rPr>
            <w:noProof/>
          </w:rPr>
        </w:r>
        <w:r w:rsidR="00844DE2">
          <w:rPr>
            <w:noProof/>
          </w:rPr>
          <w:fldChar w:fldCharType="separate"/>
        </w:r>
        <w:r w:rsidR="00844DE2">
          <w:rPr>
            <w:noProof/>
          </w:rPr>
          <w:t>103</w:t>
        </w:r>
        <w:r w:rsidR="00844DE2">
          <w:rPr>
            <w:noProof/>
          </w:rPr>
          <w:fldChar w:fldCharType="end"/>
        </w:r>
      </w:hyperlink>
    </w:p>
    <w:p w14:paraId="4EB63064" w14:textId="6A1F9FC9"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23" w:history="1">
        <w:r w:rsidR="00844DE2" w:rsidRPr="00F57A45">
          <w:rPr>
            <w:rStyle w:val="Hyperlink"/>
            <w:rFonts w:cs="Times New Roman"/>
            <w:noProof/>
          </w:rPr>
          <w:t>Schedule J —</w:t>
        </w:r>
        <w:r w:rsidR="00844DE2" w:rsidRPr="00F57A45">
          <w:rPr>
            <w:rStyle w:val="Hyperlink"/>
            <w:rFonts w:cs="Times New Roman"/>
            <w:noProof/>
            <w:lang w:val="en-GB"/>
          </w:rPr>
          <w:t>Agreement for Time Off Instead of Payment for Overtime</w:t>
        </w:r>
        <w:r w:rsidR="00844DE2">
          <w:rPr>
            <w:noProof/>
          </w:rPr>
          <w:tab/>
        </w:r>
        <w:r w:rsidR="00844DE2">
          <w:rPr>
            <w:noProof/>
          </w:rPr>
          <w:fldChar w:fldCharType="begin"/>
        </w:r>
        <w:r w:rsidR="00844DE2">
          <w:rPr>
            <w:noProof/>
          </w:rPr>
          <w:instrText xml:space="preserve"> PAGEREF _Toc56601923 \h </w:instrText>
        </w:r>
        <w:r w:rsidR="00844DE2">
          <w:rPr>
            <w:noProof/>
          </w:rPr>
        </w:r>
        <w:r w:rsidR="00844DE2">
          <w:rPr>
            <w:noProof/>
          </w:rPr>
          <w:fldChar w:fldCharType="separate"/>
        </w:r>
        <w:r w:rsidR="00844DE2">
          <w:rPr>
            <w:noProof/>
          </w:rPr>
          <w:t>104</w:t>
        </w:r>
        <w:r w:rsidR="00844DE2">
          <w:rPr>
            <w:noProof/>
          </w:rPr>
          <w:fldChar w:fldCharType="end"/>
        </w:r>
      </w:hyperlink>
    </w:p>
    <w:p w14:paraId="3E6B5B13" w14:textId="796F9CCC" w:rsidR="00844DE2" w:rsidRDefault="00F87EDC">
      <w:pPr>
        <w:pStyle w:val="TOC1"/>
        <w:rPr>
          <w:rFonts w:asciiTheme="minorHAnsi" w:eastAsiaTheme="minorEastAsia" w:hAnsiTheme="minorHAnsi" w:cstheme="minorBidi"/>
          <w:b w:val="0"/>
          <w:bCs w:val="0"/>
          <w:noProof/>
          <w:sz w:val="22"/>
          <w:szCs w:val="22"/>
          <w:lang w:val="en-US" w:eastAsia="en-US"/>
        </w:rPr>
      </w:pPr>
      <w:hyperlink w:anchor="_Toc56601924" w:history="1">
        <w:r w:rsidR="00844DE2" w:rsidRPr="00F57A45">
          <w:rPr>
            <w:rStyle w:val="Hyperlink"/>
            <w:rFonts w:cs="Times New Roman"/>
            <w:noProof/>
          </w:rPr>
          <w:t>Schedule X —Additional Measures During the COVID-19 Pandemic</w:t>
        </w:r>
        <w:r w:rsidR="00844DE2">
          <w:rPr>
            <w:noProof/>
          </w:rPr>
          <w:tab/>
        </w:r>
        <w:r w:rsidR="00844DE2">
          <w:rPr>
            <w:noProof/>
          </w:rPr>
          <w:fldChar w:fldCharType="begin"/>
        </w:r>
        <w:r w:rsidR="00844DE2">
          <w:rPr>
            <w:noProof/>
          </w:rPr>
          <w:instrText xml:space="preserve"> PAGEREF _Toc56601924 \h </w:instrText>
        </w:r>
        <w:r w:rsidR="00844DE2">
          <w:rPr>
            <w:noProof/>
          </w:rPr>
        </w:r>
        <w:r w:rsidR="00844DE2">
          <w:rPr>
            <w:noProof/>
          </w:rPr>
          <w:fldChar w:fldCharType="separate"/>
        </w:r>
        <w:r w:rsidR="00844DE2">
          <w:rPr>
            <w:noProof/>
          </w:rPr>
          <w:t>105</w:t>
        </w:r>
        <w:r w:rsidR="00844DE2">
          <w:rPr>
            <w:noProof/>
          </w:rPr>
          <w:fldChar w:fldCharType="end"/>
        </w:r>
      </w:hyperlink>
    </w:p>
    <w:p w14:paraId="14EE3E50" w14:textId="00FDD7D6" w:rsidR="007478D1" w:rsidRPr="00F670F8" w:rsidRDefault="006A00F6" w:rsidP="007478D1">
      <w:pPr>
        <w:sectPr w:rsidR="007478D1" w:rsidRPr="00F670F8" w:rsidSect="007478D1">
          <w:headerReference w:type="even" r:id="rId37"/>
          <w:headerReference w:type="default" r:id="rId38"/>
          <w:footerReference w:type="even" r:id="rId39"/>
          <w:footerReference w:type="default" r:id="rId40"/>
          <w:footerReference w:type="first" r:id="rId41"/>
          <w:pgSz w:w="11907" w:h="16840" w:code="9"/>
          <w:pgMar w:top="567" w:right="1418" w:bottom="737" w:left="1418" w:header="510" w:footer="737" w:gutter="0"/>
          <w:pgNumType w:start="1"/>
          <w:cols w:space="720"/>
          <w:noEndnote/>
          <w:titlePg/>
        </w:sectPr>
      </w:pPr>
      <w:r w:rsidRPr="00F670F8">
        <w:fldChar w:fldCharType="end"/>
      </w:r>
    </w:p>
    <w:p w14:paraId="12D9405B" w14:textId="77777777" w:rsidR="007478D1" w:rsidRPr="00F670F8" w:rsidRDefault="007478D1" w:rsidP="007478D1">
      <w:pPr>
        <w:pStyle w:val="Partheading"/>
      </w:pPr>
      <w:bookmarkStart w:id="3" w:name="_Ref226267299"/>
      <w:bookmarkStart w:id="4" w:name="_Toc56601864"/>
      <w:bookmarkStart w:id="5" w:name="Part1"/>
      <w:r w:rsidRPr="00F670F8">
        <w:lastRenderedPageBreak/>
        <w:t>Application and Operation</w:t>
      </w:r>
      <w:bookmarkEnd w:id="3"/>
      <w:bookmarkEnd w:id="4"/>
    </w:p>
    <w:p w14:paraId="3386ACDD" w14:textId="77777777" w:rsidR="007478D1" w:rsidRPr="00F670F8" w:rsidRDefault="007478D1" w:rsidP="007478D1">
      <w:pPr>
        <w:pStyle w:val="Level1"/>
        <w:rPr>
          <w:rFonts w:cs="Times New Roman"/>
        </w:rPr>
      </w:pPr>
      <w:bookmarkStart w:id="6" w:name="_Toc56601865"/>
      <w:r w:rsidRPr="00F670F8">
        <w:rPr>
          <w:rFonts w:cs="Times New Roman"/>
        </w:rPr>
        <w:t>Title</w:t>
      </w:r>
      <w:bookmarkEnd w:id="6"/>
    </w:p>
    <w:p w14:paraId="50A270E7" w14:textId="77777777" w:rsidR="007478D1" w:rsidRPr="00F670F8" w:rsidRDefault="007478D1" w:rsidP="007478D1">
      <w:r w:rsidRPr="00F670F8">
        <w:t xml:space="preserve">This award is the </w:t>
      </w:r>
      <w:r w:rsidRPr="00F670F8">
        <w:rPr>
          <w:i/>
        </w:rPr>
        <w:t>Graphic Arts, Printing and Publishing Award 2010</w:t>
      </w:r>
      <w:r w:rsidRPr="00F670F8">
        <w:t>.</w:t>
      </w:r>
    </w:p>
    <w:p w14:paraId="02D226DD" w14:textId="77777777" w:rsidR="007478D1" w:rsidRPr="00F670F8" w:rsidRDefault="007478D1" w:rsidP="008B3CA1">
      <w:pPr>
        <w:pStyle w:val="Level1"/>
        <w:rPr>
          <w:rFonts w:cs="Times New Roman"/>
        </w:rPr>
      </w:pPr>
      <w:bookmarkStart w:id="7" w:name="_Toc227723927"/>
      <w:bookmarkStart w:id="8" w:name="_Toc56601866"/>
      <w:r w:rsidRPr="00F670F8">
        <w:rPr>
          <w:rFonts w:cs="Times New Roman"/>
        </w:rPr>
        <w:t xml:space="preserve">Commencement </w:t>
      </w:r>
      <w:bookmarkEnd w:id="7"/>
      <w:r w:rsidRPr="00F670F8">
        <w:rPr>
          <w:rFonts w:cs="Times New Roman"/>
        </w:rPr>
        <w:t>and transitional</w:t>
      </w:r>
      <w:bookmarkEnd w:id="8"/>
    </w:p>
    <w:p w14:paraId="532990B3" w14:textId="1202106F" w:rsidR="00936258" w:rsidRPr="00F670F8" w:rsidRDefault="00936258" w:rsidP="00936258">
      <w:pPr>
        <w:pStyle w:val="History"/>
      </w:pPr>
      <w:r w:rsidRPr="00F670F8">
        <w:t xml:space="preserve">[Varied by </w:t>
      </w:r>
      <w:hyperlink r:id="rId42" w:history="1">
        <w:r w:rsidRPr="00F670F8">
          <w:rPr>
            <w:rStyle w:val="Hyperlink"/>
          </w:rPr>
          <w:t>PR988364</w:t>
        </w:r>
      </w:hyperlink>
      <w:r w:rsidR="000C7B73" w:rsidRPr="00F670F8">
        <w:t xml:space="preserve">, </w:t>
      </w:r>
      <w:hyperlink r:id="rId43" w:history="1">
        <w:r w:rsidR="000C7B73" w:rsidRPr="00F670F8">
          <w:rPr>
            <w:rStyle w:val="Hyperlink"/>
          </w:rPr>
          <w:t>PR542146</w:t>
        </w:r>
      </w:hyperlink>
      <w:r w:rsidRPr="00F670F8">
        <w:t>]</w:t>
      </w:r>
    </w:p>
    <w:p w14:paraId="7CA10781" w14:textId="77777777" w:rsidR="007478D1" w:rsidRPr="00F670F8" w:rsidRDefault="007478D1" w:rsidP="007478D1">
      <w:pPr>
        <w:pStyle w:val="Level2"/>
      </w:pPr>
      <w:r w:rsidRPr="00F670F8">
        <w:t>This award commences on 1 January 2010.</w:t>
      </w:r>
    </w:p>
    <w:p w14:paraId="48A9E6F5" w14:textId="77777777" w:rsidR="007478D1" w:rsidRPr="00F670F8" w:rsidRDefault="007478D1" w:rsidP="007478D1">
      <w:pPr>
        <w:pStyle w:val="Level2"/>
      </w:pPr>
      <w:r w:rsidRPr="00F670F8">
        <w:t>The monetary obligations imposed on employers by this award may be absorbed into overaward payments. Nothing in this award requires an employer to maintain or increase any overaward payment.</w:t>
      </w:r>
    </w:p>
    <w:p w14:paraId="390E3206" w14:textId="2D5A489B" w:rsidR="007478D1" w:rsidRPr="00F670F8" w:rsidRDefault="007478D1" w:rsidP="007478D1">
      <w:pPr>
        <w:pStyle w:val="Level2"/>
      </w:pPr>
      <w:r w:rsidRPr="00F670F8">
        <w:t xml:space="preserve">This award contains transitional arrangements which specify when particular parts of the award come into effect. Some of the transitional arrangements are in clauses in the main part of the award. There are also transitional arrangements in </w:t>
      </w:r>
      <w:r w:rsidR="00B2066D" w:rsidRPr="00F670F8">
        <w:fldChar w:fldCharType="begin"/>
      </w:r>
      <w:r w:rsidR="00B2066D" w:rsidRPr="00F670F8">
        <w:instrText xml:space="preserve"> REF _Ref239684986 \n \h  \* MERGEFORMAT </w:instrText>
      </w:r>
      <w:r w:rsidR="00B2066D" w:rsidRPr="00F670F8">
        <w:fldChar w:fldCharType="separate"/>
      </w:r>
      <w:r w:rsidR="00844DE2">
        <w:t>Schedule A</w:t>
      </w:r>
      <w:r w:rsidR="00B2066D" w:rsidRPr="00F670F8">
        <w:fldChar w:fldCharType="end"/>
      </w:r>
      <w:r w:rsidRPr="00F670F8">
        <w:t xml:space="preserve">. The arrangements in </w:t>
      </w:r>
      <w:r w:rsidR="00B2066D" w:rsidRPr="00F670F8">
        <w:fldChar w:fldCharType="begin"/>
      </w:r>
      <w:r w:rsidR="00B2066D" w:rsidRPr="00F670F8">
        <w:instrText xml:space="preserve"> REF _Ref239684986 \r \h  \* MERGEFORMAT </w:instrText>
      </w:r>
      <w:r w:rsidR="00B2066D" w:rsidRPr="00F670F8">
        <w:fldChar w:fldCharType="separate"/>
      </w:r>
      <w:r w:rsidR="00844DE2">
        <w:t>Schedule A</w:t>
      </w:r>
      <w:r w:rsidR="00B2066D" w:rsidRPr="00F670F8">
        <w:fldChar w:fldCharType="end"/>
      </w:r>
      <w:r w:rsidRPr="00F670F8">
        <w:t xml:space="preserve"> deal with:</w:t>
      </w:r>
    </w:p>
    <w:p w14:paraId="70A1F508" w14:textId="77777777" w:rsidR="007478D1" w:rsidRPr="00F670F8" w:rsidRDefault="007478D1" w:rsidP="007478D1">
      <w:pPr>
        <w:pStyle w:val="Bullet1"/>
      </w:pPr>
      <w:r w:rsidRPr="00F670F8">
        <w:t>minimum wages and piecework rates</w:t>
      </w:r>
    </w:p>
    <w:p w14:paraId="1042207B" w14:textId="77777777" w:rsidR="007478D1" w:rsidRPr="00F670F8" w:rsidRDefault="007478D1" w:rsidP="007478D1">
      <w:pPr>
        <w:pStyle w:val="Bullet1"/>
      </w:pPr>
      <w:r w:rsidRPr="00F670F8">
        <w:t>casual or part-time loadings</w:t>
      </w:r>
    </w:p>
    <w:p w14:paraId="53E4C9CD" w14:textId="77777777" w:rsidR="007478D1" w:rsidRPr="00F670F8" w:rsidRDefault="007478D1" w:rsidP="007478D1">
      <w:pPr>
        <w:pStyle w:val="Bullet1"/>
      </w:pPr>
      <w:r w:rsidRPr="00F670F8">
        <w:t>Saturday, Sunday, public holiday, evening or other penalties</w:t>
      </w:r>
    </w:p>
    <w:p w14:paraId="0B1EA361" w14:textId="77777777" w:rsidR="007478D1" w:rsidRPr="00F670F8" w:rsidRDefault="007478D1" w:rsidP="007478D1">
      <w:pPr>
        <w:pStyle w:val="Bullet1"/>
      </w:pPr>
      <w:r w:rsidRPr="00F670F8">
        <w:t>shift allowances/penalties.</w:t>
      </w:r>
    </w:p>
    <w:p w14:paraId="316E74EA" w14:textId="7BA02CDC" w:rsidR="000C7B73" w:rsidRPr="00F670F8" w:rsidRDefault="000C7B73" w:rsidP="000C7B73">
      <w:pPr>
        <w:pStyle w:val="History"/>
      </w:pPr>
      <w:r w:rsidRPr="00F670F8">
        <w:t xml:space="preserve">[2.4 varied by </w:t>
      </w:r>
      <w:hyperlink r:id="rId44" w:history="1">
        <w:r w:rsidRPr="00F670F8">
          <w:rPr>
            <w:rStyle w:val="Hyperlink"/>
          </w:rPr>
          <w:t>PR542146</w:t>
        </w:r>
      </w:hyperlink>
      <w:r w:rsidRPr="00F670F8">
        <w:t xml:space="preserve"> ppc 04Dec13]</w:t>
      </w:r>
    </w:p>
    <w:p w14:paraId="75880315" w14:textId="77777777" w:rsidR="007478D1" w:rsidRPr="00F670F8" w:rsidRDefault="007478D1" w:rsidP="007478D1">
      <w:pPr>
        <w:pStyle w:val="Level2"/>
      </w:pPr>
      <w:r w:rsidRPr="00F670F8">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0C7B73" w:rsidRPr="00F670F8">
        <w:t>the Fair Work Commission</w:t>
      </w:r>
      <w:r w:rsidRPr="00F670F8">
        <w:t xml:space="preserve"> may make any order it considers appropriate to remedy the situation.</w:t>
      </w:r>
    </w:p>
    <w:p w14:paraId="7DEB20CE" w14:textId="4AE5E9DC" w:rsidR="000C7B73" w:rsidRPr="00F670F8" w:rsidRDefault="000C7B73" w:rsidP="000C7B73">
      <w:pPr>
        <w:pStyle w:val="History"/>
      </w:pPr>
      <w:r w:rsidRPr="00F670F8">
        <w:t xml:space="preserve">[2.5 varied by </w:t>
      </w:r>
      <w:hyperlink r:id="rId45" w:history="1">
        <w:r w:rsidRPr="00F670F8">
          <w:rPr>
            <w:rStyle w:val="Hyperlink"/>
          </w:rPr>
          <w:t>PR542146</w:t>
        </w:r>
      </w:hyperlink>
      <w:r w:rsidRPr="00F670F8">
        <w:t xml:space="preserve"> ppc 04Dec13]</w:t>
      </w:r>
    </w:p>
    <w:p w14:paraId="4056797E" w14:textId="77777777" w:rsidR="007478D1" w:rsidRPr="00F670F8" w:rsidRDefault="000C7B73" w:rsidP="007478D1">
      <w:pPr>
        <w:pStyle w:val="Level2"/>
      </w:pPr>
      <w:r w:rsidRPr="00F670F8">
        <w:t>The Fair Work Commission</w:t>
      </w:r>
      <w:r w:rsidR="007478D1" w:rsidRPr="00F670F8">
        <w:t xml:space="preserve"> may review the transitional arrangements in this award and make a determination varying the award.</w:t>
      </w:r>
    </w:p>
    <w:p w14:paraId="507FBDF3" w14:textId="71497329" w:rsidR="000C7B73" w:rsidRPr="00F670F8" w:rsidRDefault="000C7B73" w:rsidP="000C7B73">
      <w:pPr>
        <w:pStyle w:val="History"/>
      </w:pPr>
      <w:r w:rsidRPr="00F670F8">
        <w:t xml:space="preserve">[2.6 varied by </w:t>
      </w:r>
      <w:hyperlink r:id="rId46" w:history="1">
        <w:r w:rsidRPr="00F670F8">
          <w:rPr>
            <w:rStyle w:val="Hyperlink"/>
          </w:rPr>
          <w:t>PR542146</w:t>
        </w:r>
      </w:hyperlink>
      <w:r w:rsidRPr="00F670F8">
        <w:t xml:space="preserve"> ppc 04Dec13]</w:t>
      </w:r>
    </w:p>
    <w:p w14:paraId="4FA6F1B0" w14:textId="77777777" w:rsidR="007478D1" w:rsidRPr="00F670F8" w:rsidRDefault="000C7B73" w:rsidP="007478D1">
      <w:pPr>
        <w:pStyle w:val="Level2"/>
      </w:pPr>
      <w:r w:rsidRPr="00F670F8">
        <w:t>The Fair Work Commission</w:t>
      </w:r>
      <w:r w:rsidR="007478D1" w:rsidRPr="00F670F8">
        <w:t xml:space="preserve"> may review the transitional arrangements:</w:t>
      </w:r>
    </w:p>
    <w:p w14:paraId="5292C1AE" w14:textId="77777777" w:rsidR="007478D1" w:rsidRPr="00F670F8" w:rsidRDefault="007478D1" w:rsidP="007478D1">
      <w:pPr>
        <w:pStyle w:val="Level3"/>
      </w:pPr>
      <w:r w:rsidRPr="00F670F8">
        <w:t>on its own initiative; or</w:t>
      </w:r>
    </w:p>
    <w:p w14:paraId="631D1AC2" w14:textId="77777777" w:rsidR="007478D1" w:rsidRPr="00F670F8" w:rsidRDefault="007478D1" w:rsidP="007478D1">
      <w:pPr>
        <w:pStyle w:val="Level3"/>
      </w:pPr>
      <w:r w:rsidRPr="00F670F8">
        <w:t>on application by an employer, employee, organisation or outworker entity covered by the modern award; or</w:t>
      </w:r>
    </w:p>
    <w:p w14:paraId="6E98698D" w14:textId="77777777" w:rsidR="007478D1" w:rsidRPr="00F670F8" w:rsidRDefault="007478D1" w:rsidP="007478D1">
      <w:pPr>
        <w:pStyle w:val="Level3"/>
      </w:pPr>
      <w:r w:rsidRPr="00F670F8">
        <w:lastRenderedPageBreak/>
        <w:t>on application by an organisation that is entitled to represent the industrial interests of one or more employers or employees that are covered by the modern award; or</w:t>
      </w:r>
    </w:p>
    <w:p w14:paraId="681647B2" w14:textId="77777777" w:rsidR="007478D1" w:rsidRPr="00F670F8" w:rsidRDefault="007478D1" w:rsidP="007478D1">
      <w:pPr>
        <w:pStyle w:val="Level3"/>
      </w:pPr>
      <w:r w:rsidRPr="00F670F8">
        <w:t>in relation to outworker arrangements, on application by an organisation that is entitled to represent the industrial interests of one or more outworkers to whom the arrangements relate.</w:t>
      </w:r>
    </w:p>
    <w:p w14:paraId="39C97312" w14:textId="77777777" w:rsidR="007478D1" w:rsidRPr="00F670F8" w:rsidRDefault="007478D1" w:rsidP="007478D1">
      <w:pPr>
        <w:pStyle w:val="Level1"/>
        <w:rPr>
          <w:rFonts w:cs="Times New Roman"/>
        </w:rPr>
      </w:pPr>
      <w:bookmarkStart w:id="9" w:name="_Ref485385366"/>
      <w:bookmarkStart w:id="10" w:name="_Ref485385370"/>
      <w:bookmarkStart w:id="11" w:name="_Toc56601867"/>
      <w:r w:rsidRPr="00F670F8">
        <w:rPr>
          <w:rFonts w:cs="Times New Roman"/>
        </w:rPr>
        <w:t>Definitions and interpretation</w:t>
      </w:r>
      <w:bookmarkEnd w:id="9"/>
      <w:bookmarkEnd w:id="10"/>
      <w:bookmarkEnd w:id="11"/>
    </w:p>
    <w:p w14:paraId="0050599A" w14:textId="7D2AB89C" w:rsidR="000F61B6" w:rsidRPr="00F670F8" w:rsidRDefault="000F61B6" w:rsidP="000F61B6">
      <w:pPr>
        <w:pStyle w:val="History"/>
      </w:pPr>
      <w:r w:rsidRPr="00F670F8">
        <w:t xml:space="preserve">[Varied by </w:t>
      </w:r>
      <w:hyperlink r:id="rId47" w:history="1">
        <w:r w:rsidRPr="00F670F8">
          <w:rPr>
            <w:rStyle w:val="Hyperlink"/>
          </w:rPr>
          <w:t>PR994528</w:t>
        </w:r>
      </w:hyperlink>
      <w:r w:rsidR="00F20F5E" w:rsidRPr="00F670F8">
        <w:t xml:space="preserve">, </w:t>
      </w:r>
      <w:hyperlink r:id="rId48" w:history="1">
        <w:r w:rsidR="00C0593E" w:rsidRPr="00F670F8">
          <w:rPr>
            <w:rStyle w:val="Hyperlink"/>
          </w:rPr>
          <w:t>PR997772</w:t>
        </w:r>
      </w:hyperlink>
      <w:r w:rsidR="00413D3D" w:rsidRPr="00F670F8">
        <w:t xml:space="preserve">, </w:t>
      </w:r>
      <w:hyperlink r:id="rId49" w:history="1">
        <w:r w:rsidR="00413D3D" w:rsidRPr="00F670F8">
          <w:rPr>
            <w:rStyle w:val="Hyperlink"/>
          </w:rPr>
          <w:t>PR503632</w:t>
        </w:r>
      </w:hyperlink>
      <w:r w:rsidR="005A4B4C" w:rsidRPr="00F670F8">
        <w:t xml:space="preserve">, </w:t>
      </w:r>
      <w:hyperlink r:id="rId50" w:history="1">
        <w:r w:rsidR="005A4B4C" w:rsidRPr="00F670F8">
          <w:rPr>
            <w:rStyle w:val="Hyperlink"/>
          </w:rPr>
          <w:t>PR544749</w:t>
        </w:r>
      </w:hyperlink>
      <w:r w:rsidR="00827540" w:rsidRPr="00F670F8">
        <w:t xml:space="preserve">, </w:t>
      </w:r>
      <w:hyperlink r:id="rId51" w:history="1">
        <w:r w:rsidR="00827540" w:rsidRPr="00F670F8">
          <w:rPr>
            <w:rStyle w:val="Hyperlink"/>
          </w:rPr>
          <w:t>PR545993</w:t>
        </w:r>
      </w:hyperlink>
      <w:r w:rsidR="00B00919" w:rsidRPr="00F670F8">
        <w:rPr>
          <w:rStyle w:val="Hyperlink"/>
          <w:color w:val="auto"/>
          <w:u w:val="none"/>
        </w:rPr>
        <w:t>,</w:t>
      </w:r>
      <w:r w:rsidR="00B00919" w:rsidRPr="00F670F8">
        <w:t xml:space="preserve"> </w:t>
      </w:r>
      <w:hyperlink r:id="rId52" w:history="1">
        <w:r w:rsidR="00B00919" w:rsidRPr="00F670F8">
          <w:rPr>
            <w:rStyle w:val="Hyperlink"/>
          </w:rPr>
          <w:t>PR593788</w:t>
        </w:r>
      </w:hyperlink>
      <w:r w:rsidR="00F20F5E" w:rsidRPr="00F670F8">
        <w:t>]</w:t>
      </w:r>
    </w:p>
    <w:p w14:paraId="258A172E" w14:textId="77777777" w:rsidR="007478D1" w:rsidRPr="00F670F8" w:rsidRDefault="007478D1" w:rsidP="007478D1">
      <w:pPr>
        <w:pStyle w:val="Level2"/>
      </w:pPr>
      <w:bookmarkStart w:id="12" w:name="_Ref251151353"/>
      <w:r w:rsidRPr="00F670F8">
        <w:t>In this award, unless the contrary intention appears:</w:t>
      </w:r>
      <w:bookmarkEnd w:id="12"/>
    </w:p>
    <w:p w14:paraId="3DA7F5F6" w14:textId="6AF931E7" w:rsidR="000F61B6" w:rsidRPr="00F670F8" w:rsidRDefault="000F61B6" w:rsidP="000F61B6">
      <w:pPr>
        <w:pStyle w:val="History"/>
      </w:pPr>
      <w:r w:rsidRPr="00F670F8">
        <w:t xml:space="preserve">[Definition of </w:t>
      </w:r>
      <w:r w:rsidRPr="00F670F8">
        <w:rPr>
          <w:b/>
        </w:rPr>
        <w:t>Act</w:t>
      </w:r>
      <w:r w:rsidRPr="00F670F8">
        <w:t xml:space="preserve"> substituted by </w:t>
      </w:r>
      <w:hyperlink r:id="rId53" w:history="1">
        <w:r w:rsidRPr="00F670F8">
          <w:rPr>
            <w:rStyle w:val="Hyperlink"/>
          </w:rPr>
          <w:t>PR994528</w:t>
        </w:r>
      </w:hyperlink>
      <w:r w:rsidRPr="00F670F8">
        <w:t xml:space="preserve"> from 01Jan10]</w:t>
      </w:r>
    </w:p>
    <w:p w14:paraId="6F93B3B5" w14:textId="77777777" w:rsidR="00650617" w:rsidRPr="00F670F8" w:rsidRDefault="00650617" w:rsidP="00650617">
      <w:pPr>
        <w:pStyle w:val="Block1"/>
      </w:pPr>
      <w:r w:rsidRPr="00F670F8">
        <w:rPr>
          <w:b/>
        </w:rPr>
        <w:t>Act</w:t>
      </w:r>
      <w:r w:rsidRPr="00F670F8">
        <w:t xml:space="preserve"> means the </w:t>
      </w:r>
      <w:r w:rsidRPr="00F670F8">
        <w:rPr>
          <w:i/>
          <w:lang w:val="en-GB"/>
        </w:rPr>
        <w:t>Fair Work Act 2009</w:t>
      </w:r>
      <w:r w:rsidRPr="00F670F8">
        <w:rPr>
          <w:i/>
        </w:rPr>
        <w:t xml:space="preserve"> </w:t>
      </w:r>
      <w:r w:rsidRPr="00F670F8">
        <w:t>(Cth)</w:t>
      </w:r>
    </w:p>
    <w:p w14:paraId="106222B0" w14:textId="77777777" w:rsidR="007478D1" w:rsidRPr="00F670F8" w:rsidRDefault="007478D1" w:rsidP="007478D1">
      <w:pPr>
        <w:pStyle w:val="Block1"/>
      </w:pPr>
      <w:r w:rsidRPr="00F670F8">
        <w:rPr>
          <w:b/>
        </w:rPr>
        <w:t xml:space="preserve">adult </w:t>
      </w:r>
      <w:r w:rsidRPr="00F670F8">
        <w:t xml:space="preserve">means: </w:t>
      </w:r>
    </w:p>
    <w:p w14:paraId="1FD97E33" w14:textId="77777777" w:rsidR="007478D1" w:rsidRPr="00F670F8" w:rsidRDefault="007478D1" w:rsidP="007478D1">
      <w:pPr>
        <w:pStyle w:val="Bullet2"/>
      </w:pPr>
      <w:r w:rsidRPr="00F670F8">
        <w:t>an employee 21 years of age or over, other than an apprentice who has not completed their period of apprenticeship; or</w:t>
      </w:r>
    </w:p>
    <w:p w14:paraId="75CB3035" w14:textId="77777777" w:rsidR="007478D1" w:rsidRPr="00F670F8" w:rsidRDefault="007478D1" w:rsidP="007478D1">
      <w:pPr>
        <w:pStyle w:val="Bullet2"/>
      </w:pPr>
      <w:r w:rsidRPr="00F670F8">
        <w:t>an employee who has completed their apprenticeship but is under 21 years of age; or</w:t>
      </w:r>
    </w:p>
    <w:p w14:paraId="0F055E9D" w14:textId="77777777" w:rsidR="007478D1" w:rsidRPr="00F670F8" w:rsidRDefault="007478D1" w:rsidP="007478D1">
      <w:pPr>
        <w:pStyle w:val="Bullet2"/>
      </w:pPr>
      <w:r w:rsidRPr="00F670F8">
        <w:t>a non</w:t>
      </w:r>
      <w:r w:rsidRPr="00F670F8">
        <w:noBreakHyphen/>
        <w:t>apprenticed junior under 21 years of age who is employed as a Keyboard operator/assembler</w:t>
      </w:r>
    </w:p>
    <w:p w14:paraId="5C0B5C2A" w14:textId="25C836EA" w:rsidR="007478D1" w:rsidRPr="00F670F8" w:rsidRDefault="007478D1" w:rsidP="007478D1">
      <w:pPr>
        <w:pStyle w:val="Block1"/>
      </w:pPr>
      <w:r w:rsidRPr="00F670F8">
        <w:rPr>
          <w:b/>
          <w:bCs/>
        </w:rPr>
        <w:t xml:space="preserve">adult </w:t>
      </w:r>
      <w:r w:rsidRPr="00F670F8">
        <w:rPr>
          <w:b/>
        </w:rPr>
        <w:t>apprentice</w:t>
      </w:r>
      <w:r w:rsidRPr="00F670F8">
        <w:rPr>
          <w:b/>
          <w:bCs/>
        </w:rPr>
        <w:t xml:space="preserve"> </w:t>
      </w:r>
      <w:r w:rsidRPr="00F670F8">
        <w:t xml:space="preserve">means a person 21 years of age or over at the time of entering into an indenture of apprenticeship provided for in clause </w:t>
      </w:r>
      <w:r w:rsidR="00B2066D" w:rsidRPr="00F670F8">
        <w:fldChar w:fldCharType="begin"/>
      </w:r>
      <w:r w:rsidR="00B2066D" w:rsidRPr="00F670F8">
        <w:instrText xml:space="preserve"> REF _Ref216760923 \w \h  \* MERGEFORMAT </w:instrText>
      </w:r>
      <w:r w:rsidR="00B2066D" w:rsidRPr="00F670F8">
        <w:fldChar w:fldCharType="separate"/>
      </w:r>
      <w:r w:rsidR="00844DE2">
        <w:t>13</w:t>
      </w:r>
      <w:r w:rsidR="00B2066D" w:rsidRPr="00F670F8">
        <w:fldChar w:fldCharType="end"/>
      </w:r>
      <w:r w:rsidRPr="00F670F8">
        <w:t>—</w:t>
      </w:r>
      <w:r w:rsidR="00B2066D" w:rsidRPr="00F670F8">
        <w:fldChar w:fldCharType="begin"/>
      </w:r>
      <w:r w:rsidR="00B2066D" w:rsidRPr="00F670F8">
        <w:instrText xml:space="preserve"> REF _Ref216760923 \h  \* MERGEFORMAT </w:instrText>
      </w:r>
      <w:r w:rsidR="00B2066D" w:rsidRPr="00F670F8">
        <w:fldChar w:fldCharType="separate"/>
      </w:r>
      <w:r w:rsidR="00844DE2" w:rsidRPr="00F670F8">
        <w:t>Apprentices</w:t>
      </w:r>
      <w:r w:rsidR="00B2066D" w:rsidRPr="00F670F8">
        <w:fldChar w:fldCharType="end"/>
      </w:r>
    </w:p>
    <w:p w14:paraId="3ADB9AC3" w14:textId="0CEF7525" w:rsidR="000F61B6" w:rsidRPr="00F670F8" w:rsidRDefault="000F61B6" w:rsidP="000F61B6">
      <w:pPr>
        <w:pStyle w:val="History"/>
      </w:pPr>
      <w:r w:rsidRPr="00F670F8">
        <w:t xml:space="preserve">[Definition of </w:t>
      </w:r>
      <w:r w:rsidRPr="00F670F8">
        <w:rPr>
          <w:b/>
          <w:bCs/>
          <w:szCs w:val="20"/>
        </w:rPr>
        <w:t xml:space="preserve">agreement-based transitional instrument </w:t>
      </w:r>
      <w:r w:rsidRPr="00F670F8">
        <w:t xml:space="preserve">inserted by </w:t>
      </w:r>
      <w:hyperlink r:id="rId54" w:history="1">
        <w:r w:rsidRPr="00F670F8">
          <w:rPr>
            <w:rStyle w:val="Hyperlink"/>
          </w:rPr>
          <w:t>PR994528</w:t>
        </w:r>
      </w:hyperlink>
      <w:r w:rsidRPr="00F670F8">
        <w:t xml:space="preserve"> from 01Jan10]</w:t>
      </w:r>
    </w:p>
    <w:p w14:paraId="15CD0D13" w14:textId="77777777" w:rsidR="00982FD8" w:rsidRPr="00F670F8" w:rsidRDefault="00982FD8" w:rsidP="007478D1">
      <w:pPr>
        <w:pStyle w:val="Block1"/>
        <w:rPr>
          <w:lang w:val="en-GB"/>
        </w:rPr>
      </w:pPr>
      <w:r w:rsidRPr="00F670F8">
        <w:rPr>
          <w:b/>
          <w:bCs/>
          <w:szCs w:val="20"/>
        </w:rPr>
        <w:t xml:space="preserve">agreement-based transitional instrument </w:t>
      </w:r>
      <w:r w:rsidRPr="00F670F8">
        <w:rPr>
          <w:szCs w:val="20"/>
        </w:rPr>
        <w:t>has the meaning in the</w:t>
      </w:r>
      <w:r w:rsidRPr="00F670F8">
        <w:rPr>
          <w:sz w:val="20"/>
          <w:szCs w:val="20"/>
        </w:rPr>
        <w:t xml:space="preserve"> </w:t>
      </w:r>
      <w:r w:rsidRPr="00F670F8">
        <w:rPr>
          <w:i/>
        </w:rPr>
        <w:t xml:space="preserve">Fair Work (Transitional Provisions and Consequential Amendments) Act 2009 </w:t>
      </w:r>
      <w:r w:rsidRPr="00F670F8">
        <w:rPr>
          <w:lang w:val="en-GB"/>
        </w:rPr>
        <w:t>(Cth)</w:t>
      </w:r>
    </w:p>
    <w:p w14:paraId="767B4A65" w14:textId="596DC084" w:rsidR="005A4B4C" w:rsidRPr="00F670F8" w:rsidRDefault="005A4B4C" w:rsidP="005A4B4C">
      <w:pPr>
        <w:pStyle w:val="History"/>
      </w:pPr>
      <w:r w:rsidRPr="00F670F8">
        <w:rPr>
          <w:lang w:val="en-GB"/>
        </w:rPr>
        <w:t xml:space="preserve">[Definition of </w:t>
      </w:r>
      <w:r w:rsidRPr="00F670F8">
        <w:rPr>
          <w:b/>
          <w:lang w:val="en-GB"/>
        </w:rPr>
        <w:t>apprentice</w:t>
      </w:r>
      <w:r w:rsidRPr="00F670F8">
        <w:rPr>
          <w:lang w:val="en-GB"/>
        </w:rPr>
        <w:t xml:space="preserve"> inserted by </w:t>
      </w:r>
      <w:hyperlink r:id="rId55" w:history="1">
        <w:r w:rsidRPr="00F670F8">
          <w:rPr>
            <w:rStyle w:val="Hyperlink"/>
          </w:rPr>
          <w:t>PR544749</w:t>
        </w:r>
      </w:hyperlink>
      <w:r w:rsidRPr="00F670F8">
        <w:t xml:space="preserve"> ppc 01Jan14]</w:t>
      </w:r>
    </w:p>
    <w:p w14:paraId="72E2033E" w14:textId="77777777" w:rsidR="005A4B4C" w:rsidRPr="00F670F8" w:rsidRDefault="005A4B4C" w:rsidP="005A4B4C">
      <w:pPr>
        <w:pStyle w:val="Block1"/>
      </w:pPr>
      <w:r w:rsidRPr="00F670F8">
        <w:rPr>
          <w:b/>
        </w:rPr>
        <w:t>apprentice</w:t>
      </w:r>
      <w:r w:rsidRPr="00F670F8">
        <w:t xml:space="preserve"> where referenced in this award includes a reference to an adult apprentice unless provided for otherwise</w:t>
      </w:r>
    </w:p>
    <w:p w14:paraId="63A359C8" w14:textId="77777777" w:rsidR="007478D1" w:rsidRPr="00F670F8" w:rsidRDefault="007478D1" w:rsidP="007478D1">
      <w:pPr>
        <w:pStyle w:val="Block1"/>
        <w:rPr>
          <w:i/>
        </w:rPr>
      </w:pPr>
      <w:r w:rsidRPr="00F670F8">
        <w:rPr>
          <w:b/>
        </w:rPr>
        <w:t>award</w:t>
      </w:r>
      <w:r w:rsidRPr="00F670F8">
        <w:t xml:space="preserve"> means the </w:t>
      </w:r>
      <w:r w:rsidRPr="00F670F8">
        <w:rPr>
          <w:i/>
        </w:rPr>
        <w:t>Graphic Arts, Printing and Publishing Award 2010</w:t>
      </w:r>
    </w:p>
    <w:p w14:paraId="0CB83C07" w14:textId="627F6B02" w:rsidR="00792AAB" w:rsidRPr="00F670F8" w:rsidRDefault="00792AAB" w:rsidP="00792AAB">
      <w:pPr>
        <w:pStyle w:val="History"/>
      </w:pPr>
      <w:r w:rsidRPr="00F670F8">
        <w:t xml:space="preserve">[Definition of </w:t>
      </w:r>
      <w:r w:rsidRPr="00F670F8">
        <w:rPr>
          <w:b/>
          <w:bCs/>
          <w:szCs w:val="20"/>
        </w:rPr>
        <w:t xml:space="preserve">award-based transitional instrument </w:t>
      </w:r>
      <w:r w:rsidRPr="00F670F8">
        <w:t xml:space="preserve">inserted by </w:t>
      </w:r>
      <w:hyperlink r:id="rId56" w:history="1">
        <w:r w:rsidRPr="00F670F8">
          <w:rPr>
            <w:rStyle w:val="Hyperlink"/>
          </w:rPr>
          <w:t>PR994528</w:t>
        </w:r>
      </w:hyperlink>
      <w:r w:rsidRPr="00F670F8">
        <w:t xml:space="preserve"> from 01Jan10]</w:t>
      </w:r>
    </w:p>
    <w:p w14:paraId="12E3A160" w14:textId="77777777" w:rsidR="00982FD8" w:rsidRPr="00F670F8" w:rsidRDefault="00982FD8" w:rsidP="00982FD8">
      <w:pPr>
        <w:pStyle w:val="Block1"/>
        <w:rPr>
          <w:lang w:val="en-GB"/>
        </w:rPr>
      </w:pPr>
      <w:r w:rsidRPr="00F670F8">
        <w:rPr>
          <w:b/>
          <w:lang w:val="en-GB"/>
        </w:rPr>
        <w:t xml:space="preserve">award-based transitional instrument </w:t>
      </w:r>
      <w:r w:rsidRPr="00F670F8">
        <w:rPr>
          <w:lang w:val="en-GB"/>
        </w:rPr>
        <w:t xml:space="preserve">has the meaning in the </w:t>
      </w:r>
      <w:r w:rsidRPr="00F670F8">
        <w:rPr>
          <w:i/>
        </w:rPr>
        <w:t>Fair Work (Transitional Provisions and Consequential Amendments) Act 2009</w:t>
      </w:r>
      <w:r w:rsidRPr="00F670F8">
        <w:rPr>
          <w:i/>
          <w:lang w:val="en-GB"/>
        </w:rPr>
        <w:t xml:space="preserve"> </w:t>
      </w:r>
      <w:r w:rsidRPr="00F670F8">
        <w:rPr>
          <w:lang w:val="en-GB"/>
        </w:rPr>
        <w:t>(Cth)</w:t>
      </w:r>
    </w:p>
    <w:p w14:paraId="41B2A8A1" w14:textId="4D390A83" w:rsidR="00792AAB" w:rsidRPr="00F670F8" w:rsidRDefault="00792AAB" w:rsidP="00792AAB">
      <w:pPr>
        <w:pStyle w:val="History"/>
      </w:pPr>
      <w:r w:rsidRPr="00F670F8">
        <w:t xml:space="preserve">[Definition of </w:t>
      </w:r>
      <w:r w:rsidRPr="00F670F8">
        <w:rPr>
          <w:b/>
        </w:rPr>
        <w:t>Commission</w:t>
      </w:r>
      <w:r w:rsidRPr="00F670F8">
        <w:rPr>
          <w:b/>
          <w:bCs/>
          <w:szCs w:val="20"/>
        </w:rPr>
        <w:t xml:space="preserve"> </w:t>
      </w:r>
      <w:r w:rsidRPr="00F670F8">
        <w:rPr>
          <w:bCs/>
          <w:szCs w:val="20"/>
        </w:rPr>
        <w:t>delete</w:t>
      </w:r>
      <w:r w:rsidRPr="00F670F8">
        <w:t xml:space="preserve">d by </w:t>
      </w:r>
      <w:hyperlink r:id="rId57" w:history="1">
        <w:r w:rsidRPr="00F670F8">
          <w:rPr>
            <w:rStyle w:val="Hyperlink"/>
          </w:rPr>
          <w:t>PR994528</w:t>
        </w:r>
      </w:hyperlink>
      <w:r w:rsidRPr="00F670F8">
        <w:t xml:space="preserve"> from 01Jan10]</w:t>
      </w:r>
    </w:p>
    <w:p w14:paraId="7DFC10A3" w14:textId="77777777" w:rsidR="007478D1" w:rsidRPr="00F670F8" w:rsidRDefault="007478D1" w:rsidP="007478D1">
      <w:pPr>
        <w:pStyle w:val="Block1"/>
      </w:pPr>
      <w:r w:rsidRPr="00F670F8">
        <w:rPr>
          <w:b/>
        </w:rPr>
        <w:t>competency</w:t>
      </w:r>
      <w:r w:rsidRPr="00F670F8">
        <w:rPr>
          <w:b/>
          <w:bCs/>
        </w:rPr>
        <w:t xml:space="preserve"> standards</w:t>
      </w:r>
      <w:r w:rsidRPr="00F670F8">
        <w:t xml:space="preserve"> means the standards contained in training packages developed under the Australian Qualifications Framework relevant to the work covered by this award</w:t>
      </w:r>
    </w:p>
    <w:p w14:paraId="4A17297C" w14:textId="205514D0" w:rsidR="003E4461" w:rsidRPr="00F670F8" w:rsidRDefault="003E4461" w:rsidP="003E4461">
      <w:pPr>
        <w:pStyle w:val="History"/>
      </w:pPr>
      <w:r w:rsidRPr="00F670F8">
        <w:lastRenderedPageBreak/>
        <w:t xml:space="preserve">[Definition of </w:t>
      </w:r>
      <w:r w:rsidRPr="00F670F8">
        <w:rPr>
          <w:b/>
        </w:rPr>
        <w:t>daily newspaper office</w:t>
      </w:r>
      <w:r w:rsidRPr="00F670F8">
        <w:t xml:space="preserve"> varied by </w:t>
      </w:r>
      <w:hyperlink r:id="rId58" w:history="1">
        <w:r w:rsidRPr="00F670F8">
          <w:rPr>
            <w:rStyle w:val="Hyperlink"/>
          </w:rPr>
          <w:t>PR593788</w:t>
        </w:r>
      </w:hyperlink>
      <w:r w:rsidRPr="00F670F8">
        <w:t xml:space="preserve"> from 16Jun17]</w:t>
      </w:r>
    </w:p>
    <w:p w14:paraId="759F6604" w14:textId="77777777" w:rsidR="003E4461" w:rsidRPr="00F670F8" w:rsidRDefault="003E4461" w:rsidP="003E4461">
      <w:pPr>
        <w:pStyle w:val="Block1"/>
      </w:pPr>
      <w:r w:rsidRPr="00F670F8">
        <w:rPr>
          <w:b/>
          <w:bCs/>
        </w:rPr>
        <w:t>daily newspaper office</w:t>
      </w:r>
      <w:r w:rsidRPr="00F670F8">
        <w:rPr>
          <w:b/>
        </w:rPr>
        <w:t xml:space="preserve"> </w:t>
      </w:r>
      <w:r w:rsidRPr="00F670F8">
        <w:t xml:space="preserve">includes every office in which a daily newspaper is printed and/or published on more than four days a week </w:t>
      </w:r>
    </w:p>
    <w:p w14:paraId="7F199DD6" w14:textId="77777777" w:rsidR="007478D1" w:rsidRPr="00F670F8" w:rsidRDefault="007478D1" w:rsidP="007478D1">
      <w:pPr>
        <w:pStyle w:val="Block1"/>
      </w:pPr>
      <w:r w:rsidRPr="00F670F8">
        <w:rPr>
          <w:b/>
          <w:bCs/>
        </w:rPr>
        <w:t xml:space="preserve">day’s </w:t>
      </w:r>
      <w:r w:rsidRPr="00F670F8">
        <w:rPr>
          <w:b/>
        </w:rPr>
        <w:t>work</w:t>
      </w:r>
      <w:r w:rsidRPr="00F670F8">
        <w:t xml:space="preserve"> means work performed between the usual hours of commencing and finishing work on any day or shiftwork</w:t>
      </w:r>
    </w:p>
    <w:p w14:paraId="14C91AA6" w14:textId="7B0C4581" w:rsidR="00827540" w:rsidRPr="00F670F8" w:rsidRDefault="00827540" w:rsidP="00827540">
      <w:pPr>
        <w:pStyle w:val="History"/>
      </w:pPr>
      <w:r w:rsidRPr="00F670F8">
        <w:t xml:space="preserve">[Definition of </w:t>
      </w:r>
      <w:r w:rsidRPr="00F670F8">
        <w:rPr>
          <w:b/>
        </w:rPr>
        <w:t>default</w:t>
      </w:r>
      <w:r w:rsidRPr="00F670F8">
        <w:t xml:space="preserve"> </w:t>
      </w:r>
      <w:r w:rsidRPr="00F670F8">
        <w:rPr>
          <w:b/>
        </w:rPr>
        <w:t>fund employee</w:t>
      </w:r>
      <w:r w:rsidRPr="00F670F8">
        <w:t xml:space="preserve"> inserted by </w:t>
      </w:r>
      <w:hyperlink r:id="rId59" w:history="1">
        <w:r w:rsidRPr="00F670F8">
          <w:rPr>
            <w:rStyle w:val="Hyperlink"/>
          </w:rPr>
          <w:t>PR545993</w:t>
        </w:r>
      </w:hyperlink>
      <w:r w:rsidRPr="00F670F8">
        <w:t xml:space="preserve"> ppc 01Jan14]</w:t>
      </w:r>
    </w:p>
    <w:p w14:paraId="0210082F" w14:textId="77777777" w:rsidR="00827540" w:rsidRPr="00F670F8" w:rsidRDefault="00827540" w:rsidP="00827540">
      <w:pPr>
        <w:pStyle w:val="Block1"/>
      </w:pPr>
      <w:r w:rsidRPr="00F670F8">
        <w:rPr>
          <w:b/>
        </w:rPr>
        <w:t>default</w:t>
      </w:r>
      <w:r w:rsidRPr="00F670F8">
        <w:t xml:space="preserve"> </w:t>
      </w:r>
      <w:r w:rsidRPr="00F670F8">
        <w:rPr>
          <w:b/>
        </w:rPr>
        <w:t>fund employee</w:t>
      </w:r>
      <w:r w:rsidRPr="00F670F8">
        <w:t xml:space="preserve"> means an employee who has no chosen fund within the meaning of the </w:t>
      </w:r>
      <w:r w:rsidRPr="00F670F8">
        <w:rPr>
          <w:i/>
        </w:rPr>
        <w:t>Superannuation Guarantee (Administration) Act 1992</w:t>
      </w:r>
      <w:r w:rsidRPr="00F670F8">
        <w:t xml:space="preserve"> (Cth)</w:t>
      </w:r>
    </w:p>
    <w:p w14:paraId="3C169731" w14:textId="20D34CD1" w:rsidR="00827540" w:rsidRPr="00F670F8" w:rsidRDefault="00827540" w:rsidP="00827540">
      <w:pPr>
        <w:pStyle w:val="History"/>
      </w:pPr>
      <w:r w:rsidRPr="00F670F8">
        <w:t xml:space="preserve">[Definition of </w:t>
      </w:r>
      <w:r w:rsidRPr="00F670F8">
        <w:rPr>
          <w:b/>
        </w:rPr>
        <w:t>defined benefit member</w:t>
      </w:r>
      <w:r w:rsidRPr="00F670F8">
        <w:t xml:space="preserve"> inserted by </w:t>
      </w:r>
      <w:hyperlink r:id="rId60" w:history="1">
        <w:r w:rsidRPr="00F670F8">
          <w:rPr>
            <w:rStyle w:val="Hyperlink"/>
          </w:rPr>
          <w:t>PR545993</w:t>
        </w:r>
      </w:hyperlink>
      <w:r w:rsidRPr="00F670F8">
        <w:t xml:space="preserve"> ppc 01Jan14]</w:t>
      </w:r>
    </w:p>
    <w:p w14:paraId="49B2FB69" w14:textId="77777777" w:rsidR="00827540" w:rsidRPr="00F670F8" w:rsidRDefault="00827540" w:rsidP="00827540">
      <w:pPr>
        <w:pStyle w:val="Block1"/>
      </w:pPr>
      <w:r w:rsidRPr="00F670F8">
        <w:rPr>
          <w:b/>
        </w:rPr>
        <w:t>defined benefit member</w:t>
      </w:r>
      <w:r w:rsidRPr="00F670F8">
        <w:t xml:space="preserve"> has the meaning given by the </w:t>
      </w:r>
      <w:r w:rsidRPr="00F670F8">
        <w:rPr>
          <w:i/>
        </w:rPr>
        <w:t xml:space="preserve">Superannuation Guarantee (Administration) Act 1992 </w:t>
      </w:r>
      <w:r w:rsidRPr="00F670F8">
        <w:t>(Cth)</w:t>
      </w:r>
    </w:p>
    <w:p w14:paraId="7263B5FF" w14:textId="6536B794" w:rsidR="00444053" w:rsidRPr="00F670F8" w:rsidRDefault="00444053" w:rsidP="00827540">
      <w:pPr>
        <w:pStyle w:val="History"/>
      </w:pPr>
      <w:r w:rsidRPr="00F670F8">
        <w:t xml:space="preserve">[Definition of </w:t>
      </w:r>
      <w:r w:rsidRPr="00F670F8">
        <w:rPr>
          <w:b/>
          <w:bCs/>
        </w:rPr>
        <w:t>Division 2B State award</w:t>
      </w:r>
      <w:r w:rsidRPr="00F670F8">
        <w:t xml:space="preserve"> inserted by </w:t>
      </w:r>
      <w:hyperlink r:id="rId61" w:history="1">
        <w:r w:rsidRPr="00F670F8">
          <w:rPr>
            <w:rStyle w:val="Hyperlink"/>
          </w:rPr>
          <w:t>PR503632</w:t>
        </w:r>
      </w:hyperlink>
      <w:r w:rsidRPr="00F670F8">
        <w:t xml:space="preserve"> ppc 01Jan11]</w:t>
      </w:r>
    </w:p>
    <w:p w14:paraId="7649E315" w14:textId="77777777" w:rsidR="00444053" w:rsidRPr="00F670F8" w:rsidRDefault="00444053" w:rsidP="00444053">
      <w:pPr>
        <w:pStyle w:val="Block1"/>
      </w:pPr>
      <w:r w:rsidRPr="00F670F8">
        <w:rPr>
          <w:b/>
          <w:bCs/>
        </w:rPr>
        <w:t>Division 2B State award</w:t>
      </w:r>
      <w:r w:rsidRPr="00F670F8">
        <w:t xml:space="preserve"> has the meaning in Schedule 3A of the </w:t>
      </w:r>
      <w:r w:rsidRPr="00F670F8">
        <w:rPr>
          <w:i/>
        </w:rPr>
        <w:t>Fair Work (Transitional Provisions and Consequential Amendments) Act 2009</w:t>
      </w:r>
      <w:r w:rsidRPr="00F670F8">
        <w:t xml:space="preserve"> (Cth)</w:t>
      </w:r>
    </w:p>
    <w:p w14:paraId="0B9988C1" w14:textId="7F2D97CE" w:rsidR="00444053" w:rsidRPr="00F670F8" w:rsidRDefault="00444053" w:rsidP="00444053">
      <w:pPr>
        <w:pStyle w:val="History"/>
      </w:pPr>
      <w:r w:rsidRPr="00F670F8">
        <w:t xml:space="preserve">[Definition of </w:t>
      </w:r>
      <w:r w:rsidRPr="00F670F8">
        <w:rPr>
          <w:b/>
          <w:bCs/>
        </w:rPr>
        <w:t>Division 2B State employment agreement</w:t>
      </w:r>
      <w:r w:rsidRPr="00F670F8">
        <w:t xml:space="preserve"> inserted by </w:t>
      </w:r>
      <w:hyperlink r:id="rId62" w:history="1">
        <w:r w:rsidRPr="00F670F8">
          <w:rPr>
            <w:rStyle w:val="Hyperlink"/>
          </w:rPr>
          <w:t>PR503632</w:t>
        </w:r>
      </w:hyperlink>
      <w:r w:rsidRPr="00F670F8">
        <w:t xml:space="preserve"> ppc 01Jan11]</w:t>
      </w:r>
    </w:p>
    <w:p w14:paraId="1C200BCA" w14:textId="77777777" w:rsidR="00444053" w:rsidRPr="00F670F8" w:rsidRDefault="00444053" w:rsidP="00444053">
      <w:pPr>
        <w:pStyle w:val="Block1"/>
        <w:rPr>
          <w:b/>
        </w:rPr>
      </w:pPr>
      <w:r w:rsidRPr="00F670F8">
        <w:rPr>
          <w:b/>
          <w:bCs/>
        </w:rPr>
        <w:t xml:space="preserve">Division 2B State employment agreement </w:t>
      </w:r>
      <w:r w:rsidRPr="00F670F8">
        <w:t xml:space="preserve">has the meaning in Schedule 3A of the </w:t>
      </w:r>
      <w:r w:rsidRPr="00F670F8">
        <w:rPr>
          <w:i/>
          <w:iCs/>
        </w:rPr>
        <w:t xml:space="preserve">Fair Work (Transitional Provisions and Consequential Amendments) Act 2009 </w:t>
      </w:r>
      <w:r w:rsidRPr="00F670F8">
        <w:t>(Cth)</w:t>
      </w:r>
    </w:p>
    <w:p w14:paraId="1470F64A" w14:textId="2A7896B5" w:rsidR="00F20F5E" w:rsidRPr="00F670F8" w:rsidRDefault="00792AAB" w:rsidP="00F20F5E">
      <w:pPr>
        <w:pStyle w:val="History"/>
      </w:pPr>
      <w:r w:rsidRPr="00F670F8">
        <w:t xml:space="preserve">[Definition of </w:t>
      </w:r>
      <w:r w:rsidRPr="00F670F8">
        <w:rPr>
          <w:b/>
        </w:rPr>
        <w:t>employee</w:t>
      </w:r>
      <w:r w:rsidRPr="00F670F8">
        <w:t xml:space="preserve"> substituted by </w:t>
      </w:r>
      <w:hyperlink r:id="rId63" w:history="1">
        <w:r w:rsidRPr="00F670F8">
          <w:rPr>
            <w:rStyle w:val="Hyperlink"/>
          </w:rPr>
          <w:t>PR994528</w:t>
        </w:r>
      </w:hyperlink>
      <w:r w:rsidR="00F20F5E" w:rsidRPr="00F670F8">
        <w:t xml:space="preserve">, </w:t>
      </w:r>
      <w:hyperlink r:id="rId64" w:history="1">
        <w:r w:rsidR="00C0593E" w:rsidRPr="00F670F8">
          <w:rPr>
            <w:rStyle w:val="Hyperlink"/>
          </w:rPr>
          <w:t>PR997772</w:t>
        </w:r>
      </w:hyperlink>
      <w:r w:rsidR="00F20F5E" w:rsidRPr="00F670F8">
        <w:t xml:space="preserve"> from 01Jan10]</w:t>
      </w:r>
    </w:p>
    <w:p w14:paraId="4CA5274F" w14:textId="77777777" w:rsidR="00F20F5E" w:rsidRPr="00F670F8" w:rsidRDefault="00F20F5E" w:rsidP="00F20F5E">
      <w:pPr>
        <w:pStyle w:val="Block1"/>
        <w:rPr>
          <w:lang w:val="en-GB"/>
        </w:rPr>
      </w:pPr>
      <w:r w:rsidRPr="00F670F8">
        <w:rPr>
          <w:b/>
        </w:rPr>
        <w:t>employee</w:t>
      </w:r>
      <w:r w:rsidRPr="00F670F8">
        <w:t xml:space="preserve"> </w:t>
      </w:r>
      <w:r w:rsidRPr="00F670F8">
        <w:rPr>
          <w:lang w:val="en-GB"/>
        </w:rPr>
        <w:t>means national system employee within the meaning of the Act</w:t>
      </w:r>
    </w:p>
    <w:p w14:paraId="76E1E4E7" w14:textId="2EFCCB8F" w:rsidR="00F20F5E" w:rsidRPr="00F670F8" w:rsidRDefault="00792AAB" w:rsidP="00F20F5E">
      <w:pPr>
        <w:pStyle w:val="History"/>
      </w:pPr>
      <w:r w:rsidRPr="00F670F8">
        <w:t xml:space="preserve">[Definition of </w:t>
      </w:r>
      <w:r w:rsidRPr="00F670F8">
        <w:rPr>
          <w:b/>
        </w:rPr>
        <w:t>employer</w:t>
      </w:r>
      <w:r w:rsidRPr="00F670F8">
        <w:t xml:space="preserve"> substituted by </w:t>
      </w:r>
      <w:hyperlink r:id="rId65" w:history="1">
        <w:r w:rsidRPr="00F670F8">
          <w:rPr>
            <w:rStyle w:val="Hyperlink"/>
          </w:rPr>
          <w:t>PR994528</w:t>
        </w:r>
      </w:hyperlink>
      <w:r w:rsidR="00F20F5E" w:rsidRPr="00F670F8">
        <w:t xml:space="preserve">, </w:t>
      </w:r>
      <w:hyperlink r:id="rId66" w:history="1">
        <w:r w:rsidR="00C0593E" w:rsidRPr="00F670F8">
          <w:rPr>
            <w:rStyle w:val="Hyperlink"/>
          </w:rPr>
          <w:t>PR997772</w:t>
        </w:r>
      </w:hyperlink>
      <w:r w:rsidR="00F20F5E" w:rsidRPr="00F670F8">
        <w:t xml:space="preserve"> from 01Jan10]</w:t>
      </w:r>
    </w:p>
    <w:p w14:paraId="53175EA3" w14:textId="77777777" w:rsidR="00F20F5E" w:rsidRPr="00F670F8" w:rsidRDefault="00F20F5E" w:rsidP="00F20F5E">
      <w:pPr>
        <w:pStyle w:val="Block1"/>
        <w:rPr>
          <w:lang w:val="en-GB"/>
        </w:rPr>
      </w:pPr>
      <w:r w:rsidRPr="00F670F8">
        <w:rPr>
          <w:b/>
        </w:rPr>
        <w:t>employer</w:t>
      </w:r>
      <w:r w:rsidRPr="00F670F8">
        <w:t xml:space="preserve"> </w:t>
      </w:r>
      <w:r w:rsidRPr="00F670F8">
        <w:rPr>
          <w:lang w:val="en-GB"/>
        </w:rPr>
        <w:t>means national system employer within the meaning of the Act</w:t>
      </w:r>
    </w:p>
    <w:p w14:paraId="429682A2" w14:textId="3319F94D" w:rsidR="00792AAB" w:rsidRPr="00F670F8" w:rsidRDefault="00792AAB" w:rsidP="00792AAB">
      <w:pPr>
        <w:pStyle w:val="History"/>
      </w:pPr>
      <w:r w:rsidRPr="00F670F8">
        <w:t xml:space="preserve">[Definition of </w:t>
      </w:r>
      <w:r w:rsidRPr="00F670F8">
        <w:rPr>
          <w:b/>
        </w:rPr>
        <w:t>enterprise</w:t>
      </w:r>
      <w:r w:rsidRPr="00F670F8">
        <w:t xml:space="preserve"> </w:t>
      </w:r>
      <w:r w:rsidRPr="00F670F8">
        <w:rPr>
          <w:b/>
          <w:bCs/>
          <w:szCs w:val="20"/>
        </w:rPr>
        <w:t xml:space="preserve">award </w:t>
      </w:r>
      <w:r w:rsidRPr="00F670F8">
        <w:rPr>
          <w:bCs/>
          <w:szCs w:val="20"/>
        </w:rPr>
        <w:t>delete</w:t>
      </w:r>
      <w:r w:rsidRPr="00F670F8">
        <w:t xml:space="preserve">d by </w:t>
      </w:r>
      <w:hyperlink r:id="rId67" w:history="1">
        <w:r w:rsidRPr="00F670F8">
          <w:rPr>
            <w:rStyle w:val="Hyperlink"/>
          </w:rPr>
          <w:t>PR994528</w:t>
        </w:r>
      </w:hyperlink>
      <w:r w:rsidRPr="00F670F8">
        <w:t xml:space="preserve"> from 01Jan10]</w:t>
      </w:r>
    </w:p>
    <w:p w14:paraId="231E5E84" w14:textId="067DDC56" w:rsidR="00792AAB" w:rsidRPr="00F670F8" w:rsidRDefault="00792AAB" w:rsidP="00792AAB">
      <w:pPr>
        <w:pStyle w:val="History"/>
      </w:pPr>
      <w:r w:rsidRPr="00F670F8">
        <w:t xml:space="preserve">[Definition of </w:t>
      </w:r>
      <w:r w:rsidRPr="00F670F8">
        <w:rPr>
          <w:b/>
        </w:rPr>
        <w:t>enterprise award</w:t>
      </w:r>
      <w:r w:rsidRPr="00F670F8">
        <w:rPr>
          <w:b/>
          <w:bCs/>
          <w:szCs w:val="20"/>
        </w:rPr>
        <w:t xml:space="preserve">-based instrument </w:t>
      </w:r>
      <w:r w:rsidRPr="00F670F8">
        <w:t xml:space="preserve">inserted by </w:t>
      </w:r>
      <w:hyperlink r:id="rId68" w:history="1">
        <w:r w:rsidRPr="00F670F8">
          <w:rPr>
            <w:rStyle w:val="Hyperlink"/>
          </w:rPr>
          <w:t>PR994528</w:t>
        </w:r>
      </w:hyperlink>
      <w:r w:rsidRPr="00F670F8">
        <w:t xml:space="preserve"> from 01Jan10]</w:t>
      </w:r>
    </w:p>
    <w:p w14:paraId="5F1CA360" w14:textId="77777777" w:rsidR="00982FD8" w:rsidRPr="00F670F8" w:rsidRDefault="00982FD8" w:rsidP="00982FD8">
      <w:pPr>
        <w:pStyle w:val="Block1"/>
        <w:rPr>
          <w:lang w:val="en-GB"/>
        </w:rPr>
      </w:pPr>
      <w:r w:rsidRPr="00F670F8">
        <w:rPr>
          <w:b/>
        </w:rPr>
        <w:t>enterprise award</w:t>
      </w:r>
      <w:r w:rsidRPr="00F670F8">
        <w:t>-</w:t>
      </w:r>
      <w:r w:rsidRPr="00F670F8">
        <w:rPr>
          <w:b/>
        </w:rPr>
        <w:t>based instrument</w:t>
      </w:r>
      <w:r w:rsidRPr="00F670F8">
        <w:t xml:space="preserve"> has the meaning in the </w:t>
      </w:r>
      <w:r w:rsidRPr="00F670F8">
        <w:rPr>
          <w:i/>
          <w:iCs/>
        </w:rPr>
        <w:t>Fair Work (Transitional Provisions and Consequential Amendments) Act 2009</w:t>
      </w:r>
      <w:r w:rsidRPr="00F670F8">
        <w:rPr>
          <w:lang w:val="en-GB"/>
        </w:rPr>
        <w:t xml:space="preserve"> (Cth)</w:t>
      </w:r>
    </w:p>
    <w:p w14:paraId="68B48745" w14:textId="257A8F28" w:rsidR="0030293F" w:rsidRPr="00F670F8" w:rsidRDefault="0030293F" w:rsidP="0030293F">
      <w:pPr>
        <w:pStyle w:val="History"/>
      </w:pPr>
      <w:r w:rsidRPr="00F670F8">
        <w:t xml:space="preserve">[Definition of </w:t>
      </w:r>
      <w:r w:rsidRPr="00F670F8">
        <w:rPr>
          <w:b/>
        </w:rPr>
        <w:t>exempt public sector superannuation scheme</w:t>
      </w:r>
      <w:r w:rsidRPr="00F670F8">
        <w:t xml:space="preserve"> inserted by </w:t>
      </w:r>
      <w:hyperlink r:id="rId69" w:history="1">
        <w:r w:rsidRPr="00F670F8">
          <w:rPr>
            <w:rStyle w:val="Hyperlink"/>
          </w:rPr>
          <w:t>PR545993</w:t>
        </w:r>
      </w:hyperlink>
      <w:r w:rsidRPr="00F670F8">
        <w:t xml:space="preserve"> ppc 01Jan14]</w:t>
      </w:r>
    </w:p>
    <w:p w14:paraId="70B64365" w14:textId="77777777" w:rsidR="00827540" w:rsidRPr="00F670F8" w:rsidRDefault="00827540" w:rsidP="00827540">
      <w:pPr>
        <w:pStyle w:val="Block1"/>
      </w:pPr>
      <w:r w:rsidRPr="00F670F8">
        <w:rPr>
          <w:b/>
        </w:rPr>
        <w:t>exempt public sector superannuation scheme</w:t>
      </w:r>
      <w:r w:rsidRPr="00F670F8">
        <w:t xml:space="preserve"> has the meaning given by the </w:t>
      </w:r>
      <w:r w:rsidRPr="00F670F8">
        <w:rPr>
          <w:i/>
        </w:rPr>
        <w:t>Superannuation Industry (Supervision) Act 1993</w:t>
      </w:r>
      <w:r w:rsidRPr="00F670F8">
        <w:t xml:space="preserve"> (Cth)</w:t>
      </w:r>
    </w:p>
    <w:p w14:paraId="1B447806" w14:textId="69D2C90C" w:rsidR="00792AAB" w:rsidRPr="00F670F8" w:rsidRDefault="00792AAB" w:rsidP="00827540">
      <w:pPr>
        <w:pStyle w:val="History"/>
      </w:pPr>
      <w:r w:rsidRPr="00F670F8">
        <w:t xml:space="preserve">[Definition of </w:t>
      </w:r>
      <w:r w:rsidRPr="00F670F8">
        <w:rPr>
          <w:b/>
        </w:rPr>
        <w:t>enterprise</w:t>
      </w:r>
      <w:r w:rsidRPr="00F670F8">
        <w:t xml:space="preserve"> </w:t>
      </w:r>
      <w:r w:rsidRPr="00F670F8">
        <w:rPr>
          <w:b/>
          <w:bCs/>
          <w:szCs w:val="20"/>
        </w:rPr>
        <w:t xml:space="preserve">NAPSA </w:t>
      </w:r>
      <w:r w:rsidRPr="00F670F8">
        <w:rPr>
          <w:bCs/>
          <w:szCs w:val="20"/>
        </w:rPr>
        <w:t>delete</w:t>
      </w:r>
      <w:r w:rsidRPr="00F670F8">
        <w:t xml:space="preserve">d by </w:t>
      </w:r>
      <w:hyperlink r:id="rId70" w:history="1">
        <w:r w:rsidRPr="00F670F8">
          <w:rPr>
            <w:rStyle w:val="Hyperlink"/>
          </w:rPr>
          <w:t>PR994528</w:t>
        </w:r>
      </w:hyperlink>
      <w:r w:rsidRPr="00F670F8">
        <w:t xml:space="preserve"> from 01Jan10]</w:t>
      </w:r>
    </w:p>
    <w:p w14:paraId="2CBD3B3F" w14:textId="77777777" w:rsidR="007478D1" w:rsidRPr="00F670F8" w:rsidRDefault="007478D1" w:rsidP="007478D1">
      <w:pPr>
        <w:pStyle w:val="Block1"/>
      </w:pPr>
      <w:r w:rsidRPr="00F670F8">
        <w:rPr>
          <w:b/>
          <w:bCs/>
        </w:rPr>
        <w:t xml:space="preserve">hourly rate </w:t>
      </w:r>
      <w:r w:rsidRPr="00F670F8">
        <w:t>means the weekly wage prescribed by this award for the work performed divided by the number of hours which constitute the employee’s ordinary working week. In the event of an employee being employed on shiftwork the penalty payable for work at such hours will be part of the weekly wage of that employee.</w:t>
      </w:r>
    </w:p>
    <w:p w14:paraId="7296BB26" w14:textId="5677B131" w:rsidR="0030293F" w:rsidRPr="00F670F8" w:rsidRDefault="0030293F" w:rsidP="0030293F">
      <w:pPr>
        <w:pStyle w:val="History"/>
      </w:pPr>
      <w:r w:rsidRPr="00F670F8">
        <w:t xml:space="preserve">[Definition of </w:t>
      </w:r>
      <w:r w:rsidRPr="00F670F8">
        <w:rPr>
          <w:b/>
        </w:rPr>
        <w:t>MySuper product</w:t>
      </w:r>
      <w:r w:rsidRPr="00F670F8">
        <w:t xml:space="preserve"> inserted by </w:t>
      </w:r>
      <w:hyperlink r:id="rId71" w:history="1">
        <w:r w:rsidRPr="00F670F8">
          <w:rPr>
            <w:rStyle w:val="Hyperlink"/>
          </w:rPr>
          <w:t>PR545959</w:t>
        </w:r>
      </w:hyperlink>
      <w:r w:rsidRPr="00F670F8">
        <w:t xml:space="preserve"> ppc 01Jan14]</w:t>
      </w:r>
    </w:p>
    <w:p w14:paraId="1B9683CA" w14:textId="77777777" w:rsidR="0030293F" w:rsidRPr="00F670F8" w:rsidRDefault="0030293F" w:rsidP="0030293F">
      <w:pPr>
        <w:pStyle w:val="Block1"/>
      </w:pPr>
      <w:r w:rsidRPr="00F670F8">
        <w:rPr>
          <w:b/>
        </w:rPr>
        <w:t>MySuper product</w:t>
      </w:r>
      <w:r w:rsidRPr="00F670F8">
        <w:t xml:space="preserve"> has the meaning given by the</w:t>
      </w:r>
      <w:r w:rsidRPr="00F670F8">
        <w:rPr>
          <w:i/>
        </w:rPr>
        <w:t xml:space="preserve"> Superannuation Industry (Supervision) Act 1993 </w:t>
      </w:r>
      <w:r w:rsidRPr="00F670F8">
        <w:t>(Cth)</w:t>
      </w:r>
    </w:p>
    <w:p w14:paraId="784A8DE8" w14:textId="48D58ADA" w:rsidR="00792AAB" w:rsidRPr="00F670F8" w:rsidRDefault="00792AAB" w:rsidP="0030293F">
      <w:pPr>
        <w:pStyle w:val="History"/>
      </w:pPr>
      <w:r w:rsidRPr="00F670F8">
        <w:t xml:space="preserve">[Definition of </w:t>
      </w:r>
      <w:r w:rsidRPr="00F670F8">
        <w:rPr>
          <w:b/>
        </w:rPr>
        <w:t>NAPSA</w:t>
      </w:r>
      <w:r w:rsidRPr="00F670F8">
        <w:t xml:space="preserve"> deleted by </w:t>
      </w:r>
      <w:hyperlink r:id="rId72" w:history="1">
        <w:r w:rsidRPr="00F670F8">
          <w:rPr>
            <w:rStyle w:val="Hyperlink"/>
          </w:rPr>
          <w:t>PR994528</w:t>
        </w:r>
      </w:hyperlink>
      <w:r w:rsidRPr="00F670F8">
        <w:t xml:space="preserve"> from 01Jan10]</w:t>
      </w:r>
    </w:p>
    <w:p w14:paraId="5F32FFF4" w14:textId="433CB62C" w:rsidR="00792AAB" w:rsidRPr="00F670F8" w:rsidRDefault="00792AAB" w:rsidP="00792AAB">
      <w:pPr>
        <w:pStyle w:val="History"/>
      </w:pPr>
      <w:r w:rsidRPr="00F670F8">
        <w:t xml:space="preserve">[Definition of </w:t>
      </w:r>
      <w:r w:rsidRPr="00F670F8">
        <w:rPr>
          <w:b/>
        </w:rPr>
        <w:t>NES</w:t>
      </w:r>
      <w:r w:rsidRPr="00F670F8">
        <w:t xml:space="preserve"> substituted by </w:t>
      </w:r>
      <w:hyperlink r:id="rId73" w:history="1">
        <w:r w:rsidRPr="00F670F8">
          <w:rPr>
            <w:rStyle w:val="Hyperlink"/>
          </w:rPr>
          <w:t>PR994528</w:t>
        </w:r>
      </w:hyperlink>
      <w:r w:rsidRPr="00F670F8">
        <w:t xml:space="preserve"> from 01Jan10]</w:t>
      </w:r>
    </w:p>
    <w:p w14:paraId="42922B73" w14:textId="0B257BD2" w:rsidR="00982FD8" w:rsidRPr="00F670F8" w:rsidRDefault="00982FD8" w:rsidP="00982FD8">
      <w:pPr>
        <w:pStyle w:val="Block1"/>
        <w:rPr>
          <w:lang w:val="en-GB"/>
        </w:rPr>
      </w:pPr>
      <w:r w:rsidRPr="00F670F8">
        <w:rPr>
          <w:b/>
        </w:rPr>
        <w:t>NES</w:t>
      </w:r>
      <w:r w:rsidRPr="00F670F8">
        <w:t xml:space="preserve"> </w:t>
      </w:r>
      <w:r w:rsidRPr="00F670F8">
        <w:rPr>
          <w:lang w:val="en-GB"/>
        </w:rPr>
        <w:t xml:space="preserve">means the National Employment Standards as contained in </w:t>
      </w:r>
      <w:hyperlink r:id="rId74" w:history="1">
        <w:r w:rsidRPr="00F670F8">
          <w:rPr>
            <w:rStyle w:val="Hyperlink"/>
            <w:lang w:val="en-GB"/>
          </w:rPr>
          <w:t>sections 59 to 131</w:t>
        </w:r>
      </w:hyperlink>
      <w:r w:rsidRPr="00F670F8">
        <w:rPr>
          <w:lang w:val="en-GB"/>
        </w:rPr>
        <w:t xml:space="preserve"> of the </w:t>
      </w:r>
      <w:r w:rsidRPr="00F670F8">
        <w:rPr>
          <w:i/>
          <w:lang w:val="en-GB"/>
        </w:rPr>
        <w:t xml:space="preserve">Fair Work Act 2009 </w:t>
      </w:r>
      <w:r w:rsidRPr="00F670F8">
        <w:rPr>
          <w:lang w:val="en-GB"/>
        </w:rPr>
        <w:t>(Cth)</w:t>
      </w:r>
    </w:p>
    <w:p w14:paraId="7C99C59F" w14:textId="77777777" w:rsidR="00982FD8" w:rsidRPr="00F670F8" w:rsidRDefault="007478D1" w:rsidP="0030293F">
      <w:pPr>
        <w:pStyle w:val="Block1"/>
        <w:keepNext/>
        <w:keepLines/>
      </w:pPr>
      <w:r w:rsidRPr="00F670F8">
        <w:rPr>
          <w:b/>
          <w:bCs/>
        </w:rPr>
        <w:t>non-daily newspaper office</w:t>
      </w:r>
      <w:r w:rsidRPr="00F670F8">
        <w:t xml:space="preserve"> includes every office in which a newspaper is printed and/or published on fewer than five days in a week and includes an office where, in addition to the printing and publishing of a newspaper, commercial printing is carried on</w:t>
      </w:r>
    </w:p>
    <w:p w14:paraId="323F65B7" w14:textId="380BE5DB" w:rsidR="00792AAB" w:rsidRPr="00F670F8" w:rsidRDefault="00792AAB" w:rsidP="00792AAB">
      <w:pPr>
        <w:pStyle w:val="History"/>
      </w:pPr>
      <w:r w:rsidRPr="00F670F8">
        <w:t xml:space="preserve">[Definition of </w:t>
      </w:r>
      <w:r w:rsidRPr="00F670F8">
        <w:rPr>
          <w:b/>
        </w:rPr>
        <w:t>on-hire</w:t>
      </w:r>
      <w:r w:rsidRPr="00F670F8">
        <w:t xml:space="preserve"> inserted by </w:t>
      </w:r>
      <w:hyperlink r:id="rId75" w:history="1">
        <w:r w:rsidRPr="00F670F8">
          <w:rPr>
            <w:rStyle w:val="Hyperlink"/>
          </w:rPr>
          <w:t>PR994528</w:t>
        </w:r>
      </w:hyperlink>
      <w:r w:rsidRPr="00F670F8">
        <w:t xml:space="preserve"> from 01Jan10]</w:t>
      </w:r>
    </w:p>
    <w:p w14:paraId="452DE82F" w14:textId="77777777" w:rsidR="00982FD8" w:rsidRPr="00F670F8" w:rsidRDefault="00982FD8" w:rsidP="00982FD8">
      <w:pPr>
        <w:pStyle w:val="Block1"/>
      </w:pPr>
      <w:r w:rsidRPr="00F670F8">
        <w:rPr>
          <w:b/>
          <w:bCs/>
        </w:rPr>
        <w:t xml:space="preserve">on-hire </w:t>
      </w:r>
      <w:r w:rsidRPr="00F670F8">
        <w:t>means the on-hire of an employee by their employer to a client, where such employee works under the general guidance and instruction of the client or a representative of the client</w:t>
      </w:r>
    </w:p>
    <w:p w14:paraId="0D313097" w14:textId="77777777" w:rsidR="007478D1" w:rsidRPr="00F670F8" w:rsidRDefault="007478D1" w:rsidP="007478D1">
      <w:pPr>
        <w:pStyle w:val="Block1"/>
      </w:pPr>
      <w:r w:rsidRPr="00F670F8">
        <w:rPr>
          <w:b/>
          <w:bCs/>
        </w:rPr>
        <w:t>overlapping</w:t>
      </w:r>
      <w:r w:rsidRPr="00F670F8">
        <w:t xml:space="preserve"> </w:t>
      </w:r>
      <w:r w:rsidRPr="00F670F8">
        <w:rPr>
          <w:b/>
          <w:bCs/>
        </w:rPr>
        <w:t>work</w:t>
      </w:r>
      <w:r w:rsidRPr="00F670F8">
        <w:t xml:space="preserve"> means work performed in a newspaper office and such work may be arranged partly in the hours prescribed for day work and partly in the hours prescribed for night work</w:t>
      </w:r>
    </w:p>
    <w:p w14:paraId="3321B858" w14:textId="77777777" w:rsidR="007478D1" w:rsidRPr="00F670F8" w:rsidRDefault="007478D1" w:rsidP="007478D1">
      <w:pPr>
        <w:pStyle w:val="Block1"/>
      </w:pPr>
      <w:r w:rsidRPr="00F670F8">
        <w:rPr>
          <w:b/>
          <w:bCs/>
        </w:rPr>
        <w:t xml:space="preserve">Saturday </w:t>
      </w:r>
      <w:r w:rsidRPr="00F670F8">
        <w:t>means the time between midnight Friday and midnight Saturday</w:t>
      </w:r>
    </w:p>
    <w:p w14:paraId="2FA9D73F" w14:textId="3B7DCFBC" w:rsidR="00792AAB" w:rsidRPr="00F670F8" w:rsidRDefault="00792AAB" w:rsidP="00F5760F">
      <w:pPr>
        <w:pStyle w:val="History"/>
      </w:pPr>
      <w:r w:rsidRPr="00F670F8">
        <w:rPr>
          <w:bCs/>
        </w:rPr>
        <w:t xml:space="preserve">[Definition of </w:t>
      </w:r>
      <w:r w:rsidRPr="00F670F8">
        <w:rPr>
          <w:b/>
          <w:bCs/>
        </w:rPr>
        <w:t>standard</w:t>
      </w:r>
      <w:r w:rsidR="00F5760F" w:rsidRPr="00F670F8">
        <w:rPr>
          <w:b/>
          <w:bCs/>
        </w:rPr>
        <w:t xml:space="preserve"> rate </w:t>
      </w:r>
      <w:r w:rsidR="00F5760F" w:rsidRPr="00F670F8">
        <w:rPr>
          <w:bCs/>
        </w:rPr>
        <w:t xml:space="preserve">varied by </w:t>
      </w:r>
      <w:hyperlink r:id="rId76" w:history="1">
        <w:r w:rsidR="00F5760F" w:rsidRPr="00F670F8">
          <w:rPr>
            <w:rStyle w:val="Hyperlink"/>
          </w:rPr>
          <w:t>PR994528</w:t>
        </w:r>
      </w:hyperlink>
      <w:r w:rsidR="00F5760F" w:rsidRPr="00F670F8">
        <w:t xml:space="preserve"> from 01Jan10]</w:t>
      </w:r>
    </w:p>
    <w:p w14:paraId="21B3461C" w14:textId="467B941A" w:rsidR="007478D1" w:rsidRPr="00F670F8" w:rsidRDefault="007478D1" w:rsidP="007478D1">
      <w:pPr>
        <w:pStyle w:val="Block1"/>
      </w:pPr>
      <w:bookmarkStart w:id="13" w:name="standard_rate"/>
      <w:r w:rsidRPr="00F670F8">
        <w:rPr>
          <w:b/>
        </w:rPr>
        <w:t>standard rate</w:t>
      </w:r>
      <w:bookmarkEnd w:id="13"/>
      <w:r w:rsidRPr="00F670F8">
        <w:t xml:space="preserve"> means the minimum weekly </w:t>
      </w:r>
      <w:r w:rsidR="002F3E30" w:rsidRPr="00F670F8">
        <w:t xml:space="preserve">or hourly </w:t>
      </w:r>
      <w:r w:rsidRPr="00F670F8">
        <w:t>wag</w:t>
      </w:r>
      <w:r w:rsidR="001331D9" w:rsidRPr="00F670F8">
        <w:t>e rat</w:t>
      </w:r>
      <w:r w:rsidRPr="00F670F8">
        <w:t xml:space="preserve">e for </w:t>
      </w:r>
      <w:r w:rsidR="002368E2" w:rsidRPr="00F670F8">
        <w:t>Le</w:t>
      </w:r>
      <w:r w:rsidRPr="00F670F8">
        <w:t>vel 5 in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p>
    <w:p w14:paraId="759558D1" w14:textId="77777777" w:rsidR="007478D1" w:rsidRPr="00F670F8" w:rsidRDefault="007478D1" w:rsidP="007478D1">
      <w:pPr>
        <w:pStyle w:val="Block1"/>
      </w:pPr>
      <w:r w:rsidRPr="00F670F8">
        <w:rPr>
          <w:b/>
          <w:bCs/>
        </w:rPr>
        <w:t xml:space="preserve">Sunday </w:t>
      </w:r>
      <w:r w:rsidRPr="00F670F8">
        <w:t>means the time between midnight Saturday and midnight Sunday</w:t>
      </w:r>
    </w:p>
    <w:p w14:paraId="7D7D300D" w14:textId="0DED93C6" w:rsidR="00F5760F" w:rsidRPr="00F670F8" w:rsidRDefault="00F5760F" w:rsidP="00F5760F">
      <w:pPr>
        <w:pStyle w:val="History"/>
      </w:pPr>
      <w:r w:rsidRPr="00F670F8">
        <w:t xml:space="preserve">[Definition of </w:t>
      </w:r>
      <w:r w:rsidRPr="00F670F8">
        <w:rPr>
          <w:b/>
        </w:rPr>
        <w:t xml:space="preserve">transitional minimum wage </w:t>
      </w:r>
      <w:r w:rsidRPr="00F670F8">
        <w:rPr>
          <w:b/>
          <w:bCs/>
          <w:szCs w:val="20"/>
        </w:rPr>
        <w:t xml:space="preserve">instrument </w:t>
      </w:r>
      <w:r w:rsidRPr="00F670F8">
        <w:t xml:space="preserve">inserted by </w:t>
      </w:r>
      <w:hyperlink r:id="rId77" w:history="1">
        <w:r w:rsidRPr="00F670F8">
          <w:rPr>
            <w:rStyle w:val="Hyperlink"/>
          </w:rPr>
          <w:t>PR994528</w:t>
        </w:r>
      </w:hyperlink>
      <w:r w:rsidRPr="00F670F8">
        <w:t xml:space="preserve"> from 01Jan10]</w:t>
      </w:r>
    </w:p>
    <w:p w14:paraId="46A952BE" w14:textId="77777777" w:rsidR="00982FD8" w:rsidRPr="00F670F8" w:rsidRDefault="00982FD8" w:rsidP="00982FD8">
      <w:pPr>
        <w:pStyle w:val="Block1"/>
      </w:pPr>
      <w:r w:rsidRPr="00F670F8">
        <w:rPr>
          <w:b/>
          <w:bCs/>
          <w:szCs w:val="20"/>
          <w:lang w:val="en-GB"/>
        </w:rPr>
        <w:t>transitional minimum wage instrument</w:t>
      </w:r>
      <w:r w:rsidRPr="00F670F8">
        <w:rPr>
          <w:szCs w:val="20"/>
          <w:lang w:val="en-GB"/>
        </w:rPr>
        <w:t xml:space="preserve"> </w:t>
      </w:r>
      <w:r w:rsidRPr="00F670F8">
        <w:rPr>
          <w:szCs w:val="20"/>
        </w:rPr>
        <w:t xml:space="preserve">has the meaning in the </w:t>
      </w:r>
      <w:r w:rsidRPr="00F670F8">
        <w:rPr>
          <w:i/>
        </w:rPr>
        <w:t xml:space="preserve">Fair Work (Transitional Provisions and Consequential Amendments) Act 2009 </w:t>
      </w:r>
      <w:r w:rsidRPr="00F670F8">
        <w:rPr>
          <w:lang w:val="en-GB"/>
        </w:rPr>
        <w:t>(Cth)</w:t>
      </w:r>
    </w:p>
    <w:p w14:paraId="68D80BC7" w14:textId="77777777" w:rsidR="007478D1" w:rsidRPr="00F670F8" w:rsidRDefault="007478D1" w:rsidP="007478D1">
      <w:pPr>
        <w:pStyle w:val="Level2Bold"/>
      </w:pPr>
      <w:r w:rsidRPr="00F670F8">
        <w:t>Other definitions</w:t>
      </w:r>
    </w:p>
    <w:p w14:paraId="4348B972" w14:textId="77777777" w:rsidR="007478D1" w:rsidRPr="00F670F8" w:rsidRDefault="007478D1" w:rsidP="007478D1">
      <w:pPr>
        <w:pStyle w:val="Level3Bold"/>
        <w:rPr>
          <w:bCs/>
        </w:rPr>
      </w:pPr>
      <w:r w:rsidRPr="00F670F8">
        <w:t>Classification</w:t>
      </w:r>
      <w:r w:rsidRPr="00F670F8">
        <w:rPr>
          <w:bCs/>
        </w:rPr>
        <w:t xml:space="preserve"> definitions</w:t>
      </w:r>
    </w:p>
    <w:p w14:paraId="57FF1052" w14:textId="77777777" w:rsidR="007478D1" w:rsidRPr="00F670F8" w:rsidRDefault="007478D1" w:rsidP="007478D1">
      <w:pPr>
        <w:pStyle w:val="Block2"/>
      </w:pPr>
      <w:r w:rsidRPr="00F670F8">
        <w:rPr>
          <w:b/>
          <w:bCs/>
        </w:rPr>
        <w:t xml:space="preserve">art and/or designing </w:t>
      </w:r>
      <w:r w:rsidRPr="00F670F8">
        <w:t>(including commercial art) however described means the work of an employee employed in or in connection with designing, sketching, drawing, tracing, aerographing, keying, colouring photographs, retouching of bromides, reproducing, writing (including ticket writing) lettering, illustrating, commercial art, or in copying artwork or layouts, or in any way preparing art work or layouts manually or electronically for the use or prospective use within the industry as defined in this award</w:t>
      </w:r>
    </w:p>
    <w:p w14:paraId="6F2205AF" w14:textId="77777777" w:rsidR="007478D1" w:rsidRPr="00F670F8" w:rsidRDefault="007478D1" w:rsidP="007478D1">
      <w:pPr>
        <w:pStyle w:val="Block2"/>
      </w:pPr>
      <w:r w:rsidRPr="00F670F8">
        <w:rPr>
          <w:b/>
          <w:bCs/>
        </w:rPr>
        <w:t>binder and finisher</w:t>
      </w:r>
      <w:r w:rsidRPr="00F670F8">
        <w:t xml:space="preserve"> means a tradesperson who performs the general trade skills of binding and finishing</w:t>
      </w:r>
    </w:p>
    <w:p w14:paraId="0740F9FF" w14:textId="77777777" w:rsidR="007478D1" w:rsidRPr="00F670F8" w:rsidRDefault="007478D1" w:rsidP="007478D1">
      <w:pPr>
        <w:pStyle w:val="Block2"/>
      </w:pPr>
      <w:r w:rsidRPr="00F670F8">
        <w:rPr>
          <w:b/>
          <w:bCs/>
        </w:rPr>
        <w:t xml:space="preserve">despatcher </w:t>
      </w:r>
      <w:r w:rsidRPr="00F670F8">
        <w:t>in the corrugated and solid fibreboard containers industry section means an employee in a finished goods despatch area whose duties include: receiving finished goods; assembling or collecting goods in store to satisfy orders, requisitions or schedules; checking goods before despatch for quantity type or size; and/or handing over goods to the person authorised to receive such goods (but not being the labouring aspects only of such functions). In addition they may be required to keep appropriate records. There will be at least one employee in each finished goods despatch area who is classified as a despatcher.</w:t>
      </w:r>
    </w:p>
    <w:p w14:paraId="62C36302" w14:textId="77777777" w:rsidR="007478D1" w:rsidRPr="00F670F8" w:rsidRDefault="007478D1" w:rsidP="007478D1">
      <w:pPr>
        <w:pStyle w:val="Block2"/>
      </w:pPr>
      <w:r w:rsidRPr="00F670F8">
        <w:rPr>
          <w:b/>
          <w:bCs/>
        </w:rPr>
        <w:t xml:space="preserve">fork-lift and/or grab truck </w:t>
      </w:r>
      <w:r w:rsidRPr="00F670F8">
        <w:t>and/or similar powered vehicle operator excludes an operator of any vehicle where the operator is not required to ride on the vehicle in order to operate it</w:t>
      </w:r>
    </w:p>
    <w:p w14:paraId="7CBA267B" w14:textId="77777777" w:rsidR="007478D1" w:rsidRPr="00F670F8" w:rsidRDefault="007478D1" w:rsidP="007478D1">
      <w:pPr>
        <w:pStyle w:val="Block2"/>
      </w:pPr>
      <w:r w:rsidRPr="00F670F8">
        <w:rPr>
          <w:b/>
          <w:bCs/>
        </w:rPr>
        <w:t>graphic pre-press tradesperson</w:t>
      </w:r>
      <w:r w:rsidRPr="00F670F8">
        <w:t xml:space="preserve"> means a tradesperson who performs the general trade skills of graphic pre-press.</w:t>
      </w:r>
    </w:p>
    <w:p w14:paraId="0C6325F6" w14:textId="77777777" w:rsidR="007478D1" w:rsidRPr="00F670F8" w:rsidRDefault="007478D1" w:rsidP="007478D1">
      <w:pPr>
        <w:pStyle w:val="Block2"/>
      </w:pPr>
      <w:r w:rsidRPr="00F670F8">
        <w:rPr>
          <w:b/>
          <w:bCs/>
        </w:rPr>
        <w:t>keyboard operator/assembler</w:t>
      </w:r>
      <w:r w:rsidRPr="00F670F8">
        <w:t xml:space="preserve"> means an employee who performs limited functions of keyboard operating and/or assembly, who is neither a Graphic pre</w:t>
      </w:r>
      <w:r w:rsidRPr="00F670F8">
        <w:noBreakHyphen/>
        <w:t>press tradesperson nor an Artist/Designer (including Commercial artist) and who does not perform the general trade skills of a Graphic pre-press tradesperson</w:t>
      </w:r>
    </w:p>
    <w:p w14:paraId="52B409C9" w14:textId="77777777" w:rsidR="007478D1" w:rsidRPr="00F670F8" w:rsidRDefault="007478D1" w:rsidP="007478D1">
      <w:pPr>
        <w:pStyle w:val="Block2"/>
      </w:pPr>
      <w:r w:rsidRPr="00F670F8">
        <w:rPr>
          <w:b/>
          <w:bCs/>
        </w:rPr>
        <w:t xml:space="preserve">machinist </w:t>
      </w:r>
      <w:r w:rsidRPr="00F670F8">
        <w:t>means in the corrugated and solid fibreboard containers industry section without limiting the generality of that term, the person who, under the direction of the employer is in charge of and responsible for the safety of those under their control, the efficient operation, care and cleanliness of the equipment and its immediately surrounding areas, the behaviour of the crew (if any) and the setting up, maintenance of quality and output of the machine in accordance with the standards set by the employer</w:t>
      </w:r>
    </w:p>
    <w:p w14:paraId="5FE83F6E" w14:textId="77777777" w:rsidR="007478D1" w:rsidRPr="00F670F8" w:rsidRDefault="007478D1" w:rsidP="007478D1">
      <w:pPr>
        <w:pStyle w:val="Bullet3"/>
      </w:pPr>
      <w:r w:rsidRPr="00F670F8">
        <w:rPr>
          <w:b/>
          <w:bCs/>
        </w:rPr>
        <w:t xml:space="preserve">assistant machinist </w:t>
      </w:r>
      <w:r w:rsidRPr="00F670F8">
        <w:t>means in the corrugated and solid fibreboard containers industry section the person who is appointed by the employer to be second in charge of the machine and to assist the Machinist in the performance of any of the duties of the Machinist as defined but who is not responsible for taking charge of the machine unless so directed by the employer</w:t>
      </w:r>
    </w:p>
    <w:p w14:paraId="6BD64FE0" w14:textId="77777777" w:rsidR="007478D1" w:rsidRPr="00F670F8" w:rsidRDefault="007478D1" w:rsidP="007478D1">
      <w:pPr>
        <w:pStyle w:val="Bullet3"/>
      </w:pPr>
      <w:r w:rsidRPr="00F670F8">
        <w:rPr>
          <w:b/>
          <w:bCs/>
        </w:rPr>
        <w:t>any other employee on that machine</w:t>
      </w:r>
      <w:r w:rsidRPr="00F670F8">
        <w:t xml:space="preserve"> means in the corrugated and solid fibreboard containers industry section any employee other than the Machinist or Assistant machinist who is assigned to the machine by the employer to perform work at the direction of the Machinist</w:t>
      </w:r>
    </w:p>
    <w:p w14:paraId="17C33A51" w14:textId="77777777" w:rsidR="007478D1" w:rsidRPr="00F670F8" w:rsidRDefault="007478D1" w:rsidP="007478D1">
      <w:pPr>
        <w:pStyle w:val="Bullet3"/>
      </w:pPr>
      <w:r w:rsidRPr="00F670F8">
        <w:rPr>
          <w:b/>
          <w:bCs/>
        </w:rPr>
        <w:t>single facer machinist</w:t>
      </w:r>
      <w:r w:rsidRPr="00F670F8">
        <w:t xml:space="preserve"> means in the corrugated and solid fibreboard containers industry section the person in charge of a single facer either operating in line with a double backer or as a separate unit, making single faced board</w:t>
      </w:r>
    </w:p>
    <w:p w14:paraId="37A0E54E" w14:textId="77777777" w:rsidR="007478D1" w:rsidRPr="00F670F8" w:rsidRDefault="007478D1" w:rsidP="007478D1">
      <w:pPr>
        <w:pStyle w:val="Block2"/>
      </w:pPr>
      <w:r w:rsidRPr="00F670F8">
        <w:rPr>
          <w:b/>
          <w:bCs/>
        </w:rPr>
        <w:t>packer</w:t>
      </w:r>
      <w:r w:rsidRPr="00F670F8">
        <w:t xml:space="preserve"> </w:t>
      </w:r>
      <w:r w:rsidRPr="00F670F8">
        <w:rPr>
          <w:b/>
          <w:bCs/>
        </w:rPr>
        <w:t>and/or despatcher</w:t>
      </w:r>
      <w:r w:rsidRPr="00F670F8">
        <w:t xml:space="preserve"> means an employee engaged in the despatch of goods and whose duties include: receiving goods; assembling, packing or collecting goods to satisfy orders, requisitions or schedules; checking goods before despatch for quantity, type or size; and/or handing over goods to the person authorised to receive such goods (but not being the labouring aspects only of such functions). In addition they may be required to keep appropriate records. A packer and/or despatcher will not include an employee who merely takes goods and/or materials from a machine, table or conveyor and/or wraps those goods and/or places them in containers and/or cartons and/or other receptacles but does not despatch them.</w:t>
      </w:r>
    </w:p>
    <w:p w14:paraId="3289BDCC" w14:textId="77777777" w:rsidR="007478D1" w:rsidRPr="00F670F8" w:rsidRDefault="007478D1" w:rsidP="007478D1">
      <w:pPr>
        <w:pStyle w:val="Block2"/>
      </w:pPr>
      <w:r w:rsidRPr="00F670F8">
        <w:rPr>
          <w:b/>
          <w:bCs/>
        </w:rPr>
        <w:t>printer-</w:t>
      </w:r>
      <w:r w:rsidRPr="00F670F8">
        <w:rPr>
          <w:b/>
        </w:rPr>
        <w:t>slotter</w:t>
      </w:r>
      <w:r w:rsidRPr="00F670F8">
        <w:t xml:space="preserve"> means a machine used for printing, slotting, scoring and/or slitting and includes printing machines (not being printing attachments). A printer-slotter may have attachments for limited die cutting operations, for example, hand holes and ventilation holes.</w:t>
      </w:r>
    </w:p>
    <w:p w14:paraId="69431A7E" w14:textId="77777777" w:rsidR="007478D1" w:rsidRPr="00F670F8" w:rsidRDefault="007478D1" w:rsidP="007478D1">
      <w:pPr>
        <w:pStyle w:val="Block2"/>
      </w:pPr>
      <w:r w:rsidRPr="00F670F8">
        <w:rPr>
          <w:b/>
          <w:bCs/>
        </w:rPr>
        <w:t>printing attachment</w:t>
      </w:r>
      <w:r w:rsidRPr="00F670F8">
        <w:t xml:space="preserve"> means a simple printing device incapable of printing on its own but which when attached to another machine can perform a limited printing function</w:t>
      </w:r>
    </w:p>
    <w:p w14:paraId="4E5C3661" w14:textId="77777777" w:rsidR="007478D1" w:rsidRPr="00F670F8" w:rsidRDefault="007478D1" w:rsidP="007478D1">
      <w:pPr>
        <w:pStyle w:val="Block2"/>
      </w:pPr>
      <w:r w:rsidRPr="00F670F8">
        <w:rPr>
          <w:b/>
          <w:bCs/>
        </w:rPr>
        <w:t xml:space="preserve">printing machinist </w:t>
      </w:r>
      <w:r w:rsidRPr="00F670F8">
        <w:t>means a tradesperson who performs the general trade skills of printing machining</w:t>
      </w:r>
    </w:p>
    <w:p w14:paraId="429F0293" w14:textId="77777777" w:rsidR="007478D1" w:rsidRPr="00F670F8" w:rsidRDefault="007478D1" w:rsidP="007478D1">
      <w:pPr>
        <w:pStyle w:val="Block2"/>
      </w:pPr>
      <w:r w:rsidRPr="00F670F8">
        <w:rPr>
          <w:b/>
        </w:rPr>
        <w:t>storeperson</w:t>
      </w:r>
      <w:r w:rsidRPr="00F670F8">
        <w:t xml:space="preserve"> means an employee in a store whose duties include receiving and/or storing away and/or issuing goods and materials used in or in connection with the industry (not being the labouring aspects only of such functions). In addition they may be required to keep appropriate records.</w:t>
      </w:r>
    </w:p>
    <w:p w14:paraId="6932AB59" w14:textId="77777777" w:rsidR="007478D1" w:rsidRPr="00F670F8" w:rsidRDefault="007478D1" w:rsidP="007478D1">
      <w:pPr>
        <w:pStyle w:val="Level3Bold"/>
      </w:pPr>
      <w:r w:rsidRPr="00F670F8">
        <w:t>Graphic reproduction definitions</w:t>
      </w:r>
    </w:p>
    <w:p w14:paraId="57E46F64" w14:textId="77777777" w:rsidR="007478D1" w:rsidRPr="00F670F8" w:rsidRDefault="007478D1" w:rsidP="007478D1">
      <w:pPr>
        <w:pStyle w:val="Block2"/>
      </w:pPr>
      <w:r w:rsidRPr="00F670F8">
        <w:rPr>
          <w:b/>
          <w:bCs/>
        </w:rPr>
        <w:t>dot etching and retouching</w:t>
      </w:r>
      <w:r w:rsidRPr="00F670F8">
        <w:t xml:space="preserve"> means any or all of the following group of operations: aerographing; tracing; stripping; opaquing; staging; dot reducing; retouching; colour correcting negatives and/or positives, and all functions incidental to these</w:t>
      </w:r>
    </w:p>
    <w:p w14:paraId="7192250B" w14:textId="77777777" w:rsidR="007478D1" w:rsidRPr="00F670F8" w:rsidRDefault="007478D1" w:rsidP="007478D1">
      <w:pPr>
        <w:pStyle w:val="Block2"/>
      </w:pPr>
      <w:r w:rsidRPr="00F670F8">
        <w:rPr>
          <w:b/>
          <w:bCs/>
        </w:rPr>
        <w:t>lithography and lithographic</w:t>
      </w:r>
      <w:r w:rsidRPr="00F670F8">
        <w:t xml:space="preserve"> without limiting the meaning of such words, means the lithographic processes known as photo-lithography, photo</w:t>
      </w:r>
      <w:r w:rsidRPr="00F670F8">
        <w:noBreakHyphen/>
        <w:t>lithographic, lithographic offset, photo offset, offset, lithography, offset printing, metalithography, metalography, planeography, chromolithography, and dry lithography</w:t>
      </w:r>
    </w:p>
    <w:p w14:paraId="0EA40F69" w14:textId="77777777" w:rsidR="007478D1" w:rsidRPr="00F670F8" w:rsidRDefault="007478D1" w:rsidP="007478D1">
      <w:pPr>
        <w:pStyle w:val="Level3Bold"/>
      </w:pPr>
      <w:r w:rsidRPr="00F670F8">
        <w:t>Printing definitions</w:t>
      </w:r>
    </w:p>
    <w:p w14:paraId="46EFDEB9" w14:textId="77777777" w:rsidR="007478D1" w:rsidRPr="00F670F8" w:rsidRDefault="007478D1" w:rsidP="007478D1">
      <w:pPr>
        <w:pStyle w:val="Block2"/>
      </w:pPr>
      <w:r w:rsidRPr="00F670F8">
        <w:rPr>
          <w:b/>
          <w:bCs/>
        </w:rPr>
        <w:t>flexographic printing</w:t>
      </w:r>
      <w:r w:rsidRPr="00F670F8">
        <w:t xml:space="preserve"> means a method of rotary letterpress printing which employs rubber or other types of flexible plates and rapid drying fluid inks</w:t>
      </w:r>
    </w:p>
    <w:p w14:paraId="7B404628" w14:textId="77777777" w:rsidR="007478D1" w:rsidRPr="00F670F8" w:rsidRDefault="007478D1" w:rsidP="007478D1">
      <w:pPr>
        <w:pStyle w:val="Block2"/>
      </w:pPr>
      <w:r w:rsidRPr="00F670F8">
        <w:rPr>
          <w:b/>
          <w:bCs/>
        </w:rPr>
        <w:t>gravure printing</w:t>
      </w:r>
      <w:r w:rsidRPr="00F670F8">
        <w:t xml:space="preserve"> means a process of printing, from a recessed surface, the opposite of letterpress printing in that the design areas are recessed into the plate instead of being in relief</w:t>
      </w:r>
    </w:p>
    <w:p w14:paraId="6BD05C66" w14:textId="77777777" w:rsidR="007478D1" w:rsidRPr="00F670F8" w:rsidRDefault="007478D1" w:rsidP="007478D1">
      <w:pPr>
        <w:pStyle w:val="Block2"/>
      </w:pPr>
      <w:r w:rsidRPr="00F670F8">
        <w:rPr>
          <w:b/>
          <w:bCs/>
        </w:rPr>
        <w:t>letterpress printing</w:t>
      </w:r>
      <w:r w:rsidRPr="00F670F8">
        <w:t xml:space="preserve"> means printing by direct or offset printing processes from electrotypes, stereotypes, photo-engraved blocks, type, or any other form of printing from a relief surface and includes printing by multigraph, writer press, roneotype, or similar machines printing from type, stereos, electros, zincos, photo-engraving or the like, but does not apply to printing which is done wholly by ribbon process using a stencil of waxed paper or prepared tissue paper</w:t>
      </w:r>
    </w:p>
    <w:p w14:paraId="3375963D" w14:textId="77777777" w:rsidR="007478D1" w:rsidRPr="00F670F8" w:rsidRDefault="007478D1" w:rsidP="007478D1">
      <w:pPr>
        <w:pStyle w:val="Block2"/>
      </w:pPr>
      <w:r w:rsidRPr="00F670F8">
        <w:rPr>
          <w:b/>
          <w:bCs/>
        </w:rPr>
        <w:t xml:space="preserve">lithographic printing </w:t>
      </w:r>
      <w:r w:rsidRPr="00F670F8">
        <w:t>means planographic printing by direct or offset printing processes from surfaces of stone, rubber, metal, or other material on paper, tin or other material, and includes printing by Multilith, Rotaprint, or any similar type of printing machine but does not apply to printing which is done wholly by ribbon process using a stencil of waxed paper or prepared tissue paper</w:t>
      </w:r>
    </w:p>
    <w:p w14:paraId="41116C44" w14:textId="77777777" w:rsidR="007478D1" w:rsidRPr="00F670F8" w:rsidRDefault="007478D1" w:rsidP="007478D1">
      <w:pPr>
        <w:pStyle w:val="Block2"/>
      </w:pPr>
      <w:r w:rsidRPr="00F670F8">
        <w:rPr>
          <w:b/>
          <w:bCs/>
        </w:rPr>
        <w:t>non-impact printing machines</w:t>
      </w:r>
      <w:r w:rsidRPr="00F670F8">
        <w:t xml:space="preserve"> means:</w:t>
      </w:r>
    </w:p>
    <w:p w14:paraId="547338D4" w14:textId="77777777" w:rsidR="007478D1" w:rsidRPr="00F670F8" w:rsidRDefault="007478D1" w:rsidP="007478D1">
      <w:pPr>
        <w:pStyle w:val="Bullet3"/>
      </w:pPr>
      <w:r w:rsidRPr="00F670F8">
        <w:t>non-impact printing machines used in or in connection with the commercial printing industry but not including non-impact printing machines used solely for photocopying or facsimile transmission;</w:t>
      </w:r>
    </w:p>
    <w:p w14:paraId="63580BD5" w14:textId="77777777" w:rsidR="007478D1" w:rsidRPr="00F670F8" w:rsidRDefault="007478D1" w:rsidP="007478D1">
      <w:pPr>
        <w:pStyle w:val="Bullet3"/>
      </w:pPr>
      <w:r w:rsidRPr="00F670F8">
        <w:t>non-impact printing machines which employ non-impact printing technology in applying images to paper and or other surfaces and includes (either singularly or in combination) but is not limited to lasography, inkjet and inkbubble, ion deposition, thermal transfer, xerography, magnetography, cathode ray tube projection, light emitting diode, and/or liquid crystal d</w:t>
      </w:r>
      <w:r w:rsidRPr="00F670F8">
        <w:rPr>
          <w:bCs/>
        </w:rPr>
        <w:t>i</w:t>
      </w:r>
      <w:r w:rsidRPr="00F670F8">
        <w:t>splay; and</w:t>
      </w:r>
    </w:p>
    <w:p w14:paraId="43CADD05" w14:textId="77777777" w:rsidR="007478D1" w:rsidRPr="00F670F8" w:rsidRDefault="007478D1" w:rsidP="007478D1">
      <w:pPr>
        <w:pStyle w:val="Bullet3"/>
      </w:pPr>
      <w:r w:rsidRPr="00F670F8">
        <w:t>non-impact printing machines called electronic printing machines or laser printing machines th</w:t>
      </w:r>
      <w:r w:rsidRPr="00F670F8">
        <w:rPr>
          <w:bCs/>
        </w:rPr>
        <w:t>a</w:t>
      </w:r>
      <w:r w:rsidRPr="00F670F8">
        <w:t>t use one or more of the above processes. Major manufacturers of this type of equipment include, but are not limited to Canon, Hewlett Packard, Siemens, Rank-Xerox and IBM.</w:t>
      </w:r>
    </w:p>
    <w:p w14:paraId="588DDF35" w14:textId="77777777" w:rsidR="007478D1" w:rsidRPr="00F670F8" w:rsidRDefault="007478D1" w:rsidP="007478D1">
      <w:pPr>
        <w:pStyle w:val="Block2"/>
      </w:pPr>
      <w:r w:rsidRPr="00F670F8">
        <w:rPr>
          <w:b/>
          <w:bCs/>
        </w:rPr>
        <w:t>screen printing</w:t>
      </w:r>
      <w:r w:rsidRPr="00F670F8">
        <w:t xml:space="preserve"> means the process of printing or reproducing through a metallic mesh screen or a screen made of silk or other material, the preparation of copy including screen art and/or designing and/or the making there</w:t>
      </w:r>
      <w:r w:rsidR="006A3CA7" w:rsidRPr="00F670F8">
        <w:t>fore of all classes of stencils</w:t>
      </w:r>
    </w:p>
    <w:p w14:paraId="55B8DEA7" w14:textId="77777777" w:rsidR="007478D1" w:rsidRPr="00F670F8" w:rsidRDefault="007478D1" w:rsidP="007478D1">
      <w:pPr>
        <w:pStyle w:val="Block2"/>
      </w:pPr>
      <w:r w:rsidRPr="00F670F8">
        <w:rPr>
          <w:b/>
          <w:bCs/>
        </w:rPr>
        <w:t>small-offset lithographic printing machines</w:t>
      </w:r>
      <w:r w:rsidRPr="00F670F8">
        <w:t xml:space="preserve"> means small-offset lithographic printing machines known by the trade names A.B. Dick, Gestelith, Hamada, MGD 22, Multilith, Romayor and Rotaprint (and any other similar kind of machine) having a sheet size the longest side of which is less than 620 millimetres (24</w:t>
      </w:r>
      <w:r w:rsidRPr="00F670F8">
        <w:noBreakHyphen/>
        <w:t>1/2 inches) with the shortest side not exceeding 450 millimetres (18 inches) and with the printing mechanism driven by a motor which is specified by the manufacturer as not exceeding 1.1 kilowatt power (1</w:t>
      </w:r>
      <w:r w:rsidRPr="00F670F8">
        <w:noBreakHyphen/>
        <w:t>1/2 horsepower). Provided that nothing herein will be construed to include the printing machines known by the trade name Davidson Dualith or letterpress printing machines of any description.</w:t>
      </w:r>
    </w:p>
    <w:p w14:paraId="304283D0" w14:textId="77777777" w:rsidR="007478D1" w:rsidRPr="00F670F8" w:rsidRDefault="007478D1" w:rsidP="007478D1">
      <w:pPr>
        <w:pStyle w:val="Block2"/>
      </w:pPr>
      <w:r w:rsidRPr="00F670F8">
        <w:rPr>
          <w:b/>
          <w:bCs/>
        </w:rPr>
        <w:t>stamping</w:t>
      </w:r>
      <w:r w:rsidRPr="00F670F8">
        <w:t xml:space="preserve"> means and includes the making of an impression or impressions upon any surface by the use of a blocking die or blocking dies and using ink, foil (whether of metal or otherwise), or any other colouring medium on the surface upon which the impression is being or has been made</w:t>
      </w:r>
    </w:p>
    <w:p w14:paraId="02C77F8F" w14:textId="77777777" w:rsidR="007478D1" w:rsidRPr="00F670F8" w:rsidRDefault="007478D1" w:rsidP="007478D1">
      <w:pPr>
        <w:pStyle w:val="Level3Bold"/>
      </w:pPr>
      <w:r w:rsidRPr="00F670F8">
        <w:t>Production definitions</w:t>
      </w:r>
    </w:p>
    <w:p w14:paraId="3A753EE2" w14:textId="77777777" w:rsidR="007478D1" w:rsidRPr="00F670F8" w:rsidRDefault="007478D1" w:rsidP="007478D1">
      <w:pPr>
        <w:pStyle w:val="Block2"/>
      </w:pPr>
      <w:r w:rsidRPr="00F670F8">
        <w:rPr>
          <w:b/>
          <w:bCs/>
        </w:rPr>
        <w:t xml:space="preserve">embossing </w:t>
      </w:r>
      <w:r w:rsidRPr="00F670F8">
        <w:t>means the making of an impression or impressions upon any surface by the use of male and female dies, whether or not ink, foil (whether of metal or otherwise), or any other colouring medium is being or has been applied to the surface upon which the impression is being or has been made</w:t>
      </w:r>
    </w:p>
    <w:p w14:paraId="3EFA24D8" w14:textId="77777777" w:rsidR="007478D1" w:rsidRPr="00F670F8" w:rsidRDefault="007478D1" w:rsidP="007478D1">
      <w:pPr>
        <w:pStyle w:val="Block2"/>
      </w:pPr>
      <w:r w:rsidRPr="00F670F8">
        <w:rPr>
          <w:b/>
          <w:bCs/>
        </w:rPr>
        <w:t xml:space="preserve">graphic pre-press </w:t>
      </w:r>
      <w:r w:rsidRPr="00F670F8">
        <w:t>means image design and development, composition and graphic reproduction and all incidental processes</w:t>
      </w:r>
    </w:p>
    <w:p w14:paraId="1D643A8D" w14:textId="77777777" w:rsidR="007478D1" w:rsidRPr="00F670F8" w:rsidRDefault="007478D1" w:rsidP="007478D1">
      <w:pPr>
        <w:pStyle w:val="Level2"/>
      </w:pPr>
      <w:r w:rsidRPr="00F670F8">
        <w:t>Where this award refers to a condition of employment provided for in the NES, the NES definition applies.</w:t>
      </w:r>
    </w:p>
    <w:p w14:paraId="29270306" w14:textId="77777777" w:rsidR="007478D1" w:rsidRPr="00F670F8" w:rsidRDefault="007478D1" w:rsidP="007478D1">
      <w:pPr>
        <w:pStyle w:val="Level1"/>
        <w:rPr>
          <w:rFonts w:cs="Times New Roman"/>
        </w:rPr>
      </w:pPr>
      <w:bookmarkStart w:id="14" w:name="_Ref217205338"/>
      <w:bookmarkStart w:id="15" w:name="_Toc56601868"/>
      <w:r w:rsidRPr="00F670F8">
        <w:rPr>
          <w:rFonts w:cs="Times New Roman"/>
        </w:rPr>
        <w:t>Coverage</w:t>
      </w:r>
      <w:bookmarkEnd w:id="14"/>
      <w:bookmarkEnd w:id="15"/>
    </w:p>
    <w:p w14:paraId="58ABC1D0" w14:textId="2121C0B6" w:rsidR="00F5760F" w:rsidRPr="00F670F8" w:rsidRDefault="00F5760F" w:rsidP="00F5760F">
      <w:pPr>
        <w:pStyle w:val="History"/>
      </w:pPr>
      <w:r w:rsidRPr="00F670F8">
        <w:t>[Varied by</w:t>
      </w:r>
      <w:r w:rsidR="00936258" w:rsidRPr="00F670F8">
        <w:t xml:space="preserve"> </w:t>
      </w:r>
      <w:hyperlink r:id="rId78" w:history="1">
        <w:r w:rsidR="00936258" w:rsidRPr="00F670F8">
          <w:rPr>
            <w:rStyle w:val="Hyperlink"/>
          </w:rPr>
          <w:t>PR988364</w:t>
        </w:r>
      </w:hyperlink>
      <w:r w:rsidR="00936258" w:rsidRPr="00F670F8">
        <w:t>,</w:t>
      </w:r>
      <w:r w:rsidRPr="00F670F8">
        <w:t xml:space="preserve"> </w:t>
      </w:r>
      <w:hyperlink r:id="rId79" w:history="1">
        <w:r w:rsidRPr="00F670F8">
          <w:rPr>
            <w:rStyle w:val="Hyperlink"/>
          </w:rPr>
          <w:t>PR994528</w:t>
        </w:r>
      </w:hyperlink>
      <w:r w:rsidR="009B13B4" w:rsidRPr="00F670F8">
        <w:t xml:space="preserve">, </w:t>
      </w:r>
      <w:hyperlink r:id="rId80" w:history="1">
        <w:r w:rsidR="009B13B4" w:rsidRPr="00F670F8">
          <w:rPr>
            <w:rStyle w:val="Hyperlink"/>
          </w:rPr>
          <w:t>PR593788</w:t>
        </w:r>
      </w:hyperlink>
      <w:r w:rsidR="009B13B4" w:rsidRPr="00F670F8">
        <w:t>]</w:t>
      </w:r>
    </w:p>
    <w:p w14:paraId="50373116" w14:textId="79A1600A" w:rsidR="007478D1" w:rsidRPr="00F670F8" w:rsidRDefault="007478D1" w:rsidP="007478D1">
      <w:pPr>
        <w:pStyle w:val="Level2"/>
      </w:pPr>
      <w:bookmarkStart w:id="16" w:name="_Ref250705714"/>
      <w:bookmarkStart w:id="17" w:name="_Ref216500755"/>
      <w:bookmarkStart w:id="18" w:name="_Toc208885982"/>
      <w:bookmarkStart w:id="19" w:name="_Toc208886070"/>
      <w:bookmarkStart w:id="20" w:name="_Toc208902560"/>
      <w:bookmarkStart w:id="21" w:name="_Toc208932465"/>
      <w:bookmarkStart w:id="22" w:name="_Toc208932550"/>
      <w:bookmarkStart w:id="23" w:name="_Toc208979905"/>
      <w:r w:rsidRPr="00F670F8">
        <w:t xml:space="preserve">This industry and occupational award covers employers throughout Australia in the graphic arts, printing, publishing and associated industries and occupations and their employees in the classifications listed in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 xml:space="preserve"> and </w:t>
      </w:r>
      <w:r w:rsidR="00B2066D" w:rsidRPr="00F670F8">
        <w:fldChar w:fldCharType="begin"/>
      </w:r>
      <w:r w:rsidR="00B2066D" w:rsidRPr="00F670F8">
        <w:instrText xml:space="preserve"> REF _Ref240256939 \w \h  \* MERGEFORMAT </w:instrText>
      </w:r>
      <w:r w:rsidR="00B2066D" w:rsidRPr="00F670F8">
        <w:fldChar w:fldCharType="separate"/>
      </w:r>
      <w:r w:rsidR="00844DE2">
        <w:t>Schedule B</w:t>
      </w:r>
      <w:r w:rsidR="00B2066D" w:rsidRPr="00F670F8">
        <w:fldChar w:fldCharType="end"/>
      </w:r>
      <w:r w:rsidR="00B2066D" w:rsidRPr="00F670F8">
        <w:fldChar w:fldCharType="begin"/>
      </w:r>
      <w:r w:rsidR="00B2066D" w:rsidRPr="00F670F8">
        <w:instrText xml:space="preserve"> REF _Ref240256939 \h  \* MERGEFORMAT </w:instrText>
      </w:r>
      <w:r w:rsidR="00B2066D" w:rsidRPr="00F670F8">
        <w:fldChar w:fldCharType="separate"/>
      </w:r>
      <w:r w:rsidR="00844DE2" w:rsidRPr="00F670F8">
        <w:t>—Classification Definitions</w:t>
      </w:r>
      <w:r w:rsidR="00B2066D" w:rsidRPr="00F670F8">
        <w:fldChar w:fldCharType="end"/>
      </w:r>
      <w:r w:rsidRPr="00F670F8">
        <w:t xml:space="preserve"> to the exclusion of any other modern award.</w:t>
      </w:r>
      <w:bookmarkEnd w:id="16"/>
      <w:r w:rsidRPr="00F670F8">
        <w:t xml:space="preserve"> </w:t>
      </w:r>
    </w:p>
    <w:p w14:paraId="706301BD" w14:textId="77777777" w:rsidR="007478D1" w:rsidRPr="00F670F8" w:rsidRDefault="007478D1" w:rsidP="007478D1">
      <w:pPr>
        <w:pStyle w:val="Level2"/>
      </w:pPr>
      <w:r w:rsidRPr="00F670F8">
        <w:t>The award does not cover an employee excluded from award coverage by the Act.</w:t>
      </w:r>
    </w:p>
    <w:p w14:paraId="2146AD51" w14:textId="3EEE63A8" w:rsidR="00F5760F" w:rsidRPr="00F670F8" w:rsidRDefault="00F5760F" w:rsidP="00F5760F">
      <w:pPr>
        <w:pStyle w:val="History"/>
      </w:pPr>
      <w:r w:rsidRPr="00F670F8">
        <w:t xml:space="preserve">[4.3 substituted by </w:t>
      </w:r>
      <w:hyperlink r:id="rId81" w:history="1">
        <w:r w:rsidRPr="00F670F8">
          <w:rPr>
            <w:rStyle w:val="Hyperlink"/>
          </w:rPr>
          <w:t>PR994528</w:t>
        </w:r>
      </w:hyperlink>
      <w:r w:rsidRPr="00F670F8">
        <w:t xml:space="preserve"> from 01Jan10]</w:t>
      </w:r>
    </w:p>
    <w:p w14:paraId="2F73C76E" w14:textId="77777777" w:rsidR="00B928D9" w:rsidRPr="00F670F8" w:rsidRDefault="00B928D9" w:rsidP="00B928D9">
      <w:pPr>
        <w:pStyle w:val="Level2"/>
      </w:pPr>
      <w:r w:rsidRPr="00F670F8">
        <w:t>The</w:t>
      </w:r>
      <w:r w:rsidRPr="00F670F8">
        <w:rPr>
          <w:lang w:val="en-GB"/>
        </w:rPr>
        <w:t xml:space="preserve"> award does not cover employees who are covered by a modern enterprise award, or an enterprise instrument (within the meaning of the </w:t>
      </w:r>
      <w:r w:rsidRPr="00F670F8">
        <w:rPr>
          <w:i/>
          <w:lang w:val="en-GB"/>
        </w:rPr>
        <w:t xml:space="preserve">Fair Work (Transitional Provisions and Consequential Amendments) Act 2009 </w:t>
      </w:r>
      <w:r w:rsidRPr="00F670F8">
        <w:rPr>
          <w:lang w:val="en-GB"/>
        </w:rPr>
        <w:t>(Cth)), or employers in relation to those employees</w:t>
      </w:r>
      <w:r w:rsidRPr="00F670F8">
        <w:t>.</w:t>
      </w:r>
    </w:p>
    <w:p w14:paraId="07B699FC" w14:textId="5A71FFF8" w:rsidR="002E1F85" w:rsidRPr="00F670F8" w:rsidRDefault="002E1F85" w:rsidP="002E1F85">
      <w:pPr>
        <w:pStyle w:val="History"/>
      </w:pPr>
      <w:r w:rsidRPr="00F670F8">
        <w:t>[New 4.4</w:t>
      </w:r>
      <w:r w:rsidR="00E048A8" w:rsidRPr="00F670F8">
        <w:t xml:space="preserve"> </w:t>
      </w:r>
      <w:r w:rsidRPr="00F670F8">
        <w:t xml:space="preserve">inserted by </w:t>
      </w:r>
      <w:hyperlink r:id="rId82" w:history="1">
        <w:r w:rsidRPr="00F670F8">
          <w:rPr>
            <w:rStyle w:val="Hyperlink"/>
          </w:rPr>
          <w:t>PR994528</w:t>
        </w:r>
      </w:hyperlink>
      <w:r w:rsidRPr="00F670F8">
        <w:t xml:space="preserve"> from 01Jan10]</w:t>
      </w:r>
    </w:p>
    <w:p w14:paraId="033E15EB" w14:textId="77777777" w:rsidR="00B928D9" w:rsidRPr="00F670F8" w:rsidRDefault="00B928D9" w:rsidP="00B928D9">
      <w:pPr>
        <w:pStyle w:val="Level2"/>
      </w:pPr>
      <w:r w:rsidRPr="00F670F8">
        <w:t xml:space="preserve">The award does not cover </w:t>
      </w:r>
      <w:r w:rsidRPr="00F670F8">
        <w:rPr>
          <w:lang w:val="en-GB"/>
        </w:rPr>
        <w:t>employees</w:t>
      </w:r>
      <w:r w:rsidRPr="00F670F8">
        <w:t xml:space="preserve"> who are covered by a State reference public sector modern award, or a State reference public sector transitional award (within the meaning of the </w:t>
      </w:r>
      <w:r w:rsidRPr="00F670F8">
        <w:rPr>
          <w:i/>
        </w:rPr>
        <w:t xml:space="preserve">Fair Work (Transitional Provisions and Consequential Amendments) Act 2009 </w:t>
      </w:r>
      <w:r w:rsidRPr="00F670F8">
        <w:t>(Cth)), or employers in relation to those employees.</w:t>
      </w:r>
    </w:p>
    <w:p w14:paraId="7FDB82C7" w14:textId="6275A210" w:rsidR="00E048A8" w:rsidRPr="00F670F8" w:rsidRDefault="00E048A8" w:rsidP="00E048A8">
      <w:pPr>
        <w:pStyle w:val="History"/>
      </w:pPr>
      <w:r w:rsidRPr="00F670F8">
        <w:t xml:space="preserve">[New 4.5 inserted by </w:t>
      </w:r>
      <w:hyperlink r:id="rId83" w:history="1">
        <w:r w:rsidRPr="00F670F8">
          <w:rPr>
            <w:rStyle w:val="Hyperlink"/>
          </w:rPr>
          <w:t>PR994528</w:t>
        </w:r>
      </w:hyperlink>
      <w:r w:rsidRPr="00F670F8">
        <w:t xml:space="preserve"> from 01Jan10]</w:t>
      </w:r>
    </w:p>
    <w:p w14:paraId="23350528" w14:textId="37E32EA2" w:rsidR="00B928D9" w:rsidRPr="00F670F8" w:rsidRDefault="00B928D9" w:rsidP="00B928D9">
      <w:pPr>
        <w:pStyle w:val="Level2"/>
      </w:pPr>
      <w:r w:rsidRPr="00F670F8">
        <w:t xml:space="preserve">This award covers any employer which supplies labour on an on-hire basis in the industry set out in clause </w:t>
      </w:r>
      <w:r w:rsidR="00B2066D" w:rsidRPr="00F670F8">
        <w:fldChar w:fldCharType="begin"/>
      </w:r>
      <w:r w:rsidR="00B2066D" w:rsidRPr="00F670F8">
        <w:instrText xml:space="preserve"> REF _Ref250705714 \w \h  \* MERGEFORMAT </w:instrText>
      </w:r>
      <w:r w:rsidR="00B2066D" w:rsidRPr="00F670F8">
        <w:fldChar w:fldCharType="separate"/>
      </w:r>
      <w:r w:rsidR="00844DE2" w:rsidRPr="00844DE2">
        <w:rPr>
          <w:lang w:val="en-GB"/>
        </w:rPr>
        <w:t>4.1</w:t>
      </w:r>
      <w:r w:rsidR="00B2066D" w:rsidRPr="00F670F8">
        <w:fldChar w:fldCharType="end"/>
      </w:r>
      <w:r w:rsidRPr="00F670F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4413997C" w14:textId="2180D917" w:rsidR="00E048A8" w:rsidRPr="00F670F8" w:rsidRDefault="00E048A8" w:rsidP="00E048A8">
      <w:pPr>
        <w:pStyle w:val="History"/>
      </w:pPr>
      <w:r w:rsidRPr="00F670F8">
        <w:t xml:space="preserve">[4.6 inserted by </w:t>
      </w:r>
      <w:hyperlink r:id="rId84" w:history="1">
        <w:r w:rsidRPr="00F670F8">
          <w:rPr>
            <w:rStyle w:val="Hyperlink"/>
          </w:rPr>
          <w:t>PR994528</w:t>
        </w:r>
      </w:hyperlink>
      <w:r w:rsidRPr="00F670F8">
        <w:t xml:space="preserve"> from 01Jan10]</w:t>
      </w:r>
    </w:p>
    <w:p w14:paraId="3EF40E9A" w14:textId="2E5A0759" w:rsidR="00B928D9" w:rsidRPr="00F670F8" w:rsidRDefault="00B928D9" w:rsidP="00B928D9">
      <w:pPr>
        <w:pStyle w:val="Level2"/>
      </w:pPr>
      <w:r w:rsidRPr="00F670F8">
        <w:t xml:space="preserve">This award covers any employer which supplies on-hire employees in classifications set out in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14:paraId="33E0FAA5" w14:textId="4ED8BB8C" w:rsidR="00E048A8" w:rsidRPr="00F670F8" w:rsidRDefault="00E048A8" w:rsidP="00E048A8">
      <w:pPr>
        <w:pStyle w:val="History"/>
      </w:pPr>
      <w:r w:rsidRPr="00F670F8">
        <w:t xml:space="preserve">[4.7 inserted by </w:t>
      </w:r>
      <w:hyperlink r:id="rId85" w:history="1">
        <w:r w:rsidRPr="00F670F8">
          <w:rPr>
            <w:rStyle w:val="Hyperlink"/>
          </w:rPr>
          <w:t>PR994528</w:t>
        </w:r>
      </w:hyperlink>
      <w:r w:rsidRPr="00F670F8">
        <w:t xml:space="preserve"> from 01Jan10]</w:t>
      </w:r>
    </w:p>
    <w:p w14:paraId="58FC5778" w14:textId="69630FDF" w:rsidR="007478D1" w:rsidRPr="00F670F8" w:rsidRDefault="00B928D9" w:rsidP="00B928D9">
      <w:pPr>
        <w:pStyle w:val="Level2"/>
        <w:rPr>
          <w:lang w:val="en-GB"/>
        </w:rPr>
      </w:pPr>
      <w:r w:rsidRPr="00F670F8">
        <w:rPr>
          <w:lang w:val="en-GB"/>
        </w:rPr>
        <w:t>This award covers employers which provide group training services for apprentices and</w:t>
      </w:r>
      <w:r w:rsidR="00BB38A2" w:rsidRPr="00F670F8">
        <w:rPr>
          <w:lang w:val="en-GB"/>
        </w:rPr>
        <w:t>/or</w:t>
      </w:r>
      <w:r w:rsidRPr="00F670F8">
        <w:rPr>
          <w:lang w:val="en-GB"/>
        </w:rPr>
        <w:t xml:space="preserve"> trainees engaged in the industry, parts of industry and/or occupations set out at clause </w:t>
      </w:r>
      <w:r w:rsidR="00B2066D" w:rsidRPr="00F670F8">
        <w:fldChar w:fldCharType="begin"/>
      </w:r>
      <w:r w:rsidR="00B2066D" w:rsidRPr="00F670F8">
        <w:instrText xml:space="preserve"> REF _Ref250705714 \w \h  \* MERGEFORMAT </w:instrText>
      </w:r>
      <w:r w:rsidR="00B2066D" w:rsidRPr="00F670F8">
        <w:fldChar w:fldCharType="separate"/>
      </w:r>
      <w:r w:rsidR="00844DE2" w:rsidRPr="00844DE2">
        <w:rPr>
          <w:lang w:val="en-GB"/>
        </w:rPr>
        <w:t>4.1</w:t>
      </w:r>
      <w:r w:rsidR="00B2066D" w:rsidRPr="00F670F8">
        <w:fldChar w:fldCharType="end"/>
      </w:r>
      <w:r w:rsidRPr="00F670F8">
        <w:rPr>
          <w:lang w:val="en-GB"/>
        </w:rPr>
        <w:t xml:space="preserve"> and those apprentices and</w:t>
      </w:r>
      <w:r w:rsidR="00BB38A2" w:rsidRPr="00F670F8">
        <w:rPr>
          <w:lang w:val="en-GB"/>
        </w:rPr>
        <w:t>/or</w:t>
      </w:r>
      <w:r w:rsidRPr="00F670F8">
        <w:rPr>
          <w:lang w:val="en-GB"/>
        </w:rPr>
        <w:t xml:space="preserve"> trainees engaged by a group training service hosted by a company to perform work at a location where the activities described herein are being performed. This subclause operates subject to the exclusions from coverage in this award.</w:t>
      </w:r>
    </w:p>
    <w:p w14:paraId="63B47407" w14:textId="1864D4A0" w:rsidR="002E1F85" w:rsidRPr="00F670F8" w:rsidRDefault="002E1F85" w:rsidP="002E1F85">
      <w:pPr>
        <w:pStyle w:val="History"/>
      </w:pPr>
      <w:r w:rsidRPr="00F670F8">
        <w:t>[4.4</w:t>
      </w:r>
      <w:r w:rsidR="000A568F" w:rsidRPr="00F670F8">
        <w:t xml:space="preserve"> </w:t>
      </w:r>
      <w:r w:rsidR="00E048A8" w:rsidRPr="00F670F8">
        <w:t xml:space="preserve">renumbered </w:t>
      </w:r>
      <w:r w:rsidRPr="00F670F8">
        <w:t>as 4.</w:t>
      </w:r>
      <w:r w:rsidR="000A568F" w:rsidRPr="00F670F8">
        <w:t xml:space="preserve">8 </w:t>
      </w:r>
      <w:r w:rsidRPr="00F670F8">
        <w:t xml:space="preserve">by </w:t>
      </w:r>
      <w:hyperlink r:id="rId86" w:history="1">
        <w:r w:rsidRPr="00F670F8">
          <w:rPr>
            <w:rStyle w:val="Hyperlink"/>
          </w:rPr>
          <w:t>PR994528</w:t>
        </w:r>
      </w:hyperlink>
      <w:r w:rsidRPr="00F670F8">
        <w:t xml:space="preserve"> from 01Jan10]</w:t>
      </w:r>
    </w:p>
    <w:p w14:paraId="1CD41DCA" w14:textId="77777777" w:rsidR="007478D1" w:rsidRPr="00F670F8" w:rsidRDefault="007478D1" w:rsidP="007478D1">
      <w:pPr>
        <w:pStyle w:val="Level2"/>
      </w:pPr>
      <w:r w:rsidRPr="00F670F8">
        <w:t>Where an employer is covered by more than one award, an employee of that employer is covered by the award classification which is most appropriate to the work performed by the employee and to the environment in which the employee normally performs the work.</w:t>
      </w:r>
    </w:p>
    <w:p w14:paraId="1087A1C8" w14:textId="77777777" w:rsidR="007478D1" w:rsidRPr="00F670F8" w:rsidRDefault="007478D1" w:rsidP="007478D1">
      <w:pPr>
        <w:pStyle w:val="Block1"/>
      </w:pPr>
      <w:r w:rsidRPr="00F670F8">
        <w:t>NOTE:</w:t>
      </w:r>
      <w:r w:rsidRPr="00F670F8">
        <w:rPr>
          <w:b/>
        </w:rPr>
        <w:t xml:space="preserve"> </w:t>
      </w:r>
      <w:r w:rsidRPr="00F670F8">
        <w:t>Where there is no classification for a particular employee in this award it is possible that the employer and that the employee are covered by another award with occupational coverage.</w:t>
      </w:r>
    </w:p>
    <w:p w14:paraId="3E562F80" w14:textId="6F3DC634" w:rsidR="00E048A8" w:rsidRPr="00F670F8" w:rsidRDefault="00E048A8" w:rsidP="00E048A8">
      <w:pPr>
        <w:pStyle w:val="History"/>
      </w:pPr>
      <w:r w:rsidRPr="00F670F8">
        <w:t xml:space="preserve">[4.5 renumbered as 4.9 by </w:t>
      </w:r>
      <w:hyperlink r:id="rId87" w:history="1">
        <w:r w:rsidRPr="00F670F8">
          <w:rPr>
            <w:rStyle w:val="Hyperlink"/>
          </w:rPr>
          <w:t>PR994528</w:t>
        </w:r>
      </w:hyperlink>
      <w:r w:rsidRPr="00F670F8">
        <w:t xml:space="preserve"> from 01Jan10]</w:t>
      </w:r>
    </w:p>
    <w:p w14:paraId="0B692409" w14:textId="77777777" w:rsidR="007478D1" w:rsidRPr="00F670F8" w:rsidRDefault="007478D1" w:rsidP="007478D1">
      <w:pPr>
        <w:pStyle w:val="Level2"/>
      </w:pPr>
      <w:bookmarkStart w:id="24" w:name="_Ref216500742"/>
      <w:bookmarkEnd w:id="17"/>
      <w:r w:rsidRPr="00F670F8">
        <w:rPr>
          <w:b/>
        </w:rPr>
        <w:t>Graphic arts, printing, publishing and associated industries and occupations</w:t>
      </w:r>
      <w:r w:rsidRPr="00F670F8">
        <w:t xml:space="preserve"> means the following industries, parts of industries and occupations:</w:t>
      </w:r>
      <w:bookmarkEnd w:id="24"/>
    </w:p>
    <w:p w14:paraId="5B981B46" w14:textId="77777777" w:rsidR="007478D1" w:rsidRPr="00F670F8" w:rsidRDefault="007478D1" w:rsidP="007478D1">
      <w:pPr>
        <w:pStyle w:val="Level3"/>
      </w:pPr>
      <w:r w:rsidRPr="00F670F8">
        <w:t xml:space="preserve">composing, reading, electrotyping, stereotyping, letterpress machining, lithographic machining, lithographing, screen printing, printing of all classes, slug-casting or type-casting machine attending and adjusting and/or repairing; </w:t>
      </w:r>
    </w:p>
    <w:p w14:paraId="755B3A7F" w14:textId="77777777" w:rsidR="007478D1" w:rsidRPr="00F670F8" w:rsidRDefault="007478D1" w:rsidP="007478D1">
      <w:pPr>
        <w:pStyle w:val="Level3"/>
      </w:pPr>
      <w:r w:rsidRPr="00F670F8">
        <w:t>type-founding;</w:t>
      </w:r>
    </w:p>
    <w:p w14:paraId="47E013D2" w14:textId="77777777" w:rsidR="007478D1" w:rsidRPr="00F670F8" w:rsidRDefault="007478D1" w:rsidP="007478D1">
      <w:pPr>
        <w:pStyle w:val="Level3"/>
      </w:pPr>
      <w:r w:rsidRPr="00F670F8">
        <w:t>engraving, process engraving and/or photo engraving;</w:t>
      </w:r>
    </w:p>
    <w:p w14:paraId="7A653887" w14:textId="77777777" w:rsidR="007478D1" w:rsidRPr="00F670F8" w:rsidRDefault="007478D1" w:rsidP="007478D1">
      <w:pPr>
        <w:pStyle w:val="Level3"/>
      </w:pPr>
      <w:r w:rsidRPr="00F670F8">
        <w:t>commercial and/or lithographic designing, writing and/or drawing;</w:t>
      </w:r>
    </w:p>
    <w:p w14:paraId="183679B3" w14:textId="77777777" w:rsidR="007478D1" w:rsidRPr="00F670F8" w:rsidRDefault="007478D1" w:rsidP="007478D1">
      <w:pPr>
        <w:pStyle w:val="Level3"/>
      </w:pPr>
      <w:r w:rsidRPr="00F670F8">
        <w:t>publishing;</w:t>
      </w:r>
    </w:p>
    <w:p w14:paraId="7CE775CE" w14:textId="77777777" w:rsidR="007478D1" w:rsidRPr="00F670F8" w:rsidRDefault="007478D1" w:rsidP="007478D1">
      <w:pPr>
        <w:pStyle w:val="Level3"/>
      </w:pPr>
      <w:r w:rsidRPr="00F670F8">
        <w:t>despatching which is incidental to the industries or parts of industries covered by the award;</w:t>
      </w:r>
    </w:p>
    <w:p w14:paraId="569F5F5D" w14:textId="77777777" w:rsidR="007478D1" w:rsidRPr="00F670F8" w:rsidRDefault="007478D1" w:rsidP="007478D1">
      <w:pPr>
        <w:pStyle w:val="Level3"/>
      </w:pPr>
      <w:r w:rsidRPr="00F670F8">
        <w:t>book-binding, binding, paper ruling and/or paper cutting;</w:t>
      </w:r>
    </w:p>
    <w:p w14:paraId="3B1A529E" w14:textId="77777777" w:rsidR="007478D1" w:rsidRPr="00F670F8" w:rsidRDefault="007478D1" w:rsidP="007478D1">
      <w:pPr>
        <w:pStyle w:val="Level3"/>
      </w:pPr>
      <w:r w:rsidRPr="00F670F8">
        <w:t>paper making, paper working, calico and/or paper bag making;</w:t>
      </w:r>
    </w:p>
    <w:p w14:paraId="7BE05D73" w14:textId="77777777" w:rsidR="007478D1" w:rsidRPr="00F670F8" w:rsidRDefault="007478D1" w:rsidP="007478D1">
      <w:pPr>
        <w:pStyle w:val="Level3"/>
      </w:pPr>
      <w:r w:rsidRPr="00F670F8">
        <w:t>envelope making, stationery making and/or paper products working;</w:t>
      </w:r>
    </w:p>
    <w:p w14:paraId="696DEDC0" w14:textId="77777777" w:rsidR="007478D1" w:rsidRPr="00F670F8" w:rsidRDefault="007478D1" w:rsidP="007478D1">
      <w:pPr>
        <w:pStyle w:val="Level3"/>
      </w:pPr>
      <w:r w:rsidRPr="00F670F8">
        <w:t>embossing;</w:t>
      </w:r>
    </w:p>
    <w:p w14:paraId="3946CB06" w14:textId="77777777" w:rsidR="007478D1" w:rsidRPr="00F670F8" w:rsidRDefault="007478D1" w:rsidP="007478D1">
      <w:pPr>
        <w:pStyle w:val="Level3"/>
      </w:pPr>
      <w:r w:rsidRPr="00F670F8">
        <w:t>cardboard box making, carton making (including the making of any kind of boxes and/or containers of paper and/or cardboard used alone or in combination with any other material or materials);</w:t>
      </w:r>
    </w:p>
    <w:p w14:paraId="6BE76AB6" w14:textId="77777777" w:rsidR="007478D1" w:rsidRPr="00F670F8" w:rsidRDefault="007478D1" w:rsidP="001925CF">
      <w:pPr>
        <w:pStyle w:val="Level3"/>
      </w:pPr>
      <w:r w:rsidRPr="00F670F8">
        <w:t xml:space="preserve">mailing houses, including (without limiting the generality or ordinary meaning of the phrase) folding, paging, numbering, perforating, gathering, collating, inter-leaving, wrapping, sealing, addressing, mailing, despatching, stamping, inserting, security paper working, wire stapling, envelope working, direct mail systems working, addressograph work, paper products work and machine work in or in connection with enveloping, sealing, automatic/computer addressing and/or wrapping; </w:t>
      </w:r>
    </w:p>
    <w:p w14:paraId="27F5B78A" w14:textId="77777777" w:rsidR="007478D1" w:rsidRPr="00F670F8" w:rsidRDefault="007478D1" w:rsidP="007478D1">
      <w:pPr>
        <w:pStyle w:val="Level3"/>
      </w:pPr>
      <w:r w:rsidRPr="00F670F8">
        <w:t>creation of designs, concepts or layouts used or intended to be used in the advertising or marketing of commodities or service or for other uses in or in connection with the industry of commercial and industrial art, the execution of finished art, that is, the preparation of individual components of finished art (including illustrations, borders, retouching of photographs, photographic reproportioning and lettering by hand or transfer) and the final assembly of these components (including the paste up of reproduction type, profiling illustrations, key line drawings etc);</w:t>
      </w:r>
    </w:p>
    <w:p w14:paraId="188EE082" w14:textId="2FE9AF0E" w:rsidR="0073717B" w:rsidRPr="00F670F8" w:rsidRDefault="0073717B" w:rsidP="0073717B">
      <w:pPr>
        <w:pStyle w:val="History"/>
      </w:pPr>
      <w:r w:rsidRPr="00F670F8">
        <w:t xml:space="preserve">[4.9(n) varied by </w:t>
      </w:r>
      <w:hyperlink r:id="rId88" w:history="1">
        <w:r w:rsidRPr="00F670F8">
          <w:rPr>
            <w:rStyle w:val="Hyperlink"/>
          </w:rPr>
          <w:t>PR593788</w:t>
        </w:r>
      </w:hyperlink>
      <w:r w:rsidRPr="00F670F8">
        <w:t xml:space="preserve"> ppc 16Jun17]</w:t>
      </w:r>
    </w:p>
    <w:p w14:paraId="3C47979F" w14:textId="77777777" w:rsidR="007478D1" w:rsidRPr="00F670F8" w:rsidRDefault="007478D1" w:rsidP="007478D1">
      <w:pPr>
        <w:pStyle w:val="Level3"/>
      </w:pPr>
      <w:bookmarkStart w:id="25" w:name="_Ref216501066"/>
      <w:r w:rsidRPr="00F670F8">
        <w:t>produ</w:t>
      </w:r>
      <w:r w:rsidR="004362DC" w:rsidRPr="00F670F8">
        <w:t xml:space="preserve">ction of non-daily and </w:t>
      </w:r>
      <w:r w:rsidRPr="00F670F8">
        <w:t>daily newspapers, which includes any business, trade, manufacture, undertaking, calling, service, employment, handicraft or industrial occupation in the printing and any kindred industries</w:t>
      </w:r>
      <w:bookmarkEnd w:id="25"/>
      <w:r w:rsidRPr="00F670F8">
        <w:t>;</w:t>
      </w:r>
    </w:p>
    <w:p w14:paraId="219071AD" w14:textId="5A0D0B3D" w:rsidR="007478D1" w:rsidRPr="00F670F8" w:rsidRDefault="007478D1" w:rsidP="007478D1">
      <w:pPr>
        <w:pStyle w:val="Level3"/>
      </w:pPr>
      <w:r w:rsidRPr="00F670F8">
        <w:t>commercial</w:t>
      </w:r>
      <w:r w:rsidRPr="00F670F8">
        <w:rPr>
          <w:shd w:val="clear" w:color="auto" w:fill="FFFFFF"/>
        </w:rPr>
        <w:t xml:space="preserve"> and industrial art within the production described in clause </w:t>
      </w:r>
      <w:r w:rsidR="00B2066D" w:rsidRPr="00F670F8">
        <w:fldChar w:fldCharType="begin"/>
      </w:r>
      <w:r w:rsidR="00B2066D" w:rsidRPr="00F670F8">
        <w:instrText xml:space="preserve"> REF _Ref216501066 \w \h  \* MERGEFORMAT </w:instrText>
      </w:r>
      <w:r w:rsidR="00B2066D" w:rsidRPr="00F670F8">
        <w:fldChar w:fldCharType="separate"/>
      </w:r>
      <w:r w:rsidR="00844DE2" w:rsidRPr="00844DE2">
        <w:rPr>
          <w:shd w:val="clear" w:color="auto" w:fill="FFFFFF"/>
        </w:rPr>
        <w:t>4.9(n)</w:t>
      </w:r>
      <w:r w:rsidR="00B2066D" w:rsidRPr="00F670F8">
        <w:fldChar w:fldCharType="end"/>
      </w:r>
      <w:r w:rsidRPr="00F670F8">
        <w:rPr>
          <w:shd w:val="clear" w:color="auto" w:fill="FFFFFF"/>
        </w:rPr>
        <w:t>;</w:t>
      </w:r>
    </w:p>
    <w:p w14:paraId="3D65B531" w14:textId="77777777" w:rsidR="007478D1" w:rsidRPr="00F670F8" w:rsidRDefault="007478D1" w:rsidP="0030293F">
      <w:pPr>
        <w:pStyle w:val="Level3"/>
        <w:keepLines/>
      </w:pPr>
      <w:r w:rsidRPr="00F670F8">
        <w:t>the composing or imposition or assembly of matter which is to be printed and the transfer of images by use of cameras or scanners or transparency duplications to obtain a relief of planographic or intaglio formation for printing; and</w:t>
      </w:r>
    </w:p>
    <w:p w14:paraId="01E4ED40" w14:textId="77777777" w:rsidR="007478D1" w:rsidRPr="00F670F8" w:rsidRDefault="007478D1" w:rsidP="007478D1">
      <w:pPr>
        <w:pStyle w:val="Level3"/>
      </w:pPr>
      <w:r w:rsidRPr="00F670F8">
        <w:t>plastics manufacturing or any of the processes of or incidental to the manufacturing of plastics or of goods manufactured therefrom or substitutes therefore but only to the extent that such manufacturing or processes are incidental to printing.</w:t>
      </w:r>
    </w:p>
    <w:p w14:paraId="466E5890" w14:textId="77777777" w:rsidR="007478D1" w:rsidRPr="00F670F8" w:rsidRDefault="007478D1" w:rsidP="007478D1">
      <w:pPr>
        <w:pStyle w:val="Level1"/>
        <w:rPr>
          <w:rFonts w:cs="Times New Roman"/>
        </w:rPr>
      </w:pPr>
      <w:bookmarkStart w:id="26" w:name="_Toc224448439"/>
      <w:bookmarkStart w:id="27" w:name="_Toc224448730"/>
      <w:bookmarkStart w:id="28" w:name="_Toc56601869"/>
      <w:bookmarkEnd w:id="26"/>
      <w:bookmarkEnd w:id="27"/>
      <w:r w:rsidRPr="00F670F8">
        <w:rPr>
          <w:rFonts w:cs="Times New Roman"/>
        </w:rPr>
        <w:t>Access to the award</w:t>
      </w:r>
      <w:bookmarkEnd w:id="18"/>
      <w:bookmarkEnd w:id="19"/>
      <w:bookmarkEnd w:id="20"/>
      <w:bookmarkEnd w:id="21"/>
      <w:bookmarkEnd w:id="22"/>
      <w:bookmarkEnd w:id="23"/>
      <w:r w:rsidRPr="00F670F8">
        <w:rPr>
          <w:rFonts w:cs="Times New Roman"/>
        </w:rPr>
        <w:t xml:space="preserve"> and the National Employment Standards</w:t>
      </w:r>
      <w:bookmarkEnd w:id="28"/>
    </w:p>
    <w:p w14:paraId="12485B84" w14:textId="77777777" w:rsidR="007478D1" w:rsidRPr="00F670F8" w:rsidRDefault="007478D1" w:rsidP="007478D1">
      <w:r w:rsidRPr="00F670F8">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7CEBA134" w14:textId="77777777" w:rsidR="007478D1" w:rsidRPr="00F670F8" w:rsidRDefault="007478D1" w:rsidP="007478D1">
      <w:pPr>
        <w:pStyle w:val="Level1"/>
        <w:rPr>
          <w:rFonts w:cs="Times New Roman"/>
        </w:rPr>
      </w:pPr>
      <w:bookmarkStart w:id="29" w:name="_Toc56601870"/>
      <w:r w:rsidRPr="00F670F8">
        <w:rPr>
          <w:rFonts w:cs="Times New Roman"/>
        </w:rPr>
        <w:t>The National Employment Standards and this award</w:t>
      </w:r>
      <w:bookmarkEnd w:id="29"/>
      <w:r w:rsidRPr="00F670F8">
        <w:rPr>
          <w:rFonts w:cs="Times New Roman"/>
        </w:rPr>
        <w:t xml:space="preserve"> </w:t>
      </w:r>
    </w:p>
    <w:p w14:paraId="76944851" w14:textId="417507CA" w:rsidR="007478D1" w:rsidRPr="00F670F8" w:rsidRDefault="007478D1" w:rsidP="007478D1">
      <w:bookmarkStart w:id="30" w:name="_Toc208885984"/>
      <w:bookmarkStart w:id="31" w:name="_Toc208886072"/>
      <w:bookmarkStart w:id="32" w:name="_Toc208902562"/>
      <w:bookmarkStart w:id="33" w:name="_Toc208932467"/>
      <w:bookmarkStart w:id="34" w:name="_Toc208932552"/>
      <w:bookmarkStart w:id="35" w:name="_Toc208979907"/>
      <w:bookmarkStart w:id="36" w:name="_Ref216501412"/>
      <w:r w:rsidRPr="00F670F8">
        <w:t xml:space="preserve">The </w:t>
      </w:r>
      <w:hyperlink r:id="rId89" w:history="1">
        <w:r w:rsidRPr="00F670F8">
          <w:rPr>
            <w:rStyle w:val="Hyperlink"/>
          </w:rPr>
          <w:t>NES</w:t>
        </w:r>
      </w:hyperlink>
      <w:r w:rsidRPr="00F670F8">
        <w:t xml:space="preserve"> and this award contain the minimum conditions of employment for employees covered by this award.</w:t>
      </w:r>
    </w:p>
    <w:p w14:paraId="31A73227" w14:textId="77777777" w:rsidR="004E2F53" w:rsidRPr="00F670F8" w:rsidRDefault="004E2F53" w:rsidP="004E2F53">
      <w:pPr>
        <w:pStyle w:val="Level1"/>
        <w:rPr>
          <w:rFonts w:cs="Times New Roman"/>
        </w:rPr>
      </w:pPr>
      <w:bookmarkStart w:id="37" w:name="_Ref527718838"/>
      <w:bookmarkStart w:id="38" w:name="_Toc56601871"/>
      <w:bookmarkEnd w:id="30"/>
      <w:bookmarkEnd w:id="31"/>
      <w:bookmarkEnd w:id="32"/>
      <w:bookmarkEnd w:id="33"/>
      <w:bookmarkEnd w:id="34"/>
      <w:bookmarkEnd w:id="35"/>
      <w:bookmarkEnd w:id="36"/>
      <w:r w:rsidRPr="00F670F8">
        <w:rPr>
          <w:rFonts w:cs="Times New Roman"/>
        </w:rPr>
        <w:t>Individual flexibility arrangements</w:t>
      </w:r>
      <w:bookmarkEnd w:id="37"/>
      <w:bookmarkEnd w:id="38"/>
    </w:p>
    <w:p w14:paraId="763BDD34" w14:textId="6413C221" w:rsidR="001B17E5" w:rsidRPr="00F670F8" w:rsidRDefault="000C7B73" w:rsidP="001B17E5">
      <w:pPr>
        <w:pStyle w:val="History"/>
      </w:pPr>
      <w:r w:rsidRPr="00F670F8">
        <w:t xml:space="preserve">[Varied by </w:t>
      </w:r>
      <w:hyperlink r:id="rId90" w:history="1">
        <w:r w:rsidRPr="00F670F8">
          <w:rPr>
            <w:rStyle w:val="Hyperlink"/>
          </w:rPr>
          <w:t>PR542146</w:t>
        </w:r>
      </w:hyperlink>
      <w:r w:rsidR="001B17E5" w:rsidRPr="00F670F8">
        <w:rPr>
          <w:rStyle w:val="Hyperlink"/>
          <w:color w:val="auto"/>
          <w:u w:val="none"/>
        </w:rPr>
        <w:t xml:space="preserve">; 7—Award flexibility renamed and substituted by </w:t>
      </w:r>
      <w:hyperlink r:id="rId91" w:history="1">
        <w:r w:rsidR="001B17E5" w:rsidRPr="00F670F8">
          <w:rPr>
            <w:rStyle w:val="Hyperlink"/>
          </w:rPr>
          <w:t>PR610187</w:t>
        </w:r>
      </w:hyperlink>
      <w:r w:rsidR="001B17E5" w:rsidRPr="00F670F8">
        <w:rPr>
          <w:rStyle w:val="Hyperlink"/>
          <w:color w:val="auto"/>
          <w:u w:val="none"/>
        </w:rPr>
        <w:t xml:space="preserve"> ppc 01Nov18</w:t>
      </w:r>
      <w:r w:rsidR="001B17E5" w:rsidRPr="00F670F8">
        <w:t>]</w:t>
      </w:r>
    </w:p>
    <w:p w14:paraId="71A20854" w14:textId="77777777" w:rsidR="00FD3328" w:rsidRPr="00F670F8" w:rsidRDefault="00FD3328" w:rsidP="00FD3328">
      <w:pPr>
        <w:pStyle w:val="Level2"/>
      </w:pPr>
      <w:r w:rsidRPr="00F670F8">
        <w:t>Despite anything else in this award, an employer and an individual employee may agree to vary the application of the terms of this award relating to any of the following in order to meet the genuine needs of both the employee and the employer:</w:t>
      </w:r>
    </w:p>
    <w:p w14:paraId="702662D8" w14:textId="77777777" w:rsidR="00FD3328" w:rsidRPr="00F670F8" w:rsidRDefault="00FD3328" w:rsidP="00FD3328">
      <w:pPr>
        <w:pStyle w:val="Level3"/>
      </w:pPr>
      <w:r w:rsidRPr="00F670F8">
        <w:t>arrangements for when work is performed; or</w:t>
      </w:r>
    </w:p>
    <w:p w14:paraId="0BAADAB4" w14:textId="77777777" w:rsidR="00FD3328" w:rsidRPr="00F670F8" w:rsidRDefault="00FD3328" w:rsidP="00FD3328">
      <w:pPr>
        <w:pStyle w:val="Level3"/>
      </w:pPr>
      <w:r w:rsidRPr="00F670F8">
        <w:t>overtime rates; or</w:t>
      </w:r>
    </w:p>
    <w:p w14:paraId="3494E3F6" w14:textId="77777777" w:rsidR="00FD3328" w:rsidRPr="00F670F8" w:rsidRDefault="00FD3328" w:rsidP="00FD3328">
      <w:pPr>
        <w:pStyle w:val="Level3"/>
      </w:pPr>
      <w:r w:rsidRPr="00F670F8">
        <w:t>penalty rates; or</w:t>
      </w:r>
    </w:p>
    <w:p w14:paraId="4EFA3387" w14:textId="77777777" w:rsidR="00FD3328" w:rsidRPr="00F670F8" w:rsidRDefault="00FD3328" w:rsidP="00FD3328">
      <w:pPr>
        <w:pStyle w:val="Level3"/>
      </w:pPr>
      <w:r w:rsidRPr="00F670F8">
        <w:t>allowances; or</w:t>
      </w:r>
    </w:p>
    <w:p w14:paraId="6F978FBE" w14:textId="77777777" w:rsidR="00FD3328" w:rsidRPr="00F670F8" w:rsidRDefault="00FD3328" w:rsidP="00FD3328">
      <w:pPr>
        <w:pStyle w:val="Level3"/>
      </w:pPr>
      <w:r w:rsidRPr="00F670F8">
        <w:t>annual leave loading.</w:t>
      </w:r>
    </w:p>
    <w:p w14:paraId="247253BA" w14:textId="77777777" w:rsidR="00FD3328" w:rsidRPr="00F670F8" w:rsidRDefault="00FD3328" w:rsidP="00FD3328">
      <w:pPr>
        <w:pStyle w:val="Level2"/>
      </w:pPr>
      <w:r w:rsidRPr="00F670F8">
        <w:t>An agreement must be one that is genuinely made by the employer and the individual employee without coercion or duress.</w:t>
      </w:r>
    </w:p>
    <w:p w14:paraId="5102C908" w14:textId="77777777" w:rsidR="00FD3328" w:rsidRPr="00F670F8" w:rsidRDefault="00FD3328" w:rsidP="00FD3328">
      <w:pPr>
        <w:pStyle w:val="Level2"/>
      </w:pPr>
      <w:r w:rsidRPr="00F670F8">
        <w:t>An agreement may only be made after the individual employee has commenced employment with the employer.</w:t>
      </w:r>
    </w:p>
    <w:p w14:paraId="72E7162A" w14:textId="77777777" w:rsidR="00FD3328" w:rsidRPr="00F670F8" w:rsidRDefault="00FD3328" w:rsidP="00FD3328">
      <w:pPr>
        <w:pStyle w:val="Level2"/>
      </w:pPr>
      <w:r w:rsidRPr="00F670F8">
        <w:t>An employer who wishes to initiate the making of an agreement must:</w:t>
      </w:r>
    </w:p>
    <w:p w14:paraId="264A366E" w14:textId="77777777" w:rsidR="00FD3328" w:rsidRPr="00F670F8" w:rsidRDefault="00FD3328" w:rsidP="00FD3328">
      <w:pPr>
        <w:pStyle w:val="Level3"/>
      </w:pPr>
      <w:r w:rsidRPr="00F670F8">
        <w:t>give the employee a written proposal; and</w:t>
      </w:r>
    </w:p>
    <w:p w14:paraId="0816E677" w14:textId="77777777" w:rsidR="00FD3328" w:rsidRPr="00F670F8" w:rsidRDefault="00FD3328" w:rsidP="00FD3328">
      <w:pPr>
        <w:pStyle w:val="Level3"/>
      </w:pPr>
      <w:r w:rsidRPr="00F670F8">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71942829" w14:textId="77777777" w:rsidR="00FD3328" w:rsidRPr="00F670F8" w:rsidRDefault="00FD3328" w:rsidP="00FD3328">
      <w:pPr>
        <w:pStyle w:val="Level2"/>
      </w:pPr>
      <w:r w:rsidRPr="00F670F8">
        <w:t>An agreement must result in the employee being better off overall at the time the agreement is made than if the agreement had not been made.</w:t>
      </w:r>
    </w:p>
    <w:p w14:paraId="5BD5B14B" w14:textId="77777777" w:rsidR="00FD3328" w:rsidRPr="00F670F8" w:rsidRDefault="00FD3328" w:rsidP="00FD3328">
      <w:pPr>
        <w:pStyle w:val="Level2"/>
      </w:pPr>
      <w:r w:rsidRPr="00F670F8">
        <w:t>An agreement must do all of the following:</w:t>
      </w:r>
    </w:p>
    <w:p w14:paraId="2FFF6296" w14:textId="77777777" w:rsidR="00FD3328" w:rsidRPr="00F670F8" w:rsidRDefault="00FD3328" w:rsidP="00FD3328">
      <w:pPr>
        <w:pStyle w:val="Level3"/>
      </w:pPr>
      <w:r w:rsidRPr="00F670F8">
        <w:t>state the names of the employer and the employee; and</w:t>
      </w:r>
    </w:p>
    <w:p w14:paraId="7375F43F" w14:textId="77777777" w:rsidR="00FD3328" w:rsidRPr="00F670F8" w:rsidRDefault="00FD3328" w:rsidP="00FD3328">
      <w:pPr>
        <w:pStyle w:val="Level3"/>
      </w:pPr>
      <w:r w:rsidRPr="00F670F8">
        <w:t>identify the award term, or award terms, the application of which is to be varied; and</w:t>
      </w:r>
    </w:p>
    <w:p w14:paraId="0F281A56" w14:textId="77777777" w:rsidR="00FD3328" w:rsidRPr="00F670F8" w:rsidRDefault="00FD3328" w:rsidP="00FD3328">
      <w:pPr>
        <w:pStyle w:val="Level3"/>
      </w:pPr>
      <w:r w:rsidRPr="00F670F8">
        <w:t>set out how the application of the award term, or each award term, is varied; and</w:t>
      </w:r>
    </w:p>
    <w:p w14:paraId="10871C0D" w14:textId="77777777" w:rsidR="00FD3328" w:rsidRPr="00F670F8" w:rsidRDefault="00FD3328" w:rsidP="00FD3328">
      <w:pPr>
        <w:pStyle w:val="Level3"/>
      </w:pPr>
      <w:r w:rsidRPr="00F670F8">
        <w:t>set out how the agreement results in the employee being better off overall at the time the agreement is made than if the agreement had not been made; and</w:t>
      </w:r>
    </w:p>
    <w:p w14:paraId="2A4BEB27" w14:textId="77777777" w:rsidR="00FD3328" w:rsidRPr="00F670F8" w:rsidRDefault="00FD3328" w:rsidP="00FD3328">
      <w:pPr>
        <w:pStyle w:val="Level3"/>
      </w:pPr>
      <w:r w:rsidRPr="00F670F8">
        <w:t>state the date the agreement is to start.</w:t>
      </w:r>
    </w:p>
    <w:p w14:paraId="3D88F522" w14:textId="77777777" w:rsidR="00FD3328" w:rsidRPr="00F670F8" w:rsidRDefault="00FD3328" w:rsidP="00FD3328">
      <w:pPr>
        <w:pStyle w:val="Level2"/>
      </w:pPr>
      <w:r w:rsidRPr="00F670F8">
        <w:t>An agreement must be:</w:t>
      </w:r>
    </w:p>
    <w:p w14:paraId="4A30FB82" w14:textId="77777777" w:rsidR="00FD3328" w:rsidRPr="00F670F8" w:rsidRDefault="00FD3328" w:rsidP="00FD3328">
      <w:pPr>
        <w:pStyle w:val="Level3"/>
      </w:pPr>
      <w:r w:rsidRPr="00F670F8">
        <w:t>in writing; and</w:t>
      </w:r>
    </w:p>
    <w:p w14:paraId="542D821E" w14:textId="77777777" w:rsidR="00FD3328" w:rsidRPr="00F670F8" w:rsidRDefault="00FD3328" w:rsidP="00FD3328">
      <w:pPr>
        <w:pStyle w:val="Level3"/>
      </w:pPr>
      <w:bookmarkStart w:id="39" w:name="_Ref527718808"/>
      <w:r w:rsidRPr="00F670F8">
        <w:t>signed by the employer and the employee and, if the employee is under 18 years of age, by the employee’s parent or guardian.</w:t>
      </w:r>
      <w:bookmarkEnd w:id="39"/>
    </w:p>
    <w:p w14:paraId="70E59535" w14:textId="7D1B00D4" w:rsidR="00FD3328" w:rsidRPr="00F670F8" w:rsidRDefault="00FD3328" w:rsidP="00FD3328">
      <w:pPr>
        <w:pStyle w:val="Level2"/>
      </w:pPr>
      <w:r w:rsidRPr="00F670F8">
        <w:t xml:space="preserve">Except as provided in clause </w:t>
      </w:r>
      <w:r w:rsidRPr="00F670F8">
        <w:rPr>
          <w:noProof/>
        </w:rPr>
        <w:fldChar w:fldCharType="begin"/>
      </w:r>
      <w:r w:rsidRPr="00F670F8">
        <w:instrText xml:space="preserve"> REF _Ref527718808 \w \h </w:instrText>
      </w:r>
      <w:r w:rsidR="00F670F8">
        <w:rPr>
          <w:noProof/>
        </w:rPr>
        <w:instrText xml:space="preserve"> \* MERGEFORMAT </w:instrText>
      </w:r>
      <w:r w:rsidRPr="00F670F8">
        <w:rPr>
          <w:noProof/>
        </w:rPr>
      </w:r>
      <w:r w:rsidRPr="00F670F8">
        <w:rPr>
          <w:noProof/>
        </w:rPr>
        <w:fldChar w:fldCharType="separate"/>
      </w:r>
      <w:r w:rsidR="00844DE2">
        <w:t>7.7(b)</w:t>
      </w:r>
      <w:r w:rsidRPr="00F670F8">
        <w:rPr>
          <w:noProof/>
        </w:rPr>
        <w:fldChar w:fldCharType="end"/>
      </w:r>
      <w:r w:rsidRPr="00F670F8">
        <w:t>, an agreement must not require the approval or consent of a person other than the employer and the employee.</w:t>
      </w:r>
    </w:p>
    <w:p w14:paraId="329A0A11" w14:textId="77777777" w:rsidR="00FD3328" w:rsidRPr="00F670F8" w:rsidRDefault="00FD3328" w:rsidP="00FD3328">
      <w:pPr>
        <w:pStyle w:val="Level2"/>
      </w:pPr>
      <w:r w:rsidRPr="00F670F8">
        <w:t>The employer must keep the agreement as a time and wages record and give a copy to the employee.</w:t>
      </w:r>
    </w:p>
    <w:p w14:paraId="5A80F2BC" w14:textId="77777777" w:rsidR="00FD3328" w:rsidRPr="00F670F8" w:rsidRDefault="00FD3328" w:rsidP="00FD3328">
      <w:pPr>
        <w:pStyle w:val="Level2"/>
      </w:pPr>
      <w:r w:rsidRPr="00F670F8">
        <w:t>The employer and the employee must genuinely agree, without duress or coercion to any variation of an award provided for by an agreement.</w:t>
      </w:r>
    </w:p>
    <w:p w14:paraId="1FECF7DB" w14:textId="77777777" w:rsidR="00FD3328" w:rsidRPr="00F670F8" w:rsidRDefault="00FD3328" w:rsidP="00FD3328">
      <w:pPr>
        <w:pStyle w:val="Level2"/>
      </w:pPr>
      <w:r w:rsidRPr="00F670F8">
        <w:t>An agreement may be terminated:</w:t>
      </w:r>
    </w:p>
    <w:p w14:paraId="60ED5310" w14:textId="77777777" w:rsidR="00FD3328" w:rsidRPr="00F670F8" w:rsidRDefault="00FD3328" w:rsidP="00FD3328">
      <w:pPr>
        <w:pStyle w:val="Level3"/>
      </w:pPr>
      <w:r w:rsidRPr="00F670F8">
        <w:t>at any time, by written agreement between the employer and the employee; or</w:t>
      </w:r>
    </w:p>
    <w:p w14:paraId="0B988A19" w14:textId="77777777" w:rsidR="00FD3328" w:rsidRPr="00F670F8" w:rsidRDefault="00FD3328" w:rsidP="00FD3328">
      <w:pPr>
        <w:pStyle w:val="Level3"/>
      </w:pPr>
      <w:bookmarkStart w:id="40" w:name="_Ref527718825"/>
      <w:r w:rsidRPr="00F670F8">
        <w:t>by the employer or employee giving 13 weeks’ written notice to the other party (reduced to 4 weeks if the agreement was entered into before the first full pay period starting on or after 4 December 2013).</w:t>
      </w:r>
      <w:bookmarkEnd w:id="40"/>
    </w:p>
    <w:p w14:paraId="75F6892A" w14:textId="0FFBD089" w:rsidR="00FD3328" w:rsidRPr="00F670F8" w:rsidRDefault="00FD3328" w:rsidP="00FD3328">
      <w:pPr>
        <w:pStyle w:val="Block1"/>
      </w:pPr>
      <w:r w:rsidRPr="00F670F8">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2" w:history="1">
        <w:r w:rsidRPr="00F670F8">
          <w:rPr>
            <w:rStyle w:val="Hyperlink"/>
          </w:rPr>
          <w:t>Act</w:t>
        </w:r>
      </w:hyperlink>
      <w:r w:rsidRPr="00F670F8">
        <w:t>).</w:t>
      </w:r>
    </w:p>
    <w:p w14:paraId="0DF91748" w14:textId="0B72F314" w:rsidR="00FD3328" w:rsidRPr="00F670F8" w:rsidRDefault="00FD3328" w:rsidP="00FD3328">
      <w:pPr>
        <w:pStyle w:val="Level2"/>
      </w:pPr>
      <w:r w:rsidRPr="00F670F8">
        <w:t xml:space="preserve">An agreement terminated as mentioned in clause </w:t>
      </w:r>
      <w:r w:rsidRPr="00F670F8">
        <w:rPr>
          <w:noProof/>
        </w:rPr>
        <w:fldChar w:fldCharType="begin"/>
      </w:r>
      <w:r w:rsidRPr="00F670F8">
        <w:instrText xml:space="preserve"> REF _Ref527718825 \w \h </w:instrText>
      </w:r>
      <w:r w:rsidR="00F670F8">
        <w:rPr>
          <w:noProof/>
        </w:rPr>
        <w:instrText xml:space="preserve"> \* MERGEFORMAT </w:instrText>
      </w:r>
      <w:r w:rsidRPr="00F670F8">
        <w:rPr>
          <w:noProof/>
        </w:rPr>
      </w:r>
      <w:r w:rsidRPr="00F670F8">
        <w:rPr>
          <w:noProof/>
        </w:rPr>
        <w:fldChar w:fldCharType="separate"/>
      </w:r>
      <w:r w:rsidR="00844DE2">
        <w:t>7.11(b)</w:t>
      </w:r>
      <w:r w:rsidRPr="00F670F8">
        <w:rPr>
          <w:noProof/>
        </w:rPr>
        <w:fldChar w:fldCharType="end"/>
      </w:r>
      <w:r w:rsidRPr="00F670F8">
        <w:t xml:space="preserve"> ceases to have effect at the end of the period of notice required under that clause.</w:t>
      </w:r>
    </w:p>
    <w:p w14:paraId="27FEE4EC" w14:textId="6BB1828A" w:rsidR="00FD3328" w:rsidRPr="00F670F8" w:rsidRDefault="00FD3328" w:rsidP="00FD3328">
      <w:pPr>
        <w:pStyle w:val="Level2"/>
      </w:pPr>
      <w:r w:rsidRPr="00F670F8">
        <w:t xml:space="preserve">The right to make an agreement under clause </w:t>
      </w:r>
      <w:r w:rsidRPr="00F670F8">
        <w:rPr>
          <w:noProof/>
        </w:rPr>
        <w:fldChar w:fldCharType="begin"/>
      </w:r>
      <w:r w:rsidRPr="00F670F8">
        <w:instrText xml:space="preserve"> REF _Ref527718838 \w \h </w:instrText>
      </w:r>
      <w:r w:rsidR="00F670F8">
        <w:rPr>
          <w:noProof/>
        </w:rPr>
        <w:instrText xml:space="preserve"> \* MERGEFORMAT </w:instrText>
      </w:r>
      <w:r w:rsidRPr="00F670F8">
        <w:rPr>
          <w:noProof/>
        </w:rPr>
      </w:r>
      <w:r w:rsidRPr="00F670F8">
        <w:rPr>
          <w:noProof/>
        </w:rPr>
        <w:fldChar w:fldCharType="separate"/>
      </w:r>
      <w:r w:rsidR="00844DE2">
        <w:t>7</w:t>
      </w:r>
      <w:r w:rsidRPr="00F670F8">
        <w:rPr>
          <w:noProof/>
        </w:rPr>
        <w:fldChar w:fldCharType="end"/>
      </w:r>
      <w:r w:rsidRPr="00F670F8">
        <w:t xml:space="preserve"> is additional to, and does not affect, any other term of this award that provides for an agreement between an employer and an individual employee.</w:t>
      </w:r>
    </w:p>
    <w:p w14:paraId="78A0FB50" w14:textId="77777777" w:rsidR="007478D1" w:rsidRPr="00F670F8" w:rsidRDefault="007478D1" w:rsidP="007478D1">
      <w:pPr>
        <w:pStyle w:val="Partheading"/>
      </w:pPr>
      <w:bookmarkStart w:id="41" w:name="_Toc56601872"/>
      <w:bookmarkStart w:id="42" w:name="Part2"/>
      <w:bookmarkEnd w:id="5"/>
      <w:r w:rsidRPr="00F670F8">
        <w:t>Consultation and Dispute Resolution</w:t>
      </w:r>
      <w:bookmarkEnd w:id="41"/>
    </w:p>
    <w:p w14:paraId="52D61423" w14:textId="77777777" w:rsidR="007478D1" w:rsidRPr="00F670F8" w:rsidRDefault="007478D1" w:rsidP="007478D1">
      <w:pPr>
        <w:pStyle w:val="Level1"/>
        <w:rPr>
          <w:rFonts w:cs="Times New Roman"/>
        </w:rPr>
      </w:pPr>
      <w:bookmarkStart w:id="43" w:name="_Toc214872279"/>
      <w:bookmarkStart w:id="44" w:name="_Toc215451736"/>
      <w:bookmarkStart w:id="45" w:name="_Ref216501435"/>
      <w:bookmarkStart w:id="46" w:name="_Ref226264963"/>
      <w:bookmarkStart w:id="47" w:name="_Ref226264978"/>
      <w:bookmarkStart w:id="48" w:name="_Ref250391142"/>
      <w:bookmarkStart w:id="49" w:name="_Ref250391145"/>
      <w:bookmarkStart w:id="50" w:name="_Ref250391175"/>
      <w:bookmarkStart w:id="51" w:name="_Ref250391178"/>
      <w:bookmarkStart w:id="52" w:name="_Ref485385406"/>
      <w:bookmarkStart w:id="53" w:name="_Ref485385409"/>
      <w:bookmarkStart w:id="54" w:name="_Toc56601873"/>
      <w:r w:rsidRPr="00F670F8">
        <w:rPr>
          <w:rFonts w:cs="Times New Roman"/>
        </w:rPr>
        <w:t>Facilitative provisions</w:t>
      </w:r>
      <w:bookmarkEnd w:id="43"/>
      <w:bookmarkEnd w:id="44"/>
      <w:bookmarkEnd w:id="45"/>
      <w:bookmarkEnd w:id="46"/>
      <w:bookmarkEnd w:id="47"/>
      <w:bookmarkEnd w:id="48"/>
      <w:bookmarkEnd w:id="49"/>
      <w:bookmarkEnd w:id="50"/>
      <w:bookmarkEnd w:id="51"/>
      <w:bookmarkEnd w:id="52"/>
      <w:bookmarkEnd w:id="53"/>
      <w:bookmarkEnd w:id="54"/>
    </w:p>
    <w:p w14:paraId="79CF6817" w14:textId="13E9CF76" w:rsidR="00A12E33" w:rsidRPr="00F670F8" w:rsidRDefault="00A12E33" w:rsidP="00A12E33">
      <w:pPr>
        <w:pStyle w:val="History"/>
      </w:pPr>
      <w:r w:rsidRPr="00F670F8">
        <w:t xml:space="preserve">[Varied by </w:t>
      </w:r>
      <w:hyperlink r:id="rId93" w:history="1">
        <w:r w:rsidRPr="00F670F8">
          <w:rPr>
            <w:rStyle w:val="Hyperlink"/>
          </w:rPr>
          <w:t>PR593788</w:t>
        </w:r>
      </w:hyperlink>
      <w:r w:rsidRPr="00F670F8">
        <w:t>]</w:t>
      </w:r>
    </w:p>
    <w:p w14:paraId="24D93158" w14:textId="77777777" w:rsidR="007478D1" w:rsidRPr="00F670F8" w:rsidRDefault="007478D1" w:rsidP="007478D1">
      <w:pPr>
        <w:pStyle w:val="Level2Bold"/>
      </w:pPr>
      <w:r w:rsidRPr="00F670F8">
        <w:t xml:space="preserve">Agreement to vary award provisions </w:t>
      </w:r>
    </w:p>
    <w:p w14:paraId="3B46C187" w14:textId="77777777" w:rsidR="007478D1" w:rsidRPr="00F670F8" w:rsidRDefault="007478D1" w:rsidP="007478D1">
      <w:pPr>
        <w:pStyle w:val="Level3"/>
      </w:pPr>
      <w:r w:rsidRPr="00F670F8">
        <w:t xml:space="preserve">This award contains facilitative provisions which allow agreement between an employer and employees on how specific award provisions are to apply at the workplace or a section or sections of the workplace. </w:t>
      </w:r>
    </w:p>
    <w:p w14:paraId="247B399A" w14:textId="77777777" w:rsidR="007478D1" w:rsidRPr="00F670F8" w:rsidRDefault="007478D1" w:rsidP="007478D1">
      <w:pPr>
        <w:pStyle w:val="Level3"/>
      </w:pPr>
      <w:r w:rsidRPr="00F670F8">
        <w:t>Facilitative provisions are not to be used as a device to avoid award obligations nor should they result in unfairness to an employee or employees covered by this award.</w:t>
      </w:r>
    </w:p>
    <w:p w14:paraId="265D8F74" w14:textId="77777777" w:rsidR="007478D1" w:rsidRPr="00F670F8" w:rsidRDefault="007478D1" w:rsidP="007478D1">
      <w:pPr>
        <w:pStyle w:val="Level2"/>
      </w:pPr>
      <w:r w:rsidRPr="00F670F8">
        <w:t>The facilitative provisions are identified below. Such agreements may be between:</w:t>
      </w:r>
    </w:p>
    <w:p w14:paraId="6E552C0E" w14:textId="77777777" w:rsidR="007478D1" w:rsidRPr="00F670F8" w:rsidRDefault="007478D1" w:rsidP="007478D1">
      <w:pPr>
        <w:pStyle w:val="Level3"/>
      </w:pPr>
      <w:r w:rsidRPr="00F670F8">
        <w:t>the employer and the employee; or</w:t>
      </w:r>
    </w:p>
    <w:p w14:paraId="548809E6" w14:textId="77777777" w:rsidR="007478D1" w:rsidRPr="00F670F8" w:rsidRDefault="007478D1" w:rsidP="007478D1">
      <w:pPr>
        <w:pStyle w:val="Level3"/>
      </w:pPr>
      <w:r w:rsidRPr="00F670F8">
        <w:t>the employer and a majority of employees at the workplace.</w:t>
      </w:r>
    </w:p>
    <w:p w14:paraId="01F09D4B" w14:textId="77777777" w:rsidR="007478D1" w:rsidRPr="00F670F8" w:rsidRDefault="007478D1" w:rsidP="007478D1">
      <w:pPr>
        <w:pStyle w:val="Level2Bold"/>
      </w:pPr>
      <w:r w:rsidRPr="00F670F8">
        <w:t>Levels of facilitative provisions</w:t>
      </w:r>
    </w:p>
    <w:p w14:paraId="06CEE678" w14:textId="77777777" w:rsidR="007478D1" w:rsidRPr="00F670F8" w:rsidRDefault="007478D1" w:rsidP="007478D1">
      <w:pPr>
        <w:pStyle w:val="Block1"/>
      </w:pPr>
      <w:r w:rsidRPr="00F670F8">
        <w:t>Each award clause which can be altered at the workplace has a level of facilitation (1–3) attached to it. Set out below are the three levels of facilitation:</w:t>
      </w:r>
    </w:p>
    <w:p w14:paraId="4A6C411E" w14:textId="77777777" w:rsidR="007478D1" w:rsidRPr="00F670F8" w:rsidRDefault="007478D1" w:rsidP="007478D1">
      <w:pPr>
        <w:pStyle w:val="Level3Bold"/>
      </w:pPr>
      <w:r w:rsidRPr="00F670F8">
        <w:t>Level 1</w:t>
      </w:r>
    </w:p>
    <w:p w14:paraId="360AFD39" w14:textId="77777777" w:rsidR="007478D1" w:rsidRPr="00F670F8" w:rsidRDefault="007478D1" w:rsidP="007478D1">
      <w:pPr>
        <w:pStyle w:val="Level4"/>
      </w:pPr>
      <w:r w:rsidRPr="00F670F8">
        <w:t xml:space="preserve">An employee or employees and the employer agree on the application of an award clause. </w:t>
      </w:r>
    </w:p>
    <w:p w14:paraId="5EA13C63" w14:textId="77777777" w:rsidR="007478D1" w:rsidRPr="00F670F8" w:rsidRDefault="007478D1" w:rsidP="007478D1">
      <w:pPr>
        <w:pStyle w:val="Level4"/>
      </w:pPr>
      <w:r w:rsidRPr="00F670F8">
        <w:t>Where agreement is reached, the agreement must be kept by the employer as a time and wages record.</w:t>
      </w:r>
    </w:p>
    <w:p w14:paraId="6A968325" w14:textId="77777777" w:rsidR="007478D1" w:rsidRPr="00F670F8" w:rsidRDefault="007478D1" w:rsidP="007478D1">
      <w:pPr>
        <w:pStyle w:val="Level3Bold"/>
      </w:pPr>
      <w:r w:rsidRPr="00F670F8">
        <w:t>Level 2</w:t>
      </w:r>
    </w:p>
    <w:p w14:paraId="2B3212D6" w14:textId="77777777" w:rsidR="007478D1" w:rsidRPr="00F670F8" w:rsidRDefault="007478D1" w:rsidP="007478D1">
      <w:pPr>
        <w:pStyle w:val="Level4"/>
      </w:pPr>
      <w:r w:rsidRPr="00F670F8">
        <w:t>An employee or employees and the employer agree on the application of an award clause. The employee(s) may request the assistance of a union or other representative and such representative must be given a reasonable opportunity to participate in the discussions leading up to any agreement. A representative’s involvement in this process does not mean that the consent of the representative is required prior to the introduction of agreed facilitative arrangements at the enterprise.</w:t>
      </w:r>
    </w:p>
    <w:p w14:paraId="3B0960E7" w14:textId="77777777" w:rsidR="007478D1" w:rsidRPr="00F670F8" w:rsidRDefault="007478D1" w:rsidP="007478D1">
      <w:pPr>
        <w:pStyle w:val="Level4"/>
      </w:pPr>
      <w:r w:rsidRPr="00F670F8">
        <w:t>Where agreement is reached, the agreement must be kept by the employer as a time and wages record.</w:t>
      </w:r>
    </w:p>
    <w:p w14:paraId="71D74A7E" w14:textId="77777777" w:rsidR="007478D1" w:rsidRPr="00F670F8" w:rsidRDefault="007478D1" w:rsidP="007478D1">
      <w:pPr>
        <w:pStyle w:val="Level3Bold"/>
      </w:pPr>
      <w:r w:rsidRPr="00F670F8">
        <w:t>Level 3</w:t>
      </w:r>
    </w:p>
    <w:p w14:paraId="6B51B609" w14:textId="77777777" w:rsidR="007478D1" w:rsidRPr="00F670F8" w:rsidRDefault="007478D1" w:rsidP="007478D1">
      <w:pPr>
        <w:pStyle w:val="Level4"/>
      </w:pPr>
      <w:r w:rsidRPr="00F670F8">
        <w:t>Where a union has members employed at an enterprise covered by the award the union/s must be informed by the employer of the intention to use the facilitative provision and must be given a reasonable opportunity to participate in the negotiations. Union involvement in this process does not mean that the consent of the union is required prior to the introduction of agreed facilitative arrangements at the enterprise.</w:t>
      </w:r>
    </w:p>
    <w:p w14:paraId="38C1779F" w14:textId="77777777" w:rsidR="007478D1" w:rsidRPr="00F670F8" w:rsidRDefault="007478D1" w:rsidP="007478D1">
      <w:pPr>
        <w:pStyle w:val="Level4"/>
      </w:pPr>
      <w:r w:rsidRPr="00F670F8">
        <w:t>An employee may request to be represented by any other representative who must be given a reasonable opportunity to participate in the negotiations.</w:t>
      </w:r>
    </w:p>
    <w:p w14:paraId="7116EE71" w14:textId="77777777" w:rsidR="007478D1" w:rsidRPr="00F670F8" w:rsidRDefault="007478D1" w:rsidP="007478D1">
      <w:pPr>
        <w:pStyle w:val="Level4"/>
      </w:pPr>
      <w:r w:rsidRPr="00F670F8">
        <w:t>Where agreement is reached, the agreement must be kept by the employer as a time and wages record.</w:t>
      </w:r>
    </w:p>
    <w:p w14:paraId="17C66388" w14:textId="77777777" w:rsidR="007478D1" w:rsidRPr="00F670F8" w:rsidRDefault="007478D1" w:rsidP="007478D1">
      <w:pPr>
        <w:pStyle w:val="Level2Bold"/>
      </w:pPr>
      <w:r w:rsidRPr="00F670F8">
        <w:t>Level 1—facilitation by individual agreement</w:t>
      </w:r>
    </w:p>
    <w:p w14:paraId="30E52343" w14:textId="77777777" w:rsidR="007478D1" w:rsidRPr="00F670F8" w:rsidRDefault="007478D1" w:rsidP="007478D1">
      <w:pPr>
        <w:pStyle w:val="Block1"/>
      </w:pPr>
      <w:r w:rsidRPr="00F670F8">
        <w:t>The following facilitative provisions can be utilised by agreement between an employer and an individual employee:</w:t>
      </w:r>
    </w:p>
    <w:tbl>
      <w:tblPr>
        <w:tblW w:w="7560" w:type="dxa"/>
        <w:tblInd w:w="851" w:type="dxa"/>
        <w:tblLayout w:type="fixed"/>
        <w:tblLook w:val="0000" w:firstRow="0" w:lastRow="0" w:firstColumn="0" w:lastColumn="0" w:noHBand="0" w:noVBand="0"/>
      </w:tblPr>
      <w:tblGrid>
        <w:gridCol w:w="1800"/>
        <w:gridCol w:w="5760"/>
      </w:tblGrid>
      <w:tr w:rsidR="007478D1" w:rsidRPr="00F670F8" w14:paraId="2436C648" w14:textId="77777777" w:rsidTr="007478D1">
        <w:trPr>
          <w:tblHeader/>
        </w:trPr>
        <w:tc>
          <w:tcPr>
            <w:tcW w:w="1800" w:type="dxa"/>
            <w:tcBorders>
              <w:top w:val="nil"/>
              <w:left w:val="nil"/>
              <w:bottom w:val="nil"/>
              <w:right w:val="nil"/>
            </w:tcBorders>
          </w:tcPr>
          <w:p w14:paraId="6186866C" w14:textId="77777777" w:rsidR="007478D1" w:rsidRPr="00F670F8" w:rsidRDefault="007478D1" w:rsidP="003D55FB">
            <w:pPr>
              <w:pStyle w:val="AMODTable"/>
              <w:keepNext/>
              <w:rPr>
                <w:b/>
                <w:bCs/>
              </w:rPr>
            </w:pPr>
            <w:r w:rsidRPr="00F670F8">
              <w:rPr>
                <w:b/>
              </w:rPr>
              <w:t>Clause number</w:t>
            </w:r>
          </w:p>
        </w:tc>
        <w:tc>
          <w:tcPr>
            <w:tcW w:w="5760" w:type="dxa"/>
            <w:tcBorders>
              <w:top w:val="nil"/>
              <w:left w:val="nil"/>
              <w:bottom w:val="nil"/>
              <w:right w:val="nil"/>
            </w:tcBorders>
          </w:tcPr>
          <w:p w14:paraId="00DFC936" w14:textId="77777777" w:rsidR="007478D1" w:rsidRPr="00F670F8" w:rsidRDefault="007478D1" w:rsidP="003D55FB">
            <w:pPr>
              <w:pStyle w:val="AMODTable"/>
              <w:keepNext/>
              <w:rPr>
                <w:b/>
                <w:bCs/>
              </w:rPr>
            </w:pPr>
            <w:r w:rsidRPr="00F670F8">
              <w:rPr>
                <w:b/>
              </w:rPr>
              <w:t>Provision</w:t>
            </w:r>
          </w:p>
        </w:tc>
      </w:tr>
      <w:tr w:rsidR="007478D1" w:rsidRPr="00F670F8" w14:paraId="53463D9E" w14:textId="77777777" w:rsidTr="007478D1">
        <w:tc>
          <w:tcPr>
            <w:tcW w:w="1800" w:type="dxa"/>
            <w:tcBorders>
              <w:top w:val="nil"/>
              <w:left w:val="nil"/>
              <w:bottom w:val="nil"/>
              <w:right w:val="nil"/>
            </w:tcBorders>
          </w:tcPr>
          <w:p w14:paraId="64616B55" w14:textId="2BDF0292" w:rsidR="007478D1" w:rsidRPr="00F670F8" w:rsidRDefault="00B2066D" w:rsidP="003D55FB">
            <w:pPr>
              <w:pStyle w:val="AMODTable"/>
              <w:keepNext/>
              <w:rPr>
                <w:b/>
                <w:bCs/>
              </w:rPr>
            </w:pPr>
            <w:r w:rsidRPr="00F670F8">
              <w:rPr>
                <w:b/>
              </w:rPr>
              <w:fldChar w:fldCharType="begin"/>
            </w:r>
            <w:r w:rsidRPr="00F670F8">
              <w:rPr>
                <w:b/>
              </w:rPr>
              <w:instrText xml:space="preserve"> REF _Ref217203903 \r \h  \* MERGEFORMAT </w:instrText>
            </w:r>
            <w:r w:rsidRPr="00F670F8">
              <w:rPr>
                <w:b/>
              </w:rPr>
            </w:r>
            <w:r w:rsidRPr="00F670F8">
              <w:rPr>
                <w:b/>
              </w:rPr>
              <w:fldChar w:fldCharType="separate"/>
            </w:r>
            <w:r w:rsidR="00844DE2" w:rsidRPr="00844DE2">
              <w:rPr>
                <w:b/>
                <w:bCs/>
              </w:rPr>
              <w:t>12.3</w:t>
            </w:r>
            <w:r w:rsidRPr="00F670F8">
              <w:rPr>
                <w:b/>
              </w:rPr>
              <w:fldChar w:fldCharType="end"/>
            </w:r>
          </w:p>
        </w:tc>
        <w:tc>
          <w:tcPr>
            <w:tcW w:w="5760" w:type="dxa"/>
            <w:tcBorders>
              <w:top w:val="nil"/>
              <w:left w:val="nil"/>
              <w:bottom w:val="nil"/>
              <w:right w:val="nil"/>
            </w:tcBorders>
          </w:tcPr>
          <w:p w14:paraId="085F838C" w14:textId="77777777" w:rsidR="007478D1" w:rsidRPr="00F670F8" w:rsidRDefault="007478D1" w:rsidP="003D55FB">
            <w:pPr>
              <w:pStyle w:val="AMODTable"/>
              <w:keepNext/>
              <w:rPr>
                <w:bCs/>
              </w:rPr>
            </w:pPr>
            <w:r w:rsidRPr="00F670F8">
              <w:t>Part-time employment – Level 1</w:t>
            </w:r>
          </w:p>
        </w:tc>
      </w:tr>
      <w:tr w:rsidR="007478D1" w:rsidRPr="00F670F8" w14:paraId="36E58165" w14:textId="77777777" w:rsidTr="007478D1">
        <w:tc>
          <w:tcPr>
            <w:tcW w:w="1800" w:type="dxa"/>
            <w:tcBorders>
              <w:top w:val="nil"/>
              <w:left w:val="nil"/>
              <w:bottom w:val="nil"/>
              <w:right w:val="nil"/>
            </w:tcBorders>
          </w:tcPr>
          <w:p w14:paraId="48B6B33C" w14:textId="2F3A989B" w:rsidR="007478D1" w:rsidRPr="00F670F8" w:rsidRDefault="00B2066D" w:rsidP="007478D1">
            <w:pPr>
              <w:pStyle w:val="AMODTable"/>
              <w:rPr>
                <w:b/>
                <w:bCs/>
              </w:rPr>
            </w:pPr>
            <w:r w:rsidRPr="00F670F8">
              <w:fldChar w:fldCharType="begin"/>
            </w:r>
            <w:r w:rsidRPr="00F670F8">
              <w:instrText xml:space="preserve"> REF _Ref217448479 \r \h  \* MERGEFORMAT </w:instrText>
            </w:r>
            <w:r w:rsidRPr="00F670F8">
              <w:fldChar w:fldCharType="separate"/>
            </w:r>
            <w:r w:rsidR="00844DE2" w:rsidRPr="00844DE2">
              <w:rPr>
                <w:b/>
                <w:bCs/>
              </w:rPr>
              <w:t>30.8</w:t>
            </w:r>
            <w:r w:rsidRPr="00F670F8">
              <w:fldChar w:fldCharType="end"/>
            </w:r>
          </w:p>
        </w:tc>
        <w:tc>
          <w:tcPr>
            <w:tcW w:w="5760" w:type="dxa"/>
            <w:tcBorders>
              <w:top w:val="nil"/>
              <w:left w:val="nil"/>
              <w:bottom w:val="nil"/>
              <w:right w:val="nil"/>
            </w:tcBorders>
          </w:tcPr>
          <w:p w14:paraId="2406E0A9" w14:textId="77777777" w:rsidR="007478D1" w:rsidRPr="00F670F8" w:rsidRDefault="007478D1" w:rsidP="007478D1">
            <w:pPr>
              <w:pStyle w:val="AMODTable"/>
            </w:pPr>
            <w:r w:rsidRPr="00F670F8">
              <w:t>Make-up time – Level 1</w:t>
            </w:r>
          </w:p>
        </w:tc>
      </w:tr>
      <w:tr w:rsidR="007478D1" w:rsidRPr="00F670F8" w14:paraId="6E5A5DBB" w14:textId="77777777" w:rsidTr="007478D1">
        <w:tc>
          <w:tcPr>
            <w:tcW w:w="1800" w:type="dxa"/>
            <w:tcBorders>
              <w:top w:val="nil"/>
              <w:left w:val="nil"/>
              <w:bottom w:val="nil"/>
              <w:right w:val="nil"/>
            </w:tcBorders>
          </w:tcPr>
          <w:p w14:paraId="1DA1DCE8" w14:textId="109BA846" w:rsidR="007478D1" w:rsidRPr="00F670F8" w:rsidRDefault="00B2066D" w:rsidP="007478D1">
            <w:pPr>
              <w:pStyle w:val="AMODTable"/>
              <w:rPr>
                <w:b/>
                <w:bCs/>
              </w:rPr>
            </w:pPr>
            <w:r w:rsidRPr="00F670F8">
              <w:fldChar w:fldCharType="begin"/>
            </w:r>
            <w:r w:rsidRPr="00F670F8">
              <w:instrText xml:space="preserve"> REF _Ref217448504 \r \h  \* MERGEFORMAT </w:instrText>
            </w:r>
            <w:r w:rsidRPr="00F670F8">
              <w:fldChar w:fldCharType="separate"/>
            </w:r>
            <w:r w:rsidR="00844DE2" w:rsidRPr="00844DE2">
              <w:rPr>
                <w:b/>
                <w:bCs/>
              </w:rPr>
              <w:t>33.9</w:t>
            </w:r>
            <w:r w:rsidRPr="00F670F8">
              <w:fldChar w:fldCharType="end"/>
            </w:r>
          </w:p>
        </w:tc>
        <w:tc>
          <w:tcPr>
            <w:tcW w:w="5760" w:type="dxa"/>
            <w:tcBorders>
              <w:top w:val="nil"/>
              <w:left w:val="nil"/>
              <w:bottom w:val="nil"/>
              <w:right w:val="nil"/>
            </w:tcBorders>
          </w:tcPr>
          <w:p w14:paraId="65A46242" w14:textId="77777777" w:rsidR="007478D1" w:rsidRPr="00F670F8" w:rsidRDefault="007478D1" w:rsidP="007478D1">
            <w:pPr>
              <w:pStyle w:val="AMODTable"/>
            </w:pPr>
            <w:r w:rsidRPr="00F670F8">
              <w:t>Time off instead of payment for overtime – Level 1</w:t>
            </w:r>
          </w:p>
        </w:tc>
      </w:tr>
    </w:tbl>
    <w:p w14:paraId="1BCAD462" w14:textId="77777777" w:rsidR="007478D1" w:rsidRPr="00F670F8" w:rsidRDefault="007478D1" w:rsidP="007478D1">
      <w:pPr>
        <w:pStyle w:val="Level2Bold"/>
      </w:pPr>
      <w:r w:rsidRPr="00F670F8">
        <w:t>Level 2—facilitation by majority or individual agreement</w:t>
      </w:r>
    </w:p>
    <w:p w14:paraId="4F427A68" w14:textId="77777777" w:rsidR="007478D1" w:rsidRPr="00F670F8" w:rsidRDefault="007478D1" w:rsidP="007478D1">
      <w:pPr>
        <w:pStyle w:val="Level3"/>
      </w:pPr>
      <w:bookmarkStart w:id="55" w:name="_Ref218920212"/>
      <w:r w:rsidRPr="00F670F8">
        <w:t>The following facilitative provisions can be utilised by agreement between the employer and the majority of employees in the workplace, or a section or sections of it, or an employer and an individual employee:</w:t>
      </w:r>
      <w:bookmarkEnd w:id="55"/>
    </w:p>
    <w:tbl>
      <w:tblPr>
        <w:tblW w:w="7560" w:type="dxa"/>
        <w:tblInd w:w="1418" w:type="dxa"/>
        <w:tblLayout w:type="fixed"/>
        <w:tblLook w:val="0000" w:firstRow="0" w:lastRow="0" w:firstColumn="0" w:lastColumn="0" w:noHBand="0" w:noVBand="0"/>
      </w:tblPr>
      <w:tblGrid>
        <w:gridCol w:w="2092"/>
        <w:gridCol w:w="5468"/>
      </w:tblGrid>
      <w:tr w:rsidR="007478D1" w:rsidRPr="00F670F8" w14:paraId="7B65B34D" w14:textId="77777777" w:rsidTr="00554819">
        <w:trPr>
          <w:tblHeader/>
        </w:trPr>
        <w:tc>
          <w:tcPr>
            <w:tcW w:w="2092" w:type="dxa"/>
            <w:tcBorders>
              <w:top w:val="nil"/>
              <w:left w:val="nil"/>
              <w:bottom w:val="nil"/>
              <w:right w:val="nil"/>
            </w:tcBorders>
          </w:tcPr>
          <w:p w14:paraId="445EDA92" w14:textId="77777777" w:rsidR="007478D1" w:rsidRPr="00F670F8" w:rsidRDefault="007478D1" w:rsidP="007475EC">
            <w:pPr>
              <w:pStyle w:val="AMODTable"/>
              <w:rPr>
                <w:b/>
                <w:bCs/>
              </w:rPr>
            </w:pPr>
            <w:r w:rsidRPr="00F670F8">
              <w:rPr>
                <w:b/>
              </w:rPr>
              <w:t>Clause number</w:t>
            </w:r>
          </w:p>
        </w:tc>
        <w:tc>
          <w:tcPr>
            <w:tcW w:w="5468" w:type="dxa"/>
            <w:tcBorders>
              <w:top w:val="nil"/>
              <w:left w:val="nil"/>
              <w:bottom w:val="nil"/>
              <w:right w:val="nil"/>
            </w:tcBorders>
          </w:tcPr>
          <w:p w14:paraId="05F3F75F" w14:textId="77777777" w:rsidR="007478D1" w:rsidRPr="00F670F8" w:rsidRDefault="007478D1" w:rsidP="007475EC">
            <w:pPr>
              <w:pStyle w:val="AMODTable"/>
              <w:rPr>
                <w:b/>
              </w:rPr>
            </w:pPr>
            <w:r w:rsidRPr="00F670F8">
              <w:rPr>
                <w:b/>
              </w:rPr>
              <w:t>Provision</w:t>
            </w:r>
          </w:p>
        </w:tc>
      </w:tr>
      <w:tr w:rsidR="007478D1" w:rsidRPr="00F670F8" w14:paraId="655FE0EB" w14:textId="77777777" w:rsidTr="00554819">
        <w:tc>
          <w:tcPr>
            <w:tcW w:w="2092" w:type="dxa"/>
            <w:tcBorders>
              <w:top w:val="nil"/>
              <w:left w:val="nil"/>
              <w:bottom w:val="nil"/>
              <w:right w:val="nil"/>
            </w:tcBorders>
          </w:tcPr>
          <w:p w14:paraId="079C8F3B" w14:textId="500A36F4" w:rsidR="007478D1" w:rsidRPr="00F670F8" w:rsidRDefault="00B2066D" w:rsidP="004D212F">
            <w:pPr>
              <w:pStyle w:val="AMODTable"/>
              <w:rPr>
                <w:b/>
                <w:bCs/>
              </w:rPr>
            </w:pPr>
            <w:r w:rsidRPr="00F670F8">
              <w:rPr>
                <w:b/>
              </w:rPr>
              <w:fldChar w:fldCharType="begin"/>
            </w:r>
            <w:r w:rsidRPr="00F670F8">
              <w:rPr>
                <w:b/>
              </w:rPr>
              <w:instrText xml:space="preserve"> REF _Ref217448537 \r \h  \* MERGEFORMAT </w:instrText>
            </w:r>
            <w:r w:rsidRPr="00F670F8">
              <w:rPr>
                <w:b/>
              </w:rPr>
            </w:r>
            <w:r w:rsidRPr="00F670F8">
              <w:rPr>
                <w:b/>
              </w:rPr>
              <w:fldChar w:fldCharType="separate"/>
            </w:r>
            <w:r w:rsidR="00844DE2" w:rsidRPr="00844DE2">
              <w:rPr>
                <w:b/>
                <w:bCs/>
              </w:rPr>
              <w:t>30.2(a)(ii)</w:t>
            </w:r>
            <w:r w:rsidRPr="00F670F8">
              <w:rPr>
                <w:b/>
              </w:rPr>
              <w:fldChar w:fldCharType="end"/>
            </w:r>
            <w:r w:rsidR="007478D1" w:rsidRPr="00F670F8">
              <w:rPr>
                <w:b/>
                <w:bCs/>
              </w:rPr>
              <w:t xml:space="preserve"> and </w:t>
            </w:r>
            <w:r w:rsidRPr="00F670F8">
              <w:rPr>
                <w:b/>
              </w:rPr>
              <w:fldChar w:fldCharType="begin"/>
            </w:r>
            <w:r w:rsidRPr="00F670F8">
              <w:rPr>
                <w:b/>
              </w:rPr>
              <w:instrText xml:space="preserve"> REF _Ref226258083 \n \h  \* MERGEFORMAT </w:instrText>
            </w:r>
            <w:r w:rsidRPr="00F670F8">
              <w:rPr>
                <w:b/>
              </w:rPr>
            </w:r>
            <w:r w:rsidRPr="00F670F8">
              <w:rPr>
                <w:b/>
              </w:rPr>
              <w:fldChar w:fldCharType="separate"/>
            </w:r>
            <w:r w:rsidR="00844DE2" w:rsidRPr="00844DE2">
              <w:rPr>
                <w:b/>
                <w:bCs/>
              </w:rPr>
              <w:t>(iii)</w:t>
            </w:r>
            <w:r w:rsidRPr="00F670F8">
              <w:rPr>
                <w:b/>
              </w:rPr>
              <w:fldChar w:fldCharType="end"/>
            </w:r>
          </w:p>
        </w:tc>
        <w:tc>
          <w:tcPr>
            <w:tcW w:w="5468" w:type="dxa"/>
            <w:tcBorders>
              <w:top w:val="nil"/>
              <w:left w:val="nil"/>
              <w:bottom w:val="nil"/>
              <w:right w:val="nil"/>
            </w:tcBorders>
          </w:tcPr>
          <w:p w14:paraId="1C2F8076" w14:textId="77777777" w:rsidR="007478D1" w:rsidRPr="00F670F8" w:rsidRDefault="007478D1" w:rsidP="004D212F">
            <w:pPr>
              <w:pStyle w:val="AMODTable"/>
              <w:rPr>
                <w:bCs/>
              </w:rPr>
            </w:pPr>
            <w:r w:rsidRPr="00F670F8">
              <w:rPr>
                <w:bCs/>
              </w:rPr>
              <w:t xml:space="preserve">Altering the spread of hours—day work </w:t>
            </w:r>
            <w:r w:rsidRPr="00F670F8">
              <w:rPr>
                <w:bCs/>
              </w:rPr>
              <w:br/>
              <w:t>(process set out in clause) – Level 2</w:t>
            </w:r>
          </w:p>
        </w:tc>
      </w:tr>
      <w:tr w:rsidR="007478D1" w:rsidRPr="00F670F8" w14:paraId="29BF7378" w14:textId="77777777" w:rsidTr="00554819">
        <w:tc>
          <w:tcPr>
            <w:tcW w:w="2092" w:type="dxa"/>
            <w:tcBorders>
              <w:top w:val="nil"/>
              <w:left w:val="nil"/>
              <w:bottom w:val="nil"/>
              <w:right w:val="nil"/>
            </w:tcBorders>
          </w:tcPr>
          <w:p w14:paraId="2A447E19" w14:textId="7BD9BD90" w:rsidR="007478D1" w:rsidRPr="00F670F8" w:rsidRDefault="00B2066D" w:rsidP="004D212F">
            <w:pPr>
              <w:pStyle w:val="AMODTable"/>
              <w:rPr>
                <w:b/>
                <w:bCs/>
              </w:rPr>
            </w:pPr>
            <w:r w:rsidRPr="00F670F8">
              <w:rPr>
                <w:b/>
              </w:rPr>
              <w:fldChar w:fldCharType="begin"/>
            </w:r>
            <w:r w:rsidRPr="00F670F8">
              <w:rPr>
                <w:b/>
              </w:rPr>
              <w:instrText xml:space="preserve"> REF _Ref217448591 \r \h  \* MERGEFORMAT </w:instrText>
            </w:r>
            <w:r w:rsidRPr="00F670F8">
              <w:rPr>
                <w:b/>
              </w:rPr>
            </w:r>
            <w:r w:rsidRPr="00F670F8">
              <w:rPr>
                <w:b/>
              </w:rPr>
              <w:fldChar w:fldCharType="separate"/>
            </w:r>
            <w:r w:rsidR="00844DE2" w:rsidRPr="00844DE2">
              <w:rPr>
                <w:b/>
                <w:bCs/>
              </w:rPr>
              <w:t>31.2</w:t>
            </w:r>
            <w:r w:rsidRPr="00F670F8">
              <w:rPr>
                <w:b/>
              </w:rPr>
              <w:fldChar w:fldCharType="end"/>
            </w:r>
          </w:p>
        </w:tc>
        <w:tc>
          <w:tcPr>
            <w:tcW w:w="5468" w:type="dxa"/>
            <w:tcBorders>
              <w:top w:val="nil"/>
              <w:left w:val="nil"/>
              <w:bottom w:val="nil"/>
              <w:right w:val="nil"/>
            </w:tcBorders>
          </w:tcPr>
          <w:p w14:paraId="20A6600C" w14:textId="77777777" w:rsidR="007478D1" w:rsidRPr="00F670F8" w:rsidRDefault="007478D1" w:rsidP="004D212F">
            <w:pPr>
              <w:pStyle w:val="AMODTable"/>
            </w:pPr>
            <w:r w:rsidRPr="00F670F8">
              <w:t xml:space="preserve">Altering of span of hours—shiftworker </w:t>
            </w:r>
            <w:r w:rsidRPr="00F670F8">
              <w:br/>
              <w:t>(process set out in clause) – Level 2</w:t>
            </w:r>
          </w:p>
        </w:tc>
      </w:tr>
    </w:tbl>
    <w:p w14:paraId="30BD8488" w14:textId="17E21CD4" w:rsidR="007478D1" w:rsidRPr="00F670F8" w:rsidRDefault="007478D1" w:rsidP="007478D1">
      <w:pPr>
        <w:pStyle w:val="Level3"/>
      </w:pPr>
      <w:bookmarkStart w:id="56" w:name="_Ref218920364"/>
      <w:r w:rsidRPr="00F670F8">
        <w:t xml:space="preserve">Where agreement is reached between the employer and the majority of employees in the workplace or a section or sections of the workplace to implement a facilitative provision in clause </w:t>
      </w:r>
      <w:r w:rsidR="00B2066D" w:rsidRPr="00F670F8">
        <w:fldChar w:fldCharType="begin"/>
      </w:r>
      <w:r w:rsidR="00B2066D" w:rsidRPr="00F670F8">
        <w:instrText xml:space="preserve"> REF _Ref218920212 \w \h  \* MERGEFORMAT </w:instrText>
      </w:r>
      <w:r w:rsidR="00B2066D" w:rsidRPr="00F670F8">
        <w:fldChar w:fldCharType="separate"/>
      </w:r>
      <w:r w:rsidR="00844DE2">
        <w:t>8.5(a)</w:t>
      </w:r>
      <w:r w:rsidR="00B2066D" w:rsidRPr="00F670F8">
        <w:fldChar w:fldCharType="end"/>
      </w:r>
      <w:r w:rsidRPr="00F670F8">
        <w:t>, the employer must not implement that agreement unless:</w:t>
      </w:r>
      <w:bookmarkEnd w:id="56"/>
    </w:p>
    <w:p w14:paraId="71922940" w14:textId="77777777" w:rsidR="007478D1" w:rsidRPr="00F670F8" w:rsidRDefault="007478D1" w:rsidP="007478D1">
      <w:pPr>
        <w:pStyle w:val="Level4"/>
      </w:pPr>
      <w:r w:rsidRPr="00F670F8">
        <w:t>agreement is also reached between the employer and each individual employee to be covered by the facilitative provision; and</w:t>
      </w:r>
    </w:p>
    <w:p w14:paraId="0F455FE8" w14:textId="77777777" w:rsidR="007478D1" w:rsidRPr="00F670F8" w:rsidRDefault="007478D1" w:rsidP="007478D1">
      <w:pPr>
        <w:pStyle w:val="Level4"/>
      </w:pPr>
      <w:r w:rsidRPr="00F670F8">
        <w:t>the agreement reached is kept by the employer as a time and wages record.</w:t>
      </w:r>
    </w:p>
    <w:p w14:paraId="737D113C" w14:textId="268D8FFC" w:rsidR="007478D1" w:rsidRPr="00F670F8" w:rsidRDefault="007478D1" w:rsidP="007478D1">
      <w:pPr>
        <w:pStyle w:val="Level3"/>
      </w:pPr>
      <w:r w:rsidRPr="00F670F8">
        <w:t xml:space="preserve">Where no agreement has been reached by the employer with the majority of employees in accordance with clause </w:t>
      </w:r>
      <w:r w:rsidR="00B2066D" w:rsidRPr="00F670F8">
        <w:fldChar w:fldCharType="begin"/>
      </w:r>
      <w:r w:rsidR="00B2066D" w:rsidRPr="00F670F8">
        <w:instrText xml:space="preserve"> REF _Ref218920364 \w \h  \* MERGEFORMAT </w:instrText>
      </w:r>
      <w:r w:rsidR="00B2066D" w:rsidRPr="00F670F8">
        <w:fldChar w:fldCharType="separate"/>
      </w:r>
      <w:r w:rsidR="00844DE2">
        <w:t>8.5(b)</w:t>
      </w:r>
      <w:r w:rsidR="00B2066D" w:rsidRPr="00F670F8">
        <w:fldChar w:fldCharType="end"/>
      </w:r>
      <w:r w:rsidRPr="00F670F8">
        <w:t>, the employer may reach agreement with individual employees in the workplace or a section or sections of the workplace and such agreement binds the individual employee provided the agreement reached is kept by the employer as a time and wages record and provided the agreement is only with an individual employee or a number of individual employees less than the majority in the workplace or a section or sections of the workplace.</w:t>
      </w:r>
    </w:p>
    <w:p w14:paraId="200B0F5A" w14:textId="77777777" w:rsidR="007478D1" w:rsidRPr="00F670F8" w:rsidRDefault="007478D1" w:rsidP="007478D1">
      <w:pPr>
        <w:pStyle w:val="Level2Bold"/>
      </w:pPr>
      <w:r w:rsidRPr="00F670F8">
        <w:t>Level 3—facilitation by majority agreement</w:t>
      </w:r>
    </w:p>
    <w:p w14:paraId="6358C08B" w14:textId="77777777" w:rsidR="007478D1" w:rsidRPr="00F670F8" w:rsidRDefault="007478D1" w:rsidP="007478D1">
      <w:pPr>
        <w:pStyle w:val="Level3"/>
      </w:pPr>
      <w:bookmarkStart w:id="57" w:name="_Ref218923633"/>
      <w:r w:rsidRPr="00F670F8">
        <w:t>The following facilitative provisions can be utilised by agreement between the employer and the majority of employees in the workplace or a section or sections of the workplace:</w:t>
      </w:r>
      <w:bookmarkEnd w:id="57"/>
    </w:p>
    <w:p w14:paraId="5EDF6DF5" w14:textId="1FD96D06" w:rsidR="00071384" w:rsidRPr="00F670F8" w:rsidRDefault="00071384" w:rsidP="00071384">
      <w:pPr>
        <w:pStyle w:val="History"/>
      </w:pPr>
      <w:r w:rsidRPr="00F670F8">
        <w:t xml:space="preserve">[8.6(a) varied by </w:t>
      </w:r>
      <w:hyperlink r:id="rId94" w:history="1">
        <w:r w:rsidRPr="00F670F8">
          <w:rPr>
            <w:rStyle w:val="Hyperlink"/>
          </w:rPr>
          <w:t>PR593788</w:t>
        </w:r>
      </w:hyperlink>
      <w:r w:rsidRPr="00F670F8">
        <w:t xml:space="preserve"> ppc 16Jun17]</w:t>
      </w:r>
    </w:p>
    <w:tbl>
      <w:tblPr>
        <w:tblW w:w="7560" w:type="dxa"/>
        <w:tblInd w:w="1418" w:type="dxa"/>
        <w:tblLayout w:type="fixed"/>
        <w:tblCellMar>
          <w:left w:w="57" w:type="dxa"/>
          <w:right w:w="57" w:type="dxa"/>
        </w:tblCellMar>
        <w:tblLook w:val="0000" w:firstRow="0" w:lastRow="0" w:firstColumn="0" w:lastColumn="0" w:noHBand="0" w:noVBand="0"/>
      </w:tblPr>
      <w:tblGrid>
        <w:gridCol w:w="1758"/>
        <w:gridCol w:w="5802"/>
      </w:tblGrid>
      <w:tr w:rsidR="007478D1" w:rsidRPr="00F670F8" w14:paraId="27220245" w14:textId="77777777" w:rsidTr="00554819">
        <w:trPr>
          <w:tblHeader/>
        </w:trPr>
        <w:tc>
          <w:tcPr>
            <w:tcW w:w="1758" w:type="dxa"/>
            <w:tcBorders>
              <w:top w:val="nil"/>
              <w:left w:val="nil"/>
              <w:bottom w:val="nil"/>
              <w:right w:val="nil"/>
            </w:tcBorders>
          </w:tcPr>
          <w:p w14:paraId="3C8A4B90" w14:textId="77777777" w:rsidR="007478D1" w:rsidRPr="00F670F8" w:rsidRDefault="007478D1" w:rsidP="007478D1">
            <w:pPr>
              <w:pStyle w:val="AMODTable"/>
              <w:rPr>
                <w:b/>
                <w:bCs/>
              </w:rPr>
            </w:pPr>
            <w:r w:rsidRPr="00F670F8">
              <w:rPr>
                <w:b/>
              </w:rPr>
              <w:t>Clause number</w:t>
            </w:r>
          </w:p>
        </w:tc>
        <w:tc>
          <w:tcPr>
            <w:tcW w:w="5802" w:type="dxa"/>
            <w:tcBorders>
              <w:top w:val="nil"/>
              <w:left w:val="nil"/>
              <w:bottom w:val="nil"/>
              <w:right w:val="nil"/>
            </w:tcBorders>
          </w:tcPr>
          <w:p w14:paraId="20819AF2" w14:textId="77777777" w:rsidR="007478D1" w:rsidRPr="00F670F8" w:rsidRDefault="007478D1" w:rsidP="007478D1">
            <w:pPr>
              <w:pStyle w:val="AMODTable"/>
              <w:rPr>
                <w:b/>
              </w:rPr>
            </w:pPr>
            <w:r w:rsidRPr="00F670F8">
              <w:rPr>
                <w:b/>
              </w:rPr>
              <w:t>Provision</w:t>
            </w:r>
          </w:p>
        </w:tc>
      </w:tr>
      <w:tr w:rsidR="007478D1" w:rsidRPr="00F670F8" w14:paraId="6C90EDDF" w14:textId="77777777" w:rsidTr="00554819">
        <w:tc>
          <w:tcPr>
            <w:tcW w:w="1758" w:type="dxa"/>
            <w:tcBorders>
              <w:top w:val="nil"/>
              <w:left w:val="nil"/>
              <w:bottom w:val="nil"/>
              <w:right w:val="nil"/>
            </w:tcBorders>
          </w:tcPr>
          <w:p w14:paraId="5EBDC810" w14:textId="77777777" w:rsidR="007478D1" w:rsidRPr="00F670F8" w:rsidRDefault="007478D1" w:rsidP="007478D1">
            <w:pPr>
              <w:pStyle w:val="AMODTable"/>
              <w:rPr>
                <w:b/>
                <w:bCs/>
              </w:rPr>
            </w:pPr>
          </w:p>
        </w:tc>
        <w:tc>
          <w:tcPr>
            <w:tcW w:w="5802" w:type="dxa"/>
            <w:tcBorders>
              <w:top w:val="nil"/>
              <w:left w:val="nil"/>
              <w:bottom w:val="nil"/>
              <w:right w:val="nil"/>
            </w:tcBorders>
          </w:tcPr>
          <w:p w14:paraId="31B0F417" w14:textId="77777777" w:rsidR="007478D1" w:rsidRPr="00F670F8" w:rsidRDefault="007478D1" w:rsidP="007478D1">
            <w:pPr>
              <w:pStyle w:val="AMODTable"/>
              <w:rPr>
                <w:b/>
              </w:rPr>
            </w:pPr>
            <w:r w:rsidRPr="00F670F8">
              <w:rPr>
                <w:b/>
              </w:rPr>
              <w:t>Day work</w:t>
            </w:r>
          </w:p>
        </w:tc>
      </w:tr>
      <w:tr w:rsidR="007478D1" w:rsidRPr="00F670F8" w14:paraId="1BA4262A" w14:textId="77777777" w:rsidTr="00554819">
        <w:tc>
          <w:tcPr>
            <w:tcW w:w="1758" w:type="dxa"/>
            <w:tcBorders>
              <w:top w:val="nil"/>
              <w:left w:val="nil"/>
              <w:bottom w:val="nil"/>
              <w:right w:val="nil"/>
            </w:tcBorders>
          </w:tcPr>
          <w:p w14:paraId="0F0263D9" w14:textId="7760CE39" w:rsidR="007478D1" w:rsidRPr="00F670F8" w:rsidRDefault="00B2066D" w:rsidP="007478D1">
            <w:pPr>
              <w:pStyle w:val="AMODTable"/>
              <w:rPr>
                <w:b/>
                <w:bCs/>
              </w:rPr>
            </w:pPr>
            <w:r w:rsidRPr="00F670F8">
              <w:fldChar w:fldCharType="begin"/>
            </w:r>
            <w:r w:rsidRPr="00F670F8">
              <w:instrText xml:space="preserve"> REF _Ref217448627 \r \h  \* MERGEFORMAT </w:instrText>
            </w:r>
            <w:r w:rsidRPr="00F670F8">
              <w:fldChar w:fldCharType="separate"/>
            </w:r>
            <w:r w:rsidR="00844DE2" w:rsidRPr="00844DE2">
              <w:rPr>
                <w:b/>
                <w:bCs/>
              </w:rPr>
              <w:t>30.2(b)(iii)</w:t>
            </w:r>
            <w:r w:rsidRPr="00F670F8">
              <w:fldChar w:fldCharType="end"/>
            </w:r>
          </w:p>
        </w:tc>
        <w:tc>
          <w:tcPr>
            <w:tcW w:w="5802" w:type="dxa"/>
            <w:tcBorders>
              <w:top w:val="nil"/>
              <w:left w:val="nil"/>
              <w:bottom w:val="nil"/>
              <w:right w:val="nil"/>
            </w:tcBorders>
          </w:tcPr>
          <w:p w14:paraId="69BD3B98" w14:textId="77777777" w:rsidR="007478D1" w:rsidRPr="00F670F8" w:rsidRDefault="007478D1" w:rsidP="007478D1">
            <w:pPr>
              <w:pStyle w:val="AMODTable"/>
            </w:pPr>
            <w:r w:rsidRPr="00F670F8">
              <w:t>Hours in excess of 8.75 up to 10 hours – Level 1</w:t>
            </w:r>
          </w:p>
        </w:tc>
      </w:tr>
      <w:tr w:rsidR="007478D1" w:rsidRPr="00F670F8" w14:paraId="4A3AAFB5" w14:textId="77777777" w:rsidTr="00554819">
        <w:tc>
          <w:tcPr>
            <w:tcW w:w="1758" w:type="dxa"/>
            <w:tcBorders>
              <w:top w:val="nil"/>
              <w:left w:val="nil"/>
              <w:bottom w:val="nil"/>
              <w:right w:val="nil"/>
            </w:tcBorders>
          </w:tcPr>
          <w:p w14:paraId="0358DAF9" w14:textId="028216E9" w:rsidR="007478D1" w:rsidRPr="00F670F8" w:rsidRDefault="00B2066D" w:rsidP="007478D1">
            <w:pPr>
              <w:pStyle w:val="AMODTable"/>
              <w:rPr>
                <w:b/>
                <w:bCs/>
              </w:rPr>
            </w:pPr>
            <w:r w:rsidRPr="00F670F8">
              <w:fldChar w:fldCharType="begin"/>
            </w:r>
            <w:r w:rsidRPr="00F670F8">
              <w:instrText xml:space="preserve"> REF _Ref216499179 \r \h  \* MERGEFORMAT </w:instrText>
            </w:r>
            <w:r w:rsidRPr="00F670F8">
              <w:fldChar w:fldCharType="separate"/>
            </w:r>
            <w:r w:rsidR="00844DE2" w:rsidRPr="00844DE2">
              <w:rPr>
                <w:b/>
                <w:bCs/>
              </w:rPr>
              <w:t>30.2(b)(iv)</w:t>
            </w:r>
            <w:r w:rsidRPr="00F670F8">
              <w:fldChar w:fldCharType="end"/>
            </w:r>
          </w:p>
        </w:tc>
        <w:tc>
          <w:tcPr>
            <w:tcW w:w="5802" w:type="dxa"/>
            <w:tcBorders>
              <w:top w:val="nil"/>
              <w:left w:val="nil"/>
              <w:bottom w:val="nil"/>
              <w:right w:val="nil"/>
            </w:tcBorders>
          </w:tcPr>
          <w:p w14:paraId="02D54167" w14:textId="77777777" w:rsidR="007478D1" w:rsidRPr="00F670F8" w:rsidRDefault="007478D1" w:rsidP="007478D1">
            <w:pPr>
              <w:pStyle w:val="AMODTable"/>
            </w:pPr>
            <w:r w:rsidRPr="00F670F8">
              <w:t>Hours in excess of 10 and less than 12 – Level 3</w:t>
            </w:r>
          </w:p>
        </w:tc>
      </w:tr>
      <w:tr w:rsidR="007478D1" w:rsidRPr="00F670F8" w14:paraId="500BAF92" w14:textId="77777777" w:rsidTr="00554819">
        <w:tc>
          <w:tcPr>
            <w:tcW w:w="1758" w:type="dxa"/>
            <w:tcBorders>
              <w:top w:val="nil"/>
              <w:left w:val="nil"/>
              <w:bottom w:val="nil"/>
              <w:right w:val="nil"/>
            </w:tcBorders>
          </w:tcPr>
          <w:p w14:paraId="4873A1CD" w14:textId="7BB9E5D6" w:rsidR="007478D1" w:rsidRPr="00F670F8" w:rsidRDefault="00B2066D" w:rsidP="007478D1">
            <w:pPr>
              <w:pStyle w:val="AMODTable"/>
              <w:rPr>
                <w:b/>
                <w:bCs/>
              </w:rPr>
            </w:pPr>
            <w:r w:rsidRPr="00F670F8">
              <w:fldChar w:fldCharType="begin"/>
            </w:r>
            <w:r w:rsidRPr="00F670F8">
              <w:instrText xml:space="preserve"> REF _Ref216499179 \r \h  \* MERGEFORMAT </w:instrText>
            </w:r>
            <w:r w:rsidRPr="00F670F8">
              <w:fldChar w:fldCharType="separate"/>
            </w:r>
            <w:r w:rsidR="00844DE2" w:rsidRPr="00844DE2">
              <w:rPr>
                <w:b/>
                <w:bCs/>
              </w:rPr>
              <w:t>30.2(b)(iv)</w:t>
            </w:r>
            <w:r w:rsidRPr="00F670F8">
              <w:fldChar w:fldCharType="end"/>
            </w:r>
          </w:p>
        </w:tc>
        <w:tc>
          <w:tcPr>
            <w:tcW w:w="5802" w:type="dxa"/>
            <w:tcBorders>
              <w:top w:val="nil"/>
              <w:left w:val="nil"/>
              <w:bottom w:val="nil"/>
              <w:right w:val="nil"/>
            </w:tcBorders>
          </w:tcPr>
          <w:p w14:paraId="1713074C" w14:textId="65C37633" w:rsidR="007478D1" w:rsidRPr="00F670F8" w:rsidRDefault="007478D1" w:rsidP="007478D1">
            <w:pPr>
              <w:pStyle w:val="AMODTable"/>
            </w:pPr>
            <w:r w:rsidRPr="00F670F8">
              <w:t xml:space="preserve">12 ordinary hours – Level 3 (also subject to </w:t>
            </w:r>
            <w:r w:rsidR="00B2066D" w:rsidRPr="00F670F8">
              <w:fldChar w:fldCharType="begin"/>
            </w:r>
            <w:r w:rsidR="00B2066D" w:rsidRPr="00F670F8">
              <w:instrText xml:space="preserve"> REF _Ref217102584 \r \h  \* MERGEFORMAT </w:instrText>
            </w:r>
            <w:r w:rsidR="00B2066D" w:rsidRPr="00F670F8">
              <w:fldChar w:fldCharType="separate"/>
            </w:r>
            <w:r w:rsidR="00844DE2">
              <w:t>30.7(f)</w:t>
            </w:r>
            <w:r w:rsidR="00B2066D" w:rsidRPr="00F670F8">
              <w:fldChar w:fldCharType="end"/>
            </w:r>
            <w:r w:rsidRPr="00F670F8">
              <w:t>)</w:t>
            </w:r>
          </w:p>
        </w:tc>
      </w:tr>
      <w:tr w:rsidR="007478D1" w:rsidRPr="00F670F8" w14:paraId="6ED2FA9A" w14:textId="77777777" w:rsidTr="00554819">
        <w:tc>
          <w:tcPr>
            <w:tcW w:w="1758" w:type="dxa"/>
            <w:tcBorders>
              <w:top w:val="nil"/>
              <w:left w:val="nil"/>
              <w:bottom w:val="nil"/>
              <w:right w:val="nil"/>
            </w:tcBorders>
          </w:tcPr>
          <w:p w14:paraId="6B5B6062" w14:textId="3BE1A7CB" w:rsidR="007478D1" w:rsidRPr="00F670F8" w:rsidRDefault="00B2066D" w:rsidP="007478D1">
            <w:pPr>
              <w:pStyle w:val="AMODTable"/>
              <w:rPr>
                <w:b/>
                <w:bCs/>
              </w:rPr>
            </w:pPr>
            <w:r w:rsidRPr="00F670F8">
              <w:fldChar w:fldCharType="begin"/>
            </w:r>
            <w:r w:rsidRPr="00F670F8">
              <w:instrText xml:space="preserve"> REF _Ref217448682 \r \h  \* MERGEFORMAT </w:instrText>
            </w:r>
            <w:r w:rsidRPr="00F670F8">
              <w:fldChar w:fldCharType="separate"/>
            </w:r>
            <w:r w:rsidR="00844DE2" w:rsidRPr="00844DE2">
              <w:rPr>
                <w:b/>
                <w:bCs/>
              </w:rPr>
              <w:t>30.2(c)</w:t>
            </w:r>
            <w:r w:rsidRPr="00F670F8">
              <w:fldChar w:fldCharType="end"/>
            </w:r>
          </w:p>
        </w:tc>
        <w:tc>
          <w:tcPr>
            <w:tcW w:w="5802" w:type="dxa"/>
            <w:tcBorders>
              <w:top w:val="nil"/>
              <w:left w:val="nil"/>
              <w:bottom w:val="nil"/>
              <w:right w:val="nil"/>
            </w:tcBorders>
          </w:tcPr>
          <w:p w14:paraId="2B8D8278" w14:textId="77777777" w:rsidR="007478D1" w:rsidRPr="00F670F8" w:rsidRDefault="007478D1" w:rsidP="007478D1">
            <w:pPr>
              <w:pStyle w:val="AMODTable"/>
            </w:pPr>
            <w:r w:rsidRPr="00F670F8">
              <w:t>Length of work cycle – Level 2</w:t>
            </w:r>
          </w:p>
        </w:tc>
      </w:tr>
      <w:tr w:rsidR="007478D1" w:rsidRPr="00F670F8" w14:paraId="3BF92866" w14:textId="77777777" w:rsidTr="00554819">
        <w:tc>
          <w:tcPr>
            <w:tcW w:w="1758" w:type="dxa"/>
            <w:tcBorders>
              <w:top w:val="nil"/>
              <w:left w:val="nil"/>
              <w:bottom w:val="nil"/>
              <w:right w:val="nil"/>
            </w:tcBorders>
          </w:tcPr>
          <w:p w14:paraId="2EE4CAF3" w14:textId="1B8D9C4C" w:rsidR="007478D1" w:rsidRPr="00F670F8" w:rsidRDefault="00B2066D" w:rsidP="007478D1">
            <w:pPr>
              <w:pStyle w:val="AMODTable"/>
              <w:rPr>
                <w:b/>
                <w:bCs/>
              </w:rPr>
            </w:pPr>
            <w:r w:rsidRPr="00F670F8">
              <w:fldChar w:fldCharType="begin"/>
            </w:r>
            <w:r w:rsidRPr="00F670F8">
              <w:instrText xml:space="preserve"> REF _Ref218997697 \w \h  \* MERGEFORMAT </w:instrText>
            </w:r>
            <w:r w:rsidRPr="00F670F8">
              <w:fldChar w:fldCharType="separate"/>
            </w:r>
            <w:r w:rsidR="00844DE2" w:rsidRPr="00844DE2">
              <w:rPr>
                <w:b/>
                <w:bCs/>
              </w:rPr>
              <w:t>30.2(d)(i)</w:t>
            </w:r>
            <w:r w:rsidRPr="00F670F8">
              <w:fldChar w:fldCharType="end"/>
            </w:r>
          </w:p>
        </w:tc>
        <w:tc>
          <w:tcPr>
            <w:tcW w:w="5802" w:type="dxa"/>
            <w:tcBorders>
              <w:top w:val="nil"/>
              <w:left w:val="nil"/>
              <w:bottom w:val="nil"/>
              <w:right w:val="nil"/>
            </w:tcBorders>
          </w:tcPr>
          <w:p w14:paraId="1A4AA06D" w14:textId="77777777" w:rsidR="007478D1" w:rsidRPr="00F670F8" w:rsidRDefault="007478D1" w:rsidP="007478D1">
            <w:pPr>
              <w:pStyle w:val="AMODTable"/>
            </w:pPr>
            <w:r w:rsidRPr="00F670F8">
              <w:t>Ordinary hours worked on</w:t>
            </w:r>
            <w:r w:rsidR="002E1F85" w:rsidRPr="00F670F8">
              <w:t xml:space="preserve"> Saturday and/or Sunday – Level </w:t>
            </w:r>
            <w:r w:rsidRPr="00F670F8">
              <w:t>3</w:t>
            </w:r>
          </w:p>
        </w:tc>
      </w:tr>
      <w:tr w:rsidR="007478D1" w:rsidRPr="00F670F8" w14:paraId="4B1C0F25" w14:textId="77777777" w:rsidTr="00554819">
        <w:tc>
          <w:tcPr>
            <w:tcW w:w="1758" w:type="dxa"/>
            <w:tcBorders>
              <w:top w:val="nil"/>
              <w:left w:val="nil"/>
              <w:bottom w:val="nil"/>
              <w:right w:val="nil"/>
            </w:tcBorders>
          </w:tcPr>
          <w:p w14:paraId="608FB0BD" w14:textId="77777777" w:rsidR="007478D1" w:rsidRPr="00F670F8" w:rsidRDefault="007478D1" w:rsidP="007478D1">
            <w:pPr>
              <w:pStyle w:val="AMODTable"/>
              <w:rPr>
                <w:b/>
                <w:bCs/>
              </w:rPr>
            </w:pPr>
          </w:p>
        </w:tc>
        <w:tc>
          <w:tcPr>
            <w:tcW w:w="5802" w:type="dxa"/>
            <w:tcBorders>
              <w:top w:val="nil"/>
              <w:left w:val="nil"/>
              <w:bottom w:val="nil"/>
              <w:right w:val="nil"/>
            </w:tcBorders>
          </w:tcPr>
          <w:p w14:paraId="037C1AC8" w14:textId="77777777" w:rsidR="007478D1" w:rsidRPr="00F670F8" w:rsidRDefault="007478D1" w:rsidP="007478D1">
            <w:pPr>
              <w:pStyle w:val="AMODTable"/>
              <w:rPr>
                <w:b/>
              </w:rPr>
            </w:pPr>
            <w:r w:rsidRPr="00F670F8">
              <w:rPr>
                <w:b/>
              </w:rPr>
              <w:t>Other than continuous shiftworkers other than in a newspaper office</w:t>
            </w:r>
          </w:p>
        </w:tc>
      </w:tr>
      <w:tr w:rsidR="007478D1" w:rsidRPr="00F670F8" w14:paraId="1FABB9B7" w14:textId="77777777" w:rsidTr="00554819">
        <w:tc>
          <w:tcPr>
            <w:tcW w:w="1758" w:type="dxa"/>
            <w:tcBorders>
              <w:top w:val="nil"/>
              <w:left w:val="nil"/>
              <w:bottom w:val="nil"/>
              <w:right w:val="nil"/>
            </w:tcBorders>
          </w:tcPr>
          <w:p w14:paraId="0E7DE9E4" w14:textId="58CC94F7" w:rsidR="007478D1" w:rsidRPr="00F670F8" w:rsidRDefault="00B2066D" w:rsidP="007478D1">
            <w:pPr>
              <w:pStyle w:val="AMODTable"/>
              <w:rPr>
                <w:b/>
                <w:bCs/>
              </w:rPr>
            </w:pPr>
            <w:r w:rsidRPr="00F670F8">
              <w:fldChar w:fldCharType="begin"/>
            </w:r>
            <w:r w:rsidRPr="00F670F8">
              <w:instrText xml:space="preserve"> REF _Ref217448743 \r \h  \* MERGEFORMAT </w:instrText>
            </w:r>
            <w:r w:rsidRPr="00F670F8">
              <w:fldChar w:fldCharType="separate"/>
            </w:r>
            <w:r w:rsidR="00844DE2" w:rsidRPr="00844DE2">
              <w:rPr>
                <w:b/>
                <w:bCs/>
              </w:rPr>
              <w:t>30.3(a)(iii)</w:t>
            </w:r>
            <w:r w:rsidRPr="00F670F8">
              <w:fldChar w:fldCharType="end"/>
            </w:r>
          </w:p>
        </w:tc>
        <w:tc>
          <w:tcPr>
            <w:tcW w:w="5802" w:type="dxa"/>
            <w:tcBorders>
              <w:top w:val="nil"/>
              <w:left w:val="nil"/>
              <w:bottom w:val="nil"/>
              <w:right w:val="nil"/>
            </w:tcBorders>
          </w:tcPr>
          <w:p w14:paraId="0F829571" w14:textId="77777777" w:rsidR="007478D1" w:rsidRPr="00F670F8" w:rsidRDefault="007478D1" w:rsidP="007478D1">
            <w:pPr>
              <w:pStyle w:val="AMODTable"/>
            </w:pPr>
            <w:r w:rsidRPr="00F670F8">
              <w:t>Hours in excess of 8.75 up to 10 hours – Level 1</w:t>
            </w:r>
          </w:p>
        </w:tc>
      </w:tr>
      <w:tr w:rsidR="007478D1" w:rsidRPr="00F670F8" w14:paraId="71817AAC" w14:textId="77777777" w:rsidTr="00554819">
        <w:tc>
          <w:tcPr>
            <w:tcW w:w="1758" w:type="dxa"/>
            <w:tcBorders>
              <w:top w:val="nil"/>
              <w:left w:val="nil"/>
              <w:bottom w:val="nil"/>
              <w:right w:val="nil"/>
            </w:tcBorders>
          </w:tcPr>
          <w:p w14:paraId="1A0054A9" w14:textId="7CB91170" w:rsidR="007478D1" w:rsidRPr="00F670F8" w:rsidRDefault="00B2066D" w:rsidP="007478D1">
            <w:pPr>
              <w:pStyle w:val="AMODTable"/>
              <w:rPr>
                <w:b/>
                <w:bCs/>
              </w:rPr>
            </w:pPr>
            <w:r w:rsidRPr="00F670F8">
              <w:fldChar w:fldCharType="begin"/>
            </w:r>
            <w:r w:rsidRPr="00F670F8">
              <w:instrText xml:space="preserve"> REF _Ref216499133 \r \h  \* MERGEFORMAT </w:instrText>
            </w:r>
            <w:r w:rsidRPr="00F670F8">
              <w:fldChar w:fldCharType="separate"/>
            </w:r>
            <w:r w:rsidR="00844DE2" w:rsidRPr="00844DE2">
              <w:rPr>
                <w:b/>
                <w:bCs/>
              </w:rPr>
              <w:t>30.3(a)(iv)</w:t>
            </w:r>
            <w:r w:rsidRPr="00F670F8">
              <w:fldChar w:fldCharType="end"/>
            </w:r>
          </w:p>
        </w:tc>
        <w:tc>
          <w:tcPr>
            <w:tcW w:w="5802" w:type="dxa"/>
            <w:tcBorders>
              <w:top w:val="nil"/>
              <w:left w:val="nil"/>
              <w:bottom w:val="nil"/>
              <w:right w:val="nil"/>
            </w:tcBorders>
          </w:tcPr>
          <w:p w14:paraId="19BC8D32" w14:textId="77777777" w:rsidR="007478D1" w:rsidRPr="00F670F8" w:rsidRDefault="007478D1" w:rsidP="007478D1">
            <w:pPr>
              <w:pStyle w:val="AMODTable"/>
            </w:pPr>
            <w:r w:rsidRPr="00F670F8">
              <w:t>Hours in excess of 10 and less than 12 – Level 3</w:t>
            </w:r>
          </w:p>
        </w:tc>
      </w:tr>
      <w:tr w:rsidR="007478D1" w:rsidRPr="00F670F8" w14:paraId="7FFB7C31" w14:textId="77777777" w:rsidTr="00554819">
        <w:tc>
          <w:tcPr>
            <w:tcW w:w="1758" w:type="dxa"/>
            <w:tcBorders>
              <w:top w:val="nil"/>
              <w:left w:val="nil"/>
              <w:bottom w:val="nil"/>
              <w:right w:val="nil"/>
            </w:tcBorders>
          </w:tcPr>
          <w:p w14:paraId="0F4C0B94" w14:textId="2046A9A9" w:rsidR="007478D1" w:rsidRPr="00F670F8" w:rsidRDefault="00B2066D" w:rsidP="007478D1">
            <w:pPr>
              <w:pStyle w:val="AMODTable"/>
              <w:rPr>
                <w:b/>
                <w:bCs/>
              </w:rPr>
            </w:pPr>
            <w:r w:rsidRPr="00F670F8">
              <w:fldChar w:fldCharType="begin"/>
            </w:r>
            <w:r w:rsidRPr="00F670F8">
              <w:instrText xml:space="preserve"> REF _Ref216499133 \r \h  \* MERGEFORMAT </w:instrText>
            </w:r>
            <w:r w:rsidRPr="00F670F8">
              <w:fldChar w:fldCharType="separate"/>
            </w:r>
            <w:r w:rsidR="00844DE2" w:rsidRPr="00844DE2">
              <w:rPr>
                <w:b/>
                <w:bCs/>
              </w:rPr>
              <w:t>30.3(a)(iv)</w:t>
            </w:r>
            <w:r w:rsidRPr="00F670F8">
              <w:fldChar w:fldCharType="end"/>
            </w:r>
          </w:p>
        </w:tc>
        <w:tc>
          <w:tcPr>
            <w:tcW w:w="5802" w:type="dxa"/>
            <w:tcBorders>
              <w:top w:val="nil"/>
              <w:left w:val="nil"/>
              <w:bottom w:val="nil"/>
              <w:right w:val="nil"/>
            </w:tcBorders>
          </w:tcPr>
          <w:p w14:paraId="7364E03D" w14:textId="39BCD22C" w:rsidR="007478D1" w:rsidRPr="00F670F8" w:rsidRDefault="007478D1" w:rsidP="007478D1">
            <w:pPr>
              <w:pStyle w:val="AMODTable"/>
            </w:pPr>
            <w:r w:rsidRPr="00F670F8">
              <w:t xml:space="preserve">12 ordinary hours – Level 3 (also subject to </w:t>
            </w:r>
            <w:r w:rsidR="00B2066D" w:rsidRPr="00F670F8">
              <w:fldChar w:fldCharType="begin"/>
            </w:r>
            <w:r w:rsidR="00B2066D" w:rsidRPr="00F670F8">
              <w:instrText xml:space="preserve"> REF _Ref217102584 \r \h  \* MERGEFORMAT </w:instrText>
            </w:r>
            <w:r w:rsidR="00B2066D" w:rsidRPr="00F670F8">
              <w:fldChar w:fldCharType="separate"/>
            </w:r>
            <w:r w:rsidR="00844DE2">
              <w:t>30.7(f)</w:t>
            </w:r>
            <w:r w:rsidR="00B2066D" w:rsidRPr="00F670F8">
              <w:fldChar w:fldCharType="end"/>
            </w:r>
            <w:r w:rsidRPr="00F670F8">
              <w:t>)</w:t>
            </w:r>
          </w:p>
        </w:tc>
      </w:tr>
      <w:tr w:rsidR="007478D1" w:rsidRPr="00F670F8" w14:paraId="3F38070B" w14:textId="77777777" w:rsidTr="00554819">
        <w:tc>
          <w:tcPr>
            <w:tcW w:w="1758" w:type="dxa"/>
            <w:tcBorders>
              <w:top w:val="nil"/>
              <w:left w:val="nil"/>
              <w:bottom w:val="nil"/>
              <w:right w:val="nil"/>
            </w:tcBorders>
          </w:tcPr>
          <w:p w14:paraId="6DD863B3" w14:textId="3B76200B" w:rsidR="007478D1" w:rsidRPr="00F670F8" w:rsidRDefault="00B2066D" w:rsidP="007478D1">
            <w:pPr>
              <w:pStyle w:val="AMODTable"/>
              <w:rPr>
                <w:b/>
                <w:bCs/>
              </w:rPr>
            </w:pPr>
            <w:r w:rsidRPr="00F670F8">
              <w:fldChar w:fldCharType="begin"/>
            </w:r>
            <w:r w:rsidRPr="00F670F8">
              <w:instrText xml:space="preserve"> REF _Ref217448798 \r \h  \* MERGEFORMAT </w:instrText>
            </w:r>
            <w:r w:rsidRPr="00F670F8">
              <w:fldChar w:fldCharType="separate"/>
            </w:r>
            <w:r w:rsidR="00844DE2" w:rsidRPr="00844DE2">
              <w:rPr>
                <w:b/>
                <w:bCs/>
              </w:rPr>
              <w:t>30.3(b)</w:t>
            </w:r>
            <w:r w:rsidRPr="00F670F8">
              <w:fldChar w:fldCharType="end"/>
            </w:r>
          </w:p>
        </w:tc>
        <w:tc>
          <w:tcPr>
            <w:tcW w:w="5802" w:type="dxa"/>
            <w:tcBorders>
              <w:top w:val="nil"/>
              <w:left w:val="nil"/>
              <w:bottom w:val="nil"/>
              <w:right w:val="nil"/>
            </w:tcBorders>
          </w:tcPr>
          <w:p w14:paraId="2175CCA1" w14:textId="77777777" w:rsidR="007478D1" w:rsidRPr="00F670F8" w:rsidRDefault="007478D1" w:rsidP="007478D1">
            <w:pPr>
              <w:pStyle w:val="AMODTable"/>
            </w:pPr>
            <w:r w:rsidRPr="00F670F8">
              <w:t>Length of work cycle – Level 2</w:t>
            </w:r>
          </w:p>
        </w:tc>
      </w:tr>
      <w:tr w:rsidR="007478D1" w:rsidRPr="00F670F8" w14:paraId="1A2361E1" w14:textId="77777777" w:rsidTr="00554819">
        <w:tc>
          <w:tcPr>
            <w:tcW w:w="1758" w:type="dxa"/>
            <w:tcBorders>
              <w:top w:val="nil"/>
              <w:left w:val="nil"/>
              <w:bottom w:val="nil"/>
              <w:right w:val="nil"/>
            </w:tcBorders>
          </w:tcPr>
          <w:p w14:paraId="63730091" w14:textId="415DAC04" w:rsidR="007478D1" w:rsidRPr="00F670F8" w:rsidRDefault="00B2066D" w:rsidP="007478D1">
            <w:pPr>
              <w:pStyle w:val="AMODTable"/>
              <w:rPr>
                <w:b/>
                <w:bCs/>
              </w:rPr>
            </w:pPr>
            <w:r w:rsidRPr="00F670F8">
              <w:fldChar w:fldCharType="begin"/>
            </w:r>
            <w:r w:rsidRPr="00F670F8">
              <w:instrText xml:space="preserve"> REF _Ref217448831 \r \h  \* MERGEFORMAT </w:instrText>
            </w:r>
            <w:r w:rsidRPr="00F670F8">
              <w:fldChar w:fldCharType="separate"/>
            </w:r>
            <w:r w:rsidR="00844DE2" w:rsidRPr="00844DE2">
              <w:rPr>
                <w:b/>
                <w:bCs/>
              </w:rPr>
              <w:t>30.3(d)</w:t>
            </w:r>
            <w:r w:rsidRPr="00F670F8">
              <w:fldChar w:fldCharType="end"/>
            </w:r>
            <w:r w:rsidRPr="00F670F8">
              <w:fldChar w:fldCharType="begin"/>
            </w:r>
            <w:r w:rsidRPr="00F670F8">
              <w:instrText xml:space="preserve"> REF _Ref216256416 \n \h  \* MERGEFORMAT </w:instrText>
            </w:r>
            <w:r w:rsidRPr="00F670F8">
              <w:fldChar w:fldCharType="separate"/>
            </w:r>
            <w:r w:rsidR="00844DE2" w:rsidRPr="00844DE2">
              <w:rPr>
                <w:b/>
                <w:bCs/>
              </w:rPr>
              <w:t>(i)</w:t>
            </w:r>
            <w:r w:rsidRPr="00F670F8">
              <w:fldChar w:fldCharType="end"/>
            </w:r>
          </w:p>
        </w:tc>
        <w:tc>
          <w:tcPr>
            <w:tcW w:w="5802" w:type="dxa"/>
            <w:tcBorders>
              <w:top w:val="nil"/>
              <w:left w:val="nil"/>
              <w:bottom w:val="nil"/>
              <w:right w:val="nil"/>
            </w:tcBorders>
          </w:tcPr>
          <w:p w14:paraId="4DE9B722" w14:textId="77777777" w:rsidR="007478D1" w:rsidRPr="00F670F8" w:rsidRDefault="007478D1" w:rsidP="007478D1">
            <w:pPr>
              <w:pStyle w:val="AMODTable"/>
            </w:pPr>
            <w:r w:rsidRPr="00F670F8">
              <w:t>Ordinary hours worked on Saturday and/or Sunday – L</w:t>
            </w:r>
            <w:r w:rsidR="002E1F85" w:rsidRPr="00F670F8">
              <w:t>evel </w:t>
            </w:r>
            <w:r w:rsidRPr="00F670F8">
              <w:t>3</w:t>
            </w:r>
          </w:p>
        </w:tc>
      </w:tr>
      <w:tr w:rsidR="007478D1" w:rsidRPr="00F670F8" w14:paraId="5F8C56F0" w14:textId="77777777" w:rsidTr="00554819">
        <w:tc>
          <w:tcPr>
            <w:tcW w:w="1758" w:type="dxa"/>
            <w:tcBorders>
              <w:top w:val="nil"/>
              <w:left w:val="nil"/>
              <w:bottom w:val="nil"/>
              <w:right w:val="nil"/>
            </w:tcBorders>
          </w:tcPr>
          <w:p w14:paraId="5A6EB600" w14:textId="77777777" w:rsidR="007478D1" w:rsidRPr="00F670F8" w:rsidRDefault="007478D1" w:rsidP="007478D1">
            <w:pPr>
              <w:pStyle w:val="AMODTable"/>
              <w:rPr>
                <w:b/>
                <w:bCs/>
              </w:rPr>
            </w:pPr>
          </w:p>
        </w:tc>
        <w:tc>
          <w:tcPr>
            <w:tcW w:w="5802" w:type="dxa"/>
            <w:tcBorders>
              <w:top w:val="nil"/>
              <w:left w:val="nil"/>
              <w:bottom w:val="nil"/>
              <w:right w:val="nil"/>
            </w:tcBorders>
          </w:tcPr>
          <w:p w14:paraId="6448FFDB" w14:textId="77777777" w:rsidR="007478D1" w:rsidRPr="00F670F8" w:rsidRDefault="007478D1" w:rsidP="007478D1">
            <w:pPr>
              <w:pStyle w:val="AMODTable"/>
              <w:rPr>
                <w:b/>
              </w:rPr>
            </w:pPr>
            <w:r w:rsidRPr="00F670F8">
              <w:rPr>
                <w:b/>
              </w:rPr>
              <w:t>Continuous shiftwork employees other than in a newspaper office</w:t>
            </w:r>
          </w:p>
        </w:tc>
      </w:tr>
      <w:tr w:rsidR="007478D1" w:rsidRPr="00F670F8" w14:paraId="2F382AB6" w14:textId="77777777" w:rsidTr="00554819">
        <w:tc>
          <w:tcPr>
            <w:tcW w:w="1758" w:type="dxa"/>
            <w:tcBorders>
              <w:top w:val="nil"/>
              <w:left w:val="nil"/>
              <w:bottom w:val="nil"/>
              <w:right w:val="nil"/>
            </w:tcBorders>
          </w:tcPr>
          <w:p w14:paraId="25F021FC" w14:textId="59123E6C" w:rsidR="007478D1" w:rsidRPr="00F670F8" w:rsidRDefault="00B2066D" w:rsidP="007478D1">
            <w:pPr>
              <w:pStyle w:val="AMODTable"/>
              <w:rPr>
                <w:b/>
                <w:bCs/>
              </w:rPr>
            </w:pPr>
            <w:r w:rsidRPr="00F670F8">
              <w:fldChar w:fldCharType="begin"/>
            </w:r>
            <w:r w:rsidRPr="00F670F8">
              <w:instrText xml:space="preserve"> REF _Ref217448860 \r \h  \* MERGEFORMAT </w:instrText>
            </w:r>
            <w:r w:rsidRPr="00F670F8">
              <w:fldChar w:fldCharType="separate"/>
            </w:r>
            <w:r w:rsidR="00844DE2" w:rsidRPr="00844DE2">
              <w:rPr>
                <w:b/>
                <w:bCs/>
              </w:rPr>
              <w:t>30.4(b)(iii)</w:t>
            </w:r>
            <w:r w:rsidRPr="00F670F8">
              <w:fldChar w:fldCharType="end"/>
            </w:r>
          </w:p>
        </w:tc>
        <w:tc>
          <w:tcPr>
            <w:tcW w:w="5802" w:type="dxa"/>
            <w:tcBorders>
              <w:top w:val="nil"/>
              <w:left w:val="nil"/>
              <w:bottom w:val="nil"/>
              <w:right w:val="nil"/>
            </w:tcBorders>
          </w:tcPr>
          <w:p w14:paraId="08549080" w14:textId="77777777" w:rsidR="007478D1" w:rsidRPr="00F670F8" w:rsidRDefault="007478D1" w:rsidP="007478D1">
            <w:pPr>
              <w:pStyle w:val="AMODTable"/>
            </w:pPr>
            <w:r w:rsidRPr="00F670F8">
              <w:t>Hours in excess of 8 up to 10 hours – Level 1</w:t>
            </w:r>
          </w:p>
        </w:tc>
      </w:tr>
      <w:tr w:rsidR="007478D1" w:rsidRPr="00F670F8" w14:paraId="527521D0" w14:textId="77777777" w:rsidTr="00554819">
        <w:tc>
          <w:tcPr>
            <w:tcW w:w="1758" w:type="dxa"/>
            <w:tcBorders>
              <w:top w:val="nil"/>
              <w:left w:val="nil"/>
              <w:bottom w:val="nil"/>
              <w:right w:val="nil"/>
            </w:tcBorders>
          </w:tcPr>
          <w:p w14:paraId="18CB420A" w14:textId="4FD42F66" w:rsidR="007478D1" w:rsidRPr="00F670F8" w:rsidRDefault="00B2066D" w:rsidP="007478D1">
            <w:pPr>
              <w:pStyle w:val="AMODTable"/>
              <w:rPr>
                <w:b/>
                <w:bCs/>
              </w:rPr>
            </w:pPr>
            <w:r w:rsidRPr="00F670F8">
              <w:fldChar w:fldCharType="begin"/>
            </w:r>
            <w:r w:rsidRPr="00F670F8">
              <w:instrText xml:space="preserve"> REF _Ref216499216 \r \h  \* MERGEFORMAT </w:instrText>
            </w:r>
            <w:r w:rsidRPr="00F670F8">
              <w:fldChar w:fldCharType="separate"/>
            </w:r>
            <w:r w:rsidR="00844DE2" w:rsidRPr="00844DE2">
              <w:rPr>
                <w:b/>
                <w:bCs/>
              </w:rPr>
              <w:t>30.4(b)(iv)</w:t>
            </w:r>
            <w:r w:rsidRPr="00F670F8">
              <w:fldChar w:fldCharType="end"/>
            </w:r>
          </w:p>
        </w:tc>
        <w:tc>
          <w:tcPr>
            <w:tcW w:w="5802" w:type="dxa"/>
            <w:tcBorders>
              <w:top w:val="nil"/>
              <w:left w:val="nil"/>
              <w:bottom w:val="nil"/>
              <w:right w:val="nil"/>
            </w:tcBorders>
          </w:tcPr>
          <w:p w14:paraId="48B13CC5" w14:textId="77777777" w:rsidR="007478D1" w:rsidRPr="00F670F8" w:rsidRDefault="007478D1" w:rsidP="007478D1">
            <w:pPr>
              <w:pStyle w:val="AMODTable"/>
            </w:pPr>
            <w:r w:rsidRPr="00F670F8">
              <w:t>Hours in excess of 10 and less than 12 – Level 3</w:t>
            </w:r>
          </w:p>
        </w:tc>
      </w:tr>
      <w:tr w:rsidR="007478D1" w:rsidRPr="00F670F8" w14:paraId="7CF03AC0" w14:textId="77777777" w:rsidTr="00554819">
        <w:tc>
          <w:tcPr>
            <w:tcW w:w="1758" w:type="dxa"/>
            <w:tcBorders>
              <w:top w:val="nil"/>
              <w:left w:val="nil"/>
              <w:bottom w:val="nil"/>
              <w:right w:val="nil"/>
            </w:tcBorders>
          </w:tcPr>
          <w:p w14:paraId="729F1701" w14:textId="06270AB9" w:rsidR="007478D1" w:rsidRPr="00F670F8" w:rsidRDefault="00B2066D" w:rsidP="007478D1">
            <w:pPr>
              <w:pStyle w:val="AMODTable"/>
              <w:rPr>
                <w:b/>
                <w:bCs/>
              </w:rPr>
            </w:pPr>
            <w:r w:rsidRPr="00F670F8">
              <w:fldChar w:fldCharType="begin"/>
            </w:r>
            <w:r w:rsidRPr="00F670F8">
              <w:instrText xml:space="preserve"> REF _Ref216499216 \r \h  \* MERGEFORMAT </w:instrText>
            </w:r>
            <w:r w:rsidRPr="00F670F8">
              <w:fldChar w:fldCharType="separate"/>
            </w:r>
            <w:r w:rsidR="00844DE2" w:rsidRPr="00844DE2">
              <w:rPr>
                <w:b/>
                <w:bCs/>
              </w:rPr>
              <w:t>30.4(b)(iv)</w:t>
            </w:r>
            <w:r w:rsidRPr="00F670F8">
              <w:fldChar w:fldCharType="end"/>
            </w:r>
          </w:p>
        </w:tc>
        <w:tc>
          <w:tcPr>
            <w:tcW w:w="5802" w:type="dxa"/>
            <w:tcBorders>
              <w:top w:val="nil"/>
              <w:left w:val="nil"/>
              <w:bottom w:val="nil"/>
              <w:right w:val="nil"/>
            </w:tcBorders>
          </w:tcPr>
          <w:p w14:paraId="5C427786" w14:textId="14129654" w:rsidR="007478D1" w:rsidRPr="00F670F8" w:rsidRDefault="007478D1" w:rsidP="007478D1">
            <w:pPr>
              <w:pStyle w:val="AMODTable"/>
            </w:pPr>
            <w:r w:rsidRPr="00F670F8">
              <w:t xml:space="preserve">12 ordinary hours – Level 3 (also subject to </w:t>
            </w:r>
            <w:r w:rsidR="00B2066D" w:rsidRPr="00F670F8">
              <w:fldChar w:fldCharType="begin"/>
            </w:r>
            <w:r w:rsidR="00B2066D" w:rsidRPr="00F670F8">
              <w:instrText xml:space="preserve"> REF _Ref217102584 \r \h  \* MERGEFORMAT </w:instrText>
            </w:r>
            <w:r w:rsidR="00B2066D" w:rsidRPr="00F670F8">
              <w:fldChar w:fldCharType="separate"/>
            </w:r>
            <w:r w:rsidR="00844DE2">
              <w:t>30.7(f)</w:t>
            </w:r>
            <w:r w:rsidR="00B2066D" w:rsidRPr="00F670F8">
              <w:fldChar w:fldCharType="end"/>
            </w:r>
            <w:r w:rsidRPr="00F670F8">
              <w:t>)</w:t>
            </w:r>
          </w:p>
        </w:tc>
      </w:tr>
      <w:tr w:rsidR="007478D1" w:rsidRPr="00F670F8" w14:paraId="527D01D5" w14:textId="77777777" w:rsidTr="00554819">
        <w:tc>
          <w:tcPr>
            <w:tcW w:w="1758" w:type="dxa"/>
            <w:tcBorders>
              <w:top w:val="nil"/>
              <w:left w:val="nil"/>
              <w:bottom w:val="nil"/>
              <w:right w:val="nil"/>
            </w:tcBorders>
          </w:tcPr>
          <w:p w14:paraId="270AC73F" w14:textId="1C6B2BF8" w:rsidR="007478D1" w:rsidRPr="00F670F8" w:rsidRDefault="00B2066D" w:rsidP="007478D1">
            <w:pPr>
              <w:pStyle w:val="AMODTable"/>
              <w:rPr>
                <w:b/>
                <w:bCs/>
              </w:rPr>
            </w:pPr>
            <w:r w:rsidRPr="00F670F8">
              <w:fldChar w:fldCharType="begin"/>
            </w:r>
            <w:r w:rsidRPr="00F670F8">
              <w:instrText xml:space="preserve"> REF _Ref217448937 \r \h  \* MERGEFORMAT </w:instrText>
            </w:r>
            <w:r w:rsidRPr="00F670F8">
              <w:fldChar w:fldCharType="separate"/>
            </w:r>
            <w:r w:rsidR="00844DE2" w:rsidRPr="00844DE2">
              <w:rPr>
                <w:b/>
                <w:bCs/>
              </w:rPr>
              <w:t>30.4(c)</w:t>
            </w:r>
            <w:r w:rsidRPr="00F670F8">
              <w:fldChar w:fldCharType="end"/>
            </w:r>
          </w:p>
        </w:tc>
        <w:tc>
          <w:tcPr>
            <w:tcW w:w="5802" w:type="dxa"/>
            <w:tcBorders>
              <w:top w:val="nil"/>
              <w:left w:val="nil"/>
              <w:bottom w:val="nil"/>
              <w:right w:val="nil"/>
            </w:tcBorders>
          </w:tcPr>
          <w:p w14:paraId="638A7A26" w14:textId="77777777" w:rsidR="007478D1" w:rsidRPr="00F670F8" w:rsidRDefault="007478D1" w:rsidP="007478D1">
            <w:pPr>
              <w:pStyle w:val="AMODTable"/>
            </w:pPr>
            <w:r w:rsidRPr="00F670F8">
              <w:t>Length of work cycle – Level 2</w:t>
            </w:r>
          </w:p>
        </w:tc>
      </w:tr>
      <w:tr w:rsidR="007478D1" w:rsidRPr="00F670F8" w14:paraId="23C0C9C3" w14:textId="77777777" w:rsidTr="00554819">
        <w:tc>
          <w:tcPr>
            <w:tcW w:w="1758" w:type="dxa"/>
            <w:tcBorders>
              <w:top w:val="nil"/>
              <w:left w:val="nil"/>
              <w:bottom w:val="nil"/>
              <w:right w:val="nil"/>
            </w:tcBorders>
          </w:tcPr>
          <w:p w14:paraId="20BC3627" w14:textId="6A4D484B" w:rsidR="007478D1" w:rsidRPr="00F670F8" w:rsidRDefault="00B2066D" w:rsidP="007478D1">
            <w:pPr>
              <w:pStyle w:val="AMODTable"/>
              <w:rPr>
                <w:b/>
                <w:bCs/>
              </w:rPr>
            </w:pPr>
            <w:r w:rsidRPr="00F670F8">
              <w:fldChar w:fldCharType="begin"/>
            </w:r>
            <w:r w:rsidRPr="00F670F8">
              <w:instrText xml:space="preserve"> REF _Ref217448958 \r \h  \* MERGEFORMAT </w:instrText>
            </w:r>
            <w:r w:rsidRPr="00F670F8">
              <w:fldChar w:fldCharType="separate"/>
            </w:r>
            <w:r w:rsidR="00844DE2" w:rsidRPr="00844DE2">
              <w:rPr>
                <w:b/>
                <w:bCs/>
              </w:rPr>
              <w:t>30.4(f)</w:t>
            </w:r>
            <w:r w:rsidRPr="00F670F8">
              <w:fldChar w:fldCharType="end"/>
            </w:r>
            <w:r w:rsidRPr="00F670F8">
              <w:fldChar w:fldCharType="begin"/>
            </w:r>
            <w:r w:rsidRPr="00F670F8">
              <w:instrText xml:space="preserve"> REF _Ref216257423 \n \h  \* MERGEFORMAT </w:instrText>
            </w:r>
            <w:r w:rsidRPr="00F670F8">
              <w:fldChar w:fldCharType="separate"/>
            </w:r>
            <w:r w:rsidR="00844DE2" w:rsidRPr="00844DE2">
              <w:rPr>
                <w:b/>
                <w:bCs/>
              </w:rPr>
              <w:t>(i)</w:t>
            </w:r>
            <w:r w:rsidRPr="00F670F8">
              <w:fldChar w:fldCharType="end"/>
            </w:r>
          </w:p>
        </w:tc>
        <w:tc>
          <w:tcPr>
            <w:tcW w:w="5802" w:type="dxa"/>
            <w:tcBorders>
              <w:top w:val="nil"/>
              <w:left w:val="nil"/>
              <w:bottom w:val="nil"/>
              <w:right w:val="nil"/>
            </w:tcBorders>
          </w:tcPr>
          <w:p w14:paraId="6F762D9D" w14:textId="77777777" w:rsidR="007478D1" w:rsidRPr="00F670F8" w:rsidRDefault="007478D1" w:rsidP="007478D1">
            <w:pPr>
              <w:pStyle w:val="AMODTable"/>
            </w:pPr>
            <w:r w:rsidRPr="00F670F8">
              <w:t>Ordinary hours worked on</w:t>
            </w:r>
            <w:r w:rsidR="002E1F85" w:rsidRPr="00F670F8">
              <w:t xml:space="preserve"> Saturday and/or Sunday – Level </w:t>
            </w:r>
            <w:r w:rsidRPr="00F670F8">
              <w:t>3</w:t>
            </w:r>
          </w:p>
        </w:tc>
      </w:tr>
      <w:tr w:rsidR="007478D1" w:rsidRPr="00F670F8" w14:paraId="7740B1D9" w14:textId="77777777" w:rsidTr="00554819">
        <w:tc>
          <w:tcPr>
            <w:tcW w:w="1758" w:type="dxa"/>
            <w:tcBorders>
              <w:top w:val="nil"/>
              <w:left w:val="nil"/>
              <w:bottom w:val="nil"/>
              <w:right w:val="nil"/>
            </w:tcBorders>
          </w:tcPr>
          <w:p w14:paraId="3608FCB5" w14:textId="77777777" w:rsidR="007478D1" w:rsidRPr="00F670F8" w:rsidRDefault="007478D1" w:rsidP="007478D1">
            <w:pPr>
              <w:pStyle w:val="AMODTable"/>
              <w:rPr>
                <w:b/>
                <w:bCs/>
              </w:rPr>
            </w:pPr>
          </w:p>
        </w:tc>
        <w:tc>
          <w:tcPr>
            <w:tcW w:w="5802" w:type="dxa"/>
            <w:tcBorders>
              <w:top w:val="nil"/>
              <w:left w:val="nil"/>
              <w:bottom w:val="nil"/>
              <w:right w:val="nil"/>
            </w:tcBorders>
          </w:tcPr>
          <w:p w14:paraId="11D36E71" w14:textId="77777777" w:rsidR="007478D1" w:rsidRPr="00F670F8" w:rsidRDefault="007478D1" w:rsidP="007478D1">
            <w:pPr>
              <w:pStyle w:val="AMODTable"/>
              <w:rPr>
                <w:b/>
              </w:rPr>
            </w:pPr>
            <w:r w:rsidRPr="00F670F8">
              <w:rPr>
                <w:b/>
              </w:rPr>
              <w:t>Non-daily newspaper office</w:t>
            </w:r>
          </w:p>
        </w:tc>
      </w:tr>
      <w:tr w:rsidR="007478D1" w:rsidRPr="00F670F8" w14:paraId="07A092C7" w14:textId="77777777" w:rsidTr="00554819">
        <w:tc>
          <w:tcPr>
            <w:tcW w:w="1758" w:type="dxa"/>
            <w:tcBorders>
              <w:top w:val="nil"/>
              <w:left w:val="nil"/>
              <w:bottom w:val="nil"/>
              <w:right w:val="nil"/>
            </w:tcBorders>
          </w:tcPr>
          <w:p w14:paraId="07F3D902" w14:textId="4FC278EE" w:rsidR="007478D1" w:rsidRPr="00F670F8" w:rsidRDefault="00B2066D" w:rsidP="007478D1">
            <w:pPr>
              <w:pStyle w:val="AMODTable"/>
              <w:rPr>
                <w:b/>
                <w:bCs/>
              </w:rPr>
            </w:pPr>
            <w:r w:rsidRPr="00F670F8">
              <w:fldChar w:fldCharType="begin"/>
            </w:r>
            <w:r w:rsidRPr="00F670F8">
              <w:instrText xml:space="preserve"> REF _Ref217449129 \r \h  \* MERGEFORMAT </w:instrText>
            </w:r>
            <w:r w:rsidRPr="00F670F8">
              <w:fldChar w:fldCharType="separate"/>
            </w:r>
            <w:r w:rsidR="00844DE2" w:rsidRPr="00844DE2">
              <w:rPr>
                <w:b/>
                <w:bCs/>
              </w:rPr>
              <w:t>30.5(a)(iii)</w:t>
            </w:r>
            <w:r w:rsidRPr="00F670F8">
              <w:fldChar w:fldCharType="end"/>
            </w:r>
          </w:p>
        </w:tc>
        <w:tc>
          <w:tcPr>
            <w:tcW w:w="5802" w:type="dxa"/>
            <w:tcBorders>
              <w:top w:val="nil"/>
              <w:left w:val="nil"/>
              <w:bottom w:val="nil"/>
              <w:right w:val="nil"/>
            </w:tcBorders>
          </w:tcPr>
          <w:p w14:paraId="30D8C8EA" w14:textId="77777777" w:rsidR="007478D1" w:rsidRPr="00F670F8" w:rsidRDefault="007478D1" w:rsidP="007478D1">
            <w:pPr>
              <w:pStyle w:val="AMODTable"/>
            </w:pPr>
            <w:r w:rsidRPr="00F670F8">
              <w:t>Hours in excess of 8.75 up to 10 hours – Level 1</w:t>
            </w:r>
          </w:p>
        </w:tc>
      </w:tr>
      <w:tr w:rsidR="007478D1" w:rsidRPr="00F670F8" w14:paraId="209851A3" w14:textId="77777777" w:rsidTr="00554819">
        <w:tc>
          <w:tcPr>
            <w:tcW w:w="1758" w:type="dxa"/>
            <w:tcBorders>
              <w:top w:val="nil"/>
              <w:left w:val="nil"/>
              <w:bottom w:val="nil"/>
              <w:right w:val="nil"/>
            </w:tcBorders>
          </w:tcPr>
          <w:p w14:paraId="362B80A2" w14:textId="754D8C16" w:rsidR="007478D1" w:rsidRPr="00F670F8" w:rsidRDefault="00B2066D" w:rsidP="007478D1">
            <w:pPr>
              <w:pStyle w:val="AMODTable"/>
              <w:rPr>
                <w:b/>
                <w:bCs/>
              </w:rPr>
            </w:pPr>
            <w:r w:rsidRPr="00F670F8">
              <w:fldChar w:fldCharType="begin"/>
            </w:r>
            <w:r w:rsidRPr="00F670F8">
              <w:instrText xml:space="preserve"> REF _Ref216499245 \r \h  \* MERGEFORMAT </w:instrText>
            </w:r>
            <w:r w:rsidRPr="00F670F8">
              <w:fldChar w:fldCharType="separate"/>
            </w:r>
            <w:r w:rsidR="00844DE2" w:rsidRPr="00844DE2">
              <w:rPr>
                <w:b/>
                <w:bCs/>
              </w:rPr>
              <w:t>30.5(a)(iv)</w:t>
            </w:r>
            <w:r w:rsidRPr="00F670F8">
              <w:fldChar w:fldCharType="end"/>
            </w:r>
          </w:p>
        </w:tc>
        <w:tc>
          <w:tcPr>
            <w:tcW w:w="5802" w:type="dxa"/>
            <w:tcBorders>
              <w:top w:val="nil"/>
              <w:left w:val="nil"/>
              <w:bottom w:val="nil"/>
              <w:right w:val="nil"/>
            </w:tcBorders>
          </w:tcPr>
          <w:p w14:paraId="3DF2A45D" w14:textId="77777777" w:rsidR="007478D1" w:rsidRPr="00F670F8" w:rsidRDefault="007478D1" w:rsidP="007478D1">
            <w:pPr>
              <w:pStyle w:val="AMODTable"/>
            </w:pPr>
            <w:r w:rsidRPr="00F670F8">
              <w:t>Hours in excess of 10 and less than 12 – Level 3</w:t>
            </w:r>
          </w:p>
        </w:tc>
      </w:tr>
      <w:tr w:rsidR="007478D1" w:rsidRPr="00F670F8" w14:paraId="1D79EF49" w14:textId="77777777" w:rsidTr="00554819">
        <w:tc>
          <w:tcPr>
            <w:tcW w:w="1758" w:type="dxa"/>
            <w:tcBorders>
              <w:top w:val="nil"/>
              <w:left w:val="nil"/>
              <w:bottom w:val="nil"/>
              <w:right w:val="nil"/>
            </w:tcBorders>
          </w:tcPr>
          <w:p w14:paraId="0E80A97E" w14:textId="296A1935" w:rsidR="007478D1" w:rsidRPr="00F670F8" w:rsidRDefault="00B2066D" w:rsidP="007478D1">
            <w:pPr>
              <w:pStyle w:val="AMODTable"/>
              <w:rPr>
                <w:b/>
                <w:bCs/>
              </w:rPr>
            </w:pPr>
            <w:r w:rsidRPr="00F670F8">
              <w:fldChar w:fldCharType="begin"/>
            </w:r>
            <w:r w:rsidRPr="00F670F8">
              <w:instrText xml:space="preserve"> REF _Ref216499245 \r \h  \* MERGEFORMAT </w:instrText>
            </w:r>
            <w:r w:rsidRPr="00F670F8">
              <w:fldChar w:fldCharType="separate"/>
            </w:r>
            <w:r w:rsidR="00844DE2" w:rsidRPr="00844DE2">
              <w:rPr>
                <w:b/>
                <w:bCs/>
              </w:rPr>
              <w:t>30.5(a)(iv)</w:t>
            </w:r>
            <w:r w:rsidRPr="00F670F8">
              <w:fldChar w:fldCharType="end"/>
            </w:r>
          </w:p>
        </w:tc>
        <w:tc>
          <w:tcPr>
            <w:tcW w:w="5802" w:type="dxa"/>
            <w:tcBorders>
              <w:top w:val="nil"/>
              <w:left w:val="nil"/>
              <w:bottom w:val="nil"/>
              <w:right w:val="nil"/>
            </w:tcBorders>
          </w:tcPr>
          <w:p w14:paraId="78F300FD" w14:textId="032A5C72" w:rsidR="007478D1" w:rsidRPr="00F670F8" w:rsidRDefault="007478D1" w:rsidP="007478D1">
            <w:pPr>
              <w:pStyle w:val="AMODTable"/>
            </w:pPr>
            <w:r w:rsidRPr="00F670F8">
              <w:t xml:space="preserve">12 ordinary hours – Level 3 (also subject to </w:t>
            </w:r>
            <w:r w:rsidR="00B2066D" w:rsidRPr="00F670F8">
              <w:fldChar w:fldCharType="begin"/>
            </w:r>
            <w:r w:rsidR="00B2066D" w:rsidRPr="00F670F8">
              <w:instrText xml:space="preserve"> REF _Ref217102584 \r \h  \* MERGEFORMAT </w:instrText>
            </w:r>
            <w:r w:rsidR="00B2066D" w:rsidRPr="00F670F8">
              <w:fldChar w:fldCharType="separate"/>
            </w:r>
            <w:r w:rsidR="00844DE2">
              <w:t>30.7(f)</w:t>
            </w:r>
            <w:r w:rsidR="00B2066D" w:rsidRPr="00F670F8">
              <w:fldChar w:fldCharType="end"/>
            </w:r>
            <w:r w:rsidRPr="00F670F8">
              <w:t>)</w:t>
            </w:r>
          </w:p>
        </w:tc>
      </w:tr>
      <w:tr w:rsidR="007478D1" w:rsidRPr="00F670F8" w14:paraId="5DEE1428" w14:textId="77777777" w:rsidTr="00554819">
        <w:tc>
          <w:tcPr>
            <w:tcW w:w="1758" w:type="dxa"/>
            <w:tcBorders>
              <w:top w:val="nil"/>
              <w:left w:val="nil"/>
              <w:bottom w:val="nil"/>
              <w:right w:val="nil"/>
            </w:tcBorders>
          </w:tcPr>
          <w:p w14:paraId="69DD8348" w14:textId="44581D9A" w:rsidR="007478D1" w:rsidRPr="00F670F8" w:rsidRDefault="00B2066D" w:rsidP="007478D1">
            <w:pPr>
              <w:pStyle w:val="AMODTable"/>
              <w:rPr>
                <w:b/>
                <w:bCs/>
              </w:rPr>
            </w:pPr>
            <w:r w:rsidRPr="00F670F8">
              <w:fldChar w:fldCharType="begin"/>
            </w:r>
            <w:r w:rsidRPr="00F670F8">
              <w:instrText xml:space="preserve"> REF _Ref217449378 \r \h  \* MERGEFORMAT </w:instrText>
            </w:r>
            <w:r w:rsidRPr="00F670F8">
              <w:fldChar w:fldCharType="separate"/>
            </w:r>
            <w:r w:rsidR="00844DE2" w:rsidRPr="00844DE2">
              <w:rPr>
                <w:b/>
                <w:bCs/>
              </w:rPr>
              <w:t>30.5(b)</w:t>
            </w:r>
            <w:r w:rsidRPr="00F670F8">
              <w:fldChar w:fldCharType="end"/>
            </w:r>
          </w:p>
        </w:tc>
        <w:tc>
          <w:tcPr>
            <w:tcW w:w="5802" w:type="dxa"/>
            <w:tcBorders>
              <w:top w:val="nil"/>
              <w:left w:val="nil"/>
              <w:bottom w:val="nil"/>
              <w:right w:val="nil"/>
            </w:tcBorders>
          </w:tcPr>
          <w:p w14:paraId="72025119" w14:textId="77777777" w:rsidR="007478D1" w:rsidRPr="00F670F8" w:rsidRDefault="007478D1" w:rsidP="007478D1">
            <w:pPr>
              <w:pStyle w:val="AMODTable"/>
            </w:pPr>
            <w:r w:rsidRPr="00F670F8">
              <w:t>Length of work cycle – Level 2</w:t>
            </w:r>
          </w:p>
        </w:tc>
      </w:tr>
      <w:tr w:rsidR="007478D1" w:rsidRPr="00F670F8" w14:paraId="72E1A99F" w14:textId="77777777" w:rsidTr="00554819">
        <w:tc>
          <w:tcPr>
            <w:tcW w:w="1758" w:type="dxa"/>
            <w:tcBorders>
              <w:top w:val="nil"/>
              <w:left w:val="nil"/>
              <w:bottom w:val="nil"/>
              <w:right w:val="nil"/>
            </w:tcBorders>
          </w:tcPr>
          <w:p w14:paraId="118827EA" w14:textId="2530CAA7" w:rsidR="007478D1" w:rsidRPr="00F670F8" w:rsidRDefault="00B2066D" w:rsidP="007478D1">
            <w:pPr>
              <w:pStyle w:val="AMODTable"/>
              <w:rPr>
                <w:b/>
                <w:bCs/>
              </w:rPr>
            </w:pPr>
            <w:r w:rsidRPr="00F670F8">
              <w:fldChar w:fldCharType="begin"/>
            </w:r>
            <w:r w:rsidRPr="00F670F8">
              <w:instrText xml:space="preserve"> REF _Ref217449460 \r \h  \* MERGEFORMAT </w:instrText>
            </w:r>
            <w:r w:rsidRPr="00F670F8">
              <w:fldChar w:fldCharType="separate"/>
            </w:r>
            <w:r w:rsidR="00844DE2" w:rsidRPr="00844DE2">
              <w:rPr>
                <w:b/>
                <w:bCs/>
              </w:rPr>
              <w:t>30.5(e)</w:t>
            </w:r>
            <w:r w:rsidRPr="00F670F8">
              <w:fldChar w:fldCharType="end"/>
            </w:r>
            <w:r w:rsidRPr="00F670F8">
              <w:fldChar w:fldCharType="begin"/>
            </w:r>
            <w:r w:rsidRPr="00F670F8">
              <w:instrText xml:space="preserve"> REF _Ref216258495 \n \h  \* MERGEFORMAT </w:instrText>
            </w:r>
            <w:r w:rsidRPr="00F670F8">
              <w:fldChar w:fldCharType="separate"/>
            </w:r>
            <w:r w:rsidR="00844DE2" w:rsidRPr="00844DE2">
              <w:rPr>
                <w:b/>
                <w:bCs/>
              </w:rPr>
              <w:t>(i)</w:t>
            </w:r>
            <w:r w:rsidRPr="00F670F8">
              <w:fldChar w:fldCharType="end"/>
            </w:r>
          </w:p>
        </w:tc>
        <w:tc>
          <w:tcPr>
            <w:tcW w:w="5802" w:type="dxa"/>
            <w:tcBorders>
              <w:top w:val="nil"/>
              <w:left w:val="nil"/>
              <w:bottom w:val="nil"/>
              <w:right w:val="nil"/>
            </w:tcBorders>
          </w:tcPr>
          <w:p w14:paraId="2F6FE645" w14:textId="77777777" w:rsidR="007478D1" w:rsidRPr="00F670F8" w:rsidRDefault="007478D1" w:rsidP="007478D1">
            <w:pPr>
              <w:pStyle w:val="AMODTable"/>
            </w:pPr>
            <w:r w:rsidRPr="00F670F8">
              <w:t>Ordinary hours worked on</w:t>
            </w:r>
            <w:r w:rsidR="002E1F85" w:rsidRPr="00F670F8">
              <w:t xml:space="preserve"> Saturday and/or Sunday – Level </w:t>
            </w:r>
            <w:r w:rsidRPr="00F670F8">
              <w:t>3</w:t>
            </w:r>
          </w:p>
        </w:tc>
      </w:tr>
      <w:tr w:rsidR="007478D1" w:rsidRPr="00F670F8" w14:paraId="024FFC4B" w14:textId="77777777" w:rsidTr="00554819">
        <w:tc>
          <w:tcPr>
            <w:tcW w:w="1758" w:type="dxa"/>
            <w:tcBorders>
              <w:top w:val="nil"/>
              <w:left w:val="nil"/>
              <w:bottom w:val="nil"/>
              <w:right w:val="nil"/>
            </w:tcBorders>
          </w:tcPr>
          <w:p w14:paraId="563540AE" w14:textId="77777777" w:rsidR="007478D1" w:rsidRPr="00F670F8" w:rsidRDefault="007478D1" w:rsidP="007478D1">
            <w:pPr>
              <w:pStyle w:val="AMODTable"/>
              <w:rPr>
                <w:b/>
                <w:bCs/>
              </w:rPr>
            </w:pPr>
          </w:p>
        </w:tc>
        <w:tc>
          <w:tcPr>
            <w:tcW w:w="5802" w:type="dxa"/>
            <w:tcBorders>
              <w:top w:val="nil"/>
              <w:left w:val="nil"/>
              <w:bottom w:val="nil"/>
              <w:right w:val="nil"/>
            </w:tcBorders>
          </w:tcPr>
          <w:p w14:paraId="53FF403B" w14:textId="77777777" w:rsidR="007478D1" w:rsidRPr="00F670F8" w:rsidRDefault="00D75A0A" w:rsidP="007478D1">
            <w:pPr>
              <w:pStyle w:val="AMODTable"/>
              <w:rPr>
                <w:b/>
              </w:rPr>
            </w:pPr>
            <w:r w:rsidRPr="00F670F8">
              <w:rPr>
                <w:b/>
              </w:rPr>
              <w:t>D</w:t>
            </w:r>
            <w:r w:rsidR="007478D1" w:rsidRPr="00F670F8">
              <w:rPr>
                <w:b/>
              </w:rPr>
              <w:t>aily newspaper office</w:t>
            </w:r>
          </w:p>
        </w:tc>
      </w:tr>
      <w:tr w:rsidR="007478D1" w:rsidRPr="00F670F8" w14:paraId="5FBFC6C6" w14:textId="77777777" w:rsidTr="00554819">
        <w:tc>
          <w:tcPr>
            <w:tcW w:w="1758" w:type="dxa"/>
            <w:tcBorders>
              <w:top w:val="nil"/>
              <w:left w:val="nil"/>
              <w:bottom w:val="nil"/>
              <w:right w:val="nil"/>
            </w:tcBorders>
          </w:tcPr>
          <w:p w14:paraId="518E6917" w14:textId="7FF6078F" w:rsidR="007478D1" w:rsidRPr="00F670F8" w:rsidRDefault="00B2066D" w:rsidP="007478D1">
            <w:pPr>
              <w:pStyle w:val="AMODTable"/>
              <w:rPr>
                <w:b/>
                <w:bCs/>
              </w:rPr>
            </w:pPr>
            <w:r w:rsidRPr="00F670F8">
              <w:fldChar w:fldCharType="begin"/>
            </w:r>
            <w:r w:rsidRPr="00F670F8">
              <w:instrText xml:space="preserve"> REF _Ref217450375 \r \h  \* MERGEFORMAT </w:instrText>
            </w:r>
            <w:r w:rsidRPr="00F670F8">
              <w:fldChar w:fldCharType="separate"/>
            </w:r>
            <w:r w:rsidR="00844DE2" w:rsidRPr="00844DE2">
              <w:rPr>
                <w:b/>
                <w:bCs/>
              </w:rPr>
              <w:t>30.6(b)</w:t>
            </w:r>
            <w:r w:rsidRPr="00F670F8">
              <w:fldChar w:fldCharType="end"/>
            </w:r>
          </w:p>
        </w:tc>
        <w:tc>
          <w:tcPr>
            <w:tcW w:w="5802" w:type="dxa"/>
            <w:tcBorders>
              <w:top w:val="nil"/>
              <w:left w:val="nil"/>
              <w:bottom w:val="nil"/>
              <w:right w:val="nil"/>
            </w:tcBorders>
          </w:tcPr>
          <w:p w14:paraId="5F6278C3" w14:textId="77777777" w:rsidR="007478D1" w:rsidRPr="00F670F8" w:rsidRDefault="007478D1" w:rsidP="007478D1">
            <w:pPr>
              <w:pStyle w:val="AMODTable"/>
            </w:pPr>
            <w:r w:rsidRPr="00F670F8">
              <w:t>Length of work cycle – Level 2</w:t>
            </w:r>
            <w:r w:rsidR="006A00F6" w:rsidRPr="00F670F8">
              <w:fldChar w:fldCharType="begin"/>
            </w:r>
            <w:r w:rsidRPr="00F670F8">
              <w:instrText xml:space="preserve">  </w:instrText>
            </w:r>
            <w:r w:rsidR="006A00F6" w:rsidRPr="00F670F8">
              <w:fldChar w:fldCharType="end"/>
            </w:r>
          </w:p>
        </w:tc>
      </w:tr>
    </w:tbl>
    <w:p w14:paraId="5B399662" w14:textId="658472D4" w:rsidR="007478D1" w:rsidRPr="00F670F8" w:rsidRDefault="007478D1" w:rsidP="00554819">
      <w:pPr>
        <w:pStyle w:val="Level3"/>
        <w:keepLines/>
      </w:pPr>
      <w:r w:rsidRPr="00F670F8">
        <w:t xml:space="preserve">Where agreement is reached with the majority of employees in the workplace or a section or sections of the workplace to implement a facilitative provision in clause </w:t>
      </w:r>
      <w:r w:rsidR="00B2066D" w:rsidRPr="00F670F8">
        <w:fldChar w:fldCharType="begin"/>
      </w:r>
      <w:r w:rsidR="00B2066D" w:rsidRPr="00F670F8">
        <w:instrText xml:space="preserve"> REF _Ref218923633 \w \h  \* MERGEFORMAT </w:instrText>
      </w:r>
      <w:r w:rsidR="00B2066D" w:rsidRPr="00F670F8">
        <w:fldChar w:fldCharType="separate"/>
      </w:r>
      <w:r w:rsidR="00844DE2">
        <w:t>8.6(a)</w:t>
      </w:r>
      <w:r w:rsidR="00B2066D" w:rsidRPr="00F670F8">
        <w:fldChar w:fldCharType="end"/>
      </w:r>
      <w:r w:rsidRPr="00F670F8">
        <w:t>, that agreement binds all such employees provided the agreement reached is kept by the employer as a time and wages record.</w:t>
      </w:r>
    </w:p>
    <w:p w14:paraId="4B4B227D" w14:textId="77777777" w:rsidR="00827540" w:rsidRPr="00F670F8" w:rsidRDefault="00827540" w:rsidP="00827540">
      <w:pPr>
        <w:pStyle w:val="Level1"/>
        <w:rPr>
          <w:rFonts w:cs="Times New Roman"/>
        </w:rPr>
      </w:pPr>
      <w:bookmarkStart w:id="58" w:name="_Ref377562893"/>
      <w:bookmarkStart w:id="59" w:name="_Ref377562913"/>
      <w:bookmarkStart w:id="60" w:name="_Ref528054809"/>
      <w:bookmarkStart w:id="61" w:name="_Ref528054843"/>
      <w:bookmarkStart w:id="62" w:name="_Toc56601874"/>
      <w:bookmarkStart w:id="63" w:name="_Toc208885987"/>
      <w:bookmarkStart w:id="64" w:name="_Toc208886075"/>
      <w:bookmarkStart w:id="65" w:name="_Toc208902565"/>
      <w:bookmarkStart w:id="66" w:name="_Toc208932470"/>
      <w:bookmarkStart w:id="67" w:name="_Toc208932555"/>
      <w:bookmarkStart w:id="68" w:name="_Toc208979910"/>
      <w:bookmarkStart w:id="69" w:name="_Ref216746558"/>
      <w:bookmarkStart w:id="70" w:name="_Ref216746583"/>
      <w:r w:rsidRPr="00F670F8">
        <w:rPr>
          <w:rFonts w:cs="Times New Roman"/>
        </w:rPr>
        <w:t>Consultation</w:t>
      </w:r>
      <w:bookmarkEnd w:id="58"/>
      <w:bookmarkEnd w:id="59"/>
      <w:r w:rsidR="00160158" w:rsidRPr="00F670F8">
        <w:rPr>
          <w:rFonts w:cs="Times New Roman"/>
        </w:rPr>
        <w:t xml:space="preserve"> about major workplace change</w:t>
      </w:r>
      <w:bookmarkEnd w:id="60"/>
      <w:bookmarkEnd w:id="61"/>
      <w:bookmarkEnd w:id="62"/>
    </w:p>
    <w:p w14:paraId="1C76FD0A" w14:textId="2917BC07" w:rsidR="00EB7674" w:rsidRPr="00F670F8" w:rsidRDefault="00827540" w:rsidP="00FB65A5">
      <w:pPr>
        <w:pStyle w:val="History"/>
      </w:pPr>
      <w:r w:rsidRPr="00F670F8">
        <w:t xml:space="preserve">[9—Consultation regarding major workplace change renamed and substituted by </w:t>
      </w:r>
      <w:hyperlink r:id="rId95" w:history="1">
        <w:r w:rsidRPr="00F670F8">
          <w:rPr>
            <w:rStyle w:val="Hyperlink"/>
          </w:rPr>
          <w:t>PR546288</w:t>
        </w:r>
      </w:hyperlink>
      <w:r w:rsidR="00B4166A" w:rsidRPr="00F670F8">
        <w:t xml:space="preserve">, </w:t>
      </w:r>
      <w:r w:rsidR="00EB7674" w:rsidRPr="00F670F8">
        <w:t xml:space="preserve">9—Consultation renamed and substituted by </w:t>
      </w:r>
      <w:hyperlink r:id="rId96" w:history="1">
        <w:r w:rsidR="006A6ED1" w:rsidRPr="00F670F8">
          <w:rPr>
            <w:rStyle w:val="Hyperlink"/>
          </w:rPr>
          <w:t>PR610187</w:t>
        </w:r>
      </w:hyperlink>
      <w:r w:rsidR="00EB7674" w:rsidRPr="00F670F8">
        <w:rPr>
          <w:rStyle w:val="Hyperlink"/>
          <w:color w:val="auto"/>
          <w:u w:val="none"/>
        </w:rPr>
        <w:t xml:space="preserve"> ppc 01Nov18</w:t>
      </w:r>
      <w:r w:rsidR="00EB7674" w:rsidRPr="00F670F8">
        <w:t>]</w:t>
      </w:r>
    </w:p>
    <w:p w14:paraId="1BD62421" w14:textId="77777777" w:rsidR="004A2476" w:rsidRPr="00F670F8" w:rsidRDefault="004A2476" w:rsidP="004A2476">
      <w:pPr>
        <w:pStyle w:val="Level2"/>
      </w:pPr>
      <w:r w:rsidRPr="00F670F8">
        <w:t>If an employer makes a definite decision to make major changes in production, program, organisation, structure or technology that are likely to have significant effects on employees, the employer must:</w:t>
      </w:r>
    </w:p>
    <w:p w14:paraId="0134C203" w14:textId="77777777" w:rsidR="004A2476" w:rsidRPr="00F670F8" w:rsidRDefault="004A2476" w:rsidP="004A2476">
      <w:pPr>
        <w:pStyle w:val="Level3"/>
      </w:pPr>
      <w:r w:rsidRPr="00F670F8">
        <w:t>give notice of the changes to all employees who may be affected by them and their representatives (if any); and</w:t>
      </w:r>
    </w:p>
    <w:p w14:paraId="60038D28" w14:textId="77777777" w:rsidR="004A2476" w:rsidRPr="00F670F8" w:rsidRDefault="004A2476" w:rsidP="004A2476">
      <w:pPr>
        <w:pStyle w:val="Level3"/>
      </w:pPr>
      <w:bookmarkStart w:id="71" w:name="_Ref527718853"/>
      <w:r w:rsidRPr="00F670F8">
        <w:t>discuss with affected employees and their representatives (if any):</w:t>
      </w:r>
      <w:bookmarkEnd w:id="71"/>
    </w:p>
    <w:p w14:paraId="034B2DD9" w14:textId="77777777" w:rsidR="004A2476" w:rsidRPr="00F670F8" w:rsidRDefault="004A2476" w:rsidP="004A2476">
      <w:pPr>
        <w:pStyle w:val="Level4"/>
      </w:pPr>
      <w:r w:rsidRPr="00F670F8">
        <w:t>the introduction of the changes; and</w:t>
      </w:r>
    </w:p>
    <w:p w14:paraId="762A9580" w14:textId="77777777" w:rsidR="004A2476" w:rsidRPr="00F670F8" w:rsidRDefault="004A2476" w:rsidP="004A2476">
      <w:pPr>
        <w:pStyle w:val="Level4"/>
      </w:pPr>
      <w:r w:rsidRPr="00F670F8">
        <w:t>their likely effect on employees; and</w:t>
      </w:r>
    </w:p>
    <w:p w14:paraId="5AB64E21" w14:textId="77777777" w:rsidR="004A2476" w:rsidRPr="00F670F8" w:rsidRDefault="004A2476" w:rsidP="004A2476">
      <w:pPr>
        <w:pStyle w:val="Level4"/>
      </w:pPr>
      <w:r w:rsidRPr="00F670F8">
        <w:t>measures to avoid or reduce the adverse effects of the changes on employees; and</w:t>
      </w:r>
    </w:p>
    <w:p w14:paraId="1EE037DC" w14:textId="77777777" w:rsidR="004A2476" w:rsidRPr="00F670F8" w:rsidRDefault="004A2476" w:rsidP="004A2476">
      <w:pPr>
        <w:pStyle w:val="Level3"/>
      </w:pPr>
      <w:r w:rsidRPr="00F670F8">
        <w:t>commence discussions as soon as practicable after a definite decision has been made.</w:t>
      </w:r>
    </w:p>
    <w:p w14:paraId="1ACBADAB" w14:textId="0B75D9E4" w:rsidR="004A2476" w:rsidRPr="00F670F8" w:rsidRDefault="004A2476" w:rsidP="004A2476">
      <w:pPr>
        <w:pStyle w:val="Level2"/>
      </w:pPr>
      <w:bookmarkStart w:id="72" w:name="_Ref527886238"/>
      <w:r w:rsidRPr="00F670F8">
        <w:t xml:space="preserve">For the purposes of the discussion under clause </w:t>
      </w:r>
      <w:r w:rsidRPr="00F670F8">
        <w:rPr>
          <w:noProof/>
        </w:rPr>
        <w:fldChar w:fldCharType="begin"/>
      </w:r>
      <w:r w:rsidRPr="00F670F8">
        <w:instrText xml:space="preserve"> REF _Ref527718853 \w \h </w:instrText>
      </w:r>
      <w:r w:rsidR="00F670F8">
        <w:rPr>
          <w:noProof/>
        </w:rPr>
        <w:instrText xml:space="preserve"> \* MERGEFORMAT </w:instrText>
      </w:r>
      <w:r w:rsidRPr="00F670F8">
        <w:rPr>
          <w:noProof/>
        </w:rPr>
      </w:r>
      <w:r w:rsidRPr="00F670F8">
        <w:rPr>
          <w:noProof/>
        </w:rPr>
        <w:fldChar w:fldCharType="separate"/>
      </w:r>
      <w:r w:rsidR="00844DE2">
        <w:t>9.1(b)</w:t>
      </w:r>
      <w:r w:rsidRPr="00F670F8">
        <w:rPr>
          <w:noProof/>
        </w:rPr>
        <w:fldChar w:fldCharType="end"/>
      </w:r>
      <w:r w:rsidRPr="00F670F8">
        <w:t>, the employer must give in writing to the affected employees and their representatives (if any) all relevant information about the changes including:</w:t>
      </w:r>
      <w:bookmarkEnd w:id="72"/>
    </w:p>
    <w:p w14:paraId="12D23C2F" w14:textId="77777777" w:rsidR="004A2476" w:rsidRPr="00F670F8" w:rsidRDefault="004A2476" w:rsidP="004A2476">
      <w:pPr>
        <w:pStyle w:val="Level3"/>
      </w:pPr>
      <w:r w:rsidRPr="00F670F8">
        <w:t>their nature; and</w:t>
      </w:r>
    </w:p>
    <w:p w14:paraId="265BA05B" w14:textId="77777777" w:rsidR="004A2476" w:rsidRPr="00F670F8" w:rsidRDefault="004A2476" w:rsidP="004A2476">
      <w:pPr>
        <w:pStyle w:val="Level3"/>
      </w:pPr>
      <w:r w:rsidRPr="00F670F8">
        <w:t>their expected effect on employees; and</w:t>
      </w:r>
    </w:p>
    <w:p w14:paraId="24238F43" w14:textId="77777777" w:rsidR="004A2476" w:rsidRPr="00F670F8" w:rsidRDefault="004A2476" w:rsidP="004A2476">
      <w:pPr>
        <w:pStyle w:val="Level3"/>
      </w:pPr>
      <w:r w:rsidRPr="00F670F8">
        <w:t>any other matters likely to affect employees.</w:t>
      </w:r>
    </w:p>
    <w:p w14:paraId="033BCCC5" w14:textId="588A609A" w:rsidR="004A2476" w:rsidRPr="00F670F8" w:rsidRDefault="004A2476" w:rsidP="004A2476">
      <w:pPr>
        <w:pStyle w:val="Level2"/>
      </w:pPr>
      <w:r w:rsidRPr="00F670F8">
        <w:t xml:space="preserve">Clause </w:t>
      </w:r>
      <w:r w:rsidRPr="00F670F8">
        <w:rPr>
          <w:noProof/>
        </w:rPr>
        <w:fldChar w:fldCharType="begin"/>
      </w:r>
      <w:r w:rsidRPr="00F670F8">
        <w:instrText xml:space="preserve"> REF _Ref527886238 \w \h </w:instrText>
      </w:r>
      <w:r w:rsidR="00F670F8">
        <w:rPr>
          <w:noProof/>
        </w:rPr>
        <w:instrText xml:space="preserve"> \* MERGEFORMAT </w:instrText>
      </w:r>
      <w:r w:rsidRPr="00F670F8">
        <w:rPr>
          <w:noProof/>
        </w:rPr>
      </w:r>
      <w:r w:rsidRPr="00F670F8">
        <w:rPr>
          <w:noProof/>
        </w:rPr>
        <w:fldChar w:fldCharType="separate"/>
      </w:r>
      <w:r w:rsidR="00844DE2">
        <w:t>9.2</w:t>
      </w:r>
      <w:r w:rsidRPr="00F670F8">
        <w:rPr>
          <w:noProof/>
        </w:rPr>
        <w:fldChar w:fldCharType="end"/>
      </w:r>
      <w:r w:rsidRPr="00F670F8">
        <w:t xml:space="preserve"> does not require an employer to disclose any confidential information if its disclosure would be contrary to the employer’s interests.</w:t>
      </w:r>
    </w:p>
    <w:p w14:paraId="282B435C" w14:textId="19F4094E" w:rsidR="004A2476" w:rsidRPr="00F670F8" w:rsidRDefault="004A2476" w:rsidP="004A2476">
      <w:pPr>
        <w:pStyle w:val="Level2"/>
      </w:pPr>
      <w:r w:rsidRPr="00F670F8">
        <w:t xml:space="preserve">The employer must promptly consider any matters raised by the employees or their representatives about the changes in the course of the discussion under clause </w:t>
      </w:r>
      <w:r w:rsidRPr="00F670F8">
        <w:rPr>
          <w:noProof/>
        </w:rPr>
        <w:fldChar w:fldCharType="begin"/>
      </w:r>
      <w:r w:rsidRPr="00F670F8">
        <w:instrText xml:space="preserve"> REF _Ref527718853 \w \h </w:instrText>
      </w:r>
      <w:r w:rsidR="00F670F8">
        <w:rPr>
          <w:noProof/>
        </w:rPr>
        <w:instrText xml:space="preserve"> \* MERGEFORMAT </w:instrText>
      </w:r>
      <w:r w:rsidRPr="00F670F8">
        <w:rPr>
          <w:noProof/>
        </w:rPr>
      </w:r>
      <w:r w:rsidRPr="00F670F8">
        <w:rPr>
          <w:noProof/>
        </w:rPr>
        <w:fldChar w:fldCharType="separate"/>
      </w:r>
      <w:r w:rsidR="00844DE2">
        <w:t>9.1(b)</w:t>
      </w:r>
      <w:r w:rsidRPr="00F670F8">
        <w:rPr>
          <w:noProof/>
        </w:rPr>
        <w:fldChar w:fldCharType="end"/>
      </w:r>
      <w:r w:rsidRPr="00F670F8">
        <w:t>.</w:t>
      </w:r>
    </w:p>
    <w:p w14:paraId="1EC3F732" w14:textId="57CE3922" w:rsidR="004A2476" w:rsidRPr="00F670F8" w:rsidRDefault="004A2476" w:rsidP="004A2476">
      <w:pPr>
        <w:pStyle w:val="Level2"/>
      </w:pPr>
      <w:bookmarkStart w:id="73" w:name="_Ref527718986"/>
      <w:r w:rsidRPr="00F670F8">
        <w:t>In clause</w:t>
      </w:r>
      <w:r w:rsidR="00D664D6" w:rsidRPr="00F670F8">
        <w:rPr>
          <w:noProof/>
        </w:rPr>
        <w:t xml:space="preserve"> </w:t>
      </w:r>
      <w:r w:rsidR="00D664D6" w:rsidRPr="00F670F8">
        <w:rPr>
          <w:noProof/>
        </w:rPr>
        <w:fldChar w:fldCharType="begin"/>
      </w:r>
      <w:r w:rsidR="00D664D6" w:rsidRPr="00F670F8">
        <w:rPr>
          <w:noProof/>
        </w:rPr>
        <w:instrText xml:space="preserve"> REF _Ref528054809 \n \h </w:instrText>
      </w:r>
      <w:r w:rsidR="00F670F8">
        <w:rPr>
          <w:noProof/>
        </w:rPr>
        <w:instrText xml:space="preserve"> \* MERGEFORMAT </w:instrText>
      </w:r>
      <w:r w:rsidR="00D664D6" w:rsidRPr="00F670F8">
        <w:rPr>
          <w:noProof/>
        </w:rPr>
      </w:r>
      <w:r w:rsidR="00D664D6" w:rsidRPr="00F670F8">
        <w:rPr>
          <w:noProof/>
        </w:rPr>
        <w:fldChar w:fldCharType="separate"/>
      </w:r>
      <w:r w:rsidR="00844DE2">
        <w:rPr>
          <w:noProof/>
        </w:rPr>
        <w:t>9</w:t>
      </w:r>
      <w:r w:rsidR="00D664D6" w:rsidRPr="00F670F8">
        <w:rPr>
          <w:noProof/>
        </w:rPr>
        <w:fldChar w:fldCharType="end"/>
      </w:r>
      <w:r w:rsidRPr="00F670F8">
        <w:t>:</w:t>
      </w:r>
      <w:bookmarkEnd w:id="73"/>
    </w:p>
    <w:p w14:paraId="5EEEEA51" w14:textId="77777777" w:rsidR="004A2476" w:rsidRPr="00F670F8" w:rsidRDefault="004A2476" w:rsidP="004A2476">
      <w:pPr>
        <w:pStyle w:val="Block1"/>
      </w:pPr>
      <w:r w:rsidRPr="00F670F8">
        <w:rPr>
          <w:b/>
        </w:rPr>
        <w:t>significant effects</w:t>
      </w:r>
      <w:r w:rsidRPr="00F670F8">
        <w:t>, on employees, includes any of the following:</w:t>
      </w:r>
    </w:p>
    <w:p w14:paraId="0EA00543" w14:textId="77777777" w:rsidR="004A2476" w:rsidRPr="00F670F8" w:rsidRDefault="004A2476" w:rsidP="004A2476">
      <w:pPr>
        <w:pStyle w:val="Level3"/>
      </w:pPr>
      <w:r w:rsidRPr="00F670F8">
        <w:t>termination of employment; or</w:t>
      </w:r>
    </w:p>
    <w:p w14:paraId="2BF69B08" w14:textId="77777777" w:rsidR="004A2476" w:rsidRPr="00F670F8" w:rsidRDefault="004A2476" w:rsidP="004A2476">
      <w:pPr>
        <w:pStyle w:val="Level3"/>
      </w:pPr>
      <w:r w:rsidRPr="00F670F8">
        <w:t>major changes in the composition, operation or size of the employer’s workforce or in the skills required; or</w:t>
      </w:r>
    </w:p>
    <w:p w14:paraId="2EA64485" w14:textId="77777777" w:rsidR="004A2476" w:rsidRPr="00F670F8" w:rsidRDefault="004A2476" w:rsidP="004A2476">
      <w:pPr>
        <w:pStyle w:val="Level3"/>
      </w:pPr>
      <w:r w:rsidRPr="00F670F8">
        <w:t>loss of, or reduction in, job or promotion opportunities; or</w:t>
      </w:r>
    </w:p>
    <w:p w14:paraId="3B9F6826" w14:textId="77777777" w:rsidR="004A2476" w:rsidRPr="00F670F8" w:rsidRDefault="004A2476" w:rsidP="004A2476">
      <w:pPr>
        <w:pStyle w:val="Level3"/>
      </w:pPr>
      <w:r w:rsidRPr="00F670F8">
        <w:t>loss of, or reduction in, job tenure; or</w:t>
      </w:r>
    </w:p>
    <w:p w14:paraId="6D6B5EBB" w14:textId="77777777" w:rsidR="004A2476" w:rsidRPr="00F670F8" w:rsidRDefault="004A2476" w:rsidP="004A2476">
      <w:pPr>
        <w:pStyle w:val="Level3"/>
      </w:pPr>
      <w:r w:rsidRPr="00F670F8">
        <w:t>alteration of hours of work; or</w:t>
      </w:r>
    </w:p>
    <w:p w14:paraId="4B1E1F79" w14:textId="77777777" w:rsidR="004A2476" w:rsidRPr="00F670F8" w:rsidRDefault="004A2476" w:rsidP="004A2476">
      <w:pPr>
        <w:pStyle w:val="Level3"/>
      </w:pPr>
      <w:r w:rsidRPr="00F670F8">
        <w:t>the need for employees to be retrained or transferred to other work or locations; or</w:t>
      </w:r>
    </w:p>
    <w:p w14:paraId="5DAA4264" w14:textId="77777777" w:rsidR="004A2476" w:rsidRPr="00F670F8" w:rsidRDefault="004A2476" w:rsidP="004A2476">
      <w:pPr>
        <w:pStyle w:val="Level3"/>
      </w:pPr>
      <w:r w:rsidRPr="00F670F8">
        <w:t>job restructuring.</w:t>
      </w:r>
    </w:p>
    <w:p w14:paraId="67C1E392" w14:textId="5492DCCE" w:rsidR="00160158" w:rsidRPr="00F670F8" w:rsidRDefault="004A2476" w:rsidP="00F3283D">
      <w:pPr>
        <w:pStyle w:val="Level2"/>
      </w:pPr>
      <w:r w:rsidRPr="00F670F8">
        <w:t xml:space="preserve">Where this award makes provision for alteration of any of the matters defined at clause </w:t>
      </w:r>
      <w:r w:rsidRPr="00F670F8">
        <w:rPr>
          <w:noProof/>
        </w:rPr>
        <w:fldChar w:fldCharType="begin"/>
      </w:r>
      <w:r w:rsidRPr="00F670F8">
        <w:instrText xml:space="preserve"> REF _Ref527718986 \w \h </w:instrText>
      </w:r>
      <w:r w:rsidR="00F670F8">
        <w:rPr>
          <w:noProof/>
        </w:rPr>
        <w:instrText xml:space="preserve"> \* MERGEFORMAT </w:instrText>
      </w:r>
      <w:r w:rsidRPr="00F670F8">
        <w:rPr>
          <w:noProof/>
        </w:rPr>
      </w:r>
      <w:r w:rsidRPr="00F670F8">
        <w:rPr>
          <w:noProof/>
        </w:rPr>
        <w:fldChar w:fldCharType="separate"/>
      </w:r>
      <w:r w:rsidR="00844DE2">
        <w:t>9.5</w:t>
      </w:r>
      <w:r w:rsidRPr="00F670F8">
        <w:rPr>
          <w:noProof/>
        </w:rPr>
        <w:fldChar w:fldCharType="end"/>
      </w:r>
      <w:r w:rsidRPr="00F670F8">
        <w:t>, such alteration is taken not to have significant effect.</w:t>
      </w:r>
    </w:p>
    <w:p w14:paraId="144451CD" w14:textId="77777777" w:rsidR="0035095A" w:rsidRPr="00F670F8" w:rsidRDefault="0035095A" w:rsidP="0035095A">
      <w:pPr>
        <w:pStyle w:val="Level1"/>
        <w:numPr>
          <w:ilvl w:val="0"/>
          <w:numId w:val="0"/>
        </w:numPr>
        <w:ind w:left="851" w:hanging="851"/>
        <w:rPr>
          <w:rFonts w:cs="Times New Roman"/>
        </w:rPr>
      </w:pPr>
      <w:bookmarkStart w:id="74" w:name="_Toc56601875"/>
      <w:r w:rsidRPr="00F670F8">
        <w:rPr>
          <w:rFonts w:cs="Times New Roman"/>
          <w:noProof/>
        </w:rPr>
        <w:t>9A.</w:t>
      </w:r>
      <w:r w:rsidRPr="00F670F8">
        <w:rPr>
          <w:rFonts w:cs="Times New Roman"/>
        </w:rPr>
        <w:tab/>
        <w:t>Consultation about changes to rosters or hours of work</w:t>
      </w:r>
      <w:bookmarkEnd w:id="74"/>
    </w:p>
    <w:p w14:paraId="1C02DF52" w14:textId="212DB157" w:rsidR="0035095A" w:rsidRPr="00F670F8" w:rsidRDefault="0035095A" w:rsidP="0035095A">
      <w:pPr>
        <w:pStyle w:val="History"/>
      </w:pPr>
      <w:r w:rsidRPr="00F670F8">
        <w:t xml:space="preserve">[9A inserted by </w:t>
      </w:r>
      <w:hyperlink r:id="rId97" w:history="1">
        <w:r w:rsidR="005F6350" w:rsidRPr="00F670F8">
          <w:rPr>
            <w:rStyle w:val="Hyperlink"/>
          </w:rPr>
          <w:t>PR610187</w:t>
        </w:r>
      </w:hyperlink>
      <w:r w:rsidRPr="00F670F8">
        <w:rPr>
          <w:rStyle w:val="Hyperlink"/>
          <w:color w:val="auto"/>
          <w:u w:val="none"/>
        </w:rPr>
        <w:t xml:space="preserve"> ppc 01Nov18</w:t>
      </w:r>
      <w:r w:rsidRPr="00F670F8">
        <w:t>]</w:t>
      </w:r>
    </w:p>
    <w:p w14:paraId="353E08F5" w14:textId="77777777" w:rsidR="0035095A" w:rsidRPr="00F670F8" w:rsidRDefault="008E163B" w:rsidP="0035095A">
      <w:pPr>
        <w:pStyle w:val="Level2"/>
        <w:numPr>
          <w:ilvl w:val="0"/>
          <w:numId w:val="0"/>
        </w:numPr>
        <w:ind w:left="851" w:hanging="851"/>
      </w:pPr>
      <w:r w:rsidRPr="00F670F8">
        <w:rPr>
          <w:b/>
          <w:noProof/>
        </w:rPr>
        <w:t>9</w:t>
      </w:r>
      <w:r w:rsidR="0035095A" w:rsidRPr="00F670F8">
        <w:rPr>
          <w:b/>
          <w:noProof/>
        </w:rPr>
        <w:t>A</w:t>
      </w:r>
      <w:r w:rsidR="0035095A" w:rsidRPr="00F670F8">
        <w:rPr>
          <w:b/>
        </w:rPr>
        <w:t>.1</w:t>
      </w:r>
      <w:r w:rsidR="0035095A" w:rsidRPr="00F670F8">
        <w:tab/>
        <w:t xml:space="preserve">Clause </w:t>
      </w:r>
      <w:r w:rsidRPr="00F670F8">
        <w:rPr>
          <w:noProof/>
        </w:rPr>
        <w:t>9</w:t>
      </w:r>
      <w:r w:rsidR="0035095A" w:rsidRPr="00F670F8">
        <w:rPr>
          <w:noProof/>
        </w:rPr>
        <w:t>A</w:t>
      </w:r>
      <w:r w:rsidR="0035095A" w:rsidRPr="00F670F8">
        <w:t xml:space="preserve"> applies if an employer proposes to change the regular roster or ordinary hours of work of an employee, other than an employee whose working hours are irregular, sporadic or unpredictable.</w:t>
      </w:r>
    </w:p>
    <w:p w14:paraId="27EA7360" w14:textId="77777777" w:rsidR="0035095A" w:rsidRPr="00F670F8" w:rsidRDefault="005D7BC7" w:rsidP="0035095A">
      <w:pPr>
        <w:pStyle w:val="Level2"/>
        <w:numPr>
          <w:ilvl w:val="0"/>
          <w:numId w:val="0"/>
        </w:numPr>
        <w:ind w:left="851" w:hanging="851"/>
      </w:pPr>
      <w:r w:rsidRPr="00F670F8">
        <w:rPr>
          <w:b/>
          <w:noProof/>
        </w:rPr>
        <w:t>9</w:t>
      </w:r>
      <w:r w:rsidR="0035095A" w:rsidRPr="00F670F8">
        <w:rPr>
          <w:b/>
          <w:noProof/>
        </w:rPr>
        <w:t>A</w:t>
      </w:r>
      <w:r w:rsidR="0035095A" w:rsidRPr="00F670F8">
        <w:rPr>
          <w:b/>
        </w:rPr>
        <w:t>.2</w:t>
      </w:r>
      <w:r w:rsidR="0035095A" w:rsidRPr="00F670F8">
        <w:tab/>
        <w:t>The employer must consult with any employees affected by the proposed change and their representatives (if any).</w:t>
      </w:r>
    </w:p>
    <w:p w14:paraId="6858F194" w14:textId="77777777" w:rsidR="0035095A" w:rsidRPr="00F670F8" w:rsidRDefault="005D7BC7" w:rsidP="0035095A">
      <w:pPr>
        <w:pStyle w:val="Level2"/>
        <w:numPr>
          <w:ilvl w:val="0"/>
          <w:numId w:val="0"/>
        </w:numPr>
        <w:ind w:left="851" w:hanging="851"/>
      </w:pPr>
      <w:r w:rsidRPr="00F670F8">
        <w:rPr>
          <w:b/>
          <w:noProof/>
        </w:rPr>
        <w:t>9</w:t>
      </w:r>
      <w:r w:rsidR="0035095A" w:rsidRPr="00F670F8">
        <w:rPr>
          <w:b/>
          <w:noProof/>
        </w:rPr>
        <w:t>A</w:t>
      </w:r>
      <w:r w:rsidR="0035095A" w:rsidRPr="00F670F8">
        <w:rPr>
          <w:b/>
        </w:rPr>
        <w:t>.3</w:t>
      </w:r>
      <w:r w:rsidR="0035095A" w:rsidRPr="00F670F8">
        <w:tab/>
        <w:t>For the purpose of the consultation, the employer must:</w:t>
      </w:r>
    </w:p>
    <w:p w14:paraId="3738B473" w14:textId="77777777" w:rsidR="0035095A" w:rsidRPr="00F670F8" w:rsidRDefault="0035095A" w:rsidP="00CE0C6A">
      <w:pPr>
        <w:pStyle w:val="Level3"/>
        <w:numPr>
          <w:ilvl w:val="2"/>
          <w:numId w:val="20"/>
        </w:numPr>
      </w:pPr>
      <w:r w:rsidRPr="00F670F8">
        <w:t xml:space="preserve">provide to the employees and representatives mentioned in clause </w:t>
      </w:r>
      <w:r w:rsidR="002E2896" w:rsidRPr="00F670F8">
        <w:rPr>
          <w:noProof/>
        </w:rPr>
        <w:t>9</w:t>
      </w:r>
      <w:r w:rsidRPr="00F670F8">
        <w:rPr>
          <w:noProof/>
        </w:rPr>
        <w:t>A</w:t>
      </w:r>
      <w:r w:rsidRPr="00F670F8">
        <w:t>.2 information about the proposed change (for example, information about the nature of the change and when it is to begin); and</w:t>
      </w:r>
    </w:p>
    <w:p w14:paraId="156F7905" w14:textId="77777777" w:rsidR="0035095A" w:rsidRPr="00F670F8" w:rsidRDefault="0035095A" w:rsidP="0035095A">
      <w:pPr>
        <w:pStyle w:val="Level3"/>
      </w:pPr>
      <w:r w:rsidRPr="00F670F8">
        <w:t>invite the employees to give their views about the impact of the proposed change on them (including any impact on their family or caring responsibilities) and also invite their representative (if any) to give their views about that impact.</w:t>
      </w:r>
    </w:p>
    <w:p w14:paraId="7082751A" w14:textId="77777777" w:rsidR="0035095A" w:rsidRPr="00F670F8" w:rsidRDefault="00CC5B03" w:rsidP="0035095A">
      <w:pPr>
        <w:pStyle w:val="Level2"/>
        <w:numPr>
          <w:ilvl w:val="0"/>
          <w:numId w:val="0"/>
        </w:numPr>
        <w:ind w:left="851" w:hanging="851"/>
      </w:pPr>
      <w:r w:rsidRPr="00F670F8">
        <w:rPr>
          <w:b/>
          <w:noProof/>
        </w:rPr>
        <w:t>9</w:t>
      </w:r>
      <w:r w:rsidR="0035095A" w:rsidRPr="00F670F8">
        <w:rPr>
          <w:b/>
          <w:noProof/>
        </w:rPr>
        <w:t>A</w:t>
      </w:r>
      <w:r w:rsidR="0035095A" w:rsidRPr="00F670F8">
        <w:rPr>
          <w:b/>
        </w:rPr>
        <w:t>.4</w:t>
      </w:r>
      <w:r w:rsidR="0035095A" w:rsidRPr="00F670F8">
        <w:tab/>
        <w:t xml:space="preserve">The employer must consider any views given under clause </w:t>
      </w:r>
      <w:r w:rsidR="002E2896" w:rsidRPr="00F670F8">
        <w:rPr>
          <w:noProof/>
        </w:rPr>
        <w:t>9</w:t>
      </w:r>
      <w:r w:rsidR="0035095A" w:rsidRPr="00F670F8">
        <w:rPr>
          <w:noProof/>
        </w:rPr>
        <w:t>A</w:t>
      </w:r>
      <w:r w:rsidR="0035095A" w:rsidRPr="00F670F8">
        <w:t>.3(b).</w:t>
      </w:r>
    </w:p>
    <w:p w14:paraId="57D360CD" w14:textId="77777777" w:rsidR="0035095A" w:rsidRPr="00F670F8" w:rsidRDefault="000C523B" w:rsidP="0035095A">
      <w:pPr>
        <w:pStyle w:val="Level2"/>
        <w:numPr>
          <w:ilvl w:val="0"/>
          <w:numId w:val="0"/>
        </w:numPr>
        <w:ind w:left="851" w:hanging="851"/>
      </w:pPr>
      <w:r w:rsidRPr="00F670F8">
        <w:rPr>
          <w:b/>
          <w:noProof/>
        </w:rPr>
        <w:t>9</w:t>
      </w:r>
      <w:r w:rsidR="0035095A" w:rsidRPr="00F670F8">
        <w:rPr>
          <w:b/>
          <w:noProof/>
        </w:rPr>
        <w:t>A</w:t>
      </w:r>
      <w:r w:rsidR="0035095A" w:rsidRPr="00F670F8">
        <w:rPr>
          <w:b/>
        </w:rPr>
        <w:t>.5</w:t>
      </w:r>
      <w:r w:rsidR="0035095A" w:rsidRPr="00F670F8">
        <w:tab/>
        <w:t xml:space="preserve">Clause </w:t>
      </w:r>
      <w:r w:rsidRPr="00F670F8">
        <w:rPr>
          <w:noProof/>
        </w:rPr>
        <w:t>9</w:t>
      </w:r>
      <w:r w:rsidR="0035095A" w:rsidRPr="00F670F8">
        <w:rPr>
          <w:noProof/>
        </w:rPr>
        <w:t>A</w:t>
      </w:r>
      <w:r w:rsidR="0035095A" w:rsidRPr="00F670F8">
        <w:t xml:space="preserve"> is to be read in conjunction with any other provisions of this award concerning the scheduling of work or the giving of notice.</w:t>
      </w:r>
    </w:p>
    <w:p w14:paraId="63358A23" w14:textId="77777777" w:rsidR="007478D1" w:rsidRPr="00F670F8" w:rsidRDefault="007478D1" w:rsidP="007478D1">
      <w:pPr>
        <w:pStyle w:val="Level1"/>
        <w:rPr>
          <w:rFonts w:cs="Times New Roman"/>
        </w:rPr>
      </w:pPr>
      <w:bookmarkStart w:id="75" w:name="_Ref218482199"/>
      <w:bookmarkStart w:id="76" w:name="_Toc56601876"/>
      <w:r w:rsidRPr="00F670F8">
        <w:rPr>
          <w:rFonts w:cs="Times New Roman"/>
        </w:rPr>
        <w:t>Dispute resolution</w:t>
      </w:r>
      <w:bookmarkEnd w:id="63"/>
      <w:bookmarkEnd w:id="64"/>
      <w:bookmarkEnd w:id="65"/>
      <w:bookmarkEnd w:id="66"/>
      <w:bookmarkEnd w:id="67"/>
      <w:bookmarkEnd w:id="68"/>
      <w:bookmarkEnd w:id="69"/>
      <w:bookmarkEnd w:id="70"/>
      <w:bookmarkEnd w:id="75"/>
      <w:bookmarkEnd w:id="76"/>
    </w:p>
    <w:p w14:paraId="18014F9D" w14:textId="28B08D66" w:rsidR="002E1F85" w:rsidRPr="00F670F8" w:rsidRDefault="002E1F85" w:rsidP="000C2BE5">
      <w:pPr>
        <w:pStyle w:val="History"/>
      </w:pPr>
      <w:r w:rsidRPr="00F670F8">
        <w:t xml:space="preserve">[Varied by </w:t>
      </w:r>
      <w:hyperlink r:id="rId98" w:history="1">
        <w:r w:rsidRPr="00F670F8">
          <w:rPr>
            <w:rStyle w:val="Hyperlink"/>
          </w:rPr>
          <w:t>PR994528</w:t>
        </w:r>
      </w:hyperlink>
      <w:r w:rsidR="000C7B73" w:rsidRPr="00F670F8">
        <w:t xml:space="preserve">, </w:t>
      </w:r>
      <w:hyperlink r:id="rId99" w:history="1">
        <w:r w:rsidR="000C7B73" w:rsidRPr="00F670F8">
          <w:rPr>
            <w:rStyle w:val="Hyperlink"/>
          </w:rPr>
          <w:t>PR542146</w:t>
        </w:r>
      </w:hyperlink>
      <w:r w:rsidR="00D57566" w:rsidRPr="00F670F8">
        <w:t>; substituted by</w:t>
      </w:r>
      <w:r w:rsidR="00B95DFD" w:rsidRPr="00F670F8">
        <w:t xml:space="preserve"> </w:t>
      </w:r>
      <w:hyperlink r:id="rId100" w:history="1">
        <w:r w:rsidR="00B95DFD" w:rsidRPr="00F670F8">
          <w:rPr>
            <w:rStyle w:val="Hyperlink"/>
          </w:rPr>
          <w:t>PR610187</w:t>
        </w:r>
      </w:hyperlink>
      <w:r w:rsidR="00D57566" w:rsidRPr="00F670F8">
        <w:rPr>
          <w:rStyle w:val="Hyperlink"/>
          <w:u w:val="none"/>
        </w:rPr>
        <w:t xml:space="preserve"> </w:t>
      </w:r>
      <w:r w:rsidR="00D57566" w:rsidRPr="00F670F8">
        <w:rPr>
          <w:rStyle w:val="Hyperlink"/>
          <w:color w:val="000000" w:themeColor="text1"/>
          <w:u w:val="none"/>
        </w:rPr>
        <w:t>ppc 01Nov18]</w:t>
      </w:r>
    </w:p>
    <w:p w14:paraId="0557E6EC" w14:textId="304127A6" w:rsidR="009C0C4D" w:rsidRPr="00F670F8" w:rsidRDefault="009C0C4D" w:rsidP="009C0C4D">
      <w:pPr>
        <w:pStyle w:val="Level2"/>
        <w:rPr>
          <w:sz w:val="22"/>
          <w:szCs w:val="22"/>
        </w:rPr>
      </w:pPr>
      <w:r w:rsidRPr="00F670F8">
        <w:t xml:space="preserve">Clause </w:t>
      </w:r>
      <w:r w:rsidR="00BD22F6" w:rsidRPr="00F670F8">
        <w:rPr>
          <w:noProof/>
        </w:rPr>
        <w:fldChar w:fldCharType="begin"/>
      </w:r>
      <w:r w:rsidR="00BD22F6" w:rsidRPr="00F670F8">
        <w:instrText xml:space="preserve"> REF _Ref218482199 \n \h </w:instrText>
      </w:r>
      <w:r w:rsidR="00F670F8">
        <w:rPr>
          <w:noProof/>
        </w:rPr>
        <w:instrText xml:space="preserve"> \* MERGEFORMAT </w:instrText>
      </w:r>
      <w:r w:rsidR="00BD22F6" w:rsidRPr="00F670F8">
        <w:rPr>
          <w:noProof/>
        </w:rPr>
      </w:r>
      <w:r w:rsidR="00BD22F6" w:rsidRPr="00F670F8">
        <w:rPr>
          <w:noProof/>
        </w:rPr>
        <w:fldChar w:fldCharType="separate"/>
      </w:r>
      <w:r w:rsidR="00844DE2">
        <w:t>10</w:t>
      </w:r>
      <w:r w:rsidR="00BD22F6" w:rsidRPr="00F670F8">
        <w:rPr>
          <w:noProof/>
        </w:rPr>
        <w:fldChar w:fldCharType="end"/>
      </w:r>
      <w:r w:rsidRPr="00F670F8">
        <w:t xml:space="preserve"> sets out the procedures to be followed if a dispute arises about a </w:t>
      </w:r>
      <w:r w:rsidRPr="00F670F8">
        <w:rPr>
          <w:color w:val="000000"/>
        </w:rPr>
        <w:t xml:space="preserve">matter under this award or in relation </w:t>
      </w:r>
      <w:r w:rsidRPr="00F670F8">
        <w:t xml:space="preserve">to </w:t>
      </w:r>
      <w:r w:rsidRPr="00F670F8">
        <w:rPr>
          <w:sz w:val="22"/>
          <w:szCs w:val="22"/>
        </w:rPr>
        <w:t xml:space="preserve">the </w:t>
      </w:r>
      <w:hyperlink r:id="rId101" w:history="1">
        <w:r w:rsidRPr="00F670F8">
          <w:rPr>
            <w:rStyle w:val="Hyperlink"/>
          </w:rPr>
          <w:t>NES</w:t>
        </w:r>
      </w:hyperlink>
      <w:r w:rsidRPr="00F670F8">
        <w:rPr>
          <w:sz w:val="22"/>
          <w:szCs w:val="22"/>
        </w:rPr>
        <w:t>.</w:t>
      </w:r>
    </w:p>
    <w:p w14:paraId="184297A5" w14:textId="77777777" w:rsidR="009C0C4D" w:rsidRPr="00F670F8" w:rsidRDefault="009C0C4D" w:rsidP="009C0C4D">
      <w:pPr>
        <w:pStyle w:val="Level2"/>
      </w:pPr>
      <w:bookmarkStart w:id="77" w:name="_Ref527719033"/>
      <w:r w:rsidRPr="00F670F8">
        <w:t>The parties to the dispute must first try to resolve the dispute at the workplace through discussion between the employee or employees concerned and the relevant supervisor.</w:t>
      </w:r>
      <w:bookmarkEnd w:id="77"/>
    </w:p>
    <w:p w14:paraId="4DC0595A" w14:textId="27F686DF" w:rsidR="009C0C4D" w:rsidRPr="00F670F8" w:rsidRDefault="009C0C4D" w:rsidP="009C0C4D">
      <w:pPr>
        <w:pStyle w:val="Level2"/>
      </w:pPr>
      <w:bookmarkStart w:id="78" w:name="_Ref527719046"/>
      <w:r w:rsidRPr="00F670F8">
        <w:t>If the dispute is not resolved through discussion as mentioned in clause</w:t>
      </w:r>
      <w:r w:rsidR="00BD22F6" w:rsidRPr="00F670F8">
        <w:rPr>
          <w:noProof/>
        </w:rPr>
        <w:t xml:space="preserve"> </w:t>
      </w:r>
      <w:r w:rsidR="00BD22F6" w:rsidRPr="00F670F8">
        <w:rPr>
          <w:noProof/>
        </w:rPr>
        <w:fldChar w:fldCharType="begin"/>
      </w:r>
      <w:r w:rsidR="00BD22F6" w:rsidRPr="00F670F8">
        <w:rPr>
          <w:noProof/>
        </w:rPr>
        <w:instrText xml:space="preserve"> REF _Ref527719033 \n \h </w:instrText>
      </w:r>
      <w:r w:rsidR="00F670F8">
        <w:rPr>
          <w:noProof/>
        </w:rPr>
        <w:instrText xml:space="preserve"> \* MERGEFORMAT </w:instrText>
      </w:r>
      <w:r w:rsidR="00BD22F6" w:rsidRPr="00F670F8">
        <w:rPr>
          <w:noProof/>
        </w:rPr>
      </w:r>
      <w:r w:rsidR="00BD22F6" w:rsidRPr="00F670F8">
        <w:rPr>
          <w:noProof/>
        </w:rPr>
        <w:fldChar w:fldCharType="separate"/>
      </w:r>
      <w:r w:rsidR="00844DE2">
        <w:rPr>
          <w:noProof/>
        </w:rPr>
        <w:t>10.2</w:t>
      </w:r>
      <w:r w:rsidR="00BD22F6" w:rsidRPr="00F670F8">
        <w:rPr>
          <w:noProof/>
        </w:rPr>
        <w:fldChar w:fldCharType="end"/>
      </w:r>
      <w:r w:rsidRPr="00F670F8">
        <w:t>, the parties to the dispute must then try to resolve it in a timely manner at the workplace through discussion between the employee or employees concerned and more senior levels of management, as appropriate.</w:t>
      </w:r>
      <w:bookmarkEnd w:id="78"/>
    </w:p>
    <w:p w14:paraId="6730A550" w14:textId="5D8DE705" w:rsidR="009C0C4D" w:rsidRPr="00F670F8" w:rsidRDefault="009C0C4D" w:rsidP="009C0C4D">
      <w:pPr>
        <w:pStyle w:val="Level2"/>
      </w:pPr>
      <w:r w:rsidRPr="00F670F8">
        <w:t xml:space="preserve">If the dispute is unable to be resolved at the workplace and all appropriate steps have been taken under clauses </w:t>
      </w:r>
      <w:r w:rsidR="00BD22F6" w:rsidRPr="00F670F8">
        <w:rPr>
          <w:noProof/>
        </w:rPr>
        <w:fldChar w:fldCharType="begin"/>
      </w:r>
      <w:r w:rsidR="00BD22F6" w:rsidRPr="00F670F8">
        <w:instrText xml:space="preserve"> REF _Ref527719033 \n \h </w:instrText>
      </w:r>
      <w:r w:rsidR="00F670F8">
        <w:rPr>
          <w:noProof/>
        </w:rPr>
        <w:instrText xml:space="preserve"> \* MERGEFORMAT </w:instrText>
      </w:r>
      <w:r w:rsidR="00BD22F6" w:rsidRPr="00F670F8">
        <w:rPr>
          <w:noProof/>
        </w:rPr>
      </w:r>
      <w:r w:rsidR="00BD22F6" w:rsidRPr="00F670F8">
        <w:rPr>
          <w:noProof/>
        </w:rPr>
        <w:fldChar w:fldCharType="separate"/>
      </w:r>
      <w:r w:rsidR="00844DE2">
        <w:t>10.2</w:t>
      </w:r>
      <w:r w:rsidR="00BD22F6" w:rsidRPr="00F670F8">
        <w:rPr>
          <w:noProof/>
        </w:rPr>
        <w:fldChar w:fldCharType="end"/>
      </w:r>
      <w:r w:rsidRPr="00F670F8">
        <w:t xml:space="preserve"> and</w:t>
      </w:r>
      <w:r w:rsidR="00BD22F6" w:rsidRPr="00F670F8">
        <w:rPr>
          <w:noProof/>
        </w:rPr>
        <w:t xml:space="preserve"> </w:t>
      </w:r>
      <w:r w:rsidR="00BD22F6" w:rsidRPr="00F670F8">
        <w:rPr>
          <w:noProof/>
        </w:rPr>
        <w:fldChar w:fldCharType="begin"/>
      </w:r>
      <w:r w:rsidR="00BD22F6" w:rsidRPr="00F670F8">
        <w:rPr>
          <w:noProof/>
        </w:rPr>
        <w:instrText xml:space="preserve"> REF _Ref527719046 \n \h </w:instrText>
      </w:r>
      <w:r w:rsidR="00F670F8">
        <w:rPr>
          <w:noProof/>
        </w:rPr>
        <w:instrText xml:space="preserve"> \* MERGEFORMAT </w:instrText>
      </w:r>
      <w:r w:rsidR="00BD22F6" w:rsidRPr="00F670F8">
        <w:rPr>
          <w:noProof/>
        </w:rPr>
      </w:r>
      <w:r w:rsidR="00BD22F6" w:rsidRPr="00F670F8">
        <w:rPr>
          <w:noProof/>
        </w:rPr>
        <w:fldChar w:fldCharType="separate"/>
      </w:r>
      <w:r w:rsidR="00844DE2">
        <w:rPr>
          <w:noProof/>
        </w:rPr>
        <w:t>10.3</w:t>
      </w:r>
      <w:r w:rsidR="00BD22F6" w:rsidRPr="00F670F8">
        <w:rPr>
          <w:noProof/>
        </w:rPr>
        <w:fldChar w:fldCharType="end"/>
      </w:r>
      <w:r w:rsidRPr="00F670F8">
        <w:t>, a party to the dispute may refer it to the Fair Work Commission.</w:t>
      </w:r>
    </w:p>
    <w:p w14:paraId="5042E32D" w14:textId="77777777" w:rsidR="009C0C4D" w:rsidRPr="00F670F8" w:rsidRDefault="009C0C4D" w:rsidP="009C0C4D">
      <w:pPr>
        <w:pStyle w:val="Level2"/>
      </w:pPr>
      <w:r w:rsidRPr="00F670F8">
        <w:t>The parties may agree on the process to be followed by the Fair Work Commission in dealing with the dispute, including mediation, conciliation and consent arbitration.</w:t>
      </w:r>
    </w:p>
    <w:p w14:paraId="31120B84" w14:textId="27E48183" w:rsidR="009C0C4D" w:rsidRPr="00F670F8" w:rsidRDefault="009C0C4D" w:rsidP="009C0C4D">
      <w:pPr>
        <w:pStyle w:val="Level2"/>
      </w:pPr>
      <w:r w:rsidRPr="00F670F8">
        <w:t xml:space="preserve">If the dispute remains unresolved, the Fair Work Commission may use any method of dispute resolution that it is permitted by the </w:t>
      </w:r>
      <w:hyperlink r:id="rId102" w:history="1">
        <w:r w:rsidRPr="00F670F8">
          <w:rPr>
            <w:rStyle w:val="Hyperlink"/>
          </w:rPr>
          <w:t>Act</w:t>
        </w:r>
      </w:hyperlink>
      <w:r w:rsidRPr="00F670F8">
        <w:t xml:space="preserve"> to use and that it considers appropriate for resolving the dispute.</w:t>
      </w:r>
    </w:p>
    <w:p w14:paraId="1C509C73" w14:textId="07FB5D60" w:rsidR="009C0C4D" w:rsidRPr="00F670F8" w:rsidRDefault="009C0C4D" w:rsidP="009C0C4D">
      <w:pPr>
        <w:pStyle w:val="Level2"/>
      </w:pPr>
      <w:r w:rsidRPr="00F670F8">
        <w:t>A party to the dispute may appoint a person, organisation or association to support and/or represent them in any discussion or process under clause</w:t>
      </w:r>
      <w:r w:rsidR="00BD22F6" w:rsidRPr="00F670F8">
        <w:rPr>
          <w:noProof/>
        </w:rPr>
        <w:t xml:space="preserve"> </w:t>
      </w:r>
      <w:r w:rsidR="00BD22F6" w:rsidRPr="00F670F8">
        <w:rPr>
          <w:noProof/>
        </w:rPr>
        <w:fldChar w:fldCharType="begin"/>
      </w:r>
      <w:r w:rsidR="00BD22F6" w:rsidRPr="00F670F8">
        <w:rPr>
          <w:noProof/>
        </w:rPr>
        <w:instrText xml:space="preserve"> REF _Ref218482199 \n \h </w:instrText>
      </w:r>
      <w:r w:rsidR="00F670F8">
        <w:rPr>
          <w:noProof/>
        </w:rPr>
        <w:instrText xml:space="preserve"> \* MERGEFORMAT </w:instrText>
      </w:r>
      <w:r w:rsidR="00BD22F6" w:rsidRPr="00F670F8">
        <w:rPr>
          <w:noProof/>
        </w:rPr>
      </w:r>
      <w:r w:rsidR="00BD22F6" w:rsidRPr="00F670F8">
        <w:rPr>
          <w:noProof/>
        </w:rPr>
        <w:fldChar w:fldCharType="separate"/>
      </w:r>
      <w:r w:rsidR="00844DE2">
        <w:rPr>
          <w:noProof/>
        </w:rPr>
        <w:t>10</w:t>
      </w:r>
      <w:r w:rsidR="00BD22F6" w:rsidRPr="00F670F8">
        <w:rPr>
          <w:noProof/>
        </w:rPr>
        <w:fldChar w:fldCharType="end"/>
      </w:r>
      <w:r w:rsidRPr="00F670F8">
        <w:t>.</w:t>
      </w:r>
    </w:p>
    <w:p w14:paraId="5B8EA4EB" w14:textId="35E0DE5B" w:rsidR="009C0C4D" w:rsidRPr="00F670F8" w:rsidRDefault="009C0C4D" w:rsidP="009C0C4D">
      <w:pPr>
        <w:pStyle w:val="Level2"/>
      </w:pPr>
      <w:bookmarkStart w:id="79" w:name="_Ref527719077"/>
      <w:r w:rsidRPr="00F670F8">
        <w:t xml:space="preserve">While </w:t>
      </w:r>
      <w:r w:rsidRPr="00F670F8">
        <w:rPr>
          <w:color w:val="000000"/>
        </w:rPr>
        <w:t>procedures</w:t>
      </w:r>
      <w:r w:rsidRPr="00F670F8">
        <w:t xml:space="preserve"> are being followed under clause </w:t>
      </w:r>
      <w:r w:rsidR="00BD22F6" w:rsidRPr="00F670F8">
        <w:rPr>
          <w:noProof/>
        </w:rPr>
        <w:fldChar w:fldCharType="begin"/>
      </w:r>
      <w:r w:rsidR="00BD22F6" w:rsidRPr="00F670F8">
        <w:instrText xml:space="preserve"> REF _Ref218482199 \n \h </w:instrText>
      </w:r>
      <w:r w:rsidR="00F670F8">
        <w:rPr>
          <w:noProof/>
        </w:rPr>
        <w:instrText xml:space="preserve"> \* MERGEFORMAT </w:instrText>
      </w:r>
      <w:r w:rsidR="00BD22F6" w:rsidRPr="00F670F8">
        <w:rPr>
          <w:noProof/>
        </w:rPr>
      </w:r>
      <w:r w:rsidR="00BD22F6" w:rsidRPr="00F670F8">
        <w:rPr>
          <w:noProof/>
        </w:rPr>
        <w:fldChar w:fldCharType="separate"/>
      </w:r>
      <w:r w:rsidR="00844DE2">
        <w:t>10</w:t>
      </w:r>
      <w:r w:rsidR="00BD22F6" w:rsidRPr="00F670F8">
        <w:rPr>
          <w:noProof/>
        </w:rPr>
        <w:fldChar w:fldCharType="end"/>
      </w:r>
      <w:r w:rsidRPr="00F670F8">
        <w:t xml:space="preserve"> in relation to a dispute:</w:t>
      </w:r>
      <w:bookmarkEnd w:id="79"/>
    </w:p>
    <w:p w14:paraId="0A59AD9B" w14:textId="0EBF2A78" w:rsidR="009C0C4D" w:rsidRPr="00F670F8" w:rsidRDefault="009C0C4D" w:rsidP="009C0C4D">
      <w:pPr>
        <w:pStyle w:val="Level3"/>
      </w:pPr>
      <w:r w:rsidRPr="00F670F8">
        <w:t xml:space="preserve">work must continue in accordance with this award and the </w:t>
      </w:r>
      <w:hyperlink r:id="rId103" w:history="1">
        <w:r w:rsidRPr="00F670F8">
          <w:rPr>
            <w:rStyle w:val="Hyperlink"/>
          </w:rPr>
          <w:t>Act</w:t>
        </w:r>
      </w:hyperlink>
      <w:r w:rsidRPr="00F670F8">
        <w:t>; and</w:t>
      </w:r>
    </w:p>
    <w:p w14:paraId="2D65CBCE" w14:textId="77777777" w:rsidR="009C0C4D" w:rsidRPr="00F670F8" w:rsidRDefault="009C0C4D" w:rsidP="009C0C4D">
      <w:pPr>
        <w:pStyle w:val="Level3"/>
      </w:pPr>
      <w:r w:rsidRPr="00F670F8">
        <w:t>an employee must not unreasonably fail to comply with any direction given by the employer about performing work, whether at the same or another workplace,  that is safe and appropriate for the employee to perform.</w:t>
      </w:r>
    </w:p>
    <w:p w14:paraId="35487607" w14:textId="100C886C" w:rsidR="009C0C4D" w:rsidRPr="00F670F8" w:rsidRDefault="009C0C4D" w:rsidP="009C0C4D">
      <w:pPr>
        <w:pStyle w:val="Level2"/>
      </w:pPr>
      <w:r w:rsidRPr="00F670F8">
        <w:t xml:space="preserve">Clause </w:t>
      </w:r>
      <w:r w:rsidR="00BD22F6" w:rsidRPr="00F670F8">
        <w:rPr>
          <w:noProof/>
        </w:rPr>
        <w:fldChar w:fldCharType="begin"/>
      </w:r>
      <w:r w:rsidR="00BD22F6" w:rsidRPr="00F670F8">
        <w:instrText xml:space="preserve"> REF _Ref527719077 \n \h </w:instrText>
      </w:r>
      <w:r w:rsidR="00F670F8">
        <w:rPr>
          <w:noProof/>
        </w:rPr>
        <w:instrText xml:space="preserve"> \* MERGEFORMAT </w:instrText>
      </w:r>
      <w:r w:rsidR="00BD22F6" w:rsidRPr="00F670F8">
        <w:rPr>
          <w:noProof/>
        </w:rPr>
      </w:r>
      <w:r w:rsidR="00BD22F6" w:rsidRPr="00F670F8">
        <w:rPr>
          <w:noProof/>
        </w:rPr>
        <w:fldChar w:fldCharType="separate"/>
      </w:r>
      <w:r w:rsidR="00844DE2">
        <w:t>10.8</w:t>
      </w:r>
      <w:r w:rsidR="00BD22F6" w:rsidRPr="00F670F8">
        <w:rPr>
          <w:noProof/>
        </w:rPr>
        <w:fldChar w:fldCharType="end"/>
      </w:r>
      <w:r w:rsidRPr="00F670F8">
        <w:t xml:space="preserve"> is </w:t>
      </w:r>
      <w:r w:rsidRPr="00F670F8">
        <w:rPr>
          <w:color w:val="000000"/>
        </w:rPr>
        <w:t>subject</w:t>
      </w:r>
      <w:r w:rsidRPr="00F670F8">
        <w:t xml:space="preserve"> to any applicable work health and safety legislation.</w:t>
      </w:r>
    </w:p>
    <w:p w14:paraId="37E4BC5E" w14:textId="77777777" w:rsidR="007478D1" w:rsidRPr="00F670F8" w:rsidRDefault="007478D1" w:rsidP="007478D1">
      <w:pPr>
        <w:pStyle w:val="Level1"/>
        <w:rPr>
          <w:rFonts w:cs="Times New Roman"/>
        </w:rPr>
      </w:pPr>
      <w:bookmarkStart w:id="80" w:name="_Toc215451739"/>
      <w:bookmarkStart w:id="81" w:name="_Toc56601877"/>
      <w:r w:rsidRPr="00F670F8">
        <w:rPr>
          <w:rFonts w:cs="Times New Roman"/>
        </w:rPr>
        <w:t>Dispute resolution procedure training leave</w:t>
      </w:r>
      <w:bookmarkEnd w:id="80"/>
      <w:bookmarkEnd w:id="81"/>
    </w:p>
    <w:p w14:paraId="5D1B231C" w14:textId="77777777" w:rsidR="007478D1" w:rsidRPr="00F670F8" w:rsidRDefault="007478D1" w:rsidP="007478D1">
      <w:pPr>
        <w:pStyle w:val="Level2"/>
      </w:pPr>
      <w:r w:rsidRPr="00F670F8">
        <w:t>Subject to the provisions of this clause a union delegate or duly elected employee representative will be entitled to up to five days’ training leave with pay each calendar year, non-cumulative, to receive training directed at the enhancement of the operation of dispute settling procedures.</w:t>
      </w:r>
    </w:p>
    <w:p w14:paraId="751ED584" w14:textId="77777777" w:rsidR="007478D1" w:rsidRPr="00F670F8" w:rsidRDefault="007478D1" w:rsidP="007478D1">
      <w:pPr>
        <w:pStyle w:val="Level2"/>
      </w:pPr>
      <w:r w:rsidRPr="00F670F8">
        <w:t>The amount of training leave an employer may be requested to approve per 12 month period will depend on the number of weekly employees employed and will be in accordance with the following table:</w:t>
      </w:r>
    </w:p>
    <w:tbl>
      <w:tblPr>
        <w:tblW w:w="0" w:type="auto"/>
        <w:tblInd w:w="851" w:type="dxa"/>
        <w:tblCellMar>
          <w:left w:w="0" w:type="dxa"/>
          <w:right w:w="170" w:type="dxa"/>
        </w:tblCellMar>
        <w:tblLook w:val="01E0" w:firstRow="1" w:lastRow="1" w:firstColumn="1" w:lastColumn="1" w:noHBand="0" w:noVBand="0"/>
      </w:tblPr>
      <w:tblGrid>
        <w:gridCol w:w="2500"/>
        <w:gridCol w:w="5649"/>
      </w:tblGrid>
      <w:tr w:rsidR="007478D1" w:rsidRPr="00F670F8" w14:paraId="363EA49D" w14:textId="77777777" w:rsidTr="00E14DB1">
        <w:trPr>
          <w:cantSplit/>
        </w:trPr>
        <w:tc>
          <w:tcPr>
            <w:tcW w:w="2500" w:type="dxa"/>
          </w:tcPr>
          <w:p w14:paraId="3AF21BD2" w14:textId="77777777" w:rsidR="007478D1" w:rsidRPr="00F670F8" w:rsidRDefault="007478D1" w:rsidP="001925CF">
            <w:pPr>
              <w:pStyle w:val="AMODTable"/>
              <w:keepNext/>
              <w:rPr>
                <w:b/>
              </w:rPr>
            </w:pPr>
            <w:r w:rsidRPr="00F670F8">
              <w:rPr>
                <w:b/>
              </w:rPr>
              <w:t>Number of employees</w:t>
            </w:r>
          </w:p>
        </w:tc>
        <w:tc>
          <w:tcPr>
            <w:tcW w:w="5649" w:type="dxa"/>
          </w:tcPr>
          <w:p w14:paraId="75220C4C" w14:textId="77777777" w:rsidR="007478D1" w:rsidRPr="00F670F8" w:rsidRDefault="007478D1" w:rsidP="007478D1">
            <w:pPr>
              <w:pStyle w:val="AMODTable"/>
              <w:rPr>
                <w:b/>
              </w:rPr>
            </w:pPr>
            <w:r w:rsidRPr="00F670F8">
              <w:rPr>
                <w:b/>
              </w:rPr>
              <w:t>Number of delegates or duly elected employee representatives</w:t>
            </w:r>
          </w:p>
        </w:tc>
      </w:tr>
      <w:tr w:rsidR="007478D1" w:rsidRPr="00F670F8" w14:paraId="167BC110" w14:textId="77777777" w:rsidTr="00E14DB1">
        <w:tc>
          <w:tcPr>
            <w:tcW w:w="2500" w:type="dxa"/>
          </w:tcPr>
          <w:p w14:paraId="1C3DEF2F" w14:textId="77777777" w:rsidR="007478D1" w:rsidRPr="00F670F8" w:rsidRDefault="007478D1" w:rsidP="001925CF">
            <w:pPr>
              <w:pStyle w:val="AMODTable"/>
              <w:keepNext/>
            </w:pPr>
            <w:r w:rsidRPr="00F670F8">
              <w:t>1–10</w:t>
            </w:r>
          </w:p>
        </w:tc>
        <w:tc>
          <w:tcPr>
            <w:tcW w:w="5649" w:type="dxa"/>
          </w:tcPr>
          <w:p w14:paraId="0F0D90E1" w14:textId="77777777" w:rsidR="007478D1" w:rsidRPr="00F670F8" w:rsidRDefault="007478D1" w:rsidP="001925CF">
            <w:pPr>
              <w:pStyle w:val="AMODTable"/>
              <w:keepNext/>
            </w:pPr>
            <w:r w:rsidRPr="00F670F8">
              <w:t>1 (3 days training leave)</w:t>
            </w:r>
          </w:p>
        </w:tc>
      </w:tr>
      <w:tr w:rsidR="007478D1" w:rsidRPr="00F670F8" w14:paraId="54704B7D" w14:textId="77777777" w:rsidTr="00E14DB1">
        <w:tc>
          <w:tcPr>
            <w:tcW w:w="2500" w:type="dxa"/>
          </w:tcPr>
          <w:p w14:paraId="24AA3491" w14:textId="77777777" w:rsidR="007478D1" w:rsidRPr="00F670F8" w:rsidRDefault="007478D1" w:rsidP="007478D1">
            <w:pPr>
              <w:pStyle w:val="AMODTable"/>
            </w:pPr>
            <w:r w:rsidRPr="00F670F8">
              <w:t>11–20</w:t>
            </w:r>
          </w:p>
        </w:tc>
        <w:tc>
          <w:tcPr>
            <w:tcW w:w="5649" w:type="dxa"/>
          </w:tcPr>
          <w:p w14:paraId="30AF6988" w14:textId="77777777" w:rsidR="007478D1" w:rsidRPr="00F670F8" w:rsidRDefault="007478D1" w:rsidP="007478D1">
            <w:pPr>
              <w:pStyle w:val="AMODTable"/>
            </w:pPr>
            <w:r w:rsidRPr="00F670F8">
              <w:t>1 (5 days training leave)</w:t>
            </w:r>
          </w:p>
        </w:tc>
      </w:tr>
      <w:tr w:rsidR="007478D1" w:rsidRPr="00F670F8" w14:paraId="7DEA8CA9" w14:textId="77777777" w:rsidTr="00E14DB1">
        <w:tc>
          <w:tcPr>
            <w:tcW w:w="2500" w:type="dxa"/>
          </w:tcPr>
          <w:p w14:paraId="730CE661" w14:textId="77777777" w:rsidR="007478D1" w:rsidRPr="00F670F8" w:rsidRDefault="007478D1" w:rsidP="007478D1">
            <w:pPr>
              <w:pStyle w:val="AMODTable"/>
            </w:pPr>
            <w:r w:rsidRPr="00F670F8">
              <w:t>21–30</w:t>
            </w:r>
          </w:p>
        </w:tc>
        <w:tc>
          <w:tcPr>
            <w:tcW w:w="5649" w:type="dxa"/>
          </w:tcPr>
          <w:p w14:paraId="50EF0DA0" w14:textId="77777777" w:rsidR="007478D1" w:rsidRPr="00F670F8" w:rsidRDefault="007478D1" w:rsidP="007478D1">
            <w:pPr>
              <w:pStyle w:val="AMODTable"/>
            </w:pPr>
            <w:r w:rsidRPr="00F670F8">
              <w:t>2 (5 days training leave each)</w:t>
            </w:r>
          </w:p>
        </w:tc>
      </w:tr>
      <w:tr w:rsidR="007478D1" w:rsidRPr="00F670F8" w14:paraId="404C735B" w14:textId="77777777" w:rsidTr="00E14DB1">
        <w:tc>
          <w:tcPr>
            <w:tcW w:w="2500" w:type="dxa"/>
          </w:tcPr>
          <w:p w14:paraId="2A2331EC" w14:textId="77777777" w:rsidR="007478D1" w:rsidRPr="00F670F8" w:rsidRDefault="007478D1" w:rsidP="007478D1">
            <w:pPr>
              <w:pStyle w:val="AMODTable"/>
            </w:pPr>
            <w:r w:rsidRPr="00F670F8">
              <w:t>31–50</w:t>
            </w:r>
          </w:p>
        </w:tc>
        <w:tc>
          <w:tcPr>
            <w:tcW w:w="5649" w:type="dxa"/>
          </w:tcPr>
          <w:p w14:paraId="233EEE66" w14:textId="77777777" w:rsidR="007478D1" w:rsidRPr="00F670F8" w:rsidRDefault="007478D1" w:rsidP="007478D1">
            <w:pPr>
              <w:pStyle w:val="AMODTable"/>
            </w:pPr>
            <w:r w:rsidRPr="00F670F8">
              <w:t>3 (5 days training leave each)</w:t>
            </w:r>
          </w:p>
        </w:tc>
      </w:tr>
      <w:tr w:rsidR="007478D1" w:rsidRPr="00F670F8" w14:paraId="3B852A7D" w14:textId="77777777" w:rsidTr="00E14DB1">
        <w:tc>
          <w:tcPr>
            <w:tcW w:w="2500" w:type="dxa"/>
          </w:tcPr>
          <w:p w14:paraId="4FF23BA8" w14:textId="77777777" w:rsidR="007478D1" w:rsidRPr="00F670F8" w:rsidRDefault="007478D1" w:rsidP="007478D1">
            <w:pPr>
              <w:pStyle w:val="AMODTable"/>
            </w:pPr>
            <w:r w:rsidRPr="00F670F8">
              <w:t>51–90</w:t>
            </w:r>
          </w:p>
        </w:tc>
        <w:tc>
          <w:tcPr>
            <w:tcW w:w="5649" w:type="dxa"/>
          </w:tcPr>
          <w:p w14:paraId="1AE76E74" w14:textId="77777777" w:rsidR="007478D1" w:rsidRPr="00F670F8" w:rsidRDefault="007478D1" w:rsidP="007478D1">
            <w:pPr>
              <w:pStyle w:val="AMODTable"/>
            </w:pPr>
            <w:r w:rsidRPr="00F670F8">
              <w:t>4 (5 days training leave each)</w:t>
            </w:r>
          </w:p>
        </w:tc>
      </w:tr>
      <w:tr w:rsidR="007478D1" w:rsidRPr="00F670F8" w14:paraId="3AE4F94D" w14:textId="77777777" w:rsidTr="00E14DB1">
        <w:tc>
          <w:tcPr>
            <w:tcW w:w="2500" w:type="dxa"/>
          </w:tcPr>
          <w:p w14:paraId="7EBBC8C9" w14:textId="77777777" w:rsidR="007478D1" w:rsidRPr="00F670F8" w:rsidRDefault="007478D1" w:rsidP="007478D1">
            <w:pPr>
              <w:pStyle w:val="AMODTable"/>
            </w:pPr>
            <w:r w:rsidRPr="00F670F8">
              <w:t>more than 90</w:t>
            </w:r>
          </w:p>
        </w:tc>
        <w:tc>
          <w:tcPr>
            <w:tcW w:w="5649" w:type="dxa"/>
          </w:tcPr>
          <w:p w14:paraId="0512BCE3" w14:textId="77777777" w:rsidR="007478D1" w:rsidRPr="00F670F8" w:rsidRDefault="007478D1" w:rsidP="007478D1">
            <w:pPr>
              <w:pStyle w:val="AMODTable"/>
            </w:pPr>
            <w:r w:rsidRPr="00F670F8">
              <w:t>5 (5 days training leave each)</w:t>
            </w:r>
          </w:p>
        </w:tc>
      </w:tr>
    </w:tbl>
    <w:p w14:paraId="7D3CD895" w14:textId="77777777" w:rsidR="007478D1" w:rsidRPr="00F670F8" w:rsidRDefault="007478D1" w:rsidP="007478D1">
      <w:pPr>
        <w:pStyle w:val="Level2"/>
      </w:pPr>
      <w:r w:rsidRPr="00F670F8">
        <w:t>Training leave will be granted upon an application in writing to the employer requesting such leave. The application to the employer must include the nature, content and duration of the course to be attended.</w:t>
      </w:r>
    </w:p>
    <w:p w14:paraId="224DD5A0" w14:textId="77777777" w:rsidR="007478D1" w:rsidRPr="00F670F8" w:rsidRDefault="007478D1" w:rsidP="007478D1">
      <w:pPr>
        <w:pStyle w:val="Level2"/>
      </w:pPr>
      <w:r w:rsidRPr="00F670F8">
        <w:t>The granting of leave pursuant to this clause will be subject to the employer being able to make adequate staffing arrangements among current employees during the period of the leave. However an employer must not use this subclause to avoid an obligation under this clause.</w:t>
      </w:r>
    </w:p>
    <w:p w14:paraId="1F091A97" w14:textId="77777777" w:rsidR="007478D1" w:rsidRPr="00F670F8" w:rsidRDefault="007478D1" w:rsidP="007478D1">
      <w:pPr>
        <w:pStyle w:val="Level2"/>
      </w:pPr>
      <w:r w:rsidRPr="00F670F8">
        <w:t>An employee must provide at least four weeks’ notice of intention to take training leave, unless the employer agrees to a lesser period of notice.</w:t>
      </w:r>
    </w:p>
    <w:p w14:paraId="3B4DE6ED" w14:textId="77777777" w:rsidR="007478D1" w:rsidRPr="00F670F8" w:rsidRDefault="007478D1" w:rsidP="007478D1">
      <w:pPr>
        <w:pStyle w:val="Level2"/>
      </w:pPr>
      <w:r w:rsidRPr="00F670F8">
        <w:t>While on training leave, the employee will be paid all ordinary time earnings. For the purposes of this subclause ordinary time earnings means the wage rate for the classification, over award payment and shift loading which otherwise would be payable.</w:t>
      </w:r>
    </w:p>
    <w:p w14:paraId="36A0E44B" w14:textId="77777777" w:rsidR="007478D1" w:rsidRPr="00F670F8" w:rsidRDefault="007478D1" w:rsidP="007478D1">
      <w:pPr>
        <w:pStyle w:val="Level2"/>
      </w:pPr>
      <w:r w:rsidRPr="00F670F8">
        <w:t>Training leave granted under this clause will count as service for all purposes of this award.</w:t>
      </w:r>
    </w:p>
    <w:p w14:paraId="5562F50D" w14:textId="77777777" w:rsidR="007478D1" w:rsidRPr="00F670F8" w:rsidRDefault="007478D1" w:rsidP="007478D1">
      <w:pPr>
        <w:pStyle w:val="Level2"/>
      </w:pPr>
      <w:r w:rsidRPr="00F670F8">
        <w:t>All expenses (such as travel, accommodation and meals) associated with or incurred by the employee attending a training course as provided for in this clause will be the responsibility of the employee or the union.</w:t>
      </w:r>
    </w:p>
    <w:p w14:paraId="505FCB77" w14:textId="77777777" w:rsidR="007478D1" w:rsidRPr="00F670F8" w:rsidRDefault="007478D1" w:rsidP="007478D1">
      <w:pPr>
        <w:pStyle w:val="Level2"/>
      </w:pPr>
      <w:r w:rsidRPr="00F670F8">
        <w:t>Only employees who have completed six months’ continuous service with their current emplo</w:t>
      </w:r>
      <w:r w:rsidRPr="00F670F8">
        <w:rPr>
          <w:bCs w:val="0"/>
          <w:iCs w:val="0"/>
        </w:rPr>
        <w:t>y</w:t>
      </w:r>
      <w:r w:rsidRPr="00F670F8">
        <w:t>er will be eligible for such leave.</w:t>
      </w:r>
    </w:p>
    <w:p w14:paraId="060D629C" w14:textId="77777777" w:rsidR="007478D1" w:rsidRPr="00F670F8" w:rsidRDefault="007478D1" w:rsidP="007478D1">
      <w:pPr>
        <w:pStyle w:val="Partheading"/>
      </w:pPr>
      <w:bookmarkStart w:id="82" w:name="_Toc56601878"/>
      <w:bookmarkStart w:id="83" w:name="Part3"/>
      <w:bookmarkEnd w:id="42"/>
      <w:r w:rsidRPr="00F670F8">
        <w:t>Types of Employment and Termination of Employment</w:t>
      </w:r>
      <w:bookmarkEnd w:id="82"/>
    </w:p>
    <w:p w14:paraId="4A8CADFF" w14:textId="4B22910F" w:rsidR="007478D1" w:rsidRDefault="007478D1" w:rsidP="007478D1">
      <w:pPr>
        <w:pStyle w:val="Level1"/>
        <w:rPr>
          <w:rFonts w:cs="Times New Roman"/>
        </w:rPr>
      </w:pPr>
      <w:bookmarkStart w:id="84" w:name="_Toc208885989"/>
      <w:bookmarkStart w:id="85" w:name="_Toc208886077"/>
      <w:bookmarkStart w:id="86" w:name="_Toc208902567"/>
      <w:bookmarkStart w:id="87" w:name="_Toc208932472"/>
      <w:bookmarkStart w:id="88" w:name="_Toc208932557"/>
      <w:bookmarkStart w:id="89" w:name="_Toc208979912"/>
      <w:bookmarkStart w:id="90" w:name="_Ref55564876"/>
      <w:bookmarkStart w:id="91" w:name="_Ref55564880"/>
      <w:bookmarkStart w:id="92" w:name="_Toc56601879"/>
      <w:r w:rsidRPr="00F670F8">
        <w:rPr>
          <w:rFonts w:cs="Times New Roman"/>
        </w:rPr>
        <w:t>Employment categories</w:t>
      </w:r>
      <w:bookmarkEnd w:id="84"/>
      <w:bookmarkEnd w:id="85"/>
      <w:bookmarkEnd w:id="86"/>
      <w:bookmarkEnd w:id="87"/>
      <w:bookmarkEnd w:id="88"/>
      <w:bookmarkEnd w:id="89"/>
      <w:bookmarkEnd w:id="90"/>
      <w:bookmarkEnd w:id="91"/>
      <w:bookmarkEnd w:id="92"/>
    </w:p>
    <w:p w14:paraId="0823D86D" w14:textId="4BDA3E92" w:rsidR="00C12606" w:rsidRPr="00C12606" w:rsidRDefault="00C12606" w:rsidP="00C12606">
      <w:pPr>
        <w:pStyle w:val="History"/>
        <w:rPr>
          <w:bCs/>
        </w:rPr>
      </w:pPr>
      <w:r w:rsidRPr="00A74CD3">
        <w:t>[Varied by</w:t>
      </w:r>
      <w:r>
        <w:rPr>
          <w:bCs/>
        </w:rPr>
        <w:t xml:space="preserve"> </w:t>
      </w:r>
      <w:hyperlink r:id="rId104" w:history="1">
        <w:r w:rsidRPr="00ED7DA6">
          <w:rPr>
            <w:rStyle w:val="Hyperlink"/>
            <w:bCs/>
          </w:rPr>
          <w:t>PR723907</w:t>
        </w:r>
      </w:hyperlink>
      <w:r w:rsidR="00844DE2">
        <w:rPr>
          <w:bCs/>
        </w:rPr>
        <w:t xml:space="preserve">, corrected by </w:t>
      </w:r>
      <w:hyperlink r:id="rId105" w:history="1">
        <w:r w:rsidR="00844DE2" w:rsidRPr="00ED7DA6">
          <w:rPr>
            <w:rStyle w:val="Hyperlink"/>
            <w:bCs/>
            <w14:textOutline w14:w="0" w14:cap="flat" w14:cmpd="sng" w14:algn="ctr">
              <w14:noFill/>
              <w14:prstDash w14:val="solid"/>
              <w14:round/>
            </w14:textOutline>
          </w:rPr>
          <w:t>PR</w:t>
        </w:r>
        <w:r w:rsidR="00844DE2">
          <w:rPr>
            <w:rStyle w:val="Hyperlink"/>
            <w:bCs/>
            <w14:textOutline w14:w="0" w14:cap="flat" w14:cmpd="sng" w14:algn="ctr">
              <w14:noFill/>
              <w14:prstDash w14:val="solid"/>
              <w14:round/>
            </w14:textOutline>
          </w:rPr>
          <w:t>724575</w:t>
        </w:r>
      </w:hyperlink>
      <w:r w:rsidR="00844DE2">
        <w:rPr>
          <w:bCs/>
        </w:rPr>
        <w:t>]</w:t>
      </w:r>
    </w:p>
    <w:p w14:paraId="11FBF9BD" w14:textId="77777777" w:rsidR="007478D1" w:rsidRPr="00F670F8" w:rsidRDefault="007478D1" w:rsidP="007478D1">
      <w:pPr>
        <w:pStyle w:val="Level2"/>
      </w:pPr>
      <w:r w:rsidRPr="00F670F8">
        <w:t xml:space="preserve">Employees must be engaged on a full-time, part-time, or casual basis. </w:t>
      </w:r>
    </w:p>
    <w:p w14:paraId="0AA882EF" w14:textId="77777777" w:rsidR="007478D1" w:rsidRPr="00F670F8" w:rsidRDefault="007478D1" w:rsidP="007478D1">
      <w:pPr>
        <w:pStyle w:val="Level2Bold"/>
      </w:pPr>
      <w:r w:rsidRPr="00F670F8">
        <w:t>Full-time employment</w:t>
      </w:r>
    </w:p>
    <w:p w14:paraId="7DB3B1EF" w14:textId="77777777" w:rsidR="007478D1" w:rsidRPr="00F670F8" w:rsidRDefault="007478D1" w:rsidP="007478D1">
      <w:pPr>
        <w:pStyle w:val="Block1"/>
      </w:pPr>
      <w:r w:rsidRPr="00F670F8">
        <w:t>A full-time employee is a weekly employee whose ordinary hours of work must not exceed an average of 38 hours per week. An employee not specifically engaged as a part-time or casual employee is for all purposes of this award a full-time employee, unless otherwise specified in this award.</w:t>
      </w:r>
    </w:p>
    <w:p w14:paraId="71BE16FB" w14:textId="77777777" w:rsidR="007478D1" w:rsidRPr="00F670F8" w:rsidRDefault="007478D1" w:rsidP="007478D1">
      <w:pPr>
        <w:pStyle w:val="Level2Bold"/>
      </w:pPr>
      <w:bookmarkStart w:id="93" w:name="_Ref217203903"/>
      <w:r w:rsidRPr="00F670F8">
        <w:t>Part-time</w:t>
      </w:r>
      <w:bookmarkEnd w:id="93"/>
      <w:r w:rsidRPr="00F670F8">
        <w:t xml:space="preserve"> employment</w:t>
      </w:r>
    </w:p>
    <w:p w14:paraId="24849073" w14:textId="77777777" w:rsidR="007478D1" w:rsidRPr="00F670F8" w:rsidRDefault="007478D1" w:rsidP="007478D1">
      <w:pPr>
        <w:pStyle w:val="Level3Bold"/>
      </w:pPr>
      <w:r w:rsidRPr="00F670F8">
        <w:t>Definition</w:t>
      </w:r>
    </w:p>
    <w:p w14:paraId="0CA64999" w14:textId="77777777" w:rsidR="007478D1" w:rsidRPr="00F670F8" w:rsidRDefault="007478D1" w:rsidP="007478D1">
      <w:pPr>
        <w:pStyle w:val="Block2"/>
      </w:pPr>
      <w:r w:rsidRPr="00F670F8">
        <w:t>A part-time employee is a weekly employee who:</w:t>
      </w:r>
    </w:p>
    <w:p w14:paraId="62622070" w14:textId="77777777" w:rsidR="007478D1" w:rsidRPr="00F670F8" w:rsidRDefault="007478D1" w:rsidP="007478D1">
      <w:pPr>
        <w:pStyle w:val="Level4"/>
      </w:pPr>
      <w:r w:rsidRPr="00F670F8">
        <w:t>works less than full-time hours; and</w:t>
      </w:r>
    </w:p>
    <w:p w14:paraId="698348D1" w14:textId="77777777" w:rsidR="007478D1" w:rsidRPr="00F670F8" w:rsidRDefault="007478D1" w:rsidP="007478D1">
      <w:pPr>
        <w:pStyle w:val="Level4"/>
      </w:pPr>
      <w:r w:rsidRPr="00F670F8">
        <w:t>works not less than two hours if an inserter in a newspaper office; or</w:t>
      </w:r>
    </w:p>
    <w:p w14:paraId="6C8D7BD9" w14:textId="77777777" w:rsidR="007478D1" w:rsidRPr="00F670F8" w:rsidRDefault="007478D1" w:rsidP="007478D1">
      <w:pPr>
        <w:pStyle w:val="Level4"/>
      </w:pPr>
      <w:r w:rsidRPr="00F670F8">
        <w:t>works not less than three hours if a publishing employee in a newspaper office; or</w:t>
      </w:r>
    </w:p>
    <w:p w14:paraId="0AD532B0" w14:textId="77777777" w:rsidR="007478D1" w:rsidRPr="00F670F8" w:rsidRDefault="007478D1" w:rsidP="007478D1">
      <w:pPr>
        <w:pStyle w:val="Level4"/>
      </w:pPr>
      <w:r w:rsidRPr="00F670F8">
        <w:t>works not less than four consecutive hours per day or shift; and</w:t>
      </w:r>
    </w:p>
    <w:p w14:paraId="30065158" w14:textId="77777777" w:rsidR="007478D1" w:rsidRPr="00F670F8" w:rsidRDefault="007478D1" w:rsidP="007478D1">
      <w:pPr>
        <w:pStyle w:val="Level4"/>
      </w:pPr>
      <w:r w:rsidRPr="00F670F8">
        <w:t>receives pr</w:t>
      </w:r>
      <w:r w:rsidRPr="00F670F8">
        <w:rPr>
          <w:bCs w:val="0"/>
        </w:rPr>
        <w:t>o</w:t>
      </w:r>
      <w:r w:rsidRPr="00F670F8">
        <w:t xml:space="preserve"> rata pay and conditions of a full-time employee who does the same kind of work.</w:t>
      </w:r>
    </w:p>
    <w:p w14:paraId="7D6B7AC7" w14:textId="77777777" w:rsidR="007478D1" w:rsidRPr="00F670F8" w:rsidRDefault="007478D1" w:rsidP="007478D1">
      <w:pPr>
        <w:pStyle w:val="Level3Bold"/>
        <w:rPr>
          <w:bCs/>
        </w:rPr>
      </w:pPr>
      <w:r w:rsidRPr="00F670F8">
        <w:t>Agreement</w:t>
      </w:r>
    </w:p>
    <w:p w14:paraId="1F520E05" w14:textId="77777777" w:rsidR="007478D1" w:rsidRPr="00F670F8" w:rsidRDefault="007478D1" w:rsidP="007478D1">
      <w:pPr>
        <w:pStyle w:val="Level4"/>
      </w:pPr>
      <w:bookmarkStart w:id="94" w:name="_Ref216761432"/>
      <w:r w:rsidRPr="00F670F8">
        <w:t>At the time of the engagement, the employee and the employer must agree:</w:t>
      </w:r>
      <w:bookmarkEnd w:id="94"/>
    </w:p>
    <w:p w14:paraId="29F094AF" w14:textId="77777777" w:rsidR="007478D1" w:rsidRPr="00F670F8" w:rsidRDefault="007478D1" w:rsidP="007478D1">
      <w:pPr>
        <w:pStyle w:val="Block3"/>
        <w:ind w:left="2552" w:hanging="567"/>
      </w:pPr>
      <w:r w:rsidRPr="00F670F8">
        <w:rPr>
          <w:b/>
        </w:rPr>
        <w:t>(A)</w:t>
      </w:r>
      <w:r w:rsidRPr="00F670F8">
        <w:tab/>
        <w:t>on the hours to be worked by the employee, the days on which they will be worked and the commencing and finishing times for the work; and</w:t>
      </w:r>
    </w:p>
    <w:p w14:paraId="0D84C044" w14:textId="66449AFF" w:rsidR="007478D1" w:rsidRPr="00F670F8" w:rsidRDefault="007478D1" w:rsidP="00D445AD">
      <w:pPr>
        <w:pStyle w:val="Block3"/>
        <w:numPr>
          <w:ilvl w:val="0"/>
          <w:numId w:val="14"/>
        </w:numPr>
      </w:pPr>
      <w:r w:rsidRPr="00F670F8">
        <w:t xml:space="preserve">on the classification applying to the work to be performed in accordance with clause </w:t>
      </w:r>
      <w:r w:rsidR="00B2066D" w:rsidRPr="00F670F8">
        <w:fldChar w:fldCharType="begin"/>
      </w:r>
      <w:r w:rsidR="00B2066D" w:rsidRPr="00F670F8">
        <w:instrText xml:space="preserve"> REF _Ref217190961 \r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w:t>
      </w:r>
    </w:p>
    <w:p w14:paraId="38D09724" w14:textId="77777777" w:rsidR="007478D1" w:rsidRPr="00F670F8" w:rsidRDefault="007478D1" w:rsidP="007478D1">
      <w:pPr>
        <w:pStyle w:val="Level4"/>
      </w:pPr>
      <w:r w:rsidRPr="00F670F8">
        <w:t>The terms of this agreement may be varied by consent. The terms of this agreement or any variation must be in writing and retained by the employer. The employer must provide a copy of the agreement and any variation to it to the employee.</w:t>
      </w:r>
    </w:p>
    <w:p w14:paraId="354320E3" w14:textId="77777777" w:rsidR="007478D1" w:rsidRPr="00F670F8" w:rsidRDefault="007478D1" w:rsidP="007478D1">
      <w:pPr>
        <w:pStyle w:val="Level3Bold"/>
        <w:rPr>
          <w:bCs/>
        </w:rPr>
      </w:pPr>
      <w:r w:rsidRPr="00F670F8">
        <w:t>Overtime</w:t>
      </w:r>
    </w:p>
    <w:p w14:paraId="6B517203" w14:textId="2F7D44C9" w:rsidR="007478D1" w:rsidRPr="00F670F8" w:rsidRDefault="007478D1" w:rsidP="007478D1">
      <w:pPr>
        <w:pStyle w:val="Block2"/>
      </w:pPr>
      <w:r w:rsidRPr="00F670F8">
        <w:t xml:space="preserve">A part-time employee who is required by the employer to work in excess of the hours agreed upon in accordance with clause </w:t>
      </w:r>
      <w:r w:rsidR="00B2066D" w:rsidRPr="00F670F8">
        <w:fldChar w:fldCharType="begin"/>
      </w:r>
      <w:r w:rsidR="00B2066D" w:rsidRPr="00F670F8">
        <w:instrText xml:space="preserve"> REF _Ref216761432 \w \h  \* MERGEFORMAT </w:instrText>
      </w:r>
      <w:r w:rsidR="00B2066D" w:rsidRPr="00F670F8">
        <w:fldChar w:fldCharType="separate"/>
      </w:r>
      <w:r w:rsidR="00844DE2">
        <w:t>12.3(b)(i)</w:t>
      </w:r>
      <w:r w:rsidR="00B2066D" w:rsidRPr="00F670F8">
        <w:fldChar w:fldCharType="end"/>
      </w:r>
      <w:r w:rsidRPr="00F670F8">
        <w:t xml:space="preserve">(A) must be paid overtime in accordance with clause </w:t>
      </w:r>
      <w:r w:rsidR="00B2066D" w:rsidRPr="00F670F8">
        <w:fldChar w:fldCharType="begin"/>
      </w:r>
      <w:r w:rsidR="00B2066D" w:rsidRPr="00F670F8">
        <w:instrText xml:space="preserve"> REF _Ref208803257 \w \h  \* MERGEFORMAT </w:instrText>
      </w:r>
      <w:r w:rsidR="00B2066D" w:rsidRPr="00F670F8">
        <w:fldChar w:fldCharType="separate"/>
      </w:r>
      <w:r w:rsidR="00844DE2">
        <w:t>33</w:t>
      </w:r>
      <w:r w:rsidR="00B2066D" w:rsidRPr="00F670F8">
        <w:fldChar w:fldCharType="end"/>
      </w:r>
      <w:r w:rsidRPr="00F670F8">
        <w:t>—</w:t>
      </w:r>
      <w:r w:rsidR="00B2066D" w:rsidRPr="00F670F8">
        <w:fldChar w:fldCharType="begin"/>
      </w:r>
      <w:r w:rsidR="00B2066D" w:rsidRPr="00F670F8">
        <w:instrText xml:space="preserve"> REF _Ref208803257 \h  \* MERGEFORMAT </w:instrText>
      </w:r>
      <w:r w:rsidR="00B2066D" w:rsidRPr="00F670F8">
        <w:fldChar w:fldCharType="separate"/>
      </w:r>
      <w:r w:rsidR="00844DE2" w:rsidRPr="00F670F8">
        <w:t>Overtime and penalty rates</w:t>
      </w:r>
      <w:r w:rsidR="00B2066D" w:rsidRPr="00F670F8">
        <w:fldChar w:fldCharType="end"/>
      </w:r>
      <w:r w:rsidRPr="00F670F8">
        <w:t>.</w:t>
      </w:r>
    </w:p>
    <w:p w14:paraId="2E8FDD38" w14:textId="77777777" w:rsidR="007478D1" w:rsidRPr="00F670F8" w:rsidRDefault="007478D1" w:rsidP="007478D1">
      <w:pPr>
        <w:pStyle w:val="Level3Bold"/>
      </w:pPr>
      <w:r w:rsidRPr="00F670F8">
        <w:t>Public holidays</w:t>
      </w:r>
    </w:p>
    <w:p w14:paraId="60267832" w14:textId="398D4492" w:rsidR="007478D1" w:rsidRPr="00F670F8" w:rsidRDefault="007478D1" w:rsidP="007478D1">
      <w:pPr>
        <w:pStyle w:val="Block2"/>
      </w:pPr>
      <w:r w:rsidRPr="00F670F8">
        <w:t xml:space="preserve">Where the part-time employee’s normal paid hours fall on a public holiday prescribed in the NES or in this award and the employer does not require work to be performed by the employee, such employee must not lose pay for the day. Where the employee works on the holiday, the employee will be paid in accordance with clause </w:t>
      </w:r>
      <w:r w:rsidR="00B2066D" w:rsidRPr="00F670F8">
        <w:fldChar w:fldCharType="begin"/>
      </w:r>
      <w:r w:rsidR="00B2066D" w:rsidRPr="00F670F8">
        <w:instrText xml:space="preserve"> REF _Ref216761477 \w \h  \* MERGEFORMAT </w:instrText>
      </w:r>
      <w:r w:rsidR="00B2066D" w:rsidRPr="00F670F8">
        <w:fldChar w:fldCharType="separate"/>
      </w:r>
      <w:r w:rsidR="00844DE2">
        <w:t>41</w:t>
      </w:r>
      <w:r w:rsidR="00B2066D" w:rsidRPr="00F670F8">
        <w:fldChar w:fldCharType="end"/>
      </w:r>
      <w:r w:rsidRPr="00F670F8">
        <w:t>—</w:t>
      </w:r>
      <w:r w:rsidR="00B2066D" w:rsidRPr="00F670F8">
        <w:fldChar w:fldCharType="begin"/>
      </w:r>
      <w:r w:rsidR="00B2066D" w:rsidRPr="00F670F8">
        <w:instrText xml:space="preserve"> REF _Ref250391045 \h  \* MERGEFORMAT </w:instrText>
      </w:r>
      <w:r w:rsidR="00B2066D" w:rsidRPr="00F670F8">
        <w:fldChar w:fldCharType="separate"/>
      </w:r>
      <w:r w:rsidR="00844DE2" w:rsidRPr="00F670F8">
        <w:t>Public holidays</w:t>
      </w:r>
      <w:r w:rsidR="00B2066D" w:rsidRPr="00F670F8">
        <w:fldChar w:fldCharType="end"/>
      </w:r>
      <w:r w:rsidRPr="00F670F8">
        <w:t>.</w:t>
      </w:r>
    </w:p>
    <w:p w14:paraId="3EDE019D" w14:textId="77777777" w:rsidR="007478D1" w:rsidRPr="00FC1B4A" w:rsidRDefault="007478D1" w:rsidP="007478D1">
      <w:pPr>
        <w:pStyle w:val="Level2Bold"/>
      </w:pPr>
      <w:bookmarkStart w:id="95" w:name="_Ref217448456"/>
      <w:r w:rsidRPr="00FC1B4A">
        <w:t>Casual employment</w:t>
      </w:r>
      <w:bookmarkEnd w:id="95"/>
    </w:p>
    <w:p w14:paraId="6407B15B" w14:textId="6CCADF9A" w:rsidR="00C12606" w:rsidRPr="00FC1B4A" w:rsidRDefault="007478D1" w:rsidP="00C12606">
      <w:pPr>
        <w:pStyle w:val="Level3"/>
      </w:pPr>
      <w:bookmarkStart w:id="96" w:name="_Ref216759335"/>
      <w:r w:rsidRPr="00FC1B4A">
        <w:t xml:space="preserve">A casual employee is one engaged and paid as such. A casual employee working ordinary time must be paid the hourly rate prescribed in clause </w:t>
      </w:r>
      <w:r w:rsidR="00B2066D" w:rsidRPr="00FC1B4A">
        <w:fldChar w:fldCharType="begin"/>
      </w:r>
      <w:r w:rsidR="00B2066D" w:rsidRPr="00FC1B4A">
        <w:instrText xml:space="preserve"> REF _Ref217190961 \w \h  \* MERGEFORMAT </w:instrText>
      </w:r>
      <w:r w:rsidR="00B2066D" w:rsidRPr="00FC1B4A">
        <w:fldChar w:fldCharType="separate"/>
      </w:r>
      <w:r w:rsidR="00844DE2">
        <w:t>17</w:t>
      </w:r>
      <w:r w:rsidR="00B2066D" w:rsidRPr="00FC1B4A">
        <w:fldChar w:fldCharType="end"/>
      </w:r>
      <w:r w:rsidRPr="00FC1B4A">
        <w:t>—</w:t>
      </w:r>
      <w:r w:rsidR="00B2066D" w:rsidRPr="00FC1B4A">
        <w:fldChar w:fldCharType="begin"/>
      </w:r>
      <w:r w:rsidR="00B2066D" w:rsidRPr="00FC1B4A">
        <w:instrText xml:space="preserve"> REF _Ref217190961 \h  \* MERGEFORMAT </w:instrText>
      </w:r>
      <w:r w:rsidR="00B2066D" w:rsidRPr="00FC1B4A">
        <w:fldChar w:fldCharType="separate"/>
      </w:r>
      <w:r w:rsidR="00844DE2" w:rsidRPr="00F670F8">
        <w:t>Wage rates and classification structure</w:t>
      </w:r>
      <w:r w:rsidR="00B2066D" w:rsidRPr="00FC1B4A">
        <w:fldChar w:fldCharType="end"/>
      </w:r>
      <w:r w:rsidRPr="00FC1B4A">
        <w:t xml:space="preserve"> for the work being performed plus a casual loading of 25%. The loading constitutes part of the casual employee’s all-purpose rate.</w:t>
      </w:r>
      <w:bookmarkEnd w:id="96"/>
    </w:p>
    <w:p w14:paraId="654A006B" w14:textId="3DF1138D" w:rsidR="00C12606" w:rsidRPr="00FC1B4A" w:rsidRDefault="00C12606" w:rsidP="00B76928">
      <w:pPr>
        <w:pStyle w:val="History"/>
        <w:tabs>
          <w:tab w:val="left" w:pos="5954"/>
        </w:tabs>
      </w:pPr>
      <w:r w:rsidRPr="00FC1B4A">
        <w:t xml:space="preserve">[New 12.4(b) inserted by </w:t>
      </w:r>
      <w:hyperlink r:id="rId106" w:history="1">
        <w:r w:rsidRPr="00FC1B4A">
          <w:rPr>
            <w:rStyle w:val="Hyperlink"/>
            <w:bCs/>
          </w:rPr>
          <w:t>PR723907</w:t>
        </w:r>
      </w:hyperlink>
      <w:r w:rsidRPr="00FC1B4A">
        <w:t xml:space="preserve"> ppc 20Nov20</w:t>
      </w:r>
      <w:r w:rsidR="00844DE2">
        <w:t xml:space="preserve">; corrected by </w:t>
      </w:r>
      <w:hyperlink r:id="rId107" w:history="1">
        <w:r w:rsidR="00844DE2" w:rsidRPr="00ED7DA6">
          <w:rPr>
            <w:rStyle w:val="Hyperlink"/>
            <w:bCs/>
            <w14:textOutline w14:w="0" w14:cap="flat" w14:cmpd="sng" w14:algn="ctr">
              <w14:noFill/>
              <w14:prstDash w14:val="solid"/>
              <w14:round/>
            </w14:textOutline>
          </w:rPr>
          <w:t>PR</w:t>
        </w:r>
        <w:r w:rsidR="00844DE2">
          <w:rPr>
            <w:rStyle w:val="Hyperlink"/>
            <w:bCs/>
            <w14:textOutline w14:w="0" w14:cap="flat" w14:cmpd="sng" w14:algn="ctr">
              <w14:noFill/>
              <w14:prstDash w14:val="solid"/>
              <w14:round/>
            </w14:textOutline>
          </w:rPr>
          <w:t>724575</w:t>
        </w:r>
      </w:hyperlink>
      <w:r w:rsidR="00844DE2">
        <w:t xml:space="preserve"> ppc 20Nov20</w:t>
      </w:r>
      <w:r w:rsidRPr="00FC1B4A">
        <w:t>]</w:t>
      </w:r>
    </w:p>
    <w:p w14:paraId="24C66F48" w14:textId="2C777D79" w:rsidR="00C12606" w:rsidRPr="00FC1B4A" w:rsidRDefault="00C12606" w:rsidP="00785CC7">
      <w:pPr>
        <w:pStyle w:val="Level3"/>
      </w:pPr>
      <w:r w:rsidRPr="00FC1B4A">
        <w:t xml:space="preserve">When a casual employee works overtime, they must be paid the overtime rates in clauses </w:t>
      </w:r>
      <w:r w:rsidR="00785CC7" w:rsidRPr="00FC1B4A">
        <w:fldChar w:fldCharType="begin"/>
      </w:r>
      <w:r w:rsidR="00785CC7" w:rsidRPr="00FC1B4A">
        <w:instrText xml:space="preserve"> REF _Ref55831491 \w \h </w:instrText>
      </w:r>
      <w:r w:rsidR="00FC1B4A" w:rsidRPr="00FC1B4A">
        <w:instrText xml:space="preserve"> \* MERGEFORMAT </w:instrText>
      </w:r>
      <w:r w:rsidR="00785CC7" w:rsidRPr="00FC1B4A">
        <w:fldChar w:fldCharType="separate"/>
      </w:r>
      <w:r w:rsidR="00844DE2">
        <w:t>33.2(b)</w:t>
      </w:r>
      <w:r w:rsidR="00785CC7" w:rsidRPr="00FC1B4A">
        <w:fldChar w:fldCharType="end"/>
      </w:r>
      <w:r w:rsidRPr="00FC1B4A">
        <w:t xml:space="preserve">, </w:t>
      </w:r>
      <w:r w:rsidR="00022CC2">
        <w:fldChar w:fldCharType="begin"/>
      </w:r>
      <w:r w:rsidR="00022CC2">
        <w:instrText xml:space="preserve"> REF _Ref55894088 \w \h </w:instrText>
      </w:r>
      <w:r w:rsidR="00022CC2">
        <w:fldChar w:fldCharType="separate"/>
      </w:r>
      <w:r w:rsidR="00844DE2">
        <w:t>33.3(a)(ii)</w:t>
      </w:r>
      <w:r w:rsidR="00022CC2">
        <w:fldChar w:fldCharType="end"/>
      </w:r>
      <w:r w:rsidR="00844DE2">
        <w:t xml:space="preserve"> and</w:t>
      </w:r>
      <w:r w:rsidRPr="00FC1B4A">
        <w:t xml:space="preserve"> </w:t>
      </w:r>
      <w:r w:rsidR="00785CC7" w:rsidRPr="00FC1B4A">
        <w:fldChar w:fldCharType="begin"/>
      </w:r>
      <w:r w:rsidR="00785CC7" w:rsidRPr="00FC1B4A">
        <w:instrText xml:space="preserve"> REF _Ref55831608 \w \h </w:instrText>
      </w:r>
      <w:r w:rsidR="00FC1B4A" w:rsidRPr="00FC1B4A">
        <w:instrText xml:space="preserve"> \* MERGEFORMAT </w:instrText>
      </w:r>
      <w:r w:rsidR="00785CC7" w:rsidRPr="00FC1B4A">
        <w:fldChar w:fldCharType="separate"/>
      </w:r>
      <w:r w:rsidR="00844DE2">
        <w:t>33.7(b)</w:t>
      </w:r>
      <w:r w:rsidR="00785CC7" w:rsidRPr="00FC1B4A">
        <w:fldChar w:fldCharType="end"/>
      </w:r>
      <w:r w:rsidRPr="00FC1B4A">
        <w:t>.</w:t>
      </w:r>
    </w:p>
    <w:p w14:paraId="11A327AF" w14:textId="7F155954" w:rsidR="0061582D" w:rsidRPr="00FC1B4A" w:rsidRDefault="0061582D" w:rsidP="0061582D">
      <w:pPr>
        <w:pStyle w:val="History"/>
      </w:pPr>
      <w:bookmarkStart w:id="97" w:name="_Hlk55565443"/>
      <w:r w:rsidRPr="00FC1B4A">
        <w:t xml:space="preserve">[12.4(b) renumbered as 12.4(c) by </w:t>
      </w:r>
      <w:hyperlink r:id="rId108" w:history="1">
        <w:r w:rsidRPr="00FC1B4A">
          <w:rPr>
            <w:rStyle w:val="Hyperlink"/>
            <w:bCs/>
          </w:rPr>
          <w:t>PR723907</w:t>
        </w:r>
      </w:hyperlink>
      <w:r w:rsidRPr="00FC1B4A">
        <w:rPr>
          <w:bCs/>
        </w:rPr>
        <w:t xml:space="preserve"> </w:t>
      </w:r>
      <w:r w:rsidRPr="00FC1B4A">
        <w:t>ppc 20Nov20]</w:t>
      </w:r>
      <w:bookmarkEnd w:id="97"/>
    </w:p>
    <w:p w14:paraId="5CA8EEF7" w14:textId="5770FDD3" w:rsidR="007478D1" w:rsidRPr="00FC1B4A" w:rsidRDefault="007478D1" w:rsidP="007478D1">
      <w:pPr>
        <w:pStyle w:val="Level3"/>
      </w:pPr>
      <w:r w:rsidRPr="00FC1B4A">
        <w:t>On each occasion a casual employee is required to attend work the employee must:</w:t>
      </w:r>
    </w:p>
    <w:p w14:paraId="57E45345" w14:textId="77777777" w:rsidR="007478D1" w:rsidRPr="00FC1B4A" w:rsidRDefault="007478D1" w:rsidP="007478D1">
      <w:pPr>
        <w:pStyle w:val="Level4"/>
      </w:pPr>
      <w:r w:rsidRPr="00FC1B4A">
        <w:t>if engaged in the publishing department as a publishing employee, be paid for a minimum of three hours’ work;</w:t>
      </w:r>
    </w:p>
    <w:p w14:paraId="6D5B5A3A" w14:textId="77777777" w:rsidR="007478D1" w:rsidRPr="00FC1B4A" w:rsidRDefault="007478D1" w:rsidP="007478D1">
      <w:pPr>
        <w:pStyle w:val="Level4"/>
      </w:pPr>
      <w:r w:rsidRPr="00FC1B4A">
        <w:t>if engaged in the publishing department of a newspaper on collating and inserting, be paid for a minimum of two hours work; or</w:t>
      </w:r>
    </w:p>
    <w:p w14:paraId="64A14CF1" w14:textId="1B7AB891" w:rsidR="007478D1" w:rsidRPr="00FC1B4A" w:rsidRDefault="007478D1" w:rsidP="007478D1">
      <w:pPr>
        <w:pStyle w:val="Level4"/>
      </w:pPr>
      <w:r w:rsidRPr="00FC1B4A">
        <w:t xml:space="preserve">if engaged on any other work be paid for a minimum of four hours work. </w:t>
      </w:r>
    </w:p>
    <w:p w14:paraId="4E0759EF" w14:textId="7110EB91" w:rsidR="0061582D" w:rsidRPr="00FC1B4A" w:rsidRDefault="0061582D" w:rsidP="0061582D">
      <w:pPr>
        <w:pStyle w:val="History"/>
      </w:pPr>
      <w:r w:rsidRPr="00FC1B4A">
        <w:t xml:space="preserve">[12.4(c) renumbered as 12.4(d) by </w:t>
      </w:r>
      <w:hyperlink r:id="rId109" w:history="1">
        <w:r w:rsidRPr="00FC1B4A">
          <w:rPr>
            <w:rStyle w:val="Hyperlink"/>
            <w:bCs/>
          </w:rPr>
          <w:t>PR723907</w:t>
        </w:r>
      </w:hyperlink>
      <w:r w:rsidRPr="00FC1B4A">
        <w:rPr>
          <w:bCs/>
        </w:rPr>
        <w:t xml:space="preserve"> </w:t>
      </w:r>
      <w:r w:rsidRPr="00FC1B4A">
        <w:t>ppc 20Nov20]</w:t>
      </w:r>
    </w:p>
    <w:p w14:paraId="1B11ACB8" w14:textId="77777777" w:rsidR="007478D1" w:rsidRPr="00FC1B4A" w:rsidRDefault="007478D1" w:rsidP="007478D1">
      <w:pPr>
        <w:pStyle w:val="Level3"/>
      </w:pPr>
      <w:r w:rsidRPr="00FC1B4A">
        <w:t>An employer must not fail to re-engage a casual employee because the employee accessed the entitlements under the NES concerning carer’s leave and/or compassionate leave for a casual employee. The rights of an employer to engage or not to engage a casual employee are otherwise not affected.</w:t>
      </w:r>
    </w:p>
    <w:p w14:paraId="101BC94B" w14:textId="77777777" w:rsidR="007478D1" w:rsidRPr="00F670F8" w:rsidRDefault="007478D1" w:rsidP="007478D1">
      <w:pPr>
        <w:pStyle w:val="Level2Bold"/>
      </w:pPr>
      <w:bookmarkStart w:id="98" w:name="_Ref217203615"/>
      <w:r w:rsidRPr="00F670F8">
        <w:t>Casual conversion to full-time or part-time employment</w:t>
      </w:r>
      <w:bookmarkEnd w:id="98"/>
    </w:p>
    <w:p w14:paraId="1505E970" w14:textId="77777777" w:rsidR="007478D1" w:rsidRPr="00F670F8" w:rsidRDefault="007478D1" w:rsidP="007478D1">
      <w:pPr>
        <w:pStyle w:val="Level3"/>
      </w:pPr>
      <w:bookmarkStart w:id="99" w:name="_Ref217203707"/>
      <w:r w:rsidRPr="00F670F8">
        <w:t xml:space="preserve">A casual employee, other than an </w:t>
      </w:r>
      <w:r w:rsidRPr="00F670F8">
        <w:rPr>
          <w:b/>
          <w:bCs/>
        </w:rPr>
        <w:t>irregular casual employee</w:t>
      </w:r>
      <w:r w:rsidRPr="00F670F8">
        <w:t>,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six months.</w:t>
      </w:r>
      <w:bookmarkEnd w:id="99"/>
    </w:p>
    <w:p w14:paraId="1ED92117" w14:textId="6575272E" w:rsidR="007478D1" w:rsidRPr="00F670F8" w:rsidRDefault="007478D1" w:rsidP="007478D1">
      <w:pPr>
        <w:pStyle w:val="Level3"/>
      </w:pPr>
      <w:bookmarkStart w:id="100" w:name="_Ref217203658"/>
      <w:r w:rsidRPr="00F670F8">
        <w:t xml:space="preserve">Every employer of such an employee must give the employee notice in writing of the provisions of clause </w:t>
      </w:r>
      <w:r w:rsidR="00B2066D" w:rsidRPr="00F670F8">
        <w:fldChar w:fldCharType="begin"/>
      </w:r>
      <w:r w:rsidR="00B2066D" w:rsidRPr="00F670F8">
        <w:instrText xml:space="preserve"> REF _Ref217203615 \w \h  \* MERGEFORMAT </w:instrText>
      </w:r>
      <w:r w:rsidR="00B2066D" w:rsidRPr="00F670F8">
        <w:fldChar w:fldCharType="separate"/>
      </w:r>
      <w:r w:rsidR="00844DE2">
        <w:t>12.5</w:t>
      </w:r>
      <w:r w:rsidR="00B2066D" w:rsidRPr="00F670F8">
        <w:fldChar w:fldCharType="end"/>
      </w:r>
      <w:r w:rsidRPr="00F670F8">
        <w:t xml:space="preserve"> within four weeks of the employee having attained such period of six months. The employee retains their right of election under clause </w:t>
      </w:r>
      <w:r w:rsidR="00B2066D" w:rsidRPr="00F670F8">
        <w:fldChar w:fldCharType="begin"/>
      </w:r>
      <w:r w:rsidR="00B2066D" w:rsidRPr="00F670F8">
        <w:instrText xml:space="preserve"> REF _Ref217203615 \w \h  \* MERGEFORMAT </w:instrText>
      </w:r>
      <w:r w:rsidR="00B2066D" w:rsidRPr="00F670F8">
        <w:fldChar w:fldCharType="separate"/>
      </w:r>
      <w:r w:rsidR="00844DE2">
        <w:t>12.5</w:t>
      </w:r>
      <w:r w:rsidR="00B2066D" w:rsidRPr="00F670F8">
        <w:fldChar w:fldCharType="end"/>
      </w:r>
      <w:r w:rsidRPr="00F670F8">
        <w:t xml:space="preserve"> if the employer fails to comply with clause </w:t>
      </w:r>
      <w:r w:rsidR="00B2066D" w:rsidRPr="00F670F8">
        <w:fldChar w:fldCharType="begin"/>
      </w:r>
      <w:r w:rsidR="00B2066D" w:rsidRPr="00F670F8">
        <w:instrText xml:space="preserve"> REF _Ref217203658 \w \h  \* MERGEFORMAT </w:instrText>
      </w:r>
      <w:r w:rsidR="00B2066D" w:rsidRPr="00F670F8">
        <w:fldChar w:fldCharType="separate"/>
      </w:r>
      <w:r w:rsidR="00844DE2">
        <w:t>12.5(b)</w:t>
      </w:r>
      <w:r w:rsidR="00B2066D" w:rsidRPr="00F670F8">
        <w:fldChar w:fldCharType="end"/>
      </w:r>
      <w:r w:rsidRPr="00F670F8">
        <w:t>.</w:t>
      </w:r>
      <w:bookmarkEnd w:id="100"/>
    </w:p>
    <w:p w14:paraId="0AD73A10" w14:textId="77777777" w:rsidR="007478D1" w:rsidRPr="00F670F8" w:rsidRDefault="007478D1" w:rsidP="007478D1">
      <w:pPr>
        <w:pStyle w:val="Level3"/>
      </w:pPr>
      <w:r w:rsidRPr="00F670F8">
        <w:t>Any such casual employee who does not within four weeks of receiving written notice elect to convert their contract of employment to full-time or part-time employment is deemed to have elected against any such conversion.</w:t>
      </w:r>
    </w:p>
    <w:p w14:paraId="7DDB2EF5" w14:textId="3765A191" w:rsidR="007478D1" w:rsidRPr="00F670F8" w:rsidRDefault="007478D1" w:rsidP="007478D1">
      <w:pPr>
        <w:pStyle w:val="Level3"/>
      </w:pPr>
      <w:bookmarkStart w:id="101" w:name="_Ref217203731"/>
      <w:r w:rsidRPr="00F670F8">
        <w:t xml:space="preserve">Any casual employee who has a right to elect under clause </w:t>
      </w:r>
      <w:r w:rsidR="00B2066D" w:rsidRPr="00F670F8">
        <w:fldChar w:fldCharType="begin"/>
      </w:r>
      <w:r w:rsidR="00B2066D" w:rsidRPr="00F670F8">
        <w:instrText xml:space="preserve"> REF _Ref217203707 \w \h  \* MERGEFORMAT </w:instrText>
      </w:r>
      <w:r w:rsidR="00B2066D" w:rsidRPr="00F670F8">
        <w:fldChar w:fldCharType="separate"/>
      </w:r>
      <w:r w:rsidR="00844DE2">
        <w:t>12.5(a)</w:t>
      </w:r>
      <w:r w:rsidR="00B2066D" w:rsidRPr="00F670F8">
        <w:fldChar w:fldCharType="end"/>
      </w:r>
      <w:r w:rsidRPr="00F670F8">
        <w:t xml:space="preserve">, on receiving notice under clause </w:t>
      </w:r>
      <w:r w:rsidR="00B2066D" w:rsidRPr="00F670F8">
        <w:fldChar w:fldCharType="begin"/>
      </w:r>
      <w:r w:rsidR="00B2066D" w:rsidRPr="00F670F8">
        <w:instrText xml:space="preserve"> REF _Ref217203658 \w \h  \* MERGEFORMAT </w:instrText>
      </w:r>
      <w:r w:rsidR="00B2066D" w:rsidRPr="00F670F8">
        <w:fldChar w:fldCharType="separate"/>
      </w:r>
      <w:r w:rsidR="00844DE2">
        <w:t>12.5(b)</w:t>
      </w:r>
      <w:r w:rsidR="00B2066D" w:rsidRPr="00F670F8">
        <w:fldChar w:fldCharType="end"/>
      </w:r>
      <w:r w:rsidRPr="00F670F8">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101"/>
    </w:p>
    <w:p w14:paraId="5CA56137" w14:textId="77777777" w:rsidR="007478D1" w:rsidRPr="00F670F8" w:rsidRDefault="007478D1" w:rsidP="007478D1">
      <w:pPr>
        <w:pStyle w:val="Level3"/>
      </w:pPr>
      <w:r w:rsidRPr="00F670F8">
        <w:t>Once a casual employee has elected to become and been converted to a full</w:t>
      </w:r>
      <w:r w:rsidRPr="00F670F8">
        <w:noBreakHyphen/>
        <w:t>time or part-time employee, the employee may only revert to casual employment by written agreement with the employer.</w:t>
      </w:r>
    </w:p>
    <w:p w14:paraId="4F8F70B1" w14:textId="6FDDCEB7" w:rsidR="007478D1" w:rsidRPr="00F670F8" w:rsidRDefault="007478D1" w:rsidP="007478D1">
      <w:pPr>
        <w:pStyle w:val="Level3"/>
      </w:pPr>
      <w:r w:rsidRPr="00F670F8">
        <w:t>If a casual employee has elected to have their contract of employment converted to full-time or part-time employment in accordance with clause </w:t>
      </w:r>
      <w:r w:rsidR="00B2066D" w:rsidRPr="00F670F8">
        <w:fldChar w:fldCharType="begin"/>
      </w:r>
      <w:r w:rsidR="00B2066D" w:rsidRPr="00F670F8">
        <w:instrText xml:space="preserve"> REF _Ref217203731 \w \h  \* MERGEFORMAT </w:instrText>
      </w:r>
      <w:r w:rsidR="00B2066D" w:rsidRPr="00F670F8">
        <w:fldChar w:fldCharType="separate"/>
      </w:r>
      <w:r w:rsidR="00844DE2">
        <w:t>12.5(d)</w:t>
      </w:r>
      <w:r w:rsidR="00B2066D" w:rsidRPr="00F670F8">
        <w:fldChar w:fldCharType="end"/>
      </w:r>
      <w:r w:rsidRPr="00F670F8">
        <w:t xml:space="preserve">, the employer and employee must, subject to clause </w:t>
      </w:r>
      <w:r w:rsidR="00B2066D" w:rsidRPr="00F670F8">
        <w:fldChar w:fldCharType="begin"/>
      </w:r>
      <w:r w:rsidR="00B2066D" w:rsidRPr="00F670F8">
        <w:instrText xml:space="preserve"> REF _Ref217203731 \w \h  \* MERGEFORMAT </w:instrText>
      </w:r>
      <w:r w:rsidR="00B2066D" w:rsidRPr="00F670F8">
        <w:fldChar w:fldCharType="separate"/>
      </w:r>
      <w:r w:rsidR="00844DE2">
        <w:t>12.5(d)</w:t>
      </w:r>
      <w:r w:rsidR="00B2066D" w:rsidRPr="00F670F8">
        <w:fldChar w:fldCharType="end"/>
      </w:r>
      <w:r w:rsidRPr="00F670F8">
        <w:t>, discuss and agree on:</w:t>
      </w:r>
    </w:p>
    <w:p w14:paraId="4CE31DDA" w14:textId="77777777" w:rsidR="007478D1" w:rsidRPr="00F670F8" w:rsidRDefault="007478D1" w:rsidP="007478D1">
      <w:pPr>
        <w:pStyle w:val="Level4"/>
      </w:pPr>
      <w:r w:rsidRPr="00F670F8">
        <w:t>which form of employment the employee will convert to, being full-time or part-time; and</w:t>
      </w:r>
    </w:p>
    <w:p w14:paraId="3FFD0F15" w14:textId="3F1B5C57" w:rsidR="007478D1" w:rsidRPr="00F670F8" w:rsidRDefault="007478D1" w:rsidP="007478D1">
      <w:pPr>
        <w:pStyle w:val="Level4"/>
      </w:pPr>
      <w:r w:rsidRPr="00F670F8">
        <w:t xml:space="preserve">if it is agreed that the employee will become a part-time employee, the number of hours and the pattern of hours that will be worked, as set out in clause </w:t>
      </w:r>
      <w:r w:rsidR="00B2066D" w:rsidRPr="00F670F8">
        <w:fldChar w:fldCharType="begin"/>
      </w:r>
      <w:r w:rsidR="00B2066D" w:rsidRPr="00F670F8">
        <w:instrText xml:space="preserve"> REF _Ref217203903 \w \h  \* MERGEFORMAT </w:instrText>
      </w:r>
      <w:r w:rsidR="00B2066D" w:rsidRPr="00F670F8">
        <w:fldChar w:fldCharType="separate"/>
      </w:r>
      <w:r w:rsidR="00844DE2">
        <w:t>12.3</w:t>
      </w:r>
      <w:r w:rsidR="00B2066D" w:rsidRPr="00F670F8">
        <w:fldChar w:fldCharType="end"/>
      </w:r>
      <w:r w:rsidRPr="00F670F8">
        <w:t>.</w:t>
      </w:r>
    </w:p>
    <w:p w14:paraId="6A387F21" w14:textId="77777777" w:rsidR="007478D1" w:rsidRPr="00F670F8" w:rsidRDefault="007478D1" w:rsidP="007478D1">
      <w:pPr>
        <w:pStyle w:val="Level3"/>
      </w:pPr>
      <w:r w:rsidRPr="00F670F8">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w:t>
      </w:r>
    </w:p>
    <w:p w14:paraId="1472016A" w14:textId="77777777" w:rsidR="007478D1" w:rsidRPr="00F670F8" w:rsidRDefault="007478D1" w:rsidP="007478D1">
      <w:pPr>
        <w:pStyle w:val="Level3"/>
      </w:pPr>
      <w:r w:rsidRPr="00F670F8">
        <w:t xml:space="preserve">Following such agreement </w:t>
      </w:r>
      <w:r w:rsidRPr="00F670F8">
        <w:rPr>
          <w:bCs/>
        </w:rPr>
        <w:t>being</w:t>
      </w:r>
      <w:r w:rsidRPr="00F670F8">
        <w:t xml:space="preserve"> reached, the employee converts to full-time or part-time employment.</w:t>
      </w:r>
    </w:p>
    <w:p w14:paraId="74ACEC9D" w14:textId="304AE6D1" w:rsidR="007478D1" w:rsidRPr="00F670F8" w:rsidRDefault="007478D1" w:rsidP="007478D1">
      <w:pPr>
        <w:pStyle w:val="Level3"/>
      </w:pPr>
      <w:r w:rsidRPr="00F670F8">
        <w:t xml:space="preserve">Where, in accordance with clause </w:t>
      </w:r>
      <w:r w:rsidR="00B2066D" w:rsidRPr="00F670F8">
        <w:fldChar w:fldCharType="begin"/>
      </w:r>
      <w:r w:rsidR="00B2066D" w:rsidRPr="00F670F8">
        <w:instrText xml:space="preserve"> REF _Ref217203731 \w \h  \* MERGEFORMAT </w:instrText>
      </w:r>
      <w:r w:rsidR="00B2066D" w:rsidRPr="00F670F8">
        <w:fldChar w:fldCharType="separate"/>
      </w:r>
      <w:r w:rsidR="00844DE2">
        <w:t>12.5(d)</w:t>
      </w:r>
      <w:r w:rsidR="00B2066D" w:rsidRPr="00F670F8">
        <w:fldChar w:fldCharType="end"/>
      </w:r>
      <w:r w:rsidRPr="00F670F8">
        <w:t xml:space="preserve"> an employer refuses an election to convert, the reasons for doing so must be fully stated to and discussed with the employee concerned and a genuine attempt made to reach agreement.</w:t>
      </w:r>
    </w:p>
    <w:p w14:paraId="28FE2A37" w14:textId="591A870A" w:rsidR="007478D1" w:rsidRPr="00F670F8" w:rsidRDefault="007478D1" w:rsidP="007478D1">
      <w:pPr>
        <w:pStyle w:val="Level3"/>
      </w:pPr>
      <w:r w:rsidRPr="00F670F8">
        <w:t xml:space="preserve">For the purposes of clause </w:t>
      </w:r>
      <w:r w:rsidR="00B2066D" w:rsidRPr="00F670F8">
        <w:fldChar w:fldCharType="begin"/>
      </w:r>
      <w:r w:rsidR="00B2066D" w:rsidRPr="00F670F8">
        <w:instrText xml:space="preserve"> REF _Ref217203615 \w \h  \* MERGEFORMAT </w:instrText>
      </w:r>
      <w:r w:rsidR="00B2066D" w:rsidRPr="00F670F8">
        <w:fldChar w:fldCharType="separate"/>
      </w:r>
      <w:r w:rsidR="00844DE2">
        <w:t>12.5</w:t>
      </w:r>
      <w:r w:rsidR="00B2066D" w:rsidRPr="00F670F8">
        <w:fldChar w:fldCharType="end"/>
      </w:r>
      <w:r w:rsidRPr="00F670F8">
        <w:t xml:space="preserve">, an </w:t>
      </w:r>
      <w:r w:rsidRPr="00F670F8">
        <w:rPr>
          <w:b/>
          <w:bCs/>
        </w:rPr>
        <w:t xml:space="preserve">irregular casual employee </w:t>
      </w:r>
      <w:r w:rsidRPr="00F670F8">
        <w:t>is one who has been engaged to perform work on an occasional or non-systematic or irregular basis.</w:t>
      </w:r>
    </w:p>
    <w:p w14:paraId="39A6381A" w14:textId="77777777" w:rsidR="007478D1" w:rsidRPr="00F670F8" w:rsidRDefault="007478D1" w:rsidP="007478D1">
      <w:pPr>
        <w:pStyle w:val="Level2"/>
      </w:pPr>
      <w:r w:rsidRPr="00F670F8">
        <w:t>An employee must not be engaged and re-engaged to avoid any obligation under this award.</w:t>
      </w:r>
    </w:p>
    <w:p w14:paraId="38C31929" w14:textId="77777777" w:rsidR="007478D1" w:rsidRPr="00F670F8" w:rsidRDefault="007478D1" w:rsidP="007478D1">
      <w:pPr>
        <w:pStyle w:val="Level1"/>
        <w:rPr>
          <w:rFonts w:cs="Times New Roman"/>
        </w:rPr>
      </w:pPr>
      <w:bookmarkStart w:id="102" w:name="_Ref216760923"/>
      <w:bookmarkStart w:id="103" w:name="_Toc56601880"/>
      <w:bookmarkStart w:id="104" w:name="_Toc208885990"/>
      <w:bookmarkStart w:id="105" w:name="_Toc208886078"/>
      <w:bookmarkStart w:id="106" w:name="_Toc208902568"/>
      <w:bookmarkStart w:id="107" w:name="_Toc208932473"/>
      <w:bookmarkStart w:id="108" w:name="_Toc208932558"/>
      <w:bookmarkStart w:id="109" w:name="_Toc208979913"/>
      <w:r w:rsidRPr="00F670F8">
        <w:rPr>
          <w:rFonts w:cs="Times New Roman"/>
        </w:rPr>
        <w:t>Apprentices</w:t>
      </w:r>
      <w:bookmarkEnd w:id="102"/>
      <w:bookmarkEnd w:id="103"/>
    </w:p>
    <w:p w14:paraId="2FA8F9F6" w14:textId="54C82A9A" w:rsidR="00D707E6" w:rsidRPr="00F670F8" w:rsidRDefault="00D707E6" w:rsidP="00D707E6">
      <w:pPr>
        <w:pStyle w:val="History"/>
      </w:pPr>
      <w:r w:rsidRPr="00F670F8">
        <w:t xml:space="preserve">[13 varied by </w:t>
      </w:r>
      <w:hyperlink r:id="rId110" w:history="1">
        <w:r w:rsidRPr="00F670F8">
          <w:rPr>
            <w:rStyle w:val="Hyperlink"/>
          </w:rPr>
          <w:t>PR544749</w:t>
        </w:r>
      </w:hyperlink>
      <w:r w:rsidR="00654BFC" w:rsidRPr="00F670F8">
        <w:t xml:space="preserve">; substituted by </w:t>
      </w:r>
      <w:hyperlink r:id="rId111" w:history="1">
        <w:r w:rsidR="00A15918" w:rsidRPr="00F670F8">
          <w:rPr>
            <w:rStyle w:val="Hyperlink"/>
          </w:rPr>
          <w:t>PR545493</w:t>
        </w:r>
      </w:hyperlink>
      <w:r w:rsidR="00A15918" w:rsidRPr="00F670F8">
        <w:t xml:space="preserve"> ppc 01Jan14</w:t>
      </w:r>
      <w:r w:rsidRPr="00F670F8">
        <w:t>]</w:t>
      </w:r>
    </w:p>
    <w:p w14:paraId="008A1176" w14:textId="77777777" w:rsidR="00A15918" w:rsidRPr="00F670F8" w:rsidRDefault="00A15918" w:rsidP="00A15918">
      <w:pPr>
        <w:pStyle w:val="Level2"/>
      </w:pPr>
      <w:bookmarkStart w:id="110" w:name="_Ref375238226"/>
      <w:r w:rsidRPr="00F670F8">
        <w:t>The terms and conditions of employment of this award will apply to apprentices, including adult apprentices, except as provided in this clause or where otherwise stated or where special provisions apply. Apprentices may be engaged in trades or occupations provided for in this clause where declared or recognised by an apprenticeship authority.</w:t>
      </w:r>
      <w:bookmarkEnd w:id="110"/>
    </w:p>
    <w:p w14:paraId="4BCC8D18" w14:textId="77777777" w:rsidR="00A15918" w:rsidRPr="00F670F8" w:rsidRDefault="00A15918" w:rsidP="00A15918">
      <w:pPr>
        <w:pStyle w:val="Level2"/>
      </w:pPr>
      <w:r w:rsidRPr="00F670F8">
        <w:t>An apprentice is entitled to be released from work without loss of continuity of employment and to payment of the appropriate wages to attend any training and assessment specified in, or associated with, the training contract.</w:t>
      </w:r>
    </w:p>
    <w:p w14:paraId="014DB887" w14:textId="3968391A" w:rsidR="00A15918" w:rsidRPr="00F670F8" w:rsidRDefault="00A15918" w:rsidP="00A15918">
      <w:pPr>
        <w:pStyle w:val="Level2"/>
      </w:pPr>
      <w:r w:rsidRPr="00F670F8">
        <w:t xml:space="preserve">Time spent by an apprentice in attending any training and assessment specified in, or associated with, the training contract is to be regarded as time worked for the employer for the purposes of calculating the apprentice’s wages and determining the apprentice’s employment conditions. This clause operates subject to the provisions of </w:t>
      </w:r>
      <w:r w:rsidR="006A00F6" w:rsidRPr="00F670F8">
        <w:fldChar w:fldCharType="begin"/>
      </w:r>
      <w:r w:rsidR="00D16258" w:rsidRPr="00F670F8">
        <w:instrText xml:space="preserve"> REF _Ref226374180 \w \h </w:instrText>
      </w:r>
      <w:r w:rsidR="00F670F8">
        <w:instrText xml:space="preserve"> \* MERGEFORMAT </w:instrText>
      </w:r>
      <w:r w:rsidR="006A00F6" w:rsidRPr="00F670F8">
        <w:fldChar w:fldCharType="separate"/>
      </w:r>
      <w:r w:rsidR="00844DE2">
        <w:t>Schedule D</w:t>
      </w:r>
      <w:r w:rsidR="006A00F6" w:rsidRPr="00F670F8">
        <w:fldChar w:fldCharType="end"/>
      </w:r>
      <w:r w:rsidR="00D16258" w:rsidRPr="00F670F8">
        <w:t>—</w:t>
      </w:r>
      <w:r w:rsidR="006A00F6" w:rsidRPr="00F670F8">
        <w:fldChar w:fldCharType="begin"/>
      </w:r>
      <w:r w:rsidR="00D16258" w:rsidRPr="00F670F8">
        <w:instrText xml:space="preserve"> REF _Ref226374180 \h </w:instrText>
      </w:r>
      <w:r w:rsidR="00F670F8">
        <w:instrText xml:space="preserve"> \* MERGEFORMAT </w:instrText>
      </w:r>
      <w:r w:rsidR="006A00F6" w:rsidRPr="00F670F8">
        <w:fldChar w:fldCharType="separate"/>
      </w:r>
      <w:r w:rsidR="00844DE2" w:rsidRPr="00F670F8">
        <w:rPr>
          <w:lang w:val="en-GB" w:eastAsia="en-US"/>
        </w:rPr>
        <w:t>—School-based Apprentices</w:t>
      </w:r>
      <w:r w:rsidR="006A00F6" w:rsidRPr="00F670F8">
        <w:fldChar w:fldCharType="end"/>
      </w:r>
      <w:r w:rsidRPr="00F670F8">
        <w:t>.</w:t>
      </w:r>
    </w:p>
    <w:p w14:paraId="1DACB3B7" w14:textId="77777777" w:rsidR="00A15918" w:rsidRPr="00F670F8" w:rsidRDefault="00A15918" w:rsidP="00A15918">
      <w:pPr>
        <w:pStyle w:val="Level2"/>
      </w:pPr>
      <w:r w:rsidRPr="00F670F8">
        <w:t>Subject to appropriate State or Territory legislation an employer must not employ an unapprenticed junior in a trade or occupation provided for in this clause.</w:t>
      </w:r>
    </w:p>
    <w:p w14:paraId="05772E74" w14:textId="77777777" w:rsidR="00A15918" w:rsidRPr="00F670F8" w:rsidRDefault="00A15918" w:rsidP="00A15918">
      <w:pPr>
        <w:pStyle w:val="Level2Bold"/>
      </w:pPr>
      <w:bookmarkStart w:id="111" w:name="_Ref375238314"/>
      <w:r w:rsidRPr="00F670F8">
        <w:t>Training packages and trades</w:t>
      </w:r>
      <w:bookmarkEnd w:id="111"/>
    </w:p>
    <w:p w14:paraId="483DD53F" w14:textId="77777777" w:rsidR="00A15918" w:rsidRPr="00F670F8" w:rsidRDefault="00A15918" w:rsidP="00A15918">
      <w:pPr>
        <w:pStyle w:val="Level3"/>
      </w:pPr>
      <w:r w:rsidRPr="00F670F8">
        <w:t>Where it is consistent with State or Territory legislation, an apprentice may be engaged under a training contract approved by an apprenticeship authority, provided the qualification outcome specified in the training agreement is consistent with that established for apprenticeships in the trade training package determined from time to time by the Innovation and Business Skills Australia and endorsed by the National Skills Standards Council.</w:t>
      </w:r>
    </w:p>
    <w:p w14:paraId="072A9D75" w14:textId="7679DCD2" w:rsidR="00A15918" w:rsidRPr="00F670F8" w:rsidRDefault="00A15918" w:rsidP="00A15918">
      <w:pPr>
        <w:pStyle w:val="Level3"/>
      </w:pPr>
      <w:r w:rsidRPr="00F670F8">
        <w:t xml:space="preserve">Subject to clause </w:t>
      </w:r>
      <w:r w:rsidR="006A00F6" w:rsidRPr="00F670F8">
        <w:fldChar w:fldCharType="begin"/>
      </w:r>
      <w:r w:rsidR="00D16258" w:rsidRPr="00F670F8">
        <w:instrText xml:space="preserve"> REF _Ref375238226 \r \h </w:instrText>
      </w:r>
      <w:r w:rsidR="00F670F8">
        <w:instrText xml:space="preserve"> \* MERGEFORMAT </w:instrText>
      </w:r>
      <w:r w:rsidR="006A00F6" w:rsidRPr="00F670F8">
        <w:fldChar w:fldCharType="separate"/>
      </w:r>
      <w:r w:rsidR="00844DE2">
        <w:t>13.1</w:t>
      </w:r>
      <w:r w:rsidR="006A00F6" w:rsidRPr="00F670F8">
        <w:fldChar w:fldCharType="end"/>
      </w:r>
      <w:r w:rsidRPr="00F670F8">
        <w:t xml:space="preserve"> an apprenticeship may be undertaken in any of the following trades:</w:t>
      </w:r>
    </w:p>
    <w:p w14:paraId="08E738EB" w14:textId="77777777" w:rsidR="00A15918" w:rsidRPr="00F670F8" w:rsidRDefault="00A15918" w:rsidP="00A15918">
      <w:pPr>
        <w:pStyle w:val="Bullet2"/>
      </w:pPr>
      <w:r w:rsidRPr="00F670F8">
        <w:t>Graphic pre-press;</w:t>
      </w:r>
    </w:p>
    <w:p w14:paraId="297F57AE" w14:textId="77777777" w:rsidR="00A15918" w:rsidRPr="00F670F8" w:rsidRDefault="00A15918" w:rsidP="00A15918">
      <w:pPr>
        <w:pStyle w:val="Bullet2"/>
      </w:pPr>
      <w:r w:rsidRPr="00F670F8">
        <w:t>Printing machining;</w:t>
      </w:r>
    </w:p>
    <w:p w14:paraId="15536C8E" w14:textId="77777777" w:rsidR="00A15918" w:rsidRPr="00F670F8" w:rsidRDefault="00A15918" w:rsidP="00A15918">
      <w:pPr>
        <w:pStyle w:val="Bullet2"/>
      </w:pPr>
      <w:r w:rsidRPr="00F670F8">
        <w:t>Binding and finishing; or</w:t>
      </w:r>
    </w:p>
    <w:p w14:paraId="3C783BDC" w14:textId="77777777" w:rsidR="00A15918" w:rsidRPr="00F670F8" w:rsidRDefault="00A15918" w:rsidP="00A15918">
      <w:pPr>
        <w:pStyle w:val="Bullet2"/>
      </w:pPr>
      <w:r w:rsidRPr="00F670F8">
        <w:t>Screen printing stencil preparation.</w:t>
      </w:r>
    </w:p>
    <w:p w14:paraId="6B9D2A35" w14:textId="33FA957D" w:rsidR="00A15918" w:rsidRPr="00F670F8" w:rsidRDefault="00A15918" w:rsidP="00A15918">
      <w:pPr>
        <w:pStyle w:val="Level2"/>
      </w:pPr>
      <w:r w:rsidRPr="00F670F8">
        <w:t xml:space="preserve">For the purposes of clause </w:t>
      </w:r>
      <w:r w:rsidR="006A00F6" w:rsidRPr="00F670F8">
        <w:fldChar w:fldCharType="begin"/>
      </w:r>
      <w:r w:rsidR="00D16258" w:rsidRPr="00F670F8">
        <w:instrText xml:space="preserve"> REF _Ref216760923 \r \h </w:instrText>
      </w:r>
      <w:r w:rsidR="00F670F8">
        <w:instrText xml:space="preserve"> \* MERGEFORMAT </w:instrText>
      </w:r>
      <w:r w:rsidR="006A00F6" w:rsidRPr="00F670F8">
        <w:fldChar w:fldCharType="separate"/>
      </w:r>
      <w:r w:rsidR="00844DE2">
        <w:t>13</w:t>
      </w:r>
      <w:r w:rsidR="006A00F6" w:rsidRPr="00F670F8">
        <w:fldChar w:fldCharType="end"/>
      </w:r>
      <w:r w:rsidRPr="00F670F8">
        <w:t>, apprenticeship authority means a State or Territory training authority with responsibility for the apprenticeship.</w:t>
      </w:r>
    </w:p>
    <w:p w14:paraId="07691171" w14:textId="1F1D360E" w:rsidR="00A15918" w:rsidRPr="00F670F8" w:rsidRDefault="00A15918" w:rsidP="00A15918">
      <w:pPr>
        <w:pStyle w:val="Level2"/>
      </w:pPr>
      <w:r w:rsidRPr="00F670F8">
        <w:t xml:space="preserve">In order to undertake trade training in accordance with clause </w:t>
      </w:r>
      <w:r w:rsidR="006A00F6" w:rsidRPr="00F670F8">
        <w:fldChar w:fldCharType="begin"/>
      </w:r>
      <w:r w:rsidR="00D16258" w:rsidRPr="00F670F8">
        <w:instrText xml:space="preserve"> REF _Ref375238314 \r \h </w:instrText>
      </w:r>
      <w:r w:rsidR="00F670F8">
        <w:instrText xml:space="preserve"> \* MERGEFORMAT </w:instrText>
      </w:r>
      <w:r w:rsidR="006A00F6" w:rsidRPr="00F670F8">
        <w:fldChar w:fldCharType="separate"/>
      </w:r>
      <w:r w:rsidR="00844DE2">
        <w:t>13.5</w:t>
      </w:r>
      <w:r w:rsidR="006A00F6" w:rsidRPr="00F670F8">
        <w:fldChar w:fldCharType="end"/>
      </w:r>
      <w:r w:rsidRPr="00F670F8">
        <w:t xml:space="preserve"> a person must be a party to a training contract in accordance with the requirements of the apprenticeship authority or State or Territory legislation. The employer will provide, and/or provide access to, training consistent with the contract or training agreement without loss of pay.</w:t>
      </w:r>
    </w:p>
    <w:p w14:paraId="64CEDBF6" w14:textId="77777777" w:rsidR="00A15918" w:rsidRPr="00F670F8" w:rsidRDefault="00A15918" w:rsidP="00A15918">
      <w:pPr>
        <w:pStyle w:val="Level2"/>
      </w:pPr>
      <w:r w:rsidRPr="00F670F8">
        <w:t>An apprenticeship may be cancelled or suspended only in accordance with the requirements of the training contract and the requirements of State or Territory legislation and the apprenticeship authority.</w:t>
      </w:r>
    </w:p>
    <w:p w14:paraId="6ED96A3F" w14:textId="77777777" w:rsidR="00A15918" w:rsidRPr="00F670F8" w:rsidRDefault="00A15918" w:rsidP="00A15918">
      <w:pPr>
        <w:pStyle w:val="Level2"/>
      </w:pPr>
      <w:r w:rsidRPr="00F670F8">
        <w:t>The probationary period of an apprentice will be as set out in the training contract consistent with the requirement of the apprenticeship authority and with State or Territory legislation but will not exceed six months.</w:t>
      </w:r>
    </w:p>
    <w:p w14:paraId="25CDD2B9" w14:textId="77777777" w:rsidR="00A15918" w:rsidRPr="00F670F8" w:rsidRDefault="00A15918" w:rsidP="00A15918">
      <w:pPr>
        <w:pStyle w:val="Level2Bold"/>
      </w:pPr>
      <w:r w:rsidRPr="00F670F8">
        <w:t>Reimbursement of fees and textbooks</w:t>
      </w:r>
    </w:p>
    <w:p w14:paraId="6419C2F8" w14:textId="77777777" w:rsidR="00A15918" w:rsidRPr="00F670F8" w:rsidRDefault="00A15918" w:rsidP="00A15918">
      <w:pPr>
        <w:pStyle w:val="Level3"/>
      </w:pPr>
      <w:bookmarkStart w:id="112" w:name="_Ref375238366"/>
      <w:r w:rsidRPr="00F670F8">
        <w:t>Any costs associated with standard fees for prescribed courses and prescribed textbooks (excluding those textbooks which are available in the employer’s technical library) incurred by an apprentice in connection with their training contract, must be reimbursed to the apprentice within 6 months from the commencement of the apprenticeship or the relevant stage of the apprenticeship or within 3 months of the apprentice commencing training with the registered Training Organisation, unless there is unsatisfactory progress.</w:t>
      </w:r>
      <w:bookmarkEnd w:id="112"/>
    </w:p>
    <w:p w14:paraId="4B599409" w14:textId="6DCB2320" w:rsidR="00A15918" w:rsidRPr="00F670F8" w:rsidRDefault="00A15918" w:rsidP="00A15918">
      <w:pPr>
        <w:pStyle w:val="Level3"/>
      </w:pPr>
      <w:r w:rsidRPr="00F670F8">
        <w:t xml:space="preserve">Direct payment of the fees and textbooks, within 6 months from the commencement of the apprenticeship or the relevant stage of the apprenticeship, by an employer to the training provider satisfies the requirement for reimbursement in clause </w:t>
      </w:r>
      <w:r w:rsidR="006A00F6" w:rsidRPr="00F670F8">
        <w:fldChar w:fldCharType="begin"/>
      </w:r>
      <w:r w:rsidR="00D16258" w:rsidRPr="00F670F8">
        <w:instrText xml:space="preserve"> REF _Ref375238366 \w \h </w:instrText>
      </w:r>
      <w:r w:rsidR="00F670F8">
        <w:instrText xml:space="preserve"> \* MERGEFORMAT </w:instrText>
      </w:r>
      <w:r w:rsidR="006A00F6" w:rsidRPr="00F670F8">
        <w:fldChar w:fldCharType="separate"/>
      </w:r>
      <w:r w:rsidR="00844DE2">
        <w:t>13.10(a)</w:t>
      </w:r>
      <w:r w:rsidR="006A00F6" w:rsidRPr="00F670F8">
        <w:fldChar w:fldCharType="end"/>
      </w:r>
      <w:r w:rsidRPr="00F670F8">
        <w:t xml:space="preserve"> above.</w:t>
      </w:r>
    </w:p>
    <w:p w14:paraId="46910558" w14:textId="5B801A59" w:rsidR="00A15918" w:rsidRPr="00F670F8" w:rsidRDefault="00A15918" w:rsidP="00A15918">
      <w:pPr>
        <w:pStyle w:val="Level3"/>
      </w:pPr>
      <w:r w:rsidRPr="00F670F8">
        <w:t xml:space="preserve">Costs associated with training that is not in connection with an apprentice’s training contract are subject to clause </w:t>
      </w:r>
      <w:r w:rsidR="006A00F6" w:rsidRPr="00F670F8">
        <w:fldChar w:fldCharType="begin"/>
      </w:r>
      <w:r w:rsidR="00D16258" w:rsidRPr="00F670F8">
        <w:instrText xml:space="preserve"> REF _Ref217380349 \w \h </w:instrText>
      </w:r>
      <w:r w:rsidR="00F670F8">
        <w:instrText xml:space="preserve"> \* MERGEFORMAT </w:instrText>
      </w:r>
      <w:r w:rsidR="006A00F6" w:rsidRPr="00F670F8">
        <w:fldChar w:fldCharType="separate"/>
      </w:r>
      <w:r w:rsidR="00844DE2">
        <w:t>25.4</w:t>
      </w:r>
      <w:r w:rsidR="006A00F6" w:rsidRPr="00F670F8">
        <w:fldChar w:fldCharType="end"/>
      </w:r>
      <w:r w:rsidRPr="00F670F8">
        <w:t xml:space="preserve"> and not this clause.</w:t>
      </w:r>
    </w:p>
    <w:p w14:paraId="4486E646" w14:textId="77777777" w:rsidR="00A15918" w:rsidRPr="00F670F8" w:rsidRDefault="00A15918" w:rsidP="00A15918">
      <w:pPr>
        <w:pStyle w:val="Level2Bold"/>
      </w:pPr>
      <w:bookmarkStart w:id="113" w:name="_Ref375239186"/>
      <w:r w:rsidRPr="00F670F8">
        <w:t>Nominal period of apprenticeship</w:t>
      </w:r>
      <w:bookmarkEnd w:id="113"/>
    </w:p>
    <w:p w14:paraId="063CD517" w14:textId="77777777" w:rsidR="00A15918" w:rsidRPr="00F670F8" w:rsidRDefault="00A15918" w:rsidP="00A15918">
      <w:pPr>
        <w:pStyle w:val="Level3"/>
      </w:pPr>
      <w:r w:rsidRPr="00F670F8">
        <w:t>The nominal period of apprenticeship will be four years.</w:t>
      </w:r>
    </w:p>
    <w:p w14:paraId="66C775AC" w14:textId="6319E0A8" w:rsidR="00A15918" w:rsidRPr="00F670F8" w:rsidRDefault="00A15918" w:rsidP="00A15918">
      <w:pPr>
        <w:pStyle w:val="Level3"/>
      </w:pPr>
      <w:r w:rsidRPr="00F670F8">
        <w:t xml:space="preserve">The nominal period may be varied to such other period as is approved by an apprenticeship authority provided that any credits granted will be counted as part of the apprenticeship for the purpose of wage progression under clause </w:t>
      </w:r>
      <w:r w:rsidR="006A00F6" w:rsidRPr="00F670F8">
        <w:fldChar w:fldCharType="begin"/>
      </w:r>
      <w:r w:rsidR="00D16258" w:rsidRPr="00F670F8">
        <w:instrText xml:space="preserve"> REF _Ref217190961 \w \h </w:instrText>
      </w:r>
      <w:r w:rsidR="00F670F8">
        <w:instrText xml:space="preserve"> \* MERGEFORMAT </w:instrText>
      </w:r>
      <w:r w:rsidR="006A00F6" w:rsidRPr="00F670F8">
        <w:fldChar w:fldCharType="separate"/>
      </w:r>
      <w:r w:rsidR="00844DE2">
        <w:t>17</w:t>
      </w:r>
      <w:r w:rsidR="006A00F6" w:rsidRPr="00F670F8">
        <w:fldChar w:fldCharType="end"/>
      </w:r>
      <w:r w:rsidR="00D16258" w:rsidRPr="00F670F8">
        <w:t>—</w:t>
      </w:r>
      <w:r w:rsidR="006A00F6" w:rsidRPr="00F670F8">
        <w:fldChar w:fldCharType="begin"/>
      </w:r>
      <w:r w:rsidR="00D16258" w:rsidRPr="00F670F8">
        <w:instrText xml:space="preserve"> REF _Ref217190961 \h </w:instrText>
      </w:r>
      <w:r w:rsidR="00F670F8">
        <w:instrText xml:space="preserve"> \* MERGEFORMAT </w:instrText>
      </w:r>
      <w:r w:rsidR="006A00F6" w:rsidRPr="00F670F8">
        <w:fldChar w:fldCharType="separate"/>
      </w:r>
      <w:r w:rsidR="00844DE2" w:rsidRPr="00F670F8">
        <w:t>Wage rates and classification structure</w:t>
      </w:r>
      <w:r w:rsidR="006A00F6" w:rsidRPr="00F670F8">
        <w:fldChar w:fldCharType="end"/>
      </w:r>
      <w:r w:rsidRPr="00F670F8">
        <w:t>.</w:t>
      </w:r>
    </w:p>
    <w:p w14:paraId="0CFA28AB" w14:textId="77777777" w:rsidR="00A15918" w:rsidRPr="00F670F8" w:rsidRDefault="00A15918" w:rsidP="00A15918">
      <w:pPr>
        <w:pStyle w:val="Level3"/>
      </w:pPr>
      <w:r w:rsidRPr="00F670F8">
        <w:t>Further the period may be varied to such other period as is approved by an apprenticeship authority on the basis of:</w:t>
      </w:r>
    </w:p>
    <w:p w14:paraId="73F6F226" w14:textId="77777777" w:rsidR="00A15918" w:rsidRPr="00F670F8" w:rsidRDefault="00A15918" w:rsidP="00A15918">
      <w:pPr>
        <w:pStyle w:val="Level4"/>
      </w:pPr>
      <w:r w:rsidRPr="00F670F8">
        <w:t>recognition of prior leaning including vocational education and training in school, pre-apprenticeship programs and other prior leaning; or</w:t>
      </w:r>
    </w:p>
    <w:p w14:paraId="63B48753" w14:textId="77777777" w:rsidR="00A15918" w:rsidRPr="00F670F8" w:rsidRDefault="00A15918" w:rsidP="00A15918">
      <w:pPr>
        <w:pStyle w:val="Level4"/>
      </w:pPr>
      <w:r w:rsidRPr="00F670F8">
        <w:t>an approved competency based training program; or</w:t>
      </w:r>
    </w:p>
    <w:p w14:paraId="1FB86E2B" w14:textId="77777777" w:rsidR="00A15918" w:rsidRPr="00F670F8" w:rsidRDefault="00A15918" w:rsidP="00A15918">
      <w:pPr>
        <w:pStyle w:val="Level4"/>
      </w:pPr>
      <w:r w:rsidRPr="00F670F8">
        <w:t>an approved graphic arts pre-vocational course.</w:t>
      </w:r>
    </w:p>
    <w:p w14:paraId="01673A7F" w14:textId="77777777" w:rsidR="00A15918" w:rsidRPr="00F670F8" w:rsidRDefault="00A15918" w:rsidP="00A15918">
      <w:pPr>
        <w:pStyle w:val="Level2Bold"/>
      </w:pPr>
      <w:bookmarkStart w:id="114" w:name="_Ref375239208"/>
      <w:r w:rsidRPr="00F670F8">
        <w:t>Competency based completion</w:t>
      </w:r>
      <w:bookmarkEnd w:id="114"/>
    </w:p>
    <w:p w14:paraId="703BC990" w14:textId="77777777" w:rsidR="00A15918" w:rsidRPr="00F670F8" w:rsidRDefault="00A15918" w:rsidP="00A15918">
      <w:pPr>
        <w:pStyle w:val="Block1"/>
      </w:pPr>
      <w:r w:rsidRPr="00F670F8">
        <w:t>Notwithstanding the nominal period, the apprenticeship is completed in a shorter period when:</w:t>
      </w:r>
    </w:p>
    <w:p w14:paraId="40B098B1" w14:textId="77777777" w:rsidR="00A15918" w:rsidRPr="00F670F8" w:rsidRDefault="00A15918" w:rsidP="00A15918">
      <w:pPr>
        <w:pStyle w:val="Level3"/>
      </w:pPr>
      <w:r w:rsidRPr="00F670F8">
        <w:t>the qualification specified in the training contract is successfully completed; and</w:t>
      </w:r>
    </w:p>
    <w:p w14:paraId="51DE9B96" w14:textId="77777777" w:rsidR="00A15918" w:rsidRPr="00F670F8" w:rsidRDefault="00A15918" w:rsidP="00A15918">
      <w:pPr>
        <w:pStyle w:val="Level3"/>
      </w:pPr>
      <w:r w:rsidRPr="00F670F8">
        <w:t>the apprentice has the necessary practical experience to achieve competency in the skills covered by the training contract, provided that the determination as to whether this condition has been met must be by agreement between the registered training organisation, the employer and the apprentice and where there is a disagreement concerning this matter the matter may be referred to the relevant State/Territory apprenticeship authority for determination; and</w:t>
      </w:r>
    </w:p>
    <w:p w14:paraId="6403A8CD" w14:textId="77777777" w:rsidR="00A15918" w:rsidRPr="00F670F8" w:rsidRDefault="00A15918" w:rsidP="00A15918">
      <w:pPr>
        <w:pStyle w:val="Level3"/>
      </w:pPr>
      <w:r w:rsidRPr="00F670F8">
        <w:t>the requirements of the relevant State/Territory apprenticeship authority with respect to demonstration of competency and any minimum necessary work experience requirements are met; and</w:t>
      </w:r>
    </w:p>
    <w:p w14:paraId="7B6F9C1B" w14:textId="77777777" w:rsidR="00A15918" w:rsidRPr="00F670F8" w:rsidRDefault="00A15918" w:rsidP="00A15918">
      <w:pPr>
        <w:pStyle w:val="Level3"/>
      </w:pPr>
      <w:r w:rsidRPr="00F670F8">
        <w:t>with respect to trades where there are additional licensing or regulatory requirements under State legislation, when these requirements are met.</w:t>
      </w:r>
    </w:p>
    <w:p w14:paraId="03C4BDA2" w14:textId="77777777" w:rsidR="00A15918" w:rsidRPr="00F670F8" w:rsidRDefault="00A15918" w:rsidP="00A15918">
      <w:pPr>
        <w:pStyle w:val="Level2Bold"/>
      </w:pPr>
      <w:r w:rsidRPr="00F670F8">
        <w:t>Release for training</w:t>
      </w:r>
    </w:p>
    <w:p w14:paraId="2DABB337" w14:textId="77777777" w:rsidR="00A15918" w:rsidRPr="00F670F8" w:rsidRDefault="00A15918" w:rsidP="00A15918">
      <w:pPr>
        <w:pStyle w:val="Level3"/>
      </w:pPr>
      <w:r w:rsidRPr="00F670F8">
        <w:t>No apprentice, except in an emergency, is to work or be required to work overtime or shiftwork at times which would prevent their attendance at training consistent with the training contract.</w:t>
      </w:r>
    </w:p>
    <w:p w14:paraId="2F0703C6" w14:textId="77777777" w:rsidR="00A15918" w:rsidRPr="00F670F8" w:rsidRDefault="00A15918" w:rsidP="00A15918">
      <w:pPr>
        <w:pStyle w:val="Level3"/>
      </w:pPr>
      <w:bookmarkStart w:id="115" w:name="_Ref411246376"/>
      <w:r w:rsidRPr="00F670F8">
        <w:t>An apprentice who is engaged in day release training may only be employed on day work.</w:t>
      </w:r>
      <w:bookmarkEnd w:id="115"/>
      <w:r w:rsidRPr="00F670F8">
        <w:t xml:space="preserve"> </w:t>
      </w:r>
    </w:p>
    <w:p w14:paraId="3B287EA6" w14:textId="77777777" w:rsidR="00A15918" w:rsidRPr="00F670F8" w:rsidRDefault="00A15918" w:rsidP="00A15918">
      <w:pPr>
        <w:pStyle w:val="Level3"/>
      </w:pPr>
      <w:bookmarkStart w:id="116" w:name="_Ref375238506"/>
      <w:r w:rsidRPr="00F670F8">
        <w:t>An apprentice who is engaged on block release training may only be employed on day work except where an apprentice is engaged on block release training and has completed three years’ block release training and three years of the apprenticeship, when the apprentice may be employed on day work or shiftwork.</w:t>
      </w:r>
      <w:bookmarkEnd w:id="116"/>
    </w:p>
    <w:p w14:paraId="1B8F773B" w14:textId="1DA2F612" w:rsidR="00A15918" w:rsidRPr="00F670F8" w:rsidRDefault="00A15918" w:rsidP="00A15918">
      <w:pPr>
        <w:pStyle w:val="Level3"/>
      </w:pPr>
      <w:bookmarkStart w:id="117" w:name="_Ref375238489"/>
      <w:r w:rsidRPr="00F670F8">
        <w:t xml:space="preserve">Notwithstanding clauses </w:t>
      </w:r>
      <w:r w:rsidR="006A00F6" w:rsidRPr="00F670F8">
        <w:fldChar w:fldCharType="begin"/>
      </w:r>
      <w:r w:rsidR="00251482" w:rsidRPr="00F670F8">
        <w:instrText xml:space="preserve"> REF _Ref411246376 \w \h </w:instrText>
      </w:r>
      <w:r w:rsidR="00F670F8">
        <w:instrText xml:space="preserve"> \* MERGEFORMAT </w:instrText>
      </w:r>
      <w:r w:rsidR="006A00F6" w:rsidRPr="00F670F8">
        <w:fldChar w:fldCharType="separate"/>
      </w:r>
      <w:r w:rsidR="00844DE2">
        <w:t>13.13(b)</w:t>
      </w:r>
      <w:r w:rsidR="006A00F6" w:rsidRPr="00F670F8">
        <w:fldChar w:fldCharType="end"/>
      </w:r>
      <w:r w:rsidRPr="00F670F8">
        <w:t xml:space="preserve"> and </w:t>
      </w:r>
      <w:r w:rsidR="006A00F6" w:rsidRPr="00F670F8">
        <w:fldChar w:fldCharType="begin"/>
      </w:r>
      <w:r w:rsidR="00D16258" w:rsidRPr="00F670F8">
        <w:instrText xml:space="preserve"> REF _Ref375238506 \r \h </w:instrText>
      </w:r>
      <w:r w:rsidR="00F670F8">
        <w:instrText xml:space="preserve"> \* MERGEFORMAT </w:instrText>
      </w:r>
      <w:r w:rsidR="006A00F6" w:rsidRPr="00F670F8">
        <w:fldChar w:fldCharType="separate"/>
      </w:r>
      <w:r w:rsidR="00844DE2">
        <w:t>(c)</w:t>
      </w:r>
      <w:r w:rsidR="006A00F6" w:rsidRPr="00F670F8">
        <w:fldChar w:fldCharType="end"/>
      </w:r>
      <w:r w:rsidRPr="00F670F8">
        <w:t xml:space="preserve"> an apprentice who is engaged on block release training and who is aged 18 years or more may agree to be employed on morning or afternoon shift except during periods of attendance on block release training.</w:t>
      </w:r>
      <w:bookmarkEnd w:id="117"/>
    </w:p>
    <w:p w14:paraId="69DDCC80" w14:textId="77777777" w:rsidR="00A15918" w:rsidRPr="00F670F8" w:rsidRDefault="00A15918" w:rsidP="00A15918">
      <w:pPr>
        <w:pStyle w:val="Level2Bold"/>
      </w:pPr>
      <w:r w:rsidRPr="00F670F8">
        <w:t>Travel payment for block release training</w:t>
      </w:r>
    </w:p>
    <w:p w14:paraId="7CFB41EF" w14:textId="77777777" w:rsidR="00A15918" w:rsidRPr="00F670F8" w:rsidRDefault="00A15918" w:rsidP="00A15918">
      <w:pPr>
        <w:pStyle w:val="Level3"/>
      </w:pPr>
      <w:r w:rsidRPr="00F670F8">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alternate Registered Training Organisation (RTO) and the use of the more distant RTO is not agreed between the employer and the apprentice.</w:t>
      </w:r>
    </w:p>
    <w:p w14:paraId="4E1D5C31" w14:textId="77777777" w:rsidR="00A15918" w:rsidRPr="00F670F8" w:rsidRDefault="00A15918" w:rsidP="00A15918">
      <w:pPr>
        <w:pStyle w:val="Level3"/>
      </w:pPr>
      <w:r w:rsidRPr="00F670F8">
        <w:t>For the purposes of this clause excess reasonable travel costs includes the total cost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clause excess travel costs do not include payment for travelling time or expenses incurred while not travelling to and from block release training.</w:t>
      </w:r>
    </w:p>
    <w:p w14:paraId="5766B311" w14:textId="77777777" w:rsidR="00A15918" w:rsidRPr="00F670F8" w:rsidRDefault="00A15918" w:rsidP="00A15918">
      <w:pPr>
        <w:pStyle w:val="Level3"/>
      </w:pPr>
      <w:r w:rsidRPr="00F670F8">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14:paraId="19F08944" w14:textId="77777777" w:rsidR="00A15918" w:rsidRPr="00F670F8" w:rsidRDefault="00A15918" w:rsidP="00A15918">
      <w:pPr>
        <w:pStyle w:val="Level2Bold"/>
      </w:pPr>
      <w:r w:rsidRPr="00F670F8">
        <w:t>Apprentice rates of pay</w:t>
      </w:r>
    </w:p>
    <w:p w14:paraId="3BCEB35F" w14:textId="580CD71B" w:rsidR="00A15918" w:rsidRPr="00F670F8" w:rsidRDefault="00A15918" w:rsidP="002F7706">
      <w:pPr>
        <w:pStyle w:val="Level3"/>
      </w:pPr>
      <w:r w:rsidRPr="00F670F8">
        <w:t xml:space="preserve">As specified in clause </w:t>
      </w:r>
      <w:r w:rsidR="006A00F6" w:rsidRPr="00F670F8">
        <w:fldChar w:fldCharType="begin"/>
      </w:r>
      <w:r w:rsidR="00D16258" w:rsidRPr="00F670F8">
        <w:instrText xml:space="preserve"> REF _Ref375238548 \w \h </w:instrText>
      </w:r>
      <w:r w:rsidR="00F670F8">
        <w:instrText xml:space="preserve"> \* MERGEFORMAT </w:instrText>
      </w:r>
      <w:r w:rsidR="006A00F6" w:rsidRPr="00F670F8">
        <w:fldChar w:fldCharType="separate"/>
      </w:r>
      <w:r w:rsidR="00844DE2">
        <w:t>19.2</w:t>
      </w:r>
      <w:r w:rsidR="006A00F6" w:rsidRPr="00F670F8">
        <w:fldChar w:fldCharType="end"/>
      </w:r>
      <w:r w:rsidRPr="00F670F8">
        <w:t>, an apprentice will be entitled to a higher rate of pay based on competency based progression or after working a 12 month period.</w:t>
      </w:r>
    </w:p>
    <w:p w14:paraId="03C409CC" w14:textId="77777777" w:rsidR="00A15918" w:rsidRPr="00F670F8" w:rsidRDefault="00A15918" w:rsidP="002F7706">
      <w:pPr>
        <w:pStyle w:val="Level3"/>
      </w:pPr>
      <w:r w:rsidRPr="00F670F8">
        <w:t>Absences due to annual leave and paid personal leave/compassionate leave will be counted as part of the 12 month period.</w:t>
      </w:r>
    </w:p>
    <w:p w14:paraId="12B89920" w14:textId="77777777" w:rsidR="00A15918" w:rsidRPr="00F670F8" w:rsidRDefault="00A15918" w:rsidP="002F7706">
      <w:pPr>
        <w:pStyle w:val="Level3"/>
      </w:pPr>
      <w:r w:rsidRPr="00F670F8">
        <w:t>At the request of the apprentice any time that has been worked by the apprentice in excess of their ordinary hours will be credited to the apprentice:</w:t>
      </w:r>
    </w:p>
    <w:p w14:paraId="4ED71513" w14:textId="77777777" w:rsidR="00A15918" w:rsidRPr="00F670F8" w:rsidRDefault="00A15918" w:rsidP="002F7706">
      <w:pPr>
        <w:pStyle w:val="Level4"/>
      </w:pPr>
      <w:r w:rsidRPr="00F670F8">
        <w:t>in reduction of the time that needs to be worked in the relevant year; or</w:t>
      </w:r>
    </w:p>
    <w:p w14:paraId="2C505970" w14:textId="77777777" w:rsidR="00A15918" w:rsidRPr="00F670F8" w:rsidRDefault="00A15918" w:rsidP="002F7706">
      <w:pPr>
        <w:pStyle w:val="Level4"/>
      </w:pPr>
      <w:r w:rsidRPr="00F670F8">
        <w:t>when calculating the amount of additional time that needs to be worked in the relevant year.</w:t>
      </w:r>
    </w:p>
    <w:p w14:paraId="2183E7DE" w14:textId="77777777" w:rsidR="00A15918" w:rsidRPr="00F670F8" w:rsidRDefault="00A15918" w:rsidP="002F7706">
      <w:pPr>
        <w:pStyle w:val="Level2Bold"/>
      </w:pPr>
      <w:r w:rsidRPr="00F670F8">
        <w:t>Competency based progression</w:t>
      </w:r>
    </w:p>
    <w:p w14:paraId="5C6302BE" w14:textId="37D450B9" w:rsidR="00A15918" w:rsidRPr="00F670F8" w:rsidRDefault="00A15918" w:rsidP="002F7706">
      <w:pPr>
        <w:pStyle w:val="Level3"/>
      </w:pPr>
      <w:bookmarkStart w:id="118" w:name="_Ref375238675"/>
      <w:r w:rsidRPr="00F670F8">
        <w:t xml:space="preserve">For the purpose of competency based wage progression in clauses </w:t>
      </w:r>
      <w:r w:rsidR="006A00F6" w:rsidRPr="00F670F8">
        <w:fldChar w:fldCharType="begin"/>
      </w:r>
      <w:r w:rsidR="00D16258" w:rsidRPr="00F670F8">
        <w:instrText xml:space="preserve"> REF _Ref375238548 \w \h </w:instrText>
      </w:r>
      <w:r w:rsidR="00F670F8">
        <w:instrText xml:space="preserve"> \* MERGEFORMAT </w:instrText>
      </w:r>
      <w:r w:rsidR="006A00F6" w:rsidRPr="00F670F8">
        <w:fldChar w:fldCharType="separate"/>
      </w:r>
      <w:r w:rsidR="00844DE2">
        <w:t>19.2</w:t>
      </w:r>
      <w:r w:rsidR="006A00F6" w:rsidRPr="00F670F8">
        <w:fldChar w:fldCharType="end"/>
      </w:r>
      <w:r w:rsidRPr="00F670F8">
        <w:t xml:space="preserve"> and </w:t>
      </w:r>
      <w:r w:rsidR="006A00F6" w:rsidRPr="00F670F8">
        <w:fldChar w:fldCharType="begin"/>
      </w:r>
      <w:r w:rsidR="00D16258" w:rsidRPr="00F670F8">
        <w:instrText xml:space="preserve"> REF _Ref375238583 \w \h </w:instrText>
      </w:r>
      <w:r w:rsidR="00F670F8">
        <w:instrText xml:space="preserve"> \* MERGEFORMAT </w:instrText>
      </w:r>
      <w:r w:rsidR="006A00F6" w:rsidRPr="00F670F8">
        <w:fldChar w:fldCharType="separate"/>
      </w:r>
      <w:r w:rsidR="00844DE2">
        <w:t>20.3</w:t>
      </w:r>
      <w:r w:rsidR="006A00F6" w:rsidRPr="00F670F8">
        <w:fldChar w:fldCharType="end"/>
      </w:r>
      <w:r w:rsidRPr="00F670F8">
        <w:t xml:space="preserve"> an apprentice will be paid at the relevant wage rate for the next stage of their apprenticeship if:</w:t>
      </w:r>
      <w:bookmarkEnd w:id="118"/>
    </w:p>
    <w:p w14:paraId="5D6D1DB8" w14:textId="03AF9D7E" w:rsidR="00A15918" w:rsidRPr="00F670F8" w:rsidRDefault="00A15918" w:rsidP="002F7706">
      <w:pPr>
        <w:pStyle w:val="Level4"/>
      </w:pPr>
      <w:r w:rsidRPr="00F670F8">
        <w:t xml:space="preserve">competency has been achieved in the relevant proportion of the total units of competency specified in clauses </w:t>
      </w:r>
      <w:r w:rsidR="006A00F6" w:rsidRPr="00F670F8">
        <w:fldChar w:fldCharType="begin"/>
      </w:r>
      <w:r w:rsidR="00D16258" w:rsidRPr="00F670F8">
        <w:instrText xml:space="preserve"> REF _Ref375238548 \w \h </w:instrText>
      </w:r>
      <w:r w:rsidR="00F670F8">
        <w:instrText xml:space="preserve"> \* MERGEFORMAT </w:instrText>
      </w:r>
      <w:r w:rsidR="006A00F6" w:rsidRPr="00F670F8">
        <w:fldChar w:fldCharType="separate"/>
      </w:r>
      <w:r w:rsidR="00844DE2">
        <w:t>19.2</w:t>
      </w:r>
      <w:r w:rsidR="006A00F6" w:rsidRPr="00F670F8">
        <w:fldChar w:fldCharType="end"/>
      </w:r>
      <w:r w:rsidRPr="00F670F8">
        <w:t xml:space="preserve"> and </w:t>
      </w:r>
      <w:r w:rsidR="006A00F6" w:rsidRPr="00F670F8">
        <w:fldChar w:fldCharType="begin"/>
      </w:r>
      <w:r w:rsidR="00D16258" w:rsidRPr="00F670F8">
        <w:instrText xml:space="preserve"> REF _Ref375238583 \w \h </w:instrText>
      </w:r>
      <w:r w:rsidR="00F670F8">
        <w:instrText xml:space="preserve"> \* MERGEFORMAT </w:instrText>
      </w:r>
      <w:r w:rsidR="006A00F6" w:rsidRPr="00F670F8">
        <w:fldChar w:fldCharType="separate"/>
      </w:r>
      <w:r w:rsidR="00844DE2">
        <w:t>20.3</w:t>
      </w:r>
      <w:r w:rsidR="006A00F6" w:rsidRPr="00F670F8">
        <w:fldChar w:fldCharType="end"/>
      </w:r>
      <w:r w:rsidRPr="00F670F8">
        <w:t xml:space="preserve"> for that stage of the apprenticeship. The units of competency which are included in the relevant proportion must be consistent with any requirements in the training plan; and</w:t>
      </w:r>
    </w:p>
    <w:p w14:paraId="3E1A0EDC" w14:textId="77777777" w:rsidR="00A15918" w:rsidRPr="00F670F8" w:rsidRDefault="00A15918" w:rsidP="002F7706">
      <w:pPr>
        <w:pStyle w:val="Level4"/>
      </w:pPr>
      <w:r w:rsidRPr="00F670F8">
        <w:t>any requirements of the relevant State/Territory apprenticeship authority and any additional requirements of the relevant training package with respect to the demonstration of competency and any minimum necessary work experience requirements are met; and</w:t>
      </w:r>
    </w:p>
    <w:p w14:paraId="08B8E0CC" w14:textId="77777777" w:rsidR="00A15918" w:rsidRPr="00F670F8" w:rsidRDefault="00A15918" w:rsidP="0005334C">
      <w:pPr>
        <w:pStyle w:val="Level4"/>
        <w:keepNext/>
      </w:pPr>
      <w:bookmarkStart w:id="119" w:name="_Ref375238643"/>
      <w:r w:rsidRPr="00F670F8">
        <w:t>either:</w:t>
      </w:r>
      <w:bookmarkEnd w:id="119"/>
    </w:p>
    <w:p w14:paraId="3794A18A" w14:textId="77777777" w:rsidR="00A15918" w:rsidRPr="00F670F8" w:rsidRDefault="00A15918" w:rsidP="002F7706">
      <w:pPr>
        <w:pStyle w:val="Level5"/>
      </w:pPr>
      <w:r w:rsidRPr="00F670F8">
        <w:rPr>
          <w:b/>
        </w:rPr>
        <w:t>(A)</w:t>
      </w:r>
      <w:r w:rsidRPr="00F670F8">
        <w:tab/>
        <w:t xml:space="preserve">the Registered Training Organisation (RTO), the employer and the apprentice agree that the abovementioned requirements have been met; or </w:t>
      </w:r>
    </w:p>
    <w:p w14:paraId="5C060425" w14:textId="77777777" w:rsidR="00A15918" w:rsidRPr="00F670F8" w:rsidRDefault="00A15918" w:rsidP="002F7706">
      <w:pPr>
        <w:pStyle w:val="Level5"/>
      </w:pPr>
      <w:r w:rsidRPr="00F670F8">
        <w:rPr>
          <w:b/>
        </w:rPr>
        <w:t>(B)</w:t>
      </w:r>
      <w:r w:rsidRPr="00F670F8">
        <w:t xml:space="preserve"> </w:t>
      </w:r>
      <w:r w:rsidRPr="00F670F8">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14:paraId="6DD9F78D" w14:textId="558CC281" w:rsidR="00A15918" w:rsidRPr="00F670F8" w:rsidRDefault="00A15918" w:rsidP="002F7706">
      <w:pPr>
        <w:pStyle w:val="Level3"/>
      </w:pPr>
      <w:bookmarkStart w:id="120" w:name="_Ref375238665"/>
      <w:r w:rsidRPr="00F670F8">
        <w:t xml:space="preserve">If the employer disagrees with the assessment of the RTO referred to in clause </w:t>
      </w:r>
      <w:r w:rsidR="006A00F6" w:rsidRPr="00F670F8">
        <w:fldChar w:fldCharType="begin"/>
      </w:r>
      <w:r w:rsidR="00D16258" w:rsidRPr="00F670F8">
        <w:instrText xml:space="preserve"> REF _Ref375238643 \w \h </w:instrText>
      </w:r>
      <w:r w:rsidR="00F670F8">
        <w:instrText xml:space="preserve"> \* MERGEFORMAT </w:instrText>
      </w:r>
      <w:r w:rsidR="006A00F6" w:rsidRPr="00F670F8">
        <w:fldChar w:fldCharType="separate"/>
      </w:r>
      <w:r w:rsidR="00844DE2">
        <w:t>13.16(a)(iii)</w:t>
      </w:r>
      <w:r w:rsidR="006A00F6" w:rsidRPr="00F670F8">
        <w:fldChar w:fldCharType="end"/>
      </w:r>
      <w:r w:rsidRPr="00F670F8">
        <w:t>(B) 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120"/>
    </w:p>
    <w:p w14:paraId="5DFABC94" w14:textId="77777777" w:rsidR="00A15918" w:rsidRPr="00F670F8" w:rsidRDefault="00A15918" w:rsidP="002F7706">
      <w:pPr>
        <w:pStyle w:val="Level3"/>
      </w:pPr>
      <w:r w:rsidRPr="00F670F8">
        <w:t>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14:paraId="77216A61" w14:textId="5E43078E" w:rsidR="00A15918" w:rsidRPr="00F670F8" w:rsidRDefault="00A15918" w:rsidP="002F7706">
      <w:pPr>
        <w:pStyle w:val="Level3"/>
      </w:pPr>
      <w:r w:rsidRPr="00F670F8">
        <w:t xml:space="preserve">The apprentice will be paid the wage rate referred to in clause </w:t>
      </w:r>
      <w:r w:rsidR="006A00F6" w:rsidRPr="00F670F8">
        <w:fldChar w:fldCharType="begin"/>
      </w:r>
      <w:r w:rsidR="00D16258" w:rsidRPr="00F670F8">
        <w:instrText xml:space="preserve"> REF _Ref375238675 \w \h </w:instrText>
      </w:r>
      <w:r w:rsidR="00F670F8">
        <w:instrText xml:space="preserve"> \* MERGEFORMAT </w:instrText>
      </w:r>
      <w:r w:rsidR="006A00F6" w:rsidRPr="00F670F8">
        <w:fldChar w:fldCharType="separate"/>
      </w:r>
      <w:r w:rsidR="00844DE2">
        <w:t>13.16(a)</w:t>
      </w:r>
      <w:r w:rsidR="006A00F6" w:rsidRPr="00F670F8">
        <w:fldChar w:fldCharType="end"/>
      </w:r>
      <w:r w:rsidRPr="00F670F8">
        <w:t xml:space="preserve"> from the first full pay period to commence on or after the date on which an agreement or determination is reached in accordance with clause </w:t>
      </w:r>
      <w:r w:rsidR="006A00F6" w:rsidRPr="00F670F8">
        <w:fldChar w:fldCharType="begin"/>
      </w:r>
      <w:r w:rsidR="00D16258" w:rsidRPr="00F670F8">
        <w:instrText xml:space="preserve"> REF _Ref375238643 \w \h </w:instrText>
      </w:r>
      <w:r w:rsidR="00F670F8">
        <w:instrText xml:space="preserve"> \* MERGEFORMAT </w:instrText>
      </w:r>
      <w:r w:rsidR="006A00F6" w:rsidRPr="00F670F8">
        <w:fldChar w:fldCharType="separate"/>
      </w:r>
      <w:r w:rsidR="00844DE2">
        <w:t>13.16(a)(iii)</w:t>
      </w:r>
      <w:r w:rsidR="006A00F6" w:rsidRPr="00F670F8">
        <w:fldChar w:fldCharType="end"/>
      </w:r>
      <w:r w:rsidRPr="00F670F8">
        <w:t xml:space="preserve"> or on a date as determined under the dispute resolution process in clause </w:t>
      </w:r>
      <w:r w:rsidR="006A00F6" w:rsidRPr="00F670F8">
        <w:fldChar w:fldCharType="begin"/>
      </w:r>
      <w:r w:rsidR="00D16258" w:rsidRPr="00F670F8">
        <w:instrText xml:space="preserve"> REF _Ref375238665 \w \h </w:instrText>
      </w:r>
      <w:r w:rsidR="00F670F8">
        <w:instrText xml:space="preserve"> \* MERGEFORMAT </w:instrText>
      </w:r>
      <w:r w:rsidR="006A00F6" w:rsidRPr="00F670F8">
        <w:fldChar w:fldCharType="separate"/>
      </w:r>
      <w:r w:rsidR="00844DE2">
        <w:t>13.16(b)</w:t>
      </w:r>
      <w:r w:rsidR="006A00F6" w:rsidRPr="00F670F8">
        <w:fldChar w:fldCharType="end"/>
      </w:r>
      <w:r w:rsidRPr="00F670F8">
        <w:t>.</w:t>
      </w:r>
    </w:p>
    <w:p w14:paraId="57FB0BAA" w14:textId="77777777" w:rsidR="00A15918" w:rsidRPr="00F670F8" w:rsidRDefault="00A15918" w:rsidP="002F7706">
      <w:pPr>
        <w:pStyle w:val="Level2Bold"/>
      </w:pPr>
      <w:r w:rsidRPr="00F670F8">
        <w:t>Operation of State or Territory laws</w:t>
      </w:r>
    </w:p>
    <w:p w14:paraId="54FB5F7C" w14:textId="77777777" w:rsidR="007478D1" w:rsidRPr="00F670F8" w:rsidRDefault="00A15918" w:rsidP="002F7706">
      <w:pPr>
        <w:pStyle w:val="Block1"/>
      </w:pPr>
      <w:r w:rsidRPr="00F670F8">
        <w:t>In any State or Territory in which any statute or regulation relating to apprentices is in force, that statute or regulation will operate in that State or Territory provided that the provisions of the statute or regulation are not inconsistent with this award in which case the provisions of this award will apply.</w:t>
      </w:r>
    </w:p>
    <w:p w14:paraId="4A8AF302" w14:textId="77777777" w:rsidR="007478D1" w:rsidRPr="00F670F8" w:rsidRDefault="007478D1" w:rsidP="007478D1">
      <w:pPr>
        <w:pStyle w:val="Level1"/>
        <w:rPr>
          <w:rFonts w:cs="Times New Roman"/>
        </w:rPr>
      </w:pPr>
      <w:bookmarkStart w:id="121" w:name="_Toc215451742"/>
      <w:bookmarkStart w:id="122" w:name="_Ref533156574"/>
      <w:bookmarkStart w:id="123" w:name="_Ref533156592"/>
      <w:bookmarkStart w:id="124" w:name="_Toc56601881"/>
      <w:r w:rsidRPr="00F670F8">
        <w:rPr>
          <w:rFonts w:cs="Times New Roman"/>
        </w:rPr>
        <w:t>Abandonment of employment</w:t>
      </w:r>
      <w:bookmarkEnd w:id="121"/>
      <w:bookmarkEnd w:id="122"/>
      <w:bookmarkEnd w:id="123"/>
      <w:bookmarkEnd w:id="124"/>
    </w:p>
    <w:p w14:paraId="4F998132" w14:textId="4C85B38B" w:rsidR="00626F06" w:rsidRPr="00F670F8" w:rsidRDefault="00626F06" w:rsidP="00626F06">
      <w:pPr>
        <w:pStyle w:val="History"/>
      </w:pPr>
      <w:r w:rsidRPr="00F670F8">
        <w:t xml:space="preserve">[14 deleted by </w:t>
      </w:r>
      <w:hyperlink r:id="rId112" w:history="1">
        <w:r w:rsidRPr="00F670F8">
          <w:rPr>
            <w:rStyle w:val="Hyperlink"/>
          </w:rPr>
          <w:t>PR703318</w:t>
        </w:r>
      </w:hyperlink>
      <w:r w:rsidRPr="00F670F8">
        <w:t xml:space="preserve"> ppc 20Dec18]</w:t>
      </w:r>
    </w:p>
    <w:p w14:paraId="4EFE4377" w14:textId="77777777" w:rsidR="007478D1" w:rsidRPr="00F670F8" w:rsidRDefault="007478D1" w:rsidP="007478D1">
      <w:pPr>
        <w:pStyle w:val="Level1"/>
        <w:rPr>
          <w:rFonts w:cs="Times New Roman"/>
        </w:rPr>
      </w:pPr>
      <w:bookmarkStart w:id="125" w:name="_Ref217265496"/>
      <w:bookmarkStart w:id="126" w:name="_Toc56601882"/>
      <w:r w:rsidRPr="00F670F8">
        <w:rPr>
          <w:rFonts w:cs="Times New Roman"/>
        </w:rPr>
        <w:t>Termination of employment</w:t>
      </w:r>
      <w:bookmarkEnd w:id="104"/>
      <w:bookmarkEnd w:id="105"/>
      <w:bookmarkEnd w:id="106"/>
      <w:bookmarkEnd w:id="107"/>
      <w:bookmarkEnd w:id="108"/>
      <w:bookmarkEnd w:id="109"/>
      <w:bookmarkEnd w:id="125"/>
      <w:bookmarkEnd w:id="126"/>
    </w:p>
    <w:p w14:paraId="0B6F0014" w14:textId="4045B6FC" w:rsidR="0007112A" w:rsidRPr="00F670F8" w:rsidRDefault="005D71A7" w:rsidP="005D71A7">
      <w:pPr>
        <w:pStyle w:val="History"/>
      </w:pPr>
      <w:r w:rsidRPr="00F670F8">
        <w:t>[</w:t>
      </w:r>
      <w:r w:rsidR="000E2153" w:rsidRPr="00F670F8">
        <w:t xml:space="preserve">15 substituted </w:t>
      </w:r>
      <w:r w:rsidRPr="00F670F8">
        <w:t xml:space="preserve">by </w:t>
      </w:r>
      <w:hyperlink r:id="rId113" w:history="1">
        <w:r w:rsidRPr="00F670F8">
          <w:rPr>
            <w:rStyle w:val="Hyperlink"/>
          </w:rPr>
          <w:t>PR610187</w:t>
        </w:r>
      </w:hyperlink>
      <w:r w:rsidR="000E2153" w:rsidRPr="00F670F8">
        <w:rPr>
          <w:rStyle w:val="Hyperlink"/>
          <w:color w:val="auto"/>
          <w:u w:val="none"/>
        </w:rPr>
        <w:t xml:space="preserve"> ppc 01Nov18</w:t>
      </w:r>
      <w:r w:rsidRPr="00F670F8">
        <w:t>]</w:t>
      </w:r>
    </w:p>
    <w:p w14:paraId="3C62BC8F" w14:textId="36A784FE" w:rsidR="007E59F7" w:rsidRPr="00F670F8" w:rsidRDefault="007E59F7" w:rsidP="007E59F7">
      <w:pPr>
        <w:keepNext/>
      </w:pPr>
      <w:r w:rsidRPr="00F670F8">
        <w:t xml:space="preserve">Note: The </w:t>
      </w:r>
      <w:hyperlink r:id="rId114" w:history="1">
        <w:r w:rsidRPr="00F670F8">
          <w:rPr>
            <w:rStyle w:val="Hyperlink"/>
          </w:rPr>
          <w:t>NES</w:t>
        </w:r>
      </w:hyperlink>
      <w:r w:rsidRPr="00F670F8">
        <w:t xml:space="preserve"> sets out requirements for notice of termination by an employer. See ss.117 and 123 of the </w:t>
      </w:r>
      <w:hyperlink r:id="rId115" w:history="1">
        <w:r w:rsidRPr="00F670F8">
          <w:rPr>
            <w:rStyle w:val="Hyperlink"/>
          </w:rPr>
          <w:t>Act</w:t>
        </w:r>
      </w:hyperlink>
      <w:r w:rsidRPr="00F670F8">
        <w:t xml:space="preserve">. </w:t>
      </w:r>
    </w:p>
    <w:p w14:paraId="32E883C1" w14:textId="77777777" w:rsidR="007E59F7" w:rsidRPr="00F670F8" w:rsidRDefault="007E59F7" w:rsidP="007E59F7">
      <w:pPr>
        <w:pStyle w:val="Level2Bold"/>
      </w:pPr>
      <w:r w:rsidRPr="00F670F8">
        <w:t>Notice of termination by an employee</w:t>
      </w:r>
    </w:p>
    <w:p w14:paraId="1D1359BC" w14:textId="53A5DABD" w:rsidR="007E59F7" w:rsidRPr="00F670F8" w:rsidRDefault="007E59F7" w:rsidP="007E59F7">
      <w:pPr>
        <w:pStyle w:val="Level3"/>
      </w:pPr>
      <w:r w:rsidRPr="00F670F8">
        <w:t xml:space="preserve">This clause applies to all employees except those identified in ss.123(1) and 123(3) of the </w:t>
      </w:r>
      <w:hyperlink r:id="rId116" w:history="1">
        <w:r w:rsidRPr="00F670F8">
          <w:rPr>
            <w:rStyle w:val="Hyperlink"/>
          </w:rPr>
          <w:t>Act</w:t>
        </w:r>
      </w:hyperlink>
      <w:r w:rsidRPr="00F670F8">
        <w:t>.</w:t>
      </w:r>
    </w:p>
    <w:p w14:paraId="0A6633E1" w14:textId="06F673C6" w:rsidR="007E59F7" w:rsidRPr="00F670F8" w:rsidRDefault="007E59F7" w:rsidP="007E59F7">
      <w:pPr>
        <w:pStyle w:val="Level3"/>
      </w:pPr>
      <w:bookmarkStart w:id="127" w:name="_Ref527719172"/>
      <w:r w:rsidRPr="00F670F8">
        <w:t xml:space="preserve">An employee must give the employer notice of termination in accordance with </w:t>
      </w:r>
      <w:r w:rsidRPr="00F670F8">
        <w:fldChar w:fldCharType="begin"/>
      </w:r>
      <w:r w:rsidRPr="00F670F8">
        <w:instrText xml:space="preserve"> REF Table_1 \h </w:instrText>
      </w:r>
      <w:r w:rsidR="00F670F8">
        <w:instrText xml:space="preserve"> \* MERGEFORMAT </w:instrText>
      </w:r>
      <w:r w:rsidRPr="00F670F8">
        <w:fldChar w:fldCharType="separate"/>
      </w:r>
      <w:r w:rsidR="00844DE2" w:rsidRPr="00F670F8">
        <w:rPr>
          <w:b/>
        </w:rPr>
        <w:t>Table 1—Period of notice</w:t>
      </w:r>
      <w:r w:rsidRPr="00F670F8">
        <w:fldChar w:fldCharType="end"/>
      </w:r>
      <w:r w:rsidRPr="00F670F8">
        <w:t xml:space="preserve"> of at least the period specified in column 2 according to the period of continuous service of the employee specified in column 1.</w:t>
      </w:r>
      <w:bookmarkEnd w:id="127"/>
    </w:p>
    <w:p w14:paraId="0DE0E328" w14:textId="77777777" w:rsidR="007E59F7" w:rsidRPr="00F670F8" w:rsidRDefault="007E59F7" w:rsidP="007E59F7">
      <w:pPr>
        <w:pStyle w:val="Block2"/>
        <w:rPr>
          <w:b/>
        </w:rPr>
      </w:pPr>
      <w:bookmarkStart w:id="128" w:name="Table_1"/>
      <w:r w:rsidRPr="00F670F8">
        <w:rPr>
          <w:b/>
        </w:rPr>
        <w:t>Table 1—Period of notice</w:t>
      </w:r>
      <w:bookmarkEnd w:id="12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E59F7" w:rsidRPr="00F670F8" w14:paraId="7936F5EA" w14:textId="77777777" w:rsidTr="008A00CC">
        <w:trPr>
          <w:tblHeader/>
          <w:tblCellSpacing w:w="0" w:type="dxa"/>
        </w:trPr>
        <w:tc>
          <w:tcPr>
            <w:tcW w:w="3707" w:type="pct"/>
            <w:hideMark/>
          </w:tcPr>
          <w:p w14:paraId="077733A7" w14:textId="77777777" w:rsidR="007E59F7" w:rsidRPr="00F670F8" w:rsidRDefault="007E59F7" w:rsidP="008A00CC">
            <w:pPr>
              <w:pStyle w:val="AMODTable"/>
              <w:rPr>
                <w:b/>
              </w:rPr>
            </w:pPr>
            <w:r w:rsidRPr="00F670F8">
              <w:rPr>
                <w:b/>
              </w:rPr>
              <w:t>Column 1</w:t>
            </w:r>
            <w:r w:rsidRPr="00F670F8">
              <w:rPr>
                <w:b/>
              </w:rPr>
              <w:br/>
              <w:t>Employee’s period of continuous service with the employer at the end of the day the notice is given</w:t>
            </w:r>
          </w:p>
        </w:tc>
        <w:tc>
          <w:tcPr>
            <w:tcW w:w="1293" w:type="pct"/>
            <w:hideMark/>
          </w:tcPr>
          <w:p w14:paraId="0305310A" w14:textId="77777777" w:rsidR="007E59F7" w:rsidRPr="00F670F8" w:rsidRDefault="007E59F7" w:rsidP="008A00CC">
            <w:pPr>
              <w:pStyle w:val="AMODTable"/>
              <w:rPr>
                <w:b/>
              </w:rPr>
            </w:pPr>
            <w:r w:rsidRPr="00F670F8">
              <w:rPr>
                <w:b/>
              </w:rPr>
              <w:t>Column 2</w:t>
            </w:r>
            <w:r w:rsidRPr="00F670F8">
              <w:rPr>
                <w:b/>
              </w:rPr>
              <w:br/>
              <w:t>Period of notice</w:t>
            </w:r>
          </w:p>
        </w:tc>
      </w:tr>
      <w:tr w:rsidR="007E59F7" w:rsidRPr="00F670F8" w14:paraId="5654D8BD" w14:textId="77777777" w:rsidTr="008A00CC">
        <w:trPr>
          <w:tblCellSpacing w:w="0" w:type="dxa"/>
        </w:trPr>
        <w:tc>
          <w:tcPr>
            <w:tcW w:w="3707" w:type="pct"/>
            <w:hideMark/>
          </w:tcPr>
          <w:p w14:paraId="4C85156F" w14:textId="77777777" w:rsidR="007E59F7" w:rsidRPr="00F670F8" w:rsidRDefault="007E59F7" w:rsidP="008A00CC">
            <w:pPr>
              <w:pStyle w:val="AMODTable"/>
            </w:pPr>
            <w:r w:rsidRPr="00F670F8">
              <w:t>Not more than 1 year</w:t>
            </w:r>
          </w:p>
        </w:tc>
        <w:tc>
          <w:tcPr>
            <w:tcW w:w="1293" w:type="pct"/>
            <w:hideMark/>
          </w:tcPr>
          <w:p w14:paraId="289424CF" w14:textId="77777777" w:rsidR="007E59F7" w:rsidRPr="00F670F8" w:rsidRDefault="007E59F7" w:rsidP="008A00CC">
            <w:pPr>
              <w:pStyle w:val="AMODTable"/>
            </w:pPr>
            <w:r w:rsidRPr="00F670F8">
              <w:t>1 week</w:t>
            </w:r>
          </w:p>
        </w:tc>
      </w:tr>
      <w:tr w:rsidR="007E59F7" w:rsidRPr="00F670F8" w14:paraId="2751D3A0" w14:textId="77777777" w:rsidTr="008A00CC">
        <w:trPr>
          <w:tblCellSpacing w:w="0" w:type="dxa"/>
        </w:trPr>
        <w:tc>
          <w:tcPr>
            <w:tcW w:w="3707" w:type="pct"/>
            <w:hideMark/>
          </w:tcPr>
          <w:p w14:paraId="100BA5B4" w14:textId="77777777" w:rsidR="007E59F7" w:rsidRPr="00F670F8" w:rsidRDefault="007E59F7" w:rsidP="008A00CC">
            <w:pPr>
              <w:pStyle w:val="AMODTable"/>
            </w:pPr>
            <w:r w:rsidRPr="00F670F8">
              <w:t>More than 1 year but not more than 3 years</w:t>
            </w:r>
          </w:p>
        </w:tc>
        <w:tc>
          <w:tcPr>
            <w:tcW w:w="1293" w:type="pct"/>
            <w:hideMark/>
          </w:tcPr>
          <w:p w14:paraId="29E0921B" w14:textId="77777777" w:rsidR="007E59F7" w:rsidRPr="00F670F8" w:rsidRDefault="007E59F7" w:rsidP="008A00CC">
            <w:pPr>
              <w:pStyle w:val="AMODTable"/>
            </w:pPr>
            <w:r w:rsidRPr="00F670F8">
              <w:t>2 weeks</w:t>
            </w:r>
          </w:p>
        </w:tc>
      </w:tr>
      <w:tr w:rsidR="007E59F7" w:rsidRPr="00F670F8" w14:paraId="1A556E03" w14:textId="77777777" w:rsidTr="008A00CC">
        <w:trPr>
          <w:tblCellSpacing w:w="0" w:type="dxa"/>
        </w:trPr>
        <w:tc>
          <w:tcPr>
            <w:tcW w:w="3707" w:type="pct"/>
            <w:hideMark/>
          </w:tcPr>
          <w:p w14:paraId="09307559" w14:textId="77777777" w:rsidR="007E59F7" w:rsidRPr="00F670F8" w:rsidRDefault="007E59F7" w:rsidP="008A00CC">
            <w:pPr>
              <w:pStyle w:val="AMODTable"/>
            </w:pPr>
            <w:r w:rsidRPr="00F670F8">
              <w:t>More than 3 years but not more than 5 years</w:t>
            </w:r>
          </w:p>
        </w:tc>
        <w:tc>
          <w:tcPr>
            <w:tcW w:w="1293" w:type="pct"/>
            <w:hideMark/>
          </w:tcPr>
          <w:p w14:paraId="2312911B" w14:textId="77777777" w:rsidR="007E59F7" w:rsidRPr="00F670F8" w:rsidRDefault="007E59F7" w:rsidP="008A00CC">
            <w:pPr>
              <w:pStyle w:val="AMODTable"/>
            </w:pPr>
            <w:r w:rsidRPr="00F670F8">
              <w:t>3 weeks</w:t>
            </w:r>
          </w:p>
        </w:tc>
      </w:tr>
      <w:tr w:rsidR="007E59F7" w:rsidRPr="00F670F8" w14:paraId="0E7795B1" w14:textId="77777777" w:rsidTr="008A00CC">
        <w:trPr>
          <w:tblCellSpacing w:w="0" w:type="dxa"/>
        </w:trPr>
        <w:tc>
          <w:tcPr>
            <w:tcW w:w="3707" w:type="pct"/>
            <w:hideMark/>
          </w:tcPr>
          <w:p w14:paraId="5A6A1B37" w14:textId="77777777" w:rsidR="007E59F7" w:rsidRPr="00F670F8" w:rsidRDefault="007E59F7" w:rsidP="008A00CC">
            <w:pPr>
              <w:pStyle w:val="AMODTable"/>
            </w:pPr>
            <w:r w:rsidRPr="00F670F8">
              <w:t>More than 5 years</w:t>
            </w:r>
          </w:p>
        </w:tc>
        <w:tc>
          <w:tcPr>
            <w:tcW w:w="1293" w:type="pct"/>
            <w:hideMark/>
          </w:tcPr>
          <w:p w14:paraId="33A2FAAD" w14:textId="77777777" w:rsidR="007E59F7" w:rsidRPr="00F670F8" w:rsidRDefault="007E59F7" w:rsidP="008A00CC">
            <w:pPr>
              <w:pStyle w:val="AMODTable"/>
            </w:pPr>
            <w:r w:rsidRPr="00F670F8">
              <w:t>4 weeks</w:t>
            </w:r>
          </w:p>
        </w:tc>
      </w:tr>
    </w:tbl>
    <w:p w14:paraId="1CB66EC9" w14:textId="77777777" w:rsidR="007E59F7" w:rsidRPr="00F670F8" w:rsidRDefault="007E59F7" w:rsidP="007E59F7">
      <w:pPr>
        <w:pStyle w:val="Block2"/>
      </w:pPr>
      <w:r w:rsidRPr="00F670F8">
        <w:t>Note: The notice of termination required to be given by an employee is the same as that required of an employer except that the employee does not have to give additional notice based on the age of the employee.</w:t>
      </w:r>
    </w:p>
    <w:p w14:paraId="1DC4D370" w14:textId="67D4F33E" w:rsidR="007E59F7" w:rsidRPr="00F670F8" w:rsidRDefault="007E59F7" w:rsidP="007E59F7">
      <w:pPr>
        <w:pStyle w:val="Level3"/>
      </w:pPr>
      <w:r w:rsidRPr="00F670F8">
        <w:t xml:space="preserve">In paragraph </w:t>
      </w:r>
      <w:r w:rsidRPr="00F670F8">
        <w:fldChar w:fldCharType="begin"/>
      </w:r>
      <w:r w:rsidRPr="00F670F8">
        <w:instrText xml:space="preserve"> REF _Ref527719172 \n \h </w:instrText>
      </w:r>
      <w:r w:rsidR="00F670F8">
        <w:instrText xml:space="preserve"> \* MERGEFORMAT </w:instrText>
      </w:r>
      <w:r w:rsidRPr="00F670F8">
        <w:fldChar w:fldCharType="separate"/>
      </w:r>
      <w:r w:rsidR="00844DE2">
        <w:t>(b)</w:t>
      </w:r>
      <w:r w:rsidRPr="00F670F8">
        <w:fldChar w:fldCharType="end"/>
      </w:r>
      <w:r w:rsidRPr="00F670F8">
        <w:t xml:space="preserve"> </w:t>
      </w:r>
      <w:r w:rsidRPr="00F670F8">
        <w:rPr>
          <w:b/>
          <w:bCs/>
        </w:rPr>
        <w:t>continuous service</w:t>
      </w:r>
      <w:r w:rsidRPr="00F670F8">
        <w:t xml:space="preserve"> has the same meaning as in s.117 of the </w:t>
      </w:r>
      <w:hyperlink r:id="rId117" w:history="1">
        <w:r w:rsidRPr="00F670F8">
          <w:rPr>
            <w:rStyle w:val="Hyperlink"/>
          </w:rPr>
          <w:t>Act</w:t>
        </w:r>
      </w:hyperlink>
      <w:r w:rsidRPr="00F670F8">
        <w:t>.</w:t>
      </w:r>
    </w:p>
    <w:p w14:paraId="22F02EEE" w14:textId="4A5BEF50" w:rsidR="007E59F7" w:rsidRPr="00F670F8" w:rsidRDefault="007E59F7" w:rsidP="007E59F7">
      <w:pPr>
        <w:pStyle w:val="Level3"/>
      </w:pPr>
      <w:bookmarkStart w:id="129" w:name="_Ref527719219"/>
      <w:r w:rsidRPr="00F670F8">
        <w:t xml:space="preserve">If an employee who is at least 18 years old does not give the period of notice required under paragraph </w:t>
      </w:r>
      <w:r w:rsidRPr="00F670F8">
        <w:fldChar w:fldCharType="begin"/>
      </w:r>
      <w:r w:rsidRPr="00F670F8">
        <w:instrText xml:space="preserve"> REF _Ref527719172 \n \h </w:instrText>
      </w:r>
      <w:r w:rsidR="00F670F8">
        <w:instrText xml:space="preserve"> \* MERGEFORMAT </w:instrText>
      </w:r>
      <w:r w:rsidRPr="00F670F8">
        <w:fldChar w:fldCharType="separate"/>
      </w:r>
      <w:r w:rsidR="00844DE2">
        <w:t>(b)</w:t>
      </w:r>
      <w:r w:rsidRPr="00F670F8">
        <w:fldChar w:fldCharType="end"/>
      </w:r>
      <w:r w:rsidRPr="00F670F8">
        <w:t>, then the employer may deduct from wages due to the employee under this award an amount that is no more than one week’s wages for the employee.</w:t>
      </w:r>
      <w:bookmarkEnd w:id="129"/>
    </w:p>
    <w:p w14:paraId="73451F9F" w14:textId="6E6596F4" w:rsidR="007E59F7" w:rsidRPr="00F670F8" w:rsidRDefault="007E59F7" w:rsidP="007E59F7">
      <w:pPr>
        <w:pStyle w:val="Level3"/>
      </w:pPr>
      <w:r w:rsidRPr="00F670F8">
        <w:t xml:space="preserve">If the employer has agreed to a shorter period of notice than that required under paragraph </w:t>
      </w:r>
      <w:r w:rsidRPr="00F670F8">
        <w:fldChar w:fldCharType="begin"/>
      </w:r>
      <w:r w:rsidRPr="00F670F8">
        <w:instrText xml:space="preserve"> REF _Ref527719172 \n \h </w:instrText>
      </w:r>
      <w:r w:rsidR="00F670F8">
        <w:instrText xml:space="preserve"> \* MERGEFORMAT </w:instrText>
      </w:r>
      <w:r w:rsidRPr="00F670F8">
        <w:fldChar w:fldCharType="separate"/>
      </w:r>
      <w:r w:rsidR="00844DE2">
        <w:t>(b)</w:t>
      </w:r>
      <w:r w:rsidRPr="00F670F8">
        <w:fldChar w:fldCharType="end"/>
      </w:r>
      <w:r w:rsidRPr="00F670F8">
        <w:t xml:space="preserve">, then no deduction can be made under paragraph </w:t>
      </w:r>
      <w:r w:rsidRPr="00F670F8">
        <w:fldChar w:fldCharType="begin"/>
      </w:r>
      <w:r w:rsidRPr="00F670F8">
        <w:instrText xml:space="preserve"> REF _Ref527719219 \n \h </w:instrText>
      </w:r>
      <w:r w:rsidR="00F670F8">
        <w:instrText xml:space="preserve"> \* MERGEFORMAT </w:instrText>
      </w:r>
      <w:r w:rsidRPr="00F670F8">
        <w:fldChar w:fldCharType="separate"/>
      </w:r>
      <w:r w:rsidR="00844DE2">
        <w:t>(d)</w:t>
      </w:r>
      <w:r w:rsidRPr="00F670F8">
        <w:fldChar w:fldCharType="end"/>
      </w:r>
      <w:r w:rsidRPr="00F670F8">
        <w:t>.</w:t>
      </w:r>
    </w:p>
    <w:p w14:paraId="3DDB1BAF" w14:textId="6C7FE3B3" w:rsidR="007E59F7" w:rsidRPr="00F670F8" w:rsidRDefault="007E59F7" w:rsidP="007E59F7">
      <w:pPr>
        <w:pStyle w:val="Level3"/>
      </w:pPr>
      <w:r w:rsidRPr="00F670F8">
        <w:t xml:space="preserve">Any deduction made under paragraph </w:t>
      </w:r>
      <w:r w:rsidRPr="00F670F8">
        <w:fldChar w:fldCharType="begin"/>
      </w:r>
      <w:r w:rsidRPr="00F670F8">
        <w:instrText xml:space="preserve"> REF _Ref527719219 \n \h </w:instrText>
      </w:r>
      <w:r w:rsidR="00F670F8">
        <w:instrText xml:space="preserve"> \* MERGEFORMAT </w:instrText>
      </w:r>
      <w:r w:rsidRPr="00F670F8">
        <w:fldChar w:fldCharType="separate"/>
      </w:r>
      <w:r w:rsidR="00844DE2">
        <w:t>(d)</w:t>
      </w:r>
      <w:r w:rsidRPr="00F670F8">
        <w:fldChar w:fldCharType="end"/>
      </w:r>
      <w:r w:rsidRPr="00F670F8">
        <w:t xml:space="preserve"> must not be unreasonable in the circumstances.</w:t>
      </w:r>
    </w:p>
    <w:p w14:paraId="19C1EB68" w14:textId="77777777" w:rsidR="007E59F7" w:rsidRPr="00F670F8" w:rsidRDefault="007E59F7" w:rsidP="007E59F7">
      <w:pPr>
        <w:pStyle w:val="Level2Bold"/>
      </w:pPr>
      <w:bookmarkStart w:id="130" w:name="_Ref527719241"/>
      <w:r w:rsidRPr="00F670F8">
        <w:t>Job search entitlement</w:t>
      </w:r>
      <w:bookmarkEnd w:id="130"/>
    </w:p>
    <w:p w14:paraId="3F70BEA9" w14:textId="77777777" w:rsidR="007E59F7" w:rsidRPr="00F670F8" w:rsidRDefault="007E59F7" w:rsidP="007E59F7">
      <w:pPr>
        <w:pStyle w:val="Block1"/>
      </w:pPr>
      <w:r w:rsidRPr="00F670F8">
        <w:t>Where an employer has given notice of termination to an employee, the employee must be allowed time off without loss of pay of up to one day for the purpose of seeking other employment.</w:t>
      </w:r>
    </w:p>
    <w:p w14:paraId="634F36FA" w14:textId="57EE41A1" w:rsidR="007E59F7" w:rsidRPr="00F670F8" w:rsidRDefault="007E59F7" w:rsidP="007E59F7">
      <w:pPr>
        <w:pStyle w:val="Level2"/>
      </w:pPr>
      <w:bookmarkStart w:id="131" w:name="_Ref7438417"/>
      <w:r w:rsidRPr="00F670F8">
        <w:t xml:space="preserve">The time off under clause </w:t>
      </w:r>
      <w:r w:rsidRPr="00F670F8">
        <w:rPr>
          <w:noProof/>
        </w:rPr>
        <w:fldChar w:fldCharType="begin"/>
      </w:r>
      <w:r w:rsidRPr="00F670F8">
        <w:instrText xml:space="preserve"> REF _Ref527719241 \n \h </w:instrText>
      </w:r>
      <w:r w:rsidR="00F670F8">
        <w:rPr>
          <w:noProof/>
        </w:rPr>
        <w:instrText xml:space="preserve"> \* MERGEFORMAT </w:instrText>
      </w:r>
      <w:r w:rsidRPr="00F670F8">
        <w:rPr>
          <w:noProof/>
        </w:rPr>
      </w:r>
      <w:r w:rsidRPr="00F670F8">
        <w:rPr>
          <w:noProof/>
        </w:rPr>
        <w:fldChar w:fldCharType="separate"/>
      </w:r>
      <w:r w:rsidR="00844DE2">
        <w:t>15.2</w:t>
      </w:r>
      <w:r w:rsidRPr="00F670F8">
        <w:rPr>
          <w:noProof/>
        </w:rPr>
        <w:fldChar w:fldCharType="end"/>
      </w:r>
      <w:r w:rsidRPr="00F670F8">
        <w:t xml:space="preserve"> is to be taken at times that are convenient to the employee after consultation with the employer.</w:t>
      </w:r>
      <w:bookmarkEnd w:id="131"/>
    </w:p>
    <w:p w14:paraId="70FD1000" w14:textId="77777777" w:rsidR="007478D1" w:rsidRPr="00F670F8" w:rsidRDefault="007478D1" w:rsidP="007478D1">
      <w:pPr>
        <w:pStyle w:val="Level1"/>
        <w:rPr>
          <w:rFonts w:cs="Times New Roman"/>
        </w:rPr>
      </w:pPr>
      <w:bookmarkStart w:id="132" w:name="_Toc207691385"/>
      <w:bookmarkStart w:id="133" w:name="_Toc207693803"/>
      <w:bookmarkStart w:id="134" w:name="_Toc208885991"/>
      <w:bookmarkStart w:id="135" w:name="_Toc208886079"/>
      <w:bookmarkStart w:id="136" w:name="_Toc208902569"/>
      <w:bookmarkStart w:id="137" w:name="_Toc208932474"/>
      <w:bookmarkStart w:id="138" w:name="_Toc208932559"/>
      <w:bookmarkStart w:id="139" w:name="_Toc208979914"/>
      <w:bookmarkStart w:id="140" w:name="_Ref413929108"/>
      <w:bookmarkStart w:id="141" w:name="_Ref413929117"/>
      <w:bookmarkStart w:id="142" w:name="_Ref7438136"/>
      <w:bookmarkStart w:id="143" w:name="_Ref7438141"/>
      <w:bookmarkStart w:id="144" w:name="_Ref7438533"/>
      <w:bookmarkStart w:id="145" w:name="_Toc56601883"/>
      <w:r w:rsidRPr="00F670F8">
        <w:rPr>
          <w:rFonts w:cs="Times New Roman"/>
        </w:rPr>
        <w:t>Redundancy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75BC184" w14:textId="459CC2D2" w:rsidR="002E1F85" w:rsidRPr="00F670F8" w:rsidRDefault="002E1F85" w:rsidP="00FA264F">
      <w:pPr>
        <w:pStyle w:val="History"/>
      </w:pPr>
      <w:r w:rsidRPr="00F670F8">
        <w:t xml:space="preserve">[Varied by </w:t>
      </w:r>
      <w:hyperlink r:id="rId118" w:history="1">
        <w:r w:rsidRPr="00F670F8">
          <w:rPr>
            <w:rStyle w:val="Hyperlink"/>
          </w:rPr>
          <w:t>PR994528</w:t>
        </w:r>
      </w:hyperlink>
      <w:r w:rsidR="00413D3D" w:rsidRPr="00F670F8">
        <w:t xml:space="preserve">, </w:t>
      </w:r>
      <w:hyperlink r:id="rId119" w:history="1">
        <w:r w:rsidR="00413D3D" w:rsidRPr="00F670F8">
          <w:rPr>
            <w:rStyle w:val="Hyperlink"/>
          </w:rPr>
          <w:t>PR503632</w:t>
        </w:r>
      </w:hyperlink>
      <w:r w:rsidR="00FA264F" w:rsidRPr="00F670F8">
        <w:t xml:space="preserve">; </w:t>
      </w:r>
      <w:hyperlink r:id="rId120" w:history="1">
        <w:r w:rsidR="00FA264F" w:rsidRPr="00F670F8">
          <w:rPr>
            <w:rStyle w:val="Hyperlink"/>
          </w:rPr>
          <w:t>PR561478</w:t>
        </w:r>
      </w:hyperlink>
      <w:r w:rsidR="00BC2A66" w:rsidRPr="00F670F8">
        <w:rPr>
          <w:rStyle w:val="Hyperlink"/>
          <w:color w:val="auto"/>
          <w:u w:val="none"/>
        </w:rPr>
        <w:t xml:space="preserve">; substituted by </w:t>
      </w:r>
      <w:hyperlink r:id="rId121" w:history="1">
        <w:r w:rsidR="00BC2A66" w:rsidRPr="00F670F8">
          <w:rPr>
            <w:rStyle w:val="Hyperlink"/>
          </w:rPr>
          <w:t>PR706960</w:t>
        </w:r>
      </w:hyperlink>
      <w:r w:rsidR="00BC2A66" w:rsidRPr="00F670F8">
        <w:rPr>
          <w:rStyle w:val="Hyperlink"/>
          <w:color w:val="auto"/>
          <w:u w:val="none"/>
        </w:rPr>
        <w:t xml:space="preserve"> ppc 03May19</w:t>
      </w:r>
      <w:r w:rsidRPr="00F670F8">
        <w:rPr>
          <w:rStyle w:val="Hyperlink"/>
          <w:color w:val="auto"/>
          <w:u w:val="none"/>
        </w:rPr>
        <w:t>]</w:t>
      </w:r>
    </w:p>
    <w:p w14:paraId="561BC5FC" w14:textId="308BD551" w:rsidR="00BC2A66" w:rsidRPr="00F670F8" w:rsidRDefault="00BC2A66" w:rsidP="00BC2A66">
      <w:pPr>
        <w:keepNext/>
      </w:pPr>
      <w:bookmarkStart w:id="146" w:name="_Ref528226910"/>
      <w:bookmarkStart w:id="147" w:name="_Hlk7433765"/>
      <w:r w:rsidRPr="00F670F8">
        <w:t xml:space="preserve">NOTE: Redundancy pay is provided for in the </w:t>
      </w:r>
      <w:hyperlink r:id="rId122" w:history="1">
        <w:r w:rsidRPr="00F670F8">
          <w:rPr>
            <w:rStyle w:val="Hyperlink"/>
          </w:rPr>
          <w:t>NES</w:t>
        </w:r>
      </w:hyperlink>
      <w:r w:rsidRPr="00F670F8">
        <w:t xml:space="preserve">. See sections 119–123 of the </w:t>
      </w:r>
      <w:hyperlink r:id="rId123" w:history="1">
        <w:r w:rsidRPr="00F670F8">
          <w:rPr>
            <w:rStyle w:val="Hyperlink"/>
          </w:rPr>
          <w:t>Act</w:t>
        </w:r>
      </w:hyperlink>
      <w:r w:rsidRPr="00F670F8">
        <w:t>.</w:t>
      </w:r>
    </w:p>
    <w:p w14:paraId="02873702" w14:textId="77777777" w:rsidR="00BC2A66" w:rsidRPr="00F670F8" w:rsidRDefault="00BC2A66" w:rsidP="00BC2A66">
      <w:pPr>
        <w:pStyle w:val="Level2Bold"/>
      </w:pPr>
      <w:bookmarkStart w:id="148" w:name="_Ref6919596"/>
      <w:r w:rsidRPr="00F670F8">
        <w:t>Transfer to lower paid duties on redundancy</w:t>
      </w:r>
      <w:bookmarkEnd w:id="146"/>
      <w:bookmarkEnd w:id="148"/>
    </w:p>
    <w:p w14:paraId="1855EEC4" w14:textId="6A491077" w:rsidR="00BC2A66" w:rsidRPr="00F670F8" w:rsidRDefault="00BC2A66" w:rsidP="00BC2A66">
      <w:pPr>
        <w:pStyle w:val="Level3"/>
      </w:pPr>
      <w:r w:rsidRPr="00F670F8">
        <w:t xml:space="preserve">Clause </w:t>
      </w:r>
      <w:r w:rsidRPr="00F670F8">
        <w:fldChar w:fldCharType="begin"/>
      </w:r>
      <w:r w:rsidRPr="00F670F8">
        <w:instrText xml:space="preserve"> REF _Ref6919596 \w \h </w:instrText>
      </w:r>
      <w:r w:rsidR="00F670F8">
        <w:instrText xml:space="preserve"> \* MERGEFORMAT </w:instrText>
      </w:r>
      <w:r w:rsidRPr="00F670F8">
        <w:fldChar w:fldCharType="separate"/>
      </w:r>
      <w:r w:rsidR="00844DE2">
        <w:t>16.1</w:t>
      </w:r>
      <w:r w:rsidRPr="00F670F8">
        <w:fldChar w:fldCharType="end"/>
      </w:r>
      <w:r w:rsidRPr="00F670F8">
        <w:t xml:space="preserve"> applies if, because of redundancy, an employee is transferred to new duties to which a lower ordinary rate of pay applies.</w:t>
      </w:r>
    </w:p>
    <w:p w14:paraId="33B5A109" w14:textId="77777777" w:rsidR="00BC2A66" w:rsidRPr="00F670F8" w:rsidRDefault="00BC2A66" w:rsidP="00BC2A66">
      <w:pPr>
        <w:pStyle w:val="Level3"/>
      </w:pPr>
      <w:r w:rsidRPr="00F670F8">
        <w:t>The employer may:</w:t>
      </w:r>
    </w:p>
    <w:p w14:paraId="59EF99DB" w14:textId="10098A2A" w:rsidR="00BC2A66" w:rsidRPr="00F670F8" w:rsidRDefault="00BC2A66" w:rsidP="00BC2A66">
      <w:pPr>
        <w:pStyle w:val="Level4"/>
      </w:pPr>
      <w:r w:rsidRPr="00F670F8">
        <w:t xml:space="preserve">give the employee notice of the transfer of at least the same length as the employee would be entitled to under section 117 of the </w:t>
      </w:r>
      <w:hyperlink r:id="rId124" w:history="1">
        <w:r w:rsidRPr="00F670F8">
          <w:rPr>
            <w:rStyle w:val="Hyperlink"/>
          </w:rPr>
          <w:t>Act</w:t>
        </w:r>
      </w:hyperlink>
      <w:r w:rsidRPr="00F670F8">
        <w:t xml:space="preserve"> as if it were a notice of termin</w:t>
      </w:r>
      <w:bookmarkStart w:id="149" w:name="_Ref499548098"/>
      <w:r w:rsidRPr="00F670F8">
        <w:t>ation given by the employer; or</w:t>
      </w:r>
    </w:p>
    <w:p w14:paraId="57EE3A41" w14:textId="593CD3D3" w:rsidR="00BC2A66" w:rsidRPr="00F670F8" w:rsidRDefault="00BC2A66" w:rsidP="00BC2A66">
      <w:pPr>
        <w:pStyle w:val="Level4"/>
      </w:pPr>
      <w:bookmarkStart w:id="150" w:name="_Ref528226924"/>
      <w:r w:rsidRPr="00F670F8">
        <w:t xml:space="preserve">transfer the employee to the new duties without giving notice of transfer or before the expiry of a notice of transfer, provided that the employer pays the employee as set out in paragraph </w:t>
      </w:r>
      <w:r w:rsidRPr="00F670F8">
        <w:fldChar w:fldCharType="begin"/>
      </w:r>
      <w:r w:rsidRPr="00F670F8">
        <w:instrText xml:space="preserve"> REF _Ref6919631 \r \h </w:instrText>
      </w:r>
      <w:r w:rsidR="00F670F8">
        <w:instrText xml:space="preserve"> \* MERGEFORMAT </w:instrText>
      </w:r>
      <w:r w:rsidRPr="00F670F8">
        <w:fldChar w:fldCharType="separate"/>
      </w:r>
      <w:r w:rsidR="00844DE2">
        <w:t>(c)</w:t>
      </w:r>
      <w:r w:rsidRPr="00F670F8">
        <w:fldChar w:fldCharType="end"/>
      </w:r>
      <w:r w:rsidRPr="00F670F8">
        <w:t>.</w:t>
      </w:r>
      <w:bookmarkEnd w:id="149"/>
      <w:bookmarkEnd w:id="150"/>
    </w:p>
    <w:p w14:paraId="693DA554" w14:textId="7A71CD00" w:rsidR="00BC2A66" w:rsidRPr="00F670F8" w:rsidRDefault="00BC2A66" w:rsidP="00BC2A66">
      <w:pPr>
        <w:pStyle w:val="Level3"/>
      </w:pPr>
      <w:bookmarkStart w:id="151" w:name="_Ref6919631"/>
      <w:r w:rsidRPr="00F670F8">
        <w:t xml:space="preserve">If the employer acts as mentioned in paragraph </w:t>
      </w:r>
      <w:r w:rsidRPr="00F670F8">
        <w:fldChar w:fldCharType="begin"/>
      </w:r>
      <w:r w:rsidRPr="00F670F8">
        <w:instrText xml:space="preserve"> REF _Ref528226924 \r \h </w:instrText>
      </w:r>
      <w:r w:rsidR="00F670F8">
        <w:instrText xml:space="preserve"> \* MERGEFORMAT </w:instrText>
      </w:r>
      <w:r w:rsidRPr="00F670F8">
        <w:fldChar w:fldCharType="separate"/>
      </w:r>
      <w:r w:rsidR="00844DE2">
        <w:t>(b)(ii)</w:t>
      </w:r>
      <w:r w:rsidRPr="00F670F8">
        <w:fldChar w:fldCharType="end"/>
      </w:r>
      <w:r w:rsidRPr="00F670F8">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51"/>
    </w:p>
    <w:p w14:paraId="7CFC7FEC" w14:textId="77777777" w:rsidR="00BC2A66" w:rsidRPr="00F670F8" w:rsidRDefault="00BC2A66" w:rsidP="00BC2A66">
      <w:pPr>
        <w:pStyle w:val="Level2Bold"/>
      </w:pPr>
      <w:r w:rsidRPr="00F670F8">
        <w:t>Employee leaving during redundancy notice period</w:t>
      </w:r>
    </w:p>
    <w:p w14:paraId="7DC47CF6" w14:textId="7AD27ED2" w:rsidR="00BC2A66" w:rsidRPr="00F670F8" w:rsidRDefault="00BC2A66" w:rsidP="00BC2A66">
      <w:pPr>
        <w:pStyle w:val="Level3"/>
      </w:pPr>
      <w:r w:rsidRPr="00F670F8">
        <w:t xml:space="preserve">An employee given notice of termination in circumstances of redundancy may terminate their employment during the minimum period of notice prescribed by section 117(3) of the </w:t>
      </w:r>
      <w:hyperlink r:id="rId125" w:history="1">
        <w:r w:rsidRPr="00F670F8">
          <w:rPr>
            <w:rStyle w:val="Hyperlink"/>
          </w:rPr>
          <w:t>Act</w:t>
        </w:r>
      </w:hyperlink>
      <w:r w:rsidRPr="00F670F8">
        <w:t>.</w:t>
      </w:r>
    </w:p>
    <w:p w14:paraId="75FAEFDC" w14:textId="54C16C8D" w:rsidR="00BC2A66" w:rsidRPr="00F670F8" w:rsidRDefault="00BC2A66" w:rsidP="00BC2A66">
      <w:pPr>
        <w:pStyle w:val="Level3"/>
      </w:pPr>
      <w:r w:rsidRPr="00F670F8">
        <w:t xml:space="preserve">The employee is entitled to receive the benefits and payments they would have received under clause </w:t>
      </w:r>
      <w:r w:rsidR="00DB369B" w:rsidRPr="00F670F8">
        <w:fldChar w:fldCharType="begin"/>
      </w:r>
      <w:r w:rsidR="00DB369B" w:rsidRPr="00F670F8">
        <w:instrText xml:space="preserve"> REF _Ref7438533 \r \h </w:instrText>
      </w:r>
      <w:r w:rsidR="00F670F8">
        <w:instrText xml:space="preserve"> \* MERGEFORMAT </w:instrText>
      </w:r>
      <w:r w:rsidR="00DB369B" w:rsidRPr="00F670F8">
        <w:fldChar w:fldCharType="separate"/>
      </w:r>
      <w:r w:rsidR="00844DE2">
        <w:t>16</w:t>
      </w:r>
      <w:r w:rsidR="00DB369B" w:rsidRPr="00F670F8">
        <w:fldChar w:fldCharType="end"/>
      </w:r>
      <w:r w:rsidRPr="00F670F8">
        <w:t xml:space="preserve"> or under sections 119–123 of the </w:t>
      </w:r>
      <w:hyperlink r:id="rId126" w:history="1">
        <w:r w:rsidRPr="00F670F8">
          <w:rPr>
            <w:rStyle w:val="Hyperlink"/>
          </w:rPr>
          <w:t>Act</w:t>
        </w:r>
      </w:hyperlink>
      <w:r w:rsidRPr="00F670F8">
        <w:t xml:space="preserve"> had they remained in employment until the expiry of the notice.</w:t>
      </w:r>
    </w:p>
    <w:p w14:paraId="36D0CCEC" w14:textId="77777777" w:rsidR="00BC2A66" w:rsidRPr="00F670F8" w:rsidRDefault="00BC2A66" w:rsidP="00BC2A66">
      <w:pPr>
        <w:pStyle w:val="Level3"/>
      </w:pPr>
      <w:r w:rsidRPr="00F670F8">
        <w:t>However, the employee is not entitled to be paid for any part of the period of notice remaining after the employee ceased to be employed.</w:t>
      </w:r>
    </w:p>
    <w:p w14:paraId="03525946" w14:textId="77777777" w:rsidR="00BC2A66" w:rsidRPr="00F670F8" w:rsidRDefault="00BC2A66" w:rsidP="00BC2A66">
      <w:pPr>
        <w:pStyle w:val="Level2Bold"/>
      </w:pPr>
      <w:r w:rsidRPr="00F670F8">
        <w:t>Job search entitlement</w:t>
      </w:r>
    </w:p>
    <w:p w14:paraId="09377640" w14:textId="1B6E30FF" w:rsidR="00BC2A66" w:rsidRPr="00F670F8" w:rsidRDefault="00BC2A66" w:rsidP="00BC2A66">
      <w:pPr>
        <w:pStyle w:val="Level3"/>
      </w:pPr>
      <w:bookmarkStart w:id="152" w:name="_Ref528227362"/>
      <w:r w:rsidRPr="00F670F8">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27" w:history="1">
        <w:r w:rsidRPr="00F670F8">
          <w:rPr>
            <w:rStyle w:val="Hyperlink"/>
          </w:rPr>
          <w:t>Act</w:t>
        </w:r>
      </w:hyperlink>
      <w:r w:rsidRPr="00F670F8">
        <w:t xml:space="preserve"> for the purpose of seeking other employment.</w:t>
      </w:r>
      <w:bookmarkEnd w:id="152"/>
    </w:p>
    <w:p w14:paraId="2FC021FC" w14:textId="3EAD174B" w:rsidR="00BC2A66" w:rsidRPr="00F670F8" w:rsidRDefault="00BC2A66" w:rsidP="00BC2A66">
      <w:pPr>
        <w:pStyle w:val="Level3"/>
      </w:pPr>
      <w:bookmarkStart w:id="153" w:name="_Ref528227254"/>
      <w:r w:rsidRPr="00F670F8">
        <w:t xml:space="preserve">If an employee is allowed time off without loss of pay of more than one day under paragraph </w:t>
      </w:r>
      <w:r w:rsidRPr="00F670F8">
        <w:fldChar w:fldCharType="begin"/>
      </w:r>
      <w:r w:rsidRPr="00F670F8">
        <w:instrText xml:space="preserve"> REF _Ref528227362 \n \h </w:instrText>
      </w:r>
      <w:r w:rsidR="00F670F8">
        <w:instrText xml:space="preserve"> \* MERGEFORMAT </w:instrText>
      </w:r>
      <w:r w:rsidRPr="00F670F8">
        <w:fldChar w:fldCharType="separate"/>
      </w:r>
      <w:r w:rsidR="00844DE2">
        <w:t>(a)</w:t>
      </w:r>
      <w:r w:rsidRPr="00F670F8">
        <w:fldChar w:fldCharType="end"/>
      </w:r>
      <w:r w:rsidRPr="00F670F8">
        <w:t>, the employee must, at the request of the employer, produce proof of attendance at an interview.</w:t>
      </w:r>
      <w:bookmarkEnd w:id="153"/>
    </w:p>
    <w:p w14:paraId="78E49BDF" w14:textId="2E928DE0" w:rsidR="00BC2A66" w:rsidRPr="00F670F8" w:rsidRDefault="00BC2A66" w:rsidP="00BC2A66">
      <w:pPr>
        <w:pStyle w:val="Level3"/>
      </w:pPr>
      <w:r w:rsidRPr="00F670F8">
        <w:t xml:space="preserve">A statutory declaration is sufficient for the purpose of paragraph </w:t>
      </w:r>
      <w:r w:rsidRPr="00F670F8">
        <w:fldChar w:fldCharType="begin"/>
      </w:r>
      <w:r w:rsidRPr="00F670F8">
        <w:instrText xml:space="preserve"> REF _Ref528227254 \n \h </w:instrText>
      </w:r>
      <w:r w:rsidR="00F670F8">
        <w:instrText xml:space="preserve"> \* MERGEFORMAT </w:instrText>
      </w:r>
      <w:r w:rsidRPr="00F670F8">
        <w:fldChar w:fldCharType="separate"/>
      </w:r>
      <w:r w:rsidR="00844DE2">
        <w:t>(b)</w:t>
      </w:r>
      <w:r w:rsidRPr="00F670F8">
        <w:fldChar w:fldCharType="end"/>
      </w:r>
      <w:r w:rsidRPr="00F670F8">
        <w:t>.</w:t>
      </w:r>
    </w:p>
    <w:p w14:paraId="753CBB13" w14:textId="50129C4C" w:rsidR="00BC2A66" w:rsidRPr="00F670F8" w:rsidRDefault="00BC2A66" w:rsidP="00BC2A66">
      <w:pPr>
        <w:pStyle w:val="Level3"/>
      </w:pPr>
      <w:r w:rsidRPr="00F670F8">
        <w:t xml:space="preserve">An employee who fails to produce proof when required under paragraph </w:t>
      </w:r>
      <w:r w:rsidRPr="00F670F8">
        <w:fldChar w:fldCharType="begin"/>
      </w:r>
      <w:r w:rsidRPr="00F670F8">
        <w:instrText xml:space="preserve"> REF _Ref528227254 \r \h </w:instrText>
      </w:r>
      <w:r w:rsidR="00F670F8">
        <w:instrText xml:space="preserve"> \* MERGEFORMAT </w:instrText>
      </w:r>
      <w:r w:rsidRPr="00F670F8">
        <w:fldChar w:fldCharType="separate"/>
      </w:r>
      <w:r w:rsidR="00844DE2">
        <w:t>(b)</w:t>
      </w:r>
      <w:r w:rsidRPr="00F670F8">
        <w:fldChar w:fldCharType="end"/>
      </w:r>
      <w:r w:rsidRPr="00F670F8">
        <w:t xml:space="preserve"> is not entitled to be paid for the time off.</w:t>
      </w:r>
    </w:p>
    <w:p w14:paraId="35E1B047" w14:textId="7562A6A4" w:rsidR="00BC2A66" w:rsidRPr="00F670F8" w:rsidRDefault="00BC2A66" w:rsidP="00BC2A66">
      <w:pPr>
        <w:pStyle w:val="Level3"/>
      </w:pPr>
      <w:r w:rsidRPr="00F670F8">
        <w:t xml:space="preserve">This entitlement applies instead of clauses </w:t>
      </w:r>
      <w:r w:rsidR="00DB369B" w:rsidRPr="00F670F8">
        <w:fldChar w:fldCharType="begin"/>
      </w:r>
      <w:r w:rsidR="00DB369B" w:rsidRPr="00F670F8">
        <w:instrText xml:space="preserve"> REF _Ref527719241 \r \h </w:instrText>
      </w:r>
      <w:r w:rsidR="00F670F8">
        <w:instrText xml:space="preserve"> \* MERGEFORMAT </w:instrText>
      </w:r>
      <w:r w:rsidR="00DB369B" w:rsidRPr="00F670F8">
        <w:fldChar w:fldCharType="separate"/>
      </w:r>
      <w:r w:rsidR="00844DE2">
        <w:t>15.2</w:t>
      </w:r>
      <w:r w:rsidR="00DB369B" w:rsidRPr="00F670F8">
        <w:fldChar w:fldCharType="end"/>
      </w:r>
      <w:r w:rsidRPr="00F670F8">
        <w:t xml:space="preserve"> and </w:t>
      </w:r>
      <w:r w:rsidR="00DB369B" w:rsidRPr="00F670F8">
        <w:fldChar w:fldCharType="begin"/>
      </w:r>
      <w:r w:rsidR="00DB369B" w:rsidRPr="00F670F8">
        <w:instrText xml:space="preserve"> REF _Ref7438417 \r \h </w:instrText>
      </w:r>
      <w:r w:rsidR="00F670F8">
        <w:instrText xml:space="preserve"> \* MERGEFORMAT </w:instrText>
      </w:r>
      <w:r w:rsidR="00DB369B" w:rsidRPr="00F670F8">
        <w:fldChar w:fldCharType="separate"/>
      </w:r>
      <w:r w:rsidR="00844DE2">
        <w:t>15.3</w:t>
      </w:r>
      <w:r w:rsidR="00DB369B" w:rsidRPr="00F670F8">
        <w:fldChar w:fldCharType="end"/>
      </w:r>
      <w:r w:rsidRPr="00F670F8">
        <w:t>.</w:t>
      </w:r>
      <w:bookmarkEnd w:id="147"/>
    </w:p>
    <w:p w14:paraId="2E346EAF" w14:textId="77777777" w:rsidR="007478D1" w:rsidRPr="00F670F8" w:rsidRDefault="007478D1" w:rsidP="007478D1">
      <w:pPr>
        <w:pStyle w:val="Partheading"/>
      </w:pPr>
      <w:bookmarkStart w:id="154" w:name="_Toc56601884"/>
      <w:bookmarkStart w:id="155" w:name="Part4"/>
      <w:bookmarkEnd w:id="83"/>
      <w:r w:rsidRPr="00F670F8">
        <w:t>Minimum Wages and Related Matters</w:t>
      </w:r>
      <w:bookmarkEnd w:id="154"/>
    </w:p>
    <w:p w14:paraId="2C86EFB7" w14:textId="77777777" w:rsidR="007478D1" w:rsidRPr="00F670F8" w:rsidRDefault="007478D1" w:rsidP="007478D1">
      <w:pPr>
        <w:pStyle w:val="Level1"/>
        <w:rPr>
          <w:rFonts w:cs="Times New Roman"/>
        </w:rPr>
      </w:pPr>
      <w:bookmarkStart w:id="156" w:name="_Ref217190961"/>
      <w:bookmarkStart w:id="157" w:name="_Toc56601885"/>
      <w:r w:rsidRPr="00F670F8">
        <w:rPr>
          <w:rFonts w:cs="Times New Roman"/>
        </w:rPr>
        <w:t>Wage rates and classification structure</w:t>
      </w:r>
      <w:bookmarkEnd w:id="156"/>
      <w:bookmarkEnd w:id="157"/>
    </w:p>
    <w:p w14:paraId="4FA7058A" w14:textId="5CC4106F" w:rsidR="00936258" w:rsidRPr="00F670F8" w:rsidRDefault="00936258" w:rsidP="00B14CAB">
      <w:pPr>
        <w:pStyle w:val="History"/>
        <w:rPr>
          <w:szCs w:val="20"/>
        </w:rPr>
      </w:pPr>
      <w:r w:rsidRPr="00F670F8">
        <w:t xml:space="preserve">[Varied by </w:t>
      </w:r>
      <w:hyperlink r:id="rId128" w:history="1">
        <w:r w:rsidRPr="00F670F8">
          <w:rPr>
            <w:rStyle w:val="Hyperlink"/>
          </w:rPr>
          <w:t>PR988364</w:t>
        </w:r>
      </w:hyperlink>
      <w:r w:rsidR="00EE107D" w:rsidRPr="00F670F8">
        <w:t>,</w:t>
      </w:r>
      <w:r w:rsidR="000206B3" w:rsidRPr="00F670F8">
        <w:t xml:space="preserve"> </w:t>
      </w:r>
      <w:hyperlink r:id="rId129" w:history="1">
        <w:r w:rsidR="000206B3" w:rsidRPr="00F670F8">
          <w:rPr>
            <w:rStyle w:val="Hyperlink"/>
          </w:rPr>
          <w:t>PR997905</w:t>
        </w:r>
      </w:hyperlink>
      <w:r w:rsidR="000206B3" w:rsidRPr="00F670F8">
        <w:t>,</w:t>
      </w:r>
      <w:r w:rsidR="00EE107D" w:rsidRPr="00F670F8">
        <w:t xml:space="preserve"> </w:t>
      </w:r>
      <w:hyperlink r:id="rId130" w:history="1">
        <w:r w:rsidR="00EE107D" w:rsidRPr="00F670F8">
          <w:rPr>
            <w:rStyle w:val="Hyperlink"/>
          </w:rPr>
          <w:t>PR509057</w:t>
        </w:r>
      </w:hyperlink>
      <w:r w:rsidR="009661F9" w:rsidRPr="00F670F8">
        <w:t xml:space="preserve">, </w:t>
      </w:r>
      <w:hyperlink r:id="rId131" w:history="1">
        <w:r w:rsidR="009661F9" w:rsidRPr="00F670F8">
          <w:rPr>
            <w:rStyle w:val="Hyperlink"/>
          </w:rPr>
          <w:t>PR522888</w:t>
        </w:r>
      </w:hyperlink>
      <w:r w:rsidR="00B14CAB" w:rsidRPr="00F670F8">
        <w:t xml:space="preserve">, </w:t>
      </w:r>
      <w:hyperlink r:id="rId132" w:history="1">
        <w:r w:rsidR="00B14CAB" w:rsidRPr="00F670F8">
          <w:rPr>
            <w:rStyle w:val="Hyperlink"/>
            <w:szCs w:val="20"/>
          </w:rPr>
          <w:t>PR536691</w:t>
        </w:r>
      </w:hyperlink>
      <w:r w:rsidR="008853F1" w:rsidRPr="00F670F8">
        <w:rPr>
          <w:szCs w:val="20"/>
        </w:rPr>
        <w:t>,</w:t>
      </w:r>
      <w:r w:rsidR="008853F1" w:rsidRPr="00F670F8">
        <w:t xml:space="preserve"> </w:t>
      </w:r>
      <w:hyperlink r:id="rId133" w:tgtFrame="_parent" w:history="1">
        <w:r w:rsidR="008853F1" w:rsidRPr="00F670F8">
          <w:rPr>
            <w:rStyle w:val="Hyperlink"/>
            <w:szCs w:val="20"/>
          </w:rPr>
          <w:t>PR551614</w:t>
        </w:r>
      </w:hyperlink>
      <w:r w:rsidR="006805A0" w:rsidRPr="00F670F8">
        <w:t xml:space="preserve">, </w:t>
      </w:r>
      <w:hyperlink r:id="rId134" w:history="1">
        <w:r w:rsidR="006805A0" w:rsidRPr="00F670F8">
          <w:rPr>
            <w:rStyle w:val="Hyperlink"/>
          </w:rPr>
          <w:t>PR566695</w:t>
        </w:r>
      </w:hyperlink>
      <w:r w:rsidR="002547E0" w:rsidRPr="00F670F8">
        <w:rPr>
          <w:rStyle w:val="Hyperlink"/>
          <w:color w:val="auto"/>
          <w:u w:val="none"/>
        </w:rPr>
        <w:t xml:space="preserve">, </w:t>
      </w:r>
      <w:hyperlink r:id="rId135" w:history="1">
        <w:r w:rsidR="002547E0" w:rsidRPr="00F670F8">
          <w:rPr>
            <w:rStyle w:val="Hyperlink"/>
            <w:szCs w:val="20"/>
          </w:rPr>
          <w:t>PR579788</w:t>
        </w:r>
      </w:hyperlink>
      <w:r w:rsidR="00AD0074" w:rsidRPr="00F670F8">
        <w:t xml:space="preserve">, </w:t>
      </w:r>
      <w:hyperlink r:id="rId136" w:history="1">
        <w:r w:rsidR="00AD0074" w:rsidRPr="00F670F8">
          <w:rPr>
            <w:rStyle w:val="Hyperlink"/>
            <w:noProof/>
          </w:rPr>
          <w:t>PR592122</w:t>
        </w:r>
      </w:hyperlink>
      <w:r w:rsidR="00B24F61" w:rsidRPr="00F670F8">
        <w:t xml:space="preserve">, </w:t>
      </w:r>
      <w:hyperlink r:id="rId137" w:history="1">
        <w:r w:rsidR="00B24F61" w:rsidRPr="00F670F8">
          <w:rPr>
            <w:rStyle w:val="Hyperlink"/>
          </w:rPr>
          <w:t>PR606350</w:t>
        </w:r>
      </w:hyperlink>
      <w:r w:rsidR="00D34805" w:rsidRPr="00F670F8">
        <w:t xml:space="preserve">, </w:t>
      </w:r>
      <w:hyperlink r:id="rId138" w:history="1">
        <w:r w:rsidR="00D34805" w:rsidRPr="00F670F8">
          <w:rPr>
            <w:rStyle w:val="Hyperlink"/>
          </w:rPr>
          <w:t>PR707436</w:t>
        </w:r>
      </w:hyperlink>
      <w:r w:rsidR="00310271" w:rsidRPr="00F670F8">
        <w:t xml:space="preserve">, </w:t>
      </w:r>
      <w:hyperlink r:id="rId139" w:history="1">
        <w:r w:rsidR="00310271" w:rsidRPr="00F670F8">
          <w:rPr>
            <w:rStyle w:val="Hyperlink"/>
          </w:rPr>
          <w:t>PR711121</w:t>
        </w:r>
      </w:hyperlink>
      <w:r w:rsidR="00DB070D">
        <w:t xml:space="preserve">, </w:t>
      </w:r>
      <w:hyperlink r:id="rId140" w:history="1">
        <w:r w:rsidR="00DB070D" w:rsidRPr="008037B6">
          <w:rPr>
            <w:color w:val="0000FF"/>
            <w:u w:val="single"/>
          </w:rPr>
          <w:t>PR</w:t>
        </w:r>
        <w:r w:rsidR="00DB070D">
          <w:rPr>
            <w:color w:val="0000FF"/>
            <w:u w:val="single"/>
          </w:rPr>
          <w:t>718843</w:t>
        </w:r>
      </w:hyperlink>
      <w:r w:rsidR="00DB070D">
        <w:t>]</w:t>
      </w:r>
    </w:p>
    <w:p w14:paraId="558C529A" w14:textId="77777777" w:rsidR="007478D1" w:rsidRPr="00F670F8" w:rsidRDefault="007478D1" w:rsidP="007478D1">
      <w:pPr>
        <w:pStyle w:val="Level2"/>
      </w:pPr>
      <w:bookmarkStart w:id="158" w:name="_Ref226262352"/>
      <w:r w:rsidRPr="00F670F8">
        <w:t>Adult employees must be paid the minimum wages set out in Table A.</w:t>
      </w:r>
      <w:bookmarkEnd w:id="158"/>
    </w:p>
    <w:p w14:paraId="0349C520" w14:textId="68B749C3" w:rsidR="00502041" w:rsidRPr="00F670F8" w:rsidRDefault="00502041" w:rsidP="007C6C68">
      <w:pPr>
        <w:pStyle w:val="History"/>
      </w:pPr>
      <w:r w:rsidRPr="00F670F8">
        <w:t>[</w:t>
      </w:r>
      <w:r w:rsidR="007C6C68" w:rsidRPr="00F670F8">
        <w:t xml:space="preserve">17.2 </w:t>
      </w:r>
      <w:r w:rsidR="006D24DA" w:rsidRPr="00F670F8">
        <w:t>v</w:t>
      </w:r>
      <w:r w:rsidRPr="00F670F8">
        <w:t xml:space="preserve">aried by </w:t>
      </w:r>
      <w:hyperlink r:id="rId141" w:history="1">
        <w:r w:rsidRPr="00F670F8">
          <w:rPr>
            <w:rStyle w:val="Hyperlink"/>
          </w:rPr>
          <w:t>PR711121</w:t>
        </w:r>
      </w:hyperlink>
      <w:r w:rsidR="00310271" w:rsidRPr="00F670F8">
        <w:t xml:space="preserve"> ppc 19</w:t>
      </w:r>
      <w:r w:rsidRPr="00F670F8">
        <w:t>August19]</w:t>
      </w:r>
    </w:p>
    <w:p w14:paraId="401C14AC" w14:textId="0C0A4752" w:rsidR="007478D1" w:rsidRPr="00F670F8" w:rsidRDefault="007478D1" w:rsidP="007478D1">
      <w:pPr>
        <w:pStyle w:val="Level2"/>
      </w:pPr>
      <w:r w:rsidRPr="00F670F8">
        <w:t xml:space="preserve">The classifications set out in Table A will be read in conjunction with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 xml:space="preserve">, clause </w:t>
      </w:r>
      <w:r w:rsidR="00B2066D" w:rsidRPr="00F670F8">
        <w:fldChar w:fldCharType="begin"/>
      </w:r>
      <w:r w:rsidR="00B2066D" w:rsidRPr="00F670F8">
        <w:instrText xml:space="preserve"> REF _Ref217709759 \w \h  \* MERGEFORMAT </w:instrText>
      </w:r>
      <w:r w:rsidR="00B2066D" w:rsidRPr="00F670F8">
        <w:fldChar w:fldCharType="separate"/>
      </w:r>
      <w:r w:rsidR="00844DE2">
        <w:t>23</w:t>
      </w:r>
      <w:r w:rsidR="00B2066D" w:rsidRPr="00F670F8">
        <w:fldChar w:fldCharType="end"/>
      </w:r>
      <w:r w:rsidRPr="00F670F8">
        <w:t>—</w:t>
      </w:r>
      <w:r w:rsidR="00B2066D" w:rsidRPr="00F670F8">
        <w:fldChar w:fldCharType="begin"/>
      </w:r>
      <w:r w:rsidR="00B2066D" w:rsidRPr="00F670F8">
        <w:instrText xml:space="preserve"> REF _Ref217709759 \h  \* MERGEFORMAT </w:instrText>
      </w:r>
      <w:r w:rsidR="00B2066D" w:rsidRPr="00F670F8">
        <w:fldChar w:fldCharType="separate"/>
      </w:r>
      <w:r w:rsidR="00844DE2" w:rsidRPr="00F670F8">
        <w:t>Classification and reclassification of employees</w:t>
      </w:r>
      <w:r w:rsidR="00B2066D" w:rsidRPr="00F670F8">
        <w:fldChar w:fldCharType="end"/>
      </w:r>
      <w:r w:rsidRPr="00F670F8">
        <w:t xml:space="preserve"> and</w:t>
      </w:r>
      <w:r w:rsidR="00502041" w:rsidRPr="00F670F8">
        <w:t xml:space="preserve"> </w:t>
      </w:r>
      <w:r w:rsidR="00502041" w:rsidRPr="00F670F8">
        <w:fldChar w:fldCharType="begin"/>
      </w:r>
      <w:r w:rsidR="00502041" w:rsidRPr="00F670F8">
        <w:instrText xml:space="preserve"> REF _Ref240256939 \r \h </w:instrText>
      </w:r>
      <w:r w:rsidR="00F670F8">
        <w:instrText xml:space="preserve"> \* MERGEFORMAT </w:instrText>
      </w:r>
      <w:r w:rsidR="00502041" w:rsidRPr="00F670F8">
        <w:fldChar w:fldCharType="separate"/>
      </w:r>
      <w:r w:rsidR="00844DE2">
        <w:t>Schedule B</w:t>
      </w:r>
      <w:r w:rsidR="00502041" w:rsidRPr="00F670F8">
        <w:fldChar w:fldCharType="end"/>
      </w:r>
      <w:r w:rsidR="00502041" w:rsidRPr="00F670F8">
        <w:fldChar w:fldCharType="begin"/>
      </w:r>
      <w:r w:rsidR="00502041" w:rsidRPr="00F670F8">
        <w:instrText xml:space="preserve"> REF _Ref240256939 \h </w:instrText>
      </w:r>
      <w:r w:rsidR="00F670F8">
        <w:instrText xml:space="preserve"> \* MERGEFORMAT </w:instrText>
      </w:r>
      <w:r w:rsidR="00502041" w:rsidRPr="00F670F8">
        <w:fldChar w:fldCharType="separate"/>
      </w:r>
      <w:r w:rsidR="00844DE2" w:rsidRPr="00F670F8">
        <w:t>—Classification Definitions</w:t>
      </w:r>
      <w:r w:rsidR="00502041" w:rsidRPr="00F670F8">
        <w:fldChar w:fldCharType="end"/>
      </w:r>
      <w:r w:rsidRPr="00F670F8">
        <w:t>.</w:t>
      </w:r>
    </w:p>
    <w:p w14:paraId="1051DF3C" w14:textId="77777777" w:rsidR="007478D1" w:rsidRPr="00F670F8" w:rsidRDefault="007478D1" w:rsidP="00FF4181">
      <w:pPr>
        <w:pStyle w:val="Level2Bold"/>
        <w:keepLines/>
      </w:pPr>
      <w:bookmarkStart w:id="159" w:name="_Ref216167356"/>
      <w:bookmarkStart w:id="160" w:name="_Ref226263027"/>
      <w:r w:rsidRPr="00F670F8">
        <w:t xml:space="preserve">Table </w:t>
      </w:r>
      <w:bookmarkEnd w:id="159"/>
      <w:r w:rsidRPr="00F670F8">
        <w:t>A</w:t>
      </w:r>
      <w:bookmarkEnd w:id="160"/>
    </w:p>
    <w:p w14:paraId="2FEDB59F" w14:textId="267D75B4" w:rsidR="00113878" w:rsidRPr="00F670F8" w:rsidRDefault="00113878" w:rsidP="00FF4181">
      <w:pPr>
        <w:pStyle w:val="History"/>
        <w:keepLines/>
      </w:pPr>
      <w:r w:rsidRPr="00F670F8">
        <w:t xml:space="preserve">[17.3 varied by </w:t>
      </w:r>
      <w:hyperlink r:id="rId142" w:history="1">
        <w:r w:rsidRPr="00F670F8">
          <w:rPr>
            <w:rStyle w:val="Hyperlink"/>
          </w:rPr>
          <w:t>PR997905</w:t>
        </w:r>
      </w:hyperlink>
      <w:r w:rsidR="00EE107D" w:rsidRPr="00F670F8">
        <w:t xml:space="preserve">, </w:t>
      </w:r>
      <w:hyperlink r:id="rId143" w:history="1">
        <w:r w:rsidR="00EE107D" w:rsidRPr="00F670F8">
          <w:rPr>
            <w:rStyle w:val="Hyperlink"/>
          </w:rPr>
          <w:t>PR509057</w:t>
        </w:r>
      </w:hyperlink>
      <w:r w:rsidR="0064232D" w:rsidRPr="00F670F8">
        <w:t xml:space="preserve">, </w:t>
      </w:r>
      <w:hyperlink r:id="rId144" w:history="1">
        <w:r w:rsidR="0064232D" w:rsidRPr="00F670F8">
          <w:rPr>
            <w:rStyle w:val="Hyperlink"/>
          </w:rPr>
          <w:t>PR522888</w:t>
        </w:r>
      </w:hyperlink>
      <w:r w:rsidR="00B14CAB" w:rsidRPr="00F670F8">
        <w:t xml:space="preserve">, </w:t>
      </w:r>
      <w:hyperlink r:id="rId145" w:history="1">
        <w:r w:rsidR="00B14CAB" w:rsidRPr="00F670F8">
          <w:rPr>
            <w:rStyle w:val="Hyperlink"/>
            <w:szCs w:val="20"/>
          </w:rPr>
          <w:t>PR536691</w:t>
        </w:r>
      </w:hyperlink>
      <w:r w:rsidR="008853F1" w:rsidRPr="00F670F8">
        <w:rPr>
          <w:szCs w:val="20"/>
        </w:rPr>
        <w:t>,</w:t>
      </w:r>
      <w:r w:rsidR="008853F1" w:rsidRPr="00F670F8">
        <w:t xml:space="preserve"> </w:t>
      </w:r>
      <w:hyperlink r:id="rId146" w:tgtFrame="_parent" w:history="1">
        <w:r w:rsidR="008853F1" w:rsidRPr="00F670F8">
          <w:rPr>
            <w:rStyle w:val="Hyperlink"/>
            <w:szCs w:val="20"/>
          </w:rPr>
          <w:t>PR551614</w:t>
        </w:r>
      </w:hyperlink>
      <w:r w:rsidR="00FD2147" w:rsidRPr="00F670F8">
        <w:t xml:space="preserve">, </w:t>
      </w:r>
      <w:hyperlink r:id="rId147" w:history="1">
        <w:r w:rsidR="006805A0" w:rsidRPr="00F670F8">
          <w:rPr>
            <w:rStyle w:val="Hyperlink"/>
          </w:rPr>
          <w:t>PR566695</w:t>
        </w:r>
      </w:hyperlink>
      <w:r w:rsidR="002547E0" w:rsidRPr="00F670F8">
        <w:rPr>
          <w:rStyle w:val="Hyperlink"/>
          <w:color w:val="auto"/>
          <w:u w:val="none"/>
        </w:rPr>
        <w:t xml:space="preserve">, </w:t>
      </w:r>
      <w:hyperlink r:id="rId148" w:history="1">
        <w:r w:rsidR="002547E0" w:rsidRPr="00F670F8">
          <w:rPr>
            <w:rStyle w:val="Hyperlink"/>
            <w:szCs w:val="20"/>
          </w:rPr>
          <w:t>PR579788</w:t>
        </w:r>
      </w:hyperlink>
      <w:r w:rsidR="00AD0074" w:rsidRPr="00F670F8">
        <w:t xml:space="preserve">, </w:t>
      </w:r>
      <w:hyperlink r:id="rId149" w:history="1">
        <w:r w:rsidR="00AD0074" w:rsidRPr="00F670F8">
          <w:rPr>
            <w:rStyle w:val="Hyperlink"/>
            <w:noProof/>
          </w:rPr>
          <w:t>PR592122</w:t>
        </w:r>
      </w:hyperlink>
      <w:r w:rsidR="00C94FC6" w:rsidRPr="00F670F8">
        <w:t xml:space="preserve">, </w:t>
      </w:r>
      <w:hyperlink r:id="rId150" w:history="1">
        <w:r w:rsidR="00C94FC6" w:rsidRPr="00F670F8">
          <w:rPr>
            <w:rStyle w:val="Hyperlink"/>
          </w:rPr>
          <w:t>PR606350</w:t>
        </w:r>
      </w:hyperlink>
      <w:r w:rsidR="00D34805" w:rsidRPr="00F670F8">
        <w:t xml:space="preserve">, </w:t>
      </w:r>
      <w:hyperlink r:id="rId151" w:history="1">
        <w:r w:rsidR="00D34805" w:rsidRPr="00F670F8">
          <w:rPr>
            <w:rStyle w:val="Hyperlink"/>
          </w:rPr>
          <w:t>PR707436</w:t>
        </w:r>
      </w:hyperlink>
      <w:r w:rsidR="00C641F6" w:rsidRPr="00F670F8">
        <w:rPr>
          <w:noProof/>
        </w:rPr>
        <w:t xml:space="preserve"> ppc 01Jul19,</w:t>
      </w:r>
      <w:r w:rsidR="007C6C68" w:rsidRPr="00F670F8">
        <w:rPr>
          <w:noProof/>
        </w:rPr>
        <w:t xml:space="preserve"> </w:t>
      </w:r>
      <w:hyperlink r:id="rId152" w:history="1">
        <w:r w:rsidR="00310271" w:rsidRPr="00F670F8">
          <w:rPr>
            <w:rStyle w:val="Hyperlink"/>
          </w:rPr>
          <w:t>PR711121</w:t>
        </w:r>
      </w:hyperlink>
      <w:r w:rsidR="00DB070D">
        <w:t xml:space="preserve">, </w:t>
      </w:r>
      <w:hyperlink r:id="rId153" w:history="1">
        <w:r w:rsidR="00DB070D" w:rsidRPr="008037B6">
          <w:rPr>
            <w:color w:val="0000FF"/>
            <w:u w:val="single"/>
          </w:rPr>
          <w:t>PR</w:t>
        </w:r>
        <w:r w:rsidR="00DB070D">
          <w:rPr>
            <w:color w:val="0000FF"/>
            <w:u w:val="single"/>
          </w:rPr>
          <w:t>718843</w:t>
        </w:r>
      </w:hyperlink>
      <w:r w:rsidR="00DB070D">
        <w:t xml:space="preserve"> </w:t>
      </w:r>
      <w:r w:rsidR="00310271" w:rsidRPr="00F670F8">
        <w:t xml:space="preserve">ppc </w:t>
      </w:r>
      <w:r w:rsidR="00DB070D">
        <w:t>01Nov20</w:t>
      </w:r>
      <w:r w:rsidRPr="00F670F8">
        <w:t>]</w:t>
      </w:r>
    </w:p>
    <w:tbl>
      <w:tblPr>
        <w:tblW w:w="0" w:type="auto"/>
        <w:tblInd w:w="851" w:type="dxa"/>
        <w:tblLayout w:type="fixed"/>
        <w:tblCellMar>
          <w:left w:w="0" w:type="dxa"/>
          <w:right w:w="170" w:type="dxa"/>
        </w:tblCellMar>
        <w:tblLook w:val="01E0" w:firstRow="1" w:lastRow="1" w:firstColumn="1" w:lastColumn="1" w:noHBand="0" w:noVBand="0"/>
      </w:tblPr>
      <w:tblGrid>
        <w:gridCol w:w="1984"/>
        <w:gridCol w:w="1701"/>
        <w:gridCol w:w="1701"/>
        <w:gridCol w:w="2835"/>
      </w:tblGrid>
      <w:tr w:rsidR="00844BAC" w:rsidRPr="00F670F8" w14:paraId="3193F620" w14:textId="77777777" w:rsidTr="006F6C6D">
        <w:trPr>
          <w:tblHeader/>
        </w:trPr>
        <w:tc>
          <w:tcPr>
            <w:tcW w:w="1984" w:type="dxa"/>
          </w:tcPr>
          <w:p w14:paraId="4D5D70C6" w14:textId="77777777" w:rsidR="00844BAC" w:rsidRPr="00F670F8" w:rsidRDefault="00844BAC" w:rsidP="00FF4181">
            <w:pPr>
              <w:pStyle w:val="AMODTable"/>
              <w:keepNext/>
              <w:keepLines/>
              <w:rPr>
                <w:b/>
                <w:sz w:val="22"/>
                <w:szCs w:val="22"/>
              </w:rPr>
            </w:pPr>
            <w:r w:rsidRPr="00F670F8">
              <w:rPr>
                <w:b/>
                <w:sz w:val="22"/>
                <w:szCs w:val="22"/>
              </w:rPr>
              <w:t>Employee classification Level</w:t>
            </w:r>
          </w:p>
        </w:tc>
        <w:tc>
          <w:tcPr>
            <w:tcW w:w="1701" w:type="dxa"/>
          </w:tcPr>
          <w:p w14:paraId="14BC37DF" w14:textId="77777777" w:rsidR="00844BAC" w:rsidRPr="00F670F8" w:rsidRDefault="00844BAC" w:rsidP="00FF4181">
            <w:pPr>
              <w:pStyle w:val="AMODTable"/>
              <w:keepNext/>
              <w:keepLines/>
              <w:jc w:val="center"/>
              <w:rPr>
                <w:b/>
                <w:sz w:val="22"/>
                <w:szCs w:val="22"/>
              </w:rPr>
            </w:pPr>
            <w:r w:rsidRPr="00F670F8">
              <w:rPr>
                <w:b/>
                <w:sz w:val="22"/>
                <w:szCs w:val="22"/>
              </w:rPr>
              <w:t>Minimum weekly wage rate</w:t>
            </w:r>
          </w:p>
        </w:tc>
        <w:tc>
          <w:tcPr>
            <w:tcW w:w="1701" w:type="dxa"/>
          </w:tcPr>
          <w:p w14:paraId="13B8149F" w14:textId="77777777" w:rsidR="00844BAC" w:rsidRPr="00F670F8" w:rsidRDefault="00844BAC" w:rsidP="00FF4181">
            <w:pPr>
              <w:pStyle w:val="AMODTable"/>
              <w:keepNext/>
              <w:keepLines/>
              <w:jc w:val="center"/>
              <w:rPr>
                <w:b/>
                <w:sz w:val="22"/>
                <w:szCs w:val="22"/>
              </w:rPr>
            </w:pPr>
            <w:r w:rsidRPr="00F670F8">
              <w:rPr>
                <w:b/>
                <w:sz w:val="22"/>
                <w:szCs w:val="22"/>
              </w:rPr>
              <w:t>Minimum hourly wage rate</w:t>
            </w:r>
          </w:p>
        </w:tc>
        <w:tc>
          <w:tcPr>
            <w:tcW w:w="2835" w:type="dxa"/>
          </w:tcPr>
          <w:p w14:paraId="17FBCA7E" w14:textId="77777777" w:rsidR="00844BAC" w:rsidRPr="00F670F8" w:rsidRDefault="00844BAC" w:rsidP="006F6C6D">
            <w:pPr>
              <w:pStyle w:val="AMODTable"/>
              <w:keepNext/>
              <w:keepLines/>
              <w:jc w:val="center"/>
              <w:rPr>
                <w:b/>
                <w:sz w:val="22"/>
                <w:szCs w:val="22"/>
              </w:rPr>
            </w:pPr>
            <w:r w:rsidRPr="00F670F8">
              <w:rPr>
                <w:b/>
                <w:sz w:val="22"/>
                <w:szCs w:val="22"/>
              </w:rPr>
              <w:t>Alignment to qualification from the Printing and Graphic Arts Training Package</w:t>
            </w:r>
          </w:p>
        </w:tc>
      </w:tr>
      <w:tr w:rsidR="00844BAC" w:rsidRPr="00F670F8" w14:paraId="7C6CEFA8" w14:textId="77777777" w:rsidTr="006F6C6D">
        <w:trPr>
          <w:tblHeader/>
        </w:trPr>
        <w:tc>
          <w:tcPr>
            <w:tcW w:w="1984" w:type="dxa"/>
          </w:tcPr>
          <w:p w14:paraId="145605DD" w14:textId="77777777" w:rsidR="00844BAC" w:rsidRPr="00F670F8" w:rsidRDefault="00844BAC" w:rsidP="00FF4181">
            <w:pPr>
              <w:pStyle w:val="AMODTable"/>
              <w:keepNext/>
              <w:keepLines/>
              <w:rPr>
                <w:b/>
              </w:rPr>
            </w:pPr>
          </w:p>
        </w:tc>
        <w:tc>
          <w:tcPr>
            <w:tcW w:w="1701" w:type="dxa"/>
          </w:tcPr>
          <w:p w14:paraId="432BB9C4" w14:textId="77777777" w:rsidR="00844BAC" w:rsidRPr="00F670F8" w:rsidRDefault="00844BAC" w:rsidP="006D24DA">
            <w:pPr>
              <w:pStyle w:val="AMODTable"/>
              <w:keepNext/>
              <w:keepLines/>
              <w:jc w:val="center"/>
              <w:rPr>
                <w:b/>
              </w:rPr>
            </w:pPr>
            <w:r w:rsidRPr="00F670F8">
              <w:rPr>
                <w:b/>
              </w:rPr>
              <w:t>$</w:t>
            </w:r>
          </w:p>
        </w:tc>
        <w:tc>
          <w:tcPr>
            <w:tcW w:w="1701" w:type="dxa"/>
          </w:tcPr>
          <w:p w14:paraId="7F825CCE" w14:textId="77777777" w:rsidR="00844BAC" w:rsidRPr="00F670F8" w:rsidRDefault="00844BAC" w:rsidP="006D24DA">
            <w:pPr>
              <w:pStyle w:val="AMODTable"/>
              <w:keepNext/>
              <w:keepLines/>
              <w:jc w:val="center"/>
              <w:rPr>
                <w:b/>
              </w:rPr>
            </w:pPr>
            <w:r w:rsidRPr="00F670F8">
              <w:rPr>
                <w:b/>
              </w:rPr>
              <w:t>$</w:t>
            </w:r>
          </w:p>
        </w:tc>
        <w:tc>
          <w:tcPr>
            <w:tcW w:w="2835" w:type="dxa"/>
          </w:tcPr>
          <w:p w14:paraId="472F4B6A" w14:textId="77777777" w:rsidR="00844BAC" w:rsidRPr="00F670F8" w:rsidRDefault="00844BAC" w:rsidP="006F6C6D">
            <w:pPr>
              <w:pStyle w:val="AMODTable"/>
              <w:keepNext/>
              <w:keepLines/>
              <w:jc w:val="center"/>
              <w:rPr>
                <w:b/>
              </w:rPr>
            </w:pPr>
          </w:p>
        </w:tc>
      </w:tr>
      <w:tr w:rsidR="00DB070D" w:rsidRPr="00F670F8" w14:paraId="5CE2474A" w14:textId="77777777" w:rsidTr="006F6C6D">
        <w:tc>
          <w:tcPr>
            <w:tcW w:w="1984" w:type="dxa"/>
          </w:tcPr>
          <w:p w14:paraId="7A32EB2D" w14:textId="77777777" w:rsidR="00DB070D" w:rsidRPr="00F670F8" w:rsidRDefault="00DB070D" w:rsidP="00DB070D">
            <w:pPr>
              <w:pStyle w:val="AMODTable"/>
            </w:pPr>
            <w:r w:rsidRPr="00F670F8">
              <w:t>Level 1</w:t>
            </w:r>
          </w:p>
        </w:tc>
        <w:tc>
          <w:tcPr>
            <w:tcW w:w="1701" w:type="dxa"/>
          </w:tcPr>
          <w:p w14:paraId="0E7513F6" w14:textId="7158A0BD" w:rsidR="00DB070D" w:rsidRPr="00DB070D" w:rsidRDefault="00DB070D" w:rsidP="00DB070D">
            <w:pPr>
              <w:pStyle w:val="AMODTable"/>
              <w:jc w:val="center"/>
            </w:pPr>
            <w:r w:rsidRPr="00DB070D">
              <w:rPr>
                <w:noProof/>
              </w:rPr>
              <w:t>753.80</w:t>
            </w:r>
          </w:p>
        </w:tc>
        <w:tc>
          <w:tcPr>
            <w:tcW w:w="1701" w:type="dxa"/>
          </w:tcPr>
          <w:p w14:paraId="3C8B8C86" w14:textId="65019D69" w:rsidR="00DB070D" w:rsidRPr="00DB070D" w:rsidRDefault="00DB070D" w:rsidP="00DB070D">
            <w:pPr>
              <w:pStyle w:val="AMODTable"/>
              <w:jc w:val="center"/>
            </w:pPr>
            <w:r w:rsidRPr="00DB070D">
              <w:rPr>
                <w:noProof/>
              </w:rPr>
              <w:t>19.84</w:t>
            </w:r>
          </w:p>
        </w:tc>
        <w:tc>
          <w:tcPr>
            <w:tcW w:w="2835" w:type="dxa"/>
          </w:tcPr>
          <w:p w14:paraId="509AC772" w14:textId="77777777" w:rsidR="00DB070D" w:rsidRPr="00F670F8" w:rsidRDefault="00DB070D" w:rsidP="006F6C6D">
            <w:pPr>
              <w:pStyle w:val="AMODTable"/>
              <w:jc w:val="center"/>
            </w:pPr>
          </w:p>
        </w:tc>
      </w:tr>
      <w:tr w:rsidR="00DB070D" w:rsidRPr="00F670F8" w14:paraId="3A8C62AA" w14:textId="77777777" w:rsidTr="006F6C6D">
        <w:tc>
          <w:tcPr>
            <w:tcW w:w="1984" w:type="dxa"/>
          </w:tcPr>
          <w:p w14:paraId="6FD5CAC8" w14:textId="77777777" w:rsidR="00DB070D" w:rsidRPr="00F670F8" w:rsidRDefault="00DB070D" w:rsidP="00DB070D">
            <w:pPr>
              <w:pStyle w:val="AMODTable"/>
            </w:pPr>
            <w:r w:rsidRPr="00F670F8">
              <w:t>Level 2</w:t>
            </w:r>
          </w:p>
        </w:tc>
        <w:tc>
          <w:tcPr>
            <w:tcW w:w="1701" w:type="dxa"/>
          </w:tcPr>
          <w:p w14:paraId="77D13FE2" w14:textId="58C84E36" w:rsidR="00DB070D" w:rsidRPr="00DB070D" w:rsidRDefault="00DB070D" w:rsidP="00DB070D">
            <w:pPr>
              <w:pStyle w:val="AMODTable"/>
              <w:jc w:val="center"/>
            </w:pPr>
            <w:r w:rsidRPr="00DB070D">
              <w:rPr>
                <w:noProof/>
              </w:rPr>
              <w:t>775.40</w:t>
            </w:r>
          </w:p>
        </w:tc>
        <w:tc>
          <w:tcPr>
            <w:tcW w:w="1701" w:type="dxa"/>
          </w:tcPr>
          <w:p w14:paraId="318CAA3A" w14:textId="59D63D15" w:rsidR="00DB070D" w:rsidRPr="00DB070D" w:rsidRDefault="00DB070D" w:rsidP="00DB070D">
            <w:pPr>
              <w:pStyle w:val="AMODTable"/>
              <w:jc w:val="center"/>
            </w:pPr>
            <w:r w:rsidRPr="00DB070D">
              <w:rPr>
                <w:noProof/>
              </w:rPr>
              <w:t>20.41</w:t>
            </w:r>
          </w:p>
        </w:tc>
        <w:tc>
          <w:tcPr>
            <w:tcW w:w="2835" w:type="dxa"/>
          </w:tcPr>
          <w:p w14:paraId="7C6B46E9" w14:textId="77777777" w:rsidR="00DB070D" w:rsidRPr="00F670F8" w:rsidRDefault="00DB070D" w:rsidP="006F6C6D">
            <w:pPr>
              <w:pStyle w:val="AMODTable"/>
              <w:jc w:val="center"/>
            </w:pPr>
          </w:p>
        </w:tc>
      </w:tr>
      <w:tr w:rsidR="00DB070D" w:rsidRPr="00F670F8" w14:paraId="389D7D62" w14:textId="77777777" w:rsidTr="006F6C6D">
        <w:tc>
          <w:tcPr>
            <w:tcW w:w="1984" w:type="dxa"/>
          </w:tcPr>
          <w:p w14:paraId="36B1DDB7" w14:textId="77777777" w:rsidR="00DB070D" w:rsidRPr="00F670F8" w:rsidRDefault="00DB070D" w:rsidP="00DB070D">
            <w:pPr>
              <w:pStyle w:val="AMODTable"/>
            </w:pPr>
            <w:r w:rsidRPr="00F670F8">
              <w:t>Level 3</w:t>
            </w:r>
          </w:p>
        </w:tc>
        <w:tc>
          <w:tcPr>
            <w:tcW w:w="1701" w:type="dxa"/>
          </w:tcPr>
          <w:p w14:paraId="609373AB" w14:textId="0AFB27BF" w:rsidR="00DB070D" w:rsidRPr="00DB070D" w:rsidRDefault="00DB070D" w:rsidP="00DB070D">
            <w:pPr>
              <w:pStyle w:val="AMODTable"/>
              <w:jc w:val="center"/>
            </w:pPr>
            <w:r w:rsidRPr="00DB070D">
              <w:rPr>
                <w:noProof/>
              </w:rPr>
              <w:t>805.10</w:t>
            </w:r>
          </w:p>
        </w:tc>
        <w:tc>
          <w:tcPr>
            <w:tcW w:w="1701" w:type="dxa"/>
          </w:tcPr>
          <w:p w14:paraId="13C95E2F" w14:textId="405C0D51" w:rsidR="00DB070D" w:rsidRPr="00DB070D" w:rsidRDefault="00DB070D" w:rsidP="00DB070D">
            <w:pPr>
              <w:pStyle w:val="AMODTable"/>
              <w:jc w:val="center"/>
            </w:pPr>
            <w:r w:rsidRPr="00DB070D">
              <w:rPr>
                <w:noProof/>
              </w:rPr>
              <w:t>21.19</w:t>
            </w:r>
          </w:p>
        </w:tc>
        <w:tc>
          <w:tcPr>
            <w:tcW w:w="2835" w:type="dxa"/>
          </w:tcPr>
          <w:p w14:paraId="2F2EFC9A" w14:textId="77777777" w:rsidR="00DB070D" w:rsidRPr="00F670F8" w:rsidRDefault="00DB070D" w:rsidP="006F6C6D">
            <w:pPr>
              <w:pStyle w:val="AMODTable"/>
              <w:jc w:val="center"/>
            </w:pPr>
          </w:p>
        </w:tc>
      </w:tr>
      <w:tr w:rsidR="00DB070D" w:rsidRPr="00F670F8" w14:paraId="4F5FDB98" w14:textId="77777777" w:rsidTr="006F6C6D">
        <w:tc>
          <w:tcPr>
            <w:tcW w:w="1984" w:type="dxa"/>
          </w:tcPr>
          <w:p w14:paraId="0CDFDF7D" w14:textId="77777777" w:rsidR="00DB070D" w:rsidRPr="00F670F8" w:rsidRDefault="00DB070D" w:rsidP="00DB070D">
            <w:pPr>
              <w:pStyle w:val="AMODTable"/>
            </w:pPr>
            <w:r w:rsidRPr="00F670F8">
              <w:t>Level 4</w:t>
            </w:r>
          </w:p>
        </w:tc>
        <w:tc>
          <w:tcPr>
            <w:tcW w:w="1701" w:type="dxa"/>
          </w:tcPr>
          <w:p w14:paraId="038D6B72" w14:textId="5B6F8B2A" w:rsidR="00DB070D" w:rsidRPr="00DB070D" w:rsidRDefault="00DB070D" w:rsidP="00DB070D">
            <w:pPr>
              <w:pStyle w:val="AMODTable"/>
              <w:jc w:val="center"/>
            </w:pPr>
            <w:r w:rsidRPr="00DB070D">
              <w:rPr>
                <w:noProof/>
              </w:rPr>
              <w:t>832.80</w:t>
            </w:r>
          </w:p>
        </w:tc>
        <w:tc>
          <w:tcPr>
            <w:tcW w:w="1701" w:type="dxa"/>
          </w:tcPr>
          <w:p w14:paraId="635FAE42" w14:textId="23D84C2F" w:rsidR="00DB070D" w:rsidRPr="00DB070D" w:rsidRDefault="00DB070D" w:rsidP="00DB070D">
            <w:pPr>
              <w:pStyle w:val="AMODTable"/>
              <w:jc w:val="center"/>
            </w:pPr>
            <w:r w:rsidRPr="00DB070D">
              <w:rPr>
                <w:noProof/>
              </w:rPr>
              <w:t>21.92</w:t>
            </w:r>
          </w:p>
        </w:tc>
        <w:tc>
          <w:tcPr>
            <w:tcW w:w="2835" w:type="dxa"/>
          </w:tcPr>
          <w:p w14:paraId="68ACFC81" w14:textId="77777777" w:rsidR="00DB070D" w:rsidRPr="00F670F8" w:rsidRDefault="00DB070D" w:rsidP="006F6C6D">
            <w:pPr>
              <w:pStyle w:val="AMODTable"/>
              <w:jc w:val="center"/>
            </w:pPr>
            <w:r w:rsidRPr="00F670F8">
              <w:t>Certificate II</w:t>
            </w:r>
          </w:p>
        </w:tc>
      </w:tr>
      <w:tr w:rsidR="00DB070D" w:rsidRPr="00F670F8" w14:paraId="67CCB992" w14:textId="77777777" w:rsidTr="006F6C6D">
        <w:tc>
          <w:tcPr>
            <w:tcW w:w="1984" w:type="dxa"/>
          </w:tcPr>
          <w:p w14:paraId="2B78444A" w14:textId="77777777" w:rsidR="00DB070D" w:rsidRPr="00F670F8" w:rsidRDefault="00DB070D" w:rsidP="0082325E">
            <w:pPr>
              <w:pStyle w:val="AMODTable"/>
              <w:keepNext/>
            </w:pPr>
            <w:r w:rsidRPr="00F670F8">
              <w:t>Level 5</w:t>
            </w:r>
          </w:p>
        </w:tc>
        <w:tc>
          <w:tcPr>
            <w:tcW w:w="1701" w:type="dxa"/>
          </w:tcPr>
          <w:p w14:paraId="3FE09E34" w14:textId="6BC47E9D" w:rsidR="00DB070D" w:rsidRPr="00DB070D" w:rsidRDefault="00DB070D" w:rsidP="00DB070D">
            <w:pPr>
              <w:pStyle w:val="AMODTable"/>
              <w:jc w:val="center"/>
            </w:pPr>
            <w:r w:rsidRPr="00DB070D">
              <w:rPr>
                <w:noProof/>
              </w:rPr>
              <w:t>877.60</w:t>
            </w:r>
          </w:p>
        </w:tc>
        <w:tc>
          <w:tcPr>
            <w:tcW w:w="1701" w:type="dxa"/>
          </w:tcPr>
          <w:p w14:paraId="27220A22" w14:textId="0F0BE473" w:rsidR="00DB070D" w:rsidRPr="00DB070D" w:rsidRDefault="00DB070D" w:rsidP="00DB070D">
            <w:pPr>
              <w:pStyle w:val="AMODTable"/>
              <w:jc w:val="center"/>
            </w:pPr>
            <w:r w:rsidRPr="00DB070D">
              <w:rPr>
                <w:noProof/>
              </w:rPr>
              <w:t>23.09</w:t>
            </w:r>
          </w:p>
        </w:tc>
        <w:tc>
          <w:tcPr>
            <w:tcW w:w="2835" w:type="dxa"/>
          </w:tcPr>
          <w:p w14:paraId="5FEB7AA3" w14:textId="77777777" w:rsidR="00DB070D" w:rsidRPr="00F670F8" w:rsidRDefault="00DB070D" w:rsidP="006F6C6D">
            <w:pPr>
              <w:pStyle w:val="AMODTable"/>
              <w:jc w:val="center"/>
            </w:pPr>
            <w:r w:rsidRPr="00F670F8">
              <w:t>Trade Certificate/ Certificate III</w:t>
            </w:r>
          </w:p>
        </w:tc>
      </w:tr>
      <w:tr w:rsidR="00DB070D" w:rsidRPr="00F670F8" w14:paraId="090D5C5D" w14:textId="77777777" w:rsidTr="006F6C6D">
        <w:tc>
          <w:tcPr>
            <w:tcW w:w="1984" w:type="dxa"/>
          </w:tcPr>
          <w:p w14:paraId="33F807A2" w14:textId="77777777" w:rsidR="00DB070D" w:rsidRPr="00F670F8" w:rsidRDefault="00DB070D" w:rsidP="00DB070D">
            <w:pPr>
              <w:pStyle w:val="AMODTable"/>
            </w:pPr>
            <w:r w:rsidRPr="00F670F8">
              <w:t>Level 6</w:t>
            </w:r>
          </w:p>
        </w:tc>
        <w:tc>
          <w:tcPr>
            <w:tcW w:w="1701" w:type="dxa"/>
          </w:tcPr>
          <w:p w14:paraId="4D49936A" w14:textId="1DCEFB9C" w:rsidR="00DB070D" w:rsidRPr="00DB070D" w:rsidRDefault="00DB070D" w:rsidP="00DB070D">
            <w:pPr>
              <w:pStyle w:val="AMODTable"/>
              <w:jc w:val="center"/>
            </w:pPr>
            <w:r w:rsidRPr="00DB070D">
              <w:rPr>
                <w:noProof/>
              </w:rPr>
              <w:t>905.10</w:t>
            </w:r>
          </w:p>
        </w:tc>
        <w:tc>
          <w:tcPr>
            <w:tcW w:w="1701" w:type="dxa"/>
          </w:tcPr>
          <w:p w14:paraId="1AA920E0" w14:textId="511136C8" w:rsidR="00DB070D" w:rsidRPr="00DB070D" w:rsidRDefault="00DB070D" w:rsidP="00DB070D">
            <w:pPr>
              <w:pStyle w:val="AMODTable"/>
              <w:jc w:val="center"/>
            </w:pPr>
            <w:r w:rsidRPr="00DB070D">
              <w:rPr>
                <w:noProof/>
              </w:rPr>
              <w:t>23.82</w:t>
            </w:r>
          </w:p>
        </w:tc>
        <w:tc>
          <w:tcPr>
            <w:tcW w:w="2835" w:type="dxa"/>
          </w:tcPr>
          <w:p w14:paraId="655F0345" w14:textId="77777777" w:rsidR="00DB070D" w:rsidRPr="00F670F8" w:rsidRDefault="00DB070D" w:rsidP="006F6C6D">
            <w:pPr>
              <w:pStyle w:val="AMODTable"/>
              <w:jc w:val="center"/>
            </w:pPr>
          </w:p>
        </w:tc>
      </w:tr>
      <w:tr w:rsidR="00DB070D" w:rsidRPr="00F670F8" w14:paraId="7C33403E" w14:textId="77777777" w:rsidTr="006F6C6D">
        <w:tc>
          <w:tcPr>
            <w:tcW w:w="1984" w:type="dxa"/>
          </w:tcPr>
          <w:p w14:paraId="609D1DA5" w14:textId="77777777" w:rsidR="00DB070D" w:rsidRPr="00F670F8" w:rsidRDefault="00DB070D" w:rsidP="00DB070D">
            <w:pPr>
              <w:pStyle w:val="AMODTable"/>
            </w:pPr>
            <w:r w:rsidRPr="00F670F8">
              <w:t>Level 7</w:t>
            </w:r>
          </w:p>
        </w:tc>
        <w:tc>
          <w:tcPr>
            <w:tcW w:w="1701" w:type="dxa"/>
          </w:tcPr>
          <w:p w14:paraId="0687362F" w14:textId="7C2FB34D" w:rsidR="00DB070D" w:rsidRPr="00DB070D" w:rsidRDefault="00DB070D" w:rsidP="00DB070D">
            <w:pPr>
              <w:pStyle w:val="AMODTable"/>
              <w:jc w:val="center"/>
            </w:pPr>
            <w:r w:rsidRPr="00DB070D">
              <w:rPr>
                <w:noProof/>
              </w:rPr>
              <w:t>932.60</w:t>
            </w:r>
          </w:p>
        </w:tc>
        <w:tc>
          <w:tcPr>
            <w:tcW w:w="1701" w:type="dxa"/>
          </w:tcPr>
          <w:p w14:paraId="0C366A7D" w14:textId="5EC9296F" w:rsidR="00DB070D" w:rsidRPr="00DB070D" w:rsidRDefault="00DB070D" w:rsidP="00DB070D">
            <w:pPr>
              <w:pStyle w:val="AMODTable"/>
              <w:jc w:val="center"/>
            </w:pPr>
            <w:r w:rsidRPr="00DB070D">
              <w:rPr>
                <w:noProof/>
              </w:rPr>
              <w:t>24.54</w:t>
            </w:r>
          </w:p>
        </w:tc>
        <w:tc>
          <w:tcPr>
            <w:tcW w:w="2835" w:type="dxa"/>
          </w:tcPr>
          <w:p w14:paraId="1EA006D8" w14:textId="77777777" w:rsidR="00DB070D" w:rsidRPr="00F670F8" w:rsidRDefault="00DB070D" w:rsidP="006F6C6D">
            <w:pPr>
              <w:pStyle w:val="AMODTable"/>
              <w:jc w:val="center"/>
            </w:pPr>
          </w:p>
        </w:tc>
      </w:tr>
      <w:tr w:rsidR="00DB070D" w:rsidRPr="00F670F8" w14:paraId="0C718C14" w14:textId="77777777" w:rsidTr="006F6C6D">
        <w:tc>
          <w:tcPr>
            <w:tcW w:w="1984" w:type="dxa"/>
          </w:tcPr>
          <w:p w14:paraId="55347811" w14:textId="77777777" w:rsidR="00DB070D" w:rsidRPr="00F670F8" w:rsidRDefault="00DB070D" w:rsidP="00DB070D">
            <w:pPr>
              <w:pStyle w:val="AMODTable"/>
            </w:pPr>
            <w:r w:rsidRPr="00F670F8">
              <w:t>Level 8</w:t>
            </w:r>
          </w:p>
        </w:tc>
        <w:tc>
          <w:tcPr>
            <w:tcW w:w="1701" w:type="dxa"/>
          </w:tcPr>
          <w:p w14:paraId="58EF1398" w14:textId="603E4230" w:rsidR="00DB070D" w:rsidRPr="00DB070D" w:rsidRDefault="00DB070D" w:rsidP="00DB070D">
            <w:pPr>
              <w:pStyle w:val="AMODTable"/>
              <w:jc w:val="center"/>
            </w:pPr>
            <w:r w:rsidRPr="00DB070D">
              <w:rPr>
                <w:noProof/>
              </w:rPr>
              <w:t>957.60</w:t>
            </w:r>
          </w:p>
        </w:tc>
        <w:tc>
          <w:tcPr>
            <w:tcW w:w="1701" w:type="dxa"/>
          </w:tcPr>
          <w:p w14:paraId="66CF8BE1" w14:textId="3493F8D0" w:rsidR="00DB070D" w:rsidRPr="00DB070D" w:rsidRDefault="00DB070D" w:rsidP="00DB070D">
            <w:pPr>
              <w:pStyle w:val="AMODTable"/>
              <w:jc w:val="center"/>
            </w:pPr>
            <w:r w:rsidRPr="00DB070D">
              <w:rPr>
                <w:noProof/>
              </w:rPr>
              <w:t>25.20</w:t>
            </w:r>
          </w:p>
        </w:tc>
        <w:tc>
          <w:tcPr>
            <w:tcW w:w="2835" w:type="dxa"/>
          </w:tcPr>
          <w:p w14:paraId="43361287" w14:textId="2F3926DB" w:rsidR="00DB070D" w:rsidRPr="00F670F8" w:rsidRDefault="00DB070D" w:rsidP="006F6C6D">
            <w:pPr>
              <w:pStyle w:val="AMODTable"/>
              <w:jc w:val="center"/>
            </w:pPr>
            <w:r w:rsidRPr="00F670F8">
              <w:t xml:space="preserve">Certificate IV (except as set out in clause </w:t>
            </w:r>
            <w:r w:rsidR="006F6C6D">
              <w:fldChar w:fldCharType="begin"/>
            </w:r>
            <w:r w:rsidR="006F6C6D">
              <w:instrText xml:space="preserve"> REF _Ref53472477 \r \h </w:instrText>
            </w:r>
            <w:r w:rsidR="006F6C6D">
              <w:fldChar w:fldCharType="separate"/>
            </w:r>
            <w:r w:rsidR="00844DE2">
              <w:t>17.4</w:t>
            </w:r>
            <w:r w:rsidR="006F6C6D">
              <w:fldChar w:fldCharType="end"/>
            </w:r>
            <w:r w:rsidRPr="00F670F8">
              <w:t>)</w:t>
            </w:r>
          </w:p>
        </w:tc>
      </w:tr>
    </w:tbl>
    <w:p w14:paraId="3CF2FD46" w14:textId="3E947071" w:rsidR="00756A91" w:rsidRPr="00F670F8" w:rsidRDefault="00756A91" w:rsidP="00756A91">
      <w:pPr>
        <w:pStyle w:val="History"/>
      </w:pPr>
      <w:bookmarkStart w:id="161" w:name="_Ref217100854"/>
      <w:bookmarkStart w:id="162" w:name="_Ref454446216"/>
      <w:r w:rsidRPr="00F670F8">
        <w:t xml:space="preserve">[17.4 varied by </w:t>
      </w:r>
      <w:hyperlink r:id="rId154" w:history="1">
        <w:r w:rsidRPr="00F670F8">
          <w:rPr>
            <w:rStyle w:val="Hyperlink"/>
          </w:rPr>
          <w:t>PR711121</w:t>
        </w:r>
      </w:hyperlink>
      <w:r w:rsidRPr="00F670F8">
        <w:t xml:space="preserve"> ppc 19Aug19]</w:t>
      </w:r>
    </w:p>
    <w:p w14:paraId="7B17963B" w14:textId="011AF724" w:rsidR="007478D1" w:rsidRPr="00F670F8" w:rsidRDefault="007478D1" w:rsidP="0030293F">
      <w:pPr>
        <w:pStyle w:val="Level2"/>
        <w:keepNext/>
      </w:pPr>
      <w:bookmarkStart w:id="163" w:name="_Ref53472477"/>
      <w:r w:rsidRPr="00F670F8">
        <w:t xml:space="preserve">The following qualifications are excluded from clauses </w:t>
      </w:r>
      <w:r w:rsidR="00B2066D" w:rsidRPr="00F670F8">
        <w:fldChar w:fldCharType="begin"/>
      </w:r>
      <w:r w:rsidR="00B2066D" w:rsidRPr="00F670F8">
        <w:instrText xml:space="preserve"> REF _Ref216167356 \w \h  \* MERGEFORMAT </w:instrText>
      </w:r>
      <w:r w:rsidR="00B2066D" w:rsidRPr="00F670F8">
        <w:fldChar w:fldCharType="separate"/>
      </w:r>
      <w:r w:rsidR="00844DE2">
        <w:t>17.3</w:t>
      </w:r>
      <w:r w:rsidR="00B2066D" w:rsidRPr="00F670F8">
        <w:fldChar w:fldCharType="end"/>
      </w:r>
      <w:bookmarkEnd w:id="161"/>
      <w:r w:rsidRPr="00F670F8">
        <w:t>:</w:t>
      </w:r>
      <w:bookmarkEnd w:id="162"/>
      <w:bookmarkEnd w:id="163"/>
    </w:p>
    <w:p w14:paraId="52EB53C3" w14:textId="77777777" w:rsidR="007478D1" w:rsidRPr="00F670F8" w:rsidRDefault="007478D1" w:rsidP="007478D1">
      <w:pPr>
        <w:pStyle w:val="Level3"/>
      </w:pPr>
      <w:r w:rsidRPr="00F670F8">
        <w:t>ICP40704—Certificate IV in Printing and Graphic Arts (Management Sales); and</w:t>
      </w:r>
    </w:p>
    <w:p w14:paraId="28F94345" w14:textId="77777777" w:rsidR="007478D1" w:rsidRPr="00F670F8" w:rsidRDefault="007478D1" w:rsidP="007478D1">
      <w:pPr>
        <w:pStyle w:val="Level3"/>
      </w:pPr>
      <w:r w:rsidRPr="00F670F8">
        <w:t>ICP40804—Certificate IV in Printing and Graphic Arts (Process Leadership).</w:t>
      </w:r>
    </w:p>
    <w:p w14:paraId="7D968953" w14:textId="77777777" w:rsidR="007478D1" w:rsidRPr="00F670F8" w:rsidRDefault="007478D1" w:rsidP="007478D1">
      <w:pPr>
        <w:pStyle w:val="Level1"/>
        <w:rPr>
          <w:rFonts w:cs="Times New Roman"/>
        </w:rPr>
      </w:pPr>
      <w:bookmarkStart w:id="164" w:name="_Ref485385467"/>
      <w:bookmarkStart w:id="165" w:name="_Ref485385473"/>
      <w:bookmarkStart w:id="166" w:name="_Toc56601886"/>
      <w:bookmarkStart w:id="167" w:name="_Ref216167636"/>
      <w:r w:rsidRPr="00F670F8">
        <w:rPr>
          <w:rFonts w:cs="Times New Roman"/>
        </w:rPr>
        <w:t>Junior wages</w:t>
      </w:r>
      <w:bookmarkEnd w:id="164"/>
      <w:bookmarkEnd w:id="165"/>
      <w:bookmarkEnd w:id="166"/>
    </w:p>
    <w:p w14:paraId="131F3E80" w14:textId="5FAA782D" w:rsidR="007E6797" w:rsidRPr="00F670F8" w:rsidRDefault="007E6797" w:rsidP="007E6797">
      <w:pPr>
        <w:pStyle w:val="History"/>
      </w:pPr>
      <w:r w:rsidRPr="00F670F8">
        <w:t xml:space="preserve">[Varied by </w:t>
      </w:r>
      <w:hyperlink r:id="rId155" w:history="1">
        <w:r w:rsidRPr="00F670F8">
          <w:rPr>
            <w:rStyle w:val="Hyperlink"/>
          </w:rPr>
          <w:t>PR593788</w:t>
        </w:r>
      </w:hyperlink>
      <w:r w:rsidRPr="00F670F8">
        <w:t>]</w:t>
      </w:r>
    </w:p>
    <w:p w14:paraId="30AD6607" w14:textId="77777777" w:rsidR="007478D1" w:rsidRPr="00F670F8" w:rsidRDefault="007478D1" w:rsidP="007478D1">
      <w:pPr>
        <w:pStyle w:val="Level2Bold"/>
      </w:pPr>
      <w:r w:rsidRPr="00F670F8">
        <w:t>Junior keyboard operator/assembler</w:t>
      </w:r>
    </w:p>
    <w:p w14:paraId="072FF6DC" w14:textId="77777777" w:rsidR="007478D1" w:rsidRPr="00F670F8" w:rsidRDefault="007478D1" w:rsidP="007478D1">
      <w:pPr>
        <w:pStyle w:val="Block1"/>
      </w:pPr>
      <w:r w:rsidRPr="00F670F8">
        <w:t>The minimum wage rate payable to a junior employed as a keyboard operator/assembler will be the award rate of wage rate classification prescribed for level 4 for the area in which they are employed.</w:t>
      </w:r>
    </w:p>
    <w:p w14:paraId="561E0101" w14:textId="77777777" w:rsidR="007478D1" w:rsidRPr="00F670F8" w:rsidRDefault="007478D1" w:rsidP="007478D1">
      <w:pPr>
        <w:pStyle w:val="Level2Bold"/>
      </w:pPr>
      <w:r w:rsidRPr="00F670F8">
        <w:t>Junior artist and/or designer (including junior commercial artist)</w:t>
      </w:r>
    </w:p>
    <w:p w14:paraId="58196E36" w14:textId="77777777" w:rsidR="007478D1" w:rsidRPr="00F670F8" w:rsidRDefault="007478D1" w:rsidP="007478D1">
      <w:pPr>
        <w:pStyle w:val="Level3Bold"/>
      </w:pPr>
      <w:r w:rsidRPr="00F670F8">
        <w:t xml:space="preserve">Wages </w:t>
      </w:r>
    </w:p>
    <w:p w14:paraId="62A5E834" w14:textId="77777777" w:rsidR="007478D1" w:rsidRPr="00F670F8" w:rsidRDefault="007478D1" w:rsidP="007478D1">
      <w:pPr>
        <w:pStyle w:val="Block2"/>
      </w:pPr>
      <w:r w:rsidRPr="00F670F8">
        <w:t>Where work is performed by a junior artist and/or designer (including a junior commercial artist), the minimum wage rate will be the percentage set out below of the wage prescribed for classification level 4 of this award:</w:t>
      </w:r>
    </w:p>
    <w:tbl>
      <w:tblPr>
        <w:tblW w:w="0" w:type="auto"/>
        <w:tblInd w:w="1418" w:type="dxa"/>
        <w:tblLayout w:type="fixed"/>
        <w:tblCellMar>
          <w:left w:w="43" w:type="dxa"/>
          <w:right w:w="43" w:type="dxa"/>
        </w:tblCellMar>
        <w:tblLook w:val="0000" w:firstRow="0" w:lastRow="0" w:firstColumn="0" w:lastColumn="0" w:noHBand="0" w:noVBand="0"/>
      </w:tblPr>
      <w:tblGrid>
        <w:gridCol w:w="3125"/>
        <w:gridCol w:w="1440"/>
      </w:tblGrid>
      <w:tr w:rsidR="007478D1" w:rsidRPr="00F670F8" w14:paraId="42A84AEA" w14:textId="77777777" w:rsidTr="00A06C96">
        <w:trPr>
          <w:tblHeader/>
        </w:trPr>
        <w:tc>
          <w:tcPr>
            <w:tcW w:w="3125" w:type="dxa"/>
          </w:tcPr>
          <w:p w14:paraId="11CA03E3" w14:textId="77777777" w:rsidR="007478D1" w:rsidRPr="00F670F8" w:rsidRDefault="007478D1" w:rsidP="007478D1">
            <w:pPr>
              <w:pStyle w:val="AMODTable"/>
              <w:rPr>
                <w:b/>
              </w:rPr>
            </w:pPr>
            <w:r w:rsidRPr="00F670F8">
              <w:rPr>
                <w:b/>
              </w:rPr>
              <w:t>Age</w:t>
            </w:r>
          </w:p>
        </w:tc>
        <w:tc>
          <w:tcPr>
            <w:tcW w:w="1440" w:type="dxa"/>
          </w:tcPr>
          <w:p w14:paraId="0E03CBA6" w14:textId="77777777" w:rsidR="007478D1" w:rsidRPr="00F670F8" w:rsidRDefault="007478D1" w:rsidP="007478D1">
            <w:pPr>
              <w:pStyle w:val="AMODTable"/>
              <w:jc w:val="center"/>
              <w:rPr>
                <w:b/>
              </w:rPr>
            </w:pPr>
            <w:r w:rsidRPr="00F670F8">
              <w:rPr>
                <w:b/>
                <w:bCs/>
              </w:rPr>
              <w:t>%</w:t>
            </w:r>
          </w:p>
        </w:tc>
      </w:tr>
      <w:tr w:rsidR="007478D1" w:rsidRPr="00F670F8" w14:paraId="64AE3437" w14:textId="77777777" w:rsidTr="007478D1">
        <w:tc>
          <w:tcPr>
            <w:tcW w:w="3125" w:type="dxa"/>
          </w:tcPr>
          <w:p w14:paraId="4D4EC1E8" w14:textId="77777777" w:rsidR="007478D1" w:rsidRPr="00F670F8" w:rsidRDefault="007478D1" w:rsidP="007478D1">
            <w:pPr>
              <w:pStyle w:val="AMODTable"/>
            </w:pPr>
            <w:r w:rsidRPr="00F670F8">
              <w:t>under 17 years</w:t>
            </w:r>
          </w:p>
        </w:tc>
        <w:tc>
          <w:tcPr>
            <w:tcW w:w="1440" w:type="dxa"/>
          </w:tcPr>
          <w:p w14:paraId="6171C562" w14:textId="77777777" w:rsidR="007478D1" w:rsidRPr="00F670F8" w:rsidRDefault="007478D1" w:rsidP="00AD04DA">
            <w:pPr>
              <w:pStyle w:val="AMODTable"/>
              <w:tabs>
                <w:tab w:val="decimal" w:pos="135"/>
              </w:tabs>
              <w:jc w:val="center"/>
            </w:pPr>
            <w:r w:rsidRPr="00F670F8">
              <w:t>37.5</w:t>
            </w:r>
          </w:p>
        </w:tc>
      </w:tr>
      <w:tr w:rsidR="007478D1" w:rsidRPr="00F670F8" w14:paraId="57EACD8F" w14:textId="77777777" w:rsidTr="007478D1">
        <w:tc>
          <w:tcPr>
            <w:tcW w:w="3125" w:type="dxa"/>
          </w:tcPr>
          <w:p w14:paraId="0A16063D" w14:textId="77777777" w:rsidR="007478D1" w:rsidRPr="00F670F8" w:rsidRDefault="007478D1" w:rsidP="007478D1">
            <w:pPr>
              <w:pStyle w:val="AMODTable"/>
            </w:pPr>
            <w:r w:rsidRPr="00F670F8">
              <w:t>between 17 and 18 years</w:t>
            </w:r>
          </w:p>
        </w:tc>
        <w:tc>
          <w:tcPr>
            <w:tcW w:w="1440" w:type="dxa"/>
          </w:tcPr>
          <w:p w14:paraId="09FA06FD" w14:textId="77777777" w:rsidR="007478D1" w:rsidRPr="00F670F8" w:rsidRDefault="007478D1" w:rsidP="00AD04DA">
            <w:pPr>
              <w:pStyle w:val="AMODTable"/>
              <w:tabs>
                <w:tab w:val="decimal" w:pos="135"/>
              </w:tabs>
              <w:jc w:val="center"/>
            </w:pPr>
            <w:r w:rsidRPr="00F670F8">
              <w:t>47.5</w:t>
            </w:r>
          </w:p>
        </w:tc>
      </w:tr>
      <w:tr w:rsidR="007478D1" w:rsidRPr="00F670F8" w14:paraId="22E6A26B" w14:textId="77777777" w:rsidTr="007478D1">
        <w:tc>
          <w:tcPr>
            <w:tcW w:w="3125" w:type="dxa"/>
          </w:tcPr>
          <w:p w14:paraId="65DCC2E2" w14:textId="77777777" w:rsidR="007478D1" w:rsidRPr="00F670F8" w:rsidRDefault="007478D1" w:rsidP="007478D1">
            <w:pPr>
              <w:pStyle w:val="AMODTable"/>
            </w:pPr>
            <w:r w:rsidRPr="00F670F8">
              <w:t>between 18 and 19 years</w:t>
            </w:r>
          </w:p>
        </w:tc>
        <w:tc>
          <w:tcPr>
            <w:tcW w:w="1440" w:type="dxa"/>
          </w:tcPr>
          <w:p w14:paraId="612D536F" w14:textId="77777777" w:rsidR="007478D1" w:rsidRPr="00F670F8" w:rsidRDefault="007478D1" w:rsidP="00AD04DA">
            <w:pPr>
              <w:pStyle w:val="AMODTable"/>
              <w:tabs>
                <w:tab w:val="decimal" w:pos="135"/>
              </w:tabs>
              <w:jc w:val="center"/>
            </w:pPr>
            <w:r w:rsidRPr="00F670F8">
              <w:t>60.0</w:t>
            </w:r>
          </w:p>
        </w:tc>
      </w:tr>
      <w:tr w:rsidR="007478D1" w:rsidRPr="00F670F8" w14:paraId="06CA1966" w14:textId="77777777" w:rsidTr="007478D1">
        <w:tc>
          <w:tcPr>
            <w:tcW w:w="3125" w:type="dxa"/>
          </w:tcPr>
          <w:p w14:paraId="04F1953A" w14:textId="77777777" w:rsidR="007478D1" w:rsidRPr="00F670F8" w:rsidRDefault="007478D1" w:rsidP="007478D1">
            <w:pPr>
              <w:pStyle w:val="AMODTable"/>
            </w:pPr>
            <w:r w:rsidRPr="00F670F8">
              <w:t>between 19 and 20 years</w:t>
            </w:r>
          </w:p>
        </w:tc>
        <w:tc>
          <w:tcPr>
            <w:tcW w:w="1440" w:type="dxa"/>
          </w:tcPr>
          <w:p w14:paraId="42F687F2" w14:textId="77777777" w:rsidR="007478D1" w:rsidRPr="00F670F8" w:rsidRDefault="007478D1" w:rsidP="00AD04DA">
            <w:pPr>
              <w:pStyle w:val="AMODTable"/>
              <w:tabs>
                <w:tab w:val="decimal" w:pos="135"/>
              </w:tabs>
              <w:jc w:val="center"/>
            </w:pPr>
            <w:r w:rsidRPr="00F670F8">
              <w:t>72.5</w:t>
            </w:r>
          </w:p>
        </w:tc>
      </w:tr>
      <w:tr w:rsidR="007478D1" w:rsidRPr="00F670F8" w14:paraId="66ED95CD" w14:textId="77777777" w:rsidTr="007478D1">
        <w:tc>
          <w:tcPr>
            <w:tcW w:w="3125" w:type="dxa"/>
          </w:tcPr>
          <w:p w14:paraId="123D004D" w14:textId="77777777" w:rsidR="007478D1" w:rsidRPr="00F670F8" w:rsidRDefault="007478D1" w:rsidP="007478D1">
            <w:pPr>
              <w:pStyle w:val="AMODTable"/>
            </w:pPr>
            <w:r w:rsidRPr="00F670F8">
              <w:t>between 20 and 21 years</w:t>
            </w:r>
          </w:p>
        </w:tc>
        <w:tc>
          <w:tcPr>
            <w:tcW w:w="1440" w:type="dxa"/>
          </w:tcPr>
          <w:p w14:paraId="49413DD3" w14:textId="77777777" w:rsidR="007478D1" w:rsidRPr="00F670F8" w:rsidRDefault="007478D1" w:rsidP="00AD04DA">
            <w:pPr>
              <w:pStyle w:val="AMODTable"/>
              <w:tabs>
                <w:tab w:val="decimal" w:pos="135"/>
              </w:tabs>
              <w:jc w:val="center"/>
            </w:pPr>
            <w:r w:rsidRPr="00F670F8">
              <w:t>87.5</w:t>
            </w:r>
          </w:p>
        </w:tc>
      </w:tr>
    </w:tbl>
    <w:p w14:paraId="4398C49F" w14:textId="77777777" w:rsidR="007478D1" w:rsidRPr="00F670F8" w:rsidRDefault="007478D1" w:rsidP="007478D1">
      <w:pPr>
        <w:pStyle w:val="Level3Bold"/>
      </w:pPr>
      <w:r w:rsidRPr="00F670F8">
        <w:t>Attendance at accredited training provider</w:t>
      </w:r>
    </w:p>
    <w:p w14:paraId="56BBD7DC" w14:textId="77777777" w:rsidR="007478D1" w:rsidRPr="00F670F8" w:rsidRDefault="007478D1" w:rsidP="007478D1">
      <w:pPr>
        <w:pStyle w:val="Block2"/>
      </w:pPr>
      <w:r w:rsidRPr="00F670F8">
        <w:t>On the production by the junior artist of a certificate from the accredited training provider, showing that the junior artist has given satisfactory attention to the course, there will be no deduction from the junior artist’s pay for the time of absence.</w:t>
      </w:r>
    </w:p>
    <w:p w14:paraId="7F54F36D" w14:textId="77777777" w:rsidR="007478D1" w:rsidRPr="00F670F8" w:rsidRDefault="007478D1" w:rsidP="007478D1">
      <w:pPr>
        <w:pStyle w:val="Level3Bold"/>
      </w:pPr>
      <w:r w:rsidRPr="00F670F8">
        <w:t>Fees</w:t>
      </w:r>
    </w:p>
    <w:p w14:paraId="790B9B00" w14:textId="77777777" w:rsidR="007478D1" w:rsidRPr="00F670F8" w:rsidRDefault="007478D1" w:rsidP="007478D1">
      <w:pPr>
        <w:pStyle w:val="Block2"/>
      </w:pPr>
      <w:r w:rsidRPr="00F670F8">
        <w:t>The fees of the training provider must be paid by the employer (unless paid by the State or Territory government).</w:t>
      </w:r>
    </w:p>
    <w:p w14:paraId="4D463953" w14:textId="77777777" w:rsidR="007478D1" w:rsidRPr="00F670F8" w:rsidRDefault="0005261E" w:rsidP="007478D1">
      <w:pPr>
        <w:pStyle w:val="Level2Bold"/>
      </w:pPr>
      <w:bookmarkStart w:id="168" w:name="_Ref217380474"/>
      <w:r w:rsidRPr="00F670F8">
        <w:t>Juniors employed in a</w:t>
      </w:r>
      <w:r w:rsidR="007478D1" w:rsidRPr="00F670F8">
        <w:t xml:space="preserve"> daily newspaper office other than inserters not being an apprentice/trainee</w:t>
      </w:r>
    </w:p>
    <w:p w14:paraId="1A11F567" w14:textId="29D145B1" w:rsidR="00D30D40" w:rsidRPr="00F670F8" w:rsidRDefault="00D30D40" w:rsidP="00D30D40">
      <w:pPr>
        <w:pStyle w:val="History"/>
      </w:pPr>
      <w:r w:rsidRPr="00F670F8">
        <w:t xml:space="preserve">[18.3 varied by </w:t>
      </w:r>
      <w:hyperlink r:id="rId156" w:history="1">
        <w:r w:rsidRPr="00F670F8">
          <w:rPr>
            <w:rStyle w:val="Hyperlink"/>
          </w:rPr>
          <w:t>PR593788</w:t>
        </w:r>
      </w:hyperlink>
      <w:r w:rsidRPr="00F670F8">
        <w:t xml:space="preserve"> ppc 16Jun17]</w:t>
      </w:r>
    </w:p>
    <w:p w14:paraId="3E003880" w14:textId="77777777" w:rsidR="007478D1" w:rsidRPr="00F670F8" w:rsidRDefault="007478D1" w:rsidP="007478D1">
      <w:pPr>
        <w:pStyle w:val="Block1"/>
      </w:pPr>
      <w:r w:rsidRPr="00F670F8">
        <w:t>Where work is performed by</w:t>
      </w:r>
      <w:r w:rsidR="00D30D40" w:rsidRPr="00F670F8">
        <w:t xml:space="preserve"> a junior employed in a</w:t>
      </w:r>
      <w:r w:rsidRPr="00F670F8">
        <w:t xml:space="preserve"> daily newspaper office other than inserters not being an apprentice/trainee, the minimum wage rate will be the percentage set out below of the wage prescribed for classification level 3 of this award:</w:t>
      </w:r>
    </w:p>
    <w:tbl>
      <w:tblPr>
        <w:tblW w:w="0" w:type="auto"/>
        <w:tblInd w:w="851" w:type="dxa"/>
        <w:tblLayout w:type="fixed"/>
        <w:tblCellMar>
          <w:left w:w="43" w:type="dxa"/>
          <w:right w:w="43" w:type="dxa"/>
        </w:tblCellMar>
        <w:tblLook w:val="0000" w:firstRow="0" w:lastRow="0" w:firstColumn="0" w:lastColumn="0" w:noHBand="0" w:noVBand="0"/>
      </w:tblPr>
      <w:tblGrid>
        <w:gridCol w:w="3240"/>
        <w:gridCol w:w="900"/>
      </w:tblGrid>
      <w:tr w:rsidR="007478D1" w:rsidRPr="00F670F8" w14:paraId="04F1FED6" w14:textId="77777777" w:rsidTr="00A04220">
        <w:trPr>
          <w:cantSplit/>
          <w:tblHeader/>
        </w:trPr>
        <w:tc>
          <w:tcPr>
            <w:tcW w:w="3240" w:type="dxa"/>
          </w:tcPr>
          <w:p w14:paraId="2984564D" w14:textId="77777777" w:rsidR="007478D1" w:rsidRPr="00F670F8" w:rsidRDefault="007478D1" w:rsidP="0030293F">
            <w:pPr>
              <w:pStyle w:val="AMODTable"/>
              <w:keepNext/>
              <w:ind w:left="49"/>
              <w:rPr>
                <w:b/>
              </w:rPr>
            </w:pPr>
            <w:r w:rsidRPr="00F670F8">
              <w:rPr>
                <w:b/>
              </w:rPr>
              <w:t>Age</w:t>
            </w:r>
          </w:p>
        </w:tc>
        <w:tc>
          <w:tcPr>
            <w:tcW w:w="900" w:type="dxa"/>
          </w:tcPr>
          <w:p w14:paraId="54EF8C9B" w14:textId="77777777" w:rsidR="007478D1" w:rsidRPr="00F670F8" w:rsidRDefault="007478D1" w:rsidP="0030293F">
            <w:pPr>
              <w:pStyle w:val="AMODTable"/>
              <w:keepNext/>
              <w:ind w:left="137"/>
              <w:jc w:val="center"/>
              <w:rPr>
                <w:b/>
              </w:rPr>
            </w:pPr>
            <w:r w:rsidRPr="00F670F8">
              <w:rPr>
                <w:b/>
              </w:rPr>
              <w:t>%</w:t>
            </w:r>
          </w:p>
        </w:tc>
      </w:tr>
      <w:tr w:rsidR="007478D1" w:rsidRPr="00F670F8" w14:paraId="30440416" w14:textId="77777777" w:rsidTr="007478D1">
        <w:tc>
          <w:tcPr>
            <w:tcW w:w="3240" w:type="dxa"/>
          </w:tcPr>
          <w:p w14:paraId="52CA1A21" w14:textId="77777777" w:rsidR="007478D1" w:rsidRPr="00F670F8" w:rsidRDefault="007478D1" w:rsidP="0030293F">
            <w:pPr>
              <w:pStyle w:val="AMODTable"/>
              <w:keepNext/>
              <w:ind w:left="49"/>
            </w:pPr>
            <w:r w:rsidRPr="00F670F8">
              <w:t>under 16 years</w:t>
            </w:r>
          </w:p>
        </w:tc>
        <w:tc>
          <w:tcPr>
            <w:tcW w:w="900" w:type="dxa"/>
          </w:tcPr>
          <w:p w14:paraId="2E593B48" w14:textId="77777777" w:rsidR="007478D1" w:rsidRPr="00F670F8" w:rsidRDefault="007478D1" w:rsidP="00301F83">
            <w:pPr>
              <w:pStyle w:val="AMODTable"/>
              <w:keepNext/>
              <w:ind w:left="137"/>
              <w:jc w:val="center"/>
            </w:pPr>
            <w:r w:rsidRPr="00F670F8">
              <w:t>30</w:t>
            </w:r>
          </w:p>
        </w:tc>
      </w:tr>
      <w:tr w:rsidR="007478D1" w:rsidRPr="00F670F8" w14:paraId="02337A3C" w14:textId="77777777" w:rsidTr="007478D1">
        <w:tc>
          <w:tcPr>
            <w:tcW w:w="3240" w:type="dxa"/>
          </w:tcPr>
          <w:p w14:paraId="3C5D8C0C" w14:textId="77777777" w:rsidR="007478D1" w:rsidRPr="00F670F8" w:rsidRDefault="007478D1" w:rsidP="007478D1">
            <w:pPr>
              <w:pStyle w:val="AMODTable"/>
              <w:ind w:left="49"/>
            </w:pPr>
            <w:r w:rsidRPr="00F670F8">
              <w:t>between 16 and 17 years</w:t>
            </w:r>
          </w:p>
        </w:tc>
        <w:tc>
          <w:tcPr>
            <w:tcW w:w="900" w:type="dxa"/>
          </w:tcPr>
          <w:p w14:paraId="6BD269D8" w14:textId="77777777" w:rsidR="007478D1" w:rsidRPr="00F670F8" w:rsidRDefault="007478D1" w:rsidP="00301F83">
            <w:pPr>
              <w:pStyle w:val="AMODTable"/>
              <w:ind w:left="137"/>
              <w:jc w:val="center"/>
            </w:pPr>
            <w:r w:rsidRPr="00F670F8">
              <w:t>40</w:t>
            </w:r>
          </w:p>
        </w:tc>
      </w:tr>
      <w:tr w:rsidR="007478D1" w:rsidRPr="00F670F8" w14:paraId="0588354D" w14:textId="77777777" w:rsidTr="007478D1">
        <w:tc>
          <w:tcPr>
            <w:tcW w:w="3240" w:type="dxa"/>
          </w:tcPr>
          <w:p w14:paraId="0BE4FF88" w14:textId="77777777" w:rsidR="007478D1" w:rsidRPr="00F670F8" w:rsidRDefault="007478D1" w:rsidP="007478D1">
            <w:pPr>
              <w:pStyle w:val="AMODTable"/>
              <w:ind w:left="49"/>
            </w:pPr>
            <w:r w:rsidRPr="00F670F8">
              <w:t>between 17 and 18 years</w:t>
            </w:r>
          </w:p>
        </w:tc>
        <w:tc>
          <w:tcPr>
            <w:tcW w:w="900" w:type="dxa"/>
          </w:tcPr>
          <w:p w14:paraId="6B2BAC91" w14:textId="77777777" w:rsidR="007478D1" w:rsidRPr="00F670F8" w:rsidRDefault="007478D1" w:rsidP="00301F83">
            <w:pPr>
              <w:pStyle w:val="AMODTable"/>
              <w:ind w:left="137" w:right="-57"/>
              <w:jc w:val="center"/>
            </w:pPr>
            <w:r w:rsidRPr="00F670F8">
              <w:t>50</w:t>
            </w:r>
          </w:p>
        </w:tc>
      </w:tr>
      <w:tr w:rsidR="007478D1" w:rsidRPr="00F670F8" w14:paraId="41AF63C9" w14:textId="77777777" w:rsidTr="007478D1">
        <w:tc>
          <w:tcPr>
            <w:tcW w:w="3240" w:type="dxa"/>
          </w:tcPr>
          <w:p w14:paraId="55716E43" w14:textId="77777777" w:rsidR="007478D1" w:rsidRPr="00F670F8" w:rsidRDefault="007478D1" w:rsidP="007478D1">
            <w:pPr>
              <w:pStyle w:val="AMODTable"/>
              <w:ind w:left="49"/>
            </w:pPr>
            <w:r w:rsidRPr="00F670F8">
              <w:t>between 18 and 19 years</w:t>
            </w:r>
          </w:p>
        </w:tc>
        <w:tc>
          <w:tcPr>
            <w:tcW w:w="900" w:type="dxa"/>
          </w:tcPr>
          <w:p w14:paraId="7B9FEF61" w14:textId="77777777" w:rsidR="007478D1" w:rsidRPr="00F670F8" w:rsidRDefault="007478D1" w:rsidP="00301F83">
            <w:pPr>
              <w:pStyle w:val="AMODTable"/>
              <w:ind w:left="137"/>
              <w:jc w:val="center"/>
            </w:pPr>
            <w:r w:rsidRPr="00F670F8">
              <w:t>60</w:t>
            </w:r>
          </w:p>
        </w:tc>
      </w:tr>
      <w:tr w:rsidR="007478D1" w:rsidRPr="00F670F8" w14:paraId="4D726F92" w14:textId="77777777" w:rsidTr="007478D1">
        <w:tc>
          <w:tcPr>
            <w:tcW w:w="3240" w:type="dxa"/>
          </w:tcPr>
          <w:p w14:paraId="0093E021" w14:textId="77777777" w:rsidR="007478D1" w:rsidRPr="00F670F8" w:rsidRDefault="007478D1" w:rsidP="007478D1">
            <w:pPr>
              <w:pStyle w:val="AMODTable"/>
              <w:ind w:left="49"/>
            </w:pPr>
            <w:r w:rsidRPr="00F670F8">
              <w:t>between 19 and 20 years</w:t>
            </w:r>
          </w:p>
        </w:tc>
        <w:tc>
          <w:tcPr>
            <w:tcW w:w="900" w:type="dxa"/>
          </w:tcPr>
          <w:p w14:paraId="4409F7C1" w14:textId="77777777" w:rsidR="007478D1" w:rsidRPr="00F670F8" w:rsidRDefault="007478D1" w:rsidP="00301F83">
            <w:pPr>
              <w:pStyle w:val="AMODTable"/>
              <w:ind w:left="137"/>
              <w:jc w:val="center"/>
            </w:pPr>
            <w:r w:rsidRPr="00F670F8">
              <w:t>75</w:t>
            </w:r>
          </w:p>
        </w:tc>
      </w:tr>
      <w:tr w:rsidR="007478D1" w:rsidRPr="00F670F8" w14:paraId="7230FA98" w14:textId="77777777" w:rsidTr="007478D1">
        <w:tc>
          <w:tcPr>
            <w:tcW w:w="3240" w:type="dxa"/>
          </w:tcPr>
          <w:p w14:paraId="3A2F0BC8" w14:textId="77777777" w:rsidR="007478D1" w:rsidRPr="00F670F8" w:rsidRDefault="007478D1" w:rsidP="007478D1">
            <w:pPr>
              <w:pStyle w:val="AMODTable"/>
              <w:ind w:left="49"/>
            </w:pPr>
            <w:r w:rsidRPr="00F670F8">
              <w:t>between 20 and 21 years</w:t>
            </w:r>
          </w:p>
        </w:tc>
        <w:tc>
          <w:tcPr>
            <w:tcW w:w="900" w:type="dxa"/>
          </w:tcPr>
          <w:p w14:paraId="39E3C608" w14:textId="77777777" w:rsidR="007478D1" w:rsidRPr="00F670F8" w:rsidRDefault="007478D1" w:rsidP="00301F83">
            <w:pPr>
              <w:pStyle w:val="AMODTable"/>
              <w:ind w:left="137"/>
              <w:jc w:val="center"/>
            </w:pPr>
            <w:r w:rsidRPr="00F670F8">
              <w:t>90</w:t>
            </w:r>
          </w:p>
        </w:tc>
      </w:tr>
    </w:tbl>
    <w:p w14:paraId="5C0A8351" w14:textId="77777777" w:rsidR="007478D1" w:rsidRPr="00F670F8" w:rsidRDefault="007478D1" w:rsidP="007478D1">
      <w:pPr>
        <w:pStyle w:val="Level2Bold"/>
      </w:pPr>
      <w:r w:rsidRPr="00F670F8">
        <w:t>Other juniors not being an apprentice/trainee</w:t>
      </w:r>
    </w:p>
    <w:p w14:paraId="1A5C9C0F" w14:textId="5C6B6DFE" w:rsidR="00264014" w:rsidRPr="00F670F8" w:rsidRDefault="00264014" w:rsidP="00264014">
      <w:pPr>
        <w:pStyle w:val="History"/>
      </w:pPr>
      <w:r w:rsidRPr="00F670F8">
        <w:t xml:space="preserve">[18.4 varied by </w:t>
      </w:r>
      <w:hyperlink r:id="rId157" w:history="1">
        <w:r w:rsidRPr="00F670F8">
          <w:rPr>
            <w:rStyle w:val="Hyperlink"/>
          </w:rPr>
          <w:t>PR593788</w:t>
        </w:r>
      </w:hyperlink>
      <w:r w:rsidRPr="00F670F8">
        <w:t xml:space="preserve"> ppc 16Jun17]</w:t>
      </w:r>
    </w:p>
    <w:p w14:paraId="6DDBB8EC" w14:textId="77777777" w:rsidR="007478D1" w:rsidRPr="00F670F8" w:rsidRDefault="007478D1" w:rsidP="007478D1">
      <w:pPr>
        <w:pStyle w:val="Block1"/>
      </w:pPr>
      <w:r w:rsidRPr="00F670F8">
        <w:t xml:space="preserve">Where work is performed by a junior (other than a junior artist and/or designer or a junior keyboard operator/assembler or </w:t>
      </w:r>
      <w:r w:rsidR="00724FE4" w:rsidRPr="00F670F8">
        <w:t xml:space="preserve">a junior employed in a </w:t>
      </w:r>
      <w:r w:rsidRPr="00F670F8">
        <w:t>daily newspaper officer other than inserters) not being an apprentice/trainee, the minimum wage rate will be the percentage set out below of the wage prescribed for classification level 2 of this award:</w:t>
      </w:r>
    </w:p>
    <w:tbl>
      <w:tblPr>
        <w:tblW w:w="0" w:type="auto"/>
        <w:tblInd w:w="851" w:type="dxa"/>
        <w:tblLayout w:type="fixed"/>
        <w:tblCellMar>
          <w:left w:w="43" w:type="dxa"/>
          <w:right w:w="43" w:type="dxa"/>
        </w:tblCellMar>
        <w:tblLook w:val="0000" w:firstRow="0" w:lastRow="0" w:firstColumn="0" w:lastColumn="0" w:noHBand="0" w:noVBand="0"/>
      </w:tblPr>
      <w:tblGrid>
        <w:gridCol w:w="3240"/>
        <w:gridCol w:w="914"/>
      </w:tblGrid>
      <w:tr w:rsidR="007478D1" w:rsidRPr="00F670F8" w14:paraId="216B1476" w14:textId="77777777" w:rsidTr="00A04220">
        <w:trPr>
          <w:cantSplit/>
          <w:tblHeader/>
        </w:trPr>
        <w:tc>
          <w:tcPr>
            <w:tcW w:w="3240" w:type="dxa"/>
          </w:tcPr>
          <w:p w14:paraId="21522EE5" w14:textId="77777777" w:rsidR="007478D1" w:rsidRPr="00F670F8" w:rsidRDefault="007478D1" w:rsidP="007478D1">
            <w:pPr>
              <w:pStyle w:val="AMODTable"/>
              <w:keepNext/>
              <w:rPr>
                <w:b/>
              </w:rPr>
            </w:pPr>
            <w:r w:rsidRPr="00F670F8">
              <w:rPr>
                <w:b/>
              </w:rPr>
              <w:t>Age</w:t>
            </w:r>
          </w:p>
        </w:tc>
        <w:tc>
          <w:tcPr>
            <w:tcW w:w="914" w:type="dxa"/>
          </w:tcPr>
          <w:p w14:paraId="68DDD617" w14:textId="77777777" w:rsidR="007478D1" w:rsidRPr="00F670F8" w:rsidRDefault="007478D1" w:rsidP="007478D1">
            <w:pPr>
              <w:pStyle w:val="AMODTable"/>
              <w:keepNext/>
              <w:jc w:val="center"/>
              <w:rPr>
                <w:b/>
                <w:bCs/>
              </w:rPr>
            </w:pPr>
            <w:r w:rsidRPr="00F670F8">
              <w:rPr>
                <w:b/>
                <w:bCs/>
              </w:rPr>
              <w:t>%</w:t>
            </w:r>
          </w:p>
        </w:tc>
      </w:tr>
      <w:tr w:rsidR="007478D1" w:rsidRPr="00F670F8" w14:paraId="20486A5C" w14:textId="77777777" w:rsidTr="0038745D">
        <w:tc>
          <w:tcPr>
            <w:tcW w:w="3240" w:type="dxa"/>
          </w:tcPr>
          <w:p w14:paraId="23FCC01F" w14:textId="77777777" w:rsidR="007478D1" w:rsidRPr="00F670F8" w:rsidRDefault="007478D1" w:rsidP="007478D1">
            <w:pPr>
              <w:pStyle w:val="AMODTable"/>
            </w:pPr>
            <w:r w:rsidRPr="00F670F8">
              <w:t>under 16 years</w:t>
            </w:r>
          </w:p>
        </w:tc>
        <w:tc>
          <w:tcPr>
            <w:tcW w:w="914" w:type="dxa"/>
          </w:tcPr>
          <w:p w14:paraId="32632327" w14:textId="77777777" w:rsidR="007478D1" w:rsidRPr="00F670F8" w:rsidRDefault="007478D1" w:rsidP="0038745D">
            <w:pPr>
              <w:pStyle w:val="AMODTable"/>
              <w:jc w:val="center"/>
            </w:pPr>
            <w:r w:rsidRPr="00F670F8">
              <w:t>30</w:t>
            </w:r>
          </w:p>
        </w:tc>
      </w:tr>
      <w:tr w:rsidR="007478D1" w:rsidRPr="00F670F8" w14:paraId="69A47C49" w14:textId="77777777" w:rsidTr="0038745D">
        <w:tc>
          <w:tcPr>
            <w:tcW w:w="3240" w:type="dxa"/>
          </w:tcPr>
          <w:p w14:paraId="15250113" w14:textId="77777777" w:rsidR="007478D1" w:rsidRPr="00F670F8" w:rsidRDefault="007478D1" w:rsidP="007478D1">
            <w:pPr>
              <w:pStyle w:val="AMODTable"/>
            </w:pPr>
            <w:r w:rsidRPr="00F670F8">
              <w:t>between 16 and 17 years</w:t>
            </w:r>
          </w:p>
        </w:tc>
        <w:tc>
          <w:tcPr>
            <w:tcW w:w="914" w:type="dxa"/>
          </w:tcPr>
          <w:p w14:paraId="47A6EB7A" w14:textId="77777777" w:rsidR="007478D1" w:rsidRPr="00F670F8" w:rsidRDefault="007478D1" w:rsidP="0038745D">
            <w:pPr>
              <w:pStyle w:val="AMODTable"/>
              <w:jc w:val="center"/>
            </w:pPr>
            <w:r w:rsidRPr="00F670F8">
              <w:t>40</w:t>
            </w:r>
          </w:p>
        </w:tc>
      </w:tr>
      <w:tr w:rsidR="007478D1" w:rsidRPr="00F670F8" w14:paraId="75B66C38" w14:textId="77777777" w:rsidTr="0038745D">
        <w:tc>
          <w:tcPr>
            <w:tcW w:w="3240" w:type="dxa"/>
          </w:tcPr>
          <w:p w14:paraId="6640FBF8" w14:textId="77777777" w:rsidR="007478D1" w:rsidRPr="00F670F8" w:rsidRDefault="007478D1" w:rsidP="007478D1">
            <w:pPr>
              <w:pStyle w:val="AMODTable"/>
            </w:pPr>
            <w:r w:rsidRPr="00F670F8">
              <w:t>between 17 and 18 years</w:t>
            </w:r>
          </w:p>
        </w:tc>
        <w:tc>
          <w:tcPr>
            <w:tcW w:w="914" w:type="dxa"/>
          </w:tcPr>
          <w:p w14:paraId="660F582C" w14:textId="77777777" w:rsidR="007478D1" w:rsidRPr="00F670F8" w:rsidRDefault="007478D1" w:rsidP="0038745D">
            <w:pPr>
              <w:pStyle w:val="AMODTable"/>
              <w:jc w:val="center"/>
            </w:pPr>
            <w:r w:rsidRPr="00F670F8">
              <w:t>50</w:t>
            </w:r>
          </w:p>
        </w:tc>
      </w:tr>
      <w:tr w:rsidR="007478D1" w:rsidRPr="00F670F8" w14:paraId="2BE2EB07" w14:textId="77777777" w:rsidTr="0038745D">
        <w:tc>
          <w:tcPr>
            <w:tcW w:w="3240" w:type="dxa"/>
          </w:tcPr>
          <w:p w14:paraId="7262912F" w14:textId="77777777" w:rsidR="007478D1" w:rsidRPr="00F670F8" w:rsidRDefault="007478D1" w:rsidP="007478D1">
            <w:pPr>
              <w:pStyle w:val="AMODTable"/>
            </w:pPr>
            <w:r w:rsidRPr="00F670F8">
              <w:t>between 18 and 19 years</w:t>
            </w:r>
          </w:p>
        </w:tc>
        <w:tc>
          <w:tcPr>
            <w:tcW w:w="914" w:type="dxa"/>
          </w:tcPr>
          <w:p w14:paraId="4A68A731" w14:textId="77777777" w:rsidR="007478D1" w:rsidRPr="00F670F8" w:rsidRDefault="007478D1" w:rsidP="0038745D">
            <w:pPr>
              <w:pStyle w:val="AMODTable"/>
              <w:jc w:val="center"/>
            </w:pPr>
            <w:r w:rsidRPr="00F670F8">
              <w:t>60</w:t>
            </w:r>
          </w:p>
        </w:tc>
      </w:tr>
      <w:tr w:rsidR="007478D1" w:rsidRPr="00F670F8" w14:paraId="7263D1BB" w14:textId="77777777" w:rsidTr="0038745D">
        <w:tc>
          <w:tcPr>
            <w:tcW w:w="3240" w:type="dxa"/>
          </w:tcPr>
          <w:p w14:paraId="3B5F386C" w14:textId="77777777" w:rsidR="007478D1" w:rsidRPr="00F670F8" w:rsidRDefault="007478D1" w:rsidP="007478D1">
            <w:pPr>
              <w:pStyle w:val="AMODTable"/>
            </w:pPr>
            <w:r w:rsidRPr="00F670F8">
              <w:t>between 19 and 20 years</w:t>
            </w:r>
          </w:p>
        </w:tc>
        <w:tc>
          <w:tcPr>
            <w:tcW w:w="914" w:type="dxa"/>
          </w:tcPr>
          <w:p w14:paraId="4F0448A5" w14:textId="77777777" w:rsidR="007478D1" w:rsidRPr="00F670F8" w:rsidRDefault="007478D1" w:rsidP="0038745D">
            <w:pPr>
              <w:pStyle w:val="AMODTable"/>
              <w:jc w:val="center"/>
            </w:pPr>
            <w:r w:rsidRPr="00F670F8">
              <w:t>75</w:t>
            </w:r>
          </w:p>
        </w:tc>
      </w:tr>
      <w:tr w:rsidR="007478D1" w:rsidRPr="00F670F8" w14:paraId="6906D1DC" w14:textId="77777777" w:rsidTr="0038745D">
        <w:tc>
          <w:tcPr>
            <w:tcW w:w="3240" w:type="dxa"/>
          </w:tcPr>
          <w:p w14:paraId="7A71F36F" w14:textId="77777777" w:rsidR="007478D1" w:rsidRPr="00F670F8" w:rsidRDefault="007478D1" w:rsidP="007478D1">
            <w:pPr>
              <w:pStyle w:val="AMODTable"/>
            </w:pPr>
            <w:r w:rsidRPr="00F670F8">
              <w:t>between 20 and 21 years</w:t>
            </w:r>
          </w:p>
        </w:tc>
        <w:tc>
          <w:tcPr>
            <w:tcW w:w="914" w:type="dxa"/>
          </w:tcPr>
          <w:p w14:paraId="0094D6F3" w14:textId="77777777" w:rsidR="007478D1" w:rsidRPr="00F670F8" w:rsidRDefault="007478D1" w:rsidP="0038745D">
            <w:pPr>
              <w:pStyle w:val="AMODTable"/>
              <w:jc w:val="center"/>
            </w:pPr>
            <w:r w:rsidRPr="00F670F8">
              <w:t>90</w:t>
            </w:r>
          </w:p>
        </w:tc>
      </w:tr>
    </w:tbl>
    <w:p w14:paraId="45ADDDDB" w14:textId="77777777" w:rsidR="007478D1" w:rsidRPr="00F670F8" w:rsidRDefault="007478D1" w:rsidP="007478D1">
      <w:pPr>
        <w:pStyle w:val="Level2Bold"/>
      </w:pPr>
      <w:r w:rsidRPr="00F670F8">
        <w:t>Duties of juniors under specified conditions</w:t>
      </w:r>
      <w:bookmarkEnd w:id="168"/>
    </w:p>
    <w:p w14:paraId="3A25064E" w14:textId="77777777" w:rsidR="007478D1" w:rsidRPr="00F670F8" w:rsidRDefault="007478D1" w:rsidP="007478D1">
      <w:pPr>
        <w:pStyle w:val="Level3"/>
      </w:pPr>
      <w:r w:rsidRPr="00F670F8">
        <w:t>No junior under the age of 18 years, unless an apprentice, will be employed on a casting machine.</w:t>
      </w:r>
    </w:p>
    <w:p w14:paraId="396FBFD2" w14:textId="448DAE25" w:rsidR="007478D1" w:rsidRPr="00F670F8" w:rsidRDefault="007478D1" w:rsidP="007478D1">
      <w:pPr>
        <w:pStyle w:val="Level3"/>
      </w:pPr>
      <w:r w:rsidRPr="00F670F8">
        <w:t xml:space="preserve">An employer must not permit or require an employee under the age of 18 years to be employed on a power driven guillotine (unless an apprentice as provided for in clause </w:t>
      </w:r>
      <w:r w:rsidR="00B2066D" w:rsidRPr="00F670F8">
        <w:fldChar w:fldCharType="begin"/>
      </w:r>
      <w:r w:rsidR="00B2066D" w:rsidRPr="00F670F8">
        <w:instrText xml:space="preserve"> REF _Ref216760923 \w \h  \* MERGEFORMAT </w:instrText>
      </w:r>
      <w:r w:rsidR="00B2066D" w:rsidRPr="00F670F8">
        <w:fldChar w:fldCharType="separate"/>
      </w:r>
      <w:r w:rsidR="00844DE2">
        <w:t>13</w:t>
      </w:r>
      <w:r w:rsidR="00B2066D" w:rsidRPr="00F670F8">
        <w:fldChar w:fldCharType="end"/>
      </w:r>
      <w:r w:rsidRPr="00F670F8">
        <w:t>—</w:t>
      </w:r>
      <w:r w:rsidR="00B2066D" w:rsidRPr="00F670F8">
        <w:fldChar w:fldCharType="begin"/>
      </w:r>
      <w:r w:rsidR="00B2066D" w:rsidRPr="00F670F8">
        <w:instrText xml:space="preserve"> REF _Ref216760923 \h  \* MERGEFORMAT </w:instrText>
      </w:r>
      <w:r w:rsidR="00B2066D" w:rsidRPr="00F670F8">
        <w:fldChar w:fldCharType="separate"/>
      </w:r>
      <w:r w:rsidR="00844DE2" w:rsidRPr="00F670F8">
        <w:t>Apprentices</w:t>
      </w:r>
      <w:r w:rsidR="00B2066D" w:rsidRPr="00F670F8">
        <w:fldChar w:fldCharType="end"/>
      </w:r>
      <w:r w:rsidRPr="00F670F8">
        <w:t xml:space="preserve"> of this award) or a platen or cylinder machine used for carton cutting.</w:t>
      </w:r>
    </w:p>
    <w:p w14:paraId="0F1E9AD5" w14:textId="77777777" w:rsidR="007478D1" w:rsidRPr="00F670F8" w:rsidRDefault="007478D1" w:rsidP="007478D1">
      <w:pPr>
        <w:pStyle w:val="Level3"/>
      </w:pPr>
      <w:r w:rsidRPr="00F670F8">
        <w:t>Juniors undergoing training in their work must be provided with qualified adult supervision.</w:t>
      </w:r>
    </w:p>
    <w:p w14:paraId="2426920E" w14:textId="77777777" w:rsidR="007478D1" w:rsidRPr="00F670F8" w:rsidRDefault="007478D1" w:rsidP="007478D1">
      <w:pPr>
        <w:pStyle w:val="Level2Bold"/>
      </w:pPr>
      <w:r w:rsidRPr="00F670F8">
        <w:t>Juniors employed in screen printing</w:t>
      </w:r>
    </w:p>
    <w:p w14:paraId="76BDF129" w14:textId="6AA5E8C2" w:rsidR="007478D1" w:rsidRPr="00F670F8" w:rsidRDefault="007478D1" w:rsidP="007478D1">
      <w:pPr>
        <w:pStyle w:val="Block1"/>
      </w:pPr>
      <w:r w:rsidRPr="00F670F8">
        <w:t xml:space="preserve">Subject to clause </w:t>
      </w:r>
      <w:r w:rsidR="00B2066D" w:rsidRPr="00F670F8">
        <w:fldChar w:fldCharType="begin"/>
      </w:r>
      <w:r w:rsidR="00B2066D" w:rsidRPr="00F670F8">
        <w:instrText xml:space="preserve"> REF _Ref217380474 \w \h  \* MERGEFORMAT </w:instrText>
      </w:r>
      <w:r w:rsidR="00B2066D" w:rsidRPr="00F670F8">
        <w:fldChar w:fldCharType="separate"/>
      </w:r>
      <w:r w:rsidR="00844DE2">
        <w:t>18.3</w:t>
      </w:r>
      <w:r w:rsidR="00B2066D" w:rsidRPr="00F670F8">
        <w:fldChar w:fldCharType="end"/>
      </w:r>
      <w:r w:rsidRPr="00F670F8">
        <w:t>, where the dimensions of a piece of printed matter:</w:t>
      </w:r>
    </w:p>
    <w:p w14:paraId="6FD99612" w14:textId="77777777" w:rsidR="007478D1" w:rsidRPr="00F670F8" w:rsidRDefault="007478D1" w:rsidP="007478D1">
      <w:pPr>
        <w:pStyle w:val="Level3"/>
      </w:pPr>
      <w:r w:rsidRPr="00F670F8">
        <w:t>exceed 300 millimetres by 600 millimetres (12 inches by 24 inches), an adult employee or an apprentice to screen printing stencil preparation must be employed on the same printing frame as any non</w:t>
      </w:r>
      <w:r w:rsidRPr="00F670F8">
        <w:noBreakHyphen/>
        <w:t>apprenticed junior on the printing (including racking) of such printed matter; or</w:t>
      </w:r>
    </w:p>
    <w:p w14:paraId="095F2B33" w14:textId="77777777" w:rsidR="007478D1" w:rsidRPr="00F670F8" w:rsidRDefault="007478D1" w:rsidP="007478D1">
      <w:pPr>
        <w:pStyle w:val="Level3"/>
      </w:pPr>
      <w:r w:rsidRPr="00F670F8">
        <w:t>do not exceed 300 millimetres by 600 millimetres (12 inches by 24 inches), a non-apprenticed junior may be employed alone in the printing (including racking) of such printed matter.</w:t>
      </w:r>
    </w:p>
    <w:p w14:paraId="23090458" w14:textId="77777777" w:rsidR="007478D1" w:rsidRPr="00F670F8" w:rsidRDefault="007478D1" w:rsidP="007478D1">
      <w:pPr>
        <w:pStyle w:val="Level2"/>
      </w:pPr>
      <w:r w:rsidRPr="00F670F8">
        <w:t>A non-apprenticed junior must not be employed in or in connection with the work of transfers other than racking.</w:t>
      </w:r>
    </w:p>
    <w:p w14:paraId="2BF85C04" w14:textId="77777777" w:rsidR="007478D1" w:rsidRPr="00F670F8" w:rsidRDefault="007478D1" w:rsidP="007478D1">
      <w:pPr>
        <w:pStyle w:val="Level2Bold"/>
      </w:pPr>
      <w:r w:rsidRPr="00F670F8">
        <w:t>Juniors employed on small-offset lithographic printing machines</w:t>
      </w:r>
    </w:p>
    <w:p w14:paraId="71EEDA32" w14:textId="77777777" w:rsidR="007478D1" w:rsidRPr="00F670F8" w:rsidRDefault="007478D1" w:rsidP="007478D1">
      <w:pPr>
        <w:pStyle w:val="Block1"/>
      </w:pPr>
      <w:r w:rsidRPr="00F670F8">
        <w:t>Juniors employed on small-offset printing machines will be supervised by a qualified adult.</w:t>
      </w:r>
    </w:p>
    <w:p w14:paraId="73359AB6" w14:textId="77777777" w:rsidR="007478D1" w:rsidRPr="00F670F8" w:rsidRDefault="007478D1" w:rsidP="007478D1">
      <w:pPr>
        <w:pStyle w:val="Level1"/>
        <w:rPr>
          <w:rFonts w:cs="Times New Roman"/>
        </w:rPr>
      </w:pPr>
      <w:bookmarkStart w:id="169" w:name="_Ref421783274"/>
      <w:bookmarkStart w:id="170" w:name="_Ref421783280"/>
      <w:bookmarkStart w:id="171" w:name="_Toc56601887"/>
      <w:r w:rsidRPr="00F670F8">
        <w:rPr>
          <w:rFonts w:cs="Times New Roman"/>
        </w:rPr>
        <w:t>Wages of apprentices (other than adult apprentices)</w:t>
      </w:r>
      <w:bookmarkEnd w:id="169"/>
      <w:bookmarkEnd w:id="170"/>
      <w:bookmarkEnd w:id="171"/>
    </w:p>
    <w:p w14:paraId="6A7D1D58" w14:textId="4AEEB4BF" w:rsidR="009A5B36" w:rsidRPr="00F670F8" w:rsidRDefault="009A5B36" w:rsidP="009A5B36">
      <w:pPr>
        <w:pStyle w:val="History"/>
      </w:pPr>
      <w:r w:rsidRPr="00F670F8">
        <w:t>[Varied by</w:t>
      </w:r>
      <w:r w:rsidR="00936258" w:rsidRPr="00F670F8">
        <w:t xml:space="preserve"> </w:t>
      </w:r>
      <w:hyperlink r:id="rId158" w:history="1">
        <w:r w:rsidR="00936258" w:rsidRPr="00F670F8">
          <w:rPr>
            <w:rStyle w:val="Hyperlink"/>
          </w:rPr>
          <w:t>PR988364</w:t>
        </w:r>
      </w:hyperlink>
      <w:r w:rsidR="00936258" w:rsidRPr="00F670F8">
        <w:t>,</w:t>
      </w:r>
      <w:r w:rsidRPr="00F670F8">
        <w:t xml:space="preserve"> </w:t>
      </w:r>
      <w:hyperlink r:id="rId159" w:history="1">
        <w:r w:rsidRPr="00F670F8">
          <w:rPr>
            <w:rStyle w:val="Hyperlink"/>
          </w:rPr>
          <w:t>PR994528</w:t>
        </w:r>
      </w:hyperlink>
      <w:r w:rsidR="00CC70C8" w:rsidRPr="00F670F8">
        <w:t xml:space="preserve">, </w:t>
      </w:r>
      <w:hyperlink r:id="rId160" w:history="1">
        <w:r w:rsidR="00CC70C8" w:rsidRPr="00F670F8">
          <w:rPr>
            <w:rStyle w:val="Hyperlink"/>
          </w:rPr>
          <w:t>PR544749</w:t>
        </w:r>
      </w:hyperlink>
      <w:r w:rsidR="000A7D2F" w:rsidRPr="00F670F8">
        <w:t xml:space="preserve">, </w:t>
      </w:r>
      <w:hyperlink r:id="rId161" w:history="1">
        <w:r w:rsidR="000A7D2F" w:rsidRPr="00F670F8">
          <w:rPr>
            <w:rStyle w:val="Hyperlink"/>
          </w:rPr>
          <w:t>PR545493</w:t>
        </w:r>
      </w:hyperlink>
      <w:r w:rsidR="006805A0" w:rsidRPr="00F670F8">
        <w:t xml:space="preserve">, </w:t>
      </w:r>
      <w:hyperlink r:id="rId162" w:history="1">
        <w:r w:rsidR="006805A0" w:rsidRPr="00F670F8">
          <w:rPr>
            <w:rStyle w:val="Hyperlink"/>
          </w:rPr>
          <w:t>PR566695</w:t>
        </w:r>
      </w:hyperlink>
      <w:r w:rsidRPr="00F670F8">
        <w:t>]</w:t>
      </w:r>
    </w:p>
    <w:p w14:paraId="5CDBA217" w14:textId="77777777" w:rsidR="00007742" w:rsidRPr="00F670F8" w:rsidRDefault="00007742" w:rsidP="00007742">
      <w:pPr>
        <w:pStyle w:val="Level2Bold"/>
      </w:pPr>
      <w:r w:rsidRPr="00F670F8">
        <w:t xml:space="preserve">Minimum wage rates for apprentices (other than adult apprentices) continuing an apprenticeship that commenced </w:t>
      </w:r>
      <w:r w:rsidRPr="00F670F8">
        <w:rPr>
          <w:u w:val="single"/>
        </w:rPr>
        <w:t>prior</w:t>
      </w:r>
      <w:r w:rsidRPr="00F670F8">
        <w:t xml:space="preserve"> to 1 January 2014</w:t>
      </w:r>
    </w:p>
    <w:p w14:paraId="70E6467C" w14:textId="4298F115" w:rsidR="00007742" w:rsidRPr="00F670F8" w:rsidRDefault="00007742" w:rsidP="00007742">
      <w:pPr>
        <w:pStyle w:val="History"/>
      </w:pPr>
      <w:r w:rsidRPr="00F670F8">
        <w:t xml:space="preserve">[19.1 varied by </w:t>
      </w:r>
      <w:hyperlink r:id="rId163" w:history="1">
        <w:r w:rsidRPr="00F670F8">
          <w:rPr>
            <w:rStyle w:val="Hyperlink"/>
          </w:rPr>
          <w:t>PR544749</w:t>
        </w:r>
      </w:hyperlink>
      <w:r w:rsidRPr="00F670F8">
        <w:t xml:space="preserve"> ppc 01Jan14]</w:t>
      </w:r>
    </w:p>
    <w:p w14:paraId="4D2B0619" w14:textId="77777777" w:rsidR="00007742" w:rsidRPr="00F670F8" w:rsidRDefault="00007742" w:rsidP="00007742">
      <w:pPr>
        <w:pStyle w:val="Block1"/>
      </w:pPr>
      <w:r w:rsidRPr="00F670F8">
        <w:t>Where work is performed by an apprentice (other than an adult apprentice), who is continuing their apprenticeship which commenced prior to 1 January 2014, the minimum wage rate will be the percentage set out below of the wage prescribed for classification level 5 of this award:</w:t>
      </w:r>
    </w:p>
    <w:tbl>
      <w:tblPr>
        <w:tblW w:w="0" w:type="auto"/>
        <w:tblInd w:w="851" w:type="dxa"/>
        <w:tblLayout w:type="fixed"/>
        <w:tblCellMar>
          <w:left w:w="43" w:type="dxa"/>
          <w:right w:w="43" w:type="dxa"/>
        </w:tblCellMar>
        <w:tblLook w:val="0000" w:firstRow="0" w:lastRow="0" w:firstColumn="0" w:lastColumn="0" w:noHBand="0" w:noVBand="0"/>
      </w:tblPr>
      <w:tblGrid>
        <w:gridCol w:w="2644"/>
        <w:gridCol w:w="1048"/>
      </w:tblGrid>
      <w:tr w:rsidR="007478D1" w:rsidRPr="00F670F8" w14:paraId="0BE89D73" w14:textId="77777777" w:rsidTr="007478D1">
        <w:trPr>
          <w:trHeight w:val="453"/>
        </w:trPr>
        <w:tc>
          <w:tcPr>
            <w:tcW w:w="2644" w:type="dxa"/>
            <w:tcBorders>
              <w:top w:val="nil"/>
              <w:left w:val="nil"/>
              <w:bottom w:val="nil"/>
              <w:right w:val="nil"/>
            </w:tcBorders>
            <w:vAlign w:val="center"/>
          </w:tcPr>
          <w:p w14:paraId="0695BB16" w14:textId="77777777" w:rsidR="007478D1" w:rsidRPr="00F670F8" w:rsidRDefault="007478D1" w:rsidP="007478D1">
            <w:pPr>
              <w:pStyle w:val="AMODTable"/>
              <w:keepNext/>
              <w:rPr>
                <w:b/>
              </w:rPr>
            </w:pPr>
          </w:p>
        </w:tc>
        <w:tc>
          <w:tcPr>
            <w:tcW w:w="1048" w:type="dxa"/>
            <w:tcBorders>
              <w:top w:val="nil"/>
              <w:left w:val="nil"/>
              <w:bottom w:val="nil"/>
              <w:right w:val="nil"/>
            </w:tcBorders>
            <w:vAlign w:val="center"/>
          </w:tcPr>
          <w:p w14:paraId="3936F1D7" w14:textId="77777777" w:rsidR="007478D1" w:rsidRPr="00F670F8" w:rsidRDefault="007478D1" w:rsidP="007478D1">
            <w:pPr>
              <w:pStyle w:val="AMODTable"/>
              <w:keepNext/>
              <w:jc w:val="center"/>
              <w:rPr>
                <w:b/>
              </w:rPr>
            </w:pPr>
            <w:r w:rsidRPr="00F670F8">
              <w:rPr>
                <w:b/>
              </w:rPr>
              <w:t>%</w:t>
            </w:r>
          </w:p>
        </w:tc>
      </w:tr>
      <w:tr w:rsidR="007478D1" w:rsidRPr="00F670F8" w14:paraId="65652258" w14:textId="77777777" w:rsidTr="007478D1">
        <w:tc>
          <w:tcPr>
            <w:tcW w:w="2644" w:type="dxa"/>
            <w:tcBorders>
              <w:top w:val="nil"/>
              <w:left w:val="nil"/>
              <w:bottom w:val="nil"/>
              <w:right w:val="nil"/>
            </w:tcBorders>
            <w:vAlign w:val="bottom"/>
          </w:tcPr>
          <w:p w14:paraId="75ECFE2B" w14:textId="77777777" w:rsidR="007478D1" w:rsidRPr="00F670F8" w:rsidRDefault="007478D1" w:rsidP="007478D1">
            <w:pPr>
              <w:pStyle w:val="AMODTable"/>
              <w:keepNext/>
            </w:pPr>
            <w:r w:rsidRPr="00F670F8">
              <w:t>First year</w:t>
            </w:r>
          </w:p>
        </w:tc>
        <w:tc>
          <w:tcPr>
            <w:tcW w:w="1048" w:type="dxa"/>
            <w:tcBorders>
              <w:top w:val="nil"/>
              <w:left w:val="nil"/>
              <w:bottom w:val="nil"/>
              <w:right w:val="nil"/>
            </w:tcBorders>
            <w:vAlign w:val="bottom"/>
          </w:tcPr>
          <w:p w14:paraId="1FDFBD12" w14:textId="77777777" w:rsidR="007478D1" w:rsidRPr="00F670F8" w:rsidRDefault="007478D1" w:rsidP="00AD04DA">
            <w:pPr>
              <w:pStyle w:val="AMODTable"/>
              <w:keepNext/>
              <w:tabs>
                <w:tab w:val="decimal" w:pos="49"/>
              </w:tabs>
              <w:jc w:val="center"/>
            </w:pPr>
            <w:r w:rsidRPr="00F670F8">
              <w:t>47.5</w:t>
            </w:r>
          </w:p>
        </w:tc>
      </w:tr>
      <w:tr w:rsidR="007478D1" w:rsidRPr="00F670F8" w14:paraId="28167B12" w14:textId="77777777" w:rsidTr="007478D1">
        <w:tc>
          <w:tcPr>
            <w:tcW w:w="2644" w:type="dxa"/>
            <w:tcBorders>
              <w:top w:val="nil"/>
              <w:left w:val="nil"/>
              <w:bottom w:val="nil"/>
              <w:right w:val="nil"/>
            </w:tcBorders>
            <w:vAlign w:val="bottom"/>
          </w:tcPr>
          <w:p w14:paraId="73E37CC2" w14:textId="77777777" w:rsidR="007478D1" w:rsidRPr="00F670F8" w:rsidRDefault="007478D1" w:rsidP="007478D1">
            <w:pPr>
              <w:pStyle w:val="AMODTable"/>
              <w:keepNext/>
            </w:pPr>
            <w:r w:rsidRPr="00F670F8">
              <w:t>Second year</w:t>
            </w:r>
          </w:p>
        </w:tc>
        <w:tc>
          <w:tcPr>
            <w:tcW w:w="1048" w:type="dxa"/>
            <w:tcBorders>
              <w:top w:val="nil"/>
              <w:left w:val="nil"/>
              <w:bottom w:val="nil"/>
              <w:right w:val="nil"/>
            </w:tcBorders>
            <w:vAlign w:val="bottom"/>
          </w:tcPr>
          <w:p w14:paraId="793602CD" w14:textId="77777777" w:rsidR="007478D1" w:rsidRPr="00F670F8" w:rsidRDefault="007478D1" w:rsidP="00AD04DA">
            <w:pPr>
              <w:pStyle w:val="AMODTable"/>
              <w:keepNext/>
              <w:tabs>
                <w:tab w:val="decimal" w:pos="49"/>
              </w:tabs>
              <w:jc w:val="center"/>
            </w:pPr>
            <w:r w:rsidRPr="00F670F8">
              <w:t>60.0</w:t>
            </w:r>
          </w:p>
        </w:tc>
      </w:tr>
      <w:tr w:rsidR="007478D1" w:rsidRPr="00F670F8" w14:paraId="28752195" w14:textId="77777777" w:rsidTr="007478D1">
        <w:tc>
          <w:tcPr>
            <w:tcW w:w="2644" w:type="dxa"/>
            <w:tcBorders>
              <w:top w:val="nil"/>
              <w:left w:val="nil"/>
              <w:bottom w:val="nil"/>
              <w:right w:val="nil"/>
            </w:tcBorders>
            <w:vAlign w:val="bottom"/>
          </w:tcPr>
          <w:p w14:paraId="017C1A1D" w14:textId="77777777" w:rsidR="007478D1" w:rsidRPr="00F670F8" w:rsidRDefault="007478D1" w:rsidP="007478D1">
            <w:pPr>
              <w:pStyle w:val="AMODTable"/>
            </w:pPr>
            <w:r w:rsidRPr="00F670F8">
              <w:t>Third year</w:t>
            </w:r>
          </w:p>
        </w:tc>
        <w:tc>
          <w:tcPr>
            <w:tcW w:w="1048" w:type="dxa"/>
            <w:tcBorders>
              <w:top w:val="nil"/>
              <w:left w:val="nil"/>
              <w:bottom w:val="nil"/>
              <w:right w:val="nil"/>
            </w:tcBorders>
            <w:vAlign w:val="bottom"/>
          </w:tcPr>
          <w:p w14:paraId="11028356" w14:textId="77777777" w:rsidR="007478D1" w:rsidRPr="00F670F8" w:rsidRDefault="007478D1" w:rsidP="00AD04DA">
            <w:pPr>
              <w:pStyle w:val="AMODTable"/>
              <w:tabs>
                <w:tab w:val="decimal" w:pos="49"/>
              </w:tabs>
              <w:jc w:val="center"/>
            </w:pPr>
            <w:r w:rsidRPr="00F670F8">
              <w:t>72.5</w:t>
            </w:r>
          </w:p>
        </w:tc>
      </w:tr>
      <w:tr w:rsidR="007478D1" w:rsidRPr="00F670F8" w14:paraId="03C49D91" w14:textId="77777777" w:rsidTr="007478D1">
        <w:tc>
          <w:tcPr>
            <w:tcW w:w="2644" w:type="dxa"/>
            <w:tcBorders>
              <w:top w:val="nil"/>
              <w:left w:val="nil"/>
              <w:bottom w:val="nil"/>
              <w:right w:val="nil"/>
            </w:tcBorders>
            <w:vAlign w:val="bottom"/>
          </w:tcPr>
          <w:p w14:paraId="30961DF8" w14:textId="77777777" w:rsidR="007478D1" w:rsidRPr="00F670F8" w:rsidRDefault="007478D1" w:rsidP="007478D1">
            <w:pPr>
              <w:pStyle w:val="AMODTable"/>
            </w:pPr>
            <w:r w:rsidRPr="00F670F8">
              <w:t>Fourth year</w:t>
            </w:r>
          </w:p>
        </w:tc>
        <w:tc>
          <w:tcPr>
            <w:tcW w:w="1048" w:type="dxa"/>
            <w:tcBorders>
              <w:top w:val="nil"/>
              <w:left w:val="nil"/>
              <w:bottom w:val="nil"/>
              <w:right w:val="nil"/>
            </w:tcBorders>
            <w:vAlign w:val="bottom"/>
          </w:tcPr>
          <w:p w14:paraId="0A088435" w14:textId="77777777" w:rsidR="007478D1" w:rsidRPr="00F670F8" w:rsidRDefault="007478D1" w:rsidP="00AD04DA">
            <w:pPr>
              <w:pStyle w:val="AMODTable"/>
              <w:tabs>
                <w:tab w:val="decimal" w:pos="49"/>
              </w:tabs>
              <w:jc w:val="center"/>
            </w:pPr>
            <w:r w:rsidRPr="00F670F8">
              <w:t>87.5</w:t>
            </w:r>
          </w:p>
        </w:tc>
      </w:tr>
    </w:tbl>
    <w:p w14:paraId="28DD7744" w14:textId="77777777" w:rsidR="00007742" w:rsidRPr="00F670F8" w:rsidRDefault="00007742" w:rsidP="007478D1">
      <w:pPr>
        <w:pStyle w:val="Level2Bold"/>
      </w:pPr>
      <w:bookmarkStart w:id="172" w:name="_Ref375238548"/>
      <w:bookmarkStart w:id="173" w:name="_Ref217101290"/>
      <w:r w:rsidRPr="00F670F8">
        <w:t xml:space="preserve">Minimum wage rates for apprentices (other than adult apprentices) that commenced </w:t>
      </w:r>
      <w:r w:rsidRPr="00F670F8">
        <w:rPr>
          <w:u w:val="single"/>
        </w:rPr>
        <w:t>on or after</w:t>
      </w:r>
      <w:r w:rsidRPr="00F670F8">
        <w:t xml:space="preserve"> 1 January 2014</w:t>
      </w:r>
      <w:bookmarkEnd w:id="172"/>
    </w:p>
    <w:p w14:paraId="533534A5" w14:textId="08CBE379" w:rsidR="00007742" w:rsidRPr="00F670F8" w:rsidRDefault="00007742" w:rsidP="00007742">
      <w:pPr>
        <w:pStyle w:val="History"/>
      </w:pPr>
      <w:r w:rsidRPr="00F670F8">
        <w:t xml:space="preserve">[New 19.2 inserted by </w:t>
      </w:r>
      <w:hyperlink r:id="rId164" w:history="1">
        <w:r w:rsidRPr="00F670F8">
          <w:rPr>
            <w:rStyle w:val="Hyperlink"/>
          </w:rPr>
          <w:t>PR544749</w:t>
        </w:r>
      </w:hyperlink>
      <w:r w:rsidR="000A7D2F" w:rsidRPr="00F670F8">
        <w:t xml:space="preserve">; substituted by </w:t>
      </w:r>
      <w:hyperlink r:id="rId165" w:history="1">
        <w:r w:rsidR="000A7D2F" w:rsidRPr="00F670F8">
          <w:rPr>
            <w:rStyle w:val="Hyperlink"/>
          </w:rPr>
          <w:t>PR545493</w:t>
        </w:r>
      </w:hyperlink>
      <w:r w:rsidR="001F3000" w:rsidRPr="00F670F8">
        <w:t xml:space="preserve">, </w:t>
      </w:r>
      <w:hyperlink r:id="rId166" w:history="1">
        <w:r w:rsidR="001F3000" w:rsidRPr="00F670F8">
          <w:rPr>
            <w:rStyle w:val="Hyperlink"/>
          </w:rPr>
          <w:t>PR566695</w:t>
        </w:r>
      </w:hyperlink>
      <w:r w:rsidRPr="00F670F8">
        <w:t xml:space="preserve"> ppc 01Jan1</w:t>
      </w:r>
      <w:r w:rsidR="001F3000" w:rsidRPr="00F670F8">
        <w:t>5</w:t>
      </w:r>
      <w:r w:rsidRPr="00F670F8">
        <w:t>]</w:t>
      </w:r>
    </w:p>
    <w:p w14:paraId="3B318455" w14:textId="77777777" w:rsidR="000A7D2F" w:rsidRPr="00F670F8" w:rsidRDefault="001F3000" w:rsidP="001F3000">
      <w:pPr>
        <w:pStyle w:val="Block1"/>
      </w:pPr>
      <w:bookmarkStart w:id="174" w:name="_Ref373761591"/>
      <w:r w:rsidRPr="00F670F8">
        <w:t>Where work is performed by an apprentice (other than an adult apprentice), who commenced their apprenticeship on or after 1 January 2014, the minimum wage rate and competency based wage progression will be the percentage set out below of the wage prescribed for classification level 5 of this award.</w:t>
      </w:r>
    </w:p>
    <w:tbl>
      <w:tblPr>
        <w:tblW w:w="8249" w:type="dxa"/>
        <w:tblInd w:w="851" w:type="dxa"/>
        <w:tblLayout w:type="fixed"/>
        <w:tblLook w:val="04A0" w:firstRow="1" w:lastRow="0" w:firstColumn="1" w:lastColumn="0" w:noHBand="0" w:noVBand="1"/>
      </w:tblPr>
      <w:tblGrid>
        <w:gridCol w:w="1729"/>
        <w:gridCol w:w="3827"/>
        <w:gridCol w:w="1346"/>
        <w:gridCol w:w="1347"/>
      </w:tblGrid>
      <w:tr w:rsidR="000A7D2F" w:rsidRPr="00F670F8" w14:paraId="008E5592" w14:textId="77777777" w:rsidTr="001F3000">
        <w:trPr>
          <w:tblHeader/>
        </w:trPr>
        <w:tc>
          <w:tcPr>
            <w:tcW w:w="1729" w:type="dxa"/>
            <w:tcMar>
              <w:left w:w="28" w:type="dxa"/>
              <w:right w:w="28" w:type="dxa"/>
            </w:tcMar>
          </w:tcPr>
          <w:p w14:paraId="75AE7FB3" w14:textId="77777777" w:rsidR="000A7D2F" w:rsidRPr="00F670F8" w:rsidRDefault="000A7D2F" w:rsidP="00687484">
            <w:pPr>
              <w:pStyle w:val="AMODTable"/>
              <w:keepNext/>
              <w:rPr>
                <w:b/>
              </w:rPr>
            </w:pPr>
            <w:r w:rsidRPr="00F670F8">
              <w:rPr>
                <w:b/>
              </w:rPr>
              <w:t>Stage of apprenticeship</w:t>
            </w:r>
          </w:p>
        </w:tc>
        <w:tc>
          <w:tcPr>
            <w:tcW w:w="3827" w:type="dxa"/>
          </w:tcPr>
          <w:p w14:paraId="4265F987" w14:textId="77777777" w:rsidR="000A7D2F" w:rsidRPr="00F670F8" w:rsidRDefault="000A7D2F" w:rsidP="00687484">
            <w:pPr>
              <w:pStyle w:val="AMODTable"/>
              <w:keepNext/>
              <w:rPr>
                <w:b/>
              </w:rPr>
            </w:pPr>
            <w:r w:rsidRPr="00F670F8">
              <w:rPr>
                <w:b/>
              </w:rPr>
              <w:t>Entry, exit and progression requirements</w:t>
            </w:r>
          </w:p>
        </w:tc>
        <w:tc>
          <w:tcPr>
            <w:tcW w:w="1346" w:type="dxa"/>
          </w:tcPr>
          <w:p w14:paraId="5D22817D" w14:textId="77777777" w:rsidR="000A7D2F" w:rsidRPr="00F670F8" w:rsidRDefault="000A7D2F" w:rsidP="00380FBE">
            <w:pPr>
              <w:pStyle w:val="AMODTable"/>
              <w:jc w:val="center"/>
              <w:rPr>
                <w:b/>
              </w:rPr>
            </w:pPr>
            <w:r w:rsidRPr="00F670F8">
              <w:rPr>
                <w:b/>
              </w:rPr>
              <w:t>Has not completed year 12</w:t>
            </w:r>
          </w:p>
        </w:tc>
        <w:tc>
          <w:tcPr>
            <w:tcW w:w="1347" w:type="dxa"/>
          </w:tcPr>
          <w:p w14:paraId="0FCE8343" w14:textId="77777777" w:rsidR="000A7D2F" w:rsidRPr="00F670F8" w:rsidRDefault="000A7D2F" w:rsidP="00380FBE">
            <w:pPr>
              <w:pStyle w:val="AMODTable"/>
              <w:jc w:val="center"/>
              <w:rPr>
                <w:b/>
              </w:rPr>
            </w:pPr>
            <w:r w:rsidRPr="00F670F8">
              <w:rPr>
                <w:b/>
              </w:rPr>
              <w:t>Has completed year 12</w:t>
            </w:r>
          </w:p>
        </w:tc>
      </w:tr>
      <w:tr w:rsidR="001F3000" w:rsidRPr="00F670F8" w14:paraId="374D99F9" w14:textId="77777777" w:rsidTr="001F3000">
        <w:trPr>
          <w:tblHeader/>
        </w:trPr>
        <w:tc>
          <w:tcPr>
            <w:tcW w:w="1729" w:type="dxa"/>
            <w:tcMar>
              <w:left w:w="28" w:type="dxa"/>
              <w:right w:w="28" w:type="dxa"/>
            </w:tcMar>
          </w:tcPr>
          <w:p w14:paraId="6F75664D" w14:textId="77777777" w:rsidR="001F3000" w:rsidRPr="00F670F8" w:rsidRDefault="001F3000" w:rsidP="00687484">
            <w:pPr>
              <w:pStyle w:val="AMODTable"/>
              <w:keepNext/>
              <w:rPr>
                <w:b/>
              </w:rPr>
            </w:pPr>
          </w:p>
        </w:tc>
        <w:tc>
          <w:tcPr>
            <w:tcW w:w="3827" w:type="dxa"/>
          </w:tcPr>
          <w:p w14:paraId="05E294E2" w14:textId="77777777" w:rsidR="001F3000" w:rsidRPr="00F670F8" w:rsidRDefault="001F3000" w:rsidP="00687484">
            <w:pPr>
              <w:pStyle w:val="AMODTable"/>
              <w:keepNext/>
              <w:rPr>
                <w:b/>
              </w:rPr>
            </w:pPr>
          </w:p>
        </w:tc>
        <w:tc>
          <w:tcPr>
            <w:tcW w:w="2693" w:type="dxa"/>
            <w:gridSpan w:val="2"/>
          </w:tcPr>
          <w:p w14:paraId="60765952" w14:textId="77777777" w:rsidR="001F3000" w:rsidRPr="00F670F8" w:rsidRDefault="001F3000" w:rsidP="00380FBE">
            <w:pPr>
              <w:pStyle w:val="AMODTable"/>
              <w:jc w:val="center"/>
              <w:rPr>
                <w:b/>
              </w:rPr>
            </w:pPr>
            <w:r w:rsidRPr="00F670F8">
              <w:rPr>
                <w:b/>
              </w:rPr>
              <w:t>% of Level 5 rate</w:t>
            </w:r>
          </w:p>
        </w:tc>
      </w:tr>
      <w:tr w:rsidR="001F3000" w:rsidRPr="00F670F8" w14:paraId="4A4657C1" w14:textId="77777777" w:rsidTr="001F3000">
        <w:trPr>
          <w:trHeight w:val="2208"/>
        </w:trPr>
        <w:tc>
          <w:tcPr>
            <w:tcW w:w="1729" w:type="dxa"/>
            <w:tcMar>
              <w:left w:w="28" w:type="dxa"/>
              <w:right w:w="28" w:type="dxa"/>
            </w:tcMar>
          </w:tcPr>
          <w:p w14:paraId="3718B09C" w14:textId="77777777" w:rsidR="001F3000" w:rsidRPr="00F670F8" w:rsidRDefault="001F3000" w:rsidP="000A7D2F">
            <w:pPr>
              <w:pStyle w:val="AMODTable"/>
            </w:pPr>
            <w:r w:rsidRPr="00F670F8">
              <w:t>1</w:t>
            </w:r>
          </w:p>
        </w:tc>
        <w:tc>
          <w:tcPr>
            <w:tcW w:w="3827" w:type="dxa"/>
          </w:tcPr>
          <w:p w14:paraId="493C31A1" w14:textId="77777777" w:rsidR="001F3000" w:rsidRPr="00F670F8" w:rsidRDefault="001F3000" w:rsidP="000A7D2F">
            <w:pPr>
              <w:pStyle w:val="AMODTable"/>
              <w:rPr>
                <w:b/>
              </w:rPr>
            </w:pPr>
            <w:r w:rsidRPr="00F670F8">
              <w:rPr>
                <w:b/>
              </w:rPr>
              <w:t>Entry</w:t>
            </w:r>
          </w:p>
          <w:p w14:paraId="2548C8FA" w14:textId="77777777" w:rsidR="001F3000" w:rsidRPr="00F670F8" w:rsidRDefault="001F3000" w:rsidP="000A7D2F">
            <w:pPr>
              <w:pStyle w:val="AMODTable"/>
            </w:pPr>
            <w:r w:rsidRPr="00F670F8">
              <w:t>Nil entry requirements.</w:t>
            </w:r>
          </w:p>
          <w:p w14:paraId="7452F057" w14:textId="77777777" w:rsidR="001F3000" w:rsidRPr="00F670F8" w:rsidRDefault="001F3000" w:rsidP="000A7D2F">
            <w:pPr>
              <w:pStyle w:val="AMODTable"/>
              <w:rPr>
                <w:b/>
              </w:rPr>
            </w:pPr>
            <w:r w:rsidRPr="00F670F8">
              <w:rPr>
                <w:b/>
              </w:rPr>
              <w:t>Exit</w:t>
            </w:r>
          </w:p>
          <w:p w14:paraId="2CDB2B6C" w14:textId="77777777" w:rsidR="001F3000" w:rsidRPr="00F670F8" w:rsidRDefault="001F3000" w:rsidP="000A7D2F">
            <w:pPr>
              <w:pStyle w:val="AMODTable"/>
            </w:pPr>
            <w:r w:rsidRPr="00F670F8">
              <w:t>There is no exit point at this stage.</w:t>
            </w:r>
          </w:p>
        </w:tc>
        <w:tc>
          <w:tcPr>
            <w:tcW w:w="1346" w:type="dxa"/>
          </w:tcPr>
          <w:p w14:paraId="6F1DA4C6" w14:textId="77777777" w:rsidR="001F3000" w:rsidRPr="00F670F8" w:rsidRDefault="001F3000" w:rsidP="00380FBE">
            <w:pPr>
              <w:pStyle w:val="AMODTable"/>
              <w:jc w:val="center"/>
            </w:pPr>
            <w:r w:rsidRPr="00F670F8">
              <w:t>50%</w:t>
            </w:r>
          </w:p>
        </w:tc>
        <w:tc>
          <w:tcPr>
            <w:tcW w:w="1347" w:type="dxa"/>
          </w:tcPr>
          <w:p w14:paraId="5F473843" w14:textId="77777777" w:rsidR="001F3000" w:rsidRPr="00F670F8" w:rsidRDefault="001F3000" w:rsidP="00380FBE">
            <w:pPr>
              <w:pStyle w:val="AMODTable"/>
              <w:jc w:val="center"/>
            </w:pPr>
            <w:r w:rsidRPr="00F670F8">
              <w:t>55%</w:t>
            </w:r>
          </w:p>
        </w:tc>
      </w:tr>
      <w:tr w:rsidR="001F3000" w:rsidRPr="00F670F8" w14:paraId="37E5E475" w14:textId="77777777" w:rsidTr="00A06C96">
        <w:trPr>
          <w:cantSplit/>
        </w:trPr>
        <w:tc>
          <w:tcPr>
            <w:tcW w:w="1729" w:type="dxa"/>
            <w:tcMar>
              <w:left w:w="28" w:type="dxa"/>
              <w:right w:w="28" w:type="dxa"/>
            </w:tcMar>
          </w:tcPr>
          <w:p w14:paraId="07A152CB" w14:textId="77777777" w:rsidR="001F3000" w:rsidRPr="00F670F8" w:rsidRDefault="001F3000" w:rsidP="000A7D2F">
            <w:pPr>
              <w:pStyle w:val="AMODTable"/>
            </w:pPr>
            <w:r w:rsidRPr="00F670F8">
              <w:t>2</w:t>
            </w:r>
          </w:p>
        </w:tc>
        <w:tc>
          <w:tcPr>
            <w:tcW w:w="3827" w:type="dxa"/>
          </w:tcPr>
          <w:p w14:paraId="52F1FAC1" w14:textId="77777777" w:rsidR="001F3000" w:rsidRPr="00F670F8" w:rsidRDefault="001F3000" w:rsidP="000A7D2F">
            <w:pPr>
              <w:pStyle w:val="AMODTable"/>
              <w:rPr>
                <w:b/>
              </w:rPr>
            </w:pPr>
            <w:r w:rsidRPr="00F670F8">
              <w:rPr>
                <w:b/>
              </w:rPr>
              <w:t>Entry</w:t>
            </w:r>
          </w:p>
          <w:p w14:paraId="282DA31E" w14:textId="77777777" w:rsidR="001F3000" w:rsidRPr="00F670F8" w:rsidRDefault="001F3000" w:rsidP="000A7D2F">
            <w:pPr>
              <w:pStyle w:val="AMODTable"/>
            </w:pPr>
            <w:r w:rsidRPr="00F670F8">
              <w:t>An apprentice enters Stage 2:</w:t>
            </w:r>
          </w:p>
          <w:p w14:paraId="79D78A0A" w14:textId="77777777" w:rsidR="001F3000" w:rsidRPr="00F670F8" w:rsidRDefault="001F3000" w:rsidP="00D445AD">
            <w:pPr>
              <w:pStyle w:val="Bullet1"/>
              <w:ind w:left="317" w:hanging="283"/>
              <w:jc w:val="left"/>
            </w:pPr>
            <w:r w:rsidRPr="00F670F8">
              <w:t>on attainment of 25% of the total competency points for the relevant AQF Certificate qualification specified in the training plan; or</w:t>
            </w:r>
          </w:p>
          <w:p w14:paraId="5CD7A129" w14:textId="77777777" w:rsidR="001F3000" w:rsidRPr="00F670F8" w:rsidRDefault="001F3000" w:rsidP="00D445AD">
            <w:pPr>
              <w:pStyle w:val="Bullet1"/>
              <w:ind w:left="317" w:hanging="283"/>
              <w:jc w:val="left"/>
            </w:pPr>
            <w:r w:rsidRPr="00F670F8">
              <w:t>12 months after commencing the apprenticeship;</w:t>
            </w:r>
          </w:p>
          <w:p w14:paraId="574E81BA" w14:textId="77777777" w:rsidR="001F3000" w:rsidRPr="00F670F8" w:rsidRDefault="001F3000" w:rsidP="000A7D2F">
            <w:pPr>
              <w:pStyle w:val="AMODTable"/>
            </w:pPr>
            <w:r w:rsidRPr="00F670F8">
              <w:t>whichever is earlier.</w:t>
            </w:r>
          </w:p>
          <w:p w14:paraId="79D3A29F" w14:textId="77777777" w:rsidR="001F3000" w:rsidRPr="00F670F8" w:rsidRDefault="001F3000" w:rsidP="000A7D2F">
            <w:pPr>
              <w:pStyle w:val="AMODTable"/>
              <w:rPr>
                <w:b/>
              </w:rPr>
            </w:pPr>
            <w:r w:rsidRPr="00F670F8">
              <w:rPr>
                <w:b/>
              </w:rPr>
              <w:t>Exit</w:t>
            </w:r>
          </w:p>
          <w:p w14:paraId="471296BC" w14:textId="77777777" w:rsidR="001F3000" w:rsidRPr="00F670F8" w:rsidRDefault="001F3000" w:rsidP="000A7D2F">
            <w:pPr>
              <w:pStyle w:val="AMODTable"/>
            </w:pPr>
            <w:r w:rsidRPr="00F670F8">
              <w:t>There is no exit point at this stage.</w:t>
            </w:r>
          </w:p>
        </w:tc>
        <w:tc>
          <w:tcPr>
            <w:tcW w:w="1346" w:type="dxa"/>
          </w:tcPr>
          <w:p w14:paraId="2F2D9692" w14:textId="77777777" w:rsidR="001F3000" w:rsidRPr="00F670F8" w:rsidRDefault="001F3000" w:rsidP="00380FBE">
            <w:pPr>
              <w:pStyle w:val="AMODTable"/>
              <w:jc w:val="center"/>
            </w:pPr>
            <w:r w:rsidRPr="00F670F8">
              <w:t>60%</w:t>
            </w:r>
          </w:p>
        </w:tc>
        <w:tc>
          <w:tcPr>
            <w:tcW w:w="1347" w:type="dxa"/>
          </w:tcPr>
          <w:p w14:paraId="02F62494" w14:textId="77777777" w:rsidR="001F3000" w:rsidRPr="00F670F8" w:rsidRDefault="001F3000" w:rsidP="00380FBE">
            <w:pPr>
              <w:pStyle w:val="AMODTable"/>
              <w:jc w:val="center"/>
            </w:pPr>
            <w:r w:rsidRPr="00F670F8">
              <w:t>65%</w:t>
            </w:r>
          </w:p>
        </w:tc>
      </w:tr>
      <w:tr w:rsidR="001F3000" w:rsidRPr="00F670F8" w14:paraId="3D6A0E32" w14:textId="77777777" w:rsidTr="001F3000">
        <w:tc>
          <w:tcPr>
            <w:tcW w:w="1729" w:type="dxa"/>
            <w:tcMar>
              <w:left w:w="28" w:type="dxa"/>
              <w:right w:w="28" w:type="dxa"/>
            </w:tcMar>
          </w:tcPr>
          <w:p w14:paraId="097A3A2C" w14:textId="77777777" w:rsidR="001F3000" w:rsidRPr="00F670F8" w:rsidRDefault="001F3000" w:rsidP="001F3000">
            <w:pPr>
              <w:pStyle w:val="AMODTable"/>
              <w:keepNext/>
            </w:pPr>
            <w:r w:rsidRPr="00F670F8">
              <w:t>3</w:t>
            </w:r>
          </w:p>
        </w:tc>
        <w:tc>
          <w:tcPr>
            <w:tcW w:w="3827" w:type="dxa"/>
          </w:tcPr>
          <w:p w14:paraId="3116500D" w14:textId="77777777" w:rsidR="001F3000" w:rsidRPr="00F670F8" w:rsidRDefault="001F3000" w:rsidP="000A7D2F">
            <w:pPr>
              <w:pStyle w:val="AMODTable"/>
              <w:rPr>
                <w:b/>
              </w:rPr>
            </w:pPr>
            <w:r w:rsidRPr="00F670F8">
              <w:rPr>
                <w:b/>
              </w:rPr>
              <w:t>Entry</w:t>
            </w:r>
          </w:p>
          <w:p w14:paraId="4009C0B0" w14:textId="77777777" w:rsidR="001F3000" w:rsidRPr="00F670F8" w:rsidRDefault="001F3000" w:rsidP="000A7D2F">
            <w:pPr>
              <w:pStyle w:val="AMODTable"/>
            </w:pPr>
            <w:r w:rsidRPr="00F670F8">
              <w:t>An apprentice enters Stage 3:</w:t>
            </w:r>
          </w:p>
          <w:p w14:paraId="51320218" w14:textId="77777777" w:rsidR="001F3000" w:rsidRPr="00F670F8" w:rsidRDefault="001F3000" w:rsidP="00D445AD">
            <w:pPr>
              <w:pStyle w:val="Bullet1"/>
              <w:ind w:left="317" w:hanging="283"/>
              <w:jc w:val="left"/>
            </w:pPr>
            <w:r w:rsidRPr="00F670F8">
              <w:t>on attainment of 50% of the total competency points for the relevant AQF Certificate qualification specified in the training plan; or</w:t>
            </w:r>
          </w:p>
          <w:p w14:paraId="06872A9D" w14:textId="77777777" w:rsidR="001F3000" w:rsidRPr="00F670F8" w:rsidRDefault="001F3000" w:rsidP="00D445AD">
            <w:pPr>
              <w:pStyle w:val="Bullet1"/>
              <w:ind w:left="317" w:hanging="283"/>
              <w:jc w:val="left"/>
            </w:pPr>
            <w:r w:rsidRPr="00F670F8">
              <w:t>12 months after commencing Stage 2;</w:t>
            </w:r>
          </w:p>
          <w:p w14:paraId="0A7A7EFD" w14:textId="77777777" w:rsidR="001F3000" w:rsidRPr="00F670F8" w:rsidRDefault="001F3000" w:rsidP="000A7D2F">
            <w:pPr>
              <w:pStyle w:val="AMODTable"/>
            </w:pPr>
            <w:r w:rsidRPr="00F670F8">
              <w:t>whichever is earlier.</w:t>
            </w:r>
          </w:p>
          <w:p w14:paraId="18665AFF" w14:textId="77777777" w:rsidR="001F3000" w:rsidRPr="00F670F8" w:rsidRDefault="001F3000" w:rsidP="000A7D2F">
            <w:pPr>
              <w:pStyle w:val="AMODTable"/>
              <w:rPr>
                <w:b/>
              </w:rPr>
            </w:pPr>
            <w:r w:rsidRPr="00F670F8">
              <w:rPr>
                <w:b/>
              </w:rPr>
              <w:t>Exit</w:t>
            </w:r>
          </w:p>
          <w:p w14:paraId="29BDAD1F" w14:textId="77777777" w:rsidR="001F3000" w:rsidRPr="00F670F8" w:rsidRDefault="001F3000" w:rsidP="000A7D2F">
            <w:pPr>
              <w:pStyle w:val="AMODTable"/>
            </w:pPr>
            <w:r w:rsidRPr="00F670F8">
              <w:t>There is no exit point at this stage.</w:t>
            </w:r>
          </w:p>
        </w:tc>
        <w:tc>
          <w:tcPr>
            <w:tcW w:w="1346" w:type="dxa"/>
          </w:tcPr>
          <w:p w14:paraId="6CA758D9" w14:textId="77777777" w:rsidR="001F3000" w:rsidRPr="00F670F8" w:rsidRDefault="001F3000" w:rsidP="00380FBE">
            <w:pPr>
              <w:pStyle w:val="AMODTable"/>
              <w:jc w:val="center"/>
            </w:pPr>
            <w:r w:rsidRPr="00F670F8">
              <w:t>72.5%</w:t>
            </w:r>
          </w:p>
        </w:tc>
        <w:tc>
          <w:tcPr>
            <w:tcW w:w="1347" w:type="dxa"/>
          </w:tcPr>
          <w:p w14:paraId="6B086DD2" w14:textId="77777777" w:rsidR="001F3000" w:rsidRPr="00F670F8" w:rsidRDefault="001F3000" w:rsidP="00380FBE">
            <w:pPr>
              <w:pStyle w:val="AMODTable"/>
              <w:jc w:val="center"/>
            </w:pPr>
            <w:r w:rsidRPr="00F670F8">
              <w:t>72.5%</w:t>
            </w:r>
          </w:p>
        </w:tc>
      </w:tr>
      <w:tr w:rsidR="001F3000" w:rsidRPr="00F670F8" w14:paraId="77CDE087" w14:textId="77777777" w:rsidTr="001F3000">
        <w:tc>
          <w:tcPr>
            <w:tcW w:w="1729" w:type="dxa"/>
            <w:tcMar>
              <w:left w:w="28" w:type="dxa"/>
              <w:right w:w="28" w:type="dxa"/>
            </w:tcMar>
          </w:tcPr>
          <w:p w14:paraId="28AF6636" w14:textId="77777777" w:rsidR="001F3000" w:rsidRPr="00F670F8" w:rsidRDefault="001F3000" w:rsidP="000A7D2F">
            <w:pPr>
              <w:pStyle w:val="AMODTable"/>
            </w:pPr>
            <w:r w:rsidRPr="00F670F8">
              <w:t>4</w:t>
            </w:r>
          </w:p>
        </w:tc>
        <w:tc>
          <w:tcPr>
            <w:tcW w:w="3827" w:type="dxa"/>
          </w:tcPr>
          <w:p w14:paraId="6BF0FB7C" w14:textId="77777777" w:rsidR="001F3000" w:rsidRPr="00F670F8" w:rsidRDefault="001F3000" w:rsidP="000A7D2F">
            <w:pPr>
              <w:pStyle w:val="AMODTable"/>
              <w:rPr>
                <w:b/>
              </w:rPr>
            </w:pPr>
            <w:r w:rsidRPr="00F670F8">
              <w:rPr>
                <w:b/>
              </w:rPr>
              <w:t>Entry</w:t>
            </w:r>
          </w:p>
          <w:p w14:paraId="16ECA408" w14:textId="77777777" w:rsidR="001F3000" w:rsidRPr="00F670F8" w:rsidRDefault="001F3000" w:rsidP="000A7D2F">
            <w:pPr>
              <w:pStyle w:val="AMODTable"/>
            </w:pPr>
            <w:r w:rsidRPr="00F670F8">
              <w:t>An apprentice enters Stage 4:</w:t>
            </w:r>
          </w:p>
          <w:p w14:paraId="0F5D949C" w14:textId="77777777" w:rsidR="001F3000" w:rsidRPr="00F670F8" w:rsidRDefault="001F3000" w:rsidP="00D445AD">
            <w:pPr>
              <w:pStyle w:val="Bullet1"/>
              <w:ind w:left="317" w:hanging="283"/>
              <w:jc w:val="left"/>
            </w:pPr>
            <w:r w:rsidRPr="00F670F8">
              <w:t>on attainment of 75% of the total competency points for the relevant AQF Certificate qualification specified in the training plan; or</w:t>
            </w:r>
          </w:p>
          <w:p w14:paraId="141AE603" w14:textId="77777777" w:rsidR="001F3000" w:rsidRPr="00F670F8" w:rsidRDefault="001F3000" w:rsidP="00D445AD">
            <w:pPr>
              <w:pStyle w:val="Bullet1"/>
              <w:ind w:left="317" w:hanging="283"/>
              <w:jc w:val="left"/>
            </w:pPr>
            <w:r w:rsidRPr="00F670F8">
              <w:t>12 months after commencing Stage 3;</w:t>
            </w:r>
          </w:p>
          <w:p w14:paraId="66F6C38D" w14:textId="77777777" w:rsidR="001F3000" w:rsidRPr="00F670F8" w:rsidRDefault="001F3000" w:rsidP="000A7D2F">
            <w:pPr>
              <w:pStyle w:val="AMODTable"/>
            </w:pPr>
            <w:r w:rsidRPr="00F670F8">
              <w:t>whichever is earlier.</w:t>
            </w:r>
          </w:p>
          <w:p w14:paraId="23B8D67C" w14:textId="77777777" w:rsidR="001F3000" w:rsidRPr="00F670F8" w:rsidRDefault="001F3000" w:rsidP="000A7D2F">
            <w:pPr>
              <w:pStyle w:val="AMODTable"/>
              <w:rPr>
                <w:b/>
              </w:rPr>
            </w:pPr>
            <w:r w:rsidRPr="00F670F8">
              <w:rPr>
                <w:b/>
              </w:rPr>
              <w:t>Exit</w:t>
            </w:r>
          </w:p>
          <w:p w14:paraId="050919DC" w14:textId="243448BC" w:rsidR="001F3000" w:rsidRPr="00F670F8" w:rsidRDefault="001F3000" w:rsidP="000A7D2F">
            <w:pPr>
              <w:pStyle w:val="AMODTable"/>
            </w:pPr>
            <w:r w:rsidRPr="00F670F8">
              <w:t xml:space="preserve">Upon the attainment of 100% of the total competency points for the relevant AQF Certificate qualification specified in the training plan and subject to clause </w:t>
            </w:r>
            <w:r w:rsidR="00B2066D" w:rsidRPr="00F670F8">
              <w:fldChar w:fldCharType="begin"/>
            </w:r>
            <w:r w:rsidR="00B2066D" w:rsidRPr="00F670F8">
              <w:instrText xml:space="preserve"> REF _Ref375239186 \w \h  \* MERGEFORMAT </w:instrText>
            </w:r>
            <w:r w:rsidR="00B2066D" w:rsidRPr="00F670F8">
              <w:fldChar w:fldCharType="separate"/>
            </w:r>
            <w:r w:rsidR="00844DE2">
              <w:t>13.11</w:t>
            </w:r>
            <w:r w:rsidR="00B2066D" w:rsidRPr="00F670F8">
              <w:fldChar w:fldCharType="end"/>
            </w:r>
            <w:r w:rsidRPr="00F670F8">
              <w:t>—</w:t>
            </w:r>
            <w:r w:rsidR="00B2066D" w:rsidRPr="00F670F8">
              <w:fldChar w:fldCharType="begin"/>
            </w:r>
            <w:r w:rsidR="00B2066D" w:rsidRPr="00F670F8">
              <w:instrText xml:space="preserve"> REF _Ref375239186 \h  \* MERGEFORMAT </w:instrText>
            </w:r>
            <w:r w:rsidR="00B2066D" w:rsidRPr="00F670F8">
              <w:fldChar w:fldCharType="separate"/>
            </w:r>
            <w:r w:rsidR="00844DE2" w:rsidRPr="00F670F8">
              <w:t>Nominal period of apprenticeship</w:t>
            </w:r>
            <w:r w:rsidR="00B2066D" w:rsidRPr="00F670F8">
              <w:fldChar w:fldCharType="end"/>
            </w:r>
            <w:r w:rsidRPr="00F670F8">
              <w:t xml:space="preserve"> and clause </w:t>
            </w:r>
            <w:r w:rsidR="00B2066D" w:rsidRPr="00F670F8">
              <w:fldChar w:fldCharType="begin"/>
            </w:r>
            <w:r w:rsidR="00B2066D" w:rsidRPr="00F670F8">
              <w:instrText xml:space="preserve"> REF _Ref375239208 \w \h  \* MERGEFORMAT </w:instrText>
            </w:r>
            <w:r w:rsidR="00B2066D" w:rsidRPr="00F670F8">
              <w:fldChar w:fldCharType="separate"/>
            </w:r>
            <w:r w:rsidR="00844DE2">
              <w:t>13.12</w:t>
            </w:r>
            <w:r w:rsidR="00B2066D" w:rsidRPr="00F670F8">
              <w:fldChar w:fldCharType="end"/>
            </w:r>
            <w:r w:rsidRPr="00F670F8">
              <w:t>—</w:t>
            </w:r>
            <w:r w:rsidR="00B2066D" w:rsidRPr="00F670F8">
              <w:fldChar w:fldCharType="begin"/>
            </w:r>
            <w:r w:rsidR="00B2066D" w:rsidRPr="00F670F8">
              <w:instrText xml:space="preserve"> REF _Ref375239208 \h  \* MERGEFORMAT </w:instrText>
            </w:r>
            <w:r w:rsidR="00B2066D" w:rsidRPr="00F670F8">
              <w:fldChar w:fldCharType="separate"/>
            </w:r>
            <w:r w:rsidR="00844DE2" w:rsidRPr="00F670F8">
              <w:t>Competency based completion</w:t>
            </w:r>
            <w:r w:rsidR="00B2066D" w:rsidRPr="00F670F8">
              <w:fldChar w:fldCharType="end"/>
            </w:r>
            <w:r w:rsidRPr="00F670F8">
              <w:t>, an apprentice will exit with the relevant AQF Certificate qualification.</w:t>
            </w:r>
          </w:p>
        </w:tc>
        <w:tc>
          <w:tcPr>
            <w:tcW w:w="1346" w:type="dxa"/>
          </w:tcPr>
          <w:p w14:paraId="4931B2FC" w14:textId="77777777" w:rsidR="001F3000" w:rsidRPr="00F670F8" w:rsidRDefault="001F3000" w:rsidP="00380FBE">
            <w:pPr>
              <w:pStyle w:val="AMODTable"/>
              <w:jc w:val="center"/>
            </w:pPr>
            <w:r w:rsidRPr="00F670F8">
              <w:t>87.5%</w:t>
            </w:r>
          </w:p>
        </w:tc>
        <w:tc>
          <w:tcPr>
            <w:tcW w:w="1347" w:type="dxa"/>
          </w:tcPr>
          <w:p w14:paraId="12AC51E1" w14:textId="77777777" w:rsidR="001F3000" w:rsidRPr="00F670F8" w:rsidRDefault="001F3000" w:rsidP="00380FBE">
            <w:pPr>
              <w:pStyle w:val="AMODTable"/>
              <w:jc w:val="center"/>
            </w:pPr>
            <w:r w:rsidRPr="00F670F8">
              <w:t>87.5%</w:t>
            </w:r>
          </w:p>
        </w:tc>
      </w:tr>
    </w:tbl>
    <w:p w14:paraId="302B994C" w14:textId="77777777" w:rsidR="007478D1" w:rsidRPr="00F670F8" w:rsidRDefault="007478D1" w:rsidP="007478D1">
      <w:pPr>
        <w:pStyle w:val="Level2Bold"/>
      </w:pPr>
      <w:r w:rsidRPr="00F670F8">
        <w:t>Proficiency payments</w:t>
      </w:r>
      <w:bookmarkEnd w:id="173"/>
      <w:bookmarkEnd w:id="174"/>
    </w:p>
    <w:p w14:paraId="13A4D500" w14:textId="4AE72ADB" w:rsidR="002E1F85" w:rsidRPr="00F670F8" w:rsidRDefault="002E1F85" w:rsidP="002E1F85">
      <w:pPr>
        <w:pStyle w:val="History"/>
      </w:pPr>
      <w:r w:rsidRPr="00F670F8">
        <w:t xml:space="preserve">[19.2 substituted by </w:t>
      </w:r>
      <w:hyperlink r:id="rId167" w:history="1">
        <w:r w:rsidRPr="00F670F8">
          <w:rPr>
            <w:rStyle w:val="Hyperlink"/>
          </w:rPr>
          <w:t>PR994528</w:t>
        </w:r>
      </w:hyperlink>
      <w:r w:rsidRPr="00F670F8">
        <w:t xml:space="preserve"> from 01Jan10</w:t>
      </w:r>
      <w:r w:rsidR="00007742" w:rsidRPr="00F670F8">
        <w:t xml:space="preserve">; </w:t>
      </w:r>
      <w:r w:rsidR="00993DC4" w:rsidRPr="00F670F8">
        <w:t xml:space="preserve">19.2 </w:t>
      </w:r>
      <w:r w:rsidR="00007742" w:rsidRPr="00F670F8">
        <w:t xml:space="preserve">renumbered as 19.3 by </w:t>
      </w:r>
      <w:hyperlink r:id="rId168" w:history="1">
        <w:r w:rsidR="00007742" w:rsidRPr="00F670F8">
          <w:rPr>
            <w:rStyle w:val="Hyperlink"/>
          </w:rPr>
          <w:t>PR544749</w:t>
        </w:r>
      </w:hyperlink>
      <w:r w:rsidR="00007742" w:rsidRPr="00F670F8">
        <w:t xml:space="preserve"> ppc 01Jan14]</w:t>
      </w:r>
    </w:p>
    <w:p w14:paraId="358C130E" w14:textId="240F46F7" w:rsidR="007478D1" w:rsidRPr="00F670F8" w:rsidRDefault="007478D1" w:rsidP="007478D1">
      <w:pPr>
        <w:pStyle w:val="Level3"/>
      </w:pPr>
      <w:bookmarkStart w:id="175" w:name="_Ref250704204"/>
      <w:r w:rsidRPr="00F670F8">
        <w:t xml:space="preserve">If the apprentice attains a standard approved by a State or Territory accredited training provider, the apprentice must receive, in addition to the prescribed weekly wage, a weekly amount calculated on the following percentages of the appropriate rate prescribed for classification level 5 in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w:t>
      </w:r>
      <w:bookmarkEnd w:id="175"/>
    </w:p>
    <w:p w14:paraId="59C3C073" w14:textId="77777777" w:rsidR="007478D1" w:rsidRPr="00F670F8" w:rsidRDefault="007478D1" w:rsidP="007478D1">
      <w:pPr>
        <w:pStyle w:val="Level4"/>
      </w:pPr>
      <w:bookmarkStart w:id="176" w:name="_Ref217380526"/>
      <w:bookmarkStart w:id="177" w:name="_Ref373761418"/>
      <w:r w:rsidRPr="00F670F8">
        <w:t xml:space="preserve">for the </w:t>
      </w:r>
      <w:r w:rsidR="00B9426F" w:rsidRPr="00F670F8">
        <w:t>course requirement</w:t>
      </w:r>
      <w:r w:rsidRPr="00F670F8">
        <w:t xml:space="preserve"> passed at that standard—0.86%</w:t>
      </w:r>
      <w:bookmarkEnd w:id="176"/>
      <w:r w:rsidRPr="00F670F8">
        <w:t>;</w:t>
      </w:r>
      <w:bookmarkEnd w:id="177"/>
    </w:p>
    <w:p w14:paraId="45BAD6BE" w14:textId="2F3665B4" w:rsidR="007478D1" w:rsidRPr="00F670F8" w:rsidRDefault="007478D1" w:rsidP="007478D1">
      <w:pPr>
        <w:pStyle w:val="Level4"/>
      </w:pPr>
      <w:bookmarkStart w:id="178" w:name="_Ref217380547"/>
      <w:bookmarkStart w:id="179" w:name="_Ref250704182"/>
      <w:r w:rsidRPr="00F670F8">
        <w:t xml:space="preserve">for the second </w:t>
      </w:r>
      <w:r w:rsidR="00B9426F" w:rsidRPr="00F670F8">
        <w:t>course requirement</w:t>
      </w:r>
      <w:r w:rsidRPr="00F670F8">
        <w:t xml:space="preserve"> passed at that standard, instead of the percentage prescribed in clause </w:t>
      </w:r>
      <w:r w:rsidR="006A00F6" w:rsidRPr="00F670F8">
        <w:fldChar w:fldCharType="begin"/>
      </w:r>
      <w:r w:rsidR="007968D1" w:rsidRPr="00F670F8">
        <w:instrText xml:space="preserve"> REF _Ref373761418 \w \h </w:instrText>
      </w:r>
      <w:r w:rsidR="00F670F8">
        <w:instrText xml:space="preserve"> \* MERGEFORMAT </w:instrText>
      </w:r>
      <w:r w:rsidR="006A00F6" w:rsidRPr="00F670F8">
        <w:fldChar w:fldCharType="separate"/>
      </w:r>
      <w:r w:rsidR="00844DE2">
        <w:t>19.3(a)(i)</w:t>
      </w:r>
      <w:r w:rsidR="006A00F6" w:rsidRPr="00F670F8">
        <w:fldChar w:fldCharType="end"/>
      </w:r>
      <w:r w:rsidRPr="00F670F8">
        <w:t>—</w:t>
      </w:r>
      <w:r w:rsidR="00B9426F" w:rsidRPr="00F670F8">
        <w:t>1</w:t>
      </w:r>
      <w:r w:rsidRPr="00F670F8">
        <w:t>.72%</w:t>
      </w:r>
      <w:bookmarkEnd w:id="178"/>
      <w:r w:rsidRPr="00F670F8">
        <w:t>; or</w:t>
      </w:r>
      <w:bookmarkEnd w:id="179"/>
    </w:p>
    <w:p w14:paraId="2BCCFE22" w14:textId="7262D3F0" w:rsidR="007478D1" w:rsidRPr="00F670F8" w:rsidRDefault="007478D1" w:rsidP="007478D1">
      <w:pPr>
        <w:pStyle w:val="Level4"/>
      </w:pPr>
      <w:bookmarkStart w:id="180" w:name="_Ref250704187"/>
      <w:r w:rsidRPr="00F670F8">
        <w:t xml:space="preserve">for the third </w:t>
      </w:r>
      <w:r w:rsidR="00B9426F" w:rsidRPr="00F670F8">
        <w:t>course requirement</w:t>
      </w:r>
      <w:r w:rsidRPr="00F670F8">
        <w:t xml:space="preserve"> passed at that standard, instead of the percentage prescribed in clause </w:t>
      </w:r>
      <w:r w:rsidR="006A00F6" w:rsidRPr="00F670F8">
        <w:fldChar w:fldCharType="begin"/>
      </w:r>
      <w:r w:rsidR="007968D1" w:rsidRPr="00F670F8">
        <w:instrText xml:space="preserve"> REF _Ref250704182 \w \h </w:instrText>
      </w:r>
      <w:r w:rsidR="00F670F8">
        <w:instrText xml:space="preserve"> \* MERGEFORMAT </w:instrText>
      </w:r>
      <w:r w:rsidR="006A00F6" w:rsidRPr="00F670F8">
        <w:fldChar w:fldCharType="separate"/>
      </w:r>
      <w:r w:rsidR="00844DE2">
        <w:t>19.3(a)(ii)</w:t>
      </w:r>
      <w:r w:rsidR="006A00F6" w:rsidRPr="00F670F8">
        <w:fldChar w:fldCharType="end"/>
      </w:r>
      <w:r w:rsidRPr="00F670F8">
        <w:t>—</w:t>
      </w:r>
      <w:r w:rsidR="00B9426F" w:rsidRPr="00F670F8">
        <w:t>2</w:t>
      </w:r>
      <w:r w:rsidRPr="00F670F8">
        <w:t>.58%.</w:t>
      </w:r>
      <w:bookmarkEnd w:id="180"/>
    </w:p>
    <w:p w14:paraId="723E2049" w14:textId="77777777" w:rsidR="007478D1" w:rsidRPr="00F670F8" w:rsidRDefault="007478D1" w:rsidP="007478D1">
      <w:pPr>
        <w:pStyle w:val="Level3"/>
      </w:pPr>
      <w:bookmarkStart w:id="181" w:name="_Ref250704209"/>
      <w:r w:rsidRPr="00F670F8">
        <w:t xml:space="preserve">The apprentice will receive such additional amount on and from the beginning of the first pay period commencing in January following the </w:t>
      </w:r>
      <w:r w:rsidR="00B9426F" w:rsidRPr="00F670F8">
        <w:t>completion of course requirements</w:t>
      </w:r>
      <w:r w:rsidRPr="00F670F8">
        <w:t xml:space="preserve">. Where an apprentice is unable to </w:t>
      </w:r>
      <w:r w:rsidR="00B9426F" w:rsidRPr="00F670F8">
        <w:t>complete course requirements</w:t>
      </w:r>
      <w:r w:rsidRPr="00F670F8">
        <w:t xml:space="preserve"> because of personal illness or injury and then satisfactorily </w:t>
      </w:r>
      <w:r w:rsidR="00B9426F" w:rsidRPr="00F670F8">
        <w:t>completes course requirements</w:t>
      </w:r>
      <w:r w:rsidRPr="00F670F8">
        <w:t xml:space="preserve">, the relevant additional amount will be payable to the apprentice on and from the first pay day after the date on which the results </w:t>
      </w:r>
      <w:r w:rsidR="00B9426F" w:rsidRPr="00F670F8">
        <w:t xml:space="preserve">are </w:t>
      </w:r>
      <w:r w:rsidRPr="00F670F8">
        <w:t>published.</w:t>
      </w:r>
      <w:bookmarkEnd w:id="181"/>
    </w:p>
    <w:p w14:paraId="54698ABA" w14:textId="704212DA" w:rsidR="007478D1" w:rsidRPr="00F670F8" w:rsidRDefault="007478D1" w:rsidP="007478D1">
      <w:pPr>
        <w:pStyle w:val="Level3"/>
      </w:pPr>
      <w:r w:rsidRPr="00F670F8">
        <w:t>Where State or Territory vocational training legislation provides for proficiency payments to be paid to an apprentice then those provisions will apply in substitution for the amounts in clause</w:t>
      </w:r>
      <w:r w:rsidR="007D06DD" w:rsidRPr="00F670F8">
        <w:t xml:space="preserve"> </w:t>
      </w:r>
      <w:r w:rsidR="006A00F6" w:rsidRPr="00F670F8">
        <w:fldChar w:fldCharType="begin"/>
      </w:r>
      <w:r w:rsidR="007D06DD" w:rsidRPr="00F670F8">
        <w:instrText xml:space="preserve"> REF _Ref250704204 \w \h </w:instrText>
      </w:r>
      <w:r w:rsidR="00F670F8">
        <w:instrText xml:space="preserve"> \* MERGEFORMAT </w:instrText>
      </w:r>
      <w:r w:rsidR="006A00F6" w:rsidRPr="00F670F8">
        <w:fldChar w:fldCharType="separate"/>
      </w:r>
      <w:r w:rsidR="00844DE2">
        <w:t>19.3(a)</w:t>
      </w:r>
      <w:r w:rsidR="006A00F6" w:rsidRPr="00F670F8">
        <w:fldChar w:fldCharType="end"/>
      </w:r>
      <w:r w:rsidRPr="00F670F8">
        <w:t>.</w:t>
      </w:r>
    </w:p>
    <w:p w14:paraId="6FFBE54C" w14:textId="77777777" w:rsidR="007478D1" w:rsidRPr="00F670F8" w:rsidRDefault="007478D1" w:rsidP="007478D1">
      <w:pPr>
        <w:pStyle w:val="Level3"/>
      </w:pPr>
      <w:r w:rsidRPr="00F670F8">
        <w:t>Proficiency payments are not payable to adult apprentices.</w:t>
      </w:r>
    </w:p>
    <w:p w14:paraId="2D988BBF" w14:textId="77777777" w:rsidR="007478D1" w:rsidRPr="00F670F8" w:rsidRDefault="007478D1" w:rsidP="007478D1">
      <w:pPr>
        <w:pStyle w:val="Level2Bold"/>
      </w:pPr>
      <w:r w:rsidRPr="00F670F8">
        <w:t>School-based apprentices</w:t>
      </w:r>
    </w:p>
    <w:p w14:paraId="5035F108" w14:textId="31DA2B49" w:rsidR="00007742" w:rsidRPr="00F670F8" w:rsidRDefault="00007742" w:rsidP="00007742">
      <w:pPr>
        <w:pStyle w:val="History"/>
      </w:pPr>
      <w:r w:rsidRPr="00F670F8">
        <w:t xml:space="preserve">[19.3 renumbered as 19.4 by </w:t>
      </w:r>
      <w:hyperlink r:id="rId169" w:history="1">
        <w:r w:rsidRPr="00F670F8">
          <w:rPr>
            <w:rStyle w:val="Hyperlink"/>
          </w:rPr>
          <w:t>PR544749</w:t>
        </w:r>
      </w:hyperlink>
      <w:r w:rsidRPr="00F670F8">
        <w:t xml:space="preserve"> ppc 01Jan14]</w:t>
      </w:r>
    </w:p>
    <w:p w14:paraId="406CA728" w14:textId="418CF0B8" w:rsidR="007478D1" w:rsidRPr="00F670F8" w:rsidRDefault="007478D1" w:rsidP="007478D1">
      <w:pPr>
        <w:pStyle w:val="Block1"/>
      </w:pPr>
      <w:r w:rsidRPr="00F670F8">
        <w:t xml:space="preserve">See </w:t>
      </w:r>
      <w:r w:rsidR="00B2066D" w:rsidRPr="00F670F8">
        <w:fldChar w:fldCharType="begin"/>
      </w:r>
      <w:r w:rsidR="00B2066D" w:rsidRPr="00F670F8">
        <w:instrText xml:space="preserve"> REF _Ref226374180 \r \h  \* MERGEFORMAT </w:instrText>
      </w:r>
      <w:r w:rsidR="00B2066D" w:rsidRPr="00F670F8">
        <w:fldChar w:fldCharType="separate"/>
      </w:r>
      <w:r w:rsidR="00844DE2">
        <w:t>Schedule D</w:t>
      </w:r>
      <w:r w:rsidR="00B2066D" w:rsidRPr="00F670F8">
        <w:fldChar w:fldCharType="end"/>
      </w:r>
    </w:p>
    <w:p w14:paraId="23558EE9" w14:textId="77777777" w:rsidR="007478D1" w:rsidRPr="00F670F8" w:rsidRDefault="007478D1" w:rsidP="007478D1">
      <w:pPr>
        <w:pStyle w:val="Level1"/>
        <w:rPr>
          <w:rFonts w:cs="Times New Roman"/>
        </w:rPr>
      </w:pPr>
      <w:bookmarkStart w:id="182" w:name="_Toc56601888"/>
      <w:r w:rsidRPr="00F670F8">
        <w:rPr>
          <w:rFonts w:cs="Times New Roman"/>
        </w:rPr>
        <w:t>Adult apprentices</w:t>
      </w:r>
      <w:bookmarkEnd w:id="182"/>
    </w:p>
    <w:p w14:paraId="24585145" w14:textId="0FE45E29" w:rsidR="00840472" w:rsidRPr="00F670F8" w:rsidRDefault="00840472" w:rsidP="00840472">
      <w:pPr>
        <w:pStyle w:val="History"/>
      </w:pPr>
      <w:r w:rsidRPr="00F670F8">
        <w:t xml:space="preserve">[Varied by </w:t>
      </w:r>
      <w:hyperlink r:id="rId170" w:history="1">
        <w:r w:rsidRPr="00F670F8">
          <w:rPr>
            <w:rStyle w:val="Hyperlink"/>
          </w:rPr>
          <w:t>PR544749</w:t>
        </w:r>
      </w:hyperlink>
      <w:r w:rsidR="004A18C7" w:rsidRPr="00F670F8">
        <w:t xml:space="preserve">, </w:t>
      </w:r>
      <w:hyperlink r:id="rId171" w:history="1">
        <w:r w:rsidR="004A18C7" w:rsidRPr="00F670F8">
          <w:rPr>
            <w:rStyle w:val="Hyperlink"/>
          </w:rPr>
          <w:t>PR545493</w:t>
        </w:r>
      </w:hyperlink>
      <w:r w:rsidRPr="00F670F8">
        <w:t>]</w:t>
      </w:r>
    </w:p>
    <w:p w14:paraId="6B3288A0" w14:textId="77777777" w:rsidR="007478D1" w:rsidRPr="00F670F8" w:rsidRDefault="007478D1" w:rsidP="007478D1">
      <w:pPr>
        <w:pStyle w:val="Level2"/>
      </w:pPr>
      <w:bookmarkStart w:id="183" w:name="_Ref216243644"/>
      <w:r w:rsidRPr="00F670F8">
        <w:t>Where a person was employed by an employer in the printing industry immediately before becoming an adult apprentice with that employer, such person must not suffer a reduction in actual rate of pay by virtue of becoming an adult apprentice.</w:t>
      </w:r>
      <w:bookmarkEnd w:id="183"/>
    </w:p>
    <w:p w14:paraId="0CB043AF" w14:textId="77777777" w:rsidR="00840472" w:rsidRPr="00F670F8" w:rsidRDefault="00840472" w:rsidP="00840472">
      <w:pPr>
        <w:pStyle w:val="Level2Bold"/>
      </w:pPr>
      <w:r w:rsidRPr="00F670F8">
        <w:t xml:space="preserve">Minimum wage rates for adult apprentices who commenced </w:t>
      </w:r>
      <w:r w:rsidRPr="00F670F8">
        <w:rPr>
          <w:u w:val="single"/>
        </w:rPr>
        <w:t>prior</w:t>
      </w:r>
      <w:r w:rsidRPr="00F670F8">
        <w:t xml:space="preserve"> to 1 January 2014</w:t>
      </w:r>
    </w:p>
    <w:p w14:paraId="6121573B" w14:textId="46FD0411" w:rsidR="00840472" w:rsidRPr="00F670F8" w:rsidRDefault="00840472" w:rsidP="00840472">
      <w:pPr>
        <w:pStyle w:val="History"/>
      </w:pPr>
      <w:r w:rsidRPr="00F670F8">
        <w:t xml:space="preserve">[20.2 varied by </w:t>
      </w:r>
      <w:hyperlink r:id="rId172" w:history="1">
        <w:r w:rsidRPr="00F670F8">
          <w:rPr>
            <w:rStyle w:val="Hyperlink"/>
          </w:rPr>
          <w:t>PR544749</w:t>
        </w:r>
      </w:hyperlink>
      <w:r w:rsidRPr="00F670F8">
        <w:t xml:space="preserve"> ppc 01Jan14]</w:t>
      </w:r>
    </w:p>
    <w:p w14:paraId="571C5749" w14:textId="3B0CD828" w:rsidR="007478D1" w:rsidRPr="00F670F8" w:rsidRDefault="00840472" w:rsidP="00840472">
      <w:pPr>
        <w:pStyle w:val="Block1"/>
      </w:pPr>
      <w:r w:rsidRPr="00F670F8">
        <w:t xml:space="preserve">Subject to clause </w:t>
      </w:r>
      <w:r w:rsidR="006A00F6" w:rsidRPr="00F670F8">
        <w:fldChar w:fldCharType="begin"/>
      </w:r>
      <w:r w:rsidR="0086329D" w:rsidRPr="00F670F8">
        <w:instrText xml:space="preserve"> REF _Ref216243644 \w \h </w:instrText>
      </w:r>
      <w:r w:rsidR="00F670F8">
        <w:instrText xml:space="preserve"> \* MERGEFORMAT </w:instrText>
      </w:r>
      <w:r w:rsidR="006A00F6" w:rsidRPr="00F670F8">
        <w:fldChar w:fldCharType="separate"/>
      </w:r>
      <w:r w:rsidR="00844DE2">
        <w:t>20.1</w:t>
      </w:r>
      <w:r w:rsidR="006A00F6" w:rsidRPr="00F670F8">
        <w:fldChar w:fldCharType="end"/>
      </w:r>
      <w:r w:rsidRPr="00F670F8">
        <w:t xml:space="preserve"> where work is performed by an adult apprentice, including the wages of probationers for apprenticeship, who commenced their apprenticeship prior to 1 January 2014 the minimum wages rates are set out below as a percentage of the wage prescribed for classification level 5 of this award:</w:t>
      </w:r>
    </w:p>
    <w:tbl>
      <w:tblPr>
        <w:tblW w:w="0" w:type="auto"/>
        <w:tblInd w:w="851" w:type="dxa"/>
        <w:tblLayout w:type="fixed"/>
        <w:tblCellMar>
          <w:left w:w="43" w:type="dxa"/>
          <w:right w:w="43" w:type="dxa"/>
        </w:tblCellMar>
        <w:tblLook w:val="0000" w:firstRow="0" w:lastRow="0" w:firstColumn="0" w:lastColumn="0" w:noHBand="0" w:noVBand="0"/>
      </w:tblPr>
      <w:tblGrid>
        <w:gridCol w:w="2252"/>
        <w:gridCol w:w="900"/>
      </w:tblGrid>
      <w:tr w:rsidR="007478D1" w:rsidRPr="00F670F8" w14:paraId="2FD576C6" w14:textId="77777777" w:rsidTr="007478D1">
        <w:trPr>
          <w:trHeight w:val="358"/>
        </w:trPr>
        <w:tc>
          <w:tcPr>
            <w:tcW w:w="2252" w:type="dxa"/>
            <w:tcBorders>
              <w:top w:val="nil"/>
              <w:left w:val="nil"/>
              <w:bottom w:val="nil"/>
              <w:right w:val="nil"/>
            </w:tcBorders>
            <w:vAlign w:val="center"/>
          </w:tcPr>
          <w:p w14:paraId="754D7816" w14:textId="77777777" w:rsidR="007478D1" w:rsidRPr="00F670F8" w:rsidRDefault="007478D1" w:rsidP="007478D1">
            <w:pPr>
              <w:pStyle w:val="AMODTable"/>
              <w:rPr>
                <w:b/>
              </w:rPr>
            </w:pPr>
          </w:p>
        </w:tc>
        <w:tc>
          <w:tcPr>
            <w:tcW w:w="900" w:type="dxa"/>
            <w:tcBorders>
              <w:top w:val="nil"/>
              <w:left w:val="nil"/>
              <w:bottom w:val="nil"/>
              <w:right w:val="nil"/>
            </w:tcBorders>
            <w:vAlign w:val="center"/>
          </w:tcPr>
          <w:p w14:paraId="3804EBC3" w14:textId="77777777" w:rsidR="007478D1" w:rsidRPr="00F670F8" w:rsidRDefault="007478D1" w:rsidP="007478D1">
            <w:pPr>
              <w:pStyle w:val="AMODTable"/>
              <w:jc w:val="center"/>
              <w:rPr>
                <w:b/>
              </w:rPr>
            </w:pPr>
            <w:r w:rsidRPr="00F670F8">
              <w:rPr>
                <w:b/>
                <w:bCs/>
              </w:rPr>
              <w:t>%</w:t>
            </w:r>
          </w:p>
        </w:tc>
      </w:tr>
      <w:tr w:rsidR="007478D1" w:rsidRPr="00F670F8" w14:paraId="40D7B1C9" w14:textId="77777777" w:rsidTr="007478D1">
        <w:tc>
          <w:tcPr>
            <w:tcW w:w="2252" w:type="dxa"/>
            <w:tcBorders>
              <w:top w:val="nil"/>
              <w:left w:val="nil"/>
              <w:bottom w:val="nil"/>
              <w:right w:val="nil"/>
            </w:tcBorders>
          </w:tcPr>
          <w:p w14:paraId="2B3A6917" w14:textId="77777777" w:rsidR="007478D1" w:rsidRPr="00F670F8" w:rsidRDefault="007478D1" w:rsidP="007478D1">
            <w:pPr>
              <w:pStyle w:val="AMODTable"/>
            </w:pPr>
            <w:r w:rsidRPr="00F670F8">
              <w:t>First year</w:t>
            </w:r>
          </w:p>
        </w:tc>
        <w:tc>
          <w:tcPr>
            <w:tcW w:w="900" w:type="dxa"/>
            <w:tcBorders>
              <w:top w:val="nil"/>
              <w:left w:val="nil"/>
              <w:bottom w:val="nil"/>
              <w:right w:val="nil"/>
            </w:tcBorders>
          </w:tcPr>
          <w:p w14:paraId="7ADE650E" w14:textId="77777777" w:rsidR="007478D1" w:rsidRPr="00F670F8" w:rsidRDefault="007478D1" w:rsidP="007478D1">
            <w:pPr>
              <w:pStyle w:val="AMODTable"/>
              <w:jc w:val="center"/>
            </w:pPr>
            <w:r w:rsidRPr="00F670F8">
              <w:t>82</w:t>
            </w:r>
          </w:p>
        </w:tc>
      </w:tr>
      <w:tr w:rsidR="007478D1" w:rsidRPr="00F670F8" w14:paraId="2CF18CBE" w14:textId="77777777" w:rsidTr="007478D1">
        <w:tc>
          <w:tcPr>
            <w:tcW w:w="2252" w:type="dxa"/>
            <w:tcBorders>
              <w:top w:val="nil"/>
              <w:left w:val="nil"/>
              <w:bottom w:val="nil"/>
              <w:right w:val="nil"/>
            </w:tcBorders>
          </w:tcPr>
          <w:p w14:paraId="2DCC54D8" w14:textId="77777777" w:rsidR="007478D1" w:rsidRPr="00F670F8" w:rsidRDefault="007478D1" w:rsidP="007478D1">
            <w:pPr>
              <w:pStyle w:val="AMODTable"/>
            </w:pPr>
            <w:r w:rsidRPr="00F670F8">
              <w:t>Second year</w:t>
            </w:r>
          </w:p>
        </w:tc>
        <w:tc>
          <w:tcPr>
            <w:tcW w:w="900" w:type="dxa"/>
            <w:tcBorders>
              <w:top w:val="nil"/>
              <w:left w:val="nil"/>
              <w:bottom w:val="nil"/>
              <w:right w:val="nil"/>
            </w:tcBorders>
          </w:tcPr>
          <w:p w14:paraId="12DFC0BB" w14:textId="77777777" w:rsidR="007478D1" w:rsidRPr="00F670F8" w:rsidRDefault="007478D1" w:rsidP="007478D1">
            <w:pPr>
              <w:pStyle w:val="AMODTable"/>
              <w:jc w:val="center"/>
            </w:pPr>
            <w:r w:rsidRPr="00F670F8">
              <w:t>87</w:t>
            </w:r>
          </w:p>
        </w:tc>
      </w:tr>
      <w:tr w:rsidR="007478D1" w:rsidRPr="00F670F8" w14:paraId="2E3276F7" w14:textId="77777777" w:rsidTr="007478D1">
        <w:tc>
          <w:tcPr>
            <w:tcW w:w="2252" w:type="dxa"/>
            <w:tcBorders>
              <w:top w:val="nil"/>
              <w:left w:val="nil"/>
              <w:bottom w:val="nil"/>
              <w:right w:val="nil"/>
            </w:tcBorders>
          </w:tcPr>
          <w:p w14:paraId="49B12173" w14:textId="77777777" w:rsidR="007478D1" w:rsidRPr="00F670F8" w:rsidRDefault="007478D1" w:rsidP="007478D1">
            <w:pPr>
              <w:pStyle w:val="AMODTable"/>
            </w:pPr>
            <w:r w:rsidRPr="00F670F8">
              <w:t>Third year</w:t>
            </w:r>
          </w:p>
        </w:tc>
        <w:tc>
          <w:tcPr>
            <w:tcW w:w="900" w:type="dxa"/>
            <w:tcBorders>
              <w:top w:val="nil"/>
              <w:left w:val="nil"/>
              <w:bottom w:val="nil"/>
              <w:right w:val="nil"/>
            </w:tcBorders>
          </w:tcPr>
          <w:p w14:paraId="2B5D1D1C" w14:textId="77777777" w:rsidR="007478D1" w:rsidRPr="00F670F8" w:rsidRDefault="007478D1" w:rsidP="007478D1">
            <w:pPr>
              <w:pStyle w:val="AMODTable"/>
              <w:jc w:val="center"/>
            </w:pPr>
            <w:r w:rsidRPr="00F670F8">
              <w:t>92</w:t>
            </w:r>
          </w:p>
        </w:tc>
      </w:tr>
      <w:tr w:rsidR="007478D1" w:rsidRPr="00F670F8" w14:paraId="0C83DB5A" w14:textId="77777777" w:rsidTr="007478D1">
        <w:tc>
          <w:tcPr>
            <w:tcW w:w="2252" w:type="dxa"/>
            <w:tcBorders>
              <w:top w:val="nil"/>
              <w:left w:val="nil"/>
              <w:bottom w:val="nil"/>
              <w:right w:val="nil"/>
            </w:tcBorders>
          </w:tcPr>
          <w:p w14:paraId="610AB99F" w14:textId="77777777" w:rsidR="007478D1" w:rsidRPr="00F670F8" w:rsidRDefault="007478D1" w:rsidP="007478D1">
            <w:pPr>
              <w:pStyle w:val="AMODTable"/>
            </w:pPr>
            <w:r w:rsidRPr="00F670F8">
              <w:t>Fourth year</w:t>
            </w:r>
          </w:p>
        </w:tc>
        <w:tc>
          <w:tcPr>
            <w:tcW w:w="900" w:type="dxa"/>
            <w:tcBorders>
              <w:top w:val="nil"/>
              <w:left w:val="nil"/>
              <w:bottom w:val="nil"/>
              <w:right w:val="nil"/>
            </w:tcBorders>
          </w:tcPr>
          <w:p w14:paraId="737FE512" w14:textId="77777777" w:rsidR="007478D1" w:rsidRPr="00F670F8" w:rsidRDefault="007478D1" w:rsidP="007478D1">
            <w:pPr>
              <w:pStyle w:val="AMODTable"/>
              <w:jc w:val="center"/>
            </w:pPr>
            <w:r w:rsidRPr="00F670F8">
              <w:t>100</w:t>
            </w:r>
          </w:p>
        </w:tc>
      </w:tr>
    </w:tbl>
    <w:p w14:paraId="3982D041" w14:textId="77777777" w:rsidR="000E39C0" w:rsidRPr="00F670F8" w:rsidRDefault="000E39C0" w:rsidP="00C93BC8">
      <w:pPr>
        <w:pStyle w:val="Level2Bold"/>
      </w:pPr>
      <w:bookmarkStart w:id="184" w:name="_Ref375238583"/>
      <w:r w:rsidRPr="00F670F8">
        <w:t xml:space="preserve">Minimum Wage Rates for adult apprentices </w:t>
      </w:r>
      <w:r w:rsidRPr="00F670F8">
        <w:rPr>
          <w:u w:val="single"/>
        </w:rPr>
        <w:t>on or after</w:t>
      </w:r>
      <w:r w:rsidRPr="00F670F8">
        <w:t xml:space="preserve"> 1 January 2014</w:t>
      </w:r>
      <w:bookmarkEnd w:id="184"/>
    </w:p>
    <w:p w14:paraId="6A7C2F2B" w14:textId="3A5B032C" w:rsidR="00840472" w:rsidRPr="00F670F8" w:rsidRDefault="00840472" w:rsidP="00840472">
      <w:pPr>
        <w:pStyle w:val="History"/>
      </w:pPr>
      <w:r w:rsidRPr="00F670F8">
        <w:t xml:space="preserve">[New 20.3 inserted by </w:t>
      </w:r>
      <w:hyperlink r:id="rId173" w:history="1">
        <w:r w:rsidRPr="00F670F8">
          <w:rPr>
            <w:rStyle w:val="Hyperlink"/>
          </w:rPr>
          <w:t>PR544749</w:t>
        </w:r>
      </w:hyperlink>
      <w:r w:rsidR="0001535A" w:rsidRPr="00F670F8">
        <w:t xml:space="preserve">; substituted by </w:t>
      </w:r>
      <w:hyperlink r:id="rId174" w:history="1">
        <w:r w:rsidR="0001535A" w:rsidRPr="00F670F8">
          <w:rPr>
            <w:rStyle w:val="Hyperlink"/>
          </w:rPr>
          <w:t>PR545493</w:t>
        </w:r>
      </w:hyperlink>
      <w:r w:rsidRPr="00F670F8">
        <w:t xml:space="preserve"> ppc 01Jan14]</w:t>
      </w:r>
    </w:p>
    <w:p w14:paraId="392A717E" w14:textId="77777777" w:rsidR="00D132E7" w:rsidRPr="00F670F8" w:rsidRDefault="00D132E7" w:rsidP="00D132E7">
      <w:pPr>
        <w:pStyle w:val="Block1"/>
      </w:pPr>
      <w:r w:rsidRPr="00F670F8">
        <w:t>Subject to clause 20.1 where work is performed by an adult apprentice, including the wages of probationers for apprenticeship, who commenced their apprenticeship on or after 1 January 2014, the minimum wage rate and competency based wage progression will be the percentage set out below of the wage prescribed for classification level 5 of this award:</w:t>
      </w:r>
    </w:p>
    <w:tbl>
      <w:tblPr>
        <w:tblW w:w="8471" w:type="dxa"/>
        <w:tblInd w:w="851" w:type="dxa"/>
        <w:tblLook w:val="04A0" w:firstRow="1" w:lastRow="0" w:firstColumn="1" w:lastColumn="0" w:noHBand="0" w:noVBand="1"/>
      </w:tblPr>
      <w:tblGrid>
        <w:gridCol w:w="1737"/>
        <w:gridCol w:w="5317"/>
        <w:gridCol w:w="1417"/>
      </w:tblGrid>
      <w:tr w:rsidR="00D132E7" w:rsidRPr="00F670F8" w14:paraId="054296C3" w14:textId="77777777" w:rsidTr="007A26EA">
        <w:trPr>
          <w:tblHeader/>
        </w:trPr>
        <w:tc>
          <w:tcPr>
            <w:tcW w:w="1737" w:type="dxa"/>
          </w:tcPr>
          <w:p w14:paraId="2C50C5B1" w14:textId="77777777" w:rsidR="00D132E7" w:rsidRPr="00F670F8" w:rsidRDefault="00D132E7" w:rsidP="00687484">
            <w:pPr>
              <w:pStyle w:val="AMODTable"/>
              <w:keepNext/>
              <w:rPr>
                <w:b/>
              </w:rPr>
            </w:pPr>
            <w:r w:rsidRPr="00F670F8">
              <w:rPr>
                <w:b/>
              </w:rPr>
              <w:t>Stage of apprenticeship</w:t>
            </w:r>
          </w:p>
        </w:tc>
        <w:tc>
          <w:tcPr>
            <w:tcW w:w="5317" w:type="dxa"/>
          </w:tcPr>
          <w:p w14:paraId="31BCE5C0" w14:textId="77777777" w:rsidR="00D132E7" w:rsidRPr="00F670F8" w:rsidRDefault="00D132E7" w:rsidP="00687484">
            <w:pPr>
              <w:pStyle w:val="AMODTable"/>
              <w:keepNext/>
              <w:rPr>
                <w:b/>
              </w:rPr>
            </w:pPr>
            <w:r w:rsidRPr="00F670F8">
              <w:rPr>
                <w:b/>
              </w:rPr>
              <w:t>Entry, exit and progression requirements</w:t>
            </w:r>
          </w:p>
        </w:tc>
        <w:tc>
          <w:tcPr>
            <w:tcW w:w="1417" w:type="dxa"/>
            <w:vAlign w:val="center"/>
          </w:tcPr>
          <w:p w14:paraId="36C6D769" w14:textId="77777777" w:rsidR="00D132E7" w:rsidRPr="00F670F8" w:rsidRDefault="00D132E7" w:rsidP="00687484">
            <w:pPr>
              <w:pStyle w:val="AMODTable"/>
              <w:keepNext/>
              <w:jc w:val="center"/>
              <w:rPr>
                <w:b/>
              </w:rPr>
            </w:pPr>
            <w:r w:rsidRPr="00F670F8">
              <w:rPr>
                <w:b/>
              </w:rPr>
              <w:t>Adult apprentice</w:t>
            </w:r>
          </w:p>
        </w:tc>
      </w:tr>
      <w:tr w:rsidR="00D132E7" w:rsidRPr="00F670F8" w14:paraId="17980AFF" w14:textId="77777777" w:rsidTr="00D132E7">
        <w:trPr>
          <w:trHeight w:val="1377"/>
        </w:trPr>
        <w:tc>
          <w:tcPr>
            <w:tcW w:w="1737" w:type="dxa"/>
          </w:tcPr>
          <w:p w14:paraId="669E727B" w14:textId="77777777" w:rsidR="00D132E7" w:rsidRPr="00F670F8" w:rsidRDefault="00D132E7" w:rsidP="00D132E7">
            <w:pPr>
              <w:pStyle w:val="AMODTable"/>
            </w:pPr>
            <w:r w:rsidRPr="00F670F8">
              <w:t>1</w:t>
            </w:r>
          </w:p>
        </w:tc>
        <w:tc>
          <w:tcPr>
            <w:tcW w:w="5317" w:type="dxa"/>
          </w:tcPr>
          <w:p w14:paraId="679AC900" w14:textId="77777777" w:rsidR="00D132E7" w:rsidRPr="00F670F8" w:rsidRDefault="00D132E7" w:rsidP="00D132E7">
            <w:pPr>
              <w:pStyle w:val="AMODTable"/>
              <w:rPr>
                <w:b/>
              </w:rPr>
            </w:pPr>
            <w:r w:rsidRPr="00F670F8">
              <w:rPr>
                <w:b/>
              </w:rPr>
              <w:t>Entry</w:t>
            </w:r>
          </w:p>
          <w:p w14:paraId="381DE98E" w14:textId="77777777" w:rsidR="00D132E7" w:rsidRPr="00F670F8" w:rsidRDefault="00D132E7" w:rsidP="00D132E7">
            <w:pPr>
              <w:pStyle w:val="AMODTable"/>
            </w:pPr>
            <w:r w:rsidRPr="00F670F8">
              <w:t>Nil entry requirements.</w:t>
            </w:r>
          </w:p>
          <w:p w14:paraId="6E95BD48" w14:textId="77777777" w:rsidR="00D132E7" w:rsidRPr="00F670F8" w:rsidRDefault="00D132E7" w:rsidP="00D132E7">
            <w:pPr>
              <w:pStyle w:val="AMODTable"/>
              <w:rPr>
                <w:b/>
              </w:rPr>
            </w:pPr>
            <w:r w:rsidRPr="00F670F8">
              <w:rPr>
                <w:b/>
              </w:rPr>
              <w:t>Exit</w:t>
            </w:r>
          </w:p>
          <w:p w14:paraId="018B650D" w14:textId="77777777" w:rsidR="00D132E7" w:rsidRPr="00F670F8" w:rsidRDefault="00D132E7" w:rsidP="00D132E7">
            <w:pPr>
              <w:pStyle w:val="AMODTable"/>
            </w:pPr>
            <w:r w:rsidRPr="00F670F8">
              <w:t>There is no exit point at this stage.</w:t>
            </w:r>
          </w:p>
        </w:tc>
        <w:tc>
          <w:tcPr>
            <w:tcW w:w="1417" w:type="dxa"/>
            <w:vAlign w:val="center"/>
          </w:tcPr>
          <w:p w14:paraId="5BB05ACB" w14:textId="77777777" w:rsidR="00D132E7" w:rsidRPr="00F670F8" w:rsidRDefault="00D132E7" w:rsidP="00D132E7">
            <w:pPr>
              <w:pStyle w:val="AMODTable"/>
              <w:jc w:val="center"/>
            </w:pPr>
            <w:r w:rsidRPr="00F670F8">
              <w:t>82%</w:t>
            </w:r>
          </w:p>
        </w:tc>
      </w:tr>
      <w:tr w:rsidR="00D132E7" w:rsidRPr="00F670F8" w14:paraId="10DFB694" w14:textId="77777777" w:rsidTr="00D132E7">
        <w:tc>
          <w:tcPr>
            <w:tcW w:w="1737" w:type="dxa"/>
          </w:tcPr>
          <w:p w14:paraId="3EEA9122" w14:textId="77777777" w:rsidR="00D132E7" w:rsidRPr="00F670F8" w:rsidRDefault="00D132E7" w:rsidP="00D132E7">
            <w:pPr>
              <w:pStyle w:val="AMODTable"/>
            </w:pPr>
            <w:r w:rsidRPr="00F670F8">
              <w:t>2</w:t>
            </w:r>
          </w:p>
        </w:tc>
        <w:tc>
          <w:tcPr>
            <w:tcW w:w="5317" w:type="dxa"/>
          </w:tcPr>
          <w:p w14:paraId="47CE9D8B" w14:textId="77777777" w:rsidR="00D132E7" w:rsidRPr="00F670F8" w:rsidRDefault="00D132E7" w:rsidP="00D132E7">
            <w:pPr>
              <w:pStyle w:val="AMODTable"/>
              <w:rPr>
                <w:b/>
              </w:rPr>
            </w:pPr>
            <w:r w:rsidRPr="00F670F8">
              <w:rPr>
                <w:b/>
              </w:rPr>
              <w:t>Entry</w:t>
            </w:r>
          </w:p>
          <w:p w14:paraId="5C7EAF51" w14:textId="77777777" w:rsidR="00D132E7" w:rsidRPr="00F670F8" w:rsidRDefault="00D132E7" w:rsidP="00D132E7">
            <w:pPr>
              <w:pStyle w:val="AMODTable"/>
            </w:pPr>
            <w:r w:rsidRPr="00F670F8">
              <w:t>An apprentice enters Stage 2:</w:t>
            </w:r>
          </w:p>
          <w:p w14:paraId="03189DC2" w14:textId="77777777" w:rsidR="00D132E7" w:rsidRPr="00F670F8" w:rsidRDefault="00D132E7" w:rsidP="00D445AD">
            <w:pPr>
              <w:pStyle w:val="Bullet1"/>
              <w:ind w:left="317" w:hanging="283"/>
              <w:jc w:val="left"/>
            </w:pPr>
            <w:r w:rsidRPr="00F670F8">
              <w:t>on attainment of 25% of the total competency points for the relevant AQF Certificate qualification specified in the training plan; or</w:t>
            </w:r>
          </w:p>
          <w:p w14:paraId="6268BB18" w14:textId="77777777" w:rsidR="00D132E7" w:rsidRPr="00F670F8" w:rsidRDefault="00D132E7" w:rsidP="00D445AD">
            <w:pPr>
              <w:pStyle w:val="Bullet1"/>
              <w:ind w:left="317" w:hanging="283"/>
              <w:jc w:val="left"/>
            </w:pPr>
            <w:r w:rsidRPr="00F670F8">
              <w:t>12 months after commencing the apprenticeship;</w:t>
            </w:r>
          </w:p>
          <w:p w14:paraId="66DE7A96" w14:textId="77777777" w:rsidR="00D132E7" w:rsidRPr="00F670F8" w:rsidRDefault="00D132E7" w:rsidP="00D132E7">
            <w:pPr>
              <w:pStyle w:val="AMODTable"/>
            </w:pPr>
            <w:r w:rsidRPr="00F670F8">
              <w:t>whichever is earlier.</w:t>
            </w:r>
          </w:p>
          <w:p w14:paraId="0011A86F" w14:textId="77777777" w:rsidR="00D132E7" w:rsidRPr="00F670F8" w:rsidRDefault="00D132E7" w:rsidP="00D132E7">
            <w:pPr>
              <w:pStyle w:val="AMODTable"/>
              <w:rPr>
                <w:b/>
              </w:rPr>
            </w:pPr>
            <w:r w:rsidRPr="00F670F8">
              <w:rPr>
                <w:b/>
              </w:rPr>
              <w:t>Exit</w:t>
            </w:r>
          </w:p>
          <w:p w14:paraId="407758EE" w14:textId="77777777" w:rsidR="00D132E7" w:rsidRPr="00F670F8" w:rsidRDefault="00D132E7" w:rsidP="00D132E7">
            <w:pPr>
              <w:pStyle w:val="AMODTable"/>
            </w:pPr>
            <w:r w:rsidRPr="00F670F8">
              <w:t>There is no exit point at this stage.</w:t>
            </w:r>
          </w:p>
        </w:tc>
        <w:tc>
          <w:tcPr>
            <w:tcW w:w="1417" w:type="dxa"/>
            <w:vAlign w:val="center"/>
          </w:tcPr>
          <w:p w14:paraId="3D9B7B8D" w14:textId="77777777" w:rsidR="00D132E7" w:rsidRPr="00F670F8" w:rsidRDefault="00D132E7" w:rsidP="00D132E7">
            <w:pPr>
              <w:pStyle w:val="AMODTable"/>
              <w:jc w:val="center"/>
            </w:pPr>
            <w:r w:rsidRPr="00F670F8">
              <w:t>87%</w:t>
            </w:r>
          </w:p>
        </w:tc>
      </w:tr>
      <w:tr w:rsidR="00D132E7" w:rsidRPr="00F670F8" w14:paraId="03448734" w14:textId="77777777" w:rsidTr="00D132E7">
        <w:tc>
          <w:tcPr>
            <w:tcW w:w="1737" w:type="dxa"/>
          </w:tcPr>
          <w:p w14:paraId="716C03E2" w14:textId="77777777" w:rsidR="00D132E7" w:rsidRPr="00F670F8" w:rsidRDefault="00D132E7" w:rsidP="00D132E7">
            <w:pPr>
              <w:pStyle w:val="AMODTable"/>
            </w:pPr>
            <w:r w:rsidRPr="00F670F8">
              <w:t>3</w:t>
            </w:r>
          </w:p>
        </w:tc>
        <w:tc>
          <w:tcPr>
            <w:tcW w:w="5317" w:type="dxa"/>
          </w:tcPr>
          <w:p w14:paraId="57DDF72D" w14:textId="77777777" w:rsidR="00D132E7" w:rsidRPr="00F670F8" w:rsidRDefault="00D132E7" w:rsidP="00D132E7">
            <w:pPr>
              <w:pStyle w:val="AMODTable"/>
              <w:rPr>
                <w:b/>
              </w:rPr>
            </w:pPr>
            <w:r w:rsidRPr="00F670F8">
              <w:rPr>
                <w:b/>
              </w:rPr>
              <w:t>Entry</w:t>
            </w:r>
          </w:p>
          <w:p w14:paraId="79605FC5" w14:textId="77777777" w:rsidR="00D132E7" w:rsidRPr="00F670F8" w:rsidRDefault="00D132E7" w:rsidP="00D132E7">
            <w:pPr>
              <w:pStyle w:val="AMODTable"/>
            </w:pPr>
            <w:r w:rsidRPr="00F670F8">
              <w:t>An apprentice enters Stage 3:</w:t>
            </w:r>
          </w:p>
          <w:p w14:paraId="01471463" w14:textId="77777777" w:rsidR="00D132E7" w:rsidRPr="00F670F8" w:rsidRDefault="00D132E7" w:rsidP="00D445AD">
            <w:pPr>
              <w:pStyle w:val="Bullet1"/>
              <w:ind w:left="317" w:hanging="283"/>
              <w:jc w:val="left"/>
            </w:pPr>
            <w:r w:rsidRPr="00F670F8">
              <w:t>on attainment of 50% of the total competency points for the relevant AQF Certificate qualification specified in the training plan; or</w:t>
            </w:r>
          </w:p>
          <w:p w14:paraId="1EE5CB58" w14:textId="77777777" w:rsidR="00D132E7" w:rsidRPr="00F670F8" w:rsidRDefault="00D132E7" w:rsidP="00D445AD">
            <w:pPr>
              <w:pStyle w:val="Bullet1"/>
              <w:ind w:left="317" w:hanging="283"/>
              <w:jc w:val="left"/>
            </w:pPr>
            <w:r w:rsidRPr="00F670F8">
              <w:t>12 months after commencing Stage 2;</w:t>
            </w:r>
          </w:p>
          <w:p w14:paraId="70B6BD58" w14:textId="77777777" w:rsidR="00D132E7" w:rsidRPr="00F670F8" w:rsidRDefault="00D132E7" w:rsidP="00D132E7">
            <w:pPr>
              <w:pStyle w:val="AMODTable"/>
            </w:pPr>
            <w:r w:rsidRPr="00F670F8">
              <w:t>whichever is earlier.</w:t>
            </w:r>
          </w:p>
          <w:p w14:paraId="2D8ABE29" w14:textId="77777777" w:rsidR="00D132E7" w:rsidRPr="00F670F8" w:rsidRDefault="00D132E7" w:rsidP="00D132E7">
            <w:pPr>
              <w:pStyle w:val="AMODTable"/>
              <w:rPr>
                <w:b/>
              </w:rPr>
            </w:pPr>
            <w:r w:rsidRPr="00F670F8">
              <w:rPr>
                <w:b/>
              </w:rPr>
              <w:t>Exit</w:t>
            </w:r>
          </w:p>
          <w:p w14:paraId="3EADFD64" w14:textId="77777777" w:rsidR="00D132E7" w:rsidRPr="00F670F8" w:rsidRDefault="00D132E7" w:rsidP="00D132E7">
            <w:pPr>
              <w:pStyle w:val="AMODTable"/>
            </w:pPr>
            <w:r w:rsidRPr="00F670F8">
              <w:t>There is no exit point at this stage.</w:t>
            </w:r>
          </w:p>
        </w:tc>
        <w:tc>
          <w:tcPr>
            <w:tcW w:w="1417" w:type="dxa"/>
            <w:vAlign w:val="center"/>
          </w:tcPr>
          <w:p w14:paraId="33DEBEA5" w14:textId="77777777" w:rsidR="00D132E7" w:rsidRPr="00F670F8" w:rsidRDefault="00D132E7" w:rsidP="00D132E7">
            <w:pPr>
              <w:pStyle w:val="AMODTable"/>
              <w:jc w:val="center"/>
            </w:pPr>
            <w:r w:rsidRPr="00F670F8">
              <w:t>92%</w:t>
            </w:r>
          </w:p>
        </w:tc>
      </w:tr>
      <w:tr w:rsidR="00D132E7" w:rsidRPr="00F670F8" w14:paraId="3359E18D" w14:textId="77777777" w:rsidTr="00D132E7">
        <w:tc>
          <w:tcPr>
            <w:tcW w:w="1737" w:type="dxa"/>
          </w:tcPr>
          <w:p w14:paraId="77037F66" w14:textId="77777777" w:rsidR="00D132E7" w:rsidRPr="00F670F8" w:rsidRDefault="00D132E7" w:rsidP="00D132E7">
            <w:pPr>
              <w:pStyle w:val="AMODTable"/>
            </w:pPr>
            <w:r w:rsidRPr="00F670F8">
              <w:t>4</w:t>
            </w:r>
          </w:p>
        </w:tc>
        <w:tc>
          <w:tcPr>
            <w:tcW w:w="5317" w:type="dxa"/>
          </w:tcPr>
          <w:p w14:paraId="5C3B5E06" w14:textId="77777777" w:rsidR="00D132E7" w:rsidRPr="00F670F8" w:rsidRDefault="00D132E7" w:rsidP="00D132E7">
            <w:pPr>
              <w:pStyle w:val="AMODTable"/>
              <w:rPr>
                <w:b/>
              </w:rPr>
            </w:pPr>
            <w:r w:rsidRPr="00F670F8">
              <w:rPr>
                <w:b/>
              </w:rPr>
              <w:t>Entry</w:t>
            </w:r>
          </w:p>
          <w:p w14:paraId="6C92E139" w14:textId="77777777" w:rsidR="00D132E7" w:rsidRPr="00F670F8" w:rsidRDefault="00D132E7" w:rsidP="00D132E7">
            <w:pPr>
              <w:pStyle w:val="AMODTable"/>
            </w:pPr>
            <w:r w:rsidRPr="00F670F8">
              <w:t>An apprentice enters Stage 4:</w:t>
            </w:r>
          </w:p>
          <w:p w14:paraId="59D727C4" w14:textId="77777777" w:rsidR="00D132E7" w:rsidRPr="00F670F8" w:rsidRDefault="00D132E7" w:rsidP="00D445AD">
            <w:pPr>
              <w:pStyle w:val="Bullet1"/>
              <w:ind w:left="317" w:hanging="283"/>
              <w:jc w:val="left"/>
            </w:pPr>
            <w:r w:rsidRPr="00F670F8">
              <w:t>on attainment of 75% of the total competency points for the relevant AQF Certificate qualification specified in the training plan; or</w:t>
            </w:r>
          </w:p>
          <w:p w14:paraId="2E1D5EF3" w14:textId="77777777" w:rsidR="00D132E7" w:rsidRPr="00F670F8" w:rsidRDefault="00D132E7" w:rsidP="00D445AD">
            <w:pPr>
              <w:pStyle w:val="Bullet1"/>
              <w:ind w:left="317" w:hanging="283"/>
              <w:jc w:val="left"/>
            </w:pPr>
            <w:r w:rsidRPr="00F670F8">
              <w:t>12 months after commencing Stage 3;</w:t>
            </w:r>
          </w:p>
          <w:p w14:paraId="37D05477" w14:textId="77777777" w:rsidR="00D132E7" w:rsidRPr="00F670F8" w:rsidRDefault="00D132E7" w:rsidP="00D132E7">
            <w:pPr>
              <w:pStyle w:val="AMODTable"/>
            </w:pPr>
            <w:r w:rsidRPr="00F670F8">
              <w:t>whichever is earlier.</w:t>
            </w:r>
          </w:p>
          <w:p w14:paraId="4E4517F2" w14:textId="77777777" w:rsidR="00D132E7" w:rsidRPr="00F670F8" w:rsidRDefault="00D132E7" w:rsidP="00D132E7">
            <w:pPr>
              <w:pStyle w:val="AMODTable"/>
              <w:rPr>
                <w:b/>
              </w:rPr>
            </w:pPr>
            <w:r w:rsidRPr="00F670F8">
              <w:rPr>
                <w:b/>
              </w:rPr>
              <w:t>Exit</w:t>
            </w:r>
          </w:p>
          <w:p w14:paraId="4BB47A07" w14:textId="72A67EC8" w:rsidR="00D132E7" w:rsidRPr="00F670F8" w:rsidRDefault="00D132E7" w:rsidP="003B3CD0">
            <w:pPr>
              <w:pStyle w:val="AMODTable"/>
            </w:pPr>
            <w:r w:rsidRPr="00F670F8">
              <w:t>Upon the attainment of 100% of the total competency points for the relevant AQF Certificate qualification specified in th</w:t>
            </w:r>
            <w:r w:rsidR="003B3CD0" w:rsidRPr="00F670F8">
              <w:t>e training plan and subject to c</w:t>
            </w:r>
            <w:r w:rsidRPr="00F670F8">
              <w:t xml:space="preserve">lause </w:t>
            </w:r>
            <w:r w:rsidR="006A00F6" w:rsidRPr="00F670F8">
              <w:fldChar w:fldCharType="begin"/>
            </w:r>
            <w:r w:rsidR="003B3CD0" w:rsidRPr="00F670F8">
              <w:instrText xml:space="preserve"> REF _Ref375239186 \r \h </w:instrText>
            </w:r>
            <w:r w:rsidR="00F670F8">
              <w:instrText xml:space="preserve"> \* MERGEFORMAT </w:instrText>
            </w:r>
            <w:r w:rsidR="006A00F6" w:rsidRPr="00F670F8">
              <w:fldChar w:fldCharType="separate"/>
            </w:r>
            <w:r w:rsidR="00844DE2">
              <w:t>13.11</w:t>
            </w:r>
            <w:r w:rsidR="006A00F6" w:rsidRPr="00F670F8">
              <w:fldChar w:fldCharType="end"/>
            </w:r>
            <w:r w:rsidR="003B3CD0" w:rsidRPr="00F670F8">
              <w:t>—</w:t>
            </w:r>
            <w:r w:rsidR="006A00F6" w:rsidRPr="00F670F8">
              <w:fldChar w:fldCharType="begin"/>
            </w:r>
            <w:r w:rsidR="003B3CD0" w:rsidRPr="00F670F8">
              <w:instrText xml:space="preserve"> REF _Ref375239186 \h </w:instrText>
            </w:r>
            <w:r w:rsidR="00F670F8">
              <w:instrText xml:space="preserve"> \* MERGEFORMAT </w:instrText>
            </w:r>
            <w:r w:rsidR="006A00F6" w:rsidRPr="00F670F8">
              <w:fldChar w:fldCharType="separate"/>
            </w:r>
            <w:r w:rsidR="00844DE2" w:rsidRPr="00F670F8">
              <w:t>Nominal period of apprenticeship</w:t>
            </w:r>
            <w:r w:rsidR="006A00F6" w:rsidRPr="00F670F8">
              <w:fldChar w:fldCharType="end"/>
            </w:r>
            <w:r w:rsidRPr="00F670F8">
              <w:t xml:space="preserve"> and </w:t>
            </w:r>
            <w:r w:rsidR="003B3CD0" w:rsidRPr="00F670F8">
              <w:t>c</w:t>
            </w:r>
            <w:r w:rsidRPr="00F670F8">
              <w:t xml:space="preserve">lause </w:t>
            </w:r>
            <w:r w:rsidR="006A00F6" w:rsidRPr="00F670F8">
              <w:fldChar w:fldCharType="begin"/>
            </w:r>
            <w:r w:rsidR="003B3CD0" w:rsidRPr="00F670F8">
              <w:instrText xml:space="preserve"> REF _Ref375239208 \r \h </w:instrText>
            </w:r>
            <w:r w:rsidR="00F670F8">
              <w:instrText xml:space="preserve"> \* MERGEFORMAT </w:instrText>
            </w:r>
            <w:r w:rsidR="006A00F6" w:rsidRPr="00F670F8">
              <w:fldChar w:fldCharType="separate"/>
            </w:r>
            <w:r w:rsidR="00844DE2">
              <w:t>13.12</w:t>
            </w:r>
            <w:r w:rsidR="006A00F6" w:rsidRPr="00F670F8">
              <w:fldChar w:fldCharType="end"/>
            </w:r>
            <w:r w:rsidR="003B3CD0" w:rsidRPr="00F670F8">
              <w:t>—</w:t>
            </w:r>
            <w:r w:rsidR="006A00F6" w:rsidRPr="00F670F8">
              <w:fldChar w:fldCharType="begin"/>
            </w:r>
            <w:r w:rsidR="003B3CD0" w:rsidRPr="00F670F8">
              <w:instrText xml:space="preserve"> REF _Ref375239208 \h </w:instrText>
            </w:r>
            <w:r w:rsidR="00F670F8">
              <w:instrText xml:space="preserve"> \* MERGEFORMAT </w:instrText>
            </w:r>
            <w:r w:rsidR="006A00F6" w:rsidRPr="00F670F8">
              <w:fldChar w:fldCharType="separate"/>
            </w:r>
            <w:r w:rsidR="00844DE2" w:rsidRPr="00F670F8">
              <w:t>Competency based completion</w:t>
            </w:r>
            <w:r w:rsidR="006A00F6" w:rsidRPr="00F670F8">
              <w:fldChar w:fldCharType="end"/>
            </w:r>
            <w:r w:rsidRPr="00F670F8">
              <w:t>, an apprentice will exit with the relevant AQF Certificate qualification.</w:t>
            </w:r>
          </w:p>
        </w:tc>
        <w:tc>
          <w:tcPr>
            <w:tcW w:w="1417" w:type="dxa"/>
            <w:vAlign w:val="center"/>
          </w:tcPr>
          <w:p w14:paraId="65BA3396" w14:textId="77777777" w:rsidR="00D132E7" w:rsidRPr="00F670F8" w:rsidRDefault="00D132E7" w:rsidP="00D132E7">
            <w:pPr>
              <w:pStyle w:val="AMODTable"/>
              <w:jc w:val="center"/>
            </w:pPr>
            <w:r w:rsidRPr="00F670F8">
              <w:t>100%</w:t>
            </w:r>
          </w:p>
        </w:tc>
      </w:tr>
    </w:tbl>
    <w:p w14:paraId="1A2EB2D2" w14:textId="785AAE99" w:rsidR="00840472" w:rsidRPr="00F670F8" w:rsidRDefault="00840472" w:rsidP="00840472">
      <w:pPr>
        <w:pStyle w:val="History"/>
      </w:pPr>
      <w:r w:rsidRPr="00F670F8">
        <w:t xml:space="preserve">[20.3 renumbered as 20.4 by </w:t>
      </w:r>
      <w:hyperlink r:id="rId175" w:history="1">
        <w:r w:rsidRPr="00F670F8">
          <w:rPr>
            <w:rStyle w:val="Hyperlink"/>
          </w:rPr>
          <w:t>PR544749</w:t>
        </w:r>
      </w:hyperlink>
      <w:r w:rsidRPr="00F670F8">
        <w:t xml:space="preserve"> ppc 01Jan14]</w:t>
      </w:r>
    </w:p>
    <w:p w14:paraId="0C8ED88A" w14:textId="77777777" w:rsidR="007478D1" w:rsidRPr="00F670F8" w:rsidRDefault="007478D1" w:rsidP="007478D1">
      <w:pPr>
        <w:pStyle w:val="Level2"/>
      </w:pPr>
      <w:r w:rsidRPr="00F670F8">
        <w:t>When an apprenticeship authority in accordance with the requirements of State or Territory legislation determined that an adult apprentice has gained sufficient theoretical and practical knowledge that the apprentice will be deemed, for the purposes of calculating the appropriate wage rate, to have completed the period advanced.</w:t>
      </w:r>
    </w:p>
    <w:p w14:paraId="5F15ED17" w14:textId="49E90BCF" w:rsidR="00840472" w:rsidRPr="00F670F8" w:rsidRDefault="00840472" w:rsidP="00840472">
      <w:pPr>
        <w:pStyle w:val="History"/>
      </w:pPr>
      <w:r w:rsidRPr="00F670F8">
        <w:t xml:space="preserve">[20.4 renumbered as 20.5 by </w:t>
      </w:r>
      <w:hyperlink r:id="rId176" w:history="1">
        <w:r w:rsidRPr="00F670F8">
          <w:rPr>
            <w:rStyle w:val="Hyperlink"/>
          </w:rPr>
          <w:t>PR544749</w:t>
        </w:r>
      </w:hyperlink>
      <w:r w:rsidRPr="00F670F8">
        <w:t xml:space="preserve"> ppc 01Jan14]</w:t>
      </w:r>
    </w:p>
    <w:p w14:paraId="673565B8" w14:textId="77777777" w:rsidR="007478D1" w:rsidRPr="00F670F8" w:rsidRDefault="007478D1" w:rsidP="007478D1">
      <w:pPr>
        <w:pStyle w:val="Level2"/>
      </w:pPr>
      <w:r w:rsidRPr="00F670F8">
        <w:t>An adult apprentice who is engaged on day release training may only be employed on day work during their periods of attendance at day release.</w:t>
      </w:r>
    </w:p>
    <w:p w14:paraId="068C1FEF" w14:textId="0C76D127" w:rsidR="00840472" w:rsidRPr="00F670F8" w:rsidRDefault="00840472" w:rsidP="00840472">
      <w:pPr>
        <w:pStyle w:val="History"/>
      </w:pPr>
      <w:r w:rsidRPr="00F670F8">
        <w:t xml:space="preserve">[20.5 renumbered as 20.6 by </w:t>
      </w:r>
      <w:hyperlink r:id="rId177" w:history="1">
        <w:r w:rsidRPr="00F670F8">
          <w:rPr>
            <w:rStyle w:val="Hyperlink"/>
          </w:rPr>
          <w:t>PR544749</w:t>
        </w:r>
      </w:hyperlink>
      <w:r w:rsidRPr="00F670F8">
        <w:t xml:space="preserve"> ppc 01Jan14]</w:t>
      </w:r>
    </w:p>
    <w:p w14:paraId="48B1D05E" w14:textId="77777777" w:rsidR="007478D1" w:rsidRPr="00F670F8" w:rsidRDefault="007478D1" w:rsidP="007478D1">
      <w:pPr>
        <w:pStyle w:val="Level2"/>
      </w:pPr>
      <w:r w:rsidRPr="00F670F8">
        <w:t>An adult apprentice who is engaged on block release training may be employed on day work or shiftwork.</w:t>
      </w:r>
    </w:p>
    <w:p w14:paraId="689376FE" w14:textId="45428D8C" w:rsidR="000E39C0" w:rsidRPr="00F670F8" w:rsidRDefault="000E39C0" w:rsidP="000E39C0">
      <w:pPr>
        <w:pStyle w:val="History"/>
      </w:pPr>
      <w:r w:rsidRPr="00F670F8">
        <w:t xml:space="preserve">[20.6 renumbered as 20.7 by </w:t>
      </w:r>
      <w:hyperlink r:id="rId178" w:history="1">
        <w:r w:rsidRPr="00F670F8">
          <w:rPr>
            <w:rStyle w:val="Hyperlink"/>
          </w:rPr>
          <w:t>PR544749</w:t>
        </w:r>
      </w:hyperlink>
      <w:r w:rsidRPr="00F670F8">
        <w:t xml:space="preserve"> ppc 01Jan14]</w:t>
      </w:r>
    </w:p>
    <w:p w14:paraId="7C48EE19" w14:textId="34EF7EEC" w:rsidR="007478D1" w:rsidRPr="00F670F8" w:rsidRDefault="007478D1" w:rsidP="007478D1">
      <w:pPr>
        <w:pStyle w:val="Level2"/>
      </w:pPr>
      <w:r w:rsidRPr="00F670F8">
        <w:t xml:space="preserve">An adult apprentice must not be paid less than the minimum wage for a level 1 employee in clause </w:t>
      </w:r>
      <w:r w:rsidR="00B2066D" w:rsidRPr="00F670F8">
        <w:fldChar w:fldCharType="begin"/>
      </w:r>
      <w:r w:rsidR="00B2066D" w:rsidRPr="00F670F8">
        <w:instrText xml:space="preserve"> REF _Ref226262352 \w \h  \* MERGEFORMAT </w:instrText>
      </w:r>
      <w:r w:rsidR="00B2066D" w:rsidRPr="00F670F8">
        <w:fldChar w:fldCharType="separate"/>
      </w:r>
      <w:r w:rsidR="00844DE2">
        <w:t>17.1</w:t>
      </w:r>
      <w:r w:rsidR="00B2066D" w:rsidRPr="00F670F8">
        <w:fldChar w:fldCharType="end"/>
      </w:r>
      <w:r w:rsidRPr="00F670F8">
        <w:t>.</w:t>
      </w:r>
    </w:p>
    <w:p w14:paraId="14E330A4" w14:textId="77777777" w:rsidR="007478D1" w:rsidRPr="00F670F8" w:rsidRDefault="007478D1" w:rsidP="007478D1">
      <w:pPr>
        <w:pStyle w:val="Level1"/>
        <w:rPr>
          <w:rFonts w:cs="Times New Roman"/>
        </w:rPr>
      </w:pPr>
      <w:bookmarkStart w:id="185" w:name="_Ref485823263"/>
      <w:bookmarkStart w:id="186" w:name="_Ref485823272"/>
      <w:bookmarkStart w:id="187" w:name="_Toc56601889"/>
      <w:r w:rsidRPr="00F670F8">
        <w:rPr>
          <w:rFonts w:cs="Times New Roman"/>
        </w:rPr>
        <w:t>National training wage</w:t>
      </w:r>
      <w:bookmarkEnd w:id="185"/>
      <w:bookmarkEnd w:id="186"/>
      <w:bookmarkEnd w:id="187"/>
    </w:p>
    <w:p w14:paraId="6ACDCB48" w14:textId="0FB1C617" w:rsidR="00936258" w:rsidRPr="00F670F8" w:rsidRDefault="00936258" w:rsidP="00936258">
      <w:pPr>
        <w:pStyle w:val="History"/>
      </w:pPr>
      <w:r w:rsidRPr="00F670F8">
        <w:t xml:space="preserve">[Varied by </w:t>
      </w:r>
      <w:hyperlink r:id="rId179" w:history="1">
        <w:r w:rsidRPr="00F670F8">
          <w:rPr>
            <w:rStyle w:val="Hyperlink"/>
          </w:rPr>
          <w:t>PR988364</w:t>
        </w:r>
      </w:hyperlink>
      <w:r w:rsidR="00383706" w:rsidRPr="00F670F8">
        <w:t xml:space="preserve">; substituted by </w:t>
      </w:r>
      <w:hyperlink r:id="rId180" w:history="1">
        <w:r w:rsidR="00383706" w:rsidRPr="00F670F8">
          <w:rPr>
            <w:rStyle w:val="Hyperlink"/>
            <w:lang w:val="en-US"/>
          </w:rPr>
          <w:t>PR593821</w:t>
        </w:r>
      </w:hyperlink>
      <w:r w:rsidR="00383706" w:rsidRPr="00F670F8">
        <w:t xml:space="preserve"> ppc 01Jul17</w:t>
      </w:r>
      <w:r w:rsidR="004B4237" w:rsidRPr="00F670F8">
        <w:t xml:space="preserve">; varied by </w:t>
      </w:r>
      <w:hyperlink r:id="rId181" w:history="1">
        <w:r w:rsidR="004B4237" w:rsidRPr="00F670F8">
          <w:rPr>
            <w:rStyle w:val="Hyperlink"/>
          </w:rPr>
          <w:t>PR606350</w:t>
        </w:r>
      </w:hyperlink>
      <w:r w:rsidR="00552430" w:rsidRPr="00F670F8">
        <w:t xml:space="preserve">, </w:t>
      </w:r>
      <w:hyperlink r:id="rId182" w:history="1">
        <w:r w:rsidR="00552430" w:rsidRPr="00F670F8">
          <w:rPr>
            <w:rStyle w:val="Hyperlink"/>
          </w:rPr>
          <w:t>PR707436</w:t>
        </w:r>
      </w:hyperlink>
      <w:r w:rsidR="00DF2A31" w:rsidRPr="00F670F8">
        <w:t xml:space="preserve">, </w:t>
      </w:r>
      <w:hyperlink r:id="rId183" w:history="1">
        <w:r w:rsidR="00DF2A31" w:rsidRPr="00F670F8">
          <w:rPr>
            <w:rStyle w:val="Hyperlink"/>
          </w:rPr>
          <w:t>PR720159</w:t>
        </w:r>
      </w:hyperlink>
      <w:r w:rsidR="00DB070D">
        <w:t xml:space="preserve">, </w:t>
      </w:r>
      <w:hyperlink r:id="rId184" w:history="1">
        <w:r w:rsidR="00DB070D" w:rsidRPr="008037B6">
          <w:rPr>
            <w:color w:val="0000FF"/>
            <w:u w:val="single"/>
          </w:rPr>
          <w:t>PR</w:t>
        </w:r>
        <w:r w:rsidR="00DB070D">
          <w:rPr>
            <w:color w:val="0000FF"/>
            <w:u w:val="single"/>
          </w:rPr>
          <w:t>718843</w:t>
        </w:r>
      </w:hyperlink>
      <w:r w:rsidR="00DB070D">
        <w:t>]</w:t>
      </w:r>
    </w:p>
    <w:p w14:paraId="28373E86" w14:textId="32090A51" w:rsidR="00DF2A31" w:rsidRPr="00F670F8" w:rsidRDefault="00DF2A31" w:rsidP="00DF2A31">
      <w:pPr>
        <w:pStyle w:val="History"/>
      </w:pPr>
      <w:r w:rsidRPr="00F670F8">
        <w:t xml:space="preserve">[21.1 varied by </w:t>
      </w:r>
      <w:hyperlink r:id="rId185" w:history="1">
        <w:r w:rsidRPr="00F670F8">
          <w:rPr>
            <w:rStyle w:val="Hyperlink"/>
          </w:rPr>
          <w:t>PR720159</w:t>
        </w:r>
      </w:hyperlink>
      <w:r w:rsidRPr="00F670F8">
        <w:t xml:space="preserve"> ppc 18Jun20]</w:t>
      </w:r>
    </w:p>
    <w:p w14:paraId="73FC82D6" w14:textId="1FDD947A" w:rsidR="00383706" w:rsidRPr="00F670F8" w:rsidRDefault="00383706" w:rsidP="00383706">
      <w:pPr>
        <w:pStyle w:val="Level2"/>
      </w:pPr>
      <w:r w:rsidRPr="00F670F8">
        <w:t xml:space="preserve">Schedule E to the </w:t>
      </w:r>
      <w:hyperlink r:id="rId186" w:history="1">
        <w:r w:rsidR="007F056F" w:rsidRPr="00F670F8">
          <w:rPr>
            <w:rStyle w:val="Hyperlink"/>
            <w:i/>
          </w:rPr>
          <w:t>Miscellaneous Award 2020</w:t>
        </w:r>
      </w:hyperlink>
      <w:r w:rsidRPr="00F670F8">
        <w:t xml:space="preserve"> sets out minimum wage rates and conditions for employees undertaking traineeships.</w:t>
      </w:r>
    </w:p>
    <w:p w14:paraId="39344B59" w14:textId="7F5E8C13" w:rsidR="004B4237" w:rsidRPr="00F670F8" w:rsidRDefault="004B4237" w:rsidP="004B4237">
      <w:pPr>
        <w:pStyle w:val="History"/>
      </w:pPr>
      <w:r w:rsidRPr="00F670F8">
        <w:t xml:space="preserve">[21.2 varied by </w:t>
      </w:r>
      <w:hyperlink r:id="rId187" w:history="1">
        <w:r w:rsidRPr="00F670F8">
          <w:rPr>
            <w:rStyle w:val="Hyperlink"/>
          </w:rPr>
          <w:t>PR606350</w:t>
        </w:r>
      </w:hyperlink>
      <w:r w:rsidR="00552430" w:rsidRPr="00F670F8">
        <w:t xml:space="preserve">, </w:t>
      </w:r>
      <w:hyperlink r:id="rId188" w:history="1">
        <w:r w:rsidR="00552430" w:rsidRPr="00F670F8">
          <w:rPr>
            <w:rStyle w:val="Hyperlink"/>
          </w:rPr>
          <w:t>PR707436</w:t>
        </w:r>
      </w:hyperlink>
      <w:r w:rsidR="00DF2A31" w:rsidRPr="00F670F8">
        <w:t xml:space="preserve">, </w:t>
      </w:r>
      <w:hyperlink r:id="rId189" w:history="1">
        <w:r w:rsidR="00DF2A31" w:rsidRPr="00F670F8">
          <w:rPr>
            <w:rStyle w:val="Hyperlink"/>
          </w:rPr>
          <w:t>PR720159</w:t>
        </w:r>
      </w:hyperlink>
      <w:r w:rsidR="006F6C6D" w:rsidRPr="006F6C6D">
        <w:rPr>
          <w:rStyle w:val="Hyperlink"/>
          <w:color w:val="auto"/>
          <w:u w:val="none"/>
        </w:rPr>
        <w:t xml:space="preserve"> ppc 18Jun20</w:t>
      </w:r>
      <w:r w:rsidR="00DB070D">
        <w:t xml:space="preserve">, </w:t>
      </w:r>
      <w:hyperlink r:id="rId190" w:history="1">
        <w:r w:rsidR="00DB070D" w:rsidRPr="008037B6">
          <w:rPr>
            <w:color w:val="0000FF"/>
            <w:u w:val="single"/>
          </w:rPr>
          <w:t>PR</w:t>
        </w:r>
        <w:r w:rsidR="00DB070D">
          <w:rPr>
            <w:color w:val="0000FF"/>
            <w:u w:val="single"/>
          </w:rPr>
          <w:t>718843</w:t>
        </w:r>
      </w:hyperlink>
      <w:r w:rsidR="00DB070D">
        <w:t xml:space="preserve"> </w:t>
      </w:r>
      <w:r w:rsidR="00DF2A31" w:rsidRPr="00F670F8">
        <w:t xml:space="preserve">ppc </w:t>
      </w:r>
      <w:r w:rsidR="00DB070D">
        <w:t>01Nov</w:t>
      </w:r>
      <w:r w:rsidR="00DF2A31" w:rsidRPr="00F670F8">
        <w:t>20]</w:t>
      </w:r>
    </w:p>
    <w:p w14:paraId="263B55B3" w14:textId="2878B4CD" w:rsidR="007478D1" w:rsidRPr="00F670F8" w:rsidRDefault="00383706" w:rsidP="007478D1">
      <w:pPr>
        <w:pStyle w:val="Level2"/>
      </w:pPr>
      <w:r w:rsidRPr="00F670F8">
        <w:t xml:space="preserve">This award incorporates the terms of Schedule E to the </w:t>
      </w:r>
      <w:hyperlink r:id="rId191" w:history="1">
        <w:r w:rsidR="007F056F" w:rsidRPr="00F670F8">
          <w:rPr>
            <w:rStyle w:val="Hyperlink"/>
            <w:i/>
          </w:rPr>
          <w:t>Miscellaneous Award 2020</w:t>
        </w:r>
      </w:hyperlink>
      <w:r w:rsidRPr="00F670F8">
        <w:t xml:space="preserve"> as at 1</w:t>
      </w:r>
      <w:r w:rsidR="00D174B7" w:rsidRPr="00F670F8">
        <w:t> </w:t>
      </w:r>
      <w:r w:rsidR="00DB070D">
        <w:t>November</w:t>
      </w:r>
      <w:r w:rsidRPr="00F670F8">
        <w:t xml:space="preserve"> 20</w:t>
      </w:r>
      <w:r w:rsidR="00DB070D">
        <w:t>20</w:t>
      </w:r>
      <w:r w:rsidRPr="00F670F8">
        <w:t xml:space="preserve">. Provided that any reference to “this award” in Schedule E to the </w:t>
      </w:r>
      <w:hyperlink r:id="rId192" w:history="1">
        <w:r w:rsidR="007F056F" w:rsidRPr="00F670F8">
          <w:rPr>
            <w:rStyle w:val="Hyperlink"/>
            <w:i/>
          </w:rPr>
          <w:t>Miscellaneous Award 2020</w:t>
        </w:r>
      </w:hyperlink>
      <w:r w:rsidRPr="00F670F8">
        <w:t xml:space="preserve"> is to be read as referring to the </w:t>
      </w:r>
      <w:r w:rsidRPr="00F670F8">
        <w:rPr>
          <w:i/>
        </w:rPr>
        <w:t>Graphic Arts, Printing and Publishing Award 2010</w:t>
      </w:r>
      <w:r w:rsidRPr="00F670F8">
        <w:t xml:space="preserve"> and not the </w:t>
      </w:r>
      <w:hyperlink r:id="rId193" w:history="1">
        <w:r w:rsidR="007F056F" w:rsidRPr="00F670F8">
          <w:rPr>
            <w:rStyle w:val="Hyperlink"/>
            <w:i/>
          </w:rPr>
          <w:t>Miscellaneous Award 2020</w:t>
        </w:r>
      </w:hyperlink>
      <w:r w:rsidRPr="00F670F8">
        <w:t>.</w:t>
      </w:r>
    </w:p>
    <w:p w14:paraId="4D5368A0" w14:textId="77777777" w:rsidR="007478D1" w:rsidRPr="00F670F8" w:rsidRDefault="007478D1" w:rsidP="007478D1">
      <w:pPr>
        <w:pStyle w:val="Level1"/>
        <w:rPr>
          <w:rFonts w:cs="Times New Roman"/>
        </w:rPr>
      </w:pPr>
      <w:bookmarkStart w:id="188" w:name="_Toc56601890"/>
      <w:r w:rsidRPr="00F670F8">
        <w:rPr>
          <w:rFonts w:cs="Times New Roman"/>
        </w:rPr>
        <w:t>Supported wage system</w:t>
      </w:r>
      <w:bookmarkEnd w:id="188"/>
    </w:p>
    <w:p w14:paraId="13E1AF99" w14:textId="39BCDF16" w:rsidR="00936258" w:rsidRPr="00F670F8" w:rsidRDefault="00936258" w:rsidP="00936258">
      <w:pPr>
        <w:pStyle w:val="History"/>
      </w:pPr>
      <w:r w:rsidRPr="00F670F8">
        <w:t xml:space="preserve">[Varied by </w:t>
      </w:r>
      <w:hyperlink r:id="rId194" w:history="1">
        <w:r w:rsidRPr="00F670F8">
          <w:rPr>
            <w:rStyle w:val="Hyperlink"/>
          </w:rPr>
          <w:t>PR988364</w:t>
        </w:r>
      </w:hyperlink>
      <w:r w:rsidRPr="00F670F8">
        <w:t>]</w:t>
      </w:r>
    </w:p>
    <w:p w14:paraId="541A4285" w14:textId="7976C794" w:rsidR="007478D1" w:rsidRPr="00F670F8" w:rsidRDefault="007478D1" w:rsidP="007478D1">
      <w:r w:rsidRPr="00F670F8">
        <w:t xml:space="preserve">See </w:t>
      </w:r>
      <w:r w:rsidR="00B2066D" w:rsidRPr="00F670F8">
        <w:fldChar w:fldCharType="begin"/>
      </w:r>
      <w:r w:rsidR="00B2066D" w:rsidRPr="00F670F8">
        <w:instrText xml:space="preserve"> REF _Ref228610874 \r \h  \* MERGEFORMAT </w:instrText>
      </w:r>
      <w:r w:rsidR="00B2066D" w:rsidRPr="00F670F8">
        <w:fldChar w:fldCharType="separate"/>
      </w:r>
      <w:r w:rsidR="00844DE2">
        <w:t>Schedule F</w:t>
      </w:r>
      <w:r w:rsidR="00B2066D" w:rsidRPr="00F670F8">
        <w:fldChar w:fldCharType="end"/>
      </w:r>
    </w:p>
    <w:p w14:paraId="0E76BC2A" w14:textId="77777777" w:rsidR="007478D1" w:rsidRPr="00F670F8" w:rsidRDefault="007478D1" w:rsidP="007478D1">
      <w:pPr>
        <w:pStyle w:val="Level1"/>
        <w:rPr>
          <w:rFonts w:cs="Times New Roman"/>
        </w:rPr>
      </w:pPr>
      <w:bookmarkStart w:id="189" w:name="_Ref217709759"/>
      <w:bookmarkStart w:id="190" w:name="_Toc56601891"/>
      <w:r w:rsidRPr="00F670F8">
        <w:rPr>
          <w:rFonts w:cs="Times New Roman"/>
        </w:rPr>
        <w:t>Classification and reclassification of employees</w:t>
      </w:r>
      <w:bookmarkEnd w:id="167"/>
      <w:bookmarkEnd w:id="189"/>
      <w:bookmarkEnd w:id="190"/>
    </w:p>
    <w:p w14:paraId="7C1D548C" w14:textId="24BF77D0" w:rsidR="009A5B36" w:rsidRPr="00F670F8" w:rsidRDefault="009A5B36" w:rsidP="009A5B36">
      <w:pPr>
        <w:pStyle w:val="History"/>
      </w:pPr>
      <w:r w:rsidRPr="00F670F8">
        <w:t xml:space="preserve">[Varied by </w:t>
      </w:r>
      <w:hyperlink r:id="rId195" w:history="1">
        <w:r w:rsidR="00936258" w:rsidRPr="00F670F8">
          <w:rPr>
            <w:rStyle w:val="Hyperlink"/>
          </w:rPr>
          <w:t>PR988364</w:t>
        </w:r>
      </w:hyperlink>
      <w:r w:rsidR="00936258" w:rsidRPr="00F670F8">
        <w:t xml:space="preserve">, </w:t>
      </w:r>
      <w:hyperlink r:id="rId196" w:history="1">
        <w:r w:rsidRPr="00F670F8">
          <w:rPr>
            <w:rStyle w:val="Hyperlink"/>
          </w:rPr>
          <w:t>PR994528</w:t>
        </w:r>
      </w:hyperlink>
      <w:r w:rsidR="008C6E2B" w:rsidRPr="00F670F8">
        <w:t xml:space="preserve">, </w:t>
      </w:r>
      <w:hyperlink r:id="rId197" w:history="1">
        <w:r w:rsidR="008C6E2B" w:rsidRPr="00F670F8">
          <w:rPr>
            <w:rStyle w:val="Hyperlink"/>
          </w:rPr>
          <w:t>PR711121</w:t>
        </w:r>
      </w:hyperlink>
      <w:r w:rsidR="008C6E2B" w:rsidRPr="00F670F8">
        <w:t>]</w:t>
      </w:r>
    </w:p>
    <w:p w14:paraId="0C416F08" w14:textId="77777777" w:rsidR="007478D1" w:rsidRPr="00F670F8" w:rsidRDefault="007478D1" w:rsidP="007478D1">
      <w:pPr>
        <w:pStyle w:val="Level2Bold"/>
      </w:pPr>
      <w:r w:rsidRPr="00F670F8">
        <w:t>Reclassification to an eight level classification structure</w:t>
      </w:r>
    </w:p>
    <w:p w14:paraId="454D363C" w14:textId="77777777" w:rsidR="007478D1" w:rsidRPr="00F670F8" w:rsidRDefault="007478D1" w:rsidP="007478D1">
      <w:pPr>
        <w:pStyle w:val="Block1"/>
      </w:pPr>
      <w:r w:rsidRPr="00F670F8">
        <w:t>Employees who were engaged prior to 1 January 2010 in a classification structure other than an eight level classification structure will be reclassified according to the requirements of the eight level classification structure by 30 June 2010. Those employees in receipt of a leading hand allowance, prior to 1 January 2010, will retain such allowance until reclassified to a level containing commensurate supervisory duties i.e. level 6.</w:t>
      </w:r>
    </w:p>
    <w:p w14:paraId="3E267BB5" w14:textId="77777777" w:rsidR="007478D1" w:rsidRPr="00F670F8" w:rsidRDefault="007478D1" w:rsidP="007478D1">
      <w:pPr>
        <w:pStyle w:val="Level2Bold"/>
      </w:pPr>
      <w:r w:rsidRPr="00F670F8">
        <w:t>Consultation</w:t>
      </w:r>
    </w:p>
    <w:p w14:paraId="65649569" w14:textId="562A9ED1" w:rsidR="007478D1" w:rsidRPr="00F670F8" w:rsidRDefault="007478D1" w:rsidP="007478D1">
      <w:pPr>
        <w:pStyle w:val="Block1"/>
      </w:pPr>
      <w:r w:rsidRPr="00F670F8">
        <w:t xml:space="preserve">Parties at each plant or enterprise will undertake appropriate consultation in accordance with clause </w:t>
      </w:r>
      <w:r w:rsidR="006A00F6" w:rsidRPr="00F670F8">
        <w:fldChar w:fldCharType="begin"/>
      </w:r>
      <w:r w:rsidR="0030293F" w:rsidRPr="00F670F8">
        <w:instrText xml:space="preserve"> REF _Ref377562893 \w \h </w:instrText>
      </w:r>
      <w:r w:rsidR="00F670F8">
        <w:instrText xml:space="preserve"> \* MERGEFORMAT </w:instrText>
      </w:r>
      <w:r w:rsidR="006A00F6" w:rsidRPr="00F670F8">
        <w:fldChar w:fldCharType="separate"/>
      </w:r>
      <w:r w:rsidR="00844DE2">
        <w:t>9</w:t>
      </w:r>
      <w:r w:rsidR="006A00F6" w:rsidRPr="00F670F8">
        <w:fldChar w:fldCharType="end"/>
      </w:r>
      <w:r w:rsidRPr="00F670F8">
        <w:t>—</w:t>
      </w:r>
      <w:r w:rsidR="006A00F6" w:rsidRPr="00F670F8">
        <w:fldChar w:fldCharType="begin"/>
      </w:r>
      <w:r w:rsidR="0030293F" w:rsidRPr="00F670F8">
        <w:instrText xml:space="preserve"> REF _Ref377562913 \h </w:instrText>
      </w:r>
      <w:r w:rsidR="00F670F8">
        <w:instrText xml:space="preserve"> \* MERGEFORMAT </w:instrText>
      </w:r>
      <w:r w:rsidR="006A00F6" w:rsidRPr="00F670F8">
        <w:fldChar w:fldCharType="separate"/>
      </w:r>
      <w:r w:rsidR="00844DE2" w:rsidRPr="00F670F8">
        <w:t>Consultation</w:t>
      </w:r>
      <w:r w:rsidR="006A00F6" w:rsidRPr="00F670F8">
        <w:fldChar w:fldCharType="end"/>
      </w:r>
      <w:r w:rsidRPr="00F670F8">
        <w:t xml:space="preserve"> regarding the classification structure.</w:t>
      </w:r>
    </w:p>
    <w:p w14:paraId="5EC4C1FF" w14:textId="77777777" w:rsidR="007478D1" w:rsidRPr="00F670F8" w:rsidRDefault="007478D1" w:rsidP="007478D1">
      <w:pPr>
        <w:pStyle w:val="Level2Bold"/>
      </w:pPr>
      <w:bookmarkStart w:id="191" w:name="_Ref250704219"/>
      <w:r w:rsidRPr="00F670F8">
        <w:t>Classification of employees with a formal Australian Qualification Framework (AQF) qualification</w:t>
      </w:r>
      <w:bookmarkEnd w:id="191"/>
    </w:p>
    <w:p w14:paraId="3D534035" w14:textId="4E829568" w:rsidR="007478D1" w:rsidRPr="00F670F8" w:rsidRDefault="007478D1" w:rsidP="007478D1">
      <w:pPr>
        <w:pStyle w:val="Level3"/>
      </w:pPr>
      <w:r w:rsidRPr="00F670F8">
        <w:t xml:space="preserve">Where employees have completed a qualification recognised in the Printing and Graphic Arts Training Package and in Table A of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 xml:space="preserve">, and are using the skills and knowledge gained from that qualification in accordance with the needs of the enterprise, then they must, as a minimum be classified at the level specified in Table A of clause </w:t>
      </w:r>
      <w:r w:rsidR="00B2066D" w:rsidRPr="00F670F8">
        <w:fldChar w:fldCharType="begin"/>
      </w:r>
      <w:r w:rsidR="00B2066D" w:rsidRPr="00F670F8">
        <w:instrText xml:space="preserve"> REF _Ref217190961 \r \h  \* MERGEFORMAT </w:instrText>
      </w:r>
      <w:r w:rsidR="00B2066D" w:rsidRPr="00F670F8">
        <w:fldChar w:fldCharType="separate"/>
      </w:r>
      <w:r w:rsidR="00844DE2">
        <w:t>17</w:t>
      </w:r>
      <w:r w:rsidR="00B2066D" w:rsidRPr="00F670F8">
        <w:fldChar w:fldCharType="end"/>
      </w:r>
      <w:r w:rsidRPr="00F670F8">
        <w:t>.</w:t>
      </w:r>
    </w:p>
    <w:p w14:paraId="3DD312A9" w14:textId="66F0791C" w:rsidR="007478D1" w:rsidRPr="00F670F8" w:rsidRDefault="007478D1" w:rsidP="007478D1">
      <w:pPr>
        <w:pStyle w:val="Level3"/>
      </w:pPr>
      <w:r w:rsidRPr="00F670F8">
        <w:t xml:space="preserve">This also applies to a qualification which has been recognised by an Industry Skills Council or a Federal or State Training Authority which is equivalent to a qualification recognised in the Printing and Graphic Arts Training Package and in Table A of clause </w:t>
      </w:r>
      <w:r w:rsidR="00B2066D" w:rsidRPr="00F670F8">
        <w:fldChar w:fldCharType="begin"/>
      </w:r>
      <w:r w:rsidR="00B2066D" w:rsidRPr="00F670F8">
        <w:instrText xml:space="preserve"> REF _Ref217190961 \r \h  \* MERGEFORMAT </w:instrText>
      </w:r>
      <w:r w:rsidR="00B2066D" w:rsidRPr="00F670F8">
        <w:fldChar w:fldCharType="separate"/>
      </w:r>
      <w:r w:rsidR="00844DE2">
        <w:t>17</w:t>
      </w:r>
      <w:r w:rsidR="00B2066D" w:rsidRPr="00F670F8">
        <w:fldChar w:fldCharType="end"/>
      </w:r>
      <w:r w:rsidRPr="00F670F8">
        <w:t>.</w:t>
      </w:r>
    </w:p>
    <w:p w14:paraId="657FBC54" w14:textId="326312C6" w:rsidR="009A5B36" w:rsidRPr="00F670F8" w:rsidRDefault="009A5B36" w:rsidP="009A5B36">
      <w:pPr>
        <w:pStyle w:val="History"/>
      </w:pPr>
      <w:r w:rsidRPr="00F670F8">
        <w:t xml:space="preserve">[23.3(c) inserted by </w:t>
      </w:r>
      <w:hyperlink r:id="rId198" w:history="1">
        <w:r w:rsidRPr="00F670F8">
          <w:rPr>
            <w:rStyle w:val="Hyperlink"/>
          </w:rPr>
          <w:t>PR994528</w:t>
        </w:r>
      </w:hyperlink>
      <w:r w:rsidRPr="00F670F8">
        <w:t xml:space="preserve"> from 01Jan10]</w:t>
      </w:r>
    </w:p>
    <w:p w14:paraId="7068C1AC" w14:textId="682F0F9C" w:rsidR="00B9426F" w:rsidRPr="00F670F8" w:rsidRDefault="00B9426F" w:rsidP="007478D1">
      <w:pPr>
        <w:pStyle w:val="Level3"/>
      </w:pPr>
      <w:r w:rsidRPr="00F670F8">
        <w:t>Employees will transfer into the classification structure on the basis of the alignment of classifications to qualifications as outlined in Table A of clause </w:t>
      </w:r>
      <w:r w:rsidR="00B2066D" w:rsidRPr="00F670F8">
        <w:fldChar w:fldCharType="begin"/>
      </w:r>
      <w:r w:rsidR="00B2066D" w:rsidRPr="00F670F8">
        <w:instrText xml:space="preserve"> REF _Ref217190961 \r \h  \* MERGEFORMAT </w:instrText>
      </w:r>
      <w:r w:rsidR="00B2066D" w:rsidRPr="00F670F8">
        <w:fldChar w:fldCharType="separate"/>
      </w:r>
      <w:r w:rsidR="00844DE2">
        <w:t>17</w:t>
      </w:r>
      <w:r w:rsidR="00B2066D" w:rsidRPr="00F670F8">
        <w:fldChar w:fldCharType="end"/>
      </w:r>
      <w:r w:rsidRPr="00F670F8">
        <w:t>.</w:t>
      </w:r>
    </w:p>
    <w:p w14:paraId="7DDAD78B" w14:textId="7076D525" w:rsidR="009A5B36" w:rsidRPr="00F670F8" w:rsidRDefault="009A5B36" w:rsidP="009A5B36">
      <w:pPr>
        <w:pStyle w:val="History"/>
      </w:pPr>
      <w:r w:rsidRPr="00F670F8">
        <w:t>[23.3(c) renumbered as (d)</w:t>
      </w:r>
      <w:r w:rsidR="001B61DC" w:rsidRPr="00F670F8">
        <w:t xml:space="preserve"> by</w:t>
      </w:r>
      <w:r w:rsidRPr="00F670F8">
        <w:t xml:space="preserve"> </w:t>
      </w:r>
      <w:hyperlink r:id="rId199" w:history="1">
        <w:r w:rsidRPr="00F670F8">
          <w:rPr>
            <w:rStyle w:val="Hyperlink"/>
          </w:rPr>
          <w:t>PR994528</w:t>
        </w:r>
      </w:hyperlink>
      <w:r w:rsidRPr="00F670F8">
        <w:t xml:space="preserve"> from 01Jan10]</w:t>
      </w:r>
    </w:p>
    <w:p w14:paraId="4F8BFDA2" w14:textId="245A4FF8" w:rsidR="007478D1" w:rsidRPr="00F670F8" w:rsidRDefault="007478D1" w:rsidP="007478D1">
      <w:pPr>
        <w:pStyle w:val="Level3"/>
      </w:pPr>
      <w:r w:rsidRPr="00F670F8">
        <w:t xml:space="preserve">Employees can receive a qualification through recognition of prior learning and/or overseas qualifications where that prior learning and/or overseas qualification is recognised by an Industry Skills Council or a Federal or State Training Authority as being equivalent to a qualification in the Printing and Graphic Arts Training Package and in Table A of clause </w:t>
      </w:r>
      <w:r w:rsidR="00B2066D" w:rsidRPr="00F670F8">
        <w:fldChar w:fldCharType="begin"/>
      </w:r>
      <w:r w:rsidR="00B2066D" w:rsidRPr="00F670F8">
        <w:instrText xml:space="preserve"> REF _Ref217190961 \r \h  \* MERGEFORMAT </w:instrText>
      </w:r>
      <w:r w:rsidR="00B2066D" w:rsidRPr="00F670F8">
        <w:fldChar w:fldCharType="separate"/>
      </w:r>
      <w:r w:rsidR="00844DE2">
        <w:t>17</w:t>
      </w:r>
      <w:r w:rsidR="00B2066D" w:rsidRPr="00F670F8">
        <w:fldChar w:fldCharType="end"/>
      </w:r>
      <w:r w:rsidRPr="00F670F8">
        <w:t>.</w:t>
      </w:r>
    </w:p>
    <w:p w14:paraId="488E1FB8" w14:textId="0B8B1FBD" w:rsidR="00E048A8" w:rsidRPr="00F670F8" w:rsidRDefault="00E048A8" w:rsidP="00E048A8">
      <w:pPr>
        <w:pStyle w:val="History"/>
      </w:pPr>
      <w:r w:rsidRPr="00F670F8">
        <w:t>[23.3(d) renumbered as (e)</w:t>
      </w:r>
      <w:r w:rsidR="001B61DC" w:rsidRPr="00F670F8">
        <w:t xml:space="preserve"> by</w:t>
      </w:r>
      <w:r w:rsidRPr="00F670F8">
        <w:t xml:space="preserve"> </w:t>
      </w:r>
      <w:hyperlink r:id="rId200" w:history="1">
        <w:r w:rsidRPr="00F670F8">
          <w:rPr>
            <w:rStyle w:val="Hyperlink"/>
          </w:rPr>
          <w:t>PR994528</w:t>
        </w:r>
      </w:hyperlink>
      <w:r w:rsidRPr="00F670F8">
        <w:t xml:space="preserve"> from 01Jan10</w:t>
      </w:r>
      <w:r w:rsidR="007C6C68" w:rsidRPr="00F670F8">
        <w:t xml:space="preserve">; </w:t>
      </w:r>
      <w:r w:rsidR="00C641F6" w:rsidRPr="00F670F8">
        <w:t xml:space="preserve">23.3(e) </w:t>
      </w:r>
      <w:r w:rsidR="00C02256" w:rsidRPr="00F670F8">
        <w:t xml:space="preserve">deleted by </w:t>
      </w:r>
      <w:hyperlink r:id="rId201" w:history="1">
        <w:r w:rsidR="00C02256" w:rsidRPr="00F670F8">
          <w:rPr>
            <w:rStyle w:val="Hyperlink"/>
          </w:rPr>
          <w:t>PR711121</w:t>
        </w:r>
      </w:hyperlink>
      <w:r w:rsidR="00C02256" w:rsidRPr="00F670F8">
        <w:t xml:space="preserve"> ppc 19Aug19</w:t>
      </w:r>
      <w:r w:rsidRPr="00F670F8">
        <w:t>]</w:t>
      </w:r>
    </w:p>
    <w:p w14:paraId="7F6E71B3" w14:textId="77777777" w:rsidR="007478D1" w:rsidRPr="00F670F8" w:rsidRDefault="007478D1" w:rsidP="007478D1">
      <w:pPr>
        <w:pStyle w:val="Level2Bold"/>
      </w:pPr>
      <w:r w:rsidRPr="00F670F8">
        <w:t>Classification of employees without a formal AQF qualification</w:t>
      </w:r>
    </w:p>
    <w:p w14:paraId="7C65644F" w14:textId="734D5CFD" w:rsidR="00320C11" w:rsidRPr="00F670F8" w:rsidRDefault="00320C11" w:rsidP="00320C11">
      <w:pPr>
        <w:pStyle w:val="History"/>
      </w:pPr>
      <w:bookmarkStart w:id="192" w:name="_Ref218480055"/>
      <w:r w:rsidRPr="00F670F8">
        <w:t xml:space="preserve">[23.4 substituted by </w:t>
      </w:r>
      <w:hyperlink r:id="rId202" w:history="1">
        <w:r w:rsidRPr="00F670F8">
          <w:rPr>
            <w:rStyle w:val="Hyperlink"/>
          </w:rPr>
          <w:t>PR711121</w:t>
        </w:r>
      </w:hyperlink>
      <w:r w:rsidRPr="00F670F8">
        <w:t xml:space="preserve"> ppc 19Aug19]</w:t>
      </w:r>
    </w:p>
    <w:p w14:paraId="4B0CCFAC" w14:textId="3EE2C2B7" w:rsidR="00C02256" w:rsidRPr="00F670F8" w:rsidRDefault="00C02256" w:rsidP="00C02256">
      <w:pPr>
        <w:pStyle w:val="Level3"/>
      </w:pPr>
      <w:r w:rsidRPr="00F670F8">
        <w:t>Subject to this clause, employees will be classified, on the basis that they meet the requirements of the classification definitions in Schedule B—Classification Definitions.</w:t>
      </w:r>
    </w:p>
    <w:p w14:paraId="4587C5D6" w14:textId="77777777" w:rsidR="007478D1" w:rsidRPr="00F670F8" w:rsidRDefault="00C02256" w:rsidP="00C02256">
      <w:pPr>
        <w:pStyle w:val="Level3"/>
      </w:pPr>
      <w:r w:rsidRPr="00F670F8">
        <w:t>Only skills and knowledge which are being used in accordance with the needs of the enterprise will be taken into account for classification purposes.</w:t>
      </w:r>
    </w:p>
    <w:bookmarkEnd w:id="192"/>
    <w:p w14:paraId="04BD801B" w14:textId="77777777" w:rsidR="007478D1" w:rsidRPr="00F670F8" w:rsidRDefault="00C02256" w:rsidP="00C02256">
      <w:pPr>
        <w:pStyle w:val="Level3"/>
      </w:pPr>
      <w:r w:rsidRPr="00F670F8">
        <w:t>An employee without a formal AQF qualification who as at the date of 19 August 2019 was classified at a particular level in Schedule B will not by reason of the variation suffer a reduction in classification.</w:t>
      </w:r>
    </w:p>
    <w:p w14:paraId="74E84BB8" w14:textId="79F5531D" w:rsidR="00C02256" w:rsidRPr="00F670F8" w:rsidRDefault="00C02256" w:rsidP="00C02256">
      <w:pPr>
        <w:pStyle w:val="History"/>
      </w:pPr>
      <w:r w:rsidRPr="00F670F8">
        <w:t xml:space="preserve">[23.5 deleted by </w:t>
      </w:r>
      <w:hyperlink r:id="rId203" w:history="1">
        <w:r w:rsidRPr="00F670F8">
          <w:rPr>
            <w:rStyle w:val="Hyperlink"/>
          </w:rPr>
          <w:t>PR711121</w:t>
        </w:r>
      </w:hyperlink>
      <w:r w:rsidRPr="00F670F8">
        <w:t xml:space="preserve"> ppc 19Aug19]</w:t>
      </w:r>
    </w:p>
    <w:p w14:paraId="0EADCFBA" w14:textId="53826D74" w:rsidR="00C02256" w:rsidRPr="00F670F8" w:rsidRDefault="00C02256" w:rsidP="00C02256">
      <w:pPr>
        <w:pStyle w:val="History"/>
      </w:pPr>
      <w:r w:rsidRPr="00F670F8">
        <w:t>[23.</w:t>
      </w:r>
      <w:r w:rsidR="008C6E2B" w:rsidRPr="00F670F8">
        <w:t>6</w:t>
      </w:r>
      <w:r w:rsidRPr="00F670F8">
        <w:t xml:space="preserve"> deleted by </w:t>
      </w:r>
      <w:hyperlink r:id="rId204" w:history="1">
        <w:r w:rsidRPr="00F670F8">
          <w:rPr>
            <w:rStyle w:val="Hyperlink"/>
          </w:rPr>
          <w:t>PR711121</w:t>
        </w:r>
      </w:hyperlink>
      <w:r w:rsidRPr="00F670F8">
        <w:t xml:space="preserve"> ppc 19Aug19]</w:t>
      </w:r>
    </w:p>
    <w:p w14:paraId="3D06CC0A" w14:textId="4DADE6F6" w:rsidR="00C02256" w:rsidRPr="00F670F8" w:rsidRDefault="00C02256" w:rsidP="00C02256">
      <w:pPr>
        <w:pStyle w:val="History"/>
      </w:pPr>
      <w:r w:rsidRPr="00F670F8">
        <w:t>[23.</w:t>
      </w:r>
      <w:r w:rsidR="008C6E2B" w:rsidRPr="00F670F8">
        <w:t>7</w:t>
      </w:r>
      <w:r w:rsidRPr="00F670F8">
        <w:t xml:space="preserve"> deleted by </w:t>
      </w:r>
      <w:hyperlink r:id="rId205" w:history="1">
        <w:r w:rsidRPr="00F670F8">
          <w:rPr>
            <w:rStyle w:val="Hyperlink"/>
          </w:rPr>
          <w:t>PR711121</w:t>
        </w:r>
      </w:hyperlink>
      <w:r w:rsidRPr="00F670F8">
        <w:t xml:space="preserve"> ppc 19Aug19]</w:t>
      </w:r>
    </w:p>
    <w:p w14:paraId="48CE81AF" w14:textId="77777777" w:rsidR="007478D1" w:rsidRPr="00F670F8" w:rsidRDefault="007478D1" w:rsidP="007478D1">
      <w:pPr>
        <w:pStyle w:val="Level1"/>
        <w:rPr>
          <w:rFonts w:cs="Times New Roman"/>
        </w:rPr>
      </w:pPr>
      <w:bookmarkStart w:id="193" w:name="_Ref219699796"/>
      <w:bookmarkStart w:id="194" w:name="_Toc56601892"/>
      <w:r w:rsidRPr="00F670F8">
        <w:rPr>
          <w:rFonts w:cs="Times New Roman"/>
        </w:rPr>
        <w:t>Higher duties</w:t>
      </w:r>
      <w:bookmarkEnd w:id="193"/>
      <w:bookmarkEnd w:id="194"/>
    </w:p>
    <w:p w14:paraId="3551FF8D" w14:textId="0CB3E9D5" w:rsidR="007478D1" w:rsidRPr="00F670F8" w:rsidRDefault="007478D1" w:rsidP="007478D1">
      <w:r w:rsidRPr="00F670F8">
        <w:t xml:space="preserve">Where duties performed under clause </w:t>
      </w:r>
      <w:r w:rsidR="00B2066D" w:rsidRPr="00F670F8">
        <w:fldChar w:fldCharType="begin"/>
      </w:r>
      <w:r w:rsidR="00B2066D" w:rsidRPr="00F670F8">
        <w:instrText xml:space="preserve"> REF _Ref217190961 \w \h  \* MERGEFORMAT </w:instrText>
      </w:r>
      <w:r w:rsidR="00B2066D" w:rsidRPr="00F670F8">
        <w:fldChar w:fldCharType="separate"/>
      </w:r>
      <w:r w:rsidR="00844DE2">
        <w:t>17</w:t>
      </w:r>
      <w:r w:rsidR="00B2066D" w:rsidRPr="00F670F8">
        <w:fldChar w:fldCharType="end"/>
      </w:r>
      <w:r w:rsidRPr="00F670F8">
        <w:t>—</w:t>
      </w:r>
      <w:r w:rsidR="00B2066D" w:rsidRPr="00F670F8">
        <w:fldChar w:fldCharType="begin"/>
      </w:r>
      <w:r w:rsidR="00B2066D" w:rsidRPr="00F670F8">
        <w:instrText xml:space="preserve"> REF _Ref217190961 \h  \* MERGEFORMAT </w:instrText>
      </w:r>
      <w:r w:rsidR="00B2066D" w:rsidRPr="00F670F8">
        <w:fldChar w:fldCharType="separate"/>
      </w:r>
      <w:r w:rsidR="00844DE2" w:rsidRPr="00F670F8">
        <w:t>Wage rates and classification structure</w:t>
      </w:r>
      <w:r w:rsidR="00B2066D" w:rsidRPr="00F670F8">
        <w:fldChar w:fldCharType="end"/>
      </w:r>
      <w:r w:rsidRPr="00F670F8">
        <w:t xml:space="preserve"> attract different wage rates, the employee must be paid for the day at the highest rate for the work performed. </w:t>
      </w:r>
    </w:p>
    <w:p w14:paraId="25C58A0F" w14:textId="77777777" w:rsidR="00E223D3" w:rsidRPr="00F670F8" w:rsidRDefault="007478D1" w:rsidP="007A26EA">
      <w:pPr>
        <w:pStyle w:val="Level1"/>
        <w:keepLines/>
        <w:rPr>
          <w:rFonts w:cs="Times New Roman"/>
        </w:rPr>
      </w:pPr>
      <w:bookmarkStart w:id="195" w:name="_Toc208885995"/>
      <w:bookmarkStart w:id="196" w:name="_Toc208886083"/>
      <w:bookmarkStart w:id="197" w:name="_Toc208902573"/>
      <w:bookmarkStart w:id="198" w:name="_Toc208932478"/>
      <w:bookmarkStart w:id="199" w:name="_Toc208932563"/>
      <w:bookmarkStart w:id="200" w:name="_Toc208979918"/>
      <w:bookmarkStart w:id="201" w:name="_Toc216495335"/>
      <w:bookmarkStart w:id="202" w:name="_Ref251151362"/>
      <w:bookmarkStart w:id="203" w:name="_Ref413929138"/>
      <w:bookmarkStart w:id="204" w:name="_Ref413929146"/>
      <w:bookmarkStart w:id="205" w:name="_Ref449684131"/>
      <w:bookmarkStart w:id="206" w:name="_Ref449684138"/>
      <w:bookmarkStart w:id="207" w:name="_Ref482777566"/>
      <w:bookmarkStart w:id="208" w:name="_Ref482777576"/>
      <w:bookmarkStart w:id="209" w:name="_Ref485385497"/>
      <w:bookmarkStart w:id="210" w:name="_Ref485385502"/>
      <w:bookmarkStart w:id="211" w:name="_Ref513728111"/>
      <w:bookmarkStart w:id="212" w:name="_Ref513728117"/>
      <w:bookmarkStart w:id="213" w:name="_Ref8911541"/>
      <w:bookmarkStart w:id="214" w:name="_Ref8911544"/>
      <w:bookmarkStart w:id="215" w:name="_Ref54941357"/>
      <w:bookmarkStart w:id="216" w:name="_Ref54941365"/>
      <w:bookmarkStart w:id="217" w:name="_Toc56601893"/>
      <w:r w:rsidRPr="00F670F8">
        <w:rPr>
          <w:rFonts w:cs="Times New Roman"/>
        </w:rPr>
        <w:t>Allowances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64E2004" w14:textId="6D1E388A" w:rsidR="00CE2D43" w:rsidRPr="00F670F8" w:rsidRDefault="00CE2D43" w:rsidP="007A26EA">
      <w:pPr>
        <w:pStyle w:val="note"/>
        <w:keepNext/>
        <w:keepLines/>
        <w:rPr>
          <w:lang w:val="en-US" w:eastAsia="en-US"/>
        </w:rPr>
      </w:pPr>
      <w:r w:rsidRPr="00F670F8">
        <w:rPr>
          <w:lang w:val="en-US" w:eastAsia="en-US"/>
        </w:rPr>
        <w:t xml:space="preserve">To view the current monetary amounts of work-related allowances refer to the </w:t>
      </w:r>
      <w:hyperlink r:id="rId206" w:history="1">
        <w:r w:rsidRPr="00F670F8">
          <w:rPr>
            <w:rStyle w:val="Hyperlink"/>
            <w:lang w:val="en-US" w:eastAsia="en-US"/>
          </w:rPr>
          <w:t>Allowances Sheet</w:t>
        </w:r>
      </w:hyperlink>
      <w:r w:rsidRPr="00F670F8">
        <w:rPr>
          <w:lang w:val="en-US" w:eastAsia="en-US"/>
        </w:rPr>
        <w:t>.</w:t>
      </w:r>
    </w:p>
    <w:p w14:paraId="1E2F06A2" w14:textId="70CE4BB3" w:rsidR="009A5B36" w:rsidRPr="00F670F8" w:rsidRDefault="009A5B36" w:rsidP="007A26EA">
      <w:pPr>
        <w:pStyle w:val="History"/>
        <w:keepLines/>
      </w:pPr>
      <w:r w:rsidRPr="00F670F8">
        <w:t xml:space="preserve">[Varied by </w:t>
      </w:r>
      <w:hyperlink r:id="rId207" w:history="1">
        <w:r w:rsidRPr="00F670F8">
          <w:rPr>
            <w:rStyle w:val="Hyperlink"/>
          </w:rPr>
          <w:t>PR994528</w:t>
        </w:r>
      </w:hyperlink>
      <w:r w:rsidR="00125D6A" w:rsidRPr="00F670F8">
        <w:t xml:space="preserve">, </w:t>
      </w:r>
      <w:hyperlink r:id="rId208" w:history="1">
        <w:r w:rsidR="00125D6A" w:rsidRPr="00F670F8">
          <w:rPr>
            <w:rStyle w:val="Hyperlink"/>
          </w:rPr>
          <w:t>PR998033</w:t>
        </w:r>
      </w:hyperlink>
      <w:r w:rsidR="00BA434E" w:rsidRPr="00F670F8">
        <w:t xml:space="preserve">, </w:t>
      </w:r>
      <w:hyperlink r:id="rId209" w:history="1">
        <w:r w:rsidR="00BA434E" w:rsidRPr="00F670F8">
          <w:rPr>
            <w:rStyle w:val="Hyperlink"/>
          </w:rPr>
          <w:t>PR509179</w:t>
        </w:r>
      </w:hyperlink>
      <w:r w:rsidR="00127359" w:rsidRPr="00F670F8">
        <w:t xml:space="preserve">, </w:t>
      </w:r>
      <w:hyperlink r:id="rId210" w:history="1">
        <w:r w:rsidR="00127359" w:rsidRPr="00F670F8">
          <w:rPr>
            <w:rStyle w:val="Hyperlink"/>
          </w:rPr>
          <w:t>PR523009</w:t>
        </w:r>
      </w:hyperlink>
      <w:r w:rsidR="0096277E" w:rsidRPr="00F670F8">
        <w:t xml:space="preserve">, </w:t>
      </w:r>
      <w:hyperlink r:id="rId211" w:history="1">
        <w:r w:rsidR="0096277E" w:rsidRPr="00F670F8">
          <w:rPr>
            <w:rStyle w:val="Hyperlink"/>
          </w:rPr>
          <w:t>PR536812</w:t>
        </w:r>
      </w:hyperlink>
      <w:r w:rsidR="00BD0246" w:rsidRPr="00F670F8">
        <w:t xml:space="preserve">, </w:t>
      </w:r>
      <w:hyperlink r:id="rId212" w:tgtFrame="_parent" w:history="1">
        <w:r w:rsidR="008853F1" w:rsidRPr="00F670F8">
          <w:rPr>
            <w:color w:val="0000FF"/>
            <w:u w:val="single"/>
          </w:rPr>
          <w:t>PR551735</w:t>
        </w:r>
      </w:hyperlink>
      <w:r w:rsidR="00906538" w:rsidRPr="00F670F8">
        <w:t xml:space="preserve">; </w:t>
      </w:r>
      <w:hyperlink r:id="rId213" w:history="1">
        <w:r w:rsidR="00906538" w:rsidRPr="00F670F8">
          <w:rPr>
            <w:rStyle w:val="Hyperlink"/>
          </w:rPr>
          <w:t>PR561478</w:t>
        </w:r>
      </w:hyperlink>
      <w:r w:rsidR="001243B6" w:rsidRPr="00F670F8">
        <w:t xml:space="preserve">, </w:t>
      </w:r>
      <w:hyperlink r:id="rId214" w:history="1">
        <w:r w:rsidR="001243B6" w:rsidRPr="00F670F8">
          <w:rPr>
            <w:rStyle w:val="Hyperlink"/>
          </w:rPr>
          <w:t>PR566836</w:t>
        </w:r>
      </w:hyperlink>
      <w:r w:rsidR="00967CAE" w:rsidRPr="00F670F8">
        <w:rPr>
          <w:rStyle w:val="Hyperlink"/>
          <w:color w:val="auto"/>
          <w:u w:val="none"/>
        </w:rPr>
        <w:t>,</w:t>
      </w:r>
      <w:r w:rsidR="007641EF" w:rsidRPr="00F670F8">
        <w:rPr>
          <w:rStyle w:val="Hyperlink"/>
          <w:u w:val="none"/>
        </w:rPr>
        <w:t xml:space="preserve"> </w:t>
      </w:r>
      <w:hyperlink r:id="rId215" w:history="1">
        <w:r w:rsidR="007641EF" w:rsidRPr="00F670F8">
          <w:rPr>
            <w:rStyle w:val="Hyperlink"/>
          </w:rPr>
          <w:t>PR579532</w:t>
        </w:r>
      </w:hyperlink>
      <w:r w:rsidR="0081158B" w:rsidRPr="00F670F8">
        <w:t>,</w:t>
      </w:r>
      <w:r w:rsidR="00C94FB3" w:rsidRPr="00F670F8">
        <w:t xml:space="preserve"> </w:t>
      </w:r>
      <w:hyperlink r:id="rId216" w:history="1">
        <w:r w:rsidR="00C94FB3" w:rsidRPr="00F670F8">
          <w:rPr>
            <w:rStyle w:val="Hyperlink"/>
          </w:rPr>
          <w:t>PR593788</w:t>
        </w:r>
      </w:hyperlink>
      <w:r w:rsidR="00C94FB3" w:rsidRPr="00F670F8">
        <w:t>,</w:t>
      </w:r>
      <w:r w:rsidR="0081158B" w:rsidRPr="00F670F8">
        <w:t xml:space="preserve"> </w:t>
      </w:r>
      <w:hyperlink r:id="rId217" w:history="1">
        <w:r w:rsidR="0081158B" w:rsidRPr="00F670F8">
          <w:rPr>
            <w:rStyle w:val="Hyperlink"/>
            <w:lang w:val="en-US"/>
          </w:rPr>
          <w:t>PR</w:t>
        </w:r>
        <w:r w:rsidR="0081158B" w:rsidRPr="00F670F8">
          <w:rPr>
            <w:rStyle w:val="Hyperlink"/>
            <w:noProof/>
            <w:lang w:val="en-US"/>
          </w:rPr>
          <w:t>592286</w:t>
        </w:r>
      </w:hyperlink>
      <w:r w:rsidR="00F10173" w:rsidRPr="00F670F8">
        <w:rPr>
          <w:lang w:val="en-US"/>
        </w:rPr>
        <w:t xml:space="preserve">, </w:t>
      </w:r>
      <w:hyperlink r:id="rId218" w:history="1">
        <w:r w:rsidR="00F10173" w:rsidRPr="00F670F8">
          <w:rPr>
            <w:rStyle w:val="Hyperlink"/>
            <w:lang w:val="en-US"/>
          </w:rPr>
          <w:t>PR606508</w:t>
        </w:r>
      </w:hyperlink>
      <w:r w:rsidR="00F01035" w:rsidRPr="00F670F8">
        <w:rPr>
          <w:lang w:val="en-US"/>
        </w:rPr>
        <w:t xml:space="preserve">, </w:t>
      </w:r>
      <w:hyperlink r:id="rId219" w:history="1">
        <w:r w:rsidR="00F01035" w:rsidRPr="00F670F8">
          <w:rPr>
            <w:rStyle w:val="Hyperlink"/>
          </w:rPr>
          <w:t>PR704150</w:t>
        </w:r>
      </w:hyperlink>
      <w:r w:rsidR="00F01035" w:rsidRPr="00F670F8">
        <w:rPr>
          <w:lang w:val="en-US"/>
        </w:rPr>
        <w:t>,</w:t>
      </w:r>
      <w:r w:rsidR="00F01035" w:rsidRPr="00F670F8">
        <w:t xml:space="preserve"> </w:t>
      </w:r>
      <w:hyperlink r:id="rId220" w:history="1">
        <w:r w:rsidR="00F01035" w:rsidRPr="00F670F8">
          <w:rPr>
            <w:rStyle w:val="Hyperlink"/>
          </w:rPr>
          <w:t>PR707634</w:t>
        </w:r>
      </w:hyperlink>
      <w:r w:rsidR="0097089C">
        <w:rPr>
          <w:lang w:val="en-US"/>
        </w:rPr>
        <w:t xml:space="preserve">, </w:t>
      </w:r>
      <w:hyperlink r:id="rId221" w:history="1">
        <w:r w:rsidR="0097089C">
          <w:rPr>
            <w:rStyle w:val="Hyperlink"/>
          </w:rPr>
          <w:t>PR718998</w:t>
        </w:r>
      </w:hyperlink>
      <w:r w:rsidR="0097089C">
        <w:t>]</w:t>
      </w:r>
    </w:p>
    <w:p w14:paraId="0D1E2BC7" w14:textId="77777777" w:rsidR="007478D1" w:rsidRPr="00F670F8" w:rsidRDefault="007478D1" w:rsidP="007478D1">
      <w:pPr>
        <w:pStyle w:val="Level2Bold"/>
      </w:pPr>
      <w:r w:rsidRPr="00F670F8">
        <w:t>All-purpose allowances</w:t>
      </w:r>
    </w:p>
    <w:p w14:paraId="59822A3D" w14:textId="77777777" w:rsidR="007478D1" w:rsidRPr="00F670F8" w:rsidRDefault="007478D1" w:rsidP="007478D1">
      <w:pPr>
        <w:pStyle w:val="Block1"/>
      </w:pPr>
      <w:r w:rsidRPr="00F670F8">
        <w:t>The following allowances apply for all-purposes of this award:</w:t>
      </w:r>
    </w:p>
    <w:p w14:paraId="719B41CB" w14:textId="77777777" w:rsidR="007478D1" w:rsidRPr="00F670F8" w:rsidRDefault="007478D1" w:rsidP="007478D1">
      <w:pPr>
        <w:pStyle w:val="Level3Bold"/>
      </w:pPr>
      <w:bookmarkStart w:id="218" w:name="_Ref251151702"/>
      <w:r w:rsidRPr="00F670F8">
        <w:t>Visual display terminal allowance</w:t>
      </w:r>
      <w:bookmarkEnd w:id="218"/>
    </w:p>
    <w:p w14:paraId="6C380E91" w14:textId="353AFE60" w:rsidR="00C94FB3" w:rsidRPr="00F670F8" w:rsidRDefault="00C94FB3" w:rsidP="00C94FB3">
      <w:pPr>
        <w:pStyle w:val="History"/>
      </w:pPr>
      <w:r w:rsidRPr="00F670F8">
        <w:t xml:space="preserve">[25.1(a) varied by </w:t>
      </w:r>
      <w:hyperlink r:id="rId222" w:history="1">
        <w:r w:rsidRPr="00F670F8">
          <w:rPr>
            <w:rStyle w:val="Hyperlink"/>
          </w:rPr>
          <w:t>PR593788</w:t>
        </w:r>
      </w:hyperlink>
      <w:r w:rsidRPr="00F670F8">
        <w:t xml:space="preserve"> ppc16Jun17]</w:t>
      </w:r>
    </w:p>
    <w:p w14:paraId="3D93BA66" w14:textId="77777777" w:rsidR="007478D1" w:rsidRPr="00F670F8" w:rsidRDefault="007478D1" w:rsidP="007478D1">
      <w:pPr>
        <w:pStyle w:val="Block2"/>
      </w:pPr>
      <w:r w:rsidRPr="00F670F8">
        <w:t xml:space="preserve">An allowance of 5% of the standard </w:t>
      </w:r>
      <w:r w:rsidR="002F3E30" w:rsidRPr="00F670F8">
        <w:t xml:space="preserve">weekly </w:t>
      </w:r>
      <w:r w:rsidRPr="00F670F8">
        <w:t>rate per week is payable to an employee employed in a non-da</w:t>
      </w:r>
      <w:r w:rsidR="00C94FB3" w:rsidRPr="00F670F8">
        <w:t>ily newspaper office or</w:t>
      </w:r>
      <w:r w:rsidRPr="00F670F8">
        <w:t xml:space="preserve"> daily newspaper office who operates a visual display terminal. To be paid the allowance, an employee will be trained and/or have been engaged on a visual display terminal in production on a fully integrated online front end system for advertising and/or editorial input. Apprentices will only be paid the allowance from the commencement of the third year of apprenticeship where the apprentice is engaged in production.</w:t>
      </w:r>
    </w:p>
    <w:p w14:paraId="6762C048" w14:textId="77777777" w:rsidR="007478D1" w:rsidRPr="00F670F8" w:rsidRDefault="007478D1" w:rsidP="007478D1">
      <w:pPr>
        <w:pStyle w:val="Level3Bold"/>
        <w:keepLines/>
      </w:pPr>
      <w:bookmarkStart w:id="219" w:name="_Ref251151708"/>
      <w:r w:rsidRPr="00F670F8">
        <w:t>Inserting allowance</w:t>
      </w:r>
      <w:bookmarkEnd w:id="219"/>
    </w:p>
    <w:p w14:paraId="52777334" w14:textId="77777777" w:rsidR="007478D1" w:rsidRPr="00F670F8" w:rsidRDefault="007478D1" w:rsidP="007478D1">
      <w:pPr>
        <w:pStyle w:val="Block2"/>
        <w:keepNext/>
        <w:keepLines/>
      </w:pPr>
      <w:r w:rsidRPr="00F670F8">
        <w:t>Employees in a newspaper office engaged in manual inserting work and classified at classification level 2 will be paid an allowance equal to 3% of the standard</w:t>
      </w:r>
      <w:r w:rsidR="002F3E30" w:rsidRPr="00F670F8">
        <w:t xml:space="preserve"> weekly</w:t>
      </w:r>
      <w:r w:rsidRPr="00F670F8">
        <w:t xml:space="preserve"> </w:t>
      </w:r>
      <w:r w:rsidR="00A131B6" w:rsidRPr="00F670F8">
        <w:t>r</w:t>
      </w:r>
      <w:r w:rsidRPr="00F670F8">
        <w:t>ate per week.</w:t>
      </w:r>
    </w:p>
    <w:p w14:paraId="4B8B850E" w14:textId="77777777" w:rsidR="007478D1" w:rsidRPr="00F670F8" w:rsidRDefault="007478D1" w:rsidP="007478D1">
      <w:pPr>
        <w:pStyle w:val="Level2Bold"/>
      </w:pPr>
      <w:r w:rsidRPr="00F670F8">
        <w:t>Other allowances</w:t>
      </w:r>
    </w:p>
    <w:p w14:paraId="427C4AE5" w14:textId="77777777" w:rsidR="007478D1" w:rsidRPr="00F670F8" w:rsidRDefault="007478D1" w:rsidP="007478D1">
      <w:pPr>
        <w:pStyle w:val="Level3Bold"/>
      </w:pPr>
      <w:bookmarkStart w:id="220" w:name="_Ref251151286"/>
      <w:r w:rsidRPr="00F670F8">
        <w:t>First aid allowance</w:t>
      </w:r>
      <w:bookmarkEnd w:id="220"/>
    </w:p>
    <w:p w14:paraId="355200BE" w14:textId="77777777" w:rsidR="007478D1" w:rsidRPr="00F670F8" w:rsidRDefault="007478D1" w:rsidP="007478D1">
      <w:pPr>
        <w:pStyle w:val="Block2"/>
      </w:pPr>
      <w:r w:rsidRPr="00F670F8">
        <w:t xml:space="preserve">An employee who has been trained to render first aid and who is the current holder of appropriate first aid qualifications such as a certificate from St John Ambulance or a similar body must be paid 2.03% of the standard </w:t>
      </w:r>
      <w:r w:rsidR="002F3E30" w:rsidRPr="00F670F8">
        <w:t xml:space="preserve">weekly </w:t>
      </w:r>
      <w:r w:rsidRPr="00F670F8">
        <w:t>rate</w:t>
      </w:r>
      <w:r w:rsidR="00A131B6" w:rsidRPr="00F670F8">
        <w:t xml:space="preserve"> </w:t>
      </w:r>
      <w:r w:rsidRPr="00F670F8">
        <w:t>per week if appointed by their employer to perform first aid duty.</w:t>
      </w:r>
    </w:p>
    <w:p w14:paraId="25F352CA" w14:textId="77777777" w:rsidR="00125D6A" w:rsidRPr="00F670F8" w:rsidRDefault="007478D1" w:rsidP="00125D6A">
      <w:pPr>
        <w:pStyle w:val="Level3Bold"/>
      </w:pPr>
      <w:r w:rsidRPr="00F670F8">
        <w:t>Meal allowance</w:t>
      </w:r>
    </w:p>
    <w:p w14:paraId="02BBDA17" w14:textId="5678D21B" w:rsidR="00125D6A" w:rsidRPr="00F670F8" w:rsidRDefault="00E840B4" w:rsidP="00125D6A">
      <w:pPr>
        <w:pStyle w:val="History"/>
      </w:pPr>
      <w:r w:rsidRPr="00F670F8">
        <w:t>[25</w:t>
      </w:r>
      <w:r w:rsidR="00125D6A" w:rsidRPr="00F670F8">
        <w:t xml:space="preserve">.2(b) varied by </w:t>
      </w:r>
      <w:hyperlink r:id="rId223" w:history="1">
        <w:r w:rsidR="00125D6A" w:rsidRPr="00F670F8">
          <w:rPr>
            <w:rStyle w:val="Hyperlink"/>
          </w:rPr>
          <w:t>PR998033</w:t>
        </w:r>
      </w:hyperlink>
      <w:r w:rsidR="004A0BD6" w:rsidRPr="00F670F8">
        <w:t xml:space="preserve">, </w:t>
      </w:r>
      <w:hyperlink r:id="rId224" w:history="1">
        <w:r w:rsidR="004A0BD6" w:rsidRPr="00F670F8">
          <w:rPr>
            <w:rStyle w:val="Hyperlink"/>
          </w:rPr>
          <w:t>PR509179</w:t>
        </w:r>
      </w:hyperlink>
      <w:r w:rsidR="00127359" w:rsidRPr="00F670F8">
        <w:t xml:space="preserve">, </w:t>
      </w:r>
      <w:hyperlink r:id="rId225" w:history="1">
        <w:r w:rsidR="00127359" w:rsidRPr="00F670F8">
          <w:rPr>
            <w:rStyle w:val="Hyperlink"/>
          </w:rPr>
          <w:t>PR523009</w:t>
        </w:r>
      </w:hyperlink>
      <w:r w:rsidR="0096277E" w:rsidRPr="00F670F8">
        <w:t xml:space="preserve">, </w:t>
      </w:r>
      <w:hyperlink r:id="rId226" w:history="1">
        <w:r w:rsidR="0096277E" w:rsidRPr="00F670F8">
          <w:rPr>
            <w:rStyle w:val="Hyperlink"/>
          </w:rPr>
          <w:t>PR536812</w:t>
        </w:r>
      </w:hyperlink>
      <w:r w:rsidR="00A750AB" w:rsidRPr="00F670F8">
        <w:t>,</w:t>
      </w:r>
      <w:r w:rsidR="00BD0246" w:rsidRPr="00F670F8">
        <w:t xml:space="preserve"> </w:t>
      </w:r>
      <w:hyperlink r:id="rId227" w:tgtFrame="_parent" w:history="1">
        <w:r w:rsidR="008853F1" w:rsidRPr="00F670F8">
          <w:rPr>
            <w:color w:val="0000FF"/>
            <w:u w:val="single"/>
          </w:rPr>
          <w:t>PR551735</w:t>
        </w:r>
      </w:hyperlink>
      <w:r w:rsidR="006907B3" w:rsidRPr="00F670F8">
        <w:t>,</w:t>
      </w:r>
      <w:r w:rsidR="00A750AB" w:rsidRPr="00F670F8">
        <w:t xml:space="preserve"> </w:t>
      </w:r>
      <w:hyperlink r:id="rId228" w:history="1">
        <w:r w:rsidR="006907B3" w:rsidRPr="00F670F8">
          <w:rPr>
            <w:rStyle w:val="Hyperlink"/>
          </w:rPr>
          <w:t>PR566836</w:t>
        </w:r>
      </w:hyperlink>
      <w:r w:rsidR="004E5E8E" w:rsidRPr="00F670F8">
        <w:t xml:space="preserve">, </w:t>
      </w:r>
      <w:hyperlink r:id="rId229" w:history="1">
        <w:r w:rsidR="007641EF" w:rsidRPr="00F670F8">
          <w:rPr>
            <w:rStyle w:val="Hyperlink"/>
          </w:rPr>
          <w:t>PR579532</w:t>
        </w:r>
      </w:hyperlink>
      <w:r w:rsidR="00C30A22" w:rsidRPr="00F670F8">
        <w:t>,</w:t>
      </w:r>
      <w:r w:rsidR="00DF27F3" w:rsidRPr="00F670F8">
        <w:t xml:space="preserve"> </w:t>
      </w:r>
      <w:hyperlink r:id="rId230" w:history="1">
        <w:r w:rsidR="00824558" w:rsidRPr="00F670F8">
          <w:rPr>
            <w:rStyle w:val="Hyperlink"/>
            <w:lang w:val="en-US"/>
          </w:rPr>
          <w:t>PR</w:t>
        </w:r>
        <w:r w:rsidR="00824558" w:rsidRPr="00F670F8">
          <w:rPr>
            <w:rStyle w:val="Hyperlink"/>
            <w:noProof/>
            <w:lang w:val="en-US"/>
          </w:rPr>
          <w:t>592286</w:t>
        </w:r>
      </w:hyperlink>
      <w:r w:rsidR="004E5E8E" w:rsidRPr="00F670F8">
        <w:t xml:space="preserve">, </w:t>
      </w:r>
      <w:hyperlink r:id="rId231" w:history="1">
        <w:r w:rsidR="00456041" w:rsidRPr="00F670F8">
          <w:rPr>
            <w:rStyle w:val="Hyperlink"/>
            <w:lang w:val="en-US"/>
          </w:rPr>
          <w:t>PR606508</w:t>
        </w:r>
      </w:hyperlink>
      <w:r w:rsidR="00F01035" w:rsidRPr="00F670F8">
        <w:rPr>
          <w:lang w:val="en-US"/>
        </w:rPr>
        <w:t xml:space="preserve">, </w:t>
      </w:r>
      <w:hyperlink r:id="rId232" w:history="1">
        <w:r w:rsidR="00F01035" w:rsidRPr="00F670F8">
          <w:rPr>
            <w:rStyle w:val="Hyperlink"/>
          </w:rPr>
          <w:t>PR704150</w:t>
        </w:r>
      </w:hyperlink>
      <w:r w:rsidR="00F01035" w:rsidRPr="00F670F8">
        <w:rPr>
          <w:lang w:val="en-US"/>
        </w:rPr>
        <w:t>,</w:t>
      </w:r>
      <w:r w:rsidR="00F01035" w:rsidRPr="00F670F8">
        <w:t xml:space="preserve"> </w:t>
      </w:r>
      <w:hyperlink r:id="rId233" w:history="1">
        <w:r w:rsidR="00F01035" w:rsidRPr="00F670F8">
          <w:rPr>
            <w:rStyle w:val="Hyperlink"/>
          </w:rPr>
          <w:t>PR707634</w:t>
        </w:r>
      </w:hyperlink>
      <w:r w:rsidR="0097089C">
        <w:rPr>
          <w:lang w:val="en-US"/>
        </w:rPr>
        <w:t xml:space="preserve">, </w:t>
      </w:r>
      <w:hyperlink r:id="rId234" w:history="1">
        <w:r w:rsidR="0097089C">
          <w:rPr>
            <w:rStyle w:val="Hyperlink"/>
          </w:rPr>
          <w:t>PR718998</w:t>
        </w:r>
      </w:hyperlink>
      <w:r w:rsidR="0097089C">
        <w:t xml:space="preserve"> </w:t>
      </w:r>
      <w:r w:rsidR="00125D6A" w:rsidRPr="00F670F8">
        <w:t>ppc 01</w:t>
      </w:r>
      <w:r w:rsidR="0097089C">
        <w:t>Nov20</w:t>
      </w:r>
      <w:r w:rsidR="00125D6A" w:rsidRPr="00F670F8">
        <w:t>]</w:t>
      </w:r>
    </w:p>
    <w:p w14:paraId="7BAA5B80" w14:textId="1DE8BB0F" w:rsidR="007478D1" w:rsidRPr="00F670F8" w:rsidRDefault="004A0BD6" w:rsidP="007478D1">
      <w:pPr>
        <w:pStyle w:val="Block2"/>
      </w:pPr>
      <w:r w:rsidRPr="00F670F8">
        <w:t xml:space="preserve">A meal allowance of </w:t>
      </w:r>
      <w:r w:rsidR="007641EF" w:rsidRPr="00F670F8">
        <w:t>$</w:t>
      </w:r>
      <w:r w:rsidR="00F01035" w:rsidRPr="00F670F8">
        <w:rPr>
          <w:szCs w:val="20"/>
        </w:rPr>
        <w:t>15.</w:t>
      </w:r>
      <w:r w:rsidR="004162B7">
        <w:rPr>
          <w:szCs w:val="20"/>
        </w:rPr>
        <w:t>54</w:t>
      </w:r>
      <w:r w:rsidR="00C65F4E" w:rsidRPr="00F670F8">
        <w:t xml:space="preserve"> </w:t>
      </w:r>
      <w:r w:rsidR="007478D1" w:rsidRPr="00F670F8">
        <w:t>is payable on each occasion where:</w:t>
      </w:r>
    </w:p>
    <w:p w14:paraId="518531B7" w14:textId="77777777" w:rsidR="007478D1" w:rsidRPr="00F670F8" w:rsidRDefault="007478D1" w:rsidP="007478D1">
      <w:pPr>
        <w:pStyle w:val="Level4"/>
      </w:pPr>
      <w:r w:rsidRPr="00F670F8">
        <w:t xml:space="preserve">an employee or an adult apprentice (other than a junior or an apprentice) is required to work overtime for more than one and a half hours without being notified on the previous day or earlier that the employee will be so required to work; </w:t>
      </w:r>
    </w:p>
    <w:p w14:paraId="7DD11FC1" w14:textId="77777777" w:rsidR="007478D1" w:rsidRPr="00F670F8" w:rsidRDefault="007478D1" w:rsidP="007478D1">
      <w:pPr>
        <w:pStyle w:val="Level4"/>
      </w:pPr>
      <w:r w:rsidRPr="00F670F8">
        <w:t xml:space="preserve">an employee or an adult apprentice (other than a junior or an apprentice) has been so notified of such overtime and then is not required to work such overtime; </w:t>
      </w:r>
    </w:p>
    <w:p w14:paraId="5ABC2CFE" w14:textId="77777777" w:rsidR="007478D1" w:rsidRPr="00F670F8" w:rsidRDefault="007478D1" w:rsidP="007478D1">
      <w:pPr>
        <w:pStyle w:val="Level4"/>
      </w:pPr>
      <w:r w:rsidRPr="00F670F8">
        <w:t xml:space="preserve">a junior or an apprentice (other than an adult apprentice) is required to work overtime for more than one and a half hours; </w:t>
      </w:r>
    </w:p>
    <w:p w14:paraId="0016EC1C" w14:textId="5EEB5022" w:rsidR="007478D1" w:rsidRPr="00F670F8" w:rsidRDefault="007478D1" w:rsidP="007478D1">
      <w:pPr>
        <w:pStyle w:val="Level4"/>
      </w:pPr>
      <w:r w:rsidRPr="00F670F8">
        <w:t>an employee works overtime for three hours after the employee’s ordinary finishing time and does not take a meal break in accordance with clause </w:t>
      </w:r>
      <w:r w:rsidR="00B2066D" w:rsidRPr="00F670F8">
        <w:fldChar w:fldCharType="begin"/>
      </w:r>
      <w:r w:rsidR="00B2066D" w:rsidRPr="00F670F8">
        <w:instrText xml:space="preserve"> REF _Ref216239751 \w \h  \* MERGEFORMAT </w:instrText>
      </w:r>
      <w:r w:rsidR="00B2066D" w:rsidRPr="00F670F8">
        <w:fldChar w:fldCharType="separate"/>
      </w:r>
      <w:r w:rsidR="00844DE2">
        <w:t>32</w:t>
      </w:r>
      <w:r w:rsidR="00B2066D" w:rsidRPr="00F670F8">
        <w:fldChar w:fldCharType="end"/>
      </w:r>
      <w:r w:rsidRPr="00F670F8">
        <w:t>—</w:t>
      </w:r>
      <w:r w:rsidR="00B2066D" w:rsidRPr="00F670F8">
        <w:fldChar w:fldCharType="begin"/>
      </w:r>
      <w:r w:rsidR="00B2066D" w:rsidRPr="00F670F8">
        <w:instrText xml:space="preserve"> REF _Ref226264201 \h  \* MERGEFORMAT </w:instrText>
      </w:r>
      <w:r w:rsidR="00B2066D" w:rsidRPr="00F670F8">
        <w:fldChar w:fldCharType="separate"/>
      </w:r>
      <w:r w:rsidR="00844DE2" w:rsidRPr="00F670F8">
        <w:t>Meal breaks</w:t>
      </w:r>
      <w:r w:rsidR="00B2066D" w:rsidRPr="00F670F8">
        <w:fldChar w:fldCharType="end"/>
      </w:r>
      <w:r w:rsidRPr="00F670F8">
        <w:t>; or</w:t>
      </w:r>
    </w:p>
    <w:p w14:paraId="0A6CADDD" w14:textId="105609ED" w:rsidR="007478D1" w:rsidRPr="00F670F8" w:rsidRDefault="007478D1" w:rsidP="007478D1">
      <w:pPr>
        <w:pStyle w:val="Level4"/>
      </w:pPr>
      <w:r w:rsidRPr="00F670F8">
        <w:t xml:space="preserve">an employee takes a subsequent meal break in accordance with clause </w:t>
      </w:r>
      <w:r w:rsidR="00B2066D" w:rsidRPr="00F670F8">
        <w:fldChar w:fldCharType="begin"/>
      </w:r>
      <w:r w:rsidR="00B2066D" w:rsidRPr="00F670F8">
        <w:instrText xml:space="preserve"> REF _Ref216239737 \w \h  \* MERGEFORMAT </w:instrText>
      </w:r>
      <w:r w:rsidR="00B2066D" w:rsidRPr="00F670F8">
        <w:fldChar w:fldCharType="separate"/>
      </w:r>
      <w:r w:rsidR="00844DE2">
        <w:t>32</w:t>
      </w:r>
      <w:r w:rsidR="00B2066D" w:rsidRPr="00F670F8">
        <w:fldChar w:fldCharType="end"/>
      </w:r>
      <w:r w:rsidRPr="00F670F8">
        <w:t xml:space="preserve"> when working overtime.</w:t>
      </w:r>
    </w:p>
    <w:p w14:paraId="0656B9E7" w14:textId="77777777" w:rsidR="007478D1" w:rsidRPr="00F670F8" w:rsidRDefault="007478D1" w:rsidP="007478D1">
      <w:pPr>
        <w:pStyle w:val="Level3Bold"/>
      </w:pPr>
      <w:bookmarkStart w:id="221" w:name="_Ref215974632"/>
      <w:r w:rsidRPr="00F670F8">
        <w:t>Protective clothing</w:t>
      </w:r>
      <w:bookmarkEnd w:id="221"/>
      <w:r w:rsidRPr="00F670F8">
        <w:t xml:space="preserve"> and equipment</w:t>
      </w:r>
    </w:p>
    <w:p w14:paraId="4826800B" w14:textId="77777777" w:rsidR="007478D1" w:rsidRPr="00F670F8" w:rsidRDefault="007478D1" w:rsidP="007478D1">
      <w:pPr>
        <w:pStyle w:val="Block2"/>
      </w:pPr>
      <w:r w:rsidRPr="00F670F8">
        <w:t>Where an employee is required to wear protective clothing and equipment as stipulated by the relevant law operating in a State or Territory, the employer must reimburse the employee for the cost of purchasing such special clothing and equipment unless the clothing and equipment is paid for by the employer.</w:t>
      </w:r>
    </w:p>
    <w:p w14:paraId="080B0554" w14:textId="77777777" w:rsidR="007478D1" w:rsidRPr="00F670F8" w:rsidRDefault="007478D1" w:rsidP="007478D1">
      <w:pPr>
        <w:pStyle w:val="Level3Bold"/>
      </w:pPr>
      <w:r w:rsidRPr="00F670F8">
        <w:t>Uniform or clothing</w:t>
      </w:r>
    </w:p>
    <w:p w14:paraId="29D814ED" w14:textId="3413F8CA" w:rsidR="007478D1" w:rsidRPr="00F670F8" w:rsidRDefault="007478D1" w:rsidP="007478D1">
      <w:pPr>
        <w:pStyle w:val="Block2"/>
      </w:pPr>
      <w:r w:rsidRPr="00F670F8">
        <w:t xml:space="preserve">Should an employer require an employee to wear any uniform or clothing (other than that specified in clause </w:t>
      </w:r>
      <w:r w:rsidR="00B2066D" w:rsidRPr="00F670F8">
        <w:fldChar w:fldCharType="begin"/>
      </w:r>
      <w:r w:rsidR="00B2066D" w:rsidRPr="00F670F8">
        <w:instrText xml:space="preserve"> REF _Ref215974632 \w \h  \* MERGEFORMAT </w:instrText>
      </w:r>
      <w:r w:rsidR="00B2066D" w:rsidRPr="00F670F8">
        <w:fldChar w:fldCharType="separate"/>
      </w:r>
      <w:r w:rsidR="00844DE2">
        <w:t>25.2(c)</w:t>
      </w:r>
      <w:r w:rsidR="00B2066D" w:rsidRPr="00F670F8">
        <w:fldChar w:fldCharType="end"/>
      </w:r>
      <w:r w:rsidRPr="00F670F8">
        <w:t>) the employer will reimburse the employee for the cost of purchasing and/or maintaining the uniform and/or clothing. Instead of reimbursement, the employer may provide, maintain and clean such uniform in good repair without cost to the employee.</w:t>
      </w:r>
    </w:p>
    <w:p w14:paraId="61A77E6B" w14:textId="77777777" w:rsidR="007478D1" w:rsidRPr="00F670F8" w:rsidRDefault="007478D1" w:rsidP="007478D1">
      <w:pPr>
        <w:pStyle w:val="Level3Bold"/>
      </w:pPr>
      <w:r w:rsidRPr="00F670F8">
        <w:t>Transport of employees</w:t>
      </w:r>
    </w:p>
    <w:p w14:paraId="71A9C328" w14:textId="77777777" w:rsidR="007478D1" w:rsidRPr="00F670F8" w:rsidRDefault="007478D1" w:rsidP="007478D1">
      <w:pPr>
        <w:pStyle w:val="Block2"/>
      </w:pPr>
      <w:r w:rsidRPr="00F670F8">
        <w:t>When an employee, after having worked overtime, or a shift for which they have not been regularly rostered, finishes work at a time when reasonable means of transport are not available, the employer must provide the employee with transport home, or pay the employee at the overtime rate for the time reasonably occupied in reaching home.</w:t>
      </w:r>
    </w:p>
    <w:p w14:paraId="18B0D224" w14:textId="77777777" w:rsidR="007478D1" w:rsidRPr="00F670F8" w:rsidRDefault="007478D1" w:rsidP="007478D1">
      <w:pPr>
        <w:pStyle w:val="Level2Bold"/>
      </w:pPr>
      <w:r w:rsidRPr="00F670F8">
        <w:t>Adjustment of expense-related allowances</w:t>
      </w:r>
    </w:p>
    <w:p w14:paraId="527A6540" w14:textId="7D3C2EE7" w:rsidR="007478D1" w:rsidRPr="00F670F8" w:rsidRDefault="007478D1" w:rsidP="007478D1">
      <w:pPr>
        <w:pStyle w:val="Level3"/>
      </w:pPr>
      <w:r w:rsidRPr="00F670F8">
        <w:t xml:space="preserve">At the time of any adjustment to the </w:t>
      </w:r>
      <w:hyperlink w:anchor="standard_rate" w:history="1">
        <w:r w:rsidRPr="00F670F8">
          <w:rPr>
            <w:rStyle w:val="Hyperlink"/>
          </w:rPr>
          <w:t>standard rate</w:t>
        </w:r>
      </w:hyperlink>
      <w:r w:rsidRPr="00F670F8">
        <w:t>, each expense-related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3C8B2E9A" w14:textId="77777777" w:rsidR="007478D1" w:rsidRPr="00F670F8" w:rsidRDefault="007478D1" w:rsidP="007478D1">
      <w:pPr>
        <w:pStyle w:val="Level3"/>
      </w:pPr>
      <w:r w:rsidRPr="00F670F8">
        <w:t xml:space="preserve">The applicable index figure is the index figure published by the Australian Bureau of Statistics for the Eight Capitals Consumer Price Index (Cat No. 6401.0), as follows: </w:t>
      </w:r>
    </w:p>
    <w:tbl>
      <w:tblPr>
        <w:tblW w:w="0" w:type="auto"/>
        <w:tblInd w:w="1418" w:type="dxa"/>
        <w:tblCellMar>
          <w:left w:w="0" w:type="dxa"/>
          <w:right w:w="170" w:type="dxa"/>
        </w:tblCellMar>
        <w:tblLook w:val="01E0" w:firstRow="1" w:lastRow="1" w:firstColumn="1" w:lastColumn="1" w:noHBand="0" w:noVBand="0"/>
      </w:tblPr>
      <w:tblGrid>
        <w:gridCol w:w="2768"/>
        <w:gridCol w:w="4971"/>
      </w:tblGrid>
      <w:tr w:rsidR="007478D1" w:rsidRPr="00F670F8" w14:paraId="0B442FEA" w14:textId="77777777" w:rsidTr="0030293F">
        <w:trPr>
          <w:cantSplit/>
          <w:tblHeader/>
        </w:trPr>
        <w:tc>
          <w:tcPr>
            <w:tcW w:w="2768" w:type="dxa"/>
          </w:tcPr>
          <w:p w14:paraId="4287A86E" w14:textId="77777777" w:rsidR="007478D1" w:rsidRPr="00F670F8" w:rsidRDefault="007478D1" w:rsidP="0030293F">
            <w:pPr>
              <w:pStyle w:val="AMODTable"/>
              <w:keepNext/>
              <w:rPr>
                <w:b/>
              </w:rPr>
            </w:pPr>
            <w:r w:rsidRPr="00F670F8">
              <w:rPr>
                <w:b/>
              </w:rPr>
              <w:t xml:space="preserve">Allowance </w:t>
            </w:r>
          </w:p>
        </w:tc>
        <w:tc>
          <w:tcPr>
            <w:tcW w:w="4971" w:type="dxa"/>
          </w:tcPr>
          <w:p w14:paraId="69555FAC" w14:textId="77777777" w:rsidR="007478D1" w:rsidRPr="00F670F8" w:rsidRDefault="007478D1" w:rsidP="0030293F">
            <w:pPr>
              <w:pStyle w:val="AMODTable"/>
              <w:keepNext/>
              <w:rPr>
                <w:b/>
              </w:rPr>
            </w:pPr>
            <w:r w:rsidRPr="00F670F8">
              <w:rPr>
                <w:b/>
              </w:rPr>
              <w:t>Applicable Consumer Price Index figure</w:t>
            </w:r>
          </w:p>
        </w:tc>
      </w:tr>
      <w:tr w:rsidR="007478D1" w:rsidRPr="00F670F8" w14:paraId="75986648" w14:textId="77777777" w:rsidTr="00E14DB1">
        <w:tc>
          <w:tcPr>
            <w:tcW w:w="2768" w:type="dxa"/>
          </w:tcPr>
          <w:p w14:paraId="51EEE319" w14:textId="77777777" w:rsidR="007478D1" w:rsidRPr="00F670F8" w:rsidRDefault="007478D1" w:rsidP="007478D1">
            <w:pPr>
              <w:pStyle w:val="AMODTable"/>
            </w:pPr>
            <w:r w:rsidRPr="00F670F8">
              <w:t>Meal allowance</w:t>
            </w:r>
          </w:p>
        </w:tc>
        <w:tc>
          <w:tcPr>
            <w:tcW w:w="4971" w:type="dxa"/>
          </w:tcPr>
          <w:p w14:paraId="548B0DAC" w14:textId="77777777" w:rsidR="007478D1" w:rsidRPr="00F670F8" w:rsidRDefault="007478D1" w:rsidP="007478D1">
            <w:pPr>
              <w:pStyle w:val="AMODTable"/>
            </w:pPr>
            <w:r w:rsidRPr="00F670F8">
              <w:t>Take away and fast foods sub-group</w:t>
            </w:r>
          </w:p>
        </w:tc>
      </w:tr>
    </w:tbl>
    <w:p w14:paraId="7298E073" w14:textId="77777777" w:rsidR="007478D1" w:rsidRPr="00F670F8" w:rsidRDefault="007478D1" w:rsidP="007478D1">
      <w:pPr>
        <w:pStyle w:val="Level2Bold"/>
      </w:pPr>
      <w:bookmarkStart w:id="222" w:name="_Ref217380349"/>
      <w:r w:rsidRPr="00F670F8">
        <w:t>Training</w:t>
      </w:r>
      <w:bookmarkEnd w:id="222"/>
    </w:p>
    <w:p w14:paraId="6DE78533" w14:textId="77777777" w:rsidR="007478D1" w:rsidRPr="00F670F8" w:rsidRDefault="007478D1" w:rsidP="007478D1">
      <w:pPr>
        <w:pStyle w:val="Level3"/>
      </w:pPr>
      <w:r w:rsidRPr="00F670F8">
        <w:t>Any costs associated with standard fees for prescribed courses and prescribed textbooks (excluding those textbooks which are available in the employer’s technical library) incurred by an employee in connection with training agreed to by the employer must be reimbursed by the employer upon production of evidence of such expenditure by the employee, provided that reimbursement may be on an annual basis subject to the presentation of reports of satisfactory progress.</w:t>
      </w:r>
    </w:p>
    <w:p w14:paraId="65EDE53E" w14:textId="77777777" w:rsidR="007478D1" w:rsidRPr="00F670F8" w:rsidRDefault="007478D1" w:rsidP="007478D1">
      <w:pPr>
        <w:pStyle w:val="Level3"/>
      </w:pPr>
      <w:r w:rsidRPr="00F670F8">
        <w:t>Travel costs incurred by an employee undertaking training agreed to by the employer which exceed those normally incurred in travelling to and from work must be reimbursed by the employer.</w:t>
      </w:r>
    </w:p>
    <w:p w14:paraId="72807521" w14:textId="77777777" w:rsidR="007478D1" w:rsidRPr="00F670F8" w:rsidRDefault="00906538" w:rsidP="00495200">
      <w:pPr>
        <w:keepNext/>
        <w:rPr>
          <w:b/>
        </w:rPr>
      </w:pPr>
      <w:bookmarkStart w:id="223" w:name="_Ref219699339"/>
      <w:r w:rsidRPr="00F670F8">
        <w:rPr>
          <w:b/>
        </w:rPr>
        <w:t>25.5</w:t>
      </w:r>
      <w:r w:rsidRPr="00F670F8">
        <w:rPr>
          <w:b/>
        </w:rPr>
        <w:tab/>
      </w:r>
      <w:r w:rsidR="007478D1" w:rsidRPr="00F670F8">
        <w:rPr>
          <w:b/>
        </w:rPr>
        <w:t>District allowances</w:t>
      </w:r>
      <w:bookmarkEnd w:id="223"/>
    </w:p>
    <w:p w14:paraId="451A6B9F" w14:textId="1EE013D7" w:rsidR="00906538" w:rsidRPr="00F670F8" w:rsidRDefault="00906538" w:rsidP="00495200">
      <w:pPr>
        <w:pStyle w:val="History"/>
      </w:pPr>
      <w:r w:rsidRPr="00F670F8">
        <w:t xml:space="preserve">[25.5 </w:t>
      </w:r>
      <w:r w:rsidR="003C030B" w:rsidRPr="00F670F8">
        <w:t xml:space="preserve">varied by </w:t>
      </w:r>
      <w:hyperlink r:id="rId235" w:history="1">
        <w:r w:rsidR="003C030B" w:rsidRPr="00F670F8">
          <w:rPr>
            <w:rStyle w:val="Hyperlink"/>
          </w:rPr>
          <w:t>PR994528</w:t>
        </w:r>
      </w:hyperlink>
      <w:r w:rsidR="003C030B" w:rsidRPr="00F670F8">
        <w:t xml:space="preserve">; </w:t>
      </w:r>
      <w:r w:rsidRPr="00F670F8">
        <w:t xml:space="preserve">deleted by </w:t>
      </w:r>
      <w:hyperlink r:id="rId236" w:history="1">
        <w:r w:rsidRPr="00F670F8">
          <w:rPr>
            <w:rStyle w:val="Hyperlink"/>
          </w:rPr>
          <w:t>PR561478</w:t>
        </w:r>
      </w:hyperlink>
      <w:r w:rsidRPr="00F670F8">
        <w:t xml:space="preserve"> ppc 05Mar15]</w:t>
      </w:r>
    </w:p>
    <w:p w14:paraId="219F9DB0" w14:textId="77777777" w:rsidR="007478D1" w:rsidRPr="00F670F8" w:rsidRDefault="007478D1" w:rsidP="00FE3569">
      <w:pPr>
        <w:pStyle w:val="Level1"/>
        <w:rPr>
          <w:rFonts w:cs="Times New Roman"/>
        </w:rPr>
      </w:pPr>
      <w:bookmarkStart w:id="224" w:name="_Toc218409934"/>
      <w:bookmarkStart w:id="225" w:name="_Toc56601894"/>
      <w:bookmarkStart w:id="226" w:name="_Toc216495355"/>
      <w:bookmarkStart w:id="227" w:name="_Ref217465579"/>
      <w:r w:rsidRPr="00F670F8">
        <w:rPr>
          <w:rFonts w:cs="Times New Roman"/>
        </w:rPr>
        <w:t>Accident pay</w:t>
      </w:r>
      <w:bookmarkEnd w:id="224"/>
      <w:bookmarkEnd w:id="225"/>
    </w:p>
    <w:p w14:paraId="03712423" w14:textId="18D1430B" w:rsidR="009A5B36" w:rsidRPr="00F670F8" w:rsidRDefault="009A5B36" w:rsidP="009A5B36">
      <w:pPr>
        <w:pStyle w:val="History"/>
      </w:pPr>
      <w:r w:rsidRPr="00F670F8">
        <w:t>[</w:t>
      </w:r>
      <w:r w:rsidR="005A2990" w:rsidRPr="00F670F8">
        <w:t>26 v</w:t>
      </w:r>
      <w:r w:rsidRPr="00F670F8">
        <w:t>aried by</w:t>
      </w:r>
      <w:r w:rsidR="00052EDE" w:rsidRPr="00F670F8">
        <w:t xml:space="preserve"> </w:t>
      </w:r>
      <w:hyperlink r:id="rId237" w:history="1">
        <w:r w:rsidR="00052EDE" w:rsidRPr="00F670F8">
          <w:rPr>
            <w:rStyle w:val="Hyperlink"/>
          </w:rPr>
          <w:t>PR994528</w:t>
        </w:r>
      </w:hyperlink>
      <w:r w:rsidR="00052EDE" w:rsidRPr="00F670F8">
        <w:t>,</w:t>
      </w:r>
      <w:r w:rsidR="005A2990" w:rsidRPr="00F670F8">
        <w:t xml:space="preserve"> </w:t>
      </w:r>
      <w:hyperlink r:id="rId238" w:history="1">
        <w:r w:rsidRPr="00F670F8">
          <w:rPr>
            <w:rStyle w:val="Hyperlink"/>
          </w:rPr>
          <w:t>PR994528</w:t>
        </w:r>
      </w:hyperlink>
      <w:r w:rsidR="00346090" w:rsidRPr="00F670F8">
        <w:t xml:space="preserve">, </w:t>
      </w:r>
      <w:hyperlink r:id="rId239" w:history="1">
        <w:r w:rsidR="00346090" w:rsidRPr="00F670F8">
          <w:rPr>
            <w:rStyle w:val="Hyperlink"/>
          </w:rPr>
          <w:t>PR503632</w:t>
        </w:r>
      </w:hyperlink>
      <w:r w:rsidR="00906538" w:rsidRPr="00F670F8">
        <w:t xml:space="preserve">; deleted by </w:t>
      </w:r>
      <w:hyperlink r:id="rId240" w:history="1">
        <w:r w:rsidR="00906538" w:rsidRPr="00F670F8">
          <w:rPr>
            <w:rStyle w:val="Hyperlink"/>
          </w:rPr>
          <w:t>PR561478</w:t>
        </w:r>
      </w:hyperlink>
      <w:r w:rsidR="00906538" w:rsidRPr="00F670F8">
        <w:t xml:space="preserve"> ppc 05Mar15</w:t>
      </w:r>
      <w:r w:rsidRPr="00F670F8">
        <w:t>]</w:t>
      </w:r>
    </w:p>
    <w:p w14:paraId="2683F2DC" w14:textId="77777777" w:rsidR="007478D1" w:rsidRPr="00F670F8" w:rsidRDefault="007478D1" w:rsidP="007478D1">
      <w:pPr>
        <w:pStyle w:val="Level1"/>
        <w:rPr>
          <w:rFonts w:cs="Times New Roman"/>
        </w:rPr>
      </w:pPr>
      <w:bookmarkStart w:id="228" w:name="_Toc216495336"/>
      <w:bookmarkStart w:id="229" w:name="_Toc56601895"/>
      <w:bookmarkEnd w:id="226"/>
      <w:bookmarkEnd w:id="227"/>
      <w:r w:rsidRPr="00F670F8">
        <w:rPr>
          <w:rFonts w:cs="Times New Roman"/>
        </w:rPr>
        <w:t>Work organisation</w:t>
      </w:r>
      <w:bookmarkEnd w:id="228"/>
      <w:bookmarkEnd w:id="229"/>
    </w:p>
    <w:p w14:paraId="2F08B8D7" w14:textId="77777777" w:rsidR="007478D1" w:rsidRPr="00F670F8" w:rsidRDefault="007478D1" w:rsidP="007478D1">
      <w:pPr>
        <w:pStyle w:val="Level2"/>
      </w:pPr>
      <w:bookmarkStart w:id="230" w:name="_Ref215993068"/>
      <w:r w:rsidRPr="00F670F8">
        <w:t>An employer may direct an employee to carry out such duties as are within the limits of the employee’s skill, competence and training provided that such duties are not designed to promote deskilling.</w:t>
      </w:r>
      <w:bookmarkEnd w:id="230"/>
    </w:p>
    <w:p w14:paraId="7CA7DE8D" w14:textId="07922C2B" w:rsidR="007478D1" w:rsidRPr="00F670F8" w:rsidRDefault="007478D1" w:rsidP="007478D1">
      <w:pPr>
        <w:pStyle w:val="Level2"/>
      </w:pPr>
      <w:r w:rsidRPr="00F670F8">
        <w:t xml:space="preserve">Any direction issued by an employer pursuant to clause </w:t>
      </w:r>
      <w:r w:rsidR="00B2066D" w:rsidRPr="00F670F8">
        <w:fldChar w:fldCharType="begin"/>
      </w:r>
      <w:r w:rsidR="00B2066D" w:rsidRPr="00F670F8">
        <w:instrText xml:space="preserve"> REF _Ref215993068 \w \h  \* MERGEFORMAT </w:instrText>
      </w:r>
      <w:r w:rsidR="00B2066D" w:rsidRPr="00F670F8">
        <w:fldChar w:fldCharType="separate"/>
      </w:r>
      <w:r w:rsidR="00844DE2">
        <w:t>27.1</w:t>
      </w:r>
      <w:r w:rsidR="00B2066D" w:rsidRPr="00F670F8">
        <w:fldChar w:fldCharType="end"/>
      </w:r>
      <w:r w:rsidRPr="00F670F8">
        <w:t xml:space="preserve"> must be consistent with the employer’s responsibilities to provide a safe and healthy working environment.</w:t>
      </w:r>
    </w:p>
    <w:p w14:paraId="4F11CE3E" w14:textId="77777777" w:rsidR="007478D1" w:rsidRPr="00F670F8" w:rsidRDefault="007478D1" w:rsidP="007478D1">
      <w:pPr>
        <w:pStyle w:val="Level2Bold"/>
      </w:pPr>
      <w:r w:rsidRPr="00F670F8">
        <w:t>Change of shifts</w:t>
      </w:r>
    </w:p>
    <w:p w14:paraId="792206A6" w14:textId="77777777" w:rsidR="007478D1" w:rsidRPr="00F670F8" w:rsidRDefault="007478D1" w:rsidP="007478D1">
      <w:pPr>
        <w:pStyle w:val="Block1"/>
      </w:pPr>
      <w:r w:rsidRPr="00F670F8">
        <w:t>Where appropriate, procedures enabling the continuous running of machines during shift changeovers will be implemented.</w:t>
      </w:r>
    </w:p>
    <w:p w14:paraId="2965FE40" w14:textId="77777777" w:rsidR="007478D1" w:rsidRPr="00F670F8" w:rsidRDefault="007478D1" w:rsidP="007478D1">
      <w:pPr>
        <w:pStyle w:val="Level2Bold"/>
      </w:pPr>
      <w:r w:rsidRPr="00F670F8">
        <w:t>Starting times</w:t>
      </w:r>
    </w:p>
    <w:p w14:paraId="48D79F1D" w14:textId="77777777" w:rsidR="007478D1" w:rsidRPr="00F670F8" w:rsidRDefault="007478D1" w:rsidP="007478D1">
      <w:pPr>
        <w:pStyle w:val="Block1"/>
      </w:pPr>
      <w:r w:rsidRPr="00F670F8">
        <w:t>Starting and finishing times of individual employees within a plant or section may be staggered to ensure maximum plant capacity utilisation.</w:t>
      </w:r>
    </w:p>
    <w:p w14:paraId="12FFE86A" w14:textId="77777777" w:rsidR="007478D1" w:rsidRPr="00F670F8" w:rsidRDefault="007478D1" w:rsidP="007478D1">
      <w:pPr>
        <w:pStyle w:val="Level1"/>
        <w:rPr>
          <w:rFonts w:cs="Times New Roman"/>
        </w:rPr>
      </w:pPr>
      <w:bookmarkStart w:id="231" w:name="_Toc208885997"/>
      <w:bookmarkStart w:id="232" w:name="_Toc208886085"/>
      <w:bookmarkStart w:id="233" w:name="_Toc208902575"/>
      <w:bookmarkStart w:id="234" w:name="_Toc208932480"/>
      <w:bookmarkStart w:id="235" w:name="_Toc208932565"/>
      <w:bookmarkStart w:id="236" w:name="_Toc208979920"/>
      <w:bookmarkStart w:id="237" w:name="_Toc216495337"/>
      <w:bookmarkStart w:id="238" w:name="_Ref49953853"/>
      <w:bookmarkStart w:id="239" w:name="_Ref49953857"/>
      <w:bookmarkStart w:id="240" w:name="_Toc56601896"/>
      <w:r w:rsidRPr="00F670F8">
        <w:rPr>
          <w:rFonts w:cs="Times New Roman"/>
        </w:rPr>
        <w:t>Payment of wages</w:t>
      </w:r>
      <w:bookmarkEnd w:id="231"/>
      <w:bookmarkEnd w:id="232"/>
      <w:bookmarkEnd w:id="233"/>
      <w:bookmarkEnd w:id="234"/>
      <w:bookmarkEnd w:id="235"/>
      <w:bookmarkEnd w:id="236"/>
      <w:bookmarkEnd w:id="237"/>
      <w:bookmarkEnd w:id="238"/>
      <w:bookmarkEnd w:id="239"/>
      <w:bookmarkEnd w:id="240"/>
    </w:p>
    <w:p w14:paraId="7E83EBEB" w14:textId="79368894" w:rsidR="001C4FCB" w:rsidRPr="00F670F8" w:rsidRDefault="001C4FCB" w:rsidP="001C4FCB">
      <w:pPr>
        <w:pStyle w:val="History"/>
      </w:pPr>
      <w:r w:rsidRPr="00F670F8">
        <w:t xml:space="preserve">[Varied by </w:t>
      </w:r>
      <w:hyperlink r:id="rId241" w:history="1">
        <w:r w:rsidRPr="00F670F8">
          <w:rPr>
            <w:rStyle w:val="Hyperlink"/>
          </w:rPr>
          <w:t>PR530314</w:t>
        </w:r>
      </w:hyperlink>
      <w:r w:rsidR="00A32AF2">
        <w:t>,</w:t>
      </w:r>
      <w:r w:rsidR="00A32AF2" w:rsidRPr="00A32AF2">
        <w:t xml:space="preserve"> </w:t>
      </w:r>
      <w:hyperlink r:id="rId242" w:history="1">
        <w:r w:rsidR="00A32AF2">
          <w:rPr>
            <w:rStyle w:val="Hyperlink"/>
          </w:rPr>
          <w:t>PR722328</w:t>
        </w:r>
      </w:hyperlink>
      <w:r w:rsidR="00A32AF2" w:rsidRPr="00F670F8">
        <w:t>]</w:t>
      </w:r>
    </w:p>
    <w:p w14:paraId="25FE862B" w14:textId="4249E9BD" w:rsidR="00052EDE" w:rsidRPr="00F670F8" w:rsidRDefault="001C4FCB" w:rsidP="00052EDE">
      <w:pPr>
        <w:pStyle w:val="History"/>
      </w:pPr>
      <w:r w:rsidRPr="00F670F8">
        <w:t xml:space="preserve">[28.1 substituted by </w:t>
      </w:r>
      <w:hyperlink r:id="rId243" w:history="1">
        <w:r w:rsidRPr="00F670F8">
          <w:rPr>
            <w:rStyle w:val="Hyperlink"/>
          </w:rPr>
          <w:t>PR530314</w:t>
        </w:r>
      </w:hyperlink>
      <w:r w:rsidR="003A40D7" w:rsidRPr="00F670F8">
        <w:t xml:space="preserve"> </w:t>
      </w:r>
      <w:r w:rsidR="00B0710F" w:rsidRPr="00F670F8">
        <w:t>ppc 17Oct12</w:t>
      </w:r>
      <w:r w:rsidR="00052EDE" w:rsidRPr="00F670F8">
        <w:t xml:space="preserve">; (item A.1. stayed by </w:t>
      </w:r>
      <w:hyperlink r:id="rId244" w:history="1">
        <w:r w:rsidR="00052EDE" w:rsidRPr="00F670F8">
          <w:rPr>
            <w:rStyle w:val="Hyperlink"/>
          </w:rPr>
          <w:t>PR531349</w:t>
        </w:r>
      </w:hyperlink>
      <w:r w:rsidR="00052EDE" w:rsidRPr="00F670F8">
        <w:t xml:space="preserve">); stay discharged effective from 08Mar13 </w:t>
      </w:r>
      <w:hyperlink r:id="rId245" w:history="1">
        <w:r w:rsidR="00052EDE" w:rsidRPr="00F670F8">
          <w:rPr>
            <w:rStyle w:val="Hyperlink"/>
          </w:rPr>
          <w:t>[2013] FWCFB 580</w:t>
        </w:r>
      </w:hyperlink>
      <w:r w:rsidR="00052EDE" w:rsidRPr="00F670F8">
        <w:t>]</w:t>
      </w:r>
    </w:p>
    <w:p w14:paraId="306DD366" w14:textId="77777777" w:rsidR="00AB640C" w:rsidRPr="00F670F8" w:rsidRDefault="00B0710F" w:rsidP="00AB640C">
      <w:pPr>
        <w:pStyle w:val="Level2"/>
      </w:pPr>
      <w:r w:rsidRPr="00F670F8">
        <w:t>Wages must be paid weekly or fortnightly as determined by the employer. Wages may be paid four weekly or monthly if agreed with an individual employee.</w:t>
      </w:r>
    </w:p>
    <w:p w14:paraId="0053B73E" w14:textId="77777777" w:rsidR="007478D1" w:rsidRPr="00F670F8" w:rsidRDefault="007478D1" w:rsidP="007478D1">
      <w:pPr>
        <w:pStyle w:val="Level2"/>
      </w:pPr>
      <w:r w:rsidRPr="00F670F8">
        <w:t>In the case of an employee whose ordinary hours of work are arranged so that the employee works a constant number of hours each week, wages will be paid according to the actual ordinary hours worked each week. In the case of an employee whose ordinary hours of work are arranged so that the employee works an average number of ordinary hours each week during a particular work cycle, wages will be paid according to a weekly average of ordinary hours worked even though more or less than 38 ordinary hours may be worked in a particular week of the work cycle.</w:t>
      </w:r>
    </w:p>
    <w:p w14:paraId="26A96811" w14:textId="77777777" w:rsidR="007478D1" w:rsidRPr="00F670F8" w:rsidRDefault="007478D1" w:rsidP="007478D1">
      <w:pPr>
        <w:pStyle w:val="Level2"/>
      </w:pPr>
      <w:r w:rsidRPr="00F670F8">
        <w:t>Wages will be paid in cash, cheque or electronic funds transfer (as determined by the employer) provided that wages made by electronic funds transfer will be credited to an employee’s bank or financial institution account without cost to the employee at the time of transfer.</w:t>
      </w:r>
    </w:p>
    <w:p w14:paraId="4C0A23E7" w14:textId="77777777" w:rsidR="007478D1" w:rsidRPr="00F670F8" w:rsidRDefault="007478D1" w:rsidP="007478D1">
      <w:pPr>
        <w:pStyle w:val="Level2"/>
      </w:pPr>
      <w:r w:rsidRPr="00F670F8">
        <w:t>If an employee is paid wages by cash and wages are not paid within ordinary working hours, time and one half will be paid for all non-working time during which an employee is kept waiting for payment of wages except where the delay is beyond the employer’s control.</w:t>
      </w:r>
    </w:p>
    <w:p w14:paraId="51CDB1F2" w14:textId="09EEEA12" w:rsidR="001C4FCB" w:rsidRPr="00F670F8" w:rsidRDefault="004659D5" w:rsidP="001C4FCB">
      <w:pPr>
        <w:pStyle w:val="History"/>
      </w:pPr>
      <w:r w:rsidRPr="00F670F8">
        <w:t xml:space="preserve"> </w:t>
      </w:r>
      <w:r w:rsidR="001C4FCB" w:rsidRPr="00F670F8">
        <w:t xml:space="preserve">[28.5 substituted by </w:t>
      </w:r>
      <w:hyperlink r:id="rId246" w:history="1">
        <w:r w:rsidR="001C4FCB" w:rsidRPr="00F670F8">
          <w:rPr>
            <w:rStyle w:val="Hyperlink"/>
          </w:rPr>
          <w:t>PR530314</w:t>
        </w:r>
      </w:hyperlink>
      <w:r w:rsidR="001C4FCB" w:rsidRPr="00F670F8">
        <w:t xml:space="preserve"> ppc 17Oct12</w:t>
      </w:r>
      <w:r>
        <w:t xml:space="preserve">; deleted by </w:t>
      </w:r>
      <w:hyperlink r:id="rId247" w:history="1">
        <w:r>
          <w:rPr>
            <w:rStyle w:val="Hyperlink"/>
          </w:rPr>
          <w:t>PR722328</w:t>
        </w:r>
      </w:hyperlink>
      <w:r>
        <w:t xml:space="preserve"> ppc 09Sep20</w:t>
      </w:r>
      <w:r w:rsidR="001C4FCB" w:rsidRPr="00F670F8">
        <w:t>]</w:t>
      </w:r>
    </w:p>
    <w:p w14:paraId="47135F67" w14:textId="2D9677C0" w:rsidR="00A32AF2" w:rsidRPr="00F670F8" w:rsidRDefault="004659D5" w:rsidP="00A32AF2">
      <w:pPr>
        <w:pStyle w:val="History"/>
      </w:pPr>
      <w:r w:rsidRPr="00F670F8">
        <w:t xml:space="preserve"> </w:t>
      </w:r>
      <w:r w:rsidR="00A32AF2" w:rsidRPr="00F670F8">
        <w:t>[28.</w:t>
      </w:r>
      <w:r w:rsidR="00A32AF2">
        <w:t>6</w:t>
      </w:r>
      <w:r w:rsidR="00A32AF2" w:rsidRPr="00F670F8">
        <w:t xml:space="preserve"> </w:t>
      </w:r>
      <w:r w:rsidR="00A32AF2">
        <w:t>renumbered as 28.5</w:t>
      </w:r>
      <w:r w:rsidR="00A32AF2" w:rsidRPr="00F670F8">
        <w:t xml:space="preserve"> by </w:t>
      </w:r>
      <w:hyperlink r:id="rId248" w:history="1">
        <w:r w:rsidR="00A32AF2">
          <w:rPr>
            <w:rStyle w:val="Hyperlink"/>
          </w:rPr>
          <w:t>PR722328</w:t>
        </w:r>
      </w:hyperlink>
      <w:r w:rsidR="00A32AF2" w:rsidRPr="00F670F8">
        <w:t xml:space="preserve"> ppc </w:t>
      </w:r>
      <w:r w:rsidR="00A32AF2">
        <w:t>0</w:t>
      </w:r>
      <w:r>
        <w:t>9</w:t>
      </w:r>
      <w:r w:rsidR="00A32AF2">
        <w:t>Sep</w:t>
      </w:r>
      <w:r w:rsidR="00A32AF2" w:rsidRPr="00F670F8">
        <w:t>2</w:t>
      </w:r>
      <w:r w:rsidR="00A32AF2">
        <w:t>0</w:t>
      </w:r>
      <w:r w:rsidR="00A32AF2" w:rsidRPr="00F670F8">
        <w:t>]</w:t>
      </w:r>
    </w:p>
    <w:p w14:paraId="6A121014" w14:textId="0E35104A" w:rsidR="007478D1" w:rsidRDefault="007478D1" w:rsidP="007478D1">
      <w:pPr>
        <w:pStyle w:val="Level2"/>
      </w:pPr>
      <w:r w:rsidRPr="00F670F8">
        <w:t>An employee whose rostered day off falls on payday will be paid their wages no later than the employee’s ordinary working day immediately following pay day. Provided that, where the employee is able to make suitable arrangements, wages may be paid on the working day preceding payday. This provision does not apply to employees paid by electronic funds transfer.</w:t>
      </w:r>
    </w:p>
    <w:p w14:paraId="3F03AF4B" w14:textId="6BAD9052" w:rsidR="004659D5" w:rsidRPr="00983EE7" w:rsidRDefault="004659D5" w:rsidP="008400F1">
      <w:pPr>
        <w:pStyle w:val="Level2Bold"/>
      </w:pPr>
      <w:r w:rsidRPr="00983EE7">
        <w:t>Payment on termination of employment</w:t>
      </w:r>
    </w:p>
    <w:p w14:paraId="5B41920A" w14:textId="007CD7F9" w:rsidR="004659D5" w:rsidRPr="00F670F8" w:rsidRDefault="004659D5" w:rsidP="004659D5">
      <w:pPr>
        <w:pStyle w:val="History"/>
      </w:pPr>
      <w:r w:rsidRPr="00F670F8">
        <w:t>[</w:t>
      </w:r>
      <w:r>
        <w:t xml:space="preserve">New </w:t>
      </w:r>
      <w:r w:rsidRPr="00F670F8">
        <w:t>28.</w:t>
      </w:r>
      <w:r>
        <w:t>6</w:t>
      </w:r>
      <w:r w:rsidRPr="00F670F8">
        <w:t xml:space="preserve"> </w:t>
      </w:r>
      <w:r>
        <w:t>inserted</w:t>
      </w:r>
      <w:r w:rsidRPr="00F670F8">
        <w:t xml:space="preserve"> by </w:t>
      </w:r>
      <w:hyperlink r:id="rId249" w:history="1">
        <w:r>
          <w:rPr>
            <w:rStyle w:val="Hyperlink"/>
          </w:rPr>
          <w:t>PR722328</w:t>
        </w:r>
      </w:hyperlink>
      <w:r w:rsidRPr="00F670F8">
        <w:t xml:space="preserve"> ppc </w:t>
      </w:r>
      <w:r>
        <w:t>09Sep</w:t>
      </w:r>
      <w:r w:rsidRPr="00F670F8">
        <w:t>2</w:t>
      </w:r>
      <w:r>
        <w:t>0</w:t>
      </w:r>
      <w:r w:rsidRPr="00F670F8">
        <w:t>]</w:t>
      </w:r>
    </w:p>
    <w:p w14:paraId="4840CBF3" w14:textId="58A51330" w:rsidR="004659D5" w:rsidRDefault="004659D5" w:rsidP="004659D5">
      <w:pPr>
        <w:pStyle w:val="Level3"/>
      </w:pPr>
      <w:bookmarkStart w:id="241" w:name="_Ref49955652"/>
      <w:r>
        <w:t>The employer must pay an employee by the end of the next business day after the day on which the employee’s employment terminates:</w:t>
      </w:r>
      <w:bookmarkEnd w:id="241"/>
    </w:p>
    <w:p w14:paraId="52E9FAC4" w14:textId="6C6ED810" w:rsidR="004659D5" w:rsidRDefault="004659D5" w:rsidP="004659D5">
      <w:pPr>
        <w:pStyle w:val="Level4"/>
      </w:pPr>
      <w:r>
        <w:t>the employee’s wages under this award for any complete or incomplete pay period up to the end of the day of termination; and</w:t>
      </w:r>
    </w:p>
    <w:p w14:paraId="1D2D9F22" w14:textId="2BF923F1" w:rsidR="004659D5" w:rsidRDefault="004659D5" w:rsidP="004659D5">
      <w:pPr>
        <w:pStyle w:val="Level4"/>
      </w:pPr>
      <w:r>
        <w:t>all other monies that are due to the employee under this award.</w:t>
      </w:r>
    </w:p>
    <w:p w14:paraId="4F7E0FB8" w14:textId="5076090E" w:rsidR="004659D5" w:rsidRPr="00186EF3" w:rsidRDefault="004659D5" w:rsidP="004659D5">
      <w:pPr>
        <w:pStyle w:val="Level3"/>
        <w:rPr>
          <w:b/>
        </w:rPr>
      </w:pPr>
      <w:bookmarkStart w:id="242" w:name="_Ref49955665"/>
      <w:r w:rsidRPr="00186EF3">
        <w:t xml:space="preserve">The employer must pay an employee </w:t>
      </w:r>
      <w:r>
        <w:t xml:space="preserve">all amounts due to the employee under the </w:t>
      </w:r>
      <w:hyperlink r:id="rId250" w:history="1">
        <w:r w:rsidRPr="00873491">
          <w:rPr>
            <w:rStyle w:val="Hyperlink"/>
          </w:rPr>
          <w:t>NES</w:t>
        </w:r>
      </w:hyperlink>
      <w:r>
        <w:t xml:space="preserve"> </w:t>
      </w:r>
      <w:r w:rsidRPr="00186EF3">
        <w:t>no later than 7 days after the day on which the employee’s employment terminates</w:t>
      </w:r>
      <w:r>
        <w:t>.</w:t>
      </w:r>
      <w:bookmarkEnd w:id="242"/>
    </w:p>
    <w:p w14:paraId="248392E7" w14:textId="32D7BA9C" w:rsidR="004659D5" w:rsidRDefault="004659D5" w:rsidP="004659D5">
      <w:pPr>
        <w:pStyle w:val="Level3"/>
      </w:pPr>
      <w:bookmarkStart w:id="243" w:name="_Ref49955676"/>
      <w:r>
        <w:t xml:space="preserve">The requirement to pay wages and other </w:t>
      </w:r>
      <w:r w:rsidRPr="00B571CE">
        <w:t xml:space="preserve">amounts under </w:t>
      </w:r>
      <w:r>
        <w:t xml:space="preserve">paragraphs </w:t>
      </w:r>
      <w:r w:rsidR="00873491">
        <w:fldChar w:fldCharType="begin"/>
      </w:r>
      <w:r w:rsidR="00873491">
        <w:instrText xml:space="preserve"> REF _Ref49955652 \r \h </w:instrText>
      </w:r>
      <w:r w:rsidR="00873491">
        <w:fldChar w:fldCharType="separate"/>
      </w:r>
      <w:r w:rsidR="00844DE2">
        <w:t>(a)</w:t>
      </w:r>
      <w:r w:rsidR="00873491">
        <w:fldChar w:fldCharType="end"/>
      </w:r>
      <w:r>
        <w:t xml:space="preserve"> and</w:t>
      </w:r>
      <w:r w:rsidR="00873491">
        <w:t xml:space="preserve"> </w:t>
      </w:r>
      <w:r w:rsidR="00873491">
        <w:fldChar w:fldCharType="begin"/>
      </w:r>
      <w:r w:rsidR="00873491">
        <w:instrText xml:space="preserve"> REF _Ref49955665 \r \h </w:instrText>
      </w:r>
      <w:r w:rsidR="00873491">
        <w:fldChar w:fldCharType="separate"/>
      </w:r>
      <w:r w:rsidR="00844DE2">
        <w:t>(b)</w:t>
      </w:r>
      <w:r w:rsidR="00873491">
        <w:fldChar w:fldCharType="end"/>
      </w:r>
      <w:r w:rsidRPr="00B571CE">
        <w:t xml:space="preserve"> is</w:t>
      </w:r>
      <w:r>
        <w:t xml:space="preserve"> subject to further order of the Commission and the employer making deductions authorised by this award or the </w:t>
      </w:r>
      <w:hyperlink r:id="rId251" w:history="1">
        <w:r w:rsidR="00957C23" w:rsidRPr="00957C23">
          <w:rPr>
            <w:rStyle w:val="Hyperlink"/>
          </w:rPr>
          <w:t>Act</w:t>
        </w:r>
      </w:hyperlink>
      <w:r>
        <w:t>.</w:t>
      </w:r>
      <w:bookmarkEnd w:id="243"/>
    </w:p>
    <w:p w14:paraId="42550AB8" w14:textId="191EC805" w:rsidR="004659D5" w:rsidRDefault="004659D5" w:rsidP="004659D5">
      <w:pPr>
        <w:pStyle w:val="Block1"/>
      </w:pPr>
      <w:r>
        <w:t xml:space="preserve">NOTE 1: Section 117(2) of the </w:t>
      </w:r>
      <w:hyperlink r:id="rId252" w:history="1">
        <w:r w:rsidRPr="00957C23">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14:paraId="4BA92562" w14:textId="77BD0EF0" w:rsidR="004659D5" w:rsidRDefault="004659D5" w:rsidP="004659D5">
      <w:pPr>
        <w:pStyle w:val="Block1"/>
      </w:pPr>
      <w:r>
        <w:t xml:space="preserve">NOTE 2: Paragraph </w:t>
      </w:r>
      <w:r w:rsidR="00873491">
        <w:fldChar w:fldCharType="begin"/>
      </w:r>
      <w:r w:rsidR="00873491">
        <w:instrText xml:space="preserve"> REF _Ref49955676 \r \h </w:instrText>
      </w:r>
      <w:r w:rsidR="00873491">
        <w:fldChar w:fldCharType="separate"/>
      </w:r>
      <w:r w:rsidR="00844DE2">
        <w:t>(c)</w:t>
      </w:r>
      <w:r w:rsidR="00873491">
        <w:fldChar w:fldCharType="end"/>
      </w:r>
      <w:r>
        <w:t xml:space="preserve"> allows the Commission to make an order delaying the requirement to make a </w:t>
      </w:r>
      <w:r w:rsidRPr="00961C18">
        <w:t xml:space="preserve">payment under </w:t>
      </w:r>
      <w:r>
        <w:t xml:space="preserve">paragraphs </w:t>
      </w:r>
      <w:r w:rsidR="00873491">
        <w:fldChar w:fldCharType="begin"/>
      </w:r>
      <w:r w:rsidR="00873491">
        <w:instrText xml:space="preserve"> REF _Ref49955652 \r \h </w:instrText>
      </w:r>
      <w:r w:rsidR="00873491">
        <w:fldChar w:fldCharType="separate"/>
      </w:r>
      <w:r w:rsidR="00844DE2">
        <w:t>(a)</w:t>
      </w:r>
      <w:r w:rsidR="00873491">
        <w:fldChar w:fldCharType="end"/>
      </w:r>
      <w:r>
        <w:t xml:space="preserve"> or </w:t>
      </w:r>
      <w:r w:rsidR="00873491">
        <w:fldChar w:fldCharType="begin"/>
      </w:r>
      <w:r w:rsidR="00873491">
        <w:instrText xml:space="preserve"> REF _Ref49955665 \r \h </w:instrText>
      </w:r>
      <w:r w:rsidR="00873491">
        <w:fldChar w:fldCharType="separate"/>
      </w:r>
      <w:r w:rsidR="00844DE2">
        <w:t>(b)</w:t>
      </w:r>
      <w:r w:rsidR="00873491">
        <w:fldChar w:fldCharType="end"/>
      </w:r>
      <w:r w:rsidRPr="00961C18">
        <w:t>. For</w:t>
      </w:r>
      <w:r>
        <w:t xml:space="preserve"> example, the Commission could make an order delaying the requirement to pay redundancy pay if an employer makes an application under section 120 of the </w:t>
      </w:r>
      <w:hyperlink r:id="rId253" w:history="1">
        <w:r w:rsidRPr="00873491">
          <w:rPr>
            <w:rStyle w:val="Hyperlink"/>
          </w:rPr>
          <w:t>Act</w:t>
        </w:r>
      </w:hyperlink>
      <w:r>
        <w:t xml:space="preserve"> for the Commission to reduce the amount of redundancy pay an employee is entitled to under the </w:t>
      </w:r>
      <w:hyperlink r:id="rId254" w:history="1">
        <w:r w:rsidRPr="00873491">
          <w:rPr>
            <w:rStyle w:val="Hyperlink"/>
          </w:rPr>
          <w:t>NES</w:t>
        </w:r>
      </w:hyperlink>
      <w:r>
        <w:t>.</w:t>
      </w:r>
    </w:p>
    <w:p w14:paraId="70063687" w14:textId="2AF30C1E" w:rsidR="004659D5" w:rsidRDefault="004659D5" w:rsidP="004659D5">
      <w:pPr>
        <w:pStyle w:val="Block1"/>
      </w:pPr>
      <w:r>
        <w:t xml:space="preserve">NOTE 3: State and Territory long service leave laws or long service leave entitlements under section 113 of the </w:t>
      </w:r>
      <w:hyperlink r:id="rId255" w:history="1">
        <w:r w:rsidRPr="00873491">
          <w:rPr>
            <w:rStyle w:val="Hyperlink"/>
          </w:rPr>
          <w:t>Act</w:t>
        </w:r>
      </w:hyperlink>
      <w:r>
        <w:t>, may require an employer to pay an employee for accrued long service leave on the day on which the employee’s employment terminates or shortly after.</w:t>
      </w:r>
    </w:p>
    <w:p w14:paraId="51FFBD2F" w14:textId="77777777" w:rsidR="007478D1" w:rsidRPr="00F670F8" w:rsidRDefault="007478D1" w:rsidP="007478D1">
      <w:pPr>
        <w:pStyle w:val="Level1"/>
        <w:rPr>
          <w:rFonts w:cs="Times New Roman"/>
        </w:rPr>
      </w:pPr>
      <w:bookmarkStart w:id="244" w:name="_Toc208885998"/>
      <w:bookmarkStart w:id="245" w:name="_Toc208886086"/>
      <w:bookmarkStart w:id="246" w:name="_Toc208902576"/>
      <w:bookmarkStart w:id="247" w:name="_Toc208932481"/>
      <w:bookmarkStart w:id="248" w:name="_Toc208932566"/>
      <w:bookmarkStart w:id="249" w:name="_Toc208979921"/>
      <w:bookmarkStart w:id="250" w:name="_Toc216495338"/>
      <w:bookmarkStart w:id="251" w:name="_Toc56601897"/>
      <w:r w:rsidRPr="00F670F8">
        <w:rPr>
          <w:rFonts w:cs="Times New Roman"/>
        </w:rPr>
        <w:t>Superannuation</w:t>
      </w:r>
      <w:bookmarkEnd w:id="244"/>
      <w:bookmarkEnd w:id="245"/>
      <w:bookmarkEnd w:id="246"/>
      <w:bookmarkEnd w:id="247"/>
      <w:bookmarkEnd w:id="248"/>
      <w:bookmarkEnd w:id="249"/>
      <w:bookmarkEnd w:id="250"/>
      <w:bookmarkEnd w:id="251"/>
    </w:p>
    <w:p w14:paraId="5B099FD2" w14:textId="1E819BFE" w:rsidR="009A5B36" w:rsidRPr="00F670F8" w:rsidRDefault="009A5B36" w:rsidP="0030293F">
      <w:pPr>
        <w:pStyle w:val="History"/>
      </w:pPr>
      <w:r w:rsidRPr="00F670F8">
        <w:t xml:space="preserve">[Varied by </w:t>
      </w:r>
      <w:hyperlink r:id="rId256" w:history="1">
        <w:r w:rsidRPr="00F670F8">
          <w:rPr>
            <w:rStyle w:val="Hyperlink"/>
          </w:rPr>
          <w:t>PR994528</w:t>
        </w:r>
      </w:hyperlink>
      <w:r w:rsidR="0030293F" w:rsidRPr="00F670F8">
        <w:t xml:space="preserve">, </w:t>
      </w:r>
      <w:hyperlink r:id="rId257" w:history="1">
        <w:r w:rsidR="0030293F" w:rsidRPr="00F670F8">
          <w:rPr>
            <w:rStyle w:val="Hyperlink"/>
          </w:rPr>
          <w:t>PR545993</w:t>
        </w:r>
      </w:hyperlink>
      <w:r w:rsidR="00906538" w:rsidRPr="00F670F8">
        <w:t>]</w:t>
      </w:r>
    </w:p>
    <w:p w14:paraId="1B451CC6" w14:textId="77777777" w:rsidR="007478D1" w:rsidRPr="00F670F8" w:rsidRDefault="007478D1" w:rsidP="007478D1">
      <w:pPr>
        <w:pStyle w:val="Level2Bold"/>
      </w:pPr>
      <w:bookmarkStart w:id="252" w:name="_Ref208804397"/>
      <w:r w:rsidRPr="00F670F8">
        <w:t>Superannuation legislation</w:t>
      </w:r>
      <w:bookmarkEnd w:id="252"/>
    </w:p>
    <w:p w14:paraId="456D9778" w14:textId="77777777" w:rsidR="007478D1" w:rsidRPr="00F670F8" w:rsidRDefault="007478D1" w:rsidP="007478D1">
      <w:pPr>
        <w:pStyle w:val="Level3"/>
      </w:pPr>
      <w:r w:rsidRPr="00F670F8">
        <w:t xml:space="preserve">Superannuation legislation, including the </w:t>
      </w:r>
      <w:r w:rsidRPr="00F670F8">
        <w:rPr>
          <w:i/>
        </w:rPr>
        <w:t>Superannuation Guarantee (Administration) Act 1992</w:t>
      </w:r>
      <w:r w:rsidRPr="00F670F8">
        <w:t xml:space="preserve"> (Cth), the </w:t>
      </w:r>
      <w:r w:rsidRPr="00F670F8">
        <w:rPr>
          <w:i/>
        </w:rPr>
        <w:t>Superannuation Guarantee Charge Act 1992</w:t>
      </w:r>
      <w:r w:rsidRPr="00F670F8">
        <w:t xml:space="preserve"> (Cth), the </w:t>
      </w:r>
      <w:r w:rsidRPr="00F670F8">
        <w:rPr>
          <w:i/>
        </w:rPr>
        <w:t>Superannuation Industry (Supervision) Act 1993</w:t>
      </w:r>
      <w:r w:rsidRPr="00F670F8">
        <w:t xml:space="preserve"> (Cth) and the </w:t>
      </w:r>
      <w:r w:rsidRPr="00F670F8">
        <w:rPr>
          <w:i/>
        </w:rPr>
        <w:t>Superannuation (Resolution of Complaints) Act 1993</w:t>
      </w:r>
      <w:r w:rsidRPr="00F670F8">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1858B1A2" w14:textId="77777777" w:rsidR="007478D1" w:rsidRPr="00F670F8" w:rsidRDefault="007478D1" w:rsidP="007478D1">
      <w:pPr>
        <w:pStyle w:val="Level3"/>
      </w:pPr>
      <w:r w:rsidRPr="00F670F8">
        <w:t>The rights and obligations in these clauses supplement those in superannuation legislation.</w:t>
      </w:r>
    </w:p>
    <w:p w14:paraId="1DA361EE" w14:textId="77777777" w:rsidR="007478D1" w:rsidRPr="00F670F8" w:rsidRDefault="007478D1" w:rsidP="007478D1">
      <w:pPr>
        <w:pStyle w:val="Level2Bold"/>
      </w:pPr>
      <w:bookmarkStart w:id="253" w:name="_Ref208804238"/>
      <w:r w:rsidRPr="00F670F8">
        <w:t>Employer contributions</w:t>
      </w:r>
      <w:bookmarkEnd w:id="253"/>
    </w:p>
    <w:p w14:paraId="1FF0A547" w14:textId="77777777" w:rsidR="007478D1" w:rsidRPr="00F670F8" w:rsidRDefault="007478D1" w:rsidP="007478D1">
      <w:pPr>
        <w:pStyle w:val="Block1"/>
      </w:pPr>
      <w:r w:rsidRPr="00F670F8">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6E016903" w14:textId="77777777" w:rsidR="007478D1" w:rsidRPr="00F670F8" w:rsidRDefault="007478D1" w:rsidP="007478D1">
      <w:pPr>
        <w:pStyle w:val="Level2Bold"/>
      </w:pPr>
      <w:bookmarkStart w:id="254" w:name="_Ref208804946"/>
      <w:r w:rsidRPr="00F670F8">
        <w:t>Voluntary employee contributions</w:t>
      </w:r>
      <w:bookmarkEnd w:id="254"/>
    </w:p>
    <w:p w14:paraId="47267839" w14:textId="4F8FCC78" w:rsidR="007478D1" w:rsidRPr="00F670F8" w:rsidRDefault="007478D1" w:rsidP="007478D1">
      <w:pPr>
        <w:pStyle w:val="Level3"/>
      </w:pPr>
      <w:bookmarkStart w:id="255" w:name="_Ref208804710"/>
      <w:r w:rsidRPr="00F670F8">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B2066D" w:rsidRPr="00F670F8">
        <w:fldChar w:fldCharType="begin"/>
      </w:r>
      <w:r w:rsidR="00B2066D" w:rsidRPr="00F670F8">
        <w:instrText xml:space="preserve"> REF _Ref208804238 \w \h  \* MERGEFORMAT </w:instrText>
      </w:r>
      <w:r w:rsidR="00B2066D" w:rsidRPr="00F670F8">
        <w:fldChar w:fldCharType="separate"/>
      </w:r>
      <w:r w:rsidR="00844DE2">
        <w:t>29.2</w:t>
      </w:r>
      <w:r w:rsidR="00B2066D" w:rsidRPr="00F670F8">
        <w:fldChar w:fldCharType="end"/>
      </w:r>
      <w:r w:rsidRPr="00F670F8">
        <w:t>.</w:t>
      </w:r>
      <w:bookmarkEnd w:id="255"/>
    </w:p>
    <w:p w14:paraId="29DEFE59" w14:textId="4F51D528" w:rsidR="007478D1" w:rsidRPr="00F670F8" w:rsidRDefault="007478D1" w:rsidP="007478D1">
      <w:pPr>
        <w:pStyle w:val="Level3"/>
      </w:pPr>
      <w:bookmarkStart w:id="256" w:name="_Ref208804727"/>
      <w:r w:rsidRPr="00F670F8">
        <w:t xml:space="preserve">An employee may adjust the amount the employee has authorised their employer to pay from the wages of the employee from the first of the month following the giving of three months’ written notice to </w:t>
      </w:r>
      <w:r w:rsidR="001A25A1">
        <w:t>s</w:t>
      </w:r>
      <w:r w:rsidRPr="00F670F8">
        <w:t>their employer.</w:t>
      </w:r>
      <w:bookmarkEnd w:id="256"/>
    </w:p>
    <w:p w14:paraId="6AD0556D" w14:textId="55C2E171" w:rsidR="007478D1" w:rsidRPr="00F670F8" w:rsidRDefault="007478D1" w:rsidP="007478D1">
      <w:pPr>
        <w:pStyle w:val="Level3"/>
      </w:pPr>
      <w:r w:rsidRPr="00F670F8">
        <w:t xml:space="preserve">The employer must pay the amount authorised under clauses </w:t>
      </w:r>
      <w:r w:rsidR="00B2066D" w:rsidRPr="00F670F8">
        <w:fldChar w:fldCharType="begin"/>
      </w:r>
      <w:r w:rsidR="00B2066D" w:rsidRPr="00F670F8">
        <w:instrText xml:space="preserve"> REF _Ref208804710 \w \h  \* MERGEFORMAT </w:instrText>
      </w:r>
      <w:r w:rsidR="00B2066D" w:rsidRPr="00F670F8">
        <w:fldChar w:fldCharType="separate"/>
      </w:r>
      <w:r w:rsidR="00844DE2">
        <w:t>29.3(a)</w:t>
      </w:r>
      <w:r w:rsidR="00B2066D" w:rsidRPr="00F670F8">
        <w:fldChar w:fldCharType="end"/>
      </w:r>
      <w:r w:rsidRPr="00F670F8">
        <w:t xml:space="preserve"> or </w:t>
      </w:r>
      <w:r w:rsidR="00B2066D" w:rsidRPr="00F670F8">
        <w:fldChar w:fldCharType="begin"/>
      </w:r>
      <w:r w:rsidR="00B2066D" w:rsidRPr="00F670F8">
        <w:instrText xml:space="preserve"> REF _Ref208804727 \n \h  \* MERGEFORMAT </w:instrText>
      </w:r>
      <w:r w:rsidR="00B2066D" w:rsidRPr="00F670F8">
        <w:fldChar w:fldCharType="separate"/>
      </w:r>
      <w:r w:rsidR="00844DE2">
        <w:t>(b)</w:t>
      </w:r>
      <w:r w:rsidR="00B2066D" w:rsidRPr="00F670F8">
        <w:fldChar w:fldCharType="end"/>
      </w:r>
      <w:r w:rsidRPr="00F670F8">
        <w:t xml:space="preserve"> at no later than 28 days after the end of the month in which the deduction authorised under clauses </w:t>
      </w:r>
      <w:r w:rsidR="00B2066D" w:rsidRPr="00F670F8">
        <w:fldChar w:fldCharType="begin"/>
      </w:r>
      <w:r w:rsidR="00B2066D" w:rsidRPr="00F670F8">
        <w:instrText xml:space="preserve"> REF _Ref208804710 \w \h  \* MERGEFORMAT </w:instrText>
      </w:r>
      <w:r w:rsidR="00B2066D" w:rsidRPr="00F670F8">
        <w:fldChar w:fldCharType="separate"/>
      </w:r>
      <w:r w:rsidR="00844DE2">
        <w:t>29.3(a)</w:t>
      </w:r>
      <w:r w:rsidR="00B2066D" w:rsidRPr="00F670F8">
        <w:fldChar w:fldCharType="end"/>
      </w:r>
      <w:r w:rsidRPr="00F670F8">
        <w:t xml:space="preserve"> or </w:t>
      </w:r>
      <w:r w:rsidR="00B2066D" w:rsidRPr="00F670F8">
        <w:fldChar w:fldCharType="begin"/>
      </w:r>
      <w:r w:rsidR="00B2066D" w:rsidRPr="00F670F8">
        <w:instrText xml:space="preserve"> REF _Ref208804727 \n \h  \* MERGEFORMAT </w:instrText>
      </w:r>
      <w:r w:rsidR="00B2066D" w:rsidRPr="00F670F8">
        <w:fldChar w:fldCharType="separate"/>
      </w:r>
      <w:r w:rsidR="00844DE2">
        <w:t>(b)</w:t>
      </w:r>
      <w:r w:rsidR="00B2066D" w:rsidRPr="00F670F8">
        <w:fldChar w:fldCharType="end"/>
      </w:r>
      <w:r w:rsidRPr="00F670F8">
        <w:t xml:space="preserve"> was made.</w:t>
      </w:r>
    </w:p>
    <w:p w14:paraId="556A202C" w14:textId="77777777" w:rsidR="007478D1" w:rsidRPr="00F670F8" w:rsidRDefault="007478D1" w:rsidP="007478D1">
      <w:pPr>
        <w:pStyle w:val="Level2Bold"/>
      </w:pPr>
      <w:r w:rsidRPr="00F670F8">
        <w:t>Superannuation fund</w:t>
      </w:r>
    </w:p>
    <w:p w14:paraId="63610F46" w14:textId="304F8E95" w:rsidR="009A5B36" w:rsidRPr="00F670F8" w:rsidRDefault="009A5B36" w:rsidP="009A5B36">
      <w:pPr>
        <w:pStyle w:val="History"/>
      </w:pPr>
      <w:r w:rsidRPr="00F670F8">
        <w:t xml:space="preserve">[29.4 varied by </w:t>
      </w:r>
      <w:hyperlink r:id="rId258" w:history="1">
        <w:r w:rsidRPr="00F670F8">
          <w:rPr>
            <w:rStyle w:val="Hyperlink"/>
          </w:rPr>
          <w:t>PR994528</w:t>
        </w:r>
      </w:hyperlink>
      <w:r w:rsidRPr="00F670F8">
        <w:t xml:space="preserve"> from 01Jan10]</w:t>
      </w:r>
    </w:p>
    <w:p w14:paraId="1D93E1B9" w14:textId="63C8BC45" w:rsidR="007478D1" w:rsidRPr="00F670F8" w:rsidRDefault="007478D1" w:rsidP="007478D1">
      <w:pPr>
        <w:pStyle w:val="Block1"/>
      </w:pPr>
      <w:r w:rsidRPr="00F670F8">
        <w:t xml:space="preserve">Unless, to comply with superannuation legislation, the employer is required to make the superannuation contributions provided for in clause </w:t>
      </w:r>
      <w:r w:rsidR="00B2066D" w:rsidRPr="00F670F8">
        <w:fldChar w:fldCharType="begin"/>
      </w:r>
      <w:r w:rsidR="00B2066D" w:rsidRPr="00F670F8">
        <w:instrText xml:space="preserve"> REF _Ref208804238 \w \h  \* MERGEFORMAT </w:instrText>
      </w:r>
      <w:r w:rsidR="00B2066D" w:rsidRPr="00F670F8">
        <w:fldChar w:fldCharType="separate"/>
      </w:r>
      <w:r w:rsidR="00844DE2">
        <w:t>29.2</w:t>
      </w:r>
      <w:r w:rsidR="00B2066D" w:rsidRPr="00F670F8">
        <w:fldChar w:fldCharType="end"/>
      </w:r>
      <w:r w:rsidRPr="00F670F8">
        <w:t xml:space="preserve"> to another superannuation fund that is chosen by the employee, the employer must make the superannuation contributions provided for in clause </w:t>
      </w:r>
      <w:r w:rsidR="00B2066D" w:rsidRPr="00F670F8">
        <w:fldChar w:fldCharType="begin"/>
      </w:r>
      <w:r w:rsidR="00B2066D" w:rsidRPr="00F670F8">
        <w:instrText xml:space="preserve"> REF _Ref208804238 \w \h  \* MERGEFORMAT </w:instrText>
      </w:r>
      <w:r w:rsidR="00B2066D" w:rsidRPr="00F670F8">
        <w:fldChar w:fldCharType="separate"/>
      </w:r>
      <w:r w:rsidR="00844DE2">
        <w:t>29.2</w:t>
      </w:r>
      <w:r w:rsidR="00B2066D" w:rsidRPr="00F670F8">
        <w:fldChar w:fldCharType="end"/>
      </w:r>
      <w:r w:rsidRPr="00F670F8">
        <w:t xml:space="preserve"> and pay the amount authorised under clauses </w:t>
      </w:r>
      <w:r w:rsidR="00B2066D" w:rsidRPr="00F670F8">
        <w:fldChar w:fldCharType="begin"/>
      </w:r>
      <w:r w:rsidR="00B2066D" w:rsidRPr="00F670F8">
        <w:instrText xml:space="preserve"> REF _Ref208804710 \w \h  \* MERGEFORMAT </w:instrText>
      </w:r>
      <w:r w:rsidR="00B2066D" w:rsidRPr="00F670F8">
        <w:fldChar w:fldCharType="separate"/>
      </w:r>
      <w:r w:rsidR="00844DE2">
        <w:t>29.3(a)</w:t>
      </w:r>
      <w:r w:rsidR="00B2066D" w:rsidRPr="00F670F8">
        <w:fldChar w:fldCharType="end"/>
      </w:r>
      <w:r w:rsidRPr="00F670F8">
        <w:t xml:space="preserve"> and </w:t>
      </w:r>
      <w:r w:rsidR="00B2066D" w:rsidRPr="00F670F8">
        <w:fldChar w:fldCharType="begin"/>
      </w:r>
      <w:r w:rsidR="00B2066D" w:rsidRPr="00F670F8">
        <w:instrText xml:space="preserve"> REF _Ref208804727 \w \h  \* MERGEFORMAT </w:instrText>
      </w:r>
      <w:r w:rsidR="00B2066D" w:rsidRPr="00F670F8">
        <w:fldChar w:fldCharType="separate"/>
      </w:r>
      <w:r w:rsidR="00844DE2">
        <w:t>29.3(b)</w:t>
      </w:r>
      <w:r w:rsidR="00B2066D" w:rsidRPr="00F670F8">
        <w:fldChar w:fldCharType="end"/>
      </w:r>
      <w:r w:rsidRPr="00F670F8">
        <w:t xml:space="preserve"> to one of the following superannuation funds</w:t>
      </w:r>
      <w:r w:rsidR="00875796" w:rsidRPr="00F670F8">
        <w:t xml:space="preserve"> or its successor</w:t>
      </w:r>
      <w:r w:rsidRPr="00F670F8">
        <w:t xml:space="preserve">: </w:t>
      </w:r>
    </w:p>
    <w:p w14:paraId="4D474242" w14:textId="77777777" w:rsidR="007478D1" w:rsidRPr="00F670F8" w:rsidRDefault="007478D1" w:rsidP="007478D1">
      <w:pPr>
        <w:pStyle w:val="Level3"/>
      </w:pPr>
      <w:r w:rsidRPr="00F670F8">
        <w:t xml:space="preserve">Media Super; or </w:t>
      </w:r>
    </w:p>
    <w:p w14:paraId="41C5C5D4" w14:textId="77777777" w:rsidR="007478D1" w:rsidRPr="00F670F8" w:rsidRDefault="007478D1" w:rsidP="007478D1">
      <w:pPr>
        <w:pStyle w:val="Level3"/>
      </w:pPr>
      <w:r w:rsidRPr="00F670F8">
        <w:t>AustralianSuper; or</w:t>
      </w:r>
    </w:p>
    <w:p w14:paraId="5B43266A" w14:textId="26EB7C4F" w:rsidR="0030293F" w:rsidRPr="00F670F8" w:rsidRDefault="0030293F" w:rsidP="0030293F">
      <w:pPr>
        <w:pStyle w:val="History"/>
      </w:pPr>
      <w:r w:rsidRPr="00F670F8">
        <w:t xml:space="preserve">[29.4(c) varied by </w:t>
      </w:r>
      <w:hyperlink r:id="rId259" w:history="1">
        <w:r w:rsidRPr="00F670F8">
          <w:rPr>
            <w:rStyle w:val="Hyperlink"/>
          </w:rPr>
          <w:t>PR545993</w:t>
        </w:r>
      </w:hyperlink>
      <w:r w:rsidRPr="00F670F8">
        <w:t xml:space="preserve"> ppc 01Jan14]</w:t>
      </w:r>
    </w:p>
    <w:p w14:paraId="3A258687" w14:textId="77777777" w:rsidR="007478D1" w:rsidRPr="00F670F8" w:rsidRDefault="007478D1" w:rsidP="007478D1">
      <w:pPr>
        <w:pStyle w:val="Level3"/>
      </w:pPr>
      <w:r w:rsidRPr="00F670F8">
        <w:t xml:space="preserve">any superannuation fund to which the employer was making superannuation contributions for the benefit of its employees before 12 September 2008, provided the superannuation </w:t>
      </w:r>
      <w:r w:rsidR="0030293F" w:rsidRPr="00F670F8">
        <w:t>fund is an eligible choice fund and is a fund that offers a MySuper product or is an exempt public sector scheme; or</w:t>
      </w:r>
    </w:p>
    <w:p w14:paraId="4CA6B099" w14:textId="330CA2FD" w:rsidR="0030293F" w:rsidRPr="00F670F8" w:rsidRDefault="0030293F" w:rsidP="0030293F">
      <w:pPr>
        <w:pStyle w:val="History"/>
      </w:pPr>
      <w:r w:rsidRPr="00F670F8">
        <w:t xml:space="preserve">[29.4(d) inserted by </w:t>
      </w:r>
      <w:hyperlink r:id="rId260" w:history="1">
        <w:r w:rsidRPr="00F670F8">
          <w:rPr>
            <w:rStyle w:val="Hyperlink"/>
          </w:rPr>
          <w:t>PR545993</w:t>
        </w:r>
      </w:hyperlink>
      <w:r w:rsidRPr="00F670F8">
        <w:t xml:space="preserve"> ppc 01Jan14]</w:t>
      </w:r>
    </w:p>
    <w:p w14:paraId="31D1C955" w14:textId="77777777" w:rsidR="0030293F" w:rsidRPr="00F670F8" w:rsidRDefault="0030293F" w:rsidP="0030293F">
      <w:pPr>
        <w:pStyle w:val="Level3"/>
      </w:pPr>
      <w:r w:rsidRPr="00F670F8">
        <w:t>a superannuation fund or scheme which the employee is a defined benefit member of.</w:t>
      </w:r>
    </w:p>
    <w:p w14:paraId="58257CFF" w14:textId="77777777" w:rsidR="007478D1" w:rsidRPr="00F670F8" w:rsidRDefault="007478D1" w:rsidP="007478D1">
      <w:pPr>
        <w:pStyle w:val="Partheading"/>
      </w:pPr>
      <w:bookmarkStart w:id="257" w:name="_Toc216495339"/>
      <w:bookmarkStart w:id="258" w:name="_Toc56601898"/>
      <w:bookmarkStart w:id="259" w:name="Part5"/>
      <w:bookmarkEnd w:id="155"/>
      <w:r w:rsidRPr="00F670F8">
        <w:t>Hours of Work and Related Matters</w:t>
      </w:r>
      <w:bookmarkEnd w:id="257"/>
      <w:bookmarkEnd w:id="258"/>
    </w:p>
    <w:p w14:paraId="3139288A" w14:textId="77777777" w:rsidR="007478D1" w:rsidRPr="00F670F8" w:rsidRDefault="007478D1" w:rsidP="007478D1">
      <w:pPr>
        <w:pStyle w:val="Level1"/>
        <w:rPr>
          <w:rFonts w:cs="Times New Roman"/>
        </w:rPr>
      </w:pPr>
      <w:bookmarkStart w:id="260" w:name="_Ref208803338"/>
      <w:bookmarkStart w:id="261" w:name="_Toc208886000"/>
      <w:bookmarkStart w:id="262" w:name="_Toc208886088"/>
      <w:bookmarkStart w:id="263" w:name="_Toc208902578"/>
      <w:bookmarkStart w:id="264" w:name="_Toc208932483"/>
      <w:bookmarkStart w:id="265" w:name="_Toc208932568"/>
      <w:bookmarkStart w:id="266" w:name="_Toc208979923"/>
      <w:bookmarkStart w:id="267" w:name="_Toc216495340"/>
      <w:bookmarkStart w:id="268" w:name="_Toc56601899"/>
      <w:r w:rsidRPr="00F670F8">
        <w:rPr>
          <w:rFonts w:cs="Times New Roman"/>
        </w:rPr>
        <w:t>Ordinary hours of work and rostering</w:t>
      </w:r>
      <w:bookmarkEnd w:id="260"/>
      <w:bookmarkEnd w:id="261"/>
      <w:bookmarkEnd w:id="262"/>
      <w:bookmarkEnd w:id="263"/>
      <w:bookmarkEnd w:id="264"/>
      <w:bookmarkEnd w:id="265"/>
      <w:bookmarkEnd w:id="266"/>
      <w:bookmarkEnd w:id="267"/>
      <w:bookmarkEnd w:id="268"/>
    </w:p>
    <w:p w14:paraId="78D5112B" w14:textId="4B316A82" w:rsidR="009A5B36" w:rsidRPr="00F670F8" w:rsidRDefault="009A5B36" w:rsidP="009A5B36">
      <w:pPr>
        <w:pStyle w:val="History"/>
      </w:pPr>
      <w:r w:rsidRPr="00F670F8">
        <w:t xml:space="preserve">[Varied by </w:t>
      </w:r>
      <w:hyperlink r:id="rId261" w:history="1">
        <w:r w:rsidRPr="00F670F8">
          <w:rPr>
            <w:rStyle w:val="Hyperlink"/>
          </w:rPr>
          <w:t>PR994528</w:t>
        </w:r>
      </w:hyperlink>
      <w:r w:rsidR="00846541" w:rsidRPr="00F670F8">
        <w:t xml:space="preserve">, </w:t>
      </w:r>
      <w:hyperlink r:id="rId262" w:history="1">
        <w:r w:rsidR="00846541" w:rsidRPr="00F670F8">
          <w:rPr>
            <w:rStyle w:val="Hyperlink"/>
          </w:rPr>
          <w:t>PR593788</w:t>
        </w:r>
      </w:hyperlink>
      <w:r w:rsidR="00846541" w:rsidRPr="00F670F8">
        <w:t>]</w:t>
      </w:r>
    </w:p>
    <w:p w14:paraId="21009310" w14:textId="77777777" w:rsidR="007478D1" w:rsidRPr="00F670F8" w:rsidRDefault="007478D1" w:rsidP="007478D1">
      <w:pPr>
        <w:pStyle w:val="Level2"/>
      </w:pPr>
      <w:r w:rsidRPr="00F670F8">
        <w:t>Maximum weekly hours and requests for flexible arrangements are provided for in the NES.</w:t>
      </w:r>
    </w:p>
    <w:p w14:paraId="2E168AC8" w14:textId="77777777" w:rsidR="007478D1" w:rsidRPr="00F670F8" w:rsidRDefault="007478D1" w:rsidP="007478D1">
      <w:pPr>
        <w:pStyle w:val="Level2Bold"/>
      </w:pPr>
      <w:bookmarkStart w:id="269" w:name="_Ref216498752"/>
      <w:r w:rsidRPr="00F670F8">
        <w:t>Ordinary hours of work—day work employees</w:t>
      </w:r>
      <w:bookmarkEnd w:id="269"/>
    </w:p>
    <w:p w14:paraId="31D6D673" w14:textId="77777777" w:rsidR="007478D1" w:rsidRPr="00F670F8" w:rsidRDefault="007478D1" w:rsidP="007478D1">
      <w:pPr>
        <w:pStyle w:val="Level3Bold"/>
      </w:pPr>
      <w:r w:rsidRPr="00F670F8">
        <w:t>Spread of hours</w:t>
      </w:r>
    </w:p>
    <w:p w14:paraId="19EDD1AC" w14:textId="77777777" w:rsidR="007478D1" w:rsidRPr="00F670F8" w:rsidRDefault="007478D1" w:rsidP="007478D1">
      <w:pPr>
        <w:pStyle w:val="Level4"/>
      </w:pPr>
      <w:bookmarkStart w:id="270" w:name="_Ref216498676"/>
      <w:r w:rsidRPr="00F670F8">
        <w:t>The ordinary hours of work are to be worked continuously, except for meal breaks, at the discretion of the employer, in the spread of hours between 7.00 am and 6.00 pm. However, the ordinary hours of work for employees engaged to clean the premises or attend to heating apparatus for the machines or buildings may be between the hours of 6.30 am and 6.00 pm.</w:t>
      </w:r>
      <w:bookmarkEnd w:id="270"/>
    </w:p>
    <w:p w14:paraId="5391696F" w14:textId="77777777" w:rsidR="007478D1" w:rsidRPr="00F670F8" w:rsidRDefault="007478D1" w:rsidP="007478D1">
      <w:pPr>
        <w:pStyle w:val="Level4"/>
      </w:pPr>
      <w:bookmarkStart w:id="271" w:name="_Ref217448537"/>
      <w:r w:rsidRPr="00F670F8">
        <w:t>The daily spread of hours may be altered by up to one hour at one end of the spread (but not both) by agreement between an employer and the majority of employees affected (level 2 facilitation).</w:t>
      </w:r>
      <w:bookmarkEnd w:id="271"/>
      <w:r w:rsidRPr="00F670F8">
        <w:t xml:space="preserve"> </w:t>
      </w:r>
    </w:p>
    <w:p w14:paraId="0C8698C6" w14:textId="77777777" w:rsidR="007478D1" w:rsidRPr="00F670F8" w:rsidRDefault="007478D1" w:rsidP="007478D1">
      <w:pPr>
        <w:pStyle w:val="Level4"/>
      </w:pPr>
      <w:bookmarkStart w:id="272" w:name="_Ref226258083"/>
      <w:r w:rsidRPr="00F670F8">
        <w:t>The daily spread of hours may be altered by up to one hour at one end of the spread (but not both), by agreement between the employer and an individual employee (level 2 facilitation) and may:</w:t>
      </w:r>
      <w:bookmarkEnd w:id="272"/>
    </w:p>
    <w:p w14:paraId="229FA86B" w14:textId="77777777" w:rsidR="007478D1" w:rsidRPr="00F670F8" w:rsidRDefault="007478D1" w:rsidP="00875796">
      <w:pPr>
        <w:pStyle w:val="Block3"/>
        <w:tabs>
          <w:tab w:val="left" w:pos="2552"/>
        </w:tabs>
      </w:pPr>
      <w:r w:rsidRPr="00F670F8">
        <w:rPr>
          <w:b/>
        </w:rPr>
        <w:t>(A)</w:t>
      </w:r>
      <w:r w:rsidRPr="00F670F8">
        <w:t xml:space="preserve"> </w:t>
      </w:r>
      <w:r w:rsidRPr="00F670F8">
        <w:tab/>
        <w:t>only be accessed where no majority agreement has been reached;</w:t>
      </w:r>
    </w:p>
    <w:p w14:paraId="620CC518" w14:textId="77777777" w:rsidR="007478D1" w:rsidRPr="00F670F8" w:rsidRDefault="007478D1" w:rsidP="00875796">
      <w:pPr>
        <w:pStyle w:val="Block3"/>
        <w:tabs>
          <w:tab w:val="left" w:pos="2552"/>
        </w:tabs>
        <w:ind w:left="2552" w:hanging="567"/>
      </w:pPr>
      <w:r w:rsidRPr="00F670F8">
        <w:rPr>
          <w:b/>
        </w:rPr>
        <w:t>(B)</w:t>
      </w:r>
      <w:r w:rsidRPr="00F670F8">
        <w:t xml:space="preserve"> </w:t>
      </w:r>
      <w:r w:rsidRPr="00F670F8">
        <w:tab/>
        <w:t>only be implemented in respect of individual employees who have reached agreement; and</w:t>
      </w:r>
    </w:p>
    <w:p w14:paraId="1EF21AB7" w14:textId="77777777" w:rsidR="007478D1" w:rsidRPr="00F670F8" w:rsidRDefault="007478D1" w:rsidP="00875796">
      <w:pPr>
        <w:pStyle w:val="Block3"/>
        <w:tabs>
          <w:tab w:val="left" w:pos="2552"/>
        </w:tabs>
        <w:ind w:left="2552" w:hanging="567"/>
      </w:pPr>
      <w:r w:rsidRPr="00F670F8">
        <w:rPr>
          <w:b/>
        </w:rPr>
        <w:t>(C)</w:t>
      </w:r>
      <w:r w:rsidRPr="00F670F8">
        <w:t xml:space="preserve"> </w:t>
      </w:r>
      <w:r w:rsidRPr="00F670F8">
        <w:tab/>
        <w:t>only apply to an individual employee or a number of individuals less than the majority in the workplace or section or sections of it.</w:t>
      </w:r>
    </w:p>
    <w:p w14:paraId="48F78EA9" w14:textId="77777777" w:rsidR="007478D1" w:rsidRPr="00F670F8" w:rsidRDefault="007478D1" w:rsidP="007478D1">
      <w:pPr>
        <w:pStyle w:val="Level3Bold"/>
      </w:pPr>
      <w:r w:rsidRPr="00F670F8">
        <w:t>Ordinary hours</w:t>
      </w:r>
    </w:p>
    <w:p w14:paraId="5C28BB5D" w14:textId="77777777" w:rsidR="007478D1" w:rsidRPr="00F670F8" w:rsidRDefault="007478D1" w:rsidP="007478D1">
      <w:pPr>
        <w:pStyle w:val="Level4"/>
      </w:pPr>
      <w:r w:rsidRPr="00F670F8">
        <w:t>The ordinary hours of work for day work will not exceed an average of 38 per week.</w:t>
      </w:r>
    </w:p>
    <w:p w14:paraId="21A8D40D" w14:textId="77777777" w:rsidR="007478D1" w:rsidRPr="00F670F8" w:rsidRDefault="007478D1" w:rsidP="007478D1">
      <w:pPr>
        <w:pStyle w:val="Level4"/>
      </w:pPr>
      <w:bookmarkStart w:id="273" w:name="_Ref216256103"/>
      <w:r w:rsidRPr="00F670F8">
        <w:t>The ordinary hours of work for day work will not exceed 8.75 hours per day.</w:t>
      </w:r>
      <w:bookmarkEnd w:id="273"/>
    </w:p>
    <w:p w14:paraId="64DBB476" w14:textId="4E49C536" w:rsidR="007478D1" w:rsidRPr="00F670F8" w:rsidRDefault="007478D1" w:rsidP="007478D1">
      <w:pPr>
        <w:pStyle w:val="Level4"/>
      </w:pPr>
      <w:bookmarkStart w:id="274" w:name="_Ref217448627"/>
      <w:r w:rsidRPr="00F670F8">
        <w:t xml:space="preserve">Notwithstanding clause </w:t>
      </w:r>
      <w:r w:rsidR="00B2066D" w:rsidRPr="00F670F8">
        <w:fldChar w:fldCharType="begin"/>
      </w:r>
      <w:r w:rsidR="00B2066D" w:rsidRPr="00F670F8">
        <w:instrText xml:space="preserve"> REF _Ref216256103 \w \h  \* MERGEFORMAT </w:instrText>
      </w:r>
      <w:r w:rsidR="00B2066D" w:rsidRPr="00F670F8">
        <w:fldChar w:fldCharType="separate"/>
      </w:r>
      <w:r w:rsidR="00844DE2">
        <w:t>30.2(b)(ii)</w:t>
      </w:r>
      <w:r w:rsidR="00B2066D" w:rsidRPr="00F670F8">
        <w:fldChar w:fldCharType="end"/>
      </w:r>
      <w:r w:rsidRPr="00F670F8">
        <w:t xml:space="preserve"> the ordinary hours of work for day work may be up to 10 hours per day by agreement between the employer and the majority of employees (level 1 facilitation).</w:t>
      </w:r>
      <w:bookmarkEnd w:id="274"/>
    </w:p>
    <w:p w14:paraId="5BA7067B" w14:textId="09DB994B" w:rsidR="007478D1" w:rsidRPr="00F670F8" w:rsidRDefault="007478D1" w:rsidP="007478D1">
      <w:pPr>
        <w:pStyle w:val="Level4"/>
      </w:pPr>
      <w:bookmarkStart w:id="275" w:name="_Ref216499179"/>
      <w:r w:rsidRPr="00F670F8">
        <w:t xml:space="preserve">By agreement between the employer and the majority of employees (level 3 facilitation), an employee may work ordinary hours in excess of 10 hours and up to 12 hours. Where 12 ordinary hours are introduced on any day, the agreement is subject to level 3 facilitation and clause </w:t>
      </w:r>
      <w:r w:rsidR="00B2066D" w:rsidRPr="00F670F8">
        <w:fldChar w:fldCharType="begin"/>
      </w:r>
      <w:r w:rsidR="00B2066D" w:rsidRPr="00F670F8">
        <w:instrText xml:space="preserve"> REF _Ref217102584 \w \h  \* MERGEFORMAT </w:instrText>
      </w:r>
      <w:r w:rsidR="00B2066D" w:rsidRPr="00F670F8">
        <w:fldChar w:fldCharType="separate"/>
      </w:r>
      <w:r w:rsidR="00844DE2">
        <w:t>30.7(f)</w:t>
      </w:r>
      <w:r w:rsidR="00B2066D" w:rsidRPr="00F670F8">
        <w:fldChar w:fldCharType="end"/>
      </w:r>
      <w:r w:rsidRPr="00F670F8">
        <w:t>.</w:t>
      </w:r>
      <w:bookmarkEnd w:id="275"/>
    </w:p>
    <w:p w14:paraId="31B080F0" w14:textId="77777777" w:rsidR="007478D1" w:rsidRPr="00F670F8" w:rsidRDefault="007478D1" w:rsidP="007478D1">
      <w:pPr>
        <w:pStyle w:val="Level3Bold"/>
      </w:pPr>
      <w:bookmarkStart w:id="276" w:name="_Ref217448682"/>
      <w:r w:rsidRPr="00F670F8">
        <w:t>Work cycles</w:t>
      </w:r>
      <w:bookmarkEnd w:id="276"/>
    </w:p>
    <w:p w14:paraId="5B4F5260" w14:textId="77777777" w:rsidR="007478D1" w:rsidRPr="00F670F8" w:rsidRDefault="007478D1" w:rsidP="007478D1">
      <w:pPr>
        <w:pStyle w:val="Block2"/>
      </w:pPr>
      <w:r w:rsidRPr="00F670F8">
        <w:t xml:space="preserve">The ordinary hours of work are to be worked over a cycle which does not exceed 152 hours in 28 days. By agreement between the employer and the majority of employees affected (level 2 facilitation), a roster system may operate on the basis of a weekly average of 38 ordinary hours over a period which does not exceed five months. </w:t>
      </w:r>
      <w:bookmarkStart w:id="277" w:name="_Ref217448702"/>
    </w:p>
    <w:p w14:paraId="0D1808E4" w14:textId="77777777" w:rsidR="007478D1" w:rsidRPr="00F670F8" w:rsidRDefault="007478D1" w:rsidP="007478D1">
      <w:pPr>
        <w:pStyle w:val="Level3Bold"/>
      </w:pPr>
      <w:r w:rsidRPr="00F670F8">
        <w:t>Days on which ordinary hours are worked</w:t>
      </w:r>
      <w:bookmarkEnd w:id="277"/>
    </w:p>
    <w:p w14:paraId="6E19C866" w14:textId="41CFE527" w:rsidR="007B4CA9" w:rsidRPr="00F670F8" w:rsidRDefault="007B4CA9" w:rsidP="007B4CA9">
      <w:pPr>
        <w:pStyle w:val="History"/>
      </w:pPr>
      <w:r w:rsidRPr="00F670F8">
        <w:t xml:space="preserve">[30.2(d)(ii) varied by </w:t>
      </w:r>
      <w:hyperlink r:id="rId263" w:history="1">
        <w:r w:rsidRPr="00F670F8">
          <w:rPr>
            <w:rStyle w:val="Hyperlink"/>
          </w:rPr>
          <w:t>PR593788</w:t>
        </w:r>
      </w:hyperlink>
      <w:r w:rsidRPr="00F670F8">
        <w:t xml:space="preserve"> ppc 16Jun17]</w:t>
      </w:r>
    </w:p>
    <w:p w14:paraId="6E29EC62" w14:textId="77777777" w:rsidR="007478D1" w:rsidRPr="00F670F8" w:rsidRDefault="007478D1" w:rsidP="007478D1">
      <w:pPr>
        <w:pStyle w:val="Level4"/>
      </w:pPr>
      <w:bookmarkStart w:id="278" w:name="_Ref218997697"/>
      <w:bookmarkStart w:id="279" w:name="_Ref216256188"/>
      <w:r w:rsidRPr="00F670F8">
        <w:t>The ordinary hours of work may be worked on any day Monday to Friday inclusive. The days on which ordinary hours are worked may include Saturday and Sunday by agreement between the employer and the majority of employees affected (level 3 facilitation).</w:t>
      </w:r>
      <w:bookmarkEnd w:id="278"/>
      <w:r w:rsidRPr="00F670F8">
        <w:t xml:space="preserve"> </w:t>
      </w:r>
      <w:bookmarkEnd w:id="279"/>
    </w:p>
    <w:p w14:paraId="595E6B34" w14:textId="5B48E3F2" w:rsidR="007478D1" w:rsidRPr="00F670F8" w:rsidRDefault="007478D1" w:rsidP="007478D1">
      <w:pPr>
        <w:pStyle w:val="Level4"/>
      </w:pPr>
      <w:r w:rsidRPr="00F670F8">
        <w:t xml:space="preserve">Where agreement has been reached under clause </w:t>
      </w:r>
      <w:r w:rsidR="00B2066D" w:rsidRPr="00F670F8">
        <w:fldChar w:fldCharType="begin"/>
      </w:r>
      <w:r w:rsidR="00B2066D" w:rsidRPr="00F670F8">
        <w:instrText xml:space="preserve"> REF _Ref216256188 \w \h  \* MERGEFORMAT </w:instrText>
      </w:r>
      <w:r w:rsidR="00B2066D" w:rsidRPr="00F670F8">
        <w:fldChar w:fldCharType="separate"/>
      </w:r>
      <w:r w:rsidR="00844DE2">
        <w:t>30.2(d)(i)</w:t>
      </w:r>
      <w:r w:rsidR="00B2066D" w:rsidRPr="00F670F8">
        <w:fldChar w:fldCharType="end"/>
      </w:r>
      <w:r w:rsidRPr="00F670F8">
        <w:t xml:space="preserve"> to work ordinary hours on a Saturday or Sunday, save for empl</w:t>
      </w:r>
      <w:r w:rsidR="00844A7A" w:rsidRPr="00F670F8">
        <w:t>oyees engaged in a</w:t>
      </w:r>
      <w:r w:rsidRPr="00F670F8">
        <w:t xml:space="preserve"> daily newspaper office, double time will be paid for all work done on Saturday or Sunday (as defined). Employees engaged in a daily newspaper office will be paid in accordance with clause</w:t>
      </w:r>
      <w:r w:rsidR="003F21DF" w:rsidRPr="00F670F8">
        <w:t> </w:t>
      </w:r>
      <w:r w:rsidR="00B2066D" w:rsidRPr="00F670F8">
        <w:fldChar w:fldCharType="begin"/>
      </w:r>
      <w:r w:rsidR="00B2066D" w:rsidRPr="00F670F8">
        <w:instrText xml:space="preserve"> REF _Ref217204953 \w \h  \* MERGEFORMAT </w:instrText>
      </w:r>
      <w:r w:rsidR="00B2066D" w:rsidRPr="00F670F8">
        <w:fldChar w:fldCharType="separate"/>
      </w:r>
      <w:r w:rsidR="00844DE2">
        <w:t>30.6(g)</w:t>
      </w:r>
      <w:r w:rsidR="00B2066D" w:rsidRPr="00F670F8">
        <w:fldChar w:fldCharType="end"/>
      </w:r>
      <w:r w:rsidRPr="00F670F8">
        <w:t>.</w:t>
      </w:r>
    </w:p>
    <w:p w14:paraId="1643909F" w14:textId="77777777" w:rsidR="007478D1" w:rsidRPr="00F670F8" w:rsidRDefault="007478D1" w:rsidP="007478D1">
      <w:pPr>
        <w:pStyle w:val="Level2Bold"/>
      </w:pPr>
      <w:r w:rsidRPr="00F670F8">
        <w:t>Ordinary hours of work—non-continuous shiftworkers other than in a newspaper office</w:t>
      </w:r>
    </w:p>
    <w:p w14:paraId="390FD85D" w14:textId="77777777" w:rsidR="007478D1" w:rsidRPr="00F670F8" w:rsidRDefault="007478D1" w:rsidP="007478D1">
      <w:pPr>
        <w:pStyle w:val="Level3Bold"/>
      </w:pPr>
      <w:r w:rsidRPr="00F670F8">
        <w:t>Ordinary hours and work cycles</w:t>
      </w:r>
    </w:p>
    <w:p w14:paraId="2FEC2EE5" w14:textId="77777777" w:rsidR="007478D1" w:rsidRPr="00F670F8" w:rsidRDefault="007478D1" w:rsidP="007478D1">
      <w:pPr>
        <w:pStyle w:val="Level4"/>
      </w:pPr>
      <w:r w:rsidRPr="00F670F8">
        <w:t>The ordinary hours for non</w:t>
      </w:r>
      <w:r w:rsidRPr="00F670F8">
        <w:noBreakHyphen/>
        <w:t>continuous shiftwork must not exceed an average of 38 per week.</w:t>
      </w:r>
    </w:p>
    <w:p w14:paraId="12CFC922" w14:textId="77777777" w:rsidR="007478D1" w:rsidRPr="00F670F8" w:rsidRDefault="007478D1" w:rsidP="007478D1">
      <w:pPr>
        <w:pStyle w:val="Level4"/>
      </w:pPr>
      <w:bookmarkStart w:id="280" w:name="_Ref216256350"/>
      <w:r w:rsidRPr="00F670F8">
        <w:t>The ordinary hours of shiftwork employees not on continuous shiftwork will not exceed 8.75 hours per shift.</w:t>
      </w:r>
      <w:bookmarkEnd w:id="280"/>
    </w:p>
    <w:p w14:paraId="4863CAD5" w14:textId="1922CE54" w:rsidR="007478D1" w:rsidRPr="00F670F8" w:rsidRDefault="007478D1" w:rsidP="007478D1">
      <w:pPr>
        <w:pStyle w:val="Level4"/>
      </w:pPr>
      <w:bookmarkStart w:id="281" w:name="_Ref217448743"/>
      <w:r w:rsidRPr="00F670F8">
        <w:t xml:space="preserve">Notwithstanding clause </w:t>
      </w:r>
      <w:r w:rsidR="00B2066D" w:rsidRPr="00F670F8">
        <w:fldChar w:fldCharType="begin"/>
      </w:r>
      <w:r w:rsidR="00B2066D" w:rsidRPr="00F670F8">
        <w:instrText xml:space="preserve"> REF _Ref216256350 \w \h  \* MERGEFORMAT </w:instrText>
      </w:r>
      <w:r w:rsidR="00B2066D" w:rsidRPr="00F670F8">
        <w:fldChar w:fldCharType="separate"/>
      </w:r>
      <w:r w:rsidR="00844DE2">
        <w:t>30.3(a)(ii)</w:t>
      </w:r>
      <w:r w:rsidR="00B2066D" w:rsidRPr="00F670F8">
        <w:fldChar w:fldCharType="end"/>
      </w:r>
      <w:r w:rsidRPr="00F670F8">
        <w:t>, the ordinary hours of shiftwork employees not on continuous shiftwork may be up to 10 hours per shift by agreement between the employer and t</w:t>
      </w:r>
      <w:r w:rsidR="00E67FF1" w:rsidRPr="00F670F8">
        <w:t>he majority of employees (level </w:t>
      </w:r>
      <w:r w:rsidRPr="00F670F8">
        <w:t>1 facilitation).</w:t>
      </w:r>
      <w:bookmarkEnd w:id="281"/>
    </w:p>
    <w:p w14:paraId="37693109" w14:textId="11B886CA" w:rsidR="007478D1" w:rsidRPr="00F670F8" w:rsidRDefault="007478D1" w:rsidP="007478D1">
      <w:pPr>
        <w:pStyle w:val="Level4"/>
      </w:pPr>
      <w:bookmarkStart w:id="282" w:name="_Ref216499133"/>
      <w:r w:rsidRPr="00F670F8">
        <w:t>By agreement between the employer and</w:t>
      </w:r>
      <w:r w:rsidR="00E67FF1" w:rsidRPr="00F670F8">
        <w:t xml:space="preserve"> a majority of employees (level </w:t>
      </w:r>
      <w:r w:rsidRPr="00F670F8">
        <w:t>3 facilitation), an employee may work ordinary hours of non-continuous shiftwork in excess of 10 hours and up to 12 hours. Where 12</w:t>
      </w:r>
      <w:r w:rsidR="00154794" w:rsidRPr="00F670F8">
        <w:t> </w:t>
      </w:r>
      <w:r w:rsidRPr="00F670F8">
        <w:t xml:space="preserve">ordinary hours are introduced on any shift, the agreement is subject to level 3 facilitation and clause </w:t>
      </w:r>
      <w:r w:rsidR="00B2066D" w:rsidRPr="00F670F8">
        <w:fldChar w:fldCharType="begin"/>
      </w:r>
      <w:r w:rsidR="00B2066D" w:rsidRPr="00F670F8">
        <w:instrText xml:space="preserve"> REF _Ref217102584 \w \h  \* MERGEFORMAT </w:instrText>
      </w:r>
      <w:r w:rsidR="00B2066D" w:rsidRPr="00F670F8">
        <w:fldChar w:fldCharType="separate"/>
      </w:r>
      <w:r w:rsidR="00844DE2">
        <w:t>30.7(f)</w:t>
      </w:r>
      <w:r w:rsidR="00B2066D" w:rsidRPr="00F670F8">
        <w:fldChar w:fldCharType="end"/>
      </w:r>
      <w:r w:rsidRPr="00F670F8">
        <w:t>.</w:t>
      </w:r>
      <w:bookmarkEnd w:id="282"/>
    </w:p>
    <w:p w14:paraId="598AF013" w14:textId="77777777" w:rsidR="007478D1" w:rsidRPr="00F670F8" w:rsidRDefault="007478D1" w:rsidP="007478D1">
      <w:pPr>
        <w:pStyle w:val="Level3"/>
      </w:pPr>
      <w:bookmarkStart w:id="283" w:name="_Ref217448798"/>
      <w:r w:rsidRPr="00F670F8">
        <w:t>By agreement between the employer and the majority of employees affected (level 2 facilitation), a roster system may operate on the basis that the weekly average of up to 38 ordinary hours is allowed over a period which exceeds 28</w:t>
      </w:r>
      <w:r w:rsidR="001B61DC" w:rsidRPr="00F670F8">
        <w:t> </w:t>
      </w:r>
      <w:r w:rsidRPr="00F670F8">
        <w:t xml:space="preserve">consecutive days but which does not exceed 12 months. </w:t>
      </w:r>
      <w:bookmarkEnd w:id="283"/>
    </w:p>
    <w:p w14:paraId="4228DF85" w14:textId="77777777" w:rsidR="007478D1" w:rsidRPr="00F670F8" w:rsidRDefault="007478D1" w:rsidP="007478D1">
      <w:pPr>
        <w:pStyle w:val="Level3Bold"/>
      </w:pPr>
      <w:r w:rsidRPr="00F670F8">
        <w:t>Days on which ordinary hours are worked</w:t>
      </w:r>
    </w:p>
    <w:p w14:paraId="3513CA42" w14:textId="77777777" w:rsidR="007478D1" w:rsidRPr="00F670F8" w:rsidRDefault="007478D1" w:rsidP="007478D1">
      <w:pPr>
        <w:pStyle w:val="Block2"/>
      </w:pPr>
      <w:r w:rsidRPr="00F670F8">
        <w:t>The ordinary hours of work are to be worked continuously, except for meal breaks. The ordinary hours of work may be worked on any day Monday to Friday inclusive, provided that ordinary hours commencing on a Friday may continue into the Saturday for the remaining ordinary hours of work without the payment of double time.</w:t>
      </w:r>
    </w:p>
    <w:p w14:paraId="534310C1" w14:textId="77777777" w:rsidR="007478D1" w:rsidRPr="00F670F8" w:rsidRDefault="007478D1" w:rsidP="007478D1">
      <w:pPr>
        <w:pStyle w:val="Level3Bold"/>
      </w:pPr>
      <w:bookmarkStart w:id="284" w:name="_Ref217448831"/>
      <w:r w:rsidRPr="00F670F8">
        <w:t>Ordinary hours on Saturday or Sunday</w:t>
      </w:r>
      <w:bookmarkEnd w:id="284"/>
    </w:p>
    <w:p w14:paraId="4EE6A097" w14:textId="77777777" w:rsidR="007478D1" w:rsidRPr="00F670F8" w:rsidRDefault="007478D1" w:rsidP="007478D1">
      <w:pPr>
        <w:pStyle w:val="Level4"/>
      </w:pPr>
      <w:bookmarkStart w:id="285" w:name="_Ref216256416"/>
      <w:r w:rsidRPr="00F670F8">
        <w:t>By agreement between the employer and the majority of employees affected (level 3 facilitation), the days on which ordinary hours are worked may include Saturday and Sunday.</w:t>
      </w:r>
      <w:bookmarkEnd w:id="285"/>
    </w:p>
    <w:p w14:paraId="00ABB0F4" w14:textId="22F1D5D1" w:rsidR="007478D1" w:rsidRPr="00F670F8" w:rsidRDefault="007478D1" w:rsidP="00D8207F">
      <w:pPr>
        <w:pStyle w:val="Level4"/>
      </w:pPr>
      <w:r w:rsidRPr="00F670F8">
        <w:t xml:space="preserve">Where agreement has been reached under clause </w:t>
      </w:r>
      <w:r w:rsidR="00B2066D" w:rsidRPr="00F670F8">
        <w:fldChar w:fldCharType="begin"/>
      </w:r>
      <w:r w:rsidR="00B2066D" w:rsidRPr="00F670F8">
        <w:instrText xml:space="preserve"> REF _Ref216256416 \w \h  \* MERGEFORMAT </w:instrText>
      </w:r>
      <w:r w:rsidR="00B2066D" w:rsidRPr="00F670F8">
        <w:fldChar w:fldCharType="separate"/>
      </w:r>
      <w:r w:rsidR="00844DE2">
        <w:t>30.3(d)(i)</w:t>
      </w:r>
      <w:r w:rsidR="00B2066D" w:rsidRPr="00F670F8">
        <w:fldChar w:fldCharType="end"/>
      </w:r>
      <w:r w:rsidRPr="00F670F8">
        <w:t xml:space="preserve"> to work ordinary hours on a Saturday or Sunday, the following rates will be paid for all ordinary work done on a Saturday or Sunday (as defined):</w:t>
      </w:r>
    </w:p>
    <w:tbl>
      <w:tblPr>
        <w:tblW w:w="0" w:type="auto"/>
        <w:tblInd w:w="1985" w:type="dxa"/>
        <w:tblCellMar>
          <w:left w:w="0" w:type="dxa"/>
          <w:right w:w="170" w:type="dxa"/>
        </w:tblCellMar>
        <w:tblLook w:val="01E0" w:firstRow="1" w:lastRow="1" w:firstColumn="1" w:lastColumn="1" w:noHBand="0" w:noVBand="0"/>
      </w:tblPr>
      <w:tblGrid>
        <w:gridCol w:w="4961"/>
        <w:gridCol w:w="1134"/>
      </w:tblGrid>
      <w:tr w:rsidR="007478D1" w:rsidRPr="00F670F8" w14:paraId="16A168C4" w14:textId="77777777" w:rsidTr="00E14DB1">
        <w:trPr>
          <w:cantSplit/>
        </w:trPr>
        <w:tc>
          <w:tcPr>
            <w:tcW w:w="4961" w:type="dxa"/>
          </w:tcPr>
          <w:p w14:paraId="55B029ED" w14:textId="77777777" w:rsidR="007478D1" w:rsidRPr="00F670F8" w:rsidRDefault="007478D1" w:rsidP="00E14DB1">
            <w:pPr>
              <w:pStyle w:val="AMODTable"/>
              <w:keepNext/>
              <w:rPr>
                <w:b/>
              </w:rPr>
            </w:pPr>
            <w:r w:rsidRPr="00F670F8">
              <w:rPr>
                <w:b/>
              </w:rPr>
              <w:t>Shift</w:t>
            </w:r>
          </w:p>
        </w:tc>
        <w:tc>
          <w:tcPr>
            <w:tcW w:w="1134" w:type="dxa"/>
          </w:tcPr>
          <w:p w14:paraId="62454628" w14:textId="77777777" w:rsidR="007478D1" w:rsidRPr="00F670F8" w:rsidRDefault="007478D1" w:rsidP="00E14DB1">
            <w:pPr>
              <w:pStyle w:val="AMODTable"/>
              <w:keepNext/>
              <w:jc w:val="center"/>
              <w:rPr>
                <w:b/>
              </w:rPr>
            </w:pPr>
            <w:r w:rsidRPr="00F670F8">
              <w:rPr>
                <w:b/>
              </w:rPr>
              <w:t>%</w:t>
            </w:r>
          </w:p>
        </w:tc>
      </w:tr>
      <w:tr w:rsidR="007478D1" w:rsidRPr="00F670F8" w14:paraId="246EA087" w14:textId="77777777" w:rsidTr="00E14DB1">
        <w:tc>
          <w:tcPr>
            <w:tcW w:w="4961" w:type="dxa"/>
          </w:tcPr>
          <w:p w14:paraId="493CE0D3" w14:textId="77777777" w:rsidR="007478D1" w:rsidRPr="00F670F8" w:rsidRDefault="007478D1" w:rsidP="00E14DB1">
            <w:pPr>
              <w:pStyle w:val="AMODTable"/>
              <w:keepNext/>
            </w:pPr>
            <w:r w:rsidRPr="00F670F8">
              <w:t>Afternoon or morning shift</w:t>
            </w:r>
          </w:p>
        </w:tc>
        <w:tc>
          <w:tcPr>
            <w:tcW w:w="1134" w:type="dxa"/>
          </w:tcPr>
          <w:p w14:paraId="3F89CC47" w14:textId="77777777" w:rsidR="007478D1" w:rsidRPr="00F670F8" w:rsidRDefault="007478D1" w:rsidP="00E14DB1">
            <w:pPr>
              <w:pStyle w:val="AMODTable"/>
              <w:keepNext/>
              <w:jc w:val="center"/>
            </w:pPr>
            <w:r w:rsidRPr="00F670F8">
              <w:t>220</w:t>
            </w:r>
          </w:p>
        </w:tc>
      </w:tr>
      <w:tr w:rsidR="007478D1" w:rsidRPr="00F670F8" w14:paraId="5C4F9E6B" w14:textId="77777777" w:rsidTr="00E14DB1">
        <w:tc>
          <w:tcPr>
            <w:tcW w:w="4961" w:type="dxa"/>
          </w:tcPr>
          <w:p w14:paraId="431121A0" w14:textId="6AA5704F" w:rsidR="007478D1" w:rsidRPr="00F670F8" w:rsidRDefault="007478D1" w:rsidP="00E14DB1">
            <w:pPr>
              <w:pStyle w:val="AMODTable"/>
              <w:keepNext/>
            </w:pPr>
            <w:r w:rsidRPr="00F670F8">
              <w:t>Night shift (except as defined in clause</w:t>
            </w:r>
            <w:r w:rsidR="00726083" w:rsidRPr="00F670F8">
              <w:t> </w:t>
            </w:r>
            <w:r w:rsidR="00B2066D" w:rsidRPr="00F670F8">
              <w:fldChar w:fldCharType="begin"/>
            </w:r>
            <w:r w:rsidR="00B2066D" w:rsidRPr="00F670F8">
              <w:instrText xml:space="preserve"> REF _Ref216256548 \w \h  \* MERGEFORMAT </w:instrText>
            </w:r>
            <w:r w:rsidR="00B2066D" w:rsidRPr="00F670F8">
              <w:fldChar w:fldCharType="separate"/>
            </w:r>
            <w:r w:rsidR="00844DE2">
              <w:t>31.3(b)</w:t>
            </w:r>
            <w:r w:rsidR="00B2066D" w:rsidRPr="00F670F8">
              <w:fldChar w:fldCharType="end"/>
            </w:r>
            <w:r w:rsidRPr="00F670F8">
              <w:t>)</w:t>
            </w:r>
          </w:p>
        </w:tc>
        <w:tc>
          <w:tcPr>
            <w:tcW w:w="1134" w:type="dxa"/>
          </w:tcPr>
          <w:p w14:paraId="0343D504" w14:textId="77777777" w:rsidR="007478D1" w:rsidRPr="00F670F8" w:rsidRDefault="007478D1" w:rsidP="00E14DB1">
            <w:pPr>
              <w:pStyle w:val="AMODTable"/>
              <w:keepNext/>
              <w:jc w:val="center"/>
            </w:pPr>
            <w:r w:rsidRPr="00F670F8">
              <w:t>220</w:t>
            </w:r>
          </w:p>
        </w:tc>
      </w:tr>
      <w:tr w:rsidR="007478D1" w:rsidRPr="00F670F8" w14:paraId="3F852FA6" w14:textId="77777777" w:rsidTr="00E14DB1">
        <w:tc>
          <w:tcPr>
            <w:tcW w:w="4961" w:type="dxa"/>
          </w:tcPr>
          <w:p w14:paraId="757D4FE7" w14:textId="0F3B43E0" w:rsidR="007478D1" w:rsidRPr="00F670F8" w:rsidRDefault="007478D1" w:rsidP="00E14DB1">
            <w:pPr>
              <w:pStyle w:val="AMODTable"/>
              <w:keepNext/>
            </w:pPr>
            <w:r w:rsidRPr="00F670F8">
              <w:t xml:space="preserve">Night shift (as defined in clause </w:t>
            </w:r>
            <w:r w:rsidR="00B2066D" w:rsidRPr="00F670F8">
              <w:fldChar w:fldCharType="begin"/>
            </w:r>
            <w:r w:rsidR="00B2066D" w:rsidRPr="00F670F8">
              <w:instrText xml:space="preserve"> REF _Ref216256548 \w \h  \* MERGEFORMAT </w:instrText>
            </w:r>
            <w:r w:rsidR="00B2066D" w:rsidRPr="00F670F8">
              <w:fldChar w:fldCharType="separate"/>
            </w:r>
            <w:r w:rsidR="00844DE2">
              <w:t>31.3(b)</w:t>
            </w:r>
            <w:r w:rsidR="00B2066D" w:rsidRPr="00F670F8">
              <w:fldChar w:fldCharType="end"/>
            </w:r>
            <w:r w:rsidRPr="00F670F8">
              <w:t>)</w:t>
            </w:r>
          </w:p>
        </w:tc>
        <w:tc>
          <w:tcPr>
            <w:tcW w:w="1134" w:type="dxa"/>
          </w:tcPr>
          <w:p w14:paraId="636F4A60" w14:textId="77777777" w:rsidR="007478D1" w:rsidRPr="00F670F8" w:rsidRDefault="007478D1" w:rsidP="00E14DB1">
            <w:pPr>
              <w:pStyle w:val="AMODTable"/>
              <w:keepNext/>
              <w:jc w:val="center"/>
            </w:pPr>
            <w:r w:rsidRPr="00F670F8">
              <w:t>230</w:t>
            </w:r>
          </w:p>
        </w:tc>
      </w:tr>
    </w:tbl>
    <w:p w14:paraId="7381C6EC" w14:textId="4C6B52D9" w:rsidR="007478D1" w:rsidRPr="00F670F8" w:rsidRDefault="007478D1" w:rsidP="00D445AD">
      <w:pPr>
        <w:pStyle w:val="Block3"/>
        <w:numPr>
          <w:ilvl w:val="0"/>
          <w:numId w:val="15"/>
        </w:numPr>
      </w:pPr>
      <w:r w:rsidRPr="00F670F8">
        <w:t xml:space="preserve">Except as provided for in clause </w:t>
      </w:r>
      <w:r w:rsidR="00B2066D" w:rsidRPr="00F670F8">
        <w:fldChar w:fldCharType="begin"/>
      </w:r>
      <w:r w:rsidR="00B2066D" w:rsidRPr="00F670F8">
        <w:instrText xml:space="preserve"> REF _Ref216256726 \w \h  \* MERGEFORMAT </w:instrText>
      </w:r>
      <w:r w:rsidR="00B2066D" w:rsidRPr="00F670F8">
        <w:fldChar w:fldCharType="separate"/>
      </w:r>
      <w:r w:rsidR="00844DE2">
        <w:t>33.3(c)</w:t>
      </w:r>
      <w:r w:rsidR="00B2066D" w:rsidRPr="00F670F8">
        <w:fldChar w:fldCharType="end"/>
      </w:r>
      <w:r w:rsidRPr="00F670F8">
        <w:t xml:space="preserve"> where ordinary time is worked on a Saturday or Sunday and overtime is continuous with such work, the above rates will apply to the overtime work.</w:t>
      </w:r>
    </w:p>
    <w:p w14:paraId="54B940D9" w14:textId="74EF4345" w:rsidR="007478D1" w:rsidRPr="00F670F8" w:rsidRDefault="007478D1" w:rsidP="00D445AD">
      <w:pPr>
        <w:pStyle w:val="Block3"/>
        <w:numPr>
          <w:ilvl w:val="0"/>
          <w:numId w:val="15"/>
        </w:numPr>
      </w:pPr>
      <w:r w:rsidRPr="00F670F8">
        <w:t xml:space="preserve">The above rates are in substitution for and not cumulative on the shift allowances prescribed in clause </w:t>
      </w:r>
      <w:r w:rsidR="00B2066D" w:rsidRPr="00F670F8">
        <w:fldChar w:fldCharType="begin"/>
      </w:r>
      <w:r w:rsidR="00B2066D" w:rsidRPr="00F670F8">
        <w:instrText xml:space="preserve"> REF _Ref216256614 \w \h  \* MERGEFORMAT </w:instrText>
      </w:r>
      <w:r w:rsidR="00B2066D" w:rsidRPr="00F670F8">
        <w:fldChar w:fldCharType="separate"/>
      </w:r>
      <w:r w:rsidR="00844DE2">
        <w:t>31.3</w:t>
      </w:r>
      <w:r w:rsidR="00B2066D" w:rsidRPr="00F670F8">
        <w:fldChar w:fldCharType="end"/>
      </w:r>
      <w:r w:rsidRPr="00F670F8">
        <w:t xml:space="preserve"> and the overtime penalties in </w:t>
      </w:r>
      <w:r w:rsidR="00726083" w:rsidRPr="00F670F8">
        <w:t xml:space="preserve">clause </w:t>
      </w:r>
      <w:r w:rsidR="00B2066D" w:rsidRPr="00F670F8">
        <w:fldChar w:fldCharType="begin"/>
      </w:r>
      <w:r w:rsidR="00B2066D" w:rsidRPr="00F670F8">
        <w:instrText xml:space="preserve"> REF _Ref216256702 \w \h  \* MERGEFORMAT </w:instrText>
      </w:r>
      <w:r w:rsidR="00B2066D" w:rsidRPr="00F670F8">
        <w:fldChar w:fldCharType="separate"/>
      </w:r>
      <w:r w:rsidR="00844DE2">
        <w:t>33.3</w:t>
      </w:r>
      <w:r w:rsidR="00B2066D" w:rsidRPr="00F670F8">
        <w:fldChar w:fldCharType="end"/>
      </w:r>
      <w:r w:rsidRPr="00F670F8">
        <w:t>.</w:t>
      </w:r>
    </w:p>
    <w:p w14:paraId="61F99B13" w14:textId="77777777" w:rsidR="007478D1" w:rsidRPr="00F670F8" w:rsidRDefault="007478D1" w:rsidP="007478D1">
      <w:pPr>
        <w:pStyle w:val="Level2Bold"/>
      </w:pPr>
      <w:r w:rsidRPr="00F670F8">
        <w:t>Ordinary hours of work—continuous shiftwork employees other than in a newspaper office</w:t>
      </w:r>
    </w:p>
    <w:p w14:paraId="3FBF045D" w14:textId="77777777" w:rsidR="007478D1" w:rsidRPr="00F670F8" w:rsidRDefault="007478D1" w:rsidP="007478D1">
      <w:pPr>
        <w:pStyle w:val="Level3"/>
      </w:pPr>
      <w:r w:rsidRPr="00F670F8">
        <w:rPr>
          <w:b/>
        </w:rPr>
        <w:t xml:space="preserve">Continuous shiftwork </w:t>
      </w:r>
      <w:r w:rsidRPr="00F670F8">
        <w:t>means work carried on with consecutive shifts of employees throughout the 24 hours of each day without interruption except during breakdowns or meal breaks or due to unavoidable causes beyond the control of the employer.</w:t>
      </w:r>
    </w:p>
    <w:p w14:paraId="1E17432C" w14:textId="77777777" w:rsidR="007478D1" w:rsidRPr="00F670F8" w:rsidRDefault="007478D1" w:rsidP="007478D1">
      <w:pPr>
        <w:pStyle w:val="Level3Bold"/>
      </w:pPr>
      <w:r w:rsidRPr="00F670F8">
        <w:t>Ordinary hours and work cycles</w:t>
      </w:r>
    </w:p>
    <w:p w14:paraId="7D78AB39" w14:textId="77777777" w:rsidR="007478D1" w:rsidRPr="00F670F8" w:rsidRDefault="007478D1" w:rsidP="007478D1">
      <w:pPr>
        <w:pStyle w:val="Level4"/>
      </w:pPr>
      <w:r w:rsidRPr="00F670F8">
        <w:t>The ordinary hours of continuous shiftwork employees are to average 38 hours per week and must not exceed 152 hours in 28 consecutive days.</w:t>
      </w:r>
    </w:p>
    <w:p w14:paraId="194DAB69" w14:textId="77777777" w:rsidR="007478D1" w:rsidRPr="00F670F8" w:rsidRDefault="007478D1" w:rsidP="007478D1">
      <w:pPr>
        <w:pStyle w:val="Level4"/>
      </w:pPr>
      <w:bookmarkStart w:id="286" w:name="_Ref216257131"/>
      <w:r w:rsidRPr="00F670F8">
        <w:t>The ordinary hours of continuous shiftwork employees will not exceed eight hours per shift.</w:t>
      </w:r>
      <w:bookmarkEnd w:id="286"/>
    </w:p>
    <w:p w14:paraId="53B59ECE" w14:textId="3B9ACD2B" w:rsidR="007478D1" w:rsidRPr="00F670F8" w:rsidRDefault="007478D1" w:rsidP="007478D1">
      <w:pPr>
        <w:pStyle w:val="Level4"/>
      </w:pPr>
      <w:bookmarkStart w:id="287" w:name="_Ref217448860"/>
      <w:r w:rsidRPr="00F670F8">
        <w:t xml:space="preserve">Notwithstanding </w:t>
      </w:r>
      <w:r w:rsidR="00726083" w:rsidRPr="00F670F8">
        <w:t xml:space="preserve">clause </w:t>
      </w:r>
      <w:r w:rsidR="00B2066D" w:rsidRPr="00F670F8">
        <w:fldChar w:fldCharType="begin"/>
      </w:r>
      <w:r w:rsidR="00B2066D" w:rsidRPr="00F670F8">
        <w:instrText xml:space="preserve"> REF _Ref216257131 \w \h  \* MERGEFORMAT </w:instrText>
      </w:r>
      <w:r w:rsidR="00B2066D" w:rsidRPr="00F670F8">
        <w:fldChar w:fldCharType="separate"/>
      </w:r>
      <w:r w:rsidR="00844DE2">
        <w:t>30.4(b)(ii)</w:t>
      </w:r>
      <w:r w:rsidR="00B2066D" w:rsidRPr="00F670F8">
        <w:fldChar w:fldCharType="end"/>
      </w:r>
      <w:r w:rsidRPr="00F670F8">
        <w:t xml:space="preserve"> the ordinary hours of continuous shiftwork may be up to 10 hours per day by agreement between the employer and the majority of employees (level 1 facilitation).</w:t>
      </w:r>
      <w:bookmarkEnd w:id="287"/>
    </w:p>
    <w:p w14:paraId="799A1F7F" w14:textId="7099D493" w:rsidR="007478D1" w:rsidRPr="00F670F8" w:rsidRDefault="007478D1" w:rsidP="007478D1">
      <w:pPr>
        <w:pStyle w:val="Level4"/>
      </w:pPr>
      <w:bookmarkStart w:id="288" w:name="_Ref216499216"/>
      <w:r w:rsidRPr="00F670F8">
        <w:t>By agreement between the employer and the majority of employees (level 3 facilitation), an employee may work ordinary hours in excess of 10 hours and up to 12 hours. Where 12 ordinary hours are introduced on any shift, the agreement is subject to level 3 facilitation and clause </w:t>
      </w:r>
      <w:r w:rsidR="00B2066D" w:rsidRPr="00F670F8">
        <w:fldChar w:fldCharType="begin"/>
      </w:r>
      <w:r w:rsidR="00B2066D" w:rsidRPr="00F670F8">
        <w:instrText xml:space="preserve"> REF _Ref217102584 \w \h  \* MERGEFORMAT </w:instrText>
      </w:r>
      <w:r w:rsidR="00B2066D" w:rsidRPr="00F670F8">
        <w:fldChar w:fldCharType="separate"/>
      </w:r>
      <w:r w:rsidR="00844DE2">
        <w:t>30.7(f)</w:t>
      </w:r>
      <w:r w:rsidR="00B2066D" w:rsidRPr="00F670F8">
        <w:fldChar w:fldCharType="end"/>
      </w:r>
      <w:r w:rsidRPr="00F670F8">
        <w:t>.</w:t>
      </w:r>
      <w:bookmarkEnd w:id="288"/>
    </w:p>
    <w:p w14:paraId="28B74319" w14:textId="77777777" w:rsidR="007478D1" w:rsidRPr="00F670F8" w:rsidRDefault="007478D1" w:rsidP="007478D1">
      <w:pPr>
        <w:pStyle w:val="Level3"/>
      </w:pPr>
      <w:bookmarkStart w:id="289" w:name="_Ref217448937"/>
      <w:r w:rsidRPr="00F670F8">
        <w:t>By agreement between the employer and the majority of employees affected (level 2 facilitation), a roster system may operate on the basis that the weekly average of 38 ordinary hours is achieved over a period which exceeds 28</w:t>
      </w:r>
      <w:r w:rsidR="001B61DC" w:rsidRPr="00F670F8">
        <w:t> </w:t>
      </w:r>
      <w:r w:rsidRPr="00F670F8">
        <w:t>consecutive days but does not exceed 12 months.</w:t>
      </w:r>
      <w:bookmarkEnd w:id="289"/>
    </w:p>
    <w:p w14:paraId="1995E895" w14:textId="77777777" w:rsidR="007478D1" w:rsidRPr="00F670F8" w:rsidRDefault="007478D1" w:rsidP="007478D1">
      <w:pPr>
        <w:pStyle w:val="Level3Bold"/>
      </w:pPr>
      <w:r w:rsidRPr="00F670F8">
        <w:t>Days on which ordinary hours are worked</w:t>
      </w:r>
    </w:p>
    <w:p w14:paraId="27084F15" w14:textId="77777777" w:rsidR="007478D1" w:rsidRPr="00F670F8" w:rsidRDefault="007478D1" w:rsidP="007478D1">
      <w:pPr>
        <w:pStyle w:val="Block2"/>
      </w:pPr>
      <w:r w:rsidRPr="00F670F8">
        <w:t>The ordinary hours of work are to be worked continuously, except for meal breaks, at the discretion of the employer. The ordinary hours of work may be worked on any day Monday to Friday inclusive, provided that ordinary hours commencing on a Friday, may continue into the Saturday for the remaining ordinary hours of work without the payment of weekend penalty rates.</w:t>
      </w:r>
    </w:p>
    <w:p w14:paraId="04CE9FE4" w14:textId="77777777" w:rsidR="007478D1" w:rsidRPr="00F670F8" w:rsidRDefault="007478D1" w:rsidP="007478D1">
      <w:pPr>
        <w:pStyle w:val="Level3Bold"/>
      </w:pPr>
      <w:r w:rsidRPr="00F670F8">
        <w:t>Limitation on double shifts</w:t>
      </w:r>
    </w:p>
    <w:p w14:paraId="05D89758" w14:textId="77777777" w:rsidR="007478D1" w:rsidRPr="00F670F8" w:rsidRDefault="007478D1" w:rsidP="007478D1">
      <w:pPr>
        <w:pStyle w:val="Block2"/>
      </w:pPr>
      <w:r w:rsidRPr="00F670F8">
        <w:t>Shiftwork employees, whilst recognising their obligations to continue at work until relieved will not be required to work more than two consecutive shifts. The employer will avoid double shifts as far as possible by using every endeavour to arrange reliefs, and will limit the number of double shifts worked by an employee to one in any week except in unavoidable circumstances.</w:t>
      </w:r>
    </w:p>
    <w:p w14:paraId="6132B035" w14:textId="77777777" w:rsidR="007478D1" w:rsidRPr="00F670F8" w:rsidRDefault="007478D1" w:rsidP="007478D1">
      <w:pPr>
        <w:pStyle w:val="Level3Bold"/>
      </w:pPr>
      <w:bookmarkStart w:id="290" w:name="_Ref217448958"/>
      <w:r w:rsidRPr="00F670F8">
        <w:t>Ordinary hours on Saturday or Sunday</w:t>
      </w:r>
      <w:bookmarkEnd w:id="290"/>
    </w:p>
    <w:p w14:paraId="709EC5A8" w14:textId="77777777" w:rsidR="007478D1" w:rsidRPr="00F670F8" w:rsidRDefault="007478D1" w:rsidP="007478D1">
      <w:pPr>
        <w:pStyle w:val="Level4"/>
      </w:pPr>
      <w:bookmarkStart w:id="291" w:name="_Ref216257423"/>
      <w:r w:rsidRPr="00F670F8">
        <w:t>The days on which ordinary hours are worked may include Saturday and Sunday subject to agreement between the employer and the majority of employees affected (level 3 facilitation).</w:t>
      </w:r>
      <w:bookmarkEnd w:id="291"/>
    </w:p>
    <w:p w14:paraId="1611A729" w14:textId="5997ECC7" w:rsidR="007478D1" w:rsidRPr="00F670F8" w:rsidRDefault="007478D1" w:rsidP="007478D1">
      <w:pPr>
        <w:pStyle w:val="Level4"/>
      </w:pPr>
      <w:r w:rsidRPr="00F670F8">
        <w:t xml:space="preserve">Where agreement has been reached under clause </w:t>
      </w:r>
      <w:r w:rsidR="00B2066D" w:rsidRPr="00F670F8">
        <w:fldChar w:fldCharType="begin"/>
      </w:r>
      <w:r w:rsidR="00B2066D" w:rsidRPr="00F670F8">
        <w:instrText xml:space="preserve"> REF _Ref216257423 \w \h  \* MERGEFORMAT </w:instrText>
      </w:r>
      <w:r w:rsidR="00B2066D" w:rsidRPr="00F670F8">
        <w:fldChar w:fldCharType="separate"/>
      </w:r>
      <w:r w:rsidR="00844DE2">
        <w:t>30.4(f)(i)</w:t>
      </w:r>
      <w:r w:rsidR="00B2066D" w:rsidRPr="00F670F8">
        <w:fldChar w:fldCharType="end"/>
      </w:r>
      <w:r w:rsidRPr="00F670F8">
        <w:t xml:space="preserve"> to work ordinary hours on a Saturday or Sunday, the following rates will be paid for all ordinary work done on Saturday or Sunday (as defined):</w:t>
      </w:r>
    </w:p>
    <w:tbl>
      <w:tblPr>
        <w:tblW w:w="0" w:type="auto"/>
        <w:tblInd w:w="1985" w:type="dxa"/>
        <w:tblCellMar>
          <w:left w:w="0" w:type="dxa"/>
          <w:right w:w="170" w:type="dxa"/>
        </w:tblCellMar>
        <w:tblLook w:val="01E0" w:firstRow="1" w:lastRow="1" w:firstColumn="1" w:lastColumn="1" w:noHBand="0" w:noVBand="0"/>
      </w:tblPr>
      <w:tblGrid>
        <w:gridCol w:w="4315"/>
        <w:gridCol w:w="1080"/>
      </w:tblGrid>
      <w:tr w:rsidR="007478D1" w:rsidRPr="00F670F8" w14:paraId="330EBE36" w14:textId="77777777" w:rsidTr="00D64D85">
        <w:trPr>
          <w:tblHeader/>
        </w:trPr>
        <w:tc>
          <w:tcPr>
            <w:tcW w:w="4315" w:type="dxa"/>
          </w:tcPr>
          <w:p w14:paraId="3E467D60" w14:textId="77777777" w:rsidR="007478D1" w:rsidRPr="00F670F8" w:rsidRDefault="007478D1" w:rsidP="001B61DC">
            <w:pPr>
              <w:pStyle w:val="AMODTable"/>
              <w:keepNext/>
              <w:rPr>
                <w:b/>
              </w:rPr>
            </w:pPr>
            <w:r w:rsidRPr="00F670F8">
              <w:rPr>
                <w:b/>
              </w:rPr>
              <w:t>Shift</w:t>
            </w:r>
          </w:p>
        </w:tc>
        <w:tc>
          <w:tcPr>
            <w:tcW w:w="1080" w:type="dxa"/>
          </w:tcPr>
          <w:p w14:paraId="3144AF88" w14:textId="77777777" w:rsidR="007478D1" w:rsidRPr="00F670F8" w:rsidRDefault="007478D1" w:rsidP="001B61DC">
            <w:pPr>
              <w:pStyle w:val="AMODTable"/>
              <w:keepNext/>
              <w:jc w:val="center"/>
              <w:rPr>
                <w:b/>
              </w:rPr>
            </w:pPr>
            <w:r w:rsidRPr="00F670F8">
              <w:rPr>
                <w:b/>
              </w:rPr>
              <w:t>%</w:t>
            </w:r>
          </w:p>
        </w:tc>
      </w:tr>
      <w:tr w:rsidR="007478D1" w:rsidRPr="00F670F8" w14:paraId="16BA6F71" w14:textId="77777777" w:rsidTr="00E14DB1">
        <w:tc>
          <w:tcPr>
            <w:tcW w:w="4315" w:type="dxa"/>
          </w:tcPr>
          <w:p w14:paraId="57A3F43C" w14:textId="77777777" w:rsidR="007478D1" w:rsidRPr="00F670F8" w:rsidRDefault="007478D1" w:rsidP="001B61DC">
            <w:pPr>
              <w:pStyle w:val="AMODTable"/>
              <w:keepNext/>
            </w:pPr>
            <w:r w:rsidRPr="00F670F8">
              <w:t>Afternoon or morning shift</w:t>
            </w:r>
          </w:p>
        </w:tc>
        <w:tc>
          <w:tcPr>
            <w:tcW w:w="1080" w:type="dxa"/>
          </w:tcPr>
          <w:p w14:paraId="47DD7ABD" w14:textId="77777777" w:rsidR="007478D1" w:rsidRPr="00F670F8" w:rsidRDefault="007478D1" w:rsidP="001B61DC">
            <w:pPr>
              <w:pStyle w:val="AMODTable"/>
              <w:keepNext/>
              <w:jc w:val="center"/>
              <w:rPr>
                <w:sz w:val="32"/>
                <w:szCs w:val="32"/>
              </w:rPr>
            </w:pPr>
            <w:r w:rsidRPr="00F670F8">
              <w:t>220</w:t>
            </w:r>
          </w:p>
        </w:tc>
      </w:tr>
      <w:tr w:rsidR="007478D1" w:rsidRPr="00F670F8" w14:paraId="273ABB59" w14:textId="77777777" w:rsidTr="00E14DB1">
        <w:tc>
          <w:tcPr>
            <w:tcW w:w="4315" w:type="dxa"/>
          </w:tcPr>
          <w:p w14:paraId="0952002C" w14:textId="690E1EF0" w:rsidR="007478D1" w:rsidRPr="00F670F8" w:rsidRDefault="007478D1" w:rsidP="001B61DC">
            <w:pPr>
              <w:pStyle w:val="AMODTable"/>
              <w:keepNext/>
            </w:pPr>
            <w:r w:rsidRPr="00F670F8">
              <w:t>Night shift (except as defined in clause</w:t>
            </w:r>
            <w:r w:rsidR="00726083" w:rsidRPr="00F670F8">
              <w:t> </w:t>
            </w:r>
            <w:r w:rsidR="00B2066D" w:rsidRPr="00F670F8">
              <w:fldChar w:fldCharType="begin"/>
            </w:r>
            <w:r w:rsidR="00B2066D" w:rsidRPr="00F670F8">
              <w:instrText xml:space="preserve"> REF _Ref216256548 \w \h  \* MERGEFORMAT </w:instrText>
            </w:r>
            <w:r w:rsidR="00B2066D" w:rsidRPr="00F670F8">
              <w:fldChar w:fldCharType="separate"/>
            </w:r>
            <w:r w:rsidR="00844DE2">
              <w:t>31.3(b)</w:t>
            </w:r>
            <w:r w:rsidR="00B2066D" w:rsidRPr="00F670F8">
              <w:fldChar w:fldCharType="end"/>
            </w:r>
            <w:r w:rsidRPr="00F670F8">
              <w:t>)</w:t>
            </w:r>
          </w:p>
        </w:tc>
        <w:tc>
          <w:tcPr>
            <w:tcW w:w="1080" w:type="dxa"/>
          </w:tcPr>
          <w:p w14:paraId="29DD3B5A" w14:textId="77777777" w:rsidR="007478D1" w:rsidRPr="00F670F8" w:rsidRDefault="007478D1" w:rsidP="001B61DC">
            <w:pPr>
              <w:pStyle w:val="AMODTable"/>
              <w:keepNext/>
              <w:jc w:val="center"/>
            </w:pPr>
            <w:r w:rsidRPr="00F670F8">
              <w:t>220</w:t>
            </w:r>
          </w:p>
        </w:tc>
      </w:tr>
      <w:tr w:rsidR="007478D1" w:rsidRPr="00F670F8" w14:paraId="000683B4" w14:textId="77777777" w:rsidTr="00E14DB1">
        <w:tc>
          <w:tcPr>
            <w:tcW w:w="4315" w:type="dxa"/>
          </w:tcPr>
          <w:p w14:paraId="1331FC08" w14:textId="083E945C" w:rsidR="007478D1" w:rsidRPr="00F670F8" w:rsidRDefault="007478D1" w:rsidP="000206B3">
            <w:pPr>
              <w:pStyle w:val="AMODTable"/>
            </w:pPr>
            <w:r w:rsidRPr="00F670F8">
              <w:t xml:space="preserve">Night shift (as defined in clause </w:t>
            </w:r>
            <w:r w:rsidR="00B2066D" w:rsidRPr="00F670F8">
              <w:fldChar w:fldCharType="begin"/>
            </w:r>
            <w:r w:rsidR="00B2066D" w:rsidRPr="00F670F8">
              <w:instrText xml:space="preserve"> REF _Ref216256548 \w \h  \* MERGEFORMAT </w:instrText>
            </w:r>
            <w:r w:rsidR="00B2066D" w:rsidRPr="00F670F8">
              <w:fldChar w:fldCharType="separate"/>
            </w:r>
            <w:r w:rsidR="00844DE2">
              <w:t>31.3(b)</w:t>
            </w:r>
            <w:r w:rsidR="00B2066D" w:rsidRPr="00F670F8">
              <w:fldChar w:fldCharType="end"/>
            </w:r>
            <w:r w:rsidRPr="00F670F8">
              <w:t>)</w:t>
            </w:r>
          </w:p>
        </w:tc>
        <w:tc>
          <w:tcPr>
            <w:tcW w:w="1080" w:type="dxa"/>
          </w:tcPr>
          <w:p w14:paraId="7F9E894E" w14:textId="77777777" w:rsidR="007478D1" w:rsidRPr="00F670F8" w:rsidRDefault="007478D1" w:rsidP="000206B3">
            <w:pPr>
              <w:pStyle w:val="AMODTable"/>
              <w:jc w:val="center"/>
            </w:pPr>
            <w:r w:rsidRPr="00F670F8">
              <w:t>230</w:t>
            </w:r>
          </w:p>
        </w:tc>
      </w:tr>
    </w:tbl>
    <w:p w14:paraId="14F7485D" w14:textId="7CC19086" w:rsidR="007478D1" w:rsidRPr="00F670F8" w:rsidRDefault="007478D1" w:rsidP="007478D1">
      <w:pPr>
        <w:pStyle w:val="Block3"/>
        <w:ind w:left="2552" w:hanging="567"/>
      </w:pPr>
      <w:r w:rsidRPr="00F670F8">
        <w:rPr>
          <w:b/>
        </w:rPr>
        <w:t>(A)</w:t>
      </w:r>
      <w:r w:rsidRPr="00F670F8">
        <w:rPr>
          <w:b/>
        </w:rPr>
        <w:tab/>
      </w:r>
      <w:r w:rsidRPr="00F670F8">
        <w:t xml:space="preserve">Except as provided for in clause </w:t>
      </w:r>
      <w:r w:rsidR="00B2066D" w:rsidRPr="00F670F8">
        <w:fldChar w:fldCharType="begin"/>
      </w:r>
      <w:r w:rsidR="00B2066D" w:rsidRPr="00F670F8">
        <w:instrText xml:space="preserve"> REF _Ref216256726 \w \h  \* MERGEFORMAT </w:instrText>
      </w:r>
      <w:r w:rsidR="00B2066D" w:rsidRPr="00F670F8">
        <w:fldChar w:fldCharType="separate"/>
      </w:r>
      <w:r w:rsidR="00844DE2">
        <w:t>33.3(c)</w:t>
      </w:r>
      <w:r w:rsidR="00B2066D" w:rsidRPr="00F670F8">
        <w:fldChar w:fldCharType="end"/>
      </w:r>
      <w:r w:rsidRPr="00F670F8">
        <w:t xml:space="preserve"> where ordinary time is worked on a Saturday or Sunday and overtime is continuous with such work, the above rates will apply to the overtime work.</w:t>
      </w:r>
    </w:p>
    <w:p w14:paraId="6D9FE58F" w14:textId="4196DD11" w:rsidR="007478D1" w:rsidRPr="00F670F8" w:rsidRDefault="007478D1" w:rsidP="007478D1">
      <w:pPr>
        <w:pStyle w:val="Block3"/>
        <w:ind w:left="2552" w:hanging="567"/>
      </w:pPr>
      <w:r w:rsidRPr="00F670F8">
        <w:rPr>
          <w:b/>
        </w:rPr>
        <w:t>(B)</w:t>
      </w:r>
      <w:r w:rsidRPr="00F670F8">
        <w:tab/>
        <w:t xml:space="preserve">The above rates are in substitution for and not cumulative on the shift allowances prescribed in clause </w:t>
      </w:r>
      <w:r w:rsidR="00B2066D" w:rsidRPr="00F670F8">
        <w:fldChar w:fldCharType="begin"/>
      </w:r>
      <w:r w:rsidR="00B2066D" w:rsidRPr="00F670F8">
        <w:instrText xml:space="preserve"> REF _Ref216256614 \w \h  \* MERGEFORMAT </w:instrText>
      </w:r>
      <w:r w:rsidR="00B2066D" w:rsidRPr="00F670F8">
        <w:fldChar w:fldCharType="separate"/>
      </w:r>
      <w:r w:rsidR="00844DE2">
        <w:t>31.3</w:t>
      </w:r>
      <w:r w:rsidR="00B2066D" w:rsidRPr="00F670F8">
        <w:fldChar w:fldCharType="end"/>
      </w:r>
      <w:r w:rsidRPr="00F670F8">
        <w:t xml:space="preserve"> and the overtime penalties in clause </w:t>
      </w:r>
      <w:r w:rsidR="00B2066D" w:rsidRPr="00F670F8">
        <w:fldChar w:fldCharType="begin"/>
      </w:r>
      <w:r w:rsidR="00B2066D" w:rsidRPr="00F670F8">
        <w:instrText xml:space="preserve"> REF _Ref216256702 \w \h  \* MERGEFORMAT </w:instrText>
      </w:r>
      <w:r w:rsidR="00B2066D" w:rsidRPr="00F670F8">
        <w:fldChar w:fldCharType="separate"/>
      </w:r>
      <w:r w:rsidR="00844DE2">
        <w:t>33.3</w:t>
      </w:r>
      <w:r w:rsidR="00B2066D" w:rsidRPr="00F670F8">
        <w:fldChar w:fldCharType="end"/>
      </w:r>
      <w:r w:rsidRPr="00F670F8">
        <w:t>.</w:t>
      </w:r>
    </w:p>
    <w:p w14:paraId="2A369B47" w14:textId="77777777" w:rsidR="007478D1" w:rsidRPr="00F670F8" w:rsidRDefault="007478D1" w:rsidP="007478D1">
      <w:pPr>
        <w:pStyle w:val="Level2Bold"/>
      </w:pPr>
      <w:bookmarkStart w:id="292" w:name="_Ref216496011"/>
      <w:r w:rsidRPr="00F670F8">
        <w:t>Ordinary hours of work—</w:t>
      </w:r>
      <w:bookmarkEnd w:id="292"/>
      <w:r w:rsidRPr="00F670F8">
        <w:t>in a non-daily newspaper office</w:t>
      </w:r>
    </w:p>
    <w:p w14:paraId="0BEFABAB" w14:textId="77777777" w:rsidR="007478D1" w:rsidRPr="00F670F8" w:rsidRDefault="007478D1" w:rsidP="007478D1">
      <w:pPr>
        <w:pStyle w:val="Level3Bold"/>
      </w:pPr>
      <w:r w:rsidRPr="00F670F8">
        <w:t>Ordinary hours and work cycles</w:t>
      </w:r>
    </w:p>
    <w:p w14:paraId="04996D6E" w14:textId="77777777" w:rsidR="007478D1" w:rsidRPr="00F670F8" w:rsidRDefault="007478D1" w:rsidP="007478D1">
      <w:pPr>
        <w:pStyle w:val="Level4"/>
      </w:pPr>
      <w:r w:rsidRPr="00F670F8">
        <w:t>The ordinary hours for non-continuous shiftwork must not exceed an average of 38 per week.</w:t>
      </w:r>
    </w:p>
    <w:p w14:paraId="0D07D22E" w14:textId="77777777" w:rsidR="007478D1" w:rsidRPr="00F670F8" w:rsidRDefault="007478D1" w:rsidP="007478D1">
      <w:pPr>
        <w:pStyle w:val="Level4"/>
      </w:pPr>
      <w:bookmarkStart w:id="293" w:name="_Ref216257713"/>
      <w:r w:rsidRPr="00F670F8">
        <w:t>The ordinary hours of shiftwork employees not on continuous shiftwork will not exceed 8.75 hours per shift.</w:t>
      </w:r>
      <w:bookmarkEnd w:id="293"/>
    </w:p>
    <w:p w14:paraId="0016F18D" w14:textId="46B636A2" w:rsidR="007478D1" w:rsidRPr="00F670F8" w:rsidRDefault="007478D1" w:rsidP="007478D1">
      <w:pPr>
        <w:pStyle w:val="Level4"/>
      </w:pPr>
      <w:bookmarkStart w:id="294" w:name="_Ref217449129"/>
      <w:r w:rsidRPr="00F670F8">
        <w:t xml:space="preserve">Notwithstanding </w:t>
      </w:r>
      <w:r w:rsidR="00B2066D" w:rsidRPr="00F670F8">
        <w:fldChar w:fldCharType="begin"/>
      </w:r>
      <w:r w:rsidR="00B2066D" w:rsidRPr="00F670F8">
        <w:instrText xml:space="preserve"> REF _Ref216257713 \w \h  \* MERGEFORMAT </w:instrText>
      </w:r>
      <w:r w:rsidR="00B2066D" w:rsidRPr="00F670F8">
        <w:fldChar w:fldCharType="separate"/>
      </w:r>
      <w:r w:rsidR="00844DE2">
        <w:t>30.5(a)(ii)</w:t>
      </w:r>
      <w:r w:rsidR="00B2066D" w:rsidRPr="00F670F8">
        <w:fldChar w:fldCharType="end"/>
      </w:r>
      <w:r w:rsidRPr="00F670F8">
        <w:t>, the ordinary hours of shiftwork employees not on continuous shiftwork may be up to 10 hours per shift by agreement between the employer and the majority of employees (level 1 facilitation).</w:t>
      </w:r>
      <w:bookmarkEnd w:id="294"/>
    </w:p>
    <w:p w14:paraId="0B3D629A" w14:textId="687074F7" w:rsidR="007478D1" w:rsidRPr="00F670F8" w:rsidRDefault="007478D1" w:rsidP="007478D1">
      <w:pPr>
        <w:pStyle w:val="Level4"/>
      </w:pPr>
      <w:bookmarkStart w:id="295" w:name="_Ref216499245"/>
      <w:r w:rsidRPr="00F670F8">
        <w:t xml:space="preserve">By agreement between the employer and a majority of employees (level 3 facilitation), an employee may work ordinary hours of non-continuous shiftwork in excess of 10 hours and up to 12 hours. Where 12 ordinary hours are introduced on any shift, the agreement is subject to level 3 facilitation and clause </w:t>
      </w:r>
      <w:r w:rsidR="00B2066D" w:rsidRPr="00F670F8">
        <w:fldChar w:fldCharType="begin"/>
      </w:r>
      <w:r w:rsidR="00B2066D" w:rsidRPr="00F670F8">
        <w:instrText xml:space="preserve"> REF _Ref217102584 \w \h  \* MERGEFORMAT </w:instrText>
      </w:r>
      <w:r w:rsidR="00B2066D" w:rsidRPr="00F670F8">
        <w:fldChar w:fldCharType="separate"/>
      </w:r>
      <w:r w:rsidR="00844DE2">
        <w:t>30.7(f)</w:t>
      </w:r>
      <w:r w:rsidR="00B2066D" w:rsidRPr="00F670F8">
        <w:fldChar w:fldCharType="end"/>
      </w:r>
      <w:r w:rsidRPr="00F670F8">
        <w:t>.</w:t>
      </w:r>
      <w:bookmarkEnd w:id="295"/>
    </w:p>
    <w:p w14:paraId="4CFC6026" w14:textId="77777777" w:rsidR="007478D1" w:rsidRPr="00F670F8" w:rsidRDefault="007478D1" w:rsidP="007478D1">
      <w:pPr>
        <w:pStyle w:val="Level3"/>
      </w:pPr>
      <w:bookmarkStart w:id="296" w:name="_Ref217449378"/>
      <w:r w:rsidRPr="00F670F8">
        <w:t>By agreement between the employer and the majority of employees affected (level 2 facilitation), a roster system may operate on the basis that the weekly average of up to 38 ordinary hours is allowed over a period which exceeds 28</w:t>
      </w:r>
      <w:r w:rsidR="001B61DC" w:rsidRPr="00F670F8">
        <w:t> </w:t>
      </w:r>
      <w:r w:rsidRPr="00F670F8">
        <w:t xml:space="preserve"> consecutive days but which does not exceed 12 months. </w:t>
      </w:r>
      <w:bookmarkEnd w:id="296"/>
    </w:p>
    <w:p w14:paraId="09016DC4" w14:textId="77777777" w:rsidR="007478D1" w:rsidRPr="00F670F8" w:rsidRDefault="007478D1" w:rsidP="007478D1">
      <w:pPr>
        <w:pStyle w:val="Level3Bold"/>
      </w:pPr>
      <w:r w:rsidRPr="00F670F8">
        <w:t>Night work in a non-daily newspaper office</w:t>
      </w:r>
    </w:p>
    <w:p w14:paraId="16DC9EF2" w14:textId="40D525F9" w:rsidR="007478D1" w:rsidRPr="00F670F8" w:rsidRDefault="007478D1" w:rsidP="007478D1">
      <w:pPr>
        <w:pStyle w:val="Block2"/>
      </w:pPr>
      <w:r w:rsidRPr="00F670F8">
        <w:t xml:space="preserve">Night work in a newspaper office means any work performed between the hours of 5.00 pm and at or before 8.00 am. By agreement between the employer and an employee, night work on Sunday may commence before 5.00 pm. This agreement is not subject to clause </w:t>
      </w:r>
      <w:r w:rsidR="00B2066D" w:rsidRPr="00F670F8">
        <w:fldChar w:fldCharType="begin"/>
      </w:r>
      <w:r w:rsidR="00B2066D" w:rsidRPr="00F670F8">
        <w:instrText xml:space="preserve"> REF _Ref250391142 \w \h  \* MERGEFORMAT </w:instrText>
      </w:r>
      <w:r w:rsidR="00B2066D" w:rsidRPr="00F670F8">
        <w:fldChar w:fldCharType="separate"/>
      </w:r>
      <w:r w:rsidR="00844DE2">
        <w:t>8</w:t>
      </w:r>
      <w:r w:rsidR="00B2066D" w:rsidRPr="00F670F8">
        <w:fldChar w:fldCharType="end"/>
      </w:r>
      <w:r w:rsidR="003F21DF" w:rsidRPr="00F670F8">
        <w:t>—</w:t>
      </w:r>
      <w:r w:rsidR="00B2066D" w:rsidRPr="00F670F8">
        <w:fldChar w:fldCharType="begin"/>
      </w:r>
      <w:r w:rsidR="00B2066D" w:rsidRPr="00F670F8">
        <w:instrText xml:space="preserve"> REF _Ref250391145 \h  \* MERGEFORMAT </w:instrText>
      </w:r>
      <w:r w:rsidR="00B2066D" w:rsidRPr="00F670F8">
        <w:fldChar w:fldCharType="separate"/>
      </w:r>
      <w:r w:rsidR="00844DE2" w:rsidRPr="00F670F8">
        <w:t>Facilitative provisions</w:t>
      </w:r>
      <w:r w:rsidR="00B2066D" w:rsidRPr="00F670F8">
        <w:fldChar w:fldCharType="end"/>
      </w:r>
      <w:r w:rsidRPr="00F670F8">
        <w:t xml:space="preserve">. </w:t>
      </w:r>
    </w:p>
    <w:p w14:paraId="28CA59DF" w14:textId="77777777" w:rsidR="007478D1" w:rsidRPr="00F670F8" w:rsidRDefault="007478D1" w:rsidP="007478D1">
      <w:pPr>
        <w:pStyle w:val="Level4Bold"/>
      </w:pPr>
      <w:bookmarkStart w:id="297" w:name="_Ref216258225"/>
      <w:r w:rsidRPr="00F670F8">
        <w:t>Employee in a non-daily newspaper office when engaged on night work</w:t>
      </w:r>
      <w:bookmarkEnd w:id="297"/>
    </w:p>
    <w:p w14:paraId="75E67D13" w14:textId="77777777" w:rsidR="007478D1" w:rsidRPr="00F670F8" w:rsidRDefault="007478D1" w:rsidP="007478D1">
      <w:pPr>
        <w:pStyle w:val="Block3"/>
      </w:pPr>
      <w:r w:rsidRPr="00F670F8">
        <w:t>An employee in a non-daily newspaper office when employed on night work will in addition to the day work wage prescribed for the work they perform be paid 17.5% of a classification level 5 employee’s day work wage.</w:t>
      </w:r>
    </w:p>
    <w:p w14:paraId="26594388" w14:textId="77777777" w:rsidR="007478D1" w:rsidRPr="00F670F8" w:rsidRDefault="007478D1" w:rsidP="007478D1">
      <w:pPr>
        <w:pStyle w:val="Level4Bold"/>
      </w:pPr>
      <w:r w:rsidRPr="00F670F8">
        <w:t>Night work overlapping day work hours in a non-daily newspaper office</w:t>
      </w:r>
    </w:p>
    <w:p w14:paraId="4980752C" w14:textId="77777777" w:rsidR="007478D1" w:rsidRPr="00F670F8" w:rsidRDefault="007478D1" w:rsidP="007478D1">
      <w:pPr>
        <w:pStyle w:val="Block3"/>
      </w:pPr>
      <w:r w:rsidRPr="00F670F8">
        <w:t>Where on any day, hours of night work in a non-daily newspaper office overlap the day work hours, the night work hours will be observed and the night work wage will be paid for such day work.</w:t>
      </w:r>
    </w:p>
    <w:p w14:paraId="601BFEBC" w14:textId="77777777" w:rsidR="007478D1" w:rsidRPr="00F670F8" w:rsidRDefault="007478D1" w:rsidP="007478D1">
      <w:pPr>
        <w:pStyle w:val="Level3Bold"/>
      </w:pPr>
      <w:r w:rsidRPr="00F670F8">
        <w:t>Days on which ordinary hours are worked</w:t>
      </w:r>
    </w:p>
    <w:p w14:paraId="2D0865C3" w14:textId="77777777" w:rsidR="007478D1" w:rsidRPr="00F670F8" w:rsidRDefault="007478D1" w:rsidP="007478D1">
      <w:pPr>
        <w:pStyle w:val="Block2"/>
      </w:pPr>
      <w:r w:rsidRPr="00F670F8">
        <w:t>The ordinary hours of work are to be worked continuously, except for meal breaks. The ordinary hours of work may be worked on any day Monday to Friday inclusive, provided that ordinary hours commencing on a Friday may continue into the Saturday for the remaining ordinary hours of work without the payment of double time.</w:t>
      </w:r>
    </w:p>
    <w:p w14:paraId="3634C028" w14:textId="77777777" w:rsidR="007478D1" w:rsidRPr="00F670F8" w:rsidRDefault="007478D1" w:rsidP="007478D1">
      <w:pPr>
        <w:pStyle w:val="Level3Bold"/>
      </w:pPr>
      <w:bookmarkStart w:id="298" w:name="_Ref217449460"/>
      <w:r w:rsidRPr="00F670F8">
        <w:t>Ordinary hours of night work on Saturday or Sunday in a non-daily newspaper office</w:t>
      </w:r>
      <w:bookmarkEnd w:id="298"/>
    </w:p>
    <w:p w14:paraId="20BCA1F7" w14:textId="77777777" w:rsidR="007478D1" w:rsidRPr="00F670F8" w:rsidRDefault="007478D1" w:rsidP="007478D1">
      <w:pPr>
        <w:pStyle w:val="Level4"/>
      </w:pPr>
      <w:bookmarkStart w:id="299" w:name="_Ref216258495"/>
      <w:r w:rsidRPr="00F670F8">
        <w:t>By agreement between the employer and the majority of employees affected (level 3 facilitation), the days on which ordinary hours are worked may include Saturday and Sunday.</w:t>
      </w:r>
      <w:bookmarkEnd w:id="299"/>
    </w:p>
    <w:p w14:paraId="7F9E35A0" w14:textId="4CEAE7C6" w:rsidR="007478D1" w:rsidRPr="00F670F8" w:rsidRDefault="007478D1" w:rsidP="007478D1">
      <w:pPr>
        <w:pStyle w:val="Level4"/>
      </w:pPr>
      <w:r w:rsidRPr="00F670F8">
        <w:t xml:space="preserve">Where agreement has been reached under clause </w:t>
      </w:r>
      <w:r w:rsidR="00B2066D" w:rsidRPr="00F670F8">
        <w:fldChar w:fldCharType="begin"/>
      </w:r>
      <w:r w:rsidR="00B2066D" w:rsidRPr="00F670F8">
        <w:instrText xml:space="preserve"> REF _Ref216258495 \w \h  \* MERGEFORMAT </w:instrText>
      </w:r>
      <w:r w:rsidR="00B2066D" w:rsidRPr="00F670F8">
        <w:fldChar w:fldCharType="separate"/>
      </w:r>
      <w:r w:rsidR="00844DE2">
        <w:t>30.5(e)(i)</w:t>
      </w:r>
      <w:r w:rsidR="00B2066D" w:rsidRPr="00F670F8">
        <w:fldChar w:fldCharType="end"/>
      </w:r>
      <w:r w:rsidRPr="00F670F8">
        <w:t xml:space="preserve"> to work ordinary hours on a Saturday or Sunday, the following rate will be paid for all ordinary work done on a Saturday or Sunday (as defined):</w:t>
      </w:r>
    </w:p>
    <w:tbl>
      <w:tblPr>
        <w:tblW w:w="0" w:type="auto"/>
        <w:tblInd w:w="1985" w:type="dxa"/>
        <w:tblCellMar>
          <w:left w:w="0" w:type="dxa"/>
          <w:right w:w="170" w:type="dxa"/>
        </w:tblCellMar>
        <w:tblLook w:val="01E0" w:firstRow="1" w:lastRow="1" w:firstColumn="1" w:lastColumn="1" w:noHBand="0" w:noVBand="0"/>
      </w:tblPr>
      <w:tblGrid>
        <w:gridCol w:w="1975"/>
        <w:gridCol w:w="5281"/>
      </w:tblGrid>
      <w:tr w:rsidR="007478D1" w:rsidRPr="00F670F8" w14:paraId="2F697C6F" w14:textId="77777777" w:rsidTr="00E14DB1">
        <w:tc>
          <w:tcPr>
            <w:tcW w:w="1975" w:type="dxa"/>
          </w:tcPr>
          <w:p w14:paraId="737C4477" w14:textId="77777777" w:rsidR="007478D1" w:rsidRPr="00F670F8" w:rsidRDefault="007478D1" w:rsidP="000206B3">
            <w:pPr>
              <w:pStyle w:val="AMODTable"/>
            </w:pPr>
            <w:r w:rsidRPr="00F670F8">
              <w:t xml:space="preserve">Night work </w:t>
            </w:r>
          </w:p>
        </w:tc>
        <w:tc>
          <w:tcPr>
            <w:tcW w:w="5281" w:type="dxa"/>
          </w:tcPr>
          <w:p w14:paraId="015B877D" w14:textId="77777777" w:rsidR="007478D1" w:rsidRPr="00F670F8" w:rsidRDefault="007478D1" w:rsidP="000206B3">
            <w:pPr>
              <w:pStyle w:val="AMODTable"/>
            </w:pPr>
            <w:r w:rsidRPr="00F670F8">
              <w:t>200% of the ordinary day work rate for an employee plus 17.5% of the classification level 5 rate.</w:t>
            </w:r>
          </w:p>
        </w:tc>
      </w:tr>
    </w:tbl>
    <w:p w14:paraId="7CD786BD" w14:textId="72B12E9B" w:rsidR="007478D1" w:rsidRPr="00F670F8" w:rsidRDefault="007478D1" w:rsidP="007478D1">
      <w:pPr>
        <w:pStyle w:val="Level4"/>
      </w:pPr>
      <w:r w:rsidRPr="00F670F8">
        <w:t xml:space="preserve">Except as provided for in clause </w:t>
      </w:r>
      <w:r w:rsidR="00B2066D" w:rsidRPr="00F670F8">
        <w:fldChar w:fldCharType="begin"/>
      </w:r>
      <w:r w:rsidR="00B2066D" w:rsidRPr="00F670F8">
        <w:instrText xml:space="preserve"> REF _Ref216256726 \w \h  \* MERGEFORMAT </w:instrText>
      </w:r>
      <w:r w:rsidR="00B2066D" w:rsidRPr="00F670F8">
        <w:fldChar w:fldCharType="separate"/>
      </w:r>
      <w:r w:rsidR="00844DE2">
        <w:t>33.3(c)</w:t>
      </w:r>
      <w:r w:rsidR="00B2066D" w:rsidRPr="00F670F8">
        <w:fldChar w:fldCharType="end"/>
      </w:r>
      <w:r w:rsidRPr="00F670F8">
        <w:t>, where ordinary time is worked on a Saturday or Sunday and overtime is continuous with such work, the above rates will apply to the overtime work.</w:t>
      </w:r>
    </w:p>
    <w:p w14:paraId="7358F2E3" w14:textId="1D61D23A" w:rsidR="007478D1" w:rsidRPr="00F670F8" w:rsidRDefault="007478D1" w:rsidP="007478D1">
      <w:pPr>
        <w:pStyle w:val="Level4"/>
      </w:pPr>
      <w:r w:rsidRPr="00F670F8">
        <w:t xml:space="preserve">The above rates are in substitution for and not cumulative on the night work allowance prescribed in clause </w:t>
      </w:r>
      <w:r w:rsidR="00B2066D" w:rsidRPr="00F670F8">
        <w:fldChar w:fldCharType="begin"/>
      </w:r>
      <w:r w:rsidR="00B2066D" w:rsidRPr="00F670F8">
        <w:instrText xml:space="preserve"> REF _Ref216258225 \w \h  \* MERGEFORMAT </w:instrText>
      </w:r>
      <w:r w:rsidR="00B2066D" w:rsidRPr="00F670F8">
        <w:fldChar w:fldCharType="separate"/>
      </w:r>
      <w:r w:rsidR="00844DE2">
        <w:t>30.5(c)(i)</w:t>
      </w:r>
      <w:r w:rsidR="00B2066D" w:rsidRPr="00F670F8">
        <w:fldChar w:fldCharType="end"/>
      </w:r>
      <w:r w:rsidRPr="00F670F8">
        <w:t xml:space="preserve"> and the shift allowances prescribed in clause </w:t>
      </w:r>
      <w:r w:rsidR="00B2066D" w:rsidRPr="00F670F8">
        <w:fldChar w:fldCharType="begin"/>
      </w:r>
      <w:r w:rsidR="00B2066D" w:rsidRPr="00F670F8">
        <w:instrText xml:space="preserve"> REF _Ref216256614 \w \h  \* MERGEFORMAT </w:instrText>
      </w:r>
      <w:r w:rsidR="00B2066D" w:rsidRPr="00F670F8">
        <w:fldChar w:fldCharType="separate"/>
      </w:r>
      <w:r w:rsidR="00844DE2">
        <w:t>31.3</w:t>
      </w:r>
      <w:r w:rsidR="00B2066D" w:rsidRPr="00F670F8">
        <w:fldChar w:fldCharType="end"/>
      </w:r>
      <w:r w:rsidRPr="00F670F8">
        <w:t xml:space="preserve"> and the overtime penalties in clause </w:t>
      </w:r>
      <w:r w:rsidR="00B2066D" w:rsidRPr="00F670F8">
        <w:fldChar w:fldCharType="begin"/>
      </w:r>
      <w:r w:rsidR="00B2066D" w:rsidRPr="00F670F8">
        <w:instrText xml:space="preserve"> REF _Ref216256702 \w \h  \* MERGEFORMAT </w:instrText>
      </w:r>
      <w:r w:rsidR="00B2066D" w:rsidRPr="00F670F8">
        <w:fldChar w:fldCharType="separate"/>
      </w:r>
      <w:r w:rsidR="00844DE2">
        <w:t>33.3</w:t>
      </w:r>
      <w:r w:rsidR="00B2066D" w:rsidRPr="00F670F8">
        <w:fldChar w:fldCharType="end"/>
      </w:r>
      <w:r w:rsidRPr="00F670F8">
        <w:t>.</w:t>
      </w:r>
    </w:p>
    <w:p w14:paraId="366AD831" w14:textId="77777777" w:rsidR="007478D1" w:rsidRPr="00F670F8" w:rsidRDefault="007478D1" w:rsidP="007478D1">
      <w:pPr>
        <w:pStyle w:val="Level2Bold"/>
      </w:pPr>
      <w:bookmarkStart w:id="300" w:name="_Ref217204946"/>
      <w:r w:rsidRPr="00F670F8">
        <w:t>Ordin</w:t>
      </w:r>
      <w:r w:rsidR="0065360A" w:rsidRPr="00F670F8">
        <w:t xml:space="preserve">ary hours of work—in a </w:t>
      </w:r>
      <w:r w:rsidRPr="00F670F8">
        <w:t>daily newspaper office</w:t>
      </w:r>
      <w:bookmarkEnd w:id="300"/>
    </w:p>
    <w:p w14:paraId="3BF48EAB" w14:textId="4CCAC0E7" w:rsidR="0065360A" w:rsidRPr="00F670F8" w:rsidRDefault="0065360A" w:rsidP="0065360A">
      <w:pPr>
        <w:pStyle w:val="History"/>
      </w:pPr>
      <w:r w:rsidRPr="00F670F8">
        <w:t xml:space="preserve">[30.6 varied by </w:t>
      </w:r>
      <w:hyperlink r:id="rId264" w:history="1">
        <w:r w:rsidRPr="00F670F8">
          <w:rPr>
            <w:rStyle w:val="Hyperlink"/>
          </w:rPr>
          <w:t>PR593788</w:t>
        </w:r>
      </w:hyperlink>
      <w:r w:rsidRPr="00F670F8">
        <w:t xml:space="preserve"> ppc 16Jun17]</w:t>
      </w:r>
    </w:p>
    <w:p w14:paraId="3011F8CF" w14:textId="77777777" w:rsidR="007478D1" w:rsidRPr="00F670F8" w:rsidRDefault="007478D1" w:rsidP="007478D1">
      <w:pPr>
        <w:pStyle w:val="Level3Bold"/>
      </w:pPr>
      <w:r w:rsidRPr="00F670F8">
        <w:t>Ordinary hours and work cycles</w:t>
      </w:r>
    </w:p>
    <w:p w14:paraId="3C82EA00" w14:textId="77777777" w:rsidR="007478D1" w:rsidRPr="00F670F8" w:rsidRDefault="007478D1" w:rsidP="007478D1">
      <w:pPr>
        <w:pStyle w:val="Block2"/>
      </w:pPr>
      <w:r w:rsidRPr="00F670F8">
        <w:t>The ordinary working hours and working cycles will be determined on section by section or a unit by unit basis in each establishment by agreement between the employer and the majority of weekly employees affected in the section or unit and worked as follows:</w:t>
      </w:r>
    </w:p>
    <w:p w14:paraId="0557E2D0" w14:textId="77777777" w:rsidR="007478D1" w:rsidRPr="00F670F8" w:rsidRDefault="007478D1" w:rsidP="007478D1">
      <w:pPr>
        <w:pStyle w:val="Level4"/>
      </w:pPr>
      <w:r w:rsidRPr="00F670F8">
        <w:t>38 hours worked over four shifts during one week, with a maximum of 11 hours per shift; or</w:t>
      </w:r>
    </w:p>
    <w:p w14:paraId="17A4ECC1" w14:textId="77777777" w:rsidR="007478D1" w:rsidRPr="00F670F8" w:rsidRDefault="007478D1" w:rsidP="007478D1">
      <w:pPr>
        <w:pStyle w:val="Level4"/>
      </w:pPr>
      <w:r w:rsidRPr="00F670F8">
        <w:t>38 hours worked over five shifts during one week, with a maximum of eight hours per shift; or</w:t>
      </w:r>
    </w:p>
    <w:p w14:paraId="2D1B5B84" w14:textId="77777777" w:rsidR="007478D1" w:rsidRPr="00F670F8" w:rsidRDefault="007478D1" w:rsidP="007478D1">
      <w:pPr>
        <w:pStyle w:val="Level4"/>
      </w:pPr>
      <w:r w:rsidRPr="00F670F8">
        <w:t>76 hours worked over nine shifts during two weeks, with a maximum of 11 hours per shift; or</w:t>
      </w:r>
    </w:p>
    <w:p w14:paraId="0D92A1A9" w14:textId="77777777" w:rsidR="007478D1" w:rsidRPr="00F670F8" w:rsidRDefault="007478D1" w:rsidP="007478D1">
      <w:pPr>
        <w:pStyle w:val="Level4"/>
      </w:pPr>
      <w:r w:rsidRPr="00F670F8">
        <w:t>114 hours worked over 14 shifts during three weeks, with a maximum of 11 hours per shift; or</w:t>
      </w:r>
    </w:p>
    <w:p w14:paraId="4D50878B" w14:textId="77777777" w:rsidR="007478D1" w:rsidRPr="00F670F8" w:rsidRDefault="007478D1" w:rsidP="007478D1">
      <w:pPr>
        <w:pStyle w:val="Level4"/>
      </w:pPr>
      <w:r w:rsidRPr="00F670F8">
        <w:t>152 hours worked over 19 shifts during four weeks, with a maximum of 11 hours per shift.</w:t>
      </w:r>
    </w:p>
    <w:p w14:paraId="256CAD59" w14:textId="77777777" w:rsidR="007478D1" w:rsidRPr="00F670F8" w:rsidRDefault="007478D1" w:rsidP="007478D1">
      <w:pPr>
        <w:pStyle w:val="Level3"/>
      </w:pPr>
      <w:bookmarkStart w:id="301" w:name="_Ref217450375"/>
      <w:r w:rsidRPr="00F670F8">
        <w:t>By agreement between the employer and the majority of employees affected (level 2 facilitation), a roster system may operate on the basis that the weekly average of 38 ordinary hours is achieved over a period which exceeds 28</w:t>
      </w:r>
      <w:r w:rsidR="001B61DC" w:rsidRPr="00F670F8">
        <w:t> </w:t>
      </w:r>
      <w:r w:rsidRPr="00F670F8">
        <w:t xml:space="preserve">consecutive days but does not exceed 12 months. </w:t>
      </w:r>
      <w:bookmarkEnd w:id="301"/>
    </w:p>
    <w:p w14:paraId="5542FE9B" w14:textId="77777777" w:rsidR="007478D1" w:rsidRPr="00F670F8" w:rsidRDefault="007478D1" w:rsidP="007478D1">
      <w:pPr>
        <w:pStyle w:val="Level3Bold"/>
      </w:pPr>
      <w:r w:rsidRPr="00F670F8">
        <w:t>Limitation on double shifts</w:t>
      </w:r>
    </w:p>
    <w:p w14:paraId="062E60E5" w14:textId="77777777" w:rsidR="007478D1" w:rsidRPr="00F670F8" w:rsidRDefault="007478D1" w:rsidP="007478D1">
      <w:pPr>
        <w:pStyle w:val="Block2"/>
      </w:pPr>
      <w:r w:rsidRPr="00F670F8">
        <w:t>Shiftwork employees, whilst recognising their obligations to continue at work until relieved will not be required to work more than two consecutive shifts. The employer will avoid double shifts as far as possible by using every endeavour to arrange reliefs, and will limit the number of double shifts worked by an employee to one in any week except in unavoidable circumstances.</w:t>
      </w:r>
    </w:p>
    <w:p w14:paraId="3C47E9D6" w14:textId="77777777" w:rsidR="007478D1" w:rsidRPr="00F670F8" w:rsidRDefault="00CE5350" w:rsidP="007478D1">
      <w:pPr>
        <w:pStyle w:val="Level3Bold"/>
      </w:pPr>
      <w:bookmarkStart w:id="302" w:name="_Ref217267180"/>
      <w:r w:rsidRPr="00F670F8">
        <w:t xml:space="preserve">Night work in a </w:t>
      </w:r>
      <w:r w:rsidR="007478D1" w:rsidRPr="00F670F8">
        <w:t>daily newspaper office</w:t>
      </w:r>
      <w:bookmarkEnd w:id="302"/>
    </w:p>
    <w:p w14:paraId="2DE29CDF" w14:textId="195742D9" w:rsidR="0065360A" w:rsidRPr="00F670F8" w:rsidRDefault="0065360A" w:rsidP="0065360A">
      <w:pPr>
        <w:pStyle w:val="History"/>
      </w:pPr>
      <w:r w:rsidRPr="00F670F8">
        <w:t xml:space="preserve">[30.6(d) varied by </w:t>
      </w:r>
      <w:hyperlink r:id="rId265" w:history="1">
        <w:r w:rsidRPr="00F670F8">
          <w:rPr>
            <w:rStyle w:val="Hyperlink"/>
          </w:rPr>
          <w:t>PR593788</w:t>
        </w:r>
      </w:hyperlink>
      <w:r w:rsidRPr="00F670F8">
        <w:t xml:space="preserve"> ppc 16Jun17]</w:t>
      </w:r>
    </w:p>
    <w:p w14:paraId="69A8E097" w14:textId="3A7110EC" w:rsidR="007478D1" w:rsidRPr="00F670F8" w:rsidRDefault="007478D1" w:rsidP="007478D1">
      <w:pPr>
        <w:pStyle w:val="Block2"/>
        <w:rPr>
          <w:rStyle w:val="Level2BoldChar"/>
          <w:rFonts w:ascii="Times New Roman" w:hAnsi="Times New Roman" w:cs="Times New Roman"/>
        </w:rPr>
      </w:pPr>
      <w:r w:rsidRPr="00F670F8">
        <w:t>Notwithstanding any other shift provisions in this</w:t>
      </w:r>
      <w:r w:rsidR="00CE5350" w:rsidRPr="00F670F8">
        <w:t xml:space="preserve"> award night work in a </w:t>
      </w:r>
      <w:r w:rsidRPr="00F670F8">
        <w:t xml:space="preserve">daily newspaper office means any work performed between the hours of 5.00 pm and at or before 8.00 am. By agreement between the employer and an employee, night work on Sunday may commence before 5.00 pm.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 xml:space="preserve">. </w:t>
      </w:r>
    </w:p>
    <w:p w14:paraId="0EBCE8EF" w14:textId="77777777" w:rsidR="007478D1" w:rsidRPr="00F670F8" w:rsidRDefault="00CE5350" w:rsidP="007478D1">
      <w:pPr>
        <w:pStyle w:val="Level3Bold"/>
      </w:pPr>
      <w:bookmarkStart w:id="303" w:name="_Ref250708791"/>
      <w:r w:rsidRPr="00F670F8">
        <w:t xml:space="preserve">Employee in a </w:t>
      </w:r>
      <w:r w:rsidR="007478D1" w:rsidRPr="00F670F8">
        <w:t>daily newspaper office when engaged on night work</w:t>
      </w:r>
      <w:bookmarkEnd w:id="303"/>
    </w:p>
    <w:p w14:paraId="0040D7C5" w14:textId="1EA300D5" w:rsidR="0065360A" w:rsidRPr="00F670F8" w:rsidRDefault="00CE5350" w:rsidP="0065360A">
      <w:pPr>
        <w:pStyle w:val="History"/>
      </w:pPr>
      <w:r w:rsidRPr="00F670F8">
        <w:t>[30.6(e</w:t>
      </w:r>
      <w:r w:rsidR="0065360A" w:rsidRPr="00F670F8">
        <w:t xml:space="preserve">) varied by </w:t>
      </w:r>
      <w:hyperlink r:id="rId266" w:history="1">
        <w:r w:rsidR="0065360A" w:rsidRPr="00F670F8">
          <w:rPr>
            <w:rStyle w:val="Hyperlink"/>
          </w:rPr>
          <w:t>PR593788</w:t>
        </w:r>
      </w:hyperlink>
      <w:r w:rsidR="0065360A" w:rsidRPr="00F670F8">
        <w:t xml:space="preserve"> ppc 16Jun17]</w:t>
      </w:r>
    </w:p>
    <w:p w14:paraId="52A243DB" w14:textId="77777777" w:rsidR="007478D1" w:rsidRPr="00F670F8" w:rsidRDefault="00CE5350" w:rsidP="007478D1">
      <w:pPr>
        <w:pStyle w:val="Block2"/>
      </w:pPr>
      <w:r w:rsidRPr="00F670F8">
        <w:t xml:space="preserve">An employee in a </w:t>
      </w:r>
      <w:r w:rsidR="007478D1" w:rsidRPr="00F670F8">
        <w:t>daily newspaper office when employed on night work will in addition to the day work wage prescribed for the work they perform be paid 17.5% of a classification level 7 employee’s day work wage.</w:t>
      </w:r>
    </w:p>
    <w:p w14:paraId="3612179B" w14:textId="77777777" w:rsidR="007478D1" w:rsidRPr="00F670F8" w:rsidRDefault="007478D1" w:rsidP="007478D1">
      <w:pPr>
        <w:pStyle w:val="Level3Bold"/>
      </w:pPr>
      <w:r w:rsidRPr="00F670F8">
        <w:t>Night work overlappi</w:t>
      </w:r>
      <w:r w:rsidR="00A6116A" w:rsidRPr="00F670F8">
        <w:t xml:space="preserve">ng day work hours in a </w:t>
      </w:r>
      <w:r w:rsidRPr="00F670F8">
        <w:t>daily newspaper office</w:t>
      </w:r>
    </w:p>
    <w:p w14:paraId="6F205E83" w14:textId="6E63AFB6" w:rsidR="00F06B59" w:rsidRPr="00F670F8" w:rsidRDefault="00F06B59" w:rsidP="00F06B59">
      <w:pPr>
        <w:pStyle w:val="History"/>
      </w:pPr>
      <w:r w:rsidRPr="00F670F8">
        <w:t xml:space="preserve">[30.6(f) varied by </w:t>
      </w:r>
      <w:hyperlink r:id="rId267" w:history="1">
        <w:r w:rsidRPr="00F670F8">
          <w:rPr>
            <w:rStyle w:val="Hyperlink"/>
          </w:rPr>
          <w:t>PR593788</w:t>
        </w:r>
      </w:hyperlink>
      <w:r w:rsidRPr="00F670F8">
        <w:t xml:space="preserve"> ppc 16Jun17]</w:t>
      </w:r>
    </w:p>
    <w:p w14:paraId="47D6B330" w14:textId="77777777" w:rsidR="007478D1" w:rsidRPr="00F670F8" w:rsidRDefault="007478D1" w:rsidP="007478D1">
      <w:pPr>
        <w:pStyle w:val="Block2"/>
      </w:pPr>
      <w:r w:rsidRPr="00F670F8">
        <w:t>Work may be arranged in the hours prescribed for day work and partly in the hours prescribed for night work. Employees engaged in accordance with this paragraph will be paid the rate of wages and be subject to the conditions as provided for night work, provided that this will not apply where a day shift commences at 6.30 am or is to conclude between 5.00 pm and 6.30 pm.</w:t>
      </w:r>
    </w:p>
    <w:p w14:paraId="12A50BFC" w14:textId="77777777" w:rsidR="007478D1" w:rsidRPr="00F670F8" w:rsidRDefault="007478D1" w:rsidP="007478D1">
      <w:pPr>
        <w:pStyle w:val="Level3Bold"/>
      </w:pPr>
      <w:bookmarkStart w:id="304" w:name="_Ref217204953"/>
      <w:r w:rsidRPr="00F670F8">
        <w:t xml:space="preserve">Ordinary hours on a </w:t>
      </w:r>
      <w:r w:rsidR="003059C9" w:rsidRPr="00F670F8">
        <w:t>Saturday or Sunday in a</w:t>
      </w:r>
      <w:r w:rsidRPr="00F670F8">
        <w:t xml:space="preserve"> daily newspaper office</w:t>
      </w:r>
      <w:bookmarkEnd w:id="304"/>
    </w:p>
    <w:p w14:paraId="60C98A54" w14:textId="0158CC23" w:rsidR="003059C9" w:rsidRPr="00F670F8" w:rsidRDefault="00C44D07" w:rsidP="003059C9">
      <w:pPr>
        <w:pStyle w:val="History"/>
      </w:pPr>
      <w:r w:rsidRPr="00F670F8">
        <w:t>[30.6(g</w:t>
      </w:r>
      <w:r w:rsidR="003059C9" w:rsidRPr="00F670F8">
        <w:t xml:space="preserve">) varied by </w:t>
      </w:r>
      <w:hyperlink r:id="rId268" w:history="1">
        <w:r w:rsidR="003059C9" w:rsidRPr="00F670F8">
          <w:rPr>
            <w:rStyle w:val="Hyperlink"/>
          </w:rPr>
          <w:t>PR593788</w:t>
        </w:r>
      </w:hyperlink>
      <w:r w:rsidR="003059C9" w:rsidRPr="00F670F8">
        <w:t xml:space="preserve"> ppc 16Jun17]</w:t>
      </w:r>
    </w:p>
    <w:p w14:paraId="2ECC92CE" w14:textId="77777777" w:rsidR="007478D1" w:rsidRPr="00F670F8" w:rsidRDefault="007478D1" w:rsidP="007478D1">
      <w:pPr>
        <w:pStyle w:val="Level4"/>
      </w:pPr>
      <w:r w:rsidRPr="00F670F8">
        <w:t>The days on which ordinary hours are worked may include Saturday and Sunday.</w:t>
      </w:r>
    </w:p>
    <w:p w14:paraId="7928BDF4" w14:textId="77777777" w:rsidR="007478D1" w:rsidRPr="00F670F8" w:rsidRDefault="007478D1" w:rsidP="007478D1">
      <w:pPr>
        <w:pStyle w:val="Level4"/>
      </w:pPr>
      <w:bookmarkStart w:id="305" w:name="_Ref217267141"/>
      <w:r w:rsidRPr="00F670F8">
        <w:t>Where ordinary hours are worked on a Saturday an employee will be paid at ordinary time plus an amount equal to four times the ordinary hourly rate of pay calculated on the award classification level rate of the employee.</w:t>
      </w:r>
      <w:bookmarkEnd w:id="305"/>
    </w:p>
    <w:p w14:paraId="2B0C20AB" w14:textId="469C074C" w:rsidR="009A5B36" w:rsidRPr="00F670F8" w:rsidRDefault="009A5B36" w:rsidP="009A5B36">
      <w:pPr>
        <w:pStyle w:val="History"/>
      </w:pPr>
      <w:r w:rsidRPr="00F670F8">
        <w:t xml:space="preserve">[30.6(g)(iii) varied by </w:t>
      </w:r>
      <w:hyperlink r:id="rId269" w:history="1">
        <w:r w:rsidRPr="00F670F8">
          <w:rPr>
            <w:rStyle w:val="Hyperlink"/>
          </w:rPr>
          <w:t>PR994528</w:t>
        </w:r>
      </w:hyperlink>
      <w:r w:rsidRPr="00F670F8">
        <w:t xml:space="preserve"> from 01Jan10]</w:t>
      </w:r>
    </w:p>
    <w:p w14:paraId="0B4E10AC" w14:textId="0C5F3EC5" w:rsidR="007478D1" w:rsidRPr="00F670F8" w:rsidRDefault="007478D1" w:rsidP="007478D1">
      <w:pPr>
        <w:pStyle w:val="Level4"/>
      </w:pPr>
      <w:bookmarkStart w:id="306" w:name="_Ref250704237"/>
      <w:r w:rsidRPr="00F670F8">
        <w:t xml:space="preserve">Any work done after 5.00 pm on Sunday or in the circumstances where there is agreement between the employee and the employer as prescribed by clause </w:t>
      </w:r>
      <w:r w:rsidR="00B2066D" w:rsidRPr="00F670F8">
        <w:fldChar w:fldCharType="begin"/>
      </w:r>
      <w:r w:rsidR="00B2066D" w:rsidRPr="00F670F8">
        <w:instrText xml:space="preserve"> REF _Ref217267180 \w \h  \* MERGEFORMAT </w:instrText>
      </w:r>
      <w:r w:rsidR="00B2066D" w:rsidRPr="00F670F8">
        <w:fldChar w:fldCharType="separate"/>
      </w:r>
      <w:r w:rsidR="00844DE2">
        <w:t>30.6(d)</w:t>
      </w:r>
      <w:r w:rsidR="00B2066D" w:rsidRPr="00F670F8">
        <w:fldChar w:fldCharType="end"/>
      </w:r>
      <w:r w:rsidRPr="00F670F8">
        <w:t xml:space="preserve"> will be paid for at the rate of ordinary time plus 25% of the resultant calculation of the night work</w:t>
      </w:r>
      <w:r w:rsidR="004A293A" w:rsidRPr="00F670F8">
        <w:t xml:space="preserve"> allowance prescribed in clause </w:t>
      </w:r>
      <w:r w:rsidR="00B2066D" w:rsidRPr="00F670F8">
        <w:fldChar w:fldCharType="begin"/>
      </w:r>
      <w:r w:rsidR="00B2066D" w:rsidRPr="00F670F8">
        <w:instrText xml:space="preserve"> REF _Ref250708791 \w \h  \* MERGEFORMAT </w:instrText>
      </w:r>
      <w:r w:rsidR="00B2066D" w:rsidRPr="00F670F8">
        <w:fldChar w:fldCharType="separate"/>
      </w:r>
      <w:r w:rsidR="00844DE2">
        <w:t>30.6(e)</w:t>
      </w:r>
      <w:r w:rsidR="00B2066D" w:rsidRPr="00F670F8">
        <w:fldChar w:fldCharType="end"/>
      </w:r>
      <w:r w:rsidRPr="00F670F8">
        <w:t xml:space="preserve"> and will be classified as ordinary work and included in the employee’s ordinary working hours.</w:t>
      </w:r>
      <w:bookmarkEnd w:id="306"/>
      <w:r w:rsidRPr="00F670F8">
        <w:t xml:space="preserve"> </w:t>
      </w:r>
    </w:p>
    <w:p w14:paraId="4CE25413" w14:textId="77777777" w:rsidR="007478D1" w:rsidRPr="00F670F8" w:rsidRDefault="007478D1" w:rsidP="007478D1">
      <w:pPr>
        <w:pStyle w:val="Level2Bold"/>
      </w:pPr>
      <w:r w:rsidRPr="00F670F8">
        <w:t>Methods for arranging ordinary hours other t</w:t>
      </w:r>
      <w:r w:rsidR="00EA51B0" w:rsidRPr="00F670F8">
        <w:t xml:space="preserve">han a non-daily and/or </w:t>
      </w:r>
      <w:r w:rsidRPr="00F670F8">
        <w:t>daily newspaper office</w:t>
      </w:r>
    </w:p>
    <w:p w14:paraId="21C04295" w14:textId="3CF7CBEE" w:rsidR="00CB1964" w:rsidRPr="00F670F8" w:rsidRDefault="00CB1964" w:rsidP="00CB1964">
      <w:pPr>
        <w:pStyle w:val="History"/>
      </w:pPr>
      <w:r w:rsidRPr="00F670F8">
        <w:t xml:space="preserve">[30.7 varied by </w:t>
      </w:r>
      <w:hyperlink r:id="rId270" w:history="1">
        <w:r w:rsidRPr="00F670F8">
          <w:rPr>
            <w:rStyle w:val="Hyperlink"/>
          </w:rPr>
          <w:t>PR593788</w:t>
        </w:r>
      </w:hyperlink>
      <w:r w:rsidRPr="00F670F8">
        <w:t xml:space="preserve"> ppc 16Jun17]</w:t>
      </w:r>
    </w:p>
    <w:p w14:paraId="67C71442" w14:textId="77777777" w:rsidR="007478D1" w:rsidRPr="00F670F8" w:rsidRDefault="007478D1" w:rsidP="001925CF">
      <w:pPr>
        <w:pStyle w:val="Level3"/>
      </w:pPr>
      <w:bookmarkStart w:id="307" w:name="_Ref216500254"/>
      <w:r w:rsidRPr="00F670F8">
        <w:t>The method of arranging ordinary hours may be:</w:t>
      </w:r>
      <w:bookmarkEnd w:id="307"/>
    </w:p>
    <w:p w14:paraId="5B6128C7" w14:textId="77777777" w:rsidR="007478D1" w:rsidRPr="00F670F8" w:rsidRDefault="007478D1" w:rsidP="007478D1">
      <w:pPr>
        <w:pStyle w:val="Level4"/>
      </w:pPr>
      <w:r w:rsidRPr="00F670F8">
        <w:t>by employees working a constant number of ordinary hours each day; or</w:t>
      </w:r>
    </w:p>
    <w:p w14:paraId="39663D59" w14:textId="77777777" w:rsidR="007478D1" w:rsidRPr="00F670F8" w:rsidRDefault="007478D1" w:rsidP="007478D1">
      <w:pPr>
        <w:pStyle w:val="Level4"/>
      </w:pPr>
      <w:r w:rsidRPr="00F670F8">
        <w:t>by fixing one day a week on which employees work a lesser number of ordinary hours; or</w:t>
      </w:r>
    </w:p>
    <w:p w14:paraId="224C5E1E" w14:textId="77777777" w:rsidR="007478D1" w:rsidRPr="00F670F8" w:rsidRDefault="007478D1" w:rsidP="007478D1">
      <w:pPr>
        <w:pStyle w:val="Level4"/>
      </w:pPr>
      <w:bookmarkStart w:id="308" w:name="_Ref216500298"/>
      <w:r w:rsidRPr="00F670F8">
        <w:t>by fixing one or more days on which all employees will be off during a particular work cycle; or</w:t>
      </w:r>
      <w:bookmarkEnd w:id="308"/>
    </w:p>
    <w:p w14:paraId="66C3761E" w14:textId="77777777" w:rsidR="007478D1" w:rsidRPr="00F670F8" w:rsidRDefault="007478D1" w:rsidP="007478D1">
      <w:pPr>
        <w:pStyle w:val="Level4"/>
      </w:pPr>
      <w:bookmarkStart w:id="309" w:name="_Ref216500319"/>
      <w:r w:rsidRPr="00F670F8">
        <w:t>by rostering employees off on various days of the week during a particular work cycle so that each employee has one or more days off during that cycle.</w:t>
      </w:r>
      <w:bookmarkEnd w:id="309"/>
      <w:r w:rsidRPr="00F670F8">
        <w:t xml:space="preserve"> </w:t>
      </w:r>
    </w:p>
    <w:p w14:paraId="73975934" w14:textId="37E19325" w:rsidR="007478D1" w:rsidRPr="00F670F8" w:rsidRDefault="007478D1" w:rsidP="007478D1">
      <w:pPr>
        <w:pStyle w:val="Level3"/>
      </w:pPr>
      <w:r w:rsidRPr="00F670F8">
        <w:t xml:space="preserve">Subject to the employer’s right to fix and change the daily hours of employees as prescribed in clauses </w:t>
      </w:r>
      <w:r w:rsidR="00B2066D" w:rsidRPr="00F670F8">
        <w:fldChar w:fldCharType="begin"/>
      </w:r>
      <w:r w:rsidR="00B2066D" w:rsidRPr="00F670F8">
        <w:instrText xml:space="preserve"> REF _Ref216500216 \w \h  \* MERGEFORMAT </w:instrText>
      </w:r>
      <w:r w:rsidR="00B2066D" w:rsidRPr="00F670F8">
        <w:fldChar w:fldCharType="separate"/>
      </w:r>
      <w:r w:rsidR="00844DE2">
        <w:t>30.9</w:t>
      </w:r>
      <w:r w:rsidR="00B2066D" w:rsidRPr="00F670F8">
        <w:fldChar w:fldCharType="end"/>
      </w:r>
      <w:r w:rsidRPr="00F670F8">
        <w:t xml:space="preserve"> and </w:t>
      </w:r>
      <w:r w:rsidR="00B2066D" w:rsidRPr="00F670F8">
        <w:fldChar w:fldCharType="begin"/>
      </w:r>
      <w:r w:rsidR="00B2066D" w:rsidRPr="00F670F8">
        <w:instrText xml:space="preserve"> REF _Ref216500254 \w \h  \* MERGEFORMAT </w:instrText>
      </w:r>
      <w:r w:rsidR="00B2066D" w:rsidRPr="00F670F8">
        <w:fldChar w:fldCharType="separate"/>
      </w:r>
      <w:r w:rsidR="00844DE2">
        <w:t>30.7(a)</w:t>
      </w:r>
      <w:r w:rsidR="00B2066D" w:rsidRPr="00F670F8">
        <w:fldChar w:fldCharType="end"/>
      </w:r>
      <w:r w:rsidRPr="00F670F8">
        <w:t xml:space="preserve">, the arrangement of ordinary working hours is to be by agreement between the employer and the majority of employees in the enterprise or part of the enterprise affected.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104606D8" w14:textId="77777777" w:rsidR="007478D1" w:rsidRPr="00F670F8" w:rsidRDefault="007478D1" w:rsidP="007478D1">
      <w:pPr>
        <w:pStyle w:val="Level3Bold"/>
      </w:pPr>
      <w:r w:rsidRPr="00F670F8">
        <w:t>Days off</w:t>
      </w:r>
    </w:p>
    <w:p w14:paraId="6981561F" w14:textId="15E435B6" w:rsidR="007478D1" w:rsidRPr="00F670F8" w:rsidRDefault="007478D1" w:rsidP="007478D1">
      <w:pPr>
        <w:pStyle w:val="Block2"/>
      </w:pPr>
      <w:r w:rsidRPr="00F670F8">
        <w:t xml:space="preserve">Where pursuant to clauses </w:t>
      </w:r>
      <w:r w:rsidR="00B2066D" w:rsidRPr="00F670F8">
        <w:fldChar w:fldCharType="begin"/>
      </w:r>
      <w:r w:rsidR="00B2066D" w:rsidRPr="00F670F8">
        <w:instrText xml:space="preserve"> REF _Ref216500298 \w \h  \* MERGEFORMAT </w:instrText>
      </w:r>
      <w:r w:rsidR="00B2066D" w:rsidRPr="00F670F8">
        <w:fldChar w:fldCharType="separate"/>
      </w:r>
      <w:r w:rsidR="00844DE2">
        <w:t>30.7(a)(iii)</w:t>
      </w:r>
      <w:r w:rsidR="00B2066D" w:rsidRPr="00F670F8">
        <w:fldChar w:fldCharType="end"/>
      </w:r>
      <w:r w:rsidRPr="00F670F8">
        <w:t xml:space="preserve"> and </w:t>
      </w:r>
      <w:r w:rsidR="00B2066D" w:rsidRPr="00F670F8">
        <w:fldChar w:fldCharType="begin"/>
      </w:r>
      <w:r w:rsidR="00B2066D" w:rsidRPr="00F670F8">
        <w:instrText xml:space="preserve"> REF _Ref216500319 \w \h  \* MERGEFORMAT </w:instrText>
      </w:r>
      <w:r w:rsidR="00B2066D" w:rsidRPr="00F670F8">
        <w:fldChar w:fldCharType="separate"/>
      </w:r>
      <w:r w:rsidR="00844DE2">
        <w:t>30.7(a)(iv)</w:t>
      </w:r>
      <w:r w:rsidR="00B2066D" w:rsidRPr="00F670F8">
        <w:fldChar w:fldCharType="end"/>
      </w:r>
      <w:r w:rsidRPr="00F670F8">
        <w:t xml:space="preserve"> an employer adopts a system of work which entitles an employee to a day off during the work cycle, the following provisions apply:</w:t>
      </w:r>
    </w:p>
    <w:p w14:paraId="21D1D24F" w14:textId="0F760FC2" w:rsidR="007478D1" w:rsidRPr="00F670F8" w:rsidRDefault="007478D1" w:rsidP="007478D1">
      <w:pPr>
        <w:pStyle w:val="Level4"/>
      </w:pPr>
      <w:bookmarkStart w:id="310" w:name="_Ref216500474"/>
      <w:r w:rsidRPr="00F670F8">
        <w:t xml:space="preserve">an employer and an employee or the majority of employees at the workplace or work section or sections concerned may by agreement substitute the day the employee or employees concerned are to take off during a work cycle for another day. This agreement is not subject to </w:t>
      </w:r>
      <w:bookmarkEnd w:id="310"/>
      <w:r w:rsidRPr="00F670F8">
        <w:t xml:space="preserve">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097DDB86" w14:textId="77777777" w:rsidR="007478D1" w:rsidRPr="00F670F8" w:rsidRDefault="007478D1" w:rsidP="007478D1">
      <w:pPr>
        <w:pStyle w:val="Level4"/>
      </w:pPr>
      <w:r w:rsidRPr="00F670F8">
        <w:t>an apprentice who is required to attend trade school on a rostered day off must be entitled to a substitute day as soon as practicable following the attendance at trade school; and</w:t>
      </w:r>
    </w:p>
    <w:p w14:paraId="3C5B4759" w14:textId="12A88F1E" w:rsidR="007478D1" w:rsidRPr="00F670F8" w:rsidRDefault="007478D1" w:rsidP="007478D1">
      <w:pPr>
        <w:pStyle w:val="Level4"/>
      </w:pPr>
      <w:r w:rsidRPr="00F670F8">
        <w:t xml:space="preserve">except as provided in clause </w:t>
      </w:r>
      <w:r w:rsidR="00B2066D" w:rsidRPr="00F670F8">
        <w:fldChar w:fldCharType="begin"/>
      </w:r>
      <w:r w:rsidR="00B2066D" w:rsidRPr="00F670F8">
        <w:instrText xml:space="preserve"> REF _Ref216500474 \w \h  \* MERGEFORMAT </w:instrText>
      </w:r>
      <w:r w:rsidR="00B2066D" w:rsidRPr="00F670F8">
        <w:fldChar w:fldCharType="separate"/>
      </w:r>
      <w:r w:rsidR="00844DE2">
        <w:t>30.7(c)(i)</w:t>
      </w:r>
      <w:r w:rsidR="00B2066D" w:rsidRPr="00F670F8">
        <w:fldChar w:fldCharType="end"/>
      </w:r>
      <w:r w:rsidRPr="00F670F8">
        <w:t xml:space="preserve">, work performed on a rostered day off or shift off must be paid for at overtime rates as set out in clause </w:t>
      </w:r>
      <w:r w:rsidR="00B2066D" w:rsidRPr="00F670F8">
        <w:fldChar w:fldCharType="begin"/>
      </w:r>
      <w:r w:rsidR="00B2066D" w:rsidRPr="00F670F8">
        <w:instrText xml:space="preserve"> REF _Ref216499694 \w \h  \* MERGEFORMAT </w:instrText>
      </w:r>
      <w:r w:rsidR="00B2066D" w:rsidRPr="00F670F8">
        <w:fldChar w:fldCharType="separate"/>
      </w:r>
      <w:r w:rsidR="00844DE2">
        <w:t>33.4</w:t>
      </w:r>
      <w:r w:rsidR="00B2066D" w:rsidRPr="00F670F8">
        <w:fldChar w:fldCharType="end"/>
      </w:r>
      <w:r w:rsidRPr="00F670F8">
        <w:t>.</w:t>
      </w:r>
    </w:p>
    <w:p w14:paraId="14CCE67E" w14:textId="77777777" w:rsidR="007478D1" w:rsidRPr="00F670F8" w:rsidRDefault="007478D1" w:rsidP="007478D1">
      <w:pPr>
        <w:pStyle w:val="Level3Bold"/>
      </w:pPr>
      <w:r w:rsidRPr="00F670F8">
        <w:t>Notice of days/shifts off</w:t>
      </w:r>
    </w:p>
    <w:p w14:paraId="13B33C5A" w14:textId="0F7452F0" w:rsidR="007478D1" w:rsidRPr="00F670F8" w:rsidRDefault="007478D1" w:rsidP="007478D1">
      <w:pPr>
        <w:pStyle w:val="Block2"/>
      </w:pPr>
      <w:r w:rsidRPr="00F670F8">
        <w:t xml:space="preserve">Unless otherwise agreed by the employer and a majority of employees in the plant or work section(s) concerned, the employer is required to give four weeks notice of a rostered day off accrued pursuant to clauses </w:t>
      </w:r>
      <w:r w:rsidR="00B2066D" w:rsidRPr="00F670F8">
        <w:fldChar w:fldCharType="begin"/>
      </w:r>
      <w:r w:rsidR="00B2066D" w:rsidRPr="00F670F8">
        <w:instrText xml:space="preserve"> REF _Ref216500298 \w \h  \* MERGEFORMAT </w:instrText>
      </w:r>
      <w:r w:rsidR="00B2066D" w:rsidRPr="00F670F8">
        <w:fldChar w:fldCharType="separate"/>
      </w:r>
      <w:r w:rsidR="00844DE2">
        <w:t>30.7(a)(iii)</w:t>
      </w:r>
      <w:r w:rsidR="00B2066D" w:rsidRPr="00F670F8">
        <w:fldChar w:fldCharType="end"/>
      </w:r>
      <w:r w:rsidRPr="00F670F8">
        <w:t xml:space="preserve"> and </w:t>
      </w:r>
      <w:r w:rsidR="00B2066D" w:rsidRPr="00F670F8">
        <w:fldChar w:fldCharType="begin"/>
      </w:r>
      <w:r w:rsidR="00B2066D" w:rsidRPr="00F670F8">
        <w:instrText xml:space="preserve"> REF _Ref216500319 \w \h  \* MERGEFORMAT </w:instrText>
      </w:r>
      <w:r w:rsidR="00B2066D" w:rsidRPr="00F670F8">
        <w:fldChar w:fldCharType="separate"/>
      </w:r>
      <w:r w:rsidR="00844DE2">
        <w:t>30.7(a)(iv)</w:t>
      </w:r>
      <w:r w:rsidR="00B2066D" w:rsidRPr="00F670F8">
        <w:fldChar w:fldCharType="end"/>
      </w:r>
      <w:r w:rsidRPr="00F670F8">
        <w:t xml:space="preserve">.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5E1F1499" w14:textId="77777777" w:rsidR="007478D1" w:rsidRPr="00F670F8" w:rsidRDefault="007478D1" w:rsidP="007478D1">
      <w:pPr>
        <w:pStyle w:val="Level3Bold"/>
        <w:keepLines/>
      </w:pPr>
      <w:r w:rsidRPr="00F670F8">
        <w:t>Banking of rostered days/shifts</w:t>
      </w:r>
    </w:p>
    <w:p w14:paraId="69660B7E" w14:textId="716E3339" w:rsidR="007478D1" w:rsidRPr="00F670F8" w:rsidRDefault="007478D1" w:rsidP="007478D1">
      <w:pPr>
        <w:pStyle w:val="Block2"/>
      </w:pPr>
      <w:r w:rsidRPr="00F670F8">
        <w:t xml:space="preserve">By agreement between the employer and employee or majority of employees at the workplace or work section or sections concerned, rostered days/shifts off may be accumulated (banked) up to a maximum of five days/shifts and must be entitled to be taken in a manner agreed upon between the employer and the employee or the majority of employees prior to the first of such days/shifts accumulating. This agreement is not subject to clause </w:t>
      </w:r>
      <w:r w:rsidR="00B2066D" w:rsidRPr="00F670F8">
        <w:fldChar w:fldCharType="begin"/>
      </w:r>
      <w:r w:rsidR="00B2066D" w:rsidRPr="00F670F8">
        <w:instrText xml:space="preserve"> REF _Ref250391175 \w \h  \* MERGEFORMAT </w:instrText>
      </w:r>
      <w:r w:rsidR="00B2066D" w:rsidRPr="00F670F8">
        <w:fldChar w:fldCharType="separate"/>
      </w:r>
      <w:r w:rsidR="00844DE2">
        <w:t>8</w:t>
      </w:r>
      <w:r w:rsidR="00B2066D" w:rsidRPr="00F670F8">
        <w:fldChar w:fldCharType="end"/>
      </w:r>
      <w:r w:rsidR="003F21DF" w:rsidRPr="00F670F8">
        <w:t>—</w:t>
      </w:r>
      <w:r w:rsidR="00B2066D" w:rsidRPr="00F670F8">
        <w:fldChar w:fldCharType="begin"/>
      </w:r>
      <w:r w:rsidR="00B2066D" w:rsidRPr="00F670F8">
        <w:instrText xml:space="preserve"> REF _Ref250391178 \h  \* MERGEFORMAT </w:instrText>
      </w:r>
      <w:r w:rsidR="00B2066D" w:rsidRPr="00F670F8">
        <w:fldChar w:fldCharType="separate"/>
      </w:r>
      <w:r w:rsidR="00844DE2" w:rsidRPr="00F670F8">
        <w:t>Facilitative provisions</w:t>
      </w:r>
      <w:r w:rsidR="00B2066D" w:rsidRPr="00F670F8">
        <w:fldChar w:fldCharType="end"/>
      </w:r>
      <w:r w:rsidRPr="00F670F8">
        <w:t>.</w:t>
      </w:r>
    </w:p>
    <w:p w14:paraId="0AD3DFC8" w14:textId="77777777" w:rsidR="007478D1" w:rsidRPr="00F670F8" w:rsidRDefault="007478D1" w:rsidP="007478D1">
      <w:pPr>
        <w:pStyle w:val="Level3Bold"/>
      </w:pPr>
      <w:bookmarkStart w:id="311" w:name="_Ref217102584"/>
      <w:r w:rsidRPr="00F670F8">
        <w:t>12 hour shifts</w:t>
      </w:r>
      <w:bookmarkEnd w:id="311"/>
    </w:p>
    <w:p w14:paraId="7D3CAA8F" w14:textId="67730134" w:rsidR="007478D1" w:rsidRPr="00F670F8" w:rsidRDefault="007478D1" w:rsidP="007478D1">
      <w:pPr>
        <w:pStyle w:val="Block2"/>
      </w:pPr>
      <w:r w:rsidRPr="00F670F8">
        <w:t xml:space="preserve">Twelve hour days or shifts may be introduced in accordance with clauses </w:t>
      </w:r>
      <w:r w:rsidR="00B2066D" w:rsidRPr="00F670F8">
        <w:fldChar w:fldCharType="begin"/>
      </w:r>
      <w:r w:rsidR="00B2066D" w:rsidRPr="00F670F8">
        <w:instrText xml:space="preserve"> REF _Ref216499179 \w \h  \* MERGEFORMAT </w:instrText>
      </w:r>
      <w:r w:rsidR="00B2066D" w:rsidRPr="00F670F8">
        <w:fldChar w:fldCharType="separate"/>
      </w:r>
      <w:r w:rsidR="00844DE2">
        <w:t>30.2(b)(iv)</w:t>
      </w:r>
      <w:r w:rsidR="00B2066D" w:rsidRPr="00F670F8">
        <w:fldChar w:fldCharType="end"/>
      </w:r>
      <w:r w:rsidRPr="00F670F8">
        <w:t xml:space="preserve">, </w:t>
      </w:r>
      <w:r w:rsidR="00B2066D" w:rsidRPr="00F670F8">
        <w:fldChar w:fldCharType="begin"/>
      </w:r>
      <w:r w:rsidR="00B2066D" w:rsidRPr="00F670F8">
        <w:instrText xml:space="preserve"> REF _Ref216499133 \w \h  \* MERGEFORMAT </w:instrText>
      </w:r>
      <w:r w:rsidR="00B2066D" w:rsidRPr="00F670F8">
        <w:fldChar w:fldCharType="separate"/>
      </w:r>
      <w:r w:rsidR="00844DE2">
        <w:t>30.3(a)(iv)</w:t>
      </w:r>
      <w:r w:rsidR="00B2066D" w:rsidRPr="00F670F8">
        <w:fldChar w:fldCharType="end"/>
      </w:r>
      <w:r w:rsidRPr="00F670F8">
        <w:t xml:space="preserve">, </w:t>
      </w:r>
      <w:r w:rsidR="00B2066D" w:rsidRPr="00F670F8">
        <w:fldChar w:fldCharType="begin"/>
      </w:r>
      <w:r w:rsidR="00B2066D" w:rsidRPr="00F670F8">
        <w:instrText xml:space="preserve"> REF _Ref216499216 \w \h  \* MERGEFORMAT </w:instrText>
      </w:r>
      <w:r w:rsidR="00B2066D" w:rsidRPr="00F670F8">
        <w:fldChar w:fldCharType="separate"/>
      </w:r>
      <w:r w:rsidR="00844DE2">
        <w:t>30.4(b)(iv)</w:t>
      </w:r>
      <w:r w:rsidR="00B2066D" w:rsidRPr="00F670F8">
        <w:fldChar w:fldCharType="end"/>
      </w:r>
      <w:r w:rsidRPr="00F670F8">
        <w:t xml:space="preserve"> or </w:t>
      </w:r>
      <w:r w:rsidR="00B2066D" w:rsidRPr="00F670F8">
        <w:fldChar w:fldCharType="begin"/>
      </w:r>
      <w:r w:rsidR="00B2066D" w:rsidRPr="00F670F8">
        <w:instrText xml:space="preserve"> REF _Ref216499245 \w \h  \* MERGEFORMAT </w:instrText>
      </w:r>
      <w:r w:rsidR="00B2066D" w:rsidRPr="00F670F8">
        <w:fldChar w:fldCharType="separate"/>
      </w:r>
      <w:r w:rsidR="00844DE2">
        <w:t>30.5(a)(iv)</w:t>
      </w:r>
      <w:r w:rsidR="00B2066D" w:rsidRPr="00F670F8">
        <w:fldChar w:fldCharType="end"/>
      </w:r>
      <w:r w:rsidRPr="00F670F8">
        <w:t xml:space="preserve"> subject to:</w:t>
      </w:r>
    </w:p>
    <w:p w14:paraId="1B6824EA" w14:textId="77777777" w:rsidR="007478D1" w:rsidRPr="00F670F8" w:rsidRDefault="007478D1" w:rsidP="0030293F">
      <w:pPr>
        <w:pStyle w:val="Level4"/>
        <w:keepNext/>
      </w:pPr>
      <w:r w:rsidRPr="00F670F8">
        <w:t>proper health monitoring procedures being introduced;</w:t>
      </w:r>
    </w:p>
    <w:p w14:paraId="055CED51" w14:textId="77777777" w:rsidR="007478D1" w:rsidRPr="00F670F8" w:rsidRDefault="007478D1" w:rsidP="007478D1">
      <w:pPr>
        <w:pStyle w:val="Level4"/>
      </w:pPr>
      <w:r w:rsidRPr="00F670F8">
        <w:t>suitable roster arrangements being made;</w:t>
      </w:r>
    </w:p>
    <w:p w14:paraId="5908FAC4" w14:textId="77777777" w:rsidR="007478D1" w:rsidRPr="00F670F8" w:rsidRDefault="007478D1" w:rsidP="007478D1">
      <w:pPr>
        <w:pStyle w:val="Level4"/>
      </w:pPr>
      <w:r w:rsidRPr="00F670F8">
        <w:t>proper supervision being provided;</w:t>
      </w:r>
    </w:p>
    <w:p w14:paraId="48890FD6" w14:textId="77777777" w:rsidR="007478D1" w:rsidRPr="00F670F8" w:rsidRDefault="007478D1" w:rsidP="007478D1">
      <w:pPr>
        <w:pStyle w:val="Level4"/>
      </w:pPr>
      <w:r w:rsidRPr="00F670F8">
        <w:t>adequate breaks being provided; and</w:t>
      </w:r>
    </w:p>
    <w:p w14:paraId="4D316E64" w14:textId="77777777" w:rsidR="007478D1" w:rsidRPr="00F670F8" w:rsidRDefault="007478D1" w:rsidP="007478D1">
      <w:pPr>
        <w:pStyle w:val="Level4"/>
      </w:pPr>
      <w:r w:rsidRPr="00F670F8">
        <w:t>an adequate trial and review process being implemented.</w:t>
      </w:r>
    </w:p>
    <w:p w14:paraId="7C64D082" w14:textId="77777777" w:rsidR="007478D1" w:rsidRPr="00F670F8" w:rsidRDefault="007478D1" w:rsidP="007478D1">
      <w:pPr>
        <w:pStyle w:val="Level2Bold"/>
      </w:pPr>
      <w:bookmarkStart w:id="312" w:name="_Ref217448479"/>
      <w:r w:rsidRPr="00F670F8">
        <w:t>Make-up time</w:t>
      </w:r>
      <w:bookmarkEnd w:id="312"/>
      <w:r w:rsidRPr="00F670F8">
        <w:t xml:space="preserve"> </w:t>
      </w:r>
    </w:p>
    <w:p w14:paraId="42A017CB" w14:textId="77777777" w:rsidR="007478D1" w:rsidRPr="00F670F8" w:rsidRDefault="007478D1" w:rsidP="007478D1">
      <w:pPr>
        <w:pStyle w:val="Level3"/>
      </w:pPr>
      <w:r w:rsidRPr="00F670F8">
        <w:t>An employee may elect, with the consent of the employer (level 1 facilitation), to work make-up time for time taken off during ordinary hours, provided such make-up time occurs during the spread of ordinary hours provided in the award.</w:t>
      </w:r>
    </w:p>
    <w:p w14:paraId="12BD974C" w14:textId="77777777" w:rsidR="007478D1" w:rsidRPr="00F670F8" w:rsidRDefault="007478D1" w:rsidP="007478D1">
      <w:pPr>
        <w:pStyle w:val="Level3"/>
      </w:pPr>
      <w:r w:rsidRPr="00F670F8">
        <w:t xml:space="preserve">An employee on shiftwork may elect with the consent of their employer (level 1 facilitation), to work make up time under which the employee takes time off during ordinary hours and works those hours at a later time, at the shiftwork rate which would have been applicable to the hours taken off. </w:t>
      </w:r>
    </w:p>
    <w:p w14:paraId="0E61FC34" w14:textId="77777777" w:rsidR="007478D1" w:rsidRPr="00F670F8" w:rsidRDefault="007478D1" w:rsidP="007478D1">
      <w:pPr>
        <w:pStyle w:val="Level2Bold"/>
      </w:pPr>
      <w:bookmarkStart w:id="313" w:name="_Ref216500216"/>
      <w:r w:rsidRPr="00F670F8">
        <w:t>Fixation and change of hours</w:t>
      </w:r>
      <w:bookmarkEnd w:id="313"/>
    </w:p>
    <w:p w14:paraId="60151634" w14:textId="77777777" w:rsidR="007478D1" w:rsidRPr="00F670F8" w:rsidRDefault="007478D1" w:rsidP="007478D1">
      <w:pPr>
        <w:pStyle w:val="Level3"/>
      </w:pPr>
      <w:bookmarkStart w:id="314" w:name="_Ref216498896"/>
      <w:r w:rsidRPr="00F670F8">
        <w:t>The daily hours of each employee, including the meal period, will be as determined by the employer, provided that the employer will not alter the usual daily working hours of any employee unless and until the employee has had one week’s notice of the alteration which is to be made.</w:t>
      </w:r>
      <w:bookmarkEnd w:id="314"/>
    </w:p>
    <w:p w14:paraId="2401B564" w14:textId="66FB6B99" w:rsidR="007478D1" w:rsidRPr="00F670F8" w:rsidRDefault="007478D1" w:rsidP="007478D1">
      <w:pPr>
        <w:pStyle w:val="Level3"/>
      </w:pPr>
      <w:r w:rsidRPr="00F670F8">
        <w:t>Once an employee’s working hours have been fixed in accordance with clause</w:t>
      </w:r>
      <w:r w:rsidR="003F21DF" w:rsidRPr="00F670F8">
        <w:t> </w:t>
      </w:r>
      <w:r w:rsidR="00B2066D" w:rsidRPr="00F670F8">
        <w:fldChar w:fldCharType="begin"/>
      </w:r>
      <w:r w:rsidR="00B2066D" w:rsidRPr="00F670F8">
        <w:instrText xml:space="preserve"> REF _Ref216498896 \w \h  \* MERGEFORMAT </w:instrText>
      </w:r>
      <w:r w:rsidR="00B2066D" w:rsidRPr="00F670F8">
        <w:fldChar w:fldCharType="separate"/>
      </w:r>
      <w:r w:rsidR="00844DE2">
        <w:t>30.9(a)</w:t>
      </w:r>
      <w:r w:rsidR="00B2066D" w:rsidRPr="00F670F8">
        <w:fldChar w:fldCharType="end"/>
      </w:r>
      <w:r w:rsidRPr="00F670F8">
        <w:t>, such hours will not be changed until at least one week after such hours have been in actual operation.</w:t>
      </w:r>
    </w:p>
    <w:p w14:paraId="70987167" w14:textId="5E11B34B" w:rsidR="007478D1" w:rsidRPr="00F670F8" w:rsidRDefault="007478D1" w:rsidP="007478D1">
      <w:pPr>
        <w:pStyle w:val="Level3"/>
      </w:pPr>
      <w:bookmarkStart w:id="315" w:name="_Ref216498821"/>
      <w:r w:rsidRPr="00F670F8">
        <w:t xml:space="preserve">Except as set out in clause </w:t>
      </w:r>
      <w:r w:rsidR="00B2066D" w:rsidRPr="00F670F8">
        <w:fldChar w:fldCharType="begin"/>
      </w:r>
      <w:r w:rsidR="00B2066D" w:rsidRPr="00F670F8">
        <w:instrText xml:space="preserve"> REF _Ref216498865 \w \h  \* MERGEFORMAT </w:instrText>
      </w:r>
      <w:r w:rsidR="00B2066D" w:rsidRPr="00F670F8">
        <w:fldChar w:fldCharType="separate"/>
      </w:r>
      <w:r w:rsidR="00844DE2">
        <w:t>30.9(d)</w:t>
      </w:r>
      <w:r w:rsidR="00B2066D" w:rsidRPr="00F670F8">
        <w:fldChar w:fldCharType="end"/>
      </w:r>
      <w:r w:rsidRPr="00F670F8">
        <w:t xml:space="preserve">, if any alteration to an employee’s hours is made other than in accordance with clause </w:t>
      </w:r>
      <w:r w:rsidR="00B2066D" w:rsidRPr="00F670F8">
        <w:fldChar w:fldCharType="begin"/>
      </w:r>
      <w:r w:rsidR="00B2066D" w:rsidRPr="00F670F8">
        <w:instrText xml:space="preserve"> REF _Ref216498896 \w \h  \* MERGEFORMAT </w:instrText>
      </w:r>
      <w:r w:rsidR="00B2066D" w:rsidRPr="00F670F8">
        <w:fldChar w:fldCharType="separate"/>
      </w:r>
      <w:r w:rsidR="00844DE2">
        <w:t>30.9(a)</w:t>
      </w:r>
      <w:r w:rsidR="00B2066D" w:rsidRPr="00F670F8">
        <w:fldChar w:fldCharType="end"/>
      </w:r>
      <w:r w:rsidRPr="00F670F8">
        <w:t xml:space="preserve">, the employee will be paid double time for all time worked outside of the hours fixed in accordance with clause </w:t>
      </w:r>
      <w:bookmarkEnd w:id="315"/>
      <w:r w:rsidR="006A00F6" w:rsidRPr="00F670F8">
        <w:fldChar w:fldCharType="begin"/>
      </w:r>
      <w:r w:rsidRPr="00F670F8">
        <w:instrText xml:space="preserve"> REF _Ref216498896 \w \h </w:instrText>
      </w:r>
      <w:r w:rsidR="002F3E30" w:rsidRPr="00F670F8">
        <w:instrText xml:space="preserve"> \* MERGEFORMAT </w:instrText>
      </w:r>
      <w:r w:rsidR="006A00F6" w:rsidRPr="00F670F8">
        <w:fldChar w:fldCharType="separate"/>
      </w:r>
      <w:r w:rsidR="00844DE2">
        <w:t>30.9(a)</w:t>
      </w:r>
      <w:r w:rsidR="006A00F6" w:rsidRPr="00F670F8">
        <w:fldChar w:fldCharType="end"/>
      </w:r>
      <w:r w:rsidRPr="00F670F8">
        <w:t>.</w:t>
      </w:r>
    </w:p>
    <w:p w14:paraId="23435F7A" w14:textId="03F01982" w:rsidR="007478D1" w:rsidRPr="00F670F8" w:rsidRDefault="007478D1" w:rsidP="007478D1">
      <w:pPr>
        <w:pStyle w:val="Level3"/>
      </w:pPr>
      <w:bookmarkStart w:id="316" w:name="_Ref216498865"/>
      <w:r w:rsidRPr="00F670F8">
        <w:t xml:space="preserve">In the case of an emergency beyond the control of the employer, the employer may require an employee to change their working hours on giving 48 hours notice, including the meal break of such periods, without payment of the penalty prescribed in clause </w:t>
      </w:r>
      <w:r w:rsidR="00B2066D" w:rsidRPr="00F670F8">
        <w:fldChar w:fldCharType="begin"/>
      </w:r>
      <w:r w:rsidR="00B2066D" w:rsidRPr="00F670F8">
        <w:instrText xml:space="preserve"> REF _Ref216498821 \w \h  \* MERGEFORMAT </w:instrText>
      </w:r>
      <w:r w:rsidR="00B2066D" w:rsidRPr="00F670F8">
        <w:fldChar w:fldCharType="separate"/>
      </w:r>
      <w:r w:rsidR="00844DE2">
        <w:t>30.9(c)</w:t>
      </w:r>
      <w:r w:rsidR="00B2066D" w:rsidRPr="00F670F8">
        <w:fldChar w:fldCharType="end"/>
      </w:r>
      <w:r w:rsidRPr="00F670F8">
        <w:t>. The ordinary hours of such employee will not be changed more than once in a working week.</w:t>
      </w:r>
      <w:bookmarkEnd w:id="316"/>
    </w:p>
    <w:p w14:paraId="6AB283E4" w14:textId="77777777" w:rsidR="007478D1" w:rsidRPr="00F670F8" w:rsidRDefault="007478D1" w:rsidP="007478D1">
      <w:pPr>
        <w:pStyle w:val="Level3"/>
      </w:pPr>
      <w:r w:rsidRPr="00F670F8">
        <w:t>If an employee is required to change the employee’s working hours in the case of an emergency beyond the control of the employer without receiving 48 hours notice, the employee will be paid double time for all time worked until the expiration of the 48 hours after the employee commenced the new hours.</w:t>
      </w:r>
    </w:p>
    <w:p w14:paraId="5D7AA0FC" w14:textId="77777777" w:rsidR="007478D1" w:rsidRPr="00F670F8" w:rsidRDefault="007478D1" w:rsidP="007478D1">
      <w:pPr>
        <w:pStyle w:val="Level2Bold"/>
      </w:pPr>
      <w:r w:rsidRPr="00F670F8">
        <w:t>Change of working periods</w:t>
      </w:r>
    </w:p>
    <w:p w14:paraId="447ED79C" w14:textId="77777777" w:rsidR="007478D1" w:rsidRPr="00F670F8" w:rsidRDefault="007478D1" w:rsidP="007478D1">
      <w:pPr>
        <w:pStyle w:val="Level3"/>
      </w:pPr>
      <w:r w:rsidRPr="00F670F8">
        <w:t>An employee who during the course of a week’s work is transferred from day work to shiftwork or vice versa or from one shift to another shift, will without loss of pay be allowed at least a 10 hour break between finishing their shift/day’s work and commencing their next shift/day’s work.</w:t>
      </w:r>
    </w:p>
    <w:p w14:paraId="5122635F" w14:textId="77777777" w:rsidR="007478D1" w:rsidRPr="00F670F8" w:rsidRDefault="007478D1" w:rsidP="007478D1">
      <w:pPr>
        <w:pStyle w:val="Level3"/>
      </w:pPr>
      <w:r w:rsidRPr="00F670F8">
        <w:t>If such 10 hour break is not allowed, the employee will be paid double time for all hours worked until the employee has such 10 hour break.</w:t>
      </w:r>
    </w:p>
    <w:p w14:paraId="2F4B1C56" w14:textId="77777777" w:rsidR="007478D1" w:rsidRPr="00F670F8" w:rsidRDefault="007478D1" w:rsidP="007478D1">
      <w:pPr>
        <w:pStyle w:val="Level3"/>
      </w:pPr>
      <w:r w:rsidRPr="00F670F8">
        <w:t>An employee must not be transferred from day work to shiftwork or vice versa or from one shift to another shift, more than once in a working week.</w:t>
      </w:r>
    </w:p>
    <w:p w14:paraId="6F8AED80" w14:textId="77777777" w:rsidR="007478D1" w:rsidRPr="00F670F8" w:rsidRDefault="007478D1" w:rsidP="007478D1">
      <w:pPr>
        <w:pStyle w:val="Level2Bold"/>
      </w:pPr>
      <w:r w:rsidRPr="00F670F8">
        <w:t>Posting of working hours</w:t>
      </w:r>
    </w:p>
    <w:p w14:paraId="3FC634AC" w14:textId="77777777" w:rsidR="007478D1" w:rsidRPr="00F670F8" w:rsidRDefault="007478D1" w:rsidP="007478D1">
      <w:pPr>
        <w:pStyle w:val="Block1"/>
      </w:pPr>
      <w:r w:rsidRPr="00F670F8">
        <w:t>The roster of each work area, including the meal period, and the name and working hours of each employee employed in that workroom whose hours differ from the roster will be displayed in the work room.</w:t>
      </w:r>
    </w:p>
    <w:p w14:paraId="31DF76FD" w14:textId="77777777" w:rsidR="007478D1" w:rsidRPr="00F670F8" w:rsidRDefault="007478D1" w:rsidP="007478D1">
      <w:pPr>
        <w:pStyle w:val="Level1"/>
        <w:rPr>
          <w:rFonts w:cs="Times New Roman"/>
        </w:rPr>
      </w:pPr>
      <w:bookmarkStart w:id="317" w:name="_Ref216154214"/>
      <w:bookmarkStart w:id="318" w:name="_Toc216495341"/>
      <w:bookmarkStart w:id="319" w:name="_Toc56601900"/>
      <w:r w:rsidRPr="00F670F8">
        <w:rPr>
          <w:rFonts w:cs="Times New Roman"/>
        </w:rPr>
        <w:t>Special provisions for shiftwork employees</w:t>
      </w:r>
      <w:bookmarkEnd w:id="317"/>
      <w:bookmarkEnd w:id="318"/>
      <w:bookmarkEnd w:id="319"/>
    </w:p>
    <w:p w14:paraId="64E48CD8" w14:textId="77777777" w:rsidR="007478D1" w:rsidRPr="00F670F8" w:rsidRDefault="007478D1" w:rsidP="007478D1">
      <w:pPr>
        <w:pStyle w:val="Level2Bold"/>
      </w:pPr>
      <w:r w:rsidRPr="00F670F8">
        <w:t xml:space="preserve">Definitions </w:t>
      </w:r>
    </w:p>
    <w:p w14:paraId="2EFC1881" w14:textId="77777777" w:rsidR="007478D1" w:rsidRPr="00F670F8" w:rsidRDefault="007478D1" w:rsidP="007478D1">
      <w:pPr>
        <w:pStyle w:val="Level3"/>
      </w:pPr>
      <w:r w:rsidRPr="00F670F8">
        <w:rPr>
          <w:b/>
        </w:rPr>
        <w:t xml:space="preserve">Afternoon shift </w:t>
      </w:r>
      <w:r w:rsidRPr="00F670F8">
        <w:t>means any shift finishing after 6.00 pm and at or before 12.45 am.</w:t>
      </w:r>
    </w:p>
    <w:p w14:paraId="1844E522" w14:textId="77777777" w:rsidR="007478D1" w:rsidRPr="00F670F8" w:rsidRDefault="007478D1" w:rsidP="007478D1">
      <w:pPr>
        <w:pStyle w:val="Level3"/>
      </w:pPr>
      <w:bookmarkStart w:id="320" w:name="_Ref218930115"/>
      <w:r w:rsidRPr="00F670F8">
        <w:rPr>
          <w:b/>
        </w:rPr>
        <w:t>Night shift</w:t>
      </w:r>
      <w:r w:rsidRPr="00F670F8">
        <w:t xml:space="preserve"> means any shift finishing after 12.45 am and at or before 10.00 am.</w:t>
      </w:r>
      <w:bookmarkEnd w:id="320"/>
    </w:p>
    <w:p w14:paraId="2616FBC8" w14:textId="3D772422" w:rsidR="007478D1" w:rsidRPr="00F670F8" w:rsidRDefault="007478D1" w:rsidP="007478D1">
      <w:pPr>
        <w:pStyle w:val="Level3"/>
      </w:pPr>
      <w:r w:rsidRPr="00F670F8">
        <w:rPr>
          <w:b/>
        </w:rPr>
        <w:t>Morning shift</w:t>
      </w:r>
      <w:r w:rsidRPr="00F670F8">
        <w:t xml:space="preserve"> means any shift commencing at or after 5.00 am and prior to 7.00 am but nothing in this definition will cause an employee working in accordance with the provisions of clause </w:t>
      </w:r>
      <w:r w:rsidR="00B2066D" w:rsidRPr="00F670F8">
        <w:fldChar w:fldCharType="begin"/>
      </w:r>
      <w:r w:rsidR="00B2066D" w:rsidRPr="00F670F8">
        <w:instrText xml:space="preserve"> REF _Ref216498752 \w \h  \* MERGEFORMAT </w:instrText>
      </w:r>
      <w:r w:rsidR="00B2066D" w:rsidRPr="00F670F8">
        <w:fldChar w:fldCharType="separate"/>
      </w:r>
      <w:r w:rsidR="00844DE2">
        <w:t>30.2</w:t>
      </w:r>
      <w:r w:rsidR="00B2066D" w:rsidRPr="00F670F8">
        <w:fldChar w:fldCharType="end"/>
      </w:r>
      <w:r w:rsidRPr="00F670F8">
        <w:t xml:space="preserve"> to be deemed to be working on morning shift.</w:t>
      </w:r>
    </w:p>
    <w:p w14:paraId="5AC5E47F" w14:textId="77777777" w:rsidR="007478D1" w:rsidRPr="00F670F8" w:rsidRDefault="007478D1" w:rsidP="007478D1">
      <w:pPr>
        <w:pStyle w:val="Level2Bold"/>
      </w:pPr>
      <w:bookmarkStart w:id="321" w:name="_Ref217448591"/>
      <w:r w:rsidRPr="00F670F8">
        <w:t>Altering spread of hours</w:t>
      </w:r>
      <w:bookmarkEnd w:id="321"/>
    </w:p>
    <w:p w14:paraId="74DBC8DB" w14:textId="77777777" w:rsidR="007478D1" w:rsidRPr="00F670F8" w:rsidRDefault="007478D1" w:rsidP="007478D1">
      <w:pPr>
        <w:pStyle w:val="Level3"/>
      </w:pPr>
      <w:r w:rsidRPr="00F670F8">
        <w:t xml:space="preserve">The daily spread of hours may be altered by up to one hour at one end of the spread (but not both) by agreement between an employer and the majority of employees affected (level 2 facilitation). </w:t>
      </w:r>
    </w:p>
    <w:p w14:paraId="2EB568E7" w14:textId="77777777" w:rsidR="007478D1" w:rsidRPr="00F670F8" w:rsidRDefault="007478D1" w:rsidP="007478D1">
      <w:pPr>
        <w:pStyle w:val="Level3"/>
      </w:pPr>
      <w:r w:rsidRPr="00F670F8">
        <w:t>The daily spread of hours may be altered by up to one hour at one end of the spread (but not both), by agreement between the employer and an individual employee (level 2 facilitation) and may:</w:t>
      </w:r>
    </w:p>
    <w:p w14:paraId="00863CC4" w14:textId="77777777" w:rsidR="007478D1" w:rsidRPr="00F670F8" w:rsidRDefault="007478D1" w:rsidP="007478D1">
      <w:pPr>
        <w:pStyle w:val="Level4"/>
      </w:pPr>
      <w:r w:rsidRPr="00F670F8">
        <w:t>only be accessed where no majority agreement has been reached;</w:t>
      </w:r>
    </w:p>
    <w:p w14:paraId="38D5CC52" w14:textId="77777777" w:rsidR="007478D1" w:rsidRPr="00F670F8" w:rsidRDefault="007478D1" w:rsidP="007478D1">
      <w:pPr>
        <w:pStyle w:val="Level4"/>
      </w:pPr>
      <w:r w:rsidRPr="00F670F8">
        <w:t>only be implemented in respect of individual employees who have reached agreement; and</w:t>
      </w:r>
    </w:p>
    <w:p w14:paraId="7D0C4A91" w14:textId="77777777" w:rsidR="007478D1" w:rsidRPr="00F670F8" w:rsidRDefault="007478D1" w:rsidP="007478D1">
      <w:pPr>
        <w:pStyle w:val="Level4"/>
      </w:pPr>
      <w:r w:rsidRPr="00F670F8">
        <w:t>the agreement is only with an individual employee or a number of individuals less than the majority in the workplace or a section or sections of it.</w:t>
      </w:r>
    </w:p>
    <w:p w14:paraId="5B958DBE" w14:textId="77777777" w:rsidR="007478D1" w:rsidRPr="00F670F8" w:rsidRDefault="007478D1" w:rsidP="007478D1">
      <w:pPr>
        <w:pStyle w:val="Level2Bold"/>
      </w:pPr>
      <w:bookmarkStart w:id="322" w:name="_Ref216256614"/>
      <w:r w:rsidRPr="00F670F8">
        <w:t>Shift allowances—morning, afternoon and night shift</w:t>
      </w:r>
      <w:bookmarkEnd w:id="322"/>
    </w:p>
    <w:p w14:paraId="136B8F9D" w14:textId="77777777" w:rsidR="007478D1" w:rsidRPr="00F670F8" w:rsidRDefault="007478D1" w:rsidP="007478D1">
      <w:pPr>
        <w:pStyle w:val="Level3"/>
      </w:pPr>
      <w:r w:rsidRPr="00F670F8">
        <w:t>An employee when on morning shift or when on afternoon shift or when on a night shift which rotates with or alternates with day work and/or afternoon shift will, in addition to the day work wage by this award prescribed for the work that they perform, be paid 20% of that day work wage.</w:t>
      </w:r>
    </w:p>
    <w:p w14:paraId="2071287E" w14:textId="77777777" w:rsidR="007478D1" w:rsidRPr="00F670F8" w:rsidRDefault="007478D1" w:rsidP="007478D1">
      <w:pPr>
        <w:pStyle w:val="Level3"/>
      </w:pPr>
      <w:bookmarkStart w:id="323" w:name="_Ref216256548"/>
      <w:r w:rsidRPr="00F670F8">
        <w:t>An employee who:</w:t>
      </w:r>
      <w:bookmarkEnd w:id="323"/>
    </w:p>
    <w:p w14:paraId="302B34EE" w14:textId="77777777" w:rsidR="007478D1" w:rsidRPr="00F670F8" w:rsidRDefault="007478D1" w:rsidP="007478D1">
      <w:pPr>
        <w:pStyle w:val="Level4"/>
      </w:pPr>
      <w:r w:rsidRPr="00F670F8">
        <w:t xml:space="preserve">during a period of engagement on shift, works night shift only; </w:t>
      </w:r>
    </w:p>
    <w:p w14:paraId="049A490F" w14:textId="77777777" w:rsidR="007478D1" w:rsidRPr="00F670F8" w:rsidRDefault="007478D1" w:rsidP="007478D1">
      <w:pPr>
        <w:pStyle w:val="Level4"/>
      </w:pPr>
      <w:r w:rsidRPr="00F670F8">
        <w:t>remains on night shift for a period longer than four consecutive weeks; or</w:t>
      </w:r>
    </w:p>
    <w:p w14:paraId="2DF17993" w14:textId="77777777" w:rsidR="007478D1" w:rsidRPr="00F670F8" w:rsidRDefault="007478D1" w:rsidP="007478D1">
      <w:pPr>
        <w:pStyle w:val="Level4"/>
      </w:pPr>
      <w:r w:rsidRPr="00F670F8">
        <w:t>works on a night shift which does not rotate or alternate with another shift or with day work so as to give them at least one third of their working time off night shift in each cycle;</w:t>
      </w:r>
    </w:p>
    <w:p w14:paraId="23D1CDED" w14:textId="77777777" w:rsidR="007478D1" w:rsidRPr="00F670F8" w:rsidRDefault="007478D1" w:rsidP="007478D1">
      <w:pPr>
        <w:pStyle w:val="Block2"/>
      </w:pPr>
      <w:r w:rsidRPr="00F670F8">
        <w:t>will during such engagement period or cycle be paid for all time worked during ordinary working hours on such night shift 30% in addition to the day work wage prescribed by this award for the work they perform.</w:t>
      </w:r>
    </w:p>
    <w:p w14:paraId="42D5C88D" w14:textId="77777777" w:rsidR="007478D1" w:rsidRPr="00F670F8" w:rsidRDefault="007478D1" w:rsidP="007478D1">
      <w:pPr>
        <w:pStyle w:val="Level3"/>
      </w:pPr>
      <w:r w:rsidRPr="00F670F8">
        <w:t>The shift allowance is part of the employee’s weekly wage for the purpose of calculating the overtime rate payable in accordance with this award.</w:t>
      </w:r>
    </w:p>
    <w:p w14:paraId="1E7B9FB1" w14:textId="77777777" w:rsidR="007478D1" w:rsidRPr="00F670F8" w:rsidRDefault="007478D1" w:rsidP="007478D1">
      <w:pPr>
        <w:pStyle w:val="Level2Bold"/>
      </w:pPr>
      <w:r w:rsidRPr="00F670F8">
        <w:t>Meal break—continuous shiftworkers</w:t>
      </w:r>
    </w:p>
    <w:p w14:paraId="07AA144F" w14:textId="77777777" w:rsidR="007478D1" w:rsidRPr="00F670F8" w:rsidRDefault="007478D1" w:rsidP="007478D1">
      <w:pPr>
        <w:pStyle w:val="Block1"/>
      </w:pPr>
      <w:r w:rsidRPr="00F670F8">
        <w:t>An employee employed on continuous shiftwork will be entitled to a meal break each shift of 30 consecutive minutes and such meal break will be counted as time worked and paid as such.</w:t>
      </w:r>
    </w:p>
    <w:p w14:paraId="22D9C75C" w14:textId="77777777" w:rsidR="007478D1" w:rsidRPr="00F670F8" w:rsidRDefault="007478D1" w:rsidP="007478D1">
      <w:pPr>
        <w:pStyle w:val="Level1"/>
        <w:rPr>
          <w:rFonts w:cs="Times New Roman"/>
        </w:rPr>
      </w:pPr>
      <w:bookmarkStart w:id="324" w:name="_Toc208886001"/>
      <w:bookmarkStart w:id="325" w:name="_Toc208886089"/>
      <w:bookmarkStart w:id="326" w:name="_Toc208902579"/>
      <w:bookmarkStart w:id="327" w:name="_Toc208932484"/>
      <w:bookmarkStart w:id="328" w:name="_Toc208932569"/>
      <w:bookmarkStart w:id="329" w:name="_Toc208979924"/>
      <w:bookmarkStart w:id="330" w:name="_Ref216239737"/>
      <w:bookmarkStart w:id="331" w:name="_Ref216239751"/>
      <w:bookmarkStart w:id="332" w:name="_Toc216495342"/>
      <w:bookmarkStart w:id="333" w:name="_Ref226264194"/>
      <w:bookmarkStart w:id="334" w:name="_Ref226264201"/>
      <w:bookmarkStart w:id="335" w:name="_Toc56601901"/>
      <w:r w:rsidRPr="00F670F8">
        <w:rPr>
          <w:rFonts w:cs="Times New Roman"/>
        </w:rPr>
        <w:t>Meal breaks</w:t>
      </w:r>
      <w:bookmarkEnd w:id="324"/>
      <w:bookmarkEnd w:id="325"/>
      <w:bookmarkEnd w:id="326"/>
      <w:bookmarkEnd w:id="327"/>
      <w:bookmarkEnd w:id="328"/>
      <w:bookmarkEnd w:id="329"/>
      <w:bookmarkEnd w:id="330"/>
      <w:bookmarkEnd w:id="331"/>
      <w:bookmarkEnd w:id="332"/>
      <w:bookmarkEnd w:id="333"/>
      <w:bookmarkEnd w:id="334"/>
      <w:bookmarkEnd w:id="335"/>
    </w:p>
    <w:p w14:paraId="17C1D1CA" w14:textId="77777777" w:rsidR="007478D1" w:rsidRPr="00F670F8" w:rsidRDefault="007478D1" w:rsidP="007478D1">
      <w:pPr>
        <w:pStyle w:val="Level2"/>
      </w:pPr>
      <w:r w:rsidRPr="00F670F8">
        <w:t>The minimum time allowance for meals will be half an hour and the maximum time allowance one hour.</w:t>
      </w:r>
    </w:p>
    <w:p w14:paraId="019A0329" w14:textId="77777777" w:rsidR="007478D1" w:rsidRPr="00F670F8" w:rsidRDefault="007478D1" w:rsidP="007478D1">
      <w:pPr>
        <w:pStyle w:val="Level2"/>
      </w:pPr>
      <w:r w:rsidRPr="00F670F8">
        <w:t>No period of work will exceed five hours without a break for meals, provided that:</w:t>
      </w:r>
    </w:p>
    <w:p w14:paraId="0C77E808" w14:textId="6DE83632" w:rsidR="007478D1" w:rsidRPr="00F670F8" w:rsidRDefault="007478D1" w:rsidP="007478D1">
      <w:pPr>
        <w:pStyle w:val="Level3"/>
      </w:pPr>
      <w:r w:rsidRPr="00F670F8">
        <w:t xml:space="preserve">Where pursuant to clause </w:t>
      </w:r>
      <w:r w:rsidR="00B2066D" w:rsidRPr="00F670F8">
        <w:fldChar w:fldCharType="begin"/>
      </w:r>
      <w:r w:rsidR="00B2066D" w:rsidRPr="00F670F8">
        <w:instrText xml:space="preserve"> REF _Ref208803338 \w \h  \* MERGEFORMAT </w:instrText>
      </w:r>
      <w:r w:rsidR="00B2066D" w:rsidRPr="00F670F8">
        <w:fldChar w:fldCharType="separate"/>
      </w:r>
      <w:r w:rsidR="00844DE2">
        <w:t>30</w:t>
      </w:r>
      <w:r w:rsidR="00B2066D" w:rsidRPr="00F670F8">
        <w:fldChar w:fldCharType="end"/>
      </w:r>
      <w:r w:rsidRPr="00F670F8">
        <w:t>—</w:t>
      </w:r>
      <w:r w:rsidR="00B2066D" w:rsidRPr="00F670F8">
        <w:fldChar w:fldCharType="begin"/>
      </w:r>
      <w:r w:rsidR="00B2066D" w:rsidRPr="00F670F8">
        <w:instrText xml:space="preserve"> REF _Ref208803338 \h  \* MERGEFORMAT </w:instrText>
      </w:r>
      <w:r w:rsidR="00B2066D" w:rsidRPr="00F670F8">
        <w:fldChar w:fldCharType="separate"/>
      </w:r>
      <w:r w:rsidR="00844DE2" w:rsidRPr="00F670F8">
        <w:t>Ordinary hours of work and rostering</w:t>
      </w:r>
      <w:r w:rsidR="00B2066D" w:rsidRPr="00F670F8">
        <w:fldChar w:fldCharType="end"/>
      </w:r>
      <w:r w:rsidRPr="00F670F8">
        <w:t xml:space="preserve">, an employer has adopted a system of ordinary working hours which does not require employees to work for more than six hours on a day or shift and they are not required to work in excess of their ordinary hours on that day or shift, then by agreement between the employer and the majority of those employees affected a meal break need not be taken on that day or shift.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6F0D2DDB" w14:textId="021D8C24" w:rsidR="007478D1" w:rsidRPr="00F670F8" w:rsidRDefault="007478D1" w:rsidP="007478D1">
      <w:pPr>
        <w:pStyle w:val="Level3"/>
      </w:pPr>
      <w:r w:rsidRPr="00F670F8">
        <w:t xml:space="preserve">By agreement between the employer and the majority of employees in the workplace, work section or sections affected or by agreement between the employer and an employee, employees may be required to work in excess of five hours but not more than six hours at ordinary rates of pay without a meal break.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p>
    <w:p w14:paraId="67A523AE" w14:textId="77777777" w:rsidR="007478D1" w:rsidRPr="00F670F8" w:rsidRDefault="007478D1" w:rsidP="007478D1">
      <w:pPr>
        <w:pStyle w:val="Level2"/>
      </w:pPr>
      <w:bookmarkStart w:id="336" w:name="_Ref215972104"/>
      <w:r w:rsidRPr="00F670F8">
        <w:t>Where an employee is required to work during their usual meal period they will be paid time and a half extra on the hourly rate of their weekly wage for the time so worked and they will be allowed their usual meal period as soon as it can be arranged, but not later than five hours after commencing work each day.</w:t>
      </w:r>
      <w:bookmarkEnd w:id="336"/>
    </w:p>
    <w:p w14:paraId="4556A8D8" w14:textId="77777777" w:rsidR="007478D1" w:rsidRPr="00F670F8" w:rsidRDefault="007478D1" w:rsidP="007478D1">
      <w:pPr>
        <w:pStyle w:val="Level2"/>
      </w:pPr>
      <w:r w:rsidRPr="00F670F8">
        <w:t>The meal period of any employee on day work will be between the hours of 11.00 am and 2.00 pm.</w:t>
      </w:r>
    </w:p>
    <w:p w14:paraId="2898501F" w14:textId="77777777" w:rsidR="007478D1" w:rsidRPr="00F670F8" w:rsidRDefault="007478D1" w:rsidP="0030293F">
      <w:pPr>
        <w:pStyle w:val="Level2"/>
        <w:keepNext/>
      </w:pPr>
      <w:r w:rsidRPr="00F670F8">
        <w:t>The usual time of an employee’s meal period may be altered:</w:t>
      </w:r>
    </w:p>
    <w:p w14:paraId="76466D15" w14:textId="77777777" w:rsidR="007478D1" w:rsidRPr="00F670F8" w:rsidRDefault="007478D1" w:rsidP="007478D1">
      <w:pPr>
        <w:pStyle w:val="Level3"/>
      </w:pPr>
      <w:r w:rsidRPr="00F670F8">
        <w:t>by the employer after the employee has had one week’s notice of the alteration which is to be made; or</w:t>
      </w:r>
    </w:p>
    <w:p w14:paraId="06D3A4D6" w14:textId="77777777" w:rsidR="007478D1" w:rsidRPr="00F670F8" w:rsidRDefault="007478D1" w:rsidP="007478D1">
      <w:pPr>
        <w:pStyle w:val="Level3"/>
      </w:pPr>
      <w:r w:rsidRPr="00F670F8">
        <w:t>by an employer agreeing to a request by an employee that the employee desires a change in order to attend to some business arrangement, domestic or other personal necessity, in which case notice of alteration will not be required; or</w:t>
      </w:r>
    </w:p>
    <w:p w14:paraId="00674FEE" w14:textId="77777777" w:rsidR="007478D1" w:rsidRPr="00F670F8" w:rsidRDefault="007478D1" w:rsidP="007478D1">
      <w:pPr>
        <w:pStyle w:val="Level3"/>
      </w:pPr>
      <w:r w:rsidRPr="00F670F8">
        <w:t>by an employer where a change is necessary in order to meet a requirement for continuous running of a machine in which case notice of alteration will not be required. Provided that such a change will not be effected in circumstances where the employee has an existing commitment that prevents the meal period being altered; or</w:t>
      </w:r>
    </w:p>
    <w:p w14:paraId="16721B0E" w14:textId="6294EDC8" w:rsidR="007478D1" w:rsidRPr="00F670F8" w:rsidRDefault="007478D1" w:rsidP="007478D1">
      <w:pPr>
        <w:pStyle w:val="Level3"/>
      </w:pPr>
      <w:r w:rsidRPr="00F670F8">
        <w:t xml:space="preserve">by agreement between an employer and an employee in which case notice of alteration will not be required provided that such agreement is not for the sole purpose of avoiding the penalty prescribed by clause </w:t>
      </w:r>
      <w:r w:rsidR="00B2066D" w:rsidRPr="00F670F8">
        <w:fldChar w:fldCharType="begin"/>
      </w:r>
      <w:r w:rsidR="00B2066D" w:rsidRPr="00F670F8">
        <w:instrText xml:space="preserve"> REF _Ref215972104 \w \h  \* MERGEFORMAT </w:instrText>
      </w:r>
      <w:r w:rsidR="00B2066D" w:rsidRPr="00F670F8">
        <w:fldChar w:fldCharType="separate"/>
      </w:r>
      <w:r w:rsidR="00844DE2">
        <w:t>32.3</w:t>
      </w:r>
      <w:r w:rsidR="00B2066D" w:rsidRPr="00F670F8">
        <w:fldChar w:fldCharType="end"/>
      </w:r>
      <w:r w:rsidRPr="00F670F8">
        <w:t xml:space="preserve">. This agreement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3284A767" w14:textId="77777777" w:rsidR="007478D1" w:rsidRPr="00F670F8" w:rsidRDefault="007478D1" w:rsidP="007478D1">
      <w:pPr>
        <w:pStyle w:val="Level1"/>
        <w:rPr>
          <w:rFonts w:cs="Times New Roman"/>
        </w:rPr>
      </w:pPr>
      <w:bookmarkStart w:id="337" w:name="_Ref208803257"/>
      <w:bookmarkStart w:id="338" w:name="_Ref208803353"/>
      <w:bookmarkStart w:id="339" w:name="_Toc208886002"/>
      <w:bookmarkStart w:id="340" w:name="_Toc208886090"/>
      <w:bookmarkStart w:id="341" w:name="_Toc208902580"/>
      <w:bookmarkStart w:id="342" w:name="_Toc208932485"/>
      <w:bookmarkStart w:id="343" w:name="_Toc208932570"/>
      <w:bookmarkStart w:id="344" w:name="_Toc208979925"/>
      <w:bookmarkStart w:id="345" w:name="_Toc216495343"/>
      <w:bookmarkStart w:id="346" w:name="_Toc56601902"/>
      <w:r w:rsidRPr="00F670F8">
        <w:rPr>
          <w:rFonts w:cs="Times New Roman"/>
        </w:rPr>
        <w:t>Overtime and penalty rates</w:t>
      </w:r>
      <w:bookmarkEnd w:id="337"/>
      <w:bookmarkEnd w:id="338"/>
      <w:bookmarkEnd w:id="339"/>
      <w:bookmarkEnd w:id="340"/>
      <w:bookmarkEnd w:id="341"/>
      <w:bookmarkEnd w:id="342"/>
      <w:bookmarkEnd w:id="343"/>
      <w:bookmarkEnd w:id="344"/>
      <w:bookmarkEnd w:id="345"/>
      <w:bookmarkEnd w:id="346"/>
    </w:p>
    <w:p w14:paraId="2616EEEC" w14:textId="2C595ADF" w:rsidR="00C72086" w:rsidRPr="00F670F8" w:rsidRDefault="00C72086" w:rsidP="000D7DA7">
      <w:pPr>
        <w:pStyle w:val="History"/>
      </w:pPr>
      <w:r w:rsidRPr="00F670F8">
        <w:t xml:space="preserve">[Varied by </w:t>
      </w:r>
      <w:hyperlink r:id="rId271" w:history="1">
        <w:r w:rsidRPr="00F670F8">
          <w:rPr>
            <w:rStyle w:val="Hyperlink"/>
          </w:rPr>
          <w:t>PR584108</w:t>
        </w:r>
      </w:hyperlink>
      <w:r w:rsidR="000D7DA7" w:rsidRPr="00F670F8">
        <w:t xml:space="preserve">, </w:t>
      </w:r>
      <w:hyperlink r:id="rId272" w:history="1">
        <w:r w:rsidR="000D7DA7" w:rsidRPr="00F670F8">
          <w:rPr>
            <w:rStyle w:val="Hyperlink"/>
          </w:rPr>
          <w:t>PR593788</w:t>
        </w:r>
      </w:hyperlink>
      <w:r w:rsidR="00084F86" w:rsidRPr="00F670F8">
        <w:t xml:space="preserve">, </w:t>
      </w:r>
      <w:hyperlink r:id="rId273" w:history="1">
        <w:r w:rsidR="00084F86" w:rsidRPr="00F670F8">
          <w:rPr>
            <w:rStyle w:val="Hyperlink"/>
          </w:rPr>
          <w:t>PR710998</w:t>
        </w:r>
      </w:hyperlink>
      <w:r w:rsidR="0061582D">
        <w:t>;</w:t>
      </w:r>
      <w:r w:rsidR="0061582D" w:rsidRPr="0061582D">
        <w:rPr>
          <w:bCs/>
        </w:rPr>
        <w:t xml:space="preserve"> </w:t>
      </w:r>
      <w:hyperlink r:id="rId274" w:history="1">
        <w:r w:rsidR="0061582D" w:rsidRPr="00ED7DA6">
          <w:rPr>
            <w:rStyle w:val="Hyperlink"/>
            <w:bCs/>
          </w:rPr>
          <w:t>PR723907</w:t>
        </w:r>
      </w:hyperlink>
      <w:r w:rsidR="0061582D">
        <w:rPr>
          <w:bCs/>
        </w:rPr>
        <w:t>]</w:t>
      </w:r>
    </w:p>
    <w:p w14:paraId="58D88AE1" w14:textId="55514168" w:rsidR="007478D1" w:rsidRPr="00F670F8" w:rsidRDefault="00BE0477" w:rsidP="007478D1">
      <w:pPr>
        <w:pStyle w:val="Level2Bold"/>
      </w:pPr>
      <w:r w:rsidRPr="00F670F8">
        <w:t>R</w:t>
      </w:r>
      <w:r w:rsidR="007478D1" w:rsidRPr="00F670F8">
        <w:t>easonable overtime</w:t>
      </w:r>
    </w:p>
    <w:p w14:paraId="5264FD47" w14:textId="7AFFF679" w:rsidR="00B719B1" w:rsidRPr="00F670F8" w:rsidRDefault="00B719B1" w:rsidP="00B719B1">
      <w:pPr>
        <w:pStyle w:val="History"/>
      </w:pPr>
      <w:r w:rsidRPr="00F670F8">
        <w:t xml:space="preserve">[33.1 </w:t>
      </w:r>
      <w:r w:rsidR="00BE0477" w:rsidRPr="00F670F8">
        <w:t xml:space="preserve">renamed and </w:t>
      </w:r>
      <w:r w:rsidRPr="00F670F8">
        <w:t xml:space="preserve">substituted by </w:t>
      </w:r>
      <w:hyperlink r:id="rId275" w:history="1">
        <w:r w:rsidRPr="00F670F8">
          <w:rPr>
            <w:rStyle w:val="Hyperlink"/>
          </w:rPr>
          <w:t>PR710998</w:t>
        </w:r>
      </w:hyperlink>
      <w:r w:rsidRPr="00F670F8">
        <w:t xml:space="preserve"> ppc 30Aug19]</w:t>
      </w:r>
    </w:p>
    <w:p w14:paraId="1AD89FA9" w14:textId="489F7B83" w:rsidR="00A16676" w:rsidRPr="00F670F8" w:rsidRDefault="00A16676" w:rsidP="00834B0A">
      <w:pPr>
        <w:pStyle w:val="Level3"/>
      </w:pPr>
      <w:r w:rsidRPr="00F670F8">
        <w:t xml:space="preserve">Subject to s.62 of the </w:t>
      </w:r>
      <w:bookmarkStart w:id="347" w:name="_Hlk17983690"/>
      <w:r w:rsidR="003F5C93" w:rsidRPr="00F670F8">
        <w:fldChar w:fldCharType="begin"/>
      </w:r>
      <w:r w:rsidR="00957C23">
        <w:instrText>HYPERLINK "http://www.legislation.gov.au/Series/C2009A00028"</w:instrText>
      </w:r>
      <w:r w:rsidR="003F5C93" w:rsidRPr="00F670F8">
        <w:fldChar w:fldCharType="separate"/>
      </w:r>
      <w:r w:rsidRPr="00F670F8">
        <w:rPr>
          <w:rStyle w:val="Hyperlink"/>
        </w:rPr>
        <w:t>Act</w:t>
      </w:r>
      <w:r w:rsidR="003F5C93" w:rsidRPr="00F670F8">
        <w:rPr>
          <w:rStyle w:val="Hyperlink"/>
        </w:rPr>
        <w:fldChar w:fldCharType="end"/>
      </w:r>
      <w:bookmarkEnd w:id="347"/>
      <w:r w:rsidRPr="00F670F8">
        <w:t xml:space="preserve"> and this clause, an employer may require an employee to work reasonable overtime hours at overtime rates.</w:t>
      </w:r>
    </w:p>
    <w:p w14:paraId="410C4E28" w14:textId="5DFC0048" w:rsidR="00A16676" w:rsidRPr="00F670F8" w:rsidRDefault="00A16676" w:rsidP="00834B0A">
      <w:pPr>
        <w:pStyle w:val="Level3"/>
      </w:pPr>
      <w:r w:rsidRPr="00F670F8">
        <w:t>An employee may refuse to work overtime hours if they are unreasonable.</w:t>
      </w:r>
    </w:p>
    <w:p w14:paraId="15ECB394" w14:textId="35470184" w:rsidR="00A16676" w:rsidRPr="00F670F8" w:rsidRDefault="00A16676" w:rsidP="00834B0A">
      <w:pPr>
        <w:pStyle w:val="Level3"/>
      </w:pPr>
      <w:r w:rsidRPr="00F670F8">
        <w:t>In determining whether overtime hours are reasonable or unreasonable for the purpose of this clause the following must be taken into account:</w:t>
      </w:r>
    </w:p>
    <w:p w14:paraId="26D71354" w14:textId="768103B7" w:rsidR="00A16676" w:rsidRPr="00F670F8" w:rsidRDefault="00A16676" w:rsidP="00834B0A">
      <w:pPr>
        <w:pStyle w:val="Level4"/>
      </w:pPr>
      <w:r w:rsidRPr="00F670F8">
        <w:t>any risk to employee health and safety from working the additional hours;</w:t>
      </w:r>
    </w:p>
    <w:p w14:paraId="2C508D17" w14:textId="77777777" w:rsidR="00A16676" w:rsidRPr="00F670F8" w:rsidRDefault="00A16676" w:rsidP="00834B0A">
      <w:pPr>
        <w:pStyle w:val="Level4"/>
      </w:pPr>
      <w:r w:rsidRPr="00F670F8">
        <w:t xml:space="preserve">the employee’s personal circumstances, including family responsibilities; </w:t>
      </w:r>
    </w:p>
    <w:p w14:paraId="4E04EA59" w14:textId="4E2EDA7E" w:rsidR="00A16676" w:rsidRPr="00F670F8" w:rsidRDefault="00A16676" w:rsidP="00834B0A">
      <w:pPr>
        <w:pStyle w:val="Level4"/>
      </w:pPr>
      <w:r w:rsidRPr="00F670F8">
        <w:t>the needs of the workplace or enterprise in which the employee is employed;</w:t>
      </w:r>
    </w:p>
    <w:p w14:paraId="5209547D" w14:textId="77777777" w:rsidR="00A16676" w:rsidRPr="00F670F8" w:rsidRDefault="00A16676" w:rsidP="00834B0A">
      <w:pPr>
        <w:pStyle w:val="Level4"/>
      </w:pPr>
      <w:r w:rsidRPr="00F670F8">
        <w:t xml:space="preserve">whether the employee is entitled to receive overtime payments, penalty rates or other compensation for, or a level of remuneration that reflects an expectation of, working additional hours; </w:t>
      </w:r>
    </w:p>
    <w:p w14:paraId="1E971754" w14:textId="001203F7" w:rsidR="00A16676" w:rsidRPr="00F670F8" w:rsidRDefault="00A16676" w:rsidP="00834B0A">
      <w:pPr>
        <w:pStyle w:val="Level4"/>
      </w:pPr>
      <w:r w:rsidRPr="00F670F8">
        <w:t>any notice given by the employer of any request or requirement to work the additional hours;</w:t>
      </w:r>
    </w:p>
    <w:p w14:paraId="70C2B430" w14:textId="4E787931" w:rsidR="00A16676" w:rsidRPr="00F670F8" w:rsidRDefault="00A16676" w:rsidP="00834B0A">
      <w:pPr>
        <w:pStyle w:val="Level4"/>
      </w:pPr>
      <w:r w:rsidRPr="00F670F8">
        <w:t>any notice given by the employee of his or her intention to refuse to work the additional hours;</w:t>
      </w:r>
    </w:p>
    <w:p w14:paraId="043CA9A3" w14:textId="7ECE346C" w:rsidR="00A16676" w:rsidRPr="00F670F8" w:rsidRDefault="00A16676" w:rsidP="00834B0A">
      <w:pPr>
        <w:pStyle w:val="Level4"/>
      </w:pPr>
      <w:r w:rsidRPr="00F670F8">
        <w:t>the usual patterns of work in the industry, or the part of an industry, in which the employee works;</w:t>
      </w:r>
    </w:p>
    <w:p w14:paraId="2E032663" w14:textId="47BE1B74" w:rsidR="00A16676" w:rsidRPr="00F670F8" w:rsidRDefault="00A16676" w:rsidP="00834B0A">
      <w:pPr>
        <w:pStyle w:val="Level4"/>
      </w:pPr>
      <w:r w:rsidRPr="00F670F8">
        <w:t>the nature of the employee’s role, and the employee’s level of responsibility;</w:t>
      </w:r>
    </w:p>
    <w:p w14:paraId="5CCF641C" w14:textId="0D00C1B9" w:rsidR="00A16676" w:rsidRPr="00F670F8" w:rsidRDefault="00A16676" w:rsidP="00834B0A">
      <w:pPr>
        <w:pStyle w:val="Level4"/>
      </w:pPr>
      <w:r w:rsidRPr="00F670F8">
        <w:t xml:space="preserve">whether the additional hours are in accordance with averaging terms of Clause </w:t>
      </w:r>
      <w:r w:rsidR="003F5C93" w:rsidRPr="00F670F8">
        <w:fldChar w:fldCharType="begin"/>
      </w:r>
      <w:r w:rsidR="003F5C93" w:rsidRPr="00F670F8">
        <w:instrText xml:space="preserve"> REF _Ref208803338 \w \h </w:instrText>
      </w:r>
      <w:r w:rsidR="00F670F8">
        <w:instrText xml:space="preserve"> \* MERGEFORMAT </w:instrText>
      </w:r>
      <w:r w:rsidR="003F5C93" w:rsidRPr="00F670F8">
        <w:fldChar w:fldCharType="separate"/>
      </w:r>
      <w:r w:rsidR="00844DE2">
        <w:t>30</w:t>
      </w:r>
      <w:r w:rsidR="003F5C93" w:rsidRPr="00F670F8">
        <w:fldChar w:fldCharType="end"/>
      </w:r>
      <w:r w:rsidRPr="00F670F8">
        <w:t xml:space="preserve"> in this award inserted pursuant to s.63 of the </w:t>
      </w:r>
      <w:hyperlink r:id="rId276" w:history="1">
        <w:r w:rsidRPr="00F670F8">
          <w:rPr>
            <w:rStyle w:val="Hyperlink"/>
          </w:rPr>
          <w:t>Act</w:t>
        </w:r>
      </w:hyperlink>
      <w:r w:rsidRPr="00F670F8">
        <w:t>, that applies to the employee; and</w:t>
      </w:r>
    </w:p>
    <w:p w14:paraId="733646E3" w14:textId="181E76DC" w:rsidR="0061582D" w:rsidRPr="0061582D" w:rsidRDefault="00A16676" w:rsidP="0061582D">
      <w:pPr>
        <w:pStyle w:val="Level4"/>
      </w:pPr>
      <w:r w:rsidRPr="00F670F8">
        <w:t>any other relevant matter.</w:t>
      </w:r>
    </w:p>
    <w:p w14:paraId="3C7C30D9" w14:textId="7FD6C3D0" w:rsidR="007478D1" w:rsidRDefault="007478D1" w:rsidP="00FC1B4A">
      <w:pPr>
        <w:pStyle w:val="Level2Bold"/>
      </w:pPr>
      <w:bookmarkStart w:id="348" w:name="_Ref215983419"/>
      <w:r w:rsidRPr="00F670F8">
        <w:t>Payment for overtime</w:t>
      </w:r>
      <w:bookmarkEnd w:id="348"/>
    </w:p>
    <w:p w14:paraId="6D2308E8" w14:textId="7114967E" w:rsidR="0061582D" w:rsidRPr="0061582D" w:rsidRDefault="0061582D" w:rsidP="0061582D">
      <w:pPr>
        <w:pStyle w:val="History"/>
      </w:pPr>
      <w:r w:rsidRPr="00A74CD3">
        <w:t>[</w:t>
      </w:r>
      <w:r>
        <w:t xml:space="preserve">33.2 </w:t>
      </w:r>
      <w:r w:rsidR="00022CC2" w:rsidRPr="00314D25">
        <w:t xml:space="preserve">varied by </w:t>
      </w:r>
      <w:hyperlink r:id="rId277" w:history="1">
        <w:r w:rsidR="00022CC2" w:rsidRPr="00314D25">
          <w:rPr>
            <w:rStyle w:val="Hyperlink"/>
            <w:bCs/>
          </w:rPr>
          <w:t>PR723907</w:t>
        </w:r>
      </w:hyperlink>
      <w:r w:rsidR="00022CC2" w:rsidRPr="00314D25">
        <w:rPr>
          <w:rStyle w:val="Hyperlink"/>
          <w:color w:val="auto"/>
          <w:u w:val="none"/>
        </w:rPr>
        <w:t xml:space="preserve"> </w:t>
      </w:r>
      <w:r w:rsidR="00022CC2" w:rsidRPr="00314D25">
        <w:t>ppc 20Nov20</w:t>
      </w:r>
      <w:r w:rsidRPr="00A74CD3">
        <w:t>]</w:t>
      </w:r>
    </w:p>
    <w:p w14:paraId="1382D33D" w14:textId="0A536B2C" w:rsidR="0061582D" w:rsidRDefault="0061582D" w:rsidP="00FC1B4A">
      <w:pPr>
        <w:pStyle w:val="Block1"/>
      </w:pPr>
      <w:r w:rsidRPr="00FC1B4A">
        <w:t xml:space="preserve">All duty performed by an employee in excess of or outside the hours mentioned in clause </w:t>
      </w:r>
      <w:r w:rsidR="00FC1B4A" w:rsidRPr="00FC1B4A">
        <w:fldChar w:fldCharType="begin"/>
      </w:r>
      <w:r w:rsidR="00FC1B4A" w:rsidRPr="00FC1B4A">
        <w:instrText xml:space="preserve"> REF _Ref208803338 \w \h </w:instrText>
      </w:r>
      <w:r w:rsidR="00FC1B4A">
        <w:instrText xml:space="preserve"> \* MERGEFORMAT </w:instrText>
      </w:r>
      <w:r w:rsidR="00FC1B4A" w:rsidRPr="00FC1B4A">
        <w:fldChar w:fldCharType="separate"/>
      </w:r>
      <w:r w:rsidR="00844DE2">
        <w:t>30</w:t>
      </w:r>
      <w:r w:rsidR="00FC1B4A" w:rsidRPr="00FC1B4A">
        <w:fldChar w:fldCharType="end"/>
      </w:r>
      <w:r w:rsidRPr="00FC1B4A">
        <w:t>—</w:t>
      </w:r>
      <w:r w:rsidR="00FC1B4A" w:rsidRPr="00FC1B4A">
        <w:fldChar w:fldCharType="begin"/>
      </w:r>
      <w:r w:rsidR="00FC1B4A" w:rsidRPr="00FC1B4A">
        <w:instrText xml:space="preserve"> REF _Ref208803338 \h </w:instrText>
      </w:r>
      <w:r w:rsidR="00FC1B4A">
        <w:instrText xml:space="preserve"> \* MERGEFORMAT </w:instrText>
      </w:r>
      <w:r w:rsidR="00FC1B4A" w:rsidRPr="00FC1B4A">
        <w:fldChar w:fldCharType="separate"/>
      </w:r>
      <w:r w:rsidR="00844DE2" w:rsidRPr="00F670F8">
        <w:t>Ordinary hours of work and rostering</w:t>
      </w:r>
      <w:r w:rsidR="00FC1B4A" w:rsidRPr="00FC1B4A">
        <w:fldChar w:fldCharType="end"/>
      </w:r>
      <w:r w:rsidRPr="00FC1B4A">
        <w:t xml:space="preserve"> and clause </w:t>
      </w:r>
      <w:r w:rsidR="00FC1B4A" w:rsidRPr="00FC1B4A">
        <w:fldChar w:fldCharType="begin"/>
      </w:r>
      <w:r w:rsidR="00FC1B4A" w:rsidRPr="00FC1B4A">
        <w:instrText xml:space="preserve"> REF _Ref216154214 \w \h </w:instrText>
      </w:r>
      <w:r w:rsidR="00FC1B4A">
        <w:instrText xml:space="preserve"> \* MERGEFORMAT </w:instrText>
      </w:r>
      <w:r w:rsidR="00FC1B4A" w:rsidRPr="00FC1B4A">
        <w:fldChar w:fldCharType="separate"/>
      </w:r>
      <w:r w:rsidR="00844DE2">
        <w:t>31</w:t>
      </w:r>
      <w:r w:rsidR="00FC1B4A" w:rsidRPr="00FC1B4A">
        <w:fldChar w:fldCharType="end"/>
      </w:r>
      <w:r w:rsidRPr="00FC1B4A">
        <w:t>—</w:t>
      </w:r>
      <w:r w:rsidR="00FC1B4A" w:rsidRPr="00FC1B4A">
        <w:fldChar w:fldCharType="begin"/>
      </w:r>
      <w:r w:rsidR="00FC1B4A" w:rsidRPr="00FC1B4A">
        <w:instrText xml:space="preserve"> REF _Ref216154214 \h </w:instrText>
      </w:r>
      <w:r w:rsidR="00FC1B4A">
        <w:instrText xml:space="preserve"> \* MERGEFORMAT </w:instrText>
      </w:r>
      <w:r w:rsidR="00FC1B4A" w:rsidRPr="00FC1B4A">
        <w:fldChar w:fldCharType="separate"/>
      </w:r>
      <w:r w:rsidR="00844DE2" w:rsidRPr="00F670F8">
        <w:t>Special provisions for shiftwork employees</w:t>
      </w:r>
      <w:r w:rsidR="00FC1B4A" w:rsidRPr="00FC1B4A">
        <w:fldChar w:fldCharType="end"/>
      </w:r>
      <w:r w:rsidRPr="00FC1B4A">
        <w:t>, as the case may be, or in excess of the employee’s ordinary hours, will be overtime and will be paid at the following rates:</w:t>
      </w:r>
    </w:p>
    <w:p w14:paraId="07686344" w14:textId="26DE3846" w:rsidR="0061582D" w:rsidRDefault="0061582D" w:rsidP="00314D25">
      <w:pPr>
        <w:pStyle w:val="Level3"/>
      </w:pPr>
      <w:r>
        <w:t>for a full-time or part-time employee—</w:t>
      </w:r>
      <w:r w:rsidRPr="00EC0B61">
        <w:t>150%</w:t>
      </w:r>
      <w:r>
        <w:t xml:space="preserve"> of the h</w:t>
      </w:r>
      <w:r w:rsidRPr="00EC0B61">
        <w:t>ourly</w:t>
      </w:r>
      <w:r>
        <w:t xml:space="preserve"> </w:t>
      </w:r>
      <w:r w:rsidRPr="00EC0B61">
        <w:t>rate (plus any all-purpose allowance payable) for the first three hours and 200%</w:t>
      </w:r>
      <w:r>
        <w:t xml:space="preserve"> of the h</w:t>
      </w:r>
      <w:r w:rsidRPr="00EC0B61">
        <w:t>ourly</w:t>
      </w:r>
      <w:r>
        <w:t xml:space="preserve"> </w:t>
      </w:r>
      <w:r w:rsidRPr="00EC0B61">
        <w:t>rate</w:t>
      </w:r>
      <w:r>
        <w:t xml:space="preserve"> (plus any all-purpose allowance payable) after three hours, or</w:t>
      </w:r>
    </w:p>
    <w:p w14:paraId="769A6F96" w14:textId="7F5C6D35" w:rsidR="0061582D" w:rsidRPr="00314D25" w:rsidRDefault="0061582D" w:rsidP="0061582D">
      <w:pPr>
        <w:pStyle w:val="Level3"/>
      </w:pPr>
      <w:bookmarkStart w:id="349" w:name="_Ref55831491"/>
      <w:r w:rsidRPr="00314D25">
        <w:t xml:space="preserve">for a casual employee—150% of the casual hourly rate prescribed by clause </w:t>
      </w:r>
      <w:r w:rsidR="00314D25" w:rsidRPr="00314D25">
        <w:fldChar w:fldCharType="begin"/>
      </w:r>
      <w:r w:rsidR="00314D25" w:rsidRPr="00314D25">
        <w:instrText xml:space="preserve"> REF _Ref216759335 \w \h  \* MERGEFORMAT </w:instrText>
      </w:r>
      <w:r w:rsidR="00314D25" w:rsidRPr="00314D25">
        <w:fldChar w:fldCharType="separate"/>
      </w:r>
      <w:r w:rsidR="00844DE2">
        <w:t>12.4(a)</w:t>
      </w:r>
      <w:r w:rsidR="00314D25" w:rsidRPr="00314D25">
        <w:fldChar w:fldCharType="end"/>
      </w:r>
      <w:r w:rsidRPr="00314D25">
        <w:t xml:space="preserve"> (plus any all-purpose allowance payable) for the first three hours and 200% of the casual hourly rate prescribed by clause </w:t>
      </w:r>
      <w:r w:rsidR="00314D25" w:rsidRPr="00314D25">
        <w:fldChar w:fldCharType="begin"/>
      </w:r>
      <w:r w:rsidR="00314D25" w:rsidRPr="00314D25">
        <w:instrText xml:space="preserve"> REF _Ref216759335 \w \h  \* MERGEFORMAT </w:instrText>
      </w:r>
      <w:r w:rsidR="00314D25" w:rsidRPr="00314D25">
        <w:fldChar w:fldCharType="separate"/>
      </w:r>
      <w:r w:rsidR="00844DE2">
        <w:t>12.4(a)</w:t>
      </w:r>
      <w:r w:rsidR="00314D25" w:rsidRPr="00314D25">
        <w:fldChar w:fldCharType="end"/>
      </w:r>
      <w:r w:rsidR="00314D25" w:rsidRPr="00314D25">
        <w:t xml:space="preserve"> </w:t>
      </w:r>
      <w:r w:rsidRPr="00314D25">
        <w:t>(plus any all-purpose allowance payable) after three hours.</w:t>
      </w:r>
      <w:bookmarkEnd w:id="349"/>
    </w:p>
    <w:p w14:paraId="49A7386B" w14:textId="53C25DFC" w:rsidR="0061582D" w:rsidRPr="0061582D" w:rsidRDefault="0061582D" w:rsidP="00314D25">
      <w:pPr>
        <w:pStyle w:val="Block2"/>
      </w:pPr>
      <w:r w:rsidRPr="00314D25">
        <w:t>NOTE: The casual hourly rate includes the casual loading prescribed by clause</w:t>
      </w:r>
      <w:r w:rsidR="00314D25" w:rsidRPr="00314D25">
        <w:fldChar w:fldCharType="begin"/>
      </w:r>
      <w:r w:rsidR="00314D25" w:rsidRPr="00314D25">
        <w:instrText xml:space="preserve"> REF _Ref216759335 \w \h  \* MERGEFORMAT </w:instrText>
      </w:r>
      <w:r w:rsidR="00314D25" w:rsidRPr="00314D25">
        <w:fldChar w:fldCharType="separate"/>
      </w:r>
      <w:r w:rsidR="00844DE2">
        <w:t>12.4(a)</w:t>
      </w:r>
      <w:r w:rsidR="00314D25" w:rsidRPr="00314D25">
        <w:fldChar w:fldCharType="end"/>
      </w:r>
      <w:r w:rsidRPr="00314D25">
        <w:t>.</w:t>
      </w:r>
    </w:p>
    <w:p w14:paraId="33C3CB71" w14:textId="63C29A54" w:rsidR="007478D1" w:rsidRDefault="007478D1" w:rsidP="007478D1">
      <w:pPr>
        <w:pStyle w:val="Level2Bold"/>
      </w:pPr>
      <w:bookmarkStart w:id="350" w:name="_Ref216256702"/>
      <w:r w:rsidRPr="00F670F8">
        <w:t>Overtime work on a Saturday or a Sunday</w:t>
      </w:r>
      <w:bookmarkEnd w:id="350"/>
    </w:p>
    <w:p w14:paraId="6420EB7E" w14:textId="629C6629" w:rsidR="00811ECE" w:rsidRPr="00314D25" w:rsidRDefault="0061582D" w:rsidP="00314D25">
      <w:pPr>
        <w:pStyle w:val="History"/>
      </w:pPr>
      <w:bookmarkStart w:id="351" w:name="_Hlk55566406"/>
      <w:r w:rsidRPr="00314D25">
        <w:t xml:space="preserve">[33.3(a) </w:t>
      </w:r>
      <w:r w:rsidR="00811ECE" w:rsidRPr="00314D25">
        <w:t>varied</w:t>
      </w:r>
      <w:r w:rsidRPr="00314D25">
        <w:t xml:space="preserve"> by </w:t>
      </w:r>
      <w:bookmarkStart w:id="352" w:name="_Hlk55565571"/>
      <w:r w:rsidR="00811ECE" w:rsidRPr="00314D25">
        <w:fldChar w:fldCharType="begin"/>
      </w:r>
      <w:r w:rsidR="00811ECE" w:rsidRPr="00314D25">
        <w:instrText xml:space="preserve"> HYPERLINK "https://www.fwc.gov.au/documents/awardsandorders/html/PR723907.htm" </w:instrText>
      </w:r>
      <w:r w:rsidR="00811ECE" w:rsidRPr="00314D25">
        <w:fldChar w:fldCharType="separate"/>
      </w:r>
      <w:r w:rsidR="00811ECE" w:rsidRPr="00314D25">
        <w:rPr>
          <w:rStyle w:val="Hyperlink"/>
          <w:bCs/>
        </w:rPr>
        <w:t>PR723907</w:t>
      </w:r>
      <w:r w:rsidR="00811ECE" w:rsidRPr="00314D25">
        <w:fldChar w:fldCharType="end"/>
      </w:r>
      <w:bookmarkEnd w:id="352"/>
      <w:r w:rsidRPr="00314D25">
        <w:rPr>
          <w:rStyle w:val="Hyperlink"/>
          <w:color w:val="auto"/>
          <w:u w:val="none"/>
        </w:rPr>
        <w:t xml:space="preserve"> </w:t>
      </w:r>
      <w:r w:rsidRPr="00314D25">
        <w:t>ppc 20Nov20]</w:t>
      </w:r>
      <w:bookmarkEnd w:id="351"/>
    </w:p>
    <w:p w14:paraId="2E2CD8A7" w14:textId="1E6EA5C2" w:rsidR="00811ECE" w:rsidRPr="00D27F3D" w:rsidRDefault="00811ECE" w:rsidP="00811ECE">
      <w:pPr>
        <w:pStyle w:val="Level3"/>
      </w:pPr>
      <w:bookmarkStart w:id="353" w:name="_Hlk55565809"/>
      <w:r w:rsidRPr="00314D25">
        <w:t>Except as otherwise provided, all overtime work done on a Saturday or a Sunday will be paid for as follows:</w:t>
      </w:r>
    </w:p>
    <w:p w14:paraId="17AE747E" w14:textId="334CD65A" w:rsidR="00811ECE" w:rsidRPr="00D27F3D" w:rsidRDefault="00811ECE" w:rsidP="00811ECE">
      <w:pPr>
        <w:pStyle w:val="Level4"/>
      </w:pPr>
      <w:r>
        <w:t>for a full-time or part-time employee—200% of the h</w:t>
      </w:r>
      <w:r w:rsidRPr="00EC0B61">
        <w:t>ourly</w:t>
      </w:r>
      <w:r>
        <w:t xml:space="preserve"> </w:t>
      </w:r>
      <w:r w:rsidRPr="00EC0B61">
        <w:t>rate</w:t>
      </w:r>
      <w:r>
        <w:t xml:space="preserve"> (plus any all-purpose allowance payable),</w:t>
      </w:r>
    </w:p>
    <w:p w14:paraId="18473B86" w14:textId="1C5363D8" w:rsidR="00811ECE" w:rsidRPr="00314D25" w:rsidRDefault="00811ECE" w:rsidP="00314D25">
      <w:pPr>
        <w:pStyle w:val="Level4"/>
      </w:pPr>
      <w:bookmarkStart w:id="354" w:name="_Ref55894088"/>
      <w:r w:rsidRPr="00314D25">
        <w:t xml:space="preserve">for a casual employee—200% of the casual hourly rate prescribed by clause </w:t>
      </w:r>
      <w:r w:rsidR="00314D25" w:rsidRPr="00314D25">
        <w:fldChar w:fldCharType="begin"/>
      </w:r>
      <w:r w:rsidR="00314D25" w:rsidRPr="00314D25">
        <w:instrText xml:space="preserve"> REF _Ref216759335 \w \h  \* MERGEFORMAT </w:instrText>
      </w:r>
      <w:r w:rsidR="00314D25" w:rsidRPr="00314D25">
        <w:fldChar w:fldCharType="separate"/>
      </w:r>
      <w:r w:rsidR="00844DE2">
        <w:t>12.4(a)</w:t>
      </w:r>
      <w:r w:rsidR="00314D25" w:rsidRPr="00314D25">
        <w:fldChar w:fldCharType="end"/>
      </w:r>
      <w:r w:rsidR="00314D25" w:rsidRPr="00314D25">
        <w:t xml:space="preserve"> </w:t>
      </w:r>
      <w:r w:rsidRPr="00314D25">
        <w:t>(plus any all-purpose allowance payable).</w:t>
      </w:r>
      <w:bookmarkEnd w:id="354"/>
    </w:p>
    <w:p w14:paraId="7FC34709" w14:textId="4241C9EF" w:rsidR="00811ECE" w:rsidRDefault="00811ECE" w:rsidP="00314D25">
      <w:pPr>
        <w:pStyle w:val="Block3"/>
      </w:pPr>
      <w:r w:rsidRPr="00314D25">
        <w:t xml:space="preserve">NOTE: The casual hourly rate includes the casual loading prescribed by clause </w:t>
      </w:r>
      <w:r w:rsidR="00314D25" w:rsidRPr="00314D25">
        <w:fldChar w:fldCharType="begin"/>
      </w:r>
      <w:r w:rsidR="00314D25" w:rsidRPr="00314D25">
        <w:instrText xml:space="preserve"> REF _Ref216759335 \w \h  \* MERGEFORMAT </w:instrText>
      </w:r>
      <w:r w:rsidR="00314D25" w:rsidRPr="00314D25">
        <w:fldChar w:fldCharType="separate"/>
      </w:r>
      <w:r w:rsidR="00844DE2">
        <w:t>12.4(a)</w:t>
      </w:r>
      <w:r w:rsidR="00314D25" w:rsidRPr="00314D25">
        <w:fldChar w:fldCharType="end"/>
      </w:r>
      <w:r w:rsidR="00314D25" w:rsidRPr="00314D25">
        <w:t>.</w:t>
      </w:r>
    </w:p>
    <w:bookmarkEnd w:id="353"/>
    <w:p w14:paraId="2667A8EC" w14:textId="70ECA2EC" w:rsidR="00811ECE" w:rsidRPr="00811ECE" w:rsidRDefault="00811ECE" w:rsidP="00811ECE">
      <w:pPr>
        <w:keepNext/>
        <w:rPr>
          <w:sz w:val="20"/>
        </w:rPr>
      </w:pPr>
      <w:r w:rsidRPr="00314D25">
        <w:rPr>
          <w:sz w:val="20"/>
        </w:rPr>
        <w:t xml:space="preserve">[33.3(b) varied by </w:t>
      </w:r>
      <w:hyperlink r:id="rId278" w:history="1">
        <w:r w:rsidRPr="00314D25">
          <w:rPr>
            <w:bCs/>
            <w:color w:val="0000FF"/>
            <w:sz w:val="20"/>
            <w:u w:val="single"/>
          </w:rPr>
          <w:t>PR723907</w:t>
        </w:r>
      </w:hyperlink>
      <w:r w:rsidRPr="00314D25">
        <w:rPr>
          <w:sz w:val="20"/>
        </w:rPr>
        <w:t xml:space="preserve"> ppc 20Nov20]</w:t>
      </w:r>
    </w:p>
    <w:p w14:paraId="05C03939" w14:textId="21E317AE" w:rsidR="007478D1" w:rsidRPr="00F670F8" w:rsidRDefault="00811ECE" w:rsidP="00314D25">
      <w:pPr>
        <w:pStyle w:val="Level3"/>
      </w:pPr>
      <w:r w:rsidRPr="001B3466">
        <w:t>A weekly employee who has been notified that the employee will be required</w:t>
      </w:r>
      <w:r w:rsidRPr="002F3E30">
        <w:t xml:space="preserve"> to work overtime on a Saturday (not being work which is continuous with work which commenced on a Friday) or on a Sunday and so reports for work and is ready, willing and able to perform such work will be provided on a Saturday with at least two hours’ work or at least two hours’ pay at </w:t>
      </w:r>
      <w:r>
        <w:t>200% of the h</w:t>
      </w:r>
      <w:r w:rsidRPr="00EC0B61">
        <w:t>ourly</w:t>
      </w:r>
      <w:r>
        <w:t xml:space="preserve">  </w:t>
      </w:r>
      <w:r w:rsidRPr="00EC0B61">
        <w:t>rate</w:t>
      </w:r>
      <w:r>
        <w:t xml:space="preserve"> (plus any all-purpose allowance payable)</w:t>
      </w:r>
      <w:r w:rsidRPr="002F3E30">
        <w:t xml:space="preserve"> or on a Sunday with at least four hours’ work or at least four hours’ pay at</w:t>
      </w:r>
      <w:r>
        <w:t xml:space="preserve"> 200% of the h</w:t>
      </w:r>
      <w:r w:rsidRPr="00EC0B61">
        <w:t xml:space="preserve">ourly rate </w:t>
      </w:r>
      <w:r>
        <w:t>(plus any all-purpose allowance payable)</w:t>
      </w:r>
      <w:r w:rsidRPr="002F3E30">
        <w:t>.</w:t>
      </w:r>
    </w:p>
    <w:p w14:paraId="3A5FE7F2" w14:textId="7A570598" w:rsidR="007478D1" w:rsidRPr="00F670F8" w:rsidRDefault="007478D1" w:rsidP="00314D25">
      <w:pPr>
        <w:pStyle w:val="Level3"/>
      </w:pPr>
      <w:bookmarkStart w:id="355" w:name="_Ref216256726"/>
      <w:r w:rsidRPr="00F670F8">
        <w:t xml:space="preserve">Except as otherwise provided in clause </w:t>
      </w:r>
      <w:r w:rsidR="00B2066D" w:rsidRPr="00F670F8">
        <w:fldChar w:fldCharType="begin"/>
      </w:r>
      <w:r w:rsidR="00B2066D" w:rsidRPr="00F670F8">
        <w:instrText xml:space="preserve"> REF _Ref208803338 \w \h  \* MERGEFORMAT </w:instrText>
      </w:r>
      <w:r w:rsidR="00B2066D" w:rsidRPr="00F670F8">
        <w:fldChar w:fldCharType="separate"/>
      </w:r>
      <w:r w:rsidR="00844DE2">
        <w:t>30</w:t>
      </w:r>
      <w:r w:rsidR="00B2066D" w:rsidRPr="00F670F8">
        <w:fldChar w:fldCharType="end"/>
      </w:r>
      <w:r w:rsidRPr="00F670F8">
        <w:t>—</w:t>
      </w:r>
      <w:r w:rsidR="00B2066D" w:rsidRPr="00F670F8">
        <w:fldChar w:fldCharType="begin"/>
      </w:r>
      <w:r w:rsidR="00B2066D" w:rsidRPr="00F670F8">
        <w:instrText xml:space="preserve"> REF _Ref208803338 \h  \* MERGEFORMAT </w:instrText>
      </w:r>
      <w:r w:rsidR="00B2066D" w:rsidRPr="00F670F8">
        <w:fldChar w:fldCharType="separate"/>
      </w:r>
      <w:r w:rsidR="00844DE2" w:rsidRPr="00F670F8">
        <w:t>Ordinary hours of work and rostering</w:t>
      </w:r>
      <w:r w:rsidR="00B2066D" w:rsidRPr="00F670F8">
        <w:fldChar w:fldCharType="end"/>
      </w:r>
      <w:r w:rsidRPr="00F670F8">
        <w:t xml:space="preserve"> or clause </w:t>
      </w:r>
      <w:r w:rsidR="00B2066D" w:rsidRPr="00F670F8">
        <w:fldChar w:fldCharType="begin"/>
      </w:r>
      <w:r w:rsidR="00B2066D" w:rsidRPr="00F670F8">
        <w:instrText xml:space="preserve"> REF _Ref216154214 \w \h  \* MERGEFORMAT </w:instrText>
      </w:r>
      <w:r w:rsidR="00B2066D" w:rsidRPr="00F670F8">
        <w:fldChar w:fldCharType="separate"/>
      </w:r>
      <w:r w:rsidR="00844DE2">
        <w:t>31</w:t>
      </w:r>
      <w:r w:rsidR="00B2066D" w:rsidRPr="00F670F8">
        <w:fldChar w:fldCharType="end"/>
      </w:r>
      <w:r w:rsidRPr="00F670F8">
        <w:t>—</w:t>
      </w:r>
      <w:r w:rsidR="00B2066D" w:rsidRPr="00F670F8">
        <w:fldChar w:fldCharType="begin"/>
      </w:r>
      <w:r w:rsidR="00B2066D" w:rsidRPr="00F670F8">
        <w:instrText xml:space="preserve"> REF _Ref216154214 \h  \* MERGEFORMAT </w:instrText>
      </w:r>
      <w:r w:rsidR="00B2066D" w:rsidRPr="00F670F8">
        <w:fldChar w:fldCharType="separate"/>
      </w:r>
      <w:r w:rsidR="00844DE2" w:rsidRPr="00F670F8">
        <w:t>Special provisions for shiftwork employees</w:t>
      </w:r>
      <w:r w:rsidR="00B2066D" w:rsidRPr="00F670F8">
        <w:fldChar w:fldCharType="end"/>
      </w:r>
      <w:r w:rsidRPr="00F670F8">
        <w:t xml:space="preserve">, the provisions of this subclause will apply to a shiftwork employee provided that a shiftwork employee required to work overtime on a Saturday immediately after the finishing time of their ordinary working hours which commenced on a Friday will be paid in accordance with clause </w:t>
      </w:r>
      <w:r w:rsidR="00B2066D" w:rsidRPr="00F670F8">
        <w:fldChar w:fldCharType="begin"/>
      </w:r>
      <w:r w:rsidR="00B2066D" w:rsidRPr="00F670F8">
        <w:instrText xml:space="preserve"> REF _Ref215983419 \w \h  \* MERGEFORMAT </w:instrText>
      </w:r>
      <w:r w:rsidR="00B2066D" w:rsidRPr="00F670F8">
        <w:fldChar w:fldCharType="separate"/>
      </w:r>
      <w:r w:rsidR="00844DE2">
        <w:t>33.2</w:t>
      </w:r>
      <w:r w:rsidR="00B2066D" w:rsidRPr="00F670F8">
        <w:fldChar w:fldCharType="end"/>
      </w:r>
      <w:bookmarkEnd w:id="355"/>
      <w:r w:rsidRPr="00F670F8">
        <w:t>.</w:t>
      </w:r>
    </w:p>
    <w:p w14:paraId="3F83242D" w14:textId="77777777" w:rsidR="007478D1" w:rsidRPr="00F670F8" w:rsidRDefault="007478D1" w:rsidP="007478D1">
      <w:pPr>
        <w:pStyle w:val="Level3"/>
      </w:pPr>
      <w:r w:rsidRPr="00F670F8">
        <w:t xml:space="preserve">Provided further that printing or publishing department </w:t>
      </w:r>
      <w:r w:rsidR="00BA6C99" w:rsidRPr="00F670F8">
        <w:t xml:space="preserve">employees engaged in a </w:t>
      </w:r>
      <w:r w:rsidRPr="00F670F8">
        <w:t>daily newspaper office required to commence work after midnight on Friday will continue to work for the ordinary hours of that shift (but no later than 8.00 am) without payment of overtime.</w:t>
      </w:r>
    </w:p>
    <w:p w14:paraId="250FB51B" w14:textId="18A71E08" w:rsidR="007478D1" w:rsidRDefault="007478D1" w:rsidP="007478D1">
      <w:pPr>
        <w:pStyle w:val="Level2Bold"/>
      </w:pPr>
      <w:bookmarkStart w:id="356" w:name="_Ref216499694"/>
      <w:r w:rsidRPr="00F670F8">
        <w:t>Work on a rostered day off</w:t>
      </w:r>
      <w:bookmarkEnd w:id="356"/>
    </w:p>
    <w:p w14:paraId="5E37D286" w14:textId="4133346A" w:rsidR="00811ECE" w:rsidRPr="00811ECE" w:rsidRDefault="00811ECE" w:rsidP="00811ECE">
      <w:pPr>
        <w:pStyle w:val="History"/>
      </w:pPr>
      <w:r w:rsidRPr="003A7426">
        <w:t xml:space="preserve">[33.4 </w:t>
      </w:r>
      <w:r w:rsidR="003A7426" w:rsidRPr="003A7426">
        <w:t>substituted</w:t>
      </w:r>
      <w:r w:rsidRPr="003A7426">
        <w:t xml:space="preserve"> by </w:t>
      </w:r>
      <w:hyperlink r:id="rId279" w:history="1">
        <w:r w:rsidRPr="003A7426">
          <w:rPr>
            <w:bCs/>
            <w:color w:val="0000FF"/>
            <w:u w:val="single"/>
          </w:rPr>
          <w:t>PR723907</w:t>
        </w:r>
      </w:hyperlink>
      <w:r w:rsidRPr="003A7426">
        <w:t xml:space="preserve"> ppc </w:t>
      </w:r>
      <w:r w:rsidR="00314D25" w:rsidRPr="003A7426">
        <w:t>20Nov20</w:t>
      </w:r>
      <w:r w:rsidRPr="003A7426">
        <w:t>]</w:t>
      </w:r>
    </w:p>
    <w:p w14:paraId="66A38FB8" w14:textId="227D7D4C" w:rsidR="007478D1" w:rsidRPr="00811ECE" w:rsidRDefault="00811ECE" w:rsidP="003A7426">
      <w:pPr>
        <w:pStyle w:val="Block1"/>
        <w:rPr>
          <w:lang w:val="en-GB"/>
        </w:rPr>
      </w:pPr>
      <w:r w:rsidRPr="00811ECE">
        <w:rPr>
          <w:lang w:val="en-GB"/>
        </w:rPr>
        <w:t>Work on a rostered day off is overtime and is paid at 150% of the hourly rate (plus any all-purpose allowance payable) for the first three hours and 200% of the hourly rate (plus any all-purpose allowance payable) after three hours.</w:t>
      </w:r>
    </w:p>
    <w:p w14:paraId="2BCD678D" w14:textId="77777777" w:rsidR="007478D1" w:rsidRPr="00F670F8" w:rsidRDefault="007478D1" w:rsidP="007478D1">
      <w:pPr>
        <w:pStyle w:val="Level2Bold"/>
      </w:pPr>
      <w:bookmarkStart w:id="357" w:name="_Ref226265867"/>
      <w:r w:rsidRPr="00F670F8">
        <w:t>Work on a public holiday</w:t>
      </w:r>
      <w:bookmarkEnd w:id="357"/>
    </w:p>
    <w:p w14:paraId="020A60AC" w14:textId="5E27376C" w:rsidR="007478D1" w:rsidRPr="00F670F8" w:rsidRDefault="007478D1" w:rsidP="007478D1">
      <w:pPr>
        <w:pStyle w:val="Block1"/>
      </w:pPr>
      <w:r w:rsidRPr="00F670F8">
        <w:t xml:space="preserve">An employee required to work on a public holiday will be paid at the rate prescribed in clause </w:t>
      </w:r>
      <w:r w:rsidR="00B2066D" w:rsidRPr="00F670F8">
        <w:fldChar w:fldCharType="begin"/>
      </w:r>
      <w:r w:rsidR="00B2066D" w:rsidRPr="00F670F8">
        <w:instrText xml:space="preserve"> REF _Ref215983623 \w \h  \* MERGEFORMAT </w:instrText>
      </w:r>
      <w:r w:rsidR="00B2066D" w:rsidRPr="00F670F8">
        <w:fldChar w:fldCharType="separate"/>
      </w:r>
      <w:r w:rsidR="00844DE2">
        <w:t>41</w:t>
      </w:r>
      <w:r w:rsidR="00B2066D" w:rsidRPr="00F670F8">
        <w:fldChar w:fldCharType="end"/>
      </w:r>
      <w:r w:rsidRPr="00F670F8">
        <w:t>—</w:t>
      </w:r>
      <w:r w:rsidR="00B2066D" w:rsidRPr="00F670F8">
        <w:fldChar w:fldCharType="begin"/>
      </w:r>
      <w:r w:rsidR="00B2066D" w:rsidRPr="00F670F8">
        <w:instrText xml:space="preserve"> REF _Ref226265524 \h  \* MERGEFORMAT </w:instrText>
      </w:r>
      <w:r w:rsidR="00B2066D" w:rsidRPr="00F670F8">
        <w:fldChar w:fldCharType="separate"/>
      </w:r>
      <w:r w:rsidR="00844DE2" w:rsidRPr="00F670F8">
        <w:t>Public holidays</w:t>
      </w:r>
      <w:r w:rsidR="00B2066D" w:rsidRPr="00F670F8">
        <w:fldChar w:fldCharType="end"/>
      </w:r>
      <w:r w:rsidRPr="00F670F8">
        <w:t>.</w:t>
      </w:r>
    </w:p>
    <w:p w14:paraId="632B4ECB" w14:textId="77777777" w:rsidR="007478D1" w:rsidRPr="00F670F8" w:rsidRDefault="007478D1" w:rsidP="007478D1">
      <w:pPr>
        <w:pStyle w:val="Level2Bold"/>
      </w:pPr>
      <w:r w:rsidRPr="00F670F8">
        <w:t>Meal period during overtime</w:t>
      </w:r>
    </w:p>
    <w:p w14:paraId="0F7AB750" w14:textId="170F232D" w:rsidR="007478D1" w:rsidRPr="00F670F8" w:rsidRDefault="007478D1" w:rsidP="007478D1">
      <w:pPr>
        <w:pStyle w:val="Level3"/>
      </w:pPr>
      <w:bookmarkStart w:id="358" w:name="_Ref215983877"/>
      <w:r w:rsidRPr="00F670F8">
        <w:t>An employee will not work overtime for longer than five hours without a meal period of half an hour.</w:t>
      </w:r>
      <w:bookmarkEnd w:id="358"/>
    </w:p>
    <w:p w14:paraId="71D74250" w14:textId="2FD54D54" w:rsidR="007478D1" w:rsidRPr="00F670F8" w:rsidRDefault="007478D1" w:rsidP="007478D1">
      <w:pPr>
        <w:pStyle w:val="Level3"/>
      </w:pPr>
      <w:r w:rsidRPr="00F670F8">
        <w:t xml:space="preserve">Notwithstanding clause </w:t>
      </w:r>
      <w:r w:rsidR="00B2066D" w:rsidRPr="00F670F8">
        <w:fldChar w:fldCharType="begin"/>
      </w:r>
      <w:r w:rsidR="00B2066D" w:rsidRPr="00F670F8">
        <w:instrText xml:space="preserve"> REF _Ref215983877 \w \h  \* MERGEFORMAT </w:instrText>
      </w:r>
      <w:r w:rsidR="00B2066D" w:rsidRPr="00F670F8">
        <w:fldChar w:fldCharType="separate"/>
      </w:r>
      <w:r w:rsidR="00844DE2">
        <w:t>33.6(a)</w:t>
      </w:r>
      <w:r w:rsidR="00B2066D" w:rsidRPr="00F670F8">
        <w:fldChar w:fldCharType="end"/>
      </w:r>
      <w:r w:rsidRPr="00F670F8">
        <w:t xml:space="preserve"> where an employee working overtime can complete their work within three hours after their ordinary finishing time they may continue to work for that period without a break for a meal provided that they do not work for more than six and a half hours from their previous meal break.</w:t>
      </w:r>
    </w:p>
    <w:p w14:paraId="6A17F77D" w14:textId="77777777" w:rsidR="007478D1" w:rsidRPr="00F670F8" w:rsidRDefault="007478D1" w:rsidP="007478D1">
      <w:pPr>
        <w:pStyle w:val="Level3"/>
      </w:pPr>
      <w:r w:rsidRPr="00F670F8">
        <w:t>Where overtime is worked before the ordinary hour of commencing work and such overtime is of one and a half hours or more the employee will, within five hours of the commencement of such overtime, be required to take a meal period of half an hour without deduction of pay. Nothing in this subclause will in any way affect the taking by the employee of their ordinary meal period prescribed by this award.</w:t>
      </w:r>
    </w:p>
    <w:p w14:paraId="347E5D23" w14:textId="06D911D4" w:rsidR="007478D1" w:rsidRDefault="00BB38A2" w:rsidP="007478D1">
      <w:pPr>
        <w:pStyle w:val="Level2Bold"/>
      </w:pPr>
      <w:r w:rsidRPr="00F670F8">
        <w:t>Ten</w:t>
      </w:r>
      <w:r w:rsidR="007478D1" w:rsidRPr="00F670F8">
        <w:t xml:space="preserve"> hour break</w:t>
      </w:r>
    </w:p>
    <w:p w14:paraId="508D9515" w14:textId="250466BC" w:rsidR="00811ECE" w:rsidRPr="00811ECE" w:rsidRDefault="00811ECE" w:rsidP="00811ECE">
      <w:pPr>
        <w:pStyle w:val="History"/>
      </w:pPr>
      <w:r w:rsidRPr="003A7426">
        <w:t xml:space="preserve">[33.7 </w:t>
      </w:r>
      <w:r w:rsidR="003A7426">
        <w:t>substituted</w:t>
      </w:r>
      <w:r w:rsidRPr="003A7426">
        <w:t xml:space="preserve"> by </w:t>
      </w:r>
      <w:hyperlink r:id="rId280" w:history="1">
        <w:r w:rsidRPr="003A7426">
          <w:rPr>
            <w:bCs/>
            <w:color w:val="0000FF"/>
            <w:u w:val="single"/>
          </w:rPr>
          <w:t>PR723907</w:t>
        </w:r>
      </w:hyperlink>
      <w:r w:rsidRPr="003A7426">
        <w:t xml:space="preserve"> ppc </w:t>
      </w:r>
      <w:r w:rsidR="003A7426" w:rsidRPr="003A7426">
        <w:t>20Nov20</w:t>
      </w:r>
      <w:r w:rsidRPr="003A7426">
        <w:t>]</w:t>
      </w:r>
    </w:p>
    <w:p w14:paraId="528832CC" w14:textId="2187CE45" w:rsidR="00811ECE" w:rsidRPr="00811ECE" w:rsidRDefault="00811ECE" w:rsidP="003A7426">
      <w:pPr>
        <w:pStyle w:val="Block1"/>
        <w:rPr>
          <w:lang w:val="en-GB"/>
        </w:rPr>
      </w:pPr>
      <w:r w:rsidRPr="00811ECE">
        <w:rPr>
          <w:lang w:val="en-GB"/>
        </w:rPr>
        <w:t>An employee who has worked overtime will be informed that they are entitled to and be granted a break of at least 10 hours between the time of finishing work and the time when they next commence work, and no deductions will be made from their pay because of any time lost by reason of such break. Where the employee is required to work before they have completed the break of 10 hours they will be paid at the following rate for all time worked until they have had a break of at least 10 hours:</w:t>
      </w:r>
    </w:p>
    <w:p w14:paraId="09BA9AD3" w14:textId="6BFE0E1C" w:rsidR="00811ECE" w:rsidRPr="00811ECE" w:rsidRDefault="00811ECE" w:rsidP="003A7426">
      <w:pPr>
        <w:pStyle w:val="Level3"/>
        <w:rPr>
          <w:lang w:val="en-GB"/>
        </w:rPr>
      </w:pPr>
      <w:r w:rsidRPr="00811ECE">
        <w:rPr>
          <w:lang w:val="en-GB"/>
        </w:rPr>
        <w:t>for a full-time or part-time employee—200% of the hourly rate (plus any all-purpose allowance payable),</w:t>
      </w:r>
    </w:p>
    <w:p w14:paraId="411EA72F" w14:textId="3821DF3D" w:rsidR="00811ECE" w:rsidRPr="003A7426" w:rsidRDefault="00811ECE" w:rsidP="00811ECE">
      <w:pPr>
        <w:pStyle w:val="Level3"/>
        <w:rPr>
          <w:lang w:val="en-GB"/>
        </w:rPr>
      </w:pPr>
      <w:bookmarkStart w:id="359" w:name="_Ref55831608"/>
      <w:r w:rsidRPr="003A7426">
        <w:rPr>
          <w:lang w:val="en-GB"/>
        </w:rPr>
        <w:t xml:space="preserve">for a casual employee—200% of the casual hourly rate prescribed by clause </w:t>
      </w:r>
      <w:r w:rsidR="003A7426" w:rsidRPr="003A7426">
        <w:fldChar w:fldCharType="begin"/>
      </w:r>
      <w:r w:rsidR="003A7426" w:rsidRPr="003A7426">
        <w:instrText xml:space="preserve"> REF _Ref216759335 \w \h  \* MERGEFORMAT </w:instrText>
      </w:r>
      <w:r w:rsidR="003A7426" w:rsidRPr="003A7426">
        <w:fldChar w:fldCharType="separate"/>
      </w:r>
      <w:r w:rsidR="00844DE2">
        <w:t>12.4(a)</w:t>
      </w:r>
      <w:r w:rsidR="003A7426" w:rsidRPr="003A7426">
        <w:fldChar w:fldCharType="end"/>
      </w:r>
      <w:r w:rsidR="003A7426" w:rsidRPr="003A7426">
        <w:rPr>
          <w:lang w:val="en-GB"/>
        </w:rPr>
        <w:t xml:space="preserve"> </w:t>
      </w:r>
      <w:r w:rsidRPr="003A7426">
        <w:rPr>
          <w:lang w:val="en-GB"/>
        </w:rPr>
        <w:t>(plus any all-purpose allowance payable).</w:t>
      </w:r>
      <w:bookmarkEnd w:id="359"/>
    </w:p>
    <w:p w14:paraId="6EC7E2AD" w14:textId="7657FA26" w:rsidR="007478D1" w:rsidRPr="003A7426" w:rsidRDefault="00811ECE" w:rsidP="003A7426">
      <w:pPr>
        <w:pStyle w:val="Block2"/>
        <w:rPr>
          <w:lang w:val="en-GB"/>
        </w:rPr>
      </w:pPr>
      <w:r w:rsidRPr="003A7426">
        <w:rPr>
          <w:lang w:val="en-GB"/>
        </w:rPr>
        <w:t xml:space="preserve">NOTE: The casual hourly rate includes the casual loading prescribed by clause </w:t>
      </w:r>
      <w:r w:rsidR="003A7426" w:rsidRPr="003A7426">
        <w:fldChar w:fldCharType="begin"/>
      </w:r>
      <w:r w:rsidR="003A7426" w:rsidRPr="003A7426">
        <w:instrText xml:space="preserve"> REF _Ref216759335 \w \h  \* MERGEFORMAT </w:instrText>
      </w:r>
      <w:r w:rsidR="003A7426" w:rsidRPr="003A7426">
        <w:fldChar w:fldCharType="separate"/>
      </w:r>
      <w:r w:rsidR="00844DE2">
        <w:t>12.4(a)</w:t>
      </w:r>
      <w:r w:rsidR="003A7426" w:rsidRPr="003A7426">
        <w:fldChar w:fldCharType="end"/>
      </w:r>
      <w:r w:rsidR="003A7426" w:rsidRPr="003A7426">
        <w:t>.</w:t>
      </w:r>
    </w:p>
    <w:p w14:paraId="054FF452" w14:textId="77777777" w:rsidR="007478D1" w:rsidRPr="003A7426" w:rsidRDefault="007478D1" w:rsidP="007478D1">
      <w:pPr>
        <w:pStyle w:val="Level2Bold"/>
      </w:pPr>
      <w:bookmarkStart w:id="360" w:name="_Ref215984245"/>
      <w:r w:rsidRPr="003A7426">
        <w:t>36 hour break</w:t>
      </w:r>
      <w:bookmarkEnd w:id="360"/>
    </w:p>
    <w:p w14:paraId="675CAFCC" w14:textId="41207BBB" w:rsidR="007478D1" w:rsidRPr="00F670F8" w:rsidRDefault="007478D1" w:rsidP="007478D1">
      <w:pPr>
        <w:pStyle w:val="Level3"/>
      </w:pPr>
      <w:bookmarkStart w:id="361" w:name="_Ref215984517"/>
      <w:r w:rsidRPr="00F670F8">
        <w:t>An employee who is required to work more than six consecutive days if a day work employee, or six consecutive shifts if a shiftwork employee, without a clear interval from work of 36 hours after the sixth day or shift, must be paid double time for all work performed after the sixth day or shift until the employee has had such clear interval of 36 hours. If an employee is stood off for any period during the ordinary working week in order to allow a 36 hour break there will be no reduction in their weekly wage.</w:t>
      </w:r>
      <w:bookmarkEnd w:id="361"/>
    </w:p>
    <w:p w14:paraId="69D12649" w14:textId="758B7719" w:rsidR="007478D1" w:rsidRPr="00F670F8" w:rsidRDefault="007478D1" w:rsidP="007478D1">
      <w:pPr>
        <w:pStyle w:val="Level3"/>
      </w:pPr>
      <w:r w:rsidRPr="00F670F8">
        <w:t xml:space="preserve">Notwithstanding clause </w:t>
      </w:r>
      <w:r w:rsidR="00B2066D" w:rsidRPr="00F670F8">
        <w:fldChar w:fldCharType="begin"/>
      </w:r>
      <w:r w:rsidR="00B2066D" w:rsidRPr="00F670F8">
        <w:instrText xml:space="preserve"> REF _Ref215984517 \w \h  \* MERGEFORMAT </w:instrText>
      </w:r>
      <w:r w:rsidR="00B2066D" w:rsidRPr="00F670F8">
        <w:fldChar w:fldCharType="separate"/>
      </w:r>
      <w:r w:rsidR="00844DE2">
        <w:t>33.8(a)</w:t>
      </w:r>
      <w:r w:rsidR="00B2066D" w:rsidRPr="00F670F8">
        <w:fldChar w:fldCharType="end"/>
      </w:r>
      <w:r w:rsidRPr="00F670F8">
        <w:t xml:space="preserve"> an employer and the majority of employees in the workplace or a section or sections of the workplace, may agree to a break of 10 hours. Where this agreement is made an employee may not work more than 13 consecutive days without a minimum break of 36 hours before the employees next day’s work or shift. Such an agreement must be recorded in the time and wages book. This is not subject to clause </w:t>
      </w:r>
      <w:r w:rsidR="00B2066D" w:rsidRPr="00F670F8">
        <w:fldChar w:fldCharType="begin"/>
      </w:r>
      <w:r w:rsidR="00B2066D" w:rsidRPr="00F670F8">
        <w:instrText xml:space="preserve"> REF _Ref226264963 \w \h  \* MERGEFORMAT </w:instrText>
      </w:r>
      <w:r w:rsidR="00B2066D" w:rsidRPr="00F670F8">
        <w:fldChar w:fldCharType="separate"/>
      </w:r>
      <w:r w:rsidR="00844DE2">
        <w:t>8</w:t>
      </w:r>
      <w:r w:rsidR="00B2066D" w:rsidRPr="00F670F8">
        <w:fldChar w:fldCharType="end"/>
      </w:r>
      <w:r w:rsidRPr="00F670F8">
        <w:t>—</w:t>
      </w:r>
      <w:r w:rsidR="00B2066D" w:rsidRPr="00F670F8">
        <w:fldChar w:fldCharType="begin"/>
      </w:r>
      <w:r w:rsidR="00B2066D" w:rsidRPr="00F670F8">
        <w:instrText xml:space="preserve"> REF _Ref226264978 \h  \* MERGEFORMAT </w:instrText>
      </w:r>
      <w:r w:rsidR="00B2066D" w:rsidRPr="00F670F8">
        <w:fldChar w:fldCharType="separate"/>
      </w:r>
      <w:r w:rsidR="00844DE2" w:rsidRPr="00F670F8">
        <w:t>Facilitative provisions</w:t>
      </w:r>
      <w:r w:rsidR="00B2066D" w:rsidRPr="00F670F8">
        <w:fldChar w:fldCharType="end"/>
      </w:r>
      <w:r w:rsidRPr="00F670F8">
        <w:t>.</w:t>
      </w:r>
    </w:p>
    <w:p w14:paraId="17B69E0E" w14:textId="77777777" w:rsidR="007478D1" w:rsidRPr="00F670F8" w:rsidRDefault="007478D1" w:rsidP="007478D1">
      <w:pPr>
        <w:pStyle w:val="Level3"/>
      </w:pPr>
      <w:r w:rsidRPr="00F670F8">
        <w:t>An employer will not insist on the employee working where the employee discloses that the employee is not free to work and discloses a good reason for the inability to work.</w:t>
      </w:r>
    </w:p>
    <w:p w14:paraId="53DA4944" w14:textId="4109FEA8" w:rsidR="007478D1" w:rsidRPr="00F670F8" w:rsidRDefault="007478D1" w:rsidP="007478D1">
      <w:pPr>
        <w:pStyle w:val="Level3"/>
      </w:pPr>
      <w:r w:rsidRPr="00F670F8">
        <w:t xml:space="preserve">The provisions of clause </w:t>
      </w:r>
      <w:r w:rsidR="00B2066D" w:rsidRPr="00F670F8">
        <w:fldChar w:fldCharType="begin"/>
      </w:r>
      <w:r w:rsidR="00B2066D" w:rsidRPr="00F670F8">
        <w:instrText xml:space="preserve"> REF _Ref215984245 \w \h  \* MERGEFORMAT </w:instrText>
      </w:r>
      <w:r w:rsidR="00B2066D" w:rsidRPr="00F670F8">
        <w:fldChar w:fldCharType="separate"/>
      </w:r>
      <w:r w:rsidR="00844DE2">
        <w:t>33.8</w:t>
      </w:r>
      <w:r w:rsidR="00B2066D" w:rsidRPr="00F670F8">
        <w:fldChar w:fldCharType="end"/>
      </w:r>
      <w:r w:rsidRPr="00F670F8">
        <w:t xml:space="preserve"> will not apply where an agreement has been reached pursuant to clauses </w:t>
      </w:r>
      <w:r w:rsidR="00B2066D" w:rsidRPr="00F670F8">
        <w:fldChar w:fldCharType="begin"/>
      </w:r>
      <w:r w:rsidR="00B2066D" w:rsidRPr="00F670F8">
        <w:instrText xml:space="preserve"> REF _Ref216256188 \r \h  \* MERGEFORMAT </w:instrText>
      </w:r>
      <w:r w:rsidR="00B2066D" w:rsidRPr="00F670F8">
        <w:fldChar w:fldCharType="separate"/>
      </w:r>
      <w:r w:rsidR="00844DE2">
        <w:t>30.2(d)(i)</w:t>
      </w:r>
      <w:r w:rsidR="00B2066D" w:rsidRPr="00F670F8">
        <w:fldChar w:fldCharType="end"/>
      </w:r>
      <w:r w:rsidRPr="00F670F8">
        <w:t xml:space="preserve">, </w:t>
      </w:r>
      <w:r w:rsidR="00B2066D" w:rsidRPr="00F670F8">
        <w:fldChar w:fldCharType="begin"/>
      </w:r>
      <w:r w:rsidR="00B2066D" w:rsidRPr="00F670F8">
        <w:instrText xml:space="preserve"> REF _Ref216256416 \w \h  \* MERGEFORMAT </w:instrText>
      </w:r>
      <w:r w:rsidR="00B2066D" w:rsidRPr="00F670F8">
        <w:fldChar w:fldCharType="separate"/>
      </w:r>
      <w:r w:rsidR="00844DE2">
        <w:t>30.3(d)(i)</w:t>
      </w:r>
      <w:r w:rsidR="00B2066D" w:rsidRPr="00F670F8">
        <w:fldChar w:fldCharType="end"/>
      </w:r>
      <w:r w:rsidRPr="00F670F8">
        <w:t xml:space="preserve"> and </w:t>
      </w:r>
      <w:r w:rsidR="00B2066D" w:rsidRPr="00F670F8">
        <w:fldChar w:fldCharType="begin"/>
      </w:r>
      <w:r w:rsidR="00B2066D" w:rsidRPr="00F670F8">
        <w:instrText xml:space="preserve"> REF _Ref216257423 \w \h  \* MERGEFORMAT </w:instrText>
      </w:r>
      <w:r w:rsidR="00B2066D" w:rsidRPr="00F670F8">
        <w:fldChar w:fldCharType="separate"/>
      </w:r>
      <w:r w:rsidR="00844DE2">
        <w:t>30.4(f)(i)</w:t>
      </w:r>
      <w:r w:rsidR="00B2066D" w:rsidRPr="00F670F8">
        <w:fldChar w:fldCharType="end"/>
      </w:r>
      <w:r w:rsidRPr="00F670F8">
        <w:t xml:space="preserve"> to introduce a seven day shift operation.</w:t>
      </w:r>
    </w:p>
    <w:p w14:paraId="783988CC" w14:textId="12225C70" w:rsidR="007478D1" w:rsidRPr="00F670F8" w:rsidRDefault="007478D1" w:rsidP="007478D1">
      <w:pPr>
        <w:pStyle w:val="Level2Bold"/>
      </w:pPr>
      <w:bookmarkStart w:id="362" w:name="_Ref217448504"/>
      <w:r w:rsidRPr="00F670F8">
        <w:t>Time off instead of payment for overtime</w:t>
      </w:r>
      <w:bookmarkEnd w:id="362"/>
    </w:p>
    <w:p w14:paraId="5241E4CE" w14:textId="377B5258" w:rsidR="00C72086" w:rsidRPr="00F670F8" w:rsidRDefault="00C72086" w:rsidP="00C72086">
      <w:pPr>
        <w:pStyle w:val="History"/>
      </w:pPr>
      <w:r w:rsidRPr="00F670F8">
        <w:t xml:space="preserve">[33.9 substituted by </w:t>
      </w:r>
      <w:hyperlink r:id="rId281" w:history="1">
        <w:r w:rsidRPr="00F670F8">
          <w:rPr>
            <w:rStyle w:val="Hyperlink"/>
          </w:rPr>
          <w:t>PR584108</w:t>
        </w:r>
      </w:hyperlink>
      <w:r w:rsidRPr="00F670F8">
        <w:t xml:space="preserve"> ppc 22Aug16]</w:t>
      </w:r>
    </w:p>
    <w:p w14:paraId="44F3A5DA" w14:textId="77777777" w:rsidR="00C72086" w:rsidRPr="00F670F8" w:rsidRDefault="00C72086" w:rsidP="00C72086">
      <w:pPr>
        <w:pStyle w:val="Level3"/>
        <w:tabs>
          <w:tab w:val="left" w:pos="1418"/>
        </w:tabs>
      </w:pPr>
      <w:bookmarkStart w:id="363" w:name="_Ref216239508"/>
      <w:bookmarkStart w:id="364" w:name="_Toc216495344"/>
      <w:r w:rsidRPr="00F670F8">
        <w:t>An employee and employer may agree in writing to the employee taking time off instead of being paid for a particular amount of overtime that has been worked by the employee.</w:t>
      </w:r>
    </w:p>
    <w:p w14:paraId="522E6F11" w14:textId="184C3548" w:rsidR="00C72086" w:rsidRPr="00F670F8" w:rsidRDefault="00C72086" w:rsidP="00C72086">
      <w:pPr>
        <w:pStyle w:val="Level3"/>
        <w:tabs>
          <w:tab w:val="left" w:pos="1418"/>
        </w:tabs>
      </w:pPr>
      <w:bookmarkStart w:id="365" w:name="_Ref459628093"/>
      <w:r w:rsidRPr="00F670F8">
        <w:t xml:space="preserve">Any amount of overtime that has been worked by an employee in a particular pay period and that is to be taken as time off instead of the employee being paid for it must be the subject of a separate agreement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w:t>
      </w:r>
      <w:bookmarkEnd w:id="365"/>
    </w:p>
    <w:p w14:paraId="5A67B4F8" w14:textId="77777777" w:rsidR="00C72086" w:rsidRPr="00F670F8" w:rsidRDefault="00C72086" w:rsidP="00C72086">
      <w:pPr>
        <w:pStyle w:val="Level3"/>
        <w:tabs>
          <w:tab w:val="left" w:pos="1418"/>
        </w:tabs>
      </w:pPr>
      <w:r w:rsidRPr="00F670F8">
        <w:t>An agreement must state each of the following:</w:t>
      </w:r>
    </w:p>
    <w:p w14:paraId="5796671C" w14:textId="77777777" w:rsidR="00C72086" w:rsidRPr="00F670F8" w:rsidRDefault="00C72086" w:rsidP="00C72086">
      <w:pPr>
        <w:pStyle w:val="Level4"/>
        <w:tabs>
          <w:tab w:val="left" w:pos="1985"/>
        </w:tabs>
      </w:pPr>
      <w:r w:rsidRPr="00F670F8">
        <w:t>the number of overtime hours to which it applies and when those hours were worked;</w:t>
      </w:r>
    </w:p>
    <w:p w14:paraId="3FFE6EEB" w14:textId="77777777" w:rsidR="00C72086" w:rsidRPr="00F670F8" w:rsidRDefault="00C72086" w:rsidP="00C72086">
      <w:pPr>
        <w:pStyle w:val="Level4"/>
        <w:tabs>
          <w:tab w:val="left" w:pos="1985"/>
        </w:tabs>
      </w:pPr>
      <w:r w:rsidRPr="00F670F8">
        <w:t xml:space="preserve">that the employer and employee agree that the employee may take time off instead of being paid for the overtime; </w:t>
      </w:r>
    </w:p>
    <w:p w14:paraId="1EF20DBB" w14:textId="77777777" w:rsidR="00C72086" w:rsidRPr="00F670F8" w:rsidRDefault="00C72086" w:rsidP="00C72086">
      <w:pPr>
        <w:pStyle w:val="Level4"/>
        <w:tabs>
          <w:tab w:val="left" w:pos="1985"/>
        </w:tabs>
      </w:pPr>
      <w:bookmarkStart w:id="366" w:name="_Ref459628046"/>
      <w:r w:rsidRPr="00F670F8">
        <w:t>that, if the employee requests at any time, the employer must pay the employee, for overtime covered by the agreement but not taken as time off, at the overtime rate applicable to the overtime when worked;</w:t>
      </w:r>
      <w:bookmarkEnd w:id="366"/>
      <w:r w:rsidRPr="00F670F8">
        <w:t xml:space="preserve"> </w:t>
      </w:r>
    </w:p>
    <w:p w14:paraId="4705890A" w14:textId="53AD61F1" w:rsidR="00C72086" w:rsidRPr="00F670F8" w:rsidRDefault="00C72086" w:rsidP="00C72086">
      <w:pPr>
        <w:pStyle w:val="Level4"/>
        <w:tabs>
          <w:tab w:val="left" w:pos="1985"/>
        </w:tabs>
      </w:pPr>
      <w:r w:rsidRPr="00F670F8">
        <w:t xml:space="preserve">that any payment mentioned in subparagraph </w:t>
      </w:r>
      <w:r w:rsidRPr="00F670F8">
        <w:fldChar w:fldCharType="begin"/>
      </w:r>
      <w:r w:rsidRPr="00F670F8">
        <w:instrText xml:space="preserve"> REF _Ref459628046 \n \h </w:instrText>
      </w:r>
      <w:r w:rsidR="00F670F8">
        <w:instrText xml:space="preserve"> \* MERGEFORMAT </w:instrText>
      </w:r>
      <w:r w:rsidRPr="00F670F8">
        <w:fldChar w:fldCharType="separate"/>
      </w:r>
      <w:r w:rsidR="00844DE2">
        <w:t>(iii)</w:t>
      </w:r>
      <w:r w:rsidRPr="00F670F8">
        <w:fldChar w:fldCharType="end"/>
      </w:r>
      <w:r w:rsidRPr="00F670F8">
        <w:t xml:space="preserve"> must be made in the next pay period following the request.</w:t>
      </w:r>
    </w:p>
    <w:p w14:paraId="3A6710C3" w14:textId="63D016B3" w:rsidR="00C72086" w:rsidRPr="00F670F8" w:rsidRDefault="00C72086" w:rsidP="00C72086">
      <w:pPr>
        <w:pStyle w:val="Block2"/>
      </w:pPr>
      <w:r w:rsidRPr="00F670F8">
        <w:t xml:space="preserve">Note: An example of the type of agreement required by this clause is set out at </w:t>
      </w:r>
      <w:r w:rsidRPr="00F670F8">
        <w:rPr>
          <w:highlight w:val="yellow"/>
        </w:rPr>
        <w:fldChar w:fldCharType="begin"/>
      </w:r>
      <w:r w:rsidRPr="00F670F8">
        <w:instrText xml:space="preserve"> REF _Ref459637641 \w \h </w:instrText>
      </w:r>
      <w:r w:rsidR="00F670F8">
        <w:rPr>
          <w:highlight w:val="yellow"/>
        </w:rPr>
        <w:instrText xml:space="preserve"> \* MERGEFORMAT </w:instrText>
      </w:r>
      <w:r w:rsidRPr="00F670F8">
        <w:rPr>
          <w:highlight w:val="yellow"/>
        </w:rPr>
      </w:r>
      <w:r w:rsidRPr="00F670F8">
        <w:rPr>
          <w:highlight w:val="yellow"/>
        </w:rPr>
        <w:fldChar w:fldCharType="separate"/>
      </w:r>
      <w:r w:rsidR="00844DE2">
        <w:t>Schedule J</w:t>
      </w:r>
      <w:r w:rsidRPr="00F670F8">
        <w:rPr>
          <w:highlight w:val="yellow"/>
        </w:rPr>
        <w:fldChar w:fldCharType="end"/>
      </w:r>
      <w:r w:rsidRPr="00F670F8">
        <w:t xml:space="preserve">. There is no requirement to use the form of agreement set out at </w:t>
      </w:r>
      <w:r w:rsidRPr="00F670F8">
        <w:rPr>
          <w:highlight w:val="yellow"/>
        </w:rPr>
        <w:fldChar w:fldCharType="begin"/>
      </w:r>
      <w:r w:rsidRPr="00F670F8">
        <w:instrText xml:space="preserve"> REF _Ref459637641 \w \h </w:instrText>
      </w:r>
      <w:r w:rsidR="00F670F8">
        <w:rPr>
          <w:highlight w:val="yellow"/>
        </w:rPr>
        <w:instrText xml:space="preserve"> \* MERGEFORMAT </w:instrText>
      </w:r>
      <w:r w:rsidRPr="00F670F8">
        <w:rPr>
          <w:highlight w:val="yellow"/>
        </w:rPr>
      </w:r>
      <w:r w:rsidRPr="00F670F8">
        <w:rPr>
          <w:highlight w:val="yellow"/>
        </w:rPr>
        <w:fldChar w:fldCharType="separate"/>
      </w:r>
      <w:r w:rsidR="00844DE2">
        <w:t>Schedule J</w:t>
      </w:r>
      <w:r w:rsidRPr="00F670F8">
        <w:rPr>
          <w:highlight w:val="yellow"/>
        </w:rPr>
        <w:fldChar w:fldCharType="end"/>
      </w:r>
      <w:r w:rsidRPr="00F670F8">
        <w:t xml:space="preserve">. An agreement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can also be made by an exchange of emails between the employee and employer, or by other electronic means.</w:t>
      </w:r>
    </w:p>
    <w:p w14:paraId="1EFAD14C" w14:textId="77777777" w:rsidR="00C72086" w:rsidRPr="00F670F8" w:rsidRDefault="00C72086" w:rsidP="00C72086">
      <w:pPr>
        <w:pStyle w:val="Level3"/>
        <w:tabs>
          <w:tab w:val="left" w:pos="1418"/>
        </w:tabs>
      </w:pPr>
      <w:r w:rsidRPr="00F670F8">
        <w:t>The period of time off that an employee is entitled to take is the same as the number of overtime hours worked.</w:t>
      </w:r>
    </w:p>
    <w:p w14:paraId="173C1CE4" w14:textId="46F51ED8" w:rsidR="00C72086" w:rsidRPr="00F670F8" w:rsidRDefault="00C72086" w:rsidP="00C72086">
      <w:pPr>
        <w:pStyle w:val="Block2"/>
      </w:pPr>
      <w:r w:rsidRPr="00F670F8">
        <w:t xml:space="preserve">EXAMPLE: By making an agreement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an employee who worked 2 overtime hours is entitled to 2 hours’ time off.</w:t>
      </w:r>
    </w:p>
    <w:p w14:paraId="782D06DB" w14:textId="77777777" w:rsidR="00C72086" w:rsidRPr="00F670F8" w:rsidRDefault="00C72086" w:rsidP="00C72086">
      <w:pPr>
        <w:pStyle w:val="Level3"/>
        <w:tabs>
          <w:tab w:val="left" w:pos="1418"/>
        </w:tabs>
      </w:pPr>
      <w:bookmarkStart w:id="367" w:name="_Ref459628080"/>
      <w:r w:rsidRPr="00F670F8">
        <w:t>Time off must be taken:</w:t>
      </w:r>
      <w:bookmarkEnd w:id="367"/>
    </w:p>
    <w:p w14:paraId="726CE9F4" w14:textId="77777777" w:rsidR="00C72086" w:rsidRPr="00F670F8" w:rsidRDefault="00C72086" w:rsidP="00C72086">
      <w:pPr>
        <w:pStyle w:val="Level4"/>
        <w:tabs>
          <w:tab w:val="left" w:pos="1985"/>
        </w:tabs>
      </w:pPr>
      <w:r w:rsidRPr="00F670F8">
        <w:t>within the period of 6 months after the overtime is worked; and</w:t>
      </w:r>
    </w:p>
    <w:p w14:paraId="57583325" w14:textId="77777777" w:rsidR="00C72086" w:rsidRPr="00F670F8" w:rsidRDefault="00C72086" w:rsidP="00C72086">
      <w:pPr>
        <w:pStyle w:val="Level4"/>
        <w:tabs>
          <w:tab w:val="left" w:pos="1985"/>
        </w:tabs>
      </w:pPr>
      <w:r w:rsidRPr="00F670F8">
        <w:t>at a time or times within that period of 6 months agreed by the employee and employer.</w:t>
      </w:r>
    </w:p>
    <w:p w14:paraId="6DAEF5DE" w14:textId="3F70B9E2" w:rsidR="00C72086" w:rsidRPr="00F670F8" w:rsidRDefault="00C72086" w:rsidP="00C72086">
      <w:pPr>
        <w:pStyle w:val="Level3"/>
        <w:tabs>
          <w:tab w:val="left" w:pos="1418"/>
        </w:tabs>
      </w:pPr>
      <w:r w:rsidRPr="00F670F8">
        <w:t xml:space="preserve">If the employee requests at any time, to be paid for overtime covered by an agreement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but not taken as time off, the employer must pay the employee for the overtime, in the next pay period following the request, at the overtime rate applicable to the overtime when worked.</w:t>
      </w:r>
    </w:p>
    <w:p w14:paraId="6C1B4746" w14:textId="76D1A918" w:rsidR="00C72086" w:rsidRPr="00F670F8" w:rsidRDefault="00C72086" w:rsidP="00C72086">
      <w:pPr>
        <w:pStyle w:val="Level3"/>
        <w:tabs>
          <w:tab w:val="left" w:pos="1418"/>
        </w:tabs>
      </w:pPr>
      <w:r w:rsidRPr="00F670F8">
        <w:t xml:space="preserve">If time off for overtime that has been worked is not taken within the period of 6 months mentioned in paragraph </w:t>
      </w:r>
      <w:r w:rsidRPr="00F670F8">
        <w:fldChar w:fldCharType="begin"/>
      </w:r>
      <w:r w:rsidRPr="00F670F8">
        <w:instrText xml:space="preserve"> REF _Ref459628080 \n \h </w:instrText>
      </w:r>
      <w:r w:rsidR="00F670F8">
        <w:instrText xml:space="preserve"> \* MERGEFORMAT </w:instrText>
      </w:r>
      <w:r w:rsidRPr="00F670F8">
        <w:fldChar w:fldCharType="separate"/>
      </w:r>
      <w:r w:rsidR="00844DE2">
        <w:t>(e)</w:t>
      </w:r>
      <w:r w:rsidRPr="00F670F8">
        <w:fldChar w:fldCharType="end"/>
      </w:r>
      <w:r w:rsidRPr="00F670F8">
        <w:t>, the employer must pay the employee for the overtime, in the next pay period following those 6 months, at the overtime rate applicable to the overtime when worked.</w:t>
      </w:r>
    </w:p>
    <w:p w14:paraId="6D8A2B8F" w14:textId="1107C59F" w:rsidR="00C72086" w:rsidRPr="00F670F8" w:rsidRDefault="00C72086" w:rsidP="00C72086">
      <w:pPr>
        <w:pStyle w:val="Level3"/>
        <w:tabs>
          <w:tab w:val="left" w:pos="1418"/>
        </w:tabs>
      </w:pPr>
      <w:r w:rsidRPr="00F670F8">
        <w:t xml:space="preserve">The employer must keep a copy of any agreement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as an employee record.</w:t>
      </w:r>
    </w:p>
    <w:p w14:paraId="68B5F2C6" w14:textId="77777777" w:rsidR="00C72086" w:rsidRPr="00F670F8" w:rsidRDefault="00C72086" w:rsidP="00C72086">
      <w:pPr>
        <w:pStyle w:val="Level3"/>
        <w:tabs>
          <w:tab w:val="left" w:pos="1418"/>
        </w:tabs>
      </w:pPr>
      <w:r w:rsidRPr="00F670F8">
        <w:t>An employer must not exert undue influence or undue pressure on an employee in relation to a decision by the employee to make, or not make, an agreement to take time off instead of payment for overtime.</w:t>
      </w:r>
    </w:p>
    <w:p w14:paraId="272F9070" w14:textId="3624819F" w:rsidR="00C72086" w:rsidRPr="00F670F8" w:rsidRDefault="00C72086" w:rsidP="00C72086">
      <w:pPr>
        <w:pStyle w:val="Level3"/>
        <w:tabs>
          <w:tab w:val="left" w:pos="1418"/>
        </w:tabs>
      </w:pPr>
      <w:r w:rsidRPr="00F670F8">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will apply, including the requirement for separate written agreements under paragraph </w:t>
      </w:r>
      <w:r w:rsidRPr="00F670F8">
        <w:fldChar w:fldCharType="begin"/>
      </w:r>
      <w:r w:rsidRPr="00F670F8">
        <w:instrText xml:space="preserve"> REF _Ref459628093 \n \h </w:instrText>
      </w:r>
      <w:r w:rsidR="00F670F8">
        <w:instrText xml:space="preserve"> \* MERGEFORMAT </w:instrText>
      </w:r>
      <w:r w:rsidRPr="00F670F8">
        <w:fldChar w:fldCharType="separate"/>
      </w:r>
      <w:r w:rsidR="00844DE2">
        <w:t>(b)</w:t>
      </w:r>
      <w:r w:rsidRPr="00F670F8">
        <w:fldChar w:fldCharType="end"/>
      </w:r>
      <w:r w:rsidRPr="00F670F8">
        <w:t xml:space="preserve"> for overtime that has been worked.</w:t>
      </w:r>
    </w:p>
    <w:p w14:paraId="66C4F1DA" w14:textId="77777777" w:rsidR="00C72086" w:rsidRPr="00F670F8" w:rsidRDefault="00C72086" w:rsidP="00C72086">
      <w:pPr>
        <w:pStyle w:val="Block2"/>
      </w:pPr>
      <w:r w:rsidRPr="00F670F8">
        <w:t>Note: If an employee makes a request under section 65 of the Act for a change in working arrangements, the employer may only refuse that request on reasonable business grounds (see section 65(5) of the Act).</w:t>
      </w:r>
    </w:p>
    <w:p w14:paraId="2C7F17E1" w14:textId="1F7DD6F0" w:rsidR="00C72086" w:rsidRPr="00F670F8" w:rsidRDefault="00C72086" w:rsidP="00C72086">
      <w:pPr>
        <w:pStyle w:val="Level3"/>
        <w:tabs>
          <w:tab w:val="left" w:pos="1418"/>
        </w:tabs>
        <w:spacing w:after="120"/>
      </w:pPr>
      <w:r w:rsidRPr="00F670F8">
        <w:t xml:space="preserve">If, on the termination of the employee’s employment, time off for overtime worked by the employee to which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 xml:space="preserve"> applies has not been taken, the employer must pay the employee for the overtime at the overtime rate applicable to the overtime when worked.</w:t>
      </w:r>
    </w:p>
    <w:p w14:paraId="22C3EADB" w14:textId="009BAAC5" w:rsidR="00C72086" w:rsidRPr="00F670F8" w:rsidRDefault="00C72086" w:rsidP="00C72086">
      <w:pPr>
        <w:pStyle w:val="Block2"/>
      </w:pPr>
      <w:r w:rsidRPr="00F670F8">
        <w:t xml:space="preserve">Note: Under section 345(1) of the Act, a person must not knowingly or recklessly make a false or misleading representation about the workplace rights of another person under clause </w:t>
      </w:r>
      <w:r w:rsidRPr="00F670F8">
        <w:fldChar w:fldCharType="begin"/>
      </w:r>
      <w:r w:rsidRPr="00F670F8">
        <w:instrText xml:space="preserve"> REF _Ref217448504 \w \h </w:instrText>
      </w:r>
      <w:r w:rsidR="00F670F8">
        <w:instrText xml:space="preserve"> \* MERGEFORMAT </w:instrText>
      </w:r>
      <w:r w:rsidRPr="00F670F8">
        <w:fldChar w:fldCharType="separate"/>
      </w:r>
      <w:r w:rsidR="00844DE2">
        <w:t>33.9</w:t>
      </w:r>
      <w:r w:rsidRPr="00F670F8">
        <w:fldChar w:fldCharType="end"/>
      </w:r>
      <w:r w:rsidRPr="00F670F8">
        <w:t>.</w:t>
      </w:r>
    </w:p>
    <w:p w14:paraId="51159E69" w14:textId="6943CC66" w:rsidR="007478D1" w:rsidRPr="00F670F8" w:rsidRDefault="007478D1" w:rsidP="007478D1">
      <w:pPr>
        <w:pStyle w:val="Level1"/>
        <w:rPr>
          <w:rFonts w:cs="Times New Roman"/>
        </w:rPr>
      </w:pPr>
      <w:bookmarkStart w:id="368" w:name="_Toc56601903"/>
      <w:r w:rsidRPr="00F670F8">
        <w:rPr>
          <w:rFonts w:cs="Times New Roman"/>
        </w:rPr>
        <w:t>Call-back</w:t>
      </w:r>
      <w:bookmarkEnd w:id="363"/>
      <w:bookmarkEnd w:id="364"/>
      <w:bookmarkEnd w:id="368"/>
    </w:p>
    <w:p w14:paraId="456B0D97" w14:textId="77777777" w:rsidR="007478D1" w:rsidRPr="00F670F8" w:rsidRDefault="007478D1" w:rsidP="007478D1">
      <w:pPr>
        <w:pStyle w:val="Level2"/>
      </w:pPr>
      <w:r w:rsidRPr="00F670F8">
        <w:t>Call-back applies when an employee is called back to perform work at a time when they would not ordinarily be at work and the employee has not been notified prior to last finishing work that they would be so called back.</w:t>
      </w:r>
    </w:p>
    <w:p w14:paraId="36F545D4" w14:textId="1BE17485" w:rsidR="007478D1" w:rsidRPr="00F670F8" w:rsidRDefault="007478D1" w:rsidP="007478D1">
      <w:pPr>
        <w:pStyle w:val="Level2"/>
      </w:pPr>
      <w:r w:rsidRPr="00F670F8">
        <w:t xml:space="preserve">Except as otherwise provided in clauses </w:t>
      </w:r>
      <w:r w:rsidR="00B2066D" w:rsidRPr="00F670F8">
        <w:fldChar w:fldCharType="begin"/>
      </w:r>
      <w:r w:rsidR="00B2066D" w:rsidRPr="00F670F8">
        <w:instrText xml:space="preserve"> REF _Ref215989694 \w \h  \* MERGEFORMAT </w:instrText>
      </w:r>
      <w:r w:rsidR="00B2066D" w:rsidRPr="00F670F8">
        <w:fldChar w:fldCharType="separate"/>
      </w:r>
      <w:r w:rsidR="00844DE2">
        <w:t>34.4</w:t>
      </w:r>
      <w:r w:rsidR="00B2066D" w:rsidRPr="00F670F8">
        <w:fldChar w:fldCharType="end"/>
      </w:r>
      <w:r w:rsidRPr="00F670F8">
        <w:t xml:space="preserve"> and </w:t>
      </w:r>
      <w:r w:rsidR="00B2066D" w:rsidRPr="00F670F8">
        <w:fldChar w:fldCharType="begin"/>
      </w:r>
      <w:r w:rsidR="00B2066D" w:rsidRPr="00F670F8">
        <w:instrText xml:space="preserve"> REF _Ref215989703 \w \h  \* MERGEFORMAT </w:instrText>
      </w:r>
      <w:r w:rsidR="00B2066D" w:rsidRPr="00F670F8">
        <w:fldChar w:fldCharType="separate"/>
      </w:r>
      <w:r w:rsidR="00844DE2">
        <w:t>34.5</w:t>
      </w:r>
      <w:r w:rsidR="00B2066D" w:rsidRPr="00F670F8">
        <w:fldChar w:fldCharType="end"/>
      </w:r>
      <w:r w:rsidRPr="00F670F8">
        <w:t xml:space="preserve">, an employee called back will be paid one hour’s ordinary pay for such call back and, in addition, will be paid as provided in clause </w:t>
      </w:r>
      <w:r w:rsidR="00B2066D" w:rsidRPr="00F670F8">
        <w:fldChar w:fldCharType="begin"/>
      </w:r>
      <w:r w:rsidR="00B2066D" w:rsidRPr="00F670F8">
        <w:instrText xml:space="preserve"> REF _Ref215989714 \w \h  \* MERGEFORMAT </w:instrText>
      </w:r>
      <w:r w:rsidR="00B2066D" w:rsidRPr="00F670F8">
        <w:fldChar w:fldCharType="separate"/>
      </w:r>
      <w:r w:rsidR="00844DE2">
        <w:t>34.3</w:t>
      </w:r>
      <w:r w:rsidR="00B2066D" w:rsidRPr="00F670F8">
        <w:fldChar w:fldCharType="end"/>
      </w:r>
      <w:r w:rsidRPr="00F670F8">
        <w:t>.</w:t>
      </w:r>
    </w:p>
    <w:p w14:paraId="7A84A609" w14:textId="73A4FA8D" w:rsidR="007478D1" w:rsidRPr="00F670F8" w:rsidRDefault="007478D1" w:rsidP="007478D1">
      <w:pPr>
        <w:pStyle w:val="Level2"/>
      </w:pPr>
      <w:bookmarkStart w:id="369" w:name="_Ref215989714"/>
      <w:r w:rsidRPr="00F670F8">
        <w:t>All time worked on a call-back will be paid for at double ordinary hourly rates of pay with a minimum of three hours’ work or payment at such rate instead.</w:t>
      </w:r>
      <w:bookmarkEnd w:id="369"/>
    </w:p>
    <w:p w14:paraId="4DE2A72C" w14:textId="6F9636D4" w:rsidR="007478D1" w:rsidRPr="00F670F8" w:rsidRDefault="007478D1" w:rsidP="007478D1">
      <w:pPr>
        <w:pStyle w:val="Level2"/>
      </w:pPr>
      <w:bookmarkStart w:id="370" w:name="_Ref215989694"/>
      <w:r w:rsidRPr="00F670F8">
        <w:t>In the event of an employee receiving a call-back and then, prior to commencing work, being informed by the employer that their services on such call are not required, the employee will, if they have:</w:t>
      </w:r>
      <w:bookmarkEnd w:id="370"/>
    </w:p>
    <w:p w14:paraId="0B341F3A" w14:textId="77777777" w:rsidR="007478D1" w:rsidRPr="00F670F8" w:rsidRDefault="007478D1" w:rsidP="007478D1">
      <w:pPr>
        <w:pStyle w:val="Level3"/>
      </w:pPr>
      <w:r w:rsidRPr="00F670F8">
        <w:t>left their place of residence, be paid as if they had in fact started work; or</w:t>
      </w:r>
    </w:p>
    <w:p w14:paraId="699E982F" w14:textId="77777777" w:rsidR="007478D1" w:rsidRPr="00F670F8" w:rsidRDefault="007478D1" w:rsidP="007478D1">
      <w:pPr>
        <w:pStyle w:val="Level3"/>
      </w:pPr>
      <w:r w:rsidRPr="00F670F8">
        <w:t>not left their place of residence, be paid one hour’s ordinary pay.</w:t>
      </w:r>
    </w:p>
    <w:p w14:paraId="0441320C" w14:textId="3F6AAA71" w:rsidR="007478D1" w:rsidRPr="00F670F8" w:rsidRDefault="007478D1" w:rsidP="007478D1">
      <w:pPr>
        <w:pStyle w:val="Level2"/>
      </w:pPr>
      <w:bookmarkStart w:id="371" w:name="_Ref215989703"/>
      <w:r w:rsidRPr="00F670F8">
        <w:t>The provisions of this clause will not apply where notification is given after the employee’s last occurring working day immediately preceding a weekend or rostered period off greater than 48 hours that they are required to report for overtime work prior to their normal commencing time on the first working day after that weekend or rostered period off and such overtime work:</w:t>
      </w:r>
      <w:bookmarkEnd w:id="371"/>
    </w:p>
    <w:p w14:paraId="5429AA35" w14:textId="77777777" w:rsidR="007478D1" w:rsidRPr="00F670F8" w:rsidRDefault="007478D1" w:rsidP="007478D1">
      <w:pPr>
        <w:pStyle w:val="Level3"/>
      </w:pPr>
      <w:r w:rsidRPr="00F670F8">
        <w:t>does not exceed 30 minutes; and</w:t>
      </w:r>
    </w:p>
    <w:p w14:paraId="5D73A7C4" w14:textId="77777777" w:rsidR="007478D1" w:rsidRPr="00F670F8" w:rsidRDefault="007478D1" w:rsidP="007478D1">
      <w:pPr>
        <w:pStyle w:val="Level3"/>
      </w:pPr>
      <w:r w:rsidRPr="00F670F8">
        <w:t>is continuous with the commencement of their ordinary working time.</w:t>
      </w:r>
    </w:p>
    <w:p w14:paraId="38F7F55A" w14:textId="6452129B" w:rsidR="007478D1" w:rsidRPr="00F670F8" w:rsidRDefault="007478D1" w:rsidP="007478D1">
      <w:pPr>
        <w:pStyle w:val="Level1"/>
        <w:rPr>
          <w:rFonts w:cs="Times New Roman"/>
        </w:rPr>
      </w:pPr>
      <w:bookmarkStart w:id="372" w:name="_Ref216239517"/>
      <w:bookmarkStart w:id="373" w:name="_Toc216495345"/>
      <w:bookmarkStart w:id="374" w:name="_Toc56601904"/>
      <w:r w:rsidRPr="00F670F8">
        <w:rPr>
          <w:rFonts w:cs="Times New Roman"/>
        </w:rPr>
        <w:t>Stand-by for work</w:t>
      </w:r>
      <w:bookmarkEnd w:id="372"/>
      <w:bookmarkEnd w:id="373"/>
      <w:bookmarkEnd w:id="374"/>
    </w:p>
    <w:p w14:paraId="1B8C4DCC" w14:textId="77777777" w:rsidR="007478D1" w:rsidRPr="00F670F8" w:rsidRDefault="007478D1" w:rsidP="007478D1">
      <w:pPr>
        <w:pStyle w:val="Level2"/>
      </w:pPr>
      <w:r w:rsidRPr="00F670F8">
        <w:t>A stand-by for work is that period of time when an employee is required by their employer to hold themselves in readiness to perform work outside of their ordinary working hours but is not required to be at their place of employment during that period of stand-by. Provided arrangements are made between the employer and the employee as to where the employee may be contacted by the employer and meet the employer’s request to report for work if necessary or be released from standing by for work, the employee’s movements during such period of stand</w:t>
      </w:r>
      <w:r w:rsidRPr="00F670F8">
        <w:noBreakHyphen/>
        <w:t>by will be unrestricted.</w:t>
      </w:r>
    </w:p>
    <w:p w14:paraId="70914540" w14:textId="77777777" w:rsidR="007478D1" w:rsidRPr="00F670F8" w:rsidRDefault="007478D1" w:rsidP="007478D1">
      <w:pPr>
        <w:pStyle w:val="Level2"/>
      </w:pPr>
      <w:r w:rsidRPr="00F670F8">
        <w:t>For all time an employee is required to stand</w:t>
      </w:r>
      <w:r w:rsidRPr="00F670F8">
        <w:noBreakHyphen/>
        <w:t>by for work they will be paid as follows:</w:t>
      </w:r>
    </w:p>
    <w:p w14:paraId="101AA6A8" w14:textId="77777777" w:rsidR="007478D1" w:rsidRPr="00F670F8" w:rsidRDefault="007478D1" w:rsidP="007478D1">
      <w:pPr>
        <w:pStyle w:val="Level3"/>
      </w:pPr>
      <w:r w:rsidRPr="00F670F8">
        <w:t>weekly employees at the rate of the full</w:t>
      </w:r>
      <w:r w:rsidRPr="00F670F8">
        <w:noBreakHyphen/>
        <w:t>time employee’s hourly day work rate as prescribed by this award; or</w:t>
      </w:r>
    </w:p>
    <w:p w14:paraId="69783EFD" w14:textId="34D53D68" w:rsidR="007478D1" w:rsidRPr="00F670F8" w:rsidRDefault="007478D1" w:rsidP="007478D1">
      <w:pPr>
        <w:pStyle w:val="Level3"/>
      </w:pPr>
      <w:r w:rsidRPr="00F670F8">
        <w:t xml:space="preserve">casual employee, at the hourly rate prescribed in clause </w:t>
      </w:r>
      <w:r w:rsidR="00B2066D" w:rsidRPr="00F670F8">
        <w:fldChar w:fldCharType="begin"/>
      </w:r>
      <w:r w:rsidR="00B2066D" w:rsidRPr="00F670F8">
        <w:instrText xml:space="preserve"> REF _Ref216759335 \w \h  \* MERGEFORMAT </w:instrText>
      </w:r>
      <w:r w:rsidR="00B2066D" w:rsidRPr="00F670F8">
        <w:fldChar w:fldCharType="separate"/>
      </w:r>
      <w:r w:rsidR="00844DE2">
        <w:t>12.4(a)</w:t>
      </w:r>
      <w:r w:rsidR="00B2066D" w:rsidRPr="00F670F8">
        <w:fldChar w:fldCharType="end"/>
      </w:r>
      <w:r w:rsidRPr="00F670F8">
        <w:t xml:space="preserve"> for day work.</w:t>
      </w:r>
    </w:p>
    <w:p w14:paraId="45156672" w14:textId="77777777" w:rsidR="007478D1" w:rsidRPr="00F670F8" w:rsidRDefault="007478D1" w:rsidP="0030293F">
      <w:pPr>
        <w:pStyle w:val="Level2"/>
        <w:keepNext/>
      </w:pPr>
      <w:r w:rsidRPr="00F670F8">
        <w:t>An employee required to stand-by for work at their place of employment will be paid as though they were working as follows:</w:t>
      </w:r>
    </w:p>
    <w:p w14:paraId="61080AE3" w14:textId="77777777" w:rsidR="007478D1" w:rsidRPr="00F670F8" w:rsidRDefault="007478D1" w:rsidP="007478D1">
      <w:pPr>
        <w:pStyle w:val="Level3"/>
      </w:pPr>
      <w:r w:rsidRPr="00F670F8">
        <w:t>if such stand-by is during ordinary hours of work, payment will be made at and be part of their ordinary wage; or</w:t>
      </w:r>
    </w:p>
    <w:p w14:paraId="0C96A0C0" w14:textId="48365E1E" w:rsidR="007478D1" w:rsidRPr="00F670F8" w:rsidRDefault="007478D1" w:rsidP="007478D1">
      <w:pPr>
        <w:pStyle w:val="Level3"/>
      </w:pPr>
      <w:r w:rsidRPr="00F670F8">
        <w:t xml:space="preserve">if such stand-by is during overtime hours, the time will be reckoned as part of their period of overtime and payment will be made at the appropriate rate of pay as prescribed in clause </w:t>
      </w:r>
      <w:r w:rsidR="00B2066D" w:rsidRPr="00F670F8">
        <w:fldChar w:fldCharType="begin"/>
      </w:r>
      <w:r w:rsidR="00B2066D" w:rsidRPr="00F670F8">
        <w:instrText xml:space="preserve"> REF _Ref208803257 \w \h  \* MERGEFORMAT </w:instrText>
      </w:r>
      <w:r w:rsidR="00B2066D" w:rsidRPr="00F670F8">
        <w:fldChar w:fldCharType="separate"/>
      </w:r>
      <w:r w:rsidR="00844DE2">
        <w:t>33</w:t>
      </w:r>
      <w:r w:rsidR="00B2066D" w:rsidRPr="00F670F8">
        <w:fldChar w:fldCharType="end"/>
      </w:r>
      <w:r w:rsidRPr="00F670F8">
        <w:t>—</w:t>
      </w:r>
      <w:r w:rsidR="00B2066D" w:rsidRPr="00F670F8">
        <w:fldChar w:fldCharType="begin"/>
      </w:r>
      <w:r w:rsidR="00B2066D" w:rsidRPr="00F670F8">
        <w:instrText xml:space="preserve"> REF _Ref208803257 \h  \* MERGEFORMAT </w:instrText>
      </w:r>
      <w:r w:rsidR="00B2066D" w:rsidRPr="00F670F8">
        <w:fldChar w:fldCharType="separate"/>
      </w:r>
      <w:r w:rsidR="00844DE2" w:rsidRPr="00F670F8">
        <w:t>Overtime and penalty rates</w:t>
      </w:r>
      <w:r w:rsidR="00B2066D" w:rsidRPr="00F670F8">
        <w:fldChar w:fldCharType="end"/>
      </w:r>
      <w:r w:rsidRPr="00F670F8">
        <w:t xml:space="preserve"> of this award.</w:t>
      </w:r>
    </w:p>
    <w:p w14:paraId="09A1AA03" w14:textId="72F0279D" w:rsidR="007478D1" w:rsidRPr="00F670F8" w:rsidRDefault="007478D1" w:rsidP="007478D1">
      <w:pPr>
        <w:pStyle w:val="Level1"/>
        <w:rPr>
          <w:rFonts w:cs="Times New Roman"/>
        </w:rPr>
      </w:pPr>
      <w:bookmarkStart w:id="375" w:name="_Toc216495346"/>
      <w:bookmarkStart w:id="376" w:name="_Toc56601905"/>
      <w:r w:rsidRPr="00F670F8">
        <w:rPr>
          <w:rFonts w:cs="Times New Roman"/>
        </w:rPr>
        <w:t>Time provisions</w:t>
      </w:r>
      <w:bookmarkEnd w:id="375"/>
      <w:bookmarkEnd w:id="376"/>
    </w:p>
    <w:p w14:paraId="1A03FAC7" w14:textId="05C8F169" w:rsidR="007478D1" w:rsidRPr="00F670F8" w:rsidRDefault="007478D1" w:rsidP="007478D1">
      <w:pPr>
        <w:pStyle w:val="Level2"/>
      </w:pPr>
      <w:bookmarkStart w:id="377" w:name="_Ref215994227"/>
      <w:r w:rsidRPr="00F670F8">
        <w:t>A reasonable opportunity is to be provided by the employer for each employee to pause to acquire a refreshment during the first half of the day or shift, at a time specified by the employer, subject to:</w:t>
      </w:r>
      <w:bookmarkEnd w:id="377"/>
    </w:p>
    <w:p w14:paraId="25B854EC" w14:textId="77777777" w:rsidR="007478D1" w:rsidRPr="00F670F8" w:rsidRDefault="007478D1" w:rsidP="007478D1">
      <w:pPr>
        <w:pStyle w:val="Level3"/>
      </w:pPr>
      <w:r w:rsidRPr="00F670F8">
        <w:t>continuous running of plant, equipment and processes;</w:t>
      </w:r>
    </w:p>
    <w:p w14:paraId="2B9EB727" w14:textId="77777777" w:rsidR="007478D1" w:rsidRPr="00F670F8" w:rsidRDefault="007478D1" w:rsidP="007478D1">
      <w:pPr>
        <w:pStyle w:val="Level3"/>
      </w:pPr>
      <w:r w:rsidRPr="00F670F8">
        <w:t>productivity not being reduced;</w:t>
      </w:r>
    </w:p>
    <w:p w14:paraId="02E52FB5" w14:textId="77777777" w:rsidR="007478D1" w:rsidRPr="00F670F8" w:rsidRDefault="007478D1" w:rsidP="007478D1">
      <w:pPr>
        <w:pStyle w:val="Level3"/>
      </w:pPr>
      <w:r w:rsidRPr="00F670F8">
        <w:t>wages and other costs not increasing;</w:t>
      </w:r>
    </w:p>
    <w:p w14:paraId="2D63F2BE" w14:textId="77777777" w:rsidR="007478D1" w:rsidRPr="00F670F8" w:rsidRDefault="007478D1" w:rsidP="007478D1">
      <w:pPr>
        <w:pStyle w:val="Level3"/>
      </w:pPr>
      <w:r w:rsidRPr="00F670F8">
        <w:t>maintenance of high standards of occupational health and safety; and</w:t>
      </w:r>
    </w:p>
    <w:p w14:paraId="6E644182" w14:textId="77777777" w:rsidR="007478D1" w:rsidRPr="00F670F8" w:rsidRDefault="007478D1" w:rsidP="007478D1">
      <w:pPr>
        <w:pStyle w:val="Level3"/>
      </w:pPr>
      <w:r w:rsidRPr="00F670F8">
        <w:t>maintenance of high standards of quality;</w:t>
      </w:r>
    </w:p>
    <w:p w14:paraId="17320AF2" w14:textId="77777777" w:rsidR="007478D1" w:rsidRPr="00F670F8" w:rsidRDefault="007478D1" w:rsidP="007478D1">
      <w:pPr>
        <w:pStyle w:val="Block1"/>
      </w:pPr>
      <w:r w:rsidRPr="00F670F8">
        <w:t>whilst such refreshment is being acquired.</w:t>
      </w:r>
    </w:p>
    <w:p w14:paraId="75DA9CFC" w14:textId="7B796BE1" w:rsidR="007478D1" w:rsidRPr="00F670F8" w:rsidRDefault="007478D1" w:rsidP="007478D1">
      <w:pPr>
        <w:pStyle w:val="Level2"/>
      </w:pPr>
      <w:r w:rsidRPr="00F670F8">
        <w:t xml:space="preserve">The abovementioned provision of a reasonable opportunity to pause to acquire a refreshment will not be applicable to employees who are provided with a rest break. Furthermore, clause </w:t>
      </w:r>
      <w:r w:rsidR="00B2066D" w:rsidRPr="00F670F8">
        <w:fldChar w:fldCharType="begin"/>
      </w:r>
      <w:r w:rsidR="00B2066D" w:rsidRPr="00F670F8">
        <w:instrText xml:space="preserve"> REF _Ref215994227 \w \h  \* MERGEFORMAT </w:instrText>
      </w:r>
      <w:r w:rsidR="00B2066D" w:rsidRPr="00F670F8">
        <w:fldChar w:fldCharType="separate"/>
      </w:r>
      <w:r w:rsidR="00844DE2">
        <w:t>36.1</w:t>
      </w:r>
      <w:r w:rsidR="00B2066D" w:rsidRPr="00F670F8">
        <w:fldChar w:fldCharType="end"/>
      </w:r>
      <w:r w:rsidRPr="00F670F8">
        <w:t xml:space="preserve"> will not be used to reduce rest break entitlements in workplaces.</w:t>
      </w:r>
    </w:p>
    <w:p w14:paraId="5EC55CCA" w14:textId="2AF7D0F0" w:rsidR="003B4D05" w:rsidRPr="00F670F8" w:rsidRDefault="003B4D05" w:rsidP="003B4D05">
      <w:pPr>
        <w:pStyle w:val="Level1"/>
        <w:numPr>
          <w:ilvl w:val="0"/>
          <w:numId w:val="0"/>
        </w:numPr>
        <w:ind w:left="851" w:hanging="851"/>
        <w:rPr>
          <w:rFonts w:cs="Times New Roman"/>
        </w:rPr>
      </w:pPr>
      <w:bookmarkStart w:id="378" w:name="_Toc56601906"/>
      <w:r w:rsidRPr="00F670F8">
        <w:rPr>
          <w:rFonts w:cs="Times New Roman"/>
          <w:noProof/>
        </w:rPr>
        <w:t>36A.</w:t>
      </w:r>
      <w:r w:rsidRPr="00F670F8">
        <w:rPr>
          <w:rFonts w:cs="Times New Roman"/>
        </w:rPr>
        <w:tab/>
        <w:t>Requests for flexible working arrangements</w:t>
      </w:r>
      <w:bookmarkEnd w:id="378"/>
    </w:p>
    <w:p w14:paraId="5485AB4A" w14:textId="7C2CA194" w:rsidR="003B4D05" w:rsidRPr="00F670F8" w:rsidRDefault="003B4D05" w:rsidP="003B4D05">
      <w:pPr>
        <w:pStyle w:val="History"/>
      </w:pPr>
      <w:r w:rsidRPr="00F670F8">
        <w:t xml:space="preserve">[36A inserted by </w:t>
      </w:r>
      <w:hyperlink r:id="rId282" w:history="1">
        <w:r w:rsidRPr="00F670F8">
          <w:rPr>
            <w:rStyle w:val="Hyperlink"/>
          </w:rPr>
          <w:t>PR701422</w:t>
        </w:r>
      </w:hyperlink>
      <w:r w:rsidRPr="00F670F8">
        <w:rPr>
          <w:rStyle w:val="Hyperlink"/>
          <w:color w:val="auto"/>
          <w:u w:val="none"/>
        </w:rPr>
        <w:t xml:space="preserve"> ppc 01Dec18</w:t>
      </w:r>
      <w:r w:rsidRPr="00F670F8">
        <w:t>]</w:t>
      </w:r>
    </w:p>
    <w:p w14:paraId="27092407" w14:textId="77777777" w:rsidR="003B4D05" w:rsidRPr="00F670F8" w:rsidRDefault="003B4D05" w:rsidP="003B4D05">
      <w:pPr>
        <w:pStyle w:val="Level2Bold"/>
        <w:numPr>
          <w:ilvl w:val="0"/>
          <w:numId w:val="0"/>
        </w:numPr>
        <w:ind w:left="851" w:hanging="851"/>
      </w:pPr>
      <w:r w:rsidRPr="00F670F8">
        <w:t>36A.1</w:t>
      </w:r>
      <w:r w:rsidRPr="00F670F8">
        <w:tab/>
        <w:t>Employee may request change in working arrangements</w:t>
      </w:r>
    </w:p>
    <w:p w14:paraId="24B7FAD5" w14:textId="573F9AEF" w:rsidR="003B4D05" w:rsidRPr="00F670F8" w:rsidRDefault="003B4D05" w:rsidP="003B4D05">
      <w:pPr>
        <w:pStyle w:val="Block1"/>
      </w:pPr>
      <w:r w:rsidRPr="00F670F8">
        <w:t xml:space="preserve">Clause 36A applies where an employee has made a request for a change in working arrangements under s.65 of the </w:t>
      </w:r>
      <w:hyperlink r:id="rId283" w:history="1">
        <w:r w:rsidRPr="00F670F8">
          <w:rPr>
            <w:rStyle w:val="Hyperlink"/>
          </w:rPr>
          <w:t>Act</w:t>
        </w:r>
      </w:hyperlink>
      <w:r w:rsidRPr="00F670F8">
        <w:t>.</w:t>
      </w:r>
    </w:p>
    <w:p w14:paraId="411E927F" w14:textId="3E279984" w:rsidR="003B4D05" w:rsidRPr="00F670F8" w:rsidRDefault="003B4D05" w:rsidP="003B4D05">
      <w:pPr>
        <w:pStyle w:val="Block1"/>
      </w:pPr>
      <w:r w:rsidRPr="00F670F8">
        <w:t xml:space="preserve">Note 1: Section 65 of the </w:t>
      </w:r>
      <w:hyperlink r:id="rId284" w:history="1">
        <w:r w:rsidRPr="00F670F8">
          <w:rPr>
            <w:rStyle w:val="Hyperlink"/>
          </w:rPr>
          <w:t>Act</w:t>
        </w:r>
      </w:hyperlink>
      <w:r w:rsidRPr="00F670F8">
        <w:t xml:space="preserve"> provides for certain employees to request a change in their working arrangements because of their circumstances, as set out in s.65(1A).</w:t>
      </w:r>
    </w:p>
    <w:p w14:paraId="4CE6F92A" w14:textId="77777777" w:rsidR="003B4D05" w:rsidRPr="00F670F8" w:rsidRDefault="003B4D05" w:rsidP="003B4D05">
      <w:pPr>
        <w:pStyle w:val="Block1"/>
      </w:pPr>
      <w:r w:rsidRPr="00F670F8">
        <w:t>Note 2: An employer may only refuse a s.65 request for a change in working arrangements on ‘reasonable business grounds’ (see s.65(5) and (5A)).</w:t>
      </w:r>
    </w:p>
    <w:p w14:paraId="53F190BB" w14:textId="77777777" w:rsidR="003B4D05" w:rsidRPr="00F670F8" w:rsidRDefault="003B4D05" w:rsidP="003B4D05">
      <w:pPr>
        <w:pStyle w:val="Block1"/>
      </w:pPr>
      <w:r w:rsidRPr="00F670F8">
        <w:t>Note 3: Clause 36A is an addition to s.65.</w:t>
      </w:r>
    </w:p>
    <w:p w14:paraId="754A32EB" w14:textId="77777777" w:rsidR="003B4D05" w:rsidRPr="00F670F8" w:rsidRDefault="003B4D05" w:rsidP="003B4D05">
      <w:pPr>
        <w:pStyle w:val="Level2Bold"/>
        <w:numPr>
          <w:ilvl w:val="0"/>
          <w:numId w:val="0"/>
        </w:numPr>
        <w:ind w:left="851" w:hanging="851"/>
      </w:pPr>
      <w:r w:rsidRPr="00F670F8">
        <w:t>36A.2</w:t>
      </w:r>
      <w:r w:rsidRPr="00F670F8">
        <w:tab/>
        <w:t>Responding to the request</w:t>
      </w:r>
    </w:p>
    <w:p w14:paraId="3A904B2C" w14:textId="77777777" w:rsidR="003B4D05" w:rsidRPr="00F670F8" w:rsidRDefault="003B4D05" w:rsidP="003B4D05">
      <w:pPr>
        <w:pStyle w:val="Block1"/>
      </w:pPr>
      <w:r w:rsidRPr="00F670F8">
        <w:t>Before responding to a request made under s.65, the employer must discuss the request with the employee and genuinely try to reach agreement on a change in working arrangements that will reasonably accommodate the employee’s circumstances having regard to:</w:t>
      </w:r>
    </w:p>
    <w:p w14:paraId="4CA09CBE" w14:textId="77777777" w:rsidR="003B4D05" w:rsidRPr="00F670F8" w:rsidRDefault="003B4D05" w:rsidP="003B4D05">
      <w:pPr>
        <w:pStyle w:val="Level3"/>
      </w:pPr>
      <w:r w:rsidRPr="00F670F8">
        <w:t xml:space="preserve">the needs of the employee arising from their circumstances; </w:t>
      </w:r>
    </w:p>
    <w:p w14:paraId="48AA02FC" w14:textId="77777777" w:rsidR="003B4D05" w:rsidRPr="00F670F8" w:rsidRDefault="003B4D05" w:rsidP="003B4D05">
      <w:pPr>
        <w:pStyle w:val="Level3"/>
      </w:pPr>
      <w:r w:rsidRPr="00F670F8">
        <w:t>the consequences for the employee if changes in working arrangements are not made; and</w:t>
      </w:r>
    </w:p>
    <w:p w14:paraId="3D414ED8" w14:textId="77777777" w:rsidR="003B4D05" w:rsidRPr="00F670F8" w:rsidRDefault="003B4D05" w:rsidP="003B4D05">
      <w:pPr>
        <w:pStyle w:val="Level3"/>
      </w:pPr>
      <w:r w:rsidRPr="00F670F8">
        <w:t>any reasonable business grounds for refusing the request.</w:t>
      </w:r>
    </w:p>
    <w:p w14:paraId="0D7A9162" w14:textId="77777777" w:rsidR="003B4D05" w:rsidRPr="00F670F8" w:rsidRDefault="003B4D05" w:rsidP="003B4D05">
      <w:pPr>
        <w:pStyle w:val="Block1"/>
      </w:pPr>
      <w:r w:rsidRPr="00F670F8">
        <w:t>Note 1: The employer must give the employee a written response to an employee’s s.65 request within 21 days, stating whether the employer grants or refuses the request (s.65(4)).</w:t>
      </w:r>
    </w:p>
    <w:p w14:paraId="32281912" w14:textId="77777777" w:rsidR="003B4D05" w:rsidRPr="00F670F8" w:rsidRDefault="003B4D05" w:rsidP="003B4D05">
      <w:pPr>
        <w:pStyle w:val="Block1"/>
      </w:pPr>
      <w:r w:rsidRPr="00F670F8">
        <w:t>Note 2: If the employer refuses the request, the written response must include details of the reasons for the refusal (s.65(6)).</w:t>
      </w:r>
    </w:p>
    <w:p w14:paraId="4756916B" w14:textId="77777777" w:rsidR="003B4D05" w:rsidRPr="00F670F8" w:rsidRDefault="003B4D05" w:rsidP="003B4D05">
      <w:pPr>
        <w:pStyle w:val="Level2Bold"/>
        <w:numPr>
          <w:ilvl w:val="0"/>
          <w:numId w:val="0"/>
        </w:numPr>
        <w:ind w:left="851" w:hanging="851"/>
      </w:pPr>
      <w:r w:rsidRPr="00F670F8">
        <w:t>36A.3</w:t>
      </w:r>
      <w:r w:rsidRPr="00F670F8">
        <w:tab/>
        <w:t>What the written response must include if the employer refuses the request</w:t>
      </w:r>
    </w:p>
    <w:p w14:paraId="5F159374" w14:textId="77777777" w:rsidR="003B4D05" w:rsidRPr="00F670F8" w:rsidRDefault="003B4D05" w:rsidP="003B4D05">
      <w:pPr>
        <w:pStyle w:val="Block1"/>
      </w:pPr>
      <w:r w:rsidRPr="00F670F8">
        <w:t>Clause 36A.3 applies if the employer refuses the request and has not reached an agreement with the employee under clause 36A.2.</w:t>
      </w:r>
    </w:p>
    <w:p w14:paraId="59C6C452" w14:textId="77777777" w:rsidR="003B4D05" w:rsidRPr="00F670F8" w:rsidRDefault="003B4D05" w:rsidP="00CE0C6A">
      <w:pPr>
        <w:pStyle w:val="Level3"/>
        <w:numPr>
          <w:ilvl w:val="2"/>
          <w:numId w:val="21"/>
        </w:numPr>
      </w:pPr>
      <w:r w:rsidRPr="00F670F8">
        <w:t>The written response under s.65(4) must include details of the reasons for the refusal, including the business ground or grounds for the refusal and how the ground or grounds apply.</w:t>
      </w:r>
    </w:p>
    <w:p w14:paraId="39666F4E" w14:textId="77777777" w:rsidR="003B4D05" w:rsidRPr="00F670F8" w:rsidRDefault="003B4D05" w:rsidP="003B4D05">
      <w:pPr>
        <w:pStyle w:val="Level3"/>
      </w:pPr>
      <w:r w:rsidRPr="00F670F8">
        <w:t>If the employer and employee could not agree on a change in working arrangements under clause 36A.2, the written response under s.65(4) must:</w:t>
      </w:r>
    </w:p>
    <w:p w14:paraId="29C8E44B" w14:textId="77777777" w:rsidR="003B4D05" w:rsidRPr="00F670F8" w:rsidRDefault="003B4D05" w:rsidP="003B4D05">
      <w:pPr>
        <w:pStyle w:val="Level4"/>
      </w:pPr>
      <w:r w:rsidRPr="00F670F8">
        <w:t>state whether or not there are any changes in working arrangements that the employer can offer the employee so as to better accommodate the employee’s circumstances; and</w:t>
      </w:r>
    </w:p>
    <w:p w14:paraId="1AEAECBC" w14:textId="77777777" w:rsidR="003B4D05" w:rsidRPr="00F670F8" w:rsidRDefault="003B4D05" w:rsidP="003B4D05">
      <w:pPr>
        <w:pStyle w:val="Level4"/>
      </w:pPr>
      <w:r w:rsidRPr="00F670F8">
        <w:t>if the employer can offer the employee such changes in working arrangements, set out those changes in working arrangements.</w:t>
      </w:r>
    </w:p>
    <w:p w14:paraId="4188B9D2" w14:textId="77777777" w:rsidR="003B4D05" w:rsidRPr="00F670F8" w:rsidRDefault="003B4D05" w:rsidP="003B4D05">
      <w:pPr>
        <w:pStyle w:val="Level2Bold"/>
        <w:numPr>
          <w:ilvl w:val="0"/>
          <w:numId w:val="0"/>
        </w:numPr>
        <w:ind w:left="851" w:hanging="851"/>
      </w:pPr>
      <w:r w:rsidRPr="00F670F8">
        <w:t>36A.4</w:t>
      </w:r>
      <w:r w:rsidRPr="00F670F8">
        <w:tab/>
        <w:t>What the written response must include if a different change in working arrangements is agreed</w:t>
      </w:r>
    </w:p>
    <w:p w14:paraId="354D78BE" w14:textId="77777777" w:rsidR="003B4D05" w:rsidRPr="00F670F8" w:rsidRDefault="003B4D05" w:rsidP="003B4D05">
      <w:pPr>
        <w:pStyle w:val="Block1"/>
      </w:pPr>
      <w:r w:rsidRPr="00F670F8">
        <w:t>If the employer and the employee reached an agreement under clause 36A.2 on a change in working arrangements that differs from that initially requested by the employee, the employer must provide the employee with a written response to their request setting out the agreed change(s) in working arrangements.</w:t>
      </w:r>
    </w:p>
    <w:p w14:paraId="781DE77D" w14:textId="77777777" w:rsidR="003B4D05" w:rsidRPr="00F670F8" w:rsidRDefault="003B4D05" w:rsidP="003B4D05">
      <w:pPr>
        <w:pStyle w:val="Level2Bold"/>
        <w:numPr>
          <w:ilvl w:val="0"/>
          <w:numId w:val="0"/>
        </w:numPr>
        <w:ind w:left="851" w:hanging="851"/>
      </w:pPr>
      <w:r w:rsidRPr="00F670F8">
        <w:t>36A.5</w:t>
      </w:r>
      <w:r w:rsidRPr="00F670F8">
        <w:tab/>
        <w:t>Dispute resolution</w:t>
      </w:r>
    </w:p>
    <w:p w14:paraId="2E4697C7" w14:textId="7472C223" w:rsidR="003B4D05" w:rsidRPr="00F670F8" w:rsidRDefault="003B4D05" w:rsidP="003B4D05">
      <w:pPr>
        <w:pStyle w:val="Block1"/>
      </w:pPr>
      <w:r w:rsidRPr="00F670F8">
        <w:t xml:space="preserve">Disputes about whether the employer has discussed the request with the employee and responded to the request in the way required by clause 36A, can be dealt with under clause </w:t>
      </w:r>
      <w:r w:rsidRPr="00F670F8">
        <w:fldChar w:fldCharType="begin"/>
      </w:r>
      <w:r w:rsidRPr="00F670F8">
        <w:instrText xml:space="preserve"> REF _Ref218482199 \r \h </w:instrText>
      </w:r>
      <w:r w:rsidR="00F670F8">
        <w:instrText xml:space="preserve"> \* MERGEFORMAT </w:instrText>
      </w:r>
      <w:r w:rsidRPr="00F670F8">
        <w:fldChar w:fldCharType="separate"/>
      </w:r>
      <w:r w:rsidR="00844DE2">
        <w:t>10</w:t>
      </w:r>
      <w:r w:rsidRPr="00F670F8">
        <w:fldChar w:fldCharType="end"/>
      </w:r>
      <w:r w:rsidRPr="00F670F8">
        <w:t>—</w:t>
      </w:r>
      <w:r w:rsidRPr="00F670F8">
        <w:fldChar w:fldCharType="begin"/>
      </w:r>
      <w:r w:rsidRPr="00F670F8">
        <w:instrText xml:space="preserve"> REF _Ref218482199 \h </w:instrText>
      </w:r>
      <w:r w:rsidR="00F670F8">
        <w:instrText xml:space="preserve"> \* MERGEFORMAT </w:instrText>
      </w:r>
      <w:r w:rsidRPr="00F670F8">
        <w:fldChar w:fldCharType="separate"/>
      </w:r>
      <w:r w:rsidR="00844DE2" w:rsidRPr="00F670F8">
        <w:t>Dispute resolution</w:t>
      </w:r>
      <w:r w:rsidRPr="00F670F8">
        <w:fldChar w:fldCharType="end"/>
      </w:r>
      <w:r w:rsidRPr="00F670F8">
        <w:t>.</w:t>
      </w:r>
    </w:p>
    <w:p w14:paraId="65398063" w14:textId="77777777" w:rsidR="007478D1" w:rsidRPr="00F670F8" w:rsidRDefault="007478D1" w:rsidP="007478D1">
      <w:pPr>
        <w:pStyle w:val="Partheading"/>
      </w:pPr>
      <w:bookmarkStart w:id="379" w:name="_Toc216495347"/>
      <w:bookmarkStart w:id="380" w:name="_Toc56601907"/>
      <w:bookmarkStart w:id="381" w:name="Part6"/>
      <w:bookmarkEnd w:id="259"/>
      <w:r w:rsidRPr="00F670F8">
        <w:t>Leave and Public Holidays</w:t>
      </w:r>
      <w:bookmarkEnd w:id="379"/>
      <w:bookmarkEnd w:id="380"/>
    </w:p>
    <w:p w14:paraId="69FF40A9" w14:textId="77777777" w:rsidR="007478D1" w:rsidRPr="00F670F8" w:rsidRDefault="007478D1" w:rsidP="007478D1">
      <w:pPr>
        <w:pStyle w:val="Level1"/>
        <w:rPr>
          <w:rFonts w:cs="Times New Roman"/>
        </w:rPr>
      </w:pPr>
      <w:bookmarkStart w:id="382" w:name="_Toc208886004"/>
      <w:bookmarkStart w:id="383" w:name="_Toc208886092"/>
      <w:bookmarkStart w:id="384" w:name="_Toc208902582"/>
      <w:bookmarkStart w:id="385" w:name="_Toc208932487"/>
      <w:bookmarkStart w:id="386" w:name="_Toc208932572"/>
      <w:bookmarkStart w:id="387" w:name="_Toc208979927"/>
      <w:bookmarkStart w:id="388" w:name="_Toc216495348"/>
      <w:bookmarkStart w:id="389" w:name="_Ref458002983"/>
      <w:bookmarkStart w:id="390" w:name="_Ref458002990"/>
      <w:bookmarkStart w:id="391" w:name="_Ref485385722"/>
      <w:bookmarkStart w:id="392" w:name="_Ref485385727"/>
      <w:bookmarkStart w:id="393" w:name="_Ref488848849"/>
      <w:bookmarkStart w:id="394" w:name="_Ref488848893"/>
      <w:bookmarkStart w:id="395" w:name="_Toc56601908"/>
      <w:r w:rsidRPr="00F670F8">
        <w:rPr>
          <w:rFonts w:cs="Times New Roman"/>
        </w:rPr>
        <w:t>Annual leave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060866A" w14:textId="5005BD9B" w:rsidR="00030BE1" w:rsidRPr="00F670F8" w:rsidRDefault="00030BE1" w:rsidP="00030BE1">
      <w:pPr>
        <w:pStyle w:val="History"/>
      </w:pPr>
      <w:r w:rsidRPr="00F670F8">
        <w:t xml:space="preserve">[Varied by </w:t>
      </w:r>
      <w:hyperlink r:id="rId285" w:history="1">
        <w:r w:rsidRPr="00F670F8">
          <w:rPr>
            <w:rStyle w:val="Hyperlink"/>
          </w:rPr>
          <w:t>PR567237</w:t>
        </w:r>
      </w:hyperlink>
      <w:r w:rsidR="000C69B3" w:rsidRPr="00F670F8">
        <w:rPr>
          <w:rStyle w:val="Hyperlink"/>
          <w:color w:val="auto"/>
          <w:u w:val="none"/>
        </w:rPr>
        <w:t xml:space="preserve">, </w:t>
      </w:r>
      <w:hyperlink r:id="rId286" w:history="1">
        <w:r w:rsidR="000C69B3" w:rsidRPr="00F670F8">
          <w:rPr>
            <w:rStyle w:val="Hyperlink"/>
          </w:rPr>
          <w:t>PR583012</w:t>
        </w:r>
      </w:hyperlink>
      <w:r w:rsidR="00EE389F" w:rsidRPr="00F670F8">
        <w:rPr>
          <w:rStyle w:val="Hyperlink"/>
        </w:rPr>
        <w:t>,</w:t>
      </w:r>
      <w:r w:rsidR="00EE389F" w:rsidRPr="00F670F8">
        <w:t xml:space="preserve"> </w:t>
      </w:r>
      <w:hyperlink r:id="rId287" w:history="1">
        <w:r w:rsidR="00EE389F" w:rsidRPr="00F670F8">
          <w:rPr>
            <w:rStyle w:val="Hyperlink"/>
          </w:rPr>
          <w:t>PR593788</w:t>
        </w:r>
      </w:hyperlink>
      <w:r w:rsidR="000C69B3" w:rsidRPr="00F670F8">
        <w:t>]</w:t>
      </w:r>
      <w:r w:rsidR="00EE389F" w:rsidRPr="00F670F8">
        <w:t xml:space="preserve"> </w:t>
      </w:r>
    </w:p>
    <w:p w14:paraId="12113D05" w14:textId="77777777" w:rsidR="007478D1" w:rsidRPr="00F670F8" w:rsidRDefault="007478D1" w:rsidP="007478D1">
      <w:pPr>
        <w:pStyle w:val="Level2"/>
      </w:pPr>
      <w:r w:rsidRPr="00F670F8">
        <w:t>Annual leave is provided for in the NES. Annual leave does not apply to casual employees.</w:t>
      </w:r>
    </w:p>
    <w:p w14:paraId="3A5E9840" w14:textId="0747B07D" w:rsidR="00B65B3F" w:rsidRPr="00F670F8" w:rsidRDefault="00B65B3F" w:rsidP="00B65B3F">
      <w:pPr>
        <w:pStyle w:val="History"/>
      </w:pPr>
      <w:r w:rsidRPr="00F670F8">
        <w:t>[37</w:t>
      </w:r>
      <w:r w:rsidR="002B7ECA" w:rsidRPr="00F670F8">
        <w:t>.2</w:t>
      </w:r>
      <w:r w:rsidRPr="00F670F8">
        <w:t xml:space="preserve"> varied by </w:t>
      </w:r>
      <w:hyperlink r:id="rId288" w:history="1">
        <w:r w:rsidRPr="00F670F8">
          <w:rPr>
            <w:rStyle w:val="Hyperlink"/>
          </w:rPr>
          <w:t>PR593788</w:t>
        </w:r>
      </w:hyperlink>
      <w:r w:rsidRPr="00F670F8">
        <w:t xml:space="preserve"> ppc 16Jun17]</w:t>
      </w:r>
    </w:p>
    <w:p w14:paraId="5A039045" w14:textId="54BF8865" w:rsidR="007478D1" w:rsidRPr="00F670F8" w:rsidRDefault="007478D1" w:rsidP="007478D1">
      <w:pPr>
        <w:pStyle w:val="Level2"/>
      </w:pPr>
      <w:bookmarkStart w:id="396" w:name="_Ref217381186"/>
      <w:bookmarkStart w:id="397" w:name="_Ref485388182"/>
      <w:r w:rsidRPr="00F670F8">
        <w:t xml:space="preserve">Notwithstanding clause </w:t>
      </w:r>
      <w:r w:rsidR="00B2066D" w:rsidRPr="00F670F8">
        <w:fldChar w:fldCharType="begin"/>
      </w:r>
      <w:r w:rsidR="00B2066D" w:rsidRPr="00F670F8">
        <w:instrText xml:space="preserve"> REF _Ref226265867 \w \h  \* MERGEFORMAT </w:instrText>
      </w:r>
      <w:r w:rsidR="00B2066D" w:rsidRPr="00F670F8">
        <w:fldChar w:fldCharType="separate"/>
      </w:r>
      <w:r w:rsidR="00844DE2">
        <w:t>33.5</w:t>
      </w:r>
      <w:r w:rsidR="00B2066D" w:rsidRPr="00F670F8">
        <w:fldChar w:fldCharType="end"/>
      </w:r>
      <w:r w:rsidRPr="00F670F8">
        <w:t xml:space="preserve">, </w:t>
      </w:r>
      <w:r w:rsidR="00EE389F" w:rsidRPr="00F670F8">
        <w:t xml:space="preserve">employees engaged in a </w:t>
      </w:r>
      <w:r w:rsidRPr="00F670F8">
        <w:t xml:space="preserve">daily newspaper office, in circumstances where they work the prescribed public holidays, may, by agreement between the employer and an employee or employees, be credited with an extra two weeks and three days’ annual leave instead of any penalty provision as provided for by clauses </w:t>
      </w:r>
      <w:r w:rsidR="00B2066D" w:rsidRPr="00F670F8">
        <w:fldChar w:fldCharType="begin"/>
      </w:r>
      <w:r w:rsidR="00B2066D" w:rsidRPr="00F670F8">
        <w:instrText xml:space="preserve"> REF _Ref216238424 \r \h  \* MERGEFORMAT </w:instrText>
      </w:r>
      <w:r w:rsidR="00B2066D" w:rsidRPr="00F670F8">
        <w:fldChar w:fldCharType="separate"/>
      </w:r>
      <w:r w:rsidR="00844DE2">
        <w:t>41.3</w:t>
      </w:r>
      <w:r w:rsidR="00B2066D" w:rsidRPr="00F670F8">
        <w:fldChar w:fldCharType="end"/>
      </w:r>
      <w:r w:rsidRPr="00F670F8">
        <w:t xml:space="preserve"> or </w:t>
      </w:r>
      <w:r w:rsidR="00B2066D" w:rsidRPr="00F670F8">
        <w:fldChar w:fldCharType="begin"/>
      </w:r>
      <w:r w:rsidR="00B2066D" w:rsidRPr="00F670F8">
        <w:instrText xml:space="preserve"> REF _Ref219699650 \r \h  \* MERGEFORMAT </w:instrText>
      </w:r>
      <w:r w:rsidR="00B2066D" w:rsidRPr="00F670F8">
        <w:fldChar w:fldCharType="separate"/>
      </w:r>
      <w:r w:rsidR="00844DE2">
        <w:t>41.4</w:t>
      </w:r>
      <w:r w:rsidR="00B2066D" w:rsidRPr="00F670F8">
        <w:fldChar w:fldCharType="end"/>
      </w:r>
      <w:r w:rsidRPr="00F670F8">
        <w:t xml:space="preserve">. </w:t>
      </w:r>
      <w:bookmarkEnd w:id="396"/>
      <w:r w:rsidR="00F47943" w:rsidRPr="00F670F8">
        <w:t xml:space="preserve">Where there is an agreement between an employer and an employee under this clause </w:t>
      </w:r>
      <w:r w:rsidR="00F47943" w:rsidRPr="00F670F8">
        <w:fldChar w:fldCharType="begin"/>
      </w:r>
      <w:r w:rsidR="00F47943" w:rsidRPr="00F670F8">
        <w:instrText xml:space="preserve"> REF _Ref485388182 \n \h </w:instrText>
      </w:r>
      <w:r w:rsidR="00F670F8">
        <w:instrText xml:space="preserve"> \* MERGEFORMAT </w:instrText>
      </w:r>
      <w:r w:rsidR="00F47943" w:rsidRPr="00F670F8">
        <w:fldChar w:fldCharType="separate"/>
      </w:r>
      <w:r w:rsidR="00844DE2">
        <w:t>37.2</w:t>
      </w:r>
      <w:r w:rsidR="00F47943" w:rsidRPr="00F670F8">
        <w:fldChar w:fldCharType="end"/>
      </w:r>
      <w:r w:rsidR="00F47943" w:rsidRPr="00F670F8">
        <w:t xml:space="preserve">, this clause </w:t>
      </w:r>
      <w:r w:rsidR="00F47943" w:rsidRPr="00F670F8">
        <w:fldChar w:fldCharType="begin"/>
      </w:r>
      <w:r w:rsidR="00F47943" w:rsidRPr="00F670F8">
        <w:instrText xml:space="preserve"> REF _Ref485388182 \n \h </w:instrText>
      </w:r>
      <w:r w:rsidR="00F670F8">
        <w:instrText xml:space="preserve"> \* MERGEFORMAT </w:instrText>
      </w:r>
      <w:r w:rsidR="00F47943" w:rsidRPr="00F670F8">
        <w:fldChar w:fldCharType="separate"/>
      </w:r>
      <w:r w:rsidR="00844DE2">
        <w:t>37.2</w:t>
      </w:r>
      <w:r w:rsidR="00F47943" w:rsidRPr="00F670F8">
        <w:fldChar w:fldCharType="end"/>
      </w:r>
      <w:r w:rsidR="00F47943" w:rsidRPr="00F670F8">
        <w:t xml:space="preserve"> applies to the employee instead of clause </w:t>
      </w:r>
      <w:r w:rsidR="00F47943" w:rsidRPr="00F670F8">
        <w:fldChar w:fldCharType="begin"/>
      </w:r>
      <w:r w:rsidR="00F47943" w:rsidRPr="00F670F8">
        <w:instrText xml:space="preserve"> REF _Ref216495773 \w \h </w:instrText>
      </w:r>
      <w:r w:rsidR="00F670F8">
        <w:instrText xml:space="preserve"> \* MERGEFORMAT </w:instrText>
      </w:r>
      <w:r w:rsidR="00F47943" w:rsidRPr="00F670F8">
        <w:fldChar w:fldCharType="separate"/>
      </w:r>
      <w:r w:rsidR="00844DE2">
        <w:t>37.4</w:t>
      </w:r>
      <w:r w:rsidR="00F47943" w:rsidRPr="00F670F8">
        <w:fldChar w:fldCharType="end"/>
      </w:r>
      <w:r w:rsidR="00F47943" w:rsidRPr="00F670F8">
        <w:t>.</w:t>
      </w:r>
      <w:bookmarkEnd w:id="397"/>
    </w:p>
    <w:p w14:paraId="55C27BE2" w14:textId="77777777" w:rsidR="007478D1" w:rsidRPr="00F670F8" w:rsidRDefault="007478D1" w:rsidP="007478D1">
      <w:pPr>
        <w:pStyle w:val="Level2Bold"/>
      </w:pPr>
      <w:r w:rsidRPr="00F670F8">
        <w:t>Conversion to hourly entitlement</w:t>
      </w:r>
    </w:p>
    <w:p w14:paraId="21177E9F" w14:textId="09B65675" w:rsidR="007478D1" w:rsidRPr="00F670F8" w:rsidRDefault="007478D1" w:rsidP="007478D1">
      <w:pPr>
        <w:pStyle w:val="Block1"/>
        <w:keepNext/>
        <w:keepLines/>
      </w:pPr>
      <w:r w:rsidRPr="00F670F8">
        <w:t xml:space="preserve">An employer may reach agreement with the majority of employees concerned to convert the annual leave entitlement in the NES to an hourly entitlement for administrative ease (i.e. 152 hours for a full-time employee entitled to four weeks’ annual leave and 190 hours for a shiftworker as defined in clause </w:t>
      </w:r>
      <w:r w:rsidR="00B2066D" w:rsidRPr="00F670F8">
        <w:fldChar w:fldCharType="begin"/>
      </w:r>
      <w:r w:rsidR="00B2066D" w:rsidRPr="00F670F8">
        <w:instrText xml:space="preserve"> REF _Ref216495773 \w \h  \* MERGEFORMAT </w:instrText>
      </w:r>
      <w:r w:rsidR="00B2066D" w:rsidRPr="00F670F8">
        <w:fldChar w:fldCharType="separate"/>
      </w:r>
      <w:r w:rsidR="00844DE2">
        <w:t>37.4</w:t>
      </w:r>
      <w:r w:rsidR="00B2066D" w:rsidRPr="00F670F8">
        <w:fldChar w:fldCharType="end"/>
      </w:r>
      <w:r w:rsidRPr="00F670F8">
        <w:t>).</w:t>
      </w:r>
    </w:p>
    <w:p w14:paraId="1D61545C" w14:textId="77777777" w:rsidR="007478D1" w:rsidRPr="00F670F8" w:rsidRDefault="007478D1" w:rsidP="007478D1">
      <w:pPr>
        <w:pStyle w:val="Level2Bold"/>
      </w:pPr>
      <w:bookmarkStart w:id="398" w:name="_Ref216495773"/>
      <w:r w:rsidRPr="00F670F8">
        <w:t>Definition of shiftworker</w:t>
      </w:r>
      <w:bookmarkEnd w:id="398"/>
    </w:p>
    <w:p w14:paraId="39EE028C" w14:textId="331F6A8C" w:rsidR="00030BE1" w:rsidRPr="00F670F8" w:rsidRDefault="00030BE1" w:rsidP="00030BE1">
      <w:pPr>
        <w:pStyle w:val="History"/>
      </w:pPr>
      <w:bookmarkStart w:id="399" w:name="_Ref215980413"/>
      <w:r w:rsidRPr="00F670F8">
        <w:t xml:space="preserve">[37.4 substituted by </w:t>
      </w:r>
      <w:hyperlink r:id="rId289" w:history="1">
        <w:r w:rsidRPr="00F670F8">
          <w:rPr>
            <w:rStyle w:val="Hyperlink"/>
          </w:rPr>
          <w:t>PR567237</w:t>
        </w:r>
      </w:hyperlink>
      <w:r w:rsidRPr="00F670F8">
        <w:t xml:space="preserve"> ppc </w:t>
      </w:r>
      <w:r w:rsidR="00DD0A4F" w:rsidRPr="00F670F8">
        <w:t>27May15</w:t>
      </w:r>
      <w:r w:rsidRPr="00F670F8">
        <w:t>]</w:t>
      </w:r>
    </w:p>
    <w:p w14:paraId="7AE48661" w14:textId="77777777" w:rsidR="00030BE1" w:rsidRPr="00F670F8" w:rsidRDefault="00030BE1" w:rsidP="007557BD">
      <w:pPr>
        <w:pStyle w:val="Block1"/>
      </w:pPr>
      <w:r w:rsidRPr="00F670F8">
        <w:t xml:space="preserve">For the purpose of the additional week of annual leave provided for in the NES, a </w:t>
      </w:r>
      <w:r w:rsidRPr="00F670F8">
        <w:rPr>
          <w:b/>
          <w:bCs/>
        </w:rPr>
        <w:t>shiftworker</w:t>
      </w:r>
      <w:r w:rsidRPr="00F670F8">
        <w:t xml:space="preserve"> is a seven day shiftworker who is regularly rostered to work on Sundays and public holidays.</w:t>
      </w:r>
    </w:p>
    <w:p w14:paraId="2C04290E" w14:textId="77777777" w:rsidR="007478D1" w:rsidRPr="00F670F8" w:rsidRDefault="007478D1" w:rsidP="007478D1">
      <w:pPr>
        <w:pStyle w:val="Level2Bold"/>
      </w:pPr>
      <w:bookmarkStart w:id="400" w:name="_Ref442177261"/>
      <w:r w:rsidRPr="00F670F8">
        <w:t>Payment for period of annual leave</w:t>
      </w:r>
      <w:bookmarkEnd w:id="399"/>
      <w:bookmarkEnd w:id="400"/>
    </w:p>
    <w:p w14:paraId="36A7D4A1" w14:textId="77777777" w:rsidR="007478D1" w:rsidRPr="00F670F8" w:rsidRDefault="007478D1" w:rsidP="007478D1">
      <w:pPr>
        <w:pStyle w:val="Level3"/>
      </w:pPr>
      <w:r w:rsidRPr="00F670F8">
        <w:t xml:space="preserve">Instead of the </w:t>
      </w:r>
      <w:r w:rsidRPr="00F670F8">
        <w:rPr>
          <w:b/>
          <w:bCs/>
        </w:rPr>
        <w:t>base rate of pay</w:t>
      </w:r>
      <w:r w:rsidRPr="00F670F8">
        <w:t xml:space="preserve"> as referred to in the NES, an employee under this award, before going on annual leave, must be paid the wages they would have received in respect of the ordinary hours the employee would have worked had the employee not been on leave during the relevant period.</w:t>
      </w:r>
    </w:p>
    <w:p w14:paraId="5F94F675" w14:textId="15B641F1" w:rsidR="007478D1" w:rsidRPr="00F670F8" w:rsidRDefault="007478D1" w:rsidP="007478D1">
      <w:pPr>
        <w:pStyle w:val="Level3"/>
      </w:pPr>
      <w:bookmarkStart w:id="401" w:name="_Ref216752923"/>
      <w:r w:rsidRPr="00F670F8">
        <w:t>The wages due must be calculated on the basis of what the employee would have been paid under this award for working ordinary hours during the period of annual leave, including first aid and inserting allowances, loadings and any other wages payable under the employee’s contract of employment including any overaward payment and if applicable higher duties prescribed by clause </w:t>
      </w:r>
      <w:r w:rsidR="00B2066D" w:rsidRPr="00F670F8">
        <w:fldChar w:fldCharType="begin"/>
      </w:r>
      <w:r w:rsidR="00B2066D" w:rsidRPr="00F670F8">
        <w:instrText xml:space="preserve"> REF _Ref219699796 \r \h  \* MERGEFORMAT </w:instrText>
      </w:r>
      <w:r w:rsidR="00B2066D" w:rsidRPr="00F670F8">
        <w:fldChar w:fldCharType="separate"/>
      </w:r>
      <w:r w:rsidR="00844DE2">
        <w:t>24</w:t>
      </w:r>
      <w:r w:rsidR="00B2066D" w:rsidRPr="00F670F8">
        <w:fldChar w:fldCharType="end"/>
      </w:r>
      <w:r w:rsidRPr="00F670F8">
        <w:t>—</w:t>
      </w:r>
      <w:r w:rsidR="00B2066D" w:rsidRPr="00F670F8">
        <w:fldChar w:fldCharType="begin"/>
      </w:r>
      <w:r w:rsidR="00B2066D" w:rsidRPr="00F670F8">
        <w:instrText xml:space="preserve"> REF _Ref219699796 \h  \* MERGEFORMAT </w:instrText>
      </w:r>
      <w:r w:rsidR="00B2066D" w:rsidRPr="00F670F8">
        <w:fldChar w:fldCharType="separate"/>
      </w:r>
      <w:r w:rsidR="00844DE2" w:rsidRPr="00F670F8">
        <w:t>Higher duties</w:t>
      </w:r>
      <w:r w:rsidR="00B2066D" w:rsidRPr="00F670F8">
        <w:fldChar w:fldCharType="end"/>
      </w:r>
      <w:r w:rsidRPr="00F670F8">
        <w:t>. However, payment will exclude overtime, shift allowances, penalties for weekend work, special rates or any other payment which might have been payable to the employee as a reimbursement for expenses incurred.</w:t>
      </w:r>
      <w:bookmarkEnd w:id="401"/>
    </w:p>
    <w:p w14:paraId="70BFDBC4" w14:textId="77777777" w:rsidR="00561030" w:rsidRPr="00F670F8" w:rsidRDefault="00561030" w:rsidP="00561030">
      <w:pPr>
        <w:pStyle w:val="Level2Bold"/>
      </w:pPr>
      <w:r w:rsidRPr="00F670F8">
        <w:t>Electronic funds transfer (EFT) payment of annual leave</w:t>
      </w:r>
    </w:p>
    <w:p w14:paraId="0B5ED250" w14:textId="0C0C7DD7" w:rsidR="00561030" w:rsidRPr="00F670F8" w:rsidRDefault="00561030" w:rsidP="00561030">
      <w:pPr>
        <w:pStyle w:val="History"/>
      </w:pPr>
      <w:r w:rsidRPr="00F670F8">
        <w:t>[</w:t>
      </w:r>
      <w:r w:rsidR="000C69B3" w:rsidRPr="00F670F8">
        <w:t xml:space="preserve">New </w:t>
      </w:r>
      <w:r w:rsidRPr="00F670F8">
        <w:t xml:space="preserve">37.6 inserted by </w:t>
      </w:r>
      <w:hyperlink r:id="rId290" w:history="1">
        <w:r w:rsidRPr="00F670F8">
          <w:rPr>
            <w:rStyle w:val="Hyperlink"/>
          </w:rPr>
          <w:t>PR583012</w:t>
        </w:r>
      </w:hyperlink>
      <w:r w:rsidRPr="00F670F8">
        <w:t xml:space="preserve"> ppc 29Jul16]</w:t>
      </w:r>
    </w:p>
    <w:p w14:paraId="4FB6EDF3" w14:textId="77777777" w:rsidR="00561030" w:rsidRPr="00F670F8" w:rsidRDefault="00561030" w:rsidP="00561030">
      <w:pPr>
        <w:pStyle w:val="Block1"/>
      </w:pPr>
      <w:r w:rsidRPr="00F670F8">
        <w:t>Despite anything else in this clause, an employee paid by electronic funds transfer (EFT) may be paid in accordance with their usual pay cycle while on paid annual leave.</w:t>
      </w:r>
    </w:p>
    <w:p w14:paraId="37D36788" w14:textId="77777777" w:rsidR="007478D1" w:rsidRPr="00F670F8" w:rsidRDefault="007478D1" w:rsidP="007478D1">
      <w:pPr>
        <w:pStyle w:val="Level2Bold"/>
      </w:pPr>
      <w:bookmarkStart w:id="402" w:name="_Ref215980794"/>
      <w:r w:rsidRPr="00F670F8">
        <w:t>Annual leave loading</w:t>
      </w:r>
      <w:bookmarkEnd w:id="402"/>
    </w:p>
    <w:p w14:paraId="4437A798" w14:textId="564458ED" w:rsidR="000C69B3" w:rsidRPr="00F670F8" w:rsidRDefault="000C69B3" w:rsidP="000C69B3">
      <w:pPr>
        <w:pStyle w:val="History"/>
      </w:pPr>
      <w:r w:rsidRPr="00F670F8">
        <w:t xml:space="preserve">[37.6 renumbered as 37.7 by </w:t>
      </w:r>
      <w:hyperlink r:id="rId291" w:history="1">
        <w:r w:rsidR="003C3E49" w:rsidRPr="00F670F8">
          <w:rPr>
            <w:rStyle w:val="Hyperlink"/>
          </w:rPr>
          <w:t>PR583012</w:t>
        </w:r>
      </w:hyperlink>
      <w:r w:rsidR="003C3E49" w:rsidRPr="00F670F8">
        <w:t xml:space="preserve"> ppc </w:t>
      </w:r>
      <w:r w:rsidRPr="00F670F8">
        <w:t>29Jul16]</w:t>
      </w:r>
    </w:p>
    <w:p w14:paraId="26254E3C" w14:textId="040BF486" w:rsidR="007478D1" w:rsidRPr="00F670F8" w:rsidRDefault="007478D1" w:rsidP="007478D1">
      <w:pPr>
        <w:pStyle w:val="Level3"/>
      </w:pPr>
      <w:r w:rsidRPr="00F670F8">
        <w:t xml:space="preserve">During a period of annual leave an employee must also be paid a loading calculated on the wages prescribed in clause </w:t>
      </w:r>
      <w:r w:rsidR="00BB1E8A" w:rsidRPr="00F670F8">
        <w:fldChar w:fldCharType="begin"/>
      </w:r>
      <w:r w:rsidR="00BB1E8A" w:rsidRPr="00F670F8">
        <w:instrText xml:space="preserve"> REF _Ref442177261 \r \h </w:instrText>
      </w:r>
      <w:r w:rsidR="00F670F8">
        <w:instrText xml:space="preserve"> \* MERGEFORMAT </w:instrText>
      </w:r>
      <w:r w:rsidR="00BB1E8A" w:rsidRPr="00F670F8">
        <w:fldChar w:fldCharType="separate"/>
      </w:r>
      <w:r w:rsidR="00844DE2">
        <w:t>37.5</w:t>
      </w:r>
      <w:r w:rsidR="00BB1E8A" w:rsidRPr="00F670F8">
        <w:fldChar w:fldCharType="end"/>
      </w:r>
      <w:r w:rsidRPr="00F670F8">
        <w:t>.</w:t>
      </w:r>
    </w:p>
    <w:p w14:paraId="00370960" w14:textId="77777777" w:rsidR="007478D1" w:rsidRPr="00F670F8" w:rsidRDefault="007478D1" w:rsidP="007478D1">
      <w:pPr>
        <w:pStyle w:val="Level3"/>
      </w:pPr>
      <w:r w:rsidRPr="00F670F8">
        <w:t>The loading must be as follows:</w:t>
      </w:r>
    </w:p>
    <w:p w14:paraId="5A6F567B" w14:textId="77777777" w:rsidR="007478D1" w:rsidRPr="00F670F8" w:rsidRDefault="007478D1" w:rsidP="007478D1">
      <w:pPr>
        <w:pStyle w:val="Level4Bold"/>
      </w:pPr>
      <w:r w:rsidRPr="00F670F8">
        <w:t>Day work</w:t>
      </w:r>
    </w:p>
    <w:p w14:paraId="7C5585C5" w14:textId="61B61ABE" w:rsidR="007478D1" w:rsidRPr="00F670F8" w:rsidRDefault="007478D1" w:rsidP="007478D1">
      <w:pPr>
        <w:pStyle w:val="Block3"/>
      </w:pPr>
      <w:r w:rsidRPr="00F670F8">
        <w:t xml:space="preserve">An employee who would have worked on day work only had they not been on leave must be paid a loading equal to 17.5% of the wages prescribed in clause </w:t>
      </w:r>
      <w:r w:rsidR="00E813AB" w:rsidRPr="00F670F8">
        <w:fldChar w:fldCharType="begin"/>
      </w:r>
      <w:r w:rsidR="00E813AB" w:rsidRPr="00F670F8">
        <w:instrText xml:space="preserve"> REF _Ref442177261 \r \h </w:instrText>
      </w:r>
      <w:r w:rsidR="00F670F8">
        <w:instrText xml:space="preserve"> \* MERGEFORMAT </w:instrText>
      </w:r>
      <w:r w:rsidR="00E813AB" w:rsidRPr="00F670F8">
        <w:fldChar w:fldCharType="separate"/>
      </w:r>
      <w:r w:rsidR="00844DE2">
        <w:t>37.5</w:t>
      </w:r>
      <w:r w:rsidR="00E813AB" w:rsidRPr="00F670F8">
        <w:fldChar w:fldCharType="end"/>
      </w:r>
      <w:r w:rsidRPr="00F670F8">
        <w:t>.</w:t>
      </w:r>
    </w:p>
    <w:p w14:paraId="77F9E407" w14:textId="77777777" w:rsidR="007478D1" w:rsidRPr="00F670F8" w:rsidRDefault="007478D1" w:rsidP="007478D1">
      <w:pPr>
        <w:pStyle w:val="Level4Bold"/>
      </w:pPr>
      <w:r w:rsidRPr="00F670F8">
        <w:t>Shiftwork</w:t>
      </w:r>
    </w:p>
    <w:p w14:paraId="48ADDE59" w14:textId="4E3ABE68" w:rsidR="007478D1" w:rsidRPr="00F670F8" w:rsidRDefault="007478D1" w:rsidP="007478D1">
      <w:pPr>
        <w:pStyle w:val="Block3"/>
      </w:pPr>
      <w:r w:rsidRPr="00F670F8">
        <w:t xml:space="preserve">Notwithstanding clause </w:t>
      </w:r>
      <w:r w:rsidR="00B2066D" w:rsidRPr="00F670F8">
        <w:fldChar w:fldCharType="begin"/>
      </w:r>
      <w:r w:rsidR="00B2066D" w:rsidRPr="00F670F8">
        <w:instrText xml:space="preserve"> REF _Ref216752923 \w \h  \* MERGEFORMAT </w:instrText>
      </w:r>
      <w:r w:rsidR="00B2066D" w:rsidRPr="00F670F8">
        <w:fldChar w:fldCharType="separate"/>
      </w:r>
      <w:r w:rsidR="00844DE2">
        <w:t>37.5(b)</w:t>
      </w:r>
      <w:r w:rsidR="00B2066D" w:rsidRPr="00F670F8">
        <w:fldChar w:fldCharType="end"/>
      </w:r>
      <w:r w:rsidRPr="00F670F8">
        <w:t xml:space="preserve">, an employee who would have worked on shiftwork had they not been on leave must be paid a loading equal to 17.5% of the wages prescribed in clause </w:t>
      </w:r>
      <w:r w:rsidR="006A00F6" w:rsidRPr="00F670F8">
        <w:fldChar w:fldCharType="begin"/>
      </w:r>
      <w:r w:rsidR="0008584D" w:rsidRPr="00F670F8">
        <w:instrText xml:space="preserve"> REF _Ref216495773 \r \h </w:instrText>
      </w:r>
      <w:r w:rsidR="00F670F8">
        <w:instrText xml:space="preserve"> \* MERGEFORMAT </w:instrText>
      </w:r>
      <w:r w:rsidR="006A00F6" w:rsidRPr="00F670F8">
        <w:fldChar w:fldCharType="separate"/>
      </w:r>
      <w:r w:rsidR="00844DE2">
        <w:t>37.4</w:t>
      </w:r>
      <w:r w:rsidR="006A00F6" w:rsidRPr="00F670F8">
        <w:fldChar w:fldCharType="end"/>
      </w:r>
      <w:r w:rsidRPr="00F670F8">
        <w:t xml:space="preserve"> or the shift loading including relevant weekend penalty rates, whichever is the greater but not both.</w:t>
      </w:r>
    </w:p>
    <w:p w14:paraId="5137D545" w14:textId="77777777" w:rsidR="007478D1" w:rsidRPr="00F670F8" w:rsidRDefault="007478D1" w:rsidP="007478D1">
      <w:pPr>
        <w:pStyle w:val="Level4Bold"/>
      </w:pPr>
      <w:r w:rsidRPr="00F670F8">
        <w:t>Night work in a newspaper office</w:t>
      </w:r>
    </w:p>
    <w:p w14:paraId="65FDA935" w14:textId="380D954F" w:rsidR="00561030" w:rsidRPr="00F670F8" w:rsidRDefault="007478D1" w:rsidP="00561030">
      <w:pPr>
        <w:pStyle w:val="Block3"/>
      </w:pPr>
      <w:r w:rsidRPr="00F670F8">
        <w:t xml:space="preserve">Notwithstanding clause </w:t>
      </w:r>
      <w:r w:rsidR="00B2066D" w:rsidRPr="00F670F8">
        <w:fldChar w:fldCharType="begin"/>
      </w:r>
      <w:r w:rsidR="00B2066D" w:rsidRPr="00F670F8">
        <w:instrText xml:space="preserve"> REF _Ref216752923 \w \h  \* MERGEFORMAT </w:instrText>
      </w:r>
      <w:r w:rsidR="00B2066D" w:rsidRPr="00F670F8">
        <w:fldChar w:fldCharType="separate"/>
      </w:r>
      <w:r w:rsidR="00844DE2">
        <w:t>37.5(b)</w:t>
      </w:r>
      <w:r w:rsidR="00B2066D" w:rsidRPr="00F670F8">
        <w:fldChar w:fldCharType="end"/>
      </w:r>
      <w:r w:rsidRPr="00F670F8">
        <w:t>, an employee who would have worked on night work had they not been on leave must be paid a loading of 17.5% plus an amount equal to the average of all night work allowances paid to the employee in a newspaper office over the whole of the qualifying period for the employee’s annual leave.</w:t>
      </w:r>
    </w:p>
    <w:p w14:paraId="4F513ABB" w14:textId="77777777" w:rsidR="00561030" w:rsidRPr="00F670F8" w:rsidRDefault="00561030" w:rsidP="00561030">
      <w:pPr>
        <w:pStyle w:val="Level2Bold"/>
      </w:pPr>
      <w:bookmarkStart w:id="403" w:name="_Ref457376459"/>
      <w:r w:rsidRPr="00F670F8">
        <w:t>Excessive leave accruals: general provision</w:t>
      </w:r>
      <w:bookmarkEnd w:id="403"/>
    </w:p>
    <w:p w14:paraId="7A470806" w14:textId="4E1BB863" w:rsidR="00561030" w:rsidRPr="00F670F8" w:rsidRDefault="00561030" w:rsidP="00561030">
      <w:pPr>
        <w:pStyle w:val="History"/>
      </w:pPr>
      <w:r w:rsidRPr="00F670F8">
        <w:t>[</w:t>
      </w:r>
      <w:r w:rsidR="000C69B3" w:rsidRPr="00F670F8">
        <w:t xml:space="preserve">37.7 renumbered as 37.8 by </w:t>
      </w:r>
      <w:hyperlink r:id="rId292" w:history="1">
        <w:r w:rsidR="003C3E49" w:rsidRPr="00F670F8">
          <w:rPr>
            <w:rStyle w:val="Hyperlink"/>
          </w:rPr>
          <w:t>PR583012</w:t>
        </w:r>
      </w:hyperlink>
      <w:r w:rsidR="003C3E49" w:rsidRPr="00F670F8">
        <w:t xml:space="preserve"> ppc </w:t>
      </w:r>
      <w:r w:rsidR="000C69B3" w:rsidRPr="00F670F8">
        <w:t xml:space="preserve">29Jul16; </w:t>
      </w:r>
      <w:r w:rsidRPr="00F670F8">
        <w:t xml:space="preserve">37.8 </w:t>
      </w:r>
      <w:r w:rsidR="000C69B3" w:rsidRPr="00F670F8">
        <w:t>renamed and substituted</w:t>
      </w:r>
      <w:r w:rsidRPr="00F670F8">
        <w:t xml:space="preserve"> by </w:t>
      </w:r>
      <w:hyperlink r:id="rId293" w:history="1">
        <w:r w:rsidR="003C3E49" w:rsidRPr="00F670F8">
          <w:rPr>
            <w:rStyle w:val="Hyperlink"/>
          </w:rPr>
          <w:t>PR583012</w:t>
        </w:r>
      </w:hyperlink>
      <w:r w:rsidR="003C3E49" w:rsidRPr="00F670F8">
        <w:t xml:space="preserve"> ppc </w:t>
      </w:r>
      <w:r w:rsidRPr="00F670F8">
        <w:t>29Jul16]</w:t>
      </w:r>
    </w:p>
    <w:p w14:paraId="120BC432" w14:textId="3CBA867F" w:rsidR="00561030" w:rsidRPr="00F670F8" w:rsidRDefault="00561030" w:rsidP="00561030">
      <w:pPr>
        <w:pStyle w:val="Block1"/>
        <w:rPr>
          <w:bCs/>
        </w:rPr>
      </w:pPr>
      <w:r w:rsidRPr="00F670F8">
        <w:t xml:space="preserve">Note: Clauses </w:t>
      </w:r>
      <w:r w:rsidRPr="00F670F8">
        <w:fldChar w:fldCharType="begin"/>
      </w:r>
      <w:r w:rsidRPr="00F670F8">
        <w:instrText xml:space="preserve"> REF _Ref457376459 \r \h </w:instrText>
      </w:r>
      <w:r w:rsidR="00F670F8">
        <w:instrText xml:space="preserve"> \* MERGEFORMAT </w:instrText>
      </w:r>
      <w:r w:rsidRPr="00F670F8">
        <w:fldChar w:fldCharType="separate"/>
      </w:r>
      <w:r w:rsidR="00844DE2">
        <w:t>37.8</w:t>
      </w:r>
      <w:r w:rsidRPr="00F670F8">
        <w:fldChar w:fldCharType="end"/>
      </w:r>
      <w:r w:rsidRPr="00F670F8">
        <w:t xml:space="preserve"> to </w:t>
      </w:r>
      <w:r w:rsidRPr="00F670F8">
        <w:fldChar w:fldCharType="begin"/>
      </w:r>
      <w:r w:rsidRPr="00F670F8">
        <w:instrText xml:space="preserve"> REF _Ref457376483 \r \h </w:instrText>
      </w:r>
      <w:r w:rsidR="00F670F8">
        <w:instrText xml:space="preserve"> \* MERGEFORMAT </w:instrText>
      </w:r>
      <w:r w:rsidRPr="00F670F8">
        <w:fldChar w:fldCharType="separate"/>
      </w:r>
      <w:r w:rsidR="00844DE2">
        <w:t>37.10</w:t>
      </w:r>
      <w:r w:rsidRPr="00F670F8">
        <w:fldChar w:fldCharType="end"/>
      </w:r>
      <w:r w:rsidRPr="00F670F8">
        <w:t xml:space="preserve"> contain provisions, additional to the National Employment Standards, about the taking of paid annual leave as a way of dealing with the accrual of excessive paid annual leave. </w:t>
      </w:r>
      <w:r w:rsidRPr="00F670F8">
        <w:rPr>
          <w:bCs/>
          <w:u w:val="single"/>
        </w:rPr>
        <w:t>See Part 2.2, Division 6 of the Fair Work Act</w:t>
      </w:r>
      <w:r w:rsidRPr="00F670F8">
        <w:rPr>
          <w:bCs/>
        </w:rPr>
        <w:t>.</w:t>
      </w:r>
    </w:p>
    <w:p w14:paraId="687268EF" w14:textId="0C77938D" w:rsidR="00561030" w:rsidRPr="00F670F8" w:rsidRDefault="00561030" w:rsidP="00561030">
      <w:pPr>
        <w:pStyle w:val="Level3"/>
        <w:tabs>
          <w:tab w:val="left" w:pos="1418"/>
        </w:tabs>
      </w:pPr>
      <w:r w:rsidRPr="00F670F8">
        <w:t xml:space="preserve">An employee has an </w:t>
      </w:r>
      <w:r w:rsidRPr="00F670F8">
        <w:rPr>
          <w:b/>
        </w:rPr>
        <w:t>excessive leave accrual</w:t>
      </w:r>
      <w:r w:rsidRPr="00F670F8">
        <w:t xml:space="preserve"> if the employee has accrued more than 8 weeks’ paid annual leave (or 10 weeks’ paid annual leave for a shiftworker, as defined by </w:t>
      </w:r>
      <w:r w:rsidR="00A5023E" w:rsidRPr="00F670F8">
        <w:t xml:space="preserve">clause </w:t>
      </w:r>
      <w:r w:rsidR="00A5023E" w:rsidRPr="00F670F8">
        <w:rPr>
          <w:highlight w:val="yellow"/>
        </w:rPr>
        <w:fldChar w:fldCharType="begin"/>
      </w:r>
      <w:r w:rsidR="00A5023E" w:rsidRPr="00F670F8">
        <w:instrText xml:space="preserve"> REF _Ref216495773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37.4</w:t>
      </w:r>
      <w:r w:rsidR="00A5023E" w:rsidRPr="00F670F8">
        <w:rPr>
          <w:highlight w:val="yellow"/>
        </w:rPr>
        <w:fldChar w:fldCharType="end"/>
      </w:r>
      <w:r w:rsidRPr="00F670F8">
        <w:t>).</w:t>
      </w:r>
    </w:p>
    <w:p w14:paraId="08309090" w14:textId="77777777" w:rsidR="00561030" w:rsidRPr="00F670F8" w:rsidRDefault="00561030" w:rsidP="00561030">
      <w:pPr>
        <w:pStyle w:val="Level3"/>
        <w:tabs>
          <w:tab w:val="left" w:pos="1418"/>
        </w:tabs>
      </w:pPr>
      <w:bookmarkStart w:id="404" w:name="_Ref457376803"/>
      <w:r w:rsidRPr="00F670F8">
        <w:t>If an employee has an excessive leave accrual, the employer or the employee may seek to confer with the other and genuinely try to reach agreement on how to reduce or eliminate the excessive leave accrual.</w:t>
      </w:r>
      <w:bookmarkEnd w:id="404"/>
    </w:p>
    <w:p w14:paraId="4A26A1D4" w14:textId="3A2515C5" w:rsidR="00561030" w:rsidRPr="00F670F8" w:rsidRDefault="00561030" w:rsidP="00561030">
      <w:pPr>
        <w:pStyle w:val="Level3"/>
        <w:tabs>
          <w:tab w:val="left" w:pos="1418"/>
        </w:tabs>
      </w:pPr>
      <w:r w:rsidRPr="00F670F8">
        <w:t xml:space="preserve">Clause </w:t>
      </w:r>
      <w:r w:rsidRPr="00F670F8">
        <w:fldChar w:fldCharType="begin"/>
      </w:r>
      <w:r w:rsidRPr="00F670F8">
        <w:instrText xml:space="preserve"> REF _Ref457376722 \r \h </w:instrText>
      </w:r>
      <w:r w:rsidR="00F670F8">
        <w:instrText xml:space="preserve"> \* MERGEFORMAT </w:instrText>
      </w:r>
      <w:r w:rsidRPr="00F670F8">
        <w:fldChar w:fldCharType="separate"/>
      </w:r>
      <w:r w:rsidR="00844DE2">
        <w:t>37.9</w:t>
      </w:r>
      <w:r w:rsidRPr="00F670F8">
        <w:fldChar w:fldCharType="end"/>
      </w:r>
      <w:r w:rsidRPr="00F670F8">
        <w:t xml:space="preserve"> sets out how an employer may direct an employee who has an excessive leave accrual to take paid annual leave.</w:t>
      </w:r>
    </w:p>
    <w:p w14:paraId="471B20BA" w14:textId="748A3AD9" w:rsidR="00561030" w:rsidRPr="00F670F8" w:rsidRDefault="00561030" w:rsidP="00561030">
      <w:pPr>
        <w:pStyle w:val="Level3"/>
        <w:tabs>
          <w:tab w:val="left" w:pos="1418"/>
        </w:tabs>
      </w:pPr>
      <w:r w:rsidRPr="00F670F8">
        <w:t xml:space="preserve">Clause </w:t>
      </w:r>
      <w:r w:rsidRPr="00F670F8">
        <w:fldChar w:fldCharType="begin"/>
      </w:r>
      <w:r w:rsidRPr="00F670F8">
        <w:instrText xml:space="preserve"> REF _Ref457376483 \r \h </w:instrText>
      </w:r>
      <w:r w:rsidR="00F670F8">
        <w:instrText xml:space="preserve"> \* MERGEFORMAT </w:instrText>
      </w:r>
      <w:r w:rsidRPr="00F670F8">
        <w:fldChar w:fldCharType="separate"/>
      </w:r>
      <w:r w:rsidR="00844DE2">
        <w:t>37.10</w:t>
      </w:r>
      <w:r w:rsidRPr="00F670F8">
        <w:fldChar w:fldCharType="end"/>
      </w:r>
      <w:r w:rsidRPr="00F670F8">
        <w:t xml:space="preserve"> sets out how an employee who has an excessive leave accrual may require an employer to grant paid annual leave requested by the employee.</w:t>
      </w:r>
    </w:p>
    <w:p w14:paraId="76C349D2" w14:textId="77777777" w:rsidR="00561030" w:rsidRPr="00F670F8" w:rsidRDefault="00561030" w:rsidP="00561030">
      <w:pPr>
        <w:pStyle w:val="Level2Bold"/>
      </w:pPr>
      <w:bookmarkStart w:id="405" w:name="_Ref457376722"/>
      <w:r w:rsidRPr="00F670F8">
        <w:t>Excessive leave accruals: direction by employer that leave be taken</w:t>
      </w:r>
      <w:bookmarkEnd w:id="405"/>
    </w:p>
    <w:p w14:paraId="3CF3FDB7" w14:textId="76009AED" w:rsidR="00561030" w:rsidRPr="00F670F8" w:rsidRDefault="000C69B3" w:rsidP="00561030">
      <w:pPr>
        <w:pStyle w:val="History"/>
      </w:pPr>
      <w:r w:rsidRPr="00F670F8">
        <w:t>[</w:t>
      </w:r>
      <w:r w:rsidR="004D171E" w:rsidRPr="00F670F8">
        <w:t xml:space="preserve">New </w:t>
      </w:r>
      <w:r w:rsidR="00561030" w:rsidRPr="00F670F8">
        <w:t xml:space="preserve">37.9 inserted by </w:t>
      </w:r>
      <w:hyperlink r:id="rId294" w:history="1">
        <w:r w:rsidR="003C3E49" w:rsidRPr="00F670F8">
          <w:rPr>
            <w:rStyle w:val="Hyperlink"/>
          </w:rPr>
          <w:t>PR583012</w:t>
        </w:r>
      </w:hyperlink>
      <w:r w:rsidR="003C3E49" w:rsidRPr="00F670F8">
        <w:t xml:space="preserve"> ppc </w:t>
      </w:r>
      <w:r w:rsidR="00561030" w:rsidRPr="00F670F8">
        <w:t>29Jul16]</w:t>
      </w:r>
    </w:p>
    <w:p w14:paraId="77593C34" w14:textId="2ED42A34" w:rsidR="00561030" w:rsidRPr="00F670F8" w:rsidRDefault="00561030" w:rsidP="00561030">
      <w:pPr>
        <w:pStyle w:val="Level3"/>
        <w:tabs>
          <w:tab w:val="left" w:pos="1418"/>
        </w:tabs>
      </w:pPr>
      <w:bookmarkStart w:id="406" w:name="_Ref457376863"/>
      <w:r w:rsidRPr="00F670F8">
        <w:t xml:space="preserve">If an employer has genuinely tried to reach agreement with an employee under clause </w:t>
      </w:r>
      <w:r w:rsidRPr="00F670F8">
        <w:fldChar w:fldCharType="begin"/>
      </w:r>
      <w:r w:rsidRPr="00F670F8">
        <w:instrText xml:space="preserve"> REF _Ref457376803 \r \h </w:instrText>
      </w:r>
      <w:r w:rsidR="00F670F8">
        <w:instrText xml:space="preserve"> \* MERGEFORMAT </w:instrText>
      </w:r>
      <w:r w:rsidRPr="00F670F8">
        <w:fldChar w:fldCharType="separate"/>
      </w:r>
      <w:r w:rsidR="00844DE2">
        <w:t>37.8(b)</w:t>
      </w:r>
      <w:r w:rsidRPr="00F670F8">
        <w:fldChar w:fldCharType="end"/>
      </w:r>
      <w:r w:rsidRPr="00F670F8">
        <w:t xml:space="preserve"> but agreement is not reached (including because the employee refuses to confer), the employer may direct the employee in writing to take one or more periods of paid annual leave.</w:t>
      </w:r>
      <w:bookmarkEnd w:id="406"/>
    </w:p>
    <w:p w14:paraId="35679838" w14:textId="3B72B554" w:rsidR="00561030" w:rsidRPr="00F670F8" w:rsidRDefault="00561030" w:rsidP="00561030">
      <w:pPr>
        <w:pStyle w:val="Level3"/>
        <w:tabs>
          <w:tab w:val="left" w:pos="1418"/>
        </w:tabs>
      </w:pPr>
      <w:r w:rsidRPr="00F670F8">
        <w:t xml:space="preserve">However, a direction by the employer under paragraph </w:t>
      </w:r>
      <w:r w:rsidRPr="00F670F8">
        <w:rPr>
          <w:highlight w:val="yellow"/>
        </w:rPr>
        <w:fldChar w:fldCharType="begin"/>
      </w:r>
      <w:r w:rsidRPr="00F670F8">
        <w:instrText xml:space="preserve"> REF _Ref457376863 \n \h </w:instrText>
      </w:r>
      <w:r w:rsidR="00F670F8">
        <w:rPr>
          <w:highlight w:val="yellow"/>
        </w:rPr>
        <w:instrText xml:space="preserve"> \* MERGEFORMAT </w:instrText>
      </w:r>
      <w:r w:rsidRPr="00F670F8">
        <w:rPr>
          <w:highlight w:val="yellow"/>
        </w:rPr>
      </w:r>
      <w:r w:rsidRPr="00F670F8">
        <w:rPr>
          <w:highlight w:val="yellow"/>
        </w:rPr>
        <w:fldChar w:fldCharType="separate"/>
      </w:r>
      <w:r w:rsidR="00844DE2">
        <w:t>(a)</w:t>
      </w:r>
      <w:r w:rsidRPr="00F670F8">
        <w:rPr>
          <w:highlight w:val="yellow"/>
        </w:rPr>
        <w:fldChar w:fldCharType="end"/>
      </w:r>
      <w:r w:rsidRPr="00F670F8">
        <w:t>:</w:t>
      </w:r>
    </w:p>
    <w:p w14:paraId="62476399" w14:textId="213D8F1F" w:rsidR="00561030" w:rsidRPr="00F670F8" w:rsidRDefault="00561030" w:rsidP="00561030">
      <w:pPr>
        <w:pStyle w:val="Level4"/>
        <w:tabs>
          <w:tab w:val="left" w:pos="1985"/>
        </w:tabs>
      </w:pPr>
      <w:bookmarkStart w:id="407" w:name="_Ref457377084"/>
      <w:r w:rsidRPr="00F670F8">
        <w:t xml:space="preserve">is of no effect if it would result at any time in the employee’s remaining accrued entitlement to paid annual leave being less than 6 weeks when any other paid annual leave arrangements (whether made under clause </w:t>
      </w:r>
      <w:r w:rsidRPr="00F670F8">
        <w:fldChar w:fldCharType="begin"/>
      </w:r>
      <w:r w:rsidRPr="00F670F8">
        <w:instrText xml:space="preserve"> REF _Ref457376459 \r \h </w:instrText>
      </w:r>
      <w:r w:rsidR="00F670F8">
        <w:instrText xml:space="preserve"> \* MERGEFORMAT </w:instrText>
      </w:r>
      <w:r w:rsidRPr="00F670F8">
        <w:fldChar w:fldCharType="separate"/>
      </w:r>
      <w:r w:rsidR="00844DE2">
        <w:t>37.8</w:t>
      </w:r>
      <w:r w:rsidRPr="00F670F8">
        <w:fldChar w:fldCharType="end"/>
      </w:r>
      <w:r w:rsidRPr="00F670F8">
        <w:t xml:space="preserve">, </w:t>
      </w:r>
      <w:r w:rsidRPr="00F670F8">
        <w:fldChar w:fldCharType="begin"/>
      </w:r>
      <w:r w:rsidRPr="00F670F8">
        <w:instrText xml:space="preserve"> REF _Ref457376722 \r \h </w:instrText>
      </w:r>
      <w:r w:rsidR="00F670F8">
        <w:instrText xml:space="preserve"> \* MERGEFORMAT </w:instrText>
      </w:r>
      <w:r w:rsidRPr="00F670F8">
        <w:fldChar w:fldCharType="separate"/>
      </w:r>
      <w:r w:rsidR="00844DE2">
        <w:t>37.9</w:t>
      </w:r>
      <w:r w:rsidRPr="00F670F8">
        <w:fldChar w:fldCharType="end"/>
      </w:r>
      <w:r w:rsidRPr="00F670F8">
        <w:t xml:space="preserve"> or </w:t>
      </w:r>
      <w:r w:rsidRPr="00F670F8">
        <w:fldChar w:fldCharType="begin"/>
      </w:r>
      <w:r w:rsidRPr="00F670F8">
        <w:instrText xml:space="preserve"> REF _Ref457376483 \r \h </w:instrText>
      </w:r>
      <w:r w:rsidR="00F670F8">
        <w:instrText xml:space="preserve"> \* MERGEFORMAT </w:instrText>
      </w:r>
      <w:r w:rsidRPr="00F670F8">
        <w:fldChar w:fldCharType="separate"/>
      </w:r>
      <w:r w:rsidR="00844DE2">
        <w:t>37.10</w:t>
      </w:r>
      <w:r w:rsidRPr="00F670F8">
        <w:fldChar w:fldCharType="end"/>
      </w:r>
      <w:r w:rsidRPr="00F670F8">
        <w:t xml:space="preserve"> or otherwise agreed by the employer and employee) are taken into account; and</w:t>
      </w:r>
      <w:bookmarkEnd w:id="407"/>
    </w:p>
    <w:p w14:paraId="67C4DAD1" w14:textId="77777777" w:rsidR="00561030" w:rsidRPr="00F670F8" w:rsidRDefault="00561030" w:rsidP="00561030">
      <w:pPr>
        <w:pStyle w:val="Level4"/>
        <w:tabs>
          <w:tab w:val="left" w:pos="1985"/>
        </w:tabs>
      </w:pPr>
      <w:r w:rsidRPr="00F670F8">
        <w:t>must not require the employee to take any period of paid annual leave of less than one week; and</w:t>
      </w:r>
    </w:p>
    <w:p w14:paraId="060B75E5" w14:textId="77777777" w:rsidR="00561030" w:rsidRPr="00F670F8" w:rsidRDefault="00561030" w:rsidP="00561030">
      <w:pPr>
        <w:pStyle w:val="Level4"/>
        <w:tabs>
          <w:tab w:val="left" w:pos="1985"/>
        </w:tabs>
      </w:pPr>
      <w:r w:rsidRPr="00F670F8">
        <w:t>must not require the employee to take a period of paid annual leave beginning less than 8 weeks, or more than 12 months, after the direction is given; and</w:t>
      </w:r>
    </w:p>
    <w:p w14:paraId="00B6903C" w14:textId="77777777" w:rsidR="00561030" w:rsidRPr="00F670F8" w:rsidRDefault="00561030" w:rsidP="00561030">
      <w:pPr>
        <w:pStyle w:val="Level4"/>
        <w:tabs>
          <w:tab w:val="left" w:pos="1985"/>
        </w:tabs>
      </w:pPr>
      <w:r w:rsidRPr="00F670F8">
        <w:t>must not be inconsistent with any leave arrangement agreed by the employer and employee.</w:t>
      </w:r>
    </w:p>
    <w:p w14:paraId="76C8108E" w14:textId="455C4A8F" w:rsidR="00561030" w:rsidRPr="00F670F8" w:rsidRDefault="00561030" w:rsidP="00561030">
      <w:pPr>
        <w:pStyle w:val="Level3"/>
        <w:tabs>
          <w:tab w:val="left" w:pos="1418"/>
        </w:tabs>
      </w:pPr>
      <w:r w:rsidRPr="00F670F8">
        <w:t xml:space="preserve">The employee must take paid annual leave in accordance with a direction under paragraph </w:t>
      </w:r>
      <w:r w:rsidRPr="00F670F8">
        <w:fldChar w:fldCharType="begin"/>
      </w:r>
      <w:r w:rsidRPr="00F670F8">
        <w:instrText xml:space="preserve"> REF _Ref457376863 \r \h </w:instrText>
      </w:r>
      <w:r w:rsidR="00F670F8">
        <w:instrText xml:space="preserve"> \* MERGEFORMAT </w:instrText>
      </w:r>
      <w:r w:rsidRPr="00F670F8">
        <w:fldChar w:fldCharType="separate"/>
      </w:r>
      <w:r w:rsidR="00844DE2">
        <w:t>(a)</w:t>
      </w:r>
      <w:r w:rsidRPr="00F670F8">
        <w:fldChar w:fldCharType="end"/>
      </w:r>
      <w:r w:rsidRPr="00F670F8">
        <w:t xml:space="preserve"> that is in effect.</w:t>
      </w:r>
    </w:p>
    <w:p w14:paraId="743011B8" w14:textId="5A46E74E" w:rsidR="00561030" w:rsidRPr="00F670F8" w:rsidRDefault="00561030" w:rsidP="00561030">
      <w:pPr>
        <w:pStyle w:val="Level3"/>
        <w:tabs>
          <w:tab w:val="left" w:pos="1418"/>
        </w:tabs>
      </w:pPr>
      <w:bookmarkStart w:id="408" w:name="_Ref457376905"/>
      <w:r w:rsidRPr="00F670F8">
        <w:t xml:space="preserve">An employee to whom a direction has been given under paragraph </w:t>
      </w:r>
      <w:r w:rsidRPr="00F670F8">
        <w:fldChar w:fldCharType="begin"/>
      </w:r>
      <w:r w:rsidRPr="00F670F8">
        <w:instrText xml:space="preserve"> REF _Ref457376863 \r \h </w:instrText>
      </w:r>
      <w:r w:rsidR="00F670F8">
        <w:instrText xml:space="preserve"> \* MERGEFORMAT </w:instrText>
      </w:r>
      <w:r w:rsidRPr="00F670F8">
        <w:fldChar w:fldCharType="separate"/>
      </w:r>
      <w:r w:rsidR="00844DE2">
        <w:t>(a)</w:t>
      </w:r>
      <w:r w:rsidRPr="00F670F8">
        <w:fldChar w:fldCharType="end"/>
      </w:r>
      <w:r w:rsidRPr="00F670F8">
        <w:t xml:space="preserve"> may request to take a period of paid annual leave as if the direction had not been given.</w:t>
      </w:r>
      <w:bookmarkEnd w:id="408"/>
    </w:p>
    <w:p w14:paraId="7324A811" w14:textId="3F9A492A" w:rsidR="00561030" w:rsidRPr="00F670F8" w:rsidRDefault="00561030" w:rsidP="00551921">
      <w:pPr>
        <w:pStyle w:val="Block1"/>
      </w:pPr>
      <w:r w:rsidRPr="00F670F8">
        <w:t xml:space="preserve">Note 1: Paid annual leave arising from a request mentioned in paragraph </w:t>
      </w:r>
      <w:r w:rsidRPr="00F670F8">
        <w:fldChar w:fldCharType="begin"/>
      </w:r>
      <w:r w:rsidRPr="00F670F8">
        <w:instrText xml:space="preserve"> REF _Ref457376905 \r \h </w:instrText>
      </w:r>
      <w:r w:rsidR="00F670F8">
        <w:instrText xml:space="preserve"> \* MERGEFORMAT </w:instrText>
      </w:r>
      <w:r w:rsidRPr="00F670F8">
        <w:fldChar w:fldCharType="separate"/>
      </w:r>
      <w:r w:rsidR="00844DE2">
        <w:t>(d)</w:t>
      </w:r>
      <w:r w:rsidRPr="00F670F8">
        <w:fldChar w:fldCharType="end"/>
      </w:r>
      <w:r w:rsidRPr="00F670F8">
        <w:t xml:space="preserve"> may result in the direction ceasing to have effect.  See clause </w:t>
      </w:r>
      <w:r w:rsidRPr="00F670F8">
        <w:fldChar w:fldCharType="begin"/>
      </w:r>
      <w:r w:rsidRPr="00F670F8">
        <w:instrText xml:space="preserve"> REF _Ref457377084 \w \h </w:instrText>
      </w:r>
      <w:r w:rsidR="00F670F8">
        <w:instrText xml:space="preserve"> \* MERGEFORMAT </w:instrText>
      </w:r>
      <w:r w:rsidRPr="00F670F8">
        <w:fldChar w:fldCharType="separate"/>
      </w:r>
      <w:r w:rsidR="00844DE2">
        <w:t>37.9(b)(i)</w:t>
      </w:r>
      <w:r w:rsidRPr="00F670F8">
        <w:fldChar w:fldCharType="end"/>
      </w:r>
      <w:r w:rsidRPr="00F670F8">
        <w:t>.</w:t>
      </w:r>
    </w:p>
    <w:p w14:paraId="6050877D" w14:textId="77777777" w:rsidR="00561030" w:rsidRPr="00F670F8" w:rsidRDefault="00561030" w:rsidP="00E92E15">
      <w:pPr>
        <w:pStyle w:val="Block1"/>
      </w:pPr>
      <w:r w:rsidRPr="00F670F8">
        <w:t xml:space="preserve">Note 2: Under </w:t>
      </w:r>
      <w:r w:rsidRPr="00F670F8">
        <w:rPr>
          <w:u w:val="single"/>
        </w:rPr>
        <w:t>section 88(2) of the Fair Work Act</w:t>
      </w:r>
      <w:r w:rsidRPr="00F670F8">
        <w:t>, the employer must not unreasonably refuse to agree to a request by the employee to take paid annual leave.</w:t>
      </w:r>
    </w:p>
    <w:p w14:paraId="0C6AB53C" w14:textId="77777777" w:rsidR="00561030" w:rsidRPr="00F670F8" w:rsidRDefault="00561030" w:rsidP="00561030">
      <w:pPr>
        <w:pStyle w:val="Level2Bold"/>
      </w:pPr>
      <w:bookmarkStart w:id="409" w:name="_Ref457376483"/>
      <w:r w:rsidRPr="00F670F8">
        <w:t>Excessive leave accruals: request by employee for leave</w:t>
      </w:r>
      <w:bookmarkEnd w:id="409"/>
    </w:p>
    <w:p w14:paraId="74B764B5" w14:textId="18C78488" w:rsidR="00561030" w:rsidRPr="00F670F8" w:rsidRDefault="00561030" w:rsidP="00561030">
      <w:pPr>
        <w:pStyle w:val="History"/>
      </w:pPr>
      <w:r w:rsidRPr="00F670F8">
        <w:t>[</w:t>
      </w:r>
      <w:r w:rsidR="004D171E" w:rsidRPr="00F670F8">
        <w:t xml:space="preserve">New </w:t>
      </w:r>
      <w:r w:rsidRPr="00F670F8">
        <w:t xml:space="preserve">37.10 inserted by </w:t>
      </w:r>
      <w:hyperlink r:id="rId295" w:history="1">
        <w:r w:rsidR="003C3E49" w:rsidRPr="00F670F8">
          <w:rPr>
            <w:rStyle w:val="Hyperlink"/>
          </w:rPr>
          <w:t>PR583012</w:t>
        </w:r>
      </w:hyperlink>
      <w:r w:rsidR="0057307C" w:rsidRPr="00F670F8">
        <w:t xml:space="preserve">; substituted by </w:t>
      </w:r>
      <w:hyperlink r:id="rId296" w:history="1">
        <w:r w:rsidR="0057307C" w:rsidRPr="00F670F8">
          <w:rPr>
            <w:rStyle w:val="Hyperlink"/>
            <w:noProof/>
          </w:rPr>
          <w:t>PR583012</w:t>
        </w:r>
      </w:hyperlink>
      <w:r w:rsidR="0057307C" w:rsidRPr="00F670F8">
        <w:t xml:space="preserve"> ppc 29Jul17]</w:t>
      </w:r>
    </w:p>
    <w:p w14:paraId="3A9F7083" w14:textId="1D428C65" w:rsidR="00561030" w:rsidRPr="00F670F8" w:rsidRDefault="00561030" w:rsidP="00561030">
      <w:pPr>
        <w:pStyle w:val="Level3"/>
        <w:tabs>
          <w:tab w:val="left" w:pos="1418"/>
        </w:tabs>
      </w:pPr>
      <w:bookmarkStart w:id="410" w:name="_Ref457377034"/>
      <w:r w:rsidRPr="00F670F8">
        <w:t xml:space="preserve">If an employee has genuinely tried to reach agreement with an employer under clause </w:t>
      </w:r>
      <w:r w:rsidRPr="00F670F8">
        <w:fldChar w:fldCharType="begin"/>
      </w:r>
      <w:r w:rsidRPr="00F670F8">
        <w:instrText xml:space="preserve"> REF _Ref457376803 \r \h </w:instrText>
      </w:r>
      <w:r w:rsidR="00F670F8">
        <w:instrText xml:space="preserve"> \* MERGEFORMAT </w:instrText>
      </w:r>
      <w:r w:rsidRPr="00F670F8">
        <w:fldChar w:fldCharType="separate"/>
      </w:r>
      <w:r w:rsidR="00844DE2">
        <w:t>37.8(b)</w:t>
      </w:r>
      <w:r w:rsidRPr="00F670F8">
        <w:fldChar w:fldCharType="end"/>
      </w:r>
      <w:r w:rsidRPr="00F670F8">
        <w:t xml:space="preserve"> but agreement is not reached (including because the employer refuses to confer), the employee may give a written notice to the employer requesting to take one or more periods of paid annual leave.</w:t>
      </w:r>
      <w:bookmarkEnd w:id="410"/>
    </w:p>
    <w:p w14:paraId="11AC15B4" w14:textId="27A389DC" w:rsidR="00561030" w:rsidRPr="00F670F8" w:rsidRDefault="00561030" w:rsidP="00561030">
      <w:pPr>
        <w:pStyle w:val="Level3"/>
        <w:tabs>
          <w:tab w:val="left" w:pos="1418"/>
        </w:tabs>
      </w:pPr>
      <w:r w:rsidRPr="00F670F8">
        <w:t xml:space="preserve">However, an employee may only give a notice to the employer under paragraph </w:t>
      </w:r>
      <w:r w:rsidRPr="00F670F8">
        <w:fldChar w:fldCharType="begin"/>
      </w:r>
      <w:r w:rsidRPr="00F670F8">
        <w:instrText xml:space="preserve"> REF _Ref457377034 \r \h </w:instrText>
      </w:r>
      <w:r w:rsidR="00F670F8">
        <w:instrText xml:space="preserve"> \* MERGEFORMAT </w:instrText>
      </w:r>
      <w:r w:rsidRPr="00F670F8">
        <w:fldChar w:fldCharType="separate"/>
      </w:r>
      <w:r w:rsidR="00844DE2">
        <w:t>(a)</w:t>
      </w:r>
      <w:r w:rsidRPr="00F670F8">
        <w:fldChar w:fldCharType="end"/>
      </w:r>
      <w:r w:rsidRPr="00F670F8">
        <w:t xml:space="preserve"> if:</w:t>
      </w:r>
    </w:p>
    <w:p w14:paraId="11C95224" w14:textId="77777777" w:rsidR="00561030" w:rsidRPr="00F670F8" w:rsidRDefault="00561030" w:rsidP="00561030">
      <w:pPr>
        <w:pStyle w:val="Level4"/>
        <w:tabs>
          <w:tab w:val="left" w:pos="1985"/>
        </w:tabs>
      </w:pPr>
      <w:r w:rsidRPr="00F670F8">
        <w:t>the employee has had an excessive leave accrual for more than 6 months at the time of giving the notice; and</w:t>
      </w:r>
    </w:p>
    <w:p w14:paraId="7360E7F2" w14:textId="0568B5F0" w:rsidR="00561030" w:rsidRPr="00F670F8" w:rsidRDefault="00561030" w:rsidP="00561030">
      <w:pPr>
        <w:pStyle w:val="Level4"/>
        <w:tabs>
          <w:tab w:val="left" w:pos="1985"/>
        </w:tabs>
      </w:pPr>
      <w:r w:rsidRPr="00F670F8">
        <w:t xml:space="preserve">the employee has not been given a direction under clause </w:t>
      </w:r>
      <w:r w:rsidRPr="00F670F8">
        <w:fldChar w:fldCharType="begin"/>
      </w:r>
      <w:r w:rsidRPr="00F670F8">
        <w:instrText xml:space="preserve"> REF _Ref457376863 \w \h </w:instrText>
      </w:r>
      <w:r w:rsidR="00F670F8">
        <w:instrText xml:space="preserve"> \* MERGEFORMAT </w:instrText>
      </w:r>
      <w:r w:rsidRPr="00F670F8">
        <w:fldChar w:fldCharType="separate"/>
      </w:r>
      <w:r w:rsidR="00844DE2">
        <w:t>37.9(a)</w:t>
      </w:r>
      <w:r w:rsidRPr="00F670F8">
        <w:fldChar w:fldCharType="end"/>
      </w:r>
      <w:r w:rsidRPr="00F670F8">
        <w:t xml:space="preserve"> that, when any other paid annual leave arrangements (whether made under clause </w:t>
      </w:r>
      <w:r w:rsidRPr="00F670F8">
        <w:fldChar w:fldCharType="begin"/>
      </w:r>
      <w:r w:rsidRPr="00F670F8">
        <w:instrText xml:space="preserve"> REF _Ref457376459 \r \h </w:instrText>
      </w:r>
      <w:r w:rsidR="00F670F8">
        <w:instrText xml:space="preserve"> \* MERGEFORMAT </w:instrText>
      </w:r>
      <w:r w:rsidRPr="00F670F8">
        <w:fldChar w:fldCharType="separate"/>
      </w:r>
      <w:r w:rsidR="00844DE2">
        <w:t>37.8</w:t>
      </w:r>
      <w:r w:rsidRPr="00F670F8">
        <w:fldChar w:fldCharType="end"/>
      </w:r>
      <w:r w:rsidRPr="00F670F8">
        <w:t xml:space="preserve">, </w:t>
      </w:r>
      <w:r w:rsidRPr="00F670F8">
        <w:fldChar w:fldCharType="begin"/>
      </w:r>
      <w:r w:rsidRPr="00F670F8">
        <w:instrText xml:space="preserve"> REF _Ref457376722 \r \h </w:instrText>
      </w:r>
      <w:r w:rsidR="00F670F8">
        <w:instrText xml:space="preserve"> \* MERGEFORMAT </w:instrText>
      </w:r>
      <w:r w:rsidRPr="00F670F8">
        <w:fldChar w:fldCharType="separate"/>
      </w:r>
      <w:r w:rsidR="00844DE2">
        <w:t>37.9</w:t>
      </w:r>
      <w:r w:rsidRPr="00F670F8">
        <w:fldChar w:fldCharType="end"/>
      </w:r>
      <w:r w:rsidRPr="00F670F8">
        <w:t xml:space="preserve"> or </w:t>
      </w:r>
      <w:r w:rsidRPr="00F670F8">
        <w:fldChar w:fldCharType="begin"/>
      </w:r>
      <w:r w:rsidRPr="00F670F8">
        <w:instrText xml:space="preserve"> REF _Ref457376483 \r \h </w:instrText>
      </w:r>
      <w:r w:rsidR="00F670F8">
        <w:instrText xml:space="preserve"> \* MERGEFORMAT </w:instrText>
      </w:r>
      <w:r w:rsidRPr="00F670F8">
        <w:fldChar w:fldCharType="separate"/>
      </w:r>
      <w:r w:rsidR="00844DE2">
        <w:t>37.10</w:t>
      </w:r>
      <w:r w:rsidRPr="00F670F8">
        <w:fldChar w:fldCharType="end"/>
      </w:r>
      <w:r w:rsidRPr="00F670F8">
        <w:t xml:space="preserve"> or otherwise agreed by the employer and employee) are taken into account, would eliminate the employee’s excessive leave accrual.</w:t>
      </w:r>
    </w:p>
    <w:p w14:paraId="67AF29F2" w14:textId="4E069D7F" w:rsidR="00561030" w:rsidRPr="00F670F8" w:rsidRDefault="00561030" w:rsidP="00561030">
      <w:pPr>
        <w:pStyle w:val="Level3"/>
        <w:tabs>
          <w:tab w:val="left" w:pos="1418"/>
        </w:tabs>
      </w:pPr>
      <w:r w:rsidRPr="00F670F8">
        <w:t xml:space="preserve">A notice given by an employee under paragraph </w:t>
      </w:r>
      <w:r w:rsidRPr="00F670F8">
        <w:fldChar w:fldCharType="begin"/>
      </w:r>
      <w:r w:rsidRPr="00F670F8">
        <w:instrText xml:space="preserve"> REF _Ref457377034 \r \h </w:instrText>
      </w:r>
      <w:r w:rsidR="00F670F8">
        <w:instrText xml:space="preserve"> \* MERGEFORMAT </w:instrText>
      </w:r>
      <w:r w:rsidRPr="00F670F8">
        <w:fldChar w:fldCharType="separate"/>
      </w:r>
      <w:r w:rsidR="00844DE2">
        <w:t>(a)</w:t>
      </w:r>
      <w:r w:rsidRPr="00F670F8">
        <w:fldChar w:fldCharType="end"/>
      </w:r>
      <w:r w:rsidRPr="00F670F8">
        <w:t xml:space="preserve"> must not:</w:t>
      </w:r>
    </w:p>
    <w:p w14:paraId="45E90CA5" w14:textId="15906E8E" w:rsidR="00561030" w:rsidRPr="00F670F8" w:rsidRDefault="00561030" w:rsidP="00561030">
      <w:pPr>
        <w:pStyle w:val="Level4"/>
        <w:tabs>
          <w:tab w:val="left" w:pos="1985"/>
        </w:tabs>
      </w:pPr>
      <w:r w:rsidRPr="00F670F8">
        <w:t xml:space="preserve">if granted, result in the employee’s remaining accrued entitlement to paid annual leave being at any time less than 6 weeks when any other paid annual leave arrangements (whether made under clause </w:t>
      </w:r>
      <w:r w:rsidRPr="00F670F8">
        <w:fldChar w:fldCharType="begin"/>
      </w:r>
      <w:r w:rsidRPr="00F670F8">
        <w:instrText xml:space="preserve"> REF _Ref457376459 \r \h </w:instrText>
      </w:r>
      <w:r w:rsidR="00F670F8">
        <w:instrText xml:space="preserve"> \* MERGEFORMAT </w:instrText>
      </w:r>
      <w:r w:rsidRPr="00F670F8">
        <w:fldChar w:fldCharType="separate"/>
      </w:r>
      <w:r w:rsidR="00844DE2">
        <w:t>37.8</w:t>
      </w:r>
      <w:r w:rsidRPr="00F670F8">
        <w:fldChar w:fldCharType="end"/>
      </w:r>
      <w:r w:rsidRPr="00F670F8">
        <w:t xml:space="preserve">, </w:t>
      </w:r>
      <w:r w:rsidRPr="00F670F8">
        <w:fldChar w:fldCharType="begin"/>
      </w:r>
      <w:r w:rsidRPr="00F670F8">
        <w:instrText xml:space="preserve"> REF _Ref457376722 \r \h </w:instrText>
      </w:r>
      <w:r w:rsidR="00F670F8">
        <w:instrText xml:space="preserve"> \* MERGEFORMAT </w:instrText>
      </w:r>
      <w:r w:rsidRPr="00F670F8">
        <w:fldChar w:fldCharType="separate"/>
      </w:r>
      <w:r w:rsidR="00844DE2">
        <w:t>37.9</w:t>
      </w:r>
      <w:r w:rsidRPr="00F670F8">
        <w:fldChar w:fldCharType="end"/>
      </w:r>
      <w:r w:rsidRPr="00F670F8">
        <w:t xml:space="preserve"> or </w:t>
      </w:r>
      <w:r w:rsidRPr="00F670F8">
        <w:fldChar w:fldCharType="begin"/>
      </w:r>
      <w:r w:rsidRPr="00F670F8">
        <w:instrText xml:space="preserve"> REF _Ref457376483 \r \h </w:instrText>
      </w:r>
      <w:r w:rsidR="00F670F8">
        <w:instrText xml:space="preserve"> \* MERGEFORMAT </w:instrText>
      </w:r>
      <w:r w:rsidRPr="00F670F8">
        <w:fldChar w:fldCharType="separate"/>
      </w:r>
      <w:r w:rsidR="00844DE2">
        <w:t>37.10</w:t>
      </w:r>
      <w:r w:rsidRPr="00F670F8">
        <w:fldChar w:fldCharType="end"/>
      </w:r>
      <w:r w:rsidRPr="00F670F8">
        <w:t xml:space="preserve"> or otherwise agreed by the employer and employee) are taken into account; or</w:t>
      </w:r>
    </w:p>
    <w:p w14:paraId="1896E6B8" w14:textId="77777777" w:rsidR="00561030" w:rsidRPr="00F670F8" w:rsidRDefault="00561030" w:rsidP="00561030">
      <w:pPr>
        <w:pStyle w:val="Level4"/>
        <w:tabs>
          <w:tab w:val="left" w:pos="1985"/>
        </w:tabs>
      </w:pPr>
      <w:r w:rsidRPr="00F670F8">
        <w:t>provide for the employee to take any period of paid annual leave of less than one week; or</w:t>
      </w:r>
    </w:p>
    <w:p w14:paraId="701DCCF9" w14:textId="77777777" w:rsidR="00561030" w:rsidRPr="00F670F8" w:rsidRDefault="00561030" w:rsidP="00561030">
      <w:pPr>
        <w:pStyle w:val="Level4"/>
        <w:tabs>
          <w:tab w:val="left" w:pos="1985"/>
        </w:tabs>
      </w:pPr>
      <w:r w:rsidRPr="00F670F8">
        <w:t>provide for the employee to take a period of paid annual leave beginning less than 8 weeks, or more than 12 months, after the notice is given; or</w:t>
      </w:r>
    </w:p>
    <w:p w14:paraId="424D6C23" w14:textId="77777777" w:rsidR="00561030" w:rsidRPr="00F670F8" w:rsidRDefault="00561030" w:rsidP="00561030">
      <w:pPr>
        <w:pStyle w:val="Level4"/>
        <w:tabs>
          <w:tab w:val="left" w:pos="1985"/>
        </w:tabs>
      </w:pPr>
      <w:r w:rsidRPr="00F670F8">
        <w:t>be inconsistent with any leave arrangement agreed by the employer and employee.</w:t>
      </w:r>
    </w:p>
    <w:p w14:paraId="2F3A41F9" w14:textId="571AE4CD" w:rsidR="00561030" w:rsidRPr="00F670F8" w:rsidRDefault="00561030" w:rsidP="00561030">
      <w:pPr>
        <w:pStyle w:val="Level3"/>
        <w:tabs>
          <w:tab w:val="left" w:pos="1418"/>
        </w:tabs>
      </w:pPr>
      <w:r w:rsidRPr="00F670F8">
        <w:t xml:space="preserve">An employee is not entitled to request by a notice under paragraph </w:t>
      </w:r>
      <w:r w:rsidRPr="00F670F8">
        <w:fldChar w:fldCharType="begin"/>
      </w:r>
      <w:r w:rsidRPr="00F670F8">
        <w:instrText xml:space="preserve"> REF _Ref457377034 \r \h </w:instrText>
      </w:r>
      <w:r w:rsidR="00F670F8">
        <w:instrText xml:space="preserve"> \* MERGEFORMAT </w:instrText>
      </w:r>
      <w:r w:rsidRPr="00F670F8">
        <w:fldChar w:fldCharType="separate"/>
      </w:r>
      <w:r w:rsidR="00844DE2">
        <w:t>(a)</w:t>
      </w:r>
      <w:r w:rsidRPr="00F670F8">
        <w:fldChar w:fldCharType="end"/>
      </w:r>
      <w:r w:rsidRPr="00F670F8">
        <w:t xml:space="preserve"> more than 4 weeks’ paid annual leave (or 5 weeks’ paid annual leave for a shiftworker, as defined by </w:t>
      </w:r>
      <w:r w:rsidR="00A5023E" w:rsidRPr="00F670F8">
        <w:t xml:space="preserve">clause </w:t>
      </w:r>
      <w:r w:rsidR="00A5023E" w:rsidRPr="00F670F8">
        <w:rPr>
          <w:highlight w:val="yellow"/>
        </w:rPr>
        <w:fldChar w:fldCharType="begin"/>
      </w:r>
      <w:r w:rsidR="00A5023E" w:rsidRPr="00F670F8">
        <w:instrText xml:space="preserve"> REF _Ref216495773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37.4</w:t>
      </w:r>
      <w:r w:rsidR="00A5023E" w:rsidRPr="00F670F8">
        <w:rPr>
          <w:highlight w:val="yellow"/>
        </w:rPr>
        <w:fldChar w:fldCharType="end"/>
      </w:r>
      <w:r w:rsidRPr="00F670F8">
        <w:t>) in any period of 12 months.</w:t>
      </w:r>
    </w:p>
    <w:p w14:paraId="6901BD54" w14:textId="4E402342" w:rsidR="00561030" w:rsidRPr="00F670F8" w:rsidRDefault="00561030" w:rsidP="00561030">
      <w:pPr>
        <w:pStyle w:val="Level3"/>
        <w:tabs>
          <w:tab w:val="left" w:pos="1418"/>
        </w:tabs>
      </w:pPr>
      <w:r w:rsidRPr="00F670F8">
        <w:t xml:space="preserve">The employer must grant paid annual leave requested by a notice under paragraph </w:t>
      </w:r>
      <w:r w:rsidRPr="00F670F8">
        <w:fldChar w:fldCharType="begin"/>
      </w:r>
      <w:r w:rsidRPr="00F670F8">
        <w:instrText xml:space="preserve"> REF _Ref457377034 \r \h </w:instrText>
      </w:r>
      <w:r w:rsidR="00F670F8">
        <w:instrText xml:space="preserve"> \* MERGEFORMAT </w:instrText>
      </w:r>
      <w:r w:rsidRPr="00F670F8">
        <w:fldChar w:fldCharType="separate"/>
      </w:r>
      <w:r w:rsidR="00844DE2">
        <w:t>(a)</w:t>
      </w:r>
      <w:r w:rsidRPr="00F670F8">
        <w:fldChar w:fldCharType="end"/>
      </w:r>
      <w:r w:rsidRPr="00F670F8">
        <w:t>.</w:t>
      </w:r>
    </w:p>
    <w:p w14:paraId="02C9317C" w14:textId="77777777" w:rsidR="00561030" w:rsidRPr="00F670F8" w:rsidRDefault="00561030" w:rsidP="00561030">
      <w:pPr>
        <w:pStyle w:val="Level2Bold"/>
      </w:pPr>
      <w:bookmarkStart w:id="411" w:name="_Ref457376400"/>
      <w:bookmarkStart w:id="412" w:name="_Ref215980687"/>
      <w:r w:rsidRPr="00F670F8">
        <w:t>Annual leave in advance</w:t>
      </w:r>
      <w:bookmarkEnd w:id="411"/>
    </w:p>
    <w:p w14:paraId="7B7C2016" w14:textId="3DDFC1B4" w:rsidR="00561030" w:rsidRPr="00F670F8" w:rsidRDefault="000C69B3" w:rsidP="00561030">
      <w:pPr>
        <w:pStyle w:val="History"/>
      </w:pPr>
      <w:r w:rsidRPr="00F670F8">
        <w:t>[</w:t>
      </w:r>
      <w:r w:rsidR="004D171E" w:rsidRPr="00F670F8">
        <w:t>37.8 renumbered as 37.</w:t>
      </w:r>
      <w:r w:rsidR="00331BCC" w:rsidRPr="00F670F8">
        <w:t>9</w:t>
      </w:r>
      <w:r w:rsidR="004D171E" w:rsidRPr="00F670F8">
        <w:t xml:space="preserve"> by </w:t>
      </w:r>
      <w:hyperlink r:id="rId297" w:history="1">
        <w:r w:rsidR="003C3E49" w:rsidRPr="00F670F8">
          <w:rPr>
            <w:rStyle w:val="Hyperlink"/>
          </w:rPr>
          <w:t>PR583012</w:t>
        </w:r>
      </w:hyperlink>
      <w:r w:rsidR="003C3E49" w:rsidRPr="00F670F8">
        <w:t xml:space="preserve"> ppc </w:t>
      </w:r>
      <w:r w:rsidR="004D171E" w:rsidRPr="00F670F8">
        <w:t xml:space="preserve">29Jul16; </w:t>
      </w:r>
      <w:r w:rsidRPr="00F670F8">
        <w:t>37.</w:t>
      </w:r>
      <w:r w:rsidR="00331BCC" w:rsidRPr="00F670F8">
        <w:t>9</w:t>
      </w:r>
      <w:r w:rsidRPr="00F670F8">
        <w:t xml:space="preserve"> renumbered as 37.11 by </w:t>
      </w:r>
      <w:hyperlink r:id="rId298" w:history="1">
        <w:r w:rsidR="003C3E49" w:rsidRPr="00F670F8">
          <w:rPr>
            <w:rStyle w:val="Hyperlink"/>
          </w:rPr>
          <w:t>PR583012</w:t>
        </w:r>
      </w:hyperlink>
      <w:r w:rsidR="003C3E49" w:rsidRPr="00F670F8">
        <w:t xml:space="preserve"> ppc </w:t>
      </w:r>
      <w:r w:rsidRPr="00F670F8">
        <w:t>29Jul16</w:t>
      </w:r>
      <w:r w:rsidR="004D171E" w:rsidRPr="00F670F8">
        <w:t xml:space="preserve">; </w:t>
      </w:r>
      <w:r w:rsidR="00561030" w:rsidRPr="00F670F8">
        <w:t xml:space="preserve">37.11 renamed and substituted by </w:t>
      </w:r>
      <w:hyperlink r:id="rId299" w:history="1">
        <w:r w:rsidR="003C3E49" w:rsidRPr="00F670F8">
          <w:rPr>
            <w:rStyle w:val="Hyperlink"/>
          </w:rPr>
          <w:t>PR583012</w:t>
        </w:r>
      </w:hyperlink>
      <w:r w:rsidR="003C3E49" w:rsidRPr="00F670F8">
        <w:t xml:space="preserve"> ppc </w:t>
      </w:r>
      <w:r w:rsidR="00561030" w:rsidRPr="00F670F8">
        <w:t>29Jul16]</w:t>
      </w:r>
    </w:p>
    <w:p w14:paraId="63E7D51E" w14:textId="77777777" w:rsidR="00561030" w:rsidRPr="00F670F8" w:rsidRDefault="00561030" w:rsidP="00561030">
      <w:pPr>
        <w:pStyle w:val="Level3"/>
        <w:tabs>
          <w:tab w:val="left" w:pos="1418"/>
        </w:tabs>
      </w:pPr>
      <w:r w:rsidRPr="00F670F8">
        <w:t>An employer and employee may agree in writing to the employee taking a period of paid annual leave before the employee has accrued an entitlement to the leave.</w:t>
      </w:r>
    </w:p>
    <w:p w14:paraId="4FE7CAAC" w14:textId="77777777" w:rsidR="00561030" w:rsidRPr="00F670F8" w:rsidRDefault="00561030" w:rsidP="00561030">
      <w:pPr>
        <w:pStyle w:val="Level3"/>
        <w:tabs>
          <w:tab w:val="left" w:pos="1418"/>
        </w:tabs>
      </w:pPr>
      <w:r w:rsidRPr="00F670F8">
        <w:t>An agreement must:</w:t>
      </w:r>
    </w:p>
    <w:p w14:paraId="0A56FC1C" w14:textId="77777777" w:rsidR="00561030" w:rsidRPr="00F670F8" w:rsidRDefault="00561030" w:rsidP="00561030">
      <w:pPr>
        <w:pStyle w:val="Level4"/>
        <w:tabs>
          <w:tab w:val="left" w:pos="1985"/>
        </w:tabs>
      </w:pPr>
      <w:r w:rsidRPr="00F670F8">
        <w:t>state the amount of leave to be taken in advance and the date on which leave is to commence; and</w:t>
      </w:r>
    </w:p>
    <w:p w14:paraId="4612668F" w14:textId="77777777" w:rsidR="00561030" w:rsidRPr="00F670F8" w:rsidRDefault="00561030" w:rsidP="00561030">
      <w:pPr>
        <w:pStyle w:val="Level4"/>
        <w:tabs>
          <w:tab w:val="left" w:pos="1985"/>
        </w:tabs>
      </w:pPr>
      <w:r w:rsidRPr="00F670F8">
        <w:t>be signed by the employer and employee and, if the employee is under 18 years of age, by the employee’s parent or guardian.</w:t>
      </w:r>
    </w:p>
    <w:p w14:paraId="4AF5521E" w14:textId="06F6AFDD" w:rsidR="00561030" w:rsidRPr="00F670F8" w:rsidRDefault="00561030" w:rsidP="00561030">
      <w:pPr>
        <w:pStyle w:val="Block2"/>
      </w:pPr>
      <w:r w:rsidRPr="00F670F8">
        <w:t xml:space="preserve">Note: An example of the type of agreement required by clause </w:t>
      </w:r>
      <w:r w:rsidRPr="00F670F8">
        <w:fldChar w:fldCharType="begin"/>
      </w:r>
      <w:r w:rsidRPr="00F670F8">
        <w:instrText xml:space="preserve"> REF _Ref457376400 \r \h </w:instrText>
      </w:r>
      <w:r w:rsidR="00F670F8">
        <w:instrText xml:space="preserve"> \* MERGEFORMAT </w:instrText>
      </w:r>
      <w:r w:rsidRPr="00F670F8">
        <w:fldChar w:fldCharType="separate"/>
      </w:r>
      <w:r w:rsidR="00844DE2">
        <w:t>37.11</w:t>
      </w:r>
      <w:r w:rsidRPr="00F670F8">
        <w:fldChar w:fldCharType="end"/>
      </w:r>
      <w:r w:rsidRPr="00F670F8">
        <w:t xml:space="preserve"> is set out at </w:t>
      </w:r>
      <w:r w:rsidR="00A5023E" w:rsidRPr="00F670F8">
        <w:rPr>
          <w:highlight w:val="yellow"/>
        </w:rPr>
        <w:fldChar w:fldCharType="begin"/>
      </w:r>
      <w:r w:rsidR="00A5023E" w:rsidRPr="00F670F8">
        <w:instrText xml:space="preserve"> REF _Ref458003002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Schedule H</w:t>
      </w:r>
      <w:r w:rsidR="00A5023E" w:rsidRPr="00F670F8">
        <w:rPr>
          <w:highlight w:val="yellow"/>
        </w:rPr>
        <w:fldChar w:fldCharType="end"/>
      </w:r>
      <w:r w:rsidR="00A5023E" w:rsidRPr="00F670F8">
        <w:t xml:space="preserve">. </w:t>
      </w:r>
      <w:r w:rsidRPr="00F670F8">
        <w:t xml:space="preserve">There is no requirement to use the form of agreement set out at </w:t>
      </w:r>
      <w:r w:rsidR="00A5023E" w:rsidRPr="00F670F8">
        <w:rPr>
          <w:highlight w:val="yellow"/>
        </w:rPr>
        <w:fldChar w:fldCharType="begin"/>
      </w:r>
      <w:r w:rsidR="00A5023E" w:rsidRPr="00F670F8">
        <w:instrText xml:space="preserve"> REF _Ref458003002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Schedule H</w:t>
      </w:r>
      <w:r w:rsidR="00A5023E" w:rsidRPr="00F670F8">
        <w:rPr>
          <w:highlight w:val="yellow"/>
        </w:rPr>
        <w:fldChar w:fldCharType="end"/>
      </w:r>
      <w:r w:rsidRPr="00F670F8">
        <w:t>.</w:t>
      </w:r>
    </w:p>
    <w:p w14:paraId="405C1E64" w14:textId="6F10A603" w:rsidR="00561030" w:rsidRPr="00F670F8" w:rsidRDefault="00561030" w:rsidP="00561030">
      <w:pPr>
        <w:pStyle w:val="Level3"/>
        <w:tabs>
          <w:tab w:val="left" w:pos="1418"/>
        </w:tabs>
      </w:pPr>
      <w:r w:rsidRPr="00F670F8">
        <w:t xml:space="preserve">The employer must keep a copy of any agreement under clause </w:t>
      </w:r>
      <w:r w:rsidRPr="00F670F8">
        <w:fldChar w:fldCharType="begin"/>
      </w:r>
      <w:r w:rsidRPr="00F670F8">
        <w:instrText xml:space="preserve"> REF _Ref457376400 \r \h </w:instrText>
      </w:r>
      <w:r w:rsidR="00F670F8">
        <w:instrText xml:space="preserve"> \* MERGEFORMAT </w:instrText>
      </w:r>
      <w:r w:rsidRPr="00F670F8">
        <w:fldChar w:fldCharType="separate"/>
      </w:r>
      <w:r w:rsidR="00844DE2">
        <w:t>37.11</w:t>
      </w:r>
      <w:r w:rsidRPr="00F670F8">
        <w:fldChar w:fldCharType="end"/>
      </w:r>
      <w:r w:rsidRPr="00F670F8">
        <w:t xml:space="preserve"> as an employee record.</w:t>
      </w:r>
    </w:p>
    <w:p w14:paraId="2906C5D6" w14:textId="422F5FB9" w:rsidR="00561030" w:rsidRPr="00F670F8" w:rsidRDefault="00561030" w:rsidP="00561030">
      <w:pPr>
        <w:pStyle w:val="Level3"/>
        <w:tabs>
          <w:tab w:val="left" w:pos="1418"/>
        </w:tabs>
      </w:pPr>
      <w:r w:rsidRPr="00F670F8">
        <w:t xml:space="preserve">If, on the termination of the employee’s employment, the employee has not accrued an entitlement to all of a period of paid annual leave already taken in accordance with an agreement under clause </w:t>
      </w:r>
      <w:r w:rsidRPr="00F670F8">
        <w:fldChar w:fldCharType="begin"/>
      </w:r>
      <w:r w:rsidRPr="00F670F8">
        <w:instrText xml:space="preserve"> REF _Ref457376400 \r \h </w:instrText>
      </w:r>
      <w:r w:rsidR="00F670F8">
        <w:instrText xml:space="preserve"> \* MERGEFORMAT </w:instrText>
      </w:r>
      <w:r w:rsidRPr="00F670F8">
        <w:fldChar w:fldCharType="separate"/>
      </w:r>
      <w:r w:rsidR="00844DE2">
        <w:t>37.11</w:t>
      </w:r>
      <w:r w:rsidRPr="00F670F8">
        <w:fldChar w:fldCharType="end"/>
      </w:r>
      <w:r w:rsidRPr="00F670F8">
        <w:t>, the employer may deduct from any money due to the employee on termination an amount equal to the amount that was paid to the employee in respect of any part of the period of annual leave taken in advance to which an entitlement has not been accrued.</w:t>
      </w:r>
    </w:p>
    <w:p w14:paraId="03E05E9D" w14:textId="77777777" w:rsidR="007478D1" w:rsidRPr="00F670F8" w:rsidRDefault="007478D1" w:rsidP="007478D1">
      <w:pPr>
        <w:pStyle w:val="Level2Bold"/>
      </w:pPr>
      <w:bookmarkStart w:id="413" w:name="_Ref458421845"/>
      <w:r w:rsidRPr="00F670F8">
        <w:t>Annual close-down</w:t>
      </w:r>
      <w:bookmarkEnd w:id="412"/>
      <w:bookmarkEnd w:id="413"/>
    </w:p>
    <w:p w14:paraId="519A6588" w14:textId="50C192B8" w:rsidR="004D171E" w:rsidRPr="00F670F8" w:rsidRDefault="004D171E" w:rsidP="004D171E">
      <w:pPr>
        <w:pStyle w:val="History"/>
      </w:pPr>
      <w:r w:rsidRPr="00F670F8">
        <w:t xml:space="preserve">[37.9 renumbered as 37.10 by </w:t>
      </w:r>
      <w:hyperlink r:id="rId300" w:history="1">
        <w:r w:rsidR="003C3E49" w:rsidRPr="00F670F8">
          <w:rPr>
            <w:rStyle w:val="Hyperlink"/>
          </w:rPr>
          <w:t>PR583012</w:t>
        </w:r>
      </w:hyperlink>
      <w:r w:rsidR="003C3E49" w:rsidRPr="00F670F8">
        <w:t xml:space="preserve"> ppc </w:t>
      </w:r>
      <w:r w:rsidRPr="00F670F8">
        <w:t xml:space="preserve">29Jul16; 37.10 renumbered as 37.12 by </w:t>
      </w:r>
      <w:hyperlink r:id="rId301" w:history="1">
        <w:r w:rsidR="003C3E49" w:rsidRPr="00F670F8">
          <w:rPr>
            <w:rStyle w:val="Hyperlink"/>
          </w:rPr>
          <w:t>PR583012</w:t>
        </w:r>
      </w:hyperlink>
      <w:r w:rsidR="003C3E49" w:rsidRPr="00F670F8">
        <w:t xml:space="preserve"> ppc </w:t>
      </w:r>
      <w:r w:rsidRPr="00F670F8">
        <w:t>29Jul16]</w:t>
      </w:r>
    </w:p>
    <w:p w14:paraId="2B35EA99" w14:textId="3919986F" w:rsidR="007478D1" w:rsidRPr="00F670F8" w:rsidRDefault="007478D1" w:rsidP="007478D1">
      <w:pPr>
        <w:pStyle w:val="Block1"/>
      </w:pPr>
      <w:r w:rsidRPr="00F670F8">
        <w:t xml:space="preserve">Notwithstanding the NES and clause </w:t>
      </w:r>
      <w:r w:rsidR="0025188F" w:rsidRPr="00F670F8">
        <w:fldChar w:fldCharType="begin"/>
      </w:r>
      <w:r w:rsidR="0025188F" w:rsidRPr="00F670F8">
        <w:instrText xml:space="preserve"> REF _Ref457376459 \w \h </w:instrText>
      </w:r>
      <w:r w:rsidR="00F670F8">
        <w:instrText xml:space="preserve"> \* MERGEFORMAT </w:instrText>
      </w:r>
      <w:r w:rsidR="0025188F" w:rsidRPr="00F670F8">
        <w:fldChar w:fldCharType="separate"/>
      </w:r>
      <w:r w:rsidR="00844DE2">
        <w:t>37.8</w:t>
      </w:r>
      <w:r w:rsidR="0025188F" w:rsidRPr="00F670F8">
        <w:fldChar w:fldCharType="end"/>
      </w:r>
      <w:r w:rsidRPr="00F670F8">
        <w:t>, an employer may close-down an enterprise or part of it for the purpose of allowing annual leave to all or the majority of the employees in the enterprise or part concerned, provided that:</w:t>
      </w:r>
    </w:p>
    <w:p w14:paraId="4E75C167" w14:textId="77777777" w:rsidR="007478D1" w:rsidRPr="00F670F8" w:rsidRDefault="007478D1" w:rsidP="007478D1">
      <w:pPr>
        <w:pStyle w:val="Level3"/>
      </w:pPr>
      <w:r w:rsidRPr="00F670F8">
        <w:t>the employer gives not less than four weeks’ notice of intention to do so;</w:t>
      </w:r>
    </w:p>
    <w:p w14:paraId="168973BF" w14:textId="470052EE" w:rsidR="007478D1" w:rsidRPr="00F670F8" w:rsidRDefault="007478D1" w:rsidP="007478D1">
      <w:pPr>
        <w:pStyle w:val="Level3"/>
      </w:pPr>
      <w:r w:rsidRPr="00F670F8">
        <w:t xml:space="preserve">an employee who has accrued sufficient leave to cover the period of the close-down is allowed leave and is also paid for that leave at the appropriate wage in accordance with </w:t>
      </w:r>
      <w:r w:rsidR="00782D8B" w:rsidRPr="00F670F8">
        <w:t xml:space="preserve">clauses </w:t>
      </w:r>
      <w:r w:rsidR="00B77FD8" w:rsidRPr="00F670F8">
        <w:fldChar w:fldCharType="begin"/>
      </w:r>
      <w:r w:rsidR="00B77FD8" w:rsidRPr="00F670F8">
        <w:instrText xml:space="preserve"> REF _Ref442177261 \w \h </w:instrText>
      </w:r>
      <w:r w:rsidR="00F670F8">
        <w:instrText xml:space="preserve"> \* MERGEFORMAT </w:instrText>
      </w:r>
      <w:r w:rsidR="00B77FD8" w:rsidRPr="00F670F8">
        <w:fldChar w:fldCharType="separate"/>
      </w:r>
      <w:r w:rsidR="00844DE2">
        <w:t>37.5</w:t>
      </w:r>
      <w:r w:rsidR="00B77FD8" w:rsidRPr="00F670F8">
        <w:fldChar w:fldCharType="end"/>
      </w:r>
      <w:r w:rsidR="00FB4B50" w:rsidRPr="00F670F8">
        <w:t xml:space="preserve"> </w:t>
      </w:r>
      <w:r w:rsidRPr="00F670F8">
        <w:t xml:space="preserve">and </w:t>
      </w:r>
      <w:r w:rsidR="00B2066D" w:rsidRPr="00F670F8">
        <w:fldChar w:fldCharType="begin"/>
      </w:r>
      <w:r w:rsidR="00B2066D" w:rsidRPr="00F670F8">
        <w:instrText xml:space="preserve"> REF _Ref215980794 \w \h  \* MERGEFORMAT </w:instrText>
      </w:r>
      <w:r w:rsidR="00B2066D" w:rsidRPr="00F670F8">
        <w:fldChar w:fldCharType="separate"/>
      </w:r>
      <w:r w:rsidR="00844DE2">
        <w:t>37.7</w:t>
      </w:r>
      <w:r w:rsidR="00B2066D" w:rsidRPr="00F670F8">
        <w:fldChar w:fldCharType="end"/>
      </w:r>
      <w:r w:rsidRPr="00F670F8">
        <w:t>;</w:t>
      </w:r>
    </w:p>
    <w:p w14:paraId="322A2C5F" w14:textId="77777777" w:rsidR="007478D1" w:rsidRPr="00F670F8" w:rsidRDefault="007478D1" w:rsidP="007478D1">
      <w:pPr>
        <w:pStyle w:val="Level3"/>
      </w:pPr>
      <w:r w:rsidRPr="00F670F8">
        <w:t xml:space="preserve">an employee who has not accrued sufficient leave to cover part or all of the close-down, is allowed paid leave for the period for which they have accrued sufficient leave and given unpaid leave for the remainder of the close-down; </w:t>
      </w:r>
    </w:p>
    <w:p w14:paraId="16F50504" w14:textId="577424A8" w:rsidR="007478D1" w:rsidRPr="00F670F8" w:rsidRDefault="007478D1" w:rsidP="007478D1">
      <w:pPr>
        <w:pStyle w:val="Level3"/>
      </w:pPr>
      <w:r w:rsidRPr="00F670F8">
        <w:t>any leave taken by an employee as a result of a close-down pursuant to clause </w:t>
      </w:r>
      <w:r w:rsidR="00331BCC" w:rsidRPr="00F670F8">
        <w:fldChar w:fldCharType="begin"/>
      </w:r>
      <w:r w:rsidR="00331BCC" w:rsidRPr="00F670F8">
        <w:instrText xml:space="preserve"> REF _Ref458421845 \r \h </w:instrText>
      </w:r>
      <w:r w:rsidR="00F670F8">
        <w:instrText xml:space="preserve"> \* MERGEFORMAT </w:instrText>
      </w:r>
      <w:r w:rsidR="00331BCC" w:rsidRPr="00F670F8">
        <w:fldChar w:fldCharType="separate"/>
      </w:r>
      <w:r w:rsidR="00844DE2">
        <w:t>37.12</w:t>
      </w:r>
      <w:r w:rsidR="00331BCC" w:rsidRPr="00F670F8">
        <w:fldChar w:fldCharType="end"/>
      </w:r>
      <w:r w:rsidRPr="00F670F8">
        <w:t xml:space="preserve"> also counts as service by the employee with their employer; </w:t>
      </w:r>
    </w:p>
    <w:p w14:paraId="50CE2F63" w14:textId="6064BD2B" w:rsidR="007478D1" w:rsidRPr="00F670F8" w:rsidRDefault="007478D1" w:rsidP="007478D1">
      <w:pPr>
        <w:pStyle w:val="Level3"/>
      </w:pPr>
      <w:r w:rsidRPr="00F670F8">
        <w:t xml:space="preserve">the employer may only close down the enterprise or part of it pursuant to </w:t>
      </w:r>
      <w:r w:rsidR="00331BCC" w:rsidRPr="00F670F8">
        <w:t>clause </w:t>
      </w:r>
      <w:r w:rsidR="00331BCC" w:rsidRPr="00F670F8">
        <w:fldChar w:fldCharType="begin"/>
      </w:r>
      <w:r w:rsidR="00331BCC" w:rsidRPr="00F670F8">
        <w:instrText xml:space="preserve"> REF _Ref458421845 \r \h </w:instrText>
      </w:r>
      <w:r w:rsidR="00F670F8">
        <w:instrText xml:space="preserve"> \* MERGEFORMAT </w:instrText>
      </w:r>
      <w:r w:rsidR="00331BCC" w:rsidRPr="00F670F8">
        <w:fldChar w:fldCharType="separate"/>
      </w:r>
      <w:r w:rsidR="00844DE2">
        <w:t>37.12</w:t>
      </w:r>
      <w:r w:rsidR="00331BCC" w:rsidRPr="00F670F8">
        <w:fldChar w:fldCharType="end"/>
      </w:r>
      <w:r w:rsidRPr="00F670F8">
        <w:t xml:space="preserve"> for one or two separate periods in a year; </w:t>
      </w:r>
    </w:p>
    <w:p w14:paraId="10FCC701" w14:textId="6000E33E" w:rsidR="007478D1" w:rsidRPr="00F670F8" w:rsidRDefault="007478D1" w:rsidP="007478D1">
      <w:pPr>
        <w:pStyle w:val="Level3"/>
      </w:pPr>
      <w:r w:rsidRPr="00F670F8">
        <w:t xml:space="preserve">if the employer closes down the enterprise or part of it pursuant to </w:t>
      </w:r>
      <w:r w:rsidR="00331BCC" w:rsidRPr="00F670F8">
        <w:t>clause </w:t>
      </w:r>
      <w:r w:rsidR="00331BCC" w:rsidRPr="00F670F8">
        <w:fldChar w:fldCharType="begin"/>
      </w:r>
      <w:r w:rsidR="00331BCC" w:rsidRPr="00F670F8">
        <w:instrText xml:space="preserve"> REF _Ref458421845 \r \h </w:instrText>
      </w:r>
      <w:r w:rsidR="00F670F8">
        <w:instrText xml:space="preserve"> \* MERGEFORMAT </w:instrText>
      </w:r>
      <w:r w:rsidR="00331BCC" w:rsidRPr="00F670F8">
        <w:fldChar w:fldCharType="separate"/>
      </w:r>
      <w:r w:rsidR="00844DE2">
        <w:t>37.12</w:t>
      </w:r>
      <w:r w:rsidR="00331BCC" w:rsidRPr="00F670F8">
        <w:fldChar w:fldCharType="end"/>
      </w:r>
      <w:r w:rsidRPr="00F670F8">
        <w:t xml:space="preserve"> in two separate periods, one of the periods must be for a period of at least 14 consecutive days including non-working days; </w:t>
      </w:r>
    </w:p>
    <w:p w14:paraId="4C6B2344" w14:textId="260853EF" w:rsidR="007478D1" w:rsidRPr="00F670F8" w:rsidRDefault="007478D1" w:rsidP="007478D1">
      <w:pPr>
        <w:pStyle w:val="Level3"/>
      </w:pPr>
      <w:r w:rsidRPr="00F670F8">
        <w:t xml:space="preserve">the employer and the majority of employees concerned may agree to the enterprise or part of it being closed down pursuant to </w:t>
      </w:r>
      <w:r w:rsidR="00331BCC" w:rsidRPr="00F670F8">
        <w:t>clause </w:t>
      </w:r>
      <w:r w:rsidR="00331BCC" w:rsidRPr="00F670F8">
        <w:fldChar w:fldCharType="begin"/>
      </w:r>
      <w:r w:rsidR="00331BCC" w:rsidRPr="00F670F8">
        <w:instrText xml:space="preserve"> REF _Ref458421845 \r \h </w:instrText>
      </w:r>
      <w:r w:rsidR="00F670F8">
        <w:instrText xml:space="preserve"> \* MERGEFORMAT </w:instrText>
      </w:r>
      <w:r w:rsidR="00331BCC" w:rsidRPr="00F670F8">
        <w:fldChar w:fldCharType="separate"/>
      </w:r>
      <w:r w:rsidR="00844DE2">
        <w:t>37.12</w:t>
      </w:r>
      <w:r w:rsidR="00331BCC" w:rsidRPr="00F670F8">
        <w:fldChar w:fldCharType="end"/>
      </w:r>
      <w:r w:rsidRPr="00F670F8">
        <w:t xml:space="preserve"> for three separate periods in a year provided that one of the periods is a period of at least 14 days including non-working days; and</w:t>
      </w:r>
    </w:p>
    <w:p w14:paraId="4534C07E" w14:textId="77777777" w:rsidR="007478D1" w:rsidRPr="00F670F8" w:rsidRDefault="007478D1" w:rsidP="007478D1">
      <w:pPr>
        <w:pStyle w:val="Level3"/>
      </w:pPr>
      <w:r w:rsidRPr="00F670F8">
        <w:t>the employer may close down the enterprise or part of it for a period of at least 14 days including non-working days and allow the balance of any annual leave to be taken in one continuous period in accordance with a roster.</w:t>
      </w:r>
    </w:p>
    <w:p w14:paraId="13C984FB" w14:textId="77777777" w:rsidR="007478D1" w:rsidRPr="00F670F8" w:rsidRDefault="007478D1" w:rsidP="007478D1">
      <w:pPr>
        <w:pStyle w:val="Level2Bold"/>
      </w:pPr>
      <w:r w:rsidRPr="00F670F8">
        <w:t>Proportionate leave on termination of employment</w:t>
      </w:r>
    </w:p>
    <w:p w14:paraId="34FF578B" w14:textId="223C8B50" w:rsidR="004D171E" w:rsidRPr="00F670F8" w:rsidRDefault="00C03CA2" w:rsidP="004D171E">
      <w:pPr>
        <w:pStyle w:val="History"/>
      </w:pPr>
      <w:r w:rsidRPr="00F670F8">
        <w:t xml:space="preserve">[37.10 renumbered as 37.11 by </w:t>
      </w:r>
      <w:hyperlink r:id="rId302" w:history="1">
        <w:r w:rsidR="003C3E49" w:rsidRPr="00F670F8">
          <w:rPr>
            <w:rStyle w:val="Hyperlink"/>
          </w:rPr>
          <w:t>PR583012</w:t>
        </w:r>
      </w:hyperlink>
      <w:r w:rsidR="003C3E49" w:rsidRPr="00F670F8">
        <w:t xml:space="preserve"> ppc </w:t>
      </w:r>
      <w:r w:rsidRPr="00F670F8">
        <w:t xml:space="preserve">29Jul16; 37.11 renumbered as 37.13 by </w:t>
      </w:r>
      <w:hyperlink r:id="rId303" w:history="1">
        <w:r w:rsidR="003C3E49" w:rsidRPr="00F670F8">
          <w:rPr>
            <w:rStyle w:val="Hyperlink"/>
          </w:rPr>
          <w:t>PR583012</w:t>
        </w:r>
      </w:hyperlink>
      <w:r w:rsidR="003C3E49" w:rsidRPr="00F670F8">
        <w:t xml:space="preserve"> ppc </w:t>
      </w:r>
      <w:r w:rsidRPr="00F670F8">
        <w:t>29Jul16]</w:t>
      </w:r>
    </w:p>
    <w:p w14:paraId="42CE387A" w14:textId="6A3E6650" w:rsidR="007478D1" w:rsidRPr="00F670F8" w:rsidRDefault="007478D1" w:rsidP="007478D1">
      <w:pPr>
        <w:pStyle w:val="Block1"/>
      </w:pPr>
      <w:r w:rsidRPr="00F670F8">
        <w:t xml:space="preserve">On termination of employment, an employee must be paid for leave accrued that has not been taken at the appropriate wage calculated in accordance with clause </w:t>
      </w:r>
      <w:r w:rsidR="00331BCC" w:rsidRPr="00F670F8">
        <w:fldChar w:fldCharType="begin"/>
      </w:r>
      <w:r w:rsidR="00331BCC" w:rsidRPr="00F670F8">
        <w:instrText xml:space="preserve"> REF _Ref442177261 \r \h </w:instrText>
      </w:r>
      <w:r w:rsidR="00F670F8">
        <w:instrText xml:space="preserve"> \* MERGEFORMAT </w:instrText>
      </w:r>
      <w:r w:rsidR="00331BCC" w:rsidRPr="00F670F8">
        <w:fldChar w:fldCharType="separate"/>
      </w:r>
      <w:r w:rsidR="00844DE2">
        <w:t>37.5</w:t>
      </w:r>
      <w:r w:rsidR="00331BCC" w:rsidRPr="00F670F8">
        <w:fldChar w:fldCharType="end"/>
      </w:r>
      <w:r w:rsidRPr="00F670F8">
        <w:t>.</w:t>
      </w:r>
    </w:p>
    <w:p w14:paraId="7C597702" w14:textId="77777777" w:rsidR="00561030" w:rsidRPr="00F670F8" w:rsidRDefault="00561030" w:rsidP="00561030">
      <w:pPr>
        <w:pStyle w:val="Level2Bold"/>
      </w:pPr>
      <w:bookmarkStart w:id="414" w:name="_Ref457376541"/>
      <w:r w:rsidRPr="00F670F8">
        <w:t>Cashing out of annual leave</w:t>
      </w:r>
      <w:bookmarkEnd w:id="414"/>
    </w:p>
    <w:p w14:paraId="0F378E00" w14:textId="76E80C9C" w:rsidR="00561030" w:rsidRPr="00F670F8" w:rsidRDefault="00561030" w:rsidP="00561030">
      <w:pPr>
        <w:pStyle w:val="History"/>
      </w:pPr>
      <w:r w:rsidRPr="00F670F8">
        <w:t xml:space="preserve">[37.14 inserted by </w:t>
      </w:r>
      <w:hyperlink r:id="rId304" w:history="1">
        <w:r w:rsidR="003C3E49" w:rsidRPr="00F670F8">
          <w:rPr>
            <w:rStyle w:val="Hyperlink"/>
          </w:rPr>
          <w:t>PR583012</w:t>
        </w:r>
      </w:hyperlink>
      <w:r w:rsidR="003C3E49" w:rsidRPr="00F670F8">
        <w:t xml:space="preserve"> ppc </w:t>
      </w:r>
      <w:r w:rsidRPr="00F670F8">
        <w:t>29Jul16]</w:t>
      </w:r>
    </w:p>
    <w:p w14:paraId="614F5CA8" w14:textId="7F060B4B" w:rsidR="00561030" w:rsidRPr="00F670F8" w:rsidRDefault="00561030" w:rsidP="00561030">
      <w:pPr>
        <w:pStyle w:val="Level3"/>
        <w:tabs>
          <w:tab w:val="left" w:pos="1418"/>
        </w:tabs>
      </w:pPr>
      <w:r w:rsidRPr="00F670F8">
        <w:t xml:space="preserve">Paid annual leave must not be cashed out except in accordance with an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w:t>
      </w:r>
    </w:p>
    <w:p w14:paraId="3CA27DE3" w14:textId="721D0201" w:rsidR="00561030" w:rsidRPr="00F670F8" w:rsidRDefault="00561030" w:rsidP="00561030">
      <w:pPr>
        <w:pStyle w:val="Level3"/>
        <w:tabs>
          <w:tab w:val="left" w:pos="1418"/>
        </w:tabs>
      </w:pPr>
      <w:r w:rsidRPr="00F670F8">
        <w:t xml:space="preserve">Each cashing out of a particular amount of paid annual leave must be the subject of a separate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w:t>
      </w:r>
    </w:p>
    <w:p w14:paraId="40C433AC" w14:textId="77777777" w:rsidR="00561030" w:rsidRPr="00F670F8" w:rsidRDefault="00561030" w:rsidP="00561030">
      <w:pPr>
        <w:pStyle w:val="Level3"/>
        <w:tabs>
          <w:tab w:val="left" w:pos="1418"/>
        </w:tabs>
      </w:pPr>
      <w:r w:rsidRPr="00F670F8">
        <w:t>An employer and an employee may agree in writing to the cashing out of a particular amount of accrued paid annual leave by the employee.</w:t>
      </w:r>
    </w:p>
    <w:p w14:paraId="41FF2EE4" w14:textId="5FF9B899" w:rsidR="00561030" w:rsidRPr="00F670F8" w:rsidRDefault="00561030" w:rsidP="00561030">
      <w:pPr>
        <w:pStyle w:val="Level3"/>
        <w:tabs>
          <w:tab w:val="left" w:pos="1418"/>
        </w:tabs>
      </w:pPr>
      <w:r w:rsidRPr="00F670F8">
        <w:t xml:space="preserve">An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 xml:space="preserve"> must state:</w:t>
      </w:r>
    </w:p>
    <w:p w14:paraId="75B6BFC2" w14:textId="77777777" w:rsidR="00561030" w:rsidRPr="00F670F8" w:rsidRDefault="00561030" w:rsidP="00561030">
      <w:pPr>
        <w:pStyle w:val="Level4"/>
        <w:tabs>
          <w:tab w:val="left" w:pos="1985"/>
        </w:tabs>
      </w:pPr>
      <w:r w:rsidRPr="00F670F8">
        <w:t>the amount of leave to be cashed out and the payment to be made to the employee for it; and</w:t>
      </w:r>
    </w:p>
    <w:p w14:paraId="7EE77AFF" w14:textId="77777777" w:rsidR="00561030" w:rsidRPr="00F670F8" w:rsidRDefault="00561030" w:rsidP="00561030">
      <w:pPr>
        <w:pStyle w:val="Level4"/>
        <w:tabs>
          <w:tab w:val="left" w:pos="1985"/>
        </w:tabs>
      </w:pPr>
      <w:r w:rsidRPr="00F670F8">
        <w:t>the date on which the payment is to be made.</w:t>
      </w:r>
    </w:p>
    <w:p w14:paraId="11667CDB" w14:textId="4675E512" w:rsidR="00561030" w:rsidRPr="00F670F8" w:rsidRDefault="00561030" w:rsidP="00561030">
      <w:pPr>
        <w:pStyle w:val="Level3"/>
        <w:tabs>
          <w:tab w:val="left" w:pos="1418"/>
        </w:tabs>
      </w:pPr>
      <w:r w:rsidRPr="00F670F8">
        <w:t xml:space="preserve">An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 xml:space="preserve"> must be signed by the employer and employee and, if the employee is under 18 years of age, by the employee’s parent or guardian.</w:t>
      </w:r>
    </w:p>
    <w:p w14:paraId="23D0868C" w14:textId="77777777" w:rsidR="00561030" w:rsidRPr="00F670F8" w:rsidRDefault="00561030" w:rsidP="00561030">
      <w:pPr>
        <w:pStyle w:val="Level3"/>
        <w:tabs>
          <w:tab w:val="left" w:pos="1418"/>
        </w:tabs>
      </w:pPr>
      <w:r w:rsidRPr="00F670F8">
        <w:t>The payment must not be less than the amount that would have been payable had the employee taken the leave at the time the payment is made.</w:t>
      </w:r>
    </w:p>
    <w:p w14:paraId="11C66A0D" w14:textId="77777777" w:rsidR="00561030" w:rsidRPr="00F670F8" w:rsidRDefault="00561030" w:rsidP="00561030">
      <w:pPr>
        <w:pStyle w:val="Level3"/>
        <w:tabs>
          <w:tab w:val="left" w:pos="1418"/>
        </w:tabs>
      </w:pPr>
      <w:r w:rsidRPr="00F670F8">
        <w:t>An agreement must not result in the employee’s remaining accrued entitlement to paid annual leave being less than 4 weeks.</w:t>
      </w:r>
    </w:p>
    <w:p w14:paraId="03DF2940" w14:textId="77777777" w:rsidR="00561030" w:rsidRPr="00F670F8" w:rsidRDefault="00561030" w:rsidP="00561030">
      <w:pPr>
        <w:pStyle w:val="Level3"/>
        <w:tabs>
          <w:tab w:val="left" w:pos="1418"/>
        </w:tabs>
      </w:pPr>
      <w:r w:rsidRPr="00F670F8">
        <w:t>The maximum amount of accrued paid annual leave that may be cashed out in any period of 12 months is 2 weeks.</w:t>
      </w:r>
    </w:p>
    <w:p w14:paraId="233E3C64" w14:textId="75E8E6E2" w:rsidR="00561030" w:rsidRPr="00F670F8" w:rsidRDefault="00561030" w:rsidP="00561030">
      <w:pPr>
        <w:pStyle w:val="Level3"/>
        <w:tabs>
          <w:tab w:val="left" w:pos="1418"/>
        </w:tabs>
      </w:pPr>
      <w:r w:rsidRPr="00F670F8">
        <w:t xml:space="preserve">The employer must keep a copy of any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 xml:space="preserve"> as an employee record.</w:t>
      </w:r>
    </w:p>
    <w:p w14:paraId="259F8E63" w14:textId="0CA181FC" w:rsidR="00561030" w:rsidRPr="00F670F8" w:rsidRDefault="00561030" w:rsidP="00561030">
      <w:pPr>
        <w:pStyle w:val="Block1"/>
      </w:pPr>
      <w:r w:rsidRPr="00F670F8">
        <w:t xml:space="preserve">Note 1: Under </w:t>
      </w:r>
      <w:r w:rsidRPr="00F670F8">
        <w:rPr>
          <w:u w:val="single"/>
        </w:rPr>
        <w:t>section 344 of the Fair Work Act</w:t>
      </w:r>
      <w:r w:rsidRPr="00F670F8">
        <w:t xml:space="preserve">, an employer must not exert undue influence or undue pressure on an employee to make, or not make, an agreement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w:t>
      </w:r>
    </w:p>
    <w:p w14:paraId="75263F6F" w14:textId="60B66BBB" w:rsidR="00561030" w:rsidRPr="00F670F8" w:rsidRDefault="00561030" w:rsidP="00561030">
      <w:pPr>
        <w:pStyle w:val="Block1"/>
      </w:pPr>
      <w:r w:rsidRPr="00F670F8">
        <w:t xml:space="preserve">Note 2: Under </w:t>
      </w:r>
      <w:r w:rsidRPr="00F670F8">
        <w:rPr>
          <w:u w:val="single"/>
        </w:rPr>
        <w:t>section 345(1) of the Fair Work Act</w:t>
      </w:r>
      <w:r w:rsidRPr="00F670F8">
        <w:t xml:space="preserve">, a person must not knowingly or recklessly make a false or misleading representation about the workplace rights of another person under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w:t>
      </w:r>
    </w:p>
    <w:p w14:paraId="575C6C80" w14:textId="2F19B0A3" w:rsidR="00561030" w:rsidRPr="00F670F8" w:rsidRDefault="00561030" w:rsidP="00561030">
      <w:pPr>
        <w:pStyle w:val="Block1"/>
      </w:pPr>
      <w:r w:rsidRPr="00F670F8">
        <w:t xml:space="preserve">Note 3: An example of the type of agreement required by clause </w:t>
      </w:r>
      <w:r w:rsidRPr="00F670F8">
        <w:fldChar w:fldCharType="begin"/>
      </w:r>
      <w:r w:rsidRPr="00F670F8">
        <w:instrText xml:space="preserve"> REF _Ref457376541 \r \h </w:instrText>
      </w:r>
      <w:r w:rsidR="00F670F8">
        <w:instrText xml:space="preserve"> \* MERGEFORMAT </w:instrText>
      </w:r>
      <w:r w:rsidRPr="00F670F8">
        <w:fldChar w:fldCharType="separate"/>
      </w:r>
      <w:r w:rsidR="00844DE2">
        <w:t>37.14</w:t>
      </w:r>
      <w:r w:rsidRPr="00F670F8">
        <w:fldChar w:fldCharType="end"/>
      </w:r>
      <w:r w:rsidRPr="00F670F8">
        <w:t xml:space="preserve"> is set out at </w:t>
      </w:r>
      <w:r w:rsidR="00A5023E" w:rsidRPr="00F670F8">
        <w:rPr>
          <w:highlight w:val="yellow"/>
        </w:rPr>
        <w:fldChar w:fldCharType="begin"/>
      </w:r>
      <w:r w:rsidR="00A5023E" w:rsidRPr="00F670F8">
        <w:instrText xml:space="preserve"> REF _Ref458003026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Schedule I</w:t>
      </w:r>
      <w:r w:rsidR="00A5023E" w:rsidRPr="00F670F8">
        <w:rPr>
          <w:highlight w:val="yellow"/>
        </w:rPr>
        <w:fldChar w:fldCharType="end"/>
      </w:r>
      <w:r w:rsidRPr="00F670F8">
        <w:t xml:space="preserve">. There is no requirement to use the form of agreement set out at </w:t>
      </w:r>
      <w:r w:rsidR="00A5023E" w:rsidRPr="00F670F8">
        <w:rPr>
          <w:highlight w:val="yellow"/>
        </w:rPr>
        <w:fldChar w:fldCharType="begin"/>
      </w:r>
      <w:r w:rsidR="00A5023E" w:rsidRPr="00F670F8">
        <w:instrText xml:space="preserve"> REF _Ref458003026 \w \h </w:instrText>
      </w:r>
      <w:r w:rsidR="00F670F8">
        <w:rPr>
          <w:highlight w:val="yellow"/>
        </w:rPr>
        <w:instrText xml:space="preserve"> \* MERGEFORMAT </w:instrText>
      </w:r>
      <w:r w:rsidR="00A5023E" w:rsidRPr="00F670F8">
        <w:rPr>
          <w:highlight w:val="yellow"/>
        </w:rPr>
      </w:r>
      <w:r w:rsidR="00A5023E" w:rsidRPr="00F670F8">
        <w:rPr>
          <w:highlight w:val="yellow"/>
        </w:rPr>
        <w:fldChar w:fldCharType="separate"/>
      </w:r>
      <w:r w:rsidR="00844DE2">
        <w:t>Schedule I</w:t>
      </w:r>
      <w:r w:rsidR="00A5023E" w:rsidRPr="00F670F8">
        <w:rPr>
          <w:highlight w:val="yellow"/>
        </w:rPr>
        <w:fldChar w:fldCharType="end"/>
      </w:r>
      <w:r w:rsidRPr="00F670F8">
        <w:t xml:space="preserve">. </w:t>
      </w:r>
    </w:p>
    <w:p w14:paraId="0FBB48FD" w14:textId="77777777" w:rsidR="007478D1" w:rsidRPr="00F670F8" w:rsidRDefault="007478D1" w:rsidP="007478D1">
      <w:pPr>
        <w:pStyle w:val="Level1"/>
        <w:rPr>
          <w:rFonts w:cs="Times New Roman"/>
        </w:rPr>
      </w:pPr>
      <w:bookmarkStart w:id="415" w:name="_Toc208886005"/>
      <w:bookmarkStart w:id="416" w:name="_Toc208886093"/>
      <w:bookmarkStart w:id="417" w:name="_Toc208902583"/>
      <w:bookmarkStart w:id="418" w:name="_Toc208932488"/>
      <w:bookmarkStart w:id="419" w:name="_Toc208932573"/>
      <w:bookmarkStart w:id="420" w:name="_Toc208979928"/>
      <w:bookmarkStart w:id="421" w:name="_Toc216495349"/>
      <w:bookmarkStart w:id="422" w:name="_Toc56601909"/>
      <w:r w:rsidRPr="00F670F8">
        <w:rPr>
          <w:rFonts w:cs="Times New Roman"/>
        </w:rPr>
        <w:t>Personal/carer’s leave and compassionate leave</w:t>
      </w:r>
      <w:bookmarkEnd w:id="415"/>
      <w:bookmarkEnd w:id="416"/>
      <w:bookmarkEnd w:id="417"/>
      <w:bookmarkEnd w:id="418"/>
      <w:bookmarkEnd w:id="419"/>
      <w:bookmarkEnd w:id="420"/>
      <w:bookmarkEnd w:id="421"/>
      <w:bookmarkEnd w:id="422"/>
    </w:p>
    <w:p w14:paraId="1EEBC743" w14:textId="77777777" w:rsidR="007478D1" w:rsidRPr="00F670F8" w:rsidRDefault="007478D1" w:rsidP="007478D1">
      <w:r w:rsidRPr="00F670F8">
        <w:t>Personal/carer’s leave and compassionate leave are provided for in the NES.</w:t>
      </w:r>
    </w:p>
    <w:p w14:paraId="56481567" w14:textId="77777777" w:rsidR="007478D1" w:rsidRPr="00F670F8" w:rsidRDefault="007478D1" w:rsidP="007478D1">
      <w:pPr>
        <w:pStyle w:val="Level1"/>
        <w:rPr>
          <w:rFonts w:cs="Times New Roman"/>
        </w:rPr>
      </w:pPr>
      <w:bookmarkStart w:id="423" w:name="_Toc208886007"/>
      <w:bookmarkStart w:id="424" w:name="_Toc208886095"/>
      <w:bookmarkStart w:id="425" w:name="_Toc208902585"/>
      <w:bookmarkStart w:id="426" w:name="_Toc208932490"/>
      <w:bookmarkStart w:id="427" w:name="_Toc208932575"/>
      <w:bookmarkStart w:id="428" w:name="_Toc208979929"/>
      <w:bookmarkStart w:id="429" w:name="_Toc216495350"/>
      <w:bookmarkStart w:id="430" w:name="_Toc56601910"/>
      <w:r w:rsidRPr="00F670F8">
        <w:rPr>
          <w:rFonts w:cs="Times New Roman"/>
        </w:rPr>
        <w:t>Community service leave</w:t>
      </w:r>
      <w:bookmarkEnd w:id="423"/>
      <w:bookmarkEnd w:id="424"/>
      <w:bookmarkEnd w:id="425"/>
      <w:bookmarkEnd w:id="426"/>
      <w:bookmarkEnd w:id="427"/>
      <w:bookmarkEnd w:id="428"/>
      <w:bookmarkEnd w:id="429"/>
      <w:bookmarkEnd w:id="430"/>
    </w:p>
    <w:p w14:paraId="2669F5DF" w14:textId="77777777" w:rsidR="007478D1" w:rsidRPr="00F670F8" w:rsidRDefault="007478D1" w:rsidP="007478D1">
      <w:r w:rsidRPr="00F670F8">
        <w:t>Community service leave is provided for in the NES.</w:t>
      </w:r>
    </w:p>
    <w:p w14:paraId="4A0A439A" w14:textId="77777777" w:rsidR="007478D1" w:rsidRPr="00F670F8" w:rsidRDefault="007478D1" w:rsidP="007478D1">
      <w:pPr>
        <w:pStyle w:val="Level1"/>
        <w:rPr>
          <w:rFonts w:cs="Times New Roman"/>
        </w:rPr>
      </w:pPr>
      <w:bookmarkStart w:id="431" w:name="_Toc216495351"/>
      <w:bookmarkStart w:id="432" w:name="_Toc56601911"/>
      <w:r w:rsidRPr="00F670F8">
        <w:rPr>
          <w:rFonts w:cs="Times New Roman"/>
        </w:rPr>
        <w:t>Parental leave</w:t>
      </w:r>
      <w:bookmarkEnd w:id="431"/>
      <w:bookmarkEnd w:id="432"/>
    </w:p>
    <w:p w14:paraId="06D051C0" w14:textId="77777777" w:rsidR="007478D1" w:rsidRPr="00F670F8" w:rsidRDefault="007478D1" w:rsidP="007478D1">
      <w:r w:rsidRPr="00F670F8">
        <w:t>Parental leave is provided for in the NES.</w:t>
      </w:r>
    </w:p>
    <w:p w14:paraId="00DCEE52" w14:textId="77777777" w:rsidR="007478D1" w:rsidRPr="00F670F8" w:rsidRDefault="007478D1" w:rsidP="007478D1">
      <w:pPr>
        <w:pStyle w:val="Level1"/>
        <w:rPr>
          <w:rFonts w:cs="Times New Roman"/>
        </w:rPr>
      </w:pPr>
      <w:bookmarkStart w:id="433" w:name="_Toc208979930"/>
      <w:bookmarkStart w:id="434" w:name="_Ref215983623"/>
      <w:bookmarkStart w:id="435" w:name="_Toc216495352"/>
      <w:bookmarkStart w:id="436" w:name="_Ref216761477"/>
      <w:bookmarkStart w:id="437" w:name="_Ref226265524"/>
      <w:bookmarkStart w:id="438" w:name="_Ref250391045"/>
      <w:bookmarkStart w:id="439" w:name="_Ref485385743"/>
      <w:bookmarkStart w:id="440" w:name="_Ref485385746"/>
      <w:bookmarkStart w:id="441" w:name="_Ref19539988"/>
      <w:bookmarkStart w:id="442" w:name="_Ref19539996"/>
      <w:bookmarkStart w:id="443" w:name="_Toc56601912"/>
      <w:r w:rsidRPr="00F670F8">
        <w:rPr>
          <w:rFonts w:cs="Times New Roman"/>
        </w:rPr>
        <w:t>Public holidays</w:t>
      </w:r>
      <w:bookmarkEnd w:id="433"/>
      <w:bookmarkEnd w:id="434"/>
      <w:bookmarkEnd w:id="435"/>
      <w:bookmarkEnd w:id="436"/>
      <w:bookmarkEnd w:id="437"/>
      <w:bookmarkEnd w:id="438"/>
      <w:bookmarkEnd w:id="439"/>
      <w:bookmarkEnd w:id="440"/>
      <w:bookmarkEnd w:id="441"/>
      <w:bookmarkEnd w:id="442"/>
      <w:bookmarkEnd w:id="443"/>
    </w:p>
    <w:p w14:paraId="36AF82C7" w14:textId="42EE3DDE" w:rsidR="003B549D" w:rsidRPr="00F670F8" w:rsidRDefault="003B549D" w:rsidP="003B549D">
      <w:pPr>
        <w:pStyle w:val="History"/>
      </w:pPr>
      <w:r w:rsidRPr="00F670F8">
        <w:t xml:space="preserve">[Varied by </w:t>
      </w:r>
      <w:hyperlink r:id="rId305" w:history="1">
        <w:r w:rsidRPr="00F670F8">
          <w:rPr>
            <w:rStyle w:val="Hyperlink"/>
          </w:rPr>
          <w:t>PR593788</w:t>
        </w:r>
      </w:hyperlink>
      <w:r w:rsidR="0069400C" w:rsidRPr="00F670F8">
        <w:t xml:space="preserve">, </w:t>
      </w:r>
      <w:hyperlink r:id="rId306" w:history="1">
        <w:r w:rsidR="0069400C" w:rsidRPr="00F670F8">
          <w:rPr>
            <w:rStyle w:val="Hyperlink"/>
            <w:szCs w:val="22"/>
          </w:rPr>
          <w:t>PR712239</w:t>
        </w:r>
      </w:hyperlink>
      <w:r w:rsidRPr="00F670F8">
        <w:t>]</w:t>
      </w:r>
    </w:p>
    <w:p w14:paraId="0638CE9C" w14:textId="77777777" w:rsidR="007478D1" w:rsidRPr="00F670F8" w:rsidRDefault="007478D1" w:rsidP="007478D1">
      <w:pPr>
        <w:pStyle w:val="Level2"/>
      </w:pPr>
      <w:bookmarkStart w:id="444" w:name="_Ref217201598"/>
      <w:r w:rsidRPr="00F670F8">
        <w:t>Public holidays are provided for in the NES.</w:t>
      </w:r>
      <w:bookmarkEnd w:id="444"/>
    </w:p>
    <w:p w14:paraId="4C5AEC18" w14:textId="48C85832" w:rsidR="006E158E" w:rsidRPr="00F670F8" w:rsidRDefault="006E158E" w:rsidP="006E158E">
      <w:pPr>
        <w:pStyle w:val="History"/>
      </w:pPr>
      <w:r w:rsidRPr="00F670F8">
        <w:t xml:space="preserve">[41.2 varied by </w:t>
      </w:r>
      <w:hyperlink r:id="rId307" w:history="1">
        <w:r w:rsidRPr="00F670F8">
          <w:rPr>
            <w:rStyle w:val="Hyperlink"/>
          </w:rPr>
          <w:t>PR593788</w:t>
        </w:r>
      </w:hyperlink>
      <w:r w:rsidRPr="00F670F8">
        <w:t xml:space="preserve"> ppc 16Jun17]</w:t>
      </w:r>
    </w:p>
    <w:p w14:paraId="5720421D" w14:textId="77777777" w:rsidR="007478D1" w:rsidRPr="00F670F8" w:rsidRDefault="005918BF" w:rsidP="007478D1">
      <w:pPr>
        <w:pStyle w:val="Level2"/>
      </w:pPr>
      <w:bookmarkStart w:id="445" w:name="_Ref216238382"/>
      <w:r w:rsidRPr="00F670F8">
        <w:t xml:space="preserve">Employees in a </w:t>
      </w:r>
      <w:r w:rsidR="007478D1" w:rsidRPr="00F670F8">
        <w:t>daily newspaper office who receive six weeks and three days’ annual leave will only be entitled to Christmas Day, Good Friday and a further day as prescribed below:</w:t>
      </w:r>
      <w:bookmarkEnd w:id="445"/>
      <w:r w:rsidR="007478D1" w:rsidRPr="00F670F8">
        <w:t xml:space="preserve"> </w:t>
      </w:r>
    </w:p>
    <w:p w14:paraId="0B9533DF" w14:textId="77777777" w:rsidR="007478D1" w:rsidRPr="00F670F8" w:rsidRDefault="007478D1" w:rsidP="007478D1">
      <w:pPr>
        <w:pStyle w:val="Bullet1"/>
      </w:pPr>
      <w:r w:rsidRPr="00F670F8">
        <w:t>New South Wales—the Tuesday after Easter Monday;</w:t>
      </w:r>
    </w:p>
    <w:p w14:paraId="75F3A39C" w14:textId="77777777" w:rsidR="007478D1" w:rsidRPr="00F670F8" w:rsidRDefault="007478D1" w:rsidP="007478D1">
      <w:pPr>
        <w:pStyle w:val="Bullet1"/>
      </w:pPr>
      <w:r w:rsidRPr="00F670F8">
        <w:t>Victoria—Melbourne Cup Day;</w:t>
      </w:r>
    </w:p>
    <w:p w14:paraId="1ED8A151" w14:textId="77777777" w:rsidR="007478D1" w:rsidRPr="00F670F8" w:rsidRDefault="007478D1" w:rsidP="007478D1">
      <w:pPr>
        <w:pStyle w:val="Bullet1"/>
      </w:pPr>
      <w:r w:rsidRPr="00F670F8">
        <w:t>Tasmania—Recreation Day.</w:t>
      </w:r>
    </w:p>
    <w:p w14:paraId="77B16DD3" w14:textId="5691D75C" w:rsidR="007478D1" w:rsidRPr="00F670F8" w:rsidRDefault="007478D1" w:rsidP="007478D1">
      <w:pPr>
        <w:pStyle w:val="Level2"/>
      </w:pPr>
      <w:bookmarkStart w:id="446" w:name="_Ref216238424"/>
      <w:r w:rsidRPr="00F670F8">
        <w:t xml:space="preserve">An employee required to work on a public holiday or a substitute day, as provided for in the NES or clause </w:t>
      </w:r>
      <w:r w:rsidR="00B2066D" w:rsidRPr="00F670F8">
        <w:fldChar w:fldCharType="begin"/>
      </w:r>
      <w:r w:rsidR="00B2066D" w:rsidRPr="00F670F8">
        <w:instrText xml:space="preserve"> REF _Ref216238654 \w \h  \* MERGEFORMAT </w:instrText>
      </w:r>
      <w:r w:rsidR="00B2066D" w:rsidRPr="00F670F8">
        <w:fldChar w:fldCharType="separate"/>
      </w:r>
      <w:r w:rsidR="00844DE2">
        <w:t>41.5</w:t>
      </w:r>
      <w:r w:rsidR="00B2066D" w:rsidRPr="00F670F8">
        <w:fldChar w:fldCharType="end"/>
      </w:r>
      <w:r w:rsidRPr="00F670F8">
        <w:t>, will be paid double time and a half with a minimum payment of four hours. Provided that:</w:t>
      </w:r>
      <w:bookmarkEnd w:id="446"/>
    </w:p>
    <w:p w14:paraId="6CCF29D7" w14:textId="77777777" w:rsidR="007478D1" w:rsidRPr="00F670F8" w:rsidRDefault="007478D1" w:rsidP="007478D1">
      <w:pPr>
        <w:pStyle w:val="Level3"/>
      </w:pPr>
      <w:bookmarkStart w:id="447" w:name="_Ref218994866"/>
      <w:r w:rsidRPr="00F670F8">
        <w:t>an employee required as an inserter in a non-daily newspaper office who is required to work on a public holiday will be paid at double time and a half with a minimum payment of two hours; and</w:t>
      </w:r>
      <w:bookmarkEnd w:id="447"/>
    </w:p>
    <w:p w14:paraId="6285166A" w14:textId="77777777" w:rsidR="007478D1" w:rsidRPr="00F670F8" w:rsidRDefault="007478D1" w:rsidP="007478D1">
      <w:pPr>
        <w:pStyle w:val="Level3"/>
      </w:pPr>
      <w:bookmarkStart w:id="448" w:name="_Ref218994870"/>
      <w:r w:rsidRPr="00F670F8">
        <w:t>an employee engaged as a publishing employee in a non-daily newspaper office who is required to work on a public holiday will be paid at double time and a half with a minimum payment of three hours.</w:t>
      </w:r>
      <w:bookmarkEnd w:id="448"/>
    </w:p>
    <w:p w14:paraId="26B9BD59" w14:textId="48EC5B3E" w:rsidR="00350AA7" w:rsidRPr="00F670F8" w:rsidRDefault="009829A0" w:rsidP="00350AA7">
      <w:pPr>
        <w:pStyle w:val="History"/>
      </w:pPr>
      <w:r w:rsidRPr="00F670F8">
        <w:t>[41.4</w:t>
      </w:r>
      <w:r w:rsidR="00350AA7" w:rsidRPr="00F670F8">
        <w:t xml:space="preserve"> varied by </w:t>
      </w:r>
      <w:hyperlink r:id="rId308" w:history="1">
        <w:r w:rsidR="00350AA7" w:rsidRPr="00F670F8">
          <w:rPr>
            <w:rStyle w:val="Hyperlink"/>
          </w:rPr>
          <w:t>PR593788</w:t>
        </w:r>
      </w:hyperlink>
      <w:r w:rsidR="00350AA7" w:rsidRPr="00F670F8">
        <w:t xml:space="preserve"> ppc 16Jun17]</w:t>
      </w:r>
    </w:p>
    <w:p w14:paraId="3EA1B4D5" w14:textId="61712642" w:rsidR="007478D1" w:rsidRPr="00F670F8" w:rsidRDefault="007478D1" w:rsidP="007478D1">
      <w:pPr>
        <w:pStyle w:val="Level2"/>
      </w:pPr>
      <w:bookmarkStart w:id="449" w:name="_Ref219699650"/>
      <w:r w:rsidRPr="00F670F8">
        <w:t>Where a weekly empl</w:t>
      </w:r>
      <w:r w:rsidR="00350AA7" w:rsidRPr="00F670F8">
        <w:t xml:space="preserve">oyee in a non-daily or </w:t>
      </w:r>
      <w:r w:rsidRPr="00F670F8">
        <w:t xml:space="preserve">daily newspaper office, other than an employee listed in clauses </w:t>
      </w:r>
      <w:r w:rsidR="00B2066D" w:rsidRPr="00F670F8">
        <w:fldChar w:fldCharType="begin"/>
      </w:r>
      <w:r w:rsidR="00B2066D" w:rsidRPr="00F670F8">
        <w:instrText xml:space="preserve"> REF _Ref218994866 \w \h  \* MERGEFORMAT </w:instrText>
      </w:r>
      <w:r w:rsidR="00B2066D" w:rsidRPr="00F670F8">
        <w:fldChar w:fldCharType="separate"/>
      </w:r>
      <w:r w:rsidR="00844DE2">
        <w:t>41.3(a)</w:t>
      </w:r>
      <w:r w:rsidR="00B2066D" w:rsidRPr="00F670F8">
        <w:fldChar w:fldCharType="end"/>
      </w:r>
      <w:r w:rsidRPr="00F670F8">
        <w:t xml:space="preserve"> and </w:t>
      </w:r>
      <w:r w:rsidR="00B2066D" w:rsidRPr="00F670F8">
        <w:fldChar w:fldCharType="begin"/>
      </w:r>
      <w:r w:rsidR="00B2066D" w:rsidRPr="00F670F8">
        <w:instrText xml:space="preserve"> REF _Ref218994870 \w \h  \* MERGEFORMAT </w:instrText>
      </w:r>
      <w:r w:rsidR="00B2066D" w:rsidRPr="00F670F8">
        <w:fldChar w:fldCharType="separate"/>
      </w:r>
      <w:r w:rsidR="00844DE2">
        <w:t>41.3(b)</w:t>
      </w:r>
      <w:r w:rsidR="00B2066D" w:rsidRPr="00F670F8">
        <w:fldChar w:fldCharType="end"/>
      </w:r>
      <w:r w:rsidRPr="00F670F8">
        <w:t>, is required to work on a public holiday they will be given a day off instead within seven days of such holiday occurring or be paid double time with a minimum payment of four hours.</w:t>
      </w:r>
      <w:bookmarkEnd w:id="449"/>
      <w:r w:rsidRPr="00F670F8">
        <w:t xml:space="preserve"> Provided this clause applies instead of the provisions in clause </w:t>
      </w:r>
      <w:r w:rsidR="00B2066D" w:rsidRPr="00F670F8">
        <w:fldChar w:fldCharType="begin"/>
      </w:r>
      <w:r w:rsidR="00B2066D" w:rsidRPr="00F670F8">
        <w:instrText xml:space="preserve"> REF _Ref216238424 \w \h  \* MERGEFORMAT </w:instrText>
      </w:r>
      <w:r w:rsidR="00B2066D" w:rsidRPr="00F670F8">
        <w:fldChar w:fldCharType="separate"/>
      </w:r>
      <w:r w:rsidR="00844DE2">
        <w:t>41.3</w:t>
      </w:r>
      <w:r w:rsidR="00B2066D" w:rsidRPr="00F670F8">
        <w:fldChar w:fldCharType="end"/>
      </w:r>
      <w:r w:rsidRPr="00F670F8">
        <w:t xml:space="preserve">. </w:t>
      </w:r>
    </w:p>
    <w:p w14:paraId="5CA31D61" w14:textId="6D6EDAAA" w:rsidR="007478D1" w:rsidRPr="00F670F8" w:rsidRDefault="007478D1" w:rsidP="007478D1">
      <w:pPr>
        <w:pStyle w:val="Level2Bold"/>
      </w:pPr>
      <w:bookmarkStart w:id="450" w:name="_Ref216238654"/>
      <w:r w:rsidRPr="00F670F8">
        <w:t>Substitution of certain public holidays by agreement at the enterprise</w:t>
      </w:r>
      <w:bookmarkEnd w:id="450"/>
    </w:p>
    <w:p w14:paraId="50C7AD4F" w14:textId="4CD59209" w:rsidR="008A5AA3" w:rsidRPr="00F670F8" w:rsidRDefault="008A5AA3" w:rsidP="00AC087B">
      <w:pPr>
        <w:pStyle w:val="History"/>
      </w:pPr>
      <w:r w:rsidRPr="00F670F8">
        <w:t xml:space="preserve">[41.5 substituted by </w:t>
      </w:r>
      <w:hyperlink r:id="rId309" w:history="1">
        <w:r w:rsidRPr="00F670F8">
          <w:rPr>
            <w:rStyle w:val="Hyperlink"/>
            <w:szCs w:val="22"/>
          </w:rPr>
          <w:t>PR712239</w:t>
        </w:r>
      </w:hyperlink>
      <w:r w:rsidRPr="00F670F8">
        <w:t xml:space="preserve"> ppc 04Oct19]</w:t>
      </w:r>
    </w:p>
    <w:p w14:paraId="0C6F1CB7" w14:textId="3B07DE65" w:rsidR="00CE0C6A" w:rsidRPr="00F670F8" w:rsidRDefault="00CE0C6A" w:rsidP="00CE0C6A">
      <w:pPr>
        <w:pStyle w:val="Level3"/>
      </w:pPr>
      <w:r w:rsidRPr="00F670F8">
        <w:t>An employer and employee may agree to substitute another day for a day that would otherwise be a public holiday under the NES.</w:t>
      </w:r>
    </w:p>
    <w:p w14:paraId="7A51E4F1" w14:textId="415B4094" w:rsidR="00CE0C6A" w:rsidRPr="00F670F8" w:rsidRDefault="00CE0C6A" w:rsidP="00CE0C6A">
      <w:pPr>
        <w:pStyle w:val="Level3"/>
      </w:pPr>
      <w:r w:rsidRPr="00F670F8">
        <w:t>An employer and employee may agree to substitute another part-day for a part-day that would otherwise be a part-day public holiday under the NES.</w:t>
      </w:r>
    </w:p>
    <w:p w14:paraId="2D9F49BC" w14:textId="77777777" w:rsidR="007478D1" w:rsidRPr="00F670F8" w:rsidRDefault="007478D1" w:rsidP="007478D1">
      <w:pPr>
        <w:pStyle w:val="Level2Bold"/>
      </w:pPr>
      <w:r w:rsidRPr="00F670F8">
        <w:t>Rostered day off falling on public holiday</w:t>
      </w:r>
    </w:p>
    <w:p w14:paraId="52DC70FC" w14:textId="39B16D37" w:rsidR="007478D1" w:rsidRPr="00F670F8" w:rsidRDefault="007478D1" w:rsidP="007478D1">
      <w:pPr>
        <w:pStyle w:val="Level3"/>
      </w:pPr>
      <w:bookmarkStart w:id="451" w:name="_Ref216238854"/>
      <w:r w:rsidRPr="00F670F8">
        <w:t xml:space="preserve">Except as provided for in clauses </w:t>
      </w:r>
      <w:r w:rsidR="00B2066D" w:rsidRPr="00F670F8">
        <w:fldChar w:fldCharType="begin"/>
      </w:r>
      <w:r w:rsidR="00B2066D" w:rsidRPr="00F670F8">
        <w:instrText xml:space="preserve"> REF _Ref216238870 \w \h  \* MERGEFORMAT </w:instrText>
      </w:r>
      <w:r w:rsidR="00B2066D" w:rsidRPr="00F670F8">
        <w:fldChar w:fldCharType="separate"/>
      </w:r>
      <w:r w:rsidR="00844DE2">
        <w:t>41.6(b)</w:t>
      </w:r>
      <w:r w:rsidR="00B2066D" w:rsidRPr="00F670F8">
        <w:fldChar w:fldCharType="end"/>
      </w:r>
      <w:r w:rsidRPr="00F670F8">
        <w:t xml:space="preserve"> and </w:t>
      </w:r>
      <w:r w:rsidR="00B2066D" w:rsidRPr="00F670F8">
        <w:fldChar w:fldCharType="begin"/>
      </w:r>
      <w:r w:rsidR="00B2066D" w:rsidRPr="00F670F8">
        <w:instrText xml:space="preserve"> REF _Ref216238883 \w \h  \* MERGEFORMAT </w:instrText>
      </w:r>
      <w:r w:rsidR="00B2066D" w:rsidRPr="00F670F8">
        <w:fldChar w:fldCharType="separate"/>
      </w:r>
      <w:r w:rsidR="00844DE2">
        <w:t>41.6(c)</w:t>
      </w:r>
      <w:r w:rsidR="00B2066D" w:rsidRPr="00F670F8">
        <w:fldChar w:fldCharType="end"/>
      </w:r>
      <w:r w:rsidRPr="00F670F8">
        <w:t xml:space="preserve"> and where the rostered day off falls on a Saturday or a Sunday, where a full-time employee’s ordinary hours of work are structured to include a day off and such day off falls on a public holiday, the employee is entitled, at the discretion of the employer, to either:</w:t>
      </w:r>
      <w:bookmarkEnd w:id="451"/>
    </w:p>
    <w:p w14:paraId="6DE75C85" w14:textId="77777777" w:rsidR="007478D1" w:rsidRPr="00F670F8" w:rsidRDefault="007478D1" w:rsidP="007478D1">
      <w:pPr>
        <w:pStyle w:val="Level4"/>
      </w:pPr>
      <w:r w:rsidRPr="00F670F8">
        <w:t>7 hours and 36 minutes’ pay at the ordinary time rate; or</w:t>
      </w:r>
    </w:p>
    <w:p w14:paraId="5FD54683" w14:textId="77777777" w:rsidR="007478D1" w:rsidRPr="00F670F8" w:rsidRDefault="007478D1" w:rsidP="007478D1">
      <w:pPr>
        <w:pStyle w:val="Level4"/>
      </w:pPr>
      <w:r w:rsidRPr="00F670F8">
        <w:t>7 hours and 36 minutes’ extra annual leave; or</w:t>
      </w:r>
    </w:p>
    <w:p w14:paraId="13FEF485" w14:textId="77777777" w:rsidR="007478D1" w:rsidRPr="00F670F8" w:rsidRDefault="007478D1" w:rsidP="007478D1">
      <w:pPr>
        <w:pStyle w:val="Level4"/>
      </w:pPr>
      <w:r w:rsidRPr="00F670F8">
        <w:t>a substitute day off on an alternative week day.</w:t>
      </w:r>
    </w:p>
    <w:p w14:paraId="36F75F7E" w14:textId="2FC3A23A" w:rsidR="007478D1" w:rsidRPr="00F670F8" w:rsidRDefault="007478D1" w:rsidP="007478D1">
      <w:pPr>
        <w:pStyle w:val="Level3"/>
      </w:pPr>
      <w:bookmarkStart w:id="452" w:name="_Ref216238870"/>
      <w:r w:rsidRPr="00F670F8">
        <w:t xml:space="preserve">Where an employee has credited time accumulated pursuant to clauses </w:t>
      </w:r>
      <w:r w:rsidR="00B2066D" w:rsidRPr="00F670F8">
        <w:fldChar w:fldCharType="begin"/>
      </w:r>
      <w:r w:rsidR="00B2066D" w:rsidRPr="00F670F8">
        <w:instrText xml:space="preserve"> REF _Ref217448682 \r \h  \* MERGEFORMAT </w:instrText>
      </w:r>
      <w:r w:rsidR="00B2066D" w:rsidRPr="00F670F8">
        <w:fldChar w:fldCharType="separate"/>
      </w:r>
      <w:r w:rsidR="00844DE2" w:rsidRPr="00844DE2">
        <w:rPr>
          <w:bCs/>
        </w:rPr>
        <w:t>30.2(c)</w:t>
      </w:r>
      <w:r w:rsidR="00B2066D" w:rsidRPr="00F670F8">
        <w:fldChar w:fldCharType="end"/>
      </w:r>
      <w:r w:rsidRPr="00F670F8">
        <w:rPr>
          <w:bCs/>
        </w:rPr>
        <w:t xml:space="preserve">, </w:t>
      </w:r>
      <w:r w:rsidR="00B2066D" w:rsidRPr="00F670F8">
        <w:fldChar w:fldCharType="begin"/>
      </w:r>
      <w:r w:rsidR="00B2066D" w:rsidRPr="00F670F8">
        <w:instrText xml:space="preserve"> REF _Ref217448798 \r \h  \* MERGEFORMAT </w:instrText>
      </w:r>
      <w:r w:rsidR="00B2066D" w:rsidRPr="00F670F8">
        <w:fldChar w:fldCharType="separate"/>
      </w:r>
      <w:r w:rsidR="00844DE2" w:rsidRPr="00844DE2">
        <w:rPr>
          <w:bCs/>
        </w:rPr>
        <w:t>30.3(b)</w:t>
      </w:r>
      <w:r w:rsidR="00B2066D" w:rsidRPr="00F670F8">
        <w:fldChar w:fldCharType="end"/>
      </w:r>
      <w:r w:rsidRPr="00F670F8">
        <w:rPr>
          <w:bCs/>
        </w:rPr>
        <w:t xml:space="preserve">, </w:t>
      </w:r>
      <w:r w:rsidR="00B2066D" w:rsidRPr="00F670F8">
        <w:fldChar w:fldCharType="begin"/>
      </w:r>
      <w:r w:rsidR="00B2066D" w:rsidRPr="00F670F8">
        <w:instrText xml:space="preserve"> REF _Ref217448937 \r \h  \* MERGEFORMAT </w:instrText>
      </w:r>
      <w:r w:rsidR="00B2066D" w:rsidRPr="00F670F8">
        <w:fldChar w:fldCharType="separate"/>
      </w:r>
      <w:r w:rsidR="00844DE2" w:rsidRPr="00844DE2">
        <w:rPr>
          <w:bCs/>
        </w:rPr>
        <w:t>30.4(c)</w:t>
      </w:r>
      <w:r w:rsidR="00B2066D" w:rsidRPr="00F670F8">
        <w:fldChar w:fldCharType="end"/>
      </w:r>
      <w:r w:rsidRPr="00F670F8">
        <w:rPr>
          <w:bCs/>
        </w:rPr>
        <w:t xml:space="preserve">, </w:t>
      </w:r>
      <w:r w:rsidR="00B2066D" w:rsidRPr="00F670F8">
        <w:fldChar w:fldCharType="begin"/>
      </w:r>
      <w:r w:rsidR="00B2066D" w:rsidRPr="00F670F8">
        <w:instrText xml:space="preserve"> REF _Ref217449378 \r \h  \* MERGEFORMAT </w:instrText>
      </w:r>
      <w:r w:rsidR="00B2066D" w:rsidRPr="00F670F8">
        <w:fldChar w:fldCharType="separate"/>
      </w:r>
      <w:r w:rsidR="00844DE2" w:rsidRPr="00844DE2">
        <w:rPr>
          <w:bCs/>
        </w:rPr>
        <w:t>30.5(b)</w:t>
      </w:r>
      <w:r w:rsidR="00B2066D" w:rsidRPr="00F670F8">
        <w:fldChar w:fldCharType="end"/>
      </w:r>
      <w:r w:rsidRPr="00F670F8">
        <w:rPr>
          <w:bCs/>
        </w:rPr>
        <w:t xml:space="preserve">, and </w:t>
      </w:r>
      <w:r w:rsidR="00B2066D" w:rsidRPr="00F670F8">
        <w:fldChar w:fldCharType="begin"/>
      </w:r>
      <w:r w:rsidR="00B2066D" w:rsidRPr="00F670F8">
        <w:instrText xml:space="preserve"> REF _Ref217450375 \r \h  \* MERGEFORMAT </w:instrText>
      </w:r>
      <w:r w:rsidR="00B2066D" w:rsidRPr="00F670F8">
        <w:fldChar w:fldCharType="separate"/>
      </w:r>
      <w:r w:rsidR="00844DE2" w:rsidRPr="00844DE2">
        <w:rPr>
          <w:bCs/>
        </w:rPr>
        <w:t>30.6(b)</w:t>
      </w:r>
      <w:r w:rsidR="00B2066D" w:rsidRPr="00F670F8">
        <w:fldChar w:fldCharType="end"/>
      </w:r>
      <w:r w:rsidRPr="00F670F8">
        <w:rPr>
          <w:bCs/>
        </w:rPr>
        <w:t xml:space="preserve"> </w:t>
      </w:r>
      <w:r w:rsidRPr="00F670F8">
        <w:t>then such credited time should not be taken as a day off on a public holiday.</w:t>
      </w:r>
      <w:bookmarkEnd w:id="452"/>
    </w:p>
    <w:p w14:paraId="4B17420F" w14:textId="306F93D6" w:rsidR="007478D1" w:rsidRPr="00F670F8" w:rsidRDefault="007478D1" w:rsidP="007478D1">
      <w:pPr>
        <w:pStyle w:val="Level3"/>
      </w:pPr>
      <w:bookmarkStart w:id="453" w:name="_Ref216238883"/>
      <w:r w:rsidRPr="00F670F8">
        <w:t>If an employee is rostered to take credited time accumulated pursuant to clauses </w:t>
      </w:r>
      <w:r w:rsidR="00B2066D" w:rsidRPr="00F670F8">
        <w:fldChar w:fldCharType="begin"/>
      </w:r>
      <w:r w:rsidR="00B2066D" w:rsidRPr="00F670F8">
        <w:instrText xml:space="preserve"> REF _Ref217448682 \r \h  \* MERGEFORMAT </w:instrText>
      </w:r>
      <w:r w:rsidR="00B2066D" w:rsidRPr="00F670F8">
        <w:fldChar w:fldCharType="separate"/>
      </w:r>
      <w:r w:rsidR="00844DE2" w:rsidRPr="00844DE2">
        <w:rPr>
          <w:bCs/>
        </w:rPr>
        <w:t>30.2(c)</w:t>
      </w:r>
      <w:r w:rsidR="00B2066D" w:rsidRPr="00F670F8">
        <w:fldChar w:fldCharType="end"/>
      </w:r>
      <w:r w:rsidRPr="00F670F8">
        <w:rPr>
          <w:bCs/>
        </w:rPr>
        <w:t xml:space="preserve">, </w:t>
      </w:r>
      <w:r w:rsidR="00B2066D" w:rsidRPr="00F670F8">
        <w:fldChar w:fldCharType="begin"/>
      </w:r>
      <w:r w:rsidR="00B2066D" w:rsidRPr="00F670F8">
        <w:instrText xml:space="preserve"> REF _Ref217448798 \r \h  \* MERGEFORMAT </w:instrText>
      </w:r>
      <w:r w:rsidR="00B2066D" w:rsidRPr="00F670F8">
        <w:fldChar w:fldCharType="separate"/>
      </w:r>
      <w:r w:rsidR="00844DE2" w:rsidRPr="00844DE2">
        <w:rPr>
          <w:bCs/>
        </w:rPr>
        <w:t>30.3(b)</w:t>
      </w:r>
      <w:r w:rsidR="00B2066D" w:rsidRPr="00F670F8">
        <w:fldChar w:fldCharType="end"/>
      </w:r>
      <w:r w:rsidRPr="00F670F8">
        <w:rPr>
          <w:bCs/>
        </w:rPr>
        <w:t xml:space="preserve">, </w:t>
      </w:r>
      <w:r w:rsidR="00B2066D" w:rsidRPr="00F670F8">
        <w:fldChar w:fldCharType="begin"/>
      </w:r>
      <w:r w:rsidR="00B2066D" w:rsidRPr="00F670F8">
        <w:instrText xml:space="preserve"> REF _Ref217448937 \r \h  \* MERGEFORMAT </w:instrText>
      </w:r>
      <w:r w:rsidR="00B2066D" w:rsidRPr="00F670F8">
        <w:fldChar w:fldCharType="separate"/>
      </w:r>
      <w:r w:rsidR="00844DE2" w:rsidRPr="00844DE2">
        <w:rPr>
          <w:bCs/>
        </w:rPr>
        <w:t>30.4(c)</w:t>
      </w:r>
      <w:r w:rsidR="00B2066D" w:rsidRPr="00F670F8">
        <w:fldChar w:fldCharType="end"/>
      </w:r>
      <w:r w:rsidRPr="00F670F8">
        <w:rPr>
          <w:bCs/>
        </w:rPr>
        <w:t xml:space="preserve">, </w:t>
      </w:r>
      <w:r w:rsidR="00B2066D" w:rsidRPr="00F670F8">
        <w:fldChar w:fldCharType="begin"/>
      </w:r>
      <w:r w:rsidR="00B2066D" w:rsidRPr="00F670F8">
        <w:instrText xml:space="preserve"> REF _Ref217449378 \r \h  \* MERGEFORMAT </w:instrText>
      </w:r>
      <w:r w:rsidR="00B2066D" w:rsidRPr="00F670F8">
        <w:fldChar w:fldCharType="separate"/>
      </w:r>
      <w:r w:rsidR="00844DE2" w:rsidRPr="00844DE2">
        <w:rPr>
          <w:bCs/>
        </w:rPr>
        <w:t>30.5(b)</w:t>
      </w:r>
      <w:r w:rsidR="00B2066D" w:rsidRPr="00F670F8">
        <w:fldChar w:fldCharType="end"/>
      </w:r>
      <w:r w:rsidRPr="00F670F8">
        <w:rPr>
          <w:bCs/>
        </w:rPr>
        <w:t xml:space="preserve">, and </w:t>
      </w:r>
      <w:r w:rsidR="00B2066D" w:rsidRPr="00F670F8">
        <w:fldChar w:fldCharType="begin"/>
      </w:r>
      <w:r w:rsidR="00B2066D" w:rsidRPr="00F670F8">
        <w:instrText xml:space="preserve"> REF _Ref217450375 \r \h  \* MERGEFORMAT </w:instrText>
      </w:r>
      <w:r w:rsidR="00B2066D" w:rsidRPr="00F670F8">
        <w:fldChar w:fldCharType="separate"/>
      </w:r>
      <w:r w:rsidR="00844DE2" w:rsidRPr="00844DE2">
        <w:rPr>
          <w:bCs/>
        </w:rPr>
        <w:t>30.6(b)</w:t>
      </w:r>
      <w:r w:rsidR="00B2066D" w:rsidRPr="00F670F8">
        <w:fldChar w:fldCharType="end"/>
      </w:r>
      <w:r w:rsidRPr="00F670F8">
        <w:rPr>
          <w:bCs/>
          <w:sz w:val="22"/>
          <w:szCs w:val="22"/>
        </w:rPr>
        <w:t xml:space="preserve"> </w:t>
      </w:r>
      <w:r w:rsidRPr="00F670F8">
        <w:t>as a day off on a week day and such week day is prescribed as a public holiday after the employee was given notice of the day off, then the employer must allow the employee to take the time off on an alternative week day.</w:t>
      </w:r>
      <w:bookmarkEnd w:id="453"/>
    </w:p>
    <w:p w14:paraId="564E18C2" w14:textId="2B3F7118" w:rsidR="00885480" w:rsidRPr="00F670F8" w:rsidRDefault="007478D1" w:rsidP="007478D1">
      <w:pPr>
        <w:pStyle w:val="Level3"/>
      </w:pPr>
      <w:r w:rsidRPr="00F670F8">
        <w:t xml:space="preserve">Clauses </w:t>
      </w:r>
      <w:r w:rsidR="00B2066D" w:rsidRPr="00F670F8">
        <w:fldChar w:fldCharType="begin"/>
      </w:r>
      <w:r w:rsidR="00B2066D" w:rsidRPr="00F670F8">
        <w:instrText xml:space="preserve"> REF _Ref216238870 \w \h  \* MERGEFORMAT </w:instrText>
      </w:r>
      <w:r w:rsidR="00B2066D" w:rsidRPr="00F670F8">
        <w:fldChar w:fldCharType="separate"/>
      </w:r>
      <w:r w:rsidR="00844DE2">
        <w:t>41.6(b)</w:t>
      </w:r>
      <w:r w:rsidR="00B2066D" w:rsidRPr="00F670F8">
        <w:fldChar w:fldCharType="end"/>
      </w:r>
      <w:r w:rsidRPr="00F670F8">
        <w:t xml:space="preserve"> and </w:t>
      </w:r>
      <w:r w:rsidR="00B2066D" w:rsidRPr="00F670F8">
        <w:fldChar w:fldCharType="begin"/>
      </w:r>
      <w:r w:rsidR="00B2066D" w:rsidRPr="00F670F8">
        <w:instrText xml:space="preserve"> REF _Ref216238883 \w \h  \* MERGEFORMAT </w:instrText>
      </w:r>
      <w:r w:rsidR="00B2066D" w:rsidRPr="00F670F8">
        <w:fldChar w:fldCharType="separate"/>
      </w:r>
      <w:r w:rsidR="00844DE2">
        <w:t>41.6(c)</w:t>
      </w:r>
      <w:r w:rsidR="00B2066D" w:rsidRPr="00F670F8">
        <w:fldChar w:fldCharType="end"/>
      </w:r>
      <w:r w:rsidRPr="00F670F8">
        <w:t xml:space="preserve"> do not apply in relation to days off which are specified in an employee’s regular roster or pattern of ordinary hours as clause </w:t>
      </w:r>
      <w:r w:rsidR="00B2066D" w:rsidRPr="00F670F8">
        <w:fldChar w:fldCharType="begin"/>
      </w:r>
      <w:r w:rsidR="00B2066D" w:rsidRPr="00F670F8">
        <w:instrText xml:space="preserve"> REF _Ref216238854 \w \h  \* MERGEFORMAT </w:instrText>
      </w:r>
      <w:r w:rsidR="00B2066D" w:rsidRPr="00F670F8">
        <w:fldChar w:fldCharType="separate"/>
      </w:r>
      <w:r w:rsidR="00844DE2">
        <w:t>41.6(a)</w:t>
      </w:r>
      <w:r w:rsidR="00B2066D" w:rsidRPr="00F670F8">
        <w:fldChar w:fldCharType="end"/>
      </w:r>
      <w:r w:rsidRPr="00F670F8">
        <w:t xml:space="preserve"> applies to such days off. </w:t>
      </w:r>
    </w:p>
    <w:p w14:paraId="41C0EF3D" w14:textId="3BE26017" w:rsidR="00616F04" w:rsidRPr="00F670F8" w:rsidRDefault="00616F04" w:rsidP="00616F04">
      <w:pPr>
        <w:pStyle w:val="History"/>
      </w:pPr>
      <w:r w:rsidRPr="00F670F8">
        <w:t xml:space="preserve">[Note inserted by </w:t>
      </w:r>
      <w:hyperlink r:id="rId310" w:history="1">
        <w:r w:rsidRPr="00F670F8">
          <w:rPr>
            <w:rStyle w:val="Hyperlink"/>
            <w:szCs w:val="22"/>
          </w:rPr>
          <w:t>PR712239</w:t>
        </w:r>
      </w:hyperlink>
      <w:r w:rsidRPr="00F670F8">
        <w:t xml:space="preserve"> ppc 04Oct19]</w:t>
      </w:r>
    </w:p>
    <w:p w14:paraId="7BE6BAD6" w14:textId="5B21BC8A" w:rsidR="00616F04" w:rsidRPr="00F670F8" w:rsidRDefault="00616F04" w:rsidP="00616F04">
      <w:r w:rsidRPr="00F670F8">
        <w:t xml:space="preserve">NOTE: For provisions relating to part-day public holidays see </w:t>
      </w:r>
      <w:r w:rsidR="000D1108" w:rsidRPr="00F670F8">
        <w:fldChar w:fldCharType="begin"/>
      </w:r>
      <w:r w:rsidR="000D1108" w:rsidRPr="00F670F8">
        <w:instrText xml:space="preserve"> REF _Ref405456404 \r \h </w:instrText>
      </w:r>
      <w:r w:rsidR="00F670F8">
        <w:instrText xml:space="preserve"> \* MERGEFORMAT </w:instrText>
      </w:r>
      <w:r w:rsidR="000D1108" w:rsidRPr="00F670F8">
        <w:fldChar w:fldCharType="separate"/>
      </w:r>
      <w:r w:rsidR="00844DE2">
        <w:t>Schedule G</w:t>
      </w:r>
      <w:r w:rsidR="000D1108" w:rsidRPr="00F670F8">
        <w:fldChar w:fldCharType="end"/>
      </w:r>
      <w:r w:rsidR="000D1108" w:rsidRPr="00F670F8">
        <w:fldChar w:fldCharType="begin"/>
      </w:r>
      <w:r w:rsidR="000D1108" w:rsidRPr="00F670F8">
        <w:instrText xml:space="preserve"> REF _Ref405456404 \h </w:instrText>
      </w:r>
      <w:r w:rsidR="00F670F8">
        <w:instrText xml:space="preserve"> \* MERGEFORMAT </w:instrText>
      </w:r>
      <w:r w:rsidR="000D1108" w:rsidRPr="00F670F8">
        <w:fldChar w:fldCharType="separate"/>
      </w:r>
      <w:r w:rsidR="00844DE2" w:rsidRPr="00F670F8">
        <w:t>—Part-day Public Holidays</w:t>
      </w:r>
      <w:r w:rsidR="000D1108" w:rsidRPr="00F670F8">
        <w:fldChar w:fldCharType="end"/>
      </w:r>
      <w:r w:rsidRPr="00F670F8">
        <w:t>.</w:t>
      </w:r>
    </w:p>
    <w:p w14:paraId="0D18A61E" w14:textId="77777777" w:rsidR="000F78BC" w:rsidRPr="00F670F8" w:rsidRDefault="000F78BC" w:rsidP="000F78BC">
      <w:pPr>
        <w:pStyle w:val="Level1"/>
        <w:rPr>
          <w:rFonts w:cs="Times New Roman"/>
        </w:rPr>
      </w:pPr>
      <w:bookmarkStart w:id="454" w:name="_Ref520367505"/>
      <w:bookmarkStart w:id="455" w:name="_Toc56601913"/>
      <w:r w:rsidRPr="00F670F8">
        <w:rPr>
          <w:rFonts w:cs="Times New Roman"/>
        </w:rPr>
        <w:t>Leave to deal with Family and Domestic Violence</w:t>
      </w:r>
      <w:bookmarkEnd w:id="454"/>
      <w:bookmarkEnd w:id="455"/>
    </w:p>
    <w:p w14:paraId="05A985FF" w14:textId="384AE8CD" w:rsidR="000F78BC" w:rsidRPr="00F670F8" w:rsidRDefault="000F78BC" w:rsidP="000F78BC">
      <w:pPr>
        <w:pStyle w:val="History"/>
      </w:pPr>
      <w:r w:rsidRPr="00F670F8">
        <w:t xml:space="preserve">[42 inserted by </w:t>
      </w:r>
      <w:hyperlink r:id="rId311" w:history="1">
        <w:r w:rsidRPr="00F670F8">
          <w:rPr>
            <w:rStyle w:val="Hyperlink"/>
          </w:rPr>
          <w:t>PR609343</w:t>
        </w:r>
      </w:hyperlink>
      <w:r w:rsidRPr="00F670F8">
        <w:t xml:space="preserve"> ppc 01Aug18]</w:t>
      </w:r>
    </w:p>
    <w:p w14:paraId="53864AD9" w14:textId="77777777" w:rsidR="000F78BC" w:rsidRPr="00F670F8" w:rsidRDefault="000F78BC" w:rsidP="000F78BC">
      <w:pPr>
        <w:pStyle w:val="Level2"/>
      </w:pPr>
      <w:r w:rsidRPr="00F670F8">
        <w:t>This clause applies to all employees, including casuals.</w:t>
      </w:r>
    </w:p>
    <w:p w14:paraId="61F23E0C" w14:textId="77777777" w:rsidR="000F78BC" w:rsidRPr="00F670F8" w:rsidRDefault="000F78BC" w:rsidP="000F78BC">
      <w:pPr>
        <w:pStyle w:val="Level2Bold"/>
      </w:pPr>
      <w:r w:rsidRPr="00F670F8">
        <w:t>Definitions</w:t>
      </w:r>
    </w:p>
    <w:p w14:paraId="25433CAF" w14:textId="77777777" w:rsidR="000F78BC" w:rsidRPr="00F670F8" w:rsidRDefault="000F78BC" w:rsidP="000F78BC">
      <w:pPr>
        <w:pStyle w:val="Level3"/>
      </w:pPr>
      <w:bookmarkStart w:id="456" w:name="_Ref520367446"/>
      <w:r w:rsidRPr="00F670F8">
        <w:t>In this clause:</w:t>
      </w:r>
      <w:bookmarkEnd w:id="456"/>
    </w:p>
    <w:p w14:paraId="1F7BD5C0" w14:textId="77777777" w:rsidR="000F78BC" w:rsidRPr="00F670F8" w:rsidRDefault="000F78BC" w:rsidP="000F78BC">
      <w:pPr>
        <w:pStyle w:val="Block2"/>
      </w:pPr>
      <w:r w:rsidRPr="00F670F8">
        <w:rPr>
          <w:b/>
          <w:i/>
        </w:rPr>
        <w:t xml:space="preserve">family and domestic violence </w:t>
      </w:r>
      <w:r w:rsidRPr="00F670F8">
        <w:t>means violent, threatening or other abusive behaviour by a family member of an employee that seeks to coerce or control the employee and that causes them harm or to be fearful.</w:t>
      </w:r>
    </w:p>
    <w:p w14:paraId="6CC3E7DC" w14:textId="77777777" w:rsidR="000F78BC" w:rsidRPr="00F670F8" w:rsidRDefault="000F78BC" w:rsidP="000F78BC">
      <w:pPr>
        <w:pStyle w:val="Block2"/>
      </w:pPr>
      <w:r w:rsidRPr="00F670F8">
        <w:rPr>
          <w:b/>
          <w:i/>
        </w:rPr>
        <w:t>family member</w:t>
      </w:r>
      <w:r w:rsidRPr="00F670F8">
        <w:t xml:space="preserve"> means:</w:t>
      </w:r>
    </w:p>
    <w:p w14:paraId="32A2DD35" w14:textId="77777777" w:rsidR="000F78BC" w:rsidRPr="00F670F8" w:rsidRDefault="000F78BC" w:rsidP="000F78BC">
      <w:pPr>
        <w:pStyle w:val="Level4"/>
      </w:pPr>
      <w:r w:rsidRPr="00F670F8">
        <w:t>a spouse, de facto partner, child, parent, grandparent, grandchild or sibling of the employee; or</w:t>
      </w:r>
    </w:p>
    <w:p w14:paraId="2D0CFE84" w14:textId="77777777" w:rsidR="000F78BC" w:rsidRPr="00F670F8" w:rsidRDefault="000F78BC" w:rsidP="000F78BC">
      <w:pPr>
        <w:pStyle w:val="Level4"/>
      </w:pPr>
      <w:r w:rsidRPr="00F670F8">
        <w:t>a child, parent, grandparent, grandchild or sibling of a spouse or de facto partner of the employee; or</w:t>
      </w:r>
    </w:p>
    <w:p w14:paraId="668CD3A2" w14:textId="77777777" w:rsidR="000F78BC" w:rsidRPr="00F670F8" w:rsidRDefault="000F78BC" w:rsidP="000F78BC">
      <w:pPr>
        <w:pStyle w:val="Level4"/>
      </w:pPr>
      <w:r w:rsidRPr="00F670F8">
        <w:t>a person related to the employee according to Aboriginal or Torres Strait Islander kinship rules.</w:t>
      </w:r>
    </w:p>
    <w:p w14:paraId="439FEB35" w14:textId="0B51CDFC" w:rsidR="000F78BC" w:rsidRPr="00F670F8" w:rsidRDefault="000F78BC" w:rsidP="000F78BC">
      <w:pPr>
        <w:pStyle w:val="Level3"/>
      </w:pPr>
      <w:r w:rsidRPr="00F670F8">
        <w:t xml:space="preserve">A reference to a spouse or de facto partner in the definition of family member in clause </w:t>
      </w:r>
      <w:r w:rsidRPr="00F670F8">
        <w:fldChar w:fldCharType="begin"/>
      </w:r>
      <w:r w:rsidRPr="00F670F8">
        <w:instrText xml:space="preserve"> REF _Ref520367446 \w \h </w:instrText>
      </w:r>
      <w:r w:rsidR="00F670F8">
        <w:instrText xml:space="preserve"> \* MERGEFORMAT </w:instrText>
      </w:r>
      <w:r w:rsidRPr="00F670F8">
        <w:fldChar w:fldCharType="separate"/>
      </w:r>
      <w:r w:rsidR="00844DE2">
        <w:t>42.2(a)</w:t>
      </w:r>
      <w:r w:rsidRPr="00F670F8">
        <w:fldChar w:fldCharType="end"/>
      </w:r>
      <w:r w:rsidRPr="00F670F8">
        <w:t xml:space="preserve"> includes a former spouse or de facto partner.</w:t>
      </w:r>
    </w:p>
    <w:p w14:paraId="690F25AC" w14:textId="77777777" w:rsidR="000F78BC" w:rsidRPr="00F670F8" w:rsidRDefault="000F78BC" w:rsidP="000F78BC">
      <w:pPr>
        <w:pStyle w:val="Level2Bold"/>
      </w:pPr>
      <w:r w:rsidRPr="00F670F8">
        <w:t>Entitlement to unpaid leave</w:t>
      </w:r>
    </w:p>
    <w:p w14:paraId="05251406" w14:textId="77777777" w:rsidR="000F78BC" w:rsidRPr="00F670F8" w:rsidRDefault="000F78BC" w:rsidP="000F78BC">
      <w:pPr>
        <w:pStyle w:val="Block1"/>
      </w:pPr>
      <w:r w:rsidRPr="00F670F8">
        <w:t xml:space="preserve">An employee is entitled to 5 days’ unpaid leave to deal with family and domestic violence, as follows: </w:t>
      </w:r>
    </w:p>
    <w:p w14:paraId="7A7DEA2A" w14:textId="77777777" w:rsidR="000F78BC" w:rsidRPr="00F670F8" w:rsidRDefault="000F78BC" w:rsidP="000F78BC">
      <w:pPr>
        <w:pStyle w:val="Level3"/>
      </w:pPr>
      <w:r w:rsidRPr="00F670F8">
        <w:t>the leave is available in full at the start of each 12 month period of the employee’s employment; and</w:t>
      </w:r>
    </w:p>
    <w:p w14:paraId="4B8D521B" w14:textId="77777777" w:rsidR="000F78BC" w:rsidRPr="00F670F8" w:rsidRDefault="000F78BC" w:rsidP="000F78BC">
      <w:pPr>
        <w:pStyle w:val="Level3"/>
      </w:pPr>
      <w:r w:rsidRPr="00F670F8">
        <w:t>the leave does not accumulate from year to year; and</w:t>
      </w:r>
    </w:p>
    <w:p w14:paraId="0793B199" w14:textId="77777777" w:rsidR="000F78BC" w:rsidRPr="00F670F8" w:rsidRDefault="000F78BC" w:rsidP="000F78BC">
      <w:pPr>
        <w:pStyle w:val="Level3"/>
      </w:pPr>
      <w:r w:rsidRPr="00F670F8">
        <w:t xml:space="preserve">is available in full to part-time and casual employees. </w:t>
      </w:r>
    </w:p>
    <w:p w14:paraId="4811019D" w14:textId="77777777" w:rsidR="000F78BC" w:rsidRPr="00F670F8" w:rsidRDefault="000F78BC" w:rsidP="000F78BC">
      <w:pPr>
        <w:pStyle w:val="Block1"/>
        <w:ind w:left="1418" w:hanging="567"/>
      </w:pPr>
      <w:r w:rsidRPr="00F670F8">
        <w:t>Note:</w:t>
      </w:r>
      <w:r w:rsidRPr="00F670F8">
        <w:tab/>
        <w:t>1.</w:t>
      </w:r>
      <w:r w:rsidRPr="00F670F8">
        <w:tab/>
        <w:t>A period of leave to deal with family and domestic violence may be less than a day by agreement between the employee and the employer.</w:t>
      </w:r>
    </w:p>
    <w:p w14:paraId="4F77C55E" w14:textId="77777777" w:rsidR="000F78BC" w:rsidRPr="00F670F8" w:rsidRDefault="000F78BC" w:rsidP="000F78BC">
      <w:pPr>
        <w:pStyle w:val="Block2"/>
      </w:pPr>
      <w:r w:rsidRPr="00F670F8">
        <w:t>2.</w:t>
      </w:r>
      <w:r w:rsidRPr="00F670F8">
        <w:tab/>
        <w:t>The employer and employee may agree that the employee may take more than 5 days’ unpaid leave to deal with family and domestic violence.</w:t>
      </w:r>
    </w:p>
    <w:p w14:paraId="40DB7F1D" w14:textId="77777777" w:rsidR="000F78BC" w:rsidRPr="00F670F8" w:rsidRDefault="000F78BC" w:rsidP="000F78BC">
      <w:pPr>
        <w:pStyle w:val="Level2Bold"/>
      </w:pPr>
      <w:bookmarkStart w:id="457" w:name="_Ref520367518"/>
      <w:r w:rsidRPr="00F670F8">
        <w:t>Taking unpaid leave</w:t>
      </w:r>
      <w:bookmarkEnd w:id="457"/>
    </w:p>
    <w:p w14:paraId="3FA85ED1" w14:textId="77777777" w:rsidR="000F78BC" w:rsidRPr="00F670F8" w:rsidRDefault="000F78BC" w:rsidP="000F78BC">
      <w:pPr>
        <w:pStyle w:val="Block1"/>
      </w:pPr>
      <w:r w:rsidRPr="00F670F8">
        <w:t>An employee may take unpaid leave to deal with family and domestic violence if the employee:</w:t>
      </w:r>
    </w:p>
    <w:p w14:paraId="394A4541" w14:textId="77777777" w:rsidR="000F78BC" w:rsidRPr="00F670F8" w:rsidRDefault="000F78BC" w:rsidP="000F78BC">
      <w:pPr>
        <w:pStyle w:val="Level3"/>
      </w:pPr>
      <w:r w:rsidRPr="00F670F8">
        <w:t>is experiencing family and domestic violence; and</w:t>
      </w:r>
    </w:p>
    <w:p w14:paraId="714F9378" w14:textId="77777777" w:rsidR="000F78BC" w:rsidRPr="00F670F8" w:rsidRDefault="000F78BC" w:rsidP="000F78BC">
      <w:pPr>
        <w:pStyle w:val="Level3"/>
      </w:pPr>
      <w:r w:rsidRPr="00F670F8">
        <w:t>needs to do something to deal with the impact of the family and domestic violence and it is impractical for the employee to do that thing outside their ordinary hours of work.</w:t>
      </w:r>
    </w:p>
    <w:p w14:paraId="14D96007" w14:textId="77777777" w:rsidR="000F78BC" w:rsidRPr="00F670F8" w:rsidRDefault="000F78BC" w:rsidP="000F78BC">
      <w:pPr>
        <w:pStyle w:val="Block1"/>
      </w:pPr>
      <w:r w:rsidRPr="00F670F8">
        <w:t>Note:</w:t>
      </w:r>
      <w:r w:rsidRPr="00F670F8">
        <w:tab/>
        <w:t>The reasons for which an employee may take leave include making arrangements for their safety or the safety of a family member (including relocation), attending urgent court hearings, or accessing police services.</w:t>
      </w:r>
    </w:p>
    <w:p w14:paraId="7245A2B7" w14:textId="77777777" w:rsidR="000F78BC" w:rsidRPr="00F670F8" w:rsidRDefault="000F78BC" w:rsidP="000F78BC">
      <w:pPr>
        <w:pStyle w:val="Level2Bold"/>
      </w:pPr>
      <w:r w:rsidRPr="00F670F8">
        <w:t>Service and continuity</w:t>
      </w:r>
    </w:p>
    <w:p w14:paraId="74802CD4" w14:textId="77777777" w:rsidR="000F78BC" w:rsidRPr="00F670F8" w:rsidRDefault="000F78BC" w:rsidP="000F78BC">
      <w:pPr>
        <w:pStyle w:val="Block1"/>
      </w:pPr>
      <w:r w:rsidRPr="00F670F8">
        <w:t>The time an employee is on unpaid leave to deal with family and domestic violence does not count as service but does not break the employee’s continuity of service.</w:t>
      </w:r>
    </w:p>
    <w:p w14:paraId="7444C603" w14:textId="77777777" w:rsidR="000F78BC" w:rsidRPr="00F670F8" w:rsidRDefault="000F78BC" w:rsidP="000F78BC">
      <w:pPr>
        <w:pStyle w:val="Level2Bold"/>
      </w:pPr>
      <w:bookmarkStart w:id="458" w:name="_Ref520367606"/>
      <w:r w:rsidRPr="00F670F8">
        <w:t>Notice and evidence requirements</w:t>
      </w:r>
      <w:bookmarkEnd w:id="458"/>
      <w:r w:rsidRPr="00F670F8">
        <w:t xml:space="preserve"> </w:t>
      </w:r>
    </w:p>
    <w:p w14:paraId="0D6D4AD1" w14:textId="77777777" w:rsidR="000F78BC" w:rsidRPr="00F670F8" w:rsidRDefault="000F78BC" w:rsidP="000F78BC">
      <w:pPr>
        <w:pStyle w:val="Level3Bold"/>
      </w:pPr>
      <w:r w:rsidRPr="00F670F8">
        <w:t>Notice</w:t>
      </w:r>
    </w:p>
    <w:p w14:paraId="34DBF2CB" w14:textId="36FE6C91" w:rsidR="000F78BC" w:rsidRPr="00F670F8" w:rsidRDefault="000F78BC" w:rsidP="000F78BC">
      <w:pPr>
        <w:pStyle w:val="Block2"/>
      </w:pPr>
      <w:r w:rsidRPr="00F670F8">
        <w:t xml:space="preserve">An employee must give their employer notice of the taking of leave by the employee under clause </w:t>
      </w:r>
      <w:r w:rsidRPr="00F670F8">
        <w:fldChar w:fldCharType="begin"/>
      </w:r>
      <w:r w:rsidRPr="00F670F8">
        <w:instrText xml:space="preserve"> REF _Ref520367505 \r \h </w:instrText>
      </w:r>
      <w:r w:rsidR="00F670F8">
        <w:instrText xml:space="preserve"> \* MERGEFORMAT </w:instrText>
      </w:r>
      <w:r w:rsidRPr="00F670F8">
        <w:fldChar w:fldCharType="separate"/>
      </w:r>
      <w:r w:rsidR="00844DE2">
        <w:t>42</w:t>
      </w:r>
      <w:r w:rsidRPr="00F670F8">
        <w:fldChar w:fldCharType="end"/>
      </w:r>
      <w:r w:rsidRPr="00F670F8">
        <w:t>. The notice:</w:t>
      </w:r>
    </w:p>
    <w:p w14:paraId="74FE186E" w14:textId="77777777" w:rsidR="000F78BC" w:rsidRPr="00F670F8" w:rsidRDefault="000F78BC" w:rsidP="000F78BC">
      <w:pPr>
        <w:pStyle w:val="Level4"/>
      </w:pPr>
      <w:r w:rsidRPr="00F670F8">
        <w:t>must be given to the employer as soon as practicable (which may be a time after the leave has started); and</w:t>
      </w:r>
    </w:p>
    <w:p w14:paraId="52FC2720" w14:textId="77777777" w:rsidR="000F78BC" w:rsidRPr="00F670F8" w:rsidRDefault="000F78BC" w:rsidP="000F78BC">
      <w:pPr>
        <w:pStyle w:val="Level4"/>
      </w:pPr>
      <w:r w:rsidRPr="00F670F8">
        <w:t>must advise the employer of the period, or expected period, of the leave.</w:t>
      </w:r>
    </w:p>
    <w:p w14:paraId="2E75D782" w14:textId="77777777" w:rsidR="000F78BC" w:rsidRPr="00F670F8" w:rsidRDefault="000F78BC" w:rsidP="000F78BC">
      <w:pPr>
        <w:pStyle w:val="Level3Bold"/>
      </w:pPr>
      <w:r w:rsidRPr="00F670F8">
        <w:t xml:space="preserve">Evidence </w:t>
      </w:r>
    </w:p>
    <w:p w14:paraId="79D96ABE" w14:textId="4566B7D1" w:rsidR="000F78BC" w:rsidRPr="00F670F8" w:rsidRDefault="000F78BC" w:rsidP="000F78BC">
      <w:pPr>
        <w:pStyle w:val="Block2"/>
      </w:pPr>
      <w:r w:rsidRPr="00F670F8">
        <w:t xml:space="preserve">An employee who has given their employer notice of the taking of leave under clause </w:t>
      </w:r>
      <w:r w:rsidRPr="00F670F8">
        <w:fldChar w:fldCharType="begin"/>
      </w:r>
      <w:r w:rsidRPr="00F670F8">
        <w:instrText xml:space="preserve"> REF _Ref520367505 \r \h </w:instrText>
      </w:r>
      <w:r w:rsidR="00F670F8">
        <w:instrText xml:space="preserve"> \* MERGEFORMAT </w:instrText>
      </w:r>
      <w:r w:rsidRPr="00F670F8">
        <w:fldChar w:fldCharType="separate"/>
      </w:r>
      <w:r w:rsidR="00844DE2">
        <w:t>42</w:t>
      </w:r>
      <w:r w:rsidRPr="00F670F8">
        <w:fldChar w:fldCharType="end"/>
      </w:r>
      <w:r w:rsidRPr="00F670F8">
        <w:t xml:space="preserve"> must, if required by the employer, give the employer evidence that would satisfy a reasonable person that the leave is taken for the purpose specified in clause </w:t>
      </w:r>
      <w:r w:rsidRPr="00F670F8">
        <w:fldChar w:fldCharType="begin"/>
      </w:r>
      <w:r w:rsidRPr="00F670F8">
        <w:instrText xml:space="preserve"> REF _Ref520367518 \r \h </w:instrText>
      </w:r>
      <w:r w:rsidR="00F670F8">
        <w:instrText xml:space="preserve"> \* MERGEFORMAT </w:instrText>
      </w:r>
      <w:r w:rsidRPr="00F670F8">
        <w:fldChar w:fldCharType="separate"/>
      </w:r>
      <w:r w:rsidR="00844DE2">
        <w:t>42.4</w:t>
      </w:r>
      <w:r w:rsidRPr="00F670F8">
        <w:fldChar w:fldCharType="end"/>
      </w:r>
      <w:r w:rsidRPr="00F670F8">
        <w:t xml:space="preserve">. </w:t>
      </w:r>
    </w:p>
    <w:p w14:paraId="24E0F708" w14:textId="77777777" w:rsidR="000F78BC" w:rsidRPr="00F670F8" w:rsidRDefault="000F78BC" w:rsidP="000F78BC">
      <w:pPr>
        <w:pStyle w:val="Block2"/>
      </w:pPr>
      <w:r w:rsidRPr="00F670F8">
        <w:t>Note:</w:t>
      </w:r>
      <w:r w:rsidRPr="00F670F8">
        <w:tab/>
        <w:t>Depending on the circumstances such evidence may include a document issued by the police service, a court or a family violence support service, or a statutory declaration.</w:t>
      </w:r>
    </w:p>
    <w:p w14:paraId="6571B90F" w14:textId="77777777" w:rsidR="000F78BC" w:rsidRPr="00F670F8" w:rsidRDefault="000F78BC" w:rsidP="000F78BC">
      <w:pPr>
        <w:pStyle w:val="Level2Bold"/>
      </w:pPr>
      <w:r w:rsidRPr="00F670F8">
        <w:t xml:space="preserve">Confidentiality </w:t>
      </w:r>
    </w:p>
    <w:p w14:paraId="56D55568" w14:textId="67271E8B" w:rsidR="000F78BC" w:rsidRPr="00F670F8" w:rsidRDefault="000F78BC" w:rsidP="000F78BC">
      <w:pPr>
        <w:pStyle w:val="Level3"/>
      </w:pPr>
      <w:r w:rsidRPr="00F670F8">
        <w:t xml:space="preserve">Employers must take steps to ensure information concerning any notice an employee has given, or evidence an employee has provided under clause </w:t>
      </w:r>
      <w:r w:rsidRPr="00F670F8">
        <w:fldChar w:fldCharType="begin"/>
      </w:r>
      <w:r w:rsidRPr="00F670F8">
        <w:instrText xml:space="preserve"> REF _Ref520367606 \r \h </w:instrText>
      </w:r>
      <w:r w:rsidR="00F670F8">
        <w:instrText xml:space="preserve"> \* MERGEFORMAT </w:instrText>
      </w:r>
      <w:r w:rsidRPr="00F670F8">
        <w:fldChar w:fldCharType="separate"/>
      </w:r>
      <w:r w:rsidR="00844DE2">
        <w:t>42.6</w:t>
      </w:r>
      <w:r w:rsidRPr="00F670F8">
        <w:fldChar w:fldCharType="end"/>
      </w:r>
      <w:r w:rsidRPr="00F670F8">
        <w:t xml:space="preserve"> is treated confidentially, as far as it is reasonably practicable to do so.</w:t>
      </w:r>
    </w:p>
    <w:p w14:paraId="513A5245" w14:textId="37C9F01F" w:rsidR="000F78BC" w:rsidRPr="00F670F8" w:rsidRDefault="000F78BC" w:rsidP="000F78BC">
      <w:pPr>
        <w:pStyle w:val="Level3"/>
      </w:pPr>
      <w:r w:rsidRPr="00F670F8">
        <w:t xml:space="preserve">Nothing in clause </w:t>
      </w:r>
      <w:r w:rsidRPr="00F670F8">
        <w:fldChar w:fldCharType="begin"/>
      </w:r>
      <w:r w:rsidRPr="00F670F8">
        <w:instrText xml:space="preserve"> REF _Ref520367505 \r \h </w:instrText>
      </w:r>
      <w:r w:rsidR="00F670F8">
        <w:instrText xml:space="preserve"> \* MERGEFORMAT </w:instrText>
      </w:r>
      <w:r w:rsidRPr="00F670F8">
        <w:fldChar w:fldCharType="separate"/>
      </w:r>
      <w:r w:rsidR="00844DE2">
        <w:t>42</w:t>
      </w:r>
      <w:r w:rsidRPr="00F670F8">
        <w:fldChar w:fldCharType="end"/>
      </w:r>
      <w:r w:rsidRPr="00F670F8">
        <w:t xml:space="preserve"> prevents an employer from disclosing information provided by an employee if the disclosure is required by an Australian law or is necessary to protect the life, health or safety of the employee or another person.</w:t>
      </w:r>
    </w:p>
    <w:p w14:paraId="4572F297" w14:textId="77777777" w:rsidR="000F78BC" w:rsidRPr="00F670F8" w:rsidRDefault="000F78BC" w:rsidP="000F78BC">
      <w:pPr>
        <w:pStyle w:val="Block1"/>
      </w:pPr>
      <w:r w:rsidRPr="00F670F8">
        <w:t>Note:</w:t>
      </w:r>
      <w:r w:rsidRPr="00F670F8">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65D1564E" w14:textId="77777777" w:rsidR="000F78BC" w:rsidRPr="00F670F8" w:rsidRDefault="000F78BC" w:rsidP="000F78BC">
      <w:pPr>
        <w:pStyle w:val="Level2Bold"/>
      </w:pPr>
      <w:r w:rsidRPr="00F670F8">
        <w:t xml:space="preserve">Compliance </w:t>
      </w:r>
    </w:p>
    <w:p w14:paraId="2AE8EB2B" w14:textId="38613656" w:rsidR="000F78BC" w:rsidRPr="00F670F8" w:rsidRDefault="000F78BC" w:rsidP="000F78BC">
      <w:pPr>
        <w:pStyle w:val="Block1"/>
      </w:pPr>
      <w:r w:rsidRPr="00F670F8">
        <w:t xml:space="preserve">An employee is not entitled to take leave under clause </w:t>
      </w:r>
      <w:r w:rsidRPr="00F670F8">
        <w:fldChar w:fldCharType="begin"/>
      </w:r>
      <w:r w:rsidRPr="00F670F8">
        <w:instrText xml:space="preserve"> REF _Ref520367505 \r \h </w:instrText>
      </w:r>
      <w:r w:rsidR="00F670F8">
        <w:instrText xml:space="preserve"> \* MERGEFORMAT </w:instrText>
      </w:r>
      <w:r w:rsidRPr="00F670F8">
        <w:fldChar w:fldCharType="separate"/>
      </w:r>
      <w:r w:rsidR="00844DE2">
        <w:t>42</w:t>
      </w:r>
      <w:r w:rsidRPr="00F670F8">
        <w:fldChar w:fldCharType="end"/>
      </w:r>
      <w:r w:rsidRPr="00F670F8">
        <w:t xml:space="preserve"> unless the employee complies with clause </w:t>
      </w:r>
      <w:r w:rsidRPr="00F670F8">
        <w:fldChar w:fldCharType="begin"/>
      </w:r>
      <w:r w:rsidRPr="00F670F8">
        <w:instrText xml:space="preserve"> REF _Ref520367505 \r \h </w:instrText>
      </w:r>
      <w:r w:rsidR="00F670F8">
        <w:instrText xml:space="preserve"> \* MERGEFORMAT </w:instrText>
      </w:r>
      <w:r w:rsidRPr="00F670F8">
        <w:fldChar w:fldCharType="separate"/>
      </w:r>
      <w:r w:rsidR="00844DE2">
        <w:t>42</w:t>
      </w:r>
      <w:r w:rsidRPr="00F670F8">
        <w:fldChar w:fldCharType="end"/>
      </w:r>
      <w:r w:rsidRPr="00F670F8">
        <w:t>.</w:t>
      </w:r>
    </w:p>
    <w:p w14:paraId="44929BA0" w14:textId="77777777" w:rsidR="007478D1" w:rsidRPr="00F670F8" w:rsidRDefault="00885480" w:rsidP="00885480">
      <w:pPr>
        <w:pStyle w:val="Subdocument"/>
        <w:rPr>
          <w:rFonts w:cs="Times New Roman"/>
        </w:rPr>
      </w:pPr>
      <w:r w:rsidRPr="00F670F8">
        <w:rPr>
          <w:rFonts w:cs="Times New Roman"/>
        </w:rPr>
        <w:br w:type="page"/>
      </w:r>
      <w:bookmarkStart w:id="459" w:name="_Toc227723958"/>
      <w:bookmarkStart w:id="460" w:name="_Ref239684986"/>
      <w:bookmarkStart w:id="461" w:name="_Toc56601914"/>
      <w:bookmarkStart w:id="462" w:name="_Ref217190970"/>
      <w:bookmarkEnd w:id="381"/>
      <w:r w:rsidR="007478D1" w:rsidRPr="00F670F8">
        <w:rPr>
          <w:rFonts w:cs="Times New Roman"/>
        </w:rPr>
        <w:t>—</w:t>
      </w:r>
      <w:bookmarkStart w:id="463" w:name="sched_a"/>
      <w:bookmarkEnd w:id="459"/>
      <w:r w:rsidR="007478D1" w:rsidRPr="00F670F8">
        <w:rPr>
          <w:rFonts w:cs="Times New Roman"/>
        </w:rPr>
        <w:t>Transitional Provisions</w:t>
      </w:r>
      <w:bookmarkEnd w:id="460"/>
      <w:bookmarkEnd w:id="461"/>
    </w:p>
    <w:p w14:paraId="47691C25" w14:textId="4D1AF8F7" w:rsidR="00585A21" w:rsidRPr="00F670F8" w:rsidRDefault="00585A21" w:rsidP="00554DEF">
      <w:pPr>
        <w:pStyle w:val="History"/>
      </w:pPr>
      <w:r w:rsidRPr="00F670F8">
        <w:t>[</w:t>
      </w:r>
      <w:r w:rsidR="001B61DC" w:rsidRPr="00F670F8">
        <w:t>Sched A v</w:t>
      </w:r>
      <w:r w:rsidRPr="00F670F8">
        <w:t xml:space="preserve">aried by </w:t>
      </w:r>
      <w:hyperlink r:id="rId312" w:history="1">
        <w:r w:rsidR="00936258" w:rsidRPr="00F670F8">
          <w:rPr>
            <w:rStyle w:val="Hyperlink"/>
          </w:rPr>
          <w:t>PR988364</w:t>
        </w:r>
      </w:hyperlink>
      <w:r w:rsidR="00936258" w:rsidRPr="00F670F8">
        <w:t xml:space="preserve">, </w:t>
      </w:r>
      <w:hyperlink r:id="rId313" w:history="1">
        <w:r w:rsidRPr="00F670F8">
          <w:rPr>
            <w:rStyle w:val="Hyperlink"/>
          </w:rPr>
          <w:t>PR994528</w:t>
        </w:r>
      </w:hyperlink>
      <w:r w:rsidR="00F855BC" w:rsidRPr="00F670F8">
        <w:t xml:space="preserve">, </w:t>
      </w:r>
      <w:hyperlink r:id="rId314" w:history="1">
        <w:r w:rsidR="00F855BC" w:rsidRPr="00F670F8">
          <w:rPr>
            <w:rStyle w:val="Hyperlink"/>
          </w:rPr>
          <w:t>PR503632</w:t>
        </w:r>
      </w:hyperlink>
      <w:r w:rsidRPr="00F670F8">
        <w:t>]</w:t>
      </w:r>
    </w:p>
    <w:p w14:paraId="26699B2C" w14:textId="77777777" w:rsidR="004A293A" w:rsidRPr="00F670F8" w:rsidRDefault="004A293A" w:rsidP="004A293A">
      <w:pPr>
        <w:pStyle w:val="SubLevel2"/>
      </w:pPr>
      <w:r w:rsidRPr="00F670F8">
        <w:t>The provisions of this schedule deal with minimum obligations only.</w:t>
      </w:r>
    </w:p>
    <w:p w14:paraId="3C72B7C2" w14:textId="1ECDFA5E" w:rsidR="00585A21" w:rsidRPr="00F670F8" w:rsidRDefault="00585A21" w:rsidP="00585A21">
      <w:pPr>
        <w:pStyle w:val="History"/>
      </w:pPr>
      <w:r w:rsidRPr="00F670F8">
        <w:t xml:space="preserve">[A.1.2 substituted by </w:t>
      </w:r>
      <w:hyperlink r:id="rId315" w:history="1">
        <w:r w:rsidRPr="00F670F8">
          <w:rPr>
            <w:rStyle w:val="Hyperlink"/>
          </w:rPr>
          <w:t>PR994528</w:t>
        </w:r>
      </w:hyperlink>
      <w:r w:rsidRPr="00F670F8">
        <w:t xml:space="preserve"> from 01Jan10]</w:t>
      </w:r>
    </w:p>
    <w:p w14:paraId="18005FFA" w14:textId="77777777" w:rsidR="004A293A" w:rsidRPr="00F670F8" w:rsidRDefault="004A293A" w:rsidP="004A293A">
      <w:pPr>
        <w:pStyle w:val="SubLevel2"/>
      </w:pPr>
      <w:r w:rsidRPr="00F670F8">
        <w:t>The provisions of this schedule are to be applied:</w:t>
      </w:r>
    </w:p>
    <w:p w14:paraId="616EACC5" w14:textId="77777777" w:rsidR="004A293A" w:rsidRPr="00F670F8" w:rsidRDefault="004A293A" w:rsidP="004A293A">
      <w:pPr>
        <w:pStyle w:val="SubLevel3"/>
      </w:pPr>
      <w:r w:rsidRPr="00F670F8">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6DE6EF2F" w14:textId="77777777" w:rsidR="004A293A" w:rsidRPr="00F670F8" w:rsidRDefault="004A293A" w:rsidP="004A293A">
      <w:pPr>
        <w:pStyle w:val="SubLevel3"/>
      </w:pPr>
      <w:r w:rsidRPr="00F670F8">
        <w:t>when a loading or penalty in a relevant transitional minimum wage instrument or award-based transitional instrument has no equivalent provision in this award;</w:t>
      </w:r>
    </w:p>
    <w:p w14:paraId="4F72D44F" w14:textId="77777777" w:rsidR="004A293A" w:rsidRPr="00F670F8" w:rsidRDefault="004A293A" w:rsidP="004A293A">
      <w:pPr>
        <w:pStyle w:val="SubLevel3"/>
      </w:pPr>
      <w:r w:rsidRPr="00F670F8">
        <w:t>when a loading or penalty in this award has no equivalent provision in a relevant transitional minimum wage instrument or award-based transitional instrument; or</w:t>
      </w:r>
    </w:p>
    <w:p w14:paraId="0347CCD2" w14:textId="77777777" w:rsidR="004A293A" w:rsidRPr="00F670F8" w:rsidRDefault="004A293A" w:rsidP="004A293A">
      <w:pPr>
        <w:pStyle w:val="SubLevel3"/>
      </w:pPr>
      <w:r w:rsidRPr="00F670F8">
        <w:t>when there is a loading or penalty in this award but there is no relevant transitional minimum wage instrument or award-based transitional instrument.</w:t>
      </w:r>
    </w:p>
    <w:p w14:paraId="748939E6" w14:textId="77777777" w:rsidR="004A293A" w:rsidRPr="00F670F8" w:rsidRDefault="004A293A" w:rsidP="004A293A">
      <w:pPr>
        <w:pStyle w:val="SubLevel1Bold"/>
      </w:pPr>
      <w:r w:rsidRPr="00F670F8">
        <w:t>Minimum wages – existing minimum wage lower</w:t>
      </w:r>
    </w:p>
    <w:p w14:paraId="4F7F33CD" w14:textId="77777777" w:rsidR="004A293A" w:rsidRPr="00F670F8" w:rsidRDefault="004A293A" w:rsidP="004A293A">
      <w:pPr>
        <w:pStyle w:val="SubLevel2"/>
      </w:pPr>
      <w:r w:rsidRPr="00F670F8">
        <w:t>The following transitional arrangements apply to an employer which, immediately prior to 1 January 2010:</w:t>
      </w:r>
    </w:p>
    <w:p w14:paraId="5DF32AFE" w14:textId="77777777" w:rsidR="004A293A" w:rsidRPr="00F670F8" w:rsidRDefault="004A293A" w:rsidP="004A293A">
      <w:pPr>
        <w:pStyle w:val="SubLevel3"/>
      </w:pPr>
      <w:r w:rsidRPr="00F670F8">
        <w:t>was obliged,</w:t>
      </w:r>
    </w:p>
    <w:p w14:paraId="54C54536" w14:textId="5F0AAB6F" w:rsidR="00585A21" w:rsidRPr="00F670F8" w:rsidRDefault="00585A21" w:rsidP="00585A21">
      <w:pPr>
        <w:pStyle w:val="History"/>
      </w:pPr>
      <w:r w:rsidRPr="00F670F8">
        <w:t xml:space="preserve">[A.2.1(b) substituted by </w:t>
      </w:r>
      <w:hyperlink r:id="rId316" w:history="1">
        <w:r w:rsidRPr="00F670F8">
          <w:rPr>
            <w:rStyle w:val="Hyperlink"/>
          </w:rPr>
          <w:t>PR994528</w:t>
        </w:r>
      </w:hyperlink>
      <w:r w:rsidRPr="00F670F8">
        <w:t xml:space="preserve"> from 01Jan10]</w:t>
      </w:r>
    </w:p>
    <w:p w14:paraId="2EFD1AE2" w14:textId="77777777" w:rsidR="004A293A" w:rsidRPr="00F670F8" w:rsidRDefault="004A293A" w:rsidP="004A293A">
      <w:pPr>
        <w:pStyle w:val="SubLevel3"/>
      </w:pPr>
      <w:r w:rsidRPr="00F670F8">
        <w:t>but for the operation of an agreement-based transitional instrument or an enterprise agreement would have been obliged, or</w:t>
      </w:r>
    </w:p>
    <w:p w14:paraId="3EFD2A04" w14:textId="77777777" w:rsidR="004A293A" w:rsidRPr="00F670F8" w:rsidRDefault="004A293A" w:rsidP="004A293A">
      <w:pPr>
        <w:pStyle w:val="SubLevel3"/>
      </w:pPr>
      <w:r w:rsidRPr="00F670F8">
        <w:t>if it had been an employer in the industry or of the occupations covered by this award would have been obliged</w:t>
      </w:r>
    </w:p>
    <w:p w14:paraId="1141B419" w14:textId="77777777" w:rsidR="004A293A" w:rsidRPr="00F670F8" w:rsidRDefault="004A293A" w:rsidP="004A293A">
      <w:pPr>
        <w:pStyle w:val="Block1"/>
      </w:pPr>
      <w:r w:rsidRPr="00F670F8">
        <w:t>by a transitional minimum wage instrument and/or an award-based transitional instrument to pay a minimum wage lower than that in this award for any classification of employee.</w:t>
      </w:r>
    </w:p>
    <w:p w14:paraId="20A6D1FD" w14:textId="77777777" w:rsidR="004A293A" w:rsidRPr="00F670F8" w:rsidRDefault="004A293A" w:rsidP="004A293A">
      <w:pPr>
        <w:pStyle w:val="SubLevel2"/>
      </w:pPr>
      <w:r w:rsidRPr="00F670F8">
        <w:t>In this clause minimum wage includes:</w:t>
      </w:r>
    </w:p>
    <w:p w14:paraId="3AD2A583" w14:textId="77777777" w:rsidR="004A293A" w:rsidRPr="00F670F8" w:rsidRDefault="004A293A" w:rsidP="004A293A">
      <w:pPr>
        <w:pStyle w:val="SubLevel3"/>
      </w:pPr>
      <w:r w:rsidRPr="00F670F8">
        <w:t>a minimum wage for a junior employee, an employee to whom training arrangements apply and an employee with a disability;</w:t>
      </w:r>
    </w:p>
    <w:p w14:paraId="3E245AD2" w14:textId="77777777" w:rsidR="004A293A" w:rsidRPr="00F670F8" w:rsidRDefault="004A293A" w:rsidP="004A293A">
      <w:pPr>
        <w:pStyle w:val="SubLevel3"/>
      </w:pPr>
      <w:r w:rsidRPr="00F670F8">
        <w:t>a piecework rate; and</w:t>
      </w:r>
    </w:p>
    <w:p w14:paraId="13BD0807" w14:textId="77777777" w:rsidR="004A293A" w:rsidRPr="00F670F8" w:rsidRDefault="004A293A" w:rsidP="004A293A">
      <w:pPr>
        <w:pStyle w:val="SubLevel3"/>
      </w:pPr>
      <w:r w:rsidRPr="00F670F8">
        <w:t>any applicable industry allowance.</w:t>
      </w:r>
    </w:p>
    <w:p w14:paraId="55E9B0EF" w14:textId="77777777" w:rsidR="004A293A" w:rsidRPr="00F670F8" w:rsidRDefault="004A293A" w:rsidP="004A293A">
      <w:pPr>
        <w:pStyle w:val="SubLevel2"/>
      </w:pPr>
      <w:bookmarkStart w:id="464" w:name="_Ref239686718"/>
      <w:r w:rsidRPr="00F670F8">
        <w:t>Prior to the first full pay period on or after 1 July 2010 the employer must pay no less than the minimum wage in the relevant transitional minimum wage instrument and/or award-based transitional instrument for the classification concerned.</w:t>
      </w:r>
      <w:bookmarkEnd w:id="464"/>
    </w:p>
    <w:p w14:paraId="0135AA1A" w14:textId="6A77246D" w:rsidR="004A293A" w:rsidRPr="00F670F8" w:rsidRDefault="004A293A" w:rsidP="004A293A">
      <w:pPr>
        <w:pStyle w:val="SubLevel2"/>
      </w:pPr>
      <w:r w:rsidRPr="00F670F8">
        <w:t xml:space="preserve">The difference between the minimum wage for the classification in this award and the minimum wage in clause </w:t>
      </w:r>
      <w:r w:rsidR="00B2066D" w:rsidRPr="00F670F8">
        <w:fldChar w:fldCharType="begin"/>
      </w:r>
      <w:r w:rsidR="00B2066D" w:rsidRPr="00F670F8">
        <w:instrText xml:space="preserve"> REF _Ref239686718 \n \h  \* MERGEFORMAT </w:instrText>
      </w:r>
      <w:r w:rsidR="00B2066D" w:rsidRPr="00F670F8">
        <w:fldChar w:fldCharType="separate"/>
      </w:r>
      <w:r w:rsidR="00844DE2">
        <w:t>A.2.3</w:t>
      </w:r>
      <w:r w:rsidR="00B2066D" w:rsidRPr="00F670F8">
        <w:fldChar w:fldCharType="end"/>
      </w:r>
      <w:r w:rsidRPr="00F670F8">
        <w:t xml:space="preserve"> is referred to as the transitional amount.</w:t>
      </w:r>
    </w:p>
    <w:p w14:paraId="02CB62CB" w14:textId="77777777" w:rsidR="004A293A" w:rsidRPr="00F670F8" w:rsidRDefault="004A293A" w:rsidP="004A293A">
      <w:pPr>
        <w:pStyle w:val="SubLevel2"/>
        <w:keepNext/>
      </w:pPr>
      <w:r w:rsidRPr="00F670F8">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A293A" w:rsidRPr="00F670F8" w14:paraId="1FB86CAF" w14:textId="77777777" w:rsidTr="00E14DB1">
        <w:trPr>
          <w:tblHeader/>
        </w:trPr>
        <w:tc>
          <w:tcPr>
            <w:tcW w:w="3469" w:type="dxa"/>
          </w:tcPr>
          <w:p w14:paraId="4F99B3D4" w14:textId="77777777" w:rsidR="004A293A" w:rsidRPr="00F670F8" w:rsidRDefault="004A293A" w:rsidP="00E14DB1">
            <w:pPr>
              <w:pStyle w:val="AMODTable"/>
              <w:keepNext/>
              <w:rPr>
                <w:b/>
              </w:rPr>
            </w:pPr>
            <w:r w:rsidRPr="00F670F8">
              <w:rPr>
                <w:b/>
              </w:rPr>
              <w:t>First full pay period on or after</w:t>
            </w:r>
          </w:p>
        </w:tc>
        <w:tc>
          <w:tcPr>
            <w:tcW w:w="1620" w:type="dxa"/>
          </w:tcPr>
          <w:p w14:paraId="5694A630" w14:textId="77777777" w:rsidR="004A293A" w:rsidRPr="00F670F8" w:rsidRDefault="004A293A" w:rsidP="00E14DB1">
            <w:pPr>
              <w:pStyle w:val="AMODTable"/>
              <w:keepNext/>
              <w:jc w:val="center"/>
              <w:rPr>
                <w:b/>
              </w:rPr>
            </w:pPr>
          </w:p>
        </w:tc>
      </w:tr>
      <w:tr w:rsidR="004A293A" w:rsidRPr="00F670F8" w14:paraId="3A409681" w14:textId="77777777" w:rsidTr="00E14DB1">
        <w:tc>
          <w:tcPr>
            <w:tcW w:w="3469" w:type="dxa"/>
          </w:tcPr>
          <w:p w14:paraId="012E48F9" w14:textId="77777777" w:rsidR="004A293A" w:rsidRPr="00F670F8" w:rsidRDefault="004A293A" w:rsidP="00E14DB1">
            <w:pPr>
              <w:pStyle w:val="AMODTable"/>
              <w:keepNext/>
            </w:pPr>
            <w:r w:rsidRPr="00F670F8">
              <w:t>1 July 2010</w:t>
            </w:r>
          </w:p>
        </w:tc>
        <w:tc>
          <w:tcPr>
            <w:tcW w:w="1620" w:type="dxa"/>
          </w:tcPr>
          <w:p w14:paraId="67B2324D" w14:textId="77777777" w:rsidR="004A293A" w:rsidRPr="00F670F8" w:rsidRDefault="004A293A" w:rsidP="00E14DB1">
            <w:pPr>
              <w:pStyle w:val="AMODTable"/>
              <w:keepNext/>
              <w:jc w:val="center"/>
            </w:pPr>
            <w:r w:rsidRPr="00F670F8">
              <w:t>80%</w:t>
            </w:r>
          </w:p>
        </w:tc>
      </w:tr>
      <w:tr w:rsidR="004A293A" w:rsidRPr="00F670F8" w14:paraId="71542174" w14:textId="77777777" w:rsidTr="00E14DB1">
        <w:tc>
          <w:tcPr>
            <w:tcW w:w="3469" w:type="dxa"/>
          </w:tcPr>
          <w:p w14:paraId="5ADAB2B2" w14:textId="77777777" w:rsidR="004A293A" w:rsidRPr="00F670F8" w:rsidRDefault="004A293A" w:rsidP="00E14DB1">
            <w:pPr>
              <w:pStyle w:val="AMODTable"/>
              <w:keepNext/>
            </w:pPr>
            <w:r w:rsidRPr="00F670F8">
              <w:t>1 July 2011</w:t>
            </w:r>
          </w:p>
        </w:tc>
        <w:tc>
          <w:tcPr>
            <w:tcW w:w="1620" w:type="dxa"/>
          </w:tcPr>
          <w:p w14:paraId="13063CB8" w14:textId="77777777" w:rsidR="004A293A" w:rsidRPr="00F670F8" w:rsidRDefault="004A293A" w:rsidP="00E14DB1">
            <w:pPr>
              <w:pStyle w:val="AMODTable"/>
              <w:keepNext/>
              <w:jc w:val="center"/>
            </w:pPr>
            <w:r w:rsidRPr="00F670F8">
              <w:t>60%</w:t>
            </w:r>
          </w:p>
        </w:tc>
      </w:tr>
      <w:tr w:rsidR="004A293A" w:rsidRPr="00F670F8" w14:paraId="46EEF029" w14:textId="77777777" w:rsidTr="00E14DB1">
        <w:tc>
          <w:tcPr>
            <w:tcW w:w="3469" w:type="dxa"/>
          </w:tcPr>
          <w:p w14:paraId="43944B56" w14:textId="77777777" w:rsidR="004A293A" w:rsidRPr="00F670F8" w:rsidRDefault="004A293A" w:rsidP="00E14DB1">
            <w:pPr>
              <w:pStyle w:val="AMODTable"/>
              <w:keepNext/>
            </w:pPr>
            <w:r w:rsidRPr="00F670F8">
              <w:t>1 July 2012</w:t>
            </w:r>
          </w:p>
        </w:tc>
        <w:tc>
          <w:tcPr>
            <w:tcW w:w="1620" w:type="dxa"/>
          </w:tcPr>
          <w:p w14:paraId="2B1B072C" w14:textId="77777777" w:rsidR="004A293A" w:rsidRPr="00F670F8" w:rsidRDefault="004A293A" w:rsidP="00E14DB1">
            <w:pPr>
              <w:pStyle w:val="AMODTable"/>
              <w:keepNext/>
              <w:jc w:val="center"/>
            </w:pPr>
            <w:r w:rsidRPr="00F670F8">
              <w:t>40%</w:t>
            </w:r>
          </w:p>
        </w:tc>
      </w:tr>
      <w:tr w:rsidR="004A293A" w:rsidRPr="00F670F8" w14:paraId="06E51175" w14:textId="77777777" w:rsidTr="00E14DB1">
        <w:tc>
          <w:tcPr>
            <w:tcW w:w="3469" w:type="dxa"/>
          </w:tcPr>
          <w:p w14:paraId="5780322E" w14:textId="77777777" w:rsidR="004A293A" w:rsidRPr="00F670F8" w:rsidRDefault="004A293A" w:rsidP="00EA0D29">
            <w:pPr>
              <w:pStyle w:val="AMODTable"/>
            </w:pPr>
            <w:r w:rsidRPr="00F670F8">
              <w:t>1 July 2013</w:t>
            </w:r>
          </w:p>
        </w:tc>
        <w:tc>
          <w:tcPr>
            <w:tcW w:w="1620" w:type="dxa"/>
          </w:tcPr>
          <w:p w14:paraId="6C11EE04" w14:textId="77777777" w:rsidR="004A293A" w:rsidRPr="00F670F8" w:rsidRDefault="004A293A" w:rsidP="00E14DB1">
            <w:pPr>
              <w:pStyle w:val="AMODTable"/>
              <w:jc w:val="center"/>
            </w:pPr>
            <w:r w:rsidRPr="00F670F8">
              <w:t>20%</w:t>
            </w:r>
          </w:p>
        </w:tc>
      </w:tr>
    </w:tbl>
    <w:p w14:paraId="1CDB6EAD" w14:textId="77777777" w:rsidR="004A293A" w:rsidRPr="00F670F8" w:rsidRDefault="004A293A" w:rsidP="004A293A">
      <w:pPr>
        <w:pStyle w:val="SubLevel2"/>
      </w:pPr>
      <w:r w:rsidRPr="00F670F8">
        <w:t>The employer must apply any increase in minimum wages in this award resulting from an annual wage review.</w:t>
      </w:r>
    </w:p>
    <w:p w14:paraId="2931AD07" w14:textId="77777777" w:rsidR="004A293A" w:rsidRPr="00F670F8" w:rsidRDefault="004A293A" w:rsidP="004A293A">
      <w:pPr>
        <w:pStyle w:val="SubLevel2"/>
      </w:pPr>
      <w:r w:rsidRPr="00F670F8">
        <w:t>These provisions cease to operate from the beginning of the first full pay period on or after 1 July 2014.</w:t>
      </w:r>
    </w:p>
    <w:p w14:paraId="71C7B8A3" w14:textId="77777777" w:rsidR="004A293A" w:rsidRPr="00F670F8" w:rsidRDefault="004A293A" w:rsidP="004A293A">
      <w:pPr>
        <w:pStyle w:val="SubLevel1Bold"/>
      </w:pPr>
      <w:r w:rsidRPr="00F670F8">
        <w:t>Minimum wages – existing minimum wage higher</w:t>
      </w:r>
    </w:p>
    <w:p w14:paraId="16032FEA" w14:textId="77777777" w:rsidR="004A293A" w:rsidRPr="00F670F8" w:rsidRDefault="004A293A" w:rsidP="004A293A">
      <w:pPr>
        <w:pStyle w:val="SubLevel2"/>
      </w:pPr>
      <w:r w:rsidRPr="00F670F8">
        <w:t>The following transitional arrangements apply to an employer which, immediately prior to 1 January 2010:</w:t>
      </w:r>
    </w:p>
    <w:p w14:paraId="1351F0AA" w14:textId="77777777" w:rsidR="004A293A" w:rsidRPr="00F670F8" w:rsidRDefault="004A293A" w:rsidP="004A293A">
      <w:pPr>
        <w:pStyle w:val="SubLevel3"/>
      </w:pPr>
      <w:r w:rsidRPr="00F670F8">
        <w:t>was obliged,</w:t>
      </w:r>
    </w:p>
    <w:p w14:paraId="498A5644" w14:textId="77BD6081" w:rsidR="00585A21" w:rsidRPr="00F670F8" w:rsidRDefault="00585A21" w:rsidP="00585A21">
      <w:pPr>
        <w:pStyle w:val="History"/>
      </w:pPr>
      <w:r w:rsidRPr="00F670F8">
        <w:t xml:space="preserve">[A.3.1(b) substituted by </w:t>
      </w:r>
      <w:hyperlink r:id="rId317" w:history="1">
        <w:r w:rsidRPr="00F670F8">
          <w:rPr>
            <w:rStyle w:val="Hyperlink"/>
          </w:rPr>
          <w:t>PR994528</w:t>
        </w:r>
      </w:hyperlink>
      <w:r w:rsidRPr="00F670F8">
        <w:t xml:space="preserve"> from 01Jan10]</w:t>
      </w:r>
    </w:p>
    <w:p w14:paraId="5B1C447F" w14:textId="77777777" w:rsidR="004A293A" w:rsidRPr="00F670F8" w:rsidRDefault="004A293A" w:rsidP="004A293A">
      <w:pPr>
        <w:pStyle w:val="SubLevel3"/>
      </w:pPr>
      <w:r w:rsidRPr="00F670F8">
        <w:t>but for the operation of an agreement-based transitional instrument or an enterprise agreement would have been obliged, or</w:t>
      </w:r>
    </w:p>
    <w:p w14:paraId="667C9526" w14:textId="77777777" w:rsidR="004A293A" w:rsidRPr="00F670F8" w:rsidRDefault="004A293A" w:rsidP="004A293A">
      <w:pPr>
        <w:pStyle w:val="SubLevel3"/>
      </w:pPr>
      <w:r w:rsidRPr="00F670F8">
        <w:t>if it had been an employer in the industry or of the occupations covered by this award would have been obliged</w:t>
      </w:r>
    </w:p>
    <w:p w14:paraId="5472CAEA" w14:textId="77777777" w:rsidR="004A293A" w:rsidRPr="00F670F8" w:rsidRDefault="004A293A" w:rsidP="004A293A">
      <w:pPr>
        <w:pStyle w:val="Block1"/>
      </w:pPr>
      <w:r w:rsidRPr="00F670F8">
        <w:t>by a transitional minimum wage instrument and/or an award-based transitional instrument to pay a minimum wage higher than that in this award for any classification of employee.</w:t>
      </w:r>
    </w:p>
    <w:p w14:paraId="52DF535D" w14:textId="77777777" w:rsidR="004A293A" w:rsidRPr="00F670F8" w:rsidRDefault="004A293A" w:rsidP="004A293A">
      <w:pPr>
        <w:pStyle w:val="SubLevel2"/>
      </w:pPr>
      <w:r w:rsidRPr="00F670F8">
        <w:t>In this clause minimum wage includes:</w:t>
      </w:r>
    </w:p>
    <w:p w14:paraId="5C8E0740" w14:textId="77777777" w:rsidR="004A293A" w:rsidRPr="00F670F8" w:rsidRDefault="004A293A" w:rsidP="004A293A">
      <w:pPr>
        <w:pStyle w:val="SubLevel3"/>
      </w:pPr>
      <w:r w:rsidRPr="00F670F8">
        <w:t>a minimum wage for a junior employee, an employee to whom training arrangements apply and an employee with a disability;</w:t>
      </w:r>
    </w:p>
    <w:p w14:paraId="4FB914BD" w14:textId="77777777" w:rsidR="004A293A" w:rsidRPr="00F670F8" w:rsidRDefault="004A293A" w:rsidP="004A293A">
      <w:pPr>
        <w:pStyle w:val="SubLevel3"/>
      </w:pPr>
      <w:r w:rsidRPr="00F670F8">
        <w:t>a piecework rate; and</w:t>
      </w:r>
    </w:p>
    <w:p w14:paraId="0A5D857C" w14:textId="77777777" w:rsidR="004A293A" w:rsidRPr="00F670F8" w:rsidRDefault="004A293A" w:rsidP="004A293A">
      <w:pPr>
        <w:pStyle w:val="SubLevel3"/>
      </w:pPr>
      <w:r w:rsidRPr="00F670F8">
        <w:t>any applicable industry allowance.</w:t>
      </w:r>
    </w:p>
    <w:p w14:paraId="40D68BF6" w14:textId="77777777" w:rsidR="004A293A" w:rsidRPr="00F670F8" w:rsidRDefault="004A293A" w:rsidP="004A293A">
      <w:pPr>
        <w:pStyle w:val="SubLevel2"/>
      </w:pPr>
      <w:bookmarkStart w:id="465" w:name="_Ref239686755"/>
      <w:r w:rsidRPr="00F670F8">
        <w:t>Prior to the first full pay period on or after 1 July 2010 the employer must pay no less than the minimum wage in the relevant transitional minimum wage instrument and/or award-based transitional instrument for the classification concerned.</w:t>
      </w:r>
      <w:bookmarkEnd w:id="465"/>
    </w:p>
    <w:p w14:paraId="01C432C3" w14:textId="3780AD8A" w:rsidR="004A293A" w:rsidRPr="00F670F8" w:rsidRDefault="004A293A" w:rsidP="004A293A">
      <w:pPr>
        <w:pStyle w:val="SubLevel2"/>
      </w:pPr>
      <w:r w:rsidRPr="00F670F8">
        <w:t xml:space="preserve">The difference between the minimum wage for the classification in this award and the minimum wage in clause </w:t>
      </w:r>
      <w:r w:rsidR="00B2066D" w:rsidRPr="00F670F8">
        <w:fldChar w:fldCharType="begin"/>
      </w:r>
      <w:r w:rsidR="00B2066D" w:rsidRPr="00F670F8">
        <w:instrText xml:space="preserve"> REF _Ref239686755 \n \h  \* MERGEFORMAT </w:instrText>
      </w:r>
      <w:r w:rsidR="00B2066D" w:rsidRPr="00F670F8">
        <w:fldChar w:fldCharType="separate"/>
      </w:r>
      <w:r w:rsidR="00844DE2">
        <w:t>A.3.3</w:t>
      </w:r>
      <w:r w:rsidR="00B2066D" w:rsidRPr="00F670F8">
        <w:fldChar w:fldCharType="end"/>
      </w:r>
      <w:r w:rsidRPr="00F670F8">
        <w:t xml:space="preserve"> is referred to as the transitional amount.</w:t>
      </w:r>
    </w:p>
    <w:p w14:paraId="5EDC26E0" w14:textId="77777777" w:rsidR="004A293A" w:rsidRPr="00F670F8" w:rsidRDefault="004A293A" w:rsidP="004A293A">
      <w:pPr>
        <w:pStyle w:val="SubLevel2"/>
        <w:keepNext/>
      </w:pPr>
      <w:r w:rsidRPr="00F670F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A293A" w:rsidRPr="00F670F8" w14:paraId="2EFFA84B" w14:textId="77777777" w:rsidTr="00E14DB1">
        <w:tc>
          <w:tcPr>
            <w:tcW w:w="3469" w:type="dxa"/>
          </w:tcPr>
          <w:p w14:paraId="3ECC3685" w14:textId="77777777" w:rsidR="004A293A" w:rsidRPr="00F670F8" w:rsidRDefault="004A293A" w:rsidP="00E14DB1">
            <w:pPr>
              <w:pStyle w:val="AMODTable"/>
              <w:keepNext/>
              <w:rPr>
                <w:b/>
              </w:rPr>
            </w:pPr>
            <w:r w:rsidRPr="00F670F8">
              <w:rPr>
                <w:b/>
              </w:rPr>
              <w:t>First full pay period on or after</w:t>
            </w:r>
          </w:p>
        </w:tc>
        <w:tc>
          <w:tcPr>
            <w:tcW w:w="1620" w:type="dxa"/>
          </w:tcPr>
          <w:p w14:paraId="3B546050" w14:textId="77777777" w:rsidR="004A293A" w:rsidRPr="00F670F8" w:rsidRDefault="004A293A" w:rsidP="00E14DB1">
            <w:pPr>
              <w:pStyle w:val="AMODTable"/>
              <w:keepNext/>
              <w:jc w:val="center"/>
            </w:pPr>
          </w:p>
        </w:tc>
      </w:tr>
      <w:tr w:rsidR="004A293A" w:rsidRPr="00F670F8" w14:paraId="19542E93" w14:textId="77777777" w:rsidTr="00E14DB1">
        <w:tc>
          <w:tcPr>
            <w:tcW w:w="3469" w:type="dxa"/>
          </w:tcPr>
          <w:p w14:paraId="20E806D0" w14:textId="77777777" w:rsidR="004A293A" w:rsidRPr="00F670F8" w:rsidRDefault="004A293A" w:rsidP="00E14DB1">
            <w:pPr>
              <w:pStyle w:val="AMODTable"/>
              <w:keepNext/>
            </w:pPr>
            <w:r w:rsidRPr="00F670F8">
              <w:t>1 July 2010</w:t>
            </w:r>
          </w:p>
        </w:tc>
        <w:tc>
          <w:tcPr>
            <w:tcW w:w="1620" w:type="dxa"/>
          </w:tcPr>
          <w:p w14:paraId="005A0A92" w14:textId="77777777" w:rsidR="004A293A" w:rsidRPr="00F670F8" w:rsidRDefault="004A293A" w:rsidP="00E14DB1">
            <w:pPr>
              <w:pStyle w:val="AMODTable"/>
              <w:keepNext/>
              <w:jc w:val="center"/>
            </w:pPr>
            <w:r w:rsidRPr="00F670F8">
              <w:t>80%</w:t>
            </w:r>
          </w:p>
        </w:tc>
      </w:tr>
      <w:tr w:rsidR="004A293A" w:rsidRPr="00F670F8" w14:paraId="62C365E7" w14:textId="77777777" w:rsidTr="00E14DB1">
        <w:tc>
          <w:tcPr>
            <w:tcW w:w="3469" w:type="dxa"/>
          </w:tcPr>
          <w:p w14:paraId="4D8B8556" w14:textId="77777777" w:rsidR="004A293A" w:rsidRPr="00F670F8" w:rsidRDefault="004A293A" w:rsidP="00E14DB1">
            <w:pPr>
              <w:pStyle w:val="AMODTable"/>
              <w:keepNext/>
            </w:pPr>
            <w:r w:rsidRPr="00F670F8">
              <w:t>1 July 2011</w:t>
            </w:r>
          </w:p>
        </w:tc>
        <w:tc>
          <w:tcPr>
            <w:tcW w:w="1620" w:type="dxa"/>
          </w:tcPr>
          <w:p w14:paraId="7C870478" w14:textId="77777777" w:rsidR="004A293A" w:rsidRPr="00F670F8" w:rsidRDefault="004A293A" w:rsidP="00E14DB1">
            <w:pPr>
              <w:pStyle w:val="AMODTable"/>
              <w:keepNext/>
              <w:jc w:val="center"/>
            </w:pPr>
            <w:r w:rsidRPr="00F670F8">
              <w:t>60%</w:t>
            </w:r>
          </w:p>
        </w:tc>
      </w:tr>
      <w:tr w:rsidR="004A293A" w:rsidRPr="00F670F8" w14:paraId="6366D9DC" w14:textId="77777777" w:rsidTr="00E14DB1">
        <w:tc>
          <w:tcPr>
            <w:tcW w:w="3469" w:type="dxa"/>
          </w:tcPr>
          <w:p w14:paraId="7D2947EC" w14:textId="77777777" w:rsidR="004A293A" w:rsidRPr="00F670F8" w:rsidRDefault="004A293A" w:rsidP="00E14DB1">
            <w:pPr>
              <w:pStyle w:val="AMODTable"/>
              <w:keepNext/>
            </w:pPr>
            <w:r w:rsidRPr="00F670F8">
              <w:t>1 July 2012</w:t>
            </w:r>
          </w:p>
        </w:tc>
        <w:tc>
          <w:tcPr>
            <w:tcW w:w="1620" w:type="dxa"/>
          </w:tcPr>
          <w:p w14:paraId="33B9365A" w14:textId="77777777" w:rsidR="004A293A" w:rsidRPr="00F670F8" w:rsidRDefault="004A293A" w:rsidP="00E14DB1">
            <w:pPr>
              <w:pStyle w:val="AMODTable"/>
              <w:keepNext/>
              <w:jc w:val="center"/>
            </w:pPr>
            <w:r w:rsidRPr="00F670F8">
              <w:t>40%</w:t>
            </w:r>
          </w:p>
        </w:tc>
      </w:tr>
      <w:tr w:rsidR="004A293A" w:rsidRPr="00F670F8" w14:paraId="1906822B" w14:textId="77777777" w:rsidTr="00E14DB1">
        <w:tc>
          <w:tcPr>
            <w:tcW w:w="3469" w:type="dxa"/>
          </w:tcPr>
          <w:p w14:paraId="7BC0AB7A" w14:textId="77777777" w:rsidR="004A293A" w:rsidRPr="00F670F8" w:rsidRDefault="004A293A" w:rsidP="00EA0D29">
            <w:pPr>
              <w:pStyle w:val="AMODTable"/>
            </w:pPr>
            <w:r w:rsidRPr="00F670F8">
              <w:t>1 July 2013</w:t>
            </w:r>
          </w:p>
        </w:tc>
        <w:tc>
          <w:tcPr>
            <w:tcW w:w="1620" w:type="dxa"/>
          </w:tcPr>
          <w:p w14:paraId="297F705E" w14:textId="77777777" w:rsidR="004A293A" w:rsidRPr="00F670F8" w:rsidRDefault="004A293A" w:rsidP="00E14DB1">
            <w:pPr>
              <w:pStyle w:val="AMODTable"/>
              <w:jc w:val="center"/>
            </w:pPr>
            <w:r w:rsidRPr="00F670F8">
              <w:t>20%</w:t>
            </w:r>
          </w:p>
        </w:tc>
      </w:tr>
    </w:tbl>
    <w:p w14:paraId="29BC720E" w14:textId="77777777" w:rsidR="004A293A" w:rsidRPr="00F670F8" w:rsidRDefault="004A293A" w:rsidP="004A293A">
      <w:pPr>
        <w:pStyle w:val="SubLevel2"/>
      </w:pPr>
      <w:r w:rsidRPr="00F670F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3D705309" w14:textId="77777777" w:rsidR="004A293A" w:rsidRPr="00F670F8" w:rsidRDefault="004A293A" w:rsidP="004A293A">
      <w:pPr>
        <w:pStyle w:val="SubLevel2"/>
      </w:pPr>
      <w:r w:rsidRPr="00F670F8">
        <w:t>These provisions cease to operate from the beginning of the first full pay period on or after 1 July 2014.</w:t>
      </w:r>
    </w:p>
    <w:p w14:paraId="192E52D8" w14:textId="77777777" w:rsidR="004A293A" w:rsidRPr="00F670F8" w:rsidRDefault="004A293A" w:rsidP="004A293A">
      <w:pPr>
        <w:pStyle w:val="SubLevel1Bold"/>
      </w:pPr>
      <w:r w:rsidRPr="00F670F8">
        <w:t>Loadings and penalty rates</w:t>
      </w:r>
    </w:p>
    <w:p w14:paraId="212CE264" w14:textId="77777777" w:rsidR="004A293A" w:rsidRPr="00F670F8" w:rsidRDefault="004A293A" w:rsidP="004A293A">
      <w:pPr>
        <w:pStyle w:val="Block1"/>
      </w:pPr>
      <w:r w:rsidRPr="00F670F8">
        <w:t>For the purposes of this schedule loading or penalty means a:</w:t>
      </w:r>
    </w:p>
    <w:p w14:paraId="51F5D977" w14:textId="77777777" w:rsidR="004A293A" w:rsidRPr="00F670F8" w:rsidRDefault="004A293A" w:rsidP="004A293A">
      <w:pPr>
        <w:pStyle w:val="Bullet1"/>
      </w:pPr>
      <w:r w:rsidRPr="00F670F8">
        <w:t>casual or part-time loading;</w:t>
      </w:r>
    </w:p>
    <w:p w14:paraId="5FA47A7A" w14:textId="77777777" w:rsidR="004A293A" w:rsidRPr="00F670F8" w:rsidRDefault="004A293A" w:rsidP="004A293A">
      <w:pPr>
        <w:pStyle w:val="Bullet1"/>
      </w:pPr>
      <w:r w:rsidRPr="00F670F8">
        <w:t>Saturday, Sunday, public holiday, evening or other penalty;</w:t>
      </w:r>
    </w:p>
    <w:p w14:paraId="43FB88C4" w14:textId="77777777" w:rsidR="004A293A" w:rsidRPr="00F670F8" w:rsidRDefault="004A293A" w:rsidP="004A293A">
      <w:pPr>
        <w:pStyle w:val="Bullet1"/>
      </w:pPr>
      <w:r w:rsidRPr="00F670F8">
        <w:t>shift allowance/penalty.</w:t>
      </w:r>
    </w:p>
    <w:p w14:paraId="23BA9701" w14:textId="77777777" w:rsidR="004A293A" w:rsidRPr="00F670F8" w:rsidRDefault="004A293A" w:rsidP="004A293A">
      <w:pPr>
        <w:pStyle w:val="SubLevel1Bold"/>
      </w:pPr>
      <w:bookmarkStart w:id="466" w:name="_Ref239685174"/>
      <w:r w:rsidRPr="00F670F8">
        <w:t>Loadings and penalty rates – existing loading or penalty rate lower</w:t>
      </w:r>
      <w:bookmarkEnd w:id="466"/>
    </w:p>
    <w:p w14:paraId="483FC5FF" w14:textId="5E8E5B33" w:rsidR="00585A21" w:rsidRPr="00F670F8" w:rsidRDefault="00585A21" w:rsidP="00585A21">
      <w:pPr>
        <w:pStyle w:val="History"/>
      </w:pPr>
      <w:r w:rsidRPr="00F670F8">
        <w:t xml:space="preserve">[A.5.1 substituted by </w:t>
      </w:r>
      <w:hyperlink r:id="rId318" w:history="1">
        <w:r w:rsidRPr="00F670F8">
          <w:rPr>
            <w:rStyle w:val="Hyperlink"/>
          </w:rPr>
          <w:t>PR994528</w:t>
        </w:r>
      </w:hyperlink>
      <w:r w:rsidRPr="00F670F8">
        <w:t xml:space="preserve"> from 01Jan10]</w:t>
      </w:r>
    </w:p>
    <w:p w14:paraId="519BB029" w14:textId="77777777" w:rsidR="004A293A" w:rsidRPr="00F670F8" w:rsidRDefault="004A293A" w:rsidP="004A293A">
      <w:pPr>
        <w:pStyle w:val="SubLevel2"/>
      </w:pPr>
      <w:r w:rsidRPr="00F670F8">
        <w:t>The following transitional arrangements apply to an employer which, immediately prior to 1 January 2010:</w:t>
      </w:r>
    </w:p>
    <w:p w14:paraId="5CC1FDA5" w14:textId="77777777" w:rsidR="004A293A" w:rsidRPr="00F670F8" w:rsidRDefault="004A293A" w:rsidP="004A293A">
      <w:pPr>
        <w:pStyle w:val="SubLevel3"/>
      </w:pPr>
      <w:r w:rsidRPr="00F670F8">
        <w:t>was obliged,</w:t>
      </w:r>
    </w:p>
    <w:p w14:paraId="192C7A3C" w14:textId="77777777" w:rsidR="004A293A" w:rsidRPr="00F670F8" w:rsidRDefault="004A293A" w:rsidP="004A293A">
      <w:pPr>
        <w:pStyle w:val="SubLevel3"/>
      </w:pPr>
      <w:r w:rsidRPr="00F670F8">
        <w:t>but for the operation of an agreement-based transitional instrument or an enterprise agreement would have been obliged, or</w:t>
      </w:r>
    </w:p>
    <w:p w14:paraId="5A5A1AB9" w14:textId="77777777" w:rsidR="004A293A" w:rsidRPr="00F670F8" w:rsidRDefault="004A293A" w:rsidP="004A293A">
      <w:pPr>
        <w:pStyle w:val="SubLevel3"/>
      </w:pPr>
      <w:r w:rsidRPr="00F670F8">
        <w:t>if it had been an employer in the industry or of the occupations covered by this award would have been obliged</w:t>
      </w:r>
    </w:p>
    <w:p w14:paraId="4DC01D9F" w14:textId="77777777" w:rsidR="004A293A" w:rsidRPr="00F670F8" w:rsidRDefault="004A293A" w:rsidP="004A293A">
      <w:pPr>
        <w:pStyle w:val="Block1"/>
      </w:pPr>
      <w:r w:rsidRPr="00F670F8">
        <w:t>by the terms of a transitional minimum wage instrument or an award-based transitional instrument to pay a particular loading or penalty at a lower rate than the equivalent loading or penalty in this award for any classification of employee.</w:t>
      </w:r>
    </w:p>
    <w:p w14:paraId="5E3D449C" w14:textId="164DAC17" w:rsidR="00585A21" w:rsidRPr="00F670F8" w:rsidRDefault="00585A21" w:rsidP="00585A21">
      <w:pPr>
        <w:pStyle w:val="History"/>
      </w:pPr>
      <w:r w:rsidRPr="00F670F8">
        <w:t xml:space="preserve">[A.5.2 substituted by </w:t>
      </w:r>
      <w:hyperlink r:id="rId319" w:history="1">
        <w:r w:rsidRPr="00F670F8">
          <w:rPr>
            <w:rStyle w:val="Hyperlink"/>
          </w:rPr>
          <w:t>PR994528</w:t>
        </w:r>
      </w:hyperlink>
      <w:r w:rsidRPr="00F670F8">
        <w:t xml:space="preserve"> from 01Jan10]</w:t>
      </w:r>
    </w:p>
    <w:p w14:paraId="6F7E0B6E" w14:textId="77777777" w:rsidR="004A293A" w:rsidRPr="00F670F8" w:rsidRDefault="004A293A" w:rsidP="004A293A">
      <w:pPr>
        <w:pStyle w:val="SubLevel2"/>
      </w:pPr>
      <w:bookmarkStart w:id="467" w:name="_Ref239685043"/>
      <w:r w:rsidRPr="00F670F8">
        <w:t>Prior to the first full pay period on or after 1 July 2010 the employer must pay no less than the loading or penalty in the relevant transitional minimum wage instrument or award-based transitional instrument for the classification concerned.</w:t>
      </w:r>
      <w:bookmarkEnd w:id="467"/>
    </w:p>
    <w:p w14:paraId="51897757" w14:textId="05FE88DB" w:rsidR="004A293A" w:rsidRPr="00F670F8" w:rsidRDefault="004A293A" w:rsidP="004A293A">
      <w:pPr>
        <w:pStyle w:val="SubLevel2"/>
      </w:pPr>
      <w:r w:rsidRPr="00F670F8">
        <w:t>The difference between the loading or penalty in this award and the rate in clause </w:t>
      </w:r>
      <w:r w:rsidR="00B2066D" w:rsidRPr="00F670F8">
        <w:fldChar w:fldCharType="begin"/>
      </w:r>
      <w:r w:rsidR="00B2066D" w:rsidRPr="00F670F8">
        <w:instrText xml:space="preserve"> REF _Ref239685043 \n \h  \* MERGEFORMAT </w:instrText>
      </w:r>
      <w:r w:rsidR="00B2066D" w:rsidRPr="00F670F8">
        <w:fldChar w:fldCharType="separate"/>
      </w:r>
      <w:r w:rsidR="00844DE2">
        <w:t>A.5.2</w:t>
      </w:r>
      <w:r w:rsidR="00B2066D" w:rsidRPr="00F670F8">
        <w:fldChar w:fldCharType="end"/>
      </w:r>
      <w:r w:rsidRPr="00F670F8">
        <w:t xml:space="preserve"> is referred to as the transitional percentage.</w:t>
      </w:r>
    </w:p>
    <w:p w14:paraId="21B43287" w14:textId="77777777" w:rsidR="004A293A" w:rsidRPr="00F670F8" w:rsidRDefault="004A293A" w:rsidP="004A293A">
      <w:pPr>
        <w:pStyle w:val="SubLevel2"/>
        <w:keepNext/>
      </w:pPr>
      <w:r w:rsidRPr="00F670F8">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A293A" w:rsidRPr="00F670F8" w14:paraId="1A54DA2C" w14:textId="77777777" w:rsidTr="00E14DB1">
        <w:tc>
          <w:tcPr>
            <w:tcW w:w="3503" w:type="dxa"/>
          </w:tcPr>
          <w:p w14:paraId="19032A6E" w14:textId="77777777" w:rsidR="004A293A" w:rsidRPr="00F670F8" w:rsidRDefault="004A293A" w:rsidP="00E14DB1">
            <w:pPr>
              <w:pStyle w:val="AMODTable"/>
              <w:keepNext/>
              <w:rPr>
                <w:b/>
              </w:rPr>
            </w:pPr>
            <w:r w:rsidRPr="00F670F8">
              <w:rPr>
                <w:b/>
              </w:rPr>
              <w:t>First full pay period on or after</w:t>
            </w:r>
          </w:p>
        </w:tc>
        <w:tc>
          <w:tcPr>
            <w:tcW w:w="1620" w:type="dxa"/>
          </w:tcPr>
          <w:p w14:paraId="297F7915" w14:textId="77777777" w:rsidR="004A293A" w:rsidRPr="00F670F8" w:rsidRDefault="004A293A" w:rsidP="00E14DB1">
            <w:pPr>
              <w:pStyle w:val="AMODTable"/>
              <w:keepNext/>
              <w:jc w:val="center"/>
              <w:rPr>
                <w:b/>
              </w:rPr>
            </w:pPr>
          </w:p>
        </w:tc>
      </w:tr>
      <w:tr w:rsidR="004A293A" w:rsidRPr="00F670F8" w14:paraId="5219CAC6" w14:textId="77777777" w:rsidTr="00E14DB1">
        <w:tc>
          <w:tcPr>
            <w:tcW w:w="3503" w:type="dxa"/>
          </w:tcPr>
          <w:p w14:paraId="44427EA9" w14:textId="77777777" w:rsidR="004A293A" w:rsidRPr="00F670F8" w:rsidRDefault="004A293A" w:rsidP="00E14DB1">
            <w:pPr>
              <w:pStyle w:val="AMODTable"/>
              <w:keepNext/>
            </w:pPr>
            <w:r w:rsidRPr="00F670F8">
              <w:t>1 July 2010</w:t>
            </w:r>
          </w:p>
        </w:tc>
        <w:tc>
          <w:tcPr>
            <w:tcW w:w="1620" w:type="dxa"/>
          </w:tcPr>
          <w:p w14:paraId="4601E778" w14:textId="77777777" w:rsidR="004A293A" w:rsidRPr="00F670F8" w:rsidRDefault="004A293A" w:rsidP="00E14DB1">
            <w:pPr>
              <w:pStyle w:val="AMODTable"/>
              <w:keepNext/>
              <w:jc w:val="center"/>
            </w:pPr>
            <w:r w:rsidRPr="00F670F8">
              <w:t>80%</w:t>
            </w:r>
          </w:p>
        </w:tc>
      </w:tr>
      <w:tr w:rsidR="004A293A" w:rsidRPr="00F670F8" w14:paraId="25A4F1C0" w14:textId="77777777" w:rsidTr="00E14DB1">
        <w:tc>
          <w:tcPr>
            <w:tcW w:w="3503" w:type="dxa"/>
          </w:tcPr>
          <w:p w14:paraId="4284E226" w14:textId="77777777" w:rsidR="004A293A" w:rsidRPr="00F670F8" w:rsidRDefault="004A293A" w:rsidP="00E14DB1">
            <w:pPr>
              <w:pStyle w:val="AMODTable"/>
              <w:keepNext/>
            </w:pPr>
            <w:r w:rsidRPr="00F670F8">
              <w:t>1 July 2011</w:t>
            </w:r>
          </w:p>
        </w:tc>
        <w:tc>
          <w:tcPr>
            <w:tcW w:w="1620" w:type="dxa"/>
          </w:tcPr>
          <w:p w14:paraId="7EE4ABEF" w14:textId="77777777" w:rsidR="004A293A" w:rsidRPr="00F670F8" w:rsidRDefault="004A293A" w:rsidP="00E14DB1">
            <w:pPr>
              <w:pStyle w:val="AMODTable"/>
              <w:keepNext/>
              <w:jc w:val="center"/>
            </w:pPr>
            <w:r w:rsidRPr="00F670F8">
              <w:t>60%</w:t>
            </w:r>
          </w:p>
        </w:tc>
      </w:tr>
      <w:tr w:rsidR="004A293A" w:rsidRPr="00F670F8" w14:paraId="40186C2F" w14:textId="77777777" w:rsidTr="00E14DB1">
        <w:tc>
          <w:tcPr>
            <w:tcW w:w="3503" w:type="dxa"/>
          </w:tcPr>
          <w:p w14:paraId="43DB2B64" w14:textId="77777777" w:rsidR="004A293A" w:rsidRPr="00F670F8" w:rsidRDefault="004A293A" w:rsidP="00E14DB1">
            <w:pPr>
              <w:pStyle w:val="AMODTable"/>
              <w:keepNext/>
            </w:pPr>
            <w:r w:rsidRPr="00F670F8">
              <w:t>1 July 2012</w:t>
            </w:r>
          </w:p>
        </w:tc>
        <w:tc>
          <w:tcPr>
            <w:tcW w:w="1620" w:type="dxa"/>
          </w:tcPr>
          <w:p w14:paraId="4A1C7099" w14:textId="77777777" w:rsidR="004A293A" w:rsidRPr="00F670F8" w:rsidRDefault="004A293A" w:rsidP="00E14DB1">
            <w:pPr>
              <w:pStyle w:val="AMODTable"/>
              <w:keepNext/>
              <w:jc w:val="center"/>
            </w:pPr>
            <w:r w:rsidRPr="00F670F8">
              <w:t>40%</w:t>
            </w:r>
          </w:p>
        </w:tc>
      </w:tr>
      <w:tr w:rsidR="004A293A" w:rsidRPr="00F670F8" w14:paraId="4340F24B" w14:textId="77777777" w:rsidTr="00E14DB1">
        <w:tc>
          <w:tcPr>
            <w:tcW w:w="3503" w:type="dxa"/>
          </w:tcPr>
          <w:p w14:paraId="03FB0F4F" w14:textId="77777777" w:rsidR="004A293A" w:rsidRPr="00F670F8" w:rsidRDefault="004A293A" w:rsidP="00EA0D29">
            <w:pPr>
              <w:pStyle w:val="AMODTable"/>
            </w:pPr>
            <w:r w:rsidRPr="00F670F8">
              <w:t>1 July 2013</w:t>
            </w:r>
          </w:p>
        </w:tc>
        <w:tc>
          <w:tcPr>
            <w:tcW w:w="1620" w:type="dxa"/>
          </w:tcPr>
          <w:p w14:paraId="51870112" w14:textId="77777777" w:rsidR="004A293A" w:rsidRPr="00F670F8" w:rsidRDefault="004A293A" w:rsidP="00E14DB1">
            <w:pPr>
              <w:pStyle w:val="AMODTable"/>
              <w:jc w:val="center"/>
            </w:pPr>
            <w:r w:rsidRPr="00F670F8">
              <w:t>20%</w:t>
            </w:r>
          </w:p>
        </w:tc>
      </w:tr>
    </w:tbl>
    <w:p w14:paraId="2D9C1086" w14:textId="77777777" w:rsidR="004A293A" w:rsidRPr="00F670F8" w:rsidRDefault="004A293A" w:rsidP="004A293A">
      <w:pPr>
        <w:pStyle w:val="SubLevel2"/>
      </w:pPr>
      <w:r w:rsidRPr="00F670F8">
        <w:t>These provisions cease to operate from the beginning of the first full pay period on or after 1 July 2014.</w:t>
      </w:r>
    </w:p>
    <w:p w14:paraId="5732A006" w14:textId="77777777" w:rsidR="004A293A" w:rsidRPr="00F670F8" w:rsidRDefault="004A293A" w:rsidP="004A293A">
      <w:pPr>
        <w:pStyle w:val="SubLevel1Bold"/>
      </w:pPr>
      <w:bookmarkStart w:id="468" w:name="_Ref239685199"/>
      <w:r w:rsidRPr="00F670F8">
        <w:t>Loadings and penalty rates – existing loading or penalty rate higher</w:t>
      </w:r>
      <w:bookmarkEnd w:id="468"/>
    </w:p>
    <w:p w14:paraId="4C31DAA0" w14:textId="10D4E193" w:rsidR="00585A21" w:rsidRPr="00F670F8" w:rsidRDefault="00585A21" w:rsidP="00585A21">
      <w:pPr>
        <w:pStyle w:val="History"/>
      </w:pPr>
      <w:r w:rsidRPr="00F670F8">
        <w:t xml:space="preserve">[A.6.1 substituted by </w:t>
      </w:r>
      <w:hyperlink r:id="rId320" w:history="1">
        <w:r w:rsidRPr="00F670F8">
          <w:rPr>
            <w:rStyle w:val="Hyperlink"/>
          </w:rPr>
          <w:t>PR994528</w:t>
        </w:r>
      </w:hyperlink>
      <w:r w:rsidRPr="00F670F8">
        <w:t xml:space="preserve"> from 01Jan10]</w:t>
      </w:r>
    </w:p>
    <w:p w14:paraId="2F9CFACD" w14:textId="77777777" w:rsidR="004A293A" w:rsidRPr="00F670F8" w:rsidRDefault="004A293A" w:rsidP="004A293A">
      <w:pPr>
        <w:pStyle w:val="SubLevel2"/>
      </w:pPr>
      <w:r w:rsidRPr="00F670F8">
        <w:t>The following transitional arrangements apply to an employer which, immediately prior to 1 January 2010:</w:t>
      </w:r>
    </w:p>
    <w:p w14:paraId="344E59AC" w14:textId="77777777" w:rsidR="004A293A" w:rsidRPr="00F670F8" w:rsidRDefault="004A293A" w:rsidP="004A293A">
      <w:pPr>
        <w:pStyle w:val="SubLevel3"/>
      </w:pPr>
      <w:r w:rsidRPr="00F670F8">
        <w:t>was obliged,</w:t>
      </w:r>
    </w:p>
    <w:p w14:paraId="3CD2F519" w14:textId="77777777" w:rsidR="004A293A" w:rsidRPr="00F670F8" w:rsidRDefault="004A293A" w:rsidP="004A293A">
      <w:pPr>
        <w:pStyle w:val="SubLevel3"/>
      </w:pPr>
      <w:r w:rsidRPr="00F670F8">
        <w:t>but for the operation of an agreement-based transitional instrument or an enterprise agreement would have been obliged, or</w:t>
      </w:r>
    </w:p>
    <w:p w14:paraId="0411A337" w14:textId="77777777" w:rsidR="004A293A" w:rsidRPr="00F670F8" w:rsidRDefault="004A293A" w:rsidP="004A293A">
      <w:pPr>
        <w:pStyle w:val="SubLevel3"/>
      </w:pPr>
      <w:r w:rsidRPr="00F670F8">
        <w:t>if it had been an employer in the industry or of the occupations covered by this award would have been obliged</w:t>
      </w:r>
    </w:p>
    <w:p w14:paraId="33AF345F" w14:textId="77777777" w:rsidR="004A293A" w:rsidRPr="00F670F8" w:rsidRDefault="004A293A" w:rsidP="004A293A">
      <w:pPr>
        <w:pStyle w:val="Block1"/>
      </w:pPr>
      <w:r w:rsidRPr="00F670F8">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6378ED9C" w14:textId="51DE77BA" w:rsidR="00585A21" w:rsidRPr="00F670F8" w:rsidRDefault="00585A21" w:rsidP="00585A21">
      <w:pPr>
        <w:pStyle w:val="History"/>
      </w:pPr>
      <w:r w:rsidRPr="00F670F8">
        <w:t xml:space="preserve">[A.6.2 substituted by </w:t>
      </w:r>
      <w:hyperlink r:id="rId321" w:history="1">
        <w:r w:rsidRPr="00F670F8">
          <w:rPr>
            <w:rStyle w:val="Hyperlink"/>
          </w:rPr>
          <w:t>PR994528</w:t>
        </w:r>
      </w:hyperlink>
      <w:r w:rsidRPr="00F670F8">
        <w:t xml:space="preserve"> from 01Jan10]</w:t>
      </w:r>
    </w:p>
    <w:p w14:paraId="3140765B" w14:textId="77777777" w:rsidR="004A293A" w:rsidRPr="00F670F8" w:rsidRDefault="004A293A" w:rsidP="004A293A">
      <w:pPr>
        <w:pStyle w:val="SubLevel2"/>
      </w:pPr>
      <w:bookmarkStart w:id="469" w:name="_Ref239685075"/>
      <w:r w:rsidRPr="00F670F8">
        <w:t>Prior to the first full pay period on or after 1 July 2010 the employer must pay no less than the loading or penalty in the relevant transitional minimum wage instrument or award-based transitional instrument.</w:t>
      </w:r>
      <w:bookmarkEnd w:id="469"/>
    </w:p>
    <w:p w14:paraId="11093E21" w14:textId="5EA404AB" w:rsidR="00585A21" w:rsidRPr="00F670F8" w:rsidRDefault="00585A21" w:rsidP="00585A21">
      <w:pPr>
        <w:pStyle w:val="History"/>
      </w:pPr>
      <w:r w:rsidRPr="00F670F8">
        <w:t xml:space="preserve">[A.6.3 substituted by </w:t>
      </w:r>
      <w:hyperlink r:id="rId322" w:history="1">
        <w:r w:rsidRPr="00F670F8">
          <w:rPr>
            <w:rStyle w:val="Hyperlink"/>
          </w:rPr>
          <w:t>PR994528</w:t>
        </w:r>
      </w:hyperlink>
      <w:r w:rsidRPr="00F670F8">
        <w:t xml:space="preserve"> from 01Jan10]</w:t>
      </w:r>
    </w:p>
    <w:p w14:paraId="2AA12CE4" w14:textId="137BA67F" w:rsidR="004A293A" w:rsidRPr="00F670F8" w:rsidRDefault="004A293A" w:rsidP="004A293A">
      <w:pPr>
        <w:pStyle w:val="SubLevel2"/>
      </w:pPr>
      <w:r w:rsidRPr="00F670F8">
        <w:t>The difference between the loading or penalty in this award and the rate in clause </w:t>
      </w:r>
      <w:r w:rsidR="00B2066D" w:rsidRPr="00F670F8">
        <w:fldChar w:fldCharType="begin"/>
      </w:r>
      <w:r w:rsidR="00B2066D" w:rsidRPr="00F670F8">
        <w:instrText xml:space="preserve"> REF _Ref239685075 \n \h  \* MERGEFORMAT </w:instrText>
      </w:r>
      <w:r w:rsidR="00B2066D" w:rsidRPr="00F670F8">
        <w:fldChar w:fldCharType="separate"/>
      </w:r>
      <w:r w:rsidR="00844DE2">
        <w:t>A.6.2</w:t>
      </w:r>
      <w:r w:rsidR="00B2066D" w:rsidRPr="00F670F8">
        <w:fldChar w:fldCharType="end"/>
      </w:r>
      <w:r w:rsidRPr="00F670F8">
        <w:t xml:space="preserve"> is referred to as the transitional percentage. Where there is no equivalent loading or penalty in this award, the transitional percentage is the rate in </w:t>
      </w:r>
      <w:r w:rsidR="00B2066D" w:rsidRPr="00F670F8">
        <w:fldChar w:fldCharType="begin"/>
      </w:r>
      <w:r w:rsidR="00B2066D" w:rsidRPr="00F670F8">
        <w:instrText xml:space="preserve"> REF _Ref239685075 \w \h  \* MERGEFORMAT </w:instrText>
      </w:r>
      <w:r w:rsidR="00B2066D" w:rsidRPr="00F670F8">
        <w:fldChar w:fldCharType="separate"/>
      </w:r>
      <w:r w:rsidR="00844DE2">
        <w:t>A.6.2</w:t>
      </w:r>
      <w:r w:rsidR="00B2066D" w:rsidRPr="00F670F8">
        <w:fldChar w:fldCharType="end"/>
      </w:r>
      <w:r w:rsidRPr="00F670F8">
        <w:t>.</w:t>
      </w:r>
    </w:p>
    <w:p w14:paraId="0443E373" w14:textId="77777777" w:rsidR="004A293A" w:rsidRPr="00F670F8" w:rsidRDefault="004A293A" w:rsidP="004A293A">
      <w:pPr>
        <w:pStyle w:val="SubLevel2"/>
        <w:keepNext/>
      </w:pPr>
      <w:r w:rsidRPr="00F670F8">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A293A" w:rsidRPr="00F670F8" w14:paraId="16B5A7DD" w14:textId="77777777" w:rsidTr="00E14DB1">
        <w:tc>
          <w:tcPr>
            <w:tcW w:w="3469" w:type="dxa"/>
          </w:tcPr>
          <w:p w14:paraId="3B79643B" w14:textId="77777777" w:rsidR="004A293A" w:rsidRPr="00F670F8" w:rsidRDefault="004A293A" w:rsidP="00E14DB1">
            <w:pPr>
              <w:pStyle w:val="AMODTable"/>
              <w:keepNext/>
              <w:rPr>
                <w:b/>
              </w:rPr>
            </w:pPr>
            <w:r w:rsidRPr="00F670F8">
              <w:rPr>
                <w:b/>
              </w:rPr>
              <w:t>First full pay period on or after</w:t>
            </w:r>
          </w:p>
        </w:tc>
        <w:tc>
          <w:tcPr>
            <w:tcW w:w="1620" w:type="dxa"/>
          </w:tcPr>
          <w:p w14:paraId="3B0700C7" w14:textId="77777777" w:rsidR="004A293A" w:rsidRPr="00F670F8" w:rsidRDefault="004A293A" w:rsidP="00E14DB1">
            <w:pPr>
              <w:pStyle w:val="AMODTable"/>
              <w:keepNext/>
              <w:jc w:val="center"/>
              <w:rPr>
                <w:b/>
              </w:rPr>
            </w:pPr>
          </w:p>
        </w:tc>
      </w:tr>
      <w:tr w:rsidR="004A293A" w:rsidRPr="00F670F8" w14:paraId="723C4CB4" w14:textId="77777777" w:rsidTr="00E14DB1">
        <w:tc>
          <w:tcPr>
            <w:tcW w:w="3469" w:type="dxa"/>
          </w:tcPr>
          <w:p w14:paraId="51F58D65" w14:textId="77777777" w:rsidR="004A293A" w:rsidRPr="00F670F8" w:rsidRDefault="004A293A" w:rsidP="00E14DB1">
            <w:pPr>
              <w:pStyle w:val="AMODTable"/>
              <w:keepNext/>
            </w:pPr>
            <w:r w:rsidRPr="00F670F8">
              <w:t>1 July 2010</w:t>
            </w:r>
          </w:p>
        </w:tc>
        <w:tc>
          <w:tcPr>
            <w:tcW w:w="1620" w:type="dxa"/>
          </w:tcPr>
          <w:p w14:paraId="543E39CD" w14:textId="77777777" w:rsidR="004A293A" w:rsidRPr="00F670F8" w:rsidRDefault="004A293A" w:rsidP="00E14DB1">
            <w:pPr>
              <w:pStyle w:val="AMODTable"/>
              <w:keepNext/>
              <w:jc w:val="center"/>
            </w:pPr>
            <w:r w:rsidRPr="00F670F8">
              <w:t>80%</w:t>
            </w:r>
          </w:p>
        </w:tc>
      </w:tr>
      <w:tr w:rsidR="004A293A" w:rsidRPr="00F670F8" w14:paraId="1D7D6E81" w14:textId="77777777" w:rsidTr="00E14DB1">
        <w:tc>
          <w:tcPr>
            <w:tcW w:w="3469" w:type="dxa"/>
          </w:tcPr>
          <w:p w14:paraId="0E57906D" w14:textId="77777777" w:rsidR="004A293A" w:rsidRPr="00F670F8" w:rsidRDefault="004A293A" w:rsidP="00E14DB1">
            <w:pPr>
              <w:pStyle w:val="AMODTable"/>
              <w:keepNext/>
            </w:pPr>
            <w:r w:rsidRPr="00F670F8">
              <w:t>1 July 2011</w:t>
            </w:r>
          </w:p>
        </w:tc>
        <w:tc>
          <w:tcPr>
            <w:tcW w:w="1620" w:type="dxa"/>
          </w:tcPr>
          <w:p w14:paraId="504C62F7" w14:textId="77777777" w:rsidR="004A293A" w:rsidRPr="00F670F8" w:rsidRDefault="004A293A" w:rsidP="00E14DB1">
            <w:pPr>
              <w:pStyle w:val="AMODTable"/>
              <w:keepNext/>
              <w:jc w:val="center"/>
            </w:pPr>
            <w:r w:rsidRPr="00F670F8">
              <w:t>60%</w:t>
            </w:r>
          </w:p>
        </w:tc>
      </w:tr>
      <w:tr w:rsidR="004A293A" w:rsidRPr="00F670F8" w14:paraId="454EB8EB" w14:textId="77777777" w:rsidTr="00E14DB1">
        <w:tc>
          <w:tcPr>
            <w:tcW w:w="3469" w:type="dxa"/>
          </w:tcPr>
          <w:p w14:paraId="70051D5B" w14:textId="77777777" w:rsidR="004A293A" w:rsidRPr="00F670F8" w:rsidRDefault="004A293A" w:rsidP="00E14DB1">
            <w:pPr>
              <w:pStyle w:val="AMODTable"/>
              <w:keepNext/>
            </w:pPr>
            <w:r w:rsidRPr="00F670F8">
              <w:t>1 July 2012</w:t>
            </w:r>
          </w:p>
        </w:tc>
        <w:tc>
          <w:tcPr>
            <w:tcW w:w="1620" w:type="dxa"/>
          </w:tcPr>
          <w:p w14:paraId="0F442BBD" w14:textId="77777777" w:rsidR="004A293A" w:rsidRPr="00F670F8" w:rsidRDefault="004A293A" w:rsidP="00E14DB1">
            <w:pPr>
              <w:pStyle w:val="AMODTable"/>
              <w:keepNext/>
              <w:jc w:val="center"/>
            </w:pPr>
            <w:r w:rsidRPr="00F670F8">
              <w:t>40%</w:t>
            </w:r>
          </w:p>
        </w:tc>
      </w:tr>
      <w:tr w:rsidR="004A293A" w:rsidRPr="00F670F8" w14:paraId="484582E4" w14:textId="77777777" w:rsidTr="00E14DB1">
        <w:tc>
          <w:tcPr>
            <w:tcW w:w="3469" w:type="dxa"/>
          </w:tcPr>
          <w:p w14:paraId="7818DF3E" w14:textId="77777777" w:rsidR="004A293A" w:rsidRPr="00F670F8" w:rsidRDefault="004A293A" w:rsidP="00EA0D29">
            <w:pPr>
              <w:pStyle w:val="AMODTable"/>
            </w:pPr>
            <w:r w:rsidRPr="00F670F8">
              <w:t>1 July 2013</w:t>
            </w:r>
          </w:p>
        </w:tc>
        <w:tc>
          <w:tcPr>
            <w:tcW w:w="1620" w:type="dxa"/>
          </w:tcPr>
          <w:p w14:paraId="6D393F7D" w14:textId="77777777" w:rsidR="004A293A" w:rsidRPr="00F670F8" w:rsidRDefault="004A293A" w:rsidP="00E14DB1">
            <w:pPr>
              <w:pStyle w:val="AMODTable"/>
              <w:jc w:val="center"/>
            </w:pPr>
            <w:r w:rsidRPr="00F670F8">
              <w:t>20%</w:t>
            </w:r>
          </w:p>
        </w:tc>
      </w:tr>
    </w:tbl>
    <w:p w14:paraId="2DBB2EA2" w14:textId="77777777" w:rsidR="004A293A" w:rsidRPr="00F670F8" w:rsidRDefault="004A293A" w:rsidP="004A293A">
      <w:pPr>
        <w:pStyle w:val="SubLevel2"/>
      </w:pPr>
      <w:r w:rsidRPr="00F670F8">
        <w:t>These provisions cease to operate from the beginning of the first full pay period on or after 1 July 2014.</w:t>
      </w:r>
    </w:p>
    <w:p w14:paraId="00F8D379" w14:textId="77777777" w:rsidR="004A293A" w:rsidRPr="00F670F8" w:rsidRDefault="004A293A" w:rsidP="004A293A">
      <w:pPr>
        <w:pStyle w:val="SubLevel1Bold"/>
      </w:pPr>
      <w:r w:rsidRPr="00F670F8">
        <w:t>Loadings and penalty rates – no existing loading or penalty rate</w:t>
      </w:r>
    </w:p>
    <w:p w14:paraId="64D57B88" w14:textId="09AF0CEA" w:rsidR="00585A21" w:rsidRPr="00F670F8" w:rsidRDefault="00585A21" w:rsidP="00585A21">
      <w:pPr>
        <w:pStyle w:val="History"/>
      </w:pPr>
      <w:r w:rsidRPr="00F670F8">
        <w:t xml:space="preserve">[A.7.1 substituted by </w:t>
      </w:r>
      <w:hyperlink r:id="rId323" w:history="1">
        <w:r w:rsidRPr="00F670F8">
          <w:rPr>
            <w:rStyle w:val="Hyperlink"/>
          </w:rPr>
          <w:t>PR994528</w:t>
        </w:r>
      </w:hyperlink>
      <w:r w:rsidRPr="00F670F8">
        <w:t xml:space="preserve"> from 01Jan10]</w:t>
      </w:r>
    </w:p>
    <w:p w14:paraId="6CF1018C" w14:textId="52DE571C" w:rsidR="004A293A" w:rsidRPr="00F670F8" w:rsidRDefault="004A293A" w:rsidP="004A293A">
      <w:pPr>
        <w:pStyle w:val="SubLevel2"/>
      </w:pPr>
      <w:r w:rsidRPr="00F670F8">
        <w:t>The following transitional arrangements apply to an employer not covered by clause </w:t>
      </w:r>
      <w:r w:rsidR="00B2066D" w:rsidRPr="00F670F8">
        <w:fldChar w:fldCharType="begin"/>
      </w:r>
      <w:r w:rsidR="00B2066D" w:rsidRPr="00F670F8">
        <w:instrText xml:space="preserve"> REF _Ref239685174 \n \h  \* MERGEFORMAT </w:instrText>
      </w:r>
      <w:r w:rsidR="00B2066D" w:rsidRPr="00F670F8">
        <w:fldChar w:fldCharType="separate"/>
      </w:r>
      <w:r w:rsidR="00844DE2">
        <w:t>A.5</w:t>
      </w:r>
      <w:r w:rsidR="00B2066D" w:rsidRPr="00F670F8">
        <w:fldChar w:fldCharType="end"/>
      </w:r>
      <w:r w:rsidRPr="00F670F8">
        <w:t xml:space="preserve"> or </w:t>
      </w:r>
      <w:r w:rsidR="00B2066D" w:rsidRPr="00F670F8">
        <w:fldChar w:fldCharType="begin"/>
      </w:r>
      <w:r w:rsidR="00B2066D" w:rsidRPr="00F670F8">
        <w:instrText xml:space="preserve"> REF _Ref239685199 \n \h  \* MERGEFORMAT </w:instrText>
      </w:r>
      <w:r w:rsidR="00B2066D" w:rsidRPr="00F670F8">
        <w:fldChar w:fldCharType="separate"/>
      </w:r>
      <w:r w:rsidR="00844DE2">
        <w:t>A.6</w:t>
      </w:r>
      <w:r w:rsidR="00B2066D" w:rsidRPr="00F670F8">
        <w:fldChar w:fldCharType="end"/>
      </w:r>
      <w:r w:rsidRPr="00F670F8">
        <w:t xml:space="preserve"> in relation to a particular loading or penalty in this award.</w:t>
      </w:r>
    </w:p>
    <w:p w14:paraId="74D547CD" w14:textId="77777777" w:rsidR="004A293A" w:rsidRPr="00F670F8" w:rsidRDefault="004A293A" w:rsidP="004A293A">
      <w:pPr>
        <w:pStyle w:val="SubLevel2"/>
      </w:pPr>
      <w:r w:rsidRPr="00F670F8">
        <w:t>Prior to the first full pay period on or after 1 July 2010 the employer need not pay the loading or penalty in this award.</w:t>
      </w:r>
    </w:p>
    <w:p w14:paraId="35306BB3" w14:textId="36C0A73D" w:rsidR="00585A21" w:rsidRPr="00F670F8" w:rsidRDefault="00585A21" w:rsidP="00585A21">
      <w:pPr>
        <w:pStyle w:val="History"/>
      </w:pPr>
      <w:r w:rsidRPr="00F670F8">
        <w:t xml:space="preserve">[A.7.3 substituted by </w:t>
      </w:r>
      <w:hyperlink r:id="rId324" w:history="1">
        <w:r w:rsidRPr="00F670F8">
          <w:rPr>
            <w:rStyle w:val="Hyperlink"/>
          </w:rPr>
          <w:t>PR994528</w:t>
        </w:r>
      </w:hyperlink>
      <w:r w:rsidRPr="00F670F8">
        <w:t xml:space="preserve"> from 01Jan10]</w:t>
      </w:r>
    </w:p>
    <w:p w14:paraId="1DA07EFB" w14:textId="77777777" w:rsidR="004A293A" w:rsidRPr="00F670F8" w:rsidRDefault="004A293A" w:rsidP="004A293A">
      <w:pPr>
        <w:pStyle w:val="SubLevel2"/>
        <w:keepNext/>
      </w:pPr>
      <w:r w:rsidRPr="00F670F8">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A293A" w:rsidRPr="00F670F8" w14:paraId="5049840F" w14:textId="77777777" w:rsidTr="00E14DB1">
        <w:tc>
          <w:tcPr>
            <w:tcW w:w="3469" w:type="dxa"/>
          </w:tcPr>
          <w:p w14:paraId="31342B91" w14:textId="77777777" w:rsidR="004A293A" w:rsidRPr="00F670F8" w:rsidRDefault="004A293A" w:rsidP="00E14DB1">
            <w:pPr>
              <w:pStyle w:val="AMODTable"/>
              <w:keepNext/>
              <w:rPr>
                <w:b/>
              </w:rPr>
            </w:pPr>
            <w:r w:rsidRPr="00F670F8">
              <w:rPr>
                <w:b/>
              </w:rPr>
              <w:t>First full pay period on or after</w:t>
            </w:r>
          </w:p>
        </w:tc>
        <w:tc>
          <w:tcPr>
            <w:tcW w:w="1620" w:type="dxa"/>
          </w:tcPr>
          <w:p w14:paraId="39781EFC" w14:textId="77777777" w:rsidR="004A293A" w:rsidRPr="00F670F8" w:rsidRDefault="004A293A" w:rsidP="00E14DB1">
            <w:pPr>
              <w:pStyle w:val="AMODTable"/>
              <w:keepNext/>
              <w:jc w:val="center"/>
            </w:pPr>
          </w:p>
        </w:tc>
      </w:tr>
      <w:tr w:rsidR="004A293A" w:rsidRPr="00F670F8" w14:paraId="6289F65B" w14:textId="77777777" w:rsidTr="00E14DB1">
        <w:tc>
          <w:tcPr>
            <w:tcW w:w="3469" w:type="dxa"/>
          </w:tcPr>
          <w:p w14:paraId="2F5C1D79" w14:textId="77777777" w:rsidR="004A293A" w:rsidRPr="00F670F8" w:rsidRDefault="004A293A" w:rsidP="00E14DB1">
            <w:pPr>
              <w:pStyle w:val="AMODTable"/>
              <w:keepNext/>
            </w:pPr>
            <w:r w:rsidRPr="00F670F8">
              <w:t>1 July 2010</w:t>
            </w:r>
          </w:p>
        </w:tc>
        <w:tc>
          <w:tcPr>
            <w:tcW w:w="1620" w:type="dxa"/>
          </w:tcPr>
          <w:p w14:paraId="7BE3859E" w14:textId="77777777" w:rsidR="004A293A" w:rsidRPr="00F670F8" w:rsidRDefault="004A293A" w:rsidP="00E14DB1">
            <w:pPr>
              <w:pStyle w:val="AMODTable"/>
              <w:keepNext/>
              <w:jc w:val="center"/>
            </w:pPr>
            <w:r w:rsidRPr="00F670F8">
              <w:t>20%</w:t>
            </w:r>
          </w:p>
        </w:tc>
      </w:tr>
      <w:tr w:rsidR="004A293A" w:rsidRPr="00F670F8" w14:paraId="26317832" w14:textId="77777777" w:rsidTr="00E14DB1">
        <w:tc>
          <w:tcPr>
            <w:tcW w:w="3469" w:type="dxa"/>
          </w:tcPr>
          <w:p w14:paraId="61BCF9EB" w14:textId="77777777" w:rsidR="004A293A" w:rsidRPr="00F670F8" w:rsidRDefault="004A293A" w:rsidP="00E14DB1">
            <w:pPr>
              <w:pStyle w:val="AMODTable"/>
              <w:keepNext/>
            </w:pPr>
            <w:r w:rsidRPr="00F670F8">
              <w:t>1 July 2011</w:t>
            </w:r>
          </w:p>
        </w:tc>
        <w:tc>
          <w:tcPr>
            <w:tcW w:w="1620" w:type="dxa"/>
          </w:tcPr>
          <w:p w14:paraId="29CC85B0" w14:textId="77777777" w:rsidR="004A293A" w:rsidRPr="00F670F8" w:rsidRDefault="004A293A" w:rsidP="00E14DB1">
            <w:pPr>
              <w:pStyle w:val="AMODTable"/>
              <w:keepNext/>
              <w:jc w:val="center"/>
            </w:pPr>
            <w:r w:rsidRPr="00F670F8">
              <w:t>40%</w:t>
            </w:r>
          </w:p>
        </w:tc>
      </w:tr>
      <w:tr w:rsidR="004A293A" w:rsidRPr="00F670F8" w14:paraId="4DA7B733" w14:textId="77777777" w:rsidTr="00E14DB1">
        <w:tc>
          <w:tcPr>
            <w:tcW w:w="3469" w:type="dxa"/>
          </w:tcPr>
          <w:p w14:paraId="52DCE609" w14:textId="77777777" w:rsidR="004A293A" w:rsidRPr="00F670F8" w:rsidRDefault="004A293A" w:rsidP="00E14DB1">
            <w:pPr>
              <w:pStyle w:val="AMODTable"/>
              <w:keepNext/>
            </w:pPr>
            <w:r w:rsidRPr="00F670F8">
              <w:t>1 July 2012</w:t>
            </w:r>
          </w:p>
        </w:tc>
        <w:tc>
          <w:tcPr>
            <w:tcW w:w="1620" w:type="dxa"/>
          </w:tcPr>
          <w:p w14:paraId="7F71D93B" w14:textId="77777777" w:rsidR="004A293A" w:rsidRPr="00F670F8" w:rsidRDefault="004A293A" w:rsidP="00E14DB1">
            <w:pPr>
              <w:pStyle w:val="AMODTable"/>
              <w:keepNext/>
              <w:jc w:val="center"/>
            </w:pPr>
            <w:r w:rsidRPr="00F670F8">
              <w:t>60%</w:t>
            </w:r>
          </w:p>
        </w:tc>
      </w:tr>
      <w:tr w:rsidR="004A293A" w:rsidRPr="00F670F8" w14:paraId="18B41F60" w14:textId="77777777" w:rsidTr="00E14DB1">
        <w:tc>
          <w:tcPr>
            <w:tcW w:w="3469" w:type="dxa"/>
          </w:tcPr>
          <w:p w14:paraId="362C08A7" w14:textId="77777777" w:rsidR="004A293A" w:rsidRPr="00F670F8" w:rsidRDefault="004A293A" w:rsidP="00EA0D29">
            <w:pPr>
              <w:pStyle w:val="AMODTable"/>
            </w:pPr>
            <w:r w:rsidRPr="00F670F8">
              <w:t>1 July 2013</w:t>
            </w:r>
          </w:p>
        </w:tc>
        <w:tc>
          <w:tcPr>
            <w:tcW w:w="1620" w:type="dxa"/>
          </w:tcPr>
          <w:p w14:paraId="5254C270" w14:textId="77777777" w:rsidR="004A293A" w:rsidRPr="00F670F8" w:rsidRDefault="004A293A" w:rsidP="00E14DB1">
            <w:pPr>
              <w:pStyle w:val="AMODTable"/>
              <w:jc w:val="center"/>
            </w:pPr>
            <w:r w:rsidRPr="00F670F8">
              <w:t>80%</w:t>
            </w:r>
          </w:p>
        </w:tc>
      </w:tr>
    </w:tbl>
    <w:p w14:paraId="512473CD" w14:textId="77777777" w:rsidR="007478D1" w:rsidRPr="00F670F8" w:rsidRDefault="004A293A" w:rsidP="007478D1">
      <w:pPr>
        <w:pStyle w:val="SubLevel2"/>
      </w:pPr>
      <w:r w:rsidRPr="00F670F8">
        <w:t>These provisions cease to operate from the beginning of the first full pay period on or after 1 July 2014.</w:t>
      </w:r>
    </w:p>
    <w:p w14:paraId="7E7B55B6" w14:textId="77777777" w:rsidR="00F855BC" w:rsidRPr="00F670F8" w:rsidRDefault="00F855BC" w:rsidP="00F855BC">
      <w:pPr>
        <w:pStyle w:val="SubLevel1Bold"/>
      </w:pPr>
      <w:r w:rsidRPr="00F670F8">
        <w:t xml:space="preserve">Former Division 2B employers </w:t>
      </w:r>
    </w:p>
    <w:p w14:paraId="5C9429F1" w14:textId="17DC8F60" w:rsidR="00F855BC" w:rsidRPr="00F670F8" w:rsidRDefault="00F855BC" w:rsidP="00F855BC">
      <w:pPr>
        <w:pStyle w:val="History"/>
      </w:pPr>
      <w:r w:rsidRPr="00F670F8">
        <w:t xml:space="preserve">[A.8 inserted by </w:t>
      </w:r>
      <w:hyperlink r:id="rId325" w:history="1">
        <w:r w:rsidRPr="00F670F8">
          <w:rPr>
            <w:rStyle w:val="Hyperlink"/>
          </w:rPr>
          <w:t>PR503632</w:t>
        </w:r>
      </w:hyperlink>
      <w:r w:rsidRPr="00F670F8">
        <w:t xml:space="preserve"> ppc 01Jan11]</w:t>
      </w:r>
    </w:p>
    <w:p w14:paraId="3B19E216" w14:textId="77777777" w:rsidR="00F855BC" w:rsidRPr="00F670F8" w:rsidRDefault="00F855BC" w:rsidP="00F855BC">
      <w:pPr>
        <w:pStyle w:val="SubLevel2"/>
      </w:pPr>
      <w:r w:rsidRPr="00F670F8">
        <w:t xml:space="preserve">This clause applies to an employer which, immediately prior to 1 January 2011, was covered by a Division 2B State award. </w:t>
      </w:r>
    </w:p>
    <w:p w14:paraId="6B03302B" w14:textId="77777777" w:rsidR="00F855BC" w:rsidRPr="00F670F8" w:rsidRDefault="00F855BC" w:rsidP="00F855BC">
      <w:pPr>
        <w:pStyle w:val="SubLevel2"/>
      </w:pPr>
      <w:r w:rsidRPr="00F670F8">
        <w:t xml:space="preserve">All of the terms of a Division 2B State award applying to a Division 2B employer are continued in effect until the end of the full pay period commencing before 1 February 2011. </w:t>
      </w:r>
    </w:p>
    <w:p w14:paraId="745BDB14" w14:textId="77777777" w:rsidR="00F855BC" w:rsidRPr="00F670F8" w:rsidRDefault="00F855BC" w:rsidP="00F855BC">
      <w:pPr>
        <w:pStyle w:val="SubLevel2"/>
      </w:pPr>
      <w:bookmarkStart w:id="470" w:name="_Ref277233977"/>
      <w:r w:rsidRPr="00F670F8">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70"/>
      <w:r w:rsidRPr="00F670F8">
        <w:t xml:space="preserve"> </w:t>
      </w:r>
    </w:p>
    <w:p w14:paraId="02F0790B" w14:textId="3FC8C744" w:rsidR="00F855BC" w:rsidRPr="00F670F8" w:rsidRDefault="00F855BC" w:rsidP="0030293F">
      <w:pPr>
        <w:pStyle w:val="SubLevel2"/>
        <w:keepNext/>
        <w:keepLines/>
      </w:pPr>
      <w:r w:rsidRPr="00F670F8">
        <w:t xml:space="preserve">Despite clause </w:t>
      </w:r>
      <w:r w:rsidR="00B2066D" w:rsidRPr="00F670F8">
        <w:fldChar w:fldCharType="begin"/>
      </w:r>
      <w:r w:rsidR="00B2066D" w:rsidRPr="00F670F8">
        <w:instrText xml:space="preserve"> REF _Ref277233977 \w \h  \* MERGEFORMAT </w:instrText>
      </w:r>
      <w:r w:rsidR="00B2066D" w:rsidRPr="00F670F8">
        <w:fldChar w:fldCharType="separate"/>
      </w:r>
      <w:r w:rsidR="00844DE2">
        <w:t>A.8.3</w:t>
      </w:r>
      <w:r w:rsidR="00B2066D" w:rsidRPr="00F670F8">
        <w:fldChar w:fldCharType="end"/>
      </w:r>
      <w:r w:rsidRPr="00F670F8">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5E604854" w14:textId="28998F81" w:rsidR="00F855BC" w:rsidRPr="00F670F8" w:rsidRDefault="00F855BC" w:rsidP="00F855BC">
      <w:pPr>
        <w:pStyle w:val="SubLevel2"/>
      </w:pPr>
      <w:r w:rsidRPr="00F670F8">
        <w:t xml:space="preserve">Despite clause </w:t>
      </w:r>
      <w:r w:rsidR="006A00F6" w:rsidRPr="00F670F8">
        <w:fldChar w:fldCharType="begin"/>
      </w:r>
      <w:r w:rsidRPr="00F670F8">
        <w:instrText xml:space="preserve"> REF _Ref277233977 \w \h </w:instrText>
      </w:r>
      <w:r w:rsidR="00F670F8">
        <w:instrText xml:space="preserve"> \* MERGEFORMAT </w:instrText>
      </w:r>
      <w:r w:rsidR="006A00F6" w:rsidRPr="00F670F8">
        <w:fldChar w:fldCharType="separate"/>
      </w:r>
      <w:r w:rsidR="00844DE2">
        <w:t>A.8.3</w:t>
      </w:r>
      <w:r w:rsidR="006A00F6" w:rsidRPr="00F670F8">
        <w:fldChar w:fldCharType="end"/>
      </w:r>
      <w:r w:rsidRPr="00F670F8">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2EC3943D" w14:textId="77777777" w:rsidR="00F855BC" w:rsidRPr="00F670F8" w:rsidRDefault="00F855BC" w:rsidP="00F855BC">
      <w:pPr>
        <w:pStyle w:val="SubLevel2"/>
      </w:pPr>
      <w:r w:rsidRPr="00F670F8">
        <w:t>In relation to a Division 2B employer this Schedule commences to operate from the beginning of the first full pay period on or after 1 January 2011 and ceases to operate from the beginning of the first full pay period on or after 1 July 2014.</w:t>
      </w:r>
    </w:p>
    <w:p w14:paraId="201AAAD9" w14:textId="77777777" w:rsidR="00F37E6D" w:rsidRPr="00F670F8" w:rsidRDefault="00F37E6D">
      <w:pPr>
        <w:spacing w:before="0"/>
        <w:jc w:val="left"/>
      </w:pPr>
      <w:r w:rsidRPr="00F670F8">
        <w:br w:type="page"/>
      </w:r>
    </w:p>
    <w:p w14:paraId="3A1913A2" w14:textId="77777777" w:rsidR="007478D1" w:rsidRPr="00F670F8" w:rsidRDefault="007478D1" w:rsidP="007478D1">
      <w:pPr>
        <w:pStyle w:val="Subdocument"/>
        <w:pageBreakBefore/>
        <w:rPr>
          <w:rFonts w:cs="Times New Roman"/>
        </w:rPr>
      </w:pPr>
      <w:bookmarkStart w:id="471" w:name="_Ref240256939"/>
      <w:bookmarkStart w:id="472" w:name="_Ref240257048"/>
      <w:bookmarkStart w:id="473" w:name="_Toc56601915"/>
      <w:bookmarkEnd w:id="463"/>
      <w:r w:rsidRPr="00F670F8">
        <w:rPr>
          <w:rFonts w:cs="Times New Roman"/>
        </w:rPr>
        <w:t>—</w:t>
      </w:r>
      <w:bookmarkStart w:id="474" w:name="sched_b"/>
      <w:r w:rsidRPr="00F670F8">
        <w:rPr>
          <w:rFonts w:cs="Times New Roman"/>
        </w:rPr>
        <w:t>Classification Definitions</w:t>
      </w:r>
      <w:bookmarkEnd w:id="462"/>
      <w:bookmarkEnd w:id="471"/>
      <w:bookmarkEnd w:id="472"/>
      <w:bookmarkEnd w:id="473"/>
    </w:p>
    <w:p w14:paraId="6F130EA8" w14:textId="28F6D46C" w:rsidR="00585A21" w:rsidRPr="00F670F8" w:rsidRDefault="00585A21" w:rsidP="00585A21">
      <w:pPr>
        <w:pStyle w:val="History"/>
      </w:pPr>
      <w:r w:rsidRPr="00F670F8">
        <w:t>[</w:t>
      </w:r>
      <w:r w:rsidR="001B61DC" w:rsidRPr="00F670F8">
        <w:t>Sched B v</w:t>
      </w:r>
      <w:r w:rsidRPr="00F670F8">
        <w:t xml:space="preserve">aried by </w:t>
      </w:r>
      <w:hyperlink r:id="rId326" w:history="1">
        <w:r w:rsidR="00936258" w:rsidRPr="00F670F8">
          <w:rPr>
            <w:rStyle w:val="Hyperlink"/>
          </w:rPr>
          <w:t>PR988364</w:t>
        </w:r>
      </w:hyperlink>
      <w:r w:rsidR="00936258" w:rsidRPr="00F670F8">
        <w:t xml:space="preserve">, </w:t>
      </w:r>
      <w:hyperlink r:id="rId327" w:history="1">
        <w:r w:rsidRPr="00F670F8">
          <w:rPr>
            <w:rStyle w:val="Hyperlink"/>
          </w:rPr>
          <w:t>PR994528</w:t>
        </w:r>
      </w:hyperlink>
      <w:r w:rsidRPr="00F670F8">
        <w:t>]</w:t>
      </w:r>
    </w:p>
    <w:p w14:paraId="492636F2" w14:textId="77777777" w:rsidR="007478D1" w:rsidRPr="00F670F8" w:rsidRDefault="007478D1" w:rsidP="007478D1">
      <w:r w:rsidRPr="00F670F8">
        <w:t>The definitions for the classification levels are as follows:</w:t>
      </w:r>
    </w:p>
    <w:p w14:paraId="5A16BBC0" w14:textId="77777777" w:rsidR="007478D1" w:rsidRPr="00F670F8" w:rsidRDefault="007478D1" w:rsidP="007478D1">
      <w:pPr>
        <w:pStyle w:val="SubLevel1Bold"/>
      </w:pPr>
      <w:r w:rsidRPr="00F670F8">
        <w:t>Level 1</w:t>
      </w:r>
    </w:p>
    <w:p w14:paraId="352DACC9" w14:textId="77777777" w:rsidR="007478D1" w:rsidRPr="00F670F8" w:rsidRDefault="007478D1" w:rsidP="007478D1">
      <w:pPr>
        <w:pStyle w:val="Block1"/>
      </w:pPr>
      <w:r w:rsidRPr="00F670F8">
        <w:t>An employee at this level is undertaking up to 38 hours of induction training. This does not restrict or limit the employment of new employees at a higher level should they be accepted as possessing experience or skills appropriate to a higher level.</w:t>
      </w:r>
    </w:p>
    <w:p w14:paraId="344A7469" w14:textId="77777777" w:rsidR="007478D1" w:rsidRPr="00F670F8" w:rsidRDefault="007478D1" w:rsidP="007478D1">
      <w:pPr>
        <w:pStyle w:val="Block1"/>
      </w:pPr>
      <w:r w:rsidRPr="00F670F8">
        <w:t>An employee at this level:</w:t>
      </w:r>
    </w:p>
    <w:p w14:paraId="2760AE5F" w14:textId="77777777" w:rsidR="007478D1" w:rsidRPr="00F670F8" w:rsidRDefault="007478D1" w:rsidP="007478D1">
      <w:pPr>
        <w:pStyle w:val="Bullet1"/>
      </w:pPr>
      <w:r w:rsidRPr="00F670F8">
        <w:t>performs elementary routine duties of a repetitive nature;</w:t>
      </w:r>
    </w:p>
    <w:p w14:paraId="430E3E44" w14:textId="77777777" w:rsidR="007478D1" w:rsidRPr="00F670F8" w:rsidRDefault="007478D1" w:rsidP="007478D1">
      <w:pPr>
        <w:pStyle w:val="Bullet1"/>
      </w:pPr>
      <w:r w:rsidRPr="00F670F8">
        <w:t>works under direct supervision;</w:t>
      </w:r>
    </w:p>
    <w:p w14:paraId="147782AF" w14:textId="77777777" w:rsidR="007478D1" w:rsidRPr="00F670F8" w:rsidRDefault="007478D1" w:rsidP="007478D1">
      <w:pPr>
        <w:pStyle w:val="Bullet1"/>
      </w:pPr>
      <w:r w:rsidRPr="00F670F8">
        <w:t>is aware of the tasks required at level 2;</w:t>
      </w:r>
    </w:p>
    <w:p w14:paraId="47DD2E18" w14:textId="77777777" w:rsidR="007478D1" w:rsidRPr="00F670F8" w:rsidRDefault="007478D1" w:rsidP="007478D1">
      <w:pPr>
        <w:pStyle w:val="Bullet1"/>
      </w:pPr>
      <w:r w:rsidRPr="00F670F8">
        <w:t>observes safe work practices;</w:t>
      </w:r>
    </w:p>
    <w:p w14:paraId="0B3E233E" w14:textId="77777777" w:rsidR="007478D1" w:rsidRPr="00F670F8" w:rsidRDefault="007478D1" w:rsidP="007478D1">
      <w:pPr>
        <w:pStyle w:val="Bullet1"/>
      </w:pPr>
      <w:r w:rsidRPr="00F670F8">
        <w:t>undertakes literacy and numeracy training (if required) to perform tasks functionally; and</w:t>
      </w:r>
    </w:p>
    <w:p w14:paraId="69DAB0CD" w14:textId="77777777" w:rsidR="007478D1" w:rsidRPr="00F670F8" w:rsidRDefault="007478D1" w:rsidP="007478D1">
      <w:pPr>
        <w:pStyle w:val="Bullet1"/>
      </w:pPr>
      <w:r w:rsidRPr="00F670F8">
        <w:t>undertakes training so as to enable them to work at level 2.</w:t>
      </w:r>
    </w:p>
    <w:p w14:paraId="05BD99EB" w14:textId="77777777" w:rsidR="007478D1" w:rsidRPr="00F670F8" w:rsidRDefault="007478D1" w:rsidP="007478D1">
      <w:pPr>
        <w:pStyle w:val="Block1"/>
      </w:pPr>
      <w:r w:rsidRPr="00F670F8">
        <w:t>On the completion of the required training, the employee will be reclassified to level 2.</w:t>
      </w:r>
    </w:p>
    <w:p w14:paraId="55C67FFF" w14:textId="77777777" w:rsidR="007478D1" w:rsidRPr="00F670F8" w:rsidRDefault="007478D1" w:rsidP="007478D1">
      <w:pPr>
        <w:pStyle w:val="SubLevel1Bold"/>
      </w:pPr>
      <w:r w:rsidRPr="00F670F8">
        <w:t>Level 2</w:t>
      </w:r>
    </w:p>
    <w:p w14:paraId="3B29393F" w14:textId="77777777" w:rsidR="007478D1" w:rsidRPr="00F670F8" w:rsidRDefault="007478D1" w:rsidP="007478D1">
      <w:pPr>
        <w:pStyle w:val="Block1"/>
      </w:pPr>
      <w:r w:rsidRPr="00F670F8">
        <w:t>Employees at this level perform work above the skills of an employee at level 1 to the level of their competence, skill and training.</w:t>
      </w:r>
    </w:p>
    <w:p w14:paraId="3785F709" w14:textId="77777777" w:rsidR="007478D1" w:rsidRPr="00F670F8" w:rsidRDefault="007478D1" w:rsidP="007478D1">
      <w:pPr>
        <w:pStyle w:val="Block1"/>
      </w:pPr>
      <w:r w:rsidRPr="00F670F8">
        <w:t>An employee at this level will be capable of:</w:t>
      </w:r>
    </w:p>
    <w:p w14:paraId="2962E33F" w14:textId="77777777" w:rsidR="007478D1" w:rsidRPr="00F670F8" w:rsidRDefault="007478D1" w:rsidP="007478D1">
      <w:pPr>
        <w:pStyle w:val="Bullet1"/>
      </w:pPr>
      <w:r w:rsidRPr="00F670F8">
        <w:t>having an orientation to machinery and equipment;</w:t>
      </w:r>
    </w:p>
    <w:p w14:paraId="51B4AC98" w14:textId="77777777" w:rsidR="007478D1" w:rsidRPr="00F670F8" w:rsidRDefault="007478D1" w:rsidP="007478D1">
      <w:pPr>
        <w:pStyle w:val="Bullet1"/>
      </w:pPr>
      <w:r w:rsidRPr="00F670F8">
        <w:t>assisting with preparation of basic machines;</w:t>
      </w:r>
    </w:p>
    <w:p w14:paraId="1B4E32B7" w14:textId="77777777" w:rsidR="007478D1" w:rsidRPr="00F670F8" w:rsidRDefault="007478D1" w:rsidP="007478D1">
      <w:pPr>
        <w:pStyle w:val="Bullet1"/>
      </w:pPr>
      <w:r w:rsidRPr="00F670F8">
        <w:t>operating materials handling equipment;</w:t>
      </w:r>
    </w:p>
    <w:p w14:paraId="21FC54BF" w14:textId="77777777" w:rsidR="007478D1" w:rsidRPr="00F670F8" w:rsidRDefault="007478D1" w:rsidP="007478D1">
      <w:pPr>
        <w:pStyle w:val="Bullet1"/>
      </w:pPr>
      <w:r w:rsidRPr="00F670F8">
        <w:t>undertaking housekeeping and routine maintenance cleaning;</w:t>
      </w:r>
    </w:p>
    <w:p w14:paraId="684BFB0D" w14:textId="77777777" w:rsidR="007478D1" w:rsidRPr="00F670F8" w:rsidRDefault="007478D1" w:rsidP="007478D1">
      <w:pPr>
        <w:pStyle w:val="Bullet1"/>
      </w:pPr>
      <w:r w:rsidRPr="00F670F8">
        <w:t>having a basic knowledge of computer-controlled systems as it relates to their work;</w:t>
      </w:r>
    </w:p>
    <w:p w14:paraId="45EB0F7E" w14:textId="204006B5" w:rsidR="00726083" w:rsidRPr="00F670F8" w:rsidRDefault="00726083" w:rsidP="00726083">
      <w:pPr>
        <w:pStyle w:val="History"/>
      </w:pPr>
      <w:r w:rsidRPr="00F670F8">
        <w:t xml:space="preserve">[B.2 varied by </w:t>
      </w:r>
      <w:hyperlink r:id="rId328" w:history="1">
        <w:r w:rsidRPr="00F670F8">
          <w:rPr>
            <w:rStyle w:val="Hyperlink"/>
          </w:rPr>
          <w:t>PR994528</w:t>
        </w:r>
      </w:hyperlink>
      <w:r w:rsidRPr="00F670F8">
        <w:t xml:space="preserve"> from 01Jan10]</w:t>
      </w:r>
    </w:p>
    <w:p w14:paraId="65BE3295" w14:textId="77777777" w:rsidR="007478D1" w:rsidRPr="00F670F8" w:rsidRDefault="007478D1" w:rsidP="007478D1">
      <w:pPr>
        <w:pStyle w:val="Bullet1"/>
      </w:pPr>
      <w:r w:rsidRPr="00F670F8">
        <w:t xml:space="preserve">understanding and applying occupational health and safety (OH&amp;S) practices and existing procedures applying in their work </w:t>
      </w:r>
      <w:r w:rsidR="00D8207F" w:rsidRPr="00F670F8">
        <w:t xml:space="preserve">area </w:t>
      </w:r>
      <w:r w:rsidRPr="00F670F8">
        <w:t>at their level of training;</w:t>
      </w:r>
    </w:p>
    <w:p w14:paraId="4CA767DA" w14:textId="77777777" w:rsidR="007478D1" w:rsidRPr="00F670F8" w:rsidRDefault="007478D1" w:rsidP="007478D1">
      <w:pPr>
        <w:pStyle w:val="Bullet1"/>
      </w:pPr>
      <w:r w:rsidRPr="00F670F8">
        <w:t>understanding and applying existing work procedures applying in their work area to their level of training;</w:t>
      </w:r>
    </w:p>
    <w:p w14:paraId="4D47FB59" w14:textId="77777777" w:rsidR="007478D1" w:rsidRPr="00F670F8" w:rsidRDefault="007478D1" w:rsidP="007478D1">
      <w:pPr>
        <w:pStyle w:val="Bullet1"/>
      </w:pPr>
      <w:r w:rsidRPr="00F670F8">
        <w:t>following instructions;</w:t>
      </w:r>
    </w:p>
    <w:p w14:paraId="5D826769" w14:textId="77777777" w:rsidR="007478D1" w:rsidRPr="00F670F8" w:rsidRDefault="007478D1" w:rsidP="007478D1">
      <w:pPr>
        <w:pStyle w:val="Bullet1"/>
      </w:pPr>
      <w:r w:rsidRPr="00F670F8">
        <w:t>understanding quality standards of the enterprise applying in their work area;</w:t>
      </w:r>
    </w:p>
    <w:p w14:paraId="6EC61E6E" w14:textId="77777777" w:rsidR="007478D1" w:rsidRPr="00F670F8" w:rsidRDefault="007478D1" w:rsidP="007478D1">
      <w:pPr>
        <w:pStyle w:val="Bullet1"/>
      </w:pPr>
      <w:r w:rsidRPr="00F670F8">
        <w:t>working under direct supervision to the level of training or skills held;</w:t>
      </w:r>
    </w:p>
    <w:p w14:paraId="418A4265" w14:textId="77777777" w:rsidR="007478D1" w:rsidRPr="00F670F8" w:rsidRDefault="007478D1" w:rsidP="007478D1">
      <w:pPr>
        <w:pStyle w:val="Bullet1"/>
      </w:pPr>
      <w:r w:rsidRPr="00F670F8">
        <w:t>being a member of and understanding operating guidelines of their workgroup/team; and</w:t>
      </w:r>
    </w:p>
    <w:p w14:paraId="7021EDD6" w14:textId="77777777" w:rsidR="007478D1" w:rsidRPr="00F670F8" w:rsidRDefault="007478D1" w:rsidP="007478D1">
      <w:pPr>
        <w:pStyle w:val="Bullet1"/>
      </w:pPr>
      <w:r w:rsidRPr="00F670F8">
        <w:t>potentially assisting in on-the-job training of others in their area by way of explanation and demonstration.</w:t>
      </w:r>
    </w:p>
    <w:p w14:paraId="60AE2014" w14:textId="77777777" w:rsidR="007478D1" w:rsidRPr="00F670F8" w:rsidRDefault="007478D1" w:rsidP="007478D1">
      <w:pPr>
        <w:pStyle w:val="Block1"/>
        <w:rPr>
          <w:i/>
        </w:rPr>
      </w:pPr>
      <w:r w:rsidRPr="00F670F8">
        <w:rPr>
          <w:i/>
        </w:rPr>
        <w:t>Indicative tasks at this level may include:</w:t>
      </w:r>
    </w:p>
    <w:p w14:paraId="13118A7E" w14:textId="77777777" w:rsidR="007478D1" w:rsidRPr="00F670F8" w:rsidRDefault="007478D1" w:rsidP="007478D1">
      <w:pPr>
        <w:pStyle w:val="Bullet1"/>
      </w:pPr>
      <w:r w:rsidRPr="00F670F8">
        <w:t>assisting with make ready of basic machines;</w:t>
      </w:r>
    </w:p>
    <w:p w14:paraId="22FAB47B" w14:textId="77777777" w:rsidR="007478D1" w:rsidRPr="00F670F8" w:rsidRDefault="007478D1" w:rsidP="007478D1">
      <w:pPr>
        <w:pStyle w:val="Bullet1"/>
      </w:pPr>
      <w:r w:rsidRPr="00F670F8">
        <w:t>repetition work on automatic, semi-automatic or single purpose machines or equipment;</w:t>
      </w:r>
    </w:p>
    <w:p w14:paraId="06EA88B6" w14:textId="77777777" w:rsidR="007478D1" w:rsidRPr="00F670F8" w:rsidRDefault="007478D1" w:rsidP="007478D1">
      <w:pPr>
        <w:pStyle w:val="Bullet1"/>
      </w:pPr>
      <w:r w:rsidRPr="00F670F8">
        <w:t>repetitive work of a basic nature such as maintaining simple records and single purpose functions as in manual folding, perforating, stacking, inserting and paging;</w:t>
      </w:r>
    </w:p>
    <w:p w14:paraId="6E8B602B" w14:textId="77777777" w:rsidR="007478D1" w:rsidRPr="00F670F8" w:rsidRDefault="007478D1" w:rsidP="007478D1">
      <w:pPr>
        <w:pStyle w:val="Bullet1"/>
      </w:pPr>
      <w:r w:rsidRPr="00F670F8">
        <w:t>housekeeping and routine maintenance cleaning.</w:t>
      </w:r>
    </w:p>
    <w:p w14:paraId="73F53858" w14:textId="77777777" w:rsidR="007478D1" w:rsidRPr="00F670F8" w:rsidRDefault="007478D1" w:rsidP="007478D1">
      <w:pPr>
        <w:pStyle w:val="SubLevel1Bold"/>
      </w:pPr>
      <w:r w:rsidRPr="00F670F8">
        <w:t>Level 3</w:t>
      </w:r>
    </w:p>
    <w:p w14:paraId="217F895F" w14:textId="77777777" w:rsidR="007478D1" w:rsidRPr="00F670F8" w:rsidRDefault="007478D1" w:rsidP="007478D1">
      <w:pPr>
        <w:pStyle w:val="Block1"/>
      </w:pPr>
      <w:r w:rsidRPr="00F670F8">
        <w:t>Employees at this level perform work above the skills of an employee at level 2 to the level of their competence, skill and training.</w:t>
      </w:r>
    </w:p>
    <w:p w14:paraId="34C5CFAA" w14:textId="77777777" w:rsidR="007478D1" w:rsidRPr="00F670F8" w:rsidRDefault="007478D1" w:rsidP="007478D1">
      <w:pPr>
        <w:pStyle w:val="Block1"/>
      </w:pPr>
      <w:r w:rsidRPr="00F670F8">
        <w:t>An employee at this level will be capable of:</w:t>
      </w:r>
    </w:p>
    <w:p w14:paraId="23BC718B" w14:textId="77777777" w:rsidR="007478D1" w:rsidRPr="00F670F8" w:rsidRDefault="007478D1" w:rsidP="007478D1">
      <w:pPr>
        <w:pStyle w:val="Bullet1"/>
      </w:pPr>
      <w:r w:rsidRPr="00F670F8">
        <w:t>following written or verbal instructions;</w:t>
      </w:r>
    </w:p>
    <w:p w14:paraId="0F5CB199" w14:textId="77777777" w:rsidR="007478D1" w:rsidRPr="00F670F8" w:rsidRDefault="007478D1" w:rsidP="007478D1">
      <w:pPr>
        <w:pStyle w:val="Bullet1"/>
      </w:pPr>
      <w:r w:rsidRPr="00F670F8">
        <w:t>having knowledge of computer controlled systems as it relates to their work area;</w:t>
      </w:r>
    </w:p>
    <w:p w14:paraId="7215F4B9" w14:textId="77777777" w:rsidR="007478D1" w:rsidRPr="00F670F8" w:rsidRDefault="007478D1" w:rsidP="007478D1">
      <w:pPr>
        <w:pStyle w:val="Bullet1"/>
      </w:pPr>
      <w:r w:rsidRPr="00F670F8">
        <w:t>understanding and applying existing work procedures applying in their area;</w:t>
      </w:r>
    </w:p>
    <w:p w14:paraId="4F5A5B9C" w14:textId="77777777" w:rsidR="007478D1" w:rsidRPr="00F670F8" w:rsidRDefault="007478D1" w:rsidP="007478D1">
      <w:pPr>
        <w:pStyle w:val="Bullet1"/>
      </w:pPr>
      <w:r w:rsidRPr="00F670F8">
        <w:t>performing housekeeping functions within immediate area; this may include lubricating equipment under direction;</w:t>
      </w:r>
    </w:p>
    <w:p w14:paraId="587959FE" w14:textId="77777777" w:rsidR="007478D1" w:rsidRPr="00F670F8" w:rsidRDefault="007478D1" w:rsidP="007478D1">
      <w:pPr>
        <w:pStyle w:val="Bullet1"/>
      </w:pPr>
      <w:r w:rsidRPr="00F670F8">
        <w:t>assisting in forward planning materials and equipment for next job;</w:t>
      </w:r>
    </w:p>
    <w:p w14:paraId="427E5BCF" w14:textId="77777777" w:rsidR="007478D1" w:rsidRPr="00F670F8" w:rsidRDefault="007478D1" w:rsidP="007478D1">
      <w:pPr>
        <w:pStyle w:val="Bullet1"/>
      </w:pPr>
      <w:r w:rsidRPr="00F670F8">
        <w:t>identifying quality variations;</w:t>
      </w:r>
    </w:p>
    <w:p w14:paraId="0494FBAE" w14:textId="77777777" w:rsidR="007478D1" w:rsidRPr="00F670F8" w:rsidRDefault="007478D1" w:rsidP="007478D1">
      <w:pPr>
        <w:pStyle w:val="Bullet1"/>
      </w:pPr>
      <w:r w:rsidRPr="00F670F8">
        <w:t>recognising when problems arise and referring appropriately in own work area;</w:t>
      </w:r>
    </w:p>
    <w:p w14:paraId="6287EFC4" w14:textId="77777777" w:rsidR="007478D1" w:rsidRPr="00F670F8" w:rsidRDefault="007478D1" w:rsidP="007478D1">
      <w:pPr>
        <w:pStyle w:val="Bullet1"/>
      </w:pPr>
      <w:r w:rsidRPr="00F670F8">
        <w:t>being a member of and understanding the operating guidelines of their work group/team;</w:t>
      </w:r>
    </w:p>
    <w:p w14:paraId="14061CD4" w14:textId="77777777" w:rsidR="007478D1" w:rsidRPr="00F670F8" w:rsidRDefault="007478D1" w:rsidP="007478D1">
      <w:pPr>
        <w:pStyle w:val="Bullet1"/>
      </w:pPr>
      <w:r w:rsidRPr="00F670F8">
        <w:t>undertaking work prescribed on a task basis through written and verbal instructions and with continuous presence of a skilled operative;</w:t>
      </w:r>
    </w:p>
    <w:p w14:paraId="498CB6B3" w14:textId="77777777" w:rsidR="007478D1" w:rsidRPr="00F670F8" w:rsidRDefault="007478D1" w:rsidP="007478D1">
      <w:pPr>
        <w:pStyle w:val="Bullet1"/>
      </w:pPr>
      <w:r w:rsidRPr="00F670F8">
        <w:t xml:space="preserve">working under direct supervision; and </w:t>
      </w:r>
    </w:p>
    <w:p w14:paraId="3649C805" w14:textId="77777777" w:rsidR="007478D1" w:rsidRPr="00F670F8" w:rsidRDefault="007478D1" w:rsidP="007478D1">
      <w:pPr>
        <w:pStyle w:val="Bullet1"/>
      </w:pPr>
      <w:r w:rsidRPr="00F670F8">
        <w:t>assisting in the on-the-job training of others up to this level by way of explanation and demonstration in conjunction with skilled operators and supervisor.</w:t>
      </w:r>
    </w:p>
    <w:p w14:paraId="478B3D3C" w14:textId="77777777" w:rsidR="007478D1" w:rsidRPr="00F670F8" w:rsidRDefault="007478D1" w:rsidP="007478D1">
      <w:pPr>
        <w:pStyle w:val="Block1"/>
        <w:keepNext/>
        <w:rPr>
          <w:i/>
        </w:rPr>
      </w:pPr>
      <w:r w:rsidRPr="00F670F8">
        <w:rPr>
          <w:i/>
        </w:rPr>
        <w:t>Indicative tasks at this level may include:</w:t>
      </w:r>
    </w:p>
    <w:p w14:paraId="43B90355" w14:textId="77777777" w:rsidR="007478D1" w:rsidRPr="00F670F8" w:rsidRDefault="007478D1" w:rsidP="007478D1">
      <w:pPr>
        <w:pStyle w:val="Bullet1"/>
      </w:pPr>
      <w:r w:rsidRPr="00F670F8">
        <w:t>routine setting, adjustment and operation of basic similar pieces of equipment such as plastic laminating machine;</w:t>
      </w:r>
    </w:p>
    <w:p w14:paraId="2BC1BA3C" w14:textId="77777777" w:rsidR="007478D1" w:rsidRPr="00F670F8" w:rsidRDefault="007478D1" w:rsidP="007478D1">
      <w:pPr>
        <w:pStyle w:val="Bullet1"/>
      </w:pPr>
      <w:r w:rsidRPr="00F670F8">
        <w:t>assisting with basic duties on a printing machine under direct supervision by cleaning, washing up of ink ducts, blankets and impression cylinders, stacking and removing delivery, stack on sheet fed press;</w:t>
      </w:r>
    </w:p>
    <w:p w14:paraId="421247EB" w14:textId="77777777" w:rsidR="007478D1" w:rsidRPr="00F670F8" w:rsidRDefault="007478D1" w:rsidP="007478D1">
      <w:pPr>
        <w:pStyle w:val="Bullet1"/>
      </w:pPr>
      <w:r w:rsidRPr="00F670F8">
        <w:t>applying OH&amp;S practices and environmental protection procedures;</w:t>
      </w:r>
    </w:p>
    <w:p w14:paraId="525DDE15" w14:textId="77777777" w:rsidR="007478D1" w:rsidRPr="00F670F8" w:rsidRDefault="007478D1" w:rsidP="007478D1">
      <w:pPr>
        <w:pStyle w:val="Bullet1"/>
      </w:pPr>
      <w:r w:rsidRPr="00F670F8">
        <w:t>operating computer-controlled systems using basic keyboard skills as it relates to their work area;</w:t>
      </w:r>
    </w:p>
    <w:p w14:paraId="761DB20E" w14:textId="77777777" w:rsidR="007478D1" w:rsidRPr="00F670F8" w:rsidRDefault="007478D1" w:rsidP="007478D1">
      <w:pPr>
        <w:pStyle w:val="Bullet1"/>
      </w:pPr>
      <w:r w:rsidRPr="00F670F8">
        <w:t>operating of non-licensed materials handling equipment;</w:t>
      </w:r>
    </w:p>
    <w:p w14:paraId="6C44A889" w14:textId="77777777" w:rsidR="007478D1" w:rsidRPr="00F670F8" w:rsidRDefault="007478D1" w:rsidP="007478D1">
      <w:pPr>
        <w:pStyle w:val="Bullet1"/>
      </w:pPr>
      <w:r w:rsidRPr="00F670F8">
        <w:t>matching of product against quality standards within own work area;</w:t>
      </w:r>
    </w:p>
    <w:p w14:paraId="21028DE0" w14:textId="77777777" w:rsidR="007478D1" w:rsidRPr="00F670F8" w:rsidRDefault="007478D1" w:rsidP="007478D1">
      <w:pPr>
        <w:pStyle w:val="Bullet1"/>
      </w:pPr>
      <w:r w:rsidRPr="00F670F8">
        <w:t>operating an envelope cutter and/or die cutter, marking and laying out;</w:t>
      </w:r>
    </w:p>
    <w:p w14:paraId="7A0998D2" w14:textId="77777777" w:rsidR="007478D1" w:rsidRPr="00F670F8" w:rsidRDefault="007478D1" w:rsidP="007478D1">
      <w:pPr>
        <w:pStyle w:val="Bullet1"/>
      </w:pPr>
      <w:r w:rsidRPr="00F670F8">
        <w:t>storing and packing of goods and materials in accordance with appropriate procedures and/or regulations, preparation and receipt of appropriate documentation, allocating and retrieving goods from specific warehouse areas, basic visual display unit operation, periodic housekeeping and stock checks; and</w:t>
      </w:r>
    </w:p>
    <w:p w14:paraId="5D38B74F" w14:textId="77777777" w:rsidR="007478D1" w:rsidRPr="00F670F8" w:rsidRDefault="007478D1" w:rsidP="007478D1">
      <w:pPr>
        <w:pStyle w:val="Bullet1"/>
      </w:pPr>
      <w:r w:rsidRPr="00F670F8">
        <w:t>assisting in the on-the-job training of others up to this level in conjunction with skilled operators and a supervisor.</w:t>
      </w:r>
    </w:p>
    <w:p w14:paraId="63DD37D3" w14:textId="77777777" w:rsidR="007478D1" w:rsidRPr="00F670F8" w:rsidRDefault="007478D1" w:rsidP="007478D1">
      <w:pPr>
        <w:pStyle w:val="SubLevel1Bold"/>
      </w:pPr>
      <w:r w:rsidRPr="00F670F8">
        <w:t>Level 4</w:t>
      </w:r>
    </w:p>
    <w:p w14:paraId="38B38999" w14:textId="77777777" w:rsidR="007478D1" w:rsidRPr="00F670F8" w:rsidRDefault="007478D1" w:rsidP="007478D1">
      <w:pPr>
        <w:pStyle w:val="Block1"/>
      </w:pPr>
      <w:r w:rsidRPr="00F670F8">
        <w:t>Employees at this level perform work above the skills of an employee at level 3 to the level of their competence, skill and training. An employee at this level may have completed an AQF Certificate Level II or equivalent training qualification.</w:t>
      </w:r>
    </w:p>
    <w:p w14:paraId="5AB2744B" w14:textId="77777777" w:rsidR="007478D1" w:rsidRPr="00F670F8" w:rsidRDefault="007478D1" w:rsidP="007478D1">
      <w:pPr>
        <w:pStyle w:val="Block1"/>
      </w:pPr>
      <w:r w:rsidRPr="00F670F8">
        <w:t>An employee at this level will be capable of:</w:t>
      </w:r>
    </w:p>
    <w:p w14:paraId="0B24468D" w14:textId="77777777" w:rsidR="007478D1" w:rsidRPr="00F670F8" w:rsidRDefault="007478D1" w:rsidP="007478D1">
      <w:pPr>
        <w:pStyle w:val="Bullet1"/>
      </w:pPr>
      <w:r w:rsidRPr="00F670F8">
        <w:t>working to written instructions and issuing verbal instructions;</w:t>
      </w:r>
    </w:p>
    <w:p w14:paraId="09B358E1" w14:textId="77777777" w:rsidR="007478D1" w:rsidRPr="00F670F8" w:rsidRDefault="007478D1" w:rsidP="007478D1">
      <w:pPr>
        <w:pStyle w:val="Bullet1"/>
      </w:pPr>
      <w:r w:rsidRPr="00F670F8">
        <w:t>forward planning materials and equipment required for next job;</w:t>
      </w:r>
    </w:p>
    <w:p w14:paraId="4065786B" w14:textId="77777777" w:rsidR="007478D1" w:rsidRPr="00F670F8" w:rsidRDefault="007478D1" w:rsidP="007478D1">
      <w:pPr>
        <w:pStyle w:val="Bullet1"/>
      </w:pPr>
      <w:r w:rsidRPr="00F670F8">
        <w:t>identifying quality variation by matching product against quality standard within own work area;</w:t>
      </w:r>
    </w:p>
    <w:p w14:paraId="0FC9820E" w14:textId="77777777" w:rsidR="007478D1" w:rsidRPr="00F670F8" w:rsidRDefault="007478D1" w:rsidP="007478D1">
      <w:pPr>
        <w:pStyle w:val="Bullet1"/>
      </w:pPr>
      <w:r w:rsidRPr="00F670F8">
        <w:t>understanding of routine and preventive maintenance procedures and applying them in their work;</w:t>
      </w:r>
    </w:p>
    <w:p w14:paraId="408F1D1E" w14:textId="77777777" w:rsidR="007478D1" w:rsidRPr="00F670F8" w:rsidRDefault="007478D1" w:rsidP="007478D1">
      <w:pPr>
        <w:pStyle w:val="Bullet1"/>
      </w:pPr>
      <w:r w:rsidRPr="00F670F8">
        <w:t>participating in and contributing to work group or team decision making, problem solving and team operating; and</w:t>
      </w:r>
    </w:p>
    <w:p w14:paraId="4D5CCD0F" w14:textId="77777777" w:rsidR="007478D1" w:rsidRPr="00F670F8" w:rsidRDefault="007478D1" w:rsidP="007478D1">
      <w:pPr>
        <w:pStyle w:val="Bullet1"/>
      </w:pPr>
      <w:r w:rsidRPr="00F670F8">
        <w:t>understanding the enterprise’s production processes and products and the administrative and organisational procedures as they relate to the immediate work area.</w:t>
      </w:r>
    </w:p>
    <w:p w14:paraId="7C338506" w14:textId="77777777" w:rsidR="007478D1" w:rsidRPr="00F670F8" w:rsidRDefault="007478D1" w:rsidP="007478D1">
      <w:pPr>
        <w:pStyle w:val="Block1"/>
        <w:rPr>
          <w:i/>
        </w:rPr>
      </w:pPr>
      <w:r w:rsidRPr="00F670F8">
        <w:rPr>
          <w:i/>
        </w:rPr>
        <w:t>Indicative tasks at this level may include:</w:t>
      </w:r>
    </w:p>
    <w:p w14:paraId="5F832972" w14:textId="77777777" w:rsidR="007478D1" w:rsidRPr="00F670F8" w:rsidRDefault="007478D1" w:rsidP="007478D1">
      <w:pPr>
        <w:pStyle w:val="Bullet1"/>
      </w:pPr>
      <w:r w:rsidRPr="00F670F8">
        <w:t>machine setting, adjustment and operation on a variety of equipment;</w:t>
      </w:r>
    </w:p>
    <w:p w14:paraId="45D9D467" w14:textId="77777777" w:rsidR="007478D1" w:rsidRPr="00F670F8" w:rsidRDefault="007478D1" w:rsidP="007478D1">
      <w:pPr>
        <w:pStyle w:val="Bullet1"/>
      </w:pPr>
      <w:r w:rsidRPr="00F670F8">
        <w:t>applying OH&amp;S practices, environmental protection procedures;</w:t>
      </w:r>
    </w:p>
    <w:p w14:paraId="50B65307" w14:textId="77777777" w:rsidR="007478D1" w:rsidRPr="00F670F8" w:rsidRDefault="007478D1" w:rsidP="007478D1">
      <w:pPr>
        <w:pStyle w:val="Bullet1"/>
      </w:pPr>
      <w:r w:rsidRPr="00F670F8">
        <w:t>assisting in on-the-job training of others up to this level in conjunction with skilled adults and supervisors;</w:t>
      </w:r>
    </w:p>
    <w:p w14:paraId="7D9C04B0" w14:textId="77777777" w:rsidR="007478D1" w:rsidRPr="00F670F8" w:rsidRDefault="007478D1" w:rsidP="007478D1">
      <w:pPr>
        <w:pStyle w:val="Bullet1"/>
      </w:pPr>
      <w:r w:rsidRPr="00F670F8">
        <w:t>lubricating of production machinery equipment;</w:t>
      </w:r>
    </w:p>
    <w:p w14:paraId="656CC946" w14:textId="77777777" w:rsidR="007478D1" w:rsidRPr="00F670F8" w:rsidRDefault="007478D1" w:rsidP="007478D1">
      <w:pPr>
        <w:pStyle w:val="Bullet1"/>
      </w:pPr>
      <w:r w:rsidRPr="00F670F8">
        <w:t>inventory and store/warehouse control including licensed operation of all appropriate materials handling equipment; use of tools and equipment within the warehouse; basic non-trades maintenance; visual display unit operation;</w:t>
      </w:r>
    </w:p>
    <w:p w14:paraId="19726DA8" w14:textId="77777777" w:rsidR="007478D1" w:rsidRPr="00F670F8" w:rsidRDefault="007478D1" w:rsidP="007478D1">
      <w:pPr>
        <w:pStyle w:val="Bullet1"/>
      </w:pPr>
      <w:r w:rsidRPr="00F670F8">
        <w:t>operating computer controlled systems using intermediate keyboard skills as it relates to their work area; and</w:t>
      </w:r>
    </w:p>
    <w:p w14:paraId="55E576BC" w14:textId="77777777" w:rsidR="007478D1" w:rsidRPr="00F670F8" w:rsidRDefault="007478D1" w:rsidP="007478D1">
      <w:pPr>
        <w:pStyle w:val="Bullet1"/>
      </w:pPr>
      <w:r w:rsidRPr="00F670F8">
        <w:t>maintaining established paper-based filing and records system in accordance with set procedures including creating and indexing new files, distributing files within the organisation as requested and monitoring file locations.</w:t>
      </w:r>
    </w:p>
    <w:p w14:paraId="5F08E6AF" w14:textId="77777777" w:rsidR="007478D1" w:rsidRPr="00F670F8" w:rsidRDefault="007478D1" w:rsidP="007478D1">
      <w:pPr>
        <w:pStyle w:val="SubLevel1Bold"/>
      </w:pPr>
      <w:r w:rsidRPr="00F670F8">
        <w:t>Level 5</w:t>
      </w:r>
    </w:p>
    <w:p w14:paraId="73869FFD" w14:textId="77777777" w:rsidR="007478D1" w:rsidRPr="00F670F8" w:rsidRDefault="007478D1" w:rsidP="007478D1">
      <w:pPr>
        <w:pStyle w:val="Block1"/>
      </w:pPr>
      <w:r w:rsidRPr="00F670F8">
        <w:t>Employees at this level perform work above the skills of an employee at level 4 to the level of their competence, skill and training. An employee at this level may have completed a trade certificate, AQF Certificate Level III or equivalent training qualification.</w:t>
      </w:r>
    </w:p>
    <w:p w14:paraId="0EB493A4" w14:textId="77777777" w:rsidR="007478D1" w:rsidRPr="00F670F8" w:rsidRDefault="007478D1" w:rsidP="007478D1">
      <w:pPr>
        <w:pStyle w:val="Block1"/>
        <w:keepNext/>
      </w:pPr>
      <w:r w:rsidRPr="00F670F8">
        <w:t>An employee at this level will be capable of:</w:t>
      </w:r>
    </w:p>
    <w:p w14:paraId="4090AF41" w14:textId="77777777" w:rsidR="007478D1" w:rsidRPr="00F670F8" w:rsidRDefault="007478D1" w:rsidP="007478D1">
      <w:pPr>
        <w:pStyle w:val="Bullet1"/>
      </w:pPr>
      <w:r w:rsidRPr="00F670F8">
        <w:t>understanding the enterprise’s production process and products, and administrative and organisational procedures as they relate to the work area;</w:t>
      </w:r>
    </w:p>
    <w:p w14:paraId="09A01EB1" w14:textId="77777777" w:rsidR="007478D1" w:rsidRPr="00F670F8" w:rsidRDefault="007478D1" w:rsidP="007478D1">
      <w:pPr>
        <w:pStyle w:val="Bullet1"/>
      </w:pPr>
      <w:r w:rsidRPr="00F670F8">
        <w:t>providing informal on-the-job training to the level of their training and skill;</w:t>
      </w:r>
    </w:p>
    <w:p w14:paraId="5EC62A1D" w14:textId="77777777" w:rsidR="007478D1" w:rsidRPr="00F670F8" w:rsidRDefault="007478D1" w:rsidP="007478D1">
      <w:pPr>
        <w:pStyle w:val="Bullet1"/>
      </w:pPr>
      <w:r w:rsidRPr="00F670F8">
        <w:t>identifying quality variations of products and/or materials in the production process for conformity with established production standards, making adjustments to maintain quality standards;</w:t>
      </w:r>
    </w:p>
    <w:p w14:paraId="734A951D" w14:textId="77777777" w:rsidR="007478D1" w:rsidRPr="00F670F8" w:rsidRDefault="007478D1" w:rsidP="007478D1">
      <w:pPr>
        <w:pStyle w:val="Bullet1"/>
      </w:pPr>
      <w:r w:rsidRPr="00F670F8">
        <w:t>having a working knowledge of routine and preventative maintenance procedures;</w:t>
      </w:r>
    </w:p>
    <w:p w14:paraId="0F478009" w14:textId="77777777" w:rsidR="007478D1" w:rsidRPr="00F670F8" w:rsidRDefault="007478D1" w:rsidP="007478D1">
      <w:pPr>
        <w:pStyle w:val="Bullet1"/>
      </w:pPr>
      <w:r w:rsidRPr="00F670F8">
        <w:t>solving straightforward problems based on set procedures or factual information;</w:t>
      </w:r>
    </w:p>
    <w:p w14:paraId="45078E8B" w14:textId="77777777" w:rsidR="007478D1" w:rsidRPr="00F670F8" w:rsidRDefault="007478D1" w:rsidP="007478D1">
      <w:pPr>
        <w:pStyle w:val="Bullet1"/>
      </w:pPr>
      <w:r w:rsidRPr="00F670F8">
        <w:t>operating a computer-controlled system as an integral aspect of work to their level of training and accredited skill;</w:t>
      </w:r>
    </w:p>
    <w:p w14:paraId="4DF449F4" w14:textId="77777777" w:rsidR="007478D1" w:rsidRPr="00F670F8" w:rsidRDefault="007478D1" w:rsidP="007478D1">
      <w:pPr>
        <w:pStyle w:val="Bullet1"/>
      </w:pPr>
      <w:r w:rsidRPr="00F670F8">
        <w:t>working under minimal supervision;</w:t>
      </w:r>
    </w:p>
    <w:p w14:paraId="2FC5FF37" w14:textId="77777777" w:rsidR="007478D1" w:rsidRPr="00F670F8" w:rsidRDefault="007478D1" w:rsidP="007478D1">
      <w:pPr>
        <w:pStyle w:val="Bullet1"/>
      </w:pPr>
      <w:r w:rsidRPr="00F670F8">
        <w:t>exercising discretion, work guided by general work processes and procedures;</w:t>
      </w:r>
    </w:p>
    <w:p w14:paraId="59DCB832" w14:textId="77777777" w:rsidR="007478D1" w:rsidRPr="00F670F8" w:rsidRDefault="007478D1" w:rsidP="007478D1">
      <w:pPr>
        <w:pStyle w:val="Bullet1"/>
      </w:pPr>
      <w:r w:rsidRPr="00F670F8">
        <w:t>being responsible for the work of others under their supervision;</w:t>
      </w:r>
    </w:p>
    <w:p w14:paraId="0393407E" w14:textId="77777777" w:rsidR="007478D1" w:rsidRPr="00F670F8" w:rsidRDefault="007478D1" w:rsidP="007478D1">
      <w:pPr>
        <w:pStyle w:val="Bullet1"/>
      </w:pPr>
      <w:r w:rsidRPr="00F670F8">
        <w:t>being a member of and understanding operating guidelines of a work group or team;</w:t>
      </w:r>
    </w:p>
    <w:p w14:paraId="431DCB95" w14:textId="77777777" w:rsidR="007478D1" w:rsidRPr="00F670F8" w:rsidRDefault="007478D1" w:rsidP="007478D1">
      <w:pPr>
        <w:pStyle w:val="Bullet1"/>
      </w:pPr>
      <w:r w:rsidRPr="00F670F8">
        <w:t>working to written instructions and working to and issuing verbal instructions; and</w:t>
      </w:r>
    </w:p>
    <w:p w14:paraId="6917FA9A" w14:textId="77777777" w:rsidR="007478D1" w:rsidRPr="00F670F8" w:rsidRDefault="007478D1" w:rsidP="007478D1">
      <w:pPr>
        <w:pStyle w:val="Bullet1"/>
      </w:pPr>
      <w:r w:rsidRPr="00F670F8">
        <w:t>understanding and applying OH&amp;S and safe working practices and environmental protection in their own work area.</w:t>
      </w:r>
    </w:p>
    <w:p w14:paraId="57F5E03A" w14:textId="77777777" w:rsidR="007478D1" w:rsidRPr="00F670F8" w:rsidRDefault="007478D1" w:rsidP="007478D1">
      <w:pPr>
        <w:pStyle w:val="Block1"/>
        <w:rPr>
          <w:i/>
        </w:rPr>
      </w:pPr>
      <w:r w:rsidRPr="00F670F8">
        <w:rPr>
          <w:i/>
        </w:rPr>
        <w:t>Indicative tasks at this level may include:</w:t>
      </w:r>
    </w:p>
    <w:p w14:paraId="0EA7FBB2" w14:textId="77777777" w:rsidR="007478D1" w:rsidRPr="00F670F8" w:rsidRDefault="007478D1" w:rsidP="007478D1">
      <w:pPr>
        <w:pStyle w:val="Bullet1"/>
      </w:pPr>
      <w:r w:rsidRPr="00F670F8">
        <w:t>setting, adjusting and operating a range of equipment in one of either pre-press, press or post-press areas;</w:t>
      </w:r>
    </w:p>
    <w:p w14:paraId="5D6FA159" w14:textId="77777777" w:rsidR="007478D1" w:rsidRPr="00F670F8" w:rsidRDefault="007478D1" w:rsidP="007478D1">
      <w:pPr>
        <w:pStyle w:val="Bullet1"/>
      </w:pPr>
      <w:r w:rsidRPr="00F670F8">
        <w:t>having a sound knowledge of the employer’s operations as they relate to the production process;</w:t>
      </w:r>
    </w:p>
    <w:p w14:paraId="1E8DAA53" w14:textId="77777777" w:rsidR="007478D1" w:rsidRPr="00F670F8" w:rsidRDefault="007478D1" w:rsidP="007478D1">
      <w:pPr>
        <w:pStyle w:val="Bullet1"/>
      </w:pPr>
      <w:r w:rsidRPr="00F670F8">
        <w:t>understanding and applying computer techniques as they relate to production process operations;</w:t>
      </w:r>
    </w:p>
    <w:p w14:paraId="3BCC0792" w14:textId="77777777" w:rsidR="007478D1" w:rsidRPr="00F670F8" w:rsidRDefault="007478D1" w:rsidP="007478D1">
      <w:pPr>
        <w:pStyle w:val="Bullet1"/>
      </w:pPr>
      <w:r w:rsidRPr="00F670F8">
        <w:t>making adjustments to maintain quality standards;</w:t>
      </w:r>
    </w:p>
    <w:p w14:paraId="1D4B4894" w14:textId="77777777" w:rsidR="007478D1" w:rsidRPr="00F670F8" w:rsidRDefault="007478D1" w:rsidP="007478D1">
      <w:pPr>
        <w:pStyle w:val="Bullet1"/>
      </w:pPr>
      <w:r w:rsidRPr="00F670F8">
        <w:t>forward planning material and equipment for next job;</w:t>
      </w:r>
    </w:p>
    <w:p w14:paraId="6C2C15C1" w14:textId="77777777" w:rsidR="007478D1" w:rsidRPr="00F670F8" w:rsidRDefault="007478D1" w:rsidP="007478D1">
      <w:pPr>
        <w:pStyle w:val="Bullet1"/>
      </w:pPr>
      <w:r w:rsidRPr="00F670F8">
        <w:t>undertaking maintenance to the level of their training and accredited skill including lubrication, elementary diagnosis of faults, routine adjustments and reporting on worn or damaged parts;</w:t>
      </w:r>
    </w:p>
    <w:p w14:paraId="724B6B98" w14:textId="77777777" w:rsidR="007478D1" w:rsidRPr="00F670F8" w:rsidRDefault="007478D1" w:rsidP="007478D1">
      <w:pPr>
        <w:pStyle w:val="Bullet1"/>
      </w:pPr>
      <w:r w:rsidRPr="00F670F8">
        <w:t>high level stores and inventory responsibility beyond the requirements of an employee at level 4;</w:t>
      </w:r>
    </w:p>
    <w:p w14:paraId="526BA85E" w14:textId="77777777" w:rsidR="007478D1" w:rsidRPr="00F670F8" w:rsidRDefault="007478D1" w:rsidP="007478D1">
      <w:pPr>
        <w:pStyle w:val="Bullet1"/>
      </w:pPr>
      <w:r w:rsidRPr="00F670F8">
        <w:t xml:space="preserve">formatting complex documents including technical data, technical language, tables, graphics, design variable type face; </w:t>
      </w:r>
    </w:p>
    <w:p w14:paraId="07270B9F" w14:textId="77777777" w:rsidR="007478D1" w:rsidRPr="00F670F8" w:rsidRDefault="007478D1" w:rsidP="007478D1">
      <w:pPr>
        <w:pStyle w:val="Bullet1"/>
      </w:pPr>
      <w:r w:rsidRPr="00F670F8">
        <w:t>producing documents requiring specific form or to comply with regulations or standards; and</w:t>
      </w:r>
    </w:p>
    <w:p w14:paraId="7FF594B2" w14:textId="77777777" w:rsidR="007478D1" w:rsidRPr="00F670F8" w:rsidRDefault="007478D1" w:rsidP="007478D1">
      <w:pPr>
        <w:pStyle w:val="Bullet1"/>
      </w:pPr>
      <w:r w:rsidRPr="00F670F8">
        <w:t>undertaking basic art and design to their level of training and accredited skill.</w:t>
      </w:r>
    </w:p>
    <w:p w14:paraId="0B566AE0" w14:textId="77777777" w:rsidR="007478D1" w:rsidRPr="00F670F8" w:rsidRDefault="007478D1" w:rsidP="007478D1">
      <w:pPr>
        <w:pStyle w:val="SubLevel1Bold"/>
      </w:pPr>
      <w:r w:rsidRPr="00F670F8">
        <w:t>Level 6</w:t>
      </w:r>
    </w:p>
    <w:p w14:paraId="0D4ED0BF" w14:textId="77777777" w:rsidR="007478D1" w:rsidRPr="00F670F8" w:rsidRDefault="007478D1" w:rsidP="007478D1">
      <w:pPr>
        <w:pStyle w:val="Block1"/>
      </w:pPr>
      <w:r w:rsidRPr="00F670F8">
        <w:t>Employees at this level perform work above the skills of an employee at level 5 to the level of their competence, skill and training. An employee at this level may have completed a trade certificate, AQF Certificate Level III or equivalent training.</w:t>
      </w:r>
    </w:p>
    <w:p w14:paraId="23AAD9CC" w14:textId="77777777" w:rsidR="007478D1" w:rsidRPr="00F670F8" w:rsidRDefault="007478D1" w:rsidP="007478D1">
      <w:pPr>
        <w:pStyle w:val="Block1"/>
      </w:pPr>
      <w:r w:rsidRPr="00F670F8">
        <w:t>An employee at this level will be capable of:</w:t>
      </w:r>
    </w:p>
    <w:p w14:paraId="6C72399A" w14:textId="77777777" w:rsidR="007478D1" w:rsidRPr="00F670F8" w:rsidRDefault="007478D1" w:rsidP="007478D1">
      <w:pPr>
        <w:pStyle w:val="Bullet1"/>
      </w:pPr>
      <w:r w:rsidRPr="00F670F8">
        <w:t>having a general knowledge of enterprise processes and procedures impacting on their own area;</w:t>
      </w:r>
    </w:p>
    <w:p w14:paraId="7518C89F" w14:textId="77777777" w:rsidR="007478D1" w:rsidRPr="00F670F8" w:rsidRDefault="007478D1" w:rsidP="007478D1">
      <w:pPr>
        <w:pStyle w:val="Bullet1"/>
      </w:pPr>
      <w:r w:rsidRPr="00F670F8">
        <w:t>providing on-the-job training to the level of their training and accredited skill;</w:t>
      </w:r>
    </w:p>
    <w:p w14:paraId="52D56962" w14:textId="77777777" w:rsidR="007478D1" w:rsidRPr="00F670F8" w:rsidRDefault="007478D1" w:rsidP="007478D1">
      <w:pPr>
        <w:pStyle w:val="Bullet1"/>
      </w:pPr>
      <w:r w:rsidRPr="00F670F8">
        <w:t>having knowledge of problem-solving techniques and procedures in their own area;</w:t>
      </w:r>
    </w:p>
    <w:p w14:paraId="6038A48C" w14:textId="77777777" w:rsidR="007478D1" w:rsidRPr="00F670F8" w:rsidRDefault="007478D1" w:rsidP="007478D1">
      <w:pPr>
        <w:pStyle w:val="Bullet1"/>
      </w:pPr>
      <w:r w:rsidRPr="00F670F8">
        <w:t>identifying quality variations of products and/or materials in the production process for conformity with established production standards;</w:t>
      </w:r>
    </w:p>
    <w:p w14:paraId="780D87CA" w14:textId="77777777" w:rsidR="007478D1" w:rsidRPr="00F670F8" w:rsidRDefault="007478D1" w:rsidP="007478D1">
      <w:pPr>
        <w:pStyle w:val="Bullet1"/>
      </w:pPr>
      <w:r w:rsidRPr="00F670F8">
        <w:t>making adjustments to maintain quality standards;</w:t>
      </w:r>
    </w:p>
    <w:p w14:paraId="3A1F5708" w14:textId="77777777" w:rsidR="007478D1" w:rsidRPr="00F670F8" w:rsidRDefault="007478D1" w:rsidP="007478D1">
      <w:pPr>
        <w:pStyle w:val="Bullet1"/>
      </w:pPr>
      <w:r w:rsidRPr="00F670F8">
        <w:t>exercising limited discretion, work guided by general work processes and procedures;</w:t>
      </w:r>
    </w:p>
    <w:p w14:paraId="5F5A911E" w14:textId="77777777" w:rsidR="007478D1" w:rsidRPr="00F670F8" w:rsidRDefault="007478D1" w:rsidP="007478D1">
      <w:pPr>
        <w:pStyle w:val="Bullet1"/>
      </w:pPr>
      <w:r w:rsidRPr="00F670F8">
        <w:t>having a working knowledge of routine and preventive maintenance procedures;</w:t>
      </w:r>
    </w:p>
    <w:p w14:paraId="307E031E" w14:textId="77777777" w:rsidR="007478D1" w:rsidRPr="00F670F8" w:rsidRDefault="007478D1" w:rsidP="007478D1">
      <w:pPr>
        <w:pStyle w:val="Bullet1"/>
      </w:pPr>
      <w:r w:rsidRPr="00F670F8">
        <w:t>undertaking maintenance procedures;</w:t>
      </w:r>
    </w:p>
    <w:p w14:paraId="6D4A59DB" w14:textId="77777777" w:rsidR="007478D1" w:rsidRPr="00F670F8" w:rsidRDefault="007478D1" w:rsidP="007478D1">
      <w:pPr>
        <w:pStyle w:val="Bullet1"/>
      </w:pPr>
      <w:r w:rsidRPr="00F670F8">
        <w:t>participating in, developing and implementing appropriate OH&amp;S and environmental protection practices in their area of work;</w:t>
      </w:r>
    </w:p>
    <w:p w14:paraId="58661D18" w14:textId="77777777" w:rsidR="007478D1" w:rsidRPr="00F670F8" w:rsidRDefault="007478D1" w:rsidP="007478D1">
      <w:pPr>
        <w:pStyle w:val="Bullet1"/>
      </w:pPr>
      <w:r w:rsidRPr="00F670F8">
        <w:t>participating in and contributing to work, group or team decision making, problem solving and team operation;</w:t>
      </w:r>
    </w:p>
    <w:p w14:paraId="60770958" w14:textId="77777777" w:rsidR="007478D1" w:rsidRPr="00F670F8" w:rsidRDefault="007478D1" w:rsidP="007478D1">
      <w:pPr>
        <w:pStyle w:val="Bullet1"/>
      </w:pPr>
      <w:r w:rsidRPr="00F670F8">
        <w:t>being responsible for the work of others under their supervision; and</w:t>
      </w:r>
    </w:p>
    <w:p w14:paraId="51AE56D3" w14:textId="77777777" w:rsidR="007478D1" w:rsidRPr="00F670F8" w:rsidRDefault="007478D1" w:rsidP="007478D1">
      <w:pPr>
        <w:pStyle w:val="Bullet1"/>
      </w:pPr>
      <w:r w:rsidRPr="00F670F8">
        <w:t>working under minimal supervision.</w:t>
      </w:r>
    </w:p>
    <w:p w14:paraId="2845BF09" w14:textId="77777777" w:rsidR="007478D1" w:rsidRPr="00F670F8" w:rsidRDefault="007478D1" w:rsidP="007478D1">
      <w:pPr>
        <w:pStyle w:val="Block1"/>
        <w:rPr>
          <w:i/>
        </w:rPr>
      </w:pPr>
      <w:r w:rsidRPr="00F670F8">
        <w:rPr>
          <w:i/>
        </w:rPr>
        <w:t>Indicative tasks at this level may include:</w:t>
      </w:r>
    </w:p>
    <w:p w14:paraId="16BE82B4" w14:textId="77777777" w:rsidR="007478D1" w:rsidRPr="00F670F8" w:rsidRDefault="007478D1" w:rsidP="007478D1">
      <w:pPr>
        <w:pStyle w:val="Bullet1"/>
      </w:pPr>
      <w:r w:rsidRPr="00F670F8">
        <w:t>set up and operation of machines of a complex nature in one of either the pre-press, press or post-press area;</w:t>
      </w:r>
    </w:p>
    <w:p w14:paraId="25A90357" w14:textId="77777777" w:rsidR="007478D1" w:rsidRPr="00F670F8" w:rsidRDefault="007478D1" w:rsidP="007478D1">
      <w:pPr>
        <w:pStyle w:val="Bullet1"/>
      </w:pPr>
      <w:r w:rsidRPr="00F670F8">
        <w:t>forward planning materials and equipment for next job;</w:t>
      </w:r>
    </w:p>
    <w:p w14:paraId="5FF1F32D" w14:textId="77777777" w:rsidR="007478D1" w:rsidRPr="00F670F8" w:rsidRDefault="007478D1" w:rsidP="007478D1">
      <w:pPr>
        <w:pStyle w:val="Bullet1"/>
      </w:pPr>
      <w:r w:rsidRPr="00F670F8">
        <w:t>making adjustments to maintain quality standards;</w:t>
      </w:r>
    </w:p>
    <w:p w14:paraId="600AE5A1" w14:textId="77777777" w:rsidR="007478D1" w:rsidRPr="00F670F8" w:rsidRDefault="007478D1" w:rsidP="007478D1">
      <w:pPr>
        <w:pStyle w:val="Bullet1"/>
      </w:pPr>
      <w:r w:rsidRPr="00F670F8">
        <w:t>providing trade guidance and assistance as part of a work team;</w:t>
      </w:r>
    </w:p>
    <w:p w14:paraId="1D183AFD" w14:textId="77777777" w:rsidR="007478D1" w:rsidRPr="00F670F8" w:rsidRDefault="007478D1" w:rsidP="007478D1">
      <w:pPr>
        <w:pStyle w:val="Bullet1"/>
      </w:pPr>
      <w:r w:rsidRPr="00F670F8">
        <w:t>operating a computer controlled system as an integral aspect of work to their level of training and accredited skill;</w:t>
      </w:r>
    </w:p>
    <w:p w14:paraId="459BCC29" w14:textId="77777777" w:rsidR="007478D1" w:rsidRPr="00F670F8" w:rsidRDefault="007478D1" w:rsidP="007478D1">
      <w:pPr>
        <w:pStyle w:val="Bullet1"/>
      </w:pPr>
      <w:r w:rsidRPr="00F670F8">
        <w:t>undertaking maintenance procedures to the level of their training and skill including lubrication, elementary diagnosis of faults, routine adjustments and assisting with the replacement of parts and equipment;</w:t>
      </w:r>
    </w:p>
    <w:p w14:paraId="04F408FB" w14:textId="77777777" w:rsidR="007478D1" w:rsidRPr="00F670F8" w:rsidRDefault="007478D1" w:rsidP="007478D1">
      <w:pPr>
        <w:pStyle w:val="Bullet1"/>
      </w:pPr>
      <w:r w:rsidRPr="00F670F8">
        <w:t>applying knowledge of desk-top publishing to integrate complex documents;</w:t>
      </w:r>
    </w:p>
    <w:p w14:paraId="21092E9F" w14:textId="77777777" w:rsidR="007478D1" w:rsidRPr="00F670F8" w:rsidRDefault="007478D1" w:rsidP="007478D1">
      <w:pPr>
        <w:pStyle w:val="Bullet1"/>
      </w:pPr>
      <w:r w:rsidRPr="00F670F8">
        <w:t>maintaining control registers including inventory control and being responsible for the preparation and reconciliation of regular reports and stock movement; and</w:t>
      </w:r>
    </w:p>
    <w:p w14:paraId="784E4E65" w14:textId="77777777" w:rsidR="007478D1" w:rsidRPr="00F670F8" w:rsidRDefault="007478D1" w:rsidP="007478D1">
      <w:pPr>
        <w:pStyle w:val="Bullet1"/>
      </w:pPr>
      <w:r w:rsidRPr="00F670F8">
        <w:t>undertaking immediate art and design to their level of training and accredited skill.</w:t>
      </w:r>
    </w:p>
    <w:p w14:paraId="6F226137" w14:textId="77777777" w:rsidR="007478D1" w:rsidRPr="00F670F8" w:rsidRDefault="007478D1" w:rsidP="007478D1">
      <w:pPr>
        <w:pStyle w:val="SubLevel1Bold"/>
      </w:pPr>
      <w:r w:rsidRPr="00F670F8">
        <w:t>Level 7</w:t>
      </w:r>
    </w:p>
    <w:p w14:paraId="14F863CF" w14:textId="77777777" w:rsidR="007478D1" w:rsidRPr="00F670F8" w:rsidRDefault="007478D1" w:rsidP="007478D1">
      <w:pPr>
        <w:pStyle w:val="Block1"/>
      </w:pPr>
      <w:r w:rsidRPr="00F670F8">
        <w:t>Employees at this level perform work above the skills of an employee at level 6 to the level of their competence, skill and training. An employee at this level may have completed a trade certificate, AQF Certificate Level III or equivalent training.</w:t>
      </w:r>
    </w:p>
    <w:p w14:paraId="1819B42C" w14:textId="77777777" w:rsidR="007478D1" w:rsidRPr="00F670F8" w:rsidRDefault="007478D1" w:rsidP="007478D1">
      <w:pPr>
        <w:pStyle w:val="Block1"/>
      </w:pPr>
      <w:r w:rsidRPr="00F670F8">
        <w:t>An employee at this level will be capable of:</w:t>
      </w:r>
    </w:p>
    <w:p w14:paraId="2D21C9C3" w14:textId="77777777" w:rsidR="007478D1" w:rsidRPr="00F670F8" w:rsidRDefault="007478D1" w:rsidP="007478D1">
      <w:pPr>
        <w:pStyle w:val="Bullet1"/>
      </w:pPr>
      <w:r w:rsidRPr="00F670F8">
        <w:t>having the skills and knowledge to set up and operate machines of a complex nature in one of either pre-press, press or post-press areas; may have general knowledge of other functional areas impacting on their own;</w:t>
      </w:r>
    </w:p>
    <w:p w14:paraId="04460626" w14:textId="77777777" w:rsidR="007478D1" w:rsidRPr="00F670F8" w:rsidRDefault="007478D1" w:rsidP="007478D1">
      <w:pPr>
        <w:pStyle w:val="Bullet1"/>
      </w:pPr>
      <w:r w:rsidRPr="00F670F8">
        <w:t>having a thorough knowledge of enterprise’s processes and procedures impacting on own area;</w:t>
      </w:r>
    </w:p>
    <w:p w14:paraId="0D669E26" w14:textId="77777777" w:rsidR="007478D1" w:rsidRPr="00F670F8" w:rsidRDefault="007478D1" w:rsidP="007478D1">
      <w:pPr>
        <w:pStyle w:val="Bullet1"/>
      </w:pPr>
      <w:r w:rsidRPr="00F670F8">
        <w:t>working under minimal supervision either individually or in a team;</w:t>
      </w:r>
    </w:p>
    <w:p w14:paraId="34CDD014" w14:textId="77777777" w:rsidR="007478D1" w:rsidRPr="00F670F8" w:rsidRDefault="007478D1" w:rsidP="007478D1">
      <w:pPr>
        <w:pStyle w:val="Bullet1"/>
      </w:pPr>
      <w:r w:rsidRPr="00F670F8">
        <w:t>operating a computer-controlled system as an integral aspect of work to their level of training and accredited skill;</w:t>
      </w:r>
    </w:p>
    <w:p w14:paraId="56B4528D" w14:textId="77777777" w:rsidR="007478D1" w:rsidRPr="00F670F8" w:rsidRDefault="007478D1" w:rsidP="007478D1">
      <w:pPr>
        <w:pStyle w:val="Bullet1"/>
      </w:pPr>
      <w:r w:rsidRPr="00F670F8">
        <w:t>undertaking routine and preventive maintenance to the level of their training and accredited skill;</w:t>
      </w:r>
    </w:p>
    <w:p w14:paraId="5ECFC968" w14:textId="77777777" w:rsidR="007478D1" w:rsidRPr="00F670F8" w:rsidRDefault="007478D1" w:rsidP="007478D1">
      <w:pPr>
        <w:pStyle w:val="Bullet1"/>
      </w:pPr>
      <w:r w:rsidRPr="00F670F8">
        <w:t>participating in, developing and implementing appropriate OH&amp;S and environmental protection practices in their area of work;</w:t>
      </w:r>
    </w:p>
    <w:p w14:paraId="646E80FB" w14:textId="77777777" w:rsidR="007478D1" w:rsidRPr="00F670F8" w:rsidRDefault="007478D1" w:rsidP="007478D1">
      <w:pPr>
        <w:pStyle w:val="Bullet1"/>
      </w:pPr>
      <w:r w:rsidRPr="00F670F8">
        <w:t>co-ordinating work in a team environment; and</w:t>
      </w:r>
    </w:p>
    <w:p w14:paraId="7E571417" w14:textId="77777777" w:rsidR="007478D1" w:rsidRPr="00F670F8" w:rsidRDefault="007478D1" w:rsidP="007478D1">
      <w:pPr>
        <w:pStyle w:val="Bullet1"/>
      </w:pPr>
      <w:r w:rsidRPr="00F670F8">
        <w:t>identifying quality variations of products and/or materials in the production process for conformity with established production standards contributing to diagnosis of quality variations and making adjustments to maintain quality standards.</w:t>
      </w:r>
    </w:p>
    <w:p w14:paraId="6DAAC0AC" w14:textId="77777777" w:rsidR="007478D1" w:rsidRPr="00F670F8" w:rsidRDefault="007478D1" w:rsidP="007478D1">
      <w:pPr>
        <w:pStyle w:val="Block1"/>
        <w:rPr>
          <w:i/>
        </w:rPr>
      </w:pPr>
      <w:r w:rsidRPr="00F670F8">
        <w:rPr>
          <w:i/>
        </w:rPr>
        <w:t>Indicative tasks at this level may include:</w:t>
      </w:r>
    </w:p>
    <w:p w14:paraId="4AAE6C50" w14:textId="77777777" w:rsidR="007478D1" w:rsidRPr="00F670F8" w:rsidRDefault="007478D1" w:rsidP="007478D1">
      <w:pPr>
        <w:pStyle w:val="Bullet1"/>
      </w:pPr>
      <w:r w:rsidRPr="00F670F8">
        <w:t>set up, adjustment and operating of machines of a complex nature in one of either pre-press, press or post-press areas;</w:t>
      </w:r>
    </w:p>
    <w:p w14:paraId="207E0D36" w14:textId="77777777" w:rsidR="007478D1" w:rsidRPr="00F670F8" w:rsidRDefault="007478D1" w:rsidP="007478D1">
      <w:pPr>
        <w:pStyle w:val="Bullet1"/>
      </w:pPr>
      <w:r w:rsidRPr="00F670F8">
        <w:t>providing trade guidance and assisting as part of a work team;</w:t>
      </w:r>
    </w:p>
    <w:p w14:paraId="1ECD836C" w14:textId="77777777" w:rsidR="007478D1" w:rsidRPr="00F670F8" w:rsidRDefault="007478D1" w:rsidP="007478D1">
      <w:pPr>
        <w:pStyle w:val="Bullet1"/>
      </w:pPr>
      <w:r w:rsidRPr="00F670F8">
        <w:t>assisting in the provision of training in conjunction with supervisors and trainers;</w:t>
      </w:r>
    </w:p>
    <w:p w14:paraId="4D377F8E" w14:textId="77777777" w:rsidR="007478D1" w:rsidRPr="00F670F8" w:rsidRDefault="007478D1" w:rsidP="007478D1">
      <w:pPr>
        <w:pStyle w:val="Bullet1"/>
      </w:pPr>
      <w:r w:rsidRPr="00F670F8">
        <w:t>removing and replacing specific assemblies in immediate work area;</w:t>
      </w:r>
    </w:p>
    <w:p w14:paraId="652542B3" w14:textId="77777777" w:rsidR="007478D1" w:rsidRPr="00F670F8" w:rsidRDefault="007478D1" w:rsidP="007478D1">
      <w:pPr>
        <w:pStyle w:val="Bullet1"/>
      </w:pPr>
      <w:r w:rsidRPr="00F670F8">
        <w:t>allocating tasks to team members in order to meet planned production requirements and being responsible for the work of others under their supervision;</w:t>
      </w:r>
    </w:p>
    <w:p w14:paraId="617CBE3E" w14:textId="77777777" w:rsidR="007478D1" w:rsidRPr="00F670F8" w:rsidRDefault="007478D1" w:rsidP="007478D1">
      <w:pPr>
        <w:pStyle w:val="Bullet1"/>
      </w:pPr>
      <w:r w:rsidRPr="00F670F8">
        <w:t>evaluating usefulness or applicability of software programs (using existing software programs) and recommending solutions to meet new or different application requirements;</w:t>
      </w:r>
    </w:p>
    <w:p w14:paraId="099B3BF9" w14:textId="77777777" w:rsidR="007478D1" w:rsidRPr="00F670F8" w:rsidRDefault="007478D1" w:rsidP="007478D1">
      <w:pPr>
        <w:pStyle w:val="Bullet1"/>
      </w:pPr>
      <w:r w:rsidRPr="00F670F8">
        <w:t>undertaking complex art and design to their level of training and accredited skill.</w:t>
      </w:r>
    </w:p>
    <w:p w14:paraId="23588511" w14:textId="77777777" w:rsidR="007478D1" w:rsidRPr="00F670F8" w:rsidRDefault="007478D1" w:rsidP="007478D1">
      <w:pPr>
        <w:pStyle w:val="SubLevel1Bold"/>
      </w:pPr>
      <w:r w:rsidRPr="00F670F8">
        <w:t>Level 8</w:t>
      </w:r>
    </w:p>
    <w:p w14:paraId="15F5AD34" w14:textId="77777777" w:rsidR="007478D1" w:rsidRPr="00F670F8" w:rsidRDefault="007478D1" w:rsidP="007478D1">
      <w:pPr>
        <w:pStyle w:val="Block1"/>
      </w:pPr>
      <w:r w:rsidRPr="00F670F8">
        <w:t>Employees at this level perform work above the skills of an employee at level 7 to</w:t>
      </w:r>
      <w:r w:rsidRPr="00F670F8">
        <w:rPr>
          <w:i/>
        </w:rPr>
        <w:t xml:space="preserve"> </w:t>
      </w:r>
      <w:r w:rsidRPr="00F670F8">
        <w:t>the level of their competence, skill and training. An employee at this level may have</w:t>
      </w:r>
      <w:r w:rsidRPr="00F670F8">
        <w:rPr>
          <w:i/>
        </w:rPr>
        <w:t xml:space="preserve"> </w:t>
      </w:r>
      <w:r w:rsidRPr="00F670F8">
        <w:t>completed a trade certificate, AQF Certificate Level IV or equivalent training.</w:t>
      </w:r>
    </w:p>
    <w:p w14:paraId="0D025712" w14:textId="77777777" w:rsidR="007478D1" w:rsidRPr="00F670F8" w:rsidRDefault="007478D1" w:rsidP="007478D1">
      <w:pPr>
        <w:pStyle w:val="Block1"/>
      </w:pPr>
      <w:r w:rsidRPr="00F670F8">
        <w:t>An employee at this level will be capable of:</w:t>
      </w:r>
    </w:p>
    <w:p w14:paraId="2DD30357" w14:textId="77777777" w:rsidR="007478D1" w:rsidRPr="00F670F8" w:rsidRDefault="007478D1" w:rsidP="007478D1">
      <w:pPr>
        <w:pStyle w:val="Bullet1"/>
      </w:pPr>
      <w:r w:rsidRPr="00F670F8">
        <w:t>having a thorough knowledge of production processes and procedures in own area and general knowledge of downline processes;</w:t>
      </w:r>
    </w:p>
    <w:p w14:paraId="1333E41E" w14:textId="77777777" w:rsidR="007478D1" w:rsidRPr="00F670F8" w:rsidRDefault="007478D1" w:rsidP="007478D1">
      <w:pPr>
        <w:pStyle w:val="Bullet1"/>
      </w:pPr>
      <w:r w:rsidRPr="00F670F8">
        <w:t>working under minimal supervision and demonstrating a high level of proficiency;</w:t>
      </w:r>
    </w:p>
    <w:p w14:paraId="48C31FA0" w14:textId="77777777" w:rsidR="007478D1" w:rsidRPr="00F670F8" w:rsidRDefault="007478D1" w:rsidP="007478D1">
      <w:pPr>
        <w:pStyle w:val="Bullet1"/>
      </w:pPr>
      <w:r w:rsidRPr="00F670F8">
        <w:t>undertaking routine production scheduling and materials handling within the scope of their area of work to maintain planned production requirements;</w:t>
      </w:r>
    </w:p>
    <w:p w14:paraId="00A116F8" w14:textId="77777777" w:rsidR="007478D1" w:rsidRPr="00F670F8" w:rsidRDefault="007478D1" w:rsidP="007478D1">
      <w:pPr>
        <w:pStyle w:val="Bullet1"/>
      </w:pPr>
      <w:r w:rsidRPr="00F670F8">
        <w:t>monitoring, evaluating and reporting quality variations within a broad work area;</w:t>
      </w:r>
    </w:p>
    <w:p w14:paraId="3EFAD367" w14:textId="77777777" w:rsidR="007478D1" w:rsidRPr="00F670F8" w:rsidRDefault="007478D1" w:rsidP="007478D1">
      <w:pPr>
        <w:pStyle w:val="Bullet1"/>
      </w:pPr>
      <w:r w:rsidRPr="00F670F8">
        <w:t>having a knowledge of process, problem solving techniques and procedures and exercising initiative and judgment in solving day-to-day operational problems;</w:t>
      </w:r>
    </w:p>
    <w:p w14:paraId="378CEFCF" w14:textId="77777777" w:rsidR="007478D1" w:rsidRPr="00F670F8" w:rsidRDefault="007478D1" w:rsidP="007478D1">
      <w:pPr>
        <w:pStyle w:val="Bullet1"/>
      </w:pPr>
      <w:r w:rsidRPr="00F670F8">
        <w:t>exercising considerable</w:t>
      </w:r>
      <w:r w:rsidR="00042150" w:rsidRPr="00F670F8">
        <w:t xml:space="preserve"> discretion; work is guided by</w:t>
      </w:r>
      <w:r w:rsidRPr="00F670F8">
        <w:t xml:space="preserve"> company precedents and policies; work procedures may be adopted to meet production requirements;</w:t>
      </w:r>
    </w:p>
    <w:p w14:paraId="34D8B1E4" w14:textId="77777777" w:rsidR="007478D1" w:rsidRPr="00F670F8" w:rsidRDefault="007478D1" w:rsidP="007478D1">
      <w:pPr>
        <w:pStyle w:val="Bullet1"/>
      </w:pPr>
      <w:r w:rsidRPr="00F670F8">
        <w:t>operating a computer-controlled system as an integral aspect of routine work to their level of training and accredited skill;</w:t>
      </w:r>
    </w:p>
    <w:p w14:paraId="782D3B8F" w14:textId="77777777" w:rsidR="007478D1" w:rsidRPr="00F670F8" w:rsidRDefault="007478D1" w:rsidP="007478D1">
      <w:pPr>
        <w:pStyle w:val="Bullet1"/>
      </w:pPr>
      <w:r w:rsidRPr="00F670F8">
        <w:t>undertaking routine and preventative maintenance to the level of their training and accredited skill;</w:t>
      </w:r>
    </w:p>
    <w:p w14:paraId="7A52E4F1" w14:textId="77777777" w:rsidR="007478D1" w:rsidRPr="00F670F8" w:rsidRDefault="007478D1" w:rsidP="007478D1">
      <w:pPr>
        <w:pStyle w:val="Bullet1"/>
      </w:pPr>
      <w:r w:rsidRPr="00F670F8">
        <w:t>removing and replacing assemblies/subassemblies to carry out cleaning and inspection of parts;</w:t>
      </w:r>
    </w:p>
    <w:p w14:paraId="5925E577" w14:textId="77777777" w:rsidR="007478D1" w:rsidRPr="00F670F8" w:rsidRDefault="007478D1" w:rsidP="007478D1">
      <w:pPr>
        <w:pStyle w:val="Bullet1"/>
      </w:pPr>
      <w:r w:rsidRPr="00F670F8">
        <w:t>participating in, developing and implementing appropriate occupational health and safety practices in the area of work; encouraging staff under their supervision to accept and enforce safety requirements</w:t>
      </w:r>
      <w:r w:rsidRPr="00F670F8">
        <w:rPr>
          <w:iCs/>
        </w:rPr>
        <w:t>;</w:t>
      </w:r>
    </w:p>
    <w:p w14:paraId="1DE0E012" w14:textId="77777777" w:rsidR="007478D1" w:rsidRPr="00F670F8" w:rsidRDefault="007478D1" w:rsidP="007478D1">
      <w:pPr>
        <w:pStyle w:val="Bullet1"/>
      </w:pPr>
      <w:r w:rsidRPr="00F670F8">
        <w:t>providing technical guidance and assistance to work, groups and teams</w:t>
      </w:r>
      <w:r w:rsidRPr="00F670F8">
        <w:rPr>
          <w:iCs/>
        </w:rPr>
        <w:t>;</w:t>
      </w:r>
    </w:p>
    <w:p w14:paraId="5700E436" w14:textId="77777777" w:rsidR="007478D1" w:rsidRPr="00F670F8" w:rsidRDefault="007478D1" w:rsidP="007478D1">
      <w:pPr>
        <w:pStyle w:val="Bullet1"/>
      </w:pPr>
      <w:r w:rsidRPr="00F670F8">
        <w:rPr>
          <w:iCs/>
        </w:rPr>
        <w:t>providing on-the-job training in conjunction with supervisors and/or trainers; and</w:t>
      </w:r>
    </w:p>
    <w:p w14:paraId="583FC501" w14:textId="77777777" w:rsidR="007478D1" w:rsidRPr="00F670F8" w:rsidRDefault="007478D1" w:rsidP="007478D1">
      <w:pPr>
        <w:pStyle w:val="Bullet1"/>
      </w:pPr>
      <w:r w:rsidRPr="00F670F8">
        <w:t>being responsible for the work of others under their supervision and has undertaken supervisory training.</w:t>
      </w:r>
    </w:p>
    <w:p w14:paraId="2175ABF4" w14:textId="77777777" w:rsidR="007478D1" w:rsidRPr="00F670F8" w:rsidRDefault="007478D1" w:rsidP="007478D1">
      <w:pPr>
        <w:pStyle w:val="Block1"/>
        <w:rPr>
          <w:i/>
        </w:rPr>
      </w:pPr>
      <w:r w:rsidRPr="00F670F8">
        <w:rPr>
          <w:i/>
        </w:rPr>
        <w:t>Indicative tasks at this level may include:</w:t>
      </w:r>
    </w:p>
    <w:p w14:paraId="3A527B65" w14:textId="77777777" w:rsidR="007478D1" w:rsidRPr="00F670F8" w:rsidRDefault="007478D1" w:rsidP="007478D1">
      <w:pPr>
        <w:pStyle w:val="Bullet1"/>
      </w:pPr>
      <w:r w:rsidRPr="00F670F8">
        <w:t>exercising high precision trade skills;</w:t>
      </w:r>
    </w:p>
    <w:p w14:paraId="09549DAC" w14:textId="77777777" w:rsidR="007478D1" w:rsidRPr="00F670F8" w:rsidRDefault="007478D1" w:rsidP="007478D1">
      <w:pPr>
        <w:pStyle w:val="Bullet1"/>
      </w:pPr>
      <w:r w:rsidRPr="00F670F8">
        <w:t>exercising intermediate Computer-aided Design and Computer-aided manufacturing (CAD/CAM) skills in the performance of routine modifications to programs;</w:t>
      </w:r>
    </w:p>
    <w:p w14:paraId="0E318A02" w14:textId="77777777" w:rsidR="007478D1" w:rsidRPr="00F670F8" w:rsidRDefault="007478D1" w:rsidP="007478D1">
      <w:pPr>
        <w:pStyle w:val="Bullet1"/>
      </w:pPr>
      <w:r w:rsidRPr="00F670F8">
        <w:t>creating or producing original design roughs or finished artwork from employer or clients’ instructions, either manually or by computer;</w:t>
      </w:r>
    </w:p>
    <w:p w14:paraId="1D881CE3" w14:textId="77777777" w:rsidR="007478D1" w:rsidRPr="00F670F8" w:rsidRDefault="007478D1" w:rsidP="007478D1">
      <w:pPr>
        <w:pStyle w:val="Bullet1"/>
      </w:pPr>
      <w:r w:rsidRPr="00F670F8">
        <w:t>liaising and advising internal customers and employees outside the work team;</w:t>
      </w:r>
    </w:p>
    <w:p w14:paraId="09C8DFC0" w14:textId="77777777" w:rsidR="007478D1" w:rsidRPr="00F670F8" w:rsidRDefault="007478D1" w:rsidP="007478D1">
      <w:pPr>
        <w:pStyle w:val="Bullet1"/>
      </w:pPr>
      <w:r w:rsidRPr="00F670F8">
        <w:t>operating and/or co-ordinating a group of computers such as a small multi-user system or a large group of personal computers which may include operating a help desk; and</w:t>
      </w:r>
    </w:p>
    <w:p w14:paraId="7A3C6D76" w14:textId="77777777" w:rsidR="007478D1" w:rsidRPr="00F670F8" w:rsidRDefault="007478D1" w:rsidP="007478D1">
      <w:pPr>
        <w:pStyle w:val="Bullet1"/>
      </w:pPr>
      <w:r w:rsidRPr="00F670F8">
        <w:t>participating in problem solving techniques and procedures and exercising initiative and judgment in solving day-to-day operational problems.</w:t>
      </w:r>
    </w:p>
    <w:p w14:paraId="7B404837" w14:textId="77777777" w:rsidR="007478D1" w:rsidRPr="00F670F8" w:rsidRDefault="007478D1" w:rsidP="007478D1">
      <w:pPr>
        <w:pStyle w:val="Subdocument"/>
        <w:rPr>
          <w:rFonts w:cs="Times New Roman"/>
          <w:lang w:val="en-GB" w:eastAsia="en-US"/>
        </w:rPr>
      </w:pPr>
      <w:r w:rsidRPr="00F670F8">
        <w:rPr>
          <w:rFonts w:cs="Times New Roman"/>
        </w:rPr>
        <w:br w:type="page"/>
      </w:r>
      <w:bookmarkStart w:id="475" w:name="_Ref217202493"/>
      <w:bookmarkStart w:id="476" w:name="_Toc56601916"/>
      <w:bookmarkEnd w:id="474"/>
      <w:r w:rsidRPr="00F670F8">
        <w:rPr>
          <w:rFonts w:cs="Times New Roman"/>
        </w:rPr>
        <w:t>—</w:t>
      </w:r>
      <w:bookmarkStart w:id="477" w:name="sched_c"/>
      <w:r w:rsidRPr="00F670F8">
        <w:rPr>
          <w:rFonts w:cs="Times New Roman"/>
          <w:lang w:val="en-GB" w:eastAsia="en-US"/>
        </w:rPr>
        <w:t>Competencies</w:t>
      </w:r>
      <w:bookmarkEnd w:id="475"/>
      <w:bookmarkEnd w:id="476"/>
    </w:p>
    <w:p w14:paraId="6C1F6C06" w14:textId="7491AF15" w:rsidR="008C6E2B" w:rsidRPr="00F670F8" w:rsidRDefault="00936258" w:rsidP="008C6E2B">
      <w:pPr>
        <w:pStyle w:val="History"/>
      </w:pPr>
      <w:r w:rsidRPr="00F670F8">
        <w:rPr>
          <w:lang w:val="en-GB"/>
        </w:rPr>
        <w:t>[</w:t>
      </w:r>
      <w:r w:rsidR="001B61DC" w:rsidRPr="00F670F8">
        <w:rPr>
          <w:lang w:val="en-GB"/>
        </w:rPr>
        <w:t>Sched C v</w:t>
      </w:r>
      <w:r w:rsidRPr="00F670F8">
        <w:rPr>
          <w:lang w:val="en-GB"/>
        </w:rPr>
        <w:t xml:space="preserve">aried by </w:t>
      </w:r>
      <w:hyperlink r:id="rId329" w:history="1">
        <w:r w:rsidRPr="00F670F8">
          <w:rPr>
            <w:rStyle w:val="Hyperlink"/>
          </w:rPr>
          <w:t>PR988364</w:t>
        </w:r>
      </w:hyperlink>
      <w:r w:rsidR="008C6E2B" w:rsidRPr="00F670F8">
        <w:t xml:space="preserve">, deleted by </w:t>
      </w:r>
      <w:hyperlink r:id="rId330" w:history="1">
        <w:r w:rsidR="008C6E2B" w:rsidRPr="00F670F8">
          <w:rPr>
            <w:rStyle w:val="Hyperlink"/>
          </w:rPr>
          <w:t>PR711121</w:t>
        </w:r>
      </w:hyperlink>
      <w:r w:rsidR="008C6E2B" w:rsidRPr="00F670F8">
        <w:t xml:space="preserve"> ppc 19Aug19]</w:t>
      </w:r>
    </w:p>
    <w:p w14:paraId="0C8020BD" w14:textId="77777777" w:rsidR="007478D1" w:rsidRPr="00F670F8" w:rsidRDefault="007478D1" w:rsidP="008C6E2B">
      <w:pPr>
        <w:pStyle w:val="Subdocument"/>
        <w:rPr>
          <w:rFonts w:cs="Times New Roman"/>
        </w:rPr>
      </w:pPr>
      <w:r w:rsidRPr="00F670F8">
        <w:rPr>
          <w:rFonts w:cs="Times New Roman"/>
          <w:lang w:val="en-GB" w:eastAsia="en-US"/>
        </w:rPr>
        <w:br w:type="page"/>
      </w:r>
      <w:bookmarkStart w:id="478" w:name="_Ref226374180"/>
      <w:bookmarkStart w:id="479" w:name="_Ref226374200"/>
      <w:bookmarkStart w:id="480" w:name="_Ref226374204"/>
      <w:bookmarkStart w:id="481" w:name="_Ref226374268"/>
      <w:bookmarkStart w:id="482" w:name="_Toc56601917"/>
      <w:bookmarkEnd w:id="477"/>
      <w:r w:rsidRPr="00F670F8">
        <w:rPr>
          <w:rFonts w:cs="Times New Roman"/>
          <w:lang w:val="en-GB" w:eastAsia="en-US"/>
        </w:rPr>
        <w:t>—</w:t>
      </w:r>
      <w:bookmarkStart w:id="483" w:name="sched_d"/>
      <w:r w:rsidRPr="00F670F8">
        <w:rPr>
          <w:rFonts w:cs="Times New Roman"/>
          <w:lang w:val="en-GB" w:eastAsia="en-US"/>
        </w:rPr>
        <w:t>School-based Apprentices</w:t>
      </w:r>
      <w:bookmarkEnd w:id="478"/>
      <w:bookmarkEnd w:id="479"/>
      <w:bookmarkEnd w:id="480"/>
      <w:bookmarkEnd w:id="481"/>
      <w:bookmarkEnd w:id="482"/>
      <w:r w:rsidRPr="00F670F8">
        <w:rPr>
          <w:rFonts w:cs="Times New Roman"/>
        </w:rPr>
        <w:t xml:space="preserve"> </w:t>
      </w:r>
    </w:p>
    <w:p w14:paraId="2A749E32" w14:textId="7A5A1DEB" w:rsidR="00936258" w:rsidRPr="00F670F8" w:rsidRDefault="00936258" w:rsidP="00936258">
      <w:pPr>
        <w:pStyle w:val="History"/>
      </w:pPr>
      <w:r w:rsidRPr="00F670F8">
        <w:t>[</w:t>
      </w:r>
      <w:r w:rsidR="001B61DC" w:rsidRPr="00F670F8">
        <w:t>Sched D v</w:t>
      </w:r>
      <w:r w:rsidRPr="00F670F8">
        <w:t xml:space="preserve">aried by </w:t>
      </w:r>
      <w:hyperlink r:id="rId331" w:history="1">
        <w:r w:rsidRPr="00F670F8">
          <w:rPr>
            <w:rStyle w:val="Hyperlink"/>
          </w:rPr>
          <w:t>PR988364</w:t>
        </w:r>
      </w:hyperlink>
      <w:r w:rsidR="000E39C0" w:rsidRPr="00F670F8">
        <w:t xml:space="preserve">, </w:t>
      </w:r>
      <w:hyperlink r:id="rId332" w:history="1">
        <w:r w:rsidR="000E39C0" w:rsidRPr="00F670F8">
          <w:rPr>
            <w:rStyle w:val="Hyperlink"/>
          </w:rPr>
          <w:t>PR544749</w:t>
        </w:r>
      </w:hyperlink>
      <w:r w:rsidRPr="00F670F8">
        <w:t>]</w:t>
      </w:r>
    </w:p>
    <w:p w14:paraId="56E5AC18" w14:textId="77777777" w:rsidR="007478D1" w:rsidRPr="00F670F8" w:rsidRDefault="007478D1" w:rsidP="007478D1">
      <w:pPr>
        <w:pStyle w:val="SubLevel1"/>
      </w:pPr>
      <w:r w:rsidRPr="00F670F8">
        <w:t>This schedule applies to school-based apprentices. A school-based apprentice is a person who is undertaking an apprenticeship in accordance with this schedule while also undertaking a course of secondary education.</w:t>
      </w:r>
    </w:p>
    <w:p w14:paraId="4407FCF2" w14:textId="77777777" w:rsidR="007478D1" w:rsidRPr="00F670F8" w:rsidRDefault="007478D1" w:rsidP="007478D1">
      <w:pPr>
        <w:pStyle w:val="SubLevel1"/>
      </w:pPr>
      <w:r w:rsidRPr="00F670F8">
        <w:t>A school-based apprenticeship may be undertaken in the trades covered by this award under a training agreement or contract of training for an apprentice declared or recognised by the relevant State or Territory authority.</w:t>
      </w:r>
    </w:p>
    <w:p w14:paraId="017F9CCB" w14:textId="77777777" w:rsidR="007478D1" w:rsidRPr="00F670F8" w:rsidRDefault="007478D1" w:rsidP="007478D1">
      <w:pPr>
        <w:pStyle w:val="SubLevel1"/>
      </w:pPr>
      <w:bookmarkStart w:id="484" w:name="_Ref220408268"/>
      <w:r w:rsidRPr="00F670F8">
        <w:t>The relevant minimum wages for full-time junior and adult apprentices provided for in this award, calculated hourly, will apply to school-based apprentices for total hours worked including time deemed to be spent in off-the-job training.</w:t>
      </w:r>
      <w:bookmarkEnd w:id="484"/>
    </w:p>
    <w:p w14:paraId="17AED929" w14:textId="5BF55C03" w:rsidR="007478D1" w:rsidRPr="00F670F8" w:rsidRDefault="007478D1" w:rsidP="007478D1">
      <w:pPr>
        <w:pStyle w:val="SubLevel1"/>
      </w:pPr>
      <w:r w:rsidRPr="00F670F8">
        <w:t xml:space="preserve">For the purposes of clause </w:t>
      </w:r>
      <w:r w:rsidR="00B2066D" w:rsidRPr="00F670F8">
        <w:fldChar w:fldCharType="begin"/>
      </w:r>
      <w:r w:rsidR="00B2066D" w:rsidRPr="00F670F8">
        <w:instrText xml:space="preserve"> REF _Ref220408268 \w \h  \* MERGEFORMAT </w:instrText>
      </w:r>
      <w:r w:rsidR="00B2066D" w:rsidRPr="00F670F8">
        <w:fldChar w:fldCharType="separate"/>
      </w:r>
      <w:r w:rsidR="00844DE2">
        <w:t>D.3</w:t>
      </w:r>
      <w:r w:rsidR="00B2066D" w:rsidRPr="00F670F8">
        <w:fldChar w:fldCharType="end"/>
      </w:r>
      <w:r w:rsidRPr="00F670F8">
        <w:t>, where an apprentice is a full-time school student, the time spent in off-the-job training for which the apprentice must be paid is 25% of the actual hours worked each week on-the-job. The wages paid for training time may be averaged over the semester or year.</w:t>
      </w:r>
    </w:p>
    <w:p w14:paraId="29CDC354" w14:textId="77777777" w:rsidR="007478D1" w:rsidRPr="00F670F8" w:rsidRDefault="007478D1" w:rsidP="007478D1">
      <w:pPr>
        <w:pStyle w:val="SubLevel1"/>
      </w:pPr>
      <w:r w:rsidRPr="00F670F8">
        <w:t>A school-based apprentice must be allowed, over the duration of the apprenticeship, the same amount of time to attend off-the-job training as an equivalent full-time apprentice.</w:t>
      </w:r>
    </w:p>
    <w:p w14:paraId="55CB2CCB" w14:textId="77777777" w:rsidR="007478D1" w:rsidRPr="00F670F8" w:rsidRDefault="007478D1" w:rsidP="007478D1">
      <w:pPr>
        <w:pStyle w:val="SubLevel1"/>
      </w:pPr>
      <w:r w:rsidRPr="00F670F8">
        <w:t>For the purposes of this schedule, off-the-job training is structured training delivered by a Registered Training Organisation separate from normal work duties or general supervised practice undertaken on the job.</w:t>
      </w:r>
    </w:p>
    <w:p w14:paraId="6E823D93" w14:textId="77777777" w:rsidR="007478D1" w:rsidRPr="00F670F8" w:rsidRDefault="007478D1" w:rsidP="007478D1">
      <w:pPr>
        <w:pStyle w:val="SubLevel1"/>
      </w:pPr>
      <w:r w:rsidRPr="00F670F8">
        <w:t>The duration of the apprenticeship must be as specified in the training agreement or contract for each apprentice but must not exceed six years.</w:t>
      </w:r>
    </w:p>
    <w:p w14:paraId="1581200C" w14:textId="664E4394" w:rsidR="000E39C0" w:rsidRPr="00F670F8" w:rsidRDefault="000E39C0" w:rsidP="000E39C0">
      <w:pPr>
        <w:pStyle w:val="History"/>
      </w:pPr>
      <w:r w:rsidRPr="00F670F8">
        <w:t xml:space="preserve">[D.8 substituted by </w:t>
      </w:r>
      <w:hyperlink r:id="rId333" w:history="1">
        <w:r w:rsidRPr="00F670F8">
          <w:rPr>
            <w:rStyle w:val="Hyperlink"/>
          </w:rPr>
          <w:t>PR544749</w:t>
        </w:r>
      </w:hyperlink>
      <w:r w:rsidR="00653642" w:rsidRPr="00F670F8">
        <w:t xml:space="preserve">, </w:t>
      </w:r>
      <w:hyperlink r:id="rId334" w:history="1">
        <w:r w:rsidR="00653642" w:rsidRPr="00F670F8">
          <w:rPr>
            <w:rStyle w:val="Hyperlink"/>
          </w:rPr>
          <w:t>PR545493</w:t>
        </w:r>
      </w:hyperlink>
      <w:r w:rsidRPr="00F670F8">
        <w:t xml:space="preserve"> ppc 01Jan14]</w:t>
      </w:r>
    </w:p>
    <w:p w14:paraId="15B738B7" w14:textId="77777777" w:rsidR="007478D1" w:rsidRPr="00F670F8" w:rsidRDefault="00653642" w:rsidP="00653642">
      <w:pPr>
        <w:pStyle w:val="SubLevel1"/>
      </w:pPr>
      <w:r w:rsidRPr="00F670F8">
        <w:t>School-based apprentices progress through the relevant wage scale at the rate of 12 months progression for each two years of employment as an apprentice or at the rate of competency-based progression.</w:t>
      </w:r>
    </w:p>
    <w:p w14:paraId="31077B7B" w14:textId="4335A1F2" w:rsidR="000E39C0" w:rsidRPr="00F670F8" w:rsidRDefault="000E39C0" w:rsidP="000E39C0">
      <w:pPr>
        <w:pStyle w:val="History"/>
      </w:pPr>
      <w:r w:rsidRPr="00F670F8">
        <w:t xml:space="preserve">[D.9 substituted by </w:t>
      </w:r>
      <w:hyperlink r:id="rId335" w:history="1">
        <w:r w:rsidRPr="00F670F8">
          <w:rPr>
            <w:rStyle w:val="Hyperlink"/>
          </w:rPr>
          <w:t>PR544749</w:t>
        </w:r>
      </w:hyperlink>
      <w:r w:rsidR="00653642" w:rsidRPr="00F670F8">
        <w:t xml:space="preserve">, </w:t>
      </w:r>
      <w:hyperlink r:id="rId336" w:history="1">
        <w:r w:rsidR="00653642" w:rsidRPr="00F670F8">
          <w:rPr>
            <w:rStyle w:val="Hyperlink"/>
          </w:rPr>
          <w:t>PR545493</w:t>
        </w:r>
      </w:hyperlink>
      <w:r w:rsidRPr="00F670F8">
        <w:t xml:space="preserve"> ppc 01Jan14]</w:t>
      </w:r>
    </w:p>
    <w:p w14:paraId="0718DD9A" w14:textId="77777777" w:rsidR="007478D1" w:rsidRPr="00F670F8" w:rsidRDefault="00653642" w:rsidP="00653642">
      <w:pPr>
        <w:pStyle w:val="SubLevel1"/>
      </w:pPr>
      <w:r w:rsidRPr="00F670F8">
        <w:t>The apprentice wage scales are based on a standard full-time apprenticeship of four years (unless the apprenticeship is of three years duration) or stages of competency based progression. The rate of progression reflects the average rate of skill acquisition expected from the typical combination of work and training for a school-based apprentice undertaking the applicable apprenticeship.</w:t>
      </w:r>
    </w:p>
    <w:p w14:paraId="5FFA0E19" w14:textId="405F05C5" w:rsidR="000E39C0" w:rsidRPr="00F670F8" w:rsidRDefault="000E39C0" w:rsidP="000E39C0">
      <w:pPr>
        <w:pStyle w:val="History"/>
      </w:pPr>
      <w:r w:rsidRPr="00F670F8">
        <w:t xml:space="preserve">[D.10 substituted by </w:t>
      </w:r>
      <w:hyperlink r:id="rId337" w:history="1">
        <w:r w:rsidRPr="00F670F8">
          <w:rPr>
            <w:rStyle w:val="Hyperlink"/>
          </w:rPr>
          <w:t>PR544749</w:t>
        </w:r>
      </w:hyperlink>
      <w:r w:rsidR="00653642" w:rsidRPr="00F670F8">
        <w:t xml:space="preserve">, </w:t>
      </w:r>
      <w:hyperlink r:id="rId338" w:history="1">
        <w:r w:rsidR="00653642" w:rsidRPr="00F670F8">
          <w:rPr>
            <w:rStyle w:val="Hyperlink"/>
          </w:rPr>
          <w:t>PR545493</w:t>
        </w:r>
      </w:hyperlink>
      <w:r w:rsidRPr="00F670F8">
        <w:t xml:space="preserve"> ppc 01Jan14]</w:t>
      </w:r>
    </w:p>
    <w:p w14:paraId="16FBB4EB" w14:textId="77777777" w:rsidR="007478D1" w:rsidRPr="00F670F8" w:rsidRDefault="00653642" w:rsidP="007478D1">
      <w:pPr>
        <w:pStyle w:val="SubLevel1"/>
      </w:pPr>
      <w:r w:rsidRPr="00F670F8">
        <w:t>If an apprentice converts from school-based to full-time, the successful completion of competencies and all time spent as a full-time apprentice will count for the purposes of progression through the relevant wage scale in addition to the progression achieved as a school-based apprentice.</w:t>
      </w:r>
    </w:p>
    <w:p w14:paraId="51585B0F" w14:textId="77777777" w:rsidR="007478D1" w:rsidRPr="00F670F8" w:rsidRDefault="007478D1" w:rsidP="007478D1">
      <w:pPr>
        <w:pStyle w:val="SubLevel1"/>
        <w:rPr>
          <w:lang w:val="en-GB"/>
        </w:rPr>
      </w:pPr>
      <w:r w:rsidRPr="00F670F8">
        <w:t>School-based apprentices are entitled pro rata to all of the other conditions in this award.</w:t>
      </w:r>
    </w:p>
    <w:bookmarkEnd w:id="483"/>
    <w:p w14:paraId="45AA376C" w14:textId="77777777" w:rsidR="007478D1" w:rsidRPr="00F670F8" w:rsidRDefault="007478D1" w:rsidP="007478D1">
      <w:pPr>
        <w:pStyle w:val="Subdocument"/>
        <w:rPr>
          <w:rFonts w:cs="Times New Roman"/>
          <w:lang w:val="en-GB" w:eastAsia="en-US"/>
        </w:rPr>
      </w:pPr>
      <w:r w:rsidRPr="00F670F8">
        <w:rPr>
          <w:rFonts w:cs="Times New Roman"/>
          <w:lang w:val="en-GB" w:eastAsia="en-US"/>
        </w:rPr>
        <w:br w:type="page"/>
      </w:r>
      <w:bookmarkStart w:id="485" w:name="_Ref228610862"/>
      <w:bookmarkStart w:id="486" w:name="_Toc56601918"/>
      <w:r w:rsidRPr="00F670F8">
        <w:rPr>
          <w:rFonts w:cs="Times New Roman"/>
          <w:lang w:val="en-GB" w:eastAsia="en-US"/>
        </w:rPr>
        <w:t>—</w:t>
      </w:r>
      <w:bookmarkStart w:id="487" w:name="sched_e"/>
      <w:r w:rsidRPr="00F670F8">
        <w:rPr>
          <w:rFonts w:cs="Times New Roman"/>
          <w:lang w:val="en-GB" w:eastAsia="en-US"/>
        </w:rPr>
        <w:t>National Training Wage</w:t>
      </w:r>
      <w:bookmarkEnd w:id="485"/>
      <w:bookmarkEnd w:id="486"/>
    </w:p>
    <w:p w14:paraId="2E1D166F" w14:textId="35CE3E27" w:rsidR="00585A21" w:rsidRPr="00F670F8" w:rsidRDefault="00585A21" w:rsidP="00585A21">
      <w:pPr>
        <w:pStyle w:val="History"/>
        <w:rPr>
          <w:lang w:val="en-GB"/>
        </w:rPr>
      </w:pPr>
      <w:r w:rsidRPr="00F670F8">
        <w:rPr>
          <w:lang w:val="en-GB"/>
        </w:rPr>
        <w:t>[</w:t>
      </w:r>
      <w:r w:rsidR="001B61DC" w:rsidRPr="00F670F8">
        <w:rPr>
          <w:lang w:val="en-GB"/>
        </w:rPr>
        <w:t>Sched E v</w:t>
      </w:r>
      <w:r w:rsidR="00936258" w:rsidRPr="00F670F8">
        <w:rPr>
          <w:lang w:val="en-GB"/>
        </w:rPr>
        <w:t xml:space="preserve">aried by </w:t>
      </w:r>
      <w:hyperlink r:id="rId339" w:history="1">
        <w:r w:rsidR="00936258" w:rsidRPr="00F670F8">
          <w:rPr>
            <w:rStyle w:val="Hyperlink"/>
          </w:rPr>
          <w:t>PR988364</w:t>
        </w:r>
      </w:hyperlink>
      <w:r w:rsidR="00936258" w:rsidRPr="00F670F8">
        <w:t xml:space="preserve">; </w:t>
      </w:r>
      <w:r w:rsidR="00936258" w:rsidRPr="00F670F8">
        <w:rPr>
          <w:lang w:val="en-GB"/>
        </w:rPr>
        <w:t xml:space="preserve">substituted by </w:t>
      </w:r>
      <w:hyperlink r:id="rId340" w:history="1">
        <w:r w:rsidRPr="00F670F8">
          <w:rPr>
            <w:rStyle w:val="Hyperlink"/>
          </w:rPr>
          <w:t>PR994528</w:t>
        </w:r>
      </w:hyperlink>
      <w:r w:rsidR="00936258" w:rsidRPr="00F670F8">
        <w:t>;</w:t>
      </w:r>
      <w:r w:rsidR="00160340" w:rsidRPr="00F670F8">
        <w:t xml:space="preserve"> varied by </w:t>
      </w:r>
      <w:hyperlink r:id="rId341" w:history="1">
        <w:r w:rsidR="00160340" w:rsidRPr="00F670F8">
          <w:rPr>
            <w:rStyle w:val="Hyperlink"/>
          </w:rPr>
          <w:t>PR997905</w:t>
        </w:r>
      </w:hyperlink>
      <w:r w:rsidR="00542DF9" w:rsidRPr="00F670F8">
        <w:t xml:space="preserve">, </w:t>
      </w:r>
      <w:hyperlink r:id="rId342" w:history="1">
        <w:r w:rsidR="00542DF9" w:rsidRPr="00F670F8">
          <w:rPr>
            <w:rStyle w:val="Hyperlink"/>
          </w:rPr>
          <w:t>PR509057</w:t>
        </w:r>
      </w:hyperlink>
      <w:r w:rsidR="008E3183" w:rsidRPr="00F670F8">
        <w:t xml:space="preserve">, </w:t>
      </w:r>
      <w:hyperlink r:id="rId343" w:history="1">
        <w:r w:rsidR="008E3183" w:rsidRPr="00F670F8">
          <w:rPr>
            <w:rStyle w:val="Hyperlink"/>
          </w:rPr>
          <w:t>PR522888</w:t>
        </w:r>
      </w:hyperlink>
      <w:r w:rsidR="00055B9C" w:rsidRPr="00F670F8">
        <w:t xml:space="preserve">, </w:t>
      </w:r>
      <w:hyperlink r:id="rId344" w:history="1">
        <w:r w:rsidR="00055B9C" w:rsidRPr="00F670F8">
          <w:rPr>
            <w:rStyle w:val="Hyperlink"/>
          </w:rPr>
          <w:t>PR536691</w:t>
        </w:r>
      </w:hyperlink>
      <w:r w:rsidR="00DE3C1C" w:rsidRPr="00F670F8">
        <w:t xml:space="preserve">, </w:t>
      </w:r>
      <w:hyperlink r:id="rId345" w:history="1">
        <w:r w:rsidR="00DE3C1C" w:rsidRPr="00F670F8">
          <w:rPr>
            <w:rStyle w:val="Hyperlink"/>
          </w:rPr>
          <w:t>PR545787</w:t>
        </w:r>
      </w:hyperlink>
      <w:r w:rsidR="008853F1" w:rsidRPr="00F670F8">
        <w:t xml:space="preserve">, </w:t>
      </w:r>
      <w:hyperlink r:id="rId346" w:tgtFrame="_parent" w:history="1">
        <w:r w:rsidR="008853F1" w:rsidRPr="00F670F8">
          <w:rPr>
            <w:rStyle w:val="Hyperlink"/>
            <w:szCs w:val="20"/>
          </w:rPr>
          <w:t>PR551614</w:t>
        </w:r>
      </w:hyperlink>
      <w:r w:rsidR="00F13C0A" w:rsidRPr="00F670F8">
        <w:t xml:space="preserve">, </w:t>
      </w:r>
      <w:hyperlink r:id="rId347" w:history="1">
        <w:r w:rsidR="00F13C0A" w:rsidRPr="00F670F8">
          <w:rPr>
            <w:rStyle w:val="Hyperlink"/>
          </w:rPr>
          <w:t>PR566695</w:t>
        </w:r>
      </w:hyperlink>
      <w:r w:rsidR="002547E0" w:rsidRPr="00F670F8">
        <w:rPr>
          <w:rStyle w:val="Hyperlink"/>
          <w:color w:val="auto"/>
          <w:u w:val="none"/>
        </w:rPr>
        <w:t xml:space="preserve">, </w:t>
      </w:r>
      <w:hyperlink r:id="rId348" w:history="1">
        <w:r w:rsidR="002547E0" w:rsidRPr="00F670F8">
          <w:rPr>
            <w:rStyle w:val="Hyperlink"/>
            <w:szCs w:val="20"/>
          </w:rPr>
          <w:t>PR579788</w:t>
        </w:r>
      </w:hyperlink>
      <w:r w:rsidR="00383706" w:rsidRPr="00F670F8">
        <w:t xml:space="preserve">; deleted by </w:t>
      </w:r>
      <w:hyperlink r:id="rId349" w:history="1">
        <w:r w:rsidR="00383706" w:rsidRPr="00F670F8">
          <w:rPr>
            <w:rStyle w:val="Hyperlink"/>
            <w:lang w:val="en-US"/>
          </w:rPr>
          <w:t>PR593821</w:t>
        </w:r>
      </w:hyperlink>
      <w:r w:rsidR="00383706" w:rsidRPr="00F670F8">
        <w:t xml:space="preserve"> ppc 01Jul17]</w:t>
      </w:r>
    </w:p>
    <w:p w14:paraId="2CF25EE4" w14:textId="77777777" w:rsidR="007478D1" w:rsidRPr="00F670F8" w:rsidRDefault="007478D1" w:rsidP="007478D1">
      <w:pPr>
        <w:pStyle w:val="Subdocument"/>
        <w:rPr>
          <w:rFonts w:cs="Times New Roman"/>
        </w:rPr>
      </w:pPr>
      <w:r w:rsidRPr="00F670F8">
        <w:rPr>
          <w:rFonts w:cs="Times New Roman"/>
          <w:lang w:val="en-GB" w:eastAsia="en-US"/>
        </w:rPr>
        <w:br w:type="page"/>
      </w:r>
      <w:bookmarkStart w:id="488" w:name="_Toc226165479"/>
      <w:bookmarkStart w:id="489" w:name="_Ref228610874"/>
      <w:bookmarkStart w:id="490" w:name="_Ref398284423"/>
      <w:bookmarkStart w:id="491" w:name="_Ref398284429"/>
      <w:bookmarkStart w:id="492" w:name="_Ref423344814"/>
      <w:bookmarkStart w:id="493" w:name="_Ref423344816"/>
      <w:bookmarkStart w:id="494" w:name="_Ref453685474"/>
      <w:bookmarkStart w:id="495" w:name="_Ref453685478"/>
      <w:bookmarkStart w:id="496" w:name="_Ref485826779"/>
      <w:bookmarkStart w:id="497" w:name="_Ref485826782"/>
      <w:bookmarkStart w:id="498" w:name="_Ref516741389"/>
      <w:bookmarkStart w:id="499" w:name="_Ref516741393"/>
      <w:bookmarkStart w:id="500" w:name="_Ref11227586"/>
      <w:bookmarkStart w:id="501" w:name="_Ref11227589"/>
      <w:bookmarkStart w:id="502" w:name="_Ref11227593"/>
      <w:bookmarkStart w:id="503" w:name="_Ref44165891"/>
      <w:bookmarkStart w:id="504" w:name="_Ref44165895"/>
      <w:bookmarkStart w:id="505" w:name="_Toc56601919"/>
      <w:bookmarkEnd w:id="487"/>
      <w:r w:rsidRPr="00F670F8">
        <w:rPr>
          <w:rFonts w:cs="Times New Roman"/>
          <w:lang w:val="en-GB" w:eastAsia="en-US"/>
        </w:rPr>
        <w:t>—</w:t>
      </w:r>
      <w:bookmarkStart w:id="506" w:name="sched_f"/>
      <w:r w:rsidRPr="00F670F8">
        <w:rPr>
          <w:rFonts w:cs="Times New Roman"/>
        </w:rPr>
        <w:t>Supported Wage System</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92F1E01" w14:textId="782C6302" w:rsidR="00585A21" w:rsidRPr="00F670F8" w:rsidRDefault="00585A21" w:rsidP="009C7813">
      <w:pPr>
        <w:pStyle w:val="History"/>
        <w:keepNext w:val="0"/>
      </w:pPr>
      <w:r w:rsidRPr="00F670F8">
        <w:t>[</w:t>
      </w:r>
      <w:r w:rsidR="00602A16" w:rsidRPr="00F670F8">
        <w:t>Sched F v</w:t>
      </w:r>
      <w:r w:rsidRPr="00F670F8">
        <w:t>aried by</w:t>
      </w:r>
      <w:r w:rsidR="00EA2A68" w:rsidRPr="00F670F8">
        <w:t xml:space="preserve"> </w:t>
      </w:r>
      <w:hyperlink r:id="rId350" w:history="1">
        <w:r w:rsidR="00EA2A68" w:rsidRPr="00F670F8">
          <w:rPr>
            <w:rStyle w:val="Hyperlink"/>
          </w:rPr>
          <w:t>PR988364</w:t>
        </w:r>
      </w:hyperlink>
      <w:r w:rsidR="00EA2A68" w:rsidRPr="00F670F8">
        <w:t>,</w:t>
      </w:r>
      <w:r w:rsidRPr="00F670F8">
        <w:t xml:space="preserve"> </w:t>
      </w:r>
      <w:hyperlink r:id="rId351" w:history="1">
        <w:r w:rsidRPr="00F670F8">
          <w:rPr>
            <w:rStyle w:val="Hyperlink"/>
          </w:rPr>
          <w:t>PR994528</w:t>
        </w:r>
      </w:hyperlink>
      <w:r w:rsidR="009F3EE4" w:rsidRPr="00F670F8">
        <w:t>,</w:t>
      </w:r>
      <w:r w:rsidR="00EB3574" w:rsidRPr="00F670F8">
        <w:t xml:space="preserve"> </w:t>
      </w:r>
      <w:hyperlink r:id="rId352" w:history="1">
        <w:r w:rsidR="00EB3574" w:rsidRPr="00F670F8">
          <w:rPr>
            <w:rStyle w:val="Hyperlink"/>
          </w:rPr>
          <w:t>PR998748</w:t>
        </w:r>
      </w:hyperlink>
      <w:r w:rsidR="0072578C" w:rsidRPr="00F670F8">
        <w:t xml:space="preserve">, </w:t>
      </w:r>
      <w:hyperlink r:id="rId353" w:history="1">
        <w:r w:rsidR="0072578C" w:rsidRPr="00F670F8">
          <w:rPr>
            <w:rStyle w:val="Hyperlink"/>
          </w:rPr>
          <w:t>PR510670</w:t>
        </w:r>
      </w:hyperlink>
      <w:r w:rsidR="00F44EE3" w:rsidRPr="00F670F8">
        <w:t xml:space="preserve">, </w:t>
      </w:r>
      <w:hyperlink r:id="rId354" w:history="1">
        <w:r w:rsidR="00F44EE3" w:rsidRPr="00F670F8">
          <w:rPr>
            <w:rStyle w:val="Hyperlink"/>
          </w:rPr>
          <w:t>PR525068</w:t>
        </w:r>
      </w:hyperlink>
      <w:r w:rsidR="007F29AF" w:rsidRPr="00F670F8">
        <w:t xml:space="preserve">, </w:t>
      </w:r>
      <w:hyperlink r:id="rId355" w:history="1">
        <w:r w:rsidR="007F29AF" w:rsidRPr="00F670F8">
          <w:rPr>
            <w:rStyle w:val="Hyperlink"/>
          </w:rPr>
          <w:t>PR537893</w:t>
        </w:r>
      </w:hyperlink>
      <w:r w:rsidR="000C7B73" w:rsidRPr="00F670F8">
        <w:t xml:space="preserve">, </w:t>
      </w:r>
      <w:hyperlink r:id="rId356" w:history="1">
        <w:r w:rsidR="000C7B73" w:rsidRPr="00F670F8">
          <w:rPr>
            <w:rStyle w:val="Hyperlink"/>
          </w:rPr>
          <w:t>PR542146</w:t>
        </w:r>
      </w:hyperlink>
      <w:r w:rsidR="00226464" w:rsidRPr="00F670F8">
        <w:t xml:space="preserve">, </w:t>
      </w:r>
      <w:hyperlink r:id="rId357" w:history="1">
        <w:r w:rsidR="00226464" w:rsidRPr="00F670F8">
          <w:rPr>
            <w:rStyle w:val="Hyperlink"/>
            <w:szCs w:val="20"/>
          </w:rPr>
          <w:t>PR551831</w:t>
        </w:r>
      </w:hyperlink>
      <w:r w:rsidR="00291D55" w:rsidRPr="00F670F8">
        <w:t xml:space="preserve">, </w:t>
      </w:r>
      <w:hyperlink r:id="rId358" w:history="1">
        <w:r w:rsidR="00291D55" w:rsidRPr="00F670F8">
          <w:rPr>
            <w:rStyle w:val="Hyperlink"/>
          </w:rPr>
          <w:t>PR568050</w:t>
        </w:r>
      </w:hyperlink>
      <w:r w:rsidR="004F39EA" w:rsidRPr="00F670F8">
        <w:rPr>
          <w:rStyle w:val="Hyperlink"/>
          <w:color w:val="auto"/>
          <w:u w:val="none"/>
        </w:rPr>
        <w:t>,</w:t>
      </w:r>
      <w:r w:rsidR="004F39EA" w:rsidRPr="00F670F8">
        <w:t xml:space="preserve"> </w:t>
      </w:r>
      <w:hyperlink r:id="rId359" w:history="1">
        <w:r w:rsidR="004F39EA" w:rsidRPr="00F670F8">
          <w:rPr>
            <w:rStyle w:val="Hyperlink"/>
          </w:rPr>
          <w:t>PR581528</w:t>
        </w:r>
      </w:hyperlink>
      <w:r w:rsidR="00B951DF" w:rsidRPr="00F670F8">
        <w:rPr>
          <w:rStyle w:val="Hyperlink"/>
          <w:color w:val="auto"/>
          <w:u w:val="none"/>
          <w:lang w:val="en-US"/>
        </w:rPr>
        <w:t xml:space="preserve">, </w:t>
      </w:r>
      <w:hyperlink r:id="rId360" w:history="1">
        <w:r w:rsidR="00B951DF" w:rsidRPr="00F670F8">
          <w:rPr>
            <w:rStyle w:val="Hyperlink"/>
          </w:rPr>
          <w:t>PR592689</w:t>
        </w:r>
      </w:hyperlink>
      <w:r w:rsidR="009C7813" w:rsidRPr="00F670F8">
        <w:rPr>
          <w:rStyle w:val="Hyperlink"/>
          <w:color w:val="auto"/>
          <w:u w:val="none"/>
        </w:rPr>
        <w:t xml:space="preserve">, </w:t>
      </w:r>
      <w:hyperlink r:id="rId361" w:history="1">
        <w:r w:rsidR="009C7813" w:rsidRPr="00F670F8">
          <w:rPr>
            <w:rStyle w:val="Hyperlink"/>
          </w:rPr>
          <w:t>PR606630</w:t>
        </w:r>
      </w:hyperlink>
      <w:r w:rsidR="005D0F1B" w:rsidRPr="00F670F8">
        <w:rPr>
          <w:lang w:val="en-US"/>
        </w:rPr>
        <w:t xml:space="preserve">, </w:t>
      </w:r>
      <w:hyperlink r:id="rId362" w:history="1">
        <w:r w:rsidR="005D0F1B" w:rsidRPr="00F670F8">
          <w:rPr>
            <w:rStyle w:val="Hyperlink"/>
          </w:rPr>
          <w:t>PR709080</w:t>
        </w:r>
      </w:hyperlink>
      <w:r w:rsidR="00913E3E" w:rsidRPr="00F670F8">
        <w:t xml:space="preserve">, </w:t>
      </w:r>
      <w:hyperlink r:id="rId363" w:history="1">
        <w:r w:rsidR="00913E3E" w:rsidRPr="00F670F8">
          <w:rPr>
            <w:rStyle w:val="Hyperlink"/>
          </w:rPr>
          <w:t>PR719661</w:t>
        </w:r>
      </w:hyperlink>
      <w:r w:rsidR="005D0F1B" w:rsidRPr="00F670F8">
        <w:rPr>
          <w:lang w:val="en-US"/>
        </w:rPr>
        <w:t>]</w:t>
      </w:r>
    </w:p>
    <w:p w14:paraId="4F9EE9A6" w14:textId="77777777" w:rsidR="007478D1" w:rsidRPr="00F670F8" w:rsidRDefault="007478D1" w:rsidP="007478D1">
      <w:pPr>
        <w:pStyle w:val="SubLevel1"/>
      </w:pPr>
      <w:r w:rsidRPr="00F670F8">
        <w:t xml:space="preserve">This schedule defines the conditions which will apply to employees who because of the effects of a disability are eligible for a supported wage under the terms of this award. </w:t>
      </w:r>
    </w:p>
    <w:p w14:paraId="1E76649E" w14:textId="77777777" w:rsidR="007478D1" w:rsidRPr="00F670F8" w:rsidRDefault="007478D1" w:rsidP="007478D1">
      <w:pPr>
        <w:pStyle w:val="SubLevel1"/>
      </w:pPr>
      <w:r w:rsidRPr="00F670F8">
        <w:t>In this schedule:</w:t>
      </w:r>
    </w:p>
    <w:p w14:paraId="3EFEB6AC" w14:textId="59DF456D" w:rsidR="00494EAF" w:rsidRPr="00F670F8" w:rsidRDefault="00494EAF" w:rsidP="00494EAF">
      <w:pPr>
        <w:pStyle w:val="History"/>
      </w:pPr>
      <w:r w:rsidRPr="00F670F8">
        <w:t xml:space="preserve">[F.2 varied by </w:t>
      </w:r>
      <w:hyperlink r:id="rId364" w:history="1">
        <w:r w:rsidRPr="00F670F8">
          <w:rPr>
            <w:rStyle w:val="Hyperlink"/>
          </w:rPr>
          <w:t>PR568050</w:t>
        </w:r>
      </w:hyperlink>
      <w:r w:rsidRPr="00F670F8">
        <w:t xml:space="preserve"> ppc 01Jul15]</w:t>
      </w:r>
    </w:p>
    <w:p w14:paraId="4CB2C3F1" w14:textId="77777777" w:rsidR="007478D1" w:rsidRPr="00F670F8" w:rsidRDefault="007478D1" w:rsidP="007478D1">
      <w:pPr>
        <w:pStyle w:val="Block1"/>
      </w:pPr>
      <w:r w:rsidRPr="00F670F8">
        <w:rPr>
          <w:b/>
        </w:rPr>
        <w:t>approved assessor</w:t>
      </w:r>
      <w:r w:rsidRPr="00F670F8">
        <w:t xml:space="preserve"> means a person accredited by the management unit established by the Commonwealth under the supported wage system to perform assessments of an individual’s productive capacity within the supported wage system</w:t>
      </w:r>
    </w:p>
    <w:p w14:paraId="0113DE21" w14:textId="77777777" w:rsidR="007478D1" w:rsidRPr="00F670F8" w:rsidRDefault="007478D1" w:rsidP="007478D1">
      <w:pPr>
        <w:pStyle w:val="Block1"/>
      </w:pPr>
      <w:r w:rsidRPr="00F670F8">
        <w:rPr>
          <w:b/>
        </w:rPr>
        <w:t>assessment instrument</w:t>
      </w:r>
      <w:r w:rsidRPr="00F670F8">
        <w:t xml:space="preserve"> means the tool provided for under the supported wage system that records the assessment of the productive capacity of the person to be employed under the supported wage system</w:t>
      </w:r>
    </w:p>
    <w:p w14:paraId="723D48D7" w14:textId="77777777" w:rsidR="007478D1" w:rsidRPr="00F670F8" w:rsidRDefault="007478D1" w:rsidP="007478D1">
      <w:pPr>
        <w:pStyle w:val="Block1"/>
      </w:pPr>
      <w:r w:rsidRPr="00F670F8">
        <w:rPr>
          <w:b/>
        </w:rPr>
        <w:t>disability support pension</w:t>
      </w:r>
      <w:r w:rsidRPr="00F670F8">
        <w:t xml:space="preserve"> means the Commonwealth pension scheme to provide income security for persons with a disability as provided under the </w:t>
      </w:r>
      <w:r w:rsidRPr="00F670F8">
        <w:rPr>
          <w:i/>
        </w:rPr>
        <w:t>Social Security Act 1991</w:t>
      </w:r>
      <w:r w:rsidRPr="00F670F8">
        <w:t>, as amended from time to time, or any successor to that scheme</w:t>
      </w:r>
    </w:p>
    <w:p w14:paraId="34204A6E" w14:textId="77777777" w:rsidR="007478D1" w:rsidRPr="00F670F8" w:rsidRDefault="007478D1" w:rsidP="007478D1">
      <w:pPr>
        <w:pStyle w:val="Block1"/>
      </w:pPr>
      <w:r w:rsidRPr="00F670F8">
        <w:rPr>
          <w:b/>
        </w:rPr>
        <w:t>relevant minimum wage</w:t>
      </w:r>
      <w:r w:rsidRPr="00F670F8">
        <w:t xml:space="preserve"> means the minimum wage prescribed in this award for the class of work for which an employee is engaged</w:t>
      </w:r>
    </w:p>
    <w:p w14:paraId="55D439BF" w14:textId="6577509F" w:rsidR="007478D1" w:rsidRPr="00F670F8" w:rsidRDefault="007478D1" w:rsidP="007478D1">
      <w:pPr>
        <w:pStyle w:val="Block1"/>
      </w:pPr>
      <w:r w:rsidRPr="00F670F8">
        <w:rPr>
          <w:b/>
        </w:rPr>
        <w:t>supported wage system</w:t>
      </w:r>
      <w:r w:rsidRPr="00F670F8">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65" w:history="1">
        <w:r w:rsidRPr="00F670F8">
          <w:rPr>
            <w:rStyle w:val="Hyperlink"/>
            <w:lang w:val="en-GB"/>
          </w:rPr>
          <w:t>www.jobaccess.gov.au</w:t>
        </w:r>
      </w:hyperlink>
    </w:p>
    <w:p w14:paraId="49B841C8" w14:textId="77777777" w:rsidR="007478D1" w:rsidRPr="00F670F8" w:rsidRDefault="007478D1" w:rsidP="007478D1">
      <w:pPr>
        <w:pStyle w:val="Block1"/>
      </w:pPr>
      <w:r w:rsidRPr="00F670F8">
        <w:rPr>
          <w:b/>
        </w:rPr>
        <w:t>SWS wage assessment agreement</w:t>
      </w:r>
      <w:r w:rsidRPr="00F670F8">
        <w:t xml:space="preserve"> means the document in the form required by the Department of </w:t>
      </w:r>
      <w:r w:rsidR="00DD0A4F" w:rsidRPr="00F670F8">
        <w:t>Social Services</w:t>
      </w:r>
      <w:r w:rsidRPr="00F670F8">
        <w:t xml:space="preserve"> that records the employee’s productive capacity and agreed wage rate</w:t>
      </w:r>
    </w:p>
    <w:p w14:paraId="3CC076FD" w14:textId="77777777" w:rsidR="007478D1" w:rsidRPr="00F670F8" w:rsidRDefault="007478D1" w:rsidP="007478D1">
      <w:pPr>
        <w:pStyle w:val="SubLevel1Bold"/>
      </w:pPr>
      <w:r w:rsidRPr="00F670F8">
        <w:t>Eligibility criteria</w:t>
      </w:r>
    </w:p>
    <w:p w14:paraId="3EA19FE0" w14:textId="77777777" w:rsidR="007478D1" w:rsidRPr="00F670F8" w:rsidRDefault="007478D1" w:rsidP="007478D1">
      <w:pPr>
        <w:pStyle w:val="SubLevel2"/>
      </w:pPr>
      <w:r w:rsidRPr="00F670F8">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597F37A7" w14:textId="77777777" w:rsidR="007478D1" w:rsidRPr="00F670F8" w:rsidRDefault="007478D1" w:rsidP="007478D1">
      <w:pPr>
        <w:pStyle w:val="SubLevel2"/>
      </w:pPr>
      <w:r w:rsidRPr="00F670F8">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0086F55D" w14:textId="77777777" w:rsidR="007478D1" w:rsidRPr="00F670F8" w:rsidRDefault="007478D1" w:rsidP="007478D1">
      <w:pPr>
        <w:pStyle w:val="SubLevel1Bold"/>
      </w:pPr>
      <w:r w:rsidRPr="00F670F8">
        <w:t>Supported wage rates</w:t>
      </w:r>
    </w:p>
    <w:p w14:paraId="547F8F48" w14:textId="77777777" w:rsidR="007478D1" w:rsidRPr="00F670F8" w:rsidRDefault="007478D1" w:rsidP="007478D1">
      <w:pPr>
        <w:pStyle w:val="SubLevel2"/>
        <w:keepNext/>
      </w:pPr>
      <w:r w:rsidRPr="00F670F8">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7478D1" w:rsidRPr="00F670F8" w14:paraId="4574FC40" w14:textId="77777777" w:rsidTr="00E14DB1">
        <w:trPr>
          <w:tblHeader/>
        </w:trPr>
        <w:tc>
          <w:tcPr>
            <w:tcW w:w="3240" w:type="dxa"/>
          </w:tcPr>
          <w:p w14:paraId="3CA8943A" w14:textId="5A022D31" w:rsidR="007478D1" w:rsidRPr="00F670F8" w:rsidRDefault="007478D1" w:rsidP="004D212F">
            <w:pPr>
              <w:pStyle w:val="AMODTable"/>
              <w:jc w:val="center"/>
              <w:rPr>
                <w:b/>
                <w:bCs/>
                <w:lang w:val="en-GB"/>
              </w:rPr>
            </w:pPr>
            <w:r w:rsidRPr="00F670F8">
              <w:rPr>
                <w:b/>
                <w:bCs/>
                <w:lang w:val="en-GB"/>
              </w:rPr>
              <w:t>Assessed capacity (</w:t>
            </w:r>
            <w:r w:rsidRPr="00F670F8">
              <w:rPr>
                <w:b/>
              </w:rPr>
              <w:t xml:space="preserve">clause </w:t>
            </w:r>
            <w:r w:rsidR="00B2066D" w:rsidRPr="00F670F8">
              <w:fldChar w:fldCharType="begin"/>
            </w:r>
            <w:r w:rsidR="00B2066D" w:rsidRPr="00F670F8">
              <w:instrText xml:space="preserve"> REF _Ref226165170 \r \h  \* MERGEFORMAT </w:instrText>
            </w:r>
            <w:r w:rsidR="00B2066D" w:rsidRPr="00F670F8">
              <w:fldChar w:fldCharType="separate"/>
            </w:r>
            <w:r w:rsidR="00844DE2" w:rsidRPr="00844DE2">
              <w:rPr>
                <w:b/>
              </w:rPr>
              <w:t>F.5</w:t>
            </w:r>
            <w:r w:rsidR="00B2066D" w:rsidRPr="00F670F8">
              <w:fldChar w:fldCharType="end"/>
            </w:r>
            <w:r w:rsidRPr="00F670F8">
              <w:rPr>
                <w:b/>
                <w:bCs/>
                <w:lang w:val="en-GB"/>
              </w:rPr>
              <w:t>)</w:t>
            </w:r>
          </w:p>
          <w:p w14:paraId="2A4B368F" w14:textId="77777777" w:rsidR="007478D1" w:rsidRPr="00F670F8" w:rsidRDefault="007478D1" w:rsidP="004D212F">
            <w:pPr>
              <w:pStyle w:val="AMODTable"/>
              <w:jc w:val="center"/>
              <w:rPr>
                <w:lang w:val="en-GB"/>
              </w:rPr>
            </w:pPr>
            <w:r w:rsidRPr="00F670F8">
              <w:rPr>
                <w:b/>
                <w:bCs/>
                <w:lang w:val="en-GB"/>
              </w:rPr>
              <w:t>%</w:t>
            </w:r>
          </w:p>
        </w:tc>
        <w:tc>
          <w:tcPr>
            <w:tcW w:w="3420" w:type="dxa"/>
          </w:tcPr>
          <w:p w14:paraId="2278DC59" w14:textId="77777777" w:rsidR="007478D1" w:rsidRPr="00F670F8" w:rsidRDefault="007478D1" w:rsidP="004D212F">
            <w:pPr>
              <w:pStyle w:val="AMODTable"/>
              <w:jc w:val="center"/>
              <w:rPr>
                <w:b/>
                <w:bCs/>
                <w:lang w:val="en-GB"/>
              </w:rPr>
            </w:pPr>
            <w:r w:rsidRPr="00F670F8">
              <w:rPr>
                <w:b/>
                <w:bCs/>
                <w:lang w:val="en-GB"/>
              </w:rPr>
              <w:t>Relevant minimum wage</w:t>
            </w:r>
          </w:p>
          <w:p w14:paraId="11AA185A" w14:textId="77777777" w:rsidR="007478D1" w:rsidRPr="00F670F8" w:rsidRDefault="007478D1" w:rsidP="004D212F">
            <w:pPr>
              <w:pStyle w:val="AMODTable"/>
              <w:jc w:val="center"/>
              <w:rPr>
                <w:lang w:val="en-GB"/>
              </w:rPr>
            </w:pPr>
            <w:r w:rsidRPr="00F670F8">
              <w:rPr>
                <w:b/>
                <w:bCs/>
                <w:lang w:val="en-GB"/>
              </w:rPr>
              <w:t>%</w:t>
            </w:r>
          </w:p>
        </w:tc>
      </w:tr>
      <w:tr w:rsidR="007478D1" w:rsidRPr="00F670F8" w14:paraId="67001ACD" w14:textId="77777777" w:rsidTr="00E14DB1">
        <w:tc>
          <w:tcPr>
            <w:tcW w:w="3240" w:type="dxa"/>
          </w:tcPr>
          <w:p w14:paraId="33FE0EFF" w14:textId="77777777" w:rsidR="007478D1" w:rsidRPr="00F670F8" w:rsidRDefault="007478D1" w:rsidP="004D212F">
            <w:pPr>
              <w:pStyle w:val="AMODTable"/>
              <w:jc w:val="center"/>
              <w:rPr>
                <w:lang w:val="en-GB"/>
              </w:rPr>
            </w:pPr>
            <w:r w:rsidRPr="00F670F8">
              <w:rPr>
                <w:lang w:val="en-GB"/>
              </w:rPr>
              <w:t>10</w:t>
            </w:r>
          </w:p>
        </w:tc>
        <w:tc>
          <w:tcPr>
            <w:tcW w:w="3420" w:type="dxa"/>
          </w:tcPr>
          <w:p w14:paraId="34922E1F" w14:textId="77777777" w:rsidR="007478D1" w:rsidRPr="00F670F8" w:rsidRDefault="007478D1" w:rsidP="004D212F">
            <w:pPr>
              <w:pStyle w:val="AMODTable"/>
              <w:jc w:val="center"/>
              <w:rPr>
                <w:lang w:val="en-GB"/>
              </w:rPr>
            </w:pPr>
            <w:r w:rsidRPr="00F670F8">
              <w:rPr>
                <w:lang w:val="en-GB"/>
              </w:rPr>
              <w:t>10</w:t>
            </w:r>
          </w:p>
        </w:tc>
      </w:tr>
      <w:tr w:rsidR="007478D1" w:rsidRPr="00F670F8" w14:paraId="79769DEF" w14:textId="77777777" w:rsidTr="00E14DB1">
        <w:tc>
          <w:tcPr>
            <w:tcW w:w="3240" w:type="dxa"/>
          </w:tcPr>
          <w:p w14:paraId="0A110584" w14:textId="77777777" w:rsidR="007478D1" w:rsidRPr="00F670F8" w:rsidRDefault="007478D1" w:rsidP="004D212F">
            <w:pPr>
              <w:pStyle w:val="AMODTable"/>
              <w:jc w:val="center"/>
              <w:rPr>
                <w:lang w:val="en-GB"/>
              </w:rPr>
            </w:pPr>
            <w:r w:rsidRPr="00F670F8">
              <w:rPr>
                <w:lang w:val="en-GB"/>
              </w:rPr>
              <w:t>20</w:t>
            </w:r>
          </w:p>
        </w:tc>
        <w:tc>
          <w:tcPr>
            <w:tcW w:w="3420" w:type="dxa"/>
          </w:tcPr>
          <w:p w14:paraId="4A0D40AA" w14:textId="77777777" w:rsidR="007478D1" w:rsidRPr="00F670F8" w:rsidRDefault="007478D1" w:rsidP="004D212F">
            <w:pPr>
              <w:pStyle w:val="AMODTable"/>
              <w:jc w:val="center"/>
              <w:rPr>
                <w:lang w:val="en-GB"/>
              </w:rPr>
            </w:pPr>
            <w:r w:rsidRPr="00F670F8">
              <w:rPr>
                <w:lang w:val="en-GB"/>
              </w:rPr>
              <w:t>20</w:t>
            </w:r>
          </w:p>
        </w:tc>
      </w:tr>
      <w:tr w:rsidR="007478D1" w:rsidRPr="00F670F8" w14:paraId="730BE191" w14:textId="77777777" w:rsidTr="00E14DB1">
        <w:tc>
          <w:tcPr>
            <w:tcW w:w="3240" w:type="dxa"/>
          </w:tcPr>
          <w:p w14:paraId="5695D468" w14:textId="77777777" w:rsidR="007478D1" w:rsidRPr="00F670F8" w:rsidRDefault="007478D1" w:rsidP="004D212F">
            <w:pPr>
              <w:pStyle w:val="AMODTable"/>
              <w:jc w:val="center"/>
              <w:rPr>
                <w:lang w:val="en-GB"/>
              </w:rPr>
            </w:pPr>
            <w:r w:rsidRPr="00F670F8">
              <w:rPr>
                <w:lang w:val="en-GB"/>
              </w:rPr>
              <w:t>30</w:t>
            </w:r>
          </w:p>
        </w:tc>
        <w:tc>
          <w:tcPr>
            <w:tcW w:w="3420" w:type="dxa"/>
          </w:tcPr>
          <w:p w14:paraId="4D0279EA" w14:textId="77777777" w:rsidR="007478D1" w:rsidRPr="00F670F8" w:rsidRDefault="007478D1" w:rsidP="004D212F">
            <w:pPr>
              <w:pStyle w:val="AMODTable"/>
              <w:jc w:val="center"/>
              <w:rPr>
                <w:lang w:val="en-GB"/>
              </w:rPr>
            </w:pPr>
            <w:r w:rsidRPr="00F670F8">
              <w:rPr>
                <w:lang w:val="en-GB"/>
              </w:rPr>
              <w:t>30</w:t>
            </w:r>
          </w:p>
        </w:tc>
      </w:tr>
      <w:tr w:rsidR="007478D1" w:rsidRPr="00F670F8" w14:paraId="5403375F" w14:textId="77777777" w:rsidTr="00E14DB1">
        <w:tc>
          <w:tcPr>
            <w:tcW w:w="3240" w:type="dxa"/>
          </w:tcPr>
          <w:p w14:paraId="29D97688" w14:textId="77777777" w:rsidR="007478D1" w:rsidRPr="00F670F8" w:rsidRDefault="007478D1" w:rsidP="004D212F">
            <w:pPr>
              <w:pStyle w:val="AMODTable"/>
              <w:jc w:val="center"/>
              <w:rPr>
                <w:lang w:val="en-GB"/>
              </w:rPr>
            </w:pPr>
            <w:r w:rsidRPr="00F670F8">
              <w:rPr>
                <w:lang w:val="en-GB"/>
              </w:rPr>
              <w:t>40</w:t>
            </w:r>
          </w:p>
        </w:tc>
        <w:tc>
          <w:tcPr>
            <w:tcW w:w="3420" w:type="dxa"/>
          </w:tcPr>
          <w:p w14:paraId="16A506D1" w14:textId="77777777" w:rsidR="007478D1" w:rsidRPr="00F670F8" w:rsidRDefault="007478D1" w:rsidP="004D212F">
            <w:pPr>
              <w:pStyle w:val="AMODTable"/>
              <w:jc w:val="center"/>
              <w:rPr>
                <w:lang w:val="en-GB"/>
              </w:rPr>
            </w:pPr>
            <w:r w:rsidRPr="00F670F8">
              <w:rPr>
                <w:lang w:val="en-GB"/>
              </w:rPr>
              <w:t>40</w:t>
            </w:r>
          </w:p>
        </w:tc>
      </w:tr>
      <w:tr w:rsidR="007478D1" w:rsidRPr="00F670F8" w14:paraId="5B174F5B" w14:textId="77777777" w:rsidTr="00E14DB1">
        <w:tc>
          <w:tcPr>
            <w:tcW w:w="3240" w:type="dxa"/>
          </w:tcPr>
          <w:p w14:paraId="1A70213D" w14:textId="77777777" w:rsidR="007478D1" w:rsidRPr="00F670F8" w:rsidRDefault="007478D1" w:rsidP="004D212F">
            <w:pPr>
              <w:pStyle w:val="AMODTable"/>
              <w:jc w:val="center"/>
              <w:rPr>
                <w:lang w:val="en-GB"/>
              </w:rPr>
            </w:pPr>
            <w:r w:rsidRPr="00F670F8">
              <w:rPr>
                <w:lang w:val="en-GB"/>
              </w:rPr>
              <w:t>50</w:t>
            </w:r>
          </w:p>
        </w:tc>
        <w:tc>
          <w:tcPr>
            <w:tcW w:w="3420" w:type="dxa"/>
          </w:tcPr>
          <w:p w14:paraId="5AB7DFF3" w14:textId="77777777" w:rsidR="007478D1" w:rsidRPr="00F670F8" w:rsidRDefault="007478D1" w:rsidP="004D212F">
            <w:pPr>
              <w:pStyle w:val="AMODTable"/>
              <w:jc w:val="center"/>
              <w:rPr>
                <w:lang w:val="en-GB"/>
              </w:rPr>
            </w:pPr>
            <w:r w:rsidRPr="00F670F8">
              <w:rPr>
                <w:lang w:val="en-GB"/>
              </w:rPr>
              <w:t>50</w:t>
            </w:r>
          </w:p>
        </w:tc>
      </w:tr>
      <w:tr w:rsidR="007478D1" w:rsidRPr="00F670F8" w14:paraId="3DB5857E" w14:textId="77777777" w:rsidTr="00E14DB1">
        <w:tc>
          <w:tcPr>
            <w:tcW w:w="3240" w:type="dxa"/>
          </w:tcPr>
          <w:p w14:paraId="284C4D59" w14:textId="77777777" w:rsidR="007478D1" w:rsidRPr="00F670F8" w:rsidRDefault="007478D1" w:rsidP="00977CB0">
            <w:pPr>
              <w:pStyle w:val="AMODTable"/>
              <w:jc w:val="center"/>
              <w:rPr>
                <w:lang w:val="en-GB"/>
              </w:rPr>
            </w:pPr>
            <w:r w:rsidRPr="00F670F8">
              <w:rPr>
                <w:lang w:val="en-GB"/>
              </w:rPr>
              <w:t>60</w:t>
            </w:r>
          </w:p>
        </w:tc>
        <w:tc>
          <w:tcPr>
            <w:tcW w:w="3420" w:type="dxa"/>
          </w:tcPr>
          <w:p w14:paraId="12400968" w14:textId="77777777" w:rsidR="007478D1" w:rsidRPr="00F670F8" w:rsidRDefault="007478D1" w:rsidP="004D212F">
            <w:pPr>
              <w:pStyle w:val="AMODTable"/>
              <w:jc w:val="center"/>
              <w:rPr>
                <w:lang w:val="en-GB"/>
              </w:rPr>
            </w:pPr>
            <w:r w:rsidRPr="00F670F8">
              <w:rPr>
                <w:lang w:val="en-GB"/>
              </w:rPr>
              <w:t>60</w:t>
            </w:r>
          </w:p>
        </w:tc>
      </w:tr>
      <w:tr w:rsidR="007478D1" w:rsidRPr="00F670F8" w14:paraId="3861EB2B" w14:textId="77777777" w:rsidTr="00E14DB1">
        <w:tc>
          <w:tcPr>
            <w:tcW w:w="3240" w:type="dxa"/>
          </w:tcPr>
          <w:p w14:paraId="77CEFAC7" w14:textId="77777777" w:rsidR="007478D1" w:rsidRPr="00F670F8" w:rsidRDefault="007478D1" w:rsidP="004D212F">
            <w:pPr>
              <w:pStyle w:val="AMODTable"/>
              <w:jc w:val="center"/>
              <w:rPr>
                <w:lang w:val="en-GB"/>
              </w:rPr>
            </w:pPr>
            <w:r w:rsidRPr="00F670F8">
              <w:rPr>
                <w:lang w:val="en-GB"/>
              </w:rPr>
              <w:t>70</w:t>
            </w:r>
          </w:p>
        </w:tc>
        <w:tc>
          <w:tcPr>
            <w:tcW w:w="3420" w:type="dxa"/>
          </w:tcPr>
          <w:p w14:paraId="5A77937C" w14:textId="77777777" w:rsidR="007478D1" w:rsidRPr="00F670F8" w:rsidRDefault="007478D1" w:rsidP="004D212F">
            <w:pPr>
              <w:pStyle w:val="AMODTable"/>
              <w:jc w:val="center"/>
              <w:rPr>
                <w:lang w:val="en-GB"/>
              </w:rPr>
            </w:pPr>
            <w:r w:rsidRPr="00F670F8">
              <w:rPr>
                <w:lang w:val="en-GB"/>
              </w:rPr>
              <w:t>70</w:t>
            </w:r>
          </w:p>
        </w:tc>
      </w:tr>
      <w:tr w:rsidR="007478D1" w:rsidRPr="00F670F8" w14:paraId="75F1BA9E" w14:textId="77777777" w:rsidTr="00E14DB1">
        <w:tc>
          <w:tcPr>
            <w:tcW w:w="3240" w:type="dxa"/>
          </w:tcPr>
          <w:p w14:paraId="1F879269" w14:textId="77777777" w:rsidR="007478D1" w:rsidRPr="00F670F8" w:rsidRDefault="007478D1" w:rsidP="004D212F">
            <w:pPr>
              <w:pStyle w:val="AMODTable"/>
              <w:jc w:val="center"/>
              <w:rPr>
                <w:lang w:val="en-GB"/>
              </w:rPr>
            </w:pPr>
            <w:r w:rsidRPr="00F670F8">
              <w:rPr>
                <w:lang w:val="en-GB"/>
              </w:rPr>
              <w:t>80</w:t>
            </w:r>
          </w:p>
        </w:tc>
        <w:tc>
          <w:tcPr>
            <w:tcW w:w="3420" w:type="dxa"/>
          </w:tcPr>
          <w:p w14:paraId="2F088C0E" w14:textId="77777777" w:rsidR="007478D1" w:rsidRPr="00F670F8" w:rsidRDefault="007478D1" w:rsidP="004D212F">
            <w:pPr>
              <w:pStyle w:val="AMODTable"/>
              <w:jc w:val="center"/>
              <w:rPr>
                <w:lang w:val="en-GB"/>
              </w:rPr>
            </w:pPr>
            <w:r w:rsidRPr="00F670F8">
              <w:rPr>
                <w:lang w:val="en-GB"/>
              </w:rPr>
              <w:t>80</w:t>
            </w:r>
          </w:p>
        </w:tc>
      </w:tr>
      <w:tr w:rsidR="007478D1" w:rsidRPr="00F670F8" w14:paraId="39206727" w14:textId="77777777" w:rsidTr="00E14DB1">
        <w:tc>
          <w:tcPr>
            <w:tcW w:w="3240" w:type="dxa"/>
          </w:tcPr>
          <w:p w14:paraId="55912ED1" w14:textId="77777777" w:rsidR="007478D1" w:rsidRPr="00F670F8" w:rsidRDefault="007478D1" w:rsidP="004D212F">
            <w:pPr>
              <w:pStyle w:val="AMODTable"/>
              <w:jc w:val="center"/>
              <w:rPr>
                <w:lang w:val="en-GB"/>
              </w:rPr>
            </w:pPr>
            <w:r w:rsidRPr="00F670F8">
              <w:rPr>
                <w:lang w:val="en-GB"/>
              </w:rPr>
              <w:t>90</w:t>
            </w:r>
          </w:p>
        </w:tc>
        <w:tc>
          <w:tcPr>
            <w:tcW w:w="3420" w:type="dxa"/>
          </w:tcPr>
          <w:p w14:paraId="3DBDE5A9" w14:textId="77777777" w:rsidR="007478D1" w:rsidRPr="00F670F8" w:rsidRDefault="007478D1" w:rsidP="004D212F">
            <w:pPr>
              <w:pStyle w:val="AMODTable"/>
              <w:jc w:val="center"/>
              <w:rPr>
                <w:lang w:val="en-GB"/>
              </w:rPr>
            </w:pPr>
            <w:r w:rsidRPr="00F670F8">
              <w:rPr>
                <w:lang w:val="en-GB"/>
              </w:rPr>
              <w:t>90</w:t>
            </w:r>
          </w:p>
        </w:tc>
      </w:tr>
    </w:tbl>
    <w:p w14:paraId="2B220615" w14:textId="314C7BFE" w:rsidR="00585A21" w:rsidRPr="00F670F8" w:rsidRDefault="00585A21" w:rsidP="00913E3E">
      <w:pPr>
        <w:pStyle w:val="History"/>
      </w:pPr>
      <w:r w:rsidRPr="00F670F8">
        <w:t xml:space="preserve">[F.4.2 varied by </w:t>
      </w:r>
      <w:hyperlink r:id="rId366" w:history="1">
        <w:r w:rsidRPr="00F670F8">
          <w:rPr>
            <w:rStyle w:val="Hyperlink"/>
          </w:rPr>
          <w:t>PR994528</w:t>
        </w:r>
      </w:hyperlink>
      <w:r w:rsidR="009F3EE4" w:rsidRPr="00F670F8">
        <w:t>,</w:t>
      </w:r>
      <w:r w:rsidR="00EB3574" w:rsidRPr="00F670F8">
        <w:t xml:space="preserve"> </w:t>
      </w:r>
      <w:hyperlink r:id="rId367" w:history="1">
        <w:r w:rsidR="00EB3574" w:rsidRPr="00F670F8">
          <w:rPr>
            <w:rStyle w:val="Hyperlink"/>
          </w:rPr>
          <w:t>PR998748</w:t>
        </w:r>
      </w:hyperlink>
      <w:r w:rsidR="0072578C" w:rsidRPr="00F670F8">
        <w:t xml:space="preserve">, </w:t>
      </w:r>
      <w:hyperlink r:id="rId368" w:history="1">
        <w:r w:rsidR="0072578C" w:rsidRPr="00F670F8">
          <w:rPr>
            <w:rStyle w:val="Hyperlink"/>
          </w:rPr>
          <w:t>PR510670</w:t>
        </w:r>
      </w:hyperlink>
      <w:r w:rsidR="00F44EE3" w:rsidRPr="00F670F8">
        <w:t xml:space="preserve">, </w:t>
      </w:r>
      <w:hyperlink r:id="rId369" w:history="1">
        <w:r w:rsidR="00F44EE3" w:rsidRPr="00F670F8">
          <w:rPr>
            <w:rStyle w:val="Hyperlink"/>
          </w:rPr>
          <w:t>PR525068</w:t>
        </w:r>
      </w:hyperlink>
      <w:r w:rsidR="007F29AF" w:rsidRPr="00F670F8">
        <w:t xml:space="preserve">, </w:t>
      </w:r>
      <w:hyperlink r:id="rId370" w:history="1">
        <w:r w:rsidR="007F29AF" w:rsidRPr="00F670F8">
          <w:rPr>
            <w:rStyle w:val="Hyperlink"/>
          </w:rPr>
          <w:t>PR537893</w:t>
        </w:r>
      </w:hyperlink>
      <w:r w:rsidR="00226464" w:rsidRPr="00F670F8">
        <w:t xml:space="preserve">, </w:t>
      </w:r>
      <w:hyperlink r:id="rId371" w:history="1">
        <w:r w:rsidR="00226464" w:rsidRPr="00F670F8">
          <w:rPr>
            <w:rStyle w:val="Hyperlink"/>
          </w:rPr>
          <w:t>PR551831</w:t>
        </w:r>
      </w:hyperlink>
      <w:r w:rsidR="00291D55" w:rsidRPr="00F670F8">
        <w:t xml:space="preserve">, </w:t>
      </w:r>
      <w:hyperlink r:id="rId372" w:history="1">
        <w:r w:rsidR="00291D55" w:rsidRPr="00F670F8">
          <w:rPr>
            <w:rStyle w:val="Hyperlink"/>
          </w:rPr>
          <w:t>PR568050</w:t>
        </w:r>
      </w:hyperlink>
      <w:r w:rsidR="004F39EA" w:rsidRPr="00F670F8">
        <w:rPr>
          <w:rStyle w:val="Hyperlink"/>
          <w:color w:val="auto"/>
          <w:u w:val="none"/>
        </w:rPr>
        <w:t>,</w:t>
      </w:r>
      <w:r w:rsidR="004F39EA" w:rsidRPr="00F670F8">
        <w:t xml:space="preserve"> </w:t>
      </w:r>
      <w:hyperlink r:id="rId373" w:history="1">
        <w:r w:rsidR="004F39EA" w:rsidRPr="00F670F8">
          <w:rPr>
            <w:rStyle w:val="Hyperlink"/>
          </w:rPr>
          <w:t>PR581528</w:t>
        </w:r>
      </w:hyperlink>
      <w:r w:rsidR="00B951DF" w:rsidRPr="00F670F8">
        <w:rPr>
          <w:rStyle w:val="Hyperlink"/>
          <w:color w:val="auto"/>
          <w:u w:val="none"/>
          <w:lang w:val="en-US"/>
        </w:rPr>
        <w:t xml:space="preserve">, </w:t>
      </w:r>
      <w:hyperlink r:id="rId374" w:history="1">
        <w:r w:rsidR="00B951DF" w:rsidRPr="00F670F8">
          <w:rPr>
            <w:rStyle w:val="Hyperlink"/>
          </w:rPr>
          <w:t>PR592689</w:t>
        </w:r>
      </w:hyperlink>
      <w:r w:rsidR="00645659" w:rsidRPr="00F670F8">
        <w:t xml:space="preserve">, </w:t>
      </w:r>
      <w:hyperlink r:id="rId375" w:history="1">
        <w:r w:rsidR="00645659" w:rsidRPr="00F670F8">
          <w:rPr>
            <w:rStyle w:val="Hyperlink"/>
          </w:rPr>
          <w:t>PR606630</w:t>
        </w:r>
      </w:hyperlink>
      <w:r w:rsidR="00574939" w:rsidRPr="00F670F8">
        <w:t xml:space="preserve">, </w:t>
      </w:r>
      <w:hyperlink r:id="rId376" w:history="1">
        <w:r w:rsidR="008A72D5" w:rsidRPr="00F670F8">
          <w:rPr>
            <w:rStyle w:val="Hyperlink"/>
          </w:rPr>
          <w:t>PR709080</w:t>
        </w:r>
      </w:hyperlink>
      <w:r w:rsidR="00913E3E" w:rsidRPr="00F670F8">
        <w:rPr>
          <w:szCs w:val="20"/>
        </w:rPr>
        <w:t xml:space="preserve">, </w:t>
      </w:r>
      <w:hyperlink r:id="rId377" w:history="1">
        <w:r w:rsidR="00913E3E" w:rsidRPr="00F670F8">
          <w:rPr>
            <w:rStyle w:val="Hyperlink"/>
            <w:szCs w:val="20"/>
          </w:rPr>
          <w:t>PR719661</w:t>
        </w:r>
      </w:hyperlink>
      <w:r w:rsidR="00913E3E" w:rsidRPr="00F670F8">
        <w:rPr>
          <w:szCs w:val="20"/>
        </w:rPr>
        <w:t xml:space="preserve"> ppc 01Jul20</w:t>
      </w:r>
      <w:r w:rsidR="00574939" w:rsidRPr="00F670F8">
        <w:t>]</w:t>
      </w:r>
    </w:p>
    <w:p w14:paraId="53500EF9" w14:textId="315B399F" w:rsidR="007478D1" w:rsidRPr="00F670F8" w:rsidRDefault="007478D1" w:rsidP="007478D1">
      <w:pPr>
        <w:pStyle w:val="SubLevel2"/>
      </w:pPr>
      <w:r w:rsidRPr="00F670F8">
        <w:t>Provided that the minimum amount p</w:t>
      </w:r>
      <w:r w:rsidR="004A293A" w:rsidRPr="00F670F8">
        <w:t>ayable must be not less than $</w:t>
      </w:r>
      <w:r w:rsidR="007F29AF" w:rsidRPr="00F670F8">
        <w:t>8</w:t>
      </w:r>
      <w:r w:rsidR="00913E3E" w:rsidRPr="00F670F8">
        <w:t>9</w:t>
      </w:r>
      <w:r w:rsidRPr="00F670F8">
        <w:t xml:space="preserve"> per week.</w:t>
      </w:r>
    </w:p>
    <w:p w14:paraId="415B3AE7" w14:textId="77777777" w:rsidR="007478D1" w:rsidRPr="00F670F8" w:rsidRDefault="007478D1" w:rsidP="007478D1">
      <w:pPr>
        <w:pStyle w:val="SubLevel2"/>
      </w:pPr>
      <w:r w:rsidRPr="00F670F8">
        <w:t>Where an employee’s assessed capacity is 10%, they must receive a high degree of assistance and support.</w:t>
      </w:r>
    </w:p>
    <w:p w14:paraId="63EF7E97" w14:textId="77777777" w:rsidR="007478D1" w:rsidRPr="00F670F8" w:rsidRDefault="007478D1" w:rsidP="007478D1">
      <w:pPr>
        <w:pStyle w:val="SubLevel1Bold"/>
      </w:pPr>
      <w:bookmarkStart w:id="507" w:name="_Ref226165170"/>
      <w:r w:rsidRPr="00F670F8">
        <w:t>Assessment of capacity</w:t>
      </w:r>
      <w:bookmarkEnd w:id="507"/>
    </w:p>
    <w:p w14:paraId="75D85C6A" w14:textId="77777777" w:rsidR="007478D1" w:rsidRPr="00F670F8" w:rsidRDefault="007478D1" w:rsidP="007478D1">
      <w:pPr>
        <w:pStyle w:val="SubLevel2"/>
      </w:pPr>
      <w:r w:rsidRPr="00F670F8">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085E4E7D" w14:textId="77777777" w:rsidR="007478D1" w:rsidRPr="00F670F8" w:rsidRDefault="007478D1" w:rsidP="007478D1">
      <w:pPr>
        <w:pStyle w:val="SubLevel2"/>
      </w:pPr>
      <w:r w:rsidRPr="00F670F8">
        <w:t>All assessments made under this schedule must be documented in an SWS wage assessment agreement, and retained by the employer as a time and wages record in accordance with the Act.</w:t>
      </w:r>
    </w:p>
    <w:p w14:paraId="24F5CE2E" w14:textId="77777777" w:rsidR="007478D1" w:rsidRPr="00F670F8" w:rsidRDefault="007478D1" w:rsidP="007478D1">
      <w:pPr>
        <w:pStyle w:val="SubLevel1Bold"/>
      </w:pPr>
      <w:r w:rsidRPr="00F670F8">
        <w:t>Lodgement of SWS wage assessment agreement</w:t>
      </w:r>
    </w:p>
    <w:p w14:paraId="04F37A1B" w14:textId="7C0540C1" w:rsidR="00585A21" w:rsidRPr="00F670F8" w:rsidRDefault="000C7B73" w:rsidP="00585A21">
      <w:pPr>
        <w:pStyle w:val="History"/>
      </w:pPr>
      <w:r w:rsidRPr="00F670F8">
        <w:t xml:space="preserve">[F.6.1 varied by </w:t>
      </w:r>
      <w:hyperlink r:id="rId378" w:history="1">
        <w:r w:rsidRPr="00F670F8">
          <w:rPr>
            <w:rStyle w:val="Hyperlink"/>
          </w:rPr>
          <w:t>PR994528</w:t>
        </w:r>
      </w:hyperlink>
      <w:r w:rsidRPr="00F670F8">
        <w:t xml:space="preserve">, </w:t>
      </w:r>
      <w:hyperlink r:id="rId379" w:history="1">
        <w:r w:rsidRPr="00F670F8">
          <w:rPr>
            <w:rStyle w:val="Hyperlink"/>
          </w:rPr>
          <w:t>PR542146</w:t>
        </w:r>
      </w:hyperlink>
      <w:r w:rsidRPr="00F670F8">
        <w:t xml:space="preserve"> ppc 04Dec13]</w:t>
      </w:r>
    </w:p>
    <w:p w14:paraId="0BA0048D" w14:textId="77777777" w:rsidR="007478D1" w:rsidRPr="00F670F8" w:rsidRDefault="007478D1" w:rsidP="007478D1">
      <w:pPr>
        <w:pStyle w:val="SubLevel2"/>
      </w:pPr>
      <w:r w:rsidRPr="00F670F8">
        <w:t xml:space="preserve">All SWS wage assessment agreements under the conditions of this schedule, including the appropriate percentage of the relevant minimum wage to be paid to the employee, must be lodged by the employer with </w:t>
      </w:r>
      <w:r w:rsidR="000C7B73" w:rsidRPr="00F670F8">
        <w:t>the Fair Work Commission</w:t>
      </w:r>
      <w:r w:rsidRPr="00F670F8">
        <w:t>.</w:t>
      </w:r>
    </w:p>
    <w:p w14:paraId="14DB452E" w14:textId="34531ECF" w:rsidR="000A568F" w:rsidRPr="00F670F8" w:rsidRDefault="000C7B73" w:rsidP="000A568F">
      <w:pPr>
        <w:pStyle w:val="History"/>
      </w:pPr>
      <w:r w:rsidRPr="00F670F8">
        <w:t xml:space="preserve">[F.6.2 varied by </w:t>
      </w:r>
      <w:hyperlink r:id="rId380" w:history="1">
        <w:r w:rsidRPr="00F670F8">
          <w:rPr>
            <w:rStyle w:val="Hyperlink"/>
          </w:rPr>
          <w:t>PR994528</w:t>
        </w:r>
      </w:hyperlink>
      <w:r w:rsidRPr="00F670F8">
        <w:t xml:space="preserve">, </w:t>
      </w:r>
      <w:hyperlink r:id="rId381" w:history="1">
        <w:r w:rsidRPr="00F670F8">
          <w:rPr>
            <w:rStyle w:val="Hyperlink"/>
          </w:rPr>
          <w:t>PR542146</w:t>
        </w:r>
      </w:hyperlink>
      <w:r w:rsidRPr="00F670F8">
        <w:t xml:space="preserve"> ppc 04Dec13]</w:t>
      </w:r>
    </w:p>
    <w:p w14:paraId="3AF9B2C7" w14:textId="77777777" w:rsidR="007478D1" w:rsidRPr="00F670F8" w:rsidRDefault="007478D1" w:rsidP="007478D1">
      <w:pPr>
        <w:pStyle w:val="SubLevel2"/>
      </w:pPr>
      <w:r w:rsidRPr="00F670F8">
        <w:t xml:space="preserve">All SWS wage assessment agreements must be agreed and signed by the employee and employer parties to the assessment. Where a union which has an interest in the award is not a party to the assessment, the assessment will be referred by </w:t>
      </w:r>
      <w:r w:rsidR="000C7B73" w:rsidRPr="00F670F8">
        <w:t>the Fair Work Commission</w:t>
      </w:r>
      <w:r w:rsidRPr="00F670F8">
        <w:t xml:space="preserve"> to the union by certified mail and the agreement will take effect unless an objection is notified to </w:t>
      </w:r>
      <w:r w:rsidR="000C7B73" w:rsidRPr="00F670F8">
        <w:t>the Fair Work Commission</w:t>
      </w:r>
      <w:r w:rsidRPr="00F670F8">
        <w:t xml:space="preserve"> within 10 working days.</w:t>
      </w:r>
    </w:p>
    <w:p w14:paraId="184C578F" w14:textId="77777777" w:rsidR="007478D1" w:rsidRPr="00F670F8" w:rsidRDefault="007478D1" w:rsidP="007478D1">
      <w:pPr>
        <w:pStyle w:val="SubLevel1Bold"/>
      </w:pPr>
      <w:r w:rsidRPr="00F670F8">
        <w:t>Review of assessment</w:t>
      </w:r>
    </w:p>
    <w:p w14:paraId="43C7C591" w14:textId="77777777" w:rsidR="007478D1" w:rsidRPr="00F670F8" w:rsidRDefault="007478D1" w:rsidP="007478D1">
      <w:r w:rsidRPr="00F670F8">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61F3237D" w14:textId="77777777" w:rsidR="007478D1" w:rsidRPr="00F670F8" w:rsidRDefault="007478D1" w:rsidP="007478D1">
      <w:pPr>
        <w:pStyle w:val="SubLevel1Bold"/>
      </w:pPr>
      <w:r w:rsidRPr="00F670F8">
        <w:t>Other terms and conditions of employment</w:t>
      </w:r>
    </w:p>
    <w:p w14:paraId="47A56E1E" w14:textId="77777777" w:rsidR="007478D1" w:rsidRPr="00F670F8" w:rsidRDefault="007478D1" w:rsidP="007478D1">
      <w:r w:rsidRPr="00F670F8">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307E4A78" w14:textId="77777777" w:rsidR="007478D1" w:rsidRPr="00F670F8" w:rsidRDefault="007478D1" w:rsidP="007478D1">
      <w:pPr>
        <w:pStyle w:val="SubLevel1Bold"/>
      </w:pPr>
      <w:r w:rsidRPr="00F670F8">
        <w:t>Workplace adjustment</w:t>
      </w:r>
    </w:p>
    <w:p w14:paraId="77FBA1B3" w14:textId="77777777" w:rsidR="007478D1" w:rsidRPr="00F670F8" w:rsidRDefault="007478D1" w:rsidP="007478D1">
      <w:r w:rsidRPr="00F670F8">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0B775481" w14:textId="77777777" w:rsidR="007478D1" w:rsidRPr="00F670F8" w:rsidRDefault="007478D1" w:rsidP="007478D1">
      <w:pPr>
        <w:pStyle w:val="SubLevel1Bold"/>
      </w:pPr>
      <w:r w:rsidRPr="00F670F8">
        <w:t>Trial period</w:t>
      </w:r>
    </w:p>
    <w:p w14:paraId="7BF191BB" w14:textId="77777777" w:rsidR="007478D1" w:rsidRPr="00F670F8" w:rsidRDefault="007478D1" w:rsidP="007478D1">
      <w:pPr>
        <w:pStyle w:val="SubLevel2"/>
      </w:pPr>
      <w:r w:rsidRPr="00F670F8">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7D70ADF6" w14:textId="77777777" w:rsidR="007478D1" w:rsidRPr="00F670F8" w:rsidRDefault="007478D1" w:rsidP="007478D1">
      <w:pPr>
        <w:pStyle w:val="SubLevel2"/>
      </w:pPr>
      <w:r w:rsidRPr="00F670F8">
        <w:t>During that trial period the assessment of capacity will be undertaken and the percentage of the relevant minimum wage for a continuing employment relationship will be determined.</w:t>
      </w:r>
    </w:p>
    <w:p w14:paraId="66CEC075" w14:textId="72B59478" w:rsidR="0080205A" w:rsidRPr="00F670F8" w:rsidRDefault="000A568F" w:rsidP="00913E3E">
      <w:pPr>
        <w:pStyle w:val="History"/>
        <w:rPr>
          <w:szCs w:val="20"/>
        </w:rPr>
      </w:pPr>
      <w:r w:rsidRPr="00F670F8">
        <w:t xml:space="preserve">[F.10.3 varied by </w:t>
      </w:r>
      <w:hyperlink r:id="rId382" w:history="1">
        <w:r w:rsidRPr="00F670F8">
          <w:rPr>
            <w:rStyle w:val="Hyperlink"/>
          </w:rPr>
          <w:t>PR994528</w:t>
        </w:r>
      </w:hyperlink>
      <w:r w:rsidR="009F3EE4" w:rsidRPr="00F670F8">
        <w:t>,</w:t>
      </w:r>
      <w:r w:rsidR="00EB3574" w:rsidRPr="00F670F8">
        <w:t xml:space="preserve"> </w:t>
      </w:r>
      <w:hyperlink r:id="rId383" w:history="1">
        <w:r w:rsidR="00EB3574" w:rsidRPr="00F670F8">
          <w:rPr>
            <w:rStyle w:val="Hyperlink"/>
          </w:rPr>
          <w:t>PR998748</w:t>
        </w:r>
      </w:hyperlink>
      <w:r w:rsidR="0072578C" w:rsidRPr="00F670F8">
        <w:t xml:space="preserve">, </w:t>
      </w:r>
      <w:hyperlink r:id="rId384" w:history="1">
        <w:r w:rsidR="0072578C" w:rsidRPr="00F670F8">
          <w:rPr>
            <w:rStyle w:val="Hyperlink"/>
          </w:rPr>
          <w:t>PR510670</w:t>
        </w:r>
      </w:hyperlink>
      <w:r w:rsidR="00F44EE3" w:rsidRPr="00F670F8">
        <w:t xml:space="preserve">, </w:t>
      </w:r>
      <w:hyperlink r:id="rId385" w:history="1">
        <w:r w:rsidR="00F44EE3" w:rsidRPr="00F670F8">
          <w:rPr>
            <w:rStyle w:val="Hyperlink"/>
          </w:rPr>
          <w:t>PR525068</w:t>
        </w:r>
      </w:hyperlink>
      <w:r w:rsidR="007F29AF" w:rsidRPr="00F670F8">
        <w:t xml:space="preserve">, </w:t>
      </w:r>
      <w:hyperlink r:id="rId386" w:history="1">
        <w:r w:rsidR="007F29AF" w:rsidRPr="00F670F8">
          <w:rPr>
            <w:rStyle w:val="Hyperlink"/>
          </w:rPr>
          <w:t>PR537893</w:t>
        </w:r>
      </w:hyperlink>
      <w:r w:rsidR="00226464" w:rsidRPr="00F670F8">
        <w:t xml:space="preserve">, </w:t>
      </w:r>
      <w:hyperlink r:id="rId387" w:history="1">
        <w:r w:rsidR="00226464" w:rsidRPr="00F670F8">
          <w:rPr>
            <w:rStyle w:val="Hyperlink"/>
          </w:rPr>
          <w:t>PR551831</w:t>
        </w:r>
      </w:hyperlink>
      <w:r w:rsidR="00E0042D" w:rsidRPr="00F670F8">
        <w:t xml:space="preserve">, </w:t>
      </w:r>
      <w:hyperlink r:id="rId388" w:history="1">
        <w:r w:rsidR="00E0042D" w:rsidRPr="00F670F8">
          <w:rPr>
            <w:rStyle w:val="Hyperlink"/>
          </w:rPr>
          <w:t>PR568050</w:t>
        </w:r>
      </w:hyperlink>
      <w:r w:rsidR="004F39EA" w:rsidRPr="00F670F8">
        <w:t xml:space="preserve">, </w:t>
      </w:r>
      <w:hyperlink r:id="rId389" w:history="1">
        <w:r w:rsidR="004F39EA" w:rsidRPr="00F670F8">
          <w:rPr>
            <w:rStyle w:val="Hyperlink"/>
          </w:rPr>
          <w:t>PR581528</w:t>
        </w:r>
      </w:hyperlink>
      <w:r w:rsidR="00B951DF" w:rsidRPr="00F670F8">
        <w:rPr>
          <w:rStyle w:val="Hyperlink"/>
          <w:color w:val="auto"/>
          <w:u w:val="none"/>
          <w:lang w:val="en-US"/>
        </w:rPr>
        <w:t xml:space="preserve">, </w:t>
      </w:r>
      <w:hyperlink r:id="rId390" w:history="1">
        <w:r w:rsidR="00B951DF" w:rsidRPr="00F670F8">
          <w:rPr>
            <w:rStyle w:val="Hyperlink"/>
          </w:rPr>
          <w:t>PR592689</w:t>
        </w:r>
      </w:hyperlink>
      <w:r w:rsidR="00633170" w:rsidRPr="00F670F8">
        <w:t xml:space="preserve">, </w:t>
      </w:r>
      <w:hyperlink r:id="rId391" w:history="1">
        <w:r w:rsidR="00633170" w:rsidRPr="00F670F8">
          <w:rPr>
            <w:rStyle w:val="Hyperlink"/>
          </w:rPr>
          <w:t>PR606630</w:t>
        </w:r>
      </w:hyperlink>
      <w:r w:rsidR="0080205A" w:rsidRPr="00F670F8">
        <w:t xml:space="preserve">, </w:t>
      </w:r>
      <w:hyperlink r:id="rId392" w:history="1">
        <w:r w:rsidR="00AB279A" w:rsidRPr="00F670F8">
          <w:rPr>
            <w:rStyle w:val="Hyperlink"/>
          </w:rPr>
          <w:t>PR709080</w:t>
        </w:r>
      </w:hyperlink>
      <w:r w:rsidR="00913E3E" w:rsidRPr="00F670F8">
        <w:rPr>
          <w:szCs w:val="20"/>
        </w:rPr>
        <w:t xml:space="preserve">, </w:t>
      </w:r>
      <w:hyperlink r:id="rId393" w:history="1">
        <w:r w:rsidR="00913E3E" w:rsidRPr="00F670F8">
          <w:rPr>
            <w:rStyle w:val="Hyperlink"/>
            <w:szCs w:val="20"/>
          </w:rPr>
          <w:t>PR719661</w:t>
        </w:r>
      </w:hyperlink>
      <w:r w:rsidR="00913E3E" w:rsidRPr="00F670F8">
        <w:rPr>
          <w:szCs w:val="20"/>
        </w:rPr>
        <w:t xml:space="preserve"> ppc 01Jul20</w:t>
      </w:r>
      <w:r w:rsidR="0080205A" w:rsidRPr="00F670F8">
        <w:t>]</w:t>
      </w:r>
    </w:p>
    <w:p w14:paraId="24BA3FB8" w14:textId="090A88EF" w:rsidR="007478D1" w:rsidRPr="00F670F8" w:rsidRDefault="007478D1" w:rsidP="007478D1">
      <w:pPr>
        <w:pStyle w:val="SubLevel2"/>
      </w:pPr>
      <w:r w:rsidRPr="00F670F8">
        <w:t>The minimum amount payable to the employee during the trial period must be no less than $</w:t>
      </w:r>
      <w:r w:rsidR="004F39EA" w:rsidRPr="00F670F8">
        <w:t>8</w:t>
      </w:r>
      <w:r w:rsidR="00913E3E" w:rsidRPr="00F670F8">
        <w:t>9</w:t>
      </w:r>
      <w:r w:rsidRPr="00F670F8">
        <w:t xml:space="preserve"> per week.</w:t>
      </w:r>
    </w:p>
    <w:p w14:paraId="182B28F3" w14:textId="77777777" w:rsidR="007478D1" w:rsidRPr="00F670F8" w:rsidRDefault="007478D1" w:rsidP="007478D1">
      <w:pPr>
        <w:pStyle w:val="SubLevel2"/>
      </w:pPr>
      <w:r w:rsidRPr="00F670F8">
        <w:t>Work trials should include induction or training as appropriate to the job being trialled.</w:t>
      </w:r>
    </w:p>
    <w:p w14:paraId="4ACEA11B" w14:textId="16A9A7B5" w:rsidR="007478D1" w:rsidRPr="00F670F8" w:rsidRDefault="007478D1" w:rsidP="007478D1">
      <w:pPr>
        <w:pStyle w:val="SubLevel2"/>
      </w:pPr>
      <w:r w:rsidRPr="00F670F8">
        <w:t>Where the employer and employee wish to establish a continuing employment relationship following the completion of the trial period, a further contract of employment will be entered into based on the outcome of assessment under clause </w:t>
      </w:r>
      <w:r w:rsidR="00B2066D" w:rsidRPr="00F670F8">
        <w:fldChar w:fldCharType="begin"/>
      </w:r>
      <w:r w:rsidR="00B2066D" w:rsidRPr="00F670F8">
        <w:instrText xml:space="preserve"> REF _Ref226165170 \r \h  \* MERGEFORMAT </w:instrText>
      </w:r>
      <w:r w:rsidR="00B2066D" w:rsidRPr="00F670F8">
        <w:fldChar w:fldCharType="separate"/>
      </w:r>
      <w:r w:rsidR="00844DE2">
        <w:t>F.5</w:t>
      </w:r>
      <w:r w:rsidR="00B2066D" w:rsidRPr="00F670F8">
        <w:fldChar w:fldCharType="end"/>
      </w:r>
      <w:r w:rsidRPr="00F670F8">
        <w:t>.</w:t>
      </w:r>
    </w:p>
    <w:p w14:paraId="740776CD" w14:textId="0030DBDF" w:rsidR="00577D7E" w:rsidRPr="00F670F8" w:rsidRDefault="00577D7E" w:rsidP="00577D7E">
      <w:pPr>
        <w:pStyle w:val="Subdocument"/>
        <w:rPr>
          <w:rFonts w:cs="Times New Roman"/>
        </w:rPr>
      </w:pPr>
      <w:r w:rsidRPr="00F670F8">
        <w:rPr>
          <w:rFonts w:cs="Times New Roman"/>
          <w:lang w:val="en-GB" w:eastAsia="en-US"/>
        </w:rPr>
        <w:br w:type="page"/>
      </w:r>
      <w:bookmarkStart w:id="508" w:name="_Ref405456404"/>
      <w:bookmarkStart w:id="509" w:name="_Ref405456408"/>
      <w:bookmarkStart w:id="510" w:name="_Ref405456547"/>
      <w:bookmarkStart w:id="511" w:name="_Ref405456551"/>
      <w:bookmarkStart w:id="512" w:name="_Toc56601920"/>
      <w:bookmarkEnd w:id="506"/>
      <w:r w:rsidRPr="00F670F8">
        <w:rPr>
          <w:rFonts w:cs="Times New Roman"/>
        </w:rPr>
        <w:t>—</w:t>
      </w:r>
      <w:bookmarkStart w:id="513" w:name="sched_g"/>
      <w:r w:rsidR="00C37DF4" w:rsidRPr="00F670F8">
        <w:rPr>
          <w:rFonts w:cs="Times New Roman"/>
        </w:rPr>
        <w:t>Part-day Public Holidays</w:t>
      </w:r>
      <w:bookmarkEnd w:id="508"/>
      <w:bookmarkEnd w:id="509"/>
      <w:bookmarkEnd w:id="510"/>
      <w:bookmarkEnd w:id="511"/>
      <w:bookmarkEnd w:id="512"/>
    </w:p>
    <w:p w14:paraId="5D658930" w14:textId="04A58052" w:rsidR="00577D7E" w:rsidRPr="00F670F8" w:rsidRDefault="00577D7E" w:rsidP="00577D7E">
      <w:pPr>
        <w:pStyle w:val="History"/>
      </w:pPr>
      <w:r w:rsidRPr="00F670F8">
        <w:t xml:space="preserve">[Sched G inserted by </w:t>
      </w:r>
      <w:hyperlink r:id="rId394" w:history="1">
        <w:r w:rsidRPr="00F670F8">
          <w:rPr>
            <w:rStyle w:val="Hyperlink"/>
          </w:rPr>
          <w:t>PR532628</w:t>
        </w:r>
      </w:hyperlink>
      <w:r w:rsidRPr="00F670F8">
        <w:t xml:space="preserve"> ppc 23Nov12</w:t>
      </w:r>
      <w:r w:rsidR="00832CAD" w:rsidRPr="00F670F8">
        <w:t xml:space="preserve">; renamed and varied by </w:t>
      </w:r>
      <w:hyperlink r:id="rId395" w:history="1">
        <w:r w:rsidR="00832CAD" w:rsidRPr="00F670F8">
          <w:rPr>
            <w:rStyle w:val="Hyperlink"/>
          </w:rPr>
          <w:t>PR544519</w:t>
        </w:r>
      </w:hyperlink>
      <w:r w:rsidR="00CB4268" w:rsidRPr="00F670F8">
        <w:t xml:space="preserve"> ppc 21Nov13; renamed and varied by </w:t>
      </w:r>
      <w:hyperlink r:id="rId396" w:history="1">
        <w:r w:rsidR="00CB4268" w:rsidRPr="00F670F8">
          <w:rPr>
            <w:rStyle w:val="Hyperlink"/>
          </w:rPr>
          <w:t>PR557581</w:t>
        </w:r>
      </w:hyperlink>
      <w:r w:rsidR="00B2066D" w:rsidRPr="00F670F8">
        <w:t xml:space="preserve">, </w:t>
      </w:r>
      <w:hyperlink r:id="rId397" w:history="1">
        <w:r w:rsidR="00B2066D" w:rsidRPr="00F670F8">
          <w:rPr>
            <w:rStyle w:val="Hyperlink"/>
          </w:rPr>
          <w:t>PR573679</w:t>
        </w:r>
      </w:hyperlink>
      <w:r w:rsidR="00052CD7" w:rsidRPr="00F670F8">
        <w:t xml:space="preserve">, </w:t>
      </w:r>
      <w:hyperlink r:id="rId398" w:history="1">
        <w:r w:rsidR="00052CD7" w:rsidRPr="00F670F8">
          <w:rPr>
            <w:rStyle w:val="Hyperlink"/>
          </w:rPr>
          <w:t>PR580863</w:t>
        </w:r>
      </w:hyperlink>
      <w:r w:rsidR="003B7673" w:rsidRPr="00F670F8">
        <w:t xml:space="preserve">, </w:t>
      </w:r>
      <w:hyperlink r:id="rId399" w:history="1">
        <w:r w:rsidR="003B7673" w:rsidRPr="00F670F8">
          <w:rPr>
            <w:rStyle w:val="Hyperlink"/>
          </w:rPr>
          <w:t>PR598110</w:t>
        </w:r>
      </w:hyperlink>
      <w:r w:rsidR="00C37DF4" w:rsidRPr="00F670F8">
        <w:t xml:space="preserve">, </w:t>
      </w:r>
      <w:hyperlink r:id="rId400" w:history="1">
        <w:r w:rsidR="00CB77F6" w:rsidRPr="00F670F8">
          <w:rPr>
            <w:rStyle w:val="Hyperlink"/>
          </w:rPr>
          <w:t>PR701683</w:t>
        </w:r>
      </w:hyperlink>
      <w:r w:rsidR="00C37DF4" w:rsidRPr="00F670F8">
        <w:t xml:space="preserve"> ppc 21Nov18</w:t>
      </w:r>
      <w:r w:rsidR="002A6299" w:rsidRPr="00F670F8">
        <w:t xml:space="preserve">; varied by </w:t>
      </w:r>
      <w:hyperlink r:id="rId401" w:history="1">
        <w:r w:rsidR="002A6299" w:rsidRPr="00F670F8">
          <w:rPr>
            <w:rStyle w:val="Hyperlink"/>
            <w:szCs w:val="22"/>
          </w:rPr>
          <w:t>PR712239</w:t>
        </w:r>
      </w:hyperlink>
      <w:r w:rsidR="00827A37" w:rsidRPr="00F670F8">
        <w:t xml:space="preserve">, </w:t>
      </w:r>
      <w:bookmarkStart w:id="514" w:name="_Hlk27554073"/>
      <w:r w:rsidR="00827A37" w:rsidRPr="00F670F8">
        <w:fldChar w:fldCharType="begin"/>
      </w:r>
      <w:r w:rsidR="00827A37" w:rsidRPr="00F670F8">
        <w:instrText>HYPERLINK "https://www.fwc.gov.au/documents/awardsandorders/html/pr715083.htm"</w:instrText>
      </w:r>
      <w:r w:rsidR="00827A37" w:rsidRPr="00F670F8">
        <w:fldChar w:fldCharType="separate"/>
      </w:r>
      <w:r w:rsidR="00827A37" w:rsidRPr="00F670F8">
        <w:rPr>
          <w:rStyle w:val="Hyperlink"/>
          <w:shd w:val="clear" w:color="auto" w:fill="FFFFFF"/>
        </w:rPr>
        <w:t>PR715083</w:t>
      </w:r>
      <w:r w:rsidR="00827A37" w:rsidRPr="00F670F8">
        <w:rPr>
          <w:rStyle w:val="Hyperlink"/>
          <w:shd w:val="clear" w:color="auto" w:fill="FFFFFF"/>
        </w:rPr>
        <w:fldChar w:fldCharType="end"/>
      </w:r>
      <w:r w:rsidR="00827A37" w:rsidRPr="00F670F8">
        <w:rPr>
          <w:shd w:val="clear" w:color="auto" w:fill="FFFFFF"/>
        </w:rPr>
        <w:t>]</w:t>
      </w:r>
      <w:bookmarkEnd w:id="514"/>
    </w:p>
    <w:p w14:paraId="1B4CD3E0" w14:textId="56663A4C" w:rsidR="00577D7E" w:rsidRPr="00F670F8" w:rsidRDefault="00577D7E" w:rsidP="00577D7E">
      <w:r w:rsidRPr="00F670F8">
        <w:t>This schedule operates in conjunction with award provisions dealing with public holidays.</w:t>
      </w:r>
    </w:p>
    <w:p w14:paraId="7C618C8E" w14:textId="5C386A75" w:rsidR="00827A37" w:rsidRPr="00F670F8" w:rsidRDefault="00827A37" w:rsidP="00827A37">
      <w:pPr>
        <w:pStyle w:val="History"/>
      </w:pPr>
      <w:r w:rsidRPr="00F670F8">
        <w:t>[G.1 varied by</w:t>
      </w:r>
      <w:r w:rsidRPr="00F670F8">
        <w:rPr>
          <w:shd w:val="clear" w:color="auto" w:fill="FFFFFF"/>
        </w:rPr>
        <w:t> </w:t>
      </w:r>
      <w:hyperlink r:id="rId402" w:history="1">
        <w:r w:rsidRPr="00F670F8">
          <w:rPr>
            <w:rStyle w:val="Hyperlink"/>
            <w:shd w:val="clear" w:color="auto" w:fill="FFFFFF"/>
          </w:rPr>
          <w:t>PR715083</w:t>
        </w:r>
      </w:hyperlink>
      <w:r w:rsidRPr="00F670F8">
        <w:rPr>
          <w:shd w:val="clear" w:color="auto" w:fill="FFFFFF"/>
        </w:rPr>
        <w:t> </w:t>
      </w:r>
      <w:r w:rsidRPr="00F670F8">
        <w:t>ppc 18Nov19]</w:t>
      </w:r>
    </w:p>
    <w:p w14:paraId="455A237D" w14:textId="77777777" w:rsidR="00827A37" w:rsidRPr="00F670F8" w:rsidRDefault="00827A37" w:rsidP="00827A37">
      <w:pPr>
        <w:pStyle w:val="SubLevel1"/>
      </w:pPr>
      <w:r w:rsidRPr="00F670F8">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2E104EA6" w14:textId="77777777" w:rsidR="00827A37" w:rsidRPr="00F670F8" w:rsidRDefault="00827A37" w:rsidP="00827A37">
      <w:pPr>
        <w:pStyle w:val="SubLevel3"/>
      </w:pPr>
      <w:bookmarkStart w:id="515" w:name="_Ref27051970"/>
      <w:r w:rsidRPr="00F670F8">
        <w:t>All employees will have the right to refuse to work on the part-day public holiday if the request to work is not reasonable or the refusal is reasonable as provided for in the NES.</w:t>
      </w:r>
      <w:bookmarkEnd w:id="515"/>
    </w:p>
    <w:p w14:paraId="42A600C9" w14:textId="7B58EBD5" w:rsidR="00827A37" w:rsidRPr="00F670F8" w:rsidRDefault="00827A37" w:rsidP="00827A37">
      <w:pPr>
        <w:pStyle w:val="History"/>
      </w:pPr>
      <w:bookmarkStart w:id="516" w:name="_Hlk27384756"/>
      <w:r w:rsidRPr="00F670F8">
        <w:t>[G.1(b) varied by</w:t>
      </w:r>
      <w:r w:rsidRPr="00F670F8">
        <w:rPr>
          <w:shd w:val="clear" w:color="auto" w:fill="FFFFFF"/>
        </w:rPr>
        <w:t> </w:t>
      </w:r>
      <w:hyperlink r:id="rId403" w:history="1">
        <w:r w:rsidRPr="00F670F8">
          <w:rPr>
            <w:rStyle w:val="Hyperlink"/>
            <w:shd w:val="clear" w:color="auto" w:fill="FFFFFF"/>
          </w:rPr>
          <w:t>PR715083</w:t>
        </w:r>
      </w:hyperlink>
      <w:r w:rsidRPr="00F670F8">
        <w:rPr>
          <w:shd w:val="clear" w:color="auto" w:fill="FFFFFF"/>
        </w:rPr>
        <w:t> </w:t>
      </w:r>
      <w:r w:rsidRPr="00F670F8">
        <w:t>ppc 18Nov19]</w:t>
      </w:r>
    </w:p>
    <w:bookmarkEnd w:id="516"/>
    <w:p w14:paraId="7578E79F" w14:textId="77777777" w:rsidR="00827A37" w:rsidRPr="00F670F8" w:rsidRDefault="00827A37" w:rsidP="00827A37">
      <w:pPr>
        <w:pStyle w:val="SubLevel3"/>
      </w:pPr>
      <w:r w:rsidRPr="00F670F8">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3A5ABF57" w14:textId="1D5C48B6" w:rsidR="00827A37" w:rsidRPr="00F670F8" w:rsidRDefault="00827A37" w:rsidP="00827A37">
      <w:pPr>
        <w:pStyle w:val="History"/>
        <w:rPr>
          <w:sz w:val="32"/>
          <w:szCs w:val="32"/>
        </w:rPr>
      </w:pPr>
      <w:bookmarkStart w:id="517" w:name="_Hlk27384780"/>
      <w:r w:rsidRPr="00F670F8">
        <w:t>[G.1(c) substituted by</w:t>
      </w:r>
      <w:r w:rsidRPr="00F670F8">
        <w:rPr>
          <w:shd w:val="clear" w:color="auto" w:fill="FFFFFF"/>
        </w:rPr>
        <w:t> </w:t>
      </w:r>
      <w:hyperlink r:id="rId404" w:history="1">
        <w:r w:rsidRPr="00F670F8">
          <w:rPr>
            <w:rStyle w:val="Hyperlink"/>
            <w:shd w:val="clear" w:color="auto" w:fill="FFFFFF"/>
          </w:rPr>
          <w:t>PR715083</w:t>
        </w:r>
      </w:hyperlink>
      <w:r w:rsidRPr="00F670F8">
        <w:rPr>
          <w:shd w:val="clear" w:color="auto" w:fill="FFFFFF"/>
        </w:rPr>
        <w:t> </w:t>
      </w:r>
      <w:r w:rsidRPr="00F670F8">
        <w:t>ppc 18Nov19]</w:t>
      </w:r>
    </w:p>
    <w:bookmarkEnd w:id="517"/>
    <w:p w14:paraId="466B3AC1" w14:textId="77777777" w:rsidR="00827A37" w:rsidRPr="00F670F8" w:rsidRDefault="00827A37" w:rsidP="00827A37">
      <w:pPr>
        <w:pStyle w:val="SubLevel3"/>
      </w:pPr>
      <w:r w:rsidRPr="00F670F8">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1AB9E943" w14:textId="785E2B2E" w:rsidR="00827A37" w:rsidRPr="00F670F8" w:rsidRDefault="00827A37" w:rsidP="00827A37">
      <w:pPr>
        <w:pStyle w:val="History"/>
      </w:pPr>
      <w:bookmarkStart w:id="518" w:name="_Hlk27384801"/>
      <w:r w:rsidRPr="00F670F8">
        <w:t>[G.1(d) varied by</w:t>
      </w:r>
      <w:r w:rsidRPr="00F670F8">
        <w:rPr>
          <w:shd w:val="clear" w:color="auto" w:fill="FFFFFF"/>
        </w:rPr>
        <w:t> </w:t>
      </w:r>
      <w:hyperlink r:id="rId405" w:history="1">
        <w:r w:rsidRPr="00F670F8">
          <w:rPr>
            <w:rStyle w:val="Hyperlink"/>
            <w:shd w:val="clear" w:color="auto" w:fill="FFFFFF"/>
          </w:rPr>
          <w:t>PR715083</w:t>
        </w:r>
      </w:hyperlink>
      <w:r w:rsidRPr="00F670F8">
        <w:rPr>
          <w:shd w:val="clear" w:color="auto" w:fill="FFFFFF"/>
        </w:rPr>
        <w:t> </w:t>
      </w:r>
      <w:r w:rsidRPr="00F670F8">
        <w:t>ppc 18Nov19]</w:t>
      </w:r>
    </w:p>
    <w:bookmarkEnd w:id="518"/>
    <w:p w14:paraId="69367F70" w14:textId="77777777" w:rsidR="00827A37" w:rsidRPr="00F670F8" w:rsidRDefault="00827A37" w:rsidP="00827A37">
      <w:pPr>
        <w:pStyle w:val="SubLevel3"/>
      </w:pPr>
      <w:r w:rsidRPr="00F670F8">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6AC3CC31" w14:textId="4FAB8556" w:rsidR="00827A37" w:rsidRPr="00F670F8" w:rsidRDefault="00827A37" w:rsidP="00827A37">
      <w:pPr>
        <w:pStyle w:val="History"/>
      </w:pPr>
      <w:bookmarkStart w:id="519" w:name="_Hlk27384820"/>
      <w:r w:rsidRPr="00F670F8">
        <w:t>[G.1(e) varied by</w:t>
      </w:r>
      <w:r w:rsidRPr="00F670F8">
        <w:rPr>
          <w:shd w:val="clear" w:color="auto" w:fill="FFFFFF"/>
        </w:rPr>
        <w:t> </w:t>
      </w:r>
      <w:hyperlink r:id="rId406" w:history="1">
        <w:r w:rsidRPr="00F670F8">
          <w:rPr>
            <w:rStyle w:val="Hyperlink"/>
            <w:shd w:val="clear" w:color="auto" w:fill="FFFFFF"/>
          </w:rPr>
          <w:t>PR715083</w:t>
        </w:r>
      </w:hyperlink>
      <w:r w:rsidRPr="00F670F8">
        <w:rPr>
          <w:shd w:val="clear" w:color="auto" w:fill="FFFFFF"/>
        </w:rPr>
        <w:t> </w:t>
      </w:r>
      <w:r w:rsidRPr="00F670F8">
        <w:t>ppc 18Nov19]</w:t>
      </w:r>
    </w:p>
    <w:bookmarkEnd w:id="519"/>
    <w:p w14:paraId="747D7234" w14:textId="77777777" w:rsidR="00827A37" w:rsidRPr="00F670F8" w:rsidRDefault="00827A37" w:rsidP="00827A37">
      <w:pPr>
        <w:pStyle w:val="SubLevel3"/>
      </w:pPr>
      <w:r w:rsidRPr="00F670F8">
        <w:t>Where an employee works any hours on the declared or prescribed part-day public holiday they will be entitled to the appropriate public holiday penalty rate (if any) in this award for those hours worked.</w:t>
      </w:r>
    </w:p>
    <w:p w14:paraId="0B931F24" w14:textId="02271760" w:rsidR="00827A37" w:rsidRPr="00F670F8" w:rsidRDefault="00827A37" w:rsidP="00827A37">
      <w:pPr>
        <w:pStyle w:val="History"/>
      </w:pPr>
      <w:bookmarkStart w:id="520" w:name="_Hlk27384918"/>
      <w:r w:rsidRPr="00F670F8">
        <w:t>[G.1(f) varied by</w:t>
      </w:r>
      <w:r w:rsidRPr="00F670F8">
        <w:rPr>
          <w:shd w:val="clear" w:color="auto" w:fill="FFFFFF"/>
        </w:rPr>
        <w:t> </w:t>
      </w:r>
      <w:hyperlink r:id="rId407" w:history="1">
        <w:r w:rsidRPr="00F670F8">
          <w:rPr>
            <w:rStyle w:val="Hyperlink"/>
            <w:shd w:val="clear" w:color="auto" w:fill="FFFFFF"/>
          </w:rPr>
          <w:t>PR715083</w:t>
        </w:r>
      </w:hyperlink>
      <w:r w:rsidRPr="00F670F8">
        <w:rPr>
          <w:shd w:val="clear" w:color="auto" w:fill="FFFFFF"/>
        </w:rPr>
        <w:t> </w:t>
      </w:r>
      <w:r w:rsidRPr="00F670F8">
        <w:t>ppc 18Nov19]</w:t>
      </w:r>
    </w:p>
    <w:bookmarkEnd w:id="520"/>
    <w:p w14:paraId="261E716F" w14:textId="30AA66CF" w:rsidR="00827A37" w:rsidRPr="00F670F8" w:rsidRDefault="00827A37" w:rsidP="00827A37">
      <w:pPr>
        <w:pStyle w:val="SubLevel3"/>
      </w:pPr>
      <w:r w:rsidRPr="00F670F8">
        <w:t xml:space="preserve">An employee not rostered to work on the declared or prescribed part-day public holiday, other than an employee who has exercised their right in accordance with clause </w:t>
      </w:r>
      <w:r w:rsidRPr="00F670F8">
        <w:fldChar w:fldCharType="begin"/>
      </w:r>
      <w:r w:rsidRPr="00F670F8">
        <w:instrText xml:space="preserve"> REF _Ref27051970 \w \h </w:instrText>
      </w:r>
      <w:r w:rsidR="00F670F8">
        <w:instrText xml:space="preserve"> \* MERGEFORMAT </w:instrText>
      </w:r>
      <w:r w:rsidRPr="00F670F8">
        <w:fldChar w:fldCharType="separate"/>
      </w:r>
      <w:r w:rsidR="00844DE2">
        <w:t>G.1(a)</w:t>
      </w:r>
      <w:r w:rsidRPr="00F670F8">
        <w:fldChar w:fldCharType="end"/>
      </w:r>
      <w:r w:rsidRPr="00F670F8">
        <w:t>, will not be entitled to another day off, another day’s pay or another day of annual leave as a result of the part-day public holiday.</w:t>
      </w:r>
    </w:p>
    <w:p w14:paraId="78F2827E" w14:textId="77777777" w:rsidR="00827A37" w:rsidRPr="00F670F8" w:rsidRDefault="00827A37" w:rsidP="00827A37">
      <w:pPr>
        <w:pStyle w:val="SubLevel3"/>
      </w:pPr>
      <w:r w:rsidRPr="00F670F8">
        <w:t>Nothing in this schedule affects the right of an employee and employer to agree to substitute public holidays.</w:t>
      </w:r>
    </w:p>
    <w:p w14:paraId="15441BD9" w14:textId="1436DA29" w:rsidR="0081479F" w:rsidRPr="00F670F8" w:rsidRDefault="0081479F" w:rsidP="0081479F">
      <w:pPr>
        <w:pStyle w:val="History"/>
      </w:pPr>
      <w:r w:rsidRPr="00F670F8">
        <w:t xml:space="preserve">[G.2 inserted by </w:t>
      </w:r>
      <w:hyperlink r:id="rId408" w:history="1">
        <w:r w:rsidRPr="00F670F8">
          <w:rPr>
            <w:rStyle w:val="Hyperlink"/>
            <w:szCs w:val="22"/>
          </w:rPr>
          <w:t>PR712239</w:t>
        </w:r>
      </w:hyperlink>
      <w:r w:rsidRPr="00F670F8">
        <w:t xml:space="preserve"> ppc 04Oct19]</w:t>
      </w:r>
    </w:p>
    <w:p w14:paraId="09CE6D3C" w14:textId="2DD5C118" w:rsidR="0081479F" w:rsidRPr="00F670F8" w:rsidRDefault="0081479F" w:rsidP="009809E1">
      <w:pPr>
        <w:pStyle w:val="SubLevel1"/>
      </w:pPr>
      <w:r w:rsidRPr="00F670F8">
        <w:t>An employer and employee may agree to substitute another part-day for a part-day that would otherwise be a part-day public holiday under the NES.</w:t>
      </w:r>
    </w:p>
    <w:p w14:paraId="18E96099" w14:textId="77777777" w:rsidR="00832CAD" w:rsidRPr="00F670F8" w:rsidRDefault="00832CAD" w:rsidP="00577D7E">
      <w:r w:rsidRPr="00F670F8">
        <w:t>This schedule is not intended to detract from or supplement the NES.</w:t>
      </w:r>
    </w:p>
    <w:p w14:paraId="3B7054B8" w14:textId="77777777" w:rsidR="00561030" w:rsidRPr="00F670F8" w:rsidRDefault="00561030">
      <w:pPr>
        <w:spacing w:before="0"/>
        <w:jc w:val="left"/>
        <w:rPr>
          <w:lang w:val="en-GB"/>
        </w:rPr>
      </w:pPr>
      <w:r w:rsidRPr="00F670F8">
        <w:rPr>
          <w:lang w:val="en-GB"/>
        </w:rPr>
        <w:br w:type="page"/>
      </w:r>
    </w:p>
    <w:p w14:paraId="5F6EDC3A" w14:textId="77777777" w:rsidR="00561030" w:rsidRPr="00F670F8" w:rsidRDefault="00561030" w:rsidP="00561030">
      <w:pPr>
        <w:pStyle w:val="Subdocument"/>
        <w:rPr>
          <w:rFonts w:cs="Times New Roman"/>
        </w:rPr>
      </w:pPr>
      <w:bookmarkStart w:id="521" w:name="_Ref458003002"/>
      <w:bookmarkStart w:id="522" w:name="_Toc56601921"/>
      <w:bookmarkEnd w:id="513"/>
      <w:r w:rsidRPr="00F670F8">
        <w:rPr>
          <w:rFonts w:cs="Times New Roman"/>
        </w:rPr>
        <w:t>—</w:t>
      </w:r>
      <w:bookmarkStart w:id="523" w:name="sched_h"/>
      <w:r w:rsidRPr="00F670F8">
        <w:rPr>
          <w:rFonts w:cs="Times New Roman"/>
        </w:rPr>
        <w:t>Agreement to Take Annual Leave in Advance</w:t>
      </w:r>
      <w:bookmarkEnd w:id="521"/>
      <w:bookmarkEnd w:id="522"/>
    </w:p>
    <w:p w14:paraId="3B037E8D" w14:textId="175C0AE6" w:rsidR="00561030" w:rsidRPr="00F670F8" w:rsidRDefault="00AB5284" w:rsidP="00AB5284">
      <w:pPr>
        <w:pStyle w:val="History"/>
      </w:pPr>
      <w:r w:rsidRPr="00F670F8">
        <w:t xml:space="preserve">[Sched H inserted by </w:t>
      </w:r>
      <w:hyperlink r:id="rId409" w:history="1">
        <w:r w:rsidR="003C3E49" w:rsidRPr="00F670F8">
          <w:rPr>
            <w:rStyle w:val="Hyperlink"/>
          </w:rPr>
          <w:t>PR583012</w:t>
        </w:r>
      </w:hyperlink>
      <w:r w:rsidR="003C3E49" w:rsidRPr="00F670F8">
        <w:t xml:space="preserve"> ppc </w:t>
      </w:r>
      <w:r w:rsidRPr="00F670F8">
        <w:t>29Jul16]</w:t>
      </w:r>
    </w:p>
    <w:p w14:paraId="101ACD21" w14:textId="411ACF47" w:rsidR="00B21B07" w:rsidRPr="00F670F8" w:rsidRDefault="00B21B07" w:rsidP="00B21B07">
      <w:pPr>
        <w:pStyle w:val="note"/>
        <w:rPr>
          <w:lang w:val="en-US" w:eastAsia="en-US"/>
        </w:rPr>
      </w:pPr>
      <w:r w:rsidRPr="00F670F8">
        <w:rPr>
          <w:lang w:val="en-US" w:eastAsia="en-US"/>
        </w:rPr>
        <w:t xml:space="preserve">Link to PDF copy of </w:t>
      </w:r>
      <w:hyperlink r:id="rId410" w:history="1">
        <w:r w:rsidRPr="00F670F8">
          <w:rPr>
            <w:rStyle w:val="Hyperlink"/>
            <w:lang w:val="en-US" w:eastAsia="en-US"/>
          </w:rPr>
          <w:t>Agreement to Take Annual Leave in Advance</w:t>
        </w:r>
      </w:hyperlink>
      <w:r w:rsidRPr="00F670F8">
        <w:rPr>
          <w:lang w:val="en-US" w:eastAsia="en-US"/>
        </w:rPr>
        <w:t>.</w:t>
      </w:r>
    </w:p>
    <w:p w14:paraId="6F3C1FA9" w14:textId="77777777" w:rsidR="00B21B07" w:rsidRPr="00F670F8" w:rsidRDefault="00B21B07" w:rsidP="00B21B07"/>
    <w:p w14:paraId="70978AD5" w14:textId="77777777" w:rsidR="00561030" w:rsidRPr="00F670F8" w:rsidRDefault="00561030" w:rsidP="00B21B07">
      <w:r w:rsidRPr="00F670F8">
        <w:t>Name of employee: _____________________________________________</w:t>
      </w:r>
    </w:p>
    <w:p w14:paraId="00B5F1B6" w14:textId="77777777" w:rsidR="00561030" w:rsidRPr="00F670F8" w:rsidRDefault="00561030" w:rsidP="00B21B07">
      <w:r w:rsidRPr="00F670F8">
        <w:t>Name of employer: _____________________________________________</w:t>
      </w:r>
    </w:p>
    <w:p w14:paraId="5F068EFC" w14:textId="77777777" w:rsidR="00561030" w:rsidRPr="00F670F8" w:rsidRDefault="00561030" w:rsidP="00B21B07">
      <w:r w:rsidRPr="00F670F8">
        <w:rPr>
          <w:b/>
          <w:bCs/>
        </w:rPr>
        <w:t>The employer and employee agree that the employee will take a period of paid annual leave before the employee has accrued an entitlement to the leave:</w:t>
      </w:r>
    </w:p>
    <w:p w14:paraId="19A83869" w14:textId="77777777" w:rsidR="00561030" w:rsidRPr="00F670F8" w:rsidRDefault="00561030" w:rsidP="00B21B07">
      <w:r w:rsidRPr="00F670F8">
        <w:t>The amount of leave to be taken in advance is: ____ hours/days</w:t>
      </w:r>
    </w:p>
    <w:p w14:paraId="6588D16F" w14:textId="77777777" w:rsidR="00561030" w:rsidRPr="00F670F8" w:rsidRDefault="00561030" w:rsidP="00B21B07">
      <w:r w:rsidRPr="00F670F8">
        <w:t>The leave in advance will commence on: ___/___/20___</w:t>
      </w:r>
    </w:p>
    <w:p w14:paraId="4CD77F7E" w14:textId="77777777" w:rsidR="00561030" w:rsidRPr="00F670F8" w:rsidRDefault="00561030" w:rsidP="00B21B07">
      <w:pPr>
        <w:rPr>
          <w:sz w:val="18"/>
        </w:rPr>
      </w:pPr>
    </w:p>
    <w:p w14:paraId="0242DB65" w14:textId="77777777" w:rsidR="00561030" w:rsidRPr="00F670F8" w:rsidRDefault="00561030" w:rsidP="00B21B07">
      <w:r w:rsidRPr="00F670F8">
        <w:t>Signature of employee: ________________________________________</w:t>
      </w:r>
    </w:p>
    <w:p w14:paraId="59E76444" w14:textId="77777777" w:rsidR="00561030" w:rsidRPr="00F670F8" w:rsidRDefault="00561030" w:rsidP="00B21B07">
      <w:r w:rsidRPr="00F670F8">
        <w:t>Date signed: ___/___/20___</w:t>
      </w:r>
    </w:p>
    <w:p w14:paraId="1CFE75DA" w14:textId="77777777" w:rsidR="00561030" w:rsidRPr="00F670F8" w:rsidRDefault="00561030" w:rsidP="00B21B07"/>
    <w:p w14:paraId="68FBDAF3" w14:textId="77777777" w:rsidR="00561030" w:rsidRPr="00F670F8" w:rsidRDefault="00561030" w:rsidP="00B21B07">
      <w:r w:rsidRPr="00F670F8">
        <w:t>Name of employer</w:t>
      </w:r>
      <w:r w:rsidR="00B21B07" w:rsidRPr="00F670F8">
        <w:t xml:space="preserve"> </w:t>
      </w:r>
      <w:r w:rsidRPr="00F670F8">
        <w:t>representative: ________________________________________</w:t>
      </w:r>
    </w:p>
    <w:p w14:paraId="210B834E" w14:textId="77777777" w:rsidR="00561030" w:rsidRPr="00F670F8" w:rsidRDefault="00561030" w:rsidP="00B21B07">
      <w:r w:rsidRPr="00F670F8">
        <w:t>Signature of employer</w:t>
      </w:r>
      <w:r w:rsidR="00B21B07" w:rsidRPr="00F670F8">
        <w:t xml:space="preserve"> </w:t>
      </w:r>
      <w:r w:rsidRPr="00F670F8">
        <w:t>representative: ________________________________________</w:t>
      </w:r>
    </w:p>
    <w:p w14:paraId="51B917CF" w14:textId="77777777" w:rsidR="00561030" w:rsidRPr="00F670F8" w:rsidRDefault="00561030" w:rsidP="00B21B07">
      <w:r w:rsidRPr="00F670F8">
        <w:t>Date signed: ___/___/20___</w:t>
      </w:r>
    </w:p>
    <w:p w14:paraId="44D33D2F" w14:textId="77777777" w:rsidR="00317913" w:rsidRPr="00F670F8" w:rsidRDefault="00317913" w:rsidP="00B21B07"/>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17913" w:rsidRPr="00F670F8" w14:paraId="24603C5E" w14:textId="77777777" w:rsidTr="005D7156">
        <w:tc>
          <w:tcPr>
            <w:tcW w:w="8794" w:type="dxa"/>
            <w:tcBorders>
              <w:top w:val="single" w:sz="4" w:space="0" w:color="auto"/>
              <w:left w:val="single" w:sz="4" w:space="0" w:color="auto"/>
              <w:bottom w:val="single" w:sz="4" w:space="0" w:color="auto"/>
              <w:right w:val="single" w:sz="4" w:space="0" w:color="auto"/>
            </w:tcBorders>
            <w:hideMark/>
          </w:tcPr>
          <w:p w14:paraId="76DF1DDF" w14:textId="77777777" w:rsidR="00317913" w:rsidRPr="00F670F8" w:rsidRDefault="00317913" w:rsidP="005D7156">
            <w:pPr>
              <w:rPr>
                <w:i/>
              </w:rPr>
            </w:pPr>
            <w:r w:rsidRPr="00F670F8">
              <w:rPr>
                <w:i/>
              </w:rPr>
              <w:t>[If the employee is under 18 years of age - include:]</w:t>
            </w:r>
          </w:p>
          <w:p w14:paraId="6889E022" w14:textId="77777777" w:rsidR="00317913" w:rsidRPr="00F670F8" w:rsidRDefault="00317913" w:rsidP="005D7156">
            <w:pPr>
              <w:rPr>
                <w:b/>
              </w:rPr>
            </w:pPr>
            <w:r w:rsidRPr="00F670F8">
              <w:rPr>
                <w:b/>
              </w:rPr>
              <w:t>I agree that:</w:t>
            </w:r>
          </w:p>
          <w:p w14:paraId="0C685664" w14:textId="77777777" w:rsidR="00317913" w:rsidRPr="00F670F8" w:rsidRDefault="00317913" w:rsidP="005D7156">
            <w:pPr>
              <w:rPr>
                <w:b/>
              </w:rPr>
            </w:pPr>
            <w:r w:rsidRPr="00F670F8">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19C6EC3C" w14:textId="77777777" w:rsidR="00317913" w:rsidRPr="00F670F8" w:rsidRDefault="00317913" w:rsidP="005D7156">
            <w:r w:rsidRPr="00F670F8">
              <w:t>Name of parent/guardian: ________________________________________</w:t>
            </w:r>
          </w:p>
          <w:p w14:paraId="7F616C38" w14:textId="77777777" w:rsidR="00317913" w:rsidRPr="00F670F8" w:rsidRDefault="00317913" w:rsidP="005D7156">
            <w:r w:rsidRPr="00F670F8">
              <w:t>Signature of parent/guardian: ________________________________________</w:t>
            </w:r>
          </w:p>
          <w:p w14:paraId="5781A9E9" w14:textId="77777777" w:rsidR="00317913" w:rsidRPr="00F670F8" w:rsidRDefault="00317913" w:rsidP="005D7156">
            <w:pPr>
              <w:rPr>
                <w:i/>
              </w:rPr>
            </w:pPr>
            <w:r w:rsidRPr="00F670F8">
              <w:t>Date signed: ___/___/20___</w:t>
            </w:r>
          </w:p>
        </w:tc>
      </w:tr>
    </w:tbl>
    <w:p w14:paraId="1AF8AB22" w14:textId="77777777" w:rsidR="00301F83" w:rsidRPr="00F670F8" w:rsidRDefault="00301F83">
      <w:pPr>
        <w:spacing w:before="0"/>
        <w:jc w:val="left"/>
      </w:pPr>
      <w:r w:rsidRPr="00F670F8">
        <w:t>   </w:t>
      </w:r>
    </w:p>
    <w:p w14:paraId="50C9E7AE" w14:textId="77777777" w:rsidR="00812F27" w:rsidRPr="00F670F8" w:rsidRDefault="00812F27">
      <w:pPr>
        <w:spacing w:before="0"/>
        <w:jc w:val="left"/>
      </w:pPr>
      <w:r w:rsidRPr="00F670F8">
        <w:br w:type="page"/>
      </w:r>
    </w:p>
    <w:p w14:paraId="6CC9DE1E" w14:textId="77777777" w:rsidR="00561030" w:rsidRPr="00F670F8" w:rsidRDefault="00561030" w:rsidP="00AB5284">
      <w:pPr>
        <w:pStyle w:val="Subdocument"/>
        <w:rPr>
          <w:rFonts w:cs="Times New Roman"/>
        </w:rPr>
      </w:pPr>
      <w:bookmarkStart w:id="524" w:name="_Ref458003026"/>
      <w:bookmarkStart w:id="525" w:name="_Toc56601922"/>
      <w:bookmarkEnd w:id="523"/>
      <w:r w:rsidRPr="00F670F8">
        <w:rPr>
          <w:rFonts w:cs="Times New Roman"/>
          <w:lang w:val="en-GB"/>
        </w:rPr>
        <w:t>—</w:t>
      </w:r>
      <w:bookmarkStart w:id="526" w:name="sched_i"/>
      <w:r w:rsidRPr="00F670F8">
        <w:rPr>
          <w:rFonts w:cs="Times New Roman"/>
        </w:rPr>
        <w:t>Agreement to Cash Out Annual Leave</w:t>
      </w:r>
      <w:bookmarkEnd w:id="524"/>
      <w:bookmarkEnd w:id="525"/>
    </w:p>
    <w:p w14:paraId="175B11EC" w14:textId="3C8EB9B3" w:rsidR="00AB5284" w:rsidRPr="00F670F8" w:rsidRDefault="00AB5284" w:rsidP="00AB5284">
      <w:pPr>
        <w:pStyle w:val="History"/>
      </w:pPr>
      <w:r w:rsidRPr="00F670F8">
        <w:t xml:space="preserve">[Sched I inserted by </w:t>
      </w:r>
      <w:hyperlink r:id="rId411" w:history="1">
        <w:r w:rsidR="003C3E49" w:rsidRPr="00F670F8">
          <w:rPr>
            <w:rStyle w:val="Hyperlink"/>
          </w:rPr>
          <w:t>PR583012</w:t>
        </w:r>
      </w:hyperlink>
      <w:r w:rsidR="003C3E49" w:rsidRPr="00F670F8">
        <w:t xml:space="preserve"> ppc </w:t>
      </w:r>
      <w:r w:rsidRPr="00F670F8">
        <w:t>29Jul16]</w:t>
      </w:r>
    </w:p>
    <w:p w14:paraId="1BCB494D" w14:textId="4A76D8E0" w:rsidR="00B21B07" w:rsidRPr="00F670F8" w:rsidRDefault="00B21B07" w:rsidP="00B21B07">
      <w:pPr>
        <w:pStyle w:val="note"/>
        <w:rPr>
          <w:lang w:val="en-US" w:eastAsia="en-US"/>
        </w:rPr>
      </w:pPr>
      <w:r w:rsidRPr="00F670F8">
        <w:rPr>
          <w:lang w:val="en-US" w:eastAsia="en-US"/>
        </w:rPr>
        <w:t xml:space="preserve">Link to PDF copy of </w:t>
      </w:r>
      <w:hyperlink r:id="rId412" w:history="1">
        <w:r w:rsidRPr="00F670F8">
          <w:rPr>
            <w:rStyle w:val="Hyperlink"/>
            <w:lang w:val="en-US" w:eastAsia="en-US"/>
          </w:rPr>
          <w:t>Agreement to Cash Out Annual Leave</w:t>
        </w:r>
      </w:hyperlink>
      <w:r w:rsidRPr="00F670F8">
        <w:rPr>
          <w:lang w:val="en-US" w:eastAsia="en-US"/>
        </w:rPr>
        <w:t>.</w:t>
      </w:r>
    </w:p>
    <w:p w14:paraId="60C7DC26" w14:textId="77777777" w:rsidR="00B21B07" w:rsidRPr="00F670F8" w:rsidRDefault="00B21B07" w:rsidP="00B21B07"/>
    <w:p w14:paraId="6E557B17" w14:textId="77777777" w:rsidR="00AB5284" w:rsidRPr="00F670F8" w:rsidRDefault="00AB5284" w:rsidP="00B21B07">
      <w:r w:rsidRPr="00F670F8">
        <w:t>Name of employee: _____________________________________________</w:t>
      </w:r>
    </w:p>
    <w:p w14:paraId="606000AA" w14:textId="77777777" w:rsidR="00AB5284" w:rsidRPr="00F670F8" w:rsidRDefault="00AB5284" w:rsidP="00B21B07">
      <w:r w:rsidRPr="00F670F8">
        <w:t>Name of employer: _____________________________________________</w:t>
      </w:r>
    </w:p>
    <w:p w14:paraId="5E065565" w14:textId="77777777" w:rsidR="00AB5284" w:rsidRPr="00F670F8" w:rsidRDefault="00AB5284" w:rsidP="00B21B07"/>
    <w:p w14:paraId="3406E327" w14:textId="77777777" w:rsidR="00AB5284" w:rsidRPr="00F670F8" w:rsidRDefault="00AB5284" w:rsidP="00B21B07">
      <w:r w:rsidRPr="00F670F8">
        <w:rPr>
          <w:b/>
          <w:bCs/>
        </w:rPr>
        <w:t>The employer and employee agree to the employee cashing out a particular amount of the employee’s accrued paid annual leave:</w:t>
      </w:r>
    </w:p>
    <w:p w14:paraId="07451262" w14:textId="77777777" w:rsidR="00AB5284" w:rsidRPr="00F670F8" w:rsidRDefault="00AB5284" w:rsidP="00B21B07">
      <w:r w:rsidRPr="00F670F8">
        <w:t>The amount of leave to be cashed out is: ____ hours/days</w:t>
      </w:r>
    </w:p>
    <w:p w14:paraId="7FDEEA74" w14:textId="77777777" w:rsidR="00AB5284" w:rsidRPr="00F670F8" w:rsidRDefault="00AB5284" w:rsidP="00B21B07">
      <w:r w:rsidRPr="00F670F8">
        <w:t>The payment to be made to the employee for the leave is: $_______ subject to deduction of income tax/after deduction of income tax (strike out where not applicable)</w:t>
      </w:r>
    </w:p>
    <w:p w14:paraId="25D54E77" w14:textId="77777777" w:rsidR="00AB5284" w:rsidRPr="00F670F8" w:rsidRDefault="00AB5284" w:rsidP="00B21B07">
      <w:r w:rsidRPr="00F670F8">
        <w:t>The payment will be made to the employee on: ___/___/20___</w:t>
      </w:r>
    </w:p>
    <w:p w14:paraId="032FFB7C" w14:textId="77777777" w:rsidR="00AB5284" w:rsidRPr="00F670F8" w:rsidRDefault="00AB5284" w:rsidP="00B21B07"/>
    <w:p w14:paraId="62CF65C3" w14:textId="77777777" w:rsidR="00AB5284" w:rsidRPr="00F670F8" w:rsidRDefault="00AB5284" w:rsidP="00B21B07">
      <w:r w:rsidRPr="00F670F8">
        <w:t>Signature of employee: ________________________________________</w:t>
      </w:r>
    </w:p>
    <w:p w14:paraId="497FE001" w14:textId="77777777" w:rsidR="00AB5284" w:rsidRPr="00F670F8" w:rsidRDefault="00AB5284" w:rsidP="00B21B07">
      <w:r w:rsidRPr="00F670F8">
        <w:t>Date signed: ___/___/20___</w:t>
      </w:r>
    </w:p>
    <w:p w14:paraId="49C16200" w14:textId="77777777" w:rsidR="00AB5284" w:rsidRPr="00F670F8" w:rsidRDefault="00AB5284" w:rsidP="00B21B07"/>
    <w:p w14:paraId="1AD97976" w14:textId="77777777" w:rsidR="00AB5284" w:rsidRPr="00F670F8" w:rsidRDefault="00AB5284" w:rsidP="00B21B07">
      <w:r w:rsidRPr="00F670F8">
        <w:t>Name of employer</w:t>
      </w:r>
      <w:r w:rsidR="00B21B07" w:rsidRPr="00F670F8">
        <w:t xml:space="preserve"> </w:t>
      </w:r>
      <w:r w:rsidRPr="00F670F8">
        <w:t>representative: ________________________________________</w:t>
      </w:r>
    </w:p>
    <w:p w14:paraId="24156714" w14:textId="77777777" w:rsidR="00AB5284" w:rsidRPr="00F670F8" w:rsidRDefault="00AB5284" w:rsidP="00B21B07">
      <w:r w:rsidRPr="00F670F8">
        <w:t>Signature of employer</w:t>
      </w:r>
      <w:r w:rsidR="00B21B07" w:rsidRPr="00F670F8">
        <w:t xml:space="preserve"> </w:t>
      </w:r>
      <w:r w:rsidRPr="00F670F8">
        <w:t>representative: ________________________________________</w:t>
      </w:r>
    </w:p>
    <w:p w14:paraId="6420417B" w14:textId="77777777" w:rsidR="00AB5284" w:rsidRPr="00F670F8" w:rsidRDefault="00AB5284" w:rsidP="00B21B07">
      <w:r w:rsidRPr="00F670F8">
        <w:t>Date signed: ___/___/20___</w:t>
      </w:r>
    </w:p>
    <w:p w14:paraId="447CF602" w14:textId="77777777" w:rsidR="00317913" w:rsidRPr="00F670F8" w:rsidRDefault="00317913" w:rsidP="00B21B07"/>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17913" w:rsidRPr="00F670F8" w14:paraId="22F57451" w14:textId="77777777" w:rsidTr="005D7156">
        <w:tc>
          <w:tcPr>
            <w:tcW w:w="8794" w:type="dxa"/>
            <w:tcBorders>
              <w:top w:val="single" w:sz="4" w:space="0" w:color="auto"/>
              <w:left w:val="single" w:sz="4" w:space="0" w:color="auto"/>
              <w:bottom w:val="single" w:sz="4" w:space="0" w:color="auto"/>
              <w:right w:val="single" w:sz="4" w:space="0" w:color="auto"/>
            </w:tcBorders>
          </w:tcPr>
          <w:p w14:paraId="08F67AE7" w14:textId="77777777" w:rsidR="00317913" w:rsidRPr="00F670F8" w:rsidRDefault="00317913" w:rsidP="005D7156">
            <w:pPr>
              <w:rPr>
                <w:i/>
              </w:rPr>
            </w:pPr>
            <w:r w:rsidRPr="00F670F8">
              <w:rPr>
                <w:i/>
              </w:rPr>
              <w:t>Include if the employee is under 18 years of age:</w:t>
            </w:r>
          </w:p>
          <w:p w14:paraId="72D5B107" w14:textId="77777777" w:rsidR="00317913" w:rsidRPr="00F670F8" w:rsidRDefault="00317913" w:rsidP="005D7156">
            <w:pPr>
              <w:rPr>
                <w:b/>
              </w:rPr>
            </w:pPr>
          </w:p>
          <w:p w14:paraId="0AF553D4" w14:textId="77777777" w:rsidR="00317913" w:rsidRPr="00F670F8" w:rsidRDefault="00317913" w:rsidP="005D7156">
            <w:r w:rsidRPr="00F670F8">
              <w:t>Name of parent/guardian: ________________________________________</w:t>
            </w:r>
          </w:p>
          <w:p w14:paraId="009DB048" w14:textId="77777777" w:rsidR="00317913" w:rsidRPr="00F670F8" w:rsidRDefault="00317913" w:rsidP="005D7156">
            <w:r w:rsidRPr="00F670F8">
              <w:t>Signature of parent/guardian: ________________________________________</w:t>
            </w:r>
          </w:p>
          <w:p w14:paraId="3C80597A" w14:textId="77777777" w:rsidR="00317913" w:rsidRPr="00F670F8" w:rsidRDefault="00317913" w:rsidP="005D7156">
            <w:pPr>
              <w:rPr>
                <w:i/>
              </w:rPr>
            </w:pPr>
            <w:r w:rsidRPr="00F670F8">
              <w:t>Date signed: ___/___/20___</w:t>
            </w:r>
          </w:p>
        </w:tc>
      </w:tr>
    </w:tbl>
    <w:p w14:paraId="3D7C01F2" w14:textId="77777777" w:rsidR="00301F83" w:rsidRPr="00F670F8" w:rsidRDefault="00301F83">
      <w:pPr>
        <w:spacing w:before="0"/>
        <w:jc w:val="left"/>
      </w:pPr>
      <w:r w:rsidRPr="00F670F8">
        <w:t>   </w:t>
      </w:r>
    </w:p>
    <w:p w14:paraId="5963756F" w14:textId="77777777" w:rsidR="00C72086" w:rsidRPr="00F670F8" w:rsidRDefault="00C72086">
      <w:pPr>
        <w:spacing w:before="0"/>
        <w:jc w:val="left"/>
      </w:pPr>
      <w:r w:rsidRPr="00F670F8">
        <w:br w:type="page"/>
      </w:r>
    </w:p>
    <w:p w14:paraId="579CF8F7" w14:textId="77777777" w:rsidR="00C72086" w:rsidRPr="00F670F8" w:rsidRDefault="00C72086" w:rsidP="00C72086">
      <w:pPr>
        <w:pStyle w:val="Subdocument"/>
        <w:rPr>
          <w:rFonts w:cs="Times New Roman"/>
        </w:rPr>
      </w:pPr>
      <w:bookmarkStart w:id="527" w:name="_Ref459637641"/>
      <w:bookmarkStart w:id="528" w:name="_Ref465344827"/>
      <w:bookmarkStart w:id="529" w:name="_Toc56601923"/>
      <w:bookmarkEnd w:id="526"/>
      <w:r w:rsidRPr="00F670F8">
        <w:rPr>
          <w:rFonts w:cs="Times New Roman"/>
        </w:rPr>
        <w:t>—</w:t>
      </w:r>
      <w:bookmarkStart w:id="530" w:name="sched_j"/>
      <w:bookmarkEnd w:id="527"/>
      <w:r w:rsidR="00B21B07" w:rsidRPr="00F670F8">
        <w:rPr>
          <w:rFonts w:cs="Times New Roman"/>
          <w:lang w:val="en-GB"/>
        </w:rPr>
        <w:t>Agreement for Time Off Instead of Payment for Overtime</w:t>
      </w:r>
      <w:bookmarkEnd w:id="528"/>
      <w:bookmarkEnd w:id="529"/>
    </w:p>
    <w:p w14:paraId="3C080D2C" w14:textId="4C6AE2D7" w:rsidR="00C72086" w:rsidRPr="00F670F8" w:rsidRDefault="00C72086" w:rsidP="00C72086">
      <w:pPr>
        <w:pStyle w:val="History"/>
      </w:pPr>
      <w:r w:rsidRPr="00F670F8">
        <w:t xml:space="preserve">[Sched J inserted by </w:t>
      </w:r>
      <w:hyperlink r:id="rId413" w:history="1">
        <w:r w:rsidRPr="00F670F8">
          <w:rPr>
            <w:rStyle w:val="Hyperlink"/>
          </w:rPr>
          <w:t>PR584108</w:t>
        </w:r>
      </w:hyperlink>
      <w:r w:rsidRPr="00F670F8">
        <w:t xml:space="preserve"> ppc 22Aug16]</w:t>
      </w:r>
    </w:p>
    <w:p w14:paraId="1BEE2AFA" w14:textId="3B8D274D" w:rsidR="00B21B07" w:rsidRPr="00F670F8" w:rsidRDefault="00B21B07" w:rsidP="00B21B07">
      <w:pPr>
        <w:pStyle w:val="note"/>
        <w:rPr>
          <w:lang w:val="en-US" w:eastAsia="en-US"/>
        </w:rPr>
      </w:pPr>
      <w:r w:rsidRPr="00F670F8">
        <w:rPr>
          <w:lang w:val="en-US" w:eastAsia="en-US"/>
        </w:rPr>
        <w:t xml:space="preserve">Link to PDF copy of </w:t>
      </w:r>
      <w:hyperlink r:id="rId414" w:history="1">
        <w:r w:rsidRPr="00F670F8">
          <w:rPr>
            <w:rStyle w:val="Hyperlink"/>
            <w:lang w:val="en-US" w:eastAsia="en-US"/>
          </w:rPr>
          <w:t>Agreement for Time Off Instead of Payment for Overtime</w:t>
        </w:r>
      </w:hyperlink>
      <w:r w:rsidRPr="00F670F8">
        <w:rPr>
          <w:lang w:val="en-US" w:eastAsia="en-US"/>
        </w:rPr>
        <w:t>.</w:t>
      </w:r>
    </w:p>
    <w:p w14:paraId="1AF37211" w14:textId="77777777" w:rsidR="00B21B07" w:rsidRPr="00F670F8" w:rsidRDefault="00B21B07" w:rsidP="00B21B07"/>
    <w:p w14:paraId="086BC754" w14:textId="77777777" w:rsidR="00C72086" w:rsidRPr="00F670F8" w:rsidRDefault="00C72086" w:rsidP="00B21B07">
      <w:r w:rsidRPr="00F670F8">
        <w:t>Name of employee: _____________________________________________</w:t>
      </w:r>
    </w:p>
    <w:p w14:paraId="29CA8A21" w14:textId="77777777" w:rsidR="00C72086" w:rsidRPr="00F670F8" w:rsidRDefault="00C72086" w:rsidP="00B21B07">
      <w:r w:rsidRPr="00F670F8">
        <w:t>Name of employer: _____________________________________________</w:t>
      </w:r>
    </w:p>
    <w:p w14:paraId="5A21D8B2" w14:textId="77777777" w:rsidR="00C72086" w:rsidRPr="00F670F8" w:rsidRDefault="00C72086" w:rsidP="00B21B07">
      <w:r w:rsidRPr="00F670F8">
        <w:rPr>
          <w:b/>
          <w:bCs/>
        </w:rPr>
        <w:t>The employer and employee agree that the employee may take time off instead of being paid for the following amount of overtime that has been worked by the employee:</w:t>
      </w:r>
    </w:p>
    <w:p w14:paraId="5F831428" w14:textId="77777777" w:rsidR="00C72086" w:rsidRPr="00F670F8" w:rsidRDefault="00C72086" w:rsidP="00B21B07">
      <w:r w:rsidRPr="00F670F8">
        <w:t>Date and time overtime started: ___/___/20___ ____ am/pm</w:t>
      </w:r>
    </w:p>
    <w:p w14:paraId="42A92729" w14:textId="77777777" w:rsidR="00C72086" w:rsidRPr="00F670F8" w:rsidRDefault="00C72086" w:rsidP="00B21B07">
      <w:r w:rsidRPr="00F670F8">
        <w:t>Date and time overtime ended: ___/___/20___ ____ am/pm</w:t>
      </w:r>
    </w:p>
    <w:p w14:paraId="6E50278F" w14:textId="77777777" w:rsidR="00C72086" w:rsidRPr="00F670F8" w:rsidRDefault="00C72086" w:rsidP="00B21B07">
      <w:r w:rsidRPr="00F670F8">
        <w:t>Amount of overtime worked: _______ hours and ______ minutes</w:t>
      </w:r>
    </w:p>
    <w:p w14:paraId="140A86B9" w14:textId="77777777" w:rsidR="00C72086" w:rsidRPr="00F670F8" w:rsidRDefault="00C72086" w:rsidP="00B21B07"/>
    <w:p w14:paraId="72DF1EBA" w14:textId="77777777" w:rsidR="00C72086" w:rsidRPr="00F670F8" w:rsidRDefault="00C72086" w:rsidP="00B21B07">
      <w:r w:rsidRPr="00F670F8">
        <w:rPr>
          <w:b/>
          <w:bCs/>
        </w:rPr>
        <w:t xml:space="preserve">The employer and employee further agree that, if </w:t>
      </w:r>
      <w:r w:rsidRPr="00F670F8">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74AAB642" w14:textId="77777777" w:rsidR="00C72086" w:rsidRPr="00F670F8" w:rsidRDefault="00C72086" w:rsidP="00B21B07"/>
    <w:p w14:paraId="541F095F" w14:textId="77777777" w:rsidR="00C72086" w:rsidRPr="00F670F8" w:rsidRDefault="00C72086" w:rsidP="00B21B07">
      <w:r w:rsidRPr="00F670F8">
        <w:t>Signature of employee: ________________________________________</w:t>
      </w:r>
    </w:p>
    <w:p w14:paraId="45B7640B" w14:textId="77777777" w:rsidR="00C72086" w:rsidRPr="00F670F8" w:rsidRDefault="00C72086" w:rsidP="00B21B07">
      <w:r w:rsidRPr="00F670F8">
        <w:t>Date signed: ___/___/20___</w:t>
      </w:r>
    </w:p>
    <w:p w14:paraId="2785CE5E" w14:textId="77777777" w:rsidR="00C72086" w:rsidRPr="00F670F8" w:rsidRDefault="00C72086" w:rsidP="00B21B07"/>
    <w:p w14:paraId="534AB3DB" w14:textId="77777777" w:rsidR="00C72086" w:rsidRPr="00F670F8" w:rsidRDefault="00C72086" w:rsidP="00B21B07">
      <w:r w:rsidRPr="00F670F8">
        <w:t>Name of employer representative: ________________________________________</w:t>
      </w:r>
    </w:p>
    <w:p w14:paraId="73E2ABE0" w14:textId="77777777" w:rsidR="00C72086" w:rsidRPr="00F670F8" w:rsidRDefault="00C72086" w:rsidP="00B21B07">
      <w:r w:rsidRPr="00F670F8">
        <w:t>Signature of employer representative: ________________________________________</w:t>
      </w:r>
    </w:p>
    <w:p w14:paraId="59E8AFFA" w14:textId="77777777" w:rsidR="00C72086" w:rsidRPr="00F670F8" w:rsidRDefault="00C72086" w:rsidP="00B21B07">
      <w:r w:rsidRPr="00F670F8">
        <w:t>Date signed: ___/___/20___</w:t>
      </w:r>
    </w:p>
    <w:bookmarkEnd w:id="530"/>
    <w:p w14:paraId="4EB3F08C" w14:textId="10F07123" w:rsidR="00D47C10" w:rsidRPr="00F670F8" w:rsidRDefault="00D47C10">
      <w:pPr>
        <w:spacing w:before="0"/>
        <w:jc w:val="left"/>
      </w:pPr>
      <w:r w:rsidRPr="00F670F8">
        <w:br w:type="page"/>
      </w:r>
    </w:p>
    <w:p w14:paraId="6ECFB177" w14:textId="77777777" w:rsidR="00D47C10" w:rsidRPr="00F670F8" w:rsidRDefault="00D47C10" w:rsidP="00D47C10">
      <w:pPr>
        <w:pStyle w:val="Subdocument"/>
        <w:numPr>
          <w:ilvl w:val="0"/>
          <w:numId w:val="49"/>
        </w:numPr>
        <w:rPr>
          <w:rFonts w:cs="Times New Roman"/>
        </w:rPr>
      </w:pPr>
      <w:bookmarkStart w:id="531" w:name="_Ref37071664"/>
      <w:bookmarkStart w:id="532" w:name="_Toc56601924"/>
      <w:bookmarkStart w:id="533" w:name="_Hlk37071729"/>
      <w:r w:rsidRPr="00F670F8">
        <w:rPr>
          <w:rFonts w:cs="Times New Roman"/>
        </w:rPr>
        <w:t>—</w:t>
      </w:r>
      <w:bookmarkStart w:id="534" w:name="_Hlk37243135"/>
      <w:r w:rsidRPr="00F670F8">
        <w:rPr>
          <w:rFonts w:cs="Times New Roman"/>
        </w:rPr>
        <w:t>Additional Measures During the COVID-19 Pandemic</w:t>
      </w:r>
      <w:bookmarkEnd w:id="531"/>
      <w:bookmarkEnd w:id="532"/>
    </w:p>
    <w:p w14:paraId="30D826DB" w14:textId="0E3EBAC2" w:rsidR="00D47C10" w:rsidRPr="00F670F8" w:rsidRDefault="00D47C10" w:rsidP="00D47C10">
      <w:pPr>
        <w:pStyle w:val="History"/>
      </w:pPr>
      <w:bookmarkStart w:id="535" w:name="_Hlk37072094"/>
      <w:r w:rsidRPr="00F670F8">
        <w:t xml:space="preserve">[Sched X inserted by </w:t>
      </w:r>
      <w:hyperlink r:id="rId415" w:history="1">
        <w:r w:rsidRPr="00F670F8">
          <w:rPr>
            <w:rStyle w:val="Hyperlink"/>
          </w:rPr>
          <w:t>PR718141</w:t>
        </w:r>
      </w:hyperlink>
      <w:r w:rsidRPr="00F670F8">
        <w:rPr>
          <w:rStyle w:val="Hyperlink"/>
          <w:color w:val="auto"/>
          <w:u w:val="none"/>
        </w:rPr>
        <w:t xml:space="preserve"> ppc</w:t>
      </w:r>
      <w:r w:rsidRPr="00F670F8">
        <w:t xml:space="preserve"> 08Apr20</w:t>
      </w:r>
      <w:r w:rsidR="00170D4D" w:rsidRPr="00F670F8">
        <w:t xml:space="preserve">; varied by </w:t>
      </w:r>
      <w:hyperlink r:id="rId416" w:history="1">
        <w:r w:rsidR="00170D4D" w:rsidRPr="00F670F8">
          <w:rPr>
            <w:rStyle w:val="Hyperlink"/>
          </w:rPr>
          <w:t>PR721323</w:t>
        </w:r>
      </w:hyperlink>
      <w:r w:rsidR="008037B6" w:rsidRPr="008037B6">
        <w:rPr>
          <w:rStyle w:val="Hyperlink"/>
          <w:color w:val="auto"/>
          <w:u w:val="none"/>
        </w:rPr>
        <w:t xml:space="preserve">, </w:t>
      </w:r>
      <w:hyperlink r:id="rId417" w:history="1">
        <w:r w:rsidR="008037B6" w:rsidRPr="008037B6">
          <w:rPr>
            <w:color w:val="0000FF"/>
            <w:szCs w:val="20"/>
            <w:u w:val="single"/>
          </w:rPr>
          <w:t>PR723048</w:t>
        </w:r>
      </w:hyperlink>
      <w:r w:rsidRPr="00F670F8">
        <w:t>]</w:t>
      </w:r>
    </w:p>
    <w:p w14:paraId="3FDAB1E4" w14:textId="730B27D7" w:rsidR="00645E42" w:rsidRPr="00F670F8" w:rsidRDefault="00645E42" w:rsidP="00645E42">
      <w:pPr>
        <w:pStyle w:val="History"/>
      </w:pPr>
      <w:r w:rsidRPr="00F670F8">
        <w:t xml:space="preserve">[X.1 varied by </w:t>
      </w:r>
      <w:hyperlink r:id="rId418" w:history="1">
        <w:r w:rsidRPr="00F670F8">
          <w:rPr>
            <w:rStyle w:val="Hyperlink"/>
          </w:rPr>
          <w:t>PR721323</w:t>
        </w:r>
      </w:hyperlink>
      <w:r w:rsidR="008037B6" w:rsidRPr="008037B6">
        <w:rPr>
          <w:rStyle w:val="Hyperlink"/>
          <w:color w:val="auto"/>
          <w:u w:val="none"/>
        </w:rPr>
        <w:t xml:space="preserve">, </w:t>
      </w:r>
      <w:hyperlink r:id="rId419" w:history="1">
        <w:r w:rsidR="008037B6" w:rsidRPr="008037B6">
          <w:rPr>
            <w:color w:val="0000FF"/>
            <w:szCs w:val="20"/>
            <w:u w:val="single"/>
          </w:rPr>
          <w:t>PR723048</w:t>
        </w:r>
      </w:hyperlink>
      <w:r w:rsidRPr="00F670F8">
        <w:t xml:space="preserve"> ppc </w:t>
      </w:r>
      <w:r w:rsidR="00FE1317">
        <w:t>30Sep</w:t>
      </w:r>
      <w:r w:rsidRPr="00F670F8">
        <w:t>20]</w:t>
      </w:r>
    </w:p>
    <w:p w14:paraId="6F576683" w14:textId="46A8BD07" w:rsidR="00D47C10" w:rsidRPr="00F670F8" w:rsidRDefault="00D47C10" w:rsidP="008037B6">
      <w:pPr>
        <w:pStyle w:val="SubLevel1"/>
      </w:pPr>
      <w:bookmarkStart w:id="536" w:name="_Hlk37239169"/>
      <w:bookmarkStart w:id="537" w:name="_Hlk37237094"/>
      <w:bookmarkEnd w:id="535"/>
      <w:r w:rsidRPr="00F670F8">
        <w:t xml:space="preserve">Subject to clauses </w:t>
      </w:r>
      <w:r w:rsidRPr="00F670F8">
        <w:fldChar w:fldCharType="begin"/>
      </w:r>
      <w:r w:rsidRPr="00F670F8">
        <w:instrText xml:space="preserve"> REF _Ref37231497 \w \h </w:instrText>
      </w:r>
      <w:r w:rsidR="00F670F8">
        <w:instrText xml:space="preserve"> \* MERGEFORMAT </w:instrText>
      </w:r>
      <w:r w:rsidRPr="00F670F8">
        <w:fldChar w:fldCharType="separate"/>
      </w:r>
      <w:r w:rsidR="00844DE2">
        <w:t>X.2.1(d)</w:t>
      </w:r>
      <w:r w:rsidRPr="00F670F8">
        <w:fldChar w:fldCharType="end"/>
      </w:r>
      <w:r w:rsidRPr="00F670F8">
        <w:t xml:space="preserve"> and </w:t>
      </w:r>
      <w:r w:rsidRPr="00F670F8">
        <w:fldChar w:fldCharType="begin"/>
      </w:r>
      <w:r w:rsidRPr="00F670F8">
        <w:instrText xml:space="preserve"> REF _Ref37238181 \w \h </w:instrText>
      </w:r>
      <w:r w:rsidR="00F670F8">
        <w:instrText xml:space="preserve"> \* MERGEFORMAT </w:instrText>
      </w:r>
      <w:r w:rsidRPr="00F670F8">
        <w:fldChar w:fldCharType="separate"/>
      </w:r>
      <w:r w:rsidR="00844DE2">
        <w:t>X.2.2(c)</w:t>
      </w:r>
      <w:r w:rsidRPr="00F670F8">
        <w:fldChar w:fldCharType="end"/>
      </w:r>
      <w:bookmarkEnd w:id="536"/>
      <w:r w:rsidRPr="00F670F8">
        <w:t xml:space="preserve">, </w:t>
      </w:r>
      <w:bookmarkEnd w:id="537"/>
      <w:r w:rsidRPr="00F670F8">
        <w:fldChar w:fldCharType="begin"/>
      </w:r>
      <w:r w:rsidRPr="00F670F8">
        <w:instrText xml:space="preserve"> REF _Ref37071664 \w \h  \* MERGEFORMAT </w:instrText>
      </w:r>
      <w:r w:rsidRPr="00F670F8">
        <w:fldChar w:fldCharType="separate"/>
      </w:r>
      <w:r w:rsidR="00844DE2">
        <w:t>Schedule X</w:t>
      </w:r>
      <w:r w:rsidRPr="00F670F8">
        <w:fldChar w:fldCharType="end"/>
      </w:r>
      <w:r w:rsidRPr="00F670F8">
        <w:t xml:space="preserve"> operates from </w:t>
      </w:r>
      <w:r w:rsidR="00BC0EE7" w:rsidRPr="00F670F8">
        <w:t>27 July 2020</w:t>
      </w:r>
      <w:r w:rsidRPr="00F670F8">
        <w:rPr>
          <w:lang w:val="fr-FR"/>
        </w:rPr>
        <w:t xml:space="preserve"> </w:t>
      </w:r>
      <w:r w:rsidRPr="00F670F8">
        <w:t>until</w:t>
      </w:r>
      <w:r w:rsidRPr="00F670F8">
        <w:rPr>
          <w:lang w:val="fr-FR"/>
        </w:rPr>
        <w:t xml:space="preserve"> </w:t>
      </w:r>
      <w:r w:rsidR="008037B6" w:rsidRPr="008037B6">
        <w:t>29</w:t>
      </w:r>
      <w:r w:rsidR="008037B6">
        <w:t> </w:t>
      </w:r>
      <w:r w:rsidR="008037B6" w:rsidRPr="008037B6">
        <w:t>March 2021</w:t>
      </w:r>
      <w:r w:rsidRPr="00F670F8">
        <w:t>. The period of operation can be extended on application.</w:t>
      </w:r>
    </w:p>
    <w:p w14:paraId="0704B052" w14:textId="0FB63B43" w:rsidR="00D47C10" w:rsidRPr="00F670F8" w:rsidRDefault="00D47C10" w:rsidP="00D47C10">
      <w:pPr>
        <w:pStyle w:val="SubLevel1"/>
      </w:pPr>
      <w:r w:rsidRPr="00F670F8">
        <w:t xml:space="preserve">During the operation of </w:t>
      </w:r>
      <w:r w:rsidRPr="00F670F8">
        <w:fldChar w:fldCharType="begin"/>
      </w:r>
      <w:r w:rsidRPr="00F670F8">
        <w:instrText xml:space="preserve"> REF _Ref37071664 \w \h </w:instrText>
      </w:r>
      <w:r w:rsidR="00F670F8">
        <w:instrText xml:space="preserve"> \* MERGEFORMAT </w:instrText>
      </w:r>
      <w:r w:rsidRPr="00F670F8">
        <w:fldChar w:fldCharType="separate"/>
      </w:r>
      <w:r w:rsidR="00844DE2">
        <w:t>Schedule X</w:t>
      </w:r>
      <w:r w:rsidRPr="00F670F8">
        <w:fldChar w:fldCharType="end"/>
      </w:r>
      <w:r w:rsidRPr="00F670F8">
        <w:t>, the following provisions apply:</w:t>
      </w:r>
    </w:p>
    <w:p w14:paraId="59ECEFA9" w14:textId="77777777" w:rsidR="00D47C10" w:rsidRPr="00F670F8" w:rsidRDefault="00D47C10" w:rsidP="00D47C10">
      <w:pPr>
        <w:pStyle w:val="SubLevel2Bold"/>
        <w:rPr>
          <w:shd w:val="clear" w:color="auto" w:fill="FFFFFF"/>
        </w:rPr>
      </w:pPr>
      <w:bookmarkStart w:id="538" w:name="_Ref37064752"/>
      <w:r w:rsidRPr="00F670F8">
        <w:rPr>
          <w:shd w:val="clear" w:color="auto" w:fill="FFFFFF"/>
        </w:rPr>
        <w:t>Unpaid pandemic leave</w:t>
      </w:r>
      <w:bookmarkEnd w:id="538"/>
    </w:p>
    <w:p w14:paraId="71B3173C" w14:textId="027E8DCA" w:rsidR="00D47C10" w:rsidRPr="00F670F8" w:rsidRDefault="00D47C10" w:rsidP="00D47C10">
      <w:pPr>
        <w:pStyle w:val="SubLevel3"/>
      </w:pPr>
      <w:bookmarkStart w:id="539" w:name="_Ref37231534"/>
      <w:bookmarkStart w:id="540" w:name="_Ref37064618"/>
      <w:r w:rsidRPr="00F670F8">
        <w:t xml:space="preserve">Subject to clauses </w:t>
      </w:r>
      <w:r w:rsidRPr="00F670F8">
        <w:fldChar w:fldCharType="begin"/>
      </w:r>
      <w:r w:rsidRPr="00F670F8">
        <w:instrText xml:space="preserve"> REF _Ref37174556 \w \h </w:instrText>
      </w:r>
      <w:r w:rsidR="00F670F8">
        <w:instrText xml:space="preserve"> \* MERGEFORMAT </w:instrText>
      </w:r>
      <w:r w:rsidRPr="00F670F8">
        <w:fldChar w:fldCharType="separate"/>
      </w:r>
      <w:r w:rsidR="00844DE2">
        <w:t>X.2.1(b)</w:t>
      </w:r>
      <w:r w:rsidRPr="00F670F8">
        <w:fldChar w:fldCharType="end"/>
      </w:r>
      <w:r w:rsidRPr="00F670F8">
        <w:t xml:space="preserve">, </w:t>
      </w:r>
      <w:r w:rsidRPr="00F670F8">
        <w:fldChar w:fldCharType="begin"/>
      </w:r>
      <w:r w:rsidRPr="00F670F8">
        <w:instrText xml:space="preserve"> REF _Ref37064634 \n \h </w:instrText>
      </w:r>
      <w:r w:rsidR="00F670F8">
        <w:instrText xml:space="preserve"> \* MERGEFORMAT </w:instrText>
      </w:r>
      <w:r w:rsidRPr="00F670F8">
        <w:fldChar w:fldCharType="separate"/>
      </w:r>
      <w:r w:rsidR="00844DE2">
        <w:t>(c)</w:t>
      </w:r>
      <w:r w:rsidRPr="00F670F8">
        <w:fldChar w:fldCharType="end"/>
      </w:r>
      <w:r w:rsidRPr="00F670F8">
        <w:t xml:space="preserve"> and </w:t>
      </w:r>
      <w:r w:rsidRPr="00F670F8">
        <w:fldChar w:fldCharType="begin"/>
      </w:r>
      <w:r w:rsidRPr="00F670F8">
        <w:instrText xml:space="preserve"> REF _Ref37231497 \r \h </w:instrText>
      </w:r>
      <w:r w:rsidR="00F670F8">
        <w:instrText xml:space="preserve"> \* MERGEFORMAT </w:instrText>
      </w:r>
      <w:r w:rsidRPr="00F670F8">
        <w:fldChar w:fldCharType="separate"/>
      </w:r>
      <w:r w:rsidR="00844DE2">
        <w:t>(d)</w:t>
      </w:r>
      <w:r w:rsidRPr="00F670F8">
        <w:fldChar w:fldCharType="end"/>
      </w:r>
      <w:r w:rsidRPr="00F670F8">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539"/>
    </w:p>
    <w:p w14:paraId="7E8F47C3" w14:textId="6E74B499" w:rsidR="00D47C10" w:rsidRPr="00F670F8" w:rsidRDefault="00D47C10" w:rsidP="00D47C10">
      <w:pPr>
        <w:pStyle w:val="SubLevel3"/>
      </w:pPr>
      <w:bookmarkStart w:id="541" w:name="_Ref37174556"/>
      <w:r w:rsidRPr="00F670F8">
        <w:t xml:space="preserve">The employee must give their employer notice of the taking of leave under clause </w:t>
      </w:r>
      <w:r w:rsidRPr="00F670F8">
        <w:fldChar w:fldCharType="begin"/>
      </w:r>
      <w:r w:rsidRPr="00F670F8">
        <w:instrText xml:space="preserve"> REF _Ref37231534 \w \h </w:instrText>
      </w:r>
      <w:r w:rsidR="00F670F8">
        <w:instrText xml:space="preserve"> \* MERGEFORMAT </w:instrText>
      </w:r>
      <w:r w:rsidRPr="00F670F8">
        <w:fldChar w:fldCharType="separate"/>
      </w:r>
      <w:r w:rsidR="00844DE2">
        <w:t>X.2.1(a)</w:t>
      </w:r>
      <w:r w:rsidRPr="00F670F8">
        <w:fldChar w:fldCharType="end"/>
      </w:r>
      <w:r w:rsidRPr="00F670F8">
        <w:t xml:space="preserve"> and of the reason the employee requires the leave, as soon as practicable (which may be a time after the leave has started).</w:t>
      </w:r>
      <w:bookmarkEnd w:id="540"/>
      <w:bookmarkEnd w:id="541"/>
    </w:p>
    <w:p w14:paraId="59C1047E" w14:textId="3E3139C8" w:rsidR="00D47C10" w:rsidRPr="00F670F8" w:rsidRDefault="00D47C10" w:rsidP="00D47C10">
      <w:pPr>
        <w:pStyle w:val="SubLevel3"/>
      </w:pPr>
      <w:bookmarkStart w:id="542" w:name="_Ref37064634"/>
      <w:r w:rsidRPr="00F670F8">
        <w:t xml:space="preserve">An employee who has given their employer notice of taking leave under clause </w:t>
      </w:r>
      <w:r w:rsidRPr="00F670F8">
        <w:fldChar w:fldCharType="begin"/>
      </w:r>
      <w:r w:rsidRPr="00F670F8">
        <w:instrText xml:space="preserve"> REF _Ref37231534 \w \h </w:instrText>
      </w:r>
      <w:r w:rsidR="00F670F8">
        <w:instrText xml:space="preserve"> \* MERGEFORMAT </w:instrText>
      </w:r>
      <w:r w:rsidRPr="00F670F8">
        <w:fldChar w:fldCharType="separate"/>
      </w:r>
      <w:r w:rsidR="00844DE2">
        <w:t>X.2.1(a)</w:t>
      </w:r>
      <w:r w:rsidRPr="00F670F8">
        <w:fldChar w:fldCharType="end"/>
      </w:r>
      <w:r w:rsidRPr="00F670F8">
        <w:t xml:space="preserve"> must, if required by the employer, give the employer evidence that would satisfy a reasonable person that the leave is taken for a reason given in clause </w:t>
      </w:r>
      <w:r w:rsidRPr="00F670F8">
        <w:fldChar w:fldCharType="begin"/>
      </w:r>
      <w:r w:rsidRPr="00F670F8">
        <w:instrText xml:space="preserve"> REF _Ref37231534 \w \h </w:instrText>
      </w:r>
      <w:r w:rsidR="00F670F8">
        <w:instrText xml:space="preserve"> \* MERGEFORMAT </w:instrText>
      </w:r>
      <w:r w:rsidRPr="00F670F8">
        <w:fldChar w:fldCharType="separate"/>
      </w:r>
      <w:r w:rsidR="00844DE2">
        <w:t>X.2.1(a)</w:t>
      </w:r>
      <w:r w:rsidRPr="00F670F8">
        <w:fldChar w:fldCharType="end"/>
      </w:r>
      <w:r w:rsidRPr="00F670F8">
        <w:t>.</w:t>
      </w:r>
      <w:bookmarkEnd w:id="542"/>
    </w:p>
    <w:p w14:paraId="05460652" w14:textId="07CB825B" w:rsidR="0038657D" w:rsidRPr="00F670F8" w:rsidRDefault="0038657D" w:rsidP="0038657D">
      <w:pPr>
        <w:pStyle w:val="History"/>
      </w:pPr>
      <w:r w:rsidRPr="00F670F8">
        <w:t xml:space="preserve">[X.2.1(d) varied by </w:t>
      </w:r>
      <w:hyperlink r:id="rId420" w:history="1">
        <w:r w:rsidRPr="00F670F8">
          <w:rPr>
            <w:rStyle w:val="Hyperlink"/>
          </w:rPr>
          <w:t>PR721323</w:t>
        </w:r>
      </w:hyperlink>
      <w:r w:rsidR="008037B6" w:rsidRPr="008037B6">
        <w:rPr>
          <w:rStyle w:val="Hyperlink"/>
          <w:color w:val="auto"/>
          <w:u w:val="none"/>
        </w:rPr>
        <w:t xml:space="preserve">, </w:t>
      </w:r>
      <w:hyperlink r:id="rId421" w:history="1">
        <w:r w:rsidR="008037B6" w:rsidRPr="008037B6">
          <w:rPr>
            <w:color w:val="0000FF"/>
            <w:szCs w:val="20"/>
            <w:u w:val="single"/>
          </w:rPr>
          <w:t>PR723048</w:t>
        </w:r>
      </w:hyperlink>
      <w:r w:rsidRPr="00F670F8">
        <w:t xml:space="preserve"> </w:t>
      </w:r>
      <w:r w:rsidR="008037B6" w:rsidRPr="008037B6">
        <w:t>ppc 30Sep20</w:t>
      </w:r>
      <w:r w:rsidRPr="00F670F8">
        <w:t>]</w:t>
      </w:r>
    </w:p>
    <w:p w14:paraId="5CD62AF7" w14:textId="0E155E42" w:rsidR="00D47C10" w:rsidRPr="00F670F8" w:rsidRDefault="00D47C10" w:rsidP="008037B6">
      <w:pPr>
        <w:pStyle w:val="SubLevel3"/>
      </w:pPr>
      <w:bookmarkStart w:id="543" w:name="_Ref37231497"/>
      <w:r w:rsidRPr="00F670F8">
        <w:t xml:space="preserve">A period of leave under clause </w:t>
      </w:r>
      <w:r w:rsidRPr="00F670F8">
        <w:fldChar w:fldCharType="begin"/>
      </w:r>
      <w:r w:rsidRPr="00F670F8">
        <w:instrText xml:space="preserve"> REF _Ref37231534 \w \h </w:instrText>
      </w:r>
      <w:r w:rsidR="00F670F8">
        <w:instrText xml:space="preserve"> \* MERGEFORMAT </w:instrText>
      </w:r>
      <w:r w:rsidRPr="00F670F8">
        <w:fldChar w:fldCharType="separate"/>
      </w:r>
      <w:r w:rsidR="00844DE2">
        <w:t>X.2.1(a)</w:t>
      </w:r>
      <w:r w:rsidRPr="00F670F8">
        <w:fldChar w:fldCharType="end"/>
      </w:r>
      <w:r w:rsidRPr="00F670F8">
        <w:t xml:space="preserve"> must start before </w:t>
      </w:r>
      <w:r w:rsidR="008037B6" w:rsidRPr="008037B6">
        <w:t>29</w:t>
      </w:r>
      <w:r w:rsidR="008037B6">
        <w:t> </w:t>
      </w:r>
      <w:r w:rsidR="008037B6" w:rsidRPr="008037B6">
        <w:t>March 2021</w:t>
      </w:r>
      <w:r w:rsidRPr="00F670F8">
        <w:t>, but may end after that date.</w:t>
      </w:r>
      <w:bookmarkEnd w:id="543"/>
    </w:p>
    <w:p w14:paraId="1F3B33BA" w14:textId="77723E8A" w:rsidR="00D47C10" w:rsidRPr="00F670F8" w:rsidRDefault="00D47C10" w:rsidP="00D47C10">
      <w:pPr>
        <w:pStyle w:val="SubLevel3"/>
      </w:pPr>
      <w:bookmarkStart w:id="544" w:name="_Ref37174575"/>
      <w:r w:rsidRPr="00F670F8">
        <w:t xml:space="preserve">Leave taken under clause </w:t>
      </w:r>
      <w:r w:rsidRPr="00F670F8">
        <w:fldChar w:fldCharType="begin"/>
      </w:r>
      <w:r w:rsidRPr="00F670F8">
        <w:instrText xml:space="preserve"> REF _Ref37231534 \w \h </w:instrText>
      </w:r>
      <w:r w:rsidR="00F670F8">
        <w:instrText xml:space="preserve"> \* MERGEFORMAT </w:instrText>
      </w:r>
      <w:r w:rsidRPr="00F670F8">
        <w:fldChar w:fldCharType="separate"/>
      </w:r>
      <w:r w:rsidR="00844DE2">
        <w:t>X.2.1(a)</w:t>
      </w:r>
      <w:r w:rsidRPr="00F670F8">
        <w:fldChar w:fldCharType="end"/>
      </w:r>
      <w:r w:rsidRPr="00F670F8">
        <w:t xml:space="preserve"> does not affect any other paid or unpaid leave entitlement of the employee and counts as service for the purposes of entitlements under this award and the </w:t>
      </w:r>
      <w:hyperlink r:id="rId422" w:history="1">
        <w:r w:rsidRPr="00F670F8">
          <w:rPr>
            <w:rStyle w:val="Hyperlink"/>
          </w:rPr>
          <w:t>NES</w:t>
        </w:r>
      </w:hyperlink>
      <w:r w:rsidRPr="00F670F8">
        <w:t>.</w:t>
      </w:r>
      <w:bookmarkEnd w:id="544"/>
    </w:p>
    <w:p w14:paraId="3D3C32EC" w14:textId="77777777" w:rsidR="00D47C10" w:rsidRPr="00F670F8" w:rsidRDefault="00D47C10" w:rsidP="00D47C10">
      <w:pPr>
        <w:pStyle w:val="Block1"/>
      </w:pPr>
      <w:r w:rsidRPr="00F670F8">
        <w:t>NOTE: The employer and employee may agree that the employee may take more than 2 weeks’ unpaid pandemic leave.</w:t>
      </w:r>
    </w:p>
    <w:p w14:paraId="497A6518" w14:textId="77777777" w:rsidR="00D47C10" w:rsidRPr="00F670F8" w:rsidRDefault="00D47C10" w:rsidP="00D47C10">
      <w:pPr>
        <w:pStyle w:val="SubLevel2Bold"/>
      </w:pPr>
      <w:bookmarkStart w:id="545" w:name="_Ref37066012"/>
      <w:r w:rsidRPr="00F670F8">
        <w:t>Annual leave at half pay</w:t>
      </w:r>
      <w:bookmarkEnd w:id="545"/>
    </w:p>
    <w:p w14:paraId="77852FFE" w14:textId="77777777" w:rsidR="00D47C10" w:rsidRPr="00F670F8" w:rsidRDefault="00D47C10" w:rsidP="00D47C10">
      <w:pPr>
        <w:pStyle w:val="SubLevel3"/>
      </w:pPr>
      <w:bookmarkStart w:id="546" w:name="_Ref37175067"/>
      <w:r w:rsidRPr="00F670F8">
        <w:t>Instead of an employee taking paid annual leave on full pay, the employee and their employer may agree to the employee taking twice as much leave on half pay.</w:t>
      </w:r>
      <w:bookmarkEnd w:id="546"/>
    </w:p>
    <w:p w14:paraId="4B8F2127" w14:textId="706711C3" w:rsidR="00D47C10" w:rsidRPr="00F670F8" w:rsidRDefault="00D47C10" w:rsidP="00D47C10">
      <w:pPr>
        <w:pStyle w:val="SubLevel3"/>
      </w:pPr>
      <w:r w:rsidRPr="00F670F8">
        <w:t>Any agreement to take twice as much annual leave at half pay must be recorded in writing and retained as an employee record.</w:t>
      </w:r>
    </w:p>
    <w:p w14:paraId="6BA463B4" w14:textId="556F5DEC" w:rsidR="00E47C01" w:rsidRPr="00F670F8" w:rsidRDefault="00E47C01" w:rsidP="00E47C01">
      <w:pPr>
        <w:pStyle w:val="History"/>
      </w:pPr>
      <w:r w:rsidRPr="00F670F8">
        <w:t xml:space="preserve">[X.2.2(c) varied by </w:t>
      </w:r>
      <w:hyperlink r:id="rId423" w:history="1">
        <w:r w:rsidRPr="00F670F8">
          <w:rPr>
            <w:rStyle w:val="Hyperlink"/>
          </w:rPr>
          <w:t>PR721323</w:t>
        </w:r>
      </w:hyperlink>
      <w:r w:rsidR="008037B6" w:rsidRPr="008037B6">
        <w:rPr>
          <w:rStyle w:val="Hyperlink"/>
          <w:color w:val="auto"/>
          <w:u w:val="none"/>
        </w:rPr>
        <w:t xml:space="preserve">, </w:t>
      </w:r>
      <w:hyperlink r:id="rId424" w:history="1">
        <w:r w:rsidR="008037B6" w:rsidRPr="008037B6">
          <w:rPr>
            <w:color w:val="0000FF"/>
            <w:szCs w:val="20"/>
            <w:u w:val="single"/>
          </w:rPr>
          <w:t>PR723048</w:t>
        </w:r>
      </w:hyperlink>
      <w:r w:rsidRPr="00F670F8">
        <w:t xml:space="preserve"> </w:t>
      </w:r>
      <w:r w:rsidR="008037B6" w:rsidRPr="008037B6">
        <w:t>ppc 30Sep20</w:t>
      </w:r>
      <w:r w:rsidRPr="00F670F8">
        <w:t>]</w:t>
      </w:r>
    </w:p>
    <w:p w14:paraId="4CF7B500" w14:textId="196C7DE4" w:rsidR="00D47C10" w:rsidRPr="00F670F8" w:rsidRDefault="00D47C10" w:rsidP="008037B6">
      <w:pPr>
        <w:pStyle w:val="SubLevel3"/>
      </w:pPr>
      <w:bookmarkStart w:id="547" w:name="_Ref37238181"/>
      <w:r w:rsidRPr="00F670F8">
        <w:t xml:space="preserve">A period of leave under clause </w:t>
      </w:r>
      <w:r w:rsidRPr="00F670F8">
        <w:fldChar w:fldCharType="begin"/>
      </w:r>
      <w:r w:rsidRPr="00F670F8">
        <w:instrText xml:space="preserve"> REF _Ref37175067 \w \h </w:instrText>
      </w:r>
      <w:r w:rsidR="00F670F8">
        <w:instrText xml:space="preserve"> \* MERGEFORMAT </w:instrText>
      </w:r>
      <w:r w:rsidRPr="00F670F8">
        <w:fldChar w:fldCharType="separate"/>
      </w:r>
      <w:r w:rsidR="00844DE2">
        <w:t>X.2.2(a)</w:t>
      </w:r>
      <w:r w:rsidRPr="00F670F8">
        <w:fldChar w:fldCharType="end"/>
      </w:r>
      <w:r w:rsidRPr="00F670F8">
        <w:t xml:space="preserve"> must start before </w:t>
      </w:r>
      <w:r w:rsidR="008037B6" w:rsidRPr="008037B6">
        <w:t>29</w:t>
      </w:r>
      <w:r w:rsidR="008037B6">
        <w:t> </w:t>
      </w:r>
      <w:r w:rsidR="008037B6" w:rsidRPr="008037B6">
        <w:t>March 2021</w:t>
      </w:r>
      <w:r w:rsidRPr="00F670F8">
        <w:t>, but may end after that date.</w:t>
      </w:r>
      <w:bookmarkEnd w:id="547"/>
    </w:p>
    <w:p w14:paraId="55E7A70D" w14:textId="77777777" w:rsidR="00D47C10" w:rsidRPr="00F670F8" w:rsidRDefault="00D47C10" w:rsidP="00D47C10">
      <w:pPr>
        <w:pStyle w:val="Block1"/>
      </w:pPr>
      <w:r w:rsidRPr="00F670F8">
        <w:t>EXAMPLE: Instead of an employee taking one week’s annual leave on full pay, the employee and their employer may agree to the employee taking 2 weeks’ annual leave on half pay. In this example:</w:t>
      </w:r>
    </w:p>
    <w:p w14:paraId="330086B3" w14:textId="77777777" w:rsidR="00D47C10" w:rsidRPr="00F670F8" w:rsidRDefault="00D47C10" w:rsidP="00D47C10">
      <w:pPr>
        <w:pStyle w:val="Bullet1"/>
      </w:pPr>
      <w:r w:rsidRPr="00F670F8">
        <w:t>the employee’s pay for the 2 weeks’ leave is the same as the pay the employee would have been entitled to for one week’s leave on full pay (where one week’s full pay includes leave loading under the Annual Leave clause of this award); and</w:t>
      </w:r>
    </w:p>
    <w:p w14:paraId="363C46DD" w14:textId="77777777" w:rsidR="00D47C10" w:rsidRPr="00F670F8" w:rsidRDefault="00D47C10" w:rsidP="00D47C10">
      <w:pPr>
        <w:pStyle w:val="Bullet1"/>
      </w:pPr>
      <w:r w:rsidRPr="00F670F8">
        <w:t xml:space="preserve">one week of leave is deducted from the employee’s annual leave accrual. </w:t>
      </w:r>
    </w:p>
    <w:p w14:paraId="41774ADA" w14:textId="694575CE" w:rsidR="00D47C10" w:rsidRPr="00F670F8" w:rsidRDefault="00D47C10" w:rsidP="00D47C10">
      <w:r w:rsidRPr="00F670F8">
        <w:t xml:space="preserve">NOTE 1: A employee covered by this award who is entitled to the benefit of clause </w:t>
      </w:r>
      <w:r w:rsidRPr="00F670F8">
        <w:fldChar w:fldCharType="begin"/>
      </w:r>
      <w:r w:rsidRPr="00F670F8">
        <w:instrText xml:space="preserve"> REF _Ref37064752 \w \h </w:instrText>
      </w:r>
      <w:r w:rsidR="00F670F8">
        <w:instrText xml:space="preserve"> \* MERGEFORMAT </w:instrText>
      </w:r>
      <w:r w:rsidRPr="00F670F8">
        <w:fldChar w:fldCharType="separate"/>
      </w:r>
      <w:r w:rsidR="00844DE2">
        <w:t>X.2.1</w:t>
      </w:r>
      <w:r w:rsidRPr="00F670F8">
        <w:fldChar w:fldCharType="end"/>
      </w:r>
      <w:r w:rsidRPr="00F670F8">
        <w:t xml:space="preserve"> or </w:t>
      </w:r>
      <w:r w:rsidRPr="00F670F8">
        <w:fldChar w:fldCharType="begin"/>
      </w:r>
      <w:r w:rsidRPr="00F670F8">
        <w:instrText xml:space="preserve"> REF _Ref37066012 \w \h </w:instrText>
      </w:r>
      <w:r w:rsidR="00F670F8">
        <w:instrText xml:space="preserve"> \* MERGEFORMAT </w:instrText>
      </w:r>
      <w:r w:rsidRPr="00F670F8">
        <w:fldChar w:fldCharType="separate"/>
      </w:r>
      <w:r w:rsidR="00844DE2">
        <w:t>X.2.2</w:t>
      </w:r>
      <w:r w:rsidRPr="00F670F8">
        <w:fldChar w:fldCharType="end"/>
      </w:r>
      <w:r w:rsidRPr="00F670F8">
        <w:t xml:space="preserve"> has a workplace right under section 341(1)(a) of the</w:t>
      </w:r>
      <w:r w:rsidRPr="00F670F8">
        <w:rPr>
          <w:i/>
        </w:rPr>
        <w:t xml:space="preserve"> </w:t>
      </w:r>
      <w:hyperlink r:id="rId425" w:history="1">
        <w:r w:rsidRPr="00F670F8">
          <w:rPr>
            <w:rStyle w:val="Hyperlink"/>
          </w:rPr>
          <w:t>Act</w:t>
        </w:r>
      </w:hyperlink>
      <w:r w:rsidRPr="00F670F8">
        <w:t>.</w:t>
      </w:r>
    </w:p>
    <w:p w14:paraId="187F5A60" w14:textId="32988422" w:rsidR="00D47C10" w:rsidRPr="00F670F8" w:rsidRDefault="00D47C10" w:rsidP="00D47C10">
      <w:r w:rsidRPr="00F670F8">
        <w:t>NOTE 2: Under section 340(1) of the</w:t>
      </w:r>
      <w:r w:rsidRPr="00F670F8">
        <w:rPr>
          <w:i/>
        </w:rPr>
        <w:t xml:space="preserve"> </w:t>
      </w:r>
      <w:hyperlink r:id="rId426" w:history="1">
        <w:r w:rsidRPr="00F670F8">
          <w:rPr>
            <w:rStyle w:val="Hyperlink"/>
          </w:rPr>
          <w:t>Act</w:t>
        </w:r>
      </w:hyperlink>
      <w:r w:rsidRPr="00F670F8">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670F8">
        <w:rPr>
          <w:i/>
        </w:rPr>
        <w:t xml:space="preserve"> </w:t>
      </w:r>
      <w:hyperlink r:id="rId427" w:history="1">
        <w:r w:rsidRPr="00F670F8">
          <w:rPr>
            <w:rStyle w:val="Hyperlink"/>
          </w:rPr>
          <w:t>Act</w:t>
        </w:r>
      </w:hyperlink>
      <w:r w:rsidRPr="00F670F8">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7331185D" w14:textId="2011C7B2" w:rsidR="00AB5284" w:rsidRPr="00F670F8" w:rsidRDefault="00D47C10" w:rsidP="00812F27">
      <w:r w:rsidRPr="00F670F8">
        <w:t>NOTE 3: Under section 343(1) of the</w:t>
      </w:r>
      <w:r w:rsidRPr="00F670F8">
        <w:rPr>
          <w:i/>
        </w:rPr>
        <w:t xml:space="preserve"> </w:t>
      </w:r>
      <w:hyperlink r:id="rId428" w:history="1">
        <w:r w:rsidRPr="00F670F8">
          <w:rPr>
            <w:rStyle w:val="Hyperlink"/>
          </w:rPr>
          <w:t>Act</w:t>
        </w:r>
      </w:hyperlink>
      <w:r w:rsidRPr="00F670F8">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533"/>
      <w:bookmarkEnd w:id="534"/>
    </w:p>
    <w:sectPr w:rsidR="00AB5284" w:rsidRPr="00F670F8" w:rsidSect="007478D1">
      <w:headerReference w:type="first" r:id="rId42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CB49" w14:textId="77777777" w:rsidR="00022CC2" w:rsidRDefault="00022CC2">
      <w:r>
        <w:separator/>
      </w:r>
    </w:p>
  </w:endnote>
  <w:endnote w:type="continuationSeparator" w:id="0">
    <w:p w14:paraId="438907ED" w14:textId="77777777" w:rsidR="00022CC2" w:rsidRDefault="000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6E11" w14:textId="77777777" w:rsidR="00022CC2" w:rsidRPr="003C7CAC" w:rsidRDefault="00022CC2" w:rsidP="007478D1">
    <w:pPr>
      <w:pStyle w:val="Footer"/>
      <w:ind w:left="-284"/>
      <w:rPr>
        <w:rStyle w:val="PageNumber"/>
        <w:sz w:val="22"/>
      </w:rPr>
    </w:pPr>
  </w:p>
  <w:p w14:paraId="134F2FE3" w14:textId="77777777" w:rsidR="00022CC2" w:rsidRPr="007B3BB9" w:rsidRDefault="00022CC2" w:rsidP="007478D1">
    <w:pPr>
      <w:pStyle w:val="Footer"/>
      <w:tabs>
        <w:tab w:val="clear" w:pos="4153"/>
        <w:tab w:val="clear" w:pos="8306"/>
        <w:tab w:val="center" w:pos="4500"/>
        <w:tab w:val="right" w:pos="972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78</w:t>
    </w:r>
    <w:r w:rsidRPr="00C30A8D">
      <w:rPr>
        <w:rStyle w:val="PageNumber"/>
        <w:b/>
        <w:sz w:val="22"/>
      </w:rPr>
      <w:fldChar w:fldCharType="end"/>
    </w:r>
    <w:r>
      <w:rPr>
        <w:rStyle w:val="PageNumber"/>
        <w:b/>
        <w:sz w:val="22"/>
      </w:rPr>
      <w:tab/>
    </w:r>
    <w:r w:rsidRPr="001E28CB">
      <w:rPr>
        <w:b/>
        <w:sz w:val="22"/>
        <w:szCs w:val="22"/>
        <w:lang w:val="en-GB"/>
      </w:rPr>
      <w:t>MA000026</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356B" w14:textId="77777777" w:rsidR="00022CC2" w:rsidRPr="003C7CAC" w:rsidRDefault="00022CC2" w:rsidP="007478D1">
    <w:pPr>
      <w:pStyle w:val="Footer"/>
      <w:ind w:right="-284"/>
      <w:jc w:val="right"/>
      <w:rPr>
        <w:rStyle w:val="PageNumber"/>
        <w:sz w:val="22"/>
        <w:szCs w:val="22"/>
      </w:rPr>
    </w:pPr>
  </w:p>
  <w:p w14:paraId="2AC7188C" w14:textId="77777777" w:rsidR="00022CC2" w:rsidRPr="007B3BB9" w:rsidRDefault="00022CC2" w:rsidP="007478D1">
    <w:pPr>
      <w:pStyle w:val="Footer"/>
      <w:tabs>
        <w:tab w:val="clear" w:pos="4153"/>
        <w:tab w:val="clear" w:pos="8306"/>
        <w:tab w:val="center" w:pos="4500"/>
        <w:tab w:val="right" w:pos="9360"/>
      </w:tabs>
      <w:ind w:right="-284"/>
      <w:rPr>
        <w:b/>
        <w:sz w:val="22"/>
        <w:szCs w:val="22"/>
      </w:rPr>
    </w:pPr>
    <w:r>
      <w:rPr>
        <w:rStyle w:val="PageNumber"/>
        <w:b/>
        <w:sz w:val="22"/>
        <w:szCs w:val="22"/>
      </w:rPr>
      <w:tab/>
    </w:r>
    <w:r w:rsidRPr="001E28CB">
      <w:rPr>
        <w:b/>
        <w:sz w:val="22"/>
        <w:szCs w:val="22"/>
        <w:lang w:val="en-GB"/>
      </w:rPr>
      <w:t>MA000026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77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530F" w14:textId="77777777" w:rsidR="00022CC2" w:rsidRPr="003C7CAC" w:rsidRDefault="00022CC2" w:rsidP="007478D1">
    <w:pPr>
      <w:pStyle w:val="Footer"/>
      <w:ind w:right="-284"/>
      <w:jc w:val="right"/>
      <w:rPr>
        <w:rStyle w:val="PageNumber"/>
        <w:sz w:val="22"/>
        <w:szCs w:val="22"/>
      </w:rPr>
    </w:pPr>
  </w:p>
  <w:p w14:paraId="4B8E6FF1" w14:textId="77777777" w:rsidR="00022CC2" w:rsidRPr="007B3BB9" w:rsidRDefault="00022CC2" w:rsidP="007478D1">
    <w:pPr>
      <w:pStyle w:val="Footer"/>
      <w:tabs>
        <w:tab w:val="clear" w:pos="4153"/>
        <w:tab w:val="clear" w:pos="8306"/>
        <w:tab w:val="center" w:pos="4500"/>
        <w:tab w:val="right" w:pos="9360"/>
      </w:tabs>
      <w:ind w:right="-284"/>
      <w:rPr>
        <w:b/>
        <w:sz w:val="22"/>
        <w:szCs w:val="22"/>
      </w:rPr>
    </w:pPr>
    <w:r>
      <w:rPr>
        <w:rStyle w:val="PageNumber"/>
        <w:b/>
        <w:sz w:val="22"/>
        <w:szCs w:val="22"/>
      </w:rPr>
      <w:tab/>
    </w:r>
    <w:r w:rsidRPr="001E28CB">
      <w:rPr>
        <w:b/>
        <w:sz w:val="22"/>
        <w:szCs w:val="22"/>
        <w:lang w:val="en-GB"/>
      </w:rPr>
      <w:t>MA000026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E476" w14:textId="77777777" w:rsidR="00022CC2" w:rsidRDefault="00022CC2">
      <w:r>
        <w:separator/>
      </w:r>
    </w:p>
  </w:footnote>
  <w:footnote w:type="continuationSeparator" w:id="0">
    <w:p w14:paraId="248AA50B" w14:textId="77777777" w:rsidR="00022CC2" w:rsidRDefault="0002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4BF3" w14:textId="77777777" w:rsidR="00022CC2" w:rsidRDefault="00022CC2" w:rsidP="007478D1">
    <w:pPr>
      <w:pStyle w:val="Header"/>
      <w:jc w:val="center"/>
      <w:rPr>
        <w:b/>
        <w:sz w:val="20"/>
        <w:szCs w:val="20"/>
      </w:rPr>
    </w:pPr>
    <w:r w:rsidRPr="00630FC0">
      <w:rPr>
        <w:b/>
        <w:sz w:val="20"/>
        <w:szCs w:val="20"/>
      </w:rPr>
      <w:t>Graphic Arts, Printing and Publishing Award 2010</w:t>
    </w:r>
  </w:p>
  <w:p w14:paraId="2CD15928" w14:textId="77777777" w:rsidR="00022CC2" w:rsidRPr="00630FC0" w:rsidRDefault="00022CC2" w:rsidP="007478D1">
    <w:pPr>
      <w:pStyle w:val="Header"/>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02A8" w14:textId="77777777" w:rsidR="00022CC2" w:rsidRDefault="00022CC2" w:rsidP="007478D1">
    <w:pPr>
      <w:pStyle w:val="Header"/>
      <w:jc w:val="center"/>
      <w:rPr>
        <w:b/>
        <w:sz w:val="20"/>
        <w:szCs w:val="20"/>
      </w:rPr>
    </w:pPr>
    <w:r w:rsidRPr="00630FC0">
      <w:rPr>
        <w:b/>
        <w:sz w:val="20"/>
        <w:szCs w:val="20"/>
      </w:rPr>
      <w:t>Graphic Arts, Printing and Publishing Award 2010</w:t>
    </w:r>
  </w:p>
  <w:p w14:paraId="277EC9B7" w14:textId="77777777" w:rsidR="00022CC2" w:rsidRPr="00630FC0" w:rsidRDefault="00022CC2" w:rsidP="007478D1">
    <w:pPr>
      <w:pStyle w:val="Header"/>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9B50" w14:textId="77777777" w:rsidR="00022CC2" w:rsidRPr="00630FC0" w:rsidRDefault="00022CC2" w:rsidP="007478D1">
    <w:pPr>
      <w:pStyle w:val="Header"/>
      <w:jc w:val="center"/>
      <w:rPr>
        <w:b/>
        <w:sz w:val="20"/>
        <w:szCs w:val="20"/>
      </w:rPr>
    </w:pPr>
    <w:r w:rsidRPr="00630FC0">
      <w:rPr>
        <w:b/>
        <w:sz w:val="20"/>
        <w:szCs w:val="20"/>
      </w:rPr>
      <w:t>Graphic Arts, Printing and Publishing Award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9526F21"/>
    <w:multiLevelType w:val="hybridMultilevel"/>
    <w:tmpl w:val="FEE2A944"/>
    <w:lvl w:ilvl="0" w:tplc="FFFFFFFF">
      <w:start w:val="2"/>
      <w:numFmt w:val="upperLetter"/>
      <w:lvlText w:val="(%1)"/>
      <w:lvlJc w:val="left"/>
      <w:pPr>
        <w:tabs>
          <w:tab w:val="num" w:pos="2555"/>
        </w:tabs>
        <w:ind w:left="2555" w:hanging="570"/>
      </w:pPr>
      <w:rPr>
        <w:rFonts w:hint="default"/>
        <w:b/>
      </w:rPr>
    </w:lvl>
    <w:lvl w:ilvl="1" w:tplc="FFFFFFFF" w:tentative="1">
      <w:start w:val="1"/>
      <w:numFmt w:val="lowerLetter"/>
      <w:lvlText w:val="%2."/>
      <w:lvlJc w:val="left"/>
      <w:pPr>
        <w:tabs>
          <w:tab w:val="num" w:pos="3065"/>
        </w:tabs>
        <w:ind w:left="3065" w:hanging="360"/>
      </w:pPr>
    </w:lvl>
    <w:lvl w:ilvl="2" w:tplc="FFFFFFFF" w:tentative="1">
      <w:start w:val="1"/>
      <w:numFmt w:val="lowerRoman"/>
      <w:lvlText w:val="%3."/>
      <w:lvlJc w:val="right"/>
      <w:pPr>
        <w:tabs>
          <w:tab w:val="num" w:pos="3785"/>
        </w:tabs>
        <w:ind w:left="3785" w:hanging="180"/>
      </w:pPr>
    </w:lvl>
    <w:lvl w:ilvl="3" w:tplc="FFFFFFFF" w:tentative="1">
      <w:start w:val="1"/>
      <w:numFmt w:val="decimal"/>
      <w:lvlText w:val="%4."/>
      <w:lvlJc w:val="left"/>
      <w:pPr>
        <w:tabs>
          <w:tab w:val="num" w:pos="4505"/>
        </w:tabs>
        <w:ind w:left="4505" w:hanging="360"/>
      </w:pPr>
    </w:lvl>
    <w:lvl w:ilvl="4" w:tplc="FFFFFFFF" w:tentative="1">
      <w:start w:val="1"/>
      <w:numFmt w:val="lowerLetter"/>
      <w:lvlText w:val="%5."/>
      <w:lvlJc w:val="left"/>
      <w:pPr>
        <w:tabs>
          <w:tab w:val="num" w:pos="5225"/>
        </w:tabs>
        <w:ind w:left="5225" w:hanging="360"/>
      </w:pPr>
    </w:lvl>
    <w:lvl w:ilvl="5" w:tplc="FFFFFFFF" w:tentative="1">
      <w:start w:val="1"/>
      <w:numFmt w:val="lowerRoman"/>
      <w:lvlText w:val="%6."/>
      <w:lvlJc w:val="right"/>
      <w:pPr>
        <w:tabs>
          <w:tab w:val="num" w:pos="5945"/>
        </w:tabs>
        <w:ind w:left="5945" w:hanging="180"/>
      </w:pPr>
    </w:lvl>
    <w:lvl w:ilvl="6" w:tplc="FFFFFFFF" w:tentative="1">
      <w:start w:val="1"/>
      <w:numFmt w:val="decimal"/>
      <w:lvlText w:val="%7."/>
      <w:lvlJc w:val="left"/>
      <w:pPr>
        <w:tabs>
          <w:tab w:val="num" w:pos="6665"/>
        </w:tabs>
        <w:ind w:left="6665" w:hanging="360"/>
      </w:pPr>
    </w:lvl>
    <w:lvl w:ilvl="7" w:tplc="FFFFFFFF" w:tentative="1">
      <w:start w:val="1"/>
      <w:numFmt w:val="lowerLetter"/>
      <w:lvlText w:val="%8."/>
      <w:lvlJc w:val="left"/>
      <w:pPr>
        <w:tabs>
          <w:tab w:val="num" w:pos="7385"/>
        </w:tabs>
        <w:ind w:left="7385" w:hanging="360"/>
      </w:pPr>
    </w:lvl>
    <w:lvl w:ilvl="8" w:tplc="FFFFFFFF" w:tentative="1">
      <w:start w:val="1"/>
      <w:numFmt w:val="lowerRoman"/>
      <w:lvlText w:val="%9."/>
      <w:lvlJc w:val="right"/>
      <w:pPr>
        <w:tabs>
          <w:tab w:val="num" w:pos="8105"/>
        </w:tabs>
        <w:ind w:left="8105" w:hanging="180"/>
      </w:p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D384C"/>
    <w:multiLevelType w:val="hybridMultilevel"/>
    <w:tmpl w:val="E9285C60"/>
    <w:lvl w:ilvl="0" w:tplc="13983478">
      <w:start w:val="1"/>
      <w:numFmt w:val="upperLetter"/>
      <w:lvlText w:val="(%1)"/>
      <w:lvlJc w:val="left"/>
      <w:pPr>
        <w:tabs>
          <w:tab w:val="num" w:pos="2405"/>
        </w:tabs>
        <w:ind w:left="2405" w:hanging="420"/>
      </w:pPr>
      <w:rPr>
        <w:rFonts w:cs="Times New Roman" w:hint="default"/>
        <w:b/>
      </w:rPr>
    </w:lvl>
    <w:lvl w:ilvl="1" w:tplc="0C090019" w:tentative="1">
      <w:start w:val="1"/>
      <w:numFmt w:val="lowerLetter"/>
      <w:lvlText w:val="%2."/>
      <w:lvlJc w:val="left"/>
      <w:pPr>
        <w:tabs>
          <w:tab w:val="num" w:pos="3065"/>
        </w:tabs>
        <w:ind w:left="3065" w:hanging="360"/>
      </w:pPr>
    </w:lvl>
    <w:lvl w:ilvl="2" w:tplc="0C09001B" w:tentative="1">
      <w:start w:val="1"/>
      <w:numFmt w:val="lowerRoman"/>
      <w:lvlText w:val="%3."/>
      <w:lvlJc w:val="right"/>
      <w:pPr>
        <w:tabs>
          <w:tab w:val="num" w:pos="3785"/>
        </w:tabs>
        <w:ind w:left="3785" w:hanging="180"/>
      </w:pPr>
    </w:lvl>
    <w:lvl w:ilvl="3" w:tplc="0C09000F" w:tentative="1">
      <w:start w:val="1"/>
      <w:numFmt w:val="decimal"/>
      <w:lvlText w:val="%4."/>
      <w:lvlJc w:val="left"/>
      <w:pPr>
        <w:tabs>
          <w:tab w:val="num" w:pos="4505"/>
        </w:tabs>
        <w:ind w:left="4505" w:hanging="360"/>
      </w:pPr>
    </w:lvl>
    <w:lvl w:ilvl="4" w:tplc="0C090019" w:tentative="1">
      <w:start w:val="1"/>
      <w:numFmt w:val="lowerLetter"/>
      <w:lvlText w:val="%5."/>
      <w:lvlJc w:val="left"/>
      <w:pPr>
        <w:tabs>
          <w:tab w:val="num" w:pos="5225"/>
        </w:tabs>
        <w:ind w:left="5225" w:hanging="360"/>
      </w:pPr>
    </w:lvl>
    <w:lvl w:ilvl="5" w:tplc="0C09001B" w:tentative="1">
      <w:start w:val="1"/>
      <w:numFmt w:val="lowerRoman"/>
      <w:lvlText w:val="%6."/>
      <w:lvlJc w:val="right"/>
      <w:pPr>
        <w:tabs>
          <w:tab w:val="num" w:pos="5945"/>
        </w:tabs>
        <w:ind w:left="5945" w:hanging="180"/>
      </w:pPr>
    </w:lvl>
    <w:lvl w:ilvl="6" w:tplc="0C09000F" w:tentative="1">
      <w:start w:val="1"/>
      <w:numFmt w:val="decimal"/>
      <w:lvlText w:val="%7."/>
      <w:lvlJc w:val="left"/>
      <w:pPr>
        <w:tabs>
          <w:tab w:val="num" w:pos="6665"/>
        </w:tabs>
        <w:ind w:left="6665" w:hanging="360"/>
      </w:pPr>
    </w:lvl>
    <w:lvl w:ilvl="7" w:tplc="0C090019" w:tentative="1">
      <w:start w:val="1"/>
      <w:numFmt w:val="lowerLetter"/>
      <w:lvlText w:val="%8."/>
      <w:lvlJc w:val="left"/>
      <w:pPr>
        <w:tabs>
          <w:tab w:val="num" w:pos="7385"/>
        </w:tabs>
        <w:ind w:left="7385" w:hanging="360"/>
      </w:pPr>
    </w:lvl>
    <w:lvl w:ilvl="8" w:tplc="0C09001B" w:tentative="1">
      <w:start w:val="1"/>
      <w:numFmt w:val="lowerRoman"/>
      <w:lvlText w:val="%9."/>
      <w:lvlJc w:val="right"/>
      <w:pPr>
        <w:tabs>
          <w:tab w:val="num" w:pos="8105"/>
        </w:tabs>
        <w:ind w:left="8105" w:hanging="180"/>
      </w:pPr>
    </w:lvl>
  </w:abstractNum>
  <w:abstractNum w:abstractNumId="32"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E221216"/>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9"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40"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6"/>
  </w:num>
  <w:num w:numId="3">
    <w:abstractNumId w:val="43"/>
  </w:num>
  <w:num w:numId="4">
    <w:abstractNumId w:val="10"/>
  </w:num>
  <w:num w:numId="5">
    <w:abstractNumId w:val="20"/>
  </w:num>
  <w:num w:numId="6">
    <w:abstractNumId w:val="22"/>
  </w:num>
  <w:num w:numId="7">
    <w:abstractNumId w:val="42"/>
  </w:num>
  <w:num w:numId="8">
    <w:abstractNumId w:val="41"/>
  </w:num>
  <w:num w:numId="9">
    <w:abstractNumId w:val="40"/>
  </w:num>
  <w:num w:numId="10">
    <w:abstractNumId w:val="34"/>
  </w:num>
  <w:num w:numId="11">
    <w:abstractNumId w:val="3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1"/>
  </w:num>
  <w:num w:numId="16">
    <w:abstractNumId w:val="21"/>
  </w:num>
  <w:num w:numId="17">
    <w:abstractNumId w:val="29"/>
  </w:num>
  <w:num w:numId="18">
    <w:abstractNumId w:val="1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32"/>
  </w:num>
  <w:num w:numId="25">
    <w:abstractNumId w:val="24"/>
  </w:num>
  <w:num w:numId="26">
    <w:abstractNumId w:val="18"/>
  </w:num>
  <w:num w:numId="27">
    <w:abstractNumId w:val="39"/>
  </w:num>
  <w:num w:numId="28">
    <w:abstractNumId w:val="14"/>
  </w:num>
  <w:num w:numId="29">
    <w:abstractNumId w:val="19"/>
  </w:num>
  <w:num w:numId="30">
    <w:abstractNumId w:val="35"/>
  </w:num>
  <w:num w:numId="31">
    <w:abstractNumId w:val="33"/>
  </w:num>
  <w:num w:numId="32">
    <w:abstractNumId w:val="28"/>
  </w:num>
  <w:num w:numId="33">
    <w:abstractNumId w:val="36"/>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7"/>
  </w:num>
  <w:num w:numId="47">
    <w:abstractNumId w:val="13"/>
  </w:num>
  <w:num w:numId="48">
    <w:abstractNumId w:val="27"/>
  </w:num>
  <w:num w:numId="49">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3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453"/>
    <w:rsid w:val="00001DE0"/>
    <w:rsid w:val="00004A3D"/>
    <w:rsid w:val="00004C0D"/>
    <w:rsid w:val="00006E04"/>
    <w:rsid w:val="00007742"/>
    <w:rsid w:val="00010537"/>
    <w:rsid w:val="0001360F"/>
    <w:rsid w:val="0001535A"/>
    <w:rsid w:val="000206B3"/>
    <w:rsid w:val="00020A06"/>
    <w:rsid w:val="00022CC2"/>
    <w:rsid w:val="00030BE1"/>
    <w:rsid w:val="0003481B"/>
    <w:rsid w:val="0003597C"/>
    <w:rsid w:val="00041E65"/>
    <w:rsid w:val="00042150"/>
    <w:rsid w:val="00045055"/>
    <w:rsid w:val="0005261E"/>
    <w:rsid w:val="00052CD7"/>
    <w:rsid w:val="00052EDE"/>
    <w:rsid w:val="0005334C"/>
    <w:rsid w:val="00055B9C"/>
    <w:rsid w:val="000567DB"/>
    <w:rsid w:val="00062D9D"/>
    <w:rsid w:val="00070478"/>
    <w:rsid w:val="0007112A"/>
    <w:rsid w:val="00071384"/>
    <w:rsid w:val="000728BF"/>
    <w:rsid w:val="00074716"/>
    <w:rsid w:val="00075769"/>
    <w:rsid w:val="00075CF1"/>
    <w:rsid w:val="00084F86"/>
    <w:rsid w:val="00085624"/>
    <w:rsid w:val="0008584D"/>
    <w:rsid w:val="00085CA4"/>
    <w:rsid w:val="00087054"/>
    <w:rsid w:val="00090168"/>
    <w:rsid w:val="00090411"/>
    <w:rsid w:val="00091604"/>
    <w:rsid w:val="00093BFF"/>
    <w:rsid w:val="0009454D"/>
    <w:rsid w:val="000A4D69"/>
    <w:rsid w:val="000A568F"/>
    <w:rsid w:val="000A7055"/>
    <w:rsid w:val="000A7D2F"/>
    <w:rsid w:val="000B0403"/>
    <w:rsid w:val="000B0956"/>
    <w:rsid w:val="000B239E"/>
    <w:rsid w:val="000B2AFF"/>
    <w:rsid w:val="000B4D8D"/>
    <w:rsid w:val="000C16C4"/>
    <w:rsid w:val="000C2BE5"/>
    <w:rsid w:val="000C4239"/>
    <w:rsid w:val="000C523B"/>
    <w:rsid w:val="000C69B3"/>
    <w:rsid w:val="000C7B73"/>
    <w:rsid w:val="000D007C"/>
    <w:rsid w:val="000D1108"/>
    <w:rsid w:val="000D54EC"/>
    <w:rsid w:val="000D5CE0"/>
    <w:rsid w:val="000D7DA7"/>
    <w:rsid w:val="000E2153"/>
    <w:rsid w:val="000E2F7B"/>
    <w:rsid w:val="000E39C0"/>
    <w:rsid w:val="000E5AA0"/>
    <w:rsid w:val="000E6830"/>
    <w:rsid w:val="000F4B0E"/>
    <w:rsid w:val="000F61B6"/>
    <w:rsid w:val="000F78BC"/>
    <w:rsid w:val="001017B7"/>
    <w:rsid w:val="00111224"/>
    <w:rsid w:val="00113878"/>
    <w:rsid w:val="001243B6"/>
    <w:rsid w:val="00124880"/>
    <w:rsid w:val="00125D6A"/>
    <w:rsid w:val="00127359"/>
    <w:rsid w:val="001331D9"/>
    <w:rsid w:val="001340BB"/>
    <w:rsid w:val="0013629B"/>
    <w:rsid w:val="00141118"/>
    <w:rsid w:val="00141573"/>
    <w:rsid w:val="00141CB1"/>
    <w:rsid w:val="001446A4"/>
    <w:rsid w:val="00146011"/>
    <w:rsid w:val="001501E4"/>
    <w:rsid w:val="00154794"/>
    <w:rsid w:val="00154A21"/>
    <w:rsid w:val="00157D3D"/>
    <w:rsid w:val="00160158"/>
    <w:rsid w:val="0016032D"/>
    <w:rsid w:val="00160340"/>
    <w:rsid w:val="00164CC2"/>
    <w:rsid w:val="00170ADB"/>
    <w:rsid w:val="00170D4D"/>
    <w:rsid w:val="00171CC3"/>
    <w:rsid w:val="00191BC3"/>
    <w:rsid w:val="001925CF"/>
    <w:rsid w:val="001A25A1"/>
    <w:rsid w:val="001A2D23"/>
    <w:rsid w:val="001A5CD7"/>
    <w:rsid w:val="001A617D"/>
    <w:rsid w:val="001A69D1"/>
    <w:rsid w:val="001A74D0"/>
    <w:rsid w:val="001A7F49"/>
    <w:rsid w:val="001B17E5"/>
    <w:rsid w:val="001B4A17"/>
    <w:rsid w:val="001B61DC"/>
    <w:rsid w:val="001C4FCB"/>
    <w:rsid w:val="001C7C84"/>
    <w:rsid w:val="001D554D"/>
    <w:rsid w:val="001D6361"/>
    <w:rsid w:val="001D6D23"/>
    <w:rsid w:val="001E1ED6"/>
    <w:rsid w:val="001E2B0B"/>
    <w:rsid w:val="001E7483"/>
    <w:rsid w:val="001F11F7"/>
    <w:rsid w:val="001F2DB3"/>
    <w:rsid w:val="001F3000"/>
    <w:rsid w:val="001F5596"/>
    <w:rsid w:val="001F60E7"/>
    <w:rsid w:val="00206151"/>
    <w:rsid w:val="00212EBE"/>
    <w:rsid w:val="002251C2"/>
    <w:rsid w:val="00226464"/>
    <w:rsid w:val="002368E2"/>
    <w:rsid w:val="0023744E"/>
    <w:rsid w:val="002459C1"/>
    <w:rsid w:val="00247FEA"/>
    <w:rsid w:val="00251482"/>
    <w:rsid w:val="0025188F"/>
    <w:rsid w:val="00253811"/>
    <w:rsid w:val="002547E0"/>
    <w:rsid w:val="002578DB"/>
    <w:rsid w:val="00264014"/>
    <w:rsid w:val="00264326"/>
    <w:rsid w:val="00265B7E"/>
    <w:rsid w:val="00266A94"/>
    <w:rsid w:val="00277B7D"/>
    <w:rsid w:val="00285FFA"/>
    <w:rsid w:val="00291D55"/>
    <w:rsid w:val="00295710"/>
    <w:rsid w:val="002974DD"/>
    <w:rsid w:val="0029752F"/>
    <w:rsid w:val="002A3D51"/>
    <w:rsid w:val="002A5ED4"/>
    <w:rsid w:val="002A6299"/>
    <w:rsid w:val="002A72CE"/>
    <w:rsid w:val="002A7320"/>
    <w:rsid w:val="002B22B3"/>
    <w:rsid w:val="002B6E5A"/>
    <w:rsid w:val="002B7277"/>
    <w:rsid w:val="002B7ECA"/>
    <w:rsid w:val="002C29F7"/>
    <w:rsid w:val="002C502B"/>
    <w:rsid w:val="002C5383"/>
    <w:rsid w:val="002D1212"/>
    <w:rsid w:val="002D36DC"/>
    <w:rsid w:val="002D54D2"/>
    <w:rsid w:val="002E1F85"/>
    <w:rsid w:val="002E2896"/>
    <w:rsid w:val="002E649B"/>
    <w:rsid w:val="002F09DB"/>
    <w:rsid w:val="002F206B"/>
    <w:rsid w:val="002F3E30"/>
    <w:rsid w:val="002F5103"/>
    <w:rsid w:val="002F7706"/>
    <w:rsid w:val="00301199"/>
    <w:rsid w:val="00301F83"/>
    <w:rsid w:val="0030293F"/>
    <w:rsid w:val="0030361E"/>
    <w:rsid w:val="00304016"/>
    <w:rsid w:val="003059C9"/>
    <w:rsid w:val="00310271"/>
    <w:rsid w:val="0031268E"/>
    <w:rsid w:val="00314D25"/>
    <w:rsid w:val="00316BF8"/>
    <w:rsid w:val="00317745"/>
    <w:rsid w:val="00317913"/>
    <w:rsid w:val="003200BD"/>
    <w:rsid w:val="0032019E"/>
    <w:rsid w:val="00320C11"/>
    <w:rsid w:val="003220B5"/>
    <w:rsid w:val="0032439C"/>
    <w:rsid w:val="00327198"/>
    <w:rsid w:val="00331BCC"/>
    <w:rsid w:val="0033792B"/>
    <w:rsid w:val="00345DBA"/>
    <w:rsid w:val="00346090"/>
    <w:rsid w:val="00347B65"/>
    <w:rsid w:val="003505A3"/>
    <w:rsid w:val="0035095A"/>
    <w:rsid w:val="00350AA7"/>
    <w:rsid w:val="00353C8D"/>
    <w:rsid w:val="003602CA"/>
    <w:rsid w:val="00361047"/>
    <w:rsid w:val="00363758"/>
    <w:rsid w:val="00363F06"/>
    <w:rsid w:val="003640DC"/>
    <w:rsid w:val="0036612C"/>
    <w:rsid w:val="00370650"/>
    <w:rsid w:val="00377E75"/>
    <w:rsid w:val="00380FBE"/>
    <w:rsid w:val="00383706"/>
    <w:rsid w:val="00384303"/>
    <w:rsid w:val="0038657D"/>
    <w:rsid w:val="0038713C"/>
    <w:rsid w:val="0038745D"/>
    <w:rsid w:val="0039279E"/>
    <w:rsid w:val="003935AE"/>
    <w:rsid w:val="00393AB4"/>
    <w:rsid w:val="003966E9"/>
    <w:rsid w:val="003A1C7B"/>
    <w:rsid w:val="003A40D7"/>
    <w:rsid w:val="003A4516"/>
    <w:rsid w:val="003A7426"/>
    <w:rsid w:val="003B3709"/>
    <w:rsid w:val="003B3CD0"/>
    <w:rsid w:val="003B3CD2"/>
    <w:rsid w:val="003B4D05"/>
    <w:rsid w:val="003B549D"/>
    <w:rsid w:val="003B6586"/>
    <w:rsid w:val="003B7673"/>
    <w:rsid w:val="003C030B"/>
    <w:rsid w:val="003C0908"/>
    <w:rsid w:val="003C1C17"/>
    <w:rsid w:val="003C29B5"/>
    <w:rsid w:val="003C3E49"/>
    <w:rsid w:val="003C4433"/>
    <w:rsid w:val="003D0A0D"/>
    <w:rsid w:val="003D36BF"/>
    <w:rsid w:val="003D3C06"/>
    <w:rsid w:val="003D55FB"/>
    <w:rsid w:val="003E14FE"/>
    <w:rsid w:val="003E3499"/>
    <w:rsid w:val="003E4461"/>
    <w:rsid w:val="003E561A"/>
    <w:rsid w:val="003F0070"/>
    <w:rsid w:val="003F030E"/>
    <w:rsid w:val="003F21DF"/>
    <w:rsid w:val="003F3C05"/>
    <w:rsid w:val="003F463C"/>
    <w:rsid w:val="003F5C93"/>
    <w:rsid w:val="0040420F"/>
    <w:rsid w:val="00413D3D"/>
    <w:rsid w:val="004162B7"/>
    <w:rsid w:val="00422CB0"/>
    <w:rsid w:val="00423921"/>
    <w:rsid w:val="00425797"/>
    <w:rsid w:val="00431800"/>
    <w:rsid w:val="00435894"/>
    <w:rsid w:val="0043612A"/>
    <w:rsid w:val="004362DC"/>
    <w:rsid w:val="00440635"/>
    <w:rsid w:val="00443F2A"/>
    <w:rsid w:val="00444053"/>
    <w:rsid w:val="00447BDB"/>
    <w:rsid w:val="00452F3C"/>
    <w:rsid w:val="00456041"/>
    <w:rsid w:val="004569CE"/>
    <w:rsid w:val="00462506"/>
    <w:rsid w:val="00465766"/>
    <w:rsid w:val="004659D5"/>
    <w:rsid w:val="00466389"/>
    <w:rsid w:val="00466453"/>
    <w:rsid w:val="00467408"/>
    <w:rsid w:val="0047472A"/>
    <w:rsid w:val="00475DA1"/>
    <w:rsid w:val="00476412"/>
    <w:rsid w:val="00477263"/>
    <w:rsid w:val="004778B9"/>
    <w:rsid w:val="0048556D"/>
    <w:rsid w:val="00486F13"/>
    <w:rsid w:val="00487C11"/>
    <w:rsid w:val="004920F9"/>
    <w:rsid w:val="00494EAF"/>
    <w:rsid w:val="00495200"/>
    <w:rsid w:val="00495B99"/>
    <w:rsid w:val="00497811"/>
    <w:rsid w:val="004A0BD6"/>
    <w:rsid w:val="004A18C7"/>
    <w:rsid w:val="004A2476"/>
    <w:rsid w:val="004A293A"/>
    <w:rsid w:val="004A3D15"/>
    <w:rsid w:val="004A523D"/>
    <w:rsid w:val="004A7548"/>
    <w:rsid w:val="004A7B9F"/>
    <w:rsid w:val="004B1747"/>
    <w:rsid w:val="004B3BDC"/>
    <w:rsid w:val="004B4237"/>
    <w:rsid w:val="004B4805"/>
    <w:rsid w:val="004C2DA6"/>
    <w:rsid w:val="004C3AD6"/>
    <w:rsid w:val="004D171E"/>
    <w:rsid w:val="004D212F"/>
    <w:rsid w:val="004D65DD"/>
    <w:rsid w:val="004D6EFE"/>
    <w:rsid w:val="004D73FE"/>
    <w:rsid w:val="004E06D8"/>
    <w:rsid w:val="004E2F53"/>
    <w:rsid w:val="004E4AD6"/>
    <w:rsid w:val="004E5E8E"/>
    <w:rsid w:val="004E5EDA"/>
    <w:rsid w:val="004E7483"/>
    <w:rsid w:val="004F2BB6"/>
    <w:rsid w:val="004F39EA"/>
    <w:rsid w:val="005005D5"/>
    <w:rsid w:val="00502041"/>
    <w:rsid w:val="00512D12"/>
    <w:rsid w:val="00512ED4"/>
    <w:rsid w:val="005145C3"/>
    <w:rsid w:val="00521EEA"/>
    <w:rsid w:val="005263A7"/>
    <w:rsid w:val="005312E6"/>
    <w:rsid w:val="00540526"/>
    <w:rsid w:val="00542DF9"/>
    <w:rsid w:val="005431FE"/>
    <w:rsid w:val="00546D28"/>
    <w:rsid w:val="00551921"/>
    <w:rsid w:val="00552430"/>
    <w:rsid w:val="0055337D"/>
    <w:rsid w:val="00554819"/>
    <w:rsid w:val="00554DEF"/>
    <w:rsid w:val="00556276"/>
    <w:rsid w:val="0055633A"/>
    <w:rsid w:val="00557BF7"/>
    <w:rsid w:val="00561030"/>
    <w:rsid w:val="00562097"/>
    <w:rsid w:val="005621F9"/>
    <w:rsid w:val="00566726"/>
    <w:rsid w:val="0056703D"/>
    <w:rsid w:val="00567722"/>
    <w:rsid w:val="0057307C"/>
    <w:rsid w:val="00574939"/>
    <w:rsid w:val="00574B5E"/>
    <w:rsid w:val="005753FB"/>
    <w:rsid w:val="00576BE7"/>
    <w:rsid w:val="00577D7E"/>
    <w:rsid w:val="00581292"/>
    <w:rsid w:val="00583826"/>
    <w:rsid w:val="00585A21"/>
    <w:rsid w:val="00585AB9"/>
    <w:rsid w:val="00586826"/>
    <w:rsid w:val="00587457"/>
    <w:rsid w:val="005910FE"/>
    <w:rsid w:val="00591311"/>
    <w:rsid w:val="005918BF"/>
    <w:rsid w:val="005A002E"/>
    <w:rsid w:val="005A2990"/>
    <w:rsid w:val="005A4B4C"/>
    <w:rsid w:val="005B22E8"/>
    <w:rsid w:val="005B2519"/>
    <w:rsid w:val="005C1045"/>
    <w:rsid w:val="005C2752"/>
    <w:rsid w:val="005C366E"/>
    <w:rsid w:val="005C55BE"/>
    <w:rsid w:val="005C7111"/>
    <w:rsid w:val="005D05A2"/>
    <w:rsid w:val="005D0E05"/>
    <w:rsid w:val="005D0F1B"/>
    <w:rsid w:val="005D2B3E"/>
    <w:rsid w:val="005D3714"/>
    <w:rsid w:val="005D51A5"/>
    <w:rsid w:val="005D68F8"/>
    <w:rsid w:val="005D7156"/>
    <w:rsid w:val="005D71A7"/>
    <w:rsid w:val="005D7BC7"/>
    <w:rsid w:val="005E2075"/>
    <w:rsid w:val="005F6350"/>
    <w:rsid w:val="00602A16"/>
    <w:rsid w:val="00604AF5"/>
    <w:rsid w:val="006065E6"/>
    <w:rsid w:val="0061582D"/>
    <w:rsid w:val="00616F04"/>
    <w:rsid w:val="0061777E"/>
    <w:rsid w:val="00620488"/>
    <w:rsid w:val="00626916"/>
    <w:rsid w:val="00626F06"/>
    <w:rsid w:val="00627F9C"/>
    <w:rsid w:val="00633170"/>
    <w:rsid w:val="00633A93"/>
    <w:rsid w:val="00637AEA"/>
    <w:rsid w:val="0064232D"/>
    <w:rsid w:val="006431AB"/>
    <w:rsid w:val="0064340D"/>
    <w:rsid w:val="00645659"/>
    <w:rsid w:val="00645CA9"/>
    <w:rsid w:val="00645E42"/>
    <w:rsid w:val="00647428"/>
    <w:rsid w:val="00650617"/>
    <w:rsid w:val="0065360A"/>
    <w:rsid w:val="00653642"/>
    <w:rsid w:val="006538AD"/>
    <w:rsid w:val="00654051"/>
    <w:rsid w:val="00654BFC"/>
    <w:rsid w:val="00656328"/>
    <w:rsid w:val="00657F0F"/>
    <w:rsid w:val="006609AB"/>
    <w:rsid w:val="0066501E"/>
    <w:rsid w:val="00667F00"/>
    <w:rsid w:val="00676D9C"/>
    <w:rsid w:val="006805A0"/>
    <w:rsid w:val="006829D2"/>
    <w:rsid w:val="0068523A"/>
    <w:rsid w:val="00685D05"/>
    <w:rsid w:val="00687484"/>
    <w:rsid w:val="006907B3"/>
    <w:rsid w:val="0069400C"/>
    <w:rsid w:val="00696505"/>
    <w:rsid w:val="006A00F6"/>
    <w:rsid w:val="006A3CA7"/>
    <w:rsid w:val="006A6ED1"/>
    <w:rsid w:val="006A78B2"/>
    <w:rsid w:val="006A7F7C"/>
    <w:rsid w:val="006B191A"/>
    <w:rsid w:val="006B2154"/>
    <w:rsid w:val="006B36DE"/>
    <w:rsid w:val="006B5DB8"/>
    <w:rsid w:val="006B7D7D"/>
    <w:rsid w:val="006D24DA"/>
    <w:rsid w:val="006D2ED2"/>
    <w:rsid w:val="006D2EF9"/>
    <w:rsid w:val="006E09E8"/>
    <w:rsid w:val="006E0DD0"/>
    <w:rsid w:val="006E158E"/>
    <w:rsid w:val="006E1FA0"/>
    <w:rsid w:val="006E435B"/>
    <w:rsid w:val="006E6378"/>
    <w:rsid w:val="006E72F9"/>
    <w:rsid w:val="006F0BE7"/>
    <w:rsid w:val="006F3A2B"/>
    <w:rsid w:val="006F4AC1"/>
    <w:rsid w:val="006F694E"/>
    <w:rsid w:val="006F6C6D"/>
    <w:rsid w:val="006F7D09"/>
    <w:rsid w:val="007003CC"/>
    <w:rsid w:val="00703177"/>
    <w:rsid w:val="00703B98"/>
    <w:rsid w:val="007056F2"/>
    <w:rsid w:val="0070706B"/>
    <w:rsid w:val="00710188"/>
    <w:rsid w:val="0071051D"/>
    <w:rsid w:val="0071304A"/>
    <w:rsid w:val="007151A3"/>
    <w:rsid w:val="007155C4"/>
    <w:rsid w:val="007227DE"/>
    <w:rsid w:val="00724FE4"/>
    <w:rsid w:val="0072578C"/>
    <w:rsid w:val="00726083"/>
    <w:rsid w:val="00727734"/>
    <w:rsid w:val="00730C55"/>
    <w:rsid w:val="00735B43"/>
    <w:rsid w:val="00736C93"/>
    <w:rsid w:val="0073717B"/>
    <w:rsid w:val="007409C6"/>
    <w:rsid w:val="00742F57"/>
    <w:rsid w:val="007475EC"/>
    <w:rsid w:val="007478D1"/>
    <w:rsid w:val="00747E44"/>
    <w:rsid w:val="00750173"/>
    <w:rsid w:val="00751AD6"/>
    <w:rsid w:val="00752691"/>
    <w:rsid w:val="007557BD"/>
    <w:rsid w:val="00755E1C"/>
    <w:rsid w:val="00756A91"/>
    <w:rsid w:val="00762254"/>
    <w:rsid w:val="00763431"/>
    <w:rsid w:val="007641EF"/>
    <w:rsid w:val="00765A12"/>
    <w:rsid w:val="00774305"/>
    <w:rsid w:val="007743F5"/>
    <w:rsid w:val="00775491"/>
    <w:rsid w:val="00780AE9"/>
    <w:rsid w:val="00782D8B"/>
    <w:rsid w:val="00785CC7"/>
    <w:rsid w:val="00792AAB"/>
    <w:rsid w:val="00795598"/>
    <w:rsid w:val="007968D1"/>
    <w:rsid w:val="007A07F2"/>
    <w:rsid w:val="007A26EA"/>
    <w:rsid w:val="007A6D19"/>
    <w:rsid w:val="007B11A3"/>
    <w:rsid w:val="007B2F37"/>
    <w:rsid w:val="007B4CA9"/>
    <w:rsid w:val="007B6B66"/>
    <w:rsid w:val="007C3C5A"/>
    <w:rsid w:val="007C6C68"/>
    <w:rsid w:val="007D0217"/>
    <w:rsid w:val="007D06DD"/>
    <w:rsid w:val="007E0E14"/>
    <w:rsid w:val="007E18B9"/>
    <w:rsid w:val="007E20F7"/>
    <w:rsid w:val="007E2310"/>
    <w:rsid w:val="007E5967"/>
    <w:rsid w:val="007E59F7"/>
    <w:rsid w:val="007E6797"/>
    <w:rsid w:val="007F056F"/>
    <w:rsid w:val="007F29AF"/>
    <w:rsid w:val="007F7E9A"/>
    <w:rsid w:val="0080205A"/>
    <w:rsid w:val="00802C24"/>
    <w:rsid w:val="008037B6"/>
    <w:rsid w:val="008105F4"/>
    <w:rsid w:val="0081158B"/>
    <w:rsid w:val="00811ECE"/>
    <w:rsid w:val="00812F27"/>
    <w:rsid w:val="00813FB6"/>
    <w:rsid w:val="0081479F"/>
    <w:rsid w:val="008200C3"/>
    <w:rsid w:val="00820F97"/>
    <w:rsid w:val="00823233"/>
    <w:rsid w:val="0082325E"/>
    <w:rsid w:val="00824558"/>
    <w:rsid w:val="00827540"/>
    <w:rsid w:val="00827A37"/>
    <w:rsid w:val="00832792"/>
    <w:rsid w:val="00832CAD"/>
    <w:rsid w:val="00834B0A"/>
    <w:rsid w:val="008400F1"/>
    <w:rsid w:val="00840472"/>
    <w:rsid w:val="00844A7A"/>
    <w:rsid w:val="00844BAC"/>
    <w:rsid w:val="00844DE2"/>
    <w:rsid w:val="00846541"/>
    <w:rsid w:val="008466B0"/>
    <w:rsid w:val="008550AC"/>
    <w:rsid w:val="00855FF3"/>
    <w:rsid w:val="00860535"/>
    <w:rsid w:val="00860F54"/>
    <w:rsid w:val="00860FD4"/>
    <w:rsid w:val="0086329D"/>
    <w:rsid w:val="00873491"/>
    <w:rsid w:val="00873640"/>
    <w:rsid w:val="00875796"/>
    <w:rsid w:val="008758E0"/>
    <w:rsid w:val="00876C90"/>
    <w:rsid w:val="00877401"/>
    <w:rsid w:val="00877EF7"/>
    <w:rsid w:val="008808B4"/>
    <w:rsid w:val="008853F1"/>
    <w:rsid w:val="00885480"/>
    <w:rsid w:val="00886621"/>
    <w:rsid w:val="00890897"/>
    <w:rsid w:val="00892F78"/>
    <w:rsid w:val="00895483"/>
    <w:rsid w:val="008971AF"/>
    <w:rsid w:val="008A00CC"/>
    <w:rsid w:val="008A17FC"/>
    <w:rsid w:val="008A1BD5"/>
    <w:rsid w:val="008A2A52"/>
    <w:rsid w:val="008A5AA3"/>
    <w:rsid w:val="008A6C39"/>
    <w:rsid w:val="008A72D5"/>
    <w:rsid w:val="008B3CA1"/>
    <w:rsid w:val="008B3D3C"/>
    <w:rsid w:val="008B715D"/>
    <w:rsid w:val="008C14D7"/>
    <w:rsid w:val="008C166C"/>
    <w:rsid w:val="008C6956"/>
    <w:rsid w:val="008C6E2B"/>
    <w:rsid w:val="008D048F"/>
    <w:rsid w:val="008D0C7D"/>
    <w:rsid w:val="008D2092"/>
    <w:rsid w:val="008D76B0"/>
    <w:rsid w:val="008E163B"/>
    <w:rsid w:val="008E3183"/>
    <w:rsid w:val="008E5202"/>
    <w:rsid w:val="008E5831"/>
    <w:rsid w:val="008E5E4A"/>
    <w:rsid w:val="008E7D8B"/>
    <w:rsid w:val="008F1AAE"/>
    <w:rsid w:val="008F4CAE"/>
    <w:rsid w:val="008F6E89"/>
    <w:rsid w:val="00900A0E"/>
    <w:rsid w:val="00901E65"/>
    <w:rsid w:val="00906538"/>
    <w:rsid w:val="009076E1"/>
    <w:rsid w:val="009108C8"/>
    <w:rsid w:val="0091137D"/>
    <w:rsid w:val="00913E3E"/>
    <w:rsid w:val="00914F47"/>
    <w:rsid w:val="00920F30"/>
    <w:rsid w:val="0092156A"/>
    <w:rsid w:val="00924475"/>
    <w:rsid w:val="00930EAA"/>
    <w:rsid w:val="00934FA9"/>
    <w:rsid w:val="00936258"/>
    <w:rsid w:val="00936F78"/>
    <w:rsid w:val="00945237"/>
    <w:rsid w:val="00957C23"/>
    <w:rsid w:val="0096132F"/>
    <w:rsid w:val="0096277E"/>
    <w:rsid w:val="00962DB2"/>
    <w:rsid w:val="009661F9"/>
    <w:rsid w:val="00967CAE"/>
    <w:rsid w:val="0097089C"/>
    <w:rsid w:val="009729C6"/>
    <w:rsid w:val="00973309"/>
    <w:rsid w:val="00977CB0"/>
    <w:rsid w:val="009809E1"/>
    <w:rsid w:val="009829A0"/>
    <w:rsid w:val="00982E9C"/>
    <w:rsid w:val="00982FD8"/>
    <w:rsid w:val="00983EE7"/>
    <w:rsid w:val="00986045"/>
    <w:rsid w:val="00993DC4"/>
    <w:rsid w:val="009A1473"/>
    <w:rsid w:val="009A47B1"/>
    <w:rsid w:val="009A5B36"/>
    <w:rsid w:val="009A5F8F"/>
    <w:rsid w:val="009A7A6B"/>
    <w:rsid w:val="009B13B4"/>
    <w:rsid w:val="009B2643"/>
    <w:rsid w:val="009C0C4D"/>
    <w:rsid w:val="009C367C"/>
    <w:rsid w:val="009C3B70"/>
    <w:rsid w:val="009C7813"/>
    <w:rsid w:val="009D6F34"/>
    <w:rsid w:val="009D6F8A"/>
    <w:rsid w:val="009E44F0"/>
    <w:rsid w:val="009E4B18"/>
    <w:rsid w:val="009E58F8"/>
    <w:rsid w:val="009E6B63"/>
    <w:rsid w:val="009F3EE4"/>
    <w:rsid w:val="00A01CE6"/>
    <w:rsid w:val="00A04220"/>
    <w:rsid w:val="00A06008"/>
    <w:rsid w:val="00A06437"/>
    <w:rsid w:val="00A06C96"/>
    <w:rsid w:val="00A1131B"/>
    <w:rsid w:val="00A11E0C"/>
    <w:rsid w:val="00A12809"/>
    <w:rsid w:val="00A12E33"/>
    <w:rsid w:val="00A131B6"/>
    <w:rsid w:val="00A148AC"/>
    <w:rsid w:val="00A15918"/>
    <w:rsid w:val="00A16676"/>
    <w:rsid w:val="00A16F8C"/>
    <w:rsid w:val="00A203E8"/>
    <w:rsid w:val="00A250F3"/>
    <w:rsid w:val="00A2541D"/>
    <w:rsid w:val="00A27D57"/>
    <w:rsid w:val="00A31AC1"/>
    <w:rsid w:val="00A32AF2"/>
    <w:rsid w:val="00A36567"/>
    <w:rsid w:val="00A366E4"/>
    <w:rsid w:val="00A40F3B"/>
    <w:rsid w:val="00A42099"/>
    <w:rsid w:val="00A5023E"/>
    <w:rsid w:val="00A50981"/>
    <w:rsid w:val="00A50D12"/>
    <w:rsid w:val="00A52A12"/>
    <w:rsid w:val="00A54729"/>
    <w:rsid w:val="00A60A8B"/>
    <w:rsid w:val="00A6116A"/>
    <w:rsid w:val="00A63267"/>
    <w:rsid w:val="00A70935"/>
    <w:rsid w:val="00A73938"/>
    <w:rsid w:val="00A750AB"/>
    <w:rsid w:val="00A76F4D"/>
    <w:rsid w:val="00A77392"/>
    <w:rsid w:val="00A83A41"/>
    <w:rsid w:val="00A8450D"/>
    <w:rsid w:val="00A859F1"/>
    <w:rsid w:val="00A85BAD"/>
    <w:rsid w:val="00A85C94"/>
    <w:rsid w:val="00A933E1"/>
    <w:rsid w:val="00A94336"/>
    <w:rsid w:val="00A971E5"/>
    <w:rsid w:val="00A97953"/>
    <w:rsid w:val="00AA7287"/>
    <w:rsid w:val="00AA7338"/>
    <w:rsid w:val="00AB03B1"/>
    <w:rsid w:val="00AB279A"/>
    <w:rsid w:val="00AB3027"/>
    <w:rsid w:val="00AB399E"/>
    <w:rsid w:val="00AB39E4"/>
    <w:rsid w:val="00AB5284"/>
    <w:rsid w:val="00AB5C2D"/>
    <w:rsid w:val="00AB640C"/>
    <w:rsid w:val="00AB76FB"/>
    <w:rsid w:val="00AC087B"/>
    <w:rsid w:val="00AC11C4"/>
    <w:rsid w:val="00AC66BF"/>
    <w:rsid w:val="00AD0074"/>
    <w:rsid w:val="00AD04DA"/>
    <w:rsid w:val="00AD1F24"/>
    <w:rsid w:val="00AD3660"/>
    <w:rsid w:val="00AE19F7"/>
    <w:rsid w:val="00AE4068"/>
    <w:rsid w:val="00AE4232"/>
    <w:rsid w:val="00AE4459"/>
    <w:rsid w:val="00AE6DD6"/>
    <w:rsid w:val="00AF2344"/>
    <w:rsid w:val="00B00919"/>
    <w:rsid w:val="00B00F0C"/>
    <w:rsid w:val="00B02E76"/>
    <w:rsid w:val="00B046E7"/>
    <w:rsid w:val="00B05842"/>
    <w:rsid w:val="00B05F93"/>
    <w:rsid w:val="00B06188"/>
    <w:rsid w:val="00B0710F"/>
    <w:rsid w:val="00B11BC7"/>
    <w:rsid w:val="00B11BD8"/>
    <w:rsid w:val="00B1476B"/>
    <w:rsid w:val="00B14CAB"/>
    <w:rsid w:val="00B2066D"/>
    <w:rsid w:val="00B21B07"/>
    <w:rsid w:val="00B22C63"/>
    <w:rsid w:val="00B24F61"/>
    <w:rsid w:val="00B31F0D"/>
    <w:rsid w:val="00B3281A"/>
    <w:rsid w:val="00B33852"/>
    <w:rsid w:val="00B40A90"/>
    <w:rsid w:val="00B4166A"/>
    <w:rsid w:val="00B45529"/>
    <w:rsid w:val="00B479BC"/>
    <w:rsid w:val="00B47C12"/>
    <w:rsid w:val="00B5322A"/>
    <w:rsid w:val="00B534DD"/>
    <w:rsid w:val="00B538AB"/>
    <w:rsid w:val="00B55301"/>
    <w:rsid w:val="00B63A98"/>
    <w:rsid w:val="00B6461E"/>
    <w:rsid w:val="00B65B3F"/>
    <w:rsid w:val="00B719B1"/>
    <w:rsid w:val="00B7330F"/>
    <w:rsid w:val="00B76928"/>
    <w:rsid w:val="00B769FA"/>
    <w:rsid w:val="00B77FD8"/>
    <w:rsid w:val="00B809C5"/>
    <w:rsid w:val="00B8165B"/>
    <w:rsid w:val="00B8581E"/>
    <w:rsid w:val="00B86CA8"/>
    <w:rsid w:val="00B876AA"/>
    <w:rsid w:val="00B90B3E"/>
    <w:rsid w:val="00B928D9"/>
    <w:rsid w:val="00B936E7"/>
    <w:rsid w:val="00B9426F"/>
    <w:rsid w:val="00B951DF"/>
    <w:rsid w:val="00B95DFD"/>
    <w:rsid w:val="00BA1F68"/>
    <w:rsid w:val="00BA434E"/>
    <w:rsid w:val="00BA6B1B"/>
    <w:rsid w:val="00BA6C99"/>
    <w:rsid w:val="00BB06D9"/>
    <w:rsid w:val="00BB1E8A"/>
    <w:rsid w:val="00BB38A2"/>
    <w:rsid w:val="00BB4846"/>
    <w:rsid w:val="00BC0EE7"/>
    <w:rsid w:val="00BC2A66"/>
    <w:rsid w:val="00BC3763"/>
    <w:rsid w:val="00BD0246"/>
    <w:rsid w:val="00BD22F6"/>
    <w:rsid w:val="00BD31B5"/>
    <w:rsid w:val="00BE0477"/>
    <w:rsid w:val="00BE0FB4"/>
    <w:rsid w:val="00BE1381"/>
    <w:rsid w:val="00BE776C"/>
    <w:rsid w:val="00C02256"/>
    <w:rsid w:val="00C03CA2"/>
    <w:rsid w:val="00C0593E"/>
    <w:rsid w:val="00C0727C"/>
    <w:rsid w:val="00C12606"/>
    <w:rsid w:val="00C17A9F"/>
    <w:rsid w:val="00C22121"/>
    <w:rsid w:val="00C22FBC"/>
    <w:rsid w:val="00C250B4"/>
    <w:rsid w:val="00C25157"/>
    <w:rsid w:val="00C302BA"/>
    <w:rsid w:val="00C30A22"/>
    <w:rsid w:val="00C30D69"/>
    <w:rsid w:val="00C31A2D"/>
    <w:rsid w:val="00C368B2"/>
    <w:rsid w:val="00C37DF4"/>
    <w:rsid w:val="00C44D07"/>
    <w:rsid w:val="00C51640"/>
    <w:rsid w:val="00C52103"/>
    <w:rsid w:val="00C53462"/>
    <w:rsid w:val="00C53D17"/>
    <w:rsid w:val="00C56C76"/>
    <w:rsid w:val="00C60F11"/>
    <w:rsid w:val="00C629E5"/>
    <w:rsid w:val="00C641F6"/>
    <w:rsid w:val="00C65DD2"/>
    <w:rsid w:val="00C65F4E"/>
    <w:rsid w:val="00C7039D"/>
    <w:rsid w:val="00C703BF"/>
    <w:rsid w:val="00C72086"/>
    <w:rsid w:val="00C73453"/>
    <w:rsid w:val="00C73C4C"/>
    <w:rsid w:val="00C80A22"/>
    <w:rsid w:val="00C82316"/>
    <w:rsid w:val="00C85A4F"/>
    <w:rsid w:val="00C91EB5"/>
    <w:rsid w:val="00C93BC8"/>
    <w:rsid w:val="00C94FB3"/>
    <w:rsid w:val="00C94FC6"/>
    <w:rsid w:val="00C9511C"/>
    <w:rsid w:val="00C9647F"/>
    <w:rsid w:val="00C96CA0"/>
    <w:rsid w:val="00C97C9D"/>
    <w:rsid w:val="00CA7DD4"/>
    <w:rsid w:val="00CB1964"/>
    <w:rsid w:val="00CB4118"/>
    <w:rsid w:val="00CB4268"/>
    <w:rsid w:val="00CB45AC"/>
    <w:rsid w:val="00CB5823"/>
    <w:rsid w:val="00CB77F6"/>
    <w:rsid w:val="00CC1712"/>
    <w:rsid w:val="00CC3F7A"/>
    <w:rsid w:val="00CC5B03"/>
    <w:rsid w:val="00CC6340"/>
    <w:rsid w:val="00CC70C8"/>
    <w:rsid w:val="00CD034F"/>
    <w:rsid w:val="00CD6F05"/>
    <w:rsid w:val="00CE0C6A"/>
    <w:rsid w:val="00CE14DB"/>
    <w:rsid w:val="00CE2CDB"/>
    <w:rsid w:val="00CE2D43"/>
    <w:rsid w:val="00CE5350"/>
    <w:rsid w:val="00CE74C8"/>
    <w:rsid w:val="00CE7B95"/>
    <w:rsid w:val="00CF65BA"/>
    <w:rsid w:val="00D00305"/>
    <w:rsid w:val="00D02E8C"/>
    <w:rsid w:val="00D04995"/>
    <w:rsid w:val="00D07158"/>
    <w:rsid w:val="00D07CA6"/>
    <w:rsid w:val="00D1177B"/>
    <w:rsid w:val="00D11C1B"/>
    <w:rsid w:val="00D132E7"/>
    <w:rsid w:val="00D136AD"/>
    <w:rsid w:val="00D15AD3"/>
    <w:rsid w:val="00D16258"/>
    <w:rsid w:val="00D174B7"/>
    <w:rsid w:val="00D178DE"/>
    <w:rsid w:val="00D17AB5"/>
    <w:rsid w:val="00D2181A"/>
    <w:rsid w:val="00D2352A"/>
    <w:rsid w:val="00D26CEB"/>
    <w:rsid w:val="00D27F44"/>
    <w:rsid w:val="00D30D40"/>
    <w:rsid w:val="00D31C8D"/>
    <w:rsid w:val="00D32239"/>
    <w:rsid w:val="00D34805"/>
    <w:rsid w:val="00D34EAB"/>
    <w:rsid w:val="00D373E0"/>
    <w:rsid w:val="00D37614"/>
    <w:rsid w:val="00D42017"/>
    <w:rsid w:val="00D445AD"/>
    <w:rsid w:val="00D4562A"/>
    <w:rsid w:val="00D465F5"/>
    <w:rsid w:val="00D47C10"/>
    <w:rsid w:val="00D52890"/>
    <w:rsid w:val="00D55AA7"/>
    <w:rsid w:val="00D57566"/>
    <w:rsid w:val="00D64D85"/>
    <w:rsid w:val="00D65C22"/>
    <w:rsid w:val="00D664D6"/>
    <w:rsid w:val="00D707E6"/>
    <w:rsid w:val="00D73DA8"/>
    <w:rsid w:val="00D75A0A"/>
    <w:rsid w:val="00D76485"/>
    <w:rsid w:val="00D802F5"/>
    <w:rsid w:val="00D81C39"/>
    <w:rsid w:val="00D8207F"/>
    <w:rsid w:val="00D8426D"/>
    <w:rsid w:val="00D84789"/>
    <w:rsid w:val="00D84A77"/>
    <w:rsid w:val="00D84D1B"/>
    <w:rsid w:val="00D95822"/>
    <w:rsid w:val="00DA4D53"/>
    <w:rsid w:val="00DA5407"/>
    <w:rsid w:val="00DB070D"/>
    <w:rsid w:val="00DB2AC9"/>
    <w:rsid w:val="00DB369B"/>
    <w:rsid w:val="00DB4C55"/>
    <w:rsid w:val="00DB5D37"/>
    <w:rsid w:val="00DB7FCD"/>
    <w:rsid w:val="00DC09C4"/>
    <w:rsid w:val="00DC11A1"/>
    <w:rsid w:val="00DC1770"/>
    <w:rsid w:val="00DC24EC"/>
    <w:rsid w:val="00DD0A4F"/>
    <w:rsid w:val="00DD3A76"/>
    <w:rsid w:val="00DE2251"/>
    <w:rsid w:val="00DE3C1C"/>
    <w:rsid w:val="00DE4869"/>
    <w:rsid w:val="00DF27F3"/>
    <w:rsid w:val="00DF2A31"/>
    <w:rsid w:val="00DF3F01"/>
    <w:rsid w:val="00E0042D"/>
    <w:rsid w:val="00E036E7"/>
    <w:rsid w:val="00E048A8"/>
    <w:rsid w:val="00E04FC4"/>
    <w:rsid w:val="00E050E2"/>
    <w:rsid w:val="00E12318"/>
    <w:rsid w:val="00E13293"/>
    <w:rsid w:val="00E14290"/>
    <w:rsid w:val="00E14DB1"/>
    <w:rsid w:val="00E169FA"/>
    <w:rsid w:val="00E21865"/>
    <w:rsid w:val="00E223D3"/>
    <w:rsid w:val="00E26748"/>
    <w:rsid w:val="00E34FA8"/>
    <w:rsid w:val="00E35EBC"/>
    <w:rsid w:val="00E43025"/>
    <w:rsid w:val="00E44012"/>
    <w:rsid w:val="00E457C0"/>
    <w:rsid w:val="00E45CC4"/>
    <w:rsid w:val="00E47C01"/>
    <w:rsid w:val="00E53EDE"/>
    <w:rsid w:val="00E55EA2"/>
    <w:rsid w:val="00E57232"/>
    <w:rsid w:val="00E57BB2"/>
    <w:rsid w:val="00E67FF1"/>
    <w:rsid w:val="00E716BC"/>
    <w:rsid w:val="00E7313B"/>
    <w:rsid w:val="00E761B8"/>
    <w:rsid w:val="00E80E4F"/>
    <w:rsid w:val="00E81083"/>
    <w:rsid w:val="00E813AB"/>
    <w:rsid w:val="00E840B4"/>
    <w:rsid w:val="00E86AD1"/>
    <w:rsid w:val="00E907F9"/>
    <w:rsid w:val="00E90B4C"/>
    <w:rsid w:val="00E9125E"/>
    <w:rsid w:val="00E92E15"/>
    <w:rsid w:val="00E96C4F"/>
    <w:rsid w:val="00E97068"/>
    <w:rsid w:val="00EA0D29"/>
    <w:rsid w:val="00EA2A68"/>
    <w:rsid w:val="00EA51B0"/>
    <w:rsid w:val="00EB3574"/>
    <w:rsid w:val="00EB4070"/>
    <w:rsid w:val="00EB62AD"/>
    <w:rsid w:val="00EB69F1"/>
    <w:rsid w:val="00EB7674"/>
    <w:rsid w:val="00EB7921"/>
    <w:rsid w:val="00EC619E"/>
    <w:rsid w:val="00ED1CF3"/>
    <w:rsid w:val="00ED2133"/>
    <w:rsid w:val="00ED310B"/>
    <w:rsid w:val="00ED5951"/>
    <w:rsid w:val="00EE107D"/>
    <w:rsid w:val="00EE389F"/>
    <w:rsid w:val="00EE3D2C"/>
    <w:rsid w:val="00EE787D"/>
    <w:rsid w:val="00EF0E8E"/>
    <w:rsid w:val="00EF799A"/>
    <w:rsid w:val="00F00635"/>
    <w:rsid w:val="00F01035"/>
    <w:rsid w:val="00F01C84"/>
    <w:rsid w:val="00F0333F"/>
    <w:rsid w:val="00F06B59"/>
    <w:rsid w:val="00F07254"/>
    <w:rsid w:val="00F10173"/>
    <w:rsid w:val="00F13C0A"/>
    <w:rsid w:val="00F160BC"/>
    <w:rsid w:val="00F163D5"/>
    <w:rsid w:val="00F17B02"/>
    <w:rsid w:val="00F17B9A"/>
    <w:rsid w:val="00F17DC8"/>
    <w:rsid w:val="00F17F41"/>
    <w:rsid w:val="00F20F5E"/>
    <w:rsid w:val="00F213B6"/>
    <w:rsid w:val="00F21E34"/>
    <w:rsid w:val="00F21E6F"/>
    <w:rsid w:val="00F2668E"/>
    <w:rsid w:val="00F3283D"/>
    <w:rsid w:val="00F330FF"/>
    <w:rsid w:val="00F3596E"/>
    <w:rsid w:val="00F37E6D"/>
    <w:rsid w:val="00F44EE3"/>
    <w:rsid w:val="00F45613"/>
    <w:rsid w:val="00F46A51"/>
    <w:rsid w:val="00F47943"/>
    <w:rsid w:val="00F52B8B"/>
    <w:rsid w:val="00F5760F"/>
    <w:rsid w:val="00F6003B"/>
    <w:rsid w:val="00F63544"/>
    <w:rsid w:val="00F65DCE"/>
    <w:rsid w:val="00F670F8"/>
    <w:rsid w:val="00F67568"/>
    <w:rsid w:val="00F7084B"/>
    <w:rsid w:val="00F71025"/>
    <w:rsid w:val="00F74CD9"/>
    <w:rsid w:val="00F7575A"/>
    <w:rsid w:val="00F76157"/>
    <w:rsid w:val="00F81008"/>
    <w:rsid w:val="00F83768"/>
    <w:rsid w:val="00F845EF"/>
    <w:rsid w:val="00F855BC"/>
    <w:rsid w:val="00F87EDC"/>
    <w:rsid w:val="00F905B9"/>
    <w:rsid w:val="00F91EA3"/>
    <w:rsid w:val="00F92F04"/>
    <w:rsid w:val="00F9404A"/>
    <w:rsid w:val="00F94803"/>
    <w:rsid w:val="00FA1BCD"/>
    <w:rsid w:val="00FA264F"/>
    <w:rsid w:val="00FB0290"/>
    <w:rsid w:val="00FB4B50"/>
    <w:rsid w:val="00FB5166"/>
    <w:rsid w:val="00FB65A5"/>
    <w:rsid w:val="00FC1B4A"/>
    <w:rsid w:val="00FC39BA"/>
    <w:rsid w:val="00FC5E9A"/>
    <w:rsid w:val="00FC6951"/>
    <w:rsid w:val="00FD0856"/>
    <w:rsid w:val="00FD13C6"/>
    <w:rsid w:val="00FD2147"/>
    <w:rsid w:val="00FD3328"/>
    <w:rsid w:val="00FD48F6"/>
    <w:rsid w:val="00FD494C"/>
    <w:rsid w:val="00FD591A"/>
    <w:rsid w:val="00FE011B"/>
    <w:rsid w:val="00FE090C"/>
    <w:rsid w:val="00FE1317"/>
    <w:rsid w:val="00FE3569"/>
    <w:rsid w:val="00FE3BC9"/>
    <w:rsid w:val="00FE53F5"/>
    <w:rsid w:val="00FE558C"/>
    <w:rsid w:val="00FE5977"/>
    <w:rsid w:val="00FF0CB1"/>
    <w:rsid w:val="00FF2D19"/>
    <w:rsid w:val="00FF4181"/>
    <w:rsid w:val="00FF4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697"/>
    <o:shapelayout v:ext="edit">
      <o:idmap v:ext="edit" data="1"/>
    </o:shapelayout>
  </w:shapeDefaults>
  <w:decimalSymbol w:val="."/>
  <w:listSeparator w:val=","/>
  <w14:docId w14:val="4E6B45FA"/>
  <w15:docId w15:val="{8B01D60A-355F-4AFF-94D8-797BF9FD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7EF7"/>
    <w:pPr>
      <w:spacing w:before="200"/>
      <w:jc w:val="both"/>
    </w:pPr>
    <w:rPr>
      <w:sz w:val="24"/>
      <w:szCs w:val="24"/>
    </w:rPr>
  </w:style>
  <w:style w:type="paragraph" w:styleId="Heading1">
    <w:name w:val="heading 1"/>
    <w:aliases w:val="c"/>
    <w:basedOn w:val="Normal"/>
    <w:next w:val="Normal"/>
    <w:qFormat/>
    <w:rsid w:val="00877EF7"/>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877EF7"/>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877EF7"/>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877EF7"/>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877E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7EF7"/>
  </w:style>
  <w:style w:type="paragraph" w:customStyle="1" w:styleId="Heading">
    <w:name w:val="Heading"/>
    <w:basedOn w:val="Normal"/>
    <w:next w:val="BodyText"/>
    <w:rsid w:val="00F6003B"/>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F6003B"/>
    <w:pPr>
      <w:spacing w:before="120" w:after="120"/>
    </w:pPr>
    <w:rPr>
      <w:rFonts w:cs="Tahoma"/>
      <w:i/>
      <w:iCs/>
    </w:rPr>
  </w:style>
  <w:style w:type="paragraph" w:customStyle="1" w:styleId="Index">
    <w:name w:val="Index"/>
    <w:basedOn w:val="Normal"/>
    <w:rsid w:val="00F6003B"/>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877EF7"/>
    <w:pPr>
      <w:tabs>
        <w:tab w:val="center" w:pos="4153"/>
        <w:tab w:val="right" w:pos="8306"/>
      </w:tabs>
    </w:pPr>
  </w:style>
  <w:style w:type="paragraph" w:styleId="Footer">
    <w:name w:val="footer"/>
    <w:basedOn w:val="Normal"/>
    <w:rsid w:val="00877EF7"/>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877EF7"/>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877EF7"/>
    <w:pPr>
      <w:spacing w:line="270" w:lineRule="exact"/>
      <w:ind w:left="851"/>
    </w:pPr>
    <w:rPr>
      <w:sz w:val="22"/>
      <w:szCs w:val="20"/>
      <w:lang w:val="en-GB" w:eastAsia="en-US"/>
    </w:rPr>
  </w:style>
  <w:style w:type="paragraph" w:customStyle="1" w:styleId="BlockIndent3cm">
    <w:name w:val="Block Indent 3cm"/>
    <w:basedOn w:val="Normal"/>
    <w:next w:val="Normal"/>
    <w:link w:val="BlockIndent3cmChar"/>
    <w:rsid w:val="002251C2"/>
    <w:pPr>
      <w:ind w:left="1701"/>
    </w:pPr>
  </w:style>
  <w:style w:type="paragraph" w:customStyle="1" w:styleId="BlockIndent5cm">
    <w:name w:val="Block Indent 5cm"/>
    <w:basedOn w:val="Normal"/>
    <w:next w:val="Normal"/>
    <w:rsid w:val="00F6003B"/>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877EF7"/>
    <w:pPr>
      <w:keepNext/>
      <w:numPr>
        <w:numId w:val="12"/>
      </w:numPr>
      <w:spacing w:before="480"/>
      <w:jc w:val="left"/>
      <w:outlineLvl w:val="0"/>
    </w:pPr>
    <w:rPr>
      <w:b/>
      <w:sz w:val="32"/>
    </w:rPr>
  </w:style>
  <w:style w:type="paragraph" w:customStyle="1" w:styleId="Level1">
    <w:name w:val="Level 1"/>
    <w:next w:val="Normal"/>
    <w:link w:val="Level1Char"/>
    <w:rsid w:val="00877EF7"/>
    <w:pPr>
      <w:keepNext/>
      <w:numPr>
        <w:numId w:val="18"/>
      </w:numPr>
      <w:spacing w:before="480" w:after="60"/>
      <w:outlineLvl w:val="1"/>
    </w:pPr>
    <w:rPr>
      <w:rFonts w:cs="Arial"/>
      <w:b/>
      <w:bCs/>
      <w:kern w:val="32"/>
      <w:sz w:val="28"/>
      <w:szCs w:val="32"/>
    </w:rPr>
  </w:style>
  <w:style w:type="paragraph" w:customStyle="1" w:styleId="Level2">
    <w:name w:val="Level 2"/>
    <w:next w:val="Normal"/>
    <w:link w:val="Level2Char"/>
    <w:rsid w:val="00877EF7"/>
    <w:pPr>
      <w:numPr>
        <w:ilvl w:val="1"/>
        <w:numId w:val="18"/>
      </w:numPr>
      <w:spacing w:before="200" w:after="60"/>
      <w:jc w:val="both"/>
      <w:outlineLvl w:val="2"/>
    </w:pPr>
    <w:rPr>
      <w:bCs/>
      <w:iCs/>
      <w:sz w:val="24"/>
      <w:szCs w:val="28"/>
    </w:rPr>
  </w:style>
  <w:style w:type="paragraph" w:customStyle="1" w:styleId="Level3">
    <w:name w:val="Level 3"/>
    <w:basedOn w:val="Normal"/>
    <w:next w:val="Normal"/>
    <w:link w:val="Level3Char"/>
    <w:rsid w:val="00877EF7"/>
    <w:pPr>
      <w:numPr>
        <w:ilvl w:val="2"/>
        <w:numId w:val="18"/>
      </w:numPr>
    </w:pPr>
  </w:style>
  <w:style w:type="paragraph" w:customStyle="1" w:styleId="Level4">
    <w:name w:val="Level 4"/>
    <w:basedOn w:val="Normal"/>
    <w:next w:val="Normal"/>
    <w:link w:val="Level4Char"/>
    <w:rsid w:val="00877EF7"/>
    <w:pPr>
      <w:numPr>
        <w:ilvl w:val="3"/>
        <w:numId w:val="18"/>
      </w:numPr>
      <w:outlineLvl w:val="3"/>
    </w:pPr>
    <w:rPr>
      <w:bCs/>
      <w:szCs w:val="28"/>
    </w:rPr>
  </w:style>
  <w:style w:type="paragraph" w:customStyle="1" w:styleId="Level5">
    <w:name w:val="Level 5"/>
    <w:basedOn w:val="Normal"/>
    <w:next w:val="Normal"/>
    <w:qFormat/>
    <w:rsid w:val="00877EF7"/>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877EF7"/>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877EF7"/>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877EF7"/>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877EF7"/>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F6003B"/>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F6003B"/>
    <w:pPr>
      <w:spacing w:before="340" w:line="300" w:lineRule="exact"/>
    </w:pPr>
    <w:rPr>
      <w:caps w:val="0"/>
      <w:sz w:val="25"/>
      <w:szCs w:val="25"/>
    </w:rPr>
  </w:style>
  <w:style w:type="paragraph" w:customStyle="1" w:styleId="Heading11">
    <w:name w:val="Heading1"/>
    <w:basedOn w:val="Normal"/>
    <w:rsid w:val="00F6003B"/>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877EF7"/>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877EF7"/>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F6003B"/>
  </w:style>
  <w:style w:type="paragraph" w:customStyle="1" w:styleId="TableHeading">
    <w:name w:val="Table Heading"/>
    <w:basedOn w:val="Normal"/>
    <w:next w:val="Normal"/>
    <w:rsid w:val="00877EF7"/>
    <w:pPr>
      <w:spacing w:before="0" w:line="270" w:lineRule="exact"/>
    </w:pPr>
    <w:rPr>
      <w:b/>
      <w:sz w:val="22"/>
      <w:szCs w:val="20"/>
      <w:lang w:val="en-GB" w:eastAsia="en-US"/>
    </w:rPr>
  </w:style>
  <w:style w:type="paragraph" w:customStyle="1" w:styleId="TableNormal0">
    <w:name w:val="TableNormal"/>
    <w:basedOn w:val="Normal"/>
    <w:next w:val="Normal"/>
    <w:rsid w:val="00877EF7"/>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uiPriority w:val="99"/>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F6003B"/>
  </w:style>
  <w:style w:type="character" w:customStyle="1" w:styleId="RTFNum31">
    <w:name w:val="RTF_Num 3 1"/>
    <w:rsid w:val="00F6003B"/>
  </w:style>
  <w:style w:type="character" w:customStyle="1" w:styleId="RTFNum41">
    <w:name w:val="RTF_Num 4 1"/>
    <w:rsid w:val="00F6003B"/>
  </w:style>
  <w:style w:type="character" w:customStyle="1" w:styleId="RTFNum51">
    <w:name w:val="RTF_Num 5 1"/>
    <w:rsid w:val="00F6003B"/>
  </w:style>
  <w:style w:type="character" w:customStyle="1" w:styleId="RTFNum61">
    <w:name w:val="RTF_Num 6 1"/>
    <w:rsid w:val="00F6003B"/>
    <w:rPr>
      <w:rFonts w:ascii="Symbol" w:hAnsi="Symbol"/>
    </w:rPr>
  </w:style>
  <w:style w:type="character" w:customStyle="1" w:styleId="RTFNum71">
    <w:name w:val="RTF_Num 7 1"/>
    <w:rsid w:val="00F6003B"/>
    <w:rPr>
      <w:rFonts w:ascii="Symbol" w:hAnsi="Symbol"/>
    </w:rPr>
  </w:style>
  <w:style w:type="character" w:customStyle="1" w:styleId="RTFNum81">
    <w:name w:val="RTF_Num 8 1"/>
    <w:rsid w:val="00F6003B"/>
    <w:rPr>
      <w:rFonts w:ascii="Symbol" w:hAnsi="Symbol"/>
    </w:rPr>
  </w:style>
  <w:style w:type="character" w:customStyle="1" w:styleId="RTFNum91">
    <w:name w:val="RTF_Num 9 1"/>
    <w:rsid w:val="00F6003B"/>
    <w:rPr>
      <w:rFonts w:ascii="Symbol" w:hAnsi="Symbol"/>
    </w:rPr>
  </w:style>
  <w:style w:type="character" w:customStyle="1" w:styleId="RTFNum101">
    <w:name w:val="RTF_Num 10 1"/>
    <w:rsid w:val="00F6003B"/>
  </w:style>
  <w:style w:type="character" w:customStyle="1" w:styleId="RTFNum111">
    <w:name w:val="RTF_Num 11 1"/>
    <w:rsid w:val="00F6003B"/>
    <w:rPr>
      <w:rFonts w:ascii="Symbol" w:hAnsi="Symbol"/>
    </w:rPr>
  </w:style>
  <w:style w:type="character" w:customStyle="1" w:styleId="RTFNum121">
    <w:name w:val="RTF_Num 12 1"/>
    <w:rsid w:val="00F6003B"/>
    <w:rPr>
      <w:b/>
      <w:sz w:val="21"/>
    </w:rPr>
  </w:style>
  <w:style w:type="character" w:customStyle="1" w:styleId="RTFNum131">
    <w:name w:val="RTF_Num 13 1"/>
    <w:rsid w:val="00F6003B"/>
    <w:rPr>
      <w:rFonts w:ascii="Symbol" w:hAnsi="Symbol"/>
      <w:sz w:val="22"/>
    </w:rPr>
  </w:style>
  <w:style w:type="character" w:customStyle="1" w:styleId="RTFNum141">
    <w:name w:val="RTF_Num 14 1"/>
    <w:rsid w:val="00F6003B"/>
  </w:style>
  <w:style w:type="character" w:customStyle="1" w:styleId="RTFNum142">
    <w:name w:val="RTF_Num 14 2"/>
    <w:rsid w:val="00F6003B"/>
  </w:style>
  <w:style w:type="character" w:customStyle="1" w:styleId="RTFNum143">
    <w:name w:val="RTF_Num 14 3"/>
    <w:rsid w:val="00F6003B"/>
  </w:style>
  <w:style w:type="character" w:customStyle="1" w:styleId="RTFNum144">
    <w:name w:val="RTF_Num 14 4"/>
    <w:rsid w:val="00F6003B"/>
  </w:style>
  <w:style w:type="character" w:customStyle="1" w:styleId="RTFNum145">
    <w:name w:val="RTF_Num 14 5"/>
    <w:rsid w:val="00F6003B"/>
  </w:style>
  <w:style w:type="character" w:customStyle="1" w:styleId="RTFNum146">
    <w:name w:val="RTF_Num 14 6"/>
    <w:rsid w:val="00F6003B"/>
  </w:style>
  <w:style w:type="character" w:customStyle="1" w:styleId="RTFNum147">
    <w:name w:val="RTF_Num 14 7"/>
    <w:rsid w:val="00F6003B"/>
  </w:style>
  <w:style w:type="character" w:customStyle="1" w:styleId="RTFNum148">
    <w:name w:val="RTF_Num 14 8"/>
    <w:rsid w:val="00F6003B"/>
  </w:style>
  <w:style w:type="character" w:customStyle="1" w:styleId="RTFNum149">
    <w:name w:val="RTF_Num 14 9"/>
    <w:rsid w:val="00F6003B"/>
  </w:style>
  <w:style w:type="character" w:customStyle="1" w:styleId="RTFNum151">
    <w:name w:val="RTF_Num 15 1"/>
    <w:rsid w:val="00F6003B"/>
  </w:style>
  <w:style w:type="character" w:customStyle="1" w:styleId="RTFNum152">
    <w:name w:val="RTF_Num 15 2"/>
    <w:rsid w:val="00F6003B"/>
  </w:style>
  <w:style w:type="character" w:customStyle="1" w:styleId="RTFNum153">
    <w:name w:val="RTF_Num 15 3"/>
    <w:rsid w:val="00F6003B"/>
  </w:style>
  <w:style w:type="character" w:customStyle="1" w:styleId="RTFNum154">
    <w:name w:val="RTF_Num 15 4"/>
    <w:rsid w:val="00F6003B"/>
  </w:style>
  <w:style w:type="character" w:customStyle="1" w:styleId="RTFNum155">
    <w:name w:val="RTF_Num 15 5"/>
    <w:rsid w:val="00F6003B"/>
  </w:style>
  <w:style w:type="character" w:customStyle="1" w:styleId="RTFNum156">
    <w:name w:val="RTF_Num 15 6"/>
    <w:rsid w:val="00F6003B"/>
  </w:style>
  <w:style w:type="character" w:customStyle="1" w:styleId="RTFNum157">
    <w:name w:val="RTF_Num 15 7"/>
    <w:rsid w:val="00F6003B"/>
  </w:style>
  <w:style w:type="character" w:customStyle="1" w:styleId="RTFNum158">
    <w:name w:val="RTF_Num 15 8"/>
    <w:rsid w:val="00F6003B"/>
  </w:style>
  <w:style w:type="character" w:customStyle="1" w:styleId="RTFNum159">
    <w:name w:val="RTF_Num 15 9"/>
    <w:rsid w:val="00F6003B"/>
  </w:style>
  <w:style w:type="character" w:customStyle="1" w:styleId="RTFNum161">
    <w:name w:val="RTF_Num 16 1"/>
    <w:rsid w:val="00F6003B"/>
  </w:style>
  <w:style w:type="character" w:customStyle="1" w:styleId="RTFNum162">
    <w:name w:val="RTF_Num 16 2"/>
    <w:rsid w:val="00F6003B"/>
  </w:style>
  <w:style w:type="character" w:customStyle="1" w:styleId="RTFNum163">
    <w:name w:val="RTF_Num 16 3"/>
    <w:rsid w:val="00F6003B"/>
  </w:style>
  <w:style w:type="character" w:customStyle="1" w:styleId="RTFNum164">
    <w:name w:val="RTF_Num 16 4"/>
    <w:rsid w:val="00F6003B"/>
  </w:style>
  <w:style w:type="character" w:customStyle="1" w:styleId="RTFNum165">
    <w:name w:val="RTF_Num 16 5"/>
    <w:rsid w:val="00F6003B"/>
  </w:style>
  <w:style w:type="character" w:customStyle="1" w:styleId="RTFNum166">
    <w:name w:val="RTF_Num 16 6"/>
    <w:rsid w:val="00F6003B"/>
  </w:style>
  <w:style w:type="character" w:customStyle="1" w:styleId="RTFNum167">
    <w:name w:val="RTF_Num 16 7"/>
    <w:rsid w:val="00F6003B"/>
  </w:style>
  <w:style w:type="character" w:customStyle="1" w:styleId="RTFNum168">
    <w:name w:val="RTF_Num 16 8"/>
    <w:rsid w:val="00F6003B"/>
  </w:style>
  <w:style w:type="character" w:customStyle="1" w:styleId="RTFNum169">
    <w:name w:val="RTF_Num 16 9"/>
    <w:rsid w:val="00F6003B"/>
  </w:style>
  <w:style w:type="character" w:customStyle="1" w:styleId="RTFNum171">
    <w:name w:val="RTF_Num 17 1"/>
    <w:rsid w:val="00F6003B"/>
  </w:style>
  <w:style w:type="character" w:customStyle="1" w:styleId="RTFNum172">
    <w:name w:val="RTF_Num 17 2"/>
    <w:rsid w:val="00F6003B"/>
  </w:style>
  <w:style w:type="character" w:customStyle="1" w:styleId="RTFNum173">
    <w:name w:val="RTF_Num 17 3"/>
    <w:rsid w:val="00F6003B"/>
  </w:style>
  <w:style w:type="character" w:customStyle="1" w:styleId="RTFNum174">
    <w:name w:val="RTF_Num 17 4"/>
    <w:rsid w:val="00F6003B"/>
  </w:style>
  <w:style w:type="character" w:customStyle="1" w:styleId="RTFNum175">
    <w:name w:val="RTF_Num 17 5"/>
    <w:rsid w:val="00F6003B"/>
  </w:style>
  <w:style w:type="character" w:customStyle="1" w:styleId="RTFNum176">
    <w:name w:val="RTF_Num 17 6"/>
    <w:rsid w:val="00F6003B"/>
  </w:style>
  <w:style w:type="character" w:customStyle="1" w:styleId="RTFNum177">
    <w:name w:val="RTF_Num 17 7"/>
    <w:rsid w:val="00F6003B"/>
  </w:style>
  <w:style w:type="character" w:customStyle="1" w:styleId="RTFNum178">
    <w:name w:val="RTF_Num 17 8"/>
    <w:rsid w:val="00F6003B"/>
  </w:style>
  <w:style w:type="character" w:customStyle="1" w:styleId="RTFNum179">
    <w:name w:val="RTF_Num 17 9"/>
    <w:rsid w:val="00F6003B"/>
  </w:style>
  <w:style w:type="character" w:customStyle="1" w:styleId="RTFNum181">
    <w:name w:val="RTF_Num 18 1"/>
    <w:rsid w:val="00F6003B"/>
  </w:style>
  <w:style w:type="character" w:customStyle="1" w:styleId="RTFNum182">
    <w:name w:val="RTF_Num 18 2"/>
    <w:rsid w:val="00F6003B"/>
  </w:style>
  <w:style w:type="character" w:customStyle="1" w:styleId="RTFNum183">
    <w:name w:val="RTF_Num 18 3"/>
    <w:rsid w:val="00F6003B"/>
  </w:style>
  <w:style w:type="character" w:customStyle="1" w:styleId="RTFNum184">
    <w:name w:val="RTF_Num 18 4"/>
    <w:rsid w:val="00F6003B"/>
  </w:style>
  <w:style w:type="character" w:customStyle="1" w:styleId="RTFNum185">
    <w:name w:val="RTF_Num 18 5"/>
    <w:rsid w:val="00F6003B"/>
  </w:style>
  <w:style w:type="character" w:customStyle="1" w:styleId="RTFNum186">
    <w:name w:val="RTF_Num 18 6"/>
    <w:rsid w:val="00F6003B"/>
  </w:style>
  <w:style w:type="character" w:customStyle="1" w:styleId="RTFNum187">
    <w:name w:val="RTF_Num 18 7"/>
    <w:rsid w:val="00F6003B"/>
  </w:style>
  <w:style w:type="character" w:customStyle="1" w:styleId="RTFNum188">
    <w:name w:val="RTF_Num 18 8"/>
    <w:rsid w:val="00F6003B"/>
  </w:style>
  <w:style w:type="character" w:customStyle="1" w:styleId="RTFNum189">
    <w:name w:val="RTF_Num 18 9"/>
    <w:rsid w:val="00F6003B"/>
  </w:style>
  <w:style w:type="character" w:customStyle="1" w:styleId="RTFNum191">
    <w:name w:val="RTF_Num 19 1"/>
    <w:rsid w:val="00F6003B"/>
  </w:style>
  <w:style w:type="character" w:customStyle="1" w:styleId="RTFNum192">
    <w:name w:val="RTF_Num 19 2"/>
    <w:rsid w:val="00F6003B"/>
  </w:style>
  <w:style w:type="character" w:customStyle="1" w:styleId="RTFNum193">
    <w:name w:val="RTF_Num 19 3"/>
    <w:rsid w:val="00F6003B"/>
  </w:style>
  <w:style w:type="character" w:customStyle="1" w:styleId="RTFNum194">
    <w:name w:val="RTF_Num 19 4"/>
    <w:rsid w:val="00F6003B"/>
  </w:style>
  <w:style w:type="character" w:customStyle="1" w:styleId="RTFNum195">
    <w:name w:val="RTF_Num 19 5"/>
    <w:rsid w:val="00F6003B"/>
  </w:style>
  <w:style w:type="character" w:customStyle="1" w:styleId="RTFNum196">
    <w:name w:val="RTF_Num 19 6"/>
    <w:rsid w:val="00F6003B"/>
  </w:style>
  <w:style w:type="character" w:customStyle="1" w:styleId="RTFNum197">
    <w:name w:val="RTF_Num 19 7"/>
    <w:rsid w:val="00F6003B"/>
  </w:style>
  <w:style w:type="character" w:customStyle="1" w:styleId="RTFNum198">
    <w:name w:val="RTF_Num 19 8"/>
    <w:rsid w:val="00F6003B"/>
  </w:style>
  <w:style w:type="character" w:customStyle="1" w:styleId="RTFNum199">
    <w:name w:val="RTF_Num 19 9"/>
    <w:rsid w:val="00F6003B"/>
  </w:style>
  <w:style w:type="character" w:customStyle="1" w:styleId="RTFNum201">
    <w:name w:val="RTF_Num 20 1"/>
    <w:rsid w:val="00F6003B"/>
    <w:rPr>
      <w:rFonts w:ascii="Symbol" w:hAnsi="Symbol"/>
      <w:i/>
    </w:rPr>
  </w:style>
  <w:style w:type="character" w:customStyle="1" w:styleId="RTFNum202">
    <w:name w:val="RTF_Num 20 2"/>
    <w:rsid w:val="00F6003B"/>
    <w:rPr>
      <w:rFonts w:ascii="Courier New" w:hAnsi="Courier New"/>
    </w:rPr>
  </w:style>
  <w:style w:type="character" w:customStyle="1" w:styleId="RTFNum203">
    <w:name w:val="RTF_Num 20 3"/>
    <w:rsid w:val="00F6003B"/>
    <w:rPr>
      <w:rFonts w:ascii="Wingdings" w:hAnsi="Wingdings"/>
    </w:rPr>
  </w:style>
  <w:style w:type="character" w:customStyle="1" w:styleId="RTFNum204">
    <w:name w:val="RTF_Num 20 4"/>
    <w:rsid w:val="00F6003B"/>
    <w:rPr>
      <w:rFonts w:ascii="Symbol" w:hAnsi="Symbol"/>
    </w:rPr>
  </w:style>
  <w:style w:type="character" w:customStyle="1" w:styleId="RTFNum205">
    <w:name w:val="RTF_Num 20 5"/>
    <w:rsid w:val="00F6003B"/>
    <w:rPr>
      <w:rFonts w:ascii="Courier New" w:hAnsi="Courier New"/>
    </w:rPr>
  </w:style>
  <w:style w:type="character" w:customStyle="1" w:styleId="RTFNum206">
    <w:name w:val="RTF_Num 20 6"/>
    <w:rsid w:val="00F6003B"/>
    <w:rPr>
      <w:rFonts w:ascii="Wingdings" w:hAnsi="Wingdings"/>
    </w:rPr>
  </w:style>
  <w:style w:type="character" w:customStyle="1" w:styleId="RTFNum207">
    <w:name w:val="RTF_Num 20 7"/>
    <w:rsid w:val="00F6003B"/>
    <w:rPr>
      <w:rFonts w:ascii="Symbol" w:hAnsi="Symbol"/>
    </w:rPr>
  </w:style>
  <w:style w:type="character" w:customStyle="1" w:styleId="RTFNum208">
    <w:name w:val="RTF_Num 20 8"/>
    <w:rsid w:val="00F6003B"/>
    <w:rPr>
      <w:rFonts w:ascii="Courier New" w:hAnsi="Courier New"/>
    </w:rPr>
  </w:style>
  <w:style w:type="character" w:customStyle="1" w:styleId="RTFNum209">
    <w:name w:val="RTF_Num 20 9"/>
    <w:rsid w:val="00F6003B"/>
    <w:rPr>
      <w:rFonts w:ascii="Wingdings" w:hAnsi="Wingdings"/>
    </w:rPr>
  </w:style>
  <w:style w:type="character" w:customStyle="1" w:styleId="RTFNum211">
    <w:name w:val="RTF_Num 21 1"/>
    <w:rsid w:val="00F6003B"/>
  </w:style>
  <w:style w:type="character" w:customStyle="1" w:styleId="RTFNum212">
    <w:name w:val="RTF_Num 21 2"/>
    <w:rsid w:val="00F6003B"/>
  </w:style>
  <w:style w:type="character" w:customStyle="1" w:styleId="RTFNum213">
    <w:name w:val="RTF_Num 21 3"/>
    <w:rsid w:val="00F6003B"/>
  </w:style>
  <w:style w:type="character" w:customStyle="1" w:styleId="RTFNum214">
    <w:name w:val="RTF_Num 21 4"/>
    <w:rsid w:val="00F6003B"/>
  </w:style>
  <w:style w:type="character" w:customStyle="1" w:styleId="RTFNum215">
    <w:name w:val="RTF_Num 21 5"/>
    <w:rsid w:val="00F6003B"/>
  </w:style>
  <w:style w:type="character" w:customStyle="1" w:styleId="RTFNum216">
    <w:name w:val="RTF_Num 21 6"/>
    <w:rsid w:val="00F6003B"/>
  </w:style>
  <w:style w:type="character" w:customStyle="1" w:styleId="RTFNum217">
    <w:name w:val="RTF_Num 21 7"/>
    <w:rsid w:val="00F6003B"/>
  </w:style>
  <w:style w:type="character" w:customStyle="1" w:styleId="RTFNum218">
    <w:name w:val="RTF_Num 21 8"/>
    <w:rsid w:val="00F6003B"/>
  </w:style>
  <w:style w:type="character" w:customStyle="1" w:styleId="RTFNum219">
    <w:name w:val="RTF_Num 21 9"/>
    <w:rsid w:val="00F6003B"/>
  </w:style>
  <w:style w:type="character" w:customStyle="1" w:styleId="RTFNum221">
    <w:name w:val="RTF_Num 22 1"/>
    <w:rsid w:val="00F6003B"/>
  </w:style>
  <w:style w:type="character" w:customStyle="1" w:styleId="RTFNum222">
    <w:name w:val="RTF_Num 22 2"/>
    <w:rsid w:val="00F6003B"/>
  </w:style>
  <w:style w:type="character" w:customStyle="1" w:styleId="RTFNum223">
    <w:name w:val="RTF_Num 22 3"/>
    <w:rsid w:val="00F6003B"/>
  </w:style>
  <w:style w:type="character" w:customStyle="1" w:styleId="RTFNum224">
    <w:name w:val="RTF_Num 22 4"/>
    <w:rsid w:val="00F6003B"/>
  </w:style>
  <w:style w:type="character" w:customStyle="1" w:styleId="RTFNum225">
    <w:name w:val="RTF_Num 22 5"/>
    <w:rsid w:val="00F6003B"/>
  </w:style>
  <w:style w:type="character" w:customStyle="1" w:styleId="RTFNum226">
    <w:name w:val="RTF_Num 22 6"/>
    <w:rsid w:val="00F6003B"/>
  </w:style>
  <w:style w:type="character" w:customStyle="1" w:styleId="RTFNum227">
    <w:name w:val="RTF_Num 22 7"/>
    <w:rsid w:val="00F6003B"/>
  </w:style>
  <w:style w:type="character" w:customStyle="1" w:styleId="RTFNum228">
    <w:name w:val="RTF_Num 22 8"/>
    <w:rsid w:val="00F6003B"/>
  </w:style>
  <w:style w:type="character" w:customStyle="1" w:styleId="RTFNum229">
    <w:name w:val="RTF_Num 22 9"/>
    <w:rsid w:val="00F6003B"/>
  </w:style>
  <w:style w:type="character" w:customStyle="1" w:styleId="RTFNum231">
    <w:name w:val="RTF_Num 23 1"/>
    <w:rsid w:val="00F6003B"/>
    <w:rPr>
      <w:b/>
    </w:rPr>
  </w:style>
  <w:style w:type="character" w:customStyle="1" w:styleId="RTFNum232">
    <w:name w:val="RTF_Num 23 2"/>
    <w:rsid w:val="00F6003B"/>
    <w:rPr>
      <w:b/>
    </w:rPr>
  </w:style>
  <w:style w:type="character" w:customStyle="1" w:styleId="RTFNum233">
    <w:name w:val="RTF_Num 23 3"/>
    <w:rsid w:val="00F6003B"/>
    <w:rPr>
      <w:b/>
    </w:rPr>
  </w:style>
  <w:style w:type="character" w:customStyle="1" w:styleId="RTFNum234">
    <w:name w:val="RTF_Num 23 4"/>
    <w:rsid w:val="00F6003B"/>
  </w:style>
  <w:style w:type="character" w:customStyle="1" w:styleId="RTFNum235">
    <w:name w:val="RTF_Num 23 5"/>
    <w:rsid w:val="00F6003B"/>
  </w:style>
  <w:style w:type="character" w:customStyle="1" w:styleId="RTFNum236">
    <w:name w:val="RTF_Num 23 6"/>
    <w:rsid w:val="00F6003B"/>
  </w:style>
  <w:style w:type="character" w:customStyle="1" w:styleId="RTFNum237">
    <w:name w:val="RTF_Num 23 7"/>
    <w:rsid w:val="00F6003B"/>
  </w:style>
  <w:style w:type="character" w:customStyle="1" w:styleId="RTFNum238">
    <w:name w:val="RTF_Num 23 8"/>
    <w:rsid w:val="00F6003B"/>
  </w:style>
  <w:style w:type="character" w:customStyle="1" w:styleId="RTFNum239">
    <w:name w:val="RTF_Num 23 9"/>
    <w:rsid w:val="00F6003B"/>
  </w:style>
  <w:style w:type="character" w:customStyle="1" w:styleId="RTFNum241">
    <w:name w:val="RTF_Num 24 1"/>
    <w:rsid w:val="00F6003B"/>
  </w:style>
  <w:style w:type="character" w:customStyle="1" w:styleId="RTFNum242">
    <w:name w:val="RTF_Num 24 2"/>
    <w:rsid w:val="00F6003B"/>
  </w:style>
  <w:style w:type="character" w:customStyle="1" w:styleId="RTFNum243">
    <w:name w:val="RTF_Num 24 3"/>
    <w:rsid w:val="00F6003B"/>
  </w:style>
  <w:style w:type="character" w:customStyle="1" w:styleId="RTFNum244">
    <w:name w:val="RTF_Num 24 4"/>
    <w:rsid w:val="00F6003B"/>
  </w:style>
  <w:style w:type="character" w:customStyle="1" w:styleId="RTFNum245">
    <w:name w:val="RTF_Num 24 5"/>
    <w:rsid w:val="00F6003B"/>
  </w:style>
  <w:style w:type="character" w:customStyle="1" w:styleId="RTFNum246">
    <w:name w:val="RTF_Num 24 6"/>
    <w:rsid w:val="00F6003B"/>
  </w:style>
  <w:style w:type="character" w:customStyle="1" w:styleId="RTFNum247">
    <w:name w:val="RTF_Num 24 7"/>
    <w:rsid w:val="00F6003B"/>
  </w:style>
  <w:style w:type="character" w:customStyle="1" w:styleId="RTFNum248">
    <w:name w:val="RTF_Num 24 8"/>
    <w:rsid w:val="00F6003B"/>
  </w:style>
  <w:style w:type="character" w:customStyle="1" w:styleId="RTFNum249">
    <w:name w:val="RTF_Num 24 9"/>
    <w:rsid w:val="00F6003B"/>
  </w:style>
  <w:style w:type="character" w:styleId="PageNumber">
    <w:name w:val="page number"/>
    <w:basedOn w:val="DefaultParagraphFont"/>
    <w:rsid w:val="00877EF7"/>
  </w:style>
  <w:style w:type="character" w:customStyle="1" w:styleId="Internetlink">
    <w:name w:val="Internet link"/>
    <w:basedOn w:val="DefaultParagraphFont"/>
    <w:rsid w:val="00F6003B"/>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uiPriority w:val="20"/>
    <w:qFormat/>
    <w:rsid w:val="002251C2"/>
    <w:rPr>
      <w:rFonts w:cs="Times New Roman"/>
      <w:i/>
      <w:iCs/>
    </w:rPr>
  </w:style>
  <w:style w:type="character" w:styleId="FollowedHyperlink">
    <w:name w:val="FollowedHyperlink"/>
    <w:basedOn w:val="DefaultParagraphFont"/>
    <w:rsid w:val="00877EF7"/>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F6003B"/>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F6003B"/>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877EF7"/>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877EF7"/>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F6003B"/>
    <w:pPr>
      <w:numPr>
        <w:numId w:val="5"/>
      </w:numPr>
    </w:pPr>
  </w:style>
  <w:style w:type="numbering" w:styleId="1ai">
    <w:name w:val="Outline List 1"/>
    <w:basedOn w:val="NoList"/>
    <w:rsid w:val="00F6003B"/>
    <w:pPr>
      <w:numPr>
        <w:numId w:val="6"/>
      </w:numPr>
    </w:pPr>
  </w:style>
  <w:style w:type="numbering" w:styleId="ArticleSection">
    <w:name w:val="Outline List 3"/>
    <w:basedOn w:val="NoList"/>
    <w:rsid w:val="00F6003B"/>
    <w:pPr>
      <w:numPr>
        <w:numId w:val="7"/>
      </w:numPr>
    </w:pPr>
  </w:style>
  <w:style w:type="paragraph" w:styleId="TOC1">
    <w:name w:val="toc 1"/>
    <w:basedOn w:val="Normal"/>
    <w:next w:val="Normal"/>
    <w:autoRedefine/>
    <w:uiPriority w:val="39"/>
    <w:rsid w:val="00877EF7"/>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877EF7"/>
    <w:pPr>
      <w:ind w:left="851"/>
    </w:pPr>
  </w:style>
  <w:style w:type="paragraph" w:customStyle="1" w:styleId="Block2">
    <w:name w:val="Block 2"/>
    <w:basedOn w:val="Normal"/>
    <w:next w:val="Normal"/>
    <w:link w:val="Block2Char"/>
    <w:rsid w:val="00877EF7"/>
    <w:pPr>
      <w:ind w:left="1418"/>
    </w:pPr>
  </w:style>
  <w:style w:type="paragraph" w:customStyle="1" w:styleId="Bullet1">
    <w:name w:val="Bullet 1"/>
    <w:basedOn w:val="Normal"/>
    <w:next w:val="Normal"/>
    <w:rsid w:val="00877EF7"/>
    <w:pPr>
      <w:numPr>
        <w:numId w:val="8"/>
      </w:numPr>
      <w:tabs>
        <w:tab w:val="clear" w:pos="170"/>
      </w:tabs>
    </w:pPr>
  </w:style>
  <w:style w:type="paragraph" w:customStyle="1" w:styleId="Bullet2">
    <w:name w:val="Bullet 2"/>
    <w:basedOn w:val="Normal"/>
    <w:next w:val="Normal"/>
    <w:rsid w:val="00877EF7"/>
    <w:pPr>
      <w:numPr>
        <w:numId w:val="9"/>
      </w:numPr>
      <w:tabs>
        <w:tab w:val="clear" w:pos="170"/>
      </w:tabs>
    </w:pPr>
  </w:style>
  <w:style w:type="paragraph" w:styleId="TOC2">
    <w:name w:val="toc 2"/>
    <w:basedOn w:val="Normal"/>
    <w:next w:val="Normal"/>
    <w:autoRedefine/>
    <w:uiPriority w:val="39"/>
    <w:rsid w:val="00877EF7"/>
    <w:pPr>
      <w:tabs>
        <w:tab w:val="left" w:pos="851"/>
        <w:tab w:val="right" w:leader="dot" w:pos="9072"/>
      </w:tabs>
      <w:spacing w:before="120"/>
      <w:jc w:val="left"/>
    </w:pPr>
  </w:style>
  <w:style w:type="character" w:customStyle="1" w:styleId="Heading3Char1">
    <w:name w:val="Heading 3 Char1"/>
    <w:aliases w:val="h3 Char"/>
    <w:basedOn w:val="DefaultParagraphFont"/>
    <w:rsid w:val="00F2668E"/>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F2668E"/>
    <w:rPr>
      <w:rFonts w:ascii="Arial" w:hAnsi="Arial" w:cs="Arial"/>
      <w:b/>
      <w:bCs/>
      <w:i/>
      <w:iCs/>
      <w:sz w:val="28"/>
      <w:szCs w:val="28"/>
      <w:lang w:val="en-AU" w:eastAsia="en-AU" w:bidi="ar-SA"/>
    </w:rPr>
  </w:style>
  <w:style w:type="character" w:customStyle="1" w:styleId="Level2Char">
    <w:name w:val="Level 2 Char"/>
    <w:basedOn w:val="Heading2Char"/>
    <w:link w:val="Level2"/>
    <w:rsid w:val="00877EF7"/>
    <w:rPr>
      <w:rFonts w:ascii="Arial" w:hAnsi="Arial" w:cs="Arial"/>
      <w:b w:val="0"/>
      <w:bCs/>
      <w:i w:val="0"/>
      <w:iCs/>
      <w:sz w:val="24"/>
      <w:szCs w:val="28"/>
    </w:rPr>
  </w:style>
  <w:style w:type="paragraph" w:customStyle="1" w:styleId="StyleLevel2Bold">
    <w:name w:val="Style Level 2 + Bold"/>
    <w:basedOn w:val="Level2"/>
    <w:rsid w:val="00877EF7"/>
    <w:pPr>
      <w:keepNext/>
    </w:pPr>
    <w:rPr>
      <w:b/>
      <w:iCs w:val="0"/>
    </w:rPr>
  </w:style>
  <w:style w:type="character" w:customStyle="1" w:styleId="Level1Char">
    <w:name w:val="Level 1 Char"/>
    <w:basedOn w:val="DefaultParagraphFont"/>
    <w:link w:val="Level1"/>
    <w:locked/>
    <w:rsid w:val="00877EF7"/>
    <w:rPr>
      <w:rFonts w:cs="Arial"/>
      <w:b/>
      <w:bCs/>
      <w:kern w:val="32"/>
      <w:sz w:val="28"/>
      <w:szCs w:val="32"/>
    </w:rPr>
  </w:style>
  <w:style w:type="character" w:customStyle="1" w:styleId="Level3Char">
    <w:name w:val="Level 3 Char"/>
    <w:basedOn w:val="DefaultParagraphFont"/>
    <w:link w:val="Level3"/>
    <w:rsid w:val="00877EF7"/>
    <w:rPr>
      <w:sz w:val="24"/>
      <w:szCs w:val="24"/>
    </w:rPr>
  </w:style>
  <w:style w:type="paragraph" w:customStyle="1" w:styleId="SubLevel1">
    <w:name w:val="Sub Level 1"/>
    <w:basedOn w:val="Normal"/>
    <w:next w:val="Normal"/>
    <w:link w:val="SubLevel1Char"/>
    <w:rsid w:val="00877EF7"/>
    <w:pPr>
      <w:numPr>
        <w:ilvl w:val="1"/>
        <w:numId w:val="10"/>
      </w:numPr>
    </w:pPr>
  </w:style>
  <w:style w:type="paragraph" w:customStyle="1" w:styleId="SubLevel2">
    <w:name w:val="Sub Level 2"/>
    <w:basedOn w:val="Normal"/>
    <w:next w:val="Normal"/>
    <w:link w:val="SubLevel2Char"/>
    <w:rsid w:val="00877EF7"/>
    <w:pPr>
      <w:numPr>
        <w:ilvl w:val="2"/>
        <w:numId w:val="10"/>
      </w:numPr>
    </w:pPr>
  </w:style>
  <w:style w:type="paragraph" w:customStyle="1" w:styleId="SubLevel1Bold">
    <w:name w:val="Sub Level 1 Bold"/>
    <w:basedOn w:val="SubLevel1"/>
    <w:next w:val="Normal"/>
    <w:link w:val="SubLevel1BoldChar"/>
    <w:rsid w:val="00877EF7"/>
    <w:pPr>
      <w:keepNext/>
      <w:jc w:val="left"/>
    </w:pPr>
    <w:rPr>
      <w:b/>
      <w:sz w:val="28"/>
    </w:rPr>
  </w:style>
  <w:style w:type="paragraph" w:customStyle="1" w:styleId="SubLevel2Bold">
    <w:name w:val="Sub Level 2 Bold"/>
    <w:basedOn w:val="SubLevel2"/>
    <w:next w:val="Normal"/>
    <w:link w:val="SubLevel2BoldChar"/>
    <w:rsid w:val="00877EF7"/>
    <w:pPr>
      <w:keepNext/>
      <w:jc w:val="left"/>
    </w:pPr>
    <w:rPr>
      <w:b/>
    </w:rPr>
  </w:style>
  <w:style w:type="paragraph" w:customStyle="1" w:styleId="Level2Bold">
    <w:name w:val="Level 2 Bold"/>
    <w:basedOn w:val="Level2"/>
    <w:next w:val="Normal"/>
    <w:link w:val="Level2BoldChar"/>
    <w:rsid w:val="00877EF7"/>
    <w:pPr>
      <w:keepNext/>
      <w:jc w:val="left"/>
    </w:pPr>
    <w:rPr>
      <w:b/>
    </w:rPr>
  </w:style>
  <w:style w:type="paragraph" w:customStyle="1" w:styleId="Level3Bold">
    <w:name w:val="Level 3 Bold"/>
    <w:basedOn w:val="Level3"/>
    <w:next w:val="Normal"/>
    <w:link w:val="Level3BoldChar"/>
    <w:rsid w:val="00877EF7"/>
    <w:pPr>
      <w:keepNext/>
      <w:jc w:val="left"/>
    </w:pPr>
    <w:rPr>
      <w:b/>
    </w:rPr>
  </w:style>
  <w:style w:type="paragraph" w:customStyle="1" w:styleId="Level4Bold">
    <w:name w:val="Level 4 Bold"/>
    <w:basedOn w:val="Level4"/>
    <w:next w:val="Normal"/>
    <w:rsid w:val="00877EF7"/>
    <w:pPr>
      <w:keepNext/>
      <w:jc w:val="left"/>
    </w:pPr>
    <w:rPr>
      <w:b/>
    </w:rPr>
  </w:style>
  <w:style w:type="paragraph" w:customStyle="1" w:styleId="Bullet3">
    <w:name w:val="Bullet 3"/>
    <w:basedOn w:val="Bullet2"/>
    <w:next w:val="Normal"/>
    <w:rsid w:val="00877EF7"/>
    <w:pPr>
      <w:numPr>
        <w:numId w:val="11"/>
      </w:numPr>
    </w:pPr>
  </w:style>
  <w:style w:type="paragraph" w:customStyle="1" w:styleId="Block3">
    <w:name w:val="Block 3"/>
    <w:basedOn w:val="Block2"/>
    <w:next w:val="Normal"/>
    <w:link w:val="Block3Char"/>
    <w:rsid w:val="00877EF7"/>
    <w:pPr>
      <w:ind w:left="1985"/>
    </w:pPr>
  </w:style>
  <w:style w:type="paragraph" w:styleId="DocumentMap">
    <w:name w:val="Document Map"/>
    <w:basedOn w:val="Normal"/>
    <w:semiHidden/>
    <w:rsid w:val="00877EF7"/>
    <w:pPr>
      <w:shd w:val="clear" w:color="auto" w:fill="000080"/>
    </w:pPr>
    <w:rPr>
      <w:rFonts w:ascii="Tahoma" w:hAnsi="Tahoma" w:cs="Tahoma"/>
      <w:sz w:val="20"/>
      <w:szCs w:val="20"/>
    </w:rPr>
  </w:style>
  <w:style w:type="paragraph" w:customStyle="1" w:styleId="AMODTable">
    <w:name w:val="AMOD Table"/>
    <w:basedOn w:val="Normal"/>
    <w:rsid w:val="00877EF7"/>
    <w:pPr>
      <w:spacing w:before="120"/>
      <w:jc w:val="left"/>
    </w:pPr>
  </w:style>
  <w:style w:type="character" w:customStyle="1" w:styleId="Block1Char">
    <w:name w:val="Block 1 Char"/>
    <w:basedOn w:val="DefaultParagraphFont"/>
    <w:link w:val="Block1"/>
    <w:rsid w:val="00877EF7"/>
    <w:rPr>
      <w:sz w:val="24"/>
      <w:szCs w:val="24"/>
    </w:rPr>
  </w:style>
  <w:style w:type="character" w:customStyle="1" w:styleId="Quote-1BlockChar">
    <w:name w:val="Quote-1 Block Char"/>
    <w:basedOn w:val="DefaultParagraphFont"/>
    <w:link w:val="Quote-1Block"/>
    <w:rsid w:val="00877EF7"/>
    <w:rPr>
      <w:sz w:val="24"/>
      <w:lang w:val="en-GB" w:eastAsia="en-US"/>
    </w:rPr>
  </w:style>
  <w:style w:type="paragraph" w:customStyle="1" w:styleId="SubLevel3">
    <w:name w:val="Sub Level 3"/>
    <w:basedOn w:val="Normal"/>
    <w:next w:val="Normal"/>
    <w:link w:val="SubLevel3Char"/>
    <w:rsid w:val="00877EF7"/>
    <w:pPr>
      <w:numPr>
        <w:ilvl w:val="3"/>
        <w:numId w:val="10"/>
      </w:numPr>
    </w:pPr>
  </w:style>
  <w:style w:type="paragraph" w:customStyle="1" w:styleId="SubLevel4">
    <w:name w:val="Sub Level 4"/>
    <w:basedOn w:val="Normal"/>
    <w:next w:val="Normal"/>
    <w:rsid w:val="00877EF7"/>
    <w:pPr>
      <w:numPr>
        <w:ilvl w:val="4"/>
        <w:numId w:val="10"/>
      </w:numPr>
    </w:pPr>
  </w:style>
  <w:style w:type="paragraph" w:customStyle="1" w:styleId="SubLevel3Bold">
    <w:name w:val="Sub Level 3 Bold"/>
    <w:basedOn w:val="SubLevel3"/>
    <w:next w:val="Normal"/>
    <w:rsid w:val="00877EF7"/>
    <w:pPr>
      <w:keepNext/>
      <w:jc w:val="left"/>
    </w:pPr>
    <w:rPr>
      <w:b/>
    </w:rPr>
  </w:style>
  <w:style w:type="paragraph" w:customStyle="1" w:styleId="SubLevel4Bold">
    <w:name w:val="Sub Level 4 Bold"/>
    <w:basedOn w:val="SubLevel4"/>
    <w:next w:val="Normal"/>
    <w:rsid w:val="00877EF7"/>
    <w:pPr>
      <w:keepNext/>
      <w:jc w:val="left"/>
    </w:pPr>
    <w:rPr>
      <w:b/>
    </w:rPr>
  </w:style>
  <w:style w:type="paragraph" w:customStyle="1" w:styleId="StyleLevel3Bold">
    <w:name w:val="Style Level 3 + Bold"/>
    <w:basedOn w:val="Level3"/>
    <w:link w:val="StyleLevel3BoldChar"/>
    <w:rsid w:val="00877EF7"/>
    <w:pPr>
      <w:keepNext/>
      <w:jc w:val="left"/>
    </w:pPr>
    <w:rPr>
      <w:b/>
      <w:bCs/>
    </w:rPr>
  </w:style>
  <w:style w:type="character" w:customStyle="1" w:styleId="StyleLevel3BoldChar">
    <w:name w:val="Style Level 3 + Bold Char"/>
    <w:basedOn w:val="Level3Char"/>
    <w:link w:val="StyleLevel3Bold"/>
    <w:rsid w:val="00877EF7"/>
    <w:rPr>
      <w:b/>
      <w:bCs/>
      <w:sz w:val="24"/>
      <w:szCs w:val="24"/>
    </w:rPr>
  </w:style>
  <w:style w:type="character" w:customStyle="1" w:styleId="h3CharChar">
    <w:name w:val="h3 Char Char"/>
    <w:basedOn w:val="DefaultParagraphFont"/>
    <w:rsid w:val="00EC619E"/>
    <w:rPr>
      <w:rFonts w:ascii="Arial" w:hAnsi="Arial" w:cs="Arial"/>
      <w:b/>
      <w:bCs/>
      <w:sz w:val="26"/>
      <w:szCs w:val="26"/>
    </w:rPr>
  </w:style>
  <w:style w:type="character" w:customStyle="1" w:styleId="pCharChar">
    <w:name w:val="p Char Char"/>
    <w:basedOn w:val="DefaultParagraphFont"/>
    <w:rsid w:val="00EC619E"/>
    <w:rPr>
      <w:rFonts w:ascii="Arial" w:hAnsi="Arial" w:cs="Arial"/>
      <w:b/>
      <w:bCs/>
      <w:i/>
      <w:iCs/>
      <w:sz w:val="28"/>
      <w:szCs w:val="28"/>
    </w:rPr>
  </w:style>
  <w:style w:type="character" w:styleId="CommentReference">
    <w:name w:val="annotation reference"/>
    <w:basedOn w:val="DefaultParagraphFont"/>
    <w:semiHidden/>
    <w:rsid w:val="007478D1"/>
    <w:rPr>
      <w:sz w:val="16"/>
      <w:szCs w:val="16"/>
    </w:rPr>
  </w:style>
  <w:style w:type="paragraph" w:styleId="CommentText">
    <w:name w:val="annotation text"/>
    <w:basedOn w:val="Normal"/>
    <w:semiHidden/>
    <w:rsid w:val="007478D1"/>
    <w:rPr>
      <w:sz w:val="20"/>
      <w:szCs w:val="20"/>
    </w:rPr>
  </w:style>
  <w:style w:type="paragraph" w:customStyle="1" w:styleId="CharCharCharChar">
    <w:name w:val="Char Char Char Char"/>
    <w:basedOn w:val="Normal"/>
    <w:next w:val="Normal"/>
    <w:rsid w:val="007478D1"/>
    <w:rPr>
      <w:rFonts w:ascii="Arial" w:hAnsi="Arial" w:cs="Arial"/>
      <w:sz w:val="22"/>
      <w:szCs w:val="22"/>
    </w:rPr>
  </w:style>
  <w:style w:type="paragraph" w:styleId="CommentSubject">
    <w:name w:val="annotation subject"/>
    <w:basedOn w:val="CommentText"/>
    <w:next w:val="CommentText"/>
    <w:semiHidden/>
    <w:rsid w:val="007478D1"/>
    <w:rPr>
      <w:b/>
      <w:bCs/>
    </w:rPr>
  </w:style>
  <w:style w:type="character" w:customStyle="1" w:styleId="Block2Char">
    <w:name w:val="Block 2 Char"/>
    <w:basedOn w:val="DefaultParagraphFont"/>
    <w:link w:val="Block2"/>
    <w:rsid w:val="00877EF7"/>
    <w:rPr>
      <w:sz w:val="24"/>
      <w:szCs w:val="24"/>
    </w:rPr>
  </w:style>
  <w:style w:type="character" w:customStyle="1" w:styleId="Block3Char">
    <w:name w:val="Block 3 Char"/>
    <w:basedOn w:val="Block2Char"/>
    <w:link w:val="Block3"/>
    <w:rsid w:val="007478D1"/>
    <w:rPr>
      <w:sz w:val="24"/>
      <w:szCs w:val="24"/>
    </w:rPr>
  </w:style>
  <w:style w:type="character" w:customStyle="1" w:styleId="BlockIndent3cmChar">
    <w:name w:val="Block Indent 3cm Char"/>
    <w:basedOn w:val="DefaultParagraphFont"/>
    <w:link w:val="BlockIndent3cm"/>
    <w:locked/>
    <w:rsid w:val="007478D1"/>
    <w:rPr>
      <w:sz w:val="24"/>
      <w:szCs w:val="24"/>
      <w:lang w:val="en-AU" w:eastAsia="en-AU" w:bidi="ar-SA"/>
    </w:rPr>
  </w:style>
  <w:style w:type="character" w:customStyle="1" w:styleId="Level4Char">
    <w:name w:val="Level 4 Char"/>
    <w:basedOn w:val="DefaultParagraphFont"/>
    <w:link w:val="Level4"/>
    <w:locked/>
    <w:rsid w:val="00877EF7"/>
    <w:rPr>
      <w:bCs/>
      <w:sz w:val="24"/>
      <w:szCs w:val="28"/>
    </w:rPr>
  </w:style>
  <w:style w:type="paragraph" w:customStyle="1" w:styleId="level30">
    <w:name w:val="level3"/>
    <w:basedOn w:val="Normal"/>
    <w:rsid w:val="007478D1"/>
    <w:pPr>
      <w:spacing w:line="270" w:lineRule="atLeast"/>
    </w:pPr>
  </w:style>
  <w:style w:type="paragraph" w:customStyle="1" w:styleId="block10">
    <w:name w:val="block1"/>
    <w:basedOn w:val="Normal"/>
    <w:rsid w:val="007478D1"/>
    <w:pPr>
      <w:spacing w:line="270" w:lineRule="atLeast"/>
      <w:ind w:left="851"/>
    </w:pPr>
  </w:style>
  <w:style w:type="character" w:customStyle="1" w:styleId="Level2-BoldChar">
    <w:name w:val="Level 2-Bold Char"/>
    <w:basedOn w:val="DefaultParagraphFont"/>
    <w:locked/>
    <w:rsid w:val="007478D1"/>
    <w:rPr>
      <w:b/>
      <w:sz w:val="22"/>
      <w:lang w:val="en-GB" w:eastAsia="en-US" w:bidi="ar-SA"/>
    </w:rPr>
  </w:style>
  <w:style w:type="paragraph" w:styleId="TOC3">
    <w:name w:val="toc 3"/>
    <w:basedOn w:val="Normal"/>
    <w:next w:val="Normal"/>
    <w:autoRedefine/>
    <w:semiHidden/>
    <w:rsid w:val="007478D1"/>
    <w:pPr>
      <w:widowControl w:val="0"/>
      <w:autoSpaceDE w:val="0"/>
      <w:autoSpaceDN w:val="0"/>
      <w:adjustRightInd w:val="0"/>
      <w:ind w:left="240"/>
    </w:pPr>
    <w:rPr>
      <w:sz w:val="20"/>
      <w:szCs w:val="20"/>
      <w:lang w:val="en-US"/>
    </w:rPr>
  </w:style>
  <w:style w:type="paragraph" w:styleId="TOC4">
    <w:name w:val="toc 4"/>
    <w:basedOn w:val="Normal"/>
    <w:next w:val="Normal"/>
    <w:autoRedefine/>
    <w:semiHidden/>
    <w:rsid w:val="007478D1"/>
    <w:pPr>
      <w:widowControl w:val="0"/>
      <w:autoSpaceDE w:val="0"/>
      <w:autoSpaceDN w:val="0"/>
      <w:adjustRightInd w:val="0"/>
      <w:ind w:left="480"/>
    </w:pPr>
    <w:rPr>
      <w:sz w:val="20"/>
      <w:szCs w:val="20"/>
      <w:lang w:val="en-US"/>
    </w:rPr>
  </w:style>
  <w:style w:type="paragraph" w:styleId="TOC5">
    <w:name w:val="toc 5"/>
    <w:basedOn w:val="Normal"/>
    <w:next w:val="Normal"/>
    <w:autoRedefine/>
    <w:semiHidden/>
    <w:rsid w:val="007478D1"/>
    <w:pPr>
      <w:widowControl w:val="0"/>
      <w:autoSpaceDE w:val="0"/>
      <w:autoSpaceDN w:val="0"/>
      <w:adjustRightInd w:val="0"/>
      <w:ind w:left="720"/>
    </w:pPr>
    <w:rPr>
      <w:sz w:val="20"/>
      <w:szCs w:val="20"/>
      <w:lang w:val="en-US"/>
    </w:rPr>
  </w:style>
  <w:style w:type="paragraph" w:styleId="TOC6">
    <w:name w:val="toc 6"/>
    <w:basedOn w:val="Normal"/>
    <w:next w:val="Normal"/>
    <w:autoRedefine/>
    <w:semiHidden/>
    <w:rsid w:val="007478D1"/>
    <w:pPr>
      <w:widowControl w:val="0"/>
      <w:autoSpaceDE w:val="0"/>
      <w:autoSpaceDN w:val="0"/>
      <w:adjustRightInd w:val="0"/>
      <w:ind w:left="960"/>
    </w:pPr>
    <w:rPr>
      <w:sz w:val="20"/>
      <w:szCs w:val="20"/>
      <w:lang w:val="en-US"/>
    </w:rPr>
  </w:style>
  <w:style w:type="paragraph" w:styleId="TOC7">
    <w:name w:val="toc 7"/>
    <w:basedOn w:val="Normal"/>
    <w:next w:val="Normal"/>
    <w:autoRedefine/>
    <w:semiHidden/>
    <w:rsid w:val="007478D1"/>
    <w:pPr>
      <w:widowControl w:val="0"/>
      <w:autoSpaceDE w:val="0"/>
      <w:autoSpaceDN w:val="0"/>
      <w:adjustRightInd w:val="0"/>
      <w:ind w:left="1200"/>
    </w:pPr>
    <w:rPr>
      <w:sz w:val="20"/>
      <w:szCs w:val="20"/>
      <w:lang w:val="en-US"/>
    </w:rPr>
  </w:style>
  <w:style w:type="paragraph" w:styleId="TOC8">
    <w:name w:val="toc 8"/>
    <w:basedOn w:val="Normal"/>
    <w:next w:val="Normal"/>
    <w:autoRedefine/>
    <w:semiHidden/>
    <w:rsid w:val="007478D1"/>
    <w:pPr>
      <w:widowControl w:val="0"/>
      <w:autoSpaceDE w:val="0"/>
      <w:autoSpaceDN w:val="0"/>
      <w:adjustRightInd w:val="0"/>
      <w:ind w:left="1440"/>
    </w:pPr>
    <w:rPr>
      <w:sz w:val="20"/>
      <w:szCs w:val="20"/>
      <w:lang w:val="en-US"/>
    </w:rPr>
  </w:style>
  <w:style w:type="paragraph" w:styleId="TOC9">
    <w:name w:val="toc 9"/>
    <w:basedOn w:val="Normal"/>
    <w:next w:val="Normal"/>
    <w:autoRedefine/>
    <w:semiHidden/>
    <w:rsid w:val="007478D1"/>
    <w:pPr>
      <w:widowControl w:val="0"/>
      <w:autoSpaceDE w:val="0"/>
      <w:autoSpaceDN w:val="0"/>
      <w:adjustRightInd w:val="0"/>
      <w:ind w:left="1680"/>
    </w:pPr>
    <w:rPr>
      <w:sz w:val="20"/>
      <w:szCs w:val="20"/>
      <w:lang w:val="en-US"/>
    </w:rPr>
  </w:style>
  <w:style w:type="character" w:customStyle="1" w:styleId="Level2BoldChar">
    <w:name w:val="Level 2 Bold Char"/>
    <w:basedOn w:val="Level2Char"/>
    <w:link w:val="Level2Bold"/>
    <w:rsid w:val="00877EF7"/>
    <w:rPr>
      <w:rFonts w:ascii="Arial" w:hAnsi="Arial" w:cs="Arial"/>
      <w:b/>
      <w:bCs/>
      <w:i w:val="0"/>
      <w:iCs/>
      <w:sz w:val="24"/>
      <w:szCs w:val="28"/>
    </w:rPr>
  </w:style>
  <w:style w:type="character" w:customStyle="1" w:styleId="Level3BoldChar">
    <w:name w:val="Level 3 Bold Char"/>
    <w:basedOn w:val="Level3Char"/>
    <w:link w:val="Level3Bold"/>
    <w:rsid w:val="007478D1"/>
    <w:rPr>
      <w:b/>
      <w:sz w:val="24"/>
      <w:szCs w:val="24"/>
    </w:rPr>
  </w:style>
  <w:style w:type="character" w:customStyle="1" w:styleId="SubLevel3Char">
    <w:name w:val="Sub Level 3 Char"/>
    <w:basedOn w:val="DefaultParagraphFont"/>
    <w:link w:val="SubLevel3"/>
    <w:rsid w:val="00877EF7"/>
    <w:rPr>
      <w:sz w:val="24"/>
      <w:szCs w:val="24"/>
    </w:rPr>
  </w:style>
  <w:style w:type="paragraph" w:customStyle="1" w:styleId="LevelB2">
    <w:name w:val="Level B2"/>
    <w:basedOn w:val="Normal"/>
    <w:next w:val="Normal"/>
    <w:autoRedefine/>
    <w:rsid w:val="00877EF7"/>
    <w:pPr>
      <w:numPr>
        <w:ilvl w:val="1"/>
        <w:numId w:val="16"/>
      </w:numPr>
      <w:spacing w:line="270" w:lineRule="exact"/>
      <w:outlineLvl w:val="1"/>
    </w:pPr>
    <w:rPr>
      <w:b/>
      <w:szCs w:val="20"/>
      <w:lang w:val="en-GB" w:eastAsia="en-US"/>
    </w:rPr>
  </w:style>
  <w:style w:type="paragraph" w:customStyle="1" w:styleId="History">
    <w:name w:val="History"/>
    <w:basedOn w:val="Normal"/>
    <w:next w:val="Normal"/>
    <w:link w:val="HistoryChar"/>
    <w:rsid w:val="00877EF7"/>
    <w:pPr>
      <w:keepNext/>
    </w:pPr>
    <w:rPr>
      <w:sz w:val="20"/>
    </w:rPr>
  </w:style>
  <w:style w:type="paragraph" w:customStyle="1" w:styleId="Orderitem">
    <w:name w:val="Order_item"/>
    <w:basedOn w:val="Normal"/>
    <w:next w:val="Normal"/>
    <w:link w:val="OrderitemCharChar"/>
    <w:rsid w:val="00877EF7"/>
    <w:pPr>
      <w:numPr>
        <w:numId w:val="17"/>
      </w:numPr>
      <w:tabs>
        <w:tab w:val="clear" w:pos="851"/>
        <w:tab w:val="left" w:pos="720"/>
      </w:tabs>
    </w:pPr>
  </w:style>
  <w:style w:type="character" w:customStyle="1" w:styleId="SubLevel1Char">
    <w:name w:val="Sub Level 1 Char"/>
    <w:basedOn w:val="DefaultParagraphFont"/>
    <w:link w:val="SubLevel1"/>
    <w:rsid w:val="00877EF7"/>
    <w:rPr>
      <w:sz w:val="24"/>
      <w:szCs w:val="24"/>
    </w:rPr>
  </w:style>
  <w:style w:type="character" w:customStyle="1" w:styleId="OrderitemCharChar">
    <w:name w:val="Order_item Char Char"/>
    <w:basedOn w:val="DefaultParagraphFont"/>
    <w:link w:val="Orderitem"/>
    <w:rsid w:val="00877EF7"/>
    <w:rPr>
      <w:sz w:val="24"/>
      <w:szCs w:val="24"/>
    </w:rPr>
  </w:style>
  <w:style w:type="paragraph" w:customStyle="1" w:styleId="access">
    <w:name w:val="access"/>
    <w:rsid w:val="00877EF7"/>
    <w:pPr>
      <w:spacing w:before="200" w:after="60" w:line="270" w:lineRule="exact"/>
      <w:jc w:val="both"/>
    </w:pPr>
    <w:rPr>
      <w:sz w:val="24"/>
      <w:szCs w:val="24"/>
    </w:rPr>
  </w:style>
  <w:style w:type="paragraph" w:customStyle="1" w:styleId="nes">
    <w:name w:val="nes"/>
    <w:rsid w:val="00877EF7"/>
    <w:pPr>
      <w:spacing w:before="200" w:after="60" w:line="270" w:lineRule="exact"/>
      <w:jc w:val="both"/>
    </w:pPr>
    <w:rPr>
      <w:sz w:val="24"/>
      <w:szCs w:val="24"/>
    </w:rPr>
  </w:style>
  <w:style w:type="paragraph" w:customStyle="1" w:styleId="Footer1">
    <w:name w:val="Footer1"/>
    <w:rsid w:val="00750173"/>
    <w:pPr>
      <w:tabs>
        <w:tab w:val="center" w:pos="4153"/>
        <w:tab w:val="right" w:pos="8306"/>
      </w:tabs>
      <w:spacing w:before="200" w:after="60" w:line="270" w:lineRule="exact"/>
      <w:jc w:val="both"/>
    </w:pPr>
    <w:rPr>
      <w:sz w:val="24"/>
      <w:szCs w:val="24"/>
    </w:rPr>
  </w:style>
  <w:style w:type="paragraph" w:customStyle="1" w:styleId="foot2010">
    <w:name w:val="foot2010"/>
    <w:rsid w:val="00877EF7"/>
    <w:pPr>
      <w:spacing w:before="200" w:after="60"/>
      <w:jc w:val="both"/>
    </w:pPr>
    <w:rPr>
      <w:sz w:val="24"/>
      <w:szCs w:val="24"/>
    </w:rPr>
  </w:style>
  <w:style w:type="paragraph" w:customStyle="1" w:styleId="lhdef">
    <w:name w:val="lhdef"/>
    <w:rsid w:val="00877EF7"/>
    <w:pPr>
      <w:spacing w:before="200" w:after="60"/>
      <w:ind w:left="851"/>
      <w:jc w:val="both"/>
    </w:pPr>
    <w:rPr>
      <w:sz w:val="24"/>
      <w:szCs w:val="24"/>
    </w:rPr>
  </w:style>
  <w:style w:type="paragraph" w:customStyle="1" w:styleId="lhicov">
    <w:name w:val="lhicov"/>
    <w:rsid w:val="00877EF7"/>
    <w:pPr>
      <w:tabs>
        <w:tab w:val="num" w:pos="851"/>
      </w:tabs>
      <w:spacing w:before="200" w:after="60"/>
      <w:ind w:left="851" w:hanging="851"/>
      <w:jc w:val="both"/>
      <w:outlineLvl w:val="2"/>
    </w:pPr>
    <w:rPr>
      <w:rFonts w:cs="Arial"/>
      <w:bCs/>
      <w:iCs/>
      <w:sz w:val="24"/>
      <w:szCs w:val="28"/>
    </w:rPr>
  </w:style>
  <w:style w:type="paragraph" w:customStyle="1" w:styleId="lhocov">
    <w:name w:val="lhocov"/>
    <w:rsid w:val="00877EF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877EF7"/>
    <w:pPr>
      <w:tabs>
        <w:tab w:val="num" w:pos="851"/>
      </w:tabs>
      <w:spacing w:before="200" w:after="60"/>
      <w:ind w:left="851" w:hanging="851"/>
      <w:jc w:val="both"/>
      <w:outlineLvl w:val="2"/>
    </w:pPr>
    <w:rPr>
      <w:rFonts w:cs="Arial"/>
      <w:bCs/>
      <w:iCs/>
      <w:sz w:val="24"/>
      <w:szCs w:val="28"/>
    </w:rPr>
  </w:style>
  <w:style w:type="paragraph" w:customStyle="1" w:styleId="gtio">
    <w:name w:val="gtio"/>
    <w:rsid w:val="00877EF7"/>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877EF7"/>
    <w:rPr>
      <w:rFonts w:ascii="Arial" w:hAnsi="Arial" w:cs="Arial"/>
      <w:b/>
      <w:bCs/>
      <w:sz w:val="26"/>
      <w:szCs w:val="26"/>
    </w:rPr>
  </w:style>
  <w:style w:type="character" w:customStyle="1" w:styleId="Heading2Char">
    <w:name w:val="Heading 2 Char"/>
    <w:aliases w:val="p Char1"/>
    <w:basedOn w:val="DefaultParagraphFont"/>
    <w:link w:val="Heading2"/>
    <w:rsid w:val="00877EF7"/>
    <w:rPr>
      <w:rFonts w:ascii="Arial" w:hAnsi="Arial" w:cs="Arial"/>
      <w:b/>
      <w:bCs/>
      <w:i/>
      <w:iCs/>
      <w:sz w:val="28"/>
      <w:szCs w:val="28"/>
    </w:rPr>
  </w:style>
  <w:style w:type="character" w:customStyle="1" w:styleId="HistoryChar">
    <w:name w:val="History Char"/>
    <w:basedOn w:val="DefaultParagraphFont"/>
    <w:link w:val="History"/>
    <w:rsid w:val="00154794"/>
    <w:rPr>
      <w:szCs w:val="24"/>
    </w:rPr>
  </w:style>
  <w:style w:type="paragraph" w:customStyle="1" w:styleId="amodtable0">
    <w:name w:val="amodtable"/>
    <w:basedOn w:val="Normal"/>
    <w:rsid w:val="00877EF7"/>
    <w:pPr>
      <w:spacing w:before="120"/>
      <w:jc w:val="left"/>
    </w:pPr>
  </w:style>
  <w:style w:type="character" w:customStyle="1" w:styleId="hourly">
    <w:name w:val="hourly"/>
    <w:basedOn w:val="DefaultParagraphFont"/>
    <w:rsid w:val="0061777E"/>
    <w:rPr>
      <w:color w:val="993366"/>
    </w:rPr>
  </w:style>
  <w:style w:type="character" w:customStyle="1" w:styleId="weekly">
    <w:name w:val="weekly"/>
    <w:basedOn w:val="DefaultParagraphFont"/>
    <w:rsid w:val="0061777E"/>
    <w:rPr>
      <w:color w:val="0000FF"/>
    </w:rPr>
  </w:style>
  <w:style w:type="paragraph" w:customStyle="1" w:styleId="Footer10">
    <w:name w:val="Footer1"/>
    <w:rsid w:val="00877EF7"/>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877EF7"/>
    <w:pPr>
      <w:jc w:val="center"/>
    </w:pPr>
    <w:rPr>
      <w:szCs w:val="20"/>
    </w:rPr>
  </w:style>
  <w:style w:type="paragraph" w:customStyle="1" w:styleId="application">
    <w:name w:val="application"/>
    <w:basedOn w:val="Normal"/>
    <w:rsid w:val="00877EF7"/>
    <w:pPr>
      <w:jc w:val="left"/>
    </w:pPr>
  </w:style>
  <w:style w:type="paragraph" w:customStyle="1" w:styleId="trans">
    <w:name w:val="trans"/>
    <w:basedOn w:val="Normal"/>
    <w:next w:val="Normal"/>
    <w:rsid w:val="00877EF7"/>
    <w:pPr>
      <w:tabs>
        <w:tab w:val="left" w:pos="709"/>
      </w:tabs>
    </w:pPr>
  </w:style>
  <w:style w:type="paragraph" w:customStyle="1" w:styleId="BlockLevel1">
    <w:name w:val="Block Level 1"/>
    <w:basedOn w:val="Normal"/>
    <w:next w:val="Normal"/>
    <w:rsid w:val="000E39C0"/>
    <w:pPr>
      <w:ind w:left="851"/>
    </w:pPr>
    <w:rPr>
      <w:szCs w:val="20"/>
      <w:lang w:val="en-GB"/>
    </w:rPr>
  </w:style>
  <w:style w:type="character" w:customStyle="1" w:styleId="SubLevel2BoldChar">
    <w:name w:val="Sub Level 2 Bold Char"/>
    <w:basedOn w:val="DefaultParagraphFont"/>
    <w:link w:val="SubLevel2Bold"/>
    <w:rsid w:val="008853F1"/>
    <w:rPr>
      <w:b/>
      <w:sz w:val="24"/>
      <w:szCs w:val="24"/>
    </w:rPr>
  </w:style>
  <w:style w:type="character" w:customStyle="1" w:styleId="SubLevel1BoldChar">
    <w:name w:val="Sub Level 1 Bold Char"/>
    <w:basedOn w:val="DefaultParagraphFont"/>
    <w:link w:val="SubLevel1Bold"/>
    <w:rsid w:val="008853F1"/>
    <w:rPr>
      <w:b/>
      <w:sz w:val="28"/>
      <w:szCs w:val="24"/>
    </w:rPr>
  </w:style>
  <w:style w:type="character" w:customStyle="1" w:styleId="SubLevel2Char">
    <w:name w:val="Sub Level 2 Char"/>
    <w:basedOn w:val="DefaultParagraphFont"/>
    <w:link w:val="SubLevel2"/>
    <w:rsid w:val="00877EF7"/>
    <w:rPr>
      <w:sz w:val="24"/>
      <w:szCs w:val="24"/>
    </w:rPr>
  </w:style>
  <w:style w:type="paragraph" w:customStyle="1" w:styleId="Info">
    <w:name w:val="Info"/>
    <w:basedOn w:val="Normal"/>
    <w:qFormat/>
    <w:rsid w:val="00487C11"/>
  </w:style>
  <w:style w:type="paragraph" w:customStyle="1" w:styleId="AmodTable14">
    <w:name w:val="AmodTable14"/>
    <w:basedOn w:val="Normal"/>
    <w:next w:val="Normal"/>
    <w:qFormat/>
    <w:rsid w:val="00877EF7"/>
    <w:pPr>
      <w:spacing w:before="120"/>
      <w:ind w:left="57"/>
      <w:jc w:val="left"/>
    </w:pPr>
  </w:style>
  <w:style w:type="paragraph" w:customStyle="1" w:styleId="note">
    <w:name w:val="note"/>
    <w:basedOn w:val="Normal"/>
    <w:next w:val="Normal"/>
    <w:autoRedefine/>
    <w:qFormat/>
    <w:rsid w:val="00877EF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rsid w:val="0056103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A">
    <w:name w:val="Level 4A"/>
    <w:basedOn w:val="Normal"/>
    <w:next w:val="Normal"/>
    <w:rsid w:val="004E2F53"/>
    <w:pPr>
      <w:keepNext/>
      <w:numPr>
        <w:numId w:val="19"/>
      </w:numPr>
      <w:spacing w:before="480"/>
    </w:pPr>
    <w:rPr>
      <w:b/>
      <w:sz w:val="28"/>
    </w:rPr>
  </w:style>
  <w:style w:type="paragraph" w:styleId="Revision">
    <w:name w:val="Revision"/>
    <w:hidden/>
    <w:uiPriority w:val="99"/>
    <w:semiHidden/>
    <w:rsid w:val="006D24DA"/>
    <w:rPr>
      <w:sz w:val="24"/>
      <w:szCs w:val="24"/>
    </w:rPr>
  </w:style>
  <w:style w:type="paragraph" w:customStyle="1" w:styleId="Sublevel">
    <w:name w:val="Sub  level"/>
    <w:basedOn w:val="Level2"/>
    <w:rsid w:val="009809E1"/>
    <w:pPr>
      <w:keepNext/>
      <w:numPr>
        <w:ilvl w:val="0"/>
        <w:numId w:val="0"/>
      </w:numPr>
    </w:pPr>
    <w:rPr>
      <w:b/>
      <w:noProof/>
    </w:rPr>
  </w:style>
  <w:style w:type="paragraph" w:customStyle="1" w:styleId="tablenote">
    <w:name w:val="tablenote"/>
    <w:basedOn w:val="Normal"/>
    <w:qFormat/>
    <w:rsid w:val="00877EF7"/>
    <w:pPr>
      <w:spacing w:before="120"/>
      <w:ind w:left="851"/>
    </w:pPr>
  </w:style>
  <w:style w:type="paragraph" w:customStyle="1" w:styleId="tablenote15">
    <w:name w:val="tablenote1.5"/>
    <w:basedOn w:val="tablenote"/>
    <w:qFormat/>
    <w:rsid w:val="00877EF7"/>
    <w:rPr>
      <w:sz w:val="22"/>
    </w:rPr>
  </w:style>
  <w:style w:type="paragraph" w:customStyle="1" w:styleId="tablenote0">
    <w:name w:val="tablenote0"/>
    <w:basedOn w:val="Normal"/>
    <w:qFormat/>
    <w:rsid w:val="00877EF7"/>
    <w:pPr>
      <w:spacing w:before="120"/>
    </w:pPr>
    <w:rPr>
      <w:sz w:val="22"/>
    </w:rPr>
  </w:style>
  <w:style w:type="character" w:styleId="UnresolvedMention">
    <w:name w:val="Unresolved Mention"/>
    <w:basedOn w:val="DefaultParagraphFont"/>
    <w:uiPriority w:val="99"/>
    <w:semiHidden/>
    <w:unhideWhenUsed/>
    <w:rsid w:val="00957C23"/>
    <w:rPr>
      <w:color w:val="605E5C"/>
      <w:shd w:val="clear" w:color="auto" w:fill="E1DFDD"/>
    </w:rPr>
  </w:style>
  <w:style w:type="paragraph" w:styleId="ListParagraph">
    <w:name w:val="List Paragraph"/>
    <w:basedOn w:val="Normal"/>
    <w:uiPriority w:val="34"/>
    <w:qFormat/>
    <w:rsid w:val="0081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962838">
      <w:bodyDiv w:val="1"/>
      <w:marLeft w:val="0"/>
      <w:marRight w:val="0"/>
      <w:marTop w:val="0"/>
      <w:marBottom w:val="0"/>
      <w:divBdr>
        <w:top w:val="none" w:sz="0" w:space="0" w:color="auto"/>
        <w:left w:val="none" w:sz="0" w:space="0" w:color="auto"/>
        <w:bottom w:val="none" w:sz="0" w:space="0" w:color="auto"/>
        <w:right w:val="none" w:sz="0" w:space="0" w:color="auto"/>
      </w:divBdr>
    </w:div>
    <w:div w:id="138155934">
      <w:bodyDiv w:val="1"/>
      <w:marLeft w:val="0"/>
      <w:marRight w:val="0"/>
      <w:marTop w:val="0"/>
      <w:marBottom w:val="0"/>
      <w:divBdr>
        <w:top w:val="none" w:sz="0" w:space="0" w:color="auto"/>
        <w:left w:val="none" w:sz="0" w:space="0" w:color="auto"/>
        <w:bottom w:val="none" w:sz="0" w:space="0" w:color="auto"/>
        <w:right w:val="none" w:sz="0" w:space="0" w:color="auto"/>
      </w:divBdr>
    </w:div>
    <w:div w:id="164785644">
      <w:bodyDiv w:val="1"/>
      <w:marLeft w:val="0"/>
      <w:marRight w:val="0"/>
      <w:marTop w:val="0"/>
      <w:marBottom w:val="0"/>
      <w:divBdr>
        <w:top w:val="none" w:sz="0" w:space="0" w:color="auto"/>
        <w:left w:val="none" w:sz="0" w:space="0" w:color="auto"/>
        <w:bottom w:val="none" w:sz="0" w:space="0" w:color="auto"/>
        <w:right w:val="none" w:sz="0" w:space="0" w:color="auto"/>
      </w:divBdr>
    </w:div>
    <w:div w:id="345638398">
      <w:bodyDiv w:val="1"/>
      <w:marLeft w:val="0"/>
      <w:marRight w:val="0"/>
      <w:marTop w:val="0"/>
      <w:marBottom w:val="0"/>
      <w:divBdr>
        <w:top w:val="none" w:sz="0" w:space="0" w:color="auto"/>
        <w:left w:val="none" w:sz="0" w:space="0" w:color="auto"/>
        <w:bottom w:val="none" w:sz="0" w:space="0" w:color="auto"/>
        <w:right w:val="none" w:sz="0" w:space="0" w:color="auto"/>
      </w:divBdr>
    </w:div>
    <w:div w:id="520776188">
      <w:bodyDiv w:val="1"/>
      <w:marLeft w:val="0"/>
      <w:marRight w:val="0"/>
      <w:marTop w:val="0"/>
      <w:marBottom w:val="0"/>
      <w:divBdr>
        <w:top w:val="none" w:sz="0" w:space="0" w:color="auto"/>
        <w:left w:val="none" w:sz="0" w:space="0" w:color="auto"/>
        <w:bottom w:val="none" w:sz="0" w:space="0" w:color="auto"/>
        <w:right w:val="none" w:sz="0" w:space="0" w:color="auto"/>
      </w:divBdr>
    </w:div>
    <w:div w:id="529147236">
      <w:bodyDiv w:val="1"/>
      <w:marLeft w:val="0"/>
      <w:marRight w:val="0"/>
      <w:marTop w:val="0"/>
      <w:marBottom w:val="0"/>
      <w:divBdr>
        <w:top w:val="none" w:sz="0" w:space="0" w:color="auto"/>
        <w:left w:val="none" w:sz="0" w:space="0" w:color="auto"/>
        <w:bottom w:val="none" w:sz="0" w:space="0" w:color="auto"/>
        <w:right w:val="none" w:sz="0" w:space="0" w:color="auto"/>
      </w:divBdr>
    </w:div>
    <w:div w:id="586041387">
      <w:bodyDiv w:val="1"/>
      <w:marLeft w:val="0"/>
      <w:marRight w:val="0"/>
      <w:marTop w:val="0"/>
      <w:marBottom w:val="0"/>
      <w:divBdr>
        <w:top w:val="none" w:sz="0" w:space="0" w:color="auto"/>
        <w:left w:val="none" w:sz="0" w:space="0" w:color="auto"/>
        <w:bottom w:val="none" w:sz="0" w:space="0" w:color="auto"/>
        <w:right w:val="none" w:sz="0" w:space="0" w:color="auto"/>
      </w:divBdr>
    </w:div>
    <w:div w:id="593368910">
      <w:bodyDiv w:val="1"/>
      <w:marLeft w:val="0"/>
      <w:marRight w:val="0"/>
      <w:marTop w:val="0"/>
      <w:marBottom w:val="0"/>
      <w:divBdr>
        <w:top w:val="none" w:sz="0" w:space="0" w:color="auto"/>
        <w:left w:val="none" w:sz="0" w:space="0" w:color="auto"/>
        <w:bottom w:val="none" w:sz="0" w:space="0" w:color="auto"/>
        <w:right w:val="none" w:sz="0" w:space="0" w:color="auto"/>
      </w:divBdr>
    </w:div>
    <w:div w:id="669138795">
      <w:bodyDiv w:val="1"/>
      <w:marLeft w:val="0"/>
      <w:marRight w:val="0"/>
      <w:marTop w:val="0"/>
      <w:marBottom w:val="0"/>
      <w:divBdr>
        <w:top w:val="none" w:sz="0" w:space="0" w:color="auto"/>
        <w:left w:val="none" w:sz="0" w:space="0" w:color="auto"/>
        <w:bottom w:val="none" w:sz="0" w:space="0" w:color="auto"/>
        <w:right w:val="none" w:sz="0" w:space="0" w:color="auto"/>
      </w:divBdr>
    </w:div>
    <w:div w:id="703210633">
      <w:bodyDiv w:val="1"/>
      <w:marLeft w:val="0"/>
      <w:marRight w:val="0"/>
      <w:marTop w:val="0"/>
      <w:marBottom w:val="0"/>
      <w:divBdr>
        <w:top w:val="none" w:sz="0" w:space="0" w:color="auto"/>
        <w:left w:val="none" w:sz="0" w:space="0" w:color="auto"/>
        <w:bottom w:val="none" w:sz="0" w:space="0" w:color="auto"/>
        <w:right w:val="none" w:sz="0" w:space="0" w:color="auto"/>
      </w:divBdr>
    </w:div>
    <w:div w:id="737674089">
      <w:bodyDiv w:val="1"/>
      <w:marLeft w:val="0"/>
      <w:marRight w:val="0"/>
      <w:marTop w:val="0"/>
      <w:marBottom w:val="0"/>
      <w:divBdr>
        <w:top w:val="none" w:sz="0" w:space="0" w:color="auto"/>
        <w:left w:val="none" w:sz="0" w:space="0" w:color="auto"/>
        <w:bottom w:val="none" w:sz="0" w:space="0" w:color="auto"/>
        <w:right w:val="none" w:sz="0" w:space="0" w:color="auto"/>
      </w:divBdr>
    </w:div>
    <w:div w:id="767970055">
      <w:bodyDiv w:val="1"/>
      <w:marLeft w:val="0"/>
      <w:marRight w:val="0"/>
      <w:marTop w:val="0"/>
      <w:marBottom w:val="0"/>
      <w:divBdr>
        <w:top w:val="none" w:sz="0" w:space="0" w:color="auto"/>
        <w:left w:val="none" w:sz="0" w:space="0" w:color="auto"/>
        <w:bottom w:val="none" w:sz="0" w:space="0" w:color="auto"/>
        <w:right w:val="none" w:sz="0" w:space="0" w:color="auto"/>
      </w:divBdr>
    </w:div>
    <w:div w:id="768502243">
      <w:bodyDiv w:val="1"/>
      <w:marLeft w:val="0"/>
      <w:marRight w:val="0"/>
      <w:marTop w:val="0"/>
      <w:marBottom w:val="0"/>
      <w:divBdr>
        <w:top w:val="none" w:sz="0" w:space="0" w:color="auto"/>
        <w:left w:val="none" w:sz="0" w:space="0" w:color="auto"/>
        <w:bottom w:val="none" w:sz="0" w:space="0" w:color="auto"/>
        <w:right w:val="none" w:sz="0" w:space="0" w:color="auto"/>
      </w:divBdr>
    </w:div>
    <w:div w:id="831795210">
      <w:bodyDiv w:val="1"/>
      <w:marLeft w:val="0"/>
      <w:marRight w:val="0"/>
      <w:marTop w:val="0"/>
      <w:marBottom w:val="0"/>
      <w:divBdr>
        <w:top w:val="none" w:sz="0" w:space="0" w:color="auto"/>
        <w:left w:val="none" w:sz="0" w:space="0" w:color="auto"/>
        <w:bottom w:val="none" w:sz="0" w:space="0" w:color="auto"/>
        <w:right w:val="none" w:sz="0" w:space="0" w:color="auto"/>
      </w:divBdr>
    </w:div>
    <w:div w:id="853760994">
      <w:bodyDiv w:val="1"/>
      <w:marLeft w:val="0"/>
      <w:marRight w:val="0"/>
      <w:marTop w:val="0"/>
      <w:marBottom w:val="0"/>
      <w:divBdr>
        <w:top w:val="none" w:sz="0" w:space="0" w:color="auto"/>
        <w:left w:val="none" w:sz="0" w:space="0" w:color="auto"/>
        <w:bottom w:val="none" w:sz="0" w:space="0" w:color="auto"/>
        <w:right w:val="none" w:sz="0" w:space="0" w:color="auto"/>
      </w:divBdr>
    </w:div>
    <w:div w:id="976954196">
      <w:bodyDiv w:val="1"/>
      <w:marLeft w:val="0"/>
      <w:marRight w:val="0"/>
      <w:marTop w:val="0"/>
      <w:marBottom w:val="0"/>
      <w:divBdr>
        <w:top w:val="none" w:sz="0" w:space="0" w:color="auto"/>
        <w:left w:val="none" w:sz="0" w:space="0" w:color="auto"/>
        <w:bottom w:val="none" w:sz="0" w:space="0" w:color="auto"/>
        <w:right w:val="none" w:sz="0" w:space="0" w:color="auto"/>
      </w:divBdr>
    </w:div>
    <w:div w:id="1019283275">
      <w:bodyDiv w:val="1"/>
      <w:marLeft w:val="0"/>
      <w:marRight w:val="0"/>
      <w:marTop w:val="0"/>
      <w:marBottom w:val="0"/>
      <w:divBdr>
        <w:top w:val="none" w:sz="0" w:space="0" w:color="auto"/>
        <w:left w:val="none" w:sz="0" w:space="0" w:color="auto"/>
        <w:bottom w:val="none" w:sz="0" w:space="0" w:color="auto"/>
        <w:right w:val="none" w:sz="0" w:space="0" w:color="auto"/>
      </w:divBdr>
    </w:div>
    <w:div w:id="1089078681">
      <w:bodyDiv w:val="1"/>
      <w:marLeft w:val="0"/>
      <w:marRight w:val="0"/>
      <w:marTop w:val="0"/>
      <w:marBottom w:val="0"/>
      <w:divBdr>
        <w:top w:val="none" w:sz="0" w:space="0" w:color="auto"/>
        <w:left w:val="none" w:sz="0" w:space="0" w:color="auto"/>
        <w:bottom w:val="none" w:sz="0" w:space="0" w:color="auto"/>
        <w:right w:val="none" w:sz="0" w:space="0" w:color="auto"/>
      </w:divBdr>
    </w:div>
    <w:div w:id="1094128715">
      <w:bodyDiv w:val="1"/>
      <w:marLeft w:val="0"/>
      <w:marRight w:val="0"/>
      <w:marTop w:val="0"/>
      <w:marBottom w:val="0"/>
      <w:divBdr>
        <w:top w:val="none" w:sz="0" w:space="0" w:color="auto"/>
        <w:left w:val="none" w:sz="0" w:space="0" w:color="auto"/>
        <w:bottom w:val="none" w:sz="0" w:space="0" w:color="auto"/>
        <w:right w:val="none" w:sz="0" w:space="0" w:color="auto"/>
      </w:divBdr>
    </w:div>
    <w:div w:id="1100176016">
      <w:bodyDiv w:val="1"/>
      <w:marLeft w:val="0"/>
      <w:marRight w:val="0"/>
      <w:marTop w:val="0"/>
      <w:marBottom w:val="0"/>
      <w:divBdr>
        <w:top w:val="none" w:sz="0" w:space="0" w:color="auto"/>
        <w:left w:val="none" w:sz="0" w:space="0" w:color="auto"/>
        <w:bottom w:val="none" w:sz="0" w:space="0" w:color="auto"/>
        <w:right w:val="none" w:sz="0" w:space="0" w:color="auto"/>
      </w:divBdr>
    </w:div>
    <w:div w:id="1124999027">
      <w:bodyDiv w:val="1"/>
      <w:marLeft w:val="0"/>
      <w:marRight w:val="0"/>
      <w:marTop w:val="0"/>
      <w:marBottom w:val="0"/>
      <w:divBdr>
        <w:top w:val="none" w:sz="0" w:space="0" w:color="auto"/>
        <w:left w:val="none" w:sz="0" w:space="0" w:color="auto"/>
        <w:bottom w:val="none" w:sz="0" w:space="0" w:color="auto"/>
        <w:right w:val="none" w:sz="0" w:space="0" w:color="auto"/>
      </w:divBdr>
    </w:div>
    <w:div w:id="1141921553">
      <w:bodyDiv w:val="1"/>
      <w:marLeft w:val="0"/>
      <w:marRight w:val="0"/>
      <w:marTop w:val="0"/>
      <w:marBottom w:val="0"/>
      <w:divBdr>
        <w:top w:val="none" w:sz="0" w:space="0" w:color="auto"/>
        <w:left w:val="none" w:sz="0" w:space="0" w:color="auto"/>
        <w:bottom w:val="none" w:sz="0" w:space="0" w:color="auto"/>
        <w:right w:val="none" w:sz="0" w:space="0" w:color="auto"/>
      </w:divBdr>
    </w:div>
    <w:div w:id="1160147695">
      <w:bodyDiv w:val="1"/>
      <w:marLeft w:val="0"/>
      <w:marRight w:val="0"/>
      <w:marTop w:val="0"/>
      <w:marBottom w:val="0"/>
      <w:divBdr>
        <w:top w:val="none" w:sz="0" w:space="0" w:color="auto"/>
        <w:left w:val="none" w:sz="0" w:space="0" w:color="auto"/>
        <w:bottom w:val="none" w:sz="0" w:space="0" w:color="auto"/>
        <w:right w:val="none" w:sz="0" w:space="0" w:color="auto"/>
      </w:divBdr>
    </w:div>
    <w:div w:id="1183207642">
      <w:bodyDiv w:val="1"/>
      <w:marLeft w:val="0"/>
      <w:marRight w:val="0"/>
      <w:marTop w:val="0"/>
      <w:marBottom w:val="0"/>
      <w:divBdr>
        <w:top w:val="none" w:sz="0" w:space="0" w:color="auto"/>
        <w:left w:val="none" w:sz="0" w:space="0" w:color="auto"/>
        <w:bottom w:val="none" w:sz="0" w:space="0" w:color="auto"/>
        <w:right w:val="none" w:sz="0" w:space="0" w:color="auto"/>
      </w:divBdr>
    </w:div>
    <w:div w:id="1207176742">
      <w:bodyDiv w:val="1"/>
      <w:marLeft w:val="0"/>
      <w:marRight w:val="0"/>
      <w:marTop w:val="0"/>
      <w:marBottom w:val="0"/>
      <w:divBdr>
        <w:top w:val="none" w:sz="0" w:space="0" w:color="auto"/>
        <w:left w:val="none" w:sz="0" w:space="0" w:color="auto"/>
        <w:bottom w:val="none" w:sz="0" w:space="0" w:color="auto"/>
        <w:right w:val="none" w:sz="0" w:space="0" w:color="auto"/>
      </w:divBdr>
    </w:div>
    <w:div w:id="1214384641">
      <w:bodyDiv w:val="1"/>
      <w:marLeft w:val="0"/>
      <w:marRight w:val="0"/>
      <w:marTop w:val="0"/>
      <w:marBottom w:val="0"/>
      <w:divBdr>
        <w:top w:val="none" w:sz="0" w:space="0" w:color="auto"/>
        <w:left w:val="none" w:sz="0" w:space="0" w:color="auto"/>
        <w:bottom w:val="none" w:sz="0" w:space="0" w:color="auto"/>
        <w:right w:val="none" w:sz="0" w:space="0" w:color="auto"/>
      </w:divBdr>
    </w:div>
    <w:div w:id="1254363630">
      <w:bodyDiv w:val="1"/>
      <w:marLeft w:val="0"/>
      <w:marRight w:val="0"/>
      <w:marTop w:val="0"/>
      <w:marBottom w:val="0"/>
      <w:divBdr>
        <w:top w:val="none" w:sz="0" w:space="0" w:color="auto"/>
        <w:left w:val="none" w:sz="0" w:space="0" w:color="auto"/>
        <w:bottom w:val="none" w:sz="0" w:space="0" w:color="auto"/>
        <w:right w:val="none" w:sz="0" w:space="0" w:color="auto"/>
      </w:divBdr>
    </w:div>
    <w:div w:id="1293710635">
      <w:bodyDiv w:val="1"/>
      <w:marLeft w:val="0"/>
      <w:marRight w:val="0"/>
      <w:marTop w:val="0"/>
      <w:marBottom w:val="0"/>
      <w:divBdr>
        <w:top w:val="none" w:sz="0" w:space="0" w:color="auto"/>
        <w:left w:val="none" w:sz="0" w:space="0" w:color="auto"/>
        <w:bottom w:val="none" w:sz="0" w:space="0" w:color="auto"/>
        <w:right w:val="none" w:sz="0" w:space="0" w:color="auto"/>
      </w:divBdr>
    </w:div>
    <w:div w:id="1321890726">
      <w:bodyDiv w:val="1"/>
      <w:marLeft w:val="0"/>
      <w:marRight w:val="0"/>
      <w:marTop w:val="0"/>
      <w:marBottom w:val="0"/>
      <w:divBdr>
        <w:top w:val="none" w:sz="0" w:space="0" w:color="auto"/>
        <w:left w:val="none" w:sz="0" w:space="0" w:color="auto"/>
        <w:bottom w:val="none" w:sz="0" w:space="0" w:color="auto"/>
        <w:right w:val="none" w:sz="0" w:space="0" w:color="auto"/>
      </w:divBdr>
    </w:div>
    <w:div w:id="1330794036">
      <w:bodyDiv w:val="1"/>
      <w:marLeft w:val="0"/>
      <w:marRight w:val="0"/>
      <w:marTop w:val="0"/>
      <w:marBottom w:val="0"/>
      <w:divBdr>
        <w:top w:val="none" w:sz="0" w:space="0" w:color="auto"/>
        <w:left w:val="none" w:sz="0" w:space="0" w:color="auto"/>
        <w:bottom w:val="none" w:sz="0" w:space="0" w:color="auto"/>
        <w:right w:val="none" w:sz="0" w:space="0" w:color="auto"/>
      </w:divBdr>
    </w:div>
    <w:div w:id="1432816809">
      <w:bodyDiv w:val="1"/>
      <w:marLeft w:val="0"/>
      <w:marRight w:val="0"/>
      <w:marTop w:val="0"/>
      <w:marBottom w:val="0"/>
      <w:divBdr>
        <w:top w:val="none" w:sz="0" w:space="0" w:color="auto"/>
        <w:left w:val="none" w:sz="0" w:space="0" w:color="auto"/>
        <w:bottom w:val="none" w:sz="0" w:space="0" w:color="auto"/>
        <w:right w:val="none" w:sz="0" w:space="0" w:color="auto"/>
      </w:divBdr>
    </w:div>
    <w:div w:id="1444114923">
      <w:bodyDiv w:val="1"/>
      <w:marLeft w:val="0"/>
      <w:marRight w:val="0"/>
      <w:marTop w:val="0"/>
      <w:marBottom w:val="0"/>
      <w:divBdr>
        <w:top w:val="none" w:sz="0" w:space="0" w:color="auto"/>
        <w:left w:val="none" w:sz="0" w:space="0" w:color="auto"/>
        <w:bottom w:val="none" w:sz="0" w:space="0" w:color="auto"/>
        <w:right w:val="none" w:sz="0" w:space="0" w:color="auto"/>
      </w:divBdr>
    </w:div>
    <w:div w:id="1453937684">
      <w:bodyDiv w:val="1"/>
      <w:marLeft w:val="0"/>
      <w:marRight w:val="0"/>
      <w:marTop w:val="0"/>
      <w:marBottom w:val="0"/>
      <w:divBdr>
        <w:top w:val="none" w:sz="0" w:space="0" w:color="auto"/>
        <w:left w:val="none" w:sz="0" w:space="0" w:color="auto"/>
        <w:bottom w:val="none" w:sz="0" w:space="0" w:color="auto"/>
        <w:right w:val="none" w:sz="0" w:space="0" w:color="auto"/>
      </w:divBdr>
    </w:div>
    <w:div w:id="1541892814">
      <w:bodyDiv w:val="1"/>
      <w:marLeft w:val="0"/>
      <w:marRight w:val="0"/>
      <w:marTop w:val="0"/>
      <w:marBottom w:val="0"/>
      <w:divBdr>
        <w:top w:val="none" w:sz="0" w:space="0" w:color="auto"/>
        <w:left w:val="none" w:sz="0" w:space="0" w:color="auto"/>
        <w:bottom w:val="none" w:sz="0" w:space="0" w:color="auto"/>
        <w:right w:val="none" w:sz="0" w:space="0" w:color="auto"/>
      </w:divBdr>
    </w:div>
    <w:div w:id="1574313835">
      <w:bodyDiv w:val="1"/>
      <w:marLeft w:val="0"/>
      <w:marRight w:val="0"/>
      <w:marTop w:val="0"/>
      <w:marBottom w:val="0"/>
      <w:divBdr>
        <w:top w:val="none" w:sz="0" w:space="0" w:color="auto"/>
        <w:left w:val="none" w:sz="0" w:space="0" w:color="auto"/>
        <w:bottom w:val="none" w:sz="0" w:space="0" w:color="auto"/>
        <w:right w:val="none" w:sz="0" w:space="0" w:color="auto"/>
      </w:divBdr>
    </w:div>
    <w:div w:id="1604608620">
      <w:bodyDiv w:val="1"/>
      <w:marLeft w:val="0"/>
      <w:marRight w:val="0"/>
      <w:marTop w:val="0"/>
      <w:marBottom w:val="0"/>
      <w:divBdr>
        <w:top w:val="none" w:sz="0" w:space="0" w:color="auto"/>
        <w:left w:val="none" w:sz="0" w:space="0" w:color="auto"/>
        <w:bottom w:val="none" w:sz="0" w:space="0" w:color="auto"/>
        <w:right w:val="none" w:sz="0" w:space="0" w:color="auto"/>
      </w:divBdr>
    </w:div>
    <w:div w:id="1656907378">
      <w:bodyDiv w:val="1"/>
      <w:marLeft w:val="0"/>
      <w:marRight w:val="0"/>
      <w:marTop w:val="0"/>
      <w:marBottom w:val="0"/>
      <w:divBdr>
        <w:top w:val="none" w:sz="0" w:space="0" w:color="auto"/>
        <w:left w:val="none" w:sz="0" w:space="0" w:color="auto"/>
        <w:bottom w:val="none" w:sz="0" w:space="0" w:color="auto"/>
        <w:right w:val="none" w:sz="0" w:space="0" w:color="auto"/>
      </w:divBdr>
    </w:div>
    <w:div w:id="1662388918">
      <w:bodyDiv w:val="1"/>
      <w:marLeft w:val="0"/>
      <w:marRight w:val="0"/>
      <w:marTop w:val="0"/>
      <w:marBottom w:val="0"/>
      <w:divBdr>
        <w:top w:val="none" w:sz="0" w:space="0" w:color="auto"/>
        <w:left w:val="none" w:sz="0" w:space="0" w:color="auto"/>
        <w:bottom w:val="none" w:sz="0" w:space="0" w:color="auto"/>
        <w:right w:val="none" w:sz="0" w:space="0" w:color="auto"/>
      </w:divBdr>
    </w:div>
    <w:div w:id="1812165963">
      <w:bodyDiv w:val="1"/>
      <w:marLeft w:val="0"/>
      <w:marRight w:val="0"/>
      <w:marTop w:val="0"/>
      <w:marBottom w:val="0"/>
      <w:divBdr>
        <w:top w:val="none" w:sz="0" w:space="0" w:color="auto"/>
        <w:left w:val="none" w:sz="0" w:space="0" w:color="auto"/>
        <w:bottom w:val="none" w:sz="0" w:space="0" w:color="auto"/>
        <w:right w:val="none" w:sz="0" w:space="0" w:color="auto"/>
      </w:divBdr>
    </w:div>
    <w:div w:id="1818255028">
      <w:bodyDiv w:val="1"/>
      <w:marLeft w:val="0"/>
      <w:marRight w:val="0"/>
      <w:marTop w:val="0"/>
      <w:marBottom w:val="0"/>
      <w:divBdr>
        <w:top w:val="none" w:sz="0" w:space="0" w:color="auto"/>
        <w:left w:val="none" w:sz="0" w:space="0" w:color="auto"/>
        <w:bottom w:val="none" w:sz="0" w:space="0" w:color="auto"/>
        <w:right w:val="none" w:sz="0" w:space="0" w:color="auto"/>
      </w:divBdr>
    </w:div>
    <w:div w:id="1825314174">
      <w:bodyDiv w:val="1"/>
      <w:marLeft w:val="0"/>
      <w:marRight w:val="0"/>
      <w:marTop w:val="0"/>
      <w:marBottom w:val="0"/>
      <w:divBdr>
        <w:top w:val="none" w:sz="0" w:space="0" w:color="auto"/>
        <w:left w:val="none" w:sz="0" w:space="0" w:color="auto"/>
        <w:bottom w:val="none" w:sz="0" w:space="0" w:color="auto"/>
        <w:right w:val="none" w:sz="0" w:space="0" w:color="auto"/>
      </w:divBdr>
    </w:div>
    <w:div w:id="1858234066">
      <w:bodyDiv w:val="1"/>
      <w:marLeft w:val="0"/>
      <w:marRight w:val="0"/>
      <w:marTop w:val="0"/>
      <w:marBottom w:val="0"/>
      <w:divBdr>
        <w:top w:val="none" w:sz="0" w:space="0" w:color="auto"/>
        <w:left w:val="none" w:sz="0" w:space="0" w:color="auto"/>
        <w:bottom w:val="none" w:sz="0" w:space="0" w:color="auto"/>
        <w:right w:val="none" w:sz="0" w:space="0" w:color="auto"/>
      </w:divBdr>
    </w:div>
    <w:div w:id="1895895895">
      <w:bodyDiv w:val="1"/>
      <w:marLeft w:val="0"/>
      <w:marRight w:val="0"/>
      <w:marTop w:val="0"/>
      <w:marBottom w:val="0"/>
      <w:divBdr>
        <w:top w:val="none" w:sz="0" w:space="0" w:color="auto"/>
        <w:left w:val="none" w:sz="0" w:space="0" w:color="auto"/>
        <w:bottom w:val="none" w:sz="0" w:space="0" w:color="auto"/>
        <w:right w:val="none" w:sz="0" w:space="0" w:color="auto"/>
      </w:divBdr>
    </w:div>
    <w:div w:id="1924872357">
      <w:bodyDiv w:val="1"/>
      <w:marLeft w:val="0"/>
      <w:marRight w:val="0"/>
      <w:marTop w:val="0"/>
      <w:marBottom w:val="0"/>
      <w:divBdr>
        <w:top w:val="none" w:sz="0" w:space="0" w:color="auto"/>
        <w:left w:val="none" w:sz="0" w:space="0" w:color="auto"/>
        <w:bottom w:val="none" w:sz="0" w:space="0" w:color="auto"/>
        <w:right w:val="none" w:sz="0" w:space="0" w:color="auto"/>
      </w:divBdr>
    </w:div>
    <w:div w:id="2028363494">
      <w:bodyDiv w:val="1"/>
      <w:marLeft w:val="0"/>
      <w:marRight w:val="0"/>
      <w:marTop w:val="0"/>
      <w:marBottom w:val="0"/>
      <w:divBdr>
        <w:top w:val="none" w:sz="0" w:space="0" w:color="auto"/>
        <w:left w:val="none" w:sz="0" w:space="0" w:color="auto"/>
        <w:bottom w:val="none" w:sz="0" w:space="0" w:color="auto"/>
        <w:right w:val="none" w:sz="0" w:space="0" w:color="auto"/>
      </w:divBdr>
    </w:div>
    <w:div w:id="21412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583012.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4528.htm" TargetMode="External"/><Relationship Id="rId159" Type="http://schemas.openxmlformats.org/officeDocument/2006/relationships/hyperlink" Target="http://www.fwc.gov.au/awardsandorders/html/PR994528.htm" TargetMode="External"/><Relationship Id="rId324" Type="http://schemas.openxmlformats.org/officeDocument/2006/relationships/hyperlink" Target="http://www.fwc.gov.au/awardsandorders/html/PR994528.htm" TargetMode="External"/><Relationship Id="rId366" Type="http://schemas.openxmlformats.org/officeDocument/2006/relationships/hyperlink" Target="http://www.fwc.gov.au/awardsandorders/html/PR994528.htm" TargetMode="External"/><Relationship Id="rId170" Type="http://schemas.openxmlformats.org/officeDocument/2006/relationships/hyperlink" Target="http://www.fwc.gov.au/awardsandorders/html/pr544749.htm" TargetMode="External"/><Relationship Id="rId226" Type="http://schemas.openxmlformats.org/officeDocument/2006/relationships/hyperlink" Target="http://www.fwc.gov.au/awardsandorders/html/pr536812.htm" TargetMode="External"/><Relationship Id="rId268" Type="http://schemas.openxmlformats.org/officeDocument/2006/relationships/hyperlink" Target="http://www.fwc.gov.au/awardsandorders/html/PR593788.htm" TargetMode="External"/><Relationship Id="rId32" Type="http://schemas.openxmlformats.org/officeDocument/2006/relationships/hyperlink" Target="http://www.fwc.gov.au/awardsandorders/html/PR584108.htm" TargetMode="External"/><Relationship Id="rId74" Type="http://schemas.openxmlformats.org/officeDocument/2006/relationships/hyperlink" Target="http://www.fwc.gov.au/awardmod/download/nes.pdf" TargetMode="External"/><Relationship Id="rId128" Type="http://schemas.openxmlformats.org/officeDocument/2006/relationships/hyperlink" Target="http://www.fwc.gov.au/awardsandorders/html/PR988364.htm" TargetMode="External"/><Relationship Id="rId335" Type="http://schemas.openxmlformats.org/officeDocument/2006/relationships/hyperlink" Target="http://www.fwc.gov.au/awardsandorders/html/pr544749.htm" TargetMode="External"/><Relationship Id="rId377" Type="http://schemas.openxmlformats.org/officeDocument/2006/relationships/hyperlink" Target="https://www.fwc.gov.au/documents/awardsandorders/html/pr719661.htm" TargetMode="External"/><Relationship Id="rId5" Type="http://schemas.openxmlformats.org/officeDocument/2006/relationships/webSettings" Target="webSettings.xml"/><Relationship Id="rId181" Type="http://schemas.openxmlformats.org/officeDocument/2006/relationships/hyperlink" Target="https://www.fwc.gov.au/documents/awardsandorders/html/pr606350.htm" TargetMode="External"/><Relationship Id="rId237" Type="http://schemas.openxmlformats.org/officeDocument/2006/relationships/hyperlink" Target="http://www.fwc.gov.au/awardsandorders/html/PR994528.htm" TargetMode="External"/><Relationship Id="rId402" Type="http://schemas.openxmlformats.org/officeDocument/2006/relationships/hyperlink" Target="https://www.fwc.gov.au/documents/awardsandorders/html/pr715083.htm" TargetMode="External"/><Relationship Id="rId279" Type="http://schemas.openxmlformats.org/officeDocument/2006/relationships/hyperlink" Target="https://www.fwc.gov.au/documents/awardsandorders/html/PR723907.htm" TargetMode="External"/><Relationship Id="rId43" Type="http://schemas.openxmlformats.org/officeDocument/2006/relationships/hyperlink" Target="http://www.fwc.gov.au/awardsandorders/html/pr542146.htm" TargetMode="External"/><Relationship Id="rId139" Type="http://schemas.openxmlformats.org/officeDocument/2006/relationships/hyperlink" Target="https://www.fwc.gov.au/documents/awardsandorders/html/pr711121.htm" TargetMode="External"/><Relationship Id="rId290" Type="http://schemas.openxmlformats.org/officeDocument/2006/relationships/hyperlink" Target="http://www.fwc.gov.au/awardsandorders/html/PR583012.htm" TargetMode="External"/><Relationship Id="rId304" Type="http://schemas.openxmlformats.org/officeDocument/2006/relationships/hyperlink" Target="http://www.fwc.gov.au/awardsandorders/html/PR583012.htm" TargetMode="External"/><Relationship Id="rId346" Type="http://schemas.openxmlformats.org/officeDocument/2006/relationships/hyperlink" Target="http://www.fwc.gov.au/awardsandorders/html/PR551614.htm" TargetMode="External"/><Relationship Id="rId388" Type="http://schemas.openxmlformats.org/officeDocument/2006/relationships/hyperlink" Target="http://www.fwc.gov.au/awardsandorders/html/PR568050.htm" TargetMode="External"/><Relationship Id="rId85" Type="http://schemas.openxmlformats.org/officeDocument/2006/relationships/hyperlink" Target="http://www.fwc.gov.au/awardsandorders/html/PR994528.htm" TargetMode="External"/><Relationship Id="rId150" Type="http://schemas.openxmlformats.org/officeDocument/2006/relationships/hyperlink" Target="https://www.fwc.gov.au/documents/awardsandorders/html/pr606350.htm" TargetMode="External"/><Relationship Id="rId171" Type="http://schemas.openxmlformats.org/officeDocument/2006/relationships/hyperlink" Target="http://www.fwc.gov.au/awardsandorders/html/pr545493.htm" TargetMode="External"/><Relationship Id="rId192" Type="http://schemas.openxmlformats.org/officeDocument/2006/relationships/hyperlink" Target="https://www.fwc.gov.au/documents/documents/modern_awards/award/ma000104/default.htm" TargetMode="External"/><Relationship Id="rId206" Type="http://schemas.openxmlformats.org/officeDocument/2006/relationships/hyperlink" Target="http://www.fwc.gov.au/documents/documents/modern_awards/allowances/MA000026-all.pdf" TargetMode="External"/><Relationship Id="rId227" Type="http://schemas.openxmlformats.org/officeDocument/2006/relationships/hyperlink" Target="http://www.fwc.gov.au/awardsandorders/html/PR551735.htm" TargetMode="External"/><Relationship Id="rId413" Type="http://schemas.openxmlformats.org/officeDocument/2006/relationships/hyperlink" Target="http://www.fwc.gov.au/awardsandorders/html/PR584108.htm" TargetMode="External"/><Relationship Id="rId248" Type="http://schemas.openxmlformats.org/officeDocument/2006/relationships/hyperlink" Target="https://www.fwc.gov.au/documents/awardsandorders/html/pr722328.htm" TargetMode="External"/><Relationship Id="rId269" Type="http://schemas.openxmlformats.org/officeDocument/2006/relationships/hyperlink" Target="http://www.fwc.gov.au/awardsandorders/html/PR99452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609343.htm" TargetMode="External"/><Relationship Id="rId108" Type="http://schemas.openxmlformats.org/officeDocument/2006/relationships/hyperlink" Target="https://www.fwc.gov.au/documents/awardsandorders/html/PR723907.htm" TargetMode="External"/><Relationship Id="rId129" Type="http://schemas.openxmlformats.org/officeDocument/2006/relationships/hyperlink" Target="http://www.fwc.gov.au/awardsandorders/html/PR997905.htm" TargetMode="External"/><Relationship Id="rId280" Type="http://schemas.openxmlformats.org/officeDocument/2006/relationships/hyperlink" Target="https://www.fwc.gov.au/documents/awardsandorders/html/PR723907.htm" TargetMode="External"/><Relationship Id="rId315" Type="http://schemas.openxmlformats.org/officeDocument/2006/relationships/hyperlink" Target="http://www.fwc.gov.au/awardsandorders/html/PR994528.htm" TargetMode="External"/><Relationship Id="rId336" Type="http://schemas.openxmlformats.org/officeDocument/2006/relationships/hyperlink" Target="http://www.fwc.gov.au/awardsandorders/html/pr545493.htm" TargetMode="External"/><Relationship Id="rId357" Type="http://schemas.openxmlformats.org/officeDocument/2006/relationships/hyperlink" Target="http://www.fwc.gov.au/awardsandorders/html/PR551831.htm" TargetMode="External"/><Relationship Id="rId54" Type="http://schemas.openxmlformats.org/officeDocument/2006/relationships/hyperlink" Target="http://www.fwc.gov.au/awardsandorders/html/PR994528.htm" TargetMode="External"/><Relationship Id="rId75" Type="http://schemas.openxmlformats.org/officeDocument/2006/relationships/hyperlink" Target="http://www.fwc.gov.au/awardsandorders/html/PR994528.htm" TargetMode="External"/><Relationship Id="rId96" Type="http://schemas.openxmlformats.org/officeDocument/2006/relationships/hyperlink" Target="https://www.fwc.gov.au/documents/awardsandorders/html/pr610187.htm" TargetMode="External"/><Relationship Id="rId140" Type="http://schemas.openxmlformats.org/officeDocument/2006/relationships/hyperlink" Target="https://www.fwc.gov.au/documents/awardsandorders/html/pr718843.htm" TargetMode="External"/><Relationship Id="rId161" Type="http://schemas.openxmlformats.org/officeDocument/2006/relationships/hyperlink" Target="http://www.fwc.gov.au/awardsandorders/html/pr545493.htm" TargetMode="External"/><Relationship Id="rId182" Type="http://schemas.openxmlformats.org/officeDocument/2006/relationships/hyperlink" Target="https://www.fwc.gov.au/documents/awardsandorders/html/pr707436.htm" TargetMode="External"/><Relationship Id="rId217" Type="http://schemas.openxmlformats.org/officeDocument/2006/relationships/hyperlink" Target="http://www.fwc.gov.au/awardsandorders/html/pr592286.htm" TargetMode="External"/><Relationship Id="rId378" Type="http://schemas.openxmlformats.org/officeDocument/2006/relationships/hyperlink" Target="http://www.fwc.gov.au/awardsandorders/html/PR994528.htm" TargetMode="External"/><Relationship Id="rId399" Type="http://schemas.openxmlformats.org/officeDocument/2006/relationships/hyperlink" Target="http://www.fwc.gov.au/documents/awardsandorders/html/pr598110.htm" TargetMode="External"/><Relationship Id="rId403" Type="http://schemas.openxmlformats.org/officeDocument/2006/relationships/hyperlink" Target="https://www.fwc.gov.au/documents/awardsandorders/html/pr715083.htm" TargetMode="External"/><Relationship Id="rId6" Type="http://schemas.openxmlformats.org/officeDocument/2006/relationships/footnotes" Target="footnotes.xml"/><Relationship Id="rId238" Type="http://schemas.openxmlformats.org/officeDocument/2006/relationships/hyperlink" Target="http://www.fwc.gov.au/awardsandorders/html/PR994528.htm" TargetMode="External"/><Relationship Id="rId259" Type="http://schemas.openxmlformats.org/officeDocument/2006/relationships/hyperlink" Target="http://www.fwc.gov.au/awardsandorders/html/PR545993.htm" TargetMode="External"/><Relationship Id="rId424" Type="http://schemas.openxmlformats.org/officeDocument/2006/relationships/hyperlink" Target="https://www.fwc.gov.au/documents/awardsandorders/html/pr723048.htm" TargetMode="External"/><Relationship Id="rId23" Type="http://schemas.openxmlformats.org/officeDocument/2006/relationships/hyperlink" Target="https://www.fwc.gov.au/awards-and-agreements/modern-award-reviews/4-yearly-review/award-stage/award-review-documents/MA000026?m=AM2014/203" TargetMode="External"/><Relationship Id="rId119" Type="http://schemas.openxmlformats.org/officeDocument/2006/relationships/hyperlink" Target="http://www.fwc.gov.au/awardsandorders/html/PR503632.htm" TargetMode="External"/><Relationship Id="rId270" Type="http://schemas.openxmlformats.org/officeDocument/2006/relationships/hyperlink" Target="http://www.fwc.gov.au/awardsandorders/html/PR593788.htm" TargetMode="External"/><Relationship Id="rId291" Type="http://schemas.openxmlformats.org/officeDocument/2006/relationships/hyperlink" Target="http://www.fwc.gov.au/awardsandorders/html/PR583012.htm" TargetMode="External"/><Relationship Id="rId305" Type="http://schemas.openxmlformats.org/officeDocument/2006/relationships/hyperlink" Target="http://www.fwc.gov.au/awardsandorders/html/PR593788.htm" TargetMode="External"/><Relationship Id="rId326" Type="http://schemas.openxmlformats.org/officeDocument/2006/relationships/hyperlink" Target="http://www.fwc.gov.au/awardsandorders/html/PR988364.htm" TargetMode="External"/><Relationship Id="rId347" Type="http://schemas.openxmlformats.org/officeDocument/2006/relationships/hyperlink" Target="https://www.fwc.gov.au/awardsandorders/html/PR566695.htm" TargetMode="External"/><Relationship Id="rId44" Type="http://schemas.openxmlformats.org/officeDocument/2006/relationships/hyperlink" Target="http://www.fwc.gov.au/awardsandorders/html/pr542146.htm" TargetMode="External"/><Relationship Id="rId65" Type="http://schemas.openxmlformats.org/officeDocument/2006/relationships/hyperlink" Target="http://www.fwc.gov.au/awardsandorders/html/PR994528.htm" TargetMode="External"/><Relationship Id="rId86" Type="http://schemas.openxmlformats.org/officeDocument/2006/relationships/hyperlink" Target="http://www.fwc.gov.au/awardsandorders/html/PR994528.htm" TargetMode="External"/><Relationship Id="rId130" Type="http://schemas.openxmlformats.org/officeDocument/2006/relationships/hyperlink" Target="http://www.fwc.gov.au/awardsandorders/html/PR509057.htm" TargetMode="External"/><Relationship Id="rId151" Type="http://schemas.openxmlformats.org/officeDocument/2006/relationships/hyperlink" Target="https://www.fwc.gov.au/documents/awardsandorders/html/pr707436.htm" TargetMode="External"/><Relationship Id="rId368" Type="http://schemas.openxmlformats.org/officeDocument/2006/relationships/hyperlink" Target="http://www.fwc.gov.au/awardsandorders/html/PR510670.htm" TargetMode="External"/><Relationship Id="rId389" Type="http://schemas.openxmlformats.org/officeDocument/2006/relationships/hyperlink" Target="http://www.fwc.gov.au/documents/awardsandorders/html/PR581528.htm" TargetMode="External"/><Relationship Id="rId172" Type="http://schemas.openxmlformats.org/officeDocument/2006/relationships/hyperlink" Target="http://www.fwc.gov.au/awardsandorders/html/pr544749.htm" TargetMode="External"/><Relationship Id="rId193" Type="http://schemas.openxmlformats.org/officeDocument/2006/relationships/hyperlink" Target="https://www.fwc.gov.au/documents/documents/modern_awards/award/ma000104/default.htm" TargetMode="External"/><Relationship Id="rId207" Type="http://schemas.openxmlformats.org/officeDocument/2006/relationships/hyperlink" Target="http://www.fwc.gov.au/awardsandorders/html/PR994528.htm" TargetMode="External"/><Relationship Id="rId228" Type="http://schemas.openxmlformats.org/officeDocument/2006/relationships/hyperlink" Target="http://www.fwc.gov.au/awardsandorders/html/PR566836.htm" TargetMode="External"/><Relationship Id="rId249" Type="http://schemas.openxmlformats.org/officeDocument/2006/relationships/hyperlink" Target="https://www.fwc.gov.au/documents/awardsandorders/html/pr722328.htm" TargetMode="External"/><Relationship Id="rId414" Type="http://schemas.openxmlformats.org/officeDocument/2006/relationships/hyperlink" Target="http://www.fwc.gov.au/documents/documents/modern_awards/toil-agreement.pdf" TargetMode="External"/><Relationship Id="rId13" Type="http://schemas.openxmlformats.org/officeDocument/2006/relationships/hyperlink" Target="https://www.fwc.gov.au/awards-and-agreements/modern-award-reviews/4-yearly-review/award-stage/award-review-documents/MA000026?m=AM2014/203" TargetMode="External"/><Relationship Id="rId109" Type="http://schemas.openxmlformats.org/officeDocument/2006/relationships/hyperlink" Target="https://www.fwc.gov.au/documents/awardsandorders/html/PR723907.htm" TargetMode="External"/><Relationship Id="rId260" Type="http://schemas.openxmlformats.org/officeDocument/2006/relationships/hyperlink" Target="http://www.fwc.gov.au/awardsandorders/html/PR545993.htm" TargetMode="External"/><Relationship Id="rId281" Type="http://schemas.openxmlformats.org/officeDocument/2006/relationships/hyperlink" Target="http://www.fwc.gov.au/awardsandorders/html/PR584108.htm" TargetMode="External"/><Relationship Id="rId316" Type="http://schemas.openxmlformats.org/officeDocument/2006/relationships/hyperlink" Target="http://www.fwc.gov.au/awardsandorders/html/PR994528.htm" TargetMode="External"/><Relationship Id="rId337" Type="http://schemas.openxmlformats.org/officeDocument/2006/relationships/hyperlink" Target="http://www.fwc.gov.au/awardsandorders/html/pr544749.htm" TargetMode="External"/><Relationship Id="rId34" Type="http://schemas.openxmlformats.org/officeDocument/2006/relationships/hyperlink" Target="https://www.fwc.gov.au/documents/awardsandorders/html/pr610187.htm" TargetMode="External"/><Relationship Id="rId55" Type="http://schemas.openxmlformats.org/officeDocument/2006/relationships/hyperlink" Target="http://www.fwc.gov.au/awardsandorders/html/pr544749.htm" TargetMode="External"/><Relationship Id="rId76" Type="http://schemas.openxmlformats.org/officeDocument/2006/relationships/hyperlink" Target="http://www.fwc.gov.au/awardsandorders/html/PR994528.htm" TargetMode="External"/><Relationship Id="rId97" Type="http://schemas.openxmlformats.org/officeDocument/2006/relationships/hyperlink" Target="https://www.fwc.gov.au/documents/awardsandorders/html/pr610187.htm" TargetMode="External"/><Relationship Id="rId120" Type="http://schemas.openxmlformats.org/officeDocument/2006/relationships/hyperlink" Target="http://www.fwc.gov.au/awardsandorders/html/PR561478.htm" TargetMode="External"/><Relationship Id="rId141" Type="http://schemas.openxmlformats.org/officeDocument/2006/relationships/hyperlink" Target="https://www.fwc.gov.au/documents/awardsandorders/html/pr711121.htm" TargetMode="External"/><Relationship Id="rId358" Type="http://schemas.openxmlformats.org/officeDocument/2006/relationships/hyperlink" Target="http://www.fwc.gov.au/awardsandorders/html/PR568050.htm" TargetMode="External"/><Relationship Id="rId379" Type="http://schemas.openxmlformats.org/officeDocument/2006/relationships/hyperlink" Target="http://www.fwc.gov.au/awardsandorders/html/pr542146.htm" TargetMode="External"/><Relationship Id="rId7" Type="http://schemas.openxmlformats.org/officeDocument/2006/relationships/endnotes" Target="endnotes.xml"/><Relationship Id="rId162" Type="http://schemas.openxmlformats.org/officeDocument/2006/relationships/hyperlink" Target="https://www.fwc.gov.au/awardsandorders/html/PR566695.htm" TargetMode="External"/><Relationship Id="rId183" Type="http://schemas.openxmlformats.org/officeDocument/2006/relationships/hyperlink" Target="https://www.fwc.gov.au/documents/awardsandorders/html/pr720159.htm" TargetMode="External"/><Relationship Id="rId218" Type="http://schemas.openxmlformats.org/officeDocument/2006/relationships/hyperlink" Target="https://www.fwc.gov.au/documents/awardsandorders/html/pr606508.htm" TargetMode="External"/><Relationship Id="rId239" Type="http://schemas.openxmlformats.org/officeDocument/2006/relationships/hyperlink" Target="http://www.fwc.gov.au/awardsandorders/html/PR503632.htm" TargetMode="External"/><Relationship Id="rId390" Type="http://schemas.openxmlformats.org/officeDocument/2006/relationships/hyperlink" Target="http://www.fwc.gov.au/awardsandorders/html/PR592689.htm" TargetMode="External"/><Relationship Id="rId404" Type="http://schemas.openxmlformats.org/officeDocument/2006/relationships/hyperlink" Target="https://www.fwc.gov.au/documents/awardsandorders/html/pr715083.htm" TargetMode="External"/><Relationship Id="rId425" Type="http://schemas.openxmlformats.org/officeDocument/2006/relationships/hyperlink" Target="http://www.legislation.gov.au/Series/C2009A00028" TargetMode="External"/><Relationship Id="rId250" Type="http://schemas.openxmlformats.org/officeDocument/2006/relationships/hyperlink" Target="https://www.fwc.gov.au/documents/awardmod/download/nes.pdf" TargetMode="External"/><Relationship Id="rId271" Type="http://schemas.openxmlformats.org/officeDocument/2006/relationships/hyperlink" Target="http://www.fwc.gov.au/awardsandorders/html/PR584108.htm" TargetMode="External"/><Relationship Id="rId292" Type="http://schemas.openxmlformats.org/officeDocument/2006/relationships/hyperlink" Target="http://www.fwc.gov.au/awardsandorders/html/PR583012.htm" TargetMode="External"/><Relationship Id="rId306" Type="http://schemas.openxmlformats.org/officeDocument/2006/relationships/hyperlink" Target="https://www.fwc.gov.au/documents/awardsandorders/html/pr712239.htm" TargetMode="External"/><Relationship Id="rId24" Type="http://schemas.openxmlformats.org/officeDocument/2006/relationships/hyperlink" Target="http://www.fwc.gov.au/awardsandorders/html/PR988364.htm" TargetMode="External"/><Relationship Id="rId45" Type="http://schemas.openxmlformats.org/officeDocument/2006/relationships/hyperlink" Target="http://www.fwc.gov.au/awardsandorders/html/pr542146.htm" TargetMode="External"/><Relationship Id="rId66" Type="http://schemas.openxmlformats.org/officeDocument/2006/relationships/hyperlink" Target="http://www.fwc.gov.au/awardsandorders/html/PR997772.htm" TargetMode="External"/><Relationship Id="rId87" Type="http://schemas.openxmlformats.org/officeDocument/2006/relationships/hyperlink" Target="http://www.fwc.gov.au/awardsandorders/html/PR994528.htm" TargetMode="External"/><Relationship Id="rId110" Type="http://schemas.openxmlformats.org/officeDocument/2006/relationships/hyperlink" Target="http://www.fwc.gov.au/awardsandorders/html/pr544749.htm" TargetMode="External"/><Relationship Id="rId131" Type="http://schemas.openxmlformats.org/officeDocument/2006/relationships/hyperlink" Target="http://www.fwc.gov.au/awardsandorders/html/PR522888.htm" TargetMode="External"/><Relationship Id="rId327" Type="http://schemas.openxmlformats.org/officeDocument/2006/relationships/hyperlink" Target="http://www.fwc.gov.au/awardsandorders/html/PR994528.htm" TargetMode="External"/><Relationship Id="rId348" Type="http://schemas.openxmlformats.org/officeDocument/2006/relationships/hyperlink" Target="http://www.fwc.gov.au/awardsandorders/html/PR579788.htm" TargetMode="External"/><Relationship Id="rId369" Type="http://schemas.openxmlformats.org/officeDocument/2006/relationships/hyperlink" Target="http://www.fwc.gov.au/awardsandorders/html/PR525068.htm" TargetMode="External"/><Relationship Id="rId152" Type="http://schemas.openxmlformats.org/officeDocument/2006/relationships/hyperlink" Target="https://www.fwc.gov.au/documents/awardsandorders/html/pr711121.htm" TargetMode="External"/><Relationship Id="rId173" Type="http://schemas.openxmlformats.org/officeDocument/2006/relationships/hyperlink" Target="http://www.fwc.gov.au/awardsandorders/html/pr544749.htm" TargetMode="External"/><Relationship Id="rId194" Type="http://schemas.openxmlformats.org/officeDocument/2006/relationships/hyperlink" Target="http://www.fwc.gov.au/awardsandorders/html/PR988364.htm" TargetMode="External"/><Relationship Id="rId208" Type="http://schemas.openxmlformats.org/officeDocument/2006/relationships/hyperlink" Target="http://www.fwc.gov.au/awardsandorders/html/PR998033.htm" TargetMode="External"/><Relationship Id="rId229" Type="http://schemas.openxmlformats.org/officeDocument/2006/relationships/hyperlink" Target="http://www.fwc.gov.au/awardsandorders/html/PR579532.htm" TargetMode="External"/><Relationship Id="rId380" Type="http://schemas.openxmlformats.org/officeDocument/2006/relationships/hyperlink" Target="http://www.fwc.gov.au/awardsandorders/html/PR994528.htm" TargetMode="External"/><Relationship Id="rId415" Type="http://schemas.openxmlformats.org/officeDocument/2006/relationships/hyperlink" Target="https://www.fwc.gov.au/documents/awardsandorders/html/pr718141.htm" TargetMode="External"/><Relationship Id="rId240" Type="http://schemas.openxmlformats.org/officeDocument/2006/relationships/hyperlink" Target="http://www.fwc.gov.au/awardsandorders/html/PR561478.htm" TargetMode="External"/><Relationship Id="rId261" Type="http://schemas.openxmlformats.org/officeDocument/2006/relationships/hyperlink" Target="http://www.fwc.gov.au/awardsandorders/html/PR994528.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yperlink" Target="https://www.fwc.gov.au/documents/awardsandorders/html/pr701422.htm" TargetMode="External"/><Relationship Id="rId56" Type="http://schemas.openxmlformats.org/officeDocument/2006/relationships/hyperlink" Target="http://www.fwc.gov.au/awardsandorders/html/PR994528.htm" TargetMode="External"/><Relationship Id="rId77" Type="http://schemas.openxmlformats.org/officeDocument/2006/relationships/hyperlink" Target="http://www.fwc.gov.au/awardsandorders/html/PR994528.htm" TargetMode="External"/><Relationship Id="rId100" Type="http://schemas.openxmlformats.org/officeDocument/2006/relationships/hyperlink" Target="https://www.fwc.gov.au/documents/awardsandorders/html/pr610187.htm" TargetMode="External"/><Relationship Id="rId282" Type="http://schemas.openxmlformats.org/officeDocument/2006/relationships/hyperlink" Target="https://www.fwc.gov.au/documents/awardsandorders/html/pr701422.htm" TargetMode="External"/><Relationship Id="rId317" Type="http://schemas.openxmlformats.org/officeDocument/2006/relationships/hyperlink" Target="http://www.fwc.gov.au/awardsandorders/html/PR994528.htm" TargetMode="External"/><Relationship Id="rId338" Type="http://schemas.openxmlformats.org/officeDocument/2006/relationships/hyperlink" Target="http://www.fwc.gov.au/awardsandorders/html/pr545493.htm" TargetMode="External"/><Relationship Id="rId359" Type="http://schemas.openxmlformats.org/officeDocument/2006/relationships/hyperlink" Target="http://www.fwc.gov.au/documents/awardsandorders/html/PR581528.htm" TargetMode="External"/><Relationship Id="rId8" Type="http://schemas.openxmlformats.org/officeDocument/2006/relationships/hyperlink" Target="https://www.fwc.gov.au/documents/awardsandorders/html/PR724575.htm" TargetMode="External"/><Relationship Id="rId98" Type="http://schemas.openxmlformats.org/officeDocument/2006/relationships/hyperlink" Target="http://www.fwc.gov.au/awardsandorders/html/PR994528.htm" TargetMode="External"/><Relationship Id="rId121" Type="http://schemas.openxmlformats.org/officeDocument/2006/relationships/hyperlink" Target="https://www.fwc.gov.au/documents/awardsandorders/html/pr706960.htm" TargetMode="External"/><Relationship Id="rId142" Type="http://schemas.openxmlformats.org/officeDocument/2006/relationships/hyperlink" Target="http://www.fwc.gov.au/awardsandorders/html/PR997905.htm" TargetMode="External"/><Relationship Id="rId163" Type="http://schemas.openxmlformats.org/officeDocument/2006/relationships/hyperlink" Target="http://www.fwc.gov.au/awardsandorders/html/pr544749.htm" TargetMode="External"/><Relationship Id="rId184" Type="http://schemas.openxmlformats.org/officeDocument/2006/relationships/hyperlink" Target="https://www.fwc.gov.au/documents/awardsandorders/html/pr718843.htm" TargetMode="External"/><Relationship Id="rId219" Type="http://schemas.openxmlformats.org/officeDocument/2006/relationships/hyperlink" Target="https://www.fwc.gov.au/documents/awardsandorders/html/pr704150.htm" TargetMode="External"/><Relationship Id="rId370" Type="http://schemas.openxmlformats.org/officeDocument/2006/relationships/hyperlink" Target="http://www.fwc.gov.au/awardsandorders/html/PR537893.htm" TargetMode="External"/><Relationship Id="rId391" Type="http://schemas.openxmlformats.org/officeDocument/2006/relationships/hyperlink" Target="https://www.fwc.gov.au/documents/awardsandorders/html/pr606630.htm" TargetMode="External"/><Relationship Id="rId405" Type="http://schemas.openxmlformats.org/officeDocument/2006/relationships/hyperlink" Target="https://www.fwc.gov.au/documents/awardsandorders/html/pr715083.htm" TargetMode="External"/><Relationship Id="rId426" Type="http://schemas.openxmlformats.org/officeDocument/2006/relationships/hyperlink" Target="http://www.legislation.gov.au/Series/C2009A00028" TargetMode="External"/><Relationship Id="rId230" Type="http://schemas.openxmlformats.org/officeDocument/2006/relationships/hyperlink" Target="http://www.fwc.gov.au/awardsandorders/html/pr592286.htm" TargetMode="External"/><Relationship Id="rId251" Type="http://schemas.openxmlformats.org/officeDocument/2006/relationships/hyperlink" Target="http://www.legislation.gov.au/Series/C2009A00028" TargetMode="External"/><Relationship Id="rId25" Type="http://schemas.openxmlformats.org/officeDocument/2006/relationships/hyperlink" Target="http://www.fwc.gov.au/awardsandorders/html/PR994528.htm" TargetMode="External"/><Relationship Id="rId46" Type="http://schemas.openxmlformats.org/officeDocument/2006/relationships/hyperlink" Target="http://www.fwc.gov.au/awardsandorders/html/pr542146.htm" TargetMode="External"/><Relationship Id="rId67" Type="http://schemas.openxmlformats.org/officeDocument/2006/relationships/hyperlink" Target="http://www.fwc.gov.au/awardsandorders/html/PR994528.htm" TargetMode="External"/><Relationship Id="rId272" Type="http://schemas.openxmlformats.org/officeDocument/2006/relationships/hyperlink" Target="http://www.fwc.gov.au/awardsandorders/html/PR593788.htm" TargetMode="External"/><Relationship Id="rId293" Type="http://schemas.openxmlformats.org/officeDocument/2006/relationships/hyperlink" Target="http://www.fwc.gov.au/awardsandorders/html/PR583012.htm" TargetMode="External"/><Relationship Id="rId307" Type="http://schemas.openxmlformats.org/officeDocument/2006/relationships/hyperlink" Target="http://www.fwc.gov.au/awardsandorders/html/PR593788.htm" TargetMode="External"/><Relationship Id="rId328" Type="http://schemas.openxmlformats.org/officeDocument/2006/relationships/hyperlink" Target="http://www.fwc.gov.au/awardsandorders/html/PR994528.htm" TargetMode="External"/><Relationship Id="rId349" Type="http://schemas.openxmlformats.org/officeDocument/2006/relationships/hyperlink" Target="http://www.fwc.gov.au/awardsandorders/html/pr593821.htm" TargetMode="External"/><Relationship Id="rId88" Type="http://schemas.openxmlformats.org/officeDocument/2006/relationships/hyperlink" Target="http://www.fwc.gov.au/awardsandorders/html/PR593788.htm" TargetMode="External"/><Relationship Id="rId111" Type="http://schemas.openxmlformats.org/officeDocument/2006/relationships/hyperlink" Target="http://www.fwc.gov.au/awardsandorders/html/pr545493.htm" TargetMode="External"/><Relationship Id="rId132" Type="http://schemas.openxmlformats.org/officeDocument/2006/relationships/hyperlink" Target="http://www.fwc.gov.au/awardsandorders/html/pr536691.htm" TargetMode="External"/><Relationship Id="rId153" Type="http://schemas.openxmlformats.org/officeDocument/2006/relationships/hyperlink" Target="https://www.fwc.gov.au/documents/awardsandorders/html/pr718843.htm" TargetMode="External"/><Relationship Id="rId174" Type="http://schemas.openxmlformats.org/officeDocument/2006/relationships/hyperlink" Target="http://www.fwc.gov.au/awardsandorders/html/pr545493.htm" TargetMode="External"/><Relationship Id="rId195" Type="http://schemas.openxmlformats.org/officeDocument/2006/relationships/hyperlink" Target="http://www.fwc.gov.au/awardsandorders/html/PR988364.htm" TargetMode="External"/><Relationship Id="rId209" Type="http://schemas.openxmlformats.org/officeDocument/2006/relationships/hyperlink" Target="http://www.fwc.gov.au/awardsandorders/html/PR509179.htm" TargetMode="External"/><Relationship Id="rId360" Type="http://schemas.openxmlformats.org/officeDocument/2006/relationships/hyperlink" Target="http://www.fwc.gov.au/awardsandorders/html/PR592689.htm" TargetMode="External"/><Relationship Id="rId381" Type="http://schemas.openxmlformats.org/officeDocument/2006/relationships/hyperlink" Target="http://www.fwc.gov.au/awardsandorders/html/pr542146.htm" TargetMode="External"/><Relationship Id="rId416" Type="http://schemas.openxmlformats.org/officeDocument/2006/relationships/hyperlink" Target="https://www.fwc.gov.au/documents/awardsandorders/html/pr721323.htm" TargetMode="External"/><Relationship Id="rId220" Type="http://schemas.openxmlformats.org/officeDocument/2006/relationships/hyperlink" Target="https://www.fwc.gov.au/documents/awardsandorders/html/pr707634.htm" TargetMode="External"/><Relationship Id="rId241" Type="http://schemas.openxmlformats.org/officeDocument/2006/relationships/hyperlink" Target="http://www.fwc.gov.au/awardsandorders/html/PR530314.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s://www.fwc.gov.au/documents/awardsandorders/html/pr718141.htm" TargetMode="External"/><Relationship Id="rId57" Type="http://schemas.openxmlformats.org/officeDocument/2006/relationships/hyperlink" Target="http://www.fwc.gov.au/awardsandorders/html/PR994528.htm" TargetMode="External"/><Relationship Id="rId262" Type="http://schemas.openxmlformats.org/officeDocument/2006/relationships/hyperlink" Target="http://www.fwc.gov.au/awardsandorders/html/PR593788.htm" TargetMode="External"/><Relationship Id="rId283" Type="http://schemas.openxmlformats.org/officeDocument/2006/relationships/hyperlink" Target="http://www.legislation.gov.au/Series/C2009A00028" TargetMode="External"/><Relationship Id="rId318" Type="http://schemas.openxmlformats.org/officeDocument/2006/relationships/hyperlink" Target="http://www.fwc.gov.au/awardsandorders/html/PR994528.htm" TargetMode="External"/><Relationship Id="rId339" Type="http://schemas.openxmlformats.org/officeDocument/2006/relationships/hyperlink" Target="http://www.fwc.gov.au/awardsandorders/html/PR988364.htm" TargetMode="External"/><Relationship Id="rId78" Type="http://schemas.openxmlformats.org/officeDocument/2006/relationships/hyperlink" Target="http://www.fwc.gov.au/awardsandorders/html/PR988364.htm" TargetMode="External"/><Relationship Id="rId99" Type="http://schemas.openxmlformats.org/officeDocument/2006/relationships/hyperlink" Target="http://www.fwc.gov.au/awardsandorders/html/pr542146.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s://www.fwc.gov.au/documents/awardmod/download/nes.pdf" TargetMode="External"/><Relationship Id="rId143" Type="http://schemas.openxmlformats.org/officeDocument/2006/relationships/hyperlink" Target="http://www.fwc.gov.au/awardsandorders/html/PR509057.htm" TargetMode="External"/><Relationship Id="rId164" Type="http://schemas.openxmlformats.org/officeDocument/2006/relationships/hyperlink" Target="http://www.fwc.gov.au/awardsandorders/html/pr544749.htm" TargetMode="External"/><Relationship Id="rId185" Type="http://schemas.openxmlformats.org/officeDocument/2006/relationships/hyperlink" Target="https://www.fwc.gov.au/documents/awardsandorders/html/pr720159.htm" TargetMode="External"/><Relationship Id="rId350" Type="http://schemas.openxmlformats.org/officeDocument/2006/relationships/hyperlink" Target="http://www.fwc.gov.au/awardsandorders/html/PR988364.htm" TargetMode="External"/><Relationship Id="rId371" Type="http://schemas.openxmlformats.org/officeDocument/2006/relationships/hyperlink" Target="http://www.fwc.gov.au/awardsandorders/html/PR551831.htm" TargetMode="External"/><Relationship Id="rId406" Type="http://schemas.openxmlformats.org/officeDocument/2006/relationships/hyperlink" Target="https://www.fwc.gov.au/documents/awardsandorders/html/pr715083.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23009.htm" TargetMode="External"/><Relationship Id="rId392" Type="http://schemas.openxmlformats.org/officeDocument/2006/relationships/hyperlink" Target="https://www.fwc.gov.au/documents/awardsandorders/html/pr709080.htm" TargetMode="External"/><Relationship Id="rId427" Type="http://schemas.openxmlformats.org/officeDocument/2006/relationships/hyperlink" Target="http://www.legislation.gov.au/Series/C2009A00028" TargetMode="External"/><Relationship Id="rId26" Type="http://schemas.openxmlformats.org/officeDocument/2006/relationships/hyperlink" Target="http://www.fwc.gov.au/awardsandorders/html/pr532628.htm" TargetMode="External"/><Relationship Id="rId231" Type="http://schemas.openxmlformats.org/officeDocument/2006/relationships/hyperlink" Target="https://www.fwc.gov.au/documents/awardsandorders/html/pr606508.htm" TargetMode="External"/><Relationship Id="rId252" Type="http://schemas.openxmlformats.org/officeDocument/2006/relationships/hyperlink" Target="http://www.legislation.gov.au/Series/C2009A00028" TargetMode="External"/><Relationship Id="rId273" Type="http://schemas.openxmlformats.org/officeDocument/2006/relationships/hyperlink" Target="https://www.fwc.gov.au/documents/awardsandorders/html/pr710998.htm" TargetMode="External"/><Relationship Id="rId294" Type="http://schemas.openxmlformats.org/officeDocument/2006/relationships/hyperlink" Target="http://www.fwc.gov.au/awardsandorders/html/PR583012.htm" TargetMode="External"/><Relationship Id="rId308" Type="http://schemas.openxmlformats.org/officeDocument/2006/relationships/hyperlink" Target="http://www.fwc.gov.au/awardsandorders/html/PR593788.htm" TargetMode="External"/><Relationship Id="rId329" Type="http://schemas.openxmlformats.org/officeDocument/2006/relationships/hyperlink" Target="http://www.fwc.gov.au/awardsandorders/html/PR988364.htm" TargetMode="External"/><Relationship Id="rId47" Type="http://schemas.openxmlformats.org/officeDocument/2006/relationships/hyperlink" Target="http://www.fwc.gov.au/awardsandorders/html/PR994528.htm" TargetMode="External"/><Relationship Id="rId68" Type="http://schemas.openxmlformats.org/officeDocument/2006/relationships/hyperlink" Target="http://www.fwc.gov.au/awardsandorders/html/PR994528.htm" TargetMode="External"/><Relationship Id="rId89" Type="http://schemas.openxmlformats.org/officeDocument/2006/relationships/hyperlink" Target="http://www.fwc.gov.au/awardmod/download/nes.pdf" TargetMode="External"/><Relationship Id="rId112" Type="http://schemas.openxmlformats.org/officeDocument/2006/relationships/hyperlink" Target="https://www.fwc.gov.au/documents/awardsandorders/html/pr703318.htm" TargetMode="External"/><Relationship Id="rId133" Type="http://schemas.openxmlformats.org/officeDocument/2006/relationships/hyperlink" Target="http://www.fwc.gov.au/awardsandorders/html/PR551614.htm" TargetMode="External"/><Relationship Id="rId154" Type="http://schemas.openxmlformats.org/officeDocument/2006/relationships/hyperlink" Target="https://www.fwc.gov.au/documents/awardsandorders/html/pr711121.htm" TargetMode="External"/><Relationship Id="rId175" Type="http://schemas.openxmlformats.org/officeDocument/2006/relationships/hyperlink" Target="http://www.fwc.gov.au/awardsandorders/html/pr544749.htm" TargetMode="External"/><Relationship Id="rId340" Type="http://schemas.openxmlformats.org/officeDocument/2006/relationships/hyperlink" Target="http://www.fwc.gov.au/awardsandorders/html/PR994528.htm" TargetMode="External"/><Relationship Id="rId361" Type="http://schemas.openxmlformats.org/officeDocument/2006/relationships/hyperlink" Target="https://www.fwc.gov.au/documents/awardsandorders/html/pr606630.htm" TargetMode="External"/><Relationship Id="rId196" Type="http://schemas.openxmlformats.org/officeDocument/2006/relationships/hyperlink" Target="http://www.fwc.gov.au/awardsandorders/html/PR994528.htm" TargetMode="External"/><Relationship Id="rId200" Type="http://schemas.openxmlformats.org/officeDocument/2006/relationships/hyperlink" Target="http://www.fwc.gov.au/awardsandorders/html/PR994528.htm" TargetMode="External"/><Relationship Id="rId382" Type="http://schemas.openxmlformats.org/officeDocument/2006/relationships/hyperlink" Target="http://www.fwc.gov.au/awardsandorders/html/PR994528.htm" TargetMode="External"/><Relationship Id="rId417" Type="http://schemas.openxmlformats.org/officeDocument/2006/relationships/hyperlink" Target="https://www.fwc.gov.au/documents/awardsandorders/html/pr72304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718998.htm" TargetMode="External"/><Relationship Id="rId242" Type="http://schemas.openxmlformats.org/officeDocument/2006/relationships/hyperlink" Target="https://www.fwc.gov.au/documents/awardsandorders/html/pr722328.htm" TargetMode="External"/><Relationship Id="rId263" Type="http://schemas.openxmlformats.org/officeDocument/2006/relationships/hyperlink" Target="http://www.fwc.gov.au/awardsandorders/html/PR593788.htm" TargetMode="External"/><Relationship Id="rId284" Type="http://schemas.openxmlformats.org/officeDocument/2006/relationships/hyperlink" Target="http://www.legislation.gov.au/Series/C2009A00028" TargetMode="External"/><Relationship Id="rId319" Type="http://schemas.openxmlformats.org/officeDocument/2006/relationships/hyperlink" Target="http://www.fwc.gov.au/awardsandorders/html/PR994528.htm" TargetMode="External"/><Relationship Id="rId37" Type="http://schemas.openxmlformats.org/officeDocument/2006/relationships/header" Target="header1.xml"/><Relationship Id="rId58" Type="http://schemas.openxmlformats.org/officeDocument/2006/relationships/hyperlink" Target="http://www.fwc.gov.au/awardsandorders/html/PR593788.htm" TargetMode="External"/><Relationship Id="rId79" Type="http://schemas.openxmlformats.org/officeDocument/2006/relationships/hyperlink" Target="http://www.fwc.gov.au/awardsandorders/html/PR994528.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legislation.gov.au/Series/C2009A00028" TargetMode="External"/><Relationship Id="rId144" Type="http://schemas.openxmlformats.org/officeDocument/2006/relationships/hyperlink" Target="http://www.fwc.gov.au/awardsandorders/html/PR522888.htm" TargetMode="External"/><Relationship Id="rId330" Type="http://schemas.openxmlformats.org/officeDocument/2006/relationships/hyperlink" Target="https://www.fwc.gov.au/documents/awardsandorders/html/pr711121.htm" TargetMode="External"/><Relationship Id="rId90" Type="http://schemas.openxmlformats.org/officeDocument/2006/relationships/hyperlink" Target="http://www.fwc.gov.au/awardsandorders/html/pr542146.htm" TargetMode="External"/><Relationship Id="rId165" Type="http://schemas.openxmlformats.org/officeDocument/2006/relationships/hyperlink" Target="http://www.fwc.gov.au/awardsandorders/html/pr545493.htm" TargetMode="External"/><Relationship Id="rId186" Type="http://schemas.openxmlformats.org/officeDocument/2006/relationships/hyperlink" Target="https://www.fwc.gov.au/documents/documents/modern_awards/award/ma000104/default.htm" TargetMode="External"/><Relationship Id="rId351" Type="http://schemas.openxmlformats.org/officeDocument/2006/relationships/hyperlink" Target="http://www.fwc.gov.au/awardsandorders/html/PR994528.htm" TargetMode="External"/><Relationship Id="rId372" Type="http://schemas.openxmlformats.org/officeDocument/2006/relationships/hyperlink" Target="http://www.fwc.gov.au/awardsandorders/html/PR568050.htm" TargetMode="External"/><Relationship Id="rId393" Type="http://schemas.openxmlformats.org/officeDocument/2006/relationships/hyperlink" Target="https://www.fwc.gov.au/documents/awardsandorders/html/pr719661.htm" TargetMode="External"/><Relationship Id="rId407" Type="http://schemas.openxmlformats.org/officeDocument/2006/relationships/hyperlink" Target="https://www.fwc.gov.au/documents/awardsandorders/html/pr715083.htm" TargetMode="External"/><Relationship Id="rId428" Type="http://schemas.openxmlformats.org/officeDocument/2006/relationships/hyperlink" Target="http://www.legislation.gov.au/Series/C2009A00028" TargetMode="External"/><Relationship Id="rId211" Type="http://schemas.openxmlformats.org/officeDocument/2006/relationships/hyperlink" Target="http://www.fwc.gov.au/awardsandorders/html/pr536812.htm" TargetMode="External"/><Relationship Id="rId232" Type="http://schemas.openxmlformats.org/officeDocument/2006/relationships/hyperlink" Target="https://www.fwc.gov.au/documents/awardsandorders/html/pr704150.htm" TargetMode="External"/><Relationship Id="rId253" Type="http://schemas.openxmlformats.org/officeDocument/2006/relationships/hyperlink" Target="http://www.legislation.gov.au/Series/C2009A00028" TargetMode="External"/><Relationship Id="rId274" Type="http://schemas.openxmlformats.org/officeDocument/2006/relationships/hyperlink" Target="https://www.fwc.gov.au/documents/awardsandorders/html/PR723907.htm" TargetMode="External"/><Relationship Id="rId295" Type="http://schemas.openxmlformats.org/officeDocument/2006/relationships/hyperlink" Target="http://www.fwc.gov.au/awardsandorders/html/PR583012.htm" TargetMode="External"/><Relationship Id="rId309" Type="http://schemas.openxmlformats.org/officeDocument/2006/relationships/hyperlink" Target="https://www.fwc.gov.au/documents/awardsandorders/html/pr712239.htm" TargetMode="External"/><Relationship Id="rId27" Type="http://schemas.openxmlformats.org/officeDocument/2006/relationships/hyperlink" Target="http://www.fwc.gov.au/awardsandorders/html/PR544519.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fwc.gov.au/awardsandorders/html/PR545993.htm" TargetMode="External"/><Relationship Id="rId113" Type="http://schemas.openxmlformats.org/officeDocument/2006/relationships/hyperlink" Target="https://www.fwc.gov.au/documents/awardsandorders/html/pr610187.htm" TargetMode="External"/><Relationship Id="rId134" Type="http://schemas.openxmlformats.org/officeDocument/2006/relationships/hyperlink" Target="https://www.fwc.gov.au/awardsandorders/html/PR566695.htm" TargetMode="External"/><Relationship Id="rId320" Type="http://schemas.openxmlformats.org/officeDocument/2006/relationships/hyperlink" Target="http://www.fwc.gov.au/awardsandorders/html/PR994528.htm" TargetMode="External"/><Relationship Id="rId80" Type="http://schemas.openxmlformats.org/officeDocument/2006/relationships/hyperlink" Target="http://www.fwc.gov.au/awardsandorders/html/PR593788.htm" TargetMode="External"/><Relationship Id="rId155" Type="http://schemas.openxmlformats.org/officeDocument/2006/relationships/hyperlink" Target="http://www.fwc.gov.au/awardsandorders/html/PR593788.htm" TargetMode="External"/><Relationship Id="rId176" Type="http://schemas.openxmlformats.org/officeDocument/2006/relationships/hyperlink" Target="http://www.fwc.gov.au/awardsandorders/html/pr544749.htm" TargetMode="External"/><Relationship Id="rId197" Type="http://schemas.openxmlformats.org/officeDocument/2006/relationships/hyperlink" Target="https://www.fwc.gov.au/documents/awardsandorders/html/pr711121.htm" TargetMode="External"/><Relationship Id="rId341" Type="http://schemas.openxmlformats.org/officeDocument/2006/relationships/hyperlink" Target="http://www.fwc.gov.au/awardsandorders/html/PR997905.htm" TargetMode="External"/><Relationship Id="rId362" Type="http://schemas.openxmlformats.org/officeDocument/2006/relationships/hyperlink" Target="https://www.fwc.gov.au/documents/awardsandorders/html/pr709080.htm" TargetMode="External"/><Relationship Id="rId383" Type="http://schemas.openxmlformats.org/officeDocument/2006/relationships/hyperlink" Target="http://www.fwc.gov.au/awardsandorders/html/PR998748.htm" TargetMode="External"/><Relationship Id="rId418" Type="http://schemas.openxmlformats.org/officeDocument/2006/relationships/hyperlink" Target="https://www.fwc.gov.au/documents/awardsandorders/html/pr721323.htm" TargetMode="External"/><Relationship Id="rId201" Type="http://schemas.openxmlformats.org/officeDocument/2006/relationships/hyperlink" Target="https://www.fwc.gov.au/documents/awardsandorders/html/pr711121.htm" TargetMode="External"/><Relationship Id="rId222" Type="http://schemas.openxmlformats.org/officeDocument/2006/relationships/hyperlink" Target="http://www.fwc.gov.au/awardsandorders/html/PR593788.htm" TargetMode="External"/><Relationship Id="rId243" Type="http://schemas.openxmlformats.org/officeDocument/2006/relationships/hyperlink" Target="http://www.fwc.gov.au/awardsandorders/html/PR530314.htm" TargetMode="External"/><Relationship Id="rId264" Type="http://schemas.openxmlformats.org/officeDocument/2006/relationships/hyperlink" Target="http://www.fwc.gov.au/awardsandorders/html/PR593788.htm" TargetMode="External"/><Relationship Id="rId285" Type="http://schemas.openxmlformats.org/officeDocument/2006/relationships/hyperlink" Target="http://www.fwc.gov.au/awardsandorders/html/PR567237.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2.xml"/><Relationship Id="rId59" Type="http://schemas.openxmlformats.org/officeDocument/2006/relationships/hyperlink" Target="http://www.fwc.gov.au/awardsandorders/html/PR545993.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legislation.gov.au/Series/C2009A00028" TargetMode="External"/><Relationship Id="rId310" Type="http://schemas.openxmlformats.org/officeDocument/2006/relationships/hyperlink" Target="https://www.fwc.gov.au/documents/awardsandorders/html/pr712239.htm" TargetMode="External"/><Relationship Id="rId70" Type="http://schemas.openxmlformats.org/officeDocument/2006/relationships/hyperlink" Target="http://www.fwc.gov.au/awardsandorders/html/PR994528.htm" TargetMode="External"/><Relationship Id="rId91" Type="http://schemas.openxmlformats.org/officeDocument/2006/relationships/hyperlink" Target="https://www.fwc.gov.au/documents/awardsandorders/html/pr610187.htm" TargetMode="External"/><Relationship Id="rId145" Type="http://schemas.openxmlformats.org/officeDocument/2006/relationships/hyperlink" Target="http://www.fwc.gov.au/awardsandorders/html/pr536691.htm" TargetMode="External"/><Relationship Id="rId166" Type="http://schemas.openxmlformats.org/officeDocument/2006/relationships/hyperlink" Target="https://www.fwc.gov.au/awardsandorders/html/PR566695.htm" TargetMode="External"/><Relationship Id="rId187" Type="http://schemas.openxmlformats.org/officeDocument/2006/relationships/hyperlink" Target="https://www.fwc.gov.au/documents/awardsandorders/html/pr606350.htm" TargetMode="External"/><Relationship Id="rId331" Type="http://schemas.openxmlformats.org/officeDocument/2006/relationships/hyperlink" Target="http://www.fwc.gov.au/awardsandorders/html/PR988364.htm" TargetMode="External"/><Relationship Id="rId352" Type="http://schemas.openxmlformats.org/officeDocument/2006/relationships/hyperlink" Target="http://www.fwc.gov.au/awardsandorders/html/PR998748.htm" TargetMode="External"/><Relationship Id="rId373" Type="http://schemas.openxmlformats.org/officeDocument/2006/relationships/hyperlink" Target="http://www.fwc.gov.au/documents/awardsandorders/html/PR581528.htm" TargetMode="External"/><Relationship Id="rId394" Type="http://schemas.openxmlformats.org/officeDocument/2006/relationships/hyperlink" Target="http://www.fwc.gov.au/awardsandorders/html/pr532628.htm" TargetMode="External"/><Relationship Id="rId408" Type="http://schemas.openxmlformats.org/officeDocument/2006/relationships/hyperlink" Target="https://www.fwc.gov.au/documents/awardsandorders/html/pr712239.htm" TargetMode="External"/><Relationship Id="rId429"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www.fwc.gov.au/awardsandorders/html/PR551735.htm" TargetMode="External"/><Relationship Id="rId233" Type="http://schemas.openxmlformats.org/officeDocument/2006/relationships/hyperlink" Target="https://www.fwc.gov.au/documents/awardsandorders/html/pr707634.htm" TargetMode="External"/><Relationship Id="rId254" Type="http://schemas.openxmlformats.org/officeDocument/2006/relationships/hyperlink" Target="https://www.fwc.gov.au/documents/awardmod/download/nes.pdf"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503632.htm" TargetMode="External"/><Relationship Id="rId114" Type="http://schemas.openxmlformats.org/officeDocument/2006/relationships/hyperlink" Target="https://www.fwc.gov.au/documents/awardmod/download/nes.pdf" TargetMode="External"/><Relationship Id="rId275" Type="http://schemas.openxmlformats.org/officeDocument/2006/relationships/hyperlink" Target="http://www.fwc.gov.au/awardsandorders/html/pr710998.htm" TargetMode="External"/><Relationship Id="rId296" Type="http://schemas.openxmlformats.org/officeDocument/2006/relationships/hyperlink" Target="http://www.fwc.gov.au/awardsandorders/html/pr583012.htm" TargetMode="External"/><Relationship Id="rId300" Type="http://schemas.openxmlformats.org/officeDocument/2006/relationships/hyperlink" Target="http://www.fwc.gov.au/awardsandorders/html/PR583012.htm" TargetMode="External"/><Relationship Id="rId60" Type="http://schemas.openxmlformats.org/officeDocument/2006/relationships/hyperlink" Target="http://www.fwc.gov.au/awardsandorders/html/PR545993.htm" TargetMode="External"/><Relationship Id="rId81" Type="http://schemas.openxmlformats.org/officeDocument/2006/relationships/hyperlink" Target="http://www.fwc.gov.au/awardsandorders/html/PR994528.htm" TargetMode="External"/><Relationship Id="rId135" Type="http://schemas.openxmlformats.org/officeDocument/2006/relationships/hyperlink" Target="http://www.fwc.gov.au/awardsandorders/html/PR579788.htm" TargetMode="External"/><Relationship Id="rId156" Type="http://schemas.openxmlformats.org/officeDocument/2006/relationships/hyperlink" Target="http://www.fwc.gov.au/awardsandorders/html/PR593788.htm" TargetMode="External"/><Relationship Id="rId177" Type="http://schemas.openxmlformats.org/officeDocument/2006/relationships/hyperlink" Target="http://www.fwc.gov.au/awardsandorders/html/pr544749.htm" TargetMode="External"/><Relationship Id="rId198" Type="http://schemas.openxmlformats.org/officeDocument/2006/relationships/hyperlink" Target="http://www.fwc.gov.au/awardsandorders/html/PR994528.htm" TargetMode="External"/><Relationship Id="rId321" Type="http://schemas.openxmlformats.org/officeDocument/2006/relationships/hyperlink" Target="http://www.fwc.gov.au/awardsandorders/html/PR994528.htm" TargetMode="External"/><Relationship Id="rId342" Type="http://schemas.openxmlformats.org/officeDocument/2006/relationships/hyperlink" Target="http://www.fwc.gov.au/awardsandorders/html/PR509057.htm" TargetMode="External"/><Relationship Id="rId363" Type="http://schemas.openxmlformats.org/officeDocument/2006/relationships/hyperlink" Target="https://www.fwc.gov.au/documents/awardsandorders/html/pr719661.htm" TargetMode="External"/><Relationship Id="rId384" Type="http://schemas.openxmlformats.org/officeDocument/2006/relationships/hyperlink" Target="http://www.fwc.gov.au/awardsandorders/html/PR510670.htm" TargetMode="External"/><Relationship Id="rId419" Type="http://schemas.openxmlformats.org/officeDocument/2006/relationships/hyperlink" Target="https://www.fwc.gov.au/documents/awardsandorders/html/pr723048.htm" TargetMode="External"/><Relationship Id="rId202" Type="http://schemas.openxmlformats.org/officeDocument/2006/relationships/hyperlink" Target="https://www.fwc.gov.au/documents/awardsandorders/html/pr711121.htm" TargetMode="External"/><Relationship Id="rId223" Type="http://schemas.openxmlformats.org/officeDocument/2006/relationships/hyperlink" Target="http://www.fwc.gov.au/awardsandorders/html/PR998033.htm" TargetMode="External"/><Relationship Id="rId244" Type="http://schemas.openxmlformats.org/officeDocument/2006/relationships/hyperlink" Target="http://www.fwc.gov.au/awardsandorders/html/PR531349.htm" TargetMode="External"/><Relationship Id="rId430" Type="http://schemas.openxmlformats.org/officeDocument/2006/relationships/fontTable" Target="fontTable.xm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1.xml"/><Relationship Id="rId265" Type="http://schemas.openxmlformats.org/officeDocument/2006/relationships/hyperlink" Target="http://www.fwc.gov.au/awardsandorders/html/PR593788.htm" TargetMode="External"/><Relationship Id="rId286" Type="http://schemas.openxmlformats.org/officeDocument/2006/relationships/hyperlink" Target="http://www.fwc.gov.au/awardsandorders/html/PR583012.htm" TargetMode="External"/><Relationship Id="rId50" Type="http://schemas.openxmlformats.org/officeDocument/2006/relationships/hyperlink" Target="http://www.fwc.gov.au/awardsandorders/html/pr544749.htm" TargetMode="External"/><Relationship Id="rId104" Type="http://schemas.openxmlformats.org/officeDocument/2006/relationships/hyperlink" Target="https://www.fwc.gov.au/documents/awardsandorders/html/PR723907.htm" TargetMode="External"/><Relationship Id="rId125" Type="http://schemas.openxmlformats.org/officeDocument/2006/relationships/hyperlink" Target="http://www.legislation.gov.au/Series/C2009A00028" TargetMode="External"/><Relationship Id="rId146" Type="http://schemas.openxmlformats.org/officeDocument/2006/relationships/hyperlink" Target="http://www.fwc.gov.au/awardsandorders/html/PR551614.htm" TargetMode="External"/><Relationship Id="rId167" Type="http://schemas.openxmlformats.org/officeDocument/2006/relationships/hyperlink" Target="http://www.fwc.gov.au/awardsandorders/html/PR994528.htm" TargetMode="External"/><Relationship Id="rId188" Type="http://schemas.openxmlformats.org/officeDocument/2006/relationships/hyperlink" Target="https://www.fwc.gov.au/documents/awardsandorders/html/pr707436.htm" TargetMode="External"/><Relationship Id="rId311" Type="http://schemas.openxmlformats.org/officeDocument/2006/relationships/hyperlink" Target="https://www.fwc.gov.au/documents/awardsandorders/html/pr609343.htm" TargetMode="External"/><Relationship Id="rId332" Type="http://schemas.openxmlformats.org/officeDocument/2006/relationships/hyperlink" Target="http://www.fwc.gov.au/awardsandorders/html/pr544749.htm" TargetMode="External"/><Relationship Id="rId353" Type="http://schemas.openxmlformats.org/officeDocument/2006/relationships/hyperlink" Target="http://www.fwc.gov.au/awardsandorders/html/PR510670.htm" TargetMode="External"/><Relationship Id="rId374" Type="http://schemas.openxmlformats.org/officeDocument/2006/relationships/hyperlink" Target="http://www.fwc.gov.au/awardsandorders/html/PR592689.htm" TargetMode="External"/><Relationship Id="rId395" Type="http://schemas.openxmlformats.org/officeDocument/2006/relationships/hyperlink" Target="http://www.fwc.gov.au/awardsandorders/html/pr544519.htm" TargetMode="External"/><Relationship Id="rId409" Type="http://schemas.openxmlformats.org/officeDocument/2006/relationships/hyperlink" Target="http://www.fwc.gov.au/awardsandorders/html/PR583012.htm" TargetMode="External"/><Relationship Id="rId71" Type="http://schemas.openxmlformats.org/officeDocument/2006/relationships/hyperlink" Target="http://www.fwc.gov.au/awardsandorders/html/PR545959.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61478.htm" TargetMode="External"/><Relationship Id="rId234" Type="http://schemas.openxmlformats.org/officeDocument/2006/relationships/hyperlink" Target="https://www.fwc.gov.au/documents/awardsandorders/html/pr718998.htm" TargetMode="External"/><Relationship Id="rId420" Type="http://schemas.openxmlformats.org/officeDocument/2006/relationships/hyperlink" Target="https://www.fwc.gov.au/documents/awardsandorders/html/pr721323.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legislation.gov.au/Series/C2009A00028" TargetMode="External"/><Relationship Id="rId276" Type="http://schemas.openxmlformats.org/officeDocument/2006/relationships/hyperlink" Target="http://www.legislation.gov.au/Series/C2009A00028" TargetMode="External"/><Relationship Id="rId297" Type="http://schemas.openxmlformats.org/officeDocument/2006/relationships/hyperlink" Target="http://www.fwc.gov.au/awardsandorders/html/PR583012.htm" TargetMode="External"/><Relationship Id="rId40" Type="http://schemas.openxmlformats.org/officeDocument/2006/relationships/footer" Target="footer2.xml"/><Relationship Id="rId115" Type="http://schemas.openxmlformats.org/officeDocument/2006/relationships/hyperlink" Target="http://www.legislation.gov.au/Series/C2009A00028" TargetMode="External"/><Relationship Id="rId136" Type="http://schemas.openxmlformats.org/officeDocument/2006/relationships/hyperlink" Target="http://www.fwc.gov.au/awardsandorders/html/pr592122.htm" TargetMode="External"/><Relationship Id="rId157" Type="http://schemas.openxmlformats.org/officeDocument/2006/relationships/hyperlink" Target="http://www.fwc.gov.au/awardsandorders/html/PR593788.htm" TargetMode="External"/><Relationship Id="rId178" Type="http://schemas.openxmlformats.org/officeDocument/2006/relationships/hyperlink" Target="http://www.fwc.gov.au/awardsandorders/html/pr544749.htm" TargetMode="External"/><Relationship Id="rId301" Type="http://schemas.openxmlformats.org/officeDocument/2006/relationships/hyperlink" Target="http://www.fwc.gov.au/awardsandorders/html/PR583012.htm" TargetMode="External"/><Relationship Id="rId322" Type="http://schemas.openxmlformats.org/officeDocument/2006/relationships/hyperlink" Target="http://www.fwc.gov.au/awardsandorders/html/PR994528.htm" TargetMode="External"/><Relationship Id="rId343" Type="http://schemas.openxmlformats.org/officeDocument/2006/relationships/hyperlink" Target="http://www.fwc.gov.au/awardsandorders/html/PR522888.htm" TargetMode="External"/><Relationship Id="rId364" Type="http://schemas.openxmlformats.org/officeDocument/2006/relationships/hyperlink" Target="http://www.fwc.gov.au/awardsandorders/html/PR568050.htm" TargetMode="External"/><Relationship Id="rId61" Type="http://schemas.openxmlformats.org/officeDocument/2006/relationships/hyperlink" Target="http://www.fwc.gov.au/awardsandorders/html/PR503632.htm" TargetMode="External"/><Relationship Id="rId82" Type="http://schemas.openxmlformats.org/officeDocument/2006/relationships/hyperlink" Target="http://www.fwc.gov.au/awardsandorders/html/PR994528.htm" TargetMode="External"/><Relationship Id="rId199" Type="http://schemas.openxmlformats.org/officeDocument/2006/relationships/hyperlink" Target="http://www.fwc.gov.au/awardsandorders/html/PR994528.htm" TargetMode="External"/><Relationship Id="rId203" Type="http://schemas.openxmlformats.org/officeDocument/2006/relationships/hyperlink" Target="https://www.fwc.gov.au/documents/awardsandorders/html/pr711121.htm" TargetMode="External"/><Relationship Id="rId385" Type="http://schemas.openxmlformats.org/officeDocument/2006/relationships/hyperlink" Target="http://www.fwc.gov.au/awardsandorders/html/PR525068.htm" TargetMode="External"/><Relationship Id="rId19" Type="http://schemas.openxmlformats.org/officeDocument/2006/relationships/hyperlink" Target="https://www.fwc.gov.au/awards-and-agreements/modern-award-reviews/4-yearly-review/award-stage/award-review-documents/MA000026?m=AM2014/203" TargetMode="External"/><Relationship Id="rId224" Type="http://schemas.openxmlformats.org/officeDocument/2006/relationships/hyperlink" Target="http://www.fwc.gov.au/awardsandorders/html/PR509179.htm" TargetMode="External"/><Relationship Id="rId245" Type="http://schemas.openxmlformats.org/officeDocument/2006/relationships/hyperlink" Target="http://www.fwc.gov.au/decisionssigned/html/2013fwcfb580.htm" TargetMode="External"/><Relationship Id="rId266" Type="http://schemas.openxmlformats.org/officeDocument/2006/relationships/hyperlink" Target="http://www.fwc.gov.au/awardsandorders/html/PR593788.htm" TargetMode="External"/><Relationship Id="rId287" Type="http://schemas.openxmlformats.org/officeDocument/2006/relationships/hyperlink" Target="http://www.fwc.gov.au/awardsandorders/html/PR593788.htm" TargetMode="External"/><Relationship Id="rId410" Type="http://schemas.openxmlformats.org/officeDocument/2006/relationships/hyperlink" Target="http://www.fwc.gov.au/documents/documents/modern_awards/leave-in-advance-agreement.pdf" TargetMode="External"/><Relationship Id="rId431" Type="http://schemas.openxmlformats.org/officeDocument/2006/relationships/theme" Target="theme/theme1.xml"/><Relationship Id="rId30" Type="http://schemas.openxmlformats.org/officeDocument/2006/relationships/hyperlink" Target="http://www.fwc.gov.au/awardsandorders/html/PR573679.htm" TargetMode="External"/><Relationship Id="rId105" Type="http://schemas.openxmlformats.org/officeDocument/2006/relationships/hyperlink" Target="https://www.fwc.gov.au/documents/awardsandorders/html/PR724575.htm"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s://www.fwc.gov.au/awardsandorders/html/PR566695.htm" TargetMode="External"/><Relationship Id="rId168" Type="http://schemas.openxmlformats.org/officeDocument/2006/relationships/hyperlink" Target="http://www.fwc.gov.au/awardsandorders/html/pr544749.htm" TargetMode="External"/><Relationship Id="rId312" Type="http://schemas.openxmlformats.org/officeDocument/2006/relationships/hyperlink" Target="http://www.fwc.gov.au/awardsandorders/html/PR988364.htm" TargetMode="External"/><Relationship Id="rId333" Type="http://schemas.openxmlformats.org/officeDocument/2006/relationships/hyperlink" Target="http://www.fwc.gov.au/awardsandorders/html/pr544749.htm" TargetMode="External"/><Relationship Id="rId354" Type="http://schemas.openxmlformats.org/officeDocument/2006/relationships/hyperlink" Target="http://www.fwc.gov.au/awardsandorders/html/PR525068.htm" TargetMode="External"/><Relationship Id="rId51" Type="http://schemas.openxmlformats.org/officeDocument/2006/relationships/hyperlink" Target="http://www.fwc.gov.au/awardsandorders/html/PR545993.htm" TargetMode="External"/><Relationship Id="rId72" Type="http://schemas.openxmlformats.org/officeDocument/2006/relationships/hyperlink" Target="http://www.fwc.gov.au/awardsandorders/html/PR994528.htm" TargetMode="External"/><Relationship Id="rId93" Type="http://schemas.openxmlformats.org/officeDocument/2006/relationships/hyperlink" Target="http://www.fwc.gov.au/awardsandorders/html/pr593788.htm" TargetMode="External"/><Relationship Id="rId189" Type="http://schemas.openxmlformats.org/officeDocument/2006/relationships/hyperlink" Target="https://www.fwc.gov.au/documents/awardsandorders/html/pr720159.htm" TargetMode="External"/><Relationship Id="rId375" Type="http://schemas.openxmlformats.org/officeDocument/2006/relationships/hyperlink" Target="https://www.fwc.gov.au/documents/awardsandorders/html/pr606630.htm" TargetMode="External"/><Relationship Id="rId396" Type="http://schemas.openxmlformats.org/officeDocument/2006/relationships/hyperlink" Target="http://www.fwc.gov.au/awardsandorders/html/PR557581.htm" TargetMode="External"/><Relationship Id="rId3" Type="http://schemas.openxmlformats.org/officeDocument/2006/relationships/styles" Target="styles.xml"/><Relationship Id="rId214" Type="http://schemas.openxmlformats.org/officeDocument/2006/relationships/hyperlink" Target="http://www.fwc.gov.au/awardsandorders/html/PR566836.htm" TargetMode="External"/><Relationship Id="rId235" Type="http://schemas.openxmlformats.org/officeDocument/2006/relationships/hyperlink" Target="http://www.fwc.gov.au/awardsandorders/html/PR994528.htm" TargetMode="External"/><Relationship Id="rId256" Type="http://schemas.openxmlformats.org/officeDocument/2006/relationships/hyperlink" Target="http://www.fwc.gov.au/awardsandorders/html/PR994528.htm" TargetMode="External"/><Relationship Id="rId277" Type="http://schemas.openxmlformats.org/officeDocument/2006/relationships/hyperlink" Target="https://www.fwc.gov.au/documents/awardsandorders/html/PR723907.htm" TargetMode="External"/><Relationship Id="rId298" Type="http://schemas.openxmlformats.org/officeDocument/2006/relationships/hyperlink" Target="http://www.fwc.gov.au/awardsandorders/html/PR583012.htm" TargetMode="External"/><Relationship Id="rId400" Type="http://schemas.openxmlformats.org/officeDocument/2006/relationships/hyperlink" Target="http://www.fwc.gov.au/awardsandorders/html/PR701683.htm" TargetMode="External"/><Relationship Id="rId421" Type="http://schemas.openxmlformats.org/officeDocument/2006/relationships/hyperlink" Target="https://www.fwc.gov.au/documents/awardsandorders/html/pr723048.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documents/awardsandorders/html/pr606350.htm" TargetMode="External"/><Relationship Id="rId158" Type="http://schemas.openxmlformats.org/officeDocument/2006/relationships/hyperlink" Target="http://www.fwc.gov.au/awardsandorders/html/PR988364.htm" TargetMode="External"/><Relationship Id="rId302" Type="http://schemas.openxmlformats.org/officeDocument/2006/relationships/hyperlink" Target="http://www.fwc.gov.au/awardsandorders/html/PR583012.htm" TargetMode="External"/><Relationship Id="rId323" Type="http://schemas.openxmlformats.org/officeDocument/2006/relationships/hyperlink" Target="http://www.fwc.gov.au/awardsandorders/html/PR994528.htm" TargetMode="External"/><Relationship Id="rId344" Type="http://schemas.openxmlformats.org/officeDocument/2006/relationships/hyperlink" Target="http://www.fwc.gov.au/awardsandorders/html/pr536691.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3.xml"/><Relationship Id="rId62" Type="http://schemas.openxmlformats.org/officeDocument/2006/relationships/hyperlink" Target="http://www.fwc.gov.au/awardsandorders/html/PR503632.htm" TargetMode="External"/><Relationship Id="rId83" Type="http://schemas.openxmlformats.org/officeDocument/2006/relationships/hyperlink" Target="http://www.fwc.gov.au/awardsandorders/html/PR994528.htm" TargetMode="External"/><Relationship Id="rId179" Type="http://schemas.openxmlformats.org/officeDocument/2006/relationships/hyperlink" Target="http://www.fwc.gov.au/awardsandorders/html/PR988364.htm" TargetMode="External"/><Relationship Id="rId365" Type="http://schemas.openxmlformats.org/officeDocument/2006/relationships/hyperlink" Target="http://www.jobaccess.gov.au" TargetMode="External"/><Relationship Id="rId386" Type="http://schemas.openxmlformats.org/officeDocument/2006/relationships/hyperlink" Target="http://www.fwc.gov.au/awardsandorders/html/PR537893.htm" TargetMode="External"/><Relationship Id="rId190" Type="http://schemas.openxmlformats.org/officeDocument/2006/relationships/hyperlink" Target="https://www.fwc.gov.au/documents/awardsandorders/html/pr718843.htm" TargetMode="External"/><Relationship Id="rId204" Type="http://schemas.openxmlformats.org/officeDocument/2006/relationships/hyperlink" Target="https://www.fwc.gov.au/documents/awardsandorders/html/pr711121.htm" TargetMode="External"/><Relationship Id="rId225" Type="http://schemas.openxmlformats.org/officeDocument/2006/relationships/hyperlink" Target="http://www.fwc.gov.au/awardsandorders/html/PR523009.htm" TargetMode="External"/><Relationship Id="rId246" Type="http://schemas.openxmlformats.org/officeDocument/2006/relationships/hyperlink" Target="http://www.fwc.gov.au/awardsandorders/html/PR530314.htm" TargetMode="External"/><Relationship Id="rId267" Type="http://schemas.openxmlformats.org/officeDocument/2006/relationships/hyperlink" Target="http://www.fwc.gov.au/awardsandorders/html/PR593788.htm" TargetMode="External"/><Relationship Id="rId288" Type="http://schemas.openxmlformats.org/officeDocument/2006/relationships/hyperlink" Target="http://www.fwc.gov.au/awardsandorders/html/PR593788.htm" TargetMode="External"/><Relationship Id="rId411" Type="http://schemas.openxmlformats.org/officeDocument/2006/relationships/hyperlink" Target="http://www.fwc.gov.au/awardsandorders/html/PR583012.htm" TargetMode="External"/><Relationship Id="rId106" Type="http://schemas.openxmlformats.org/officeDocument/2006/relationships/hyperlink" Target="https://www.fwc.gov.au/documents/awardsandorders/html/PR723907.htm" TargetMode="External"/><Relationship Id="rId127" Type="http://schemas.openxmlformats.org/officeDocument/2006/relationships/hyperlink" Target="http://www.legislation.gov.au/Series/C2009A00028" TargetMode="External"/><Relationship Id="rId313" Type="http://schemas.openxmlformats.org/officeDocument/2006/relationships/hyperlink" Target="http://www.fwc.gov.au/awardsandorders/html/PR994528.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83012.htm" TargetMode="External"/><Relationship Id="rId52" Type="http://schemas.openxmlformats.org/officeDocument/2006/relationships/hyperlink" Target="http://www.fwc.gov.au/awardsandorders/html/PR593788.htm" TargetMode="External"/><Relationship Id="rId73" Type="http://schemas.openxmlformats.org/officeDocument/2006/relationships/hyperlink" Target="http://www.fwc.gov.au/awardsandorders/html/PR994528.htm" TargetMode="External"/><Relationship Id="rId94" Type="http://schemas.openxmlformats.org/officeDocument/2006/relationships/hyperlink" Target="http://www.fwc.gov.au/awardsandorders/html/pr593788.htm" TargetMode="External"/><Relationship Id="rId148" Type="http://schemas.openxmlformats.org/officeDocument/2006/relationships/hyperlink" Target="http://www.fwc.gov.au/awardsandorders/html/PR579788.htm" TargetMode="External"/><Relationship Id="rId169" Type="http://schemas.openxmlformats.org/officeDocument/2006/relationships/hyperlink" Target="http://www.fwc.gov.au/awardsandorders/html/pr544749.htm" TargetMode="External"/><Relationship Id="rId334" Type="http://schemas.openxmlformats.org/officeDocument/2006/relationships/hyperlink" Target="http://www.fwc.gov.au/awardsandorders/html/pr545493.htm" TargetMode="External"/><Relationship Id="rId355" Type="http://schemas.openxmlformats.org/officeDocument/2006/relationships/hyperlink" Target="http://www.fwc.gov.au/awardsandorders/html/PR537893.htm" TargetMode="External"/><Relationship Id="rId376" Type="http://schemas.openxmlformats.org/officeDocument/2006/relationships/hyperlink" Target="https://www.fwc.gov.au/documents/awardsandorders/html/pr709080.htm" TargetMode="External"/><Relationship Id="rId397" Type="http://schemas.openxmlformats.org/officeDocument/2006/relationships/hyperlink" Target="http://www.fwc.gov.au/awardsandorders/html/PR573679.htm" TargetMode="External"/><Relationship Id="rId4" Type="http://schemas.openxmlformats.org/officeDocument/2006/relationships/settings" Target="settings.xml"/><Relationship Id="rId180" Type="http://schemas.openxmlformats.org/officeDocument/2006/relationships/hyperlink" Target="http://www.fwc.gov.au/awardsandorders/html/pr593821.htm" TargetMode="External"/><Relationship Id="rId215" Type="http://schemas.openxmlformats.org/officeDocument/2006/relationships/hyperlink" Target="http://www.fwc.gov.au/awardsandorders/html/PR579532.htm" TargetMode="External"/><Relationship Id="rId236" Type="http://schemas.openxmlformats.org/officeDocument/2006/relationships/hyperlink" Target="http://www.fwc.gov.au/awardsandorders/html/PR561478.htm" TargetMode="External"/><Relationship Id="rId257" Type="http://schemas.openxmlformats.org/officeDocument/2006/relationships/hyperlink" Target="http://www.fwc.gov.au/awardsandorders/html/PR545993.htm" TargetMode="External"/><Relationship Id="rId278" Type="http://schemas.openxmlformats.org/officeDocument/2006/relationships/hyperlink" Target="https://www.fwc.gov.au/documents/awardsandorders/html/PR723907.htm" TargetMode="External"/><Relationship Id="rId401" Type="http://schemas.openxmlformats.org/officeDocument/2006/relationships/hyperlink" Target="https://www.fwc.gov.au/documents/awardsandorders/html/pr712239.htm" TargetMode="External"/><Relationship Id="rId422" Type="http://schemas.openxmlformats.org/officeDocument/2006/relationships/hyperlink" Target="https://www.fwc.gov.au/documents/awardmod/download/nes.pdf" TargetMode="External"/><Relationship Id="rId303" Type="http://schemas.openxmlformats.org/officeDocument/2006/relationships/hyperlink" Target="http://www.fwc.gov.au/awardsandorders/html/PR583012.htm" TargetMode="External"/><Relationship Id="rId42" Type="http://schemas.openxmlformats.org/officeDocument/2006/relationships/hyperlink" Target="http://www.fwc.gov.au/awardsandorders/html/PR988364.htm" TargetMode="External"/><Relationship Id="rId84" Type="http://schemas.openxmlformats.org/officeDocument/2006/relationships/hyperlink" Target="http://www.fwc.gov.au/awardsandorders/html/PR994528.htm" TargetMode="External"/><Relationship Id="rId138" Type="http://schemas.openxmlformats.org/officeDocument/2006/relationships/hyperlink" Target="https://www.fwc.gov.au/documents/awardsandorders/html/pr707436.htm" TargetMode="External"/><Relationship Id="rId345" Type="http://schemas.openxmlformats.org/officeDocument/2006/relationships/hyperlink" Target="http://www.fwc.gov.au/awardsandorders/html/PR545787.htm" TargetMode="External"/><Relationship Id="rId387" Type="http://schemas.openxmlformats.org/officeDocument/2006/relationships/hyperlink" Target="http://www.fwc.gov.au/awardsandorders/html/PR551831.htm" TargetMode="External"/><Relationship Id="rId191" Type="http://schemas.openxmlformats.org/officeDocument/2006/relationships/hyperlink" Target="https://www.fwc.gov.au/documents/documents/modern_awards/award/ma000104/default.htm" TargetMode="External"/><Relationship Id="rId205" Type="http://schemas.openxmlformats.org/officeDocument/2006/relationships/hyperlink" Target="https://www.fwc.gov.au/documents/awardsandorders/html/pr711121.htm" TargetMode="External"/><Relationship Id="rId247" Type="http://schemas.openxmlformats.org/officeDocument/2006/relationships/hyperlink" Target="https://www.fwc.gov.au/documents/awardsandorders/html/pr722328.htm" TargetMode="External"/><Relationship Id="rId412" Type="http://schemas.openxmlformats.org/officeDocument/2006/relationships/hyperlink" Target="http://www.fwc.gov.au/documents/documents/modern_awards/cash-out-agreement.pdf" TargetMode="External"/><Relationship Id="rId107" Type="http://schemas.openxmlformats.org/officeDocument/2006/relationships/hyperlink" Target="https://www.fwc.gov.au/documents/awardsandorders/html/PR724575.htm" TargetMode="External"/><Relationship Id="rId289" Type="http://schemas.openxmlformats.org/officeDocument/2006/relationships/hyperlink" Target="http://www.fwc.gov.au/awardsandorders/html/PR567237.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4528.htm" TargetMode="External"/><Relationship Id="rId149" Type="http://schemas.openxmlformats.org/officeDocument/2006/relationships/hyperlink" Target="http://www.fwc.gov.au/awardsandorders/html/pr592122.htm" TargetMode="External"/><Relationship Id="rId314" Type="http://schemas.openxmlformats.org/officeDocument/2006/relationships/hyperlink" Target="http://www.fwc.gov.au/awardsandorders/html/PR503632.htm" TargetMode="External"/><Relationship Id="rId356" Type="http://schemas.openxmlformats.org/officeDocument/2006/relationships/hyperlink" Target="http://www.fwc.gov.au/awardsandorders/html/pr542146.htm" TargetMode="External"/><Relationship Id="rId398" Type="http://schemas.openxmlformats.org/officeDocument/2006/relationships/hyperlink" Target="http://www.fwc.gov.au/awardsandorders/html/PR580863.htm" TargetMode="External"/><Relationship Id="rId95" Type="http://schemas.openxmlformats.org/officeDocument/2006/relationships/hyperlink" Target="http://www.fwc.gov.au/awardsandorders/html/pr546288.htm" TargetMode="External"/><Relationship Id="rId160" Type="http://schemas.openxmlformats.org/officeDocument/2006/relationships/hyperlink" Target="http://www.fwc.gov.au/awardsandorders/html/pr544749.htm" TargetMode="External"/><Relationship Id="rId216" Type="http://schemas.openxmlformats.org/officeDocument/2006/relationships/hyperlink" Target="http://www.fwc.gov.au/awardsandorders/html/PR593788.htm" TargetMode="External"/><Relationship Id="rId423" Type="http://schemas.openxmlformats.org/officeDocument/2006/relationships/hyperlink" Target="https://www.fwc.gov.au/documents/awardsandorders/html/pr721323.htm" TargetMode="External"/><Relationship Id="rId258" Type="http://schemas.openxmlformats.org/officeDocument/2006/relationships/hyperlink" Target="http://www.fwc.gov.au/awardsandorders/html/PR994528.htm" TargetMode="External"/><Relationship Id="rId22" Type="http://schemas.openxmlformats.org/officeDocument/2006/relationships/hyperlink" Target="https://www.fwc.gov.au/awards-agreements/awards/modern-award-reviews/4-yearly-review/common-issues/am201635-abandonment"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fwc.gov.au/awardsandorders/html/PR994528.htm" TargetMode="External"/><Relationship Id="rId325" Type="http://schemas.openxmlformats.org/officeDocument/2006/relationships/hyperlink" Target="http://www.fwc.gov.au/awardsandorders/html/PR503632.htm" TargetMode="External"/><Relationship Id="rId367" Type="http://schemas.openxmlformats.org/officeDocument/2006/relationships/hyperlink" Target="http://www.fwc.gov.au/awardsandorders/html/PR99874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4100-ED8C-4D8F-B067-7F083185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38822</Words>
  <Characters>221288</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MA000026 - Graphic Arts, Printing and Publishing Award 2010</vt:lpstr>
    </vt:vector>
  </TitlesOfParts>
  <Company>Fair Work Australia</Company>
  <LinksUpToDate>false</LinksUpToDate>
  <CharactersWithSpaces>259591</CharactersWithSpaces>
  <SharedDoc>false</SharedDoc>
  <HLinks>
    <vt:vector size="1608" baseType="variant">
      <vt:variant>
        <vt:i4>3997744</vt:i4>
      </vt:variant>
      <vt:variant>
        <vt:i4>2048</vt:i4>
      </vt:variant>
      <vt:variant>
        <vt:i4>0</vt:i4>
      </vt:variant>
      <vt:variant>
        <vt:i4>5</vt:i4>
      </vt:variant>
      <vt:variant>
        <vt:lpwstr>http://www.fwc.gov.au/awardsandorders/html/pr544519.htm</vt:lpwstr>
      </vt:variant>
      <vt:variant>
        <vt:lpwstr/>
      </vt:variant>
      <vt:variant>
        <vt:i4>3670069</vt:i4>
      </vt:variant>
      <vt:variant>
        <vt:i4>2045</vt:i4>
      </vt:variant>
      <vt:variant>
        <vt:i4>0</vt:i4>
      </vt:variant>
      <vt:variant>
        <vt:i4>5</vt:i4>
      </vt:variant>
      <vt:variant>
        <vt:lpwstr>http://www.fwc.gov.au/awardsandorders/html/pr532628.htm</vt:lpwstr>
      </vt:variant>
      <vt:variant>
        <vt:lpwstr/>
      </vt:variant>
      <vt:variant>
        <vt:i4>3801140</vt:i4>
      </vt:variant>
      <vt:variant>
        <vt:i4>2039</vt:i4>
      </vt:variant>
      <vt:variant>
        <vt:i4>0</vt:i4>
      </vt:variant>
      <vt:variant>
        <vt:i4>5</vt:i4>
      </vt:variant>
      <vt:variant>
        <vt:lpwstr>http://www.fwc.gov.au/awardsandorders/html/PR551831.htm</vt:lpwstr>
      </vt:variant>
      <vt:variant>
        <vt:lpwstr/>
      </vt:variant>
      <vt:variant>
        <vt:i4>3538992</vt:i4>
      </vt:variant>
      <vt:variant>
        <vt:i4>2036</vt:i4>
      </vt:variant>
      <vt:variant>
        <vt:i4>0</vt:i4>
      </vt:variant>
      <vt:variant>
        <vt:i4>5</vt:i4>
      </vt:variant>
      <vt:variant>
        <vt:lpwstr>http://www.fwc.gov.au/awardsandorders/html/PR537893.htm</vt:lpwstr>
      </vt:variant>
      <vt:variant>
        <vt:lpwstr/>
      </vt:variant>
      <vt:variant>
        <vt:i4>3866674</vt:i4>
      </vt:variant>
      <vt:variant>
        <vt:i4>2033</vt:i4>
      </vt:variant>
      <vt:variant>
        <vt:i4>0</vt:i4>
      </vt:variant>
      <vt:variant>
        <vt:i4>5</vt:i4>
      </vt:variant>
      <vt:variant>
        <vt:lpwstr>http://www.fwc.gov.au/awardsandorders/html/PR525068.htm</vt:lpwstr>
      </vt:variant>
      <vt:variant>
        <vt:lpwstr/>
      </vt:variant>
      <vt:variant>
        <vt:i4>4128831</vt:i4>
      </vt:variant>
      <vt:variant>
        <vt:i4>2030</vt:i4>
      </vt:variant>
      <vt:variant>
        <vt:i4>0</vt:i4>
      </vt:variant>
      <vt:variant>
        <vt:i4>5</vt:i4>
      </vt:variant>
      <vt:variant>
        <vt:lpwstr>http://www.fwc.gov.au/awardsandorders/html/PR510670.htm</vt:lpwstr>
      </vt:variant>
      <vt:variant>
        <vt:lpwstr/>
      </vt:variant>
      <vt:variant>
        <vt:i4>3670078</vt:i4>
      </vt:variant>
      <vt:variant>
        <vt:i4>2027</vt:i4>
      </vt:variant>
      <vt:variant>
        <vt:i4>0</vt:i4>
      </vt:variant>
      <vt:variant>
        <vt:i4>5</vt:i4>
      </vt:variant>
      <vt:variant>
        <vt:lpwstr>http://www.fwc.gov.au/awardsandorders/html/PR998748.htm</vt:lpwstr>
      </vt:variant>
      <vt:variant>
        <vt:lpwstr/>
      </vt:variant>
      <vt:variant>
        <vt:i4>3276860</vt:i4>
      </vt:variant>
      <vt:variant>
        <vt:i4>2024</vt:i4>
      </vt:variant>
      <vt:variant>
        <vt:i4>0</vt:i4>
      </vt:variant>
      <vt:variant>
        <vt:i4>5</vt:i4>
      </vt:variant>
      <vt:variant>
        <vt:lpwstr>http://www.fwc.gov.au/awardsandorders/html/PR994528.htm</vt:lpwstr>
      </vt:variant>
      <vt:variant>
        <vt:lpwstr/>
      </vt:variant>
      <vt:variant>
        <vt:i4>4063291</vt:i4>
      </vt:variant>
      <vt:variant>
        <vt:i4>2021</vt:i4>
      </vt:variant>
      <vt:variant>
        <vt:i4>0</vt:i4>
      </vt:variant>
      <vt:variant>
        <vt:i4>5</vt:i4>
      </vt:variant>
      <vt:variant>
        <vt:lpwstr>http://www.fwc.gov.au/awardsandorders/html/pr542146.htm</vt:lpwstr>
      </vt:variant>
      <vt:variant>
        <vt:lpwstr/>
      </vt:variant>
      <vt:variant>
        <vt:i4>3276860</vt:i4>
      </vt:variant>
      <vt:variant>
        <vt:i4>2018</vt:i4>
      </vt:variant>
      <vt:variant>
        <vt:i4>0</vt:i4>
      </vt:variant>
      <vt:variant>
        <vt:i4>5</vt:i4>
      </vt:variant>
      <vt:variant>
        <vt:lpwstr>http://www.fwc.gov.au/awardsandorders/html/PR994528.htm</vt:lpwstr>
      </vt:variant>
      <vt:variant>
        <vt:lpwstr/>
      </vt:variant>
      <vt:variant>
        <vt:i4>4063291</vt:i4>
      </vt:variant>
      <vt:variant>
        <vt:i4>2015</vt:i4>
      </vt:variant>
      <vt:variant>
        <vt:i4>0</vt:i4>
      </vt:variant>
      <vt:variant>
        <vt:i4>5</vt:i4>
      </vt:variant>
      <vt:variant>
        <vt:lpwstr>http://www.fwc.gov.au/awardsandorders/html/pr542146.htm</vt:lpwstr>
      </vt:variant>
      <vt:variant>
        <vt:lpwstr/>
      </vt:variant>
      <vt:variant>
        <vt:i4>3276860</vt:i4>
      </vt:variant>
      <vt:variant>
        <vt:i4>2012</vt:i4>
      </vt:variant>
      <vt:variant>
        <vt:i4>0</vt:i4>
      </vt:variant>
      <vt:variant>
        <vt:i4>5</vt:i4>
      </vt:variant>
      <vt:variant>
        <vt:lpwstr>http://www.fwc.gov.au/awardsandorders/html/PR994528.htm</vt:lpwstr>
      </vt:variant>
      <vt:variant>
        <vt:lpwstr/>
      </vt:variant>
      <vt:variant>
        <vt:i4>3801140</vt:i4>
      </vt:variant>
      <vt:variant>
        <vt:i4>2009</vt:i4>
      </vt:variant>
      <vt:variant>
        <vt:i4>0</vt:i4>
      </vt:variant>
      <vt:variant>
        <vt:i4>5</vt:i4>
      </vt:variant>
      <vt:variant>
        <vt:lpwstr>http://www.fwc.gov.au/awardsandorders/html/PR551831.htm</vt:lpwstr>
      </vt:variant>
      <vt:variant>
        <vt:lpwstr/>
      </vt:variant>
      <vt:variant>
        <vt:i4>3538992</vt:i4>
      </vt:variant>
      <vt:variant>
        <vt:i4>2006</vt:i4>
      </vt:variant>
      <vt:variant>
        <vt:i4>0</vt:i4>
      </vt:variant>
      <vt:variant>
        <vt:i4>5</vt:i4>
      </vt:variant>
      <vt:variant>
        <vt:lpwstr>http://www.fwc.gov.au/awardsandorders/html/PR537893.htm</vt:lpwstr>
      </vt:variant>
      <vt:variant>
        <vt:lpwstr/>
      </vt:variant>
      <vt:variant>
        <vt:i4>3866674</vt:i4>
      </vt:variant>
      <vt:variant>
        <vt:i4>2003</vt:i4>
      </vt:variant>
      <vt:variant>
        <vt:i4>0</vt:i4>
      </vt:variant>
      <vt:variant>
        <vt:i4>5</vt:i4>
      </vt:variant>
      <vt:variant>
        <vt:lpwstr>http://www.fwc.gov.au/awardsandorders/html/PR525068.htm</vt:lpwstr>
      </vt:variant>
      <vt:variant>
        <vt:lpwstr/>
      </vt:variant>
      <vt:variant>
        <vt:i4>4128831</vt:i4>
      </vt:variant>
      <vt:variant>
        <vt:i4>2000</vt:i4>
      </vt:variant>
      <vt:variant>
        <vt:i4>0</vt:i4>
      </vt:variant>
      <vt:variant>
        <vt:i4>5</vt:i4>
      </vt:variant>
      <vt:variant>
        <vt:lpwstr>http://www.fwc.gov.au/awardsandorders/html/PR510670.htm</vt:lpwstr>
      </vt:variant>
      <vt:variant>
        <vt:lpwstr/>
      </vt:variant>
      <vt:variant>
        <vt:i4>3670078</vt:i4>
      </vt:variant>
      <vt:variant>
        <vt:i4>1997</vt:i4>
      </vt:variant>
      <vt:variant>
        <vt:i4>0</vt:i4>
      </vt:variant>
      <vt:variant>
        <vt:i4>5</vt:i4>
      </vt:variant>
      <vt:variant>
        <vt:lpwstr>http://www.fwc.gov.au/awardsandorders/html/PR998748.htm</vt:lpwstr>
      </vt:variant>
      <vt:variant>
        <vt:lpwstr/>
      </vt:variant>
      <vt:variant>
        <vt:i4>3276860</vt:i4>
      </vt:variant>
      <vt:variant>
        <vt:i4>1994</vt:i4>
      </vt:variant>
      <vt:variant>
        <vt:i4>0</vt:i4>
      </vt:variant>
      <vt:variant>
        <vt:i4>5</vt:i4>
      </vt:variant>
      <vt:variant>
        <vt:lpwstr>http://www.fwc.gov.au/awardsandorders/html/PR994528.htm</vt:lpwstr>
      </vt:variant>
      <vt:variant>
        <vt:lpwstr/>
      </vt:variant>
      <vt:variant>
        <vt:i4>589908</vt:i4>
      </vt:variant>
      <vt:variant>
        <vt:i4>1988</vt:i4>
      </vt:variant>
      <vt:variant>
        <vt:i4>0</vt:i4>
      </vt:variant>
      <vt:variant>
        <vt:i4>5</vt:i4>
      </vt:variant>
      <vt:variant>
        <vt:lpwstr>http://www.jobaccess.gov.au/</vt:lpwstr>
      </vt:variant>
      <vt:variant>
        <vt:lpwstr/>
      </vt:variant>
      <vt:variant>
        <vt:i4>3801140</vt:i4>
      </vt:variant>
      <vt:variant>
        <vt:i4>1985</vt:i4>
      </vt:variant>
      <vt:variant>
        <vt:i4>0</vt:i4>
      </vt:variant>
      <vt:variant>
        <vt:i4>5</vt:i4>
      </vt:variant>
      <vt:variant>
        <vt:lpwstr>http://www.fwc.gov.au/awardsandorders/html/PR551831.htm</vt:lpwstr>
      </vt:variant>
      <vt:variant>
        <vt:lpwstr/>
      </vt:variant>
      <vt:variant>
        <vt:i4>4063291</vt:i4>
      </vt:variant>
      <vt:variant>
        <vt:i4>1982</vt:i4>
      </vt:variant>
      <vt:variant>
        <vt:i4>0</vt:i4>
      </vt:variant>
      <vt:variant>
        <vt:i4>5</vt:i4>
      </vt:variant>
      <vt:variant>
        <vt:lpwstr>http://www.fwc.gov.au/awardsandorders/html/pr542146.htm</vt:lpwstr>
      </vt:variant>
      <vt:variant>
        <vt:lpwstr/>
      </vt:variant>
      <vt:variant>
        <vt:i4>3538992</vt:i4>
      </vt:variant>
      <vt:variant>
        <vt:i4>1979</vt:i4>
      </vt:variant>
      <vt:variant>
        <vt:i4>0</vt:i4>
      </vt:variant>
      <vt:variant>
        <vt:i4>5</vt:i4>
      </vt:variant>
      <vt:variant>
        <vt:lpwstr>http://www.fwc.gov.au/awardsandorders/html/PR537893.htm</vt:lpwstr>
      </vt:variant>
      <vt:variant>
        <vt:lpwstr/>
      </vt:variant>
      <vt:variant>
        <vt:i4>3866674</vt:i4>
      </vt:variant>
      <vt:variant>
        <vt:i4>1976</vt:i4>
      </vt:variant>
      <vt:variant>
        <vt:i4>0</vt:i4>
      </vt:variant>
      <vt:variant>
        <vt:i4>5</vt:i4>
      </vt:variant>
      <vt:variant>
        <vt:lpwstr>http://www.fwc.gov.au/awardsandorders/html/PR525068.htm</vt:lpwstr>
      </vt:variant>
      <vt:variant>
        <vt:lpwstr/>
      </vt:variant>
      <vt:variant>
        <vt:i4>4128831</vt:i4>
      </vt:variant>
      <vt:variant>
        <vt:i4>1973</vt:i4>
      </vt:variant>
      <vt:variant>
        <vt:i4>0</vt:i4>
      </vt:variant>
      <vt:variant>
        <vt:i4>5</vt:i4>
      </vt:variant>
      <vt:variant>
        <vt:lpwstr>http://www.fwc.gov.au/awardsandorders/html/PR510670.htm</vt:lpwstr>
      </vt:variant>
      <vt:variant>
        <vt:lpwstr/>
      </vt:variant>
      <vt:variant>
        <vt:i4>3670078</vt:i4>
      </vt:variant>
      <vt:variant>
        <vt:i4>1970</vt:i4>
      </vt:variant>
      <vt:variant>
        <vt:i4>0</vt:i4>
      </vt:variant>
      <vt:variant>
        <vt:i4>5</vt:i4>
      </vt:variant>
      <vt:variant>
        <vt:lpwstr>http://www.fwc.gov.au/awardsandorders/html/PR998748.htm</vt:lpwstr>
      </vt:variant>
      <vt:variant>
        <vt:lpwstr/>
      </vt:variant>
      <vt:variant>
        <vt:i4>3276860</vt:i4>
      </vt:variant>
      <vt:variant>
        <vt:i4>1967</vt:i4>
      </vt:variant>
      <vt:variant>
        <vt:i4>0</vt:i4>
      </vt:variant>
      <vt:variant>
        <vt:i4>5</vt:i4>
      </vt:variant>
      <vt:variant>
        <vt:lpwstr>http://www.fwc.gov.au/awardsandorders/html/PR994528.htm</vt:lpwstr>
      </vt:variant>
      <vt:variant>
        <vt:lpwstr/>
      </vt:variant>
      <vt:variant>
        <vt:i4>3801143</vt:i4>
      </vt:variant>
      <vt:variant>
        <vt:i4>1964</vt:i4>
      </vt:variant>
      <vt:variant>
        <vt:i4>0</vt:i4>
      </vt:variant>
      <vt:variant>
        <vt:i4>5</vt:i4>
      </vt:variant>
      <vt:variant>
        <vt:lpwstr>http://www.fwc.gov.au/awardsandorders/html/PR988364.htm</vt:lpwstr>
      </vt:variant>
      <vt:variant>
        <vt:lpwstr/>
      </vt:variant>
      <vt:variant>
        <vt:i4>3473468</vt:i4>
      </vt:variant>
      <vt:variant>
        <vt:i4>1955</vt:i4>
      </vt:variant>
      <vt:variant>
        <vt:i4>0</vt:i4>
      </vt:variant>
      <vt:variant>
        <vt:i4>5</vt:i4>
      </vt:variant>
      <vt:variant>
        <vt:lpwstr>http://www.fwc.gov.au/awardsandorders/html/PR545787.htm</vt:lpwstr>
      </vt:variant>
      <vt:variant>
        <vt:lpwstr/>
      </vt:variant>
      <vt:variant>
        <vt:i4>3670079</vt:i4>
      </vt:variant>
      <vt:variant>
        <vt:i4>1883</vt:i4>
      </vt:variant>
      <vt:variant>
        <vt:i4>0</vt:i4>
      </vt:variant>
      <vt:variant>
        <vt:i4>5</vt:i4>
      </vt:variant>
      <vt:variant>
        <vt:lpwstr>http://www.fwc.gov.au/awardsandorders/html/PR551614.htm</vt:lpwstr>
      </vt:variant>
      <vt:variant>
        <vt:lpwstr/>
      </vt:variant>
      <vt:variant>
        <vt:i4>3604540</vt:i4>
      </vt:variant>
      <vt:variant>
        <vt:i4>1880</vt:i4>
      </vt:variant>
      <vt:variant>
        <vt:i4>0</vt:i4>
      </vt:variant>
      <vt:variant>
        <vt:i4>5</vt:i4>
      </vt:variant>
      <vt:variant>
        <vt:lpwstr>http://www.fwc.gov.au/awardsandorders/html/pr536691.htm</vt:lpwstr>
      </vt:variant>
      <vt:variant>
        <vt:lpwstr/>
      </vt:variant>
      <vt:variant>
        <vt:i4>3276858</vt:i4>
      </vt:variant>
      <vt:variant>
        <vt:i4>1877</vt:i4>
      </vt:variant>
      <vt:variant>
        <vt:i4>0</vt:i4>
      </vt:variant>
      <vt:variant>
        <vt:i4>5</vt:i4>
      </vt:variant>
      <vt:variant>
        <vt:lpwstr>http://www.fwc.gov.au/awardsandorders/html/PR522888.htm</vt:lpwstr>
      </vt:variant>
      <vt:variant>
        <vt:lpwstr/>
      </vt:variant>
      <vt:variant>
        <vt:i4>3407935</vt:i4>
      </vt:variant>
      <vt:variant>
        <vt:i4>1874</vt:i4>
      </vt:variant>
      <vt:variant>
        <vt:i4>0</vt:i4>
      </vt:variant>
      <vt:variant>
        <vt:i4>5</vt:i4>
      </vt:variant>
      <vt:variant>
        <vt:lpwstr>http://www.fwc.gov.au/awardsandorders/html/PR509057.htm</vt:lpwstr>
      </vt:variant>
      <vt:variant>
        <vt:lpwstr/>
      </vt:variant>
      <vt:variant>
        <vt:i4>3342397</vt:i4>
      </vt:variant>
      <vt:variant>
        <vt:i4>1871</vt:i4>
      </vt:variant>
      <vt:variant>
        <vt:i4>0</vt:i4>
      </vt:variant>
      <vt:variant>
        <vt:i4>5</vt:i4>
      </vt:variant>
      <vt:variant>
        <vt:lpwstr>http://www.fwc.gov.au/awardsandorders/html/PR997905.htm</vt:lpwstr>
      </vt:variant>
      <vt:variant>
        <vt:lpwstr/>
      </vt:variant>
      <vt:variant>
        <vt:i4>3670079</vt:i4>
      </vt:variant>
      <vt:variant>
        <vt:i4>1859</vt:i4>
      </vt:variant>
      <vt:variant>
        <vt:i4>0</vt:i4>
      </vt:variant>
      <vt:variant>
        <vt:i4>5</vt:i4>
      </vt:variant>
      <vt:variant>
        <vt:lpwstr>http://www.fwc.gov.au/awardsandorders/html/PR551614.htm</vt:lpwstr>
      </vt:variant>
      <vt:variant>
        <vt:lpwstr/>
      </vt:variant>
      <vt:variant>
        <vt:i4>3473468</vt:i4>
      </vt:variant>
      <vt:variant>
        <vt:i4>1856</vt:i4>
      </vt:variant>
      <vt:variant>
        <vt:i4>0</vt:i4>
      </vt:variant>
      <vt:variant>
        <vt:i4>5</vt:i4>
      </vt:variant>
      <vt:variant>
        <vt:lpwstr>http://www.fwc.gov.au/awardsandorders/html/PR545787.htm</vt:lpwstr>
      </vt:variant>
      <vt:variant>
        <vt:lpwstr/>
      </vt:variant>
      <vt:variant>
        <vt:i4>3604540</vt:i4>
      </vt:variant>
      <vt:variant>
        <vt:i4>1853</vt:i4>
      </vt:variant>
      <vt:variant>
        <vt:i4>0</vt:i4>
      </vt:variant>
      <vt:variant>
        <vt:i4>5</vt:i4>
      </vt:variant>
      <vt:variant>
        <vt:lpwstr>http://www.fwc.gov.au/awardsandorders/html/pr536691.htm</vt:lpwstr>
      </vt:variant>
      <vt:variant>
        <vt:lpwstr/>
      </vt:variant>
      <vt:variant>
        <vt:i4>3276858</vt:i4>
      </vt:variant>
      <vt:variant>
        <vt:i4>1850</vt:i4>
      </vt:variant>
      <vt:variant>
        <vt:i4>0</vt:i4>
      </vt:variant>
      <vt:variant>
        <vt:i4>5</vt:i4>
      </vt:variant>
      <vt:variant>
        <vt:lpwstr>http://www.fwc.gov.au/awardsandorders/html/PR522888.htm</vt:lpwstr>
      </vt:variant>
      <vt:variant>
        <vt:lpwstr/>
      </vt:variant>
      <vt:variant>
        <vt:i4>3407935</vt:i4>
      </vt:variant>
      <vt:variant>
        <vt:i4>1847</vt:i4>
      </vt:variant>
      <vt:variant>
        <vt:i4>0</vt:i4>
      </vt:variant>
      <vt:variant>
        <vt:i4>5</vt:i4>
      </vt:variant>
      <vt:variant>
        <vt:lpwstr>http://www.fwc.gov.au/awardsandorders/html/PR509057.htm</vt:lpwstr>
      </vt:variant>
      <vt:variant>
        <vt:lpwstr/>
      </vt:variant>
      <vt:variant>
        <vt:i4>3342397</vt:i4>
      </vt:variant>
      <vt:variant>
        <vt:i4>1844</vt:i4>
      </vt:variant>
      <vt:variant>
        <vt:i4>0</vt:i4>
      </vt:variant>
      <vt:variant>
        <vt:i4>5</vt:i4>
      </vt:variant>
      <vt:variant>
        <vt:lpwstr>http://www.fwc.gov.au/awardsandorders/html/PR997905.htm</vt:lpwstr>
      </vt:variant>
      <vt:variant>
        <vt:lpwstr/>
      </vt:variant>
      <vt:variant>
        <vt:i4>3276860</vt:i4>
      </vt:variant>
      <vt:variant>
        <vt:i4>1841</vt:i4>
      </vt:variant>
      <vt:variant>
        <vt:i4>0</vt:i4>
      </vt:variant>
      <vt:variant>
        <vt:i4>5</vt:i4>
      </vt:variant>
      <vt:variant>
        <vt:lpwstr>http://www.fwc.gov.au/awardsandorders/html/PR994528.htm</vt:lpwstr>
      </vt:variant>
      <vt:variant>
        <vt:lpwstr/>
      </vt:variant>
      <vt:variant>
        <vt:i4>3801143</vt:i4>
      </vt:variant>
      <vt:variant>
        <vt:i4>1838</vt:i4>
      </vt:variant>
      <vt:variant>
        <vt:i4>0</vt:i4>
      </vt:variant>
      <vt:variant>
        <vt:i4>5</vt:i4>
      </vt:variant>
      <vt:variant>
        <vt:lpwstr>http://www.fwc.gov.au/awardsandorders/html/PR988364.htm</vt:lpwstr>
      </vt:variant>
      <vt:variant>
        <vt:lpwstr/>
      </vt:variant>
      <vt:variant>
        <vt:i4>3407931</vt:i4>
      </vt:variant>
      <vt:variant>
        <vt:i4>1835</vt:i4>
      </vt:variant>
      <vt:variant>
        <vt:i4>0</vt:i4>
      </vt:variant>
      <vt:variant>
        <vt:i4>5</vt:i4>
      </vt:variant>
      <vt:variant>
        <vt:lpwstr>http://www.fwc.gov.au/awardsandorders/html/pr545493.htm</vt:lpwstr>
      </vt:variant>
      <vt:variant>
        <vt:lpwstr/>
      </vt:variant>
      <vt:variant>
        <vt:i4>3670066</vt:i4>
      </vt:variant>
      <vt:variant>
        <vt:i4>1832</vt:i4>
      </vt:variant>
      <vt:variant>
        <vt:i4>0</vt:i4>
      </vt:variant>
      <vt:variant>
        <vt:i4>5</vt:i4>
      </vt:variant>
      <vt:variant>
        <vt:lpwstr>http://www.fwc.gov.au/awardsandorders/html/pr544749.htm</vt:lpwstr>
      </vt:variant>
      <vt:variant>
        <vt:lpwstr/>
      </vt:variant>
      <vt:variant>
        <vt:i4>3407931</vt:i4>
      </vt:variant>
      <vt:variant>
        <vt:i4>1829</vt:i4>
      </vt:variant>
      <vt:variant>
        <vt:i4>0</vt:i4>
      </vt:variant>
      <vt:variant>
        <vt:i4>5</vt:i4>
      </vt:variant>
      <vt:variant>
        <vt:lpwstr>http://www.fwc.gov.au/awardsandorders/html/pr545493.htm</vt:lpwstr>
      </vt:variant>
      <vt:variant>
        <vt:lpwstr/>
      </vt:variant>
      <vt:variant>
        <vt:i4>3670066</vt:i4>
      </vt:variant>
      <vt:variant>
        <vt:i4>1826</vt:i4>
      </vt:variant>
      <vt:variant>
        <vt:i4>0</vt:i4>
      </vt:variant>
      <vt:variant>
        <vt:i4>5</vt:i4>
      </vt:variant>
      <vt:variant>
        <vt:lpwstr>http://www.fwc.gov.au/awardsandorders/html/pr544749.htm</vt:lpwstr>
      </vt:variant>
      <vt:variant>
        <vt:lpwstr/>
      </vt:variant>
      <vt:variant>
        <vt:i4>3407931</vt:i4>
      </vt:variant>
      <vt:variant>
        <vt:i4>1823</vt:i4>
      </vt:variant>
      <vt:variant>
        <vt:i4>0</vt:i4>
      </vt:variant>
      <vt:variant>
        <vt:i4>5</vt:i4>
      </vt:variant>
      <vt:variant>
        <vt:lpwstr>http://www.fwc.gov.au/awardsandorders/html/pr545493.htm</vt:lpwstr>
      </vt:variant>
      <vt:variant>
        <vt:lpwstr/>
      </vt:variant>
      <vt:variant>
        <vt:i4>3670066</vt:i4>
      </vt:variant>
      <vt:variant>
        <vt:i4>1820</vt:i4>
      </vt:variant>
      <vt:variant>
        <vt:i4>0</vt:i4>
      </vt:variant>
      <vt:variant>
        <vt:i4>5</vt:i4>
      </vt:variant>
      <vt:variant>
        <vt:lpwstr>http://www.fwc.gov.au/awardsandorders/html/pr544749.htm</vt:lpwstr>
      </vt:variant>
      <vt:variant>
        <vt:lpwstr/>
      </vt:variant>
      <vt:variant>
        <vt:i4>3670066</vt:i4>
      </vt:variant>
      <vt:variant>
        <vt:i4>1814</vt:i4>
      </vt:variant>
      <vt:variant>
        <vt:i4>0</vt:i4>
      </vt:variant>
      <vt:variant>
        <vt:i4>5</vt:i4>
      </vt:variant>
      <vt:variant>
        <vt:lpwstr>http://www.fwc.gov.au/awardsandorders/html/pr544749.htm</vt:lpwstr>
      </vt:variant>
      <vt:variant>
        <vt:lpwstr/>
      </vt:variant>
      <vt:variant>
        <vt:i4>3801143</vt:i4>
      </vt:variant>
      <vt:variant>
        <vt:i4>1811</vt:i4>
      </vt:variant>
      <vt:variant>
        <vt:i4>0</vt:i4>
      </vt:variant>
      <vt:variant>
        <vt:i4>5</vt:i4>
      </vt:variant>
      <vt:variant>
        <vt:lpwstr>http://www.fwc.gov.au/awardsandorders/html/PR988364.htm</vt:lpwstr>
      </vt:variant>
      <vt:variant>
        <vt:lpwstr/>
      </vt:variant>
      <vt:variant>
        <vt:i4>3801143</vt:i4>
      </vt:variant>
      <vt:variant>
        <vt:i4>1796</vt:i4>
      </vt:variant>
      <vt:variant>
        <vt:i4>0</vt:i4>
      </vt:variant>
      <vt:variant>
        <vt:i4>5</vt:i4>
      </vt:variant>
      <vt:variant>
        <vt:lpwstr>http://www.fwc.gov.au/awardsandorders/html/PR988364.htm</vt:lpwstr>
      </vt:variant>
      <vt:variant>
        <vt:lpwstr/>
      </vt:variant>
      <vt:variant>
        <vt:i4>3276860</vt:i4>
      </vt:variant>
      <vt:variant>
        <vt:i4>1793</vt:i4>
      </vt:variant>
      <vt:variant>
        <vt:i4>0</vt:i4>
      </vt:variant>
      <vt:variant>
        <vt:i4>5</vt:i4>
      </vt:variant>
      <vt:variant>
        <vt:lpwstr>http://www.fwc.gov.au/awardsandorders/html/PR994528.htm</vt:lpwstr>
      </vt:variant>
      <vt:variant>
        <vt:lpwstr/>
      </vt:variant>
      <vt:variant>
        <vt:i4>3276860</vt:i4>
      </vt:variant>
      <vt:variant>
        <vt:i4>1790</vt:i4>
      </vt:variant>
      <vt:variant>
        <vt:i4>0</vt:i4>
      </vt:variant>
      <vt:variant>
        <vt:i4>5</vt:i4>
      </vt:variant>
      <vt:variant>
        <vt:lpwstr>http://www.fwc.gov.au/awardsandorders/html/PR994528.htm</vt:lpwstr>
      </vt:variant>
      <vt:variant>
        <vt:lpwstr/>
      </vt:variant>
      <vt:variant>
        <vt:i4>3801143</vt:i4>
      </vt:variant>
      <vt:variant>
        <vt:i4>1787</vt:i4>
      </vt:variant>
      <vt:variant>
        <vt:i4>0</vt:i4>
      </vt:variant>
      <vt:variant>
        <vt:i4>5</vt:i4>
      </vt:variant>
      <vt:variant>
        <vt:lpwstr>http://www.fwc.gov.au/awardsandorders/html/PR988364.htm</vt:lpwstr>
      </vt:variant>
      <vt:variant>
        <vt:lpwstr/>
      </vt:variant>
      <vt:variant>
        <vt:i4>3670076</vt:i4>
      </vt:variant>
      <vt:variant>
        <vt:i4>1778</vt:i4>
      </vt:variant>
      <vt:variant>
        <vt:i4>0</vt:i4>
      </vt:variant>
      <vt:variant>
        <vt:i4>5</vt:i4>
      </vt:variant>
      <vt:variant>
        <vt:lpwstr>http://www.fwc.gov.au/awardsandorders/html/PR503632.htm</vt:lpwstr>
      </vt:variant>
      <vt:variant>
        <vt:lpwstr/>
      </vt:variant>
      <vt:variant>
        <vt:i4>3276860</vt:i4>
      </vt:variant>
      <vt:variant>
        <vt:i4>1775</vt:i4>
      </vt:variant>
      <vt:variant>
        <vt:i4>0</vt:i4>
      </vt:variant>
      <vt:variant>
        <vt:i4>5</vt:i4>
      </vt:variant>
      <vt:variant>
        <vt:lpwstr>http://www.fwc.gov.au/awardsandorders/html/PR994528.htm</vt:lpwstr>
      </vt:variant>
      <vt:variant>
        <vt:lpwstr/>
      </vt:variant>
      <vt:variant>
        <vt:i4>3276860</vt:i4>
      </vt:variant>
      <vt:variant>
        <vt:i4>1766</vt:i4>
      </vt:variant>
      <vt:variant>
        <vt:i4>0</vt:i4>
      </vt:variant>
      <vt:variant>
        <vt:i4>5</vt:i4>
      </vt:variant>
      <vt:variant>
        <vt:lpwstr>http://www.fwc.gov.au/awardsandorders/html/PR994528.htm</vt:lpwstr>
      </vt:variant>
      <vt:variant>
        <vt:lpwstr/>
      </vt:variant>
      <vt:variant>
        <vt:i4>3276860</vt:i4>
      </vt:variant>
      <vt:variant>
        <vt:i4>1757</vt:i4>
      </vt:variant>
      <vt:variant>
        <vt:i4>0</vt:i4>
      </vt:variant>
      <vt:variant>
        <vt:i4>5</vt:i4>
      </vt:variant>
      <vt:variant>
        <vt:lpwstr>http://www.fwc.gov.au/awardsandorders/html/PR994528.htm</vt:lpwstr>
      </vt:variant>
      <vt:variant>
        <vt:lpwstr/>
      </vt:variant>
      <vt:variant>
        <vt:i4>3276860</vt:i4>
      </vt:variant>
      <vt:variant>
        <vt:i4>1754</vt:i4>
      </vt:variant>
      <vt:variant>
        <vt:i4>0</vt:i4>
      </vt:variant>
      <vt:variant>
        <vt:i4>5</vt:i4>
      </vt:variant>
      <vt:variant>
        <vt:lpwstr>http://www.fwc.gov.au/awardsandorders/html/PR994528.htm</vt:lpwstr>
      </vt:variant>
      <vt:variant>
        <vt:lpwstr/>
      </vt:variant>
      <vt:variant>
        <vt:i4>3276860</vt:i4>
      </vt:variant>
      <vt:variant>
        <vt:i4>1751</vt:i4>
      </vt:variant>
      <vt:variant>
        <vt:i4>0</vt:i4>
      </vt:variant>
      <vt:variant>
        <vt:i4>5</vt:i4>
      </vt:variant>
      <vt:variant>
        <vt:lpwstr>http://www.fwc.gov.au/awardsandorders/html/PR994528.htm</vt:lpwstr>
      </vt:variant>
      <vt:variant>
        <vt:lpwstr/>
      </vt:variant>
      <vt:variant>
        <vt:i4>3276860</vt:i4>
      </vt:variant>
      <vt:variant>
        <vt:i4>1745</vt:i4>
      </vt:variant>
      <vt:variant>
        <vt:i4>0</vt:i4>
      </vt:variant>
      <vt:variant>
        <vt:i4>5</vt:i4>
      </vt:variant>
      <vt:variant>
        <vt:lpwstr>http://www.fwc.gov.au/awardsandorders/html/PR994528.htm</vt:lpwstr>
      </vt:variant>
      <vt:variant>
        <vt:lpwstr/>
      </vt:variant>
      <vt:variant>
        <vt:i4>3276860</vt:i4>
      </vt:variant>
      <vt:variant>
        <vt:i4>1742</vt:i4>
      </vt:variant>
      <vt:variant>
        <vt:i4>0</vt:i4>
      </vt:variant>
      <vt:variant>
        <vt:i4>5</vt:i4>
      </vt:variant>
      <vt:variant>
        <vt:lpwstr>http://www.fwc.gov.au/awardsandorders/html/PR994528.htm</vt:lpwstr>
      </vt:variant>
      <vt:variant>
        <vt:lpwstr/>
      </vt:variant>
      <vt:variant>
        <vt:i4>3276860</vt:i4>
      </vt:variant>
      <vt:variant>
        <vt:i4>1736</vt:i4>
      </vt:variant>
      <vt:variant>
        <vt:i4>0</vt:i4>
      </vt:variant>
      <vt:variant>
        <vt:i4>5</vt:i4>
      </vt:variant>
      <vt:variant>
        <vt:lpwstr>http://www.fwc.gov.au/awardsandorders/html/PR994528.htm</vt:lpwstr>
      </vt:variant>
      <vt:variant>
        <vt:lpwstr/>
      </vt:variant>
      <vt:variant>
        <vt:i4>3276860</vt:i4>
      </vt:variant>
      <vt:variant>
        <vt:i4>1730</vt:i4>
      </vt:variant>
      <vt:variant>
        <vt:i4>0</vt:i4>
      </vt:variant>
      <vt:variant>
        <vt:i4>5</vt:i4>
      </vt:variant>
      <vt:variant>
        <vt:lpwstr>http://www.fwc.gov.au/awardsandorders/html/PR994528.htm</vt:lpwstr>
      </vt:variant>
      <vt:variant>
        <vt:lpwstr/>
      </vt:variant>
      <vt:variant>
        <vt:i4>3276860</vt:i4>
      </vt:variant>
      <vt:variant>
        <vt:i4>1727</vt:i4>
      </vt:variant>
      <vt:variant>
        <vt:i4>0</vt:i4>
      </vt:variant>
      <vt:variant>
        <vt:i4>5</vt:i4>
      </vt:variant>
      <vt:variant>
        <vt:lpwstr>http://www.fwc.gov.au/awardsandorders/html/PR994528.htm</vt:lpwstr>
      </vt:variant>
      <vt:variant>
        <vt:lpwstr/>
      </vt:variant>
      <vt:variant>
        <vt:i4>3670076</vt:i4>
      </vt:variant>
      <vt:variant>
        <vt:i4>1724</vt:i4>
      </vt:variant>
      <vt:variant>
        <vt:i4>0</vt:i4>
      </vt:variant>
      <vt:variant>
        <vt:i4>5</vt:i4>
      </vt:variant>
      <vt:variant>
        <vt:lpwstr>http://www.fwc.gov.au/awardsandorders/html/PR503632.htm</vt:lpwstr>
      </vt:variant>
      <vt:variant>
        <vt:lpwstr/>
      </vt:variant>
      <vt:variant>
        <vt:i4>3276860</vt:i4>
      </vt:variant>
      <vt:variant>
        <vt:i4>1721</vt:i4>
      </vt:variant>
      <vt:variant>
        <vt:i4>0</vt:i4>
      </vt:variant>
      <vt:variant>
        <vt:i4>5</vt:i4>
      </vt:variant>
      <vt:variant>
        <vt:lpwstr>http://www.fwc.gov.au/awardsandorders/html/PR994528.htm</vt:lpwstr>
      </vt:variant>
      <vt:variant>
        <vt:lpwstr/>
      </vt:variant>
      <vt:variant>
        <vt:i4>3801143</vt:i4>
      </vt:variant>
      <vt:variant>
        <vt:i4>1718</vt:i4>
      </vt:variant>
      <vt:variant>
        <vt:i4>0</vt:i4>
      </vt:variant>
      <vt:variant>
        <vt:i4>5</vt:i4>
      </vt:variant>
      <vt:variant>
        <vt:lpwstr>http://www.fwc.gov.au/awardsandorders/html/PR988364.htm</vt:lpwstr>
      </vt:variant>
      <vt:variant>
        <vt:lpwstr/>
      </vt:variant>
      <vt:variant>
        <vt:i4>3276860</vt:i4>
      </vt:variant>
      <vt:variant>
        <vt:i4>1406</vt:i4>
      </vt:variant>
      <vt:variant>
        <vt:i4>0</vt:i4>
      </vt:variant>
      <vt:variant>
        <vt:i4>5</vt:i4>
      </vt:variant>
      <vt:variant>
        <vt:lpwstr>http://www.fwc.gov.au/awardsandorders/html/PR994528.htm</vt:lpwstr>
      </vt:variant>
      <vt:variant>
        <vt:lpwstr/>
      </vt:variant>
      <vt:variant>
        <vt:i4>3276860</vt:i4>
      </vt:variant>
      <vt:variant>
        <vt:i4>1310</vt:i4>
      </vt:variant>
      <vt:variant>
        <vt:i4>0</vt:i4>
      </vt:variant>
      <vt:variant>
        <vt:i4>5</vt:i4>
      </vt:variant>
      <vt:variant>
        <vt:lpwstr>http://www.fwc.gov.au/awardsandorders/html/PR994528.htm</vt:lpwstr>
      </vt:variant>
      <vt:variant>
        <vt:lpwstr/>
      </vt:variant>
      <vt:variant>
        <vt:i4>3407926</vt:i4>
      </vt:variant>
      <vt:variant>
        <vt:i4>1307</vt:i4>
      </vt:variant>
      <vt:variant>
        <vt:i4>0</vt:i4>
      </vt:variant>
      <vt:variant>
        <vt:i4>5</vt:i4>
      </vt:variant>
      <vt:variant>
        <vt:lpwstr>http://www.fwc.gov.au/awardsandorders/html/PR545993.htm</vt:lpwstr>
      </vt:variant>
      <vt:variant>
        <vt:lpwstr/>
      </vt:variant>
      <vt:variant>
        <vt:i4>3407926</vt:i4>
      </vt:variant>
      <vt:variant>
        <vt:i4>1304</vt:i4>
      </vt:variant>
      <vt:variant>
        <vt:i4>0</vt:i4>
      </vt:variant>
      <vt:variant>
        <vt:i4>5</vt:i4>
      </vt:variant>
      <vt:variant>
        <vt:lpwstr>http://www.fwc.gov.au/awardsandorders/html/PR545993.htm</vt:lpwstr>
      </vt:variant>
      <vt:variant>
        <vt:lpwstr/>
      </vt:variant>
      <vt:variant>
        <vt:i4>3276860</vt:i4>
      </vt:variant>
      <vt:variant>
        <vt:i4>1289</vt:i4>
      </vt:variant>
      <vt:variant>
        <vt:i4>0</vt:i4>
      </vt:variant>
      <vt:variant>
        <vt:i4>5</vt:i4>
      </vt:variant>
      <vt:variant>
        <vt:lpwstr>http://www.fwc.gov.au/awardsandorders/html/PR994528.htm</vt:lpwstr>
      </vt:variant>
      <vt:variant>
        <vt:lpwstr/>
      </vt:variant>
      <vt:variant>
        <vt:i4>3407926</vt:i4>
      </vt:variant>
      <vt:variant>
        <vt:i4>1271</vt:i4>
      </vt:variant>
      <vt:variant>
        <vt:i4>0</vt:i4>
      </vt:variant>
      <vt:variant>
        <vt:i4>5</vt:i4>
      </vt:variant>
      <vt:variant>
        <vt:lpwstr>http://www.fwc.gov.au/awardsandorders/html/PR545993.htm</vt:lpwstr>
      </vt:variant>
      <vt:variant>
        <vt:lpwstr/>
      </vt:variant>
      <vt:variant>
        <vt:i4>3276860</vt:i4>
      </vt:variant>
      <vt:variant>
        <vt:i4>1268</vt:i4>
      </vt:variant>
      <vt:variant>
        <vt:i4>0</vt:i4>
      </vt:variant>
      <vt:variant>
        <vt:i4>5</vt:i4>
      </vt:variant>
      <vt:variant>
        <vt:lpwstr>http://www.fwc.gov.au/awardsandorders/html/PR994528.htm</vt:lpwstr>
      </vt:variant>
      <vt:variant>
        <vt:lpwstr/>
      </vt:variant>
      <vt:variant>
        <vt:i4>3735612</vt:i4>
      </vt:variant>
      <vt:variant>
        <vt:i4>1265</vt:i4>
      </vt:variant>
      <vt:variant>
        <vt:i4>0</vt:i4>
      </vt:variant>
      <vt:variant>
        <vt:i4>5</vt:i4>
      </vt:variant>
      <vt:variant>
        <vt:lpwstr>http://www.fwc.gov.au/awardsandorders/html/PR530314.htm</vt:lpwstr>
      </vt:variant>
      <vt:variant>
        <vt:lpwstr/>
      </vt:variant>
      <vt:variant>
        <vt:i4>3735612</vt:i4>
      </vt:variant>
      <vt:variant>
        <vt:i4>1262</vt:i4>
      </vt:variant>
      <vt:variant>
        <vt:i4>0</vt:i4>
      </vt:variant>
      <vt:variant>
        <vt:i4>5</vt:i4>
      </vt:variant>
      <vt:variant>
        <vt:lpwstr>http://www.fwc.gov.au/awardsandorders/html/PR530314.htm</vt:lpwstr>
      </vt:variant>
      <vt:variant>
        <vt:lpwstr/>
      </vt:variant>
      <vt:variant>
        <vt:i4>3801187</vt:i4>
      </vt:variant>
      <vt:variant>
        <vt:i4>1259</vt:i4>
      </vt:variant>
      <vt:variant>
        <vt:i4>0</vt:i4>
      </vt:variant>
      <vt:variant>
        <vt:i4>5</vt:i4>
      </vt:variant>
      <vt:variant>
        <vt:lpwstr>http://www.fwc.gov.au/decisionssigned/html/2013fwcfb580.htm</vt:lpwstr>
      </vt:variant>
      <vt:variant>
        <vt:lpwstr/>
      </vt:variant>
      <vt:variant>
        <vt:i4>3997745</vt:i4>
      </vt:variant>
      <vt:variant>
        <vt:i4>1256</vt:i4>
      </vt:variant>
      <vt:variant>
        <vt:i4>0</vt:i4>
      </vt:variant>
      <vt:variant>
        <vt:i4>5</vt:i4>
      </vt:variant>
      <vt:variant>
        <vt:lpwstr>http://www.fwc.gov.au/awardsandorders/html/PR531349.htm</vt:lpwstr>
      </vt:variant>
      <vt:variant>
        <vt:lpwstr/>
      </vt:variant>
      <vt:variant>
        <vt:i4>3735612</vt:i4>
      </vt:variant>
      <vt:variant>
        <vt:i4>1253</vt:i4>
      </vt:variant>
      <vt:variant>
        <vt:i4>0</vt:i4>
      </vt:variant>
      <vt:variant>
        <vt:i4>5</vt:i4>
      </vt:variant>
      <vt:variant>
        <vt:lpwstr>http://www.fwc.gov.au/awardsandorders/html/PR530314.htm</vt:lpwstr>
      </vt:variant>
      <vt:variant>
        <vt:lpwstr/>
      </vt:variant>
      <vt:variant>
        <vt:i4>3670076</vt:i4>
      </vt:variant>
      <vt:variant>
        <vt:i4>1247</vt:i4>
      </vt:variant>
      <vt:variant>
        <vt:i4>0</vt:i4>
      </vt:variant>
      <vt:variant>
        <vt:i4>5</vt:i4>
      </vt:variant>
      <vt:variant>
        <vt:lpwstr>http://www.fwc.gov.au/awardsandorders/html/PR503632.htm</vt:lpwstr>
      </vt:variant>
      <vt:variant>
        <vt:lpwstr/>
      </vt:variant>
      <vt:variant>
        <vt:i4>3342396</vt:i4>
      </vt:variant>
      <vt:variant>
        <vt:i4>1244</vt:i4>
      </vt:variant>
      <vt:variant>
        <vt:i4>0</vt:i4>
      </vt:variant>
      <vt:variant>
        <vt:i4>5</vt:i4>
      </vt:variant>
      <vt:variant>
        <vt:lpwstr>http://www.fwc.gov.au/awardsandorders/html/PR994538.htm</vt:lpwstr>
      </vt:variant>
      <vt:variant>
        <vt:lpwstr/>
      </vt:variant>
      <vt:variant>
        <vt:i4>3670076</vt:i4>
      </vt:variant>
      <vt:variant>
        <vt:i4>1238</vt:i4>
      </vt:variant>
      <vt:variant>
        <vt:i4>0</vt:i4>
      </vt:variant>
      <vt:variant>
        <vt:i4>5</vt:i4>
      </vt:variant>
      <vt:variant>
        <vt:lpwstr>http://www.fwc.gov.au/awardsandorders/html/PR503632.htm</vt:lpwstr>
      </vt:variant>
      <vt:variant>
        <vt:lpwstr/>
      </vt:variant>
      <vt:variant>
        <vt:i4>3276860</vt:i4>
      </vt:variant>
      <vt:variant>
        <vt:i4>1235</vt:i4>
      </vt:variant>
      <vt:variant>
        <vt:i4>0</vt:i4>
      </vt:variant>
      <vt:variant>
        <vt:i4>5</vt:i4>
      </vt:variant>
      <vt:variant>
        <vt:lpwstr>http://www.fwc.gov.au/awardsandorders/html/PR994528.htm</vt:lpwstr>
      </vt:variant>
      <vt:variant>
        <vt:lpwstr/>
      </vt:variant>
      <vt:variant>
        <vt:i4>3670076</vt:i4>
      </vt:variant>
      <vt:variant>
        <vt:i4>1232</vt:i4>
      </vt:variant>
      <vt:variant>
        <vt:i4>0</vt:i4>
      </vt:variant>
      <vt:variant>
        <vt:i4>5</vt:i4>
      </vt:variant>
      <vt:variant>
        <vt:lpwstr>http://www.fwc.gov.au/awardsandorders/html/PR503632.htm</vt:lpwstr>
      </vt:variant>
      <vt:variant>
        <vt:lpwstr/>
      </vt:variant>
      <vt:variant>
        <vt:i4>3276860</vt:i4>
      </vt:variant>
      <vt:variant>
        <vt:i4>1229</vt:i4>
      </vt:variant>
      <vt:variant>
        <vt:i4>0</vt:i4>
      </vt:variant>
      <vt:variant>
        <vt:i4>5</vt:i4>
      </vt:variant>
      <vt:variant>
        <vt:lpwstr>http://www.fwc.gov.au/awardsandorders/html/PR994528.htm</vt:lpwstr>
      </vt:variant>
      <vt:variant>
        <vt:lpwstr/>
      </vt:variant>
      <vt:variant>
        <vt:i4>3276860</vt:i4>
      </vt:variant>
      <vt:variant>
        <vt:i4>1223</vt:i4>
      </vt:variant>
      <vt:variant>
        <vt:i4>0</vt:i4>
      </vt:variant>
      <vt:variant>
        <vt:i4>5</vt:i4>
      </vt:variant>
      <vt:variant>
        <vt:lpwstr>http://www.fwc.gov.au/awardsandorders/html/PR994528.htm</vt:lpwstr>
      </vt:variant>
      <vt:variant>
        <vt:lpwstr/>
      </vt:variant>
      <vt:variant>
        <vt:i4>3276860</vt:i4>
      </vt:variant>
      <vt:variant>
        <vt:i4>1220</vt:i4>
      </vt:variant>
      <vt:variant>
        <vt:i4>0</vt:i4>
      </vt:variant>
      <vt:variant>
        <vt:i4>5</vt:i4>
      </vt:variant>
      <vt:variant>
        <vt:lpwstr>http://www.fwc.gov.au/awardsandorders/html/PR994528.htm</vt:lpwstr>
      </vt:variant>
      <vt:variant>
        <vt:lpwstr/>
      </vt:variant>
      <vt:variant>
        <vt:i4>1638458</vt:i4>
      </vt:variant>
      <vt:variant>
        <vt:i4>1217</vt:i4>
      </vt:variant>
      <vt:variant>
        <vt:i4>0</vt:i4>
      </vt:variant>
      <vt:variant>
        <vt:i4>5</vt:i4>
      </vt:variant>
      <vt:variant>
        <vt:lpwstr/>
      </vt:variant>
      <vt:variant>
        <vt:lpwstr>standard_rate</vt:lpwstr>
      </vt:variant>
      <vt:variant>
        <vt:i4>3801151</vt:i4>
      </vt:variant>
      <vt:variant>
        <vt:i4>1202</vt:i4>
      </vt:variant>
      <vt:variant>
        <vt:i4>0</vt:i4>
      </vt:variant>
      <vt:variant>
        <vt:i4>5</vt:i4>
      </vt:variant>
      <vt:variant>
        <vt:lpwstr>http://www.fwc.gov.au/awardsandorders/html/PR551735.htm</vt:lpwstr>
      </vt:variant>
      <vt:variant>
        <vt:lpwstr/>
      </vt:variant>
      <vt:variant>
        <vt:i4>4128817</vt:i4>
      </vt:variant>
      <vt:variant>
        <vt:i4>1199</vt:i4>
      </vt:variant>
      <vt:variant>
        <vt:i4>0</vt:i4>
      </vt:variant>
      <vt:variant>
        <vt:i4>5</vt:i4>
      </vt:variant>
      <vt:variant>
        <vt:lpwstr>http://www.fwc.gov.au/awardsandorders/html/pr536812.htm</vt:lpwstr>
      </vt:variant>
      <vt:variant>
        <vt:lpwstr/>
      </vt:variant>
      <vt:variant>
        <vt:i4>3866675</vt:i4>
      </vt:variant>
      <vt:variant>
        <vt:i4>1196</vt:i4>
      </vt:variant>
      <vt:variant>
        <vt:i4>0</vt:i4>
      </vt:variant>
      <vt:variant>
        <vt:i4>5</vt:i4>
      </vt:variant>
      <vt:variant>
        <vt:lpwstr>http://www.fwc.gov.au/awardsandorders/html/PR523009.htm</vt:lpwstr>
      </vt:variant>
      <vt:variant>
        <vt:lpwstr/>
      </vt:variant>
      <vt:variant>
        <vt:i4>3538992</vt:i4>
      </vt:variant>
      <vt:variant>
        <vt:i4>1193</vt:i4>
      </vt:variant>
      <vt:variant>
        <vt:i4>0</vt:i4>
      </vt:variant>
      <vt:variant>
        <vt:i4>5</vt:i4>
      </vt:variant>
      <vt:variant>
        <vt:lpwstr>http://www.fwc.gov.au/awardsandorders/html/PR509179.htm</vt:lpwstr>
      </vt:variant>
      <vt:variant>
        <vt:lpwstr/>
      </vt:variant>
      <vt:variant>
        <vt:i4>4128818</vt:i4>
      </vt:variant>
      <vt:variant>
        <vt:i4>1190</vt:i4>
      </vt:variant>
      <vt:variant>
        <vt:i4>0</vt:i4>
      </vt:variant>
      <vt:variant>
        <vt:i4>5</vt:i4>
      </vt:variant>
      <vt:variant>
        <vt:lpwstr>http://www.fwc.gov.au/awardsandorders/html/PR998033.htm</vt:lpwstr>
      </vt:variant>
      <vt:variant>
        <vt:lpwstr/>
      </vt:variant>
      <vt:variant>
        <vt:i4>3801151</vt:i4>
      </vt:variant>
      <vt:variant>
        <vt:i4>1187</vt:i4>
      </vt:variant>
      <vt:variant>
        <vt:i4>0</vt:i4>
      </vt:variant>
      <vt:variant>
        <vt:i4>5</vt:i4>
      </vt:variant>
      <vt:variant>
        <vt:lpwstr>http://www.fwc.gov.au/awardsandorders/html/PR551735.htm</vt:lpwstr>
      </vt:variant>
      <vt:variant>
        <vt:lpwstr/>
      </vt:variant>
      <vt:variant>
        <vt:i4>4128817</vt:i4>
      </vt:variant>
      <vt:variant>
        <vt:i4>1184</vt:i4>
      </vt:variant>
      <vt:variant>
        <vt:i4>0</vt:i4>
      </vt:variant>
      <vt:variant>
        <vt:i4>5</vt:i4>
      </vt:variant>
      <vt:variant>
        <vt:lpwstr>http://www.fwc.gov.au/awardsandorders/html/pr536812.htm</vt:lpwstr>
      </vt:variant>
      <vt:variant>
        <vt:lpwstr/>
      </vt:variant>
      <vt:variant>
        <vt:i4>3866675</vt:i4>
      </vt:variant>
      <vt:variant>
        <vt:i4>1181</vt:i4>
      </vt:variant>
      <vt:variant>
        <vt:i4>0</vt:i4>
      </vt:variant>
      <vt:variant>
        <vt:i4>5</vt:i4>
      </vt:variant>
      <vt:variant>
        <vt:lpwstr>http://www.fwc.gov.au/awardsandorders/html/PR523009.htm</vt:lpwstr>
      </vt:variant>
      <vt:variant>
        <vt:lpwstr/>
      </vt:variant>
      <vt:variant>
        <vt:i4>3538992</vt:i4>
      </vt:variant>
      <vt:variant>
        <vt:i4>1178</vt:i4>
      </vt:variant>
      <vt:variant>
        <vt:i4>0</vt:i4>
      </vt:variant>
      <vt:variant>
        <vt:i4>5</vt:i4>
      </vt:variant>
      <vt:variant>
        <vt:lpwstr>http://www.fwc.gov.au/awardsandorders/html/PR509179.htm</vt:lpwstr>
      </vt:variant>
      <vt:variant>
        <vt:lpwstr/>
      </vt:variant>
      <vt:variant>
        <vt:i4>4128818</vt:i4>
      </vt:variant>
      <vt:variant>
        <vt:i4>1175</vt:i4>
      </vt:variant>
      <vt:variant>
        <vt:i4>0</vt:i4>
      </vt:variant>
      <vt:variant>
        <vt:i4>5</vt:i4>
      </vt:variant>
      <vt:variant>
        <vt:lpwstr>http://www.fwc.gov.au/awardsandorders/html/PR998033.htm</vt:lpwstr>
      </vt:variant>
      <vt:variant>
        <vt:lpwstr/>
      </vt:variant>
      <vt:variant>
        <vt:i4>3276860</vt:i4>
      </vt:variant>
      <vt:variant>
        <vt:i4>1172</vt:i4>
      </vt:variant>
      <vt:variant>
        <vt:i4>0</vt:i4>
      </vt:variant>
      <vt:variant>
        <vt:i4>5</vt:i4>
      </vt:variant>
      <vt:variant>
        <vt:lpwstr>http://www.fwc.gov.au/awardsandorders/html/PR994528.htm</vt:lpwstr>
      </vt:variant>
      <vt:variant>
        <vt:lpwstr/>
      </vt:variant>
      <vt:variant>
        <vt:i4>3276860</vt:i4>
      </vt:variant>
      <vt:variant>
        <vt:i4>1100</vt:i4>
      </vt:variant>
      <vt:variant>
        <vt:i4>0</vt:i4>
      </vt:variant>
      <vt:variant>
        <vt:i4>5</vt:i4>
      </vt:variant>
      <vt:variant>
        <vt:lpwstr>http://www.fwc.gov.au/awardsandorders/html/PR994528.htm</vt:lpwstr>
      </vt:variant>
      <vt:variant>
        <vt:lpwstr/>
      </vt:variant>
      <vt:variant>
        <vt:i4>3276860</vt:i4>
      </vt:variant>
      <vt:variant>
        <vt:i4>1094</vt:i4>
      </vt:variant>
      <vt:variant>
        <vt:i4>0</vt:i4>
      </vt:variant>
      <vt:variant>
        <vt:i4>5</vt:i4>
      </vt:variant>
      <vt:variant>
        <vt:lpwstr>http://www.fwc.gov.au/awardsandorders/html/PR994528.htm</vt:lpwstr>
      </vt:variant>
      <vt:variant>
        <vt:lpwstr/>
      </vt:variant>
      <vt:variant>
        <vt:i4>3276860</vt:i4>
      </vt:variant>
      <vt:variant>
        <vt:i4>1088</vt:i4>
      </vt:variant>
      <vt:variant>
        <vt:i4>0</vt:i4>
      </vt:variant>
      <vt:variant>
        <vt:i4>5</vt:i4>
      </vt:variant>
      <vt:variant>
        <vt:lpwstr>http://www.fwc.gov.au/awardsandorders/html/PR994528.htm</vt:lpwstr>
      </vt:variant>
      <vt:variant>
        <vt:lpwstr/>
      </vt:variant>
      <vt:variant>
        <vt:i4>3276860</vt:i4>
      </vt:variant>
      <vt:variant>
        <vt:i4>1067</vt:i4>
      </vt:variant>
      <vt:variant>
        <vt:i4>0</vt:i4>
      </vt:variant>
      <vt:variant>
        <vt:i4>5</vt:i4>
      </vt:variant>
      <vt:variant>
        <vt:lpwstr>http://www.fwc.gov.au/awardsandorders/html/PR994528.htm</vt:lpwstr>
      </vt:variant>
      <vt:variant>
        <vt:lpwstr/>
      </vt:variant>
      <vt:variant>
        <vt:i4>3801143</vt:i4>
      </vt:variant>
      <vt:variant>
        <vt:i4>1064</vt:i4>
      </vt:variant>
      <vt:variant>
        <vt:i4>0</vt:i4>
      </vt:variant>
      <vt:variant>
        <vt:i4>5</vt:i4>
      </vt:variant>
      <vt:variant>
        <vt:lpwstr>http://www.fwc.gov.au/awardsandorders/html/PR988364.htm</vt:lpwstr>
      </vt:variant>
      <vt:variant>
        <vt:lpwstr/>
      </vt:variant>
      <vt:variant>
        <vt:i4>3801143</vt:i4>
      </vt:variant>
      <vt:variant>
        <vt:i4>1058</vt:i4>
      </vt:variant>
      <vt:variant>
        <vt:i4>0</vt:i4>
      </vt:variant>
      <vt:variant>
        <vt:i4>5</vt:i4>
      </vt:variant>
      <vt:variant>
        <vt:lpwstr>http://www.fwc.gov.au/awardsandorders/html/PR988364.htm</vt:lpwstr>
      </vt:variant>
      <vt:variant>
        <vt:lpwstr/>
      </vt:variant>
      <vt:variant>
        <vt:i4>3801143</vt:i4>
      </vt:variant>
      <vt:variant>
        <vt:i4>1052</vt:i4>
      </vt:variant>
      <vt:variant>
        <vt:i4>0</vt:i4>
      </vt:variant>
      <vt:variant>
        <vt:i4>5</vt:i4>
      </vt:variant>
      <vt:variant>
        <vt:lpwstr>http://www.fwc.gov.au/awardsandorders/html/PR988364.htm</vt:lpwstr>
      </vt:variant>
      <vt:variant>
        <vt:lpwstr/>
      </vt:variant>
      <vt:variant>
        <vt:i4>3670066</vt:i4>
      </vt:variant>
      <vt:variant>
        <vt:i4>1046</vt:i4>
      </vt:variant>
      <vt:variant>
        <vt:i4>0</vt:i4>
      </vt:variant>
      <vt:variant>
        <vt:i4>5</vt:i4>
      </vt:variant>
      <vt:variant>
        <vt:lpwstr>http://www.fwc.gov.au/awardsandorders/html/pr544749.htm</vt:lpwstr>
      </vt:variant>
      <vt:variant>
        <vt:lpwstr/>
      </vt:variant>
      <vt:variant>
        <vt:i4>3670066</vt:i4>
      </vt:variant>
      <vt:variant>
        <vt:i4>1043</vt:i4>
      </vt:variant>
      <vt:variant>
        <vt:i4>0</vt:i4>
      </vt:variant>
      <vt:variant>
        <vt:i4>5</vt:i4>
      </vt:variant>
      <vt:variant>
        <vt:lpwstr>http://www.fwc.gov.au/awardsandorders/html/pr544749.htm</vt:lpwstr>
      </vt:variant>
      <vt:variant>
        <vt:lpwstr/>
      </vt:variant>
      <vt:variant>
        <vt:i4>3670066</vt:i4>
      </vt:variant>
      <vt:variant>
        <vt:i4>1040</vt:i4>
      </vt:variant>
      <vt:variant>
        <vt:i4>0</vt:i4>
      </vt:variant>
      <vt:variant>
        <vt:i4>5</vt:i4>
      </vt:variant>
      <vt:variant>
        <vt:lpwstr>http://www.fwc.gov.au/awardsandorders/html/pr544749.htm</vt:lpwstr>
      </vt:variant>
      <vt:variant>
        <vt:lpwstr/>
      </vt:variant>
      <vt:variant>
        <vt:i4>3670066</vt:i4>
      </vt:variant>
      <vt:variant>
        <vt:i4>1037</vt:i4>
      </vt:variant>
      <vt:variant>
        <vt:i4>0</vt:i4>
      </vt:variant>
      <vt:variant>
        <vt:i4>5</vt:i4>
      </vt:variant>
      <vt:variant>
        <vt:lpwstr>http://www.fwc.gov.au/awardsandorders/html/pr544749.htm</vt:lpwstr>
      </vt:variant>
      <vt:variant>
        <vt:lpwstr/>
      </vt:variant>
      <vt:variant>
        <vt:i4>3407931</vt:i4>
      </vt:variant>
      <vt:variant>
        <vt:i4>1022</vt:i4>
      </vt:variant>
      <vt:variant>
        <vt:i4>0</vt:i4>
      </vt:variant>
      <vt:variant>
        <vt:i4>5</vt:i4>
      </vt:variant>
      <vt:variant>
        <vt:lpwstr>http://www.fwc.gov.au/awardsandorders/html/pr545493.htm</vt:lpwstr>
      </vt:variant>
      <vt:variant>
        <vt:lpwstr/>
      </vt:variant>
      <vt:variant>
        <vt:i4>3670066</vt:i4>
      </vt:variant>
      <vt:variant>
        <vt:i4>1019</vt:i4>
      </vt:variant>
      <vt:variant>
        <vt:i4>0</vt:i4>
      </vt:variant>
      <vt:variant>
        <vt:i4>5</vt:i4>
      </vt:variant>
      <vt:variant>
        <vt:lpwstr>http://www.fwc.gov.au/awardsandorders/html/pr544749.htm</vt:lpwstr>
      </vt:variant>
      <vt:variant>
        <vt:lpwstr/>
      </vt:variant>
      <vt:variant>
        <vt:i4>3670066</vt:i4>
      </vt:variant>
      <vt:variant>
        <vt:i4>1013</vt:i4>
      </vt:variant>
      <vt:variant>
        <vt:i4>0</vt:i4>
      </vt:variant>
      <vt:variant>
        <vt:i4>5</vt:i4>
      </vt:variant>
      <vt:variant>
        <vt:lpwstr>http://www.fwc.gov.au/awardsandorders/html/pr544749.htm</vt:lpwstr>
      </vt:variant>
      <vt:variant>
        <vt:lpwstr/>
      </vt:variant>
      <vt:variant>
        <vt:i4>3407931</vt:i4>
      </vt:variant>
      <vt:variant>
        <vt:i4>1010</vt:i4>
      </vt:variant>
      <vt:variant>
        <vt:i4>0</vt:i4>
      </vt:variant>
      <vt:variant>
        <vt:i4>5</vt:i4>
      </vt:variant>
      <vt:variant>
        <vt:lpwstr>http://www.fwc.gov.au/awardsandorders/html/pr545493.htm</vt:lpwstr>
      </vt:variant>
      <vt:variant>
        <vt:lpwstr/>
      </vt:variant>
      <vt:variant>
        <vt:i4>3670066</vt:i4>
      </vt:variant>
      <vt:variant>
        <vt:i4>1007</vt:i4>
      </vt:variant>
      <vt:variant>
        <vt:i4>0</vt:i4>
      </vt:variant>
      <vt:variant>
        <vt:i4>5</vt:i4>
      </vt:variant>
      <vt:variant>
        <vt:lpwstr>http://www.fwc.gov.au/awardsandorders/html/pr544749.htm</vt:lpwstr>
      </vt:variant>
      <vt:variant>
        <vt:lpwstr/>
      </vt:variant>
      <vt:variant>
        <vt:i4>3670066</vt:i4>
      </vt:variant>
      <vt:variant>
        <vt:i4>1001</vt:i4>
      </vt:variant>
      <vt:variant>
        <vt:i4>0</vt:i4>
      </vt:variant>
      <vt:variant>
        <vt:i4>5</vt:i4>
      </vt:variant>
      <vt:variant>
        <vt:lpwstr>http://www.fwc.gov.au/awardsandorders/html/pr544749.htm</vt:lpwstr>
      </vt:variant>
      <vt:variant>
        <vt:lpwstr/>
      </vt:variant>
      <vt:variant>
        <vt:i4>3670066</vt:i4>
      </vt:variant>
      <vt:variant>
        <vt:i4>983</vt:i4>
      </vt:variant>
      <vt:variant>
        <vt:i4>0</vt:i4>
      </vt:variant>
      <vt:variant>
        <vt:i4>5</vt:i4>
      </vt:variant>
      <vt:variant>
        <vt:lpwstr>http://www.fwc.gov.au/awardsandorders/html/pr544749.htm</vt:lpwstr>
      </vt:variant>
      <vt:variant>
        <vt:lpwstr/>
      </vt:variant>
      <vt:variant>
        <vt:i4>3276860</vt:i4>
      </vt:variant>
      <vt:variant>
        <vt:i4>980</vt:i4>
      </vt:variant>
      <vt:variant>
        <vt:i4>0</vt:i4>
      </vt:variant>
      <vt:variant>
        <vt:i4>5</vt:i4>
      </vt:variant>
      <vt:variant>
        <vt:lpwstr>http://www.fwc.gov.au/awardsandorders/html/PR994528.htm</vt:lpwstr>
      </vt:variant>
      <vt:variant>
        <vt:lpwstr/>
      </vt:variant>
      <vt:variant>
        <vt:i4>3407931</vt:i4>
      </vt:variant>
      <vt:variant>
        <vt:i4>965</vt:i4>
      </vt:variant>
      <vt:variant>
        <vt:i4>0</vt:i4>
      </vt:variant>
      <vt:variant>
        <vt:i4>5</vt:i4>
      </vt:variant>
      <vt:variant>
        <vt:lpwstr>http://www.fwc.gov.au/awardsandorders/html/pr545493.htm</vt:lpwstr>
      </vt:variant>
      <vt:variant>
        <vt:lpwstr/>
      </vt:variant>
      <vt:variant>
        <vt:i4>3670066</vt:i4>
      </vt:variant>
      <vt:variant>
        <vt:i4>962</vt:i4>
      </vt:variant>
      <vt:variant>
        <vt:i4>0</vt:i4>
      </vt:variant>
      <vt:variant>
        <vt:i4>5</vt:i4>
      </vt:variant>
      <vt:variant>
        <vt:lpwstr>http://www.fwc.gov.au/awardsandorders/html/pr544749.htm</vt:lpwstr>
      </vt:variant>
      <vt:variant>
        <vt:lpwstr/>
      </vt:variant>
      <vt:variant>
        <vt:i4>3670066</vt:i4>
      </vt:variant>
      <vt:variant>
        <vt:i4>959</vt:i4>
      </vt:variant>
      <vt:variant>
        <vt:i4>0</vt:i4>
      </vt:variant>
      <vt:variant>
        <vt:i4>5</vt:i4>
      </vt:variant>
      <vt:variant>
        <vt:lpwstr>http://www.fwc.gov.au/awardsandorders/html/pr544749.htm</vt:lpwstr>
      </vt:variant>
      <vt:variant>
        <vt:lpwstr/>
      </vt:variant>
      <vt:variant>
        <vt:i4>3407931</vt:i4>
      </vt:variant>
      <vt:variant>
        <vt:i4>956</vt:i4>
      </vt:variant>
      <vt:variant>
        <vt:i4>0</vt:i4>
      </vt:variant>
      <vt:variant>
        <vt:i4>5</vt:i4>
      </vt:variant>
      <vt:variant>
        <vt:lpwstr>http://www.fwc.gov.au/awardsandorders/html/pr545493.htm</vt:lpwstr>
      </vt:variant>
      <vt:variant>
        <vt:lpwstr/>
      </vt:variant>
      <vt:variant>
        <vt:i4>3670066</vt:i4>
      </vt:variant>
      <vt:variant>
        <vt:i4>953</vt:i4>
      </vt:variant>
      <vt:variant>
        <vt:i4>0</vt:i4>
      </vt:variant>
      <vt:variant>
        <vt:i4>5</vt:i4>
      </vt:variant>
      <vt:variant>
        <vt:lpwstr>http://www.fwc.gov.au/awardsandorders/html/pr544749.htm</vt:lpwstr>
      </vt:variant>
      <vt:variant>
        <vt:lpwstr/>
      </vt:variant>
      <vt:variant>
        <vt:i4>3276860</vt:i4>
      </vt:variant>
      <vt:variant>
        <vt:i4>950</vt:i4>
      </vt:variant>
      <vt:variant>
        <vt:i4>0</vt:i4>
      </vt:variant>
      <vt:variant>
        <vt:i4>5</vt:i4>
      </vt:variant>
      <vt:variant>
        <vt:lpwstr>http://www.fwc.gov.au/awardsandorders/html/PR994528.htm</vt:lpwstr>
      </vt:variant>
      <vt:variant>
        <vt:lpwstr/>
      </vt:variant>
      <vt:variant>
        <vt:i4>3801143</vt:i4>
      </vt:variant>
      <vt:variant>
        <vt:i4>947</vt:i4>
      </vt:variant>
      <vt:variant>
        <vt:i4>0</vt:i4>
      </vt:variant>
      <vt:variant>
        <vt:i4>5</vt:i4>
      </vt:variant>
      <vt:variant>
        <vt:lpwstr>http://www.fwc.gov.au/awardsandorders/html/PR988364.htm</vt:lpwstr>
      </vt:variant>
      <vt:variant>
        <vt:lpwstr/>
      </vt:variant>
      <vt:variant>
        <vt:i4>3670079</vt:i4>
      </vt:variant>
      <vt:variant>
        <vt:i4>929</vt:i4>
      </vt:variant>
      <vt:variant>
        <vt:i4>0</vt:i4>
      </vt:variant>
      <vt:variant>
        <vt:i4>5</vt:i4>
      </vt:variant>
      <vt:variant>
        <vt:lpwstr>http://www.fwc.gov.au/awardsandorders/html/PR551614.htm</vt:lpwstr>
      </vt:variant>
      <vt:variant>
        <vt:lpwstr/>
      </vt:variant>
      <vt:variant>
        <vt:i4>3604540</vt:i4>
      </vt:variant>
      <vt:variant>
        <vt:i4>926</vt:i4>
      </vt:variant>
      <vt:variant>
        <vt:i4>0</vt:i4>
      </vt:variant>
      <vt:variant>
        <vt:i4>5</vt:i4>
      </vt:variant>
      <vt:variant>
        <vt:lpwstr>http://www.fwc.gov.au/awardsandorders/html/pr536691.htm</vt:lpwstr>
      </vt:variant>
      <vt:variant>
        <vt:lpwstr/>
      </vt:variant>
      <vt:variant>
        <vt:i4>3276858</vt:i4>
      </vt:variant>
      <vt:variant>
        <vt:i4>923</vt:i4>
      </vt:variant>
      <vt:variant>
        <vt:i4>0</vt:i4>
      </vt:variant>
      <vt:variant>
        <vt:i4>5</vt:i4>
      </vt:variant>
      <vt:variant>
        <vt:lpwstr>http://www.fwc.gov.au/awardsandorders/html/PR522888.htm</vt:lpwstr>
      </vt:variant>
      <vt:variant>
        <vt:lpwstr/>
      </vt:variant>
      <vt:variant>
        <vt:i4>3407935</vt:i4>
      </vt:variant>
      <vt:variant>
        <vt:i4>920</vt:i4>
      </vt:variant>
      <vt:variant>
        <vt:i4>0</vt:i4>
      </vt:variant>
      <vt:variant>
        <vt:i4>5</vt:i4>
      </vt:variant>
      <vt:variant>
        <vt:lpwstr>http://www.fwc.gov.au/awardsandorders/html/PR509057.htm</vt:lpwstr>
      </vt:variant>
      <vt:variant>
        <vt:lpwstr/>
      </vt:variant>
      <vt:variant>
        <vt:i4>3342397</vt:i4>
      </vt:variant>
      <vt:variant>
        <vt:i4>917</vt:i4>
      </vt:variant>
      <vt:variant>
        <vt:i4>0</vt:i4>
      </vt:variant>
      <vt:variant>
        <vt:i4>5</vt:i4>
      </vt:variant>
      <vt:variant>
        <vt:lpwstr>http://www.fwc.gov.au/awardsandorders/html/PR997905.htm</vt:lpwstr>
      </vt:variant>
      <vt:variant>
        <vt:lpwstr/>
      </vt:variant>
      <vt:variant>
        <vt:i4>3670079</vt:i4>
      </vt:variant>
      <vt:variant>
        <vt:i4>896</vt:i4>
      </vt:variant>
      <vt:variant>
        <vt:i4>0</vt:i4>
      </vt:variant>
      <vt:variant>
        <vt:i4>5</vt:i4>
      </vt:variant>
      <vt:variant>
        <vt:lpwstr>http://www.fwc.gov.au/awardsandorders/html/PR551614.htm</vt:lpwstr>
      </vt:variant>
      <vt:variant>
        <vt:lpwstr/>
      </vt:variant>
      <vt:variant>
        <vt:i4>3604540</vt:i4>
      </vt:variant>
      <vt:variant>
        <vt:i4>893</vt:i4>
      </vt:variant>
      <vt:variant>
        <vt:i4>0</vt:i4>
      </vt:variant>
      <vt:variant>
        <vt:i4>5</vt:i4>
      </vt:variant>
      <vt:variant>
        <vt:lpwstr>http://www.fwc.gov.au/awardsandorders/html/pr536691.htm</vt:lpwstr>
      </vt:variant>
      <vt:variant>
        <vt:lpwstr/>
      </vt:variant>
      <vt:variant>
        <vt:i4>3276858</vt:i4>
      </vt:variant>
      <vt:variant>
        <vt:i4>890</vt:i4>
      </vt:variant>
      <vt:variant>
        <vt:i4>0</vt:i4>
      </vt:variant>
      <vt:variant>
        <vt:i4>5</vt:i4>
      </vt:variant>
      <vt:variant>
        <vt:lpwstr>http://www.fwc.gov.au/awardsandorders/html/PR522888.htm</vt:lpwstr>
      </vt:variant>
      <vt:variant>
        <vt:lpwstr/>
      </vt:variant>
      <vt:variant>
        <vt:i4>3407935</vt:i4>
      </vt:variant>
      <vt:variant>
        <vt:i4>887</vt:i4>
      </vt:variant>
      <vt:variant>
        <vt:i4>0</vt:i4>
      </vt:variant>
      <vt:variant>
        <vt:i4>5</vt:i4>
      </vt:variant>
      <vt:variant>
        <vt:lpwstr>http://www.fwc.gov.au/awardsandorders/html/PR509057.htm</vt:lpwstr>
      </vt:variant>
      <vt:variant>
        <vt:lpwstr/>
      </vt:variant>
      <vt:variant>
        <vt:i4>3342397</vt:i4>
      </vt:variant>
      <vt:variant>
        <vt:i4>884</vt:i4>
      </vt:variant>
      <vt:variant>
        <vt:i4>0</vt:i4>
      </vt:variant>
      <vt:variant>
        <vt:i4>5</vt:i4>
      </vt:variant>
      <vt:variant>
        <vt:lpwstr>http://www.fwc.gov.au/awardsandorders/html/PR997905.htm</vt:lpwstr>
      </vt:variant>
      <vt:variant>
        <vt:lpwstr/>
      </vt:variant>
      <vt:variant>
        <vt:i4>3801143</vt:i4>
      </vt:variant>
      <vt:variant>
        <vt:i4>881</vt:i4>
      </vt:variant>
      <vt:variant>
        <vt:i4>0</vt:i4>
      </vt:variant>
      <vt:variant>
        <vt:i4>5</vt:i4>
      </vt:variant>
      <vt:variant>
        <vt:lpwstr>http://www.fwc.gov.au/awardsandorders/html/PR988364.htm</vt:lpwstr>
      </vt:variant>
      <vt:variant>
        <vt:lpwstr/>
      </vt:variant>
      <vt:variant>
        <vt:i4>3670076</vt:i4>
      </vt:variant>
      <vt:variant>
        <vt:i4>872</vt:i4>
      </vt:variant>
      <vt:variant>
        <vt:i4>0</vt:i4>
      </vt:variant>
      <vt:variant>
        <vt:i4>5</vt:i4>
      </vt:variant>
      <vt:variant>
        <vt:lpwstr>http://www.fwc.gov.au/awardsandorders/html/PR503632.htm</vt:lpwstr>
      </vt:variant>
      <vt:variant>
        <vt:lpwstr/>
      </vt:variant>
      <vt:variant>
        <vt:i4>3276860</vt:i4>
      </vt:variant>
      <vt:variant>
        <vt:i4>863</vt:i4>
      </vt:variant>
      <vt:variant>
        <vt:i4>0</vt:i4>
      </vt:variant>
      <vt:variant>
        <vt:i4>5</vt:i4>
      </vt:variant>
      <vt:variant>
        <vt:lpwstr>http://www.fwc.gov.au/awardsandorders/html/PR994528.htm</vt:lpwstr>
      </vt:variant>
      <vt:variant>
        <vt:lpwstr/>
      </vt:variant>
      <vt:variant>
        <vt:i4>3276860</vt:i4>
      </vt:variant>
      <vt:variant>
        <vt:i4>860</vt:i4>
      </vt:variant>
      <vt:variant>
        <vt:i4>0</vt:i4>
      </vt:variant>
      <vt:variant>
        <vt:i4>5</vt:i4>
      </vt:variant>
      <vt:variant>
        <vt:lpwstr>http://www.fwc.gov.au/awardsandorders/html/PR994528.htm</vt:lpwstr>
      </vt:variant>
      <vt:variant>
        <vt:lpwstr/>
      </vt:variant>
      <vt:variant>
        <vt:i4>3670076</vt:i4>
      </vt:variant>
      <vt:variant>
        <vt:i4>854</vt:i4>
      </vt:variant>
      <vt:variant>
        <vt:i4>0</vt:i4>
      </vt:variant>
      <vt:variant>
        <vt:i4>5</vt:i4>
      </vt:variant>
      <vt:variant>
        <vt:lpwstr>http://www.fwc.gov.au/awardsandorders/html/PR503632.htm</vt:lpwstr>
      </vt:variant>
      <vt:variant>
        <vt:lpwstr/>
      </vt:variant>
      <vt:variant>
        <vt:i4>3670076</vt:i4>
      </vt:variant>
      <vt:variant>
        <vt:i4>848</vt:i4>
      </vt:variant>
      <vt:variant>
        <vt:i4>0</vt:i4>
      </vt:variant>
      <vt:variant>
        <vt:i4>5</vt:i4>
      </vt:variant>
      <vt:variant>
        <vt:lpwstr>http://www.fwc.gov.au/awardsandorders/html/PR503632.htm</vt:lpwstr>
      </vt:variant>
      <vt:variant>
        <vt:lpwstr/>
      </vt:variant>
      <vt:variant>
        <vt:i4>3276860</vt:i4>
      </vt:variant>
      <vt:variant>
        <vt:i4>845</vt:i4>
      </vt:variant>
      <vt:variant>
        <vt:i4>0</vt:i4>
      </vt:variant>
      <vt:variant>
        <vt:i4>5</vt:i4>
      </vt:variant>
      <vt:variant>
        <vt:lpwstr>http://www.fwc.gov.au/awardsandorders/html/PR994528.htm</vt:lpwstr>
      </vt:variant>
      <vt:variant>
        <vt:lpwstr/>
      </vt:variant>
      <vt:variant>
        <vt:i4>3407931</vt:i4>
      </vt:variant>
      <vt:variant>
        <vt:i4>782</vt:i4>
      </vt:variant>
      <vt:variant>
        <vt:i4>0</vt:i4>
      </vt:variant>
      <vt:variant>
        <vt:i4>5</vt:i4>
      </vt:variant>
      <vt:variant>
        <vt:lpwstr>http://www.fwc.gov.au/awardsandorders/html/pr545493.htm</vt:lpwstr>
      </vt:variant>
      <vt:variant>
        <vt:lpwstr/>
      </vt:variant>
      <vt:variant>
        <vt:i4>3670066</vt:i4>
      </vt:variant>
      <vt:variant>
        <vt:i4>779</vt:i4>
      </vt:variant>
      <vt:variant>
        <vt:i4>0</vt:i4>
      </vt:variant>
      <vt:variant>
        <vt:i4>5</vt:i4>
      </vt:variant>
      <vt:variant>
        <vt:lpwstr>http://www.fwc.gov.au/awardsandorders/html/pr544749.htm</vt:lpwstr>
      </vt:variant>
      <vt:variant>
        <vt:lpwstr/>
      </vt:variant>
      <vt:variant>
        <vt:i4>4063291</vt:i4>
      </vt:variant>
      <vt:variant>
        <vt:i4>719</vt:i4>
      </vt:variant>
      <vt:variant>
        <vt:i4>0</vt:i4>
      </vt:variant>
      <vt:variant>
        <vt:i4>5</vt:i4>
      </vt:variant>
      <vt:variant>
        <vt:lpwstr>http://www.fwc.gov.au/awardsandorders/html/pr542146.htm</vt:lpwstr>
      </vt:variant>
      <vt:variant>
        <vt:lpwstr/>
      </vt:variant>
      <vt:variant>
        <vt:i4>3276860</vt:i4>
      </vt:variant>
      <vt:variant>
        <vt:i4>716</vt:i4>
      </vt:variant>
      <vt:variant>
        <vt:i4>0</vt:i4>
      </vt:variant>
      <vt:variant>
        <vt:i4>5</vt:i4>
      </vt:variant>
      <vt:variant>
        <vt:lpwstr>http://www.fwc.gov.au/awardsandorders/html/PR994528.htm</vt:lpwstr>
      </vt:variant>
      <vt:variant>
        <vt:lpwstr/>
      </vt:variant>
      <vt:variant>
        <vt:i4>4063291</vt:i4>
      </vt:variant>
      <vt:variant>
        <vt:i4>713</vt:i4>
      </vt:variant>
      <vt:variant>
        <vt:i4>0</vt:i4>
      </vt:variant>
      <vt:variant>
        <vt:i4>5</vt:i4>
      </vt:variant>
      <vt:variant>
        <vt:lpwstr>http://www.fwc.gov.au/awardsandorders/html/pr542146.htm</vt:lpwstr>
      </vt:variant>
      <vt:variant>
        <vt:lpwstr/>
      </vt:variant>
      <vt:variant>
        <vt:i4>3276860</vt:i4>
      </vt:variant>
      <vt:variant>
        <vt:i4>710</vt:i4>
      </vt:variant>
      <vt:variant>
        <vt:i4>0</vt:i4>
      </vt:variant>
      <vt:variant>
        <vt:i4>5</vt:i4>
      </vt:variant>
      <vt:variant>
        <vt:lpwstr>http://www.fwc.gov.au/awardsandorders/html/PR994528.htm</vt:lpwstr>
      </vt:variant>
      <vt:variant>
        <vt:lpwstr/>
      </vt:variant>
      <vt:variant>
        <vt:i4>4063291</vt:i4>
      </vt:variant>
      <vt:variant>
        <vt:i4>704</vt:i4>
      </vt:variant>
      <vt:variant>
        <vt:i4>0</vt:i4>
      </vt:variant>
      <vt:variant>
        <vt:i4>5</vt:i4>
      </vt:variant>
      <vt:variant>
        <vt:lpwstr>http://www.fwc.gov.au/awardsandorders/html/pr542146.htm</vt:lpwstr>
      </vt:variant>
      <vt:variant>
        <vt:lpwstr/>
      </vt:variant>
      <vt:variant>
        <vt:i4>3276860</vt:i4>
      </vt:variant>
      <vt:variant>
        <vt:i4>701</vt:i4>
      </vt:variant>
      <vt:variant>
        <vt:i4>0</vt:i4>
      </vt:variant>
      <vt:variant>
        <vt:i4>5</vt:i4>
      </vt:variant>
      <vt:variant>
        <vt:lpwstr>http://www.fwc.gov.au/awardsandorders/html/PR994528.htm</vt:lpwstr>
      </vt:variant>
      <vt:variant>
        <vt:lpwstr/>
      </vt:variant>
      <vt:variant>
        <vt:i4>4063291</vt:i4>
      </vt:variant>
      <vt:variant>
        <vt:i4>698</vt:i4>
      </vt:variant>
      <vt:variant>
        <vt:i4>0</vt:i4>
      </vt:variant>
      <vt:variant>
        <vt:i4>5</vt:i4>
      </vt:variant>
      <vt:variant>
        <vt:lpwstr>http://www.fwc.gov.au/awardsandorders/html/pr542146.htm</vt:lpwstr>
      </vt:variant>
      <vt:variant>
        <vt:lpwstr/>
      </vt:variant>
      <vt:variant>
        <vt:i4>3276860</vt:i4>
      </vt:variant>
      <vt:variant>
        <vt:i4>695</vt:i4>
      </vt:variant>
      <vt:variant>
        <vt:i4>0</vt:i4>
      </vt:variant>
      <vt:variant>
        <vt:i4>5</vt:i4>
      </vt:variant>
      <vt:variant>
        <vt:lpwstr>http://www.fwc.gov.au/awardsandorders/html/PR994528.htm</vt:lpwstr>
      </vt:variant>
      <vt:variant>
        <vt:lpwstr/>
      </vt:variant>
      <vt:variant>
        <vt:i4>3538998</vt:i4>
      </vt:variant>
      <vt:variant>
        <vt:i4>686</vt:i4>
      </vt:variant>
      <vt:variant>
        <vt:i4>0</vt:i4>
      </vt:variant>
      <vt:variant>
        <vt:i4>5</vt:i4>
      </vt:variant>
      <vt:variant>
        <vt:lpwstr>http://www.fwc.gov.au/awardsandorders/html/pr546288.htm</vt:lpwstr>
      </vt:variant>
      <vt:variant>
        <vt:lpwstr/>
      </vt:variant>
      <vt:variant>
        <vt:i4>4063291</vt:i4>
      </vt:variant>
      <vt:variant>
        <vt:i4>570</vt:i4>
      </vt:variant>
      <vt:variant>
        <vt:i4>0</vt:i4>
      </vt:variant>
      <vt:variant>
        <vt:i4>5</vt:i4>
      </vt:variant>
      <vt:variant>
        <vt:lpwstr>http://www.fwc.gov.au/awardsandorders/html/pr542146.htm</vt:lpwstr>
      </vt:variant>
      <vt:variant>
        <vt:lpwstr/>
      </vt:variant>
      <vt:variant>
        <vt:i4>4063291</vt:i4>
      </vt:variant>
      <vt:variant>
        <vt:i4>561</vt:i4>
      </vt:variant>
      <vt:variant>
        <vt:i4>0</vt:i4>
      </vt:variant>
      <vt:variant>
        <vt:i4>5</vt:i4>
      </vt:variant>
      <vt:variant>
        <vt:lpwstr>http://www.fwc.gov.au/awardsandorders/html/pr542146.htm</vt:lpwstr>
      </vt:variant>
      <vt:variant>
        <vt:lpwstr/>
      </vt:variant>
      <vt:variant>
        <vt:i4>4063291</vt:i4>
      </vt:variant>
      <vt:variant>
        <vt:i4>558</vt:i4>
      </vt:variant>
      <vt:variant>
        <vt:i4>0</vt:i4>
      </vt:variant>
      <vt:variant>
        <vt:i4>5</vt:i4>
      </vt:variant>
      <vt:variant>
        <vt:lpwstr>http://www.fwc.gov.au/awardsandorders/html/pr542146.htm</vt:lpwstr>
      </vt:variant>
      <vt:variant>
        <vt:lpwstr/>
      </vt:variant>
      <vt:variant>
        <vt:i4>4063291</vt:i4>
      </vt:variant>
      <vt:variant>
        <vt:i4>555</vt:i4>
      </vt:variant>
      <vt:variant>
        <vt:i4>0</vt:i4>
      </vt:variant>
      <vt:variant>
        <vt:i4>5</vt:i4>
      </vt:variant>
      <vt:variant>
        <vt:lpwstr>http://www.fwc.gov.au/awardsandorders/html/pr542146.htm</vt:lpwstr>
      </vt:variant>
      <vt:variant>
        <vt:lpwstr/>
      </vt:variant>
      <vt:variant>
        <vt:i4>4063291</vt:i4>
      </vt:variant>
      <vt:variant>
        <vt:i4>549</vt:i4>
      </vt:variant>
      <vt:variant>
        <vt:i4>0</vt:i4>
      </vt:variant>
      <vt:variant>
        <vt:i4>5</vt:i4>
      </vt:variant>
      <vt:variant>
        <vt:lpwstr>http://www.fwc.gov.au/awardsandorders/html/pr542146.htm</vt:lpwstr>
      </vt:variant>
      <vt:variant>
        <vt:lpwstr/>
      </vt:variant>
      <vt:variant>
        <vt:i4>4063291</vt:i4>
      </vt:variant>
      <vt:variant>
        <vt:i4>543</vt:i4>
      </vt:variant>
      <vt:variant>
        <vt:i4>0</vt:i4>
      </vt:variant>
      <vt:variant>
        <vt:i4>5</vt:i4>
      </vt:variant>
      <vt:variant>
        <vt:lpwstr>http://www.fwc.gov.au/awardsandorders/html/pr542146.htm</vt:lpwstr>
      </vt:variant>
      <vt:variant>
        <vt:lpwstr/>
      </vt:variant>
      <vt:variant>
        <vt:i4>4063291</vt:i4>
      </vt:variant>
      <vt:variant>
        <vt:i4>540</vt:i4>
      </vt:variant>
      <vt:variant>
        <vt:i4>0</vt:i4>
      </vt:variant>
      <vt:variant>
        <vt:i4>5</vt:i4>
      </vt:variant>
      <vt:variant>
        <vt:lpwstr>http://www.fwc.gov.au/awardsandorders/html/pr542146.htm</vt:lpwstr>
      </vt:variant>
      <vt:variant>
        <vt:lpwstr/>
      </vt:variant>
      <vt:variant>
        <vt:i4>6488190</vt:i4>
      </vt:variant>
      <vt:variant>
        <vt:i4>537</vt:i4>
      </vt:variant>
      <vt:variant>
        <vt:i4>0</vt:i4>
      </vt:variant>
      <vt:variant>
        <vt:i4>5</vt:i4>
      </vt:variant>
      <vt:variant>
        <vt:lpwstr>http://www.fwc.gov.au/awardmod/download/nes.pdf</vt:lpwstr>
      </vt:variant>
      <vt:variant>
        <vt:lpwstr/>
      </vt:variant>
      <vt:variant>
        <vt:i4>3276860</vt:i4>
      </vt:variant>
      <vt:variant>
        <vt:i4>531</vt:i4>
      </vt:variant>
      <vt:variant>
        <vt:i4>0</vt:i4>
      </vt:variant>
      <vt:variant>
        <vt:i4>5</vt:i4>
      </vt:variant>
      <vt:variant>
        <vt:lpwstr>http://www.fwc.gov.au/awardsandorders/html/PR994528.htm</vt:lpwstr>
      </vt:variant>
      <vt:variant>
        <vt:lpwstr/>
      </vt:variant>
      <vt:variant>
        <vt:i4>3276860</vt:i4>
      </vt:variant>
      <vt:variant>
        <vt:i4>528</vt:i4>
      </vt:variant>
      <vt:variant>
        <vt:i4>0</vt:i4>
      </vt:variant>
      <vt:variant>
        <vt:i4>5</vt:i4>
      </vt:variant>
      <vt:variant>
        <vt:lpwstr>http://www.fwc.gov.au/awardsandorders/html/PR994528.htm</vt:lpwstr>
      </vt:variant>
      <vt:variant>
        <vt:lpwstr/>
      </vt:variant>
      <vt:variant>
        <vt:i4>3276860</vt:i4>
      </vt:variant>
      <vt:variant>
        <vt:i4>522</vt:i4>
      </vt:variant>
      <vt:variant>
        <vt:i4>0</vt:i4>
      </vt:variant>
      <vt:variant>
        <vt:i4>5</vt:i4>
      </vt:variant>
      <vt:variant>
        <vt:lpwstr>http://www.fwc.gov.au/awardsandorders/html/PR994528.htm</vt:lpwstr>
      </vt:variant>
      <vt:variant>
        <vt:lpwstr/>
      </vt:variant>
      <vt:variant>
        <vt:i4>3276860</vt:i4>
      </vt:variant>
      <vt:variant>
        <vt:i4>516</vt:i4>
      </vt:variant>
      <vt:variant>
        <vt:i4>0</vt:i4>
      </vt:variant>
      <vt:variant>
        <vt:i4>5</vt:i4>
      </vt:variant>
      <vt:variant>
        <vt:lpwstr>http://www.fwc.gov.au/awardsandorders/html/PR994528.htm</vt:lpwstr>
      </vt:variant>
      <vt:variant>
        <vt:lpwstr/>
      </vt:variant>
      <vt:variant>
        <vt:i4>3276860</vt:i4>
      </vt:variant>
      <vt:variant>
        <vt:i4>510</vt:i4>
      </vt:variant>
      <vt:variant>
        <vt:i4>0</vt:i4>
      </vt:variant>
      <vt:variant>
        <vt:i4>5</vt:i4>
      </vt:variant>
      <vt:variant>
        <vt:lpwstr>http://www.fwc.gov.au/awardsandorders/html/PR994528.htm</vt:lpwstr>
      </vt:variant>
      <vt:variant>
        <vt:lpwstr/>
      </vt:variant>
      <vt:variant>
        <vt:i4>3276860</vt:i4>
      </vt:variant>
      <vt:variant>
        <vt:i4>507</vt:i4>
      </vt:variant>
      <vt:variant>
        <vt:i4>0</vt:i4>
      </vt:variant>
      <vt:variant>
        <vt:i4>5</vt:i4>
      </vt:variant>
      <vt:variant>
        <vt:lpwstr>http://www.fwc.gov.au/awardsandorders/html/PR994528.htm</vt:lpwstr>
      </vt:variant>
      <vt:variant>
        <vt:lpwstr/>
      </vt:variant>
      <vt:variant>
        <vt:i4>3276860</vt:i4>
      </vt:variant>
      <vt:variant>
        <vt:i4>504</vt:i4>
      </vt:variant>
      <vt:variant>
        <vt:i4>0</vt:i4>
      </vt:variant>
      <vt:variant>
        <vt:i4>5</vt:i4>
      </vt:variant>
      <vt:variant>
        <vt:lpwstr>http://www.fwc.gov.au/awardsandorders/html/PR994528.htm</vt:lpwstr>
      </vt:variant>
      <vt:variant>
        <vt:lpwstr/>
      </vt:variant>
      <vt:variant>
        <vt:i4>3276860</vt:i4>
      </vt:variant>
      <vt:variant>
        <vt:i4>489</vt:i4>
      </vt:variant>
      <vt:variant>
        <vt:i4>0</vt:i4>
      </vt:variant>
      <vt:variant>
        <vt:i4>5</vt:i4>
      </vt:variant>
      <vt:variant>
        <vt:lpwstr>http://www.fwc.gov.au/awardsandorders/html/PR994528.htm</vt:lpwstr>
      </vt:variant>
      <vt:variant>
        <vt:lpwstr/>
      </vt:variant>
      <vt:variant>
        <vt:i4>3801143</vt:i4>
      </vt:variant>
      <vt:variant>
        <vt:i4>486</vt:i4>
      </vt:variant>
      <vt:variant>
        <vt:i4>0</vt:i4>
      </vt:variant>
      <vt:variant>
        <vt:i4>5</vt:i4>
      </vt:variant>
      <vt:variant>
        <vt:lpwstr>http://www.fwc.gov.au/awardsandorders/html/PR988364.htm</vt:lpwstr>
      </vt:variant>
      <vt:variant>
        <vt:lpwstr/>
      </vt:variant>
      <vt:variant>
        <vt:i4>3276860</vt:i4>
      </vt:variant>
      <vt:variant>
        <vt:i4>483</vt:i4>
      </vt:variant>
      <vt:variant>
        <vt:i4>0</vt:i4>
      </vt:variant>
      <vt:variant>
        <vt:i4>5</vt:i4>
      </vt:variant>
      <vt:variant>
        <vt:lpwstr>http://www.fwc.gov.au/awardsandorders/html/PR994528.htm</vt:lpwstr>
      </vt:variant>
      <vt:variant>
        <vt:lpwstr/>
      </vt:variant>
      <vt:variant>
        <vt:i4>3276860</vt:i4>
      </vt:variant>
      <vt:variant>
        <vt:i4>474</vt:i4>
      </vt:variant>
      <vt:variant>
        <vt:i4>0</vt:i4>
      </vt:variant>
      <vt:variant>
        <vt:i4>5</vt:i4>
      </vt:variant>
      <vt:variant>
        <vt:lpwstr>http://www.fwc.gov.au/awardsandorders/html/PR994528.htm</vt:lpwstr>
      </vt:variant>
      <vt:variant>
        <vt:lpwstr/>
      </vt:variant>
      <vt:variant>
        <vt:i4>3276860</vt:i4>
      </vt:variant>
      <vt:variant>
        <vt:i4>471</vt:i4>
      </vt:variant>
      <vt:variant>
        <vt:i4>0</vt:i4>
      </vt:variant>
      <vt:variant>
        <vt:i4>5</vt:i4>
      </vt:variant>
      <vt:variant>
        <vt:lpwstr>http://www.fwc.gov.au/awardsandorders/html/PR994528.htm</vt:lpwstr>
      </vt:variant>
      <vt:variant>
        <vt:lpwstr/>
      </vt:variant>
      <vt:variant>
        <vt:i4>6488190</vt:i4>
      </vt:variant>
      <vt:variant>
        <vt:i4>468</vt:i4>
      </vt:variant>
      <vt:variant>
        <vt:i4>0</vt:i4>
      </vt:variant>
      <vt:variant>
        <vt:i4>5</vt:i4>
      </vt:variant>
      <vt:variant>
        <vt:lpwstr>http://www.fwc.gov.au/awardmod/download/nes.pdf</vt:lpwstr>
      </vt:variant>
      <vt:variant>
        <vt:lpwstr/>
      </vt:variant>
      <vt:variant>
        <vt:i4>3276860</vt:i4>
      </vt:variant>
      <vt:variant>
        <vt:i4>465</vt:i4>
      </vt:variant>
      <vt:variant>
        <vt:i4>0</vt:i4>
      </vt:variant>
      <vt:variant>
        <vt:i4>5</vt:i4>
      </vt:variant>
      <vt:variant>
        <vt:lpwstr>http://www.fwc.gov.au/awardsandorders/html/PR994528.htm</vt:lpwstr>
      </vt:variant>
      <vt:variant>
        <vt:lpwstr/>
      </vt:variant>
      <vt:variant>
        <vt:i4>3276860</vt:i4>
      </vt:variant>
      <vt:variant>
        <vt:i4>462</vt:i4>
      </vt:variant>
      <vt:variant>
        <vt:i4>0</vt:i4>
      </vt:variant>
      <vt:variant>
        <vt:i4>5</vt:i4>
      </vt:variant>
      <vt:variant>
        <vt:lpwstr>http://www.fwc.gov.au/awardsandorders/html/PR994528.htm</vt:lpwstr>
      </vt:variant>
      <vt:variant>
        <vt:lpwstr/>
      </vt:variant>
      <vt:variant>
        <vt:i4>3670076</vt:i4>
      </vt:variant>
      <vt:variant>
        <vt:i4>459</vt:i4>
      </vt:variant>
      <vt:variant>
        <vt:i4>0</vt:i4>
      </vt:variant>
      <vt:variant>
        <vt:i4>5</vt:i4>
      </vt:variant>
      <vt:variant>
        <vt:lpwstr>http://www.fwc.gov.au/awardsandorders/html/PR545959.htm</vt:lpwstr>
      </vt:variant>
      <vt:variant>
        <vt:lpwstr/>
      </vt:variant>
      <vt:variant>
        <vt:i4>3276860</vt:i4>
      </vt:variant>
      <vt:variant>
        <vt:i4>456</vt:i4>
      </vt:variant>
      <vt:variant>
        <vt:i4>0</vt:i4>
      </vt:variant>
      <vt:variant>
        <vt:i4>5</vt:i4>
      </vt:variant>
      <vt:variant>
        <vt:lpwstr>http://www.fwc.gov.au/awardsandorders/html/PR994528.htm</vt:lpwstr>
      </vt:variant>
      <vt:variant>
        <vt:lpwstr/>
      </vt:variant>
      <vt:variant>
        <vt:i4>3407926</vt:i4>
      </vt:variant>
      <vt:variant>
        <vt:i4>453</vt:i4>
      </vt:variant>
      <vt:variant>
        <vt:i4>0</vt:i4>
      </vt:variant>
      <vt:variant>
        <vt:i4>5</vt:i4>
      </vt:variant>
      <vt:variant>
        <vt:lpwstr>http://www.fwc.gov.au/awardsandorders/html/PR545993.htm</vt:lpwstr>
      </vt:variant>
      <vt:variant>
        <vt:lpwstr/>
      </vt:variant>
      <vt:variant>
        <vt:i4>3276860</vt:i4>
      </vt:variant>
      <vt:variant>
        <vt:i4>450</vt:i4>
      </vt:variant>
      <vt:variant>
        <vt:i4>0</vt:i4>
      </vt:variant>
      <vt:variant>
        <vt:i4>5</vt:i4>
      </vt:variant>
      <vt:variant>
        <vt:lpwstr>http://www.fwc.gov.au/awardsandorders/html/PR994528.htm</vt:lpwstr>
      </vt:variant>
      <vt:variant>
        <vt:lpwstr/>
      </vt:variant>
      <vt:variant>
        <vt:i4>3276860</vt:i4>
      </vt:variant>
      <vt:variant>
        <vt:i4>447</vt:i4>
      </vt:variant>
      <vt:variant>
        <vt:i4>0</vt:i4>
      </vt:variant>
      <vt:variant>
        <vt:i4>5</vt:i4>
      </vt:variant>
      <vt:variant>
        <vt:lpwstr>http://www.fwc.gov.au/awardsandorders/html/PR994528.htm</vt:lpwstr>
      </vt:variant>
      <vt:variant>
        <vt:lpwstr/>
      </vt:variant>
      <vt:variant>
        <vt:i4>3407924</vt:i4>
      </vt:variant>
      <vt:variant>
        <vt:i4>444</vt:i4>
      </vt:variant>
      <vt:variant>
        <vt:i4>0</vt:i4>
      </vt:variant>
      <vt:variant>
        <vt:i4>5</vt:i4>
      </vt:variant>
      <vt:variant>
        <vt:lpwstr>http://www.fwc.gov.au/awardsandorders/html/PR997772.htm</vt:lpwstr>
      </vt:variant>
      <vt:variant>
        <vt:lpwstr/>
      </vt:variant>
      <vt:variant>
        <vt:i4>3276860</vt:i4>
      </vt:variant>
      <vt:variant>
        <vt:i4>441</vt:i4>
      </vt:variant>
      <vt:variant>
        <vt:i4>0</vt:i4>
      </vt:variant>
      <vt:variant>
        <vt:i4>5</vt:i4>
      </vt:variant>
      <vt:variant>
        <vt:lpwstr>http://www.fwc.gov.au/awardsandorders/html/PR994528.htm</vt:lpwstr>
      </vt:variant>
      <vt:variant>
        <vt:lpwstr/>
      </vt:variant>
      <vt:variant>
        <vt:i4>3407924</vt:i4>
      </vt:variant>
      <vt:variant>
        <vt:i4>438</vt:i4>
      </vt:variant>
      <vt:variant>
        <vt:i4>0</vt:i4>
      </vt:variant>
      <vt:variant>
        <vt:i4>5</vt:i4>
      </vt:variant>
      <vt:variant>
        <vt:lpwstr>http://www.fwc.gov.au/awardsandorders/html/PR997772.htm</vt:lpwstr>
      </vt:variant>
      <vt:variant>
        <vt:lpwstr/>
      </vt:variant>
      <vt:variant>
        <vt:i4>3276860</vt:i4>
      </vt:variant>
      <vt:variant>
        <vt:i4>435</vt:i4>
      </vt:variant>
      <vt:variant>
        <vt:i4>0</vt:i4>
      </vt:variant>
      <vt:variant>
        <vt:i4>5</vt:i4>
      </vt:variant>
      <vt:variant>
        <vt:lpwstr>http://www.fwc.gov.au/awardsandorders/html/PR994528.htm</vt:lpwstr>
      </vt:variant>
      <vt:variant>
        <vt:lpwstr/>
      </vt:variant>
      <vt:variant>
        <vt:i4>3670076</vt:i4>
      </vt:variant>
      <vt:variant>
        <vt:i4>432</vt:i4>
      </vt:variant>
      <vt:variant>
        <vt:i4>0</vt:i4>
      </vt:variant>
      <vt:variant>
        <vt:i4>5</vt:i4>
      </vt:variant>
      <vt:variant>
        <vt:lpwstr>http://www.fwc.gov.au/awardsandorders/html/PR503632.htm</vt:lpwstr>
      </vt:variant>
      <vt:variant>
        <vt:lpwstr/>
      </vt:variant>
      <vt:variant>
        <vt:i4>3670076</vt:i4>
      </vt:variant>
      <vt:variant>
        <vt:i4>429</vt:i4>
      </vt:variant>
      <vt:variant>
        <vt:i4>0</vt:i4>
      </vt:variant>
      <vt:variant>
        <vt:i4>5</vt:i4>
      </vt:variant>
      <vt:variant>
        <vt:lpwstr>http://www.fwc.gov.au/awardsandorders/html/PR503632.htm</vt:lpwstr>
      </vt:variant>
      <vt:variant>
        <vt:lpwstr/>
      </vt:variant>
      <vt:variant>
        <vt:i4>3407926</vt:i4>
      </vt:variant>
      <vt:variant>
        <vt:i4>426</vt:i4>
      </vt:variant>
      <vt:variant>
        <vt:i4>0</vt:i4>
      </vt:variant>
      <vt:variant>
        <vt:i4>5</vt:i4>
      </vt:variant>
      <vt:variant>
        <vt:lpwstr>http://www.fwc.gov.au/awardsandorders/html/PR545993.htm</vt:lpwstr>
      </vt:variant>
      <vt:variant>
        <vt:lpwstr/>
      </vt:variant>
      <vt:variant>
        <vt:i4>3407926</vt:i4>
      </vt:variant>
      <vt:variant>
        <vt:i4>423</vt:i4>
      </vt:variant>
      <vt:variant>
        <vt:i4>0</vt:i4>
      </vt:variant>
      <vt:variant>
        <vt:i4>5</vt:i4>
      </vt:variant>
      <vt:variant>
        <vt:lpwstr>http://www.fwc.gov.au/awardsandorders/html/PR545993.htm</vt:lpwstr>
      </vt:variant>
      <vt:variant>
        <vt:lpwstr/>
      </vt:variant>
      <vt:variant>
        <vt:i4>3276860</vt:i4>
      </vt:variant>
      <vt:variant>
        <vt:i4>420</vt:i4>
      </vt:variant>
      <vt:variant>
        <vt:i4>0</vt:i4>
      </vt:variant>
      <vt:variant>
        <vt:i4>5</vt:i4>
      </vt:variant>
      <vt:variant>
        <vt:lpwstr>http://www.fwc.gov.au/awardsandorders/html/PR994528.htm</vt:lpwstr>
      </vt:variant>
      <vt:variant>
        <vt:lpwstr/>
      </vt:variant>
      <vt:variant>
        <vt:i4>3276860</vt:i4>
      </vt:variant>
      <vt:variant>
        <vt:i4>417</vt:i4>
      </vt:variant>
      <vt:variant>
        <vt:i4>0</vt:i4>
      </vt:variant>
      <vt:variant>
        <vt:i4>5</vt:i4>
      </vt:variant>
      <vt:variant>
        <vt:lpwstr>http://www.fwc.gov.au/awardsandorders/html/PR994528.htm</vt:lpwstr>
      </vt:variant>
      <vt:variant>
        <vt:lpwstr/>
      </vt:variant>
      <vt:variant>
        <vt:i4>3670066</vt:i4>
      </vt:variant>
      <vt:variant>
        <vt:i4>414</vt:i4>
      </vt:variant>
      <vt:variant>
        <vt:i4>0</vt:i4>
      </vt:variant>
      <vt:variant>
        <vt:i4>5</vt:i4>
      </vt:variant>
      <vt:variant>
        <vt:lpwstr>http://www.fwc.gov.au/awardsandorders/html/pr544749.htm</vt:lpwstr>
      </vt:variant>
      <vt:variant>
        <vt:lpwstr/>
      </vt:variant>
      <vt:variant>
        <vt:i4>3276860</vt:i4>
      </vt:variant>
      <vt:variant>
        <vt:i4>411</vt:i4>
      </vt:variant>
      <vt:variant>
        <vt:i4>0</vt:i4>
      </vt:variant>
      <vt:variant>
        <vt:i4>5</vt:i4>
      </vt:variant>
      <vt:variant>
        <vt:lpwstr>http://www.fwc.gov.au/awardsandorders/html/PR994528.htm</vt:lpwstr>
      </vt:variant>
      <vt:variant>
        <vt:lpwstr/>
      </vt:variant>
      <vt:variant>
        <vt:i4>3276860</vt:i4>
      </vt:variant>
      <vt:variant>
        <vt:i4>402</vt:i4>
      </vt:variant>
      <vt:variant>
        <vt:i4>0</vt:i4>
      </vt:variant>
      <vt:variant>
        <vt:i4>5</vt:i4>
      </vt:variant>
      <vt:variant>
        <vt:lpwstr>http://www.fwc.gov.au/awardsandorders/html/PR994528.htm</vt:lpwstr>
      </vt:variant>
      <vt:variant>
        <vt:lpwstr/>
      </vt:variant>
      <vt:variant>
        <vt:i4>3407926</vt:i4>
      </vt:variant>
      <vt:variant>
        <vt:i4>399</vt:i4>
      </vt:variant>
      <vt:variant>
        <vt:i4>0</vt:i4>
      </vt:variant>
      <vt:variant>
        <vt:i4>5</vt:i4>
      </vt:variant>
      <vt:variant>
        <vt:lpwstr>http://www.fwc.gov.au/awardsandorders/html/PR545993.htm</vt:lpwstr>
      </vt:variant>
      <vt:variant>
        <vt:lpwstr/>
      </vt:variant>
      <vt:variant>
        <vt:i4>3670066</vt:i4>
      </vt:variant>
      <vt:variant>
        <vt:i4>396</vt:i4>
      </vt:variant>
      <vt:variant>
        <vt:i4>0</vt:i4>
      </vt:variant>
      <vt:variant>
        <vt:i4>5</vt:i4>
      </vt:variant>
      <vt:variant>
        <vt:lpwstr>http://www.fwc.gov.au/awardsandorders/html/pr544749.htm</vt:lpwstr>
      </vt:variant>
      <vt:variant>
        <vt:lpwstr/>
      </vt:variant>
      <vt:variant>
        <vt:i4>3670076</vt:i4>
      </vt:variant>
      <vt:variant>
        <vt:i4>393</vt:i4>
      </vt:variant>
      <vt:variant>
        <vt:i4>0</vt:i4>
      </vt:variant>
      <vt:variant>
        <vt:i4>5</vt:i4>
      </vt:variant>
      <vt:variant>
        <vt:lpwstr>http://www.fwc.gov.au/awardsandorders/html/PR503632.htm</vt:lpwstr>
      </vt:variant>
      <vt:variant>
        <vt:lpwstr/>
      </vt:variant>
      <vt:variant>
        <vt:i4>3407924</vt:i4>
      </vt:variant>
      <vt:variant>
        <vt:i4>390</vt:i4>
      </vt:variant>
      <vt:variant>
        <vt:i4>0</vt:i4>
      </vt:variant>
      <vt:variant>
        <vt:i4>5</vt:i4>
      </vt:variant>
      <vt:variant>
        <vt:lpwstr>http://www.fwc.gov.au/awardsandorders/html/PR997772.htm</vt:lpwstr>
      </vt:variant>
      <vt:variant>
        <vt:lpwstr/>
      </vt:variant>
      <vt:variant>
        <vt:i4>3276860</vt:i4>
      </vt:variant>
      <vt:variant>
        <vt:i4>387</vt:i4>
      </vt:variant>
      <vt:variant>
        <vt:i4>0</vt:i4>
      </vt:variant>
      <vt:variant>
        <vt:i4>5</vt:i4>
      </vt:variant>
      <vt:variant>
        <vt:lpwstr>http://www.fwc.gov.au/awardsandorders/html/PR994528.htm</vt:lpwstr>
      </vt:variant>
      <vt:variant>
        <vt:lpwstr/>
      </vt:variant>
      <vt:variant>
        <vt:i4>4063291</vt:i4>
      </vt:variant>
      <vt:variant>
        <vt:i4>384</vt:i4>
      </vt:variant>
      <vt:variant>
        <vt:i4>0</vt:i4>
      </vt:variant>
      <vt:variant>
        <vt:i4>5</vt:i4>
      </vt:variant>
      <vt:variant>
        <vt:lpwstr>http://www.fwc.gov.au/awardsandorders/html/pr542146.htm</vt:lpwstr>
      </vt:variant>
      <vt:variant>
        <vt:lpwstr/>
      </vt:variant>
      <vt:variant>
        <vt:i4>4063291</vt:i4>
      </vt:variant>
      <vt:variant>
        <vt:i4>381</vt:i4>
      </vt:variant>
      <vt:variant>
        <vt:i4>0</vt:i4>
      </vt:variant>
      <vt:variant>
        <vt:i4>5</vt:i4>
      </vt:variant>
      <vt:variant>
        <vt:lpwstr>http://www.fwc.gov.au/awardsandorders/html/pr542146.htm</vt:lpwstr>
      </vt:variant>
      <vt:variant>
        <vt:lpwstr/>
      </vt:variant>
      <vt:variant>
        <vt:i4>4063291</vt:i4>
      </vt:variant>
      <vt:variant>
        <vt:i4>378</vt:i4>
      </vt:variant>
      <vt:variant>
        <vt:i4>0</vt:i4>
      </vt:variant>
      <vt:variant>
        <vt:i4>5</vt:i4>
      </vt:variant>
      <vt:variant>
        <vt:lpwstr>http://www.fwc.gov.au/awardsandorders/html/pr542146.htm</vt:lpwstr>
      </vt:variant>
      <vt:variant>
        <vt:lpwstr/>
      </vt:variant>
      <vt:variant>
        <vt:i4>4063291</vt:i4>
      </vt:variant>
      <vt:variant>
        <vt:i4>369</vt:i4>
      </vt:variant>
      <vt:variant>
        <vt:i4>0</vt:i4>
      </vt:variant>
      <vt:variant>
        <vt:i4>5</vt:i4>
      </vt:variant>
      <vt:variant>
        <vt:lpwstr>http://www.fwc.gov.au/awardsandorders/html/pr542146.htm</vt:lpwstr>
      </vt:variant>
      <vt:variant>
        <vt:lpwstr/>
      </vt:variant>
      <vt:variant>
        <vt:i4>3801143</vt:i4>
      </vt:variant>
      <vt:variant>
        <vt:i4>366</vt:i4>
      </vt:variant>
      <vt:variant>
        <vt:i4>0</vt:i4>
      </vt:variant>
      <vt:variant>
        <vt:i4>5</vt:i4>
      </vt:variant>
      <vt:variant>
        <vt:lpwstr>http://www.fwc.gov.au/awardsandorders/html/PR988364.htm</vt:lpwstr>
      </vt:variant>
      <vt:variant>
        <vt:lpwstr/>
      </vt:variant>
      <vt:variant>
        <vt:i4>1572923</vt:i4>
      </vt:variant>
      <vt:variant>
        <vt:i4>359</vt:i4>
      </vt:variant>
      <vt:variant>
        <vt:i4>0</vt:i4>
      </vt:variant>
      <vt:variant>
        <vt:i4>5</vt:i4>
      </vt:variant>
      <vt:variant>
        <vt:lpwstr/>
      </vt:variant>
      <vt:variant>
        <vt:lpwstr>_Toc391291051</vt:lpwstr>
      </vt:variant>
      <vt:variant>
        <vt:i4>1572923</vt:i4>
      </vt:variant>
      <vt:variant>
        <vt:i4>353</vt:i4>
      </vt:variant>
      <vt:variant>
        <vt:i4>0</vt:i4>
      </vt:variant>
      <vt:variant>
        <vt:i4>5</vt:i4>
      </vt:variant>
      <vt:variant>
        <vt:lpwstr/>
      </vt:variant>
      <vt:variant>
        <vt:lpwstr>_Toc391291050</vt:lpwstr>
      </vt:variant>
      <vt:variant>
        <vt:i4>1638459</vt:i4>
      </vt:variant>
      <vt:variant>
        <vt:i4>347</vt:i4>
      </vt:variant>
      <vt:variant>
        <vt:i4>0</vt:i4>
      </vt:variant>
      <vt:variant>
        <vt:i4>5</vt:i4>
      </vt:variant>
      <vt:variant>
        <vt:lpwstr/>
      </vt:variant>
      <vt:variant>
        <vt:lpwstr>_Toc391291049</vt:lpwstr>
      </vt:variant>
      <vt:variant>
        <vt:i4>1638459</vt:i4>
      </vt:variant>
      <vt:variant>
        <vt:i4>341</vt:i4>
      </vt:variant>
      <vt:variant>
        <vt:i4>0</vt:i4>
      </vt:variant>
      <vt:variant>
        <vt:i4>5</vt:i4>
      </vt:variant>
      <vt:variant>
        <vt:lpwstr/>
      </vt:variant>
      <vt:variant>
        <vt:lpwstr>_Toc391291048</vt:lpwstr>
      </vt:variant>
      <vt:variant>
        <vt:i4>1638459</vt:i4>
      </vt:variant>
      <vt:variant>
        <vt:i4>335</vt:i4>
      </vt:variant>
      <vt:variant>
        <vt:i4>0</vt:i4>
      </vt:variant>
      <vt:variant>
        <vt:i4>5</vt:i4>
      </vt:variant>
      <vt:variant>
        <vt:lpwstr/>
      </vt:variant>
      <vt:variant>
        <vt:lpwstr>_Toc391291047</vt:lpwstr>
      </vt:variant>
      <vt:variant>
        <vt:i4>1638459</vt:i4>
      </vt:variant>
      <vt:variant>
        <vt:i4>329</vt:i4>
      </vt:variant>
      <vt:variant>
        <vt:i4>0</vt:i4>
      </vt:variant>
      <vt:variant>
        <vt:i4>5</vt:i4>
      </vt:variant>
      <vt:variant>
        <vt:lpwstr/>
      </vt:variant>
      <vt:variant>
        <vt:lpwstr>_Toc391291046</vt:lpwstr>
      </vt:variant>
      <vt:variant>
        <vt:i4>1638459</vt:i4>
      </vt:variant>
      <vt:variant>
        <vt:i4>323</vt:i4>
      </vt:variant>
      <vt:variant>
        <vt:i4>0</vt:i4>
      </vt:variant>
      <vt:variant>
        <vt:i4>5</vt:i4>
      </vt:variant>
      <vt:variant>
        <vt:lpwstr/>
      </vt:variant>
      <vt:variant>
        <vt:lpwstr>_Toc391291045</vt:lpwstr>
      </vt:variant>
      <vt:variant>
        <vt:i4>1638459</vt:i4>
      </vt:variant>
      <vt:variant>
        <vt:i4>317</vt:i4>
      </vt:variant>
      <vt:variant>
        <vt:i4>0</vt:i4>
      </vt:variant>
      <vt:variant>
        <vt:i4>5</vt:i4>
      </vt:variant>
      <vt:variant>
        <vt:lpwstr/>
      </vt:variant>
      <vt:variant>
        <vt:lpwstr>_Toc391291044</vt:lpwstr>
      </vt:variant>
      <vt:variant>
        <vt:i4>1638459</vt:i4>
      </vt:variant>
      <vt:variant>
        <vt:i4>311</vt:i4>
      </vt:variant>
      <vt:variant>
        <vt:i4>0</vt:i4>
      </vt:variant>
      <vt:variant>
        <vt:i4>5</vt:i4>
      </vt:variant>
      <vt:variant>
        <vt:lpwstr/>
      </vt:variant>
      <vt:variant>
        <vt:lpwstr>_Toc391291043</vt:lpwstr>
      </vt:variant>
      <vt:variant>
        <vt:i4>1638459</vt:i4>
      </vt:variant>
      <vt:variant>
        <vt:i4>305</vt:i4>
      </vt:variant>
      <vt:variant>
        <vt:i4>0</vt:i4>
      </vt:variant>
      <vt:variant>
        <vt:i4>5</vt:i4>
      </vt:variant>
      <vt:variant>
        <vt:lpwstr/>
      </vt:variant>
      <vt:variant>
        <vt:lpwstr>_Toc391291042</vt:lpwstr>
      </vt:variant>
      <vt:variant>
        <vt:i4>1638459</vt:i4>
      </vt:variant>
      <vt:variant>
        <vt:i4>299</vt:i4>
      </vt:variant>
      <vt:variant>
        <vt:i4>0</vt:i4>
      </vt:variant>
      <vt:variant>
        <vt:i4>5</vt:i4>
      </vt:variant>
      <vt:variant>
        <vt:lpwstr/>
      </vt:variant>
      <vt:variant>
        <vt:lpwstr>_Toc391291041</vt:lpwstr>
      </vt:variant>
      <vt:variant>
        <vt:i4>1638459</vt:i4>
      </vt:variant>
      <vt:variant>
        <vt:i4>293</vt:i4>
      </vt:variant>
      <vt:variant>
        <vt:i4>0</vt:i4>
      </vt:variant>
      <vt:variant>
        <vt:i4>5</vt:i4>
      </vt:variant>
      <vt:variant>
        <vt:lpwstr/>
      </vt:variant>
      <vt:variant>
        <vt:lpwstr>_Toc391291040</vt:lpwstr>
      </vt:variant>
      <vt:variant>
        <vt:i4>1966139</vt:i4>
      </vt:variant>
      <vt:variant>
        <vt:i4>287</vt:i4>
      </vt:variant>
      <vt:variant>
        <vt:i4>0</vt:i4>
      </vt:variant>
      <vt:variant>
        <vt:i4>5</vt:i4>
      </vt:variant>
      <vt:variant>
        <vt:lpwstr/>
      </vt:variant>
      <vt:variant>
        <vt:lpwstr>_Toc391291039</vt:lpwstr>
      </vt:variant>
      <vt:variant>
        <vt:i4>1966139</vt:i4>
      </vt:variant>
      <vt:variant>
        <vt:i4>281</vt:i4>
      </vt:variant>
      <vt:variant>
        <vt:i4>0</vt:i4>
      </vt:variant>
      <vt:variant>
        <vt:i4>5</vt:i4>
      </vt:variant>
      <vt:variant>
        <vt:lpwstr/>
      </vt:variant>
      <vt:variant>
        <vt:lpwstr>_Toc391291038</vt:lpwstr>
      </vt:variant>
      <vt:variant>
        <vt:i4>1966139</vt:i4>
      </vt:variant>
      <vt:variant>
        <vt:i4>275</vt:i4>
      </vt:variant>
      <vt:variant>
        <vt:i4>0</vt:i4>
      </vt:variant>
      <vt:variant>
        <vt:i4>5</vt:i4>
      </vt:variant>
      <vt:variant>
        <vt:lpwstr/>
      </vt:variant>
      <vt:variant>
        <vt:lpwstr>_Toc391291037</vt:lpwstr>
      </vt:variant>
      <vt:variant>
        <vt:i4>1966139</vt:i4>
      </vt:variant>
      <vt:variant>
        <vt:i4>269</vt:i4>
      </vt:variant>
      <vt:variant>
        <vt:i4>0</vt:i4>
      </vt:variant>
      <vt:variant>
        <vt:i4>5</vt:i4>
      </vt:variant>
      <vt:variant>
        <vt:lpwstr/>
      </vt:variant>
      <vt:variant>
        <vt:lpwstr>_Toc391291036</vt:lpwstr>
      </vt:variant>
      <vt:variant>
        <vt:i4>1966139</vt:i4>
      </vt:variant>
      <vt:variant>
        <vt:i4>263</vt:i4>
      </vt:variant>
      <vt:variant>
        <vt:i4>0</vt:i4>
      </vt:variant>
      <vt:variant>
        <vt:i4>5</vt:i4>
      </vt:variant>
      <vt:variant>
        <vt:lpwstr/>
      </vt:variant>
      <vt:variant>
        <vt:lpwstr>_Toc391291035</vt:lpwstr>
      </vt:variant>
      <vt:variant>
        <vt:i4>1966139</vt:i4>
      </vt:variant>
      <vt:variant>
        <vt:i4>257</vt:i4>
      </vt:variant>
      <vt:variant>
        <vt:i4>0</vt:i4>
      </vt:variant>
      <vt:variant>
        <vt:i4>5</vt:i4>
      </vt:variant>
      <vt:variant>
        <vt:lpwstr/>
      </vt:variant>
      <vt:variant>
        <vt:lpwstr>_Toc391291034</vt:lpwstr>
      </vt:variant>
      <vt:variant>
        <vt:i4>1966139</vt:i4>
      </vt:variant>
      <vt:variant>
        <vt:i4>251</vt:i4>
      </vt:variant>
      <vt:variant>
        <vt:i4>0</vt:i4>
      </vt:variant>
      <vt:variant>
        <vt:i4>5</vt:i4>
      </vt:variant>
      <vt:variant>
        <vt:lpwstr/>
      </vt:variant>
      <vt:variant>
        <vt:lpwstr>_Toc391291033</vt:lpwstr>
      </vt:variant>
      <vt:variant>
        <vt:i4>1966139</vt:i4>
      </vt:variant>
      <vt:variant>
        <vt:i4>245</vt:i4>
      </vt:variant>
      <vt:variant>
        <vt:i4>0</vt:i4>
      </vt:variant>
      <vt:variant>
        <vt:i4>5</vt:i4>
      </vt:variant>
      <vt:variant>
        <vt:lpwstr/>
      </vt:variant>
      <vt:variant>
        <vt:lpwstr>_Toc391291032</vt:lpwstr>
      </vt:variant>
      <vt:variant>
        <vt:i4>1966139</vt:i4>
      </vt:variant>
      <vt:variant>
        <vt:i4>239</vt:i4>
      </vt:variant>
      <vt:variant>
        <vt:i4>0</vt:i4>
      </vt:variant>
      <vt:variant>
        <vt:i4>5</vt:i4>
      </vt:variant>
      <vt:variant>
        <vt:lpwstr/>
      </vt:variant>
      <vt:variant>
        <vt:lpwstr>_Toc391291031</vt:lpwstr>
      </vt:variant>
      <vt:variant>
        <vt:i4>1966139</vt:i4>
      </vt:variant>
      <vt:variant>
        <vt:i4>233</vt:i4>
      </vt:variant>
      <vt:variant>
        <vt:i4>0</vt:i4>
      </vt:variant>
      <vt:variant>
        <vt:i4>5</vt:i4>
      </vt:variant>
      <vt:variant>
        <vt:lpwstr/>
      </vt:variant>
      <vt:variant>
        <vt:lpwstr>_Toc391291030</vt:lpwstr>
      </vt:variant>
      <vt:variant>
        <vt:i4>2031675</vt:i4>
      </vt:variant>
      <vt:variant>
        <vt:i4>227</vt:i4>
      </vt:variant>
      <vt:variant>
        <vt:i4>0</vt:i4>
      </vt:variant>
      <vt:variant>
        <vt:i4>5</vt:i4>
      </vt:variant>
      <vt:variant>
        <vt:lpwstr/>
      </vt:variant>
      <vt:variant>
        <vt:lpwstr>_Toc391291029</vt:lpwstr>
      </vt:variant>
      <vt:variant>
        <vt:i4>2031675</vt:i4>
      </vt:variant>
      <vt:variant>
        <vt:i4>221</vt:i4>
      </vt:variant>
      <vt:variant>
        <vt:i4>0</vt:i4>
      </vt:variant>
      <vt:variant>
        <vt:i4>5</vt:i4>
      </vt:variant>
      <vt:variant>
        <vt:lpwstr/>
      </vt:variant>
      <vt:variant>
        <vt:lpwstr>_Toc391291028</vt:lpwstr>
      </vt:variant>
      <vt:variant>
        <vt:i4>2031675</vt:i4>
      </vt:variant>
      <vt:variant>
        <vt:i4>215</vt:i4>
      </vt:variant>
      <vt:variant>
        <vt:i4>0</vt:i4>
      </vt:variant>
      <vt:variant>
        <vt:i4>5</vt:i4>
      </vt:variant>
      <vt:variant>
        <vt:lpwstr/>
      </vt:variant>
      <vt:variant>
        <vt:lpwstr>_Toc391291027</vt:lpwstr>
      </vt:variant>
      <vt:variant>
        <vt:i4>2031675</vt:i4>
      </vt:variant>
      <vt:variant>
        <vt:i4>209</vt:i4>
      </vt:variant>
      <vt:variant>
        <vt:i4>0</vt:i4>
      </vt:variant>
      <vt:variant>
        <vt:i4>5</vt:i4>
      </vt:variant>
      <vt:variant>
        <vt:lpwstr/>
      </vt:variant>
      <vt:variant>
        <vt:lpwstr>_Toc391291026</vt:lpwstr>
      </vt:variant>
      <vt:variant>
        <vt:i4>2031675</vt:i4>
      </vt:variant>
      <vt:variant>
        <vt:i4>203</vt:i4>
      </vt:variant>
      <vt:variant>
        <vt:i4>0</vt:i4>
      </vt:variant>
      <vt:variant>
        <vt:i4>5</vt:i4>
      </vt:variant>
      <vt:variant>
        <vt:lpwstr/>
      </vt:variant>
      <vt:variant>
        <vt:lpwstr>_Toc391291025</vt:lpwstr>
      </vt:variant>
      <vt:variant>
        <vt:i4>2031675</vt:i4>
      </vt:variant>
      <vt:variant>
        <vt:i4>197</vt:i4>
      </vt:variant>
      <vt:variant>
        <vt:i4>0</vt:i4>
      </vt:variant>
      <vt:variant>
        <vt:i4>5</vt:i4>
      </vt:variant>
      <vt:variant>
        <vt:lpwstr/>
      </vt:variant>
      <vt:variant>
        <vt:lpwstr>_Toc391291024</vt:lpwstr>
      </vt:variant>
      <vt:variant>
        <vt:i4>2031675</vt:i4>
      </vt:variant>
      <vt:variant>
        <vt:i4>191</vt:i4>
      </vt:variant>
      <vt:variant>
        <vt:i4>0</vt:i4>
      </vt:variant>
      <vt:variant>
        <vt:i4>5</vt:i4>
      </vt:variant>
      <vt:variant>
        <vt:lpwstr/>
      </vt:variant>
      <vt:variant>
        <vt:lpwstr>_Toc391291023</vt:lpwstr>
      </vt:variant>
      <vt:variant>
        <vt:i4>2031675</vt:i4>
      </vt:variant>
      <vt:variant>
        <vt:i4>185</vt:i4>
      </vt:variant>
      <vt:variant>
        <vt:i4>0</vt:i4>
      </vt:variant>
      <vt:variant>
        <vt:i4>5</vt:i4>
      </vt:variant>
      <vt:variant>
        <vt:lpwstr/>
      </vt:variant>
      <vt:variant>
        <vt:lpwstr>_Toc391291022</vt:lpwstr>
      </vt:variant>
      <vt:variant>
        <vt:i4>2031675</vt:i4>
      </vt:variant>
      <vt:variant>
        <vt:i4>179</vt:i4>
      </vt:variant>
      <vt:variant>
        <vt:i4>0</vt:i4>
      </vt:variant>
      <vt:variant>
        <vt:i4>5</vt:i4>
      </vt:variant>
      <vt:variant>
        <vt:lpwstr/>
      </vt:variant>
      <vt:variant>
        <vt:lpwstr>_Toc391291021</vt:lpwstr>
      </vt:variant>
      <vt:variant>
        <vt:i4>2031675</vt:i4>
      </vt:variant>
      <vt:variant>
        <vt:i4>173</vt:i4>
      </vt:variant>
      <vt:variant>
        <vt:i4>0</vt:i4>
      </vt:variant>
      <vt:variant>
        <vt:i4>5</vt:i4>
      </vt:variant>
      <vt:variant>
        <vt:lpwstr/>
      </vt:variant>
      <vt:variant>
        <vt:lpwstr>_Toc391291020</vt:lpwstr>
      </vt:variant>
      <vt:variant>
        <vt:i4>1835067</vt:i4>
      </vt:variant>
      <vt:variant>
        <vt:i4>167</vt:i4>
      </vt:variant>
      <vt:variant>
        <vt:i4>0</vt:i4>
      </vt:variant>
      <vt:variant>
        <vt:i4>5</vt:i4>
      </vt:variant>
      <vt:variant>
        <vt:lpwstr/>
      </vt:variant>
      <vt:variant>
        <vt:lpwstr>_Toc391291019</vt:lpwstr>
      </vt:variant>
      <vt:variant>
        <vt:i4>1835067</vt:i4>
      </vt:variant>
      <vt:variant>
        <vt:i4>161</vt:i4>
      </vt:variant>
      <vt:variant>
        <vt:i4>0</vt:i4>
      </vt:variant>
      <vt:variant>
        <vt:i4>5</vt:i4>
      </vt:variant>
      <vt:variant>
        <vt:lpwstr/>
      </vt:variant>
      <vt:variant>
        <vt:lpwstr>_Toc391291018</vt:lpwstr>
      </vt:variant>
      <vt:variant>
        <vt:i4>1835067</vt:i4>
      </vt:variant>
      <vt:variant>
        <vt:i4>155</vt:i4>
      </vt:variant>
      <vt:variant>
        <vt:i4>0</vt:i4>
      </vt:variant>
      <vt:variant>
        <vt:i4>5</vt:i4>
      </vt:variant>
      <vt:variant>
        <vt:lpwstr/>
      </vt:variant>
      <vt:variant>
        <vt:lpwstr>_Toc391291017</vt:lpwstr>
      </vt:variant>
      <vt:variant>
        <vt:i4>1835067</vt:i4>
      </vt:variant>
      <vt:variant>
        <vt:i4>149</vt:i4>
      </vt:variant>
      <vt:variant>
        <vt:i4>0</vt:i4>
      </vt:variant>
      <vt:variant>
        <vt:i4>5</vt:i4>
      </vt:variant>
      <vt:variant>
        <vt:lpwstr/>
      </vt:variant>
      <vt:variant>
        <vt:lpwstr>_Toc391291016</vt:lpwstr>
      </vt:variant>
      <vt:variant>
        <vt:i4>1835067</vt:i4>
      </vt:variant>
      <vt:variant>
        <vt:i4>143</vt:i4>
      </vt:variant>
      <vt:variant>
        <vt:i4>0</vt:i4>
      </vt:variant>
      <vt:variant>
        <vt:i4>5</vt:i4>
      </vt:variant>
      <vt:variant>
        <vt:lpwstr/>
      </vt:variant>
      <vt:variant>
        <vt:lpwstr>_Toc391291015</vt:lpwstr>
      </vt:variant>
      <vt:variant>
        <vt:i4>1835067</vt:i4>
      </vt:variant>
      <vt:variant>
        <vt:i4>137</vt:i4>
      </vt:variant>
      <vt:variant>
        <vt:i4>0</vt:i4>
      </vt:variant>
      <vt:variant>
        <vt:i4>5</vt:i4>
      </vt:variant>
      <vt:variant>
        <vt:lpwstr/>
      </vt:variant>
      <vt:variant>
        <vt:lpwstr>_Toc391291014</vt:lpwstr>
      </vt:variant>
      <vt:variant>
        <vt:i4>1835067</vt:i4>
      </vt:variant>
      <vt:variant>
        <vt:i4>131</vt:i4>
      </vt:variant>
      <vt:variant>
        <vt:i4>0</vt:i4>
      </vt:variant>
      <vt:variant>
        <vt:i4>5</vt:i4>
      </vt:variant>
      <vt:variant>
        <vt:lpwstr/>
      </vt:variant>
      <vt:variant>
        <vt:lpwstr>_Toc391291013</vt:lpwstr>
      </vt:variant>
      <vt:variant>
        <vt:i4>1835067</vt:i4>
      </vt:variant>
      <vt:variant>
        <vt:i4>125</vt:i4>
      </vt:variant>
      <vt:variant>
        <vt:i4>0</vt:i4>
      </vt:variant>
      <vt:variant>
        <vt:i4>5</vt:i4>
      </vt:variant>
      <vt:variant>
        <vt:lpwstr/>
      </vt:variant>
      <vt:variant>
        <vt:lpwstr>_Toc391291012</vt:lpwstr>
      </vt:variant>
      <vt:variant>
        <vt:i4>1835067</vt:i4>
      </vt:variant>
      <vt:variant>
        <vt:i4>119</vt:i4>
      </vt:variant>
      <vt:variant>
        <vt:i4>0</vt:i4>
      </vt:variant>
      <vt:variant>
        <vt:i4>5</vt:i4>
      </vt:variant>
      <vt:variant>
        <vt:lpwstr/>
      </vt:variant>
      <vt:variant>
        <vt:lpwstr>_Toc391291011</vt:lpwstr>
      </vt:variant>
      <vt:variant>
        <vt:i4>1835067</vt:i4>
      </vt:variant>
      <vt:variant>
        <vt:i4>113</vt:i4>
      </vt:variant>
      <vt:variant>
        <vt:i4>0</vt:i4>
      </vt:variant>
      <vt:variant>
        <vt:i4>5</vt:i4>
      </vt:variant>
      <vt:variant>
        <vt:lpwstr/>
      </vt:variant>
      <vt:variant>
        <vt:lpwstr>_Toc391291010</vt:lpwstr>
      </vt:variant>
      <vt:variant>
        <vt:i4>1900603</vt:i4>
      </vt:variant>
      <vt:variant>
        <vt:i4>107</vt:i4>
      </vt:variant>
      <vt:variant>
        <vt:i4>0</vt:i4>
      </vt:variant>
      <vt:variant>
        <vt:i4>5</vt:i4>
      </vt:variant>
      <vt:variant>
        <vt:lpwstr/>
      </vt:variant>
      <vt:variant>
        <vt:lpwstr>_Toc391291009</vt:lpwstr>
      </vt:variant>
      <vt:variant>
        <vt:i4>1900603</vt:i4>
      </vt:variant>
      <vt:variant>
        <vt:i4>101</vt:i4>
      </vt:variant>
      <vt:variant>
        <vt:i4>0</vt:i4>
      </vt:variant>
      <vt:variant>
        <vt:i4>5</vt:i4>
      </vt:variant>
      <vt:variant>
        <vt:lpwstr/>
      </vt:variant>
      <vt:variant>
        <vt:lpwstr>_Toc391291008</vt:lpwstr>
      </vt:variant>
      <vt:variant>
        <vt:i4>1900603</vt:i4>
      </vt:variant>
      <vt:variant>
        <vt:i4>95</vt:i4>
      </vt:variant>
      <vt:variant>
        <vt:i4>0</vt:i4>
      </vt:variant>
      <vt:variant>
        <vt:i4>5</vt:i4>
      </vt:variant>
      <vt:variant>
        <vt:lpwstr/>
      </vt:variant>
      <vt:variant>
        <vt:lpwstr>_Toc391291007</vt:lpwstr>
      </vt:variant>
      <vt:variant>
        <vt:i4>1900603</vt:i4>
      </vt:variant>
      <vt:variant>
        <vt:i4>89</vt:i4>
      </vt:variant>
      <vt:variant>
        <vt:i4>0</vt:i4>
      </vt:variant>
      <vt:variant>
        <vt:i4>5</vt:i4>
      </vt:variant>
      <vt:variant>
        <vt:lpwstr/>
      </vt:variant>
      <vt:variant>
        <vt:lpwstr>_Toc391291006</vt:lpwstr>
      </vt:variant>
      <vt:variant>
        <vt:i4>1900603</vt:i4>
      </vt:variant>
      <vt:variant>
        <vt:i4>83</vt:i4>
      </vt:variant>
      <vt:variant>
        <vt:i4>0</vt:i4>
      </vt:variant>
      <vt:variant>
        <vt:i4>5</vt:i4>
      </vt:variant>
      <vt:variant>
        <vt:lpwstr/>
      </vt:variant>
      <vt:variant>
        <vt:lpwstr>_Toc391291005</vt:lpwstr>
      </vt:variant>
      <vt:variant>
        <vt:i4>1900603</vt:i4>
      </vt:variant>
      <vt:variant>
        <vt:i4>77</vt:i4>
      </vt:variant>
      <vt:variant>
        <vt:i4>0</vt:i4>
      </vt:variant>
      <vt:variant>
        <vt:i4>5</vt:i4>
      </vt:variant>
      <vt:variant>
        <vt:lpwstr/>
      </vt:variant>
      <vt:variant>
        <vt:lpwstr>_Toc391291004</vt:lpwstr>
      </vt:variant>
      <vt:variant>
        <vt:i4>1900603</vt:i4>
      </vt:variant>
      <vt:variant>
        <vt:i4>71</vt:i4>
      </vt:variant>
      <vt:variant>
        <vt:i4>0</vt:i4>
      </vt:variant>
      <vt:variant>
        <vt:i4>5</vt:i4>
      </vt:variant>
      <vt:variant>
        <vt:lpwstr/>
      </vt:variant>
      <vt:variant>
        <vt:lpwstr>_Toc391291003</vt:lpwstr>
      </vt:variant>
      <vt:variant>
        <vt:i4>1900603</vt:i4>
      </vt:variant>
      <vt:variant>
        <vt:i4>65</vt:i4>
      </vt:variant>
      <vt:variant>
        <vt:i4>0</vt:i4>
      </vt:variant>
      <vt:variant>
        <vt:i4>5</vt:i4>
      </vt:variant>
      <vt:variant>
        <vt:lpwstr/>
      </vt:variant>
      <vt:variant>
        <vt:lpwstr>_Toc391291002</vt:lpwstr>
      </vt:variant>
      <vt:variant>
        <vt:i4>1900603</vt:i4>
      </vt:variant>
      <vt:variant>
        <vt:i4>59</vt:i4>
      </vt:variant>
      <vt:variant>
        <vt:i4>0</vt:i4>
      </vt:variant>
      <vt:variant>
        <vt:i4>5</vt:i4>
      </vt:variant>
      <vt:variant>
        <vt:lpwstr/>
      </vt:variant>
      <vt:variant>
        <vt:lpwstr>_Toc391291001</vt:lpwstr>
      </vt:variant>
      <vt:variant>
        <vt:i4>1900603</vt:i4>
      </vt:variant>
      <vt:variant>
        <vt:i4>53</vt:i4>
      </vt:variant>
      <vt:variant>
        <vt:i4>0</vt:i4>
      </vt:variant>
      <vt:variant>
        <vt:i4>5</vt:i4>
      </vt:variant>
      <vt:variant>
        <vt:lpwstr/>
      </vt:variant>
      <vt:variant>
        <vt:lpwstr>_Toc391291000</vt:lpwstr>
      </vt:variant>
      <vt:variant>
        <vt:i4>1376306</vt:i4>
      </vt:variant>
      <vt:variant>
        <vt:i4>47</vt:i4>
      </vt:variant>
      <vt:variant>
        <vt:i4>0</vt:i4>
      </vt:variant>
      <vt:variant>
        <vt:i4>5</vt:i4>
      </vt:variant>
      <vt:variant>
        <vt:lpwstr/>
      </vt:variant>
      <vt:variant>
        <vt:lpwstr>_Toc391290999</vt:lpwstr>
      </vt:variant>
      <vt:variant>
        <vt:i4>1376306</vt:i4>
      </vt:variant>
      <vt:variant>
        <vt:i4>41</vt:i4>
      </vt:variant>
      <vt:variant>
        <vt:i4>0</vt:i4>
      </vt:variant>
      <vt:variant>
        <vt:i4>5</vt:i4>
      </vt:variant>
      <vt:variant>
        <vt:lpwstr/>
      </vt:variant>
      <vt:variant>
        <vt:lpwstr>_Toc391290998</vt:lpwstr>
      </vt:variant>
      <vt:variant>
        <vt:i4>1376306</vt:i4>
      </vt:variant>
      <vt:variant>
        <vt:i4>35</vt:i4>
      </vt:variant>
      <vt:variant>
        <vt:i4>0</vt:i4>
      </vt:variant>
      <vt:variant>
        <vt:i4>5</vt:i4>
      </vt:variant>
      <vt:variant>
        <vt:lpwstr/>
      </vt:variant>
      <vt:variant>
        <vt:lpwstr>_Toc391290997</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3670069</vt:i4>
      </vt:variant>
      <vt:variant>
        <vt:i4>24</vt:i4>
      </vt:variant>
      <vt:variant>
        <vt:i4>0</vt:i4>
      </vt:variant>
      <vt:variant>
        <vt:i4>5</vt:i4>
      </vt:variant>
      <vt:variant>
        <vt:lpwstr>http://www.fwc.gov.au/awardsandorders/html/pr532628.htm</vt:lpwstr>
      </vt:variant>
      <vt:variant>
        <vt:lpwstr/>
      </vt:variant>
      <vt:variant>
        <vt:i4>3276860</vt:i4>
      </vt:variant>
      <vt:variant>
        <vt:i4>21</vt:i4>
      </vt:variant>
      <vt:variant>
        <vt:i4>0</vt:i4>
      </vt:variant>
      <vt:variant>
        <vt:i4>5</vt:i4>
      </vt:variant>
      <vt:variant>
        <vt:lpwstr>http://www.fwc.gov.au/awardsandorders/html/PR994528.htm</vt:lpwstr>
      </vt:variant>
      <vt:variant>
        <vt:lpwstr/>
      </vt:variant>
      <vt:variant>
        <vt:i4>3801143</vt:i4>
      </vt:variant>
      <vt:variant>
        <vt:i4>18</vt:i4>
      </vt:variant>
      <vt:variant>
        <vt:i4>0</vt:i4>
      </vt:variant>
      <vt:variant>
        <vt:i4>5</vt:i4>
      </vt:variant>
      <vt:variant>
        <vt:lpwstr>http://www.fwc.gov.au/awardsandorders/html/PR988364.htm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MA000026 - Graphic Arts, Printing and Publishing Award 2010</dc:title>
  <dc:subject>Award code - MA000026</dc:subject>
  <dc:creator>Modern Award</dc:creator>
  <cp:lastModifiedBy>Yang Liu</cp:lastModifiedBy>
  <cp:revision>2</cp:revision>
  <cp:lastPrinted>2017-06-14T07:34:00Z</cp:lastPrinted>
  <dcterms:created xsi:type="dcterms:W3CDTF">2020-11-19T03:35:00Z</dcterms:created>
  <dcterms:modified xsi:type="dcterms:W3CDTF">2020-11-19T03:35:00Z</dcterms:modified>
</cp:coreProperties>
</file>