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E5" w:rsidRPr="00A21924" w:rsidRDefault="00685EE5" w:rsidP="000449F2">
      <w:pPr>
        <w:jc w:val="left"/>
        <w:rPr>
          <w:b/>
          <w:sz w:val="36"/>
          <w:szCs w:val="36"/>
        </w:rPr>
      </w:pPr>
      <w:bookmarkStart w:id="0" w:name="_GoBack"/>
      <w:bookmarkEnd w:id="0"/>
      <w:r w:rsidRPr="00A21924">
        <w:rPr>
          <w:b/>
          <w:sz w:val="36"/>
          <w:szCs w:val="36"/>
        </w:rPr>
        <w:t>Horticulture Award 2010</w:t>
      </w:r>
    </w:p>
    <w:p w:rsidR="00685EE5" w:rsidRPr="00AC7F8C" w:rsidRDefault="00685EE5" w:rsidP="00D808AC"/>
    <w:p w:rsidR="003C198B" w:rsidRPr="009C459F" w:rsidRDefault="003C198B" w:rsidP="003C198B">
      <w:r w:rsidRPr="009C459F">
        <w:t xml:space="preserve">This Fair Work Commission consolidated modern award incorporates all amendments up to and including </w:t>
      </w:r>
      <w:bookmarkStart w:id="1" w:name="_Hlk54606024"/>
      <w:r w:rsidR="00D95F10">
        <w:t>31 October 2020</w:t>
      </w:r>
      <w:bookmarkEnd w:id="1"/>
      <w:r w:rsidR="00D95F10">
        <w:t xml:space="preserve"> </w:t>
      </w:r>
      <w:r w:rsidRPr="009C459F">
        <w:t>(</w:t>
      </w:r>
      <w:hyperlink r:id="rId8" w:history="1">
        <w:r w:rsidR="009C2B55" w:rsidRPr="009C2B55">
          <w:rPr>
            <w:rStyle w:val="Hyperlink"/>
          </w:rPr>
          <w:t>PR</w:t>
        </w:r>
        <w:r w:rsidR="00FB72B0">
          <w:rPr>
            <w:rStyle w:val="Hyperlink"/>
          </w:rPr>
          <w:t>718845</w:t>
        </w:r>
      </w:hyperlink>
      <w:r w:rsidR="00D27707" w:rsidRPr="00D27707">
        <w:rPr>
          <w:rStyle w:val="Hyperlink"/>
          <w:color w:val="auto"/>
          <w:u w:val="none"/>
        </w:rPr>
        <w:t xml:space="preserve">, </w:t>
      </w:r>
      <w:hyperlink r:id="rId9" w:history="1">
        <w:r w:rsidR="00D95F10">
          <w:rPr>
            <w:rStyle w:val="Hyperlink"/>
          </w:rPr>
          <w:t>PR719000</w:t>
        </w:r>
      </w:hyperlink>
      <w:r w:rsidRPr="009C459F">
        <w:t>).</w:t>
      </w:r>
    </w:p>
    <w:p w:rsidR="0069451F" w:rsidRDefault="001C5156" w:rsidP="0069451F">
      <w:r w:rsidRPr="00BE5DBF">
        <w:t>Clause</w:t>
      </w:r>
      <w:r w:rsidR="00252CB2" w:rsidRPr="00BE5DBF">
        <w:t>(</w:t>
      </w:r>
      <w:r w:rsidR="00920D57" w:rsidRPr="00BE5DBF">
        <w:t>s</w:t>
      </w:r>
      <w:r w:rsidR="00252CB2" w:rsidRPr="00BE5DBF">
        <w:t>)</w:t>
      </w:r>
      <w:r w:rsidRPr="00BE5DBF">
        <w:t xml:space="preserve"> </w:t>
      </w:r>
      <w:r w:rsidR="00610CA6" w:rsidRPr="00BE5DBF">
        <w:t>affected by the most recent variation</w:t>
      </w:r>
      <w:r w:rsidR="00574F05" w:rsidRPr="00BE5DBF">
        <w:t>(</w:t>
      </w:r>
      <w:r w:rsidR="00E85B09">
        <w:t>s</w:t>
      </w:r>
      <w:r w:rsidR="00574F05">
        <w:t>)</w:t>
      </w:r>
      <w:r w:rsidR="00610CA6">
        <w:t>:</w:t>
      </w:r>
    </w:p>
    <w:p w:rsidR="00D855BF" w:rsidRDefault="00FB72B0" w:rsidP="00673A15">
      <w:pPr>
        <w:ind w:left="720"/>
      </w:pPr>
      <w:r>
        <w:fldChar w:fldCharType="begin"/>
      </w:r>
      <w:r>
        <w:instrText xml:space="preserve"> REF _Ref208655928 \r \h </w:instrText>
      </w:r>
      <w:r>
        <w:fldChar w:fldCharType="separate"/>
      </w:r>
      <w:r w:rsidR="00E02298">
        <w:t>14</w:t>
      </w:r>
      <w:r>
        <w:fldChar w:fldCharType="end"/>
      </w:r>
      <w:r w:rsidR="00DE0916">
        <w:rPr>
          <w:rFonts w:ascii="Engravers MT" w:hAnsi="Engravers MT"/>
        </w:rPr>
        <w:t>—</w:t>
      </w:r>
      <w:r>
        <w:fldChar w:fldCharType="begin"/>
      </w:r>
      <w:r>
        <w:instrText xml:space="preserve"> REF _Ref208655928 \h </w:instrText>
      </w:r>
      <w:r>
        <w:fldChar w:fldCharType="separate"/>
      </w:r>
      <w:r w:rsidR="00E02298" w:rsidRPr="00C47704">
        <w:t>Minimum wages</w:t>
      </w:r>
      <w:r>
        <w:fldChar w:fldCharType="end"/>
      </w:r>
      <w:r w:rsidRPr="002F1554">
        <w:t xml:space="preserve"> </w:t>
      </w:r>
    </w:p>
    <w:p w:rsidR="002A4EDD" w:rsidRPr="002F1554" w:rsidRDefault="002A4EDD" w:rsidP="00673A15">
      <w:pPr>
        <w:ind w:left="720"/>
      </w:pPr>
      <w:r>
        <w:fldChar w:fldCharType="begin"/>
      </w:r>
      <w:r>
        <w:instrText xml:space="preserve"> REF _Ref208803257 \w \h </w:instrText>
      </w:r>
      <w:r>
        <w:fldChar w:fldCharType="separate"/>
      </w:r>
      <w:r w:rsidR="00E02298">
        <w:t>25</w:t>
      </w:r>
      <w:r>
        <w:fldChar w:fldCharType="end"/>
      </w:r>
      <w:r>
        <w:t>—</w:t>
      </w:r>
      <w:r>
        <w:fldChar w:fldCharType="begin"/>
      </w:r>
      <w:r>
        <w:instrText xml:space="preserve"> REF _Ref208803257 \h </w:instrText>
      </w:r>
      <w:r>
        <w:fldChar w:fldCharType="separate"/>
      </w:r>
      <w:r w:rsidR="00E02298" w:rsidRPr="00082114">
        <w:t>Overtime</w:t>
      </w:r>
      <w:r>
        <w:fldChar w:fldCharType="end"/>
      </w:r>
    </w:p>
    <w:p w:rsidR="006471AC" w:rsidRDefault="006471AC" w:rsidP="00E814E4"/>
    <w:p w:rsidR="00E57391" w:rsidRPr="00AC7F8C" w:rsidRDefault="000449F2" w:rsidP="00172494">
      <w:pPr>
        <w:pStyle w:val="application"/>
        <w:rPr>
          <w:bCs/>
          <w:sz w:val="20"/>
          <w:szCs w:val="20"/>
        </w:rPr>
      </w:pPr>
      <w:r>
        <w:t xml:space="preserve">Current review matter(s): </w:t>
      </w:r>
      <w:hyperlink r:id="rId10" w:history="1">
        <w:r w:rsidR="004C1BDF" w:rsidRPr="007153CF">
          <w:rPr>
            <w:rStyle w:val="Hyperlink"/>
          </w:rPr>
          <w:t>AM2014/47</w:t>
        </w:r>
      </w:hyperlink>
      <w:r w:rsidR="00E3148B" w:rsidRPr="007019DE">
        <w:t>;</w:t>
      </w:r>
      <w:r w:rsidR="004C1BDF" w:rsidRPr="007019DE">
        <w:t xml:space="preserve"> </w:t>
      </w:r>
      <w:hyperlink r:id="rId11" w:history="1">
        <w:r w:rsidR="004C1BDF" w:rsidRPr="007153CF">
          <w:rPr>
            <w:rStyle w:val="Hyperlink"/>
          </w:rPr>
          <w:t>AM2014/190</w:t>
        </w:r>
      </w:hyperlink>
      <w:r w:rsidR="00E3148B" w:rsidRPr="007019DE">
        <w:t xml:space="preserve">; </w:t>
      </w:r>
      <w:hyperlink r:id="rId12" w:history="1">
        <w:r w:rsidR="00E3148B">
          <w:rPr>
            <w:rStyle w:val="Hyperlink"/>
          </w:rPr>
          <w:t>AM2014/196</w:t>
        </w:r>
      </w:hyperlink>
      <w:r w:rsidR="00E3148B" w:rsidRPr="007019DE">
        <w:t xml:space="preserve">; </w:t>
      </w:r>
      <w:hyperlink r:id="rId13" w:history="1">
        <w:r w:rsidR="00E3148B">
          <w:rPr>
            <w:rStyle w:val="Hyperlink"/>
          </w:rPr>
          <w:t>AM2014/197</w:t>
        </w:r>
      </w:hyperlink>
      <w:r w:rsidR="00E3148B" w:rsidRPr="007019DE">
        <w:t>;</w:t>
      </w:r>
      <w:r w:rsidR="007C5C49" w:rsidRPr="007019DE">
        <w:t xml:space="preserve"> </w:t>
      </w:r>
      <w:hyperlink r:id="rId14" w:history="1">
        <w:r w:rsidR="007C5C49" w:rsidRPr="007019DE">
          <w:rPr>
            <w:rStyle w:val="Hyperlink"/>
          </w:rPr>
          <w:t>AM2014/231</w:t>
        </w:r>
      </w:hyperlink>
      <w:r w:rsidR="00E3148B" w:rsidRPr="007019DE">
        <w:t xml:space="preserve">; </w:t>
      </w:r>
      <w:hyperlink r:id="rId15" w:history="1">
        <w:r w:rsidR="00E3148B">
          <w:rPr>
            <w:rStyle w:val="Hyperlink"/>
          </w:rPr>
          <w:t>AM2014/300</w:t>
        </w:r>
      </w:hyperlink>
      <w:r w:rsidR="00E3148B" w:rsidRPr="007019DE">
        <w:t>;</w:t>
      </w:r>
      <w:r w:rsidR="00C22C66" w:rsidRPr="007019DE">
        <w:t xml:space="preserve"> </w:t>
      </w:r>
      <w:hyperlink r:id="rId16" w:history="1">
        <w:r w:rsidR="00C22C66">
          <w:rPr>
            <w:rStyle w:val="Hyperlink"/>
          </w:rPr>
          <w:t>AM2014/301</w:t>
        </w:r>
      </w:hyperlink>
      <w:r w:rsidR="00E3148B" w:rsidRPr="007019DE">
        <w:t xml:space="preserve">; </w:t>
      </w:r>
      <w:hyperlink r:id="rId17" w:history="1">
        <w:r w:rsidR="00E3148B">
          <w:rPr>
            <w:rStyle w:val="Hyperlink"/>
          </w:rPr>
          <w:t>AM2015/1</w:t>
        </w:r>
      </w:hyperlink>
      <w:r w:rsidR="00E3148B" w:rsidRPr="007019DE">
        <w:t>;</w:t>
      </w:r>
      <w:r w:rsidR="00E3148B" w:rsidRPr="007019DE">
        <w:rPr>
          <w:rStyle w:val="Hyperlink"/>
        </w:rPr>
        <w:t xml:space="preserve"> </w:t>
      </w:r>
      <w:hyperlink r:id="rId18" w:history="1">
        <w:r w:rsidR="00E3148B">
          <w:rPr>
            <w:rStyle w:val="Hyperlink"/>
          </w:rPr>
          <w:t>AM2015/2</w:t>
        </w:r>
      </w:hyperlink>
      <w:r w:rsidR="00117C25" w:rsidRPr="007019DE">
        <w:t>;</w:t>
      </w:r>
      <w:r w:rsidR="007019DE" w:rsidRPr="007019DE">
        <w:t xml:space="preserve"> </w:t>
      </w:r>
      <w:hyperlink r:id="rId19" w:history="1">
        <w:r w:rsidR="007019DE" w:rsidRPr="007019DE">
          <w:rPr>
            <w:rStyle w:val="Hyperlink"/>
          </w:rPr>
          <w:t>AM2016/8</w:t>
        </w:r>
      </w:hyperlink>
      <w:r w:rsidR="007019DE" w:rsidRPr="007019DE">
        <w:t>;</w:t>
      </w:r>
      <w:r w:rsidR="00117C25" w:rsidRPr="007019DE">
        <w:t xml:space="preserve"> </w:t>
      </w:r>
      <w:hyperlink r:id="rId20" w:history="1">
        <w:r w:rsidR="007019DE" w:rsidRPr="007019DE">
          <w:rPr>
            <w:rStyle w:val="Hyperlink"/>
          </w:rPr>
          <w:t>AM2016/13</w:t>
        </w:r>
      </w:hyperlink>
      <w:r w:rsidR="00416120" w:rsidRPr="00416120">
        <w:rPr>
          <w:rStyle w:val="Hyperlink"/>
          <w:color w:val="000000" w:themeColor="text1"/>
          <w:u w:val="none"/>
        </w:rPr>
        <w:t>;</w:t>
      </w:r>
      <w:r w:rsidR="007019DE" w:rsidRPr="007019DE">
        <w:rPr>
          <w:rStyle w:val="Hyperlink"/>
        </w:rPr>
        <w:t xml:space="preserve"> </w:t>
      </w:r>
      <w:hyperlink r:id="rId21" w:history="1">
        <w:r w:rsidR="00117C25">
          <w:rPr>
            <w:rStyle w:val="Hyperlink"/>
          </w:rPr>
          <w:t>AM2016/15</w:t>
        </w:r>
      </w:hyperlink>
      <w:r w:rsidR="00117C25" w:rsidRPr="007019DE">
        <w:t>;</w:t>
      </w:r>
      <w:r w:rsidR="007019DE" w:rsidRPr="007019DE">
        <w:t xml:space="preserve"> </w:t>
      </w:r>
      <w:hyperlink r:id="rId22" w:history="1">
        <w:r w:rsidR="00117C25">
          <w:rPr>
            <w:rStyle w:val="Hyperlink"/>
          </w:rPr>
          <w:t>AM2016/17</w:t>
        </w:r>
      </w:hyperlink>
      <w:r w:rsidR="00172494" w:rsidRPr="00172494">
        <w:t xml:space="preserve">; </w:t>
      </w:r>
      <w:hyperlink r:id="rId23" w:history="1">
        <w:r w:rsidR="00172494" w:rsidRPr="00172494">
          <w:rPr>
            <w:rStyle w:val="Hyperlink"/>
          </w:rPr>
          <w:t>AM2016/25</w:t>
        </w:r>
      </w:hyperlink>
    </w:p>
    <w:p w:rsidR="00685EE5" w:rsidRPr="00844269" w:rsidRDefault="00685EE5" w:rsidP="00D808AC"/>
    <w:p w:rsidR="00685EE5" w:rsidRDefault="00685EE5" w:rsidP="000449F2">
      <w:pPr>
        <w:jc w:val="left"/>
        <w:rPr>
          <w:b/>
          <w:sz w:val="28"/>
        </w:rPr>
      </w:pPr>
      <w:r w:rsidRPr="00A204D3">
        <w:rPr>
          <w:b/>
          <w:sz w:val="28"/>
        </w:rPr>
        <w:t>Table of Contents</w:t>
      </w:r>
    </w:p>
    <w:p w:rsidR="008F52FB" w:rsidRDefault="008F52FB" w:rsidP="008F52FB">
      <w:pPr>
        <w:pStyle w:val="History"/>
      </w:pPr>
      <w:r>
        <w:t xml:space="preserve">[Varied by </w:t>
      </w:r>
      <w:hyperlink r:id="rId24" w:history="1">
        <w:r w:rsidRPr="005F0393">
          <w:rPr>
            <w:rStyle w:val="Hyperlink"/>
          </w:rPr>
          <w:t>PR988417</w:t>
        </w:r>
      </w:hyperlink>
      <w:r w:rsidR="00D63423">
        <w:t xml:space="preserve">, </w:t>
      </w:r>
      <w:hyperlink r:id="rId25" w:history="1">
        <w:r w:rsidR="00D63423" w:rsidRPr="00D735AF">
          <w:rPr>
            <w:rStyle w:val="Hyperlink"/>
          </w:rPr>
          <w:t>PR532630</w:t>
        </w:r>
      </w:hyperlink>
      <w:r w:rsidR="00002C95">
        <w:t xml:space="preserve">, </w:t>
      </w:r>
      <w:hyperlink r:id="rId26" w:history="1">
        <w:r w:rsidR="00002C95">
          <w:rPr>
            <w:rStyle w:val="Hyperlink"/>
          </w:rPr>
          <w:t>PR544519</w:t>
        </w:r>
      </w:hyperlink>
      <w:r w:rsidR="00890A49">
        <w:t xml:space="preserve">, </w:t>
      </w:r>
      <w:hyperlink r:id="rId27" w:history="1">
        <w:r w:rsidR="00890A49">
          <w:rPr>
            <w:rStyle w:val="Hyperlink"/>
          </w:rPr>
          <w:t>PR546288</w:t>
        </w:r>
      </w:hyperlink>
      <w:r w:rsidR="00DC1D1D">
        <w:t xml:space="preserve">, </w:t>
      </w:r>
      <w:hyperlink r:id="rId28" w:history="1">
        <w:r w:rsidR="00DC1D1D">
          <w:rPr>
            <w:rStyle w:val="Hyperlink"/>
          </w:rPr>
          <w:t>PR557581</w:t>
        </w:r>
      </w:hyperlink>
      <w:r w:rsidR="00DC1D1D">
        <w:t xml:space="preserve">, </w:t>
      </w:r>
      <w:hyperlink r:id="rId29" w:history="1">
        <w:r w:rsidR="00DC1D1D">
          <w:rPr>
            <w:rStyle w:val="Hyperlink"/>
          </w:rPr>
          <w:t>PR557581</w:t>
        </w:r>
      </w:hyperlink>
      <w:r w:rsidR="0069451F" w:rsidRPr="0069451F">
        <w:rPr>
          <w:rStyle w:val="Hyperlink"/>
          <w:color w:val="auto"/>
          <w:u w:val="none"/>
        </w:rPr>
        <w:t xml:space="preserve">, </w:t>
      </w:r>
      <w:hyperlink r:id="rId30" w:history="1">
        <w:r w:rsidR="0069451F">
          <w:rPr>
            <w:rStyle w:val="Hyperlink"/>
          </w:rPr>
          <w:t>PR573679</w:t>
        </w:r>
      </w:hyperlink>
      <w:r w:rsidR="00416120" w:rsidRPr="00416120">
        <w:rPr>
          <w:rStyle w:val="Hyperlink"/>
          <w:color w:val="000000" w:themeColor="text1"/>
          <w:u w:val="none"/>
        </w:rPr>
        <w:t>,</w:t>
      </w:r>
      <w:r w:rsidR="006418C7" w:rsidRPr="006418C7">
        <w:rPr>
          <w:rStyle w:val="Hyperlink"/>
          <w:u w:val="none"/>
        </w:rPr>
        <w:t xml:space="preserve"> </w:t>
      </w:r>
      <w:hyperlink r:id="rId31" w:history="1">
        <w:r w:rsidR="006418C7" w:rsidRPr="006418C7">
          <w:rPr>
            <w:rStyle w:val="Hyperlink"/>
          </w:rPr>
          <w:t>PR583017</w:t>
        </w:r>
      </w:hyperlink>
      <w:r w:rsidR="0062772B">
        <w:rPr>
          <w:rStyle w:val="Hyperlink"/>
        </w:rPr>
        <w:t xml:space="preserve">, </w:t>
      </w:r>
      <w:hyperlink r:id="rId32" w:history="1">
        <w:r w:rsidR="0062772B" w:rsidRPr="00C944B1">
          <w:rPr>
            <w:rStyle w:val="Hyperlink"/>
          </w:rPr>
          <w:t>PR575710</w:t>
        </w:r>
      </w:hyperlink>
      <w:r w:rsidR="004718D0" w:rsidRPr="004718D0">
        <w:rPr>
          <w:rStyle w:val="Hyperlink"/>
          <w:color w:val="auto"/>
          <w:u w:val="none"/>
        </w:rPr>
        <w:t xml:space="preserve">, </w:t>
      </w:r>
      <w:hyperlink r:id="rId33" w:history="1">
        <w:r w:rsidR="004718D0">
          <w:rPr>
            <w:rStyle w:val="Hyperlink"/>
          </w:rPr>
          <w:t>PR609345</w:t>
        </w:r>
      </w:hyperlink>
      <w:r w:rsidR="006241E6">
        <w:t xml:space="preserve">, </w:t>
      </w:r>
      <w:hyperlink r:id="rId34" w:history="1">
        <w:r w:rsidR="006241E6" w:rsidRPr="006241E6">
          <w:rPr>
            <w:rStyle w:val="Hyperlink"/>
          </w:rPr>
          <w:t>PR610189</w:t>
        </w:r>
      </w:hyperlink>
      <w:r w:rsidR="009B0322">
        <w:t xml:space="preserve">, </w:t>
      </w:r>
      <w:hyperlink r:id="rId35" w:history="1">
        <w:r w:rsidR="009B0322">
          <w:rPr>
            <w:rStyle w:val="Hyperlink"/>
          </w:rPr>
          <w:t>PR701424</w:t>
        </w:r>
      </w:hyperlink>
      <w:r w:rsidR="00313001" w:rsidRPr="00D522C9">
        <w:rPr>
          <w:rStyle w:val="Hyperlink"/>
          <w:color w:val="auto"/>
          <w:u w:val="none"/>
        </w:rPr>
        <w:t xml:space="preserve">, </w:t>
      </w:r>
      <w:hyperlink r:id="rId36" w:history="1">
        <w:r w:rsidR="00313001">
          <w:rPr>
            <w:rStyle w:val="Hyperlink"/>
            <w:szCs w:val="22"/>
          </w:rPr>
          <w:t>PR716596</w:t>
        </w:r>
      </w:hyperlink>
      <w:r w:rsidR="00D522C9">
        <w:t>,</w:t>
      </w:r>
      <w:r w:rsidR="00D522C9" w:rsidRPr="00D522C9">
        <w:t xml:space="preserve"> </w:t>
      </w:r>
      <w:hyperlink r:id="rId37" w:history="1">
        <w:r w:rsidR="00D522C9" w:rsidRPr="004A0858">
          <w:rPr>
            <w:rStyle w:val="Hyperlink"/>
          </w:rPr>
          <w:t>PR718141</w:t>
        </w:r>
      </w:hyperlink>
      <w:r w:rsidR="00D522C9">
        <w:t>]</w:t>
      </w:r>
    </w:p>
    <w:p w:rsidR="00E02298" w:rsidRDefault="000B7D77">
      <w:pPr>
        <w:pStyle w:val="TOC1"/>
        <w:rPr>
          <w:rFonts w:asciiTheme="minorHAnsi" w:eastAsiaTheme="minorEastAsia" w:hAnsiTheme="minorHAnsi" w:cstheme="minorBidi"/>
          <w:b w:val="0"/>
          <w:bCs w:val="0"/>
          <w:noProof/>
          <w:sz w:val="22"/>
          <w:szCs w:val="22"/>
        </w:rPr>
      </w:pPr>
      <w:r>
        <w:fldChar w:fldCharType="begin"/>
      </w:r>
      <w:r w:rsidR="00685EE5">
        <w:instrText xml:space="preserve"> TOC \h \t "Part heading,1,Level 1,2,Sub document,1" </w:instrText>
      </w:r>
      <w:r>
        <w:fldChar w:fldCharType="separate"/>
      </w:r>
      <w:hyperlink w:anchor="_Toc55035912" w:history="1">
        <w:r w:rsidR="00E02298" w:rsidRPr="001376A8">
          <w:rPr>
            <w:rStyle w:val="Hyperlink"/>
            <w:noProof/>
          </w:rPr>
          <w:t>Part 1— Application and Operation</w:t>
        </w:r>
        <w:r w:rsidR="00E02298">
          <w:rPr>
            <w:noProof/>
          </w:rPr>
          <w:tab/>
        </w:r>
        <w:r w:rsidR="00E02298">
          <w:rPr>
            <w:noProof/>
          </w:rPr>
          <w:fldChar w:fldCharType="begin"/>
        </w:r>
        <w:r w:rsidR="00E02298">
          <w:rPr>
            <w:noProof/>
          </w:rPr>
          <w:instrText xml:space="preserve"> PAGEREF _Toc55035912 \h </w:instrText>
        </w:r>
        <w:r w:rsidR="00E02298">
          <w:rPr>
            <w:noProof/>
          </w:rPr>
        </w:r>
        <w:r w:rsidR="00E02298">
          <w:rPr>
            <w:noProof/>
          </w:rPr>
          <w:fldChar w:fldCharType="separate"/>
        </w:r>
        <w:r w:rsidR="00E02298">
          <w:rPr>
            <w:noProof/>
          </w:rPr>
          <w:t>3</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3" w:history="1">
        <w:r w:rsidR="00E02298" w:rsidRPr="001376A8">
          <w:rPr>
            <w:rStyle w:val="Hyperlink"/>
            <w:noProof/>
          </w:rPr>
          <w:t>1.</w:t>
        </w:r>
        <w:r w:rsidR="00E02298">
          <w:rPr>
            <w:rFonts w:asciiTheme="minorHAnsi" w:eastAsiaTheme="minorEastAsia" w:hAnsiTheme="minorHAnsi" w:cstheme="minorBidi"/>
            <w:noProof/>
            <w:sz w:val="22"/>
            <w:szCs w:val="22"/>
          </w:rPr>
          <w:tab/>
        </w:r>
        <w:r w:rsidR="00E02298" w:rsidRPr="001376A8">
          <w:rPr>
            <w:rStyle w:val="Hyperlink"/>
            <w:noProof/>
          </w:rPr>
          <w:t>Title</w:t>
        </w:r>
        <w:r w:rsidR="00E02298">
          <w:rPr>
            <w:noProof/>
          </w:rPr>
          <w:tab/>
        </w:r>
        <w:r w:rsidR="00E02298">
          <w:rPr>
            <w:noProof/>
          </w:rPr>
          <w:fldChar w:fldCharType="begin"/>
        </w:r>
        <w:r w:rsidR="00E02298">
          <w:rPr>
            <w:noProof/>
          </w:rPr>
          <w:instrText xml:space="preserve"> PAGEREF _Toc55035913 \h </w:instrText>
        </w:r>
        <w:r w:rsidR="00E02298">
          <w:rPr>
            <w:noProof/>
          </w:rPr>
        </w:r>
        <w:r w:rsidR="00E02298">
          <w:rPr>
            <w:noProof/>
          </w:rPr>
          <w:fldChar w:fldCharType="separate"/>
        </w:r>
        <w:r w:rsidR="00E02298">
          <w:rPr>
            <w:noProof/>
          </w:rPr>
          <w:t>3</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4" w:history="1">
        <w:r w:rsidR="00E02298" w:rsidRPr="001376A8">
          <w:rPr>
            <w:rStyle w:val="Hyperlink"/>
            <w:noProof/>
          </w:rPr>
          <w:t>2.</w:t>
        </w:r>
        <w:r w:rsidR="00E02298">
          <w:rPr>
            <w:rFonts w:asciiTheme="minorHAnsi" w:eastAsiaTheme="minorEastAsia" w:hAnsiTheme="minorHAnsi" w:cstheme="minorBidi"/>
            <w:noProof/>
            <w:sz w:val="22"/>
            <w:szCs w:val="22"/>
          </w:rPr>
          <w:tab/>
        </w:r>
        <w:r w:rsidR="00E02298" w:rsidRPr="001376A8">
          <w:rPr>
            <w:rStyle w:val="Hyperlink"/>
            <w:noProof/>
          </w:rPr>
          <w:t>Commencement and transitional</w:t>
        </w:r>
        <w:r w:rsidR="00E02298">
          <w:rPr>
            <w:noProof/>
          </w:rPr>
          <w:tab/>
        </w:r>
        <w:r w:rsidR="00E02298">
          <w:rPr>
            <w:noProof/>
          </w:rPr>
          <w:fldChar w:fldCharType="begin"/>
        </w:r>
        <w:r w:rsidR="00E02298">
          <w:rPr>
            <w:noProof/>
          </w:rPr>
          <w:instrText xml:space="preserve"> PAGEREF _Toc55035914 \h </w:instrText>
        </w:r>
        <w:r w:rsidR="00E02298">
          <w:rPr>
            <w:noProof/>
          </w:rPr>
        </w:r>
        <w:r w:rsidR="00E02298">
          <w:rPr>
            <w:noProof/>
          </w:rPr>
          <w:fldChar w:fldCharType="separate"/>
        </w:r>
        <w:r w:rsidR="00E02298">
          <w:rPr>
            <w:noProof/>
          </w:rPr>
          <w:t>3</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5" w:history="1">
        <w:r w:rsidR="00E02298" w:rsidRPr="001376A8">
          <w:rPr>
            <w:rStyle w:val="Hyperlink"/>
            <w:noProof/>
          </w:rPr>
          <w:t>3.</w:t>
        </w:r>
        <w:r w:rsidR="00E02298">
          <w:rPr>
            <w:rFonts w:asciiTheme="minorHAnsi" w:eastAsiaTheme="minorEastAsia" w:hAnsiTheme="minorHAnsi" w:cstheme="minorBidi"/>
            <w:noProof/>
            <w:sz w:val="22"/>
            <w:szCs w:val="22"/>
          </w:rPr>
          <w:tab/>
        </w:r>
        <w:r w:rsidR="00E02298" w:rsidRPr="001376A8">
          <w:rPr>
            <w:rStyle w:val="Hyperlink"/>
            <w:noProof/>
          </w:rPr>
          <w:t>Definitions and interpretation</w:t>
        </w:r>
        <w:r w:rsidR="00E02298">
          <w:rPr>
            <w:noProof/>
          </w:rPr>
          <w:tab/>
        </w:r>
        <w:r w:rsidR="00E02298">
          <w:rPr>
            <w:noProof/>
          </w:rPr>
          <w:fldChar w:fldCharType="begin"/>
        </w:r>
        <w:r w:rsidR="00E02298">
          <w:rPr>
            <w:noProof/>
          </w:rPr>
          <w:instrText xml:space="preserve"> PAGEREF _Toc55035915 \h </w:instrText>
        </w:r>
        <w:r w:rsidR="00E02298">
          <w:rPr>
            <w:noProof/>
          </w:rPr>
        </w:r>
        <w:r w:rsidR="00E02298">
          <w:rPr>
            <w:noProof/>
          </w:rPr>
          <w:fldChar w:fldCharType="separate"/>
        </w:r>
        <w:r w:rsidR="00E02298">
          <w:rPr>
            <w:noProof/>
          </w:rPr>
          <w:t>4</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6" w:history="1">
        <w:r w:rsidR="00E02298" w:rsidRPr="001376A8">
          <w:rPr>
            <w:rStyle w:val="Hyperlink"/>
            <w:noProof/>
          </w:rPr>
          <w:t>4.</w:t>
        </w:r>
        <w:r w:rsidR="00E02298">
          <w:rPr>
            <w:rFonts w:asciiTheme="minorHAnsi" w:eastAsiaTheme="minorEastAsia" w:hAnsiTheme="minorHAnsi" w:cstheme="minorBidi"/>
            <w:noProof/>
            <w:sz w:val="22"/>
            <w:szCs w:val="22"/>
          </w:rPr>
          <w:tab/>
        </w:r>
        <w:r w:rsidR="00E02298" w:rsidRPr="001376A8">
          <w:rPr>
            <w:rStyle w:val="Hyperlink"/>
            <w:noProof/>
          </w:rPr>
          <w:t>Coverage</w:t>
        </w:r>
        <w:r w:rsidR="00E02298">
          <w:rPr>
            <w:noProof/>
          </w:rPr>
          <w:tab/>
        </w:r>
        <w:r w:rsidR="00E02298">
          <w:rPr>
            <w:noProof/>
          </w:rPr>
          <w:fldChar w:fldCharType="begin"/>
        </w:r>
        <w:r w:rsidR="00E02298">
          <w:rPr>
            <w:noProof/>
          </w:rPr>
          <w:instrText xml:space="preserve"> PAGEREF _Toc55035916 \h </w:instrText>
        </w:r>
        <w:r w:rsidR="00E02298">
          <w:rPr>
            <w:noProof/>
          </w:rPr>
        </w:r>
        <w:r w:rsidR="00E02298">
          <w:rPr>
            <w:noProof/>
          </w:rPr>
          <w:fldChar w:fldCharType="separate"/>
        </w:r>
        <w:r w:rsidR="00E02298">
          <w:rPr>
            <w:noProof/>
          </w:rPr>
          <w:t>6</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7" w:history="1">
        <w:r w:rsidR="00E02298" w:rsidRPr="001376A8">
          <w:rPr>
            <w:rStyle w:val="Hyperlink"/>
            <w:noProof/>
          </w:rPr>
          <w:t>5.</w:t>
        </w:r>
        <w:r w:rsidR="00E02298">
          <w:rPr>
            <w:rFonts w:asciiTheme="minorHAnsi" w:eastAsiaTheme="minorEastAsia" w:hAnsiTheme="minorHAnsi" w:cstheme="minorBidi"/>
            <w:noProof/>
            <w:sz w:val="22"/>
            <w:szCs w:val="22"/>
          </w:rPr>
          <w:tab/>
        </w:r>
        <w:r w:rsidR="00E02298" w:rsidRPr="001376A8">
          <w:rPr>
            <w:rStyle w:val="Hyperlink"/>
            <w:noProof/>
          </w:rPr>
          <w:t>Access to the award and the National Employment Standards</w:t>
        </w:r>
        <w:r w:rsidR="00E02298">
          <w:rPr>
            <w:noProof/>
          </w:rPr>
          <w:tab/>
        </w:r>
        <w:r w:rsidR="00E02298">
          <w:rPr>
            <w:noProof/>
          </w:rPr>
          <w:fldChar w:fldCharType="begin"/>
        </w:r>
        <w:r w:rsidR="00E02298">
          <w:rPr>
            <w:noProof/>
          </w:rPr>
          <w:instrText xml:space="preserve"> PAGEREF _Toc55035917 \h </w:instrText>
        </w:r>
        <w:r w:rsidR="00E02298">
          <w:rPr>
            <w:noProof/>
          </w:rPr>
        </w:r>
        <w:r w:rsidR="00E02298">
          <w:rPr>
            <w:noProof/>
          </w:rPr>
          <w:fldChar w:fldCharType="separate"/>
        </w:r>
        <w:r w:rsidR="00E02298">
          <w:rPr>
            <w:noProof/>
          </w:rPr>
          <w:t>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8" w:history="1">
        <w:r w:rsidR="00E02298" w:rsidRPr="001376A8">
          <w:rPr>
            <w:rStyle w:val="Hyperlink"/>
            <w:noProof/>
          </w:rPr>
          <w:t>6.</w:t>
        </w:r>
        <w:r w:rsidR="00E02298">
          <w:rPr>
            <w:rFonts w:asciiTheme="minorHAnsi" w:eastAsiaTheme="minorEastAsia" w:hAnsiTheme="minorHAnsi" w:cstheme="minorBidi"/>
            <w:noProof/>
            <w:sz w:val="22"/>
            <w:szCs w:val="22"/>
          </w:rPr>
          <w:tab/>
        </w:r>
        <w:r w:rsidR="00E02298" w:rsidRPr="001376A8">
          <w:rPr>
            <w:rStyle w:val="Hyperlink"/>
            <w:noProof/>
          </w:rPr>
          <w:t>The National Employment Standards and this award</w:t>
        </w:r>
        <w:r w:rsidR="00E02298">
          <w:rPr>
            <w:noProof/>
          </w:rPr>
          <w:tab/>
        </w:r>
        <w:r w:rsidR="00E02298">
          <w:rPr>
            <w:noProof/>
          </w:rPr>
          <w:fldChar w:fldCharType="begin"/>
        </w:r>
        <w:r w:rsidR="00E02298">
          <w:rPr>
            <w:noProof/>
          </w:rPr>
          <w:instrText xml:space="preserve"> PAGEREF _Toc55035918 \h </w:instrText>
        </w:r>
        <w:r w:rsidR="00E02298">
          <w:rPr>
            <w:noProof/>
          </w:rPr>
        </w:r>
        <w:r w:rsidR="00E02298">
          <w:rPr>
            <w:noProof/>
          </w:rPr>
          <w:fldChar w:fldCharType="separate"/>
        </w:r>
        <w:r w:rsidR="00E02298">
          <w:rPr>
            <w:noProof/>
          </w:rPr>
          <w:t>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19" w:history="1">
        <w:r w:rsidR="00E02298" w:rsidRPr="001376A8">
          <w:rPr>
            <w:rStyle w:val="Hyperlink"/>
            <w:noProof/>
          </w:rPr>
          <w:t>7.</w:t>
        </w:r>
        <w:r w:rsidR="00E02298">
          <w:rPr>
            <w:rFonts w:asciiTheme="minorHAnsi" w:eastAsiaTheme="minorEastAsia" w:hAnsiTheme="minorHAnsi" w:cstheme="minorBidi"/>
            <w:noProof/>
            <w:sz w:val="22"/>
            <w:szCs w:val="22"/>
          </w:rPr>
          <w:tab/>
        </w:r>
        <w:r w:rsidR="00E02298" w:rsidRPr="001376A8">
          <w:rPr>
            <w:rStyle w:val="Hyperlink"/>
            <w:noProof/>
          </w:rPr>
          <w:t>Individual flexibility arrangements</w:t>
        </w:r>
        <w:r w:rsidR="00E02298">
          <w:rPr>
            <w:noProof/>
          </w:rPr>
          <w:tab/>
        </w:r>
        <w:r w:rsidR="00E02298">
          <w:rPr>
            <w:noProof/>
          </w:rPr>
          <w:fldChar w:fldCharType="begin"/>
        </w:r>
        <w:r w:rsidR="00E02298">
          <w:rPr>
            <w:noProof/>
          </w:rPr>
          <w:instrText xml:space="preserve"> PAGEREF _Toc55035919 \h </w:instrText>
        </w:r>
        <w:r w:rsidR="00E02298">
          <w:rPr>
            <w:noProof/>
          </w:rPr>
        </w:r>
        <w:r w:rsidR="00E02298">
          <w:rPr>
            <w:noProof/>
          </w:rPr>
          <w:fldChar w:fldCharType="separate"/>
        </w:r>
        <w:r w:rsidR="00E02298">
          <w:rPr>
            <w:noProof/>
          </w:rPr>
          <w:t>8</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20" w:history="1">
        <w:r w:rsidR="00E02298" w:rsidRPr="001376A8">
          <w:rPr>
            <w:rStyle w:val="Hyperlink"/>
            <w:noProof/>
          </w:rPr>
          <w:t>Part 2— Consultation and Dispute Resolution</w:t>
        </w:r>
        <w:r w:rsidR="00E02298">
          <w:rPr>
            <w:noProof/>
          </w:rPr>
          <w:tab/>
        </w:r>
        <w:r w:rsidR="00E02298">
          <w:rPr>
            <w:noProof/>
          </w:rPr>
          <w:fldChar w:fldCharType="begin"/>
        </w:r>
        <w:r w:rsidR="00E02298">
          <w:rPr>
            <w:noProof/>
          </w:rPr>
          <w:instrText xml:space="preserve"> PAGEREF _Toc55035920 \h </w:instrText>
        </w:r>
        <w:r w:rsidR="00E02298">
          <w:rPr>
            <w:noProof/>
          </w:rPr>
        </w:r>
        <w:r w:rsidR="00E02298">
          <w:rPr>
            <w:noProof/>
          </w:rPr>
          <w:fldChar w:fldCharType="separate"/>
        </w:r>
        <w:r w:rsidR="00E02298">
          <w:rPr>
            <w:noProof/>
          </w:rPr>
          <w:t>10</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1" w:history="1">
        <w:r w:rsidR="00E02298" w:rsidRPr="001376A8">
          <w:rPr>
            <w:rStyle w:val="Hyperlink"/>
            <w:noProof/>
          </w:rPr>
          <w:t>8.</w:t>
        </w:r>
        <w:r w:rsidR="00E02298">
          <w:rPr>
            <w:rFonts w:asciiTheme="minorHAnsi" w:eastAsiaTheme="minorEastAsia" w:hAnsiTheme="minorHAnsi" w:cstheme="minorBidi"/>
            <w:noProof/>
            <w:sz w:val="22"/>
            <w:szCs w:val="22"/>
          </w:rPr>
          <w:tab/>
        </w:r>
        <w:r w:rsidR="00E02298" w:rsidRPr="001376A8">
          <w:rPr>
            <w:rStyle w:val="Hyperlink"/>
            <w:noProof/>
          </w:rPr>
          <w:t>Consultation about major workplace change</w:t>
        </w:r>
        <w:r w:rsidR="00E02298">
          <w:rPr>
            <w:noProof/>
          </w:rPr>
          <w:tab/>
        </w:r>
        <w:r w:rsidR="00E02298">
          <w:rPr>
            <w:noProof/>
          </w:rPr>
          <w:fldChar w:fldCharType="begin"/>
        </w:r>
        <w:r w:rsidR="00E02298">
          <w:rPr>
            <w:noProof/>
          </w:rPr>
          <w:instrText xml:space="preserve"> PAGEREF _Toc55035921 \h </w:instrText>
        </w:r>
        <w:r w:rsidR="00E02298">
          <w:rPr>
            <w:noProof/>
          </w:rPr>
        </w:r>
        <w:r w:rsidR="00E02298">
          <w:rPr>
            <w:noProof/>
          </w:rPr>
          <w:fldChar w:fldCharType="separate"/>
        </w:r>
        <w:r w:rsidR="00E02298">
          <w:rPr>
            <w:noProof/>
          </w:rPr>
          <w:t>10</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2" w:history="1">
        <w:r w:rsidR="00E02298" w:rsidRPr="001376A8">
          <w:rPr>
            <w:rStyle w:val="Hyperlink"/>
            <w:noProof/>
          </w:rPr>
          <w:t>8A.</w:t>
        </w:r>
        <w:r w:rsidR="00E02298">
          <w:rPr>
            <w:rFonts w:asciiTheme="minorHAnsi" w:eastAsiaTheme="minorEastAsia" w:hAnsiTheme="minorHAnsi" w:cstheme="minorBidi"/>
            <w:noProof/>
            <w:sz w:val="22"/>
            <w:szCs w:val="22"/>
          </w:rPr>
          <w:tab/>
        </w:r>
        <w:r w:rsidR="00E02298" w:rsidRPr="001376A8">
          <w:rPr>
            <w:rStyle w:val="Hyperlink"/>
            <w:noProof/>
          </w:rPr>
          <w:t>Consultation about changes to rosters or hours of work</w:t>
        </w:r>
        <w:r w:rsidR="00E02298">
          <w:rPr>
            <w:noProof/>
          </w:rPr>
          <w:tab/>
        </w:r>
        <w:r w:rsidR="00E02298">
          <w:rPr>
            <w:noProof/>
          </w:rPr>
          <w:fldChar w:fldCharType="begin"/>
        </w:r>
        <w:r w:rsidR="00E02298">
          <w:rPr>
            <w:noProof/>
          </w:rPr>
          <w:instrText xml:space="preserve"> PAGEREF _Toc55035922 \h </w:instrText>
        </w:r>
        <w:r w:rsidR="00E02298">
          <w:rPr>
            <w:noProof/>
          </w:rPr>
        </w:r>
        <w:r w:rsidR="00E02298">
          <w:rPr>
            <w:noProof/>
          </w:rPr>
          <w:fldChar w:fldCharType="separate"/>
        </w:r>
        <w:r w:rsidR="00E02298">
          <w:rPr>
            <w:noProof/>
          </w:rPr>
          <w:t>11</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3" w:history="1">
        <w:r w:rsidR="00E02298" w:rsidRPr="001376A8">
          <w:rPr>
            <w:rStyle w:val="Hyperlink"/>
            <w:noProof/>
          </w:rPr>
          <w:t>9.</w:t>
        </w:r>
        <w:r w:rsidR="00E02298">
          <w:rPr>
            <w:rFonts w:asciiTheme="minorHAnsi" w:eastAsiaTheme="minorEastAsia" w:hAnsiTheme="minorHAnsi" w:cstheme="minorBidi"/>
            <w:noProof/>
            <w:sz w:val="22"/>
            <w:szCs w:val="22"/>
          </w:rPr>
          <w:tab/>
        </w:r>
        <w:r w:rsidR="00E02298" w:rsidRPr="001376A8">
          <w:rPr>
            <w:rStyle w:val="Hyperlink"/>
            <w:noProof/>
          </w:rPr>
          <w:t>Dispute resolution</w:t>
        </w:r>
        <w:r w:rsidR="00E02298">
          <w:rPr>
            <w:noProof/>
          </w:rPr>
          <w:tab/>
        </w:r>
        <w:r w:rsidR="00E02298">
          <w:rPr>
            <w:noProof/>
          </w:rPr>
          <w:fldChar w:fldCharType="begin"/>
        </w:r>
        <w:r w:rsidR="00E02298">
          <w:rPr>
            <w:noProof/>
          </w:rPr>
          <w:instrText xml:space="preserve"> PAGEREF _Toc55035923 \h </w:instrText>
        </w:r>
        <w:r w:rsidR="00E02298">
          <w:rPr>
            <w:noProof/>
          </w:rPr>
        </w:r>
        <w:r w:rsidR="00E02298">
          <w:rPr>
            <w:noProof/>
          </w:rPr>
          <w:fldChar w:fldCharType="separate"/>
        </w:r>
        <w:r w:rsidR="00E02298">
          <w:rPr>
            <w:noProof/>
          </w:rPr>
          <w:t>11</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24" w:history="1">
        <w:r w:rsidR="00E02298" w:rsidRPr="001376A8">
          <w:rPr>
            <w:rStyle w:val="Hyperlink"/>
            <w:noProof/>
          </w:rPr>
          <w:t>Part 3— Types of Employment and Termination of Employment</w:t>
        </w:r>
        <w:r w:rsidR="00E02298">
          <w:rPr>
            <w:noProof/>
          </w:rPr>
          <w:tab/>
        </w:r>
        <w:r w:rsidR="00E02298">
          <w:rPr>
            <w:noProof/>
          </w:rPr>
          <w:fldChar w:fldCharType="begin"/>
        </w:r>
        <w:r w:rsidR="00E02298">
          <w:rPr>
            <w:noProof/>
          </w:rPr>
          <w:instrText xml:space="preserve"> PAGEREF _Toc55035924 \h </w:instrText>
        </w:r>
        <w:r w:rsidR="00E02298">
          <w:rPr>
            <w:noProof/>
          </w:rPr>
        </w:r>
        <w:r w:rsidR="00E02298">
          <w:rPr>
            <w:noProof/>
          </w:rPr>
          <w:fldChar w:fldCharType="separate"/>
        </w:r>
        <w:r w:rsidR="00E02298">
          <w:rPr>
            <w:noProof/>
          </w:rPr>
          <w:t>12</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5" w:history="1">
        <w:r w:rsidR="00E02298" w:rsidRPr="001376A8">
          <w:rPr>
            <w:rStyle w:val="Hyperlink"/>
            <w:noProof/>
          </w:rPr>
          <w:t>10.</w:t>
        </w:r>
        <w:r w:rsidR="00E02298">
          <w:rPr>
            <w:rFonts w:asciiTheme="minorHAnsi" w:eastAsiaTheme="minorEastAsia" w:hAnsiTheme="minorHAnsi" w:cstheme="minorBidi"/>
            <w:noProof/>
            <w:sz w:val="22"/>
            <w:szCs w:val="22"/>
          </w:rPr>
          <w:tab/>
        </w:r>
        <w:r w:rsidR="00E02298" w:rsidRPr="001376A8">
          <w:rPr>
            <w:rStyle w:val="Hyperlink"/>
            <w:noProof/>
          </w:rPr>
          <w:t>Types of employment</w:t>
        </w:r>
        <w:r w:rsidR="00E02298">
          <w:rPr>
            <w:noProof/>
          </w:rPr>
          <w:tab/>
        </w:r>
        <w:r w:rsidR="00E02298">
          <w:rPr>
            <w:noProof/>
          </w:rPr>
          <w:fldChar w:fldCharType="begin"/>
        </w:r>
        <w:r w:rsidR="00E02298">
          <w:rPr>
            <w:noProof/>
          </w:rPr>
          <w:instrText xml:space="preserve"> PAGEREF _Toc55035925 \h </w:instrText>
        </w:r>
        <w:r w:rsidR="00E02298">
          <w:rPr>
            <w:noProof/>
          </w:rPr>
        </w:r>
        <w:r w:rsidR="00E02298">
          <w:rPr>
            <w:noProof/>
          </w:rPr>
          <w:fldChar w:fldCharType="separate"/>
        </w:r>
        <w:r w:rsidR="00E02298">
          <w:rPr>
            <w:noProof/>
          </w:rPr>
          <w:t>12</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6" w:history="1">
        <w:r w:rsidR="00E02298" w:rsidRPr="001376A8">
          <w:rPr>
            <w:rStyle w:val="Hyperlink"/>
            <w:noProof/>
          </w:rPr>
          <w:t>11.</w:t>
        </w:r>
        <w:r w:rsidR="00E02298">
          <w:rPr>
            <w:rFonts w:asciiTheme="minorHAnsi" w:eastAsiaTheme="minorEastAsia" w:hAnsiTheme="minorHAnsi" w:cstheme="minorBidi"/>
            <w:noProof/>
            <w:sz w:val="22"/>
            <w:szCs w:val="22"/>
          </w:rPr>
          <w:tab/>
        </w:r>
        <w:r w:rsidR="00E02298" w:rsidRPr="001376A8">
          <w:rPr>
            <w:rStyle w:val="Hyperlink"/>
            <w:noProof/>
          </w:rPr>
          <w:t>Termination of employment</w:t>
        </w:r>
        <w:r w:rsidR="00E02298">
          <w:rPr>
            <w:noProof/>
          </w:rPr>
          <w:tab/>
        </w:r>
        <w:r w:rsidR="00E02298">
          <w:rPr>
            <w:noProof/>
          </w:rPr>
          <w:fldChar w:fldCharType="begin"/>
        </w:r>
        <w:r w:rsidR="00E02298">
          <w:rPr>
            <w:noProof/>
          </w:rPr>
          <w:instrText xml:space="preserve"> PAGEREF _Toc55035926 \h </w:instrText>
        </w:r>
        <w:r w:rsidR="00E02298">
          <w:rPr>
            <w:noProof/>
          </w:rPr>
        </w:r>
        <w:r w:rsidR="00E02298">
          <w:rPr>
            <w:noProof/>
          </w:rPr>
          <w:fldChar w:fldCharType="separate"/>
        </w:r>
        <w:r w:rsidR="00E02298">
          <w:rPr>
            <w:noProof/>
          </w:rPr>
          <w:t>15</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7" w:history="1">
        <w:r w:rsidR="00E02298" w:rsidRPr="001376A8">
          <w:rPr>
            <w:rStyle w:val="Hyperlink"/>
            <w:noProof/>
          </w:rPr>
          <w:t>12.</w:t>
        </w:r>
        <w:r w:rsidR="00E02298">
          <w:rPr>
            <w:rFonts w:asciiTheme="minorHAnsi" w:eastAsiaTheme="minorEastAsia" w:hAnsiTheme="minorHAnsi" w:cstheme="minorBidi"/>
            <w:noProof/>
            <w:sz w:val="22"/>
            <w:szCs w:val="22"/>
          </w:rPr>
          <w:tab/>
        </w:r>
        <w:r w:rsidR="00E02298" w:rsidRPr="001376A8">
          <w:rPr>
            <w:rStyle w:val="Hyperlink"/>
            <w:noProof/>
          </w:rPr>
          <w:t>Redundancy</w:t>
        </w:r>
        <w:r w:rsidR="00E02298">
          <w:rPr>
            <w:noProof/>
          </w:rPr>
          <w:tab/>
        </w:r>
        <w:r w:rsidR="00E02298">
          <w:rPr>
            <w:noProof/>
          </w:rPr>
          <w:fldChar w:fldCharType="begin"/>
        </w:r>
        <w:r w:rsidR="00E02298">
          <w:rPr>
            <w:noProof/>
          </w:rPr>
          <w:instrText xml:space="preserve"> PAGEREF _Toc55035927 \h </w:instrText>
        </w:r>
        <w:r w:rsidR="00E02298">
          <w:rPr>
            <w:noProof/>
          </w:rPr>
        </w:r>
        <w:r w:rsidR="00E02298">
          <w:rPr>
            <w:noProof/>
          </w:rPr>
          <w:fldChar w:fldCharType="separate"/>
        </w:r>
        <w:r w:rsidR="00E02298">
          <w:rPr>
            <w:noProof/>
          </w:rPr>
          <w:t>16</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28" w:history="1">
        <w:r w:rsidR="00E02298" w:rsidRPr="001376A8">
          <w:rPr>
            <w:rStyle w:val="Hyperlink"/>
            <w:noProof/>
          </w:rPr>
          <w:t>Part 4— Minimum Wages and Related Matters</w:t>
        </w:r>
        <w:r w:rsidR="00E02298">
          <w:rPr>
            <w:noProof/>
          </w:rPr>
          <w:tab/>
        </w:r>
        <w:r w:rsidR="00E02298">
          <w:rPr>
            <w:noProof/>
          </w:rPr>
          <w:fldChar w:fldCharType="begin"/>
        </w:r>
        <w:r w:rsidR="00E02298">
          <w:rPr>
            <w:noProof/>
          </w:rPr>
          <w:instrText xml:space="preserve"> PAGEREF _Toc55035928 \h </w:instrText>
        </w:r>
        <w:r w:rsidR="00E02298">
          <w:rPr>
            <w:noProof/>
          </w:rPr>
        </w:r>
        <w:r w:rsidR="00E02298">
          <w:rPr>
            <w:noProof/>
          </w:rPr>
          <w:fldChar w:fldCharType="separate"/>
        </w:r>
        <w:r w:rsidR="00E02298">
          <w:rPr>
            <w:noProof/>
          </w:rPr>
          <w:t>18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29" w:history="1">
        <w:r w:rsidR="00E02298" w:rsidRPr="001376A8">
          <w:rPr>
            <w:rStyle w:val="Hyperlink"/>
            <w:noProof/>
          </w:rPr>
          <w:t>13.</w:t>
        </w:r>
        <w:r w:rsidR="00E02298">
          <w:rPr>
            <w:rFonts w:asciiTheme="minorHAnsi" w:eastAsiaTheme="minorEastAsia" w:hAnsiTheme="minorHAnsi" w:cstheme="minorBidi"/>
            <w:noProof/>
            <w:sz w:val="22"/>
            <w:szCs w:val="22"/>
          </w:rPr>
          <w:tab/>
        </w:r>
        <w:r w:rsidR="00E02298" w:rsidRPr="001376A8">
          <w:rPr>
            <w:rStyle w:val="Hyperlink"/>
            <w:noProof/>
          </w:rPr>
          <w:t>Classifications</w:t>
        </w:r>
        <w:r w:rsidR="00E02298">
          <w:rPr>
            <w:noProof/>
          </w:rPr>
          <w:tab/>
        </w:r>
        <w:r w:rsidR="00E02298">
          <w:rPr>
            <w:noProof/>
          </w:rPr>
          <w:fldChar w:fldCharType="begin"/>
        </w:r>
        <w:r w:rsidR="00E02298">
          <w:rPr>
            <w:noProof/>
          </w:rPr>
          <w:instrText xml:space="preserve"> PAGEREF _Toc55035929 \h </w:instrText>
        </w:r>
        <w:r w:rsidR="00E02298">
          <w:rPr>
            <w:noProof/>
          </w:rPr>
        </w:r>
        <w:r w:rsidR="00E02298">
          <w:rPr>
            <w:noProof/>
          </w:rPr>
          <w:fldChar w:fldCharType="separate"/>
        </w:r>
        <w:r w:rsidR="00E02298">
          <w:rPr>
            <w:noProof/>
          </w:rPr>
          <w:t>18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0" w:history="1">
        <w:r w:rsidR="00E02298" w:rsidRPr="001376A8">
          <w:rPr>
            <w:rStyle w:val="Hyperlink"/>
            <w:noProof/>
          </w:rPr>
          <w:t>14.</w:t>
        </w:r>
        <w:r w:rsidR="00E02298">
          <w:rPr>
            <w:rFonts w:asciiTheme="minorHAnsi" w:eastAsiaTheme="minorEastAsia" w:hAnsiTheme="minorHAnsi" w:cstheme="minorBidi"/>
            <w:noProof/>
            <w:sz w:val="22"/>
            <w:szCs w:val="22"/>
          </w:rPr>
          <w:tab/>
        </w:r>
        <w:r w:rsidR="00E02298" w:rsidRPr="001376A8">
          <w:rPr>
            <w:rStyle w:val="Hyperlink"/>
            <w:noProof/>
          </w:rPr>
          <w:t>Minimum wages</w:t>
        </w:r>
        <w:r w:rsidR="00E02298">
          <w:rPr>
            <w:noProof/>
          </w:rPr>
          <w:tab/>
        </w:r>
        <w:r w:rsidR="00E02298">
          <w:rPr>
            <w:noProof/>
          </w:rPr>
          <w:fldChar w:fldCharType="begin"/>
        </w:r>
        <w:r w:rsidR="00E02298">
          <w:rPr>
            <w:noProof/>
          </w:rPr>
          <w:instrText xml:space="preserve"> PAGEREF _Toc55035930 \h </w:instrText>
        </w:r>
        <w:r w:rsidR="00E02298">
          <w:rPr>
            <w:noProof/>
          </w:rPr>
        </w:r>
        <w:r w:rsidR="00E02298">
          <w:rPr>
            <w:noProof/>
          </w:rPr>
          <w:fldChar w:fldCharType="separate"/>
        </w:r>
        <w:r w:rsidR="00E02298">
          <w:rPr>
            <w:noProof/>
          </w:rPr>
          <w:t>18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1" w:history="1">
        <w:r w:rsidR="00E02298" w:rsidRPr="001376A8">
          <w:rPr>
            <w:rStyle w:val="Hyperlink"/>
            <w:noProof/>
          </w:rPr>
          <w:t>15.</w:t>
        </w:r>
        <w:r w:rsidR="00E02298">
          <w:rPr>
            <w:rFonts w:asciiTheme="minorHAnsi" w:eastAsiaTheme="minorEastAsia" w:hAnsiTheme="minorHAnsi" w:cstheme="minorBidi"/>
            <w:noProof/>
            <w:sz w:val="22"/>
            <w:szCs w:val="22"/>
          </w:rPr>
          <w:tab/>
        </w:r>
        <w:r w:rsidR="00E02298" w:rsidRPr="001376A8">
          <w:rPr>
            <w:rStyle w:val="Hyperlink"/>
            <w:noProof/>
          </w:rPr>
          <w:t>Annualised wage arrangements</w:t>
        </w:r>
        <w:r w:rsidR="00E02298">
          <w:rPr>
            <w:noProof/>
          </w:rPr>
          <w:tab/>
        </w:r>
        <w:r w:rsidR="00E02298">
          <w:rPr>
            <w:noProof/>
          </w:rPr>
          <w:fldChar w:fldCharType="begin"/>
        </w:r>
        <w:r w:rsidR="00E02298">
          <w:rPr>
            <w:noProof/>
          </w:rPr>
          <w:instrText xml:space="preserve"> PAGEREF _Toc55035931 \h </w:instrText>
        </w:r>
        <w:r w:rsidR="00E02298">
          <w:rPr>
            <w:noProof/>
          </w:rPr>
        </w:r>
        <w:r w:rsidR="00E02298">
          <w:rPr>
            <w:noProof/>
          </w:rPr>
          <w:fldChar w:fldCharType="separate"/>
        </w:r>
        <w:r w:rsidR="00E02298">
          <w:rPr>
            <w:noProof/>
          </w:rPr>
          <w:t>19</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2" w:history="1">
        <w:r w:rsidR="00E02298" w:rsidRPr="001376A8">
          <w:rPr>
            <w:rStyle w:val="Hyperlink"/>
            <w:noProof/>
          </w:rPr>
          <w:t>16.</w:t>
        </w:r>
        <w:r w:rsidR="00E02298">
          <w:rPr>
            <w:rFonts w:asciiTheme="minorHAnsi" w:eastAsiaTheme="minorEastAsia" w:hAnsiTheme="minorHAnsi" w:cstheme="minorBidi"/>
            <w:noProof/>
            <w:sz w:val="22"/>
            <w:szCs w:val="22"/>
          </w:rPr>
          <w:tab/>
        </w:r>
        <w:r w:rsidR="00E02298" w:rsidRPr="001376A8">
          <w:rPr>
            <w:rStyle w:val="Hyperlink"/>
            <w:noProof/>
          </w:rPr>
          <w:t>Pieceworkers</w:t>
        </w:r>
        <w:r w:rsidR="00E02298">
          <w:rPr>
            <w:noProof/>
          </w:rPr>
          <w:tab/>
        </w:r>
        <w:r w:rsidR="00E02298">
          <w:rPr>
            <w:noProof/>
          </w:rPr>
          <w:fldChar w:fldCharType="begin"/>
        </w:r>
        <w:r w:rsidR="00E02298">
          <w:rPr>
            <w:noProof/>
          </w:rPr>
          <w:instrText xml:space="preserve"> PAGEREF _Toc55035932 \h </w:instrText>
        </w:r>
        <w:r w:rsidR="00E02298">
          <w:rPr>
            <w:noProof/>
          </w:rPr>
        </w:r>
        <w:r w:rsidR="00E02298">
          <w:rPr>
            <w:noProof/>
          </w:rPr>
          <w:fldChar w:fldCharType="separate"/>
        </w:r>
        <w:r w:rsidR="00E02298">
          <w:rPr>
            <w:noProof/>
          </w:rPr>
          <w:t>20</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3" w:history="1">
        <w:r w:rsidR="00E02298" w:rsidRPr="001376A8">
          <w:rPr>
            <w:rStyle w:val="Hyperlink"/>
            <w:noProof/>
          </w:rPr>
          <w:t>17.</w:t>
        </w:r>
        <w:r w:rsidR="00E02298">
          <w:rPr>
            <w:rFonts w:asciiTheme="minorHAnsi" w:eastAsiaTheme="minorEastAsia" w:hAnsiTheme="minorHAnsi" w:cstheme="minorBidi"/>
            <w:noProof/>
            <w:sz w:val="22"/>
            <w:szCs w:val="22"/>
          </w:rPr>
          <w:tab/>
        </w:r>
        <w:r w:rsidR="00E02298" w:rsidRPr="001376A8">
          <w:rPr>
            <w:rStyle w:val="Hyperlink"/>
            <w:noProof/>
          </w:rPr>
          <w:t>Juniors</w:t>
        </w:r>
        <w:r w:rsidR="00E02298">
          <w:rPr>
            <w:noProof/>
          </w:rPr>
          <w:tab/>
        </w:r>
        <w:r w:rsidR="00E02298">
          <w:rPr>
            <w:noProof/>
          </w:rPr>
          <w:fldChar w:fldCharType="begin"/>
        </w:r>
        <w:r w:rsidR="00E02298">
          <w:rPr>
            <w:noProof/>
          </w:rPr>
          <w:instrText xml:space="preserve"> PAGEREF _Toc55035933 \h </w:instrText>
        </w:r>
        <w:r w:rsidR="00E02298">
          <w:rPr>
            <w:noProof/>
          </w:rPr>
        </w:r>
        <w:r w:rsidR="00E02298">
          <w:rPr>
            <w:noProof/>
          </w:rPr>
          <w:fldChar w:fldCharType="separate"/>
        </w:r>
        <w:r w:rsidR="00E02298">
          <w:rPr>
            <w:noProof/>
          </w:rPr>
          <w:t>21</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4" w:history="1">
        <w:r w:rsidR="00E02298" w:rsidRPr="001376A8">
          <w:rPr>
            <w:rStyle w:val="Hyperlink"/>
            <w:noProof/>
          </w:rPr>
          <w:t>18.</w:t>
        </w:r>
        <w:r w:rsidR="00E02298">
          <w:rPr>
            <w:rFonts w:asciiTheme="minorHAnsi" w:eastAsiaTheme="minorEastAsia" w:hAnsiTheme="minorHAnsi" w:cstheme="minorBidi"/>
            <w:noProof/>
            <w:sz w:val="22"/>
            <w:szCs w:val="22"/>
          </w:rPr>
          <w:tab/>
        </w:r>
        <w:r w:rsidR="00E02298" w:rsidRPr="001376A8">
          <w:rPr>
            <w:rStyle w:val="Hyperlink"/>
            <w:noProof/>
          </w:rPr>
          <w:t>Allowances</w:t>
        </w:r>
        <w:r w:rsidR="00E02298">
          <w:rPr>
            <w:noProof/>
          </w:rPr>
          <w:tab/>
        </w:r>
        <w:r w:rsidR="00E02298">
          <w:rPr>
            <w:noProof/>
          </w:rPr>
          <w:fldChar w:fldCharType="begin"/>
        </w:r>
        <w:r w:rsidR="00E02298">
          <w:rPr>
            <w:noProof/>
          </w:rPr>
          <w:instrText xml:space="preserve"> PAGEREF _Toc55035934 \h </w:instrText>
        </w:r>
        <w:r w:rsidR="00E02298">
          <w:rPr>
            <w:noProof/>
          </w:rPr>
        </w:r>
        <w:r w:rsidR="00E02298">
          <w:rPr>
            <w:noProof/>
          </w:rPr>
          <w:fldChar w:fldCharType="separate"/>
        </w:r>
        <w:r w:rsidR="00E02298">
          <w:rPr>
            <w:noProof/>
          </w:rPr>
          <w:t>22</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5" w:history="1">
        <w:r w:rsidR="00E02298" w:rsidRPr="001376A8">
          <w:rPr>
            <w:rStyle w:val="Hyperlink"/>
            <w:noProof/>
          </w:rPr>
          <w:t>19.</w:t>
        </w:r>
        <w:r w:rsidR="00E02298">
          <w:rPr>
            <w:rFonts w:asciiTheme="minorHAnsi" w:eastAsiaTheme="minorEastAsia" w:hAnsiTheme="minorHAnsi" w:cstheme="minorBidi"/>
            <w:noProof/>
            <w:sz w:val="22"/>
            <w:szCs w:val="22"/>
          </w:rPr>
          <w:tab/>
        </w:r>
        <w:r w:rsidR="00E02298" w:rsidRPr="001376A8">
          <w:rPr>
            <w:rStyle w:val="Hyperlink"/>
            <w:noProof/>
          </w:rPr>
          <w:t>Higher duties</w:t>
        </w:r>
        <w:r w:rsidR="00E02298">
          <w:rPr>
            <w:noProof/>
          </w:rPr>
          <w:tab/>
        </w:r>
        <w:r w:rsidR="00E02298">
          <w:rPr>
            <w:noProof/>
          </w:rPr>
          <w:fldChar w:fldCharType="begin"/>
        </w:r>
        <w:r w:rsidR="00E02298">
          <w:rPr>
            <w:noProof/>
          </w:rPr>
          <w:instrText xml:space="preserve"> PAGEREF _Toc55035935 \h </w:instrText>
        </w:r>
        <w:r w:rsidR="00E02298">
          <w:rPr>
            <w:noProof/>
          </w:rPr>
        </w:r>
        <w:r w:rsidR="00E02298">
          <w:rPr>
            <w:noProof/>
          </w:rPr>
          <w:fldChar w:fldCharType="separate"/>
        </w:r>
        <w:r w:rsidR="00E02298">
          <w:rPr>
            <w:noProof/>
          </w:rPr>
          <w:t>23</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6" w:history="1">
        <w:r w:rsidR="00E02298" w:rsidRPr="001376A8">
          <w:rPr>
            <w:rStyle w:val="Hyperlink"/>
            <w:noProof/>
          </w:rPr>
          <w:t>20.</w:t>
        </w:r>
        <w:r w:rsidR="00E02298">
          <w:rPr>
            <w:rFonts w:asciiTheme="minorHAnsi" w:eastAsiaTheme="minorEastAsia" w:hAnsiTheme="minorHAnsi" w:cstheme="minorBidi"/>
            <w:noProof/>
            <w:sz w:val="22"/>
            <w:szCs w:val="22"/>
          </w:rPr>
          <w:tab/>
        </w:r>
        <w:r w:rsidR="00E02298" w:rsidRPr="001376A8">
          <w:rPr>
            <w:rStyle w:val="Hyperlink"/>
            <w:noProof/>
          </w:rPr>
          <w:t>Payment of wages</w:t>
        </w:r>
        <w:r w:rsidR="00E02298">
          <w:rPr>
            <w:noProof/>
          </w:rPr>
          <w:tab/>
        </w:r>
        <w:r w:rsidR="00E02298">
          <w:rPr>
            <w:noProof/>
          </w:rPr>
          <w:fldChar w:fldCharType="begin"/>
        </w:r>
        <w:r w:rsidR="00E02298">
          <w:rPr>
            <w:noProof/>
          </w:rPr>
          <w:instrText xml:space="preserve"> PAGEREF _Toc55035936 \h </w:instrText>
        </w:r>
        <w:r w:rsidR="00E02298">
          <w:rPr>
            <w:noProof/>
          </w:rPr>
        </w:r>
        <w:r w:rsidR="00E02298">
          <w:rPr>
            <w:noProof/>
          </w:rPr>
          <w:fldChar w:fldCharType="separate"/>
        </w:r>
        <w:r w:rsidR="00E02298">
          <w:rPr>
            <w:noProof/>
          </w:rPr>
          <w:t>24</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7" w:history="1">
        <w:r w:rsidR="00E02298" w:rsidRPr="001376A8">
          <w:rPr>
            <w:rStyle w:val="Hyperlink"/>
            <w:noProof/>
          </w:rPr>
          <w:t>21.</w:t>
        </w:r>
        <w:r w:rsidR="00E02298">
          <w:rPr>
            <w:rFonts w:asciiTheme="minorHAnsi" w:eastAsiaTheme="minorEastAsia" w:hAnsiTheme="minorHAnsi" w:cstheme="minorBidi"/>
            <w:noProof/>
            <w:sz w:val="22"/>
            <w:szCs w:val="22"/>
          </w:rPr>
          <w:tab/>
        </w:r>
        <w:r w:rsidR="00E02298" w:rsidRPr="001376A8">
          <w:rPr>
            <w:rStyle w:val="Hyperlink"/>
            <w:noProof/>
          </w:rPr>
          <w:t>Accident pay</w:t>
        </w:r>
        <w:r w:rsidR="00E02298">
          <w:rPr>
            <w:noProof/>
          </w:rPr>
          <w:tab/>
        </w:r>
        <w:r w:rsidR="00E02298">
          <w:rPr>
            <w:noProof/>
          </w:rPr>
          <w:fldChar w:fldCharType="begin"/>
        </w:r>
        <w:r w:rsidR="00E02298">
          <w:rPr>
            <w:noProof/>
          </w:rPr>
          <w:instrText xml:space="preserve"> PAGEREF _Toc55035937 \h </w:instrText>
        </w:r>
        <w:r w:rsidR="00E02298">
          <w:rPr>
            <w:noProof/>
          </w:rPr>
        </w:r>
        <w:r w:rsidR="00E02298">
          <w:rPr>
            <w:noProof/>
          </w:rPr>
          <w:fldChar w:fldCharType="separate"/>
        </w:r>
        <w:r w:rsidR="00E02298">
          <w:rPr>
            <w:noProof/>
          </w:rPr>
          <w:t>25</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38" w:history="1">
        <w:r w:rsidR="00E02298" w:rsidRPr="001376A8">
          <w:rPr>
            <w:rStyle w:val="Hyperlink"/>
            <w:noProof/>
          </w:rPr>
          <w:t>22.</w:t>
        </w:r>
        <w:r w:rsidR="00E02298">
          <w:rPr>
            <w:rFonts w:asciiTheme="minorHAnsi" w:eastAsiaTheme="minorEastAsia" w:hAnsiTheme="minorHAnsi" w:cstheme="minorBidi"/>
            <w:noProof/>
            <w:sz w:val="22"/>
            <w:szCs w:val="22"/>
          </w:rPr>
          <w:tab/>
        </w:r>
        <w:r w:rsidR="00E02298" w:rsidRPr="001376A8">
          <w:rPr>
            <w:rStyle w:val="Hyperlink"/>
            <w:noProof/>
          </w:rPr>
          <w:t>Superannuation</w:t>
        </w:r>
        <w:r w:rsidR="00E02298">
          <w:rPr>
            <w:noProof/>
          </w:rPr>
          <w:tab/>
        </w:r>
        <w:r w:rsidR="00E02298">
          <w:rPr>
            <w:noProof/>
          </w:rPr>
          <w:fldChar w:fldCharType="begin"/>
        </w:r>
        <w:r w:rsidR="00E02298">
          <w:rPr>
            <w:noProof/>
          </w:rPr>
          <w:instrText xml:space="preserve"> PAGEREF _Toc55035938 \h </w:instrText>
        </w:r>
        <w:r w:rsidR="00E02298">
          <w:rPr>
            <w:noProof/>
          </w:rPr>
        </w:r>
        <w:r w:rsidR="00E02298">
          <w:rPr>
            <w:noProof/>
          </w:rPr>
          <w:fldChar w:fldCharType="separate"/>
        </w:r>
        <w:r w:rsidR="00E02298">
          <w:rPr>
            <w:noProof/>
          </w:rPr>
          <w:t>26</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39" w:history="1">
        <w:r w:rsidR="00E02298" w:rsidRPr="001376A8">
          <w:rPr>
            <w:rStyle w:val="Hyperlink"/>
            <w:noProof/>
          </w:rPr>
          <w:t>Part 5— Hours of Work and Related Matters</w:t>
        </w:r>
        <w:r w:rsidR="00E02298">
          <w:rPr>
            <w:noProof/>
          </w:rPr>
          <w:tab/>
        </w:r>
        <w:r w:rsidR="00E02298">
          <w:rPr>
            <w:noProof/>
          </w:rPr>
          <w:fldChar w:fldCharType="begin"/>
        </w:r>
        <w:r w:rsidR="00E02298">
          <w:rPr>
            <w:noProof/>
          </w:rPr>
          <w:instrText xml:space="preserve"> PAGEREF _Toc55035939 \h </w:instrText>
        </w:r>
        <w:r w:rsidR="00E02298">
          <w:rPr>
            <w:noProof/>
          </w:rPr>
        </w:r>
        <w:r w:rsidR="00E02298">
          <w:rPr>
            <w:noProof/>
          </w:rPr>
          <w:fldChar w:fldCharType="separate"/>
        </w:r>
        <w:r w:rsidR="00E02298">
          <w:rPr>
            <w:noProof/>
          </w:rPr>
          <w:t>28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0" w:history="1">
        <w:r w:rsidR="00E02298" w:rsidRPr="001376A8">
          <w:rPr>
            <w:rStyle w:val="Hyperlink"/>
            <w:noProof/>
          </w:rPr>
          <w:t>23.</w:t>
        </w:r>
        <w:r w:rsidR="00E02298">
          <w:rPr>
            <w:rFonts w:asciiTheme="minorHAnsi" w:eastAsiaTheme="minorEastAsia" w:hAnsiTheme="minorHAnsi" w:cstheme="minorBidi"/>
            <w:noProof/>
            <w:sz w:val="22"/>
            <w:szCs w:val="22"/>
          </w:rPr>
          <w:tab/>
        </w:r>
        <w:r w:rsidR="00E02298" w:rsidRPr="001376A8">
          <w:rPr>
            <w:rStyle w:val="Hyperlink"/>
            <w:noProof/>
          </w:rPr>
          <w:t>Ordinary hours of work and rostering</w:t>
        </w:r>
        <w:r w:rsidR="00E02298">
          <w:rPr>
            <w:noProof/>
          </w:rPr>
          <w:tab/>
        </w:r>
        <w:r w:rsidR="00E02298">
          <w:rPr>
            <w:noProof/>
          </w:rPr>
          <w:fldChar w:fldCharType="begin"/>
        </w:r>
        <w:r w:rsidR="00E02298">
          <w:rPr>
            <w:noProof/>
          </w:rPr>
          <w:instrText xml:space="preserve"> PAGEREF _Toc55035940 \h </w:instrText>
        </w:r>
        <w:r w:rsidR="00E02298">
          <w:rPr>
            <w:noProof/>
          </w:rPr>
        </w:r>
        <w:r w:rsidR="00E02298">
          <w:rPr>
            <w:noProof/>
          </w:rPr>
          <w:fldChar w:fldCharType="separate"/>
        </w:r>
        <w:r w:rsidR="00E02298">
          <w:rPr>
            <w:noProof/>
          </w:rPr>
          <w:t>28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1" w:history="1">
        <w:r w:rsidR="00E02298" w:rsidRPr="001376A8">
          <w:rPr>
            <w:rStyle w:val="Hyperlink"/>
            <w:noProof/>
          </w:rPr>
          <w:t>24.</w:t>
        </w:r>
        <w:r w:rsidR="00E02298">
          <w:rPr>
            <w:rFonts w:asciiTheme="minorHAnsi" w:eastAsiaTheme="minorEastAsia" w:hAnsiTheme="minorHAnsi" w:cstheme="minorBidi"/>
            <w:noProof/>
            <w:sz w:val="22"/>
            <w:szCs w:val="22"/>
          </w:rPr>
          <w:tab/>
        </w:r>
        <w:r w:rsidR="00E02298" w:rsidRPr="001376A8">
          <w:rPr>
            <w:rStyle w:val="Hyperlink"/>
            <w:noProof/>
          </w:rPr>
          <w:t>Breaks</w:t>
        </w:r>
        <w:r w:rsidR="00E02298">
          <w:rPr>
            <w:noProof/>
          </w:rPr>
          <w:tab/>
        </w:r>
        <w:r w:rsidR="00E02298">
          <w:rPr>
            <w:noProof/>
          </w:rPr>
          <w:fldChar w:fldCharType="begin"/>
        </w:r>
        <w:r w:rsidR="00E02298">
          <w:rPr>
            <w:noProof/>
          </w:rPr>
          <w:instrText xml:space="preserve"> PAGEREF _Toc55035941 \h </w:instrText>
        </w:r>
        <w:r w:rsidR="00E02298">
          <w:rPr>
            <w:noProof/>
          </w:rPr>
        </w:r>
        <w:r w:rsidR="00E02298">
          <w:rPr>
            <w:noProof/>
          </w:rPr>
          <w:fldChar w:fldCharType="separate"/>
        </w:r>
        <w:r w:rsidR="00E02298">
          <w:rPr>
            <w:noProof/>
          </w:rPr>
          <w:t>29</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2" w:history="1">
        <w:r w:rsidR="00E02298" w:rsidRPr="001376A8">
          <w:rPr>
            <w:rStyle w:val="Hyperlink"/>
            <w:noProof/>
          </w:rPr>
          <w:t>25.</w:t>
        </w:r>
        <w:r w:rsidR="00E02298">
          <w:rPr>
            <w:rFonts w:asciiTheme="minorHAnsi" w:eastAsiaTheme="minorEastAsia" w:hAnsiTheme="minorHAnsi" w:cstheme="minorBidi"/>
            <w:noProof/>
            <w:sz w:val="22"/>
            <w:szCs w:val="22"/>
          </w:rPr>
          <w:tab/>
        </w:r>
        <w:r w:rsidR="00E02298" w:rsidRPr="001376A8">
          <w:rPr>
            <w:rStyle w:val="Hyperlink"/>
            <w:noProof/>
          </w:rPr>
          <w:t>Overtime</w:t>
        </w:r>
        <w:r w:rsidR="00E02298">
          <w:rPr>
            <w:noProof/>
          </w:rPr>
          <w:tab/>
        </w:r>
        <w:r w:rsidR="00E02298">
          <w:rPr>
            <w:noProof/>
          </w:rPr>
          <w:fldChar w:fldCharType="begin"/>
        </w:r>
        <w:r w:rsidR="00E02298">
          <w:rPr>
            <w:noProof/>
          </w:rPr>
          <w:instrText xml:space="preserve"> PAGEREF _Toc55035942 \h </w:instrText>
        </w:r>
        <w:r w:rsidR="00E02298">
          <w:rPr>
            <w:noProof/>
          </w:rPr>
        </w:r>
        <w:r w:rsidR="00E02298">
          <w:rPr>
            <w:noProof/>
          </w:rPr>
          <w:fldChar w:fldCharType="separate"/>
        </w:r>
        <w:r w:rsidR="00E02298">
          <w:rPr>
            <w:noProof/>
          </w:rPr>
          <w:t>30</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3" w:history="1">
        <w:r w:rsidR="00E02298" w:rsidRPr="001376A8">
          <w:rPr>
            <w:rStyle w:val="Hyperlink"/>
            <w:noProof/>
          </w:rPr>
          <w:t>25A.</w:t>
        </w:r>
        <w:r w:rsidR="00E02298">
          <w:rPr>
            <w:rFonts w:asciiTheme="minorHAnsi" w:eastAsiaTheme="minorEastAsia" w:hAnsiTheme="minorHAnsi" w:cstheme="minorBidi"/>
            <w:noProof/>
            <w:sz w:val="22"/>
            <w:szCs w:val="22"/>
          </w:rPr>
          <w:tab/>
        </w:r>
        <w:r w:rsidR="00E02298" w:rsidRPr="001376A8">
          <w:rPr>
            <w:rStyle w:val="Hyperlink"/>
            <w:noProof/>
          </w:rPr>
          <w:t>Requests for flexible working arrangements</w:t>
        </w:r>
        <w:r w:rsidR="00E02298">
          <w:rPr>
            <w:noProof/>
          </w:rPr>
          <w:tab/>
        </w:r>
        <w:r w:rsidR="00E02298">
          <w:rPr>
            <w:noProof/>
          </w:rPr>
          <w:fldChar w:fldCharType="begin"/>
        </w:r>
        <w:r w:rsidR="00E02298">
          <w:rPr>
            <w:noProof/>
          </w:rPr>
          <w:instrText xml:space="preserve"> PAGEREF _Toc55035943 \h </w:instrText>
        </w:r>
        <w:r w:rsidR="00E02298">
          <w:rPr>
            <w:noProof/>
          </w:rPr>
        </w:r>
        <w:r w:rsidR="00E02298">
          <w:rPr>
            <w:noProof/>
          </w:rPr>
          <w:fldChar w:fldCharType="separate"/>
        </w:r>
        <w:r w:rsidR="00E02298">
          <w:rPr>
            <w:noProof/>
          </w:rPr>
          <w:t>33</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44" w:history="1">
        <w:r w:rsidR="00E02298" w:rsidRPr="001376A8">
          <w:rPr>
            <w:rStyle w:val="Hyperlink"/>
            <w:noProof/>
          </w:rPr>
          <w:t>Part 6— Leave and Public Holidays</w:t>
        </w:r>
        <w:r w:rsidR="00E02298">
          <w:rPr>
            <w:noProof/>
          </w:rPr>
          <w:tab/>
        </w:r>
        <w:r w:rsidR="00E02298">
          <w:rPr>
            <w:noProof/>
          </w:rPr>
          <w:fldChar w:fldCharType="begin"/>
        </w:r>
        <w:r w:rsidR="00E02298">
          <w:rPr>
            <w:noProof/>
          </w:rPr>
          <w:instrText xml:space="preserve"> PAGEREF _Toc55035944 \h </w:instrText>
        </w:r>
        <w:r w:rsidR="00E02298">
          <w:rPr>
            <w:noProof/>
          </w:rPr>
        </w:r>
        <w:r w:rsidR="00E02298">
          <w:rPr>
            <w:noProof/>
          </w:rPr>
          <w:fldChar w:fldCharType="separate"/>
        </w:r>
        <w:r w:rsidR="00E02298">
          <w:rPr>
            <w:noProof/>
          </w:rPr>
          <w:t>34</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5" w:history="1">
        <w:r w:rsidR="00E02298" w:rsidRPr="001376A8">
          <w:rPr>
            <w:rStyle w:val="Hyperlink"/>
            <w:noProof/>
          </w:rPr>
          <w:t>26.</w:t>
        </w:r>
        <w:r w:rsidR="00E02298">
          <w:rPr>
            <w:rFonts w:asciiTheme="minorHAnsi" w:eastAsiaTheme="minorEastAsia" w:hAnsiTheme="minorHAnsi" w:cstheme="minorBidi"/>
            <w:noProof/>
            <w:sz w:val="22"/>
            <w:szCs w:val="22"/>
          </w:rPr>
          <w:tab/>
        </w:r>
        <w:r w:rsidR="00E02298" w:rsidRPr="001376A8">
          <w:rPr>
            <w:rStyle w:val="Hyperlink"/>
            <w:noProof/>
          </w:rPr>
          <w:t>Annual leave</w:t>
        </w:r>
        <w:r w:rsidR="00E02298">
          <w:rPr>
            <w:noProof/>
          </w:rPr>
          <w:tab/>
        </w:r>
        <w:r w:rsidR="00E02298">
          <w:rPr>
            <w:noProof/>
          </w:rPr>
          <w:fldChar w:fldCharType="begin"/>
        </w:r>
        <w:r w:rsidR="00E02298">
          <w:rPr>
            <w:noProof/>
          </w:rPr>
          <w:instrText xml:space="preserve"> PAGEREF _Toc55035945 \h </w:instrText>
        </w:r>
        <w:r w:rsidR="00E02298">
          <w:rPr>
            <w:noProof/>
          </w:rPr>
        </w:r>
        <w:r w:rsidR="00E02298">
          <w:rPr>
            <w:noProof/>
          </w:rPr>
          <w:fldChar w:fldCharType="separate"/>
        </w:r>
        <w:r w:rsidR="00E02298">
          <w:rPr>
            <w:noProof/>
          </w:rPr>
          <w:t>34</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6" w:history="1">
        <w:r w:rsidR="00E02298" w:rsidRPr="001376A8">
          <w:rPr>
            <w:rStyle w:val="Hyperlink"/>
            <w:noProof/>
          </w:rPr>
          <w:t>27.</w:t>
        </w:r>
        <w:r w:rsidR="00E02298">
          <w:rPr>
            <w:rFonts w:asciiTheme="minorHAnsi" w:eastAsiaTheme="minorEastAsia" w:hAnsiTheme="minorHAnsi" w:cstheme="minorBidi"/>
            <w:noProof/>
            <w:sz w:val="22"/>
            <w:szCs w:val="22"/>
          </w:rPr>
          <w:tab/>
        </w:r>
        <w:r w:rsidR="00E02298" w:rsidRPr="001376A8">
          <w:rPr>
            <w:rStyle w:val="Hyperlink"/>
            <w:noProof/>
          </w:rPr>
          <w:t>Personal/carer’s leave and compassionate leave</w:t>
        </w:r>
        <w:r w:rsidR="00E02298">
          <w:rPr>
            <w:noProof/>
          </w:rPr>
          <w:tab/>
        </w:r>
        <w:r w:rsidR="00E02298">
          <w:rPr>
            <w:noProof/>
          </w:rPr>
          <w:fldChar w:fldCharType="begin"/>
        </w:r>
        <w:r w:rsidR="00E02298">
          <w:rPr>
            <w:noProof/>
          </w:rPr>
          <w:instrText xml:space="preserve"> PAGEREF _Toc55035946 \h </w:instrText>
        </w:r>
        <w:r w:rsidR="00E02298">
          <w:rPr>
            <w:noProof/>
          </w:rPr>
        </w:r>
        <w:r w:rsidR="00E02298">
          <w:rPr>
            <w:noProof/>
          </w:rPr>
          <w:fldChar w:fldCharType="separate"/>
        </w:r>
        <w:r w:rsidR="00E02298">
          <w:rPr>
            <w:noProof/>
          </w:rPr>
          <w:t>38</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7" w:history="1">
        <w:r w:rsidR="00E02298" w:rsidRPr="001376A8">
          <w:rPr>
            <w:rStyle w:val="Hyperlink"/>
            <w:noProof/>
          </w:rPr>
          <w:t>28.</w:t>
        </w:r>
        <w:r w:rsidR="00E02298">
          <w:rPr>
            <w:rFonts w:asciiTheme="minorHAnsi" w:eastAsiaTheme="minorEastAsia" w:hAnsiTheme="minorHAnsi" w:cstheme="minorBidi"/>
            <w:noProof/>
            <w:sz w:val="22"/>
            <w:szCs w:val="22"/>
          </w:rPr>
          <w:tab/>
        </w:r>
        <w:r w:rsidR="00E02298" w:rsidRPr="001376A8">
          <w:rPr>
            <w:rStyle w:val="Hyperlink"/>
            <w:noProof/>
          </w:rPr>
          <w:t>Community service leave</w:t>
        </w:r>
        <w:r w:rsidR="00E02298">
          <w:rPr>
            <w:noProof/>
          </w:rPr>
          <w:tab/>
        </w:r>
        <w:r w:rsidR="00E02298">
          <w:rPr>
            <w:noProof/>
          </w:rPr>
          <w:fldChar w:fldCharType="begin"/>
        </w:r>
        <w:r w:rsidR="00E02298">
          <w:rPr>
            <w:noProof/>
          </w:rPr>
          <w:instrText xml:space="preserve"> PAGEREF _Toc55035947 \h </w:instrText>
        </w:r>
        <w:r w:rsidR="00E02298">
          <w:rPr>
            <w:noProof/>
          </w:rPr>
        </w:r>
        <w:r w:rsidR="00E02298">
          <w:rPr>
            <w:noProof/>
          </w:rPr>
          <w:fldChar w:fldCharType="separate"/>
        </w:r>
        <w:r w:rsidR="00E02298">
          <w:rPr>
            <w:noProof/>
          </w:rPr>
          <w:t>39</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8" w:history="1">
        <w:r w:rsidR="00E02298" w:rsidRPr="001376A8">
          <w:rPr>
            <w:rStyle w:val="Hyperlink"/>
            <w:noProof/>
          </w:rPr>
          <w:t>29.</w:t>
        </w:r>
        <w:r w:rsidR="00E02298">
          <w:rPr>
            <w:rFonts w:asciiTheme="minorHAnsi" w:eastAsiaTheme="minorEastAsia" w:hAnsiTheme="minorHAnsi" w:cstheme="minorBidi"/>
            <w:noProof/>
            <w:sz w:val="22"/>
            <w:szCs w:val="22"/>
          </w:rPr>
          <w:tab/>
        </w:r>
        <w:r w:rsidR="00E02298" w:rsidRPr="001376A8">
          <w:rPr>
            <w:rStyle w:val="Hyperlink"/>
            <w:noProof/>
          </w:rPr>
          <w:t>Public holidays</w:t>
        </w:r>
        <w:r w:rsidR="00E02298">
          <w:rPr>
            <w:noProof/>
          </w:rPr>
          <w:tab/>
        </w:r>
        <w:r w:rsidR="00E02298">
          <w:rPr>
            <w:noProof/>
          </w:rPr>
          <w:fldChar w:fldCharType="begin"/>
        </w:r>
        <w:r w:rsidR="00E02298">
          <w:rPr>
            <w:noProof/>
          </w:rPr>
          <w:instrText xml:space="preserve"> PAGEREF _Toc55035948 \h </w:instrText>
        </w:r>
        <w:r w:rsidR="00E02298">
          <w:rPr>
            <w:noProof/>
          </w:rPr>
        </w:r>
        <w:r w:rsidR="00E02298">
          <w:rPr>
            <w:noProof/>
          </w:rPr>
          <w:fldChar w:fldCharType="separate"/>
        </w:r>
        <w:r w:rsidR="00E02298">
          <w:rPr>
            <w:noProof/>
          </w:rPr>
          <w:t>39</w:t>
        </w:r>
        <w:r w:rsidR="00E02298">
          <w:rPr>
            <w:noProof/>
          </w:rPr>
          <w:fldChar w:fldCharType="end"/>
        </w:r>
      </w:hyperlink>
    </w:p>
    <w:p w:rsidR="00E02298" w:rsidRDefault="00DE457B">
      <w:pPr>
        <w:pStyle w:val="TOC2"/>
        <w:rPr>
          <w:rFonts w:asciiTheme="minorHAnsi" w:eastAsiaTheme="minorEastAsia" w:hAnsiTheme="minorHAnsi" w:cstheme="minorBidi"/>
          <w:noProof/>
          <w:sz w:val="22"/>
          <w:szCs w:val="22"/>
        </w:rPr>
      </w:pPr>
      <w:hyperlink w:anchor="_Toc55035949" w:history="1">
        <w:r w:rsidR="00E02298" w:rsidRPr="001376A8">
          <w:rPr>
            <w:rStyle w:val="Hyperlink"/>
            <w:noProof/>
          </w:rPr>
          <w:t>30.</w:t>
        </w:r>
        <w:r w:rsidR="00E02298">
          <w:rPr>
            <w:rFonts w:asciiTheme="minorHAnsi" w:eastAsiaTheme="minorEastAsia" w:hAnsiTheme="minorHAnsi" w:cstheme="minorBidi"/>
            <w:noProof/>
            <w:sz w:val="22"/>
            <w:szCs w:val="22"/>
          </w:rPr>
          <w:tab/>
        </w:r>
        <w:r w:rsidR="00E02298" w:rsidRPr="001376A8">
          <w:rPr>
            <w:rStyle w:val="Hyperlink"/>
            <w:noProof/>
          </w:rPr>
          <w:t>Leave to deal with Family and Domestic Violence</w:t>
        </w:r>
        <w:r w:rsidR="00E02298">
          <w:rPr>
            <w:noProof/>
          </w:rPr>
          <w:tab/>
        </w:r>
        <w:r w:rsidR="00E02298">
          <w:rPr>
            <w:noProof/>
          </w:rPr>
          <w:fldChar w:fldCharType="begin"/>
        </w:r>
        <w:r w:rsidR="00E02298">
          <w:rPr>
            <w:noProof/>
          </w:rPr>
          <w:instrText xml:space="preserve"> PAGEREF _Toc55035949 \h </w:instrText>
        </w:r>
        <w:r w:rsidR="00E02298">
          <w:rPr>
            <w:noProof/>
          </w:rPr>
        </w:r>
        <w:r w:rsidR="00E02298">
          <w:rPr>
            <w:noProof/>
          </w:rPr>
          <w:fldChar w:fldCharType="separate"/>
        </w:r>
        <w:r w:rsidR="00E02298">
          <w:rPr>
            <w:noProof/>
          </w:rPr>
          <w:t>40</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0" w:history="1">
        <w:r w:rsidR="00E02298" w:rsidRPr="001376A8">
          <w:rPr>
            <w:rStyle w:val="Hyperlink"/>
            <w:rFonts w:cs="Times New Roman"/>
            <w:noProof/>
          </w:rPr>
          <w:t>Schedule A</w:t>
        </w:r>
        <w:r w:rsidR="00E02298" w:rsidRPr="001376A8">
          <w:rPr>
            <w:rStyle w:val="Hyperlink"/>
            <w:noProof/>
          </w:rPr>
          <w:t xml:space="preserve"> —Transitional Provisions</w:t>
        </w:r>
        <w:r w:rsidR="00E02298">
          <w:rPr>
            <w:noProof/>
          </w:rPr>
          <w:tab/>
        </w:r>
        <w:r w:rsidR="00E02298">
          <w:rPr>
            <w:noProof/>
          </w:rPr>
          <w:fldChar w:fldCharType="begin"/>
        </w:r>
        <w:r w:rsidR="00E02298">
          <w:rPr>
            <w:noProof/>
          </w:rPr>
          <w:instrText xml:space="preserve"> PAGEREF _Toc55035950 \h </w:instrText>
        </w:r>
        <w:r w:rsidR="00E02298">
          <w:rPr>
            <w:noProof/>
          </w:rPr>
        </w:r>
        <w:r w:rsidR="00E02298">
          <w:rPr>
            <w:noProof/>
          </w:rPr>
          <w:fldChar w:fldCharType="separate"/>
        </w:r>
        <w:r w:rsidR="00E02298">
          <w:rPr>
            <w:noProof/>
          </w:rPr>
          <w:t>42</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1" w:history="1">
        <w:r w:rsidR="00E02298" w:rsidRPr="001376A8">
          <w:rPr>
            <w:rStyle w:val="Hyperlink"/>
            <w:rFonts w:cs="Times New Roman"/>
            <w:noProof/>
          </w:rPr>
          <w:t>Schedule B</w:t>
        </w:r>
        <w:r w:rsidR="00E02298" w:rsidRPr="001376A8">
          <w:rPr>
            <w:rStyle w:val="Hyperlink"/>
            <w:noProof/>
          </w:rPr>
          <w:t xml:space="preserve"> —Classification Structure and Definitions</w:t>
        </w:r>
        <w:r w:rsidR="00E02298">
          <w:rPr>
            <w:noProof/>
          </w:rPr>
          <w:tab/>
        </w:r>
        <w:r w:rsidR="00E02298">
          <w:rPr>
            <w:noProof/>
          </w:rPr>
          <w:fldChar w:fldCharType="begin"/>
        </w:r>
        <w:r w:rsidR="00E02298">
          <w:rPr>
            <w:noProof/>
          </w:rPr>
          <w:instrText xml:space="preserve"> PAGEREF _Toc55035951 \h </w:instrText>
        </w:r>
        <w:r w:rsidR="00E02298">
          <w:rPr>
            <w:noProof/>
          </w:rPr>
        </w:r>
        <w:r w:rsidR="00E02298">
          <w:rPr>
            <w:noProof/>
          </w:rPr>
          <w:fldChar w:fldCharType="separate"/>
        </w:r>
        <w:r w:rsidR="00E02298">
          <w:rPr>
            <w:noProof/>
          </w:rPr>
          <w:t>48</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2" w:history="1">
        <w:r w:rsidR="00E02298" w:rsidRPr="001376A8">
          <w:rPr>
            <w:rStyle w:val="Hyperlink"/>
            <w:rFonts w:cs="Times New Roman"/>
            <w:noProof/>
          </w:rPr>
          <w:t>Schedule C</w:t>
        </w:r>
        <w:r w:rsidR="00E02298" w:rsidRPr="001376A8">
          <w:rPr>
            <w:rStyle w:val="Hyperlink"/>
            <w:noProof/>
          </w:rPr>
          <w:t xml:space="preserve"> —Supported Wage System</w:t>
        </w:r>
        <w:r w:rsidR="00E02298">
          <w:rPr>
            <w:noProof/>
          </w:rPr>
          <w:tab/>
        </w:r>
        <w:r w:rsidR="00E02298">
          <w:rPr>
            <w:noProof/>
          </w:rPr>
          <w:fldChar w:fldCharType="begin"/>
        </w:r>
        <w:r w:rsidR="00E02298">
          <w:rPr>
            <w:noProof/>
          </w:rPr>
          <w:instrText xml:space="preserve"> PAGEREF _Toc55035952 \h </w:instrText>
        </w:r>
        <w:r w:rsidR="00E02298">
          <w:rPr>
            <w:noProof/>
          </w:rPr>
        </w:r>
        <w:r w:rsidR="00E02298">
          <w:rPr>
            <w:noProof/>
          </w:rPr>
          <w:fldChar w:fldCharType="separate"/>
        </w:r>
        <w:r w:rsidR="00E02298">
          <w:rPr>
            <w:noProof/>
          </w:rPr>
          <w:t>53</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3" w:history="1">
        <w:r w:rsidR="00E02298" w:rsidRPr="001376A8">
          <w:rPr>
            <w:rStyle w:val="Hyperlink"/>
            <w:rFonts w:cs="Times New Roman"/>
            <w:noProof/>
          </w:rPr>
          <w:t>Schedule D</w:t>
        </w:r>
        <w:r w:rsidR="00E02298" w:rsidRPr="001376A8">
          <w:rPr>
            <w:rStyle w:val="Hyperlink"/>
            <w:noProof/>
          </w:rPr>
          <w:t xml:space="preserve"> —National Training Wage</w:t>
        </w:r>
        <w:r w:rsidR="00E02298">
          <w:rPr>
            <w:noProof/>
          </w:rPr>
          <w:tab/>
        </w:r>
        <w:r w:rsidR="00E02298">
          <w:rPr>
            <w:noProof/>
          </w:rPr>
          <w:fldChar w:fldCharType="begin"/>
        </w:r>
        <w:r w:rsidR="00E02298">
          <w:rPr>
            <w:noProof/>
          </w:rPr>
          <w:instrText xml:space="preserve"> PAGEREF _Toc55035953 \h </w:instrText>
        </w:r>
        <w:r w:rsidR="00E02298">
          <w:rPr>
            <w:noProof/>
          </w:rPr>
        </w:r>
        <w:r w:rsidR="00E02298">
          <w:rPr>
            <w:noProof/>
          </w:rPr>
          <w:fldChar w:fldCharType="separate"/>
        </w:r>
        <w:r w:rsidR="00E02298">
          <w:rPr>
            <w:noProof/>
          </w:rPr>
          <w:t>56</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4" w:history="1">
        <w:r w:rsidR="00E02298" w:rsidRPr="001376A8">
          <w:rPr>
            <w:rStyle w:val="Hyperlink"/>
            <w:rFonts w:cs="Times New Roman"/>
            <w:noProof/>
          </w:rPr>
          <w:t>Schedule E</w:t>
        </w:r>
        <w:r w:rsidR="00E02298" w:rsidRPr="001376A8">
          <w:rPr>
            <w:rStyle w:val="Hyperlink"/>
            <w:noProof/>
          </w:rPr>
          <w:t xml:space="preserve"> —Part-day Public Holidays</w:t>
        </w:r>
        <w:r w:rsidR="00E02298">
          <w:rPr>
            <w:noProof/>
          </w:rPr>
          <w:tab/>
        </w:r>
        <w:r w:rsidR="00E02298">
          <w:rPr>
            <w:noProof/>
          </w:rPr>
          <w:fldChar w:fldCharType="begin"/>
        </w:r>
        <w:r w:rsidR="00E02298">
          <w:rPr>
            <w:noProof/>
          </w:rPr>
          <w:instrText xml:space="preserve"> PAGEREF _Toc55035954 \h </w:instrText>
        </w:r>
        <w:r w:rsidR="00E02298">
          <w:rPr>
            <w:noProof/>
          </w:rPr>
        </w:r>
        <w:r w:rsidR="00E02298">
          <w:rPr>
            <w:noProof/>
          </w:rPr>
          <w:fldChar w:fldCharType="separate"/>
        </w:r>
        <w:r w:rsidR="00E02298">
          <w:rPr>
            <w:noProof/>
          </w:rPr>
          <w:t>57</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5" w:history="1">
        <w:r w:rsidR="00E02298" w:rsidRPr="001376A8">
          <w:rPr>
            <w:rStyle w:val="Hyperlink"/>
            <w:rFonts w:cs="Times New Roman"/>
            <w:noProof/>
          </w:rPr>
          <w:t>Schedule F</w:t>
        </w:r>
        <w:r w:rsidR="00E02298" w:rsidRPr="001376A8">
          <w:rPr>
            <w:rStyle w:val="Hyperlink"/>
            <w:noProof/>
          </w:rPr>
          <w:t xml:space="preserve"> —Agreement to Take Annual Leave in Advance</w:t>
        </w:r>
        <w:r w:rsidR="00E02298">
          <w:rPr>
            <w:noProof/>
          </w:rPr>
          <w:tab/>
        </w:r>
        <w:r w:rsidR="00E02298">
          <w:rPr>
            <w:noProof/>
          </w:rPr>
          <w:fldChar w:fldCharType="begin"/>
        </w:r>
        <w:r w:rsidR="00E02298">
          <w:rPr>
            <w:noProof/>
          </w:rPr>
          <w:instrText xml:space="preserve"> PAGEREF _Toc55035955 \h </w:instrText>
        </w:r>
        <w:r w:rsidR="00E02298">
          <w:rPr>
            <w:noProof/>
          </w:rPr>
        </w:r>
        <w:r w:rsidR="00E02298">
          <w:rPr>
            <w:noProof/>
          </w:rPr>
          <w:fldChar w:fldCharType="separate"/>
        </w:r>
        <w:r w:rsidR="00E02298">
          <w:rPr>
            <w:noProof/>
          </w:rPr>
          <w:t>59</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6" w:history="1">
        <w:r w:rsidR="00E02298" w:rsidRPr="001376A8">
          <w:rPr>
            <w:rStyle w:val="Hyperlink"/>
            <w:rFonts w:cs="Times New Roman"/>
            <w:noProof/>
          </w:rPr>
          <w:t>Schedule G</w:t>
        </w:r>
        <w:r w:rsidR="00E02298" w:rsidRPr="001376A8">
          <w:rPr>
            <w:rStyle w:val="Hyperlink"/>
            <w:noProof/>
          </w:rPr>
          <w:t xml:space="preserve"> —Agreement to Cash Out Annual Leave</w:t>
        </w:r>
        <w:r w:rsidR="00E02298">
          <w:rPr>
            <w:noProof/>
          </w:rPr>
          <w:tab/>
        </w:r>
        <w:r w:rsidR="00E02298">
          <w:rPr>
            <w:noProof/>
          </w:rPr>
          <w:fldChar w:fldCharType="begin"/>
        </w:r>
        <w:r w:rsidR="00E02298">
          <w:rPr>
            <w:noProof/>
          </w:rPr>
          <w:instrText xml:space="preserve"> PAGEREF _Toc55035956 \h </w:instrText>
        </w:r>
        <w:r w:rsidR="00E02298">
          <w:rPr>
            <w:noProof/>
          </w:rPr>
        </w:r>
        <w:r w:rsidR="00E02298">
          <w:rPr>
            <w:noProof/>
          </w:rPr>
          <w:fldChar w:fldCharType="separate"/>
        </w:r>
        <w:r w:rsidR="00E02298">
          <w:rPr>
            <w:noProof/>
          </w:rPr>
          <w:t>60</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7" w:history="1">
        <w:r w:rsidR="00E02298" w:rsidRPr="001376A8">
          <w:rPr>
            <w:rStyle w:val="Hyperlink"/>
            <w:rFonts w:cs="Times New Roman"/>
            <w:noProof/>
          </w:rPr>
          <w:t>Schedule H</w:t>
        </w:r>
        <w:r w:rsidR="00E02298" w:rsidRPr="001376A8">
          <w:rPr>
            <w:rStyle w:val="Hyperlink"/>
            <w:noProof/>
          </w:rPr>
          <w:t xml:space="preserve"> —Agreement for time off instead of payment for overtime</w:t>
        </w:r>
        <w:r w:rsidR="00E02298">
          <w:rPr>
            <w:noProof/>
          </w:rPr>
          <w:tab/>
        </w:r>
        <w:r w:rsidR="00E02298">
          <w:rPr>
            <w:noProof/>
          </w:rPr>
          <w:fldChar w:fldCharType="begin"/>
        </w:r>
        <w:r w:rsidR="00E02298">
          <w:rPr>
            <w:noProof/>
          </w:rPr>
          <w:instrText xml:space="preserve"> PAGEREF _Toc55035957 \h </w:instrText>
        </w:r>
        <w:r w:rsidR="00E02298">
          <w:rPr>
            <w:noProof/>
          </w:rPr>
        </w:r>
        <w:r w:rsidR="00E02298">
          <w:rPr>
            <w:noProof/>
          </w:rPr>
          <w:fldChar w:fldCharType="separate"/>
        </w:r>
        <w:r w:rsidR="00E02298">
          <w:rPr>
            <w:noProof/>
          </w:rPr>
          <w:t>61</w:t>
        </w:r>
        <w:r w:rsidR="00E02298">
          <w:rPr>
            <w:noProof/>
          </w:rPr>
          <w:fldChar w:fldCharType="end"/>
        </w:r>
      </w:hyperlink>
    </w:p>
    <w:p w:rsidR="00E02298" w:rsidRDefault="00DE457B">
      <w:pPr>
        <w:pStyle w:val="TOC1"/>
        <w:rPr>
          <w:rFonts w:asciiTheme="minorHAnsi" w:eastAsiaTheme="minorEastAsia" w:hAnsiTheme="minorHAnsi" w:cstheme="minorBidi"/>
          <w:b w:val="0"/>
          <w:bCs w:val="0"/>
          <w:noProof/>
          <w:sz w:val="22"/>
          <w:szCs w:val="22"/>
        </w:rPr>
      </w:pPr>
      <w:hyperlink w:anchor="_Toc55035958" w:history="1">
        <w:r w:rsidR="00E02298" w:rsidRPr="001376A8">
          <w:rPr>
            <w:rStyle w:val="Hyperlink"/>
            <w:rFonts w:cs="Times New Roman"/>
            <w:noProof/>
          </w:rPr>
          <w:t>Schedule X</w:t>
        </w:r>
        <w:r w:rsidR="00E02298" w:rsidRPr="001376A8">
          <w:rPr>
            <w:rStyle w:val="Hyperlink"/>
            <w:noProof/>
          </w:rPr>
          <w:t xml:space="preserve"> —Additional Measures During the COVID-19 Pandemic</w:t>
        </w:r>
        <w:r w:rsidR="00E02298">
          <w:rPr>
            <w:noProof/>
          </w:rPr>
          <w:tab/>
        </w:r>
        <w:r w:rsidR="00E02298">
          <w:rPr>
            <w:noProof/>
          </w:rPr>
          <w:fldChar w:fldCharType="begin"/>
        </w:r>
        <w:r w:rsidR="00E02298">
          <w:rPr>
            <w:noProof/>
          </w:rPr>
          <w:instrText xml:space="preserve"> PAGEREF _Toc55035958 \h </w:instrText>
        </w:r>
        <w:r w:rsidR="00E02298">
          <w:rPr>
            <w:noProof/>
          </w:rPr>
        </w:r>
        <w:r w:rsidR="00E02298">
          <w:rPr>
            <w:noProof/>
          </w:rPr>
          <w:fldChar w:fldCharType="separate"/>
        </w:r>
        <w:r w:rsidR="00E02298">
          <w:rPr>
            <w:noProof/>
          </w:rPr>
          <w:t>62</w:t>
        </w:r>
        <w:r w:rsidR="00E02298">
          <w:rPr>
            <w:noProof/>
          </w:rPr>
          <w:fldChar w:fldCharType="end"/>
        </w:r>
      </w:hyperlink>
    </w:p>
    <w:p w:rsidR="00685EE5" w:rsidRDefault="000B7D77" w:rsidP="00D808AC">
      <w:pPr>
        <w:sectPr w:rsidR="00685EE5" w:rsidSect="003D70D0">
          <w:headerReference w:type="even" r:id="rId38"/>
          <w:headerReference w:type="default" r:id="rId39"/>
          <w:footerReference w:type="even" r:id="rId40"/>
          <w:footerReference w:type="default" r:id="rId41"/>
          <w:footerReference w:type="first" r:id="rId42"/>
          <w:pgSz w:w="11907" w:h="16840" w:code="9"/>
          <w:pgMar w:top="851" w:right="1418" w:bottom="737" w:left="1418" w:header="510" w:footer="737" w:gutter="0"/>
          <w:pgNumType w:start="1"/>
          <w:cols w:space="720"/>
          <w:noEndnote/>
          <w:titlePg/>
        </w:sectPr>
      </w:pPr>
      <w:r>
        <w:fldChar w:fldCharType="end"/>
      </w:r>
    </w:p>
    <w:p w:rsidR="00685EE5" w:rsidRDefault="00685EE5" w:rsidP="00D808AC">
      <w:pPr>
        <w:pStyle w:val="Partheading"/>
      </w:pPr>
      <w:bookmarkStart w:id="2" w:name="_Toc55035912"/>
      <w:bookmarkStart w:id="3" w:name="Part1"/>
      <w:r>
        <w:lastRenderedPageBreak/>
        <w:t>Application and Operation</w:t>
      </w:r>
      <w:bookmarkEnd w:id="2"/>
    </w:p>
    <w:p w:rsidR="00685EE5" w:rsidRDefault="00685EE5" w:rsidP="00D808AC">
      <w:pPr>
        <w:pStyle w:val="Level1"/>
      </w:pPr>
      <w:bookmarkStart w:id="4" w:name="_Toc55035913"/>
      <w:r>
        <w:t>Title</w:t>
      </w:r>
      <w:bookmarkEnd w:id="4"/>
    </w:p>
    <w:p w:rsidR="00685EE5" w:rsidRDefault="00685EE5" w:rsidP="00D808AC">
      <w:r>
        <w:t xml:space="preserve">This award is the </w:t>
      </w:r>
      <w:r>
        <w:rPr>
          <w:i/>
        </w:rPr>
        <w:t xml:space="preserve">Horticulture </w:t>
      </w:r>
      <w:r w:rsidRPr="0080547C">
        <w:rPr>
          <w:i/>
        </w:rPr>
        <w:t>A</w:t>
      </w:r>
      <w:r w:rsidRPr="00702EB1">
        <w:rPr>
          <w:i/>
        </w:rPr>
        <w:t>ward 2010</w:t>
      </w:r>
      <w:r>
        <w:t>.</w:t>
      </w:r>
    </w:p>
    <w:p w:rsidR="00685EE5" w:rsidRDefault="00685EE5" w:rsidP="00D808AC">
      <w:pPr>
        <w:pStyle w:val="Level1"/>
      </w:pPr>
      <w:bookmarkStart w:id="5" w:name="_Toc227723927"/>
      <w:bookmarkStart w:id="6" w:name="_Toc55035914"/>
      <w:bookmarkStart w:id="7" w:name="_Toc208885982"/>
      <w:bookmarkStart w:id="8" w:name="_Toc208886070"/>
      <w:bookmarkStart w:id="9" w:name="_Toc208902560"/>
      <w:bookmarkStart w:id="10" w:name="_Toc208932465"/>
      <w:bookmarkStart w:id="11" w:name="_Toc208932550"/>
      <w:bookmarkStart w:id="12" w:name="_Toc208979905"/>
      <w:r>
        <w:t xml:space="preserve">Commencement </w:t>
      </w:r>
      <w:bookmarkEnd w:id="5"/>
      <w:r>
        <w:t>and transitional</w:t>
      </w:r>
      <w:bookmarkEnd w:id="6"/>
    </w:p>
    <w:p w:rsidR="008F52FB" w:rsidRPr="008F52FB" w:rsidRDefault="008F52FB" w:rsidP="008F52FB">
      <w:pPr>
        <w:pStyle w:val="History"/>
      </w:pPr>
      <w:r>
        <w:t xml:space="preserve">[Varied by </w:t>
      </w:r>
      <w:hyperlink r:id="rId43" w:history="1">
        <w:r w:rsidRPr="005F0393">
          <w:rPr>
            <w:rStyle w:val="Hyperlink"/>
          </w:rPr>
          <w:t>PR988417</w:t>
        </w:r>
      </w:hyperlink>
      <w:r w:rsidR="004470E9">
        <w:t xml:space="preserve">, </w:t>
      </w:r>
      <w:hyperlink r:id="rId44" w:history="1">
        <w:r w:rsidR="004470E9">
          <w:rPr>
            <w:rStyle w:val="Hyperlink"/>
          </w:rPr>
          <w:t>PR542148</w:t>
        </w:r>
      </w:hyperlink>
      <w:r>
        <w:t>]</w:t>
      </w:r>
    </w:p>
    <w:p w:rsidR="00685EE5" w:rsidRDefault="00685EE5" w:rsidP="00D808AC">
      <w:pPr>
        <w:pStyle w:val="Level2"/>
      </w:pPr>
      <w:r>
        <w:t>This award commences on 1 January 2010.</w:t>
      </w:r>
    </w:p>
    <w:p w:rsidR="00685EE5" w:rsidRDefault="00685EE5" w:rsidP="00D808AC">
      <w:pPr>
        <w:pStyle w:val="Level2"/>
      </w:pPr>
      <w:r w:rsidRPr="005A480B">
        <w:t>The monetary obligations imposed on employers by this award may be absorbed into overaward payments. Nothing in this award requires an employer to maintain or increase any overaward payment.</w:t>
      </w:r>
    </w:p>
    <w:p w:rsidR="00685EE5" w:rsidRDefault="00685EE5" w:rsidP="00D808AC">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0B7D77">
        <w:fldChar w:fldCharType="begin"/>
      </w:r>
      <w:r>
        <w:instrText xml:space="preserve"> REF _Ref239684986 \n \h </w:instrText>
      </w:r>
      <w:r w:rsidR="000B7D77">
        <w:fldChar w:fldCharType="separate"/>
      </w:r>
      <w:r w:rsidR="00E02298">
        <w:t>Schedule A</w:t>
      </w:r>
      <w:r w:rsidR="000B7D77">
        <w:fldChar w:fldCharType="end"/>
      </w:r>
      <w:r w:rsidRPr="005A480B">
        <w:t xml:space="preserve">. The arrangements in </w:t>
      </w:r>
      <w:r w:rsidR="000B7D77">
        <w:fldChar w:fldCharType="begin"/>
      </w:r>
      <w:r>
        <w:instrText xml:space="preserve"> REF _Ref239684986 \n \h </w:instrText>
      </w:r>
      <w:r w:rsidR="000B7D77">
        <w:fldChar w:fldCharType="separate"/>
      </w:r>
      <w:r w:rsidR="00E02298">
        <w:t>Schedule A</w:t>
      </w:r>
      <w:r w:rsidR="000B7D77">
        <w:fldChar w:fldCharType="end"/>
      </w:r>
      <w:r w:rsidRPr="005A480B">
        <w:t xml:space="preserve"> deal with:</w:t>
      </w:r>
    </w:p>
    <w:p w:rsidR="00685EE5" w:rsidRPr="005A480B" w:rsidRDefault="00685EE5" w:rsidP="00D808AC">
      <w:pPr>
        <w:pStyle w:val="Bullet1"/>
      </w:pPr>
      <w:r w:rsidRPr="005A480B">
        <w:t>minimum wages and piecework rates</w:t>
      </w:r>
    </w:p>
    <w:p w:rsidR="00685EE5" w:rsidRPr="00A05F89" w:rsidRDefault="00685EE5" w:rsidP="00D808AC">
      <w:pPr>
        <w:pStyle w:val="Bullet1"/>
      </w:pPr>
      <w:r w:rsidRPr="00A05F89">
        <w:t>casual or part-time loadings</w:t>
      </w:r>
    </w:p>
    <w:p w:rsidR="00685EE5" w:rsidRDefault="00685EE5" w:rsidP="00D808AC">
      <w:pPr>
        <w:pStyle w:val="Bullet1"/>
      </w:pPr>
      <w:r w:rsidRPr="00A05F89">
        <w:t>Saturday, Sunday, public holiday, evening or other penalties</w:t>
      </w:r>
    </w:p>
    <w:p w:rsidR="00685EE5" w:rsidRDefault="00685EE5" w:rsidP="00D808AC">
      <w:pPr>
        <w:pStyle w:val="Bullet1"/>
      </w:pPr>
      <w:r w:rsidRPr="00A05F89">
        <w:t>shift allowances/penalties.</w:t>
      </w:r>
    </w:p>
    <w:p w:rsidR="004470E9" w:rsidRDefault="004470E9" w:rsidP="004470E9">
      <w:pPr>
        <w:pStyle w:val="History"/>
      </w:pPr>
      <w:r>
        <w:t xml:space="preserve">[2.4 varied by </w:t>
      </w:r>
      <w:hyperlink r:id="rId45" w:history="1">
        <w:r>
          <w:rPr>
            <w:rStyle w:val="Hyperlink"/>
          </w:rPr>
          <w:t>PR542148</w:t>
        </w:r>
      </w:hyperlink>
      <w:r>
        <w:t xml:space="preserve"> </w:t>
      </w:r>
      <w:r w:rsidR="000039CC">
        <w:t>ppc 04Dec13</w:t>
      </w:r>
      <w:r>
        <w:t>]</w:t>
      </w:r>
    </w:p>
    <w:p w:rsidR="00685EE5" w:rsidRDefault="00685EE5" w:rsidP="00D808AC">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4470E9">
        <w:t>the Fair Work Commission</w:t>
      </w:r>
      <w:r w:rsidRPr="00A05F89">
        <w:t xml:space="preserve"> may make any order it considers appropriate to remedy the situation.</w:t>
      </w:r>
    </w:p>
    <w:p w:rsidR="004470E9" w:rsidRPr="004470E9" w:rsidRDefault="004470E9" w:rsidP="004470E9">
      <w:pPr>
        <w:pStyle w:val="History"/>
      </w:pPr>
      <w:r>
        <w:t xml:space="preserve">[2.5 varied by </w:t>
      </w:r>
      <w:hyperlink r:id="rId46" w:history="1">
        <w:r>
          <w:rPr>
            <w:rStyle w:val="Hyperlink"/>
          </w:rPr>
          <w:t>PR542148</w:t>
        </w:r>
      </w:hyperlink>
      <w:r>
        <w:t xml:space="preserve"> </w:t>
      </w:r>
      <w:r w:rsidR="000039CC">
        <w:t>ppc 04Dec13</w:t>
      </w:r>
      <w:r>
        <w:t>]</w:t>
      </w:r>
    </w:p>
    <w:p w:rsidR="00685EE5" w:rsidRDefault="004470E9" w:rsidP="00D808AC">
      <w:pPr>
        <w:pStyle w:val="Level2"/>
      </w:pPr>
      <w:r>
        <w:t>The Fair Work Commission</w:t>
      </w:r>
      <w:r w:rsidR="00685EE5" w:rsidRPr="00A05F89">
        <w:t xml:space="preserve"> may review the transitional arrangements in this award and make a determination varying the award.</w:t>
      </w:r>
    </w:p>
    <w:p w:rsidR="004470E9" w:rsidRPr="004470E9" w:rsidRDefault="004470E9" w:rsidP="004470E9">
      <w:pPr>
        <w:pStyle w:val="History"/>
      </w:pPr>
      <w:r>
        <w:t xml:space="preserve">[2.6 varied by </w:t>
      </w:r>
      <w:hyperlink r:id="rId47" w:history="1">
        <w:r>
          <w:rPr>
            <w:rStyle w:val="Hyperlink"/>
          </w:rPr>
          <w:t>PR542148</w:t>
        </w:r>
      </w:hyperlink>
      <w:r>
        <w:t xml:space="preserve"> </w:t>
      </w:r>
      <w:r w:rsidR="000039CC">
        <w:t>ppc 04Dec13</w:t>
      </w:r>
      <w:r>
        <w:t>]</w:t>
      </w:r>
    </w:p>
    <w:p w:rsidR="00685EE5" w:rsidRDefault="004470E9" w:rsidP="00D808AC">
      <w:pPr>
        <w:pStyle w:val="Level2"/>
      </w:pPr>
      <w:r>
        <w:t>The Fair Work Commission</w:t>
      </w:r>
      <w:r w:rsidR="00685EE5" w:rsidRPr="00A05F89">
        <w:t xml:space="preserve"> may review the transitional arrangements:</w:t>
      </w:r>
    </w:p>
    <w:p w:rsidR="00685EE5" w:rsidRDefault="00685EE5" w:rsidP="00D808AC">
      <w:pPr>
        <w:pStyle w:val="Level3"/>
      </w:pPr>
      <w:r>
        <w:t>on its own initiative; or</w:t>
      </w:r>
    </w:p>
    <w:p w:rsidR="00685EE5" w:rsidRDefault="00685EE5" w:rsidP="00D808AC">
      <w:pPr>
        <w:pStyle w:val="Level3"/>
      </w:pPr>
      <w:r w:rsidRPr="00A05F89">
        <w:lastRenderedPageBreak/>
        <w:t>on application by an employer, employee, organisation or outworker entity covered by the modern award; or</w:t>
      </w:r>
    </w:p>
    <w:p w:rsidR="00685EE5" w:rsidRDefault="00685EE5" w:rsidP="00D808AC">
      <w:pPr>
        <w:pStyle w:val="Level3"/>
      </w:pPr>
      <w:r w:rsidRPr="00A05F89">
        <w:t>on application by an organisation that is entitled to represent the industrial interests of one or more employers or employees that are covered by the modern award; or</w:t>
      </w:r>
    </w:p>
    <w:p w:rsidR="00685EE5" w:rsidRDefault="00685EE5" w:rsidP="00D808AC">
      <w:pPr>
        <w:pStyle w:val="Level3"/>
      </w:pPr>
      <w:r w:rsidRPr="00A05F89">
        <w:t>in relation to outworker arrangements, on application by an organisation that is entitled to represent the industrial interests of one or more outworkers to whom the arrangements relate.</w:t>
      </w:r>
    </w:p>
    <w:p w:rsidR="00685EE5" w:rsidRDefault="00685EE5" w:rsidP="00D81DB5">
      <w:pPr>
        <w:pStyle w:val="Level1"/>
      </w:pPr>
      <w:bookmarkStart w:id="13" w:name="_Ref502220780"/>
      <w:bookmarkStart w:id="14" w:name="_Ref502220790"/>
      <w:bookmarkStart w:id="15" w:name="_Ref502220819"/>
      <w:bookmarkStart w:id="16" w:name="_Toc55035915"/>
      <w:r>
        <w:t>Definitions and interpretation</w:t>
      </w:r>
      <w:bookmarkEnd w:id="13"/>
      <w:bookmarkEnd w:id="14"/>
      <w:bookmarkEnd w:id="15"/>
      <w:bookmarkEnd w:id="16"/>
    </w:p>
    <w:p w:rsidR="00D81DB5" w:rsidRPr="00EF6885" w:rsidRDefault="00D81DB5" w:rsidP="00DA2DF3">
      <w:pPr>
        <w:pStyle w:val="History"/>
      </w:pPr>
      <w:r w:rsidRPr="00EF6885">
        <w:t>[Varied by</w:t>
      </w:r>
      <w:r w:rsidR="003D6827">
        <w:t xml:space="preserve"> </w:t>
      </w:r>
      <w:hyperlink r:id="rId48" w:history="1">
        <w:r w:rsidR="003D6827" w:rsidRPr="003D6827">
          <w:rPr>
            <w:rStyle w:val="Hyperlink"/>
          </w:rPr>
          <w:t>PR991930</w:t>
        </w:r>
      </w:hyperlink>
      <w:r w:rsidR="003D6827">
        <w:t>,</w:t>
      </w:r>
      <w:r w:rsidRPr="00EF6885">
        <w:t xml:space="preserve"> </w:t>
      </w:r>
      <w:hyperlink r:id="rId49" w:history="1">
        <w:r w:rsidR="00DA2DF3" w:rsidRPr="00276959">
          <w:rPr>
            <w:rStyle w:val="Hyperlink"/>
          </w:rPr>
          <w:t>PR994305</w:t>
        </w:r>
      </w:hyperlink>
      <w:r w:rsidR="00AD0C7D">
        <w:t xml:space="preserve">, </w:t>
      </w:r>
      <w:hyperlink r:id="rId50" w:history="1">
        <w:r w:rsidR="00FD276D">
          <w:rPr>
            <w:rStyle w:val="Hyperlink"/>
          </w:rPr>
          <w:t>PR997772</w:t>
        </w:r>
      </w:hyperlink>
      <w:r w:rsidR="00594FCF">
        <w:t xml:space="preserve">, </w:t>
      </w:r>
      <w:hyperlink r:id="rId51" w:history="1">
        <w:r w:rsidR="00594FCF" w:rsidRPr="00AD4900">
          <w:rPr>
            <w:rStyle w:val="Hyperlink"/>
          </w:rPr>
          <w:t>PR503635</w:t>
        </w:r>
      </w:hyperlink>
      <w:r w:rsidR="00890A49">
        <w:t xml:space="preserve">, </w:t>
      </w:r>
      <w:hyperlink r:id="rId52" w:history="1">
        <w:r w:rsidR="00890A49">
          <w:rPr>
            <w:rStyle w:val="Hyperlink"/>
          </w:rPr>
          <w:t>PR545995</w:t>
        </w:r>
      </w:hyperlink>
      <w:r w:rsidR="00EC6861">
        <w:rPr>
          <w:rStyle w:val="Hyperlink"/>
        </w:rPr>
        <w:t xml:space="preserve">, </w:t>
      </w:r>
      <w:hyperlink r:id="rId53" w:history="1">
        <w:r w:rsidR="00EC6861">
          <w:rPr>
            <w:rStyle w:val="Hyperlink"/>
          </w:rPr>
          <w:t>PR599008</w:t>
        </w:r>
      </w:hyperlink>
      <w:r w:rsidR="00AD0C7D">
        <w:t>]</w:t>
      </w:r>
    </w:p>
    <w:p w:rsidR="00685EE5" w:rsidRDefault="00685EE5" w:rsidP="00D808AC">
      <w:pPr>
        <w:pStyle w:val="Level2"/>
      </w:pPr>
      <w:r w:rsidRPr="000E2020">
        <w:t xml:space="preserve">In this award, unless the contrary intention appears: </w:t>
      </w:r>
    </w:p>
    <w:p w:rsidR="00C0303B" w:rsidRDefault="00C0303B" w:rsidP="00C0303B">
      <w:pPr>
        <w:pStyle w:val="Block1"/>
      </w:pPr>
      <w:r w:rsidRPr="005F7C44">
        <w:rPr>
          <w:b/>
        </w:rPr>
        <w:t>Act</w:t>
      </w:r>
      <w:r w:rsidRPr="005F7C44">
        <w:t xml:space="preserve"> means the </w:t>
      </w:r>
      <w:r w:rsidRPr="005F7C44">
        <w:rPr>
          <w:i/>
          <w:lang w:val="en-GB"/>
        </w:rPr>
        <w:t>Fair Work Act 2009</w:t>
      </w:r>
      <w:r w:rsidRPr="005F7C44">
        <w:rPr>
          <w:i/>
        </w:rPr>
        <w:t xml:space="preserve"> </w:t>
      </w:r>
      <w:r w:rsidRPr="005F7C44">
        <w:t>(Cth)</w:t>
      </w:r>
    </w:p>
    <w:p w:rsidR="00D81DB5" w:rsidRDefault="00D81DB5" w:rsidP="00DA2DF3">
      <w:pPr>
        <w:pStyle w:val="History"/>
        <w:rPr>
          <w:rFonts w:cs="Arial"/>
          <w:b/>
          <w:bCs/>
          <w:szCs w:val="20"/>
        </w:rPr>
      </w:pPr>
      <w:r w:rsidRPr="00EF6885">
        <w:t xml:space="preserve">[Definition of </w:t>
      </w:r>
      <w:r w:rsidRPr="00EF6885">
        <w:rPr>
          <w:rFonts w:cs="Arial"/>
          <w:b/>
          <w:bCs/>
          <w:szCs w:val="20"/>
        </w:rPr>
        <w:t xml:space="preserve">agreement-based transitional instrument </w:t>
      </w:r>
      <w:r w:rsidRPr="00EF6885">
        <w:t xml:space="preserve">inserted by </w:t>
      </w:r>
      <w:hyperlink r:id="rId54" w:history="1">
        <w:r w:rsidR="00DA2DF3" w:rsidRPr="00276959">
          <w:rPr>
            <w:rStyle w:val="Hyperlink"/>
          </w:rPr>
          <w:t>PR994305</w:t>
        </w:r>
      </w:hyperlink>
      <w:r w:rsidR="00DA2DF3">
        <w:t xml:space="preserve"> f</w:t>
      </w:r>
      <w:r>
        <w:t>rom 01Jan10</w:t>
      </w:r>
      <w:r w:rsidRPr="00EF6885">
        <w:t>]</w:t>
      </w:r>
    </w:p>
    <w:p w:rsidR="00B107CA" w:rsidRDefault="00B107CA" w:rsidP="00B107CA">
      <w:pPr>
        <w:pStyle w:val="Block1"/>
        <w:rPr>
          <w:lang w:val="en-GB"/>
        </w:rPr>
      </w:pPr>
      <w:r w:rsidRPr="00B107CA">
        <w:rPr>
          <w:rFonts w:cs="Arial"/>
          <w:b/>
          <w:bCs/>
          <w:szCs w:val="20"/>
        </w:rPr>
        <w:t xml:space="preserve">agreement-based transitional instrument </w:t>
      </w:r>
      <w:r w:rsidRPr="00B107CA">
        <w:rPr>
          <w:rFonts w:cs="Arial"/>
          <w:szCs w:val="20"/>
        </w:rPr>
        <w:t>has the meaning in the</w:t>
      </w:r>
      <w:r w:rsidRPr="00B107CA">
        <w:rPr>
          <w:rFonts w:ascii="Arial" w:hAnsi="Arial" w:cs="Arial"/>
          <w:sz w:val="20"/>
          <w:szCs w:val="20"/>
        </w:rPr>
        <w:t xml:space="preserve"> </w:t>
      </w:r>
      <w:r w:rsidRPr="00B107CA">
        <w:rPr>
          <w:i/>
        </w:rPr>
        <w:t xml:space="preserve">Fair Work (Transitional Provisions and Consequential Amendments) Act 2009 </w:t>
      </w:r>
      <w:r w:rsidRPr="00B107CA">
        <w:rPr>
          <w:lang w:val="en-GB"/>
        </w:rPr>
        <w:t>(Cth)</w:t>
      </w:r>
    </w:p>
    <w:p w:rsidR="00DC79FF" w:rsidRPr="00DC79FF" w:rsidRDefault="00DC79FF" w:rsidP="00DA2DF3">
      <w:pPr>
        <w:pStyle w:val="History"/>
        <w:rPr>
          <w:lang w:val="en-GB"/>
        </w:rPr>
      </w:pPr>
      <w:r w:rsidRPr="00EF6885">
        <w:t xml:space="preserve">[Definition of </w:t>
      </w:r>
      <w:r w:rsidRPr="00EF6885">
        <w:rPr>
          <w:rFonts w:cs="Arial"/>
          <w:b/>
          <w:bCs/>
          <w:szCs w:val="20"/>
        </w:rPr>
        <w:t xml:space="preserve">award-based transitional instrument </w:t>
      </w:r>
      <w:r w:rsidRPr="00EF6885">
        <w:t xml:space="preserve">inserted by </w:t>
      </w:r>
      <w:hyperlink r:id="rId55" w:history="1">
        <w:r w:rsidR="00DA2DF3" w:rsidRPr="00276959">
          <w:rPr>
            <w:rStyle w:val="Hyperlink"/>
          </w:rPr>
          <w:t>PR994305</w:t>
        </w:r>
      </w:hyperlink>
      <w:r w:rsidRPr="00EF6885">
        <w:t xml:space="preserve"> </w:t>
      </w:r>
      <w:r>
        <w:t>from 01Jan10</w:t>
      </w:r>
      <w:r w:rsidRPr="00EF6885">
        <w:t>]</w:t>
      </w:r>
    </w:p>
    <w:p w:rsidR="00B107CA" w:rsidRDefault="00B107CA" w:rsidP="00890A49">
      <w:pPr>
        <w:pStyle w:val="Block1"/>
        <w:rPr>
          <w:lang w:val="en-GB"/>
        </w:rPr>
      </w:pPr>
      <w:r w:rsidRPr="00B107CA">
        <w:rPr>
          <w:b/>
          <w:lang w:val="en-GB"/>
        </w:rPr>
        <w:t xml:space="preserve">award-based transitional instrument </w:t>
      </w:r>
      <w:r w:rsidRPr="00B107CA">
        <w:rPr>
          <w:lang w:val="en-GB"/>
        </w:rPr>
        <w:t xml:space="preserve">has the meaning in the </w:t>
      </w:r>
      <w:r w:rsidRPr="00B107CA">
        <w:t>Fair Work (Transitional Provisions and Consequential Amendments) Act 2009</w:t>
      </w:r>
      <w:r w:rsidRPr="00B107CA">
        <w:rPr>
          <w:lang w:val="en-GB"/>
        </w:rPr>
        <w:t xml:space="preserve"> (Cth)</w:t>
      </w:r>
    </w:p>
    <w:p w:rsidR="00890A49" w:rsidRDefault="00890A49" w:rsidP="00890A49">
      <w:pPr>
        <w:pStyle w:val="History"/>
      </w:pPr>
      <w:r>
        <w:t xml:space="preserve">[Definition of </w:t>
      </w:r>
      <w:r>
        <w:rPr>
          <w:b/>
        </w:rPr>
        <w:t>default</w:t>
      </w:r>
      <w:r>
        <w:t xml:space="preserve"> </w:t>
      </w:r>
      <w:r>
        <w:rPr>
          <w:b/>
        </w:rPr>
        <w:t>fund employee</w:t>
      </w:r>
      <w:r>
        <w:t xml:space="preserve"> inserted by </w:t>
      </w:r>
      <w:hyperlink r:id="rId56" w:history="1">
        <w:r>
          <w:rPr>
            <w:rStyle w:val="Hyperlink"/>
          </w:rPr>
          <w:t>PR545995</w:t>
        </w:r>
      </w:hyperlink>
      <w:r>
        <w:t xml:space="preserve"> ppc 01Jan14]</w:t>
      </w:r>
    </w:p>
    <w:p w:rsidR="00890A49" w:rsidRDefault="00890A49" w:rsidP="00890A49">
      <w:pPr>
        <w:pStyle w:val="Block1"/>
        <w:rPr>
          <w:b/>
        </w:rPr>
      </w:pPr>
      <w:r w:rsidRPr="00A24264">
        <w:rPr>
          <w:b/>
        </w:rPr>
        <w:t>default</w:t>
      </w:r>
      <w:r w:rsidRPr="00CC7637">
        <w:t xml:space="preserve"> </w:t>
      </w:r>
      <w:r w:rsidRPr="00A24264">
        <w:rPr>
          <w:b/>
        </w:rPr>
        <w:t>fund employee</w:t>
      </w:r>
      <w:r w:rsidRPr="00DE6541">
        <w:t xml:space="preserve"> means an employee who has no chosen fund within the meaning of the </w:t>
      </w:r>
      <w:r>
        <w:t>Superannuation Guarantee (Administration) Act 1992 (Cth)</w:t>
      </w:r>
    </w:p>
    <w:p w:rsidR="00890A49" w:rsidRDefault="00890A49" w:rsidP="00890A49">
      <w:pPr>
        <w:pStyle w:val="History"/>
      </w:pPr>
      <w:r>
        <w:t xml:space="preserve">[Definition of </w:t>
      </w:r>
      <w:r>
        <w:rPr>
          <w:b/>
        </w:rPr>
        <w:t>defined benefit member</w:t>
      </w:r>
      <w:r>
        <w:t xml:space="preserve"> inserted by </w:t>
      </w:r>
      <w:hyperlink r:id="rId57" w:history="1">
        <w:r>
          <w:rPr>
            <w:rStyle w:val="Hyperlink"/>
          </w:rPr>
          <w:t>PR545995</w:t>
        </w:r>
      </w:hyperlink>
      <w:r>
        <w:t xml:space="preserve"> ppc 01Jan14]</w:t>
      </w:r>
    </w:p>
    <w:p w:rsidR="00890A49" w:rsidRDefault="00890A49" w:rsidP="00890A49">
      <w:pPr>
        <w:pStyle w:val="Block1"/>
      </w:pPr>
      <w:r w:rsidRPr="00EB5E4F">
        <w:rPr>
          <w:b/>
        </w:rPr>
        <w:t>defined benefit member</w:t>
      </w:r>
      <w:r>
        <w:t xml:space="preserve"> has the meaning given by</w:t>
      </w:r>
      <w:r w:rsidRPr="00EB5E4F">
        <w:t xml:space="preserve"> the Superannuation Guarantee (Administration) Act 1992 (Cth)</w:t>
      </w:r>
    </w:p>
    <w:p w:rsidR="00594FCF" w:rsidRPr="00273F87" w:rsidRDefault="00594FCF" w:rsidP="00890A49">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8" w:history="1">
        <w:r w:rsidRPr="00AD4900">
          <w:rPr>
            <w:rStyle w:val="Hyperlink"/>
          </w:rPr>
          <w:t>PR503635</w:t>
        </w:r>
      </w:hyperlink>
      <w:r>
        <w:t xml:space="preserve"> ppc 01Jan11</w:t>
      </w:r>
      <w:r w:rsidRPr="00EF6885">
        <w:t>]</w:t>
      </w:r>
    </w:p>
    <w:p w:rsidR="00594FCF" w:rsidRDefault="00594FCF" w:rsidP="00594FCF">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594FCF" w:rsidRPr="00273F87" w:rsidRDefault="00594FCF" w:rsidP="00594FCF">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9" w:history="1">
        <w:r w:rsidRPr="00AD4900">
          <w:rPr>
            <w:rStyle w:val="Hyperlink"/>
          </w:rPr>
          <w:t>PR503635</w:t>
        </w:r>
      </w:hyperlink>
      <w:r>
        <w:t xml:space="preserve"> ppc 01Jan11</w:t>
      </w:r>
      <w:r w:rsidRPr="00EF6885">
        <w:t>]</w:t>
      </w:r>
    </w:p>
    <w:p w:rsidR="00594FCF" w:rsidRPr="00994741" w:rsidRDefault="00594FCF" w:rsidP="00594FCF">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AD0C7D" w:rsidRPr="0069059B" w:rsidRDefault="006D6C3B" w:rsidP="00AD0C7D">
      <w:pPr>
        <w:pStyle w:val="History"/>
      </w:pPr>
      <w:r w:rsidRPr="00EF6885">
        <w:t xml:space="preserve">[Definition of </w:t>
      </w:r>
      <w:r w:rsidRPr="00EF6885">
        <w:rPr>
          <w:b/>
        </w:rPr>
        <w:t>employee</w:t>
      </w:r>
      <w:r w:rsidRPr="00EF6885">
        <w:t xml:space="preserve"> substituted by </w:t>
      </w:r>
      <w:hyperlink r:id="rId60" w:history="1">
        <w:r w:rsidR="00DA2DF3" w:rsidRPr="00276959">
          <w:rPr>
            <w:rStyle w:val="Hyperlink"/>
          </w:rPr>
          <w:t>PR994305</w:t>
        </w:r>
      </w:hyperlink>
      <w:r w:rsidR="00AD0C7D">
        <w:t xml:space="preserve">, </w:t>
      </w:r>
      <w:hyperlink r:id="rId61" w:history="1">
        <w:r w:rsidR="00FD276D">
          <w:rPr>
            <w:rStyle w:val="Hyperlink"/>
          </w:rPr>
          <w:t>PR997772</w:t>
        </w:r>
      </w:hyperlink>
      <w:r w:rsidR="00AD0C7D">
        <w:t xml:space="preserve"> from 01Jan10</w:t>
      </w:r>
      <w:r w:rsidR="00AD0C7D" w:rsidRPr="00EF6885">
        <w:t>]</w:t>
      </w:r>
    </w:p>
    <w:p w:rsidR="00AD0C7D" w:rsidRDefault="00AD0C7D" w:rsidP="00AD0C7D">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AD0C7D" w:rsidRPr="0069059B" w:rsidRDefault="006D6C3B" w:rsidP="00AD0C7D">
      <w:pPr>
        <w:pStyle w:val="History"/>
      </w:pPr>
      <w:r w:rsidRPr="00EF6885">
        <w:t xml:space="preserve">[Definition of </w:t>
      </w:r>
      <w:r w:rsidRPr="00EF6885">
        <w:rPr>
          <w:b/>
        </w:rPr>
        <w:t>employer</w:t>
      </w:r>
      <w:r w:rsidRPr="00EF6885">
        <w:t xml:space="preserve"> substituted by </w:t>
      </w:r>
      <w:hyperlink r:id="rId62" w:history="1">
        <w:r w:rsidR="00DA2DF3" w:rsidRPr="00276959">
          <w:rPr>
            <w:rStyle w:val="Hyperlink"/>
          </w:rPr>
          <w:t>PR994305</w:t>
        </w:r>
      </w:hyperlink>
      <w:r w:rsidR="00AD0C7D">
        <w:t xml:space="preserve">, </w:t>
      </w:r>
      <w:hyperlink r:id="rId63" w:history="1">
        <w:r w:rsidR="00FD276D">
          <w:rPr>
            <w:rStyle w:val="Hyperlink"/>
          </w:rPr>
          <w:t>PR997772</w:t>
        </w:r>
      </w:hyperlink>
      <w:r w:rsidR="00AD0C7D">
        <w:t xml:space="preserve"> from 01Jan10</w:t>
      </w:r>
      <w:r w:rsidR="00AD0C7D" w:rsidRPr="00EF6885">
        <w:t>]</w:t>
      </w:r>
    </w:p>
    <w:p w:rsidR="00AD0C7D" w:rsidRDefault="00AD0C7D" w:rsidP="00AD0C7D">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EC6861" w:rsidRDefault="00EC6861" w:rsidP="00EC6861">
      <w:pPr>
        <w:pStyle w:val="History"/>
        <w:rPr>
          <w:rStyle w:val="Hyperlink"/>
          <w:color w:val="auto"/>
          <w:u w:val="none"/>
        </w:rPr>
      </w:pPr>
      <w:r>
        <w:rPr>
          <w:lang w:val="en-GB"/>
        </w:rPr>
        <w:lastRenderedPageBreak/>
        <w:t xml:space="preserve">[Definition of </w:t>
      </w:r>
      <w:r w:rsidRPr="00EC6861">
        <w:rPr>
          <w:b/>
          <w:lang w:val="en-GB"/>
        </w:rPr>
        <w:t>enterprise</w:t>
      </w:r>
      <w:r>
        <w:rPr>
          <w:lang w:val="en-GB"/>
        </w:rPr>
        <w:t xml:space="preserve"> inserted by </w:t>
      </w:r>
      <w:hyperlink r:id="rId64" w:history="1">
        <w:r>
          <w:rPr>
            <w:rStyle w:val="Hyperlink"/>
          </w:rPr>
          <w:t>PR599008</w:t>
        </w:r>
      </w:hyperlink>
      <w:r w:rsidRPr="00EC6861">
        <w:rPr>
          <w:rStyle w:val="Hyperlink"/>
          <w:color w:val="auto"/>
          <w:u w:val="none"/>
        </w:rPr>
        <w:t xml:space="preserve"> </w:t>
      </w:r>
      <w:r>
        <w:rPr>
          <w:lang w:val="en-GB"/>
        </w:rPr>
        <w:t>retrospectively</w:t>
      </w:r>
      <w:r w:rsidRPr="00EC6861">
        <w:rPr>
          <w:rStyle w:val="Hyperlink"/>
          <w:color w:val="auto"/>
          <w:u w:val="none"/>
        </w:rPr>
        <w:t xml:space="preserve"> from 01Jan10</w:t>
      </w:r>
      <w:r>
        <w:rPr>
          <w:rStyle w:val="Hyperlink"/>
          <w:color w:val="auto"/>
          <w:u w:val="none"/>
        </w:rPr>
        <w:t>]</w:t>
      </w:r>
    </w:p>
    <w:p w:rsidR="00EC6861" w:rsidRDefault="00EC6861" w:rsidP="00EC6861">
      <w:pPr>
        <w:pStyle w:val="Block1"/>
      </w:pPr>
      <w:r w:rsidRPr="00EC6861">
        <w:rPr>
          <w:b/>
        </w:rPr>
        <w:t>Enterprise</w:t>
      </w:r>
      <w:r w:rsidRPr="00EC6861">
        <w:t xml:space="preserve"> means a business, activity, project or undertaking, and includes:</w:t>
      </w:r>
    </w:p>
    <w:p w:rsidR="00EC6861" w:rsidRDefault="00EC6861" w:rsidP="00EC6861">
      <w:pPr>
        <w:pStyle w:val="Bullet1"/>
      </w:pPr>
      <w:r>
        <w:t xml:space="preserve">An employer that is engaged with others in a joint venture or common enterprise; or </w:t>
      </w:r>
    </w:p>
    <w:p w:rsidR="00EC6861" w:rsidRDefault="00EC6861" w:rsidP="00EC6861">
      <w:pPr>
        <w:pStyle w:val="Bullet1"/>
      </w:pPr>
      <w:r>
        <w:t xml:space="preserve">Employers that are related bodies corporate within the meaning of s.50 of the </w:t>
      </w:r>
      <w:r w:rsidRPr="00EC6861">
        <w:rPr>
          <w:i/>
        </w:rPr>
        <w:t>Corporations Act 2001</w:t>
      </w:r>
      <w:r>
        <w:t xml:space="preserve"> (Cth) or associated entities within the meaning of s.50AAA of the </w:t>
      </w:r>
      <w:r w:rsidRPr="00EC6861">
        <w:rPr>
          <w:i/>
        </w:rPr>
        <w:t>Corporations Act 2001</w:t>
      </w:r>
      <w:r w:rsidR="00F62895">
        <w:t xml:space="preserve"> (Cth)</w:t>
      </w:r>
    </w:p>
    <w:p w:rsidR="00B02FF6" w:rsidRPr="00B02FF6" w:rsidRDefault="00B02FF6" w:rsidP="00DA2DF3">
      <w:pPr>
        <w:pStyle w:val="History"/>
        <w:rPr>
          <w:lang w:val="en-GB"/>
        </w:rPr>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5" w:history="1">
        <w:r w:rsidR="00DA2DF3" w:rsidRPr="00276959">
          <w:rPr>
            <w:rStyle w:val="Hyperlink"/>
          </w:rPr>
          <w:t>PR994305</w:t>
        </w:r>
      </w:hyperlink>
      <w:r w:rsidRPr="00EF6885">
        <w:t xml:space="preserve"> </w:t>
      </w:r>
      <w:r>
        <w:t>from 01Jan10</w:t>
      </w:r>
      <w:r w:rsidRPr="00EF6885">
        <w:t>]</w:t>
      </w:r>
    </w:p>
    <w:p w:rsidR="00685EE5" w:rsidRDefault="00B107CA" w:rsidP="00B107CA">
      <w:pPr>
        <w:pStyle w:val="Block1"/>
        <w:rPr>
          <w:lang w:val="en-GB"/>
        </w:rPr>
      </w:pPr>
      <w:r w:rsidRPr="00B107CA">
        <w:rPr>
          <w:b/>
        </w:rPr>
        <w:t>enterprise award</w:t>
      </w:r>
      <w:r w:rsidRPr="00B107CA">
        <w:t>-</w:t>
      </w:r>
      <w:r w:rsidRPr="00B107CA">
        <w:rPr>
          <w:b/>
        </w:rPr>
        <w:t>based instrument</w:t>
      </w:r>
      <w:r w:rsidRPr="00B107CA">
        <w:t xml:space="preserve"> has the meaning in the </w:t>
      </w:r>
      <w:r w:rsidRPr="00B107CA">
        <w:rPr>
          <w:i/>
          <w:iCs/>
        </w:rPr>
        <w:t>Fair Work (Transitional Provisions and Consequential Amendments) Act 2009</w:t>
      </w:r>
      <w:r w:rsidRPr="00B107CA">
        <w:rPr>
          <w:lang w:val="en-GB"/>
        </w:rPr>
        <w:t xml:space="preserve"> (Cth)</w:t>
      </w:r>
    </w:p>
    <w:p w:rsidR="005A0780" w:rsidRPr="00EF6885" w:rsidRDefault="005A0780" w:rsidP="00DA2DF3">
      <w:pPr>
        <w:pStyle w:val="History"/>
      </w:pPr>
      <w:r w:rsidRPr="00EF6885">
        <w:t xml:space="preserve">[Definition of </w:t>
      </w:r>
      <w:r w:rsidRPr="00EF6885">
        <w:rPr>
          <w:b/>
        </w:rPr>
        <w:t>enterprise</w:t>
      </w:r>
      <w:r w:rsidRPr="00EF6885">
        <w:t xml:space="preserve"> </w:t>
      </w:r>
      <w:r>
        <w:rPr>
          <w:rFonts w:cs="Arial"/>
          <w:b/>
          <w:bCs/>
          <w:szCs w:val="20"/>
        </w:rPr>
        <w:t>NAPSA</w:t>
      </w:r>
      <w:r w:rsidRPr="00EF6885">
        <w:rPr>
          <w:rFonts w:cs="Arial"/>
          <w:b/>
          <w:bCs/>
          <w:szCs w:val="20"/>
        </w:rPr>
        <w:t xml:space="preserve"> </w:t>
      </w:r>
      <w:r w:rsidRPr="00EF6885">
        <w:rPr>
          <w:rFonts w:cs="Arial"/>
          <w:bCs/>
          <w:szCs w:val="20"/>
        </w:rPr>
        <w:t>delete</w:t>
      </w:r>
      <w:r w:rsidRPr="00EF6885">
        <w:t xml:space="preserve">d by </w:t>
      </w:r>
      <w:hyperlink r:id="rId66" w:history="1">
        <w:r w:rsidR="00DA2DF3" w:rsidRPr="00276959">
          <w:rPr>
            <w:rStyle w:val="Hyperlink"/>
          </w:rPr>
          <w:t>PR994305</w:t>
        </w:r>
      </w:hyperlink>
      <w:r w:rsidRPr="00EF6885">
        <w:t xml:space="preserve"> </w:t>
      </w:r>
      <w:r>
        <w:t>from 01Jan10</w:t>
      </w:r>
      <w:r w:rsidRPr="00EF6885">
        <w:t>]</w:t>
      </w:r>
    </w:p>
    <w:p w:rsidR="00890A49" w:rsidRDefault="00890A49" w:rsidP="00890A49">
      <w:pPr>
        <w:pStyle w:val="History"/>
      </w:pPr>
      <w:r>
        <w:t xml:space="preserve">[Definition of </w:t>
      </w:r>
      <w:r>
        <w:rPr>
          <w:b/>
        </w:rPr>
        <w:t>exempt public sector superannuation scheme</w:t>
      </w:r>
      <w:r>
        <w:t xml:space="preserve"> inserted by </w:t>
      </w:r>
      <w:hyperlink r:id="rId67" w:history="1">
        <w:r>
          <w:rPr>
            <w:rStyle w:val="Hyperlink"/>
          </w:rPr>
          <w:t>PR545995</w:t>
        </w:r>
      </w:hyperlink>
      <w:r>
        <w:t xml:space="preserve"> ppc 01Jan14]</w:t>
      </w:r>
    </w:p>
    <w:p w:rsidR="00890A49" w:rsidRDefault="00890A49" w:rsidP="00890A49">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5F08AF" w:rsidRDefault="005F08AF" w:rsidP="00890A49">
      <w:pPr>
        <w:pStyle w:val="Block1"/>
      </w:pPr>
      <w:r w:rsidRPr="008740FB">
        <w:rPr>
          <w:b/>
        </w:rPr>
        <w:t>harvest period</w:t>
      </w:r>
      <w:r>
        <w:t xml:space="preserve"> means the period of time during which the employees of the particular employer are engaged principally in the harvesting, grading or packing of horticultural crops</w:t>
      </w:r>
    </w:p>
    <w:p w:rsidR="00685EE5" w:rsidRDefault="00685EE5" w:rsidP="00D808AC">
      <w:pPr>
        <w:pStyle w:val="Block1"/>
        <w:rPr>
          <w:i/>
        </w:rPr>
      </w:pPr>
      <w:r w:rsidRPr="000E2020">
        <w:rPr>
          <w:b/>
          <w:bCs/>
        </w:rPr>
        <w:t xml:space="preserve">horticultural crops </w:t>
      </w:r>
      <w:r w:rsidRPr="000E2020">
        <w:t xml:space="preserve">includes all vegetables, fruits, grains, seeds, hops, nuts, fungi, olives, flowers, or other specialised crops unless they are specifically named as a </w:t>
      </w:r>
      <w:r>
        <w:rPr>
          <w:b/>
          <w:bCs/>
        </w:rPr>
        <w:t>b</w:t>
      </w:r>
      <w:r w:rsidRPr="000E2020">
        <w:rPr>
          <w:b/>
          <w:bCs/>
        </w:rPr>
        <w:t xml:space="preserve">roadacre </w:t>
      </w:r>
      <w:r>
        <w:rPr>
          <w:b/>
          <w:bCs/>
        </w:rPr>
        <w:t>f</w:t>
      </w:r>
      <w:r w:rsidRPr="000E2020">
        <w:rPr>
          <w:b/>
          <w:bCs/>
        </w:rPr>
        <w:t xml:space="preserve">ield </w:t>
      </w:r>
      <w:r>
        <w:rPr>
          <w:b/>
          <w:bCs/>
        </w:rPr>
        <w:t>c</w:t>
      </w:r>
      <w:r w:rsidRPr="000E2020">
        <w:rPr>
          <w:b/>
          <w:bCs/>
        </w:rPr>
        <w:t xml:space="preserve">rop </w:t>
      </w:r>
      <w:r w:rsidRPr="000E2020">
        <w:t xml:space="preserve">in the </w:t>
      </w:r>
      <w:r w:rsidRPr="006F7B4F">
        <w:rPr>
          <w:i/>
        </w:rPr>
        <w:t>Pastoral Award 2010</w:t>
      </w:r>
    </w:p>
    <w:p w:rsidR="00EC6861" w:rsidRDefault="00EC6861" w:rsidP="00EC6861">
      <w:pPr>
        <w:pStyle w:val="History"/>
      </w:pPr>
      <w:r>
        <w:rPr>
          <w:lang w:val="en-GB"/>
        </w:rPr>
        <w:t xml:space="preserve">[Definition of </w:t>
      </w:r>
      <w:r w:rsidRPr="00EC6861">
        <w:rPr>
          <w:b/>
          <w:lang w:val="en-GB"/>
        </w:rPr>
        <w:t>horticultural</w:t>
      </w:r>
      <w:r>
        <w:rPr>
          <w:lang w:val="en-GB"/>
        </w:rPr>
        <w:t xml:space="preserve"> </w:t>
      </w:r>
      <w:r w:rsidRPr="00EC6861">
        <w:rPr>
          <w:b/>
          <w:lang w:val="en-GB"/>
        </w:rPr>
        <w:t>enterprise</w:t>
      </w:r>
      <w:r>
        <w:rPr>
          <w:lang w:val="en-GB"/>
        </w:rPr>
        <w:t xml:space="preserve"> inserted by </w:t>
      </w:r>
      <w:hyperlink r:id="rId68" w:history="1">
        <w:r>
          <w:rPr>
            <w:rStyle w:val="Hyperlink"/>
          </w:rPr>
          <w:t>PR599008</w:t>
        </w:r>
      </w:hyperlink>
      <w:r w:rsidRPr="00F62895">
        <w:rPr>
          <w:rStyle w:val="Hyperlink"/>
          <w:color w:val="auto"/>
          <w:u w:val="none"/>
        </w:rPr>
        <w:t xml:space="preserve"> </w:t>
      </w:r>
      <w:r>
        <w:rPr>
          <w:lang w:val="en-GB"/>
        </w:rPr>
        <w:t>retrospectively</w:t>
      </w:r>
      <w:r w:rsidRPr="00EC6861">
        <w:rPr>
          <w:rStyle w:val="Hyperlink"/>
          <w:color w:val="auto"/>
          <w:u w:val="none"/>
        </w:rPr>
        <w:t xml:space="preserve"> from 01Jan10</w:t>
      </w:r>
      <w:r>
        <w:rPr>
          <w:rStyle w:val="Hyperlink"/>
          <w:color w:val="auto"/>
          <w:u w:val="none"/>
        </w:rPr>
        <w:t>]</w:t>
      </w:r>
    </w:p>
    <w:p w:rsidR="00EC6861" w:rsidRDefault="00EC6861" w:rsidP="00EC6861">
      <w:pPr>
        <w:pStyle w:val="Block1"/>
      </w:pPr>
      <w:r w:rsidRPr="00EC6861">
        <w:rPr>
          <w:b/>
        </w:rPr>
        <w:t>Horticultural enterprise</w:t>
      </w:r>
      <w:r w:rsidRPr="00EC6861">
        <w:t xml:space="preserve"> means an enterprise which as an important part of its enterprise engages in the raising of horticultural crops</w:t>
      </w:r>
    </w:p>
    <w:p w:rsidR="00890A49" w:rsidRDefault="00890A49" w:rsidP="00890A49">
      <w:pPr>
        <w:pStyle w:val="History"/>
      </w:pPr>
      <w:r>
        <w:t xml:space="preserve">[Definition of </w:t>
      </w:r>
      <w:r>
        <w:rPr>
          <w:b/>
        </w:rPr>
        <w:t>MySuper product</w:t>
      </w:r>
      <w:r>
        <w:t xml:space="preserve"> inserted by </w:t>
      </w:r>
      <w:hyperlink r:id="rId69" w:history="1">
        <w:r>
          <w:rPr>
            <w:rStyle w:val="Hyperlink"/>
          </w:rPr>
          <w:t>PR545995</w:t>
        </w:r>
      </w:hyperlink>
      <w:r>
        <w:t xml:space="preserve"> ppc 01Jan14]</w:t>
      </w:r>
    </w:p>
    <w:p w:rsidR="00890A49" w:rsidRPr="00167ADD" w:rsidRDefault="00890A49" w:rsidP="00890A49">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AF0403" w:rsidRDefault="00AF0403" w:rsidP="00890A49">
      <w:pPr>
        <w:pStyle w:val="History"/>
        <w:rPr>
          <w:b/>
        </w:rPr>
      </w:pPr>
      <w:r w:rsidRPr="00EF6885">
        <w:t xml:space="preserve">[Definition of </w:t>
      </w:r>
      <w:r w:rsidRPr="00EF6885">
        <w:rPr>
          <w:b/>
        </w:rPr>
        <w:t>NAPSA</w:t>
      </w:r>
      <w:r w:rsidRPr="00EF6885">
        <w:t xml:space="preserve"> deleted by </w:t>
      </w:r>
      <w:hyperlink r:id="rId70" w:history="1">
        <w:r w:rsidR="00DA2DF3" w:rsidRPr="00276959">
          <w:rPr>
            <w:rStyle w:val="Hyperlink"/>
          </w:rPr>
          <w:t>PR994305</w:t>
        </w:r>
      </w:hyperlink>
      <w:r w:rsidRPr="00EF6885">
        <w:t xml:space="preserve"> </w:t>
      </w:r>
      <w:r>
        <w:t>from 01Jan10</w:t>
      </w:r>
      <w:r w:rsidRPr="00EF6885">
        <w:t>]</w:t>
      </w:r>
    </w:p>
    <w:p w:rsidR="00757D3D" w:rsidRDefault="00757D3D" w:rsidP="00757D3D">
      <w:pPr>
        <w:pStyle w:val="Block1"/>
        <w:rPr>
          <w:lang w:val="en-GB"/>
        </w:rPr>
      </w:pPr>
      <w:r w:rsidRPr="00B107CA">
        <w:rPr>
          <w:b/>
        </w:rPr>
        <w:t>NES</w:t>
      </w:r>
      <w:r w:rsidRPr="00B107CA">
        <w:t xml:space="preserve"> </w:t>
      </w:r>
      <w:r w:rsidRPr="00B107CA">
        <w:rPr>
          <w:lang w:val="en-GB"/>
        </w:rPr>
        <w:t xml:space="preserve">means the National Employment Standards as contained in </w:t>
      </w:r>
      <w:hyperlink r:id="rId71" w:history="1">
        <w:r w:rsidRPr="00B107CA">
          <w:rPr>
            <w:rStyle w:val="Hyperlink"/>
            <w:lang w:val="en-GB"/>
          </w:rPr>
          <w:t>sections 59 to 131</w:t>
        </w:r>
      </w:hyperlink>
      <w:r w:rsidRPr="00B107CA">
        <w:rPr>
          <w:lang w:val="en-GB"/>
        </w:rPr>
        <w:t xml:space="preserve"> of the </w:t>
      </w:r>
      <w:r w:rsidRPr="00B107CA">
        <w:rPr>
          <w:i/>
          <w:lang w:val="en-GB"/>
        </w:rPr>
        <w:t xml:space="preserve">Fair Work Act 2009 </w:t>
      </w:r>
      <w:r w:rsidRPr="00B107CA">
        <w:rPr>
          <w:lang w:val="en-GB"/>
        </w:rPr>
        <w:t>(Cth)</w:t>
      </w:r>
    </w:p>
    <w:p w:rsidR="00E640B3" w:rsidRPr="00EF6885" w:rsidRDefault="00E640B3" w:rsidP="00DA2DF3">
      <w:pPr>
        <w:pStyle w:val="History"/>
      </w:pPr>
      <w:r w:rsidRPr="00EF6885">
        <w:t xml:space="preserve">[Definition of </w:t>
      </w:r>
      <w:r w:rsidRPr="00EF6885">
        <w:rPr>
          <w:b/>
        </w:rPr>
        <w:t>on-hire</w:t>
      </w:r>
      <w:r w:rsidRPr="00EF6885">
        <w:t xml:space="preserve"> inserted by </w:t>
      </w:r>
      <w:hyperlink r:id="rId72" w:history="1">
        <w:r w:rsidR="00DA2DF3" w:rsidRPr="00276959">
          <w:rPr>
            <w:rStyle w:val="Hyperlink"/>
          </w:rPr>
          <w:t>PR994305</w:t>
        </w:r>
      </w:hyperlink>
      <w:r w:rsidRPr="00EF6885">
        <w:t xml:space="preserve"> </w:t>
      </w:r>
      <w:r>
        <w:t>from 01Jan10</w:t>
      </w:r>
      <w:r w:rsidRPr="00EF6885">
        <w:t>]</w:t>
      </w:r>
    </w:p>
    <w:p w:rsidR="00B107CA" w:rsidRPr="00B107CA" w:rsidRDefault="00B107CA" w:rsidP="00B107CA">
      <w:pPr>
        <w:pStyle w:val="Block1"/>
        <w:rPr>
          <w:lang w:val="en-GB"/>
        </w:rPr>
      </w:pPr>
      <w:r w:rsidRPr="00B107CA">
        <w:rPr>
          <w:b/>
          <w:bCs/>
          <w:lang w:val="en-GB"/>
        </w:rPr>
        <w:t xml:space="preserve">on-hire </w:t>
      </w:r>
      <w:r w:rsidRPr="00B107CA">
        <w:rPr>
          <w:lang w:val="en-GB"/>
        </w:rPr>
        <w:t>means the on-hire of an employee by their employer to a client, where such employee works under the general guidance and instruction of the client or a representative of the client</w:t>
      </w:r>
    </w:p>
    <w:p w:rsidR="00685EE5" w:rsidRDefault="00685EE5" w:rsidP="00D808AC">
      <w:pPr>
        <w:pStyle w:val="Block1"/>
      </w:pPr>
      <w:r w:rsidRPr="00B107CA">
        <w:rPr>
          <w:b/>
          <w:bCs/>
        </w:rPr>
        <w:t xml:space="preserve">plant nurseries </w:t>
      </w:r>
      <w:r w:rsidRPr="00B107CA">
        <w:t>means the principal business of the employer is the preparation of growing media for the growing of plant material, propagation, preparation and presentation of plant material f</w:t>
      </w:r>
      <w:r w:rsidRPr="000E2020">
        <w:t>or sale</w:t>
      </w:r>
    </w:p>
    <w:p w:rsidR="00685EE5" w:rsidRPr="000E2020" w:rsidRDefault="00685EE5" w:rsidP="00D808AC">
      <w:pPr>
        <w:pStyle w:val="Block1"/>
      </w:pPr>
      <w:r w:rsidRPr="000E2020">
        <w:rPr>
          <w:b/>
          <w:bCs/>
        </w:rPr>
        <w:lastRenderedPageBreak/>
        <w:t xml:space="preserve">silviculture and afforestation </w:t>
      </w:r>
      <w:r w:rsidRPr="000E2020">
        <w:t>means the planting, pruning, fertilising and any other activities in or in connection with the establishment or c</w:t>
      </w:r>
      <w:r>
        <w:t>ultivation of trees in forests</w:t>
      </w:r>
    </w:p>
    <w:p w:rsidR="00685EE5" w:rsidRDefault="00685EE5" w:rsidP="00D808AC">
      <w:pPr>
        <w:pStyle w:val="Block1"/>
      </w:pPr>
      <w:bookmarkStart w:id="17" w:name="standard_rate"/>
      <w:r>
        <w:rPr>
          <w:b/>
        </w:rPr>
        <w:t>s</w:t>
      </w:r>
      <w:r w:rsidRPr="00C0692D">
        <w:rPr>
          <w:b/>
        </w:rPr>
        <w:t>tandard rate</w:t>
      </w:r>
      <w:bookmarkEnd w:id="17"/>
      <w:r>
        <w:t xml:space="preserve"> means the minimum hourly wage for a Level 2 in clause </w:t>
      </w:r>
      <w:r w:rsidR="000B7D77">
        <w:fldChar w:fldCharType="begin"/>
      </w:r>
      <w:r>
        <w:instrText xml:space="preserve"> REF _Ref208733360 \w \h </w:instrText>
      </w:r>
      <w:r w:rsidR="000B7D77">
        <w:fldChar w:fldCharType="separate"/>
      </w:r>
      <w:r w:rsidR="00E02298">
        <w:t>14.1</w:t>
      </w:r>
      <w:r w:rsidR="000B7D77">
        <w:fldChar w:fldCharType="end"/>
      </w:r>
      <w:r>
        <w:t>. This rate is to be used for the purposes of calculating various allowances that require a designated standard rate</w:t>
      </w:r>
    </w:p>
    <w:p w:rsidR="00841F75" w:rsidRPr="00841F75" w:rsidRDefault="00841F75" w:rsidP="00DA2DF3">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3" w:history="1">
        <w:r w:rsidR="00DA2DF3" w:rsidRPr="00276959">
          <w:rPr>
            <w:rStyle w:val="Hyperlink"/>
          </w:rPr>
          <w:t>PR994305</w:t>
        </w:r>
      </w:hyperlink>
      <w:r w:rsidRPr="00EF6885">
        <w:t xml:space="preserve"> </w:t>
      </w:r>
      <w:r>
        <w:t>from 01Jan10</w:t>
      </w:r>
      <w:r w:rsidRPr="00EF6885">
        <w:t>]</w:t>
      </w:r>
    </w:p>
    <w:p w:rsidR="00B107CA" w:rsidRPr="00B107CA" w:rsidRDefault="00B107CA" w:rsidP="00B107CA">
      <w:pPr>
        <w:pStyle w:val="Block1"/>
      </w:pPr>
      <w:r w:rsidRPr="00B107CA">
        <w:rPr>
          <w:rFonts w:cs="Arial"/>
          <w:b/>
          <w:bCs/>
          <w:szCs w:val="20"/>
          <w:lang w:val="en-GB"/>
        </w:rPr>
        <w:t>transitional minimum wage instrument</w:t>
      </w:r>
      <w:r w:rsidRPr="00B107CA">
        <w:rPr>
          <w:rFonts w:cs="Arial"/>
          <w:szCs w:val="20"/>
          <w:lang w:val="en-GB"/>
        </w:rPr>
        <w:t xml:space="preserve"> </w:t>
      </w:r>
      <w:r w:rsidRPr="00B107CA">
        <w:rPr>
          <w:rFonts w:cs="Arial"/>
          <w:szCs w:val="20"/>
        </w:rPr>
        <w:t xml:space="preserve">has the meaning in the </w:t>
      </w:r>
      <w:r w:rsidRPr="00B107CA">
        <w:rPr>
          <w:i/>
        </w:rPr>
        <w:t xml:space="preserve">Fair Work (Transitional Provisions and Consequential Amendments) Act 2009 </w:t>
      </w:r>
      <w:r w:rsidRPr="00B107CA">
        <w:rPr>
          <w:lang w:val="en-GB"/>
        </w:rPr>
        <w:t>(Cth)</w:t>
      </w:r>
    </w:p>
    <w:p w:rsidR="00685EE5" w:rsidRPr="000E2020" w:rsidRDefault="00685EE5" w:rsidP="00D808AC">
      <w:pPr>
        <w:pStyle w:val="Block1"/>
      </w:pPr>
      <w:r w:rsidRPr="00A85B7C">
        <w:rPr>
          <w:b/>
        </w:rPr>
        <w:t>vineyard</w:t>
      </w:r>
      <w:r w:rsidRPr="000E2020">
        <w:t xml:space="preserve"> means a place where wine grapes are grown</w:t>
      </w:r>
      <w:r>
        <w:t xml:space="preserve"> exclusively or predominantly</w:t>
      </w:r>
      <w:r w:rsidRPr="000E2020">
        <w:t xml:space="preserve"> for processing into wine </w:t>
      </w:r>
    </w:p>
    <w:p w:rsidR="00685EE5" w:rsidRPr="000E2020" w:rsidRDefault="00685EE5" w:rsidP="00E34317">
      <w:pPr>
        <w:pStyle w:val="Block1"/>
        <w:keepNext/>
      </w:pPr>
      <w:r w:rsidRPr="000E2020">
        <w:rPr>
          <w:b/>
          <w:bCs/>
        </w:rPr>
        <w:t xml:space="preserve">wine industry </w:t>
      </w:r>
      <w:r w:rsidRPr="000E2020">
        <w:t>means</w:t>
      </w:r>
      <w:r>
        <w:t>:</w:t>
      </w:r>
      <w:r w:rsidRPr="000E2020">
        <w:t xml:space="preserve"> </w:t>
      </w:r>
    </w:p>
    <w:p w:rsidR="00685EE5" w:rsidRPr="007C0CA2" w:rsidRDefault="00685EE5" w:rsidP="00D808AC">
      <w:pPr>
        <w:pStyle w:val="Level3"/>
        <w:rPr>
          <w:lang w:val="en-US"/>
        </w:rPr>
      </w:pPr>
      <w:bookmarkStart w:id="18" w:name="_Toc217191662"/>
      <w:r w:rsidRPr="007C0CA2">
        <w:rPr>
          <w:lang w:val="en-US"/>
        </w:rPr>
        <w:t>the preparation of land for planting of wine grape vines</w:t>
      </w:r>
      <w:r>
        <w:rPr>
          <w:lang w:val="en-US"/>
        </w:rPr>
        <w:t>;</w:t>
      </w:r>
      <w:r w:rsidRPr="007C0CA2">
        <w:rPr>
          <w:lang w:val="en-US"/>
        </w:rPr>
        <w:t xml:space="preserve"> care, growing, treating, picking, harvesting, forwarding of wine grapes</w:t>
      </w:r>
      <w:r>
        <w:rPr>
          <w:lang w:val="en-US"/>
        </w:rPr>
        <w:t>;</w:t>
      </w:r>
      <w:r w:rsidRPr="007C0CA2">
        <w:rPr>
          <w:lang w:val="en-US"/>
        </w:rPr>
        <w:t xml:space="preserve"> and pruning of wine grape vines and other activities associated with a wine grape vineyard;</w:t>
      </w:r>
      <w:bookmarkEnd w:id="18"/>
      <w:r w:rsidRPr="007C0CA2">
        <w:rPr>
          <w:lang w:val="en-US"/>
        </w:rPr>
        <w:t xml:space="preserve"> </w:t>
      </w:r>
    </w:p>
    <w:p w:rsidR="00685EE5" w:rsidRPr="007C0CA2" w:rsidRDefault="00685EE5" w:rsidP="00D808AC">
      <w:pPr>
        <w:pStyle w:val="Level3"/>
      </w:pPr>
      <w:r w:rsidRPr="007C0CA2">
        <w:t>processing wine grapes</w:t>
      </w:r>
      <w:r>
        <w:t>;</w:t>
      </w:r>
      <w:r w:rsidRPr="007C0CA2">
        <w:t xml:space="preserve"> producing wine juice or grape spirit</w:t>
      </w:r>
      <w:r>
        <w:t>;</w:t>
      </w:r>
      <w:r w:rsidRPr="007C0CA2">
        <w:t xml:space="preserve"> bottling, packaging, storage or dispatch of wine, brandy or other potable spirit, liqueurs, vinegar or grape juice and other activities associated with a winery or wine distillery including b</w:t>
      </w:r>
      <w:r>
        <w:t>ut</w:t>
      </w:r>
      <w:r w:rsidRPr="007C0CA2">
        <w:t xml:space="preserve"> not limited to cellar door sales, coopers, machinists, labourers making or repairing barrels, vats, casks, and like articles and laboratories;</w:t>
      </w:r>
      <w:r>
        <w:t xml:space="preserve"> and</w:t>
      </w:r>
    </w:p>
    <w:p w:rsidR="00685EE5" w:rsidRPr="007C0CA2" w:rsidRDefault="00685EE5" w:rsidP="00D808AC">
      <w:pPr>
        <w:pStyle w:val="Level3"/>
      </w:pPr>
      <w:r>
        <w:t xml:space="preserve">the </w:t>
      </w:r>
      <w:r w:rsidRPr="007C0CA2">
        <w:t>packaging, storage and dispatching of wine or grape spirit from a warehouse facility or other place of storage associated with a winery or wine distillery</w:t>
      </w:r>
      <w:r>
        <w:t xml:space="preserve"> </w:t>
      </w:r>
      <w:r w:rsidRPr="007C0CA2">
        <w:t xml:space="preserve"> </w:t>
      </w:r>
    </w:p>
    <w:p w:rsidR="00685EE5" w:rsidRDefault="00685EE5" w:rsidP="00D808AC">
      <w:pPr>
        <w:pStyle w:val="Level2"/>
      </w:pPr>
      <w:r w:rsidRPr="005679F3">
        <w:rPr>
          <w:lang w:val="en-GB"/>
        </w:rPr>
        <w:t>Where this award refers to a condition of employment provided for in the NES, the NES definition applies.</w:t>
      </w:r>
    </w:p>
    <w:p w:rsidR="00685EE5" w:rsidRDefault="00685EE5" w:rsidP="00D808AC">
      <w:pPr>
        <w:pStyle w:val="Level1"/>
      </w:pPr>
      <w:bookmarkStart w:id="19" w:name="_Ref502220835"/>
      <w:bookmarkStart w:id="20" w:name="_Ref502220846"/>
      <w:bookmarkStart w:id="21" w:name="_Toc55035916"/>
      <w:r>
        <w:t>Coverage</w:t>
      </w:r>
      <w:bookmarkEnd w:id="19"/>
      <w:bookmarkEnd w:id="20"/>
      <w:bookmarkEnd w:id="21"/>
    </w:p>
    <w:p w:rsidR="00E341D8" w:rsidRPr="00EF6885" w:rsidRDefault="00E341D8" w:rsidP="00DA2DF3">
      <w:pPr>
        <w:pStyle w:val="History"/>
      </w:pPr>
      <w:r w:rsidRPr="00EF6885">
        <w:t>[Varied by</w:t>
      </w:r>
      <w:r w:rsidR="008F52FB">
        <w:t xml:space="preserve"> </w:t>
      </w:r>
      <w:hyperlink r:id="rId74" w:history="1">
        <w:r w:rsidR="008F52FB" w:rsidRPr="005F0393">
          <w:rPr>
            <w:rStyle w:val="Hyperlink"/>
          </w:rPr>
          <w:t>PR988417</w:t>
        </w:r>
      </w:hyperlink>
      <w:r w:rsidR="008F52FB">
        <w:t>,</w:t>
      </w:r>
      <w:r w:rsidR="003D6827">
        <w:t xml:space="preserve"> </w:t>
      </w:r>
      <w:hyperlink r:id="rId75" w:history="1">
        <w:r w:rsidR="003D6827" w:rsidRPr="003D6827">
          <w:rPr>
            <w:rStyle w:val="Hyperlink"/>
          </w:rPr>
          <w:t>PR991930</w:t>
        </w:r>
      </w:hyperlink>
      <w:r w:rsidR="003D6827">
        <w:t>,</w:t>
      </w:r>
      <w:r w:rsidRPr="00EF6885">
        <w:t xml:space="preserve"> </w:t>
      </w:r>
      <w:hyperlink r:id="rId76" w:history="1">
        <w:r w:rsidR="00DA2DF3" w:rsidRPr="00276959">
          <w:rPr>
            <w:rStyle w:val="Hyperlink"/>
          </w:rPr>
          <w:t>PR994305</w:t>
        </w:r>
      </w:hyperlink>
      <w:r w:rsidR="00EC6861" w:rsidRPr="00EC6861">
        <w:rPr>
          <w:rStyle w:val="Hyperlink"/>
          <w:color w:val="auto"/>
          <w:u w:val="none"/>
        </w:rPr>
        <w:t xml:space="preserve">, </w:t>
      </w:r>
      <w:hyperlink r:id="rId77" w:history="1">
        <w:r w:rsidR="00EC6861">
          <w:rPr>
            <w:rStyle w:val="Hyperlink"/>
          </w:rPr>
          <w:t>PR599008</w:t>
        </w:r>
      </w:hyperlink>
      <w:r w:rsidRPr="00EF6885">
        <w:t>]</w:t>
      </w:r>
    </w:p>
    <w:p w:rsidR="00685EE5" w:rsidRDefault="00685EE5" w:rsidP="00D808AC">
      <w:pPr>
        <w:pStyle w:val="Level2"/>
      </w:pPr>
      <w:bookmarkStart w:id="22" w:name="_Ref250729369"/>
      <w:r>
        <w:t>T</w:t>
      </w:r>
      <w:r w:rsidRPr="000E2020">
        <w:t xml:space="preserve">his </w:t>
      </w:r>
      <w:r>
        <w:t xml:space="preserve">industry </w:t>
      </w:r>
      <w:r w:rsidRPr="000E2020">
        <w:t xml:space="preserve">award </w:t>
      </w:r>
      <w:r>
        <w:t xml:space="preserve">covers employers </w:t>
      </w:r>
      <w:r w:rsidRPr="000E2020">
        <w:t>throughout Australia</w:t>
      </w:r>
      <w:r>
        <w:t xml:space="preserve"> in the horticulture i</w:t>
      </w:r>
      <w:r w:rsidRPr="000E2020">
        <w:t xml:space="preserve">ndustry </w:t>
      </w:r>
      <w:r>
        <w:t xml:space="preserve">and their employees in the classifications listed in </w:t>
      </w:r>
      <w:r w:rsidR="000B7D77">
        <w:fldChar w:fldCharType="begin"/>
      </w:r>
      <w:r w:rsidR="0056522D">
        <w:instrText xml:space="preserve"> REF _Ref240255006 \r \h </w:instrText>
      </w:r>
      <w:r w:rsidR="000B7D77">
        <w:fldChar w:fldCharType="separate"/>
      </w:r>
      <w:r w:rsidR="00E02298">
        <w:t>Schedule B</w:t>
      </w:r>
      <w:r w:rsidR="000B7D77">
        <w:fldChar w:fldCharType="end"/>
      </w:r>
      <w:r w:rsidR="000B7D77">
        <w:fldChar w:fldCharType="begin"/>
      </w:r>
      <w:r w:rsidR="0056522D">
        <w:instrText xml:space="preserve"> REF _Ref240255006 \h </w:instrText>
      </w:r>
      <w:r w:rsidR="000B7D77">
        <w:fldChar w:fldCharType="separate"/>
      </w:r>
      <w:r w:rsidR="00E02298">
        <w:t>—Classification Structure and Definitions</w:t>
      </w:r>
      <w:r w:rsidR="000B7D77">
        <w:fldChar w:fldCharType="end"/>
      </w:r>
      <w:r>
        <w:t>, to the exclusion of any other modern award.</w:t>
      </w:r>
      <w:bookmarkEnd w:id="22"/>
    </w:p>
    <w:p w:rsidR="00EC6861" w:rsidRPr="00EC6861" w:rsidRDefault="00EC6861" w:rsidP="00EC6861">
      <w:pPr>
        <w:pStyle w:val="History"/>
      </w:pPr>
      <w:r>
        <w:t xml:space="preserve">[4.2 substituted by </w:t>
      </w:r>
      <w:hyperlink r:id="rId78" w:history="1">
        <w:r>
          <w:rPr>
            <w:rStyle w:val="Hyperlink"/>
          </w:rPr>
          <w:t>PR599008</w:t>
        </w:r>
      </w:hyperlink>
      <w:r w:rsidRPr="00EC6861">
        <w:rPr>
          <w:rStyle w:val="Hyperlink"/>
          <w:color w:val="auto"/>
          <w:u w:val="none"/>
        </w:rPr>
        <w:t xml:space="preserve"> </w:t>
      </w:r>
      <w:r>
        <w:t>retrospectively</w:t>
      </w:r>
      <w:r>
        <w:rPr>
          <w:rStyle w:val="Hyperlink"/>
          <w:color w:val="auto"/>
          <w:u w:val="none"/>
        </w:rPr>
        <w:t xml:space="preserve"> from</w:t>
      </w:r>
      <w:r w:rsidRPr="00EC6861">
        <w:rPr>
          <w:rStyle w:val="Hyperlink"/>
          <w:color w:val="auto"/>
          <w:u w:val="none"/>
        </w:rPr>
        <w:t xml:space="preserve"> 01Jan10</w:t>
      </w:r>
      <w:r>
        <w:rPr>
          <w:rStyle w:val="Hyperlink"/>
          <w:color w:val="auto"/>
          <w:u w:val="none"/>
        </w:rPr>
        <w:t>]</w:t>
      </w:r>
    </w:p>
    <w:p w:rsidR="00685EE5" w:rsidRDefault="00685EE5" w:rsidP="00BC7516">
      <w:pPr>
        <w:pStyle w:val="Level2"/>
        <w:keepNext/>
      </w:pPr>
      <w:r w:rsidRPr="000E2020">
        <w:rPr>
          <w:b/>
        </w:rPr>
        <w:t xml:space="preserve">Horticulture </w:t>
      </w:r>
      <w:r>
        <w:rPr>
          <w:b/>
        </w:rPr>
        <w:t>i</w:t>
      </w:r>
      <w:r w:rsidRPr="000E2020">
        <w:rPr>
          <w:b/>
        </w:rPr>
        <w:t xml:space="preserve">ndustry </w:t>
      </w:r>
      <w:r w:rsidR="00EC6861">
        <w:t>means:</w:t>
      </w:r>
    </w:p>
    <w:p w:rsidR="00EC6861" w:rsidRDefault="00EC6861" w:rsidP="00EC6861">
      <w:pPr>
        <w:pStyle w:val="Level3"/>
      </w:pPr>
      <w:bookmarkStart w:id="23" w:name="_Ref502221292"/>
      <w:r>
        <w:t>the sowing, planting, raising, cultivation, harvesting, picking, washing, packing, storing, grading, forwarding or treating of horticultural crops in connection with a horticultural enterprise; or</w:t>
      </w:r>
      <w:bookmarkEnd w:id="23"/>
      <w:r>
        <w:t xml:space="preserve"> </w:t>
      </w:r>
    </w:p>
    <w:p w:rsidR="00EC6861" w:rsidRDefault="00EC6861" w:rsidP="00EC6861">
      <w:pPr>
        <w:pStyle w:val="Level3"/>
      </w:pPr>
      <w:r>
        <w:t xml:space="preserve">clearing, fencing, trenching, draining or otherwise preparing or treating land or property in connection with the activities listed at </w:t>
      </w:r>
      <w:r>
        <w:fldChar w:fldCharType="begin"/>
      </w:r>
      <w:r>
        <w:instrText xml:space="preserve"> REF _Ref502221292 \w \h </w:instrText>
      </w:r>
      <w:r>
        <w:fldChar w:fldCharType="separate"/>
      </w:r>
      <w:r w:rsidR="00E02298">
        <w:t>4.2(a)</w:t>
      </w:r>
      <w:r>
        <w:fldChar w:fldCharType="end"/>
      </w:r>
      <w:r>
        <w:t>.</w:t>
      </w:r>
    </w:p>
    <w:p w:rsidR="00EC6861" w:rsidRPr="00EC6861" w:rsidRDefault="00EC6861" w:rsidP="00EC6861">
      <w:pPr>
        <w:pStyle w:val="History"/>
      </w:pPr>
      <w:r>
        <w:lastRenderedPageBreak/>
        <w:t xml:space="preserve">[4.3 substituted by </w:t>
      </w:r>
      <w:hyperlink r:id="rId79" w:history="1">
        <w:r>
          <w:rPr>
            <w:rStyle w:val="Hyperlink"/>
          </w:rPr>
          <w:t>PR599008</w:t>
        </w:r>
      </w:hyperlink>
      <w:r w:rsidRPr="00EC6861">
        <w:rPr>
          <w:rStyle w:val="Hyperlink"/>
          <w:color w:val="auto"/>
          <w:u w:val="none"/>
        </w:rPr>
        <w:t xml:space="preserve"> ppc </w:t>
      </w:r>
      <w:r>
        <w:rPr>
          <w:rStyle w:val="Hyperlink"/>
          <w:color w:val="auto"/>
          <w:u w:val="none"/>
        </w:rPr>
        <w:t>22Dec17</w:t>
      </w:r>
      <w:r w:rsidRPr="00EC6861">
        <w:rPr>
          <w:rStyle w:val="Hyperlink"/>
          <w:color w:val="auto"/>
          <w:u w:val="none"/>
        </w:rPr>
        <w:t>]</w:t>
      </w:r>
    </w:p>
    <w:p w:rsidR="00685EE5" w:rsidRPr="000E2020" w:rsidRDefault="00EC6861" w:rsidP="00EC6861">
      <w:pPr>
        <w:pStyle w:val="Level2"/>
      </w:pPr>
      <w:r>
        <w:t xml:space="preserve">Horticulture industry </w:t>
      </w:r>
      <w:r>
        <w:rPr>
          <w:b/>
        </w:rPr>
        <w:t>does not mean:</w:t>
      </w:r>
    </w:p>
    <w:p w:rsidR="00EC6861" w:rsidRPr="00EC6861" w:rsidRDefault="00EC6861" w:rsidP="00EC6861">
      <w:pPr>
        <w:pStyle w:val="Level3"/>
      </w:pPr>
      <w:r w:rsidRPr="00EC6861">
        <w:t xml:space="preserve">the wine industry; </w:t>
      </w:r>
    </w:p>
    <w:p w:rsidR="00EC6861" w:rsidRPr="00EC6861" w:rsidRDefault="00EC6861" w:rsidP="00EC6861">
      <w:pPr>
        <w:pStyle w:val="Level3"/>
      </w:pPr>
      <w:r w:rsidRPr="00EC6861">
        <w:t xml:space="preserve">silviculture and afforestation; </w:t>
      </w:r>
    </w:p>
    <w:p w:rsidR="00EC6861" w:rsidRPr="00EC6861" w:rsidRDefault="00EC6861" w:rsidP="00EC6861">
      <w:pPr>
        <w:pStyle w:val="Level3"/>
      </w:pPr>
      <w:r w:rsidRPr="00EC6861">
        <w:t>sugar farming or sugar cane growing, sugar milling, sugar refining, sugar distilleries and/or sugar terminals;</w:t>
      </w:r>
    </w:p>
    <w:p w:rsidR="00EC6861" w:rsidRPr="00EC6861" w:rsidRDefault="00EC6861" w:rsidP="00EC6861">
      <w:pPr>
        <w:pStyle w:val="Level3"/>
      </w:pPr>
      <w:r w:rsidRPr="00EC6861">
        <w:t>any work in or in connection with cotton growing or harvesting; cotton ginneries and associated depots; cotton oil mills and the extraction of oil from seed; or</w:t>
      </w:r>
    </w:p>
    <w:p w:rsidR="00EC6861" w:rsidRPr="00EC6861" w:rsidRDefault="00EC6861" w:rsidP="00EC6861">
      <w:pPr>
        <w:pStyle w:val="Level3"/>
      </w:pPr>
      <w:r w:rsidRPr="00EC6861">
        <w:t>plant nurseries</w:t>
      </w:r>
      <w:r>
        <w:t>.</w:t>
      </w:r>
    </w:p>
    <w:p w:rsidR="00685EE5" w:rsidRDefault="00685EE5" w:rsidP="00D808AC">
      <w:pPr>
        <w:pStyle w:val="Level2"/>
      </w:pPr>
      <w:r w:rsidRPr="00B107CA">
        <w:t>The award does not cover an employee excluded from award coverage by the Act.</w:t>
      </w:r>
    </w:p>
    <w:p w:rsidR="002D5C4C" w:rsidRPr="00EF6885" w:rsidRDefault="002D5C4C" w:rsidP="00DA2DF3">
      <w:pPr>
        <w:pStyle w:val="History"/>
      </w:pPr>
      <w:r w:rsidRPr="00EF6885">
        <w:t>[4.</w:t>
      </w:r>
      <w:r>
        <w:t>5</w:t>
      </w:r>
      <w:r w:rsidRPr="00EF6885">
        <w:t xml:space="preserve"> substituted by </w:t>
      </w:r>
      <w:hyperlink r:id="rId80" w:history="1">
        <w:r w:rsidR="00DA2DF3" w:rsidRPr="00276959">
          <w:rPr>
            <w:rStyle w:val="Hyperlink"/>
          </w:rPr>
          <w:t>PR994305</w:t>
        </w:r>
      </w:hyperlink>
      <w:r w:rsidRPr="00EF6885">
        <w:t xml:space="preserve"> </w:t>
      </w:r>
      <w:r>
        <w:t>from 01Jan10</w:t>
      </w:r>
      <w:r w:rsidRPr="00EF6885">
        <w:t>]</w:t>
      </w:r>
    </w:p>
    <w:p w:rsidR="00B107CA" w:rsidRDefault="00B107CA" w:rsidP="00B107CA">
      <w:pPr>
        <w:pStyle w:val="Level2"/>
      </w:pPr>
      <w:r w:rsidRPr="00B107CA">
        <w:t>The</w:t>
      </w:r>
      <w:r w:rsidRPr="00B107CA">
        <w:rPr>
          <w:lang w:val="en-GB"/>
        </w:rPr>
        <w:t xml:space="preserve"> award does not cover employees who are covered by a modern enterprise award, or an enterprise instrument (within the meaning of the </w:t>
      </w:r>
      <w:r w:rsidRPr="00B107CA">
        <w:rPr>
          <w:i/>
          <w:lang w:val="en-GB"/>
        </w:rPr>
        <w:t xml:space="preserve">Fair Work (Transitional Provisions and Consequential Amendments) Act 2009 </w:t>
      </w:r>
      <w:r w:rsidRPr="00B107CA">
        <w:rPr>
          <w:lang w:val="en-GB"/>
        </w:rPr>
        <w:t>(Cth)), or employers in relation to those employees</w:t>
      </w:r>
      <w:r w:rsidRPr="00B107CA">
        <w:t>.</w:t>
      </w:r>
    </w:p>
    <w:p w:rsidR="00223B1E" w:rsidRPr="00EF6885" w:rsidRDefault="00223B1E" w:rsidP="00DA2DF3">
      <w:pPr>
        <w:pStyle w:val="History"/>
      </w:pPr>
      <w:r>
        <w:t>[New 4.6</w:t>
      </w:r>
      <w:r w:rsidRPr="00EF6885">
        <w:t>, 4.</w:t>
      </w:r>
      <w:r>
        <w:t>7</w:t>
      </w:r>
      <w:r w:rsidRPr="00EF6885">
        <w:t xml:space="preserve"> and 4.</w:t>
      </w:r>
      <w:r>
        <w:t>8</w:t>
      </w:r>
      <w:r w:rsidRPr="00EF6885">
        <w:t xml:space="preserve"> inserted by </w:t>
      </w:r>
      <w:hyperlink r:id="rId81" w:history="1">
        <w:r w:rsidR="00DA2DF3" w:rsidRPr="00276959">
          <w:rPr>
            <w:rStyle w:val="Hyperlink"/>
          </w:rPr>
          <w:t>PR994305</w:t>
        </w:r>
      </w:hyperlink>
      <w:r w:rsidRPr="00EF6885">
        <w:t xml:space="preserve"> </w:t>
      </w:r>
      <w:r>
        <w:t>from 01Jan10</w:t>
      </w:r>
      <w:r w:rsidRPr="00EF6885">
        <w:t>]</w:t>
      </w:r>
    </w:p>
    <w:p w:rsidR="00B107CA" w:rsidRPr="00B107CA" w:rsidRDefault="00B107CA" w:rsidP="00002159">
      <w:pPr>
        <w:pStyle w:val="Level2"/>
      </w:pPr>
      <w:r w:rsidRPr="00B107CA">
        <w:t xml:space="preserve">The award does not cover </w:t>
      </w:r>
      <w:r w:rsidRPr="00B107CA">
        <w:rPr>
          <w:lang w:val="en-GB"/>
        </w:rPr>
        <w:t>employees</w:t>
      </w:r>
      <w:r w:rsidRPr="00B107CA">
        <w:t xml:space="preserve"> who are covered by a State reference public sector modern award, or a State reference public sector transitional award (within the meaning of the </w:t>
      </w:r>
      <w:r w:rsidRPr="00B107CA">
        <w:rPr>
          <w:i/>
        </w:rPr>
        <w:t xml:space="preserve">Fair Work (Transitional Provisions and Consequential Amendments) Act 2009 </w:t>
      </w:r>
      <w:r w:rsidRPr="00B107CA">
        <w:t>(Cth)), or employers in relation to those employees.</w:t>
      </w:r>
    </w:p>
    <w:p w:rsidR="00B107CA" w:rsidRPr="00B107CA" w:rsidRDefault="00B107CA" w:rsidP="00B107CA">
      <w:pPr>
        <w:pStyle w:val="Level2"/>
      </w:pPr>
      <w:r w:rsidRPr="00B107CA">
        <w:t xml:space="preserve">This award covers any employer which supplies labour on an on-hire basis in the industry set out in clause </w:t>
      </w:r>
      <w:r w:rsidR="000B7D77">
        <w:fldChar w:fldCharType="begin"/>
      </w:r>
      <w:r>
        <w:instrText xml:space="preserve"> REF _Ref250729369 \w \h </w:instrText>
      </w:r>
      <w:r w:rsidR="000B7D77">
        <w:fldChar w:fldCharType="separate"/>
      </w:r>
      <w:r w:rsidR="00E02298">
        <w:t>4.1</w:t>
      </w:r>
      <w:r w:rsidR="000B7D77">
        <w:fldChar w:fldCharType="end"/>
      </w:r>
      <w:r w:rsidRPr="00B107CA">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B107CA" w:rsidRDefault="00B107CA" w:rsidP="00B107CA">
      <w:pPr>
        <w:pStyle w:val="Level2"/>
      </w:pPr>
      <w:r w:rsidRPr="00B107CA">
        <w:t xml:space="preserve">This award covers employers which provide group training services for trainees engaged in the industry and/or parts of industry set out at clause </w:t>
      </w:r>
      <w:r w:rsidR="000B7D77">
        <w:fldChar w:fldCharType="begin"/>
      </w:r>
      <w:r>
        <w:instrText xml:space="preserve"> REF _Ref250729369 \w \h </w:instrText>
      </w:r>
      <w:r w:rsidR="000B7D77">
        <w:fldChar w:fldCharType="separate"/>
      </w:r>
      <w:r w:rsidR="00E02298">
        <w:t>4.1</w:t>
      </w:r>
      <w:r w:rsidR="000B7D77">
        <w:fldChar w:fldCharType="end"/>
      </w:r>
      <w:r w:rsidRPr="00B107CA">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223B1E" w:rsidRPr="00223B1E" w:rsidRDefault="00223B1E" w:rsidP="00DA2DF3">
      <w:pPr>
        <w:pStyle w:val="History"/>
      </w:pPr>
      <w:r w:rsidRPr="00EF6885">
        <w:t>[4.</w:t>
      </w:r>
      <w:r>
        <w:t>6</w:t>
      </w:r>
      <w:r w:rsidRPr="00EF6885">
        <w:t xml:space="preserve"> renumbered as 4.</w:t>
      </w:r>
      <w:r>
        <w:t>9</w:t>
      </w:r>
      <w:r w:rsidRPr="00EF6885">
        <w:t xml:space="preserve"> by </w:t>
      </w:r>
      <w:hyperlink r:id="rId82" w:history="1">
        <w:r w:rsidR="00DA2DF3" w:rsidRPr="00276959">
          <w:rPr>
            <w:rStyle w:val="Hyperlink"/>
          </w:rPr>
          <w:t>PR994305</w:t>
        </w:r>
      </w:hyperlink>
      <w:r w:rsidRPr="00EF6885">
        <w:t xml:space="preserve"> </w:t>
      </w:r>
      <w:r>
        <w:t>from 01Jan10</w:t>
      </w:r>
      <w:r w:rsidRPr="00EF6885">
        <w:t>]</w:t>
      </w:r>
    </w:p>
    <w:p w:rsidR="00685EE5" w:rsidRDefault="00685EE5" w:rsidP="00D808AC">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685EE5" w:rsidRPr="006229A9" w:rsidRDefault="00685EE5" w:rsidP="00D808AC">
      <w:pPr>
        <w:pStyle w:val="Block1"/>
      </w:pPr>
      <w:r w:rsidRPr="0043115F">
        <w:t>NOTE</w:t>
      </w:r>
      <w:r>
        <w:t>: Where there is no classification for a particular employee in this award it is possible that the employer and that employee are covered by an award with occupational coverage.</w:t>
      </w:r>
    </w:p>
    <w:p w:rsidR="00685EE5" w:rsidRDefault="00685EE5" w:rsidP="00D808AC">
      <w:pPr>
        <w:pStyle w:val="Level1"/>
      </w:pPr>
      <w:bookmarkStart w:id="24" w:name="_Toc55035917"/>
      <w:r w:rsidRPr="00CA147B">
        <w:lastRenderedPageBreak/>
        <w:t xml:space="preserve">Access to the </w:t>
      </w:r>
      <w:r>
        <w:t>a</w:t>
      </w:r>
      <w:r w:rsidRPr="00CA147B">
        <w:t>ward</w:t>
      </w:r>
      <w:bookmarkEnd w:id="7"/>
      <w:bookmarkEnd w:id="8"/>
      <w:bookmarkEnd w:id="9"/>
      <w:bookmarkEnd w:id="10"/>
      <w:bookmarkEnd w:id="11"/>
      <w:bookmarkEnd w:id="12"/>
      <w:r>
        <w:t xml:space="preserve"> and the National Employment Standards</w:t>
      </w:r>
      <w:bookmarkEnd w:id="24"/>
    </w:p>
    <w:p w:rsidR="00685EE5" w:rsidRPr="00494763" w:rsidRDefault="00685EE5" w:rsidP="00D808AC">
      <w:bookmarkStart w:id="25" w:name="_Toc208885983"/>
      <w:bookmarkStart w:id="26" w:name="_Toc208886071"/>
      <w:bookmarkStart w:id="27" w:name="_Toc208902561"/>
      <w:bookmarkStart w:id="28" w:name="_Toc208932466"/>
      <w:bookmarkStart w:id="29" w:name="_Toc208932551"/>
      <w:bookmarkStart w:id="30" w:name="_Toc208979906"/>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85EE5" w:rsidRDefault="00685EE5" w:rsidP="00D808AC">
      <w:pPr>
        <w:pStyle w:val="Level1"/>
      </w:pPr>
      <w:bookmarkStart w:id="31" w:name="_Toc55035918"/>
      <w:r w:rsidRPr="004F7E86">
        <w:t xml:space="preserve">The National Employment Standards and this </w:t>
      </w:r>
      <w:r>
        <w:t>a</w:t>
      </w:r>
      <w:r w:rsidRPr="004F7E86">
        <w:t>ward</w:t>
      </w:r>
      <w:bookmarkEnd w:id="25"/>
      <w:bookmarkEnd w:id="26"/>
      <w:bookmarkEnd w:id="27"/>
      <w:bookmarkEnd w:id="28"/>
      <w:bookmarkEnd w:id="29"/>
      <w:bookmarkEnd w:id="30"/>
      <w:bookmarkEnd w:id="31"/>
    </w:p>
    <w:p w:rsidR="00685EE5" w:rsidRPr="00874B32" w:rsidRDefault="00685EE5" w:rsidP="00D808AC">
      <w:bookmarkStart w:id="32" w:name="_Toc208885984"/>
      <w:bookmarkStart w:id="33" w:name="_Toc208886072"/>
      <w:bookmarkStart w:id="34" w:name="_Toc208902562"/>
      <w:bookmarkStart w:id="35" w:name="_Toc208932467"/>
      <w:bookmarkStart w:id="36" w:name="_Toc208932552"/>
      <w:bookmarkStart w:id="37" w:name="_Toc208979907"/>
      <w:r w:rsidRPr="00874B32">
        <w:t xml:space="preserve">The </w:t>
      </w:r>
      <w:hyperlink r:id="rId83" w:history="1">
        <w:r w:rsidRPr="00874B32">
          <w:rPr>
            <w:rStyle w:val="Hyperlink"/>
          </w:rPr>
          <w:t>NES</w:t>
        </w:r>
      </w:hyperlink>
      <w:r w:rsidRPr="00874B32">
        <w:t xml:space="preserve"> and this award contain the minimum conditions of employment for employees covered by this award.</w:t>
      </w:r>
    </w:p>
    <w:p w:rsidR="006A4DAF" w:rsidRPr="006A4DAF" w:rsidRDefault="006A4DAF" w:rsidP="006A4DAF">
      <w:pPr>
        <w:pStyle w:val="Level1"/>
      </w:pPr>
      <w:bookmarkStart w:id="38" w:name="_Ref528056816"/>
      <w:bookmarkStart w:id="39" w:name="_Toc55035919"/>
      <w:bookmarkEnd w:id="32"/>
      <w:bookmarkEnd w:id="33"/>
      <w:bookmarkEnd w:id="34"/>
      <w:bookmarkEnd w:id="35"/>
      <w:bookmarkEnd w:id="36"/>
      <w:bookmarkEnd w:id="37"/>
      <w:r w:rsidRPr="006A4DAF">
        <w:t>Individual flexibility arrangements</w:t>
      </w:r>
      <w:bookmarkEnd w:id="38"/>
      <w:bookmarkEnd w:id="39"/>
    </w:p>
    <w:p w:rsidR="006A4DAF" w:rsidRPr="00AE1002" w:rsidRDefault="004470E9" w:rsidP="006A4DAF">
      <w:pPr>
        <w:pStyle w:val="History"/>
      </w:pPr>
      <w:r>
        <w:t xml:space="preserve">[Varied by </w:t>
      </w:r>
      <w:hyperlink r:id="rId84" w:history="1">
        <w:r>
          <w:rPr>
            <w:rStyle w:val="Hyperlink"/>
          </w:rPr>
          <w:t>PR542148</w:t>
        </w:r>
      </w:hyperlink>
      <w:r w:rsidR="006A4DAF" w:rsidRPr="006A4DAF">
        <w:rPr>
          <w:rStyle w:val="Hyperlink"/>
          <w:color w:val="auto"/>
          <w:u w:val="none"/>
        </w:rPr>
        <w:t xml:space="preserve">; 7—Award flexibility renamed and substituted by </w:t>
      </w:r>
      <w:hyperlink r:id="rId85" w:history="1">
        <w:r w:rsidR="006A4DAF" w:rsidRPr="006A4DAF">
          <w:rPr>
            <w:rStyle w:val="Hyperlink"/>
          </w:rPr>
          <w:t>PR610189</w:t>
        </w:r>
      </w:hyperlink>
      <w:r w:rsidR="006A4DAF" w:rsidRPr="006A4DAF">
        <w:rPr>
          <w:rStyle w:val="Hyperlink"/>
          <w:color w:val="auto"/>
          <w:u w:val="none"/>
        </w:rPr>
        <w:t xml:space="preserve"> ppc 01Nov18</w:t>
      </w:r>
      <w:r w:rsidR="006A4DAF" w:rsidRPr="006A4DAF">
        <w:t>]</w:t>
      </w:r>
    </w:p>
    <w:p w:rsidR="007A31F8" w:rsidRPr="00E01939" w:rsidRDefault="007A31F8" w:rsidP="007A31F8">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7A31F8" w:rsidRPr="00E01939" w:rsidRDefault="007A31F8" w:rsidP="007A31F8">
      <w:pPr>
        <w:pStyle w:val="Level3"/>
      </w:pPr>
      <w:r w:rsidRPr="00E01939">
        <w:t>arrangements for when work is performed; or</w:t>
      </w:r>
    </w:p>
    <w:p w:rsidR="007A31F8" w:rsidRPr="00E01939" w:rsidRDefault="007A31F8" w:rsidP="007A31F8">
      <w:pPr>
        <w:pStyle w:val="Level3"/>
      </w:pPr>
      <w:r w:rsidRPr="00E01939">
        <w:t>overtime rates; or</w:t>
      </w:r>
    </w:p>
    <w:p w:rsidR="007A31F8" w:rsidRPr="00E01939" w:rsidRDefault="007A31F8" w:rsidP="007A31F8">
      <w:pPr>
        <w:pStyle w:val="Level3"/>
      </w:pPr>
      <w:r w:rsidRPr="00E01939">
        <w:t>penalty rates; or</w:t>
      </w:r>
    </w:p>
    <w:p w:rsidR="007A31F8" w:rsidRPr="00E01939" w:rsidRDefault="007A31F8" w:rsidP="007A31F8">
      <w:pPr>
        <w:pStyle w:val="Level3"/>
      </w:pPr>
      <w:r w:rsidRPr="00E01939">
        <w:t>allowances; or</w:t>
      </w:r>
    </w:p>
    <w:p w:rsidR="007A31F8" w:rsidRPr="00E01939" w:rsidRDefault="007A31F8" w:rsidP="007A31F8">
      <w:pPr>
        <w:pStyle w:val="Level3"/>
      </w:pPr>
      <w:r w:rsidRPr="00E01939">
        <w:t>annual leave loading.</w:t>
      </w:r>
    </w:p>
    <w:p w:rsidR="007A31F8" w:rsidRPr="00E01939" w:rsidRDefault="007A31F8" w:rsidP="007A31F8">
      <w:pPr>
        <w:pStyle w:val="Level2"/>
      </w:pPr>
      <w:r w:rsidRPr="00E01939">
        <w:t>An agreement must be one that is genuinely made by the employer and the individual employee without coercion or duress.</w:t>
      </w:r>
    </w:p>
    <w:p w:rsidR="007A31F8" w:rsidRPr="00E01939" w:rsidRDefault="007A31F8" w:rsidP="007A31F8">
      <w:pPr>
        <w:pStyle w:val="Level2"/>
      </w:pPr>
      <w:r>
        <w:t>A</w:t>
      </w:r>
      <w:r w:rsidRPr="00E01939">
        <w:t>n agreement may only be made after the individual employee has commenced employment with the employer.</w:t>
      </w:r>
    </w:p>
    <w:p w:rsidR="007A31F8" w:rsidRPr="00E01939" w:rsidRDefault="007A31F8" w:rsidP="007A31F8">
      <w:pPr>
        <w:pStyle w:val="Level2"/>
      </w:pPr>
      <w:r w:rsidRPr="00E01939">
        <w:t>An employer who wishes to initiate the making of an agreement must:</w:t>
      </w:r>
    </w:p>
    <w:p w:rsidR="007A31F8" w:rsidRPr="00E01939" w:rsidRDefault="007A31F8" w:rsidP="007A31F8">
      <w:pPr>
        <w:pStyle w:val="Level3"/>
      </w:pPr>
      <w:r w:rsidRPr="00E01939">
        <w:t>give the employee a written proposal; and</w:t>
      </w:r>
    </w:p>
    <w:p w:rsidR="007A31F8" w:rsidRPr="00E01939" w:rsidRDefault="007A31F8" w:rsidP="007A31F8">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7A31F8" w:rsidRPr="00E01939" w:rsidRDefault="007A31F8" w:rsidP="007A31F8">
      <w:pPr>
        <w:pStyle w:val="Level2"/>
      </w:pPr>
      <w:r w:rsidRPr="00E01939">
        <w:t>An agreement must result in the employee being better off overall at the time the agreement is made than if the agreement had not been made.</w:t>
      </w:r>
    </w:p>
    <w:p w:rsidR="007A31F8" w:rsidRPr="00E01939" w:rsidRDefault="007A31F8" w:rsidP="007A31F8">
      <w:pPr>
        <w:pStyle w:val="Level2"/>
      </w:pPr>
      <w:r w:rsidRPr="00E01939">
        <w:t>An agreement must do all of the following:</w:t>
      </w:r>
    </w:p>
    <w:p w:rsidR="007A31F8" w:rsidRPr="00E01939" w:rsidRDefault="007A31F8" w:rsidP="007A31F8">
      <w:pPr>
        <w:pStyle w:val="Level3"/>
      </w:pPr>
      <w:r w:rsidRPr="00E01939">
        <w:t>state the names of the employer and the employee; and</w:t>
      </w:r>
    </w:p>
    <w:p w:rsidR="007A31F8" w:rsidRPr="00E01939" w:rsidRDefault="007A31F8" w:rsidP="007A31F8">
      <w:pPr>
        <w:pStyle w:val="Level3"/>
      </w:pPr>
      <w:r w:rsidRPr="00E01939">
        <w:t>identify the award term, or award terms, the application of which is to be varied; and</w:t>
      </w:r>
    </w:p>
    <w:p w:rsidR="007A31F8" w:rsidRPr="00E01939" w:rsidRDefault="007A31F8" w:rsidP="007A31F8">
      <w:pPr>
        <w:pStyle w:val="Level3"/>
      </w:pPr>
      <w:r w:rsidRPr="00E01939">
        <w:lastRenderedPageBreak/>
        <w:t>set out how the application of the award term, or each award term, is varied; and</w:t>
      </w:r>
    </w:p>
    <w:p w:rsidR="007A31F8" w:rsidRPr="00E01939" w:rsidRDefault="007A31F8" w:rsidP="007A31F8">
      <w:pPr>
        <w:pStyle w:val="Level3"/>
      </w:pPr>
      <w:r w:rsidRPr="00E01939">
        <w:t>set out how the agreement results in the employee being better off overall at the time the agreement is made than if the agreement had not been made; and</w:t>
      </w:r>
    </w:p>
    <w:p w:rsidR="007A31F8" w:rsidRPr="00E01939" w:rsidRDefault="007A31F8" w:rsidP="007A31F8">
      <w:pPr>
        <w:pStyle w:val="Level3"/>
      </w:pPr>
      <w:r>
        <w:t>s</w:t>
      </w:r>
      <w:r w:rsidRPr="00E01939">
        <w:t>tate the date the agreement is to start.</w:t>
      </w:r>
    </w:p>
    <w:p w:rsidR="007A31F8" w:rsidRPr="00E01939" w:rsidRDefault="007A31F8" w:rsidP="007A31F8">
      <w:pPr>
        <w:pStyle w:val="Level2"/>
      </w:pPr>
      <w:r w:rsidRPr="00E01939">
        <w:t>An agreement must be:</w:t>
      </w:r>
    </w:p>
    <w:p w:rsidR="007A31F8" w:rsidRPr="00E01939" w:rsidRDefault="007A31F8" w:rsidP="007A31F8">
      <w:pPr>
        <w:pStyle w:val="Level3"/>
      </w:pPr>
      <w:r w:rsidRPr="00E01939">
        <w:t>in writing; and</w:t>
      </w:r>
    </w:p>
    <w:p w:rsidR="007A31F8" w:rsidRPr="00E01939" w:rsidRDefault="007A31F8" w:rsidP="007A31F8">
      <w:pPr>
        <w:pStyle w:val="Level3"/>
      </w:pPr>
      <w:bookmarkStart w:id="40" w:name="_Ref527718808"/>
      <w:r w:rsidRPr="00E01939">
        <w:t>signed by the employer and the employee and, if the employee is under 18 years of age, by the employee’s parent or guardian.</w:t>
      </w:r>
      <w:bookmarkEnd w:id="40"/>
    </w:p>
    <w:p w:rsidR="007A31F8" w:rsidRPr="00E01939" w:rsidRDefault="007A31F8" w:rsidP="007A31F8">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02298">
        <w:t>7.7(b)</w:t>
      </w:r>
      <w:r>
        <w:rPr>
          <w:noProof/>
        </w:rPr>
        <w:fldChar w:fldCharType="end"/>
      </w:r>
      <w:r w:rsidRPr="00E01939">
        <w:t>, an agreement must not require the approval or consent of a person other than the employer and the employee.</w:t>
      </w:r>
    </w:p>
    <w:p w:rsidR="007A31F8" w:rsidRPr="00E01939" w:rsidRDefault="007A31F8" w:rsidP="007A31F8">
      <w:pPr>
        <w:pStyle w:val="Level2"/>
      </w:pPr>
      <w:r>
        <w:t>T</w:t>
      </w:r>
      <w:r w:rsidRPr="00E01939">
        <w:t>he employer must keep the agreement as a time and wages record and give a copy to the employee.</w:t>
      </w:r>
    </w:p>
    <w:p w:rsidR="007A31F8" w:rsidRPr="00E01939" w:rsidRDefault="007A31F8" w:rsidP="007A31F8">
      <w:pPr>
        <w:pStyle w:val="Level2"/>
      </w:pPr>
      <w:r w:rsidRPr="00E01939">
        <w:t>The employer and the employee must genuinely agree, without duress or coercion to any variation of an award provided for by an agreement.</w:t>
      </w:r>
    </w:p>
    <w:p w:rsidR="007A31F8" w:rsidRPr="00E01939" w:rsidRDefault="007A31F8" w:rsidP="007A31F8">
      <w:pPr>
        <w:pStyle w:val="Level2"/>
      </w:pPr>
      <w:r w:rsidRPr="00E01939">
        <w:t>An agreement may be terminated:</w:t>
      </w:r>
    </w:p>
    <w:p w:rsidR="007A31F8" w:rsidRPr="00E01939" w:rsidRDefault="007A31F8" w:rsidP="007A31F8">
      <w:pPr>
        <w:pStyle w:val="Level3"/>
      </w:pPr>
      <w:r w:rsidRPr="00E01939">
        <w:t>at any time, by written agreement between the employer and the employee; or</w:t>
      </w:r>
    </w:p>
    <w:p w:rsidR="007A31F8" w:rsidRPr="00E01939" w:rsidRDefault="007A31F8" w:rsidP="007A31F8">
      <w:pPr>
        <w:pStyle w:val="Level3"/>
      </w:pPr>
      <w:bookmarkStart w:id="41" w:name="_Ref527718825"/>
      <w:r>
        <w:t>b</w:t>
      </w:r>
      <w:r w:rsidRPr="00E01939">
        <w:t>y the employer or employee giving 13 weeks’ written notice to the other party (reduced to 4 weeks if the agreement was entered into before the first full pay period starting on or after 4 December 2013).</w:t>
      </w:r>
      <w:bookmarkEnd w:id="41"/>
    </w:p>
    <w:p w:rsidR="007A31F8" w:rsidRPr="00E01939" w:rsidRDefault="007A31F8" w:rsidP="007A31F8">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6" w:history="1">
        <w:r w:rsidRPr="00E01939">
          <w:rPr>
            <w:rStyle w:val="Hyperlink"/>
          </w:rPr>
          <w:t>Act</w:t>
        </w:r>
      </w:hyperlink>
      <w:r w:rsidRPr="00E01939">
        <w:t>).</w:t>
      </w:r>
    </w:p>
    <w:p w:rsidR="007A31F8" w:rsidRPr="00E01939" w:rsidRDefault="007A31F8" w:rsidP="007A31F8">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02298">
        <w:t>7.11(b)</w:t>
      </w:r>
      <w:r>
        <w:rPr>
          <w:noProof/>
        </w:rPr>
        <w:fldChar w:fldCharType="end"/>
      </w:r>
      <w:r w:rsidRPr="00E01939">
        <w:t xml:space="preserve"> ceases to have effect at the end of the period of notice required under that clause.</w:t>
      </w:r>
    </w:p>
    <w:p w:rsidR="007A31F8" w:rsidRDefault="007A31F8" w:rsidP="007A31F8">
      <w:pPr>
        <w:pStyle w:val="Level2"/>
      </w:pPr>
      <w:r w:rsidRPr="00E01939">
        <w:t xml:space="preserve">The right to make an agreement under clause </w:t>
      </w:r>
      <w:r w:rsidR="00143453">
        <w:rPr>
          <w:noProof/>
        </w:rPr>
        <w:fldChar w:fldCharType="begin"/>
      </w:r>
      <w:r w:rsidR="00143453">
        <w:instrText xml:space="preserve"> REF _Ref528056816 \n \h </w:instrText>
      </w:r>
      <w:r w:rsidR="00143453">
        <w:rPr>
          <w:noProof/>
        </w:rPr>
      </w:r>
      <w:r w:rsidR="00143453">
        <w:rPr>
          <w:noProof/>
        </w:rPr>
        <w:fldChar w:fldCharType="separate"/>
      </w:r>
      <w:r w:rsidR="00E02298">
        <w:t>7</w:t>
      </w:r>
      <w:r w:rsidR="00143453">
        <w:rPr>
          <w:noProof/>
        </w:rPr>
        <w:fldChar w:fldCharType="end"/>
      </w:r>
      <w:r w:rsidR="00143453">
        <w:rPr>
          <w:noProof/>
        </w:rPr>
        <w:t xml:space="preserve"> </w:t>
      </w:r>
      <w:r w:rsidRPr="00E01939">
        <w:t>is additional to, and does not affect, any other term of this award that provides for an agreement between an employer and an individual employee.</w:t>
      </w:r>
    </w:p>
    <w:p w:rsidR="00685EE5" w:rsidRDefault="00685EE5" w:rsidP="00D808AC">
      <w:pPr>
        <w:pStyle w:val="Partheading"/>
      </w:pPr>
      <w:bookmarkStart w:id="42" w:name="_Toc55035920"/>
      <w:bookmarkStart w:id="43" w:name="Part2"/>
      <w:bookmarkEnd w:id="3"/>
      <w:r w:rsidRPr="00747C67">
        <w:lastRenderedPageBreak/>
        <w:t>Consultation and Dispute Resolution</w:t>
      </w:r>
      <w:bookmarkEnd w:id="42"/>
    </w:p>
    <w:p w:rsidR="00890A49" w:rsidRPr="007A31F8" w:rsidRDefault="00890A49" w:rsidP="007A31F8">
      <w:pPr>
        <w:pStyle w:val="Level1"/>
      </w:pPr>
      <w:bookmarkStart w:id="44" w:name="_Ref528056863"/>
      <w:bookmarkStart w:id="45" w:name="_Toc55035921"/>
      <w:r w:rsidRPr="00343DAC">
        <w:t>Consultation</w:t>
      </w:r>
      <w:r w:rsidR="007A31F8">
        <w:t xml:space="preserve"> </w:t>
      </w:r>
      <w:r w:rsidR="007A31F8" w:rsidRPr="007A31F8">
        <w:t>about major workplace change</w:t>
      </w:r>
      <w:bookmarkEnd w:id="44"/>
      <w:bookmarkEnd w:id="45"/>
    </w:p>
    <w:p w:rsidR="00890A49" w:rsidRDefault="00890A49" w:rsidP="004B42B3">
      <w:pPr>
        <w:pStyle w:val="History"/>
      </w:pPr>
      <w:r w:rsidRPr="004B42B3">
        <w:t xml:space="preserve">[8—Consultation regarding major workplace change renamed and substituted by </w:t>
      </w:r>
      <w:hyperlink r:id="rId87" w:history="1">
        <w:r w:rsidRPr="004B42B3">
          <w:rPr>
            <w:rStyle w:val="Hyperlink"/>
          </w:rPr>
          <w:t>PR546288</w:t>
        </w:r>
      </w:hyperlink>
      <w:r w:rsidR="004B42B3" w:rsidRPr="004B42B3">
        <w:t xml:space="preserve">, 8—Consultation renamed and substituted by </w:t>
      </w:r>
      <w:hyperlink r:id="rId88" w:history="1">
        <w:r w:rsidR="00B121CA" w:rsidRPr="00B121CA">
          <w:rPr>
            <w:rStyle w:val="Hyperlink"/>
          </w:rPr>
          <w:t>PR610189</w:t>
        </w:r>
      </w:hyperlink>
      <w:r w:rsidR="004B42B3" w:rsidRPr="004B42B3">
        <w:rPr>
          <w:rStyle w:val="Hyperlink"/>
          <w:color w:val="auto"/>
          <w:u w:val="none"/>
        </w:rPr>
        <w:t xml:space="preserve"> ppc 01Nov18</w:t>
      </w:r>
      <w:r w:rsidR="004B42B3" w:rsidRPr="004B42B3">
        <w:t>]</w:t>
      </w:r>
    </w:p>
    <w:p w:rsidR="00FC7B9D" w:rsidRPr="00E01939" w:rsidRDefault="00FC7B9D" w:rsidP="00FC7B9D">
      <w:pPr>
        <w:pStyle w:val="Level2"/>
      </w:pPr>
      <w:r w:rsidRPr="00E01939">
        <w:t>If an employer makes a definite decision to make major changes in production, program, organisation, structure or technology that are likely to have significant effects on employees, the employer must:</w:t>
      </w:r>
    </w:p>
    <w:p w:rsidR="00FC7B9D" w:rsidRPr="00E01939" w:rsidRDefault="00FC7B9D" w:rsidP="00FC7B9D">
      <w:pPr>
        <w:pStyle w:val="Level3"/>
      </w:pPr>
      <w:r w:rsidRPr="00E01939">
        <w:t>give notice of the changes to all employees who may be affected by them and their representatives (if any); and</w:t>
      </w:r>
    </w:p>
    <w:p w:rsidR="00FC7B9D" w:rsidRPr="00E01939" w:rsidRDefault="00FC7B9D" w:rsidP="00FC7B9D">
      <w:pPr>
        <w:pStyle w:val="Level3"/>
      </w:pPr>
      <w:bookmarkStart w:id="46" w:name="_Ref527718853"/>
      <w:r w:rsidRPr="00E01939">
        <w:t>discuss with affected employees and their representatives (if any):</w:t>
      </w:r>
      <w:bookmarkEnd w:id="46"/>
    </w:p>
    <w:p w:rsidR="00FC7B9D" w:rsidRPr="00E01939" w:rsidRDefault="00FC7B9D" w:rsidP="00FC7B9D">
      <w:pPr>
        <w:pStyle w:val="Level4"/>
      </w:pPr>
      <w:r w:rsidRPr="00E01939">
        <w:t>the introduction of the changes; and</w:t>
      </w:r>
    </w:p>
    <w:p w:rsidR="00FC7B9D" w:rsidRPr="00E01939" w:rsidRDefault="00FC7B9D" w:rsidP="00FC7B9D">
      <w:pPr>
        <w:pStyle w:val="Level4"/>
      </w:pPr>
      <w:r w:rsidRPr="00E01939">
        <w:t>their likely effect on employees; and</w:t>
      </w:r>
    </w:p>
    <w:p w:rsidR="00FC7B9D" w:rsidRPr="00E01939" w:rsidRDefault="00FC7B9D" w:rsidP="00FC7B9D">
      <w:pPr>
        <w:pStyle w:val="Level4"/>
      </w:pPr>
      <w:r w:rsidRPr="00E01939">
        <w:t>measures to avoid or reduce the adverse effects of the changes on employees; and</w:t>
      </w:r>
    </w:p>
    <w:p w:rsidR="00FC7B9D" w:rsidRPr="00E01939" w:rsidRDefault="00FC7B9D" w:rsidP="00FC7B9D">
      <w:pPr>
        <w:pStyle w:val="Level3"/>
      </w:pPr>
      <w:r w:rsidRPr="00E01939">
        <w:t xml:space="preserve">commence </w:t>
      </w:r>
      <w:r w:rsidRPr="00FE0B4B">
        <w:t>discussions</w:t>
      </w:r>
      <w:r w:rsidRPr="00E01939">
        <w:t xml:space="preserve"> as soon as practicable after a definite decision has been made.</w:t>
      </w:r>
    </w:p>
    <w:p w:rsidR="00FC7B9D" w:rsidRPr="00E01939" w:rsidRDefault="00FC7B9D" w:rsidP="00FC7B9D">
      <w:pPr>
        <w:pStyle w:val="Level2"/>
      </w:pPr>
      <w:bookmarkStart w:id="4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02298">
        <w:t>8.1(b)</w:t>
      </w:r>
      <w:r>
        <w:rPr>
          <w:noProof/>
        </w:rPr>
        <w:fldChar w:fldCharType="end"/>
      </w:r>
      <w:r w:rsidRPr="00E01939">
        <w:t>, the employer must give in writing to the affected employees and their representatives (if any) all relevant information about the changes including:</w:t>
      </w:r>
      <w:bookmarkEnd w:id="47"/>
    </w:p>
    <w:p w:rsidR="00FC7B9D" w:rsidRPr="00E01939" w:rsidRDefault="00FC7B9D" w:rsidP="00FC7B9D">
      <w:pPr>
        <w:pStyle w:val="Level3"/>
      </w:pPr>
      <w:r w:rsidRPr="00E01939">
        <w:t>their nature; and</w:t>
      </w:r>
    </w:p>
    <w:p w:rsidR="00FC7B9D" w:rsidRPr="00E01939" w:rsidRDefault="00FC7B9D" w:rsidP="00FC7B9D">
      <w:pPr>
        <w:pStyle w:val="Level3"/>
      </w:pPr>
      <w:r w:rsidRPr="00E01939">
        <w:t>their expected effect on employees; and</w:t>
      </w:r>
    </w:p>
    <w:p w:rsidR="00FC7B9D" w:rsidRPr="00E01939" w:rsidRDefault="00FC7B9D" w:rsidP="00FC7B9D">
      <w:pPr>
        <w:pStyle w:val="Level3"/>
      </w:pPr>
      <w:r>
        <w:t>a</w:t>
      </w:r>
      <w:r w:rsidRPr="00E01939">
        <w:t>ny other matters likely to affect employees.</w:t>
      </w:r>
    </w:p>
    <w:p w:rsidR="00FC7B9D" w:rsidRPr="00E01939" w:rsidRDefault="00FC7B9D" w:rsidP="00FC7B9D">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02298">
        <w:t>8.2</w:t>
      </w:r>
      <w:r>
        <w:rPr>
          <w:noProof/>
        </w:rPr>
        <w:fldChar w:fldCharType="end"/>
      </w:r>
      <w:r w:rsidRPr="00E01939">
        <w:t xml:space="preserve"> does not require an employer to disclose any confidential information if its disclosure would be contrary to the employer’s interests.</w:t>
      </w:r>
    </w:p>
    <w:p w:rsidR="00FC7B9D" w:rsidRPr="00E01939" w:rsidRDefault="00FC7B9D" w:rsidP="00FC7B9D">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02298">
        <w:t>8.1(b)</w:t>
      </w:r>
      <w:r>
        <w:rPr>
          <w:noProof/>
        </w:rPr>
        <w:fldChar w:fldCharType="end"/>
      </w:r>
      <w:r w:rsidRPr="00E01939">
        <w:t>.</w:t>
      </w:r>
    </w:p>
    <w:p w:rsidR="00FC7B9D" w:rsidRPr="00E01939" w:rsidRDefault="00FC7B9D" w:rsidP="00FC7B9D">
      <w:pPr>
        <w:pStyle w:val="Level2"/>
      </w:pPr>
      <w:bookmarkStart w:id="48" w:name="_Ref527718986"/>
      <w:r>
        <w:t>I</w:t>
      </w:r>
      <w:r w:rsidRPr="00E01939">
        <w:t>n clause</w:t>
      </w:r>
      <w:r w:rsidR="00BE2E3D">
        <w:rPr>
          <w:noProof/>
        </w:rPr>
        <w:t xml:space="preserve"> </w:t>
      </w:r>
      <w:r w:rsidR="00BE2E3D">
        <w:rPr>
          <w:noProof/>
        </w:rPr>
        <w:fldChar w:fldCharType="begin"/>
      </w:r>
      <w:r w:rsidR="00BE2E3D">
        <w:rPr>
          <w:noProof/>
        </w:rPr>
        <w:instrText xml:space="preserve"> REF _Ref528056863 \n \h </w:instrText>
      </w:r>
      <w:r w:rsidR="00BE2E3D">
        <w:rPr>
          <w:noProof/>
        </w:rPr>
      </w:r>
      <w:r w:rsidR="00BE2E3D">
        <w:rPr>
          <w:noProof/>
        </w:rPr>
        <w:fldChar w:fldCharType="separate"/>
      </w:r>
      <w:r w:rsidR="00E02298">
        <w:rPr>
          <w:noProof/>
        </w:rPr>
        <w:t>8</w:t>
      </w:r>
      <w:r w:rsidR="00BE2E3D">
        <w:rPr>
          <w:noProof/>
        </w:rPr>
        <w:fldChar w:fldCharType="end"/>
      </w:r>
      <w:r w:rsidRPr="00E01939">
        <w:t>:</w:t>
      </w:r>
      <w:bookmarkEnd w:id="48"/>
    </w:p>
    <w:p w:rsidR="00FC7B9D" w:rsidRPr="00E01939" w:rsidRDefault="00FC7B9D" w:rsidP="00FC7B9D">
      <w:pPr>
        <w:pStyle w:val="Block1"/>
      </w:pPr>
      <w:r w:rsidRPr="00E01939">
        <w:rPr>
          <w:b/>
        </w:rPr>
        <w:t>significant effects</w:t>
      </w:r>
      <w:r w:rsidRPr="00E01939">
        <w:t>, on employees, includes any of the following:</w:t>
      </w:r>
    </w:p>
    <w:p w:rsidR="00FC7B9D" w:rsidRPr="00E01939" w:rsidRDefault="00FC7B9D" w:rsidP="00FC7B9D">
      <w:pPr>
        <w:pStyle w:val="Level3"/>
      </w:pPr>
      <w:r w:rsidRPr="00E01939">
        <w:t xml:space="preserve">termination of </w:t>
      </w:r>
      <w:r w:rsidRPr="00FE0B4B">
        <w:t>employment</w:t>
      </w:r>
      <w:r w:rsidRPr="00E01939">
        <w:t>; or</w:t>
      </w:r>
    </w:p>
    <w:p w:rsidR="00FC7B9D" w:rsidRPr="00E01939" w:rsidRDefault="00FC7B9D" w:rsidP="00FC7B9D">
      <w:pPr>
        <w:pStyle w:val="Level3"/>
      </w:pPr>
      <w:r w:rsidRPr="00E01939">
        <w:t>major changes in the composition, operation or size of the employer’s workforce or in the skills required; or</w:t>
      </w:r>
    </w:p>
    <w:p w:rsidR="00FC7B9D" w:rsidRPr="00E01939" w:rsidRDefault="00FC7B9D" w:rsidP="00FC7B9D">
      <w:pPr>
        <w:pStyle w:val="Level3"/>
      </w:pPr>
      <w:r w:rsidRPr="00E01939">
        <w:t>loss of, or reduction in, job or promotion opportunities; or</w:t>
      </w:r>
    </w:p>
    <w:p w:rsidR="00FC7B9D" w:rsidRPr="00E01939" w:rsidRDefault="00FC7B9D" w:rsidP="00FC7B9D">
      <w:pPr>
        <w:pStyle w:val="Level3"/>
      </w:pPr>
      <w:r w:rsidRPr="00E01939">
        <w:t>loss of, or reduction in, job tenure; or</w:t>
      </w:r>
    </w:p>
    <w:p w:rsidR="00FC7B9D" w:rsidRPr="00E01939" w:rsidRDefault="00FC7B9D" w:rsidP="00FC7B9D">
      <w:pPr>
        <w:pStyle w:val="Level3"/>
      </w:pPr>
      <w:r w:rsidRPr="00E01939">
        <w:lastRenderedPageBreak/>
        <w:t>alteration of hours of work; or</w:t>
      </w:r>
    </w:p>
    <w:p w:rsidR="00FC7B9D" w:rsidRPr="00E01939" w:rsidRDefault="00FC7B9D" w:rsidP="00FC7B9D">
      <w:pPr>
        <w:pStyle w:val="Level3"/>
      </w:pPr>
      <w:r w:rsidRPr="00E01939">
        <w:t>the need for employees to be retrained or transferred to other work or locations; or</w:t>
      </w:r>
    </w:p>
    <w:p w:rsidR="00FC7B9D" w:rsidRPr="00E01939" w:rsidRDefault="00FC7B9D" w:rsidP="00FC7B9D">
      <w:pPr>
        <w:pStyle w:val="Level3"/>
      </w:pPr>
      <w:r w:rsidRPr="00E01939">
        <w:t>job restructuring.</w:t>
      </w:r>
    </w:p>
    <w:p w:rsidR="00FC7B9D" w:rsidRPr="00E01939" w:rsidRDefault="00FC7B9D" w:rsidP="00FC7B9D">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02298">
        <w:t>8.5</w:t>
      </w:r>
      <w:r>
        <w:rPr>
          <w:noProof/>
        </w:rPr>
        <w:fldChar w:fldCharType="end"/>
      </w:r>
      <w:r w:rsidRPr="00E01939">
        <w:t>, such alteration is taken not to have significant effect.</w:t>
      </w:r>
    </w:p>
    <w:p w:rsidR="00797052" w:rsidRDefault="00797052" w:rsidP="00797052">
      <w:pPr>
        <w:pStyle w:val="Level1"/>
        <w:numPr>
          <w:ilvl w:val="0"/>
          <w:numId w:val="0"/>
        </w:numPr>
        <w:ind w:left="851" w:hanging="851"/>
      </w:pPr>
      <w:bookmarkStart w:id="49" w:name="_Toc55035922"/>
      <w:r w:rsidRPr="00E01939">
        <w:rPr>
          <w:noProof/>
        </w:rPr>
        <w:t>8A</w:t>
      </w:r>
      <w:r>
        <w:rPr>
          <w:noProof/>
        </w:rPr>
        <w:t>.</w:t>
      </w:r>
      <w:r w:rsidRPr="00E01939">
        <w:tab/>
        <w:t>Consultation about changes to rosters or hours of work</w:t>
      </w:r>
      <w:bookmarkEnd w:id="49"/>
    </w:p>
    <w:p w:rsidR="00797052" w:rsidRPr="00870405" w:rsidRDefault="00797052" w:rsidP="00797052">
      <w:pPr>
        <w:pStyle w:val="History"/>
      </w:pPr>
      <w:r w:rsidRPr="00797052">
        <w:t xml:space="preserve">[8A inserted by </w:t>
      </w:r>
      <w:hyperlink r:id="rId89" w:history="1">
        <w:r w:rsidRPr="00797052">
          <w:rPr>
            <w:rStyle w:val="Hyperlink"/>
          </w:rPr>
          <w:t>PR610189</w:t>
        </w:r>
      </w:hyperlink>
      <w:r w:rsidRPr="00797052">
        <w:rPr>
          <w:rStyle w:val="Hyperlink"/>
          <w:color w:val="auto"/>
          <w:u w:val="none"/>
        </w:rPr>
        <w:t xml:space="preserve"> ppc 01Nov18</w:t>
      </w:r>
      <w:r w:rsidRPr="00797052">
        <w:t>]</w:t>
      </w:r>
    </w:p>
    <w:p w:rsidR="00797052" w:rsidRPr="00E01939" w:rsidRDefault="00797052" w:rsidP="0079705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97052" w:rsidRPr="00E01939" w:rsidRDefault="00797052" w:rsidP="0079705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97052" w:rsidRPr="00E01939" w:rsidRDefault="00797052" w:rsidP="0079705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97052" w:rsidRPr="00E01939" w:rsidRDefault="00797052" w:rsidP="0079705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97052" w:rsidRPr="00E01939" w:rsidRDefault="00797052" w:rsidP="0079705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97052" w:rsidRPr="00E01939" w:rsidRDefault="00797052" w:rsidP="0079705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97052" w:rsidRPr="00E01939" w:rsidRDefault="00797052" w:rsidP="0079705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685EE5" w:rsidRDefault="00685EE5" w:rsidP="00D808AC">
      <w:pPr>
        <w:pStyle w:val="Level1"/>
        <w:spacing w:line="270" w:lineRule="exact"/>
      </w:pPr>
      <w:bookmarkStart w:id="50" w:name="_Toc208821362"/>
      <w:bookmarkStart w:id="51" w:name="_Toc208930008"/>
      <w:bookmarkStart w:id="52" w:name="_Toc208980269"/>
      <w:bookmarkStart w:id="53" w:name="_Ref526324096"/>
      <w:bookmarkStart w:id="54" w:name="_Ref528056881"/>
      <w:bookmarkStart w:id="55" w:name="_Ref528057063"/>
      <w:bookmarkStart w:id="56" w:name="_Ref528057193"/>
      <w:bookmarkStart w:id="57" w:name="_Ref528057235"/>
      <w:bookmarkStart w:id="58" w:name="_Ref528057248"/>
      <w:bookmarkStart w:id="59" w:name="_Ref530649684"/>
      <w:bookmarkStart w:id="60" w:name="_Ref530649692"/>
      <w:bookmarkStart w:id="61" w:name="_Toc55035923"/>
      <w:r>
        <w:t>Dispute resolution</w:t>
      </w:r>
      <w:bookmarkEnd w:id="50"/>
      <w:bookmarkEnd w:id="51"/>
      <w:bookmarkEnd w:id="52"/>
      <w:bookmarkEnd w:id="53"/>
      <w:bookmarkEnd w:id="54"/>
      <w:bookmarkEnd w:id="55"/>
      <w:bookmarkEnd w:id="56"/>
      <w:bookmarkEnd w:id="57"/>
      <w:bookmarkEnd w:id="58"/>
      <w:bookmarkEnd w:id="59"/>
      <w:bookmarkEnd w:id="60"/>
      <w:bookmarkEnd w:id="61"/>
    </w:p>
    <w:p w:rsidR="004F694F" w:rsidRDefault="004F694F" w:rsidP="004F011E">
      <w:pPr>
        <w:pStyle w:val="History"/>
      </w:pPr>
      <w:r>
        <w:t xml:space="preserve">[Varied by </w:t>
      </w:r>
      <w:hyperlink r:id="rId90" w:history="1">
        <w:r w:rsidRPr="003D6827">
          <w:rPr>
            <w:rStyle w:val="Hyperlink"/>
          </w:rPr>
          <w:t>PR991930</w:t>
        </w:r>
      </w:hyperlink>
      <w:r w:rsidR="00CF5675">
        <w:t xml:space="preserve">, </w:t>
      </w:r>
      <w:hyperlink r:id="rId91" w:history="1">
        <w:r w:rsidR="00CF5675">
          <w:rPr>
            <w:rStyle w:val="Hyperlink"/>
          </w:rPr>
          <w:t>PR542148</w:t>
        </w:r>
      </w:hyperlink>
      <w:r w:rsidR="00797052" w:rsidRPr="00797052">
        <w:t xml:space="preserve">; substituted by </w:t>
      </w:r>
      <w:hyperlink r:id="rId92" w:history="1">
        <w:r w:rsidR="00797052">
          <w:rPr>
            <w:rStyle w:val="Hyperlink"/>
          </w:rPr>
          <w:t>PR610189</w:t>
        </w:r>
      </w:hyperlink>
      <w:r w:rsidR="00797052" w:rsidRPr="00797052">
        <w:t xml:space="preserve"> ppc 01Nov18]</w:t>
      </w:r>
    </w:p>
    <w:p w:rsidR="006241E6" w:rsidRPr="00FE0B4B" w:rsidRDefault="006241E6" w:rsidP="006241E6">
      <w:pPr>
        <w:pStyle w:val="Level2"/>
        <w:rPr>
          <w:sz w:val="22"/>
          <w:szCs w:val="22"/>
        </w:rPr>
      </w:pPr>
      <w:r w:rsidRPr="00E01939">
        <w:t xml:space="preserve">Clause </w:t>
      </w:r>
      <w:r w:rsidR="00850CE3">
        <w:fldChar w:fldCharType="begin"/>
      </w:r>
      <w:r w:rsidR="00850CE3">
        <w:instrText xml:space="preserve"> REF _Ref528057193 \n \h </w:instrText>
      </w:r>
      <w:r w:rsidR="00850CE3">
        <w:fldChar w:fldCharType="separate"/>
      </w:r>
      <w:r w:rsidR="00E02298">
        <w:t>9</w:t>
      </w:r>
      <w:r w:rsidR="00850CE3">
        <w:fldChar w:fldCharType="end"/>
      </w:r>
      <w:r w:rsidR="00850CE3">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3" w:history="1">
        <w:r w:rsidRPr="00E01939">
          <w:rPr>
            <w:rStyle w:val="Hyperlink"/>
          </w:rPr>
          <w:t>NES</w:t>
        </w:r>
      </w:hyperlink>
      <w:r w:rsidRPr="00FE0B4B">
        <w:rPr>
          <w:sz w:val="22"/>
          <w:szCs w:val="22"/>
        </w:rPr>
        <w:t>.</w:t>
      </w:r>
    </w:p>
    <w:p w:rsidR="006241E6" w:rsidRPr="00E01939" w:rsidRDefault="006241E6" w:rsidP="006241E6">
      <w:pPr>
        <w:pStyle w:val="Level2"/>
      </w:pPr>
      <w:bookmarkStart w:id="62" w:name="_Ref527719033"/>
      <w:r>
        <w:t>T</w:t>
      </w:r>
      <w:r w:rsidRPr="00E01939">
        <w:t>he parties to the dispute must first try to resolve the dispute at the workplace through discussion between the employee or employees concerned and the relevant supervisor.</w:t>
      </w:r>
      <w:bookmarkEnd w:id="62"/>
    </w:p>
    <w:p w:rsidR="006241E6" w:rsidRPr="00E01939" w:rsidRDefault="006241E6" w:rsidP="006241E6">
      <w:pPr>
        <w:pStyle w:val="Level2"/>
      </w:pPr>
      <w:bookmarkStart w:id="6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0229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3"/>
    </w:p>
    <w:p w:rsidR="006241E6" w:rsidRPr="00E01939" w:rsidRDefault="006241E6" w:rsidP="006241E6">
      <w:pPr>
        <w:pStyle w:val="Level2"/>
      </w:pPr>
      <w:r w:rsidRPr="00E01939">
        <w:lastRenderedPageBreak/>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0229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02298">
        <w:t>9.3</w:t>
      </w:r>
      <w:r>
        <w:rPr>
          <w:noProof/>
        </w:rPr>
        <w:fldChar w:fldCharType="end"/>
      </w:r>
      <w:r w:rsidRPr="00E01939">
        <w:t>, a party to the dispute may refer it to the Fair Work Commission.</w:t>
      </w:r>
    </w:p>
    <w:p w:rsidR="006241E6" w:rsidRPr="00E01939" w:rsidRDefault="006241E6" w:rsidP="006241E6">
      <w:pPr>
        <w:pStyle w:val="Level2"/>
      </w:pPr>
      <w:r w:rsidRPr="00E01939">
        <w:t>The parties may agree on the process to be followed by the Fair Work Commission in dealing with the dispute, including mediation, conciliation and consent arbitration.</w:t>
      </w:r>
    </w:p>
    <w:p w:rsidR="006241E6" w:rsidRPr="00E01939" w:rsidRDefault="006241E6" w:rsidP="006241E6">
      <w:pPr>
        <w:pStyle w:val="Level2"/>
      </w:pPr>
      <w:r w:rsidRPr="00E01939">
        <w:t xml:space="preserve">If the dispute remains unresolved, the Fair Work Commission may use any method of dispute resolution that it is permitted by the </w:t>
      </w:r>
      <w:hyperlink r:id="rId94" w:history="1">
        <w:r w:rsidRPr="00E01939">
          <w:rPr>
            <w:rStyle w:val="Hyperlink"/>
          </w:rPr>
          <w:t>Act</w:t>
        </w:r>
      </w:hyperlink>
      <w:r w:rsidRPr="00E01939">
        <w:t xml:space="preserve"> to use and that it considers appropriate for resolving the dispute.</w:t>
      </w:r>
    </w:p>
    <w:p w:rsidR="006241E6" w:rsidRPr="00E01939" w:rsidRDefault="006241E6" w:rsidP="006241E6">
      <w:pPr>
        <w:pStyle w:val="Level2"/>
      </w:pPr>
      <w:r w:rsidRPr="00E01939">
        <w:t>A party to the dispute may appoint a person, organisation or association to support and/or represent them in any discussion or process under clause</w:t>
      </w:r>
      <w:r w:rsidR="00A71802">
        <w:rPr>
          <w:noProof/>
        </w:rPr>
        <w:t xml:space="preserve"> </w:t>
      </w:r>
      <w:r w:rsidR="00A71802">
        <w:rPr>
          <w:noProof/>
        </w:rPr>
        <w:fldChar w:fldCharType="begin"/>
      </w:r>
      <w:r w:rsidR="00A71802">
        <w:rPr>
          <w:noProof/>
        </w:rPr>
        <w:instrText xml:space="preserve"> REF _Ref528057235 \n \h </w:instrText>
      </w:r>
      <w:r w:rsidR="00A71802">
        <w:rPr>
          <w:noProof/>
        </w:rPr>
      </w:r>
      <w:r w:rsidR="00A71802">
        <w:rPr>
          <w:noProof/>
        </w:rPr>
        <w:fldChar w:fldCharType="separate"/>
      </w:r>
      <w:r w:rsidR="00E02298">
        <w:rPr>
          <w:noProof/>
        </w:rPr>
        <w:t>9</w:t>
      </w:r>
      <w:r w:rsidR="00A71802">
        <w:rPr>
          <w:noProof/>
        </w:rPr>
        <w:fldChar w:fldCharType="end"/>
      </w:r>
      <w:r w:rsidRPr="00E01939">
        <w:t>.</w:t>
      </w:r>
    </w:p>
    <w:p w:rsidR="006241E6" w:rsidRPr="00E01939" w:rsidRDefault="006241E6" w:rsidP="006241E6">
      <w:pPr>
        <w:pStyle w:val="Level2"/>
      </w:pPr>
      <w:bookmarkStart w:id="64" w:name="_Ref527719077"/>
      <w:r w:rsidRPr="00E01939">
        <w:t xml:space="preserve">While </w:t>
      </w:r>
      <w:r w:rsidRPr="00FE0B4B">
        <w:rPr>
          <w:color w:val="000000"/>
        </w:rPr>
        <w:t>procedures</w:t>
      </w:r>
      <w:r w:rsidRPr="00E01939">
        <w:t xml:space="preserve"> are being followed under clause </w:t>
      </w:r>
      <w:r w:rsidR="00A71802">
        <w:rPr>
          <w:noProof/>
        </w:rPr>
        <w:fldChar w:fldCharType="begin"/>
      </w:r>
      <w:r w:rsidR="00A71802">
        <w:instrText xml:space="preserve"> REF _Ref528057248 \n \h </w:instrText>
      </w:r>
      <w:r w:rsidR="00A71802">
        <w:rPr>
          <w:noProof/>
        </w:rPr>
      </w:r>
      <w:r w:rsidR="00A71802">
        <w:rPr>
          <w:noProof/>
        </w:rPr>
        <w:fldChar w:fldCharType="separate"/>
      </w:r>
      <w:r w:rsidR="00E02298">
        <w:t>9</w:t>
      </w:r>
      <w:r w:rsidR="00A71802">
        <w:rPr>
          <w:noProof/>
        </w:rPr>
        <w:fldChar w:fldCharType="end"/>
      </w:r>
      <w:r w:rsidR="00A71802">
        <w:rPr>
          <w:noProof/>
        </w:rPr>
        <w:t xml:space="preserve"> </w:t>
      </w:r>
      <w:r w:rsidRPr="00E01939">
        <w:t>in relation to a dispute:</w:t>
      </w:r>
      <w:bookmarkEnd w:id="64"/>
    </w:p>
    <w:p w:rsidR="006241E6" w:rsidRPr="00E01939" w:rsidRDefault="006241E6" w:rsidP="006241E6">
      <w:pPr>
        <w:pStyle w:val="Level3"/>
      </w:pPr>
      <w:r w:rsidRPr="00E01939">
        <w:t xml:space="preserve">work must continue in accordance with this award and the </w:t>
      </w:r>
      <w:hyperlink r:id="rId95" w:history="1">
        <w:r w:rsidRPr="00E01939">
          <w:rPr>
            <w:rStyle w:val="Hyperlink"/>
          </w:rPr>
          <w:t>Act</w:t>
        </w:r>
      </w:hyperlink>
      <w:r w:rsidRPr="00E01939">
        <w:t>; and</w:t>
      </w:r>
    </w:p>
    <w:p w:rsidR="006241E6" w:rsidRPr="00E01939" w:rsidRDefault="006241E6" w:rsidP="006241E6">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6241E6" w:rsidRPr="00E01939" w:rsidRDefault="006241E6" w:rsidP="006241E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0229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685EE5" w:rsidRPr="00747C67" w:rsidRDefault="00685EE5" w:rsidP="00D808AC">
      <w:pPr>
        <w:pStyle w:val="Partheading"/>
      </w:pPr>
      <w:bookmarkStart w:id="65" w:name="_Toc55035924"/>
      <w:bookmarkStart w:id="66" w:name="Part3"/>
      <w:bookmarkEnd w:id="43"/>
      <w:r>
        <w:t>Types of Employment and Termination of Employment</w:t>
      </w:r>
      <w:bookmarkEnd w:id="65"/>
    </w:p>
    <w:p w:rsidR="00685EE5" w:rsidRDefault="00685EE5" w:rsidP="00D808AC">
      <w:pPr>
        <w:pStyle w:val="Level1"/>
      </w:pPr>
      <w:bookmarkStart w:id="67" w:name="_Ref526323500"/>
      <w:bookmarkStart w:id="68" w:name="_Ref526323506"/>
      <w:bookmarkStart w:id="69" w:name="_Toc55035925"/>
      <w:r>
        <w:t>Types of employment</w:t>
      </w:r>
      <w:bookmarkEnd w:id="67"/>
      <w:bookmarkEnd w:id="68"/>
      <w:bookmarkEnd w:id="69"/>
    </w:p>
    <w:p w:rsidR="003D6827" w:rsidRPr="003D6827" w:rsidRDefault="003D6827" w:rsidP="00AA477C">
      <w:pPr>
        <w:pStyle w:val="History"/>
      </w:pPr>
      <w:r>
        <w:t xml:space="preserve">[Varied by </w:t>
      </w:r>
      <w:hyperlink r:id="rId96" w:history="1">
        <w:r w:rsidRPr="003D6827">
          <w:rPr>
            <w:rStyle w:val="Hyperlink"/>
          </w:rPr>
          <w:t>PR991930</w:t>
        </w:r>
      </w:hyperlink>
      <w:r w:rsidR="00000CDC" w:rsidRPr="00AA477C">
        <w:rPr>
          <w:sz w:val="24"/>
        </w:rPr>
        <w:t>,</w:t>
      </w:r>
      <w:hyperlink r:id="rId97" w:history="1">
        <w:r w:rsidR="00000CDC" w:rsidRPr="00AA477C">
          <w:rPr>
            <w:rStyle w:val="Hyperlink"/>
            <w:color w:val="auto"/>
            <w:sz w:val="24"/>
            <w:u w:val="none"/>
          </w:rPr>
          <w:t xml:space="preserve"> </w:t>
        </w:r>
        <w:r w:rsidR="00000CDC" w:rsidRPr="0077206C">
          <w:rPr>
            <w:rStyle w:val="Hyperlink"/>
          </w:rPr>
          <w:t>PR700572</w:t>
        </w:r>
      </w:hyperlink>
      <w:r w:rsidR="00AA477C">
        <w:t xml:space="preserve">, </w:t>
      </w:r>
      <w:hyperlink r:id="rId98" w:history="1">
        <w:r w:rsidR="00DC2775" w:rsidRPr="00AA477C">
          <w:rPr>
            <w:rStyle w:val="Hyperlink"/>
          </w:rPr>
          <w:t>PR701115</w:t>
        </w:r>
      </w:hyperlink>
      <w:r w:rsidR="00AA477C">
        <w:t>]</w:t>
      </w:r>
    </w:p>
    <w:p w:rsidR="00685EE5" w:rsidRPr="001A5D71" w:rsidRDefault="00685EE5" w:rsidP="00391351">
      <w:pPr>
        <w:pStyle w:val="Level2Bold"/>
      </w:pPr>
      <w:r w:rsidRPr="001A5D71">
        <w:t>General</w:t>
      </w:r>
    </w:p>
    <w:p w:rsidR="00685EE5" w:rsidRDefault="00685EE5" w:rsidP="00D808AC">
      <w:pPr>
        <w:pStyle w:val="Level3"/>
        <w:numPr>
          <w:ilvl w:val="0"/>
          <w:numId w:val="0"/>
        </w:numPr>
        <w:ind w:left="851"/>
      </w:pPr>
      <w:r w:rsidRPr="001A5D71">
        <w:t>Employees under this award will be employed in one of the following categories:</w:t>
      </w:r>
    </w:p>
    <w:p w:rsidR="00685EE5" w:rsidRDefault="00685EE5" w:rsidP="00D808AC">
      <w:pPr>
        <w:pStyle w:val="Level3"/>
      </w:pPr>
      <w:r w:rsidRPr="001A5D71">
        <w:t xml:space="preserve">full-time employees; </w:t>
      </w:r>
    </w:p>
    <w:p w:rsidR="00685EE5" w:rsidRDefault="00685EE5" w:rsidP="00515FA2">
      <w:pPr>
        <w:pStyle w:val="Level3"/>
        <w:keepNext/>
      </w:pPr>
      <w:r w:rsidRPr="001A5D71">
        <w:t>part-time employees; or</w:t>
      </w:r>
    </w:p>
    <w:p w:rsidR="00685EE5" w:rsidRPr="001A5D71" w:rsidRDefault="00685EE5" w:rsidP="00D808AC">
      <w:pPr>
        <w:pStyle w:val="Level3"/>
      </w:pPr>
      <w:r w:rsidRPr="001A5D71">
        <w:t>casual employees.</w:t>
      </w:r>
    </w:p>
    <w:p w:rsidR="00685EE5" w:rsidRPr="001A5D71" w:rsidRDefault="00685EE5" w:rsidP="00D808AC">
      <w:pPr>
        <w:pStyle w:val="Block1"/>
      </w:pPr>
      <w:r>
        <w:t>A</w:t>
      </w:r>
      <w:r w:rsidRPr="001A5D71">
        <w:t>t the time of engagement an employer will inform each employee of the terms of their engagement and in particular whether they are to be full-time, part-time or casual.</w:t>
      </w:r>
    </w:p>
    <w:p w:rsidR="00685EE5" w:rsidRPr="00724B0C" w:rsidRDefault="00685EE5" w:rsidP="00391351">
      <w:pPr>
        <w:pStyle w:val="Level2Bold"/>
      </w:pPr>
      <w:r w:rsidRPr="00724B0C">
        <w:t xml:space="preserve">Full-time employment </w:t>
      </w:r>
    </w:p>
    <w:p w:rsidR="00685EE5" w:rsidRDefault="00685EE5" w:rsidP="00D808AC">
      <w:pPr>
        <w:pStyle w:val="Block1"/>
      </w:pPr>
      <w:r>
        <w:t>A full-time employee is an employee who is engaged to work an average of 38 ordinary hours per week.</w:t>
      </w:r>
    </w:p>
    <w:p w:rsidR="00685EE5" w:rsidRPr="00724B0C" w:rsidRDefault="00685EE5" w:rsidP="00D808AC">
      <w:pPr>
        <w:pStyle w:val="Level2"/>
        <w:keepNext/>
        <w:rPr>
          <w:b/>
        </w:rPr>
      </w:pPr>
      <w:r w:rsidRPr="00724B0C">
        <w:rPr>
          <w:b/>
        </w:rPr>
        <w:t xml:space="preserve">Part-time employment </w:t>
      </w:r>
    </w:p>
    <w:p w:rsidR="00685EE5" w:rsidRDefault="00685EE5" w:rsidP="00D808AC">
      <w:pPr>
        <w:pStyle w:val="Level3"/>
        <w:spacing w:line="270" w:lineRule="exact"/>
      </w:pPr>
      <w:r>
        <w:t>A part-time employee is an employee who:</w:t>
      </w:r>
    </w:p>
    <w:p w:rsidR="00685EE5" w:rsidRDefault="00685EE5" w:rsidP="00002159">
      <w:pPr>
        <w:pStyle w:val="Level4"/>
        <w:numPr>
          <w:ilvl w:val="3"/>
          <w:numId w:val="25"/>
        </w:numPr>
        <w:tabs>
          <w:tab w:val="clear" w:pos="1985"/>
        </w:tabs>
        <w:spacing w:line="270" w:lineRule="exact"/>
      </w:pPr>
      <w:r>
        <w:lastRenderedPageBreak/>
        <w:t>is engaged to work an average of fewer than 38 ordinary hours per week; and</w:t>
      </w:r>
    </w:p>
    <w:p w:rsidR="00685EE5" w:rsidRDefault="00685EE5" w:rsidP="00002159">
      <w:pPr>
        <w:pStyle w:val="Level4"/>
        <w:numPr>
          <w:ilvl w:val="3"/>
          <w:numId w:val="25"/>
        </w:numPr>
        <w:tabs>
          <w:tab w:val="clear" w:pos="1985"/>
        </w:tabs>
        <w:spacing w:line="270" w:lineRule="exact"/>
      </w:pPr>
      <w:r>
        <w:t>receives, on a pro rata basis, equivalent pay and conditions to those of full-time employees who do the same kind of work.</w:t>
      </w:r>
    </w:p>
    <w:p w:rsidR="00685EE5" w:rsidRDefault="00685EE5" w:rsidP="00D808AC">
      <w:pPr>
        <w:pStyle w:val="Level3"/>
        <w:spacing w:line="270" w:lineRule="exact"/>
      </w:pPr>
      <w:r>
        <w:t xml:space="preserve">For each ordinary hour worked, a part-time employee will be paid no less than 1/38th of the minimum weekly rate of pay for the relevant classification in clause </w:t>
      </w:r>
      <w:r w:rsidR="000B7D77">
        <w:fldChar w:fldCharType="begin"/>
      </w:r>
      <w:r>
        <w:instrText xml:space="preserve"> REF _Ref208655928 \r \h </w:instrText>
      </w:r>
      <w:r w:rsidR="000B7D77">
        <w:fldChar w:fldCharType="separate"/>
      </w:r>
      <w:r w:rsidR="00E02298">
        <w:t>14</w:t>
      </w:r>
      <w:r w:rsidR="000B7D77">
        <w:fldChar w:fldCharType="end"/>
      </w:r>
      <w:r>
        <w:t>—</w:t>
      </w:r>
      <w:r w:rsidR="000B7D77">
        <w:fldChar w:fldCharType="begin"/>
      </w:r>
      <w:r>
        <w:instrText xml:space="preserve"> REF _Ref208655928 \h </w:instrText>
      </w:r>
      <w:r w:rsidR="000B7D77">
        <w:fldChar w:fldCharType="separate"/>
      </w:r>
      <w:r w:rsidR="00E02298" w:rsidRPr="00C47704">
        <w:t>Minimum wages</w:t>
      </w:r>
      <w:r w:rsidR="000B7D77">
        <w:fldChar w:fldCharType="end"/>
      </w:r>
      <w:r>
        <w:t>.</w:t>
      </w:r>
    </w:p>
    <w:p w:rsidR="00685EE5" w:rsidRDefault="00685EE5" w:rsidP="00D808AC">
      <w:pPr>
        <w:pStyle w:val="Level3"/>
        <w:spacing w:line="270" w:lineRule="exact"/>
      </w:pPr>
      <w:bookmarkStart w:id="70" w:name="_Ref526324119"/>
      <w:r>
        <w:t>An employer must inform a part-time employee of their ordinary hours of work and starting and finishing times.</w:t>
      </w:r>
      <w:bookmarkEnd w:id="70"/>
    </w:p>
    <w:p w:rsidR="00685EE5" w:rsidRPr="00DF74F7" w:rsidRDefault="00685EE5" w:rsidP="00D808AC">
      <w:pPr>
        <w:pStyle w:val="Level3"/>
        <w:spacing w:line="270" w:lineRule="exact"/>
      </w:pPr>
      <w:r>
        <w:t>All time worked in excess of the hours mutually arranged will be overtime and paid for at the appropriate overtime rate.</w:t>
      </w:r>
    </w:p>
    <w:p w:rsidR="00685EE5" w:rsidRPr="00446466" w:rsidRDefault="00685EE5" w:rsidP="00391351">
      <w:pPr>
        <w:pStyle w:val="Level2Bold"/>
      </w:pPr>
      <w:r w:rsidRPr="001A5D71">
        <w:t>Casual employment</w:t>
      </w:r>
    </w:p>
    <w:p w:rsidR="00685EE5" w:rsidRDefault="00685EE5" w:rsidP="00D808AC">
      <w:pPr>
        <w:pStyle w:val="Level3"/>
      </w:pPr>
      <w:r>
        <w:t>A casual employee is one engaged and paid as such. A casual employee’s ordinary hours of work are the lesser of an average of 38 hours per week or the hours required to be worked by the employer.</w:t>
      </w:r>
    </w:p>
    <w:p w:rsidR="00685EE5" w:rsidRDefault="00685EE5" w:rsidP="00D808AC">
      <w:pPr>
        <w:pStyle w:val="Level3"/>
        <w:spacing w:line="270" w:lineRule="exact"/>
      </w:pPr>
      <w:bookmarkStart w:id="71" w:name="_Ref226344180"/>
      <w:r>
        <w:t>For each hour worked, a casual employee will be paid no less than 1/38th of the minimum weekly rate of pay for an employee in that classification in clause </w:t>
      </w:r>
      <w:r w:rsidR="000B7D77">
        <w:fldChar w:fldCharType="begin"/>
      </w:r>
      <w:r>
        <w:instrText xml:space="preserve"> REF _Ref208655928 \r \h </w:instrText>
      </w:r>
      <w:r w:rsidR="000B7D77">
        <w:fldChar w:fldCharType="separate"/>
      </w:r>
      <w:r w:rsidR="00E02298">
        <w:t>14</w:t>
      </w:r>
      <w:r w:rsidR="000B7D77">
        <w:fldChar w:fldCharType="end"/>
      </w:r>
      <w:r>
        <w:t>—</w:t>
      </w:r>
      <w:r w:rsidR="000B7D77">
        <w:fldChar w:fldCharType="begin"/>
      </w:r>
      <w:r>
        <w:instrText xml:space="preserve"> REF _Ref208655928 \h </w:instrText>
      </w:r>
      <w:r w:rsidR="000B7D77">
        <w:fldChar w:fldCharType="separate"/>
      </w:r>
      <w:r w:rsidR="00E02298" w:rsidRPr="00C47704">
        <w:t>Minimum wages</w:t>
      </w:r>
      <w:r w:rsidR="000B7D77">
        <w:fldChar w:fldCharType="end"/>
      </w:r>
      <w:r>
        <w:t>, plus a casual loading of 25%.</w:t>
      </w:r>
      <w:bookmarkEnd w:id="71"/>
    </w:p>
    <w:p w:rsidR="004322CF" w:rsidRDefault="00685EE5" w:rsidP="004322CF">
      <w:pPr>
        <w:pStyle w:val="Level3"/>
        <w:spacing w:line="270" w:lineRule="exact"/>
      </w:pPr>
      <w:r>
        <w:t>The casual loading is paid instead of annual leave, personal/carer’s leave, notice of termination, redundancy benefits and the other entitlements of full</w:t>
      </w:r>
      <w:r>
        <w:noBreakHyphen/>
        <w:t>time or part-time employment provided for in this award.</w:t>
      </w:r>
    </w:p>
    <w:p w:rsidR="00AA477C" w:rsidRDefault="00AA477C" w:rsidP="00AA477C">
      <w:pPr>
        <w:pStyle w:val="History"/>
      </w:pPr>
      <w:r>
        <w:t xml:space="preserve">[10.4(d) inserted by </w:t>
      </w:r>
      <w:hyperlink r:id="rId99" w:history="1">
        <w:r w:rsidR="00DC2775" w:rsidRPr="00AA477C">
          <w:rPr>
            <w:rStyle w:val="Hyperlink"/>
          </w:rPr>
          <w:t>PR701115</w:t>
        </w:r>
      </w:hyperlink>
      <w:r>
        <w:t xml:space="preserve"> ppc 01Oct18]</w:t>
      </w:r>
    </w:p>
    <w:p w:rsidR="00AA477C" w:rsidRPr="00AA477C" w:rsidRDefault="00AA477C" w:rsidP="00AA477C">
      <w:pPr>
        <w:pStyle w:val="Level3"/>
      </w:pPr>
      <w:r w:rsidRPr="00AA477C">
        <w:t>A casual employee must be engaged and paid for at least 2 consecutive hours of work on each occasion they are required to attend work.</w:t>
      </w:r>
    </w:p>
    <w:p w:rsidR="002A6C78" w:rsidRPr="00446466" w:rsidRDefault="004322CF" w:rsidP="002A6C78">
      <w:pPr>
        <w:pStyle w:val="Level2Bold"/>
      </w:pPr>
      <w:r>
        <w:t>Right to request casual conversion</w:t>
      </w:r>
    </w:p>
    <w:p w:rsidR="00002159" w:rsidRPr="00002159" w:rsidRDefault="00002159" w:rsidP="00002159">
      <w:pPr>
        <w:pStyle w:val="History"/>
      </w:pPr>
      <w:r>
        <w:t>[10.5</w:t>
      </w:r>
      <w:r w:rsidRPr="00002159">
        <w:t xml:space="preserve"> inserted by </w:t>
      </w:r>
      <w:hyperlink r:id="rId100" w:history="1">
        <w:r w:rsidR="005542F8" w:rsidRPr="005542F8">
          <w:rPr>
            <w:rStyle w:val="Hyperlink"/>
          </w:rPr>
          <w:t>PR700572</w:t>
        </w:r>
      </w:hyperlink>
      <w:r w:rsidRPr="00002159">
        <w:t xml:space="preserve"> ppc 01Oct18]</w:t>
      </w:r>
    </w:p>
    <w:p w:rsidR="004322CF" w:rsidRDefault="004322CF" w:rsidP="00002159">
      <w:pPr>
        <w:pStyle w:val="Level3"/>
        <w:numPr>
          <w:ilvl w:val="2"/>
          <w:numId w:val="30"/>
        </w:numPr>
      </w:pPr>
      <w:r>
        <w:t>A person engaged by a particular employer as a regular casual employee may request that their employment be converted to full-time or part-time employment.</w:t>
      </w:r>
    </w:p>
    <w:p w:rsidR="004322CF" w:rsidRDefault="004322CF" w:rsidP="00002159">
      <w:pPr>
        <w:pStyle w:val="Level3"/>
        <w:numPr>
          <w:ilvl w:val="2"/>
          <w:numId w:val="30"/>
        </w:numPr>
      </w:pPr>
      <w:bookmarkStart w:id="72" w:name="_Ref526324051"/>
      <w:r>
        <w:t xml:space="preserve">A </w:t>
      </w:r>
      <w:r w:rsidRPr="00E32625">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72"/>
    </w:p>
    <w:p w:rsidR="004322CF" w:rsidRDefault="004322CF" w:rsidP="00002159">
      <w:pPr>
        <w:pStyle w:val="Level3"/>
        <w:numPr>
          <w:ilvl w:val="2"/>
          <w:numId w:val="30"/>
        </w:numPr>
      </w:pPr>
      <w:r>
        <w:t>A regular casual employee who has worked equivalent full-time hours over the preceding period of 12 months’ casual employment may request to have their employment converted to full-time employment.</w:t>
      </w:r>
    </w:p>
    <w:p w:rsidR="004322CF" w:rsidRDefault="004322CF" w:rsidP="00002159">
      <w:pPr>
        <w:pStyle w:val="Level3"/>
        <w:numPr>
          <w:ilvl w:val="2"/>
          <w:numId w:val="30"/>
        </w:numPr>
      </w:pPr>
      <w:r>
        <w:t xml:space="preserve">A regular casual employee who has worked less than equivalent full-time hours over the preceding period of 12 months’ casual employment may request to </w:t>
      </w:r>
      <w:r>
        <w:lastRenderedPageBreak/>
        <w:t>have their employment converted to part-time employment consistent with the pattern of hours previously worked.</w:t>
      </w:r>
    </w:p>
    <w:p w:rsidR="004322CF" w:rsidRDefault="004322CF" w:rsidP="00002159">
      <w:pPr>
        <w:pStyle w:val="Level3"/>
        <w:numPr>
          <w:ilvl w:val="2"/>
          <w:numId w:val="30"/>
        </w:numPr>
      </w:pPr>
      <w:r>
        <w:t>Any request under this subclause must be in writing and provided to the employer.</w:t>
      </w:r>
    </w:p>
    <w:p w:rsidR="004322CF" w:rsidRDefault="004322CF" w:rsidP="00002159">
      <w:pPr>
        <w:pStyle w:val="Level3"/>
        <w:numPr>
          <w:ilvl w:val="2"/>
          <w:numId w:val="30"/>
        </w:numPr>
      </w:pPr>
      <w:r>
        <w:t>Where a regular casual employee seeks to convert to full-time or part-time employment, the employer may agree to or refuse the request, but the request may only be refused on reasonable grounds and after there has been consultation with the employee.</w:t>
      </w:r>
    </w:p>
    <w:p w:rsidR="004322CF" w:rsidRDefault="004322CF" w:rsidP="00002159">
      <w:pPr>
        <w:pStyle w:val="Level3"/>
        <w:numPr>
          <w:ilvl w:val="2"/>
          <w:numId w:val="30"/>
        </w:numPr>
      </w:pPr>
      <w:r>
        <w:t>Reasonable grounds for refusal include that:</w:t>
      </w:r>
    </w:p>
    <w:p w:rsidR="004322CF" w:rsidRDefault="004322CF" w:rsidP="004322CF">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E32625">
        <w:t> </w:t>
      </w:r>
      <w:r w:rsidR="00A53939">
        <w:fldChar w:fldCharType="begin"/>
      </w:r>
      <w:r w:rsidR="00A53939">
        <w:instrText xml:space="preserve"> REF _Ref526324051 \n \h </w:instrText>
      </w:r>
      <w:r w:rsidR="00A53939">
        <w:fldChar w:fldCharType="separate"/>
      </w:r>
      <w:r w:rsidR="00E02298">
        <w:t>(b)</w:t>
      </w:r>
      <w:r w:rsidR="00A53939">
        <w:fldChar w:fldCharType="end"/>
      </w:r>
      <w:r w:rsidR="00A53939">
        <w:t>;</w:t>
      </w:r>
    </w:p>
    <w:p w:rsidR="004322CF" w:rsidRDefault="004322CF" w:rsidP="004322CF">
      <w:pPr>
        <w:pStyle w:val="Level4"/>
      </w:pPr>
      <w:r>
        <w:t>it is known or reasonably foreseeable that the regular casual employee’s position will cease to exist within the next 12 months;</w:t>
      </w:r>
    </w:p>
    <w:p w:rsidR="004322CF" w:rsidRDefault="004322CF" w:rsidP="004322CF">
      <w:pPr>
        <w:pStyle w:val="Level4"/>
      </w:pPr>
      <w:r>
        <w:t>it is known or reasonably foreseeable that the hours of work which the regular casual employee is required to perform will be significantly reduced in the next 12 months; or</w:t>
      </w:r>
    </w:p>
    <w:p w:rsidR="004322CF" w:rsidRDefault="004322CF" w:rsidP="004322C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4322CF" w:rsidRDefault="004322CF" w:rsidP="004322CF">
      <w:pPr>
        <w:pStyle w:val="Level3"/>
      </w:pPr>
      <w:r>
        <w:t>For any ground of refusal to be reasonable, it must be based on facts which are known or reasonably foreseeable.</w:t>
      </w:r>
    </w:p>
    <w:p w:rsidR="004322CF" w:rsidRDefault="004322CF" w:rsidP="004322CF">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E32625">
        <w:t> </w:t>
      </w:r>
      <w:r w:rsidR="009239C6">
        <w:fldChar w:fldCharType="begin"/>
      </w:r>
      <w:r w:rsidR="009239C6">
        <w:instrText xml:space="preserve"> REF _Ref526324096 \n \h </w:instrText>
      </w:r>
      <w:r w:rsidR="009239C6">
        <w:fldChar w:fldCharType="separate"/>
      </w:r>
      <w:r w:rsidR="00E02298">
        <w:t>9</w:t>
      </w:r>
      <w:r w:rsidR="009239C6">
        <w:fldChar w:fldCharType="end"/>
      </w:r>
      <w:r>
        <w:t>. Under that procedure, the employee or the employer may refer the matter to the Fair Work Commission if the dispute cannot be resolved at the workplace level.</w:t>
      </w:r>
    </w:p>
    <w:p w:rsidR="004322CF" w:rsidRDefault="004322CF" w:rsidP="004322CF">
      <w:pPr>
        <w:pStyle w:val="Level3"/>
      </w:pPr>
      <w:r>
        <w:t>Where it is agreed that a casual employee will have their employment converted to full-time or part-time employment as provided for in this clause, the employer and employee must discuss and record in writing:</w:t>
      </w:r>
    </w:p>
    <w:p w:rsidR="004322CF" w:rsidRDefault="004322CF" w:rsidP="004322CF">
      <w:pPr>
        <w:pStyle w:val="Level4"/>
      </w:pPr>
      <w:r>
        <w:t>the form of employment to which the employee will convert – that is, full-time or part-time employment; and</w:t>
      </w:r>
    </w:p>
    <w:p w:rsidR="004322CF" w:rsidRDefault="004322CF" w:rsidP="004322CF">
      <w:pPr>
        <w:pStyle w:val="Level4"/>
      </w:pPr>
      <w:r>
        <w:t>if it is agreed that the employee will become a part-time employee, the matters referred to in clause</w:t>
      </w:r>
      <w:r w:rsidR="00E32625">
        <w:t> </w:t>
      </w:r>
      <w:r w:rsidR="009239C6">
        <w:fldChar w:fldCharType="begin"/>
      </w:r>
      <w:r w:rsidR="009239C6">
        <w:instrText xml:space="preserve"> REF _Ref526324119 \w \h </w:instrText>
      </w:r>
      <w:r w:rsidR="009239C6">
        <w:fldChar w:fldCharType="separate"/>
      </w:r>
      <w:r w:rsidR="00E02298">
        <w:t>10.3(c)</w:t>
      </w:r>
      <w:r w:rsidR="009239C6">
        <w:fldChar w:fldCharType="end"/>
      </w:r>
    </w:p>
    <w:p w:rsidR="004322CF" w:rsidRDefault="004322CF" w:rsidP="004322CF">
      <w:pPr>
        <w:pStyle w:val="Level3"/>
      </w:pPr>
      <w:r>
        <w:lastRenderedPageBreak/>
        <w:t>The conversion will take effect from the start of the next pay cycle following such agreement being reached unless otherwise agreed.</w:t>
      </w:r>
    </w:p>
    <w:p w:rsidR="004322CF" w:rsidRDefault="004322CF" w:rsidP="004322CF">
      <w:pPr>
        <w:pStyle w:val="Level3"/>
      </w:pPr>
      <w:r>
        <w:t>Once a casual employee has converted to full-time or part-time employment, the employee may only revert to casual employment with the written agreement of the employer.</w:t>
      </w:r>
    </w:p>
    <w:p w:rsidR="004322CF" w:rsidRDefault="004322CF" w:rsidP="004322CF">
      <w:pPr>
        <w:pStyle w:val="Level3"/>
      </w:pPr>
      <w:r>
        <w:t>A casual employee must not be engaged and re-engaged (which includes a refusal to re-engage), or have their hours reduced or varied, in order to avoid any right or obligation under this clause.</w:t>
      </w:r>
    </w:p>
    <w:p w:rsidR="004322CF" w:rsidRDefault="004322CF" w:rsidP="004322CF">
      <w:pPr>
        <w:pStyle w:val="Level3"/>
      </w:pPr>
      <w:r>
        <w:t>Nothing in this clause obliges a regular casual employee to convert to full-time or part-time employment, nor permits an employer to require a regular casual employee to so convert.</w:t>
      </w:r>
    </w:p>
    <w:p w:rsidR="004322CF" w:rsidRDefault="004322CF" w:rsidP="004322CF">
      <w:pPr>
        <w:pStyle w:val="Level3"/>
      </w:pPr>
      <w:r>
        <w:t>Nothing in this clause requires an employer to increase the hours of a regular casual employee seeking conversion to full-time or part-time employment.</w:t>
      </w:r>
    </w:p>
    <w:p w:rsidR="004322CF" w:rsidRDefault="004322CF" w:rsidP="004322CF">
      <w:pPr>
        <w:pStyle w:val="Level3"/>
      </w:pPr>
      <w:bookmarkStart w:id="73" w:name="_Ref526324177"/>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E32625">
        <w:t> </w:t>
      </w:r>
      <w:r>
        <w:t>October</w:t>
      </w:r>
      <w:r w:rsidR="00E32625">
        <w:t> </w:t>
      </w:r>
      <w:r>
        <w:t>2018, an employer must provide such employees with a copy of the provisions of this subclause by 1</w:t>
      </w:r>
      <w:r w:rsidR="00E32625">
        <w:t> </w:t>
      </w:r>
      <w:r>
        <w:t>January</w:t>
      </w:r>
      <w:r w:rsidR="00E32625">
        <w:t> </w:t>
      </w:r>
      <w:r>
        <w:t>2019.</w:t>
      </w:r>
      <w:bookmarkEnd w:id="73"/>
      <w:r>
        <w:t xml:space="preserve"> </w:t>
      </w:r>
    </w:p>
    <w:p w:rsidR="004322CF" w:rsidRDefault="004322CF" w:rsidP="004322CF">
      <w:pPr>
        <w:pStyle w:val="Level3"/>
      </w:pPr>
      <w:r>
        <w:t xml:space="preserve">A casual employee’s right to request to convert is not affected if the employer fails to comply with the notice requirements in paragraph </w:t>
      </w:r>
      <w:r w:rsidR="003742DA">
        <w:fldChar w:fldCharType="begin"/>
      </w:r>
      <w:r w:rsidR="003742DA">
        <w:instrText xml:space="preserve"> REF _Ref526324177 \n \h </w:instrText>
      </w:r>
      <w:r w:rsidR="003742DA">
        <w:fldChar w:fldCharType="separate"/>
      </w:r>
      <w:r w:rsidR="00E02298">
        <w:t>(p)</w:t>
      </w:r>
      <w:r w:rsidR="003742DA">
        <w:fldChar w:fldCharType="end"/>
      </w:r>
      <w:r>
        <w:t>.</w:t>
      </w:r>
    </w:p>
    <w:p w:rsidR="00685EE5" w:rsidRDefault="00685EE5" w:rsidP="00D808AC">
      <w:pPr>
        <w:pStyle w:val="Level1"/>
      </w:pPr>
      <w:bookmarkStart w:id="74" w:name="_Toc208885990"/>
      <w:bookmarkStart w:id="75" w:name="_Toc208886078"/>
      <w:bookmarkStart w:id="76" w:name="_Toc208902568"/>
      <w:bookmarkStart w:id="77" w:name="_Toc208932473"/>
      <w:bookmarkStart w:id="78" w:name="_Toc208932558"/>
      <w:bookmarkStart w:id="79" w:name="_Toc208979913"/>
      <w:bookmarkStart w:id="80" w:name="_Ref528056897"/>
      <w:bookmarkStart w:id="81" w:name="_Ref528057064"/>
      <w:bookmarkStart w:id="82" w:name="_Toc55035926"/>
      <w:r w:rsidRPr="00747C67">
        <w:t>Termination of employment</w:t>
      </w:r>
      <w:bookmarkEnd w:id="74"/>
      <w:bookmarkEnd w:id="75"/>
      <w:bookmarkEnd w:id="76"/>
      <w:bookmarkEnd w:id="77"/>
      <w:bookmarkEnd w:id="78"/>
      <w:bookmarkEnd w:id="79"/>
      <w:bookmarkEnd w:id="80"/>
      <w:bookmarkEnd w:id="81"/>
      <w:bookmarkEnd w:id="82"/>
    </w:p>
    <w:p w:rsidR="006241E6" w:rsidRDefault="006241E6" w:rsidP="006241E6">
      <w:pPr>
        <w:pStyle w:val="History"/>
      </w:pPr>
      <w:r>
        <w:t>[</w:t>
      </w:r>
      <w:r w:rsidR="00734F7D">
        <w:t xml:space="preserve">11 </w:t>
      </w:r>
      <w:r w:rsidR="00902405">
        <w:t>substituted</w:t>
      </w:r>
      <w:r>
        <w:t xml:space="preserve"> by </w:t>
      </w:r>
      <w:hyperlink r:id="rId101" w:history="1">
        <w:r w:rsidRPr="006241E6">
          <w:rPr>
            <w:rStyle w:val="Hyperlink"/>
          </w:rPr>
          <w:t>PR610189</w:t>
        </w:r>
      </w:hyperlink>
      <w:r w:rsidR="00734F7D" w:rsidRPr="00734F7D">
        <w:rPr>
          <w:rStyle w:val="Hyperlink"/>
          <w:color w:val="auto"/>
          <w:u w:val="none"/>
        </w:rPr>
        <w:t xml:space="preserve"> ppc 01Nov18</w:t>
      </w:r>
      <w:r>
        <w:t>]</w:t>
      </w:r>
    </w:p>
    <w:p w:rsidR="006241E6" w:rsidRPr="00E01939" w:rsidRDefault="006241E6" w:rsidP="006241E6">
      <w:pPr>
        <w:keepNext/>
      </w:pPr>
      <w:bookmarkStart w:id="83" w:name="_Toc207691385"/>
      <w:bookmarkStart w:id="84" w:name="_Toc207693803"/>
      <w:bookmarkStart w:id="85" w:name="_Toc208885991"/>
      <w:bookmarkStart w:id="86" w:name="_Toc208886079"/>
      <w:bookmarkStart w:id="87" w:name="_Toc208902569"/>
      <w:bookmarkStart w:id="88" w:name="_Toc208932474"/>
      <w:bookmarkStart w:id="89" w:name="_Toc208932559"/>
      <w:bookmarkStart w:id="90" w:name="_Toc208979914"/>
      <w:r w:rsidRPr="00E01939">
        <w:t xml:space="preserve">Note: The </w:t>
      </w:r>
      <w:hyperlink r:id="rId102" w:history="1">
        <w:r w:rsidRPr="00E01939">
          <w:rPr>
            <w:rStyle w:val="Hyperlink"/>
          </w:rPr>
          <w:t>NES</w:t>
        </w:r>
      </w:hyperlink>
      <w:r w:rsidRPr="00E01939">
        <w:t xml:space="preserve"> sets out requirements for notice of termination by an employer. See ss.117 and 123 of the </w:t>
      </w:r>
      <w:hyperlink r:id="rId103" w:history="1">
        <w:r w:rsidRPr="00E01939">
          <w:rPr>
            <w:rStyle w:val="Hyperlink"/>
          </w:rPr>
          <w:t>Act</w:t>
        </w:r>
      </w:hyperlink>
      <w:r w:rsidRPr="00E01939">
        <w:t xml:space="preserve">. </w:t>
      </w:r>
    </w:p>
    <w:p w:rsidR="006241E6" w:rsidRPr="00E01939" w:rsidRDefault="006241E6" w:rsidP="006241E6">
      <w:pPr>
        <w:pStyle w:val="Level2Bold"/>
      </w:pPr>
      <w:r w:rsidRPr="00E01939">
        <w:t>Notice of termination by an employee</w:t>
      </w:r>
    </w:p>
    <w:p w:rsidR="006241E6" w:rsidRPr="00E01939" w:rsidRDefault="006241E6" w:rsidP="006241E6">
      <w:pPr>
        <w:pStyle w:val="Level3"/>
      </w:pPr>
      <w:r w:rsidRPr="00E01939">
        <w:t xml:space="preserve">This clause applies to all employees except those identified in ss.123(1) and 123(3) of the </w:t>
      </w:r>
      <w:hyperlink r:id="rId104" w:history="1">
        <w:r w:rsidRPr="00E01939">
          <w:rPr>
            <w:rStyle w:val="Hyperlink"/>
          </w:rPr>
          <w:t>Act</w:t>
        </w:r>
      </w:hyperlink>
      <w:r w:rsidRPr="00E01939">
        <w:t>.</w:t>
      </w:r>
    </w:p>
    <w:p w:rsidR="006241E6" w:rsidRPr="00E01939" w:rsidRDefault="006241E6" w:rsidP="006241E6">
      <w:pPr>
        <w:pStyle w:val="Level3"/>
      </w:pPr>
      <w:bookmarkStart w:id="9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0229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1"/>
    </w:p>
    <w:p w:rsidR="006241E6" w:rsidRPr="002B7105" w:rsidRDefault="006241E6" w:rsidP="006241E6">
      <w:pPr>
        <w:pStyle w:val="Block2"/>
        <w:rPr>
          <w:b/>
        </w:rPr>
      </w:pPr>
      <w:bookmarkStart w:id="92" w:name="Table_1"/>
      <w:r w:rsidRPr="002B7105">
        <w:rPr>
          <w:b/>
        </w:rPr>
        <w:t>Table 1—Period of notice</w:t>
      </w:r>
      <w:bookmarkEnd w:id="9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6241E6" w:rsidRPr="00E01939" w:rsidTr="003E19E7">
        <w:trPr>
          <w:tblHeader/>
          <w:tblCellSpacing w:w="0" w:type="dxa"/>
        </w:trPr>
        <w:tc>
          <w:tcPr>
            <w:tcW w:w="3707" w:type="pct"/>
            <w:hideMark/>
          </w:tcPr>
          <w:p w:rsidR="006241E6" w:rsidRPr="002B7105" w:rsidRDefault="006241E6" w:rsidP="003E19E7">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6241E6" w:rsidRPr="002B7105" w:rsidRDefault="006241E6" w:rsidP="003E19E7">
            <w:pPr>
              <w:pStyle w:val="AMODTable"/>
              <w:rPr>
                <w:b/>
              </w:rPr>
            </w:pPr>
            <w:r w:rsidRPr="002B7105">
              <w:rPr>
                <w:b/>
              </w:rPr>
              <w:t>Column 2</w:t>
            </w:r>
            <w:r>
              <w:rPr>
                <w:b/>
              </w:rPr>
              <w:br/>
            </w:r>
            <w:r w:rsidRPr="002B7105">
              <w:rPr>
                <w:b/>
              </w:rPr>
              <w:t>Period of notice</w:t>
            </w:r>
          </w:p>
        </w:tc>
      </w:tr>
      <w:tr w:rsidR="006241E6" w:rsidRPr="00E01939" w:rsidTr="003E19E7">
        <w:trPr>
          <w:tblCellSpacing w:w="0" w:type="dxa"/>
        </w:trPr>
        <w:tc>
          <w:tcPr>
            <w:tcW w:w="3707" w:type="pct"/>
            <w:hideMark/>
          </w:tcPr>
          <w:p w:rsidR="006241E6" w:rsidRPr="00E01939" w:rsidRDefault="006241E6" w:rsidP="003E19E7">
            <w:pPr>
              <w:pStyle w:val="AMODTable"/>
            </w:pPr>
            <w:r w:rsidRPr="00E01939">
              <w:t>Not more than 1 year</w:t>
            </w:r>
          </w:p>
        </w:tc>
        <w:tc>
          <w:tcPr>
            <w:tcW w:w="1293" w:type="pct"/>
            <w:hideMark/>
          </w:tcPr>
          <w:p w:rsidR="006241E6" w:rsidRPr="00E01939" w:rsidRDefault="006241E6" w:rsidP="003E19E7">
            <w:pPr>
              <w:pStyle w:val="AMODTable"/>
            </w:pPr>
            <w:r w:rsidRPr="00E01939">
              <w:t>1 week</w:t>
            </w:r>
          </w:p>
        </w:tc>
      </w:tr>
      <w:tr w:rsidR="006241E6" w:rsidRPr="00E01939" w:rsidTr="003E19E7">
        <w:trPr>
          <w:tblCellSpacing w:w="0" w:type="dxa"/>
        </w:trPr>
        <w:tc>
          <w:tcPr>
            <w:tcW w:w="3707" w:type="pct"/>
            <w:hideMark/>
          </w:tcPr>
          <w:p w:rsidR="006241E6" w:rsidRPr="00E01939" w:rsidRDefault="006241E6" w:rsidP="003E19E7">
            <w:pPr>
              <w:pStyle w:val="AMODTable"/>
            </w:pPr>
            <w:r w:rsidRPr="00E01939">
              <w:t>More than 1 year but not more than 3 years</w:t>
            </w:r>
          </w:p>
        </w:tc>
        <w:tc>
          <w:tcPr>
            <w:tcW w:w="1293" w:type="pct"/>
            <w:hideMark/>
          </w:tcPr>
          <w:p w:rsidR="006241E6" w:rsidRPr="00E01939" w:rsidRDefault="006241E6" w:rsidP="003E19E7">
            <w:pPr>
              <w:pStyle w:val="AMODTable"/>
            </w:pPr>
            <w:r w:rsidRPr="00E01939">
              <w:t>2 weeks</w:t>
            </w:r>
          </w:p>
        </w:tc>
      </w:tr>
      <w:tr w:rsidR="006241E6" w:rsidRPr="00E01939" w:rsidTr="003E19E7">
        <w:trPr>
          <w:tblCellSpacing w:w="0" w:type="dxa"/>
        </w:trPr>
        <w:tc>
          <w:tcPr>
            <w:tcW w:w="3707" w:type="pct"/>
            <w:hideMark/>
          </w:tcPr>
          <w:p w:rsidR="006241E6" w:rsidRPr="00E01939" w:rsidRDefault="006241E6" w:rsidP="003E19E7">
            <w:pPr>
              <w:pStyle w:val="AMODTable"/>
            </w:pPr>
            <w:r w:rsidRPr="00E01939">
              <w:lastRenderedPageBreak/>
              <w:t>More than 3 years but not more than 5 years</w:t>
            </w:r>
          </w:p>
        </w:tc>
        <w:tc>
          <w:tcPr>
            <w:tcW w:w="1293" w:type="pct"/>
            <w:hideMark/>
          </w:tcPr>
          <w:p w:rsidR="006241E6" w:rsidRPr="00E01939" w:rsidRDefault="006241E6" w:rsidP="003E19E7">
            <w:pPr>
              <w:pStyle w:val="AMODTable"/>
            </w:pPr>
            <w:r w:rsidRPr="00E01939">
              <w:t>3 weeks</w:t>
            </w:r>
          </w:p>
        </w:tc>
      </w:tr>
      <w:tr w:rsidR="006241E6" w:rsidRPr="00E01939" w:rsidTr="003E19E7">
        <w:trPr>
          <w:tblCellSpacing w:w="0" w:type="dxa"/>
        </w:trPr>
        <w:tc>
          <w:tcPr>
            <w:tcW w:w="3707" w:type="pct"/>
            <w:hideMark/>
          </w:tcPr>
          <w:p w:rsidR="006241E6" w:rsidRPr="00E01939" w:rsidRDefault="006241E6" w:rsidP="003E19E7">
            <w:pPr>
              <w:pStyle w:val="AMODTable"/>
            </w:pPr>
            <w:r w:rsidRPr="00E01939">
              <w:t>More than 5 years</w:t>
            </w:r>
          </w:p>
        </w:tc>
        <w:tc>
          <w:tcPr>
            <w:tcW w:w="1293" w:type="pct"/>
            <w:hideMark/>
          </w:tcPr>
          <w:p w:rsidR="006241E6" w:rsidRPr="00E01939" w:rsidRDefault="006241E6" w:rsidP="003E19E7">
            <w:pPr>
              <w:pStyle w:val="AMODTable"/>
            </w:pPr>
            <w:r w:rsidRPr="00E01939">
              <w:t>4 weeks</w:t>
            </w:r>
          </w:p>
        </w:tc>
      </w:tr>
    </w:tbl>
    <w:p w:rsidR="006241E6" w:rsidRPr="00E01939" w:rsidRDefault="006241E6" w:rsidP="006241E6">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6241E6" w:rsidRPr="00E01939" w:rsidRDefault="006241E6" w:rsidP="006241E6">
      <w:pPr>
        <w:pStyle w:val="Level3"/>
      </w:pPr>
      <w:r w:rsidRPr="00E01939">
        <w:t xml:space="preserve">In </w:t>
      </w:r>
      <w:r>
        <w:t xml:space="preserve">paragraph </w:t>
      </w:r>
      <w:r>
        <w:fldChar w:fldCharType="begin"/>
      </w:r>
      <w:r>
        <w:instrText xml:space="preserve"> REF _Ref527719172 \n \h </w:instrText>
      </w:r>
      <w:r>
        <w:fldChar w:fldCharType="separate"/>
      </w:r>
      <w:r w:rsidR="00E02298">
        <w:t>(b)</w:t>
      </w:r>
      <w:r>
        <w:fldChar w:fldCharType="end"/>
      </w:r>
      <w:r w:rsidRPr="00E01939">
        <w:t xml:space="preserve"> </w:t>
      </w:r>
      <w:r w:rsidRPr="00FE0B4B">
        <w:rPr>
          <w:b/>
          <w:bCs/>
        </w:rPr>
        <w:t>continuous service</w:t>
      </w:r>
      <w:r w:rsidRPr="00E01939">
        <w:t xml:space="preserve"> has the same meaning as in s.117 of the </w:t>
      </w:r>
      <w:hyperlink r:id="rId105" w:history="1">
        <w:r w:rsidRPr="00E01939">
          <w:rPr>
            <w:rStyle w:val="Hyperlink"/>
          </w:rPr>
          <w:t>Act</w:t>
        </w:r>
      </w:hyperlink>
      <w:r w:rsidRPr="00E01939">
        <w:t>.</w:t>
      </w:r>
    </w:p>
    <w:p w:rsidR="006241E6" w:rsidRPr="00E01939" w:rsidRDefault="006241E6" w:rsidP="006241E6">
      <w:pPr>
        <w:pStyle w:val="Level3"/>
      </w:pPr>
      <w:bookmarkStart w:id="9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02298">
        <w:t>(b)</w:t>
      </w:r>
      <w:r>
        <w:fldChar w:fldCharType="end"/>
      </w:r>
      <w:r w:rsidRPr="00E01939">
        <w:t>, then the employer may deduct from wages due to the employee under this award an amount that is no more than one week’s wages for the employee.</w:t>
      </w:r>
      <w:bookmarkEnd w:id="93"/>
    </w:p>
    <w:p w:rsidR="006241E6" w:rsidRPr="00E01939" w:rsidRDefault="006241E6" w:rsidP="006241E6">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0229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02298">
        <w:t>(d)</w:t>
      </w:r>
      <w:r>
        <w:fldChar w:fldCharType="end"/>
      </w:r>
      <w:r>
        <w:t>.</w:t>
      </w:r>
    </w:p>
    <w:p w:rsidR="006241E6" w:rsidRPr="00E01939" w:rsidRDefault="006241E6" w:rsidP="006241E6">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02298">
        <w:t>(d)</w:t>
      </w:r>
      <w:r>
        <w:fldChar w:fldCharType="end"/>
      </w:r>
      <w:r w:rsidRPr="00E01939">
        <w:t xml:space="preserve"> must not be unreasonable in the circumstances.</w:t>
      </w:r>
    </w:p>
    <w:p w:rsidR="006241E6" w:rsidRPr="00E01939" w:rsidRDefault="006241E6" w:rsidP="006241E6">
      <w:pPr>
        <w:pStyle w:val="Level2Bold"/>
      </w:pPr>
      <w:bookmarkStart w:id="94" w:name="_Ref527719241"/>
      <w:r w:rsidRPr="00E01939">
        <w:t>Job search entitlement</w:t>
      </w:r>
      <w:bookmarkEnd w:id="94"/>
    </w:p>
    <w:p w:rsidR="006241E6" w:rsidRPr="00E01939" w:rsidRDefault="006241E6" w:rsidP="006241E6">
      <w:pPr>
        <w:pStyle w:val="Block1"/>
      </w:pPr>
      <w:r w:rsidRPr="00E01939">
        <w:t>Where an employer has given notice of termination to an employee, the employee must be allowed time off without loss of pay of up to one day for the purpose of seeking other employment.</w:t>
      </w:r>
    </w:p>
    <w:p w:rsidR="006241E6" w:rsidRPr="00E01939" w:rsidRDefault="006241E6" w:rsidP="006241E6">
      <w:pPr>
        <w:pStyle w:val="Level2"/>
      </w:pPr>
      <w:bookmarkStart w:id="95" w:name="_Ref718793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02298">
        <w:t>11.2</w:t>
      </w:r>
      <w:r>
        <w:rPr>
          <w:noProof/>
        </w:rPr>
        <w:fldChar w:fldCharType="end"/>
      </w:r>
      <w:r w:rsidRPr="00E01939">
        <w:t xml:space="preserve"> is to be taken at times that are convenient to the employee after consultation with the employer.</w:t>
      </w:r>
      <w:bookmarkEnd w:id="95"/>
    </w:p>
    <w:p w:rsidR="00685EE5" w:rsidRDefault="00685EE5" w:rsidP="00D808AC">
      <w:pPr>
        <w:pStyle w:val="Level1"/>
      </w:pPr>
      <w:bookmarkStart w:id="96" w:name="_Ref413922007"/>
      <w:bookmarkStart w:id="97" w:name="_Ref413922010"/>
      <w:bookmarkStart w:id="98" w:name="_Toc55035927"/>
      <w:r w:rsidRPr="00747C67">
        <w:t>Redundancy</w:t>
      </w:r>
      <w:bookmarkEnd w:id="83"/>
      <w:bookmarkEnd w:id="84"/>
      <w:bookmarkEnd w:id="85"/>
      <w:bookmarkEnd w:id="86"/>
      <w:bookmarkEnd w:id="87"/>
      <w:bookmarkEnd w:id="88"/>
      <w:bookmarkEnd w:id="89"/>
      <w:bookmarkEnd w:id="90"/>
      <w:bookmarkEnd w:id="96"/>
      <w:bookmarkEnd w:id="97"/>
      <w:bookmarkEnd w:id="98"/>
    </w:p>
    <w:p w:rsidR="00277D27" w:rsidRDefault="00E721EE" w:rsidP="00DA2DF3">
      <w:pPr>
        <w:pStyle w:val="History"/>
      </w:pPr>
      <w:r>
        <w:t>[</w:t>
      </w:r>
      <w:r w:rsidR="00277D27">
        <w:t>Varied</w:t>
      </w:r>
      <w:r w:rsidR="00277D27" w:rsidRPr="00B62173">
        <w:t xml:space="preserve"> by </w:t>
      </w:r>
      <w:hyperlink r:id="rId106" w:history="1">
        <w:r w:rsidR="00DA2DF3" w:rsidRPr="00276959">
          <w:rPr>
            <w:rStyle w:val="Hyperlink"/>
          </w:rPr>
          <w:t>PR994305</w:t>
        </w:r>
      </w:hyperlink>
      <w:r w:rsidR="00594FCF">
        <w:t xml:space="preserve">, </w:t>
      </w:r>
      <w:hyperlink r:id="rId107" w:history="1">
        <w:r w:rsidR="00594FCF" w:rsidRPr="00AD4900">
          <w:rPr>
            <w:rStyle w:val="Hyperlink"/>
          </w:rPr>
          <w:t>PR503635</w:t>
        </w:r>
      </w:hyperlink>
      <w:r w:rsidR="009B6308">
        <w:t xml:space="preserve">, </w:t>
      </w:r>
      <w:hyperlink r:id="rId108" w:history="1">
        <w:r w:rsidR="009B6308">
          <w:rPr>
            <w:rStyle w:val="Hyperlink"/>
          </w:rPr>
          <w:t>PR561478</w:t>
        </w:r>
      </w:hyperlink>
      <w:r w:rsidR="00D47FE5">
        <w:t xml:space="preserve">; substituted by </w:t>
      </w:r>
      <w:hyperlink r:id="rId109" w:history="1">
        <w:r w:rsidR="00D47FE5" w:rsidRPr="003E3C9B">
          <w:rPr>
            <w:rStyle w:val="Hyperlink"/>
          </w:rPr>
          <w:t>PR706970</w:t>
        </w:r>
      </w:hyperlink>
      <w:r w:rsidR="00D47FE5">
        <w:t xml:space="preserve"> ppc 03May19]</w:t>
      </w:r>
    </w:p>
    <w:p w:rsidR="00AA016B" w:rsidRPr="00E7145A" w:rsidRDefault="00AA016B" w:rsidP="00AA016B">
      <w:pPr>
        <w:keepNext/>
      </w:pPr>
      <w:bookmarkStart w:id="99" w:name="_Ref528226910"/>
      <w:r w:rsidRPr="00E7145A">
        <w:t xml:space="preserve">NOTE: Redundancy pay is provided for in the </w:t>
      </w:r>
      <w:hyperlink r:id="rId110" w:history="1">
        <w:r w:rsidRPr="00E7145A">
          <w:rPr>
            <w:rStyle w:val="Hyperlink"/>
          </w:rPr>
          <w:t>NES</w:t>
        </w:r>
      </w:hyperlink>
      <w:r w:rsidRPr="00E7145A">
        <w:t xml:space="preserve">. See sections 119–123 of the </w:t>
      </w:r>
      <w:hyperlink r:id="rId111" w:history="1">
        <w:r w:rsidRPr="00E7145A">
          <w:rPr>
            <w:rStyle w:val="Hyperlink"/>
          </w:rPr>
          <w:t>Act</w:t>
        </w:r>
      </w:hyperlink>
      <w:r w:rsidRPr="00E7145A">
        <w:t>.</w:t>
      </w:r>
    </w:p>
    <w:p w:rsidR="00AA016B" w:rsidRPr="00E7145A" w:rsidRDefault="00AA016B" w:rsidP="00AA016B">
      <w:pPr>
        <w:pStyle w:val="Level2Bold"/>
      </w:pPr>
      <w:bookmarkStart w:id="100" w:name="_Ref6919596"/>
      <w:r w:rsidRPr="00E7145A">
        <w:t>Transfer to lower paid duties on redundancy</w:t>
      </w:r>
      <w:bookmarkEnd w:id="99"/>
      <w:bookmarkEnd w:id="100"/>
    </w:p>
    <w:p w:rsidR="00AA016B" w:rsidRPr="008764CF" w:rsidRDefault="00AA016B" w:rsidP="00AA016B">
      <w:pPr>
        <w:pStyle w:val="Level3"/>
      </w:pPr>
      <w:r w:rsidRPr="008764CF">
        <w:t xml:space="preserve">Clause </w:t>
      </w:r>
      <w:r>
        <w:fldChar w:fldCharType="begin"/>
      </w:r>
      <w:r>
        <w:instrText xml:space="preserve"> REF _Ref6919596 \w \h </w:instrText>
      </w:r>
      <w:r>
        <w:fldChar w:fldCharType="separate"/>
      </w:r>
      <w:r w:rsidR="00E02298">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AA016B" w:rsidRPr="008764CF" w:rsidRDefault="00AA016B" w:rsidP="00AA016B">
      <w:pPr>
        <w:pStyle w:val="Level3"/>
      </w:pPr>
      <w:r w:rsidRPr="008764CF">
        <w:t>The employer may:</w:t>
      </w:r>
    </w:p>
    <w:p w:rsidR="00AA016B" w:rsidRPr="008764CF" w:rsidRDefault="00AA016B" w:rsidP="00AA016B">
      <w:pPr>
        <w:pStyle w:val="Level4"/>
      </w:pPr>
      <w:r w:rsidRPr="008764CF">
        <w:t xml:space="preserve">give the employee notice of the transfer of at least the same length as the employee would be entitled to under section 117 of the </w:t>
      </w:r>
      <w:hyperlink r:id="rId112" w:history="1">
        <w:r w:rsidRPr="008764CF">
          <w:rPr>
            <w:rStyle w:val="Hyperlink"/>
          </w:rPr>
          <w:t>Act</w:t>
        </w:r>
      </w:hyperlink>
      <w:r w:rsidRPr="008764CF">
        <w:t xml:space="preserve"> as if it were a notice of termin</w:t>
      </w:r>
      <w:bookmarkStart w:id="101" w:name="_Ref499548098"/>
      <w:r>
        <w:t>ation given by the employer; or</w:t>
      </w:r>
    </w:p>
    <w:p w:rsidR="00AA016B" w:rsidRPr="008764CF" w:rsidRDefault="00AA016B" w:rsidP="00AA016B">
      <w:pPr>
        <w:pStyle w:val="Level4"/>
      </w:pPr>
      <w:bookmarkStart w:id="102"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02298">
        <w:t>(c)</w:t>
      </w:r>
      <w:r>
        <w:fldChar w:fldCharType="end"/>
      </w:r>
      <w:r w:rsidRPr="008764CF">
        <w:t>.</w:t>
      </w:r>
      <w:bookmarkEnd w:id="101"/>
      <w:bookmarkEnd w:id="102"/>
    </w:p>
    <w:p w:rsidR="00AA016B" w:rsidRDefault="00AA016B" w:rsidP="00AA016B">
      <w:pPr>
        <w:pStyle w:val="Level3"/>
      </w:pPr>
      <w:bookmarkStart w:id="103" w:name="_Ref6919631"/>
      <w:r w:rsidRPr="008764CF">
        <w:t>If the employer acts as mentioned in paragraph</w:t>
      </w:r>
      <w:r>
        <w:t xml:space="preserve"> </w:t>
      </w:r>
      <w:r>
        <w:fldChar w:fldCharType="begin"/>
      </w:r>
      <w:r>
        <w:instrText xml:space="preserve"> REF _Ref528226924 \r \h </w:instrText>
      </w:r>
      <w:r>
        <w:fldChar w:fldCharType="separate"/>
      </w:r>
      <w:r w:rsidR="00E02298">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FE7B6C">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103"/>
    </w:p>
    <w:p w:rsidR="00AA016B" w:rsidRPr="008764CF" w:rsidRDefault="00AA016B" w:rsidP="00AA016B">
      <w:pPr>
        <w:pStyle w:val="Level2Bold"/>
      </w:pPr>
      <w:r w:rsidRPr="002232A4">
        <w:t>Employee leaving during redundancy notice period</w:t>
      </w:r>
    </w:p>
    <w:p w:rsidR="00AA016B" w:rsidRPr="008764CF" w:rsidRDefault="00AA016B" w:rsidP="00AA016B">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3" w:history="1">
        <w:r w:rsidRPr="008764CF">
          <w:rPr>
            <w:rStyle w:val="Hyperlink"/>
          </w:rPr>
          <w:t>Act</w:t>
        </w:r>
      </w:hyperlink>
      <w:r w:rsidRPr="008764CF">
        <w:t>.</w:t>
      </w:r>
    </w:p>
    <w:p w:rsidR="00AA016B" w:rsidRPr="008764CF" w:rsidRDefault="00AA016B" w:rsidP="00AA016B">
      <w:pPr>
        <w:pStyle w:val="Level3"/>
      </w:pPr>
      <w:r w:rsidRPr="008764CF">
        <w:t xml:space="preserve">The employee is entitled to receive the benefits and payments they would have received under clause </w:t>
      </w:r>
      <w:r w:rsidR="00126D84">
        <w:fldChar w:fldCharType="begin"/>
      </w:r>
      <w:r w:rsidR="00126D84">
        <w:instrText xml:space="preserve"> REF _Ref413922007 \n \h </w:instrText>
      </w:r>
      <w:r w:rsidR="00126D84">
        <w:fldChar w:fldCharType="separate"/>
      </w:r>
      <w:r w:rsidR="00E02298">
        <w:t>12</w:t>
      </w:r>
      <w:r w:rsidR="00126D84">
        <w:fldChar w:fldCharType="end"/>
      </w:r>
      <w:r>
        <w:t xml:space="preserve"> </w:t>
      </w:r>
      <w:r w:rsidRPr="008764CF">
        <w:t xml:space="preserve">or under </w:t>
      </w:r>
      <w:r>
        <w:t xml:space="preserve">sections 119–123 </w:t>
      </w:r>
      <w:r w:rsidRPr="008764CF">
        <w:t xml:space="preserve">of the </w:t>
      </w:r>
      <w:hyperlink r:id="rId114" w:history="1">
        <w:r w:rsidRPr="008764CF">
          <w:rPr>
            <w:rStyle w:val="Hyperlink"/>
          </w:rPr>
          <w:t>Act</w:t>
        </w:r>
      </w:hyperlink>
      <w:r w:rsidRPr="008764CF">
        <w:t xml:space="preserve"> had they remained in employment until the expiry of the notice.</w:t>
      </w:r>
    </w:p>
    <w:p w:rsidR="00AA016B" w:rsidRPr="008764CF" w:rsidRDefault="00AA016B" w:rsidP="00AA016B">
      <w:pPr>
        <w:pStyle w:val="Level3"/>
      </w:pPr>
      <w:r w:rsidRPr="008764CF">
        <w:t>However, the employee is not entitled to be paid for any part of the period of notice remaining after the employee ceased to be employed.</w:t>
      </w:r>
    </w:p>
    <w:p w:rsidR="00AA016B" w:rsidRPr="00260D37" w:rsidRDefault="00AA016B" w:rsidP="00AA016B">
      <w:pPr>
        <w:pStyle w:val="Level2Bold"/>
      </w:pPr>
      <w:r w:rsidRPr="00260D37">
        <w:t>Job search entitlement</w:t>
      </w:r>
    </w:p>
    <w:p w:rsidR="00AA016B" w:rsidRPr="008764CF" w:rsidRDefault="00AA016B" w:rsidP="00AA016B">
      <w:pPr>
        <w:pStyle w:val="Level3"/>
      </w:pPr>
      <w:bookmarkStart w:id="10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5" w:history="1">
        <w:r w:rsidRPr="008764CF">
          <w:rPr>
            <w:rStyle w:val="Hyperlink"/>
          </w:rPr>
          <w:t>Act</w:t>
        </w:r>
      </w:hyperlink>
      <w:r w:rsidRPr="00CE7BF6">
        <w:t xml:space="preserve"> </w:t>
      </w:r>
      <w:r w:rsidRPr="008764CF">
        <w:t>for the purpose of seeking other employment.</w:t>
      </w:r>
      <w:bookmarkEnd w:id="104"/>
    </w:p>
    <w:p w:rsidR="00AA016B" w:rsidRPr="008764CF" w:rsidRDefault="00AA016B" w:rsidP="00AA016B">
      <w:pPr>
        <w:pStyle w:val="Level3"/>
      </w:pPr>
      <w:bookmarkStart w:id="10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02298">
        <w:t>(a)</w:t>
      </w:r>
      <w:r>
        <w:fldChar w:fldCharType="end"/>
      </w:r>
      <w:r w:rsidRPr="008764CF">
        <w:t>, the employee must, at the request of the employer, produce proof of attendance at an interview.</w:t>
      </w:r>
      <w:bookmarkEnd w:id="105"/>
    </w:p>
    <w:p w:rsidR="00AA016B" w:rsidRPr="008764CF" w:rsidRDefault="00AA016B" w:rsidP="00AA016B">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02298">
        <w:t>(b)</w:t>
      </w:r>
      <w:r>
        <w:fldChar w:fldCharType="end"/>
      </w:r>
      <w:r>
        <w:t>.</w:t>
      </w:r>
    </w:p>
    <w:p w:rsidR="00AA016B" w:rsidRPr="008764CF" w:rsidRDefault="00AA016B" w:rsidP="00AA016B">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02298">
        <w:t>(b)</w:t>
      </w:r>
      <w:r>
        <w:fldChar w:fldCharType="end"/>
      </w:r>
      <w:r w:rsidRPr="008764CF">
        <w:t xml:space="preserve"> is not entitl</w:t>
      </w:r>
      <w:r>
        <w:t>ed to be paid for the time off.</w:t>
      </w:r>
    </w:p>
    <w:p w:rsidR="00AA016B" w:rsidRDefault="00AA016B" w:rsidP="00AA016B">
      <w:pPr>
        <w:pStyle w:val="Level3"/>
      </w:pPr>
      <w:r>
        <w:t>T</w:t>
      </w:r>
      <w:r w:rsidRPr="008764CF">
        <w:t>his entitlement applies instead of clause</w:t>
      </w:r>
      <w:r w:rsidR="002E2ABB">
        <w:t>s</w:t>
      </w:r>
      <w:r>
        <w:t xml:space="preserve"> </w:t>
      </w:r>
      <w:r w:rsidR="00196A51">
        <w:fldChar w:fldCharType="begin"/>
      </w:r>
      <w:r w:rsidR="00196A51">
        <w:instrText xml:space="preserve"> REF _Ref527719241 \n \h </w:instrText>
      </w:r>
      <w:r w:rsidR="00196A51">
        <w:fldChar w:fldCharType="separate"/>
      </w:r>
      <w:r w:rsidR="00E02298">
        <w:t>11.2</w:t>
      </w:r>
      <w:r w:rsidR="00196A51">
        <w:fldChar w:fldCharType="end"/>
      </w:r>
      <w:r w:rsidR="002E2ABB">
        <w:t xml:space="preserve"> and </w:t>
      </w:r>
      <w:r w:rsidR="00196A51">
        <w:fldChar w:fldCharType="begin"/>
      </w:r>
      <w:r w:rsidR="00196A51">
        <w:instrText xml:space="preserve"> REF _Ref7187936 \n \h </w:instrText>
      </w:r>
      <w:r w:rsidR="00196A51">
        <w:fldChar w:fldCharType="separate"/>
      </w:r>
      <w:r w:rsidR="00E02298">
        <w:t>11.3</w:t>
      </w:r>
      <w:r w:rsidR="00196A51">
        <w:fldChar w:fldCharType="end"/>
      </w:r>
      <w:r>
        <w:t>.</w:t>
      </w:r>
    </w:p>
    <w:p w:rsidR="00685EE5" w:rsidRDefault="00685EE5" w:rsidP="009354B8">
      <w:pPr>
        <w:pStyle w:val="Partheading"/>
      </w:pPr>
      <w:bookmarkStart w:id="106" w:name="_Toc55035928"/>
      <w:bookmarkStart w:id="107" w:name="Part4"/>
      <w:bookmarkEnd w:id="66"/>
      <w:r>
        <w:lastRenderedPageBreak/>
        <w:t>Minimum Wages and Related Matters</w:t>
      </w:r>
      <w:bookmarkEnd w:id="106"/>
    </w:p>
    <w:p w:rsidR="00685EE5" w:rsidRDefault="00685EE5" w:rsidP="00D808AC">
      <w:pPr>
        <w:pStyle w:val="Level1"/>
        <w:rPr>
          <w:color w:val="000000"/>
        </w:rPr>
      </w:pPr>
      <w:bookmarkStart w:id="108" w:name="_Ref208802445"/>
      <w:bookmarkStart w:id="109" w:name="_Toc208885993"/>
      <w:bookmarkStart w:id="110" w:name="_Toc208886081"/>
      <w:bookmarkStart w:id="111" w:name="_Toc208902571"/>
      <w:bookmarkStart w:id="112" w:name="_Toc208932476"/>
      <w:bookmarkStart w:id="113" w:name="_Toc208932561"/>
      <w:bookmarkStart w:id="114" w:name="_Toc208979916"/>
      <w:bookmarkStart w:id="115" w:name="_Toc55035929"/>
      <w:r w:rsidRPr="004F64DF">
        <w:rPr>
          <w:color w:val="000000"/>
        </w:rPr>
        <w:t>Classifications</w:t>
      </w:r>
      <w:bookmarkEnd w:id="108"/>
      <w:bookmarkEnd w:id="109"/>
      <w:bookmarkEnd w:id="110"/>
      <w:bookmarkEnd w:id="111"/>
      <w:bookmarkEnd w:id="112"/>
      <w:bookmarkEnd w:id="113"/>
      <w:bookmarkEnd w:id="114"/>
      <w:bookmarkEnd w:id="115"/>
    </w:p>
    <w:p w:rsidR="008F52FB" w:rsidRPr="008F52FB" w:rsidRDefault="008F52FB" w:rsidP="008F52FB">
      <w:pPr>
        <w:pStyle w:val="History"/>
      </w:pPr>
      <w:r>
        <w:t xml:space="preserve">[Varied by </w:t>
      </w:r>
      <w:hyperlink r:id="rId116" w:history="1">
        <w:r w:rsidRPr="005F0393">
          <w:rPr>
            <w:rStyle w:val="Hyperlink"/>
          </w:rPr>
          <w:t>PR988417</w:t>
        </w:r>
      </w:hyperlink>
      <w:r>
        <w:t>]</w:t>
      </w:r>
    </w:p>
    <w:p w:rsidR="00685EE5" w:rsidRPr="00DD04CA" w:rsidRDefault="00685EE5" w:rsidP="00D808AC">
      <w:r>
        <w:t xml:space="preserve">Employees will be classified in accordance with the classification descriptions contained in </w:t>
      </w:r>
      <w:r w:rsidR="000B7D77">
        <w:fldChar w:fldCharType="begin"/>
      </w:r>
      <w:r>
        <w:instrText xml:space="preserve"> REF _Ref240255637 \w \h </w:instrText>
      </w:r>
      <w:r w:rsidR="000B7D77">
        <w:fldChar w:fldCharType="separate"/>
      </w:r>
      <w:r w:rsidR="00E02298">
        <w:t>Schedule B</w:t>
      </w:r>
      <w:r w:rsidR="000B7D77">
        <w:fldChar w:fldCharType="end"/>
      </w:r>
      <w:r w:rsidR="000B7D77">
        <w:fldChar w:fldCharType="begin"/>
      </w:r>
      <w:r w:rsidR="0056522D">
        <w:instrText xml:space="preserve"> REF _Ref240255006 \h </w:instrText>
      </w:r>
      <w:r w:rsidR="000B7D77">
        <w:fldChar w:fldCharType="separate"/>
      </w:r>
      <w:r w:rsidR="00E02298">
        <w:t>—Classification Structure and Definitions</w:t>
      </w:r>
      <w:r w:rsidR="000B7D77">
        <w:fldChar w:fldCharType="end"/>
      </w:r>
      <w:r>
        <w:t xml:space="preserve">, of this award. </w:t>
      </w:r>
    </w:p>
    <w:p w:rsidR="00685EE5" w:rsidRDefault="00685EE5" w:rsidP="00D808AC">
      <w:pPr>
        <w:pStyle w:val="Level1"/>
      </w:pPr>
      <w:bookmarkStart w:id="116" w:name="_Ref208655928"/>
      <w:bookmarkStart w:id="117" w:name="_Toc208885994"/>
      <w:bookmarkStart w:id="118" w:name="_Toc208886082"/>
      <w:bookmarkStart w:id="119" w:name="_Toc208902572"/>
      <w:bookmarkStart w:id="120" w:name="_Toc208932477"/>
      <w:bookmarkStart w:id="121" w:name="_Toc208932562"/>
      <w:bookmarkStart w:id="122" w:name="_Toc208979917"/>
      <w:bookmarkStart w:id="123" w:name="_Toc55035930"/>
      <w:r w:rsidRPr="00C47704">
        <w:t>Minimum wages</w:t>
      </w:r>
      <w:bookmarkEnd w:id="116"/>
      <w:bookmarkEnd w:id="117"/>
      <w:bookmarkEnd w:id="118"/>
      <w:bookmarkEnd w:id="119"/>
      <w:bookmarkEnd w:id="120"/>
      <w:bookmarkEnd w:id="121"/>
      <w:bookmarkEnd w:id="122"/>
      <w:bookmarkEnd w:id="123"/>
    </w:p>
    <w:p w:rsidR="0018562A" w:rsidRPr="005E5520" w:rsidRDefault="0018562A" w:rsidP="005E5520">
      <w:pPr>
        <w:pStyle w:val="History"/>
        <w:rPr>
          <w:szCs w:val="20"/>
        </w:rPr>
      </w:pPr>
      <w:r>
        <w:t>[Varied by</w:t>
      </w:r>
      <w:r w:rsidR="008F52FB">
        <w:t xml:space="preserve"> </w:t>
      </w:r>
      <w:hyperlink r:id="rId117" w:history="1">
        <w:r w:rsidR="008F52FB" w:rsidRPr="0075255C">
          <w:rPr>
            <w:rStyle w:val="Hyperlink"/>
            <w:szCs w:val="20"/>
          </w:rPr>
          <w:t>PR988417</w:t>
        </w:r>
      </w:hyperlink>
      <w:r w:rsidR="008F52FB" w:rsidRPr="0075255C">
        <w:rPr>
          <w:szCs w:val="20"/>
        </w:rPr>
        <w:t>,</w:t>
      </w:r>
      <w:r w:rsidRPr="0075255C">
        <w:rPr>
          <w:szCs w:val="20"/>
        </w:rPr>
        <w:t xml:space="preserve"> </w:t>
      </w:r>
      <w:hyperlink r:id="rId118" w:history="1">
        <w:r w:rsidRPr="0075255C">
          <w:rPr>
            <w:rStyle w:val="Hyperlink"/>
            <w:szCs w:val="20"/>
          </w:rPr>
          <w:t>PR997908</w:t>
        </w:r>
      </w:hyperlink>
      <w:r w:rsidR="001E1B98" w:rsidRPr="0075255C">
        <w:rPr>
          <w:szCs w:val="20"/>
        </w:rPr>
        <w:t xml:space="preserve">, </w:t>
      </w:r>
      <w:hyperlink r:id="rId119" w:history="1">
        <w:r w:rsidR="001E1B98" w:rsidRPr="0075255C">
          <w:rPr>
            <w:rStyle w:val="Hyperlink"/>
            <w:szCs w:val="20"/>
          </w:rPr>
          <w:t>PR509059</w:t>
        </w:r>
      </w:hyperlink>
      <w:r w:rsidR="00A00ADA" w:rsidRPr="0075255C">
        <w:rPr>
          <w:szCs w:val="20"/>
        </w:rPr>
        <w:t xml:space="preserve">, </w:t>
      </w:r>
      <w:hyperlink r:id="rId120" w:history="1">
        <w:r w:rsidR="00A00ADA" w:rsidRPr="0075255C">
          <w:rPr>
            <w:rStyle w:val="Hyperlink"/>
            <w:szCs w:val="20"/>
          </w:rPr>
          <w:t>PR522890</w:t>
        </w:r>
      </w:hyperlink>
      <w:r w:rsidR="005E5520" w:rsidRPr="0075255C">
        <w:rPr>
          <w:szCs w:val="20"/>
        </w:rPr>
        <w:t xml:space="preserve">, </w:t>
      </w:r>
      <w:hyperlink r:id="rId121" w:history="1">
        <w:r w:rsidR="005E5520" w:rsidRPr="0075255C">
          <w:rPr>
            <w:rStyle w:val="Hyperlink"/>
            <w:szCs w:val="20"/>
          </w:rPr>
          <w:t>PR536693</w:t>
        </w:r>
      </w:hyperlink>
      <w:r w:rsidR="001348C7" w:rsidRPr="0075255C">
        <w:rPr>
          <w:szCs w:val="20"/>
        </w:rPr>
        <w:t xml:space="preserve">, </w:t>
      </w:r>
      <w:hyperlink r:id="rId122" w:history="1">
        <w:r w:rsidR="001348C7" w:rsidRPr="0075255C">
          <w:rPr>
            <w:rStyle w:val="Hyperlink"/>
            <w:szCs w:val="20"/>
          </w:rPr>
          <w:t>PR551616</w:t>
        </w:r>
      </w:hyperlink>
      <w:r w:rsidR="0075255C" w:rsidRPr="0075255C">
        <w:rPr>
          <w:szCs w:val="20"/>
        </w:rPr>
        <w:t xml:space="preserve">, </w:t>
      </w:r>
      <w:hyperlink r:id="rId123" w:history="1">
        <w:r w:rsidR="0075255C" w:rsidRPr="0075255C">
          <w:rPr>
            <w:rStyle w:val="Hyperlink"/>
            <w:szCs w:val="20"/>
          </w:rPr>
          <w:t>PR566697</w:t>
        </w:r>
      </w:hyperlink>
      <w:r w:rsidR="00365E7D" w:rsidRPr="00365E7D">
        <w:rPr>
          <w:rStyle w:val="Hyperlink"/>
          <w:color w:val="auto"/>
          <w:u w:val="none"/>
        </w:rPr>
        <w:t xml:space="preserve">, </w:t>
      </w:r>
      <w:hyperlink r:id="rId124" w:history="1">
        <w:r w:rsidR="00365E7D" w:rsidRPr="008A20A1">
          <w:rPr>
            <w:rStyle w:val="Hyperlink"/>
          </w:rPr>
          <w:t>PR579790</w:t>
        </w:r>
      </w:hyperlink>
      <w:r w:rsidR="00574F05" w:rsidRPr="00574F05">
        <w:t xml:space="preserve">, </w:t>
      </w:r>
      <w:hyperlink r:id="rId125" w:history="1">
        <w:r w:rsidR="00574F05" w:rsidRPr="00574F05">
          <w:rPr>
            <w:rStyle w:val="Hyperlink"/>
          </w:rPr>
          <w:t>PR592124</w:t>
        </w:r>
      </w:hyperlink>
      <w:r w:rsidR="00881328">
        <w:t xml:space="preserve">, </w:t>
      </w:r>
      <w:hyperlink r:id="rId126" w:history="1">
        <w:r w:rsidR="00881328">
          <w:rPr>
            <w:color w:val="0000FF"/>
            <w:u w:val="single"/>
            <w:lang w:val="en-US"/>
          </w:rPr>
          <w:t>PR593823</w:t>
        </w:r>
      </w:hyperlink>
      <w:r w:rsidR="00F33AE3">
        <w:t xml:space="preserve">, </w:t>
      </w:r>
      <w:hyperlink r:id="rId127" w:history="1">
        <w:r w:rsidR="00F33AE3" w:rsidRPr="00F33AE3">
          <w:rPr>
            <w:rStyle w:val="Hyperlink"/>
          </w:rPr>
          <w:t>PR606352</w:t>
        </w:r>
      </w:hyperlink>
      <w:r w:rsidR="004C6A2D">
        <w:t xml:space="preserve">, </w:t>
      </w:r>
      <w:hyperlink r:id="rId128" w:history="1">
        <w:r w:rsidR="004C6A2D" w:rsidRPr="00817FDB">
          <w:rPr>
            <w:rStyle w:val="Hyperlink"/>
          </w:rPr>
          <w:t>PR707438</w:t>
        </w:r>
      </w:hyperlink>
      <w:r w:rsidR="001719AD">
        <w:t xml:space="preserve">, </w:t>
      </w:r>
      <w:hyperlink r:id="rId129" w:history="1">
        <w:r w:rsidR="001719AD">
          <w:rPr>
            <w:rStyle w:val="Hyperlink"/>
          </w:rPr>
          <w:t>PR720159</w:t>
        </w:r>
      </w:hyperlink>
      <w:r w:rsidR="00FB72B0">
        <w:t xml:space="preserve">, </w:t>
      </w:r>
      <w:hyperlink r:id="rId130" w:history="1">
        <w:r w:rsidR="00FB72B0" w:rsidRPr="009C2B55">
          <w:rPr>
            <w:rStyle w:val="Hyperlink"/>
          </w:rPr>
          <w:t>PR</w:t>
        </w:r>
        <w:r w:rsidR="00FB72B0">
          <w:rPr>
            <w:rStyle w:val="Hyperlink"/>
          </w:rPr>
          <w:t>718845</w:t>
        </w:r>
      </w:hyperlink>
      <w:r w:rsidR="00FB72B0">
        <w:t>]</w:t>
      </w:r>
    </w:p>
    <w:p w:rsidR="00685EE5" w:rsidRPr="00E342C2" w:rsidRDefault="00685EE5" w:rsidP="00B112FC">
      <w:pPr>
        <w:pStyle w:val="Level2Bold"/>
      </w:pPr>
      <w:bookmarkStart w:id="124" w:name="_Ref208733360"/>
      <w:r w:rsidRPr="00E342C2">
        <w:t>Adult employee minimum wages</w:t>
      </w:r>
      <w:bookmarkEnd w:id="124"/>
      <w:r>
        <w:t xml:space="preserve"> </w:t>
      </w:r>
    </w:p>
    <w:p w:rsidR="00685EE5" w:rsidRDefault="00685EE5" w:rsidP="00B112FC">
      <w:pPr>
        <w:pStyle w:val="Level3"/>
        <w:spacing w:line="270" w:lineRule="exact"/>
      </w:pPr>
      <w:bookmarkStart w:id="125" w:name="_Ref208729586"/>
      <w:r>
        <w:t>The c</w:t>
      </w:r>
      <w:r w:rsidRPr="001C0FD7">
        <w:t xml:space="preserve">lassifications and minimum </w:t>
      </w:r>
      <w:r>
        <w:t>wages</w:t>
      </w:r>
      <w:r w:rsidRPr="001C0FD7">
        <w:t xml:space="preserve"> for an adult employee</w:t>
      </w:r>
      <w:r>
        <w:t xml:space="preserve"> </w:t>
      </w:r>
      <w:r w:rsidRPr="001C0FD7">
        <w:t>are set out</w:t>
      </w:r>
      <w:r>
        <w:t xml:space="preserve"> in the following table:</w:t>
      </w:r>
      <w:bookmarkEnd w:id="125"/>
    </w:p>
    <w:p w:rsidR="0018562A" w:rsidRPr="005E5520" w:rsidRDefault="0018562A" w:rsidP="00283177">
      <w:pPr>
        <w:pStyle w:val="History"/>
        <w:rPr>
          <w:szCs w:val="20"/>
        </w:rPr>
      </w:pPr>
      <w:r>
        <w:t xml:space="preserve">[14.1(a) varied by </w:t>
      </w:r>
      <w:hyperlink r:id="rId131" w:history="1">
        <w:r w:rsidRPr="0018562A">
          <w:rPr>
            <w:rStyle w:val="Hyperlink"/>
          </w:rPr>
          <w:t>PR997908</w:t>
        </w:r>
      </w:hyperlink>
      <w:r w:rsidR="001E1B98">
        <w:t xml:space="preserve">, </w:t>
      </w:r>
      <w:hyperlink r:id="rId132" w:history="1">
        <w:r w:rsidR="001E1B98" w:rsidRPr="00A81C36">
          <w:rPr>
            <w:rStyle w:val="Hyperlink"/>
          </w:rPr>
          <w:t>PR509059</w:t>
        </w:r>
      </w:hyperlink>
      <w:r w:rsidR="00A00ADA">
        <w:t xml:space="preserve">, </w:t>
      </w:r>
      <w:hyperlink r:id="rId133" w:history="1">
        <w:r w:rsidR="00A00ADA" w:rsidRPr="007B1466">
          <w:rPr>
            <w:rStyle w:val="Hyperlink"/>
          </w:rPr>
          <w:t>PR522890</w:t>
        </w:r>
      </w:hyperlink>
      <w:r w:rsidR="005E5520">
        <w:t xml:space="preserve">, </w:t>
      </w:r>
      <w:hyperlink r:id="rId134" w:history="1">
        <w:r w:rsidR="005E5520" w:rsidRPr="00D60D2F">
          <w:rPr>
            <w:rStyle w:val="Hyperlink"/>
            <w:szCs w:val="20"/>
          </w:rPr>
          <w:t>PR536693</w:t>
        </w:r>
      </w:hyperlink>
      <w:r w:rsidR="001348C7">
        <w:rPr>
          <w:szCs w:val="20"/>
        </w:rPr>
        <w:t xml:space="preserve">, </w:t>
      </w:r>
      <w:hyperlink r:id="rId135" w:history="1">
        <w:r w:rsidR="001348C7">
          <w:rPr>
            <w:rStyle w:val="Hyperlink"/>
          </w:rPr>
          <w:t>PR551616</w:t>
        </w:r>
      </w:hyperlink>
      <w:r w:rsidR="0075255C">
        <w:t xml:space="preserve">, </w:t>
      </w:r>
      <w:hyperlink r:id="rId136" w:history="1">
        <w:r w:rsidR="0075255C" w:rsidRPr="0075255C">
          <w:rPr>
            <w:rStyle w:val="Hyperlink"/>
            <w:szCs w:val="20"/>
          </w:rPr>
          <w:t>PR566697</w:t>
        </w:r>
      </w:hyperlink>
      <w:r w:rsidR="00365E7D" w:rsidRPr="00365E7D">
        <w:rPr>
          <w:rStyle w:val="Hyperlink"/>
          <w:color w:val="auto"/>
          <w:u w:val="none"/>
        </w:rPr>
        <w:t xml:space="preserve">, </w:t>
      </w:r>
      <w:hyperlink r:id="rId137" w:history="1">
        <w:r w:rsidR="00365E7D" w:rsidRPr="008A20A1">
          <w:rPr>
            <w:rStyle w:val="Hyperlink"/>
          </w:rPr>
          <w:t>PR579790</w:t>
        </w:r>
      </w:hyperlink>
      <w:r w:rsidR="00574F05" w:rsidRPr="00574F05">
        <w:t xml:space="preserve">, </w:t>
      </w:r>
      <w:hyperlink r:id="rId138" w:history="1">
        <w:r w:rsidR="00574F05" w:rsidRPr="00574F05">
          <w:rPr>
            <w:rStyle w:val="Hyperlink"/>
          </w:rPr>
          <w:t>PR592124</w:t>
        </w:r>
      </w:hyperlink>
      <w:r w:rsidR="00CF5167">
        <w:t xml:space="preserve">, </w:t>
      </w:r>
      <w:hyperlink r:id="rId139" w:history="1">
        <w:r w:rsidR="00CF5167" w:rsidRPr="00F33AE3">
          <w:rPr>
            <w:rStyle w:val="Hyperlink"/>
          </w:rPr>
          <w:t>PR606352</w:t>
        </w:r>
      </w:hyperlink>
      <w:r w:rsidR="00A46A6C">
        <w:t xml:space="preserve">, </w:t>
      </w:r>
      <w:hyperlink r:id="rId140" w:history="1">
        <w:r w:rsidR="00A46A6C" w:rsidRPr="00817FDB">
          <w:rPr>
            <w:rStyle w:val="Hyperlink"/>
          </w:rPr>
          <w:t>PR707438</w:t>
        </w:r>
      </w:hyperlink>
      <w:r w:rsidR="00FB72B0">
        <w:t xml:space="preserve">, </w:t>
      </w:r>
      <w:hyperlink r:id="rId141" w:history="1">
        <w:r w:rsidR="00FB72B0" w:rsidRPr="009C2B55">
          <w:rPr>
            <w:rStyle w:val="Hyperlink"/>
          </w:rPr>
          <w:t>PR</w:t>
        </w:r>
        <w:r w:rsidR="00FB72B0">
          <w:rPr>
            <w:rStyle w:val="Hyperlink"/>
          </w:rPr>
          <w:t>718845</w:t>
        </w:r>
      </w:hyperlink>
      <w:r w:rsidR="00FB72B0">
        <w:t xml:space="preserve"> </w:t>
      </w:r>
      <w:r w:rsidR="001E1B98">
        <w:t>ppc 01</w:t>
      </w:r>
      <w:r w:rsidR="00FB72B0">
        <w:t>Nov20</w:t>
      </w:r>
      <w:r>
        <w:t>]</w:t>
      </w:r>
    </w:p>
    <w:tbl>
      <w:tblPr>
        <w:tblW w:w="7869" w:type="dxa"/>
        <w:tblInd w:w="1418" w:type="dxa"/>
        <w:tblLook w:val="01E0" w:firstRow="1" w:lastRow="1" w:firstColumn="1" w:lastColumn="1" w:noHBand="0" w:noVBand="0"/>
      </w:tblPr>
      <w:tblGrid>
        <w:gridCol w:w="1750"/>
        <w:gridCol w:w="3060"/>
        <w:gridCol w:w="3059"/>
      </w:tblGrid>
      <w:tr w:rsidR="00685EE5" w:rsidRPr="002C51A9" w:rsidTr="00436C74">
        <w:trPr>
          <w:cantSplit/>
          <w:tblHeader/>
        </w:trPr>
        <w:tc>
          <w:tcPr>
            <w:tcW w:w="1750" w:type="dxa"/>
          </w:tcPr>
          <w:p w:rsidR="00685EE5" w:rsidRPr="00B112AE" w:rsidRDefault="00685EE5" w:rsidP="00283177">
            <w:pPr>
              <w:pStyle w:val="AMODTable"/>
              <w:keepNext/>
              <w:rPr>
                <w:b/>
              </w:rPr>
            </w:pPr>
            <w:r w:rsidRPr="00B112AE">
              <w:rPr>
                <w:b/>
              </w:rPr>
              <w:t xml:space="preserve">Classification </w:t>
            </w:r>
          </w:p>
        </w:tc>
        <w:tc>
          <w:tcPr>
            <w:tcW w:w="3060" w:type="dxa"/>
          </w:tcPr>
          <w:p w:rsidR="00685EE5" w:rsidRPr="00B112AE" w:rsidRDefault="00685EE5" w:rsidP="00283177">
            <w:pPr>
              <w:pStyle w:val="AMODTable"/>
              <w:keepNext/>
              <w:jc w:val="center"/>
              <w:rPr>
                <w:b/>
              </w:rPr>
            </w:pPr>
            <w:r w:rsidRPr="00B112AE">
              <w:rPr>
                <w:b/>
              </w:rPr>
              <w:t>Minimum weekly wage</w:t>
            </w:r>
          </w:p>
        </w:tc>
        <w:tc>
          <w:tcPr>
            <w:tcW w:w="3059" w:type="dxa"/>
          </w:tcPr>
          <w:p w:rsidR="00685EE5" w:rsidRPr="00B112AE" w:rsidRDefault="00685EE5" w:rsidP="00283177">
            <w:pPr>
              <w:pStyle w:val="AMODTable"/>
              <w:keepNext/>
              <w:jc w:val="center"/>
              <w:rPr>
                <w:b/>
              </w:rPr>
            </w:pPr>
            <w:r w:rsidRPr="00B112AE">
              <w:rPr>
                <w:b/>
              </w:rPr>
              <w:t>Minimum hourly wage</w:t>
            </w:r>
          </w:p>
        </w:tc>
      </w:tr>
      <w:tr w:rsidR="00685EE5" w:rsidRPr="002C51A9" w:rsidTr="00436C74">
        <w:trPr>
          <w:cantSplit/>
          <w:tblHeader/>
        </w:trPr>
        <w:tc>
          <w:tcPr>
            <w:tcW w:w="1750" w:type="dxa"/>
          </w:tcPr>
          <w:p w:rsidR="00685EE5" w:rsidRPr="00B112AE" w:rsidRDefault="00685EE5" w:rsidP="00283177">
            <w:pPr>
              <w:pStyle w:val="AMODTable"/>
              <w:keepNext/>
              <w:rPr>
                <w:b/>
              </w:rPr>
            </w:pPr>
          </w:p>
        </w:tc>
        <w:tc>
          <w:tcPr>
            <w:tcW w:w="3060" w:type="dxa"/>
          </w:tcPr>
          <w:p w:rsidR="00685EE5" w:rsidRPr="00B112AE" w:rsidRDefault="00685EE5" w:rsidP="00283177">
            <w:pPr>
              <w:pStyle w:val="AMODTable"/>
              <w:keepNext/>
              <w:jc w:val="center"/>
              <w:rPr>
                <w:b/>
              </w:rPr>
            </w:pPr>
            <w:r w:rsidRPr="00B112AE">
              <w:rPr>
                <w:b/>
              </w:rPr>
              <w:t>$</w:t>
            </w:r>
          </w:p>
        </w:tc>
        <w:tc>
          <w:tcPr>
            <w:tcW w:w="3059" w:type="dxa"/>
          </w:tcPr>
          <w:p w:rsidR="00685EE5" w:rsidRPr="00B112AE" w:rsidRDefault="00685EE5" w:rsidP="00283177">
            <w:pPr>
              <w:pStyle w:val="AMODTable"/>
              <w:keepNext/>
              <w:jc w:val="center"/>
              <w:rPr>
                <w:b/>
              </w:rPr>
            </w:pPr>
            <w:r w:rsidRPr="00B112AE">
              <w:rPr>
                <w:b/>
              </w:rPr>
              <w:t>$</w:t>
            </w:r>
          </w:p>
        </w:tc>
      </w:tr>
      <w:tr w:rsidR="00FB72B0" w:rsidRPr="002C51A9" w:rsidTr="00B112AE">
        <w:tc>
          <w:tcPr>
            <w:tcW w:w="1750" w:type="dxa"/>
          </w:tcPr>
          <w:p w:rsidR="00FB72B0" w:rsidRPr="002C51A9" w:rsidRDefault="00FB72B0" w:rsidP="00FB72B0">
            <w:pPr>
              <w:pStyle w:val="AMODTable"/>
              <w:keepNext/>
            </w:pPr>
            <w:r w:rsidRPr="002C51A9">
              <w:t>Level 1</w:t>
            </w:r>
          </w:p>
        </w:tc>
        <w:tc>
          <w:tcPr>
            <w:tcW w:w="3060" w:type="dxa"/>
          </w:tcPr>
          <w:p w:rsidR="00FB72B0" w:rsidRPr="00FB72B0" w:rsidRDefault="00FB72B0" w:rsidP="00FB72B0">
            <w:pPr>
              <w:pStyle w:val="AMODTable"/>
              <w:jc w:val="center"/>
            </w:pPr>
            <w:r w:rsidRPr="00FB72B0">
              <w:rPr>
                <w:noProof/>
              </w:rPr>
              <w:t>753.80</w:t>
            </w:r>
          </w:p>
        </w:tc>
        <w:tc>
          <w:tcPr>
            <w:tcW w:w="3059" w:type="dxa"/>
          </w:tcPr>
          <w:p w:rsidR="00FB72B0" w:rsidRPr="00FB72B0" w:rsidRDefault="00FB72B0" w:rsidP="00FB72B0">
            <w:pPr>
              <w:pStyle w:val="AMODTable"/>
              <w:jc w:val="center"/>
            </w:pPr>
            <w:r w:rsidRPr="00FB72B0">
              <w:rPr>
                <w:noProof/>
              </w:rPr>
              <w:t>19.84</w:t>
            </w:r>
          </w:p>
        </w:tc>
      </w:tr>
      <w:tr w:rsidR="00FB72B0" w:rsidRPr="002C51A9" w:rsidTr="00B112AE">
        <w:tc>
          <w:tcPr>
            <w:tcW w:w="1750" w:type="dxa"/>
          </w:tcPr>
          <w:p w:rsidR="00FB72B0" w:rsidRPr="002C51A9" w:rsidRDefault="00FB72B0" w:rsidP="00FB72B0">
            <w:pPr>
              <w:pStyle w:val="AMODTable"/>
              <w:keepNext/>
            </w:pPr>
            <w:r w:rsidRPr="002C51A9">
              <w:t>Level 2</w:t>
            </w:r>
          </w:p>
        </w:tc>
        <w:tc>
          <w:tcPr>
            <w:tcW w:w="3060" w:type="dxa"/>
          </w:tcPr>
          <w:p w:rsidR="00FB72B0" w:rsidRPr="00FB72B0" w:rsidRDefault="00FB72B0" w:rsidP="00FB72B0">
            <w:pPr>
              <w:pStyle w:val="AMODTable"/>
              <w:jc w:val="center"/>
            </w:pPr>
            <w:r w:rsidRPr="00FB72B0">
              <w:rPr>
                <w:noProof/>
              </w:rPr>
              <w:t>775.40</w:t>
            </w:r>
          </w:p>
        </w:tc>
        <w:tc>
          <w:tcPr>
            <w:tcW w:w="3059" w:type="dxa"/>
          </w:tcPr>
          <w:p w:rsidR="00FB72B0" w:rsidRPr="00FB72B0" w:rsidRDefault="00FB72B0" w:rsidP="00FB72B0">
            <w:pPr>
              <w:pStyle w:val="AMODTable"/>
              <w:jc w:val="center"/>
            </w:pPr>
            <w:r w:rsidRPr="00FB72B0">
              <w:rPr>
                <w:noProof/>
              </w:rPr>
              <w:t>20.41</w:t>
            </w:r>
          </w:p>
        </w:tc>
      </w:tr>
      <w:tr w:rsidR="00FB72B0" w:rsidRPr="002C51A9" w:rsidTr="00B112AE">
        <w:tc>
          <w:tcPr>
            <w:tcW w:w="1750" w:type="dxa"/>
          </w:tcPr>
          <w:p w:rsidR="00FB72B0" w:rsidRPr="002C51A9" w:rsidRDefault="00FB72B0" w:rsidP="00FB72B0">
            <w:pPr>
              <w:pStyle w:val="AMODTable"/>
              <w:keepNext/>
            </w:pPr>
            <w:r w:rsidRPr="002C51A9">
              <w:t>Level 3</w:t>
            </w:r>
          </w:p>
        </w:tc>
        <w:tc>
          <w:tcPr>
            <w:tcW w:w="3060" w:type="dxa"/>
          </w:tcPr>
          <w:p w:rsidR="00FB72B0" w:rsidRPr="00FB72B0" w:rsidRDefault="00FB72B0" w:rsidP="00FB72B0">
            <w:pPr>
              <w:pStyle w:val="AMODTable"/>
              <w:jc w:val="center"/>
            </w:pPr>
            <w:r w:rsidRPr="00FB72B0">
              <w:rPr>
                <w:noProof/>
              </w:rPr>
              <w:t>797.70</w:t>
            </w:r>
          </w:p>
        </w:tc>
        <w:tc>
          <w:tcPr>
            <w:tcW w:w="3059" w:type="dxa"/>
          </w:tcPr>
          <w:p w:rsidR="00FB72B0" w:rsidRPr="00FB72B0" w:rsidRDefault="00FB72B0" w:rsidP="00FB72B0">
            <w:pPr>
              <w:pStyle w:val="AMODTable"/>
              <w:jc w:val="center"/>
            </w:pPr>
            <w:r w:rsidRPr="00FB72B0">
              <w:rPr>
                <w:noProof/>
              </w:rPr>
              <w:t>20.99</w:t>
            </w:r>
          </w:p>
        </w:tc>
      </w:tr>
      <w:tr w:rsidR="00FB72B0" w:rsidRPr="002C51A9" w:rsidTr="00B112AE">
        <w:tc>
          <w:tcPr>
            <w:tcW w:w="1750" w:type="dxa"/>
          </w:tcPr>
          <w:p w:rsidR="00FB72B0" w:rsidRPr="002C51A9" w:rsidRDefault="00FB72B0" w:rsidP="00FB72B0">
            <w:pPr>
              <w:pStyle w:val="AMODTable"/>
              <w:keepNext/>
            </w:pPr>
            <w:r w:rsidRPr="002C51A9">
              <w:t>Level 4</w:t>
            </w:r>
          </w:p>
        </w:tc>
        <w:tc>
          <w:tcPr>
            <w:tcW w:w="3060" w:type="dxa"/>
          </w:tcPr>
          <w:p w:rsidR="00FB72B0" w:rsidRPr="00FB72B0" w:rsidRDefault="00FB72B0" w:rsidP="00FB72B0">
            <w:pPr>
              <w:pStyle w:val="AMODTable"/>
              <w:jc w:val="center"/>
            </w:pPr>
            <w:r w:rsidRPr="00FB72B0">
              <w:rPr>
                <w:noProof/>
              </w:rPr>
              <w:t>827.90</w:t>
            </w:r>
          </w:p>
        </w:tc>
        <w:tc>
          <w:tcPr>
            <w:tcW w:w="3059" w:type="dxa"/>
          </w:tcPr>
          <w:p w:rsidR="00FB72B0" w:rsidRPr="00FB72B0" w:rsidRDefault="00FB72B0" w:rsidP="00FB72B0">
            <w:pPr>
              <w:pStyle w:val="AMODTable"/>
              <w:jc w:val="center"/>
            </w:pPr>
            <w:r w:rsidRPr="00FB72B0">
              <w:rPr>
                <w:noProof/>
              </w:rPr>
              <w:t>21.79</w:t>
            </w:r>
          </w:p>
        </w:tc>
      </w:tr>
      <w:tr w:rsidR="00FB72B0" w:rsidRPr="002C51A9" w:rsidTr="00B112AE">
        <w:tc>
          <w:tcPr>
            <w:tcW w:w="1750" w:type="dxa"/>
          </w:tcPr>
          <w:p w:rsidR="00FB72B0" w:rsidRPr="002C51A9" w:rsidRDefault="00FB72B0" w:rsidP="00FB72B0">
            <w:pPr>
              <w:pStyle w:val="AMODTable"/>
              <w:keepNext/>
            </w:pPr>
            <w:r w:rsidRPr="002C51A9">
              <w:t>Level 5</w:t>
            </w:r>
          </w:p>
        </w:tc>
        <w:tc>
          <w:tcPr>
            <w:tcW w:w="3060" w:type="dxa"/>
          </w:tcPr>
          <w:p w:rsidR="00FB72B0" w:rsidRPr="00FB72B0" w:rsidRDefault="00FB72B0" w:rsidP="00FB72B0">
            <w:pPr>
              <w:pStyle w:val="AMODTable"/>
              <w:jc w:val="center"/>
            </w:pPr>
            <w:r w:rsidRPr="00FB72B0">
              <w:rPr>
                <w:noProof/>
              </w:rPr>
              <w:t>877.60</w:t>
            </w:r>
          </w:p>
        </w:tc>
        <w:tc>
          <w:tcPr>
            <w:tcW w:w="3059" w:type="dxa"/>
          </w:tcPr>
          <w:p w:rsidR="00FB72B0" w:rsidRPr="00FB72B0" w:rsidRDefault="00FB72B0" w:rsidP="00FB72B0">
            <w:pPr>
              <w:pStyle w:val="AMODTable"/>
              <w:jc w:val="center"/>
            </w:pPr>
            <w:r w:rsidRPr="00FB72B0">
              <w:rPr>
                <w:noProof/>
              </w:rPr>
              <w:t>23.09</w:t>
            </w:r>
          </w:p>
        </w:tc>
      </w:tr>
    </w:tbl>
    <w:p w:rsidR="00685EE5" w:rsidRDefault="00685EE5" w:rsidP="00D808AC">
      <w:pPr>
        <w:pStyle w:val="Level3"/>
        <w:spacing w:line="270" w:lineRule="exact"/>
      </w:pPr>
      <w:bookmarkStart w:id="126" w:name="_Ref208729558"/>
      <w:r>
        <w:t xml:space="preserve">For the purposes of clause </w:t>
      </w:r>
      <w:r w:rsidR="000B7D77">
        <w:fldChar w:fldCharType="begin"/>
      </w:r>
      <w:r>
        <w:instrText xml:space="preserve"> REF _Ref208729586 \w \h </w:instrText>
      </w:r>
      <w:r w:rsidR="000B7D77">
        <w:fldChar w:fldCharType="separate"/>
      </w:r>
      <w:r w:rsidR="00E02298">
        <w:t>14.1(a)</w:t>
      </w:r>
      <w:r w:rsidR="000B7D77">
        <w:fldChar w:fldCharType="end"/>
      </w:r>
      <w:r>
        <w:t>, any entitlement to a minimum wage expressed to be by the week means any entitlement which an employee would receive for performing 38 hours of work.</w:t>
      </w:r>
      <w:bookmarkEnd w:id="126"/>
    </w:p>
    <w:p w:rsidR="00685EE5" w:rsidRDefault="00685EE5" w:rsidP="00391351">
      <w:pPr>
        <w:pStyle w:val="Level2Bold"/>
      </w:pPr>
      <w:r>
        <w:t xml:space="preserve">Supported wage system </w:t>
      </w:r>
    </w:p>
    <w:p w:rsidR="00685EE5" w:rsidRPr="00E634E9" w:rsidRDefault="00685EE5" w:rsidP="00D808AC">
      <w:pPr>
        <w:pStyle w:val="Block1"/>
        <w:rPr>
          <w:b/>
        </w:rPr>
      </w:pPr>
      <w:r>
        <w:t xml:space="preserve">See </w:t>
      </w:r>
      <w:r w:rsidR="000B7D77">
        <w:fldChar w:fldCharType="begin"/>
      </w:r>
      <w:r>
        <w:instrText xml:space="preserve"> REF _Ref228611841 \r \h </w:instrText>
      </w:r>
      <w:r w:rsidR="000B7D77">
        <w:fldChar w:fldCharType="separate"/>
      </w:r>
      <w:r w:rsidR="00E02298">
        <w:t>Schedule C</w:t>
      </w:r>
      <w:r w:rsidR="000B7D77">
        <w:fldChar w:fldCharType="end"/>
      </w:r>
    </w:p>
    <w:p w:rsidR="00685EE5" w:rsidRDefault="00685EE5" w:rsidP="00391351">
      <w:pPr>
        <w:pStyle w:val="Level2Bold"/>
      </w:pPr>
      <w:r>
        <w:t>Nat</w:t>
      </w:r>
      <w:r w:rsidRPr="00391351">
        <w:t>i</w:t>
      </w:r>
      <w:r>
        <w:t xml:space="preserve">onal training wage </w:t>
      </w:r>
    </w:p>
    <w:p w:rsidR="00881328" w:rsidRDefault="00881328" w:rsidP="00881328">
      <w:pPr>
        <w:pStyle w:val="History"/>
      </w:pPr>
      <w:r>
        <w:t>[14.3 substituted by</w:t>
      </w:r>
      <w:r>
        <w:rPr>
          <w:lang w:val="en-US"/>
        </w:rPr>
        <w:t xml:space="preserve"> </w:t>
      </w:r>
      <w:hyperlink r:id="rId142" w:history="1">
        <w:r>
          <w:rPr>
            <w:color w:val="0000FF"/>
            <w:u w:val="single"/>
            <w:lang w:val="en-US"/>
          </w:rPr>
          <w:t>PR593823</w:t>
        </w:r>
      </w:hyperlink>
      <w:r>
        <w:t xml:space="preserve"> ppc 01Jul17</w:t>
      </w:r>
      <w:r w:rsidR="00CF5167">
        <w:t xml:space="preserve">; varied by </w:t>
      </w:r>
      <w:hyperlink r:id="rId143" w:history="1">
        <w:r w:rsidR="00CF5167" w:rsidRPr="00F33AE3">
          <w:rPr>
            <w:rStyle w:val="Hyperlink"/>
          </w:rPr>
          <w:t>PR606352</w:t>
        </w:r>
      </w:hyperlink>
      <w:r>
        <w:t>]</w:t>
      </w:r>
    </w:p>
    <w:p w:rsidR="001719AD" w:rsidRPr="001719AD" w:rsidRDefault="001719AD" w:rsidP="001719AD">
      <w:pPr>
        <w:pStyle w:val="History"/>
      </w:pPr>
      <w:r>
        <w:t xml:space="preserve">[14.3(a) </w:t>
      </w:r>
      <w:r w:rsidRPr="001719AD">
        <w:t xml:space="preserve">varied by </w:t>
      </w:r>
      <w:hyperlink r:id="rId144" w:history="1">
        <w:r>
          <w:rPr>
            <w:rStyle w:val="Hyperlink"/>
          </w:rPr>
          <w:t>PR720159</w:t>
        </w:r>
      </w:hyperlink>
      <w:r w:rsidRPr="001719AD">
        <w:t xml:space="preserve"> ppc 18Jun20]</w:t>
      </w:r>
    </w:p>
    <w:p w:rsidR="00881328" w:rsidRDefault="00881328" w:rsidP="00881328">
      <w:pPr>
        <w:pStyle w:val="Level3"/>
      </w:pPr>
      <w:r>
        <w:t xml:space="preserve">Schedule E to the </w:t>
      </w:r>
      <w:hyperlink r:id="rId145" w:history="1">
        <w:r w:rsidR="008730EF" w:rsidRPr="005F75B1">
          <w:rPr>
            <w:rStyle w:val="Hyperlink"/>
            <w:i/>
          </w:rPr>
          <w:t>Miscellaneous Award 2020</w:t>
        </w:r>
      </w:hyperlink>
      <w:r>
        <w:t xml:space="preserve"> sets out minimum wage rates and conditions for employees undertaking traineeships.</w:t>
      </w:r>
    </w:p>
    <w:p w:rsidR="00CF5167" w:rsidRPr="00CF5167" w:rsidRDefault="00CF5167" w:rsidP="00CF5167">
      <w:pPr>
        <w:pStyle w:val="History"/>
      </w:pPr>
      <w:r>
        <w:t xml:space="preserve">[14.3(b) varied by </w:t>
      </w:r>
      <w:hyperlink r:id="rId146" w:history="1">
        <w:r w:rsidRPr="00F33AE3">
          <w:rPr>
            <w:rStyle w:val="Hyperlink"/>
          </w:rPr>
          <w:t>PR606352</w:t>
        </w:r>
      </w:hyperlink>
      <w:r w:rsidR="00AE3D82" w:rsidRPr="00AE3D82">
        <w:rPr>
          <w:rStyle w:val="Hyperlink"/>
          <w:color w:val="auto"/>
          <w:u w:val="none"/>
        </w:rPr>
        <w:t>,</w:t>
      </w:r>
      <w:r w:rsidR="00AE3D82" w:rsidRPr="00AE3D82">
        <w:t xml:space="preserve"> </w:t>
      </w:r>
      <w:hyperlink r:id="rId147" w:history="1">
        <w:r w:rsidR="00AE3D82" w:rsidRPr="00817FDB">
          <w:rPr>
            <w:rStyle w:val="Hyperlink"/>
          </w:rPr>
          <w:t>PR707438</w:t>
        </w:r>
      </w:hyperlink>
      <w:r w:rsidR="001719AD">
        <w:t xml:space="preserve">, </w:t>
      </w:r>
      <w:hyperlink r:id="rId148" w:history="1">
        <w:r w:rsidR="001719AD">
          <w:rPr>
            <w:rStyle w:val="Hyperlink"/>
          </w:rPr>
          <w:t>PR720159</w:t>
        </w:r>
      </w:hyperlink>
      <w:r w:rsidR="00D27707" w:rsidRPr="00D27707">
        <w:rPr>
          <w:rStyle w:val="Hyperlink"/>
          <w:color w:val="auto"/>
          <w:u w:val="none"/>
        </w:rPr>
        <w:t xml:space="preserve"> </w:t>
      </w:r>
      <w:r w:rsidR="00D27707" w:rsidRPr="001719AD">
        <w:t>ppc 18Jun20</w:t>
      </w:r>
      <w:r w:rsidR="00FB72B0">
        <w:t xml:space="preserve">, </w:t>
      </w:r>
      <w:hyperlink r:id="rId149" w:history="1">
        <w:r w:rsidR="00FB72B0" w:rsidRPr="009C2B55">
          <w:rPr>
            <w:rStyle w:val="Hyperlink"/>
          </w:rPr>
          <w:t>PR</w:t>
        </w:r>
        <w:r w:rsidR="00FB72B0">
          <w:rPr>
            <w:rStyle w:val="Hyperlink"/>
          </w:rPr>
          <w:t>718845</w:t>
        </w:r>
      </w:hyperlink>
      <w:r w:rsidR="00FB72B0">
        <w:t xml:space="preserve"> </w:t>
      </w:r>
      <w:r w:rsidR="001719AD" w:rsidRPr="001719AD">
        <w:t xml:space="preserve">ppc </w:t>
      </w:r>
      <w:r w:rsidR="00FB72B0">
        <w:t>01Nov</w:t>
      </w:r>
      <w:r w:rsidR="001719AD" w:rsidRPr="001719AD">
        <w:t>20]</w:t>
      </w:r>
    </w:p>
    <w:p w:rsidR="00881328" w:rsidRDefault="00881328" w:rsidP="00881328">
      <w:pPr>
        <w:pStyle w:val="Level3"/>
        <w:rPr>
          <w:i/>
        </w:rPr>
      </w:pPr>
      <w:r>
        <w:t xml:space="preserve">This award incorporates the terms of Schedule E to the </w:t>
      </w:r>
      <w:hyperlink r:id="rId150" w:history="1">
        <w:r w:rsidR="008730EF" w:rsidRPr="005F75B1">
          <w:rPr>
            <w:rStyle w:val="Hyperlink"/>
            <w:i/>
          </w:rPr>
          <w:t>Miscellaneous Award 2020</w:t>
        </w:r>
      </w:hyperlink>
      <w:r w:rsidRPr="006528D4">
        <w:rPr>
          <w:i/>
        </w:rPr>
        <w:t xml:space="preserve"> </w:t>
      </w:r>
      <w:r>
        <w:t>as at 1 </w:t>
      </w:r>
      <w:r w:rsidR="00FB72B0">
        <w:t>November 2020</w:t>
      </w:r>
      <w:r>
        <w:t>.</w:t>
      </w:r>
      <w:r w:rsidRPr="00BA3D21">
        <w:t xml:space="preserve"> Provided that any reference to “this award” in </w:t>
      </w:r>
      <w:r w:rsidRPr="00BA3D21">
        <w:lastRenderedPageBreak/>
        <w:t xml:space="preserve">Schedule E to the </w:t>
      </w:r>
      <w:hyperlink r:id="rId151" w:history="1">
        <w:r w:rsidR="008730EF" w:rsidRPr="005F75B1">
          <w:rPr>
            <w:rStyle w:val="Hyperlink"/>
            <w:i/>
          </w:rPr>
          <w:t>Miscellaneous Award 2020</w:t>
        </w:r>
      </w:hyperlink>
      <w:r w:rsidRPr="00BA3D21">
        <w:t xml:space="preserve"> is to be read as referring to the </w:t>
      </w:r>
      <w:r w:rsidRPr="00E00F9D">
        <w:rPr>
          <w:i/>
          <w:noProof/>
        </w:rPr>
        <w:t>Horticulture Award 2010</w:t>
      </w:r>
      <w:r w:rsidRPr="006528D4">
        <w:rPr>
          <w:i/>
        </w:rPr>
        <w:t xml:space="preserve"> </w:t>
      </w:r>
      <w:r w:rsidRPr="00BA3D21">
        <w:t xml:space="preserve">and not the </w:t>
      </w:r>
      <w:hyperlink r:id="rId152" w:history="1">
        <w:r w:rsidR="008730EF" w:rsidRPr="005F75B1">
          <w:rPr>
            <w:rStyle w:val="Hyperlink"/>
            <w:i/>
          </w:rPr>
          <w:t>Miscellaneous Award 2020</w:t>
        </w:r>
      </w:hyperlink>
      <w:r>
        <w:rPr>
          <w:i/>
        </w:rPr>
        <w:t>.</w:t>
      </w:r>
    </w:p>
    <w:p w:rsidR="00AE15DB" w:rsidRDefault="00AE15DB" w:rsidP="00AE15DB">
      <w:pPr>
        <w:pStyle w:val="Level1"/>
      </w:pPr>
      <w:bookmarkStart w:id="127" w:name="_Ref33007665"/>
      <w:bookmarkStart w:id="128" w:name="_Ref33007666"/>
      <w:bookmarkStart w:id="129" w:name="_Toc55035931"/>
      <w:r>
        <w:t>Annualised wage arrangements</w:t>
      </w:r>
      <w:bookmarkEnd w:id="127"/>
      <w:bookmarkEnd w:id="128"/>
      <w:bookmarkEnd w:id="129"/>
    </w:p>
    <w:p w:rsidR="00AE15DB" w:rsidRPr="00AE15DB" w:rsidRDefault="00AE15DB" w:rsidP="00AE15DB">
      <w:pPr>
        <w:pStyle w:val="History"/>
      </w:pPr>
      <w:r>
        <w:t xml:space="preserve">[New 15 inserted by </w:t>
      </w:r>
      <w:hyperlink r:id="rId153" w:history="1">
        <w:r>
          <w:rPr>
            <w:rStyle w:val="Hyperlink"/>
            <w:szCs w:val="22"/>
          </w:rPr>
          <w:t>PR716596</w:t>
        </w:r>
      </w:hyperlink>
      <w:r>
        <w:t xml:space="preserve"> ppc 01Mar20]</w:t>
      </w:r>
    </w:p>
    <w:p w:rsidR="00AE15DB" w:rsidRDefault="00AE15DB" w:rsidP="00AE15DB">
      <w:pPr>
        <w:pStyle w:val="Level2Bold"/>
      </w:pPr>
      <w:r>
        <w:t>Annualised wage instead of award provisions</w:t>
      </w:r>
    </w:p>
    <w:p w:rsidR="00AE15DB" w:rsidRDefault="00AE15DB" w:rsidP="00AE15DB">
      <w:pPr>
        <w:pStyle w:val="Level3"/>
      </w:pPr>
      <w:r>
        <w:t xml:space="preserve">An employer and a full-time employee may enter into a written agreement for the employee to be paid an annualised wage in satisfaction, subject to clause </w:t>
      </w:r>
      <w:r w:rsidR="00136240">
        <w:fldChar w:fldCharType="begin"/>
      </w:r>
      <w:r w:rsidR="00136240">
        <w:instrText xml:space="preserve"> REF _Ref33007339 \w \h </w:instrText>
      </w:r>
      <w:r w:rsidR="00136240">
        <w:fldChar w:fldCharType="separate"/>
      </w:r>
      <w:r w:rsidR="00E02298">
        <w:t>15.1(c)</w:t>
      </w:r>
      <w:r w:rsidR="00136240">
        <w:fldChar w:fldCharType="end"/>
      </w:r>
      <w:r>
        <w:t>, of any or all of the following provisions of the award:</w:t>
      </w:r>
    </w:p>
    <w:p w:rsidR="00AE15DB" w:rsidRDefault="00AE15DB" w:rsidP="00AE15DB">
      <w:pPr>
        <w:pStyle w:val="Level4"/>
      </w:pPr>
      <w:r>
        <w:t xml:space="preserve">clause </w:t>
      </w:r>
      <w:r w:rsidR="00CB3526">
        <w:fldChar w:fldCharType="begin"/>
      </w:r>
      <w:r w:rsidR="00CB3526">
        <w:instrText xml:space="preserve"> REF _Ref208655928 \w \h </w:instrText>
      </w:r>
      <w:r w:rsidR="00CB3526">
        <w:fldChar w:fldCharType="separate"/>
      </w:r>
      <w:r w:rsidR="00E02298">
        <w:t>14</w:t>
      </w:r>
      <w:r w:rsidR="00CB3526">
        <w:fldChar w:fldCharType="end"/>
      </w:r>
      <w:r>
        <w:t>—</w:t>
      </w:r>
      <w:r w:rsidR="00CB3526">
        <w:fldChar w:fldCharType="begin"/>
      </w:r>
      <w:r w:rsidR="00CB3526">
        <w:instrText xml:space="preserve"> REF _Ref208655928 \h </w:instrText>
      </w:r>
      <w:r w:rsidR="00CB3526">
        <w:fldChar w:fldCharType="separate"/>
      </w:r>
      <w:r w:rsidR="00E02298" w:rsidRPr="00C47704">
        <w:t>Minimum wages</w:t>
      </w:r>
      <w:r w:rsidR="00CB3526">
        <w:fldChar w:fldCharType="end"/>
      </w:r>
      <w:r>
        <w:t>;</w:t>
      </w:r>
    </w:p>
    <w:p w:rsidR="00AE15DB" w:rsidRDefault="00AE15DB" w:rsidP="00AE15DB">
      <w:pPr>
        <w:pStyle w:val="Level4"/>
      </w:pPr>
      <w:r>
        <w:t xml:space="preserve">clause </w:t>
      </w:r>
      <w:r w:rsidR="00CB3526">
        <w:fldChar w:fldCharType="begin"/>
      </w:r>
      <w:r w:rsidR="00CB3526">
        <w:instrText xml:space="preserve"> REF _Ref33007438 \r \h </w:instrText>
      </w:r>
      <w:r w:rsidR="00CB3526">
        <w:fldChar w:fldCharType="separate"/>
      </w:r>
      <w:r w:rsidR="00E02298">
        <w:t>18</w:t>
      </w:r>
      <w:r w:rsidR="00CB3526">
        <w:fldChar w:fldCharType="end"/>
      </w:r>
      <w:r>
        <w:t>—</w:t>
      </w:r>
      <w:r w:rsidR="00CB3526">
        <w:fldChar w:fldCharType="begin"/>
      </w:r>
      <w:r w:rsidR="00CB3526">
        <w:instrText xml:space="preserve"> REF _Ref33007427 \h </w:instrText>
      </w:r>
      <w:r w:rsidR="00CB3526">
        <w:fldChar w:fldCharType="separate"/>
      </w:r>
      <w:r w:rsidR="00E02298" w:rsidRPr="00334F3C">
        <w:t>Allowances</w:t>
      </w:r>
      <w:r w:rsidR="00CB3526">
        <w:fldChar w:fldCharType="end"/>
      </w:r>
      <w:r>
        <w:t>;</w:t>
      </w:r>
    </w:p>
    <w:p w:rsidR="00AE15DB" w:rsidRDefault="00AE15DB" w:rsidP="00AE15DB">
      <w:pPr>
        <w:pStyle w:val="Level4"/>
      </w:pPr>
      <w:r>
        <w:t xml:space="preserve">clause </w:t>
      </w:r>
      <w:r w:rsidR="00CB3526">
        <w:fldChar w:fldCharType="begin"/>
      </w:r>
      <w:r w:rsidR="00CB3526">
        <w:instrText xml:space="preserve"> REF _Ref33007457 \w \h </w:instrText>
      </w:r>
      <w:r w:rsidR="00CB3526">
        <w:fldChar w:fldCharType="separate"/>
      </w:r>
      <w:r w:rsidR="00E02298">
        <w:t>23.3(d)</w:t>
      </w:r>
      <w:r w:rsidR="00CB3526">
        <w:fldChar w:fldCharType="end"/>
      </w:r>
      <w:r>
        <w:t>—Ordinary hours of work and rostering – shiftworkers working afternoon and night shifts;</w:t>
      </w:r>
    </w:p>
    <w:p w:rsidR="00AE15DB" w:rsidRDefault="00AE15DB" w:rsidP="00AE15DB">
      <w:pPr>
        <w:pStyle w:val="Level4"/>
      </w:pPr>
      <w:r>
        <w:t xml:space="preserve">clause </w:t>
      </w:r>
      <w:r w:rsidR="00CB3526">
        <w:fldChar w:fldCharType="begin"/>
      </w:r>
      <w:r w:rsidR="00CB3526">
        <w:instrText xml:space="preserve"> REF _Ref208803257 \w \h </w:instrText>
      </w:r>
      <w:r w:rsidR="00CB3526">
        <w:fldChar w:fldCharType="separate"/>
      </w:r>
      <w:r w:rsidR="00E02298">
        <w:t>25</w:t>
      </w:r>
      <w:r w:rsidR="00CB3526">
        <w:fldChar w:fldCharType="end"/>
      </w:r>
      <w:r>
        <w:t>—</w:t>
      </w:r>
      <w:r w:rsidR="00CB3526">
        <w:fldChar w:fldCharType="begin"/>
      </w:r>
      <w:r w:rsidR="00CB3526">
        <w:instrText xml:space="preserve"> REF _Ref208803257 \h </w:instrText>
      </w:r>
      <w:r w:rsidR="00CB3526">
        <w:fldChar w:fldCharType="separate"/>
      </w:r>
      <w:r w:rsidR="00E02298" w:rsidRPr="00082114">
        <w:t>Overtime</w:t>
      </w:r>
      <w:r w:rsidR="00CB3526">
        <w:fldChar w:fldCharType="end"/>
      </w:r>
    </w:p>
    <w:p w:rsidR="00AE15DB" w:rsidRDefault="00AE15DB" w:rsidP="00AE15DB">
      <w:pPr>
        <w:pStyle w:val="Level4"/>
      </w:pPr>
      <w:r>
        <w:t xml:space="preserve">clause </w:t>
      </w:r>
      <w:r w:rsidR="00CB3526">
        <w:fldChar w:fldCharType="begin"/>
      </w:r>
      <w:r w:rsidR="00CB3526">
        <w:instrText xml:space="preserve"> REF _Ref33007501 \r \h </w:instrText>
      </w:r>
      <w:r w:rsidR="00CB3526">
        <w:fldChar w:fldCharType="separate"/>
      </w:r>
      <w:r w:rsidR="00E02298">
        <w:t>26.7</w:t>
      </w:r>
      <w:r w:rsidR="00CB3526">
        <w:fldChar w:fldCharType="end"/>
      </w:r>
      <w:r>
        <w:t>—</w:t>
      </w:r>
      <w:r w:rsidR="00CB3526">
        <w:fldChar w:fldCharType="begin"/>
      </w:r>
      <w:r w:rsidR="00CB3526">
        <w:instrText xml:space="preserve"> REF _Ref33007501 \h </w:instrText>
      </w:r>
      <w:r w:rsidR="00CB3526">
        <w:fldChar w:fldCharType="separate"/>
      </w:r>
      <w:r w:rsidR="00E02298">
        <w:t>Annual leave loading</w:t>
      </w:r>
      <w:r w:rsidR="00CB3526">
        <w:fldChar w:fldCharType="end"/>
      </w:r>
      <w:r>
        <w:t>; and</w:t>
      </w:r>
    </w:p>
    <w:p w:rsidR="00AE15DB" w:rsidRPr="004360CC" w:rsidRDefault="00AE15DB" w:rsidP="00AE15DB">
      <w:pPr>
        <w:pStyle w:val="Level4"/>
        <w:rPr>
          <w:b/>
        </w:rPr>
      </w:pPr>
      <w:r>
        <w:t xml:space="preserve">clause </w:t>
      </w:r>
      <w:r w:rsidR="00CB3526">
        <w:fldChar w:fldCharType="begin"/>
      </w:r>
      <w:r w:rsidR="00CB3526">
        <w:instrText xml:space="preserve"> REF _Ref33007524 \r \h </w:instrText>
      </w:r>
      <w:r w:rsidR="00CB3526">
        <w:fldChar w:fldCharType="separate"/>
      </w:r>
      <w:r w:rsidR="00E02298">
        <w:t>29.3</w:t>
      </w:r>
      <w:r w:rsidR="00CB3526">
        <w:fldChar w:fldCharType="end"/>
      </w:r>
      <w:r>
        <w:t>—</w:t>
      </w:r>
      <w:r w:rsidR="00CB3526">
        <w:fldChar w:fldCharType="begin"/>
      </w:r>
      <w:r w:rsidR="00CB3526">
        <w:instrText xml:space="preserve"> REF _Ref33007524 \h </w:instrText>
      </w:r>
      <w:r w:rsidR="00CB3526">
        <w:fldChar w:fldCharType="separate"/>
      </w:r>
      <w:r w:rsidR="00E02298">
        <w:t>Public holiday rates of pay—other than casual employees</w:t>
      </w:r>
      <w:r w:rsidR="00CB3526">
        <w:fldChar w:fldCharType="end"/>
      </w:r>
      <w:r w:rsidRPr="004360CC">
        <w:t>.</w:t>
      </w:r>
    </w:p>
    <w:p w:rsidR="00AE15DB" w:rsidRDefault="00AE15DB" w:rsidP="00AE15DB">
      <w:pPr>
        <w:pStyle w:val="Level3"/>
      </w:pPr>
      <w:r>
        <w:t>Where a written agreement for an annualised wage agreement is entered into, the agreement must specify:</w:t>
      </w:r>
    </w:p>
    <w:p w:rsidR="00AE15DB" w:rsidRDefault="00AE15DB" w:rsidP="00AE15DB">
      <w:pPr>
        <w:pStyle w:val="Level4"/>
      </w:pPr>
      <w:r>
        <w:t>the annualised wage that is payable;</w:t>
      </w:r>
    </w:p>
    <w:p w:rsidR="00AE15DB" w:rsidRDefault="00AE15DB" w:rsidP="00AE15DB">
      <w:pPr>
        <w:pStyle w:val="Level4"/>
      </w:pPr>
      <w:r>
        <w:t>which of the provisions of this award will be satisfied by payment of the annualised wage;</w:t>
      </w:r>
    </w:p>
    <w:p w:rsidR="00AE15DB" w:rsidRDefault="00AE15DB" w:rsidP="00AE15DB">
      <w:pPr>
        <w:pStyle w:val="Level4"/>
      </w:pPr>
      <w:r>
        <w:t>the method by which the annualised wage has been calculated, including specification of each separate component of the annualised wage and any overtime or penalty assumptions used in the calculation; and</w:t>
      </w:r>
    </w:p>
    <w:p w:rsidR="00AE15DB" w:rsidRDefault="00AE15DB" w:rsidP="00AE15DB">
      <w:pPr>
        <w:pStyle w:val="Level4"/>
      </w:pPr>
      <w:bookmarkStart w:id="130" w:name="_Ref33007587"/>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CB3526">
        <w:fldChar w:fldCharType="begin"/>
      </w:r>
      <w:r w:rsidR="00CB3526">
        <w:instrText xml:space="preserve"> REF _Ref33007339 \w \h </w:instrText>
      </w:r>
      <w:r w:rsidR="00CB3526">
        <w:fldChar w:fldCharType="separate"/>
      </w:r>
      <w:r w:rsidR="00E02298">
        <w:t>15.1(c)</w:t>
      </w:r>
      <w:r w:rsidR="00CB3526">
        <w:fldChar w:fldCharType="end"/>
      </w:r>
      <w:r>
        <w:t>.</w:t>
      </w:r>
      <w:bookmarkEnd w:id="130"/>
    </w:p>
    <w:p w:rsidR="00AE15DB" w:rsidRDefault="00AE15DB" w:rsidP="00AE15DB">
      <w:pPr>
        <w:pStyle w:val="Level3"/>
      </w:pPr>
      <w:bookmarkStart w:id="131" w:name="_Ref33007339"/>
      <w:r>
        <w:t>If in a pay period or roster cycle an employee works any hours in excess of either of the outer limit amounts specified in the agreement pursuant to clause </w:t>
      </w:r>
      <w:r w:rsidR="00CB3526">
        <w:fldChar w:fldCharType="begin"/>
      </w:r>
      <w:r w:rsidR="00CB3526">
        <w:instrText xml:space="preserve"> REF _Ref33007587 \w \h </w:instrText>
      </w:r>
      <w:r w:rsidR="00CB3526">
        <w:fldChar w:fldCharType="separate"/>
      </w:r>
      <w:r w:rsidR="00E02298">
        <w:t>15.1(b)(iv)</w:t>
      </w:r>
      <w:r w:rsidR="00CB3526">
        <w:fldChar w:fldCharType="end"/>
      </w:r>
      <w:r>
        <w:t>, such hours will not be covered by the annualised wage and must separately be paid for in accordance with the applicable provisions of this award.</w:t>
      </w:r>
      <w:bookmarkEnd w:id="131"/>
    </w:p>
    <w:p w:rsidR="00AE15DB" w:rsidRDefault="00AE15DB" w:rsidP="00AE15DB">
      <w:pPr>
        <w:pStyle w:val="Level3"/>
      </w:pPr>
      <w:r>
        <w:t>The employer must give the employee a copy of the agreement and keep the agreement as a time and wages record.</w:t>
      </w:r>
    </w:p>
    <w:p w:rsidR="00AE15DB" w:rsidRDefault="00AE15DB" w:rsidP="00AE15DB">
      <w:pPr>
        <w:pStyle w:val="Level3"/>
      </w:pPr>
      <w:r>
        <w:t>The agreement may be terminated:</w:t>
      </w:r>
    </w:p>
    <w:p w:rsidR="00AE15DB" w:rsidRDefault="00AE15DB" w:rsidP="00AE15DB">
      <w:pPr>
        <w:pStyle w:val="Level4"/>
      </w:pPr>
      <w:r>
        <w:lastRenderedPageBreak/>
        <w:t>by the employer or the employee giving 12 months’ notice of termination, in writing, to the other party and the agreement ceasing to operate at the end of the notice period; or </w:t>
      </w:r>
    </w:p>
    <w:p w:rsidR="00AE15DB" w:rsidRDefault="00AE15DB" w:rsidP="00AE15DB">
      <w:pPr>
        <w:pStyle w:val="Level4"/>
      </w:pPr>
      <w:r>
        <w:t>at any time, by written agreement between the employer and the individual employee.</w:t>
      </w:r>
    </w:p>
    <w:p w:rsidR="00AE15DB" w:rsidRDefault="00AE15DB" w:rsidP="00AE15DB">
      <w:pPr>
        <w:pStyle w:val="Level2Bold"/>
      </w:pPr>
      <w:r>
        <w:t>Annualised wage not to disadvantage employees</w:t>
      </w:r>
    </w:p>
    <w:p w:rsidR="00AE15DB" w:rsidRDefault="00AE15DB" w:rsidP="00AE15DB">
      <w:pPr>
        <w:pStyle w:val="Level3"/>
      </w:pPr>
      <w:r>
        <w:t>The annualised wage must be no less than the amount the employee would have received under this award for the work performed over the year for which the wage is paid (or if the employment ceases or the agreement terminates earlier, over such lesser period as has been worked).</w:t>
      </w:r>
    </w:p>
    <w:p w:rsidR="00AE15DB" w:rsidRDefault="00AE15DB" w:rsidP="00AE15DB">
      <w:pPr>
        <w:pStyle w:val="Level3"/>
      </w:pPr>
      <w:bookmarkStart w:id="132" w:name="_Ref33007386"/>
      <w:r>
        <w:t>The employer must each 12 months from the commencement of the annualised wage arrangement or, within any 12 month period upon the termination of employment of the employee or termination of the agreement,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32"/>
    </w:p>
    <w:p w:rsidR="00AE15DB" w:rsidRDefault="00AE15DB" w:rsidP="00AE15DB">
      <w:pPr>
        <w:pStyle w:val="Level3"/>
      </w:pPr>
      <w:r>
        <w:t xml:space="preserve">The employer must keep a record of the starting and finishing times of work, and any unpaid breaks taken, of each employee subject to an annualised wage arrangement agreement for the purpose of undertaking the comparison required by clause </w:t>
      </w:r>
      <w:r w:rsidR="00CB3526">
        <w:fldChar w:fldCharType="begin"/>
      </w:r>
      <w:r w:rsidR="00CB3526">
        <w:instrText xml:space="preserve"> REF _Ref33007386 \w \h </w:instrText>
      </w:r>
      <w:r w:rsidR="00CB3526">
        <w:fldChar w:fldCharType="separate"/>
      </w:r>
      <w:r w:rsidR="00E02298">
        <w:t>15.2(b)</w:t>
      </w:r>
      <w:r w:rsidR="00CB3526">
        <w:fldChar w:fldCharType="end"/>
      </w:r>
      <w:r>
        <w:t>. This record must be signed by the employee, or acknowledged as correct in writing (including by electronic means) by the employee, each pay period or roster cycle.</w:t>
      </w:r>
    </w:p>
    <w:p w:rsidR="00AE15DB" w:rsidRDefault="00AE15DB" w:rsidP="00AE15DB">
      <w:pPr>
        <w:pStyle w:val="Level2Bold"/>
      </w:pPr>
      <w:r>
        <w:t>Base rate of pay for employees on annualised wage arrangements </w:t>
      </w:r>
    </w:p>
    <w:p w:rsidR="00AE15DB" w:rsidRDefault="00AE15DB" w:rsidP="00AE15DB">
      <w:pPr>
        <w:pStyle w:val="Block1"/>
      </w:pPr>
      <w:r>
        <w:t xml:space="preserve">For the purposes of the NES, the base rate of pay of an employee receiving an annualised wage under this clause comprises the portion of the annualised wage equivalent to the relevant rate of pay in clause </w:t>
      </w:r>
      <w:r w:rsidR="00CB3526">
        <w:fldChar w:fldCharType="begin"/>
      </w:r>
      <w:r w:rsidR="00CB3526">
        <w:instrText xml:space="preserve"> REF _Ref208655928 \w \h </w:instrText>
      </w:r>
      <w:r w:rsidR="00CB3526">
        <w:fldChar w:fldCharType="separate"/>
      </w:r>
      <w:r w:rsidR="00E02298">
        <w:t>14</w:t>
      </w:r>
      <w:r w:rsidR="00CB3526">
        <w:fldChar w:fldCharType="end"/>
      </w:r>
      <w:r w:rsidR="00CB3526">
        <w:t>—</w:t>
      </w:r>
      <w:r w:rsidR="00CB3526">
        <w:fldChar w:fldCharType="begin"/>
      </w:r>
      <w:r w:rsidR="00CB3526">
        <w:instrText xml:space="preserve"> REF _Ref208655928 \h </w:instrText>
      </w:r>
      <w:r w:rsidR="00CB3526">
        <w:fldChar w:fldCharType="separate"/>
      </w:r>
      <w:r w:rsidR="00E02298" w:rsidRPr="00C47704">
        <w:t>Minimum wages</w:t>
      </w:r>
      <w:r w:rsidR="00CB3526">
        <w:fldChar w:fldCharType="end"/>
      </w:r>
      <w:r>
        <w:t xml:space="preserve"> and excludes any incentive-based payments, bonuses, loadings, monetary allowances, overtime and penalties.</w:t>
      </w:r>
    </w:p>
    <w:p w:rsidR="00685EE5" w:rsidRDefault="00685EE5" w:rsidP="00521515">
      <w:pPr>
        <w:pStyle w:val="Level1"/>
      </w:pPr>
      <w:bookmarkStart w:id="133" w:name="_Toc214781324"/>
      <w:bookmarkStart w:id="134" w:name="_Ref217700106"/>
      <w:bookmarkStart w:id="135" w:name="_Toc217881369"/>
      <w:bookmarkStart w:id="136" w:name="_Ref218396413"/>
      <w:bookmarkStart w:id="137" w:name="_Ref226344328"/>
      <w:bookmarkStart w:id="138" w:name="_Toc55035932"/>
      <w:bookmarkStart w:id="139" w:name="_Ref216783936"/>
      <w:r w:rsidRPr="00AB5554">
        <w:t>Piecework</w:t>
      </w:r>
      <w:bookmarkEnd w:id="133"/>
      <w:bookmarkEnd w:id="134"/>
      <w:bookmarkEnd w:id="135"/>
      <w:bookmarkEnd w:id="136"/>
      <w:r w:rsidRPr="00AB5554">
        <w:t>ers</w:t>
      </w:r>
      <w:bookmarkEnd w:id="137"/>
      <w:bookmarkEnd w:id="138"/>
    </w:p>
    <w:p w:rsidR="003D6827" w:rsidRPr="003D6827" w:rsidRDefault="003D6827" w:rsidP="003D6827">
      <w:pPr>
        <w:pStyle w:val="History"/>
      </w:pPr>
      <w:r>
        <w:t xml:space="preserve">[Varied by </w:t>
      </w:r>
      <w:hyperlink r:id="rId154" w:history="1">
        <w:r w:rsidRPr="003D6827">
          <w:rPr>
            <w:rStyle w:val="Hyperlink"/>
          </w:rPr>
          <w:t>PR991930</w:t>
        </w:r>
      </w:hyperlink>
      <w:r w:rsidR="00D210B3" w:rsidRPr="00D210B3">
        <w:rPr>
          <w:rStyle w:val="Hyperlink"/>
          <w:color w:val="auto"/>
          <w:u w:val="none"/>
        </w:rPr>
        <w:t xml:space="preserve">, </w:t>
      </w:r>
      <w:hyperlink r:id="rId155" w:history="1">
        <w:r w:rsidR="00D210B3" w:rsidRPr="00FB3D68">
          <w:rPr>
            <w:rStyle w:val="Hyperlink"/>
          </w:rPr>
          <w:t>PR706485</w:t>
        </w:r>
      </w:hyperlink>
      <w:r w:rsidR="00313001" w:rsidRPr="00313001">
        <w:rPr>
          <w:rStyle w:val="Hyperlink"/>
          <w:color w:val="auto"/>
          <w:u w:val="none"/>
        </w:rPr>
        <w:t xml:space="preserve">; </w:t>
      </w:r>
      <w:r w:rsidR="00313001">
        <w:rPr>
          <w:rStyle w:val="Hyperlink"/>
          <w:color w:val="auto"/>
          <w:u w:val="none"/>
        </w:rPr>
        <w:t xml:space="preserve">15 renumbered as 16 by </w:t>
      </w:r>
      <w:hyperlink r:id="rId156" w:history="1">
        <w:r w:rsidR="00313001">
          <w:rPr>
            <w:rStyle w:val="Hyperlink"/>
            <w:szCs w:val="22"/>
          </w:rPr>
          <w:t>PR716596</w:t>
        </w:r>
      </w:hyperlink>
      <w:r w:rsidR="00313001">
        <w:t xml:space="preserve"> ppc 01Mar20</w:t>
      </w:r>
      <w:r w:rsidR="00110CE7">
        <w:t>]</w:t>
      </w:r>
    </w:p>
    <w:p w:rsidR="00521515" w:rsidRDefault="00521515" w:rsidP="00D4674F">
      <w:pPr>
        <w:pStyle w:val="Level2"/>
      </w:pPr>
      <w:r>
        <w:t>An employer and a full-time, part-time or casual employee may enter into an agreement for the employee to be paid a piecework rate. An employee on a piecework rate is a pieceworker.</w:t>
      </w:r>
    </w:p>
    <w:p w:rsidR="00521515" w:rsidRDefault="00521515" w:rsidP="00D4674F">
      <w:pPr>
        <w:pStyle w:val="Level2"/>
      </w:pPr>
      <w:bookmarkStart w:id="140" w:name="_Ref249157625"/>
      <w:r>
        <w:t>The piecework rate fixed by agreement between the employer and the employee must enable the average competent employee to earn at least 15% more per hour than the minimum hourly rate prescribed in this award for the type of employment and the classification level of the employee. The piecework rate agreed is to be paid for all work performed in accordance with the piecework agreement.</w:t>
      </w:r>
      <w:bookmarkEnd w:id="140"/>
    </w:p>
    <w:p w:rsidR="00521515" w:rsidRDefault="00521515" w:rsidP="00D4674F">
      <w:pPr>
        <w:pStyle w:val="Level2"/>
      </w:pPr>
      <w:r w:rsidRPr="00521515">
        <w:lastRenderedPageBreak/>
        <w:t>Th</w:t>
      </w:r>
      <w:r>
        <w:t xml:space="preserve">e calculation of piecework rates in clause </w:t>
      </w:r>
      <w:r w:rsidR="000B7D77">
        <w:fldChar w:fldCharType="begin"/>
      </w:r>
      <w:r w:rsidR="0026240F">
        <w:instrText xml:space="preserve"> REF _Ref249157625 \w \h </w:instrText>
      </w:r>
      <w:r w:rsidR="000B7D77">
        <w:fldChar w:fldCharType="separate"/>
      </w:r>
      <w:r w:rsidR="00E02298">
        <w:t>16.2</w:t>
      </w:r>
      <w:r w:rsidR="000B7D77">
        <w:fldChar w:fldCharType="end"/>
      </w:r>
      <w:r w:rsidR="0026240F">
        <w:t xml:space="preserve"> </w:t>
      </w:r>
      <w:r>
        <w:t xml:space="preserve">for casual employees will include the casual loading prescribed in clause </w:t>
      </w:r>
      <w:r w:rsidR="000B7D77">
        <w:fldChar w:fldCharType="begin"/>
      </w:r>
      <w:r w:rsidR="0026240F">
        <w:instrText xml:space="preserve"> REF _Ref226344180 \w \h </w:instrText>
      </w:r>
      <w:r w:rsidR="000B7D77">
        <w:fldChar w:fldCharType="separate"/>
      </w:r>
      <w:r w:rsidR="00E02298">
        <w:t>10.4(b)</w:t>
      </w:r>
      <w:r w:rsidR="000B7D77">
        <w:fldChar w:fldCharType="end"/>
      </w:r>
      <w:r w:rsidR="0026240F">
        <w:t>.</w:t>
      </w:r>
    </w:p>
    <w:p w:rsidR="00521515" w:rsidRDefault="00521515" w:rsidP="00D4674F">
      <w:pPr>
        <w:pStyle w:val="Level2"/>
      </w:pPr>
      <w:r>
        <w:t>An agreed piecework rate is paid instead of the minimum wages specified in clause </w:t>
      </w:r>
      <w:r w:rsidR="000B7D77">
        <w:fldChar w:fldCharType="begin"/>
      </w:r>
      <w:r w:rsidR="00DA5116">
        <w:instrText xml:space="preserve"> REF _Ref208655928 \w \h </w:instrText>
      </w:r>
      <w:r w:rsidR="000B7D77">
        <w:fldChar w:fldCharType="separate"/>
      </w:r>
      <w:r w:rsidR="00E02298">
        <w:t>14</w:t>
      </w:r>
      <w:r w:rsidR="000B7D77">
        <w:fldChar w:fldCharType="end"/>
      </w:r>
      <w:r>
        <w:t>—</w:t>
      </w:r>
      <w:r w:rsidR="000B7D77">
        <w:fldChar w:fldCharType="begin"/>
      </w:r>
      <w:r w:rsidR="00DA5116">
        <w:instrText xml:space="preserve"> REF _Ref208655928 \h </w:instrText>
      </w:r>
      <w:r w:rsidR="000B7D77">
        <w:fldChar w:fldCharType="separate"/>
      </w:r>
      <w:r w:rsidR="00E02298" w:rsidRPr="00C47704">
        <w:t>Minimum wages</w:t>
      </w:r>
      <w:r w:rsidR="000B7D77">
        <w:fldChar w:fldCharType="end"/>
      </w:r>
      <w:r>
        <w:t>.</w:t>
      </w:r>
    </w:p>
    <w:p w:rsidR="00521515" w:rsidRDefault="00521515" w:rsidP="00D4674F">
      <w:pPr>
        <w:pStyle w:val="Level2"/>
      </w:pPr>
      <w:r>
        <w:t>The following clauses of this award do not apply to an employee on a piecework rate:</w:t>
      </w:r>
    </w:p>
    <w:p w:rsidR="00521515" w:rsidRDefault="00521515" w:rsidP="00521515">
      <w:pPr>
        <w:pStyle w:val="Level3"/>
      </w:pPr>
      <w:r>
        <w:t xml:space="preserve">Clause </w:t>
      </w:r>
      <w:r w:rsidR="000B7D77">
        <w:fldChar w:fldCharType="begin"/>
      </w:r>
      <w:r w:rsidR="00DA5116">
        <w:instrText xml:space="preserve"> REF _Ref208803338 \w \h </w:instrText>
      </w:r>
      <w:r w:rsidR="000B7D77">
        <w:fldChar w:fldCharType="separate"/>
      </w:r>
      <w:r w:rsidR="00E02298">
        <w:t>23</w:t>
      </w:r>
      <w:r w:rsidR="000B7D77">
        <w:fldChar w:fldCharType="end"/>
      </w:r>
      <w:r>
        <w:t>—</w:t>
      </w:r>
      <w:r w:rsidR="000B7D77">
        <w:fldChar w:fldCharType="begin"/>
      </w:r>
      <w:r w:rsidR="00DA5116">
        <w:instrText xml:space="preserve"> REF _Ref208803338 \h </w:instrText>
      </w:r>
      <w:r w:rsidR="000B7D77">
        <w:fldChar w:fldCharType="separate"/>
      </w:r>
      <w:r w:rsidR="00E02298" w:rsidRPr="00082114">
        <w:t>Ordinary hours of work and rostering</w:t>
      </w:r>
      <w:r w:rsidR="000B7D77">
        <w:fldChar w:fldCharType="end"/>
      </w:r>
      <w:r>
        <w:t xml:space="preserve">; </w:t>
      </w:r>
    </w:p>
    <w:p w:rsidR="00521515" w:rsidRDefault="00521515" w:rsidP="00521515">
      <w:pPr>
        <w:pStyle w:val="Level3"/>
      </w:pPr>
      <w:r w:rsidRPr="00521515">
        <w:t xml:space="preserve">Clause </w:t>
      </w:r>
      <w:r w:rsidR="000B7D77">
        <w:fldChar w:fldCharType="begin"/>
      </w:r>
      <w:r w:rsidR="00DA5116">
        <w:instrText xml:space="preserve"> REF _Ref208803257 \w \h </w:instrText>
      </w:r>
      <w:r w:rsidR="000B7D77">
        <w:fldChar w:fldCharType="separate"/>
      </w:r>
      <w:r w:rsidR="00E02298">
        <w:t>25</w:t>
      </w:r>
      <w:r w:rsidR="000B7D77">
        <w:fldChar w:fldCharType="end"/>
      </w:r>
      <w:r w:rsidRPr="00521515">
        <w:t>—</w:t>
      </w:r>
      <w:r w:rsidR="000B7D77">
        <w:fldChar w:fldCharType="begin"/>
      </w:r>
      <w:r w:rsidR="00DA5116">
        <w:instrText xml:space="preserve"> REF _Ref208803257 \h </w:instrText>
      </w:r>
      <w:r w:rsidR="000B7D77">
        <w:fldChar w:fldCharType="separate"/>
      </w:r>
      <w:r w:rsidR="00E02298" w:rsidRPr="00082114">
        <w:t>Overtime</w:t>
      </w:r>
      <w:r w:rsidR="000B7D77">
        <w:fldChar w:fldCharType="end"/>
      </w:r>
      <w:r w:rsidRPr="00521515">
        <w:t>; and</w:t>
      </w:r>
    </w:p>
    <w:p w:rsidR="00D210B3" w:rsidRPr="00D210B3" w:rsidRDefault="00D210B3" w:rsidP="00D210B3">
      <w:pPr>
        <w:pStyle w:val="History"/>
      </w:pPr>
      <w:r>
        <w:t>[15.5(c) substituted</w:t>
      </w:r>
      <w:r w:rsidRPr="00B62173">
        <w:t xml:space="preserve"> </w:t>
      </w:r>
      <w:r>
        <w:t xml:space="preserve">by </w:t>
      </w:r>
      <w:hyperlink r:id="rId157" w:history="1">
        <w:r w:rsidRPr="00FB3D68">
          <w:rPr>
            <w:rStyle w:val="Hyperlink"/>
          </w:rPr>
          <w:t>PR706485</w:t>
        </w:r>
      </w:hyperlink>
      <w:r>
        <w:t>]</w:t>
      </w:r>
    </w:p>
    <w:p w:rsidR="00521515" w:rsidRDefault="00521515" w:rsidP="00521515">
      <w:pPr>
        <w:pStyle w:val="Level3"/>
      </w:pPr>
      <w:r w:rsidRPr="00DA5116">
        <w:t>C</w:t>
      </w:r>
      <w:r w:rsidR="00C81493">
        <w:t>l</w:t>
      </w:r>
      <w:r>
        <w:t xml:space="preserve">ause </w:t>
      </w:r>
      <w:r w:rsidR="00111508">
        <w:fldChar w:fldCharType="begin"/>
      </w:r>
      <w:r w:rsidR="00111508">
        <w:instrText xml:space="preserve"> REF _Ref249157679 \n \h </w:instrText>
      </w:r>
      <w:r w:rsidR="00111508">
        <w:fldChar w:fldCharType="separate"/>
      </w:r>
      <w:r w:rsidR="00E02298">
        <w:t>25.4</w:t>
      </w:r>
      <w:r w:rsidR="00111508">
        <w:fldChar w:fldCharType="end"/>
      </w:r>
      <w:r>
        <w:t>—</w:t>
      </w:r>
      <w:r w:rsidR="000B7D77">
        <w:fldChar w:fldCharType="begin"/>
      </w:r>
      <w:r w:rsidR="00DA5116">
        <w:instrText xml:space="preserve"> REF _Ref249157679 \h </w:instrText>
      </w:r>
      <w:r w:rsidR="000B7D77">
        <w:fldChar w:fldCharType="separate"/>
      </w:r>
      <w:r w:rsidR="00E02298">
        <w:t>Meal allowance</w:t>
      </w:r>
      <w:r w:rsidR="000B7D77">
        <w:fldChar w:fldCharType="end"/>
      </w:r>
      <w:r>
        <w:t>.</w:t>
      </w:r>
    </w:p>
    <w:p w:rsidR="00521515" w:rsidRDefault="00521515" w:rsidP="00D4674F">
      <w:pPr>
        <w:pStyle w:val="Level2"/>
      </w:pPr>
      <w:r>
        <w:t>The employer and the individual employee must have genuinely made the piecework agreement without coercion or duress.</w:t>
      </w:r>
    </w:p>
    <w:p w:rsidR="00521515" w:rsidRDefault="00521515" w:rsidP="00D4674F">
      <w:pPr>
        <w:pStyle w:val="Level2"/>
      </w:pPr>
      <w:r>
        <w:t>The piecework agreement between the employer and the individual employee must be in writing and signed by the employer and the employee.</w:t>
      </w:r>
    </w:p>
    <w:p w:rsidR="00521515" w:rsidRPr="00FC4A25" w:rsidRDefault="00521515" w:rsidP="00FC4A25">
      <w:pPr>
        <w:pStyle w:val="Level2"/>
        <w:rPr>
          <w:szCs w:val="24"/>
        </w:rPr>
      </w:pPr>
      <w:r w:rsidRPr="00FC4A25">
        <w:rPr>
          <w:szCs w:val="24"/>
        </w:rPr>
        <w:t>The employer must give the individual employee a copy of the piecework agreement and keep it as a time and wages record.</w:t>
      </w:r>
    </w:p>
    <w:p w:rsidR="00521515" w:rsidRDefault="00521515" w:rsidP="00D4674F">
      <w:pPr>
        <w:pStyle w:val="Level2"/>
      </w:pPr>
      <w:r>
        <w:t>Nothing in this award guarantees an employee on a piecework rate will earn at least the minimum ordinary time weekly or hourly wage in this award for the type of employment and the classification level of the employee, as the employee’s earnings are contingent on their productivity.</w:t>
      </w:r>
    </w:p>
    <w:p w:rsidR="00521515" w:rsidRDefault="00521515" w:rsidP="00D4674F">
      <w:pPr>
        <w:pStyle w:val="Level2"/>
      </w:pPr>
      <w:r>
        <w:t>For the purposes of the NES:</w:t>
      </w:r>
    </w:p>
    <w:p w:rsidR="00521515" w:rsidRDefault="00521515" w:rsidP="00D4674F">
      <w:pPr>
        <w:pStyle w:val="Level3"/>
      </w:pPr>
      <w:r>
        <w:t>The base rate of pay for a pieceworker is the base rate of pay as defined in the NES.</w:t>
      </w:r>
    </w:p>
    <w:p w:rsidR="00521515" w:rsidRDefault="00521515" w:rsidP="00D4674F">
      <w:pPr>
        <w:pStyle w:val="Level3"/>
      </w:pPr>
      <w:r>
        <w:t>The full rate of pay for a pieceworker is the full rate of pay as defined in the NES.</w:t>
      </w:r>
    </w:p>
    <w:p w:rsidR="00685EE5" w:rsidRDefault="00685EE5" w:rsidP="00D808AC">
      <w:pPr>
        <w:pStyle w:val="Level1"/>
      </w:pPr>
      <w:bookmarkStart w:id="141" w:name="_Toc55035933"/>
      <w:r>
        <w:t>Juniors</w:t>
      </w:r>
      <w:bookmarkEnd w:id="139"/>
      <w:bookmarkEnd w:id="141"/>
    </w:p>
    <w:p w:rsidR="00313001" w:rsidRPr="00313001" w:rsidRDefault="00313001" w:rsidP="00313001">
      <w:pPr>
        <w:pStyle w:val="History"/>
      </w:pPr>
      <w:r w:rsidRPr="00313001">
        <w:rPr>
          <w:rStyle w:val="Hyperlink"/>
          <w:color w:val="auto"/>
          <w:u w:val="none"/>
        </w:rPr>
        <w:t>[1</w:t>
      </w:r>
      <w:r>
        <w:rPr>
          <w:rStyle w:val="Hyperlink"/>
          <w:color w:val="auto"/>
          <w:u w:val="none"/>
        </w:rPr>
        <w:t>6</w:t>
      </w:r>
      <w:r w:rsidRPr="00313001">
        <w:rPr>
          <w:rStyle w:val="Hyperlink"/>
          <w:color w:val="auto"/>
          <w:u w:val="none"/>
        </w:rPr>
        <w:t xml:space="preserve"> renumbered as 1</w:t>
      </w:r>
      <w:r>
        <w:rPr>
          <w:rStyle w:val="Hyperlink"/>
          <w:color w:val="auto"/>
          <w:u w:val="none"/>
        </w:rPr>
        <w:t>7</w:t>
      </w:r>
      <w:r w:rsidRPr="00313001">
        <w:rPr>
          <w:rStyle w:val="Hyperlink"/>
          <w:color w:val="auto"/>
          <w:u w:val="none"/>
        </w:rPr>
        <w:t xml:space="preserve"> by </w:t>
      </w:r>
      <w:hyperlink r:id="rId158" w:history="1">
        <w:r>
          <w:rPr>
            <w:rStyle w:val="Hyperlink"/>
            <w:szCs w:val="22"/>
          </w:rPr>
          <w:t>PR716596</w:t>
        </w:r>
      </w:hyperlink>
      <w:r>
        <w:t xml:space="preserve"> ppc 01Mar20]</w:t>
      </w:r>
    </w:p>
    <w:p w:rsidR="00685EE5" w:rsidRDefault="00685EE5" w:rsidP="00D808AC">
      <w:pPr>
        <w:pStyle w:val="Level2"/>
      </w:pPr>
      <w:r w:rsidRPr="001A5D71">
        <w:t>The minimum wage payable to a junior employee will be the percentage of the adult rate prescribed for the classification upon which the employee is employed</w:t>
      </w:r>
      <w:r>
        <w:t xml:space="preserve"> as set out in the following table</w:t>
      </w:r>
      <w:r w:rsidRPr="001A5D71">
        <w:t>:</w:t>
      </w:r>
    </w:p>
    <w:tbl>
      <w:tblPr>
        <w:tblW w:w="0" w:type="auto"/>
        <w:tblInd w:w="851" w:type="dxa"/>
        <w:tblCellMar>
          <w:left w:w="0" w:type="dxa"/>
          <w:right w:w="170" w:type="dxa"/>
        </w:tblCellMar>
        <w:tblLook w:val="01E0" w:firstRow="1" w:lastRow="1" w:firstColumn="1" w:lastColumn="1" w:noHBand="0" w:noVBand="0"/>
      </w:tblPr>
      <w:tblGrid>
        <w:gridCol w:w="2340"/>
        <w:gridCol w:w="1980"/>
      </w:tblGrid>
      <w:tr w:rsidR="00685EE5" w:rsidRPr="002C51A9" w:rsidTr="00CF505D">
        <w:trPr>
          <w:cantSplit/>
          <w:tblHeader/>
        </w:trPr>
        <w:tc>
          <w:tcPr>
            <w:tcW w:w="2340" w:type="dxa"/>
          </w:tcPr>
          <w:p w:rsidR="00685EE5" w:rsidRPr="00E47F1D" w:rsidRDefault="00685EE5" w:rsidP="00E47F1D">
            <w:pPr>
              <w:pStyle w:val="AMODTable"/>
              <w:jc w:val="center"/>
              <w:rPr>
                <w:b/>
              </w:rPr>
            </w:pPr>
            <w:r w:rsidRPr="00E47F1D">
              <w:rPr>
                <w:b/>
              </w:rPr>
              <w:t>Age</w:t>
            </w:r>
          </w:p>
        </w:tc>
        <w:tc>
          <w:tcPr>
            <w:tcW w:w="1980" w:type="dxa"/>
          </w:tcPr>
          <w:p w:rsidR="00685EE5" w:rsidRPr="00E47F1D" w:rsidRDefault="00685EE5" w:rsidP="00E47F1D">
            <w:pPr>
              <w:pStyle w:val="AMODTable"/>
              <w:jc w:val="center"/>
              <w:rPr>
                <w:b/>
              </w:rPr>
            </w:pPr>
            <w:r w:rsidRPr="00E47F1D">
              <w:rPr>
                <w:b/>
              </w:rPr>
              <w:t xml:space="preserve">Percentage </w:t>
            </w:r>
            <w:r w:rsidRPr="00E47F1D">
              <w:rPr>
                <w:b/>
              </w:rPr>
              <w:br/>
              <w:t>%</w:t>
            </w:r>
          </w:p>
        </w:tc>
      </w:tr>
      <w:tr w:rsidR="00685EE5" w:rsidRPr="002C51A9" w:rsidTr="00CF505D">
        <w:tc>
          <w:tcPr>
            <w:tcW w:w="2340" w:type="dxa"/>
          </w:tcPr>
          <w:p w:rsidR="00685EE5" w:rsidRPr="002C51A9" w:rsidRDefault="00685EE5" w:rsidP="00E47F1D">
            <w:pPr>
              <w:pStyle w:val="AMODTable"/>
              <w:jc w:val="center"/>
            </w:pPr>
            <w:r w:rsidRPr="002C51A9">
              <w:t>Under 16 years of age</w:t>
            </w:r>
          </w:p>
        </w:tc>
        <w:tc>
          <w:tcPr>
            <w:tcW w:w="1980" w:type="dxa"/>
          </w:tcPr>
          <w:p w:rsidR="00685EE5" w:rsidRPr="002C51A9" w:rsidRDefault="00685EE5" w:rsidP="00E47F1D">
            <w:pPr>
              <w:pStyle w:val="AMODTable"/>
              <w:jc w:val="center"/>
            </w:pPr>
            <w:r w:rsidRPr="002C51A9">
              <w:t>50</w:t>
            </w:r>
          </w:p>
        </w:tc>
      </w:tr>
      <w:tr w:rsidR="00685EE5" w:rsidRPr="002C51A9" w:rsidTr="00CF505D">
        <w:tc>
          <w:tcPr>
            <w:tcW w:w="2340" w:type="dxa"/>
          </w:tcPr>
          <w:p w:rsidR="00685EE5" w:rsidRPr="002C51A9" w:rsidRDefault="00685EE5" w:rsidP="00E47F1D">
            <w:pPr>
              <w:pStyle w:val="AMODTable"/>
              <w:jc w:val="center"/>
            </w:pPr>
            <w:r w:rsidRPr="002C51A9">
              <w:t>16 years of age</w:t>
            </w:r>
          </w:p>
        </w:tc>
        <w:tc>
          <w:tcPr>
            <w:tcW w:w="1980" w:type="dxa"/>
          </w:tcPr>
          <w:p w:rsidR="00685EE5" w:rsidRPr="002C51A9" w:rsidRDefault="00685EE5" w:rsidP="00E47F1D">
            <w:pPr>
              <w:pStyle w:val="AMODTable"/>
              <w:jc w:val="center"/>
            </w:pPr>
            <w:r w:rsidRPr="002C51A9">
              <w:t>60</w:t>
            </w:r>
          </w:p>
        </w:tc>
      </w:tr>
      <w:tr w:rsidR="00685EE5" w:rsidRPr="002C51A9" w:rsidTr="00CF505D">
        <w:tc>
          <w:tcPr>
            <w:tcW w:w="2340" w:type="dxa"/>
          </w:tcPr>
          <w:p w:rsidR="00685EE5" w:rsidRPr="002C51A9" w:rsidRDefault="00685EE5" w:rsidP="00E47F1D">
            <w:pPr>
              <w:pStyle w:val="AMODTable"/>
              <w:jc w:val="center"/>
            </w:pPr>
            <w:r w:rsidRPr="002C51A9">
              <w:t>17 years of age</w:t>
            </w:r>
          </w:p>
        </w:tc>
        <w:tc>
          <w:tcPr>
            <w:tcW w:w="1980" w:type="dxa"/>
          </w:tcPr>
          <w:p w:rsidR="00685EE5" w:rsidRPr="002C51A9" w:rsidRDefault="00685EE5" w:rsidP="00E47F1D">
            <w:pPr>
              <w:pStyle w:val="AMODTable"/>
              <w:jc w:val="center"/>
            </w:pPr>
            <w:r w:rsidRPr="002C51A9">
              <w:t>70</w:t>
            </w:r>
          </w:p>
        </w:tc>
      </w:tr>
      <w:tr w:rsidR="00685EE5" w:rsidRPr="002C51A9" w:rsidTr="00CF505D">
        <w:tc>
          <w:tcPr>
            <w:tcW w:w="2340" w:type="dxa"/>
          </w:tcPr>
          <w:p w:rsidR="00685EE5" w:rsidRPr="002C51A9" w:rsidRDefault="00685EE5" w:rsidP="00E47F1D">
            <w:pPr>
              <w:pStyle w:val="AMODTable"/>
              <w:jc w:val="center"/>
            </w:pPr>
            <w:r w:rsidRPr="002C51A9">
              <w:lastRenderedPageBreak/>
              <w:t>18 years of age</w:t>
            </w:r>
          </w:p>
        </w:tc>
        <w:tc>
          <w:tcPr>
            <w:tcW w:w="1980" w:type="dxa"/>
          </w:tcPr>
          <w:p w:rsidR="00685EE5" w:rsidRPr="002C51A9" w:rsidRDefault="00685EE5" w:rsidP="00E47F1D">
            <w:pPr>
              <w:pStyle w:val="AMODTable"/>
              <w:jc w:val="center"/>
            </w:pPr>
            <w:r w:rsidRPr="002C51A9">
              <w:t>80</w:t>
            </w:r>
          </w:p>
        </w:tc>
      </w:tr>
      <w:tr w:rsidR="00685EE5" w:rsidRPr="002C51A9" w:rsidTr="00CF505D">
        <w:tc>
          <w:tcPr>
            <w:tcW w:w="2340" w:type="dxa"/>
          </w:tcPr>
          <w:p w:rsidR="00685EE5" w:rsidRPr="002C51A9" w:rsidRDefault="00685EE5" w:rsidP="00E47F1D">
            <w:pPr>
              <w:pStyle w:val="AMODTable"/>
              <w:jc w:val="center"/>
            </w:pPr>
            <w:r w:rsidRPr="002C51A9">
              <w:t>19 years of age</w:t>
            </w:r>
          </w:p>
        </w:tc>
        <w:tc>
          <w:tcPr>
            <w:tcW w:w="1980" w:type="dxa"/>
          </w:tcPr>
          <w:p w:rsidR="00685EE5" w:rsidRPr="002C51A9" w:rsidRDefault="00685EE5" w:rsidP="00E47F1D">
            <w:pPr>
              <w:pStyle w:val="AMODTable"/>
              <w:jc w:val="center"/>
            </w:pPr>
            <w:r w:rsidRPr="002C51A9">
              <w:t>90</w:t>
            </w:r>
          </w:p>
        </w:tc>
      </w:tr>
      <w:tr w:rsidR="00685EE5" w:rsidRPr="002C51A9" w:rsidTr="00CF505D">
        <w:tc>
          <w:tcPr>
            <w:tcW w:w="2340" w:type="dxa"/>
          </w:tcPr>
          <w:p w:rsidR="00685EE5" w:rsidRPr="002C51A9" w:rsidRDefault="00685EE5" w:rsidP="00E47F1D">
            <w:pPr>
              <w:pStyle w:val="AMODTable"/>
              <w:jc w:val="center"/>
            </w:pPr>
            <w:r w:rsidRPr="002C51A9">
              <w:t>20 years of age</w:t>
            </w:r>
          </w:p>
        </w:tc>
        <w:tc>
          <w:tcPr>
            <w:tcW w:w="1980" w:type="dxa"/>
          </w:tcPr>
          <w:p w:rsidR="00685EE5" w:rsidRPr="002C51A9" w:rsidRDefault="00685EE5" w:rsidP="00E47F1D">
            <w:pPr>
              <w:pStyle w:val="AMODTable"/>
              <w:jc w:val="center"/>
            </w:pPr>
            <w:r w:rsidRPr="002C51A9">
              <w:t>100</w:t>
            </w:r>
          </w:p>
        </w:tc>
      </w:tr>
    </w:tbl>
    <w:p w:rsidR="00685EE5" w:rsidRPr="008E69C1" w:rsidRDefault="00685EE5" w:rsidP="00D808AC">
      <w:pPr>
        <w:pStyle w:val="Level2"/>
      </w:pPr>
      <w:r w:rsidRPr="001A5D71">
        <w:t xml:space="preserve">The wage payable to a junior will, in the case of a weekly employee, be calculated to the nearest </w:t>
      </w:r>
      <w:r>
        <w:t>$0.10</w:t>
      </w:r>
      <w:r w:rsidRPr="001A5D71">
        <w:t xml:space="preserve">, and in the case of an hourly employee, be calculated to the nearest </w:t>
      </w:r>
      <w:r>
        <w:t>quarter</w:t>
      </w:r>
      <w:r w:rsidRPr="001A5D71">
        <w:t xml:space="preserve"> of one cent.</w:t>
      </w:r>
    </w:p>
    <w:p w:rsidR="003903ED" w:rsidRDefault="00685EE5" w:rsidP="007909DD">
      <w:pPr>
        <w:pStyle w:val="Level1"/>
      </w:pPr>
      <w:bookmarkStart w:id="142" w:name="_Toc208885995"/>
      <w:bookmarkStart w:id="143" w:name="_Toc208886083"/>
      <w:bookmarkStart w:id="144" w:name="_Toc208902573"/>
      <w:bookmarkStart w:id="145" w:name="_Toc208932478"/>
      <w:bookmarkStart w:id="146" w:name="_Toc208932563"/>
      <w:bookmarkStart w:id="147" w:name="_Toc208979918"/>
      <w:bookmarkStart w:id="148" w:name="_Ref414351592"/>
      <w:bookmarkStart w:id="149" w:name="_Ref414351599"/>
      <w:bookmarkStart w:id="150" w:name="_Ref423345748"/>
      <w:bookmarkStart w:id="151" w:name="_Ref423345750"/>
      <w:bookmarkStart w:id="152" w:name="_Ref33007427"/>
      <w:bookmarkStart w:id="153" w:name="_Ref33007438"/>
      <w:bookmarkStart w:id="154" w:name="_Toc55035934"/>
      <w:r w:rsidRPr="00334F3C">
        <w:t>Allowances</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313001" w:rsidRPr="00313001" w:rsidRDefault="00313001" w:rsidP="00313001">
      <w:pPr>
        <w:pStyle w:val="History"/>
      </w:pPr>
      <w:r w:rsidRPr="00313001">
        <w:rPr>
          <w:rStyle w:val="Hyperlink"/>
          <w:color w:val="auto"/>
          <w:u w:val="none"/>
        </w:rPr>
        <w:t>[1</w:t>
      </w:r>
      <w:r>
        <w:rPr>
          <w:rStyle w:val="Hyperlink"/>
          <w:color w:val="auto"/>
          <w:u w:val="none"/>
        </w:rPr>
        <w:t>7</w:t>
      </w:r>
      <w:r w:rsidRPr="00313001">
        <w:rPr>
          <w:rStyle w:val="Hyperlink"/>
          <w:color w:val="auto"/>
          <w:u w:val="none"/>
        </w:rPr>
        <w:t xml:space="preserve"> renumbered as 1</w:t>
      </w:r>
      <w:r>
        <w:rPr>
          <w:rStyle w:val="Hyperlink"/>
          <w:color w:val="auto"/>
          <w:u w:val="none"/>
        </w:rPr>
        <w:t>8</w:t>
      </w:r>
      <w:r w:rsidRPr="00313001">
        <w:rPr>
          <w:rStyle w:val="Hyperlink"/>
          <w:color w:val="auto"/>
          <w:u w:val="none"/>
        </w:rPr>
        <w:t xml:space="preserve"> by </w:t>
      </w:r>
      <w:hyperlink r:id="rId159" w:history="1">
        <w:r>
          <w:rPr>
            <w:rStyle w:val="Hyperlink"/>
            <w:szCs w:val="22"/>
          </w:rPr>
          <w:t>PR716596</w:t>
        </w:r>
      </w:hyperlink>
      <w:r>
        <w:t xml:space="preserve"> ppc 01Mar20]</w:t>
      </w:r>
    </w:p>
    <w:p w:rsidR="007909DD" w:rsidRPr="006C7CDF" w:rsidRDefault="007909DD" w:rsidP="007909DD">
      <w:pPr>
        <w:pStyle w:val="note"/>
        <w:keepNext/>
        <w:rPr>
          <w:lang w:val="en-US" w:eastAsia="en-US"/>
        </w:rPr>
      </w:pPr>
      <w:r w:rsidRPr="006C7CDF">
        <w:rPr>
          <w:lang w:val="en-US" w:eastAsia="en-US"/>
        </w:rPr>
        <w:t xml:space="preserve">To view the current monetary amounts of work-related allowances refer to the </w:t>
      </w:r>
      <w:hyperlink r:id="rId160" w:history="1">
        <w:r w:rsidRPr="006C7CDF">
          <w:rPr>
            <w:rStyle w:val="Hyperlink"/>
            <w:lang w:val="en-US" w:eastAsia="en-US"/>
          </w:rPr>
          <w:t>Allowances Sheet</w:t>
        </w:r>
      </w:hyperlink>
      <w:r w:rsidRPr="006C7CDF">
        <w:rPr>
          <w:lang w:val="en-US" w:eastAsia="en-US"/>
        </w:rPr>
        <w:t>.</w:t>
      </w:r>
    </w:p>
    <w:p w:rsidR="00EB7E27" w:rsidRPr="007A5CD0" w:rsidRDefault="00EB7E27" w:rsidP="00DA2DF3">
      <w:pPr>
        <w:pStyle w:val="History"/>
      </w:pPr>
      <w:r>
        <w:t>[Varied</w:t>
      </w:r>
      <w:r w:rsidRPr="00B62173">
        <w:t xml:space="preserve"> by </w:t>
      </w:r>
      <w:hyperlink r:id="rId161" w:history="1">
        <w:r w:rsidR="00DA2DF3" w:rsidRPr="00276959">
          <w:rPr>
            <w:rStyle w:val="Hyperlink"/>
          </w:rPr>
          <w:t>PR994305</w:t>
        </w:r>
      </w:hyperlink>
      <w:r w:rsidR="00381608">
        <w:t xml:space="preserve">, </w:t>
      </w:r>
      <w:hyperlink r:id="rId162" w:history="1">
        <w:r w:rsidR="00381608">
          <w:rPr>
            <w:rStyle w:val="Hyperlink"/>
          </w:rPr>
          <w:t>PR561478</w:t>
        </w:r>
      </w:hyperlink>
      <w:r w:rsidRPr="00B62173">
        <w:t>]</w:t>
      </w:r>
    </w:p>
    <w:p w:rsidR="00685EE5" w:rsidRDefault="00685EE5" w:rsidP="0028015C">
      <w:pPr>
        <w:pStyle w:val="Level2Bold"/>
      </w:pPr>
      <w:r>
        <w:t xml:space="preserve">All-purpose allowances </w:t>
      </w:r>
    </w:p>
    <w:p w:rsidR="00685EE5" w:rsidRPr="00502010" w:rsidRDefault="00685EE5" w:rsidP="00D808AC">
      <w:pPr>
        <w:pStyle w:val="Block1"/>
      </w:pPr>
      <w:r>
        <w:t>The following allowances apply for all purposes of this award:</w:t>
      </w:r>
    </w:p>
    <w:p w:rsidR="00685EE5" w:rsidRPr="00502010" w:rsidRDefault="00685EE5" w:rsidP="00461506">
      <w:pPr>
        <w:pStyle w:val="Level3Bold"/>
      </w:pPr>
      <w:r w:rsidRPr="00502010">
        <w:t xml:space="preserve">Leading </w:t>
      </w:r>
      <w:r>
        <w:t>hand allowance</w:t>
      </w:r>
      <w:r w:rsidRPr="00502010">
        <w:t xml:space="preserve"> </w:t>
      </w:r>
    </w:p>
    <w:p w:rsidR="00685EE5" w:rsidRPr="00502010" w:rsidRDefault="00685EE5" w:rsidP="00D808AC">
      <w:pPr>
        <w:pStyle w:val="Block2"/>
      </w:pPr>
      <w:r w:rsidRPr="00502010">
        <w:t xml:space="preserve">A leading hand </w:t>
      </w:r>
      <w:r>
        <w:t>will be paid a leading hand allowance based upon the following:</w:t>
      </w:r>
      <w:r w:rsidRPr="00502010">
        <w:t xml:space="preserve"> </w:t>
      </w:r>
    </w:p>
    <w:tbl>
      <w:tblPr>
        <w:tblW w:w="7740" w:type="dxa"/>
        <w:tblInd w:w="1418" w:type="dxa"/>
        <w:tblLayout w:type="fixed"/>
        <w:tblLook w:val="0000" w:firstRow="0" w:lastRow="0" w:firstColumn="0" w:lastColumn="0" w:noHBand="0" w:noVBand="0"/>
      </w:tblPr>
      <w:tblGrid>
        <w:gridCol w:w="2880"/>
        <w:gridCol w:w="4860"/>
      </w:tblGrid>
      <w:tr w:rsidR="00685EE5" w:rsidRPr="002C51A9" w:rsidTr="00436C74">
        <w:trPr>
          <w:cantSplit/>
          <w:trHeight w:val="540"/>
          <w:tblHeader/>
        </w:trPr>
        <w:tc>
          <w:tcPr>
            <w:tcW w:w="2880" w:type="dxa"/>
          </w:tcPr>
          <w:p w:rsidR="00685EE5" w:rsidRPr="00E47F1D" w:rsidRDefault="00685EE5" w:rsidP="00E47F1D">
            <w:pPr>
              <w:pStyle w:val="AMODTable"/>
              <w:jc w:val="center"/>
              <w:rPr>
                <w:b/>
              </w:rPr>
            </w:pPr>
            <w:r w:rsidRPr="00E47F1D">
              <w:rPr>
                <w:b/>
              </w:rPr>
              <w:t>In charge of:</w:t>
            </w:r>
          </w:p>
        </w:tc>
        <w:tc>
          <w:tcPr>
            <w:tcW w:w="4860" w:type="dxa"/>
          </w:tcPr>
          <w:p w:rsidR="00685EE5" w:rsidRPr="00E47F1D" w:rsidRDefault="00685EE5" w:rsidP="00E47F1D">
            <w:pPr>
              <w:pStyle w:val="AMODTable"/>
              <w:jc w:val="center"/>
              <w:rPr>
                <w:b/>
              </w:rPr>
            </w:pPr>
            <w:r w:rsidRPr="00E47F1D">
              <w:rPr>
                <w:b/>
              </w:rPr>
              <w:t xml:space="preserve">% of the </w:t>
            </w:r>
            <w:hyperlink w:anchor="standard_rate" w:history="1">
              <w:r w:rsidRPr="00E47F1D">
                <w:rPr>
                  <w:rStyle w:val="Hyperlink"/>
                  <w:b/>
                </w:rPr>
                <w:t>standard rate</w:t>
              </w:r>
            </w:hyperlink>
            <w:r w:rsidRPr="00E47F1D">
              <w:rPr>
                <w:b/>
              </w:rPr>
              <w:t xml:space="preserve"> per week</w:t>
            </w:r>
          </w:p>
        </w:tc>
      </w:tr>
      <w:tr w:rsidR="00685EE5" w:rsidRPr="002C51A9" w:rsidTr="00D808AC">
        <w:trPr>
          <w:trHeight w:val="540"/>
        </w:trPr>
        <w:tc>
          <w:tcPr>
            <w:tcW w:w="2880" w:type="dxa"/>
          </w:tcPr>
          <w:p w:rsidR="00685EE5" w:rsidRPr="002C51A9" w:rsidRDefault="00685EE5" w:rsidP="00E47F1D">
            <w:pPr>
              <w:pStyle w:val="AMODTable"/>
              <w:jc w:val="center"/>
            </w:pPr>
            <w:r w:rsidRPr="002C51A9">
              <w:t>2 to 6 employees</w:t>
            </w:r>
          </w:p>
        </w:tc>
        <w:tc>
          <w:tcPr>
            <w:tcW w:w="4860" w:type="dxa"/>
          </w:tcPr>
          <w:p w:rsidR="00685EE5" w:rsidRPr="002C51A9" w:rsidRDefault="00685EE5" w:rsidP="00E47F1D">
            <w:pPr>
              <w:pStyle w:val="AMODTable"/>
              <w:jc w:val="center"/>
            </w:pPr>
            <w:r w:rsidRPr="002C51A9">
              <w:t>115%</w:t>
            </w:r>
          </w:p>
        </w:tc>
      </w:tr>
      <w:tr w:rsidR="00685EE5" w:rsidRPr="002C51A9" w:rsidTr="00D808AC">
        <w:trPr>
          <w:trHeight w:val="540"/>
        </w:trPr>
        <w:tc>
          <w:tcPr>
            <w:tcW w:w="2880" w:type="dxa"/>
          </w:tcPr>
          <w:p w:rsidR="00685EE5" w:rsidRPr="002C51A9" w:rsidRDefault="00685EE5" w:rsidP="00E47F1D">
            <w:pPr>
              <w:pStyle w:val="AMODTable"/>
              <w:jc w:val="center"/>
            </w:pPr>
            <w:r w:rsidRPr="002C51A9">
              <w:t>7 to 10 employees</w:t>
            </w:r>
          </w:p>
        </w:tc>
        <w:tc>
          <w:tcPr>
            <w:tcW w:w="4860" w:type="dxa"/>
          </w:tcPr>
          <w:p w:rsidR="00685EE5" w:rsidRPr="002C51A9" w:rsidRDefault="00685EE5" w:rsidP="00E47F1D">
            <w:pPr>
              <w:pStyle w:val="AMODTable"/>
              <w:jc w:val="center"/>
            </w:pPr>
            <w:r w:rsidRPr="002C51A9">
              <w:t>134%</w:t>
            </w:r>
          </w:p>
        </w:tc>
      </w:tr>
      <w:tr w:rsidR="00685EE5" w:rsidRPr="002C51A9" w:rsidTr="00D808AC">
        <w:trPr>
          <w:trHeight w:val="540"/>
        </w:trPr>
        <w:tc>
          <w:tcPr>
            <w:tcW w:w="2880" w:type="dxa"/>
          </w:tcPr>
          <w:p w:rsidR="00685EE5" w:rsidRPr="002C51A9" w:rsidRDefault="00685EE5" w:rsidP="00E47F1D">
            <w:pPr>
              <w:pStyle w:val="AMODTable"/>
              <w:jc w:val="center"/>
            </w:pPr>
            <w:r w:rsidRPr="002C51A9">
              <w:t>11 to 20 employees</w:t>
            </w:r>
          </w:p>
        </w:tc>
        <w:tc>
          <w:tcPr>
            <w:tcW w:w="4860" w:type="dxa"/>
          </w:tcPr>
          <w:p w:rsidR="00685EE5" w:rsidRPr="002C51A9" w:rsidRDefault="00685EE5" w:rsidP="00E47F1D">
            <w:pPr>
              <w:pStyle w:val="AMODTable"/>
              <w:jc w:val="center"/>
            </w:pPr>
            <w:r w:rsidRPr="002C51A9">
              <w:t>191%</w:t>
            </w:r>
          </w:p>
        </w:tc>
      </w:tr>
      <w:tr w:rsidR="00685EE5" w:rsidRPr="002C51A9" w:rsidTr="00D808AC">
        <w:trPr>
          <w:trHeight w:val="540"/>
        </w:trPr>
        <w:tc>
          <w:tcPr>
            <w:tcW w:w="2880" w:type="dxa"/>
          </w:tcPr>
          <w:p w:rsidR="00685EE5" w:rsidRPr="002C51A9" w:rsidRDefault="00685EE5" w:rsidP="00E47F1D">
            <w:pPr>
              <w:pStyle w:val="AMODTable"/>
              <w:jc w:val="center"/>
            </w:pPr>
            <w:r w:rsidRPr="002C51A9">
              <w:t>More than 20 employees</w:t>
            </w:r>
          </w:p>
        </w:tc>
        <w:tc>
          <w:tcPr>
            <w:tcW w:w="4860" w:type="dxa"/>
          </w:tcPr>
          <w:p w:rsidR="00685EE5" w:rsidRPr="002C51A9" w:rsidRDefault="00685EE5" w:rsidP="00E47F1D">
            <w:pPr>
              <w:pStyle w:val="AMODTable"/>
              <w:jc w:val="center"/>
            </w:pPr>
            <w:r w:rsidRPr="002C51A9">
              <w:t>240%</w:t>
            </w:r>
          </w:p>
        </w:tc>
      </w:tr>
    </w:tbl>
    <w:p w:rsidR="00685EE5" w:rsidRPr="00502010" w:rsidRDefault="00685EE5" w:rsidP="00461506">
      <w:pPr>
        <w:pStyle w:val="Level3Bold"/>
      </w:pPr>
      <w:r w:rsidRPr="00502010">
        <w:t xml:space="preserve">Wet work allowance </w:t>
      </w:r>
    </w:p>
    <w:p w:rsidR="00685EE5" w:rsidRPr="00502010" w:rsidRDefault="00685EE5" w:rsidP="00D808AC">
      <w:pPr>
        <w:pStyle w:val="Block2"/>
      </w:pPr>
      <w:r w:rsidRPr="00502010">
        <w:t xml:space="preserve">An employee who, on any one day, is required to work in a wet place must be paid an amount of </w:t>
      </w:r>
      <w:r w:rsidRPr="00146BE8">
        <w:t>10% of the</w:t>
      </w:r>
      <w:r w:rsidRPr="00502010">
        <w:t xml:space="preserve"> </w:t>
      </w:r>
      <w:hyperlink w:anchor="standard_rate" w:history="1">
        <w:r w:rsidRPr="00000AB2">
          <w:rPr>
            <w:rStyle w:val="Hyperlink"/>
          </w:rPr>
          <w:t>standard rate</w:t>
        </w:r>
      </w:hyperlink>
      <w:r w:rsidRPr="00502010">
        <w:t xml:space="preserve"> for each hour that they are required to work in the wet place, unless provided with adequate protection. A </w:t>
      </w:r>
      <w:r>
        <w:rPr>
          <w:b/>
        </w:rPr>
        <w:t>wet </w:t>
      </w:r>
      <w:r w:rsidRPr="00A6799D">
        <w:rPr>
          <w:b/>
        </w:rPr>
        <w:t>place</w:t>
      </w:r>
      <w:r w:rsidRPr="00502010">
        <w:t xml:space="preserve"> </w:t>
      </w:r>
      <w:r>
        <w:t>will</w:t>
      </w:r>
      <w:r w:rsidRPr="00502010">
        <w:t xml:space="preserve"> mean a place where the clothing of the employee becomes saturated or a place where the employee has to stand in water or slush so that the employee</w:t>
      </w:r>
      <w:r>
        <w:t>’s feet become wet.</w:t>
      </w:r>
    </w:p>
    <w:p w:rsidR="00685EE5" w:rsidRPr="00502010" w:rsidRDefault="00685EE5" w:rsidP="00461506">
      <w:pPr>
        <w:pStyle w:val="Level3Bold"/>
      </w:pPr>
      <w:r w:rsidRPr="00502010">
        <w:t xml:space="preserve">Tool and equipment allowance </w:t>
      </w:r>
    </w:p>
    <w:p w:rsidR="00685EE5" w:rsidRDefault="00685EE5" w:rsidP="00D808AC">
      <w:pPr>
        <w:pStyle w:val="Block2"/>
      </w:pPr>
      <w:r>
        <w:t xml:space="preserve">Where the employer requires an employee to supply their own tools and equipment, the employer must reimburse the employee for the cost of </w:t>
      </w:r>
      <w:r>
        <w:lastRenderedPageBreak/>
        <w:t xml:space="preserve">supplying such tools and equipment. The provisions of this clause do not apply where the tools and equipment are paid for by the employer. </w:t>
      </w:r>
    </w:p>
    <w:p w:rsidR="00685EE5" w:rsidRPr="00AB5554" w:rsidRDefault="00685EE5" w:rsidP="00461506">
      <w:pPr>
        <w:pStyle w:val="Level3Bold"/>
      </w:pPr>
      <w:r w:rsidRPr="00AB5554">
        <w:t>First aid allowance</w:t>
      </w:r>
    </w:p>
    <w:p w:rsidR="00685EE5" w:rsidRDefault="00685EE5" w:rsidP="00D808AC">
      <w:pPr>
        <w:pStyle w:val="Block2"/>
      </w:pPr>
      <w:r w:rsidRPr="00AB5554">
        <w:t>An employee who has undertaken a first aid course and who is the holder of a current recognised first aid qualification su</w:t>
      </w:r>
      <w:r>
        <w:t>ch as a certificate from the St</w:t>
      </w:r>
      <w:r w:rsidRPr="00AB5554">
        <w:t xml:space="preserve"> John Ambulance or similar body must be paid an allowance, per week, equal to </w:t>
      </w:r>
      <w:r>
        <w:t>51%</w:t>
      </w:r>
      <w:r w:rsidRPr="00AB5554">
        <w:t xml:space="preserve"> of the </w:t>
      </w:r>
      <w:hyperlink w:anchor="standard_rate" w:history="1">
        <w:r w:rsidRPr="00000AB2">
          <w:rPr>
            <w:rStyle w:val="Hyperlink"/>
          </w:rPr>
          <w:t>standard rate</w:t>
        </w:r>
      </w:hyperlink>
      <w:r>
        <w:t xml:space="preserve"> per week</w:t>
      </w:r>
      <w:r w:rsidRPr="00AB5554">
        <w:t xml:space="preserve"> if they are appointed by the employer to perform first aid duty.</w:t>
      </w:r>
    </w:p>
    <w:p w:rsidR="00685EE5" w:rsidRPr="00502010" w:rsidRDefault="00685EE5" w:rsidP="00461506">
      <w:pPr>
        <w:pStyle w:val="Level3Bold"/>
      </w:pPr>
      <w:r w:rsidRPr="00502010">
        <w:t xml:space="preserve">Travelling allowance </w:t>
      </w:r>
    </w:p>
    <w:p w:rsidR="00685EE5" w:rsidRDefault="00685EE5" w:rsidP="00D808AC">
      <w:pPr>
        <w:pStyle w:val="Block2"/>
      </w:pPr>
      <w:r w:rsidRPr="00502010">
        <w:t xml:space="preserve">Where an employee is required to travel from one place to another, the time occupied in travelling will be counted as time worked and paid for as such. Where an employee is compelled by their duties to spend the night away from home or the property at which the employee is employed (whichever is </w:t>
      </w:r>
      <w:r>
        <w:t>the employee’</w:t>
      </w:r>
      <w:r w:rsidRPr="00502010">
        <w:t xml:space="preserve">s normal place of sleeping during employment) the employer will reimburse the employee for the demonstrable cost of suitable accommodation. The provisions of this clause will not apply where the employer provides the employee with suitable accommodation free of charge. </w:t>
      </w:r>
    </w:p>
    <w:p w:rsidR="00685EE5" w:rsidRPr="009B6308" w:rsidRDefault="009B6308" w:rsidP="00614E73">
      <w:pPr>
        <w:keepNext/>
        <w:rPr>
          <w:b/>
        </w:rPr>
      </w:pPr>
      <w:bookmarkStart w:id="155" w:name="_Ref226344411"/>
      <w:r w:rsidRPr="009B6308">
        <w:rPr>
          <w:b/>
        </w:rPr>
        <w:t>1</w:t>
      </w:r>
      <w:r w:rsidR="00A67F1B">
        <w:rPr>
          <w:b/>
        </w:rPr>
        <w:t>8</w:t>
      </w:r>
      <w:r w:rsidRPr="009B6308">
        <w:rPr>
          <w:b/>
        </w:rPr>
        <w:t>.2</w:t>
      </w:r>
      <w:r w:rsidRPr="009B6308">
        <w:rPr>
          <w:b/>
        </w:rPr>
        <w:tab/>
      </w:r>
      <w:r w:rsidR="00685EE5" w:rsidRPr="009B6308">
        <w:rPr>
          <w:b/>
        </w:rPr>
        <w:t>District allowances</w:t>
      </w:r>
      <w:bookmarkEnd w:id="155"/>
    </w:p>
    <w:p w:rsidR="00BC0FFF" w:rsidRPr="007A5CD0" w:rsidRDefault="00BC0FFF" w:rsidP="00614E73">
      <w:pPr>
        <w:pStyle w:val="History"/>
      </w:pPr>
      <w:r>
        <w:t xml:space="preserve">[17.2 </w:t>
      </w:r>
      <w:r w:rsidR="00381608">
        <w:t>varied</w:t>
      </w:r>
      <w:r w:rsidRPr="00B62173">
        <w:t xml:space="preserve"> </w:t>
      </w:r>
      <w:r>
        <w:t xml:space="preserve">by </w:t>
      </w:r>
      <w:hyperlink r:id="rId163" w:history="1">
        <w:r w:rsidR="00DA2DF3" w:rsidRPr="00276959">
          <w:rPr>
            <w:rStyle w:val="Hyperlink"/>
          </w:rPr>
          <w:t>PR994305</w:t>
        </w:r>
      </w:hyperlink>
      <w:r w:rsidR="009B6308">
        <w:t xml:space="preserve">; deleted by </w:t>
      </w:r>
      <w:hyperlink r:id="rId164" w:history="1">
        <w:r w:rsidR="009B6308">
          <w:rPr>
            <w:rStyle w:val="Hyperlink"/>
          </w:rPr>
          <w:t>PR561478</w:t>
        </w:r>
      </w:hyperlink>
      <w:r w:rsidR="009B6308">
        <w:t xml:space="preserve"> ppc 05Mar15</w:t>
      </w:r>
      <w:r w:rsidRPr="00B62173">
        <w:t>]</w:t>
      </w:r>
    </w:p>
    <w:p w:rsidR="00685EE5" w:rsidRDefault="00685EE5" w:rsidP="00461506">
      <w:pPr>
        <w:pStyle w:val="Level2Bold"/>
      </w:pPr>
      <w:r w:rsidRPr="00732EAF">
        <w:t>Adjustment of expense related allowances</w:t>
      </w:r>
    </w:p>
    <w:p w:rsidR="009B6308" w:rsidRPr="009B6308" w:rsidRDefault="009B6308" w:rsidP="009B6308">
      <w:pPr>
        <w:pStyle w:val="History"/>
      </w:pPr>
      <w:r>
        <w:t xml:space="preserve">[17.3 renumbered as 17.2 by </w:t>
      </w:r>
      <w:hyperlink r:id="rId165" w:history="1">
        <w:r>
          <w:rPr>
            <w:rStyle w:val="Hyperlink"/>
          </w:rPr>
          <w:t>PR561478</w:t>
        </w:r>
      </w:hyperlink>
      <w:r>
        <w:t xml:space="preserve"> ppc 05Mar15]</w:t>
      </w:r>
    </w:p>
    <w:p w:rsidR="00685EE5" w:rsidRDefault="00685EE5" w:rsidP="00D808AC">
      <w:pPr>
        <w:pStyle w:val="Block1"/>
      </w:pPr>
      <w:r w:rsidRPr="00732EAF">
        <w:t xml:space="preserve">At the time of any adjustment to the </w:t>
      </w:r>
      <w:hyperlink w:anchor="standard_rate" w:history="1">
        <w:r w:rsidRPr="00000AB2">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685EE5" w:rsidRDefault="00685EE5" w:rsidP="00D808AC">
      <w:pPr>
        <w:pStyle w:val="Block1"/>
        <w:keepNext/>
      </w:pPr>
      <w:r w:rsidRPr="00732EAF">
        <w:t>The applicable index figure is the index figure published by the Australian Bureau of Statistics for the Eight Capitals Consumer Price Index (Cat No. 6401.0), as follows:</w:t>
      </w:r>
    </w:p>
    <w:tbl>
      <w:tblPr>
        <w:tblW w:w="8460" w:type="dxa"/>
        <w:tblInd w:w="828" w:type="dxa"/>
        <w:tblCellMar>
          <w:left w:w="0" w:type="dxa"/>
          <w:right w:w="0" w:type="dxa"/>
        </w:tblCellMar>
        <w:tblLook w:val="0000" w:firstRow="0" w:lastRow="0" w:firstColumn="0" w:lastColumn="0" w:noHBand="0" w:noVBand="0"/>
      </w:tblPr>
      <w:tblGrid>
        <w:gridCol w:w="2880"/>
        <w:gridCol w:w="5580"/>
      </w:tblGrid>
      <w:tr w:rsidR="00685EE5" w:rsidRPr="002C51A9" w:rsidTr="00D808AC">
        <w:tc>
          <w:tcPr>
            <w:tcW w:w="2880" w:type="dxa"/>
            <w:tcMar>
              <w:top w:w="0" w:type="dxa"/>
              <w:left w:w="108" w:type="dxa"/>
              <w:bottom w:w="0" w:type="dxa"/>
              <w:right w:w="108" w:type="dxa"/>
            </w:tcMar>
          </w:tcPr>
          <w:p w:rsidR="00685EE5" w:rsidRPr="00E47F1D" w:rsidRDefault="00685EE5" w:rsidP="00E47F1D">
            <w:pPr>
              <w:pStyle w:val="AMODTable"/>
              <w:rPr>
                <w:b/>
              </w:rPr>
            </w:pPr>
            <w:r w:rsidRPr="00E47F1D">
              <w:rPr>
                <w:b/>
              </w:rPr>
              <w:t>Allowance</w:t>
            </w:r>
          </w:p>
        </w:tc>
        <w:tc>
          <w:tcPr>
            <w:tcW w:w="5580" w:type="dxa"/>
            <w:tcMar>
              <w:top w:w="0" w:type="dxa"/>
              <w:left w:w="108" w:type="dxa"/>
              <w:bottom w:w="0" w:type="dxa"/>
              <w:right w:w="108" w:type="dxa"/>
            </w:tcMar>
          </w:tcPr>
          <w:p w:rsidR="00685EE5" w:rsidRPr="00E47F1D" w:rsidRDefault="00685EE5" w:rsidP="00E47F1D">
            <w:pPr>
              <w:pStyle w:val="AMODTable"/>
              <w:rPr>
                <w:b/>
              </w:rPr>
            </w:pPr>
            <w:r w:rsidRPr="00E47F1D">
              <w:rPr>
                <w:b/>
              </w:rPr>
              <w:t>Applicable Consumer Price Index figure</w:t>
            </w:r>
          </w:p>
        </w:tc>
      </w:tr>
      <w:tr w:rsidR="00685EE5" w:rsidRPr="002C51A9" w:rsidTr="00D808AC">
        <w:tc>
          <w:tcPr>
            <w:tcW w:w="2880" w:type="dxa"/>
            <w:tcMar>
              <w:top w:w="0" w:type="dxa"/>
              <w:left w:w="108" w:type="dxa"/>
              <w:bottom w:w="0" w:type="dxa"/>
              <w:right w:w="108" w:type="dxa"/>
            </w:tcMar>
          </w:tcPr>
          <w:p w:rsidR="00685EE5" w:rsidRPr="002C51A9" w:rsidRDefault="00685EE5" w:rsidP="00E47F1D">
            <w:pPr>
              <w:pStyle w:val="AMODTable"/>
            </w:pPr>
            <w:r w:rsidRPr="002C51A9">
              <w:t>Meal allowance</w:t>
            </w:r>
          </w:p>
        </w:tc>
        <w:tc>
          <w:tcPr>
            <w:tcW w:w="5580" w:type="dxa"/>
            <w:tcMar>
              <w:top w:w="0" w:type="dxa"/>
              <w:left w:w="108" w:type="dxa"/>
              <w:bottom w:w="0" w:type="dxa"/>
              <w:right w:w="108" w:type="dxa"/>
            </w:tcMar>
          </w:tcPr>
          <w:p w:rsidR="00685EE5" w:rsidRPr="002C51A9" w:rsidRDefault="00685EE5" w:rsidP="00E47F1D">
            <w:pPr>
              <w:pStyle w:val="AMODTable"/>
            </w:pPr>
            <w:r w:rsidRPr="002C51A9">
              <w:t xml:space="preserve">Take away and fast foods sub-group </w:t>
            </w:r>
          </w:p>
        </w:tc>
      </w:tr>
    </w:tbl>
    <w:p w:rsidR="00001A0F" w:rsidRDefault="00001A0F">
      <w:r>
        <w:t>   </w:t>
      </w:r>
    </w:p>
    <w:p w:rsidR="00685EE5" w:rsidRDefault="00685EE5" w:rsidP="00D808AC">
      <w:pPr>
        <w:pStyle w:val="Level1"/>
      </w:pPr>
      <w:bookmarkStart w:id="156" w:name="_Toc55035935"/>
      <w:r>
        <w:t>Higher duties</w:t>
      </w:r>
      <w:bookmarkEnd w:id="156"/>
    </w:p>
    <w:p w:rsidR="00313001" w:rsidRPr="00313001" w:rsidRDefault="00313001" w:rsidP="00313001">
      <w:pPr>
        <w:pStyle w:val="History"/>
      </w:pPr>
      <w:r w:rsidRPr="00313001">
        <w:rPr>
          <w:rStyle w:val="Hyperlink"/>
          <w:color w:val="auto"/>
          <w:u w:val="none"/>
        </w:rPr>
        <w:t>[1</w:t>
      </w:r>
      <w:r>
        <w:rPr>
          <w:rStyle w:val="Hyperlink"/>
          <w:color w:val="auto"/>
          <w:u w:val="none"/>
        </w:rPr>
        <w:t>8</w:t>
      </w:r>
      <w:r w:rsidRPr="00313001">
        <w:rPr>
          <w:rStyle w:val="Hyperlink"/>
          <w:color w:val="auto"/>
          <w:u w:val="none"/>
        </w:rPr>
        <w:t xml:space="preserve"> renumbered as 1</w:t>
      </w:r>
      <w:r>
        <w:rPr>
          <w:rStyle w:val="Hyperlink"/>
          <w:color w:val="auto"/>
          <w:u w:val="none"/>
        </w:rPr>
        <w:t>9</w:t>
      </w:r>
      <w:r w:rsidRPr="00313001">
        <w:rPr>
          <w:rStyle w:val="Hyperlink"/>
          <w:color w:val="auto"/>
          <w:u w:val="none"/>
        </w:rPr>
        <w:t xml:space="preserve"> by </w:t>
      </w:r>
      <w:hyperlink r:id="rId166" w:history="1">
        <w:r>
          <w:rPr>
            <w:rStyle w:val="Hyperlink"/>
            <w:szCs w:val="22"/>
          </w:rPr>
          <w:t>PR716596</w:t>
        </w:r>
      </w:hyperlink>
      <w:r>
        <w:t xml:space="preserve"> ppc 01Mar20]</w:t>
      </w:r>
    </w:p>
    <w:p w:rsidR="00685EE5" w:rsidRDefault="00685EE5" w:rsidP="00313001">
      <w:r w:rsidRPr="00FA4970">
        <w:t>An employee engaged for more than two hours during one day or shift on duties carrying a higher minimum wage than their ordinary classification must be paid the higher minimum wage for such day or shift. If</w:t>
      </w:r>
      <w:r>
        <w:t xml:space="preserve"> an employee is engaged</w:t>
      </w:r>
      <w:r w:rsidRPr="00FA4970">
        <w:t xml:space="preserve"> for two hours or less during one day or shift</w:t>
      </w:r>
      <w:r>
        <w:t xml:space="preserve"> on duties carrying a higher minimum wage than their ordinary classification</w:t>
      </w:r>
      <w:r w:rsidRPr="00FA4970">
        <w:t>, they must be paid the higher minimum wage for the time so worked.</w:t>
      </w:r>
    </w:p>
    <w:p w:rsidR="008439B3" w:rsidRDefault="00685EE5" w:rsidP="003A7D6B">
      <w:pPr>
        <w:pStyle w:val="Level1"/>
      </w:pPr>
      <w:bookmarkStart w:id="157" w:name="_Toc208885997"/>
      <w:bookmarkStart w:id="158" w:name="_Toc208886085"/>
      <w:bookmarkStart w:id="159" w:name="_Toc208902575"/>
      <w:bookmarkStart w:id="160" w:name="_Toc208932480"/>
      <w:bookmarkStart w:id="161" w:name="_Toc208932565"/>
      <w:bookmarkStart w:id="162" w:name="_Toc208979920"/>
      <w:bookmarkStart w:id="163" w:name="_Ref18051611"/>
      <w:bookmarkStart w:id="164" w:name="_Ref18051613"/>
      <w:bookmarkStart w:id="165" w:name="_Ref18051618"/>
      <w:bookmarkStart w:id="166" w:name="_Toc55035936"/>
      <w:r w:rsidRPr="00C7197E">
        <w:lastRenderedPageBreak/>
        <w:t>Payment of wages</w:t>
      </w:r>
      <w:bookmarkEnd w:id="157"/>
      <w:bookmarkEnd w:id="158"/>
      <w:bookmarkEnd w:id="159"/>
      <w:bookmarkEnd w:id="160"/>
      <w:bookmarkEnd w:id="161"/>
      <w:bookmarkEnd w:id="162"/>
      <w:bookmarkEnd w:id="163"/>
      <w:bookmarkEnd w:id="164"/>
      <w:bookmarkEnd w:id="165"/>
      <w:bookmarkEnd w:id="166"/>
    </w:p>
    <w:p w:rsidR="001355AB" w:rsidRPr="001355AB" w:rsidRDefault="001355AB" w:rsidP="001355AB">
      <w:pPr>
        <w:pStyle w:val="History"/>
      </w:pPr>
      <w:r>
        <w:t xml:space="preserve">[19 varied by </w:t>
      </w:r>
      <w:hyperlink r:id="rId167" w:history="1">
        <w:r w:rsidRPr="0055090F">
          <w:rPr>
            <w:rStyle w:val="Hyperlink"/>
          </w:rPr>
          <w:t>PR711628</w:t>
        </w:r>
      </w:hyperlink>
      <w:r w:rsidR="00313001" w:rsidRPr="00313001">
        <w:rPr>
          <w:rStyle w:val="Hyperlink"/>
          <w:color w:val="auto"/>
          <w:u w:val="none"/>
        </w:rPr>
        <w:t>; 1</w:t>
      </w:r>
      <w:r w:rsidR="00313001">
        <w:rPr>
          <w:rStyle w:val="Hyperlink"/>
          <w:color w:val="auto"/>
          <w:u w:val="none"/>
        </w:rPr>
        <w:t>9</w:t>
      </w:r>
      <w:r w:rsidR="00313001" w:rsidRPr="00313001">
        <w:rPr>
          <w:rStyle w:val="Hyperlink"/>
          <w:color w:val="auto"/>
          <w:u w:val="none"/>
        </w:rPr>
        <w:t xml:space="preserve"> renumbered as </w:t>
      </w:r>
      <w:r w:rsidR="00313001">
        <w:rPr>
          <w:rStyle w:val="Hyperlink"/>
          <w:color w:val="auto"/>
          <w:u w:val="none"/>
        </w:rPr>
        <w:t>20</w:t>
      </w:r>
      <w:r w:rsidR="00313001" w:rsidRPr="00313001">
        <w:rPr>
          <w:rStyle w:val="Hyperlink"/>
          <w:color w:val="auto"/>
          <w:u w:val="none"/>
        </w:rPr>
        <w:t xml:space="preserve"> by </w:t>
      </w:r>
      <w:hyperlink r:id="rId168" w:history="1">
        <w:r w:rsidR="00313001">
          <w:rPr>
            <w:rStyle w:val="Hyperlink"/>
            <w:szCs w:val="22"/>
          </w:rPr>
          <w:t>PR716596</w:t>
        </w:r>
      </w:hyperlink>
      <w:r w:rsidR="00313001">
        <w:t xml:space="preserve"> ppc 01Mar20]</w:t>
      </w:r>
      <w:r w:rsidRPr="001355AB">
        <w:t>]</w:t>
      </w:r>
    </w:p>
    <w:p w:rsidR="00685EE5" w:rsidRPr="00334F3C" w:rsidRDefault="00685EE5" w:rsidP="00461506">
      <w:pPr>
        <w:pStyle w:val="Level2Bold"/>
      </w:pPr>
      <w:r w:rsidRPr="00334F3C">
        <w:t xml:space="preserve">Period of payment </w:t>
      </w:r>
    </w:p>
    <w:p w:rsidR="00685EE5" w:rsidRPr="00334F3C" w:rsidRDefault="00685EE5" w:rsidP="00D808AC">
      <w:pPr>
        <w:pStyle w:val="Block1"/>
      </w:pPr>
      <w:r w:rsidRPr="00334F3C">
        <w:t>Wages must be paid weekly or fortnightly according to the actual ordinary hours worked each week or fortnight</w:t>
      </w:r>
      <w:r>
        <w:t>,</w:t>
      </w:r>
      <w:r w:rsidRPr="00334F3C">
        <w:t xml:space="preserve"> or according to the applicable piecework payment. </w:t>
      </w:r>
    </w:p>
    <w:p w:rsidR="00685EE5" w:rsidRPr="00334F3C" w:rsidRDefault="00685EE5" w:rsidP="00461506">
      <w:pPr>
        <w:pStyle w:val="Level2Bold"/>
      </w:pPr>
      <w:r w:rsidRPr="00334F3C">
        <w:t xml:space="preserve">Method of payment </w:t>
      </w:r>
    </w:p>
    <w:p w:rsidR="00FA5F2D" w:rsidRDefault="00685EE5" w:rsidP="00FA5F2D">
      <w:pPr>
        <w:pStyle w:val="Block1"/>
      </w:pPr>
      <w:r w:rsidRPr="00334F3C">
        <w:t xml:space="preserve">Wages must be paid by cash, cheque or electronic funds transfer into the employee’s bank or other recognised financial institution account. </w:t>
      </w:r>
    </w:p>
    <w:p w:rsidR="00FA5F2D" w:rsidRDefault="00FA5F2D" w:rsidP="00FA5F2D">
      <w:pPr>
        <w:pStyle w:val="Level2Bold"/>
      </w:pPr>
      <w:bookmarkStart w:id="167" w:name="_Ref18051750"/>
      <w:r>
        <w:t>Payment on termination of employment</w:t>
      </w:r>
      <w:bookmarkEnd w:id="167"/>
    </w:p>
    <w:p w:rsidR="00651797" w:rsidRPr="00651797" w:rsidRDefault="00651797" w:rsidP="00651797">
      <w:pPr>
        <w:pStyle w:val="History"/>
      </w:pPr>
      <w:r>
        <w:t xml:space="preserve">[19.3 substituted by </w:t>
      </w:r>
      <w:hyperlink r:id="rId169" w:history="1">
        <w:r w:rsidRPr="002540F4">
          <w:rPr>
            <w:rStyle w:val="Hyperlink"/>
          </w:rPr>
          <w:t>PR711628</w:t>
        </w:r>
      </w:hyperlink>
      <w:r>
        <w:t xml:space="preserve"> ppc 06Sep19</w:t>
      </w:r>
      <w:r w:rsidR="00A47764">
        <w:t>]</w:t>
      </w:r>
    </w:p>
    <w:p w:rsidR="00FA5F2D" w:rsidRDefault="00FA5F2D" w:rsidP="00FA5F2D">
      <w:pPr>
        <w:pStyle w:val="Level3"/>
      </w:pPr>
      <w:r>
        <w:t xml:space="preserve">If the employment of an employee terminates, the employer must pay an employee the following amounts in accordance with this clause: </w:t>
      </w:r>
    </w:p>
    <w:p w:rsidR="00FA5F2D" w:rsidRDefault="00FA5F2D" w:rsidP="00FA5F2D">
      <w:pPr>
        <w:pStyle w:val="Level4"/>
      </w:pPr>
      <w:bookmarkStart w:id="168" w:name="_Ref18051702"/>
      <w:r>
        <w:t>the employee’s wages under this award for any complete or incomplete pay period up to the end of the day of the termination; and</w:t>
      </w:r>
      <w:bookmarkEnd w:id="168"/>
      <w:r>
        <w:t xml:space="preserve"> </w:t>
      </w:r>
    </w:p>
    <w:p w:rsidR="00FA5F2D" w:rsidRDefault="00FA5F2D" w:rsidP="00FA5F2D">
      <w:pPr>
        <w:pStyle w:val="Level4"/>
      </w:pPr>
      <w:bookmarkStart w:id="169" w:name="_Ref18051726"/>
      <w:r>
        <w:t>all other amounts that are due to the employee under this award and the NES.</w:t>
      </w:r>
      <w:bookmarkEnd w:id="169"/>
      <w:r>
        <w:t xml:space="preserve"> </w:t>
      </w:r>
    </w:p>
    <w:p w:rsidR="00FA5F2D" w:rsidRPr="001C1FBB" w:rsidRDefault="00FA5F2D" w:rsidP="00FA5F2D">
      <w:pPr>
        <w:pStyle w:val="Level3"/>
      </w:pPr>
      <w:r>
        <w:t>The amounts described at clause </w:t>
      </w:r>
      <w:r w:rsidR="0053309F">
        <w:fldChar w:fldCharType="begin"/>
      </w:r>
      <w:r w:rsidR="0053309F">
        <w:instrText xml:space="preserve"> REF _Ref18051702 \w \h </w:instrText>
      </w:r>
      <w:r w:rsidR="0053309F">
        <w:fldChar w:fldCharType="separate"/>
      </w:r>
      <w:r w:rsidR="00E02298">
        <w:t>20.3(a)(i)</w:t>
      </w:r>
      <w:r w:rsidR="0053309F">
        <w:fldChar w:fldCharType="end"/>
      </w:r>
      <w:r>
        <w:t xml:space="preserve"> must be paid to the employee:</w:t>
      </w:r>
    </w:p>
    <w:p w:rsidR="00FA5F2D" w:rsidRDefault="00FA5F2D" w:rsidP="00FA5F2D">
      <w:pPr>
        <w:pStyle w:val="Level4"/>
      </w:pPr>
      <w:r w:rsidRPr="00DB3F8D">
        <w:t>By cash or cheque on the day of termination or forwarded to the employee by post on the next working day; or</w:t>
      </w:r>
    </w:p>
    <w:p w:rsidR="00FA5F2D" w:rsidRDefault="00FA5F2D" w:rsidP="00FA5F2D">
      <w:pPr>
        <w:pStyle w:val="Level4"/>
      </w:pPr>
      <w:r>
        <w:t>By electronic funds transfer no later than 7 days after the day on which the employee’s employment terminates.</w:t>
      </w:r>
    </w:p>
    <w:p w:rsidR="00FA5F2D" w:rsidRDefault="00FA5F2D" w:rsidP="00FA5F2D">
      <w:pPr>
        <w:pStyle w:val="Level3"/>
      </w:pPr>
      <w:r>
        <w:t>The amounts described at clause </w:t>
      </w:r>
      <w:r w:rsidR="0053309F">
        <w:fldChar w:fldCharType="begin"/>
      </w:r>
      <w:r w:rsidR="0053309F">
        <w:instrText xml:space="preserve"> REF _Ref18051726 \w \h </w:instrText>
      </w:r>
      <w:r w:rsidR="0053309F">
        <w:fldChar w:fldCharType="separate"/>
      </w:r>
      <w:r w:rsidR="00E02298">
        <w:t>20.3(a)(ii)</w:t>
      </w:r>
      <w:r w:rsidR="0053309F">
        <w:fldChar w:fldCharType="end"/>
      </w:r>
      <w:r>
        <w:t xml:space="preserve"> must be paid to the employee:</w:t>
      </w:r>
    </w:p>
    <w:p w:rsidR="00FA5F2D" w:rsidRDefault="00FA5F2D" w:rsidP="00FA5F2D">
      <w:pPr>
        <w:pStyle w:val="Level4"/>
      </w:pPr>
      <w:r w:rsidRPr="00DB3F8D">
        <w:t>By cash or cheque on the day of termination or forwarded to the employee by post as soon as reasonably practicable and by no later than 7 days after the day on which the employee’s employment terminates; or</w:t>
      </w:r>
    </w:p>
    <w:p w:rsidR="00FA5F2D" w:rsidRDefault="00FA5F2D" w:rsidP="00FA5F2D">
      <w:pPr>
        <w:pStyle w:val="Level4"/>
      </w:pPr>
      <w:r>
        <w:t>By electronic funds transfer by no later than 7 days after the day on which the employee’s employment terminates.</w:t>
      </w:r>
    </w:p>
    <w:p w:rsidR="00FA5F2D" w:rsidRDefault="00FA5F2D" w:rsidP="00B97F69">
      <w:pPr>
        <w:pStyle w:val="Level3"/>
      </w:pPr>
      <w:bookmarkStart w:id="170" w:name="_Ref18051926"/>
      <w:r>
        <w:t>The requirement to pay wages and other amounts under clause </w:t>
      </w:r>
      <w:r w:rsidR="0053309F">
        <w:fldChar w:fldCharType="begin"/>
      </w:r>
      <w:r w:rsidR="0053309F">
        <w:instrText xml:space="preserve"> REF _Ref18051750 \r \h </w:instrText>
      </w:r>
      <w:r w:rsidR="0053309F">
        <w:fldChar w:fldCharType="separate"/>
      </w:r>
      <w:r w:rsidR="00E02298">
        <w:t>20.3</w:t>
      </w:r>
      <w:r w:rsidR="0053309F">
        <w:fldChar w:fldCharType="end"/>
      </w:r>
      <w:r w:rsidR="00790735">
        <w:t xml:space="preserve"> </w:t>
      </w:r>
      <w:r>
        <w:t>is subject to further order of the Commission and the employer making deductions authorised by this award or the Act.</w:t>
      </w:r>
      <w:bookmarkEnd w:id="170"/>
    </w:p>
    <w:p w:rsidR="00FA5F2D" w:rsidRDefault="00FA5F2D" w:rsidP="00FA5F2D">
      <w:pPr>
        <w:pStyle w:val="Block1"/>
      </w:pPr>
      <w:r>
        <w:t xml:space="preserve">Note 1: Section 117(2) of the Act provides that an employer must not terminate an employee’s employment unless the employer has given the employee the required minimum period of notice or “has paid” to the employee payment instead of giving notice. </w:t>
      </w:r>
    </w:p>
    <w:p w:rsidR="00FA5F2D" w:rsidRDefault="00FA5F2D" w:rsidP="00FA5F2D">
      <w:pPr>
        <w:pStyle w:val="Block1"/>
      </w:pPr>
      <w:r>
        <w:t>Note 2: Paragraph </w:t>
      </w:r>
      <w:r w:rsidR="0053309F">
        <w:fldChar w:fldCharType="begin"/>
      </w:r>
      <w:r w:rsidR="0053309F">
        <w:instrText xml:space="preserve"> REF _Ref18051926 \n \h </w:instrText>
      </w:r>
      <w:r w:rsidR="0053309F">
        <w:fldChar w:fldCharType="separate"/>
      </w:r>
      <w:r w:rsidR="00E02298">
        <w:t>(d)</w:t>
      </w:r>
      <w:r w:rsidR="0053309F">
        <w:fldChar w:fldCharType="end"/>
      </w:r>
      <w:r>
        <w:t xml:space="preserve"> allows the Commission to make an order delaying the requirement to make a payment under clause </w:t>
      </w:r>
      <w:r w:rsidR="00272876">
        <w:fldChar w:fldCharType="begin"/>
      </w:r>
      <w:r w:rsidR="00272876">
        <w:instrText xml:space="preserve"> REF _Ref18051750 \w \h </w:instrText>
      </w:r>
      <w:r w:rsidR="00272876">
        <w:fldChar w:fldCharType="separate"/>
      </w:r>
      <w:r w:rsidR="00E02298">
        <w:t>20.3</w:t>
      </w:r>
      <w:r w:rsidR="00272876">
        <w:fldChar w:fldCharType="end"/>
      </w:r>
      <w:r>
        <w:t xml:space="preserve">. For example, the Commission </w:t>
      </w:r>
      <w:r>
        <w:lastRenderedPageBreak/>
        <w:t xml:space="preserve">could make an order delaying the requirement to pay redundancy pay if an employer makes an application under section 120 of the Act for the Commission to reduce the amount of redundancy pay an employee is entitled to under the NES. </w:t>
      </w:r>
    </w:p>
    <w:p w:rsidR="00FA5F2D" w:rsidRPr="00FA5F2D" w:rsidRDefault="00FA5F2D" w:rsidP="00FA5F2D">
      <w:pPr>
        <w:pStyle w:val="Block1"/>
      </w:pPr>
      <w:r>
        <w:t>Note 3: State and Territory long service leave laws or long service leave entitlements under s.113 of the Act, may require an employer to pay an employee for accrued long service leave on the day on which the employee’s employment terminates or shortly after.</w:t>
      </w:r>
    </w:p>
    <w:p w:rsidR="00685EE5" w:rsidRPr="001C180F" w:rsidRDefault="00685EE5" w:rsidP="00614E73">
      <w:pPr>
        <w:pStyle w:val="Level1"/>
      </w:pPr>
      <w:bookmarkStart w:id="171" w:name="_Toc217366207"/>
      <w:bookmarkStart w:id="172" w:name="_Toc217371654"/>
      <w:bookmarkStart w:id="173" w:name="_Ref433034624"/>
      <w:bookmarkStart w:id="174" w:name="_Ref433034629"/>
      <w:bookmarkStart w:id="175" w:name="_Toc55035937"/>
      <w:bookmarkStart w:id="176" w:name="_Toc208885998"/>
      <w:bookmarkStart w:id="177" w:name="_Toc208886086"/>
      <w:bookmarkStart w:id="178" w:name="_Toc208902576"/>
      <w:bookmarkStart w:id="179" w:name="_Toc208932481"/>
      <w:bookmarkStart w:id="180" w:name="_Toc208932566"/>
      <w:bookmarkStart w:id="181" w:name="_Toc208979921"/>
      <w:r w:rsidRPr="001C180F">
        <w:t>Accident pay</w:t>
      </w:r>
      <w:bookmarkEnd w:id="171"/>
      <w:bookmarkEnd w:id="172"/>
      <w:bookmarkEnd w:id="173"/>
      <w:bookmarkEnd w:id="174"/>
      <w:bookmarkEnd w:id="175"/>
    </w:p>
    <w:p w:rsidR="00252CB2" w:rsidRDefault="006728EB" w:rsidP="00614E73">
      <w:pPr>
        <w:pStyle w:val="History"/>
      </w:pPr>
      <w:r>
        <w:t>[Varied</w:t>
      </w:r>
      <w:r w:rsidRPr="00B62173">
        <w:t xml:space="preserve"> by </w:t>
      </w:r>
      <w:hyperlink r:id="rId170" w:history="1">
        <w:r w:rsidR="00DA2DF3" w:rsidRPr="00276959">
          <w:rPr>
            <w:rStyle w:val="Hyperlink"/>
          </w:rPr>
          <w:t>PR994305</w:t>
        </w:r>
      </w:hyperlink>
      <w:r w:rsidR="00BC7612">
        <w:t xml:space="preserve">, </w:t>
      </w:r>
      <w:hyperlink r:id="rId171" w:history="1">
        <w:r w:rsidR="00BC7612" w:rsidRPr="00AD4900">
          <w:rPr>
            <w:rStyle w:val="Hyperlink"/>
          </w:rPr>
          <w:t>PR503635</w:t>
        </w:r>
      </w:hyperlink>
      <w:r w:rsidR="00840C70">
        <w:t xml:space="preserve">, </w:t>
      </w:r>
      <w:hyperlink r:id="rId172" w:history="1">
        <w:r w:rsidR="001C180F">
          <w:rPr>
            <w:rStyle w:val="Hyperlink"/>
          </w:rPr>
          <w:t>PR561478</w:t>
        </w:r>
      </w:hyperlink>
      <w:r w:rsidR="00381608">
        <w:t xml:space="preserve">; deleted by </w:t>
      </w:r>
      <w:hyperlink r:id="rId173" w:history="1">
        <w:r w:rsidR="00381608">
          <w:rPr>
            <w:rStyle w:val="Hyperlink"/>
          </w:rPr>
          <w:t>PR561478</w:t>
        </w:r>
      </w:hyperlink>
      <w:r w:rsidR="00381608">
        <w:t xml:space="preserve"> ppc 05Mar15</w:t>
      </w:r>
      <w:r w:rsidR="00252CB2">
        <w:t xml:space="preserve">; new 20 inserted by </w:t>
      </w:r>
      <w:hyperlink r:id="rId174" w:history="1">
        <w:r w:rsidR="00252CB2">
          <w:rPr>
            <w:rStyle w:val="Hyperlink"/>
          </w:rPr>
          <w:t>PR571823</w:t>
        </w:r>
      </w:hyperlink>
      <w:r w:rsidR="00252CB2">
        <w:t xml:space="preserve"> ppc 15Oct15</w:t>
      </w:r>
      <w:r w:rsidR="00313001">
        <w:t xml:space="preserve">; 20 renumbered as 21 by </w:t>
      </w:r>
      <w:hyperlink r:id="rId175" w:history="1">
        <w:r w:rsidR="00313001">
          <w:rPr>
            <w:rStyle w:val="Hyperlink"/>
            <w:szCs w:val="22"/>
          </w:rPr>
          <w:t>PR716596</w:t>
        </w:r>
      </w:hyperlink>
      <w:r w:rsidR="00313001">
        <w:t xml:space="preserve"> ppc 01Mar20</w:t>
      </w:r>
      <w:r w:rsidR="00252CB2">
        <w:t>]</w:t>
      </w:r>
    </w:p>
    <w:p w:rsidR="00252CB2" w:rsidRDefault="00252CB2" w:rsidP="00615E40">
      <w:pPr>
        <w:pStyle w:val="Level2Bold"/>
        <w:keepNext w:val="0"/>
      </w:pPr>
      <w:r>
        <w:t>Definitions</w:t>
      </w:r>
    </w:p>
    <w:p w:rsidR="00252CB2" w:rsidRDefault="00252CB2" w:rsidP="00615E40">
      <w:pPr>
        <w:pStyle w:val="Block1"/>
      </w:pPr>
      <w:r>
        <w:t>For the purposes of this clause, the following definitions will apply:</w:t>
      </w:r>
    </w:p>
    <w:p w:rsidR="00252CB2" w:rsidRDefault="00252CB2" w:rsidP="00615E40">
      <w:pPr>
        <w:pStyle w:val="Level3"/>
      </w:pPr>
      <w:bookmarkStart w:id="182" w:name="_Ref433099233"/>
      <w:r w:rsidRPr="00615E40">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182"/>
    </w:p>
    <w:p w:rsidR="00252CB2" w:rsidRDefault="00252CB2" w:rsidP="00615E40">
      <w:pPr>
        <w:pStyle w:val="Level3"/>
      </w:pPr>
      <w:r w:rsidRPr="00615E40">
        <w:rPr>
          <w:b/>
        </w:rPr>
        <w:t>Injury</w:t>
      </w:r>
      <w:r>
        <w:t xml:space="preserve"> will be given the same meaning and application as applying under the applicable workers’ compensation legislation covering the employer.</w:t>
      </w:r>
    </w:p>
    <w:p w:rsidR="00252CB2" w:rsidRDefault="00252CB2" w:rsidP="00F57D73">
      <w:pPr>
        <w:pStyle w:val="Level2Bold"/>
      </w:pPr>
      <w:r>
        <w:t>Entitlement to accident pay</w:t>
      </w:r>
    </w:p>
    <w:p w:rsidR="00252CB2" w:rsidRDefault="00252CB2" w:rsidP="00F57D73">
      <w:pPr>
        <w:pStyle w:val="Block1"/>
      </w:pPr>
      <w:r>
        <w:t>The employer must pay accident pay where an employee suffers an injury and weekly payments of compensation are paid to the employee under the applicable workers’ compensation legisla</w:t>
      </w:r>
      <w:r w:rsidR="00F57D73">
        <w:t>tion for a maximum period of 26 </w:t>
      </w:r>
      <w:r>
        <w:t>weeks.</w:t>
      </w:r>
    </w:p>
    <w:p w:rsidR="00252CB2" w:rsidRDefault="00252CB2" w:rsidP="00F57D73">
      <w:pPr>
        <w:pStyle w:val="Level2Bold"/>
      </w:pPr>
      <w:r>
        <w:t>Calculation of the period</w:t>
      </w:r>
    </w:p>
    <w:p w:rsidR="00252CB2" w:rsidRDefault="00F57D73" w:rsidP="00F57D73">
      <w:pPr>
        <w:pStyle w:val="Level3"/>
      </w:pPr>
      <w:r>
        <w:t>The 26 </w:t>
      </w:r>
      <w:r w:rsidR="00252CB2">
        <w:t>week period commences from the date of injury. In the event of more than one absence arising from one injury, such absences are to be cumulative in</w:t>
      </w:r>
      <w:r>
        <w:t xml:space="preserve"> the assessment of the 26 </w:t>
      </w:r>
      <w:r w:rsidR="00252CB2">
        <w:t>week period.</w:t>
      </w:r>
    </w:p>
    <w:p w:rsidR="00252CB2" w:rsidRDefault="00252CB2" w:rsidP="00F57D73">
      <w:pPr>
        <w:pStyle w:val="Level3"/>
      </w:pPr>
      <w:r>
        <w:t>The termination by the employer of the empl</w:t>
      </w:r>
      <w:r w:rsidR="00F57D73">
        <w:t>oyee’s employment within the 26 </w:t>
      </w:r>
      <w:r>
        <w:t>week period will not affect the employee’s entitlement to accident pay.</w:t>
      </w:r>
    </w:p>
    <w:p w:rsidR="00252CB2" w:rsidRDefault="00252CB2" w:rsidP="00F57D73">
      <w:pPr>
        <w:pStyle w:val="Level3"/>
      </w:pPr>
      <w:r>
        <w:t>For a period of less than one week, accident pay (as defined) will be calculated on a pro rata basis.</w:t>
      </w:r>
    </w:p>
    <w:p w:rsidR="00252CB2" w:rsidRDefault="00252CB2" w:rsidP="00F57D73">
      <w:pPr>
        <w:pStyle w:val="Level2Bold"/>
      </w:pPr>
      <w:r>
        <w:t>When not entitled to payment</w:t>
      </w:r>
    </w:p>
    <w:p w:rsidR="00252CB2" w:rsidRDefault="00F57D73" w:rsidP="00F57D73">
      <w:pPr>
        <w:pStyle w:val="Block1"/>
      </w:pPr>
      <w:r>
        <w:t>A</w:t>
      </w:r>
      <w:r w:rsidR="00252CB2">
        <w:t>n employee will not be entitled to any payment under this clause in respect of any period of paid annual leave or long service leave, or for any paid public holiday.</w:t>
      </w:r>
    </w:p>
    <w:p w:rsidR="00252CB2" w:rsidRDefault="00252CB2" w:rsidP="00F57D73">
      <w:pPr>
        <w:pStyle w:val="Level2Bold"/>
      </w:pPr>
      <w:r>
        <w:lastRenderedPageBreak/>
        <w:t>Return to work</w:t>
      </w:r>
    </w:p>
    <w:p w:rsidR="00252CB2" w:rsidRDefault="00252CB2" w:rsidP="00F57D73">
      <w:pPr>
        <w:pStyle w:val="Block1"/>
      </w:pPr>
      <w:r>
        <w:t>If an employee entitled to accident pay under this clause returns to work on reduced hours or modified duties, the amount of accident pay due will be reduced by any amounts paid for the performance of such work.</w:t>
      </w:r>
    </w:p>
    <w:p w:rsidR="00252CB2" w:rsidRDefault="00252CB2" w:rsidP="00F57D73">
      <w:pPr>
        <w:pStyle w:val="Level2Bold"/>
      </w:pPr>
      <w:r>
        <w:t>Redemptions</w:t>
      </w:r>
    </w:p>
    <w:p w:rsidR="00252CB2" w:rsidRDefault="00252CB2" w:rsidP="00F57D73">
      <w:pPr>
        <w:pStyle w:val="Block1"/>
      </w:pPr>
      <w:r>
        <w:t>In the event that an employee receives a lump sum payment in lieu of weekly payments under the applicable workers’ compensation legislation, the liability of the employer to pay accident pay will cease from the date the employee receives that payment.</w:t>
      </w:r>
    </w:p>
    <w:p w:rsidR="00252CB2" w:rsidRDefault="00252CB2" w:rsidP="00F57D73">
      <w:pPr>
        <w:pStyle w:val="Level2Bold"/>
      </w:pPr>
      <w:r>
        <w:t>Damages independent of the Acts</w:t>
      </w:r>
    </w:p>
    <w:p w:rsidR="00252CB2" w:rsidRDefault="00252CB2" w:rsidP="00F57D73">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252CB2" w:rsidRDefault="00252CB2" w:rsidP="00F57D73">
      <w:pPr>
        <w:pStyle w:val="Level2Bold"/>
      </w:pPr>
      <w:r>
        <w:t>Casual employees</w:t>
      </w:r>
    </w:p>
    <w:p w:rsidR="00252CB2" w:rsidRDefault="00252CB2" w:rsidP="00F57D73">
      <w:pPr>
        <w:pStyle w:val="Block1"/>
      </w:pPr>
      <w:r>
        <w:t xml:space="preserve">For a casual employee, the weekly payment referred to in clause </w:t>
      </w:r>
      <w:r w:rsidR="00F57D73">
        <w:fldChar w:fldCharType="begin"/>
      </w:r>
      <w:r w:rsidR="00F57D73">
        <w:instrText xml:space="preserve"> REF _Ref433099233 \w \h </w:instrText>
      </w:r>
      <w:r w:rsidR="00F57D73">
        <w:fldChar w:fldCharType="separate"/>
      </w:r>
      <w:r w:rsidR="00E02298">
        <w:t>21.1(a)</w:t>
      </w:r>
      <w:r w:rsidR="00F57D73">
        <w:fldChar w:fldCharType="end"/>
      </w:r>
      <w:r>
        <w:t xml:space="preserve"> will be calculated using the employee’s average weekly ordinary hours with the employer over the previous 12</w:t>
      </w:r>
      <w:r w:rsidR="00F57D73">
        <w:t> </w:t>
      </w:r>
      <w:r>
        <w:t>months or, if the employee has</w:t>
      </w:r>
      <w:r w:rsidR="00F57D73">
        <w:t xml:space="preserve"> been employed for less than 12 </w:t>
      </w:r>
      <w:r>
        <w:t>months by the employer, the employee’s average weekly ordinary hours over the period of employment with the employer. The weekly payment will include casual loading but will not include over award payments.</w:t>
      </w:r>
    </w:p>
    <w:p w:rsidR="00685EE5" w:rsidRDefault="00685EE5" w:rsidP="001C6488">
      <w:pPr>
        <w:pStyle w:val="Level1"/>
      </w:pPr>
      <w:bookmarkStart w:id="183" w:name="_Ref18051950"/>
      <w:bookmarkStart w:id="184" w:name="_Toc55035938"/>
      <w:r w:rsidRPr="00082114">
        <w:t>Superannuation</w:t>
      </w:r>
      <w:bookmarkEnd w:id="176"/>
      <w:bookmarkEnd w:id="177"/>
      <w:bookmarkEnd w:id="178"/>
      <w:bookmarkEnd w:id="179"/>
      <w:bookmarkEnd w:id="180"/>
      <w:bookmarkEnd w:id="181"/>
      <w:bookmarkEnd w:id="183"/>
      <w:bookmarkEnd w:id="184"/>
    </w:p>
    <w:p w:rsidR="00855EA6" w:rsidRDefault="00855EA6" w:rsidP="00DA2DF3">
      <w:pPr>
        <w:pStyle w:val="History"/>
      </w:pPr>
      <w:r>
        <w:t>[Vari</w:t>
      </w:r>
      <w:r w:rsidRPr="00B62173">
        <w:t>ed by</w:t>
      </w:r>
      <w:r w:rsidR="005B1E04">
        <w:t xml:space="preserve"> </w:t>
      </w:r>
      <w:hyperlink r:id="rId176" w:history="1">
        <w:r w:rsidR="005B1E04" w:rsidRPr="005B1E04">
          <w:rPr>
            <w:rStyle w:val="Hyperlink"/>
          </w:rPr>
          <w:t>PR989302</w:t>
        </w:r>
      </w:hyperlink>
      <w:r w:rsidR="005B1E04">
        <w:t>,</w:t>
      </w:r>
      <w:r w:rsidR="004F011E">
        <w:t xml:space="preserve"> </w:t>
      </w:r>
      <w:hyperlink r:id="rId177" w:history="1">
        <w:r w:rsidR="004F011E">
          <w:rPr>
            <w:rStyle w:val="Hyperlink"/>
          </w:rPr>
          <w:t>PR990537</w:t>
        </w:r>
      </w:hyperlink>
      <w:r w:rsidR="004F011E">
        <w:t>,</w:t>
      </w:r>
      <w:r w:rsidRPr="00B62173">
        <w:t xml:space="preserve"> </w:t>
      </w:r>
      <w:hyperlink r:id="rId178" w:history="1">
        <w:r w:rsidR="00DA2DF3" w:rsidRPr="00276959">
          <w:rPr>
            <w:rStyle w:val="Hyperlink"/>
          </w:rPr>
          <w:t>PR994305</w:t>
        </w:r>
      </w:hyperlink>
      <w:r w:rsidR="00FC2A0C">
        <w:t xml:space="preserve">, </w:t>
      </w:r>
      <w:hyperlink r:id="rId179" w:history="1">
        <w:r w:rsidR="00FC2A0C" w:rsidRPr="00FC2A0C">
          <w:rPr>
            <w:rStyle w:val="Hyperlink"/>
          </w:rPr>
          <w:t>PR530233</w:t>
        </w:r>
      </w:hyperlink>
      <w:r w:rsidR="00890A49">
        <w:t xml:space="preserve">, </w:t>
      </w:r>
      <w:hyperlink r:id="rId180" w:history="1">
        <w:r w:rsidR="00890A49">
          <w:rPr>
            <w:rStyle w:val="Hyperlink"/>
          </w:rPr>
          <w:t>PR545995</w:t>
        </w:r>
      </w:hyperlink>
      <w:r w:rsidR="001C180F">
        <w:t xml:space="preserve">, </w:t>
      </w:r>
      <w:hyperlink r:id="rId181" w:history="1">
        <w:r w:rsidR="001C180F">
          <w:rPr>
            <w:rStyle w:val="Hyperlink"/>
          </w:rPr>
          <w:t>PR561478</w:t>
        </w:r>
      </w:hyperlink>
      <w:r w:rsidR="00313001" w:rsidRPr="00313001">
        <w:rPr>
          <w:rStyle w:val="Hyperlink"/>
          <w:color w:val="auto"/>
          <w:u w:val="none"/>
        </w:rPr>
        <w:t xml:space="preserve">; </w:t>
      </w:r>
      <w:r w:rsidR="00313001">
        <w:rPr>
          <w:rStyle w:val="Hyperlink"/>
          <w:color w:val="auto"/>
          <w:u w:val="none"/>
        </w:rPr>
        <w:t>21</w:t>
      </w:r>
      <w:r w:rsidR="00313001" w:rsidRPr="00313001">
        <w:rPr>
          <w:rStyle w:val="Hyperlink"/>
          <w:color w:val="auto"/>
          <w:u w:val="none"/>
        </w:rPr>
        <w:t xml:space="preserve"> renumbered as </w:t>
      </w:r>
      <w:r w:rsidR="00313001">
        <w:rPr>
          <w:rStyle w:val="Hyperlink"/>
          <w:color w:val="auto"/>
          <w:u w:val="none"/>
        </w:rPr>
        <w:t>22</w:t>
      </w:r>
      <w:r w:rsidR="00313001" w:rsidRPr="00313001">
        <w:rPr>
          <w:rStyle w:val="Hyperlink"/>
          <w:color w:val="auto"/>
          <w:u w:val="none"/>
        </w:rPr>
        <w:t xml:space="preserve"> by </w:t>
      </w:r>
      <w:hyperlink r:id="rId182" w:history="1">
        <w:r w:rsidR="00313001">
          <w:rPr>
            <w:rStyle w:val="Hyperlink"/>
            <w:szCs w:val="22"/>
          </w:rPr>
          <w:t>PR716596</w:t>
        </w:r>
      </w:hyperlink>
      <w:r w:rsidR="00313001">
        <w:t xml:space="preserve"> ppc 01Mar20]</w:t>
      </w:r>
    </w:p>
    <w:p w:rsidR="00685EE5" w:rsidRDefault="00685EE5" w:rsidP="00461506">
      <w:pPr>
        <w:pStyle w:val="Level2Bold"/>
      </w:pPr>
      <w:bookmarkStart w:id="185" w:name="_Ref208804397"/>
      <w:bookmarkStart w:id="186" w:name="_Ref208670888"/>
      <w:r w:rsidRPr="00652FDA">
        <w:t>Superannuation legislation</w:t>
      </w:r>
      <w:bookmarkEnd w:id="185"/>
    </w:p>
    <w:p w:rsidR="00685EE5" w:rsidRDefault="00685EE5" w:rsidP="00D808AC">
      <w:pPr>
        <w:pStyle w:val="Level3"/>
        <w:spacing w:line="270" w:lineRule="exact"/>
      </w:pPr>
      <w:bookmarkStart w:id="187"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87"/>
    </w:p>
    <w:p w:rsidR="00685EE5" w:rsidRPr="008C40B1" w:rsidRDefault="00685EE5" w:rsidP="00D808AC">
      <w:pPr>
        <w:pStyle w:val="Level3"/>
        <w:spacing w:line="270" w:lineRule="exact"/>
      </w:pPr>
      <w:r w:rsidRPr="00197AC0">
        <w:t>The rights and obligations in these clauses supplement those in superannuation legislation.</w:t>
      </w:r>
    </w:p>
    <w:p w:rsidR="00685EE5" w:rsidRDefault="00685EE5" w:rsidP="00461506">
      <w:pPr>
        <w:pStyle w:val="Level2Bold"/>
      </w:pPr>
      <w:bookmarkStart w:id="188" w:name="_Ref208804238"/>
      <w:bookmarkEnd w:id="186"/>
      <w:r w:rsidRPr="00652FDA">
        <w:lastRenderedPageBreak/>
        <w:t>Employer contributions</w:t>
      </w:r>
      <w:bookmarkEnd w:id="188"/>
    </w:p>
    <w:p w:rsidR="00685EE5" w:rsidRDefault="00685EE5" w:rsidP="00D808AC">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685EE5" w:rsidRPr="005F6FE3" w:rsidRDefault="00685EE5" w:rsidP="00461506">
      <w:pPr>
        <w:pStyle w:val="Level2Bold"/>
      </w:pPr>
      <w:bookmarkStart w:id="189" w:name="_Ref208804946"/>
      <w:r>
        <w:t>Voluntary e</w:t>
      </w:r>
      <w:r w:rsidRPr="005F6FE3">
        <w:t>mployee contributions</w:t>
      </w:r>
      <w:bookmarkEnd w:id="189"/>
    </w:p>
    <w:p w:rsidR="00685EE5" w:rsidRPr="00197AC0" w:rsidRDefault="00685EE5" w:rsidP="00D808AC">
      <w:pPr>
        <w:pStyle w:val="Level3"/>
        <w:spacing w:line="270" w:lineRule="exact"/>
      </w:pPr>
      <w:bookmarkStart w:id="190" w:name="_Ref216776796"/>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0B7D77">
        <w:fldChar w:fldCharType="begin"/>
      </w:r>
      <w:r>
        <w:instrText xml:space="preserve"> REF _Ref208804238 \w \h </w:instrText>
      </w:r>
      <w:r w:rsidR="000B7D77">
        <w:fldChar w:fldCharType="separate"/>
      </w:r>
      <w:r w:rsidR="00E02298">
        <w:t>22.2</w:t>
      </w:r>
      <w:r w:rsidR="000B7D77">
        <w:fldChar w:fldCharType="end"/>
      </w:r>
      <w:r w:rsidRPr="000A2229">
        <w:t>.</w:t>
      </w:r>
      <w:bookmarkEnd w:id="190"/>
    </w:p>
    <w:p w:rsidR="00685EE5" w:rsidRPr="00197AC0" w:rsidRDefault="00685EE5" w:rsidP="00D808AC">
      <w:pPr>
        <w:pStyle w:val="Level3"/>
        <w:spacing w:line="270" w:lineRule="exact"/>
      </w:pPr>
      <w:bookmarkStart w:id="191" w:name="_Ref216776817"/>
      <w:r w:rsidRPr="00197AC0">
        <w:t>An employee may adjust the amount the employee has authorised their employer to pay from the wages of the employee from the first of the month following the giving of three months</w:t>
      </w:r>
      <w:r>
        <w:t>’</w:t>
      </w:r>
      <w:r w:rsidRPr="00197AC0">
        <w:t xml:space="preserve"> written notice to their employer.</w:t>
      </w:r>
      <w:bookmarkEnd w:id="191"/>
    </w:p>
    <w:p w:rsidR="00685EE5" w:rsidRPr="00197AC0" w:rsidRDefault="00685EE5" w:rsidP="00D808AC">
      <w:pPr>
        <w:pStyle w:val="Level3"/>
        <w:spacing w:line="270" w:lineRule="exact"/>
      </w:pPr>
      <w:r w:rsidRPr="00197AC0">
        <w:t xml:space="preserve">The employer must pay the amount authorised under </w:t>
      </w:r>
      <w:r>
        <w:t xml:space="preserve">clauses </w:t>
      </w:r>
      <w:r w:rsidR="000B7D77">
        <w:fldChar w:fldCharType="begin"/>
      </w:r>
      <w:r>
        <w:instrText xml:space="preserve"> REF _Ref216776796 \w \h </w:instrText>
      </w:r>
      <w:r w:rsidR="000B7D77">
        <w:fldChar w:fldCharType="separate"/>
      </w:r>
      <w:r w:rsidR="00E02298">
        <w:t>22.3(a)</w:t>
      </w:r>
      <w:r w:rsidR="000B7D77">
        <w:fldChar w:fldCharType="end"/>
      </w:r>
      <w:r>
        <w:t xml:space="preserve"> or </w:t>
      </w:r>
      <w:r w:rsidR="000B7D77">
        <w:fldChar w:fldCharType="begin"/>
      </w:r>
      <w:r>
        <w:instrText xml:space="preserve"> REF _Ref216776817 \n \h </w:instrText>
      </w:r>
      <w:r w:rsidR="000B7D77">
        <w:fldChar w:fldCharType="separate"/>
      </w:r>
      <w:r w:rsidR="00E02298">
        <w:t>(b)</w:t>
      </w:r>
      <w:r w:rsidR="000B7D77">
        <w:fldChar w:fldCharType="end"/>
      </w:r>
      <w:r>
        <w:t xml:space="preserve"> no later than 28 days after the end of the month in which the deduction authorised under clauses </w:t>
      </w:r>
      <w:r w:rsidR="000B7D77">
        <w:fldChar w:fldCharType="begin"/>
      </w:r>
      <w:r>
        <w:instrText xml:space="preserve"> REF _Ref216776796 \w \h </w:instrText>
      </w:r>
      <w:r w:rsidR="000B7D77">
        <w:fldChar w:fldCharType="separate"/>
      </w:r>
      <w:r w:rsidR="00E02298">
        <w:t>22.3(a)</w:t>
      </w:r>
      <w:r w:rsidR="000B7D77">
        <w:fldChar w:fldCharType="end"/>
      </w:r>
      <w:r>
        <w:t xml:space="preserve"> or </w:t>
      </w:r>
      <w:r w:rsidR="000B7D77">
        <w:fldChar w:fldCharType="begin"/>
      </w:r>
      <w:r>
        <w:instrText xml:space="preserve"> REF _Ref216776817 \n \h </w:instrText>
      </w:r>
      <w:r w:rsidR="000B7D77">
        <w:fldChar w:fldCharType="separate"/>
      </w:r>
      <w:r w:rsidR="00E02298">
        <w:t>(b)</w:t>
      </w:r>
      <w:r w:rsidR="000B7D77">
        <w:fldChar w:fldCharType="end"/>
      </w:r>
      <w:r>
        <w:t xml:space="preserve"> was made.</w:t>
      </w:r>
    </w:p>
    <w:p w:rsidR="00685EE5" w:rsidRDefault="00685EE5" w:rsidP="00D808AC">
      <w:pPr>
        <w:pStyle w:val="Level2"/>
        <w:keepNext/>
        <w:spacing w:line="270" w:lineRule="exact"/>
        <w:rPr>
          <w:b/>
        </w:rPr>
      </w:pPr>
      <w:r w:rsidRPr="007259C5">
        <w:rPr>
          <w:b/>
        </w:rPr>
        <w:t>Superannuation fund</w:t>
      </w:r>
    </w:p>
    <w:p w:rsidR="00855EA6" w:rsidRPr="007A5CD0" w:rsidRDefault="00855EA6" w:rsidP="00DA2DF3">
      <w:pPr>
        <w:pStyle w:val="History"/>
      </w:pPr>
      <w:r>
        <w:t>[21.4 substituted</w:t>
      </w:r>
      <w:r w:rsidRPr="00B62173">
        <w:t xml:space="preserve"> </w:t>
      </w:r>
      <w:r>
        <w:t xml:space="preserve">by </w:t>
      </w:r>
      <w:hyperlink r:id="rId183" w:history="1">
        <w:r w:rsidR="00DA2DF3" w:rsidRPr="00276959">
          <w:rPr>
            <w:rStyle w:val="Hyperlink"/>
          </w:rPr>
          <w:t>PR994305</w:t>
        </w:r>
      </w:hyperlink>
      <w:r>
        <w:t xml:space="preserve"> from 01Jan10</w:t>
      </w:r>
      <w:r w:rsidRPr="00B62173">
        <w:t>]</w:t>
      </w:r>
    </w:p>
    <w:p w:rsidR="00685EE5" w:rsidRDefault="00685EE5" w:rsidP="00D808AC">
      <w:pPr>
        <w:pStyle w:val="Block1"/>
      </w:pPr>
      <w:r>
        <w:t xml:space="preserve">Unless, to comply with superannuation legislation, the employer is required to make the superannuation contributions provided for in clause </w:t>
      </w:r>
      <w:r w:rsidR="000B7D77">
        <w:fldChar w:fldCharType="begin"/>
      </w:r>
      <w:r>
        <w:instrText xml:space="preserve"> REF _Ref208804238 \w \h </w:instrText>
      </w:r>
      <w:r w:rsidR="000B7D77">
        <w:fldChar w:fldCharType="separate"/>
      </w:r>
      <w:r w:rsidR="00E02298">
        <w:t>22.2</w:t>
      </w:r>
      <w:r w:rsidR="000B7D77">
        <w:fldChar w:fldCharType="end"/>
      </w:r>
      <w:r>
        <w:t xml:space="preserve"> to another superannuation fund that is chosen by the employee, the employer must make the superannuation contributions provided for in clause </w:t>
      </w:r>
      <w:r w:rsidR="000B7D77">
        <w:fldChar w:fldCharType="begin"/>
      </w:r>
      <w:r>
        <w:instrText xml:space="preserve"> REF _Ref208804238 \w \h </w:instrText>
      </w:r>
      <w:r w:rsidR="000B7D77">
        <w:fldChar w:fldCharType="separate"/>
      </w:r>
      <w:r w:rsidR="00E02298">
        <w:t>22.2</w:t>
      </w:r>
      <w:r w:rsidR="000B7D77">
        <w:fldChar w:fldCharType="end"/>
      </w:r>
      <w:r>
        <w:t xml:space="preserve"> and pay the amount authorised under clauses </w:t>
      </w:r>
      <w:r w:rsidR="000B7D77">
        <w:fldChar w:fldCharType="begin"/>
      </w:r>
      <w:r>
        <w:instrText xml:space="preserve"> REF _Ref216776796 \w \h </w:instrText>
      </w:r>
      <w:r w:rsidR="000B7D77">
        <w:fldChar w:fldCharType="separate"/>
      </w:r>
      <w:r w:rsidR="00E02298">
        <w:t>22.3(a)</w:t>
      </w:r>
      <w:r w:rsidR="000B7D77">
        <w:fldChar w:fldCharType="end"/>
      </w:r>
      <w:r>
        <w:t xml:space="preserve"> or </w:t>
      </w:r>
      <w:r w:rsidR="000B7D77">
        <w:fldChar w:fldCharType="begin"/>
      </w:r>
      <w:r>
        <w:instrText xml:space="preserve"> REF _Ref216776817 \n \h </w:instrText>
      </w:r>
      <w:r w:rsidR="000B7D77">
        <w:fldChar w:fldCharType="separate"/>
      </w:r>
      <w:r w:rsidR="00E02298">
        <w:t>(b)</w:t>
      </w:r>
      <w:r w:rsidR="000B7D77">
        <w:fldChar w:fldCharType="end"/>
      </w:r>
      <w:r>
        <w:t xml:space="preserve"> to one of the following superannuation funds</w:t>
      </w:r>
      <w:r w:rsidR="00B107CA">
        <w:t xml:space="preserve"> or its successor</w:t>
      </w:r>
      <w:r>
        <w:t>:</w:t>
      </w:r>
    </w:p>
    <w:p w:rsidR="00345FFB" w:rsidRDefault="00345FFB" w:rsidP="00D808AC">
      <w:pPr>
        <w:pStyle w:val="Level3"/>
      </w:pPr>
      <w:r>
        <w:t>AustSafe Super</w:t>
      </w:r>
      <w:r w:rsidR="00FC4A25">
        <w:t>;</w:t>
      </w:r>
    </w:p>
    <w:p w:rsidR="00685EE5" w:rsidRPr="002B59D6" w:rsidRDefault="00685EE5" w:rsidP="00D808AC">
      <w:pPr>
        <w:pStyle w:val="Level3"/>
      </w:pPr>
      <w:r>
        <w:t>Prime Super;</w:t>
      </w:r>
      <w:r w:rsidRPr="002B59D6">
        <w:t xml:space="preserve"> </w:t>
      </w:r>
    </w:p>
    <w:p w:rsidR="00685EE5" w:rsidRDefault="00685EE5" w:rsidP="00D808AC">
      <w:pPr>
        <w:pStyle w:val="Level3"/>
      </w:pPr>
      <w:r w:rsidRPr="002B59D6">
        <w:t>Tas</w:t>
      </w:r>
      <w:r>
        <w:t>plan;</w:t>
      </w:r>
      <w:r w:rsidRPr="002B59D6">
        <w:t xml:space="preserve"> </w:t>
      </w:r>
    </w:p>
    <w:p w:rsidR="00685EE5" w:rsidRDefault="005A4827" w:rsidP="00D808AC">
      <w:pPr>
        <w:pStyle w:val="Level3"/>
      </w:pPr>
      <w:r>
        <w:t>Sunsuper;</w:t>
      </w:r>
    </w:p>
    <w:p w:rsidR="00FC2A0C" w:rsidRPr="00FC2A0C" w:rsidRDefault="00FC2A0C" w:rsidP="00FC2A0C">
      <w:pPr>
        <w:pStyle w:val="History"/>
      </w:pPr>
      <w:r>
        <w:t xml:space="preserve">[21.4(e) substituted by </w:t>
      </w:r>
      <w:hyperlink r:id="rId184" w:history="1">
        <w:r w:rsidRPr="00FC2A0C">
          <w:rPr>
            <w:rStyle w:val="Hyperlink"/>
          </w:rPr>
          <w:t>PR530233</w:t>
        </w:r>
      </w:hyperlink>
      <w:r>
        <w:t xml:space="preserve"> ppc 26Oct12]</w:t>
      </w:r>
    </w:p>
    <w:p w:rsidR="005A4827" w:rsidRDefault="00FC2A0C" w:rsidP="005A4827">
      <w:pPr>
        <w:pStyle w:val="Level3"/>
      </w:pPr>
      <w:r>
        <w:t>CareSuper</w:t>
      </w:r>
      <w:r w:rsidR="0047435F">
        <w:t>;</w:t>
      </w:r>
    </w:p>
    <w:p w:rsidR="0047435F" w:rsidRPr="0047435F" w:rsidRDefault="0047435F" w:rsidP="0047435F">
      <w:pPr>
        <w:pStyle w:val="History"/>
      </w:pPr>
      <w:r>
        <w:t xml:space="preserve">[21.4(f) varied by </w:t>
      </w:r>
      <w:hyperlink r:id="rId185" w:history="1">
        <w:r>
          <w:rPr>
            <w:rStyle w:val="Hyperlink"/>
          </w:rPr>
          <w:t>PR545995</w:t>
        </w:r>
      </w:hyperlink>
      <w:r>
        <w:t xml:space="preserve"> ppc 01Jan14]</w:t>
      </w:r>
    </w:p>
    <w:p w:rsidR="00685EE5" w:rsidRDefault="00685EE5" w:rsidP="00D808AC">
      <w:pPr>
        <w:pStyle w:val="Level3"/>
        <w:spacing w:line="270" w:lineRule="exact"/>
      </w:pPr>
      <w:r>
        <w:t xml:space="preserve">any superannuation fund to which the employer was making superannuation contributions for the benefit of its employees before 12 September 2008, provided the superannuation </w:t>
      </w:r>
      <w:r w:rsidR="0047435F">
        <w:t xml:space="preserve">fund is an eligible choice fund </w:t>
      </w:r>
      <w:r w:rsidR="0047435F" w:rsidRPr="0047435F">
        <w:t>and is a fund that offers a MySuper product or is an exempt public sector scheme</w:t>
      </w:r>
      <w:r w:rsidR="0047435F">
        <w:t>; or</w:t>
      </w:r>
    </w:p>
    <w:p w:rsidR="0047435F" w:rsidRDefault="0047435F" w:rsidP="0047435F">
      <w:pPr>
        <w:pStyle w:val="History"/>
      </w:pPr>
      <w:r>
        <w:lastRenderedPageBreak/>
        <w:t xml:space="preserve">[21.4(g) inserted by </w:t>
      </w:r>
      <w:hyperlink r:id="rId186" w:history="1">
        <w:r>
          <w:rPr>
            <w:rStyle w:val="Hyperlink"/>
          </w:rPr>
          <w:t>PR545995</w:t>
        </w:r>
      </w:hyperlink>
      <w:r>
        <w:t xml:space="preserve"> ppc 01Jan14]</w:t>
      </w:r>
    </w:p>
    <w:p w:rsidR="0047435F" w:rsidRPr="00EB5E4F" w:rsidRDefault="0047435F" w:rsidP="0047435F">
      <w:pPr>
        <w:pStyle w:val="Level3"/>
      </w:pPr>
      <w:r w:rsidRPr="00EB5E4F">
        <w:t>a superannuation fund or scheme which the employee is a defined benefit member of.</w:t>
      </w:r>
    </w:p>
    <w:p w:rsidR="00685EE5" w:rsidRDefault="00685EE5" w:rsidP="00D808AC">
      <w:pPr>
        <w:pStyle w:val="Partheading"/>
      </w:pPr>
      <w:bookmarkStart w:id="192" w:name="_Toc55035939"/>
      <w:bookmarkStart w:id="193" w:name="Part5"/>
      <w:bookmarkEnd w:id="107"/>
      <w:r w:rsidRPr="00082114">
        <w:t xml:space="preserve">Hours of </w:t>
      </w:r>
      <w:r>
        <w:t>W</w:t>
      </w:r>
      <w:r w:rsidRPr="00082114">
        <w:t xml:space="preserve">ork and </w:t>
      </w:r>
      <w:r>
        <w:t>R</w:t>
      </w:r>
      <w:r w:rsidRPr="00082114">
        <w:t xml:space="preserve">elated </w:t>
      </w:r>
      <w:r>
        <w:t>M</w:t>
      </w:r>
      <w:r w:rsidRPr="00082114">
        <w:t>atters</w:t>
      </w:r>
      <w:bookmarkEnd w:id="192"/>
    </w:p>
    <w:p w:rsidR="00685EE5" w:rsidRDefault="00685EE5" w:rsidP="00D808AC">
      <w:pPr>
        <w:pStyle w:val="Level1"/>
      </w:pPr>
      <w:bookmarkStart w:id="194" w:name="_Ref208803338"/>
      <w:bookmarkStart w:id="195" w:name="_Toc208886000"/>
      <w:bookmarkStart w:id="196" w:name="_Toc208886088"/>
      <w:bookmarkStart w:id="197" w:name="_Toc208902578"/>
      <w:bookmarkStart w:id="198" w:name="_Toc208932483"/>
      <w:bookmarkStart w:id="199" w:name="_Toc208932568"/>
      <w:bookmarkStart w:id="200" w:name="_Toc208979923"/>
      <w:bookmarkStart w:id="201" w:name="_Toc55035940"/>
      <w:r w:rsidRPr="00082114">
        <w:t>Ordinary hours of work and rostering</w:t>
      </w:r>
      <w:bookmarkEnd w:id="194"/>
      <w:bookmarkEnd w:id="195"/>
      <w:bookmarkEnd w:id="196"/>
      <w:bookmarkEnd w:id="197"/>
      <w:bookmarkEnd w:id="198"/>
      <w:bookmarkEnd w:id="199"/>
      <w:bookmarkEnd w:id="200"/>
      <w:bookmarkEnd w:id="201"/>
    </w:p>
    <w:p w:rsidR="003D6827" w:rsidRPr="003D6827" w:rsidRDefault="003D6827" w:rsidP="003D6827">
      <w:pPr>
        <w:pStyle w:val="History"/>
      </w:pPr>
      <w:r>
        <w:t xml:space="preserve">[Varied by </w:t>
      </w:r>
      <w:hyperlink r:id="rId187" w:history="1">
        <w:r w:rsidRPr="003D6827">
          <w:rPr>
            <w:rStyle w:val="Hyperlink"/>
          </w:rPr>
          <w:t>PR991930</w:t>
        </w:r>
      </w:hyperlink>
      <w:r w:rsidR="00C4001D">
        <w:t xml:space="preserve">, </w:t>
      </w:r>
      <w:hyperlink r:id="rId188" w:history="1">
        <w:r w:rsidR="003E19E7" w:rsidRPr="00FB3D68">
          <w:rPr>
            <w:rStyle w:val="Hyperlink"/>
          </w:rPr>
          <w:t>PR706485</w:t>
        </w:r>
      </w:hyperlink>
      <w:r w:rsidR="00313001" w:rsidRPr="00313001">
        <w:rPr>
          <w:rStyle w:val="Hyperlink"/>
          <w:color w:val="auto"/>
          <w:u w:val="none"/>
        </w:rPr>
        <w:t xml:space="preserve">; 22 renumbered as 23 by </w:t>
      </w:r>
      <w:hyperlink r:id="rId189" w:history="1">
        <w:r w:rsidR="00313001">
          <w:rPr>
            <w:rStyle w:val="Hyperlink"/>
            <w:szCs w:val="22"/>
          </w:rPr>
          <w:t>PR716596</w:t>
        </w:r>
      </w:hyperlink>
      <w:r w:rsidR="00313001">
        <w:t xml:space="preserve"> ppc 01Mar20</w:t>
      </w:r>
      <w:r w:rsidR="00C4001D">
        <w:t>]</w:t>
      </w:r>
    </w:p>
    <w:p w:rsidR="007F5A89" w:rsidRDefault="007F5A89" w:rsidP="00162579">
      <w:pPr>
        <w:pStyle w:val="Level2"/>
      </w:pPr>
      <w:bookmarkStart w:id="202" w:name="_Toc208886001"/>
      <w:bookmarkStart w:id="203" w:name="_Toc208886089"/>
      <w:bookmarkStart w:id="204" w:name="_Toc208902579"/>
      <w:bookmarkStart w:id="205" w:name="_Toc208932484"/>
      <w:bookmarkStart w:id="206" w:name="_Toc208932569"/>
      <w:bookmarkStart w:id="207" w:name="_Toc208979924"/>
      <w:r>
        <w:t>The ordinary hours of work for all full-time and part-time employees other than shiftworkers will not exceed 152 hours over a four week period provided that:</w:t>
      </w:r>
    </w:p>
    <w:p w:rsidR="007F5A89" w:rsidRDefault="007F5A89" w:rsidP="007F5A89">
      <w:pPr>
        <w:pStyle w:val="Level3"/>
      </w:pPr>
      <w:r>
        <w:t>The ordinary hours will be worked between Monday and Friday inclusive except by arrangement between the employer and the majority of employees in the section/s concerned that the ordinary hours will be worked between Monday and Saturday inclusive.</w:t>
      </w:r>
    </w:p>
    <w:p w:rsidR="007F5A89" w:rsidRDefault="007F5A89" w:rsidP="007F5A89">
      <w:pPr>
        <w:pStyle w:val="Level3"/>
      </w:pPr>
      <w:r>
        <w:t>The ordinary hours will be worked between 6.00 am and 6.00 pm except if varied by arrangement between the employer and the majority of the employees in the section/s concerned.</w:t>
      </w:r>
    </w:p>
    <w:p w:rsidR="007F5A89" w:rsidRDefault="007F5A89" w:rsidP="007F5A89">
      <w:pPr>
        <w:pStyle w:val="Level3"/>
      </w:pPr>
      <w:r>
        <w:t>The ordinary hours will not exceed eight hours per day except by arrangement between the employer and the majority of employees in the section/s concerned in which case ordinary hours should not exceed 12 hours on any day.</w:t>
      </w:r>
    </w:p>
    <w:p w:rsidR="00162579" w:rsidRDefault="007F5A89" w:rsidP="00162579">
      <w:pPr>
        <w:pStyle w:val="Level3"/>
      </w:pPr>
      <w:r>
        <w:t>All time worked by full-time and part-time employees in excess of the ordinary hours will be deemed overtime.</w:t>
      </w:r>
      <w:r w:rsidR="00162579" w:rsidRPr="00162579">
        <w:t xml:space="preserve"> </w:t>
      </w:r>
    </w:p>
    <w:p w:rsidR="00F37BD0" w:rsidRDefault="00374B10" w:rsidP="003852E2">
      <w:pPr>
        <w:pStyle w:val="History"/>
      </w:pPr>
      <w:r>
        <w:t>[</w:t>
      </w:r>
      <w:r w:rsidR="003E19E7">
        <w:t xml:space="preserve">New </w:t>
      </w:r>
      <w:r w:rsidR="003852E2">
        <w:t xml:space="preserve">22.2 </w:t>
      </w:r>
      <w:r w:rsidR="003E19E7">
        <w:t>insert</w:t>
      </w:r>
      <w:r w:rsidR="007D587D">
        <w:t>ed</w:t>
      </w:r>
      <w:r w:rsidR="003852E2">
        <w:t xml:space="preserve"> by </w:t>
      </w:r>
      <w:hyperlink r:id="rId190" w:history="1">
        <w:r w:rsidR="003E19E7" w:rsidRPr="00FB3D68">
          <w:rPr>
            <w:rStyle w:val="Hyperlink"/>
          </w:rPr>
          <w:t>PR706485</w:t>
        </w:r>
      </w:hyperlink>
      <w:r w:rsidR="003852E2">
        <w:t xml:space="preserve"> ppc 15Apr19</w:t>
      </w:r>
      <w:r w:rsidR="006E5FED">
        <w:t>]</w:t>
      </w:r>
    </w:p>
    <w:p w:rsidR="003A29AE" w:rsidRPr="005F21E3" w:rsidRDefault="003A29AE" w:rsidP="00C819CB">
      <w:pPr>
        <w:pStyle w:val="Level2"/>
      </w:pPr>
      <w:r w:rsidRPr="005F21E3">
        <w:t>The ordinary hours of work for casual employees other than shiftworkers will not exceed 304 ordinary hours over an eight week period provided that:</w:t>
      </w:r>
    </w:p>
    <w:p w:rsidR="003A29AE" w:rsidRPr="007B59AA" w:rsidRDefault="003A29AE" w:rsidP="00FB7129">
      <w:pPr>
        <w:pStyle w:val="Level3"/>
      </w:pPr>
      <w:r w:rsidRPr="007B59AA">
        <w:t>Ordinary hours of work for casual employees can be worked at any time.</w:t>
      </w:r>
    </w:p>
    <w:p w:rsidR="003A29AE" w:rsidRPr="007B59AA" w:rsidRDefault="003A29AE" w:rsidP="00EF2D31">
      <w:pPr>
        <w:pStyle w:val="Level3"/>
      </w:pPr>
      <w:r w:rsidRPr="007B59AA">
        <w:t>Each ordinary hour of work worked by a casual employee on any day of the week (excluding public holidays) between 5.00 am and 8.30 pm will be paid at the employee’s minimum hourly wage for his or her classification plus a casual loading of 25%.</w:t>
      </w:r>
    </w:p>
    <w:p w:rsidR="003A29AE" w:rsidRPr="007B59AA" w:rsidRDefault="003A29AE" w:rsidP="003F1200">
      <w:pPr>
        <w:pStyle w:val="Level3"/>
      </w:pPr>
      <w:bookmarkStart w:id="208" w:name="_Ref5791472"/>
      <w:r w:rsidRPr="007B59AA">
        <w:t>In a State or Territory that does not observe daylight saving time, by agreement between the employer and a majority of affected casual employees, the 5.00 am to 8.30 pm daily spread of hours can be moved forward one hour (4.00 am to 7.30 pm) for the period of daylight saving time in other States and Territories.</w:t>
      </w:r>
      <w:bookmarkEnd w:id="208"/>
    </w:p>
    <w:p w:rsidR="003A29AE" w:rsidRPr="007B59AA" w:rsidRDefault="003A29AE" w:rsidP="003A759C">
      <w:pPr>
        <w:pStyle w:val="Level3"/>
      </w:pPr>
      <w:r w:rsidRPr="007B59AA">
        <w:t>Each ordinary hour worked by a casual employee on any day of the week (excluding public holidays) between 8.31 pm and 4.59 am (or 7.31 pm and 3.59 am in accordance with clause</w:t>
      </w:r>
      <w:r>
        <w:t> </w:t>
      </w:r>
      <w:r w:rsidR="00D210B3">
        <w:fldChar w:fldCharType="begin"/>
      </w:r>
      <w:r w:rsidR="00D210B3">
        <w:instrText xml:space="preserve"> REF _Ref5791472 \w \h </w:instrText>
      </w:r>
      <w:r w:rsidR="00D210B3">
        <w:fldChar w:fldCharType="separate"/>
      </w:r>
      <w:r w:rsidR="00E02298">
        <w:t>23.2(c)</w:t>
      </w:r>
      <w:r w:rsidR="00D210B3">
        <w:fldChar w:fldCharType="end"/>
      </w:r>
      <w:r w:rsidRPr="007B59AA">
        <w:t>) will attract a loading of 15% of the employee’s minimum hourly wage for his or her classification (in addition to the casual loading of 25%).</w:t>
      </w:r>
    </w:p>
    <w:p w:rsidR="003A29AE" w:rsidRPr="007B59AA" w:rsidRDefault="003A29AE" w:rsidP="0099736A">
      <w:pPr>
        <w:pStyle w:val="Level3"/>
      </w:pPr>
      <w:r w:rsidRPr="007B59AA">
        <w:lastRenderedPageBreak/>
        <w:t>The maximum number of ordinary hours which a casual employee may work per engagement, or on any day, is 12 ordinary hours.</w:t>
      </w:r>
    </w:p>
    <w:p w:rsidR="003A29AE" w:rsidRPr="007B59AA" w:rsidRDefault="003A29AE" w:rsidP="003A4517">
      <w:pPr>
        <w:pStyle w:val="Level3"/>
      </w:pPr>
      <w:r w:rsidRPr="007B59AA">
        <w:t>All time worked in excess of 12 hours per engagement, 12 hours in a single day or 304 ordinary hours over an eight week period will be deemed overtime.</w:t>
      </w:r>
    </w:p>
    <w:p w:rsidR="005F19C9" w:rsidRDefault="00B33351" w:rsidP="00D93166">
      <w:pPr>
        <w:pStyle w:val="History"/>
      </w:pPr>
      <w:r>
        <w:t>[</w:t>
      </w:r>
      <w:r w:rsidR="005F19C9">
        <w:t xml:space="preserve">22.2 renumbered as 22.3 by </w:t>
      </w:r>
      <w:hyperlink r:id="rId191" w:history="1">
        <w:r w:rsidR="003E19E7" w:rsidRPr="00FB3D68">
          <w:rPr>
            <w:rStyle w:val="Hyperlink"/>
          </w:rPr>
          <w:t>PR706485</w:t>
        </w:r>
      </w:hyperlink>
      <w:r w:rsidR="005F19C9">
        <w:t xml:space="preserve"> ppc </w:t>
      </w:r>
      <w:r w:rsidR="003852E2">
        <w:t>15</w:t>
      </w:r>
      <w:r w:rsidR="003A4E92">
        <w:t>Apr</w:t>
      </w:r>
      <w:r w:rsidR="00026F5C">
        <w:t>19</w:t>
      </w:r>
      <w:r w:rsidR="005F19C9">
        <w:t>]</w:t>
      </w:r>
    </w:p>
    <w:p w:rsidR="00162579" w:rsidRDefault="00162579" w:rsidP="00162579">
      <w:pPr>
        <w:pStyle w:val="Level2"/>
      </w:pPr>
      <w:r>
        <w:t>The ordinary hours of work for a shiftworker will not exceed 152 hours over a four week period provided that:</w:t>
      </w:r>
    </w:p>
    <w:p w:rsidR="00162579" w:rsidRDefault="00162579" w:rsidP="00162579">
      <w:pPr>
        <w:pStyle w:val="Level3"/>
      </w:pPr>
      <w:r>
        <w:t>The ordinary hours will be worked between Monday and Friday inclusive.</w:t>
      </w:r>
    </w:p>
    <w:p w:rsidR="00162579" w:rsidRDefault="00162579" w:rsidP="00162579">
      <w:pPr>
        <w:pStyle w:val="Level3"/>
      </w:pPr>
      <w:r>
        <w:t>For the purposes of this award:</w:t>
      </w:r>
    </w:p>
    <w:p w:rsidR="00162579" w:rsidRDefault="00162579" w:rsidP="00162579">
      <w:pPr>
        <w:pStyle w:val="Level4"/>
      </w:pPr>
      <w:r>
        <w:rPr>
          <w:b/>
        </w:rPr>
        <w:t xml:space="preserve">afternoon shift </w:t>
      </w:r>
      <w:r>
        <w:t>means any shift finishing after 6.00</w:t>
      </w:r>
      <w:r w:rsidR="0025325E">
        <w:t> </w:t>
      </w:r>
      <w:r>
        <w:t>pm and at or before midnight; and</w:t>
      </w:r>
    </w:p>
    <w:p w:rsidR="00162579" w:rsidRDefault="00162579" w:rsidP="00162579">
      <w:pPr>
        <w:pStyle w:val="Level4"/>
      </w:pPr>
      <w:r>
        <w:rPr>
          <w:b/>
        </w:rPr>
        <w:t xml:space="preserve">night shift </w:t>
      </w:r>
      <w:r>
        <w:t>means any shift finishing after midnight and at or before 8.00 am.</w:t>
      </w:r>
    </w:p>
    <w:p w:rsidR="004F28DA" w:rsidRDefault="00162579" w:rsidP="004F28DA">
      <w:pPr>
        <w:pStyle w:val="Level3"/>
      </w:pPr>
      <w:r>
        <w:t>If an employee is directed to work on shifts the shift must not exceed eight hours without the payment of overtime.</w:t>
      </w:r>
    </w:p>
    <w:p w:rsidR="00162579" w:rsidRDefault="004F28DA" w:rsidP="004F28DA">
      <w:pPr>
        <w:pStyle w:val="Level3"/>
      </w:pPr>
      <w:bookmarkStart w:id="209" w:name="_Ref33007457"/>
      <w:r>
        <w:t>Sh</w:t>
      </w:r>
      <w:r w:rsidR="00162579">
        <w:t>iftworkers whilst on afternoon and night shifts will be paid 15% more than the ordinary rates for such shifts.</w:t>
      </w:r>
      <w:bookmarkEnd w:id="209"/>
    </w:p>
    <w:p w:rsidR="00162579" w:rsidRDefault="00162579" w:rsidP="00296384">
      <w:pPr>
        <w:pStyle w:val="Level3"/>
      </w:pPr>
      <w:r>
        <w:t>Where shiftwork is adopted, shifts will, as far as practicable, rotate regularly where two shifts are worked one will be regarded as day shift and the second the afternoon or night shift. Where three shifts are worked they will be divided into day, afternoon and night shifts.</w:t>
      </w:r>
    </w:p>
    <w:p w:rsidR="00162579" w:rsidRDefault="00162579" w:rsidP="00296384">
      <w:pPr>
        <w:pStyle w:val="Level3"/>
      </w:pPr>
      <w:r>
        <w:t>The employer has the right to decide before the commencement of such shiftwork which of the shifts will be the day shift and will notify each employee accordingly.</w:t>
      </w:r>
    </w:p>
    <w:p w:rsidR="00162579" w:rsidRDefault="00162579" w:rsidP="00296384">
      <w:pPr>
        <w:pStyle w:val="Level3"/>
      </w:pPr>
      <w:r>
        <w:t>The employer will keep a roster at the workplace that specifies the times which each shift will commence and finish and which shifts are deemed to be day shift.</w:t>
      </w:r>
    </w:p>
    <w:p w:rsidR="007F5A89" w:rsidRDefault="00162579" w:rsidP="00296384">
      <w:pPr>
        <w:pStyle w:val="Level3"/>
      </w:pPr>
      <w:r>
        <w:t>All time worked in excess of the ordinar</w:t>
      </w:r>
      <w:r w:rsidR="004F28DA">
        <w:t>y hours will be deemed overtime.</w:t>
      </w:r>
    </w:p>
    <w:p w:rsidR="00685EE5" w:rsidRDefault="00685EE5" w:rsidP="00B05CC0">
      <w:pPr>
        <w:pStyle w:val="Level1"/>
      </w:pPr>
      <w:bookmarkStart w:id="210" w:name="_Ref5714882"/>
      <w:bookmarkStart w:id="211" w:name="_Ref5714979"/>
      <w:bookmarkStart w:id="212" w:name="_Toc55035941"/>
      <w:r w:rsidRPr="00082114">
        <w:t>Breaks</w:t>
      </w:r>
      <w:bookmarkEnd w:id="202"/>
      <w:bookmarkEnd w:id="203"/>
      <w:bookmarkEnd w:id="204"/>
      <w:bookmarkEnd w:id="205"/>
      <w:bookmarkEnd w:id="206"/>
      <w:bookmarkEnd w:id="207"/>
      <w:bookmarkEnd w:id="210"/>
      <w:bookmarkEnd w:id="211"/>
      <w:bookmarkEnd w:id="212"/>
    </w:p>
    <w:p w:rsidR="00313001" w:rsidRPr="00313001" w:rsidRDefault="00313001" w:rsidP="00313001">
      <w:pPr>
        <w:pStyle w:val="History"/>
      </w:pPr>
      <w:r w:rsidRPr="00313001">
        <w:rPr>
          <w:rStyle w:val="Hyperlink"/>
          <w:color w:val="auto"/>
          <w:u w:val="none"/>
        </w:rPr>
        <w:t xml:space="preserve">[23 renumbered as 24 by </w:t>
      </w:r>
      <w:hyperlink r:id="rId192" w:history="1">
        <w:r>
          <w:rPr>
            <w:rStyle w:val="Hyperlink"/>
            <w:szCs w:val="22"/>
          </w:rPr>
          <w:t>PR716596</w:t>
        </w:r>
      </w:hyperlink>
      <w:r>
        <w:t xml:space="preserve"> ppc 01Mar20]</w:t>
      </w:r>
    </w:p>
    <w:p w:rsidR="00685EE5" w:rsidRDefault="00685EE5" w:rsidP="00461506">
      <w:pPr>
        <w:pStyle w:val="Level2Bold"/>
      </w:pPr>
      <w:r w:rsidRPr="001A5D71">
        <w:t>Meal break</w:t>
      </w:r>
    </w:p>
    <w:p w:rsidR="00685EE5" w:rsidRPr="008F1706" w:rsidRDefault="00685EE5" w:rsidP="00D808AC">
      <w:pPr>
        <w:pStyle w:val="Level3"/>
      </w:pPr>
      <w:r w:rsidRPr="001A5D71">
        <w:t xml:space="preserve">A </w:t>
      </w:r>
      <w:r w:rsidRPr="008F1706">
        <w:t>meal break of not less than 30 minutes and not more than one hour will be allowed each day, to be taken not later than five hours after commencing ordinary hours of work. Provided that where there is agreement between the employer and an individual employee, the meal break may be taken at a time agreed.</w:t>
      </w:r>
    </w:p>
    <w:p w:rsidR="00685EE5" w:rsidRPr="001A5D71" w:rsidRDefault="00685EE5" w:rsidP="00D808AC">
      <w:pPr>
        <w:pStyle w:val="Level3"/>
      </w:pPr>
      <w:r w:rsidRPr="008F1706">
        <w:lastRenderedPageBreak/>
        <w:t xml:space="preserve">All work performed on the instruction of the employer during a recognised meal break will be paid for at </w:t>
      </w:r>
      <w:r>
        <w:t>200% of the appropriate minimum wage</w:t>
      </w:r>
      <w:r w:rsidRPr="008F1706">
        <w:t>. Such payment will continue</w:t>
      </w:r>
      <w:r w:rsidRPr="001A5D71">
        <w:t xml:space="preserve"> until the employee is released for a meal break of not less than </w:t>
      </w:r>
      <w:r>
        <w:t>30</w:t>
      </w:r>
      <w:r w:rsidRPr="001A5D71">
        <w:t xml:space="preserve"> minutes.</w:t>
      </w:r>
    </w:p>
    <w:p w:rsidR="00685EE5" w:rsidRDefault="00685EE5" w:rsidP="00461506">
      <w:pPr>
        <w:pStyle w:val="Level2Bold"/>
      </w:pPr>
      <w:r w:rsidRPr="001A5D71">
        <w:t>Rest break</w:t>
      </w:r>
    </w:p>
    <w:p w:rsidR="00685EE5" w:rsidRDefault="00685EE5" w:rsidP="00D808AC">
      <w:pPr>
        <w:pStyle w:val="Block1"/>
      </w:pPr>
      <w:r w:rsidRPr="001A5D71">
        <w:t xml:space="preserve">Employees will be allowed a paid rest </w:t>
      </w:r>
      <w:r>
        <w:t>break</w:t>
      </w:r>
      <w:r w:rsidRPr="001A5D71">
        <w:t xml:space="preserve"> of </w:t>
      </w:r>
      <w:r>
        <w:t>10</w:t>
      </w:r>
      <w:r w:rsidRPr="001A5D71">
        <w:t xml:space="preserve"> minutes each morning. Where agreement is reached between the employer and employee for </w:t>
      </w:r>
      <w:r>
        <w:t xml:space="preserve">an </w:t>
      </w:r>
      <w:r w:rsidRPr="001A5D71">
        <w:t xml:space="preserve">additional rest </w:t>
      </w:r>
      <w:r>
        <w:t>break</w:t>
      </w:r>
      <w:r w:rsidRPr="001A5D71">
        <w:t xml:space="preserve">, such rest </w:t>
      </w:r>
      <w:r>
        <w:t>break</w:t>
      </w:r>
      <w:r w:rsidRPr="001A5D71">
        <w:t xml:space="preserve"> will be unpaid and in addition to the employee</w:t>
      </w:r>
      <w:r>
        <w:t>’</w:t>
      </w:r>
      <w:r w:rsidRPr="001A5D71">
        <w:t>s ordinary hours of work.</w:t>
      </w:r>
    </w:p>
    <w:p w:rsidR="00685EE5" w:rsidRPr="000A466D" w:rsidRDefault="00685EE5" w:rsidP="00461506">
      <w:pPr>
        <w:pStyle w:val="Level2Bold"/>
      </w:pPr>
      <w:r>
        <w:t>Ten</w:t>
      </w:r>
      <w:r w:rsidRPr="000A466D">
        <w:t xml:space="preserve"> hour break after ceasing work for the day</w:t>
      </w:r>
    </w:p>
    <w:p w:rsidR="00685EE5" w:rsidRDefault="00685EE5" w:rsidP="00D808AC">
      <w:pPr>
        <w:pStyle w:val="Level3"/>
      </w:pPr>
      <w:r>
        <w:t xml:space="preserve">An employee is entitled to a break of 10 hours between finishing work on one day and commencing work on the next day. </w:t>
      </w:r>
    </w:p>
    <w:p w:rsidR="00685EE5" w:rsidRPr="000B68CE" w:rsidRDefault="00685EE5" w:rsidP="00D808AC">
      <w:pPr>
        <w:pStyle w:val="Level3"/>
      </w:pPr>
      <w:r>
        <w:t>Overtime rates will be paid for work required to be performed where an employee has not had the 10 hour break until such time as the employee is released and able to take the 10 hour break.</w:t>
      </w:r>
    </w:p>
    <w:p w:rsidR="00A9285A" w:rsidRDefault="00685EE5" w:rsidP="00A9285A">
      <w:pPr>
        <w:pStyle w:val="Level1"/>
      </w:pPr>
      <w:bookmarkStart w:id="213" w:name="_Ref208803257"/>
      <w:bookmarkStart w:id="214" w:name="_Ref208803353"/>
      <w:bookmarkStart w:id="215" w:name="_Toc208886002"/>
      <w:bookmarkStart w:id="216" w:name="_Toc208886090"/>
      <w:bookmarkStart w:id="217" w:name="_Toc208902580"/>
      <w:bookmarkStart w:id="218" w:name="_Toc208932485"/>
      <w:bookmarkStart w:id="219" w:name="_Toc208932570"/>
      <w:bookmarkStart w:id="220" w:name="_Toc208979925"/>
      <w:bookmarkStart w:id="221" w:name="_Toc55035942"/>
      <w:r w:rsidRPr="00082114">
        <w:t>Overtime</w:t>
      </w:r>
      <w:bookmarkEnd w:id="213"/>
      <w:bookmarkEnd w:id="214"/>
      <w:bookmarkEnd w:id="215"/>
      <w:bookmarkEnd w:id="216"/>
      <w:bookmarkEnd w:id="217"/>
      <w:bookmarkEnd w:id="218"/>
      <w:bookmarkEnd w:id="219"/>
      <w:bookmarkEnd w:id="220"/>
      <w:bookmarkEnd w:id="221"/>
    </w:p>
    <w:p w:rsidR="001C180F" w:rsidRPr="001C180F" w:rsidRDefault="00A9285A" w:rsidP="001C180F">
      <w:pPr>
        <w:pStyle w:val="History"/>
      </w:pPr>
      <w:r>
        <w:t>[Varied by</w:t>
      </w:r>
      <w:r w:rsidR="004F694F">
        <w:t xml:space="preserve"> </w:t>
      </w:r>
      <w:hyperlink r:id="rId193" w:history="1">
        <w:r w:rsidR="004F694F" w:rsidRPr="003D6827">
          <w:rPr>
            <w:rStyle w:val="Hyperlink"/>
          </w:rPr>
          <w:t>PR991930</w:t>
        </w:r>
      </w:hyperlink>
      <w:r w:rsidR="004F694F">
        <w:t>,</w:t>
      </w:r>
      <w:r w:rsidR="00186A29">
        <w:t xml:space="preserve"> </w:t>
      </w:r>
      <w:hyperlink r:id="rId194" w:history="1">
        <w:r w:rsidR="00186A29" w:rsidRPr="00BA4B1E">
          <w:rPr>
            <w:rStyle w:val="Hyperlink"/>
          </w:rPr>
          <w:t>PR995388</w:t>
        </w:r>
      </w:hyperlink>
      <w:r w:rsidR="00186A29">
        <w:t>,</w:t>
      </w:r>
      <w:r>
        <w:t xml:space="preserve"> </w:t>
      </w:r>
      <w:hyperlink r:id="rId195" w:history="1">
        <w:r w:rsidRPr="00A9285A">
          <w:rPr>
            <w:rStyle w:val="Hyperlink"/>
          </w:rPr>
          <w:t>PR998036</w:t>
        </w:r>
      </w:hyperlink>
      <w:r w:rsidR="00A81C36">
        <w:t xml:space="preserve">, </w:t>
      </w:r>
      <w:hyperlink r:id="rId196" w:history="1">
        <w:r w:rsidR="00A81C36" w:rsidRPr="00A81C36">
          <w:rPr>
            <w:rStyle w:val="Hyperlink"/>
          </w:rPr>
          <w:t>PR509181</w:t>
        </w:r>
      </w:hyperlink>
      <w:r w:rsidR="007B1466">
        <w:t xml:space="preserve">, </w:t>
      </w:r>
      <w:hyperlink r:id="rId197" w:history="1">
        <w:r w:rsidR="007B1466" w:rsidRPr="007B1466">
          <w:rPr>
            <w:rStyle w:val="Hyperlink"/>
          </w:rPr>
          <w:t>PR523011</w:t>
        </w:r>
      </w:hyperlink>
      <w:r w:rsidR="004B1803">
        <w:t xml:space="preserve">, </w:t>
      </w:r>
      <w:hyperlink r:id="rId198" w:history="1">
        <w:r w:rsidR="004B1803">
          <w:rPr>
            <w:rStyle w:val="Hyperlink"/>
          </w:rPr>
          <w:t>PR536814</w:t>
        </w:r>
      </w:hyperlink>
      <w:r w:rsidR="001F4D95">
        <w:t xml:space="preserve">, </w:t>
      </w:r>
      <w:hyperlink r:id="rId199" w:history="1">
        <w:r w:rsidR="007F4234">
          <w:rPr>
            <w:rStyle w:val="Hyperlink"/>
          </w:rPr>
          <w:t>PR551737</w:t>
        </w:r>
      </w:hyperlink>
      <w:r w:rsidR="001C180F">
        <w:t xml:space="preserve">, </w:t>
      </w:r>
      <w:hyperlink r:id="rId200" w:history="1">
        <w:r w:rsidR="001C180F">
          <w:rPr>
            <w:rStyle w:val="Hyperlink"/>
          </w:rPr>
          <w:t>PR561478</w:t>
        </w:r>
      </w:hyperlink>
      <w:r w:rsidR="001B2BBE">
        <w:t xml:space="preserve">, </w:t>
      </w:r>
      <w:hyperlink r:id="rId201" w:history="1">
        <w:r w:rsidR="001B2BBE">
          <w:rPr>
            <w:rStyle w:val="Hyperlink"/>
          </w:rPr>
          <w:t>PR566838</w:t>
        </w:r>
      </w:hyperlink>
      <w:r w:rsidR="007F3595" w:rsidRPr="00BF5AD6">
        <w:rPr>
          <w:rStyle w:val="Hyperlink"/>
          <w:color w:val="auto"/>
          <w:u w:val="none"/>
        </w:rPr>
        <w:t>,</w:t>
      </w:r>
      <w:r w:rsidR="007F3595" w:rsidRPr="007F3595">
        <w:rPr>
          <w:rStyle w:val="Hyperlink"/>
          <w:u w:val="none"/>
        </w:rPr>
        <w:t xml:space="preserve"> </w:t>
      </w:r>
      <w:hyperlink r:id="rId202" w:history="1">
        <w:r w:rsidR="007F3595">
          <w:rPr>
            <w:rStyle w:val="Hyperlink"/>
          </w:rPr>
          <w:t>PR579534</w:t>
        </w:r>
      </w:hyperlink>
      <w:r w:rsidR="00416120" w:rsidRPr="00416120">
        <w:rPr>
          <w:rStyle w:val="Hyperlink"/>
          <w:color w:val="000000" w:themeColor="text1"/>
          <w:u w:val="none"/>
        </w:rPr>
        <w:t>,</w:t>
      </w:r>
      <w:r w:rsidR="00712C9F">
        <w:rPr>
          <w:rStyle w:val="Hyperlink"/>
          <w:u w:val="none"/>
        </w:rPr>
        <w:t xml:space="preserve"> </w:t>
      </w:r>
      <w:hyperlink r:id="rId203" w:history="1">
        <w:r w:rsidR="00712C9F" w:rsidRPr="00712C9F">
          <w:rPr>
            <w:rStyle w:val="Hyperlink"/>
          </w:rPr>
          <w:t>PR592288</w:t>
        </w:r>
      </w:hyperlink>
      <w:r w:rsidR="001946D2">
        <w:t xml:space="preserve">, </w:t>
      </w:r>
      <w:hyperlink r:id="rId204" w:history="1">
        <w:r w:rsidR="001946D2" w:rsidRPr="001946D2">
          <w:rPr>
            <w:rStyle w:val="Hyperlink"/>
            <w:lang w:val="en-US"/>
          </w:rPr>
          <w:t>PR606510</w:t>
        </w:r>
      </w:hyperlink>
      <w:r w:rsidR="00C01562">
        <w:t xml:space="preserve">, </w:t>
      </w:r>
      <w:hyperlink r:id="rId205" w:history="1">
        <w:r w:rsidR="003E19E7" w:rsidRPr="00FB3D68">
          <w:rPr>
            <w:rStyle w:val="Hyperlink"/>
          </w:rPr>
          <w:t>PR706485</w:t>
        </w:r>
      </w:hyperlink>
      <w:r w:rsidR="00BF030C">
        <w:t xml:space="preserve">, </w:t>
      </w:r>
      <w:hyperlink r:id="rId206" w:history="1">
        <w:r w:rsidR="00BF030C">
          <w:rPr>
            <w:rStyle w:val="Hyperlink"/>
          </w:rPr>
          <w:t>PR704155</w:t>
        </w:r>
      </w:hyperlink>
      <w:r w:rsidR="00BF030C">
        <w:t>,</w:t>
      </w:r>
      <w:r w:rsidR="00BF030C" w:rsidRPr="00642828">
        <w:t xml:space="preserve"> </w:t>
      </w:r>
      <w:hyperlink r:id="rId207" w:history="1">
        <w:r w:rsidR="00BF030C">
          <w:rPr>
            <w:rStyle w:val="Hyperlink"/>
          </w:rPr>
          <w:t>PR707636</w:t>
        </w:r>
      </w:hyperlink>
      <w:r w:rsidR="00313001" w:rsidRPr="00313001">
        <w:rPr>
          <w:rStyle w:val="Hyperlink"/>
          <w:color w:val="auto"/>
          <w:u w:val="none"/>
        </w:rPr>
        <w:t xml:space="preserve">; </w:t>
      </w:r>
      <w:r w:rsidR="00313001">
        <w:rPr>
          <w:rStyle w:val="Hyperlink"/>
          <w:color w:val="auto"/>
          <w:u w:val="none"/>
        </w:rPr>
        <w:t>24</w:t>
      </w:r>
      <w:r w:rsidR="00313001" w:rsidRPr="00313001">
        <w:rPr>
          <w:rStyle w:val="Hyperlink"/>
          <w:color w:val="auto"/>
          <w:u w:val="none"/>
        </w:rPr>
        <w:t xml:space="preserve"> renumbered as </w:t>
      </w:r>
      <w:r w:rsidR="00313001">
        <w:rPr>
          <w:rStyle w:val="Hyperlink"/>
          <w:color w:val="auto"/>
          <w:u w:val="none"/>
        </w:rPr>
        <w:t>25</w:t>
      </w:r>
      <w:r w:rsidR="00313001" w:rsidRPr="00313001">
        <w:rPr>
          <w:rStyle w:val="Hyperlink"/>
          <w:color w:val="auto"/>
          <w:u w:val="none"/>
        </w:rPr>
        <w:t xml:space="preserve"> by</w:t>
      </w:r>
      <w:r w:rsidR="00313001">
        <w:rPr>
          <w:rStyle w:val="Hyperlink"/>
        </w:rPr>
        <w:t xml:space="preserve"> </w:t>
      </w:r>
      <w:hyperlink r:id="rId208" w:history="1">
        <w:r w:rsidR="00313001">
          <w:rPr>
            <w:rStyle w:val="Hyperlink"/>
            <w:szCs w:val="22"/>
          </w:rPr>
          <w:t>PR716596</w:t>
        </w:r>
      </w:hyperlink>
      <w:r w:rsidR="00587C7B">
        <w:t xml:space="preserve"> ppc01Mar20; varied by</w:t>
      </w:r>
      <w:r w:rsidR="00E41189">
        <w:t xml:space="preserve"> </w:t>
      </w:r>
      <w:hyperlink r:id="rId209" w:history="1">
        <w:r w:rsidR="00E41189">
          <w:rPr>
            <w:rStyle w:val="Hyperlink"/>
          </w:rPr>
          <w:t>PR719000</w:t>
        </w:r>
      </w:hyperlink>
      <w:r w:rsidR="00BF030C">
        <w:t>]</w:t>
      </w:r>
    </w:p>
    <w:p w:rsidR="00296384" w:rsidRDefault="00296384" w:rsidP="00202312">
      <w:pPr>
        <w:pStyle w:val="Level2Bold"/>
      </w:pPr>
      <w:bookmarkStart w:id="222" w:name="_Ref498424407"/>
      <w:r>
        <w:t>Time off instead of payment for overtime</w:t>
      </w:r>
      <w:bookmarkEnd w:id="222"/>
    </w:p>
    <w:p w:rsidR="002A2F7F" w:rsidRDefault="002A2F7F" w:rsidP="002A2F7F">
      <w:pPr>
        <w:pStyle w:val="History"/>
      </w:pPr>
      <w:r w:rsidRPr="00C944B1">
        <w:t>[2</w:t>
      </w:r>
      <w:r w:rsidR="00587C7B">
        <w:t>5</w:t>
      </w:r>
      <w:r w:rsidRPr="00C944B1">
        <w:t xml:space="preserve">.1 substituted by </w:t>
      </w:r>
      <w:hyperlink r:id="rId210" w:history="1">
        <w:r w:rsidRPr="00C944B1">
          <w:rPr>
            <w:rStyle w:val="Hyperlink"/>
          </w:rPr>
          <w:t>PR575710</w:t>
        </w:r>
      </w:hyperlink>
      <w:r w:rsidR="00295FC6">
        <w:t xml:space="preserve"> ppc 27</w:t>
      </w:r>
      <w:r w:rsidRPr="00C944B1">
        <w:t>Nov17]</w:t>
      </w:r>
    </w:p>
    <w:p w:rsidR="00296384" w:rsidRDefault="002A2F7F" w:rsidP="001E20B5">
      <w:pPr>
        <w:pStyle w:val="Level3"/>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all </w:t>
      </w:r>
      <w:r w:rsidRPr="00A21B0E">
        <w:t>overtime</w:t>
      </w:r>
      <w:r>
        <w:t xml:space="preserve"> that </w:t>
      </w:r>
      <w:r w:rsidRPr="008A309D">
        <w:t xml:space="preserve">is </w:t>
      </w:r>
      <w:r>
        <w:t xml:space="preserve">worked by the employee </w:t>
      </w:r>
      <w:r w:rsidRPr="008A309D">
        <w:t>under this agreement</w:t>
      </w:r>
      <w:r>
        <w:t>.</w:t>
      </w:r>
    </w:p>
    <w:p w:rsidR="002A2F7F" w:rsidRDefault="002A2F7F" w:rsidP="001E20B5">
      <w:pPr>
        <w:pStyle w:val="Level3"/>
      </w:pPr>
      <w:r w:rsidRPr="00CC038C">
        <w:t xml:space="preserve">An agreement made under clause </w:t>
      </w:r>
      <w:r w:rsidR="00C334E1">
        <w:fldChar w:fldCharType="begin"/>
      </w:r>
      <w:r w:rsidR="00C334E1">
        <w:instrText xml:space="preserve"> REF _Ref498424407 \n \h </w:instrText>
      </w:r>
      <w:r w:rsidR="00C334E1">
        <w:fldChar w:fldCharType="separate"/>
      </w:r>
      <w:r w:rsidR="00E02298">
        <w:t>25.1</w:t>
      </w:r>
      <w:r w:rsidR="00C334E1">
        <w:fldChar w:fldCharType="end"/>
      </w:r>
      <w:r w:rsidRPr="00CC038C">
        <w:t xml:space="preserve"> will remain in place unless the agreement is terminated. The agreement can be </w:t>
      </w:r>
      <w:r w:rsidRPr="007857ED">
        <w:t>terminated by the employer or employee a</w:t>
      </w:r>
      <w:r>
        <w:t>t any time by notice in writing</w:t>
      </w:r>
    </w:p>
    <w:p w:rsidR="002A2F7F" w:rsidRDefault="002A2F7F" w:rsidP="002A2F7F">
      <w:pPr>
        <w:pStyle w:val="Level3"/>
      </w:pPr>
      <w:bookmarkStart w:id="223" w:name="_Ref498436188"/>
      <w:r w:rsidRPr="00CC038C">
        <w:t xml:space="preserve">An agreement made under clause </w:t>
      </w:r>
      <w:r w:rsidR="00C334E1">
        <w:fldChar w:fldCharType="begin"/>
      </w:r>
      <w:r w:rsidR="00C334E1">
        <w:instrText xml:space="preserve"> REF _Ref498424407 \n \h </w:instrText>
      </w:r>
      <w:r w:rsidR="00C334E1">
        <w:fldChar w:fldCharType="separate"/>
      </w:r>
      <w:r w:rsidR="00E02298">
        <w:t>25.1</w:t>
      </w:r>
      <w:r w:rsidR="00C334E1">
        <w:fldChar w:fldCharType="end"/>
      </w:r>
      <w:r w:rsidR="00C334E1">
        <w:t xml:space="preserve"> </w:t>
      </w:r>
      <w:r>
        <w:t>must be in writing and must state each of the following:</w:t>
      </w:r>
      <w:bookmarkEnd w:id="223"/>
    </w:p>
    <w:p w:rsidR="009062F5" w:rsidRPr="00850A4B" w:rsidRDefault="009062F5" w:rsidP="009062F5">
      <w:pPr>
        <w:pStyle w:val="Level4"/>
      </w:pPr>
      <w:r>
        <w:t xml:space="preserve">that the employer and employee agree that the employee may take time off instead of being paid for the overtime; </w:t>
      </w:r>
    </w:p>
    <w:p w:rsidR="009062F5" w:rsidRPr="00850A4B" w:rsidRDefault="009062F5" w:rsidP="009062F5">
      <w:pPr>
        <w:pStyle w:val="Level4"/>
      </w:pPr>
      <w:r>
        <w:t>that the agreement can be terminated at any time by notice in writing;</w:t>
      </w:r>
    </w:p>
    <w:p w:rsidR="009062F5" w:rsidRPr="00850A4B" w:rsidRDefault="009062F5" w:rsidP="009062F5">
      <w:pPr>
        <w:pStyle w:val="Level4"/>
      </w:pPr>
      <w:r>
        <w:t xml:space="preserve">that overtime </w:t>
      </w:r>
      <w:r w:rsidRPr="0072258C">
        <w:t>worked</w:t>
      </w:r>
      <w:r>
        <w:t xml:space="preserve"> after the agreement is terminated will be paid at the overtime rate applicable to the overtime when worked;</w:t>
      </w:r>
    </w:p>
    <w:p w:rsidR="009062F5" w:rsidRPr="00850A4B" w:rsidRDefault="009062F5" w:rsidP="009062F5">
      <w:pPr>
        <w:pStyle w:val="Level4"/>
      </w:pPr>
      <w:bookmarkStart w:id="224" w:name="_Ref498436123"/>
      <w:r w:rsidRPr="00CC038C">
        <w:t>that time off instead of overtime must be taken within 6 months of it being worked, at a time or times agreed by the employee and employer</w:t>
      </w:r>
      <w:r>
        <w:t>;</w:t>
      </w:r>
      <w:bookmarkEnd w:id="224"/>
    </w:p>
    <w:p w:rsidR="009062F5" w:rsidRPr="00CC038C" w:rsidRDefault="009062F5" w:rsidP="009062F5">
      <w:pPr>
        <w:pStyle w:val="Level4"/>
      </w:pPr>
      <w:r>
        <w:lastRenderedPageBreak/>
        <w:t xml:space="preserve">that, </w:t>
      </w:r>
      <w:r w:rsidRPr="00CC038C">
        <w:t xml:space="preserve">if time off is not taken as mentioned in paragraph </w:t>
      </w:r>
      <w:r w:rsidR="00C334E1">
        <w:fldChar w:fldCharType="begin"/>
      </w:r>
      <w:r w:rsidR="00C334E1">
        <w:instrText xml:space="preserve"> REF _Ref498436123 \n \h </w:instrText>
      </w:r>
      <w:r w:rsidR="00C334E1">
        <w:fldChar w:fldCharType="separate"/>
      </w:r>
      <w:r w:rsidR="00E02298">
        <w:t>(iv)</w:t>
      </w:r>
      <w:r w:rsidR="00C334E1">
        <w:fldChar w:fldCharType="end"/>
      </w:r>
      <w:r w:rsidRPr="00CC038C">
        <w:t>, the employer must pay the employee for the overtime, in the next pay period following those 6 months, at the overtime rate applicable to the overtime when worked</w:t>
      </w:r>
      <w:r>
        <w:t>.</w:t>
      </w:r>
    </w:p>
    <w:p w:rsidR="009062F5" w:rsidRPr="009062F5" w:rsidRDefault="009062F5" w:rsidP="009062F5">
      <w:pPr>
        <w:pStyle w:val="Block2"/>
      </w:pPr>
      <w:r>
        <w:t xml:space="preserve">Note: An example of the type of agreement required by this clause is set out at </w:t>
      </w:r>
      <w:r w:rsidR="00C334E1">
        <w:fldChar w:fldCharType="begin"/>
      </w:r>
      <w:r w:rsidR="00C334E1">
        <w:instrText xml:space="preserve"> REF _Ref498436278 \n \h </w:instrText>
      </w:r>
      <w:r w:rsidR="00C334E1">
        <w:fldChar w:fldCharType="separate"/>
      </w:r>
      <w:r w:rsidR="00E02298">
        <w:t>Schedule H</w:t>
      </w:r>
      <w:r w:rsidR="00C334E1">
        <w:fldChar w:fldCharType="end"/>
      </w:r>
      <w:r w:rsidRPr="006675DE">
        <w:t xml:space="preserve">. There is no requirement to use the form of agreement set out at </w:t>
      </w:r>
      <w:r w:rsidR="00C334E1">
        <w:fldChar w:fldCharType="begin"/>
      </w:r>
      <w:r w:rsidR="00C334E1">
        <w:instrText xml:space="preserve"> REF _Ref498436284 \n \h </w:instrText>
      </w:r>
      <w:r w:rsidR="00C334E1">
        <w:fldChar w:fldCharType="separate"/>
      </w:r>
      <w:r w:rsidR="00E02298">
        <w:t>Schedule H</w:t>
      </w:r>
      <w:r w:rsidR="00C334E1">
        <w:fldChar w:fldCharType="end"/>
      </w:r>
      <w:r w:rsidRPr="006675DE">
        <w:t>.</w:t>
      </w:r>
      <w:r>
        <w:t xml:space="preserve"> An agreement under clause </w:t>
      </w:r>
      <w:r w:rsidR="00C334E1">
        <w:fldChar w:fldCharType="begin"/>
      </w:r>
      <w:r w:rsidR="00C334E1">
        <w:instrText xml:space="preserve"> REF _Ref498424407 \n \h </w:instrText>
      </w:r>
      <w:r w:rsidR="00C334E1">
        <w:fldChar w:fldCharType="separate"/>
      </w:r>
      <w:r w:rsidR="00E02298">
        <w:t>25.1</w:t>
      </w:r>
      <w:r w:rsidR="00C334E1">
        <w:fldChar w:fldCharType="end"/>
      </w:r>
      <w:r w:rsidR="00C334E1">
        <w:t xml:space="preserve"> </w:t>
      </w:r>
      <w:r>
        <w:t>can also be made by an exchange of emails between the employee and employer, or by other electronic means.</w:t>
      </w:r>
    </w:p>
    <w:p w:rsidR="009062F5" w:rsidRDefault="002A2F7F" w:rsidP="009062F5">
      <w:pPr>
        <w:pStyle w:val="Level3"/>
      </w:pPr>
      <w:r>
        <w:t>The period of time off that an employee is entitled to take is the same as the number of overtime hours worked.</w:t>
      </w:r>
    </w:p>
    <w:p w:rsidR="002A2F7F" w:rsidRDefault="002A2F7F" w:rsidP="009062F5">
      <w:pPr>
        <w:pStyle w:val="Block2"/>
      </w:pPr>
      <w:r>
        <w:t xml:space="preserve">EXAMPLE: By making an agreement under clause </w:t>
      </w:r>
      <w:r w:rsidR="00C334E1">
        <w:fldChar w:fldCharType="begin"/>
      </w:r>
      <w:r w:rsidR="00C334E1">
        <w:instrText xml:space="preserve"> REF _Ref498424407 \n \h </w:instrText>
      </w:r>
      <w:r w:rsidR="00C334E1">
        <w:fldChar w:fldCharType="separate"/>
      </w:r>
      <w:r w:rsidR="00E02298">
        <w:t>25.1</w:t>
      </w:r>
      <w:r w:rsidR="00C334E1">
        <w:fldChar w:fldCharType="end"/>
      </w:r>
      <w:r w:rsidR="00C334E1">
        <w:t xml:space="preserve"> </w:t>
      </w:r>
      <w:r>
        <w:t>an employee who worked 2 overtime hours is entitled to 2 hours’ time off.</w:t>
      </w:r>
    </w:p>
    <w:p w:rsidR="009062F5" w:rsidRDefault="009062F5" w:rsidP="009062F5">
      <w:pPr>
        <w:pStyle w:val="Level3"/>
      </w:pPr>
      <w:bookmarkStart w:id="225" w:name="_Ref498436166"/>
      <w:r>
        <w:t>Time off must be taken:</w:t>
      </w:r>
      <w:bookmarkEnd w:id="225"/>
    </w:p>
    <w:p w:rsidR="009062F5" w:rsidRDefault="009062F5" w:rsidP="009062F5">
      <w:pPr>
        <w:pStyle w:val="Level4"/>
      </w:pPr>
      <w:r>
        <w:t>within the period of 6 months after the overtime is worked; and</w:t>
      </w:r>
    </w:p>
    <w:p w:rsidR="009062F5" w:rsidRPr="009062F5" w:rsidRDefault="009062F5" w:rsidP="009062F5">
      <w:pPr>
        <w:pStyle w:val="Level4"/>
      </w:pPr>
      <w:r>
        <w:t>at a time or times within that period of 6 months agreed by the employee and employer.</w:t>
      </w:r>
    </w:p>
    <w:p w:rsidR="009062F5" w:rsidRPr="0018513D" w:rsidRDefault="009062F5" w:rsidP="009062F5">
      <w:pPr>
        <w:pStyle w:val="Level3"/>
      </w:pPr>
      <w:r>
        <w:t xml:space="preserve">If time off for overtime that has been worked is not taken within the period of 6 months mentioned in paragraph </w:t>
      </w:r>
      <w:r w:rsidR="00C334E1">
        <w:fldChar w:fldCharType="begin"/>
      </w:r>
      <w:r w:rsidR="00C334E1">
        <w:instrText xml:space="preserve"> REF _Ref498436166 \n \h </w:instrText>
      </w:r>
      <w:r w:rsidR="00C334E1">
        <w:fldChar w:fldCharType="separate"/>
      </w:r>
      <w:r w:rsidR="00E02298">
        <w:t>(e)</w:t>
      </w:r>
      <w:r w:rsidR="00C334E1">
        <w:fldChar w:fldCharType="end"/>
      </w:r>
      <w:r>
        <w:t>, the employer must pay the employee for the overtime, in the next pay period following those 6 months,</w:t>
      </w:r>
      <w:r w:rsidRPr="002A6466">
        <w:t xml:space="preserve"> </w:t>
      </w:r>
      <w:r w:rsidRPr="003B6578">
        <w:t>at the overtime rate applicable to the overtime when worked</w:t>
      </w:r>
      <w:r>
        <w:t xml:space="preserve"> </w:t>
      </w:r>
      <w:r w:rsidRPr="0018513D">
        <w:t>unless the employer agrees to pay out the accrued overtime earlier.</w:t>
      </w:r>
    </w:p>
    <w:p w:rsidR="009062F5" w:rsidRPr="00850A4B" w:rsidRDefault="009062F5" w:rsidP="009062F5">
      <w:pPr>
        <w:pStyle w:val="Level3"/>
      </w:pPr>
      <w:r>
        <w:t xml:space="preserve">The employer must keep a copy of any agreement under clause </w:t>
      </w:r>
      <w:r w:rsidR="00C334E1">
        <w:fldChar w:fldCharType="begin"/>
      </w:r>
      <w:r w:rsidR="00C334E1">
        <w:instrText xml:space="preserve"> REF _Ref498424407 \n \h </w:instrText>
      </w:r>
      <w:r w:rsidR="00C334E1">
        <w:fldChar w:fldCharType="separate"/>
      </w:r>
      <w:r w:rsidR="00E02298">
        <w:t>25.1</w:t>
      </w:r>
      <w:r w:rsidR="00C334E1">
        <w:fldChar w:fldCharType="end"/>
      </w:r>
      <w:r>
        <w:t xml:space="preserve"> as an employee record.</w:t>
      </w:r>
    </w:p>
    <w:p w:rsidR="009062F5" w:rsidRPr="00850A4B" w:rsidRDefault="009062F5" w:rsidP="009062F5">
      <w:pPr>
        <w:pStyle w:val="Level3"/>
      </w:pPr>
      <w:r w:rsidRPr="00CC038C">
        <w:t xml:space="preserve">The employer must keep a record of the number of overtime hours worked by the </w:t>
      </w:r>
      <w:r w:rsidRPr="006E5EF1">
        <w:t>employee, when those hours were worked and an updated re</w:t>
      </w:r>
      <w:r>
        <w:t xml:space="preserve">cord of the employee’s time </w:t>
      </w:r>
      <w:r w:rsidRPr="006E5EF1">
        <w:t>off</w:t>
      </w:r>
      <w:r>
        <w:t xml:space="preserve"> </w:t>
      </w:r>
      <w:r w:rsidRPr="007857ED">
        <w:t xml:space="preserve">instead of payment for overtime </w:t>
      </w:r>
      <w:r w:rsidRPr="006E5EF1">
        <w:t>balance</w:t>
      </w:r>
      <w:r>
        <w:t>.</w:t>
      </w:r>
    </w:p>
    <w:p w:rsidR="009062F5" w:rsidRPr="00850A4B" w:rsidRDefault="009062F5" w:rsidP="009062F5">
      <w:pPr>
        <w:pStyle w:val="Level3"/>
      </w:pPr>
      <w:r>
        <w:t>A</w:t>
      </w:r>
      <w:r w:rsidRPr="00C313DD">
        <w:t xml:space="preserve">n employer must not exert undue influence or undue pressure on an employee </w:t>
      </w:r>
      <w:r>
        <w:t xml:space="preserve">in relation to a decision by the employee </w:t>
      </w:r>
      <w:r w:rsidRPr="00C313DD">
        <w:t>to make</w:t>
      </w:r>
      <w:r>
        <w:t>, or not make,</w:t>
      </w:r>
      <w:r w:rsidRPr="00C313DD">
        <w:t xml:space="preserve"> an agreement </w:t>
      </w:r>
      <w:r>
        <w:t>to take time off instead of payment for overtime.</w:t>
      </w:r>
    </w:p>
    <w:p w:rsidR="009062F5" w:rsidRPr="00634A3C" w:rsidRDefault="009062F5" w:rsidP="009062F5">
      <w:pPr>
        <w:pStyle w:val="Level3"/>
      </w:pPr>
      <w:r>
        <w:t xml:space="preserve">An employee may, under </w:t>
      </w:r>
      <w:r w:rsidRPr="00834D7A">
        <w:t>section 65 of</w:t>
      </w:r>
      <w:r>
        <w:t xml:space="preserve"> the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w:t>
      </w:r>
      <w:r w:rsidRPr="004D486C">
        <w:t xml:space="preserve">If the employer agrees to the request </w:t>
      </w:r>
      <w:r>
        <w:t xml:space="preserve">then </w:t>
      </w:r>
      <w:r w:rsidRPr="004D486C">
        <w:t xml:space="preserve">clause </w:t>
      </w:r>
      <w:r w:rsidR="00C334E1">
        <w:fldChar w:fldCharType="begin"/>
      </w:r>
      <w:r w:rsidR="00C334E1">
        <w:instrText xml:space="preserve"> REF _Ref498424407 \n \h </w:instrText>
      </w:r>
      <w:r w:rsidR="00C334E1">
        <w:fldChar w:fldCharType="separate"/>
      </w:r>
      <w:r w:rsidR="00E02298">
        <w:t>25.1</w:t>
      </w:r>
      <w:r w:rsidR="00C334E1">
        <w:fldChar w:fldCharType="end"/>
      </w:r>
      <w:r w:rsidR="00C334E1">
        <w:t xml:space="preserve"> </w:t>
      </w:r>
      <w:r w:rsidRPr="004D486C">
        <w:t>will</w:t>
      </w:r>
      <w:r>
        <w:t xml:space="preserve"> apply, </w:t>
      </w:r>
      <w:r w:rsidRPr="007857ED">
        <w:t xml:space="preserve">including the requirement for a written agreement under paragraph </w:t>
      </w:r>
      <w:r w:rsidR="00C334E1">
        <w:fldChar w:fldCharType="begin"/>
      </w:r>
      <w:r w:rsidR="00C334E1">
        <w:instrText xml:space="preserve"> REF _Ref498436188 \n \h </w:instrText>
      </w:r>
      <w:r w:rsidR="00C334E1">
        <w:fldChar w:fldCharType="separate"/>
      </w:r>
      <w:r w:rsidR="00E02298">
        <w:t>(c)</w:t>
      </w:r>
      <w:r w:rsidR="00C334E1">
        <w:fldChar w:fldCharType="end"/>
      </w:r>
      <w:r w:rsidRPr="007857ED">
        <w:t xml:space="preserve"> for overtime that has been worked.</w:t>
      </w:r>
    </w:p>
    <w:p w:rsidR="009062F5" w:rsidRPr="00850A4B" w:rsidRDefault="009062F5" w:rsidP="009062F5">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9062F5" w:rsidRPr="00850A4B" w:rsidRDefault="009062F5" w:rsidP="009062F5">
      <w:pPr>
        <w:pStyle w:val="Level3"/>
      </w:pPr>
      <w:r>
        <w:t xml:space="preserve">If, on the termination of the employee’s employment, time off for overtime worked by the employee to which clause </w:t>
      </w:r>
      <w:r w:rsidR="00C334E1">
        <w:fldChar w:fldCharType="begin"/>
      </w:r>
      <w:r w:rsidR="00C334E1">
        <w:instrText xml:space="preserve"> REF _Ref498424407 \n \h </w:instrText>
      </w:r>
      <w:r w:rsidR="00C334E1">
        <w:fldChar w:fldCharType="separate"/>
      </w:r>
      <w:r w:rsidR="00E02298">
        <w:t>25.1</w:t>
      </w:r>
      <w:r w:rsidR="00C334E1">
        <w:fldChar w:fldCharType="end"/>
      </w:r>
      <w:r>
        <w:t xml:space="preserve"> applies has not been taken, the </w:t>
      </w:r>
      <w:r>
        <w:lastRenderedPageBreak/>
        <w:t>employer must pay the employee for the overtime</w:t>
      </w:r>
      <w:r w:rsidRPr="002A6466">
        <w:t xml:space="preserve"> </w:t>
      </w:r>
      <w:r w:rsidRPr="003B6578">
        <w:t>at the overtime rate applicable to the overtime when worked</w:t>
      </w:r>
      <w:r>
        <w:t>.</w:t>
      </w:r>
    </w:p>
    <w:p w:rsidR="00296384" w:rsidRDefault="009062F5" w:rsidP="009062F5">
      <w:pPr>
        <w:pStyle w:val="Block2"/>
      </w:pPr>
      <w:r w:rsidRPr="00C313DD">
        <w:t xml:space="preserve">Note: Under </w:t>
      </w:r>
      <w:r w:rsidRPr="00834D7A">
        <w:t>section 345(1) of the</w:t>
      </w:r>
      <w:r>
        <w:t xml:space="preserve"> 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6675DE">
        <w:t xml:space="preserve">clause </w:t>
      </w:r>
      <w:r w:rsidR="00C334E1">
        <w:fldChar w:fldCharType="begin"/>
      </w:r>
      <w:r w:rsidR="00C334E1">
        <w:instrText xml:space="preserve"> REF _Ref498424407 \n \h </w:instrText>
      </w:r>
      <w:r w:rsidR="00C334E1">
        <w:fldChar w:fldCharType="separate"/>
      </w:r>
      <w:r w:rsidR="00E02298">
        <w:t>25.1</w:t>
      </w:r>
      <w:r w:rsidR="00C334E1">
        <w:fldChar w:fldCharType="end"/>
      </w:r>
      <w:r w:rsidRPr="006675DE">
        <w:t>.</w:t>
      </w:r>
    </w:p>
    <w:p w:rsidR="00296384" w:rsidRDefault="00296384" w:rsidP="00202312">
      <w:pPr>
        <w:pStyle w:val="Level2Bold"/>
      </w:pPr>
      <w:r>
        <w:t>Payment of overtime</w:t>
      </w:r>
      <w:r w:rsidR="00986E30">
        <w:noBreakHyphen/>
        <w:t>other than casual employees</w:t>
      </w:r>
    </w:p>
    <w:p w:rsidR="00A9077B" w:rsidRDefault="006E3533" w:rsidP="00A9077B">
      <w:pPr>
        <w:pStyle w:val="History"/>
      </w:pPr>
      <w:r>
        <w:t>[</w:t>
      </w:r>
      <w:r w:rsidR="00A9077B">
        <w:t>2</w:t>
      </w:r>
      <w:r w:rsidR="00587C7B">
        <w:t>5</w:t>
      </w:r>
      <w:r w:rsidR="00A9077B">
        <w:t xml:space="preserve">.2 renamed by </w:t>
      </w:r>
      <w:hyperlink r:id="rId211" w:history="1">
        <w:r w:rsidR="003E19E7" w:rsidRPr="00FB3D68">
          <w:rPr>
            <w:rStyle w:val="Hyperlink"/>
          </w:rPr>
          <w:t>PR706485</w:t>
        </w:r>
      </w:hyperlink>
      <w:r w:rsidR="00A9077B" w:rsidRPr="006418C7">
        <w:t xml:space="preserve"> </w:t>
      </w:r>
      <w:r w:rsidR="00A9077B">
        <w:t>ppc 1</w:t>
      </w:r>
      <w:r w:rsidR="00973F6B">
        <w:t>5Apr</w:t>
      </w:r>
      <w:r w:rsidR="00A9077B">
        <w:t>19</w:t>
      </w:r>
      <w:r w:rsidR="00A9077B" w:rsidRPr="00B62173">
        <w:t>]</w:t>
      </w:r>
    </w:p>
    <w:p w:rsidR="00296384" w:rsidRDefault="00296384" w:rsidP="00296384">
      <w:pPr>
        <w:pStyle w:val="Level3"/>
      </w:pPr>
      <w:r>
        <w:t>The rate of pay for overtime will be 150%, except for overtime worked on a Sunday.</w:t>
      </w:r>
    </w:p>
    <w:p w:rsidR="00296384" w:rsidRDefault="00296384" w:rsidP="00296384">
      <w:pPr>
        <w:pStyle w:val="Level3"/>
      </w:pPr>
      <w:r>
        <w:t>The rate of pay for overtime worked on a Sunday, except during harvest period, will be 200%.</w:t>
      </w:r>
    </w:p>
    <w:p w:rsidR="00296384" w:rsidRDefault="00296384" w:rsidP="00296384">
      <w:pPr>
        <w:pStyle w:val="Level3"/>
      </w:pPr>
      <w:r>
        <w:t>Should employees be required to work on a Saturday and the majority of such employees elect not to work on the Saturday but rather on the Sunday then such work performed on that Sunday will be paid for at the rate prescribed for Saturday work.</w:t>
      </w:r>
    </w:p>
    <w:p w:rsidR="00296384" w:rsidRDefault="00296384" w:rsidP="00296384">
      <w:pPr>
        <w:pStyle w:val="Level3"/>
      </w:pPr>
      <w:r>
        <w:t>During harvest period, the first eight hours of overtime in a week may include five hours work on a Sunday at the rate of 150% but all Sunday work in excess of the eighth overtime hour worked in the week, or in excess of five hours on a Sunday, will be paid at the rate of 200%.</w:t>
      </w:r>
    </w:p>
    <w:p w:rsidR="00296384" w:rsidRDefault="00296384" w:rsidP="00296384">
      <w:pPr>
        <w:pStyle w:val="Level3"/>
      </w:pPr>
      <w:r>
        <w:t>All employees required to work on a Sunday will be paid for a minimum of three hours.</w:t>
      </w:r>
    </w:p>
    <w:p w:rsidR="00B17744" w:rsidRDefault="00333BF6" w:rsidP="00333BF6">
      <w:pPr>
        <w:pStyle w:val="Level2Bold"/>
      </w:pPr>
      <w:r w:rsidRPr="00333BF6">
        <w:t>Payment for overtime—casual employees</w:t>
      </w:r>
    </w:p>
    <w:p w:rsidR="003A4CD9" w:rsidRPr="003A4CD9" w:rsidRDefault="003A4CD9" w:rsidP="00D82411">
      <w:pPr>
        <w:pStyle w:val="History"/>
      </w:pPr>
      <w:r>
        <w:t>[</w:t>
      </w:r>
      <w:r w:rsidR="00D210B3">
        <w:t xml:space="preserve">New </w:t>
      </w:r>
      <w:r>
        <w:t>2</w:t>
      </w:r>
      <w:r w:rsidR="00B120AC">
        <w:t>5</w:t>
      </w:r>
      <w:r>
        <w:t xml:space="preserve">.3 inserted by </w:t>
      </w:r>
      <w:hyperlink r:id="rId212" w:history="1">
        <w:r w:rsidR="003E19E7" w:rsidRPr="00FB3D68">
          <w:rPr>
            <w:rStyle w:val="Hyperlink"/>
          </w:rPr>
          <w:t>PR706485</w:t>
        </w:r>
      </w:hyperlink>
      <w:r w:rsidR="00C12C19">
        <w:t xml:space="preserve"> ppc15Apr</w:t>
      </w:r>
      <w:r>
        <w:t>19]</w:t>
      </w:r>
    </w:p>
    <w:p w:rsidR="00991793" w:rsidRDefault="00991793" w:rsidP="00991793">
      <w:pPr>
        <w:pStyle w:val="Block1"/>
      </w:pPr>
      <w:r w:rsidRPr="00991793">
        <w:t>Each hour worked in excess of 12 hours per engagement, 12 hour in a single day or 304 ordinary hours over an eight week period will be paid at a rate of 175% of the employee’s minimum hourly wage for his or her classification (inclusive of the casual loading).</w:t>
      </w:r>
    </w:p>
    <w:p w:rsidR="00685EE5" w:rsidRDefault="00685EE5" w:rsidP="00624027">
      <w:pPr>
        <w:pStyle w:val="Level2Bold"/>
      </w:pPr>
      <w:bookmarkStart w:id="226" w:name="_Ref249157679"/>
      <w:r>
        <w:t>Meal allowance</w:t>
      </w:r>
      <w:bookmarkEnd w:id="226"/>
    </w:p>
    <w:p w:rsidR="00A9285A" w:rsidRPr="00A9285A" w:rsidRDefault="00A9285A" w:rsidP="00A9285A">
      <w:pPr>
        <w:pStyle w:val="History"/>
      </w:pPr>
      <w:r>
        <w:t>[2</w:t>
      </w:r>
      <w:r w:rsidR="00B120AC">
        <w:t>5</w:t>
      </w:r>
      <w:r>
        <w:t xml:space="preserve">.3 varied by </w:t>
      </w:r>
      <w:hyperlink r:id="rId213" w:history="1">
        <w:r w:rsidRPr="00A9285A">
          <w:rPr>
            <w:rStyle w:val="Hyperlink"/>
          </w:rPr>
          <w:t>PR998036</w:t>
        </w:r>
      </w:hyperlink>
      <w:r w:rsidR="00A81C36">
        <w:t xml:space="preserve">, </w:t>
      </w:r>
      <w:hyperlink r:id="rId214" w:history="1">
        <w:r w:rsidR="00A81C36" w:rsidRPr="00A81C36">
          <w:rPr>
            <w:rStyle w:val="Hyperlink"/>
          </w:rPr>
          <w:t>PR509181</w:t>
        </w:r>
      </w:hyperlink>
      <w:r w:rsidR="00360146">
        <w:t xml:space="preserve">, </w:t>
      </w:r>
      <w:hyperlink r:id="rId215" w:history="1">
        <w:r w:rsidR="00360146" w:rsidRPr="007B1466">
          <w:rPr>
            <w:rStyle w:val="Hyperlink"/>
          </w:rPr>
          <w:t>PR523011</w:t>
        </w:r>
      </w:hyperlink>
      <w:r w:rsidR="004B1803">
        <w:t xml:space="preserve">, </w:t>
      </w:r>
      <w:hyperlink r:id="rId216" w:history="1">
        <w:r w:rsidR="004B1803">
          <w:rPr>
            <w:rStyle w:val="Hyperlink"/>
          </w:rPr>
          <w:t>PR536814</w:t>
        </w:r>
      </w:hyperlink>
      <w:r w:rsidR="001F4D95">
        <w:t xml:space="preserve">, </w:t>
      </w:r>
      <w:hyperlink r:id="rId217" w:history="1">
        <w:r w:rsidR="007F4234">
          <w:rPr>
            <w:rStyle w:val="Hyperlink"/>
          </w:rPr>
          <w:t>PR551737</w:t>
        </w:r>
      </w:hyperlink>
      <w:r w:rsidR="001B2BBE">
        <w:t xml:space="preserve">, </w:t>
      </w:r>
      <w:hyperlink r:id="rId218" w:history="1">
        <w:r w:rsidR="001B2BBE">
          <w:rPr>
            <w:rStyle w:val="Hyperlink"/>
          </w:rPr>
          <w:t>PR566838</w:t>
        </w:r>
      </w:hyperlink>
      <w:r w:rsidR="007F3595" w:rsidRPr="00BF5AD6">
        <w:rPr>
          <w:rStyle w:val="Hyperlink"/>
          <w:color w:val="auto"/>
          <w:u w:val="none"/>
        </w:rPr>
        <w:t xml:space="preserve">, </w:t>
      </w:r>
      <w:hyperlink r:id="rId219" w:history="1">
        <w:r w:rsidR="007F3595">
          <w:rPr>
            <w:rStyle w:val="Hyperlink"/>
          </w:rPr>
          <w:t>PR579534</w:t>
        </w:r>
      </w:hyperlink>
      <w:r w:rsidR="00416120" w:rsidRPr="00416120">
        <w:rPr>
          <w:rStyle w:val="Hyperlink"/>
          <w:color w:val="000000" w:themeColor="text1"/>
          <w:u w:val="none"/>
        </w:rPr>
        <w:t>,</w:t>
      </w:r>
      <w:r w:rsidR="00712C9F">
        <w:rPr>
          <w:rStyle w:val="Hyperlink"/>
          <w:u w:val="none"/>
        </w:rPr>
        <w:t xml:space="preserve"> </w:t>
      </w:r>
      <w:hyperlink r:id="rId220" w:history="1">
        <w:r w:rsidR="00712C9F" w:rsidRPr="00712C9F">
          <w:rPr>
            <w:rStyle w:val="Hyperlink"/>
          </w:rPr>
          <w:t>PR592288</w:t>
        </w:r>
      </w:hyperlink>
      <w:r w:rsidR="002D4551" w:rsidRPr="002D4551">
        <w:rPr>
          <w:rStyle w:val="Hyperlink"/>
          <w:u w:val="none"/>
        </w:rPr>
        <w:t>,</w:t>
      </w:r>
      <w:r w:rsidR="002D4551" w:rsidRPr="00F2091B">
        <w:rPr>
          <w:rStyle w:val="Hyperlink"/>
          <w:u w:val="none"/>
        </w:rPr>
        <w:t xml:space="preserve"> </w:t>
      </w:r>
      <w:hyperlink r:id="rId221" w:history="1">
        <w:r w:rsidR="002D4551" w:rsidRPr="002D4551">
          <w:rPr>
            <w:rStyle w:val="Hyperlink"/>
            <w:lang w:val="en-US"/>
          </w:rPr>
          <w:t>PR606510</w:t>
        </w:r>
      </w:hyperlink>
      <w:r w:rsidR="00E8752E">
        <w:t xml:space="preserve">, </w:t>
      </w:r>
      <w:hyperlink r:id="rId222" w:history="1">
        <w:r w:rsidR="00E8752E">
          <w:rPr>
            <w:rStyle w:val="Hyperlink"/>
          </w:rPr>
          <w:t>PR704155</w:t>
        </w:r>
      </w:hyperlink>
      <w:r w:rsidR="00765C9E">
        <w:t xml:space="preserve"> </w:t>
      </w:r>
      <w:r w:rsidR="00A81C36">
        <w:t xml:space="preserve">ppc </w:t>
      </w:r>
      <w:r w:rsidR="00E8752E">
        <w:t>04Feb</w:t>
      </w:r>
      <w:r w:rsidR="004B1803">
        <w:t>1</w:t>
      </w:r>
      <w:r w:rsidR="00E8752E">
        <w:t>9</w:t>
      </w:r>
      <w:r w:rsidR="008B119C">
        <w:t>;</w:t>
      </w:r>
      <w:r w:rsidR="000D3CC7">
        <w:t xml:space="preserve"> 2</w:t>
      </w:r>
      <w:r w:rsidR="00B120AC">
        <w:t>5</w:t>
      </w:r>
      <w:r w:rsidR="000D3CC7">
        <w:t>.3</w:t>
      </w:r>
      <w:r w:rsidR="000E3CE7">
        <w:t xml:space="preserve"> renumbered </w:t>
      </w:r>
      <w:r w:rsidR="000D3CC7">
        <w:t>as 2</w:t>
      </w:r>
      <w:r w:rsidR="00B120AC">
        <w:t>5</w:t>
      </w:r>
      <w:r w:rsidR="000D3CC7">
        <w:t xml:space="preserve">.4 </w:t>
      </w:r>
      <w:r w:rsidR="000E3CE7">
        <w:t xml:space="preserve">by </w:t>
      </w:r>
      <w:hyperlink r:id="rId223" w:history="1">
        <w:r w:rsidR="003E19E7" w:rsidRPr="00FB3D68">
          <w:rPr>
            <w:rStyle w:val="Hyperlink"/>
          </w:rPr>
          <w:t>PR706485</w:t>
        </w:r>
      </w:hyperlink>
      <w:r w:rsidR="00650048">
        <w:t xml:space="preserve"> ppc 15Apr</w:t>
      </w:r>
      <w:r w:rsidR="000E3CE7">
        <w:t>19</w:t>
      </w:r>
      <w:r w:rsidR="00BF030C">
        <w:t>;</w:t>
      </w:r>
      <w:r w:rsidR="00BF030C" w:rsidRPr="00BF030C">
        <w:t xml:space="preserve"> </w:t>
      </w:r>
      <w:r w:rsidR="00BF030C">
        <w:t>2</w:t>
      </w:r>
      <w:r w:rsidR="00B120AC">
        <w:t>5</w:t>
      </w:r>
      <w:r w:rsidR="00BF030C">
        <w:t xml:space="preserve">.4 varied by </w:t>
      </w:r>
      <w:hyperlink r:id="rId224" w:history="1">
        <w:r w:rsidR="00BF030C">
          <w:rPr>
            <w:rStyle w:val="Hyperlink"/>
          </w:rPr>
          <w:t>PR707636</w:t>
        </w:r>
      </w:hyperlink>
      <w:r w:rsidR="00E41189">
        <w:t xml:space="preserve">, </w:t>
      </w:r>
      <w:hyperlink r:id="rId225" w:history="1">
        <w:r w:rsidR="00E41189">
          <w:rPr>
            <w:rStyle w:val="Hyperlink"/>
          </w:rPr>
          <w:t>PR719000</w:t>
        </w:r>
      </w:hyperlink>
      <w:r w:rsidR="00E41189">
        <w:t xml:space="preserve"> </w:t>
      </w:r>
      <w:r w:rsidR="00BF030C">
        <w:t>ppc 01</w:t>
      </w:r>
      <w:r w:rsidR="00E41189">
        <w:t>Nov20</w:t>
      </w:r>
      <w:r w:rsidR="00E8752E">
        <w:t>]</w:t>
      </w:r>
    </w:p>
    <w:p w:rsidR="00685EE5" w:rsidRDefault="00685EE5" w:rsidP="00D808AC">
      <w:pPr>
        <w:pStyle w:val="Block1"/>
      </w:pPr>
      <w:r w:rsidRPr="00AB5554">
        <w:t>An employee required to work overtime for more than two hours after the employee’s ordinary ceasing time without having been notified before leaving work on the previous day that the employee will be required to work overtime, wil</w:t>
      </w:r>
      <w:r w:rsidR="000533ED">
        <w:t>l b</w:t>
      </w:r>
      <w:r w:rsidR="00A81C36">
        <w:t>e entitled to a payment of $</w:t>
      </w:r>
      <w:r w:rsidR="002A4EDD" w:rsidRPr="002A4EDD">
        <w:t>13.09</w:t>
      </w:r>
      <w:r w:rsidRPr="00AB5554">
        <w:t xml:space="preserve"> for each meal not supplied or will be provided a suitable meal without cost. If the work extends into a second </w:t>
      </w:r>
      <w:r>
        <w:t>or</w:t>
      </w:r>
      <w:r w:rsidRPr="00AB5554">
        <w:t xml:space="preserve"> subsequent meal break, this meal allowance will again apply. </w:t>
      </w:r>
    </w:p>
    <w:p w:rsidR="00B56B34" w:rsidRDefault="00B56B34" w:rsidP="00B56B34">
      <w:pPr>
        <w:pStyle w:val="Level1"/>
        <w:numPr>
          <w:ilvl w:val="0"/>
          <w:numId w:val="0"/>
        </w:numPr>
        <w:ind w:left="851" w:hanging="851"/>
      </w:pPr>
      <w:bookmarkStart w:id="227" w:name="_Toc55035943"/>
      <w:r>
        <w:rPr>
          <w:noProof/>
        </w:rPr>
        <w:lastRenderedPageBreak/>
        <w:t>2</w:t>
      </w:r>
      <w:r w:rsidR="00E208DC">
        <w:rPr>
          <w:noProof/>
        </w:rPr>
        <w:t>5</w:t>
      </w:r>
      <w:r>
        <w:rPr>
          <w:noProof/>
        </w:rPr>
        <w:t>A.</w:t>
      </w:r>
      <w:r w:rsidRPr="00E01939">
        <w:tab/>
      </w:r>
      <w:r>
        <w:t>Requests for flexible working arrangements</w:t>
      </w:r>
      <w:bookmarkEnd w:id="227"/>
    </w:p>
    <w:p w:rsidR="00B56B34" w:rsidRPr="00870405" w:rsidRDefault="00B56B34" w:rsidP="00B56B34">
      <w:pPr>
        <w:pStyle w:val="History"/>
      </w:pPr>
      <w:r w:rsidRPr="00A64BA5">
        <w:t>[</w:t>
      </w:r>
      <w:r>
        <w:t>24A</w:t>
      </w:r>
      <w:r w:rsidRPr="00A64BA5">
        <w:t xml:space="preserve"> inserted by </w:t>
      </w:r>
      <w:hyperlink r:id="rId226" w:history="1">
        <w:r>
          <w:rPr>
            <w:rStyle w:val="Hyperlink"/>
          </w:rPr>
          <w:t>PR701424</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00AE15DB">
        <w:rPr>
          <w:rStyle w:val="Hyperlink"/>
          <w:color w:val="auto"/>
          <w:u w:val="none"/>
        </w:rPr>
        <w:t xml:space="preserve">; </w:t>
      </w:r>
      <w:r w:rsidR="00AE15DB" w:rsidRPr="00AE15DB">
        <w:rPr>
          <w:rStyle w:val="Hyperlink"/>
          <w:color w:val="auto"/>
          <w:u w:val="none"/>
        </w:rPr>
        <w:t>24</w:t>
      </w:r>
      <w:r w:rsidR="00AE15DB">
        <w:rPr>
          <w:rStyle w:val="Hyperlink"/>
          <w:color w:val="auto"/>
          <w:u w:val="none"/>
        </w:rPr>
        <w:t>A</w:t>
      </w:r>
      <w:r w:rsidR="00AE15DB" w:rsidRPr="00AE15DB">
        <w:rPr>
          <w:rStyle w:val="Hyperlink"/>
          <w:color w:val="auto"/>
          <w:u w:val="none"/>
        </w:rPr>
        <w:t xml:space="preserve"> renumbered as 25</w:t>
      </w:r>
      <w:r w:rsidR="00AE15DB">
        <w:rPr>
          <w:rStyle w:val="Hyperlink"/>
          <w:color w:val="auto"/>
          <w:u w:val="none"/>
        </w:rPr>
        <w:t>A</w:t>
      </w:r>
      <w:r w:rsidR="00AE15DB" w:rsidRPr="00AE15DB">
        <w:rPr>
          <w:rStyle w:val="Hyperlink"/>
          <w:color w:val="auto"/>
          <w:u w:val="none"/>
        </w:rPr>
        <w:t xml:space="preserve"> by </w:t>
      </w:r>
      <w:hyperlink r:id="rId227" w:history="1">
        <w:r w:rsidR="00AE15DB">
          <w:rPr>
            <w:rStyle w:val="Hyperlink"/>
            <w:szCs w:val="22"/>
          </w:rPr>
          <w:t>PR716596</w:t>
        </w:r>
      </w:hyperlink>
      <w:r w:rsidR="00AE15DB">
        <w:t xml:space="preserve"> ppc 01Mar20</w:t>
      </w:r>
      <w:r w:rsidRPr="00A64BA5">
        <w:t>]</w:t>
      </w:r>
    </w:p>
    <w:p w:rsidR="00B56B34" w:rsidRDefault="00B56B34" w:rsidP="00B56B34">
      <w:pPr>
        <w:pStyle w:val="Level2Bold"/>
        <w:numPr>
          <w:ilvl w:val="0"/>
          <w:numId w:val="0"/>
        </w:numPr>
        <w:ind w:left="851" w:hanging="851"/>
      </w:pPr>
      <w:r>
        <w:t>2</w:t>
      </w:r>
      <w:r w:rsidR="00E208DC">
        <w:t>5</w:t>
      </w:r>
      <w:r>
        <w:t>A</w:t>
      </w:r>
      <w:r w:rsidRPr="005556B7">
        <w:t>.1</w:t>
      </w:r>
      <w:r w:rsidRPr="005556B7">
        <w:tab/>
        <w:t>Employee may request change in working arrangements</w:t>
      </w:r>
    </w:p>
    <w:p w:rsidR="00B56B34" w:rsidRDefault="00B56B34" w:rsidP="00B56B34">
      <w:pPr>
        <w:pStyle w:val="Block1"/>
      </w:pPr>
      <w:r>
        <w:t>Clause 2</w:t>
      </w:r>
      <w:r w:rsidR="00E208DC">
        <w:t>5</w:t>
      </w:r>
      <w:r>
        <w:t xml:space="preserve">A applies where an employee has made a request for a change in working arrangements under s.65 of the </w:t>
      </w:r>
      <w:hyperlink r:id="rId228" w:history="1">
        <w:r w:rsidRPr="00B25797">
          <w:rPr>
            <w:rStyle w:val="Hyperlink"/>
          </w:rPr>
          <w:t>Act</w:t>
        </w:r>
      </w:hyperlink>
      <w:r>
        <w:t>.</w:t>
      </w:r>
    </w:p>
    <w:p w:rsidR="00B56B34" w:rsidRDefault="00B56B34" w:rsidP="00B56B34">
      <w:pPr>
        <w:pStyle w:val="Block1"/>
      </w:pPr>
      <w:r>
        <w:t xml:space="preserve">Note 1: Section 65 of the </w:t>
      </w:r>
      <w:hyperlink r:id="rId229" w:history="1">
        <w:r w:rsidRPr="00B25797">
          <w:rPr>
            <w:rStyle w:val="Hyperlink"/>
          </w:rPr>
          <w:t>Act</w:t>
        </w:r>
      </w:hyperlink>
      <w:r>
        <w:t xml:space="preserve"> provides for certain employees to request a change in their working arrangements because of their circumstances, as set out in s.65(1A).</w:t>
      </w:r>
    </w:p>
    <w:p w:rsidR="00B56B34" w:rsidRDefault="00B56B34" w:rsidP="00B56B34">
      <w:pPr>
        <w:pStyle w:val="Block1"/>
      </w:pPr>
      <w:r>
        <w:t>Note 2: An employer may only refuse a s.65 request for a change in working arrangements on ‘reasonable business grounds’ (see s.65(5) and (5A)).</w:t>
      </w:r>
    </w:p>
    <w:p w:rsidR="00B56B34" w:rsidRDefault="00B56B34" w:rsidP="00B56B34">
      <w:pPr>
        <w:pStyle w:val="Block1"/>
      </w:pPr>
      <w:r>
        <w:t>Note 3: Clause 2</w:t>
      </w:r>
      <w:r w:rsidR="00E208DC">
        <w:t>5</w:t>
      </w:r>
      <w:r>
        <w:t>A is an addition to s.65.</w:t>
      </w:r>
    </w:p>
    <w:p w:rsidR="00B56B34" w:rsidRDefault="00B56B34" w:rsidP="00B56B34">
      <w:pPr>
        <w:pStyle w:val="Level2Bold"/>
        <w:numPr>
          <w:ilvl w:val="0"/>
          <w:numId w:val="0"/>
        </w:numPr>
        <w:ind w:left="851" w:hanging="851"/>
      </w:pPr>
      <w:r>
        <w:t>2</w:t>
      </w:r>
      <w:r w:rsidR="00E208DC">
        <w:t>5</w:t>
      </w:r>
      <w:r>
        <w:t>A.2</w:t>
      </w:r>
      <w:r>
        <w:tab/>
        <w:t>Responding to the request</w:t>
      </w:r>
    </w:p>
    <w:p w:rsidR="00B56B34" w:rsidRDefault="00B56B34" w:rsidP="00B56B34">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56B34" w:rsidRDefault="00B56B34" w:rsidP="00B56B34">
      <w:pPr>
        <w:pStyle w:val="Level3"/>
      </w:pPr>
      <w:r>
        <w:t xml:space="preserve">the needs of the employee arising from their circumstances; </w:t>
      </w:r>
    </w:p>
    <w:p w:rsidR="00B56B34" w:rsidRDefault="00B56B34" w:rsidP="00B56B34">
      <w:pPr>
        <w:pStyle w:val="Level3"/>
      </w:pPr>
      <w:r>
        <w:t>the consequences for the employee if changes in working arrangements are not made; and</w:t>
      </w:r>
    </w:p>
    <w:p w:rsidR="00B56B34" w:rsidRDefault="00B56B34" w:rsidP="00B56B34">
      <w:pPr>
        <w:pStyle w:val="Level3"/>
      </w:pPr>
      <w:r>
        <w:t>any reasonable business grounds for refusing the request.</w:t>
      </w:r>
    </w:p>
    <w:p w:rsidR="00B56B34" w:rsidRDefault="00B56B34" w:rsidP="00B56B34">
      <w:pPr>
        <w:pStyle w:val="Block1"/>
      </w:pPr>
      <w:r>
        <w:t>Note 1: The employer must give the employee a written response to an employee’s s.65 request within 21 days, stating whether the employer grants or refuses the request (s.65(4)).</w:t>
      </w:r>
    </w:p>
    <w:p w:rsidR="00B56B34" w:rsidRDefault="00B56B34" w:rsidP="00B56B34">
      <w:pPr>
        <w:pStyle w:val="Block1"/>
      </w:pPr>
      <w:r>
        <w:t>Note 2: If the employer refuses the request, the written response must include details of the reasons for the refusal (s.65(6)).</w:t>
      </w:r>
    </w:p>
    <w:p w:rsidR="00B56B34" w:rsidRDefault="00B56B34" w:rsidP="00B56B34">
      <w:pPr>
        <w:pStyle w:val="Level2Bold"/>
        <w:numPr>
          <w:ilvl w:val="0"/>
          <w:numId w:val="0"/>
        </w:numPr>
        <w:ind w:left="851" w:hanging="851"/>
      </w:pPr>
      <w:r>
        <w:t>2</w:t>
      </w:r>
      <w:r w:rsidR="00E208DC">
        <w:t>5</w:t>
      </w:r>
      <w:r>
        <w:t>A.3</w:t>
      </w:r>
      <w:r>
        <w:tab/>
        <w:t>What the written response must include if the employer refuses the request</w:t>
      </w:r>
    </w:p>
    <w:p w:rsidR="00B56B34" w:rsidRDefault="00B56B34" w:rsidP="00B56B34">
      <w:pPr>
        <w:pStyle w:val="Block1"/>
      </w:pPr>
      <w:r>
        <w:t>Clause 2</w:t>
      </w:r>
      <w:r w:rsidR="00E208DC">
        <w:t>5</w:t>
      </w:r>
      <w:r>
        <w:t>A.3 applies if the employer refuses the request and has not reached an agreement with the employee under clause 2</w:t>
      </w:r>
      <w:r w:rsidR="00E208DC">
        <w:t>5</w:t>
      </w:r>
      <w:r>
        <w:t>A.2.</w:t>
      </w:r>
    </w:p>
    <w:p w:rsidR="00B56B34" w:rsidRDefault="00B56B34" w:rsidP="006657BD">
      <w:pPr>
        <w:pStyle w:val="Level3"/>
        <w:numPr>
          <w:ilvl w:val="2"/>
          <w:numId w:val="48"/>
        </w:numPr>
      </w:pPr>
      <w:r>
        <w:t>The written response under s.65(4) must include details of the reasons for the refusal, including the business ground or grounds for the refusal and how the ground or grounds apply.</w:t>
      </w:r>
    </w:p>
    <w:p w:rsidR="00B56B34" w:rsidRDefault="00B56B34" w:rsidP="00B56B34">
      <w:pPr>
        <w:pStyle w:val="Level3"/>
      </w:pPr>
      <w:r>
        <w:t>If the employer and employee could not agree on a change in working arrangements under clause 2</w:t>
      </w:r>
      <w:r w:rsidR="00E208DC">
        <w:t>5</w:t>
      </w:r>
      <w:r>
        <w:t>A.2, the written response under s.65(4) must:</w:t>
      </w:r>
    </w:p>
    <w:p w:rsidR="00B56B34" w:rsidRDefault="00B56B34" w:rsidP="00B56B34">
      <w:pPr>
        <w:pStyle w:val="Level4"/>
      </w:pPr>
      <w:r>
        <w:t>state whether or not there are any changes in working arrangements that the employer can offer the employee so as to better accommodate the employee’s circumstances; and</w:t>
      </w:r>
    </w:p>
    <w:p w:rsidR="00B56B34" w:rsidRDefault="00B56B34" w:rsidP="00B56B34">
      <w:pPr>
        <w:pStyle w:val="Level4"/>
      </w:pPr>
      <w:r>
        <w:lastRenderedPageBreak/>
        <w:t>if the employer can offer the employee such changes in working arrangements, set out those changes in working arrangements.</w:t>
      </w:r>
    </w:p>
    <w:p w:rsidR="00B56B34" w:rsidRDefault="00B56B34" w:rsidP="00B56B34">
      <w:pPr>
        <w:pStyle w:val="Level2Bold"/>
        <w:numPr>
          <w:ilvl w:val="0"/>
          <w:numId w:val="0"/>
        </w:numPr>
        <w:ind w:left="851" w:hanging="851"/>
      </w:pPr>
      <w:r>
        <w:t>2</w:t>
      </w:r>
      <w:r w:rsidR="00E208DC">
        <w:t>5</w:t>
      </w:r>
      <w:r>
        <w:t>A.4</w:t>
      </w:r>
      <w:r>
        <w:tab/>
        <w:t>What the written response must include if a different change in working arrangements is agreed</w:t>
      </w:r>
    </w:p>
    <w:p w:rsidR="00B56B34" w:rsidRDefault="00B56B34" w:rsidP="00B56B34">
      <w:pPr>
        <w:pStyle w:val="Block1"/>
      </w:pPr>
      <w:r>
        <w:t>If the employer and the employee reached an agreement under clause 2</w:t>
      </w:r>
      <w:r w:rsidR="00E208DC">
        <w:t>5</w:t>
      </w:r>
      <w:r>
        <w:t>A.2 on a change in working arrangements that differs from that initially requested by the employee, the employer must provide the employee with a written response to their request setting out the agreed change(s) in working arrangements.</w:t>
      </w:r>
    </w:p>
    <w:p w:rsidR="00B56B34" w:rsidRDefault="00B56B34" w:rsidP="00B56B34">
      <w:pPr>
        <w:pStyle w:val="Level2Bold"/>
        <w:numPr>
          <w:ilvl w:val="0"/>
          <w:numId w:val="0"/>
        </w:numPr>
        <w:ind w:left="851" w:hanging="851"/>
      </w:pPr>
      <w:r>
        <w:t>2</w:t>
      </w:r>
      <w:r w:rsidR="00E208DC">
        <w:t>5</w:t>
      </w:r>
      <w:r>
        <w:t>A.5</w:t>
      </w:r>
      <w:r>
        <w:tab/>
        <w:t>Dispute resolution</w:t>
      </w:r>
    </w:p>
    <w:p w:rsidR="00B56B34" w:rsidRDefault="00B56B34" w:rsidP="00B56B34">
      <w:pPr>
        <w:pStyle w:val="Block1"/>
      </w:pPr>
      <w:r>
        <w:t>Disputes about whether the employer has discussed the request with the employee and responded to the request in the way required by clause 2</w:t>
      </w:r>
      <w:r w:rsidR="00E208DC">
        <w:t>5</w:t>
      </w:r>
      <w:r>
        <w:t xml:space="preserve">A, can be dealt with </w:t>
      </w:r>
      <w:r w:rsidRPr="00793336">
        <w:t xml:space="preserve">under clause </w:t>
      </w:r>
      <w:r>
        <w:fldChar w:fldCharType="begin"/>
      </w:r>
      <w:r>
        <w:instrText xml:space="preserve"> REF _Ref530649684 \n \h </w:instrText>
      </w:r>
      <w:r>
        <w:fldChar w:fldCharType="separate"/>
      </w:r>
      <w:r w:rsidR="00E02298">
        <w:t>9</w:t>
      </w:r>
      <w:r>
        <w:fldChar w:fldCharType="end"/>
      </w:r>
      <w:r w:rsidRPr="00793336">
        <w:t>—</w:t>
      </w:r>
      <w:r>
        <w:fldChar w:fldCharType="begin"/>
      </w:r>
      <w:r>
        <w:instrText xml:space="preserve"> REF _Ref530649692 \h </w:instrText>
      </w:r>
      <w:r>
        <w:fldChar w:fldCharType="separate"/>
      </w:r>
      <w:r w:rsidR="00E02298">
        <w:t>Dispute resolution</w:t>
      </w:r>
      <w:r>
        <w:fldChar w:fldCharType="end"/>
      </w:r>
      <w:r w:rsidRPr="00793336">
        <w:t>.</w:t>
      </w:r>
    </w:p>
    <w:p w:rsidR="00685EE5" w:rsidRDefault="00685EE5" w:rsidP="00D808AC">
      <w:pPr>
        <w:pStyle w:val="Partheading"/>
      </w:pPr>
      <w:bookmarkStart w:id="228" w:name="_Toc55035944"/>
      <w:bookmarkStart w:id="229" w:name="Part6"/>
      <w:bookmarkEnd w:id="193"/>
      <w:r w:rsidRPr="00082114">
        <w:t>Leave and Public Holidays</w:t>
      </w:r>
      <w:bookmarkEnd w:id="228"/>
    </w:p>
    <w:p w:rsidR="00685EE5" w:rsidRDefault="00685EE5" w:rsidP="00D808AC">
      <w:pPr>
        <w:pStyle w:val="Level1"/>
      </w:pPr>
      <w:bookmarkStart w:id="230" w:name="_Toc208886004"/>
      <w:bookmarkStart w:id="231" w:name="_Toc208886092"/>
      <w:bookmarkStart w:id="232" w:name="_Toc208902582"/>
      <w:bookmarkStart w:id="233" w:name="_Toc208932487"/>
      <w:bookmarkStart w:id="234" w:name="_Toc208932572"/>
      <w:bookmarkStart w:id="235" w:name="_Toc208979927"/>
      <w:bookmarkStart w:id="236" w:name="_Ref433034645"/>
      <w:bookmarkStart w:id="237" w:name="_Ref433034654"/>
      <w:bookmarkStart w:id="238" w:name="_Ref458085576"/>
      <w:bookmarkStart w:id="239" w:name="_Ref458085578"/>
      <w:bookmarkStart w:id="240" w:name="_Ref488754892"/>
      <w:bookmarkStart w:id="241" w:name="_Ref488754918"/>
      <w:bookmarkStart w:id="242" w:name="_Toc55035945"/>
      <w:r w:rsidRPr="004F0637">
        <w:t>Annual leave</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1C180F" w:rsidRPr="001C180F" w:rsidRDefault="00445CE6" w:rsidP="001C180F">
      <w:pPr>
        <w:pStyle w:val="History"/>
      </w:pPr>
      <w:r>
        <w:t>[Va</w:t>
      </w:r>
      <w:r w:rsidR="00DA2DF3">
        <w:t>r</w:t>
      </w:r>
      <w:r>
        <w:t>i</w:t>
      </w:r>
      <w:r w:rsidRPr="00B62173">
        <w:t xml:space="preserve">ed by </w:t>
      </w:r>
      <w:hyperlink r:id="rId230" w:history="1">
        <w:r w:rsidR="004F694F" w:rsidRPr="003D6827">
          <w:rPr>
            <w:rStyle w:val="Hyperlink"/>
          </w:rPr>
          <w:t>PR991930</w:t>
        </w:r>
      </w:hyperlink>
      <w:r w:rsidR="004F694F">
        <w:t xml:space="preserve">, </w:t>
      </w:r>
      <w:hyperlink r:id="rId231" w:history="1">
        <w:r w:rsidR="00DA2DF3" w:rsidRPr="00276959">
          <w:rPr>
            <w:rStyle w:val="Hyperlink"/>
          </w:rPr>
          <w:t>PR994305</w:t>
        </w:r>
      </w:hyperlink>
      <w:r w:rsidR="001C180F">
        <w:t xml:space="preserve">, </w:t>
      </w:r>
      <w:hyperlink r:id="rId232" w:history="1">
        <w:r w:rsidR="001C180F">
          <w:rPr>
            <w:rStyle w:val="Hyperlink"/>
          </w:rPr>
          <w:t>PR561478</w:t>
        </w:r>
      </w:hyperlink>
      <w:r w:rsidR="00F57D73" w:rsidRPr="00F57D73">
        <w:rPr>
          <w:rStyle w:val="Hyperlink"/>
          <w:color w:val="auto"/>
          <w:u w:val="none"/>
        </w:rPr>
        <w:t xml:space="preserve">, </w:t>
      </w:r>
      <w:hyperlink r:id="rId233" w:history="1">
        <w:r w:rsidR="00F57D73">
          <w:rPr>
            <w:rStyle w:val="Hyperlink"/>
          </w:rPr>
          <w:t>PR568674</w:t>
        </w:r>
      </w:hyperlink>
      <w:r w:rsidR="00416120" w:rsidRPr="00416120">
        <w:rPr>
          <w:rStyle w:val="Hyperlink"/>
          <w:color w:val="000000" w:themeColor="text1"/>
          <w:u w:val="none"/>
        </w:rPr>
        <w:t>,</w:t>
      </w:r>
      <w:r w:rsidR="006418C7" w:rsidRPr="006418C7">
        <w:rPr>
          <w:rStyle w:val="Hyperlink"/>
          <w:u w:val="none"/>
        </w:rPr>
        <w:t xml:space="preserve"> </w:t>
      </w:r>
      <w:hyperlink r:id="rId234" w:history="1">
        <w:r w:rsidR="006418C7" w:rsidRPr="006418C7">
          <w:rPr>
            <w:rStyle w:val="Hyperlink"/>
          </w:rPr>
          <w:t>PR583017</w:t>
        </w:r>
      </w:hyperlink>
      <w:r w:rsidR="00AE15DB" w:rsidRPr="00AE15DB">
        <w:rPr>
          <w:rStyle w:val="Hyperlink"/>
          <w:color w:val="auto"/>
          <w:u w:val="none"/>
        </w:rPr>
        <w:t>; 2</w:t>
      </w:r>
      <w:r w:rsidR="00AE15DB">
        <w:rPr>
          <w:rStyle w:val="Hyperlink"/>
          <w:color w:val="auto"/>
          <w:u w:val="none"/>
        </w:rPr>
        <w:t>5</w:t>
      </w:r>
      <w:r w:rsidR="00AE15DB" w:rsidRPr="00AE15DB">
        <w:rPr>
          <w:rStyle w:val="Hyperlink"/>
          <w:color w:val="auto"/>
          <w:u w:val="none"/>
        </w:rPr>
        <w:t xml:space="preserve"> renumbered as 2</w:t>
      </w:r>
      <w:r w:rsidR="00AE15DB">
        <w:rPr>
          <w:rStyle w:val="Hyperlink"/>
          <w:color w:val="auto"/>
          <w:u w:val="none"/>
        </w:rPr>
        <w:t>6</w:t>
      </w:r>
      <w:r w:rsidR="00AE15DB" w:rsidRPr="00AE15DB">
        <w:rPr>
          <w:rStyle w:val="Hyperlink"/>
          <w:color w:val="auto"/>
          <w:u w:val="none"/>
        </w:rPr>
        <w:t xml:space="preserve"> by </w:t>
      </w:r>
      <w:hyperlink r:id="rId235" w:history="1">
        <w:r w:rsidR="00AE15DB">
          <w:rPr>
            <w:rStyle w:val="Hyperlink"/>
            <w:szCs w:val="22"/>
          </w:rPr>
          <w:t>PR716596</w:t>
        </w:r>
      </w:hyperlink>
      <w:r w:rsidR="00AE15DB">
        <w:t xml:space="preserve"> ppc 01Mar20</w:t>
      </w:r>
      <w:r w:rsidR="001C180F">
        <w:t>]</w:t>
      </w:r>
    </w:p>
    <w:p w:rsidR="00685EE5" w:rsidRDefault="00685EE5" w:rsidP="00D808AC">
      <w:pPr>
        <w:pStyle w:val="Level2"/>
      </w:pPr>
      <w:r>
        <w:t xml:space="preserve">Annual leave is provided for in the NES. </w:t>
      </w:r>
    </w:p>
    <w:p w:rsidR="00685EE5" w:rsidRDefault="00685EE5" w:rsidP="00D808AC">
      <w:pPr>
        <w:pStyle w:val="Level2"/>
      </w:pPr>
      <w:r>
        <w:t>Annual leave does not apply to a casual employee.</w:t>
      </w:r>
    </w:p>
    <w:p w:rsidR="00685EE5" w:rsidRDefault="00685EE5" w:rsidP="00D808AC">
      <w:pPr>
        <w:pStyle w:val="Level2"/>
      </w:pPr>
      <w:r w:rsidRPr="003A1D46">
        <w:t>This clause contains additional and</w:t>
      </w:r>
      <w:r w:rsidRPr="00BE3B4F">
        <w:t xml:space="preserve"> supplementary provisions.</w:t>
      </w:r>
    </w:p>
    <w:p w:rsidR="00685EE5" w:rsidRDefault="00685EE5" w:rsidP="00624027">
      <w:pPr>
        <w:pStyle w:val="Level2Bold"/>
      </w:pPr>
      <w:r>
        <w:t xml:space="preserve">Conversion to hourly entitlement </w:t>
      </w:r>
    </w:p>
    <w:p w:rsidR="00445CE6" w:rsidRPr="007A5CD0" w:rsidRDefault="00445CE6" w:rsidP="00DA2DF3">
      <w:pPr>
        <w:pStyle w:val="History"/>
      </w:pPr>
      <w:r>
        <w:t>[25.4 su</w:t>
      </w:r>
      <w:r w:rsidR="00DA2DF3">
        <w:t>b</w:t>
      </w:r>
      <w:r>
        <w:t>stituted</w:t>
      </w:r>
      <w:r w:rsidRPr="00B62173">
        <w:t xml:space="preserve"> </w:t>
      </w:r>
      <w:r>
        <w:t xml:space="preserve">by </w:t>
      </w:r>
      <w:hyperlink r:id="rId236" w:history="1">
        <w:r w:rsidR="00DA2DF3" w:rsidRPr="00276959">
          <w:rPr>
            <w:rStyle w:val="Hyperlink"/>
          </w:rPr>
          <w:t>PR994305</w:t>
        </w:r>
      </w:hyperlink>
      <w:r>
        <w:t xml:space="preserve"> from 01Jan10</w:t>
      </w:r>
      <w:r w:rsidRPr="00B62173">
        <w:t>]</w:t>
      </w:r>
    </w:p>
    <w:p w:rsidR="00685EE5" w:rsidRDefault="00685EE5" w:rsidP="00D808AC">
      <w:pPr>
        <w:pStyle w:val="Block1"/>
      </w:pPr>
      <w:r>
        <w:t xml:space="preserve">An employer may reach agreement with the majority of employees concerned to convert the annual leave entitlement </w:t>
      </w:r>
      <w:r w:rsidR="001504FE" w:rsidRPr="00765A80">
        <w:t xml:space="preserve">in s.87 of the </w:t>
      </w:r>
      <w:r w:rsidR="00B107CA">
        <w:t>Act</w:t>
      </w:r>
      <w:r w:rsidR="001504FE" w:rsidRPr="00765A80">
        <w:t xml:space="preserve"> </w:t>
      </w:r>
      <w:r w:rsidRPr="00765A80">
        <w:t>to an</w:t>
      </w:r>
      <w:r>
        <w:t xml:space="preserve"> hourly entitlement for administrative ease (e.g. 152 hours for a full-time employee entitled to four weeks annual leave).</w:t>
      </w:r>
    </w:p>
    <w:p w:rsidR="00685EE5" w:rsidRDefault="00685EE5" w:rsidP="00624027">
      <w:pPr>
        <w:pStyle w:val="Level2Bold"/>
      </w:pPr>
      <w:bookmarkStart w:id="243" w:name="_Ref217389077"/>
      <w:r>
        <w:t>Payment for period of annual leave</w:t>
      </w:r>
      <w:bookmarkEnd w:id="243"/>
    </w:p>
    <w:p w:rsidR="00D67DEA" w:rsidRPr="007A5CD0" w:rsidRDefault="00D67DEA" w:rsidP="00DA2DF3">
      <w:pPr>
        <w:pStyle w:val="History"/>
      </w:pPr>
      <w:r>
        <w:t>[25.5 substituted</w:t>
      </w:r>
      <w:r w:rsidRPr="00B62173">
        <w:t xml:space="preserve"> </w:t>
      </w:r>
      <w:r>
        <w:t xml:space="preserve">by </w:t>
      </w:r>
      <w:hyperlink r:id="rId237" w:history="1">
        <w:r w:rsidR="00DA2DF3" w:rsidRPr="00276959">
          <w:rPr>
            <w:rStyle w:val="Hyperlink"/>
          </w:rPr>
          <w:t>PR994305</w:t>
        </w:r>
      </w:hyperlink>
      <w:r>
        <w:t xml:space="preserve"> from 01Jan10</w:t>
      </w:r>
      <w:r w:rsidRPr="00B62173">
        <w:t>]</w:t>
      </w:r>
    </w:p>
    <w:p w:rsidR="00685EE5" w:rsidRDefault="00685EE5" w:rsidP="00D808AC">
      <w:pPr>
        <w:pStyle w:val="Block1"/>
      </w:pPr>
      <w:r>
        <w:t xml:space="preserve">Instead of the base rate of pay as referred to </w:t>
      </w:r>
      <w:r w:rsidR="00765A80" w:rsidRPr="00765A80">
        <w:t xml:space="preserve">in s.90(1) of the </w:t>
      </w:r>
      <w:r w:rsidR="00B107CA">
        <w:t>Act</w:t>
      </w:r>
      <w:r>
        <w:t xml:space="preserve">, an employee under this award, before going on annual leave, must be paid the wages they would have received in respect of the ordinary hours the employee would have worked had the employee not been on leave during the relevant period. </w:t>
      </w:r>
    </w:p>
    <w:p w:rsidR="006418C7" w:rsidRDefault="006418C7" w:rsidP="006418C7">
      <w:pPr>
        <w:pStyle w:val="Level2Bold"/>
      </w:pPr>
      <w:r>
        <w:lastRenderedPageBreak/>
        <w:t>Electronic funds transfer (EFT) payment of annual leave</w:t>
      </w:r>
    </w:p>
    <w:p w:rsidR="006418C7" w:rsidRPr="006418C7" w:rsidRDefault="006418C7" w:rsidP="006418C7">
      <w:pPr>
        <w:pStyle w:val="History"/>
      </w:pPr>
      <w:r>
        <w:t>[</w:t>
      </w:r>
      <w:r w:rsidR="00587671">
        <w:t xml:space="preserve">New </w:t>
      </w:r>
      <w:r>
        <w:t xml:space="preserve">25.6 </w:t>
      </w:r>
      <w:r w:rsidRPr="006418C7">
        <w:t xml:space="preserve">inserted by </w:t>
      </w:r>
      <w:hyperlink r:id="rId238" w:history="1">
        <w:r w:rsidRPr="006418C7">
          <w:rPr>
            <w:rStyle w:val="Hyperlink"/>
          </w:rPr>
          <w:t>PR583017</w:t>
        </w:r>
      </w:hyperlink>
      <w:r w:rsidRPr="006418C7">
        <w:t xml:space="preserve"> ppc 29Jul16]</w:t>
      </w:r>
    </w:p>
    <w:p w:rsidR="006418C7" w:rsidRDefault="006418C7" w:rsidP="006418C7">
      <w:pPr>
        <w:pStyle w:val="Block1"/>
      </w:pPr>
      <w:r>
        <w:t xml:space="preserve">Despite anything else in this clause, an employee paid by electronic funds transfer (EFT) may be paid in accordance with their usual pay cycle while on paid annual leave. </w:t>
      </w:r>
    </w:p>
    <w:p w:rsidR="00685EE5" w:rsidRDefault="00685EE5" w:rsidP="00624027">
      <w:pPr>
        <w:pStyle w:val="Level2Bold"/>
      </w:pPr>
      <w:bookmarkStart w:id="244" w:name="_Ref33007501"/>
      <w:r>
        <w:t>Annual leave loading</w:t>
      </w:r>
      <w:bookmarkEnd w:id="244"/>
      <w:r>
        <w:t xml:space="preserve"> </w:t>
      </w:r>
    </w:p>
    <w:p w:rsidR="006418C7" w:rsidRPr="007A5CD0" w:rsidRDefault="006418C7" w:rsidP="006418C7">
      <w:pPr>
        <w:pStyle w:val="History"/>
      </w:pPr>
      <w:r>
        <w:t xml:space="preserve">[25.6 renumbered as 25.7 by </w:t>
      </w:r>
      <w:hyperlink r:id="rId239" w:history="1">
        <w:r w:rsidRPr="006418C7">
          <w:rPr>
            <w:rStyle w:val="Hyperlink"/>
          </w:rPr>
          <w:t>PR583017</w:t>
        </w:r>
      </w:hyperlink>
      <w:r>
        <w:t xml:space="preserve"> ppc 29Jul16</w:t>
      </w:r>
      <w:r w:rsidRPr="00B62173">
        <w:t>]</w:t>
      </w:r>
    </w:p>
    <w:p w:rsidR="00685EE5" w:rsidRDefault="00685EE5" w:rsidP="00D808AC">
      <w:pPr>
        <w:pStyle w:val="Level3"/>
        <w:numPr>
          <w:ilvl w:val="0"/>
          <w:numId w:val="0"/>
        </w:numPr>
        <w:ind w:left="851"/>
      </w:pPr>
      <w:r>
        <w:t xml:space="preserve">During a period of annual leave an employee must also be paid an annual leave loading equal to 17.5% of the wages prescribed in clause </w:t>
      </w:r>
      <w:r w:rsidR="000B7D77">
        <w:fldChar w:fldCharType="begin"/>
      </w:r>
      <w:r>
        <w:instrText xml:space="preserve"> REF _Ref217389077 \r \h </w:instrText>
      </w:r>
      <w:r w:rsidR="000B7D77">
        <w:fldChar w:fldCharType="separate"/>
      </w:r>
      <w:r w:rsidR="00E02298">
        <w:t>26.5</w:t>
      </w:r>
      <w:r w:rsidR="000B7D77">
        <w:fldChar w:fldCharType="end"/>
      </w:r>
      <w:r>
        <w:t xml:space="preserve">. </w:t>
      </w:r>
    </w:p>
    <w:p w:rsidR="006418C7" w:rsidRDefault="006418C7" w:rsidP="006418C7">
      <w:pPr>
        <w:pStyle w:val="Level2Bold"/>
      </w:pPr>
      <w:bookmarkStart w:id="245" w:name="_Ref457376459"/>
      <w:r>
        <w:t>Excessive leave accruals: general provision</w:t>
      </w:r>
      <w:bookmarkEnd w:id="245"/>
    </w:p>
    <w:p w:rsidR="006418C7" w:rsidRPr="007A5CD0" w:rsidRDefault="006418C7" w:rsidP="006418C7">
      <w:pPr>
        <w:pStyle w:val="History"/>
      </w:pPr>
      <w:r>
        <w:t>[25.7 substituted</w:t>
      </w:r>
      <w:r w:rsidRPr="00B62173">
        <w:t xml:space="preserve"> </w:t>
      </w:r>
      <w:r>
        <w:t xml:space="preserve">by </w:t>
      </w:r>
      <w:hyperlink r:id="rId240" w:history="1">
        <w:r w:rsidRPr="00276959">
          <w:rPr>
            <w:rStyle w:val="Hyperlink"/>
          </w:rPr>
          <w:t>PR994305</w:t>
        </w:r>
      </w:hyperlink>
      <w:r>
        <w:t xml:space="preserve"> from 01Jan10; </w:t>
      </w:r>
      <w:r w:rsidR="00587671">
        <w:t xml:space="preserve">25.7 </w:t>
      </w:r>
      <w:r>
        <w:t xml:space="preserve">renumbered as 25.8 by </w:t>
      </w:r>
      <w:hyperlink r:id="rId241" w:history="1">
        <w:r w:rsidRPr="006418C7">
          <w:rPr>
            <w:rStyle w:val="Hyperlink"/>
          </w:rPr>
          <w:t>PR583017</w:t>
        </w:r>
      </w:hyperlink>
      <w:r>
        <w:t xml:space="preserve"> ppc 29Jul16; </w:t>
      </w:r>
      <w:r w:rsidR="00587671">
        <w:t xml:space="preserve">25.8 </w:t>
      </w:r>
      <w:r>
        <w:t xml:space="preserve">renamed and substituted by </w:t>
      </w:r>
      <w:hyperlink r:id="rId242" w:history="1">
        <w:r w:rsidRPr="006418C7">
          <w:rPr>
            <w:rStyle w:val="Hyperlink"/>
          </w:rPr>
          <w:t>PR583017</w:t>
        </w:r>
      </w:hyperlink>
      <w:r w:rsidRPr="006418C7">
        <w:t xml:space="preserve"> </w:t>
      </w:r>
      <w:r>
        <w:t>ppc 29Jul16</w:t>
      </w:r>
      <w:r w:rsidRPr="00B62173">
        <w:t>]</w:t>
      </w:r>
    </w:p>
    <w:p w:rsidR="006418C7" w:rsidRDefault="006418C7" w:rsidP="006418C7">
      <w:pPr>
        <w:pStyle w:val="Block1"/>
        <w:rPr>
          <w:bCs/>
        </w:rPr>
      </w:pPr>
      <w:r>
        <w:t xml:space="preserve">Note: Clauses </w:t>
      </w:r>
      <w:r>
        <w:fldChar w:fldCharType="begin"/>
      </w:r>
      <w:r>
        <w:instrText xml:space="preserve"> REF _Ref457376459 \r \h </w:instrText>
      </w:r>
      <w:r>
        <w:fldChar w:fldCharType="separate"/>
      </w:r>
      <w:r w:rsidR="00E02298">
        <w:t>26.8</w:t>
      </w:r>
      <w:r>
        <w:fldChar w:fldCharType="end"/>
      </w:r>
      <w:r>
        <w:t xml:space="preserve"> to </w:t>
      </w:r>
      <w:r>
        <w:fldChar w:fldCharType="begin"/>
      </w:r>
      <w:r>
        <w:instrText xml:space="preserve"> REF _Ref457376483 \w \h </w:instrText>
      </w:r>
      <w:r>
        <w:fldChar w:fldCharType="separate"/>
      </w:r>
      <w:r w:rsidR="00E02298">
        <w:t>26.10</w:t>
      </w:r>
      <w:r>
        <w:fldChar w:fldCharType="end"/>
      </w:r>
      <w:r>
        <w:t xml:space="preserve"> contain provisions, additional to the National Employment Standards, about the taking of paid annual leave as a way of dealing with the accrual of excessive paid annual leave. </w:t>
      </w:r>
      <w:r>
        <w:rPr>
          <w:bCs/>
          <w:u w:val="single"/>
        </w:rPr>
        <w:t>See Part 2.2, Division 6 of the Fair Work Act</w:t>
      </w:r>
      <w:r>
        <w:rPr>
          <w:bCs/>
        </w:rPr>
        <w:t>.</w:t>
      </w:r>
    </w:p>
    <w:p w:rsidR="006418C7" w:rsidRDefault="006418C7" w:rsidP="006418C7">
      <w:pPr>
        <w:pStyle w:val="Level3"/>
        <w:tabs>
          <w:tab w:val="left" w:pos="1418"/>
        </w:tabs>
      </w:pPr>
      <w:r>
        <w:t xml:space="preserve">An employee has an </w:t>
      </w:r>
      <w:r>
        <w:rPr>
          <w:b/>
        </w:rPr>
        <w:t>excessive leave accrual</w:t>
      </w:r>
      <w:r>
        <w:t xml:space="preserve"> if the employee has accrued more than 8 weeks’ paid annual leave.</w:t>
      </w:r>
    </w:p>
    <w:p w:rsidR="006418C7" w:rsidRDefault="006418C7" w:rsidP="006418C7">
      <w:pPr>
        <w:pStyle w:val="Level3"/>
        <w:tabs>
          <w:tab w:val="left" w:pos="1418"/>
        </w:tabs>
      </w:pPr>
      <w:bookmarkStart w:id="246" w:name="_Ref457376803"/>
      <w:r>
        <w:t>If an employee has an excessive leave accrual, the employer or the employee may seek to confer with the other and genuinely try to reach agreement on how to reduce or eliminate the excessive leave accrual.</w:t>
      </w:r>
      <w:bookmarkEnd w:id="246"/>
    </w:p>
    <w:p w:rsidR="006418C7" w:rsidRDefault="006418C7" w:rsidP="006418C7">
      <w:pPr>
        <w:pStyle w:val="Level3"/>
        <w:tabs>
          <w:tab w:val="left" w:pos="1418"/>
        </w:tabs>
      </w:pPr>
      <w:r>
        <w:t xml:space="preserve">Clause </w:t>
      </w:r>
      <w:r>
        <w:fldChar w:fldCharType="begin"/>
      </w:r>
      <w:r>
        <w:instrText xml:space="preserve"> REF _Ref457376722 \r \h </w:instrText>
      </w:r>
      <w:r>
        <w:fldChar w:fldCharType="separate"/>
      </w:r>
      <w:r w:rsidR="00E02298">
        <w:t>26.9</w:t>
      </w:r>
      <w:r>
        <w:fldChar w:fldCharType="end"/>
      </w:r>
      <w:r>
        <w:t xml:space="preserve"> sets out how an employer may direct an employee who has an excessive leave accrual to take paid annual leave.</w:t>
      </w:r>
    </w:p>
    <w:p w:rsidR="006418C7" w:rsidRDefault="006418C7" w:rsidP="006418C7">
      <w:pPr>
        <w:pStyle w:val="Level3"/>
        <w:tabs>
          <w:tab w:val="left" w:pos="1418"/>
        </w:tabs>
      </w:pPr>
      <w:r>
        <w:t xml:space="preserve">Clause </w:t>
      </w:r>
      <w:r>
        <w:fldChar w:fldCharType="begin"/>
      </w:r>
      <w:r>
        <w:instrText xml:space="preserve"> REF _Ref457376483 \w \h </w:instrText>
      </w:r>
      <w:r>
        <w:fldChar w:fldCharType="separate"/>
      </w:r>
      <w:r w:rsidR="00E02298">
        <w:t>26.10</w:t>
      </w:r>
      <w:r>
        <w:fldChar w:fldCharType="end"/>
      </w:r>
      <w:r>
        <w:t xml:space="preserve"> sets out how an employee who has an excessive leave accrual may require an employer to grant paid annual leave requested by the employee.</w:t>
      </w:r>
    </w:p>
    <w:p w:rsidR="006418C7" w:rsidRDefault="006418C7" w:rsidP="006418C7">
      <w:pPr>
        <w:pStyle w:val="Level2Bold"/>
      </w:pPr>
      <w:bookmarkStart w:id="247" w:name="_Ref457376722"/>
      <w:r>
        <w:t>Excessive leave accruals: direction by employer that leave be taken</w:t>
      </w:r>
      <w:bookmarkEnd w:id="247"/>
    </w:p>
    <w:p w:rsidR="006418C7" w:rsidRDefault="006418C7" w:rsidP="006418C7">
      <w:pPr>
        <w:pStyle w:val="History"/>
      </w:pPr>
      <w:r w:rsidRPr="006418C7">
        <w:t xml:space="preserve">[New 25.9 inserted by </w:t>
      </w:r>
      <w:hyperlink r:id="rId243" w:history="1">
        <w:r w:rsidRPr="006418C7">
          <w:rPr>
            <w:rStyle w:val="Hyperlink"/>
          </w:rPr>
          <w:t>PR583017</w:t>
        </w:r>
      </w:hyperlink>
      <w:r w:rsidRPr="006418C7">
        <w:t xml:space="preserve"> ppc 29Jul16]</w:t>
      </w:r>
    </w:p>
    <w:p w:rsidR="006418C7" w:rsidRDefault="006418C7" w:rsidP="006418C7">
      <w:pPr>
        <w:pStyle w:val="Level3"/>
        <w:tabs>
          <w:tab w:val="left" w:pos="1418"/>
        </w:tabs>
      </w:pPr>
      <w:bookmarkStart w:id="248" w:name="_Ref457376863"/>
      <w:r>
        <w:t xml:space="preserve">If an employer has genuinely tried to reach agreement with an employee under clause </w:t>
      </w:r>
      <w:r>
        <w:fldChar w:fldCharType="begin"/>
      </w:r>
      <w:r>
        <w:instrText xml:space="preserve"> REF _Ref457376803 \r \h </w:instrText>
      </w:r>
      <w:r>
        <w:fldChar w:fldCharType="separate"/>
      </w:r>
      <w:r w:rsidR="00E02298">
        <w:t>26.8(b)</w:t>
      </w:r>
      <w:r>
        <w:fldChar w:fldCharType="end"/>
      </w:r>
      <w:r>
        <w:t xml:space="preserve"> but agreement is not reached (including because the employee refuses to confer), the employer may direct the employee in writing to take one or more periods of paid annual leave.</w:t>
      </w:r>
      <w:bookmarkEnd w:id="248"/>
    </w:p>
    <w:p w:rsidR="006418C7" w:rsidRDefault="006418C7" w:rsidP="006418C7">
      <w:pPr>
        <w:pStyle w:val="Level3"/>
        <w:tabs>
          <w:tab w:val="left" w:pos="1418"/>
        </w:tabs>
      </w:pPr>
      <w:r>
        <w:t xml:space="preserve">However, a direction by the employer under paragraph </w:t>
      </w:r>
      <w:r>
        <w:fldChar w:fldCharType="begin"/>
      </w:r>
      <w:r>
        <w:instrText xml:space="preserve"> REF _Ref457376863 \n \h </w:instrText>
      </w:r>
      <w:r>
        <w:fldChar w:fldCharType="separate"/>
      </w:r>
      <w:r w:rsidR="00E02298">
        <w:t>(a)</w:t>
      </w:r>
      <w:r>
        <w:fldChar w:fldCharType="end"/>
      </w:r>
      <w:r>
        <w:t>:</w:t>
      </w:r>
    </w:p>
    <w:p w:rsidR="006418C7" w:rsidRDefault="006418C7" w:rsidP="006418C7">
      <w:pPr>
        <w:pStyle w:val="Level4"/>
        <w:tabs>
          <w:tab w:val="left" w:pos="1985"/>
        </w:tabs>
      </w:pPr>
      <w:bookmarkStart w:id="249" w:name="_Ref457377084"/>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02298">
        <w:t>26.8</w:t>
      </w:r>
      <w:r>
        <w:fldChar w:fldCharType="end"/>
      </w:r>
      <w:r>
        <w:t xml:space="preserve">, </w:t>
      </w:r>
      <w:r>
        <w:fldChar w:fldCharType="begin"/>
      </w:r>
      <w:r>
        <w:instrText xml:space="preserve"> REF _Ref457376722 \r \h </w:instrText>
      </w:r>
      <w:r>
        <w:fldChar w:fldCharType="separate"/>
      </w:r>
      <w:r w:rsidR="00E02298">
        <w:t>26.9</w:t>
      </w:r>
      <w:r>
        <w:fldChar w:fldCharType="end"/>
      </w:r>
      <w:r>
        <w:t xml:space="preserve"> or </w:t>
      </w:r>
      <w:r>
        <w:fldChar w:fldCharType="begin"/>
      </w:r>
      <w:r>
        <w:instrText xml:space="preserve"> REF _Ref457376483 \w \h </w:instrText>
      </w:r>
      <w:r>
        <w:fldChar w:fldCharType="separate"/>
      </w:r>
      <w:r w:rsidR="00E02298">
        <w:t>26.10</w:t>
      </w:r>
      <w:r>
        <w:fldChar w:fldCharType="end"/>
      </w:r>
      <w:r>
        <w:t xml:space="preserve"> or otherwise agreed by the employer and employee) are taken into account; and</w:t>
      </w:r>
      <w:bookmarkEnd w:id="249"/>
    </w:p>
    <w:p w:rsidR="006418C7" w:rsidRDefault="006418C7" w:rsidP="006418C7">
      <w:pPr>
        <w:pStyle w:val="Level4"/>
        <w:tabs>
          <w:tab w:val="left" w:pos="1985"/>
        </w:tabs>
      </w:pPr>
      <w:r>
        <w:lastRenderedPageBreak/>
        <w:t>must not require the employee to take any period of paid annual leave of less than one week; and</w:t>
      </w:r>
    </w:p>
    <w:p w:rsidR="006418C7" w:rsidRDefault="006418C7" w:rsidP="006418C7">
      <w:pPr>
        <w:pStyle w:val="Level4"/>
        <w:tabs>
          <w:tab w:val="left" w:pos="1985"/>
        </w:tabs>
      </w:pPr>
      <w:r>
        <w:t>must not require the employee to take a period of paid annual leave beginning less than 8 weeks, or more than 12 months, after the direction is given; and</w:t>
      </w:r>
    </w:p>
    <w:p w:rsidR="006418C7" w:rsidRDefault="006418C7" w:rsidP="006418C7">
      <w:pPr>
        <w:pStyle w:val="Level4"/>
        <w:tabs>
          <w:tab w:val="left" w:pos="1985"/>
        </w:tabs>
      </w:pPr>
      <w:r>
        <w:t>must not be inconsistent with any leave arrangement agreed by the employer and employee.</w:t>
      </w:r>
    </w:p>
    <w:p w:rsidR="006418C7" w:rsidRDefault="006418C7" w:rsidP="006418C7">
      <w:pPr>
        <w:pStyle w:val="Level3"/>
        <w:tabs>
          <w:tab w:val="left" w:pos="1418"/>
        </w:tabs>
      </w:pPr>
      <w:r>
        <w:t xml:space="preserve">The employee must take paid annual leave in accordance with a direction under paragraph </w:t>
      </w:r>
      <w:r>
        <w:fldChar w:fldCharType="begin"/>
      </w:r>
      <w:r>
        <w:instrText xml:space="preserve"> REF _Ref457376863 \r \h </w:instrText>
      </w:r>
      <w:r>
        <w:fldChar w:fldCharType="separate"/>
      </w:r>
      <w:r w:rsidR="00E02298">
        <w:t>(a)</w:t>
      </w:r>
      <w:r>
        <w:fldChar w:fldCharType="end"/>
      </w:r>
      <w:r>
        <w:t xml:space="preserve"> that is in effect.</w:t>
      </w:r>
    </w:p>
    <w:p w:rsidR="006418C7" w:rsidRDefault="006418C7" w:rsidP="006418C7">
      <w:pPr>
        <w:pStyle w:val="Level3"/>
        <w:tabs>
          <w:tab w:val="left" w:pos="1418"/>
        </w:tabs>
      </w:pPr>
      <w:bookmarkStart w:id="250" w:name="_Ref457376905"/>
      <w:r>
        <w:t xml:space="preserve">An employee to whom a direction has been given under paragraph </w:t>
      </w:r>
      <w:r>
        <w:fldChar w:fldCharType="begin"/>
      </w:r>
      <w:r>
        <w:instrText xml:space="preserve"> REF _Ref457376863 \r \h </w:instrText>
      </w:r>
      <w:r>
        <w:fldChar w:fldCharType="separate"/>
      </w:r>
      <w:r w:rsidR="00E02298">
        <w:t>(a)</w:t>
      </w:r>
      <w:r>
        <w:fldChar w:fldCharType="end"/>
      </w:r>
      <w:r>
        <w:t xml:space="preserve"> may request to take a period of paid annual leave as if the direction had not been given.</w:t>
      </w:r>
      <w:bookmarkEnd w:id="250"/>
    </w:p>
    <w:p w:rsidR="006418C7" w:rsidRDefault="006418C7" w:rsidP="00E47F1D">
      <w:pPr>
        <w:pStyle w:val="Block1"/>
      </w:pPr>
      <w:r>
        <w:t xml:space="preserve">Note 1: Paid annual leave arising from a request mentioned in paragraph </w:t>
      </w:r>
      <w:r>
        <w:fldChar w:fldCharType="begin"/>
      </w:r>
      <w:r>
        <w:instrText xml:space="preserve"> REF _Ref457376905 \n \h </w:instrText>
      </w:r>
      <w:r>
        <w:fldChar w:fldCharType="separate"/>
      </w:r>
      <w:r w:rsidR="00E02298">
        <w:t>(d)</w:t>
      </w:r>
      <w:r>
        <w:fldChar w:fldCharType="end"/>
      </w:r>
      <w:r>
        <w:t xml:space="preserve"> may result in the di</w:t>
      </w:r>
      <w:r w:rsidR="006471AC">
        <w:t>rection ceasing to have effect.</w:t>
      </w:r>
      <w:r>
        <w:t xml:space="preserve"> See clause </w:t>
      </w:r>
      <w:r>
        <w:fldChar w:fldCharType="begin"/>
      </w:r>
      <w:r>
        <w:instrText xml:space="preserve"> REF _Ref457377084 \w \h </w:instrText>
      </w:r>
      <w:r>
        <w:fldChar w:fldCharType="separate"/>
      </w:r>
      <w:r w:rsidR="00E02298">
        <w:t>26.9(b)(i)</w:t>
      </w:r>
      <w:r>
        <w:fldChar w:fldCharType="end"/>
      </w:r>
      <w:r>
        <w:t>.</w:t>
      </w:r>
    </w:p>
    <w:p w:rsidR="006418C7" w:rsidRDefault="006418C7" w:rsidP="00E47F1D">
      <w:pPr>
        <w:pStyle w:val="Block1"/>
      </w:pPr>
      <w:r>
        <w:t xml:space="preserve">Note 2: Under </w:t>
      </w:r>
      <w:r>
        <w:rPr>
          <w:u w:val="single"/>
        </w:rPr>
        <w:t>section 88(2) of the Fair Work Act</w:t>
      </w:r>
      <w:r>
        <w:t>, the employer must not unreasonably refuse to agree to a request by the employee to take paid annual leave.</w:t>
      </w:r>
    </w:p>
    <w:p w:rsidR="006418C7" w:rsidRDefault="006418C7" w:rsidP="006418C7">
      <w:pPr>
        <w:pStyle w:val="Level2Bold"/>
      </w:pPr>
      <w:bookmarkStart w:id="251" w:name="_Ref457376483"/>
      <w:r>
        <w:t>Excessive leave accruals: request by employee for leave</w:t>
      </w:r>
      <w:bookmarkEnd w:id="251"/>
    </w:p>
    <w:p w:rsidR="006418C7" w:rsidRDefault="00AA6CA5" w:rsidP="006418C7">
      <w:pPr>
        <w:pStyle w:val="History"/>
      </w:pPr>
      <w:r>
        <w:t>[</w:t>
      </w:r>
      <w:r w:rsidR="006418C7" w:rsidRPr="006418C7">
        <w:t>25.</w:t>
      </w:r>
      <w:r w:rsidR="006418C7">
        <w:t>10</w:t>
      </w:r>
      <w:r w:rsidR="006418C7" w:rsidRPr="006418C7">
        <w:t xml:space="preserve"> inserted by </w:t>
      </w:r>
      <w:hyperlink r:id="rId244" w:history="1">
        <w:r w:rsidR="006418C7" w:rsidRPr="006418C7">
          <w:rPr>
            <w:rStyle w:val="Hyperlink"/>
          </w:rPr>
          <w:t>PR583017</w:t>
        </w:r>
      </w:hyperlink>
      <w:r w:rsidR="00352F6D">
        <w:t xml:space="preserve">; substituted by </w:t>
      </w:r>
      <w:hyperlink r:id="rId245" w:history="1">
        <w:r w:rsidR="00352F6D" w:rsidRPr="006418C7">
          <w:rPr>
            <w:rStyle w:val="Hyperlink"/>
          </w:rPr>
          <w:t>PR583017</w:t>
        </w:r>
      </w:hyperlink>
      <w:r w:rsidR="00352F6D">
        <w:t xml:space="preserve"> ppc 29Jul17</w:t>
      </w:r>
      <w:r w:rsidR="006418C7" w:rsidRPr="006418C7">
        <w:t>]</w:t>
      </w:r>
    </w:p>
    <w:p w:rsidR="006418C7" w:rsidRDefault="006418C7" w:rsidP="006418C7">
      <w:pPr>
        <w:pStyle w:val="Level3"/>
        <w:tabs>
          <w:tab w:val="left" w:pos="1418"/>
        </w:tabs>
      </w:pPr>
      <w:bookmarkStart w:id="252" w:name="_Ref457377034"/>
      <w:r>
        <w:t xml:space="preserve">If an employee has genuinely tried to reach agreement with an employer under clause </w:t>
      </w:r>
      <w:r>
        <w:fldChar w:fldCharType="begin"/>
      </w:r>
      <w:r>
        <w:instrText xml:space="preserve"> REF _Ref457376803 \r \h </w:instrText>
      </w:r>
      <w:r>
        <w:fldChar w:fldCharType="separate"/>
      </w:r>
      <w:r w:rsidR="00E02298">
        <w:t>26.8(b)</w:t>
      </w:r>
      <w:r>
        <w:fldChar w:fldCharType="end"/>
      </w:r>
      <w:r>
        <w:t xml:space="preserve"> but agreement is not reached (including because the employer refuses to confer), the employee may give a written notice to the employer requesting to take one or more periods of paid annual leave.</w:t>
      </w:r>
      <w:bookmarkEnd w:id="252"/>
    </w:p>
    <w:p w:rsidR="006418C7" w:rsidRDefault="006418C7" w:rsidP="006418C7">
      <w:pPr>
        <w:pStyle w:val="Level3"/>
        <w:tabs>
          <w:tab w:val="left" w:pos="1418"/>
        </w:tabs>
      </w:pPr>
      <w:r>
        <w:t xml:space="preserve">However, an employee may only give a notice to the employer under paragraph </w:t>
      </w:r>
      <w:r>
        <w:fldChar w:fldCharType="begin"/>
      </w:r>
      <w:r>
        <w:instrText xml:space="preserve"> REF _Ref457377034 \r \h </w:instrText>
      </w:r>
      <w:r>
        <w:fldChar w:fldCharType="separate"/>
      </w:r>
      <w:r w:rsidR="00E02298">
        <w:t>(a)</w:t>
      </w:r>
      <w:r>
        <w:fldChar w:fldCharType="end"/>
      </w:r>
      <w:r>
        <w:t xml:space="preserve"> if:</w:t>
      </w:r>
    </w:p>
    <w:p w:rsidR="006418C7" w:rsidRDefault="006418C7" w:rsidP="006418C7">
      <w:pPr>
        <w:pStyle w:val="Level4"/>
        <w:tabs>
          <w:tab w:val="left" w:pos="1985"/>
        </w:tabs>
      </w:pPr>
      <w:r>
        <w:t>the employee has had an excessive leave accrual for more than 6 months at the time of giving the notice; and</w:t>
      </w:r>
    </w:p>
    <w:p w:rsidR="006418C7" w:rsidRDefault="006418C7" w:rsidP="006418C7">
      <w:pPr>
        <w:pStyle w:val="Level4"/>
        <w:tabs>
          <w:tab w:val="left" w:pos="1985"/>
        </w:tabs>
      </w:pPr>
      <w:r>
        <w:t xml:space="preserve">the employee has not been given a direction under clause </w:t>
      </w:r>
      <w:r>
        <w:fldChar w:fldCharType="begin"/>
      </w:r>
      <w:r>
        <w:instrText xml:space="preserve"> REF _Ref457376863 \r \h </w:instrText>
      </w:r>
      <w:r>
        <w:fldChar w:fldCharType="separate"/>
      </w:r>
      <w:r w:rsidR="00E02298">
        <w:t>26.9(a)</w:t>
      </w:r>
      <w:r>
        <w:fldChar w:fldCharType="end"/>
      </w:r>
      <w:r>
        <w:t xml:space="preserve"> that, when any other paid annual leave arrangements (whether made under clause </w:t>
      </w:r>
      <w:r>
        <w:fldChar w:fldCharType="begin"/>
      </w:r>
      <w:r>
        <w:instrText xml:space="preserve"> REF _Ref457376459 \r \h </w:instrText>
      </w:r>
      <w:r>
        <w:fldChar w:fldCharType="separate"/>
      </w:r>
      <w:r w:rsidR="00E02298">
        <w:t>26.8</w:t>
      </w:r>
      <w:r>
        <w:fldChar w:fldCharType="end"/>
      </w:r>
      <w:r>
        <w:t xml:space="preserve">, </w:t>
      </w:r>
      <w:r>
        <w:fldChar w:fldCharType="begin"/>
      </w:r>
      <w:r>
        <w:instrText xml:space="preserve"> REF _Ref457376722 \r \h </w:instrText>
      </w:r>
      <w:r>
        <w:fldChar w:fldCharType="separate"/>
      </w:r>
      <w:r w:rsidR="00E02298">
        <w:t>26.9</w:t>
      </w:r>
      <w:r>
        <w:fldChar w:fldCharType="end"/>
      </w:r>
      <w:r>
        <w:t xml:space="preserve"> or </w:t>
      </w:r>
      <w:r>
        <w:fldChar w:fldCharType="begin"/>
      </w:r>
      <w:r>
        <w:instrText xml:space="preserve"> REF _Ref457376483 \r \h </w:instrText>
      </w:r>
      <w:r>
        <w:fldChar w:fldCharType="separate"/>
      </w:r>
      <w:r w:rsidR="00E02298">
        <w:t>26.10</w:t>
      </w:r>
      <w:r>
        <w:fldChar w:fldCharType="end"/>
      </w:r>
      <w:r>
        <w:t xml:space="preserve"> or otherwise agreed by the employer and employee) are taken into account, would eliminate the employee’s excessive leave accrual.</w:t>
      </w:r>
    </w:p>
    <w:p w:rsidR="006418C7" w:rsidRDefault="006418C7" w:rsidP="006418C7">
      <w:pPr>
        <w:pStyle w:val="Level3"/>
        <w:tabs>
          <w:tab w:val="left" w:pos="1418"/>
        </w:tabs>
      </w:pPr>
      <w:r>
        <w:t xml:space="preserve">A notice given by an employee under paragraph </w:t>
      </w:r>
      <w:r>
        <w:fldChar w:fldCharType="begin"/>
      </w:r>
      <w:r>
        <w:instrText xml:space="preserve"> REF _Ref457377034 \r \h </w:instrText>
      </w:r>
      <w:r>
        <w:fldChar w:fldCharType="separate"/>
      </w:r>
      <w:r w:rsidR="00E02298">
        <w:t>(a)</w:t>
      </w:r>
      <w:r>
        <w:fldChar w:fldCharType="end"/>
      </w:r>
      <w:r>
        <w:t xml:space="preserve"> must not:</w:t>
      </w:r>
    </w:p>
    <w:p w:rsidR="006418C7" w:rsidRDefault="006418C7" w:rsidP="006418C7">
      <w:pPr>
        <w:pStyle w:val="Level4"/>
        <w:tabs>
          <w:tab w:val="left" w:pos="1985"/>
        </w:tabs>
      </w:pPr>
      <w:r>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02298">
        <w:t>26.8</w:t>
      </w:r>
      <w:r>
        <w:fldChar w:fldCharType="end"/>
      </w:r>
      <w:r>
        <w:t xml:space="preserve">, </w:t>
      </w:r>
      <w:r>
        <w:fldChar w:fldCharType="begin"/>
      </w:r>
      <w:r>
        <w:instrText xml:space="preserve"> REF _Ref457376722 \r \h </w:instrText>
      </w:r>
      <w:r>
        <w:fldChar w:fldCharType="separate"/>
      </w:r>
      <w:r w:rsidR="00E02298">
        <w:t>26.9</w:t>
      </w:r>
      <w:r>
        <w:fldChar w:fldCharType="end"/>
      </w:r>
      <w:r>
        <w:t xml:space="preserve"> or </w:t>
      </w:r>
      <w:r>
        <w:fldChar w:fldCharType="begin"/>
      </w:r>
      <w:r>
        <w:instrText xml:space="preserve"> REF _Ref457376483 \r \h </w:instrText>
      </w:r>
      <w:r>
        <w:fldChar w:fldCharType="separate"/>
      </w:r>
      <w:r w:rsidR="00E02298">
        <w:t>26.10</w:t>
      </w:r>
      <w:r>
        <w:fldChar w:fldCharType="end"/>
      </w:r>
      <w:r>
        <w:t xml:space="preserve"> or otherwise agreed by the employer and employee) are taken into account; or</w:t>
      </w:r>
    </w:p>
    <w:p w:rsidR="006418C7" w:rsidRDefault="006418C7" w:rsidP="006418C7">
      <w:pPr>
        <w:pStyle w:val="Level4"/>
        <w:tabs>
          <w:tab w:val="left" w:pos="1985"/>
        </w:tabs>
      </w:pPr>
      <w:r>
        <w:t>provide for the employee to take any period of paid annual leave of less than one week; or</w:t>
      </w:r>
    </w:p>
    <w:p w:rsidR="006418C7" w:rsidRDefault="006418C7" w:rsidP="006418C7">
      <w:pPr>
        <w:pStyle w:val="Level4"/>
        <w:tabs>
          <w:tab w:val="left" w:pos="1985"/>
        </w:tabs>
      </w:pPr>
      <w:r>
        <w:lastRenderedPageBreak/>
        <w:t>provide for the employee to take a period of paid annual leave beginning less than 8 weeks, or more than 12 months, after the notice is given; or</w:t>
      </w:r>
    </w:p>
    <w:p w:rsidR="006418C7" w:rsidRDefault="006418C7" w:rsidP="006418C7">
      <w:pPr>
        <w:pStyle w:val="Level4"/>
        <w:tabs>
          <w:tab w:val="left" w:pos="1985"/>
        </w:tabs>
      </w:pPr>
      <w:r>
        <w:t>be inconsistent with any leave arrangement agreed by the employer and employee.</w:t>
      </w:r>
    </w:p>
    <w:p w:rsidR="006418C7" w:rsidRDefault="006418C7" w:rsidP="006418C7">
      <w:pPr>
        <w:pStyle w:val="Level3"/>
        <w:tabs>
          <w:tab w:val="left" w:pos="1418"/>
        </w:tabs>
      </w:pPr>
      <w:r>
        <w:t xml:space="preserve">An employee is not entitled to request by a notice under paragraph </w:t>
      </w:r>
      <w:r>
        <w:fldChar w:fldCharType="begin"/>
      </w:r>
      <w:r>
        <w:instrText xml:space="preserve"> REF _Ref457377034 \r \h </w:instrText>
      </w:r>
      <w:r>
        <w:fldChar w:fldCharType="separate"/>
      </w:r>
      <w:r w:rsidR="00E02298">
        <w:t>(a)</w:t>
      </w:r>
      <w:r>
        <w:fldChar w:fldCharType="end"/>
      </w:r>
      <w:r>
        <w:t xml:space="preserve"> more than 4 weeks’ paid annual leave in any period of 12 months.</w:t>
      </w:r>
    </w:p>
    <w:p w:rsidR="006418C7" w:rsidRDefault="006418C7" w:rsidP="006418C7">
      <w:pPr>
        <w:pStyle w:val="Level3"/>
        <w:tabs>
          <w:tab w:val="left" w:pos="1418"/>
        </w:tabs>
      </w:pPr>
      <w:r>
        <w:t xml:space="preserve">The employer must grant paid annual leave requested by a notice under paragraph </w:t>
      </w:r>
      <w:r>
        <w:fldChar w:fldCharType="begin"/>
      </w:r>
      <w:r>
        <w:instrText xml:space="preserve"> REF _Ref457377034 \r \h </w:instrText>
      </w:r>
      <w:r>
        <w:fldChar w:fldCharType="separate"/>
      </w:r>
      <w:r w:rsidR="00E02298">
        <w:t>(a)</w:t>
      </w:r>
      <w:r>
        <w:fldChar w:fldCharType="end"/>
      </w:r>
      <w:r>
        <w:t>.</w:t>
      </w:r>
    </w:p>
    <w:p w:rsidR="00E3388B" w:rsidRDefault="00E3388B" w:rsidP="00E3388B">
      <w:pPr>
        <w:pStyle w:val="Level2Bold"/>
      </w:pPr>
      <w:bookmarkStart w:id="253" w:name="_Ref457566129"/>
      <w:r>
        <w:t>Annual leave in advance</w:t>
      </w:r>
      <w:bookmarkEnd w:id="253"/>
    </w:p>
    <w:p w:rsidR="006418C7" w:rsidRPr="007A5CD0" w:rsidRDefault="00587671" w:rsidP="00E3388B">
      <w:pPr>
        <w:pStyle w:val="History"/>
      </w:pPr>
      <w:r>
        <w:t>[25.8 renumbered as 25.9</w:t>
      </w:r>
      <w:r w:rsidR="006418C7">
        <w:t xml:space="preserve"> by </w:t>
      </w:r>
      <w:hyperlink r:id="rId246" w:history="1">
        <w:r w:rsidR="006418C7" w:rsidRPr="006418C7">
          <w:rPr>
            <w:rStyle w:val="Hyperlink"/>
          </w:rPr>
          <w:t>PR583017</w:t>
        </w:r>
      </w:hyperlink>
      <w:r w:rsidR="006418C7">
        <w:t xml:space="preserve"> ppc 29Jul16;</w:t>
      </w:r>
      <w:r>
        <w:t xml:space="preserve"> 25.9 renumbered as 25.11</w:t>
      </w:r>
      <w:r w:rsidRPr="00587671">
        <w:t xml:space="preserve"> </w:t>
      </w:r>
      <w:r>
        <w:t xml:space="preserve">by </w:t>
      </w:r>
      <w:hyperlink r:id="rId247" w:history="1">
        <w:r w:rsidRPr="006418C7">
          <w:rPr>
            <w:rStyle w:val="Hyperlink"/>
          </w:rPr>
          <w:t>PR583017</w:t>
        </w:r>
      </w:hyperlink>
      <w:r>
        <w:t xml:space="preserve"> ppc 29Jul16;</w:t>
      </w:r>
      <w:r w:rsidR="006418C7">
        <w:t xml:space="preserve"> 25.11 renamed and substituted by </w:t>
      </w:r>
      <w:hyperlink r:id="rId248" w:history="1">
        <w:r w:rsidR="006418C7" w:rsidRPr="006418C7">
          <w:rPr>
            <w:rStyle w:val="Hyperlink"/>
          </w:rPr>
          <w:t>PR583017</w:t>
        </w:r>
      </w:hyperlink>
      <w:r w:rsidR="006418C7" w:rsidRPr="006418C7">
        <w:t xml:space="preserve"> </w:t>
      </w:r>
      <w:r w:rsidR="006418C7">
        <w:t>ppc 29Jul16</w:t>
      </w:r>
      <w:r w:rsidR="006418C7" w:rsidRPr="00B62173">
        <w:t>]</w:t>
      </w:r>
    </w:p>
    <w:p w:rsidR="00E3388B" w:rsidRDefault="00E3388B" w:rsidP="00E3388B">
      <w:pPr>
        <w:pStyle w:val="Level3"/>
        <w:tabs>
          <w:tab w:val="left" w:pos="1418"/>
        </w:tabs>
      </w:pPr>
      <w:r>
        <w:t>An employer and employee may agree in writing to the employee taking a period of paid annual leave before the employee has accrued an entitlement to the leave.</w:t>
      </w:r>
    </w:p>
    <w:p w:rsidR="00E3388B" w:rsidRDefault="00E3388B" w:rsidP="00E3388B">
      <w:pPr>
        <w:pStyle w:val="Level3"/>
        <w:tabs>
          <w:tab w:val="left" w:pos="1418"/>
        </w:tabs>
      </w:pPr>
      <w:r>
        <w:t>An agreement must:</w:t>
      </w:r>
    </w:p>
    <w:p w:rsidR="00E3388B" w:rsidRDefault="00E3388B" w:rsidP="00E3388B">
      <w:pPr>
        <w:pStyle w:val="Level4"/>
        <w:tabs>
          <w:tab w:val="left" w:pos="1985"/>
        </w:tabs>
      </w:pPr>
      <w:r>
        <w:t>state the amount of leave to be taken in advance and the date on which leave is to commence; and</w:t>
      </w:r>
    </w:p>
    <w:p w:rsidR="00E3388B" w:rsidRDefault="00E3388B" w:rsidP="00E3388B">
      <w:pPr>
        <w:pStyle w:val="Level4"/>
        <w:tabs>
          <w:tab w:val="left" w:pos="1985"/>
        </w:tabs>
      </w:pPr>
      <w:r>
        <w:t>be signed by the employer and employee and, if the employee is under 18 years of age, by the employee’s parent or guardian.</w:t>
      </w:r>
    </w:p>
    <w:p w:rsidR="00E3388B" w:rsidRDefault="00E3388B" w:rsidP="00E3388B">
      <w:pPr>
        <w:pStyle w:val="Block2"/>
      </w:pPr>
      <w:r>
        <w:t xml:space="preserve">Note: An example of the type of agreement required by clause </w:t>
      </w:r>
      <w:r>
        <w:fldChar w:fldCharType="begin"/>
      </w:r>
      <w:r>
        <w:instrText xml:space="preserve"> REF _Ref457566129 \r \h </w:instrText>
      </w:r>
      <w:r>
        <w:fldChar w:fldCharType="separate"/>
      </w:r>
      <w:r w:rsidR="00E02298">
        <w:t>26.11</w:t>
      </w:r>
      <w:r>
        <w:fldChar w:fldCharType="end"/>
      </w:r>
      <w:r>
        <w:t xml:space="preserve"> is set out at </w:t>
      </w:r>
      <w:r>
        <w:rPr>
          <w:highlight w:val="yellow"/>
        </w:rPr>
        <w:fldChar w:fldCharType="begin"/>
      </w:r>
      <w:r>
        <w:instrText xml:space="preserve"> REF _Ref458085774 \r \h </w:instrText>
      </w:r>
      <w:r>
        <w:rPr>
          <w:highlight w:val="yellow"/>
        </w:rPr>
      </w:r>
      <w:r>
        <w:rPr>
          <w:highlight w:val="yellow"/>
        </w:rPr>
        <w:fldChar w:fldCharType="separate"/>
      </w:r>
      <w:r w:rsidR="00E02298">
        <w:t>Schedule F</w:t>
      </w:r>
      <w:r>
        <w:rPr>
          <w:highlight w:val="yellow"/>
        </w:rPr>
        <w:fldChar w:fldCharType="end"/>
      </w:r>
      <w:r>
        <w:t xml:space="preserve">. There is no requirement to use the form of agreement set out at </w:t>
      </w:r>
      <w:r>
        <w:rPr>
          <w:highlight w:val="yellow"/>
        </w:rPr>
        <w:fldChar w:fldCharType="begin"/>
      </w:r>
      <w:r>
        <w:instrText xml:space="preserve"> REF _Ref458085774 \r \h </w:instrText>
      </w:r>
      <w:r>
        <w:rPr>
          <w:highlight w:val="yellow"/>
        </w:rPr>
      </w:r>
      <w:r>
        <w:rPr>
          <w:highlight w:val="yellow"/>
        </w:rPr>
        <w:fldChar w:fldCharType="separate"/>
      </w:r>
      <w:r w:rsidR="00E02298">
        <w:t>Schedule F</w:t>
      </w:r>
      <w:r>
        <w:rPr>
          <w:highlight w:val="yellow"/>
        </w:rPr>
        <w:fldChar w:fldCharType="end"/>
      </w:r>
      <w:r>
        <w:t>.</w:t>
      </w:r>
    </w:p>
    <w:p w:rsidR="00E3388B" w:rsidRDefault="00E3388B" w:rsidP="00E3388B">
      <w:pPr>
        <w:pStyle w:val="Level3"/>
        <w:tabs>
          <w:tab w:val="left" w:pos="1418"/>
        </w:tabs>
      </w:pPr>
      <w:r>
        <w:t xml:space="preserve">The employer must keep a copy of any agreement under clause </w:t>
      </w:r>
      <w:r>
        <w:fldChar w:fldCharType="begin"/>
      </w:r>
      <w:r>
        <w:instrText xml:space="preserve"> REF _Ref457566129 \r \h </w:instrText>
      </w:r>
      <w:r>
        <w:fldChar w:fldCharType="separate"/>
      </w:r>
      <w:r w:rsidR="00E02298">
        <w:t>26.11</w:t>
      </w:r>
      <w:r>
        <w:fldChar w:fldCharType="end"/>
      </w:r>
      <w:r>
        <w:t xml:space="preserve"> as an employee record.</w:t>
      </w:r>
    </w:p>
    <w:p w:rsidR="00E3388B" w:rsidRDefault="00E3388B" w:rsidP="00E3388B">
      <w:pPr>
        <w:pStyle w:val="Level3"/>
        <w:tabs>
          <w:tab w:val="left" w:pos="1418"/>
        </w:tabs>
      </w:pPr>
      <w:r>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E02298">
        <w:t>26.11</w:t>
      </w:r>
      <w:r>
        <w:fldChar w:fldCharType="end"/>
      </w:r>
      <w:r>
        <w:t>, the employer may deduct from any money due to the employee on termination an amount equal to the amount that was paid to the employee in respect of any part of the period of annual leave taken in advance to which an entitlement has not been accrued.</w:t>
      </w:r>
    </w:p>
    <w:p w:rsidR="00C508D1" w:rsidRPr="007A5CD0" w:rsidRDefault="00C508D1" w:rsidP="00E3388B">
      <w:pPr>
        <w:pStyle w:val="History"/>
      </w:pPr>
      <w:r>
        <w:t>[25.9 substituted</w:t>
      </w:r>
      <w:r w:rsidRPr="00B62173">
        <w:t xml:space="preserve"> </w:t>
      </w:r>
      <w:r>
        <w:t xml:space="preserve">by </w:t>
      </w:r>
      <w:hyperlink r:id="rId249" w:history="1">
        <w:r w:rsidR="00DA2DF3" w:rsidRPr="00276959">
          <w:rPr>
            <w:rStyle w:val="Hyperlink"/>
          </w:rPr>
          <w:t>PR994305</w:t>
        </w:r>
      </w:hyperlink>
      <w:r w:rsidR="00F57D73">
        <w:t xml:space="preserve">; deleted by </w:t>
      </w:r>
      <w:hyperlink r:id="rId250" w:history="1">
        <w:r w:rsidR="00F57D73">
          <w:rPr>
            <w:rStyle w:val="Hyperlink"/>
          </w:rPr>
          <w:t>PR568674</w:t>
        </w:r>
      </w:hyperlink>
      <w:r w:rsidR="00F57D73">
        <w:rPr>
          <w:rStyle w:val="Hyperlink"/>
          <w:color w:val="auto"/>
          <w:u w:val="none"/>
        </w:rPr>
        <w:t xml:space="preserve"> ppc 16Oct15</w:t>
      </w:r>
      <w:r w:rsidRPr="00B62173">
        <w:t>]</w:t>
      </w:r>
    </w:p>
    <w:p w:rsidR="00685EE5" w:rsidRDefault="00685EE5" w:rsidP="00624027">
      <w:pPr>
        <w:pStyle w:val="Level2Bold"/>
      </w:pPr>
      <w:r w:rsidRPr="0013073B">
        <w:t xml:space="preserve">Proportionate leave on termination </w:t>
      </w:r>
    </w:p>
    <w:p w:rsidR="00977CDB" w:rsidRPr="007A5CD0" w:rsidRDefault="00977CDB" w:rsidP="00977CDB">
      <w:pPr>
        <w:pStyle w:val="History"/>
      </w:pPr>
      <w:r>
        <w:t xml:space="preserve">[25.10 renumbered as 25.9 by </w:t>
      </w:r>
      <w:hyperlink r:id="rId251" w:history="1">
        <w:r>
          <w:rPr>
            <w:rStyle w:val="Hyperlink"/>
          </w:rPr>
          <w:t>PR568674</w:t>
        </w:r>
      </w:hyperlink>
      <w:r w:rsidRPr="00977CDB">
        <w:rPr>
          <w:rStyle w:val="Hyperlink"/>
          <w:color w:val="auto"/>
          <w:u w:val="none"/>
        </w:rPr>
        <w:t xml:space="preserve"> ppc 16Oct15</w:t>
      </w:r>
      <w:r w:rsidR="006418C7">
        <w:rPr>
          <w:rStyle w:val="Hyperlink"/>
          <w:color w:val="auto"/>
          <w:u w:val="none"/>
        </w:rPr>
        <w:t xml:space="preserve">; </w:t>
      </w:r>
      <w:r w:rsidR="00587671">
        <w:t>25.9 renumbered as 25.10</w:t>
      </w:r>
      <w:r w:rsidR="00587671" w:rsidRPr="00587671">
        <w:t xml:space="preserve"> by </w:t>
      </w:r>
      <w:hyperlink r:id="rId252" w:history="1">
        <w:r w:rsidR="00587671" w:rsidRPr="00587671">
          <w:rPr>
            <w:rStyle w:val="Hyperlink"/>
          </w:rPr>
          <w:t>PR583017</w:t>
        </w:r>
      </w:hyperlink>
      <w:r w:rsidR="00587671" w:rsidRPr="00587671">
        <w:t xml:space="preserve"> ppc 29Jul16</w:t>
      </w:r>
      <w:r w:rsidR="00587671">
        <w:t xml:space="preserve">; 25.10 </w:t>
      </w:r>
      <w:r w:rsidR="006418C7">
        <w:t xml:space="preserve">renumbered as 25.12 by </w:t>
      </w:r>
      <w:hyperlink r:id="rId253" w:history="1">
        <w:r w:rsidR="006418C7" w:rsidRPr="006418C7">
          <w:rPr>
            <w:rStyle w:val="Hyperlink"/>
          </w:rPr>
          <w:t>PR583017</w:t>
        </w:r>
      </w:hyperlink>
      <w:r w:rsidR="006418C7">
        <w:t xml:space="preserve"> ppc 29Jul16</w:t>
      </w:r>
      <w:r w:rsidR="006418C7" w:rsidRPr="00B62173">
        <w:t>]</w:t>
      </w:r>
    </w:p>
    <w:p w:rsidR="00685EE5" w:rsidRDefault="00685EE5" w:rsidP="00D808AC">
      <w:pPr>
        <w:pStyle w:val="Block1"/>
      </w:pPr>
      <w:r w:rsidRPr="00DE135E">
        <w:t xml:space="preserve">On termination of employment, an employee must be paid for leave accrued that has not been taken at the appropriate wage calculated in accordance with clause </w:t>
      </w:r>
      <w:r w:rsidR="000B7D77">
        <w:fldChar w:fldCharType="begin"/>
      </w:r>
      <w:r>
        <w:instrText xml:space="preserve"> REF _Ref217389077 \r \h </w:instrText>
      </w:r>
      <w:r w:rsidR="000B7D77">
        <w:fldChar w:fldCharType="separate"/>
      </w:r>
      <w:r w:rsidR="00E02298">
        <w:t>26.5</w:t>
      </w:r>
      <w:r w:rsidR="000B7D77">
        <w:fldChar w:fldCharType="end"/>
      </w:r>
      <w:r w:rsidRPr="00DE135E">
        <w:t>.</w:t>
      </w:r>
    </w:p>
    <w:p w:rsidR="00E3388B" w:rsidRDefault="00E3388B" w:rsidP="00E3388B">
      <w:pPr>
        <w:pStyle w:val="Level2Bold"/>
      </w:pPr>
      <w:bookmarkStart w:id="254" w:name="_Ref457376541"/>
      <w:r>
        <w:lastRenderedPageBreak/>
        <w:t>Cashing out of annual leave</w:t>
      </w:r>
      <w:bookmarkEnd w:id="254"/>
    </w:p>
    <w:p w:rsidR="00E3388B" w:rsidRDefault="00E3388B" w:rsidP="00E3388B">
      <w:pPr>
        <w:pStyle w:val="History"/>
      </w:pPr>
      <w:r w:rsidRPr="006418C7">
        <w:t>[25.</w:t>
      </w:r>
      <w:r>
        <w:t>13</w:t>
      </w:r>
      <w:r w:rsidRPr="006418C7">
        <w:t xml:space="preserve"> inserted by </w:t>
      </w:r>
      <w:hyperlink r:id="rId254" w:history="1">
        <w:r w:rsidRPr="006418C7">
          <w:rPr>
            <w:rStyle w:val="Hyperlink"/>
          </w:rPr>
          <w:t>PR583017</w:t>
        </w:r>
      </w:hyperlink>
      <w:r w:rsidRPr="006418C7">
        <w:t xml:space="preserve"> ppc 29Jul16]</w:t>
      </w:r>
    </w:p>
    <w:p w:rsidR="00E3388B" w:rsidRDefault="00E3388B" w:rsidP="00E3388B">
      <w:pPr>
        <w:pStyle w:val="Level3"/>
        <w:tabs>
          <w:tab w:val="left" w:pos="1418"/>
        </w:tabs>
      </w:pPr>
      <w:r>
        <w:t xml:space="preserve">Paid annual leave must not be cashed out except in accordance with an agreement under clause </w:t>
      </w:r>
      <w:r>
        <w:fldChar w:fldCharType="begin"/>
      </w:r>
      <w:r>
        <w:instrText xml:space="preserve"> REF _Ref457376541 \r \h </w:instrText>
      </w:r>
      <w:r>
        <w:fldChar w:fldCharType="separate"/>
      </w:r>
      <w:r w:rsidR="00E02298">
        <w:t>26.13</w:t>
      </w:r>
      <w:r>
        <w:fldChar w:fldCharType="end"/>
      </w:r>
      <w:r>
        <w:t>.</w:t>
      </w:r>
    </w:p>
    <w:p w:rsidR="00E3388B" w:rsidRDefault="00E3388B" w:rsidP="00E3388B">
      <w:pPr>
        <w:pStyle w:val="Level3"/>
        <w:tabs>
          <w:tab w:val="left" w:pos="1418"/>
        </w:tabs>
      </w:pPr>
      <w:r>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E02298">
        <w:t>26.13</w:t>
      </w:r>
      <w:r>
        <w:fldChar w:fldCharType="end"/>
      </w:r>
      <w:r>
        <w:t>.</w:t>
      </w:r>
    </w:p>
    <w:p w:rsidR="00E3388B" w:rsidRDefault="00E3388B" w:rsidP="00E3388B">
      <w:pPr>
        <w:pStyle w:val="Level3"/>
        <w:tabs>
          <w:tab w:val="left" w:pos="1418"/>
        </w:tabs>
      </w:pPr>
      <w:r>
        <w:t>An employer and an employee may agree in writing to the cashing out of a particular amount of accrued paid annual leave by the employee.</w:t>
      </w:r>
    </w:p>
    <w:p w:rsidR="00E3388B" w:rsidRDefault="00E3388B" w:rsidP="00E3388B">
      <w:pPr>
        <w:pStyle w:val="Level3"/>
        <w:tabs>
          <w:tab w:val="left" w:pos="1418"/>
        </w:tabs>
      </w:pPr>
      <w:r>
        <w:t xml:space="preserve">An agreement under clause </w:t>
      </w:r>
      <w:r>
        <w:fldChar w:fldCharType="begin"/>
      </w:r>
      <w:r>
        <w:instrText xml:space="preserve"> REF _Ref457376541 \r \h </w:instrText>
      </w:r>
      <w:r>
        <w:fldChar w:fldCharType="separate"/>
      </w:r>
      <w:r w:rsidR="00E02298">
        <w:t>26.13</w:t>
      </w:r>
      <w:r>
        <w:fldChar w:fldCharType="end"/>
      </w:r>
      <w:r>
        <w:t xml:space="preserve"> must state:</w:t>
      </w:r>
    </w:p>
    <w:p w:rsidR="00E3388B" w:rsidRDefault="00E3388B" w:rsidP="00E3388B">
      <w:pPr>
        <w:pStyle w:val="Level4"/>
        <w:tabs>
          <w:tab w:val="left" w:pos="1985"/>
        </w:tabs>
      </w:pPr>
      <w:r>
        <w:t>the amount of leave to be cashed out and the payment to be made to the employee for it; and</w:t>
      </w:r>
    </w:p>
    <w:p w:rsidR="00E3388B" w:rsidRDefault="00E3388B" w:rsidP="00E3388B">
      <w:pPr>
        <w:pStyle w:val="Level4"/>
        <w:tabs>
          <w:tab w:val="left" w:pos="1985"/>
        </w:tabs>
      </w:pPr>
      <w:r>
        <w:t>the date on which the payment is to be made.</w:t>
      </w:r>
    </w:p>
    <w:p w:rsidR="00E3388B" w:rsidRDefault="00E3388B" w:rsidP="00E3388B">
      <w:pPr>
        <w:pStyle w:val="Level3"/>
        <w:tabs>
          <w:tab w:val="left" w:pos="1418"/>
        </w:tabs>
      </w:pPr>
      <w:r>
        <w:t xml:space="preserve">An agreement under clause </w:t>
      </w:r>
      <w:r>
        <w:fldChar w:fldCharType="begin"/>
      </w:r>
      <w:r>
        <w:instrText xml:space="preserve"> REF _Ref457376541 \r \h </w:instrText>
      </w:r>
      <w:r>
        <w:fldChar w:fldCharType="separate"/>
      </w:r>
      <w:r w:rsidR="00E02298">
        <w:t>26.13</w:t>
      </w:r>
      <w:r>
        <w:fldChar w:fldCharType="end"/>
      </w:r>
      <w:r>
        <w:t xml:space="preserve"> must be signed by the employer and employee and, if the employee is under 18 years of age, by the employee’s parent or guardian.</w:t>
      </w:r>
    </w:p>
    <w:p w:rsidR="00E3388B" w:rsidRDefault="00E3388B" w:rsidP="00E3388B">
      <w:pPr>
        <w:pStyle w:val="Level3"/>
        <w:tabs>
          <w:tab w:val="left" w:pos="1418"/>
        </w:tabs>
      </w:pPr>
      <w:r>
        <w:t>The payment must not be less than the amount that would have been payable had the employee taken the leave at the time the payment is made.</w:t>
      </w:r>
    </w:p>
    <w:p w:rsidR="00E3388B" w:rsidRDefault="00E3388B" w:rsidP="00E3388B">
      <w:pPr>
        <w:pStyle w:val="Level3"/>
        <w:tabs>
          <w:tab w:val="left" w:pos="1418"/>
        </w:tabs>
      </w:pPr>
      <w:r>
        <w:t>An agreement must not result in the employee’s remaining accrued entitlement to paid annual leave being less than 4 weeks.</w:t>
      </w:r>
    </w:p>
    <w:p w:rsidR="00E3388B" w:rsidRDefault="00E3388B" w:rsidP="00E3388B">
      <w:pPr>
        <w:pStyle w:val="Level3"/>
        <w:tabs>
          <w:tab w:val="left" w:pos="1418"/>
        </w:tabs>
      </w:pPr>
      <w:r>
        <w:t>The maximum amount of accrued paid annual leave that may be cashed out in any period of 12 months is 2 weeks.</w:t>
      </w:r>
    </w:p>
    <w:p w:rsidR="00E3388B" w:rsidRDefault="00E3388B" w:rsidP="00E3388B">
      <w:pPr>
        <w:pStyle w:val="Level3"/>
        <w:tabs>
          <w:tab w:val="left" w:pos="1418"/>
        </w:tabs>
      </w:pPr>
      <w:r>
        <w:t xml:space="preserve">The employer must keep a copy of any agreement under clause </w:t>
      </w:r>
      <w:r>
        <w:fldChar w:fldCharType="begin"/>
      </w:r>
      <w:r>
        <w:instrText xml:space="preserve"> REF _Ref457376541 \r \h </w:instrText>
      </w:r>
      <w:r>
        <w:fldChar w:fldCharType="separate"/>
      </w:r>
      <w:r w:rsidR="00E02298">
        <w:t>26.13</w:t>
      </w:r>
      <w:r>
        <w:fldChar w:fldCharType="end"/>
      </w:r>
      <w:r>
        <w:t xml:space="preserve"> as an employee record.</w:t>
      </w:r>
    </w:p>
    <w:p w:rsidR="00E3388B" w:rsidRDefault="00E3388B" w:rsidP="00E3388B">
      <w:pPr>
        <w:pStyle w:val="Block1"/>
      </w:pPr>
      <w:r>
        <w:t xml:space="preserve">Note 1: Under </w:t>
      </w:r>
      <w:r>
        <w:rPr>
          <w:u w:val="single"/>
        </w:rPr>
        <w:t>section 344 of the Fair Work Act</w:t>
      </w:r>
      <w:r>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02298">
        <w:t>26.13</w:t>
      </w:r>
      <w:r>
        <w:fldChar w:fldCharType="end"/>
      </w:r>
      <w:r>
        <w:t>.</w:t>
      </w:r>
    </w:p>
    <w:p w:rsidR="00E3388B" w:rsidRDefault="00E3388B" w:rsidP="00E3388B">
      <w:pPr>
        <w:pStyle w:val="Block1"/>
      </w:pPr>
      <w:r>
        <w:t xml:space="preserve">Note 2: Under </w:t>
      </w:r>
      <w:r>
        <w:rPr>
          <w:u w:val="single"/>
        </w:rPr>
        <w:t>section 345(1) of the Fair Work Act</w:t>
      </w:r>
      <w:r>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02298">
        <w:t>26.13</w:t>
      </w:r>
      <w:r>
        <w:fldChar w:fldCharType="end"/>
      </w:r>
      <w:r>
        <w:t>.</w:t>
      </w:r>
    </w:p>
    <w:p w:rsidR="00E3388B" w:rsidRDefault="00E3388B" w:rsidP="00E3388B">
      <w:pPr>
        <w:pStyle w:val="Block1"/>
      </w:pPr>
      <w:r>
        <w:t xml:space="preserve">Note 3: An example of the type of agreement required by clause </w:t>
      </w:r>
      <w:r>
        <w:fldChar w:fldCharType="begin"/>
      </w:r>
      <w:r>
        <w:instrText xml:space="preserve"> REF _Ref457376541 \r \h </w:instrText>
      </w:r>
      <w:r>
        <w:fldChar w:fldCharType="separate"/>
      </w:r>
      <w:r w:rsidR="00E02298">
        <w:t>26.13</w:t>
      </w:r>
      <w:r>
        <w:fldChar w:fldCharType="end"/>
      </w:r>
      <w:r>
        <w:t xml:space="preserve"> is set out at </w:t>
      </w:r>
      <w:r>
        <w:rPr>
          <w:highlight w:val="yellow"/>
        </w:rPr>
        <w:fldChar w:fldCharType="begin"/>
      </w:r>
      <w:r>
        <w:instrText xml:space="preserve"> REF _Ref458085778 \r \h </w:instrText>
      </w:r>
      <w:r>
        <w:rPr>
          <w:highlight w:val="yellow"/>
        </w:rPr>
      </w:r>
      <w:r>
        <w:rPr>
          <w:highlight w:val="yellow"/>
        </w:rPr>
        <w:fldChar w:fldCharType="separate"/>
      </w:r>
      <w:r w:rsidR="00E02298">
        <w:t>0</w:t>
      </w:r>
      <w:r>
        <w:rPr>
          <w:highlight w:val="yellow"/>
        </w:rPr>
        <w:fldChar w:fldCharType="end"/>
      </w:r>
      <w:r>
        <w:t xml:space="preserve">. There is no requirement to use the form of agreement set out at </w:t>
      </w:r>
      <w:r>
        <w:rPr>
          <w:highlight w:val="yellow"/>
        </w:rPr>
        <w:fldChar w:fldCharType="begin"/>
      </w:r>
      <w:r>
        <w:instrText xml:space="preserve"> REF _Ref458085778 \r \h </w:instrText>
      </w:r>
      <w:r>
        <w:rPr>
          <w:highlight w:val="yellow"/>
        </w:rPr>
      </w:r>
      <w:r>
        <w:rPr>
          <w:highlight w:val="yellow"/>
        </w:rPr>
        <w:fldChar w:fldCharType="separate"/>
      </w:r>
      <w:r w:rsidR="00E02298">
        <w:t>0</w:t>
      </w:r>
      <w:r>
        <w:rPr>
          <w:highlight w:val="yellow"/>
        </w:rPr>
        <w:fldChar w:fldCharType="end"/>
      </w:r>
      <w:r>
        <w:t>.</w:t>
      </w:r>
    </w:p>
    <w:p w:rsidR="00685EE5" w:rsidRDefault="00685EE5" w:rsidP="00D808AC">
      <w:pPr>
        <w:pStyle w:val="Level1"/>
      </w:pPr>
      <w:bookmarkStart w:id="255" w:name="_Toc208886005"/>
      <w:bookmarkStart w:id="256" w:name="_Toc208886093"/>
      <w:bookmarkStart w:id="257" w:name="_Toc208902583"/>
      <w:bookmarkStart w:id="258" w:name="_Toc208932488"/>
      <w:bookmarkStart w:id="259" w:name="_Toc208932573"/>
      <w:bookmarkStart w:id="260" w:name="_Toc208979928"/>
      <w:bookmarkStart w:id="261" w:name="_Toc55035946"/>
      <w:r w:rsidRPr="004F0637">
        <w:t>Personal/carer’s leave and compassionate leave</w:t>
      </w:r>
      <w:bookmarkEnd w:id="255"/>
      <w:bookmarkEnd w:id="256"/>
      <w:bookmarkEnd w:id="257"/>
      <w:bookmarkEnd w:id="258"/>
      <w:bookmarkEnd w:id="259"/>
      <w:bookmarkEnd w:id="260"/>
      <w:bookmarkEnd w:id="261"/>
    </w:p>
    <w:p w:rsidR="00AE15DB" w:rsidRPr="00AE15DB" w:rsidRDefault="00AE15DB" w:rsidP="00AE15DB">
      <w:pPr>
        <w:pStyle w:val="History"/>
      </w:pPr>
      <w:r w:rsidRPr="00AE15DB">
        <w:rPr>
          <w:rStyle w:val="Hyperlink"/>
          <w:color w:val="auto"/>
          <w:u w:val="none"/>
        </w:rPr>
        <w:t xml:space="preserve">[26 renumbered as 27 by </w:t>
      </w:r>
      <w:hyperlink r:id="rId255" w:history="1">
        <w:r>
          <w:rPr>
            <w:rStyle w:val="Hyperlink"/>
            <w:szCs w:val="22"/>
          </w:rPr>
          <w:t>PR716596</w:t>
        </w:r>
      </w:hyperlink>
      <w:r>
        <w:t xml:space="preserve"> ppc 01Mar20]</w:t>
      </w:r>
    </w:p>
    <w:p w:rsidR="00685EE5" w:rsidRDefault="00685EE5" w:rsidP="00D808AC">
      <w:r w:rsidRPr="007E0369">
        <w:t>Personal/carer’s leave and compassionate leave are provided for in the NES.</w:t>
      </w:r>
    </w:p>
    <w:p w:rsidR="00685EE5" w:rsidRDefault="00685EE5" w:rsidP="00D808AC">
      <w:pPr>
        <w:pStyle w:val="Level1"/>
      </w:pPr>
      <w:bookmarkStart w:id="262" w:name="_Toc208886007"/>
      <w:bookmarkStart w:id="263" w:name="_Toc208886095"/>
      <w:bookmarkStart w:id="264" w:name="_Toc208902585"/>
      <w:bookmarkStart w:id="265" w:name="_Toc208932490"/>
      <w:bookmarkStart w:id="266" w:name="_Toc208932575"/>
      <w:bookmarkStart w:id="267" w:name="_Toc208979929"/>
      <w:bookmarkStart w:id="268" w:name="_Toc55035947"/>
      <w:r w:rsidRPr="004F0637">
        <w:lastRenderedPageBreak/>
        <w:t>Community service leave</w:t>
      </w:r>
      <w:bookmarkEnd w:id="262"/>
      <w:bookmarkEnd w:id="263"/>
      <w:bookmarkEnd w:id="264"/>
      <w:bookmarkEnd w:id="265"/>
      <w:bookmarkEnd w:id="266"/>
      <w:bookmarkEnd w:id="267"/>
      <w:bookmarkEnd w:id="268"/>
    </w:p>
    <w:p w:rsidR="00685EE5" w:rsidRDefault="00685EE5" w:rsidP="00D808AC">
      <w:pPr>
        <w:pStyle w:val="Level2"/>
      </w:pPr>
      <w:r w:rsidRPr="00166DE8">
        <w:t>Community service leave is provided for in the NES.</w:t>
      </w:r>
    </w:p>
    <w:p w:rsidR="00685EE5" w:rsidRPr="00E0303E" w:rsidRDefault="00685EE5" w:rsidP="00624027">
      <w:pPr>
        <w:pStyle w:val="Level2Bold"/>
      </w:pPr>
      <w:r w:rsidRPr="00E0303E">
        <w:t xml:space="preserve">Reimbursement for jury service </w:t>
      </w:r>
    </w:p>
    <w:p w:rsidR="00685EE5" w:rsidRPr="00AB5554" w:rsidRDefault="00685EE5" w:rsidP="00D808AC">
      <w:pPr>
        <w:pStyle w:val="Level3"/>
      </w:pPr>
      <w:bookmarkStart w:id="269" w:name="_Ref217389269"/>
      <w:r w:rsidRPr="00AB5554">
        <w:t>A full-time employee required to attend for jury service during their ordinary hours of work must be reimbursed by the employer an amount equal to the difference between the amount paid to the employee in respect of the employee’s attendance for such jury service and the wages the employee would have received in respect of the ordinary hours the employee would have worked had the employee not been on jury service.</w:t>
      </w:r>
      <w:bookmarkEnd w:id="269"/>
      <w:r w:rsidRPr="00AB5554">
        <w:t xml:space="preserve"> </w:t>
      </w:r>
    </w:p>
    <w:p w:rsidR="00685EE5" w:rsidRPr="00AB5554" w:rsidRDefault="00685EE5" w:rsidP="00D808AC">
      <w:pPr>
        <w:pStyle w:val="Level3"/>
      </w:pPr>
      <w:r w:rsidRPr="00AB5554">
        <w:t xml:space="preserve">Where a part-time employee is required to attend for jury service and such attendance coincides with a day on which the employee would normally be required to work, payment must be made to the employee in accordance with clause </w:t>
      </w:r>
      <w:r w:rsidR="00EC0732">
        <w:fldChar w:fldCharType="begin"/>
      </w:r>
      <w:r w:rsidR="00EC0732">
        <w:instrText xml:space="preserve"> REF _Ref217389269 \w \h  \* MERGEFORMAT </w:instrText>
      </w:r>
      <w:r w:rsidR="00EC0732">
        <w:fldChar w:fldCharType="separate"/>
      </w:r>
      <w:r w:rsidR="00E02298">
        <w:t>28.2(a)</w:t>
      </w:r>
      <w:r w:rsidR="00EC0732">
        <w:fldChar w:fldCharType="end"/>
      </w:r>
      <w:r w:rsidRPr="00AB5554">
        <w:t xml:space="preserve">. </w:t>
      </w:r>
    </w:p>
    <w:p w:rsidR="00685EE5" w:rsidRDefault="00685EE5" w:rsidP="00D808AC">
      <w:pPr>
        <w:pStyle w:val="Level1"/>
      </w:pPr>
      <w:bookmarkStart w:id="270" w:name="_Toc208979930"/>
      <w:bookmarkStart w:id="271" w:name="_Ref216497767"/>
      <w:bookmarkStart w:id="272" w:name="_Ref5714902"/>
      <w:bookmarkStart w:id="273" w:name="_Ref5715001"/>
      <w:bookmarkStart w:id="274" w:name="_Ref19540951"/>
      <w:bookmarkStart w:id="275" w:name="_Ref19540959"/>
      <w:bookmarkStart w:id="276" w:name="_Toc55035948"/>
      <w:r w:rsidRPr="004D1003">
        <w:t xml:space="preserve">Public </w:t>
      </w:r>
      <w:r>
        <w:t>h</w:t>
      </w:r>
      <w:r w:rsidRPr="004D1003">
        <w:t>olidays</w:t>
      </w:r>
      <w:bookmarkEnd w:id="270"/>
      <w:bookmarkEnd w:id="271"/>
      <w:bookmarkEnd w:id="272"/>
      <w:bookmarkEnd w:id="273"/>
      <w:bookmarkEnd w:id="274"/>
      <w:bookmarkEnd w:id="275"/>
      <w:bookmarkEnd w:id="276"/>
    </w:p>
    <w:p w:rsidR="00473676" w:rsidRPr="00473676" w:rsidRDefault="00473676" w:rsidP="00AE15DB">
      <w:pPr>
        <w:pStyle w:val="History"/>
      </w:pPr>
      <w:r>
        <w:t xml:space="preserve">[Varied by </w:t>
      </w:r>
      <w:hyperlink r:id="rId256" w:history="1">
        <w:r w:rsidR="004518A0" w:rsidRPr="00FB3D68">
          <w:rPr>
            <w:rStyle w:val="Hyperlink"/>
          </w:rPr>
          <w:t>PR706485</w:t>
        </w:r>
      </w:hyperlink>
      <w:r w:rsidR="00DD43DA" w:rsidRPr="00DD43DA">
        <w:t xml:space="preserve">, </w:t>
      </w:r>
      <w:hyperlink r:id="rId257" w:history="1">
        <w:r w:rsidR="00DD43DA" w:rsidRPr="00972591">
          <w:rPr>
            <w:rStyle w:val="Hyperlink"/>
            <w:szCs w:val="22"/>
          </w:rPr>
          <w:t>PR712240</w:t>
        </w:r>
      </w:hyperlink>
      <w:r w:rsidR="00AE15DB" w:rsidRPr="00AE15DB">
        <w:rPr>
          <w:rStyle w:val="Hyperlink"/>
          <w:color w:val="auto"/>
          <w:u w:val="none"/>
        </w:rPr>
        <w:t>; 2</w:t>
      </w:r>
      <w:r w:rsidR="00AE15DB">
        <w:rPr>
          <w:rStyle w:val="Hyperlink"/>
          <w:color w:val="auto"/>
          <w:u w:val="none"/>
        </w:rPr>
        <w:t>8</w:t>
      </w:r>
      <w:r w:rsidR="00AE15DB" w:rsidRPr="00AE15DB">
        <w:rPr>
          <w:rStyle w:val="Hyperlink"/>
          <w:color w:val="auto"/>
          <w:u w:val="none"/>
        </w:rPr>
        <w:t xml:space="preserve"> renumbered as 2</w:t>
      </w:r>
      <w:r w:rsidR="00AE15DB">
        <w:rPr>
          <w:rStyle w:val="Hyperlink"/>
          <w:color w:val="auto"/>
          <w:u w:val="none"/>
        </w:rPr>
        <w:t>9</w:t>
      </w:r>
      <w:r w:rsidR="00AE15DB" w:rsidRPr="00AE15DB">
        <w:rPr>
          <w:rStyle w:val="Hyperlink"/>
          <w:color w:val="auto"/>
          <w:u w:val="none"/>
        </w:rPr>
        <w:t xml:space="preserve"> by </w:t>
      </w:r>
      <w:hyperlink r:id="rId258" w:history="1">
        <w:r w:rsidR="00AE15DB">
          <w:rPr>
            <w:rStyle w:val="Hyperlink"/>
            <w:szCs w:val="22"/>
          </w:rPr>
          <w:t>PR716596</w:t>
        </w:r>
      </w:hyperlink>
      <w:r w:rsidR="00AE15DB">
        <w:t xml:space="preserve"> ppc 01Mar20]</w:t>
      </w:r>
    </w:p>
    <w:p w:rsidR="00685EE5" w:rsidRDefault="00685EE5" w:rsidP="00D808AC">
      <w:pPr>
        <w:pStyle w:val="Level2"/>
      </w:pPr>
      <w:r w:rsidRPr="00166DE8">
        <w:t>Public holidays are provided for in the NES</w:t>
      </w:r>
      <w:r>
        <w:t>.</w:t>
      </w:r>
    </w:p>
    <w:p w:rsidR="00685EE5" w:rsidRDefault="00685EE5" w:rsidP="00624027">
      <w:pPr>
        <w:pStyle w:val="Level2Bold"/>
      </w:pPr>
      <w:r w:rsidRPr="008412AC">
        <w:t xml:space="preserve">Substitution of certain public holidays by agreement at the enterprise </w:t>
      </w:r>
    </w:p>
    <w:p w:rsidR="00A05709" w:rsidRDefault="00555295" w:rsidP="00A05709">
      <w:pPr>
        <w:pStyle w:val="History"/>
      </w:pPr>
      <w:r>
        <w:t xml:space="preserve">[28.2 substituted by </w:t>
      </w:r>
      <w:hyperlink r:id="rId259" w:history="1">
        <w:r w:rsidRPr="00972591">
          <w:rPr>
            <w:rStyle w:val="Hyperlink"/>
            <w:szCs w:val="22"/>
          </w:rPr>
          <w:t>PR712240</w:t>
        </w:r>
      </w:hyperlink>
      <w:r w:rsidRPr="00555295">
        <w:t xml:space="preserve"> ppc 04Oct19]</w:t>
      </w:r>
    </w:p>
    <w:p w:rsidR="00A05709" w:rsidRDefault="00A05709" w:rsidP="00CC7D28">
      <w:pPr>
        <w:pStyle w:val="Level3"/>
      </w:pPr>
      <w:r w:rsidRPr="00007547">
        <w:t>An employer and employee may agree to substitute another day for a day that would otherwise be a public holiday under the NES</w:t>
      </w:r>
      <w:r>
        <w:t>.</w:t>
      </w:r>
    </w:p>
    <w:p w:rsidR="00A05709" w:rsidRDefault="00A05709" w:rsidP="00CC7D28">
      <w:pPr>
        <w:pStyle w:val="Level3"/>
      </w:pPr>
      <w:r>
        <w:t>An employer and employee may agree to substitute another part-day for a part-day that would otherwise be a part-day public holiday under the NES.</w:t>
      </w:r>
    </w:p>
    <w:p w:rsidR="00685EE5" w:rsidRDefault="00685EE5" w:rsidP="00624027">
      <w:pPr>
        <w:pStyle w:val="Level2Bold"/>
      </w:pPr>
      <w:bookmarkStart w:id="277" w:name="_Ref33007524"/>
      <w:r>
        <w:t>Public holiday rates of pay</w:t>
      </w:r>
      <w:r w:rsidR="004518A0">
        <w:t>—</w:t>
      </w:r>
      <w:r w:rsidR="00503CEF">
        <w:t>other than casual employees</w:t>
      </w:r>
      <w:bookmarkEnd w:id="277"/>
    </w:p>
    <w:p w:rsidR="00E50E8B" w:rsidRDefault="002D4163" w:rsidP="002D4163">
      <w:pPr>
        <w:pStyle w:val="History"/>
      </w:pPr>
      <w:r>
        <w:t xml:space="preserve">[28.3 renamed by </w:t>
      </w:r>
      <w:hyperlink r:id="rId260" w:history="1">
        <w:r w:rsidR="004518A0" w:rsidRPr="00FB3D68">
          <w:rPr>
            <w:rStyle w:val="Hyperlink"/>
          </w:rPr>
          <w:t>PR706485</w:t>
        </w:r>
      </w:hyperlink>
      <w:r>
        <w:t xml:space="preserve"> ppc </w:t>
      </w:r>
      <w:r w:rsidR="00500A39">
        <w:t>1</w:t>
      </w:r>
      <w:r w:rsidR="00031D76">
        <w:t>5Apr</w:t>
      </w:r>
      <w:r w:rsidR="00500A39">
        <w:t>19]</w:t>
      </w:r>
    </w:p>
    <w:p w:rsidR="00362F12" w:rsidRDefault="00685EE5" w:rsidP="005B7AEE">
      <w:pPr>
        <w:pStyle w:val="Block1"/>
      </w:pPr>
      <w:r>
        <w:t xml:space="preserve">All work performed on public holidays will be paid for at the rate of 200% of the ordinary rate. </w:t>
      </w:r>
    </w:p>
    <w:p w:rsidR="00811556" w:rsidRDefault="00577F7F" w:rsidP="00577F7F">
      <w:pPr>
        <w:pStyle w:val="Level2Bold"/>
      </w:pPr>
      <w:r>
        <w:t>Public holiday rates of pay</w:t>
      </w:r>
      <w:r w:rsidR="004518A0">
        <w:t>—</w:t>
      </w:r>
      <w:r>
        <w:t>casual employees</w:t>
      </w:r>
    </w:p>
    <w:p w:rsidR="00811556" w:rsidRDefault="00E0653D" w:rsidP="008E46B1">
      <w:pPr>
        <w:pStyle w:val="History"/>
      </w:pPr>
      <w:r>
        <w:t xml:space="preserve">[28.4 </w:t>
      </w:r>
      <w:r w:rsidR="00EA756A">
        <w:t>inserted</w:t>
      </w:r>
      <w:r>
        <w:t xml:space="preserve"> by </w:t>
      </w:r>
      <w:hyperlink r:id="rId261" w:history="1">
        <w:r w:rsidR="004518A0" w:rsidRPr="00FB3D68">
          <w:rPr>
            <w:rStyle w:val="Hyperlink"/>
          </w:rPr>
          <w:t>PR706485</w:t>
        </w:r>
      </w:hyperlink>
      <w:r>
        <w:t xml:space="preserve"> ppc 15Apr19]</w:t>
      </w:r>
    </w:p>
    <w:p w:rsidR="00E06E68" w:rsidRDefault="00E06E68" w:rsidP="00E06E68">
      <w:pPr>
        <w:pStyle w:val="Block1"/>
      </w:pPr>
      <w:r w:rsidRPr="00A0560E">
        <w:t>All hours worked by a casual employee on a public holiday (both ordinary hours and any overtime) will be paid at a rate of 225% of the employee’s minimum hourly wage for his or her classification (inclusive of the casual loading).</w:t>
      </w:r>
    </w:p>
    <w:p w:rsidR="009E715F" w:rsidRDefault="009E715F" w:rsidP="00634199">
      <w:pPr>
        <w:pStyle w:val="History"/>
      </w:pPr>
      <w:r>
        <w:t xml:space="preserve">[Note inserted by </w:t>
      </w:r>
      <w:hyperlink r:id="rId262" w:history="1">
        <w:r w:rsidRPr="00972591">
          <w:rPr>
            <w:rStyle w:val="Hyperlink"/>
            <w:szCs w:val="22"/>
          </w:rPr>
          <w:t>PR712240</w:t>
        </w:r>
      </w:hyperlink>
      <w:r w:rsidRPr="00555295">
        <w:t xml:space="preserve"> ppc 04Oct19]</w:t>
      </w:r>
    </w:p>
    <w:p w:rsidR="009E715F" w:rsidRPr="009E715F" w:rsidRDefault="009E715F" w:rsidP="00634199">
      <w:r>
        <w:t xml:space="preserve">NOTE: For provisions relating to part-day public holidays see </w:t>
      </w:r>
      <w:r w:rsidR="00514710">
        <w:fldChar w:fldCharType="begin"/>
      </w:r>
      <w:r w:rsidR="00514710">
        <w:instrText xml:space="preserve"> REF _Ref405457036 \r \h </w:instrText>
      </w:r>
      <w:r w:rsidR="00514710">
        <w:fldChar w:fldCharType="separate"/>
      </w:r>
      <w:r w:rsidR="00E02298">
        <w:t>Schedule E</w:t>
      </w:r>
      <w:r w:rsidR="00514710">
        <w:fldChar w:fldCharType="end"/>
      </w:r>
      <w:r w:rsidR="00514710">
        <w:fldChar w:fldCharType="begin"/>
      </w:r>
      <w:r w:rsidR="00514710">
        <w:instrText xml:space="preserve"> REF _Ref405457036 \h </w:instrText>
      </w:r>
      <w:r w:rsidR="00514710">
        <w:fldChar w:fldCharType="separate"/>
      </w:r>
      <w:r w:rsidR="00E02298">
        <w:t>—Part-day Public Holidays</w:t>
      </w:r>
      <w:r w:rsidR="00514710">
        <w:fldChar w:fldCharType="end"/>
      </w:r>
      <w:r>
        <w:t>.</w:t>
      </w:r>
    </w:p>
    <w:p w:rsidR="005B7AEE" w:rsidRDefault="005B7AEE" w:rsidP="00002159">
      <w:pPr>
        <w:pStyle w:val="Level1"/>
      </w:pPr>
      <w:bookmarkStart w:id="278" w:name="_Ref520367505"/>
      <w:bookmarkStart w:id="279" w:name="_Toc55035949"/>
      <w:r>
        <w:lastRenderedPageBreak/>
        <w:t>Leave to deal with Family and Domestic Violence</w:t>
      </w:r>
      <w:bookmarkEnd w:id="278"/>
      <w:bookmarkEnd w:id="279"/>
    </w:p>
    <w:p w:rsidR="005B7AEE" w:rsidRPr="00870405" w:rsidRDefault="005B7AEE" w:rsidP="005B7AEE">
      <w:pPr>
        <w:pStyle w:val="History"/>
      </w:pPr>
      <w:r>
        <w:t xml:space="preserve">[29 inserted by </w:t>
      </w:r>
      <w:hyperlink r:id="rId263" w:history="1">
        <w:r>
          <w:rPr>
            <w:rStyle w:val="Hyperlink"/>
          </w:rPr>
          <w:t>PR609345</w:t>
        </w:r>
      </w:hyperlink>
      <w:r>
        <w:t xml:space="preserve"> ppc 01Aug18</w:t>
      </w:r>
      <w:r w:rsidR="00AE15DB">
        <w:t xml:space="preserve">; </w:t>
      </w:r>
      <w:r w:rsidR="00AE15DB" w:rsidRPr="00AE15DB">
        <w:rPr>
          <w:rStyle w:val="Hyperlink"/>
          <w:color w:val="auto"/>
          <w:u w:val="none"/>
        </w:rPr>
        <w:t xml:space="preserve">29 renumbered as 30 by </w:t>
      </w:r>
      <w:hyperlink r:id="rId264" w:history="1">
        <w:r w:rsidR="00AE15DB">
          <w:rPr>
            <w:rStyle w:val="Hyperlink"/>
            <w:szCs w:val="22"/>
          </w:rPr>
          <w:t>PR716596</w:t>
        </w:r>
      </w:hyperlink>
      <w:r w:rsidR="00AE15DB">
        <w:t xml:space="preserve"> ppc 01Mar20]</w:t>
      </w:r>
    </w:p>
    <w:p w:rsidR="005B7AEE" w:rsidRPr="005017FB" w:rsidRDefault="005B7AEE" w:rsidP="00002159">
      <w:pPr>
        <w:pStyle w:val="Level2"/>
      </w:pPr>
      <w:r w:rsidRPr="005017FB">
        <w:t>This clause applies to all employees, including casuals.</w:t>
      </w:r>
    </w:p>
    <w:p w:rsidR="005B7AEE" w:rsidRPr="005017FB" w:rsidRDefault="005B7AEE" w:rsidP="00002159">
      <w:pPr>
        <w:pStyle w:val="Level2Bold"/>
      </w:pPr>
      <w:r w:rsidRPr="005017FB">
        <w:t>Definitions</w:t>
      </w:r>
    </w:p>
    <w:p w:rsidR="005B7AEE" w:rsidRDefault="005B7AEE" w:rsidP="00002159">
      <w:pPr>
        <w:pStyle w:val="Level3"/>
      </w:pPr>
      <w:bookmarkStart w:id="280" w:name="_Ref520367446"/>
      <w:r>
        <w:t>In this clause:</w:t>
      </w:r>
      <w:bookmarkEnd w:id="280"/>
    </w:p>
    <w:p w:rsidR="005B7AEE" w:rsidRDefault="005B7AEE" w:rsidP="005B7AE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5B7AEE" w:rsidRDefault="005B7AEE" w:rsidP="005B7AEE">
      <w:pPr>
        <w:pStyle w:val="Block2"/>
      </w:pPr>
      <w:r w:rsidRPr="005017FB">
        <w:rPr>
          <w:b/>
          <w:i/>
        </w:rPr>
        <w:t>family member</w:t>
      </w:r>
      <w:r>
        <w:t xml:space="preserve"> means:</w:t>
      </w:r>
    </w:p>
    <w:p w:rsidR="005B7AEE" w:rsidRDefault="005B7AEE" w:rsidP="00002159">
      <w:pPr>
        <w:pStyle w:val="Level4"/>
      </w:pPr>
      <w:r>
        <w:t>a spouse, de facto partner, child, parent, grandparent, grandchild or sibling of the employee; or</w:t>
      </w:r>
    </w:p>
    <w:p w:rsidR="005B7AEE" w:rsidRDefault="005B7AEE" w:rsidP="00002159">
      <w:pPr>
        <w:pStyle w:val="Level4"/>
      </w:pPr>
      <w:r>
        <w:t>a child, parent, grandparent, grandchild or sibling of a spouse or de facto partner of the employee; or</w:t>
      </w:r>
    </w:p>
    <w:p w:rsidR="005B7AEE" w:rsidRDefault="005B7AEE" w:rsidP="00002159">
      <w:pPr>
        <w:pStyle w:val="Level4"/>
      </w:pPr>
      <w:r>
        <w:t>a person related to the employee according to Aboriginal or Torres Strait Islander kinship rules.</w:t>
      </w:r>
    </w:p>
    <w:p w:rsidR="005B7AEE" w:rsidRDefault="005B7AEE" w:rsidP="0000215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02298">
        <w:t>30.2(a)</w:t>
      </w:r>
      <w:r>
        <w:fldChar w:fldCharType="end"/>
      </w:r>
      <w:r>
        <w:t xml:space="preserve"> includes a former spouse or de facto partner.</w:t>
      </w:r>
    </w:p>
    <w:p w:rsidR="005B7AEE" w:rsidRDefault="005B7AEE" w:rsidP="00002159">
      <w:pPr>
        <w:pStyle w:val="Level2Bold"/>
      </w:pPr>
      <w:r>
        <w:t>Entitlement to unpaid leave</w:t>
      </w:r>
    </w:p>
    <w:p w:rsidR="005B7AEE" w:rsidRDefault="005B7AEE" w:rsidP="005B7AEE">
      <w:pPr>
        <w:pStyle w:val="Block1"/>
      </w:pPr>
      <w:r>
        <w:t xml:space="preserve">An employee is entitled to 5 days’ unpaid leave to deal with family and domestic violence, as follows: </w:t>
      </w:r>
    </w:p>
    <w:p w:rsidR="005B7AEE" w:rsidRDefault="005B7AEE" w:rsidP="00002159">
      <w:pPr>
        <w:pStyle w:val="Level3"/>
      </w:pPr>
      <w:r>
        <w:t>the leave is available in full at the start of each 12 month period of the employee’s employment; and</w:t>
      </w:r>
    </w:p>
    <w:p w:rsidR="005B7AEE" w:rsidRDefault="005B7AEE" w:rsidP="00002159">
      <w:pPr>
        <w:pStyle w:val="Level3"/>
      </w:pPr>
      <w:r>
        <w:t>the leave does not accumulate from year to year; and</w:t>
      </w:r>
    </w:p>
    <w:p w:rsidR="005B7AEE" w:rsidRDefault="005B7AEE" w:rsidP="00002159">
      <w:pPr>
        <w:pStyle w:val="Level3"/>
      </w:pPr>
      <w:r>
        <w:t xml:space="preserve">is available in full to part-time and casual employees. </w:t>
      </w:r>
    </w:p>
    <w:p w:rsidR="005B7AEE" w:rsidRDefault="005B7AEE" w:rsidP="005B7AEE">
      <w:pPr>
        <w:pStyle w:val="Block1"/>
        <w:ind w:left="1418" w:hanging="567"/>
      </w:pPr>
      <w:r>
        <w:t>Note:</w:t>
      </w:r>
      <w:r>
        <w:tab/>
        <w:t>1.</w:t>
      </w:r>
      <w:r>
        <w:tab/>
        <w:t>A period of leave to deal with family and domestic violence may be less than a day by agreement between the employee and the employer.</w:t>
      </w:r>
    </w:p>
    <w:p w:rsidR="005B7AEE" w:rsidRDefault="005B7AEE" w:rsidP="005B7AEE">
      <w:pPr>
        <w:pStyle w:val="Block2"/>
      </w:pPr>
      <w:r>
        <w:t>2.</w:t>
      </w:r>
      <w:r>
        <w:tab/>
        <w:t>The employer and employee may agree that the employee may take more than 5 days’ unpaid leave to deal with family and domestic violence.</w:t>
      </w:r>
    </w:p>
    <w:p w:rsidR="005B7AEE" w:rsidRDefault="005B7AEE" w:rsidP="00002159">
      <w:pPr>
        <w:pStyle w:val="Level2Bold"/>
      </w:pPr>
      <w:bookmarkStart w:id="281" w:name="_Ref520367518"/>
      <w:r>
        <w:t>Taking unpaid leave</w:t>
      </w:r>
      <w:bookmarkEnd w:id="281"/>
    </w:p>
    <w:p w:rsidR="005B7AEE" w:rsidRDefault="005B7AEE" w:rsidP="005B7AEE">
      <w:pPr>
        <w:pStyle w:val="Block1"/>
      </w:pPr>
      <w:r>
        <w:t>An employee may take unpaid leave to deal with family and domestic violence if the employee:</w:t>
      </w:r>
    </w:p>
    <w:p w:rsidR="005B7AEE" w:rsidRDefault="005B7AEE" w:rsidP="00002159">
      <w:pPr>
        <w:pStyle w:val="Level3"/>
      </w:pPr>
      <w:r>
        <w:t>is experiencing family and domestic violence; and</w:t>
      </w:r>
    </w:p>
    <w:p w:rsidR="005B7AEE" w:rsidRDefault="005B7AEE" w:rsidP="00002159">
      <w:pPr>
        <w:pStyle w:val="Level3"/>
      </w:pPr>
      <w:r>
        <w:lastRenderedPageBreak/>
        <w:t>needs to do something to deal with the impact of the family and domestic violence and it is impractical for the employee to do that thing outside their ordinary hours of work.</w:t>
      </w:r>
    </w:p>
    <w:p w:rsidR="005B7AEE" w:rsidRDefault="005B7AEE" w:rsidP="005B7AE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5B7AEE" w:rsidRDefault="005B7AEE" w:rsidP="00002159">
      <w:pPr>
        <w:pStyle w:val="Level2Bold"/>
      </w:pPr>
      <w:r>
        <w:t>Service and continuity</w:t>
      </w:r>
    </w:p>
    <w:p w:rsidR="005B7AEE" w:rsidRDefault="005B7AEE" w:rsidP="005B7AEE">
      <w:pPr>
        <w:pStyle w:val="Block1"/>
      </w:pPr>
      <w:r>
        <w:t>The time an employee is on unpaid leave to deal with family and domestic violence does not count as service but does not break the employee’s continuity of service.</w:t>
      </w:r>
    </w:p>
    <w:p w:rsidR="005B7AEE" w:rsidRDefault="005B7AEE" w:rsidP="00002159">
      <w:pPr>
        <w:pStyle w:val="Level2Bold"/>
      </w:pPr>
      <w:bookmarkStart w:id="282" w:name="_Ref520367606"/>
      <w:r>
        <w:t>Notice and evidence requirements</w:t>
      </w:r>
      <w:bookmarkEnd w:id="282"/>
      <w:r>
        <w:t xml:space="preserve"> </w:t>
      </w:r>
    </w:p>
    <w:p w:rsidR="005B7AEE" w:rsidRDefault="005B7AEE" w:rsidP="00002159">
      <w:pPr>
        <w:pStyle w:val="Level3Bold"/>
      </w:pPr>
      <w:r>
        <w:t>Notice</w:t>
      </w:r>
    </w:p>
    <w:p w:rsidR="005B7AEE" w:rsidRDefault="005B7AEE" w:rsidP="005B7AE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02298">
        <w:t>30</w:t>
      </w:r>
      <w:r>
        <w:fldChar w:fldCharType="end"/>
      </w:r>
      <w:r>
        <w:t>. The notice:</w:t>
      </w:r>
    </w:p>
    <w:p w:rsidR="005B7AEE" w:rsidRDefault="005B7AEE" w:rsidP="00002159">
      <w:pPr>
        <w:pStyle w:val="Level4"/>
      </w:pPr>
      <w:r>
        <w:t>must be given to the employer as soon as practicable (which may be a time after the leave has started); and</w:t>
      </w:r>
    </w:p>
    <w:p w:rsidR="005B7AEE" w:rsidRDefault="005B7AEE" w:rsidP="00002159">
      <w:pPr>
        <w:pStyle w:val="Level4"/>
      </w:pPr>
      <w:r>
        <w:t>must advise the employer of the period, or expected period, of the leave.</w:t>
      </w:r>
    </w:p>
    <w:p w:rsidR="005B7AEE" w:rsidRDefault="005B7AEE" w:rsidP="00002159">
      <w:pPr>
        <w:pStyle w:val="Level3Bold"/>
      </w:pPr>
      <w:r>
        <w:t xml:space="preserve">Evidence </w:t>
      </w:r>
    </w:p>
    <w:p w:rsidR="005B7AEE" w:rsidRDefault="005B7AEE" w:rsidP="005B7AE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02298">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02298">
        <w:t>30.4</w:t>
      </w:r>
      <w:r>
        <w:fldChar w:fldCharType="end"/>
      </w:r>
      <w:r>
        <w:t xml:space="preserve">. </w:t>
      </w:r>
    </w:p>
    <w:p w:rsidR="005B7AEE" w:rsidRDefault="005B7AEE" w:rsidP="005B7AEE">
      <w:pPr>
        <w:pStyle w:val="Block2"/>
      </w:pPr>
      <w:r>
        <w:t>Note:</w:t>
      </w:r>
      <w:r>
        <w:tab/>
        <w:t>Depending on the circumstances such evidence may include a document issued by the police service, a court or a family violence support service, or a statutory declaration.</w:t>
      </w:r>
    </w:p>
    <w:p w:rsidR="005B7AEE" w:rsidRDefault="005B7AEE" w:rsidP="00002159">
      <w:pPr>
        <w:pStyle w:val="Level2Bold"/>
      </w:pPr>
      <w:r>
        <w:t xml:space="preserve">Confidentiality </w:t>
      </w:r>
    </w:p>
    <w:p w:rsidR="005B7AEE" w:rsidRDefault="005B7AEE" w:rsidP="0000215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02298">
        <w:t>30.6</w:t>
      </w:r>
      <w:r>
        <w:fldChar w:fldCharType="end"/>
      </w:r>
      <w:r>
        <w:t xml:space="preserve"> is treated confidentially, as far as it is reasonably practicable to do so.</w:t>
      </w:r>
    </w:p>
    <w:p w:rsidR="005B7AEE" w:rsidRDefault="005B7AEE" w:rsidP="00002159">
      <w:pPr>
        <w:pStyle w:val="Level3"/>
      </w:pPr>
      <w:r>
        <w:t xml:space="preserve">Nothing in clause </w:t>
      </w:r>
      <w:r>
        <w:fldChar w:fldCharType="begin"/>
      </w:r>
      <w:r>
        <w:instrText xml:space="preserve"> REF _Ref520367505 \r \h </w:instrText>
      </w:r>
      <w:r>
        <w:fldChar w:fldCharType="separate"/>
      </w:r>
      <w:r w:rsidR="00E02298">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5B7AEE" w:rsidRDefault="005B7AEE" w:rsidP="005B7AE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5B7AEE" w:rsidRDefault="005B7AEE" w:rsidP="00002159">
      <w:pPr>
        <w:pStyle w:val="Level2Bold"/>
      </w:pPr>
      <w:r>
        <w:t xml:space="preserve">Compliance </w:t>
      </w:r>
    </w:p>
    <w:p w:rsidR="005B7AEE" w:rsidRDefault="005B7AEE" w:rsidP="001C6488">
      <w:pPr>
        <w:pStyle w:val="Block1"/>
        <w:spacing w:before="160"/>
      </w:pPr>
      <w:r>
        <w:t xml:space="preserve">An employee is not entitled to take leave under clause </w:t>
      </w:r>
      <w:r>
        <w:fldChar w:fldCharType="begin"/>
      </w:r>
      <w:r>
        <w:instrText xml:space="preserve"> REF _Ref520367505 \r \h </w:instrText>
      </w:r>
      <w:r>
        <w:fldChar w:fldCharType="separate"/>
      </w:r>
      <w:r w:rsidR="00E02298">
        <w:t>30</w:t>
      </w:r>
      <w:r>
        <w:fldChar w:fldCharType="end"/>
      </w:r>
      <w:r>
        <w:t xml:space="preserve"> unless the employee complies with clause </w:t>
      </w:r>
      <w:r>
        <w:fldChar w:fldCharType="begin"/>
      </w:r>
      <w:r>
        <w:instrText xml:space="preserve"> REF _Ref520367505 \r \h </w:instrText>
      </w:r>
      <w:r>
        <w:fldChar w:fldCharType="separate"/>
      </w:r>
      <w:r w:rsidR="00E02298">
        <w:t>30</w:t>
      </w:r>
      <w:r>
        <w:fldChar w:fldCharType="end"/>
      </w:r>
      <w:r>
        <w:t>.</w:t>
      </w:r>
    </w:p>
    <w:p w:rsidR="00685EE5" w:rsidRDefault="00685EE5" w:rsidP="00002159">
      <w:pPr>
        <w:pStyle w:val="Subdocument"/>
        <w:numPr>
          <w:ilvl w:val="0"/>
          <w:numId w:val="26"/>
        </w:numPr>
      </w:pPr>
      <w:r>
        <w:br w:type="page"/>
      </w:r>
      <w:bookmarkStart w:id="283" w:name="_Toc227723958"/>
      <w:bookmarkStart w:id="284" w:name="_Ref239684986"/>
      <w:bookmarkStart w:id="285" w:name="_Toc55035950"/>
      <w:bookmarkEnd w:id="229"/>
      <w:r>
        <w:lastRenderedPageBreak/>
        <w:t>—</w:t>
      </w:r>
      <w:bookmarkStart w:id="286" w:name="sched_a"/>
      <w:bookmarkEnd w:id="283"/>
      <w:r w:rsidRPr="00A05F89">
        <w:t>Transitional Provisions</w:t>
      </w:r>
      <w:bookmarkEnd w:id="284"/>
      <w:bookmarkEnd w:id="285"/>
    </w:p>
    <w:p w:rsidR="009E3194" w:rsidRPr="007A5CD0" w:rsidRDefault="009E3194" w:rsidP="00DA2DF3">
      <w:pPr>
        <w:pStyle w:val="History"/>
      </w:pPr>
      <w:r>
        <w:t xml:space="preserve">[Varied </w:t>
      </w:r>
      <w:r w:rsidRPr="00B62173">
        <w:t>by</w:t>
      </w:r>
      <w:r w:rsidR="008F52FB">
        <w:t xml:space="preserve"> </w:t>
      </w:r>
      <w:hyperlink r:id="rId265" w:history="1">
        <w:r w:rsidR="008F52FB" w:rsidRPr="005F0393">
          <w:rPr>
            <w:rStyle w:val="Hyperlink"/>
          </w:rPr>
          <w:t>PR988417</w:t>
        </w:r>
      </w:hyperlink>
      <w:r w:rsidR="008F52FB">
        <w:t>,</w:t>
      </w:r>
      <w:r w:rsidRPr="00B62173">
        <w:t xml:space="preserve"> </w:t>
      </w:r>
      <w:hyperlink r:id="rId266" w:history="1">
        <w:r w:rsidR="00DA2DF3" w:rsidRPr="00276959">
          <w:rPr>
            <w:rStyle w:val="Hyperlink"/>
          </w:rPr>
          <w:t>PR994305</w:t>
        </w:r>
      </w:hyperlink>
      <w:r w:rsidR="005D2785">
        <w:t xml:space="preserve">, </w:t>
      </w:r>
      <w:hyperlink r:id="rId267" w:history="1">
        <w:r w:rsidR="005D2785" w:rsidRPr="00AD4900">
          <w:rPr>
            <w:rStyle w:val="Hyperlink"/>
          </w:rPr>
          <w:t>PR503635</w:t>
        </w:r>
      </w:hyperlink>
      <w:r w:rsidRPr="00B62173">
        <w:t>]</w:t>
      </w:r>
    </w:p>
    <w:p w:rsidR="00685EE5" w:rsidRDefault="00685EE5" w:rsidP="00D808AC">
      <w:pPr>
        <w:pStyle w:val="SubLevel1Bold"/>
      </w:pPr>
      <w:r w:rsidRPr="00E62F0B">
        <w:t>General</w:t>
      </w:r>
    </w:p>
    <w:p w:rsidR="00B107CA" w:rsidRDefault="00B107CA" w:rsidP="00B107CA">
      <w:pPr>
        <w:pStyle w:val="SubLevel2"/>
      </w:pPr>
      <w:bookmarkStart w:id="287" w:name="_Ref217392439"/>
      <w:bookmarkStart w:id="288" w:name="_Ref226344239"/>
      <w:bookmarkStart w:id="289" w:name="_Ref226344365"/>
      <w:r w:rsidRPr="00A05F89">
        <w:t>The provisions of this schedule deal with minimum obligations only.</w:t>
      </w:r>
    </w:p>
    <w:p w:rsidR="009E3194" w:rsidRPr="007A5CD0" w:rsidRDefault="009E3194" w:rsidP="00DA2DF3">
      <w:pPr>
        <w:pStyle w:val="History"/>
      </w:pPr>
      <w:r>
        <w:t>[A.1.2 substituted</w:t>
      </w:r>
      <w:r w:rsidRPr="00B62173">
        <w:t xml:space="preserve"> </w:t>
      </w:r>
      <w:r>
        <w:t xml:space="preserve">by </w:t>
      </w:r>
      <w:hyperlink r:id="rId268" w:history="1">
        <w:r w:rsidR="00DA2DF3" w:rsidRPr="00276959">
          <w:rPr>
            <w:rStyle w:val="Hyperlink"/>
          </w:rPr>
          <w:t>PR994305</w:t>
        </w:r>
      </w:hyperlink>
      <w:r>
        <w:t xml:space="preserve"> from 01Jan10</w:t>
      </w:r>
      <w:r w:rsidRPr="00B62173">
        <w:t>]</w:t>
      </w:r>
    </w:p>
    <w:p w:rsidR="00B107CA" w:rsidRDefault="00B107CA" w:rsidP="00B107CA">
      <w:pPr>
        <w:pStyle w:val="SubLevel2"/>
      </w:pPr>
      <w:r w:rsidRPr="00A3240F">
        <w:t>The provisions of this schedule are to be applied:</w:t>
      </w:r>
    </w:p>
    <w:p w:rsidR="00B107CA" w:rsidRDefault="00B107CA" w:rsidP="00B107CA">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B107CA" w:rsidRDefault="00B107CA" w:rsidP="00B107CA">
      <w:pPr>
        <w:pStyle w:val="SubLevel3"/>
      </w:pPr>
      <w:r w:rsidRPr="005650AD">
        <w:t>when a loading or penalty in a relevant transitional minimum wage instrument or award-based transitional instrument has no equivalent provision in this award;</w:t>
      </w:r>
    </w:p>
    <w:p w:rsidR="00B107CA" w:rsidRDefault="00B107CA" w:rsidP="00B107CA">
      <w:pPr>
        <w:pStyle w:val="SubLevel3"/>
      </w:pPr>
      <w:r w:rsidRPr="005650AD">
        <w:t>when a loading or penalty in this award has no equivalent provision in a relevant transitional minimum wage instrument or award-based transitional instrument; or</w:t>
      </w:r>
    </w:p>
    <w:p w:rsidR="00B107CA" w:rsidRPr="0002716A" w:rsidRDefault="00B107CA" w:rsidP="00B107CA">
      <w:pPr>
        <w:pStyle w:val="SubLevel3"/>
      </w:pPr>
      <w:r w:rsidRPr="005650AD">
        <w:t>when there is a loading or penalty in this award but there is no relevant transitional minimum wage instrument or award-based transitional instrument.</w:t>
      </w:r>
    </w:p>
    <w:p w:rsidR="00B107CA" w:rsidRDefault="00B107CA" w:rsidP="00B107CA">
      <w:pPr>
        <w:pStyle w:val="SubLevel1Bold"/>
      </w:pPr>
      <w:r w:rsidRPr="00E62F0B">
        <w:t>Minimum wages</w:t>
      </w:r>
      <w:r>
        <w:t xml:space="preserve"> – existing minimum wage lower</w:t>
      </w:r>
    </w:p>
    <w:p w:rsidR="00B107CA" w:rsidRPr="00E172EE" w:rsidRDefault="00B107CA" w:rsidP="00B107CA">
      <w:pPr>
        <w:pStyle w:val="SubLevel2"/>
      </w:pPr>
      <w:r w:rsidRPr="00E172EE">
        <w:t>The following transitional arrangements apply to an employer which, immediately prior to 1 January 2010:</w:t>
      </w:r>
    </w:p>
    <w:p w:rsidR="00B107CA" w:rsidRDefault="00B107CA" w:rsidP="00B107CA">
      <w:pPr>
        <w:pStyle w:val="SubLevel3"/>
      </w:pPr>
      <w:r w:rsidRPr="00656645">
        <w:t>was obliged,</w:t>
      </w:r>
    </w:p>
    <w:p w:rsidR="00796E73" w:rsidRPr="007A5CD0" w:rsidRDefault="00796E73" w:rsidP="00DA2DF3">
      <w:pPr>
        <w:pStyle w:val="History"/>
      </w:pPr>
      <w:r>
        <w:t>[A.2.1(b) substituted</w:t>
      </w:r>
      <w:r w:rsidRPr="00B62173">
        <w:t xml:space="preserve"> </w:t>
      </w:r>
      <w:r>
        <w:t xml:space="preserve">by </w:t>
      </w:r>
      <w:hyperlink r:id="rId269" w:history="1">
        <w:r w:rsidR="00DA2DF3" w:rsidRPr="00276959">
          <w:rPr>
            <w:rStyle w:val="Hyperlink"/>
          </w:rPr>
          <w:t>PR994305</w:t>
        </w:r>
      </w:hyperlink>
      <w:r>
        <w:t xml:space="preserve"> from 01Jan10</w:t>
      </w:r>
      <w:r w:rsidRPr="00B62173">
        <w:t>]</w:t>
      </w:r>
    </w:p>
    <w:p w:rsidR="00B107CA" w:rsidRDefault="00B107CA" w:rsidP="00B107CA">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B107CA" w:rsidRDefault="00B107CA" w:rsidP="00B107CA">
      <w:pPr>
        <w:pStyle w:val="SubLevel3"/>
      </w:pPr>
      <w:r w:rsidRPr="00656645">
        <w:t>if it had been an employer in the industry or of the occupations covered by this award would have been obliged</w:t>
      </w:r>
    </w:p>
    <w:p w:rsidR="00B107CA" w:rsidRPr="00E172EE" w:rsidRDefault="00B107CA" w:rsidP="00B107CA">
      <w:pPr>
        <w:pStyle w:val="Block1"/>
      </w:pPr>
      <w:r w:rsidRPr="00E172EE">
        <w:t>by a transitional minimum wage instrument and/or an award-based transitional instrument to pay a minimum wage lower than that in this award for any classification of employee.</w:t>
      </w:r>
    </w:p>
    <w:p w:rsidR="00B107CA" w:rsidRDefault="00B107CA" w:rsidP="00B107CA">
      <w:pPr>
        <w:pStyle w:val="SubLevel2"/>
      </w:pPr>
      <w:r>
        <w:t>In this clause minimum wage includes:</w:t>
      </w:r>
    </w:p>
    <w:p w:rsidR="00B107CA" w:rsidRPr="00E172EE" w:rsidRDefault="00B107CA" w:rsidP="00B107CA">
      <w:pPr>
        <w:pStyle w:val="SubLevel3"/>
      </w:pPr>
      <w:r w:rsidRPr="00E172EE">
        <w:t>a minimum wage for a junior employee, an employee to whom training arrangements apply and an employee with a disability;</w:t>
      </w:r>
    </w:p>
    <w:p w:rsidR="00B107CA" w:rsidRPr="00E172EE" w:rsidRDefault="00B107CA" w:rsidP="00B107CA">
      <w:pPr>
        <w:pStyle w:val="SubLevel3"/>
      </w:pPr>
      <w:r w:rsidRPr="00E172EE">
        <w:t>a piecework rate; and</w:t>
      </w:r>
    </w:p>
    <w:p w:rsidR="00B107CA" w:rsidRPr="00E172EE" w:rsidRDefault="00B107CA" w:rsidP="00B107CA">
      <w:pPr>
        <w:pStyle w:val="SubLevel3"/>
      </w:pPr>
      <w:r w:rsidRPr="00E172EE">
        <w:lastRenderedPageBreak/>
        <w:t>any applicable industry allowance.</w:t>
      </w:r>
    </w:p>
    <w:p w:rsidR="00B107CA" w:rsidRPr="00E172EE" w:rsidRDefault="00B107CA" w:rsidP="00B107CA">
      <w:pPr>
        <w:pStyle w:val="SubLevel2"/>
      </w:pPr>
      <w:bookmarkStart w:id="290"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90"/>
    </w:p>
    <w:p w:rsidR="00B107CA" w:rsidRPr="00E172EE" w:rsidRDefault="00B107CA" w:rsidP="00B107CA">
      <w:pPr>
        <w:pStyle w:val="SubLevel2"/>
      </w:pPr>
      <w:r w:rsidRPr="00E172EE">
        <w:t xml:space="preserve">The difference between the minimum wage for the classification in this award and the minimum wage in clause </w:t>
      </w:r>
      <w:r w:rsidR="000B7D77">
        <w:fldChar w:fldCharType="begin"/>
      </w:r>
      <w:r>
        <w:instrText xml:space="preserve"> REF _Ref239686718 \n \h </w:instrText>
      </w:r>
      <w:r w:rsidR="000B7D77">
        <w:fldChar w:fldCharType="separate"/>
      </w:r>
      <w:r w:rsidR="00E02298">
        <w:t>A.2.3</w:t>
      </w:r>
      <w:r w:rsidR="000B7D77">
        <w:fldChar w:fldCharType="end"/>
      </w:r>
      <w:r w:rsidRPr="00E172EE">
        <w:t xml:space="preserve"> is referred to as the transitional amount.</w:t>
      </w:r>
    </w:p>
    <w:p w:rsidR="00B107CA" w:rsidRPr="00E172EE" w:rsidRDefault="00B107CA" w:rsidP="00B107CA">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07CA" w:rsidRPr="002C51A9" w:rsidTr="00CF505D">
        <w:trPr>
          <w:tblHeader/>
        </w:trPr>
        <w:tc>
          <w:tcPr>
            <w:tcW w:w="3469" w:type="dxa"/>
          </w:tcPr>
          <w:p w:rsidR="00B107CA" w:rsidRPr="002C51A9" w:rsidRDefault="00B107CA" w:rsidP="00CF505D">
            <w:pPr>
              <w:pStyle w:val="AMODTable"/>
              <w:keepNext/>
              <w:rPr>
                <w:b/>
              </w:rPr>
            </w:pPr>
            <w:r w:rsidRPr="002C51A9">
              <w:rPr>
                <w:b/>
              </w:rPr>
              <w:t>First full pay period on or after</w:t>
            </w:r>
          </w:p>
        </w:tc>
        <w:tc>
          <w:tcPr>
            <w:tcW w:w="1620" w:type="dxa"/>
          </w:tcPr>
          <w:p w:rsidR="00B107CA" w:rsidRPr="002C51A9" w:rsidRDefault="00B107CA" w:rsidP="00CF505D">
            <w:pPr>
              <w:pStyle w:val="AMODTable"/>
              <w:keepNext/>
              <w:jc w:val="center"/>
              <w:rPr>
                <w:b/>
              </w:rPr>
            </w:pPr>
          </w:p>
        </w:tc>
      </w:tr>
      <w:tr w:rsidR="00B107CA" w:rsidRPr="002C51A9" w:rsidTr="00CF505D">
        <w:tc>
          <w:tcPr>
            <w:tcW w:w="3469" w:type="dxa"/>
          </w:tcPr>
          <w:p w:rsidR="00B107CA" w:rsidRPr="002C51A9" w:rsidRDefault="00B107CA" w:rsidP="00CF505D">
            <w:pPr>
              <w:pStyle w:val="AMODTable"/>
              <w:keepNext/>
            </w:pPr>
            <w:r w:rsidRPr="002C51A9">
              <w:t>1 July 2010</w:t>
            </w:r>
          </w:p>
        </w:tc>
        <w:tc>
          <w:tcPr>
            <w:tcW w:w="1620" w:type="dxa"/>
          </w:tcPr>
          <w:p w:rsidR="00B107CA" w:rsidRPr="002C51A9" w:rsidRDefault="00B107CA" w:rsidP="00CF505D">
            <w:pPr>
              <w:pStyle w:val="AMODTable"/>
              <w:keepNext/>
              <w:jc w:val="center"/>
            </w:pPr>
            <w:r w:rsidRPr="002C51A9">
              <w:t>80%</w:t>
            </w:r>
          </w:p>
        </w:tc>
      </w:tr>
      <w:tr w:rsidR="00B107CA" w:rsidRPr="002C51A9" w:rsidTr="00CF505D">
        <w:tc>
          <w:tcPr>
            <w:tcW w:w="3469" w:type="dxa"/>
          </w:tcPr>
          <w:p w:rsidR="00B107CA" w:rsidRPr="002C51A9" w:rsidRDefault="00B107CA" w:rsidP="00CF505D">
            <w:pPr>
              <w:pStyle w:val="AMODTable"/>
              <w:keepNext/>
            </w:pPr>
            <w:r w:rsidRPr="002C51A9">
              <w:t>1 July 2011</w:t>
            </w:r>
          </w:p>
        </w:tc>
        <w:tc>
          <w:tcPr>
            <w:tcW w:w="1620" w:type="dxa"/>
          </w:tcPr>
          <w:p w:rsidR="00B107CA" w:rsidRPr="002C51A9" w:rsidRDefault="00B107CA" w:rsidP="00CF505D">
            <w:pPr>
              <w:pStyle w:val="AMODTable"/>
              <w:keepNext/>
              <w:jc w:val="center"/>
            </w:pPr>
            <w:r w:rsidRPr="002C51A9">
              <w:t>60%</w:t>
            </w:r>
          </w:p>
        </w:tc>
      </w:tr>
      <w:tr w:rsidR="00B107CA" w:rsidRPr="002C51A9" w:rsidTr="00CF505D">
        <w:tc>
          <w:tcPr>
            <w:tcW w:w="3469" w:type="dxa"/>
          </w:tcPr>
          <w:p w:rsidR="00B107CA" w:rsidRPr="002C51A9" w:rsidRDefault="00B107CA" w:rsidP="00CF505D">
            <w:pPr>
              <w:pStyle w:val="AMODTable"/>
              <w:keepNext/>
            </w:pPr>
            <w:r w:rsidRPr="002C51A9">
              <w:t>1 July 2012</w:t>
            </w:r>
          </w:p>
        </w:tc>
        <w:tc>
          <w:tcPr>
            <w:tcW w:w="1620" w:type="dxa"/>
          </w:tcPr>
          <w:p w:rsidR="00B107CA" w:rsidRPr="002C51A9" w:rsidRDefault="00B107CA" w:rsidP="00CF505D">
            <w:pPr>
              <w:pStyle w:val="AMODTable"/>
              <w:keepNext/>
              <w:jc w:val="center"/>
            </w:pPr>
            <w:r w:rsidRPr="002C51A9">
              <w:t>40%</w:t>
            </w:r>
          </w:p>
        </w:tc>
      </w:tr>
      <w:tr w:rsidR="00B107CA" w:rsidRPr="002C51A9" w:rsidTr="00CF505D">
        <w:tc>
          <w:tcPr>
            <w:tcW w:w="3469" w:type="dxa"/>
          </w:tcPr>
          <w:p w:rsidR="00B107CA" w:rsidRPr="002C51A9" w:rsidRDefault="00B107CA" w:rsidP="00AF00C7">
            <w:pPr>
              <w:pStyle w:val="AMODTable"/>
            </w:pPr>
            <w:r w:rsidRPr="002C51A9">
              <w:t>1 July 2013</w:t>
            </w:r>
          </w:p>
        </w:tc>
        <w:tc>
          <w:tcPr>
            <w:tcW w:w="1620" w:type="dxa"/>
          </w:tcPr>
          <w:p w:rsidR="00B107CA" w:rsidRPr="002C51A9" w:rsidRDefault="00B107CA" w:rsidP="00CF505D">
            <w:pPr>
              <w:pStyle w:val="AMODTable"/>
              <w:jc w:val="center"/>
            </w:pPr>
            <w:r w:rsidRPr="002C51A9">
              <w:t>20%</w:t>
            </w:r>
          </w:p>
        </w:tc>
      </w:tr>
    </w:tbl>
    <w:p w:rsidR="00B107CA" w:rsidRPr="00E172EE" w:rsidRDefault="00B107CA" w:rsidP="00B107CA">
      <w:pPr>
        <w:pStyle w:val="SubLevel2"/>
      </w:pPr>
      <w:r w:rsidRPr="00E172EE">
        <w:t>The employer must apply any increase in minimum wages in this award resulting from an annual wage review.</w:t>
      </w:r>
    </w:p>
    <w:p w:rsidR="00B107CA" w:rsidRPr="00E172EE" w:rsidRDefault="00B107CA" w:rsidP="00B107CA">
      <w:pPr>
        <w:pStyle w:val="SubLevel2"/>
      </w:pPr>
      <w:r w:rsidRPr="00E172EE">
        <w:t>These provisions cease to operate from the beginning of the first full pay period on or after 1 July 2014.</w:t>
      </w:r>
    </w:p>
    <w:p w:rsidR="00B107CA" w:rsidRDefault="00B107CA" w:rsidP="00B107CA">
      <w:pPr>
        <w:pStyle w:val="SubLevel1Bold"/>
      </w:pPr>
      <w:r w:rsidRPr="00CE64E8">
        <w:t>Minimum wages – existing minimum wage higher</w:t>
      </w:r>
    </w:p>
    <w:p w:rsidR="00B107CA" w:rsidRPr="00CE64E8" w:rsidRDefault="00B107CA" w:rsidP="00B107CA">
      <w:pPr>
        <w:pStyle w:val="SubLevel2"/>
      </w:pPr>
      <w:r w:rsidRPr="00CE64E8">
        <w:t>The following transitional arrangements apply to an employer which, immediately prior to 1 January 2010:</w:t>
      </w:r>
    </w:p>
    <w:p w:rsidR="00B107CA" w:rsidRDefault="00B107CA" w:rsidP="00B107CA">
      <w:pPr>
        <w:pStyle w:val="SubLevel3"/>
      </w:pPr>
      <w:r w:rsidRPr="00CE64E8">
        <w:t>was obliged,</w:t>
      </w:r>
    </w:p>
    <w:p w:rsidR="00796E73" w:rsidRPr="007A5CD0" w:rsidRDefault="00796E73" w:rsidP="00DA2DF3">
      <w:pPr>
        <w:pStyle w:val="History"/>
      </w:pPr>
      <w:r>
        <w:t>[A.3.1(b) substituted</w:t>
      </w:r>
      <w:r w:rsidRPr="00B62173">
        <w:t xml:space="preserve"> </w:t>
      </w:r>
      <w:r>
        <w:t xml:space="preserve">by </w:t>
      </w:r>
      <w:hyperlink r:id="rId270" w:history="1">
        <w:r w:rsidR="00DA2DF3" w:rsidRPr="00276959">
          <w:rPr>
            <w:rStyle w:val="Hyperlink"/>
          </w:rPr>
          <w:t>PR994305</w:t>
        </w:r>
      </w:hyperlink>
      <w:r>
        <w:t xml:space="preserve"> from 01Jan10</w:t>
      </w:r>
      <w:r w:rsidRPr="00B62173">
        <w:t>]</w:t>
      </w:r>
    </w:p>
    <w:p w:rsidR="00B107CA" w:rsidRPr="00CE64E8" w:rsidRDefault="00B107CA" w:rsidP="00B107CA">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B107CA" w:rsidRPr="00CE64E8" w:rsidRDefault="00B107CA" w:rsidP="00B107CA">
      <w:pPr>
        <w:pStyle w:val="SubLevel3"/>
      </w:pPr>
      <w:r w:rsidRPr="00CE64E8">
        <w:t>if it had been an employer in the industry or of the occupations covered by this award would have been obliged</w:t>
      </w:r>
    </w:p>
    <w:p w:rsidR="00B107CA" w:rsidRPr="00CE64E8" w:rsidRDefault="00B107CA" w:rsidP="00B107CA">
      <w:pPr>
        <w:pStyle w:val="Block1"/>
      </w:pPr>
      <w:r w:rsidRPr="00CE64E8">
        <w:t>by a transitional minimum wage instrument and/or an award-based transitional instrument to pay a minimum wage higher than that in this award for any classification of employee.</w:t>
      </w:r>
    </w:p>
    <w:p w:rsidR="00B107CA" w:rsidRPr="00CE64E8" w:rsidRDefault="00B107CA" w:rsidP="00B107CA">
      <w:pPr>
        <w:pStyle w:val="SubLevel2"/>
      </w:pPr>
      <w:r w:rsidRPr="00CE64E8">
        <w:t>In this clause minimum wage includes:</w:t>
      </w:r>
    </w:p>
    <w:p w:rsidR="00B107CA" w:rsidRPr="00CE64E8" w:rsidRDefault="00B107CA" w:rsidP="00B107CA">
      <w:pPr>
        <w:pStyle w:val="SubLevel3"/>
      </w:pPr>
      <w:r w:rsidRPr="00CE64E8">
        <w:t>a minimum wage for a junior employee, an employee to whom training arrangements apply and an employee with a disability;</w:t>
      </w:r>
    </w:p>
    <w:p w:rsidR="00B107CA" w:rsidRDefault="00B107CA" w:rsidP="00FA2902">
      <w:pPr>
        <w:pStyle w:val="SubLevel3"/>
        <w:keepNext/>
      </w:pPr>
      <w:r w:rsidRPr="00CE64E8">
        <w:t>a piecework rate; and</w:t>
      </w:r>
    </w:p>
    <w:p w:rsidR="00B107CA" w:rsidRPr="00CE64E8" w:rsidRDefault="00B107CA" w:rsidP="00B107CA">
      <w:pPr>
        <w:pStyle w:val="SubLevel3"/>
      </w:pPr>
      <w:r w:rsidRPr="00CE64E8">
        <w:t>any applicable industry allowance.</w:t>
      </w:r>
    </w:p>
    <w:p w:rsidR="00B107CA" w:rsidRPr="00CE64E8" w:rsidRDefault="00B107CA" w:rsidP="00B107CA">
      <w:pPr>
        <w:pStyle w:val="SubLevel2"/>
      </w:pPr>
      <w:bookmarkStart w:id="291" w:name="_Ref239686755"/>
      <w:r w:rsidRPr="00CE64E8">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91"/>
    </w:p>
    <w:p w:rsidR="00B107CA" w:rsidRPr="00CE64E8" w:rsidRDefault="00B107CA" w:rsidP="00B107CA">
      <w:pPr>
        <w:pStyle w:val="SubLevel2"/>
      </w:pPr>
      <w:r w:rsidRPr="00CE64E8">
        <w:t xml:space="preserve">The difference between the minimum wage for the classification in this award and the minimum wage in clause </w:t>
      </w:r>
      <w:r w:rsidR="000B7D77">
        <w:fldChar w:fldCharType="begin"/>
      </w:r>
      <w:r>
        <w:instrText xml:space="preserve"> REF _Ref239686755 \n \h </w:instrText>
      </w:r>
      <w:r w:rsidR="000B7D77">
        <w:fldChar w:fldCharType="separate"/>
      </w:r>
      <w:r w:rsidR="00E02298">
        <w:t>A.3.3</w:t>
      </w:r>
      <w:r w:rsidR="000B7D77">
        <w:fldChar w:fldCharType="end"/>
      </w:r>
      <w:r>
        <w:t xml:space="preserve"> </w:t>
      </w:r>
      <w:r w:rsidRPr="00CE64E8">
        <w:t>is referred to as the transitional amount.</w:t>
      </w:r>
    </w:p>
    <w:p w:rsidR="00B107CA" w:rsidRPr="00CE64E8" w:rsidRDefault="00B107CA" w:rsidP="00B107CA">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07CA" w:rsidRPr="002C51A9" w:rsidTr="00CF505D">
        <w:tc>
          <w:tcPr>
            <w:tcW w:w="3469" w:type="dxa"/>
          </w:tcPr>
          <w:p w:rsidR="00B107CA" w:rsidRPr="002C51A9" w:rsidRDefault="00B107CA" w:rsidP="00CF505D">
            <w:pPr>
              <w:pStyle w:val="AMODTable"/>
              <w:keepNext/>
              <w:rPr>
                <w:b/>
              </w:rPr>
            </w:pPr>
            <w:r w:rsidRPr="002C51A9">
              <w:rPr>
                <w:b/>
              </w:rPr>
              <w:t>First full pay period on or after</w:t>
            </w:r>
          </w:p>
        </w:tc>
        <w:tc>
          <w:tcPr>
            <w:tcW w:w="1620" w:type="dxa"/>
          </w:tcPr>
          <w:p w:rsidR="00B107CA" w:rsidRPr="002C51A9" w:rsidRDefault="00B107CA" w:rsidP="00CF505D">
            <w:pPr>
              <w:pStyle w:val="AMODTable"/>
              <w:keepNext/>
              <w:jc w:val="center"/>
            </w:pPr>
          </w:p>
        </w:tc>
      </w:tr>
      <w:tr w:rsidR="00B107CA" w:rsidRPr="002C51A9" w:rsidTr="00CF505D">
        <w:tc>
          <w:tcPr>
            <w:tcW w:w="3469" w:type="dxa"/>
          </w:tcPr>
          <w:p w:rsidR="00B107CA" w:rsidRPr="002C51A9" w:rsidRDefault="00B107CA" w:rsidP="00CF505D">
            <w:pPr>
              <w:pStyle w:val="AMODTable"/>
              <w:keepNext/>
            </w:pPr>
            <w:r w:rsidRPr="002C51A9">
              <w:t>1 July 2010</w:t>
            </w:r>
          </w:p>
        </w:tc>
        <w:tc>
          <w:tcPr>
            <w:tcW w:w="1620" w:type="dxa"/>
          </w:tcPr>
          <w:p w:rsidR="00B107CA" w:rsidRPr="002C51A9" w:rsidRDefault="00B107CA" w:rsidP="00CF505D">
            <w:pPr>
              <w:pStyle w:val="AMODTable"/>
              <w:keepNext/>
              <w:jc w:val="center"/>
            </w:pPr>
            <w:r w:rsidRPr="002C51A9">
              <w:t>80%</w:t>
            </w:r>
          </w:p>
        </w:tc>
      </w:tr>
      <w:tr w:rsidR="00B107CA" w:rsidRPr="002C51A9" w:rsidTr="00CF505D">
        <w:tc>
          <w:tcPr>
            <w:tcW w:w="3469" w:type="dxa"/>
          </w:tcPr>
          <w:p w:rsidR="00B107CA" w:rsidRPr="002C51A9" w:rsidRDefault="00B107CA" w:rsidP="00CF505D">
            <w:pPr>
              <w:pStyle w:val="AMODTable"/>
              <w:keepNext/>
            </w:pPr>
            <w:r w:rsidRPr="002C51A9">
              <w:t>1 July 2011</w:t>
            </w:r>
          </w:p>
        </w:tc>
        <w:tc>
          <w:tcPr>
            <w:tcW w:w="1620" w:type="dxa"/>
          </w:tcPr>
          <w:p w:rsidR="00B107CA" w:rsidRPr="002C51A9" w:rsidRDefault="00B107CA" w:rsidP="00CF505D">
            <w:pPr>
              <w:pStyle w:val="AMODTable"/>
              <w:keepNext/>
              <w:jc w:val="center"/>
            </w:pPr>
            <w:r w:rsidRPr="002C51A9">
              <w:t>60%</w:t>
            </w:r>
          </w:p>
        </w:tc>
      </w:tr>
      <w:tr w:rsidR="00B107CA" w:rsidRPr="002C51A9" w:rsidTr="00CF505D">
        <w:tc>
          <w:tcPr>
            <w:tcW w:w="3469" w:type="dxa"/>
          </w:tcPr>
          <w:p w:rsidR="00B107CA" w:rsidRPr="002C51A9" w:rsidRDefault="00B107CA" w:rsidP="00CF505D">
            <w:pPr>
              <w:pStyle w:val="AMODTable"/>
              <w:keepNext/>
            </w:pPr>
            <w:r w:rsidRPr="002C51A9">
              <w:t>1 July 2012</w:t>
            </w:r>
          </w:p>
        </w:tc>
        <w:tc>
          <w:tcPr>
            <w:tcW w:w="1620" w:type="dxa"/>
          </w:tcPr>
          <w:p w:rsidR="00B107CA" w:rsidRPr="002C51A9" w:rsidRDefault="00B107CA" w:rsidP="00CF505D">
            <w:pPr>
              <w:pStyle w:val="AMODTable"/>
              <w:keepNext/>
              <w:jc w:val="center"/>
            </w:pPr>
            <w:r w:rsidRPr="002C51A9">
              <w:t>40%</w:t>
            </w:r>
          </w:p>
        </w:tc>
      </w:tr>
      <w:tr w:rsidR="00B107CA" w:rsidRPr="002C51A9" w:rsidTr="00CF505D">
        <w:tc>
          <w:tcPr>
            <w:tcW w:w="3469" w:type="dxa"/>
          </w:tcPr>
          <w:p w:rsidR="00B107CA" w:rsidRPr="002C51A9" w:rsidRDefault="00B107CA" w:rsidP="00AF00C7">
            <w:pPr>
              <w:pStyle w:val="AMODTable"/>
            </w:pPr>
            <w:r w:rsidRPr="002C51A9">
              <w:t>1 July 2013</w:t>
            </w:r>
          </w:p>
        </w:tc>
        <w:tc>
          <w:tcPr>
            <w:tcW w:w="1620" w:type="dxa"/>
          </w:tcPr>
          <w:p w:rsidR="00B107CA" w:rsidRPr="002C51A9" w:rsidRDefault="00B107CA" w:rsidP="00CF505D">
            <w:pPr>
              <w:pStyle w:val="AMODTable"/>
              <w:jc w:val="center"/>
            </w:pPr>
            <w:r w:rsidRPr="002C51A9">
              <w:t>20%</w:t>
            </w:r>
          </w:p>
        </w:tc>
      </w:tr>
    </w:tbl>
    <w:p w:rsidR="00B107CA" w:rsidRPr="00CE64E8" w:rsidRDefault="00B107CA" w:rsidP="00B107CA">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107CA" w:rsidRPr="00CE64E8" w:rsidRDefault="00B107CA" w:rsidP="00B107CA">
      <w:pPr>
        <w:pStyle w:val="SubLevel2"/>
      </w:pPr>
      <w:r w:rsidRPr="00CE64E8">
        <w:t>These provisions cease to operate from the beginning of the first full pay period on or after 1 July 2014.</w:t>
      </w:r>
    </w:p>
    <w:p w:rsidR="00B107CA" w:rsidRPr="00C14B6A" w:rsidRDefault="00B107CA" w:rsidP="00B107CA">
      <w:pPr>
        <w:pStyle w:val="SubLevel1Bold"/>
      </w:pPr>
      <w:r w:rsidRPr="00C14B6A">
        <w:t>Loadings and penalty rates</w:t>
      </w:r>
    </w:p>
    <w:p w:rsidR="00B107CA" w:rsidRPr="00C14B6A" w:rsidRDefault="00B107CA" w:rsidP="00B107CA">
      <w:pPr>
        <w:pStyle w:val="Block1"/>
      </w:pPr>
      <w:r w:rsidRPr="00C14B6A">
        <w:t>For the purposes of this schedule loading or penalty means a</w:t>
      </w:r>
      <w:r>
        <w:t>:</w:t>
      </w:r>
    </w:p>
    <w:p w:rsidR="00B107CA" w:rsidRPr="003F07EE" w:rsidRDefault="00B107CA" w:rsidP="00B107CA">
      <w:pPr>
        <w:pStyle w:val="Bullet1"/>
      </w:pPr>
      <w:r w:rsidRPr="003F07EE">
        <w:t>casual or part-time loading;</w:t>
      </w:r>
    </w:p>
    <w:p w:rsidR="00B107CA" w:rsidRPr="003F07EE" w:rsidRDefault="00B107CA" w:rsidP="00B107CA">
      <w:pPr>
        <w:pStyle w:val="Bullet1"/>
      </w:pPr>
      <w:r w:rsidRPr="003F07EE">
        <w:t>Saturday, Sunday, public holiday, evening or other penalty;</w:t>
      </w:r>
    </w:p>
    <w:p w:rsidR="00B107CA" w:rsidRPr="003F07EE" w:rsidRDefault="00B107CA" w:rsidP="00B107CA">
      <w:pPr>
        <w:pStyle w:val="Bullet1"/>
      </w:pPr>
      <w:r w:rsidRPr="003F07EE">
        <w:t>shift allowance/penalty.</w:t>
      </w:r>
    </w:p>
    <w:p w:rsidR="00B107CA" w:rsidRPr="003F07EE" w:rsidRDefault="00B107CA" w:rsidP="00B107CA">
      <w:pPr>
        <w:pStyle w:val="SubLevel1Bold"/>
      </w:pPr>
      <w:bookmarkStart w:id="292" w:name="_Ref239685174"/>
      <w:r w:rsidRPr="003F07EE">
        <w:t>Loadings and penalty rates – existing loading or penalty rate lower</w:t>
      </w:r>
      <w:bookmarkEnd w:id="292"/>
    </w:p>
    <w:p w:rsidR="00796E73" w:rsidRPr="007A5CD0" w:rsidRDefault="00796E73" w:rsidP="00DA2DF3">
      <w:pPr>
        <w:pStyle w:val="History"/>
      </w:pPr>
      <w:r>
        <w:t>[A.5.1 substituted</w:t>
      </w:r>
      <w:r w:rsidRPr="00B62173">
        <w:t xml:space="preserve"> </w:t>
      </w:r>
      <w:r>
        <w:t xml:space="preserve">by </w:t>
      </w:r>
      <w:hyperlink r:id="rId271" w:history="1">
        <w:r w:rsidR="00DA2DF3" w:rsidRPr="00276959">
          <w:rPr>
            <w:rStyle w:val="Hyperlink"/>
          </w:rPr>
          <w:t>PR994305</w:t>
        </w:r>
      </w:hyperlink>
      <w:r>
        <w:t xml:space="preserve"> from 01Jan10</w:t>
      </w:r>
      <w:r w:rsidRPr="00B62173">
        <w:t>]</w:t>
      </w:r>
    </w:p>
    <w:p w:rsidR="00B107CA" w:rsidRPr="003F07EE" w:rsidRDefault="00B107CA" w:rsidP="00B107CA">
      <w:pPr>
        <w:pStyle w:val="SubLevel2"/>
      </w:pPr>
      <w:r w:rsidRPr="003F07EE">
        <w:t>The following transitional arrangements apply to an employer which, immediately prior to 1 January 2010:</w:t>
      </w:r>
    </w:p>
    <w:p w:rsidR="00B107CA" w:rsidRPr="003F07EE" w:rsidRDefault="00B107CA" w:rsidP="00B107CA">
      <w:pPr>
        <w:pStyle w:val="SubLevel3"/>
      </w:pPr>
      <w:r w:rsidRPr="003F07EE">
        <w:t>was obliged,</w:t>
      </w:r>
    </w:p>
    <w:p w:rsidR="00B107CA" w:rsidRPr="003F07EE" w:rsidRDefault="00B107CA" w:rsidP="00B107CA">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B107CA" w:rsidRPr="003F07EE" w:rsidRDefault="00B107CA" w:rsidP="00B107CA">
      <w:pPr>
        <w:pStyle w:val="SubLevel3"/>
      </w:pPr>
      <w:r w:rsidRPr="003F07EE">
        <w:t>if it had been an employer in the industry or of the occupations covered by this award would have been obliged</w:t>
      </w:r>
    </w:p>
    <w:p w:rsidR="00B107CA" w:rsidRPr="003F07EE" w:rsidRDefault="00B107CA" w:rsidP="00B107CA">
      <w:pPr>
        <w:pStyle w:val="Block1"/>
      </w:pPr>
      <w:r w:rsidRPr="003F07EE">
        <w:lastRenderedPageBreak/>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796E73" w:rsidRPr="007A5CD0" w:rsidRDefault="00796E73" w:rsidP="00DA2DF3">
      <w:pPr>
        <w:pStyle w:val="History"/>
      </w:pPr>
      <w:bookmarkStart w:id="293" w:name="_Ref239685043"/>
      <w:r>
        <w:t>[A.5.2 substituted</w:t>
      </w:r>
      <w:r w:rsidRPr="00B62173">
        <w:t xml:space="preserve"> </w:t>
      </w:r>
      <w:r>
        <w:t xml:space="preserve">by </w:t>
      </w:r>
      <w:hyperlink r:id="rId272" w:history="1">
        <w:r w:rsidR="00DA2DF3" w:rsidRPr="00276959">
          <w:rPr>
            <w:rStyle w:val="Hyperlink"/>
          </w:rPr>
          <w:t>PR994305</w:t>
        </w:r>
      </w:hyperlink>
      <w:r>
        <w:t xml:space="preserve"> from 01Jan10</w:t>
      </w:r>
      <w:r w:rsidRPr="00B62173">
        <w:t>]</w:t>
      </w:r>
    </w:p>
    <w:p w:rsidR="00B107CA" w:rsidRPr="00526F2B" w:rsidRDefault="00B107CA" w:rsidP="00B107CA">
      <w:pPr>
        <w:pStyle w:val="SubLevel2"/>
      </w:pPr>
      <w:bookmarkStart w:id="294" w:name="_Ref258398864"/>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93"/>
      <w:bookmarkEnd w:id="294"/>
    </w:p>
    <w:p w:rsidR="00B107CA" w:rsidRPr="00526F2B" w:rsidRDefault="00B107CA" w:rsidP="00B107CA">
      <w:pPr>
        <w:pStyle w:val="SubLevel2"/>
      </w:pPr>
      <w:r w:rsidRPr="00526F2B">
        <w:t>The difference between the loading or penalty in this award and the rate in clause</w:t>
      </w:r>
      <w:r w:rsidR="004C38BD">
        <w:t> </w:t>
      </w:r>
      <w:r w:rsidR="000B7D77">
        <w:fldChar w:fldCharType="begin"/>
      </w:r>
      <w:r w:rsidR="004C38BD">
        <w:instrText xml:space="preserve"> REF _Ref258398864 \w \h </w:instrText>
      </w:r>
      <w:r w:rsidR="000B7D77">
        <w:fldChar w:fldCharType="separate"/>
      </w:r>
      <w:r w:rsidR="00E02298">
        <w:t>A.5.2</w:t>
      </w:r>
      <w:r w:rsidR="000B7D77">
        <w:fldChar w:fldCharType="end"/>
      </w:r>
      <w:r w:rsidRPr="00526F2B">
        <w:t xml:space="preserve"> is referred to as the transitional percentage.</w:t>
      </w:r>
    </w:p>
    <w:p w:rsidR="00B107CA" w:rsidRPr="00526F2B" w:rsidRDefault="00B107CA" w:rsidP="00B107CA">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107CA" w:rsidRPr="002C51A9" w:rsidTr="00CF505D">
        <w:tc>
          <w:tcPr>
            <w:tcW w:w="3503" w:type="dxa"/>
          </w:tcPr>
          <w:p w:rsidR="00B107CA" w:rsidRPr="002C51A9" w:rsidRDefault="00B107CA" w:rsidP="00CF505D">
            <w:pPr>
              <w:pStyle w:val="AMODTable"/>
              <w:keepNext/>
              <w:rPr>
                <w:b/>
              </w:rPr>
            </w:pPr>
            <w:r w:rsidRPr="002C51A9">
              <w:rPr>
                <w:b/>
              </w:rPr>
              <w:t>First full pay period on or after</w:t>
            </w:r>
          </w:p>
        </w:tc>
        <w:tc>
          <w:tcPr>
            <w:tcW w:w="1620" w:type="dxa"/>
          </w:tcPr>
          <w:p w:rsidR="00B107CA" w:rsidRPr="002C51A9" w:rsidRDefault="00B107CA" w:rsidP="00CF505D">
            <w:pPr>
              <w:pStyle w:val="AMODTable"/>
              <w:keepNext/>
              <w:jc w:val="center"/>
              <w:rPr>
                <w:b/>
              </w:rPr>
            </w:pPr>
          </w:p>
        </w:tc>
      </w:tr>
      <w:tr w:rsidR="00B107CA" w:rsidRPr="002C51A9" w:rsidTr="00CF505D">
        <w:tc>
          <w:tcPr>
            <w:tcW w:w="3503" w:type="dxa"/>
          </w:tcPr>
          <w:p w:rsidR="00B107CA" w:rsidRPr="002C51A9" w:rsidRDefault="00B107CA" w:rsidP="00CF505D">
            <w:pPr>
              <w:pStyle w:val="AMODTable"/>
              <w:keepNext/>
            </w:pPr>
            <w:r w:rsidRPr="002C51A9">
              <w:t>1 July 2010</w:t>
            </w:r>
          </w:p>
        </w:tc>
        <w:tc>
          <w:tcPr>
            <w:tcW w:w="1620" w:type="dxa"/>
          </w:tcPr>
          <w:p w:rsidR="00B107CA" w:rsidRPr="002C51A9" w:rsidRDefault="00B107CA" w:rsidP="00CF505D">
            <w:pPr>
              <w:pStyle w:val="AMODTable"/>
              <w:keepNext/>
              <w:jc w:val="center"/>
            </w:pPr>
            <w:r w:rsidRPr="002C51A9">
              <w:t>80%</w:t>
            </w:r>
          </w:p>
        </w:tc>
      </w:tr>
      <w:tr w:rsidR="00B107CA" w:rsidRPr="002C51A9" w:rsidTr="00CF505D">
        <w:tc>
          <w:tcPr>
            <w:tcW w:w="3503" w:type="dxa"/>
          </w:tcPr>
          <w:p w:rsidR="00B107CA" w:rsidRPr="002C51A9" w:rsidRDefault="00B107CA" w:rsidP="00CF505D">
            <w:pPr>
              <w:pStyle w:val="AMODTable"/>
              <w:keepNext/>
            </w:pPr>
            <w:r w:rsidRPr="002C51A9">
              <w:t>1 July 2011</w:t>
            </w:r>
          </w:p>
        </w:tc>
        <w:tc>
          <w:tcPr>
            <w:tcW w:w="1620" w:type="dxa"/>
          </w:tcPr>
          <w:p w:rsidR="00B107CA" w:rsidRPr="002C51A9" w:rsidRDefault="00B107CA" w:rsidP="00CF505D">
            <w:pPr>
              <w:pStyle w:val="AMODTable"/>
              <w:keepNext/>
              <w:jc w:val="center"/>
            </w:pPr>
            <w:r w:rsidRPr="002C51A9">
              <w:t>60%</w:t>
            </w:r>
          </w:p>
        </w:tc>
      </w:tr>
      <w:tr w:rsidR="00B107CA" w:rsidRPr="002C51A9" w:rsidTr="00CF505D">
        <w:tc>
          <w:tcPr>
            <w:tcW w:w="3503" w:type="dxa"/>
          </w:tcPr>
          <w:p w:rsidR="00B107CA" w:rsidRPr="002C51A9" w:rsidRDefault="00B107CA" w:rsidP="00CF505D">
            <w:pPr>
              <w:pStyle w:val="AMODTable"/>
              <w:keepNext/>
            </w:pPr>
            <w:r w:rsidRPr="002C51A9">
              <w:t>1 July 2012</w:t>
            </w:r>
          </w:p>
        </w:tc>
        <w:tc>
          <w:tcPr>
            <w:tcW w:w="1620" w:type="dxa"/>
          </w:tcPr>
          <w:p w:rsidR="00B107CA" w:rsidRPr="002C51A9" w:rsidRDefault="00B107CA" w:rsidP="00CF505D">
            <w:pPr>
              <w:pStyle w:val="AMODTable"/>
              <w:keepNext/>
              <w:jc w:val="center"/>
            </w:pPr>
            <w:r w:rsidRPr="002C51A9">
              <w:t>40%</w:t>
            </w:r>
          </w:p>
        </w:tc>
      </w:tr>
      <w:tr w:rsidR="00B107CA" w:rsidRPr="002C51A9" w:rsidTr="00CF505D">
        <w:tc>
          <w:tcPr>
            <w:tcW w:w="3503" w:type="dxa"/>
          </w:tcPr>
          <w:p w:rsidR="00B107CA" w:rsidRPr="002C51A9" w:rsidRDefault="00B107CA" w:rsidP="00AF00C7">
            <w:pPr>
              <w:pStyle w:val="AMODTable"/>
            </w:pPr>
            <w:r w:rsidRPr="002C51A9">
              <w:t>1 July 2013</w:t>
            </w:r>
          </w:p>
        </w:tc>
        <w:tc>
          <w:tcPr>
            <w:tcW w:w="1620" w:type="dxa"/>
          </w:tcPr>
          <w:p w:rsidR="00B107CA" w:rsidRPr="002C51A9" w:rsidRDefault="00B107CA" w:rsidP="00CF505D">
            <w:pPr>
              <w:pStyle w:val="AMODTable"/>
              <w:jc w:val="center"/>
            </w:pPr>
            <w:r w:rsidRPr="002C51A9">
              <w:t>20%</w:t>
            </w:r>
          </w:p>
        </w:tc>
      </w:tr>
    </w:tbl>
    <w:p w:rsidR="00B107CA" w:rsidRPr="00526F2B" w:rsidRDefault="00B107CA" w:rsidP="00B107CA">
      <w:pPr>
        <w:pStyle w:val="SubLevel2"/>
      </w:pPr>
      <w:r w:rsidRPr="00526F2B">
        <w:t>These provisions cease to operate from the beginning of the first full pay period on or after 1 July 2014.</w:t>
      </w:r>
    </w:p>
    <w:p w:rsidR="00B107CA" w:rsidRPr="00526F2B" w:rsidRDefault="00B107CA" w:rsidP="00B107CA">
      <w:pPr>
        <w:pStyle w:val="SubLevel1Bold"/>
      </w:pPr>
      <w:bookmarkStart w:id="295" w:name="_Ref239685199"/>
      <w:r w:rsidRPr="00526F2B">
        <w:t>Loadings and penalty rates – existing loading or penalty rate higher</w:t>
      </w:r>
      <w:bookmarkEnd w:id="295"/>
    </w:p>
    <w:p w:rsidR="00B30578" w:rsidRPr="007A5CD0" w:rsidRDefault="00B30578" w:rsidP="00DA2DF3">
      <w:pPr>
        <w:pStyle w:val="History"/>
      </w:pPr>
      <w:r>
        <w:t>[A.6.1 substituted</w:t>
      </w:r>
      <w:r w:rsidRPr="00B62173">
        <w:t xml:space="preserve"> </w:t>
      </w:r>
      <w:r>
        <w:t xml:space="preserve">by </w:t>
      </w:r>
      <w:hyperlink r:id="rId273" w:history="1">
        <w:r w:rsidR="00DA2DF3" w:rsidRPr="00276959">
          <w:rPr>
            <w:rStyle w:val="Hyperlink"/>
          </w:rPr>
          <w:t>PR994305</w:t>
        </w:r>
      </w:hyperlink>
      <w:r>
        <w:t xml:space="preserve"> from 01Jan10</w:t>
      </w:r>
      <w:r w:rsidRPr="00B62173">
        <w:t>]</w:t>
      </w:r>
    </w:p>
    <w:p w:rsidR="00B107CA" w:rsidRDefault="00B107CA" w:rsidP="00B107CA">
      <w:pPr>
        <w:pStyle w:val="SubLevel2"/>
      </w:pPr>
      <w:r w:rsidRPr="00526F2B">
        <w:t>The following transitional arrangements apply to an employer which, immediately prior to 1 January 2010:</w:t>
      </w:r>
    </w:p>
    <w:p w:rsidR="00B107CA" w:rsidRPr="005B1D63" w:rsidRDefault="00B107CA" w:rsidP="00B107CA">
      <w:pPr>
        <w:pStyle w:val="SubLevel3"/>
      </w:pPr>
      <w:r w:rsidRPr="005B1D63">
        <w:t>was obliged,</w:t>
      </w:r>
    </w:p>
    <w:p w:rsidR="00B107CA" w:rsidRPr="005B1D63" w:rsidRDefault="00B107CA" w:rsidP="00B107CA">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B107CA" w:rsidRPr="005B1D63" w:rsidRDefault="00B107CA" w:rsidP="00B107CA">
      <w:pPr>
        <w:pStyle w:val="SubLevel3"/>
      </w:pPr>
      <w:r w:rsidRPr="005B1D63">
        <w:t>if it had been an employer in the industry or of the occupations covered by this award would have been obliged</w:t>
      </w:r>
    </w:p>
    <w:p w:rsidR="00B107CA" w:rsidRDefault="00B107CA" w:rsidP="00B107CA">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B30578" w:rsidRPr="007A5CD0" w:rsidRDefault="00B30578" w:rsidP="00DA2DF3">
      <w:pPr>
        <w:pStyle w:val="History"/>
      </w:pPr>
      <w:r>
        <w:t>[A.6.2 substituted</w:t>
      </w:r>
      <w:r w:rsidRPr="00B62173">
        <w:t xml:space="preserve"> </w:t>
      </w:r>
      <w:r>
        <w:t xml:space="preserve">by </w:t>
      </w:r>
      <w:hyperlink r:id="rId274" w:history="1">
        <w:r w:rsidR="00DA2DF3" w:rsidRPr="00276959">
          <w:rPr>
            <w:rStyle w:val="Hyperlink"/>
          </w:rPr>
          <w:t>PR994305</w:t>
        </w:r>
      </w:hyperlink>
      <w:r>
        <w:t xml:space="preserve"> from 01Jan10</w:t>
      </w:r>
      <w:r w:rsidRPr="00B62173">
        <w:t>]</w:t>
      </w:r>
    </w:p>
    <w:p w:rsidR="00B107CA" w:rsidRDefault="00B107CA" w:rsidP="00B107CA">
      <w:pPr>
        <w:pStyle w:val="SubLevel2"/>
      </w:pPr>
      <w:bookmarkStart w:id="29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96"/>
    </w:p>
    <w:p w:rsidR="002A1ABF" w:rsidRPr="007A5CD0" w:rsidRDefault="002A1ABF" w:rsidP="00DA2DF3">
      <w:pPr>
        <w:pStyle w:val="History"/>
      </w:pPr>
      <w:r>
        <w:lastRenderedPageBreak/>
        <w:t>[A.6.3 substituted</w:t>
      </w:r>
      <w:r w:rsidRPr="00B62173">
        <w:t xml:space="preserve"> </w:t>
      </w:r>
      <w:r>
        <w:t xml:space="preserve">by </w:t>
      </w:r>
      <w:hyperlink r:id="rId275" w:history="1">
        <w:r w:rsidR="00DA2DF3" w:rsidRPr="00276959">
          <w:rPr>
            <w:rStyle w:val="Hyperlink"/>
          </w:rPr>
          <w:t>PR994305</w:t>
        </w:r>
      </w:hyperlink>
      <w:r>
        <w:t xml:space="preserve"> from 01Jan10</w:t>
      </w:r>
      <w:r w:rsidRPr="00B62173">
        <w:t>]</w:t>
      </w:r>
    </w:p>
    <w:p w:rsidR="00B107CA" w:rsidRPr="005B1D63" w:rsidRDefault="00B107CA" w:rsidP="00B107CA">
      <w:pPr>
        <w:pStyle w:val="SubLevel2"/>
      </w:pPr>
      <w:r w:rsidRPr="005B1D63">
        <w:t>The difference between the loading or penalty in this award and the rate in clause</w:t>
      </w:r>
      <w:r>
        <w:t> </w:t>
      </w:r>
      <w:r w:rsidR="000B7D77">
        <w:fldChar w:fldCharType="begin"/>
      </w:r>
      <w:r>
        <w:instrText xml:space="preserve"> REF _Ref239685075 \n \h </w:instrText>
      </w:r>
      <w:r w:rsidR="000B7D77">
        <w:fldChar w:fldCharType="separate"/>
      </w:r>
      <w:r w:rsidR="00E02298">
        <w:t>A.6.2</w:t>
      </w:r>
      <w:r w:rsidR="000B7D7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EC0732">
        <w:fldChar w:fldCharType="begin"/>
      </w:r>
      <w:r w:rsidR="00EC0732">
        <w:instrText xml:space="preserve"> REF _Ref239685075 \w \h  \* MERGEFORMAT </w:instrText>
      </w:r>
      <w:r w:rsidR="00EC0732">
        <w:fldChar w:fldCharType="separate"/>
      </w:r>
      <w:r w:rsidR="00E02298">
        <w:t>A.6.2</w:t>
      </w:r>
      <w:r w:rsidR="00EC0732">
        <w:fldChar w:fldCharType="end"/>
      </w:r>
      <w:r w:rsidRPr="009803FB">
        <w:t>.</w:t>
      </w:r>
    </w:p>
    <w:p w:rsidR="00B107CA" w:rsidRPr="005B1D63" w:rsidRDefault="00B107CA" w:rsidP="00B107CA">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07CA" w:rsidRPr="002C51A9" w:rsidTr="00CF505D">
        <w:tc>
          <w:tcPr>
            <w:tcW w:w="3469" w:type="dxa"/>
          </w:tcPr>
          <w:p w:rsidR="00B107CA" w:rsidRPr="002C51A9" w:rsidRDefault="00B107CA" w:rsidP="00CF505D">
            <w:pPr>
              <w:pStyle w:val="AMODTable"/>
              <w:keepNext/>
              <w:rPr>
                <w:b/>
              </w:rPr>
            </w:pPr>
            <w:r w:rsidRPr="002C51A9">
              <w:rPr>
                <w:b/>
              </w:rPr>
              <w:t>First full pay period on or after</w:t>
            </w:r>
          </w:p>
        </w:tc>
        <w:tc>
          <w:tcPr>
            <w:tcW w:w="1620" w:type="dxa"/>
          </w:tcPr>
          <w:p w:rsidR="00B107CA" w:rsidRPr="002C51A9" w:rsidRDefault="00B107CA" w:rsidP="00CF505D">
            <w:pPr>
              <w:pStyle w:val="AMODTable"/>
              <w:keepNext/>
              <w:jc w:val="center"/>
              <w:rPr>
                <w:b/>
              </w:rPr>
            </w:pPr>
          </w:p>
        </w:tc>
      </w:tr>
      <w:tr w:rsidR="00B107CA" w:rsidRPr="002C51A9" w:rsidTr="00CF505D">
        <w:tc>
          <w:tcPr>
            <w:tcW w:w="3469" w:type="dxa"/>
          </w:tcPr>
          <w:p w:rsidR="00B107CA" w:rsidRPr="002C51A9" w:rsidRDefault="00B107CA" w:rsidP="00CF505D">
            <w:pPr>
              <w:pStyle w:val="AMODTable"/>
              <w:keepNext/>
            </w:pPr>
            <w:r w:rsidRPr="002C51A9">
              <w:t>1 July 2010</w:t>
            </w:r>
          </w:p>
        </w:tc>
        <w:tc>
          <w:tcPr>
            <w:tcW w:w="1620" w:type="dxa"/>
          </w:tcPr>
          <w:p w:rsidR="00B107CA" w:rsidRPr="002C51A9" w:rsidRDefault="00B107CA" w:rsidP="00CF505D">
            <w:pPr>
              <w:pStyle w:val="AMODTable"/>
              <w:keepNext/>
              <w:jc w:val="center"/>
            </w:pPr>
            <w:r w:rsidRPr="002C51A9">
              <w:t>80%</w:t>
            </w:r>
          </w:p>
        </w:tc>
      </w:tr>
      <w:tr w:rsidR="00B107CA" w:rsidRPr="002C51A9" w:rsidTr="00CF505D">
        <w:tc>
          <w:tcPr>
            <w:tcW w:w="3469" w:type="dxa"/>
          </w:tcPr>
          <w:p w:rsidR="00B107CA" w:rsidRPr="002C51A9" w:rsidRDefault="00B107CA" w:rsidP="00CF505D">
            <w:pPr>
              <w:pStyle w:val="AMODTable"/>
              <w:keepNext/>
            </w:pPr>
            <w:r w:rsidRPr="002C51A9">
              <w:t>1 July 2011</w:t>
            </w:r>
          </w:p>
        </w:tc>
        <w:tc>
          <w:tcPr>
            <w:tcW w:w="1620" w:type="dxa"/>
          </w:tcPr>
          <w:p w:rsidR="00B107CA" w:rsidRPr="002C51A9" w:rsidRDefault="00B107CA" w:rsidP="00CF505D">
            <w:pPr>
              <w:pStyle w:val="AMODTable"/>
              <w:keepNext/>
              <w:jc w:val="center"/>
            </w:pPr>
            <w:r w:rsidRPr="002C51A9">
              <w:t>60%</w:t>
            </w:r>
          </w:p>
        </w:tc>
      </w:tr>
      <w:tr w:rsidR="00B107CA" w:rsidRPr="002C51A9" w:rsidTr="00CF505D">
        <w:tc>
          <w:tcPr>
            <w:tcW w:w="3469" w:type="dxa"/>
          </w:tcPr>
          <w:p w:rsidR="00B107CA" w:rsidRPr="002C51A9" w:rsidRDefault="00B107CA" w:rsidP="00CF505D">
            <w:pPr>
              <w:pStyle w:val="AMODTable"/>
              <w:keepNext/>
            </w:pPr>
            <w:r w:rsidRPr="002C51A9">
              <w:t>1 July 2012</w:t>
            </w:r>
          </w:p>
        </w:tc>
        <w:tc>
          <w:tcPr>
            <w:tcW w:w="1620" w:type="dxa"/>
          </w:tcPr>
          <w:p w:rsidR="00B107CA" w:rsidRPr="002C51A9" w:rsidRDefault="00B107CA" w:rsidP="00CF505D">
            <w:pPr>
              <w:pStyle w:val="AMODTable"/>
              <w:keepNext/>
              <w:jc w:val="center"/>
            </w:pPr>
            <w:r w:rsidRPr="002C51A9">
              <w:t>40%</w:t>
            </w:r>
          </w:p>
        </w:tc>
      </w:tr>
      <w:tr w:rsidR="00B107CA" w:rsidRPr="002C51A9" w:rsidTr="00CF505D">
        <w:tc>
          <w:tcPr>
            <w:tcW w:w="3469" w:type="dxa"/>
          </w:tcPr>
          <w:p w:rsidR="00B107CA" w:rsidRPr="002C51A9" w:rsidRDefault="00B107CA" w:rsidP="00AF00C7">
            <w:pPr>
              <w:pStyle w:val="AMODTable"/>
            </w:pPr>
            <w:r w:rsidRPr="002C51A9">
              <w:t>1 July 2013</w:t>
            </w:r>
          </w:p>
        </w:tc>
        <w:tc>
          <w:tcPr>
            <w:tcW w:w="1620" w:type="dxa"/>
          </w:tcPr>
          <w:p w:rsidR="00B107CA" w:rsidRPr="002C51A9" w:rsidRDefault="00B107CA" w:rsidP="00CF505D">
            <w:pPr>
              <w:pStyle w:val="AMODTable"/>
              <w:jc w:val="center"/>
            </w:pPr>
            <w:r w:rsidRPr="002C51A9">
              <w:t>20%</w:t>
            </w:r>
          </w:p>
        </w:tc>
      </w:tr>
    </w:tbl>
    <w:p w:rsidR="00B107CA" w:rsidRPr="005B1D63" w:rsidRDefault="00B107CA" w:rsidP="00B107CA">
      <w:pPr>
        <w:pStyle w:val="SubLevel2"/>
      </w:pPr>
      <w:r w:rsidRPr="005B1D63">
        <w:t>These provisions cease to operate from the beginning of the first full pay period on or after 1 July 2014.</w:t>
      </w:r>
    </w:p>
    <w:p w:rsidR="00B107CA" w:rsidRDefault="00B107CA" w:rsidP="00B107CA">
      <w:pPr>
        <w:pStyle w:val="SubLevel1Bold"/>
      </w:pPr>
      <w:r w:rsidRPr="00E70C67">
        <w:t>Loading</w:t>
      </w:r>
      <w:r>
        <w:t>s and</w:t>
      </w:r>
      <w:r w:rsidRPr="00E70C67">
        <w:t xml:space="preserve"> penalty rates</w:t>
      </w:r>
      <w:r>
        <w:t xml:space="preserve"> – no existing loading or penalty rate</w:t>
      </w:r>
    </w:p>
    <w:p w:rsidR="00634334" w:rsidRPr="007A5CD0" w:rsidRDefault="00634334" w:rsidP="00DA2DF3">
      <w:pPr>
        <w:pStyle w:val="History"/>
      </w:pPr>
      <w:r>
        <w:t>[A.7.1 substituted</w:t>
      </w:r>
      <w:r w:rsidRPr="00B62173">
        <w:t xml:space="preserve"> </w:t>
      </w:r>
      <w:r>
        <w:t xml:space="preserve">by </w:t>
      </w:r>
      <w:hyperlink r:id="rId276" w:history="1">
        <w:r w:rsidR="00DA2DF3" w:rsidRPr="00276959">
          <w:rPr>
            <w:rStyle w:val="Hyperlink"/>
          </w:rPr>
          <w:t>PR994305</w:t>
        </w:r>
      </w:hyperlink>
      <w:r>
        <w:t xml:space="preserve"> from 01Jan10</w:t>
      </w:r>
      <w:r w:rsidRPr="00B62173">
        <w:t>]</w:t>
      </w:r>
    </w:p>
    <w:p w:rsidR="00B107CA" w:rsidRDefault="00B107CA" w:rsidP="00B107CA">
      <w:pPr>
        <w:pStyle w:val="SubLevel2"/>
      </w:pPr>
      <w:r w:rsidRPr="00306C27">
        <w:t>The following transitional arrangements apply to an employer not covered by clause</w:t>
      </w:r>
      <w:r>
        <w:t> </w:t>
      </w:r>
      <w:r w:rsidR="000B7D77">
        <w:fldChar w:fldCharType="begin"/>
      </w:r>
      <w:r>
        <w:instrText xml:space="preserve"> REF _Ref239685174 \n \h </w:instrText>
      </w:r>
      <w:r w:rsidR="000B7D77">
        <w:fldChar w:fldCharType="separate"/>
      </w:r>
      <w:r w:rsidR="00E02298">
        <w:t>A.5</w:t>
      </w:r>
      <w:r w:rsidR="000B7D77">
        <w:fldChar w:fldCharType="end"/>
      </w:r>
      <w:r w:rsidRPr="00306C27">
        <w:t xml:space="preserve"> or </w:t>
      </w:r>
      <w:r w:rsidR="000B7D77">
        <w:fldChar w:fldCharType="begin"/>
      </w:r>
      <w:r>
        <w:instrText xml:space="preserve"> REF _Ref239685199 \n \h </w:instrText>
      </w:r>
      <w:r w:rsidR="000B7D77">
        <w:fldChar w:fldCharType="separate"/>
      </w:r>
      <w:r w:rsidR="00E02298">
        <w:t>A.6</w:t>
      </w:r>
      <w:r w:rsidR="000B7D77">
        <w:fldChar w:fldCharType="end"/>
      </w:r>
      <w:r w:rsidRPr="00306C27">
        <w:t xml:space="preserve"> in relation to a particular loading or penalty</w:t>
      </w:r>
      <w:r>
        <w:t xml:space="preserve"> </w:t>
      </w:r>
      <w:r w:rsidRPr="009803FB">
        <w:t>in this award</w:t>
      </w:r>
      <w:r w:rsidRPr="00306C27">
        <w:t>.</w:t>
      </w:r>
    </w:p>
    <w:p w:rsidR="00B107CA" w:rsidRPr="00306C27" w:rsidRDefault="00B107CA" w:rsidP="00B107CA">
      <w:pPr>
        <w:pStyle w:val="SubLevel2"/>
      </w:pPr>
      <w:r w:rsidRPr="00306C27">
        <w:t>Prior to the first full pay period on or after 1 July 2010 the employer need not pay the loading or penalty in this award.</w:t>
      </w:r>
    </w:p>
    <w:p w:rsidR="00634334" w:rsidRPr="007A5CD0" w:rsidRDefault="00634334" w:rsidP="00DA2DF3">
      <w:pPr>
        <w:pStyle w:val="History"/>
      </w:pPr>
      <w:r>
        <w:t>[A.7.3 substituted</w:t>
      </w:r>
      <w:r w:rsidRPr="00B62173">
        <w:t xml:space="preserve"> </w:t>
      </w:r>
      <w:r>
        <w:t xml:space="preserve">by </w:t>
      </w:r>
      <w:hyperlink r:id="rId277" w:history="1">
        <w:r w:rsidR="00DA2DF3" w:rsidRPr="00276959">
          <w:rPr>
            <w:rStyle w:val="Hyperlink"/>
          </w:rPr>
          <w:t>PR994305</w:t>
        </w:r>
      </w:hyperlink>
      <w:r>
        <w:t xml:space="preserve"> from 01Jan10</w:t>
      </w:r>
      <w:r w:rsidRPr="00B62173">
        <w:t>]</w:t>
      </w:r>
    </w:p>
    <w:p w:rsidR="00B107CA" w:rsidRPr="00306C27" w:rsidRDefault="00B107CA" w:rsidP="00B107CA">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07CA" w:rsidRPr="002C51A9" w:rsidTr="00CF505D">
        <w:tc>
          <w:tcPr>
            <w:tcW w:w="3469" w:type="dxa"/>
          </w:tcPr>
          <w:p w:rsidR="00B107CA" w:rsidRPr="002C51A9" w:rsidRDefault="00B107CA" w:rsidP="00CF505D">
            <w:pPr>
              <w:pStyle w:val="AMODTable"/>
              <w:keepNext/>
              <w:rPr>
                <w:b/>
              </w:rPr>
            </w:pPr>
            <w:r w:rsidRPr="002C51A9">
              <w:rPr>
                <w:b/>
              </w:rPr>
              <w:t>First full pay period on or after</w:t>
            </w:r>
          </w:p>
        </w:tc>
        <w:tc>
          <w:tcPr>
            <w:tcW w:w="1620" w:type="dxa"/>
          </w:tcPr>
          <w:p w:rsidR="00B107CA" w:rsidRPr="002C51A9" w:rsidRDefault="00B107CA" w:rsidP="00CF505D">
            <w:pPr>
              <w:pStyle w:val="AMODTable"/>
              <w:keepNext/>
              <w:jc w:val="center"/>
            </w:pPr>
          </w:p>
        </w:tc>
      </w:tr>
      <w:tr w:rsidR="00B107CA" w:rsidRPr="002C51A9" w:rsidTr="00CF505D">
        <w:tc>
          <w:tcPr>
            <w:tcW w:w="3469" w:type="dxa"/>
          </w:tcPr>
          <w:p w:rsidR="00B107CA" w:rsidRPr="002C51A9" w:rsidRDefault="00B107CA" w:rsidP="00CF505D">
            <w:pPr>
              <w:pStyle w:val="AMODTable"/>
              <w:keepNext/>
            </w:pPr>
            <w:r w:rsidRPr="002C51A9">
              <w:t>1 July 2010</w:t>
            </w:r>
          </w:p>
        </w:tc>
        <w:tc>
          <w:tcPr>
            <w:tcW w:w="1620" w:type="dxa"/>
          </w:tcPr>
          <w:p w:rsidR="00B107CA" w:rsidRPr="002C51A9" w:rsidRDefault="00B107CA" w:rsidP="00CF505D">
            <w:pPr>
              <w:pStyle w:val="AMODTable"/>
              <w:keepNext/>
              <w:jc w:val="center"/>
            </w:pPr>
            <w:r w:rsidRPr="002C51A9">
              <w:t>20%</w:t>
            </w:r>
          </w:p>
        </w:tc>
      </w:tr>
      <w:tr w:rsidR="00B107CA" w:rsidRPr="002C51A9" w:rsidTr="00CF505D">
        <w:tc>
          <w:tcPr>
            <w:tcW w:w="3469" w:type="dxa"/>
          </w:tcPr>
          <w:p w:rsidR="00B107CA" w:rsidRPr="002C51A9" w:rsidRDefault="00B107CA" w:rsidP="00CF505D">
            <w:pPr>
              <w:pStyle w:val="AMODTable"/>
              <w:keepNext/>
            </w:pPr>
            <w:r w:rsidRPr="002C51A9">
              <w:t>1 July 2011</w:t>
            </w:r>
          </w:p>
        </w:tc>
        <w:tc>
          <w:tcPr>
            <w:tcW w:w="1620" w:type="dxa"/>
          </w:tcPr>
          <w:p w:rsidR="00B107CA" w:rsidRPr="002C51A9" w:rsidRDefault="00B107CA" w:rsidP="00CF505D">
            <w:pPr>
              <w:pStyle w:val="AMODTable"/>
              <w:keepNext/>
              <w:jc w:val="center"/>
            </w:pPr>
            <w:r w:rsidRPr="002C51A9">
              <w:t>40%</w:t>
            </w:r>
          </w:p>
        </w:tc>
      </w:tr>
      <w:tr w:rsidR="00B107CA" w:rsidRPr="002C51A9" w:rsidTr="00CF505D">
        <w:tc>
          <w:tcPr>
            <w:tcW w:w="3469" w:type="dxa"/>
          </w:tcPr>
          <w:p w:rsidR="00B107CA" w:rsidRPr="002C51A9" w:rsidRDefault="00B107CA" w:rsidP="00CF505D">
            <w:pPr>
              <w:pStyle w:val="AMODTable"/>
              <w:keepNext/>
            </w:pPr>
            <w:r w:rsidRPr="002C51A9">
              <w:t>1 July 2012</w:t>
            </w:r>
          </w:p>
        </w:tc>
        <w:tc>
          <w:tcPr>
            <w:tcW w:w="1620" w:type="dxa"/>
          </w:tcPr>
          <w:p w:rsidR="00B107CA" w:rsidRPr="002C51A9" w:rsidRDefault="00B107CA" w:rsidP="00CF505D">
            <w:pPr>
              <w:pStyle w:val="AMODTable"/>
              <w:keepNext/>
              <w:jc w:val="center"/>
            </w:pPr>
            <w:r w:rsidRPr="002C51A9">
              <w:t>60%</w:t>
            </w:r>
          </w:p>
        </w:tc>
      </w:tr>
      <w:tr w:rsidR="00B107CA" w:rsidRPr="002C51A9" w:rsidTr="00CF505D">
        <w:tc>
          <w:tcPr>
            <w:tcW w:w="3469" w:type="dxa"/>
          </w:tcPr>
          <w:p w:rsidR="00B107CA" w:rsidRPr="002C51A9" w:rsidRDefault="00B107CA" w:rsidP="00AF00C7">
            <w:pPr>
              <w:pStyle w:val="AMODTable"/>
            </w:pPr>
            <w:r w:rsidRPr="002C51A9">
              <w:t>1 July 2013</w:t>
            </w:r>
          </w:p>
        </w:tc>
        <w:tc>
          <w:tcPr>
            <w:tcW w:w="1620" w:type="dxa"/>
          </w:tcPr>
          <w:p w:rsidR="00B107CA" w:rsidRPr="002C51A9" w:rsidRDefault="00B107CA" w:rsidP="00CF505D">
            <w:pPr>
              <w:pStyle w:val="AMODTable"/>
              <w:jc w:val="center"/>
            </w:pPr>
            <w:r w:rsidRPr="002C51A9">
              <w:t>80%</w:t>
            </w:r>
          </w:p>
        </w:tc>
      </w:tr>
    </w:tbl>
    <w:p w:rsidR="00685EE5" w:rsidRDefault="00B107CA" w:rsidP="00D808AC">
      <w:pPr>
        <w:pStyle w:val="SubLevel2"/>
      </w:pPr>
      <w:r w:rsidRPr="00306C27">
        <w:t xml:space="preserve">These provisions cease to operate from the beginning of the first full pay </w:t>
      </w:r>
      <w:r>
        <w:t>period on or after 1 July 2014.</w:t>
      </w:r>
    </w:p>
    <w:p w:rsidR="005D2785" w:rsidRDefault="005D2785" w:rsidP="005D2785">
      <w:pPr>
        <w:pStyle w:val="SubLevel1Bold"/>
      </w:pPr>
      <w:r w:rsidRPr="00054EDA">
        <w:t>Former Division 2B employers</w:t>
      </w:r>
      <w:r>
        <w:t xml:space="preserve"> </w:t>
      </w:r>
    </w:p>
    <w:p w:rsidR="005D2785" w:rsidRPr="00273F87" w:rsidRDefault="005D2785" w:rsidP="005D2785">
      <w:pPr>
        <w:pStyle w:val="History"/>
      </w:pPr>
      <w:r>
        <w:t xml:space="preserve">[A.8 inserted </w:t>
      </w:r>
      <w:r w:rsidRPr="00EF6885">
        <w:t xml:space="preserve">by </w:t>
      </w:r>
      <w:hyperlink r:id="rId278" w:history="1">
        <w:r w:rsidRPr="00AD4900">
          <w:rPr>
            <w:rStyle w:val="Hyperlink"/>
          </w:rPr>
          <w:t>PR503635</w:t>
        </w:r>
      </w:hyperlink>
      <w:r>
        <w:t xml:space="preserve"> ppc 01Jan11</w:t>
      </w:r>
      <w:r w:rsidRPr="00EF6885">
        <w:t>]</w:t>
      </w:r>
    </w:p>
    <w:p w:rsidR="005D2785" w:rsidRDefault="005D2785" w:rsidP="005D2785">
      <w:pPr>
        <w:pStyle w:val="SubLevel2"/>
      </w:pPr>
      <w:r>
        <w:t xml:space="preserve">This clause applies to an employer which, immediately prior to 1 January 2011, was covered by a Division 2B State award. </w:t>
      </w:r>
    </w:p>
    <w:p w:rsidR="005D2785" w:rsidRDefault="005D2785" w:rsidP="005D2785">
      <w:pPr>
        <w:pStyle w:val="SubLevel2"/>
      </w:pPr>
      <w:r>
        <w:t xml:space="preserve">All of the terms of a Division 2B State award applying to a Division 2B employer are continued in effect until the end of the full pay period commencing before 1 February 2011. </w:t>
      </w:r>
    </w:p>
    <w:p w:rsidR="005D2785" w:rsidRDefault="005D2785" w:rsidP="005D2785">
      <w:pPr>
        <w:pStyle w:val="SubLevel2"/>
      </w:pPr>
      <w:bookmarkStart w:id="297" w:name="_Ref277233977"/>
      <w:r>
        <w:lastRenderedPageBreak/>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97"/>
      <w:r>
        <w:t xml:space="preserve"> </w:t>
      </w:r>
    </w:p>
    <w:p w:rsidR="005D2785" w:rsidRDefault="005D2785" w:rsidP="005D2785">
      <w:pPr>
        <w:pStyle w:val="SubLevel2"/>
      </w:pPr>
      <w:r>
        <w:t xml:space="preserve">Despite clause </w:t>
      </w:r>
      <w:r w:rsidR="000B7D77">
        <w:fldChar w:fldCharType="begin"/>
      </w:r>
      <w:r>
        <w:instrText xml:space="preserve"> REF _Ref277233977 \w \h </w:instrText>
      </w:r>
      <w:r w:rsidR="000B7D77">
        <w:fldChar w:fldCharType="separate"/>
      </w:r>
      <w:r w:rsidR="00E02298">
        <w:t>A.8.3</w:t>
      </w:r>
      <w:r w:rsidR="000B7D7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D2785" w:rsidRDefault="005D2785" w:rsidP="005D2785">
      <w:pPr>
        <w:pStyle w:val="SubLevel2"/>
      </w:pPr>
      <w:r>
        <w:t xml:space="preserve">Despite clause </w:t>
      </w:r>
      <w:r w:rsidR="000B7D77">
        <w:fldChar w:fldCharType="begin"/>
      </w:r>
      <w:r>
        <w:instrText xml:space="preserve"> REF _Ref277233977 \w \h </w:instrText>
      </w:r>
      <w:r w:rsidR="000B7D77">
        <w:fldChar w:fldCharType="separate"/>
      </w:r>
      <w:r w:rsidR="00E02298">
        <w:t>A.8.3</w:t>
      </w:r>
      <w:r w:rsidR="000B7D7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D2785" w:rsidRDefault="005D2785" w:rsidP="005D278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685EE5" w:rsidRDefault="00685EE5" w:rsidP="00A20151">
      <w:pPr>
        <w:pStyle w:val="Subdocument"/>
      </w:pPr>
      <w:r>
        <w:br w:type="page"/>
      </w:r>
      <w:bookmarkStart w:id="298" w:name="_Ref240255006"/>
      <w:bookmarkStart w:id="299" w:name="_Ref240255637"/>
      <w:bookmarkStart w:id="300" w:name="_Toc55035951"/>
      <w:bookmarkEnd w:id="286"/>
      <w:r>
        <w:lastRenderedPageBreak/>
        <w:t>—</w:t>
      </w:r>
      <w:bookmarkStart w:id="301" w:name="sched_b"/>
      <w:r>
        <w:t>Classification Structure and Definitions</w:t>
      </w:r>
      <w:bookmarkEnd w:id="287"/>
      <w:bookmarkEnd w:id="288"/>
      <w:bookmarkEnd w:id="289"/>
      <w:bookmarkEnd w:id="298"/>
      <w:bookmarkEnd w:id="299"/>
      <w:bookmarkEnd w:id="300"/>
    </w:p>
    <w:p w:rsidR="008F52FB" w:rsidRPr="008F52FB" w:rsidRDefault="008F52FB" w:rsidP="008F52FB">
      <w:pPr>
        <w:pStyle w:val="History"/>
      </w:pPr>
      <w:r>
        <w:t xml:space="preserve">[Varied by </w:t>
      </w:r>
      <w:hyperlink r:id="rId279" w:history="1">
        <w:r w:rsidRPr="005F0393">
          <w:rPr>
            <w:rStyle w:val="Hyperlink"/>
          </w:rPr>
          <w:t>PR988417</w:t>
        </w:r>
      </w:hyperlink>
      <w:r>
        <w:t>]</w:t>
      </w:r>
    </w:p>
    <w:p w:rsidR="00685EE5" w:rsidRPr="002C5A82" w:rsidRDefault="00685EE5" w:rsidP="00D808AC">
      <w:pPr>
        <w:pStyle w:val="SubLevel1Bold"/>
      </w:pPr>
      <w:r>
        <w:t>Level 1</w:t>
      </w:r>
    </w:p>
    <w:p w:rsidR="00685EE5" w:rsidRPr="00CF763A" w:rsidRDefault="00685EE5" w:rsidP="00D808AC">
      <w:pPr>
        <w:pStyle w:val="SubLevel2"/>
      </w:pPr>
      <w:r w:rsidRPr="000B00EA">
        <w:rPr>
          <w:rStyle w:val="StyleSubLevel2BoldChar"/>
        </w:rPr>
        <w:t xml:space="preserve">Level 1 employee </w:t>
      </w:r>
      <w:r w:rsidRPr="00CF763A">
        <w:t xml:space="preserve">means an employee classified in accordance with the following criteria: </w:t>
      </w:r>
    </w:p>
    <w:p w:rsidR="00685EE5" w:rsidRPr="00A676ED" w:rsidRDefault="00685EE5" w:rsidP="00D808AC">
      <w:pPr>
        <w:pStyle w:val="SubLevel2Bold"/>
      </w:pPr>
      <w:r w:rsidRPr="00A676ED">
        <w:t xml:space="preserve">General description </w:t>
      </w:r>
    </w:p>
    <w:p w:rsidR="00685EE5" w:rsidRPr="00CF763A" w:rsidRDefault="00685EE5" w:rsidP="00D808AC">
      <w:pPr>
        <w:pStyle w:val="Block1"/>
      </w:pPr>
      <w:r w:rsidRPr="00CF763A">
        <w:t xml:space="preserve">An employee at this level: </w:t>
      </w:r>
    </w:p>
    <w:p w:rsidR="00685EE5" w:rsidRPr="00CF763A" w:rsidRDefault="00685EE5" w:rsidP="00D808AC">
      <w:pPr>
        <w:pStyle w:val="Bullet1"/>
      </w:pPr>
      <w:r>
        <w:t>u</w:t>
      </w:r>
      <w:r w:rsidRPr="00CF763A">
        <w:t xml:space="preserve">ndertakes induction training which may include information on the enterprise, conditions of employment, introduction to supervisors and fellow workers, training and career opportunities, plant layout, work and documentation procedures, occupational health and safety, equal employment opportunity and quality control/assurance; </w:t>
      </w:r>
    </w:p>
    <w:p w:rsidR="00685EE5" w:rsidRPr="00CF763A" w:rsidRDefault="00685EE5" w:rsidP="00D808AC">
      <w:pPr>
        <w:pStyle w:val="Bullet1"/>
      </w:pPr>
      <w:r>
        <w:t>p</w:t>
      </w:r>
      <w:r w:rsidRPr="00CF763A">
        <w:t xml:space="preserve">erforms routine duties essentially of a manual nature and to the level of their training; </w:t>
      </w:r>
    </w:p>
    <w:p w:rsidR="00685EE5" w:rsidRPr="00CF763A" w:rsidRDefault="00685EE5" w:rsidP="00D808AC">
      <w:pPr>
        <w:pStyle w:val="Bullet1"/>
      </w:pPr>
      <w:r>
        <w:t>e</w:t>
      </w:r>
      <w:r w:rsidRPr="00CF763A">
        <w:t xml:space="preserve">xercises minimal judgment; </w:t>
      </w:r>
    </w:p>
    <w:p w:rsidR="00685EE5" w:rsidRPr="00CF763A" w:rsidRDefault="00685EE5" w:rsidP="00D808AC">
      <w:pPr>
        <w:pStyle w:val="Bullet1"/>
      </w:pPr>
      <w:r>
        <w:t>w</w:t>
      </w:r>
      <w:r w:rsidRPr="00CF763A">
        <w:t xml:space="preserve">orks under direct supervision; </w:t>
      </w:r>
    </w:p>
    <w:p w:rsidR="00685EE5" w:rsidRPr="00CF763A" w:rsidRDefault="00685EE5" w:rsidP="00D808AC">
      <w:pPr>
        <w:pStyle w:val="Bullet1"/>
      </w:pPr>
      <w:r>
        <w:t>i</w:t>
      </w:r>
      <w:r w:rsidRPr="00CF763A">
        <w:t>s responsible for</w:t>
      </w:r>
      <w:r>
        <w:t xml:space="preserve"> the quality of their own work; </w:t>
      </w:r>
    </w:p>
    <w:p w:rsidR="00685EE5" w:rsidRPr="007B434A" w:rsidRDefault="00685EE5" w:rsidP="00D808AC">
      <w:pPr>
        <w:pStyle w:val="Bullet1"/>
      </w:pPr>
      <w:r>
        <w:t>is a n</w:t>
      </w:r>
      <w:r w:rsidRPr="007B434A">
        <w:t>ew employee; or</w:t>
      </w:r>
      <w:r>
        <w:t xml:space="preserve"> is a</w:t>
      </w:r>
      <w:r w:rsidRPr="007B434A">
        <w:t xml:space="preserve">n existing employee performing work within this grade who is undertaking training </w:t>
      </w:r>
      <w:r>
        <w:t xml:space="preserve">so as to enable advancement </w:t>
      </w:r>
      <w:r w:rsidRPr="00CF763A">
        <w:t xml:space="preserve">to Level 2. </w:t>
      </w:r>
    </w:p>
    <w:p w:rsidR="00685EE5" w:rsidRPr="00A676ED" w:rsidRDefault="00685EE5" w:rsidP="00D808AC">
      <w:pPr>
        <w:pStyle w:val="SubLevel2Bold"/>
      </w:pPr>
      <w:r w:rsidRPr="00A676ED">
        <w:t xml:space="preserve">Indicative duties </w:t>
      </w:r>
    </w:p>
    <w:p w:rsidR="00685EE5" w:rsidRPr="00CF763A" w:rsidRDefault="00685EE5" w:rsidP="00D808AC">
      <w:pPr>
        <w:pStyle w:val="Block1"/>
      </w:pPr>
      <w:r w:rsidRPr="00CF763A">
        <w:t>Indicative of the duties a</w:t>
      </w:r>
      <w:r>
        <w:t>n employee may perform at this l</w:t>
      </w:r>
      <w:r w:rsidRPr="00CF763A">
        <w:t xml:space="preserve">evel are: </w:t>
      </w:r>
    </w:p>
    <w:p w:rsidR="00685EE5" w:rsidRPr="00CF763A" w:rsidRDefault="00685EE5" w:rsidP="00D808AC">
      <w:pPr>
        <w:pStyle w:val="Bullet1"/>
      </w:pPr>
      <w:r>
        <w:t>p</w:t>
      </w:r>
      <w:r w:rsidRPr="00CF763A">
        <w:t>erform</w:t>
      </w:r>
      <w:r>
        <w:t>ing</w:t>
      </w:r>
      <w:r w:rsidRPr="00CF763A">
        <w:t xml:space="preserve"> general labouring duties; </w:t>
      </w:r>
    </w:p>
    <w:p w:rsidR="00685EE5" w:rsidRPr="00CF763A" w:rsidRDefault="00685EE5" w:rsidP="00D808AC">
      <w:pPr>
        <w:pStyle w:val="Bullet1"/>
      </w:pPr>
      <w:r>
        <w:t>f</w:t>
      </w:r>
      <w:r w:rsidRPr="00CF763A">
        <w:t xml:space="preserve">ruit or vegetable picking, thinning or pruning; </w:t>
      </w:r>
    </w:p>
    <w:p w:rsidR="00685EE5" w:rsidRPr="00CF763A" w:rsidRDefault="00685EE5" w:rsidP="00D808AC">
      <w:pPr>
        <w:pStyle w:val="Bullet1"/>
      </w:pPr>
      <w:r>
        <w:t>o</w:t>
      </w:r>
      <w:r w:rsidRPr="00CF763A">
        <w:t>perat</w:t>
      </w:r>
      <w:r>
        <w:t>ing</w:t>
      </w:r>
      <w:r w:rsidRPr="00CF763A">
        <w:t xml:space="preserve"> small towing tractor engaged in transfer of produce bins and other containers during harvest; </w:t>
      </w:r>
    </w:p>
    <w:p w:rsidR="00685EE5" w:rsidRPr="00CF763A" w:rsidRDefault="00685EE5" w:rsidP="00D808AC">
      <w:pPr>
        <w:pStyle w:val="Bullet1"/>
      </w:pPr>
      <w:r>
        <w:t>p</w:t>
      </w:r>
      <w:r w:rsidRPr="00CF763A">
        <w:t>erform</w:t>
      </w:r>
      <w:r>
        <w:t>ing</w:t>
      </w:r>
      <w:r w:rsidRPr="00CF763A">
        <w:t xml:space="preserve"> a range of housekeeping tasks in premises and grounds; </w:t>
      </w:r>
    </w:p>
    <w:p w:rsidR="00685EE5" w:rsidRPr="00CF763A" w:rsidRDefault="00685EE5" w:rsidP="00D808AC">
      <w:pPr>
        <w:pStyle w:val="Bullet1"/>
      </w:pPr>
      <w:r>
        <w:t>s</w:t>
      </w:r>
      <w:r w:rsidRPr="00CF763A">
        <w:t xml:space="preserve">orting, packing or grading of produce where this requires the exercise of only minimal judgment; </w:t>
      </w:r>
    </w:p>
    <w:p w:rsidR="00685EE5" w:rsidRPr="00CF763A" w:rsidRDefault="00685EE5" w:rsidP="00D808AC">
      <w:pPr>
        <w:pStyle w:val="Bullet1"/>
      </w:pPr>
      <w:r>
        <w:t>p</w:t>
      </w:r>
      <w:r w:rsidRPr="00CF763A">
        <w:t>erform</w:t>
      </w:r>
      <w:r>
        <w:t>ing</w:t>
      </w:r>
      <w:r w:rsidRPr="00CF763A">
        <w:t xml:space="preserve"> basic recording functions related to work performed at this level; </w:t>
      </w:r>
    </w:p>
    <w:p w:rsidR="00685EE5" w:rsidRPr="00CF763A" w:rsidRDefault="00685EE5" w:rsidP="00D808AC">
      <w:pPr>
        <w:pStyle w:val="Bullet1"/>
      </w:pPr>
      <w:r>
        <w:t>p</w:t>
      </w:r>
      <w:r w:rsidRPr="00CF763A">
        <w:t>rovid</w:t>
      </w:r>
      <w:r>
        <w:t>ing</w:t>
      </w:r>
      <w:r w:rsidRPr="00CF763A">
        <w:t xml:space="preserve"> assistance within the scope of this level to other employees as required; </w:t>
      </w:r>
    </w:p>
    <w:p w:rsidR="00685EE5" w:rsidRPr="00CF763A" w:rsidRDefault="00685EE5" w:rsidP="00D808AC">
      <w:pPr>
        <w:pStyle w:val="Bullet1"/>
      </w:pPr>
      <w:r>
        <w:t>u</w:t>
      </w:r>
      <w:r w:rsidRPr="00CF763A">
        <w:t xml:space="preserve">ndertaking structured training </w:t>
      </w:r>
      <w:r>
        <w:t xml:space="preserve">so as to enable advancement </w:t>
      </w:r>
      <w:r w:rsidRPr="00CF763A">
        <w:t xml:space="preserve">to Level 2. </w:t>
      </w:r>
    </w:p>
    <w:p w:rsidR="00685EE5" w:rsidRDefault="00685EE5" w:rsidP="00D808AC">
      <w:pPr>
        <w:pStyle w:val="SubLevel1Bold"/>
      </w:pPr>
      <w:r w:rsidRPr="00A676ED">
        <w:lastRenderedPageBreak/>
        <w:t>Level 2 employee</w:t>
      </w:r>
      <w:r w:rsidRPr="00CF763A">
        <w:t xml:space="preserve"> </w:t>
      </w:r>
    </w:p>
    <w:p w:rsidR="00685EE5" w:rsidRPr="00CF763A" w:rsidRDefault="00685EE5" w:rsidP="00D808AC">
      <w:pPr>
        <w:pStyle w:val="SubLevel2"/>
      </w:pPr>
      <w:r w:rsidRPr="000B00EA">
        <w:rPr>
          <w:rStyle w:val="StyleSubLevel2BoldChar"/>
        </w:rPr>
        <w:t xml:space="preserve">Level 2 employee </w:t>
      </w:r>
      <w:r w:rsidRPr="00CF763A">
        <w:t xml:space="preserve">means an employee classified in accordance with the following criteria: </w:t>
      </w:r>
    </w:p>
    <w:p w:rsidR="00685EE5" w:rsidRPr="00A676ED" w:rsidRDefault="00685EE5" w:rsidP="00D808AC">
      <w:pPr>
        <w:pStyle w:val="SubLevel2Bold"/>
      </w:pPr>
      <w:r w:rsidRPr="00A676ED">
        <w:t>General description</w:t>
      </w:r>
    </w:p>
    <w:p w:rsidR="00685EE5" w:rsidRPr="00CF763A" w:rsidRDefault="00685EE5" w:rsidP="00D808AC">
      <w:pPr>
        <w:pStyle w:val="Block1"/>
      </w:pPr>
      <w:r w:rsidRPr="00CF763A">
        <w:t xml:space="preserve">An employee at this level: </w:t>
      </w:r>
    </w:p>
    <w:p w:rsidR="00685EE5" w:rsidRPr="00CF763A" w:rsidRDefault="00685EE5" w:rsidP="00D808AC">
      <w:pPr>
        <w:pStyle w:val="Bullet1"/>
        <w:keepNext/>
      </w:pPr>
      <w:r>
        <w:t>h</w:t>
      </w:r>
      <w:r w:rsidRPr="00CF763A">
        <w:t xml:space="preserve">as completed up to three months structured training so as to enable the performance of work within the scope of this level; </w:t>
      </w:r>
    </w:p>
    <w:p w:rsidR="00685EE5" w:rsidRPr="00CF763A" w:rsidRDefault="00685EE5" w:rsidP="00D808AC">
      <w:pPr>
        <w:pStyle w:val="Bullet1"/>
        <w:keepNext/>
      </w:pPr>
      <w:r>
        <w:t>w</w:t>
      </w:r>
      <w:r w:rsidRPr="00CF763A">
        <w:t xml:space="preserve">orks under general supervision either individually or in a team environment; </w:t>
      </w:r>
    </w:p>
    <w:p w:rsidR="00685EE5" w:rsidRPr="00CF763A" w:rsidRDefault="00685EE5" w:rsidP="00D808AC">
      <w:pPr>
        <w:pStyle w:val="Bullet1"/>
        <w:keepNext/>
      </w:pPr>
      <w:r>
        <w:t>w</w:t>
      </w:r>
      <w:r w:rsidRPr="00CF763A">
        <w:t xml:space="preserve">orks with established routines, methods and procedures; </w:t>
      </w:r>
    </w:p>
    <w:p w:rsidR="00685EE5" w:rsidRPr="00CF763A" w:rsidRDefault="00685EE5" w:rsidP="00D808AC">
      <w:pPr>
        <w:pStyle w:val="Bullet1"/>
        <w:keepNext/>
      </w:pPr>
      <w:r>
        <w:t>p</w:t>
      </w:r>
      <w:r w:rsidRPr="00CF763A">
        <w:t xml:space="preserve">erforms a range of tasks involving the use of skills above and beyond those of Level 1 and to the level of their training; </w:t>
      </w:r>
    </w:p>
    <w:p w:rsidR="00685EE5" w:rsidRPr="00CF763A" w:rsidRDefault="00685EE5" w:rsidP="00D808AC">
      <w:pPr>
        <w:pStyle w:val="Bullet1"/>
        <w:keepNext/>
      </w:pPr>
      <w:r>
        <w:t>e</w:t>
      </w:r>
      <w:r w:rsidRPr="00CF763A">
        <w:t xml:space="preserve">xercises limited discretion; </w:t>
      </w:r>
    </w:p>
    <w:p w:rsidR="00685EE5" w:rsidRPr="00CF763A" w:rsidRDefault="00685EE5" w:rsidP="00D808AC">
      <w:pPr>
        <w:pStyle w:val="Bullet1"/>
        <w:keepNext/>
      </w:pPr>
      <w:r>
        <w:t>i</w:t>
      </w:r>
      <w:r w:rsidRPr="00CF763A">
        <w:t xml:space="preserve">s responsible for the quality of their own work; </w:t>
      </w:r>
    </w:p>
    <w:p w:rsidR="00685EE5" w:rsidRPr="00CF763A" w:rsidRDefault="00685EE5" w:rsidP="00D808AC">
      <w:pPr>
        <w:pStyle w:val="Bullet1"/>
        <w:keepNext/>
      </w:pPr>
      <w:r>
        <w:t>receives training in occupational health and s</w:t>
      </w:r>
      <w:r w:rsidRPr="00CF763A">
        <w:t xml:space="preserve">afety standards and practices relevant to the site; </w:t>
      </w:r>
    </w:p>
    <w:p w:rsidR="00685EE5" w:rsidRPr="00CF763A" w:rsidRDefault="00685EE5" w:rsidP="00D808AC">
      <w:pPr>
        <w:pStyle w:val="Bullet1"/>
        <w:keepNext/>
      </w:pPr>
      <w:r>
        <w:t>p</w:t>
      </w:r>
      <w:r w:rsidRPr="00CF763A">
        <w:t xml:space="preserve">erforms lower level tasks as required without loss of pay unless re-engaged to perform tasks at predominantly a lower skill level. </w:t>
      </w:r>
    </w:p>
    <w:p w:rsidR="00685EE5" w:rsidRPr="00A676ED" w:rsidRDefault="00685EE5" w:rsidP="00D808AC">
      <w:pPr>
        <w:pStyle w:val="SubLevel2Bold"/>
      </w:pPr>
      <w:r w:rsidRPr="00A676ED">
        <w:t xml:space="preserve">Indicative duties </w:t>
      </w:r>
    </w:p>
    <w:p w:rsidR="00685EE5" w:rsidRPr="00CF763A" w:rsidRDefault="00685EE5" w:rsidP="00D808AC">
      <w:pPr>
        <w:pStyle w:val="Block1"/>
      </w:pPr>
      <w:r w:rsidRPr="00CF763A">
        <w:t xml:space="preserve">Indicative of the duties an employee may perform at this level are: </w:t>
      </w:r>
    </w:p>
    <w:p w:rsidR="00685EE5" w:rsidRPr="00CF763A" w:rsidRDefault="00685EE5" w:rsidP="00D808AC">
      <w:pPr>
        <w:pStyle w:val="Bullet1"/>
      </w:pPr>
      <w:r>
        <w:t>p</w:t>
      </w:r>
      <w:r w:rsidRPr="00CF763A">
        <w:t>erform</w:t>
      </w:r>
      <w:r>
        <w:t>ing</w:t>
      </w:r>
      <w:r w:rsidRPr="00CF763A">
        <w:t xml:space="preserve"> a range of tasks involving the set up and operation of production and/or packaging or picking equipment, labelling and/or consumer picking equipment; </w:t>
      </w:r>
    </w:p>
    <w:p w:rsidR="00685EE5" w:rsidRPr="00CF763A" w:rsidRDefault="00685EE5" w:rsidP="00D808AC">
      <w:pPr>
        <w:pStyle w:val="Bullet1"/>
      </w:pPr>
      <w:r>
        <w:t>r</w:t>
      </w:r>
      <w:r w:rsidRPr="00CF763A">
        <w:t xml:space="preserve">epetition work on automatic, semi-automatic or single purpose machines or equipment; </w:t>
      </w:r>
    </w:p>
    <w:p w:rsidR="00685EE5" w:rsidRPr="00CF763A" w:rsidRDefault="00685EE5" w:rsidP="00D808AC">
      <w:pPr>
        <w:pStyle w:val="Bullet1"/>
      </w:pPr>
      <w:r>
        <w:t>a</w:t>
      </w:r>
      <w:r w:rsidRPr="00CF763A">
        <w:t>ssembl</w:t>
      </w:r>
      <w:r>
        <w:t>ing</w:t>
      </w:r>
      <w:r w:rsidRPr="00CF763A">
        <w:t>/dismantl</w:t>
      </w:r>
      <w:r>
        <w:t>ing</w:t>
      </w:r>
      <w:r w:rsidRPr="00CF763A">
        <w:t xml:space="preserve"> components using basic written, spoken and/or diagrammatic instructions in an assembly environment; </w:t>
      </w:r>
    </w:p>
    <w:p w:rsidR="00685EE5" w:rsidRPr="00CF763A" w:rsidRDefault="00685EE5" w:rsidP="00D808AC">
      <w:pPr>
        <w:pStyle w:val="Bullet1"/>
      </w:pPr>
      <w:r>
        <w:t>i</w:t>
      </w:r>
      <w:r w:rsidRPr="00CF763A">
        <w:t xml:space="preserve">rrigation, spraying or pruning under general supervision; </w:t>
      </w:r>
    </w:p>
    <w:p w:rsidR="00685EE5" w:rsidRPr="00CF763A" w:rsidRDefault="00685EE5" w:rsidP="00D808AC">
      <w:pPr>
        <w:pStyle w:val="Bullet1"/>
      </w:pPr>
      <w:r>
        <w:t>s</w:t>
      </w:r>
      <w:r w:rsidRPr="00CF763A">
        <w:t xml:space="preserve">orting, packing and grading beyond the scope of Level 1 duties; </w:t>
      </w:r>
    </w:p>
    <w:p w:rsidR="00685EE5" w:rsidRPr="00CF763A" w:rsidRDefault="00685EE5" w:rsidP="00D808AC">
      <w:pPr>
        <w:pStyle w:val="Bullet1"/>
      </w:pPr>
      <w:r>
        <w:t>m</w:t>
      </w:r>
      <w:r w:rsidRPr="00CF763A">
        <w:t>aintain</w:t>
      </w:r>
      <w:r>
        <w:t>ing</w:t>
      </w:r>
      <w:r w:rsidRPr="00CF763A">
        <w:t xml:space="preserve"> simple records; </w:t>
      </w:r>
    </w:p>
    <w:p w:rsidR="00685EE5" w:rsidRPr="00CF763A" w:rsidRDefault="00685EE5" w:rsidP="00D808AC">
      <w:pPr>
        <w:pStyle w:val="Bullet1"/>
      </w:pPr>
      <w:r>
        <w:t>u</w:t>
      </w:r>
      <w:r w:rsidRPr="00CF763A">
        <w:t>s</w:t>
      </w:r>
      <w:r>
        <w:t>ing</w:t>
      </w:r>
      <w:r w:rsidRPr="00CF763A">
        <w:t xml:space="preserve"> hand trolleys, pallet trucks or other mechanical or power driven lifting or handling devices not requiring a licence; </w:t>
      </w:r>
    </w:p>
    <w:p w:rsidR="00685EE5" w:rsidRPr="00CF763A" w:rsidRDefault="00685EE5" w:rsidP="00D808AC">
      <w:pPr>
        <w:pStyle w:val="Bullet1"/>
      </w:pPr>
      <w:r>
        <w:t>o</w:t>
      </w:r>
      <w:r w:rsidRPr="00CF763A">
        <w:t>perat</w:t>
      </w:r>
      <w:r>
        <w:t>ing</w:t>
      </w:r>
      <w:r w:rsidRPr="00CF763A">
        <w:t xml:space="preserve"> tractors with engine capacity of up to 70 kW; </w:t>
      </w:r>
    </w:p>
    <w:p w:rsidR="00685EE5" w:rsidRPr="00CF763A" w:rsidRDefault="00685EE5" w:rsidP="00D808AC">
      <w:pPr>
        <w:pStyle w:val="Bullet1"/>
      </w:pPr>
      <w:r>
        <w:t>g</w:t>
      </w:r>
      <w:r w:rsidRPr="00CF763A">
        <w:t xml:space="preserve">eneral and routine product testing; </w:t>
      </w:r>
    </w:p>
    <w:p w:rsidR="00685EE5" w:rsidRPr="00CF763A" w:rsidRDefault="00685EE5" w:rsidP="00D808AC">
      <w:pPr>
        <w:pStyle w:val="Bullet1"/>
      </w:pPr>
      <w:r>
        <w:t>p</w:t>
      </w:r>
      <w:r w:rsidRPr="00CF763A">
        <w:t>rovid</w:t>
      </w:r>
      <w:r>
        <w:t>ing</w:t>
      </w:r>
      <w:r w:rsidRPr="00CF763A">
        <w:t xml:space="preserve"> assistance within the scope of this level to other employees as required; </w:t>
      </w:r>
    </w:p>
    <w:p w:rsidR="00685EE5" w:rsidRPr="00CF763A" w:rsidRDefault="00685EE5" w:rsidP="00D808AC">
      <w:pPr>
        <w:pStyle w:val="Bullet1"/>
      </w:pPr>
      <w:r>
        <w:lastRenderedPageBreak/>
        <w:t>a</w:t>
      </w:r>
      <w:r w:rsidRPr="00CF763A">
        <w:t>ssist</w:t>
      </w:r>
      <w:r>
        <w:t>ing</w:t>
      </w:r>
      <w:r w:rsidRPr="00CF763A">
        <w:t xml:space="preserve"> in the provision of on-the-job training in conjunction with supervisors, tradespersons or trainers; </w:t>
      </w:r>
    </w:p>
    <w:p w:rsidR="00685EE5" w:rsidRPr="00CF763A" w:rsidRDefault="00685EE5" w:rsidP="00D808AC">
      <w:pPr>
        <w:pStyle w:val="Bullet1"/>
      </w:pPr>
      <w:r w:rsidRPr="00CF763A">
        <w:t>undertak</w:t>
      </w:r>
      <w:r>
        <w:t>ing further</w:t>
      </w:r>
      <w:r w:rsidRPr="00CF763A">
        <w:t xml:space="preserve"> training</w:t>
      </w:r>
      <w:r>
        <w:t xml:space="preserve"> so as</w:t>
      </w:r>
      <w:r w:rsidRPr="00CF763A">
        <w:t xml:space="preserve"> to enable</w:t>
      </w:r>
      <w:r>
        <w:t xml:space="preserve"> advancement</w:t>
      </w:r>
      <w:r w:rsidRPr="00CF763A">
        <w:t xml:space="preserve"> to Level 3. </w:t>
      </w:r>
    </w:p>
    <w:p w:rsidR="00685EE5" w:rsidRDefault="00685EE5" w:rsidP="00D808AC">
      <w:pPr>
        <w:pStyle w:val="SubLevel1Bold"/>
      </w:pPr>
      <w:r w:rsidRPr="00A676ED">
        <w:t>Level 3 employee</w:t>
      </w:r>
      <w:r w:rsidRPr="00CF763A">
        <w:t xml:space="preserve"> </w:t>
      </w:r>
    </w:p>
    <w:p w:rsidR="00685EE5" w:rsidRPr="00CF763A" w:rsidRDefault="00685EE5" w:rsidP="00D808AC">
      <w:pPr>
        <w:pStyle w:val="SubLevel2"/>
      </w:pPr>
      <w:r w:rsidRPr="000B00EA">
        <w:rPr>
          <w:rStyle w:val="StyleSubLevel2BoldChar"/>
        </w:rPr>
        <w:t>Level 3 employe</w:t>
      </w:r>
      <w:r>
        <w:t xml:space="preserve">e </w:t>
      </w:r>
      <w:r w:rsidRPr="00CF763A">
        <w:t xml:space="preserve">means an employee classified in accordance with the following criteria: </w:t>
      </w:r>
    </w:p>
    <w:p w:rsidR="00685EE5" w:rsidRPr="00A676ED" w:rsidRDefault="00685EE5" w:rsidP="00D808AC">
      <w:pPr>
        <w:pStyle w:val="SubLevel2Bold"/>
      </w:pPr>
      <w:r w:rsidRPr="00A676ED">
        <w:t xml:space="preserve">General description </w:t>
      </w:r>
    </w:p>
    <w:p w:rsidR="00685EE5" w:rsidRPr="00CF763A" w:rsidRDefault="00685EE5" w:rsidP="00D808AC">
      <w:pPr>
        <w:pStyle w:val="Block1"/>
      </w:pPr>
      <w:r w:rsidRPr="00CF763A">
        <w:t xml:space="preserve">An employee at this level: </w:t>
      </w:r>
    </w:p>
    <w:p w:rsidR="00685EE5" w:rsidRPr="00CF763A" w:rsidRDefault="00685EE5" w:rsidP="00D808AC">
      <w:pPr>
        <w:pStyle w:val="Bullet1"/>
      </w:pPr>
      <w:r>
        <w:t>p</w:t>
      </w:r>
      <w:r w:rsidRPr="00CF763A">
        <w:t xml:space="preserve">erforms work above and beyond the skills of an employee at Level 2 and to the level of their training; </w:t>
      </w:r>
    </w:p>
    <w:p w:rsidR="00685EE5" w:rsidRPr="00CF763A" w:rsidRDefault="00685EE5" w:rsidP="00D808AC">
      <w:pPr>
        <w:pStyle w:val="Bullet1"/>
      </w:pPr>
      <w:r>
        <w:t>w</w:t>
      </w:r>
      <w:r w:rsidRPr="00CF763A">
        <w:t xml:space="preserve">orks under routine supervision either individually or in a team environment; </w:t>
      </w:r>
    </w:p>
    <w:p w:rsidR="00685EE5" w:rsidRPr="00CF763A" w:rsidRDefault="00685EE5" w:rsidP="00D808AC">
      <w:pPr>
        <w:pStyle w:val="Bullet1"/>
      </w:pPr>
      <w:r>
        <w:t>e</w:t>
      </w:r>
      <w:r w:rsidRPr="00CF763A">
        <w:t xml:space="preserve">xercises discretion with their level of skills and training; </w:t>
      </w:r>
    </w:p>
    <w:p w:rsidR="00685EE5" w:rsidRPr="00CF763A" w:rsidRDefault="00685EE5" w:rsidP="00D808AC">
      <w:pPr>
        <w:pStyle w:val="Bullet1"/>
      </w:pPr>
      <w:r>
        <w:t>i</w:t>
      </w:r>
      <w:r w:rsidRPr="00CF763A">
        <w:t xml:space="preserve">s responsible for the quality of their own work; </w:t>
      </w:r>
    </w:p>
    <w:p w:rsidR="00685EE5" w:rsidRPr="00CF763A" w:rsidRDefault="00685EE5" w:rsidP="00D808AC">
      <w:pPr>
        <w:pStyle w:val="Bullet1"/>
      </w:pPr>
      <w:r>
        <w:t>r</w:t>
      </w:r>
      <w:r w:rsidRPr="00CF763A">
        <w:t xml:space="preserve">eceives </w:t>
      </w:r>
      <w:r>
        <w:t>training in occupational health and s</w:t>
      </w:r>
      <w:r w:rsidRPr="00CF763A">
        <w:t xml:space="preserve">afety standards and practices in work areas relevant to the site and appropriate to this award; </w:t>
      </w:r>
    </w:p>
    <w:p w:rsidR="00685EE5" w:rsidRPr="00CF763A" w:rsidRDefault="00685EE5" w:rsidP="00D808AC">
      <w:pPr>
        <w:pStyle w:val="Bullet1"/>
      </w:pPr>
      <w:r>
        <w:t>m</w:t>
      </w:r>
      <w:r w:rsidRPr="00CF763A">
        <w:t xml:space="preserve">ay perform any lower level task as required without loss of pay. </w:t>
      </w:r>
    </w:p>
    <w:p w:rsidR="00685EE5" w:rsidRPr="00A676ED" w:rsidRDefault="00685EE5" w:rsidP="00D808AC">
      <w:pPr>
        <w:pStyle w:val="SubLevel2Bold"/>
      </w:pPr>
      <w:r w:rsidRPr="00A676ED">
        <w:t xml:space="preserve">Indicative duties </w:t>
      </w:r>
    </w:p>
    <w:p w:rsidR="00685EE5" w:rsidRPr="00CF763A" w:rsidRDefault="00685EE5" w:rsidP="00D808AC">
      <w:pPr>
        <w:pStyle w:val="Block1"/>
      </w:pPr>
      <w:r w:rsidRPr="00CF763A">
        <w:t xml:space="preserve">Indicative of the duties an employee may perform at this level are: </w:t>
      </w:r>
    </w:p>
    <w:p w:rsidR="00685EE5" w:rsidRPr="00CF763A" w:rsidRDefault="00685EE5" w:rsidP="00D808AC">
      <w:pPr>
        <w:pStyle w:val="Bullet1"/>
      </w:pPr>
      <w:r>
        <w:t>d</w:t>
      </w:r>
      <w:r w:rsidRPr="00CF763A">
        <w:t xml:space="preserve">riving motor lorries or mechanical harvesters or forklifts; </w:t>
      </w:r>
    </w:p>
    <w:p w:rsidR="00685EE5" w:rsidRPr="00CF763A" w:rsidRDefault="00685EE5" w:rsidP="00D808AC">
      <w:pPr>
        <w:pStyle w:val="Bullet1"/>
      </w:pPr>
      <w:r>
        <w:t>o</w:t>
      </w:r>
      <w:r w:rsidRPr="00CF763A">
        <w:t>perat</w:t>
      </w:r>
      <w:r>
        <w:t>ing</w:t>
      </w:r>
      <w:r w:rsidRPr="00CF763A">
        <w:t xml:space="preserve"> tractors with engine capacity of over 70 kW; </w:t>
      </w:r>
    </w:p>
    <w:p w:rsidR="00685EE5" w:rsidRPr="00CF763A" w:rsidRDefault="00685EE5" w:rsidP="00D808AC">
      <w:pPr>
        <w:pStyle w:val="Bullet1"/>
      </w:pPr>
      <w:r>
        <w:t>m</w:t>
      </w:r>
      <w:r w:rsidRPr="00CF763A">
        <w:t xml:space="preserve">inor maintenance of plant; </w:t>
      </w:r>
    </w:p>
    <w:p w:rsidR="00685EE5" w:rsidRPr="00CF763A" w:rsidRDefault="00685EE5" w:rsidP="00D808AC">
      <w:pPr>
        <w:pStyle w:val="Bullet1"/>
      </w:pPr>
      <w:r>
        <w:t>i</w:t>
      </w:r>
      <w:r w:rsidRPr="00CF763A">
        <w:t xml:space="preserve">rrigation, spraying, pruning without supervision; </w:t>
      </w:r>
    </w:p>
    <w:p w:rsidR="00685EE5" w:rsidRPr="00CF763A" w:rsidRDefault="00685EE5" w:rsidP="00D808AC">
      <w:pPr>
        <w:pStyle w:val="Bullet1"/>
      </w:pPr>
      <w:r>
        <w:t>a</w:t>
      </w:r>
      <w:r w:rsidRPr="00CF763A">
        <w:t>ssist</w:t>
      </w:r>
      <w:r>
        <w:t>ing</w:t>
      </w:r>
      <w:r w:rsidRPr="00CF763A">
        <w:t xml:space="preserve"> in the training, instruction and coordination of employees; </w:t>
      </w:r>
    </w:p>
    <w:p w:rsidR="00685EE5" w:rsidRPr="00CF763A" w:rsidRDefault="00685EE5" w:rsidP="00D808AC">
      <w:pPr>
        <w:pStyle w:val="Bullet1"/>
      </w:pPr>
      <w:r>
        <w:t>r</w:t>
      </w:r>
      <w:r w:rsidRPr="00CF763A">
        <w:t>ecord</w:t>
      </w:r>
      <w:r>
        <w:t>ing</w:t>
      </w:r>
      <w:r w:rsidRPr="00CF763A">
        <w:t xml:space="preserve"> detailed information on production and quality indicators; </w:t>
      </w:r>
    </w:p>
    <w:p w:rsidR="00685EE5" w:rsidRPr="00CF763A" w:rsidRDefault="00685EE5" w:rsidP="00D808AC">
      <w:pPr>
        <w:pStyle w:val="Bullet1"/>
      </w:pPr>
      <w:r>
        <w:t>p</w:t>
      </w:r>
      <w:r w:rsidRPr="00CF763A">
        <w:t>rovid</w:t>
      </w:r>
      <w:r>
        <w:t>ing</w:t>
      </w:r>
      <w:r w:rsidRPr="00CF763A">
        <w:t xml:space="preserve"> assistance within the scope of this level to other employees; </w:t>
      </w:r>
    </w:p>
    <w:p w:rsidR="00685EE5" w:rsidRPr="00CF763A" w:rsidRDefault="00685EE5" w:rsidP="00D808AC">
      <w:pPr>
        <w:pStyle w:val="Bullet1"/>
      </w:pPr>
      <w:r>
        <w:t>u</w:t>
      </w:r>
      <w:r w:rsidRPr="00CF763A">
        <w:t>ndertak</w:t>
      </w:r>
      <w:r>
        <w:t>ing</w:t>
      </w:r>
      <w:r w:rsidRPr="00CF763A">
        <w:t xml:space="preserve"> further training so as to enable advancement to Level 4. </w:t>
      </w:r>
    </w:p>
    <w:p w:rsidR="00685EE5" w:rsidRDefault="00685EE5" w:rsidP="00D808AC">
      <w:pPr>
        <w:pStyle w:val="SubLevel1Bold"/>
      </w:pPr>
      <w:r w:rsidRPr="00A676ED">
        <w:t>Level 4 employee</w:t>
      </w:r>
      <w:r w:rsidRPr="00CF763A">
        <w:t xml:space="preserve"> </w:t>
      </w:r>
    </w:p>
    <w:p w:rsidR="00685EE5" w:rsidRPr="00CF763A" w:rsidRDefault="00685EE5" w:rsidP="00D808AC">
      <w:pPr>
        <w:pStyle w:val="SubLevel2"/>
      </w:pPr>
      <w:r w:rsidRPr="000B00EA">
        <w:rPr>
          <w:rStyle w:val="StyleSubLevel2BoldChar"/>
        </w:rPr>
        <w:t xml:space="preserve">Level 4 employee </w:t>
      </w:r>
      <w:r w:rsidRPr="00CF763A">
        <w:t xml:space="preserve">means an employee classified in accordance with the following criteria: </w:t>
      </w:r>
    </w:p>
    <w:p w:rsidR="00685EE5" w:rsidRPr="00A676ED" w:rsidRDefault="00685EE5" w:rsidP="00D808AC">
      <w:pPr>
        <w:pStyle w:val="SubLevel2Bold"/>
      </w:pPr>
      <w:r w:rsidRPr="00A676ED">
        <w:t xml:space="preserve">General description </w:t>
      </w:r>
    </w:p>
    <w:p w:rsidR="00685EE5" w:rsidRPr="00CF763A" w:rsidRDefault="00685EE5" w:rsidP="00D808AC">
      <w:pPr>
        <w:pStyle w:val="Block1"/>
      </w:pPr>
      <w:r w:rsidRPr="00CF763A">
        <w:t xml:space="preserve">An employee at this level: </w:t>
      </w:r>
    </w:p>
    <w:p w:rsidR="00685EE5" w:rsidRPr="00CF763A" w:rsidRDefault="00685EE5" w:rsidP="00D808AC">
      <w:pPr>
        <w:pStyle w:val="Bullet1"/>
      </w:pPr>
      <w:r>
        <w:lastRenderedPageBreak/>
        <w:t>p</w:t>
      </w:r>
      <w:r w:rsidRPr="00CF763A">
        <w:t xml:space="preserve">erforms work above and beyond the skills of an employee at Level 3 and to the level of their training; </w:t>
      </w:r>
    </w:p>
    <w:p w:rsidR="00685EE5" w:rsidRPr="00CF763A" w:rsidRDefault="00685EE5" w:rsidP="00D808AC">
      <w:pPr>
        <w:pStyle w:val="Bullet1"/>
      </w:pPr>
      <w:r>
        <w:t>c</w:t>
      </w:r>
      <w:r w:rsidRPr="00CF763A">
        <w:t xml:space="preserve">oordinates work in a team environment or works individually under general supervision; </w:t>
      </w:r>
    </w:p>
    <w:p w:rsidR="00685EE5" w:rsidRPr="00CF763A" w:rsidRDefault="00685EE5" w:rsidP="00D808AC">
      <w:pPr>
        <w:pStyle w:val="Bullet1"/>
      </w:pPr>
      <w:r>
        <w:t>e</w:t>
      </w:r>
      <w:r w:rsidRPr="00CF763A">
        <w:t xml:space="preserve">xercises discretion with their level of skills and training; </w:t>
      </w:r>
    </w:p>
    <w:p w:rsidR="00685EE5" w:rsidRPr="00CF763A" w:rsidRDefault="00685EE5" w:rsidP="00D808AC">
      <w:pPr>
        <w:pStyle w:val="Bullet1"/>
      </w:pPr>
      <w:r>
        <w:t>i</w:t>
      </w:r>
      <w:r w:rsidRPr="00CF763A">
        <w:t xml:space="preserve">s responsible for the quality of their own work; </w:t>
      </w:r>
    </w:p>
    <w:p w:rsidR="00685EE5" w:rsidRPr="00CF763A" w:rsidRDefault="00685EE5" w:rsidP="00D808AC">
      <w:pPr>
        <w:pStyle w:val="Bullet1"/>
      </w:pPr>
      <w:r>
        <w:t>h</w:t>
      </w:r>
      <w:r w:rsidRPr="00CF763A">
        <w:t xml:space="preserve">as knowledge of the employer’s operation as it relates to </w:t>
      </w:r>
      <w:r>
        <w:t xml:space="preserve">the </w:t>
      </w:r>
      <w:r w:rsidRPr="00CF763A">
        <w:t xml:space="preserve">production process; </w:t>
      </w:r>
    </w:p>
    <w:p w:rsidR="00685EE5" w:rsidRPr="00CF763A" w:rsidRDefault="00685EE5" w:rsidP="00D808AC">
      <w:pPr>
        <w:pStyle w:val="Bullet1"/>
        <w:keepNext/>
      </w:pPr>
      <w:r>
        <w:t>monitors the application of occupational health and s</w:t>
      </w:r>
      <w:r w:rsidRPr="00CF763A">
        <w:t xml:space="preserve">afety standards in work areas relevant to the site and appropriate to this level; </w:t>
      </w:r>
    </w:p>
    <w:p w:rsidR="00685EE5" w:rsidRPr="00CF763A" w:rsidRDefault="00685EE5" w:rsidP="00D808AC">
      <w:pPr>
        <w:pStyle w:val="Bullet1"/>
        <w:keepNext/>
      </w:pPr>
      <w:r>
        <w:t>m</w:t>
      </w:r>
      <w:r w:rsidRPr="00CF763A">
        <w:t xml:space="preserve">ay perform any lower level task as required without loss of pay. </w:t>
      </w:r>
    </w:p>
    <w:p w:rsidR="00685EE5" w:rsidRPr="00A676ED" w:rsidRDefault="00685EE5" w:rsidP="00D808AC">
      <w:pPr>
        <w:pStyle w:val="SubLevel2Bold"/>
      </w:pPr>
      <w:r w:rsidRPr="00A676ED">
        <w:t xml:space="preserve">Indicative duties </w:t>
      </w:r>
    </w:p>
    <w:p w:rsidR="00685EE5" w:rsidRPr="00CF763A" w:rsidRDefault="00685EE5" w:rsidP="00D808AC">
      <w:pPr>
        <w:pStyle w:val="Block1"/>
      </w:pPr>
      <w:r w:rsidRPr="00CF763A">
        <w:t xml:space="preserve">Indicative of the duties an employee may perform at this level are: </w:t>
      </w:r>
    </w:p>
    <w:p w:rsidR="00685EE5" w:rsidRPr="00CF763A" w:rsidRDefault="00685EE5" w:rsidP="00D808AC">
      <w:pPr>
        <w:pStyle w:val="Bullet1"/>
      </w:pPr>
      <w:r>
        <w:t>u</w:t>
      </w:r>
      <w:r w:rsidRPr="00CF763A">
        <w:t>s</w:t>
      </w:r>
      <w:r>
        <w:t>ing</w:t>
      </w:r>
      <w:r w:rsidRPr="00CF763A">
        <w:t xml:space="preserve"> precision measuring instruments; </w:t>
      </w:r>
    </w:p>
    <w:p w:rsidR="00685EE5" w:rsidRPr="00CF763A" w:rsidRDefault="00685EE5" w:rsidP="00D808AC">
      <w:pPr>
        <w:pStyle w:val="Bullet1"/>
      </w:pPr>
      <w:r>
        <w:t>m</w:t>
      </w:r>
      <w:r w:rsidRPr="00CF763A">
        <w:t xml:space="preserve">achine setting, loading and operation; </w:t>
      </w:r>
    </w:p>
    <w:p w:rsidR="00685EE5" w:rsidRPr="00CF763A" w:rsidRDefault="00685EE5" w:rsidP="00D808AC">
      <w:pPr>
        <w:pStyle w:val="Bullet1"/>
      </w:pPr>
      <w:r>
        <w:t>i</w:t>
      </w:r>
      <w:r w:rsidRPr="00CF763A">
        <w:t xml:space="preserve">nventory and store control; </w:t>
      </w:r>
    </w:p>
    <w:p w:rsidR="00685EE5" w:rsidRPr="00CF763A" w:rsidRDefault="00685EE5" w:rsidP="00D808AC">
      <w:pPr>
        <w:pStyle w:val="Bullet1"/>
      </w:pPr>
      <w:r>
        <w:t>l</w:t>
      </w:r>
      <w:r w:rsidRPr="00CF763A">
        <w:t xml:space="preserve">icensed operation of all appropriate materials handling equipment; </w:t>
      </w:r>
    </w:p>
    <w:p w:rsidR="00685EE5" w:rsidRPr="00CF763A" w:rsidRDefault="00685EE5" w:rsidP="00D808AC">
      <w:pPr>
        <w:pStyle w:val="Bullet1"/>
      </w:pPr>
      <w:r>
        <w:t>b</w:t>
      </w:r>
      <w:r w:rsidRPr="00CF763A">
        <w:t xml:space="preserve">asic engineering and fault handling; </w:t>
      </w:r>
    </w:p>
    <w:p w:rsidR="00685EE5" w:rsidRPr="00CF763A" w:rsidRDefault="00685EE5" w:rsidP="00D808AC">
      <w:pPr>
        <w:pStyle w:val="Bullet1"/>
      </w:pPr>
      <w:r>
        <w:t>b</w:t>
      </w:r>
      <w:r w:rsidRPr="00CF763A">
        <w:t xml:space="preserve">asic non-trades maintenance involving the use of tools and equipment within the scope of this award; </w:t>
      </w:r>
    </w:p>
    <w:p w:rsidR="00685EE5" w:rsidRPr="00CF763A" w:rsidRDefault="00685EE5" w:rsidP="00D808AC">
      <w:pPr>
        <w:pStyle w:val="Bullet1"/>
      </w:pPr>
      <w:r>
        <w:t>l</w:t>
      </w:r>
      <w:r w:rsidRPr="00CF763A">
        <w:t xml:space="preserve">icensed and certified to operate forklifts, engine driving and crane driving operation; </w:t>
      </w:r>
    </w:p>
    <w:p w:rsidR="00685EE5" w:rsidRPr="00CF763A" w:rsidRDefault="00685EE5" w:rsidP="00D808AC">
      <w:pPr>
        <w:pStyle w:val="Bullet1"/>
      </w:pPr>
      <w:r>
        <w:t>f</w:t>
      </w:r>
      <w:r w:rsidRPr="00CF763A">
        <w:t xml:space="preserve">urnace/boiler operator; </w:t>
      </w:r>
    </w:p>
    <w:p w:rsidR="00685EE5" w:rsidRPr="00CF763A" w:rsidRDefault="00685EE5" w:rsidP="00D808AC">
      <w:pPr>
        <w:pStyle w:val="Bullet1"/>
      </w:pPr>
      <w:r>
        <w:t>p</w:t>
      </w:r>
      <w:r w:rsidRPr="00CF763A">
        <w:t>erform</w:t>
      </w:r>
      <w:r>
        <w:t>ing</w:t>
      </w:r>
      <w:r w:rsidRPr="00CF763A">
        <w:t xml:space="preserve"> quality checks on the work of others; </w:t>
      </w:r>
    </w:p>
    <w:p w:rsidR="00685EE5" w:rsidRPr="00CF763A" w:rsidRDefault="00685EE5" w:rsidP="00D808AC">
      <w:pPr>
        <w:pStyle w:val="Bullet1"/>
      </w:pPr>
      <w:r>
        <w:t>q</w:t>
      </w:r>
      <w:r w:rsidRPr="00CF763A">
        <w:t xml:space="preserve">uality assurance/control; </w:t>
      </w:r>
    </w:p>
    <w:p w:rsidR="00685EE5" w:rsidRPr="00CF763A" w:rsidRDefault="00685EE5" w:rsidP="00D808AC">
      <w:pPr>
        <w:pStyle w:val="Bullet1"/>
      </w:pPr>
      <w:r>
        <w:t>a</w:t>
      </w:r>
      <w:r w:rsidRPr="00CF763A">
        <w:t>ssist</w:t>
      </w:r>
      <w:r>
        <w:t>ing</w:t>
      </w:r>
      <w:r w:rsidRPr="00CF763A">
        <w:t xml:space="preserve"> in provision of on-the-job training; </w:t>
      </w:r>
    </w:p>
    <w:p w:rsidR="00685EE5" w:rsidRPr="00CF763A" w:rsidRDefault="00685EE5" w:rsidP="00D808AC">
      <w:pPr>
        <w:pStyle w:val="Bullet1"/>
      </w:pPr>
      <w:r>
        <w:t>m</w:t>
      </w:r>
      <w:r w:rsidRPr="00CF763A">
        <w:t>onitor</w:t>
      </w:r>
      <w:r>
        <w:t>ing</w:t>
      </w:r>
      <w:r w:rsidRPr="00CF763A">
        <w:t xml:space="preserve"> variables affe</w:t>
      </w:r>
      <w:r>
        <w:t>cting production yields, detecting errors, investigating causes and recommending</w:t>
      </w:r>
      <w:r w:rsidRPr="00CF763A">
        <w:t xml:space="preserve"> collective/preventative action; </w:t>
      </w:r>
    </w:p>
    <w:p w:rsidR="00685EE5" w:rsidRPr="00CF763A" w:rsidRDefault="00685EE5" w:rsidP="00D808AC">
      <w:pPr>
        <w:pStyle w:val="Bullet1"/>
      </w:pPr>
      <w:r>
        <w:t>p</w:t>
      </w:r>
      <w:r w:rsidRPr="00CF763A">
        <w:t>rovid</w:t>
      </w:r>
      <w:r>
        <w:t>ing</w:t>
      </w:r>
      <w:r w:rsidRPr="00CF763A">
        <w:t xml:space="preserve"> assistance within the scope of this level to other employees; </w:t>
      </w:r>
    </w:p>
    <w:p w:rsidR="00685EE5" w:rsidRPr="00CF763A" w:rsidRDefault="00685EE5" w:rsidP="00D808AC">
      <w:pPr>
        <w:pStyle w:val="Bullet1"/>
      </w:pPr>
      <w:r>
        <w:t>u</w:t>
      </w:r>
      <w:r w:rsidRPr="00CF763A">
        <w:t>ndertak</w:t>
      </w:r>
      <w:r>
        <w:t>ing</w:t>
      </w:r>
      <w:r w:rsidRPr="00CF763A">
        <w:t xml:space="preserve"> further training so as to enable advancement to Level 5. </w:t>
      </w:r>
    </w:p>
    <w:p w:rsidR="00685EE5" w:rsidRDefault="00685EE5" w:rsidP="00515FA2">
      <w:pPr>
        <w:pStyle w:val="SubLevel1Bold"/>
        <w:keepNext w:val="0"/>
      </w:pPr>
      <w:r w:rsidRPr="00A676ED">
        <w:t>Level 5 employee</w:t>
      </w:r>
      <w:r w:rsidRPr="00CF763A">
        <w:t xml:space="preserve"> </w:t>
      </w:r>
    </w:p>
    <w:p w:rsidR="00685EE5" w:rsidRPr="00CF763A" w:rsidRDefault="00685EE5" w:rsidP="00515FA2">
      <w:pPr>
        <w:pStyle w:val="SubLevel2"/>
      </w:pPr>
      <w:r w:rsidRPr="000B00EA">
        <w:rPr>
          <w:rStyle w:val="StyleSubLevel2BoldChar"/>
        </w:rPr>
        <w:t xml:space="preserve">Level 5 employee </w:t>
      </w:r>
      <w:r w:rsidRPr="00CF763A">
        <w:t xml:space="preserve">means an employee classified in accordance with the following criteria: </w:t>
      </w:r>
    </w:p>
    <w:p w:rsidR="00685EE5" w:rsidRPr="00A676ED" w:rsidRDefault="00685EE5" w:rsidP="00515FA2">
      <w:pPr>
        <w:pStyle w:val="SubLevel2Bold"/>
      </w:pPr>
      <w:r w:rsidRPr="00A676ED">
        <w:lastRenderedPageBreak/>
        <w:t xml:space="preserve">General description </w:t>
      </w:r>
    </w:p>
    <w:p w:rsidR="00685EE5" w:rsidRDefault="00685EE5" w:rsidP="00515FA2">
      <w:pPr>
        <w:pStyle w:val="Block1"/>
        <w:keepNext/>
      </w:pPr>
      <w:r w:rsidRPr="00CF763A">
        <w:t>An employee at this level:</w:t>
      </w:r>
    </w:p>
    <w:p w:rsidR="00685EE5" w:rsidRPr="00CF763A" w:rsidRDefault="00685EE5" w:rsidP="00515FA2">
      <w:pPr>
        <w:pStyle w:val="Bullet1"/>
      </w:pPr>
      <w:r>
        <w:t>w</w:t>
      </w:r>
      <w:r w:rsidRPr="00CF763A">
        <w:t xml:space="preserve">orks above and beyond the skills of an employee at Level 4 and to the level of their training; </w:t>
      </w:r>
    </w:p>
    <w:p w:rsidR="00685EE5" w:rsidRPr="00CF763A" w:rsidRDefault="00685EE5" w:rsidP="00D808AC">
      <w:pPr>
        <w:pStyle w:val="Bullet1"/>
      </w:pPr>
      <w:r>
        <w:t>p</w:t>
      </w:r>
      <w:r w:rsidRPr="00CF763A">
        <w:t xml:space="preserve">erforms work under minimal supervision either individually or in a team environment; </w:t>
      </w:r>
    </w:p>
    <w:p w:rsidR="00685EE5" w:rsidRPr="00CF763A" w:rsidRDefault="00685EE5" w:rsidP="00D808AC">
      <w:pPr>
        <w:pStyle w:val="Bullet1"/>
      </w:pPr>
      <w:r>
        <w:t>c</w:t>
      </w:r>
      <w:r w:rsidRPr="00CF763A">
        <w:t xml:space="preserve">oordinates and schedules approved work in a team environment; </w:t>
      </w:r>
    </w:p>
    <w:p w:rsidR="00685EE5" w:rsidRPr="00CF763A" w:rsidRDefault="00685EE5" w:rsidP="00D808AC">
      <w:pPr>
        <w:pStyle w:val="Bullet1"/>
      </w:pPr>
      <w:r>
        <w:t>e</w:t>
      </w:r>
      <w:r w:rsidRPr="00CF763A">
        <w:t xml:space="preserve">xercises good interpersonal communication skills; </w:t>
      </w:r>
    </w:p>
    <w:p w:rsidR="00685EE5" w:rsidRPr="00CF763A" w:rsidRDefault="00685EE5" w:rsidP="00D808AC">
      <w:pPr>
        <w:pStyle w:val="Bullet1"/>
      </w:pPr>
      <w:r>
        <w:t>e</w:t>
      </w:r>
      <w:r w:rsidRPr="00CF763A">
        <w:t xml:space="preserve">xercises discretion within the scope of this grade; </w:t>
      </w:r>
    </w:p>
    <w:p w:rsidR="00685EE5" w:rsidRPr="00CF763A" w:rsidRDefault="00685EE5" w:rsidP="00D808AC">
      <w:pPr>
        <w:pStyle w:val="Bullet1"/>
      </w:pPr>
      <w:r>
        <w:t>p</w:t>
      </w:r>
      <w:r w:rsidRPr="00CF763A">
        <w:t xml:space="preserve">ossesses and uses a trade qualification in the course of their duties; </w:t>
      </w:r>
    </w:p>
    <w:p w:rsidR="00685EE5" w:rsidRPr="00CF763A" w:rsidRDefault="00685EE5" w:rsidP="00D808AC">
      <w:pPr>
        <w:pStyle w:val="Bullet1"/>
      </w:pPr>
      <w:r>
        <w:t>h</w:t>
      </w:r>
      <w:r w:rsidRPr="00CF763A">
        <w:t>as a sound knowledge of the employer</w:t>
      </w:r>
      <w:r>
        <w:t>’</w:t>
      </w:r>
      <w:r w:rsidRPr="00CF763A">
        <w:t xml:space="preserve">s operation as it relates to the production process; </w:t>
      </w:r>
    </w:p>
    <w:p w:rsidR="00685EE5" w:rsidRPr="00CF763A" w:rsidRDefault="00685EE5" w:rsidP="00D808AC">
      <w:pPr>
        <w:pStyle w:val="Bullet1"/>
      </w:pPr>
      <w:r>
        <w:t>u</w:t>
      </w:r>
      <w:r w:rsidRPr="00CF763A">
        <w:t xml:space="preserve">ndertakes lower level tasks as required without loss of pay. </w:t>
      </w:r>
    </w:p>
    <w:p w:rsidR="00685EE5" w:rsidRPr="00A519AE" w:rsidRDefault="00685EE5" w:rsidP="00D808AC">
      <w:pPr>
        <w:pStyle w:val="SubLevel2Bold"/>
      </w:pPr>
      <w:r w:rsidRPr="00A519AE">
        <w:t xml:space="preserve">Indicative duties </w:t>
      </w:r>
    </w:p>
    <w:p w:rsidR="00685EE5" w:rsidRPr="00CF763A" w:rsidRDefault="00685EE5" w:rsidP="00D808AC">
      <w:pPr>
        <w:pStyle w:val="Block1"/>
      </w:pPr>
      <w:r w:rsidRPr="00CF763A">
        <w:t xml:space="preserve">Indicative of the duties an employee may perform at this level are: </w:t>
      </w:r>
    </w:p>
    <w:p w:rsidR="00685EE5" w:rsidRPr="00CF763A" w:rsidRDefault="00685EE5" w:rsidP="00D808AC">
      <w:pPr>
        <w:pStyle w:val="Bullet1"/>
      </w:pPr>
      <w:r>
        <w:t>i</w:t>
      </w:r>
      <w:r w:rsidRPr="00CF763A">
        <w:t>nspect</w:t>
      </w:r>
      <w:r>
        <w:t>ing</w:t>
      </w:r>
      <w:r w:rsidRPr="00CF763A">
        <w:t xml:space="preserve"> products and/or materials for conformity with established operational standards and approves/passes first off samples; </w:t>
      </w:r>
    </w:p>
    <w:p w:rsidR="00685EE5" w:rsidRPr="00CF763A" w:rsidRDefault="00685EE5" w:rsidP="00D808AC">
      <w:pPr>
        <w:pStyle w:val="Bullet1"/>
      </w:pPr>
      <w:r>
        <w:t>o</w:t>
      </w:r>
      <w:r w:rsidRPr="00CF763A">
        <w:t>perat</w:t>
      </w:r>
      <w:r>
        <w:t>ing</w:t>
      </w:r>
      <w:r w:rsidRPr="00CF763A">
        <w:t>, se</w:t>
      </w:r>
      <w:r>
        <w:t>t</w:t>
      </w:r>
      <w:r w:rsidRPr="00CF763A">
        <w:t>t</w:t>
      </w:r>
      <w:r>
        <w:t>ing</w:t>
      </w:r>
      <w:r w:rsidRPr="00CF763A">
        <w:t xml:space="preserve"> up and adjust</w:t>
      </w:r>
      <w:r>
        <w:t>ing</w:t>
      </w:r>
      <w:r w:rsidRPr="00CF763A">
        <w:t xml:space="preserve"> maintenance functions including (but not limited to): </w:t>
      </w:r>
    </w:p>
    <w:p w:rsidR="00685EE5" w:rsidRDefault="00685EE5" w:rsidP="00D808AC">
      <w:pPr>
        <w:pStyle w:val="Bullet2"/>
      </w:pPr>
      <w:r w:rsidRPr="00CF763A">
        <w:t xml:space="preserve">removing equipment fastenings including use of destructive cutting equipment; </w:t>
      </w:r>
    </w:p>
    <w:p w:rsidR="00685EE5" w:rsidRPr="00CF763A" w:rsidRDefault="00685EE5" w:rsidP="00D808AC">
      <w:pPr>
        <w:pStyle w:val="Bullet2"/>
      </w:pPr>
      <w:r w:rsidRPr="00CF763A">
        <w:t xml:space="preserve">running adjustments to production equipment; </w:t>
      </w:r>
    </w:p>
    <w:p w:rsidR="00685EE5" w:rsidRPr="00CF763A" w:rsidRDefault="00685EE5" w:rsidP="00D808AC">
      <w:pPr>
        <w:pStyle w:val="Bullet1"/>
      </w:pPr>
      <w:r>
        <w:t>o</w:t>
      </w:r>
      <w:r w:rsidRPr="00CF763A">
        <w:t>perat</w:t>
      </w:r>
      <w:r>
        <w:t>ing</w:t>
      </w:r>
      <w:r w:rsidRPr="00CF763A">
        <w:t xml:space="preserve"> all lifting equipment; </w:t>
      </w:r>
    </w:p>
    <w:p w:rsidR="00685EE5" w:rsidRPr="00CF763A" w:rsidRDefault="00685EE5" w:rsidP="00D808AC">
      <w:pPr>
        <w:pStyle w:val="Bullet1"/>
      </w:pPr>
      <w:r>
        <w:t>b</w:t>
      </w:r>
      <w:r w:rsidRPr="00CF763A">
        <w:t xml:space="preserve">asic production scheduling and materials handling within the scope of production process or directly related functions; </w:t>
      </w:r>
    </w:p>
    <w:p w:rsidR="00685EE5" w:rsidRPr="00CF763A" w:rsidRDefault="00685EE5" w:rsidP="00D808AC">
      <w:pPr>
        <w:pStyle w:val="Bullet1"/>
      </w:pPr>
      <w:r>
        <w:t>e</w:t>
      </w:r>
      <w:r w:rsidRPr="00CF763A">
        <w:t>xercis</w:t>
      </w:r>
      <w:r>
        <w:t>ing</w:t>
      </w:r>
      <w:r w:rsidRPr="00CF763A">
        <w:t xml:space="preserve"> high level stores and inventory responsibilities; </w:t>
      </w:r>
    </w:p>
    <w:p w:rsidR="00685EE5" w:rsidRPr="00CF763A" w:rsidRDefault="00685EE5" w:rsidP="00D808AC">
      <w:pPr>
        <w:pStyle w:val="Bullet1"/>
      </w:pPr>
      <w:r>
        <w:t>p</w:t>
      </w:r>
      <w:r w:rsidRPr="00CF763A">
        <w:t>rovid</w:t>
      </w:r>
      <w:r>
        <w:t>ing</w:t>
      </w:r>
      <w:r w:rsidRPr="00CF763A">
        <w:t xml:space="preserve"> on-the-job training; </w:t>
      </w:r>
    </w:p>
    <w:p w:rsidR="00685EE5" w:rsidRDefault="00685EE5" w:rsidP="00D808AC">
      <w:pPr>
        <w:pStyle w:val="Bullet1"/>
      </w:pPr>
      <w:r>
        <w:t>p</w:t>
      </w:r>
      <w:r w:rsidRPr="00CF763A">
        <w:t>rovid</w:t>
      </w:r>
      <w:r>
        <w:t>ing</w:t>
      </w:r>
      <w:r w:rsidRPr="00CF763A">
        <w:t xml:space="preserve"> assistance within the scope of this level to other employees. </w:t>
      </w:r>
    </w:p>
    <w:p w:rsidR="00685EE5" w:rsidRDefault="00685EE5" w:rsidP="006F2F80">
      <w:pPr>
        <w:pStyle w:val="Subdocument"/>
      </w:pPr>
      <w:bookmarkStart w:id="302" w:name="_Toc226165479"/>
      <w:bookmarkStart w:id="303" w:name="_Ref226343610"/>
      <w:r>
        <w:br w:type="page"/>
      </w:r>
      <w:bookmarkStart w:id="304" w:name="_Ref228611841"/>
      <w:bookmarkStart w:id="305" w:name="_Toc55035952"/>
      <w:bookmarkEnd w:id="301"/>
      <w:r>
        <w:lastRenderedPageBreak/>
        <w:t>—</w:t>
      </w:r>
      <w:bookmarkStart w:id="306" w:name="sched_c"/>
      <w:r>
        <w:t>Supported Wage System</w:t>
      </w:r>
      <w:bookmarkEnd w:id="302"/>
      <w:bookmarkEnd w:id="303"/>
      <w:bookmarkEnd w:id="304"/>
      <w:bookmarkEnd w:id="305"/>
    </w:p>
    <w:p w:rsidR="00634334" w:rsidRPr="007A5CD0" w:rsidRDefault="00634334" w:rsidP="00E10BAB">
      <w:pPr>
        <w:pStyle w:val="History"/>
        <w:keepNext w:val="0"/>
      </w:pPr>
      <w:r>
        <w:t>[</w:t>
      </w:r>
      <w:r w:rsidR="004F011E">
        <w:t>V</w:t>
      </w:r>
      <w:r w:rsidR="00704353">
        <w:t>aried</w:t>
      </w:r>
      <w:r w:rsidRPr="00B62173">
        <w:t xml:space="preserve"> by </w:t>
      </w:r>
      <w:hyperlink r:id="rId280" w:history="1">
        <w:r w:rsidR="008F52FB" w:rsidRPr="005F0393">
          <w:rPr>
            <w:rStyle w:val="Hyperlink"/>
          </w:rPr>
          <w:t>PR988417</w:t>
        </w:r>
      </w:hyperlink>
      <w:r w:rsidR="004F694F">
        <w:t xml:space="preserve">, </w:t>
      </w:r>
      <w:hyperlink r:id="rId281" w:history="1">
        <w:r w:rsidR="004F694F" w:rsidRPr="003D6827">
          <w:rPr>
            <w:rStyle w:val="Hyperlink"/>
          </w:rPr>
          <w:t>PR991930</w:t>
        </w:r>
      </w:hyperlink>
      <w:r w:rsidR="004F011E">
        <w:t>,</w:t>
      </w:r>
      <w:r w:rsidR="008F52FB">
        <w:t xml:space="preserve"> </w:t>
      </w:r>
      <w:hyperlink r:id="rId282" w:history="1">
        <w:hyperlink r:id="rId283" w:history="1">
          <w:r w:rsidR="00DA2DF3" w:rsidRPr="00276959">
            <w:rPr>
              <w:rStyle w:val="Hyperlink"/>
            </w:rPr>
            <w:t>PR994305</w:t>
          </w:r>
        </w:hyperlink>
      </w:hyperlink>
      <w:r w:rsidR="00A64ADC">
        <w:t>,</w:t>
      </w:r>
      <w:r w:rsidR="00315EDA">
        <w:t xml:space="preserve"> </w:t>
      </w:r>
      <w:hyperlink r:id="rId284" w:history="1">
        <w:r w:rsidR="00315EDA" w:rsidRPr="00315EDA">
          <w:rPr>
            <w:rStyle w:val="Hyperlink"/>
          </w:rPr>
          <w:t>PR998748</w:t>
        </w:r>
      </w:hyperlink>
      <w:r w:rsidR="00EF5BED">
        <w:t xml:space="preserve">, </w:t>
      </w:r>
      <w:hyperlink r:id="rId285" w:history="1">
        <w:r w:rsidR="00EF5BED" w:rsidRPr="00A81C36">
          <w:rPr>
            <w:rStyle w:val="Hyperlink"/>
          </w:rPr>
          <w:t>PR5</w:t>
        </w:r>
        <w:r w:rsidR="00EF5BED">
          <w:rPr>
            <w:rStyle w:val="Hyperlink"/>
          </w:rPr>
          <w:t>10670</w:t>
        </w:r>
      </w:hyperlink>
      <w:r w:rsidR="00F86808">
        <w:t>,</w:t>
      </w:r>
      <w:r w:rsidR="00F86808" w:rsidRPr="00F86808">
        <w:t xml:space="preserve"> </w:t>
      </w:r>
      <w:hyperlink r:id="rId286" w:history="1">
        <w:r w:rsidR="00F86808">
          <w:rPr>
            <w:rStyle w:val="Hyperlink"/>
          </w:rPr>
          <w:t>PR525068</w:t>
        </w:r>
      </w:hyperlink>
      <w:r w:rsidR="003414D2">
        <w:t xml:space="preserve">, </w:t>
      </w:r>
      <w:hyperlink r:id="rId287" w:history="1">
        <w:r w:rsidR="003414D2" w:rsidRPr="004A4FA4">
          <w:rPr>
            <w:rStyle w:val="Hyperlink"/>
          </w:rPr>
          <w:t>PR537893</w:t>
        </w:r>
      </w:hyperlink>
      <w:r w:rsidR="00CF5675">
        <w:t xml:space="preserve">, </w:t>
      </w:r>
      <w:hyperlink r:id="rId288" w:history="1">
        <w:r w:rsidR="00CF5675">
          <w:rPr>
            <w:rStyle w:val="Hyperlink"/>
          </w:rPr>
          <w:t>PR542148</w:t>
        </w:r>
      </w:hyperlink>
      <w:r w:rsidR="008436C7">
        <w:t xml:space="preserve">, </w:t>
      </w:r>
      <w:hyperlink r:id="rId289" w:history="1">
        <w:r w:rsidR="008436C7">
          <w:rPr>
            <w:rStyle w:val="Hyperlink"/>
            <w:szCs w:val="20"/>
          </w:rPr>
          <w:t>PR551831</w:t>
        </w:r>
      </w:hyperlink>
      <w:r w:rsidR="009D72F6">
        <w:t xml:space="preserve">, </w:t>
      </w:r>
      <w:hyperlink r:id="rId290" w:history="1">
        <w:r w:rsidR="009D72F6" w:rsidRPr="009D72F6">
          <w:rPr>
            <w:rStyle w:val="Hyperlink"/>
          </w:rPr>
          <w:t>PR568050</w:t>
        </w:r>
      </w:hyperlink>
      <w:r w:rsidR="00566080" w:rsidRPr="00566080">
        <w:t xml:space="preserve">, </w:t>
      </w:r>
      <w:hyperlink r:id="rId291" w:history="1">
        <w:r w:rsidR="00566080">
          <w:rPr>
            <w:rStyle w:val="Hyperlink"/>
          </w:rPr>
          <w:t>PR581528</w:t>
        </w:r>
      </w:hyperlink>
      <w:r w:rsidR="003B7B3F" w:rsidRPr="003B7B3F">
        <w:rPr>
          <w:rStyle w:val="Hyperlink"/>
          <w:color w:val="auto"/>
          <w:u w:val="none"/>
          <w:lang w:val="en-US"/>
        </w:rPr>
        <w:t xml:space="preserve">, </w:t>
      </w:r>
      <w:hyperlink r:id="rId292" w:history="1">
        <w:r w:rsidR="003B7B3F">
          <w:rPr>
            <w:rStyle w:val="Hyperlink"/>
          </w:rPr>
          <w:t>PR592689</w:t>
        </w:r>
      </w:hyperlink>
      <w:r w:rsidR="00E10BAB" w:rsidRPr="00A54609">
        <w:rPr>
          <w:rStyle w:val="Hyperlink"/>
          <w:color w:val="auto"/>
          <w:u w:val="none"/>
        </w:rPr>
        <w:t xml:space="preserve">, </w:t>
      </w:r>
      <w:hyperlink r:id="rId293" w:history="1">
        <w:r w:rsidR="00E10BAB">
          <w:rPr>
            <w:rStyle w:val="Hyperlink"/>
          </w:rPr>
          <w:t>PR606630</w:t>
        </w:r>
      </w:hyperlink>
      <w:r w:rsidR="003B1F69" w:rsidRPr="00C16700">
        <w:t xml:space="preserve">, </w:t>
      </w:r>
      <w:hyperlink r:id="rId294" w:history="1">
        <w:r w:rsidR="003B1F69" w:rsidRPr="00C16700">
          <w:rPr>
            <w:rStyle w:val="Hyperlink"/>
          </w:rPr>
          <w:t>PR709080</w:t>
        </w:r>
      </w:hyperlink>
      <w:r w:rsidR="003C198B" w:rsidRPr="009C459F">
        <w:t xml:space="preserve">, </w:t>
      </w:r>
      <w:hyperlink r:id="rId295" w:history="1">
        <w:r w:rsidR="003C198B" w:rsidRPr="009C459F">
          <w:rPr>
            <w:rStyle w:val="Hyperlink"/>
          </w:rPr>
          <w:t>PR719661</w:t>
        </w:r>
      </w:hyperlink>
      <w:r w:rsidR="00E10BAB">
        <w:rPr>
          <w:lang w:val="en-US"/>
        </w:rPr>
        <w:t>]</w:t>
      </w:r>
    </w:p>
    <w:p w:rsidR="00685EE5" w:rsidRDefault="00685EE5" w:rsidP="00FC4A25">
      <w:pPr>
        <w:pStyle w:val="SubLevel1"/>
      </w:pPr>
      <w:r w:rsidRPr="00FC4A25">
        <w:t>This schedule defines the conditions which will apply to employees who because of the effects of a disability are eligible for a supported wage under the terms of this award</w:t>
      </w:r>
      <w:r w:rsidR="00ED4DB8">
        <w:t>.</w:t>
      </w:r>
    </w:p>
    <w:p w:rsidR="00ED4DB8" w:rsidRPr="00ED4DB8" w:rsidRDefault="00ED4DB8" w:rsidP="00ED4DB8">
      <w:pPr>
        <w:pStyle w:val="History"/>
      </w:pPr>
      <w:r>
        <w:t xml:space="preserve">[C.2 varied by </w:t>
      </w:r>
      <w:hyperlink r:id="rId296" w:history="1">
        <w:r>
          <w:rPr>
            <w:rStyle w:val="Hyperlink"/>
          </w:rPr>
          <w:t>PR568050</w:t>
        </w:r>
      </w:hyperlink>
      <w:r>
        <w:t xml:space="preserve"> ppc 01Jul15]</w:t>
      </w:r>
    </w:p>
    <w:p w:rsidR="00685EE5" w:rsidRDefault="00685EE5" w:rsidP="00D808AC">
      <w:pPr>
        <w:pStyle w:val="SubLevel1"/>
      </w:pPr>
      <w:r>
        <w:t>In this schedule:</w:t>
      </w:r>
    </w:p>
    <w:p w:rsidR="00685EE5" w:rsidRDefault="00685EE5" w:rsidP="00D808AC">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685EE5" w:rsidRDefault="00685EE5" w:rsidP="00D808AC">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685EE5" w:rsidRDefault="00685EE5" w:rsidP="00D808AC">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rsidR="00685EE5" w:rsidRDefault="00685EE5" w:rsidP="00D808AC">
      <w:pPr>
        <w:pStyle w:val="Block1"/>
      </w:pPr>
      <w:r w:rsidRPr="0083459A">
        <w:rPr>
          <w:b/>
        </w:rPr>
        <w:t>relevant minimum wage</w:t>
      </w:r>
      <w:r>
        <w:t xml:space="preserve"> means the minimum wage prescribed in this award for the class of work for which an employee is engaged</w:t>
      </w:r>
    </w:p>
    <w:p w:rsidR="00685EE5" w:rsidRDefault="00685EE5" w:rsidP="00D808AC">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97" w:history="1">
        <w:r w:rsidRPr="000831ED">
          <w:rPr>
            <w:rStyle w:val="Hyperlink"/>
            <w:lang w:val="en-GB"/>
          </w:rPr>
          <w:t>www.jobaccess.gov.au</w:t>
        </w:r>
      </w:hyperlink>
    </w:p>
    <w:p w:rsidR="00685EE5" w:rsidRDefault="00685EE5" w:rsidP="00D808AC">
      <w:pPr>
        <w:pStyle w:val="Block1"/>
      </w:pPr>
      <w:r w:rsidRPr="0083459A">
        <w:rPr>
          <w:b/>
        </w:rPr>
        <w:t>SWS wage assessment agreement</w:t>
      </w:r>
      <w:r>
        <w:t xml:space="preserve"> means the document in the form required by the Department of </w:t>
      </w:r>
      <w:r w:rsidR="00B90CD0">
        <w:t>Social Services</w:t>
      </w:r>
      <w:r>
        <w:t xml:space="preserve"> that records the employee’s productive capacity and agreed wage rate</w:t>
      </w:r>
    </w:p>
    <w:p w:rsidR="00685EE5" w:rsidRDefault="00685EE5" w:rsidP="00FC4A25">
      <w:pPr>
        <w:pStyle w:val="SubLevel1Bold"/>
      </w:pPr>
      <w:r>
        <w:t>Eligibility criteria</w:t>
      </w:r>
    </w:p>
    <w:p w:rsidR="00685EE5" w:rsidRDefault="00685EE5" w:rsidP="00D808AC">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685EE5" w:rsidRDefault="00685EE5" w:rsidP="00D808AC">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685EE5" w:rsidRDefault="00685EE5" w:rsidP="00D808AC">
      <w:pPr>
        <w:pStyle w:val="SubLevel1Bold"/>
      </w:pPr>
      <w:r>
        <w:lastRenderedPageBreak/>
        <w:t>Supported wage rates</w:t>
      </w:r>
    </w:p>
    <w:p w:rsidR="00685EE5" w:rsidRDefault="00685EE5" w:rsidP="00D808AC">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685EE5" w:rsidRPr="002C51A9" w:rsidTr="00CF505D">
        <w:trPr>
          <w:tblHeader/>
        </w:trPr>
        <w:tc>
          <w:tcPr>
            <w:tcW w:w="3240" w:type="dxa"/>
          </w:tcPr>
          <w:p w:rsidR="00685EE5" w:rsidRPr="002C51A9" w:rsidRDefault="00685EE5" w:rsidP="00E47F1D">
            <w:pPr>
              <w:pStyle w:val="AMODTable"/>
              <w:jc w:val="center"/>
              <w:rPr>
                <w:b/>
                <w:bCs/>
                <w:lang w:val="en-GB"/>
              </w:rPr>
            </w:pPr>
            <w:r w:rsidRPr="002C51A9">
              <w:rPr>
                <w:b/>
                <w:bCs/>
                <w:lang w:val="en-GB"/>
              </w:rPr>
              <w:t>Assessed capacity (</w:t>
            </w:r>
            <w:r w:rsidRPr="002C51A9">
              <w:rPr>
                <w:b/>
              </w:rPr>
              <w:t xml:space="preserve">clause </w:t>
            </w:r>
            <w:r w:rsidR="00EC0732">
              <w:fldChar w:fldCharType="begin"/>
            </w:r>
            <w:r w:rsidR="00EC0732">
              <w:instrText xml:space="preserve"> REF _Ref226165170 \r \h  \* MERGEFORMAT </w:instrText>
            </w:r>
            <w:r w:rsidR="00EC0732">
              <w:fldChar w:fldCharType="separate"/>
            </w:r>
            <w:r w:rsidR="00E02298" w:rsidRPr="00E02298">
              <w:rPr>
                <w:b/>
              </w:rPr>
              <w:t>C.5</w:t>
            </w:r>
            <w:r w:rsidR="00EC0732">
              <w:fldChar w:fldCharType="end"/>
            </w:r>
            <w:r w:rsidRPr="002C51A9">
              <w:rPr>
                <w:b/>
                <w:bCs/>
                <w:lang w:val="en-GB"/>
              </w:rPr>
              <w:t>)</w:t>
            </w:r>
          </w:p>
          <w:p w:rsidR="00685EE5" w:rsidRPr="002C51A9" w:rsidRDefault="00685EE5" w:rsidP="00E47F1D">
            <w:pPr>
              <w:pStyle w:val="AMODTable"/>
              <w:jc w:val="center"/>
              <w:rPr>
                <w:lang w:val="en-GB"/>
              </w:rPr>
            </w:pPr>
            <w:r w:rsidRPr="002C51A9">
              <w:rPr>
                <w:b/>
                <w:bCs/>
                <w:lang w:val="en-GB"/>
              </w:rPr>
              <w:t>%</w:t>
            </w:r>
          </w:p>
        </w:tc>
        <w:tc>
          <w:tcPr>
            <w:tcW w:w="3420" w:type="dxa"/>
          </w:tcPr>
          <w:p w:rsidR="00685EE5" w:rsidRPr="002C51A9" w:rsidRDefault="00685EE5" w:rsidP="00E47F1D">
            <w:pPr>
              <w:pStyle w:val="AMODTable"/>
              <w:jc w:val="center"/>
              <w:rPr>
                <w:b/>
                <w:bCs/>
                <w:lang w:val="en-GB"/>
              </w:rPr>
            </w:pPr>
            <w:r w:rsidRPr="002C51A9">
              <w:rPr>
                <w:b/>
                <w:bCs/>
                <w:lang w:val="en-GB"/>
              </w:rPr>
              <w:t>Relevant minimum wage</w:t>
            </w:r>
          </w:p>
          <w:p w:rsidR="00685EE5" w:rsidRPr="002C51A9" w:rsidRDefault="00685EE5" w:rsidP="00E47F1D">
            <w:pPr>
              <w:pStyle w:val="AMODTable"/>
              <w:jc w:val="center"/>
              <w:rPr>
                <w:lang w:val="en-GB"/>
              </w:rPr>
            </w:pPr>
            <w:r w:rsidRPr="002C51A9">
              <w:rPr>
                <w:b/>
                <w:bCs/>
                <w:lang w:val="en-GB"/>
              </w:rPr>
              <w:t>%</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10</w:t>
            </w:r>
          </w:p>
        </w:tc>
        <w:tc>
          <w:tcPr>
            <w:tcW w:w="3420" w:type="dxa"/>
          </w:tcPr>
          <w:p w:rsidR="00685EE5" w:rsidRPr="002C51A9" w:rsidRDefault="00685EE5" w:rsidP="00E47F1D">
            <w:pPr>
              <w:pStyle w:val="AMODTable"/>
              <w:jc w:val="center"/>
              <w:rPr>
                <w:lang w:val="en-GB"/>
              </w:rPr>
            </w:pPr>
            <w:r w:rsidRPr="002C51A9">
              <w:rPr>
                <w:lang w:val="en-GB"/>
              </w:rPr>
              <w:t>10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20</w:t>
            </w:r>
          </w:p>
        </w:tc>
        <w:tc>
          <w:tcPr>
            <w:tcW w:w="3420" w:type="dxa"/>
          </w:tcPr>
          <w:p w:rsidR="00685EE5" w:rsidRPr="002C51A9" w:rsidRDefault="00685EE5" w:rsidP="00E47F1D">
            <w:pPr>
              <w:pStyle w:val="AMODTable"/>
              <w:jc w:val="center"/>
              <w:rPr>
                <w:lang w:val="en-GB"/>
              </w:rPr>
            </w:pPr>
            <w:r w:rsidRPr="002C51A9">
              <w:rPr>
                <w:lang w:val="en-GB"/>
              </w:rPr>
              <w:t>20</w:t>
            </w:r>
          </w:p>
        </w:tc>
      </w:tr>
      <w:tr w:rsidR="00685EE5" w:rsidRPr="002C51A9" w:rsidTr="00CF505D">
        <w:tc>
          <w:tcPr>
            <w:tcW w:w="3240" w:type="dxa"/>
          </w:tcPr>
          <w:p w:rsidR="00685EE5" w:rsidRPr="002C51A9" w:rsidRDefault="00685EE5" w:rsidP="00AA0F89">
            <w:pPr>
              <w:pStyle w:val="AMODTable"/>
              <w:jc w:val="center"/>
              <w:rPr>
                <w:lang w:val="en-GB"/>
              </w:rPr>
            </w:pPr>
            <w:r w:rsidRPr="002C51A9">
              <w:rPr>
                <w:lang w:val="en-GB"/>
              </w:rPr>
              <w:t>30</w:t>
            </w:r>
          </w:p>
        </w:tc>
        <w:tc>
          <w:tcPr>
            <w:tcW w:w="3420" w:type="dxa"/>
          </w:tcPr>
          <w:p w:rsidR="00685EE5" w:rsidRPr="002C51A9" w:rsidRDefault="00685EE5" w:rsidP="00E47F1D">
            <w:pPr>
              <w:pStyle w:val="AMODTable"/>
              <w:jc w:val="center"/>
              <w:rPr>
                <w:lang w:val="en-GB"/>
              </w:rPr>
            </w:pPr>
            <w:r w:rsidRPr="002C51A9">
              <w:rPr>
                <w:lang w:val="en-GB"/>
              </w:rPr>
              <w:t>30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40</w:t>
            </w:r>
          </w:p>
        </w:tc>
        <w:tc>
          <w:tcPr>
            <w:tcW w:w="3420" w:type="dxa"/>
          </w:tcPr>
          <w:p w:rsidR="00685EE5" w:rsidRPr="002C51A9" w:rsidRDefault="00685EE5" w:rsidP="00E47F1D">
            <w:pPr>
              <w:pStyle w:val="AMODTable"/>
              <w:jc w:val="center"/>
              <w:rPr>
                <w:lang w:val="en-GB"/>
              </w:rPr>
            </w:pPr>
            <w:r w:rsidRPr="002C51A9">
              <w:rPr>
                <w:lang w:val="en-GB"/>
              </w:rPr>
              <w:t>40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50</w:t>
            </w:r>
          </w:p>
        </w:tc>
        <w:tc>
          <w:tcPr>
            <w:tcW w:w="3420" w:type="dxa"/>
          </w:tcPr>
          <w:p w:rsidR="00685EE5" w:rsidRPr="002C51A9" w:rsidRDefault="00685EE5" w:rsidP="00E47F1D">
            <w:pPr>
              <w:pStyle w:val="AMODTable"/>
              <w:jc w:val="center"/>
              <w:rPr>
                <w:lang w:val="en-GB"/>
              </w:rPr>
            </w:pPr>
            <w:r w:rsidRPr="002C51A9">
              <w:rPr>
                <w:lang w:val="en-GB"/>
              </w:rPr>
              <w:t>50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60</w:t>
            </w:r>
          </w:p>
        </w:tc>
        <w:tc>
          <w:tcPr>
            <w:tcW w:w="3420" w:type="dxa"/>
          </w:tcPr>
          <w:p w:rsidR="00685EE5" w:rsidRPr="002C51A9" w:rsidRDefault="00685EE5" w:rsidP="00E47F1D">
            <w:pPr>
              <w:pStyle w:val="AMODTable"/>
              <w:jc w:val="center"/>
              <w:rPr>
                <w:lang w:val="en-GB"/>
              </w:rPr>
            </w:pPr>
            <w:r w:rsidRPr="002C51A9">
              <w:rPr>
                <w:lang w:val="en-GB"/>
              </w:rPr>
              <w:t>60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70</w:t>
            </w:r>
          </w:p>
        </w:tc>
        <w:tc>
          <w:tcPr>
            <w:tcW w:w="3420" w:type="dxa"/>
          </w:tcPr>
          <w:p w:rsidR="00685EE5" w:rsidRPr="002C51A9" w:rsidRDefault="00685EE5" w:rsidP="00E47F1D">
            <w:pPr>
              <w:pStyle w:val="AMODTable"/>
              <w:jc w:val="center"/>
              <w:rPr>
                <w:lang w:val="en-GB"/>
              </w:rPr>
            </w:pPr>
            <w:r w:rsidRPr="002C51A9">
              <w:rPr>
                <w:lang w:val="en-GB"/>
              </w:rPr>
              <w:t>70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80</w:t>
            </w:r>
          </w:p>
        </w:tc>
        <w:tc>
          <w:tcPr>
            <w:tcW w:w="3420" w:type="dxa"/>
          </w:tcPr>
          <w:p w:rsidR="00685EE5" w:rsidRPr="002C51A9" w:rsidRDefault="00685EE5" w:rsidP="00E47F1D">
            <w:pPr>
              <w:pStyle w:val="AMODTable"/>
              <w:jc w:val="center"/>
              <w:rPr>
                <w:lang w:val="en-GB"/>
              </w:rPr>
            </w:pPr>
            <w:r w:rsidRPr="002C51A9">
              <w:rPr>
                <w:lang w:val="en-GB"/>
              </w:rPr>
              <w:t>80</w:t>
            </w:r>
          </w:p>
        </w:tc>
      </w:tr>
      <w:tr w:rsidR="00685EE5" w:rsidRPr="002C51A9" w:rsidTr="00CF505D">
        <w:tc>
          <w:tcPr>
            <w:tcW w:w="3240" w:type="dxa"/>
          </w:tcPr>
          <w:p w:rsidR="00685EE5" w:rsidRPr="002C51A9" w:rsidRDefault="00685EE5" w:rsidP="00E47F1D">
            <w:pPr>
              <w:pStyle w:val="AMODTable"/>
              <w:jc w:val="center"/>
              <w:rPr>
                <w:lang w:val="en-GB"/>
              </w:rPr>
            </w:pPr>
            <w:r w:rsidRPr="002C51A9">
              <w:rPr>
                <w:lang w:val="en-GB"/>
              </w:rPr>
              <w:t>90</w:t>
            </w:r>
          </w:p>
        </w:tc>
        <w:tc>
          <w:tcPr>
            <w:tcW w:w="3420" w:type="dxa"/>
          </w:tcPr>
          <w:p w:rsidR="00685EE5" w:rsidRPr="002C51A9" w:rsidRDefault="00685EE5" w:rsidP="00E47F1D">
            <w:pPr>
              <w:pStyle w:val="AMODTable"/>
              <w:jc w:val="center"/>
              <w:rPr>
                <w:lang w:val="en-GB"/>
              </w:rPr>
            </w:pPr>
            <w:r w:rsidRPr="002C51A9">
              <w:rPr>
                <w:lang w:val="en-GB"/>
              </w:rPr>
              <w:t>90</w:t>
            </w:r>
          </w:p>
        </w:tc>
      </w:tr>
    </w:tbl>
    <w:p w:rsidR="00276959" w:rsidRPr="003C198B" w:rsidRDefault="00276959" w:rsidP="003C198B">
      <w:pPr>
        <w:pStyle w:val="History"/>
        <w:rPr>
          <w:szCs w:val="20"/>
        </w:rPr>
      </w:pPr>
      <w:r>
        <w:t xml:space="preserve">[C.4.2 varied by </w:t>
      </w:r>
      <w:hyperlink r:id="rId298" w:history="1">
        <w:r w:rsidRPr="00276959">
          <w:rPr>
            <w:rStyle w:val="Hyperlink"/>
          </w:rPr>
          <w:t>PR994305</w:t>
        </w:r>
      </w:hyperlink>
      <w:r w:rsidR="00A64ADC">
        <w:t>,</w:t>
      </w:r>
      <w:r w:rsidR="00315EDA" w:rsidRPr="00315EDA">
        <w:t xml:space="preserve"> </w:t>
      </w:r>
      <w:hyperlink r:id="rId299" w:history="1">
        <w:r w:rsidR="00315EDA" w:rsidRPr="00315EDA">
          <w:rPr>
            <w:rStyle w:val="Hyperlink"/>
          </w:rPr>
          <w:t>PR998748</w:t>
        </w:r>
      </w:hyperlink>
      <w:r w:rsidR="00EF5BED">
        <w:t xml:space="preserve">, </w:t>
      </w:r>
      <w:hyperlink r:id="rId300" w:history="1">
        <w:r w:rsidR="00EF5BED" w:rsidRPr="00A81C36">
          <w:rPr>
            <w:rStyle w:val="Hyperlink"/>
          </w:rPr>
          <w:t>PR5</w:t>
        </w:r>
        <w:r w:rsidR="00EF5BED">
          <w:rPr>
            <w:rStyle w:val="Hyperlink"/>
          </w:rPr>
          <w:t>10670</w:t>
        </w:r>
      </w:hyperlink>
      <w:r w:rsidR="00F86808">
        <w:t>,</w:t>
      </w:r>
      <w:r w:rsidR="00F86808" w:rsidRPr="00F86808">
        <w:t xml:space="preserve"> </w:t>
      </w:r>
      <w:hyperlink r:id="rId301" w:history="1">
        <w:r w:rsidR="00F86808">
          <w:rPr>
            <w:rStyle w:val="Hyperlink"/>
          </w:rPr>
          <w:t>PR525068</w:t>
        </w:r>
      </w:hyperlink>
      <w:r w:rsidR="003414D2">
        <w:t xml:space="preserve">, </w:t>
      </w:r>
      <w:hyperlink r:id="rId302" w:history="1">
        <w:r w:rsidR="003414D2" w:rsidRPr="004A4FA4">
          <w:rPr>
            <w:rStyle w:val="Hyperlink"/>
          </w:rPr>
          <w:t>PR537893</w:t>
        </w:r>
      </w:hyperlink>
      <w:r w:rsidR="008436C7">
        <w:t xml:space="preserve">, </w:t>
      </w:r>
      <w:hyperlink r:id="rId303" w:history="1">
        <w:r w:rsidR="008436C7">
          <w:rPr>
            <w:rStyle w:val="Hyperlink"/>
          </w:rPr>
          <w:t>PR551831</w:t>
        </w:r>
      </w:hyperlink>
      <w:r w:rsidR="009D72F6">
        <w:t xml:space="preserve">, </w:t>
      </w:r>
      <w:hyperlink r:id="rId304" w:history="1">
        <w:r w:rsidR="009D72F6" w:rsidRPr="009D72F6">
          <w:rPr>
            <w:rStyle w:val="Hyperlink"/>
          </w:rPr>
          <w:t>PR568050</w:t>
        </w:r>
      </w:hyperlink>
      <w:r w:rsidR="00416120" w:rsidRPr="00416120">
        <w:rPr>
          <w:rStyle w:val="Hyperlink"/>
          <w:color w:val="000000" w:themeColor="text1"/>
          <w:u w:val="none"/>
        </w:rPr>
        <w:t>,</w:t>
      </w:r>
      <w:r w:rsidR="00566080" w:rsidRPr="00566080">
        <w:t xml:space="preserve"> </w:t>
      </w:r>
      <w:hyperlink r:id="rId305" w:history="1">
        <w:r w:rsidR="00566080">
          <w:rPr>
            <w:rStyle w:val="Hyperlink"/>
          </w:rPr>
          <w:t>PR581528</w:t>
        </w:r>
      </w:hyperlink>
      <w:r w:rsidR="003B7B3F" w:rsidRPr="003B7B3F">
        <w:rPr>
          <w:rStyle w:val="Hyperlink"/>
          <w:color w:val="auto"/>
          <w:u w:val="none"/>
          <w:lang w:val="en-US"/>
        </w:rPr>
        <w:t xml:space="preserve">, </w:t>
      </w:r>
      <w:hyperlink r:id="rId306" w:history="1">
        <w:r w:rsidR="003B7B3F">
          <w:rPr>
            <w:rStyle w:val="Hyperlink"/>
          </w:rPr>
          <w:t>PR592689</w:t>
        </w:r>
      </w:hyperlink>
      <w:r w:rsidR="008005CF">
        <w:t xml:space="preserve">, </w:t>
      </w:r>
      <w:hyperlink r:id="rId307" w:history="1">
        <w:r w:rsidR="008005CF">
          <w:rPr>
            <w:rStyle w:val="Hyperlink"/>
          </w:rPr>
          <w:t>PR606630</w:t>
        </w:r>
      </w:hyperlink>
      <w:r w:rsidR="003B1F69" w:rsidRPr="00963E3E">
        <w:t>,</w:t>
      </w:r>
      <w:r w:rsidR="008005CF" w:rsidRPr="00963E3E">
        <w:t xml:space="preserve"> </w:t>
      </w:r>
      <w:hyperlink r:id="rId308" w:history="1">
        <w:r w:rsidR="00963E3E" w:rsidRPr="00A347A2">
          <w:rPr>
            <w:rStyle w:val="Hyperlink"/>
          </w:rPr>
          <w:t>PR709080</w:t>
        </w:r>
      </w:hyperlink>
      <w:r w:rsidR="003C198B" w:rsidRPr="009C459F">
        <w:rPr>
          <w:szCs w:val="20"/>
        </w:rPr>
        <w:t xml:space="preserve">, </w:t>
      </w:r>
      <w:hyperlink r:id="rId309" w:history="1">
        <w:r w:rsidR="003C198B" w:rsidRPr="009C459F">
          <w:rPr>
            <w:rStyle w:val="Hyperlink"/>
            <w:szCs w:val="20"/>
          </w:rPr>
          <w:t>PR719661</w:t>
        </w:r>
      </w:hyperlink>
      <w:r w:rsidR="003C198B" w:rsidRPr="009C459F">
        <w:rPr>
          <w:szCs w:val="20"/>
        </w:rPr>
        <w:t xml:space="preserve"> ppc 01Jul20</w:t>
      </w:r>
      <w:r w:rsidR="008005CF">
        <w:rPr>
          <w:lang w:val="en-US"/>
        </w:rPr>
        <w:t>]</w:t>
      </w:r>
    </w:p>
    <w:p w:rsidR="00685EE5" w:rsidRDefault="00685EE5" w:rsidP="00D808AC">
      <w:pPr>
        <w:pStyle w:val="SubLevel2"/>
      </w:pPr>
      <w:r>
        <w:t>Provided that the minimum amount payable must be not less than $</w:t>
      </w:r>
      <w:r w:rsidR="003414D2">
        <w:t>8</w:t>
      </w:r>
      <w:r w:rsidR="003C198B">
        <w:t>9</w:t>
      </w:r>
      <w:r>
        <w:t xml:space="preserve"> per week.</w:t>
      </w:r>
    </w:p>
    <w:p w:rsidR="00685EE5" w:rsidRDefault="00685EE5" w:rsidP="00D808AC">
      <w:pPr>
        <w:pStyle w:val="SubLevel2"/>
      </w:pPr>
      <w:r>
        <w:t>Where an employee’s assessed capacity is 10%, they must receive a high degree of assistance and support.</w:t>
      </w:r>
    </w:p>
    <w:p w:rsidR="00685EE5" w:rsidRDefault="00685EE5" w:rsidP="00D808AC">
      <w:pPr>
        <w:pStyle w:val="SubLevel1Bold"/>
      </w:pPr>
      <w:bookmarkStart w:id="307" w:name="_Ref226165170"/>
      <w:r>
        <w:t>Assessment of capacity</w:t>
      </w:r>
      <w:bookmarkEnd w:id="307"/>
    </w:p>
    <w:p w:rsidR="00685EE5" w:rsidRDefault="00685EE5" w:rsidP="00D808AC">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685EE5" w:rsidRDefault="00685EE5" w:rsidP="00D808AC">
      <w:pPr>
        <w:pStyle w:val="SubLevel2"/>
      </w:pPr>
      <w:r>
        <w:t>All assessments made under this schedule must be documented in an SWS wage assessment agreement, and retained by the employer as a time and wages record in accordance with the Act.</w:t>
      </w:r>
    </w:p>
    <w:p w:rsidR="00685EE5" w:rsidRDefault="00685EE5" w:rsidP="00D808AC">
      <w:pPr>
        <w:pStyle w:val="SubLevel1Bold"/>
      </w:pPr>
      <w:r>
        <w:t>Lodgement of SWS wage assessment agreement</w:t>
      </w:r>
    </w:p>
    <w:p w:rsidR="00CF5675" w:rsidRPr="00CF5675" w:rsidRDefault="00CF5675" w:rsidP="00CF5675">
      <w:pPr>
        <w:pStyle w:val="History"/>
      </w:pPr>
      <w:r>
        <w:t xml:space="preserve">[C.6.1 varied by </w:t>
      </w:r>
      <w:hyperlink r:id="rId310" w:history="1">
        <w:r>
          <w:rPr>
            <w:rStyle w:val="Hyperlink"/>
          </w:rPr>
          <w:t>PR542148</w:t>
        </w:r>
      </w:hyperlink>
      <w:r>
        <w:t xml:space="preserve"> </w:t>
      </w:r>
      <w:r w:rsidR="000039CC">
        <w:t>ppc 04Dec13</w:t>
      </w:r>
      <w:r>
        <w:t>]</w:t>
      </w:r>
    </w:p>
    <w:p w:rsidR="00685EE5" w:rsidRDefault="00685EE5" w:rsidP="00D808AC">
      <w:pPr>
        <w:pStyle w:val="SubLevel2"/>
      </w:pPr>
      <w:r>
        <w:t xml:space="preserve">All SWS wage assessment agreements under the conditions of this schedule, including the appropriate percentage of the relevant minimum wage to be paid to the employee, must be lodged by the employer with </w:t>
      </w:r>
      <w:r w:rsidR="00CF5675">
        <w:t>the Fair Work Commission</w:t>
      </w:r>
      <w:r>
        <w:t>.</w:t>
      </w:r>
    </w:p>
    <w:p w:rsidR="00CF5675" w:rsidRPr="00CF5675" w:rsidRDefault="00CF5675" w:rsidP="00CF5675">
      <w:pPr>
        <w:pStyle w:val="History"/>
      </w:pPr>
      <w:r>
        <w:t xml:space="preserve">[C.6.2 varied by </w:t>
      </w:r>
      <w:hyperlink r:id="rId311" w:history="1">
        <w:r>
          <w:rPr>
            <w:rStyle w:val="Hyperlink"/>
          </w:rPr>
          <w:t>PR542148</w:t>
        </w:r>
      </w:hyperlink>
      <w:r>
        <w:t xml:space="preserve"> </w:t>
      </w:r>
      <w:r w:rsidR="000039CC">
        <w:t>ppc 04Dec13</w:t>
      </w:r>
      <w:r>
        <w:t>]</w:t>
      </w:r>
    </w:p>
    <w:p w:rsidR="00685EE5" w:rsidRDefault="00685EE5" w:rsidP="00D808AC">
      <w:pPr>
        <w:pStyle w:val="SubLevel2"/>
      </w:pPr>
      <w:r>
        <w:t xml:space="preserve">All SWS wage assessment agreements must be agreed and signed by the employee and employer parties to the assessment. Where a union which has an interest in the </w:t>
      </w:r>
      <w:r>
        <w:lastRenderedPageBreak/>
        <w:t xml:space="preserve">award is not a party to the assessment, the assessment will be referred by </w:t>
      </w:r>
      <w:r w:rsidR="00CF5675">
        <w:t>the Fair Work Commission</w:t>
      </w:r>
      <w:r>
        <w:t xml:space="preserve"> to the union by certified mail and the agreement will take effect unless an objection is notified to </w:t>
      </w:r>
      <w:r w:rsidR="00CF5675">
        <w:t>the Fair Work Commission</w:t>
      </w:r>
      <w:r w:rsidR="001504FE">
        <w:t xml:space="preserve"> </w:t>
      </w:r>
      <w:r>
        <w:t>within 10 working days.</w:t>
      </w:r>
    </w:p>
    <w:p w:rsidR="00685EE5" w:rsidRDefault="00685EE5" w:rsidP="00D808AC">
      <w:pPr>
        <w:pStyle w:val="SubLevel1Bold"/>
      </w:pPr>
      <w:r>
        <w:t>Review of assessment</w:t>
      </w:r>
    </w:p>
    <w:p w:rsidR="00685EE5" w:rsidRDefault="00685EE5" w:rsidP="00D808AC">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685EE5" w:rsidRDefault="00685EE5" w:rsidP="00D808AC">
      <w:pPr>
        <w:pStyle w:val="SubLevel1Bold"/>
      </w:pPr>
      <w:r>
        <w:t>Other terms and conditions of employment</w:t>
      </w:r>
    </w:p>
    <w:p w:rsidR="00685EE5" w:rsidRDefault="00685EE5" w:rsidP="00D808AC">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685EE5" w:rsidRDefault="00685EE5" w:rsidP="00D808AC">
      <w:pPr>
        <w:pStyle w:val="SubLevel1Bold"/>
      </w:pPr>
      <w:r>
        <w:t>Workplace adjustment</w:t>
      </w:r>
    </w:p>
    <w:p w:rsidR="00685EE5" w:rsidRDefault="00685EE5" w:rsidP="00D808AC">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685EE5" w:rsidRDefault="00685EE5" w:rsidP="00D808AC">
      <w:pPr>
        <w:pStyle w:val="SubLevel1Bold"/>
      </w:pPr>
      <w:r>
        <w:t>Trial period</w:t>
      </w:r>
    </w:p>
    <w:p w:rsidR="00685EE5" w:rsidRDefault="00685EE5" w:rsidP="00D808AC">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685EE5" w:rsidRDefault="00685EE5" w:rsidP="00D808AC">
      <w:pPr>
        <w:pStyle w:val="SubLevel2"/>
      </w:pPr>
      <w:r>
        <w:t>During that trial period the assessment of capacity will be undertaken and the percentage of the relevant minimum wage for a continuing employment relationship will be determined.</w:t>
      </w:r>
    </w:p>
    <w:p w:rsidR="00276959" w:rsidRPr="003C198B" w:rsidRDefault="00276959" w:rsidP="003C198B">
      <w:pPr>
        <w:pStyle w:val="History"/>
        <w:rPr>
          <w:szCs w:val="20"/>
        </w:rPr>
      </w:pPr>
      <w:r>
        <w:t xml:space="preserve">[C.10.3 varied by </w:t>
      </w:r>
      <w:hyperlink r:id="rId312" w:history="1">
        <w:r w:rsidRPr="00276959">
          <w:rPr>
            <w:rStyle w:val="Hyperlink"/>
          </w:rPr>
          <w:t>PR994305</w:t>
        </w:r>
      </w:hyperlink>
      <w:r w:rsidR="00416120" w:rsidRPr="00416120">
        <w:rPr>
          <w:color w:val="000000" w:themeColor="text1"/>
        </w:rPr>
        <w:t>,</w:t>
      </w:r>
      <w:r w:rsidR="00315EDA">
        <w:rPr>
          <w:color w:val="0000FF"/>
        </w:rPr>
        <w:t xml:space="preserve"> </w:t>
      </w:r>
      <w:hyperlink r:id="rId313" w:history="1">
        <w:r w:rsidR="00315EDA" w:rsidRPr="00315EDA">
          <w:rPr>
            <w:rStyle w:val="Hyperlink"/>
          </w:rPr>
          <w:t>PR998748</w:t>
        </w:r>
      </w:hyperlink>
      <w:r w:rsidR="00EF5BED">
        <w:t xml:space="preserve">, </w:t>
      </w:r>
      <w:hyperlink r:id="rId314" w:history="1">
        <w:r w:rsidR="00EF5BED" w:rsidRPr="00A81C36">
          <w:rPr>
            <w:rStyle w:val="Hyperlink"/>
          </w:rPr>
          <w:t>PR5</w:t>
        </w:r>
        <w:r w:rsidR="00EF5BED">
          <w:rPr>
            <w:rStyle w:val="Hyperlink"/>
          </w:rPr>
          <w:t>10670</w:t>
        </w:r>
      </w:hyperlink>
      <w:r w:rsidR="00F86808">
        <w:t>,</w:t>
      </w:r>
      <w:r w:rsidR="00F86808" w:rsidRPr="00F86808">
        <w:t xml:space="preserve"> </w:t>
      </w:r>
      <w:hyperlink r:id="rId315" w:history="1">
        <w:r w:rsidR="00F86808">
          <w:rPr>
            <w:rStyle w:val="Hyperlink"/>
          </w:rPr>
          <w:t>PR525068</w:t>
        </w:r>
      </w:hyperlink>
      <w:r w:rsidR="003414D2">
        <w:t xml:space="preserve">, </w:t>
      </w:r>
      <w:hyperlink r:id="rId316" w:history="1">
        <w:r w:rsidR="003414D2" w:rsidRPr="004A4FA4">
          <w:rPr>
            <w:rStyle w:val="Hyperlink"/>
          </w:rPr>
          <w:t>PR537893</w:t>
        </w:r>
      </w:hyperlink>
      <w:r w:rsidR="008436C7">
        <w:t xml:space="preserve">, </w:t>
      </w:r>
      <w:hyperlink r:id="rId317" w:history="1">
        <w:r w:rsidR="008436C7">
          <w:rPr>
            <w:rStyle w:val="Hyperlink"/>
          </w:rPr>
          <w:t>PR551831</w:t>
        </w:r>
      </w:hyperlink>
      <w:r w:rsidR="009D72F6">
        <w:t xml:space="preserve">, </w:t>
      </w:r>
      <w:hyperlink r:id="rId318" w:history="1">
        <w:r w:rsidR="009D72F6" w:rsidRPr="009D72F6">
          <w:rPr>
            <w:rStyle w:val="Hyperlink"/>
          </w:rPr>
          <w:t>PR568050</w:t>
        </w:r>
      </w:hyperlink>
      <w:r w:rsidR="00566080" w:rsidRPr="00CE4CA1">
        <w:rPr>
          <w:rStyle w:val="Hyperlink"/>
          <w:color w:val="auto"/>
          <w:u w:val="none"/>
        </w:rPr>
        <w:t>,</w:t>
      </w:r>
      <w:r w:rsidR="00566080" w:rsidRPr="00566080">
        <w:t xml:space="preserve"> </w:t>
      </w:r>
      <w:hyperlink r:id="rId319" w:history="1">
        <w:r w:rsidR="00566080">
          <w:rPr>
            <w:rStyle w:val="Hyperlink"/>
          </w:rPr>
          <w:t>PR581528</w:t>
        </w:r>
      </w:hyperlink>
      <w:r w:rsidR="003B7B3F" w:rsidRPr="003B7B3F">
        <w:rPr>
          <w:rStyle w:val="Hyperlink"/>
          <w:color w:val="auto"/>
          <w:u w:val="none"/>
          <w:lang w:val="en-US"/>
        </w:rPr>
        <w:t xml:space="preserve">, </w:t>
      </w:r>
      <w:hyperlink r:id="rId320" w:history="1">
        <w:r w:rsidR="003B7B3F">
          <w:rPr>
            <w:rStyle w:val="Hyperlink"/>
          </w:rPr>
          <w:t>PR592689</w:t>
        </w:r>
      </w:hyperlink>
      <w:r w:rsidR="00812C41">
        <w:t xml:space="preserve">, </w:t>
      </w:r>
      <w:hyperlink r:id="rId321" w:history="1">
        <w:r w:rsidR="00812C41">
          <w:rPr>
            <w:rStyle w:val="Hyperlink"/>
          </w:rPr>
          <w:t>PR606630</w:t>
        </w:r>
      </w:hyperlink>
      <w:r w:rsidR="003B1F69" w:rsidRPr="00130540">
        <w:t>,</w:t>
      </w:r>
      <w:r w:rsidR="00812C41" w:rsidRPr="00130540">
        <w:t xml:space="preserve"> </w:t>
      </w:r>
      <w:hyperlink r:id="rId322" w:history="1">
        <w:r w:rsidR="00130540" w:rsidRPr="00A347A2">
          <w:rPr>
            <w:rStyle w:val="Hyperlink"/>
          </w:rPr>
          <w:t>PR709080</w:t>
        </w:r>
      </w:hyperlink>
      <w:r w:rsidR="003C198B" w:rsidRPr="009C459F">
        <w:rPr>
          <w:szCs w:val="20"/>
        </w:rPr>
        <w:t xml:space="preserve">, </w:t>
      </w:r>
      <w:hyperlink r:id="rId323" w:history="1">
        <w:r w:rsidR="003C198B" w:rsidRPr="009C459F">
          <w:rPr>
            <w:rStyle w:val="Hyperlink"/>
            <w:szCs w:val="20"/>
          </w:rPr>
          <w:t>PR719661</w:t>
        </w:r>
      </w:hyperlink>
      <w:r w:rsidR="003C198B" w:rsidRPr="009C459F">
        <w:rPr>
          <w:szCs w:val="20"/>
        </w:rPr>
        <w:t xml:space="preserve"> ppc 01Jul20</w:t>
      </w:r>
      <w:r w:rsidR="00812C41">
        <w:rPr>
          <w:lang w:val="en-US"/>
        </w:rPr>
        <w:t>]</w:t>
      </w:r>
    </w:p>
    <w:p w:rsidR="00685EE5" w:rsidRDefault="00685EE5" w:rsidP="00D808AC">
      <w:pPr>
        <w:pStyle w:val="SubLevel2"/>
      </w:pPr>
      <w:r>
        <w:t>The minimum amount payable to the employee during the trial period must be no less than $</w:t>
      </w:r>
      <w:r w:rsidR="003414D2">
        <w:t>8</w:t>
      </w:r>
      <w:r w:rsidR="003C198B">
        <w:t>9</w:t>
      </w:r>
      <w:r>
        <w:t xml:space="preserve"> per week.</w:t>
      </w:r>
    </w:p>
    <w:p w:rsidR="00685EE5" w:rsidRDefault="00685EE5" w:rsidP="00D808AC">
      <w:pPr>
        <w:pStyle w:val="SubLevel2"/>
      </w:pPr>
      <w:r>
        <w:t>Work trials should include induction or training as appropriate to the job being trialled.</w:t>
      </w:r>
    </w:p>
    <w:p w:rsidR="00685EE5" w:rsidRDefault="00685EE5" w:rsidP="00D808AC">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0B7D77">
        <w:fldChar w:fldCharType="begin"/>
      </w:r>
      <w:r>
        <w:instrText xml:space="preserve"> REF _Ref226165170 \r \h </w:instrText>
      </w:r>
      <w:r w:rsidR="000B7D77">
        <w:fldChar w:fldCharType="separate"/>
      </w:r>
      <w:r w:rsidR="00E02298">
        <w:t>C.5</w:t>
      </w:r>
      <w:r w:rsidR="000B7D77">
        <w:fldChar w:fldCharType="end"/>
      </w:r>
      <w:r>
        <w:t>.</w:t>
      </w:r>
    </w:p>
    <w:p w:rsidR="003C198B" w:rsidRDefault="003C198B">
      <w:pPr>
        <w:spacing w:before="0"/>
        <w:jc w:val="left"/>
      </w:pPr>
      <w:r>
        <w:br w:type="page"/>
      </w:r>
    </w:p>
    <w:p w:rsidR="00685EE5" w:rsidRDefault="00685EE5" w:rsidP="00D808AC">
      <w:pPr>
        <w:pStyle w:val="Subdocument"/>
      </w:pPr>
      <w:bookmarkStart w:id="308" w:name="_Ref226343760"/>
      <w:bookmarkStart w:id="309" w:name="_Toc55035953"/>
      <w:bookmarkEnd w:id="306"/>
      <w:r>
        <w:lastRenderedPageBreak/>
        <w:t>—</w:t>
      </w:r>
      <w:bookmarkStart w:id="310" w:name="sched_d"/>
      <w:r>
        <w:t>National Training Wage</w:t>
      </w:r>
      <w:bookmarkEnd w:id="308"/>
      <w:bookmarkEnd w:id="309"/>
    </w:p>
    <w:p w:rsidR="00A74D4C" w:rsidRPr="00A74D4C" w:rsidRDefault="00851B6F" w:rsidP="00276959">
      <w:pPr>
        <w:pStyle w:val="History"/>
      </w:pPr>
      <w:r>
        <w:t>[</w:t>
      </w:r>
      <w:r w:rsidR="008F52FB">
        <w:t xml:space="preserve">Varied by </w:t>
      </w:r>
      <w:hyperlink r:id="rId324" w:history="1">
        <w:r w:rsidR="008F52FB" w:rsidRPr="005F0393">
          <w:rPr>
            <w:rStyle w:val="Hyperlink"/>
          </w:rPr>
          <w:t>PR988417</w:t>
        </w:r>
      </w:hyperlink>
      <w:r w:rsidR="008F52FB">
        <w:t>; substituted</w:t>
      </w:r>
      <w:r>
        <w:t xml:space="preserve"> </w:t>
      </w:r>
      <w:r w:rsidR="002E3128">
        <w:t xml:space="preserve">by </w:t>
      </w:r>
      <w:hyperlink r:id="rId325" w:history="1">
        <w:r w:rsidR="00DA2DF3" w:rsidRPr="00276959">
          <w:rPr>
            <w:rStyle w:val="Hyperlink"/>
          </w:rPr>
          <w:t>PR994305</w:t>
        </w:r>
      </w:hyperlink>
      <w:r w:rsidR="008F52FB">
        <w:t>;</w:t>
      </w:r>
      <w:r w:rsidR="00DF6AE1" w:rsidRPr="00C00AF2">
        <w:t xml:space="preserve"> </w:t>
      </w:r>
      <w:r w:rsidR="00DF6AE1">
        <w:t xml:space="preserve">varied by </w:t>
      </w:r>
      <w:hyperlink r:id="rId326" w:history="1">
        <w:r w:rsidR="00DF6AE1" w:rsidRPr="0018562A">
          <w:rPr>
            <w:rStyle w:val="Hyperlink"/>
          </w:rPr>
          <w:t>PR997908</w:t>
        </w:r>
      </w:hyperlink>
      <w:r w:rsidR="008E4B3F">
        <w:t xml:space="preserve">, </w:t>
      </w:r>
      <w:hyperlink r:id="rId327" w:history="1">
        <w:r w:rsidR="008E4B3F" w:rsidRPr="00A81C36">
          <w:rPr>
            <w:rStyle w:val="Hyperlink"/>
          </w:rPr>
          <w:t>PR509059</w:t>
        </w:r>
      </w:hyperlink>
      <w:r w:rsidR="00D66DD2">
        <w:t xml:space="preserve">, </w:t>
      </w:r>
      <w:hyperlink r:id="rId328" w:history="1">
        <w:r w:rsidR="00D66DD2" w:rsidRPr="007B1466">
          <w:rPr>
            <w:rStyle w:val="Hyperlink"/>
          </w:rPr>
          <w:t>PR522890</w:t>
        </w:r>
      </w:hyperlink>
      <w:r w:rsidR="00DF3136">
        <w:t xml:space="preserve">, </w:t>
      </w:r>
      <w:hyperlink r:id="rId329" w:history="1">
        <w:r w:rsidR="00DF3136">
          <w:rPr>
            <w:rStyle w:val="Hyperlink"/>
          </w:rPr>
          <w:t>PR536693</w:t>
        </w:r>
      </w:hyperlink>
      <w:r w:rsidR="008E507F">
        <w:t xml:space="preserve">, </w:t>
      </w:r>
      <w:hyperlink r:id="rId330" w:history="1">
        <w:r w:rsidR="008E507F">
          <w:rPr>
            <w:rStyle w:val="Hyperlink"/>
          </w:rPr>
          <w:t>PR545787</w:t>
        </w:r>
      </w:hyperlink>
      <w:r w:rsidR="00CF75E7">
        <w:t xml:space="preserve">, </w:t>
      </w:r>
      <w:hyperlink r:id="rId331" w:history="1">
        <w:r w:rsidR="00CF75E7">
          <w:rPr>
            <w:rStyle w:val="Hyperlink"/>
          </w:rPr>
          <w:t>PR551616</w:t>
        </w:r>
      </w:hyperlink>
      <w:r w:rsidR="0075255C">
        <w:t xml:space="preserve">, </w:t>
      </w:r>
      <w:hyperlink r:id="rId332" w:history="1">
        <w:r w:rsidR="0075255C" w:rsidRPr="0075255C">
          <w:rPr>
            <w:rStyle w:val="Hyperlink"/>
            <w:szCs w:val="20"/>
          </w:rPr>
          <w:t>PR566697</w:t>
        </w:r>
      </w:hyperlink>
      <w:r w:rsidR="00365E7D" w:rsidRPr="00365E7D">
        <w:rPr>
          <w:rStyle w:val="Hyperlink"/>
          <w:color w:val="auto"/>
          <w:u w:val="none"/>
        </w:rPr>
        <w:t xml:space="preserve">, </w:t>
      </w:r>
      <w:hyperlink r:id="rId333" w:history="1">
        <w:r w:rsidR="00365E7D" w:rsidRPr="008A20A1">
          <w:rPr>
            <w:rStyle w:val="Hyperlink"/>
          </w:rPr>
          <w:t>PR579790</w:t>
        </w:r>
      </w:hyperlink>
      <w:r w:rsidR="00881328">
        <w:t>; deleted by</w:t>
      </w:r>
      <w:r w:rsidR="00881328">
        <w:rPr>
          <w:lang w:val="en-US"/>
        </w:rPr>
        <w:t xml:space="preserve"> </w:t>
      </w:r>
      <w:hyperlink r:id="rId334" w:history="1">
        <w:r w:rsidR="00881328">
          <w:rPr>
            <w:color w:val="0000FF"/>
            <w:u w:val="single"/>
            <w:lang w:val="en-US"/>
          </w:rPr>
          <w:t>PR593823</w:t>
        </w:r>
      </w:hyperlink>
      <w:r w:rsidR="00881328">
        <w:t xml:space="preserve"> ppc 01Jul17]</w:t>
      </w:r>
    </w:p>
    <w:p w:rsidR="00BB42E5" w:rsidRDefault="00BB42E5">
      <w:pPr>
        <w:spacing w:before="0"/>
        <w:jc w:val="left"/>
      </w:pPr>
      <w:r>
        <w:br w:type="page"/>
      </w:r>
    </w:p>
    <w:p w:rsidR="00D63423" w:rsidRDefault="00D63423" w:rsidP="00BB42E5">
      <w:pPr>
        <w:pStyle w:val="Subdocument"/>
      </w:pPr>
      <w:bookmarkStart w:id="311" w:name="_Ref405457036"/>
      <w:bookmarkStart w:id="312" w:name="_Ref405457039"/>
      <w:bookmarkStart w:id="313" w:name="_Toc55035954"/>
      <w:bookmarkEnd w:id="310"/>
      <w:r>
        <w:lastRenderedPageBreak/>
        <w:t>—</w:t>
      </w:r>
      <w:bookmarkStart w:id="314" w:name="sched_e"/>
      <w:r w:rsidR="000069B9">
        <w:t>Part-day Public Holidays</w:t>
      </w:r>
      <w:bookmarkEnd w:id="311"/>
      <w:bookmarkEnd w:id="312"/>
      <w:bookmarkEnd w:id="313"/>
    </w:p>
    <w:p w:rsidR="00D63423" w:rsidRDefault="00D63423" w:rsidP="000C0174">
      <w:pPr>
        <w:pStyle w:val="History"/>
      </w:pPr>
      <w:r>
        <w:t xml:space="preserve">[Sched E inserted by </w:t>
      </w:r>
      <w:hyperlink r:id="rId335" w:history="1">
        <w:r w:rsidRPr="00D735AF">
          <w:rPr>
            <w:rStyle w:val="Hyperlink"/>
          </w:rPr>
          <w:t>PR532630</w:t>
        </w:r>
      </w:hyperlink>
      <w:r>
        <w:t xml:space="preserve"> ppc </w:t>
      </w:r>
      <w:r w:rsidRPr="004F696A">
        <w:t>23Nov12</w:t>
      </w:r>
      <w:r w:rsidR="00002C95">
        <w:t xml:space="preserve">; renamed and varied by </w:t>
      </w:r>
      <w:hyperlink r:id="rId336" w:history="1">
        <w:r w:rsidR="00002C95" w:rsidRPr="00002C95">
          <w:rPr>
            <w:rStyle w:val="Hyperlink"/>
          </w:rPr>
          <w:t>PR544519</w:t>
        </w:r>
      </w:hyperlink>
      <w:r w:rsidR="00DC1D1D">
        <w:t xml:space="preserve"> ppc 21Nov13; renamed and varied by </w:t>
      </w:r>
      <w:hyperlink r:id="rId337" w:history="1">
        <w:r w:rsidR="00DC1D1D" w:rsidRPr="00DC1D1D">
          <w:rPr>
            <w:rStyle w:val="Hyperlink"/>
          </w:rPr>
          <w:t>PR557581</w:t>
        </w:r>
      </w:hyperlink>
      <w:r w:rsidR="0069451F">
        <w:t xml:space="preserve">, </w:t>
      </w:r>
      <w:hyperlink r:id="rId338" w:history="1">
        <w:r w:rsidR="0069451F" w:rsidRPr="0069451F">
          <w:rPr>
            <w:rStyle w:val="Hyperlink"/>
          </w:rPr>
          <w:t>PR573679</w:t>
        </w:r>
      </w:hyperlink>
      <w:r w:rsidR="00610CA6">
        <w:t xml:space="preserve">, </w:t>
      </w:r>
      <w:hyperlink r:id="rId339" w:history="1">
        <w:r w:rsidR="00610CA6" w:rsidRPr="00610CA6">
          <w:rPr>
            <w:rStyle w:val="Hyperlink"/>
          </w:rPr>
          <w:t>PR580863</w:t>
        </w:r>
      </w:hyperlink>
      <w:r w:rsidR="00732A69">
        <w:t xml:space="preserve">, </w:t>
      </w:r>
      <w:hyperlink r:id="rId340" w:history="1">
        <w:r w:rsidR="00732A69">
          <w:rPr>
            <w:rStyle w:val="Hyperlink"/>
          </w:rPr>
          <w:t>PR598110</w:t>
        </w:r>
      </w:hyperlink>
      <w:r w:rsidR="000069B9">
        <w:t xml:space="preserve">, </w:t>
      </w:r>
      <w:hyperlink r:id="rId341" w:history="1">
        <w:r w:rsidR="000069B9">
          <w:rPr>
            <w:rStyle w:val="Hyperlink"/>
          </w:rPr>
          <w:t>PR701683</w:t>
        </w:r>
      </w:hyperlink>
      <w:r w:rsidR="000069B9">
        <w:t xml:space="preserve"> ppc 21Nov18</w:t>
      </w:r>
      <w:r w:rsidR="00D01070">
        <w:t>;</w:t>
      </w:r>
      <w:r w:rsidR="00D01070" w:rsidRPr="00D01070">
        <w:t xml:space="preserve"> </w:t>
      </w:r>
      <w:r w:rsidR="00D01070">
        <w:t xml:space="preserve">varied by </w:t>
      </w:r>
      <w:hyperlink r:id="rId342" w:history="1">
        <w:r w:rsidR="00D01070" w:rsidRPr="00972591">
          <w:rPr>
            <w:rStyle w:val="Hyperlink"/>
            <w:szCs w:val="22"/>
          </w:rPr>
          <w:t>PR712240</w:t>
        </w:r>
      </w:hyperlink>
      <w:r w:rsidR="00AC7F8C" w:rsidRPr="006C5718">
        <w:t xml:space="preserve">, </w:t>
      </w:r>
      <w:hyperlink r:id="rId343" w:history="1">
        <w:r w:rsidR="00AC7F8C">
          <w:rPr>
            <w:rStyle w:val="Hyperlink"/>
            <w:szCs w:val="22"/>
          </w:rPr>
          <w:t>PR715133</w:t>
        </w:r>
      </w:hyperlink>
      <w:r w:rsidR="000C0174" w:rsidRPr="000C0174">
        <w:rPr>
          <w:rStyle w:val="Hyperlink"/>
          <w:color w:val="auto"/>
          <w:u w:val="none"/>
        </w:rPr>
        <w:t xml:space="preserve">, </w:t>
      </w:r>
      <w:hyperlink r:id="rId344" w:history="1">
        <w:r w:rsidR="000C0174">
          <w:rPr>
            <w:rStyle w:val="Hyperlink"/>
            <w:szCs w:val="22"/>
          </w:rPr>
          <w:t>PR716596</w:t>
        </w:r>
      </w:hyperlink>
      <w:r>
        <w:t>]</w:t>
      </w:r>
    </w:p>
    <w:p w:rsidR="00D63423" w:rsidRDefault="00D63423" w:rsidP="00D63423">
      <w:r w:rsidRPr="00276DE0">
        <w:t xml:space="preserve">This schedule operates </w:t>
      </w:r>
      <w:r>
        <w:t>where this award otherwise contains provisions dealing with public holidays that supplement the NES</w:t>
      </w:r>
      <w:r w:rsidRPr="00276DE0">
        <w:t>.</w:t>
      </w:r>
    </w:p>
    <w:p w:rsidR="00AC7F8C" w:rsidRPr="002E3D42" w:rsidRDefault="00AC7F8C" w:rsidP="002E3D42">
      <w:pPr>
        <w:pStyle w:val="History"/>
      </w:pPr>
      <w:bookmarkStart w:id="315" w:name="_Hlk27560471"/>
      <w:bookmarkStart w:id="316" w:name="_Hlk27388619"/>
      <w:r w:rsidRPr="002E3D42">
        <w:t>[E.1 varied by </w:t>
      </w:r>
      <w:hyperlink r:id="rId345" w:history="1">
        <w:r w:rsidR="002E3D42">
          <w:rPr>
            <w:rStyle w:val="Hyperlink"/>
            <w:szCs w:val="22"/>
          </w:rPr>
          <w:t>PR715133</w:t>
        </w:r>
      </w:hyperlink>
      <w:r w:rsidRPr="002E3D42">
        <w:t> ppc 18Nov19]</w:t>
      </w:r>
    </w:p>
    <w:p w:rsidR="00AC7F8C" w:rsidRPr="0080629A" w:rsidRDefault="00AC7F8C" w:rsidP="00AC7F8C">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AC7F8C" w:rsidRDefault="00AC7F8C" w:rsidP="00AC7F8C">
      <w:pPr>
        <w:pStyle w:val="SubLevel3"/>
      </w:pPr>
      <w:bookmarkStart w:id="317" w:name="_Ref27052456"/>
      <w:r w:rsidRPr="0080629A">
        <w:t>All employees will have the right to refuse to work on the part-day public holiday if the request to work is not reasonable or the refusal is reasonable as provided for in the NES.</w:t>
      </w:r>
      <w:bookmarkEnd w:id="317"/>
    </w:p>
    <w:p w:rsidR="00AC7F8C" w:rsidRPr="002E3D42" w:rsidRDefault="00AC7F8C" w:rsidP="002E3D42">
      <w:pPr>
        <w:pStyle w:val="History"/>
      </w:pPr>
      <w:r w:rsidRPr="002E3D42">
        <w:t>[E.1(b) varied by </w:t>
      </w:r>
      <w:hyperlink r:id="rId346" w:history="1">
        <w:r w:rsidR="002E3D42">
          <w:rPr>
            <w:rStyle w:val="Hyperlink"/>
            <w:szCs w:val="22"/>
          </w:rPr>
          <w:t>PR715133</w:t>
        </w:r>
      </w:hyperlink>
      <w:r w:rsidRPr="002E3D42">
        <w:t> ppc 18Nov19]</w:t>
      </w:r>
    </w:p>
    <w:p w:rsidR="00AC7F8C" w:rsidRDefault="00AC7F8C" w:rsidP="00AC7F8C">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C7F8C" w:rsidRPr="002E3D42" w:rsidRDefault="00AC7F8C" w:rsidP="002E3D42">
      <w:pPr>
        <w:pStyle w:val="History"/>
      </w:pPr>
      <w:r w:rsidRPr="002E3D42">
        <w:t>[E.1(c) substituted by </w:t>
      </w:r>
      <w:hyperlink r:id="rId347" w:history="1">
        <w:r w:rsidR="002E3D42">
          <w:rPr>
            <w:rStyle w:val="Hyperlink"/>
            <w:szCs w:val="22"/>
          </w:rPr>
          <w:t>PR715133</w:t>
        </w:r>
      </w:hyperlink>
      <w:r w:rsidRPr="002E3D42">
        <w:t> ppc 18Nov19]</w:t>
      </w:r>
    </w:p>
    <w:p w:rsidR="00AC7F8C" w:rsidRDefault="00AC7F8C" w:rsidP="00AC7F8C">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C7F8C" w:rsidRPr="002E3D42" w:rsidRDefault="00AC7F8C" w:rsidP="002E3D42">
      <w:pPr>
        <w:pStyle w:val="History"/>
      </w:pPr>
      <w:r w:rsidRPr="002E3D42">
        <w:t>[E.1(d) varied by </w:t>
      </w:r>
      <w:hyperlink r:id="rId348" w:history="1">
        <w:r w:rsidR="002E3D42">
          <w:rPr>
            <w:rStyle w:val="Hyperlink"/>
            <w:szCs w:val="22"/>
          </w:rPr>
          <w:t>PR715133</w:t>
        </w:r>
      </w:hyperlink>
      <w:r w:rsidRPr="002E3D42">
        <w:t> ppc 18Nov19]</w:t>
      </w:r>
    </w:p>
    <w:p w:rsidR="00AC7F8C" w:rsidRDefault="00AC7F8C" w:rsidP="00AC7F8C">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C7F8C" w:rsidRPr="002E3D42" w:rsidRDefault="00AC7F8C" w:rsidP="002E3D42">
      <w:pPr>
        <w:pStyle w:val="History"/>
      </w:pPr>
      <w:r w:rsidRPr="002E3D42">
        <w:t>[E.1(e) varied by </w:t>
      </w:r>
      <w:hyperlink r:id="rId349" w:history="1">
        <w:r w:rsidR="002E3D42">
          <w:rPr>
            <w:rStyle w:val="Hyperlink"/>
            <w:szCs w:val="22"/>
          </w:rPr>
          <w:t>PR715133</w:t>
        </w:r>
      </w:hyperlink>
      <w:r w:rsidRPr="002E3D42">
        <w:t> ppc 18Nov19</w:t>
      </w:r>
      <w:r w:rsidR="000C0174">
        <w:t xml:space="preserve">, </w:t>
      </w:r>
      <w:hyperlink r:id="rId350" w:history="1">
        <w:r w:rsidR="000C0174">
          <w:rPr>
            <w:rStyle w:val="Hyperlink"/>
            <w:szCs w:val="22"/>
          </w:rPr>
          <w:t>PR716596</w:t>
        </w:r>
      </w:hyperlink>
      <w:r w:rsidR="000C0174">
        <w:t xml:space="preserve"> ppc 01Mar20</w:t>
      </w:r>
      <w:r w:rsidRPr="002E3D42">
        <w:t>]</w:t>
      </w:r>
    </w:p>
    <w:p w:rsidR="00AC7F8C" w:rsidRDefault="00AC7F8C" w:rsidP="00AC7F8C">
      <w:pPr>
        <w:pStyle w:val="SubLevel3"/>
      </w:pPr>
      <w:r w:rsidRPr="0080629A">
        <w:t xml:space="preserve">Excluding annualised </w:t>
      </w:r>
      <w:r w:rsidR="000C0174">
        <w:t>wage arrangement</w:t>
      </w:r>
      <w:r w:rsidRPr="0080629A">
        <w:t xml:space="preserve"> employees to whom clause </w:t>
      </w:r>
      <w:r>
        <w:fldChar w:fldCharType="begin"/>
      </w:r>
      <w:r>
        <w:instrText xml:space="preserve"> REF _Ref27052441 \w \h </w:instrText>
      </w:r>
      <w:r>
        <w:fldChar w:fldCharType="separate"/>
      </w:r>
      <w:r w:rsidR="00E02298">
        <w:t>E.1(f)</w:t>
      </w:r>
      <w:r>
        <w:fldChar w:fldCharType="end"/>
      </w:r>
      <w:r w:rsidRPr="0080629A">
        <w:t xml:space="preserve"> applies, where an employee works any hours on the declared or prescribed part-day public holiday</w:t>
      </w:r>
      <w:r w:rsidRPr="006A7E89">
        <w:t xml:space="preserve"> </w:t>
      </w:r>
      <w:r w:rsidRPr="0080629A">
        <w:t>they will be entitled to the appropriate public holiday penalty rate (if any) in this award for those hours worked.</w:t>
      </w:r>
    </w:p>
    <w:p w:rsidR="00AC7F8C" w:rsidRPr="002E3D42" w:rsidRDefault="00AC7F8C" w:rsidP="005A7C01">
      <w:pPr>
        <w:pStyle w:val="History"/>
        <w:jc w:val="left"/>
      </w:pPr>
      <w:r w:rsidRPr="002E3D42">
        <w:lastRenderedPageBreak/>
        <w:t>[E.1(f) varied by</w:t>
      </w:r>
      <w:r w:rsidR="00AA6089">
        <w:t xml:space="preserve"> </w:t>
      </w:r>
      <w:hyperlink r:id="rId351" w:history="1">
        <w:r w:rsidR="00AA6089">
          <w:rPr>
            <w:rStyle w:val="Hyperlink"/>
            <w:szCs w:val="22"/>
          </w:rPr>
          <w:t>PR715133</w:t>
        </w:r>
      </w:hyperlink>
      <w:r w:rsidRPr="002E3D42">
        <w:t> ppc 18Nov19</w:t>
      </w:r>
      <w:r w:rsidR="000C0174">
        <w:t xml:space="preserve">, </w:t>
      </w:r>
      <w:hyperlink r:id="rId352" w:history="1">
        <w:r w:rsidR="000C0174">
          <w:rPr>
            <w:rStyle w:val="Hyperlink"/>
            <w:szCs w:val="22"/>
          </w:rPr>
          <w:t>PR716596</w:t>
        </w:r>
      </w:hyperlink>
      <w:r w:rsidR="000C0174">
        <w:t xml:space="preserve"> ppc 01Mar20</w:t>
      </w:r>
      <w:r w:rsidRPr="002E3D42">
        <w:t>]</w:t>
      </w:r>
    </w:p>
    <w:p w:rsidR="00AC7F8C" w:rsidRDefault="00AC7F8C" w:rsidP="00AC7F8C">
      <w:pPr>
        <w:pStyle w:val="SubLevel3"/>
      </w:pPr>
      <w:bookmarkStart w:id="318" w:name="_Ref27052441"/>
      <w:r w:rsidRPr="0080629A">
        <w:t xml:space="preserve">Where an employee is paid an </w:t>
      </w:r>
      <w:r w:rsidR="000C0174" w:rsidRPr="0080629A">
        <w:t xml:space="preserve">annualised </w:t>
      </w:r>
      <w:r w:rsidR="000C0174">
        <w:t>wage arrangement</w:t>
      </w:r>
      <w:r w:rsidRPr="0080629A">
        <w:t xml:space="preserve">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18"/>
    </w:p>
    <w:p w:rsidR="00AC7F8C" w:rsidRPr="002E3D42" w:rsidRDefault="00AC7F8C" w:rsidP="002E3D42">
      <w:pPr>
        <w:pStyle w:val="History"/>
      </w:pPr>
      <w:r w:rsidRPr="002E3D42">
        <w:t>[E.1(g) varied by </w:t>
      </w:r>
      <w:hyperlink r:id="rId353" w:history="1">
        <w:r w:rsidR="002E3D42">
          <w:rPr>
            <w:rStyle w:val="Hyperlink"/>
            <w:szCs w:val="22"/>
          </w:rPr>
          <w:t>PR715133</w:t>
        </w:r>
      </w:hyperlink>
      <w:r w:rsidRPr="002E3D42">
        <w:t> ppc 18Nov19]</w:t>
      </w:r>
    </w:p>
    <w:p w:rsidR="00AC7F8C" w:rsidRDefault="00AC7F8C" w:rsidP="00AC7F8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02298">
        <w:t>E.1(a)</w:t>
      </w:r>
      <w:r>
        <w:fldChar w:fldCharType="end"/>
      </w:r>
      <w:r w:rsidRPr="0080629A">
        <w:t>, will not be entitled to another day off, another day’s pay or another day of annual leave as a result of the part-day public holiday.</w:t>
      </w:r>
    </w:p>
    <w:bookmarkEnd w:id="315"/>
    <w:bookmarkEnd w:id="316"/>
    <w:p w:rsidR="00D01070" w:rsidRDefault="00D01070" w:rsidP="00D01070">
      <w:pPr>
        <w:pStyle w:val="History"/>
      </w:pPr>
      <w:r>
        <w:t xml:space="preserve">[E.2 inserted by </w:t>
      </w:r>
      <w:hyperlink r:id="rId354" w:history="1">
        <w:r w:rsidRPr="00972591">
          <w:rPr>
            <w:rStyle w:val="Hyperlink"/>
            <w:szCs w:val="22"/>
          </w:rPr>
          <w:t>PR712240</w:t>
        </w:r>
      </w:hyperlink>
      <w:r w:rsidRPr="00D01070">
        <w:t xml:space="preserve"> ppc 04Oct19]</w:t>
      </w:r>
    </w:p>
    <w:p w:rsidR="00D01070" w:rsidRPr="00D01070" w:rsidRDefault="00D01070" w:rsidP="00D01070">
      <w:pPr>
        <w:pStyle w:val="SubLevel1"/>
      </w:pPr>
      <w:r w:rsidRPr="00D01070">
        <w:t>An employer and employee may agree to substitute another part-day for a part-day that would otherwise be a part-day public holiday under the NES.</w:t>
      </w:r>
    </w:p>
    <w:p w:rsidR="00002C95" w:rsidRDefault="00002C95" w:rsidP="00A21E50">
      <w:r>
        <w:t>This schedule is not intended to detract from or supplement the NES.</w:t>
      </w:r>
    </w:p>
    <w:p w:rsidR="006418C7" w:rsidRDefault="006418C7">
      <w:pPr>
        <w:spacing w:before="0"/>
        <w:jc w:val="left"/>
      </w:pPr>
      <w:r>
        <w:br w:type="page"/>
      </w:r>
    </w:p>
    <w:p w:rsidR="006418C7" w:rsidRDefault="006418C7" w:rsidP="00002159">
      <w:pPr>
        <w:pStyle w:val="Subdocument"/>
        <w:numPr>
          <w:ilvl w:val="0"/>
          <w:numId w:val="26"/>
        </w:numPr>
      </w:pPr>
      <w:bookmarkStart w:id="319" w:name="_Ref458085774"/>
      <w:bookmarkStart w:id="320" w:name="_Toc55035955"/>
      <w:bookmarkEnd w:id="314"/>
      <w:r>
        <w:lastRenderedPageBreak/>
        <w:t>—</w:t>
      </w:r>
      <w:bookmarkStart w:id="321" w:name="sched_f"/>
      <w:r>
        <w:t>Agreement to Take Annual Leave in Advance</w:t>
      </w:r>
      <w:bookmarkEnd w:id="319"/>
      <w:bookmarkEnd w:id="320"/>
    </w:p>
    <w:p w:rsidR="006418C7" w:rsidRDefault="006418C7" w:rsidP="006418C7">
      <w:pPr>
        <w:pStyle w:val="History"/>
      </w:pPr>
      <w:r w:rsidRPr="006418C7">
        <w:t xml:space="preserve">[Sched F inserted by </w:t>
      </w:r>
      <w:hyperlink r:id="rId355" w:history="1">
        <w:r w:rsidRPr="006418C7">
          <w:rPr>
            <w:rStyle w:val="Hyperlink"/>
          </w:rPr>
          <w:t>PR583017</w:t>
        </w:r>
      </w:hyperlink>
      <w:r w:rsidRPr="006418C7">
        <w:t xml:space="preserve"> ppc 29Jul16]</w:t>
      </w:r>
    </w:p>
    <w:p w:rsidR="00AF73A4" w:rsidRPr="006C7CDF" w:rsidRDefault="00AF73A4" w:rsidP="00AF73A4">
      <w:pPr>
        <w:pStyle w:val="note"/>
        <w:rPr>
          <w:lang w:val="en-US" w:eastAsia="en-US"/>
        </w:rPr>
      </w:pPr>
      <w:r>
        <w:rPr>
          <w:lang w:val="en-US" w:eastAsia="en-US"/>
        </w:rPr>
        <w:t xml:space="preserve">Link to PDF copy of </w:t>
      </w:r>
      <w:hyperlink r:id="rId356" w:history="1">
        <w:r>
          <w:rPr>
            <w:rStyle w:val="Hyperlink"/>
            <w:lang w:val="en-US" w:eastAsia="en-US"/>
          </w:rPr>
          <w:t>Agreement to Take Annual Leave in Advance</w:t>
        </w:r>
      </w:hyperlink>
      <w:r w:rsidRPr="006C7CDF">
        <w:rPr>
          <w:lang w:val="en-US" w:eastAsia="en-US"/>
        </w:rPr>
        <w:t>.</w:t>
      </w:r>
    </w:p>
    <w:p w:rsidR="00AF73A4" w:rsidRDefault="00AF73A4" w:rsidP="00AF73A4"/>
    <w:p w:rsidR="006418C7" w:rsidRDefault="006418C7" w:rsidP="00AF73A4">
      <w:r>
        <w:t>Name of employee: _____________________________________________</w:t>
      </w:r>
    </w:p>
    <w:p w:rsidR="006418C7" w:rsidRDefault="006418C7" w:rsidP="00AF73A4">
      <w:r>
        <w:t>Name of employer: _____________________________________________</w:t>
      </w:r>
    </w:p>
    <w:p w:rsidR="006418C7" w:rsidRDefault="006418C7" w:rsidP="00AF73A4">
      <w:r>
        <w:rPr>
          <w:b/>
          <w:bCs/>
        </w:rPr>
        <w:t>The employer and employee agree that the employee will take a period of paid annual leave before the employee has accrued an entitlement to the leave:</w:t>
      </w:r>
    </w:p>
    <w:p w:rsidR="006418C7" w:rsidRDefault="006418C7" w:rsidP="00AF73A4">
      <w:r>
        <w:t>The amount of leave to be taken in advance is: ____ hours/days</w:t>
      </w:r>
    </w:p>
    <w:p w:rsidR="006418C7" w:rsidRDefault="006418C7" w:rsidP="00AF73A4">
      <w:r>
        <w:t>The leave in advance will commence on: ___/___/20___</w:t>
      </w:r>
    </w:p>
    <w:p w:rsidR="006418C7" w:rsidRDefault="006418C7" w:rsidP="00AF73A4"/>
    <w:p w:rsidR="006418C7" w:rsidRDefault="006418C7" w:rsidP="00AF73A4">
      <w:r>
        <w:t>Signature of employee: ________________________________________</w:t>
      </w:r>
    </w:p>
    <w:p w:rsidR="006418C7" w:rsidRDefault="006418C7" w:rsidP="00AF73A4">
      <w:r>
        <w:t>Date signed: ___/___/20___</w:t>
      </w:r>
    </w:p>
    <w:p w:rsidR="006418C7" w:rsidRDefault="006418C7" w:rsidP="00AF73A4"/>
    <w:p w:rsidR="006418C7" w:rsidRDefault="006418C7" w:rsidP="00AF73A4">
      <w:r>
        <w:t>Name of employer representative: ________________________________________</w:t>
      </w:r>
    </w:p>
    <w:p w:rsidR="006418C7" w:rsidRDefault="006418C7" w:rsidP="00AF73A4">
      <w:r>
        <w:t>Signature of employer representative: ________________________________________</w:t>
      </w:r>
    </w:p>
    <w:p w:rsidR="006418C7" w:rsidRDefault="006418C7" w:rsidP="00AF73A4">
      <w:r>
        <w:t>Date signed: ___/___/20___</w:t>
      </w:r>
    </w:p>
    <w:p w:rsidR="000F378F" w:rsidRDefault="000F378F" w:rsidP="00AF73A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871E0B" w:rsidTr="003E19E7">
        <w:tc>
          <w:tcPr>
            <w:tcW w:w="8794" w:type="dxa"/>
            <w:tcBorders>
              <w:top w:val="single" w:sz="4" w:space="0" w:color="auto"/>
              <w:left w:val="single" w:sz="4" w:space="0" w:color="auto"/>
              <w:bottom w:val="single" w:sz="4" w:space="0" w:color="auto"/>
              <w:right w:val="single" w:sz="4" w:space="0" w:color="auto"/>
            </w:tcBorders>
            <w:hideMark/>
          </w:tcPr>
          <w:p w:rsidR="00871E0B" w:rsidRDefault="00871E0B" w:rsidP="003E19E7">
            <w:pPr>
              <w:rPr>
                <w:i/>
              </w:rPr>
            </w:pPr>
            <w:r>
              <w:rPr>
                <w:i/>
              </w:rPr>
              <w:t>[If the employee is under 18 years of age - include:]</w:t>
            </w:r>
          </w:p>
          <w:p w:rsidR="00871E0B" w:rsidRDefault="00871E0B" w:rsidP="003E19E7">
            <w:pPr>
              <w:rPr>
                <w:b/>
              </w:rPr>
            </w:pPr>
            <w:r>
              <w:rPr>
                <w:b/>
              </w:rPr>
              <w:t>I agree that:</w:t>
            </w:r>
          </w:p>
          <w:p w:rsidR="00871E0B" w:rsidRDefault="00871E0B" w:rsidP="003E19E7">
            <w:pPr>
              <w:rPr>
                <w:b/>
              </w:rPr>
            </w:pPr>
            <w:r>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871E0B" w:rsidRDefault="00871E0B" w:rsidP="003E19E7">
            <w:r>
              <w:t>Name of parent/guardian: ________________________________________</w:t>
            </w:r>
          </w:p>
          <w:p w:rsidR="00871E0B" w:rsidRDefault="00871E0B" w:rsidP="003E19E7">
            <w:r>
              <w:t>Signature of parent/guardian: ________________________________________</w:t>
            </w:r>
          </w:p>
          <w:p w:rsidR="00871E0B" w:rsidRDefault="00871E0B" w:rsidP="003E19E7">
            <w:pPr>
              <w:rPr>
                <w:i/>
              </w:rPr>
            </w:pPr>
            <w:r>
              <w:t>Date signed: ___/___/20___</w:t>
            </w:r>
          </w:p>
        </w:tc>
      </w:tr>
    </w:tbl>
    <w:p w:rsidR="00871E0B" w:rsidRDefault="00883DBC" w:rsidP="00AF73A4">
      <w:r>
        <w:t>   </w:t>
      </w:r>
    </w:p>
    <w:p w:rsidR="00143F90" w:rsidRDefault="00143F90" w:rsidP="00143F90">
      <w:pPr>
        <w:rPr>
          <w:rFonts w:cs="Arial"/>
          <w:kern w:val="32"/>
          <w:sz w:val="28"/>
          <w:szCs w:val="32"/>
        </w:rPr>
      </w:pPr>
      <w:bookmarkStart w:id="322" w:name="_Ref458085778"/>
      <w:bookmarkEnd w:id="321"/>
      <w:r>
        <w:br w:type="page"/>
      </w:r>
    </w:p>
    <w:p w:rsidR="006418C7" w:rsidRDefault="006418C7" w:rsidP="00002159">
      <w:pPr>
        <w:pStyle w:val="Subdocument"/>
        <w:numPr>
          <w:ilvl w:val="0"/>
          <w:numId w:val="26"/>
        </w:numPr>
      </w:pPr>
      <w:bookmarkStart w:id="323" w:name="_Toc55035956"/>
      <w:r>
        <w:lastRenderedPageBreak/>
        <w:t>—</w:t>
      </w:r>
      <w:bookmarkStart w:id="324" w:name="sched_g"/>
      <w:r>
        <w:t>Agreement to Cash Out Annual Leave</w:t>
      </w:r>
      <w:bookmarkEnd w:id="322"/>
      <w:bookmarkEnd w:id="323"/>
    </w:p>
    <w:p w:rsidR="006418C7" w:rsidRPr="006418C7" w:rsidRDefault="006418C7" w:rsidP="006418C7">
      <w:pPr>
        <w:pStyle w:val="History"/>
      </w:pPr>
      <w:r w:rsidRPr="006418C7">
        <w:t xml:space="preserve">[Sched </w:t>
      </w:r>
      <w:r>
        <w:t>G</w:t>
      </w:r>
      <w:r w:rsidRPr="006418C7">
        <w:t xml:space="preserve"> inserted by </w:t>
      </w:r>
      <w:hyperlink r:id="rId357" w:history="1">
        <w:r w:rsidRPr="006418C7">
          <w:rPr>
            <w:rStyle w:val="Hyperlink"/>
          </w:rPr>
          <w:t>PR583017</w:t>
        </w:r>
      </w:hyperlink>
      <w:r w:rsidRPr="006418C7">
        <w:t xml:space="preserve"> ppc 29Jul16]</w:t>
      </w:r>
    </w:p>
    <w:p w:rsidR="00AF73A4" w:rsidRPr="006C7CDF" w:rsidRDefault="00AF73A4" w:rsidP="00AF73A4">
      <w:pPr>
        <w:pStyle w:val="note"/>
        <w:rPr>
          <w:lang w:val="en-US" w:eastAsia="en-US"/>
        </w:rPr>
      </w:pPr>
      <w:r>
        <w:rPr>
          <w:lang w:val="en-US" w:eastAsia="en-US"/>
        </w:rPr>
        <w:t xml:space="preserve">Link to PDF copy of </w:t>
      </w:r>
      <w:hyperlink r:id="rId358" w:history="1">
        <w:r>
          <w:rPr>
            <w:rStyle w:val="Hyperlink"/>
            <w:lang w:val="en-US" w:eastAsia="en-US"/>
          </w:rPr>
          <w:t>Agreement to Cash Out Annual Leave</w:t>
        </w:r>
      </w:hyperlink>
      <w:r w:rsidRPr="006C7CDF">
        <w:rPr>
          <w:lang w:val="en-US" w:eastAsia="en-US"/>
        </w:rPr>
        <w:t>.</w:t>
      </w:r>
    </w:p>
    <w:p w:rsidR="00AF73A4" w:rsidRDefault="00AF73A4" w:rsidP="00AF73A4"/>
    <w:p w:rsidR="006418C7" w:rsidRDefault="006418C7" w:rsidP="00AF73A4">
      <w:r>
        <w:t>Name of employee: _____________________________________________</w:t>
      </w:r>
    </w:p>
    <w:p w:rsidR="006418C7" w:rsidRDefault="006418C7" w:rsidP="00AF73A4">
      <w:r>
        <w:t>Name of employer: _____________________________________________</w:t>
      </w:r>
    </w:p>
    <w:p w:rsidR="006418C7" w:rsidRDefault="006418C7" w:rsidP="00AF73A4"/>
    <w:p w:rsidR="006418C7" w:rsidRDefault="006418C7" w:rsidP="00AF73A4">
      <w:r>
        <w:rPr>
          <w:b/>
          <w:bCs/>
        </w:rPr>
        <w:t>The employer and employee agree to the employee cashing out a particular amount of the employee’s accrued paid annual leave:</w:t>
      </w:r>
    </w:p>
    <w:p w:rsidR="006418C7" w:rsidRDefault="006418C7" w:rsidP="00AF73A4">
      <w:r>
        <w:t>The amount of leave to be cashed out is: ____ hours/days</w:t>
      </w:r>
    </w:p>
    <w:p w:rsidR="006418C7" w:rsidRDefault="006418C7" w:rsidP="00AF73A4">
      <w:r>
        <w:t>The payment to be made to the employee for the leave is: $_______ subject to deduction of income tax/after deduction of income tax (strike out where not applicable)</w:t>
      </w:r>
    </w:p>
    <w:p w:rsidR="006418C7" w:rsidRDefault="006418C7" w:rsidP="00AF73A4">
      <w:r>
        <w:t>The payment will be made to the employee on: ___/___/20___</w:t>
      </w:r>
    </w:p>
    <w:p w:rsidR="006418C7" w:rsidRDefault="006418C7" w:rsidP="00AF73A4"/>
    <w:p w:rsidR="006418C7" w:rsidRDefault="006418C7" w:rsidP="00AF73A4">
      <w:r>
        <w:t>Signature of employee: ________________________________________</w:t>
      </w:r>
    </w:p>
    <w:p w:rsidR="006418C7" w:rsidRDefault="006418C7" w:rsidP="00AF73A4">
      <w:r>
        <w:t>Date signed: ___/___/20___</w:t>
      </w:r>
    </w:p>
    <w:p w:rsidR="006418C7" w:rsidRDefault="006418C7" w:rsidP="00AF73A4"/>
    <w:p w:rsidR="006418C7" w:rsidRDefault="006418C7" w:rsidP="00AF73A4">
      <w:r>
        <w:t>Name of employer representative: ________________________________________</w:t>
      </w:r>
    </w:p>
    <w:p w:rsidR="006418C7" w:rsidRDefault="006418C7" w:rsidP="00AF73A4">
      <w:r>
        <w:t>Signature of employer representative: ________________________________________</w:t>
      </w:r>
    </w:p>
    <w:p w:rsidR="006418C7" w:rsidRDefault="006418C7" w:rsidP="00AF73A4">
      <w:r>
        <w:t>Date signed: ___/___/20___</w:t>
      </w:r>
    </w:p>
    <w:p w:rsidR="006418C7" w:rsidRDefault="006418C7" w:rsidP="00AF73A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727DB" w:rsidTr="003E19E7">
        <w:tc>
          <w:tcPr>
            <w:tcW w:w="8794" w:type="dxa"/>
            <w:tcBorders>
              <w:top w:val="single" w:sz="4" w:space="0" w:color="auto"/>
              <w:left w:val="single" w:sz="4" w:space="0" w:color="auto"/>
              <w:bottom w:val="single" w:sz="4" w:space="0" w:color="auto"/>
              <w:right w:val="single" w:sz="4" w:space="0" w:color="auto"/>
            </w:tcBorders>
          </w:tcPr>
          <w:p w:rsidR="00A727DB" w:rsidRDefault="00A727DB" w:rsidP="003E19E7">
            <w:pPr>
              <w:rPr>
                <w:i/>
              </w:rPr>
            </w:pPr>
            <w:r>
              <w:rPr>
                <w:i/>
              </w:rPr>
              <w:t>Include if the employee is under 18 years of age:</w:t>
            </w:r>
          </w:p>
          <w:p w:rsidR="00A727DB" w:rsidRDefault="00A727DB" w:rsidP="003E19E7">
            <w:pPr>
              <w:rPr>
                <w:b/>
              </w:rPr>
            </w:pPr>
          </w:p>
          <w:p w:rsidR="00A727DB" w:rsidRDefault="00A727DB" w:rsidP="003E19E7">
            <w:r>
              <w:t>Name of parent/guardian: ________________________________________</w:t>
            </w:r>
          </w:p>
          <w:p w:rsidR="00A727DB" w:rsidRDefault="00A727DB" w:rsidP="003E19E7">
            <w:r>
              <w:t>Signature of parent/guardian: ________________________________________</w:t>
            </w:r>
          </w:p>
          <w:p w:rsidR="00A727DB" w:rsidRDefault="00A727DB" w:rsidP="003E19E7">
            <w:pPr>
              <w:rPr>
                <w:i/>
              </w:rPr>
            </w:pPr>
            <w:r>
              <w:t>Date signed: ___/___/20___</w:t>
            </w:r>
          </w:p>
        </w:tc>
      </w:tr>
    </w:tbl>
    <w:bookmarkEnd w:id="324"/>
    <w:p w:rsidR="000F4B0E" w:rsidRDefault="00133A2D">
      <w:r>
        <w:t>   </w:t>
      </w:r>
    </w:p>
    <w:p w:rsidR="003065F2" w:rsidRDefault="003065F2">
      <w:pPr>
        <w:spacing w:before="0"/>
        <w:jc w:val="left"/>
      </w:pPr>
      <w:r>
        <w:br w:type="page"/>
      </w:r>
    </w:p>
    <w:p w:rsidR="003065F2" w:rsidRDefault="003065F2" w:rsidP="003065F2">
      <w:pPr>
        <w:pStyle w:val="Subdocument"/>
      </w:pPr>
      <w:bookmarkStart w:id="325" w:name="_Ref498434587"/>
      <w:bookmarkStart w:id="326" w:name="_Ref498434590"/>
      <w:bookmarkStart w:id="327" w:name="_Ref498436278"/>
      <w:bookmarkStart w:id="328" w:name="_Ref498436284"/>
      <w:bookmarkStart w:id="329" w:name="_Toc55035957"/>
      <w:r w:rsidRPr="007857ED">
        <w:lastRenderedPageBreak/>
        <w:t>—Agreement for time off instead of payment for overtime</w:t>
      </w:r>
      <w:bookmarkEnd w:id="325"/>
      <w:bookmarkEnd w:id="326"/>
      <w:bookmarkEnd w:id="327"/>
      <w:bookmarkEnd w:id="328"/>
      <w:bookmarkEnd w:id="329"/>
    </w:p>
    <w:p w:rsidR="00B46856" w:rsidRDefault="00B46856" w:rsidP="00B46856">
      <w:pPr>
        <w:pStyle w:val="History"/>
      </w:pPr>
      <w:r w:rsidRPr="00C944B1">
        <w:t>[</w:t>
      </w:r>
      <w:r w:rsidRPr="006418C7">
        <w:t xml:space="preserve">Sched </w:t>
      </w:r>
      <w:r>
        <w:t>H</w:t>
      </w:r>
      <w:r w:rsidRPr="006418C7">
        <w:t xml:space="preserve"> inserted by </w:t>
      </w:r>
      <w:hyperlink r:id="rId359" w:history="1">
        <w:r w:rsidRPr="00C944B1">
          <w:rPr>
            <w:rStyle w:val="Hyperlink"/>
          </w:rPr>
          <w:t>PR575710</w:t>
        </w:r>
      </w:hyperlink>
      <w:r w:rsidR="000041DB">
        <w:t xml:space="preserve"> ppc 27</w:t>
      </w:r>
      <w:r w:rsidRPr="00C944B1">
        <w:t>Nov17]</w:t>
      </w:r>
    </w:p>
    <w:p w:rsidR="003065F2" w:rsidRPr="007857ED" w:rsidRDefault="003065F2" w:rsidP="003065F2">
      <w:pPr>
        <w:spacing w:before="100" w:beforeAutospacing="1" w:after="100" w:afterAutospacing="1"/>
        <w:jc w:val="left"/>
      </w:pPr>
      <w:r w:rsidRPr="007857ED">
        <w:t>Name of employee: _____________________________________________</w:t>
      </w:r>
    </w:p>
    <w:p w:rsidR="003065F2" w:rsidRPr="007857ED" w:rsidRDefault="003065F2" w:rsidP="003065F2">
      <w:pPr>
        <w:spacing w:before="100" w:beforeAutospacing="1" w:after="100" w:afterAutospacing="1"/>
        <w:jc w:val="left"/>
      </w:pPr>
      <w:r w:rsidRPr="007857ED">
        <w:t>Name of employer: _____________________________________________</w:t>
      </w:r>
    </w:p>
    <w:p w:rsidR="003065F2" w:rsidRPr="007857ED" w:rsidRDefault="003065F2" w:rsidP="003065F2">
      <w:pPr>
        <w:spacing w:before="100" w:beforeAutospacing="1"/>
        <w:jc w:val="left"/>
      </w:pPr>
    </w:p>
    <w:p w:rsidR="00CC5B3B" w:rsidRPr="009137AC" w:rsidRDefault="003065F2" w:rsidP="00CC5B3B">
      <w:pPr>
        <w:spacing w:after="100" w:afterAutospacing="1"/>
        <w:ind w:left="709" w:hanging="709"/>
        <w:jc w:val="left"/>
      </w:pPr>
      <w:r w:rsidRPr="007857ED">
        <w:rPr>
          <w:bCs/>
        </w:rPr>
        <w:t>1.</w:t>
      </w:r>
      <w:r w:rsidRPr="007857ED">
        <w:rPr>
          <w:bCs/>
        </w:rPr>
        <w:tab/>
      </w:r>
      <w:r w:rsidRPr="00107D9A">
        <w:t xml:space="preserve">The employer and employee agree that the employee will take time off instead of being paid for all overtime that </w:t>
      </w:r>
      <w:r w:rsidRPr="0018513D">
        <w:t xml:space="preserve">is worked by the employee </w:t>
      </w:r>
      <w:r w:rsidRPr="009137AC">
        <w:t xml:space="preserve">under this agreement. </w:t>
      </w:r>
    </w:p>
    <w:p w:rsidR="003065F2" w:rsidRPr="0018513D" w:rsidRDefault="003065F2" w:rsidP="00CC5B3B">
      <w:pPr>
        <w:spacing w:after="100" w:afterAutospacing="1"/>
        <w:ind w:left="709" w:hanging="709"/>
        <w:jc w:val="left"/>
      </w:pPr>
      <w:r w:rsidRPr="009137AC">
        <w:rPr>
          <w:bCs/>
        </w:rPr>
        <w:t>2.</w:t>
      </w:r>
      <w:r w:rsidRPr="009137AC">
        <w:rPr>
          <w:bCs/>
        </w:rPr>
        <w:tab/>
        <w:t>Time off must be taken within 6 months of the overtime being worked at a time or times agreed by the employee and employer.</w:t>
      </w:r>
      <w:r w:rsidRPr="009137AC">
        <w:t xml:space="preserve"> If time off is not taken within 6 months of it being worked then the employer must pay the employee for the </w:t>
      </w:r>
      <w:r w:rsidRPr="0018513D">
        <w:t>overtime, in the next pay period following those 6 months, at the overtime rate applicable to the overtime when worked, unless the employer agrees to pay out the accrued overtime earlier.</w:t>
      </w:r>
      <w:r w:rsidRPr="0018513D">
        <w:rPr>
          <w:bCs/>
        </w:rPr>
        <w:t xml:space="preserve"> </w:t>
      </w:r>
    </w:p>
    <w:p w:rsidR="003065F2" w:rsidRPr="007857ED" w:rsidRDefault="003065F2" w:rsidP="003065F2">
      <w:pPr>
        <w:spacing w:before="100" w:beforeAutospacing="1" w:after="100" w:afterAutospacing="1"/>
        <w:ind w:left="709" w:hanging="709"/>
        <w:jc w:val="left"/>
      </w:pPr>
      <w:r>
        <w:rPr>
          <w:bCs/>
        </w:rPr>
        <w:t>3</w:t>
      </w:r>
      <w:r w:rsidRPr="004B103C">
        <w:rPr>
          <w:bCs/>
        </w:rPr>
        <w:t>.</w:t>
      </w:r>
      <w:r w:rsidRPr="007857ED">
        <w:rPr>
          <w:bCs/>
        </w:rPr>
        <w:tab/>
        <w:t>T</w:t>
      </w:r>
      <w:r w:rsidRPr="007857ED">
        <w:t xml:space="preserve">his agreement will remain in place until the agreement is terminated. The agreement may be terminated by the employer or employee at any time by notice in writing. </w:t>
      </w:r>
    </w:p>
    <w:p w:rsidR="003065F2" w:rsidRPr="007857ED" w:rsidRDefault="003065F2" w:rsidP="003065F2">
      <w:pPr>
        <w:spacing w:before="100" w:beforeAutospacing="1" w:after="100" w:afterAutospacing="1"/>
        <w:ind w:left="709" w:hanging="709"/>
        <w:jc w:val="left"/>
      </w:pPr>
      <w:r w:rsidRPr="004B103C">
        <w:rPr>
          <w:strike/>
        </w:rPr>
        <w:t>4</w:t>
      </w:r>
      <w:r w:rsidRPr="004B103C">
        <w:t>.</w:t>
      </w:r>
      <w:r w:rsidRPr="007857ED">
        <w:tab/>
        <w:t>If the agreement is terminated, the employer must pay t</w:t>
      </w:r>
      <w:r>
        <w:t xml:space="preserve">he employee for overtime worked </w:t>
      </w:r>
      <w:r w:rsidRPr="007857ED">
        <w:t>at the overtime rate applicable to the overtime when it was worked.</w:t>
      </w:r>
    </w:p>
    <w:p w:rsidR="003065F2" w:rsidRPr="007857ED" w:rsidRDefault="003065F2" w:rsidP="003065F2">
      <w:pPr>
        <w:spacing w:before="100" w:beforeAutospacing="1"/>
        <w:jc w:val="left"/>
      </w:pPr>
    </w:p>
    <w:p w:rsidR="003065F2" w:rsidRPr="007857ED" w:rsidRDefault="003065F2" w:rsidP="003065F2">
      <w:pPr>
        <w:spacing w:after="100" w:afterAutospacing="1"/>
        <w:ind w:left="709" w:hanging="709"/>
        <w:jc w:val="left"/>
      </w:pPr>
      <w:r w:rsidRPr="007857ED">
        <w:t>Signature of employee: ________________________________________</w:t>
      </w:r>
    </w:p>
    <w:p w:rsidR="003065F2" w:rsidRPr="007857ED" w:rsidRDefault="003065F2" w:rsidP="00CB7A71">
      <w:pPr>
        <w:spacing w:before="100" w:beforeAutospacing="1" w:after="100" w:afterAutospacing="1"/>
        <w:jc w:val="left"/>
      </w:pPr>
      <w:r w:rsidRPr="007857ED">
        <w:t>Date signed: ___/___/20___</w:t>
      </w:r>
    </w:p>
    <w:p w:rsidR="003065F2" w:rsidRPr="007857ED" w:rsidRDefault="003065F2" w:rsidP="003065F2">
      <w:pPr>
        <w:spacing w:before="100" w:beforeAutospacing="1" w:after="100" w:afterAutospacing="1"/>
        <w:jc w:val="left"/>
      </w:pPr>
      <w:r w:rsidRPr="007857ED">
        <w:t>Name of employer representative: ________________________________________</w:t>
      </w:r>
    </w:p>
    <w:p w:rsidR="003065F2" w:rsidRPr="007857ED" w:rsidRDefault="003065F2" w:rsidP="003065F2">
      <w:pPr>
        <w:spacing w:before="100" w:beforeAutospacing="1" w:after="100" w:afterAutospacing="1"/>
        <w:jc w:val="left"/>
      </w:pPr>
      <w:r w:rsidRPr="007857ED">
        <w:t>Signature of employer representative: ________________________________________</w:t>
      </w:r>
    </w:p>
    <w:p w:rsidR="003065F2" w:rsidRPr="007857ED" w:rsidRDefault="003065F2" w:rsidP="003065F2">
      <w:pPr>
        <w:spacing w:before="100" w:beforeAutospacing="1" w:after="100" w:afterAutospacing="1"/>
        <w:jc w:val="left"/>
      </w:pPr>
      <w:r w:rsidRPr="007857ED">
        <w:t>Date signed: ___/___/20___</w:t>
      </w:r>
    </w:p>
    <w:p w:rsidR="009C2B55" w:rsidRPr="009C2B55" w:rsidRDefault="00673A15" w:rsidP="009C2B55">
      <w:pPr>
        <w:pStyle w:val="Subdocument"/>
        <w:numPr>
          <w:ilvl w:val="0"/>
          <w:numId w:val="50"/>
        </w:numPr>
      </w:pPr>
      <w:r>
        <w:br w:type="page"/>
      </w:r>
      <w:bookmarkStart w:id="330" w:name="_Ref51926625"/>
      <w:bookmarkStart w:id="331" w:name="_Ref51926626"/>
      <w:bookmarkStart w:id="332" w:name="_Ref51926627"/>
      <w:bookmarkStart w:id="333" w:name="_Ref51929277"/>
      <w:bookmarkStart w:id="334" w:name="_Toc55035958"/>
      <w:r w:rsidR="009C2B55">
        <w:lastRenderedPageBreak/>
        <w:t>—</w:t>
      </w:r>
      <w:bookmarkStart w:id="335" w:name="_Hlk51928833"/>
      <w:r w:rsidR="009C2B55" w:rsidRPr="009C2B55">
        <w:t>Additional Measures During the COVID-19 Pandemic</w:t>
      </w:r>
      <w:bookmarkEnd w:id="330"/>
      <w:bookmarkEnd w:id="331"/>
      <w:bookmarkEnd w:id="332"/>
      <w:bookmarkEnd w:id="333"/>
      <w:bookmarkEnd w:id="334"/>
    </w:p>
    <w:p w:rsidR="009C2B55" w:rsidRPr="009C2B55" w:rsidRDefault="009C2B55" w:rsidP="009C2B55">
      <w:pPr>
        <w:pStyle w:val="History"/>
      </w:pPr>
      <w:bookmarkStart w:id="336" w:name="_Hlk37072094"/>
      <w:r w:rsidRPr="009C2B55">
        <w:t xml:space="preserve">[Sched X inserted by </w:t>
      </w:r>
      <w:hyperlink r:id="rId360" w:history="1">
        <w:r w:rsidRPr="009C2B55">
          <w:rPr>
            <w:rStyle w:val="Hyperlink"/>
          </w:rPr>
          <w:t>PR718141</w:t>
        </w:r>
      </w:hyperlink>
      <w:r w:rsidRPr="009C2B55">
        <w:t xml:space="preserve"> </w:t>
      </w:r>
      <w:r w:rsidR="00F35993">
        <w:t xml:space="preserve">ppc </w:t>
      </w:r>
      <w:r w:rsidRPr="009C2B55">
        <w:t xml:space="preserve">08Apr20; varied by </w:t>
      </w:r>
      <w:bookmarkStart w:id="337" w:name="_Hlk44654835"/>
      <w:r w:rsidRPr="009C2B55">
        <w:fldChar w:fldCharType="begin"/>
      </w:r>
      <w:r w:rsidRPr="009C2B55">
        <w:instrText xml:space="preserve"> HYPERLINK "https://www.fwc.gov.au/documents/awardsandorders/html/pr720705.htm" </w:instrText>
      </w:r>
      <w:r w:rsidRPr="009C2B55">
        <w:fldChar w:fldCharType="separate"/>
      </w:r>
      <w:r w:rsidRPr="009C2B55">
        <w:rPr>
          <w:rStyle w:val="Hyperlink"/>
        </w:rPr>
        <w:t>PR720705</w:t>
      </w:r>
      <w:r w:rsidRPr="009C2B55">
        <w:fldChar w:fldCharType="end"/>
      </w:r>
      <w:bookmarkEnd w:id="337"/>
      <w:r w:rsidRPr="009C2B55">
        <w:t xml:space="preserve">, </w:t>
      </w:r>
      <w:hyperlink r:id="rId361" w:history="1">
        <w:r w:rsidRPr="009C2B55">
          <w:rPr>
            <w:rStyle w:val="Hyperlink"/>
          </w:rPr>
          <w:t>PR723048</w:t>
        </w:r>
      </w:hyperlink>
      <w:r w:rsidRPr="009C2B55">
        <w:t>]</w:t>
      </w:r>
    </w:p>
    <w:p w:rsidR="0074505D" w:rsidRPr="00022C82" w:rsidRDefault="0074505D" w:rsidP="0074505D">
      <w:pPr>
        <w:pStyle w:val="History"/>
      </w:pPr>
      <w:bookmarkStart w:id="338" w:name="_Hlk37239169"/>
      <w:bookmarkStart w:id="339" w:name="_Hlk37237094"/>
      <w:bookmarkEnd w:id="336"/>
      <w:r w:rsidRPr="0074505D">
        <w:t xml:space="preserve">[X.1 varied by </w:t>
      </w:r>
      <w:hyperlink r:id="rId362" w:history="1">
        <w:r w:rsidRPr="0074505D">
          <w:rPr>
            <w:rStyle w:val="Hyperlink"/>
          </w:rPr>
          <w:t>PR720705</w:t>
        </w:r>
      </w:hyperlink>
      <w:r>
        <w:t xml:space="preserve">, </w:t>
      </w:r>
      <w:hyperlink r:id="rId363" w:history="1">
        <w:r w:rsidRPr="0074505D">
          <w:rPr>
            <w:rStyle w:val="Hyperlink"/>
          </w:rPr>
          <w:t>PR723048</w:t>
        </w:r>
      </w:hyperlink>
      <w:r w:rsidRPr="0074505D">
        <w:t xml:space="preserve"> ppc 30Sep20]</w:t>
      </w:r>
    </w:p>
    <w:p w:rsidR="009C2B55" w:rsidRPr="009C2B55" w:rsidRDefault="009C2B55" w:rsidP="009C2B55">
      <w:pPr>
        <w:pStyle w:val="SubLevel1"/>
      </w:pPr>
      <w:r w:rsidRPr="009C2B55">
        <w:t xml:space="preserve">Subject to clauses </w:t>
      </w:r>
      <w:r w:rsidRPr="009C2B55">
        <w:fldChar w:fldCharType="begin"/>
      </w:r>
      <w:r w:rsidRPr="009C2B55">
        <w:instrText xml:space="preserve"> REF _Ref37231497 \w \h </w:instrText>
      </w:r>
      <w:r>
        <w:instrText xml:space="preserve"> \* MERGEFORMAT </w:instrText>
      </w:r>
      <w:r w:rsidRPr="009C2B55">
        <w:fldChar w:fldCharType="separate"/>
      </w:r>
      <w:r w:rsidR="00E02298">
        <w:t>X.2.1(d)</w:t>
      </w:r>
      <w:r w:rsidRPr="009C2B55">
        <w:fldChar w:fldCharType="end"/>
      </w:r>
      <w:r w:rsidRPr="009C2B55">
        <w:t xml:space="preserve"> and </w:t>
      </w:r>
      <w:r w:rsidRPr="009C2B55">
        <w:fldChar w:fldCharType="begin"/>
      </w:r>
      <w:r w:rsidRPr="009C2B55">
        <w:instrText xml:space="preserve"> REF _Ref37238181 \w \h </w:instrText>
      </w:r>
      <w:r>
        <w:instrText xml:space="preserve"> \* MERGEFORMAT </w:instrText>
      </w:r>
      <w:r w:rsidRPr="009C2B55">
        <w:fldChar w:fldCharType="separate"/>
      </w:r>
      <w:r w:rsidR="00E02298">
        <w:t>X.2.2(c)</w:t>
      </w:r>
      <w:r w:rsidRPr="009C2B55">
        <w:fldChar w:fldCharType="end"/>
      </w:r>
      <w:bookmarkEnd w:id="338"/>
      <w:r w:rsidRPr="009C2B55">
        <w:t xml:space="preserve">, </w:t>
      </w:r>
      <w:bookmarkEnd w:id="339"/>
      <w:r w:rsidR="00F35993">
        <w:fldChar w:fldCharType="begin"/>
      </w:r>
      <w:r w:rsidR="00F35993">
        <w:instrText xml:space="preserve"> REF _Ref51929277 \w \h </w:instrText>
      </w:r>
      <w:r w:rsidR="00F35993">
        <w:fldChar w:fldCharType="separate"/>
      </w:r>
      <w:r w:rsidR="00E02298">
        <w:t>Schedule X</w:t>
      </w:r>
      <w:r w:rsidR="00F35993">
        <w:fldChar w:fldCharType="end"/>
      </w:r>
      <w:r w:rsidRPr="009C2B55">
        <w:t xml:space="preserve"> operates from </w:t>
      </w:r>
      <w:r w:rsidRPr="009C2B55">
        <w:rPr>
          <w:color w:val="000000"/>
        </w:rPr>
        <w:t xml:space="preserve">8 April </w:t>
      </w:r>
      <w:r w:rsidRPr="009C2B55">
        <w:rPr>
          <w:lang w:val="fr-FR"/>
        </w:rPr>
        <w:t xml:space="preserve">2020 </w:t>
      </w:r>
      <w:r w:rsidRPr="009C2B55">
        <w:t>until</w:t>
      </w:r>
      <w:r w:rsidRPr="009C2B55">
        <w:rPr>
          <w:lang w:val="fr-FR"/>
        </w:rPr>
        <w:t xml:space="preserve"> 29 March 2021</w:t>
      </w:r>
      <w:r w:rsidRPr="009C2B55">
        <w:t>. The period of operation can be extended on application.</w:t>
      </w:r>
    </w:p>
    <w:p w:rsidR="009C2B55" w:rsidRDefault="009C2B55" w:rsidP="009C2B55">
      <w:pPr>
        <w:pStyle w:val="SubLevel1"/>
      </w:pPr>
      <w:r w:rsidRPr="009C2B55">
        <w:t xml:space="preserve">During the operation of </w:t>
      </w:r>
      <w:r w:rsidR="002F3C35">
        <w:fldChar w:fldCharType="begin"/>
      </w:r>
      <w:r w:rsidR="002F3C35">
        <w:instrText xml:space="preserve"> REF _Ref51929277 \w \h </w:instrText>
      </w:r>
      <w:r w:rsidR="002F3C35">
        <w:fldChar w:fldCharType="separate"/>
      </w:r>
      <w:r w:rsidR="00E02298">
        <w:t>Schedule X</w:t>
      </w:r>
      <w:r w:rsidR="002F3C35">
        <w:fldChar w:fldCharType="end"/>
      </w:r>
      <w:r>
        <w:t>, the following provisions apply:</w:t>
      </w:r>
    </w:p>
    <w:p w:rsidR="009C2B55" w:rsidRDefault="009C2B55" w:rsidP="009C2B55">
      <w:pPr>
        <w:pStyle w:val="SubLevel2Bold"/>
        <w:rPr>
          <w:shd w:val="clear" w:color="auto" w:fill="FFFFFF"/>
        </w:rPr>
      </w:pPr>
      <w:bookmarkStart w:id="340" w:name="_Ref37064752"/>
      <w:r>
        <w:rPr>
          <w:shd w:val="clear" w:color="auto" w:fill="FFFFFF"/>
        </w:rPr>
        <w:t>Unpaid pandemic leave</w:t>
      </w:r>
      <w:bookmarkEnd w:id="340"/>
    </w:p>
    <w:p w:rsidR="009C2B55" w:rsidRDefault="009C2B55" w:rsidP="009C2B55">
      <w:pPr>
        <w:pStyle w:val="SubLevel3"/>
      </w:pPr>
      <w:bookmarkStart w:id="341" w:name="_Ref37231534"/>
      <w:bookmarkStart w:id="342" w:name="_Ref37064618"/>
      <w:r>
        <w:t xml:space="preserve">Subject to clauses </w:t>
      </w:r>
      <w:r>
        <w:fldChar w:fldCharType="begin"/>
      </w:r>
      <w:r>
        <w:instrText xml:space="preserve"> REF _Ref37174556 \w \h </w:instrText>
      </w:r>
      <w:r>
        <w:fldChar w:fldCharType="separate"/>
      </w:r>
      <w:r w:rsidR="00E02298">
        <w:t>X.2.1(b)</w:t>
      </w:r>
      <w:r>
        <w:fldChar w:fldCharType="end"/>
      </w:r>
      <w:r>
        <w:t xml:space="preserve">, </w:t>
      </w:r>
      <w:r>
        <w:fldChar w:fldCharType="begin"/>
      </w:r>
      <w:r>
        <w:instrText xml:space="preserve"> REF _Ref37064634 \n \h </w:instrText>
      </w:r>
      <w:r>
        <w:fldChar w:fldCharType="separate"/>
      </w:r>
      <w:r w:rsidR="00E02298">
        <w:t>(c)</w:t>
      </w:r>
      <w:r>
        <w:fldChar w:fldCharType="end"/>
      </w:r>
      <w:r>
        <w:t xml:space="preserve"> and </w:t>
      </w:r>
      <w:r>
        <w:fldChar w:fldCharType="begin"/>
      </w:r>
      <w:r>
        <w:instrText xml:space="preserve"> REF _Ref37231497 \r \h </w:instrText>
      </w:r>
      <w:r>
        <w:fldChar w:fldCharType="separate"/>
      </w:r>
      <w:r w:rsidR="00E02298">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41"/>
    </w:p>
    <w:p w:rsidR="009C2B55" w:rsidRDefault="009C2B55" w:rsidP="009C2B55">
      <w:pPr>
        <w:pStyle w:val="SubLevel3"/>
      </w:pPr>
      <w:bookmarkStart w:id="343" w:name="_Ref37174556"/>
      <w:r>
        <w:t xml:space="preserve">The employee must give their employer notice of the taking of leave under clause </w:t>
      </w:r>
      <w:r>
        <w:fldChar w:fldCharType="begin"/>
      </w:r>
      <w:r>
        <w:instrText xml:space="preserve"> REF _Ref37231534 \w \h </w:instrText>
      </w:r>
      <w:r>
        <w:fldChar w:fldCharType="separate"/>
      </w:r>
      <w:r w:rsidR="00E02298">
        <w:t>X.2.1(a)</w:t>
      </w:r>
      <w:r>
        <w:fldChar w:fldCharType="end"/>
      </w:r>
      <w:r>
        <w:t xml:space="preserve"> and of the reason the employee requires the leave, as soon as practicable (which may be a time after the leave has started).</w:t>
      </w:r>
      <w:bookmarkEnd w:id="342"/>
      <w:bookmarkEnd w:id="343"/>
    </w:p>
    <w:p w:rsidR="009C2B55" w:rsidRDefault="009C2B55" w:rsidP="009C2B55">
      <w:pPr>
        <w:pStyle w:val="SubLevel3"/>
      </w:pPr>
      <w:bookmarkStart w:id="344" w:name="_Ref37064634"/>
      <w:r>
        <w:t xml:space="preserve">An employee who has given their employer notice of taking leave under clause </w:t>
      </w:r>
      <w:r>
        <w:fldChar w:fldCharType="begin"/>
      </w:r>
      <w:r>
        <w:instrText xml:space="preserve"> REF _Ref37231534 \w \h </w:instrText>
      </w:r>
      <w:r>
        <w:fldChar w:fldCharType="separate"/>
      </w:r>
      <w:r w:rsidR="00E02298">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E02298">
        <w:t>X.2.1(a)</w:t>
      </w:r>
      <w:r>
        <w:fldChar w:fldCharType="end"/>
      </w:r>
      <w:r>
        <w:t>.</w:t>
      </w:r>
      <w:bookmarkEnd w:id="344"/>
    </w:p>
    <w:p w:rsidR="009C2B55" w:rsidRPr="009C2B55" w:rsidRDefault="009C2B55" w:rsidP="009C2B55">
      <w:pPr>
        <w:pStyle w:val="History"/>
      </w:pPr>
      <w:r w:rsidRPr="0002683C">
        <w:t xml:space="preserve">[X.2.1(d) </w:t>
      </w:r>
      <w:r w:rsidRPr="009C2B55">
        <w:t xml:space="preserve">varied by </w:t>
      </w:r>
      <w:hyperlink r:id="rId364" w:history="1">
        <w:r w:rsidRPr="009C2B55">
          <w:rPr>
            <w:rStyle w:val="Hyperlink"/>
          </w:rPr>
          <w:t>PR720705</w:t>
        </w:r>
      </w:hyperlink>
      <w:r w:rsidR="00F72980">
        <w:t xml:space="preserve">, </w:t>
      </w:r>
      <w:hyperlink r:id="rId365" w:history="1">
        <w:r w:rsidRPr="009C2B55">
          <w:rPr>
            <w:rStyle w:val="Hyperlink"/>
          </w:rPr>
          <w:t>PR723048</w:t>
        </w:r>
      </w:hyperlink>
      <w:r w:rsidRPr="009C2B55">
        <w:t xml:space="preserve"> ppc 30Sep20]</w:t>
      </w:r>
    </w:p>
    <w:p w:rsidR="009C2B55" w:rsidRPr="009C2B55" w:rsidRDefault="009C2B55" w:rsidP="009C2B55">
      <w:pPr>
        <w:pStyle w:val="SubLevel3"/>
      </w:pPr>
      <w:bookmarkStart w:id="345" w:name="_Ref37231497"/>
      <w:r w:rsidRPr="009C2B55">
        <w:t xml:space="preserve">A period of leave under clause </w:t>
      </w:r>
      <w:r w:rsidRPr="009C2B55">
        <w:fldChar w:fldCharType="begin"/>
      </w:r>
      <w:r w:rsidRPr="009C2B55">
        <w:instrText xml:space="preserve"> REF _Ref37231534 \w \h  \* MERGEFORMAT </w:instrText>
      </w:r>
      <w:r w:rsidRPr="009C2B55">
        <w:fldChar w:fldCharType="separate"/>
      </w:r>
      <w:r w:rsidR="00E02298">
        <w:t>X.2.1(a)</w:t>
      </w:r>
      <w:r w:rsidRPr="009C2B55">
        <w:fldChar w:fldCharType="end"/>
      </w:r>
      <w:r w:rsidRPr="009C2B55">
        <w:t xml:space="preserve"> must start before 29 March 2021, but may end after that date.</w:t>
      </w:r>
      <w:bookmarkEnd w:id="345"/>
    </w:p>
    <w:p w:rsidR="009C2B55" w:rsidRPr="009C2B55" w:rsidRDefault="009C2B55" w:rsidP="009C2B55">
      <w:pPr>
        <w:pStyle w:val="SubLevel3"/>
      </w:pPr>
      <w:bookmarkStart w:id="346" w:name="_Ref37174575"/>
      <w:r w:rsidRPr="009C2B55">
        <w:t xml:space="preserve">Leave taken under clause </w:t>
      </w:r>
      <w:r w:rsidRPr="009C2B55">
        <w:fldChar w:fldCharType="begin"/>
      </w:r>
      <w:r w:rsidRPr="009C2B55">
        <w:instrText xml:space="preserve"> REF _Ref37231534 \w \h  \* MERGEFORMAT </w:instrText>
      </w:r>
      <w:r w:rsidRPr="009C2B55">
        <w:fldChar w:fldCharType="separate"/>
      </w:r>
      <w:r w:rsidR="00E02298">
        <w:t>X.2.1(a)</w:t>
      </w:r>
      <w:r w:rsidRPr="009C2B55">
        <w:fldChar w:fldCharType="end"/>
      </w:r>
      <w:r w:rsidRPr="009C2B55">
        <w:t xml:space="preserve"> does not affect any other paid or unpaid leave entitlement of the employee and counts as service for the purposes of entitlements under this award and </w:t>
      </w:r>
      <w:bookmarkStart w:id="347" w:name="_Hlk44590716"/>
      <w:r w:rsidRPr="009C2B55">
        <w:t xml:space="preserve">the </w:t>
      </w:r>
      <w:hyperlink r:id="rId366" w:history="1">
        <w:r w:rsidRPr="009C2B55">
          <w:rPr>
            <w:rStyle w:val="Hyperlink"/>
          </w:rPr>
          <w:t>NES</w:t>
        </w:r>
      </w:hyperlink>
      <w:bookmarkEnd w:id="347"/>
      <w:r w:rsidRPr="009C2B55">
        <w:t>.</w:t>
      </w:r>
      <w:bookmarkEnd w:id="346"/>
    </w:p>
    <w:p w:rsidR="009C2B55" w:rsidRPr="009C2B55" w:rsidRDefault="009C2B55" w:rsidP="009C2B55">
      <w:pPr>
        <w:pStyle w:val="Block1"/>
      </w:pPr>
      <w:r w:rsidRPr="009C2B55">
        <w:t>NOTE: The employer and employee may agree that the employee may take more than 2 weeks’ unpaid pandemic leave.</w:t>
      </w:r>
    </w:p>
    <w:p w:rsidR="009C2B55" w:rsidRPr="009C2B55" w:rsidRDefault="009C2B55" w:rsidP="009C2B55">
      <w:pPr>
        <w:pStyle w:val="SubLevel2Bold"/>
      </w:pPr>
      <w:bookmarkStart w:id="348" w:name="_Ref37066012"/>
      <w:r w:rsidRPr="009C2B55">
        <w:t>Annual leave at half pay</w:t>
      </w:r>
      <w:bookmarkEnd w:id="348"/>
    </w:p>
    <w:p w:rsidR="009C2B55" w:rsidRPr="009C2B55" w:rsidRDefault="009C2B55" w:rsidP="009C2B55">
      <w:pPr>
        <w:pStyle w:val="SubLevel3"/>
      </w:pPr>
      <w:bookmarkStart w:id="349" w:name="_Ref37175067"/>
      <w:r w:rsidRPr="009C2B55">
        <w:t>Instead of an employee taking paid annual leave on full pay, the employee and their employer may agree to the employee taking twice as much leave on half pay.</w:t>
      </w:r>
      <w:bookmarkEnd w:id="349"/>
    </w:p>
    <w:p w:rsidR="009C2B55" w:rsidRPr="009C2B55" w:rsidRDefault="009C2B55" w:rsidP="009C2B55">
      <w:pPr>
        <w:pStyle w:val="SubLevel3"/>
      </w:pPr>
      <w:r w:rsidRPr="009C2B55">
        <w:t>Any agreement to take twice as much annual leave at half pay must be recorded in writing and retained as an employee record.</w:t>
      </w:r>
    </w:p>
    <w:p w:rsidR="009C2B55" w:rsidRPr="009C2B55" w:rsidRDefault="009C2B55" w:rsidP="009C2B55">
      <w:pPr>
        <w:pStyle w:val="History"/>
      </w:pPr>
      <w:r w:rsidRPr="009C2B55">
        <w:t xml:space="preserve">[X.2.2(c) varied by </w:t>
      </w:r>
      <w:hyperlink r:id="rId367" w:history="1">
        <w:r w:rsidRPr="009C2B55">
          <w:rPr>
            <w:rStyle w:val="Hyperlink"/>
          </w:rPr>
          <w:t>PR720705</w:t>
        </w:r>
      </w:hyperlink>
      <w:r w:rsidR="0074505D">
        <w:t xml:space="preserve">, </w:t>
      </w:r>
      <w:hyperlink r:id="rId368" w:history="1">
        <w:r w:rsidRPr="009C2B55">
          <w:rPr>
            <w:rStyle w:val="Hyperlink"/>
          </w:rPr>
          <w:t>PR723048</w:t>
        </w:r>
      </w:hyperlink>
      <w:r w:rsidRPr="009C2B55">
        <w:t xml:space="preserve"> ppc 30Sep20]</w:t>
      </w:r>
    </w:p>
    <w:p w:rsidR="009C2B55" w:rsidRPr="009C2B55" w:rsidRDefault="009C2B55" w:rsidP="009C2B55">
      <w:pPr>
        <w:pStyle w:val="SubLevel3"/>
      </w:pPr>
      <w:bookmarkStart w:id="350" w:name="_Ref37238181"/>
      <w:r w:rsidRPr="009C2B55">
        <w:t xml:space="preserve">A period of leave under clause </w:t>
      </w:r>
      <w:r w:rsidRPr="009C2B55">
        <w:fldChar w:fldCharType="begin"/>
      </w:r>
      <w:r w:rsidRPr="009C2B55">
        <w:instrText xml:space="preserve"> REF _Ref37175067 \w \h </w:instrText>
      </w:r>
      <w:r>
        <w:instrText xml:space="preserve"> \* MERGEFORMAT </w:instrText>
      </w:r>
      <w:r w:rsidRPr="009C2B55">
        <w:fldChar w:fldCharType="separate"/>
      </w:r>
      <w:r w:rsidR="00E02298">
        <w:t>X.2.2(a)</w:t>
      </w:r>
      <w:r w:rsidRPr="009C2B55">
        <w:fldChar w:fldCharType="end"/>
      </w:r>
      <w:r w:rsidRPr="009C2B55">
        <w:t xml:space="preserve"> must start before 29 March 2021, but may end after that date.</w:t>
      </w:r>
      <w:bookmarkEnd w:id="350"/>
    </w:p>
    <w:p w:rsidR="009C2B55" w:rsidRDefault="009C2B55" w:rsidP="009C2B55">
      <w:pPr>
        <w:pStyle w:val="Block1"/>
      </w:pPr>
      <w:r w:rsidRPr="009C2B55">
        <w:lastRenderedPageBreak/>
        <w:t>EXAMPLE: Instead of an employee</w:t>
      </w:r>
      <w:r>
        <w:t xml:space="preserve"> taking one week’s annual leave on full pay, the employee and their employer may agree to the employee taking 2 weeks’ annual leave on half pay. In this example:</w:t>
      </w:r>
    </w:p>
    <w:p w:rsidR="009C2B55" w:rsidRDefault="009C2B55" w:rsidP="009C2B55">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9C2B55" w:rsidRDefault="009C2B55" w:rsidP="009C2B55">
      <w:pPr>
        <w:pStyle w:val="Bullet1"/>
      </w:pPr>
      <w:r>
        <w:t xml:space="preserve">one week of leave is deducted from the employee’s annual leave accrual. </w:t>
      </w:r>
    </w:p>
    <w:p w:rsidR="009C2B55" w:rsidRDefault="009C2B55" w:rsidP="009C2B55">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E02298">
        <w:t>X.2.1</w:t>
      </w:r>
      <w:r>
        <w:fldChar w:fldCharType="end"/>
      </w:r>
      <w:r>
        <w:t xml:space="preserve"> or </w:t>
      </w:r>
      <w:r>
        <w:fldChar w:fldCharType="begin"/>
      </w:r>
      <w:r>
        <w:instrText xml:space="preserve"> REF _Ref37066012 \w \h </w:instrText>
      </w:r>
      <w:r>
        <w:fldChar w:fldCharType="separate"/>
      </w:r>
      <w:r w:rsidR="00E02298">
        <w:t>X.2.2</w:t>
      </w:r>
      <w:r>
        <w:fldChar w:fldCharType="end"/>
      </w:r>
      <w:r>
        <w:t xml:space="preserve"> has a workplace right under section 341(1)(a) of the</w:t>
      </w:r>
      <w:r w:rsidRPr="00F70366">
        <w:rPr>
          <w:i/>
        </w:rPr>
        <w:t xml:space="preserve"> </w:t>
      </w:r>
      <w:hyperlink r:id="rId369" w:history="1">
        <w:r w:rsidRPr="00C63C65">
          <w:rPr>
            <w:rStyle w:val="Hyperlink"/>
          </w:rPr>
          <w:t>Act</w:t>
        </w:r>
      </w:hyperlink>
      <w:r>
        <w:t>.</w:t>
      </w:r>
    </w:p>
    <w:p w:rsidR="009C2B55" w:rsidRDefault="009C2B55" w:rsidP="009C2B55">
      <w:r>
        <w:t>NOTE 2: Under section 340(1) of the</w:t>
      </w:r>
      <w:r w:rsidRPr="00F70366">
        <w:rPr>
          <w:i/>
        </w:rPr>
        <w:t xml:space="preserve"> </w:t>
      </w:r>
      <w:hyperlink r:id="rId37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7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73A15" w:rsidRDefault="009C2B55" w:rsidP="009C2B55">
      <w:r>
        <w:t xml:space="preserve">NOTE 3: Under section 343(1) of </w:t>
      </w:r>
      <w:bookmarkStart w:id="351" w:name="_Hlk44590740"/>
      <w:r>
        <w:t>the</w:t>
      </w:r>
      <w:r w:rsidRPr="00F70366">
        <w:rPr>
          <w:i/>
        </w:rPr>
        <w:t xml:space="preserve"> </w:t>
      </w:r>
      <w:hyperlink r:id="rId372" w:history="1">
        <w:r w:rsidRPr="00C63C65">
          <w:rPr>
            <w:rStyle w:val="Hyperlink"/>
          </w:rPr>
          <w:t>Act</w:t>
        </w:r>
      </w:hyperlink>
      <w:bookmarkEnd w:id="351"/>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35"/>
    </w:p>
    <w:sectPr w:rsidR="00673A15" w:rsidSect="00D808AC">
      <w:headerReference w:type="even" r:id="rId373"/>
      <w:headerReference w:type="first" r:id="rId37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C7B" w:rsidRDefault="00587C7B">
      <w:r>
        <w:separator/>
      </w:r>
    </w:p>
  </w:endnote>
  <w:endnote w:type="continuationSeparator" w:id="0">
    <w:p w:rsidR="00587C7B" w:rsidRDefault="0058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Helsink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3C7CAC" w:rsidRDefault="00587C7B" w:rsidP="00D808AC">
    <w:pPr>
      <w:pStyle w:val="Footer"/>
      <w:ind w:left="-284"/>
      <w:rPr>
        <w:rStyle w:val="PageNumber"/>
        <w:sz w:val="22"/>
      </w:rPr>
    </w:pPr>
  </w:p>
  <w:p w:rsidR="00587C7B" w:rsidRPr="007B3BB9" w:rsidRDefault="00587C7B" w:rsidP="00D808AC">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56</w:t>
    </w:r>
    <w:r w:rsidRPr="00C30A8D">
      <w:rPr>
        <w:rStyle w:val="PageNumber"/>
        <w:b/>
        <w:sz w:val="22"/>
      </w:rPr>
      <w:fldChar w:fldCharType="end"/>
    </w:r>
    <w:r>
      <w:rPr>
        <w:rStyle w:val="PageNumber"/>
        <w:b/>
        <w:sz w:val="22"/>
      </w:rPr>
      <w:tab/>
    </w:r>
    <w:r w:rsidRPr="0071031C">
      <w:rPr>
        <w:b/>
        <w:sz w:val="22"/>
        <w:szCs w:val="22"/>
      </w:rPr>
      <w:t>MA000028</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3C7CAC" w:rsidRDefault="00587C7B" w:rsidP="00D808AC">
    <w:pPr>
      <w:pStyle w:val="Footer"/>
      <w:ind w:right="-284"/>
      <w:jc w:val="right"/>
      <w:rPr>
        <w:rStyle w:val="PageNumber"/>
        <w:sz w:val="22"/>
        <w:szCs w:val="22"/>
      </w:rPr>
    </w:pPr>
  </w:p>
  <w:p w:rsidR="00587C7B" w:rsidRPr="007B3BB9" w:rsidRDefault="00587C7B" w:rsidP="00D808AC">
    <w:pPr>
      <w:pStyle w:val="Footer"/>
      <w:tabs>
        <w:tab w:val="clear" w:pos="4153"/>
        <w:tab w:val="clear" w:pos="8306"/>
        <w:tab w:val="center" w:pos="4500"/>
        <w:tab w:val="right" w:pos="9360"/>
      </w:tabs>
      <w:ind w:right="-284"/>
      <w:rPr>
        <w:b/>
        <w:sz w:val="22"/>
        <w:szCs w:val="22"/>
      </w:rPr>
    </w:pPr>
    <w:r>
      <w:rPr>
        <w:rStyle w:val="PageNumber"/>
        <w:b/>
        <w:sz w:val="22"/>
        <w:szCs w:val="22"/>
      </w:rPr>
      <w:tab/>
    </w:r>
    <w:r w:rsidRPr="0071031C">
      <w:rPr>
        <w:b/>
        <w:sz w:val="22"/>
        <w:szCs w:val="22"/>
      </w:rPr>
      <w:t>MA000028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3C7CAC" w:rsidRDefault="00587C7B" w:rsidP="00D808AC">
    <w:pPr>
      <w:pStyle w:val="Footer"/>
      <w:ind w:right="-284"/>
      <w:jc w:val="right"/>
      <w:rPr>
        <w:rStyle w:val="PageNumber"/>
        <w:sz w:val="22"/>
        <w:szCs w:val="22"/>
      </w:rPr>
    </w:pPr>
  </w:p>
  <w:p w:rsidR="00587C7B" w:rsidRPr="007B3BB9" w:rsidRDefault="00587C7B" w:rsidP="00D808AC">
    <w:pPr>
      <w:pStyle w:val="Footer"/>
      <w:tabs>
        <w:tab w:val="clear" w:pos="4153"/>
        <w:tab w:val="clear" w:pos="8306"/>
        <w:tab w:val="center" w:pos="4500"/>
        <w:tab w:val="right" w:pos="9360"/>
      </w:tabs>
      <w:ind w:right="-284"/>
      <w:rPr>
        <w:b/>
        <w:sz w:val="22"/>
        <w:szCs w:val="22"/>
      </w:rPr>
    </w:pPr>
    <w:r>
      <w:rPr>
        <w:rStyle w:val="PageNumber"/>
        <w:b/>
        <w:sz w:val="22"/>
        <w:szCs w:val="22"/>
      </w:rPr>
      <w:tab/>
    </w:r>
    <w:r w:rsidRPr="0071031C">
      <w:rPr>
        <w:b/>
        <w:sz w:val="22"/>
        <w:szCs w:val="22"/>
      </w:rPr>
      <w:t>MA000028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C7B" w:rsidRDefault="00587C7B">
      <w:r>
        <w:separator/>
      </w:r>
    </w:p>
  </w:footnote>
  <w:footnote w:type="continuationSeparator" w:id="0">
    <w:p w:rsidR="00587C7B" w:rsidRDefault="0058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B543F7" w:rsidRDefault="00587C7B" w:rsidP="00D808AC">
    <w:pPr>
      <w:pStyle w:val="Header"/>
      <w:jc w:val="center"/>
      <w:rPr>
        <w:b/>
        <w:sz w:val="20"/>
        <w:szCs w:val="20"/>
        <w:lang w:val="en-GB"/>
      </w:rPr>
    </w:pPr>
    <w:r>
      <w:rPr>
        <w:b/>
        <w:sz w:val="20"/>
        <w:szCs w:val="20"/>
      </w:rPr>
      <w:t>Horticulture Award</w:t>
    </w:r>
    <w:r>
      <w:rPr>
        <w:b/>
        <w:sz w:val="20"/>
        <w:szCs w:val="20"/>
        <w:lang w:val="en-GB"/>
      </w:rPr>
      <w:t xml:space="preserve"> </w:t>
    </w:r>
    <w:r w:rsidRPr="00B543F7">
      <w:rPr>
        <w:b/>
        <w:sz w:val="20"/>
        <w:szCs w:val="20"/>
        <w:lang w:val="en-GB"/>
      </w:rPr>
      <w:t>2010</w:t>
    </w:r>
  </w:p>
  <w:p w:rsidR="00587C7B" w:rsidRPr="00B543F7" w:rsidRDefault="00587C7B" w:rsidP="00D8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B543F7" w:rsidRDefault="00587C7B" w:rsidP="00D808AC">
    <w:pPr>
      <w:pStyle w:val="Header"/>
      <w:jc w:val="center"/>
      <w:rPr>
        <w:b/>
        <w:sz w:val="20"/>
        <w:szCs w:val="20"/>
        <w:lang w:val="en-GB"/>
      </w:rPr>
    </w:pPr>
    <w:r>
      <w:rPr>
        <w:b/>
        <w:sz w:val="20"/>
        <w:szCs w:val="20"/>
      </w:rPr>
      <w:t>Horticulture Award</w:t>
    </w:r>
    <w:r>
      <w:rPr>
        <w:b/>
        <w:sz w:val="20"/>
        <w:szCs w:val="20"/>
        <w:lang w:val="en-GB"/>
      </w:rPr>
      <w:t xml:space="preserve"> </w:t>
    </w:r>
    <w:r w:rsidRPr="00B543F7">
      <w:rPr>
        <w:b/>
        <w:sz w:val="20"/>
        <w:szCs w:val="20"/>
        <w:lang w:val="en-GB"/>
      </w:rPr>
      <w:t>2010</w:t>
    </w:r>
  </w:p>
  <w:p w:rsidR="00587C7B" w:rsidRPr="00B543F7" w:rsidRDefault="00587C7B" w:rsidP="00676A04">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B543F7" w:rsidRDefault="00587C7B" w:rsidP="00D808AC">
    <w:pPr>
      <w:pStyle w:val="Header"/>
      <w:jc w:val="center"/>
      <w:rPr>
        <w:b/>
        <w:sz w:val="20"/>
        <w:szCs w:val="20"/>
        <w:lang w:val="en-GB"/>
      </w:rPr>
    </w:pPr>
    <w:r>
      <w:rPr>
        <w:b/>
        <w:sz w:val="20"/>
        <w:szCs w:val="20"/>
      </w:rPr>
      <w:t>Horticulture Award</w:t>
    </w:r>
    <w:r>
      <w:rPr>
        <w:b/>
        <w:sz w:val="20"/>
        <w:szCs w:val="20"/>
        <w:lang w:val="en-GB"/>
      </w:rPr>
      <w:t xml:space="preserve"> </w:t>
    </w:r>
    <w:r w:rsidRPr="00B543F7">
      <w:rPr>
        <w:b/>
        <w:sz w:val="20"/>
        <w:szCs w:val="20"/>
        <w:lang w:val="en-GB"/>
      </w:rPr>
      <w:t>2010</w:t>
    </w:r>
  </w:p>
  <w:p w:rsidR="00587C7B" w:rsidRPr="006F2F80" w:rsidRDefault="00587C7B" w:rsidP="00676A04">
    <w:pPr>
      <w:pStyle w:val="Header"/>
      <w:spacing w:before="0"/>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B" w:rsidRPr="00B543F7" w:rsidRDefault="00587C7B" w:rsidP="00D808AC">
    <w:pPr>
      <w:pStyle w:val="Header"/>
      <w:jc w:val="center"/>
      <w:rPr>
        <w:b/>
        <w:sz w:val="20"/>
        <w:szCs w:val="20"/>
        <w:lang w:val="en-GB"/>
      </w:rPr>
    </w:pPr>
    <w:r>
      <w:rPr>
        <w:b/>
        <w:sz w:val="20"/>
        <w:szCs w:val="20"/>
      </w:rPr>
      <w:t>Horticulture Award</w:t>
    </w:r>
    <w:r>
      <w:rPr>
        <w:b/>
        <w:sz w:val="20"/>
        <w:szCs w:val="20"/>
        <w:lang w:val="en-GB"/>
      </w:rPr>
      <w:t xml:space="preserve"> </w:t>
    </w:r>
    <w:r w:rsidRPr="00B543F7">
      <w:rPr>
        <w:b/>
        <w:sz w:val="20"/>
        <w:szCs w:val="20"/>
        <w:lang w:val="en-GB"/>
      </w:rPr>
      <w:t>2010</w:t>
    </w:r>
  </w:p>
  <w:p w:rsidR="00587C7B" w:rsidRPr="00B543F7" w:rsidRDefault="00587C7B" w:rsidP="00D8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0FC11219"/>
    <w:multiLevelType w:val="multilevel"/>
    <w:tmpl w:val="50B6E0B8"/>
    <w:lvl w:ilvl="0">
      <w:start w:val="1"/>
      <w:numFmt w:val="decimal"/>
      <w:lvlText w:val="%1."/>
      <w:lvlJc w:val="left"/>
      <w:pPr>
        <w:tabs>
          <w:tab w:val="num" w:pos="3684"/>
        </w:tabs>
        <w:ind w:left="3684"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87"/>
        </w:tabs>
        <w:ind w:left="3687"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lvlText w:val="(%3)"/>
      <w:lvlJc w:val="left"/>
      <w:pPr>
        <w:tabs>
          <w:tab w:val="num" w:pos="2836"/>
        </w:tabs>
        <w:ind w:left="2836"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065"/>
        </w:tabs>
        <w:ind w:left="5065" w:hanging="792"/>
      </w:pPr>
      <w:rPr>
        <w:rFonts w:hint="default"/>
      </w:rPr>
    </w:lvl>
    <w:lvl w:ilvl="5">
      <w:start w:val="1"/>
      <w:numFmt w:val="decimal"/>
      <w:lvlText w:val="%1.%2.%3.%4.%5.%6."/>
      <w:lvlJc w:val="left"/>
      <w:pPr>
        <w:tabs>
          <w:tab w:val="num" w:pos="5569"/>
        </w:tabs>
        <w:ind w:left="5569" w:hanging="936"/>
      </w:pPr>
      <w:rPr>
        <w:rFonts w:hint="default"/>
      </w:rPr>
    </w:lvl>
    <w:lvl w:ilvl="6">
      <w:start w:val="1"/>
      <w:numFmt w:val="decimal"/>
      <w:lvlText w:val="%1.%2.%3.%4.%5.%6.%7."/>
      <w:lvlJc w:val="left"/>
      <w:pPr>
        <w:tabs>
          <w:tab w:val="num" w:pos="6073"/>
        </w:tabs>
        <w:ind w:left="6073" w:hanging="1080"/>
      </w:pPr>
      <w:rPr>
        <w:rFonts w:hint="default"/>
      </w:rPr>
    </w:lvl>
    <w:lvl w:ilvl="7">
      <w:start w:val="1"/>
      <w:numFmt w:val="decimal"/>
      <w:lvlText w:val="%1.%2.%3.%4.%5.%6.%7.%8."/>
      <w:lvlJc w:val="left"/>
      <w:pPr>
        <w:tabs>
          <w:tab w:val="num" w:pos="6577"/>
        </w:tabs>
        <w:ind w:left="6577" w:hanging="1224"/>
      </w:pPr>
      <w:rPr>
        <w:rFonts w:hint="default"/>
      </w:rPr>
    </w:lvl>
    <w:lvl w:ilvl="8">
      <w:start w:val="1"/>
      <w:numFmt w:val="decimal"/>
      <w:lvlText w:val="%1.%2.%3.%4.%5.%6.%7.%8.%9."/>
      <w:lvlJc w:val="left"/>
      <w:pPr>
        <w:tabs>
          <w:tab w:val="num" w:pos="7153"/>
        </w:tabs>
        <w:ind w:left="7153" w:hanging="1440"/>
      </w:pPr>
      <w:rPr>
        <w:rFonts w:hint="default"/>
      </w:rPr>
    </w:lvl>
  </w:abstractNum>
  <w:abstractNum w:abstractNumId="18"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16"/>
  </w:num>
  <w:num w:numId="12">
    <w:abstractNumId w:val="26"/>
  </w:num>
  <w:num w:numId="13">
    <w:abstractNumId w:val="41"/>
  </w:num>
  <w:num w:numId="14">
    <w:abstractNumId w:val="10"/>
  </w:num>
  <w:num w:numId="15">
    <w:abstractNumId w:val="21"/>
  </w:num>
  <w:num w:numId="16">
    <w:abstractNumId w:val="23"/>
  </w:num>
  <w:num w:numId="17">
    <w:abstractNumId w:val="40"/>
  </w:num>
  <w:num w:numId="18">
    <w:abstractNumId w:val="12"/>
  </w:num>
  <w:num w:numId="19">
    <w:abstractNumId w:val="39"/>
  </w:num>
  <w:num w:numId="20">
    <w:abstractNumId w:val="38"/>
  </w:num>
  <w:num w:numId="21">
    <w:abstractNumId w:val="33"/>
  </w:num>
  <w:num w:numId="22">
    <w:abstractNumId w:val="30"/>
  </w:num>
  <w:num w:numId="23">
    <w:abstractNumId w:val="11"/>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5"/>
  </w:num>
  <w:num w:numId="33">
    <w:abstractNumId w:val="31"/>
  </w:num>
  <w:num w:numId="34">
    <w:abstractNumId w:val="24"/>
  </w:num>
  <w:num w:numId="35">
    <w:abstractNumId w:val="19"/>
  </w:num>
  <w:num w:numId="36">
    <w:abstractNumId w:val="37"/>
  </w:num>
  <w:num w:numId="37">
    <w:abstractNumId w:val="14"/>
  </w:num>
  <w:num w:numId="38">
    <w:abstractNumId w:val="20"/>
  </w:num>
  <w:num w:numId="39">
    <w:abstractNumId w:val="34"/>
  </w:num>
  <w:num w:numId="40">
    <w:abstractNumId w:val="32"/>
  </w:num>
  <w:num w:numId="41">
    <w:abstractNumId w:val="28"/>
  </w:num>
  <w:num w:numId="42">
    <w:abstractNumId w:val="35"/>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3"/>
  </w:num>
  <w:num w:numId="47">
    <w:abstractNumId w:val="27"/>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47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1BE"/>
    <w:rsid w:val="00000AB2"/>
    <w:rsid w:val="00000CDC"/>
    <w:rsid w:val="00001A0F"/>
    <w:rsid w:val="00002159"/>
    <w:rsid w:val="00002C95"/>
    <w:rsid w:val="00003931"/>
    <w:rsid w:val="000039CC"/>
    <w:rsid w:val="000041DB"/>
    <w:rsid w:val="0000497C"/>
    <w:rsid w:val="000069B9"/>
    <w:rsid w:val="00007A23"/>
    <w:rsid w:val="00012DB0"/>
    <w:rsid w:val="00014546"/>
    <w:rsid w:val="00014D0E"/>
    <w:rsid w:val="00016C68"/>
    <w:rsid w:val="00021933"/>
    <w:rsid w:val="0002396F"/>
    <w:rsid w:val="00026E45"/>
    <w:rsid w:val="00026F5C"/>
    <w:rsid w:val="00031D76"/>
    <w:rsid w:val="000449F2"/>
    <w:rsid w:val="00050A32"/>
    <w:rsid w:val="0005313D"/>
    <w:rsid w:val="000533ED"/>
    <w:rsid w:val="0005561A"/>
    <w:rsid w:val="00065A90"/>
    <w:rsid w:val="0007590E"/>
    <w:rsid w:val="00076183"/>
    <w:rsid w:val="00077609"/>
    <w:rsid w:val="00080E28"/>
    <w:rsid w:val="00081024"/>
    <w:rsid w:val="00086D5A"/>
    <w:rsid w:val="00087CD5"/>
    <w:rsid w:val="000935AF"/>
    <w:rsid w:val="00096170"/>
    <w:rsid w:val="000A406F"/>
    <w:rsid w:val="000B0403"/>
    <w:rsid w:val="000B2629"/>
    <w:rsid w:val="000B5506"/>
    <w:rsid w:val="000B62F1"/>
    <w:rsid w:val="000B7D77"/>
    <w:rsid w:val="000C0174"/>
    <w:rsid w:val="000C2210"/>
    <w:rsid w:val="000D11FC"/>
    <w:rsid w:val="000D1272"/>
    <w:rsid w:val="000D3CC7"/>
    <w:rsid w:val="000D545B"/>
    <w:rsid w:val="000E15CA"/>
    <w:rsid w:val="000E176B"/>
    <w:rsid w:val="000E3CE7"/>
    <w:rsid w:val="000E4EEC"/>
    <w:rsid w:val="000F1228"/>
    <w:rsid w:val="000F378F"/>
    <w:rsid w:val="000F4B0E"/>
    <w:rsid w:val="001051A5"/>
    <w:rsid w:val="00110CE7"/>
    <w:rsid w:val="00111508"/>
    <w:rsid w:val="00112EFB"/>
    <w:rsid w:val="00116C1D"/>
    <w:rsid w:val="00117C25"/>
    <w:rsid w:val="00120D28"/>
    <w:rsid w:val="00126D84"/>
    <w:rsid w:val="00130540"/>
    <w:rsid w:val="0013073B"/>
    <w:rsid w:val="00131AF4"/>
    <w:rsid w:val="00133A2D"/>
    <w:rsid w:val="001347B5"/>
    <w:rsid w:val="001348C7"/>
    <w:rsid w:val="001355AB"/>
    <w:rsid w:val="00136240"/>
    <w:rsid w:val="00140143"/>
    <w:rsid w:val="00140CF4"/>
    <w:rsid w:val="001420F7"/>
    <w:rsid w:val="00143453"/>
    <w:rsid w:val="00143F90"/>
    <w:rsid w:val="00144023"/>
    <w:rsid w:val="00145171"/>
    <w:rsid w:val="001504FE"/>
    <w:rsid w:val="00152142"/>
    <w:rsid w:val="00152D54"/>
    <w:rsid w:val="00153C9C"/>
    <w:rsid w:val="00154187"/>
    <w:rsid w:val="00155534"/>
    <w:rsid w:val="00162579"/>
    <w:rsid w:val="001709F1"/>
    <w:rsid w:val="001719AD"/>
    <w:rsid w:val="00172494"/>
    <w:rsid w:val="00177A01"/>
    <w:rsid w:val="00180FE9"/>
    <w:rsid w:val="001829AD"/>
    <w:rsid w:val="00182DB0"/>
    <w:rsid w:val="0018562A"/>
    <w:rsid w:val="00186A29"/>
    <w:rsid w:val="001946D2"/>
    <w:rsid w:val="00194947"/>
    <w:rsid w:val="00194AC0"/>
    <w:rsid w:val="00196A51"/>
    <w:rsid w:val="001A0BD3"/>
    <w:rsid w:val="001A4841"/>
    <w:rsid w:val="001B2BBE"/>
    <w:rsid w:val="001B56D3"/>
    <w:rsid w:val="001B595A"/>
    <w:rsid w:val="001C0BBF"/>
    <w:rsid w:val="001C180F"/>
    <w:rsid w:val="001C32B5"/>
    <w:rsid w:val="001C5156"/>
    <w:rsid w:val="001C6488"/>
    <w:rsid w:val="001E11C6"/>
    <w:rsid w:val="001E1629"/>
    <w:rsid w:val="001E1853"/>
    <w:rsid w:val="001E1B98"/>
    <w:rsid w:val="001E20B5"/>
    <w:rsid w:val="001E2306"/>
    <w:rsid w:val="001E4B46"/>
    <w:rsid w:val="001F4D95"/>
    <w:rsid w:val="001F7544"/>
    <w:rsid w:val="00201714"/>
    <w:rsid w:val="00202312"/>
    <w:rsid w:val="00206B9C"/>
    <w:rsid w:val="0021059F"/>
    <w:rsid w:val="00210873"/>
    <w:rsid w:val="00213267"/>
    <w:rsid w:val="002135C6"/>
    <w:rsid w:val="002159FB"/>
    <w:rsid w:val="00221878"/>
    <w:rsid w:val="002237E7"/>
    <w:rsid w:val="00223B1E"/>
    <w:rsid w:val="002251C2"/>
    <w:rsid w:val="00225904"/>
    <w:rsid w:val="002259F8"/>
    <w:rsid w:val="00244F1B"/>
    <w:rsid w:val="00251AFA"/>
    <w:rsid w:val="00252CB2"/>
    <w:rsid w:val="002530A5"/>
    <w:rsid w:val="0025325E"/>
    <w:rsid w:val="002540F4"/>
    <w:rsid w:val="00254ED3"/>
    <w:rsid w:val="00261A8B"/>
    <w:rsid w:val="0026240F"/>
    <w:rsid w:val="00262E1B"/>
    <w:rsid w:val="002664EF"/>
    <w:rsid w:val="00272876"/>
    <w:rsid w:val="00272FF2"/>
    <w:rsid w:val="00275EFA"/>
    <w:rsid w:val="00276959"/>
    <w:rsid w:val="00277312"/>
    <w:rsid w:val="00277D27"/>
    <w:rsid w:val="0028015C"/>
    <w:rsid w:val="00280C11"/>
    <w:rsid w:val="00281208"/>
    <w:rsid w:val="00281F45"/>
    <w:rsid w:val="00282B2D"/>
    <w:rsid w:val="00283177"/>
    <w:rsid w:val="00283D70"/>
    <w:rsid w:val="0029194C"/>
    <w:rsid w:val="00293166"/>
    <w:rsid w:val="0029397F"/>
    <w:rsid w:val="0029534A"/>
    <w:rsid w:val="00295FC6"/>
    <w:rsid w:val="00296384"/>
    <w:rsid w:val="00297E41"/>
    <w:rsid w:val="002A1ABF"/>
    <w:rsid w:val="002A2F7F"/>
    <w:rsid w:val="002A3B70"/>
    <w:rsid w:val="002A475F"/>
    <w:rsid w:val="002A4EDD"/>
    <w:rsid w:val="002A6C78"/>
    <w:rsid w:val="002B4C40"/>
    <w:rsid w:val="002B635B"/>
    <w:rsid w:val="002B69A9"/>
    <w:rsid w:val="002C16AD"/>
    <w:rsid w:val="002C31A3"/>
    <w:rsid w:val="002C51A9"/>
    <w:rsid w:val="002D1E58"/>
    <w:rsid w:val="002D3B4F"/>
    <w:rsid w:val="002D4163"/>
    <w:rsid w:val="002D4551"/>
    <w:rsid w:val="002D5C4C"/>
    <w:rsid w:val="002E1258"/>
    <w:rsid w:val="002E2ABB"/>
    <w:rsid w:val="002E3128"/>
    <w:rsid w:val="002E3D42"/>
    <w:rsid w:val="002E5229"/>
    <w:rsid w:val="002F1554"/>
    <w:rsid w:val="002F311C"/>
    <w:rsid w:val="002F3C35"/>
    <w:rsid w:val="002F61BE"/>
    <w:rsid w:val="00304FAA"/>
    <w:rsid w:val="003065F2"/>
    <w:rsid w:val="00310206"/>
    <w:rsid w:val="003115B9"/>
    <w:rsid w:val="00313001"/>
    <w:rsid w:val="00314D1E"/>
    <w:rsid w:val="003159B8"/>
    <w:rsid w:val="00315EDA"/>
    <w:rsid w:val="00315F9C"/>
    <w:rsid w:val="00317745"/>
    <w:rsid w:val="00317B56"/>
    <w:rsid w:val="00320DE4"/>
    <w:rsid w:val="00324A93"/>
    <w:rsid w:val="00327250"/>
    <w:rsid w:val="00327D1E"/>
    <w:rsid w:val="00332289"/>
    <w:rsid w:val="00332536"/>
    <w:rsid w:val="0033307D"/>
    <w:rsid w:val="0033395F"/>
    <w:rsid w:val="00333BF6"/>
    <w:rsid w:val="00335162"/>
    <w:rsid w:val="00337C77"/>
    <w:rsid w:val="0034093E"/>
    <w:rsid w:val="00340EAA"/>
    <w:rsid w:val="003414D2"/>
    <w:rsid w:val="0034388C"/>
    <w:rsid w:val="00345FFB"/>
    <w:rsid w:val="003463AA"/>
    <w:rsid w:val="00350A35"/>
    <w:rsid w:val="00352C09"/>
    <w:rsid w:val="00352F6D"/>
    <w:rsid w:val="00360146"/>
    <w:rsid w:val="00362F12"/>
    <w:rsid w:val="003644FE"/>
    <w:rsid w:val="00365E7D"/>
    <w:rsid w:val="003742DA"/>
    <w:rsid w:val="00374B10"/>
    <w:rsid w:val="0037650E"/>
    <w:rsid w:val="00376FDE"/>
    <w:rsid w:val="00380420"/>
    <w:rsid w:val="00381608"/>
    <w:rsid w:val="00383080"/>
    <w:rsid w:val="003852E2"/>
    <w:rsid w:val="003860DC"/>
    <w:rsid w:val="00386D50"/>
    <w:rsid w:val="00386F29"/>
    <w:rsid w:val="00387B30"/>
    <w:rsid w:val="003903ED"/>
    <w:rsid w:val="00391351"/>
    <w:rsid w:val="003957D0"/>
    <w:rsid w:val="00396498"/>
    <w:rsid w:val="00397046"/>
    <w:rsid w:val="003A29AE"/>
    <w:rsid w:val="003A3D5A"/>
    <w:rsid w:val="003A4517"/>
    <w:rsid w:val="003A4CD9"/>
    <w:rsid w:val="003A4E92"/>
    <w:rsid w:val="003A7104"/>
    <w:rsid w:val="003A7379"/>
    <w:rsid w:val="003A759C"/>
    <w:rsid w:val="003A7D6B"/>
    <w:rsid w:val="003B112C"/>
    <w:rsid w:val="003B1F69"/>
    <w:rsid w:val="003B4337"/>
    <w:rsid w:val="003B46D3"/>
    <w:rsid w:val="003B7968"/>
    <w:rsid w:val="003B7B3F"/>
    <w:rsid w:val="003C198B"/>
    <w:rsid w:val="003C4BE7"/>
    <w:rsid w:val="003C661C"/>
    <w:rsid w:val="003D4380"/>
    <w:rsid w:val="003D6827"/>
    <w:rsid w:val="003D70D0"/>
    <w:rsid w:val="003E19E7"/>
    <w:rsid w:val="003E2187"/>
    <w:rsid w:val="003E3C9B"/>
    <w:rsid w:val="003E5AA1"/>
    <w:rsid w:val="003F02A2"/>
    <w:rsid w:val="003F1200"/>
    <w:rsid w:val="003F15D1"/>
    <w:rsid w:val="003F224D"/>
    <w:rsid w:val="003F27B5"/>
    <w:rsid w:val="003F687A"/>
    <w:rsid w:val="00401B41"/>
    <w:rsid w:val="00402160"/>
    <w:rsid w:val="00407979"/>
    <w:rsid w:val="0041261C"/>
    <w:rsid w:val="00416120"/>
    <w:rsid w:val="00416656"/>
    <w:rsid w:val="00416C61"/>
    <w:rsid w:val="00423812"/>
    <w:rsid w:val="00424D7A"/>
    <w:rsid w:val="00426324"/>
    <w:rsid w:val="00426D8C"/>
    <w:rsid w:val="004322CF"/>
    <w:rsid w:val="00434C53"/>
    <w:rsid w:val="00435FD7"/>
    <w:rsid w:val="00436C74"/>
    <w:rsid w:val="004400A3"/>
    <w:rsid w:val="00445CE6"/>
    <w:rsid w:val="004470E9"/>
    <w:rsid w:val="004518A0"/>
    <w:rsid w:val="00451E32"/>
    <w:rsid w:val="00453CE3"/>
    <w:rsid w:val="00455544"/>
    <w:rsid w:val="0045695B"/>
    <w:rsid w:val="00461506"/>
    <w:rsid w:val="004620DB"/>
    <w:rsid w:val="00463E4B"/>
    <w:rsid w:val="00466E80"/>
    <w:rsid w:val="00470090"/>
    <w:rsid w:val="00471188"/>
    <w:rsid w:val="004718D0"/>
    <w:rsid w:val="00473676"/>
    <w:rsid w:val="0047435F"/>
    <w:rsid w:val="00476E0D"/>
    <w:rsid w:val="00480E50"/>
    <w:rsid w:val="00490DC2"/>
    <w:rsid w:val="004913A9"/>
    <w:rsid w:val="00491C4F"/>
    <w:rsid w:val="00492306"/>
    <w:rsid w:val="00492B8D"/>
    <w:rsid w:val="0049520D"/>
    <w:rsid w:val="00495B99"/>
    <w:rsid w:val="004A4E25"/>
    <w:rsid w:val="004A70D5"/>
    <w:rsid w:val="004B1803"/>
    <w:rsid w:val="004B42B3"/>
    <w:rsid w:val="004B4D77"/>
    <w:rsid w:val="004B7434"/>
    <w:rsid w:val="004C1BDF"/>
    <w:rsid w:val="004C38BD"/>
    <w:rsid w:val="004C38D6"/>
    <w:rsid w:val="004C6A2D"/>
    <w:rsid w:val="004C6D41"/>
    <w:rsid w:val="004D28F8"/>
    <w:rsid w:val="004D3E17"/>
    <w:rsid w:val="004D47D3"/>
    <w:rsid w:val="004D534D"/>
    <w:rsid w:val="004D5A54"/>
    <w:rsid w:val="004E0A4A"/>
    <w:rsid w:val="004E161B"/>
    <w:rsid w:val="004E5025"/>
    <w:rsid w:val="004E73BD"/>
    <w:rsid w:val="004F011E"/>
    <w:rsid w:val="004F0A64"/>
    <w:rsid w:val="004F0CBC"/>
    <w:rsid w:val="004F28DA"/>
    <w:rsid w:val="004F3A9B"/>
    <w:rsid w:val="004F5929"/>
    <w:rsid w:val="004F694F"/>
    <w:rsid w:val="00500A39"/>
    <w:rsid w:val="0050186A"/>
    <w:rsid w:val="00502E8F"/>
    <w:rsid w:val="00503CEF"/>
    <w:rsid w:val="0050672F"/>
    <w:rsid w:val="00506D1A"/>
    <w:rsid w:val="00507157"/>
    <w:rsid w:val="00511187"/>
    <w:rsid w:val="0051293C"/>
    <w:rsid w:val="00514710"/>
    <w:rsid w:val="00515FA2"/>
    <w:rsid w:val="00516515"/>
    <w:rsid w:val="005202A7"/>
    <w:rsid w:val="00521515"/>
    <w:rsid w:val="0052564E"/>
    <w:rsid w:val="00527D18"/>
    <w:rsid w:val="0053309F"/>
    <w:rsid w:val="005358FE"/>
    <w:rsid w:val="0053665B"/>
    <w:rsid w:val="005413BA"/>
    <w:rsid w:val="005454F2"/>
    <w:rsid w:val="00545B11"/>
    <w:rsid w:val="0055090F"/>
    <w:rsid w:val="005533EF"/>
    <w:rsid w:val="005542F8"/>
    <w:rsid w:val="0055460D"/>
    <w:rsid w:val="00554831"/>
    <w:rsid w:val="00555295"/>
    <w:rsid w:val="00565228"/>
    <w:rsid w:val="0056522D"/>
    <w:rsid w:val="00566080"/>
    <w:rsid w:val="00567807"/>
    <w:rsid w:val="005743E1"/>
    <w:rsid w:val="005749CF"/>
    <w:rsid w:val="00574F05"/>
    <w:rsid w:val="00576BE7"/>
    <w:rsid w:val="00577F7F"/>
    <w:rsid w:val="00582521"/>
    <w:rsid w:val="00587671"/>
    <w:rsid w:val="00587C7B"/>
    <w:rsid w:val="00593D0C"/>
    <w:rsid w:val="00594FCF"/>
    <w:rsid w:val="005A0780"/>
    <w:rsid w:val="005A4827"/>
    <w:rsid w:val="005A4AAA"/>
    <w:rsid w:val="005A6B50"/>
    <w:rsid w:val="005A7C01"/>
    <w:rsid w:val="005B0E3D"/>
    <w:rsid w:val="005B11AA"/>
    <w:rsid w:val="005B1E04"/>
    <w:rsid w:val="005B23C8"/>
    <w:rsid w:val="005B25D2"/>
    <w:rsid w:val="005B35A6"/>
    <w:rsid w:val="005B549E"/>
    <w:rsid w:val="005B7AEE"/>
    <w:rsid w:val="005C25D4"/>
    <w:rsid w:val="005C3C1A"/>
    <w:rsid w:val="005C4049"/>
    <w:rsid w:val="005C4F1C"/>
    <w:rsid w:val="005D2785"/>
    <w:rsid w:val="005E0E6F"/>
    <w:rsid w:val="005E1096"/>
    <w:rsid w:val="005E5520"/>
    <w:rsid w:val="005E688F"/>
    <w:rsid w:val="005E7345"/>
    <w:rsid w:val="005F08AF"/>
    <w:rsid w:val="005F19C9"/>
    <w:rsid w:val="005F646B"/>
    <w:rsid w:val="005F7765"/>
    <w:rsid w:val="0060739D"/>
    <w:rsid w:val="00610096"/>
    <w:rsid w:val="00610CA6"/>
    <w:rsid w:val="00610CCA"/>
    <w:rsid w:val="0061167E"/>
    <w:rsid w:val="00614D47"/>
    <w:rsid w:val="00614E73"/>
    <w:rsid w:val="00615E40"/>
    <w:rsid w:val="006212E4"/>
    <w:rsid w:val="0062259F"/>
    <w:rsid w:val="00624027"/>
    <w:rsid w:val="006241E6"/>
    <w:rsid w:val="0062772B"/>
    <w:rsid w:val="00630DC3"/>
    <w:rsid w:val="00632DD6"/>
    <w:rsid w:val="00634107"/>
    <w:rsid w:val="00634138"/>
    <w:rsid w:val="00634199"/>
    <w:rsid w:val="00634334"/>
    <w:rsid w:val="00636B3A"/>
    <w:rsid w:val="0064141E"/>
    <w:rsid w:val="006418C7"/>
    <w:rsid w:val="00642828"/>
    <w:rsid w:val="00643C00"/>
    <w:rsid w:val="006471AC"/>
    <w:rsid w:val="00650048"/>
    <w:rsid w:val="00651797"/>
    <w:rsid w:val="00651AB4"/>
    <w:rsid w:val="0065446E"/>
    <w:rsid w:val="00656A31"/>
    <w:rsid w:val="00657B50"/>
    <w:rsid w:val="00661370"/>
    <w:rsid w:val="006625D7"/>
    <w:rsid w:val="00662FCD"/>
    <w:rsid w:val="0066448A"/>
    <w:rsid w:val="006657BD"/>
    <w:rsid w:val="006728EB"/>
    <w:rsid w:val="00673A15"/>
    <w:rsid w:val="00676A04"/>
    <w:rsid w:val="00682320"/>
    <w:rsid w:val="006832D1"/>
    <w:rsid w:val="006845D9"/>
    <w:rsid w:val="006854F2"/>
    <w:rsid w:val="00685EE5"/>
    <w:rsid w:val="00691D3E"/>
    <w:rsid w:val="00693AE7"/>
    <w:rsid w:val="0069451F"/>
    <w:rsid w:val="006974DD"/>
    <w:rsid w:val="006A205D"/>
    <w:rsid w:val="006A3B55"/>
    <w:rsid w:val="006A4DAF"/>
    <w:rsid w:val="006A539F"/>
    <w:rsid w:val="006A61EE"/>
    <w:rsid w:val="006A6F09"/>
    <w:rsid w:val="006A7E89"/>
    <w:rsid w:val="006B3B41"/>
    <w:rsid w:val="006B5F5E"/>
    <w:rsid w:val="006B7535"/>
    <w:rsid w:val="006C4FC9"/>
    <w:rsid w:val="006C5718"/>
    <w:rsid w:val="006D6C3B"/>
    <w:rsid w:val="006E0088"/>
    <w:rsid w:val="006E1A59"/>
    <w:rsid w:val="006E3533"/>
    <w:rsid w:val="006E5FED"/>
    <w:rsid w:val="006F0B94"/>
    <w:rsid w:val="006F268D"/>
    <w:rsid w:val="006F276D"/>
    <w:rsid w:val="006F2F80"/>
    <w:rsid w:val="006F55D8"/>
    <w:rsid w:val="006F6297"/>
    <w:rsid w:val="006F66DB"/>
    <w:rsid w:val="007019DE"/>
    <w:rsid w:val="00704353"/>
    <w:rsid w:val="00705B75"/>
    <w:rsid w:val="00706F2F"/>
    <w:rsid w:val="00710AC8"/>
    <w:rsid w:val="00712A25"/>
    <w:rsid w:val="00712C9F"/>
    <w:rsid w:val="00713369"/>
    <w:rsid w:val="0071589F"/>
    <w:rsid w:val="00717035"/>
    <w:rsid w:val="00721449"/>
    <w:rsid w:val="00726CE4"/>
    <w:rsid w:val="007276CD"/>
    <w:rsid w:val="00730C30"/>
    <w:rsid w:val="00732A69"/>
    <w:rsid w:val="00732C91"/>
    <w:rsid w:val="007331BE"/>
    <w:rsid w:val="00734BB0"/>
    <w:rsid w:val="00734D46"/>
    <w:rsid w:val="00734F7D"/>
    <w:rsid w:val="00735365"/>
    <w:rsid w:val="00735B10"/>
    <w:rsid w:val="007364AE"/>
    <w:rsid w:val="00736C93"/>
    <w:rsid w:val="00737B6F"/>
    <w:rsid w:val="00740104"/>
    <w:rsid w:val="00742459"/>
    <w:rsid w:val="0074275D"/>
    <w:rsid w:val="00743C7B"/>
    <w:rsid w:val="0074505D"/>
    <w:rsid w:val="007509E6"/>
    <w:rsid w:val="0075255C"/>
    <w:rsid w:val="00754066"/>
    <w:rsid w:val="007545D6"/>
    <w:rsid w:val="00757D3D"/>
    <w:rsid w:val="00760501"/>
    <w:rsid w:val="007642F0"/>
    <w:rsid w:val="007645EA"/>
    <w:rsid w:val="0076541C"/>
    <w:rsid w:val="00765913"/>
    <w:rsid w:val="00765A80"/>
    <w:rsid w:val="00765C9E"/>
    <w:rsid w:val="0077206C"/>
    <w:rsid w:val="00772F94"/>
    <w:rsid w:val="0077338C"/>
    <w:rsid w:val="0077348F"/>
    <w:rsid w:val="00773497"/>
    <w:rsid w:val="00774305"/>
    <w:rsid w:val="00782110"/>
    <w:rsid w:val="00782496"/>
    <w:rsid w:val="00790735"/>
    <w:rsid w:val="007909DD"/>
    <w:rsid w:val="00792A7D"/>
    <w:rsid w:val="007948CB"/>
    <w:rsid w:val="00795D48"/>
    <w:rsid w:val="0079656B"/>
    <w:rsid w:val="00796E73"/>
    <w:rsid w:val="00797052"/>
    <w:rsid w:val="007A089A"/>
    <w:rsid w:val="007A31F8"/>
    <w:rsid w:val="007A468F"/>
    <w:rsid w:val="007B0648"/>
    <w:rsid w:val="007B1003"/>
    <w:rsid w:val="007B1466"/>
    <w:rsid w:val="007B486E"/>
    <w:rsid w:val="007B73E9"/>
    <w:rsid w:val="007C5C49"/>
    <w:rsid w:val="007C68E8"/>
    <w:rsid w:val="007C7621"/>
    <w:rsid w:val="007D316E"/>
    <w:rsid w:val="007D3EC8"/>
    <w:rsid w:val="007D4FC8"/>
    <w:rsid w:val="007D587D"/>
    <w:rsid w:val="007E0BB3"/>
    <w:rsid w:val="007E19B3"/>
    <w:rsid w:val="007E5F23"/>
    <w:rsid w:val="007E62BD"/>
    <w:rsid w:val="007F332A"/>
    <w:rsid w:val="007F3595"/>
    <w:rsid w:val="007F4234"/>
    <w:rsid w:val="007F5A89"/>
    <w:rsid w:val="008005CF"/>
    <w:rsid w:val="0080133A"/>
    <w:rsid w:val="008028FB"/>
    <w:rsid w:val="00802CD4"/>
    <w:rsid w:val="008050AF"/>
    <w:rsid w:val="00805C74"/>
    <w:rsid w:val="00810AC8"/>
    <w:rsid w:val="00811556"/>
    <w:rsid w:val="00812B22"/>
    <w:rsid w:val="00812C41"/>
    <w:rsid w:val="00817FDB"/>
    <w:rsid w:val="0082098F"/>
    <w:rsid w:val="00821B88"/>
    <w:rsid w:val="008223FF"/>
    <w:rsid w:val="00826350"/>
    <w:rsid w:val="008266D5"/>
    <w:rsid w:val="008304FC"/>
    <w:rsid w:val="00830B5A"/>
    <w:rsid w:val="00835D68"/>
    <w:rsid w:val="00836CDE"/>
    <w:rsid w:val="00840C70"/>
    <w:rsid w:val="00841F75"/>
    <w:rsid w:val="008436C7"/>
    <w:rsid w:val="008439B3"/>
    <w:rsid w:val="00844269"/>
    <w:rsid w:val="00844F97"/>
    <w:rsid w:val="00847FDC"/>
    <w:rsid w:val="00850CE3"/>
    <w:rsid w:val="00851B6F"/>
    <w:rsid w:val="0085501D"/>
    <w:rsid w:val="00855EA6"/>
    <w:rsid w:val="0085768F"/>
    <w:rsid w:val="00860ADB"/>
    <w:rsid w:val="008615C4"/>
    <w:rsid w:val="00866341"/>
    <w:rsid w:val="00866AC4"/>
    <w:rsid w:val="008712AA"/>
    <w:rsid w:val="00871E0B"/>
    <w:rsid w:val="008730EF"/>
    <w:rsid w:val="00876360"/>
    <w:rsid w:val="008771F4"/>
    <w:rsid w:val="00881328"/>
    <w:rsid w:val="00882236"/>
    <w:rsid w:val="00883D9D"/>
    <w:rsid w:val="00883DBC"/>
    <w:rsid w:val="008855C4"/>
    <w:rsid w:val="00890A49"/>
    <w:rsid w:val="0089150F"/>
    <w:rsid w:val="00894F1D"/>
    <w:rsid w:val="00895B10"/>
    <w:rsid w:val="00896A09"/>
    <w:rsid w:val="008A0004"/>
    <w:rsid w:val="008A03A8"/>
    <w:rsid w:val="008A1B18"/>
    <w:rsid w:val="008A20A1"/>
    <w:rsid w:val="008A434B"/>
    <w:rsid w:val="008A6D31"/>
    <w:rsid w:val="008B0B88"/>
    <w:rsid w:val="008B0CDC"/>
    <w:rsid w:val="008B119C"/>
    <w:rsid w:val="008B6D1C"/>
    <w:rsid w:val="008B72E3"/>
    <w:rsid w:val="008C09C4"/>
    <w:rsid w:val="008D1DA1"/>
    <w:rsid w:val="008D4BC1"/>
    <w:rsid w:val="008D4F6A"/>
    <w:rsid w:val="008D6345"/>
    <w:rsid w:val="008D6862"/>
    <w:rsid w:val="008E3855"/>
    <w:rsid w:val="008E46B1"/>
    <w:rsid w:val="008E4B3F"/>
    <w:rsid w:val="008E507F"/>
    <w:rsid w:val="008E56BB"/>
    <w:rsid w:val="008E63F0"/>
    <w:rsid w:val="008E7D40"/>
    <w:rsid w:val="008F022A"/>
    <w:rsid w:val="008F0ED9"/>
    <w:rsid w:val="008F1A0F"/>
    <w:rsid w:val="008F5076"/>
    <w:rsid w:val="008F52FB"/>
    <w:rsid w:val="008F59CB"/>
    <w:rsid w:val="008F6E89"/>
    <w:rsid w:val="008F7CDA"/>
    <w:rsid w:val="00902405"/>
    <w:rsid w:val="0090327E"/>
    <w:rsid w:val="00904B49"/>
    <w:rsid w:val="00905DD5"/>
    <w:rsid w:val="00905F09"/>
    <w:rsid w:val="009062F5"/>
    <w:rsid w:val="009075E8"/>
    <w:rsid w:val="0091189F"/>
    <w:rsid w:val="00911CC8"/>
    <w:rsid w:val="0091253A"/>
    <w:rsid w:val="009137AC"/>
    <w:rsid w:val="00915707"/>
    <w:rsid w:val="00915B08"/>
    <w:rsid w:val="00915D30"/>
    <w:rsid w:val="00916134"/>
    <w:rsid w:val="00920D57"/>
    <w:rsid w:val="00921224"/>
    <w:rsid w:val="009239C6"/>
    <w:rsid w:val="0092490C"/>
    <w:rsid w:val="0092710D"/>
    <w:rsid w:val="009320EA"/>
    <w:rsid w:val="009343AA"/>
    <w:rsid w:val="009352C0"/>
    <w:rsid w:val="009354B8"/>
    <w:rsid w:val="00936C64"/>
    <w:rsid w:val="009454A0"/>
    <w:rsid w:val="00945596"/>
    <w:rsid w:val="00947432"/>
    <w:rsid w:val="00947F42"/>
    <w:rsid w:val="00963A8E"/>
    <w:rsid w:val="00963E3E"/>
    <w:rsid w:val="00967BF8"/>
    <w:rsid w:val="00967EFC"/>
    <w:rsid w:val="0097208F"/>
    <w:rsid w:val="00972591"/>
    <w:rsid w:val="009738B4"/>
    <w:rsid w:val="00973F6B"/>
    <w:rsid w:val="00974911"/>
    <w:rsid w:val="00974DC6"/>
    <w:rsid w:val="00975F69"/>
    <w:rsid w:val="00977CDB"/>
    <w:rsid w:val="00983D44"/>
    <w:rsid w:val="009844F2"/>
    <w:rsid w:val="0098466A"/>
    <w:rsid w:val="00986254"/>
    <w:rsid w:val="00986E30"/>
    <w:rsid w:val="0098751A"/>
    <w:rsid w:val="00991793"/>
    <w:rsid w:val="00992AED"/>
    <w:rsid w:val="00992BE9"/>
    <w:rsid w:val="009962D3"/>
    <w:rsid w:val="00996450"/>
    <w:rsid w:val="0099736A"/>
    <w:rsid w:val="009A1473"/>
    <w:rsid w:val="009A14BE"/>
    <w:rsid w:val="009A7F7A"/>
    <w:rsid w:val="009B0322"/>
    <w:rsid w:val="009B6308"/>
    <w:rsid w:val="009B685C"/>
    <w:rsid w:val="009C2B55"/>
    <w:rsid w:val="009C6599"/>
    <w:rsid w:val="009D72F6"/>
    <w:rsid w:val="009D7B57"/>
    <w:rsid w:val="009E1BCE"/>
    <w:rsid w:val="009E2046"/>
    <w:rsid w:val="009E3194"/>
    <w:rsid w:val="009E5295"/>
    <w:rsid w:val="009E715F"/>
    <w:rsid w:val="009F573D"/>
    <w:rsid w:val="009F773A"/>
    <w:rsid w:val="00A00ADA"/>
    <w:rsid w:val="00A05709"/>
    <w:rsid w:val="00A10425"/>
    <w:rsid w:val="00A108DC"/>
    <w:rsid w:val="00A10F42"/>
    <w:rsid w:val="00A11E0C"/>
    <w:rsid w:val="00A20151"/>
    <w:rsid w:val="00A21E50"/>
    <w:rsid w:val="00A245F2"/>
    <w:rsid w:val="00A27133"/>
    <w:rsid w:val="00A32BAD"/>
    <w:rsid w:val="00A3302B"/>
    <w:rsid w:val="00A347A2"/>
    <w:rsid w:val="00A36C86"/>
    <w:rsid w:val="00A40084"/>
    <w:rsid w:val="00A42057"/>
    <w:rsid w:val="00A43F38"/>
    <w:rsid w:val="00A46A6C"/>
    <w:rsid w:val="00A47764"/>
    <w:rsid w:val="00A51D12"/>
    <w:rsid w:val="00A53939"/>
    <w:rsid w:val="00A551EE"/>
    <w:rsid w:val="00A64ADC"/>
    <w:rsid w:val="00A64B7B"/>
    <w:rsid w:val="00A6554A"/>
    <w:rsid w:val="00A66CB6"/>
    <w:rsid w:val="00A67F1B"/>
    <w:rsid w:val="00A70B7D"/>
    <w:rsid w:val="00A71802"/>
    <w:rsid w:val="00A727DB"/>
    <w:rsid w:val="00A74D4C"/>
    <w:rsid w:val="00A74ED0"/>
    <w:rsid w:val="00A8171A"/>
    <w:rsid w:val="00A81C36"/>
    <w:rsid w:val="00A8530E"/>
    <w:rsid w:val="00A9077B"/>
    <w:rsid w:val="00A90AB4"/>
    <w:rsid w:val="00A9285A"/>
    <w:rsid w:val="00A93DEE"/>
    <w:rsid w:val="00AA016B"/>
    <w:rsid w:val="00AA0F89"/>
    <w:rsid w:val="00AA477C"/>
    <w:rsid w:val="00AA6089"/>
    <w:rsid w:val="00AA665D"/>
    <w:rsid w:val="00AA678D"/>
    <w:rsid w:val="00AA6CA5"/>
    <w:rsid w:val="00AB2518"/>
    <w:rsid w:val="00AB2C90"/>
    <w:rsid w:val="00AB49A9"/>
    <w:rsid w:val="00AC02A1"/>
    <w:rsid w:val="00AC295D"/>
    <w:rsid w:val="00AC7F8C"/>
    <w:rsid w:val="00AD0C7D"/>
    <w:rsid w:val="00AD1262"/>
    <w:rsid w:val="00AD4900"/>
    <w:rsid w:val="00AE15DB"/>
    <w:rsid w:val="00AE1A8F"/>
    <w:rsid w:val="00AE2603"/>
    <w:rsid w:val="00AE2908"/>
    <w:rsid w:val="00AE3D82"/>
    <w:rsid w:val="00AE3EB4"/>
    <w:rsid w:val="00AE68F9"/>
    <w:rsid w:val="00AE6E8A"/>
    <w:rsid w:val="00AF00C7"/>
    <w:rsid w:val="00AF0213"/>
    <w:rsid w:val="00AF0403"/>
    <w:rsid w:val="00AF1D43"/>
    <w:rsid w:val="00AF2B77"/>
    <w:rsid w:val="00AF4CE8"/>
    <w:rsid w:val="00AF73A4"/>
    <w:rsid w:val="00B01F5F"/>
    <w:rsid w:val="00B0212F"/>
    <w:rsid w:val="00B02FF6"/>
    <w:rsid w:val="00B0457E"/>
    <w:rsid w:val="00B05CC0"/>
    <w:rsid w:val="00B06F78"/>
    <w:rsid w:val="00B074AC"/>
    <w:rsid w:val="00B076DF"/>
    <w:rsid w:val="00B078BC"/>
    <w:rsid w:val="00B107CA"/>
    <w:rsid w:val="00B112AE"/>
    <w:rsid w:val="00B112FC"/>
    <w:rsid w:val="00B11872"/>
    <w:rsid w:val="00B120AC"/>
    <w:rsid w:val="00B121CA"/>
    <w:rsid w:val="00B13467"/>
    <w:rsid w:val="00B15566"/>
    <w:rsid w:val="00B17744"/>
    <w:rsid w:val="00B17ABF"/>
    <w:rsid w:val="00B265BE"/>
    <w:rsid w:val="00B26859"/>
    <w:rsid w:val="00B27663"/>
    <w:rsid w:val="00B30578"/>
    <w:rsid w:val="00B33351"/>
    <w:rsid w:val="00B37BFE"/>
    <w:rsid w:val="00B37D33"/>
    <w:rsid w:val="00B42CF5"/>
    <w:rsid w:val="00B431E0"/>
    <w:rsid w:val="00B464CC"/>
    <w:rsid w:val="00B46856"/>
    <w:rsid w:val="00B46E27"/>
    <w:rsid w:val="00B479BC"/>
    <w:rsid w:val="00B52982"/>
    <w:rsid w:val="00B52EDB"/>
    <w:rsid w:val="00B56B34"/>
    <w:rsid w:val="00B65483"/>
    <w:rsid w:val="00B65A18"/>
    <w:rsid w:val="00B67B15"/>
    <w:rsid w:val="00B721D7"/>
    <w:rsid w:val="00B72B5C"/>
    <w:rsid w:val="00B7330F"/>
    <w:rsid w:val="00B76535"/>
    <w:rsid w:val="00B8165B"/>
    <w:rsid w:val="00B8462E"/>
    <w:rsid w:val="00B90CD0"/>
    <w:rsid w:val="00B97893"/>
    <w:rsid w:val="00B97F69"/>
    <w:rsid w:val="00BA011D"/>
    <w:rsid w:val="00BA2CE2"/>
    <w:rsid w:val="00BA4664"/>
    <w:rsid w:val="00BA4B1E"/>
    <w:rsid w:val="00BB1620"/>
    <w:rsid w:val="00BB1E1D"/>
    <w:rsid w:val="00BB2EB4"/>
    <w:rsid w:val="00BB42E5"/>
    <w:rsid w:val="00BB47A6"/>
    <w:rsid w:val="00BC0FFF"/>
    <w:rsid w:val="00BC15C2"/>
    <w:rsid w:val="00BC34CB"/>
    <w:rsid w:val="00BC5FA1"/>
    <w:rsid w:val="00BC7516"/>
    <w:rsid w:val="00BC7612"/>
    <w:rsid w:val="00BC7E38"/>
    <w:rsid w:val="00BE120C"/>
    <w:rsid w:val="00BE1304"/>
    <w:rsid w:val="00BE1D5C"/>
    <w:rsid w:val="00BE2E3D"/>
    <w:rsid w:val="00BE5315"/>
    <w:rsid w:val="00BE5639"/>
    <w:rsid w:val="00BE59F5"/>
    <w:rsid w:val="00BE5DBF"/>
    <w:rsid w:val="00BE690C"/>
    <w:rsid w:val="00BF030C"/>
    <w:rsid w:val="00BF5AD6"/>
    <w:rsid w:val="00C00AF2"/>
    <w:rsid w:val="00C00C0C"/>
    <w:rsid w:val="00C01562"/>
    <w:rsid w:val="00C0303B"/>
    <w:rsid w:val="00C039D9"/>
    <w:rsid w:val="00C03FA6"/>
    <w:rsid w:val="00C12C19"/>
    <w:rsid w:val="00C13027"/>
    <w:rsid w:val="00C144FB"/>
    <w:rsid w:val="00C16700"/>
    <w:rsid w:val="00C22121"/>
    <w:rsid w:val="00C22C66"/>
    <w:rsid w:val="00C32A23"/>
    <w:rsid w:val="00C32ABD"/>
    <w:rsid w:val="00C334E1"/>
    <w:rsid w:val="00C341AA"/>
    <w:rsid w:val="00C36798"/>
    <w:rsid w:val="00C37A7D"/>
    <w:rsid w:val="00C4001D"/>
    <w:rsid w:val="00C439AB"/>
    <w:rsid w:val="00C445A9"/>
    <w:rsid w:val="00C4509B"/>
    <w:rsid w:val="00C4768B"/>
    <w:rsid w:val="00C47760"/>
    <w:rsid w:val="00C508D1"/>
    <w:rsid w:val="00C52479"/>
    <w:rsid w:val="00C5591B"/>
    <w:rsid w:val="00C61C4C"/>
    <w:rsid w:val="00C64F85"/>
    <w:rsid w:val="00C72DF5"/>
    <w:rsid w:val="00C77545"/>
    <w:rsid w:val="00C80CA9"/>
    <w:rsid w:val="00C81493"/>
    <w:rsid w:val="00C819CB"/>
    <w:rsid w:val="00C83AA6"/>
    <w:rsid w:val="00C847EC"/>
    <w:rsid w:val="00C87E2F"/>
    <w:rsid w:val="00C93E86"/>
    <w:rsid w:val="00C944B1"/>
    <w:rsid w:val="00C957A8"/>
    <w:rsid w:val="00C95FD2"/>
    <w:rsid w:val="00C96250"/>
    <w:rsid w:val="00C97055"/>
    <w:rsid w:val="00CA3B95"/>
    <w:rsid w:val="00CA7105"/>
    <w:rsid w:val="00CB01D7"/>
    <w:rsid w:val="00CB3526"/>
    <w:rsid w:val="00CB57C6"/>
    <w:rsid w:val="00CB68DB"/>
    <w:rsid w:val="00CB7A71"/>
    <w:rsid w:val="00CB7DB7"/>
    <w:rsid w:val="00CC1C31"/>
    <w:rsid w:val="00CC1D9A"/>
    <w:rsid w:val="00CC2A03"/>
    <w:rsid w:val="00CC3051"/>
    <w:rsid w:val="00CC5B3B"/>
    <w:rsid w:val="00CC7D28"/>
    <w:rsid w:val="00CD0480"/>
    <w:rsid w:val="00CD42B2"/>
    <w:rsid w:val="00CD4AAF"/>
    <w:rsid w:val="00CD5422"/>
    <w:rsid w:val="00CD7255"/>
    <w:rsid w:val="00CE139D"/>
    <w:rsid w:val="00CE2117"/>
    <w:rsid w:val="00CE4CA1"/>
    <w:rsid w:val="00CF2CCB"/>
    <w:rsid w:val="00CF4776"/>
    <w:rsid w:val="00CF505D"/>
    <w:rsid w:val="00CF5167"/>
    <w:rsid w:val="00CF541A"/>
    <w:rsid w:val="00CF5675"/>
    <w:rsid w:val="00CF739E"/>
    <w:rsid w:val="00CF75E7"/>
    <w:rsid w:val="00D00948"/>
    <w:rsid w:val="00D01070"/>
    <w:rsid w:val="00D01C14"/>
    <w:rsid w:val="00D021D6"/>
    <w:rsid w:val="00D04DBC"/>
    <w:rsid w:val="00D072D5"/>
    <w:rsid w:val="00D07D24"/>
    <w:rsid w:val="00D11C8F"/>
    <w:rsid w:val="00D210B3"/>
    <w:rsid w:val="00D2128F"/>
    <w:rsid w:val="00D21D03"/>
    <w:rsid w:val="00D21DB7"/>
    <w:rsid w:val="00D224DF"/>
    <w:rsid w:val="00D23289"/>
    <w:rsid w:val="00D24E4E"/>
    <w:rsid w:val="00D27707"/>
    <w:rsid w:val="00D3045D"/>
    <w:rsid w:val="00D31753"/>
    <w:rsid w:val="00D351C9"/>
    <w:rsid w:val="00D35DD8"/>
    <w:rsid w:val="00D37AA9"/>
    <w:rsid w:val="00D42E00"/>
    <w:rsid w:val="00D42F3E"/>
    <w:rsid w:val="00D4416B"/>
    <w:rsid w:val="00D4674F"/>
    <w:rsid w:val="00D4728E"/>
    <w:rsid w:val="00D47C73"/>
    <w:rsid w:val="00D47FE5"/>
    <w:rsid w:val="00D522C9"/>
    <w:rsid w:val="00D56C54"/>
    <w:rsid w:val="00D601CE"/>
    <w:rsid w:val="00D626DC"/>
    <w:rsid w:val="00D63423"/>
    <w:rsid w:val="00D65389"/>
    <w:rsid w:val="00D66DD2"/>
    <w:rsid w:val="00D6763A"/>
    <w:rsid w:val="00D67DEA"/>
    <w:rsid w:val="00D70914"/>
    <w:rsid w:val="00D76448"/>
    <w:rsid w:val="00D808AC"/>
    <w:rsid w:val="00D80AC6"/>
    <w:rsid w:val="00D81DB5"/>
    <w:rsid w:val="00D82411"/>
    <w:rsid w:val="00D844B8"/>
    <w:rsid w:val="00D855BF"/>
    <w:rsid w:val="00D873E1"/>
    <w:rsid w:val="00D93166"/>
    <w:rsid w:val="00D95AAD"/>
    <w:rsid w:val="00D95F10"/>
    <w:rsid w:val="00D970F3"/>
    <w:rsid w:val="00D977F3"/>
    <w:rsid w:val="00DA18EF"/>
    <w:rsid w:val="00DA2DF3"/>
    <w:rsid w:val="00DA3E51"/>
    <w:rsid w:val="00DA437F"/>
    <w:rsid w:val="00DA5116"/>
    <w:rsid w:val="00DA6B3A"/>
    <w:rsid w:val="00DB002F"/>
    <w:rsid w:val="00DB3969"/>
    <w:rsid w:val="00DB54DF"/>
    <w:rsid w:val="00DB5F11"/>
    <w:rsid w:val="00DC1D1D"/>
    <w:rsid w:val="00DC2775"/>
    <w:rsid w:val="00DC2FEA"/>
    <w:rsid w:val="00DC4689"/>
    <w:rsid w:val="00DC79FF"/>
    <w:rsid w:val="00DD3DF2"/>
    <w:rsid w:val="00DD43DA"/>
    <w:rsid w:val="00DD4DFC"/>
    <w:rsid w:val="00DE0916"/>
    <w:rsid w:val="00DE4315"/>
    <w:rsid w:val="00DE457B"/>
    <w:rsid w:val="00DF30EB"/>
    <w:rsid w:val="00DF3136"/>
    <w:rsid w:val="00DF4D4E"/>
    <w:rsid w:val="00DF6AE1"/>
    <w:rsid w:val="00E02298"/>
    <w:rsid w:val="00E06219"/>
    <w:rsid w:val="00E0653D"/>
    <w:rsid w:val="00E06E68"/>
    <w:rsid w:val="00E10BAB"/>
    <w:rsid w:val="00E11FFE"/>
    <w:rsid w:val="00E14008"/>
    <w:rsid w:val="00E14689"/>
    <w:rsid w:val="00E1793D"/>
    <w:rsid w:val="00E208DC"/>
    <w:rsid w:val="00E22FDF"/>
    <w:rsid w:val="00E27A44"/>
    <w:rsid w:val="00E30026"/>
    <w:rsid w:val="00E3148B"/>
    <w:rsid w:val="00E32625"/>
    <w:rsid w:val="00E3351F"/>
    <w:rsid w:val="00E3388B"/>
    <w:rsid w:val="00E341D8"/>
    <w:rsid w:val="00E34317"/>
    <w:rsid w:val="00E36622"/>
    <w:rsid w:val="00E40427"/>
    <w:rsid w:val="00E40E9D"/>
    <w:rsid w:val="00E41189"/>
    <w:rsid w:val="00E43F47"/>
    <w:rsid w:val="00E442A5"/>
    <w:rsid w:val="00E44DCB"/>
    <w:rsid w:val="00E47F1D"/>
    <w:rsid w:val="00E50E8B"/>
    <w:rsid w:val="00E51514"/>
    <w:rsid w:val="00E52780"/>
    <w:rsid w:val="00E5370E"/>
    <w:rsid w:val="00E57391"/>
    <w:rsid w:val="00E634F8"/>
    <w:rsid w:val="00E640B3"/>
    <w:rsid w:val="00E66465"/>
    <w:rsid w:val="00E721EE"/>
    <w:rsid w:val="00E741B6"/>
    <w:rsid w:val="00E74566"/>
    <w:rsid w:val="00E77813"/>
    <w:rsid w:val="00E8113F"/>
    <w:rsid w:val="00E814E4"/>
    <w:rsid w:val="00E81D26"/>
    <w:rsid w:val="00E849EE"/>
    <w:rsid w:val="00E85B09"/>
    <w:rsid w:val="00E8752E"/>
    <w:rsid w:val="00E87718"/>
    <w:rsid w:val="00EA2E2A"/>
    <w:rsid w:val="00EA4610"/>
    <w:rsid w:val="00EA4870"/>
    <w:rsid w:val="00EA6E77"/>
    <w:rsid w:val="00EA756A"/>
    <w:rsid w:val="00EB1629"/>
    <w:rsid w:val="00EB1D80"/>
    <w:rsid w:val="00EB4582"/>
    <w:rsid w:val="00EB71B5"/>
    <w:rsid w:val="00EB7E27"/>
    <w:rsid w:val="00EC0732"/>
    <w:rsid w:val="00EC44CD"/>
    <w:rsid w:val="00EC6861"/>
    <w:rsid w:val="00EC6A92"/>
    <w:rsid w:val="00EC6BF6"/>
    <w:rsid w:val="00ED0DAD"/>
    <w:rsid w:val="00ED11E5"/>
    <w:rsid w:val="00ED4DB8"/>
    <w:rsid w:val="00ED575D"/>
    <w:rsid w:val="00ED64AB"/>
    <w:rsid w:val="00ED6D41"/>
    <w:rsid w:val="00ED74BD"/>
    <w:rsid w:val="00EE091B"/>
    <w:rsid w:val="00EE10B3"/>
    <w:rsid w:val="00EF2D31"/>
    <w:rsid w:val="00EF5BED"/>
    <w:rsid w:val="00F0320C"/>
    <w:rsid w:val="00F102AE"/>
    <w:rsid w:val="00F111CC"/>
    <w:rsid w:val="00F16337"/>
    <w:rsid w:val="00F2091B"/>
    <w:rsid w:val="00F21864"/>
    <w:rsid w:val="00F309B8"/>
    <w:rsid w:val="00F32343"/>
    <w:rsid w:val="00F330FF"/>
    <w:rsid w:val="00F33AE3"/>
    <w:rsid w:val="00F33C34"/>
    <w:rsid w:val="00F35993"/>
    <w:rsid w:val="00F37BD0"/>
    <w:rsid w:val="00F37FAB"/>
    <w:rsid w:val="00F402B3"/>
    <w:rsid w:val="00F406B9"/>
    <w:rsid w:val="00F42C5C"/>
    <w:rsid w:val="00F42F81"/>
    <w:rsid w:val="00F430BF"/>
    <w:rsid w:val="00F53A87"/>
    <w:rsid w:val="00F53C18"/>
    <w:rsid w:val="00F57B4C"/>
    <w:rsid w:val="00F57D73"/>
    <w:rsid w:val="00F619C7"/>
    <w:rsid w:val="00F62895"/>
    <w:rsid w:val="00F641F3"/>
    <w:rsid w:val="00F65E43"/>
    <w:rsid w:val="00F72980"/>
    <w:rsid w:val="00F72BF6"/>
    <w:rsid w:val="00F7729C"/>
    <w:rsid w:val="00F77AB6"/>
    <w:rsid w:val="00F8393B"/>
    <w:rsid w:val="00F86808"/>
    <w:rsid w:val="00F97998"/>
    <w:rsid w:val="00FA2902"/>
    <w:rsid w:val="00FA29D1"/>
    <w:rsid w:val="00FA3A3F"/>
    <w:rsid w:val="00FA4406"/>
    <w:rsid w:val="00FA5F2D"/>
    <w:rsid w:val="00FA6D6F"/>
    <w:rsid w:val="00FB2929"/>
    <w:rsid w:val="00FB3D68"/>
    <w:rsid w:val="00FB7129"/>
    <w:rsid w:val="00FB72B0"/>
    <w:rsid w:val="00FC2A0C"/>
    <w:rsid w:val="00FC3636"/>
    <w:rsid w:val="00FC4A25"/>
    <w:rsid w:val="00FC617B"/>
    <w:rsid w:val="00FC64BA"/>
    <w:rsid w:val="00FC7B9D"/>
    <w:rsid w:val="00FD13C6"/>
    <w:rsid w:val="00FD276D"/>
    <w:rsid w:val="00FD30BD"/>
    <w:rsid w:val="00FD4979"/>
    <w:rsid w:val="00FE186B"/>
    <w:rsid w:val="00FE1AAD"/>
    <w:rsid w:val="00FE2B26"/>
    <w:rsid w:val="00FE7B6C"/>
    <w:rsid w:val="00FF0B46"/>
    <w:rsid w:val="00FF168E"/>
    <w:rsid w:val="00FF4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shapelayout>
  </w:shapeDefaults>
  <w:decimalSymbol w:val="."/>
  <w:listSeparator w:val=","/>
  <w15:docId w15:val="{F4D4B9B5-3A3A-46B3-812D-259DEF27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4F1B"/>
    <w:pPr>
      <w:spacing w:before="200"/>
      <w:jc w:val="both"/>
    </w:pPr>
    <w:rPr>
      <w:sz w:val="24"/>
      <w:szCs w:val="24"/>
    </w:rPr>
  </w:style>
  <w:style w:type="paragraph" w:styleId="Heading1">
    <w:name w:val="heading 1"/>
    <w:aliases w:val="c"/>
    <w:basedOn w:val="Normal"/>
    <w:next w:val="Normal"/>
    <w:qFormat/>
    <w:rsid w:val="00244F1B"/>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244F1B"/>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244F1B"/>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244F1B"/>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244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4F1B"/>
  </w:style>
  <w:style w:type="paragraph" w:customStyle="1" w:styleId="Heading">
    <w:name w:val="Heading"/>
    <w:basedOn w:val="Normal"/>
    <w:next w:val="BodyText"/>
    <w:rsid w:val="00D24E4E"/>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D24E4E"/>
    <w:pPr>
      <w:spacing w:before="120" w:after="120"/>
    </w:pPr>
    <w:rPr>
      <w:rFonts w:cs="Tahoma"/>
      <w:i/>
      <w:iCs/>
    </w:rPr>
  </w:style>
  <w:style w:type="paragraph" w:customStyle="1" w:styleId="Index">
    <w:name w:val="Index"/>
    <w:basedOn w:val="Normal"/>
    <w:rsid w:val="00D24E4E"/>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244F1B"/>
    <w:pPr>
      <w:tabs>
        <w:tab w:val="center" w:pos="4153"/>
        <w:tab w:val="right" w:pos="8306"/>
      </w:tabs>
    </w:pPr>
  </w:style>
  <w:style w:type="paragraph" w:styleId="Footer">
    <w:name w:val="footer"/>
    <w:basedOn w:val="Normal"/>
    <w:rsid w:val="00244F1B"/>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244F1B"/>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link w:val="BlockIndent1cmChar"/>
    <w:rsid w:val="00244F1B"/>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D24E4E"/>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244F1B"/>
    <w:pPr>
      <w:keepNext/>
      <w:numPr>
        <w:numId w:val="23"/>
      </w:numPr>
      <w:spacing w:before="480"/>
      <w:jc w:val="left"/>
      <w:outlineLvl w:val="0"/>
    </w:pPr>
    <w:rPr>
      <w:b/>
      <w:sz w:val="32"/>
    </w:rPr>
  </w:style>
  <w:style w:type="paragraph" w:customStyle="1" w:styleId="Level1">
    <w:name w:val="Level 1"/>
    <w:next w:val="Normal"/>
    <w:link w:val="Level1Char"/>
    <w:rsid w:val="00244F1B"/>
    <w:pPr>
      <w:keepNext/>
      <w:numPr>
        <w:numId w:val="18"/>
      </w:numPr>
      <w:spacing w:before="480" w:after="60"/>
      <w:outlineLvl w:val="1"/>
    </w:pPr>
    <w:rPr>
      <w:rFonts w:cs="Arial"/>
      <w:b/>
      <w:bCs/>
      <w:kern w:val="32"/>
      <w:sz w:val="28"/>
      <w:szCs w:val="32"/>
    </w:rPr>
  </w:style>
  <w:style w:type="paragraph" w:customStyle="1" w:styleId="Level2">
    <w:name w:val="Level 2"/>
    <w:next w:val="Normal"/>
    <w:link w:val="Level2Char"/>
    <w:rsid w:val="00244F1B"/>
    <w:pPr>
      <w:numPr>
        <w:ilvl w:val="1"/>
        <w:numId w:val="18"/>
      </w:numPr>
      <w:spacing w:before="200" w:after="60"/>
      <w:jc w:val="both"/>
      <w:outlineLvl w:val="2"/>
    </w:pPr>
    <w:rPr>
      <w:bCs/>
      <w:iCs/>
      <w:sz w:val="24"/>
      <w:szCs w:val="28"/>
    </w:rPr>
  </w:style>
  <w:style w:type="paragraph" w:customStyle="1" w:styleId="Level3">
    <w:name w:val="Level 3"/>
    <w:basedOn w:val="Normal"/>
    <w:next w:val="Normal"/>
    <w:link w:val="Level3Char"/>
    <w:rsid w:val="00244F1B"/>
    <w:pPr>
      <w:numPr>
        <w:ilvl w:val="2"/>
        <w:numId w:val="18"/>
      </w:numPr>
    </w:pPr>
  </w:style>
  <w:style w:type="paragraph" w:customStyle="1" w:styleId="Level4">
    <w:name w:val="Level 4"/>
    <w:basedOn w:val="Normal"/>
    <w:next w:val="Normal"/>
    <w:link w:val="Level4Char"/>
    <w:rsid w:val="00244F1B"/>
    <w:pPr>
      <w:numPr>
        <w:ilvl w:val="3"/>
        <w:numId w:val="18"/>
      </w:numPr>
      <w:outlineLvl w:val="3"/>
    </w:pPr>
    <w:rPr>
      <w:bCs/>
      <w:szCs w:val="28"/>
    </w:rPr>
  </w:style>
  <w:style w:type="paragraph" w:customStyle="1" w:styleId="Level5">
    <w:name w:val="Level 5"/>
    <w:basedOn w:val="Normal"/>
    <w:next w:val="Normal"/>
    <w:qFormat/>
    <w:rsid w:val="00244F1B"/>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244F1B"/>
    <w:pPr>
      <w:numPr>
        <w:numId w:val="21"/>
      </w:numPr>
    </w:pPr>
  </w:style>
  <w:style w:type="paragraph" w:customStyle="1" w:styleId="NumberedSubpara">
    <w:name w:val="Numbered Subpara"/>
    <w:basedOn w:val="Normal"/>
    <w:next w:val="Normal"/>
    <w:semiHidden/>
    <w:rsid w:val="002251C2"/>
    <w:pPr>
      <w:numPr>
        <w:ilvl w:val="1"/>
        <w:numId w:val="1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244F1B"/>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2"/>
      </w:numPr>
      <w:ind w:left="879"/>
    </w:pPr>
  </w:style>
  <w:style w:type="paragraph" w:customStyle="1" w:styleId="NumberedPara">
    <w:name w:val="Numbered Para"/>
    <w:basedOn w:val="Normal"/>
    <w:next w:val="Normal"/>
    <w:link w:val="NumberedParaCharChar"/>
    <w:uiPriority w:val="99"/>
    <w:rsid w:val="002251C2"/>
    <w:pPr>
      <w:numPr>
        <w:numId w:val="1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244F1B"/>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244F1B"/>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D24E4E"/>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D24E4E"/>
    <w:pPr>
      <w:spacing w:before="340" w:line="300" w:lineRule="exact"/>
    </w:pPr>
    <w:rPr>
      <w:caps w:val="0"/>
      <w:sz w:val="25"/>
      <w:szCs w:val="25"/>
    </w:rPr>
  </w:style>
  <w:style w:type="paragraph" w:customStyle="1" w:styleId="Heading11">
    <w:name w:val="Heading1"/>
    <w:basedOn w:val="Normal"/>
    <w:rsid w:val="00D24E4E"/>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244F1B"/>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244F1B"/>
    <w:pPr>
      <w:numPr>
        <w:numId w:val="1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D24E4E"/>
  </w:style>
  <w:style w:type="paragraph" w:customStyle="1" w:styleId="TableHeading">
    <w:name w:val="Table Heading"/>
    <w:basedOn w:val="Normal"/>
    <w:next w:val="Normal"/>
    <w:rsid w:val="00244F1B"/>
    <w:pPr>
      <w:spacing w:before="0" w:line="270" w:lineRule="exact"/>
    </w:pPr>
    <w:rPr>
      <w:b/>
      <w:sz w:val="22"/>
      <w:szCs w:val="20"/>
      <w:lang w:val="en-GB" w:eastAsia="en-US"/>
    </w:rPr>
  </w:style>
  <w:style w:type="paragraph" w:customStyle="1" w:styleId="TableNormal0">
    <w:name w:val="TableNormal"/>
    <w:basedOn w:val="Normal"/>
    <w:next w:val="Normal"/>
    <w:rsid w:val="00244F1B"/>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D24E4E"/>
  </w:style>
  <w:style w:type="character" w:customStyle="1" w:styleId="RTFNum31">
    <w:name w:val="RTF_Num 3 1"/>
    <w:rsid w:val="00D24E4E"/>
  </w:style>
  <w:style w:type="character" w:customStyle="1" w:styleId="RTFNum41">
    <w:name w:val="RTF_Num 4 1"/>
    <w:rsid w:val="00D24E4E"/>
  </w:style>
  <w:style w:type="character" w:customStyle="1" w:styleId="RTFNum51">
    <w:name w:val="RTF_Num 5 1"/>
    <w:rsid w:val="00D24E4E"/>
  </w:style>
  <w:style w:type="character" w:customStyle="1" w:styleId="RTFNum61">
    <w:name w:val="RTF_Num 6 1"/>
    <w:rsid w:val="00D24E4E"/>
    <w:rPr>
      <w:rFonts w:ascii="Symbol" w:hAnsi="Symbol"/>
    </w:rPr>
  </w:style>
  <w:style w:type="character" w:customStyle="1" w:styleId="RTFNum71">
    <w:name w:val="RTF_Num 7 1"/>
    <w:rsid w:val="00D24E4E"/>
    <w:rPr>
      <w:rFonts w:ascii="Symbol" w:hAnsi="Symbol"/>
    </w:rPr>
  </w:style>
  <w:style w:type="character" w:customStyle="1" w:styleId="RTFNum81">
    <w:name w:val="RTF_Num 8 1"/>
    <w:rsid w:val="00D24E4E"/>
    <w:rPr>
      <w:rFonts w:ascii="Symbol" w:hAnsi="Symbol"/>
    </w:rPr>
  </w:style>
  <w:style w:type="character" w:customStyle="1" w:styleId="RTFNum91">
    <w:name w:val="RTF_Num 9 1"/>
    <w:rsid w:val="00D24E4E"/>
    <w:rPr>
      <w:rFonts w:ascii="Symbol" w:hAnsi="Symbol"/>
    </w:rPr>
  </w:style>
  <w:style w:type="character" w:customStyle="1" w:styleId="RTFNum101">
    <w:name w:val="RTF_Num 10 1"/>
    <w:rsid w:val="00D24E4E"/>
  </w:style>
  <w:style w:type="character" w:customStyle="1" w:styleId="RTFNum111">
    <w:name w:val="RTF_Num 11 1"/>
    <w:rsid w:val="00D24E4E"/>
    <w:rPr>
      <w:rFonts w:ascii="Symbol" w:hAnsi="Symbol"/>
    </w:rPr>
  </w:style>
  <w:style w:type="character" w:customStyle="1" w:styleId="RTFNum121">
    <w:name w:val="RTF_Num 12 1"/>
    <w:rsid w:val="00D24E4E"/>
    <w:rPr>
      <w:b/>
      <w:sz w:val="21"/>
    </w:rPr>
  </w:style>
  <w:style w:type="character" w:customStyle="1" w:styleId="RTFNum131">
    <w:name w:val="RTF_Num 13 1"/>
    <w:rsid w:val="00D24E4E"/>
    <w:rPr>
      <w:rFonts w:ascii="Symbol" w:hAnsi="Symbol"/>
      <w:sz w:val="22"/>
    </w:rPr>
  </w:style>
  <w:style w:type="character" w:customStyle="1" w:styleId="RTFNum141">
    <w:name w:val="RTF_Num 14 1"/>
    <w:rsid w:val="00D24E4E"/>
  </w:style>
  <w:style w:type="character" w:customStyle="1" w:styleId="RTFNum142">
    <w:name w:val="RTF_Num 14 2"/>
    <w:rsid w:val="00D24E4E"/>
  </w:style>
  <w:style w:type="character" w:customStyle="1" w:styleId="RTFNum143">
    <w:name w:val="RTF_Num 14 3"/>
    <w:rsid w:val="00D24E4E"/>
  </w:style>
  <w:style w:type="character" w:customStyle="1" w:styleId="RTFNum144">
    <w:name w:val="RTF_Num 14 4"/>
    <w:rsid w:val="00D24E4E"/>
  </w:style>
  <w:style w:type="character" w:customStyle="1" w:styleId="RTFNum145">
    <w:name w:val="RTF_Num 14 5"/>
    <w:rsid w:val="00D24E4E"/>
  </w:style>
  <w:style w:type="character" w:customStyle="1" w:styleId="RTFNum146">
    <w:name w:val="RTF_Num 14 6"/>
    <w:rsid w:val="00D24E4E"/>
  </w:style>
  <w:style w:type="character" w:customStyle="1" w:styleId="RTFNum147">
    <w:name w:val="RTF_Num 14 7"/>
    <w:rsid w:val="00D24E4E"/>
  </w:style>
  <w:style w:type="character" w:customStyle="1" w:styleId="RTFNum148">
    <w:name w:val="RTF_Num 14 8"/>
    <w:rsid w:val="00D24E4E"/>
  </w:style>
  <w:style w:type="character" w:customStyle="1" w:styleId="RTFNum149">
    <w:name w:val="RTF_Num 14 9"/>
    <w:rsid w:val="00D24E4E"/>
  </w:style>
  <w:style w:type="character" w:customStyle="1" w:styleId="RTFNum151">
    <w:name w:val="RTF_Num 15 1"/>
    <w:rsid w:val="00D24E4E"/>
  </w:style>
  <w:style w:type="character" w:customStyle="1" w:styleId="RTFNum152">
    <w:name w:val="RTF_Num 15 2"/>
    <w:rsid w:val="00D24E4E"/>
  </w:style>
  <w:style w:type="character" w:customStyle="1" w:styleId="RTFNum153">
    <w:name w:val="RTF_Num 15 3"/>
    <w:rsid w:val="00D24E4E"/>
  </w:style>
  <w:style w:type="character" w:customStyle="1" w:styleId="RTFNum154">
    <w:name w:val="RTF_Num 15 4"/>
    <w:rsid w:val="00D24E4E"/>
  </w:style>
  <w:style w:type="character" w:customStyle="1" w:styleId="RTFNum155">
    <w:name w:val="RTF_Num 15 5"/>
    <w:rsid w:val="00D24E4E"/>
  </w:style>
  <w:style w:type="character" w:customStyle="1" w:styleId="RTFNum156">
    <w:name w:val="RTF_Num 15 6"/>
    <w:rsid w:val="00D24E4E"/>
  </w:style>
  <w:style w:type="character" w:customStyle="1" w:styleId="RTFNum157">
    <w:name w:val="RTF_Num 15 7"/>
    <w:rsid w:val="00D24E4E"/>
  </w:style>
  <w:style w:type="character" w:customStyle="1" w:styleId="RTFNum158">
    <w:name w:val="RTF_Num 15 8"/>
    <w:rsid w:val="00D24E4E"/>
  </w:style>
  <w:style w:type="character" w:customStyle="1" w:styleId="RTFNum159">
    <w:name w:val="RTF_Num 15 9"/>
    <w:rsid w:val="00D24E4E"/>
  </w:style>
  <w:style w:type="character" w:customStyle="1" w:styleId="RTFNum161">
    <w:name w:val="RTF_Num 16 1"/>
    <w:rsid w:val="00D24E4E"/>
  </w:style>
  <w:style w:type="character" w:customStyle="1" w:styleId="RTFNum162">
    <w:name w:val="RTF_Num 16 2"/>
    <w:rsid w:val="00D24E4E"/>
  </w:style>
  <w:style w:type="character" w:customStyle="1" w:styleId="RTFNum163">
    <w:name w:val="RTF_Num 16 3"/>
    <w:rsid w:val="00D24E4E"/>
  </w:style>
  <w:style w:type="character" w:customStyle="1" w:styleId="RTFNum164">
    <w:name w:val="RTF_Num 16 4"/>
    <w:rsid w:val="00D24E4E"/>
  </w:style>
  <w:style w:type="character" w:customStyle="1" w:styleId="RTFNum165">
    <w:name w:val="RTF_Num 16 5"/>
    <w:rsid w:val="00D24E4E"/>
  </w:style>
  <w:style w:type="character" w:customStyle="1" w:styleId="RTFNum166">
    <w:name w:val="RTF_Num 16 6"/>
    <w:rsid w:val="00D24E4E"/>
  </w:style>
  <w:style w:type="character" w:customStyle="1" w:styleId="RTFNum167">
    <w:name w:val="RTF_Num 16 7"/>
    <w:rsid w:val="00D24E4E"/>
  </w:style>
  <w:style w:type="character" w:customStyle="1" w:styleId="RTFNum168">
    <w:name w:val="RTF_Num 16 8"/>
    <w:rsid w:val="00D24E4E"/>
  </w:style>
  <w:style w:type="character" w:customStyle="1" w:styleId="RTFNum169">
    <w:name w:val="RTF_Num 16 9"/>
    <w:rsid w:val="00D24E4E"/>
  </w:style>
  <w:style w:type="character" w:customStyle="1" w:styleId="RTFNum171">
    <w:name w:val="RTF_Num 17 1"/>
    <w:rsid w:val="00D24E4E"/>
  </w:style>
  <w:style w:type="character" w:customStyle="1" w:styleId="RTFNum172">
    <w:name w:val="RTF_Num 17 2"/>
    <w:rsid w:val="00D24E4E"/>
  </w:style>
  <w:style w:type="character" w:customStyle="1" w:styleId="RTFNum173">
    <w:name w:val="RTF_Num 17 3"/>
    <w:rsid w:val="00D24E4E"/>
  </w:style>
  <w:style w:type="character" w:customStyle="1" w:styleId="RTFNum174">
    <w:name w:val="RTF_Num 17 4"/>
    <w:rsid w:val="00D24E4E"/>
  </w:style>
  <w:style w:type="character" w:customStyle="1" w:styleId="RTFNum175">
    <w:name w:val="RTF_Num 17 5"/>
    <w:rsid w:val="00D24E4E"/>
  </w:style>
  <w:style w:type="character" w:customStyle="1" w:styleId="RTFNum176">
    <w:name w:val="RTF_Num 17 6"/>
    <w:rsid w:val="00D24E4E"/>
  </w:style>
  <w:style w:type="character" w:customStyle="1" w:styleId="RTFNum177">
    <w:name w:val="RTF_Num 17 7"/>
    <w:rsid w:val="00D24E4E"/>
  </w:style>
  <w:style w:type="character" w:customStyle="1" w:styleId="RTFNum178">
    <w:name w:val="RTF_Num 17 8"/>
    <w:rsid w:val="00D24E4E"/>
  </w:style>
  <w:style w:type="character" w:customStyle="1" w:styleId="RTFNum179">
    <w:name w:val="RTF_Num 17 9"/>
    <w:rsid w:val="00D24E4E"/>
  </w:style>
  <w:style w:type="character" w:customStyle="1" w:styleId="RTFNum181">
    <w:name w:val="RTF_Num 18 1"/>
    <w:rsid w:val="00D24E4E"/>
  </w:style>
  <w:style w:type="character" w:customStyle="1" w:styleId="RTFNum182">
    <w:name w:val="RTF_Num 18 2"/>
    <w:rsid w:val="00D24E4E"/>
  </w:style>
  <w:style w:type="character" w:customStyle="1" w:styleId="RTFNum183">
    <w:name w:val="RTF_Num 18 3"/>
    <w:rsid w:val="00D24E4E"/>
  </w:style>
  <w:style w:type="character" w:customStyle="1" w:styleId="RTFNum184">
    <w:name w:val="RTF_Num 18 4"/>
    <w:rsid w:val="00D24E4E"/>
  </w:style>
  <w:style w:type="character" w:customStyle="1" w:styleId="RTFNum185">
    <w:name w:val="RTF_Num 18 5"/>
    <w:rsid w:val="00D24E4E"/>
  </w:style>
  <w:style w:type="character" w:customStyle="1" w:styleId="RTFNum186">
    <w:name w:val="RTF_Num 18 6"/>
    <w:rsid w:val="00D24E4E"/>
  </w:style>
  <w:style w:type="character" w:customStyle="1" w:styleId="RTFNum187">
    <w:name w:val="RTF_Num 18 7"/>
    <w:rsid w:val="00D24E4E"/>
  </w:style>
  <w:style w:type="character" w:customStyle="1" w:styleId="RTFNum188">
    <w:name w:val="RTF_Num 18 8"/>
    <w:rsid w:val="00D24E4E"/>
  </w:style>
  <w:style w:type="character" w:customStyle="1" w:styleId="RTFNum189">
    <w:name w:val="RTF_Num 18 9"/>
    <w:rsid w:val="00D24E4E"/>
  </w:style>
  <w:style w:type="character" w:customStyle="1" w:styleId="RTFNum191">
    <w:name w:val="RTF_Num 19 1"/>
    <w:rsid w:val="00D24E4E"/>
  </w:style>
  <w:style w:type="character" w:customStyle="1" w:styleId="RTFNum192">
    <w:name w:val="RTF_Num 19 2"/>
    <w:rsid w:val="00D24E4E"/>
  </w:style>
  <w:style w:type="character" w:customStyle="1" w:styleId="RTFNum193">
    <w:name w:val="RTF_Num 19 3"/>
    <w:rsid w:val="00D24E4E"/>
  </w:style>
  <w:style w:type="character" w:customStyle="1" w:styleId="RTFNum194">
    <w:name w:val="RTF_Num 19 4"/>
    <w:rsid w:val="00D24E4E"/>
  </w:style>
  <w:style w:type="character" w:customStyle="1" w:styleId="RTFNum195">
    <w:name w:val="RTF_Num 19 5"/>
    <w:rsid w:val="00D24E4E"/>
  </w:style>
  <w:style w:type="character" w:customStyle="1" w:styleId="RTFNum196">
    <w:name w:val="RTF_Num 19 6"/>
    <w:rsid w:val="00D24E4E"/>
  </w:style>
  <w:style w:type="character" w:customStyle="1" w:styleId="RTFNum197">
    <w:name w:val="RTF_Num 19 7"/>
    <w:rsid w:val="00D24E4E"/>
  </w:style>
  <w:style w:type="character" w:customStyle="1" w:styleId="RTFNum198">
    <w:name w:val="RTF_Num 19 8"/>
    <w:rsid w:val="00D24E4E"/>
  </w:style>
  <w:style w:type="character" w:customStyle="1" w:styleId="RTFNum199">
    <w:name w:val="RTF_Num 19 9"/>
    <w:rsid w:val="00D24E4E"/>
  </w:style>
  <w:style w:type="character" w:customStyle="1" w:styleId="RTFNum201">
    <w:name w:val="RTF_Num 20 1"/>
    <w:rsid w:val="00D24E4E"/>
    <w:rPr>
      <w:rFonts w:ascii="Symbol" w:hAnsi="Symbol"/>
      <w:i/>
    </w:rPr>
  </w:style>
  <w:style w:type="character" w:customStyle="1" w:styleId="RTFNum202">
    <w:name w:val="RTF_Num 20 2"/>
    <w:rsid w:val="00D24E4E"/>
    <w:rPr>
      <w:rFonts w:ascii="Courier New" w:hAnsi="Courier New"/>
    </w:rPr>
  </w:style>
  <w:style w:type="character" w:customStyle="1" w:styleId="RTFNum203">
    <w:name w:val="RTF_Num 20 3"/>
    <w:rsid w:val="00D24E4E"/>
    <w:rPr>
      <w:rFonts w:ascii="Wingdings" w:hAnsi="Wingdings"/>
    </w:rPr>
  </w:style>
  <w:style w:type="character" w:customStyle="1" w:styleId="RTFNum204">
    <w:name w:val="RTF_Num 20 4"/>
    <w:rsid w:val="00D24E4E"/>
    <w:rPr>
      <w:rFonts w:ascii="Symbol" w:hAnsi="Symbol"/>
    </w:rPr>
  </w:style>
  <w:style w:type="character" w:customStyle="1" w:styleId="RTFNum205">
    <w:name w:val="RTF_Num 20 5"/>
    <w:rsid w:val="00D24E4E"/>
    <w:rPr>
      <w:rFonts w:ascii="Courier New" w:hAnsi="Courier New"/>
    </w:rPr>
  </w:style>
  <w:style w:type="character" w:customStyle="1" w:styleId="RTFNum206">
    <w:name w:val="RTF_Num 20 6"/>
    <w:rsid w:val="00D24E4E"/>
    <w:rPr>
      <w:rFonts w:ascii="Wingdings" w:hAnsi="Wingdings"/>
    </w:rPr>
  </w:style>
  <w:style w:type="character" w:customStyle="1" w:styleId="RTFNum207">
    <w:name w:val="RTF_Num 20 7"/>
    <w:rsid w:val="00D24E4E"/>
    <w:rPr>
      <w:rFonts w:ascii="Symbol" w:hAnsi="Symbol"/>
    </w:rPr>
  </w:style>
  <w:style w:type="character" w:customStyle="1" w:styleId="RTFNum208">
    <w:name w:val="RTF_Num 20 8"/>
    <w:rsid w:val="00D24E4E"/>
    <w:rPr>
      <w:rFonts w:ascii="Courier New" w:hAnsi="Courier New"/>
    </w:rPr>
  </w:style>
  <w:style w:type="character" w:customStyle="1" w:styleId="RTFNum209">
    <w:name w:val="RTF_Num 20 9"/>
    <w:rsid w:val="00D24E4E"/>
    <w:rPr>
      <w:rFonts w:ascii="Wingdings" w:hAnsi="Wingdings"/>
    </w:rPr>
  </w:style>
  <w:style w:type="character" w:customStyle="1" w:styleId="RTFNum211">
    <w:name w:val="RTF_Num 21 1"/>
    <w:rsid w:val="00D24E4E"/>
  </w:style>
  <w:style w:type="character" w:customStyle="1" w:styleId="RTFNum212">
    <w:name w:val="RTF_Num 21 2"/>
    <w:rsid w:val="00D24E4E"/>
  </w:style>
  <w:style w:type="character" w:customStyle="1" w:styleId="RTFNum213">
    <w:name w:val="RTF_Num 21 3"/>
    <w:rsid w:val="00D24E4E"/>
  </w:style>
  <w:style w:type="character" w:customStyle="1" w:styleId="RTFNum214">
    <w:name w:val="RTF_Num 21 4"/>
    <w:rsid w:val="00D24E4E"/>
  </w:style>
  <w:style w:type="character" w:customStyle="1" w:styleId="RTFNum215">
    <w:name w:val="RTF_Num 21 5"/>
    <w:rsid w:val="00D24E4E"/>
  </w:style>
  <w:style w:type="character" w:customStyle="1" w:styleId="RTFNum216">
    <w:name w:val="RTF_Num 21 6"/>
    <w:rsid w:val="00D24E4E"/>
  </w:style>
  <w:style w:type="character" w:customStyle="1" w:styleId="RTFNum217">
    <w:name w:val="RTF_Num 21 7"/>
    <w:rsid w:val="00D24E4E"/>
  </w:style>
  <w:style w:type="character" w:customStyle="1" w:styleId="RTFNum218">
    <w:name w:val="RTF_Num 21 8"/>
    <w:rsid w:val="00D24E4E"/>
  </w:style>
  <w:style w:type="character" w:customStyle="1" w:styleId="RTFNum219">
    <w:name w:val="RTF_Num 21 9"/>
    <w:rsid w:val="00D24E4E"/>
  </w:style>
  <w:style w:type="character" w:customStyle="1" w:styleId="RTFNum221">
    <w:name w:val="RTF_Num 22 1"/>
    <w:rsid w:val="00D24E4E"/>
  </w:style>
  <w:style w:type="character" w:customStyle="1" w:styleId="RTFNum222">
    <w:name w:val="RTF_Num 22 2"/>
    <w:rsid w:val="00D24E4E"/>
  </w:style>
  <w:style w:type="character" w:customStyle="1" w:styleId="RTFNum223">
    <w:name w:val="RTF_Num 22 3"/>
    <w:rsid w:val="00D24E4E"/>
  </w:style>
  <w:style w:type="character" w:customStyle="1" w:styleId="RTFNum224">
    <w:name w:val="RTF_Num 22 4"/>
    <w:rsid w:val="00D24E4E"/>
  </w:style>
  <w:style w:type="character" w:customStyle="1" w:styleId="RTFNum225">
    <w:name w:val="RTF_Num 22 5"/>
    <w:rsid w:val="00D24E4E"/>
  </w:style>
  <w:style w:type="character" w:customStyle="1" w:styleId="RTFNum226">
    <w:name w:val="RTF_Num 22 6"/>
    <w:rsid w:val="00D24E4E"/>
  </w:style>
  <w:style w:type="character" w:customStyle="1" w:styleId="RTFNum227">
    <w:name w:val="RTF_Num 22 7"/>
    <w:rsid w:val="00D24E4E"/>
  </w:style>
  <w:style w:type="character" w:customStyle="1" w:styleId="RTFNum228">
    <w:name w:val="RTF_Num 22 8"/>
    <w:rsid w:val="00D24E4E"/>
  </w:style>
  <w:style w:type="character" w:customStyle="1" w:styleId="RTFNum229">
    <w:name w:val="RTF_Num 22 9"/>
    <w:rsid w:val="00D24E4E"/>
  </w:style>
  <w:style w:type="character" w:customStyle="1" w:styleId="RTFNum231">
    <w:name w:val="RTF_Num 23 1"/>
    <w:rsid w:val="00D24E4E"/>
    <w:rPr>
      <w:b/>
    </w:rPr>
  </w:style>
  <w:style w:type="character" w:customStyle="1" w:styleId="RTFNum232">
    <w:name w:val="RTF_Num 23 2"/>
    <w:rsid w:val="00D24E4E"/>
    <w:rPr>
      <w:b/>
    </w:rPr>
  </w:style>
  <w:style w:type="character" w:customStyle="1" w:styleId="RTFNum233">
    <w:name w:val="RTF_Num 23 3"/>
    <w:rsid w:val="00D24E4E"/>
    <w:rPr>
      <w:b/>
    </w:rPr>
  </w:style>
  <w:style w:type="character" w:customStyle="1" w:styleId="RTFNum234">
    <w:name w:val="RTF_Num 23 4"/>
    <w:rsid w:val="00D24E4E"/>
  </w:style>
  <w:style w:type="character" w:customStyle="1" w:styleId="RTFNum235">
    <w:name w:val="RTF_Num 23 5"/>
    <w:rsid w:val="00D24E4E"/>
  </w:style>
  <w:style w:type="character" w:customStyle="1" w:styleId="RTFNum236">
    <w:name w:val="RTF_Num 23 6"/>
    <w:rsid w:val="00D24E4E"/>
  </w:style>
  <w:style w:type="character" w:customStyle="1" w:styleId="RTFNum237">
    <w:name w:val="RTF_Num 23 7"/>
    <w:rsid w:val="00D24E4E"/>
  </w:style>
  <w:style w:type="character" w:customStyle="1" w:styleId="RTFNum238">
    <w:name w:val="RTF_Num 23 8"/>
    <w:rsid w:val="00D24E4E"/>
  </w:style>
  <w:style w:type="character" w:customStyle="1" w:styleId="RTFNum239">
    <w:name w:val="RTF_Num 23 9"/>
    <w:rsid w:val="00D24E4E"/>
  </w:style>
  <w:style w:type="character" w:customStyle="1" w:styleId="RTFNum241">
    <w:name w:val="RTF_Num 24 1"/>
    <w:rsid w:val="00D24E4E"/>
  </w:style>
  <w:style w:type="character" w:customStyle="1" w:styleId="RTFNum242">
    <w:name w:val="RTF_Num 24 2"/>
    <w:rsid w:val="00D24E4E"/>
  </w:style>
  <w:style w:type="character" w:customStyle="1" w:styleId="RTFNum243">
    <w:name w:val="RTF_Num 24 3"/>
    <w:rsid w:val="00D24E4E"/>
  </w:style>
  <w:style w:type="character" w:customStyle="1" w:styleId="RTFNum244">
    <w:name w:val="RTF_Num 24 4"/>
    <w:rsid w:val="00D24E4E"/>
  </w:style>
  <w:style w:type="character" w:customStyle="1" w:styleId="RTFNum245">
    <w:name w:val="RTF_Num 24 5"/>
    <w:rsid w:val="00D24E4E"/>
  </w:style>
  <w:style w:type="character" w:customStyle="1" w:styleId="RTFNum246">
    <w:name w:val="RTF_Num 24 6"/>
    <w:rsid w:val="00D24E4E"/>
  </w:style>
  <w:style w:type="character" w:customStyle="1" w:styleId="RTFNum247">
    <w:name w:val="RTF_Num 24 7"/>
    <w:rsid w:val="00D24E4E"/>
  </w:style>
  <w:style w:type="character" w:customStyle="1" w:styleId="RTFNum248">
    <w:name w:val="RTF_Num 24 8"/>
    <w:rsid w:val="00D24E4E"/>
  </w:style>
  <w:style w:type="character" w:customStyle="1" w:styleId="RTFNum249">
    <w:name w:val="RTF_Num 24 9"/>
    <w:rsid w:val="00D24E4E"/>
  </w:style>
  <w:style w:type="character" w:styleId="PageNumber">
    <w:name w:val="page number"/>
    <w:basedOn w:val="DefaultParagraphFont"/>
    <w:rsid w:val="00244F1B"/>
  </w:style>
  <w:style w:type="character" w:customStyle="1" w:styleId="Internetlink">
    <w:name w:val="Internet link"/>
    <w:basedOn w:val="DefaultParagraphFont"/>
    <w:rsid w:val="00D24E4E"/>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244F1B"/>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D24E4E"/>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D24E4E"/>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244F1B"/>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244F1B"/>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D24E4E"/>
    <w:pPr>
      <w:numPr>
        <w:numId w:val="15"/>
      </w:numPr>
    </w:pPr>
  </w:style>
  <w:style w:type="numbering" w:styleId="1ai">
    <w:name w:val="Outline List 1"/>
    <w:basedOn w:val="NoList"/>
    <w:uiPriority w:val="99"/>
    <w:rsid w:val="00D24E4E"/>
    <w:pPr>
      <w:numPr>
        <w:numId w:val="16"/>
      </w:numPr>
    </w:pPr>
  </w:style>
  <w:style w:type="numbering" w:styleId="ArticleSection">
    <w:name w:val="Outline List 3"/>
    <w:basedOn w:val="NoList"/>
    <w:rsid w:val="00D24E4E"/>
    <w:pPr>
      <w:numPr>
        <w:numId w:val="17"/>
      </w:numPr>
    </w:pPr>
  </w:style>
  <w:style w:type="paragraph" w:styleId="TOC1">
    <w:name w:val="toc 1"/>
    <w:basedOn w:val="Normal"/>
    <w:next w:val="Normal"/>
    <w:autoRedefine/>
    <w:uiPriority w:val="39"/>
    <w:rsid w:val="00244F1B"/>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244F1B"/>
    <w:pPr>
      <w:ind w:left="851"/>
    </w:pPr>
  </w:style>
  <w:style w:type="paragraph" w:customStyle="1" w:styleId="Block2">
    <w:name w:val="Block 2"/>
    <w:basedOn w:val="Normal"/>
    <w:next w:val="Normal"/>
    <w:link w:val="Block2Char"/>
    <w:rsid w:val="00244F1B"/>
    <w:pPr>
      <w:ind w:left="1418"/>
    </w:pPr>
  </w:style>
  <w:style w:type="paragraph" w:customStyle="1" w:styleId="Bullet1">
    <w:name w:val="Bullet 1"/>
    <w:basedOn w:val="Normal"/>
    <w:next w:val="Normal"/>
    <w:rsid w:val="00244F1B"/>
    <w:pPr>
      <w:numPr>
        <w:numId w:val="19"/>
      </w:numPr>
      <w:tabs>
        <w:tab w:val="clear" w:pos="170"/>
      </w:tabs>
    </w:pPr>
  </w:style>
  <w:style w:type="paragraph" w:customStyle="1" w:styleId="Bullet2">
    <w:name w:val="Bullet 2"/>
    <w:basedOn w:val="Normal"/>
    <w:next w:val="Normal"/>
    <w:rsid w:val="00244F1B"/>
    <w:pPr>
      <w:numPr>
        <w:numId w:val="20"/>
      </w:numPr>
      <w:tabs>
        <w:tab w:val="clear" w:pos="170"/>
      </w:tabs>
    </w:pPr>
  </w:style>
  <w:style w:type="paragraph" w:styleId="TOC2">
    <w:name w:val="toc 2"/>
    <w:basedOn w:val="Normal"/>
    <w:next w:val="Normal"/>
    <w:autoRedefine/>
    <w:uiPriority w:val="39"/>
    <w:rsid w:val="00244F1B"/>
    <w:pPr>
      <w:tabs>
        <w:tab w:val="left" w:pos="851"/>
        <w:tab w:val="right" w:leader="dot" w:pos="9072"/>
      </w:tabs>
      <w:spacing w:before="120"/>
      <w:jc w:val="left"/>
    </w:pPr>
  </w:style>
  <w:style w:type="character" w:customStyle="1" w:styleId="h3CharChar">
    <w:name w:val="h3 Char Char"/>
    <w:basedOn w:val="DefaultParagraphFont"/>
    <w:rsid w:val="00BB2EB4"/>
    <w:rPr>
      <w:rFonts w:ascii="Arial" w:hAnsi="Arial" w:cs="Arial"/>
      <w:b/>
      <w:bCs/>
      <w:sz w:val="26"/>
      <w:szCs w:val="26"/>
    </w:rPr>
  </w:style>
  <w:style w:type="character" w:customStyle="1" w:styleId="pCharChar">
    <w:name w:val="p Char Char"/>
    <w:basedOn w:val="DefaultParagraphFont"/>
    <w:rsid w:val="00BB2EB4"/>
    <w:rPr>
      <w:rFonts w:ascii="Arial" w:hAnsi="Arial" w:cs="Arial"/>
      <w:b/>
      <w:bCs/>
      <w:i/>
      <w:iCs/>
      <w:sz w:val="28"/>
      <w:szCs w:val="28"/>
    </w:rPr>
  </w:style>
  <w:style w:type="character" w:customStyle="1" w:styleId="Level2Char">
    <w:name w:val="Level 2 Char"/>
    <w:basedOn w:val="Heading2Char"/>
    <w:link w:val="Level2"/>
    <w:rsid w:val="00244F1B"/>
    <w:rPr>
      <w:rFonts w:ascii="Arial" w:hAnsi="Arial" w:cs="Arial"/>
      <w:b w:val="0"/>
      <w:bCs/>
      <w:i w:val="0"/>
      <w:iCs/>
      <w:sz w:val="24"/>
      <w:szCs w:val="28"/>
    </w:rPr>
  </w:style>
  <w:style w:type="paragraph" w:customStyle="1" w:styleId="StyleLevel2Bold">
    <w:name w:val="Style Level 2 + Bold"/>
    <w:basedOn w:val="Level2"/>
    <w:rsid w:val="00244F1B"/>
    <w:pPr>
      <w:keepNext/>
    </w:pPr>
    <w:rPr>
      <w:b/>
      <w:iCs w:val="0"/>
    </w:rPr>
  </w:style>
  <w:style w:type="character" w:customStyle="1" w:styleId="Level1Char">
    <w:name w:val="Level 1 Char"/>
    <w:basedOn w:val="DefaultParagraphFont"/>
    <w:link w:val="Level1"/>
    <w:locked/>
    <w:rsid w:val="00244F1B"/>
    <w:rPr>
      <w:rFonts w:cs="Arial"/>
      <w:b/>
      <w:bCs/>
      <w:kern w:val="32"/>
      <w:sz w:val="28"/>
      <w:szCs w:val="32"/>
    </w:rPr>
  </w:style>
  <w:style w:type="character" w:customStyle="1" w:styleId="Level3Char">
    <w:name w:val="Level 3 Char"/>
    <w:basedOn w:val="DefaultParagraphFont"/>
    <w:link w:val="Level3"/>
    <w:rsid w:val="00244F1B"/>
    <w:rPr>
      <w:sz w:val="24"/>
      <w:szCs w:val="24"/>
    </w:rPr>
  </w:style>
  <w:style w:type="paragraph" w:customStyle="1" w:styleId="SubLevel1">
    <w:name w:val="Sub Level 1"/>
    <w:basedOn w:val="Normal"/>
    <w:next w:val="Normal"/>
    <w:link w:val="SubLevel1Char"/>
    <w:rsid w:val="00244F1B"/>
    <w:pPr>
      <w:numPr>
        <w:ilvl w:val="1"/>
        <w:numId w:val="21"/>
      </w:numPr>
    </w:pPr>
  </w:style>
  <w:style w:type="paragraph" w:customStyle="1" w:styleId="SubLevel2">
    <w:name w:val="Sub Level 2"/>
    <w:basedOn w:val="Normal"/>
    <w:next w:val="Normal"/>
    <w:link w:val="SubLevel2Char"/>
    <w:rsid w:val="00244F1B"/>
    <w:pPr>
      <w:numPr>
        <w:ilvl w:val="2"/>
        <w:numId w:val="21"/>
      </w:numPr>
    </w:pPr>
  </w:style>
  <w:style w:type="paragraph" w:customStyle="1" w:styleId="SubLevel1Bold">
    <w:name w:val="Sub Level 1 Bold"/>
    <w:basedOn w:val="SubLevel1"/>
    <w:next w:val="Normal"/>
    <w:link w:val="SubLevel1BoldChar"/>
    <w:rsid w:val="00244F1B"/>
    <w:pPr>
      <w:keepNext/>
      <w:jc w:val="left"/>
    </w:pPr>
    <w:rPr>
      <w:b/>
      <w:sz w:val="28"/>
    </w:rPr>
  </w:style>
  <w:style w:type="paragraph" w:customStyle="1" w:styleId="SubLevel2Bold">
    <w:name w:val="Sub Level 2 Bold"/>
    <w:basedOn w:val="SubLevel2"/>
    <w:next w:val="Normal"/>
    <w:link w:val="SubLevel2BoldChar"/>
    <w:rsid w:val="00244F1B"/>
    <w:pPr>
      <w:keepNext/>
      <w:jc w:val="left"/>
    </w:pPr>
    <w:rPr>
      <w:b/>
    </w:rPr>
  </w:style>
  <w:style w:type="paragraph" w:customStyle="1" w:styleId="Level2Bold">
    <w:name w:val="Level 2 Bold"/>
    <w:basedOn w:val="Level2"/>
    <w:next w:val="Normal"/>
    <w:link w:val="Level2BoldChar"/>
    <w:rsid w:val="00244F1B"/>
    <w:pPr>
      <w:keepNext/>
      <w:jc w:val="left"/>
    </w:pPr>
    <w:rPr>
      <w:b/>
    </w:rPr>
  </w:style>
  <w:style w:type="paragraph" w:customStyle="1" w:styleId="Level3Bold">
    <w:name w:val="Level 3 Bold"/>
    <w:basedOn w:val="Level3"/>
    <w:next w:val="Normal"/>
    <w:rsid w:val="00244F1B"/>
    <w:pPr>
      <w:keepNext/>
      <w:jc w:val="left"/>
    </w:pPr>
    <w:rPr>
      <w:b/>
    </w:rPr>
  </w:style>
  <w:style w:type="paragraph" w:customStyle="1" w:styleId="Level4Bold">
    <w:name w:val="Level 4 Bold"/>
    <w:basedOn w:val="Level4"/>
    <w:next w:val="Normal"/>
    <w:rsid w:val="00244F1B"/>
    <w:pPr>
      <w:keepNext/>
      <w:jc w:val="left"/>
    </w:pPr>
    <w:rPr>
      <w:b/>
    </w:rPr>
  </w:style>
  <w:style w:type="paragraph" w:customStyle="1" w:styleId="Bullet3">
    <w:name w:val="Bullet 3"/>
    <w:basedOn w:val="Bullet2"/>
    <w:next w:val="Normal"/>
    <w:rsid w:val="00244F1B"/>
    <w:pPr>
      <w:numPr>
        <w:numId w:val="22"/>
      </w:numPr>
    </w:pPr>
  </w:style>
  <w:style w:type="paragraph" w:customStyle="1" w:styleId="Block3">
    <w:name w:val="Block 3"/>
    <w:basedOn w:val="Block2"/>
    <w:next w:val="Normal"/>
    <w:rsid w:val="00244F1B"/>
    <w:pPr>
      <w:ind w:left="1985"/>
    </w:pPr>
  </w:style>
  <w:style w:type="paragraph" w:styleId="DocumentMap">
    <w:name w:val="Document Map"/>
    <w:basedOn w:val="Normal"/>
    <w:semiHidden/>
    <w:rsid w:val="00244F1B"/>
    <w:pPr>
      <w:shd w:val="clear" w:color="auto" w:fill="000080"/>
    </w:pPr>
    <w:rPr>
      <w:rFonts w:ascii="Tahoma" w:hAnsi="Tahoma" w:cs="Tahoma"/>
      <w:sz w:val="20"/>
      <w:szCs w:val="20"/>
    </w:rPr>
  </w:style>
  <w:style w:type="paragraph" w:customStyle="1" w:styleId="AMODTable">
    <w:name w:val="AMOD Table"/>
    <w:basedOn w:val="Normal"/>
    <w:rsid w:val="00244F1B"/>
    <w:pPr>
      <w:spacing w:before="120"/>
      <w:jc w:val="left"/>
    </w:pPr>
  </w:style>
  <w:style w:type="character" w:customStyle="1" w:styleId="Block1Char">
    <w:name w:val="Block 1 Char"/>
    <w:basedOn w:val="DefaultParagraphFont"/>
    <w:link w:val="Block1"/>
    <w:rsid w:val="00244F1B"/>
    <w:rPr>
      <w:sz w:val="24"/>
      <w:szCs w:val="24"/>
    </w:rPr>
  </w:style>
  <w:style w:type="character" w:customStyle="1" w:styleId="Quote-1BlockChar">
    <w:name w:val="Quote-1 Block Char"/>
    <w:basedOn w:val="DefaultParagraphFont"/>
    <w:link w:val="Quote-1Block"/>
    <w:rsid w:val="00244F1B"/>
    <w:rPr>
      <w:sz w:val="24"/>
      <w:lang w:val="en-GB" w:eastAsia="en-US"/>
    </w:rPr>
  </w:style>
  <w:style w:type="paragraph" w:customStyle="1" w:styleId="SubLevel3">
    <w:name w:val="Sub Level 3"/>
    <w:basedOn w:val="Normal"/>
    <w:next w:val="Normal"/>
    <w:link w:val="SubLevel3Char"/>
    <w:rsid w:val="00244F1B"/>
    <w:pPr>
      <w:numPr>
        <w:ilvl w:val="3"/>
        <w:numId w:val="21"/>
      </w:numPr>
    </w:pPr>
  </w:style>
  <w:style w:type="paragraph" w:customStyle="1" w:styleId="SubLevel4">
    <w:name w:val="Sub Level 4"/>
    <w:basedOn w:val="Normal"/>
    <w:next w:val="Normal"/>
    <w:rsid w:val="00244F1B"/>
    <w:pPr>
      <w:numPr>
        <w:ilvl w:val="4"/>
        <w:numId w:val="21"/>
      </w:numPr>
    </w:pPr>
  </w:style>
  <w:style w:type="paragraph" w:customStyle="1" w:styleId="SubLevel3Bold">
    <w:name w:val="Sub Level 3 Bold"/>
    <w:basedOn w:val="SubLevel3"/>
    <w:next w:val="Normal"/>
    <w:rsid w:val="00244F1B"/>
    <w:pPr>
      <w:keepNext/>
      <w:jc w:val="left"/>
    </w:pPr>
    <w:rPr>
      <w:b/>
    </w:rPr>
  </w:style>
  <w:style w:type="paragraph" w:customStyle="1" w:styleId="SubLevel4Bold">
    <w:name w:val="Sub Level 4 Bold"/>
    <w:basedOn w:val="SubLevel4"/>
    <w:next w:val="Normal"/>
    <w:rsid w:val="00244F1B"/>
    <w:pPr>
      <w:keepNext/>
      <w:jc w:val="left"/>
    </w:pPr>
    <w:rPr>
      <w:b/>
    </w:rPr>
  </w:style>
  <w:style w:type="paragraph" w:customStyle="1" w:styleId="StyleLevel3Bold">
    <w:name w:val="Style Level 3 + Bold"/>
    <w:basedOn w:val="Level3"/>
    <w:link w:val="StyleLevel3BoldChar"/>
    <w:rsid w:val="00244F1B"/>
    <w:pPr>
      <w:keepNext/>
      <w:jc w:val="left"/>
    </w:pPr>
    <w:rPr>
      <w:b/>
      <w:bCs/>
    </w:rPr>
  </w:style>
  <w:style w:type="character" w:customStyle="1" w:styleId="StyleLevel3BoldChar">
    <w:name w:val="Style Level 3 + Bold Char"/>
    <w:basedOn w:val="Level3Char"/>
    <w:link w:val="StyleLevel3Bold"/>
    <w:rsid w:val="00244F1B"/>
    <w:rPr>
      <w:b/>
      <w:bCs/>
      <w:sz w:val="24"/>
      <w:szCs w:val="24"/>
    </w:rPr>
  </w:style>
  <w:style w:type="paragraph" w:customStyle="1" w:styleId="Level4A">
    <w:name w:val="Level 4A"/>
    <w:basedOn w:val="Normal"/>
    <w:next w:val="Normal"/>
    <w:rsid w:val="005413BA"/>
    <w:pPr>
      <w:keepNext/>
      <w:numPr>
        <w:numId w:val="24"/>
      </w:numPr>
      <w:spacing w:before="480"/>
    </w:pPr>
    <w:rPr>
      <w:b/>
      <w:sz w:val="28"/>
      <w:lang w:val="en-GB"/>
    </w:rPr>
  </w:style>
  <w:style w:type="character" w:customStyle="1" w:styleId="Heading3Char1">
    <w:name w:val="Heading 3 Char1"/>
    <w:aliases w:val="h3 Char"/>
    <w:basedOn w:val="DefaultParagraphFont"/>
    <w:rsid w:val="00A108DC"/>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A108DC"/>
    <w:rPr>
      <w:rFonts w:ascii="Arial" w:hAnsi="Arial" w:cs="Arial"/>
      <w:b/>
      <w:bCs/>
      <w:i/>
      <w:iCs/>
      <w:sz w:val="28"/>
      <w:szCs w:val="28"/>
      <w:lang w:val="en-AU" w:eastAsia="en-AU" w:bidi="ar-SA"/>
    </w:rPr>
  </w:style>
  <w:style w:type="paragraph" w:customStyle="1" w:styleId="awardtitle">
    <w:name w:val="awardtitle"/>
    <w:basedOn w:val="Normal"/>
    <w:rsid w:val="00685EE5"/>
    <w:rPr>
      <w:b/>
      <w:bCs/>
      <w:szCs w:val="20"/>
    </w:rPr>
  </w:style>
  <w:style w:type="paragraph" w:customStyle="1" w:styleId="BodyTextAward">
    <w:name w:val="Body Text Award"/>
    <w:basedOn w:val="Normal"/>
    <w:link w:val="BodyTextAwardChar"/>
    <w:rsid w:val="00685EE5"/>
    <w:pPr>
      <w:overflowPunct w:val="0"/>
      <w:autoSpaceDE w:val="0"/>
      <w:autoSpaceDN w:val="0"/>
      <w:adjustRightInd w:val="0"/>
      <w:textAlignment w:val="baseline"/>
    </w:pPr>
    <w:rPr>
      <w:color w:val="000000"/>
      <w:sz w:val="20"/>
      <w:szCs w:val="20"/>
      <w:lang w:val="en-GB"/>
    </w:rPr>
  </w:style>
  <w:style w:type="character" w:customStyle="1" w:styleId="BodyTextAwardChar">
    <w:name w:val="Body Text Award Char"/>
    <w:basedOn w:val="DefaultParagraphFont"/>
    <w:link w:val="BodyTextAward"/>
    <w:locked/>
    <w:rsid w:val="00685EE5"/>
    <w:rPr>
      <w:color w:val="000000"/>
      <w:lang w:val="en-GB" w:eastAsia="en-US" w:bidi="ar-SA"/>
    </w:rPr>
  </w:style>
  <w:style w:type="paragraph" w:customStyle="1" w:styleId="arrange">
    <w:name w:val="arrange"/>
    <w:basedOn w:val="Normal"/>
    <w:rsid w:val="00685EE5"/>
    <w:pPr>
      <w:tabs>
        <w:tab w:val="left" w:pos="567"/>
        <w:tab w:val="left" w:pos="1134"/>
        <w:tab w:val="left" w:pos="1701"/>
        <w:tab w:val="left" w:pos="2268"/>
        <w:tab w:val="left" w:pos="2835"/>
        <w:tab w:val="left" w:pos="3402"/>
        <w:tab w:val="left" w:pos="5670"/>
        <w:tab w:val="left" w:pos="7371"/>
      </w:tabs>
      <w:spacing w:line="240" w:lineRule="exact"/>
    </w:pPr>
    <w:rPr>
      <w:rFonts w:ascii="Helsinki" w:hAnsi="Helsinki"/>
      <w:sz w:val="22"/>
      <w:szCs w:val="20"/>
      <w:lang w:val="en-GB"/>
    </w:rPr>
  </w:style>
  <w:style w:type="paragraph" w:customStyle="1" w:styleId="Indent1">
    <w:name w:val="Indent1"/>
    <w:basedOn w:val="Normal"/>
    <w:link w:val="Indent1Char"/>
    <w:rsid w:val="00685EE5"/>
    <w:pPr>
      <w:ind w:left="709"/>
    </w:pPr>
    <w:rPr>
      <w:color w:val="000000"/>
      <w:sz w:val="20"/>
      <w:szCs w:val="20"/>
      <w:lang w:val="en-GB"/>
    </w:rPr>
  </w:style>
  <w:style w:type="character" w:customStyle="1" w:styleId="Indent1Char">
    <w:name w:val="Indent1 Char"/>
    <w:basedOn w:val="DefaultParagraphFont"/>
    <w:link w:val="Indent1"/>
    <w:locked/>
    <w:rsid w:val="00685EE5"/>
    <w:rPr>
      <w:color w:val="000000"/>
      <w:lang w:val="en-GB" w:eastAsia="en-US" w:bidi="ar-SA"/>
    </w:rPr>
  </w:style>
  <w:style w:type="paragraph" w:customStyle="1" w:styleId="3colformat">
    <w:name w:val="3col format"/>
    <w:basedOn w:val="Normal"/>
    <w:rsid w:val="00685EE5"/>
    <w:pPr>
      <w:tabs>
        <w:tab w:val="left" w:pos="567"/>
        <w:tab w:val="left" w:pos="993"/>
        <w:tab w:val="decimal" w:pos="5529"/>
        <w:tab w:val="decimal" w:pos="6946"/>
        <w:tab w:val="decimal" w:pos="8505"/>
      </w:tabs>
      <w:spacing w:line="240" w:lineRule="exact"/>
    </w:pPr>
    <w:rPr>
      <w:szCs w:val="20"/>
      <w:lang w:val="en-GB"/>
    </w:rPr>
  </w:style>
  <w:style w:type="paragraph" w:customStyle="1" w:styleId="Style2">
    <w:name w:val="Style2"/>
    <w:basedOn w:val="Normal"/>
    <w:rsid w:val="00685EE5"/>
    <w:pPr>
      <w:tabs>
        <w:tab w:val="left" w:pos="360"/>
      </w:tabs>
    </w:pPr>
    <w:rPr>
      <w:b/>
    </w:rPr>
  </w:style>
  <w:style w:type="character" w:styleId="CommentReference">
    <w:name w:val="annotation reference"/>
    <w:basedOn w:val="DefaultParagraphFont"/>
    <w:semiHidden/>
    <w:rsid w:val="00685EE5"/>
    <w:rPr>
      <w:sz w:val="16"/>
      <w:szCs w:val="16"/>
    </w:rPr>
  </w:style>
  <w:style w:type="paragraph" w:styleId="CommentText">
    <w:name w:val="annotation text"/>
    <w:basedOn w:val="Normal"/>
    <w:semiHidden/>
    <w:rsid w:val="00685EE5"/>
    <w:rPr>
      <w:sz w:val="20"/>
      <w:szCs w:val="20"/>
    </w:rPr>
  </w:style>
  <w:style w:type="paragraph" w:styleId="CommentSubject">
    <w:name w:val="annotation subject"/>
    <w:basedOn w:val="CommentText"/>
    <w:next w:val="CommentText"/>
    <w:semiHidden/>
    <w:rsid w:val="00685EE5"/>
    <w:rPr>
      <w:b/>
      <w:bCs/>
    </w:rPr>
  </w:style>
  <w:style w:type="character" w:customStyle="1" w:styleId="Level4Char">
    <w:name w:val="Level 4 Char"/>
    <w:basedOn w:val="DefaultParagraphFont"/>
    <w:link w:val="Level4"/>
    <w:locked/>
    <w:rsid w:val="00244F1B"/>
    <w:rPr>
      <w:bCs/>
      <w:sz w:val="24"/>
      <w:szCs w:val="28"/>
    </w:rPr>
  </w:style>
  <w:style w:type="character" w:customStyle="1" w:styleId="BlockIndent1cmChar">
    <w:name w:val="Block Indent 1cm Char"/>
    <w:basedOn w:val="DefaultParagraphFont"/>
    <w:link w:val="BlockIndent1cm"/>
    <w:locked/>
    <w:rsid w:val="00685EE5"/>
    <w:rPr>
      <w:sz w:val="22"/>
      <w:lang w:val="en-GB" w:eastAsia="en-US"/>
    </w:rPr>
  </w:style>
  <w:style w:type="paragraph" w:customStyle="1" w:styleId="StyleSubLevel2Bold">
    <w:name w:val="Style Sub Level 2 + Bold"/>
    <w:basedOn w:val="SubLevel2"/>
    <w:link w:val="StyleSubLevel2BoldChar"/>
    <w:autoRedefine/>
    <w:rsid w:val="00685EE5"/>
    <w:pPr>
      <w:numPr>
        <w:ilvl w:val="0"/>
        <w:numId w:val="0"/>
      </w:numPr>
      <w:tabs>
        <w:tab w:val="num" w:pos="360"/>
      </w:tabs>
      <w:ind w:left="360" w:hanging="360"/>
    </w:pPr>
    <w:rPr>
      <w:b/>
      <w:bCs/>
    </w:rPr>
  </w:style>
  <w:style w:type="character" w:customStyle="1" w:styleId="SubLevel2Char">
    <w:name w:val="Sub Level 2 Char"/>
    <w:basedOn w:val="DefaultParagraphFont"/>
    <w:link w:val="SubLevel2"/>
    <w:rsid w:val="00244F1B"/>
    <w:rPr>
      <w:sz w:val="24"/>
      <w:szCs w:val="24"/>
    </w:rPr>
  </w:style>
  <w:style w:type="character" w:customStyle="1" w:styleId="StyleSubLevel2BoldChar">
    <w:name w:val="Style Sub Level 2 + Bold Char"/>
    <w:basedOn w:val="SubLevel2Char"/>
    <w:link w:val="StyleSubLevel2Bold"/>
    <w:rsid w:val="00685EE5"/>
    <w:rPr>
      <w:b/>
      <w:bCs/>
      <w:sz w:val="24"/>
      <w:szCs w:val="24"/>
    </w:rPr>
  </w:style>
  <w:style w:type="character" w:customStyle="1" w:styleId="SubLevel3Char">
    <w:name w:val="Sub Level 3 Char"/>
    <w:basedOn w:val="DefaultParagraphFont"/>
    <w:link w:val="SubLevel3"/>
    <w:rsid w:val="00244F1B"/>
    <w:rPr>
      <w:sz w:val="24"/>
      <w:szCs w:val="24"/>
    </w:rPr>
  </w:style>
  <w:style w:type="character" w:customStyle="1" w:styleId="Block2Char">
    <w:name w:val="Block 2 Char"/>
    <w:basedOn w:val="DefaultParagraphFont"/>
    <w:link w:val="Block2"/>
    <w:rsid w:val="00244F1B"/>
    <w:rPr>
      <w:sz w:val="24"/>
      <w:szCs w:val="24"/>
    </w:rPr>
  </w:style>
  <w:style w:type="paragraph" w:customStyle="1" w:styleId="LevelB2">
    <w:name w:val="Level B2"/>
    <w:basedOn w:val="Normal"/>
    <w:next w:val="Normal"/>
    <w:autoRedefine/>
    <w:rsid w:val="00244F1B"/>
    <w:pPr>
      <w:numPr>
        <w:ilvl w:val="1"/>
        <w:numId w:val="27"/>
      </w:numPr>
      <w:spacing w:line="270" w:lineRule="exact"/>
      <w:outlineLvl w:val="1"/>
    </w:pPr>
    <w:rPr>
      <w:b/>
      <w:szCs w:val="20"/>
      <w:lang w:val="en-GB" w:eastAsia="en-US"/>
    </w:rPr>
  </w:style>
  <w:style w:type="paragraph" w:customStyle="1" w:styleId="Style20">
    <w:name w:val="Style 2"/>
    <w:basedOn w:val="Normal"/>
    <w:rsid w:val="00521515"/>
    <w:pPr>
      <w:widowControl w:val="0"/>
      <w:autoSpaceDE w:val="0"/>
      <w:autoSpaceDN w:val="0"/>
      <w:adjustRightInd w:val="0"/>
    </w:pPr>
    <w:rPr>
      <w:lang w:val="en-US"/>
    </w:rPr>
  </w:style>
  <w:style w:type="character" w:customStyle="1" w:styleId="Level2BoldChar">
    <w:name w:val="Level 2 Bold Char"/>
    <w:basedOn w:val="Level2Char"/>
    <w:link w:val="Level2Bold"/>
    <w:rsid w:val="00244F1B"/>
    <w:rPr>
      <w:rFonts w:ascii="Arial" w:hAnsi="Arial" w:cs="Arial"/>
      <w:b/>
      <w:bCs/>
      <w:i w:val="0"/>
      <w:iCs/>
      <w:sz w:val="24"/>
      <w:szCs w:val="28"/>
    </w:rPr>
  </w:style>
  <w:style w:type="paragraph" w:customStyle="1" w:styleId="History">
    <w:name w:val="History"/>
    <w:basedOn w:val="Normal"/>
    <w:next w:val="Normal"/>
    <w:link w:val="HistoryChar"/>
    <w:rsid w:val="00244F1B"/>
    <w:pPr>
      <w:keepNext/>
    </w:pPr>
    <w:rPr>
      <w:sz w:val="20"/>
    </w:rPr>
  </w:style>
  <w:style w:type="paragraph" w:customStyle="1" w:styleId="Orderitem">
    <w:name w:val="Order_item"/>
    <w:basedOn w:val="Normal"/>
    <w:next w:val="Normal"/>
    <w:link w:val="OrderitemCharChar"/>
    <w:rsid w:val="00244F1B"/>
    <w:pPr>
      <w:numPr>
        <w:numId w:val="29"/>
      </w:numPr>
      <w:tabs>
        <w:tab w:val="clear" w:pos="851"/>
        <w:tab w:val="left" w:pos="720"/>
      </w:tabs>
    </w:pPr>
  </w:style>
  <w:style w:type="character" w:customStyle="1" w:styleId="SubLevel1Char">
    <w:name w:val="Sub Level 1 Char"/>
    <w:basedOn w:val="DefaultParagraphFont"/>
    <w:link w:val="SubLevel1"/>
    <w:rsid w:val="00244F1B"/>
    <w:rPr>
      <w:sz w:val="24"/>
      <w:szCs w:val="24"/>
    </w:rPr>
  </w:style>
  <w:style w:type="character" w:customStyle="1" w:styleId="OrderitemCharChar">
    <w:name w:val="Order_item Char Char"/>
    <w:basedOn w:val="DefaultParagraphFont"/>
    <w:link w:val="Orderitem"/>
    <w:rsid w:val="00244F1B"/>
    <w:rPr>
      <w:sz w:val="24"/>
      <w:szCs w:val="24"/>
    </w:rPr>
  </w:style>
  <w:style w:type="paragraph" w:customStyle="1" w:styleId="access">
    <w:name w:val="access"/>
    <w:rsid w:val="00244F1B"/>
    <w:pPr>
      <w:spacing w:before="200" w:after="60" w:line="270" w:lineRule="exact"/>
      <w:jc w:val="both"/>
    </w:pPr>
    <w:rPr>
      <w:sz w:val="24"/>
      <w:szCs w:val="24"/>
    </w:rPr>
  </w:style>
  <w:style w:type="paragraph" w:customStyle="1" w:styleId="nes">
    <w:name w:val="nes"/>
    <w:rsid w:val="00244F1B"/>
    <w:pPr>
      <w:spacing w:before="200" w:after="60" w:line="270" w:lineRule="exact"/>
      <w:jc w:val="both"/>
    </w:pPr>
    <w:rPr>
      <w:sz w:val="24"/>
      <w:szCs w:val="24"/>
    </w:rPr>
  </w:style>
  <w:style w:type="paragraph" w:customStyle="1" w:styleId="Footer1">
    <w:name w:val="Footer1"/>
    <w:rsid w:val="006657BD"/>
    <w:pPr>
      <w:tabs>
        <w:tab w:val="center" w:pos="4153"/>
        <w:tab w:val="right" w:pos="8306"/>
      </w:tabs>
      <w:spacing w:before="200" w:after="60" w:line="270" w:lineRule="exact"/>
      <w:jc w:val="both"/>
    </w:pPr>
    <w:rPr>
      <w:sz w:val="24"/>
      <w:szCs w:val="24"/>
    </w:rPr>
  </w:style>
  <w:style w:type="paragraph" w:customStyle="1" w:styleId="foot2010">
    <w:name w:val="foot2010"/>
    <w:rsid w:val="00244F1B"/>
    <w:pPr>
      <w:spacing w:before="200" w:after="60"/>
      <w:jc w:val="both"/>
    </w:pPr>
    <w:rPr>
      <w:sz w:val="24"/>
      <w:szCs w:val="24"/>
    </w:rPr>
  </w:style>
  <w:style w:type="paragraph" w:customStyle="1" w:styleId="lhdef">
    <w:name w:val="lhdef"/>
    <w:rsid w:val="00244F1B"/>
    <w:pPr>
      <w:spacing w:before="200" w:after="60"/>
      <w:ind w:left="851"/>
      <w:jc w:val="both"/>
    </w:pPr>
    <w:rPr>
      <w:sz w:val="24"/>
      <w:szCs w:val="24"/>
    </w:rPr>
  </w:style>
  <w:style w:type="paragraph" w:customStyle="1" w:styleId="lhicov">
    <w:name w:val="lhicov"/>
    <w:rsid w:val="00244F1B"/>
    <w:pPr>
      <w:tabs>
        <w:tab w:val="num" w:pos="851"/>
      </w:tabs>
      <w:spacing w:before="200" w:after="60"/>
      <w:ind w:left="851" w:hanging="851"/>
      <w:jc w:val="both"/>
      <w:outlineLvl w:val="2"/>
    </w:pPr>
    <w:rPr>
      <w:rFonts w:cs="Arial"/>
      <w:bCs/>
      <w:iCs/>
      <w:sz w:val="24"/>
      <w:szCs w:val="28"/>
    </w:rPr>
  </w:style>
  <w:style w:type="paragraph" w:customStyle="1" w:styleId="lhocov">
    <w:name w:val="lhocov"/>
    <w:rsid w:val="00244F1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44F1B"/>
    <w:pPr>
      <w:tabs>
        <w:tab w:val="num" w:pos="851"/>
      </w:tabs>
      <w:spacing w:before="200" w:after="60"/>
      <w:ind w:left="851" w:hanging="851"/>
      <w:jc w:val="both"/>
      <w:outlineLvl w:val="2"/>
    </w:pPr>
    <w:rPr>
      <w:rFonts w:cs="Arial"/>
      <w:bCs/>
      <w:iCs/>
      <w:sz w:val="24"/>
      <w:szCs w:val="28"/>
    </w:rPr>
  </w:style>
  <w:style w:type="paragraph" w:customStyle="1" w:styleId="gtio">
    <w:name w:val="gtio"/>
    <w:rsid w:val="00244F1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25904"/>
    <w:rPr>
      <w:szCs w:val="24"/>
    </w:rPr>
  </w:style>
  <w:style w:type="character" w:customStyle="1" w:styleId="Heading3Char">
    <w:name w:val="Heading 3 Char"/>
    <w:aliases w:val="h3 Char1"/>
    <w:basedOn w:val="DefaultParagraphFont"/>
    <w:link w:val="Heading3"/>
    <w:rsid w:val="00244F1B"/>
    <w:rPr>
      <w:rFonts w:ascii="Arial" w:hAnsi="Arial" w:cs="Arial"/>
      <w:b/>
      <w:bCs/>
      <w:sz w:val="26"/>
      <w:szCs w:val="26"/>
    </w:rPr>
  </w:style>
  <w:style w:type="character" w:customStyle="1" w:styleId="Heading2Char">
    <w:name w:val="Heading 2 Char"/>
    <w:aliases w:val="p Char1"/>
    <w:basedOn w:val="DefaultParagraphFont"/>
    <w:link w:val="Heading2"/>
    <w:rsid w:val="00244F1B"/>
    <w:rPr>
      <w:rFonts w:ascii="Arial" w:hAnsi="Arial" w:cs="Arial"/>
      <w:b/>
      <w:bCs/>
      <w:i/>
      <w:iCs/>
      <w:sz w:val="28"/>
      <w:szCs w:val="28"/>
    </w:rPr>
  </w:style>
  <w:style w:type="paragraph" w:customStyle="1" w:styleId="amodtable0">
    <w:name w:val="amodtable"/>
    <w:basedOn w:val="Normal"/>
    <w:rsid w:val="00244F1B"/>
    <w:pPr>
      <w:spacing w:before="120"/>
      <w:jc w:val="left"/>
    </w:pPr>
  </w:style>
  <w:style w:type="character" w:customStyle="1" w:styleId="hourly">
    <w:name w:val="hourly"/>
    <w:basedOn w:val="DefaultParagraphFont"/>
    <w:rsid w:val="0018562A"/>
    <w:rPr>
      <w:color w:val="993366"/>
    </w:rPr>
  </w:style>
  <w:style w:type="character" w:customStyle="1" w:styleId="weekly">
    <w:name w:val="weekly"/>
    <w:basedOn w:val="DefaultParagraphFont"/>
    <w:rsid w:val="0018562A"/>
    <w:rPr>
      <w:color w:val="0000FF"/>
    </w:rPr>
  </w:style>
  <w:style w:type="paragraph" w:customStyle="1" w:styleId="Footer10">
    <w:name w:val="Footer1"/>
    <w:rsid w:val="00244F1B"/>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244F1B"/>
    <w:pPr>
      <w:jc w:val="center"/>
    </w:pPr>
    <w:rPr>
      <w:szCs w:val="20"/>
    </w:rPr>
  </w:style>
  <w:style w:type="paragraph" w:customStyle="1" w:styleId="application">
    <w:name w:val="application"/>
    <w:basedOn w:val="Normal"/>
    <w:rsid w:val="00244F1B"/>
    <w:pPr>
      <w:jc w:val="left"/>
    </w:pPr>
  </w:style>
  <w:style w:type="paragraph" w:customStyle="1" w:styleId="trans">
    <w:name w:val="trans"/>
    <w:basedOn w:val="Normal"/>
    <w:next w:val="Normal"/>
    <w:rsid w:val="00244F1B"/>
    <w:pPr>
      <w:tabs>
        <w:tab w:val="left" w:pos="709"/>
      </w:tabs>
    </w:pPr>
  </w:style>
  <w:style w:type="paragraph" w:customStyle="1" w:styleId="BlockLevel1">
    <w:name w:val="Block Level 1"/>
    <w:basedOn w:val="Normal"/>
    <w:next w:val="Normal"/>
    <w:rsid w:val="00890A49"/>
    <w:pPr>
      <w:ind w:left="851"/>
    </w:pPr>
    <w:rPr>
      <w:szCs w:val="20"/>
      <w:lang w:val="en-GB"/>
    </w:rPr>
  </w:style>
  <w:style w:type="character" w:customStyle="1" w:styleId="SubLevel2BoldChar">
    <w:name w:val="Sub Level 2 Bold Char"/>
    <w:basedOn w:val="DefaultParagraphFont"/>
    <w:link w:val="SubLevel2Bold"/>
    <w:rsid w:val="00CF75E7"/>
    <w:rPr>
      <w:b/>
      <w:sz w:val="24"/>
      <w:szCs w:val="24"/>
    </w:rPr>
  </w:style>
  <w:style w:type="character" w:customStyle="1" w:styleId="SubLevel1BoldChar">
    <w:name w:val="Sub Level 1 Bold Char"/>
    <w:basedOn w:val="DefaultParagraphFont"/>
    <w:link w:val="SubLevel1Bold"/>
    <w:rsid w:val="00CF75E7"/>
    <w:rPr>
      <w:b/>
      <w:sz w:val="28"/>
      <w:szCs w:val="24"/>
    </w:rPr>
  </w:style>
  <w:style w:type="paragraph" w:customStyle="1" w:styleId="Info">
    <w:name w:val="Info"/>
    <w:basedOn w:val="Normal"/>
    <w:qFormat/>
    <w:rsid w:val="001C5156"/>
  </w:style>
  <w:style w:type="paragraph" w:customStyle="1" w:styleId="AmodTable14">
    <w:name w:val="AmodTable14"/>
    <w:basedOn w:val="Normal"/>
    <w:next w:val="Normal"/>
    <w:qFormat/>
    <w:rsid w:val="00244F1B"/>
    <w:pPr>
      <w:spacing w:before="120"/>
      <w:ind w:left="57"/>
      <w:jc w:val="left"/>
    </w:pPr>
  </w:style>
  <w:style w:type="paragraph" w:customStyle="1" w:styleId="note">
    <w:name w:val="note"/>
    <w:basedOn w:val="Normal"/>
    <w:next w:val="Normal"/>
    <w:autoRedefine/>
    <w:qFormat/>
    <w:rsid w:val="00244F1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rsid w:val="006418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159"/>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540F4"/>
    <w:rPr>
      <w:color w:val="605E5C"/>
      <w:shd w:val="clear" w:color="auto" w:fill="E1DFDD"/>
    </w:rPr>
  </w:style>
  <w:style w:type="paragraph" w:customStyle="1" w:styleId="tablenote">
    <w:name w:val="tablenote"/>
    <w:basedOn w:val="Normal"/>
    <w:qFormat/>
    <w:rsid w:val="00244F1B"/>
    <w:pPr>
      <w:spacing w:before="120"/>
      <w:ind w:left="851"/>
    </w:pPr>
  </w:style>
  <w:style w:type="paragraph" w:customStyle="1" w:styleId="tablenote15">
    <w:name w:val="tablenote1.5"/>
    <w:basedOn w:val="tablenote"/>
    <w:qFormat/>
    <w:rsid w:val="00244F1B"/>
    <w:rPr>
      <w:sz w:val="22"/>
    </w:rPr>
  </w:style>
  <w:style w:type="paragraph" w:customStyle="1" w:styleId="tablenote0">
    <w:name w:val="tablenote0"/>
    <w:basedOn w:val="Normal"/>
    <w:qFormat/>
    <w:rsid w:val="00244F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1356">
      <w:bodyDiv w:val="1"/>
      <w:marLeft w:val="0"/>
      <w:marRight w:val="0"/>
      <w:marTop w:val="0"/>
      <w:marBottom w:val="0"/>
      <w:divBdr>
        <w:top w:val="none" w:sz="0" w:space="0" w:color="auto"/>
        <w:left w:val="none" w:sz="0" w:space="0" w:color="auto"/>
        <w:bottom w:val="none" w:sz="0" w:space="0" w:color="auto"/>
        <w:right w:val="none" w:sz="0" w:space="0" w:color="auto"/>
      </w:divBdr>
    </w:div>
    <w:div w:id="113251961">
      <w:bodyDiv w:val="1"/>
      <w:marLeft w:val="0"/>
      <w:marRight w:val="0"/>
      <w:marTop w:val="0"/>
      <w:marBottom w:val="0"/>
      <w:divBdr>
        <w:top w:val="none" w:sz="0" w:space="0" w:color="auto"/>
        <w:left w:val="none" w:sz="0" w:space="0" w:color="auto"/>
        <w:bottom w:val="none" w:sz="0" w:space="0" w:color="auto"/>
        <w:right w:val="none" w:sz="0" w:space="0" w:color="auto"/>
      </w:divBdr>
    </w:div>
    <w:div w:id="119737416">
      <w:bodyDiv w:val="1"/>
      <w:marLeft w:val="0"/>
      <w:marRight w:val="0"/>
      <w:marTop w:val="0"/>
      <w:marBottom w:val="0"/>
      <w:divBdr>
        <w:top w:val="none" w:sz="0" w:space="0" w:color="auto"/>
        <w:left w:val="none" w:sz="0" w:space="0" w:color="auto"/>
        <w:bottom w:val="none" w:sz="0" w:space="0" w:color="auto"/>
        <w:right w:val="none" w:sz="0" w:space="0" w:color="auto"/>
      </w:divBdr>
    </w:div>
    <w:div w:id="126970242">
      <w:bodyDiv w:val="1"/>
      <w:marLeft w:val="0"/>
      <w:marRight w:val="0"/>
      <w:marTop w:val="0"/>
      <w:marBottom w:val="0"/>
      <w:divBdr>
        <w:top w:val="none" w:sz="0" w:space="0" w:color="auto"/>
        <w:left w:val="none" w:sz="0" w:space="0" w:color="auto"/>
        <w:bottom w:val="none" w:sz="0" w:space="0" w:color="auto"/>
        <w:right w:val="none" w:sz="0" w:space="0" w:color="auto"/>
      </w:divBdr>
    </w:div>
    <w:div w:id="135992195">
      <w:bodyDiv w:val="1"/>
      <w:marLeft w:val="0"/>
      <w:marRight w:val="0"/>
      <w:marTop w:val="0"/>
      <w:marBottom w:val="0"/>
      <w:divBdr>
        <w:top w:val="none" w:sz="0" w:space="0" w:color="auto"/>
        <w:left w:val="none" w:sz="0" w:space="0" w:color="auto"/>
        <w:bottom w:val="none" w:sz="0" w:space="0" w:color="auto"/>
        <w:right w:val="none" w:sz="0" w:space="0" w:color="auto"/>
      </w:divBdr>
    </w:div>
    <w:div w:id="237517504">
      <w:bodyDiv w:val="1"/>
      <w:marLeft w:val="0"/>
      <w:marRight w:val="0"/>
      <w:marTop w:val="0"/>
      <w:marBottom w:val="0"/>
      <w:divBdr>
        <w:top w:val="none" w:sz="0" w:space="0" w:color="auto"/>
        <w:left w:val="none" w:sz="0" w:space="0" w:color="auto"/>
        <w:bottom w:val="none" w:sz="0" w:space="0" w:color="auto"/>
        <w:right w:val="none" w:sz="0" w:space="0" w:color="auto"/>
      </w:divBdr>
    </w:div>
    <w:div w:id="320348547">
      <w:bodyDiv w:val="1"/>
      <w:marLeft w:val="0"/>
      <w:marRight w:val="0"/>
      <w:marTop w:val="0"/>
      <w:marBottom w:val="0"/>
      <w:divBdr>
        <w:top w:val="none" w:sz="0" w:space="0" w:color="auto"/>
        <w:left w:val="none" w:sz="0" w:space="0" w:color="auto"/>
        <w:bottom w:val="none" w:sz="0" w:space="0" w:color="auto"/>
        <w:right w:val="none" w:sz="0" w:space="0" w:color="auto"/>
      </w:divBdr>
    </w:div>
    <w:div w:id="409930889">
      <w:bodyDiv w:val="1"/>
      <w:marLeft w:val="0"/>
      <w:marRight w:val="0"/>
      <w:marTop w:val="0"/>
      <w:marBottom w:val="0"/>
      <w:divBdr>
        <w:top w:val="none" w:sz="0" w:space="0" w:color="auto"/>
        <w:left w:val="none" w:sz="0" w:space="0" w:color="auto"/>
        <w:bottom w:val="none" w:sz="0" w:space="0" w:color="auto"/>
        <w:right w:val="none" w:sz="0" w:space="0" w:color="auto"/>
      </w:divBdr>
    </w:div>
    <w:div w:id="535698064">
      <w:bodyDiv w:val="1"/>
      <w:marLeft w:val="0"/>
      <w:marRight w:val="0"/>
      <w:marTop w:val="0"/>
      <w:marBottom w:val="0"/>
      <w:divBdr>
        <w:top w:val="none" w:sz="0" w:space="0" w:color="auto"/>
        <w:left w:val="none" w:sz="0" w:space="0" w:color="auto"/>
        <w:bottom w:val="none" w:sz="0" w:space="0" w:color="auto"/>
        <w:right w:val="none" w:sz="0" w:space="0" w:color="auto"/>
      </w:divBdr>
    </w:div>
    <w:div w:id="615720719">
      <w:bodyDiv w:val="1"/>
      <w:marLeft w:val="0"/>
      <w:marRight w:val="0"/>
      <w:marTop w:val="0"/>
      <w:marBottom w:val="0"/>
      <w:divBdr>
        <w:top w:val="none" w:sz="0" w:space="0" w:color="auto"/>
        <w:left w:val="none" w:sz="0" w:space="0" w:color="auto"/>
        <w:bottom w:val="none" w:sz="0" w:space="0" w:color="auto"/>
        <w:right w:val="none" w:sz="0" w:space="0" w:color="auto"/>
      </w:divBdr>
    </w:div>
    <w:div w:id="642274311">
      <w:bodyDiv w:val="1"/>
      <w:marLeft w:val="0"/>
      <w:marRight w:val="0"/>
      <w:marTop w:val="0"/>
      <w:marBottom w:val="0"/>
      <w:divBdr>
        <w:top w:val="none" w:sz="0" w:space="0" w:color="auto"/>
        <w:left w:val="none" w:sz="0" w:space="0" w:color="auto"/>
        <w:bottom w:val="none" w:sz="0" w:space="0" w:color="auto"/>
        <w:right w:val="none" w:sz="0" w:space="0" w:color="auto"/>
      </w:divBdr>
    </w:div>
    <w:div w:id="643857399">
      <w:bodyDiv w:val="1"/>
      <w:marLeft w:val="0"/>
      <w:marRight w:val="0"/>
      <w:marTop w:val="0"/>
      <w:marBottom w:val="0"/>
      <w:divBdr>
        <w:top w:val="none" w:sz="0" w:space="0" w:color="auto"/>
        <w:left w:val="none" w:sz="0" w:space="0" w:color="auto"/>
        <w:bottom w:val="none" w:sz="0" w:space="0" w:color="auto"/>
        <w:right w:val="none" w:sz="0" w:space="0" w:color="auto"/>
      </w:divBdr>
    </w:div>
    <w:div w:id="647634368">
      <w:bodyDiv w:val="1"/>
      <w:marLeft w:val="0"/>
      <w:marRight w:val="0"/>
      <w:marTop w:val="0"/>
      <w:marBottom w:val="0"/>
      <w:divBdr>
        <w:top w:val="none" w:sz="0" w:space="0" w:color="auto"/>
        <w:left w:val="none" w:sz="0" w:space="0" w:color="auto"/>
        <w:bottom w:val="none" w:sz="0" w:space="0" w:color="auto"/>
        <w:right w:val="none" w:sz="0" w:space="0" w:color="auto"/>
      </w:divBdr>
    </w:div>
    <w:div w:id="665133074">
      <w:bodyDiv w:val="1"/>
      <w:marLeft w:val="0"/>
      <w:marRight w:val="0"/>
      <w:marTop w:val="0"/>
      <w:marBottom w:val="0"/>
      <w:divBdr>
        <w:top w:val="none" w:sz="0" w:space="0" w:color="auto"/>
        <w:left w:val="none" w:sz="0" w:space="0" w:color="auto"/>
        <w:bottom w:val="none" w:sz="0" w:space="0" w:color="auto"/>
        <w:right w:val="none" w:sz="0" w:space="0" w:color="auto"/>
      </w:divBdr>
    </w:div>
    <w:div w:id="696663614">
      <w:bodyDiv w:val="1"/>
      <w:marLeft w:val="0"/>
      <w:marRight w:val="0"/>
      <w:marTop w:val="0"/>
      <w:marBottom w:val="0"/>
      <w:divBdr>
        <w:top w:val="none" w:sz="0" w:space="0" w:color="auto"/>
        <w:left w:val="none" w:sz="0" w:space="0" w:color="auto"/>
        <w:bottom w:val="none" w:sz="0" w:space="0" w:color="auto"/>
        <w:right w:val="none" w:sz="0" w:space="0" w:color="auto"/>
      </w:divBdr>
    </w:div>
    <w:div w:id="756947067">
      <w:bodyDiv w:val="1"/>
      <w:marLeft w:val="0"/>
      <w:marRight w:val="0"/>
      <w:marTop w:val="0"/>
      <w:marBottom w:val="0"/>
      <w:divBdr>
        <w:top w:val="none" w:sz="0" w:space="0" w:color="auto"/>
        <w:left w:val="none" w:sz="0" w:space="0" w:color="auto"/>
        <w:bottom w:val="none" w:sz="0" w:space="0" w:color="auto"/>
        <w:right w:val="none" w:sz="0" w:space="0" w:color="auto"/>
      </w:divBdr>
    </w:div>
    <w:div w:id="846675600">
      <w:bodyDiv w:val="1"/>
      <w:marLeft w:val="0"/>
      <w:marRight w:val="0"/>
      <w:marTop w:val="0"/>
      <w:marBottom w:val="0"/>
      <w:divBdr>
        <w:top w:val="none" w:sz="0" w:space="0" w:color="auto"/>
        <w:left w:val="none" w:sz="0" w:space="0" w:color="auto"/>
        <w:bottom w:val="none" w:sz="0" w:space="0" w:color="auto"/>
        <w:right w:val="none" w:sz="0" w:space="0" w:color="auto"/>
      </w:divBdr>
    </w:div>
    <w:div w:id="1015957513">
      <w:bodyDiv w:val="1"/>
      <w:marLeft w:val="0"/>
      <w:marRight w:val="0"/>
      <w:marTop w:val="0"/>
      <w:marBottom w:val="0"/>
      <w:divBdr>
        <w:top w:val="none" w:sz="0" w:space="0" w:color="auto"/>
        <w:left w:val="none" w:sz="0" w:space="0" w:color="auto"/>
        <w:bottom w:val="none" w:sz="0" w:space="0" w:color="auto"/>
        <w:right w:val="none" w:sz="0" w:space="0" w:color="auto"/>
      </w:divBdr>
    </w:div>
    <w:div w:id="1034886026">
      <w:bodyDiv w:val="1"/>
      <w:marLeft w:val="0"/>
      <w:marRight w:val="0"/>
      <w:marTop w:val="0"/>
      <w:marBottom w:val="0"/>
      <w:divBdr>
        <w:top w:val="none" w:sz="0" w:space="0" w:color="auto"/>
        <w:left w:val="none" w:sz="0" w:space="0" w:color="auto"/>
        <w:bottom w:val="none" w:sz="0" w:space="0" w:color="auto"/>
        <w:right w:val="none" w:sz="0" w:space="0" w:color="auto"/>
      </w:divBdr>
    </w:div>
    <w:div w:id="1037895483">
      <w:bodyDiv w:val="1"/>
      <w:marLeft w:val="0"/>
      <w:marRight w:val="0"/>
      <w:marTop w:val="0"/>
      <w:marBottom w:val="0"/>
      <w:divBdr>
        <w:top w:val="none" w:sz="0" w:space="0" w:color="auto"/>
        <w:left w:val="none" w:sz="0" w:space="0" w:color="auto"/>
        <w:bottom w:val="none" w:sz="0" w:space="0" w:color="auto"/>
        <w:right w:val="none" w:sz="0" w:space="0" w:color="auto"/>
      </w:divBdr>
    </w:div>
    <w:div w:id="1166824984">
      <w:bodyDiv w:val="1"/>
      <w:marLeft w:val="0"/>
      <w:marRight w:val="0"/>
      <w:marTop w:val="0"/>
      <w:marBottom w:val="0"/>
      <w:divBdr>
        <w:top w:val="none" w:sz="0" w:space="0" w:color="auto"/>
        <w:left w:val="none" w:sz="0" w:space="0" w:color="auto"/>
        <w:bottom w:val="none" w:sz="0" w:space="0" w:color="auto"/>
        <w:right w:val="none" w:sz="0" w:space="0" w:color="auto"/>
      </w:divBdr>
    </w:div>
    <w:div w:id="1203206745">
      <w:bodyDiv w:val="1"/>
      <w:marLeft w:val="0"/>
      <w:marRight w:val="0"/>
      <w:marTop w:val="0"/>
      <w:marBottom w:val="0"/>
      <w:divBdr>
        <w:top w:val="none" w:sz="0" w:space="0" w:color="auto"/>
        <w:left w:val="none" w:sz="0" w:space="0" w:color="auto"/>
        <w:bottom w:val="none" w:sz="0" w:space="0" w:color="auto"/>
        <w:right w:val="none" w:sz="0" w:space="0" w:color="auto"/>
      </w:divBdr>
    </w:div>
    <w:div w:id="1290359532">
      <w:bodyDiv w:val="1"/>
      <w:marLeft w:val="0"/>
      <w:marRight w:val="0"/>
      <w:marTop w:val="0"/>
      <w:marBottom w:val="0"/>
      <w:divBdr>
        <w:top w:val="none" w:sz="0" w:space="0" w:color="auto"/>
        <w:left w:val="none" w:sz="0" w:space="0" w:color="auto"/>
        <w:bottom w:val="none" w:sz="0" w:space="0" w:color="auto"/>
        <w:right w:val="none" w:sz="0" w:space="0" w:color="auto"/>
      </w:divBdr>
    </w:div>
    <w:div w:id="1330795226">
      <w:bodyDiv w:val="1"/>
      <w:marLeft w:val="0"/>
      <w:marRight w:val="0"/>
      <w:marTop w:val="0"/>
      <w:marBottom w:val="0"/>
      <w:divBdr>
        <w:top w:val="none" w:sz="0" w:space="0" w:color="auto"/>
        <w:left w:val="none" w:sz="0" w:space="0" w:color="auto"/>
        <w:bottom w:val="none" w:sz="0" w:space="0" w:color="auto"/>
        <w:right w:val="none" w:sz="0" w:space="0" w:color="auto"/>
      </w:divBdr>
    </w:div>
    <w:div w:id="1349018606">
      <w:bodyDiv w:val="1"/>
      <w:marLeft w:val="0"/>
      <w:marRight w:val="0"/>
      <w:marTop w:val="0"/>
      <w:marBottom w:val="0"/>
      <w:divBdr>
        <w:top w:val="none" w:sz="0" w:space="0" w:color="auto"/>
        <w:left w:val="none" w:sz="0" w:space="0" w:color="auto"/>
        <w:bottom w:val="none" w:sz="0" w:space="0" w:color="auto"/>
        <w:right w:val="none" w:sz="0" w:space="0" w:color="auto"/>
      </w:divBdr>
    </w:div>
    <w:div w:id="1359815853">
      <w:bodyDiv w:val="1"/>
      <w:marLeft w:val="0"/>
      <w:marRight w:val="0"/>
      <w:marTop w:val="0"/>
      <w:marBottom w:val="0"/>
      <w:divBdr>
        <w:top w:val="none" w:sz="0" w:space="0" w:color="auto"/>
        <w:left w:val="none" w:sz="0" w:space="0" w:color="auto"/>
        <w:bottom w:val="none" w:sz="0" w:space="0" w:color="auto"/>
        <w:right w:val="none" w:sz="0" w:space="0" w:color="auto"/>
      </w:divBdr>
    </w:div>
    <w:div w:id="1421028854">
      <w:bodyDiv w:val="1"/>
      <w:marLeft w:val="0"/>
      <w:marRight w:val="0"/>
      <w:marTop w:val="0"/>
      <w:marBottom w:val="0"/>
      <w:divBdr>
        <w:top w:val="none" w:sz="0" w:space="0" w:color="auto"/>
        <w:left w:val="none" w:sz="0" w:space="0" w:color="auto"/>
        <w:bottom w:val="none" w:sz="0" w:space="0" w:color="auto"/>
        <w:right w:val="none" w:sz="0" w:space="0" w:color="auto"/>
      </w:divBdr>
    </w:div>
    <w:div w:id="1515999668">
      <w:bodyDiv w:val="1"/>
      <w:marLeft w:val="0"/>
      <w:marRight w:val="0"/>
      <w:marTop w:val="0"/>
      <w:marBottom w:val="0"/>
      <w:divBdr>
        <w:top w:val="none" w:sz="0" w:space="0" w:color="auto"/>
        <w:left w:val="none" w:sz="0" w:space="0" w:color="auto"/>
        <w:bottom w:val="none" w:sz="0" w:space="0" w:color="auto"/>
        <w:right w:val="none" w:sz="0" w:space="0" w:color="auto"/>
      </w:divBdr>
    </w:div>
    <w:div w:id="1516530803">
      <w:bodyDiv w:val="1"/>
      <w:marLeft w:val="0"/>
      <w:marRight w:val="0"/>
      <w:marTop w:val="0"/>
      <w:marBottom w:val="0"/>
      <w:divBdr>
        <w:top w:val="none" w:sz="0" w:space="0" w:color="auto"/>
        <w:left w:val="none" w:sz="0" w:space="0" w:color="auto"/>
        <w:bottom w:val="none" w:sz="0" w:space="0" w:color="auto"/>
        <w:right w:val="none" w:sz="0" w:space="0" w:color="auto"/>
      </w:divBdr>
    </w:div>
    <w:div w:id="1543519703">
      <w:bodyDiv w:val="1"/>
      <w:marLeft w:val="0"/>
      <w:marRight w:val="0"/>
      <w:marTop w:val="0"/>
      <w:marBottom w:val="0"/>
      <w:divBdr>
        <w:top w:val="none" w:sz="0" w:space="0" w:color="auto"/>
        <w:left w:val="none" w:sz="0" w:space="0" w:color="auto"/>
        <w:bottom w:val="none" w:sz="0" w:space="0" w:color="auto"/>
        <w:right w:val="none" w:sz="0" w:space="0" w:color="auto"/>
      </w:divBdr>
    </w:div>
    <w:div w:id="1560628890">
      <w:bodyDiv w:val="1"/>
      <w:marLeft w:val="0"/>
      <w:marRight w:val="0"/>
      <w:marTop w:val="0"/>
      <w:marBottom w:val="0"/>
      <w:divBdr>
        <w:top w:val="none" w:sz="0" w:space="0" w:color="auto"/>
        <w:left w:val="none" w:sz="0" w:space="0" w:color="auto"/>
        <w:bottom w:val="none" w:sz="0" w:space="0" w:color="auto"/>
        <w:right w:val="none" w:sz="0" w:space="0" w:color="auto"/>
      </w:divBdr>
    </w:div>
    <w:div w:id="1693408880">
      <w:bodyDiv w:val="1"/>
      <w:marLeft w:val="0"/>
      <w:marRight w:val="0"/>
      <w:marTop w:val="0"/>
      <w:marBottom w:val="0"/>
      <w:divBdr>
        <w:top w:val="none" w:sz="0" w:space="0" w:color="auto"/>
        <w:left w:val="none" w:sz="0" w:space="0" w:color="auto"/>
        <w:bottom w:val="none" w:sz="0" w:space="0" w:color="auto"/>
        <w:right w:val="none" w:sz="0" w:space="0" w:color="auto"/>
      </w:divBdr>
    </w:div>
    <w:div w:id="1833762987">
      <w:bodyDiv w:val="1"/>
      <w:marLeft w:val="0"/>
      <w:marRight w:val="0"/>
      <w:marTop w:val="0"/>
      <w:marBottom w:val="0"/>
      <w:divBdr>
        <w:top w:val="none" w:sz="0" w:space="0" w:color="auto"/>
        <w:left w:val="none" w:sz="0" w:space="0" w:color="auto"/>
        <w:bottom w:val="none" w:sz="0" w:space="0" w:color="auto"/>
        <w:right w:val="none" w:sz="0" w:space="0" w:color="auto"/>
      </w:divBdr>
    </w:div>
    <w:div w:id="1840004451">
      <w:bodyDiv w:val="1"/>
      <w:marLeft w:val="0"/>
      <w:marRight w:val="0"/>
      <w:marTop w:val="0"/>
      <w:marBottom w:val="0"/>
      <w:divBdr>
        <w:top w:val="none" w:sz="0" w:space="0" w:color="auto"/>
        <w:left w:val="none" w:sz="0" w:space="0" w:color="auto"/>
        <w:bottom w:val="none" w:sz="0" w:space="0" w:color="auto"/>
        <w:right w:val="none" w:sz="0" w:space="0" w:color="auto"/>
      </w:divBdr>
    </w:div>
    <w:div w:id="1856072250">
      <w:bodyDiv w:val="1"/>
      <w:marLeft w:val="0"/>
      <w:marRight w:val="0"/>
      <w:marTop w:val="0"/>
      <w:marBottom w:val="0"/>
      <w:divBdr>
        <w:top w:val="none" w:sz="0" w:space="0" w:color="auto"/>
        <w:left w:val="none" w:sz="0" w:space="0" w:color="auto"/>
        <w:bottom w:val="none" w:sz="0" w:space="0" w:color="auto"/>
        <w:right w:val="none" w:sz="0" w:space="0" w:color="auto"/>
      </w:divBdr>
    </w:div>
    <w:div w:id="1890799808">
      <w:bodyDiv w:val="1"/>
      <w:marLeft w:val="0"/>
      <w:marRight w:val="0"/>
      <w:marTop w:val="0"/>
      <w:marBottom w:val="0"/>
      <w:divBdr>
        <w:top w:val="none" w:sz="0" w:space="0" w:color="auto"/>
        <w:left w:val="none" w:sz="0" w:space="0" w:color="auto"/>
        <w:bottom w:val="none" w:sz="0" w:space="0" w:color="auto"/>
        <w:right w:val="none" w:sz="0" w:space="0" w:color="auto"/>
      </w:divBdr>
    </w:div>
    <w:div w:id="1968849327">
      <w:bodyDiv w:val="1"/>
      <w:marLeft w:val="0"/>
      <w:marRight w:val="0"/>
      <w:marTop w:val="0"/>
      <w:marBottom w:val="0"/>
      <w:divBdr>
        <w:top w:val="none" w:sz="0" w:space="0" w:color="auto"/>
        <w:left w:val="none" w:sz="0" w:space="0" w:color="auto"/>
        <w:bottom w:val="none" w:sz="0" w:space="0" w:color="auto"/>
        <w:right w:val="none" w:sz="0" w:space="0" w:color="auto"/>
      </w:divBdr>
    </w:div>
    <w:div w:id="20309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88417.htm" TargetMode="External"/><Relationship Id="rId299" Type="http://schemas.openxmlformats.org/officeDocument/2006/relationships/hyperlink" Target="http://www.fwc.gov.au/awardsandorders/html/PR998748.htm" TargetMode="External"/><Relationship Id="rId303" Type="http://schemas.openxmlformats.org/officeDocument/2006/relationships/hyperlink" Target="http://www.fwc.gov.au/awardsandorders/html/PR551831.htm" TargetMode="External"/><Relationship Id="rId21" Type="http://schemas.openxmlformats.org/officeDocument/2006/relationships/hyperlink" Target="https://www.fwc.gov.au/awards-agreements/awards/modern-award-reviews/4-yearly-review/common-issues/am201615-plain-language" TargetMode="External"/><Relationship Id="rId42" Type="http://schemas.openxmlformats.org/officeDocument/2006/relationships/footer" Target="footer3.xml"/><Relationship Id="rId63" Type="http://schemas.openxmlformats.org/officeDocument/2006/relationships/hyperlink" Target="http://www.fwc.gov.au/awardsandorders/html/PR997772.htm" TargetMode="External"/><Relationship Id="rId84" Type="http://schemas.openxmlformats.org/officeDocument/2006/relationships/hyperlink" Target="http://www.fwc.gov.au/awardsandorders/html/PR542148.htm" TargetMode="External"/><Relationship Id="rId138" Type="http://schemas.openxmlformats.org/officeDocument/2006/relationships/hyperlink" Target="http://www.fwc.gov.au/awardsandorders/html/pr592124.htm" TargetMode="External"/><Relationship Id="rId159" Type="http://schemas.openxmlformats.org/officeDocument/2006/relationships/hyperlink" Target="https://www.fwc.gov.au/documents/awardsandorders/html/pr716596.htm" TargetMode="External"/><Relationship Id="rId324" Type="http://schemas.openxmlformats.org/officeDocument/2006/relationships/hyperlink" Target="http://www.fwc.gov.au/awardsandorders/html/PR988417.htm" TargetMode="External"/><Relationship Id="rId345" Type="http://schemas.openxmlformats.org/officeDocument/2006/relationships/hyperlink" Target="https://www.fwc.gov.au/documents/awardsandorders/html/pr715133.htm" TargetMode="External"/><Relationship Id="rId366" Type="http://schemas.openxmlformats.org/officeDocument/2006/relationships/hyperlink" Target="https://www.fwc.gov.au/documents/awardmod/download/nes.pdf" TargetMode="External"/><Relationship Id="rId170" Type="http://schemas.openxmlformats.org/officeDocument/2006/relationships/hyperlink" Target="http://www.fwc.gov.au/awardsandorders/html/PR994305.htm" TargetMode="External"/><Relationship Id="rId191" Type="http://schemas.openxmlformats.org/officeDocument/2006/relationships/hyperlink" Target="https://www.fwc.gov.au/documents/awardsandorders/html/pr706485.htm" TargetMode="External"/><Relationship Id="rId205" Type="http://schemas.openxmlformats.org/officeDocument/2006/relationships/hyperlink" Target="https://www.fwc.gov.au/documents/awardsandorders/html/pr706485.htm" TargetMode="External"/><Relationship Id="rId226" Type="http://schemas.openxmlformats.org/officeDocument/2006/relationships/hyperlink" Target="https://www.fwc.gov.au/documents/awardsandorders/html/pr701424.htm" TargetMode="External"/><Relationship Id="rId247" Type="http://schemas.openxmlformats.org/officeDocument/2006/relationships/hyperlink" Target="http://www.fwc.gov.au/awardsandorders/html/PR583017.htm" TargetMode="External"/><Relationship Id="rId107" Type="http://schemas.openxmlformats.org/officeDocument/2006/relationships/hyperlink" Target="http://www.fwc.gov.au/awardsandorders/html/PR503635.htm" TargetMode="External"/><Relationship Id="rId268" Type="http://schemas.openxmlformats.org/officeDocument/2006/relationships/hyperlink" Target="http://www.fwc.gov.au/awardsandorders/html/PR994305.htm" TargetMode="External"/><Relationship Id="rId289" Type="http://schemas.openxmlformats.org/officeDocument/2006/relationships/hyperlink" Target="http://www.fwc.gov.au/awardsandorders/html/PR551831.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awardsandorders/html/pr575710.htm" TargetMode="External"/><Relationship Id="rId53" Type="http://schemas.openxmlformats.org/officeDocument/2006/relationships/hyperlink" Target="http://www.fwc.gov.au/documents/awardsandorders/html/pr599008.htm" TargetMode="External"/><Relationship Id="rId74" Type="http://schemas.openxmlformats.org/officeDocument/2006/relationships/hyperlink" Target="http://www.fwc.gov.au/awardsandorders/html/PR988417.htm" TargetMode="External"/><Relationship Id="rId128" Type="http://schemas.openxmlformats.org/officeDocument/2006/relationships/hyperlink" Target="https://www.fwc.gov.au/documents/awardsandorders/html/pr707438.htm" TargetMode="External"/><Relationship Id="rId149" Type="http://schemas.openxmlformats.org/officeDocument/2006/relationships/hyperlink" Target="https://www.fwc.gov.au/documents/awardsandorders/html/pr718845.htm" TargetMode="External"/><Relationship Id="rId314" Type="http://schemas.openxmlformats.org/officeDocument/2006/relationships/hyperlink" Target="http://www.fwc.gov.au/awardsandorders/html/PR510670.htm" TargetMode="External"/><Relationship Id="rId335" Type="http://schemas.openxmlformats.org/officeDocument/2006/relationships/hyperlink" Target="http://www.fwc.gov.au/awardsandorders/html/pr532630.htm" TargetMode="External"/><Relationship Id="rId356" Type="http://schemas.openxmlformats.org/officeDocument/2006/relationships/hyperlink" Target="http://www.fwc.gov.au/documents/documents/modern_awards/leave-in-advance-agreement.pdf"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documents/documents/modern_awards/allowances/MA000028-all.pdf" TargetMode="External"/><Relationship Id="rId181" Type="http://schemas.openxmlformats.org/officeDocument/2006/relationships/hyperlink" Target="http://www.fwc.gov.au/awardsandorders/html/PR561478.htm" TargetMode="External"/><Relationship Id="rId216" Type="http://schemas.openxmlformats.org/officeDocument/2006/relationships/hyperlink" Target="http://www.fwc.gov.au/awardsandorders/html/pr536814.htm" TargetMode="External"/><Relationship Id="rId237" Type="http://schemas.openxmlformats.org/officeDocument/2006/relationships/hyperlink" Target="http://www.fwc.gov.au/awardsandorders/html/PR994305.htm" TargetMode="External"/><Relationship Id="rId258" Type="http://schemas.openxmlformats.org/officeDocument/2006/relationships/hyperlink" Target="https://www.fwc.gov.au/documents/awardsandorders/html/pr716596.htm" TargetMode="External"/><Relationship Id="rId279" Type="http://schemas.openxmlformats.org/officeDocument/2006/relationships/hyperlink" Target="http://www.fwc.gov.au/awardsandorders/html/PR988417.htm" TargetMode="External"/><Relationship Id="rId22" Type="http://schemas.openxmlformats.org/officeDocument/2006/relationships/hyperlink" Target="https://www.fwc.gov.au/awards-agreements/awards/modern-award-reviews/4-yearly-review/common-issues/am201617-national" TargetMode="External"/><Relationship Id="rId43" Type="http://schemas.openxmlformats.org/officeDocument/2006/relationships/hyperlink" Target="http://www.fwc.gov.au/awardsandorders/html/PR988417.htm" TargetMode="External"/><Relationship Id="rId64" Type="http://schemas.openxmlformats.org/officeDocument/2006/relationships/hyperlink" Target="http://www.fwc.gov.au/documents/awardsandorders/html/pr599008.htm" TargetMode="External"/><Relationship Id="rId118" Type="http://schemas.openxmlformats.org/officeDocument/2006/relationships/hyperlink" Target="http://www.fwc.gov.au/awardsandorders/html/PR997908.htm" TargetMode="External"/><Relationship Id="rId139" Type="http://schemas.openxmlformats.org/officeDocument/2006/relationships/hyperlink" Target="https://www.fwc.gov.au/documents/awardsandorders/html/pr606352.htm" TargetMode="External"/><Relationship Id="rId290" Type="http://schemas.openxmlformats.org/officeDocument/2006/relationships/hyperlink" Target="http://www.fwc.gov.au/awardsandorders/html/PR568050.htm" TargetMode="External"/><Relationship Id="rId304" Type="http://schemas.openxmlformats.org/officeDocument/2006/relationships/hyperlink" Target="http://www.fwc.gov.au/awardsandorders/html/PR568050.htm" TargetMode="External"/><Relationship Id="rId325" Type="http://schemas.openxmlformats.org/officeDocument/2006/relationships/hyperlink" Target="http://www.fwc.gov.au/awardsandorders/html/PR994305.htm" TargetMode="External"/><Relationship Id="rId346" Type="http://schemas.openxmlformats.org/officeDocument/2006/relationships/hyperlink" Target="https://www.fwc.gov.au/documents/awardsandorders/html/pr715133.htm" TargetMode="External"/><Relationship Id="rId367" Type="http://schemas.openxmlformats.org/officeDocument/2006/relationships/hyperlink" Target="https://www.fwc.gov.au/documents/awardsandorders/html/pr720705.htm" TargetMode="External"/><Relationship Id="rId85" Type="http://schemas.openxmlformats.org/officeDocument/2006/relationships/hyperlink" Target="https://www.fwc.gov.au/documents/awardsandorders/html/pr610189.htm" TargetMode="External"/><Relationship Id="rId150" Type="http://schemas.openxmlformats.org/officeDocument/2006/relationships/hyperlink" Target="https://www.fwc.gov.au/documents/documents/modern_awards/award/ma000104/default.htm" TargetMode="External"/><Relationship Id="rId171" Type="http://schemas.openxmlformats.org/officeDocument/2006/relationships/hyperlink" Target="http://www.fwc.gov.au/awardsandorders/html/PR503635.htm" TargetMode="External"/><Relationship Id="rId192" Type="http://schemas.openxmlformats.org/officeDocument/2006/relationships/hyperlink" Target="https://www.fwc.gov.au/documents/awardsandorders/html/pr716596.htm" TargetMode="External"/><Relationship Id="rId206" Type="http://schemas.openxmlformats.org/officeDocument/2006/relationships/hyperlink" Target="https://www.fwc.gov.au/documents/awardsandorders/html/pr704155.htm" TargetMode="External"/><Relationship Id="rId227" Type="http://schemas.openxmlformats.org/officeDocument/2006/relationships/hyperlink" Target="https://www.fwc.gov.au/documents/awardsandorders/html/pr716596.htm" TargetMode="External"/><Relationship Id="rId248" Type="http://schemas.openxmlformats.org/officeDocument/2006/relationships/hyperlink" Target="http://www.fwc.gov.au/awardsandorders/html/PR583017.htm" TargetMode="External"/><Relationship Id="rId269" Type="http://schemas.openxmlformats.org/officeDocument/2006/relationships/hyperlink" Target="http://www.fwc.gov.au/awardsandorders/html/PR994305.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609345.htm" TargetMode="External"/><Relationship Id="rId108" Type="http://schemas.openxmlformats.org/officeDocument/2006/relationships/hyperlink" Target="http://www.fwc.gov.au/awardsandorders/html/PR561478.htm" TargetMode="External"/><Relationship Id="rId129" Type="http://schemas.openxmlformats.org/officeDocument/2006/relationships/hyperlink" Target="https://www.fwc.gov.au/documents/awardsandorders/html/pr720159.htm" TargetMode="External"/><Relationship Id="rId280" Type="http://schemas.openxmlformats.org/officeDocument/2006/relationships/hyperlink" Target="http://www.fwc.gov.au/awardsandorders/html/PR988417.htm" TargetMode="External"/><Relationship Id="rId315" Type="http://schemas.openxmlformats.org/officeDocument/2006/relationships/hyperlink" Target="http://www.fwc.gov.au/awardsandorders/html/PR525068.htm" TargetMode="External"/><Relationship Id="rId336" Type="http://schemas.openxmlformats.org/officeDocument/2006/relationships/hyperlink" Target="http://www.fwc.gov.au/awardsandorders/html/pr544519.htm" TargetMode="External"/><Relationship Id="rId357" Type="http://schemas.openxmlformats.org/officeDocument/2006/relationships/hyperlink" Target="http://www.fwc.gov.au/awardsandorders/html/PR583017.htm" TargetMode="External"/><Relationship Id="rId54" Type="http://schemas.openxmlformats.org/officeDocument/2006/relationships/hyperlink" Target="http://www.fwc.gov.au/awardsandorders/html/PR994305.htm" TargetMode="External"/><Relationship Id="rId75" Type="http://schemas.openxmlformats.org/officeDocument/2006/relationships/hyperlink" Target="http://www.fwc.gov.au/alldocuments/PR991930.htm" TargetMode="External"/><Relationship Id="rId96" Type="http://schemas.openxmlformats.org/officeDocument/2006/relationships/hyperlink" Target="http://www.fwc.gov.au/alldocuments/PR991930.htm" TargetMode="External"/><Relationship Id="rId140" Type="http://schemas.openxmlformats.org/officeDocument/2006/relationships/hyperlink" Target="https://www.fwc.gov.au/documents/awardsandorders/html/pr707438.htm" TargetMode="External"/><Relationship Id="rId161" Type="http://schemas.openxmlformats.org/officeDocument/2006/relationships/hyperlink" Target="http://www.fwc.gov.au/awardsandorders/html/PR994305.htm" TargetMode="External"/><Relationship Id="rId182" Type="http://schemas.openxmlformats.org/officeDocument/2006/relationships/hyperlink" Target="https://www.fwc.gov.au/documents/awardsandorders/html/pr716596.htm" TargetMode="External"/><Relationship Id="rId217" Type="http://schemas.openxmlformats.org/officeDocument/2006/relationships/hyperlink" Target="http://www.fwc.gov.au/awardsandorders/html/PR551737.htm" TargetMode="External"/><Relationship Id="rId6" Type="http://schemas.openxmlformats.org/officeDocument/2006/relationships/footnotes" Target="footnotes.xml"/><Relationship Id="rId238" Type="http://schemas.openxmlformats.org/officeDocument/2006/relationships/hyperlink" Target="http://www.fwc.gov.au/awardsandorders/html/PR583017.htm" TargetMode="External"/><Relationship Id="rId259" Type="http://schemas.openxmlformats.org/officeDocument/2006/relationships/hyperlink" Target="https://www.fwc.gov.au/documents/awardsandorders/html/pr712240.htm" TargetMode="External"/><Relationship Id="rId23" Type="http://schemas.openxmlformats.org/officeDocument/2006/relationships/hyperlink" Target="https://www.fwc.gov.au/awards-and-agreements/modern-award-reviews/4-yearly-review/award-stage/award-review-documents/MA000028?m=AM2014/231" TargetMode="External"/><Relationship Id="rId119" Type="http://schemas.openxmlformats.org/officeDocument/2006/relationships/hyperlink" Target="http://www.fwc.gov.au/awardsandorders/html/PR509059.htm" TargetMode="External"/><Relationship Id="rId270" Type="http://schemas.openxmlformats.org/officeDocument/2006/relationships/hyperlink" Target="http://www.fwc.gov.au/awardsandorders/html/PR994305.htm" TargetMode="External"/><Relationship Id="rId291" Type="http://schemas.openxmlformats.org/officeDocument/2006/relationships/hyperlink" Target="http://www.fwc.gov.au/awardsandorders/html/PR581528.htm" TargetMode="External"/><Relationship Id="rId305" Type="http://schemas.openxmlformats.org/officeDocument/2006/relationships/hyperlink" Target="http://www.fwc.gov.au/awardsandorders/html/PR581528.htm" TargetMode="External"/><Relationship Id="rId326" Type="http://schemas.openxmlformats.org/officeDocument/2006/relationships/hyperlink" Target="http://www.fwc.gov.au/awardsandorders/html/PR997908.htm" TargetMode="External"/><Relationship Id="rId347" Type="http://schemas.openxmlformats.org/officeDocument/2006/relationships/hyperlink" Target="https://www.fwc.gov.au/documents/awardsandorders/html/pr715133.htm" TargetMode="External"/><Relationship Id="rId44" Type="http://schemas.openxmlformats.org/officeDocument/2006/relationships/hyperlink" Target="http://www.fwc.gov.au/awardsandorders/html/PR542148.htm" TargetMode="External"/><Relationship Id="rId65" Type="http://schemas.openxmlformats.org/officeDocument/2006/relationships/hyperlink" Target="http://www.fwc.gov.au/awardsandorders/html/PR994305.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718845.htm" TargetMode="External"/><Relationship Id="rId151" Type="http://schemas.openxmlformats.org/officeDocument/2006/relationships/hyperlink" Target="https://www.fwc.gov.au/documents/documents/modern_awards/award/ma000104/default.htm" TargetMode="External"/><Relationship Id="rId368" Type="http://schemas.openxmlformats.org/officeDocument/2006/relationships/hyperlink" Target="https://www.fwc.gov.au/documents/awardsandorders/html/pr723048.htm" TargetMode="External"/><Relationship Id="rId172" Type="http://schemas.openxmlformats.org/officeDocument/2006/relationships/hyperlink" Target="http://www.fwc.gov.au/awardsandorders/html/PR561478.htm" TargetMode="External"/><Relationship Id="rId193" Type="http://schemas.openxmlformats.org/officeDocument/2006/relationships/hyperlink" Target="http://www.fwc.gov.au/alldocuments/PR991930.htm" TargetMode="External"/><Relationship Id="rId207" Type="http://schemas.openxmlformats.org/officeDocument/2006/relationships/hyperlink" Target="https://www.fwc.gov.au/documents/awardsandorders/html/pr707636.htm" TargetMode="External"/><Relationship Id="rId228" Type="http://schemas.openxmlformats.org/officeDocument/2006/relationships/hyperlink" Target="http://www.legislation.gov.au/Series/C2009A00028" TargetMode="External"/><Relationship Id="rId249" Type="http://schemas.openxmlformats.org/officeDocument/2006/relationships/hyperlink" Target="http://www.fwc.gov.au/awardsandorders/html/PR994305.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documents/awardsandorders/html/pr706970.htm" TargetMode="External"/><Relationship Id="rId260" Type="http://schemas.openxmlformats.org/officeDocument/2006/relationships/hyperlink" Target="https://www.fwc.gov.au/documents/awardsandorders/html/pr706485.htm" TargetMode="External"/><Relationship Id="rId281" Type="http://schemas.openxmlformats.org/officeDocument/2006/relationships/hyperlink" Target="http://www.fwc.gov.au/alldocuments/PR991930.htm" TargetMode="External"/><Relationship Id="rId316" Type="http://schemas.openxmlformats.org/officeDocument/2006/relationships/hyperlink" Target="http://www.fwc.gov.au/awardsandorders/html/PR537893.htm" TargetMode="External"/><Relationship Id="rId337" Type="http://schemas.openxmlformats.org/officeDocument/2006/relationships/hyperlink" Target="http://www.fwc.gov.au/awardsandorders/html/PR557581.htm" TargetMode="External"/><Relationship Id="rId34" Type="http://schemas.openxmlformats.org/officeDocument/2006/relationships/hyperlink" Target="https://www.fwc.gov.au/documents/awardsandorders/html/pr610189.htm" TargetMode="External"/><Relationship Id="rId55" Type="http://schemas.openxmlformats.org/officeDocument/2006/relationships/hyperlink" Target="http://www.fwc.gov.au/awardsandorders/html/PR994305.htm" TargetMode="External"/><Relationship Id="rId76" Type="http://schemas.openxmlformats.org/officeDocument/2006/relationships/hyperlink" Target="http://www.fwc.gov.au/awardsandorders/html/PR994305.htm" TargetMode="External"/><Relationship Id="rId97" Type="http://schemas.openxmlformats.org/officeDocument/2006/relationships/hyperlink" Target="http://www.fwc.gov.au/awardsandorders/html/pr700572.htm" TargetMode="External"/><Relationship Id="rId120" Type="http://schemas.openxmlformats.org/officeDocument/2006/relationships/hyperlink" Target="http://www.fwc.gov.au/awardsandorders/html/PR522890.htm" TargetMode="External"/><Relationship Id="rId141" Type="http://schemas.openxmlformats.org/officeDocument/2006/relationships/hyperlink" Target="https://www.fwc.gov.au/documents/awardsandorders/html/pr718845.htm" TargetMode="External"/><Relationship Id="rId358" Type="http://schemas.openxmlformats.org/officeDocument/2006/relationships/hyperlink" Target="http://www.fwc.gov.au/documents/documents/modern_awards/cash-out-agreement.pdf" TargetMode="External"/><Relationship Id="rId7" Type="http://schemas.openxmlformats.org/officeDocument/2006/relationships/endnotes" Target="endnotes.xml"/><Relationship Id="rId162" Type="http://schemas.openxmlformats.org/officeDocument/2006/relationships/hyperlink" Target="http://www.fwc.gov.au/awardsandorders/html/PR561478.htm" TargetMode="External"/><Relationship Id="rId183" Type="http://schemas.openxmlformats.org/officeDocument/2006/relationships/hyperlink" Target="http://www.fwc.gov.au/awardsandorders/html/PR994305.htm" TargetMode="External"/><Relationship Id="rId218" Type="http://schemas.openxmlformats.org/officeDocument/2006/relationships/hyperlink" Target="http://www.fwc.gov.au/awardsandorders/html/PR566838.htm" TargetMode="External"/><Relationship Id="rId239" Type="http://schemas.openxmlformats.org/officeDocument/2006/relationships/hyperlink" Target="http://www.fwc.gov.au/awardsandorders/html/PR583017.htm" TargetMode="External"/><Relationship Id="rId250" Type="http://schemas.openxmlformats.org/officeDocument/2006/relationships/hyperlink" Target="http://www.fwc.gov.au/awardsandorders/html/PR568674.htm" TargetMode="External"/><Relationship Id="rId271" Type="http://schemas.openxmlformats.org/officeDocument/2006/relationships/hyperlink" Target="http://www.fwc.gov.au/awardsandorders/html/PR994305.htm" TargetMode="External"/><Relationship Id="rId292" Type="http://schemas.openxmlformats.org/officeDocument/2006/relationships/hyperlink" Target="http://www.fwc.gov.au/awardsandorders/html/PR592689.htm" TargetMode="External"/><Relationship Id="rId306" Type="http://schemas.openxmlformats.org/officeDocument/2006/relationships/hyperlink" Target="http://www.fwc.gov.au/awardsandorders/html/PR592689.htm" TargetMode="External"/><Relationship Id="rId24" Type="http://schemas.openxmlformats.org/officeDocument/2006/relationships/hyperlink" Target="http://www.fwc.gov.au/awardsandorders/html/PR988417.htm" TargetMode="External"/><Relationship Id="rId45" Type="http://schemas.openxmlformats.org/officeDocument/2006/relationships/hyperlink" Target="http://www.fwc.gov.au/awardsandorders/html/PR542148.htm" TargetMode="External"/><Relationship Id="rId66" Type="http://schemas.openxmlformats.org/officeDocument/2006/relationships/hyperlink" Target="http://www.fwc.gov.au/awardsandorders/html/PR994305.htm" TargetMode="External"/><Relationship Id="rId87" Type="http://schemas.openxmlformats.org/officeDocument/2006/relationships/hyperlink" Target="http://www.fwc.gov.au/awardsandorders/html/pr546288.htm" TargetMode="External"/><Relationship Id="rId110" Type="http://schemas.openxmlformats.org/officeDocument/2006/relationships/hyperlink" Target="https://www.fwc.gov.au/documents/awardmod/download/nes.pdf" TargetMode="External"/><Relationship Id="rId131" Type="http://schemas.openxmlformats.org/officeDocument/2006/relationships/hyperlink" Target="http://www.fwc.gov.au/awardsandorders/html/PR997908.htm" TargetMode="External"/><Relationship Id="rId327" Type="http://schemas.openxmlformats.org/officeDocument/2006/relationships/hyperlink" Target="http://www.fwc.gov.au/awardsandorders/html/PR509059.htm" TargetMode="External"/><Relationship Id="rId348" Type="http://schemas.openxmlformats.org/officeDocument/2006/relationships/hyperlink" Target="https://www.fwc.gov.au/documents/awardsandorders/html/pr715133.htm" TargetMode="External"/><Relationship Id="rId369" Type="http://schemas.openxmlformats.org/officeDocument/2006/relationships/hyperlink" Target="http://www.legislation.gov.au/Series/C2009A00028" TargetMode="External"/><Relationship Id="rId152" Type="http://schemas.openxmlformats.org/officeDocument/2006/relationships/hyperlink" Target="https://www.fwc.gov.au/documents/documents/modern_awards/award/ma000104/default.htm" TargetMode="External"/><Relationship Id="rId173" Type="http://schemas.openxmlformats.org/officeDocument/2006/relationships/hyperlink" Target="http://www.fwc.gov.au/awardsandorders/html/PR561478.htm" TargetMode="External"/><Relationship Id="rId194" Type="http://schemas.openxmlformats.org/officeDocument/2006/relationships/hyperlink" Target="http://www.fwc.gov.au/awardsandorders/html/PR995388.htm" TargetMode="External"/><Relationship Id="rId208" Type="http://schemas.openxmlformats.org/officeDocument/2006/relationships/hyperlink" Target="https://www.fwc.gov.au/documents/awardsandorders/html/pr716596.htm" TargetMode="External"/><Relationship Id="rId229" Type="http://schemas.openxmlformats.org/officeDocument/2006/relationships/hyperlink" Target="http://www.legislation.gov.au/Series/C2009A00028" TargetMode="External"/><Relationship Id="rId240" Type="http://schemas.openxmlformats.org/officeDocument/2006/relationships/hyperlink" Target="http://www.fwc.gov.au/awardsandorders/html/PR994305.htm" TargetMode="External"/><Relationship Id="rId261" Type="http://schemas.openxmlformats.org/officeDocument/2006/relationships/hyperlink" Target="https://www.fwc.gov.au/documents/awardsandorders/html/pr706485.htm" TargetMode="External"/><Relationship Id="rId14" Type="http://schemas.openxmlformats.org/officeDocument/2006/relationships/hyperlink" Target="https://www.fwc.gov.au/awards-and-agreements/modern-award-reviews/4-yearly-review/award-stage/award-review-documents/MA000028?m=AM2014/231" TargetMode="External"/><Relationship Id="rId35" Type="http://schemas.openxmlformats.org/officeDocument/2006/relationships/hyperlink" Target="https://www.fwc.gov.au/documents/awardsandorders/html/pr701424.htm" TargetMode="External"/><Relationship Id="rId56" Type="http://schemas.openxmlformats.org/officeDocument/2006/relationships/hyperlink" Target="http://www.fwc.gov.au/awardsandorders/html/PR545995.htm" TargetMode="External"/><Relationship Id="rId77" Type="http://schemas.openxmlformats.org/officeDocument/2006/relationships/hyperlink" Target="http://www.fwc.gov.au/documents/awardsandorders/html/pr599008.htm" TargetMode="External"/><Relationship Id="rId100" Type="http://schemas.openxmlformats.org/officeDocument/2006/relationships/hyperlink" Target="https://www.fwc.gov.au/awardsandorders/html/pr700572.htm" TargetMode="External"/><Relationship Id="rId282" Type="http://schemas.openxmlformats.org/officeDocument/2006/relationships/hyperlink" Target="http://www.fwc.gov.au/awardsandorders/html/PR994305.htm" TargetMode="External"/><Relationship Id="rId317" Type="http://schemas.openxmlformats.org/officeDocument/2006/relationships/hyperlink" Target="http://www.fwc.gov.au/awardsandorders/html/PR551831.htm" TargetMode="External"/><Relationship Id="rId338" Type="http://schemas.openxmlformats.org/officeDocument/2006/relationships/hyperlink" Target="http://www.fwc.gov.au/awardsandorders/html/PR573679.htm" TargetMode="External"/><Relationship Id="rId359" Type="http://schemas.openxmlformats.org/officeDocument/2006/relationships/hyperlink" Target="http://www.fwc.gov.au/awardsandorders/html/pr575710.htm" TargetMode="External"/><Relationship Id="rId8" Type="http://schemas.openxmlformats.org/officeDocument/2006/relationships/hyperlink" Target="https://www.fwc.gov.au/documents/awardsandorders/html/pr718845.htm" TargetMode="External"/><Relationship Id="rId98" Type="http://schemas.openxmlformats.org/officeDocument/2006/relationships/hyperlink" Target="https://www.fwc.gov.au/documents/awardsandorders/html/pr701115.htm" TargetMode="External"/><Relationship Id="rId121" Type="http://schemas.openxmlformats.org/officeDocument/2006/relationships/hyperlink" Target="http://www.fwc.gov.au/awardsandorders/html/pr536693.htm" TargetMode="External"/><Relationship Id="rId142" Type="http://schemas.openxmlformats.org/officeDocument/2006/relationships/hyperlink" Target="http://www.fwc.gov.au/awardsandorders/html/pr593823.htm" TargetMode="External"/><Relationship Id="rId163" Type="http://schemas.openxmlformats.org/officeDocument/2006/relationships/hyperlink" Target="http://www.fwc.gov.au/awardsandorders/html/PR994305.htm" TargetMode="External"/><Relationship Id="rId184" Type="http://schemas.openxmlformats.org/officeDocument/2006/relationships/hyperlink" Target="http://www.fwc.gov.au/awardsandorders/html/PR530233.htm" TargetMode="External"/><Relationship Id="rId219" Type="http://schemas.openxmlformats.org/officeDocument/2006/relationships/hyperlink" Target="http://www.fwc.gov.au/awardsandorders/html/PR579534.htm" TargetMode="External"/><Relationship Id="rId370" Type="http://schemas.openxmlformats.org/officeDocument/2006/relationships/hyperlink" Target="http://www.legislation.gov.au/Series/C2009A00028" TargetMode="External"/><Relationship Id="rId230" Type="http://schemas.openxmlformats.org/officeDocument/2006/relationships/hyperlink" Target="http://www.fwc.gov.au/alldocuments/PR991930.htm" TargetMode="External"/><Relationship Id="rId251" Type="http://schemas.openxmlformats.org/officeDocument/2006/relationships/hyperlink" Target="http://www.fwc.gov.au/awardsandorders/html/PR568674.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2148.htm" TargetMode="External"/><Relationship Id="rId67" Type="http://schemas.openxmlformats.org/officeDocument/2006/relationships/hyperlink" Target="http://www.fwc.gov.au/awardsandorders/html/PR545995.htm" TargetMode="External"/><Relationship Id="rId272" Type="http://schemas.openxmlformats.org/officeDocument/2006/relationships/hyperlink" Target="http://www.fwc.gov.au/awardsandorders/html/PR994305.htm" TargetMode="External"/><Relationship Id="rId293" Type="http://schemas.openxmlformats.org/officeDocument/2006/relationships/hyperlink" Target="https://www.fwc.gov.au/documents/awardsandorders/html/pr606630.htm" TargetMode="External"/><Relationship Id="rId307" Type="http://schemas.openxmlformats.org/officeDocument/2006/relationships/hyperlink" Target="https://www.fwc.gov.au/documents/awardsandorders/html/pr606630.htm" TargetMode="External"/><Relationship Id="rId328" Type="http://schemas.openxmlformats.org/officeDocument/2006/relationships/hyperlink" Target="http://www.fwc.gov.au/awardsandorders/html/PR522890.htm" TargetMode="External"/><Relationship Id="rId349" Type="http://schemas.openxmlformats.org/officeDocument/2006/relationships/hyperlink" Target="https://www.fwc.gov.au/documents/awardsandorders/html/pr715133.htm" TargetMode="External"/><Relationship Id="rId88" Type="http://schemas.openxmlformats.org/officeDocument/2006/relationships/hyperlink" Target="https://www.fwc.gov.au/documents/awardsandorders/html/pr610189.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09059.htm" TargetMode="External"/><Relationship Id="rId153" Type="http://schemas.openxmlformats.org/officeDocument/2006/relationships/hyperlink" Target="https://www.fwc.gov.au/documents/awardsandorders/html/pr716596.htm" TargetMode="External"/><Relationship Id="rId174" Type="http://schemas.openxmlformats.org/officeDocument/2006/relationships/hyperlink" Target="http://www.fwc.gov.au/awardsandorders/html/PR571823.htm" TargetMode="External"/><Relationship Id="rId195" Type="http://schemas.openxmlformats.org/officeDocument/2006/relationships/hyperlink" Target="http://www.fwc.gov.au/awardsandorders/html/PR998036.htm" TargetMode="External"/><Relationship Id="rId209" Type="http://schemas.openxmlformats.org/officeDocument/2006/relationships/hyperlink" Target="https://www.fwc.gov.au/documents/awardsandorders/html/pr719000.htm" TargetMode="External"/><Relationship Id="rId360" Type="http://schemas.openxmlformats.org/officeDocument/2006/relationships/hyperlink" Target="https://www.fwc.gov.au/documents/awardsandorders/html/pr718141.htm" TargetMode="External"/><Relationship Id="rId220" Type="http://schemas.openxmlformats.org/officeDocument/2006/relationships/hyperlink" Target="http://www.fwc.gov.au/awardsandorders/html/pr592288.htm" TargetMode="External"/><Relationship Id="rId241" Type="http://schemas.openxmlformats.org/officeDocument/2006/relationships/hyperlink" Target="http://www.fwc.gov.au/awardsandorders/html/PR583017.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hyperlink" Target="https://www.fwc.gov.au/documents/awardsandorders/html/pr716596.htm" TargetMode="External"/><Relationship Id="rId57" Type="http://schemas.openxmlformats.org/officeDocument/2006/relationships/hyperlink" Target="http://www.fwc.gov.au/awardsandorders/html/PR545995.htm" TargetMode="External"/><Relationship Id="rId262" Type="http://schemas.openxmlformats.org/officeDocument/2006/relationships/hyperlink" Target="https://www.fwc.gov.au/documents/awardsandorders/html/pr712240.htm" TargetMode="External"/><Relationship Id="rId283" Type="http://schemas.openxmlformats.org/officeDocument/2006/relationships/hyperlink" Target="http://www.fwa.gov.au/awardsandorders/html/PR994305.htm" TargetMode="External"/><Relationship Id="rId318" Type="http://schemas.openxmlformats.org/officeDocument/2006/relationships/hyperlink" Target="http://www.fwc.gov.au/awardsandorders/html/PR568050.htm" TargetMode="External"/><Relationship Id="rId339" Type="http://schemas.openxmlformats.org/officeDocument/2006/relationships/hyperlink" Target="http://www.fwc.gov.au/awardsandorders/html/PR580863.htm" TargetMode="External"/><Relationship Id="rId78" Type="http://schemas.openxmlformats.org/officeDocument/2006/relationships/hyperlink" Target="http://www.fwc.gov.au/documents/awardsandorders/html/pr599008.htm" TargetMode="External"/><Relationship Id="rId99" Type="http://schemas.openxmlformats.org/officeDocument/2006/relationships/hyperlink" Target="https://www.fwc.gov.au/documents/awardsandorders/html/pr701115.htm" TargetMode="External"/><Relationship Id="rId101" Type="http://schemas.openxmlformats.org/officeDocument/2006/relationships/hyperlink" Target="https://www.fwc.gov.au/documents/awardsandorders/html/pr610189.htm" TargetMode="External"/><Relationship Id="rId122" Type="http://schemas.openxmlformats.org/officeDocument/2006/relationships/hyperlink" Target="http://www.fwc.gov.au/awardsandorders/html/PR551616.htm" TargetMode="External"/><Relationship Id="rId143" Type="http://schemas.openxmlformats.org/officeDocument/2006/relationships/hyperlink" Target="https://www.fwc.gov.au/documents/awardsandorders/html/pr606352.htm" TargetMode="External"/><Relationship Id="rId164"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45995.htm" TargetMode="External"/><Relationship Id="rId350" Type="http://schemas.openxmlformats.org/officeDocument/2006/relationships/hyperlink" Target="https://www.fwc.gov.au/documents/awardsandorders/html/pr716596.htm" TargetMode="External"/><Relationship Id="rId371"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documents/awardsandorders/html/pr719000.htm" TargetMode="External"/><Relationship Id="rId180" Type="http://schemas.openxmlformats.org/officeDocument/2006/relationships/hyperlink" Target="http://www.fwc.gov.au/awardsandorders/html/PR545995.htm" TargetMode="External"/><Relationship Id="rId210" Type="http://schemas.openxmlformats.org/officeDocument/2006/relationships/hyperlink" Target="http://www.fwc.gov.au/awardsandorders/html/pr575710.htm" TargetMode="External"/><Relationship Id="rId215" Type="http://schemas.openxmlformats.org/officeDocument/2006/relationships/hyperlink" Target="http://www.fwc.gov.au/awardsandorders/html/PR523011.htm" TargetMode="External"/><Relationship Id="rId236" Type="http://schemas.openxmlformats.org/officeDocument/2006/relationships/hyperlink" Target="http://www.fwc.gov.au/awardsandorders/html/PR994305.htm" TargetMode="External"/><Relationship Id="rId257" Type="http://schemas.openxmlformats.org/officeDocument/2006/relationships/hyperlink" Target="https://www.fwc.gov.au/documents/awardsandorders/html/pr712240.htm" TargetMode="External"/><Relationship Id="rId278" Type="http://schemas.openxmlformats.org/officeDocument/2006/relationships/hyperlink" Target="http://www.fwc.gov.au/awardsandorders/html/PR503635.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994305.htm" TargetMode="External"/><Relationship Id="rId252" Type="http://schemas.openxmlformats.org/officeDocument/2006/relationships/hyperlink" Target="http://www.fwc.gov.au/awardsandorders/html/PR583017.htm" TargetMode="External"/><Relationship Id="rId273" Type="http://schemas.openxmlformats.org/officeDocument/2006/relationships/hyperlink" Target="http://www.fwc.gov.au/awardsandorders/html/PR994305.htm" TargetMode="External"/><Relationship Id="rId294" Type="http://schemas.openxmlformats.org/officeDocument/2006/relationships/hyperlink" Target="https://www.fwc.gov.au/documents/awardsandorders/html/pr709080.htm" TargetMode="External"/><Relationship Id="rId308" Type="http://schemas.openxmlformats.org/officeDocument/2006/relationships/hyperlink" Target="https://www.fwc.gov.au/documents/awardsandorders/html/pr709080.htm" TargetMode="External"/><Relationship Id="rId329" Type="http://schemas.openxmlformats.org/officeDocument/2006/relationships/hyperlink" Target="http://www.fwc.gov.au/awardsandorders/html/pr536693.htm" TargetMode="External"/><Relationship Id="rId47" Type="http://schemas.openxmlformats.org/officeDocument/2006/relationships/hyperlink" Target="http://www.fwc.gov.au/awardsandorders/html/PR542148.htm" TargetMode="External"/><Relationship Id="rId68" Type="http://schemas.openxmlformats.org/officeDocument/2006/relationships/hyperlink" Target="http://www.fwc.gov.au/documents/awardsandorders/html/pr599008.htm" TargetMode="External"/><Relationship Id="rId89" Type="http://schemas.openxmlformats.org/officeDocument/2006/relationships/hyperlink" Target="https://www.fwc.gov.au/documents/awardsandorders/html/pr610189.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22890.htm" TargetMode="External"/><Relationship Id="rId154" Type="http://schemas.openxmlformats.org/officeDocument/2006/relationships/hyperlink" Target="http://www.fwc.gov.au/alldocuments/PR991930.htm" TargetMode="External"/><Relationship Id="rId175" Type="http://schemas.openxmlformats.org/officeDocument/2006/relationships/hyperlink" Target="https://www.fwc.gov.au/documents/awardsandorders/html/pr716596.htm" TargetMode="External"/><Relationship Id="rId340" Type="http://schemas.openxmlformats.org/officeDocument/2006/relationships/hyperlink" Target="http://www.fwc.gov.au/documents/awardsandorders/html/pr598110.htm" TargetMode="External"/><Relationship Id="rId361" Type="http://schemas.openxmlformats.org/officeDocument/2006/relationships/hyperlink" Target="https://www.fwc.gov.au/documents/awardsandorders/html/pr723048.htm" TargetMode="External"/><Relationship Id="rId196" Type="http://schemas.openxmlformats.org/officeDocument/2006/relationships/hyperlink" Target="http://www.fwc.gov.au/awardsandorders/html/PR509181.htm" TargetMode="External"/><Relationship Id="rId200" Type="http://schemas.openxmlformats.org/officeDocument/2006/relationships/hyperlink" Target="http://www.fwc.gov.au/awardsandorders/html/PR561478.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606510.htm" TargetMode="External"/><Relationship Id="rId242" Type="http://schemas.openxmlformats.org/officeDocument/2006/relationships/hyperlink" Target="http://www.fwc.gov.au/awardsandorders/html/PR583017.htm" TargetMode="External"/><Relationship Id="rId263" Type="http://schemas.openxmlformats.org/officeDocument/2006/relationships/hyperlink" Target="https://www.fwc.gov.au/documents/awardsandorders/html/pr609345.htm" TargetMode="External"/><Relationship Id="rId284" Type="http://schemas.openxmlformats.org/officeDocument/2006/relationships/hyperlink" Target="http://www.fwc.gov.au/awardsandorders/html/PR998748.htm" TargetMode="External"/><Relationship Id="rId319" Type="http://schemas.openxmlformats.org/officeDocument/2006/relationships/hyperlink" Target="http://www.fwc.gov.au/awardsandorders/html/PR581528.htm" TargetMode="External"/><Relationship Id="rId37" Type="http://schemas.openxmlformats.org/officeDocument/2006/relationships/hyperlink" Target="https://www.fwc.gov.au/documents/awardsandorders/html/pr718141.htm" TargetMode="External"/><Relationship Id="rId58" Type="http://schemas.openxmlformats.org/officeDocument/2006/relationships/hyperlink" Target="http://www.fwc.gov.au/awardsandorders/html/PR503635.htm" TargetMode="External"/><Relationship Id="rId79" Type="http://schemas.openxmlformats.org/officeDocument/2006/relationships/hyperlink" Target="http://www.fwc.gov.au/documents/awardsandorders/html/pr599008.htm" TargetMode="External"/><Relationship Id="rId102" Type="http://schemas.openxmlformats.org/officeDocument/2006/relationships/hyperlink" Target="https://www.fwc.gov.au/documents/awardmod/download/nes.pdf" TargetMode="External"/><Relationship Id="rId123" Type="http://schemas.openxmlformats.org/officeDocument/2006/relationships/hyperlink" Target="https://www.fwc.gov.au/awardsandorders/html/PR566697.htm" TargetMode="External"/><Relationship Id="rId144" Type="http://schemas.openxmlformats.org/officeDocument/2006/relationships/hyperlink" Target="https://www.fwc.gov.au/documents/awardsandorders/html/pr720159.htm" TargetMode="External"/><Relationship Id="rId330" Type="http://schemas.openxmlformats.org/officeDocument/2006/relationships/hyperlink" Target="http://www.fwc.gov.au/awardsandorders/html/PR545787.htm" TargetMode="External"/><Relationship Id="rId90" Type="http://schemas.openxmlformats.org/officeDocument/2006/relationships/hyperlink" Target="http://www.fwc.gov.au/alldocuments/PR991930.htm" TargetMode="External"/><Relationship Id="rId165" Type="http://schemas.openxmlformats.org/officeDocument/2006/relationships/hyperlink" Target="http://www.fwc.gov.au/awardsandorders/html/PR561478.htm" TargetMode="External"/><Relationship Id="rId186" Type="http://schemas.openxmlformats.org/officeDocument/2006/relationships/hyperlink" Target="http://www.fwc.gov.au/awardsandorders/html/PR545995.htm" TargetMode="External"/><Relationship Id="rId351" Type="http://schemas.openxmlformats.org/officeDocument/2006/relationships/hyperlink" Target="https://www.fwc.gov.au/documents/awardsandorders/html/pr715133.htm" TargetMode="External"/><Relationship Id="rId372" Type="http://schemas.openxmlformats.org/officeDocument/2006/relationships/hyperlink" Target="http://www.legislation.gov.au/Series/C2009A00028" TargetMode="External"/><Relationship Id="rId211" Type="http://schemas.openxmlformats.org/officeDocument/2006/relationships/hyperlink" Target="https://www.fwc.gov.au/documents/awardsandorders/html/pr706485.htm" TargetMode="External"/><Relationship Id="rId232" Type="http://schemas.openxmlformats.org/officeDocument/2006/relationships/hyperlink" Target="http://www.fwc.gov.au/awardsandorders/html/PR561478.htm" TargetMode="External"/><Relationship Id="rId253" Type="http://schemas.openxmlformats.org/officeDocument/2006/relationships/hyperlink" Target="http://www.fwc.gov.au/awardsandorders/html/PR583017.htm" TargetMode="External"/><Relationship Id="rId274" Type="http://schemas.openxmlformats.org/officeDocument/2006/relationships/hyperlink" Target="http://www.fwc.gov.au/awardsandorders/html/PR994305.htm" TargetMode="External"/><Relationship Id="rId295" Type="http://schemas.openxmlformats.org/officeDocument/2006/relationships/hyperlink" Target="https://www.fwc.gov.au/documents/awardsandorders/html/pr719661.htm" TargetMode="External"/><Relationship Id="rId309" Type="http://schemas.openxmlformats.org/officeDocument/2006/relationships/hyperlink" Target="https://www.fwc.gov.au/documents/awardsandorders/html/pr719661.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lldocuments/PR991930.htm" TargetMode="External"/><Relationship Id="rId69" Type="http://schemas.openxmlformats.org/officeDocument/2006/relationships/hyperlink" Target="http://www.fwc.gov.au/awardsandorders/html/PR545995.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36693.htm" TargetMode="External"/><Relationship Id="rId320" Type="http://schemas.openxmlformats.org/officeDocument/2006/relationships/hyperlink" Target="http://www.fwc.gov.au/awardsandorders/html/PR592689.htm" TargetMode="External"/><Relationship Id="rId80" Type="http://schemas.openxmlformats.org/officeDocument/2006/relationships/hyperlink" Target="http://www.fwc.gov.au/awardsandorders/html/PR994305.htm" TargetMode="External"/><Relationship Id="rId155" Type="http://schemas.openxmlformats.org/officeDocument/2006/relationships/hyperlink" Target="https://www.fwc.gov.au/documents/awardsandorders/html/pr706485.htm" TargetMode="External"/><Relationship Id="rId176" Type="http://schemas.openxmlformats.org/officeDocument/2006/relationships/hyperlink" Target="http://www.fwc.gov.au/alldocuments/PR989302.htm" TargetMode="External"/><Relationship Id="rId197" Type="http://schemas.openxmlformats.org/officeDocument/2006/relationships/hyperlink" Target="http://www.fwc.gov.au/awardsandorders/html/PR523011.htm" TargetMode="External"/><Relationship Id="rId341" Type="http://schemas.openxmlformats.org/officeDocument/2006/relationships/hyperlink" Target="http://www.fwc.gov.au/documents/awardsandorders/html/pr701683.htm" TargetMode="External"/><Relationship Id="rId362" Type="http://schemas.openxmlformats.org/officeDocument/2006/relationships/hyperlink" Target="https://www.fwc.gov.au/documents/awardsandorders/html/pr720705.htm" TargetMode="External"/><Relationship Id="rId201" Type="http://schemas.openxmlformats.org/officeDocument/2006/relationships/hyperlink" Target="http://www.fwc.gov.au/awardsandorders/html/PR566838.htm" TargetMode="External"/><Relationship Id="rId222" Type="http://schemas.openxmlformats.org/officeDocument/2006/relationships/hyperlink" Target="https://www.fwc.gov.au/documents/awardsandorders/html/pr704155.htm" TargetMode="External"/><Relationship Id="rId243" Type="http://schemas.openxmlformats.org/officeDocument/2006/relationships/hyperlink" Target="http://www.fwc.gov.au/awardsandorders/html/PR583017.htm" TargetMode="External"/><Relationship Id="rId264" Type="http://schemas.openxmlformats.org/officeDocument/2006/relationships/hyperlink" Target="https://www.fwc.gov.au/documents/awardsandorders/html/pr716596.htm" TargetMode="External"/><Relationship Id="rId285" Type="http://schemas.openxmlformats.org/officeDocument/2006/relationships/hyperlink" Target="http://www.fwc.gov.au/awardsandorders/html/PR510670.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header" Target="header1.xml"/><Relationship Id="rId59" Type="http://schemas.openxmlformats.org/officeDocument/2006/relationships/hyperlink" Target="http://www.fwc.gov.au/awardsandorders/html/PR503635.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79790.htm" TargetMode="External"/><Relationship Id="rId310" Type="http://schemas.openxmlformats.org/officeDocument/2006/relationships/hyperlink" Target="http://www.fwc.gov.au/awardsandorders/html/PR542148.htm" TargetMode="External"/><Relationship Id="rId70" Type="http://schemas.openxmlformats.org/officeDocument/2006/relationships/hyperlink" Target="http://www.fwc.gov.au/awardsandorders/html/PR994305.htm" TargetMode="External"/><Relationship Id="rId91" Type="http://schemas.openxmlformats.org/officeDocument/2006/relationships/hyperlink" Target="http://www.fwc.gov.au/awardsandorders/html/PR542148.htm" TargetMode="External"/><Relationship Id="rId145" Type="http://schemas.openxmlformats.org/officeDocument/2006/relationships/hyperlink" Target="https://www.fwc.gov.au/documents/documents/modern_awards/award/ma000104/default.htm" TargetMode="External"/><Relationship Id="rId166" Type="http://schemas.openxmlformats.org/officeDocument/2006/relationships/hyperlink" Target="https://www.fwc.gov.au/documents/awardsandorders/html/pr716596.htm" TargetMode="External"/><Relationship Id="rId187" Type="http://schemas.openxmlformats.org/officeDocument/2006/relationships/hyperlink" Target="http://www.fwc.gov.au/alldocuments/PR991930.htm" TargetMode="External"/><Relationship Id="rId331" Type="http://schemas.openxmlformats.org/officeDocument/2006/relationships/hyperlink" Target="http://www.fwc.gov.au/awardsandorders/html/PR551616.htm" TargetMode="External"/><Relationship Id="rId352" Type="http://schemas.openxmlformats.org/officeDocument/2006/relationships/hyperlink" Target="https://www.fwc.gov.au/documents/awardsandorders/html/pr716596.htm" TargetMode="External"/><Relationship Id="rId373"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s://www.fwc.gov.au/documents/awardsandorders/html/pr706485.htm" TargetMode="External"/><Relationship Id="rId233" Type="http://schemas.openxmlformats.org/officeDocument/2006/relationships/hyperlink" Target="http://www.fwc.gov.au/awardsandorders/html/PR568674.htm" TargetMode="External"/><Relationship Id="rId254" Type="http://schemas.openxmlformats.org/officeDocument/2006/relationships/hyperlink" Target="http://www.fwc.gov.au/awardsandorders/html/PR583017.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994305.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wardsandorders/html/PR994305.htm" TargetMode="External"/><Relationship Id="rId296" Type="http://schemas.openxmlformats.org/officeDocument/2006/relationships/hyperlink" Target="http://www.fwc.gov.au/awardsandorders/html/PR568050.htm" TargetMode="External"/><Relationship Id="rId300" Type="http://schemas.openxmlformats.org/officeDocument/2006/relationships/hyperlink" Target="http://www.fwc.gov.au/awardsandorders/html/PR510670.htm" TargetMode="External"/><Relationship Id="rId60" Type="http://schemas.openxmlformats.org/officeDocument/2006/relationships/hyperlink" Target="http://www.fwc.gov.au/awardsandorders/html/PR994305.htm" TargetMode="External"/><Relationship Id="rId81" Type="http://schemas.openxmlformats.org/officeDocument/2006/relationships/hyperlink" Target="http://www.fwc.gov.au/awardsandorders/html/PR994305.htm" TargetMode="External"/><Relationship Id="rId135" Type="http://schemas.openxmlformats.org/officeDocument/2006/relationships/hyperlink" Target="http://www.fwc.gov.au/awardsandorders/html/PR551616.htm" TargetMode="External"/><Relationship Id="rId156" Type="http://schemas.openxmlformats.org/officeDocument/2006/relationships/hyperlink" Target="https://www.fwc.gov.au/documents/awardsandorders/html/pr716596.htm" TargetMode="External"/><Relationship Id="rId177" Type="http://schemas.openxmlformats.org/officeDocument/2006/relationships/hyperlink" Target="http://www.fwc.gov.au/alldocuments/PR990537.htm" TargetMode="External"/><Relationship Id="rId198" Type="http://schemas.openxmlformats.org/officeDocument/2006/relationships/hyperlink" Target="http://www.fwc.gov.au/awardsandorders/html/pr536814.htm" TargetMode="External"/><Relationship Id="rId321" Type="http://schemas.openxmlformats.org/officeDocument/2006/relationships/hyperlink" Target="https://www.fwc.gov.au/documents/awardsandorders/html/pr606630.htm" TargetMode="External"/><Relationship Id="rId342" Type="http://schemas.openxmlformats.org/officeDocument/2006/relationships/hyperlink" Target="https://www.fwc.gov.au/documents/awardsandorders/html/pr712240.htm" TargetMode="External"/><Relationship Id="rId363" Type="http://schemas.openxmlformats.org/officeDocument/2006/relationships/hyperlink" Target="https://www.fwc.gov.au/documents/awardsandorders/html/pr723048.htm" TargetMode="External"/><Relationship Id="rId202" Type="http://schemas.openxmlformats.org/officeDocument/2006/relationships/hyperlink" Target="http://www.fwc.gov.au/awardsandorders/html/PR579534.htm" TargetMode="External"/><Relationship Id="rId223" Type="http://schemas.openxmlformats.org/officeDocument/2006/relationships/hyperlink" Target="https://www.fwc.gov.au/documents/awardsandorders/html/pr706485.htm" TargetMode="External"/><Relationship Id="rId244" Type="http://schemas.openxmlformats.org/officeDocument/2006/relationships/hyperlink" Target="http://www.fwc.gov.au/awardsandorders/html/PR583017.htm"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eader" Target="header2.xml"/><Relationship Id="rId265" Type="http://schemas.openxmlformats.org/officeDocument/2006/relationships/hyperlink" Target="http://www.fwc.gov.au/awardsandorders/html/PR988417.htm" TargetMode="External"/><Relationship Id="rId286" Type="http://schemas.openxmlformats.org/officeDocument/2006/relationships/hyperlink" Target="http://www.fwc.gov.au/awardsandorders/html/PR525068.htm" TargetMode="External"/><Relationship Id="rId50" Type="http://schemas.openxmlformats.org/officeDocument/2006/relationships/hyperlink" Target="http://www.fwc.gov.au/awardsandorders/html/PR997772.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92124.htm" TargetMode="External"/><Relationship Id="rId146" Type="http://schemas.openxmlformats.org/officeDocument/2006/relationships/hyperlink" Target="https://www.fwc.gov.au/documents/awardsandorders/html/pr606352.htm" TargetMode="External"/><Relationship Id="rId167" Type="http://schemas.openxmlformats.org/officeDocument/2006/relationships/hyperlink" Target="https://www.fwc.gov.au/documents/awardsandorders/html/pr711628.htm" TargetMode="External"/><Relationship Id="rId188" Type="http://schemas.openxmlformats.org/officeDocument/2006/relationships/hyperlink" Target="https://www.fwc.gov.au/documents/awardsandorders/html/pr706485.htm" TargetMode="External"/><Relationship Id="rId311" Type="http://schemas.openxmlformats.org/officeDocument/2006/relationships/hyperlink" Target="http://www.fwc.gov.au/awardsandorders/html/PR542148.htm" TargetMode="External"/><Relationship Id="rId332" Type="http://schemas.openxmlformats.org/officeDocument/2006/relationships/hyperlink" Target="https://www.fwc.gov.au/awardsandorders/html/PR566697.htm" TargetMode="External"/><Relationship Id="rId353" Type="http://schemas.openxmlformats.org/officeDocument/2006/relationships/hyperlink" Target="https://www.fwc.gov.au/documents/awardsandorders/html/pr715133.htm" TargetMode="External"/><Relationship Id="rId374" Type="http://schemas.openxmlformats.org/officeDocument/2006/relationships/header" Target="header4.xml"/><Relationship Id="rId71" Type="http://schemas.openxmlformats.org/officeDocument/2006/relationships/hyperlink" Target="http://www.fwc.gov.au/awardmod/download/nes.pdf" TargetMode="External"/><Relationship Id="rId92" Type="http://schemas.openxmlformats.org/officeDocument/2006/relationships/hyperlink" Target="https://www.fwc.gov.au/documents/awardsandorders/html/pr610189.htm" TargetMode="External"/><Relationship Id="rId213" Type="http://schemas.openxmlformats.org/officeDocument/2006/relationships/hyperlink" Target="http://www.fwc.gov.au/awardsandorders/html/PR998036.htm" TargetMode="External"/><Relationship Id="rId234" Type="http://schemas.openxmlformats.org/officeDocument/2006/relationships/hyperlink" Target="http://www.fwc.gov.au/awardsandorders/html/PR583017.htm"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s://www.fwc.gov.au/documents/awardsandorders/html/pr716596.htm" TargetMode="External"/><Relationship Id="rId276" Type="http://schemas.openxmlformats.org/officeDocument/2006/relationships/hyperlink" Target="http://www.fwc.gov.au/awardsandorders/html/PR994305.htm" TargetMode="External"/><Relationship Id="rId297" Type="http://schemas.openxmlformats.org/officeDocument/2006/relationships/hyperlink" Target="http://www.jobaccess.gov.au" TargetMode="External"/><Relationship Id="rId40" Type="http://schemas.openxmlformats.org/officeDocument/2006/relationships/footer" Target="footer1.xml"/><Relationship Id="rId115" Type="http://schemas.openxmlformats.org/officeDocument/2006/relationships/hyperlink" Target="http://www.legislation.gov.au/Series/C2009A00028" TargetMode="External"/><Relationship Id="rId136" Type="http://schemas.openxmlformats.org/officeDocument/2006/relationships/hyperlink" Target="https://www.fwc.gov.au/awardsandorders/html/PR566697.htm" TargetMode="External"/><Relationship Id="rId157" Type="http://schemas.openxmlformats.org/officeDocument/2006/relationships/hyperlink" Target="https://www.fwc.gov.au/documents/awardsandorders/html/pr706485.htm" TargetMode="External"/><Relationship Id="rId178" Type="http://schemas.openxmlformats.org/officeDocument/2006/relationships/hyperlink" Target="http://www.fwc.gov.au/awardsandorders/html/PR994305.htm" TargetMode="External"/><Relationship Id="rId301" Type="http://schemas.openxmlformats.org/officeDocument/2006/relationships/hyperlink" Target="http://www.fwc.gov.au/awardsandorders/html/PR525068.htm" TargetMode="External"/><Relationship Id="rId322" Type="http://schemas.openxmlformats.org/officeDocument/2006/relationships/hyperlink" Target="https://www.fwc.gov.au/documents/awardsandorders/html/pr709080.htm" TargetMode="External"/><Relationship Id="rId343" Type="http://schemas.openxmlformats.org/officeDocument/2006/relationships/hyperlink" Target="https://www.fwc.gov.au/documents/awardsandorders/html/pr715133.htm" TargetMode="External"/><Relationship Id="rId364" Type="http://schemas.openxmlformats.org/officeDocument/2006/relationships/hyperlink" Target="https://www.fwc.gov.au/documents/awardsandorders/html/pr720705.htm" TargetMode="External"/><Relationship Id="rId61" Type="http://schemas.openxmlformats.org/officeDocument/2006/relationships/hyperlink" Target="http://www.fwc.gov.au/awardsandorders/html/PR997772.htm" TargetMode="External"/><Relationship Id="rId82" Type="http://schemas.openxmlformats.org/officeDocument/2006/relationships/hyperlink" Target="http://www.fwc.gov.au/awardsandorders/html/PR994305.htm" TargetMode="External"/><Relationship Id="rId199" Type="http://schemas.openxmlformats.org/officeDocument/2006/relationships/hyperlink" Target="http://www.fwc.gov.au/awardsandorders/html/PR551737.htm" TargetMode="External"/><Relationship Id="rId203" Type="http://schemas.openxmlformats.org/officeDocument/2006/relationships/hyperlink" Target="http://www.fwc.gov.au/awardsandorders/html/pr592288.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s://www.fwc.gov.au/documents/awardsandorders/html/pr707636.htm" TargetMode="External"/><Relationship Id="rId245" Type="http://schemas.openxmlformats.org/officeDocument/2006/relationships/hyperlink" Target="http://www.fwc.gov.au/awardsandorders/html/PR583017.htm" TargetMode="External"/><Relationship Id="rId266" Type="http://schemas.openxmlformats.org/officeDocument/2006/relationships/hyperlink" Target="http://www.fwc.gov.au/awardsandorders/html/PR994305.htm" TargetMode="External"/><Relationship Id="rId287" Type="http://schemas.openxmlformats.org/officeDocument/2006/relationships/hyperlink" Target="http://www.fwc.gov.au/awardsandorders/html/PR537893.htm"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93823.htm" TargetMode="External"/><Relationship Id="rId147" Type="http://schemas.openxmlformats.org/officeDocument/2006/relationships/hyperlink" Target="https://www.fwc.gov.au/documents/awardsandorders/html/pr707438.htm" TargetMode="External"/><Relationship Id="rId168" Type="http://schemas.openxmlformats.org/officeDocument/2006/relationships/hyperlink" Target="https://www.fwc.gov.au/documents/awardsandorders/html/pr716596.htm" TargetMode="External"/><Relationship Id="rId312" Type="http://schemas.openxmlformats.org/officeDocument/2006/relationships/hyperlink" Target="http://www.fwc.gov.au/awardsandorders/html/PR994305.htm" TargetMode="External"/><Relationship Id="rId333" Type="http://schemas.openxmlformats.org/officeDocument/2006/relationships/hyperlink" Target="http://www.fwc.gov.au/awardsandorders/html/PR579790.htm" TargetMode="External"/><Relationship Id="rId354" Type="http://schemas.openxmlformats.org/officeDocument/2006/relationships/hyperlink" Target="https://www.fwc.gov.au/documents/awardsandorders/html/pr712240.htm" TargetMode="External"/><Relationship Id="rId51" Type="http://schemas.openxmlformats.org/officeDocument/2006/relationships/hyperlink" Target="http://www.fwc.gov.au/awardsandorders/html/PR503635.htm" TargetMode="External"/><Relationship Id="rId72" Type="http://schemas.openxmlformats.org/officeDocument/2006/relationships/hyperlink" Target="http://www.fwc.gov.au/awardsandorders/html/PR994305.htm" TargetMode="External"/><Relationship Id="rId93" Type="http://schemas.openxmlformats.org/officeDocument/2006/relationships/hyperlink" Target="https://www.fwc.gov.au/documents/awardmod/download/nes.pdf" TargetMode="External"/><Relationship Id="rId189" Type="http://schemas.openxmlformats.org/officeDocument/2006/relationships/hyperlink" Target="https://www.fwc.gov.au/documents/awardsandorders/html/pr716596.htm" TargetMode="External"/><Relationship Id="rId375"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fwc.gov.au/awardsandorders/html/PR509181.htm" TargetMode="External"/><Relationship Id="rId235" Type="http://schemas.openxmlformats.org/officeDocument/2006/relationships/hyperlink" Target="https://www.fwc.gov.au/documents/awardsandorders/html/pr716596.htm" TargetMode="External"/><Relationship Id="rId256" Type="http://schemas.openxmlformats.org/officeDocument/2006/relationships/hyperlink" Target="https://www.fwc.gov.au/documents/awardsandorders/html/pr706485.htm" TargetMode="External"/><Relationship Id="rId277" Type="http://schemas.openxmlformats.org/officeDocument/2006/relationships/hyperlink" Target="http://www.fwc.gov.au/awardsandorders/html/PR994305.htm" TargetMode="External"/><Relationship Id="rId298" Type="http://schemas.openxmlformats.org/officeDocument/2006/relationships/hyperlink" Target="http://www.fwc.gov.au/awardsandorders/html/PR994305.htm" TargetMode="External"/><Relationship Id="rId116" Type="http://schemas.openxmlformats.org/officeDocument/2006/relationships/hyperlink" Target="http://www.fwc.gov.au/awardsandorders/html/PR988417.htm" TargetMode="External"/><Relationship Id="rId137" Type="http://schemas.openxmlformats.org/officeDocument/2006/relationships/hyperlink" Target="http://www.fwc.gov.au/awardsandorders/html/PR579790.htm" TargetMode="External"/><Relationship Id="rId158" Type="http://schemas.openxmlformats.org/officeDocument/2006/relationships/hyperlink" Target="https://www.fwc.gov.au/documents/awardsandorders/html/pr716596.htm" TargetMode="External"/><Relationship Id="rId302" Type="http://schemas.openxmlformats.org/officeDocument/2006/relationships/hyperlink" Target="http://www.fwc.gov.au/awardsandorders/html/PR537893.htm" TargetMode="External"/><Relationship Id="rId323" Type="http://schemas.openxmlformats.org/officeDocument/2006/relationships/hyperlink" Target="https://www.fwc.gov.au/documents/awardsandorders/html/pr719661.htm" TargetMode="External"/><Relationship Id="rId344" Type="http://schemas.openxmlformats.org/officeDocument/2006/relationships/hyperlink" Target="https://www.fwc.gov.au/documents/awardsandorders/html/pr716596.htm" TargetMode="External"/><Relationship Id="rId20" Type="http://schemas.openxmlformats.org/officeDocument/2006/relationships/hyperlink" Target="https://www.fwc.gov.au/awards-agreements/awards/modern-award-reviews/4-yearly-review/common-issues/am201613-annualised" TargetMode="External"/><Relationship Id="rId41" Type="http://schemas.openxmlformats.org/officeDocument/2006/relationships/footer" Target="footer2.xml"/><Relationship Id="rId62" Type="http://schemas.openxmlformats.org/officeDocument/2006/relationships/hyperlink" Target="http://www.fwc.gov.au/awardsandorders/html/PR994305.htm" TargetMode="External"/><Relationship Id="rId83" Type="http://schemas.openxmlformats.org/officeDocument/2006/relationships/hyperlink" Target="http://www.fwc.gov.au/awardmod/download/nes.pdf" TargetMode="External"/><Relationship Id="rId179" Type="http://schemas.openxmlformats.org/officeDocument/2006/relationships/hyperlink" Target="http://www.fwc.gov.au/awardsandorders/html/PR530233.htm" TargetMode="External"/><Relationship Id="rId365" Type="http://schemas.openxmlformats.org/officeDocument/2006/relationships/hyperlink" Target="https://www.fwc.gov.au/documents/awardsandorders/html/pr723048.htm" TargetMode="External"/><Relationship Id="rId190" Type="http://schemas.openxmlformats.org/officeDocument/2006/relationships/hyperlink" Target="https://www.fwc.gov.au/documents/awardsandorders/html/pr706485.htm" TargetMode="External"/><Relationship Id="rId204" Type="http://schemas.openxmlformats.org/officeDocument/2006/relationships/hyperlink" Target="http://www.fwc.gov.au/awardsandorders/html/pr606510.htm" TargetMode="External"/><Relationship Id="rId225" Type="http://schemas.openxmlformats.org/officeDocument/2006/relationships/hyperlink" Target="https://www.fwc.gov.au/documents/awardsandorders/html/pr719000.htm" TargetMode="External"/><Relationship Id="rId246" Type="http://schemas.openxmlformats.org/officeDocument/2006/relationships/hyperlink" Target="http://www.fwc.gov.au/awardsandorders/html/PR583017.htm" TargetMode="External"/><Relationship Id="rId267" Type="http://schemas.openxmlformats.org/officeDocument/2006/relationships/hyperlink" Target="http://www.fwc.gov.au/awardsandorders/html/PR503635.htm" TargetMode="External"/><Relationship Id="rId288" Type="http://schemas.openxmlformats.org/officeDocument/2006/relationships/hyperlink" Target="http://www.fwc.gov.au/awardsandorders/html/PR542148.htm" TargetMode="External"/><Relationship Id="rId106" Type="http://schemas.openxmlformats.org/officeDocument/2006/relationships/hyperlink" Target="http://www.fwc.gov.au/awardsandorders/html/PR994305.htm" TargetMode="External"/><Relationship Id="rId127" Type="http://schemas.openxmlformats.org/officeDocument/2006/relationships/hyperlink" Target="https://www.fwc.gov.au/documents/awardsandorders/html/pr606352.htm" TargetMode="External"/><Relationship Id="rId313" Type="http://schemas.openxmlformats.org/officeDocument/2006/relationships/hyperlink" Target="http://www.fwc.gov.au/awardsandorders/html/PR998748.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www.fwc.gov.au/awardsandorders/html/PR583017.htm" TargetMode="External"/><Relationship Id="rId52" Type="http://schemas.openxmlformats.org/officeDocument/2006/relationships/hyperlink" Target="http://www.fwc.gov.au/awardsandorders/html/PR545995.htm" TargetMode="External"/><Relationship Id="rId73" Type="http://schemas.openxmlformats.org/officeDocument/2006/relationships/hyperlink" Target="http://www.fwc.gov.au/awardsandorders/html/PR994305.htm" TargetMode="External"/><Relationship Id="rId94" Type="http://schemas.openxmlformats.org/officeDocument/2006/relationships/hyperlink" Target="http://www.legislation.gov.au/Series/C2009A00028" TargetMode="External"/><Relationship Id="rId148" Type="http://schemas.openxmlformats.org/officeDocument/2006/relationships/hyperlink" Target="https://www.fwc.gov.au/documents/awardsandorders/html/pr720159.htm" TargetMode="External"/><Relationship Id="rId169" Type="http://schemas.openxmlformats.org/officeDocument/2006/relationships/hyperlink" Target="https://www.fwc.gov.au/documents/awardsandorders/html/pr711628.htm" TargetMode="External"/><Relationship Id="rId334" Type="http://schemas.openxmlformats.org/officeDocument/2006/relationships/hyperlink" Target="http://www.fwc.gov.au/awardsandorders/html/pr593823.htm" TargetMode="External"/><Relationship Id="rId355" Type="http://schemas.openxmlformats.org/officeDocument/2006/relationships/hyperlink" Target="http://www.fwc.gov.au/awardsandorders/html/PR583017.htm" TargetMode="External"/><Relationship Id="rId37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2B39-BCAB-4497-B749-C530960F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63</Pages>
  <Words>19953</Words>
  <Characters>136182</Characters>
  <Application>Microsoft Office Word</Application>
  <DocSecurity>0</DocSecurity>
  <Lines>1134</Lines>
  <Paragraphs>311</Paragraphs>
  <ScaleCrop>false</ScaleCrop>
  <HeadingPairs>
    <vt:vector size="2" baseType="variant">
      <vt:variant>
        <vt:lpstr>Title</vt:lpstr>
      </vt:variant>
      <vt:variant>
        <vt:i4>1</vt:i4>
      </vt:variant>
    </vt:vector>
  </HeadingPairs>
  <TitlesOfParts>
    <vt:vector size="1" baseType="lpstr">
      <vt:lpstr>MA000028 - Horticulture Award 2010</vt:lpstr>
    </vt:vector>
  </TitlesOfParts>
  <Company>Fair Work Australia</Company>
  <LinksUpToDate>false</LinksUpToDate>
  <CharactersWithSpaces>155824</CharactersWithSpaces>
  <SharedDoc>false</SharedDoc>
  <HLinks>
    <vt:vector size="1266" baseType="variant">
      <vt:variant>
        <vt:i4>3997744</vt:i4>
      </vt:variant>
      <vt:variant>
        <vt:i4>1029</vt:i4>
      </vt:variant>
      <vt:variant>
        <vt:i4>0</vt:i4>
      </vt:variant>
      <vt:variant>
        <vt:i4>5</vt:i4>
      </vt:variant>
      <vt:variant>
        <vt:lpwstr>http://www.fwc.gov.au/awardsandorders/html/pr544519.htm</vt:lpwstr>
      </vt:variant>
      <vt:variant>
        <vt:lpwstr/>
      </vt:variant>
      <vt:variant>
        <vt:i4>3735613</vt:i4>
      </vt:variant>
      <vt:variant>
        <vt:i4>1026</vt:i4>
      </vt:variant>
      <vt:variant>
        <vt:i4>0</vt:i4>
      </vt:variant>
      <vt:variant>
        <vt:i4>5</vt:i4>
      </vt:variant>
      <vt:variant>
        <vt:lpwstr>http://www.fwc.gov.au/awardsandorders/html/pr532630.htm</vt:lpwstr>
      </vt:variant>
      <vt:variant>
        <vt:lpwstr/>
      </vt:variant>
      <vt:variant>
        <vt:i4>3473468</vt:i4>
      </vt:variant>
      <vt:variant>
        <vt:i4>1017</vt:i4>
      </vt:variant>
      <vt:variant>
        <vt:i4>0</vt:i4>
      </vt:variant>
      <vt:variant>
        <vt:i4>5</vt:i4>
      </vt:variant>
      <vt:variant>
        <vt:lpwstr>http://www.fwc.gov.au/awardsandorders/html/PR545787.htm</vt:lpwstr>
      </vt:variant>
      <vt:variant>
        <vt:lpwstr/>
      </vt:variant>
      <vt:variant>
        <vt:i4>3670077</vt:i4>
      </vt:variant>
      <vt:variant>
        <vt:i4>945</vt:i4>
      </vt:variant>
      <vt:variant>
        <vt:i4>0</vt:i4>
      </vt:variant>
      <vt:variant>
        <vt:i4>5</vt:i4>
      </vt:variant>
      <vt:variant>
        <vt:lpwstr>http://www.fwc.gov.au/awardsandorders/html/PR551616.htm</vt:lpwstr>
      </vt:variant>
      <vt:variant>
        <vt:lpwstr/>
      </vt:variant>
      <vt:variant>
        <vt:i4>3604542</vt:i4>
      </vt:variant>
      <vt:variant>
        <vt:i4>942</vt:i4>
      </vt:variant>
      <vt:variant>
        <vt:i4>0</vt:i4>
      </vt:variant>
      <vt:variant>
        <vt:i4>5</vt:i4>
      </vt:variant>
      <vt:variant>
        <vt:lpwstr>http://www.fwc.gov.au/awardsandorders/html/pr536693.htm</vt:lpwstr>
      </vt:variant>
      <vt:variant>
        <vt:lpwstr/>
      </vt:variant>
      <vt:variant>
        <vt:i4>3342386</vt:i4>
      </vt:variant>
      <vt:variant>
        <vt:i4>939</vt:i4>
      </vt:variant>
      <vt:variant>
        <vt:i4>0</vt:i4>
      </vt:variant>
      <vt:variant>
        <vt:i4>5</vt:i4>
      </vt:variant>
      <vt:variant>
        <vt:lpwstr>http://www.fwc.gov.au/awardsandorders/html/PR522890.htm</vt:lpwstr>
      </vt:variant>
      <vt:variant>
        <vt:lpwstr/>
      </vt:variant>
      <vt:variant>
        <vt:i4>3407921</vt:i4>
      </vt:variant>
      <vt:variant>
        <vt:i4>936</vt:i4>
      </vt:variant>
      <vt:variant>
        <vt:i4>0</vt:i4>
      </vt:variant>
      <vt:variant>
        <vt:i4>5</vt:i4>
      </vt:variant>
      <vt:variant>
        <vt:lpwstr>http://www.fwc.gov.au/awardsandorders/html/PR509059.htm</vt:lpwstr>
      </vt:variant>
      <vt:variant>
        <vt:lpwstr/>
      </vt:variant>
      <vt:variant>
        <vt:i4>3342384</vt:i4>
      </vt:variant>
      <vt:variant>
        <vt:i4>933</vt:i4>
      </vt:variant>
      <vt:variant>
        <vt:i4>0</vt:i4>
      </vt:variant>
      <vt:variant>
        <vt:i4>5</vt:i4>
      </vt:variant>
      <vt:variant>
        <vt:lpwstr>http://www.fwc.gov.au/awardsandorders/html/PR997908.htm</vt:lpwstr>
      </vt:variant>
      <vt:variant>
        <vt:lpwstr/>
      </vt:variant>
      <vt:variant>
        <vt:i4>3670077</vt:i4>
      </vt:variant>
      <vt:variant>
        <vt:i4>921</vt:i4>
      </vt:variant>
      <vt:variant>
        <vt:i4>0</vt:i4>
      </vt:variant>
      <vt:variant>
        <vt:i4>5</vt:i4>
      </vt:variant>
      <vt:variant>
        <vt:lpwstr>http://www.fwc.gov.au/awardsandorders/html/PR551616.htm</vt:lpwstr>
      </vt:variant>
      <vt:variant>
        <vt:lpwstr/>
      </vt:variant>
      <vt:variant>
        <vt:i4>3473468</vt:i4>
      </vt:variant>
      <vt:variant>
        <vt:i4>918</vt:i4>
      </vt:variant>
      <vt:variant>
        <vt:i4>0</vt:i4>
      </vt:variant>
      <vt:variant>
        <vt:i4>5</vt:i4>
      </vt:variant>
      <vt:variant>
        <vt:lpwstr>http://www.fwc.gov.au/awardsandorders/html/PR545787.htm</vt:lpwstr>
      </vt:variant>
      <vt:variant>
        <vt:lpwstr/>
      </vt:variant>
      <vt:variant>
        <vt:i4>3604542</vt:i4>
      </vt:variant>
      <vt:variant>
        <vt:i4>915</vt:i4>
      </vt:variant>
      <vt:variant>
        <vt:i4>0</vt:i4>
      </vt:variant>
      <vt:variant>
        <vt:i4>5</vt:i4>
      </vt:variant>
      <vt:variant>
        <vt:lpwstr>http://www.fwc.gov.au/awardsandorders/html/pr536693.htm</vt:lpwstr>
      </vt:variant>
      <vt:variant>
        <vt:lpwstr/>
      </vt:variant>
      <vt:variant>
        <vt:i4>3342386</vt:i4>
      </vt:variant>
      <vt:variant>
        <vt:i4>912</vt:i4>
      </vt:variant>
      <vt:variant>
        <vt:i4>0</vt:i4>
      </vt:variant>
      <vt:variant>
        <vt:i4>5</vt:i4>
      </vt:variant>
      <vt:variant>
        <vt:lpwstr>http://www.fwc.gov.au/awardsandorders/html/PR522890.htm</vt:lpwstr>
      </vt:variant>
      <vt:variant>
        <vt:lpwstr/>
      </vt:variant>
      <vt:variant>
        <vt:i4>3407921</vt:i4>
      </vt:variant>
      <vt:variant>
        <vt:i4>909</vt:i4>
      </vt:variant>
      <vt:variant>
        <vt:i4>0</vt:i4>
      </vt:variant>
      <vt:variant>
        <vt:i4>5</vt:i4>
      </vt:variant>
      <vt:variant>
        <vt:lpwstr>http://www.fwc.gov.au/awardsandorders/html/PR509059.htm</vt:lpwstr>
      </vt:variant>
      <vt:variant>
        <vt:lpwstr/>
      </vt:variant>
      <vt:variant>
        <vt:i4>3342384</vt:i4>
      </vt:variant>
      <vt:variant>
        <vt:i4>906</vt:i4>
      </vt:variant>
      <vt:variant>
        <vt:i4>0</vt:i4>
      </vt:variant>
      <vt:variant>
        <vt:i4>5</vt:i4>
      </vt:variant>
      <vt:variant>
        <vt:lpwstr>http://www.fwc.gov.au/awardsandorders/html/PR997908.htm</vt:lpwstr>
      </vt:variant>
      <vt:variant>
        <vt:lpwstr/>
      </vt:variant>
      <vt:variant>
        <vt:i4>3145783</vt:i4>
      </vt:variant>
      <vt:variant>
        <vt:i4>903</vt:i4>
      </vt:variant>
      <vt:variant>
        <vt:i4>0</vt:i4>
      </vt:variant>
      <vt:variant>
        <vt:i4>5</vt:i4>
      </vt:variant>
      <vt:variant>
        <vt:lpwstr>http://www.fwc.gov.au/awardsandorders/html/PR994305.htm</vt:lpwstr>
      </vt:variant>
      <vt:variant>
        <vt:lpwstr/>
      </vt:variant>
      <vt:variant>
        <vt:i4>3997747</vt:i4>
      </vt:variant>
      <vt:variant>
        <vt:i4>900</vt:i4>
      </vt:variant>
      <vt:variant>
        <vt:i4>0</vt:i4>
      </vt:variant>
      <vt:variant>
        <vt:i4>5</vt:i4>
      </vt:variant>
      <vt:variant>
        <vt:lpwstr>http://www.fwc.gov.au/awardsandorders/html/PR988417.htm</vt:lpwstr>
      </vt:variant>
      <vt:variant>
        <vt:lpwstr/>
      </vt:variant>
      <vt:variant>
        <vt:i4>3801140</vt:i4>
      </vt:variant>
      <vt:variant>
        <vt:i4>894</vt:i4>
      </vt:variant>
      <vt:variant>
        <vt:i4>0</vt:i4>
      </vt:variant>
      <vt:variant>
        <vt:i4>5</vt:i4>
      </vt:variant>
      <vt:variant>
        <vt:lpwstr>http://www.fwc.gov.au/awardsandorders/html/PR551831.htm</vt:lpwstr>
      </vt:variant>
      <vt:variant>
        <vt:lpwstr/>
      </vt:variant>
      <vt:variant>
        <vt:i4>3538992</vt:i4>
      </vt:variant>
      <vt:variant>
        <vt:i4>891</vt:i4>
      </vt:variant>
      <vt:variant>
        <vt:i4>0</vt:i4>
      </vt:variant>
      <vt:variant>
        <vt:i4>5</vt:i4>
      </vt:variant>
      <vt:variant>
        <vt:lpwstr>http://www.fwc.gov.au/awardsandorders/html/PR537893.htm</vt:lpwstr>
      </vt:variant>
      <vt:variant>
        <vt:lpwstr/>
      </vt:variant>
      <vt:variant>
        <vt:i4>3866674</vt:i4>
      </vt:variant>
      <vt:variant>
        <vt:i4>888</vt:i4>
      </vt:variant>
      <vt:variant>
        <vt:i4>0</vt:i4>
      </vt:variant>
      <vt:variant>
        <vt:i4>5</vt:i4>
      </vt:variant>
      <vt:variant>
        <vt:lpwstr>http://www.fwc.gov.au/awardsandorders/html/PR525068.htm</vt:lpwstr>
      </vt:variant>
      <vt:variant>
        <vt:lpwstr/>
      </vt:variant>
      <vt:variant>
        <vt:i4>4128831</vt:i4>
      </vt:variant>
      <vt:variant>
        <vt:i4>885</vt:i4>
      </vt:variant>
      <vt:variant>
        <vt:i4>0</vt:i4>
      </vt:variant>
      <vt:variant>
        <vt:i4>5</vt:i4>
      </vt:variant>
      <vt:variant>
        <vt:lpwstr>http://www.fwc.gov.au/awardsandorders/html/PR510670.htm</vt:lpwstr>
      </vt:variant>
      <vt:variant>
        <vt:lpwstr/>
      </vt:variant>
      <vt:variant>
        <vt:i4>3670078</vt:i4>
      </vt:variant>
      <vt:variant>
        <vt:i4>882</vt:i4>
      </vt:variant>
      <vt:variant>
        <vt:i4>0</vt:i4>
      </vt:variant>
      <vt:variant>
        <vt:i4>5</vt:i4>
      </vt:variant>
      <vt:variant>
        <vt:lpwstr>http://www.fwc.gov.au/awardsandorders/html/PR998748.htm</vt:lpwstr>
      </vt:variant>
      <vt:variant>
        <vt:lpwstr/>
      </vt:variant>
      <vt:variant>
        <vt:i4>3145783</vt:i4>
      </vt:variant>
      <vt:variant>
        <vt:i4>879</vt:i4>
      </vt:variant>
      <vt:variant>
        <vt:i4>0</vt:i4>
      </vt:variant>
      <vt:variant>
        <vt:i4>5</vt:i4>
      </vt:variant>
      <vt:variant>
        <vt:lpwstr>http://www.fwc.gov.au/awardsandorders/html/PR994305.htm</vt:lpwstr>
      </vt:variant>
      <vt:variant>
        <vt:lpwstr/>
      </vt:variant>
      <vt:variant>
        <vt:i4>4063285</vt:i4>
      </vt:variant>
      <vt:variant>
        <vt:i4>876</vt:i4>
      </vt:variant>
      <vt:variant>
        <vt:i4>0</vt:i4>
      </vt:variant>
      <vt:variant>
        <vt:i4>5</vt:i4>
      </vt:variant>
      <vt:variant>
        <vt:lpwstr>http://www.fwc.gov.au/awardsandorders/html/PR542148.htm</vt:lpwstr>
      </vt:variant>
      <vt:variant>
        <vt:lpwstr/>
      </vt:variant>
      <vt:variant>
        <vt:i4>4063285</vt:i4>
      </vt:variant>
      <vt:variant>
        <vt:i4>873</vt:i4>
      </vt:variant>
      <vt:variant>
        <vt:i4>0</vt:i4>
      </vt:variant>
      <vt:variant>
        <vt:i4>5</vt:i4>
      </vt:variant>
      <vt:variant>
        <vt:lpwstr>http://www.fwc.gov.au/awardsandorders/html/PR542148.htm</vt:lpwstr>
      </vt:variant>
      <vt:variant>
        <vt:lpwstr/>
      </vt:variant>
      <vt:variant>
        <vt:i4>3801140</vt:i4>
      </vt:variant>
      <vt:variant>
        <vt:i4>870</vt:i4>
      </vt:variant>
      <vt:variant>
        <vt:i4>0</vt:i4>
      </vt:variant>
      <vt:variant>
        <vt:i4>5</vt:i4>
      </vt:variant>
      <vt:variant>
        <vt:lpwstr>http://www.fwc.gov.au/awardsandorders/html/PR551831.htm</vt:lpwstr>
      </vt:variant>
      <vt:variant>
        <vt:lpwstr/>
      </vt:variant>
      <vt:variant>
        <vt:i4>3538992</vt:i4>
      </vt:variant>
      <vt:variant>
        <vt:i4>867</vt:i4>
      </vt:variant>
      <vt:variant>
        <vt:i4>0</vt:i4>
      </vt:variant>
      <vt:variant>
        <vt:i4>5</vt:i4>
      </vt:variant>
      <vt:variant>
        <vt:lpwstr>http://www.fwc.gov.au/awardsandorders/html/PR537893.htm</vt:lpwstr>
      </vt:variant>
      <vt:variant>
        <vt:lpwstr/>
      </vt:variant>
      <vt:variant>
        <vt:i4>3866674</vt:i4>
      </vt:variant>
      <vt:variant>
        <vt:i4>864</vt:i4>
      </vt:variant>
      <vt:variant>
        <vt:i4>0</vt:i4>
      </vt:variant>
      <vt:variant>
        <vt:i4>5</vt:i4>
      </vt:variant>
      <vt:variant>
        <vt:lpwstr>http://www.fwc.gov.au/awardsandorders/html/PR525068.htm</vt:lpwstr>
      </vt:variant>
      <vt:variant>
        <vt:lpwstr/>
      </vt:variant>
      <vt:variant>
        <vt:i4>4128831</vt:i4>
      </vt:variant>
      <vt:variant>
        <vt:i4>861</vt:i4>
      </vt:variant>
      <vt:variant>
        <vt:i4>0</vt:i4>
      </vt:variant>
      <vt:variant>
        <vt:i4>5</vt:i4>
      </vt:variant>
      <vt:variant>
        <vt:lpwstr>http://www.fwc.gov.au/awardsandorders/html/PR510670.htm</vt:lpwstr>
      </vt:variant>
      <vt:variant>
        <vt:lpwstr/>
      </vt:variant>
      <vt:variant>
        <vt:i4>3670078</vt:i4>
      </vt:variant>
      <vt:variant>
        <vt:i4>858</vt:i4>
      </vt:variant>
      <vt:variant>
        <vt:i4>0</vt:i4>
      </vt:variant>
      <vt:variant>
        <vt:i4>5</vt:i4>
      </vt:variant>
      <vt:variant>
        <vt:lpwstr>http://www.fwc.gov.au/awardsandorders/html/PR998748.htm</vt:lpwstr>
      </vt:variant>
      <vt:variant>
        <vt:lpwstr/>
      </vt:variant>
      <vt:variant>
        <vt:i4>3145783</vt:i4>
      </vt:variant>
      <vt:variant>
        <vt:i4>855</vt:i4>
      </vt:variant>
      <vt:variant>
        <vt:i4>0</vt:i4>
      </vt:variant>
      <vt:variant>
        <vt:i4>5</vt:i4>
      </vt:variant>
      <vt:variant>
        <vt:lpwstr>http://www.fwc.gov.au/awardsandorders/html/PR994305.htm</vt:lpwstr>
      </vt:variant>
      <vt:variant>
        <vt:lpwstr/>
      </vt:variant>
      <vt:variant>
        <vt:i4>589908</vt:i4>
      </vt:variant>
      <vt:variant>
        <vt:i4>849</vt:i4>
      </vt:variant>
      <vt:variant>
        <vt:i4>0</vt:i4>
      </vt:variant>
      <vt:variant>
        <vt:i4>5</vt:i4>
      </vt:variant>
      <vt:variant>
        <vt:lpwstr>http://www.jobaccess.gov.au/</vt:lpwstr>
      </vt:variant>
      <vt:variant>
        <vt:lpwstr/>
      </vt:variant>
      <vt:variant>
        <vt:i4>3801140</vt:i4>
      </vt:variant>
      <vt:variant>
        <vt:i4>846</vt:i4>
      </vt:variant>
      <vt:variant>
        <vt:i4>0</vt:i4>
      </vt:variant>
      <vt:variant>
        <vt:i4>5</vt:i4>
      </vt:variant>
      <vt:variant>
        <vt:lpwstr>http://www.fwc.gov.au/awardsandorders/html/PR551831.htm</vt:lpwstr>
      </vt:variant>
      <vt:variant>
        <vt:lpwstr/>
      </vt:variant>
      <vt:variant>
        <vt:i4>4063285</vt:i4>
      </vt:variant>
      <vt:variant>
        <vt:i4>843</vt:i4>
      </vt:variant>
      <vt:variant>
        <vt:i4>0</vt:i4>
      </vt:variant>
      <vt:variant>
        <vt:i4>5</vt:i4>
      </vt:variant>
      <vt:variant>
        <vt:lpwstr>http://www.fwc.gov.au/awardsandorders/html/PR542148.htm</vt:lpwstr>
      </vt:variant>
      <vt:variant>
        <vt:lpwstr/>
      </vt:variant>
      <vt:variant>
        <vt:i4>3538992</vt:i4>
      </vt:variant>
      <vt:variant>
        <vt:i4>840</vt:i4>
      </vt:variant>
      <vt:variant>
        <vt:i4>0</vt:i4>
      </vt:variant>
      <vt:variant>
        <vt:i4>5</vt:i4>
      </vt:variant>
      <vt:variant>
        <vt:lpwstr>http://www.fwc.gov.au/awardsandorders/html/PR537893.htm</vt:lpwstr>
      </vt:variant>
      <vt:variant>
        <vt:lpwstr/>
      </vt:variant>
      <vt:variant>
        <vt:i4>3866674</vt:i4>
      </vt:variant>
      <vt:variant>
        <vt:i4>837</vt:i4>
      </vt:variant>
      <vt:variant>
        <vt:i4>0</vt:i4>
      </vt:variant>
      <vt:variant>
        <vt:i4>5</vt:i4>
      </vt:variant>
      <vt:variant>
        <vt:lpwstr>http://www.fwc.gov.au/awardsandorders/html/PR525068.htm</vt:lpwstr>
      </vt:variant>
      <vt:variant>
        <vt:lpwstr/>
      </vt:variant>
      <vt:variant>
        <vt:i4>4128831</vt:i4>
      </vt:variant>
      <vt:variant>
        <vt:i4>834</vt:i4>
      </vt:variant>
      <vt:variant>
        <vt:i4>0</vt:i4>
      </vt:variant>
      <vt:variant>
        <vt:i4>5</vt:i4>
      </vt:variant>
      <vt:variant>
        <vt:lpwstr>http://www.fwc.gov.au/awardsandorders/html/PR510670.htm</vt:lpwstr>
      </vt:variant>
      <vt:variant>
        <vt:lpwstr/>
      </vt:variant>
      <vt:variant>
        <vt:i4>3670078</vt:i4>
      </vt:variant>
      <vt:variant>
        <vt:i4>831</vt:i4>
      </vt:variant>
      <vt:variant>
        <vt:i4>0</vt:i4>
      </vt:variant>
      <vt:variant>
        <vt:i4>5</vt:i4>
      </vt:variant>
      <vt:variant>
        <vt:lpwstr>http://www.fwc.gov.au/awardsandorders/html/PR998748.htm</vt:lpwstr>
      </vt:variant>
      <vt:variant>
        <vt:lpwstr/>
      </vt:variant>
      <vt:variant>
        <vt:i4>3276855</vt:i4>
      </vt:variant>
      <vt:variant>
        <vt:i4>827</vt:i4>
      </vt:variant>
      <vt:variant>
        <vt:i4>0</vt:i4>
      </vt:variant>
      <vt:variant>
        <vt:i4>5</vt:i4>
      </vt:variant>
      <vt:variant>
        <vt:lpwstr>http://www.fwa.gov.au/awardsandorders/html/PR994305.htm</vt:lpwstr>
      </vt:variant>
      <vt:variant>
        <vt:lpwstr/>
      </vt:variant>
      <vt:variant>
        <vt:i4>3145783</vt:i4>
      </vt:variant>
      <vt:variant>
        <vt:i4>825</vt:i4>
      </vt:variant>
      <vt:variant>
        <vt:i4>0</vt:i4>
      </vt:variant>
      <vt:variant>
        <vt:i4>5</vt:i4>
      </vt:variant>
      <vt:variant>
        <vt:lpwstr>http://www.fwc.gov.au/awardsandorders/html/PR994305.htm</vt:lpwstr>
      </vt:variant>
      <vt:variant>
        <vt:lpwstr/>
      </vt:variant>
      <vt:variant>
        <vt:i4>8060990</vt:i4>
      </vt:variant>
      <vt:variant>
        <vt:i4>822</vt:i4>
      </vt:variant>
      <vt:variant>
        <vt:i4>0</vt:i4>
      </vt:variant>
      <vt:variant>
        <vt:i4>5</vt:i4>
      </vt:variant>
      <vt:variant>
        <vt:lpwstr>http://www.fwc.gov.au/alldocuments/PR991930.htm</vt:lpwstr>
      </vt:variant>
      <vt:variant>
        <vt:lpwstr/>
      </vt:variant>
      <vt:variant>
        <vt:i4>3997747</vt:i4>
      </vt:variant>
      <vt:variant>
        <vt:i4>819</vt:i4>
      </vt:variant>
      <vt:variant>
        <vt:i4>0</vt:i4>
      </vt:variant>
      <vt:variant>
        <vt:i4>5</vt:i4>
      </vt:variant>
      <vt:variant>
        <vt:lpwstr>http://www.fwc.gov.au/awardsandorders/html/PR988417.htm</vt:lpwstr>
      </vt:variant>
      <vt:variant>
        <vt:lpwstr/>
      </vt:variant>
      <vt:variant>
        <vt:i4>3997747</vt:i4>
      </vt:variant>
      <vt:variant>
        <vt:i4>816</vt:i4>
      </vt:variant>
      <vt:variant>
        <vt:i4>0</vt:i4>
      </vt:variant>
      <vt:variant>
        <vt:i4>5</vt:i4>
      </vt:variant>
      <vt:variant>
        <vt:lpwstr>http://www.fwc.gov.au/awardsandorders/html/PR988417.htm</vt:lpwstr>
      </vt:variant>
      <vt:variant>
        <vt:lpwstr/>
      </vt:variant>
      <vt:variant>
        <vt:i4>3670075</vt:i4>
      </vt:variant>
      <vt:variant>
        <vt:i4>807</vt:i4>
      </vt:variant>
      <vt:variant>
        <vt:i4>0</vt:i4>
      </vt:variant>
      <vt:variant>
        <vt:i4>5</vt:i4>
      </vt:variant>
      <vt:variant>
        <vt:lpwstr>http://www.fwc.gov.au/awardsandorders/html/PR503635.htm</vt:lpwstr>
      </vt:variant>
      <vt:variant>
        <vt:lpwstr/>
      </vt:variant>
      <vt:variant>
        <vt:i4>3145783</vt:i4>
      </vt:variant>
      <vt:variant>
        <vt:i4>804</vt:i4>
      </vt:variant>
      <vt:variant>
        <vt:i4>0</vt:i4>
      </vt:variant>
      <vt:variant>
        <vt:i4>5</vt:i4>
      </vt:variant>
      <vt:variant>
        <vt:lpwstr>http://www.fwc.gov.au/awardsandorders/html/PR994305.htm</vt:lpwstr>
      </vt:variant>
      <vt:variant>
        <vt:lpwstr/>
      </vt:variant>
      <vt:variant>
        <vt:i4>3145783</vt:i4>
      </vt:variant>
      <vt:variant>
        <vt:i4>795</vt:i4>
      </vt:variant>
      <vt:variant>
        <vt:i4>0</vt:i4>
      </vt:variant>
      <vt:variant>
        <vt:i4>5</vt:i4>
      </vt:variant>
      <vt:variant>
        <vt:lpwstr>http://www.fwc.gov.au/awardsandorders/html/PR994305.htm</vt:lpwstr>
      </vt:variant>
      <vt:variant>
        <vt:lpwstr/>
      </vt:variant>
      <vt:variant>
        <vt:i4>3145783</vt:i4>
      </vt:variant>
      <vt:variant>
        <vt:i4>786</vt:i4>
      </vt:variant>
      <vt:variant>
        <vt:i4>0</vt:i4>
      </vt:variant>
      <vt:variant>
        <vt:i4>5</vt:i4>
      </vt:variant>
      <vt:variant>
        <vt:lpwstr>http://www.fwc.gov.au/awardsandorders/html/PR994305.htm</vt:lpwstr>
      </vt:variant>
      <vt:variant>
        <vt:lpwstr/>
      </vt:variant>
      <vt:variant>
        <vt:i4>3145783</vt:i4>
      </vt:variant>
      <vt:variant>
        <vt:i4>783</vt:i4>
      </vt:variant>
      <vt:variant>
        <vt:i4>0</vt:i4>
      </vt:variant>
      <vt:variant>
        <vt:i4>5</vt:i4>
      </vt:variant>
      <vt:variant>
        <vt:lpwstr>http://www.fwc.gov.au/awardsandorders/html/PR994305.htm</vt:lpwstr>
      </vt:variant>
      <vt:variant>
        <vt:lpwstr/>
      </vt:variant>
      <vt:variant>
        <vt:i4>3145783</vt:i4>
      </vt:variant>
      <vt:variant>
        <vt:i4>780</vt:i4>
      </vt:variant>
      <vt:variant>
        <vt:i4>0</vt:i4>
      </vt:variant>
      <vt:variant>
        <vt:i4>5</vt:i4>
      </vt:variant>
      <vt:variant>
        <vt:lpwstr>http://www.fwc.gov.au/awardsandorders/html/PR994305.htm</vt:lpwstr>
      </vt:variant>
      <vt:variant>
        <vt:lpwstr/>
      </vt:variant>
      <vt:variant>
        <vt:i4>3145783</vt:i4>
      </vt:variant>
      <vt:variant>
        <vt:i4>774</vt:i4>
      </vt:variant>
      <vt:variant>
        <vt:i4>0</vt:i4>
      </vt:variant>
      <vt:variant>
        <vt:i4>5</vt:i4>
      </vt:variant>
      <vt:variant>
        <vt:lpwstr>http://www.fwc.gov.au/awardsandorders/html/PR994305.htm</vt:lpwstr>
      </vt:variant>
      <vt:variant>
        <vt:lpwstr/>
      </vt:variant>
      <vt:variant>
        <vt:i4>3145783</vt:i4>
      </vt:variant>
      <vt:variant>
        <vt:i4>771</vt:i4>
      </vt:variant>
      <vt:variant>
        <vt:i4>0</vt:i4>
      </vt:variant>
      <vt:variant>
        <vt:i4>5</vt:i4>
      </vt:variant>
      <vt:variant>
        <vt:lpwstr>http://www.fwc.gov.au/awardsandorders/html/PR994305.htm</vt:lpwstr>
      </vt:variant>
      <vt:variant>
        <vt:lpwstr/>
      </vt:variant>
      <vt:variant>
        <vt:i4>3145783</vt:i4>
      </vt:variant>
      <vt:variant>
        <vt:i4>765</vt:i4>
      </vt:variant>
      <vt:variant>
        <vt:i4>0</vt:i4>
      </vt:variant>
      <vt:variant>
        <vt:i4>5</vt:i4>
      </vt:variant>
      <vt:variant>
        <vt:lpwstr>http://www.fwc.gov.au/awardsandorders/html/PR994305.htm</vt:lpwstr>
      </vt:variant>
      <vt:variant>
        <vt:lpwstr/>
      </vt:variant>
      <vt:variant>
        <vt:i4>3145783</vt:i4>
      </vt:variant>
      <vt:variant>
        <vt:i4>759</vt:i4>
      </vt:variant>
      <vt:variant>
        <vt:i4>0</vt:i4>
      </vt:variant>
      <vt:variant>
        <vt:i4>5</vt:i4>
      </vt:variant>
      <vt:variant>
        <vt:lpwstr>http://www.fwc.gov.au/awardsandorders/html/PR994305.htm</vt:lpwstr>
      </vt:variant>
      <vt:variant>
        <vt:lpwstr/>
      </vt:variant>
      <vt:variant>
        <vt:i4>3145783</vt:i4>
      </vt:variant>
      <vt:variant>
        <vt:i4>756</vt:i4>
      </vt:variant>
      <vt:variant>
        <vt:i4>0</vt:i4>
      </vt:variant>
      <vt:variant>
        <vt:i4>5</vt:i4>
      </vt:variant>
      <vt:variant>
        <vt:lpwstr>http://www.fwc.gov.au/awardsandorders/html/PR994305.htm</vt:lpwstr>
      </vt:variant>
      <vt:variant>
        <vt:lpwstr/>
      </vt:variant>
      <vt:variant>
        <vt:i4>3670075</vt:i4>
      </vt:variant>
      <vt:variant>
        <vt:i4>753</vt:i4>
      </vt:variant>
      <vt:variant>
        <vt:i4>0</vt:i4>
      </vt:variant>
      <vt:variant>
        <vt:i4>5</vt:i4>
      </vt:variant>
      <vt:variant>
        <vt:lpwstr>http://www.fwc.gov.au/awardsandorders/html/PR503635.htm</vt:lpwstr>
      </vt:variant>
      <vt:variant>
        <vt:lpwstr/>
      </vt:variant>
      <vt:variant>
        <vt:i4>3145783</vt:i4>
      </vt:variant>
      <vt:variant>
        <vt:i4>750</vt:i4>
      </vt:variant>
      <vt:variant>
        <vt:i4>0</vt:i4>
      </vt:variant>
      <vt:variant>
        <vt:i4>5</vt:i4>
      </vt:variant>
      <vt:variant>
        <vt:lpwstr>http://www.fwc.gov.au/awardsandorders/html/PR994305.htm</vt:lpwstr>
      </vt:variant>
      <vt:variant>
        <vt:lpwstr/>
      </vt:variant>
      <vt:variant>
        <vt:i4>3997747</vt:i4>
      </vt:variant>
      <vt:variant>
        <vt:i4>747</vt:i4>
      </vt:variant>
      <vt:variant>
        <vt:i4>0</vt:i4>
      </vt:variant>
      <vt:variant>
        <vt:i4>5</vt:i4>
      </vt:variant>
      <vt:variant>
        <vt:lpwstr>http://www.fwc.gov.au/awardsandorders/html/PR988417.htm</vt:lpwstr>
      </vt:variant>
      <vt:variant>
        <vt:lpwstr/>
      </vt:variant>
      <vt:variant>
        <vt:i4>3145783</vt:i4>
      </vt:variant>
      <vt:variant>
        <vt:i4>738</vt:i4>
      </vt:variant>
      <vt:variant>
        <vt:i4>0</vt:i4>
      </vt:variant>
      <vt:variant>
        <vt:i4>5</vt:i4>
      </vt:variant>
      <vt:variant>
        <vt:lpwstr>http://www.fwc.gov.au/awardsandorders/html/PR994305.htm</vt:lpwstr>
      </vt:variant>
      <vt:variant>
        <vt:lpwstr/>
      </vt:variant>
      <vt:variant>
        <vt:i4>3145783</vt:i4>
      </vt:variant>
      <vt:variant>
        <vt:i4>735</vt:i4>
      </vt:variant>
      <vt:variant>
        <vt:i4>0</vt:i4>
      </vt:variant>
      <vt:variant>
        <vt:i4>5</vt:i4>
      </vt:variant>
      <vt:variant>
        <vt:lpwstr>http://www.fwc.gov.au/awardsandorders/html/PR994305.htm</vt:lpwstr>
      </vt:variant>
      <vt:variant>
        <vt:lpwstr/>
      </vt:variant>
      <vt:variant>
        <vt:i4>3145783</vt:i4>
      </vt:variant>
      <vt:variant>
        <vt:i4>729</vt:i4>
      </vt:variant>
      <vt:variant>
        <vt:i4>0</vt:i4>
      </vt:variant>
      <vt:variant>
        <vt:i4>5</vt:i4>
      </vt:variant>
      <vt:variant>
        <vt:lpwstr>http://www.fwc.gov.au/awardsandorders/html/PR994305.htm</vt:lpwstr>
      </vt:variant>
      <vt:variant>
        <vt:lpwstr/>
      </vt:variant>
      <vt:variant>
        <vt:i4>3145783</vt:i4>
      </vt:variant>
      <vt:variant>
        <vt:i4>726</vt:i4>
      </vt:variant>
      <vt:variant>
        <vt:i4>0</vt:i4>
      </vt:variant>
      <vt:variant>
        <vt:i4>5</vt:i4>
      </vt:variant>
      <vt:variant>
        <vt:lpwstr>http://www.fwc.gov.au/awardsandorders/html/PR994305.htm</vt:lpwstr>
      </vt:variant>
      <vt:variant>
        <vt:lpwstr/>
      </vt:variant>
      <vt:variant>
        <vt:i4>3145783</vt:i4>
      </vt:variant>
      <vt:variant>
        <vt:i4>723</vt:i4>
      </vt:variant>
      <vt:variant>
        <vt:i4>0</vt:i4>
      </vt:variant>
      <vt:variant>
        <vt:i4>5</vt:i4>
      </vt:variant>
      <vt:variant>
        <vt:lpwstr>http://www.fwc.gov.au/awardsandorders/html/PR994305.htm</vt:lpwstr>
      </vt:variant>
      <vt:variant>
        <vt:lpwstr/>
      </vt:variant>
      <vt:variant>
        <vt:i4>8060990</vt:i4>
      </vt:variant>
      <vt:variant>
        <vt:i4>720</vt:i4>
      </vt:variant>
      <vt:variant>
        <vt:i4>0</vt:i4>
      </vt:variant>
      <vt:variant>
        <vt:i4>5</vt:i4>
      </vt:variant>
      <vt:variant>
        <vt:lpwstr>http://www.fwc.gov.au/alldocuments/PR991930.htm</vt:lpwstr>
      </vt:variant>
      <vt:variant>
        <vt:lpwstr/>
      </vt:variant>
      <vt:variant>
        <vt:i4>3801149</vt:i4>
      </vt:variant>
      <vt:variant>
        <vt:i4>717</vt:i4>
      </vt:variant>
      <vt:variant>
        <vt:i4>0</vt:i4>
      </vt:variant>
      <vt:variant>
        <vt:i4>5</vt:i4>
      </vt:variant>
      <vt:variant>
        <vt:lpwstr>http://www.fwc.gov.au/awardsandorders/html/PR551737.htm</vt:lpwstr>
      </vt:variant>
      <vt:variant>
        <vt:lpwstr/>
      </vt:variant>
      <vt:variant>
        <vt:i4>4128823</vt:i4>
      </vt:variant>
      <vt:variant>
        <vt:i4>714</vt:i4>
      </vt:variant>
      <vt:variant>
        <vt:i4>0</vt:i4>
      </vt:variant>
      <vt:variant>
        <vt:i4>5</vt:i4>
      </vt:variant>
      <vt:variant>
        <vt:lpwstr>http://www.fwc.gov.au/awardsandorders/html/pr536814.htm</vt:lpwstr>
      </vt:variant>
      <vt:variant>
        <vt:lpwstr/>
      </vt:variant>
      <vt:variant>
        <vt:i4>3801147</vt:i4>
      </vt:variant>
      <vt:variant>
        <vt:i4>711</vt:i4>
      </vt:variant>
      <vt:variant>
        <vt:i4>0</vt:i4>
      </vt:variant>
      <vt:variant>
        <vt:i4>5</vt:i4>
      </vt:variant>
      <vt:variant>
        <vt:lpwstr>http://www.fwc.gov.au/awardsandorders/html/PR523011.htm</vt:lpwstr>
      </vt:variant>
      <vt:variant>
        <vt:lpwstr/>
      </vt:variant>
      <vt:variant>
        <vt:i4>3735608</vt:i4>
      </vt:variant>
      <vt:variant>
        <vt:i4>708</vt:i4>
      </vt:variant>
      <vt:variant>
        <vt:i4>0</vt:i4>
      </vt:variant>
      <vt:variant>
        <vt:i4>5</vt:i4>
      </vt:variant>
      <vt:variant>
        <vt:lpwstr>http://www.fwc.gov.au/awardsandorders/html/PR509181.htm</vt:lpwstr>
      </vt:variant>
      <vt:variant>
        <vt:lpwstr/>
      </vt:variant>
      <vt:variant>
        <vt:i4>4128823</vt:i4>
      </vt:variant>
      <vt:variant>
        <vt:i4>705</vt:i4>
      </vt:variant>
      <vt:variant>
        <vt:i4>0</vt:i4>
      </vt:variant>
      <vt:variant>
        <vt:i4>5</vt:i4>
      </vt:variant>
      <vt:variant>
        <vt:lpwstr>http://www.fwc.gov.au/awardsandorders/html/PR998036.htm</vt:lpwstr>
      </vt:variant>
      <vt:variant>
        <vt:lpwstr/>
      </vt:variant>
      <vt:variant>
        <vt:i4>3801149</vt:i4>
      </vt:variant>
      <vt:variant>
        <vt:i4>702</vt:i4>
      </vt:variant>
      <vt:variant>
        <vt:i4>0</vt:i4>
      </vt:variant>
      <vt:variant>
        <vt:i4>5</vt:i4>
      </vt:variant>
      <vt:variant>
        <vt:lpwstr>http://www.fwc.gov.au/awardsandorders/html/PR551737.htm</vt:lpwstr>
      </vt:variant>
      <vt:variant>
        <vt:lpwstr/>
      </vt:variant>
      <vt:variant>
        <vt:i4>4128823</vt:i4>
      </vt:variant>
      <vt:variant>
        <vt:i4>699</vt:i4>
      </vt:variant>
      <vt:variant>
        <vt:i4>0</vt:i4>
      </vt:variant>
      <vt:variant>
        <vt:i4>5</vt:i4>
      </vt:variant>
      <vt:variant>
        <vt:lpwstr>http://www.fwc.gov.au/awardsandorders/html/pr536814.htm</vt:lpwstr>
      </vt:variant>
      <vt:variant>
        <vt:lpwstr/>
      </vt:variant>
      <vt:variant>
        <vt:i4>3801147</vt:i4>
      </vt:variant>
      <vt:variant>
        <vt:i4>696</vt:i4>
      </vt:variant>
      <vt:variant>
        <vt:i4>0</vt:i4>
      </vt:variant>
      <vt:variant>
        <vt:i4>5</vt:i4>
      </vt:variant>
      <vt:variant>
        <vt:lpwstr>http://www.fwc.gov.au/awardsandorders/html/PR523011.htm</vt:lpwstr>
      </vt:variant>
      <vt:variant>
        <vt:lpwstr/>
      </vt:variant>
      <vt:variant>
        <vt:i4>3735608</vt:i4>
      </vt:variant>
      <vt:variant>
        <vt:i4>693</vt:i4>
      </vt:variant>
      <vt:variant>
        <vt:i4>0</vt:i4>
      </vt:variant>
      <vt:variant>
        <vt:i4>5</vt:i4>
      </vt:variant>
      <vt:variant>
        <vt:lpwstr>http://www.fwc.gov.au/awardsandorders/html/PR509181.htm</vt:lpwstr>
      </vt:variant>
      <vt:variant>
        <vt:lpwstr/>
      </vt:variant>
      <vt:variant>
        <vt:i4>4128823</vt:i4>
      </vt:variant>
      <vt:variant>
        <vt:i4>690</vt:i4>
      </vt:variant>
      <vt:variant>
        <vt:i4>0</vt:i4>
      </vt:variant>
      <vt:variant>
        <vt:i4>5</vt:i4>
      </vt:variant>
      <vt:variant>
        <vt:lpwstr>http://www.fwc.gov.au/awardsandorders/html/PR998036.htm</vt:lpwstr>
      </vt:variant>
      <vt:variant>
        <vt:lpwstr/>
      </vt:variant>
      <vt:variant>
        <vt:i4>3735610</vt:i4>
      </vt:variant>
      <vt:variant>
        <vt:i4>687</vt:i4>
      </vt:variant>
      <vt:variant>
        <vt:i4>0</vt:i4>
      </vt:variant>
      <vt:variant>
        <vt:i4>5</vt:i4>
      </vt:variant>
      <vt:variant>
        <vt:lpwstr>http://www.fwc.gov.au/awardsandorders/html/PR995388.htm</vt:lpwstr>
      </vt:variant>
      <vt:variant>
        <vt:lpwstr/>
      </vt:variant>
      <vt:variant>
        <vt:i4>8060990</vt:i4>
      </vt:variant>
      <vt:variant>
        <vt:i4>684</vt:i4>
      </vt:variant>
      <vt:variant>
        <vt:i4>0</vt:i4>
      </vt:variant>
      <vt:variant>
        <vt:i4>5</vt:i4>
      </vt:variant>
      <vt:variant>
        <vt:lpwstr>http://www.fwc.gov.au/alldocuments/PR991930.htm</vt:lpwstr>
      </vt:variant>
      <vt:variant>
        <vt:lpwstr/>
      </vt:variant>
      <vt:variant>
        <vt:i4>8060990</vt:i4>
      </vt:variant>
      <vt:variant>
        <vt:i4>681</vt:i4>
      </vt:variant>
      <vt:variant>
        <vt:i4>0</vt:i4>
      </vt:variant>
      <vt:variant>
        <vt:i4>5</vt:i4>
      </vt:variant>
      <vt:variant>
        <vt:lpwstr>http://www.fwc.gov.au/alldocuments/PR991930.htm</vt:lpwstr>
      </vt:variant>
      <vt:variant>
        <vt:lpwstr/>
      </vt:variant>
      <vt:variant>
        <vt:i4>3407920</vt:i4>
      </vt:variant>
      <vt:variant>
        <vt:i4>678</vt:i4>
      </vt:variant>
      <vt:variant>
        <vt:i4>0</vt:i4>
      </vt:variant>
      <vt:variant>
        <vt:i4>5</vt:i4>
      </vt:variant>
      <vt:variant>
        <vt:lpwstr>http://www.fwc.gov.au/awardsandorders/html/PR545995.htm</vt:lpwstr>
      </vt:variant>
      <vt:variant>
        <vt:lpwstr/>
      </vt:variant>
      <vt:variant>
        <vt:i4>3407920</vt:i4>
      </vt:variant>
      <vt:variant>
        <vt:i4>675</vt:i4>
      </vt:variant>
      <vt:variant>
        <vt:i4>0</vt:i4>
      </vt:variant>
      <vt:variant>
        <vt:i4>5</vt:i4>
      </vt:variant>
      <vt:variant>
        <vt:lpwstr>http://www.fwc.gov.au/awardsandorders/html/PR545995.htm</vt:lpwstr>
      </vt:variant>
      <vt:variant>
        <vt:lpwstr/>
      </vt:variant>
      <vt:variant>
        <vt:i4>3866682</vt:i4>
      </vt:variant>
      <vt:variant>
        <vt:i4>672</vt:i4>
      </vt:variant>
      <vt:variant>
        <vt:i4>0</vt:i4>
      </vt:variant>
      <vt:variant>
        <vt:i4>5</vt:i4>
      </vt:variant>
      <vt:variant>
        <vt:lpwstr>http://www.fwc.gov.au/awardsandorders/html/PR530233.htm</vt:lpwstr>
      </vt:variant>
      <vt:variant>
        <vt:lpwstr/>
      </vt:variant>
      <vt:variant>
        <vt:i4>3145783</vt:i4>
      </vt:variant>
      <vt:variant>
        <vt:i4>657</vt:i4>
      </vt:variant>
      <vt:variant>
        <vt:i4>0</vt:i4>
      </vt:variant>
      <vt:variant>
        <vt:i4>5</vt:i4>
      </vt:variant>
      <vt:variant>
        <vt:lpwstr>http://www.fwc.gov.au/awardsandorders/html/PR994305.htm</vt:lpwstr>
      </vt:variant>
      <vt:variant>
        <vt:lpwstr/>
      </vt:variant>
      <vt:variant>
        <vt:i4>3407920</vt:i4>
      </vt:variant>
      <vt:variant>
        <vt:i4>639</vt:i4>
      </vt:variant>
      <vt:variant>
        <vt:i4>0</vt:i4>
      </vt:variant>
      <vt:variant>
        <vt:i4>5</vt:i4>
      </vt:variant>
      <vt:variant>
        <vt:lpwstr>http://www.fwc.gov.au/awardsandorders/html/PR545995.htm</vt:lpwstr>
      </vt:variant>
      <vt:variant>
        <vt:lpwstr/>
      </vt:variant>
      <vt:variant>
        <vt:i4>3866682</vt:i4>
      </vt:variant>
      <vt:variant>
        <vt:i4>636</vt:i4>
      </vt:variant>
      <vt:variant>
        <vt:i4>0</vt:i4>
      </vt:variant>
      <vt:variant>
        <vt:i4>5</vt:i4>
      </vt:variant>
      <vt:variant>
        <vt:lpwstr>http://www.fwc.gov.au/awardsandorders/html/PR530233.htm</vt:lpwstr>
      </vt:variant>
      <vt:variant>
        <vt:lpwstr/>
      </vt:variant>
      <vt:variant>
        <vt:i4>3145783</vt:i4>
      </vt:variant>
      <vt:variant>
        <vt:i4>633</vt:i4>
      </vt:variant>
      <vt:variant>
        <vt:i4>0</vt:i4>
      </vt:variant>
      <vt:variant>
        <vt:i4>5</vt:i4>
      </vt:variant>
      <vt:variant>
        <vt:lpwstr>http://www.fwc.gov.au/awardsandorders/html/PR994305.htm</vt:lpwstr>
      </vt:variant>
      <vt:variant>
        <vt:lpwstr/>
      </vt:variant>
      <vt:variant>
        <vt:i4>7995445</vt:i4>
      </vt:variant>
      <vt:variant>
        <vt:i4>630</vt:i4>
      </vt:variant>
      <vt:variant>
        <vt:i4>0</vt:i4>
      </vt:variant>
      <vt:variant>
        <vt:i4>5</vt:i4>
      </vt:variant>
      <vt:variant>
        <vt:lpwstr>http://www.fwc.gov.au/alldocuments/PR990537.htm</vt:lpwstr>
      </vt:variant>
      <vt:variant>
        <vt:lpwstr/>
      </vt:variant>
      <vt:variant>
        <vt:i4>7340087</vt:i4>
      </vt:variant>
      <vt:variant>
        <vt:i4>627</vt:i4>
      </vt:variant>
      <vt:variant>
        <vt:i4>0</vt:i4>
      </vt:variant>
      <vt:variant>
        <vt:i4>5</vt:i4>
      </vt:variant>
      <vt:variant>
        <vt:lpwstr>http://www.fwc.gov.au/alldocuments/PR989302.htm</vt:lpwstr>
      </vt:variant>
      <vt:variant>
        <vt:lpwstr/>
      </vt:variant>
      <vt:variant>
        <vt:i4>3670075</vt:i4>
      </vt:variant>
      <vt:variant>
        <vt:i4>624</vt:i4>
      </vt:variant>
      <vt:variant>
        <vt:i4>0</vt:i4>
      </vt:variant>
      <vt:variant>
        <vt:i4>5</vt:i4>
      </vt:variant>
      <vt:variant>
        <vt:lpwstr>http://www.fwc.gov.au/awardsandorders/html/PR503635.htm</vt:lpwstr>
      </vt:variant>
      <vt:variant>
        <vt:lpwstr/>
      </vt:variant>
      <vt:variant>
        <vt:i4>3342396</vt:i4>
      </vt:variant>
      <vt:variant>
        <vt:i4>621</vt:i4>
      </vt:variant>
      <vt:variant>
        <vt:i4>0</vt:i4>
      </vt:variant>
      <vt:variant>
        <vt:i4>5</vt:i4>
      </vt:variant>
      <vt:variant>
        <vt:lpwstr>http://www.fwc.gov.au/awardsandorders/html/PR994538.htm</vt:lpwstr>
      </vt:variant>
      <vt:variant>
        <vt:lpwstr/>
      </vt:variant>
      <vt:variant>
        <vt:i4>3670075</vt:i4>
      </vt:variant>
      <vt:variant>
        <vt:i4>615</vt:i4>
      </vt:variant>
      <vt:variant>
        <vt:i4>0</vt:i4>
      </vt:variant>
      <vt:variant>
        <vt:i4>5</vt:i4>
      </vt:variant>
      <vt:variant>
        <vt:lpwstr>http://www.fwc.gov.au/awardsandorders/html/PR503635.htm</vt:lpwstr>
      </vt:variant>
      <vt:variant>
        <vt:lpwstr/>
      </vt:variant>
      <vt:variant>
        <vt:i4>3145783</vt:i4>
      </vt:variant>
      <vt:variant>
        <vt:i4>612</vt:i4>
      </vt:variant>
      <vt:variant>
        <vt:i4>0</vt:i4>
      </vt:variant>
      <vt:variant>
        <vt:i4>5</vt:i4>
      </vt:variant>
      <vt:variant>
        <vt:lpwstr>http://www.fwc.gov.au/awardsandorders/html/PR994305.htm</vt:lpwstr>
      </vt:variant>
      <vt:variant>
        <vt:lpwstr/>
      </vt:variant>
      <vt:variant>
        <vt:i4>3670075</vt:i4>
      </vt:variant>
      <vt:variant>
        <vt:i4>609</vt:i4>
      </vt:variant>
      <vt:variant>
        <vt:i4>0</vt:i4>
      </vt:variant>
      <vt:variant>
        <vt:i4>5</vt:i4>
      </vt:variant>
      <vt:variant>
        <vt:lpwstr>http://www.fwc.gov.au/awardsandorders/html/PR503635.htm</vt:lpwstr>
      </vt:variant>
      <vt:variant>
        <vt:lpwstr/>
      </vt:variant>
      <vt:variant>
        <vt:i4>3145783</vt:i4>
      </vt:variant>
      <vt:variant>
        <vt:i4>606</vt:i4>
      </vt:variant>
      <vt:variant>
        <vt:i4>0</vt:i4>
      </vt:variant>
      <vt:variant>
        <vt:i4>5</vt:i4>
      </vt:variant>
      <vt:variant>
        <vt:lpwstr>http://www.fwc.gov.au/awardsandorders/html/PR994305.htm</vt:lpwstr>
      </vt:variant>
      <vt:variant>
        <vt:lpwstr/>
      </vt:variant>
      <vt:variant>
        <vt:i4>1638458</vt:i4>
      </vt:variant>
      <vt:variant>
        <vt:i4>603</vt:i4>
      </vt:variant>
      <vt:variant>
        <vt:i4>0</vt:i4>
      </vt:variant>
      <vt:variant>
        <vt:i4>5</vt:i4>
      </vt:variant>
      <vt:variant>
        <vt:lpwstr/>
      </vt:variant>
      <vt:variant>
        <vt:lpwstr>standard_rate</vt:lpwstr>
      </vt:variant>
      <vt:variant>
        <vt:i4>3145783</vt:i4>
      </vt:variant>
      <vt:variant>
        <vt:i4>597</vt:i4>
      </vt:variant>
      <vt:variant>
        <vt:i4>0</vt:i4>
      </vt:variant>
      <vt:variant>
        <vt:i4>5</vt:i4>
      </vt:variant>
      <vt:variant>
        <vt:lpwstr>http://www.fwc.gov.au/awardsandorders/html/PR994305.htm</vt:lpwstr>
      </vt:variant>
      <vt:variant>
        <vt:lpwstr/>
      </vt:variant>
      <vt:variant>
        <vt:i4>3145783</vt:i4>
      </vt:variant>
      <vt:variant>
        <vt:i4>594</vt:i4>
      </vt:variant>
      <vt:variant>
        <vt:i4>0</vt:i4>
      </vt:variant>
      <vt:variant>
        <vt:i4>5</vt:i4>
      </vt:variant>
      <vt:variant>
        <vt:lpwstr>http://www.fwc.gov.au/awardsandorders/html/PR994305.htm</vt:lpwstr>
      </vt:variant>
      <vt:variant>
        <vt:lpwstr/>
      </vt:variant>
      <vt:variant>
        <vt:i4>1638458</vt:i4>
      </vt:variant>
      <vt:variant>
        <vt:i4>591</vt:i4>
      </vt:variant>
      <vt:variant>
        <vt:i4>0</vt:i4>
      </vt:variant>
      <vt:variant>
        <vt:i4>5</vt:i4>
      </vt:variant>
      <vt:variant>
        <vt:lpwstr/>
      </vt:variant>
      <vt:variant>
        <vt:lpwstr>standard_rate</vt:lpwstr>
      </vt:variant>
      <vt:variant>
        <vt:i4>1638458</vt:i4>
      </vt:variant>
      <vt:variant>
        <vt:i4>588</vt:i4>
      </vt:variant>
      <vt:variant>
        <vt:i4>0</vt:i4>
      </vt:variant>
      <vt:variant>
        <vt:i4>5</vt:i4>
      </vt:variant>
      <vt:variant>
        <vt:lpwstr/>
      </vt:variant>
      <vt:variant>
        <vt:lpwstr>standard_rate</vt:lpwstr>
      </vt:variant>
      <vt:variant>
        <vt:i4>1638458</vt:i4>
      </vt:variant>
      <vt:variant>
        <vt:i4>585</vt:i4>
      </vt:variant>
      <vt:variant>
        <vt:i4>0</vt:i4>
      </vt:variant>
      <vt:variant>
        <vt:i4>5</vt:i4>
      </vt:variant>
      <vt:variant>
        <vt:lpwstr/>
      </vt:variant>
      <vt:variant>
        <vt:lpwstr>standard_rate</vt:lpwstr>
      </vt:variant>
      <vt:variant>
        <vt:i4>3145783</vt:i4>
      </vt:variant>
      <vt:variant>
        <vt:i4>582</vt:i4>
      </vt:variant>
      <vt:variant>
        <vt:i4>0</vt:i4>
      </vt:variant>
      <vt:variant>
        <vt:i4>5</vt:i4>
      </vt:variant>
      <vt:variant>
        <vt:lpwstr>http://www.fwc.gov.au/awardsandorders/html/PR994305.htm</vt:lpwstr>
      </vt:variant>
      <vt:variant>
        <vt:lpwstr/>
      </vt:variant>
      <vt:variant>
        <vt:i4>8060990</vt:i4>
      </vt:variant>
      <vt:variant>
        <vt:i4>549</vt:i4>
      </vt:variant>
      <vt:variant>
        <vt:i4>0</vt:i4>
      </vt:variant>
      <vt:variant>
        <vt:i4>5</vt:i4>
      </vt:variant>
      <vt:variant>
        <vt:lpwstr>http://www.fwc.gov.au/alldocuments/PR991930.htm</vt:lpwstr>
      </vt:variant>
      <vt:variant>
        <vt:lpwstr/>
      </vt:variant>
      <vt:variant>
        <vt:i4>3670077</vt:i4>
      </vt:variant>
      <vt:variant>
        <vt:i4>537</vt:i4>
      </vt:variant>
      <vt:variant>
        <vt:i4>0</vt:i4>
      </vt:variant>
      <vt:variant>
        <vt:i4>5</vt:i4>
      </vt:variant>
      <vt:variant>
        <vt:lpwstr>http://www.fwc.gov.au/awardsandorders/html/PR551616.htm</vt:lpwstr>
      </vt:variant>
      <vt:variant>
        <vt:lpwstr/>
      </vt:variant>
      <vt:variant>
        <vt:i4>3604542</vt:i4>
      </vt:variant>
      <vt:variant>
        <vt:i4>534</vt:i4>
      </vt:variant>
      <vt:variant>
        <vt:i4>0</vt:i4>
      </vt:variant>
      <vt:variant>
        <vt:i4>5</vt:i4>
      </vt:variant>
      <vt:variant>
        <vt:lpwstr>http://www.fwc.gov.au/awardsandorders/html/pr536693.htm</vt:lpwstr>
      </vt:variant>
      <vt:variant>
        <vt:lpwstr/>
      </vt:variant>
      <vt:variant>
        <vt:i4>3342386</vt:i4>
      </vt:variant>
      <vt:variant>
        <vt:i4>531</vt:i4>
      </vt:variant>
      <vt:variant>
        <vt:i4>0</vt:i4>
      </vt:variant>
      <vt:variant>
        <vt:i4>5</vt:i4>
      </vt:variant>
      <vt:variant>
        <vt:lpwstr>http://www.fwc.gov.au/awardsandorders/html/PR522890.htm</vt:lpwstr>
      </vt:variant>
      <vt:variant>
        <vt:lpwstr/>
      </vt:variant>
      <vt:variant>
        <vt:i4>3407921</vt:i4>
      </vt:variant>
      <vt:variant>
        <vt:i4>528</vt:i4>
      </vt:variant>
      <vt:variant>
        <vt:i4>0</vt:i4>
      </vt:variant>
      <vt:variant>
        <vt:i4>5</vt:i4>
      </vt:variant>
      <vt:variant>
        <vt:lpwstr>http://www.fwc.gov.au/awardsandorders/html/PR509059.htm</vt:lpwstr>
      </vt:variant>
      <vt:variant>
        <vt:lpwstr/>
      </vt:variant>
      <vt:variant>
        <vt:i4>3342384</vt:i4>
      </vt:variant>
      <vt:variant>
        <vt:i4>525</vt:i4>
      </vt:variant>
      <vt:variant>
        <vt:i4>0</vt:i4>
      </vt:variant>
      <vt:variant>
        <vt:i4>5</vt:i4>
      </vt:variant>
      <vt:variant>
        <vt:lpwstr>http://www.fwc.gov.au/awardsandorders/html/PR997908.htm</vt:lpwstr>
      </vt:variant>
      <vt:variant>
        <vt:lpwstr/>
      </vt:variant>
      <vt:variant>
        <vt:i4>3670077</vt:i4>
      </vt:variant>
      <vt:variant>
        <vt:i4>522</vt:i4>
      </vt:variant>
      <vt:variant>
        <vt:i4>0</vt:i4>
      </vt:variant>
      <vt:variant>
        <vt:i4>5</vt:i4>
      </vt:variant>
      <vt:variant>
        <vt:lpwstr>http://www.fwc.gov.au/awardsandorders/html/PR551616.htm</vt:lpwstr>
      </vt:variant>
      <vt:variant>
        <vt:lpwstr/>
      </vt:variant>
      <vt:variant>
        <vt:i4>3604542</vt:i4>
      </vt:variant>
      <vt:variant>
        <vt:i4>519</vt:i4>
      </vt:variant>
      <vt:variant>
        <vt:i4>0</vt:i4>
      </vt:variant>
      <vt:variant>
        <vt:i4>5</vt:i4>
      </vt:variant>
      <vt:variant>
        <vt:lpwstr>http://www.fwc.gov.au/awardsandorders/html/pr536693.htm</vt:lpwstr>
      </vt:variant>
      <vt:variant>
        <vt:lpwstr/>
      </vt:variant>
      <vt:variant>
        <vt:i4>3342386</vt:i4>
      </vt:variant>
      <vt:variant>
        <vt:i4>516</vt:i4>
      </vt:variant>
      <vt:variant>
        <vt:i4>0</vt:i4>
      </vt:variant>
      <vt:variant>
        <vt:i4>5</vt:i4>
      </vt:variant>
      <vt:variant>
        <vt:lpwstr>http://www.fwc.gov.au/awardsandorders/html/PR522890.htm</vt:lpwstr>
      </vt:variant>
      <vt:variant>
        <vt:lpwstr/>
      </vt:variant>
      <vt:variant>
        <vt:i4>3407921</vt:i4>
      </vt:variant>
      <vt:variant>
        <vt:i4>513</vt:i4>
      </vt:variant>
      <vt:variant>
        <vt:i4>0</vt:i4>
      </vt:variant>
      <vt:variant>
        <vt:i4>5</vt:i4>
      </vt:variant>
      <vt:variant>
        <vt:lpwstr>http://www.fwc.gov.au/awardsandorders/html/PR509059.htm</vt:lpwstr>
      </vt:variant>
      <vt:variant>
        <vt:lpwstr/>
      </vt:variant>
      <vt:variant>
        <vt:i4>3342384</vt:i4>
      </vt:variant>
      <vt:variant>
        <vt:i4>510</vt:i4>
      </vt:variant>
      <vt:variant>
        <vt:i4>0</vt:i4>
      </vt:variant>
      <vt:variant>
        <vt:i4>5</vt:i4>
      </vt:variant>
      <vt:variant>
        <vt:lpwstr>http://www.fwc.gov.au/awardsandorders/html/PR997908.htm</vt:lpwstr>
      </vt:variant>
      <vt:variant>
        <vt:lpwstr/>
      </vt:variant>
      <vt:variant>
        <vt:i4>3997747</vt:i4>
      </vt:variant>
      <vt:variant>
        <vt:i4>507</vt:i4>
      </vt:variant>
      <vt:variant>
        <vt:i4>0</vt:i4>
      </vt:variant>
      <vt:variant>
        <vt:i4>5</vt:i4>
      </vt:variant>
      <vt:variant>
        <vt:lpwstr>http://www.fwc.gov.au/awardsandorders/html/PR988417.htm</vt:lpwstr>
      </vt:variant>
      <vt:variant>
        <vt:lpwstr/>
      </vt:variant>
      <vt:variant>
        <vt:i4>3997747</vt:i4>
      </vt:variant>
      <vt:variant>
        <vt:i4>498</vt:i4>
      </vt:variant>
      <vt:variant>
        <vt:i4>0</vt:i4>
      </vt:variant>
      <vt:variant>
        <vt:i4>5</vt:i4>
      </vt:variant>
      <vt:variant>
        <vt:lpwstr>http://www.fwc.gov.au/awardsandorders/html/PR988417.htm</vt:lpwstr>
      </vt:variant>
      <vt:variant>
        <vt:lpwstr/>
      </vt:variant>
      <vt:variant>
        <vt:i4>3670075</vt:i4>
      </vt:variant>
      <vt:variant>
        <vt:i4>489</vt:i4>
      </vt:variant>
      <vt:variant>
        <vt:i4>0</vt:i4>
      </vt:variant>
      <vt:variant>
        <vt:i4>5</vt:i4>
      </vt:variant>
      <vt:variant>
        <vt:lpwstr>http://www.fwc.gov.au/awardsandorders/html/PR503635.htm</vt:lpwstr>
      </vt:variant>
      <vt:variant>
        <vt:lpwstr/>
      </vt:variant>
      <vt:variant>
        <vt:i4>3670075</vt:i4>
      </vt:variant>
      <vt:variant>
        <vt:i4>480</vt:i4>
      </vt:variant>
      <vt:variant>
        <vt:i4>0</vt:i4>
      </vt:variant>
      <vt:variant>
        <vt:i4>5</vt:i4>
      </vt:variant>
      <vt:variant>
        <vt:lpwstr>http://www.fwc.gov.au/awardsandorders/html/PR503635.htm</vt:lpwstr>
      </vt:variant>
      <vt:variant>
        <vt:lpwstr/>
      </vt:variant>
      <vt:variant>
        <vt:i4>3145783</vt:i4>
      </vt:variant>
      <vt:variant>
        <vt:i4>477</vt:i4>
      </vt:variant>
      <vt:variant>
        <vt:i4>0</vt:i4>
      </vt:variant>
      <vt:variant>
        <vt:i4>5</vt:i4>
      </vt:variant>
      <vt:variant>
        <vt:lpwstr>http://www.fwc.gov.au/awardsandorders/html/PR994305.htm</vt:lpwstr>
      </vt:variant>
      <vt:variant>
        <vt:lpwstr/>
      </vt:variant>
      <vt:variant>
        <vt:i4>3670075</vt:i4>
      </vt:variant>
      <vt:variant>
        <vt:i4>471</vt:i4>
      </vt:variant>
      <vt:variant>
        <vt:i4>0</vt:i4>
      </vt:variant>
      <vt:variant>
        <vt:i4>5</vt:i4>
      </vt:variant>
      <vt:variant>
        <vt:lpwstr>http://www.fwc.gov.au/awardsandorders/html/PR503635.htm</vt:lpwstr>
      </vt:variant>
      <vt:variant>
        <vt:lpwstr/>
      </vt:variant>
      <vt:variant>
        <vt:i4>3145783</vt:i4>
      </vt:variant>
      <vt:variant>
        <vt:i4>468</vt:i4>
      </vt:variant>
      <vt:variant>
        <vt:i4>0</vt:i4>
      </vt:variant>
      <vt:variant>
        <vt:i4>5</vt:i4>
      </vt:variant>
      <vt:variant>
        <vt:lpwstr>http://www.fwc.gov.au/awardsandorders/html/PR994305.htm</vt:lpwstr>
      </vt:variant>
      <vt:variant>
        <vt:lpwstr/>
      </vt:variant>
      <vt:variant>
        <vt:i4>8060990</vt:i4>
      </vt:variant>
      <vt:variant>
        <vt:i4>453</vt:i4>
      </vt:variant>
      <vt:variant>
        <vt:i4>0</vt:i4>
      </vt:variant>
      <vt:variant>
        <vt:i4>5</vt:i4>
      </vt:variant>
      <vt:variant>
        <vt:lpwstr>http://www.fwc.gov.au/alldocuments/PR991930.htm</vt:lpwstr>
      </vt:variant>
      <vt:variant>
        <vt:lpwstr/>
      </vt:variant>
      <vt:variant>
        <vt:i4>4063285</vt:i4>
      </vt:variant>
      <vt:variant>
        <vt:i4>450</vt:i4>
      </vt:variant>
      <vt:variant>
        <vt:i4>0</vt:i4>
      </vt:variant>
      <vt:variant>
        <vt:i4>5</vt:i4>
      </vt:variant>
      <vt:variant>
        <vt:lpwstr>http://www.fwc.gov.au/awardsandorders/html/PR542148.htm</vt:lpwstr>
      </vt:variant>
      <vt:variant>
        <vt:lpwstr/>
      </vt:variant>
      <vt:variant>
        <vt:i4>4063285</vt:i4>
      </vt:variant>
      <vt:variant>
        <vt:i4>447</vt:i4>
      </vt:variant>
      <vt:variant>
        <vt:i4>0</vt:i4>
      </vt:variant>
      <vt:variant>
        <vt:i4>5</vt:i4>
      </vt:variant>
      <vt:variant>
        <vt:lpwstr>http://www.fwc.gov.au/awardsandorders/html/PR542148.htm</vt:lpwstr>
      </vt:variant>
      <vt:variant>
        <vt:lpwstr/>
      </vt:variant>
      <vt:variant>
        <vt:i4>4063285</vt:i4>
      </vt:variant>
      <vt:variant>
        <vt:i4>441</vt:i4>
      </vt:variant>
      <vt:variant>
        <vt:i4>0</vt:i4>
      </vt:variant>
      <vt:variant>
        <vt:i4>5</vt:i4>
      </vt:variant>
      <vt:variant>
        <vt:lpwstr>http://www.fwc.gov.au/awardsandorders/html/PR542148.htm</vt:lpwstr>
      </vt:variant>
      <vt:variant>
        <vt:lpwstr/>
      </vt:variant>
      <vt:variant>
        <vt:i4>4063285</vt:i4>
      </vt:variant>
      <vt:variant>
        <vt:i4>438</vt:i4>
      </vt:variant>
      <vt:variant>
        <vt:i4>0</vt:i4>
      </vt:variant>
      <vt:variant>
        <vt:i4>5</vt:i4>
      </vt:variant>
      <vt:variant>
        <vt:lpwstr>http://www.fwc.gov.au/awardsandorders/html/PR542148.htm</vt:lpwstr>
      </vt:variant>
      <vt:variant>
        <vt:lpwstr/>
      </vt:variant>
      <vt:variant>
        <vt:i4>8060990</vt:i4>
      </vt:variant>
      <vt:variant>
        <vt:i4>435</vt:i4>
      </vt:variant>
      <vt:variant>
        <vt:i4>0</vt:i4>
      </vt:variant>
      <vt:variant>
        <vt:i4>5</vt:i4>
      </vt:variant>
      <vt:variant>
        <vt:lpwstr>http://www.fwc.gov.au/alldocuments/PR991930.htm</vt:lpwstr>
      </vt:variant>
      <vt:variant>
        <vt:lpwstr/>
      </vt:variant>
      <vt:variant>
        <vt:i4>3538998</vt:i4>
      </vt:variant>
      <vt:variant>
        <vt:i4>426</vt:i4>
      </vt:variant>
      <vt:variant>
        <vt:i4>0</vt:i4>
      </vt:variant>
      <vt:variant>
        <vt:i4>5</vt:i4>
      </vt:variant>
      <vt:variant>
        <vt:lpwstr>http://www.fwc.gov.au/awardsandorders/html/pr546288.htm</vt:lpwstr>
      </vt:variant>
      <vt:variant>
        <vt:lpwstr/>
      </vt:variant>
      <vt:variant>
        <vt:i4>4063285</vt:i4>
      </vt:variant>
      <vt:variant>
        <vt:i4>423</vt:i4>
      </vt:variant>
      <vt:variant>
        <vt:i4>0</vt:i4>
      </vt:variant>
      <vt:variant>
        <vt:i4>5</vt:i4>
      </vt:variant>
      <vt:variant>
        <vt:lpwstr>http://www.fwc.gov.au/awardsandorders/html/PR542148.htm</vt:lpwstr>
      </vt:variant>
      <vt:variant>
        <vt:lpwstr/>
      </vt:variant>
      <vt:variant>
        <vt:i4>4063285</vt:i4>
      </vt:variant>
      <vt:variant>
        <vt:i4>414</vt:i4>
      </vt:variant>
      <vt:variant>
        <vt:i4>0</vt:i4>
      </vt:variant>
      <vt:variant>
        <vt:i4>5</vt:i4>
      </vt:variant>
      <vt:variant>
        <vt:lpwstr>http://www.fwc.gov.au/awardsandorders/html/PR542148.htm</vt:lpwstr>
      </vt:variant>
      <vt:variant>
        <vt:lpwstr/>
      </vt:variant>
      <vt:variant>
        <vt:i4>4063285</vt:i4>
      </vt:variant>
      <vt:variant>
        <vt:i4>411</vt:i4>
      </vt:variant>
      <vt:variant>
        <vt:i4>0</vt:i4>
      </vt:variant>
      <vt:variant>
        <vt:i4>5</vt:i4>
      </vt:variant>
      <vt:variant>
        <vt:lpwstr>http://www.fwc.gov.au/awardsandorders/html/PR542148.htm</vt:lpwstr>
      </vt:variant>
      <vt:variant>
        <vt:lpwstr/>
      </vt:variant>
      <vt:variant>
        <vt:i4>4063285</vt:i4>
      </vt:variant>
      <vt:variant>
        <vt:i4>408</vt:i4>
      </vt:variant>
      <vt:variant>
        <vt:i4>0</vt:i4>
      </vt:variant>
      <vt:variant>
        <vt:i4>5</vt:i4>
      </vt:variant>
      <vt:variant>
        <vt:lpwstr>http://www.fwc.gov.au/awardsandorders/html/PR542148.htm</vt:lpwstr>
      </vt:variant>
      <vt:variant>
        <vt:lpwstr/>
      </vt:variant>
      <vt:variant>
        <vt:i4>4063285</vt:i4>
      </vt:variant>
      <vt:variant>
        <vt:i4>402</vt:i4>
      </vt:variant>
      <vt:variant>
        <vt:i4>0</vt:i4>
      </vt:variant>
      <vt:variant>
        <vt:i4>5</vt:i4>
      </vt:variant>
      <vt:variant>
        <vt:lpwstr>http://www.fwc.gov.au/awardsandorders/html/PR542148.htm</vt:lpwstr>
      </vt:variant>
      <vt:variant>
        <vt:lpwstr/>
      </vt:variant>
      <vt:variant>
        <vt:i4>4063285</vt:i4>
      </vt:variant>
      <vt:variant>
        <vt:i4>396</vt:i4>
      </vt:variant>
      <vt:variant>
        <vt:i4>0</vt:i4>
      </vt:variant>
      <vt:variant>
        <vt:i4>5</vt:i4>
      </vt:variant>
      <vt:variant>
        <vt:lpwstr>http://www.fwc.gov.au/awardsandorders/html/PR542148.htm</vt:lpwstr>
      </vt:variant>
      <vt:variant>
        <vt:lpwstr/>
      </vt:variant>
      <vt:variant>
        <vt:i4>4063285</vt:i4>
      </vt:variant>
      <vt:variant>
        <vt:i4>393</vt:i4>
      </vt:variant>
      <vt:variant>
        <vt:i4>0</vt:i4>
      </vt:variant>
      <vt:variant>
        <vt:i4>5</vt:i4>
      </vt:variant>
      <vt:variant>
        <vt:lpwstr>http://www.fwc.gov.au/awardsandorders/html/PR542148.htm</vt:lpwstr>
      </vt:variant>
      <vt:variant>
        <vt:lpwstr/>
      </vt:variant>
      <vt:variant>
        <vt:i4>6488190</vt:i4>
      </vt:variant>
      <vt:variant>
        <vt:i4>390</vt:i4>
      </vt:variant>
      <vt:variant>
        <vt:i4>0</vt:i4>
      </vt:variant>
      <vt:variant>
        <vt:i4>5</vt:i4>
      </vt:variant>
      <vt:variant>
        <vt:lpwstr>http://www.fwc.gov.au/awardmod/download/nes.pdf</vt:lpwstr>
      </vt:variant>
      <vt:variant>
        <vt:lpwstr/>
      </vt:variant>
      <vt:variant>
        <vt:i4>3145783</vt:i4>
      </vt:variant>
      <vt:variant>
        <vt:i4>387</vt:i4>
      </vt:variant>
      <vt:variant>
        <vt:i4>0</vt:i4>
      </vt:variant>
      <vt:variant>
        <vt:i4>5</vt:i4>
      </vt:variant>
      <vt:variant>
        <vt:lpwstr>http://www.fwc.gov.au/awardsandorders/html/PR994305.htm</vt:lpwstr>
      </vt:variant>
      <vt:variant>
        <vt:lpwstr/>
      </vt:variant>
      <vt:variant>
        <vt:i4>3145783</vt:i4>
      </vt:variant>
      <vt:variant>
        <vt:i4>378</vt:i4>
      </vt:variant>
      <vt:variant>
        <vt:i4>0</vt:i4>
      </vt:variant>
      <vt:variant>
        <vt:i4>5</vt:i4>
      </vt:variant>
      <vt:variant>
        <vt:lpwstr>http://www.fwc.gov.au/awardsandorders/html/PR994305.htm</vt:lpwstr>
      </vt:variant>
      <vt:variant>
        <vt:lpwstr/>
      </vt:variant>
      <vt:variant>
        <vt:i4>3145783</vt:i4>
      </vt:variant>
      <vt:variant>
        <vt:i4>375</vt:i4>
      </vt:variant>
      <vt:variant>
        <vt:i4>0</vt:i4>
      </vt:variant>
      <vt:variant>
        <vt:i4>5</vt:i4>
      </vt:variant>
      <vt:variant>
        <vt:lpwstr>http://www.fwc.gov.au/awardsandorders/html/PR994305.htm</vt:lpwstr>
      </vt:variant>
      <vt:variant>
        <vt:lpwstr/>
      </vt:variant>
      <vt:variant>
        <vt:i4>3145783</vt:i4>
      </vt:variant>
      <vt:variant>
        <vt:i4>366</vt:i4>
      </vt:variant>
      <vt:variant>
        <vt:i4>0</vt:i4>
      </vt:variant>
      <vt:variant>
        <vt:i4>5</vt:i4>
      </vt:variant>
      <vt:variant>
        <vt:lpwstr>http://www.fwc.gov.au/awardsandorders/html/PR994305.htm</vt:lpwstr>
      </vt:variant>
      <vt:variant>
        <vt:lpwstr/>
      </vt:variant>
      <vt:variant>
        <vt:i4>8060990</vt:i4>
      </vt:variant>
      <vt:variant>
        <vt:i4>363</vt:i4>
      </vt:variant>
      <vt:variant>
        <vt:i4>0</vt:i4>
      </vt:variant>
      <vt:variant>
        <vt:i4>5</vt:i4>
      </vt:variant>
      <vt:variant>
        <vt:lpwstr>http://www.fwc.gov.au/alldocuments/PR991930.htm</vt:lpwstr>
      </vt:variant>
      <vt:variant>
        <vt:lpwstr/>
      </vt:variant>
      <vt:variant>
        <vt:i4>3997747</vt:i4>
      </vt:variant>
      <vt:variant>
        <vt:i4>360</vt:i4>
      </vt:variant>
      <vt:variant>
        <vt:i4>0</vt:i4>
      </vt:variant>
      <vt:variant>
        <vt:i4>5</vt:i4>
      </vt:variant>
      <vt:variant>
        <vt:lpwstr>http://www.fwc.gov.au/awardsandorders/html/PR988417.htm</vt:lpwstr>
      </vt:variant>
      <vt:variant>
        <vt:lpwstr/>
      </vt:variant>
      <vt:variant>
        <vt:i4>3145783</vt:i4>
      </vt:variant>
      <vt:variant>
        <vt:i4>357</vt:i4>
      </vt:variant>
      <vt:variant>
        <vt:i4>0</vt:i4>
      </vt:variant>
      <vt:variant>
        <vt:i4>5</vt:i4>
      </vt:variant>
      <vt:variant>
        <vt:lpwstr>http://www.fwc.gov.au/awardsandorders/html/PR994305.htm</vt:lpwstr>
      </vt:variant>
      <vt:variant>
        <vt:lpwstr/>
      </vt:variant>
      <vt:variant>
        <vt:i4>3145783</vt:i4>
      </vt:variant>
      <vt:variant>
        <vt:i4>351</vt:i4>
      </vt:variant>
      <vt:variant>
        <vt:i4>0</vt:i4>
      </vt:variant>
      <vt:variant>
        <vt:i4>5</vt:i4>
      </vt:variant>
      <vt:variant>
        <vt:lpwstr>http://www.fwc.gov.au/awardsandorders/html/PR994305.htm</vt:lpwstr>
      </vt:variant>
      <vt:variant>
        <vt:lpwstr/>
      </vt:variant>
      <vt:variant>
        <vt:i4>6488190</vt:i4>
      </vt:variant>
      <vt:variant>
        <vt:i4>348</vt:i4>
      </vt:variant>
      <vt:variant>
        <vt:i4>0</vt:i4>
      </vt:variant>
      <vt:variant>
        <vt:i4>5</vt:i4>
      </vt:variant>
      <vt:variant>
        <vt:lpwstr>http://www.fwc.gov.au/awardmod/download/nes.pdf</vt:lpwstr>
      </vt:variant>
      <vt:variant>
        <vt:lpwstr/>
      </vt:variant>
      <vt:variant>
        <vt:i4>3145783</vt:i4>
      </vt:variant>
      <vt:variant>
        <vt:i4>345</vt:i4>
      </vt:variant>
      <vt:variant>
        <vt:i4>0</vt:i4>
      </vt:variant>
      <vt:variant>
        <vt:i4>5</vt:i4>
      </vt:variant>
      <vt:variant>
        <vt:lpwstr>http://www.fwc.gov.au/awardsandorders/html/PR994305.htm</vt:lpwstr>
      </vt:variant>
      <vt:variant>
        <vt:lpwstr/>
      </vt:variant>
      <vt:variant>
        <vt:i4>3407920</vt:i4>
      </vt:variant>
      <vt:variant>
        <vt:i4>342</vt:i4>
      </vt:variant>
      <vt:variant>
        <vt:i4>0</vt:i4>
      </vt:variant>
      <vt:variant>
        <vt:i4>5</vt:i4>
      </vt:variant>
      <vt:variant>
        <vt:lpwstr>http://www.fwc.gov.au/awardsandorders/html/PR545995.htm</vt:lpwstr>
      </vt:variant>
      <vt:variant>
        <vt:lpwstr/>
      </vt:variant>
      <vt:variant>
        <vt:i4>3407920</vt:i4>
      </vt:variant>
      <vt:variant>
        <vt:i4>339</vt:i4>
      </vt:variant>
      <vt:variant>
        <vt:i4>0</vt:i4>
      </vt:variant>
      <vt:variant>
        <vt:i4>5</vt:i4>
      </vt:variant>
      <vt:variant>
        <vt:lpwstr>http://www.fwc.gov.au/awardsandorders/html/PR545995.htm</vt:lpwstr>
      </vt:variant>
      <vt:variant>
        <vt:lpwstr/>
      </vt:variant>
      <vt:variant>
        <vt:i4>3145783</vt:i4>
      </vt:variant>
      <vt:variant>
        <vt:i4>336</vt:i4>
      </vt:variant>
      <vt:variant>
        <vt:i4>0</vt:i4>
      </vt:variant>
      <vt:variant>
        <vt:i4>5</vt:i4>
      </vt:variant>
      <vt:variant>
        <vt:lpwstr>http://www.fwc.gov.au/awardsandorders/html/PR994305.htm</vt:lpwstr>
      </vt:variant>
      <vt:variant>
        <vt:lpwstr/>
      </vt:variant>
      <vt:variant>
        <vt:i4>3145783</vt:i4>
      </vt:variant>
      <vt:variant>
        <vt:i4>333</vt:i4>
      </vt:variant>
      <vt:variant>
        <vt:i4>0</vt:i4>
      </vt:variant>
      <vt:variant>
        <vt:i4>5</vt:i4>
      </vt:variant>
      <vt:variant>
        <vt:lpwstr>http://www.fwc.gov.au/awardsandorders/html/PR994305.htm</vt:lpwstr>
      </vt:variant>
      <vt:variant>
        <vt:lpwstr/>
      </vt:variant>
      <vt:variant>
        <vt:i4>3407924</vt:i4>
      </vt:variant>
      <vt:variant>
        <vt:i4>330</vt:i4>
      </vt:variant>
      <vt:variant>
        <vt:i4>0</vt:i4>
      </vt:variant>
      <vt:variant>
        <vt:i4>5</vt:i4>
      </vt:variant>
      <vt:variant>
        <vt:lpwstr>http://www.fwc.gov.au/awardsandorders/html/PR997772.htm</vt:lpwstr>
      </vt:variant>
      <vt:variant>
        <vt:lpwstr/>
      </vt:variant>
      <vt:variant>
        <vt:i4>3145783</vt:i4>
      </vt:variant>
      <vt:variant>
        <vt:i4>327</vt:i4>
      </vt:variant>
      <vt:variant>
        <vt:i4>0</vt:i4>
      </vt:variant>
      <vt:variant>
        <vt:i4>5</vt:i4>
      </vt:variant>
      <vt:variant>
        <vt:lpwstr>http://www.fwc.gov.au/awardsandorders/html/PR994305.htm</vt:lpwstr>
      </vt:variant>
      <vt:variant>
        <vt:lpwstr/>
      </vt:variant>
      <vt:variant>
        <vt:i4>3407924</vt:i4>
      </vt:variant>
      <vt:variant>
        <vt:i4>324</vt:i4>
      </vt:variant>
      <vt:variant>
        <vt:i4>0</vt:i4>
      </vt:variant>
      <vt:variant>
        <vt:i4>5</vt:i4>
      </vt:variant>
      <vt:variant>
        <vt:lpwstr>http://www.fwc.gov.au/awardsandorders/html/PR997772.htm</vt:lpwstr>
      </vt:variant>
      <vt:variant>
        <vt:lpwstr/>
      </vt:variant>
      <vt:variant>
        <vt:i4>3145783</vt:i4>
      </vt:variant>
      <vt:variant>
        <vt:i4>321</vt:i4>
      </vt:variant>
      <vt:variant>
        <vt:i4>0</vt:i4>
      </vt:variant>
      <vt:variant>
        <vt:i4>5</vt:i4>
      </vt:variant>
      <vt:variant>
        <vt:lpwstr>http://www.fwc.gov.au/awardsandorders/html/PR994305.htm</vt:lpwstr>
      </vt:variant>
      <vt:variant>
        <vt:lpwstr/>
      </vt:variant>
      <vt:variant>
        <vt:i4>3670075</vt:i4>
      </vt:variant>
      <vt:variant>
        <vt:i4>318</vt:i4>
      </vt:variant>
      <vt:variant>
        <vt:i4>0</vt:i4>
      </vt:variant>
      <vt:variant>
        <vt:i4>5</vt:i4>
      </vt:variant>
      <vt:variant>
        <vt:lpwstr>http://www.fwc.gov.au/awardsandorders/html/PR503635.htm</vt:lpwstr>
      </vt:variant>
      <vt:variant>
        <vt:lpwstr/>
      </vt:variant>
      <vt:variant>
        <vt:i4>3670075</vt:i4>
      </vt:variant>
      <vt:variant>
        <vt:i4>315</vt:i4>
      </vt:variant>
      <vt:variant>
        <vt:i4>0</vt:i4>
      </vt:variant>
      <vt:variant>
        <vt:i4>5</vt:i4>
      </vt:variant>
      <vt:variant>
        <vt:lpwstr>http://www.fwc.gov.au/awardsandorders/html/PR503635.htm</vt:lpwstr>
      </vt:variant>
      <vt:variant>
        <vt:lpwstr/>
      </vt:variant>
      <vt:variant>
        <vt:i4>3407920</vt:i4>
      </vt:variant>
      <vt:variant>
        <vt:i4>312</vt:i4>
      </vt:variant>
      <vt:variant>
        <vt:i4>0</vt:i4>
      </vt:variant>
      <vt:variant>
        <vt:i4>5</vt:i4>
      </vt:variant>
      <vt:variant>
        <vt:lpwstr>http://www.fwc.gov.au/awardsandorders/html/PR545995.htm</vt:lpwstr>
      </vt:variant>
      <vt:variant>
        <vt:lpwstr/>
      </vt:variant>
      <vt:variant>
        <vt:i4>3407920</vt:i4>
      </vt:variant>
      <vt:variant>
        <vt:i4>309</vt:i4>
      </vt:variant>
      <vt:variant>
        <vt:i4>0</vt:i4>
      </vt:variant>
      <vt:variant>
        <vt:i4>5</vt:i4>
      </vt:variant>
      <vt:variant>
        <vt:lpwstr>http://www.fwc.gov.au/awardsandorders/html/PR545995.htm</vt:lpwstr>
      </vt:variant>
      <vt:variant>
        <vt:lpwstr/>
      </vt:variant>
      <vt:variant>
        <vt:i4>3145783</vt:i4>
      </vt:variant>
      <vt:variant>
        <vt:i4>306</vt:i4>
      </vt:variant>
      <vt:variant>
        <vt:i4>0</vt:i4>
      </vt:variant>
      <vt:variant>
        <vt:i4>5</vt:i4>
      </vt:variant>
      <vt:variant>
        <vt:lpwstr>http://www.fwc.gov.au/awardsandorders/html/PR994305.htm</vt:lpwstr>
      </vt:variant>
      <vt:variant>
        <vt:lpwstr/>
      </vt:variant>
      <vt:variant>
        <vt:i4>3145783</vt:i4>
      </vt:variant>
      <vt:variant>
        <vt:i4>303</vt:i4>
      </vt:variant>
      <vt:variant>
        <vt:i4>0</vt:i4>
      </vt:variant>
      <vt:variant>
        <vt:i4>5</vt:i4>
      </vt:variant>
      <vt:variant>
        <vt:lpwstr>http://www.fwc.gov.au/awardsandorders/html/PR994305.htm</vt:lpwstr>
      </vt:variant>
      <vt:variant>
        <vt:lpwstr/>
      </vt:variant>
      <vt:variant>
        <vt:i4>3407920</vt:i4>
      </vt:variant>
      <vt:variant>
        <vt:i4>300</vt:i4>
      </vt:variant>
      <vt:variant>
        <vt:i4>0</vt:i4>
      </vt:variant>
      <vt:variant>
        <vt:i4>5</vt:i4>
      </vt:variant>
      <vt:variant>
        <vt:lpwstr>http://www.fwc.gov.au/awardsandorders/html/PR545995.htm</vt:lpwstr>
      </vt:variant>
      <vt:variant>
        <vt:lpwstr/>
      </vt:variant>
      <vt:variant>
        <vt:i4>3670075</vt:i4>
      </vt:variant>
      <vt:variant>
        <vt:i4>297</vt:i4>
      </vt:variant>
      <vt:variant>
        <vt:i4>0</vt:i4>
      </vt:variant>
      <vt:variant>
        <vt:i4>5</vt:i4>
      </vt:variant>
      <vt:variant>
        <vt:lpwstr>http://www.fwc.gov.au/awardsandorders/html/PR503635.htm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3145783</vt:i4>
      </vt:variant>
      <vt:variant>
        <vt:i4>291</vt:i4>
      </vt:variant>
      <vt:variant>
        <vt:i4>0</vt:i4>
      </vt:variant>
      <vt:variant>
        <vt:i4>5</vt:i4>
      </vt:variant>
      <vt:variant>
        <vt:lpwstr>http://www.fwc.gov.au/awardsandorders/html/PR994305.htm</vt:lpwstr>
      </vt:variant>
      <vt:variant>
        <vt:lpwstr/>
      </vt:variant>
      <vt:variant>
        <vt:i4>8060990</vt:i4>
      </vt:variant>
      <vt:variant>
        <vt:i4>288</vt:i4>
      </vt:variant>
      <vt:variant>
        <vt:i4>0</vt:i4>
      </vt:variant>
      <vt:variant>
        <vt:i4>5</vt:i4>
      </vt:variant>
      <vt:variant>
        <vt:lpwstr>http://www.fwc.gov.au/alldocuments/PR991930.htm</vt:lpwstr>
      </vt:variant>
      <vt:variant>
        <vt:lpwstr/>
      </vt:variant>
      <vt:variant>
        <vt:i4>4063285</vt:i4>
      </vt:variant>
      <vt:variant>
        <vt:i4>285</vt:i4>
      </vt:variant>
      <vt:variant>
        <vt:i4>0</vt:i4>
      </vt:variant>
      <vt:variant>
        <vt:i4>5</vt:i4>
      </vt:variant>
      <vt:variant>
        <vt:lpwstr>http://www.fwc.gov.au/awardsandorders/html/PR542148.htm</vt:lpwstr>
      </vt:variant>
      <vt:variant>
        <vt:lpwstr/>
      </vt:variant>
      <vt:variant>
        <vt:i4>4063285</vt:i4>
      </vt:variant>
      <vt:variant>
        <vt:i4>282</vt:i4>
      </vt:variant>
      <vt:variant>
        <vt:i4>0</vt:i4>
      </vt:variant>
      <vt:variant>
        <vt:i4>5</vt:i4>
      </vt:variant>
      <vt:variant>
        <vt:lpwstr>http://www.fwc.gov.au/awardsandorders/html/PR542148.htm</vt:lpwstr>
      </vt:variant>
      <vt:variant>
        <vt:lpwstr/>
      </vt:variant>
      <vt:variant>
        <vt:i4>4063285</vt:i4>
      </vt:variant>
      <vt:variant>
        <vt:i4>279</vt:i4>
      </vt:variant>
      <vt:variant>
        <vt:i4>0</vt:i4>
      </vt:variant>
      <vt:variant>
        <vt:i4>5</vt:i4>
      </vt:variant>
      <vt:variant>
        <vt:lpwstr>http://www.fwc.gov.au/awardsandorders/html/PR542148.htm</vt:lpwstr>
      </vt:variant>
      <vt:variant>
        <vt:lpwstr/>
      </vt:variant>
      <vt:variant>
        <vt:i4>4063285</vt:i4>
      </vt:variant>
      <vt:variant>
        <vt:i4>270</vt:i4>
      </vt:variant>
      <vt:variant>
        <vt:i4>0</vt:i4>
      </vt:variant>
      <vt:variant>
        <vt:i4>5</vt:i4>
      </vt:variant>
      <vt:variant>
        <vt:lpwstr>http://www.fwc.gov.au/awardsandorders/html/PR542148.htm</vt:lpwstr>
      </vt:variant>
      <vt:variant>
        <vt:lpwstr/>
      </vt:variant>
      <vt:variant>
        <vt:i4>3997747</vt:i4>
      </vt:variant>
      <vt:variant>
        <vt:i4>267</vt:i4>
      </vt:variant>
      <vt:variant>
        <vt:i4>0</vt:i4>
      </vt:variant>
      <vt:variant>
        <vt:i4>5</vt:i4>
      </vt:variant>
      <vt:variant>
        <vt:lpwstr>http://www.fwc.gov.au/awardsandorders/html/PR988417.htm</vt:lpwstr>
      </vt:variant>
      <vt:variant>
        <vt:lpwstr/>
      </vt:variant>
      <vt:variant>
        <vt:i4>1441853</vt:i4>
      </vt:variant>
      <vt:variant>
        <vt:i4>260</vt:i4>
      </vt:variant>
      <vt:variant>
        <vt:i4>0</vt:i4>
      </vt:variant>
      <vt:variant>
        <vt:i4>5</vt:i4>
      </vt:variant>
      <vt:variant>
        <vt:lpwstr/>
      </vt:variant>
      <vt:variant>
        <vt:lpwstr>_Toc391283792</vt:lpwstr>
      </vt:variant>
      <vt:variant>
        <vt:i4>1441853</vt:i4>
      </vt:variant>
      <vt:variant>
        <vt:i4>254</vt:i4>
      </vt:variant>
      <vt:variant>
        <vt:i4>0</vt:i4>
      </vt:variant>
      <vt:variant>
        <vt:i4>5</vt:i4>
      </vt:variant>
      <vt:variant>
        <vt:lpwstr/>
      </vt:variant>
      <vt:variant>
        <vt:lpwstr>_Toc391283791</vt:lpwstr>
      </vt:variant>
      <vt:variant>
        <vt:i4>1441853</vt:i4>
      </vt:variant>
      <vt:variant>
        <vt:i4>248</vt:i4>
      </vt:variant>
      <vt:variant>
        <vt:i4>0</vt:i4>
      </vt:variant>
      <vt:variant>
        <vt:i4>5</vt:i4>
      </vt:variant>
      <vt:variant>
        <vt:lpwstr/>
      </vt:variant>
      <vt:variant>
        <vt:lpwstr>_Toc391283790</vt:lpwstr>
      </vt:variant>
      <vt:variant>
        <vt:i4>1507389</vt:i4>
      </vt:variant>
      <vt:variant>
        <vt:i4>242</vt:i4>
      </vt:variant>
      <vt:variant>
        <vt:i4>0</vt:i4>
      </vt:variant>
      <vt:variant>
        <vt:i4>5</vt:i4>
      </vt:variant>
      <vt:variant>
        <vt:lpwstr/>
      </vt:variant>
      <vt:variant>
        <vt:lpwstr>_Toc391283789</vt:lpwstr>
      </vt:variant>
      <vt:variant>
        <vt:i4>1507389</vt:i4>
      </vt:variant>
      <vt:variant>
        <vt:i4>236</vt:i4>
      </vt:variant>
      <vt:variant>
        <vt:i4>0</vt:i4>
      </vt:variant>
      <vt:variant>
        <vt:i4>5</vt:i4>
      </vt:variant>
      <vt:variant>
        <vt:lpwstr/>
      </vt:variant>
      <vt:variant>
        <vt:lpwstr>_Toc391283788</vt:lpwstr>
      </vt:variant>
      <vt:variant>
        <vt:i4>1507389</vt:i4>
      </vt:variant>
      <vt:variant>
        <vt:i4>230</vt:i4>
      </vt:variant>
      <vt:variant>
        <vt:i4>0</vt:i4>
      </vt:variant>
      <vt:variant>
        <vt:i4>5</vt:i4>
      </vt:variant>
      <vt:variant>
        <vt:lpwstr/>
      </vt:variant>
      <vt:variant>
        <vt:lpwstr>_Toc391283787</vt:lpwstr>
      </vt:variant>
      <vt:variant>
        <vt:i4>1507389</vt:i4>
      </vt:variant>
      <vt:variant>
        <vt:i4>224</vt:i4>
      </vt:variant>
      <vt:variant>
        <vt:i4>0</vt:i4>
      </vt:variant>
      <vt:variant>
        <vt:i4>5</vt:i4>
      </vt:variant>
      <vt:variant>
        <vt:lpwstr/>
      </vt:variant>
      <vt:variant>
        <vt:lpwstr>_Toc391283786</vt:lpwstr>
      </vt:variant>
      <vt:variant>
        <vt:i4>1507389</vt:i4>
      </vt:variant>
      <vt:variant>
        <vt:i4>218</vt:i4>
      </vt:variant>
      <vt:variant>
        <vt:i4>0</vt:i4>
      </vt:variant>
      <vt:variant>
        <vt:i4>5</vt:i4>
      </vt:variant>
      <vt:variant>
        <vt:lpwstr/>
      </vt:variant>
      <vt:variant>
        <vt:lpwstr>_Toc391283785</vt:lpwstr>
      </vt:variant>
      <vt:variant>
        <vt:i4>1507389</vt:i4>
      </vt:variant>
      <vt:variant>
        <vt:i4>212</vt:i4>
      </vt:variant>
      <vt:variant>
        <vt:i4>0</vt:i4>
      </vt:variant>
      <vt:variant>
        <vt:i4>5</vt:i4>
      </vt:variant>
      <vt:variant>
        <vt:lpwstr/>
      </vt:variant>
      <vt:variant>
        <vt:lpwstr>_Toc391283784</vt:lpwstr>
      </vt:variant>
      <vt:variant>
        <vt:i4>1507389</vt:i4>
      </vt:variant>
      <vt:variant>
        <vt:i4>206</vt:i4>
      </vt:variant>
      <vt:variant>
        <vt:i4>0</vt:i4>
      </vt:variant>
      <vt:variant>
        <vt:i4>5</vt:i4>
      </vt:variant>
      <vt:variant>
        <vt:lpwstr/>
      </vt:variant>
      <vt:variant>
        <vt:lpwstr>_Toc391283783</vt:lpwstr>
      </vt:variant>
      <vt:variant>
        <vt:i4>1507389</vt:i4>
      </vt:variant>
      <vt:variant>
        <vt:i4>200</vt:i4>
      </vt:variant>
      <vt:variant>
        <vt:i4>0</vt:i4>
      </vt:variant>
      <vt:variant>
        <vt:i4>5</vt:i4>
      </vt:variant>
      <vt:variant>
        <vt:lpwstr/>
      </vt:variant>
      <vt:variant>
        <vt:lpwstr>_Toc391283782</vt:lpwstr>
      </vt:variant>
      <vt:variant>
        <vt:i4>1507389</vt:i4>
      </vt:variant>
      <vt:variant>
        <vt:i4>194</vt:i4>
      </vt:variant>
      <vt:variant>
        <vt:i4>0</vt:i4>
      </vt:variant>
      <vt:variant>
        <vt:i4>5</vt:i4>
      </vt:variant>
      <vt:variant>
        <vt:lpwstr/>
      </vt:variant>
      <vt:variant>
        <vt:lpwstr>_Toc391283781</vt:lpwstr>
      </vt:variant>
      <vt:variant>
        <vt:i4>1507389</vt:i4>
      </vt:variant>
      <vt:variant>
        <vt:i4>188</vt:i4>
      </vt:variant>
      <vt:variant>
        <vt:i4>0</vt:i4>
      </vt:variant>
      <vt:variant>
        <vt:i4>5</vt:i4>
      </vt:variant>
      <vt:variant>
        <vt:lpwstr/>
      </vt:variant>
      <vt:variant>
        <vt:lpwstr>_Toc391283780</vt:lpwstr>
      </vt:variant>
      <vt:variant>
        <vt:i4>1572925</vt:i4>
      </vt:variant>
      <vt:variant>
        <vt:i4>182</vt:i4>
      </vt:variant>
      <vt:variant>
        <vt:i4>0</vt:i4>
      </vt:variant>
      <vt:variant>
        <vt:i4>5</vt:i4>
      </vt:variant>
      <vt:variant>
        <vt:lpwstr/>
      </vt:variant>
      <vt:variant>
        <vt:lpwstr>_Toc391283779</vt:lpwstr>
      </vt:variant>
      <vt:variant>
        <vt:i4>1572925</vt:i4>
      </vt:variant>
      <vt:variant>
        <vt:i4>176</vt:i4>
      </vt:variant>
      <vt:variant>
        <vt:i4>0</vt:i4>
      </vt:variant>
      <vt:variant>
        <vt:i4>5</vt:i4>
      </vt:variant>
      <vt:variant>
        <vt:lpwstr/>
      </vt:variant>
      <vt:variant>
        <vt:lpwstr>_Toc391283778</vt:lpwstr>
      </vt:variant>
      <vt:variant>
        <vt:i4>1572925</vt:i4>
      </vt:variant>
      <vt:variant>
        <vt:i4>170</vt:i4>
      </vt:variant>
      <vt:variant>
        <vt:i4>0</vt:i4>
      </vt:variant>
      <vt:variant>
        <vt:i4>5</vt:i4>
      </vt:variant>
      <vt:variant>
        <vt:lpwstr/>
      </vt:variant>
      <vt:variant>
        <vt:lpwstr>_Toc391283777</vt:lpwstr>
      </vt:variant>
      <vt:variant>
        <vt:i4>1572925</vt:i4>
      </vt:variant>
      <vt:variant>
        <vt:i4>164</vt:i4>
      </vt:variant>
      <vt:variant>
        <vt:i4>0</vt:i4>
      </vt:variant>
      <vt:variant>
        <vt:i4>5</vt:i4>
      </vt:variant>
      <vt:variant>
        <vt:lpwstr/>
      </vt:variant>
      <vt:variant>
        <vt:lpwstr>_Toc391283776</vt:lpwstr>
      </vt:variant>
      <vt:variant>
        <vt:i4>1572925</vt:i4>
      </vt:variant>
      <vt:variant>
        <vt:i4>158</vt:i4>
      </vt:variant>
      <vt:variant>
        <vt:i4>0</vt:i4>
      </vt:variant>
      <vt:variant>
        <vt:i4>5</vt:i4>
      </vt:variant>
      <vt:variant>
        <vt:lpwstr/>
      </vt:variant>
      <vt:variant>
        <vt:lpwstr>_Toc391283775</vt:lpwstr>
      </vt:variant>
      <vt:variant>
        <vt:i4>1572925</vt:i4>
      </vt:variant>
      <vt:variant>
        <vt:i4>152</vt:i4>
      </vt:variant>
      <vt:variant>
        <vt:i4>0</vt:i4>
      </vt:variant>
      <vt:variant>
        <vt:i4>5</vt:i4>
      </vt:variant>
      <vt:variant>
        <vt:lpwstr/>
      </vt:variant>
      <vt:variant>
        <vt:lpwstr>_Toc391283774</vt:lpwstr>
      </vt:variant>
      <vt:variant>
        <vt:i4>1572925</vt:i4>
      </vt:variant>
      <vt:variant>
        <vt:i4>146</vt:i4>
      </vt:variant>
      <vt:variant>
        <vt:i4>0</vt:i4>
      </vt:variant>
      <vt:variant>
        <vt:i4>5</vt:i4>
      </vt:variant>
      <vt:variant>
        <vt:lpwstr/>
      </vt:variant>
      <vt:variant>
        <vt:lpwstr>_Toc391283773</vt:lpwstr>
      </vt:variant>
      <vt:variant>
        <vt:i4>1572925</vt:i4>
      </vt:variant>
      <vt:variant>
        <vt:i4>140</vt:i4>
      </vt:variant>
      <vt:variant>
        <vt:i4>0</vt:i4>
      </vt:variant>
      <vt:variant>
        <vt:i4>5</vt:i4>
      </vt:variant>
      <vt:variant>
        <vt:lpwstr/>
      </vt:variant>
      <vt:variant>
        <vt:lpwstr>_Toc391283772</vt:lpwstr>
      </vt:variant>
      <vt:variant>
        <vt:i4>1572925</vt:i4>
      </vt:variant>
      <vt:variant>
        <vt:i4>134</vt:i4>
      </vt:variant>
      <vt:variant>
        <vt:i4>0</vt:i4>
      </vt:variant>
      <vt:variant>
        <vt:i4>5</vt:i4>
      </vt:variant>
      <vt:variant>
        <vt:lpwstr/>
      </vt:variant>
      <vt:variant>
        <vt:lpwstr>_Toc391283771</vt:lpwstr>
      </vt:variant>
      <vt:variant>
        <vt:i4>1572925</vt:i4>
      </vt:variant>
      <vt:variant>
        <vt:i4>128</vt:i4>
      </vt:variant>
      <vt:variant>
        <vt:i4>0</vt:i4>
      </vt:variant>
      <vt:variant>
        <vt:i4>5</vt:i4>
      </vt:variant>
      <vt:variant>
        <vt:lpwstr/>
      </vt:variant>
      <vt:variant>
        <vt:lpwstr>_Toc391283770</vt:lpwstr>
      </vt:variant>
      <vt:variant>
        <vt:i4>1638461</vt:i4>
      </vt:variant>
      <vt:variant>
        <vt:i4>122</vt:i4>
      </vt:variant>
      <vt:variant>
        <vt:i4>0</vt:i4>
      </vt:variant>
      <vt:variant>
        <vt:i4>5</vt:i4>
      </vt:variant>
      <vt:variant>
        <vt:lpwstr/>
      </vt:variant>
      <vt:variant>
        <vt:lpwstr>_Toc391283769</vt:lpwstr>
      </vt:variant>
      <vt:variant>
        <vt:i4>1638461</vt:i4>
      </vt:variant>
      <vt:variant>
        <vt:i4>116</vt:i4>
      </vt:variant>
      <vt:variant>
        <vt:i4>0</vt:i4>
      </vt:variant>
      <vt:variant>
        <vt:i4>5</vt:i4>
      </vt:variant>
      <vt:variant>
        <vt:lpwstr/>
      </vt:variant>
      <vt:variant>
        <vt:lpwstr>_Toc391283768</vt:lpwstr>
      </vt:variant>
      <vt:variant>
        <vt:i4>1638461</vt:i4>
      </vt:variant>
      <vt:variant>
        <vt:i4>110</vt:i4>
      </vt:variant>
      <vt:variant>
        <vt:i4>0</vt:i4>
      </vt:variant>
      <vt:variant>
        <vt:i4>5</vt:i4>
      </vt:variant>
      <vt:variant>
        <vt:lpwstr/>
      </vt:variant>
      <vt:variant>
        <vt:lpwstr>_Toc391283767</vt:lpwstr>
      </vt:variant>
      <vt:variant>
        <vt:i4>1638461</vt:i4>
      </vt:variant>
      <vt:variant>
        <vt:i4>104</vt:i4>
      </vt:variant>
      <vt:variant>
        <vt:i4>0</vt:i4>
      </vt:variant>
      <vt:variant>
        <vt:i4>5</vt:i4>
      </vt:variant>
      <vt:variant>
        <vt:lpwstr/>
      </vt:variant>
      <vt:variant>
        <vt:lpwstr>_Toc391283766</vt:lpwstr>
      </vt:variant>
      <vt:variant>
        <vt:i4>1638461</vt:i4>
      </vt:variant>
      <vt:variant>
        <vt:i4>98</vt:i4>
      </vt:variant>
      <vt:variant>
        <vt:i4>0</vt:i4>
      </vt:variant>
      <vt:variant>
        <vt:i4>5</vt:i4>
      </vt:variant>
      <vt:variant>
        <vt:lpwstr/>
      </vt:variant>
      <vt:variant>
        <vt:lpwstr>_Toc391283765</vt:lpwstr>
      </vt:variant>
      <vt:variant>
        <vt:i4>1638461</vt:i4>
      </vt:variant>
      <vt:variant>
        <vt:i4>92</vt:i4>
      </vt:variant>
      <vt:variant>
        <vt:i4>0</vt:i4>
      </vt:variant>
      <vt:variant>
        <vt:i4>5</vt:i4>
      </vt:variant>
      <vt:variant>
        <vt:lpwstr/>
      </vt:variant>
      <vt:variant>
        <vt:lpwstr>_Toc391283764</vt:lpwstr>
      </vt:variant>
      <vt:variant>
        <vt:i4>1638461</vt:i4>
      </vt:variant>
      <vt:variant>
        <vt:i4>86</vt:i4>
      </vt:variant>
      <vt:variant>
        <vt:i4>0</vt:i4>
      </vt:variant>
      <vt:variant>
        <vt:i4>5</vt:i4>
      </vt:variant>
      <vt:variant>
        <vt:lpwstr/>
      </vt:variant>
      <vt:variant>
        <vt:lpwstr>_Toc391283763</vt:lpwstr>
      </vt:variant>
      <vt:variant>
        <vt:i4>1638461</vt:i4>
      </vt:variant>
      <vt:variant>
        <vt:i4>80</vt:i4>
      </vt:variant>
      <vt:variant>
        <vt:i4>0</vt:i4>
      </vt:variant>
      <vt:variant>
        <vt:i4>5</vt:i4>
      </vt:variant>
      <vt:variant>
        <vt:lpwstr/>
      </vt:variant>
      <vt:variant>
        <vt:lpwstr>_Toc391283762</vt:lpwstr>
      </vt:variant>
      <vt:variant>
        <vt:i4>1638461</vt:i4>
      </vt:variant>
      <vt:variant>
        <vt:i4>74</vt:i4>
      </vt:variant>
      <vt:variant>
        <vt:i4>0</vt:i4>
      </vt:variant>
      <vt:variant>
        <vt:i4>5</vt:i4>
      </vt:variant>
      <vt:variant>
        <vt:lpwstr/>
      </vt:variant>
      <vt:variant>
        <vt:lpwstr>_Toc391283761</vt:lpwstr>
      </vt:variant>
      <vt:variant>
        <vt:i4>1638461</vt:i4>
      </vt:variant>
      <vt:variant>
        <vt:i4>68</vt:i4>
      </vt:variant>
      <vt:variant>
        <vt:i4>0</vt:i4>
      </vt:variant>
      <vt:variant>
        <vt:i4>5</vt:i4>
      </vt:variant>
      <vt:variant>
        <vt:lpwstr/>
      </vt:variant>
      <vt:variant>
        <vt:lpwstr>_Toc391283760</vt:lpwstr>
      </vt:variant>
      <vt:variant>
        <vt:i4>1703997</vt:i4>
      </vt:variant>
      <vt:variant>
        <vt:i4>62</vt:i4>
      </vt:variant>
      <vt:variant>
        <vt:i4>0</vt:i4>
      </vt:variant>
      <vt:variant>
        <vt:i4>5</vt:i4>
      </vt:variant>
      <vt:variant>
        <vt:lpwstr/>
      </vt:variant>
      <vt:variant>
        <vt:lpwstr>_Toc391283759</vt:lpwstr>
      </vt:variant>
      <vt:variant>
        <vt:i4>1703997</vt:i4>
      </vt:variant>
      <vt:variant>
        <vt:i4>56</vt:i4>
      </vt:variant>
      <vt:variant>
        <vt:i4>0</vt:i4>
      </vt:variant>
      <vt:variant>
        <vt:i4>5</vt:i4>
      </vt:variant>
      <vt:variant>
        <vt:lpwstr/>
      </vt:variant>
      <vt:variant>
        <vt:lpwstr>_Toc391283758</vt:lpwstr>
      </vt:variant>
      <vt:variant>
        <vt:i4>1703997</vt:i4>
      </vt:variant>
      <vt:variant>
        <vt:i4>50</vt:i4>
      </vt:variant>
      <vt:variant>
        <vt:i4>0</vt:i4>
      </vt:variant>
      <vt:variant>
        <vt:i4>5</vt:i4>
      </vt:variant>
      <vt:variant>
        <vt:lpwstr/>
      </vt:variant>
      <vt:variant>
        <vt:lpwstr>_Toc391283757</vt:lpwstr>
      </vt:variant>
      <vt:variant>
        <vt:i4>1703997</vt:i4>
      </vt:variant>
      <vt:variant>
        <vt:i4>44</vt:i4>
      </vt:variant>
      <vt:variant>
        <vt:i4>0</vt:i4>
      </vt:variant>
      <vt:variant>
        <vt:i4>5</vt:i4>
      </vt:variant>
      <vt:variant>
        <vt:lpwstr/>
      </vt:variant>
      <vt:variant>
        <vt:lpwstr>_Toc391283756</vt:lpwstr>
      </vt:variant>
      <vt:variant>
        <vt:i4>1703997</vt:i4>
      </vt:variant>
      <vt:variant>
        <vt:i4>38</vt:i4>
      </vt:variant>
      <vt:variant>
        <vt:i4>0</vt:i4>
      </vt:variant>
      <vt:variant>
        <vt:i4>5</vt:i4>
      </vt:variant>
      <vt:variant>
        <vt:lpwstr/>
      </vt:variant>
      <vt:variant>
        <vt:lpwstr>_Toc391283755</vt:lpwstr>
      </vt:variant>
      <vt:variant>
        <vt:i4>1703997</vt:i4>
      </vt:variant>
      <vt:variant>
        <vt:i4>32</vt:i4>
      </vt:variant>
      <vt:variant>
        <vt:i4>0</vt:i4>
      </vt:variant>
      <vt:variant>
        <vt:i4>5</vt:i4>
      </vt:variant>
      <vt:variant>
        <vt:lpwstr/>
      </vt:variant>
      <vt:variant>
        <vt:lpwstr>_Toc391283754</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3997747</vt:i4>
      </vt:variant>
      <vt:variant>
        <vt:i4>18</vt:i4>
      </vt:variant>
      <vt:variant>
        <vt:i4>0</vt:i4>
      </vt:variant>
      <vt:variant>
        <vt:i4>5</vt:i4>
      </vt:variant>
      <vt:variant>
        <vt:lpwstr>http://www.fwc.gov.au/awardsandorders/html/PR988417.htm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MA000028 - Horticulture Award 2010</dc:title>
  <dc:subject>Award code - MA000028</dc:subject>
  <dc:creator>Modern Award</dc:creator>
  <cp:lastModifiedBy>Alexa Kuzyk</cp:lastModifiedBy>
  <cp:revision>2</cp:revision>
  <cp:lastPrinted>2017-12-27T23:52:00Z</cp:lastPrinted>
  <dcterms:created xsi:type="dcterms:W3CDTF">2020-10-31T03:36:00Z</dcterms:created>
  <dcterms:modified xsi:type="dcterms:W3CDTF">2020-10-31T03:36:00Z</dcterms:modified>
</cp:coreProperties>
</file>