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9754" w14:textId="77777777" w:rsidR="003F526B" w:rsidRPr="00802187" w:rsidRDefault="003F526B" w:rsidP="005916F7">
      <w:pPr>
        <w:jc w:val="left"/>
        <w:rPr>
          <w:b/>
          <w:sz w:val="36"/>
          <w:szCs w:val="36"/>
          <w:lang w:val="en-GB"/>
        </w:rPr>
      </w:pPr>
      <w:bookmarkStart w:id="0" w:name="_GoBack"/>
      <w:bookmarkEnd w:id="0"/>
      <w:r w:rsidRPr="00802187">
        <w:rPr>
          <w:b/>
          <w:sz w:val="36"/>
          <w:szCs w:val="36"/>
          <w:lang w:val="en-US"/>
        </w:rPr>
        <w:t>Mobile Crane Hiring Award 2010</w:t>
      </w:r>
    </w:p>
    <w:p w14:paraId="07B11F9A" w14:textId="77777777" w:rsidR="003F526B" w:rsidRPr="00802187" w:rsidRDefault="003F526B" w:rsidP="00126ED6">
      <w:pPr>
        <w:jc w:val="left"/>
      </w:pPr>
    </w:p>
    <w:p w14:paraId="3115FF42" w14:textId="1844A825" w:rsidR="00A23CF1" w:rsidRPr="009C459F" w:rsidRDefault="00A23CF1" w:rsidP="00A23CF1">
      <w:r w:rsidRPr="009C459F">
        <w:t>This Fair Work Commission consolidated modern award incorporates all amendments up to and including</w:t>
      </w:r>
      <w:r w:rsidR="00F060AC">
        <w:t xml:space="preserve"> </w:t>
      </w:r>
      <w:bookmarkStart w:id="1" w:name="_Hlk54606024"/>
      <w:r w:rsidR="00D24ECA">
        <w:t>20</w:t>
      </w:r>
      <w:r w:rsidR="0087687D">
        <w:t xml:space="preserve"> </w:t>
      </w:r>
      <w:r w:rsidR="00D24ECA">
        <w:t>November</w:t>
      </w:r>
      <w:r w:rsidR="0087687D">
        <w:t xml:space="preserve"> 2020</w:t>
      </w:r>
      <w:bookmarkEnd w:id="1"/>
      <w:r w:rsidR="0087687D">
        <w:t xml:space="preserve"> </w:t>
      </w:r>
      <w:r w:rsidRPr="009C459F">
        <w:t>(</w:t>
      </w:r>
      <w:hyperlink r:id="rId8" w:history="1">
        <w:r w:rsidR="00D24ECA">
          <w:rPr>
            <w:rStyle w:val="Hyperlink"/>
          </w:rPr>
          <w:t>PR723935</w:t>
        </w:r>
      </w:hyperlink>
      <w:r w:rsidR="00700AAE">
        <w:t>)</w:t>
      </w:r>
      <w:r w:rsidRPr="009C459F">
        <w:t>.</w:t>
      </w:r>
    </w:p>
    <w:p w14:paraId="33EE648E" w14:textId="77777777" w:rsidR="007F6C6E" w:rsidRDefault="007F6C6E" w:rsidP="007F6C6E">
      <w:r w:rsidRPr="00EB7837">
        <w:t>Clause</w:t>
      </w:r>
      <w:r>
        <w:t>(</w:t>
      </w:r>
      <w:r w:rsidRPr="00EB7837">
        <w:t>s</w:t>
      </w:r>
      <w:r>
        <w:t>)</w:t>
      </w:r>
      <w:r w:rsidRPr="00EB7837">
        <w:t xml:space="preserve"> </w:t>
      </w:r>
      <w:r>
        <w:t>affected by the most recent variation(s):</w:t>
      </w:r>
    </w:p>
    <w:p w14:paraId="5DC438EF" w14:textId="713D97C1" w:rsidR="0029375F" w:rsidRDefault="00D24ECA" w:rsidP="00FD58D8">
      <w:pPr>
        <w:ind w:left="851"/>
        <w:rPr>
          <w:lang w:val="en-GB"/>
        </w:rPr>
      </w:pPr>
      <w:r>
        <w:rPr>
          <w:lang w:val="en-GB"/>
        </w:rPr>
        <w:fldChar w:fldCharType="begin"/>
      </w:r>
      <w:r>
        <w:rPr>
          <w:lang w:val="en-GB"/>
        </w:rPr>
        <w:instrText xml:space="preserve"> REF _Ref55998735 \w \h </w:instrText>
      </w:r>
      <w:r>
        <w:rPr>
          <w:lang w:val="en-GB"/>
        </w:rPr>
      </w:r>
      <w:r>
        <w:rPr>
          <w:lang w:val="en-GB"/>
        </w:rPr>
        <w:fldChar w:fldCharType="separate"/>
      </w:r>
      <w:r w:rsidR="007851C7">
        <w:rPr>
          <w:lang w:val="en-GB"/>
        </w:rPr>
        <w:t>10</w:t>
      </w:r>
      <w:r>
        <w:rPr>
          <w:lang w:val="en-GB"/>
        </w:rPr>
        <w:fldChar w:fldCharType="end"/>
      </w:r>
      <w:r w:rsidR="0029375F">
        <w:rPr>
          <w:lang w:val="en-GB"/>
        </w:rPr>
        <w:t>—</w:t>
      </w:r>
      <w:r>
        <w:rPr>
          <w:lang w:val="en-GB"/>
        </w:rPr>
        <w:fldChar w:fldCharType="begin"/>
      </w:r>
      <w:r>
        <w:rPr>
          <w:lang w:val="en-GB"/>
        </w:rPr>
        <w:instrText xml:space="preserve"> REF _Ref55998739 \h </w:instrText>
      </w:r>
      <w:r>
        <w:rPr>
          <w:lang w:val="en-GB"/>
        </w:rPr>
      </w:r>
      <w:r>
        <w:rPr>
          <w:lang w:val="en-GB"/>
        </w:rPr>
        <w:fldChar w:fldCharType="separate"/>
      </w:r>
      <w:r w:rsidR="007851C7" w:rsidRPr="00802187">
        <w:rPr>
          <w:lang w:val="en-US"/>
        </w:rPr>
        <w:t>Types of employment</w:t>
      </w:r>
      <w:r>
        <w:rPr>
          <w:lang w:val="en-GB"/>
        </w:rPr>
        <w:fldChar w:fldCharType="end"/>
      </w:r>
    </w:p>
    <w:p w14:paraId="7205BFD4" w14:textId="15C21A48" w:rsidR="006B6620" w:rsidRDefault="00D24ECA" w:rsidP="00FD58D8">
      <w:pPr>
        <w:ind w:left="851"/>
        <w:rPr>
          <w:lang w:val="en-GB"/>
        </w:rPr>
      </w:pPr>
      <w:r>
        <w:rPr>
          <w:lang w:val="en-GB"/>
        </w:rPr>
        <w:fldChar w:fldCharType="begin"/>
      </w:r>
      <w:r>
        <w:rPr>
          <w:lang w:val="en-GB"/>
        </w:rPr>
        <w:instrText xml:space="preserve"> REF _Ref208738433 \w \h </w:instrText>
      </w:r>
      <w:r>
        <w:rPr>
          <w:lang w:val="en-GB"/>
        </w:rPr>
      </w:r>
      <w:r>
        <w:rPr>
          <w:lang w:val="en-GB"/>
        </w:rPr>
        <w:fldChar w:fldCharType="separate"/>
      </w:r>
      <w:r w:rsidR="007851C7">
        <w:rPr>
          <w:lang w:val="en-GB"/>
        </w:rPr>
        <w:t>24</w:t>
      </w:r>
      <w:r>
        <w:rPr>
          <w:lang w:val="en-GB"/>
        </w:rPr>
        <w:fldChar w:fldCharType="end"/>
      </w:r>
      <w:r w:rsidR="006B6620">
        <w:rPr>
          <w:lang w:val="en-GB"/>
        </w:rPr>
        <w:t>—</w:t>
      </w:r>
      <w:r>
        <w:rPr>
          <w:lang w:val="en-GB"/>
        </w:rPr>
        <w:fldChar w:fldCharType="begin"/>
      </w:r>
      <w:r>
        <w:rPr>
          <w:lang w:val="en-GB"/>
        </w:rPr>
        <w:instrText xml:space="preserve"> REF _Ref208738433 \h </w:instrText>
      </w:r>
      <w:r>
        <w:rPr>
          <w:lang w:val="en-GB"/>
        </w:rPr>
      </w:r>
      <w:r>
        <w:rPr>
          <w:lang w:val="en-GB"/>
        </w:rPr>
        <w:fldChar w:fldCharType="separate"/>
      </w:r>
      <w:r w:rsidR="007851C7" w:rsidRPr="00802187">
        <w:t>Overtime</w:t>
      </w:r>
      <w:r>
        <w:rPr>
          <w:lang w:val="en-GB"/>
        </w:rPr>
        <w:fldChar w:fldCharType="end"/>
      </w:r>
    </w:p>
    <w:p w14:paraId="5CDDF31B" w14:textId="77777777" w:rsidR="0029375F" w:rsidRPr="00FD58D8" w:rsidRDefault="0029375F" w:rsidP="0029375F">
      <w:pPr>
        <w:rPr>
          <w:lang w:val="en-GB"/>
        </w:rPr>
      </w:pPr>
    </w:p>
    <w:p w14:paraId="100254FF" w14:textId="39931EFF" w:rsidR="00BF1C40" w:rsidRPr="00FE14F3" w:rsidRDefault="006A038A" w:rsidP="00BF79C5">
      <w:pPr>
        <w:pStyle w:val="application"/>
        <w:rPr>
          <w:rFonts w:ascii="Arial" w:hAnsi="Arial" w:cs="Arial"/>
          <w:sz w:val="20"/>
          <w:szCs w:val="20"/>
        </w:rPr>
      </w:pPr>
      <w:r>
        <w:t>Current review matter(s):</w:t>
      </w:r>
      <w:r w:rsidR="00BF1C40">
        <w:t xml:space="preserve"> </w:t>
      </w:r>
      <w:hyperlink r:id="rId9" w:history="1">
        <w:r w:rsidR="005C6679" w:rsidRPr="007153CF">
          <w:rPr>
            <w:rStyle w:val="Hyperlink"/>
          </w:rPr>
          <w:t>AM2014/47</w:t>
        </w:r>
      </w:hyperlink>
      <w:r w:rsidR="00A11825">
        <w:t>;</w:t>
      </w:r>
      <w:r w:rsidR="005C6679">
        <w:t xml:space="preserve"> </w:t>
      </w:r>
      <w:hyperlink r:id="rId10" w:history="1">
        <w:r w:rsidR="005C6679" w:rsidRPr="007153CF">
          <w:rPr>
            <w:rStyle w:val="Hyperlink"/>
          </w:rPr>
          <w:t>AM2014/190</w:t>
        </w:r>
      </w:hyperlink>
      <w:r w:rsidR="006E0E89">
        <w:t>;</w:t>
      </w:r>
      <w:r w:rsidR="00A11825">
        <w:t xml:space="preserve"> </w:t>
      </w:r>
      <w:hyperlink r:id="rId11" w:history="1">
        <w:r w:rsidR="00A11825">
          <w:rPr>
            <w:rStyle w:val="Hyperlink"/>
          </w:rPr>
          <w:t>AM2014/196</w:t>
        </w:r>
      </w:hyperlink>
      <w:r w:rsidR="00A11825">
        <w:t xml:space="preserve">; </w:t>
      </w:r>
      <w:hyperlink r:id="rId12" w:history="1">
        <w:r w:rsidR="00A11825">
          <w:rPr>
            <w:rStyle w:val="Hyperlink"/>
          </w:rPr>
          <w:t>AM2014/197</w:t>
        </w:r>
      </w:hyperlink>
      <w:r w:rsidR="00A11825">
        <w:t>;</w:t>
      </w:r>
      <w:r w:rsidR="006E0E89">
        <w:t xml:space="preserve"> </w:t>
      </w:r>
      <w:hyperlink r:id="rId13" w:history="1">
        <w:r w:rsidR="006E0E89">
          <w:rPr>
            <w:rStyle w:val="Hyperlink"/>
          </w:rPr>
          <w:t>AM2014/278</w:t>
        </w:r>
      </w:hyperlink>
      <w:r w:rsidR="00A57340">
        <w:t>;</w:t>
      </w:r>
      <w:r w:rsidR="00A11825">
        <w:t xml:space="preserve"> </w:t>
      </w:r>
      <w:hyperlink r:id="rId14" w:history="1">
        <w:r w:rsidR="00A11825">
          <w:rPr>
            <w:rStyle w:val="Hyperlink"/>
          </w:rPr>
          <w:t>AM2014/300</w:t>
        </w:r>
      </w:hyperlink>
      <w:r w:rsidR="00A11825">
        <w:t>;</w:t>
      </w:r>
      <w:r w:rsidR="00A57340">
        <w:t xml:space="preserve"> </w:t>
      </w:r>
      <w:hyperlink r:id="rId15" w:history="1">
        <w:r w:rsidR="00A57340">
          <w:rPr>
            <w:rStyle w:val="Hyperlink"/>
          </w:rPr>
          <w:t>AM2014/301</w:t>
        </w:r>
      </w:hyperlink>
      <w:r w:rsidR="00A11825">
        <w:t xml:space="preserve">; </w:t>
      </w:r>
      <w:hyperlink r:id="rId16" w:history="1">
        <w:r w:rsidR="00A11825">
          <w:rPr>
            <w:rStyle w:val="Hyperlink"/>
          </w:rPr>
          <w:t>AM2015/1</w:t>
        </w:r>
      </w:hyperlink>
      <w:r w:rsidR="00A11825">
        <w:t xml:space="preserve">; </w:t>
      </w:r>
      <w:hyperlink r:id="rId17" w:history="1">
        <w:r w:rsidR="00A11825">
          <w:rPr>
            <w:rStyle w:val="Hyperlink"/>
          </w:rPr>
          <w:t>AM2015/2</w:t>
        </w:r>
      </w:hyperlink>
      <w:r w:rsidR="00FE14F3" w:rsidRPr="00BF79C5">
        <w:t xml:space="preserve">; </w:t>
      </w:r>
      <w:hyperlink r:id="rId18" w:history="1">
        <w:r w:rsidR="00FE14F3" w:rsidRPr="00FE14F3">
          <w:rPr>
            <w:rStyle w:val="Hyperlink"/>
          </w:rPr>
          <w:t>AM2016/8</w:t>
        </w:r>
      </w:hyperlink>
      <w:r w:rsidR="00FE14F3" w:rsidRPr="00BF79C5">
        <w:t xml:space="preserve">; </w:t>
      </w:r>
      <w:hyperlink r:id="rId19" w:history="1">
        <w:r w:rsidR="00FE14F3">
          <w:rPr>
            <w:rStyle w:val="Hyperlink"/>
          </w:rPr>
          <w:t>AM2016/15</w:t>
        </w:r>
      </w:hyperlink>
      <w:r w:rsidR="00FE14F3" w:rsidRPr="00BF79C5">
        <w:t xml:space="preserve">; </w:t>
      </w:r>
      <w:hyperlink r:id="rId20" w:history="1">
        <w:r w:rsidR="00FE14F3">
          <w:rPr>
            <w:rStyle w:val="Hyperlink"/>
          </w:rPr>
          <w:t>AM2016/17</w:t>
        </w:r>
      </w:hyperlink>
      <w:r w:rsidR="006D6A65" w:rsidRPr="00BF79C5">
        <w:t xml:space="preserve">; </w:t>
      </w:r>
      <w:hyperlink r:id="rId21" w:history="1">
        <w:r w:rsidR="006D6A65" w:rsidRPr="006D6A65">
          <w:rPr>
            <w:rStyle w:val="Hyperlink"/>
          </w:rPr>
          <w:t>AM2016/23</w:t>
        </w:r>
      </w:hyperlink>
    </w:p>
    <w:p w14:paraId="44837FF2" w14:textId="77777777" w:rsidR="00BF1C40" w:rsidRPr="00802187" w:rsidRDefault="00BF1C40" w:rsidP="00BF1C40"/>
    <w:p w14:paraId="03D0416E" w14:textId="77777777" w:rsidR="003F526B" w:rsidRDefault="003F526B" w:rsidP="005916F7">
      <w:pPr>
        <w:jc w:val="left"/>
        <w:rPr>
          <w:b/>
          <w:sz w:val="28"/>
        </w:rPr>
      </w:pPr>
      <w:r w:rsidRPr="00802187">
        <w:rPr>
          <w:b/>
          <w:sz w:val="28"/>
        </w:rPr>
        <w:t>Table of Contents</w:t>
      </w:r>
    </w:p>
    <w:p w14:paraId="676ADC9E" w14:textId="35F8C170" w:rsidR="00212101" w:rsidRPr="00802187" w:rsidRDefault="00212101" w:rsidP="00212101">
      <w:pPr>
        <w:pStyle w:val="History"/>
      </w:pPr>
      <w:r>
        <w:t>[Varied by</w:t>
      </w:r>
      <w:r w:rsidR="0040214B">
        <w:t xml:space="preserve"> </w:t>
      </w:r>
      <w:hyperlink r:id="rId22" w:history="1">
        <w:r w:rsidR="0040214B" w:rsidRPr="005F0393">
          <w:rPr>
            <w:rStyle w:val="Hyperlink"/>
          </w:rPr>
          <w:t>PR988413</w:t>
        </w:r>
      </w:hyperlink>
      <w:r w:rsidR="0040214B">
        <w:t>,</w:t>
      </w:r>
      <w:r>
        <w:t xml:space="preserve"> </w:t>
      </w:r>
      <w:hyperlink r:id="rId23" w:history="1">
        <w:r>
          <w:rPr>
            <w:rStyle w:val="Hyperlink"/>
          </w:rPr>
          <w:t>PR994531</w:t>
        </w:r>
      </w:hyperlink>
      <w:r w:rsidR="00A06D26">
        <w:t>,</w:t>
      </w:r>
      <w:r w:rsidR="00A06D26" w:rsidRPr="00A06D26">
        <w:t xml:space="preserve"> </w:t>
      </w:r>
      <w:hyperlink r:id="rId24" w:history="1">
        <w:r w:rsidR="00A06D26" w:rsidRPr="006278F4">
          <w:rPr>
            <w:rStyle w:val="Hyperlink"/>
          </w:rPr>
          <w:t>PR532628</w:t>
        </w:r>
      </w:hyperlink>
      <w:r w:rsidR="00073658">
        <w:t xml:space="preserve">, </w:t>
      </w:r>
      <w:hyperlink r:id="rId25" w:history="1">
        <w:r w:rsidR="00073658">
          <w:rPr>
            <w:rStyle w:val="Hyperlink"/>
          </w:rPr>
          <w:t>PR544519</w:t>
        </w:r>
      </w:hyperlink>
      <w:r w:rsidR="00C80F17">
        <w:t xml:space="preserve">, </w:t>
      </w:r>
      <w:hyperlink r:id="rId26" w:history="1">
        <w:r w:rsidR="00C80F17">
          <w:rPr>
            <w:rStyle w:val="Hyperlink"/>
          </w:rPr>
          <w:t>PR546288</w:t>
        </w:r>
      </w:hyperlink>
      <w:r w:rsidR="00790695">
        <w:t xml:space="preserve">, </w:t>
      </w:r>
      <w:hyperlink r:id="rId27" w:history="1">
        <w:r w:rsidR="00790695">
          <w:rPr>
            <w:rStyle w:val="Hyperlink"/>
          </w:rPr>
          <w:t>PR557581</w:t>
        </w:r>
      </w:hyperlink>
      <w:r w:rsidR="00692634" w:rsidRPr="00692634">
        <w:rPr>
          <w:rStyle w:val="Hyperlink"/>
          <w:color w:val="auto"/>
          <w:u w:val="none"/>
        </w:rPr>
        <w:t xml:space="preserve">, </w:t>
      </w:r>
      <w:hyperlink r:id="rId28" w:history="1">
        <w:r w:rsidR="00692634">
          <w:rPr>
            <w:rStyle w:val="Hyperlink"/>
          </w:rPr>
          <w:t>PR573679</w:t>
        </w:r>
      </w:hyperlink>
      <w:r w:rsidR="00F213E4" w:rsidRPr="005F432D">
        <w:rPr>
          <w:rStyle w:val="Hyperlink"/>
          <w:u w:val="none"/>
        </w:rPr>
        <w:t xml:space="preserve">, </w:t>
      </w:r>
      <w:hyperlink r:id="rId29" w:history="1">
        <w:r w:rsidR="00FE62F9" w:rsidRPr="00FE62F9">
          <w:rPr>
            <w:rStyle w:val="Hyperlink"/>
          </w:rPr>
          <w:t>PR583036</w:t>
        </w:r>
      </w:hyperlink>
      <w:r w:rsidR="00C60365" w:rsidRPr="00C60365">
        <w:t xml:space="preserve">, </w:t>
      </w:r>
      <w:hyperlink r:id="rId30" w:history="1">
        <w:r w:rsidR="00C60365">
          <w:rPr>
            <w:rStyle w:val="Hyperlink"/>
          </w:rPr>
          <w:t>PR585479</w:t>
        </w:r>
      </w:hyperlink>
      <w:r w:rsidR="00803223" w:rsidRPr="00803223">
        <w:rPr>
          <w:rStyle w:val="Hyperlink"/>
          <w:color w:val="auto"/>
          <w:u w:val="none"/>
        </w:rPr>
        <w:t xml:space="preserve">, </w:t>
      </w:r>
      <w:hyperlink r:id="rId31" w:history="1">
        <w:r w:rsidR="00803223">
          <w:rPr>
            <w:rStyle w:val="Hyperlink"/>
          </w:rPr>
          <w:t>PR609349</w:t>
        </w:r>
      </w:hyperlink>
      <w:r w:rsidR="008079F4">
        <w:t>,</w:t>
      </w:r>
      <w:r w:rsidR="008079F4" w:rsidRPr="008079F4">
        <w:t xml:space="preserve"> </w:t>
      </w:r>
      <w:hyperlink r:id="rId32" w:history="1">
        <w:r w:rsidR="008079F4" w:rsidRPr="008079F4">
          <w:rPr>
            <w:rStyle w:val="Hyperlink"/>
          </w:rPr>
          <w:t>PR701432</w:t>
        </w:r>
      </w:hyperlink>
      <w:r w:rsidR="00F76EF4">
        <w:t xml:space="preserve">, </w:t>
      </w:r>
      <w:hyperlink r:id="rId33" w:history="1">
        <w:r w:rsidR="00F76EF4" w:rsidRPr="00F76EF4">
          <w:rPr>
            <w:rStyle w:val="Hyperlink"/>
          </w:rPr>
          <w:t>PR712686</w:t>
        </w:r>
      </w:hyperlink>
      <w:r w:rsidR="00411630" w:rsidRPr="00411630">
        <w:rPr>
          <w:rStyle w:val="Hyperlink"/>
          <w:color w:val="auto"/>
          <w:u w:val="none"/>
        </w:rPr>
        <w:t xml:space="preserve">, </w:t>
      </w:r>
      <w:hyperlink r:id="rId34" w:history="1">
        <w:r w:rsidR="00411630">
          <w:rPr>
            <w:rStyle w:val="Hyperlink"/>
          </w:rPr>
          <w:t>PR721490</w:t>
        </w:r>
      </w:hyperlink>
      <w:r w:rsidR="00F76EF4">
        <w:t>]</w:t>
      </w:r>
    </w:p>
    <w:p w14:paraId="2860FA6E" w14:textId="0CF1FAB6" w:rsidR="007851C7" w:rsidRDefault="00392C83">
      <w:pPr>
        <w:pStyle w:val="TOC1"/>
        <w:rPr>
          <w:rFonts w:asciiTheme="minorHAnsi" w:eastAsiaTheme="minorEastAsia" w:hAnsiTheme="minorHAnsi" w:cstheme="minorBidi"/>
          <w:b w:val="0"/>
          <w:bCs w:val="0"/>
          <w:noProof/>
          <w:sz w:val="22"/>
          <w:szCs w:val="22"/>
        </w:rPr>
      </w:pPr>
      <w:r w:rsidRPr="00802187">
        <w:fldChar w:fldCharType="begin"/>
      </w:r>
      <w:r w:rsidR="003F526B" w:rsidRPr="00802187">
        <w:instrText xml:space="preserve"> TOC \h \t "Part heading,1,Level 1,2,Sub document,1" </w:instrText>
      </w:r>
      <w:r w:rsidRPr="00802187">
        <w:fldChar w:fldCharType="separate"/>
      </w:r>
      <w:hyperlink w:anchor="_Toc56181878" w:history="1">
        <w:r w:rsidR="007851C7" w:rsidRPr="009C7637">
          <w:rPr>
            <w:rStyle w:val="Hyperlink"/>
            <w:noProof/>
          </w:rPr>
          <w:t>Part 1— Application and Operation</w:t>
        </w:r>
        <w:r w:rsidR="007851C7">
          <w:rPr>
            <w:noProof/>
          </w:rPr>
          <w:tab/>
        </w:r>
        <w:r w:rsidR="007851C7">
          <w:rPr>
            <w:noProof/>
          </w:rPr>
          <w:fldChar w:fldCharType="begin"/>
        </w:r>
        <w:r w:rsidR="007851C7">
          <w:rPr>
            <w:noProof/>
          </w:rPr>
          <w:instrText xml:space="preserve"> PAGEREF _Toc56181878 \h </w:instrText>
        </w:r>
        <w:r w:rsidR="007851C7">
          <w:rPr>
            <w:noProof/>
          </w:rPr>
        </w:r>
        <w:r w:rsidR="007851C7">
          <w:rPr>
            <w:noProof/>
          </w:rPr>
          <w:fldChar w:fldCharType="separate"/>
        </w:r>
        <w:r w:rsidR="007851C7">
          <w:rPr>
            <w:noProof/>
          </w:rPr>
          <w:t>3</w:t>
        </w:r>
        <w:r w:rsidR="007851C7">
          <w:rPr>
            <w:noProof/>
          </w:rPr>
          <w:fldChar w:fldCharType="end"/>
        </w:r>
      </w:hyperlink>
    </w:p>
    <w:p w14:paraId="2B74215C" w14:textId="0EEC2C6B" w:rsidR="007851C7" w:rsidRDefault="00AB249A">
      <w:pPr>
        <w:pStyle w:val="TOC2"/>
        <w:rPr>
          <w:rFonts w:asciiTheme="minorHAnsi" w:eastAsiaTheme="minorEastAsia" w:hAnsiTheme="minorHAnsi" w:cstheme="minorBidi"/>
          <w:noProof/>
          <w:sz w:val="22"/>
          <w:szCs w:val="22"/>
        </w:rPr>
      </w:pPr>
      <w:hyperlink w:anchor="_Toc56181879" w:history="1">
        <w:r w:rsidR="007851C7" w:rsidRPr="009C7637">
          <w:rPr>
            <w:rStyle w:val="Hyperlink"/>
            <w:noProof/>
          </w:rPr>
          <w:t>1.</w:t>
        </w:r>
        <w:r w:rsidR="007851C7">
          <w:rPr>
            <w:rFonts w:asciiTheme="minorHAnsi" w:eastAsiaTheme="minorEastAsia" w:hAnsiTheme="minorHAnsi" w:cstheme="minorBidi"/>
            <w:noProof/>
            <w:sz w:val="22"/>
            <w:szCs w:val="22"/>
          </w:rPr>
          <w:tab/>
        </w:r>
        <w:r w:rsidR="007851C7" w:rsidRPr="009C7637">
          <w:rPr>
            <w:rStyle w:val="Hyperlink"/>
            <w:noProof/>
          </w:rPr>
          <w:t>Title</w:t>
        </w:r>
        <w:r w:rsidR="007851C7">
          <w:rPr>
            <w:noProof/>
          </w:rPr>
          <w:tab/>
        </w:r>
        <w:r w:rsidR="007851C7">
          <w:rPr>
            <w:noProof/>
          </w:rPr>
          <w:fldChar w:fldCharType="begin"/>
        </w:r>
        <w:r w:rsidR="007851C7">
          <w:rPr>
            <w:noProof/>
          </w:rPr>
          <w:instrText xml:space="preserve"> PAGEREF _Toc56181879 \h </w:instrText>
        </w:r>
        <w:r w:rsidR="007851C7">
          <w:rPr>
            <w:noProof/>
          </w:rPr>
        </w:r>
        <w:r w:rsidR="007851C7">
          <w:rPr>
            <w:noProof/>
          </w:rPr>
          <w:fldChar w:fldCharType="separate"/>
        </w:r>
        <w:r w:rsidR="007851C7">
          <w:rPr>
            <w:noProof/>
          </w:rPr>
          <w:t>3</w:t>
        </w:r>
        <w:r w:rsidR="007851C7">
          <w:rPr>
            <w:noProof/>
          </w:rPr>
          <w:fldChar w:fldCharType="end"/>
        </w:r>
      </w:hyperlink>
    </w:p>
    <w:p w14:paraId="21308045" w14:textId="444D614A" w:rsidR="007851C7" w:rsidRDefault="00AB249A">
      <w:pPr>
        <w:pStyle w:val="TOC2"/>
        <w:rPr>
          <w:rFonts w:asciiTheme="minorHAnsi" w:eastAsiaTheme="minorEastAsia" w:hAnsiTheme="minorHAnsi" w:cstheme="minorBidi"/>
          <w:noProof/>
          <w:sz w:val="22"/>
          <w:szCs w:val="22"/>
        </w:rPr>
      </w:pPr>
      <w:hyperlink w:anchor="_Toc56181880" w:history="1">
        <w:r w:rsidR="007851C7" w:rsidRPr="009C7637">
          <w:rPr>
            <w:rStyle w:val="Hyperlink"/>
            <w:noProof/>
          </w:rPr>
          <w:t>2.</w:t>
        </w:r>
        <w:r w:rsidR="007851C7">
          <w:rPr>
            <w:rFonts w:asciiTheme="minorHAnsi" w:eastAsiaTheme="minorEastAsia" w:hAnsiTheme="minorHAnsi" w:cstheme="minorBidi"/>
            <w:noProof/>
            <w:sz w:val="22"/>
            <w:szCs w:val="22"/>
          </w:rPr>
          <w:tab/>
        </w:r>
        <w:r w:rsidR="007851C7" w:rsidRPr="009C7637">
          <w:rPr>
            <w:rStyle w:val="Hyperlink"/>
            <w:noProof/>
          </w:rPr>
          <w:t>Commencement and transitional</w:t>
        </w:r>
        <w:r w:rsidR="007851C7">
          <w:rPr>
            <w:noProof/>
          </w:rPr>
          <w:tab/>
        </w:r>
        <w:r w:rsidR="007851C7">
          <w:rPr>
            <w:noProof/>
          </w:rPr>
          <w:fldChar w:fldCharType="begin"/>
        </w:r>
        <w:r w:rsidR="007851C7">
          <w:rPr>
            <w:noProof/>
          </w:rPr>
          <w:instrText xml:space="preserve"> PAGEREF _Toc56181880 \h </w:instrText>
        </w:r>
        <w:r w:rsidR="007851C7">
          <w:rPr>
            <w:noProof/>
          </w:rPr>
        </w:r>
        <w:r w:rsidR="007851C7">
          <w:rPr>
            <w:noProof/>
          </w:rPr>
          <w:fldChar w:fldCharType="separate"/>
        </w:r>
        <w:r w:rsidR="007851C7">
          <w:rPr>
            <w:noProof/>
          </w:rPr>
          <w:t>3</w:t>
        </w:r>
        <w:r w:rsidR="007851C7">
          <w:rPr>
            <w:noProof/>
          </w:rPr>
          <w:fldChar w:fldCharType="end"/>
        </w:r>
      </w:hyperlink>
    </w:p>
    <w:p w14:paraId="5CB5933B" w14:textId="5F6E39DE" w:rsidR="007851C7" w:rsidRDefault="00AB249A">
      <w:pPr>
        <w:pStyle w:val="TOC2"/>
        <w:rPr>
          <w:rFonts w:asciiTheme="minorHAnsi" w:eastAsiaTheme="minorEastAsia" w:hAnsiTheme="minorHAnsi" w:cstheme="minorBidi"/>
          <w:noProof/>
          <w:sz w:val="22"/>
          <w:szCs w:val="22"/>
        </w:rPr>
      </w:pPr>
      <w:hyperlink w:anchor="_Toc56181881" w:history="1">
        <w:r w:rsidR="007851C7" w:rsidRPr="009C7637">
          <w:rPr>
            <w:rStyle w:val="Hyperlink"/>
            <w:noProof/>
          </w:rPr>
          <w:t>3.</w:t>
        </w:r>
        <w:r w:rsidR="007851C7">
          <w:rPr>
            <w:rFonts w:asciiTheme="minorHAnsi" w:eastAsiaTheme="minorEastAsia" w:hAnsiTheme="minorHAnsi" w:cstheme="minorBidi"/>
            <w:noProof/>
            <w:sz w:val="22"/>
            <w:szCs w:val="22"/>
          </w:rPr>
          <w:tab/>
        </w:r>
        <w:r w:rsidR="007851C7" w:rsidRPr="009C7637">
          <w:rPr>
            <w:rStyle w:val="Hyperlink"/>
            <w:noProof/>
          </w:rPr>
          <w:t>Definitions and interpretation</w:t>
        </w:r>
        <w:r w:rsidR="007851C7">
          <w:rPr>
            <w:noProof/>
          </w:rPr>
          <w:tab/>
        </w:r>
        <w:r w:rsidR="007851C7">
          <w:rPr>
            <w:noProof/>
          </w:rPr>
          <w:fldChar w:fldCharType="begin"/>
        </w:r>
        <w:r w:rsidR="007851C7">
          <w:rPr>
            <w:noProof/>
          </w:rPr>
          <w:instrText xml:space="preserve"> PAGEREF _Toc56181881 \h </w:instrText>
        </w:r>
        <w:r w:rsidR="007851C7">
          <w:rPr>
            <w:noProof/>
          </w:rPr>
        </w:r>
        <w:r w:rsidR="007851C7">
          <w:rPr>
            <w:noProof/>
          </w:rPr>
          <w:fldChar w:fldCharType="separate"/>
        </w:r>
        <w:r w:rsidR="007851C7">
          <w:rPr>
            <w:noProof/>
          </w:rPr>
          <w:t>4</w:t>
        </w:r>
        <w:r w:rsidR="007851C7">
          <w:rPr>
            <w:noProof/>
          </w:rPr>
          <w:fldChar w:fldCharType="end"/>
        </w:r>
      </w:hyperlink>
    </w:p>
    <w:p w14:paraId="3CDE392B" w14:textId="78350FA1" w:rsidR="007851C7" w:rsidRDefault="00AB249A">
      <w:pPr>
        <w:pStyle w:val="TOC2"/>
        <w:rPr>
          <w:rFonts w:asciiTheme="minorHAnsi" w:eastAsiaTheme="minorEastAsia" w:hAnsiTheme="minorHAnsi" w:cstheme="minorBidi"/>
          <w:noProof/>
          <w:sz w:val="22"/>
          <w:szCs w:val="22"/>
        </w:rPr>
      </w:pPr>
      <w:hyperlink w:anchor="_Toc56181882" w:history="1">
        <w:r w:rsidR="007851C7" w:rsidRPr="009C7637">
          <w:rPr>
            <w:rStyle w:val="Hyperlink"/>
            <w:noProof/>
          </w:rPr>
          <w:t>4.</w:t>
        </w:r>
        <w:r w:rsidR="007851C7">
          <w:rPr>
            <w:rFonts w:asciiTheme="minorHAnsi" w:eastAsiaTheme="minorEastAsia" w:hAnsiTheme="minorHAnsi" w:cstheme="minorBidi"/>
            <w:noProof/>
            <w:sz w:val="22"/>
            <w:szCs w:val="22"/>
          </w:rPr>
          <w:tab/>
        </w:r>
        <w:r w:rsidR="007851C7" w:rsidRPr="009C7637">
          <w:rPr>
            <w:rStyle w:val="Hyperlink"/>
            <w:noProof/>
          </w:rPr>
          <w:t>Coverage</w:t>
        </w:r>
        <w:r w:rsidR="007851C7">
          <w:rPr>
            <w:noProof/>
          </w:rPr>
          <w:tab/>
        </w:r>
        <w:r w:rsidR="007851C7">
          <w:rPr>
            <w:noProof/>
          </w:rPr>
          <w:fldChar w:fldCharType="begin"/>
        </w:r>
        <w:r w:rsidR="007851C7">
          <w:rPr>
            <w:noProof/>
          </w:rPr>
          <w:instrText xml:space="preserve"> PAGEREF _Toc56181882 \h </w:instrText>
        </w:r>
        <w:r w:rsidR="007851C7">
          <w:rPr>
            <w:noProof/>
          </w:rPr>
        </w:r>
        <w:r w:rsidR="007851C7">
          <w:rPr>
            <w:noProof/>
          </w:rPr>
          <w:fldChar w:fldCharType="separate"/>
        </w:r>
        <w:r w:rsidR="007851C7">
          <w:rPr>
            <w:noProof/>
          </w:rPr>
          <w:t>7</w:t>
        </w:r>
        <w:r w:rsidR="007851C7">
          <w:rPr>
            <w:noProof/>
          </w:rPr>
          <w:fldChar w:fldCharType="end"/>
        </w:r>
      </w:hyperlink>
    </w:p>
    <w:p w14:paraId="3443EE54" w14:textId="0D1DB066" w:rsidR="007851C7" w:rsidRDefault="00AB249A">
      <w:pPr>
        <w:pStyle w:val="TOC2"/>
        <w:rPr>
          <w:rFonts w:asciiTheme="minorHAnsi" w:eastAsiaTheme="minorEastAsia" w:hAnsiTheme="minorHAnsi" w:cstheme="minorBidi"/>
          <w:noProof/>
          <w:sz w:val="22"/>
          <w:szCs w:val="22"/>
        </w:rPr>
      </w:pPr>
      <w:hyperlink w:anchor="_Toc56181883" w:history="1">
        <w:r w:rsidR="007851C7" w:rsidRPr="009C7637">
          <w:rPr>
            <w:rStyle w:val="Hyperlink"/>
            <w:noProof/>
          </w:rPr>
          <w:t>5.</w:t>
        </w:r>
        <w:r w:rsidR="007851C7">
          <w:rPr>
            <w:rFonts w:asciiTheme="minorHAnsi" w:eastAsiaTheme="minorEastAsia" w:hAnsiTheme="minorHAnsi" w:cstheme="minorBidi"/>
            <w:noProof/>
            <w:sz w:val="22"/>
            <w:szCs w:val="22"/>
          </w:rPr>
          <w:tab/>
        </w:r>
        <w:r w:rsidR="007851C7" w:rsidRPr="009C7637">
          <w:rPr>
            <w:rStyle w:val="Hyperlink"/>
            <w:noProof/>
          </w:rPr>
          <w:t>Access to the award and the National Employment Standards</w:t>
        </w:r>
        <w:r w:rsidR="007851C7">
          <w:rPr>
            <w:noProof/>
          </w:rPr>
          <w:tab/>
        </w:r>
        <w:r w:rsidR="007851C7">
          <w:rPr>
            <w:noProof/>
          </w:rPr>
          <w:fldChar w:fldCharType="begin"/>
        </w:r>
        <w:r w:rsidR="007851C7">
          <w:rPr>
            <w:noProof/>
          </w:rPr>
          <w:instrText xml:space="preserve"> PAGEREF _Toc56181883 \h </w:instrText>
        </w:r>
        <w:r w:rsidR="007851C7">
          <w:rPr>
            <w:noProof/>
          </w:rPr>
        </w:r>
        <w:r w:rsidR="007851C7">
          <w:rPr>
            <w:noProof/>
          </w:rPr>
          <w:fldChar w:fldCharType="separate"/>
        </w:r>
        <w:r w:rsidR="007851C7">
          <w:rPr>
            <w:noProof/>
          </w:rPr>
          <w:t>8</w:t>
        </w:r>
        <w:r w:rsidR="007851C7">
          <w:rPr>
            <w:noProof/>
          </w:rPr>
          <w:fldChar w:fldCharType="end"/>
        </w:r>
      </w:hyperlink>
    </w:p>
    <w:p w14:paraId="2D1ADFD6" w14:textId="46E91602" w:rsidR="007851C7" w:rsidRDefault="00AB249A">
      <w:pPr>
        <w:pStyle w:val="TOC2"/>
        <w:rPr>
          <w:rFonts w:asciiTheme="minorHAnsi" w:eastAsiaTheme="minorEastAsia" w:hAnsiTheme="minorHAnsi" w:cstheme="minorBidi"/>
          <w:noProof/>
          <w:sz w:val="22"/>
          <w:szCs w:val="22"/>
        </w:rPr>
      </w:pPr>
      <w:hyperlink w:anchor="_Toc56181884" w:history="1">
        <w:r w:rsidR="007851C7" w:rsidRPr="009C7637">
          <w:rPr>
            <w:rStyle w:val="Hyperlink"/>
            <w:noProof/>
          </w:rPr>
          <w:t>6.</w:t>
        </w:r>
        <w:r w:rsidR="007851C7">
          <w:rPr>
            <w:rFonts w:asciiTheme="minorHAnsi" w:eastAsiaTheme="minorEastAsia" w:hAnsiTheme="minorHAnsi" w:cstheme="minorBidi"/>
            <w:noProof/>
            <w:sz w:val="22"/>
            <w:szCs w:val="22"/>
          </w:rPr>
          <w:tab/>
        </w:r>
        <w:r w:rsidR="007851C7" w:rsidRPr="009C7637">
          <w:rPr>
            <w:rStyle w:val="Hyperlink"/>
            <w:noProof/>
          </w:rPr>
          <w:t>The National Employment Standards and this award</w:t>
        </w:r>
        <w:r w:rsidR="007851C7">
          <w:rPr>
            <w:noProof/>
          </w:rPr>
          <w:tab/>
        </w:r>
        <w:r w:rsidR="007851C7">
          <w:rPr>
            <w:noProof/>
          </w:rPr>
          <w:fldChar w:fldCharType="begin"/>
        </w:r>
        <w:r w:rsidR="007851C7">
          <w:rPr>
            <w:noProof/>
          </w:rPr>
          <w:instrText xml:space="preserve"> PAGEREF _Toc56181884 \h </w:instrText>
        </w:r>
        <w:r w:rsidR="007851C7">
          <w:rPr>
            <w:noProof/>
          </w:rPr>
        </w:r>
        <w:r w:rsidR="007851C7">
          <w:rPr>
            <w:noProof/>
          </w:rPr>
          <w:fldChar w:fldCharType="separate"/>
        </w:r>
        <w:r w:rsidR="007851C7">
          <w:rPr>
            <w:noProof/>
          </w:rPr>
          <w:t>8</w:t>
        </w:r>
        <w:r w:rsidR="007851C7">
          <w:rPr>
            <w:noProof/>
          </w:rPr>
          <w:fldChar w:fldCharType="end"/>
        </w:r>
      </w:hyperlink>
    </w:p>
    <w:p w14:paraId="7B09EDFA" w14:textId="52041748" w:rsidR="007851C7" w:rsidRDefault="00AB249A">
      <w:pPr>
        <w:pStyle w:val="TOC2"/>
        <w:rPr>
          <w:rFonts w:asciiTheme="minorHAnsi" w:eastAsiaTheme="minorEastAsia" w:hAnsiTheme="minorHAnsi" w:cstheme="minorBidi"/>
          <w:noProof/>
          <w:sz w:val="22"/>
          <w:szCs w:val="22"/>
        </w:rPr>
      </w:pPr>
      <w:hyperlink w:anchor="_Toc56181885" w:history="1">
        <w:r w:rsidR="007851C7" w:rsidRPr="009C7637">
          <w:rPr>
            <w:rStyle w:val="Hyperlink"/>
            <w:noProof/>
          </w:rPr>
          <w:t>7.</w:t>
        </w:r>
        <w:r w:rsidR="007851C7">
          <w:rPr>
            <w:rFonts w:asciiTheme="minorHAnsi" w:eastAsiaTheme="minorEastAsia" w:hAnsiTheme="minorHAnsi" w:cstheme="minorBidi"/>
            <w:noProof/>
            <w:sz w:val="22"/>
            <w:szCs w:val="22"/>
          </w:rPr>
          <w:tab/>
        </w:r>
        <w:r w:rsidR="007851C7" w:rsidRPr="009C7637">
          <w:rPr>
            <w:rStyle w:val="Hyperlink"/>
            <w:noProof/>
          </w:rPr>
          <w:t>Individual flexibility arrangements</w:t>
        </w:r>
        <w:r w:rsidR="007851C7">
          <w:rPr>
            <w:noProof/>
          </w:rPr>
          <w:tab/>
        </w:r>
        <w:r w:rsidR="007851C7">
          <w:rPr>
            <w:noProof/>
          </w:rPr>
          <w:fldChar w:fldCharType="begin"/>
        </w:r>
        <w:r w:rsidR="007851C7">
          <w:rPr>
            <w:noProof/>
          </w:rPr>
          <w:instrText xml:space="preserve"> PAGEREF _Toc56181885 \h </w:instrText>
        </w:r>
        <w:r w:rsidR="007851C7">
          <w:rPr>
            <w:noProof/>
          </w:rPr>
        </w:r>
        <w:r w:rsidR="007851C7">
          <w:rPr>
            <w:noProof/>
          </w:rPr>
          <w:fldChar w:fldCharType="separate"/>
        </w:r>
        <w:r w:rsidR="007851C7">
          <w:rPr>
            <w:noProof/>
          </w:rPr>
          <w:t>8</w:t>
        </w:r>
        <w:r w:rsidR="007851C7">
          <w:rPr>
            <w:noProof/>
          </w:rPr>
          <w:fldChar w:fldCharType="end"/>
        </w:r>
      </w:hyperlink>
    </w:p>
    <w:p w14:paraId="46FB9CD6" w14:textId="01E56B40" w:rsidR="007851C7" w:rsidRDefault="00AB249A">
      <w:pPr>
        <w:pStyle w:val="TOC1"/>
        <w:rPr>
          <w:rFonts w:asciiTheme="minorHAnsi" w:eastAsiaTheme="minorEastAsia" w:hAnsiTheme="minorHAnsi" w:cstheme="minorBidi"/>
          <w:b w:val="0"/>
          <w:bCs w:val="0"/>
          <w:noProof/>
          <w:sz w:val="22"/>
          <w:szCs w:val="22"/>
        </w:rPr>
      </w:pPr>
      <w:hyperlink w:anchor="_Toc56181886" w:history="1">
        <w:r w:rsidR="007851C7" w:rsidRPr="009C7637">
          <w:rPr>
            <w:rStyle w:val="Hyperlink"/>
            <w:noProof/>
          </w:rPr>
          <w:t>Part 2— Consultation and Dispute Resolution</w:t>
        </w:r>
        <w:r w:rsidR="007851C7">
          <w:rPr>
            <w:noProof/>
          </w:rPr>
          <w:tab/>
        </w:r>
        <w:r w:rsidR="007851C7">
          <w:rPr>
            <w:noProof/>
          </w:rPr>
          <w:fldChar w:fldCharType="begin"/>
        </w:r>
        <w:r w:rsidR="007851C7">
          <w:rPr>
            <w:noProof/>
          </w:rPr>
          <w:instrText xml:space="preserve"> PAGEREF _Toc56181886 \h </w:instrText>
        </w:r>
        <w:r w:rsidR="007851C7">
          <w:rPr>
            <w:noProof/>
          </w:rPr>
        </w:r>
        <w:r w:rsidR="007851C7">
          <w:rPr>
            <w:noProof/>
          </w:rPr>
          <w:fldChar w:fldCharType="separate"/>
        </w:r>
        <w:r w:rsidR="007851C7">
          <w:rPr>
            <w:noProof/>
          </w:rPr>
          <w:t>10</w:t>
        </w:r>
        <w:r w:rsidR="007851C7">
          <w:rPr>
            <w:noProof/>
          </w:rPr>
          <w:fldChar w:fldCharType="end"/>
        </w:r>
      </w:hyperlink>
    </w:p>
    <w:p w14:paraId="3DBC91E3" w14:textId="5C9FBD18" w:rsidR="007851C7" w:rsidRDefault="00AB249A">
      <w:pPr>
        <w:pStyle w:val="TOC2"/>
        <w:rPr>
          <w:rFonts w:asciiTheme="minorHAnsi" w:eastAsiaTheme="minorEastAsia" w:hAnsiTheme="minorHAnsi" w:cstheme="minorBidi"/>
          <w:noProof/>
          <w:sz w:val="22"/>
          <w:szCs w:val="22"/>
        </w:rPr>
      </w:pPr>
      <w:hyperlink w:anchor="_Toc56181887" w:history="1">
        <w:r w:rsidR="007851C7" w:rsidRPr="009C7637">
          <w:rPr>
            <w:rStyle w:val="Hyperlink"/>
            <w:noProof/>
          </w:rPr>
          <w:t>8.</w:t>
        </w:r>
        <w:r w:rsidR="007851C7">
          <w:rPr>
            <w:rFonts w:asciiTheme="minorHAnsi" w:eastAsiaTheme="minorEastAsia" w:hAnsiTheme="minorHAnsi" w:cstheme="minorBidi"/>
            <w:noProof/>
            <w:sz w:val="22"/>
            <w:szCs w:val="22"/>
          </w:rPr>
          <w:tab/>
        </w:r>
        <w:r w:rsidR="007851C7" w:rsidRPr="009C7637">
          <w:rPr>
            <w:rStyle w:val="Hyperlink"/>
            <w:noProof/>
          </w:rPr>
          <w:t>Consultation about major workplace change</w:t>
        </w:r>
        <w:r w:rsidR="007851C7">
          <w:rPr>
            <w:noProof/>
          </w:rPr>
          <w:tab/>
        </w:r>
        <w:r w:rsidR="007851C7">
          <w:rPr>
            <w:noProof/>
          </w:rPr>
          <w:fldChar w:fldCharType="begin"/>
        </w:r>
        <w:r w:rsidR="007851C7">
          <w:rPr>
            <w:noProof/>
          </w:rPr>
          <w:instrText xml:space="preserve"> PAGEREF _Toc56181887 \h </w:instrText>
        </w:r>
        <w:r w:rsidR="007851C7">
          <w:rPr>
            <w:noProof/>
          </w:rPr>
        </w:r>
        <w:r w:rsidR="007851C7">
          <w:rPr>
            <w:noProof/>
          </w:rPr>
          <w:fldChar w:fldCharType="separate"/>
        </w:r>
        <w:r w:rsidR="007851C7">
          <w:rPr>
            <w:noProof/>
          </w:rPr>
          <w:t>10</w:t>
        </w:r>
        <w:r w:rsidR="007851C7">
          <w:rPr>
            <w:noProof/>
          </w:rPr>
          <w:fldChar w:fldCharType="end"/>
        </w:r>
      </w:hyperlink>
    </w:p>
    <w:p w14:paraId="06358AA2" w14:textId="799EADED" w:rsidR="007851C7" w:rsidRDefault="00AB249A">
      <w:pPr>
        <w:pStyle w:val="TOC2"/>
        <w:rPr>
          <w:rFonts w:asciiTheme="minorHAnsi" w:eastAsiaTheme="minorEastAsia" w:hAnsiTheme="minorHAnsi" w:cstheme="minorBidi"/>
          <w:noProof/>
          <w:sz w:val="22"/>
          <w:szCs w:val="22"/>
        </w:rPr>
      </w:pPr>
      <w:hyperlink w:anchor="_Toc56181888" w:history="1">
        <w:r w:rsidR="007851C7" w:rsidRPr="009C7637">
          <w:rPr>
            <w:rStyle w:val="Hyperlink"/>
            <w:noProof/>
          </w:rPr>
          <w:t>8A.</w:t>
        </w:r>
        <w:r w:rsidR="007851C7">
          <w:rPr>
            <w:rFonts w:asciiTheme="minorHAnsi" w:eastAsiaTheme="minorEastAsia" w:hAnsiTheme="minorHAnsi" w:cstheme="minorBidi"/>
            <w:noProof/>
            <w:sz w:val="22"/>
            <w:szCs w:val="22"/>
          </w:rPr>
          <w:tab/>
        </w:r>
        <w:r w:rsidR="007851C7" w:rsidRPr="009C7637">
          <w:rPr>
            <w:rStyle w:val="Hyperlink"/>
            <w:noProof/>
          </w:rPr>
          <w:t>Consultation about changes to rosters or hours of work</w:t>
        </w:r>
        <w:r w:rsidR="007851C7">
          <w:rPr>
            <w:noProof/>
          </w:rPr>
          <w:tab/>
        </w:r>
        <w:r w:rsidR="007851C7">
          <w:rPr>
            <w:noProof/>
          </w:rPr>
          <w:fldChar w:fldCharType="begin"/>
        </w:r>
        <w:r w:rsidR="007851C7">
          <w:rPr>
            <w:noProof/>
          </w:rPr>
          <w:instrText xml:space="preserve"> PAGEREF _Toc56181888 \h </w:instrText>
        </w:r>
        <w:r w:rsidR="007851C7">
          <w:rPr>
            <w:noProof/>
          </w:rPr>
        </w:r>
        <w:r w:rsidR="007851C7">
          <w:rPr>
            <w:noProof/>
          </w:rPr>
          <w:fldChar w:fldCharType="separate"/>
        </w:r>
        <w:r w:rsidR="007851C7">
          <w:rPr>
            <w:noProof/>
          </w:rPr>
          <w:t>11</w:t>
        </w:r>
        <w:r w:rsidR="007851C7">
          <w:rPr>
            <w:noProof/>
          </w:rPr>
          <w:fldChar w:fldCharType="end"/>
        </w:r>
      </w:hyperlink>
    </w:p>
    <w:p w14:paraId="4F14222C" w14:textId="5BE88545" w:rsidR="007851C7" w:rsidRDefault="00AB249A">
      <w:pPr>
        <w:pStyle w:val="TOC2"/>
        <w:rPr>
          <w:rFonts w:asciiTheme="minorHAnsi" w:eastAsiaTheme="minorEastAsia" w:hAnsiTheme="minorHAnsi" w:cstheme="minorBidi"/>
          <w:noProof/>
          <w:sz w:val="22"/>
          <w:szCs w:val="22"/>
        </w:rPr>
      </w:pPr>
      <w:hyperlink w:anchor="_Toc56181889" w:history="1">
        <w:r w:rsidR="007851C7" w:rsidRPr="009C7637">
          <w:rPr>
            <w:rStyle w:val="Hyperlink"/>
            <w:noProof/>
          </w:rPr>
          <w:t>9.</w:t>
        </w:r>
        <w:r w:rsidR="007851C7">
          <w:rPr>
            <w:rFonts w:asciiTheme="minorHAnsi" w:eastAsiaTheme="minorEastAsia" w:hAnsiTheme="minorHAnsi" w:cstheme="minorBidi"/>
            <w:noProof/>
            <w:sz w:val="22"/>
            <w:szCs w:val="22"/>
          </w:rPr>
          <w:tab/>
        </w:r>
        <w:r w:rsidR="007851C7" w:rsidRPr="009C7637">
          <w:rPr>
            <w:rStyle w:val="Hyperlink"/>
            <w:noProof/>
          </w:rPr>
          <w:t>Dispute resolution</w:t>
        </w:r>
        <w:r w:rsidR="007851C7">
          <w:rPr>
            <w:noProof/>
          </w:rPr>
          <w:tab/>
        </w:r>
        <w:r w:rsidR="007851C7">
          <w:rPr>
            <w:noProof/>
          </w:rPr>
          <w:fldChar w:fldCharType="begin"/>
        </w:r>
        <w:r w:rsidR="007851C7">
          <w:rPr>
            <w:noProof/>
          </w:rPr>
          <w:instrText xml:space="preserve"> PAGEREF _Toc56181889 \h </w:instrText>
        </w:r>
        <w:r w:rsidR="007851C7">
          <w:rPr>
            <w:noProof/>
          </w:rPr>
        </w:r>
        <w:r w:rsidR="007851C7">
          <w:rPr>
            <w:noProof/>
          </w:rPr>
          <w:fldChar w:fldCharType="separate"/>
        </w:r>
        <w:r w:rsidR="007851C7">
          <w:rPr>
            <w:noProof/>
          </w:rPr>
          <w:t>11</w:t>
        </w:r>
        <w:r w:rsidR="007851C7">
          <w:rPr>
            <w:noProof/>
          </w:rPr>
          <w:fldChar w:fldCharType="end"/>
        </w:r>
      </w:hyperlink>
    </w:p>
    <w:p w14:paraId="526FCA19" w14:textId="14D20D7E" w:rsidR="007851C7" w:rsidRDefault="00AB249A">
      <w:pPr>
        <w:pStyle w:val="TOC1"/>
        <w:rPr>
          <w:rFonts w:asciiTheme="minorHAnsi" w:eastAsiaTheme="minorEastAsia" w:hAnsiTheme="minorHAnsi" w:cstheme="minorBidi"/>
          <w:b w:val="0"/>
          <w:bCs w:val="0"/>
          <w:noProof/>
          <w:sz w:val="22"/>
          <w:szCs w:val="22"/>
        </w:rPr>
      </w:pPr>
      <w:hyperlink w:anchor="_Toc56181890" w:history="1">
        <w:r w:rsidR="007851C7" w:rsidRPr="009C7637">
          <w:rPr>
            <w:rStyle w:val="Hyperlink"/>
            <w:noProof/>
          </w:rPr>
          <w:t>Part 3— Types of Employment and Termination of Employment</w:t>
        </w:r>
        <w:r w:rsidR="007851C7">
          <w:rPr>
            <w:noProof/>
          </w:rPr>
          <w:tab/>
        </w:r>
        <w:r w:rsidR="007851C7">
          <w:rPr>
            <w:noProof/>
          </w:rPr>
          <w:fldChar w:fldCharType="begin"/>
        </w:r>
        <w:r w:rsidR="007851C7">
          <w:rPr>
            <w:noProof/>
          </w:rPr>
          <w:instrText xml:space="preserve"> PAGEREF _Toc56181890 \h </w:instrText>
        </w:r>
        <w:r w:rsidR="007851C7">
          <w:rPr>
            <w:noProof/>
          </w:rPr>
        </w:r>
        <w:r w:rsidR="007851C7">
          <w:rPr>
            <w:noProof/>
          </w:rPr>
          <w:fldChar w:fldCharType="separate"/>
        </w:r>
        <w:r w:rsidR="007851C7">
          <w:rPr>
            <w:noProof/>
          </w:rPr>
          <w:t>12</w:t>
        </w:r>
        <w:r w:rsidR="007851C7">
          <w:rPr>
            <w:noProof/>
          </w:rPr>
          <w:fldChar w:fldCharType="end"/>
        </w:r>
      </w:hyperlink>
    </w:p>
    <w:p w14:paraId="25A9124D" w14:textId="62745AA3" w:rsidR="007851C7" w:rsidRDefault="00AB249A">
      <w:pPr>
        <w:pStyle w:val="TOC2"/>
        <w:rPr>
          <w:rFonts w:asciiTheme="minorHAnsi" w:eastAsiaTheme="minorEastAsia" w:hAnsiTheme="minorHAnsi" w:cstheme="minorBidi"/>
          <w:noProof/>
          <w:sz w:val="22"/>
          <w:szCs w:val="22"/>
        </w:rPr>
      </w:pPr>
      <w:hyperlink w:anchor="_Toc56181891" w:history="1">
        <w:r w:rsidR="007851C7" w:rsidRPr="009C7637">
          <w:rPr>
            <w:rStyle w:val="Hyperlink"/>
            <w:noProof/>
            <w:lang w:val="en-US"/>
          </w:rPr>
          <w:t>10.</w:t>
        </w:r>
        <w:r w:rsidR="007851C7">
          <w:rPr>
            <w:rFonts w:asciiTheme="minorHAnsi" w:eastAsiaTheme="minorEastAsia" w:hAnsiTheme="minorHAnsi" w:cstheme="minorBidi"/>
            <w:noProof/>
            <w:sz w:val="22"/>
            <w:szCs w:val="22"/>
          </w:rPr>
          <w:tab/>
        </w:r>
        <w:r w:rsidR="007851C7" w:rsidRPr="009C7637">
          <w:rPr>
            <w:rStyle w:val="Hyperlink"/>
            <w:noProof/>
            <w:lang w:val="en-US"/>
          </w:rPr>
          <w:t>Types of employment</w:t>
        </w:r>
        <w:r w:rsidR="007851C7">
          <w:rPr>
            <w:noProof/>
          </w:rPr>
          <w:tab/>
        </w:r>
        <w:r w:rsidR="007851C7">
          <w:rPr>
            <w:noProof/>
          </w:rPr>
          <w:fldChar w:fldCharType="begin"/>
        </w:r>
        <w:r w:rsidR="007851C7">
          <w:rPr>
            <w:noProof/>
          </w:rPr>
          <w:instrText xml:space="preserve"> PAGEREF _Toc56181891 \h </w:instrText>
        </w:r>
        <w:r w:rsidR="007851C7">
          <w:rPr>
            <w:noProof/>
          </w:rPr>
        </w:r>
        <w:r w:rsidR="007851C7">
          <w:rPr>
            <w:noProof/>
          </w:rPr>
          <w:fldChar w:fldCharType="separate"/>
        </w:r>
        <w:r w:rsidR="007851C7">
          <w:rPr>
            <w:noProof/>
          </w:rPr>
          <w:t>12</w:t>
        </w:r>
        <w:r w:rsidR="007851C7">
          <w:rPr>
            <w:noProof/>
          </w:rPr>
          <w:fldChar w:fldCharType="end"/>
        </w:r>
      </w:hyperlink>
    </w:p>
    <w:p w14:paraId="622FD90E" w14:textId="51FC86C1" w:rsidR="007851C7" w:rsidRDefault="00AB249A">
      <w:pPr>
        <w:pStyle w:val="TOC2"/>
        <w:rPr>
          <w:rFonts w:asciiTheme="minorHAnsi" w:eastAsiaTheme="minorEastAsia" w:hAnsiTheme="minorHAnsi" w:cstheme="minorBidi"/>
          <w:noProof/>
          <w:sz w:val="22"/>
          <w:szCs w:val="22"/>
        </w:rPr>
      </w:pPr>
      <w:hyperlink w:anchor="_Toc56181892" w:history="1">
        <w:r w:rsidR="007851C7" w:rsidRPr="009C7637">
          <w:rPr>
            <w:rStyle w:val="Hyperlink"/>
            <w:noProof/>
          </w:rPr>
          <w:t>11.</w:t>
        </w:r>
        <w:r w:rsidR="007851C7">
          <w:rPr>
            <w:rFonts w:asciiTheme="minorHAnsi" w:eastAsiaTheme="minorEastAsia" w:hAnsiTheme="minorHAnsi" w:cstheme="minorBidi"/>
            <w:noProof/>
            <w:sz w:val="22"/>
            <w:szCs w:val="22"/>
          </w:rPr>
          <w:tab/>
        </w:r>
        <w:r w:rsidR="007851C7" w:rsidRPr="009C7637">
          <w:rPr>
            <w:rStyle w:val="Hyperlink"/>
            <w:noProof/>
          </w:rPr>
          <w:t>Termination of employment</w:t>
        </w:r>
        <w:r w:rsidR="007851C7">
          <w:rPr>
            <w:noProof/>
          </w:rPr>
          <w:tab/>
        </w:r>
        <w:r w:rsidR="007851C7">
          <w:rPr>
            <w:noProof/>
          </w:rPr>
          <w:fldChar w:fldCharType="begin"/>
        </w:r>
        <w:r w:rsidR="007851C7">
          <w:rPr>
            <w:noProof/>
          </w:rPr>
          <w:instrText xml:space="preserve"> PAGEREF _Toc56181892 \h </w:instrText>
        </w:r>
        <w:r w:rsidR="007851C7">
          <w:rPr>
            <w:noProof/>
          </w:rPr>
        </w:r>
        <w:r w:rsidR="007851C7">
          <w:rPr>
            <w:noProof/>
          </w:rPr>
          <w:fldChar w:fldCharType="separate"/>
        </w:r>
        <w:r w:rsidR="007851C7">
          <w:rPr>
            <w:noProof/>
          </w:rPr>
          <w:t>14</w:t>
        </w:r>
        <w:r w:rsidR="007851C7">
          <w:rPr>
            <w:noProof/>
          </w:rPr>
          <w:fldChar w:fldCharType="end"/>
        </w:r>
      </w:hyperlink>
    </w:p>
    <w:p w14:paraId="60A6DA0E" w14:textId="4A6DA7CA" w:rsidR="007851C7" w:rsidRDefault="00AB249A">
      <w:pPr>
        <w:pStyle w:val="TOC2"/>
        <w:rPr>
          <w:rFonts w:asciiTheme="minorHAnsi" w:eastAsiaTheme="minorEastAsia" w:hAnsiTheme="minorHAnsi" w:cstheme="minorBidi"/>
          <w:noProof/>
          <w:sz w:val="22"/>
          <w:szCs w:val="22"/>
        </w:rPr>
      </w:pPr>
      <w:hyperlink w:anchor="_Toc56181893" w:history="1">
        <w:r w:rsidR="007851C7" w:rsidRPr="009C7637">
          <w:rPr>
            <w:rStyle w:val="Hyperlink"/>
            <w:noProof/>
            <w:lang w:val="en-US"/>
          </w:rPr>
          <w:t>12.</w:t>
        </w:r>
        <w:r w:rsidR="007851C7">
          <w:rPr>
            <w:rFonts w:asciiTheme="minorHAnsi" w:eastAsiaTheme="minorEastAsia" w:hAnsiTheme="minorHAnsi" w:cstheme="minorBidi"/>
            <w:noProof/>
            <w:sz w:val="22"/>
            <w:szCs w:val="22"/>
          </w:rPr>
          <w:tab/>
        </w:r>
        <w:r w:rsidR="007851C7" w:rsidRPr="009C7637">
          <w:rPr>
            <w:rStyle w:val="Hyperlink"/>
            <w:noProof/>
          </w:rPr>
          <w:t>Industry specific redundancy scheme</w:t>
        </w:r>
        <w:r w:rsidR="007851C7">
          <w:rPr>
            <w:noProof/>
          </w:rPr>
          <w:tab/>
        </w:r>
        <w:r w:rsidR="007851C7">
          <w:rPr>
            <w:noProof/>
          </w:rPr>
          <w:fldChar w:fldCharType="begin"/>
        </w:r>
        <w:r w:rsidR="007851C7">
          <w:rPr>
            <w:noProof/>
          </w:rPr>
          <w:instrText xml:space="preserve"> PAGEREF _Toc56181893 \h </w:instrText>
        </w:r>
        <w:r w:rsidR="007851C7">
          <w:rPr>
            <w:noProof/>
          </w:rPr>
        </w:r>
        <w:r w:rsidR="007851C7">
          <w:rPr>
            <w:noProof/>
          </w:rPr>
          <w:fldChar w:fldCharType="separate"/>
        </w:r>
        <w:r w:rsidR="007851C7">
          <w:rPr>
            <w:noProof/>
          </w:rPr>
          <w:t>15</w:t>
        </w:r>
        <w:r w:rsidR="007851C7">
          <w:rPr>
            <w:noProof/>
          </w:rPr>
          <w:fldChar w:fldCharType="end"/>
        </w:r>
      </w:hyperlink>
    </w:p>
    <w:p w14:paraId="7C084178" w14:textId="6AF0877D" w:rsidR="007851C7" w:rsidRDefault="00AB249A">
      <w:pPr>
        <w:pStyle w:val="TOC1"/>
        <w:rPr>
          <w:rFonts w:asciiTheme="minorHAnsi" w:eastAsiaTheme="minorEastAsia" w:hAnsiTheme="minorHAnsi" w:cstheme="minorBidi"/>
          <w:b w:val="0"/>
          <w:bCs w:val="0"/>
          <w:noProof/>
          <w:sz w:val="22"/>
          <w:szCs w:val="22"/>
        </w:rPr>
      </w:pPr>
      <w:hyperlink w:anchor="_Toc56181894" w:history="1">
        <w:r w:rsidR="007851C7" w:rsidRPr="009C7637">
          <w:rPr>
            <w:rStyle w:val="Hyperlink"/>
            <w:noProof/>
          </w:rPr>
          <w:t>Part 4— Classifications and Minimum Wage Rates</w:t>
        </w:r>
        <w:r w:rsidR="007851C7">
          <w:rPr>
            <w:noProof/>
          </w:rPr>
          <w:tab/>
        </w:r>
        <w:r w:rsidR="007851C7">
          <w:rPr>
            <w:noProof/>
          </w:rPr>
          <w:fldChar w:fldCharType="begin"/>
        </w:r>
        <w:r w:rsidR="007851C7">
          <w:rPr>
            <w:noProof/>
          </w:rPr>
          <w:instrText xml:space="preserve"> PAGEREF _Toc56181894 \h </w:instrText>
        </w:r>
        <w:r w:rsidR="007851C7">
          <w:rPr>
            <w:noProof/>
          </w:rPr>
        </w:r>
        <w:r w:rsidR="007851C7">
          <w:rPr>
            <w:noProof/>
          </w:rPr>
          <w:fldChar w:fldCharType="separate"/>
        </w:r>
        <w:r w:rsidR="007851C7">
          <w:rPr>
            <w:noProof/>
          </w:rPr>
          <w:t>18</w:t>
        </w:r>
        <w:r w:rsidR="007851C7">
          <w:rPr>
            <w:noProof/>
          </w:rPr>
          <w:fldChar w:fldCharType="end"/>
        </w:r>
      </w:hyperlink>
    </w:p>
    <w:p w14:paraId="63C4987F" w14:textId="69FC35FF" w:rsidR="007851C7" w:rsidRDefault="00AB249A">
      <w:pPr>
        <w:pStyle w:val="TOC2"/>
        <w:rPr>
          <w:rFonts w:asciiTheme="minorHAnsi" w:eastAsiaTheme="minorEastAsia" w:hAnsiTheme="minorHAnsi" w:cstheme="minorBidi"/>
          <w:noProof/>
          <w:sz w:val="22"/>
          <w:szCs w:val="22"/>
        </w:rPr>
      </w:pPr>
      <w:hyperlink w:anchor="_Toc56181895" w:history="1">
        <w:r w:rsidR="007851C7" w:rsidRPr="009C7637">
          <w:rPr>
            <w:rStyle w:val="Hyperlink"/>
            <w:noProof/>
          </w:rPr>
          <w:t>13.</w:t>
        </w:r>
        <w:r w:rsidR="007851C7">
          <w:rPr>
            <w:rFonts w:asciiTheme="minorHAnsi" w:eastAsiaTheme="minorEastAsia" w:hAnsiTheme="minorHAnsi" w:cstheme="minorBidi"/>
            <w:noProof/>
            <w:sz w:val="22"/>
            <w:szCs w:val="22"/>
          </w:rPr>
          <w:tab/>
        </w:r>
        <w:r w:rsidR="007851C7" w:rsidRPr="009C7637">
          <w:rPr>
            <w:rStyle w:val="Hyperlink"/>
            <w:noProof/>
          </w:rPr>
          <w:t>Wage rates</w:t>
        </w:r>
        <w:r w:rsidR="007851C7">
          <w:rPr>
            <w:noProof/>
          </w:rPr>
          <w:tab/>
        </w:r>
        <w:r w:rsidR="007851C7">
          <w:rPr>
            <w:noProof/>
          </w:rPr>
          <w:fldChar w:fldCharType="begin"/>
        </w:r>
        <w:r w:rsidR="007851C7">
          <w:rPr>
            <w:noProof/>
          </w:rPr>
          <w:instrText xml:space="preserve"> PAGEREF _Toc56181895 \h </w:instrText>
        </w:r>
        <w:r w:rsidR="007851C7">
          <w:rPr>
            <w:noProof/>
          </w:rPr>
        </w:r>
        <w:r w:rsidR="007851C7">
          <w:rPr>
            <w:noProof/>
          </w:rPr>
          <w:fldChar w:fldCharType="separate"/>
        </w:r>
        <w:r w:rsidR="007851C7">
          <w:rPr>
            <w:noProof/>
          </w:rPr>
          <w:t>18</w:t>
        </w:r>
        <w:r w:rsidR="007851C7">
          <w:rPr>
            <w:noProof/>
          </w:rPr>
          <w:fldChar w:fldCharType="end"/>
        </w:r>
      </w:hyperlink>
    </w:p>
    <w:p w14:paraId="081B1C61" w14:textId="20F58C52" w:rsidR="007851C7" w:rsidRDefault="00AB249A">
      <w:pPr>
        <w:pStyle w:val="TOC2"/>
        <w:rPr>
          <w:rFonts w:asciiTheme="minorHAnsi" w:eastAsiaTheme="minorEastAsia" w:hAnsiTheme="minorHAnsi" w:cstheme="minorBidi"/>
          <w:noProof/>
          <w:sz w:val="22"/>
          <w:szCs w:val="22"/>
        </w:rPr>
      </w:pPr>
      <w:hyperlink w:anchor="_Toc56181896" w:history="1">
        <w:r w:rsidR="007851C7" w:rsidRPr="009C7637">
          <w:rPr>
            <w:rStyle w:val="Hyperlink"/>
            <w:noProof/>
          </w:rPr>
          <w:t>14.</w:t>
        </w:r>
        <w:r w:rsidR="007851C7">
          <w:rPr>
            <w:rFonts w:asciiTheme="minorHAnsi" w:eastAsiaTheme="minorEastAsia" w:hAnsiTheme="minorHAnsi" w:cstheme="minorBidi"/>
            <w:noProof/>
            <w:sz w:val="22"/>
            <w:szCs w:val="22"/>
          </w:rPr>
          <w:tab/>
        </w:r>
        <w:r w:rsidR="007851C7" w:rsidRPr="009C7637">
          <w:rPr>
            <w:rStyle w:val="Hyperlink"/>
            <w:noProof/>
          </w:rPr>
          <w:t>Allowances</w:t>
        </w:r>
        <w:r w:rsidR="007851C7">
          <w:rPr>
            <w:noProof/>
          </w:rPr>
          <w:tab/>
        </w:r>
        <w:r w:rsidR="007851C7">
          <w:rPr>
            <w:noProof/>
          </w:rPr>
          <w:fldChar w:fldCharType="begin"/>
        </w:r>
        <w:r w:rsidR="007851C7">
          <w:rPr>
            <w:noProof/>
          </w:rPr>
          <w:instrText xml:space="preserve"> PAGEREF _Toc56181896 \h </w:instrText>
        </w:r>
        <w:r w:rsidR="007851C7">
          <w:rPr>
            <w:noProof/>
          </w:rPr>
        </w:r>
        <w:r w:rsidR="007851C7">
          <w:rPr>
            <w:noProof/>
          </w:rPr>
          <w:fldChar w:fldCharType="separate"/>
        </w:r>
        <w:r w:rsidR="007851C7">
          <w:rPr>
            <w:noProof/>
          </w:rPr>
          <w:t>18</w:t>
        </w:r>
        <w:r w:rsidR="007851C7">
          <w:rPr>
            <w:noProof/>
          </w:rPr>
          <w:fldChar w:fldCharType="end"/>
        </w:r>
      </w:hyperlink>
    </w:p>
    <w:p w14:paraId="131C595B" w14:textId="7013FF3E" w:rsidR="007851C7" w:rsidRDefault="00AB249A">
      <w:pPr>
        <w:pStyle w:val="TOC2"/>
        <w:rPr>
          <w:rFonts w:asciiTheme="minorHAnsi" w:eastAsiaTheme="minorEastAsia" w:hAnsiTheme="minorHAnsi" w:cstheme="minorBidi"/>
          <w:noProof/>
          <w:sz w:val="22"/>
          <w:szCs w:val="22"/>
        </w:rPr>
      </w:pPr>
      <w:hyperlink w:anchor="_Toc56181897" w:history="1">
        <w:r w:rsidR="007851C7" w:rsidRPr="009C7637">
          <w:rPr>
            <w:rStyle w:val="Hyperlink"/>
            <w:noProof/>
          </w:rPr>
          <w:t>15.</w:t>
        </w:r>
        <w:r w:rsidR="007851C7">
          <w:rPr>
            <w:rFonts w:asciiTheme="minorHAnsi" w:eastAsiaTheme="minorEastAsia" w:hAnsiTheme="minorHAnsi" w:cstheme="minorBidi"/>
            <w:noProof/>
            <w:sz w:val="22"/>
            <w:szCs w:val="22"/>
          </w:rPr>
          <w:tab/>
        </w:r>
        <w:r w:rsidR="007851C7" w:rsidRPr="009C7637">
          <w:rPr>
            <w:rStyle w:val="Hyperlink"/>
            <w:noProof/>
          </w:rPr>
          <w:t>National training wage</w:t>
        </w:r>
        <w:r w:rsidR="007851C7">
          <w:rPr>
            <w:noProof/>
          </w:rPr>
          <w:tab/>
        </w:r>
        <w:r w:rsidR="007851C7">
          <w:rPr>
            <w:noProof/>
          </w:rPr>
          <w:fldChar w:fldCharType="begin"/>
        </w:r>
        <w:r w:rsidR="007851C7">
          <w:rPr>
            <w:noProof/>
          </w:rPr>
          <w:instrText xml:space="preserve"> PAGEREF _Toc56181897 \h </w:instrText>
        </w:r>
        <w:r w:rsidR="007851C7">
          <w:rPr>
            <w:noProof/>
          </w:rPr>
        </w:r>
        <w:r w:rsidR="007851C7">
          <w:rPr>
            <w:noProof/>
          </w:rPr>
          <w:fldChar w:fldCharType="separate"/>
        </w:r>
        <w:r w:rsidR="007851C7">
          <w:rPr>
            <w:noProof/>
          </w:rPr>
          <w:t>24</w:t>
        </w:r>
        <w:r w:rsidR="007851C7">
          <w:rPr>
            <w:noProof/>
          </w:rPr>
          <w:fldChar w:fldCharType="end"/>
        </w:r>
      </w:hyperlink>
    </w:p>
    <w:p w14:paraId="419CC0AA" w14:textId="7075A22D" w:rsidR="007851C7" w:rsidRDefault="00AB249A">
      <w:pPr>
        <w:pStyle w:val="TOC2"/>
        <w:rPr>
          <w:rFonts w:asciiTheme="minorHAnsi" w:eastAsiaTheme="minorEastAsia" w:hAnsiTheme="minorHAnsi" w:cstheme="minorBidi"/>
          <w:noProof/>
          <w:sz w:val="22"/>
          <w:szCs w:val="22"/>
        </w:rPr>
      </w:pPr>
      <w:hyperlink w:anchor="_Toc56181898" w:history="1">
        <w:r w:rsidR="007851C7" w:rsidRPr="009C7637">
          <w:rPr>
            <w:rStyle w:val="Hyperlink"/>
            <w:noProof/>
          </w:rPr>
          <w:t>16.</w:t>
        </w:r>
        <w:r w:rsidR="007851C7">
          <w:rPr>
            <w:rFonts w:asciiTheme="minorHAnsi" w:eastAsiaTheme="minorEastAsia" w:hAnsiTheme="minorHAnsi" w:cstheme="minorBidi"/>
            <w:noProof/>
            <w:sz w:val="22"/>
            <w:szCs w:val="22"/>
          </w:rPr>
          <w:tab/>
        </w:r>
        <w:r w:rsidR="007851C7" w:rsidRPr="009C7637">
          <w:rPr>
            <w:rStyle w:val="Hyperlink"/>
            <w:noProof/>
          </w:rPr>
          <w:t>Supported wage system</w:t>
        </w:r>
        <w:r w:rsidR="007851C7">
          <w:rPr>
            <w:noProof/>
          </w:rPr>
          <w:tab/>
        </w:r>
        <w:r w:rsidR="007851C7">
          <w:rPr>
            <w:noProof/>
          </w:rPr>
          <w:fldChar w:fldCharType="begin"/>
        </w:r>
        <w:r w:rsidR="007851C7">
          <w:rPr>
            <w:noProof/>
          </w:rPr>
          <w:instrText xml:space="preserve"> PAGEREF _Toc56181898 \h </w:instrText>
        </w:r>
        <w:r w:rsidR="007851C7">
          <w:rPr>
            <w:noProof/>
          </w:rPr>
        </w:r>
        <w:r w:rsidR="007851C7">
          <w:rPr>
            <w:noProof/>
          </w:rPr>
          <w:fldChar w:fldCharType="separate"/>
        </w:r>
        <w:r w:rsidR="007851C7">
          <w:rPr>
            <w:noProof/>
          </w:rPr>
          <w:t>24</w:t>
        </w:r>
        <w:r w:rsidR="007851C7">
          <w:rPr>
            <w:noProof/>
          </w:rPr>
          <w:fldChar w:fldCharType="end"/>
        </w:r>
      </w:hyperlink>
    </w:p>
    <w:p w14:paraId="359813F9" w14:textId="635B0E17" w:rsidR="007851C7" w:rsidRDefault="00AB249A">
      <w:pPr>
        <w:pStyle w:val="TOC2"/>
        <w:rPr>
          <w:rFonts w:asciiTheme="minorHAnsi" w:eastAsiaTheme="minorEastAsia" w:hAnsiTheme="minorHAnsi" w:cstheme="minorBidi"/>
          <w:noProof/>
          <w:sz w:val="22"/>
          <w:szCs w:val="22"/>
        </w:rPr>
      </w:pPr>
      <w:hyperlink w:anchor="_Toc56181899" w:history="1">
        <w:r w:rsidR="007851C7" w:rsidRPr="009C7637">
          <w:rPr>
            <w:rStyle w:val="Hyperlink"/>
            <w:noProof/>
          </w:rPr>
          <w:t>17.</w:t>
        </w:r>
        <w:r w:rsidR="007851C7">
          <w:rPr>
            <w:rFonts w:asciiTheme="minorHAnsi" w:eastAsiaTheme="minorEastAsia" w:hAnsiTheme="minorHAnsi" w:cstheme="minorBidi"/>
            <w:noProof/>
            <w:sz w:val="22"/>
            <w:szCs w:val="22"/>
          </w:rPr>
          <w:tab/>
        </w:r>
        <w:r w:rsidR="007851C7" w:rsidRPr="009C7637">
          <w:rPr>
            <w:rStyle w:val="Hyperlink"/>
            <w:noProof/>
          </w:rPr>
          <w:t>Higher duties</w:t>
        </w:r>
        <w:r w:rsidR="007851C7">
          <w:rPr>
            <w:noProof/>
          </w:rPr>
          <w:tab/>
        </w:r>
        <w:r w:rsidR="007851C7">
          <w:rPr>
            <w:noProof/>
          </w:rPr>
          <w:fldChar w:fldCharType="begin"/>
        </w:r>
        <w:r w:rsidR="007851C7">
          <w:rPr>
            <w:noProof/>
          </w:rPr>
          <w:instrText xml:space="preserve"> PAGEREF _Toc56181899 \h </w:instrText>
        </w:r>
        <w:r w:rsidR="007851C7">
          <w:rPr>
            <w:noProof/>
          </w:rPr>
        </w:r>
        <w:r w:rsidR="007851C7">
          <w:rPr>
            <w:noProof/>
          </w:rPr>
          <w:fldChar w:fldCharType="separate"/>
        </w:r>
        <w:r w:rsidR="007851C7">
          <w:rPr>
            <w:noProof/>
          </w:rPr>
          <w:t>24</w:t>
        </w:r>
        <w:r w:rsidR="007851C7">
          <w:rPr>
            <w:noProof/>
          </w:rPr>
          <w:fldChar w:fldCharType="end"/>
        </w:r>
      </w:hyperlink>
    </w:p>
    <w:p w14:paraId="2643059C" w14:textId="4A6D7C56" w:rsidR="007851C7" w:rsidRDefault="00AB249A">
      <w:pPr>
        <w:pStyle w:val="TOC2"/>
        <w:rPr>
          <w:rFonts w:asciiTheme="minorHAnsi" w:eastAsiaTheme="minorEastAsia" w:hAnsiTheme="minorHAnsi" w:cstheme="minorBidi"/>
          <w:noProof/>
          <w:sz w:val="22"/>
          <w:szCs w:val="22"/>
        </w:rPr>
      </w:pPr>
      <w:hyperlink w:anchor="_Toc56181900" w:history="1">
        <w:r w:rsidR="007851C7" w:rsidRPr="009C7637">
          <w:rPr>
            <w:rStyle w:val="Hyperlink"/>
            <w:noProof/>
            <w:lang w:val="en-US"/>
          </w:rPr>
          <w:t>18.</w:t>
        </w:r>
        <w:r w:rsidR="007851C7">
          <w:rPr>
            <w:rFonts w:asciiTheme="minorHAnsi" w:eastAsiaTheme="minorEastAsia" w:hAnsiTheme="minorHAnsi" w:cstheme="minorBidi"/>
            <w:noProof/>
            <w:sz w:val="22"/>
            <w:szCs w:val="22"/>
          </w:rPr>
          <w:tab/>
        </w:r>
        <w:r w:rsidR="007851C7" w:rsidRPr="009C7637">
          <w:rPr>
            <w:rStyle w:val="Hyperlink"/>
            <w:noProof/>
            <w:lang w:val="en-US"/>
          </w:rPr>
          <w:t>Inclement weather</w:t>
        </w:r>
        <w:r w:rsidR="007851C7">
          <w:rPr>
            <w:noProof/>
          </w:rPr>
          <w:tab/>
        </w:r>
        <w:r w:rsidR="007851C7">
          <w:rPr>
            <w:noProof/>
          </w:rPr>
          <w:fldChar w:fldCharType="begin"/>
        </w:r>
        <w:r w:rsidR="007851C7">
          <w:rPr>
            <w:noProof/>
          </w:rPr>
          <w:instrText xml:space="preserve"> PAGEREF _Toc56181900 \h </w:instrText>
        </w:r>
        <w:r w:rsidR="007851C7">
          <w:rPr>
            <w:noProof/>
          </w:rPr>
        </w:r>
        <w:r w:rsidR="007851C7">
          <w:rPr>
            <w:noProof/>
          </w:rPr>
          <w:fldChar w:fldCharType="separate"/>
        </w:r>
        <w:r w:rsidR="007851C7">
          <w:rPr>
            <w:noProof/>
          </w:rPr>
          <w:t>25</w:t>
        </w:r>
        <w:r w:rsidR="007851C7">
          <w:rPr>
            <w:noProof/>
          </w:rPr>
          <w:fldChar w:fldCharType="end"/>
        </w:r>
      </w:hyperlink>
    </w:p>
    <w:p w14:paraId="743AF674" w14:textId="3911282C" w:rsidR="007851C7" w:rsidRDefault="00AB249A">
      <w:pPr>
        <w:pStyle w:val="TOC2"/>
        <w:rPr>
          <w:rFonts w:asciiTheme="minorHAnsi" w:eastAsiaTheme="minorEastAsia" w:hAnsiTheme="minorHAnsi" w:cstheme="minorBidi"/>
          <w:noProof/>
          <w:sz w:val="22"/>
          <w:szCs w:val="22"/>
        </w:rPr>
      </w:pPr>
      <w:hyperlink w:anchor="_Toc56181901" w:history="1">
        <w:r w:rsidR="007851C7" w:rsidRPr="009C7637">
          <w:rPr>
            <w:rStyle w:val="Hyperlink"/>
            <w:noProof/>
          </w:rPr>
          <w:t>19.</w:t>
        </w:r>
        <w:r w:rsidR="007851C7">
          <w:rPr>
            <w:rFonts w:asciiTheme="minorHAnsi" w:eastAsiaTheme="minorEastAsia" w:hAnsiTheme="minorHAnsi" w:cstheme="minorBidi"/>
            <w:noProof/>
            <w:sz w:val="22"/>
            <w:szCs w:val="22"/>
          </w:rPr>
          <w:tab/>
        </w:r>
        <w:r w:rsidR="007851C7" w:rsidRPr="009C7637">
          <w:rPr>
            <w:rStyle w:val="Hyperlink"/>
            <w:noProof/>
          </w:rPr>
          <w:t>Payment of wages</w:t>
        </w:r>
        <w:r w:rsidR="007851C7">
          <w:rPr>
            <w:noProof/>
          </w:rPr>
          <w:tab/>
        </w:r>
        <w:r w:rsidR="007851C7">
          <w:rPr>
            <w:noProof/>
          </w:rPr>
          <w:fldChar w:fldCharType="begin"/>
        </w:r>
        <w:r w:rsidR="007851C7">
          <w:rPr>
            <w:noProof/>
          </w:rPr>
          <w:instrText xml:space="preserve"> PAGEREF _Toc56181901 \h </w:instrText>
        </w:r>
        <w:r w:rsidR="007851C7">
          <w:rPr>
            <w:noProof/>
          </w:rPr>
        </w:r>
        <w:r w:rsidR="007851C7">
          <w:rPr>
            <w:noProof/>
          </w:rPr>
          <w:fldChar w:fldCharType="separate"/>
        </w:r>
        <w:r w:rsidR="007851C7">
          <w:rPr>
            <w:noProof/>
          </w:rPr>
          <w:t>25</w:t>
        </w:r>
        <w:r w:rsidR="007851C7">
          <w:rPr>
            <w:noProof/>
          </w:rPr>
          <w:fldChar w:fldCharType="end"/>
        </w:r>
      </w:hyperlink>
    </w:p>
    <w:p w14:paraId="150DB69B" w14:textId="1CB2FC58" w:rsidR="007851C7" w:rsidRDefault="00AB249A">
      <w:pPr>
        <w:pStyle w:val="TOC2"/>
        <w:rPr>
          <w:rFonts w:asciiTheme="minorHAnsi" w:eastAsiaTheme="minorEastAsia" w:hAnsiTheme="minorHAnsi" w:cstheme="minorBidi"/>
          <w:noProof/>
          <w:sz w:val="22"/>
          <w:szCs w:val="22"/>
        </w:rPr>
      </w:pPr>
      <w:hyperlink w:anchor="_Toc56181902" w:history="1">
        <w:r w:rsidR="007851C7" w:rsidRPr="009C7637">
          <w:rPr>
            <w:rStyle w:val="Hyperlink"/>
            <w:noProof/>
          </w:rPr>
          <w:t>20.</w:t>
        </w:r>
        <w:r w:rsidR="007851C7">
          <w:rPr>
            <w:rFonts w:asciiTheme="minorHAnsi" w:eastAsiaTheme="minorEastAsia" w:hAnsiTheme="minorHAnsi" w:cstheme="minorBidi"/>
            <w:noProof/>
            <w:sz w:val="22"/>
            <w:szCs w:val="22"/>
          </w:rPr>
          <w:tab/>
        </w:r>
        <w:r w:rsidR="007851C7" w:rsidRPr="009C7637">
          <w:rPr>
            <w:rStyle w:val="Hyperlink"/>
            <w:noProof/>
          </w:rPr>
          <w:t>Superannuation</w:t>
        </w:r>
        <w:r w:rsidR="007851C7">
          <w:rPr>
            <w:noProof/>
          </w:rPr>
          <w:tab/>
        </w:r>
        <w:r w:rsidR="007851C7">
          <w:rPr>
            <w:noProof/>
          </w:rPr>
          <w:fldChar w:fldCharType="begin"/>
        </w:r>
        <w:r w:rsidR="007851C7">
          <w:rPr>
            <w:noProof/>
          </w:rPr>
          <w:instrText xml:space="preserve"> PAGEREF _Toc56181902 \h </w:instrText>
        </w:r>
        <w:r w:rsidR="007851C7">
          <w:rPr>
            <w:noProof/>
          </w:rPr>
        </w:r>
        <w:r w:rsidR="007851C7">
          <w:rPr>
            <w:noProof/>
          </w:rPr>
          <w:fldChar w:fldCharType="separate"/>
        </w:r>
        <w:r w:rsidR="007851C7">
          <w:rPr>
            <w:noProof/>
          </w:rPr>
          <w:t>27</w:t>
        </w:r>
        <w:r w:rsidR="007851C7">
          <w:rPr>
            <w:noProof/>
          </w:rPr>
          <w:fldChar w:fldCharType="end"/>
        </w:r>
      </w:hyperlink>
    </w:p>
    <w:p w14:paraId="4A231287" w14:textId="6DB09235" w:rsidR="007851C7" w:rsidRDefault="00AB249A">
      <w:pPr>
        <w:pStyle w:val="TOC1"/>
        <w:rPr>
          <w:rFonts w:asciiTheme="minorHAnsi" w:eastAsiaTheme="minorEastAsia" w:hAnsiTheme="minorHAnsi" w:cstheme="minorBidi"/>
          <w:b w:val="0"/>
          <w:bCs w:val="0"/>
          <w:noProof/>
          <w:sz w:val="22"/>
          <w:szCs w:val="22"/>
        </w:rPr>
      </w:pPr>
      <w:hyperlink w:anchor="_Toc56181903" w:history="1">
        <w:r w:rsidR="007851C7" w:rsidRPr="009C7637">
          <w:rPr>
            <w:rStyle w:val="Hyperlink"/>
            <w:noProof/>
          </w:rPr>
          <w:t>Part 5— Hours of Work and Related Matters</w:t>
        </w:r>
        <w:r w:rsidR="007851C7">
          <w:rPr>
            <w:noProof/>
          </w:rPr>
          <w:tab/>
        </w:r>
        <w:r w:rsidR="007851C7">
          <w:rPr>
            <w:noProof/>
          </w:rPr>
          <w:fldChar w:fldCharType="begin"/>
        </w:r>
        <w:r w:rsidR="007851C7">
          <w:rPr>
            <w:noProof/>
          </w:rPr>
          <w:instrText xml:space="preserve"> PAGEREF _Toc56181903 \h </w:instrText>
        </w:r>
        <w:r w:rsidR="007851C7">
          <w:rPr>
            <w:noProof/>
          </w:rPr>
        </w:r>
        <w:r w:rsidR="007851C7">
          <w:rPr>
            <w:noProof/>
          </w:rPr>
          <w:fldChar w:fldCharType="separate"/>
        </w:r>
        <w:r w:rsidR="007851C7">
          <w:rPr>
            <w:noProof/>
          </w:rPr>
          <w:t>28</w:t>
        </w:r>
        <w:r w:rsidR="007851C7">
          <w:rPr>
            <w:noProof/>
          </w:rPr>
          <w:fldChar w:fldCharType="end"/>
        </w:r>
      </w:hyperlink>
    </w:p>
    <w:p w14:paraId="3E8AA40D" w14:textId="679C6A58" w:rsidR="007851C7" w:rsidRDefault="00AB249A">
      <w:pPr>
        <w:pStyle w:val="TOC2"/>
        <w:rPr>
          <w:rFonts w:asciiTheme="minorHAnsi" w:eastAsiaTheme="minorEastAsia" w:hAnsiTheme="minorHAnsi" w:cstheme="minorBidi"/>
          <w:noProof/>
          <w:sz w:val="22"/>
          <w:szCs w:val="22"/>
        </w:rPr>
      </w:pPr>
      <w:hyperlink w:anchor="_Toc56181904" w:history="1">
        <w:r w:rsidR="007851C7" w:rsidRPr="009C7637">
          <w:rPr>
            <w:rStyle w:val="Hyperlink"/>
            <w:noProof/>
          </w:rPr>
          <w:t>21.</w:t>
        </w:r>
        <w:r w:rsidR="007851C7">
          <w:rPr>
            <w:rFonts w:asciiTheme="minorHAnsi" w:eastAsiaTheme="minorEastAsia" w:hAnsiTheme="minorHAnsi" w:cstheme="minorBidi"/>
            <w:noProof/>
            <w:sz w:val="22"/>
            <w:szCs w:val="22"/>
          </w:rPr>
          <w:tab/>
        </w:r>
        <w:r w:rsidR="007851C7" w:rsidRPr="009C7637">
          <w:rPr>
            <w:rStyle w:val="Hyperlink"/>
            <w:noProof/>
          </w:rPr>
          <w:t>Ordinary hours of work</w:t>
        </w:r>
        <w:r w:rsidR="007851C7">
          <w:rPr>
            <w:noProof/>
          </w:rPr>
          <w:tab/>
        </w:r>
        <w:r w:rsidR="007851C7">
          <w:rPr>
            <w:noProof/>
          </w:rPr>
          <w:fldChar w:fldCharType="begin"/>
        </w:r>
        <w:r w:rsidR="007851C7">
          <w:rPr>
            <w:noProof/>
          </w:rPr>
          <w:instrText xml:space="preserve"> PAGEREF _Toc56181904 \h </w:instrText>
        </w:r>
        <w:r w:rsidR="007851C7">
          <w:rPr>
            <w:noProof/>
          </w:rPr>
        </w:r>
        <w:r w:rsidR="007851C7">
          <w:rPr>
            <w:noProof/>
          </w:rPr>
          <w:fldChar w:fldCharType="separate"/>
        </w:r>
        <w:r w:rsidR="007851C7">
          <w:rPr>
            <w:noProof/>
          </w:rPr>
          <w:t>28</w:t>
        </w:r>
        <w:r w:rsidR="007851C7">
          <w:rPr>
            <w:noProof/>
          </w:rPr>
          <w:fldChar w:fldCharType="end"/>
        </w:r>
      </w:hyperlink>
    </w:p>
    <w:p w14:paraId="67C46CD9" w14:textId="4C389C46" w:rsidR="007851C7" w:rsidRDefault="00AB249A">
      <w:pPr>
        <w:pStyle w:val="TOC2"/>
        <w:rPr>
          <w:rFonts w:asciiTheme="minorHAnsi" w:eastAsiaTheme="minorEastAsia" w:hAnsiTheme="minorHAnsi" w:cstheme="minorBidi"/>
          <w:noProof/>
          <w:sz w:val="22"/>
          <w:szCs w:val="22"/>
        </w:rPr>
      </w:pPr>
      <w:hyperlink w:anchor="_Toc56181905" w:history="1">
        <w:r w:rsidR="007851C7" w:rsidRPr="009C7637">
          <w:rPr>
            <w:rStyle w:val="Hyperlink"/>
            <w:noProof/>
            <w:lang w:val="en-US"/>
          </w:rPr>
          <w:t>22.</w:t>
        </w:r>
        <w:r w:rsidR="007851C7">
          <w:rPr>
            <w:rFonts w:asciiTheme="minorHAnsi" w:eastAsiaTheme="minorEastAsia" w:hAnsiTheme="minorHAnsi" w:cstheme="minorBidi"/>
            <w:noProof/>
            <w:sz w:val="22"/>
            <w:szCs w:val="22"/>
          </w:rPr>
          <w:tab/>
        </w:r>
        <w:r w:rsidR="007851C7" w:rsidRPr="009C7637">
          <w:rPr>
            <w:rStyle w:val="Hyperlink"/>
            <w:noProof/>
            <w:lang w:val="en-US"/>
          </w:rPr>
          <w:t>Shiftwork</w:t>
        </w:r>
        <w:r w:rsidR="007851C7">
          <w:rPr>
            <w:noProof/>
          </w:rPr>
          <w:tab/>
        </w:r>
        <w:r w:rsidR="007851C7">
          <w:rPr>
            <w:noProof/>
          </w:rPr>
          <w:fldChar w:fldCharType="begin"/>
        </w:r>
        <w:r w:rsidR="007851C7">
          <w:rPr>
            <w:noProof/>
          </w:rPr>
          <w:instrText xml:space="preserve"> PAGEREF _Toc56181905 \h </w:instrText>
        </w:r>
        <w:r w:rsidR="007851C7">
          <w:rPr>
            <w:noProof/>
          </w:rPr>
        </w:r>
        <w:r w:rsidR="007851C7">
          <w:rPr>
            <w:noProof/>
          </w:rPr>
          <w:fldChar w:fldCharType="separate"/>
        </w:r>
        <w:r w:rsidR="007851C7">
          <w:rPr>
            <w:noProof/>
          </w:rPr>
          <w:t>30</w:t>
        </w:r>
        <w:r w:rsidR="007851C7">
          <w:rPr>
            <w:noProof/>
          </w:rPr>
          <w:fldChar w:fldCharType="end"/>
        </w:r>
      </w:hyperlink>
    </w:p>
    <w:p w14:paraId="7590B0C6" w14:textId="16484CA9" w:rsidR="007851C7" w:rsidRDefault="00AB249A">
      <w:pPr>
        <w:pStyle w:val="TOC2"/>
        <w:rPr>
          <w:rFonts w:asciiTheme="minorHAnsi" w:eastAsiaTheme="minorEastAsia" w:hAnsiTheme="minorHAnsi" w:cstheme="minorBidi"/>
          <w:noProof/>
          <w:sz w:val="22"/>
          <w:szCs w:val="22"/>
        </w:rPr>
      </w:pPr>
      <w:hyperlink w:anchor="_Toc56181906" w:history="1">
        <w:r w:rsidR="007851C7" w:rsidRPr="009C7637">
          <w:rPr>
            <w:rStyle w:val="Hyperlink"/>
            <w:noProof/>
          </w:rPr>
          <w:t>23.</w:t>
        </w:r>
        <w:r w:rsidR="007851C7">
          <w:rPr>
            <w:rFonts w:asciiTheme="minorHAnsi" w:eastAsiaTheme="minorEastAsia" w:hAnsiTheme="minorHAnsi" w:cstheme="minorBidi"/>
            <w:noProof/>
            <w:sz w:val="22"/>
            <w:szCs w:val="22"/>
          </w:rPr>
          <w:tab/>
        </w:r>
        <w:r w:rsidR="007851C7" w:rsidRPr="009C7637">
          <w:rPr>
            <w:rStyle w:val="Hyperlink"/>
            <w:noProof/>
          </w:rPr>
          <w:t>Breaks</w:t>
        </w:r>
        <w:r w:rsidR="007851C7">
          <w:rPr>
            <w:noProof/>
          </w:rPr>
          <w:tab/>
        </w:r>
        <w:r w:rsidR="007851C7">
          <w:rPr>
            <w:noProof/>
          </w:rPr>
          <w:fldChar w:fldCharType="begin"/>
        </w:r>
        <w:r w:rsidR="007851C7">
          <w:rPr>
            <w:noProof/>
          </w:rPr>
          <w:instrText xml:space="preserve"> PAGEREF _Toc56181906 \h </w:instrText>
        </w:r>
        <w:r w:rsidR="007851C7">
          <w:rPr>
            <w:noProof/>
          </w:rPr>
        </w:r>
        <w:r w:rsidR="007851C7">
          <w:rPr>
            <w:noProof/>
          </w:rPr>
          <w:fldChar w:fldCharType="separate"/>
        </w:r>
        <w:r w:rsidR="007851C7">
          <w:rPr>
            <w:noProof/>
          </w:rPr>
          <w:t>31</w:t>
        </w:r>
        <w:r w:rsidR="007851C7">
          <w:rPr>
            <w:noProof/>
          </w:rPr>
          <w:fldChar w:fldCharType="end"/>
        </w:r>
      </w:hyperlink>
    </w:p>
    <w:p w14:paraId="4ADA8401" w14:textId="072C301F" w:rsidR="007851C7" w:rsidRDefault="00AB249A">
      <w:pPr>
        <w:pStyle w:val="TOC2"/>
        <w:rPr>
          <w:rFonts w:asciiTheme="minorHAnsi" w:eastAsiaTheme="minorEastAsia" w:hAnsiTheme="minorHAnsi" w:cstheme="minorBidi"/>
          <w:noProof/>
          <w:sz w:val="22"/>
          <w:szCs w:val="22"/>
        </w:rPr>
      </w:pPr>
      <w:hyperlink w:anchor="_Toc56181907" w:history="1">
        <w:r w:rsidR="007851C7" w:rsidRPr="009C7637">
          <w:rPr>
            <w:rStyle w:val="Hyperlink"/>
            <w:noProof/>
          </w:rPr>
          <w:t>24.</w:t>
        </w:r>
        <w:r w:rsidR="007851C7">
          <w:rPr>
            <w:rFonts w:asciiTheme="minorHAnsi" w:eastAsiaTheme="minorEastAsia" w:hAnsiTheme="minorHAnsi" w:cstheme="minorBidi"/>
            <w:noProof/>
            <w:sz w:val="22"/>
            <w:szCs w:val="22"/>
          </w:rPr>
          <w:tab/>
        </w:r>
        <w:r w:rsidR="007851C7" w:rsidRPr="009C7637">
          <w:rPr>
            <w:rStyle w:val="Hyperlink"/>
            <w:noProof/>
          </w:rPr>
          <w:t>Overtime</w:t>
        </w:r>
        <w:r w:rsidR="007851C7">
          <w:rPr>
            <w:noProof/>
          </w:rPr>
          <w:tab/>
        </w:r>
        <w:r w:rsidR="007851C7">
          <w:rPr>
            <w:noProof/>
          </w:rPr>
          <w:fldChar w:fldCharType="begin"/>
        </w:r>
        <w:r w:rsidR="007851C7">
          <w:rPr>
            <w:noProof/>
          </w:rPr>
          <w:instrText xml:space="preserve"> PAGEREF _Toc56181907 \h </w:instrText>
        </w:r>
        <w:r w:rsidR="007851C7">
          <w:rPr>
            <w:noProof/>
          </w:rPr>
        </w:r>
        <w:r w:rsidR="007851C7">
          <w:rPr>
            <w:noProof/>
          </w:rPr>
          <w:fldChar w:fldCharType="separate"/>
        </w:r>
        <w:r w:rsidR="007851C7">
          <w:rPr>
            <w:noProof/>
          </w:rPr>
          <w:t>32</w:t>
        </w:r>
        <w:r w:rsidR="007851C7">
          <w:rPr>
            <w:noProof/>
          </w:rPr>
          <w:fldChar w:fldCharType="end"/>
        </w:r>
      </w:hyperlink>
    </w:p>
    <w:p w14:paraId="3C06FFBE" w14:textId="37D0CB25" w:rsidR="007851C7" w:rsidRDefault="00AB249A">
      <w:pPr>
        <w:pStyle w:val="TOC2"/>
        <w:rPr>
          <w:rFonts w:asciiTheme="minorHAnsi" w:eastAsiaTheme="minorEastAsia" w:hAnsiTheme="minorHAnsi" w:cstheme="minorBidi"/>
          <w:noProof/>
          <w:sz w:val="22"/>
          <w:szCs w:val="22"/>
        </w:rPr>
      </w:pPr>
      <w:hyperlink w:anchor="_Toc56181908" w:history="1">
        <w:r w:rsidR="007851C7" w:rsidRPr="009C7637">
          <w:rPr>
            <w:rStyle w:val="Hyperlink"/>
            <w:noProof/>
          </w:rPr>
          <w:t>24A.</w:t>
        </w:r>
        <w:r w:rsidR="007851C7">
          <w:rPr>
            <w:rFonts w:asciiTheme="minorHAnsi" w:eastAsiaTheme="minorEastAsia" w:hAnsiTheme="minorHAnsi" w:cstheme="minorBidi"/>
            <w:noProof/>
            <w:sz w:val="22"/>
            <w:szCs w:val="22"/>
          </w:rPr>
          <w:tab/>
        </w:r>
        <w:r w:rsidR="007851C7" w:rsidRPr="009C7637">
          <w:rPr>
            <w:rStyle w:val="Hyperlink"/>
            <w:noProof/>
          </w:rPr>
          <w:t>Requests for flexible working arrangements</w:t>
        </w:r>
        <w:r w:rsidR="007851C7">
          <w:rPr>
            <w:noProof/>
          </w:rPr>
          <w:tab/>
        </w:r>
        <w:r w:rsidR="007851C7">
          <w:rPr>
            <w:noProof/>
          </w:rPr>
          <w:fldChar w:fldCharType="begin"/>
        </w:r>
        <w:r w:rsidR="007851C7">
          <w:rPr>
            <w:noProof/>
          </w:rPr>
          <w:instrText xml:space="preserve"> PAGEREF _Toc56181908 \h </w:instrText>
        </w:r>
        <w:r w:rsidR="007851C7">
          <w:rPr>
            <w:noProof/>
          </w:rPr>
        </w:r>
        <w:r w:rsidR="007851C7">
          <w:rPr>
            <w:noProof/>
          </w:rPr>
          <w:fldChar w:fldCharType="separate"/>
        </w:r>
        <w:r w:rsidR="007851C7">
          <w:rPr>
            <w:noProof/>
          </w:rPr>
          <w:t>35</w:t>
        </w:r>
        <w:r w:rsidR="007851C7">
          <w:rPr>
            <w:noProof/>
          </w:rPr>
          <w:fldChar w:fldCharType="end"/>
        </w:r>
      </w:hyperlink>
    </w:p>
    <w:p w14:paraId="738DECA5" w14:textId="358C2708" w:rsidR="007851C7" w:rsidRDefault="00AB249A">
      <w:pPr>
        <w:pStyle w:val="TOC1"/>
        <w:rPr>
          <w:rFonts w:asciiTheme="minorHAnsi" w:eastAsiaTheme="minorEastAsia" w:hAnsiTheme="minorHAnsi" w:cstheme="minorBidi"/>
          <w:b w:val="0"/>
          <w:bCs w:val="0"/>
          <w:noProof/>
          <w:sz w:val="22"/>
          <w:szCs w:val="22"/>
        </w:rPr>
      </w:pPr>
      <w:hyperlink w:anchor="_Toc56181909" w:history="1">
        <w:r w:rsidR="007851C7" w:rsidRPr="009C7637">
          <w:rPr>
            <w:rStyle w:val="Hyperlink"/>
            <w:noProof/>
          </w:rPr>
          <w:t>Part 6— Leave and Public Holidays</w:t>
        </w:r>
        <w:r w:rsidR="007851C7">
          <w:rPr>
            <w:noProof/>
          </w:rPr>
          <w:tab/>
        </w:r>
        <w:r w:rsidR="007851C7">
          <w:rPr>
            <w:noProof/>
          </w:rPr>
          <w:fldChar w:fldCharType="begin"/>
        </w:r>
        <w:r w:rsidR="007851C7">
          <w:rPr>
            <w:noProof/>
          </w:rPr>
          <w:instrText xml:space="preserve"> PAGEREF _Toc56181909 \h </w:instrText>
        </w:r>
        <w:r w:rsidR="007851C7">
          <w:rPr>
            <w:noProof/>
          </w:rPr>
        </w:r>
        <w:r w:rsidR="007851C7">
          <w:rPr>
            <w:noProof/>
          </w:rPr>
          <w:fldChar w:fldCharType="separate"/>
        </w:r>
        <w:r w:rsidR="007851C7">
          <w:rPr>
            <w:noProof/>
          </w:rPr>
          <w:t>36</w:t>
        </w:r>
        <w:r w:rsidR="007851C7">
          <w:rPr>
            <w:noProof/>
          </w:rPr>
          <w:fldChar w:fldCharType="end"/>
        </w:r>
      </w:hyperlink>
    </w:p>
    <w:p w14:paraId="26BC60DE" w14:textId="784938F6" w:rsidR="007851C7" w:rsidRDefault="00AB249A">
      <w:pPr>
        <w:pStyle w:val="TOC2"/>
        <w:rPr>
          <w:rFonts w:asciiTheme="minorHAnsi" w:eastAsiaTheme="minorEastAsia" w:hAnsiTheme="minorHAnsi" w:cstheme="minorBidi"/>
          <w:noProof/>
          <w:sz w:val="22"/>
          <w:szCs w:val="22"/>
        </w:rPr>
      </w:pPr>
      <w:hyperlink w:anchor="_Toc56181910" w:history="1">
        <w:r w:rsidR="007851C7" w:rsidRPr="009C7637">
          <w:rPr>
            <w:rStyle w:val="Hyperlink"/>
            <w:noProof/>
          </w:rPr>
          <w:t>25.</w:t>
        </w:r>
        <w:r w:rsidR="007851C7">
          <w:rPr>
            <w:rFonts w:asciiTheme="minorHAnsi" w:eastAsiaTheme="minorEastAsia" w:hAnsiTheme="minorHAnsi" w:cstheme="minorBidi"/>
            <w:noProof/>
            <w:sz w:val="22"/>
            <w:szCs w:val="22"/>
          </w:rPr>
          <w:tab/>
        </w:r>
        <w:r w:rsidR="007851C7" w:rsidRPr="009C7637">
          <w:rPr>
            <w:rStyle w:val="Hyperlink"/>
            <w:noProof/>
          </w:rPr>
          <w:t>Annual leave</w:t>
        </w:r>
        <w:r w:rsidR="007851C7">
          <w:rPr>
            <w:noProof/>
          </w:rPr>
          <w:tab/>
        </w:r>
        <w:r w:rsidR="007851C7">
          <w:rPr>
            <w:noProof/>
          </w:rPr>
          <w:fldChar w:fldCharType="begin"/>
        </w:r>
        <w:r w:rsidR="007851C7">
          <w:rPr>
            <w:noProof/>
          </w:rPr>
          <w:instrText xml:space="preserve"> PAGEREF _Toc56181910 \h </w:instrText>
        </w:r>
        <w:r w:rsidR="007851C7">
          <w:rPr>
            <w:noProof/>
          </w:rPr>
        </w:r>
        <w:r w:rsidR="007851C7">
          <w:rPr>
            <w:noProof/>
          </w:rPr>
          <w:fldChar w:fldCharType="separate"/>
        </w:r>
        <w:r w:rsidR="007851C7">
          <w:rPr>
            <w:noProof/>
          </w:rPr>
          <w:t>36</w:t>
        </w:r>
        <w:r w:rsidR="007851C7">
          <w:rPr>
            <w:noProof/>
          </w:rPr>
          <w:fldChar w:fldCharType="end"/>
        </w:r>
      </w:hyperlink>
    </w:p>
    <w:p w14:paraId="23DCDFEB" w14:textId="7824F2A7" w:rsidR="007851C7" w:rsidRDefault="00AB249A">
      <w:pPr>
        <w:pStyle w:val="TOC2"/>
        <w:rPr>
          <w:rFonts w:asciiTheme="minorHAnsi" w:eastAsiaTheme="minorEastAsia" w:hAnsiTheme="minorHAnsi" w:cstheme="minorBidi"/>
          <w:noProof/>
          <w:sz w:val="22"/>
          <w:szCs w:val="22"/>
        </w:rPr>
      </w:pPr>
      <w:hyperlink w:anchor="_Toc56181911" w:history="1">
        <w:r w:rsidR="007851C7" w:rsidRPr="009C7637">
          <w:rPr>
            <w:rStyle w:val="Hyperlink"/>
            <w:noProof/>
          </w:rPr>
          <w:t>26.</w:t>
        </w:r>
        <w:r w:rsidR="007851C7">
          <w:rPr>
            <w:rFonts w:asciiTheme="minorHAnsi" w:eastAsiaTheme="minorEastAsia" w:hAnsiTheme="minorHAnsi" w:cstheme="minorBidi"/>
            <w:noProof/>
            <w:sz w:val="22"/>
            <w:szCs w:val="22"/>
          </w:rPr>
          <w:tab/>
        </w:r>
        <w:r w:rsidR="007851C7" w:rsidRPr="009C7637">
          <w:rPr>
            <w:rStyle w:val="Hyperlink"/>
            <w:noProof/>
          </w:rPr>
          <w:t>Personal/carer’s leave and compassionate leave</w:t>
        </w:r>
        <w:r w:rsidR="007851C7">
          <w:rPr>
            <w:noProof/>
          </w:rPr>
          <w:tab/>
        </w:r>
        <w:r w:rsidR="007851C7">
          <w:rPr>
            <w:noProof/>
          </w:rPr>
          <w:fldChar w:fldCharType="begin"/>
        </w:r>
        <w:r w:rsidR="007851C7">
          <w:rPr>
            <w:noProof/>
          </w:rPr>
          <w:instrText xml:space="preserve"> PAGEREF _Toc56181911 \h </w:instrText>
        </w:r>
        <w:r w:rsidR="007851C7">
          <w:rPr>
            <w:noProof/>
          </w:rPr>
        </w:r>
        <w:r w:rsidR="007851C7">
          <w:rPr>
            <w:noProof/>
          </w:rPr>
          <w:fldChar w:fldCharType="separate"/>
        </w:r>
        <w:r w:rsidR="007851C7">
          <w:rPr>
            <w:noProof/>
          </w:rPr>
          <w:t>41</w:t>
        </w:r>
        <w:r w:rsidR="007851C7">
          <w:rPr>
            <w:noProof/>
          </w:rPr>
          <w:fldChar w:fldCharType="end"/>
        </w:r>
      </w:hyperlink>
    </w:p>
    <w:p w14:paraId="6B8707D8" w14:textId="58FF8B4E" w:rsidR="007851C7" w:rsidRDefault="00AB249A">
      <w:pPr>
        <w:pStyle w:val="TOC2"/>
        <w:rPr>
          <w:rFonts w:asciiTheme="minorHAnsi" w:eastAsiaTheme="minorEastAsia" w:hAnsiTheme="minorHAnsi" w:cstheme="minorBidi"/>
          <w:noProof/>
          <w:sz w:val="22"/>
          <w:szCs w:val="22"/>
        </w:rPr>
      </w:pPr>
      <w:hyperlink w:anchor="_Toc56181912" w:history="1">
        <w:r w:rsidR="007851C7" w:rsidRPr="009C7637">
          <w:rPr>
            <w:rStyle w:val="Hyperlink"/>
            <w:noProof/>
          </w:rPr>
          <w:t>27.</w:t>
        </w:r>
        <w:r w:rsidR="007851C7">
          <w:rPr>
            <w:rFonts w:asciiTheme="minorHAnsi" w:eastAsiaTheme="minorEastAsia" w:hAnsiTheme="minorHAnsi" w:cstheme="minorBidi"/>
            <w:noProof/>
            <w:sz w:val="22"/>
            <w:szCs w:val="22"/>
          </w:rPr>
          <w:tab/>
        </w:r>
        <w:r w:rsidR="007851C7" w:rsidRPr="009C7637">
          <w:rPr>
            <w:rStyle w:val="Hyperlink"/>
            <w:noProof/>
          </w:rPr>
          <w:t>Community service leave</w:t>
        </w:r>
        <w:r w:rsidR="007851C7">
          <w:rPr>
            <w:noProof/>
          </w:rPr>
          <w:tab/>
        </w:r>
        <w:r w:rsidR="007851C7">
          <w:rPr>
            <w:noProof/>
          </w:rPr>
          <w:fldChar w:fldCharType="begin"/>
        </w:r>
        <w:r w:rsidR="007851C7">
          <w:rPr>
            <w:noProof/>
          </w:rPr>
          <w:instrText xml:space="preserve"> PAGEREF _Toc56181912 \h </w:instrText>
        </w:r>
        <w:r w:rsidR="007851C7">
          <w:rPr>
            <w:noProof/>
          </w:rPr>
        </w:r>
        <w:r w:rsidR="007851C7">
          <w:rPr>
            <w:noProof/>
          </w:rPr>
          <w:fldChar w:fldCharType="separate"/>
        </w:r>
        <w:r w:rsidR="007851C7">
          <w:rPr>
            <w:noProof/>
          </w:rPr>
          <w:t>42</w:t>
        </w:r>
        <w:r w:rsidR="007851C7">
          <w:rPr>
            <w:noProof/>
          </w:rPr>
          <w:fldChar w:fldCharType="end"/>
        </w:r>
      </w:hyperlink>
    </w:p>
    <w:p w14:paraId="3644E2A1" w14:textId="5E8054DE" w:rsidR="007851C7" w:rsidRDefault="00AB249A">
      <w:pPr>
        <w:pStyle w:val="TOC2"/>
        <w:rPr>
          <w:rFonts w:asciiTheme="minorHAnsi" w:eastAsiaTheme="minorEastAsia" w:hAnsiTheme="minorHAnsi" w:cstheme="minorBidi"/>
          <w:noProof/>
          <w:sz w:val="22"/>
          <w:szCs w:val="22"/>
        </w:rPr>
      </w:pPr>
      <w:hyperlink w:anchor="_Toc56181913" w:history="1">
        <w:r w:rsidR="007851C7" w:rsidRPr="009C7637">
          <w:rPr>
            <w:rStyle w:val="Hyperlink"/>
            <w:noProof/>
          </w:rPr>
          <w:t>28.</w:t>
        </w:r>
        <w:r w:rsidR="007851C7">
          <w:rPr>
            <w:rFonts w:asciiTheme="minorHAnsi" w:eastAsiaTheme="minorEastAsia" w:hAnsiTheme="minorHAnsi" w:cstheme="minorBidi"/>
            <w:noProof/>
            <w:sz w:val="22"/>
            <w:szCs w:val="22"/>
          </w:rPr>
          <w:tab/>
        </w:r>
        <w:r w:rsidR="007851C7" w:rsidRPr="009C7637">
          <w:rPr>
            <w:rStyle w:val="Hyperlink"/>
            <w:noProof/>
          </w:rPr>
          <w:t>Public holidays</w:t>
        </w:r>
        <w:r w:rsidR="007851C7">
          <w:rPr>
            <w:noProof/>
          </w:rPr>
          <w:tab/>
        </w:r>
        <w:r w:rsidR="007851C7">
          <w:rPr>
            <w:noProof/>
          </w:rPr>
          <w:fldChar w:fldCharType="begin"/>
        </w:r>
        <w:r w:rsidR="007851C7">
          <w:rPr>
            <w:noProof/>
          </w:rPr>
          <w:instrText xml:space="preserve"> PAGEREF _Toc56181913 \h </w:instrText>
        </w:r>
        <w:r w:rsidR="007851C7">
          <w:rPr>
            <w:noProof/>
          </w:rPr>
        </w:r>
        <w:r w:rsidR="007851C7">
          <w:rPr>
            <w:noProof/>
          </w:rPr>
          <w:fldChar w:fldCharType="separate"/>
        </w:r>
        <w:r w:rsidR="007851C7">
          <w:rPr>
            <w:noProof/>
          </w:rPr>
          <w:t>42</w:t>
        </w:r>
        <w:r w:rsidR="007851C7">
          <w:rPr>
            <w:noProof/>
          </w:rPr>
          <w:fldChar w:fldCharType="end"/>
        </w:r>
      </w:hyperlink>
    </w:p>
    <w:p w14:paraId="0BB70964" w14:textId="78F39070" w:rsidR="007851C7" w:rsidRDefault="00AB249A">
      <w:pPr>
        <w:pStyle w:val="TOC2"/>
        <w:rPr>
          <w:rFonts w:asciiTheme="minorHAnsi" w:eastAsiaTheme="minorEastAsia" w:hAnsiTheme="minorHAnsi" w:cstheme="minorBidi"/>
          <w:noProof/>
          <w:sz w:val="22"/>
          <w:szCs w:val="22"/>
        </w:rPr>
      </w:pPr>
      <w:hyperlink w:anchor="_Toc56181914" w:history="1">
        <w:r w:rsidR="007851C7" w:rsidRPr="009C7637">
          <w:rPr>
            <w:rStyle w:val="Hyperlink"/>
            <w:noProof/>
          </w:rPr>
          <w:t>29.</w:t>
        </w:r>
        <w:r w:rsidR="007851C7">
          <w:rPr>
            <w:rFonts w:asciiTheme="minorHAnsi" w:eastAsiaTheme="minorEastAsia" w:hAnsiTheme="minorHAnsi" w:cstheme="minorBidi"/>
            <w:noProof/>
            <w:sz w:val="22"/>
            <w:szCs w:val="22"/>
          </w:rPr>
          <w:tab/>
        </w:r>
        <w:r w:rsidR="007851C7" w:rsidRPr="009C7637">
          <w:rPr>
            <w:rStyle w:val="Hyperlink"/>
            <w:noProof/>
          </w:rPr>
          <w:t>Leave to deal with Family and Domestic Violence</w:t>
        </w:r>
        <w:r w:rsidR="007851C7">
          <w:rPr>
            <w:noProof/>
          </w:rPr>
          <w:tab/>
        </w:r>
        <w:r w:rsidR="007851C7">
          <w:rPr>
            <w:noProof/>
          </w:rPr>
          <w:fldChar w:fldCharType="begin"/>
        </w:r>
        <w:r w:rsidR="007851C7">
          <w:rPr>
            <w:noProof/>
          </w:rPr>
          <w:instrText xml:space="preserve"> PAGEREF _Toc56181914 \h </w:instrText>
        </w:r>
        <w:r w:rsidR="007851C7">
          <w:rPr>
            <w:noProof/>
          </w:rPr>
        </w:r>
        <w:r w:rsidR="007851C7">
          <w:rPr>
            <w:noProof/>
          </w:rPr>
          <w:fldChar w:fldCharType="separate"/>
        </w:r>
        <w:r w:rsidR="007851C7">
          <w:rPr>
            <w:noProof/>
          </w:rPr>
          <w:t>42</w:t>
        </w:r>
        <w:r w:rsidR="007851C7">
          <w:rPr>
            <w:noProof/>
          </w:rPr>
          <w:fldChar w:fldCharType="end"/>
        </w:r>
      </w:hyperlink>
    </w:p>
    <w:p w14:paraId="07EFFF13" w14:textId="481B1A0E" w:rsidR="007851C7" w:rsidRDefault="00AB249A">
      <w:pPr>
        <w:pStyle w:val="TOC1"/>
        <w:rPr>
          <w:rFonts w:asciiTheme="minorHAnsi" w:eastAsiaTheme="minorEastAsia" w:hAnsiTheme="minorHAnsi" w:cstheme="minorBidi"/>
          <w:b w:val="0"/>
          <w:bCs w:val="0"/>
          <w:noProof/>
          <w:sz w:val="22"/>
          <w:szCs w:val="22"/>
        </w:rPr>
      </w:pPr>
      <w:hyperlink w:anchor="_Toc56181915" w:history="1">
        <w:r w:rsidR="007851C7" w:rsidRPr="009C7637">
          <w:rPr>
            <w:rStyle w:val="Hyperlink"/>
            <w:rFonts w:cs="Times New Roman"/>
            <w:noProof/>
          </w:rPr>
          <w:t>Schedule A</w:t>
        </w:r>
        <w:r w:rsidR="007851C7" w:rsidRPr="009C7637">
          <w:rPr>
            <w:rStyle w:val="Hyperlink"/>
            <w:noProof/>
          </w:rPr>
          <w:t xml:space="preserve"> —Transitional Provisions</w:t>
        </w:r>
        <w:r w:rsidR="007851C7">
          <w:rPr>
            <w:noProof/>
          </w:rPr>
          <w:tab/>
        </w:r>
        <w:r w:rsidR="007851C7">
          <w:rPr>
            <w:noProof/>
          </w:rPr>
          <w:fldChar w:fldCharType="begin"/>
        </w:r>
        <w:r w:rsidR="007851C7">
          <w:rPr>
            <w:noProof/>
          </w:rPr>
          <w:instrText xml:space="preserve"> PAGEREF _Toc56181915 \h </w:instrText>
        </w:r>
        <w:r w:rsidR="007851C7">
          <w:rPr>
            <w:noProof/>
          </w:rPr>
        </w:r>
        <w:r w:rsidR="007851C7">
          <w:rPr>
            <w:noProof/>
          </w:rPr>
          <w:fldChar w:fldCharType="separate"/>
        </w:r>
        <w:r w:rsidR="007851C7">
          <w:rPr>
            <w:noProof/>
          </w:rPr>
          <w:t>45</w:t>
        </w:r>
        <w:r w:rsidR="007851C7">
          <w:rPr>
            <w:noProof/>
          </w:rPr>
          <w:fldChar w:fldCharType="end"/>
        </w:r>
      </w:hyperlink>
    </w:p>
    <w:p w14:paraId="1D1922CB" w14:textId="1E15DE94" w:rsidR="007851C7" w:rsidRDefault="00AB249A">
      <w:pPr>
        <w:pStyle w:val="TOC1"/>
        <w:rPr>
          <w:rFonts w:asciiTheme="minorHAnsi" w:eastAsiaTheme="minorEastAsia" w:hAnsiTheme="minorHAnsi" w:cstheme="minorBidi"/>
          <w:b w:val="0"/>
          <w:bCs w:val="0"/>
          <w:noProof/>
          <w:sz w:val="22"/>
          <w:szCs w:val="22"/>
        </w:rPr>
      </w:pPr>
      <w:hyperlink w:anchor="_Toc56181916" w:history="1">
        <w:r w:rsidR="007851C7" w:rsidRPr="009C7637">
          <w:rPr>
            <w:rStyle w:val="Hyperlink"/>
            <w:rFonts w:cs="Times New Roman"/>
            <w:noProof/>
          </w:rPr>
          <w:t>Schedule B</w:t>
        </w:r>
        <w:r w:rsidR="007851C7" w:rsidRPr="009C7637">
          <w:rPr>
            <w:rStyle w:val="Hyperlink"/>
            <w:noProof/>
          </w:rPr>
          <w:t xml:space="preserve"> —Classification Structure</w:t>
        </w:r>
        <w:r w:rsidR="007851C7">
          <w:rPr>
            <w:noProof/>
          </w:rPr>
          <w:tab/>
        </w:r>
        <w:r w:rsidR="007851C7">
          <w:rPr>
            <w:noProof/>
          </w:rPr>
          <w:fldChar w:fldCharType="begin"/>
        </w:r>
        <w:r w:rsidR="007851C7">
          <w:rPr>
            <w:noProof/>
          </w:rPr>
          <w:instrText xml:space="preserve"> PAGEREF _Toc56181916 \h </w:instrText>
        </w:r>
        <w:r w:rsidR="007851C7">
          <w:rPr>
            <w:noProof/>
          </w:rPr>
        </w:r>
        <w:r w:rsidR="007851C7">
          <w:rPr>
            <w:noProof/>
          </w:rPr>
          <w:fldChar w:fldCharType="separate"/>
        </w:r>
        <w:r w:rsidR="007851C7">
          <w:rPr>
            <w:noProof/>
          </w:rPr>
          <w:t>51</w:t>
        </w:r>
        <w:r w:rsidR="007851C7">
          <w:rPr>
            <w:noProof/>
          </w:rPr>
          <w:fldChar w:fldCharType="end"/>
        </w:r>
      </w:hyperlink>
    </w:p>
    <w:p w14:paraId="685883A2" w14:textId="5EDE7AF0" w:rsidR="007851C7" w:rsidRDefault="00AB249A">
      <w:pPr>
        <w:pStyle w:val="TOC1"/>
        <w:rPr>
          <w:rFonts w:asciiTheme="minorHAnsi" w:eastAsiaTheme="minorEastAsia" w:hAnsiTheme="minorHAnsi" w:cstheme="minorBidi"/>
          <w:b w:val="0"/>
          <w:bCs w:val="0"/>
          <w:noProof/>
          <w:sz w:val="22"/>
          <w:szCs w:val="22"/>
        </w:rPr>
      </w:pPr>
      <w:hyperlink w:anchor="_Toc56181917" w:history="1">
        <w:r w:rsidR="007851C7" w:rsidRPr="009C7637">
          <w:rPr>
            <w:rStyle w:val="Hyperlink"/>
            <w:rFonts w:cs="Times New Roman"/>
            <w:noProof/>
          </w:rPr>
          <w:t>Schedule C</w:t>
        </w:r>
        <w:r w:rsidR="007851C7" w:rsidRPr="009C7637">
          <w:rPr>
            <w:rStyle w:val="Hyperlink"/>
            <w:noProof/>
          </w:rPr>
          <w:t xml:space="preserve"> —National Training Wage</w:t>
        </w:r>
        <w:r w:rsidR="007851C7">
          <w:rPr>
            <w:noProof/>
          </w:rPr>
          <w:tab/>
        </w:r>
        <w:r w:rsidR="007851C7">
          <w:rPr>
            <w:noProof/>
          </w:rPr>
          <w:fldChar w:fldCharType="begin"/>
        </w:r>
        <w:r w:rsidR="007851C7">
          <w:rPr>
            <w:noProof/>
          </w:rPr>
          <w:instrText xml:space="preserve"> PAGEREF _Toc56181917 \h </w:instrText>
        </w:r>
        <w:r w:rsidR="007851C7">
          <w:rPr>
            <w:noProof/>
          </w:rPr>
        </w:r>
        <w:r w:rsidR="007851C7">
          <w:rPr>
            <w:noProof/>
          </w:rPr>
          <w:fldChar w:fldCharType="separate"/>
        </w:r>
        <w:r w:rsidR="007851C7">
          <w:rPr>
            <w:noProof/>
          </w:rPr>
          <w:t>55</w:t>
        </w:r>
        <w:r w:rsidR="007851C7">
          <w:rPr>
            <w:noProof/>
          </w:rPr>
          <w:fldChar w:fldCharType="end"/>
        </w:r>
      </w:hyperlink>
    </w:p>
    <w:p w14:paraId="26BEDF68" w14:textId="0CAFF9B6" w:rsidR="007851C7" w:rsidRDefault="00AB249A">
      <w:pPr>
        <w:pStyle w:val="TOC1"/>
        <w:rPr>
          <w:rFonts w:asciiTheme="minorHAnsi" w:eastAsiaTheme="minorEastAsia" w:hAnsiTheme="minorHAnsi" w:cstheme="minorBidi"/>
          <w:b w:val="0"/>
          <w:bCs w:val="0"/>
          <w:noProof/>
          <w:sz w:val="22"/>
          <w:szCs w:val="22"/>
        </w:rPr>
      </w:pPr>
      <w:hyperlink w:anchor="_Toc56181918" w:history="1">
        <w:r w:rsidR="007851C7" w:rsidRPr="009C7637">
          <w:rPr>
            <w:rStyle w:val="Hyperlink"/>
            <w:rFonts w:cs="Times New Roman"/>
            <w:noProof/>
          </w:rPr>
          <w:t>Schedule D</w:t>
        </w:r>
        <w:r w:rsidR="007851C7" w:rsidRPr="009C7637">
          <w:rPr>
            <w:rStyle w:val="Hyperlink"/>
            <w:noProof/>
          </w:rPr>
          <w:t xml:space="preserve"> —Supported Wage System</w:t>
        </w:r>
        <w:r w:rsidR="007851C7">
          <w:rPr>
            <w:noProof/>
          </w:rPr>
          <w:tab/>
        </w:r>
        <w:r w:rsidR="007851C7">
          <w:rPr>
            <w:noProof/>
          </w:rPr>
          <w:fldChar w:fldCharType="begin"/>
        </w:r>
        <w:r w:rsidR="007851C7">
          <w:rPr>
            <w:noProof/>
          </w:rPr>
          <w:instrText xml:space="preserve"> PAGEREF _Toc56181918 \h </w:instrText>
        </w:r>
        <w:r w:rsidR="007851C7">
          <w:rPr>
            <w:noProof/>
          </w:rPr>
        </w:r>
        <w:r w:rsidR="007851C7">
          <w:rPr>
            <w:noProof/>
          </w:rPr>
          <w:fldChar w:fldCharType="separate"/>
        </w:r>
        <w:r w:rsidR="007851C7">
          <w:rPr>
            <w:noProof/>
          </w:rPr>
          <w:t>63</w:t>
        </w:r>
        <w:r w:rsidR="007851C7">
          <w:rPr>
            <w:noProof/>
          </w:rPr>
          <w:fldChar w:fldCharType="end"/>
        </w:r>
      </w:hyperlink>
    </w:p>
    <w:p w14:paraId="038D4E6F" w14:textId="0C71D9F7" w:rsidR="007851C7" w:rsidRDefault="00AB249A">
      <w:pPr>
        <w:pStyle w:val="TOC1"/>
        <w:rPr>
          <w:rFonts w:asciiTheme="minorHAnsi" w:eastAsiaTheme="minorEastAsia" w:hAnsiTheme="minorHAnsi" w:cstheme="minorBidi"/>
          <w:b w:val="0"/>
          <w:bCs w:val="0"/>
          <w:noProof/>
          <w:sz w:val="22"/>
          <w:szCs w:val="22"/>
        </w:rPr>
      </w:pPr>
      <w:hyperlink w:anchor="_Toc56181919" w:history="1">
        <w:r w:rsidR="007851C7" w:rsidRPr="009C7637">
          <w:rPr>
            <w:rStyle w:val="Hyperlink"/>
            <w:rFonts w:cs="Times New Roman"/>
            <w:noProof/>
          </w:rPr>
          <w:t>Schedule E</w:t>
        </w:r>
        <w:r w:rsidR="007851C7" w:rsidRPr="009C7637">
          <w:rPr>
            <w:rStyle w:val="Hyperlink"/>
            <w:noProof/>
          </w:rPr>
          <w:t xml:space="preserve"> —Part-day Public Holidays</w:t>
        </w:r>
        <w:r w:rsidR="007851C7">
          <w:rPr>
            <w:noProof/>
          </w:rPr>
          <w:tab/>
        </w:r>
        <w:r w:rsidR="007851C7">
          <w:rPr>
            <w:noProof/>
          </w:rPr>
          <w:fldChar w:fldCharType="begin"/>
        </w:r>
        <w:r w:rsidR="007851C7">
          <w:rPr>
            <w:noProof/>
          </w:rPr>
          <w:instrText xml:space="preserve"> PAGEREF _Toc56181919 \h </w:instrText>
        </w:r>
        <w:r w:rsidR="007851C7">
          <w:rPr>
            <w:noProof/>
          </w:rPr>
        </w:r>
        <w:r w:rsidR="007851C7">
          <w:rPr>
            <w:noProof/>
          </w:rPr>
          <w:fldChar w:fldCharType="separate"/>
        </w:r>
        <w:r w:rsidR="007851C7">
          <w:rPr>
            <w:noProof/>
          </w:rPr>
          <w:t>66</w:t>
        </w:r>
        <w:r w:rsidR="007851C7">
          <w:rPr>
            <w:noProof/>
          </w:rPr>
          <w:fldChar w:fldCharType="end"/>
        </w:r>
      </w:hyperlink>
    </w:p>
    <w:p w14:paraId="5F06ADE5" w14:textId="2D792075" w:rsidR="007851C7" w:rsidRDefault="00AB249A">
      <w:pPr>
        <w:pStyle w:val="TOC1"/>
        <w:rPr>
          <w:rFonts w:asciiTheme="minorHAnsi" w:eastAsiaTheme="minorEastAsia" w:hAnsiTheme="minorHAnsi" w:cstheme="minorBidi"/>
          <w:b w:val="0"/>
          <w:bCs w:val="0"/>
          <w:noProof/>
          <w:sz w:val="22"/>
          <w:szCs w:val="22"/>
        </w:rPr>
      </w:pPr>
      <w:hyperlink w:anchor="_Toc56181920" w:history="1">
        <w:r w:rsidR="007851C7" w:rsidRPr="009C7637">
          <w:rPr>
            <w:rStyle w:val="Hyperlink"/>
            <w:rFonts w:cs="Times New Roman"/>
            <w:noProof/>
            <w:lang w:val="en-GB" w:eastAsia="en-US"/>
          </w:rPr>
          <w:t>Schedule F</w:t>
        </w:r>
        <w:r w:rsidR="007851C7" w:rsidRPr="009C7637">
          <w:rPr>
            <w:rStyle w:val="Hyperlink"/>
            <w:noProof/>
            <w:lang w:val="en-GB" w:eastAsia="en-US"/>
          </w:rPr>
          <w:t xml:space="preserve"> —Agreement to Take Annual Leave in Advance</w:t>
        </w:r>
        <w:r w:rsidR="007851C7">
          <w:rPr>
            <w:noProof/>
          </w:rPr>
          <w:tab/>
        </w:r>
        <w:r w:rsidR="007851C7">
          <w:rPr>
            <w:noProof/>
          </w:rPr>
          <w:fldChar w:fldCharType="begin"/>
        </w:r>
        <w:r w:rsidR="007851C7">
          <w:rPr>
            <w:noProof/>
          </w:rPr>
          <w:instrText xml:space="preserve"> PAGEREF _Toc56181920 \h </w:instrText>
        </w:r>
        <w:r w:rsidR="007851C7">
          <w:rPr>
            <w:noProof/>
          </w:rPr>
        </w:r>
        <w:r w:rsidR="007851C7">
          <w:rPr>
            <w:noProof/>
          </w:rPr>
          <w:fldChar w:fldCharType="separate"/>
        </w:r>
        <w:r w:rsidR="007851C7">
          <w:rPr>
            <w:noProof/>
          </w:rPr>
          <w:t>68</w:t>
        </w:r>
        <w:r w:rsidR="007851C7">
          <w:rPr>
            <w:noProof/>
          </w:rPr>
          <w:fldChar w:fldCharType="end"/>
        </w:r>
      </w:hyperlink>
    </w:p>
    <w:p w14:paraId="1E4A2587" w14:textId="0BF66ABF" w:rsidR="007851C7" w:rsidRDefault="00AB249A">
      <w:pPr>
        <w:pStyle w:val="TOC1"/>
        <w:rPr>
          <w:rFonts w:asciiTheme="minorHAnsi" w:eastAsiaTheme="minorEastAsia" w:hAnsiTheme="minorHAnsi" w:cstheme="minorBidi"/>
          <w:b w:val="0"/>
          <w:bCs w:val="0"/>
          <w:noProof/>
          <w:sz w:val="22"/>
          <w:szCs w:val="22"/>
        </w:rPr>
      </w:pPr>
      <w:hyperlink w:anchor="_Toc56181921" w:history="1">
        <w:r w:rsidR="007851C7" w:rsidRPr="009C7637">
          <w:rPr>
            <w:rStyle w:val="Hyperlink"/>
            <w:rFonts w:cs="Times New Roman"/>
            <w:noProof/>
            <w:lang w:val="en-GB" w:eastAsia="en-US"/>
          </w:rPr>
          <w:t>Schedule G</w:t>
        </w:r>
        <w:r w:rsidR="007851C7" w:rsidRPr="009C7637">
          <w:rPr>
            <w:rStyle w:val="Hyperlink"/>
            <w:noProof/>
            <w:lang w:val="en-GB" w:eastAsia="en-US"/>
          </w:rPr>
          <w:t xml:space="preserve"> —Agreement to Cash Out Annual Leave</w:t>
        </w:r>
        <w:r w:rsidR="007851C7">
          <w:rPr>
            <w:noProof/>
          </w:rPr>
          <w:tab/>
        </w:r>
        <w:r w:rsidR="007851C7">
          <w:rPr>
            <w:noProof/>
          </w:rPr>
          <w:fldChar w:fldCharType="begin"/>
        </w:r>
        <w:r w:rsidR="007851C7">
          <w:rPr>
            <w:noProof/>
          </w:rPr>
          <w:instrText xml:space="preserve"> PAGEREF _Toc56181921 \h </w:instrText>
        </w:r>
        <w:r w:rsidR="007851C7">
          <w:rPr>
            <w:noProof/>
          </w:rPr>
        </w:r>
        <w:r w:rsidR="007851C7">
          <w:rPr>
            <w:noProof/>
          </w:rPr>
          <w:fldChar w:fldCharType="separate"/>
        </w:r>
        <w:r w:rsidR="007851C7">
          <w:rPr>
            <w:noProof/>
          </w:rPr>
          <w:t>69</w:t>
        </w:r>
        <w:r w:rsidR="007851C7">
          <w:rPr>
            <w:noProof/>
          </w:rPr>
          <w:fldChar w:fldCharType="end"/>
        </w:r>
      </w:hyperlink>
    </w:p>
    <w:p w14:paraId="1D8E5EC6" w14:textId="26D2AFB2" w:rsidR="007851C7" w:rsidRDefault="00AB249A">
      <w:pPr>
        <w:pStyle w:val="TOC1"/>
        <w:rPr>
          <w:rFonts w:asciiTheme="minorHAnsi" w:eastAsiaTheme="minorEastAsia" w:hAnsiTheme="minorHAnsi" w:cstheme="minorBidi"/>
          <w:b w:val="0"/>
          <w:bCs w:val="0"/>
          <w:noProof/>
          <w:sz w:val="22"/>
          <w:szCs w:val="22"/>
        </w:rPr>
      </w:pPr>
      <w:hyperlink w:anchor="_Toc56181922" w:history="1">
        <w:r w:rsidR="007851C7" w:rsidRPr="009C7637">
          <w:rPr>
            <w:rStyle w:val="Hyperlink"/>
            <w:rFonts w:cs="Times New Roman"/>
            <w:noProof/>
            <w:lang w:val="en-GB" w:eastAsia="en-US"/>
          </w:rPr>
          <w:t>Schedule H</w:t>
        </w:r>
        <w:r w:rsidR="007851C7" w:rsidRPr="009C7637">
          <w:rPr>
            <w:rStyle w:val="Hyperlink"/>
            <w:noProof/>
            <w:lang w:val="en-GB" w:eastAsia="en-US"/>
          </w:rPr>
          <w:t xml:space="preserve"> —Agreement for Time Off Instead of Payment for Overtime</w:t>
        </w:r>
        <w:r w:rsidR="007851C7">
          <w:rPr>
            <w:noProof/>
          </w:rPr>
          <w:tab/>
        </w:r>
        <w:r w:rsidR="007851C7">
          <w:rPr>
            <w:noProof/>
          </w:rPr>
          <w:fldChar w:fldCharType="begin"/>
        </w:r>
        <w:r w:rsidR="007851C7">
          <w:rPr>
            <w:noProof/>
          </w:rPr>
          <w:instrText xml:space="preserve"> PAGEREF _Toc56181922 \h </w:instrText>
        </w:r>
        <w:r w:rsidR="007851C7">
          <w:rPr>
            <w:noProof/>
          </w:rPr>
        </w:r>
        <w:r w:rsidR="007851C7">
          <w:rPr>
            <w:noProof/>
          </w:rPr>
          <w:fldChar w:fldCharType="separate"/>
        </w:r>
        <w:r w:rsidR="007851C7">
          <w:rPr>
            <w:noProof/>
          </w:rPr>
          <w:t>70</w:t>
        </w:r>
        <w:r w:rsidR="007851C7">
          <w:rPr>
            <w:noProof/>
          </w:rPr>
          <w:fldChar w:fldCharType="end"/>
        </w:r>
      </w:hyperlink>
    </w:p>
    <w:p w14:paraId="79D68447" w14:textId="699A5043" w:rsidR="007851C7" w:rsidRDefault="00AB249A">
      <w:pPr>
        <w:pStyle w:val="TOC1"/>
        <w:rPr>
          <w:rFonts w:asciiTheme="minorHAnsi" w:eastAsiaTheme="minorEastAsia" w:hAnsiTheme="minorHAnsi" w:cstheme="minorBidi"/>
          <w:b w:val="0"/>
          <w:bCs w:val="0"/>
          <w:noProof/>
          <w:sz w:val="22"/>
          <w:szCs w:val="22"/>
        </w:rPr>
      </w:pPr>
      <w:hyperlink w:anchor="_Toc56181923" w:history="1">
        <w:r w:rsidR="007851C7" w:rsidRPr="009C7637">
          <w:rPr>
            <w:rStyle w:val="Hyperlink"/>
            <w:rFonts w:cs="Times New Roman"/>
            <w:noProof/>
            <w:lang w:eastAsia="en-US"/>
          </w:rPr>
          <w:t>Schedule X</w:t>
        </w:r>
        <w:r w:rsidR="007851C7" w:rsidRPr="009C7637">
          <w:rPr>
            <w:rStyle w:val="Hyperlink"/>
            <w:noProof/>
            <w:lang w:eastAsia="en-US"/>
          </w:rPr>
          <w:t xml:space="preserve"> —Additional Measures During the COVID-19 Pandemic</w:t>
        </w:r>
        <w:r w:rsidR="007851C7">
          <w:rPr>
            <w:noProof/>
          </w:rPr>
          <w:tab/>
        </w:r>
        <w:r w:rsidR="007851C7">
          <w:rPr>
            <w:noProof/>
          </w:rPr>
          <w:fldChar w:fldCharType="begin"/>
        </w:r>
        <w:r w:rsidR="007851C7">
          <w:rPr>
            <w:noProof/>
          </w:rPr>
          <w:instrText xml:space="preserve"> PAGEREF _Toc56181923 \h </w:instrText>
        </w:r>
        <w:r w:rsidR="007851C7">
          <w:rPr>
            <w:noProof/>
          </w:rPr>
        </w:r>
        <w:r w:rsidR="007851C7">
          <w:rPr>
            <w:noProof/>
          </w:rPr>
          <w:fldChar w:fldCharType="separate"/>
        </w:r>
        <w:r w:rsidR="007851C7">
          <w:rPr>
            <w:noProof/>
          </w:rPr>
          <w:t>71</w:t>
        </w:r>
        <w:r w:rsidR="007851C7">
          <w:rPr>
            <w:noProof/>
          </w:rPr>
          <w:fldChar w:fldCharType="end"/>
        </w:r>
      </w:hyperlink>
    </w:p>
    <w:p w14:paraId="14AFDAED" w14:textId="242130FC" w:rsidR="003F526B" w:rsidRPr="00802187" w:rsidRDefault="00392C83" w:rsidP="00126ED6">
      <w:r w:rsidRPr="00802187">
        <w:fldChar w:fldCharType="end"/>
      </w:r>
    </w:p>
    <w:p w14:paraId="396E78C9" w14:textId="77777777" w:rsidR="003F526B" w:rsidRPr="00802187" w:rsidRDefault="003F526B" w:rsidP="00126ED6">
      <w:pPr>
        <w:sectPr w:rsidR="003F526B" w:rsidRPr="00802187" w:rsidSect="003F526B">
          <w:headerReference w:type="even" r:id="rId35"/>
          <w:headerReference w:type="default" r:id="rId36"/>
          <w:footerReference w:type="even" r:id="rId37"/>
          <w:footerReference w:type="default" r:id="rId38"/>
          <w:headerReference w:type="first" r:id="rId39"/>
          <w:footerReference w:type="first" r:id="rId40"/>
          <w:pgSz w:w="11907" w:h="16840" w:code="9"/>
          <w:pgMar w:top="567" w:right="1418" w:bottom="737" w:left="1418" w:header="510" w:footer="737" w:gutter="0"/>
          <w:pgNumType w:start="1"/>
          <w:cols w:space="720"/>
          <w:noEndnote/>
          <w:titlePg/>
        </w:sectPr>
      </w:pPr>
    </w:p>
    <w:p w14:paraId="5E1C83D2" w14:textId="77777777" w:rsidR="003F526B" w:rsidRPr="00802187" w:rsidRDefault="003F526B" w:rsidP="00126ED6">
      <w:pPr>
        <w:pStyle w:val="Partheading"/>
      </w:pPr>
      <w:bookmarkStart w:id="2" w:name="_Toc56181878"/>
      <w:bookmarkStart w:id="3" w:name="Part1"/>
      <w:r w:rsidRPr="00802187">
        <w:lastRenderedPageBreak/>
        <w:t>Application and Operation</w:t>
      </w:r>
      <w:bookmarkEnd w:id="2"/>
    </w:p>
    <w:p w14:paraId="06F9F01A" w14:textId="77777777" w:rsidR="003F526B" w:rsidRPr="00802187" w:rsidRDefault="003F526B" w:rsidP="00126ED6">
      <w:pPr>
        <w:pStyle w:val="Level1"/>
      </w:pPr>
      <w:bookmarkStart w:id="4" w:name="_Toc56181879"/>
      <w:r w:rsidRPr="00802187">
        <w:t>Title</w:t>
      </w:r>
      <w:bookmarkEnd w:id="4"/>
    </w:p>
    <w:p w14:paraId="3D7CBCA2" w14:textId="77777777" w:rsidR="003F526B" w:rsidRPr="00802187" w:rsidRDefault="003F526B" w:rsidP="00126ED6">
      <w:pPr>
        <w:rPr>
          <w:lang w:val="en-US"/>
        </w:rPr>
      </w:pPr>
      <w:r w:rsidRPr="00802187">
        <w:rPr>
          <w:lang w:val="en-US"/>
        </w:rPr>
        <w:t xml:space="preserve">This award is the </w:t>
      </w:r>
      <w:smartTag w:uri="urn:schemas-microsoft-com:office:smarttags" w:element="place">
        <w:r w:rsidRPr="00802187">
          <w:rPr>
            <w:i/>
            <w:lang w:val="en-US"/>
          </w:rPr>
          <w:t>Mobile</w:t>
        </w:r>
      </w:smartTag>
      <w:r w:rsidRPr="00802187">
        <w:rPr>
          <w:i/>
          <w:lang w:val="en-US"/>
        </w:rPr>
        <w:t xml:space="preserve"> Crane Hiring Award 2010</w:t>
      </w:r>
      <w:r w:rsidRPr="00802187">
        <w:rPr>
          <w:lang w:val="en-US"/>
        </w:rPr>
        <w:t>.</w:t>
      </w:r>
    </w:p>
    <w:p w14:paraId="755D6C9D" w14:textId="77777777" w:rsidR="003F526B" w:rsidRDefault="003F526B" w:rsidP="00126ED6">
      <w:pPr>
        <w:pStyle w:val="Level1"/>
      </w:pPr>
      <w:bookmarkStart w:id="5" w:name="_Toc227723927"/>
      <w:bookmarkStart w:id="6" w:name="_Toc56181880"/>
      <w:r w:rsidRPr="00802187">
        <w:t xml:space="preserve">Commencement </w:t>
      </w:r>
      <w:bookmarkEnd w:id="5"/>
      <w:r w:rsidRPr="00802187">
        <w:t>and transitional</w:t>
      </w:r>
      <w:bookmarkEnd w:id="6"/>
    </w:p>
    <w:p w14:paraId="1C1CB41B" w14:textId="647A4092" w:rsidR="0040214B" w:rsidRPr="0040214B" w:rsidRDefault="0040214B" w:rsidP="0040214B">
      <w:pPr>
        <w:pStyle w:val="History"/>
      </w:pPr>
      <w:r>
        <w:t xml:space="preserve">[Varied by </w:t>
      </w:r>
      <w:hyperlink r:id="rId41" w:history="1">
        <w:r w:rsidRPr="005F0393">
          <w:rPr>
            <w:rStyle w:val="Hyperlink"/>
          </w:rPr>
          <w:t>PR988413</w:t>
        </w:r>
      </w:hyperlink>
      <w:r w:rsidR="009E00D8">
        <w:t xml:space="preserve">, </w:t>
      </w:r>
      <w:hyperlink r:id="rId42" w:history="1">
        <w:r w:rsidR="009E00D8" w:rsidRPr="009E00D8">
          <w:rPr>
            <w:rStyle w:val="Hyperlink"/>
          </w:rPr>
          <w:t>PR542152</w:t>
        </w:r>
      </w:hyperlink>
      <w:r>
        <w:t>]</w:t>
      </w:r>
    </w:p>
    <w:p w14:paraId="14362709" w14:textId="77777777" w:rsidR="003F526B" w:rsidRPr="00802187" w:rsidRDefault="003F526B" w:rsidP="00126ED6">
      <w:pPr>
        <w:pStyle w:val="Level2"/>
      </w:pPr>
      <w:r w:rsidRPr="00802187">
        <w:t>This award commences on 1 January 2010.</w:t>
      </w:r>
    </w:p>
    <w:p w14:paraId="7C8432B9" w14:textId="77777777" w:rsidR="003F526B" w:rsidRPr="00802187" w:rsidRDefault="003F526B" w:rsidP="00126ED6">
      <w:pPr>
        <w:pStyle w:val="Level2"/>
      </w:pPr>
      <w:r w:rsidRPr="00802187">
        <w:t>The monetary obligations imposed on employers by this award may be absorbed into overaward payments. Nothing in this award requires an employer to maintain or increase any overaward payment.</w:t>
      </w:r>
    </w:p>
    <w:p w14:paraId="769AD4B8" w14:textId="32039EC5" w:rsidR="003F526B" w:rsidRPr="00802187" w:rsidRDefault="003F526B" w:rsidP="00126ED6">
      <w:pPr>
        <w:pStyle w:val="Level2"/>
      </w:pPr>
      <w:r w:rsidRPr="00802187">
        <w:t xml:space="preserve">This award contains transitional arrangements which specify when particular parts of the award come into effect. Some of the transitional arrangements are in clauses in the main part of the award. There are also transitional arrangements in </w:t>
      </w:r>
      <w:r w:rsidR="00C251F5">
        <w:fldChar w:fldCharType="begin"/>
      </w:r>
      <w:r w:rsidR="00C251F5">
        <w:instrText xml:space="preserve"> REF _Ref240261950 \n \h  \* MERGEFORMAT </w:instrText>
      </w:r>
      <w:r w:rsidR="00C251F5">
        <w:fldChar w:fldCharType="separate"/>
      </w:r>
      <w:r w:rsidR="007851C7">
        <w:t>Schedule A</w:t>
      </w:r>
      <w:r w:rsidR="00C251F5">
        <w:fldChar w:fldCharType="end"/>
      </w:r>
      <w:r w:rsidRPr="00802187">
        <w:t xml:space="preserve">. The arrangements in </w:t>
      </w:r>
      <w:r w:rsidR="00C251F5">
        <w:fldChar w:fldCharType="begin"/>
      </w:r>
      <w:r w:rsidR="00C251F5">
        <w:instrText xml:space="preserve"> REF _Ref240261950 \r \h  \* MERGEFORMAT </w:instrText>
      </w:r>
      <w:r w:rsidR="00C251F5">
        <w:fldChar w:fldCharType="separate"/>
      </w:r>
      <w:r w:rsidR="007851C7">
        <w:t>Schedule A</w:t>
      </w:r>
      <w:r w:rsidR="00C251F5">
        <w:fldChar w:fldCharType="end"/>
      </w:r>
      <w:r w:rsidRPr="00802187">
        <w:t xml:space="preserve"> deal with:</w:t>
      </w:r>
    </w:p>
    <w:p w14:paraId="2CDF9E3E" w14:textId="77777777" w:rsidR="003F526B" w:rsidRPr="00802187" w:rsidRDefault="003F526B" w:rsidP="00126ED6">
      <w:pPr>
        <w:pStyle w:val="Bullet1"/>
      </w:pPr>
      <w:r w:rsidRPr="00802187">
        <w:t>minimum wages and piecework rates</w:t>
      </w:r>
    </w:p>
    <w:p w14:paraId="19C66CB2" w14:textId="77777777" w:rsidR="003F526B" w:rsidRPr="00802187" w:rsidRDefault="003F526B" w:rsidP="00126ED6">
      <w:pPr>
        <w:pStyle w:val="Bullet1"/>
      </w:pPr>
      <w:r w:rsidRPr="00802187">
        <w:t>casual or part-time loadings</w:t>
      </w:r>
    </w:p>
    <w:p w14:paraId="6C4496AB" w14:textId="77777777" w:rsidR="003F526B" w:rsidRPr="00802187" w:rsidRDefault="003F526B" w:rsidP="00126ED6">
      <w:pPr>
        <w:pStyle w:val="Bullet1"/>
      </w:pPr>
      <w:r w:rsidRPr="00802187">
        <w:t>Saturday, Sunday, public holiday, evening or other penalties</w:t>
      </w:r>
    </w:p>
    <w:p w14:paraId="1E550C31" w14:textId="77777777" w:rsidR="003F526B" w:rsidRDefault="003F526B" w:rsidP="00126ED6">
      <w:pPr>
        <w:pStyle w:val="Bullet1"/>
      </w:pPr>
      <w:r w:rsidRPr="00802187">
        <w:t>shift allowances/penalties.</w:t>
      </w:r>
    </w:p>
    <w:p w14:paraId="3FC18732" w14:textId="4FEEC5C8" w:rsidR="009E00D8" w:rsidRPr="009E00D8" w:rsidRDefault="009E00D8" w:rsidP="009E00D8">
      <w:pPr>
        <w:pStyle w:val="History"/>
      </w:pPr>
      <w:r>
        <w:t xml:space="preserve">[2.4 varied by </w:t>
      </w:r>
      <w:hyperlink r:id="rId43" w:history="1">
        <w:r w:rsidRPr="009E00D8">
          <w:rPr>
            <w:rStyle w:val="Hyperlink"/>
          </w:rPr>
          <w:t>PR542152</w:t>
        </w:r>
      </w:hyperlink>
      <w:r>
        <w:t xml:space="preserve"> ppc 04Dec13]</w:t>
      </w:r>
    </w:p>
    <w:p w14:paraId="7E6C695E" w14:textId="77777777" w:rsidR="003F526B" w:rsidRDefault="003F526B" w:rsidP="00126ED6">
      <w:pPr>
        <w:pStyle w:val="Level2"/>
      </w:pPr>
      <w:r w:rsidRPr="00802187">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9E00D8">
        <w:t xml:space="preserve">the </w:t>
      </w:r>
      <w:r w:rsidRPr="00802187">
        <w:t xml:space="preserve">Fair Work </w:t>
      </w:r>
      <w:r w:rsidR="009E00D8">
        <w:t>Commission</w:t>
      </w:r>
      <w:r w:rsidRPr="00802187">
        <w:t xml:space="preserve"> may make any order it considers appropriate to remedy the situation.</w:t>
      </w:r>
    </w:p>
    <w:p w14:paraId="2013440B" w14:textId="162657CF" w:rsidR="009E00D8" w:rsidRPr="009E00D8" w:rsidRDefault="009E00D8" w:rsidP="009E00D8">
      <w:pPr>
        <w:pStyle w:val="History"/>
      </w:pPr>
      <w:r>
        <w:t xml:space="preserve">[2.5 varied by </w:t>
      </w:r>
      <w:hyperlink r:id="rId44" w:history="1">
        <w:r w:rsidRPr="009E00D8">
          <w:rPr>
            <w:rStyle w:val="Hyperlink"/>
          </w:rPr>
          <w:t>PR542152</w:t>
        </w:r>
      </w:hyperlink>
      <w:r>
        <w:t xml:space="preserve"> ppc 04Dec13]</w:t>
      </w:r>
    </w:p>
    <w:p w14:paraId="1E262E71" w14:textId="77777777" w:rsidR="003F526B" w:rsidRDefault="009E00D8" w:rsidP="00126ED6">
      <w:pPr>
        <w:pStyle w:val="Level2"/>
      </w:pPr>
      <w:r>
        <w:t xml:space="preserve">The </w:t>
      </w:r>
      <w:r w:rsidR="003F526B" w:rsidRPr="00802187">
        <w:t xml:space="preserve">Fair Work </w:t>
      </w:r>
      <w:r>
        <w:t>Commission</w:t>
      </w:r>
      <w:r w:rsidR="003F526B" w:rsidRPr="00802187">
        <w:t xml:space="preserve"> may review the transitional arrangements in this award and make a determination varying the award.</w:t>
      </w:r>
    </w:p>
    <w:p w14:paraId="39D073BA" w14:textId="580364FB" w:rsidR="009E00D8" w:rsidRPr="009E00D8" w:rsidRDefault="009E00D8" w:rsidP="009E00D8">
      <w:pPr>
        <w:pStyle w:val="History"/>
      </w:pPr>
      <w:r>
        <w:t xml:space="preserve">[2.6 varied by </w:t>
      </w:r>
      <w:hyperlink r:id="rId45" w:history="1">
        <w:r w:rsidRPr="009E00D8">
          <w:rPr>
            <w:rStyle w:val="Hyperlink"/>
          </w:rPr>
          <w:t>PR542152</w:t>
        </w:r>
      </w:hyperlink>
      <w:r>
        <w:t xml:space="preserve"> ppc 04Dec13]</w:t>
      </w:r>
    </w:p>
    <w:p w14:paraId="0CF475C6" w14:textId="77777777" w:rsidR="003F526B" w:rsidRPr="00802187" w:rsidRDefault="009E00D8" w:rsidP="00126ED6">
      <w:pPr>
        <w:pStyle w:val="Level2"/>
      </w:pPr>
      <w:r>
        <w:t xml:space="preserve">The </w:t>
      </w:r>
      <w:r w:rsidR="003F526B" w:rsidRPr="00802187">
        <w:t xml:space="preserve">Fair Work </w:t>
      </w:r>
      <w:r>
        <w:t>Commission</w:t>
      </w:r>
      <w:r w:rsidR="003F526B" w:rsidRPr="00802187">
        <w:t xml:space="preserve"> may review the transitional arrangements:</w:t>
      </w:r>
    </w:p>
    <w:p w14:paraId="1956E02F" w14:textId="77777777" w:rsidR="003F526B" w:rsidRPr="00802187" w:rsidRDefault="003F526B" w:rsidP="00126ED6">
      <w:pPr>
        <w:pStyle w:val="Level3"/>
      </w:pPr>
      <w:r w:rsidRPr="00802187">
        <w:t>on its own initiative; or</w:t>
      </w:r>
    </w:p>
    <w:p w14:paraId="34E327D8" w14:textId="77777777" w:rsidR="003F526B" w:rsidRPr="00802187" w:rsidRDefault="003F526B" w:rsidP="00126ED6">
      <w:pPr>
        <w:pStyle w:val="Level3"/>
      </w:pPr>
      <w:r w:rsidRPr="00802187">
        <w:t>on application by an employer, employee, organisation or outworker entity covered by the modern award; or</w:t>
      </w:r>
    </w:p>
    <w:p w14:paraId="097C48DD" w14:textId="77777777" w:rsidR="003F526B" w:rsidRPr="00802187" w:rsidRDefault="003F526B" w:rsidP="00126ED6">
      <w:pPr>
        <w:pStyle w:val="Level3"/>
      </w:pPr>
      <w:r w:rsidRPr="00802187">
        <w:lastRenderedPageBreak/>
        <w:t>on application by an organisation that is entitled to represent the industrial interests of one or more employers or employees that are covered by the modern award; or</w:t>
      </w:r>
    </w:p>
    <w:p w14:paraId="0003ED07" w14:textId="77777777" w:rsidR="003F526B" w:rsidRPr="00802187" w:rsidRDefault="003F526B" w:rsidP="00126ED6">
      <w:pPr>
        <w:pStyle w:val="Level3"/>
      </w:pPr>
      <w:r w:rsidRPr="00802187">
        <w:t>in relation to outworker arrangements, on application by an organisation that is entitled to represent the industrial interests of one or more outworkers to whom the arrangements relate.</w:t>
      </w:r>
    </w:p>
    <w:p w14:paraId="31A8D580" w14:textId="77777777" w:rsidR="003F526B" w:rsidRDefault="003F526B" w:rsidP="00126ED6">
      <w:pPr>
        <w:pStyle w:val="Level1"/>
      </w:pPr>
      <w:bookmarkStart w:id="7" w:name="_Ref433644845"/>
      <w:bookmarkStart w:id="8" w:name="_Ref433644850"/>
      <w:bookmarkStart w:id="9" w:name="_Toc56181881"/>
      <w:r w:rsidRPr="00802187">
        <w:t>Definitions and interpretation</w:t>
      </w:r>
      <w:bookmarkEnd w:id="7"/>
      <w:bookmarkEnd w:id="8"/>
      <w:bookmarkEnd w:id="9"/>
    </w:p>
    <w:p w14:paraId="35134C92" w14:textId="6ABFD78D" w:rsidR="00212101" w:rsidRPr="00212101" w:rsidRDefault="00212101" w:rsidP="00212101">
      <w:pPr>
        <w:pStyle w:val="History"/>
      </w:pPr>
      <w:r>
        <w:t xml:space="preserve">[Varied by </w:t>
      </w:r>
      <w:hyperlink r:id="rId46" w:history="1">
        <w:r>
          <w:rPr>
            <w:rStyle w:val="Hyperlink"/>
          </w:rPr>
          <w:t>PR994531</w:t>
        </w:r>
      </w:hyperlink>
      <w:r w:rsidR="00085F52">
        <w:t xml:space="preserve">, </w:t>
      </w:r>
      <w:hyperlink r:id="rId47" w:history="1">
        <w:r w:rsidR="009C0021">
          <w:rPr>
            <w:rStyle w:val="Hyperlink"/>
          </w:rPr>
          <w:t>PR997772</w:t>
        </w:r>
      </w:hyperlink>
      <w:r w:rsidR="000B242E">
        <w:t xml:space="preserve">, </w:t>
      </w:r>
      <w:hyperlink r:id="rId48" w:history="1">
        <w:r w:rsidR="000B242E" w:rsidRPr="000B242E">
          <w:rPr>
            <w:rStyle w:val="Hyperlink"/>
          </w:rPr>
          <w:t>PR503641</w:t>
        </w:r>
      </w:hyperlink>
      <w:r w:rsidR="00B91DDD">
        <w:t xml:space="preserve">, </w:t>
      </w:r>
      <w:hyperlink r:id="rId49" w:history="1">
        <w:r w:rsidR="00B91DDD">
          <w:rPr>
            <w:rStyle w:val="Hyperlink"/>
          </w:rPr>
          <w:t>PR546000</w:t>
        </w:r>
      </w:hyperlink>
      <w:r w:rsidR="007B14DA">
        <w:rPr>
          <w:rStyle w:val="Hyperlink"/>
          <w:u w:val="none"/>
        </w:rPr>
        <w:t xml:space="preserve">, </w:t>
      </w:r>
      <w:hyperlink r:id="rId50" w:history="1">
        <w:r w:rsidR="007B14DA">
          <w:rPr>
            <w:color w:val="0000FF"/>
            <w:u w:val="single"/>
          </w:rPr>
          <w:t>PR571838</w:t>
        </w:r>
      </w:hyperlink>
      <w:r w:rsidR="00085F52">
        <w:t>]</w:t>
      </w:r>
    </w:p>
    <w:p w14:paraId="406D3FC3" w14:textId="77777777" w:rsidR="003F526B" w:rsidRDefault="003F526B" w:rsidP="00126ED6">
      <w:pPr>
        <w:pStyle w:val="Level2"/>
        <w:rPr>
          <w:lang w:val="en-US"/>
        </w:rPr>
      </w:pPr>
      <w:bookmarkStart w:id="10" w:name="_Ref433706688"/>
      <w:r w:rsidRPr="00802187">
        <w:rPr>
          <w:lang w:val="en-US"/>
        </w:rPr>
        <w:t>In this award, unless the contrary intention appears:</w:t>
      </w:r>
      <w:bookmarkEnd w:id="10"/>
    </w:p>
    <w:p w14:paraId="3A33FF4F" w14:textId="5CBD27D1" w:rsidR="007B14DA" w:rsidRPr="007B14DA" w:rsidRDefault="007B14DA" w:rsidP="007B14DA">
      <w:pPr>
        <w:pStyle w:val="History"/>
        <w:rPr>
          <w:lang w:val="en-US"/>
        </w:rPr>
      </w:pPr>
      <w:r w:rsidRPr="007B14DA">
        <w:rPr>
          <w:lang w:val="en-US"/>
        </w:rPr>
        <w:t xml:space="preserve">[Definition of </w:t>
      </w:r>
      <w:r>
        <w:rPr>
          <w:b/>
          <w:lang w:val="en-US"/>
        </w:rPr>
        <w:t xml:space="preserve">accident pay </w:t>
      </w:r>
      <w:r>
        <w:rPr>
          <w:lang w:val="en-US"/>
        </w:rPr>
        <w:t>inserted</w:t>
      </w:r>
      <w:r w:rsidRPr="007B14DA">
        <w:rPr>
          <w:lang w:val="en-US"/>
        </w:rPr>
        <w:t xml:space="preserve"> by </w:t>
      </w:r>
      <w:hyperlink r:id="rId51" w:history="1">
        <w:r>
          <w:rPr>
            <w:color w:val="0000FF"/>
            <w:u w:val="single"/>
          </w:rPr>
          <w:t>PR571838</w:t>
        </w:r>
      </w:hyperlink>
      <w:r>
        <w:t xml:space="preserve"> ppc 15Oct15]</w:t>
      </w:r>
    </w:p>
    <w:p w14:paraId="77D64539" w14:textId="2A2912A5" w:rsidR="007B14DA" w:rsidRDefault="007B14DA" w:rsidP="007B14DA">
      <w:pPr>
        <w:pStyle w:val="Block1"/>
        <w:rPr>
          <w:lang w:val="en-US"/>
        </w:rPr>
      </w:pPr>
      <w:r>
        <w:rPr>
          <w:b/>
          <w:lang w:val="en-GB"/>
        </w:rPr>
        <w:t>a</w:t>
      </w:r>
      <w:r w:rsidRPr="007B14DA">
        <w:rPr>
          <w:b/>
          <w:lang w:val="en-GB"/>
        </w:rPr>
        <w:t>ccident pay</w:t>
      </w:r>
      <w:r w:rsidRPr="007B14DA">
        <w:rPr>
          <w:lang w:val="en-GB"/>
        </w:rPr>
        <w:t xml:space="preserve"> means a weekly payment made to an employee by the employer that is the difference between the amount of workers’ compensation received by the employee and the employee’s minimum weekly rate (including industry allowance) prescribed by clause </w:t>
      </w:r>
      <w:r>
        <w:rPr>
          <w:lang w:val="en-GB"/>
        </w:rPr>
        <w:fldChar w:fldCharType="begin"/>
      </w:r>
      <w:r>
        <w:rPr>
          <w:lang w:val="en-GB"/>
        </w:rPr>
        <w:instrText xml:space="preserve"> REF _Ref224529769 \w \h </w:instrText>
      </w:r>
      <w:r>
        <w:rPr>
          <w:lang w:val="en-GB"/>
        </w:rPr>
      </w:r>
      <w:r>
        <w:rPr>
          <w:lang w:val="en-GB"/>
        </w:rPr>
        <w:fldChar w:fldCharType="separate"/>
      </w:r>
      <w:r w:rsidR="007851C7">
        <w:rPr>
          <w:lang w:val="en-GB"/>
        </w:rPr>
        <w:t>13</w:t>
      </w:r>
      <w:r>
        <w:rPr>
          <w:lang w:val="en-GB"/>
        </w:rPr>
        <w:fldChar w:fldCharType="end"/>
      </w:r>
      <w:r w:rsidRPr="007B14DA">
        <w:rPr>
          <w:lang w:val="en-GB"/>
        </w:rPr>
        <w:t>–</w:t>
      </w:r>
      <w:r>
        <w:rPr>
          <w:lang w:val="en-GB"/>
        </w:rPr>
        <w:fldChar w:fldCharType="begin"/>
      </w:r>
      <w:r>
        <w:rPr>
          <w:lang w:val="en-GB"/>
        </w:rPr>
        <w:instrText xml:space="preserve"> REF _Ref224529769 \h </w:instrText>
      </w:r>
      <w:r>
        <w:rPr>
          <w:lang w:val="en-GB"/>
        </w:rPr>
      </w:r>
      <w:r>
        <w:rPr>
          <w:lang w:val="en-GB"/>
        </w:rPr>
        <w:fldChar w:fldCharType="separate"/>
      </w:r>
      <w:r w:rsidR="007851C7" w:rsidRPr="00802187">
        <w:t>Wage rates</w:t>
      </w:r>
      <w:r>
        <w:rPr>
          <w:lang w:val="en-GB"/>
        </w:rPr>
        <w:fldChar w:fldCharType="end"/>
      </w:r>
      <w:r w:rsidRPr="007B14DA">
        <w:rPr>
          <w:lang w:val="en-GB"/>
        </w:rPr>
        <w:t>. Where the incapacity caused by the injury which leads to workers’ compensation becoming payable is for a period less than one week, the payment is the difference between the amount of compensation and the employee’s minimum weekly rate (including industry allowance) for that period. The minimum weekly rate does not include over award payments, shift loadings, overtime, attendance payments, bonus payments, fares and travelling allowance, site</w:t>
      </w:r>
      <w:r>
        <w:rPr>
          <w:lang w:val="en-GB"/>
        </w:rPr>
        <w:t xml:space="preserve"> allowance, or other such rates</w:t>
      </w:r>
    </w:p>
    <w:p w14:paraId="722A9F81" w14:textId="04BD146B" w:rsidR="00212101" w:rsidRPr="00212101" w:rsidRDefault="00212101" w:rsidP="00212101">
      <w:pPr>
        <w:pStyle w:val="History"/>
        <w:rPr>
          <w:lang w:val="en-US"/>
        </w:rPr>
      </w:pPr>
      <w:r>
        <w:rPr>
          <w:lang w:val="en-US"/>
        </w:rPr>
        <w:t xml:space="preserve">[Definition of </w:t>
      </w:r>
      <w:r w:rsidRPr="00212101">
        <w:rPr>
          <w:b/>
          <w:lang w:val="en-US"/>
        </w:rPr>
        <w:t>Act</w:t>
      </w:r>
      <w:r>
        <w:rPr>
          <w:lang w:val="en-US"/>
        </w:rPr>
        <w:t xml:space="preserve"> substituted by </w:t>
      </w:r>
      <w:hyperlink r:id="rId52" w:history="1">
        <w:r>
          <w:rPr>
            <w:rStyle w:val="Hyperlink"/>
          </w:rPr>
          <w:t>PR994531</w:t>
        </w:r>
      </w:hyperlink>
      <w:r>
        <w:t xml:space="preserve"> from 01Jan10]</w:t>
      </w:r>
    </w:p>
    <w:p w14:paraId="6836052E" w14:textId="77777777" w:rsidR="00E60919" w:rsidRDefault="00E60919" w:rsidP="00F90790">
      <w:pPr>
        <w:pStyle w:val="Block1"/>
      </w:pPr>
      <w:r w:rsidRPr="00802187">
        <w:rPr>
          <w:b/>
        </w:rPr>
        <w:t>Act</w:t>
      </w:r>
      <w:r w:rsidRPr="00802187">
        <w:t xml:space="preserve"> means the </w:t>
      </w:r>
      <w:r w:rsidRPr="00802187">
        <w:rPr>
          <w:i/>
          <w:lang w:val="en-GB"/>
        </w:rPr>
        <w:t>Fair Work Act 2009</w:t>
      </w:r>
      <w:r w:rsidRPr="00802187">
        <w:rPr>
          <w:i/>
        </w:rPr>
        <w:t xml:space="preserve"> </w:t>
      </w:r>
      <w:r w:rsidRPr="00802187">
        <w:t>(Cth)</w:t>
      </w:r>
    </w:p>
    <w:p w14:paraId="7B71B682" w14:textId="64C5037E" w:rsidR="00212101" w:rsidRPr="00212101" w:rsidRDefault="00212101" w:rsidP="00212101">
      <w:pPr>
        <w:pStyle w:val="History"/>
      </w:pPr>
      <w:r>
        <w:t xml:space="preserve">[Definition of </w:t>
      </w:r>
      <w:r w:rsidRPr="00212101">
        <w:rPr>
          <w:b/>
        </w:rPr>
        <w:t>agreement-based transitional instrument</w:t>
      </w:r>
      <w:r>
        <w:t xml:space="preserve"> inserted by </w:t>
      </w:r>
      <w:hyperlink r:id="rId53" w:history="1">
        <w:r>
          <w:rPr>
            <w:rStyle w:val="Hyperlink"/>
          </w:rPr>
          <w:t>PR994531</w:t>
        </w:r>
      </w:hyperlink>
      <w:r>
        <w:t xml:space="preserve"> from 01Jan10]</w:t>
      </w:r>
    </w:p>
    <w:p w14:paraId="5473A2A5" w14:textId="77777777" w:rsidR="00E60919" w:rsidRDefault="00E60919" w:rsidP="00F90790">
      <w:pPr>
        <w:pStyle w:val="Block1"/>
        <w:rPr>
          <w:lang w:val="en-GB"/>
        </w:rPr>
      </w:pPr>
      <w:r w:rsidRPr="00802187">
        <w:rPr>
          <w:rFonts w:cs="Arial"/>
          <w:b/>
          <w:bCs/>
          <w:szCs w:val="20"/>
        </w:rPr>
        <w:t xml:space="preserve">agreement-based transitional instrument </w:t>
      </w:r>
      <w:r w:rsidRPr="00802187">
        <w:rPr>
          <w:rFonts w:cs="Arial"/>
          <w:szCs w:val="20"/>
        </w:rPr>
        <w:t>has the meaning in the</w:t>
      </w:r>
      <w:r w:rsidRPr="00802187">
        <w:rPr>
          <w:rFonts w:ascii="Arial" w:hAnsi="Arial" w:cs="Arial"/>
          <w:sz w:val="20"/>
          <w:szCs w:val="20"/>
        </w:rPr>
        <w:t xml:space="preserve"> </w:t>
      </w:r>
      <w:r w:rsidRPr="00722741">
        <w:rPr>
          <w:i/>
        </w:rPr>
        <w:t xml:space="preserve">Fair Work (Transitional Provisions and Consequential Amendments) Act 2009 </w:t>
      </w:r>
      <w:r w:rsidRPr="00802187">
        <w:rPr>
          <w:lang w:val="en-GB"/>
        </w:rPr>
        <w:t>(Cth)</w:t>
      </w:r>
    </w:p>
    <w:p w14:paraId="733372DF" w14:textId="7523E292" w:rsidR="00162AC1" w:rsidRPr="00162AC1" w:rsidRDefault="00162AC1" w:rsidP="00162AC1">
      <w:pPr>
        <w:pStyle w:val="History"/>
        <w:rPr>
          <w:lang w:val="en-GB"/>
        </w:rPr>
      </w:pPr>
      <w:r w:rsidRPr="00162AC1">
        <w:rPr>
          <w:rFonts w:cs="Arial"/>
          <w:bCs/>
          <w:szCs w:val="20"/>
        </w:rPr>
        <w:t>[Definition of</w:t>
      </w:r>
      <w:r>
        <w:rPr>
          <w:rFonts w:cs="Arial"/>
          <w:b/>
          <w:bCs/>
          <w:szCs w:val="20"/>
        </w:rPr>
        <w:t xml:space="preserve"> award-based transitional instrument </w:t>
      </w:r>
      <w:r w:rsidRPr="00162AC1">
        <w:rPr>
          <w:rFonts w:cs="Arial"/>
          <w:bCs/>
          <w:szCs w:val="20"/>
        </w:rPr>
        <w:t xml:space="preserve">inserted by </w:t>
      </w:r>
      <w:hyperlink r:id="rId54" w:history="1">
        <w:r>
          <w:rPr>
            <w:rStyle w:val="Hyperlink"/>
          </w:rPr>
          <w:t>PR994531</w:t>
        </w:r>
      </w:hyperlink>
      <w:r>
        <w:t xml:space="preserve"> from 01Jan10]</w:t>
      </w:r>
    </w:p>
    <w:p w14:paraId="17CADA89" w14:textId="77777777" w:rsidR="00E60919" w:rsidRDefault="00E60919" w:rsidP="00F90790">
      <w:pPr>
        <w:pStyle w:val="Block1"/>
        <w:rPr>
          <w:lang w:val="en-GB"/>
        </w:rPr>
      </w:pPr>
      <w:r w:rsidRPr="00802187">
        <w:rPr>
          <w:b/>
          <w:lang w:val="en-GB"/>
        </w:rPr>
        <w:t xml:space="preserve">award-based transitional instrument </w:t>
      </w:r>
      <w:r w:rsidRPr="00802187">
        <w:rPr>
          <w:lang w:val="en-GB"/>
        </w:rPr>
        <w:t xml:space="preserve">has the meaning in the </w:t>
      </w:r>
      <w:r w:rsidRPr="00722741">
        <w:rPr>
          <w:i/>
        </w:rPr>
        <w:t>Fair Work (Transitional Provisions and Consequential Amendments) Act 2009</w:t>
      </w:r>
      <w:r w:rsidRPr="00722741">
        <w:rPr>
          <w:i/>
          <w:lang w:val="en-GB"/>
        </w:rPr>
        <w:t xml:space="preserve"> </w:t>
      </w:r>
      <w:r w:rsidRPr="00802187">
        <w:rPr>
          <w:lang w:val="en-GB"/>
        </w:rPr>
        <w:t>(Cth)</w:t>
      </w:r>
    </w:p>
    <w:p w14:paraId="5C2E879E" w14:textId="7CB7E728" w:rsidR="00162AC1" w:rsidRPr="00162AC1" w:rsidRDefault="00162AC1" w:rsidP="00162AC1">
      <w:pPr>
        <w:pStyle w:val="History"/>
        <w:rPr>
          <w:lang w:val="en-US"/>
        </w:rPr>
      </w:pPr>
      <w:r>
        <w:rPr>
          <w:lang w:val="en-US"/>
        </w:rPr>
        <w:t xml:space="preserve">[Definition of </w:t>
      </w:r>
      <w:r>
        <w:rPr>
          <w:b/>
          <w:lang w:val="en-US"/>
        </w:rPr>
        <w:t>Commission</w:t>
      </w:r>
      <w:r>
        <w:rPr>
          <w:lang w:val="en-US"/>
        </w:rPr>
        <w:t xml:space="preserve"> deleted by </w:t>
      </w:r>
      <w:hyperlink r:id="rId55" w:history="1">
        <w:r>
          <w:rPr>
            <w:rStyle w:val="Hyperlink"/>
          </w:rPr>
          <w:t>PR994531</w:t>
        </w:r>
      </w:hyperlink>
      <w:r>
        <w:t xml:space="preserve"> from 01Jan10]</w:t>
      </w:r>
    </w:p>
    <w:p w14:paraId="0015AE0A" w14:textId="77777777" w:rsidR="003F526B" w:rsidRDefault="003F526B" w:rsidP="00F90790">
      <w:pPr>
        <w:pStyle w:val="Block1"/>
      </w:pPr>
      <w:r w:rsidRPr="00802187">
        <w:rPr>
          <w:b/>
          <w:bCs/>
        </w:rPr>
        <w:t xml:space="preserve">crane crew </w:t>
      </w:r>
      <w:r w:rsidRPr="00802187">
        <w:t>means workers with the qualifications and flexibility to perform the duties of crane operators and dogger/riggers on an interchangeable basis, provided that the crane operator will be regarded as the employee in charge of the crane crew</w:t>
      </w:r>
    </w:p>
    <w:p w14:paraId="5AC26FDA" w14:textId="362BEDEE" w:rsidR="00B91DDD" w:rsidRDefault="00B91DDD" w:rsidP="00B91DDD">
      <w:pPr>
        <w:pStyle w:val="History"/>
      </w:pPr>
      <w:r>
        <w:t xml:space="preserve">[Definition of </w:t>
      </w:r>
      <w:r>
        <w:rPr>
          <w:b/>
        </w:rPr>
        <w:t>default fund employee</w:t>
      </w:r>
      <w:r>
        <w:rPr>
          <w:rFonts w:cs="Arial"/>
          <w:b/>
          <w:bCs/>
          <w:szCs w:val="20"/>
        </w:rPr>
        <w:t xml:space="preserve"> </w:t>
      </w:r>
      <w:r>
        <w:rPr>
          <w:rFonts w:cs="Arial"/>
          <w:bCs/>
          <w:szCs w:val="20"/>
        </w:rPr>
        <w:t>inserted</w:t>
      </w:r>
      <w:r>
        <w:t xml:space="preserve"> by </w:t>
      </w:r>
      <w:hyperlink r:id="rId56" w:history="1">
        <w:r>
          <w:rPr>
            <w:rStyle w:val="Hyperlink"/>
          </w:rPr>
          <w:t>PR546000</w:t>
        </w:r>
      </w:hyperlink>
      <w:r>
        <w:t xml:space="preserve"> ppc 01Jan14]</w:t>
      </w:r>
    </w:p>
    <w:p w14:paraId="7049DD34" w14:textId="77777777" w:rsidR="00B91DDD" w:rsidRDefault="00B91DDD" w:rsidP="00B91DDD">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14:paraId="5CB807A7" w14:textId="4E539BCD" w:rsidR="00B91DDD" w:rsidRDefault="00B91DDD" w:rsidP="00B91DDD">
      <w:pPr>
        <w:pStyle w:val="History"/>
      </w:pPr>
      <w:r>
        <w:t xml:space="preserve">[Definition of </w:t>
      </w:r>
      <w:r>
        <w:rPr>
          <w:b/>
        </w:rPr>
        <w:t>defined benefit member</w:t>
      </w:r>
      <w:r>
        <w:rPr>
          <w:rFonts w:cs="Arial"/>
          <w:b/>
          <w:bCs/>
          <w:szCs w:val="20"/>
        </w:rPr>
        <w:t xml:space="preserve"> </w:t>
      </w:r>
      <w:r>
        <w:rPr>
          <w:rFonts w:cs="Arial"/>
          <w:bCs/>
          <w:szCs w:val="20"/>
        </w:rPr>
        <w:t>inserted</w:t>
      </w:r>
      <w:r>
        <w:t xml:space="preserve"> by </w:t>
      </w:r>
      <w:hyperlink r:id="rId57" w:history="1">
        <w:r>
          <w:rPr>
            <w:rStyle w:val="Hyperlink"/>
          </w:rPr>
          <w:t>PR546000</w:t>
        </w:r>
      </w:hyperlink>
      <w:r>
        <w:t xml:space="preserve"> ppc 01Jan14]</w:t>
      </w:r>
    </w:p>
    <w:p w14:paraId="1B0A83F0" w14:textId="77777777" w:rsidR="00B91DDD" w:rsidRPr="00B91DDD" w:rsidRDefault="00B91DDD" w:rsidP="00B91DDD">
      <w:pPr>
        <w:pStyle w:val="Block1"/>
      </w:pPr>
      <w:r>
        <w:rPr>
          <w:b/>
        </w:rPr>
        <w:t xml:space="preserve">defined </w:t>
      </w:r>
      <w:r w:rsidRPr="00E356D3">
        <w:rPr>
          <w:b/>
        </w:rPr>
        <w:t>benefit</w:t>
      </w:r>
      <w:r>
        <w:rPr>
          <w:b/>
        </w:rPr>
        <w:t xml:space="preserve"> member</w:t>
      </w:r>
      <w:r>
        <w:t xml:space="preserve"> has the meaning given by the </w:t>
      </w:r>
      <w:r>
        <w:rPr>
          <w:i/>
        </w:rPr>
        <w:t>Superannuation Guarantee (Administration) Act 1992</w:t>
      </w:r>
      <w:r>
        <w:t xml:space="preserve"> (Cth)</w:t>
      </w:r>
    </w:p>
    <w:p w14:paraId="7D7441BC" w14:textId="788CE73A" w:rsidR="000B242E" w:rsidRPr="00273F87" w:rsidRDefault="000B242E" w:rsidP="000B242E">
      <w:pPr>
        <w:pStyle w:val="History"/>
      </w:pPr>
      <w:r>
        <w:lastRenderedPageBreak/>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8" w:history="1">
        <w:r w:rsidRPr="000B242E">
          <w:rPr>
            <w:rStyle w:val="Hyperlink"/>
          </w:rPr>
          <w:t>PR503641</w:t>
        </w:r>
      </w:hyperlink>
      <w:r w:rsidR="00D333EC">
        <w:t xml:space="preserve"> </w:t>
      </w:r>
      <w:r>
        <w:t>ppc 01Jan11</w:t>
      </w:r>
      <w:r w:rsidRPr="00EF6885">
        <w:t>]</w:t>
      </w:r>
    </w:p>
    <w:p w14:paraId="700AC84C" w14:textId="77777777" w:rsidR="000B242E" w:rsidRDefault="000B242E" w:rsidP="000B242E">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68B30750" w14:textId="508FA184" w:rsidR="000B242E" w:rsidRPr="00273F87" w:rsidRDefault="000B242E" w:rsidP="000B242E">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9" w:history="1">
        <w:r w:rsidRPr="000B242E">
          <w:rPr>
            <w:rStyle w:val="Hyperlink"/>
          </w:rPr>
          <w:t>PR503641</w:t>
        </w:r>
      </w:hyperlink>
      <w:r>
        <w:t xml:space="preserve"> ppc 01Jan11</w:t>
      </w:r>
      <w:r w:rsidRPr="00EF6885">
        <w:t>]</w:t>
      </w:r>
    </w:p>
    <w:p w14:paraId="372C8412" w14:textId="77777777" w:rsidR="000B242E" w:rsidRPr="000B242E" w:rsidRDefault="000B242E" w:rsidP="000B242E">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41D3719E" w14:textId="77777777" w:rsidR="003F526B" w:rsidRPr="00802187" w:rsidRDefault="003F526B" w:rsidP="00F90790">
      <w:pPr>
        <w:pStyle w:val="Block1"/>
      </w:pPr>
      <w:r w:rsidRPr="00802187">
        <w:rPr>
          <w:b/>
          <w:bCs/>
        </w:rPr>
        <w:t xml:space="preserve">dogger </w:t>
      </w:r>
      <w:r w:rsidRPr="00802187">
        <w:t>means a worker who carries out the work of slinging loads and who controls the movement of such loads when handled by lifting appliances. It is also the dogger’s responsibility to control loads when out of view of the crane operator. A dogger must hold the current certificates issued in accordance with statutory requirements.</w:t>
      </w:r>
    </w:p>
    <w:p w14:paraId="67BA9463" w14:textId="77777777" w:rsidR="003F526B" w:rsidRDefault="003F526B" w:rsidP="00F90790">
      <w:pPr>
        <w:pStyle w:val="Block1"/>
      </w:pPr>
      <w:r w:rsidRPr="00802187">
        <w:rPr>
          <w:b/>
          <w:bCs/>
        </w:rPr>
        <w:t xml:space="preserve">double time </w:t>
      </w:r>
      <w:r w:rsidRPr="00802187">
        <w:t>means ordinary time plus 100%</w:t>
      </w:r>
    </w:p>
    <w:p w14:paraId="7BDB7992" w14:textId="3A73C20D" w:rsidR="00085F52" w:rsidRPr="0069059B" w:rsidRDefault="00162AC1" w:rsidP="00085F52">
      <w:pPr>
        <w:pStyle w:val="History"/>
      </w:pPr>
      <w:r>
        <w:rPr>
          <w:lang w:val="en-US"/>
        </w:rPr>
        <w:t xml:space="preserve">[Definition of </w:t>
      </w:r>
      <w:r>
        <w:rPr>
          <w:b/>
          <w:lang w:val="en-US"/>
        </w:rPr>
        <w:t>employee</w:t>
      </w:r>
      <w:r>
        <w:rPr>
          <w:lang w:val="en-US"/>
        </w:rPr>
        <w:t xml:space="preserve"> substituted by </w:t>
      </w:r>
      <w:hyperlink r:id="rId60" w:history="1">
        <w:r>
          <w:rPr>
            <w:rStyle w:val="Hyperlink"/>
          </w:rPr>
          <w:t>PR994531</w:t>
        </w:r>
      </w:hyperlink>
      <w:r w:rsidR="00085F52">
        <w:t xml:space="preserve">, </w:t>
      </w:r>
      <w:hyperlink r:id="rId61" w:history="1">
        <w:r w:rsidR="009C0021">
          <w:rPr>
            <w:rStyle w:val="Hyperlink"/>
          </w:rPr>
          <w:t>PR997772</w:t>
        </w:r>
      </w:hyperlink>
      <w:r w:rsidR="00085F52">
        <w:t xml:space="preserve"> from 01Jan10</w:t>
      </w:r>
      <w:r w:rsidR="00085F52" w:rsidRPr="00EF6885">
        <w:t>]</w:t>
      </w:r>
    </w:p>
    <w:p w14:paraId="2DD3CD8D" w14:textId="77777777" w:rsidR="00085F52" w:rsidRDefault="00085F52" w:rsidP="00F90790">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31816946" w14:textId="3C7A41E1" w:rsidR="00085F52" w:rsidRPr="0069059B" w:rsidRDefault="00162AC1" w:rsidP="00085F52">
      <w:pPr>
        <w:pStyle w:val="History"/>
      </w:pPr>
      <w:r>
        <w:rPr>
          <w:lang w:val="en-US"/>
        </w:rPr>
        <w:t xml:space="preserve">[Definition of </w:t>
      </w:r>
      <w:r>
        <w:rPr>
          <w:b/>
          <w:lang w:val="en-US"/>
        </w:rPr>
        <w:t>employer</w:t>
      </w:r>
      <w:r>
        <w:rPr>
          <w:lang w:val="en-US"/>
        </w:rPr>
        <w:t xml:space="preserve"> substituted by </w:t>
      </w:r>
      <w:hyperlink r:id="rId62" w:history="1">
        <w:r>
          <w:rPr>
            <w:rStyle w:val="Hyperlink"/>
          </w:rPr>
          <w:t>PR994531</w:t>
        </w:r>
      </w:hyperlink>
      <w:r w:rsidR="00085F52">
        <w:t xml:space="preserve">, </w:t>
      </w:r>
      <w:hyperlink r:id="rId63" w:history="1">
        <w:r w:rsidR="009C0021">
          <w:rPr>
            <w:rStyle w:val="Hyperlink"/>
          </w:rPr>
          <w:t>PR997772</w:t>
        </w:r>
      </w:hyperlink>
      <w:r w:rsidR="00085F52">
        <w:t xml:space="preserve"> from 01Jan10</w:t>
      </w:r>
      <w:r w:rsidR="00085F52" w:rsidRPr="00EF6885">
        <w:t>]</w:t>
      </w:r>
    </w:p>
    <w:p w14:paraId="4CB06E1B" w14:textId="77777777" w:rsidR="00085F52" w:rsidRDefault="00085F52" w:rsidP="00F90790">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277CED2F" w14:textId="393E2CA1" w:rsidR="00A5760E" w:rsidRPr="00A5760E" w:rsidRDefault="00A5760E" w:rsidP="00A5760E">
      <w:pPr>
        <w:pStyle w:val="History"/>
        <w:rPr>
          <w:lang w:val="en-GB"/>
        </w:rPr>
      </w:pPr>
      <w:r>
        <w:rPr>
          <w:lang w:val="en-US"/>
        </w:rPr>
        <w:t xml:space="preserve">[Definition of </w:t>
      </w:r>
      <w:r>
        <w:rPr>
          <w:b/>
          <w:lang w:val="en-US"/>
        </w:rPr>
        <w:t>enterprise award</w:t>
      </w:r>
      <w:r>
        <w:rPr>
          <w:lang w:val="en-US"/>
        </w:rPr>
        <w:t xml:space="preserve"> deleted by </w:t>
      </w:r>
      <w:hyperlink r:id="rId64" w:history="1">
        <w:r>
          <w:rPr>
            <w:rStyle w:val="Hyperlink"/>
          </w:rPr>
          <w:t>PR994531</w:t>
        </w:r>
      </w:hyperlink>
      <w:r>
        <w:t xml:space="preserve"> from 01Jan10]</w:t>
      </w:r>
    </w:p>
    <w:p w14:paraId="7EA3E2B6" w14:textId="2142F8CD" w:rsidR="00162AC1" w:rsidRPr="00162AC1" w:rsidRDefault="00162AC1" w:rsidP="00162AC1">
      <w:pPr>
        <w:pStyle w:val="History"/>
        <w:rPr>
          <w:lang w:val="en-US"/>
        </w:rPr>
      </w:pPr>
      <w:r>
        <w:rPr>
          <w:lang w:val="en-US"/>
        </w:rPr>
        <w:t xml:space="preserve">[Definition of </w:t>
      </w:r>
      <w:r>
        <w:rPr>
          <w:b/>
          <w:lang w:val="en-US"/>
        </w:rPr>
        <w:t>enterprise award-based instrument</w:t>
      </w:r>
      <w:r>
        <w:rPr>
          <w:lang w:val="en-US"/>
        </w:rPr>
        <w:t xml:space="preserve"> inserted by </w:t>
      </w:r>
      <w:hyperlink r:id="rId65" w:history="1">
        <w:r>
          <w:rPr>
            <w:rStyle w:val="Hyperlink"/>
          </w:rPr>
          <w:t>PR994531</w:t>
        </w:r>
      </w:hyperlink>
      <w:r>
        <w:t xml:space="preserve"> from 01Jan10]</w:t>
      </w:r>
    </w:p>
    <w:p w14:paraId="703D5A9F" w14:textId="77777777" w:rsidR="00E60919" w:rsidRDefault="00E60919" w:rsidP="00F90790">
      <w:pPr>
        <w:pStyle w:val="Block1"/>
        <w:rPr>
          <w:lang w:val="en-GB"/>
        </w:rPr>
      </w:pPr>
      <w:r w:rsidRPr="00802187">
        <w:rPr>
          <w:b/>
        </w:rPr>
        <w:t>enterprise award</w:t>
      </w:r>
      <w:r w:rsidRPr="00802187">
        <w:t>-</w:t>
      </w:r>
      <w:r w:rsidRPr="00802187">
        <w:rPr>
          <w:b/>
        </w:rPr>
        <w:t>based instrument</w:t>
      </w:r>
      <w:r w:rsidRPr="00802187">
        <w:t xml:space="preserve"> has the meaning in the Fair Work (Transitional Provisions and Consequential Amendments) Act 2009</w:t>
      </w:r>
      <w:r w:rsidRPr="00802187">
        <w:rPr>
          <w:lang w:val="en-GB"/>
        </w:rPr>
        <w:t xml:space="preserve"> (Cth)</w:t>
      </w:r>
    </w:p>
    <w:p w14:paraId="7CCA855C" w14:textId="214FA1EC" w:rsidR="00E356D3" w:rsidRDefault="00E356D3" w:rsidP="00E356D3">
      <w:pPr>
        <w:pStyle w:val="History"/>
      </w:pPr>
      <w:r>
        <w:t xml:space="preserve">[Definition of </w:t>
      </w:r>
      <w:r>
        <w:rPr>
          <w:b/>
        </w:rPr>
        <w:t>exempt public sector superannuation scheme</w:t>
      </w:r>
      <w:r>
        <w:rPr>
          <w:rFonts w:cs="Arial"/>
          <w:b/>
          <w:bCs/>
          <w:szCs w:val="20"/>
        </w:rPr>
        <w:t xml:space="preserve"> </w:t>
      </w:r>
      <w:r>
        <w:rPr>
          <w:rFonts w:cs="Arial"/>
          <w:bCs/>
          <w:szCs w:val="20"/>
        </w:rPr>
        <w:t>inserted</w:t>
      </w:r>
      <w:r>
        <w:t xml:space="preserve"> by </w:t>
      </w:r>
      <w:hyperlink r:id="rId66" w:history="1">
        <w:r>
          <w:rPr>
            <w:rStyle w:val="Hyperlink"/>
          </w:rPr>
          <w:t>PR546000</w:t>
        </w:r>
      </w:hyperlink>
      <w:r>
        <w:t xml:space="preserve"> ppc 01Jan14]</w:t>
      </w:r>
    </w:p>
    <w:p w14:paraId="006B2784" w14:textId="77777777" w:rsidR="00E356D3" w:rsidRPr="00E356D3" w:rsidRDefault="00B653E0" w:rsidP="00B653E0">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14:paraId="29D7A7A1" w14:textId="07039F39" w:rsidR="00162AC1" w:rsidRDefault="00162AC1" w:rsidP="00162AC1">
      <w:pPr>
        <w:pStyle w:val="History"/>
      </w:pPr>
      <w:r>
        <w:rPr>
          <w:lang w:val="en-US"/>
        </w:rPr>
        <w:t xml:space="preserve">[Definition of </w:t>
      </w:r>
      <w:r>
        <w:rPr>
          <w:b/>
          <w:lang w:val="en-US"/>
        </w:rPr>
        <w:t>enterprise NAPSA</w:t>
      </w:r>
      <w:r>
        <w:rPr>
          <w:lang w:val="en-US"/>
        </w:rPr>
        <w:t xml:space="preserve"> deleted by </w:t>
      </w:r>
      <w:hyperlink r:id="rId67" w:history="1">
        <w:r>
          <w:rPr>
            <w:rStyle w:val="Hyperlink"/>
          </w:rPr>
          <w:t>PR994531</w:t>
        </w:r>
      </w:hyperlink>
      <w:r>
        <w:t xml:space="preserve"> from 01Jan10]</w:t>
      </w:r>
    </w:p>
    <w:p w14:paraId="51469990" w14:textId="310001EF" w:rsidR="007B14DA" w:rsidRPr="007B14DA" w:rsidRDefault="007B14DA" w:rsidP="007B14DA">
      <w:pPr>
        <w:pStyle w:val="History"/>
        <w:rPr>
          <w:lang w:val="en-US"/>
        </w:rPr>
      </w:pPr>
      <w:r w:rsidRPr="007B14DA">
        <w:rPr>
          <w:lang w:val="en-US"/>
        </w:rPr>
        <w:t xml:space="preserve">[Definition of </w:t>
      </w:r>
      <w:r>
        <w:rPr>
          <w:b/>
          <w:lang w:val="en-US"/>
        </w:rPr>
        <w:t xml:space="preserve">injury </w:t>
      </w:r>
      <w:r>
        <w:rPr>
          <w:lang w:val="en-US"/>
        </w:rPr>
        <w:t>inserted</w:t>
      </w:r>
      <w:r w:rsidRPr="007B14DA">
        <w:rPr>
          <w:lang w:val="en-US"/>
        </w:rPr>
        <w:t xml:space="preserve"> by </w:t>
      </w:r>
      <w:hyperlink r:id="rId68" w:history="1">
        <w:r>
          <w:rPr>
            <w:color w:val="0000FF"/>
            <w:u w:val="single"/>
          </w:rPr>
          <w:t>PR571838</w:t>
        </w:r>
      </w:hyperlink>
      <w:r>
        <w:t xml:space="preserve"> ppc 15Oct15]</w:t>
      </w:r>
    </w:p>
    <w:p w14:paraId="1C7E18FF" w14:textId="3290AB2A" w:rsidR="007B14DA" w:rsidRDefault="007B14DA" w:rsidP="007B14DA">
      <w:pPr>
        <w:pStyle w:val="Block1"/>
      </w:pPr>
      <w:r>
        <w:rPr>
          <w:b/>
        </w:rPr>
        <w:t>i</w:t>
      </w:r>
      <w:r w:rsidRPr="00977099">
        <w:rPr>
          <w:b/>
        </w:rPr>
        <w:t>njury</w:t>
      </w:r>
      <w:r>
        <w:t xml:space="preserve">, for the purposes of clause </w:t>
      </w:r>
      <w:r w:rsidR="00E6661D">
        <w:fldChar w:fldCharType="begin"/>
      </w:r>
      <w:r w:rsidR="00E6661D">
        <w:instrText xml:space="preserve"> REF _Ref251762635 \w \h </w:instrText>
      </w:r>
      <w:r w:rsidR="00E6661D">
        <w:fldChar w:fldCharType="separate"/>
      </w:r>
      <w:r w:rsidR="007851C7">
        <w:t>14.5</w:t>
      </w:r>
      <w:r w:rsidR="00E6661D">
        <w:fldChar w:fldCharType="end"/>
      </w:r>
      <w:r>
        <w:t>–</w:t>
      </w:r>
      <w:r w:rsidR="00E6661D">
        <w:fldChar w:fldCharType="begin"/>
      </w:r>
      <w:r w:rsidR="00E6661D">
        <w:instrText xml:space="preserve"> REF _Ref251762635 \h </w:instrText>
      </w:r>
      <w:r w:rsidR="00E6661D">
        <w:fldChar w:fldCharType="separate"/>
      </w:r>
      <w:r w:rsidR="007851C7" w:rsidRPr="0071059D">
        <w:rPr>
          <w:lang w:val="en-US"/>
        </w:rPr>
        <w:t>Accident pay</w:t>
      </w:r>
      <w:r w:rsidR="00E6661D">
        <w:fldChar w:fldCharType="end"/>
      </w:r>
      <w:r>
        <w:t>, has</w:t>
      </w:r>
      <w:r w:rsidRPr="00977099">
        <w:t xml:space="preserve"> the same meaning a</w:t>
      </w:r>
      <w:r>
        <w:t xml:space="preserve">s that contained in </w:t>
      </w:r>
      <w:r w:rsidRPr="00977099">
        <w:t>the applicable workers’ compensation legislation covering the employer</w:t>
      </w:r>
      <w:r>
        <w:t xml:space="preserve"> in respect of a claim made by the employee</w:t>
      </w:r>
    </w:p>
    <w:p w14:paraId="2C91AB2E" w14:textId="77777777" w:rsidR="003F526B" w:rsidRPr="00802187" w:rsidRDefault="003F526B" w:rsidP="00F90790">
      <w:pPr>
        <w:pStyle w:val="Block1"/>
        <w:rPr>
          <w:lang w:val="en-US"/>
        </w:rPr>
      </w:pPr>
      <w:r w:rsidRPr="00802187">
        <w:rPr>
          <w:b/>
          <w:lang w:val="en-US"/>
        </w:rPr>
        <w:t xml:space="preserve">MCE </w:t>
      </w:r>
      <w:r w:rsidRPr="00802187">
        <w:rPr>
          <w:lang w:val="en-US"/>
        </w:rPr>
        <w:t>means mobile crane employees in the mobile crane hiring industry</w:t>
      </w:r>
    </w:p>
    <w:p w14:paraId="6B60D48E" w14:textId="77777777" w:rsidR="003F526B" w:rsidRPr="00802187" w:rsidRDefault="003F526B" w:rsidP="00F90790">
      <w:pPr>
        <w:pStyle w:val="Block1"/>
        <w:rPr>
          <w:lang w:val="en-US"/>
        </w:rPr>
      </w:pPr>
      <w:r w:rsidRPr="00802187">
        <w:rPr>
          <w:b/>
          <w:lang w:val="en-US"/>
        </w:rPr>
        <w:t xml:space="preserve">mobile crane </w:t>
      </w:r>
      <w:r w:rsidRPr="00802187">
        <w:rPr>
          <w:lang w:val="en-US"/>
        </w:rPr>
        <w:t>means a crane having its own propulsion which includes tractor and crawler cranes</w:t>
      </w:r>
    </w:p>
    <w:p w14:paraId="7CC74B69" w14:textId="77777777" w:rsidR="003F526B" w:rsidRPr="00802187" w:rsidRDefault="003F526B" w:rsidP="00F90790">
      <w:pPr>
        <w:pStyle w:val="Block1"/>
        <w:rPr>
          <w:lang w:val="en-US"/>
        </w:rPr>
      </w:pPr>
      <w:r w:rsidRPr="00802187">
        <w:rPr>
          <w:b/>
          <w:lang w:val="en-US"/>
        </w:rPr>
        <w:t xml:space="preserve">mobile crane operator </w:t>
      </w:r>
      <w:r w:rsidRPr="00802187">
        <w:rPr>
          <w:lang w:val="en-US"/>
        </w:rPr>
        <w:t>means</w:t>
      </w:r>
      <w:r w:rsidRPr="00802187">
        <w:rPr>
          <w:b/>
          <w:lang w:val="en-US"/>
        </w:rPr>
        <w:t xml:space="preserve"> </w:t>
      </w:r>
      <w:r w:rsidRPr="00802187">
        <w:rPr>
          <w:lang w:val="en-US"/>
        </w:rPr>
        <w:t>the operator who is the link between the operation of the mobile crane and its motive power and who controls the apparatus inside the crane’s cabin to regulate its movements i.e. ‘luffing’ (raising or lowering the jib or boom), ‘slewing’ (turning the crane on its axis) and/or ‘hoisting’ (raising or lowering) the hook. A crane operator must hold the current certificates in accordance with statutory requirements.</w:t>
      </w:r>
    </w:p>
    <w:p w14:paraId="04A4F6DB" w14:textId="77777777" w:rsidR="003F526B" w:rsidRPr="00802187" w:rsidRDefault="003F526B" w:rsidP="00F90790">
      <w:pPr>
        <w:pStyle w:val="Block1"/>
        <w:rPr>
          <w:lang w:val="en-US"/>
        </w:rPr>
      </w:pPr>
      <w:r w:rsidRPr="00802187">
        <w:rPr>
          <w:b/>
          <w:lang w:val="en-US"/>
        </w:rPr>
        <w:lastRenderedPageBreak/>
        <w:t xml:space="preserve">mobile elevated work platform </w:t>
      </w:r>
      <w:r w:rsidRPr="00802187">
        <w:rPr>
          <w:lang w:val="en-US"/>
        </w:rPr>
        <w:t>means</w:t>
      </w:r>
      <w:r w:rsidRPr="00802187">
        <w:rPr>
          <w:b/>
          <w:lang w:val="en-US"/>
        </w:rPr>
        <w:t xml:space="preserve"> </w:t>
      </w:r>
      <w:r w:rsidRPr="00802187">
        <w:rPr>
          <w:lang w:val="en-US"/>
        </w:rPr>
        <w:t>a vehicle mounted unit with a telescoping device, hinged device, or articulated device or any combination of these used to support a platform on which personnel, equipment, or materials may be elevated to perform work</w:t>
      </w:r>
    </w:p>
    <w:p w14:paraId="479EDED7" w14:textId="77777777" w:rsidR="003F526B" w:rsidRPr="00802187" w:rsidRDefault="003F526B" w:rsidP="00F90790">
      <w:pPr>
        <w:pStyle w:val="Block1"/>
        <w:rPr>
          <w:lang w:val="en-US"/>
        </w:rPr>
      </w:pPr>
      <w:r w:rsidRPr="00802187">
        <w:rPr>
          <w:b/>
          <w:lang w:val="en-US"/>
        </w:rPr>
        <w:t xml:space="preserve">mobile elevating work platform operator </w:t>
      </w:r>
      <w:r w:rsidRPr="00802187">
        <w:rPr>
          <w:lang w:val="en-US"/>
        </w:rPr>
        <w:t>means</w:t>
      </w:r>
      <w:r w:rsidRPr="00802187">
        <w:rPr>
          <w:b/>
          <w:lang w:val="en-US"/>
        </w:rPr>
        <w:t xml:space="preserve"> </w:t>
      </w:r>
      <w:r w:rsidRPr="00802187">
        <w:rPr>
          <w:lang w:val="en-US"/>
        </w:rPr>
        <w:t>an employee required to perform, alone or as part of a crew, tasks including:</w:t>
      </w:r>
    </w:p>
    <w:p w14:paraId="34D7A92F" w14:textId="77777777" w:rsidR="003F526B" w:rsidRPr="00802187" w:rsidRDefault="003F526B" w:rsidP="00126ED6">
      <w:pPr>
        <w:pStyle w:val="Bullet1"/>
        <w:rPr>
          <w:lang w:val="en-US"/>
        </w:rPr>
      </w:pPr>
      <w:r w:rsidRPr="00802187">
        <w:rPr>
          <w:lang w:val="en-US"/>
        </w:rPr>
        <w:t>driving/relocating the platform between work locations;</w:t>
      </w:r>
    </w:p>
    <w:p w14:paraId="50824A10" w14:textId="77777777" w:rsidR="003F526B" w:rsidRPr="00802187" w:rsidRDefault="003F526B" w:rsidP="00126ED6">
      <w:pPr>
        <w:pStyle w:val="Bullet1"/>
        <w:rPr>
          <w:lang w:val="en-US"/>
        </w:rPr>
      </w:pPr>
      <w:r w:rsidRPr="00802187">
        <w:rPr>
          <w:lang w:val="en-US"/>
        </w:rPr>
        <w:t xml:space="preserve">setting up the platform; </w:t>
      </w:r>
    </w:p>
    <w:p w14:paraId="3160276C" w14:textId="77777777" w:rsidR="003F526B" w:rsidRPr="00802187" w:rsidRDefault="003F526B" w:rsidP="00126ED6">
      <w:pPr>
        <w:pStyle w:val="Bullet1"/>
        <w:rPr>
          <w:lang w:val="en-US"/>
        </w:rPr>
      </w:pPr>
      <w:r w:rsidRPr="00802187">
        <w:rPr>
          <w:lang w:val="en-US"/>
        </w:rPr>
        <w:t>operating the platform in a safe and efficient manner; and</w:t>
      </w:r>
    </w:p>
    <w:p w14:paraId="50D52B62" w14:textId="77777777" w:rsidR="003F526B" w:rsidRDefault="003F526B" w:rsidP="00126ED6">
      <w:pPr>
        <w:pStyle w:val="Bullet1"/>
        <w:rPr>
          <w:lang w:val="en-US"/>
        </w:rPr>
      </w:pPr>
      <w:r w:rsidRPr="00802187">
        <w:rPr>
          <w:lang w:val="en-US"/>
        </w:rPr>
        <w:t>holding the current certificates in accordance with statutory requirements</w:t>
      </w:r>
    </w:p>
    <w:p w14:paraId="1CEE1D94" w14:textId="730328E5" w:rsidR="00B653E0" w:rsidRDefault="00B653E0" w:rsidP="00B653E0">
      <w:pPr>
        <w:pStyle w:val="History"/>
      </w:pPr>
      <w:r>
        <w:t xml:space="preserve">[Definition of </w:t>
      </w:r>
      <w:r>
        <w:rPr>
          <w:b/>
        </w:rPr>
        <w:t>MySuper product</w:t>
      </w:r>
      <w:r>
        <w:rPr>
          <w:rFonts w:cs="Arial"/>
          <w:b/>
          <w:bCs/>
          <w:szCs w:val="20"/>
        </w:rPr>
        <w:t xml:space="preserve"> </w:t>
      </w:r>
      <w:r>
        <w:rPr>
          <w:rFonts w:cs="Arial"/>
          <w:bCs/>
          <w:szCs w:val="20"/>
        </w:rPr>
        <w:t>inserted</w:t>
      </w:r>
      <w:r>
        <w:t xml:space="preserve"> by </w:t>
      </w:r>
      <w:hyperlink r:id="rId69" w:history="1">
        <w:r>
          <w:rPr>
            <w:rStyle w:val="Hyperlink"/>
          </w:rPr>
          <w:t>PR546000</w:t>
        </w:r>
      </w:hyperlink>
      <w:r>
        <w:t xml:space="preserve"> ppc 01Jan14]</w:t>
      </w:r>
    </w:p>
    <w:p w14:paraId="75F17B79" w14:textId="77777777" w:rsidR="00B653E0" w:rsidRPr="00B653E0" w:rsidRDefault="00B653E0" w:rsidP="00B653E0">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14:paraId="4C1AC073" w14:textId="5B44D3B3" w:rsidR="00162AC1" w:rsidRDefault="00162AC1" w:rsidP="00162AC1">
      <w:pPr>
        <w:pStyle w:val="History"/>
      </w:pPr>
      <w:r>
        <w:rPr>
          <w:lang w:val="en-US"/>
        </w:rPr>
        <w:t xml:space="preserve">[Definition of </w:t>
      </w:r>
      <w:r>
        <w:rPr>
          <w:b/>
          <w:lang w:val="en-US"/>
        </w:rPr>
        <w:t>NAPSA</w:t>
      </w:r>
      <w:r>
        <w:rPr>
          <w:lang w:val="en-US"/>
        </w:rPr>
        <w:t xml:space="preserve"> deleted by </w:t>
      </w:r>
      <w:hyperlink r:id="rId70" w:history="1">
        <w:r>
          <w:rPr>
            <w:rStyle w:val="Hyperlink"/>
          </w:rPr>
          <w:t>PR994531</w:t>
        </w:r>
      </w:hyperlink>
      <w:r>
        <w:t xml:space="preserve"> from 01Jan10]</w:t>
      </w:r>
    </w:p>
    <w:p w14:paraId="3955E068" w14:textId="7A7A5344" w:rsidR="00162AC1" w:rsidRPr="00162AC1" w:rsidRDefault="00162AC1" w:rsidP="00162AC1">
      <w:pPr>
        <w:pStyle w:val="History"/>
      </w:pPr>
      <w:r>
        <w:t xml:space="preserve">[Definition of </w:t>
      </w:r>
      <w:r w:rsidRPr="00162AC1">
        <w:rPr>
          <w:b/>
        </w:rPr>
        <w:t>NES</w:t>
      </w:r>
      <w:r>
        <w:t xml:space="preserve"> substituted by </w:t>
      </w:r>
      <w:hyperlink r:id="rId71" w:history="1">
        <w:r>
          <w:rPr>
            <w:rStyle w:val="Hyperlink"/>
          </w:rPr>
          <w:t>PR994531</w:t>
        </w:r>
      </w:hyperlink>
      <w:r>
        <w:t xml:space="preserve"> from 01Jan10]</w:t>
      </w:r>
    </w:p>
    <w:p w14:paraId="2E8ECD73" w14:textId="41D93E5B" w:rsidR="00E60919" w:rsidRDefault="00E60919" w:rsidP="00F90790">
      <w:pPr>
        <w:pStyle w:val="Block1"/>
        <w:rPr>
          <w:lang w:val="en-GB"/>
        </w:rPr>
      </w:pPr>
      <w:r w:rsidRPr="00802187">
        <w:rPr>
          <w:b/>
        </w:rPr>
        <w:t>NES</w:t>
      </w:r>
      <w:r w:rsidRPr="00802187">
        <w:t xml:space="preserve"> </w:t>
      </w:r>
      <w:r w:rsidRPr="00802187">
        <w:rPr>
          <w:lang w:val="en-GB"/>
        </w:rPr>
        <w:t xml:space="preserve">means the National Employment Standards as contained in </w:t>
      </w:r>
      <w:hyperlink r:id="rId72" w:history="1">
        <w:r w:rsidRPr="00802187">
          <w:rPr>
            <w:rStyle w:val="Hyperlink"/>
            <w:lang w:val="en-GB"/>
          </w:rPr>
          <w:t>sections 59 to 131</w:t>
        </w:r>
      </w:hyperlink>
      <w:r w:rsidRPr="00802187">
        <w:rPr>
          <w:lang w:val="en-GB"/>
        </w:rPr>
        <w:t xml:space="preserve"> of the </w:t>
      </w:r>
      <w:r w:rsidRPr="00802187">
        <w:rPr>
          <w:i/>
          <w:lang w:val="en-GB"/>
        </w:rPr>
        <w:t xml:space="preserve">Fair Work Act 2009 </w:t>
      </w:r>
      <w:r w:rsidRPr="00802187">
        <w:rPr>
          <w:lang w:val="en-GB"/>
        </w:rPr>
        <w:t>(Cth)</w:t>
      </w:r>
    </w:p>
    <w:p w14:paraId="376C7C2F" w14:textId="4639FD34" w:rsidR="00162AC1" w:rsidRPr="00162AC1" w:rsidRDefault="00162AC1" w:rsidP="00162AC1">
      <w:pPr>
        <w:pStyle w:val="History"/>
        <w:rPr>
          <w:lang w:val="en-US"/>
        </w:rPr>
      </w:pPr>
      <w:r>
        <w:rPr>
          <w:lang w:val="en-US"/>
        </w:rPr>
        <w:t xml:space="preserve">[Definition of </w:t>
      </w:r>
      <w:r>
        <w:rPr>
          <w:b/>
          <w:lang w:val="en-US"/>
        </w:rPr>
        <w:t>on-hire</w:t>
      </w:r>
      <w:r>
        <w:rPr>
          <w:lang w:val="en-US"/>
        </w:rPr>
        <w:t xml:space="preserve"> inserted by </w:t>
      </w:r>
      <w:hyperlink r:id="rId73" w:history="1">
        <w:r>
          <w:rPr>
            <w:rStyle w:val="Hyperlink"/>
          </w:rPr>
          <w:t>PR994531</w:t>
        </w:r>
      </w:hyperlink>
      <w:r>
        <w:t xml:space="preserve"> from 01Jan10]</w:t>
      </w:r>
    </w:p>
    <w:p w14:paraId="57E4F4E2" w14:textId="77777777" w:rsidR="00E60919" w:rsidRPr="00802187" w:rsidRDefault="00E60919" w:rsidP="00F90790">
      <w:pPr>
        <w:pStyle w:val="Block1"/>
        <w:rPr>
          <w:lang w:val="en-GB"/>
        </w:rPr>
      </w:pPr>
      <w:r w:rsidRPr="00802187">
        <w:rPr>
          <w:b/>
          <w:bCs/>
          <w:lang w:val="en-GB"/>
        </w:rPr>
        <w:t xml:space="preserve">on-hire </w:t>
      </w:r>
      <w:r w:rsidRPr="00802187">
        <w:rPr>
          <w:lang w:val="en-GB"/>
        </w:rPr>
        <w:t>means the on-hire of an employee by their employer to a client, where such employee works under the general guidance and instruction of the client or a representative of the client</w:t>
      </w:r>
    </w:p>
    <w:p w14:paraId="05936BD4" w14:textId="77777777" w:rsidR="003F526B" w:rsidRPr="00802187" w:rsidRDefault="003F526B" w:rsidP="00F90790">
      <w:pPr>
        <w:pStyle w:val="Block1"/>
      </w:pPr>
      <w:r w:rsidRPr="00802187">
        <w:rPr>
          <w:b/>
          <w:bCs/>
        </w:rPr>
        <w:t xml:space="preserve">rigger </w:t>
      </w:r>
      <w:r w:rsidRPr="00802187">
        <w:t>means a worker who in addition to the work of a dogger, is directly in charge of the initial work of setting up the crane and who ensures that all rigging work is carried out in a safe and efficient manner in accordance with statutory requirements</w:t>
      </w:r>
      <w:r w:rsidRPr="00802187">
        <w:rPr>
          <w:bCs/>
        </w:rPr>
        <w:t>.</w:t>
      </w:r>
      <w:r w:rsidRPr="00802187">
        <w:rPr>
          <w:b/>
          <w:bCs/>
        </w:rPr>
        <w:t xml:space="preserve"> </w:t>
      </w:r>
      <w:r w:rsidRPr="00802187">
        <w:t>A rigger must hold the current certificates in accordance with statutory requirements.</w:t>
      </w:r>
    </w:p>
    <w:p w14:paraId="039C62CF" w14:textId="692D24F7" w:rsidR="003F526B" w:rsidRPr="00802187" w:rsidRDefault="003F526B" w:rsidP="00F90790">
      <w:pPr>
        <w:pStyle w:val="Block1"/>
        <w:rPr>
          <w:b/>
          <w:lang w:val="en-US"/>
        </w:rPr>
      </w:pPr>
      <w:bookmarkStart w:id="11" w:name="standard_rate"/>
      <w:r w:rsidRPr="00802187">
        <w:rPr>
          <w:b/>
          <w:lang w:val="en-US"/>
        </w:rPr>
        <w:t>standard rate</w:t>
      </w:r>
      <w:bookmarkEnd w:id="11"/>
      <w:r w:rsidRPr="00802187">
        <w:rPr>
          <w:lang w:val="en-US"/>
        </w:rPr>
        <w:t xml:space="preserve"> means 1/38th of the minimum weekly wage for a mobile crane employee (MCE</w:t>
      </w:r>
      <w:r w:rsidRPr="00071D57">
        <w:rPr>
          <w:lang w:val="en-US"/>
        </w:rPr>
        <w:t>)</w:t>
      </w:r>
      <w:r w:rsidRPr="00802187">
        <w:rPr>
          <w:lang w:val="en-US"/>
        </w:rPr>
        <w:t xml:space="preserve"> level 1 in clause </w:t>
      </w:r>
      <w:r w:rsidR="00C251F5">
        <w:fldChar w:fldCharType="begin"/>
      </w:r>
      <w:r w:rsidR="00C251F5">
        <w:instrText xml:space="preserve"> REF _Ref224532000 \r \h  \* MERGEFORMAT </w:instrText>
      </w:r>
      <w:r w:rsidR="00C251F5">
        <w:fldChar w:fldCharType="separate"/>
      </w:r>
      <w:r w:rsidR="007851C7" w:rsidRPr="007851C7">
        <w:rPr>
          <w:lang w:val="en-US"/>
        </w:rPr>
        <w:t>13</w:t>
      </w:r>
      <w:r w:rsidR="00C251F5">
        <w:fldChar w:fldCharType="end"/>
      </w:r>
      <w:r w:rsidRPr="00802187">
        <w:rPr>
          <w:lang w:val="en-US"/>
        </w:rPr>
        <w:t>—</w:t>
      </w:r>
      <w:r w:rsidR="00C251F5">
        <w:fldChar w:fldCharType="begin"/>
      </w:r>
      <w:r w:rsidR="00C251F5">
        <w:instrText xml:space="preserve"> REF _Ref224529769 \h  \* MERGEFORMAT </w:instrText>
      </w:r>
      <w:r w:rsidR="00C251F5">
        <w:fldChar w:fldCharType="separate"/>
      </w:r>
      <w:r w:rsidR="007851C7" w:rsidRPr="00802187">
        <w:t>Wage rates</w:t>
      </w:r>
      <w:r w:rsidR="00C251F5">
        <w:fldChar w:fldCharType="end"/>
      </w:r>
    </w:p>
    <w:p w14:paraId="21875AEB" w14:textId="77777777" w:rsidR="003F526B" w:rsidRDefault="003F526B" w:rsidP="00F90790">
      <w:pPr>
        <w:pStyle w:val="Block1"/>
      </w:pPr>
      <w:r w:rsidRPr="00802187">
        <w:rPr>
          <w:b/>
          <w:bCs/>
        </w:rPr>
        <w:t xml:space="preserve">time and a half </w:t>
      </w:r>
      <w:r w:rsidRPr="00802187">
        <w:t>means ordinary time plus 50%</w:t>
      </w:r>
    </w:p>
    <w:p w14:paraId="60B7BA4B" w14:textId="03F00E1F" w:rsidR="00162AC1" w:rsidRPr="00162AC1" w:rsidRDefault="00162AC1" w:rsidP="00162AC1">
      <w:pPr>
        <w:pStyle w:val="History"/>
        <w:rPr>
          <w:lang w:val="en-US"/>
        </w:rPr>
      </w:pPr>
      <w:r>
        <w:rPr>
          <w:lang w:val="en-US"/>
        </w:rPr>
        <w:t xml:space="preserve">[Definition of </w:t>
      </w:r>
      <w:r>
        <w:rPr>
          <w:b/>
          <w:lang w:val="en-US"/>
        </w:rPr>
        <w:t>transitional minimum wage instrument</w:t>
      </w:r>
      <w:r>
        <w:rPr>
          <w:lang w:val="en-US"/>
        </w:rPr>
        <w:t xml:space="preserve"> inserted by </w:t>
      </w:r>
      <w:hyperlink r:id="rId74" w:history="1">
        <w:r>
          <w:rPr>
            <w:rStyle w:val="Hyperlink"/>
          </w:rPr>
          <w:t>PR994531</w:t>
        </w:r>
      </w:hyperlink>
      <w:r>
        <w:t xml:space="preserve"> from 01Jan10]</w:t>
      </w:r>
    </w:p>
    <w:p w14:paraId="0372AFAF" w14:textId="77777777" w:rsidR="00E60919" w:rsidRPr="00802187" w:rsidRDefault="00E60919" w:rsidP="00F90790">
      <w:pPr>
        <w:pStyle w:val="Block1"/>
      </w:pPr>
      <w:r w:rsidRPr="00802187">
        <w:rPr>
          <w:rFonts w:cs="Arial"/>
          <w:b/>
          <w:bCs/>
          <w:szCs w:val="20"/>
          <w:lang w:val="en-GB"/>
        </w:rPr>
        <w:t>transitional minimum wage instrument</w:t>
      </w:r>
      <w:r w:rsidRPr="00802187">
        <w:rPr>
          <w:rFonts w:cs="Arial"/>
          <w:szCs w:val="20"/>
          <w:lang w:val="en-GB"/>
        </w:rPr>
        <w:t xml:space="preserve"> </w:t>
      </w:r>
      <w:r w:rsidRPr="00802187">
        <w:rPr>
          <w:rFonts w:cs="Arial"/>
          <w:szCs w:val="20"/>
        </w:rPr>
        <w:t xml:space="preserve">has the meaning in the </w:t>
      </w:r>
      <w:r w:rsidRPr="00802187">
        <w:t xml:space="preserve">Fair Work (Transitional Provisions and Consequential Amendments) Act 2009 </w:t>
      </w:r>
      <w:r w:rsidRPr="00802187">
        <w:rPr>
          <w:lang w:val="en-GB"/>
        </w:rPr>
        <w:t>(Cth)</w:t>
      </w:r>
    </w:p>
    <w:p w14:paraId="61CA7748" w14:textId="77777777" w:rsidR="003F526B" w:rsidRPr="00802187" w:rsidRDefault="003F526B" w:rsidP="00126ED6">
      <w:pPr>
        <w:pStyle w:val="Level2"/>
        <w:rPr>
          <w:lang w:val="en-US"/>
        </w:rPr>
      </w:pPr>
      <w:r w:rsidRPr="00802187">
        <w:rPr>
          <w:lang w:val="en-US"/>
        </w:rPr>
        <w:t xml:space="preserve">Where this award refers to a condition of employment provided for in the NES the NES definition applies. </w:t>
      </w:r>
    </w:p>
    <w:p w14:paraId="2F4EF387" w14:textId="77777777" w:rsidR="003F526B" w:rsidRDefault="003F526B" w:rsidP="00126ED6">
      <w:pPr>
        <w:pStyle w:val="Level1"/>
      </w:pPr>
      <w:bookmarkStart w:id="12" w:name="_Toc56181882"/>
      <w:r w:rsidRPr="00802187">
        <w:lastRenderedPageBreak/>
        <w:t>Coverage</w:t>
      </w:r>
      <w:bookmarkEnd w:id="12"/>
      <w:r w:rsidRPr="00802187">
        <w:t xml:space="preserve"> </w:t>
      </w:r>
    </w:p>
    <w:p w14:paraId="02E14AE1" w14:textId="474B9AD9" w:rsidR="00162AC1" w:rsidRPr="00162AC1" w:rsidRDefault="00162AC1" w:rsidP="00162AC1">
      <w:pPr>
        <w:pStyle w:val="History"/>
      </w:pPr>
      <w:r>
        <w:t xml:space="preserve">[Varied by </w:t>
      </w:r>
      <w:hyperlink r:id="rId75" w:history="1">
        <w:r w:rsidR="0040214B" w:rsidRPr="005F0393">
          <w:rPr>
            <w:rStyle w:val="Hyperlink"/>
          </w:rPr>
          <w:t>PR988413</w:t>
        </w:r>
      </w:hyperlink>
      <w:r w:rsidR="0040214B">
        <w:t xml:space="preserve">, </w:t>
      </w:r>
      <w:hyperlink r:id="rId76" w:history="1">
        <w:r>
          <w:rPr>
            <w:rStyle w:val="Hyperlink"/>
          </w:rPr>
          <w:t>PR994531</w:t>
        </w:r>
      </w:hyperlink>
      <w:r>
        <w:t>]</w:t>
      </w:r>
    </w:p>
    <w:p w14:paraId="18023C22" w14:textId="47C8E238" w:rsidR="003F526B" w:rsidRPr="00802187" w:rsidRDefault="003F526B" w:rsidP="00126ED6">
      <w:pPr>
        <w:pStyle w:val="Level2"/>
        <w:rPr>
          <w:lang w:val="en-US"/>
        </w:rPr>
      </w:pPr>
      <w:bookmarkStart w:id="13" w:name="_Ref226265318"/>
      <w:bookmarkStart w:id="14" w:name="_Toc208885982"/>
      <w:bookmarkStart w:id="15" w:name="_Toc208886070"/>
      <w:bookmarkStart w:id="16" w:name="_Toc208902560"/>
      <w:bookmarkStart w:id="17" w:name="_Toc208932465"/>
      <w:bookmarkStart w:id="18" w:name="_Toc208932550"/>
      <w:bookmarkStart w:id="19" w:name="_Toc208979905"/>
      <w:r w:rsidRPr="00802187">
        <w:rPr>
          <w:lang w:val="en-US"/>
        </w:rPr>
        <w:t xml:space="preserve">This award covers employers throughout </w:t>
      </w:r>
      <w:smartTag w:uri="urn:schemas-microsoft-com:office:smarttags" w:element="place">
        <w:smartTag w:uri="urn:schemas-microsoft-com:office:smarttags" w:element="country-region">
          <w:r w:rsidRPr="00802187">
            <w:rPr>
              <w:lang w:val="en-US"/>
            </w:rPr>
            <w:t>Australia</w:t>
          </w:r>
        </w:smartTag>
      </w:smartTag>
      <w:r w:rsidRPr="00802187">
        <w:rPr>
          <w:lang w:val="en-US"/>
        </w:rPr>
        <w:t xml:space="preserve"> engaged in the </w:t>
      </w:r>
      <w:r w:rsidRPr="00297800">
        <w:rPr>
          <w:b/>
          <w:lang w:val="en-US"/>
        </w:rPr>
        <w:t>mobile crane hire industry</w:t>
      </w:r>
      <w:r w:rsidRPr="00802187">
        <w:rPr>
          <w:lang w:val="en-US"/>
        </w:rPr>
        <w:t xml:space="preserve"> and their employees in the classifications within </w:t>
      </w:r>
      <w:r w:rsidR="00C251F5">
        <w:fldChar w:fldCharType="begin"/>
      </w:r>
      <w:r w:rsidR="00C251F5">
        <w:instrText xml:space="preserve"> REF _Ref240261834 \n \h  \* MERGEFORMAT </w:instrText>
      </w:r>
      <w:r w:rsidR="00C251F5">
        <w:fldChar w:fldCharType="separate"/>
      </w:r>
      <w:r w:rsidR="007851C7" w:rsidRPr="007851C7">
        <w:rPr>
          <w:lang w:val="en-US"/>
        </w:rPr>
        <w:t>Schedule B</w:t>
      </w:r>
      <w:r w:rsidR="00C251F5">
        <w:fldChar w:fldCharType="end"/>
      </w:r>
      <w:r w:rsidR="00C251F5">
        <w:fldChar w:fldCharType="begin"/>
      </w:r>
      <w:r w:rsidR="00C251F5">
        <w:instrText xml:space="preserve"> REF _Ref240261834 \h  \* MERGEFORMAT </w:instrText>
      </w:r>
      <w:r w:rsidR="00C251F5">
        <w:fldChar w:fldCharType="separate"/>
      </w:r>
      <w:r w:rsidR="007851C7" w:rsidRPr="00802187">
        <w:t>—Classification Structure</w:t>
      </w:r>
      <w:r w:rsidR="00C251F5">
        <w:fldChar w:fldCharType="end"/>
      </w:r>
      <w:r w:rsidRPr="00802187">
        <w:rPr>
          <w:lang w:val="en-US"/>
        </w:rPr>
        <w:t xml:space="preserve"> to the exclusion of any other modern award.</w:t>
      </w:r>
      <w:bookmarkEnd w:id="13"/>
    </w:p>
    <w:p w14:paraId="28C9A625" w14:textId="77777777" w:rsidR="003F526B" w:rsidRDefault="003F526B" w:rsidP="00126ED6">
      <w:pPr>
        <w:pStyle w:val="Level2"/>
        <w:rPr>
          <w:lang w:val="en-US"/>
        </w:rPr>
      </w:pPr>
      <w:r w:rsidRPr="00802187">
        <w:rPr>
          <w:lang w:val="en-US"/>
        </w:rPr>
        <w:t xml:space="preserve">The award does not cover an employee excluded from award coverage by the Act. </w:t>
      </w:r>
    </w:p>
    <w:p w14:paraId="5AF78FFD" w14:textId="009B4A1A" w:rsidR="00162AC1" w:rsidRPr="00162AC1" w:rsidRDefault="00162AC1" w:rsidP="00162AC1">
      <w:pPr>
        <w:pStyle w:val="History"/>
        <w:rPr>
          <w:lang w:val="en-US"/>
        </w:rPr>
      </w:pPr>
      <w:r>
        <w:rPr>
          <w:lang w:val="en-US"/>
        </w:rPr>
        <w:t xml:space="preserve">[4.3 substituted by </w:t>
      </w:r>
      <w:hyperlink r:id="rId77" w:history="1">
        <w:r>
          <w:rPr>
            <w:rStyle w:val="Hyperlink"/>
          </w:rPr>
          <w:t>PR994531</w:t>
        </w:r>
      </w:hyperlink>
      <w:r>
        <w:t xml:space="preserve"> from 01Jan10]</w:t>
      </w:r>
    </w:p>
    <w:p w14:paraId="665BBFBD" w14:textId="77777777" w:rsidR="00E60919" w:rsidRDefault="00E60919" w:rsidP="00E60919">
      <w:pPr>
        <w:pStyle w:val="Level2"/>
      </w:pPr>
      <w:r w:rsidRPr="00802187">
        <w:t>The</w:t>
      </w:r>
      <w:r w:rsidRPr="00802187">
        <w:rPr>
          <w:lang w:val="en-GB"/>
        </w:rPr>
        <w:t xml:space="preserve"> award does not cover employees who are covered by a modern enterprise award, or an enterprise instrument (within the meaning of the </w:t>
      </w:r>
      <w:r w:rsidRPr="00802187">
        <w:rPr>
          <w:i/>
          <w:lang w:val="en-GB"/>
        </w:rPr>
        <w:t xml:space="preserve">Fair Work (Transitional Provisions and Consequential Amendments) Act 2009 </w:t>
      </w:r>
      <w:r w:rsidRPr="00802187">
        <w:rPr>
          <w:lang w:val="en-GB"/>
        </w:rPr>
        <w:t>(Cth)), or employers in relation to those employees</w:t>
      </w:r>
      <w:r w:rsidRPr="00802187">
        <w:t>.</w:t>
      </w:r>
    </w:p>
    <w:p w14:paraId="68D7A5E7" w14:textId="60766D0F" w:rsidR="00162AC1" w:rsidRPr="00162AC1" w:rsidRDefault="00162AC1" w:rsidP="00162AC1">
      <w:pPr>
        <w:pStyle w:val="History"/>
      </w:pPr>
      <w:r>
        <w:rPr>
          <w:lang w:val="en-US"/>
        </w:rPr>
        <w:t>[</w:t>
      </w:r>
      <w:r w:rsidR="005D6B24">
        <w:rPr>
          <w:lang w:val="en-US"/>
        </w:rPr>
        <w:t xml:space="preserve">New </w:t>
      </w:r>
      <w:r>
        <w:rPr>
          <w:lang w:val="en-US"/>
        </w:rPr>
        <w:t>4.4</w:t>
      </w:r>
      <w:r w:rsidR="005D6B24">
        <w:rPr>
          <w:lang w:val="en-US"/>
        </w:rPr>
        <w:t xml:space="preserve"> </w:t>
      </w:r>
      <w:r>
        <w:rPr>
          <w:lang w:val="en-US"/>
        </w:rPr>
        <w:t xml:space="preserve">inserted by </w:t>
      </w:r>
      <w:hyperlink r:id="rId78" w:history="1">
        <w:r>
          <w:rPr>
            <w:rStyle w:val="Hyperlink"/>
          </w:rPr>
          <w:t>PR994531</w:t>
        </w:r>
      </w:hyperlink>
      <w:r>
        <w:t xml:space="preserve"> from 01Jan10]</w:t>
      </w:r>
    </w:p>
    <w:p w14:paraId="34046C81" w14:textId="77777777" w:rsidR="00E60919" w:rsidRDefault="00E60919" w:rsidP="00E60919">
      <w:pPr>
        <w:pStyle w:val="Level2"/>
      </w:pPr>
      <w:r w:rsidRPr="00802187">
        <w:t xml:space="preserve">The award does not cover </w:t>
      </w:r>
      <w:r w:rsidRPr="00802187">
        <w:rPr>
          <w:lang w:val="en-GB"/>
        </w:rPr>
        <w:t>employees</w:t>
      </w:r>
      <w:r w:rsidRPr="00802187">
        <w:t xml:space="preserve"> who are covered by a State reference public sector modern award, or a State reference public sector transitional award (within the meaning of the </w:t>
      </w:r>
      <w:r w:rsidRPr="00802187">
        <w:rPr>
          <w:i/>
        </w:rPr>
        <w:t xml:space="preserve">Fair Work (Transitional Provisions and Consequential Amendments) Act 2009 </w:t>
      </w:r>
      <w:r w:rsidRPr="00802187">
        <w:t>(Cth)), or employers in relation to those employees.</w:t>
      </w:r>
    </w:p>
    <w:p w14:paraId="28C365AF" w14:textId="3A42B955" w:rsidR="005D6B24" w:rsidRPr="00162AC1" w:rsidRDefault="005D6B24" w:rsidP="005D6B24">
      <w:pPr>
        <w:pStyle w:val="History"/>
      </w:pPr>
      <w:r w:rsidRPr="005D6B24">
        <w:rPr>
          <w:lang w:val="en-US"/>
        </w:rPr>
        <w:t>[</w:t>
      </w:r>
      <w:r>
        <w:rPr>
          <w:lang w:val="en-US"/>
        </w:rPr>
        <w:t>New</w:t>
      </w:r>
      <w:r w:rsidRPr="005D6B24">
        <w:rPr>
          <w:lang w:val="en-US"/>
        </w:rPr>
        <w:t xml:space="preserve"> 4.5 inserted by </w:t>
      </w:r>
      <w:hyperlink r:id="rId79" w:history="1">
        <w:r>
          <w:rPr>
            <w:rStyle w:val="Hyperlink"/>
          </w:rPr>
          <w:t>PR994531</w:t>
        </w:r>
      </w:hyperlink>
      <w:r>
        <w:t xml:space="preserve"> from 01Jan10]</w:t>
      </w:r>
    </w:p>
    <w:p w14:paraId="6B20B5BA" w14:textId="489BD8E9" w:rsidR="00E60919" w:rsidRDefault="00E60919" w:rsidP="00E60919">
      <w:pPr>
        <w:pStyle w:val="Level2"/>
      </w:pPr>
      <w:r w:rsidRPr="00802187">
        <w:t xml:space="preserve">This award covers any employer which supplies labour on an on-hire basis in the industry set out in clause </w:t>
      </w:r>
      <w:r w:rsidR="00C251F5">
        <w:fldChar w:fldCharType="begin"/>
      </w:r>
      <w:r w:rsidR="00C251F5">
        <w:instrText xml:space="preserve"> REF _Ref226265318 \w \h  \* MERGEFORMAT </w:instrText>
      </w:r>
      <w:r w:rsidR="00C251F5">
        <w:fldChar w:fldCharType="separate"/>
      </w:r>
      <w:r w:rsidR="007851C7">
        <w:t>4.1</w:t>
      </w:r>
      <w:r w:rsidR="00C251F5">
        <w:fldChar w:fldCharType="end"/>
      </w:r>
      <w:r w:rsidRPr="00802187">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60E88187" w14:textId="1DDD4361" w:rsidR="005D6B24" w:rsidRPr="00162AC1" w:rsidRDefault="005D6B24" w:rsidP="005D6B24">
      <w:pPr>
        <w:pStyle w:val="History"/>
      </w:pPr>
      <w:r w:rsidRPr="005D6B24">
        <w:rPr>
          <w:lang w:val="en-US"/>
        </w:rPr>
        <w:t>[</w:t>
      </w:r>
      <w:r>
        <w:rPr>
          <w:lang w:val="en-US"/>
        </w:rPr>
        <w:t xml:space="preserve">New </w:t>
      </w:r>
      <w:r w:rsidRPr="005D6B24">
        <w:rPr>
          <w:lang w:val="en-US"/>
        </w:rPr>
        <w:t xml:space="preserve">4.6 inserted by </w:t>
      </w:r>
      <w:hyperlink r:id="rId80" w:history="1">
        <w:r>
          <w:rPr>
            <w:rStyle w:val="Hyperlink"/>
          </w:rPr>
          <w:t>PR994531</w:t>
        </w:r>
      </w:hyperlink>
      <w:r>
        <w:t xml:space="preserve"> from 01Jan10]</w:t>
      </w:r>
    </w:p>
    <w:p w14:paraId="52BDF3AE" w14:textId="4C02A42C" w:rsidR="00E60919" w:rsidRDefault="00E60919" w:rsidP="00E60919">
      <w:pPr>
        <w:pStyle w:val="Level2"/>
      </w:pPr>
      <w:r w:rsidRPr="00802187">
        <w:t xml:space="preserve">This award covers employers which provide group training services for trainees engaged in the industry and/or parts of industry set out at clause </w:t>
      </w:r>
      <w:r w:rsidR="00C251F5">
        <w:fldChar w:fldCharType="begin"/>
      </w:r>
      <w:r w:rsidR="00C251F5">
        <w:instrText xml:space="preserve"> REF _Ref226265318 \w \h  \* MERGEFORMAT </w:instrText>
      </w:r>
      <w:r w:rsidR="00C251F5">
        <w:fldChar w:fldCharType="separate"/>
      </w:r>
      <w:r w:rsidR="007851C7">
        <w:t>4.1</w:t>
      </w:r>
      <w:r w:rsidR="00C251F5">
        <w:fldChar w:fldCharType="end"/>
      </w:r>
      <w:r w:rsidRPr="00802187">
        <w:t xml:space="preserve"> and those trainees engaged by a group training service hosted by a company to perform work at a location where the activities described herein are being performed. This subclause operates subject to the exclusions from coverage in this award.</w:t>
      </w:r>
    </w:p>
    <w:p w14:paraId="5C3A39AB" w14:textId="1C611CAE" w:rsidR="00DC0781" w:rsidRPr="00DC0781" w:rsidRDefault="00DC0781" w:rsidP="00DC0781">
      <w:pPr>
        <w:pStyle w:val="History"/>
      </w:pPr>
      <w:r>
        <w:rPr>
          <w:lang w:val="en-US"/>
        </w:rPr>
        <w:t>[4.4</w:t>
      </w:r>
      <w:r w:rsidR="00A5760E">
        <w:rPr>
          <w:lang w:val="en-US"/>
        </w:rPr>
        <w:t xml:space="preserve"> </w:t>
      </w:r>
      <w:r>
        <w:rPr>
          <w:lang w:val="en-US"/>
        </w:rPr>
        <w:t>renumbered as 4.7</w:t>
      </w:r>
      <w:r w:rsidR="00A5760E">
        <w:rPr>
          <w:lang w:val="en-US"/>
        </w:rPr>
        <w:t xml:space="preserve"> </w:t>
      </w:r>
      <w:r>
        <w:rPr>
          <w:lang w:val="en-US"/>
        </w:rPr>
        <w:t xml:space="preserve">by </w:t>
      </w:r>
      <w:hyperlink r:id="rId81" w:history="1">
        <w:r>
          <w:rPr>
            <w:rStyle w:val="Hyperlink"/>
          </w:rPr>
          <w:t>PR994531</w:t>
        </w:r>
      </w:hyperlink>
      <w:r>
        <w:t xml:space="preserve"> from 01Jan10]</w:t>
      </w:r>
    </w:p>
    <w:p w14:paraId="40C33EB2" w14:textId="77777777" w:rsidR="003F526B" w:rsidRDefault="003F526B" w:rsidP="00E60919">
      <w:pPr>
        <w:pStyle w:val="Level2"/>
        <w:rPr>
          <w:lang w:val="en-US"/>
        </w:rPr>
      </w:pPr>
      <w:r w:rsidRPr="00802187">
        <w:rPr>
          <w:lang w:val="en-US"/>
        </w:rPr>
        <w:t>The award does not cover clerical and administrative occupations.</w:t>
      </w:r>
    </w:p>
    <w:p w14:paraId="1D4909E2" w14:textId="5495F9E1" w:rsidR="005D6B24" w:rsidRPr="00DC0781" w:rsidRDefault="005D6B24" w:rsidP="005D6B24">
      <w:pPr>
        <w:pStyle w:val="History"/>
      </w:pPr>
      <w:r>
        <w:rPr>
          <w:lang w:val="en-US"/>
        </w:rPr>
        <w:t>[4.5</w:t>
      </w:r>
      <w:r w:rsidRPr="005D6B24">
        <w:rPr>
          <w:lang w:val="en-US"/>
        </w:rPr>
        <w:t xml:space="preserve"> </w:t>
      </w:r>
      <w:r>
        <w:rPr>
          <w:lang w:val="en-US"/>
        </w:rPr>
        <w:t>renumbered as 4.8</w:t>
      </w:r>
      <w:r w:rsidRPr="005D6B24">
        <w:rPr>
          <w:lang w:val="en-US"/>
        </w:rPr>
        <w:t xml:space="preserve"> by </w:t>
      </w:r>
      <w:hyperlink r:id="rId82" w:history="1">
        <w:r>
          <w:rPr>
            <w:rStyle w:val="Hyperlink"/>
          </w:rPr>
          <w:t>PR994531</w:t>
        </w:r>
      </w:hyperlink>
      <w:r>
        <w:t xml:space="preserve"> from 01Jan10]</w:t>
      </w:r>
    </w:p>
    <w:p w14:paraId="160CE710" w14:textId="77777777" w:rsidR="003F526B" w:rsidRPr="00802187" w:rsidRDefault="003F526B" w:rsidP="00126ED6">
      <w:pPr>
        <w:pStyle w:val="Level2"/>
        <w:keepNext/>
        <w:rPr>
          <w:lang w:val="en-US"/>
        </w:rPr>
      </w:pPr>
      <w:r w:rsidRPr="00802187">
        <w:rPr>
          <w:lang w:val="en-US"/>
        </w:rPr>
        <w:t>The award does not cover an employer bound by:</w:t>
      </w:r>
    </w:p>
    <w:p w14:paraId="080920FD" w14:textId="77777777" w:rsidR="003F526B" w:rsidRPr="00802187" w:rsidRDefault="003F526B" w:rsidP="00126ED6">
      <w:pPr>
        <w:pStyle w:val="Bullet1"/>
        <w:rPr>
          <w:lang w:val="en-US"/>
        </w:rPr>
      </w:pPr>
      <w:r w:rsidRPr="00802187">
        <w:rPr>
          <w:lang w:val="en-US"/>
        </w:rPr>
        <w:t xml:space="preserve">the </w:t>
      </w:r>
      <w:r w:rsidRPr="00802187">
        <w:rPr>
          <w:i/>
          <w:lang w:val="en-US"/>
        </w:rPr>
        <w:t>Manufacturing and Associated Industries and Occupations Award 2010</w:t>
      </w:r>
      <w:r w:rsidRPr="00802187">
        <w:rPr>
          <w:lang w:val="en-US"/>
        </w:rPr>
        <w:t>; or</w:t>
      </w:r>
    </w:p>
    <w:p w14:paraId="61434B05" w14:textId="77777777" w:rsidR="003F526B" w:rsidRDefault="003F526B" w:rsidP="00126ED6">
      <w:pPr>
        <w:pStyle w:val="Bullet1"/>
        <w:rPr>
          <w:lang w:val="en-US"/>
        </w:rPr>
      </w:pPr>
      <w:r w:rsidRPr="00802187">
        <w:rPr>
          <w:lang w:val="en-US"/>
        </w:rPr>
        <w:t xml:space="preserve">the </w:t>
      </w:r>
      <w:r w:rsidRPr="00802187">
        <w:rPr>
          <w:i/>
        </w:rPr>
        <w:t>Building and Construction General On-site Award 2010</w:t>
      </w:r>
      <w:r w:rsidRPr="00802187">
        <w:rPr>
          <w:lang w:val="en-US"/>
        </w:rPr>
        <w:t>.</w:t>
      </w:r>
    </w:p>
    <w:p w14:paraId="6DA1F919" w14:textId="18A00F32" w:rsidR="005D6B24" w:rsidRPr="00DC0781" w:rsidRDefault="005D6B24" w:rsidP="005D6B24">
      <w:pPr>
        <w:pStyle w:val="History"/>
      </w:pPr>
      <w:r>
        <w:rPr>
          <w:lang w:val="en-US"/>
        </w:rPr>
        <w:t xml:space="preserve">[4.6 renumbered as 4.9 by </w:t>
      </w:r>
      <w:hyperlink r:id="rId83" w:history="1">
        <w:r>
          <w:rPr>
            <w:rStyle w:val="Hyperlink"/>
          </w:rPr>
          <w:t>PR994531</w:t>
        </w:r>
      </w:hyperlink>
      <w:r>
        <w:t xml:space="preserve"> from 01Jan10]</w:t>
      </w:r>
    </w:p>
    <w:p w14:paraId="79DE1EB4" w14:textId="77777777" w:rsidR="003F526B" w:rsidRDefault="003F526B" w:rsidP="00126ED6">
      <w:pPr>
        <w:pStyle w:val="Level2"/>
        <w:rPr>
          <w:lang w:val="en-US"/>
        </w:rPr>
      </w:pPr>
      <w:r w:rsidRPr="00802187">
        <w:rPr>
          <w:lang w:val="en-US"/>
        </w:rPr>
        <w:t xml:space="preserve">Where an employer is covered by more than one award, an employee of that employer is covered by the award classification which is most appropriate to the work performed by the employee and to the environment in which the employee normally performs the work. </w:t>
      </w:r>
    </w:p>
    <w:p w14:paraId="594CCB83" w14:textId="4F73BE90" w:rsidR="005D6B24" w:rsidRPr="00DC0781" w:rsidRDefault="005D6B24" w:rsidP="005D6B24">
      <w:pPr>
        <w:pStyle w:val="History"/>
      </w:pPr>
      <w:r w:rsidRPr="005D6B24">
        <w:rPr>
          <w:lang w:val="en-US"/>
        </w:rPr>
        <w:t>[4.</w:t>
      </w:r>
      <w:r>
        <w:rPr>
          <w:lang w:val="en-US"/>
        </w:rPr>
        <w:t>7 r</w:t>
      </w:r>
      <w:r w:rsidRPr="005D6B24">
        <w:rPr>
          <w:lang w:val="en-US"/>
        </w:rPr>
        <w:t xml:space="preserve">enumbered as 4.10 by </w:t>
      </w:r>
      <w:hyperlink r:id="rId84" w:history="1">
        <w:r>
          <w:rPr>
            <w:rStyle w:val="Hyperlink"/>
          </w:rPr>
          <w:t>PR994531</w:t>
        </w:r>
      </w:hyperlink>
      <w:r>
        <w:t xml:space="preserve"> from 01Jan10]</w:t>
      </w:r>
    </w:p>
    <w:p w14:paraId="72283E9F" w14:textId="2DB503CF" w:rsidR="003F526B" w:rsidRPr="00802187" w:rsidRDefault="003F526B" w:rsidP="00126ED6">
      <w:pPr>
        <w:pStyle w:val="Level2"/>
        <w:rPr>
          <w:lang w:val="en-US"/>
        </w:rPr>
      </w:pPr>
      <w:r w:rsidRPr="00802187">
        <w:rPr>
          <w:lang w:val="en-US"/>
        </w:rPr>
        <w:t xml:space="preserve">For the purpose of clause </w:t>
      </w:r>
      <w:r w:rsidR="00C251F5">
        <w:fldChar w:fldCharType="begin"/>
      </w:r>
      <w:r w:rsidR="00C251F5">
        <w:instrText xml:space="preserve"> REF _Ref226265318 \w \h  \* MERGEFORMAT </w:instrText>
      </w:r>
      <w:r w:rsidR="00C251F5">
        <w:fldChar w:fldCharType="separate"/>
      </w:r>
      <w:r w:rsidR="007851C7">
        <w:t>4.1</w:t>
      </w:r>
      <w:r w:rsidR="00C251F5">
        <w:fldChar w:fldCharType="end"/>
      </w:r>
      <w:r w:rsidRPr="00802187">
        <w:rPr>
          <w:lang w:val="en-US"/>
        </w:rPr>
        <w:t xml:space="preserve">, </w:t>
      </w:r>
      <w:r w:rsidRPr="00802187">
        <w:rPr>
          <w:b/>
          <w:lang w:val="en-US"/>
        </w:rPr>
        <w:t xml:space="preserve">mobile crane hire industry </w:t>
      </w:r>
      <w:r w:rsidRPr="00802187">
        <w:rPr>
          <w:lang w:val="en-US"/>
        </w:rPr>
        <w:t>means</w:t>
      </w:r>
      <w:r w:rsidRPr="00802187">
        <w:rPr>
          <w:b/>
          <w:lang w:val="en-US"/>
        </w:rPr>
        <w:t xml:space="preserve"> </w:t>
      </w:r>
      <w:r w:rsidRPr="00802187">
        <w:rPr>
          <w:lang w:val="en-US"/>
        </w:rPr>
        <w:t>the service industry involving the hiring of mobile cranes, mobile elevated work platforms and like equipment and operating personnel to clients whose requirements include but are not limited to the provision and service of materials handling equipment, lifting and machinery movement equipment, earthmoving and construction plant hire and civil contracting, plant and mobile units for quarrying and mining projects, dig load and haul projects. Hiring can be on an hour by hour, day by day, or contract basis depending on the nature of the task.</w:t>
      </w:r>
    </w:p>
    <w:p w14:paraId="0CF75865" w14:textId="77777777" w:rsidR="003F526B" w:rsidRPr="00802187" w:rsidRDefault="003F526B" w:rsidP="00126ED6">
      <w:pPr>
        <w:pStyle w:val="Block1"/>
        <w:rPr>
          <w:lang w:val="en-US"/>
        </w:rPr>
      </w:pPr>
      <w:r w:rsidRPr="00802187">
        <w:rPr>
          <w:lang w:val="en-US"/>
        </w:rPr>
        <w:t>NOTE:</w:t>
      </w:r>
      <w:r w:rsidRPr="00802187">
        <w:rPr>
          <w:b/>
          <w:i/>
          <w:lang w:val="en-US"/>
        </w:rPr>
        <w:t xml:space="preserve"> </w:t>
      </w:r>
      <w:r w:rsidRPr="00802187">
        <w:rPr>
          <w:lang w:val="en-US"/>
        </w:rPr>
        <w:t xml:space="preserve">Where there is no classification for a particular employee in this award it is possible that the employer and that employee are covered by an award with occupational coverage. </w:t>
      </w:r>
    </w:p>
    <w:p w14:paraId="0806CD46" w14:textId="77777777" w:rsidR="003F526B" w:rsidRPr="00802187" w:rsidRDefault="003F526B" w:rsidP="00126ED6">
      <w:pPr>
        <w:pStyle w:val="Level1"/>
      </w:pPr>
      <w:bookmarkStart w:id="20" w:name="_Toc56181883"/>
      <w:r w:rsidRPr="00802187">
        <w:t>Access to the award</w:t>
      </w:r>
      <w:bookmarkEnd w:id="14"/>
      <w:bookmarkEnd w:id="15"/>
      <w:bookmarkEnd w:id="16"/>
      <w:bookmarkEnd w:id="17"/>
      <w:bookmarkEnd w:id="18"/>
      <w:bookmarkEnd w:id="19"/>
      <w:r w:rsidRPr="00802187">
        <w:t xml:space="preserve"> and the National Employment Standards</w:t>
      </w:r>
      <w:bookmarkEnd w:id="20"/>
    </w:p>
    <w:p w14:paraId="07FD9AD9" w14:textId="77777777" w:rsidR="003F526B" w:rsidRPr="00802187" w:rsidRDefault="003F526B" w:rsidP="00126ED6">
      <w:pPr>
        <w:rPr>
          <w:lang w:val="en-US"/>
        </w:rPr>
      </w:pPr>
      <w:bookmarkStart w:id="21" w:name="_Toc208885983"/>
      <w:bookmarkStart w:id="22" w:name="_Toc208886071"/>
      <w:bookmarkStart w:id="23" w:name="_Toc208902561"/>
      <w:bookmarkStart w:id="24" w:name="_Toc208932466"/>
      <w:bookmarkStart w:id="25" w:name="_Toc208932551"/>
      <w:bookmarkStart w:id="26" w:name="_Toc208979906"/>
      <w:r w:rsidRPr="00802187">
        <w:rPr>
          <w:lang w:val="en-US"/>
        </w:rPr>
        <w:t xml:space="preserve">The employer must ensure that copies of this award and the NES are available to all employees to whom they apply either on a noticeboard which is conveniently located at or near the workplace or through electronic means, whichever makes them more accessible. </w:t>
      </w:r>
    </w:p>
    <w:p w14:paraId="272A34F3" w14:textId="77777777" w:rsidR="003F526B" w:rsidRPr="00802187" w:rsidRDefault="003F526B" w:rsidP="00126ED6">
      <w:pPr>
        <w:pStyle w:val="Level1"/>
      </w:pPr>
      <w:bookmarkStart w:id="27" w:name="_Toc56181884"/>
      <w:r w:rsidRPr="00802187">
        <w:t>The National Employment Standards and this award</w:t>
      </w:r>
      <w:bookmarkEnd w:id="21"/>
      <w:bookmarkEnd w:id="22"/>
      <w:bookmarkEnd w:id="23"/>
      <w:bookmarkEnd w:id="24"/>
      <w:bookmarkEnd w:id="25"/>
      <w:bookmarkEnd w:id="26"/>
      <w:bookmarkEnd w:id="27"/>
    </w:p>
    <w:p w14:paraId="193E1802" w14:textId="145FF8F7" w:rsidR="003F526B" w:rsidRPr="00802187" w:rsidRDefault="003F526B" w:rsidP="00126ED6">
      <w:r w:rsidRPr="00802187">
        <w:t xml:space="preserve">The </w:t>
      </w:r>
      <w:hyperlink r:id="rId85" w:history="1">
        <w:r w:rsidRPr="00802187">
          <w:rPr>
            <w:rStyle w:val="Hyperlink"/>
          </w:rPr>
          <w:t>NES</w:t>
        </w:r>
      </w:hyperlink>
      <w:r w:rsidRPr="00802187">
        <w:t xml:space="preserve"> and this award combine to contain the minimum conditions of employment for employees covered by this award.</w:t>
      </w:r>
    </w:p>
    <w:p w14:paraId="7E2BD45F" w14:textId="77777777" w:rsidR="003F526B" w:rsidRDefault="00810C9E" w:rsidP="00126ED6">
      <w:pPr>
        <w:pStyle w:val="Level1"/>
      </w:pPr>
      <w:bookmarkStart w:id="28" w:name="_Ref20387497"/>
      <w:bookmarkStart w:id="29" w:name="_Toc56181885"/>
      <w:r>
        <w:t>Individual flexibility arrangements</w:t>
      </w:r>
      <w:bookmarkEnd w:id="28"/>
      <w:bookmarkEnd w:id="29"/>
    </w:p>
    <w:p w14:paraId="727F43EF" w14:textId="3E023E76" w:rsidR="009E00D8" w:rsidRDefault="009E00D8" w:rsidP="009E00D8">
      <w:pPr>
        <w:pStyle w:val="History"/>
      </w:pPr>
      <w:r>
        <w:t xml:space="preserve">[Varied by </w:t>
      </w:r>
      <w:hyperlink r:id="rId86" w:history="1">
        <w:r w:rsidRPr="009E00D8">
          <w:rPr>
            <w:rStyle w:val="Hyperlink"/>
          </w:rPr>
          <w:t>PR542152</w:t>
        </w:r>
      </w:hyperlink>
      <w:r w:rsidR="001A557C">
        <w:t xml:space="preserve">; 7—Award flexibility renamed and substituted by </w:t>
      </w:r>
      <w:hyperlink r:id="rId87" w:history="1">
        <w:r w:rsidR="001A557C" w:rsidRPr="001A557C">
          <w:rPr>
            <w:rStyle w:val="Hyperlink"/>
          </w:rPr>
          <w:t>PR712686</w:t>
        </w:r>
      </w:hyperlink>
      <w:r w:rsidR="001A557C">
        <w:t xml:space="preserve"> ppc 04Oct19]</w:t>
      </w:r>
    </w:p>
    <w:p w14:paraId="175E18BE" w14:textId="77777777" w:rsidR="00810C9E" w:rsidRPr="00536980" w:rsidRDefault="00810C9E" w:rsidP="00810C9E">
      <w:pPr>
        <w:pStyle w:val="Level2"/>
      </w:pPr>
      <w:r w:rsidRPr="00536980">
        <w:t>Despite anything else in this award, an employer and an individual employee may agree to vary the application of the terms of this award relating to any of the following in order to meet the genuine needs of both the employee and the employer:</w:t>
      </w:r>
    </w:p>
    <w:p w14:paraId="0FE800AD" w14:textId="77777777" w:rsidR="00810C9E" w:rsidRPr="00536980" w:rsidRDefault="00810C9E" w:rsidP="00810C9E">
      <w:pPr>
        <w:pStyle w:val="Level3"/>
      </w:pPr>
      <w:r w:rsidRPr="00536980">
        <w:t>arrangements for when work is performed; or</w:t>
      </w:r>
    </w:p>
    <w:p w14:paraId="526EA38B" w14:textId="77777777" w:rsidR="00810C9E" w:rsidRPr="00536980" w:rsidRDefault="00810C9E" w:rsidP="00810C9E">
      <w:pPr>
        <w:pStyle w:val="Level3"/>
      </w:pPr>
      <w:r w:rsidRPr="00536980">
        <w:t>overtime rates; or</w:t>
      </w:r>
    </w:p>
    <w:p w14:paraId="7984FC43" w14:textId="77777777" w:rsidR="00810C9E" w:rsidRPr="00536980" w:rsidRDefault="00810C9E" w:rsidP="00810C9E">
      <w:pPr>
        <w:pStyle w:val="Level3"/>
      </w:pPr>
      <w:r w:rsidRPr="00536980">
        <w:t>penalty rates; or</w:t>
      </w:r>
    </w:p>
    <w:p w14:paraId="7DCE7E56" w14:textId="77777777" w:rsidR="00810C9E" w:rsidRPr="00536980" w:rsidRDefault="00810C9E" w:rsidP="00810C9E">
      <w:pPr>
        <w:pStyle w:val="Level3"/>
      </w:pPr>
      <w:r w:rsidRPr="00536980">
        <w:t>allowances; or</w:t>
      </w:r>
    </w:p>
    <w:p w14:paraId="75D1ADF0" w14:textId="77777777" w:rsidR="00810C9E" w:rsidRPr="00536980" w:rsidRDefault="00810C9E" w:rsidP="00810C9E">
      <w:pPr>
        <w:pStyle w:val="Level3"/>
      </w:pPr>
      <w:r w:rsidRPr="00536980">
        <w:t>annual leave loading.</w:t>
      </w:r>
    </w:p>
    <w:p w14:paraId="080AC468" w14:textId="77777777" w:rsidR="00810C9E" w:rsidRPr="00536980" w:rsidRDefault="00810C9E" w:rsidP="00810C9E">
      <w:pPr>
        <w:pStyle w:val="Level2"/>
      </w:pPr>
      <w:r w:rsidRPr="00536980">
        <w:t>An agreement must be one that is genuinely made by the employer and the individual employee without coercion or duress.</w:t>
      </w:r>
    </w:p>
    <w:p w14:paraId="201D72C5" w14:textId="77777777" w:rsidR="00810C9E" w:rsidRPr="00536980" w:rsidRDefault="00810C9E" w:rsidP="00810C9E">
      <w:pPr>
        <w:pStyle w:val="Level2"/>
      </w:pPr>
      <w:r w:rsidRPr="00536980">
        <w:t>An agreement may only be made after the individual employee has commenced employment with the employer.</w:t>
      </w:r>
    </w:p>
    <w:p w14:paraId="24C8B0C2" w14:textId="77777777" w:rsidR="00810C9E" w:rsidRPr="00536980" w:rsidRDefault="00810C9E" w:rsidP="00810C9E">
      <w:pPr>
        <w:pStyle w:val="Level2"/>
      </w:pPr>
      <w:r w:rsidRPr="00536980">
        <w:t>An employer who wishes to initiate the making of an agreement must:</w:t>
      </w:r>
    </w:p>
    <w:p w14:paraId="4231B700" w14:textId="77777777" w:rsidR="00810C9E" w:rsidRPr="00536980" w:rsidRDefault="00810C9E" w:rsidP="00810C9E">
      <w:pPr>
        <w:pStyle w:val="Level3"/>
      </w:pPr>
      <w:r w:rsidRPr="00536980">
        <w:t>give the employee a written proposal; and</w:t>
      </w:r>
    </w:p>
    <w:p w14:paraId="08466181" w14:textId="77777777" w:rsidR="00810C9E" w:rsidRPr="00536980" w:rsidRDefault="00810C9E" w:rsidP="00810C9E">
      <w:pPr>
        <w:pStyle w:val="Level3"/>
      </w:pPr>
      <w:r w:rsidRPr="00536980">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0F1757ED" w14:textId="77777777" w:rsidR="00810C9E" w:rsidRPr="00536980" w:rsidRDefault="00810C9E" w:rsidP="00810C9E">
      <w:pPr>
        <w:pStyle w:val="Level2"/>
      </w:pPr>
      <w:r w:rsidRPr="00536980">
        <w:t>An agreement must result in the employee being better off overall at the time the agreement is made than if the agreement had not been made.</w:t>
      </w:r>
    </w:p>
    <w:p w14:paraId="0D94CC35" w14:textId="77777777" w:rsidR="00810C9E" w:rsidRPr="00536980" w:rsidRDefault="00810C9E" w:rsidP="00810C9E">
      <w:pPr>
        <w:pStyle w:val="Level2"/>
      </w:pPr>
      <w:r w:rsidRPr="00536980">
        <w:t>An agreement must do all of the following:</w:t>
      </w:r>
    </w:p>
    <w:p w14:paraId="206ACE12" w14:textId="77777777" w:rsidR="00810C9E" w:rsidRPr="00536980" w:rsidRDefault="00810C9E" w:rsidP="00810C9E">
      <w:pPr>
        <w:pStyle w:val="Level3"/>
      </w:pPr>
      <w:r w:rsidRPr="00536980">
        <w:t>state the names of the employer and the employee; and</w:t>
      </w:r>
    </w:p>
    <w:p w14:paraId="3C704096" w14:textId="77777777" w:rsidR="00810C9E" w:rsidRPr="00536980" w:rsidRDefault="00810C9E" w:rsidP="00810C9E">
      <w:pPr>
        <w:pStyle w:val="Level3"/>
      </w:pPr>
      <w:r w:rsidRPr="00536980">
        <w:t>identify the award term, or award terms, the application of which is to be varied; and</w:t>
      </w:r>
    </w:p>
    <w:p w14:paraId="396A8F3D" w14:textId="77777777" w:rsidR="00810C9E" w:rsidRPr="00536980" w:rsidRDefault="00810C9E" w:rsidP="00810C9E">
      <w:pPr>
        <w:pStyle w:val="Level3"/>
      </w:pPr>
      <w:r w:rsidRPr="00536980">
        <w:t>set out how the application of the award term, or each award term, is varied; and</w:t>
      </w:r>
    </w:p>
    <w:p w14:paraId="4805DB58" w14:textId="77777777" w:rsidR="00810C9E" w:rsidRPr="00536980" w:rsidRDefault="00810C9E" w:rsidP="00810C9E">
      <w:pPr>
        <w:pStyle w:val="Level3"/>
      </w:pPr>
      <w:r w:rsidRPr="00536980">
        <w:t>set out how the agreement results in the employee being better off overall at the time the agreement is made than if the agreement had not been made; and</w:t>
      </w:r>
    </w:p>
    <w:p w14:paraId="23BCA40D" w14:textId="77777777" w:rsidR="00810C9E" w:rsidRPr="00536980" w:rsidRDefault="00810C9E" w:rsidP="00810C9E">
      <w:pPr>
        <w:pStyle w:val="Level3"/>
      </w:pPr>
      <w:r w:rsidRPr="00536980">
        <w:t>state the date the agreement is to start.</w:t>
      </w:r>
    </w:p>
    <w:p w14:paraId="16EE3B7A" w14:textId="77777777" w:rsidR="00810C9E" w:rsidRPr="00536980" w:rsidRDefault="00810C9E" w:rsidP="00810C9E">
      <w:pPr>
        <w:pStyle w:val="Level2"/>
      </w:pPr>
      <w:r w:rsidRPr="00536980">
        <w:t>An agreement must be:</w:t>
      </w:r>
    </w:p>
    <w:p w14:paraId="4C6C6600" w14:textId="77777777" w:rsidR="00810C9E" w:rsidRPr="00536980" w:rsidRDefault="00810C9E" w:rsidP="00810C9E">
      <w:pPr>
        <w:pStyle w:val="Level3"/>
      </w:pPr>
      <w:r w:rsidRPr="00536980">
        <w:t>in writing; and</w:t>
      </w:r>
    </w:p>
    <w:p w14:paraId="7591EE0E" w14:textId="77777777" w:rsidR="00810C9E" w:rsidRPr="00536980" w:rsidRDefault="00810C9E" w:rsidP="00810C9E">
      <w:pPr>
        <w:pStyle w:val="Level3"/>
      </w:pPr>
      <w:bookmarkStart w:id="30" w:name="_Ref20388135"/>
      <w:r w:rsidRPr="00536980">
        <w:t>signed by the employer and the employee and, if the employee is under 18 years of age, by the employee’s parent or guardian.</w:t>
      </w:r>
      <w:bookmarkEnd w:id="30"/>
    </w:p>
    <w:p w14:paraId="7A668A0A" w14:textId="176B0241" w:rsidR="00810C9E" w:rsidRPr="00536980" w:rsidRDefault="00810C9E" w:rsidP="00810C9E">
      <w:pPr>
        <w:pStyle w:val="Level2"/>
      </w:pPr>
      <w:r w:rsidRPr="00536980">
        <w:t xml:space="preserve">Except as provided in clause </w:t>
      </w:r>
      <w:r w:rsidR="00BC1CAE">
        <w:rPr>
          <w:noProof/>
        </w:rPr>
        <w:fldChar w:fldCharType="begin"/>
      </w:r>
      <w:r w:rsidR="00BC1CAE">
        <w:instrText xml:space="preserve"> REF _Ref20388135 \w \h </w:instrText>
      </w:r>
      <w:r w:rsidR="00BC1CAE">
        <w:rPr>
          <w:noProof/>
        </w:rPr>
      </w:r>
      <w:r w:rsidR="00BC1CAE">
        <w:rPr>
          <w:noProof/>
        </w:rPr>
        <w:fldChar w:fldCharType="separate"/>
      </w:r>
      <w:r w:rsidR="007851C7">
        <w:t>7.7(b)</w:t>
      </w:r>
      <w:r w:rsidR="00BC1CAE">
        <w:rPr>
          <w:noProof/>
        </w:rPr>
        <w:fldChar w:fldCharType="end"/>
      </w:r>
      <w:r w:rsidRPr="00536980">
        <w:t>, an agreement must not require the approval or consent of a person other than the employer and the employee.</w:t>
      </w:r>
    </w:p>
    <w:p w14:paraId="4ACAA4AF" w14:textId="77777777" w:rsidR="00810C9E" w:rsidRPr="00536980" w:rsidRDefault="00810C9E" w:rsidP="00810C9E">
      <w:pPr>
        <w:pStyle w:val="Level2"/>
      </w:pPr>
      <w:r w:rsidRPr="00536980">
        <w:t>The employer must keep the agreement as a time and wages record and give a copy to the employee.</w:t>
      </w:r>
    </w:p>
    <w:p w14:paraId="5B1C9B93" w14:textId="77777777" w:rsidR="00810C9E" w:rsidRPr="00536980" w:rsidRDefault="00810C9E" w:rsidP="00810C9E">
      <w:pPr>
        <w:pStyle w:val="Level2"/>
      </w:pPr>
      <w:r w:rsidRPr="00536980">
        <w:t>The employer and the employee must genuinely agree, without duress or coercion to any variation of an award provided for by an agreement.</w:t>
      </w:r>
    </w:p>
    <w:p w14:paraId="7389339C" w14:textId="77777777" w:rsidR="00810C9E" w:rsidRPr="00536980" w:rsidRDefault="00810C9E" w:rsidP="00810C9E">
      <w:pPr>
        <w:pStyle w:val="Level2"/>
        <w:keepNext/>
      </w:pPr>
      <w:r w:rsidRPr="00536980">
        <w:t>An agreement may be terminated:</w:t>
      </w:r>
    </w:p>
    <w:p w14:paraId="718DE65F" w14:textId="77777777" w:rsidR="00810C9E" w:rsidRPr="00536980" w:rsidRDefault="00810C9E" w:rsidP="00810C9E">
      <w:pPr>
        <w:pStyle w:val="Level3"/>
      </w:pPr>
      <w:r w:rsidRPr="00536980">
        <w:t>at any time, by written agreement between the employer and the employee; or</w:t>
      </w:r>
    </w:p>
    <w:p w14:paraId="6BCBD0B5" w14:textId="77777777" w:rsidR="00810C9E" w:rsidRPr="00536980" w:rsidRDefault="00810C9E" w:rsidP="00810C9E">
      <w:pPr>
        <w:pStyle w:val="Level3"/>
      </w:pPr>
      <w:bookmarkStart w:id="31" w:name="_Ref20388156"/>
      <w:r w:rsidRPr="00536980">
        <w:t>by the employer or employee giving 13 weeks’ written notice to the other party (reduced to 4 weeks if the agreement was entered into before the first full pay period starting on or after 4 December 2013).</w:t>
      </w:r>
      <w:bookmarkEnd w:id="31"/>
    </w:p>
    <w:p w14:paraId="051295E3" w14:textId="7F4245C3" w:rsidR="00810C9E" w:rsidRPr="00536980" w:rsidRDefault="00810C9E" w:rsidP="00490CCF">
      <w:pPr>
        <w:pStyle w:val="Block1"/>
      </w:pPr>
      <w:r>
        <w:t>NOTE: </w:t>
      </w:r>
      <w:r w:rsidRPr="00536980">
        <w:t>If an employer and employee agree to an arrangement that purports to be an individual flexibility arrangement under this award term and the arrangement does not meet a requirement set out in</w:t>
      </w:r>
      <w:r>
        <w:t xml:space="preserve"> section </w:t>
      </w:r>
      <w:r w:rsidRPr="00536980">
        <w:t>144 then the employee or the employer may terminate the arrangement by giving written notice of not more than 28 days (see</w:t>
      </w:r>
      <w:r>
        <w:t xml:space="preserve"> section </w:t>
      </w:r>
      <w:r w:rsidRPr="00536980">
        <w:t xml:space="preserve">145 of the </w:t>
      </w:r>
      <w:hyperlink r:id="rId88" w:history="1">
        <w:r w:rsidRPr="00536980">
          <w:rPr>
            <w:rStyle w:val="Hyperlink"/>
          </w:rPr>
          <w:t>Act</w:t>
        </w:r>
      </w:hyperlink>
      <w:r w:rsidRPr="00536980">
        <w:t>).</w:t>
      </w:r>
    </w:p>
    <w:p w14:paraId="350CC8C2" w14:textId="0DAC9E29" w:rsidR="00810C9E" w:rsidRPr="00536980" w:rsidRDefault="00810C9E" w:rsidP="00810C9E">
      <w:pPr>
        <w:pStyle w:val="Level2"/>
      </w:pPr>
      <w:r w:rsidRPr="00536980">
        <w:t xml:space="preserve">An agreement terminated as mentioned in clause </w:t>
      </w:r>
      <w:r w:rsidR="00BC1CAE">
        <w:rPr>
          <w:noProof/>
        </w:rPr>
        <w:fldChar w:fldCharType="begin"/>
      </w:r>
      <w:r w:rsidR="00BC1CAE">
        <w:instrText xml:space="preserve"> REF _Ref20388156 \w \h </w:instrText>
      </w:r>
      <w:r w:rsidR="00BC1CAE">
        <w:rPr>
          <w:noProof/>
        </w:rPr>
      </w:r>
      <w:r w:rsidR="00BC1CAE">
        <w:rPr>
          <w:noProof/>
        </w:rPr>
        <w:fldChar w:fldCharType="separate"/>
      </w:r>
      <w:r w:rsidR="007851C7">
        <w:t>7.11(b)</w:t>
      </w:r>
      <w:r w:rsidR="00BC1CAE">
        <w:rPr>
          <w:noProof/>
        </w:rPr>
        <w:fldChar w:fldCharType="end"/>
      </w:r>
      <w:r w:rsidRPr="00536980">
        <w:t xml:space="preserve"> ceases to have effect at the end of the period of notice required under that clause.</w:t>
      </w:r>
    </w:p>
    <w:p w14:paraId="467E8328" w14:textId="4F48109E" w:rsidR="00810C9E" w:rsidRDefault="00810C9E" w:rsidP="001A557C">
      <w:pPr>
        <w:pStyle w:val="Level2"/>
      </w:pPr>
      <w:r w:rsidRPr="00536980">
        <w:t xml:space="preserve">The right to make an agreement under clause </w:t>
      </w:r>
      <w:r w:rsidR="00BC1CAE">
        <w:rPr>
          <w:noProof/>
        </w:rPr>
        <w:fldChar w:fldCharType="begin"/>
      </w:r>
      <w:r w:rsidR="00BC1CAE">
        <w:instrText xml:space="preserve"> REF _Ref20387497 \w \h </w:instrText>
      </w:r>
      <w:r w:rsidR="00BC1CAE">
        <w:rPr>
          <w:noProof/>
        </w:rPr>
      </w:r>
      <w:r w:rsidR="00BC1CAE">
        <w:rPr>
          <w:noProof/>
        </w:rPr>
        <w:fldChar w:fldCharType="separate"/>
      </w:r>
      <w:r w:rsidR="007851C7">
        <w:t>7</w:t>
      </w:r>
      <w:r w:rsidR="00BC1CAE">
        <w:rPr>
          <w:noProof/>
        </w:rPr>
        <w:fldChar w:fldCharType="end"/>
      </w:r>
      <w:r w:rsidRPr="00536980">
        <w:t xml:space="preserve"> is additional to, and does not affect, any other term of this award that provides for an agreement between an employer and an individual employee.</w:t>
      </w:r>
    </w:p>
    <w:p w14:paraId="7E7A76B6" w14:textId="77777777" w:rsidR="003F526B" w:rsidRPr="00802187" w:rsidRDefault="003F526B" w:rsidP="00126ED6">
      <w:pPr>
        <w:pStyle w:val="Partheading"/>
      </w:pPr>
      <w:bookmarkStart w:id="32" w:name="_Toc56181886"/>
      <w:bookmarkStart w:id="33" w:name="Part2"/>
      <w:bookmarkEnd w:id="3"/>
      <w:r w:rsidRPr="00802187">
        <w:t>Consultation and Dispute Resolution</w:t>
      </w:r>
      <w:bookmarkEnd w:id="32"/>
    </w:p>
    <w:p w14:paraId="3B291483" w14:textId="77777777" w:rsidR="005B0895" w:rsidRDefault="005B0895" w:rsidP="005B0895">
      <w:pPr>
        <w:pStyle w:val="Level1"/>
      </w:pPr>
      <w:bookmarkStart w:id="34" w:name="_Ref20387530"/>
      <w:bookmarkStart w:id="35" w:name="_Toc56181887"/>
      <w:bookmarkStart w:id="36" w:name="_Toc208885987"/>
      <w:bookmarkStart w:id="37" w:name="_Toc208886075"/>
      <w:bookmarkStart w:id="38" w:name="_Toc208902565"/>
      <w:bookmarkStart w:id="39" w:name="_Toc208932470"/>
      <w:bookmarkStart w:id="40" w:name="_Toc208932555"/>
      <w:bookmarkStart w:id="41" w:name="_Toc208979910"/>
      <w:r w:rsidRPr="00343DAC">
        <w:t>Consultation</w:t>
      </w:r>
      <w:r w:rsidR="001A557C">
        <w:t xml:space="preserve"> about major workplace change</w:t>
      </w:r>
      <w:bookmarkEnd w:id="34"/>
      <w:bookmarkEnd w:id="35"/>
    </w:p>
    <w:p w14:paraId="3204AAC0" w14:textId="495BD337" w:rsidR="005B0895" w:rsidRDefault="005B0895" w:rsidP="00E356D3">
      <w:pPr>
        <w:pStyle w:val="History"/>
      </w:pPr>
      <w:r>
        <w:t xml:space="preserve">[8—Consultation regarding major workplace change renamed and substituted by </w:t>
      </w:r>
      <w:hyperlink r:id="rId89" w:history="1">
        <w:r w:rsidRPr="00986C09">
          <w:rPr>
            <w:rStyle w:val="Hyperlink"/>
          </w:rPr>
          <w:t>PR546288</w:t>
        </w:r>
      </w:hyperlink>
      <w:r w:rsidR="001A557C">
        <w:t xml:space="preserve">, 8—Consultation renamed and substituted by </w:t>
      </w:r>
      <w:hyperlink r:id="rId90" w:history="1">
        <w:r w:rsidR="001A557C" w:rsidRPr="001A557C">
          <w:rPr>
            <w:rStyle w:val="Hyperlink"/>
          </w:rPr>
          <w:t>PR712686</w:t>
        </w:r>
      </w:hyperlink>
      <w:r w:rsidR="001A557C">
        <w:t xml:space="preserve"> ppc 04Oct19]</w:t>
      </w:r>
    </w:p>
    <w:p w14:paraId="78175453" w14:textId="77777777" w:rsidR="001A557C" w:rsidRPr="00536980" w:rsidRDefault="001A557C" w:rsidP="001A557C">
      <w:pPr>
        <w:pStyle w:val="Level2"/>
      </w:pPr>
      <w:r w:rsidRPr="00536980">
        <w:t>If an employer makes a definite decision to make major changes in production, program, organisation, structure or technology that are likely to have significant effects on employees, the employer must:</w:t>
      </w:r>
    </w:p>
    <w:p w14:paraId="320AE66B" w14:textId="77777777" w:rsidR="001A557C" w:rsidRPr="00536980" w:rsidRDefault="001A557C" w:rsidP="001A557C">
      <w:pPr>
        <w:pStyle w:val="Level3"/>
      </w:pPr>
      <w:r w:rsidRPr="00536980">
        <w:t>give notice of the changes to all employees who may be affected by them and their representatives (if any); and</w:t>
      </w:r>
    </w:p>
    <w:p w14:paraId="673670DC" w14:textId="77777777" w:rsidR="001A557C" w:rsidRPr="00536980" w:rsidRDefault="001A557C" w:rsidP="001A557C">
      <w:pPr>
        <w:pStyle w:val="Level3"/>
      </w:pPr>
      <w:bookmarkStart w:id="42" w:name="_Ref20388191"/>
      <w:r w:rsidRPr="00536980">
        <w:t>discuss with affected employees and their representatives (if any):</w:t>
      </w:r>
      <w:bookmarkEnd w:id="42"/>
    </w:p>
    <w:p w14:paraId="2E948788" w14:textId="77777777" w:rsidR="001A557C" w:rsidRPr="00536980" w:rsidRDefault="001A557C" w:rsidP="001A557C">
      <w:pPr>
        <w:pStyle w:val="Level4"/>
      </w:pPr>
      <w:r w:rsidRPr="00536980">
        <w:t>the introduction of the changes; and</w:t>
      </w:r>
    </w:p>
    <w:p w14:paraId="13203D8F" w14:textId="77777777" w:rsidR="001A557C" w:rsidRPr="00536980" w:rsidRDefault="001A557C" w:rsidP="001A557C">
      <w:pPr>
        <w:pStyle w:val="Level4"/>
      </w:pPr>
      <w:r w:rsidRPr="00536980">
        <w:t>their likely effect on employees; and</w:t>
      </w:r>
    </w:p>
    <w:p w14:paraId="56E63F8F" w14:textId="77777777" w:rsidR="001A557C" w:rsidRPr="00536980" w:rsidRDefault="001A557C" w:rsidP="001A557C">
      <w:pPr>
        <w:pStyle w:val="Level4"/>
      </w:pPr>
      <w:r w:rsidRPr="00536980">
        <w:t>measures to avoid or reduce the adverse effects of the changes on employees; and</w:t>
      </w:r>
    </w:p>
    <w:p w14:paraId="5A213C05" w14:textId="77777777" w:rsidR="001A557C" w:rsidRPr="00536980" w:rsidRDefault="001A557C" w:rsidP="001A557C">
      <w:pPr>
        <w:pStyle w:val="Level3"/>
      </w:pPr>
      <w:r w:rsidRPr="00536980">
        <w:t>commence discussions as soon as practicable after a definite decision has been made.</w:t>
      </w:r>
    </w:p>
    <w:p w14:paraId="48087B4F" w14:textId="665B5639" w:rsidR="001A557C" w:rsidRPr="00536980" w:rsidRDefault="001A557C" w:rsidP="001A557C">
      <w:pPr>
        <w:pStyle w:val="Level2"/>
      </w:pPr>
      <w:bookmarkStart w:id="43" w:name="_Ref20388200"/>
      <w:r w:rsidRPr="00536980">
        <w:t xml:space="preserve">For the purposes of the discussion under clause </w:t>
      </w:r>
      <w:r w:rsidR="00BC1CAE">
        <w:rPr>
          <w:noProof/>
        </w:rPr>
        <w:fldChar w:fldCharType="begin"/>
      </w:r>
      <w:r w:rsidR="00BC1CAE">
        <w:instrText xml:space="preserve"> REF _Ref20388191 \w \h </w:instrText>
      </w:r>
      <w:r w:rsidR="00BC1CAE">
        <w:rPr>
          <w:noProof/>
        </w:rPr>
      </w:r>
      <w:r w:rsidR="00BC1CAE">
        <w:rPr>
          <w:noProof/>
        </w:rPr>
        <w:fldChar w:fldCharType="separate"/>
      </w:r>
      <w:r w:rsidR="007851C7">
        <w:t>8.1(b)</w:t>
      </w:r>
      <w:r w:rsidR="00BC1CAE">
        <w:rPr>
          <w:noProof/>
        </w:rPr>
        <w:fldChar w:fldCharType="end"/>
      </w:r>
      <w:r w:rsidRPr="00536980">
        <w:t>, the employer must give in writing to the affected employees and their representatives (if any) all relevant information about the changes including:</w:t>
      </w:r>
      <w:bookmarkEnd w:id="43"/>
    </w:p>
    <w:p w14:paraId="086F6A55" w14:textId="77777777" w:rsidR="001A557C" w:rsidRPr="00536980" w:rsidRDefault="001A557C" w:rsidP="001A557C">
      <w:pPr>
        <w:pStyle w:val="Level3"/>
      </w:pPr>
      <w:r w:rsidRPr="00536980">
        <w:t>their nature; and</w:t>
      </w:r>
    </w:p>
    <w:p w14:paraId="354EF02F" w14:textId="77777777" w:rsidR="001A557C" w:rsidRPr="00536980" w:rsidRDefault="001A557C" w:rsidP="001A557C">
      <w:pPr>
        <w:pStyle w:val="Level3"/>
      </w:pPr>
      <w:r w:rsidRPr="00536980">
        <w:t>their expected effect on employees; and</w:t>
      </w:r>
    </w:p>
    <w:p w14:paraId="3061027B" w14:textId="77777777" w:rsidR="001A557C" w:rsidRPr="00536980" w:rsidRDefault="001A557C" w:rsidP="001A557C">
      <w:pPr>
        <w:pStyle w:val="Level3"/>
      </w:pPr>
      <w:r w:rsidRPr="00536980">
        <w:t>any other matters likely to affect employees.</w:t>
      </w:r>
    </w:p>
    <w:p w14:paraId="14A9067F" w14:textId="18775E0E" w:rsidR="001A557C" w:rsidRPr="00536980" w:rsidRDefault="001A557C" w:rsidP="001A557C">
      <w:pPr>
        <w:pStyle w:val="Level2"/>
      </w:pPr>
      <w:r w:rsidRPr="00536980">
        <w:t xml:space="preserve">Clause </w:t>
      </w:r>
      <w:r w:rsidR="00BC1CAE">
        <w:rPr>
          <w:noProof/>
        </w:rPr>
        <w:fldChar w:fldCharType="begin"/>
      </w:r>
      <w:r w:rsidR="00BC1CAE">
        <w:instrText xml:space="preserve"> REF _Ref20388200 \w \h </w:instrText>
      </w:r>
      <w:r w:rsidR="00BC1CAE">
        <w:rPr>
          <w:noProof/>
        </w:rPr>
      </w:r>
      <w:r w:rsidR="00BC1CAE">
        <w:rPr>
          <w:noProof/>
        </w:rPr>
        <w:fldChar w:fldCharType="separate"/>
      </w:r>
      <w:r w:rsidR="007851C7">
        <w:t>8.2</w:t>
      </w:r>
      <w:r w:rsidR="00BC1CAE">
        <w:rPr>
          <w:noProof/>
        </w:rPr>
        <w:fldChar w:fldCharType="end"/>
      </w:r>
      <w:r w:rsidRPr="00536980">
        <w:t xml:space="preserve"> does not require an employer to disclose any confidential information if its disclosure would be contrary to the employer’s interests.</w:t>
      </w:r>
    </w:p>
    <w:p w14:paraId="336AF980" w14:textId="1C02D7CE" w:rsidR="001A557C" w:rsidRPr="00536980" w:rsidRDefault="001A557C" w:rsidP="001A557C">
      <w:pPr>
        <w:pStyle w:val="Level2"/>
      </w:pPr>
      <w:r w:rsidRPr="00536980">
        <w:t xml:space="preserve">The employer must promptly consider any matters raised by the employees or their representatives about the changes in the course of the discussion under clause </w:t>
      </w:r>
      <w:r w:rsidR="00BC1CAE">
        <w:rPr>
          <w:noProof/>
        </w:rPr>
        <w:fldChar w:fldCharType="begin"/>
      </w:r>
      <w:r w:rsidR="00BC1CAE">
        <w:instrText xml:space="preserve"> REF _Ref20388191 \w \h </w:instrText>
      </w:r>
      <w:r w:rsidR="00BC1CAE">
        <w:rPr>
          <w:noProof/>
        </w:rPr>
      </w:r>
      <w:r w:rsidR="00BC1CAE">
        <w:rPr>
          <w:noProof/>
        </w:rPr>
        <w:fldChar w:fldCharType="separate"/>
      </w:r>
      <w:r w:rsidR="007851C7">
        <w:t>8.1(b)</w:t>
      </w:r>
      <w:r w:rsidR="00BC1CAE">
        <w:rPr>
          <w:noProof/>
        </w:rPr>
        <w:fldChar w:fldCharType="end"/>
      </w:r>
      <w:r w:rsidRPr="00536980">
        <w:t>.</w:t>
      </w:r>
    </w:p>
    <w:p w14:paraId="29F2624B" w14:textId="70FC0E54" w:rsidR="001A557C" w:rsidRPr="00536980" w:rsidRDefault="001A557C" w:rsidP="001A557C">
      <w:pPr>
        <w:pStyle w:val="Level2"/>
      </w:pPr>
      <w:bookmarkStart w:id="44" w:name="_Ref20388232"/>
      <w:r w:rsidRPr="00536980">
        <w:t xml:space="preserve">In clause </w:t>
      </w:r>
      <w:r w:rsidR="00BC1CAE">
        <w:rPr>
          <w:noProof/>
        </w:rPr>
        <w:fldChar w:fldCharType="begin"/>
      </w:r>
      <w:r w:rsidR="00BC1CAE">
        <w:instrText xml:space="preserve"> REF _Ref20387530 \w \h </w:instrText>
      </w:r>
      <w:r w:rsidR="00BC1CAE">
        <w:rPr>
          <w:noProof/>
        </w:rPr>
      </w:r>
      <w:r w:rsidR="00BC1CAE">
        <w:rPr>
          <w:noProof/>
        </w:rPr>
        <w:fldChar w:fldCharType="separate"/>
      </w:r>
      <w:r w:rsidR="007851C7">
        <w:t>8</w:t>
      </w:r>
      <w:r w:rsidR="00BC1CAE">
        <w:rPr>
          <w:noProof/>
        </w:rPr>
        <w:fldChar w:fldCharType="end"/>
      </w:r>
      <w:r w:rsidRPr="00536980">
        <w:t>:</w:t>
      </w:r>
      <w:bookmarkEnd w:id="44"/>
    </w:p>
    <w:p w14:paraId="52B192F7" w14:textId="77777777" w:rsidR="001A557C" w:rsidRPr="00536980" w:rsidRDefault="001A557C" w:rsidP="00A042D5">
      <w:pPr>
        <w:pStyle w:val="Block1"/>
      </w:pPr>
      <w:r w:rsidRPr="00536980">
        <w:rPr>
          <w:b/>
        </w:rPr>
        <w:t>significant effects</w:t>
      </w:r>
      <w:r w:rsidRPr="00536980">
        <w:t>, on employees, includes any of the following:</w:t>
      </w:r>
    </w:p>
    <w:p w14:paraId="015FDEA8" w14:textId="77777777" w:rsidR="001A557C" w:rsidRPr="00536980" w:rsidRDefault="001A557C" w:rsidP="001A557C">
      <w:pPr>
        <w:pStyle w:val="Level3"/>
      </w:pPr>
      <w:r w:rsidRPr="00536980">
        <w:t>termination of employment; or</w:t>
      </w:r>
    </w:p>
    <w:p w14:paraId="55ED8D1A" w14:textId="77777777" w:rsidR="001A557C" w:rsidRPr="00536980" w:rsidRDefault="001A557C" w:rsidP="001A557C">
      <w:pPr>
        <w:pStyle w:val="Level3"/>
      </w:pPr>
      <w:r w:rsidRPr="00536980">
        <w:t>major changes in the composition, operation or size of the employer’s workforce or in the skills required; or</w:t>
      </w:r>
    </w:p>
    <w:p w14:paraId="154AEF86" w14:textId="77777777" w:rsidR="001A557C" w:rsidRPr="00536980" w:rsidRDefault="001A557C" w:rsidP="001A557C">
      <w:pPr>
        <w:pStyle w:val="Level3"/>
      </w:pPr>
      <w:r w:rsidRPr="00536980">
        <w:t>loss of, or reduction in, job or promotion opportunities; or</w:t>
      </w:r>
    </w:p>
    <w:p w14:paraId="76D394C9" w14:textId="77777777" w:rsidR="001A557C" w:rsidRPr="00536980" w:rsidRDefault="001A557C" w:rsidP="001A557C">
      <w:pPr>
        <w:pStyle w:val="Level3"/>
      </w:pPr>
      <w:r w:rsidRPr="00536980">
        <w:t>loss of, or reduction in, job tenure; or</w:t>
      </w:r>
    </w:p>
    <w:p w14:paraId="2DFFCA32" w14:textId="77777777" w:rsidR="001A557C" w:rsidRPr="00536980" w:rsidRDefault="001A557C" w:rsidP="001A557C">
      <w:pPr>
        <w:pStyle w:val="Level3"/>
      </w:pPr>
      <w:r w:rsidRPr="00536980">
        <w:t>alteration of hours of work; or</w:t>
      </w:r>
    </w:p>
    <w:p w14:paraId="48FCBEA6" w14:textId="77777777" w:rsidR="001A557C" w:rsidRPr="00536980" w:rsidRDefault="001A557C" w:rsidP="001A557C">
      <w:pPr>
        <w:pStyle w:val="Level3"/>
      </w:pPr>
      <w:r w:rsidRPr="00536980">
        <w:t>the need for employees to be retrained or transferred to other work or locations; or</w:t>
      </w:r>
    </w:p>
    <w:p w14:paraId="232AC205" w14:textId="77777777" w:rsidR="001A557C" w:rsidRPr="00536980" w:rsidRDefault="001A557C" w:rsidP="001A557C">
      <w:pPr>
        <w:pStyle w:val="Level3"/>
      </w:pPr>
      <w:r w:rsidRPr="00536980">
        <w:t>job restructuring.</w:t>
      </w:r>
    </w:p>
    <w:p w14:paraId="3A61F9E1" w14:textId="7AE423F8" w:rsidR="001A557C" w:rsidRDefault="001A557C" w:rsidP="001A557C">
      <w:pPr>
        <w:pStyle w:val="Level2"/>
      </w:pPr>
      <w:r w:rsidRPr="00536980">
        <w:t xml:space="preserve">Where this award makes provision for alteration of any of the matters defined at clause </w:t>
      </w:r>
      <w:r w:rsidR="00BC1CAE">
        <w:rPr>
          <w:noProof/>
        </w:rPr>
        <w:fldChar w:fldCharType="begin"/>
      </w:r>
      <w:r w:rsidR="00BC1CAE">
        <w:instrText xml:space="preserve"> REF _Ref20388232 \w \h </w:instrText>
      </w:r>
      <w:r w:rsidR="00BC1CAE">
        <w:rPr>
          <w:noProof/>
        </w:rPr>
      </w:r>
      <w:r w:rsidR="00BC1CAE">
        <w:rPr>
          <w:noProof/>
        </w:rPr>
        <w:fldChar w:fldCharType="separate"/>
      </w:r>
      <w:r w:rsidR="007851C7">
        <w:t>8.5</w:t>
      </w:r>
      <w:r w:rsidR="00BC1CAE">
        <w:rPr>
          <w:noProof/>
        </w:rPr>
        <w:fldChar w:fldCharType="end"/>
      </w:r>
      <w:r w:rsidRPr="00536980">
        <w:t>, such alteration is taken not to have significant effect.</w:t>
      </w:r>
    </w:p>
    <w:p w14:paraId="5BBC1231" w14:textId="77777777" w:rsidR="000527B8" w:rsidRDefault="000527B8" w:rsidP="000527B8">
      <w:pPr>
        <w:pStyle w:val="Level1"/>
        <w:numPr>
          <w:ilvl w:val="0"/>
          <w:numId w:val="0"/>
        </w:numPr>
        <w:ind w:left="851" w:hanging="851"/>
      </w:pPr>
      <w:bookmarkStart w:id="45" w:name="_Toc56181888"/>
      <w:r w:rsidRPr="00536980">
        <w:rPr>
          <w:noProof/>
        </w:rPr>
        <w:t>8A</w:t>
      </w:r>
      <w:r w:rsidRPr="00536980">
        <w:t>.</w:t>
      </w:r>
      <w:r w:rsidRPr="00536980">
        <w:tab/>
        <w:t>Consultation about changes to rosters or hours of work</w:t>
      </w:r>
      <w:bookmarkEnd w:id="45"/>
    </w:p>
    <w:p w14:paraId="5912B964" w14:textId="1D44D4EF" w:rsidR="000527B8" w:rsidRPr="000527B8" w:rsidRDefault="000527B8" w:rsidP="000527B8">
      <w:pPr>
        <w:pStyle w:val="History"/>
      </w:pPr>
      <w:r>
        <w:t xml:space="preserve">[8A inserted by </w:t>
      </w:r>
      <w:hyperlink r:id="rId91" w:history="1">
        <w:r w:rsidRPr="001A557C">
          <w:rPr>
            <w:rStyle w:val="Hyperlink"/>
          </w:rPr>
          <w:t>PR712686</w:t>
        </w:r>
      </w:hyperlink>
      <w:r>
        <w:t xml:space="preserve"> ppc 04Oct19]</w:t>
      </w:r>
    </w:p>
    <w:p w14:paraId="3E5F1821" w14:textId="77777777" w:rsidR="000527B8" w:rsidRPr="00536980" w:rsidRDefault="000527B8" w:rsidP="000527B8">
      <w:pPr>
        <w:pStyle w:val="Level2"/>
        <w:numPr>
          <w:ilvl w:val="0"/>
          <w:numId w:val="0"/>
        </w:numPr>
        <w:ind w:left="851" w:hanging="851"/>
      </w:pPr>
      <w:r w:rsidRPr="00536980">
        <w:rPr>
          <w:b/>
          <w:noProof/>
        </w:rPr>
        <w:t>8A</w:t>
      </w:r>
      <w:r w:rsidRPr="00536980">
        <w:rPr>
          <w:b/>
        </w:rPr>
        <w:t>.1</w:t>
      </w:r>
      <w:r w:rsidRPr="00536980">
        <w:tab/>
        <w:t xml:space="preserve">Clause </w:t>
      </w:r>
      <w:r w:rsidRPr="00536980">
        <w:rPr>
          <w:noProof/>
        </w:rPr>
        <w:t>8A</w:t>
      </w:r>
      <w:r w:rsidRPr="00536980">
        <w:t xml:space="preserve"> applies if an employer proposes to change the regular roster or ordinary hours of work of an employee, other than an employee whose working hours are irregular, sporadic or unpredictable.</w:t>
      </w:r>
    </w:p>
    <w:p w14:paraId="612D8BEB" w14:textId="77777777" w:rsidR="000527B8" w:rsidRPr="00536980" w:rsidRDefault="000527B8" w:rsidP="000527B8">
      <w:pPr>
        <w:pStyle w:val="Level2"/>
        <w:numPr>
          <w:ilvl w:val="0"/>
          <w:numId w:val="0"/>
        </w:numPr>
        <w:ind w:left="851" w:hanging="851"/>
      </w:pPr>
      <w:r w:rsidRPr="00536980">
        <w:rPr>
          <w:b/>
          <w:noProof/>
        </w:rPr>
        <w:t>8A</w:t>
      </w:r>
      <w:r w:rsidRPr="00536980">
        <w:rPr>
          <w:b/>
        </w:rPr>
        <w:t>.2</w:t>
      </w:r>
      <w:r w:rsidRPr="00536980">
        <w:tab/>
        <w:t>The employer must consult with any employees affected by the proposed change and their representatives (if any).</w:t>
      </w:r>
    </w:p>
    <w:p w14:paraId="2B5D9FB9" w14:textId="77777777" w:rsidR="000527B8" w:rsidRPr="00536980" w:rsidRDefault="000527B8" w:rsidP="000527B8">
      <w:pPr>
        <w:pStyle w:val="Level2"/>
        <w:numPr>
          <w:ilvl w:val="0"/>
          <w:numId w:val="0"/>
        </w:numPr>
        <w:ind w:left="851" w:hanging="851"/>
      </w:pPr>
      <w:r w:rsidRPr="00536980">
        <w:rPr>
          <w:b/>
          <w:noProof/>
        </w:rPr>
        <w:t>8A</w:t>
      </w:r>
      <w:r w:rsidRPr="00536980">
        <w:rPr>
          <w:b/>
        </w:rPr>
        <w:t>.3</w:t>
      </w:r>
      <w:r w:rsidRPr="00536980">
        <w:tab/>
        <w:t>For the purpose of the consultation, the employer must:</w:t>
      </w:r>
    </w:p>
    <w:p w14:paraId="41C53E85" w14:textId="77777777" w:rsidR="000527B8" w:rsidRPr="00536980" w:rsidRDefault="000527B8" w:rsidP="000527B8">
      <w:pPr>
        <w:pStyle w:val="Level3"/>
      </w:pPr>
      <w:r w:rsidRPr="00536980">
        <w:t xml:space="preserve">provide to the employees and representatives mentioned in clause </w:t>
      </w:r>
      <w:r w:rsidRPr="00536980">
        <w:rPr>
          <w:noProof/>
        </w:rPr>
        <w:t>8A</w:t>
      </w:r>
      <w:r w:rsidRPr="00536980">
        <w:t>.2 information about the proposed change (for example, information about the nature of the change and when it is to begin); and</w:t>
      </w:r>
    </w:p>
    <w:p w14:paraId="46FC44A4" w14:textId="77777777" w:rsidR="000527B8" w:rsidRPr="00536980" w:rsidRDefault="000527B8" w:rsidP="000527B8">
      <w:pPr>
        <w:pStyle w:val="Level3"/>
      </w:pPr>
      <w:r w:rsidRPr="00536980">
        <w:t>invite the employees to give their views about the impact of the proposed change on them (including any impact on their family or caring responsibilities) and also invite their representative (if any) to give their views about that impact.</w:t>
      </w:r>
    </w:p>
    <w:p w14:paraId="56E216A0" w14:textId="77777777" w:rsidR="000527B8" w:rsidRPr="00536980" w:rsidRDefault="000527B8" w:rsidP="000527B8">
      <w:pPr>
        <w:pStyle w:val="Level2"/>
        <w:numPr>
          <w:ilvl w:val="0"/>
          <w:numId w:val="0"/>
        </w:numPr>
        <w:ind w:left="851" w:hanging="851"/>
      </w:pPr>
      <w:r w:rsidRPr="00536980">
        <w:rPr>
          <w:b/>
          <w:noProof/>
        </w:rPr>
        <w:t>8A</w:t>
      </w:r>
      <w:r w:rsidRPr="00536980">
        <w:rPr>
          <w:b/>
        </w:rPr>
        <w:t>.4</w:t>
      </w:r>
      <w:r w:rsidRPr="00536980">
        <w:tab/>
        <w:t xml:space="preserve">The employer must consider any views given under clause </w:t>
      </w:r>
      <w:r w:rsidRPr="00536980">
        <w:rPr>
          <w:noProof/>
        </w:rPr>
        <w:t>8A</w:t>
      </w:r>
      <w:r w:rsidRPr="00536980">
        <w:t>.3(b).</w:t>
      </w:r>
    </w:p>
    <w:p w14:paraId="3A8AEA2B" w14:textId="77777777" w:rsidR="000527B8" w:rsidRPr="00536980" w:rsidRDefault="000527B8" w:rsidP="000527B8">
      <w:pPr>
        <w:pStyle w:val="Level2"/>
        <w:numPr>
          <w:ilvl w:val="0"/>
          <w:numId w:val="0"/>
        </w:numPr>
        <w:ind w:left="851" w:hanging="851"/>
      </w:pPr>
      <w:r w:rsidRPr="00536980">
        <w:rPr>
          <w:b/>
          <w:noProof/>
        </w:rPr>
        <w:t>8A</w:t>
      </w:r>
      <w:r w:rsidRPr="00536980">
        <w:rPr>
          <w:b/>
        </w:rPr>
        <w:t>.5</w:t>
      </w:r>
      <w:r w:rsidRPr="00536980">
        <w:tab/>
        <w:t xml:space="preserve">Clause </w:t>
      </w:r>
      <w:r w:rsidRPr="00536980">
        <w:rPr>
          <w:noProof/>
        </w:rPr>
        <w:t>8A</w:t>
      </w:r>
      <w:r w:rsidRPr="00536980">
        <w:t xml:space="preserve"> is to be read in conjunction with any other provisions of this award concerning the scheduling of work or the giving of notice.</w:t>
      </w:r>
    </w:p>
    <w:p w14:paraId="7E4638A0" w14:textId="77777777" w:rsidR="003F526B" w:rsidRDefault="003F526B" w:rsidP="00126ED6">
      <w:pPr>
        <w:pStyle w:val="Level1"/>
      </w:pPr>
      <w:bookmarkStart w:id="46" w:name="_Ref218670958"/>
      <w:bookmarkStart w:id="47" w:name="_Toc56181889"/>
      <w:r w:rsidRPr="00802187">
        <w:t>Dispute resolution</w:t>
      </w:r>
      <w:bookmarkEnd w:id="36"/>
      <w:bookmarkEnd w:id="37"/>
      <w:bookmarkEnd w:id="38"/>
      <w:bookmarkEnd w:id="39"/>
      <w:bookmarkEnd w:id="40"/>
      <w:bookmarkEnd w:id="41"/>
      <w:bookmarkEnd w:id="46"/>
      <w:bookmarkEnd w:id="47"/>
    </w:p>
    <w:p w14:paraId="66F75D7D" w14:textId="368A248F" w:rsidR="00DC0781" w:rsidRDefault="00DC0781" w:rsidP="00DC0781">
      <w:pPr>
        <w:pStyle w:val="History"/>
      </w:pPr>
      <w:r>
        <w:t xml:space="preserve">[Varied by </w:t>
      </w:r>
      <w:hyperlink r:id="rId92" w:history="1">
        <w:r>
          <w:rPr>
            <w:rStyle w:val="Hyperlink"/>
          </w:rPr>
          <w:t>PR994531</w:t>
        </w:r>
      </w:hyperlink>
      <w:r w:rsidR="009E00D8">
        <w:t xml:space="preserve">, </w:t>
      </w:r>
      <w:hyperlink r:id="rId93" w:history="1">
        <w:r w:rsidR="009E00D8" w:rsidRPr="009E00D8">
          <w:rPr>
            <w:rStyle w:val="Hyperlink"/>
          </w:rPr>
          <w:t>PR542152</w:t>
        </w:r>
      </w:hyperlink>
      <w:r w:rsidR="007D2552">
        <w:t xml:space="preserve">; substituted by </w:t>
      </w:r>
      <w:hyperlink r:id="rId94" w:history="1">
        <w:r w:rsidR="007D2552" w:rsidRPr="001A557C">
          <w:rPr>
            <w:rStyle w:val="Hyperlink"/>
          </w:rPr>
          <w:t>PR712686</w:t>
        </w:r>
      </w:hyperlink>
      <w:r w:rsidR="007D2552">
        <w:t xml:space="preserve"> ppc 04Oct19]</w:t>
      </w:r>
    </w:p>
    <w:p w14:paraId="3ACA7EEB" w14:textId="5E1C1579" w:rsidR="007D2552" w:rsidRPr="00536980" w:rsidRDefault="007D2552" w:rsidP="007D2552">
      <w:pPr>
        <w:pStyle w:val="Level2"/>
        <w:rPr>
          <w:sz w:val="22"/>
          <w:szCs w:val="22"/>
        </w:rPr>
      </w:pPr>
      <w:r w:rsidRPr="00536980">
        <w:t xml:space="preserve">Clause </w:t>
      </w:r>
      <w:r w:rsidR="00BC1CAE">
        <w:rPr>
          <w:noProof/>
        </w:rPr>
        <w:fldChar w:fldCharType="begin"/>
      </w:r>
      <w:r w:rsidR="00BC1CAE">
        <w:instrText xml:space="preserve"> REF _Ref218670958 \w \h </w:instrText>
      </w:r>
      <w:r w:rsidR="00BC1CAE">
        <w:rPr>
          <w:noProof/>
        </w:rPr>
      </w:r>
      <w:r w:rsidR="00BC1CAE">
        <w:rPr>
          <w:noProof/>
        </w:rPr>
        <w:fldChar w:fldCharType="separate"/>
      </w:r>
      <w:r w:rsidR="007851C7">
        <w:t>9</w:t>
      </w:r>
      <w:r w:rsidR="00BC1CAE">
        <w:rPr>
          <w:noProof/>
        </w:rPr>
        <w:fldChar w:fldCharType="end"/>
      </w:r>
      <w:r w:rsidRPr="00536980">
        <w:t xml:space="preserve"> sets out the procedures to be followed if a dispute arises about a </w:t>
      </w:r>
      <w:r w:rsidRPr="00536980">
        <w:rPr>
          <w:color w:val="000000"/>
        </w:rPr>
        <w:t xml:space="preserve">matter under this award or in relation </w:t>
      </w:r>
      <w:r w:rsidRPr="00536980">
        <w:t xml:space="preserve">to </w:t>
      </w:r>
      <w:r w:rsidRPr="00536980">
        <w:rPr>
          <w:sz w:val="22"/>
          <w:szCs w:val="22"/>
        </w:rPr>
        <w:t xml:space="preserve">the </w:t>
      </w:r>
      <w:hyperlink r:id="rId95" w:history="1">
        <w:r w:rsidRPr="008F4897">
          <w:rPr>
            <w:rStyle w:val="Hyperlink"/>
          </w:rPr>
          <w:t>NES</w:t>
        </w:r>
      </w:hyperlink>
      <w:r w:rsidRPr="00536980">
        <w:rPr>
          <w:sz w:val="22"/>
          <w:szCs w:val="22"/>
        </w:rPr>
        <w:t>.</w:t>
      </w:r>
    </w:p>
    <w:p w14:paraId="0573D68A" w14:textId="77777777" w:rsidR="007D2552" w:rsidRPr="00536980" w:rsidRDefault="007D2552" w:rsidP="007D2552">
      <w:pPr>
        <w:pStyle w:val="Level2"/>
      </w:pPr>
      <w:bookmarkStart w:id="48" w:name="_Ref20388249"/>
      <w:r w:rsidRPr="00536980">
        <w:t>The parties to the dispute must first try to resolve the dispute at the workplace through discussion between the employee or employees concerned and the relevant supervisor.</w:t>
      </w:r>
      <w:bookmarkEnd w:id="48"/>
    </w:p>
    <w:p w14:paraId="47FA2574" w14:textId="5D32C221" w:rsidR="007D2552" w:rsidRPr="00536980" w:rsidRDefault="007D2552" w:rsidP="007D2552">
      <w:pPr>
        <w:pStyle w:val="Level2"/>
      </w:pPr>
      <w:bookmarkStart w:id="49" w:name="_Ref20388267"/>
      <w:r w:rsidRPr="00536980">
        <w:t xml:space="preserve">If the dispute is not resolved through discussion as mentioned in clause </w:t>
      </w:r>
      <w:r w:rsidR="00BC1CAE">
        <w:rPr>
          <w:noProof/>
        </w:rPr>
        <w:fldChar w:fldCharType="begin"/>
      </w:r>
      <w:r w:rsidR="00BC1CAE">
        <w:instrText xml:space="preserve"> REF _Ref20388249 \w \h </w:instrText>
      </w:r>
      <w:r w:rsidR="00BC1CAE">
        <w:rPr>
          <w:noProof/>
        </w:rPr>
      </w:r>
      <w:r w:rsidR="00BC1CAE">
        <w:rPr>
          <w:noProof/>
        </w:rPr>
        <w:fldChar w:fldCharType="separate"/>
      </w:r>
      <w:r w:rsidR="007851C7">
        <w:t>9.2</w:t>
      </w:r>
      <w:r w:rsidR="00BC1CAE">
        <w:rPr>
          <w:noProof/>
        </w:rPr>
        <w:fldChar w:fldCharType="end"/>
      </w:r>
      <w:r w:rsidRPr="00536980">
        <w:t>, the parties to the dispute must then try to resolve it in a timely manner at the workplace through discussion between the employee or employees concerned and more senior levels of management, as appropriate.</w:t>
      </w:r>
      <w:bookmarkEnd w:id="49"/>
    </w:p>
    <w:p w14:paraId="627BAB41" w14:textId="6DBF3FDB" w:rsidR="007D2552" w:rsidRPr="00536980" w:rsidRDefault="007D2552" w:rsidP="007D2552">
      <w:pPr>
        <w:pStyle w:val="Level2"/>
      </w:pPr>
      <w:r w:rsidRPr="00536980">
        <w:t xml:space="preserve">If the dispute is unable to be resolved at the workplace and all appropriate steps have been taken under clauses </w:t>
      </w:r>
      <w:r w:rsidR="00BC1CAE">
        <w:rPr>
          <w:noProof/>
        </w:rPr>
        <w:fldChar w:fldCharType="begin"/>
      </w:r>
      <w:r w:rsidR="00BC1CAE">
        <w:instrText xml:space="preserve"> REF _Ref20388249 \w \h </w:instrText>
      </w:r>
      <w:r w:rsidR="00BC1CAE">
        <w:rPr>
          <w:noProof/>
        </w:rPr>
      </w:r>
      <w:r w:rsidR="00BC1CAE">
        <w:rPr>
          <w:noProof/>
        </w:rPr>
        <w:fldChar w:fldCharType="separate"/>
      </w:r>
      <w:r w:rsidR="007851C7">
        <w:t>9.2</w:t>
      </w:r>
      <w:r w:rsidR="00BC1CAE">
        <w:rPr>
          <w:noProof/>
        </w:rPr>
        <w:fldChar w:fldCharType="end"/>
      </w:r>
      <w:r w:rsidRPr="00536980">
        <w:t xml:space="preserve"> and </w:t>
      </w:r>
      <w:r w:rsidR="00BC1CAE">
        <w:rPr>
          <w:noProof/>
        </w:rPr>
        <w:fldChar w:fldCharType="begin"/>
      </w:r>
      <w:r w:rsidR="00BC1CAE">
        <w:instrText xml:space="preserve"> REF _Ref20388267 \w \h </w:instrText>
      </w:r>
      <w:r w:rsidR="00BC1CAE">
        <w:rPr>
          <w:noProof/>
        </w:rPr>
      </w:r>
      <w:r w:rsidR="00BC1CAE">
        <w:rPr>
          <w:noProof/>
        </w:rPr>
        <w:fldChar w:fldCharType="separate"/>
      </w:r>
      <w:r w:rsidR="007851C7">
        <w:t>9.3</w:t>
      </w:r>
      <w:r w:rsidR="00BC1CAE">
        <w:rPr>
          <w:noProof/>
        </w:rPr>
        <w:fldChar w:fldCharType="end"/>
      </w:r>
      <w:r w:rsidRPr="00536980">
        <w:t>, a party to the dispute may refer it to the Fair Work Commission.</w:t>
      </w:r>
    </w:p>
    <w:p w14:paraId="3D65CDD5" w14:textId="77777777" w:rsidR="007D2552" w:rsidRPr="00536980" w:rsidRDefault="007D2552" w:rsidP="007D2552">
      <w:pPr>
        <w:pStyle w:val="Level2"/>
      </w:pPr>
      <w:r w:rsidRPr="00536980">
        <w:t>The parties may agree on the process to be followed by the Fair Work Commission in dealing with the dispute, including mediation, conciliation and consent arbitration.</w:t>
      </w:r>
    </w:p>
    <w:p w14:paraId="05962977" w14:textId="5D0199B6" w:rsidR="007D2552" w:rsidRPr="00536980" w:rsidRDefault="007D2552" w:rsidP="007D2552">
      <w:pPr>
        <w:pStyle w:val="Level2"/>
      </w:pPr>
      <w:r w:rsidRPr="00536980">
        <w:t xml:space="preserve">If the dispute remains unresolved, the Fair Work Commission may use any method of dispute resolution that it is permitted by the </w:t>
      </w:r>
      <w:hyperlink r:id="rId96" w:history="1">
        <w:r w:rsidRPr="00536980">
          <w:rPr>
            <w:rStyle w:val="Hyperlink"/>
          </w:rPr>
          <w:t>Act</w:t>
        </w:r>
      </w:hyperlink>
      <w:r w:rsidRPr="00536980">
        <w:t xml:space="preserve"> to use and that it considers appropriate for resolving the dispute.</w:t>
      </w:r>
    </w:p>
    <w:p w14:paraId="6CC17FD6" w14:textId="49D6DE31" w:rsidR="007D2552" w:rsidRPr="00536980" w:rsidRDefault="007D2552" w:rsidP="007D2552">
      <w:pPr>
        <w:pStyle w:val="Level2"/>
      </w:pPr>
      <w:r w:rsidRPr="00536980">
        <w:t xml:space="preserve">A party to the dispute may appoint a person, organisation or association to support and/or represent them in any discussion or process under clause </w:t>
      </w:r>
      <w:r w:rsidR="00BC1CAE">
        <w:rPr>
          <w:noProof/>
        </w:rPr>
        <w:fldChar w:fldCharType="begin"/>
      </w:r>
      <w:r w:rsidR="00BC1CAE">
        <w:instrText xml:space="preserve"> REF _Ref218670958 \w \h </w:instrText>
      </w:r>
      <w:r w:rsidR="00BC1CAE">
        <w:rPr>
          <w:noProof/>
        </w:rPr>
      </w:r>
      <w:r w:rsidR="00BC1CAE">
        <w:rPr>
          <w:noProof/>
        </w:rPr>
        <w:fldChar w:fldCharType="separate"/>
      </w:r>
      <w:r w:rsidR="007851C7">
        <w:t>9</w:t>
      </w:r>
      <w:r w:rsidR="00BC1CAE">
        <w:rPr>
          <w:noProof/>
        </w:rPr>
        <w:fldChar w:fldCharType="end"/>
      </w:r>
      <w:r w:rsidRPr="00536980">
        <w:t>.</w:t>
      </w:r>
    </w:p>
    <w:p w14:paraId="56522B21" w14:textId="2E1C4319" w:rsidR="007D2552" w:rsidRPr="00536980" w:rsidRDefault="007D2552" w:rsidP="007D2552">
      <w:pPr>
        <w:pStyle w:val="Level2"/>
      </w:pPr>
      <w:bookmarkStart w:id="50" w:name="_Ref20388292"/>
      <w:r w:rsidRPr="00536980">
        <w:t xml:space="preserve">While </w:t>
      </w:r>
      <w:r w:rsidRPr="00536980">
        <w:rPr>
          <w:color w:val="000000"/>
        </w:rPr>
        <w:t>procedures</w:t>
      </w:r>
      <w:r w:rsidRPr="00536980">
        <w:t xml:space="preserve"> are being followed under clause </w:t>
      </w:r>
      <w:r w:rsidR="00BC1CAE">
        <w:rPr>
          <w:noProof/>
        </w:rPr>
        <w:fldChar w:fldCharType="begin"/>
      </w:r>
      <w:r w:rsidR="00BC1CAE">
        <w:instrText xml:space="preserve"> REF _Ref218670958 \w \h </w:instrText>
      </w:r>
      <w:r w:rsidR="00BC1CAE">
        <w:rPr>
          <w:noProof/>
        </w:rPr>
      </w:r>
      <w:r w:rsidR="00BC1CAE">
        <w:rPr>
          <w:noProof/>
        </w:rPr>
        <w:fldChar w:fldCharType="separate"/>
      </w:r>
      <w:r w:rsidR="007851C7">
        <w:t>9</w:t>
      </w:r>
      <w:r w:rsidR="00BC1CAE">
        <w:rPr>
          <w:noProof/>
        </w:rPr>
        <w:fldChar w:fldCharType="end"/>
      </w:r>
      <w:r w:rsidRPr="00536980">
        <w:t xml:space="preserve"> in relation to a dispute:</w:t>
      </w:r>
      <w:bookmarkEnd w:id="50"/>
    </w:p>
    <w:p w14:paraId="294D6A88" w14:textId="0D46D70C" w:rsidR="007D2552" w:rsidRPr="00536980" w:rsidRDefault="007D2552" w:rsidP="007D2552">
      <w:pPr>
        <w:pStyle w:val="Level3"/>
      </w:pPr>
      <w:r w:rsidRPr="00536980">
        <w:t xml:space="preserve">work must continue in accordance with this award and the </w:t>
      </w:r>
      <w:hyperlink r:id="rId97" w:history="1">
        <w:r w:rsidRPr="00536980">
          <w:rPr>
            <w:rStyle w:val="Hyperlink"/>
          </w:rPr>
          <w:t>Act</w:t>
        </w:r>
      </w:hyperlink>
      <w:r w:rsidRPr="00536980">
        <w:t>; and</w:t>
      </w:r>
    </w:p>
    <w:p w14:paraId="19FC9935" w14:textId="77777777" w:rsidR="007D2552" w:rsidRPr="00536980" w:rsidRDefault="007D2552" w:rsidP="007D2552">
      <w:pPr>
        <w:pStyle w:val="Level3"/>
      </w:pPr>
      <w:r w:rsidRPr="00536980">
        <w:t>an employee must not unreasonably fail to comply with any direction given by the employer about performing work, whether at the same or another workplace, that is safe and appropriate for the employee to perform.</w:t>
      </w:r>
    </w:p>
    <w:p w14:paraId="0A8E49C5" w14:textId="3B6AD579" w:rsidR="007D2552" w:rsidRPr="00536980" w:rsidRDefault="007D2552" w:rsidP="007D2552">
      <w:pPr>
        <w:pStyle w:val="Level2"/>
      </w:pPr>
      <w:r w:rsidRPr="00536980">
        <w:t xml:space="preserve">Clause </w:t>
      </w:r>
      <w:r w:rsidR="00BC1CAE">
        <w:rPr>
          <w:noProof/>
        </w:rPr>
        <w:fldChar w:fldCharType="begin"/>
      </w:r>
      <w:r w:rsidR="00BC1CAE">
        <w:instrText xml:space="preserve"> REF _Ref20388292 \w \h </w:instrText>
      </w:r>
      <w:r w:rsidR="00BC1CAE">
        <w:rPr>
          <w:noProof/>
        </w:rPr>
      </w:r>
      <w:r w:rsidR="00BC1CAE">
        <w:rPr>
          <w:noProof/>
        </w:rPr>
        <w:fldChar w:fldCharType="separate"/>
      </w:r>
      <w:r w:rsidR="007851C7">
        <w:t>9.8</w:t>
      </w:r>
      <w:r w:rsidR="00BC1CAE">
        <w:rPr>
          <w:noProof/>
        </w:rPr>
        <w:fldChar w:fldCharType="end"/>
      </w:r>
      <w:r w:rsidRPr="00536980">
        <w:t xml:space="preserve"> is </w:t>
      </w:r>
      <w:r w:rsidRPr="00536980">
        <w:rPr>
          <w:color w:val="000000"/>
        </w:rPr>
        <w:t>subject</w:t>
      </w:r>
      <w:r w:rsidRPr="00536980">
        <w:t xml:space="preserve"> to any applicable work health and safety legislation.</w:t>
      </w:r>
    </w:p>
    <w:p w14:paraId="0FB0B0EF" w14:textId="77777777" w:rsidR="003F526B" w:rsidRPr="00802187" w:rsidRDefault="003F526B" w:rsidP="00126ED6">
      <w:pPr>
        <w:pStyle w:val="Partheading"/>
      </w:pPr>
      <w:bookmarkStart w:id="51" w:name="_Toc56181890"/>
      <w:bookmarkStart w:id="52" w:name="Part3"/>
      <w:bookmarkEnd w:id="33"/>
      <w:r w:rsidRPr="00802187">
        <w:t>Types of Employment and Termination of Employment</w:t>
      </w:r>
      <w:bookmarkEnd w:id="51"/>
    </w:p>
    <w:p w14:paraId="0880744E" w14:textId="3E3C8C09" w:rsidR="003F526B" w:rsidRDefault="003F526B" w:rsidP="00126ED6">
      <w:pPr>
        <w:pStyle w:val="Level1"/>
        <w:rPr>
          <w:lang w:val="en-US"/>
        </w:rPr>
      </w:pPr>
      <w:bookmarkStart w:id="53" w:name="_Ref55998735"/>
      <w:bookmarkStart w:id="54" w:name="_Ref55998739"/>
      <w:bookmarkStart w:id="55" w:name="_Toc56181891"/>
      <w:r w:rsidRPr="00802187">
        <w:rPr>
          <w:lang w:val="en-US"/>
        </w:rPr>
        <w:t>Types of employment</w:t>
      </w:r>
      <w:bookmarkEnd w:id="53"/>
      <w:bookmarkEnd w:id="54"/>
      <w:bookmarkEnd w:id="55"/>
    </w:p>
    <w:p w14:paraId="33D51627" w14:textId="0C8C47F8" w:rsidR="00D24ECA" w:rsidRPr="00D24ECA" w:rsidRDefault="00D24ECA" w:rsidP="00D24ECA">
      <w:pPr>
        <w:pStyle w:val="History"/>
        <w:rPr>
          <w:lang w:val="en-US"/>
        </w:rPr>
      </w:pPr>
      <w:r>
        <w:t xml:space="preserve">[Varied by </w:t>
      </w:r>
      <w:hyperlink r:id="rId98" w:history="1">
        <w:r>
          <w:rPr>
            <w:rStyle w:val="Hyperlink"/>
          </w:rPr>
          <w:t>PR723935</w:t>
        </w:r>
      </w:hyperlink>
      <w:r>
        <w:t>]</w:t>
      </w:r>
    </w:p>
    <w:p w14:paraId="42FA7FA5" w14:textId="77777777" w:rsidR="003F526B" w:rsidRPr="00802187" w:rsidRDefault="003F526B" w:rsidP="00126ED6">
      <w:pPr>
        <w:pStyle w:val="Level2"/>
      </w:pPr>
      <w:r w:rsidRPr="00802187">
        <w:t>Employees under this award will be employed in one of the following categories:</w:t>
      </w:r>
    </w:p>
    <w:p w14:paraId="1EFFB655" w14:textId="77777777" w:rsidR="003F526B" w:rsidRPr="00802187" w:rsidRDefault="003F526B" w:rsidP="00126ED6">
      <w:pPr>
        <w:pStyle w:val="Bullet1"/>
      </w:pPr>
      <w:r w:rsidRPr="00802187">
        <w:t>full-time weekly hire employees; or</w:t>
      </w:r>
    </w:p>
    <w:p w14:paraId="5302A91A" w14:textId="77777777" w:rsidR="003F526B" w:rsidRPr="00802187" w:rsidRDefault="003F526B" w:rsidP="00126ED6">
      <w:pPr>
        <w:pStyle w:val="Bullet1"/>
        <w:rPr>
          <w:lang w:val="en-US"/>
        </w:rPr>
      </w:pPr>
      <w:r w:rsidRPr="00802187">
        <w:t>casual employees.</w:t>
      </w:r>
    </w:p>
    <w:p w14:paraId="281E3C90" w14:textId="77777777" w:rsidR="003F526B" w:rsidRPr="00802187" w:rsidRDefault="003F526B" w:rsidP="00126ED6">
      <w:pPr>
        <w:pStyle w:val="Level2"/>
      </w:pPr>
      <w:r w:rsidRPr="00802187">
        <w:rPr>
          <w:lang w:val="en-US"/>
        </w:rPr>
        <w:t>At</w:t>
      </w:r>
      <w:r w:rsidRPr="00802187">
        <w:t xml:space="preserve"> the time of engagement an employer will inform each employee of the terms of their engagement and, in particular, whether they are to be full-time weekly hire or casual employee.</w:t>
      </w:r>
    </w:p>
    <w:p w14:paraId="2B062C4B" w14:textId="77777777" w:rsidR="003F526B" w:rsidRPr="00802187" w:rsidRDefault="003F526B" w:rsidP="00126ED6">
      <w:pPr>
        <w:pStyle w:val="Level2Bold"/>
        <w:rPr>
          <w:lang w:val="en-US"/>
        </w:rPr>
      </w:pPr>
      <w:r w:rsidRPr="00802187">
        <w:rPr>
          <w:lang w:val="en-US"/>
        </w:rPr>
        <w:t>Casual employment</w:t>
      </w:r>
    </w:p>
    <w:p w14:paraId="26DDF3C4" w14:textId="77777777" w:rsidR="003F526B" w:rsidRPr="00802187" w:rsidRDefault="003F526B" w:rsidP="00126ED6">
      <w:pPr>
        <w:pStyle w:val="Level3"/>
      </w:pPr>
      <w:r w:rsidRPr="00802187">
        <w:t>A casual employee is one engaged and paid in accordance with the provisions of this clause. A casual employee will be entitled to all of the applicable rates and conditions of employment prescribed by this award except annual leave, paid personal leave, paid parental leave, paid community service leave, public holidays, notice of termination and redundancy.</w:t>
      </w:r>
    </w:p>
    <w:p w14:paraId="2BDD7AB9" w14:textId="52B9BF09" w:rsidR="003F526B" w:rsidRDefault="003F526B" w:rsidP="00126ED6">
      <w:pPr>
        <w:pStyle w:val="Level3"/>
      </w:pPr>
      <w:r w:rsidRPr="00802187">
        <w:t>An employer when engaging a person for casual employment must inform the employee in writing that the employee is to be employed as a casual, stating by whom the employee is employed, the job to be performed, the classification level, the actual or likely number of hours to be worked, and the relevant rate of pay.</w:t>
      </w:r>
    </w:p>
    <w:p w14:paraId="25881519" w14:textId="7CB1B3BB" w:rsidR="00B242BD" w:rsidRPr="00D24ECA" w:rsidRDefault="00B242BD" w:rsidP="00B242BD">
      <w:pPr>
        <w:pStyle w:val="History"/>
        <w:rPr>
          <w:lang w:val="en-US"/>
        </w:rPr>
      </w:pPr>
      <w:r>
        <w:t xml:space="preserve">[10.3(c) varied by </w:t>
      </w:r>
      <w:hyperlink r:id="rId99" w:history="1">
        <w:r>
          <w:rPr>
            <w:rStyle w:val="Hyperlink"/>
          </w:rPr>
          <w:t>PR723935</w:t>
        </w:r>
      </w:hyperlink>
      <w:r>
        <w:t xml:space="preserve"> ppc 20Nov20]</w:t>
      </w:r>
    </w:p>
    <w:p w14:paraId="6AB9E0D9" w14:textId="0A50E893" w:rsidR="003F526B" w:rsidRDefault="003F526B" w:rsidP="00126ED6">
      <w:pPr>
        <w:pStyle w:val="Level3"/>
      </w:pPr>
      <w:bookmarkStart w:id="56" w:name="_Ref56003655"/>
      <w:r w:rsidRPr="00802187">
        <w:t xml:space="preserve">In addition to the rate appropriate for the type of work, a casual employee must be paid </w:t>
      </w:r>
      <w:r w:rsidR="00B242BD" w:rsidRPr="00F77567">
        <w:t>a loading of 25% of the hourly rate (plus the all-purpose industry allowance)</w:t>
      </w:r>
      <w:r w:rsidRPr="00802187">
        <w:t>.</w:t>
      </w:r>
      <w:bookmarkEnd w:id="56"/>
    </w:p>
    <w:p w14:paraId="5CF705CD" w14:textId="48490771" w:rsidR="00B242BD" w:rsidRPr="00B242BD" w:rsidRDefault="00B242BD" w:rsidP="00B242BD">
      <w:pPr>
        <w:pStyle w:val="History"/>
      </w:pPr>
      <w:r>
        <w:t xml:space="preserve">[10.3(d) varied by </w:t>
      </w:r>
      <w:hyperlink r:id="rId100" w:history="1">
        <w:r>
          <w:rPr>
            <w:rStyle w:val="Hyperlink"/>
          </w:rPr>
          <w:t>PR723935</w:t>
        </w:r>
      </w:hyperlink>
      <w:r>
        <w:t xml:space="preserve"> ppc 20Nov20]</w:t>
      </w:r>
    </w:p>
    <w:p w14:paraId="77F3D645" w14:textId="0B0DF7D6" w:rsidR="003F526B" w:rsidRPr="00802187" w:rsidRDefault="003F526B" w:rsidP="00126ED6">
      <w:pPr>
        <w:pStyle w:val="Level3"/>
      </w:pPr>
      <w:bookmarkStart w:id="57" w:name="_Ref56005723"/>
      <w:r w:rsidRPr="00802187">
        <w:t xml:space="preserve">A casual employee required to work overtime, or on a Saturday, or on a Sunday, or on a public holiday, will be entitled to the relevant penalty rates prescribed by clause </w:t>
      </w:r>
      <w:r w:rsidR="00C251F5">
        <w:fldChar w:fldCharType="begin"/>
      </w:r>
      <w:r w:rsidR="00C251F5">
        <w:instrText xml:space="preserve"> REF _Ref208738433 \r \h  \* MERGEFORMAT </w:instrText>
      </w:r>
      <w:r w:rsidR="00C251F5">
        <w:fldChar w:fldCharType="separate"/>
      </w:r>
      <w:r w:rsidR="007851C7">
        <w:t>24</w:t>
      </w:r>
      <w:r w:rsidR="00C251F5">
        <w:fldChar w:fldCharType="end"/>
      </w:r>
      <w:r w:rsidR="0018530C">
        <w:t>—</w:t>
      </w:r>
      <w:r w:rsidR="00392C83">
        <w:fldChar w:fldCharType="begin"/>
      </w:r>
      <w:r w:rsidR="0018530C">
        <w:instrText xml:space="preserve"> REF _Ref208738433 \h </w:instrText>
      </w:r>
      <w:r w:rsidR="00392C83">
        <w:fldChar w:fldCharType="separate"/>
      </w:r>
      <w:r w:rsidR="007851C7" w:rsidRPr="00802187">
        <w:t>Overtime</w:t>
      </w:r>
      <w:r w:rsidR="00392C83">
        <w:fldChar w:fldCharType="end"/>
      </w:r>
      <w:r w:rsidRPr="00802187">
        <w:t xml:space="preserve"> provided that:</w:t>
      </w:r>
      <w:bookmarkEnd w:id="57"/>
    </w:p>
    <w:p w14:paraId="6070156B" w14:textId="49FF26D2" w:rsidR="003F526B" w:rsidRPr="00802187" w:rsidRDefault="003F526B" w:rsidP="00126ED6">
      <w:pPr>
        <w:pStyle w:val="Level4"/>
      </w:pPr>
      <w:r w:rsidRPr="00802187">
        <w:t>where the relevant penalty is time and a half, the employee will be paid 175% of the hourly rate</w:t>
      </w:r>
      <w:r w:rsidR="00B242BD">
        <w:t xml:space="preserve"> </w:t>
      </w:r>
      <w:r w:rsidR="00B242BD" w:rsidRPr="00EE2153">
        <w:t>(plus the all-purpose industry allowance)</w:t>
      </w:r>
      <w:r w:rsidRPr="00802187">
        <w:t xml:space="preserve"> for the employee’s classification; </w:t>
      </w:r>
    </w:p>
    <w:p w14:paraId="46F2898E" w14:textId="14F55244" w:rsidR="003F526B" w:rsidRPr="00802187" w:rsidRDefault="003F526B" w:rsidP="00126ED6">
      <w:pPr>
        <w:pStyle w:val="Level4"/>
      </w:pPr>
      <w:r w:rsidRPr="00802187">
        <w:t xml:space="preserve">where the relevant penalty rate is double time, the employee will be paid 225% of the hourly rate </w:t>
      </w:r>
      <w:r w:rsidR="00B242BD" w:rsidRPr="00EE2153">
        <w:t>(plus the all-purpose industry allowance)</w:t>
      </w:r>
      <w:r w:rsidR="00B242BD">
        <w:t xml:space="preserve"> </w:t>
      </w:r>
      <w:r w:rsidRPr="00802187">
        <w:t>for the employee’s classification; and</w:t>
      </w:r>
    </w:p>
    <w:p w14:paraId="6193E4B3" w14:textId="33211269" w:rsidR="003F526B" w:rsidRDefault="003F526B" w:rsidP="00126ED6">
      <w:pPr>
        <w:pStyle w:val="Level4"/>
      </w:pPr>
      <w:r w:rsidRPr="00802187">
        <w:t>where the relevant penalty rate is double time and a half, the employee will be paid 275% of the hourly rate</w:t>
      </w:r>
      <w:r w:rsidR="00B242BD">
        <w:t xml:space="preserve"> </w:t>
      </w:r>
      <w:r w:rsidR="00B242BD" w:rsidRPr="00EE2153">
        <w:t>(plus the all-purpose industry allowance)</w:t>
      </w:r>
      <w:r w:rsidRPr="00802187">
        <w:t xml:space="preserve"> for the employee’s classification.</w:t>
      </w:r>
    </w:p>
    <w:p w14:paraId="16CC1054" w14:textId="31E97847" w:rsidR="00B242BD" w:rsidRPr="00B242BD" w:rsidRDefault="00B242BD" w:rsidP="00B242BD">
      <w:pPr>
        <w:pStyle w:val="History"/>
      </w:pPr>
      <w:r w:rsidRPr="000C4F83">
        <w:t>[NOTE</w:t>
      </w:r>
      <w:r>
        <w:t xml:space="preserve"> inserted by </w:t>
      </w:r>
      <w:hyperlink r:id="rId101" w:history="1">
        <w:r>
          <w:rPr>
            <w:rStyle w:val="Hyperlink"/>
          </w:rPr>
          <w:t>PR723935</w:t>
        </w:r>
      </w:hyperlink>
      <w:r>
        <w:t xml:space="preserve"> ppc 20Nov20]</w:t>
      </w:r>
    </w:p>
    <w:p w14:paraId="23B65473" w14:textId="7DE1F915" w:rsidR="00B242BD" w:rsidRPr="00B242BD" w:rsidRDefault="00B242BD" w:rsidP="00B242BD">
      <w:pPr>
        <w:pStyle w:val="Block2"/>
      </w:pPr>
      <w:r>
        <w:t xml:space="preserve">NOTE: The overtime penalty rates for casual employees have been calculated by adding the casual loading prescribed by clause </w:t>
      </w:r>
      <w:r>
        <w:fldChar w:fldCharType="begin"/>
      </w:r>
      <w:r>
        <w:instrText xml:space="preserve"> REF _Ref56003655 \w \h </w:instrText>
      </w:r>
      <w:r>
        <w:fldChar w:fldCharType="separate"/>
      </w:r>
      <w:r w:rsidR="007851C7">
        <w:t>10.3(c)</w:t>
      </w:r>
      <w:r>
        <w:fldChar w:fldCharType="end"/>
      </w:r>
      <w:r>
        <w:t xml:space="preserve"> to the overtime penalty rates for full-time and part-time employees prescribed by clauses </w:t>
      </w:r>
      <w:r>
        <w:fldChar w:fldCharType="begin"/>
      </w:r>
      <w:r>
        <w:instrText xml:space="preserve"> REF _Ref56003670 \w \h </w:instrText>
      </w:r>
      <w:r>
        <w:fldChar w:fldCharType="separate"/>
      </w:r>
      <w:r w:rsidR="007851C7">
        <w:t>24.2</w:t>
      </w:r>
      <w:r>
        <w:fldChar w:fldCharType="end"/>
      </w:r>
      <w:r>
        <w:t xml:space="preserve">, </w:t>
      </w:r>
      <w:r>
        <w:fldChar w:fldCharType="begin"/>
      </w:r>
      <w:r>
        <w:instrText xml:space="preserve"> REF _Ref56003676 \w \h </w:instrText>
      </w:r>
      <w:r>
        <w:fldChar w:fldCharType="separate"/>
      </w:r>
      <w:r w:rsidR="007851C7">
        <w:t>24.3</w:t>
      </w:r>
      <w:r>
        <w:fldChar w:fldCharType="end"/>
      </w:r>
      <w:r>
        <w:t xml:space="preserve"> and </w:t>
      </w:r>
      <w:r>
        <w:fldChar w:fldCharType="begin"/>
      </w:r>
      <w:r>
        <w:instrText xml:space="preserve"> REF _Ref56003680 \w \h </w:instrText>
      </w:r>
      <w:r>
        <w:fldChar w:fldCharType="separate"/>
      </w:r>
      <w:r w:rsidR="007851C7">
        <w:t>24.4</w:t>
      </w:r>
      <w:r>
        <w:fldChar w:fldCharType="end"/>
      </w:r>
      <w:r>
        <w:t>.</w:t>
      </w:r>
    </w:p>
    <w:p w14:paraId="01B99840" w14:textId="77777777" w:rsidR="003F526B" w:rsidRPr="00802187" w:rsidRDefault="003F526B" w:rsidP="00126ED6">
      <w:pPr>
        <w:pStyle w:val="Level3"/>
      </w:pPr>
      <w:r w:rsidRPr="00802187">
        <w:t xml:space="preserve">Casual employees will be engaged for a minimum period of four hours per day. </w:t>
      </w:r>
    </w:p>
    <w:p w14:paraId="48126DF8" w14:textId="77777777" w:rsidR="003F526B" w:rsidRPr="00802187" w:rsidRDefault="003F526B" w:rsidP="00126ED6">
      <w:pPr>
        <w:pStyle w:val="Level2Bold"/>
      </w:pPr>
      <w:bookmarkStart w:id="58" w:name="_Ref251049444"/>
      <w:r w:rsidRPr="00802187">
        <w:t>Casual conversion to full-time employment</w:t>
      </w:r>
      <w:bookmarkEnd w:id="58"/>
      <w:r w:rsidRPr="00802187">
        <w:t xml:space="preserve"> </w:t>
      </w:r>
    </w:p>
    <w:p w14:paraId="0611AF12" w14:textId="77777777" w:rsidR="003F526B" w:rsidRPr="00802187" w:rsidRDefault="003F526B" w:rsidP="00126ED6">
      <w:pPr>
        <w:pStyle w:val="Level3"/>
      </w:pPr>
      <w:bookmarkStart w:id="59" w:name="_Ref224521249"/>
      <w:r w:rsidRPr="00802187">
        <w:t xml:space="preserve">A casual employee, other than an </w:t>
      </w:r>
      <w:r w:rsidRPr="00802187">
        <w:rPr>
          <w:b/>
          <w:bCs/>
        </w:rPr>
        <w:t>irregular casual employee</w:t>
      </w:r>
      <w:r w:rsidRPr="00802187">
        <w:t>, who has been engaged by a particular employer for a sequence of periods of employment under this award during a period of six months, thereafter has the right to elect to have their contract of employment converted to full-time weekly hire employment if the employment is to continue beyond the conversion process.</w:t>
      </w:r>
      <w:bookmarkEnd w:id="59"/>
      <w:r w:rsidRPr="00802187">
        <w:t xml:space="preserve"> </w:t>
      </w:r>
    </w:p>
    <w:p w14:paraId="6F760633" w14:textId="4FADFB48" w:rsidR="003F526B" w:rsidRPr="00802187" w:rsidRDefault="003F526B" w:rsidP="00126ED6">
      <w:pPr>
        <w:pStyle w:val="Level3"/>
      </w:pPr>
      <w:bookmarkStart w:id="60" w:name="_Ref224521317"/>
      <w:r w:rsidRPr="00802187">
        <w:t xml:space="preserve">Every employer of such an employee must give the employee notice in writing of the provisions of clause </w:t>
      </w:r>
      <w:r w:rsidR="00C251F5">
        <w:fldChar w:fldCharType="begin"/>
      </w:r>
      <w:r w:rsidR="00C251F5">
        <w:instrText xml:space="preserve"> REF _Ref224521249 \w \h  \* MERGEFORMAT </w:instrText>
      </w:r>
      <w:r w:rsidR="00C251F5">
        <w:fldChar w:fldCharType="separate"/>
      </w:r>
      <w:r w:rsidR="007851C7">
        <w:t>10.4(a)</w:t>
      </w:r>
      <w:r w:rsidR="00C251F5">
        <w:fldChar w:fldCharType="end"/>
      </w:r>
      <w:r w:rsidRPr="00802187">
        <w:t xml:space="preserve"> within four weeks of the employee having attained such period of six months. The employee retains their right of election under clause </w:t>
      </w:r>
      <w:r w:rsidR="00C251F5">
        <w:fldChar w:fldCharType="begin"/>
      </w:r>
      <w:r w:rsidR="00C251F5">
        <w:instrText xml:space="preserve"> REF _Ref224521249 \w \h  \* MERGEFORMAT </w:instrText>
      </w:r>
      <w:r w:rsidR="00C251F5">
        <w:fldChar w:fldCharType="separate"/>
      </w:r>
      <w:r w:rsidR="007851C7">
        <w:t>10.4(a)</w:t>
      </w:r>
      <w:r w:rsidR="00C251F5">
        <w:fldChar w:fldCharType="end"/>
      </w:r>
      <w:r w:rsidRPr="00802187">
        <w:t xml:space="preserve"> if the employe</w:t>
      </w:r>
      <w:r w:rsidR="00436F73">
        <w:t>r fails to comply with this sub</w:t>
      </w:r>
      <w:r w:rsidRPr="00802187">
        <w:t>clause.</w:t>
      </w:r>
      <w:bookmarkEnd w:id="60"/>
      <w:r w:rsidRPr="00802187">
        <w:t xml:space="preserve"> </w:t>
      </w:r>
    </w:p>
    <w:p w14:paraId="1DD8C95E" w14:textId="77777777" w:rsidR="003F526B" w:rsidRPr="00802187" w:rsidRDefault="003F526B" w:rsidP="00126ED6">
      <w:pPr>
        <w:pStyle w:val="Level3"/>
      </w:pPr>
      <w:r w:rsidRPr="00802187">
        <w:t xml:space="preserve">Any such casual employee who does not within four weeks of receiving written notice elect to convert their contract of employment to full-time weekly hire employment is deemed to have elected against any such conversion. </w:t>
      </w:r>
    </w:p>
    <w:p w14:paraId="20B1D1EC" w14:textId="73B49368" w:rsidR="003F526B" w:rsidRPr="00802187" w:rsidRDefault="003F526B" w:rsidP="00126ED6">
      <w:pPr>
        <w:pStyle w:val="Level3"/>
      </w:pPr>
      <w:bookmarkStart w:id="61" w:name="_Ref224521340"/>
      <w:r w:rsidRPr="00802187">
        <w:t xml:space="preserve">Any casual employee who has a right to elect under clause </w:t>
      </w:r>
      <w:r w:rsidR="00C251F5">
        <w:fldChar w:fldCharType="begin"/>
      </w:r>
      <w:r w:rsidR="00C251F5">
        <w:instrText xml:space="preserve"> REF _Ref224521249 \w \h  \* MERGEFORMAT </w:instrText>
      </w:r>
      <w:r w:rsidR="00C251F5">
        <w:fldChar w:fldCharType="separate"/>
      </w:r>
      <w:r w:rsidR="007851C7">
        <w:t>10.4(a)</w:t>
      </w:r>
      <w:r w:rsidR="00C251F5">
        <w:fldChar w:fldCharType="end"/>
      </w:r>
      <w:r w:rsidRPr="00802187">
        <w:t xml:space="preserve">, on receiving notice under clause </w:t>
      </w:r>
      <w:r w:rsidR="00C251F5">
        <w:fldChar w:fldCharType="begin"/>
      </w:r>
      <w:r w:rsidR="00C251F5">
        <w:instrText xml:space="preserve"> REF _Ref224521317 \w \h  \* MERGEFORMAT </w:instrText>
      </w:r>
      <w:r w:rsidR="00C251F5">
        <w:fldChar w:fldCharType="separate"/>
      </w:r>
      <w:r w:rsidR="007851C7">
        <w:t>10.4(b)</w:t>
      </w:r>
      <w:r w:rsidR="00C251F5">
        <w:fldChar w:fldCharType="end"/>
      </w:r>
      <w:r w:rsidRPr="00802187">
        <w:t xml:space="preserve"> or after the expiry of the time for giving such notice, may give four weeks notice in writing to the employer that they seek to elect to convert their contract of employment to full-time weekly hire employment, and within four weeks of receiving such notice the employer must consent to or refuse the election but must not unreasonably so refuse.</w:t>
      </w:r>
      <w:bookmarkEnd w:id="61"/>
      <w:r w:rsidRPr="00802187">
        <w:t xml:space="preserve"> </w:t>
      </w:r>
    </w:p>
    <w:p w14:paraId="60CF1C1B" w14:textId="77777777" w:rsidR="003F526B" w:rsidRPr="00802187" w:rsidRDefault="003F526B" w:rsidP="00126ED6">
      <w:pPr>
        <w:pStyle w:val="Level3"/>
      </w:pPr>
      <w:r w:rsidRPr="00802187">
        <w:t xml:space="preserve">Once a casual employee has elected to become and been converted to full-time weekly hire employment, the employee may only revert to casual employment by written agreement with the employer. </w:t>
      </w:r>
    </w:p>
    <w:p w14:paraId="04761BB1" w14:textId="09155765" w:rsidR="003F526B" w:rsidRPr="00802187" w:rsidRDefault="003F526B" w:rsidP="00126ED6">
      <w:pPr>
        <w:pStyle w:val="Level3"/>
      </w:pPr>
      <w:r w:rsidRPr="00802187">
        <w:t xml:space="preserve">Where, in accordance with clause </w:t>
      </w:r>
      <w:r w:rsidR="00C251F5">
        <w:fldChar w:fldCharType="begin"/>
      </w:r>
      <w:r w:rsidR="00C251F5">
        <w:instrText xml:space="preserve"> REF _Ref224521340 \w \h  \* MERGEFORMAT </w:instrText>
      </w:r>
      <w:r w:rsidR="00C251F5">
        <w:fldChar w:fldCharType="separate"/>
      </w:r>
      <w:r w:rsidR="007851C7">
        <w:t>10.4(d)</w:t>
      </w:r>
      <w:r w:rsidR="00C251F5">
        <w:fldChar w:fldCharType="end"/>
      </w:r>
      <w:r w:rsidRPr="00802187">
        <w:t xml:space="preserve"> an employer refuses an election to convert, the reasons for doing so must be fully stated to and discussed with the employee concerned and a genuine attempt made to reach agreement. </w:t>
      </w:r>
    </w:p>
    <w:p w14:paraId="42110DA6" w14:textId="3CED7C80" w:rsidR="003F526B" w:rsidRPr="00802187" w:rsidRDefault="003F526B" w:rsidP="00126ED6">
      <w:pPr>
        <w:pStyle w:val="Level3"/>
      </w:pPr>
      <w:r w:rsidRPr="00802187">
        <w:t xml:space="preserve">By agreement between the employer and the majority of the employees in the relevant workplace or a section or sections of it, or with the casual employee concerned, the employer may apply clause </w:t>
      </w:r>
      <w:r w:rsidR="00C251F5">
        <w:fldChar w:fldCharType="begin"/>
      </w:r>
      <w:r w:rsidR="00C251F5">
        <w:instrText xml:space="preserve"> REF _Ref224521249 \w \h  \* MERGEFORMAT </w:instrText>
      </w:r>
      <w:r w:rsidR="00C251F5">
        <w:fldChar w:fldCharType="separate"/>
      </w:r>
      <w:r w:rsidR="007851C7">
        <w:t>10.4(a)</w:t>
      </w:r>
      <w:r w:rsidR="00C251F5">
        <w:fldChar w:fldCharType="end"/>
      </w:r>
      <w:r w:rsidRPr="00802187">
        <w:t xml:space="preserve"> as if the reference to six months is a reference to 12 months, but only in respect of a currently engaged individual employee or group of employees. Any such agreement reached must be kept by the employer as a time and wages record. Any such agreement reached with an individual employee may only be reached within the two months prior to the period of six months referred to in clause </w:t>
      </w:r>
      <w:r w:rsidR="00C251F5">
        <w:fldChar w:fldCharType="begin"/>
      </w:r>
      <w:r w:rsidR="00C251F5">
        <w:instrText xml:space="preserve"> REF _Ref224521249 \w \h  \* MERGEFORMAT </w:instrText>
      </w:r>
      <w:r w:rsidR="00C251F5">
        <w:fldChar w:fldCharType="separate"/>
      </w:r>
      <w:r w:rsidR="007851C7">
        <w:t>10.4(a)</w:t>
      </w:r>
      <w:r w:rsidR="00C251F5">
        <w:fldChar w:fldCharType="end"/>
      </w:r>
      <w:r w:rsidRPr="00802187">
        <w:t xml:space="preserve">. </w:t>
      </w:r>
    </w:p>
    <w:p w14:paraId="23456390" w14:textId="65F4DF04" w:rsidR="003F526B" w:rsidRPr="00802187" w:rsidRDefault="003F526B" w:rsidP="00126ED6">
      <w:pPr>
        <w:pStyle w:val="Level3"/>
      </w:pPr>
      <w:r w:rsidRPr="00802187">
        <w:t xml:space="preserve">For the purposes of clause </w:t>
      </w:r>
      <w:r w:rsidR="00C251F5">
        <w:fldChar w:fldCharType="begin"/>
      </w:r>
      <w:r w:rsidR="00C251F5">
        <w:instrText xml:space="preserve"> REF _Ref224521249 \w \h  \* MERGEFORMAT </w:instrText>
      </w:r>
      <w:r w:rsidR="00C251F5">
        <w:fldChar w:fldCharType="separate"/>
      </w:r>
      <w:r w:rsidR="007851C7">
        <w:t>10.4(a)</w:t>
      </w:r>
      <w:r w:rsidR="00C251F5">
        <w:fldChar w:fldCharType="end"/>
      </w:r>
      <w:r w:rsidRPr="00802187">
        <w:t xml:space="preserve">, an </w:t>
      </w:r>
      <w:r w:rsidRPr="00802187">
        <w:rPr>
          <w:b/>
          <w:bCs/>
        </w:rPr>
        <w:t xml:space="preserve">irregular casual employee </w:t>
      </w:r>
      <w:r w:rsidRPr="00802187">
        <w:t xml:space="preserve">is one who has been engaged to perform work on an occasional or non-systematic or irregular basis. </w:t>
      </w:r>
    </w:p>
    <w:p w14:paraId="38093F04" w14:textId="77777777" w:rsidR="003F526B" w:rsidRPr="00802187" w:rsidRDefault="003F526B" w:rsidP="00126ED6">
      <w:pPr>
        <w:pStyle w:val="Level3"/>
      </w:pPr>
      <w:r w:rsidRPr="00802187">
        <w:t xml:space="preserve">An employee must not be engaged and re-engaged to avoid any obligation under this award. </w:t>
      </w:r>
    </w:p>
    <w:p w14:paraId="55C33CAA" w14:textId="77777777" w:rsidR="003F526B" w:rsidRPr="00802187" w:rsidRDefault="003F526B" w:rsidP="00126ED6">
      <w:pPr>
        <w:pStyle w:val="Level2Bold"/>
      </w:pPr>
      <w:r w:rsidRPr="00802187">
        <w:t>Loss of validation of licences/certificates</w:t>
      </w:r>
    </w:p>
    <w:p w14:paraId="3DFB3926" w14:textId="77777777" w:rsidR="003F526B" w:rsidRPr="00802187" w:rsidRDefault="003F526B" w:rsidP="00126ED6">
      <w:pPr>
        <w:pStyle w:val="Level3"/>
      </w:pPr>
      <w:bookmarkStart w:id="62" w:name="_Ref224521854"/>
      <w:r w:rsidRPr="00802187">
        <w:t>Employees will notify the employer in the event of cancellation or suspension of licences and/or certificates required in the performance of their duties.</w:t>
      </w:r>
      <w:bookmarkEnd w:id="62"/>
    </w:p>
    <w:p w14:paraId="69CC3627" w14:textId="296539B5" w:rsidR="003F526B" w:rsidRPr="00802187" w:rsidRDefault="003F526B" w:rsidP="00126ED6">
      <w:pPr>
        <w:pStyle w:val="Level3"/>
      </w:pPr>
      <w:r w:rsidRPr="00802187">
        <w:t xml:space="preserve">Should either a licence or certificate held by an employee be cancelled or suspended and the employee has notified the employer in accordance with clause </w:t>
      </w:r>
      <w:r w:rsidR="00392C83">
        <w:fldChar w:fldCharType="begin"/>
      </w:r>
      <w:r w:rsidR="0018530C">
        <w:instrText xml:space="preserve"> REF _Ref224521854 \w \h </w:instrText>
      </w:r>
      <w:r w:rsidR="00392C83">
        <w:fldChar w:fldCharType="separate"/>
      </w:r>
      <w:r w:rsidR="007851C7">
        <w:t>10.5(a)</w:t>
      </w:r>
      <w:r w:rsidR="00392C83">
        <w:fldChar w:fldCharType="end"/>
      </w:r>
      <w:r w:rsidRPr="00802187">
        <w:t>, all possible alternate employment options will be examined and where practicable provided by the employer.</w:t>
      </w:r>
    </w:p>
    <w:p w14:paraId="5A465DB8" w14:textId="77777777" w:rsidR="003F526B" w:rsidRDefault="003F526B" w:rsidP="00126ED6">
      <w:pPr>
        <w:pStyle w:val="Level1"/>
      </w:pPr>
      <w:bookmarkStart w:id="63" w:name="_Toc208901312"/>
      <w:bookmarkStart w:id="64" w:name="_Toc208901558"/>
      <w:bookmarkStart w:id="65" w:name="_Toc208975977"/>
      <w:bookmarkStart w:id="66" w:name="_Toc208979894"/>
      <w:bookmarkStart w:id="67" w:name="_Toc208980963"/>
      <w:bookmarkStart w:id="68" w:name="_Ref20387702"/>
      <w:bookmarkStart w:id="69" w:name="_Ref20387703"/>
      <w:bookmarkStart w:id="70" w:name="_Toc56181892"/>
      <w:r w:rsidRPr="00802187">
        <w:t>Termination of employment</w:t>
      </w:r>
      <w:bookmarkEnd w:id="63"/>
      <w:bookmarkEnd w:id="64"/>
      <w:bookmarkEnd w:id="65"/>
      <w:bookmarkEnd w:id="66"/>
      <w:bookmarkEnd w:id="67"/>
      <w:bookmarkEnd w:id="68"/>
      <w:bookmarkEnd w:id="69"/>
      <w:bookmarkEnd w:id="70"/>
      <w:r w:rsidRPr="00802187">
        <w:t xml:space="preserve"> </w:t>
      </w:r>
    </w:p>
    <w:p w14:paraId="588636BB" w14:textId="2B63999D" w:rsidR="00CE7663" w:rsidRDefault="00CE7663" w:rsidP="00CE7663">
      <w:pPr>
        <w:pStyle w:val="History"/>
      </w:pPr>
      <w:r>
        <w:t xml:space="preserve">[Substituted by </w:t>
      </w:r>
      <w:hyperlink r:id="rId102" w:history="1">
        <w:r w:rsidRPr="001A557C">
          <w:rPr>
            <w:rStyle w:val="Hyperlink"/>
          </w:rPr>
          <w:t>PR712686</w:t>
        </w:r>
      </w:hyperlink>
      <w:r>
        <w:t xml:space="preserve"> ppc 04Oct19]</w:t>
      </w:r>
    </w:p>
    <w:p w14:paraId="2FEE8A70" w14:textId="1D6308D6" w:rsidR="00CE7663" w:rsidRPr="00536980" w:rsidRDefault="00CE7663" w:rsidP="00CE7663">
      <w:r>
        <w:t>NOTE: </w:t>
      </w:r>
      <w:r w:rsidRPr="00536980">
        <w:t xml:space="preserve">The </w:t>
      </w:r>
      <w:hyperlink r:id="rId103" w:history="1">
        <w:r w:rsidRPr="008F4897">
          <w:rPr>
            <w:rStyle w:val="Hyperlink"/>
          </w:rPr>
          <w:t>NES</w:t>
        </w:r>
      </w:hyperlink>
      <w:r w:rsidRPr="00536980">
        <w:t xml:space="preserve"> sets out requirements for notice of termination by an employer. See</w:t>
      </w:r>
      <w:r>
        <w:t xml:space="preserve"> sections </w:t>
      </w:r>
      <w:r w:rsidRPr="00536980">
        <w:t xml:space="preserve">117 and 123 of the </w:t>
      </w:r>
      <w:hyperlink r:id="rId104" w:history="1">
        <w:r w:rsidRPr="00536980">
          <w:rPr>
            <w:rStyle w:val="Hyperlink"/>
          </w:rPr>
          <w:t>Act</w:t>
        </w:r>
      </w:hyperlink>
      <w:r w:rsidRPr="00536980">
        <w:t xml:space="preserve">. </w:t>
      </w:r>
    </w:p>
    <w:p w14:paraId="6D41B0BE" w14:textId="77777777" w:rsidR="00CE7663" w:rsidRPr="00536980" w:rsidRDefault="00CE7663" w:rsidP="00CE7663">
      <w:pPr>
        <w:pStyle w:val="Level2-Bold"/>
      </w:pPr>
      <w:r w:rsidRPr="00536980">
        <w:rPr>
          <w:noProof/>
        </w:rPr>
        <w:t>11</w:t>
      </w:r>
      <w:r w:rsidRPr="00536980">
        <w:t>.1</w:t>
      </w:r>
      <w:r w:rsidRPr="00536980">
        <w:tab/>
        <w:t>Notice of termination by an employee</w:t>
      </w:r>
    </w:p>
    <w:p w14:paraId="0C2662DC" w14:textId="7B56ABCA" w:rsidR="00CE7663" w:rsidRPr="00536980" w:rsidRDefault="00CE7663" w:rsidP="00CE7663">
      <w:pPr>
        <w:pStyle w:val="Level3"/>
      </w:pPr>
      <w:r w:rsidRPr="00536980">
        <w:t>This clause applies to all employees except those identified in</w:t>
      </w:r>
      <w:r>
        <w:t xml:space="preserve"> sections </w:t>
      </w:r>
      <w:r w:rsidRPr="00536980">
        <w:t xml:space="preserve">123(1) and 123(3) of the </w:t>
      </w:r>
      <w:hyperlink r:id="rId105" w:history="1">
        <w:r w:rsidRPr="00536980">
          <w:rPr>
            <w:rStyle w:val="Hyperlink"/>
          </w:rPr>
          <w:t>Act</w:t>
        </w:r>
      </w:hyperlink>
      <w:r w:rsidRPr="00536980">
        <w:t>.</w:t>
      </w:r>
    </w:p>
    <w:p w14:paraId="37AB52E3" w14:textId="77777777" w:rsidR="00CE7663" w:rsidRPr="00536980" w:rsidRDefault="00CE7663" w:rsidP="00CE7663">
      <w:pPr>
        <w:pStyle w:val="Level3"/>
      </w:pPr>
      <w:bookmarkStart w:id="71" w:name="_Ref20388336"/>
      <w:r w:rsidRPr="00536980">
        <w:t>An employee must give the employer notice of termination in accordance with Table 1—Period of notice of at least the period specified in column 2 according to the period of continuous service of the employee specified in column 1.</w:t>
      </w:r>
      <w:bookmarkEnd w:id="71"/>
    </w:p>
    <w:p w14:paraId="42979473" w14:textId="77777777" w:rsidR="00CE7663" w:rsidRPr="00CE7663" w:rsidRDefault="00CE7663" w:rsidP="00CE7663">
      <w:pPr>
        <w:pStyle w:val="Block2"/>
        <w:rPr>
          <w:b/>
          <w:bCs/>
        </w:rPr>
      </w:pPr>
      <w:r w:rsidRPr="00CE7663">
        <w:rPr>
          <w:b/>
          <w:bCs/>
        </w:rPr>
        <w:t>Table 1—Period of notice</w:t>
      </w:r>
    </w:p>
    <w:p w14:paraId="4C26CC47" w14:textId="77777777" w:rsidR="00CE7663" w:rsidRPr="00536980" w:rsidRDefault="00CE7663" w:rsidP="00CE7663">
      <w:pPr>
        <w:pStyle w:val="TableNormal0"/>
        <w:rPr>
          <w:sz w:val="4"/>
          <w:szCs w:val="4"/>
        </w:rPr>
      </w:pPr>
      <w:r w:rsidRPr="00536980">
        <w:rPr>
          <w:sz w:val="4"/>
          <w:szCs w:val="4"/>
        </w:rPr>
        <w:t xml:space="preserve"> </w:t>
      </w:r>
    </w:p>
    <w:tbl>
      <w:tblPr>
        <w:tblW w:w="436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2254"/>
      </w:tblGrid>
      <w:tr w:rsidR="00CE7663" w:rsidRPr="00536980" w14:paraId="271D2798" w14:textId="77777777" w:rsidTr="00F76EF4">
        <w:trPr>
          <w:tblCellSpacing w:w="0" w:type="dxa"/>
        </w:trPr>
        <w:tc>
          <w:tcPr>
            <w:tcW w:w="3580" w:type="pct"/>
            <w:hideMark/>
          </w:tcPr>
          <w:p w14:paraId="0777AB18" w14:textId="77777777" w:rsidR="00CE7663" w:rsidRPr="00536980" w:rsidRDefault="00CE7663" w:rsidP="00BC1CAE">
            <w:pPr>
              <w:pStyle w:val="TableNormal0"/>
              <w:jc w:val="left"/>
              <w:rPr>
                <w:b/>
              </w:rPr>
            </w:pPr>
            <w:r w:rsidRPr="00536980">
              <w:rPr>
                <w:b/>
              </w:rPr>
              <w:t>Column 1</w:t>
            </w:r>
            <w:r w:rsidRPr="00536980">
              <w:rPr>
                <w:b/>
              </w:rPr>
              <w:br/>
            </w:r>
            <w:r w:rsidRPr="00536980">
              <w:rPr>
                <w:b/>
              </w:rPr>
              <w:br/>
              <w:t>Employee’s period of continuous service with the employer at the end of the day the notice is given</w:t>
            </w:r>
          </w:p>
        </w:tc>
        <w:tc>
          <w:tcPr>
            <w:tcW w:w="1420" w:type="pct"/>
            <w:hideMark/>
          </w:tcPr>
          <w:p w14:paraId="14EB6F65" w14:textId="77777777" w:rsidR="00CE7663" w:rsidRPr="00536980" w:rsidRDefault="00CE7663" w:rsidP="00BC1CAE">
            <w:pPr>
              <w:pStyle w:val="TableNormal0"/>
              <w:jc w:val="left"/>
              <w:rPr>
                <w:b/>
              </w:rPr>
            </w:pPr>
            <w:r w:rsidRPr="00536980">
              <w:rPr>
                <w:b/>
              </w:rPr>
              <w:t>Column 2</w:t>
            </w:r>
            <w:r w:rsidRPr="00536980">
              <w:rPr>
                <w:b/>
              </w:rPr>
              <w:br/>
            </w:r>
            <w:r w:rsidRPr="00536980">
              <w:rPr>
                <w:b/>
              </w:rPr>
              <w:br/>
              <w:t>Period of notice</w:t>
            </w:r>
          </w:p>
        </w:tc>
      </w:tr>
      <w:tr w:rsidR="00CE7663" w:rsidRPr="00536980" w14:paraId="0F170D2F" w14:textId="77777777" w:rsidTr="00F76EF4">
        <w:trPr>
          <w:tblCellSpacing w:w="0" w:type="dxa"/>
        </w:trPr>
        <w:tc>
          <w:tcPr>
            <w:tcW w:w="3580" w:type="pct"/>
            <w:hideMark/>
          </w:tcPr>
          <w:p w14:paraId="2484CB03" w14:textId="77777777" w:rsidR="00CE7663" w:rsidRPr="00536980" w:rsidRDefault="00CE7663" w:rsidP="00BC1CAE">
            <w:pPr>
              <w:pStyle w:val="TableNormal0"/>
              <w:spacing w:before="120"/>
              <w:jc w:val="left"/>
            </w:pPr>
            <w:r w:rsidRPr="00536980">
              <w:t>Not more than 1 year</w:t>
            </w:r>
          </w:p>
        </w:tc>
        <w:tc>
          <w:tcPr>
            <w:tcW w:w="1420" w:type="pct"/>
            <w:hideMark/>
          </w:tcPr>
          <w:p w14:paraId="156CEEEF" w14:textId="77777777" w:rsidR="00CE7663" w:rsidRPr="00536980" w:rsidRDefault="00CE7663" w:rsidP="00BC1CAE">
            <w:pPr>
              <w:pStyle w:val="TableNormal0"/>
              <w:spacing w:before="120"/>
              <w:jc w:val="left"/>
            </w:pPr>
            <w:r w:rsidRPr="00536980">
              <w:t>1 week</w:t>
            </w:r>
          </w:p>
        </w:tc>
      </w:tr>
      <w:tr w:rsidR="00CE7663" w:rsidRPr="00536980" w14:paraId="3DC23A34" w14:textId="77777777" w:rsidTr="00F76EF4">
        <w:trPr>
          <w:tblCellSpacing w:w="0" w:type="dxa"/>
        </w:trPr>
        <w:tc>
          <w:tcPr>
            <w:tcW w:w="3580" w:type="pct"/>
            <w:hideMark/>
          </w:tcPr>
          <w:p w14:paraId="02618D0F" w14:textId="77777777" w:rsidR="00CE7663" w:rsidRPr="00536980" w:rsidRDefault="00CE7663" w:rsidP="00BC1CAE">
            <w:pPr>
              <w:pStyle w:val="TableNormal0"/>
              <w:spacing w:before="120"/>
              <w:jc w:val="left"/>
            </w:pPr>
            <w:r w:rsidRPr="00536980">
              <w:t>More than 1 year but not more than 3 years</w:t>
            </w:r>
          </w:p>
        </w:tc>
        <w:tc>
          <w:tcPr>
            <w:tcW w:w="1420" w:type="pct"/>
            <w:hideMark/>
          </w:tcPr>
          <w:p w14:paraId="736D28C6" w14:textId="77777777" w:rsidR="00CE7663" w:rsidRPr="00536980" w:rsidRDefault="00CE7663" w:rsidP="00BC1CAE">
            <w:pPr>
              <w:pStyle w:val="TableNormal0"/>
              <w:spacing w:before="120"/>
              <w:jc w:val="left"/>
            </w:pPr>
            <w:r w:rsidRPr="00536980">
              <w:t>2 weeks</w:t>
            </w:r>
          </w:p>
        </w:tc>
      </w:tr>
      <w:tr w:rsidR="00CE7663" w:rsidRPr="00536980" w14:paraId="0B959704" w14:textId="77777777" w:rsidTr="00F76EF4">
        <w:trPr>
          <w:tblCellSpacing w:w="0" w:type="dxa"/>
        </w:trPr>
        <w:tc>
          <w:tcPr>
            <w:tcW w:w="3580" w:type="pct"/>
            <w:hideMark/>
          </w:tcPr>
          <w:p w14:paraId="5F3FBAA0" w14:textId="77777777" w:rsidR="00CE7663" w:rsidRPr="00536980" w:rsidRDefault="00CE7663" w:rsidP="00BC1CAE">
            <w:pPr>
              <w:pStyle w:val="TableNormal0"/>
              <w:spacing w:before="120"/>
              <w:jc w:val="left"/>
            </w:pPr>
            <w:r w:rsidRPr="00536980">
              <w:t>More than 3 years but not more than 5 years</w:t>
            </w:r>
          </w:p>
        </w:tc>
        <w:tc>
          <w:tcPr>
            <w:tcW w:w="1420" w:type="pct"/>
            <w:hideMark/>
          </w:tcPr>
          <w:p w14:paraId="2AE76EE2" w14:textId="77777777" w:rsidR="00CE7663" w:rsidRPr="00536980" w:rsidRDefault="00CE7663" w:rsidP="00BC1CAE">
            <w:pPr>
              <w:pStyle w:val="TableNormal0"/>
              <w:spacing w:before="120"/>
              <w:jc w:val="left"/>
            </w:pPr>
            <w:r w:rsidRPr="00536980">
              <w:t>3 weeks</w:t>
            </w:r>
          </w:p>
        </w:tc>
      </w:tr>
      <w:tr w:rsidR="00CE7663" w:rsidRPr="00536980" w14:paraId="38690B43" w14:textId="77777777" w:rsidTr="00F76EF4">
        <w:trPr>
          <w:tblCellSpacing w:w="0" w:type="dxa"/>
        </w:trPr>
        <w:tc>
          <w:tcPr>
            <w:tcW w:w="3580" w:type="pct"/>
            <w:hideMark/>
          </w:tcPr>
          <w:p w14:paraId="04CF2FCD" w14:textId="77777777" w:rsidR="00CE7663" w:rsidRPr="00536980" w:rsidRDefault="00CE7663" w:rsidP="00BC1CAE">
            <w:pPr>
              <w:pStyle w:val="TableNormal0"/>
              <w:spacing w:before="120"/>
              <w:jc w:val="left"/>
            </w:pPr>
            <w:r w:rsidRPr="00536980">
              <w:t>More than 5 years</w:t>
            </w:r>
          </w:p>
        </w:tc>
        <w:tc>
          <w:tcPr>
            <w:tcW w:w="1420" w:type="pct"/>
            <w:hideMark/>
          </w:tcPr>
          <w:p w14:paraId="1B69798E" w14:textId="77777777" w:rsidR="00CE7663" w:rsidRPr="00536980" w:rsidRDefault="00CE7663" w:rsidP="00BC1CAE">
            <w:pPr>
              <w:pStyle w:val="TableNormal0"/>
              <w:spacing w:before="120"/>
              <w:jc w:val="left"/>
            </w:pPr>
            <w:r w:rsidRPr="00536980">
              <w:t>4 weeks</w:t>
            </w:r>
          </w:p>
        </w:tc>
      </w:tr>
    </w:tbl>
    <w:p w14:paraId="30E1D88A" w14:textId="77777777" w:rsidR="00CE7663" w:rsidRPr="00536980" w:rsidRDefault="00CE7663" w:rsidP="00E02292">
      <w:pPr>
        <w:pStyle w:val="Block2"/>
      </w:pPr>
      <w:r>
        <w:t>NOTE: </w:t>
      </w:r>
      <w:r w:rsidRPr="00536980">
        <w:t>The notice of termination required to be given by an employee is the same as that required of an employer except that the employee does not have to give additional notice based on the age of the employee.</w:t>
      </w:r>
    </w:p>
    <w:p w14:paraId="633CFFBF" w14:textId="1CB349B7" w:rsidR="00CE7663" w:rsidRPr="00536980" w:rsidRDefault="00CE7663" w:rsidP="00CE7663">
      <w:pPr>
        <w:pStyle w:val="Level3"/>
      </w:pPr>
      <w:r w:rsidRPr="00536980">
        <w:t>In paragraph</w:t>
      </w:r>
      <w:r w:rsidRPr="00536980">
        <w:rPr>
          <w:b/>
          <w:bCs/>
        </w:rPr>
        <w:t xml:space="preserve"> </w:t>
      </w:r>
      <w:r w:rsidR="00BC1CAE" w:rsidRPr="00BC1CAE">
        <w:fldChar w:fldCharType="begin"/>
      </w:r>
      <w:r w:rsidR="00BC1CAE" w:rsidRPr="00BC1CAE">
        <w:instrText xml:space="preserve"> REF _Ref20388336 \n \h  \* MERGEFORMAT </w:instrText>
      </w:r>
      <w:r w:rsidR="00BC1CAE" w:rsidRPr="00BC1CAE">
        <w:fldChar w:fldCharType="separate"/>
      </w:r>
      <w:r w:rsidR="007851C7">
        <w:t>(b)</w:t>
      </w:r>
      <w:r w:rsidR="00BC1CAE" w:rsidRPr="00BC1CAE">
        <w:fldChar w:fldCharType="end"/>
      </w:r>
      <w:r w:rsidRPr="00536980">
        <w:t xml:space="preserve"> </w:t>
      </w:r>
      <w:r w:rsidRPr="00536980">
        <w:rPr>
          <w:b/>
          <w:bCs/>
        </w:rPr>
        <w:t>continuous service</w:t>
      </w:r>
      <w:r w:rsidRPr="00536980">
        <w:t xml:space="preserve"> has the same meaning as in</w:t>
      </w:r>
      <w:r>
        <w:t xml:space="preserve"> section </w:t>
      </w:r>
      <w:r w:rsidRPr="00536980">
        <w:t xml:space="preserve">117 of the </w:t>
      </w:r>
      <w:hyperlink r:id="rId106" w:history="1">
        <w:r w:rsidRPr="00536980">
          <w:rPr>
            <w:rStyle w:val="Hyperlink"/>
          </w:rPr>
          <w:t>Act</w:t>
        </w:r>
      </w:hyperlink>
      <w:r w:rsidRPr="00536980">
        <w:t>.</w:t>
      </w:r>
    </w:p>
    <w:p w14:paraId="362C2585" w14:textId="4B94CAD4" w:rsidR="00CE7663" w:rsidRPr="00536980" w:rsidRDefault="00CE7663" w:rsidP="00CE7663">
      <w:pPr>
        <w:pStyle w:val="Level3"/>
      </w:pPr>
      <w:bookmarkStart w:id="72" w:name="_Ref20388385"/>
      <w:r w:rsidRPr="00536980">
        <w:t xml:space="preserve">If an employee who is at least 18 years old does not give the period of notice required under paragraph </w:t>
      </w:r>
      <w:r w:rsidR="00BC1CAE" w:rsidRPr="00BC1CAE">
        <w:fldChar w:fldCharType="begin"/>
      </w:r>
      <w:r w:rsidR="00BC1CAE" w:rsidRPr="00BC1CAE">
        <w:instrText xml:space="preserve"> REF _Ref20388336 \n \h  \* MERGEFORMAT </w:instrText>
      </w:r>
      <w:r w:rsidR="00BC1CAE" w:rsidRPr="00BC1CAE">
        <w:fldChar w:fldCharType="separate"/>
      </w:r>
      <w:r w:rsidR="007851C7">
        <w:t>(b)</w:t>
      </w:r>
      <w:r w:rsidR="00BC1CAE" w:rsidRPr="00BC1CAE">
        <w:fldChar w:fldCharType="end"/>
      </w:r>
      <w:r w:rsidRPr="00536980">
        <w:t>, then the employer may deduct from wages due to the employee under this award an amount that is no more than one week’s wages for the employee.</w:t>
      </w:r>
      <w:bookmarkEnd w:id="72"/>
    </w:p>
    <w:p w14:paraId="56A81EB4" w14:textId="5371A8E9" w:rsidR="00CE7663" w:rsidRPr="00536980" w:rsidRDefault="00CE7663" w:rsidP="00CE7663">
      <w:pPr>
        <w:pStyle w:val="Level3"/>
      </w:pPr>
      <w:r w:rsidRPr="00536980">
        <w:t xml:space="preserve">If the employer has agreed to a shorter period of notice than that required under paragraph </w:t>
      </w:r>
      <w:r w:rsidR="00BC1CAE" w:rsidRPr="00BC1CAE">
        <w:fldChar w:fldCharType="begin"/>
      </w:r>
      <w:r w:rsidR="00BC1CAE" w:rsidRPr="00BC1CAE">
        <w:instrText xml:space="preserve"> REF _Ref20388336 \n \h  \* MERGEFORMAT </w:instrText>
      </w:r>
      <w:r w:rsidR="00BC1CAE" w:rsidRPr="00BC1CAE">
        <w:fldChar w:fldCharType="separate"/>
      </w:r>
      <w:r w:rsidR="007851C7">
        <w:t>(b)</w:t>
      </w:r>
      <w:r w:rsidR="00BC1CAE" w:rsidRPr="00BC1CAE">
        <w:fldChar w:fldCharType="end"/>
      </w:r>
      <w:r w:rsidRPr="00536980">
        <w:t xml:space="preserve">, then no deduction can be made under paragraph </w:t>
      </w:r>
      <w:r w:rsidR="00BC1CAE">
        <w:fldChar w:fldCharType="begin"/>
      </w:r>
      <w:r w:rsidR="00BC1CAE">
        <w:instrText xml:space="preserve"> REF _Ref20388385 \n \h </w:instrText>
      </w:r>
      <w:r w:rsidR="00BC1CAE">
        <w:fldChar w:fldCharType="separate"/>
      </w:r>
      <w:r w:rsidR="007851C7">
        <w:t>(d)</w:t>
      </w:r>
      <w:r w:rsidR="00BC1CAE">
        <w:fldChar w:fldCharType="end"/>
      </w:r>
      <w:r w:rsidRPr="00536980">
        <w:t>.</w:t>
      </w:r>
    </w:p>
    <w:p w14:paraId="0AAED2DC" w14:textId="5AD60030" w:rsidR="00CE7663" w:rsidRPr="00536980" w:rsidRDefault="00CE7663" w:rsidP="00CE7663">
      <w:pPr>
        <w:pStyle w:val="Level3"/>
      </w:pPr>
      <w:r w:rsidRPr="00536980">
        <w:t xml:space="preserve">Any deduction made under paragraph </w:t>
      </w:r>
      <w:r w:rsidR="00BC1CAE">
        <w:fldChar w:fldCharType="begin"/>
      </w:r>
      <w:r w:rsidR="00BC1CAE">
        <w:instrText xml:space="preserve"> REF _Ref20388385 \n \h </w:instrText>
      </w:r>
      <w:r w:rsidR="00BC1CAE">
        <w:fldChar w:fldCharType="separate"/>
      </w:r>
      <w:r w:rsidR="007851C7">
        <w:t>(d)</w:t>
      </w:r>
      <w:r w:rsidR="00BC1CAE">
        <w:fldChar w:fldCharType="end"/>
      </w:r>
      <w:r w:rsidRPr="00536980">
        <w:t xml:space="preserve"> must not be unreasonable in the circumstances.</w:t>
      </w:r>
    </w:p>
    <w:p w14:paraId="6FDBF1E0" w14:textId="77777777" w:rsidR="00CE7663" w:rsidRPr="00536980" w:rsidRDefault="00CE7663" w:rsidP="00CE7663">
      <w:pPr>
        <w:pStyle w:val="Level2Bold"/>
      </w:pPr>
      <w:bookmarkStart w:id="73" w:name="_Ref20388431"/>
      <w:r w:rsidRPr="00536980">
        <w:t>Job search entitlement</w:t>
      </w:r>
      <w:bookmarkEnd w:id="73"/>
    </w:p>
    <w:p w14:paraId="63DB01CE" w14:textId="77777777" w:rsidR="00CE7663" w:rsidRPr="00536980" w:rsidRDefault="00CE7663" w:rsidP="00CE7663">
      <w:pPr>
        <w:pStyle w:val="BlockLevel1"/>
      </w:pPr>
      <w:r w:rsidRPr="00536980">
        <w:t>Where an employer has given notice of termination to an employee, the employee must be allowed time off without loss of pay of up to one day for the purpose of seeking other employment.</w:t>
      </w:r>
    </w:p>
    <w:p w14:paraId="63E1172C" w14:textId="3CCAC029" w:rsidR="00CE7663" w:rsidRPr="00212FFE" w:rsidRDefault="00CE7663" w:rsidP="00CE7663">
      <w:pPr>
        <w:pStyle w:val="Level2"/>
      </w:pPr>
      <w:r w:rsidRPr="002B4EDC">
        <w:t xml:space="preserve">The time off under clause </w:t>
      </w:r>
      <w:r w:rsidR="00BC1CAE">
        <w:rPr>
          <w:noProof/>
        </w:rPr>
        <w:fldChar w:fldCharType="begin"/>
      </w:r>
      <w:r w:rsidR="00BC1CAE">
        <w:instrText xml:space="preserve"> REF _Ref20388431 \w \h </w:instrText>
      </w:r>
      <w:r w:rsidR="00BC1CAE">
        <w:rPr>
          <w:noProof/>
        </w:rPr>
      </w:r>
      <w:r w:rsidR="00BC1CAE">
        <w:rPr>
          <w:noProof/>
        </w:rPr>
        <w:fldChar w:fldCharType="separate"/>
      </w:r>
      <w:r w:rsidR="007851C7">
        <w:t>11.2</w:t>
      </w:r>
      <w:r w:rsidR="00BC1CAE">
        <w:rPr>
          <w:noProof/>
        </w:rPr>
        <w:fldChar w:fldCharType="end"/>
      </w:r>
      <w:r w:rsidRPr="002B4EDC">
        <w:t xml:space="preserve"> is to be taken at times that are convenient to the employee after consultation with the employer.</w:t>
      </w:r>
    </w:p>
    <w:p w14:paraId="4D42DCEF" w14:textId="77777777" w:rsidR="003F526B" w:rsidRDefault="003F526B" w:rsidP="00126ED6">
      <w:pPr>
        <w:pStyle w:val="Level1"/>
        <w:rPr>
          <w:lang w:val="en-US"/>
        </w:rPr>
      </w:pPr>
      <w:bookmarkStart w:id="74" w:name="_Toc56181893"/>
      <w:bookmarkStart w:id="75" w:name="_Ref208802445"/>
      <w:bookmarkStart w:id="76" w:name="_Toc208885993"/>
      <w:bookmarkStart w:id="77" w:name="_Toc208886081"/>
      <w:bookmarkStart w:id="78" w:name="_Toc208902571"/>
      <w:bookmarkStart w:id="79" w:name="_Toc208932476"/>
      <w:bookmarkStart w:id="80" w:name="_Toc208932561"/>
      <w:bookmarkStart w:id="81" w:name="_Toc208979916"/>
      <w:r w:rsidRPr="00802187">
        <w:t>Industry specific redundancy scheme</w:t>
      </w:r>
      <w:bookmarkEnd w:id="74"/>
      <w:r w:rsidRPr="00802187">
        <w:rPr>
          <w:lang w:val="en-US"/>
        </w:rPr>
        <w:t xml:space="preserve"> </w:t>
      </w:r>
    </w:p>
    <w:p w14:paraId="19229086" w14:textId="493AC374" w:rsidR="00D43E3F" w:rsidRDefault="00D43E3F" w:rsidP="00D43E3F">
      <w:pPr>
        <w:pStyle w:val="History"/>
      </w:pPr>
      <w:r>
        <w:t xml:space="preserve">[Varied by </w:t>
      </w:r>
      <w:hyperlink r:id="rId107" w:history="1">
        <w:r>
          <w:rPr>
            <w:rStyle w:val="Hyperlink"/>
          </w:rPr>
          <w:t>PR994531</w:t>
        </w:r>
      </w:hyperlink>
      <w:r>
        <w:t>]</w:t>
      </w:r>
    </w:p>
    <w:p w14:paraId="5E0F1408" w14:textId="6E691BD2" w:rsidR="00DC0781" w:rsidRPr="00DC0781" w:rsidRDefault="00DC0781" w:rsidP="00D43E3F">
      <w:pPr>
        <w:pStyle w:val="History"/>
      </w:pPr>
      <w:r>
        <w:t xml:space="preserve">[12.1 substituted by </w:t>
      </w:r>
      <w:hyperlink r:id="rId108" w:history="1">
        <w:r>
          <w:rPr>
            <w:rStyle w:val="Hyperlink"/>
          </w:rPr>
          <w:t>PR994531</w:t>
        </w:r>
      </w:hyperlink>
      <w:r>
        <w:t xml:space="preserve"> from 01Jan10]</w:t>
      </w:r>
    </w:p>
    <w:p w14:paraId="03806F52" w14:textId="77777777" w:rsidR="003F526B" w:rsidRPr="00802187" w:rsidRDefault="003F526B" w:rsidP="00126ED6">
      <w:pPr>
        <w:pStyle w:val="Level2"/>
      </w:pPr>
      <w:r w:rsidRPr="00802187">
        <w:t>The following redundancy clause for the mobile crane hiring industry is an industry specific redundancy scheme as defined in s</w:t>
      </w:r>
      <w:r w:rsidR="00E60919" w:rsidRPr="00802187">
        <w:t>.</w:t>
      </w:r>
      <w:r w:rsidRPr="00802187">
        <w:t>1</w:t>
      </w:r>
      <w:r w:rsidR="00E60919" w:rsidRPr="00802187">
        <w:t>2</w:t>
      </w:r>
      <w:r w:rsidRPr="00802187">
        <w:t xml:space="preserve"> of the </w:t>
      </w:r>
      <w:r w:rsidR="00E60919" w:rsidRPr="00802187">
        <w:t>Act</w:t>
      </w:r>
      <w:r w:rsidRPr="00802187">
        <w:t>. In accordance with s.</w:t>
      </w:r>
      <w:r w:rsidR="00E60919" w:rsidRPr="00802187">
        <w:t>123</w:t>
      </w:r>
      <w:r w:rsidRPr="00802187">
        <w:t xml:space="preserve">(4)(b) of the </w:t>
      </w:r>
      <w:r w:rsidR="0018530C">
        <w:t>Act</w:t>
      </w:r>
      <w:r w:rsidRPr="00802187">
        <w:t xml:space="preserve"> the provisions of Subdivision B—</w:t>
      </w:r>
      <w:r w:rsidRPr="00802187">
        <w:rPr>
          <w:i/>
        </w:rPr>
        <w:t xml:space="preserve">Redundancy pay </w:t>
      </w:r>
      <w:r w:rsidRPr="00802187">
        <w:t>of Division</w:t>
      </w:r>
      <w:r w:rsidR="00EC3404">
        <w:t> </w:t>
      </w:r>
      <w:r w:rsidRPr="00802187">
        <w:t>1</w:t>
      </w:r>
      <w:r w:rsidR="00E60919" w:rsidRPr="00802187">
        <w:t>1</w:t>
      </w:r>
      <w:r w:rsidRPr="00802187">
        <w:t xml:space="preserve"> of the NES do not apply to employers and employees covered by this award.</w:t>
      </w:r>
    </w:p>
    <w:p w14:paraId="713B4C4A" w14:textId="77777777" w:rsidR="003F526B" w:rsidRPr="00802187" w:rsidRDefault="003F526B" w:rsidP="00126ED6">
      <w:pPr>
        <w:pStyle w:val="Level2Bold"/>
      </w:pPr>
      <w:r w:rsidRPr="00802187">
        <w:t>Definitions</w:t>
      </w:r>
    </w:p>
    <w:p w14:paraId="0AEAB93C" w14:textId="77777777" w:rsidR="003F526B" w:rsidRPr="00802187" w:rsidRDefault="003F526B" w:rsidP="00126ED6">
      <w:pPr>
        <w:pStyle w:val="Level3"/>
      </w:pPr>
      <w:r w:rsidRPr="00802187">
        <w:rPr>
          <w:b/>
        </w:rPr>
        <w:t>Redundancy</w:t>
      </w:r>
      <w:r w:rsidRPr="00802187">
        <w:t xml:space="preserve"> means any employment situation where the number of employees reasonably required by the employer exceeds the number required to perform the work which is available.</w:t>
      </w:r>
    </w:p>
    <w:p w14:paraId="69D0DA22" w14:textId="77777777" w:rsidR="003F526B" w:rsidRPr="00802187" w:rsidRDefault="003F526B" w:rsidP="00126ED6">
      <w:pPr>
        <w:pStyle w:val="Level3"/>
      </w:pPr>
      <w:bookmarkStart w:id="82" w:name="_Ref224522793"/>
      <w:r w:rsidRPr="00802187">
        <w:t>Any one of the following factors may operate to reduce the amount of work which is available:</w:t>
      </w:r>
      <w:bookmarkEnd w:id="82"/>
    </w:p>
    <w:p w14:paraId="0C4D320E" w14:textId="77777777" w:rsidR="003F526B" w:rsidRPr="00802187" w:rsidRDefault="003F526B" w:rsidP="00126ED6">
      <w:pPr>
        <w:pStyle w:val="Level4"/>
      </w:pPr>
      <w:r w:rsidRPr="00802187">
        <w:t>closure of a company;</w:t>
      </w:r>
    </w:p>
    <w:p w14:paraId="0886058D" w14:textId="77777777" w:rsidR="003F526B" w:rsidRPr="00802187" w:rsidRDefault="003F526B" w:rsidP="00126ED6">
      <w:pPr>
        <w:pStyle w:val="Level4"/>
      </w:pPr>
      <w:r w:rsidRPr="00802187">
        <w:t>a decline in trade or business opportunities;</w:t>
      </w:r>
    </w:p>
    <w:p w14:paraId="188FAA1F" w14:textId="77777777" w:rsidR="003F526B" w:rsidRPr="00802187" w:rsidRDefault="003F526B" w:rsidP="00126ED6">
      <w:pPr>
        <w:pStyle w:val="Level4"/>
      </w:pPr>
      <w:r w:rsidRPr="00802187">
        <w:t>technological change or changes in the industry; or</w:t>
      </w:r>
    </w:p>
    <w:p w14:paraId="5A7E2E11" w14:textId="77777777" w:rsidR="003F526B" w:rsidRPr="00802187" w:rsidRDefault="003F526B" w:rsidP="00126ED6">
      <w:pPr>
        <w:pStyle w:val="Level4"/>
      </w:pPr>
      <w:r w:rsidRPr="00802187">
        <w:t>a decision by a company to cease providing a particular service performed by its employees in a locality or from a site or depot.</w:t>
      </w:r>
    </w:p>
    <w:p w14:paraId="35BA34F8" w14:textId="7E11920B" w:rsidR="003F526B" w:rsidRPr="00802187" w:rsidRDefault="003F526B" w:rsidP="00126ED6">
      <w:pPr>
        <w:pStyle w:val="Level3"/>
      </w:pPr>
      <w:r w:rsidRPr="00802187">
        <w:rPr>
          <w:b/>
        </w:rPr>
        <w:t>Retrenchment</w:t>
      </w:r>
      <w:r w:rsidRPr="00802187">
        <w:t xml:space="preserve"> means termination of an employee who is made redundant in accordance with any of the circumstances covered by clause </w:t>
      </w:r>
      <w:r w:rsidR="00C251F5">
        <w:fldChar w:fldCharType="begin"/>
      </w:r>
      <w:r w:rsidR="00C251F5">
        <w:instrText xml:space="preserve"> REF _Ref224522793 \w \h  \* MERGEFORMAT </w:instrText>
      </w:r>
      <w:r w:rsidR="00C251F5">
        <w:fldChar w:fldCharType="separate"/>
      </w:r>
      <w:r w:rsidR="007851C7">
        <w:t>12.2(b)</w:t>
      </w:r>
      <w:r w:rsidR="00C251F5">
        <w:fldChar w:fldCharType="end"/>
      </w:r>
      <w:r w:rsidRPr="00802187">
        <w:t>.</w:t>
      </w:r>
    </w:p>
    <w:p w14:paraId="438ECC0F" w14:textId="77777777" w:rsidR="003F526B" w:rsidRPr="00802187" w:rsidRDefault="003F526B" w:rsidP="00126ED6">
      <w:pPr>
        <w:pStyle w:val="Level3"/>
      </w:pPr>
      <w:r w:rsidRPr="00802187">
        <w:rPr>
          <w:bCs/>
        </w:rPr>
        <w:t>For the purpose of this clause,</w:t>
      </w:r>
      <w:r w:rsidRPr="00802187">
        <w:rPr>
          <w:b/>
          <w:bCs/>
        </w:rPr>
        <w:t xml:space="preserve"> continuous service </w:t>
      </w:r>
      <w:r w:rsidRPr="00802187">
        <w:t>means service that will be deemed to be continuous notwithstanding an employee’s absence from work for any of the following reasons:</w:t>
      </w:r>
    </w:p>
    <w:p w14:paraId="58373D9B" w14:textId="77777777" w:rsidR="003F526B" w:rsidRPr="00802187" w:rsidRDefault="003F526B" w:rsidP="00126ED6">
      <w:pPr>
        <w:pStyle w:val="Bullet2"/>
      </w:pPr>
      <w:r w:rsidRPr="00802187">
        <w:t>annual leave, personal leave or parental leave;</w:t>
      </w:r>
    </w:p>
    <w:p w14:paraId="5A433B33" w14:textId="77777777" w:rsidR="003F526B" w:rsidRPr="00802187" w:rsidRDefault="003F526B" w:rsidP="00126ED6">
      <w:pPr>
        <w:pStyle w:val="Bullet2"/>
      </w:pPr>
      <w:r w:rsidRPr="00802187">
        <w:t>illness or accident up to a maximum of four weeks after the expiration of paid sick leave;</w:t>
      </w:r>
    </w:p>
    <w:p w14:paraId="6042EFD6" w14:textId="77777777" w:rsidR="003F526B" w:rsidRPr="00802187" w:rsidRDefault="003F526B" w:rsidP="00126ED6">
      <w:pPr>
        <w:pStyle w:val="Bullet2"/>
      </w:pPr>
      <w:r w:rsidRPr="00802187">
        <w:t>jury service;</w:t>
      </w:r>
    </w:p>
    <w:p w14:paraId="02F7DC8E" w14:textId="77777777" w:rsidR="003F526B" w:rsidRPr="00802187" w:rsidRDefault="003F526B" w:rsidP="00126ED6">
      <w:pPr>
        <w:pStyle w:val="Bullet2"/>
      </w:pPr>
      <w:r w:rsidRPr="00802187">
        <w:t>injury received during the course of employment and up to a maximum of 26 weeks for which the employee received workers compensation;</w:t>
      </w:r>
    </w:p>
    <w:p w14:paraId="79D4F811" w14:textId="77777777" w:rsidR="003F526B" w:rsidRPr="00802187" w:rsidRDefault="003F526B" w:rsidP="00126ED6">
      <w:pPr>
        <w:pStyle w:val="Bullet2"/>
      </w:pPr>
      <w:r w:rsidRPr="00802187">
        <w:t>where called up for military service for up to three months in any qualifying period;</w:t>
      </w:r>
    </w:p>
    <w:p w14:paraId="7A3DA520" w14:textId="77777777" w:rsidR="003F526B" w:rsidRPr="00802187" w:rsidRDefault="003F526B" w:rsidP="00126ED6">
      <w:pPr>
        <w:pStyle w:val="Bullet2"/>
      </w:pPr>
      <w:r w:rsidRPr="00802187">
        <w:t>long service leave;</w:t>
      </w:r>
    </w:p>
    <w:p w14:paraId="29F4C49F" w14:textId="77777777" w:rsidR="003F526B" w:rsidRPr="00802187" w:rsidRDefault="003F526B" w:rsidP="00126ED6">
      <w:pPr>
        <w:pStyle w:val="Bullet2"/>
        <w:rPr>
          <w:lang w:val="en-US"/>
        </w:rPr>
      </w:pPr>
      <w:r w:rsidRPr="00802187">
        <w:t>any reason satisfactory to the employer, provided that the reason will not be deemed satisfactory unless the employee has informed the employer within 24 hours of the time when the employee was due to attend for work, or as soon as practicable thereafter, of the reason for the absence and probable duration.</w:t>
      </w:r>
    </w:p>
    <w:p w14:paraId="2E27D550" w14:textId="77777777" w:rsidR="003F526B" w:rsidRPr="00802187" w:rsidRDefault="003F526B" w:rsidP="00126ED6">
      <w:pPr>
        <w:pStyle w:val="Level2Bold"/>
      </w:pPr>
      <w:bookmarkStart w:id="83" w:name="_Ref224522687"/>
      <w:r w:rsidRPr="00802187">
        <w:t>Payment instead of notice</w:t>
      </w:r>
      <w:bookmarkEnd w:id="83"/>
    </w:p>
    <w:p w14:paraId="492F37D4" w14:textId="77777777" w:rsidR="003F526B" w:rsidRPr="00802187" w:rsidRDefault="003F526B" w:rsidP="00D502CB">
      <w:pPr>
        <w:pStyle w:val="Block1"/>
      </w:pPr>
      <w:r w:rsidRPr="00802187">
        <w:t>In supplementation of the NES, this subclause provides additional notice entitlements, to operate to the extent that the entitlements exceed those in the NES.</w:t>
      </w:r>
    </w:p>
    <w:p w14:paraId="337D8AB8" w14:textId="77777777" w:rsidR="003F526B" w:rsidRPr="00802187" w:rsidRDefault="003F526B" w:rsidP="00126ED6">
      <w:pPr>
        <w:pStyle w:val="Level3"/>
      </w:pPr>
      <w:r w:rsidRPr="00802187">
        <w:t>Employees with more than 12 months continuous service will be entitled to receive four weeks pay at ordinary rates instead of notice.</w:t>
      </w:r>
    </w:p>
    <w:p w14:paraId="723F925A" w14:textId="77777777" w:rsidR="003F526B" w:rsidRPr="00802187" w:rsidRDefault="003F526B" w:rsidP="00126ED6">
      <w:pPr>
        <w:pStyle w:val="Level3"/>
      </w:pPr>
      <w:r w:rsidRPr="00802187">
        <w:t>Employees with less than 12 months continuous service, other than casuals will be entitled to notice on the following basis:</w:t>
      </w:r>
    </w:p>
    <w:p w14:paraId="0BDE7AEA" w14:textId="77777777" w:rsidR="003F526B" w:rsidRPr="00802187" w:rsidRDefault="003F526B" w:rsidP="00126ED6">
      <w:pPr>
        <w:pStyle w:val="Level4"/>
      </w:pPr>
      <w:r w:rsidRPr="00802187">
        <w:t>up to three months</w:t>
      </w:r>
      <w:r w:rsidR="00EE5ADB">
        <w:softHyphen/>
        <w:t>—</w:t>
      </w:r>
      <w:r w:rsidRPr="00802187">
        <w:t>one week;</w:t>
      </w:r>
    </w:p>
    <w:p w14:paraId="711E0BFE" w14:textId="77777777" w:rsidR="003F526B" w:rsidRPr="00802187" w:rsidRDefault="003F526B" w:rsidP="00126ED6">
      <w:pPr>
        <w:pStyle w:val="Level4"/>
      </w:pPr>
      <w:r w:rsidRPr="00802187">
        <w:t>more than three months up to six months</w:t>
      </w:r>
      <w:r w:rsidR="00EE5ADB">
        <w:t>—</w:t>
      </w:r>
      <w:r w:rsidRPr="00802187">
        <w:t>two weeks;</w:t>
      </w:r>
    </w:p>
    <w:p w14:paraId="28BEF6D3" w14:textId="77777777" w:rsidR="003F526B" w:rsidRPr="00802187" w:rsidRDefault="003F526B" w:rsidP="00126ED6">
      <w:pPr>
        <w:pStyle w:val="Level4"/>
      </w:pPr>
      <w:r w:rsidRPr="00802187">
        <w:t>more than six months up to nine months</w:t>
      </w:r>
      <w:r w:rsidR="00EE5ADB">
        <w:t>—</w:t>
      </w:r>
      <w:r w:rsidRPr="00802187">
        <w:t>three weeks; or</w:t>
      </w:r>
    </w:p>
    <w:p w14:paraId="410FD7B1" w14:textId="77777777" w:rsidR="003F526B" w:rsidRPr="00802187" w:rsidRDefault="003F526B" w:rsidP="00126ED6">
      <w:pPr>
        <w:pStyle w:val="Level4"/>
      </w:pPr>
      <w:r w:rsidRPr="00802187">
        <w:t>over nine months</w:t>
      </w:r>
      <w:r w:rsidR="00EE5ADB">
        <w:t>—</w:t>
      </w:r>
      <w:r w:rsidRPr="00802187">
        <w:t>four weeks.</w:t>
      </w:r>
    </w:p>
    <w:p w14:paraId="17D26F61" w14:textId="77777777" w:rsidR="003F526B" w:rsidRPr="00802187" w:rsidRDefault="003F526B" w:rsidP="00126ED6">
      <w:pPr>
        <w:pStyle w:val="Level3"/>
      </w:pPr>
      <w:r w:rsidRPr="00802187">
        <w:t>An employee will be paid instead of such notice or be required to work one week of such notice and be paid any balance instead.</w:t>
      </w:r>
    </w:p>
    <w:p w14:paraId="7F079A0D" w14:textId="77777777" w:rsidR="003F526B" w:rsidRPr="00802187" w:rsidRDefault="003F526B" w:rsidP="00126ED6">
      <w:pPr>
        <w:pStyle w:val="Level2Bold"/>
      </w:pPr>
      <w:bookmarkStart w:id="84" w:name="_Ref224522699"/>
      <w:r w:rsidRPr="00802187">
        <w:t>Retrenchment payments</w:t>
      </w:r>
      <w:bookmarkEnd w:id="84"/>
    </w:p>
    <w:p w14:paraId="61ADDF4E" w14:textId="77777777" w:rsidR="003F526B" w:rsidRPr="00802187" w:rsidRDefault="003F526B" w:rsidP="00126ED6">
      <w:pPr>
        <w:pStyle w:val="Level3"/>
      </w:pPr>
      <w:r w:rsidRPr="00802187">
        <w:t>Retrenched employees with more than 12 months service, will be entitled to three weeks pay, at the ordinary rate of pay for each completed year of service and pro rata payments for any uncompleted final year up to a maximum of 27 weeks</w:t>
      </w:r>
      <w:r w:rsidR="00EE5ADB">
        <w:t>’</w:t>
      </w:r>
      <w:r w:rsidRPr="00802187">
        <w:t xml:space="preserve"> pay.</w:t>
      </w:r>
    </w:p>
    <w:p w14:paraId="665C9378" w14:textId="77777777" w:rsidR="003F526B" w:rsidRPr="00802187" w:rsidRDefault="003F526B" w:rsidP="00126ED6">
      <w:pPr>
        <w:pStyle w:val="Level3"/>
      </w:pPr>
      <w:r w:rsidRPr="00802187">
        <w:t>Provided that any employee who had at 16 September 1994 accrued any entitlements of more than 27 weeks</w:t>
      </w:r>
      <w:r w:rsidR="00EE5ADB">
        <w:t>’</w:t>
      </w:r>
      <w:r w:rsidRPr="00802187">
        <w:t xml:space="preserve"> pay will be entitled to the number of weeks entitlement accrued at that date with payment at the ordinary rate of pay applicable at the date of retrenchment.</w:t>
      </w:r>
    </w:p>
    <w:p w14:paraId="08923E29" w14:textId="77777777" w:rsidR="003F526B" w:rsidRPr="00802187" w:rsidRDefault="003F526B" w:rsidP="00126ED6">
      <w:pPr>
        <w:pStyle w:val="Level2Bold"/>
        <w:rPr>
          <w:lang w:val="en-US"/>
        </w:rPr>
      </w:pPr>
      <w:r w:rsidRPr="00802187">
        <w:rPr>
          <w:lang w:val="en-US"/>
        </w:rPr>
        <w:t>Other entitlements</w:t>
      </w:r>
    </w:p>
    <w:p w14:paraId="6D675D05" w14:textId="4C064FD8" w:rsidR="003F526B" w:rsidRPr="00802187" w:rsidRDefault="003F526B" w:rsidP="0018530C">
      <w:pPr>
        <w:pStyle w:val="Block1"/>
        <w:rPr>
          <w:lang w:val="en-US"/>
        </w:rPr>
      </w:pPr>
      <w:r w:rsidRPr="00802187">
        <w:rPr>
          <w:lang w:val="en-US"/>
        </w:rPr>
        <w:t xml:space="preserve">In addition to the entitlements prescribed in clauses </w:t>
      </w:r>
      <w:r w:rsidR="00C251F5">
        <w:fldChar w:fldCharType="begin"/>
      </w:r>
      <w:r w:rsidR="00C251F5">
        <w:instrText xml:space="preserve"> REF _Ref224522687 \r \h  \* MERGEFORMAT </w:instrText>
      </w:r>
      <w:r w:rsidR="00C251F5">
        <w:fldChar w:fldCharType="separate"/>
      </w:r>
      <w:r w:rsidR="007851C7" w:rsidRPr="007851C7">
        <w:rPr>
          <w:lang w:val="en-US"/>
        </w:rPr>
        <w:t>12.3</w:t>
      </w:r>
      <w:r w:rsidR="00C251F5">
        <w:fldChar w:fldCharType="end"/>
      </w:r>
      <w:r w:rsidRPr="00802187">
        <w:rPr>
          <w:lang w:val="en-US"/>
        </w:rPr>
        <w:t xml:space="preserve"> and </w:t>
      </w:r>
      <w:r w:rsidR="00C251F5">
        <w:fldChar w:fldCharType="begin"/>
      </w:r>
      <w:r w:rsidR="00C251F5">
        <w:instrText xml:space="preserve"> REF _Ref224522699 \r \h  \* MERGEFORMAT </w:instrText>
      </w:r>
      <w:r w:rsidR="00C251F5">
        <w:fldChar w:fldCharType="separate"/>
      </w:r>
      <w:r w:rsidR="007851C7" w:rsidRPr="007851C7">
        <w:rPr>
          <w:lang w:val="en-US"/>
        </w:rPr>
        <w:t>12.4</w:t>
      </w:r>
      <w:r w:rsidR="00C251F5">
        <w:fldChar w:fldCharType="end"/>
      </w:r>
      <w:r w:rsidRPr="00802187">
        <w:rPr>
          <w:lang w:val="en-US"/>
        </w:rPr>
        <w:t>, retrenched employees are entitled to the following additional benefits:</w:t>
      </w:r>
    </w:p>
    <w:p w14:paraId="31687683" w14:textId="77777777" w:rsidR="003F526B" w:rsidRPr="00802187" w:rsidRDefault="003F526B" w:rsidP="00126ED6">
      <w:pPr>
        <w:pStyle w:val="Level3"/>
        <w:rPr>
          <w:lang w:val="en-US"/>
        </w:rPr>
      </w:pPr>
      <w:r w:rsidRPr="00802187">
        <w:rPr>
          <w:lang w:val="en-US"/>
        </w:rPr>
        <w:t>payment of public holidays occurring within 20 working days of the final day of employment;</w:t>
      </w:r>
    </w:p>
    <w:p w14:paraId="0F97566F" w14:textId="77777777" w:rsidR="003F526B" w:rsidRPr="00802187" w:rsidRDefault="003F526B" w:rsidP="00126ED6">
      <w:pPr>
        <w:pStyle w:val="Level3"/>
        <w:rPr>
          <w:lang w:val="en-US"/>
        </w:rPr>
      </w:pPr>
      <w:r w:rsidRPr="00802187">
        <w:rPr>
          <w:lang w:val="en-US"/>
        </w:rPr>
        <w:t>pro rata annual leave plus loading of 17.5%; and</w:t>
      </w:r>
    </w:p>
    <w:p w14:paraId="3BDBA7CE" w14:textId="77777777" w:rsidR="003F526B" w:rsidRPr="00802187" w:rsidRDefault="003F526B" w:rsidP="00126ED6">
      <w:pPr>
        <w:pStyle w:val="Level3"/>
        <w:rPr>
          <w:lang w:val="en-US"/>
        </w:rPr>
      </w:pPr>
      <w:r w:rsidRPr="00802187">
        <w:rPr>
          <w:lang w:val="en-US"/>
        </w:rPr>
        <w:t>accumulated sick leave to a maximum of 10 days.</w:t>
      </w:r>
    </w:p>
    <w:p w14:paraId="74C16E9D" w14:textId="77777777" w:rsidR="003F526B" w:rsidRDefault="00ED3F2A" w:rsidP="00126ED6">
      <w:pPr>
        <w:pStyle w:val="Level2Bold"/>
      </w:pPr>
      <w:r>
        <w:t>Transfer</w:t>
      </w:r>
      <w:r w:rsidR="003F526B" w:rsidRPr="00802187">
        <w:t xml:space="preserve"> of business</w:t>
      </w:r>
    </w:p>
    <w:p w14:paraId="3BBD62A3" w14:textId="2931DE7F" w:rsidR="00DC0781" w:rsidRPr="00DC0781" w:rsidRDefault="00DC0781" w:rsidP="00DC0781">
      <w:pPr>
        <w:pStyle w:val="History"/>
      </w:pPr>
      <w:r>
        <w:t xml:space="preserve">[12.6 substituted by </w:t>
      </w:r>
      <w:hyperlink r:id="rId109" w:history="1">
        <w:r>
          <w:rPr>
            <w:rStyle w:val="Hyperlink"/>
          </w:rPr>
          <w:t>PR994531</w:t>
        </w:r>
      </w:hyperlink>
      <w:r>
        <w:t xml:space="preserve"> from 01Jan10]</w:t>
      </w:r>
    </w:p>
    <w:p w14:paraId="6B7DECBE" w14:textId="77777777" w:rsidR="003F526B" w:rsidRPr="00802187" w:rsidRDefault="003F526B" w:rsidP="00126ED6">
      <w:pPr>
        <w:pStyle w:val="Level3"/>
      </w:pPr>
      <w:r w:rsidRPr="00802187">
        <w:t xml:space="preserve">Except where an employee has received redundancy benefits, where a business is </w:t>
      </w:r>
      <w:r w:rsidR="00ED3F2A">
        <w:t>transferred</w:t>
      </w:r>
      <w:r w:rsidRPr="00802187">
        <w:t xml:space="preserve"> from an employer (in this subclause called the </w:t>
      </w:r>
      <w:r w:rsidR="00ED3F2A">
        <w:t>old employer</w:t>
      </w:r>
      <w:r w:rsidRPr="00802187">
        <w:t>) t</w:t>
      </w:r>
      <w:r w:rsidR="00EE5ADB">
        <w:t>o another employer (in this sub</w:t>
      </w:r>
      <w:r w:rsidRPr="00802187">
        <w:t xml:space="preserve">clause called the </w:t>
      </w:r>
      <w:r w:rsidR="00ED3F2A">
        <w:t>new employee</w:t>
      </w:r>
      <w:r w:rsidRPr="00802187">
        <w:t xml:space="preserve">) and an employee who at the time of such </w:t>
      </w:r>
      <w:r w:rsidR="00ED3F2A">
        <w:t>transfer</w:t>
      </w:r>
      <w:r w:rsidRPr="00802187">
        <w:t xml:space="preserve"> was an employee of the </w:t>
      </w:r>
      <w:r w:rsidR="00ED3F2A">
        <w:t>old employer</w:t>
      </w:r>
      <w:r w:rsidRPr="00802187">
        <w:t xml:space="preserve"> in that business becomes an employee of the </w:t>
      </w:r>
      <w:r w:rsidR="00ED3F2A">
        <w:t>new employee</w:t>
      </w:r>
      <w:r w:rsidRPr="00802187">
        <w:t>.</w:t>
      </w:r>
    </w:p>
    <w:p w14:paraId="58F01395" w14:textId="77777777" w:rsidR="003F526B" w:rsidRPr="00802187" w:rsidRDefault="003F526B" w:rsidP="00126ED6">
      <w:pPr>
        <w:pStyle w:val="Level4"/>
      </w:pPr>
      <w:r w:rsidRPr="00802187">
        <w:t xml:space="preserve">the continuity of the employment of the employee will be deemed not to have been broken by reasons of such </w:t>
      </w:r>
      <w:r w:rsidR="00ED3F2A">
        <w:t>transfer</w:t>
      </w:r>
      <w:r w:rsidRPr="00802187">
        <w:t>; and</w:t>
      </w:r>
    </w:p>
    <w:p w14:paraId="0D2C1DF6" w14:textId="77777777" w:rsidR="003F526B" w:rsidRPr="00802187" w:rsidRDefault="003F526B" w:rsidP="00126ED6">
      <w:pPr>
        <w:pStyle w:val="Level4"/>
      </w:pPr>
      <w:r w:rsidRPr="00802187">
        <w:t xml:space="preserve">the period of employment which the employee has had with the </w:t>
      </w:r>
      <w:r w:rsidR="00ED3F2A">
        <w:t>old employer</w:t>
      </w:r>
      <w:r w:rsidRPr="00802187">
        <w:t xml:space="preserve"> or any prior </w:t>
      </w:r>
      <w:r w:rsidR="00ED3F2A">
        <w:t>old employer</w:t>
      </w:r>
      <w:r w:rsidRPr="00802187">
        <w:t xml:space="preserve"> will be deemed to be service of the employee with the </w:t>
      </w:r>
      <w:r w:rsidR="00ED3F2A">
        <w:t>new employer</w:t>
      </w:r>
      <w:r w:rsidRPr="00802187">
        <w:t>.</w:t>
      </w:r>
    </w:p>
    <w:p w14:paraId="7086303E" w14:textId="77777777" w:rsidR="003F526B" w:rsidRPr="00802187" w:rsidRDefault="003F526B" w:rsidP="00126ED6">
      <w:pPr>
        <w:pStyle w:val="Level3"/>
      </w:pPr>
      <w:r w:rsidRPr="00802187">
        <w:t xml:space="preserve">In this subclause, business includes trade, process, business or occupation and includes part of any such business and </w:t>
      </w:r>
      <w:r w:rsidR="00ED3F2A">
        <w:t>transfer</w:t>
      </w:r>
      <w:r w:rsidRPr="00802187">
        <w:t xml:space="preserve"> includes transfer, conveyance, assignment or succession whether by agreement or by operation of law and </w:t>
      </w:r>
      <w:r w:rsidR="00ED3F2A">
        <w:t>transferred</w:t>
      </w:r>
      <w:r w:rsidRPr="00802187">
        <w:t xml:space="preserve"> has a corresponding meaning.</w:t>
      </w:r>
    </w:p>
    <w:p w14:paraId="66F5BE78" w14:textId="77777777" w:rsidR="003F526B" w:rsidRPr="00802187" w:rsidRDefault="003F526B" w:rsidP="008D4628">
      <w:pPr>
        <w:pStyle w:val="Partheading"/>
      </w:pPr>
      <w:bookmarkStart w:id="85" w:name="_Toc56181894"/>
      <w:bookmarkStart w:id="86" w:name="Part4"/>
      <w:bookmarkEnd w:id="52"/>
      <w:r w:rsidRPr="00802187">
        <w:t>Classifications and Minimum Wage Rates</w:t>
      </w:r>
      <w:bookmarkEnd w:id="75"/>
      <w:bookmarkEnd w:id="76"/>
      <w:bookmarkEnd w:id="77"/>
      <w:bookmarkEnd w:id="78"/>
      <w:bookmarkEnd w:id="79"/>
      <w:bookmarkEnd w:id="80"/>
      <w:bookmarkEnd w:id="81"/>
      <w:bookmarkEnd w:id="85"/>
    </w:p>
    <w:p w14:paraId="7C98FCD9" w14:textId="77777777" w:rsidR="003F526B" w:rsidRDefault="003F526B" w:rsidP="008D4628">
      <w:pPr>
        <w:pStyle w:val="Level1"/>
      </w:pPr>
      <w:bookmarkStart w:id="87" w:name="_Ref224529769"/>
      <w:bookmarkStart w:id="88" w:name="_Ref224532000"/>
      <w:bookmarkStart w:id="89" w:name="_Toc228613100"/>
      <w:bookmarkStart w:id="90" w:name="_Toc56181895"/>
      <w:bookmarkStart w:id="91" w:name="_Ref224957767"/>
      <w:r w:rsidRPr="00802187">
        <w:t>Wage rates</w:t>
      </w:r>
      <w:bookmarkEnd w:id="87"/>
      <w:bookmarkEnd w:id="88"/>
      <w:bookmarkEnd w:id="89"/>
      <w:bookmarkEnd w:id="90"/>
    </w:p>
    <w:p w14:paraId="14290952" w14:textId="56F86ED0" w:rsidR="00DA7891" w:rsidRDefault="00DA7891" w:rsidP="008D4628">
      <w:pPr>
        <w:pStyle w:val="History"/>
      </w:pPr>
      <w:r>
        <w:t>[Varied by</w:t>
      </w:r>
      <w:r w:rsidR="0040214B">
        <w:t xml:space="preserve"> </w:t>
      </w:r>
      <w:hyperlink r:id="rId110" w:history="1">
        <w:r w:rsidR="0040214B" w:rsidRPr="005F0393">
          <w:rPr>
            <w:rStyle w:val="Hyperlink"/>
          </w:rPr>
          <w:t>PR988413</w:t>
        </w:r>
      </w:hyperlink>
      <w:r w:rsidR="0040214B">
        <w:t>,</w:t>
      </w:r>
      <w:r>
        <w:t xml:space="preserve"> </w:t>
      </w:r>
      <w:hyperlink r:id="rId111" w:history="1">
        <w:r>
          <w:rPr>
            <w:rStyle w:val="Hyperlink"/>
          </w:rPr>
          <w:t>PR994531</w:t>
        </w:r>
      </w:hyperlink>
      <w:r>
        <w:t xml:space="preserve">; </w:t>
      </w:r>
      <w:hyperlink r:id="rId112" w:history="1">
        <w:r w:rsidRPr="00A157DD">
          <w:rPr>
            <w:rStyle w:val="Hyperlink"/>
          </w:rPr>
          <w:t>PR</w:t>
        </w:r>
        <w:r w:rsidRPr="00A157DD">
          <w:rPr>
            <w:rStyle w:val="Hyperlink"/>
            <w:lang w:val="en-US"/>
          </w:rPr>
          <w:t>997911</w:t>
        </w:r>
      </w:hyperlink>
      <w:r w:rsidR="003E50A6">
        <w:t xml:space="preserve">, </w:t>
      </w:r>
      <w:hyperlink r:id="rId113" w:history="1">
        <w:r w:rsidR="003E50A6" w:rsidRPr="00E71716">
          <w:rPr>
            <w:rStyle w:val="Hyperlink"/>
          </w:rPr>
          <w:t>PR509063</w:t>
        </w:r>
      </w:hyperlink>
      <w:r w:rsidR="004446FC">
        <w:t xml:space="preserve">, </w:t>
      </w:r>
      <w:hyperlink r:id="rId114" w:history="1">
        <w:r w:rsidR="004446FC" w:rsidRPr="000D05C7">
          <w:rPr>
            <w:rStyle w:val="Hyperlink"/>
          </w:rPr>
          <w:t>PR522894</w:t>
        </w:r>
      </w:hyperlink>
      <w:r w:rsidR="00914201">
        <w:t xml:space="preserve">, </w:t>
      </w:r>
      <w:hyperlink r:id="rId115" w:history="1">
        <w:r w:rsidR="00914201">
          <w:rPr>
            <w:rStyle w:val="Hyperlink"/>
          </w:rPr>
          <w:t>PR536697</w:t>
        </w:r>
      </w:hyperlink>
      <w:r w:rsidR="005235C3">
        <w:t xml:space="preserve">, </w:t>
      </w:r>
      <w:hyperlink r:id="rId116" w:history="1">
        <w:r w:rsidR="005235C3">
          <w:rPr>
            <w:rStyle w:val="Hyperlink"/>
          </w:rPr>
          <w:t>PR551620</w:t>
        </w:r>
      </w:hyperlink>
      <w:r w:rsidR="0048799F">
        <w:t xml:space="preserve">, </w:t>
      </w:r>
      <w:hyperlink r:id="rId117" w:history="1">
        <w:r w:rsidR="00C46B01">
          <w:rPr>
            <w:rStyle w:val="Hyperlink"/>
          </w:rPr>
          <w:t>PR566702</w:t>
        </w:r>
      </w:hyperlink>
      <w:r w:rsidR="00952C05">
        <w:t xml:space="preserve">, </w:t>
      </w:r>
      <w:hyperlink r:id="rId118" w:history="1">
        <w:r w:rsidR="006F0BDC" w:rsidRPr="0087124E">
          <w:rPr>
            <w:rStyle w:val="Hyperlink"/>
          </w:rPr>
          <w:t>PR579794</w:t>
        </w:r>
      </w:hyperlink>
      <w:r w:rsidR="00952C05">
        <w:t xml:space="preserve">, </w:t>
      </w:r>
      <w:hyperlink r:id="rId119" w:history="1">
        <w:r w:rsidR="00A54FBB" w:rsidRPr="005E55AE">
          <w:rPr>
            <w:rStyle w:val="Hyperlink"/>
            <w:noProof/>
          </w:rPr>
          <w:t>PR592128</w:t>
        </w:r>
      </w:hyperlink>
      <w:r w:rsidR="003A5262">
        <w:t xml:space="preserve">, </w:t>
      </w:r>
      <w:hyperlink r:id="rId120" w:history="1">
        <w:r w:rsidR="003A5262" w:rsidRPr="003A5262">
          <w:rPr>
            <w:rStyle w:val="Hyperlink"/>
          </w:rPr>
          <w:t>PR606356</w:t>
        </w:r>
      </w:hyperlink>
      <w:r w:rsidR="003F4998">
        <w:t xml:space="preserve">, </w:t>
      </w:r>
      <w:hyperlink r:id="rId121" w:history="1">
        <w:r w:rsidR="003F4998" w:rsidRPr="001A61C4">
          <w:rPr>
            <w:rStyle w:val="Hyperlink"/>
          </w:rPr>
          <w:t>PR707442</w:t>
        </w:r>
      </w:hyperlink>
      <w:r w:rsidR="0029375F" w:rsidRPr="0029375F">
        <w:rPr>
          <w:rStyle w:val="Hyperlink"/>
          <w:color w:val="auto"/>
          <w:u w:val="none"/>
        </w:rPr>
        <w:t xml:space="preserve">, </w:t>
      </w:r>
      <w:r w:rsidR="0029375F" w:rsidRPr="0029375F">
        <w:rPr>
          <w:rStyle w:val="Hyperlink"/>
        </w:rPr>
        <w:t>PR718849</w:t>
      </w:r>
      <w:r w:rsidR="003F4998">
        <w:t>]</w:t>
      </w:r>
    </w:p>
    <w:p w14:paraId="05574544" w14:textId="178765C0" w:rsidR="00634873" w:rsidRPr="0043760F" w:rsidRDefault="00DC0781" w:rsidP="008D4628">
      <w:pPr>
        <w:pStyle w:val="History"/>
      </w:pPr>
      <w:r>
        <w:t xml:space="preserve">[13.1 </w:t>
      </w:r>
      <w:r w:rsidR="00D43E3F">
        <w:t>varied</w:t>
      </w:r>
      <w:r>
        <w:t xml:space="preserve"> by </w:t>
      </w:r>
      <w:hyperlink r:id="rId122" w:history="1">
        <w:r>
          <w:rPr>
            <w:rStyle w:val="Hyperlink"/>
          </w:rPr>
          <w:t>PR994531</w:t>
        </w:r>
      </w:hyperlink>
      <w:r w:rsidR="00634873">
        <w:t xml:space="preserve">, </w:t>
      </w:r>
      <w:hyperlink r:id="rId123" w:history="1">
        <w:r w:rsidR="00634873" w:rsidRPr="00A157DD">
          <w:rPr>
            <w:rStyle w:val="Hyperlink"/>
          </w:rPr>
          <w:t>PR</w:t>
        </w:r>
        <w:r w:rsidR="00634873" w:rsidRPr="00A157DD">
          <w:rPr>
            <w:rStyle w:val="Hyperlink"/>
            <w:lang w:val="en-US"/>
          </w:rPr>
          <w:t>997911</w:t>
        </w:r>
      </w:hyperlink>
      <w:r w:rsidR="00634873">
        <w:t xml:space="preserve">, </w:t>
      </w:r>
      <w:hyperlink r:id="rId124" w:history="1">
        <w:r w:rsidR="00634873" w:rsidRPr="00E71716">
          <w:rPr>
            <w:rStyle w:val="Hyperlink"/>
          </w:rPr>
          <w:t>PR509063</w:t>
        </w:r>
      </w:hyperlink>
      <w:r w:rsidR="004446FC">
        <w:t xml:space="preserve">, </w:t>
      </w:r>
      <w:hyperlink r:id="rId125" w:history="1">
        <w:r w:rsidR="004446FC" w:rsidRPr="000D05C7">
          <w:rPr>
            <w:rStyle w:val="Hyperlink"/>
          </w:rPr>
          <w:t>PR522894</w:t>
        </w:r>
      </w:hyperlink>
      <w:r w:rsidR="00914201">
        <w:t xml:space="preserve">, </w:t>
      </w:r>
      <w:hyperlink r:id="rId126" w:history="1">
        <w:r w:rsidR="00914201">
          <w:rPr>
            <w:rStyle w:val="Hyperlink"/>
          </w:rPr>
          <w:t>PR536697</w:t>
        </w:r>
      </w:hyperlink>
      <w:r w:rsidR="005235C3">
        <w:rPr>
          <w:lang w:val="en-US"/>
        </w:rPr>
        <w:t xml:space="preserve">, </w:t>
      </w:r>
      <w:hyperlink r:id="rId127" w:history="1">
        <w:r w:rsidR="005235C3">
          <w:rPr>
            <w:rStyle w:val="Hyperlink"/>
          </w:rPr>
          <w:t>PR551620</w:t>
        </w:r>
      </w:hyperlink>
      <w:r w:rsidR="00952C05">
        <w:t xml:space="preserve">, </w:t>
      </w:r>
      <w:hyperlink r:id="rId128" w:history="1">
        <w:r w:rsidR="00C46B01">
          <w:rPr>
            <w:rStyle w:val="Hyperlink"/>
          </w:rPr>
          <w:t>PR566702</w:t>
        </w:r>
      </w:hyperlink>
      <w:r w:rsidR="00952C05">
        <w:t xml:space="preserve">, </w:t>
      </w:r>
      <w:hyperlink r:id="rId129" w:history="1">
        <w:r w:rsidR="006F0BDC" w:rsidRPr="0087124E">
          <w:rPr>
            <w:rStyle w:val="Hyperlink"/>
          </w:rPr>
          <w:t>PR579794</w:t>
        </w:r>
      </w:hyperlink>
      <w:r w:rsidR="00952C05">
        <w:t xml:space="preserve">, </w:t>
      </w:r>
      <w:hyperlink r:id="rId130" w:history="1">
        <w:r w:rsidR="00A54FBB" w:rsidRPr="005E55AE">
          <w:rPr>
            <w:rStyle w:val="Hyperlink"/>
            <w:noProof/>
          </w:rPr>
          <w:t>PR592128</w:t>
        </w:r>
      </w:hyperlink>
      <w:r w:rsidR="003A5262">
        <w:t xml:space="preserve">, </w:t>
      </w:r>
      <w:hyperlink r:id="rId131" w:history="1">
        <w:r w:rsidR="003A5262" w:rsidRPr="003A5262">
          <w:rPr>
            <w:rStyle w:val="Hyperlink"/>
          </w:rPr>
          <w:t>PR606356</w:t>
        </w:r>
      </w:hyperlink>
      <w:r w:rsidR="003F4998">
        <w:t xml:space="preserve">, </w:t>
      </w:r>
      <w:hyperlink r:id="rId132" w:history="1">
        <w:r w:rsidR="003F4998" w:rsidRPr="001A61C4">
          <w:rPr>
            <w:rStyle w:val="Hyperlink"/>
          </w:rPr>
          <w:t>PR707442</w:t>
        </w:r>
      </w:hyperlink>
      <w:r w:rsidR="0029375F" w:rsidRPr="00464A30">
        <w:rPr>
          <w:rStyle w:val="Hyperlink"/>
          <w:color w:val="auto"/>
          <w:u w:val="none"/>
        </w:rPr>
        <w:t xml:space="preserve">, </w:t>
      </w:r>
      <w:r w:rsidR="0029375F" w:rsidRPr="0029375F">
        <w:rPr>
          <w:rStyle w:val="Hyperlink"/>
        </w:rPr>
        <w:t>PR718849</w:t>
      </w:r>
      <w:r w:rsidR="003F4998">
        <w:t xml:space="preserve"> </w:t>
      </w:r>
      <w:r w:rsidR="00634873">
        <w:rPr>
          <w:lang w:val="en-US"/>
        </w:rPr>
        <w:t>ppc 01</w:t>
      </w:r>
      <w:r w:rsidR="0029375F">
        <w:rPr>
          <w:lang w:val="en-US"/>
        </w:rPr>
        <w:t>Nov20</w:t>
      </w:r>
      <w:r w:rsidR="00634873">
        <w:t>]</w:t>
      </w:r>
    </w:p>
    <w:p w14:paraId="0008F735" w14:textId="51F6A62A" w:rsidR="003F526B" w:rsidRDefault="003F526B" w:rsidP="00D02E32">
      <w:pPr>
        <w:pStyle w:val="Level2"/>
      </w:pPr>
      <w:r w:rsidRPr="00802187">
        <w:t xml:space="preserve">The minimum weekly rate of pay to employees in the mobile crane hiring industry will total the following weekly base rates of pay and the industry allowance set out in clause </w:t>
      </w:r>
      <w:r w:rsidR="00392C83">
        <w:fldChar w:fldCharType="begin"/>
      </w:r>
      <w:r w:rsidR="00634873">
        <w:instrText xml:space="preserve"> REF _Ref296518867 \r \h </w:instrText>
      </w:r>
      <w:r w:rsidR="00392C83">
        <w:fldChar w:fldCharType="separate"/>
      </w:r>
      <w:r w:rsidR="007851C7">
        <w:t>13.2</w:t>
      </w:r>
      <w:r w:rsidR="00392C83">
        <w:fldChar w:fldCharType="end"/>
      </w:r>
      <w:r w:rsidRPr="00802187">
        <w:t xml:space="preserve"> for each classification level as described in </w:t>
      </w:r>
      <w:r w:rsidR="00C251F5">
        <w:fldChar w:fldCharType="begin"/>
      </w:r>
      <w:r w:rsidR="00C251F5">
        <w:instrText xml:space="preserve"> REF _Ref240261834 \n \h  \* MERGEFORMAT </w:instrText>
      </w:r>
      <w:r w:rsidR="00C251F5">
        <w:fldChar w:fldCharType="separate"/>
      </w:r>
      <w:r w:rsidR="007851C7">
        <w:t>Schedule B</w:t>
      </w:r>
      <w:r w:rsidR="00C251F5">
        <w:fldChar w:fldCharType="end"/>
      </w:r>
      <w:r w:rsidR="00C251F5">
        <w:fldChar w:fldCharType="begin"/>
      </w:r>
      <w:r w:rsidR="00C251F5">
        <w:instrText xml:space="preserve"> REF _Ref240261839 \h  \* MERGEFORMAT </w:instrText>
      </w:r>
      <w:r w:rsidR="00C251F5">
        <w:fldChar w:fldCharType="separate"/>
      </w:r>
      <w:r w:rsidR="007851C7" w:rsidRPr="00802187">
        <w:t>—Classification Structure</w:t>
      </w:r>
      <w:r w:rsidR="00C251F5">
        <w:fldChar w:fldCharType="end"/>
      </w:r>
      <w:r w:rsidRPr="00802187">
        <w:t>.</w:t>
      </w:r>
      <w:bookmarkEnd w:id="91"/>
    </w:p>
    <w:tbl>
      <w:tblPr>
        <w:tblW w:w="0" w:type="auto"/>
        <w:tblInd w:w="851" w:type="dxa"/>
        <w:tblCellMar>
          <w:left w:w="0" w:type="dxa"/>
          <w:right w:w="170" w:type="dxa"/>
        </w:tblCellMar>
        <w:tblLook w:val="01E0" w:firstRow="1" w:lastRow="1" w:firstColumn="1" w:lastColumn="1" w:noHBand="0" w:noVBand="0"/>
      </w:tblPr>
      <w:tblGrid>
        <w:gridCol w:w="3641"/>
        <w:gridCol w:w="2309"/>
        <w:gridCol w:w="2440"/>
      </w:tblGrid>
      <w:tr w:rsidR="003F526B" w:rsidRPr="00802187" w14:paraId="04119A80" w14:textId="77777777" w:rsidTr="001B373E">
        <w:trPr>
          <w:tblHeader/>
        </w:trPr>
        <w:tc>
          <w:tcPr>
            <w:tcW w:w="3641" w:type="dxa"/>
          </w:tcPr>
          <w:p w14:paraId="730053E3" w14:textId="77777777" w:rsidR="003F526B" w:rsidRPr="00F8076C" w:rsidRDefault="003F526B" w:rsidP="00D80AB9">
            <w:pPr>
              <w:pStyle w:val="AMODTable"/>
              <w:keepNext/>
              <w:rPr>
                <w:b/>
              </w:rPr>
            </w:pPr>
            <w:r w:rsidRPr="00F8076C">
              <w:rPr>
                <w:b/>
              </w:rPr>
              <w:t>Level</w:t>
            </w:r>
            <w:r w:rsidR="00D02E32" w:rsidRPr="00F8076C">
              <w:rPr>
                <w:b/>
              </w:rPr>
              <w:br/>
            </w:r>
            <w:r w:rsidRPr="00F8076C">
              <w:rPr>
                <w:b/>
              </w:rPr>
              <w:t>Mobile Crane Employee (MCE)</w:t>
            </w:r>
          </w:p>
        </w:tc>
        <w:tc>
          <w:tcPr>
            <w:tcW w:w="2309" w:type="dxa"/>
          </w:tcPr>
          <w:p w14:paraId="6E9F2F0A" w14:textId="77777777" w:rsidR="003F526B" w:rsidRPr="00F8076C" w:rsidRDefault="00D02E32" w:rsidP="00D80AB9">
            <w:pPr>
              <w:pStyle w:val="AMODTable"/>
              <w:keepNext/>
              <w:jc w:val="center"/>
              <w:rPr>
                <w:b/>
              </w:rPr>
            </w:pPr>
            <w:r w:rsidRPr="00F8076C">
              <w:rPr>
                <w:b/>
              </w:rPr>
              <w:t xml:space="preserve">Minimum weekly </w:t>
            </w:r>
            <w:r w:rsidR="003F526B" w:rsidRPr="00F8076C">
              <w:rPr>
                <w:b/>
              </w:rPr>
              <w:t>wage</w:t>
            </w:r>
            <w:r w:rsidRPr="00F8076C">
              <w:rPr>
                <w:b/>
              </w:rPr>
              <w:br/>
            </w:r>
            <w:r w:rsidR="003F526B" w:rsidRPr="00F8076C">
              <w:rPr>
                <w:b/>
              </w:rPr>
              <w:t>$</w:t>
            </w:r>
          </w:p>
        </w:tc>
        <w:tc>
          <w:tcPr>
            <w:tcW w:w="2440" w:type="dxa"/>
          </w:tcPr>
          <w:p w14:paraId="6BDC78C2" w14:textId="77777777" w:rsidR="003F526B" w:rsidRPr="00F8076C" w:rsidRDefault="003F526B" w:rsidP="00D80AB9">
            <w:pPr>
              <w:pStyle w:val="AMODTable"/>
              <w:keepNext/>
              <w:jc w:val="center"/>
              <w:rPr>
                <w:b/>
              </w:rPr>
            </w:pPr>
            <w:r w:rsidRPr="00F8076C">
              <w:rPr>
                <w:b/>
              </w:rPr>
              <w:t>Minimum hourly</w:t>
            </w:r>
            <w:r w:rsidR="00D02E32" w:rsidRPr="00F8076C">
              <w:rPr>
                <w:b/>
              </w:rPr>
              <w:t xml:space="preserve"> </w:t>
            </w:r>
            <w:r w:rsidRPr="00F8076C">
              <w:rPr>
                <w:b/>
              </w:rPr>
              <w:t>wage</w:t>
            </w:r>
            <w:r w:rsidR="00D02E32" w:rsidRPr="00F8076C">
              <w:rPr>
                <w:b/>
              </w:rPr>
              <w:br/>
            </w:r>
            <w:r w:rsidRPr="00F8076C">
              <w:rPr>
                <w:b/>
              </w:rPr>
              <w:t>$</w:t>
            </w:r>
          </w:p>
        </w:tc>
      </w:tr>
      <w:tr w:rsidR="0029375F" w:rsidRPr="00802187" w14:paraId="76C34140" w14:textId="77777777" w:rsidTr="00764537">
        <w:tc>
          <w:tcPr>
            <w:tcW w:w="3641" w:type="dxa"/>
          </w:tcPr>
          <w:p w14:paraId="3260C2E5" w14:textId="77777777" w:rsidR="0029375F" w:rsidRPr="00802187" w:rsidRDefault="0029375F" w:rsidP="0029375F">
            <w:pPr>
              <w:pStyle w:val="AMODTable"/>
            </w:pPr>
            <w:r w:rsidRPr="00802187">
              <w:t>Level 1 (MCE1)</w:t>
            </w:r>
          </w:p>
        </w:tc>
        <w:tc>
          <w:tcPr>
            <w:tcW w:w="2309" w:type="dxa"/>
          </w:tcPr>
          <w:p w14:paraId="45218CFA" w14:textId="25235DBE" w:rsidR="0029375F" w:rsidRPr="00841E62" w:rsidRDefault="0029375F" w:rsidP="0029375F">
            <w:pPr>
              <w:pStyle w:val="AMODTable"/>
              <w:jc w:val="center"/>
            </w:pPr>
            <w:r>
              <w:rPr>
                <w:lang w:eastAsia="en-US"/>
              </w:rPr>
              <w:t>877.60</w:t>
            </w:r>
          </w:p>
        </w:tc>
        <w:tc>
          <w:tcPr>
            <w:tcW w:w="2440" w:type="dxa"/>
          </w:tcPr>
          <w:p w14:paraId="332A3F18" w14:textId="3FF55F8C" w:rsidR="0029375F" w:rsidRPr="00841E62" w:rsidRDefault="0029375F" w:rsidP="0029375F">
            <w:pPr>
              <w:pStyle w:val="AMODTable"/>
              <w:jc w:val="center"/>
            </w:pPr>
            <w:r>
              <w:rPr>
                <w:lang w:eastAsia="en-US"/>
              </w:rPr>
              <w:t>23.09</w:t>
            </w:r>
          </w:p>
        </w:tc>
      </w:tr>
      <w:tr w:rsidR="0029375F" w:rsidRPr="00802187" w14:paraId="789C1E55" w14:textId="77777777" w:rsidTr="00764537">
        <w:tc>
          <w:tcPr>
            <w:tcW w:w="3641" w:type="dxa"/>
          </w:tcPr>
          <w:p w14:paraId="3BAB23AB" w14:textId="77777777" w:rsidR="0029375F" w:rsidRPr="00802187" w:rsidRDefault="0029375F" w:rsidP="0029375F">
            <w:pPr>
              <w:pStyle w:val="AMODTable"/>
              <w:keepNext/>
            </w:pPr>
            <w:r w:rsidRPr="00802187">
              <w:t>Level 2 (MCE2)</w:t>
            </w:r>
          </w:p>
        </w:tc>
        <w:tc>
          <w:tcPr>
            <w:tcW w:w="2309" w:type="dxa"/>
          </w:tcPr>
          <w:p w14:paraId="2F8434DC" w14:textId="3C0A7BD2" w:rsidR="0029375F" w:rsidRPr="00841E62" w:rsidRDefault="0029375F" w:rsidP="0029375F">
            <w:pPr>
              <w:pStyle w:val="AMODTable"/>
              <w:jc w:val="center"/>
            </w:pPr>
            <w:r>
              <w:rPr>
                <w:lang w:eastAsia="en-US"/>
              </w:rPr>
              <w:t>905.10</w:t>
            </w:r>
          </w:p>
        </w:tc>
        <w:tc>
          <w:tcPr>
            <w:tcW w:w="2440" w:type="dxa"/>
          </w:tcPr>
          <w:p w14:paraId="7DEC9850" w14:textId="3308302E" w:rsidR="0029375F" w:rsidRPr="00841E62" w:rsidRDefault="0029375F" w:rsidP="0029375F">
            <w:pPr>
              <w:pStyle w:val="AMODTable"/>
              <w:jc w:val="center"/>
            </w:pPr>
            <w:r>
              <w:rPr>
                <w:lang w:eastAsia="en-US"/>
              </w:rPr>
              <w:t>23.82</w:t>
            </w:r>
          </w:p>
        </w:tc>
      </w:tr>
      <w:tr w:rsidR="0029375F" w:rsidRPr="00802187" w14:paraId="211B7265" w14:textId="77777777" w:rsidTr="00764537">
        <w:tc>
          <w:tcPr>
            <w:tcW w:w="3641" w:type="dxa"/>
          </w:tcPr>
          <w:p w14:paraId="1844AB07" w14:textId="77777777" w:rsidR="0029375F" w:rsidRPr="00802187" w:rsidRDefault="0029375F" w:rsidP="0029375F">
            <w:pPr>
              <w:pStyle w:val="AMODTable"/>
              <w:keepNext/>
            </w:pPr>
            <w:r w:rsidRPr="00802187">
              <w:t>Level 3 (MCE3)</w:t>
            </w:r>
          </w:p>
        </w:tc>
        <w:tc>
          <w:tcPr>
            <w:tcW w:w="2309" w:type="dxa"/>
          </w:tcPr>
          <w:p w14:paraId="1D61E0AB" w14:textId="4BB330A7" w:rsidR="0029375F" w:rsidRPr="00841E62" w:rsidRDefault="0029375F" w:rsidP="0029375F">
            <w:pPr>
              <w:pStyle w:val="AMODTable"/>
              <w:jc w:val="center"/>
            </w:pPr>
            <w:r>
              <w:rPr>
                <w:lang w:eastAsia="en-US"/>
              </w:rPr>
              <w:t>932.60</w:t>
            </w:r>
          </w:p>
        </w:tc>
        <w:tc>
          <w:tcPr>
            <w:tcW w:w="2440" w:type="dxa"/>
          </w:tcPr>
          <w:p w14:paraId="4EF4D1A4" w14:textId="23C18031" w:rsidR="0029375F" w:rsidRPr="00841E62" w:rsidRDefault="0029375F" w:rsidP="0029375F">
            <w:pPr>
              <w:pStyle w:val="AMODTable"/>
              <w:jc w:val="center"/>
            </w:pPr>
            <w:r>
              <w:rPr>
                <w:lang w:eastAsia="en-US"/>
              </w:rPr>
              <w:t>24.54</w:t>
            </w:r>
          </w:p>
        </w:tc>
      </w:tr>
      <w:tr w:rsidR="0029375F" w:rsidRPr="00802187" w14:paraId="7CF76321" w14:textId="77777777" w:rsidTr="00764537">
        <w:tc>
          <w:tcPr>
            <w:tcW w:w="3641" w:type="dxa"/>
          </w:tcPr>
          <w:p w14:paraId="35006329" w14:textId="77777777" w:rsidR="0029375F" w:rsidRPr="00802187" w:rsidRDefault="0029375F" w:rsidP="0029375F">
            <w:pPr>
              <w:pStyle w:val="AMODTable"/>
              <w:keepNext/>
            </w:pPr>
            <w:r w:rsidRPr="00802187">
              <w:t>Level 4 (MCE4)</w:t>
            </w:r>
          </w:p>
        </w:tc>
        <w:tc>
          <w:tcPr>
            <w:tcW w:w="2309" w:type="dxa"/>
          </w:tcPr>
          <w:p w14:paraId="6AE8E6E5" w14:textId="5A3DEB27" w:rsidR="0029375F" w:rsidRPr="00841E62" w:rsidRDefault="0029375F" w:rsidP="0029375F">
            <w:pPr>
              <w:pStyle w:val="AMODTable"/>
              <w:jc w:val="center"/>
            </w:pPr>
            <w:r>
              <w:rPr>
                <w:lang w:eastAsia="en-US"/>
              </w:rPr>
              <w:t>957.60</w:t>
            </w:r>
          </w:p>
        </w:tc>
        <w:tc>
          <w:tcPr>
            <w:tcW w:w="2440" w:type="dxa"/>
          </w:tcPr>
          <w:p w14:paraId="03EED894" w14:textId="1ED5FA97" w:rsidR="0029375F" w:rsidRPr="00841E62" w:rsidRDefault="0029375F" w:rsidP="0029375F">
            <w:pPr>
              <w:pStyle w:val="AMODTable"/>
              <w:jc w:val="center"/>
            </w:pPr>
            <w:r>
              <w:rPr>
                <w:lang w:eastAsia="en-US"/>
              </w:rPr>
              <w:t>25.20</w:t>
            </w:r>
          </w:p>
        </w:tc>
      </w:tr>
      <w:tr w:rsidR="0029375F" w:rsidRPr="00802187" w14:paraId="0967FCCF" w14:textId="77777777" w:rsidTr="00764537">
        <w:tc>
          <w:tcPr>
            <w:tcW w:w="3641" w:type="dxa"/>
          </w:tcPr>
          <w:p w14:paraId="39A2E020" w14:textId="77777777" w:rsidR="0029375F" w:rsidRPr="00802187" w:rsidRDefault="0029375F" w:rsidP="0029375F">
            <w:pPr>
              <w:pStyle w:val="AMODTable"/>
              <w:keepNext/>
            </w:pPr>
            <w:r w:rsidRPr="00802187">
              <w:t>Level 5 (MCE5)</w:t>
            </w:r>
          </w:p>
        </w:tc>
        <w:tc>
          <w:tcPr>
            <w:tcW w:w="2309" w:type="dxa"/>
          </w:tcPr>
          <w:p w14:paraId="387CFE46" w14:textId="6B1CDAFF" w:rsidR="0029375F" w:rsidRPr="00841E62" w:rsidRDefault="0029375F" w:rsidP="0029375F">
            <w:pPr>
              <w:pStyle w:val="AMODTable"/>
              <w:jc w:val="center"/>
            </w:pPr>
            <w:r>
              <w:rPr>
                <w:lang w:eastAsia="en-US"/>
              </w:rPr>
              <w:t>1006.10</w:t>
            </w:r>
          </w:p>
        </w:tc>
        <w:tc>
          <w:tcPr>
            <w:tcW w:w="2440" w:type="dxa"/>
          </w:tcPr>
          <w:p w14:paraId="2E338452" w14:textId="21AA25C5" w:rsidR="0029375F" w:rsidRPr="00841E62" w:rsidRDefault="0029375F" w:rsidP="0029375F">
            <w:pPr>
              <w:pStyle w:val="AMODTable"/>
              <w:jc w:val="center"/>
            </w:pPr>
            <w:r>
              <w:rPr>
                <w:lang w:eastAsia="en-US"/>
              </w:rPr>
              <w:t>26.48</w:t>
            </w:r>
          </w:p>
        </w:tc>
      </w:tr>
      <w:tr w:rsidR="0029375F" w:rsidRPr="00802187" w14:paraId="478711E9" w14:textId="77777777" w:rsidTr="00764537">
        <w:tc>
          <w:tcPr>
            <w:tcW w:w="3641" w:type="dxa"/>
          </w:tcPr>
          <w:p w14:paraId="755A3B75" w14:textId="77777777" w:rsidR="0029375F" w:rsidRPr="00802187" w:rsidRDefault="0029375F" w:rsidP="0029375F">
            <w:pPr>
              <w:pStyle w:val="AMODTable"/>
              <w:keepNext/>
            </w:pPr>
            <w:r w:rsidRPr="00802187">
              <w:t>Level 6 (MCE6)</w:t>
            </w:r>
          </w:p>
        </w:tc>
        <w:tc>
          <w:tcPr>
            <w:tcW w:w="2309" w:type="dxa"/>
          </w:tcPr>
          <w:p w14:paraId="21A7E26E" w14:textId="68DC6A76" w:rsidR="0029375F" w:rsidRPr="00841E62" w:rsidRDefault="0029375F" w:rsidP="0029375F">
            <w:pPr>
              <w:pStyle w:val="AMODTable"/>
              <w:jc w:val="center"/>
            </w:pPr>
            <w:r>
              <w:rPr>
                <w:lang w:eastAsia="en-US"/>
              </w:rPr>
              <w:t>1026.70</w:t>
            </w:r>
          </w:p>
        </w:tc>
        <w:tc>
          <w:tcPr>
            <w:tcW w:w="2440" w:type="dxa"/>
          </w:tcPr>
          <w:p w14:paraId="40A6513B" w14:textId="273B7FD4" w:rsidR="0029375F" w:rsidRPr="00841E62" w:rsidRDefault="0029375F" w:rsidP="0029375F">
            <w:pPr>
              <w:pStyle w:val="AMODTable"/>
              <w:jc w:val="center"/>
            </w:pPr>
            <w:r>
              <w:rPr>
                <w:lang w:eastAsia="en-US"/>
              </w:rPr>
              <w:t>27.02</w:t>
            </w:r>
          </w:p>
        </w:tc>
      </w:tr>
      <w:tr w:rsidR="0029375F" w:rsidRPr="00802187" w14:paraId="18E75FF7" w14:textId="77777777" w:rsidTr="00764537">
        <w:tc>
          <w:tcPr>
            <w:tcW w:w="3641" w:type="dxa"/>
          </w:tcPr>
          <w:p w14:paraId="23C6EA71" w14:textId="77777777" w:rsidR="0029375F" w:rsidRPr="00802187" w:rsidRDefault="0029375F" w:rsidP="0029375F">
            <w:pPr>
              <w:pStyle w:val="AMODTable"/>
              <w:keepNext/>
            </w:pPr>
            <w:r w:rsidRPr="00802187">
              <w:t>Level 7 (MCE7)</w:t>
            </w:r>
          </w:p>
        </w:tc>
        <w:tc>
          <w:tcPr>
            <w:tcW w:w="2309" w:type="dxa"/>
          </w:tcPr>
          <w:p w14:paraId="211CBFE1" w14:textId="104EB9EA" w:rsidR="0029375F" w:rsidRPr="00841E62" w:rsidRDefault="0029375F" w:rsidP="0029375F">
            <w:pPr>
              <w:pStyle w:val="AMODTable"/>
              <w:jc w:val="center"/>
            </w:pPr>
            <w:r>
              <w:rPr>
                <w:lang w:eastAsia="en-US"/>
              </w:rPr>
              <w:t>1054.20</w:t>
            </w:r>
          </w:p>
        </w:tc>
        <w:tc>
          <w:tcPr>
            <w:tcW w:w="2440" w:type="dxa"/>
          </w:tcPr>
          <w:p w14:paraId="66F9D182" w14:textId="05606273" w:rsidR="0029375F" w:rsidRDefault="0029375F" w:rsidP="0029375F">
            <w:pPr>
              <w:pStyle w:val="AMODTable"/>
              <w:jc w:val="center"/>
            </w:pPr>
            <w:r>
              <w:rPr>
                <w:lang w:eastAsia="en-US"/>
              </w:rPr>
              <w:t>27.74</w:t>
            </w:r>
          </w:p>
        </w:tc>
      </w:tr>
    </w:tbl>
    <w:p w14:paraId="7F59443E" w14:textId="7E51799D" w:rsidR="00F74101" w:rsidRDefault="00E91CC9" w:rsidP="00F74101">
      <w:pPr>
        <w:pStyle w:val="History"/>
      </w:pPr>
      <w:bookmarkStart w:id="92" w:name="_Ref226174601"/>
      <w:r>
        <w:t>[13.2 substituted</w:t>
      </w:r>
      <w:r w:rsidR="00F74101">
        <w:t xml:space="preserve"> by </w:t>
      </w:r>
      <w:hyperlink r:id="rId133" w:history="1">
        <w:r w:rsidR="00F74101">
          <w:rPr>
            <w:rStyle w:val="Hyperlink"/>
            <w:lang w:val="en-US"/>
          </w:rPr>
          <w:t>PR503080</w:t>
        </w:r>
      </w:hyperlink>
      <w:r w:rsidR="00F74101">
        <w:rPr>
          <w:lang w:val="en-US"/>
        </w:rPr>
        <w:t xml:space="preserve"> ppc 01Jan10</w:t>
      </w:r>
      <w:r w:rsidR="00F74101">
        <w:t xml:space="preserve">] </w:t>
      </w:r>
    </w:p>
    <w:p w14:paraId="1E9C0399" w14:textId="7C565D10" w:rsidR="003F526B" w:rsidRPr="00802187" w:rsidRDefault="00EE5ADB" w:rsidP="00126ED6">
      <w:pPr>
        <w:pStyle w:val="Level2"/>
      </w:pPr>
      <w:bookmarkStart w:id="93" w:name="_Ref296518867"/>
      <w:r>
        <w:t>All employees will paid an all-</w:t>
      </w:r>
      <w:r w:rsidR="003F526B" w:rsidRPr="00802187">
        <w:t xml:space="preserve">purpose industry allowance </w:t>
      </w:r>
      <w:r w:rsidR="00F74101">
        <w:t xml:space="preserve">per week of 216.6% of the </w:t>
      </w:r>
      <w:hyperlink w:anchor="standard_rate" w:history="1">
        <w:r w:rsidR="00F74101" w:rsidRPr="00FE5851">
          <w:rPr>
            <w:rStyle w:val="Hyperlink"/>
          </w:rPr>
          <w:t>standard rate</w:t>
        </w:r>
      </w:hyperlink>
      <w:r w:rsidR="003F526B" w:rsidRPr="00802187">
        <w:t xml:space="preserve"> in addition to the minimum classification rates set out in clause </w:t>
      </w:r>
      <w:r w:rsidR="00C251F5">
        <w:fldChar w:fldCharType="begin"/>
      </w:r>
      <w:r w:rsidR="00C251F5">
        <w:instrText xml:space="preserve"> REF _Ref224957767 \r \h  \* MERGEFORMAT </w:instrText>
      </w:r>
      <w:r w:rsidR="00C251F5">
        <w:fldChar w:fldCharType="separate"/>
      </w:r>
      <w:r w:rsidR="007851C7">
        <w:t>13</w:t>
      </w:r>
      <w:r w:rsidR="00C251F5">
        <w:fldChar w:fldCharType="end"/>
      </w:r>
      <w:r w:rsidR="003F526B" w:rsidRPr="00802187">
        <w:t>.</w:t>
      </w:r>
      <w:bookmarkEnd w:id="92"/>
      <w:bookmarkEnd w:id="93"/>
    </w:p>
    <w:p w14:paraId="6242CED6" w14:textId="77777777" w:rsidR="003F526B" w:rsidRDefault="003F526B" w:rsidP="00126ED6">
      <w:pPr>
        <w:pStyle w:val="Level1"/>
      </w:pPr>
      <w:bookmarkStart w:id="94" w:name="_Toc208885995"/>
      <w:bookmarkStart w:id="95" w:name="_Toc208886083"/>
      <w:bookmarkStart w:id="96" w:name="_Toc208902573"/>
      <w:bookmarkStart w:id="97" w:name="_Toc208932478"/>
      <w:bookmarkStart w:id="98" w:name="_Toc208932563"/>
      <w:bookmarkStart w:id="99" w:name="_Toc208979918"/>
      <w:bookmarkStart w:id="100" w:name="_Ref251763332"/>
      <w:bookmarkStart w:id="101" w:name="_Ref413942076"/>
      <w:bookmarkStart w:id="102" w:name="_Ref413942079"/>
      <w:bookmarkStart w:id="103" w:name="_Ref433644863"/>
      <w:bookmarkStart w:id="104" w:name="_Ref433644873"/>
      <w:bookmarkStart w:id="105" w:name="_Ref449686294"/>
      <w:bookmarkStart w:id="106" w:name="_Ref449686301"/>
      <w:bookmarkStart w:id="107" w:name="_Ref482693334"/>
      <w:bookmarkStart w:id="108" w:name="_Ref482693399"/>
      <w:bookmarkStart w:id="109" w:name="_Ref513796275"/>
      <w:bookmarkStart w:id="110" w:name="_Ref513796285"/>
      <w:bookmarkStart w:id="111" w:name="_Ref516574238"/>
      <w:bookmarkStart w:id="112" w:name="_Ref517268337"/>
      <w:bookmarkStart w:id="113" w:name="_Ref8917739"/>
      <w:bookmarkStart w:id="114" w:name="_Ref8917742"/>
      <w:bookmarkStart w:id="115" w:name="_Ref35944175"/>
      <w:bookmarkStart w:id="116" w:name="_Ref35944180"/>
      <w:bookmarkStart w:id="117" w:name="_Ref54961289"/>
      <w:bookmarkStart w:id="118" w:name="_Ref54961300"/>
      <w:bookmarkStart w:id="119" w:name="_Toc56181896"/>
      <w:r w:rsidRPr="00802187">
        <w:t>Allowances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805C1CF" w14:textId="183D249A" w:rsidR="001077FE" w:rsidRPr="006C7CDF" w:rsidRDefault="001077FE" w:rsidP="001077FE">
      <w:pPr>
        <w:pStyle w:val="note"/>
        <w:rPr>
          <w:lang w:val="en-US" w:eastAsia="en-US"/>
        </w:rPr>
      </w:pPr>
      <w:r w:rsidRPr="006C7CDF">
        <w:rPr>
          <w:lang w:val="en-US" w:eastAsia="en-US"/>
        </w:rPr>
        <w:t xml:space="preserve">To view the current monetary amounts of work-related allowances refer to the </w:t>
      </w:r>
      <w:hyperlink r:id="rId134" w:history="1">
        <w:r w:rsidRPr="006C7CDF">
          <w:rPr>
            <w:rStyle w:val="Hyperlink"/>
            <w:lang w:val="en-US" w:eastAsia="en-US"/>
          </w:rPr>
          <w:t>Allowances Sheet</w:t>
        </w:r>
      </w:hyperlink>
      <w:r w:rsidRPr="006C7CDF">
        <w:rPr>
          <w:lang w:val="en-US" w:eastAsia="en-US"/>
        </w:rPr>
        <w:t>.</w:t>
      </w:r>
    </w:p>
    <w:p w14:paraId="4FE8E26A" w14:textId="2B7297BB" w:rsidR="00DC0781" w:rsidRPr="00DC0781" w:rsidRDefault="00DC0781" w:rsidP="00DC0781">
      <w:pPr>
        <w:pStyle w:val="History"/>
      </w:pPr>
      <w:r>
        <w:t xml:space="preserve">[Varied by </w:t>
      </w:r>
      <w:hyperlink r:id="rId135" w:history="1">
        <w:r>
          <w:rPr>
            <w:rStyle w:val="Hyperlink"/>
          </w:rPr>
          <w:t>PR994531</w:t>
        </w:r>
      </w:hyperlink>
      <w:r w:rsidR="006340BE">
        <w:t xml:space="preserve">, </w:t>
      </w:r>
      <w:hyperlink r:id="rId136" w:history="1">
        <w:r w:rsidR="006340BE" w:rsidRPr="006340BE">
          <w:rPr>
            <w:rStyle w:val="Hyperlink"/>
            <w:lang w:val="en-US"/>
          </w:rPr>
          <w:t>PR998134</w:t>
        </w:r>
      </w:hyperlink>
      <w:r w:rsidR="000B242E">
        <w:rPr>
          <w:lang w:val="en-US"/>
        </w:rPr>
        <w:t xml:space="preserve">, </w:t>
      </w:r>
      <w:hyperlink r:id="rId137" w:history="1">
        <w:r w:rsidR="000B242E" w:rsidRPr="000B242E">
          <w:rPr>
            <w:rStyle w:val="Hyperlink"/>
          </w:rPr>
          <w:t>PR503641</w:t>
        </w:r>
      </w:hyperlink>
      <w:r w:rsidR="0000103C">
        <w:t>,</w:t>
      </w:r>
      <w:r w:rsidR="00E71716">
        <w:t xml:space="preserve"> </w:t>
      </w:r>
      <w:hyperlink r:id="rId138" w:history="1">
        <w:r w:rsidR="00E71716" w:rsidRPr="00E71716">
          <w:rPr>
            <w:rStyle w:val="Hyperlink"/>
          </w:rPr>
          <w:t>PR509185</w:t>
        </w:r>
      </w:hyperlink>
      <w:r w:rsidR="008C0400">
        <w:t xml:space="preserve">, </w:t>
      </w:r>
      <w:hyperlink r:id="rId139" w:history="1">
        <w:r w:rsidR="008C0400" w:rsidRPr="000D05C7">
          <w:rPr>
            <w:rStyle w:val="Hyperlink"/>
          </w:rPr>
          <w:t>PR523015</w:t>
        </w:r>
      </w:hyperlink>
      <w:r w:rsidR="00667C97">
        <w:t xml:space="preserve">, </w:t>
      </w:r>
      <w:hyperlink r:id="rId140" w:history="1">
        <w:r w:rsidR="00667C97">
          <w:rPr>
            <w:rStyle w:val="Hyperlink"/>
          </w:rPr>
          <w:t>PR536818</w:t>
        </w:r>
      </w:hyperlink>
      <w:r w:rsidR="000554F2">
        <w:t xml:space="preserve">, </w:t>
      </w:r>
      <w:hyperlink r:id="rId141" w:history="1">
        <w:r w:rsidR="00516AB5">
          <w:rPr>
            <w:rStyle w:val="Hyperlink"/>
          </w:rPr>
          <w:t>PR551741</w:t>
        </w:r>
      </w:hyperlink>
      <w:r w:rsidR="000D2A1E">
        <w:t xml:space="preserve">, </w:t>
      </w:r>
      <w:hyperlink r:id="rId142" w:history="1">
        <w:r w:rsidR="000D2A1E">
          <w:rPr>
            <w:rStyle w:val="Hyperlink"/>
          </w:rPr>
          <w:t>PR561478</w:t>
        </w:r>
      </w:hyperlink>
      <w:r w:rsidR="00EF0B67">
        <w:t xml:space="preserve">, </w:t>
      </w:r>
      <w:hyperlink r:id="rId143" w:history="1">
        <w:r w:rsidR="00EF0B67">
          <w:rPr>
            <w:rStyle w:val="Hyperlink"/>
          </w:rPr>
          <w:t>PR566842</w:t>
        </w:r>
      </w:hyperlink>
      <w:r w:rsidR="00CF7884">
        <w:t xml:space="preserve">, </w:t>
      </w:r>
      <w:hyperlink r:id="rId144" w:history="1">
        <w:r w:rsidR="007B14DA">
          <w:rPr>
            <w:color w:val="0000FF"/>
            <w:u w:val="single"/>
          </w:rPr>
          <w:t>PR571838</w:t>
        </w:r>
      </w:hyperlink>
      <w:r w:rsidR="00CF7884">
        <w:t xml:space="preserve">, </w:t>
      </w:r>
      <w:hyperlink r:id="rId145" w:history="1">
        <w:r w:rsidR="0020201D">
          <w:rPr>
            <w:rStyle w:val="Hyperlink"/>
          </w:rPr>
          <w:t>PR579537</w:t>
        </w:r>
      </w:hyperlink>
      <w:r w:rsidR="00CF7884">
        <w:t xml:space="preserve">, </w:t>
      </w:r>
      <w:hyperlink r:id="rId146" w:history="1">
        <w:r w:rsidR="00820764">
          <w:rPr>
            <w:rStyle w:val="Hyperlink"/>
          </w:rPr>
          <w:t>PR592291</w:t>
        </w:r>
      </w:hyperlink>
      <w:r w:rsidR="00CF7884">
        <w:t xml:space="preserve">, </w:t>
      </w:r>
      <w:hyperlink r:id="rId147" w:history="1">
        <w:r w:rsidR="0019546E" w:rsidRPr="0019546E">
          <w:rPr>
            <w:rStyle w:val="Hyperlink"/>
          </w:rPr>
          <w:t>PR606513</w:t>
        </w:r>
      </w:hyperlink>
      <w:r w:rsidR="0059610C">
        <w:t xml:space="preserve">, </w:t>
      </w:r>
      <w:hyperlink r:id="rId148" w:history="1">
        <w:r w:rsidR="0059610C">
          <w:rPr>
            <w:rStyle w:val="Hyperlink"/>
          </w:rPr>
          <w:t>PR704175</w:t>
        </w:r>
      </w:hyperlink>
      <w:r w:rsidR="0059610C">
        <w:t xml:space="preserve">, </w:t>
      </w:r>
      <w:hyperlink r:id="rId149" w:history="1">
        <w:r w:rsidR="0059610C">
          <w:rPr>
            <w:rStyle w:val="Hyperlink"/>
          </w:rPr>
          <w:t>PR707639</w:t>
        </w:r>
      </w:hyperlink>
      <w:r w:rsidR="004A12AC">
        <w:t>,</w:t>
      </w:r>
      <w:r w:rsidR="004A12AC" w:rsidRPr="004A12AC">
        <w:t xml:space="preserve"> </w:t>
      </w:r>
      <w:hyperlink r:id="rId150" w:history="1">
        <w:r w:rsidR="004A12AC">
          <w:rPr>
            <w:rStyle w:val="Hyperlink"/>
          </w:rPr>
          <w:t>PR715727</w:t>
        </w:r>
      </w:hyperlink>
      <w:r w:rsidR="00170BAC">
        <w:t xml:space="preserve">, </w:t>
      </w:r>
      <w:hyperlink r:id="rId151" w:history="1">
        <w:r w:rsidR="00170BAC">
          <w:rPr>
            <w:rStyle w:val="Hyperlink"/>
          </w:rPr>
          <w:t>PR719004</w:t>
        </w:r>
      </w:hyperlink>
      <w:r w:rsidR="00170BAC">
        <w:t>]</w:t>
      </w:r>
    </w:p>
    <w:p w14:paraId="3442C989" w14:textId="77777777" w:rsidR="003F526B" w:rsidRPr="00802187" w:rsidRDefault="003F526B" w:rsidP="00126ED6">
      <w:pPr>
        <w:pStyle w:val="Level2Bold"/>
      </w:pPr>
      <w:r w:rsidRPr="00802187">
        <w:t>Adjustment of monetary allowances</w:t>
      </w:r>
    </w:p>
    <w:p w14:paraId="013A5C1F" w14:textId="77777777" w:rsidR="003F526B" w:rsidRPr="00802187" w:rsidRDefault="003F526B" w:rsidP="00126ED6">
      <w:pPr>
        <w:pStyle w:val="Level3"/>
        <w:rPr>
          <w:lang w:val="en-US"/>
        </w:rPr>
      </w:pPr>
      <w:r w:rsidRPr="00802187">
        <w:rPr>
          <w:lang w:val="en-US"/>
        </w:rPr>
        <w:t xml:space="preserve">This award contains wage-related allowances and expense-related (or reimbursement) allowances. </w:t>
      </w:r>
    </w:p>
    <w:p w14:paraId="36ECD273" w14:textId="649A88C3" w:rsidR="003F526B" w:rsidRPr="00802187" w:rsidRDefault="003F526B" w:rsidP="00126ED6">
      <w:pPr>
        <w:pStyle w:val="Level3"/>
        <w:rPr>
          <w:lang w:val="en-US"/>
        </w:rPr>
      </w:pPr>
      <w:bookmarkStart w:id="120" w:name="_Ref251049451"/>
      <w:r w:rsidRPr="00802187">
        <w:rPr>
          <w:lang w:val="en-US"/>
        </w:rPr>
        <w:t xml:space="preserve">All wage-related allowances are expressed as a percentage of the </w:t>
      </w:r>
      <w:hyperlink w:anchor="standard_rate" w:history="1">
        <w:r w:rsidRPr="00FE5851">
          <w:rPr>
            <w:rStyle w:val="Hyperlink"/>
            <w:lang w:val="en-US"/>
          </w:rPr>
          <w:t>standard rate</w:t>
        </w:r>
      </w:hyperlink>
      <w:r w:rsidRPr="00802187">
        <w:rPr>
          <w:lang w:val="en-US"/>
        </w:rPr>
        <w:t xml:space="preserve"> and will be re-calculated at the time of any change in the </w:t>
      </w:r>
      <w:hyperlink w:anchor="standard_rate" w:history="1">
        <w:r w:rsidRPr="00FE5851">
          <w:rPr>
            <w:rStyle w:val="Hyperlink"/>
            <w:lang w:val="en-US"/>
          </w:rPr>
          <w:t>standard rate</w:t>
        </w:r>
      </w:hyperlink>
      <w:r w:rsidRPr="00802187">
        <w:rPr>
          <w:lang w:val="en-US"/>
        </w:rPr>
        <w:t>.</w:t>
      </w:r>
      <w:bookmarkEnd w:id="120"/>
      <w:r w:rsidRPr="00802187">
        <w:rPr>
          <w:lang w:val="en-US"/>
        </w:rPr>
        <w:t xml:space="preserve"> </w:t>
      </w:r>
    </w:p>
    <w:p w14:paraId="365260AB" w14:textId="177D8CAA" w:rsidR="003F526B" w:rsidRDefault="003F526B" w:rsidP="00126ED6">
      <w:pPr>
        <w:pStyle w:val="Level3"/>
      </w:pPr>
      <w:r w:rsidRPr="00802187">
        <w:t xml:space="preserve">At the time of each adjustment to </w:t>
      </w:r>
      <w:hyperlink w:anchor="standard_rate" w:history="1">
        <w:r w:rsidRPr="00FE5851">
          <w:rPr>
            <w:rStyle w:val="Hyperlink"/>
          </w:rPr>
          <w:t>standard rate</w:t>
        </w:r>
      </w:hyperlink>
      <w:r w:rsidRPr="00802187">
        <w:t>, each expense-related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11534BBA" w14:textId="306DC1AA" w:rsidR="00DC0781" w:rsidRPr="00DC0781" w:rsidRDefault="00DC0781" w:rsidP="00DC0781">
      <w:pPr>
        <w:pStyle w:val="History"/>
      </w:pPr>
      <w:r>
        <w:rPr>
          <w:lang w:val="en-US"/>
        </w:rPr>
        <w:t xml:space="preserve">[14.1(d) </w:t>
      </w:r>
      <w:r w:rsidR="00D43E3F">
        <w:rPr>
          <w:lang w:val="en-US"/>
        </w:rPr>
        <w:t>varied</w:t>
      </w:r>
      <w:r>
        <w:rPr>
          <w:lang w:val="en-US"/>
        </w:rPr>
        <w:t xml:space="preserve"> by </w:t>
      </w:r>
      <w:hyperlink r:id="rId152" w:history="1">
        <w:r>
          <w:rPr>
            <w:rStyle w:val="Hyperlink"/>
          </w:rPr>
          <w:t>PR994531</w:t>
        </w:r>
      </w:hyperlink>
      <w:r w:rsidR="00976325">
        <w:t xml:space="preserve"> </w:t>
      </w:r>
      <w:r w:rsidR="00FF3119">
        <w:t>from</w:t>
      </w:r>
      <w:r w:rsidR="00976325">
        <w:t xml:space="preserve"> </w:t>
      </w:r>
      <w:r w:rsidR="005F0001">
        <w:t>0</w:t>
      </w:r>
      <w:r w:rsidR="00976325">
        <w:t>1Jan10</w:t>
      </w:r>
      <w:r w:rsidR="006340BE">
        <w:t xml:space="preserve">, </w:t>
      </w:r>
      <w:hyperlink r:id="rId153" w:history="1">
        <w:r w:rsidR="006340BE" w:rsidRPr="006340BE">
          <w:rPr>
            <w:rStyle w:val="Hyperlink"/>
            <w:lang w:val="en-US"/>
          </w:rPr>
          <w:t>PR998134</w:t>
        </w:r>
      </w:hyperlink>
      <w:r w:rsidR="00976325">
        <w:rPr>
          <w:lang w:val="en-US"/>
        </w:rPr>
        <w:t xml:space="preserve"> ppc 01Jul10</w:t>
      </w:r>
      <w:r w:rsidR="008C0400">
        <w:rPr>
          <w:lang w:val="en-US"/>
        </w:rPr>
        <w:t xml:space="preserve">, </w:t>
      </w:r>
      <w:hyperlink r:id="rId154" w:history="1">
        <w:r w:rsidR="008C0400" w:rsidRPr="000D05C7">
          <w:rPr>
            <w:rStyle w:val="Hyperlink"/>
          </w:rPr>
          <w:t>PR523015</w:t>
        </w:r>
      </w:hyperlink>
      <w:r w:rsidR="006340BE">
        <w:rPr>
          <w:lang w:val="en-US"/>
        </w:rPr>
        <w:t xml:space="preserve"> ppc 01Jul1</w:t>
      </w:r>
      <w:r w:rsidR="008C0400">
        <w:rPr>
          <w:lang w:val="en-US"/>
        </w:rPr>
        <w:t>2</w:t>
      </w:r>
      <w:r>
        <w:t>]</w:t>
      </w:r>
    </w:p>
    <w:p w14:paraId="438CDC9C" w14:textId="77777777" w:rsidR="003F526B" w:rsidRPr="00802187" w:rsidRDefault="003F526B" w:rsidP="00126ED6">
      <w:pPr>
        <w:pStyle w:val="Level3"/>
      </w:pPr>
      <w:r w:rsidRPr="00802187">
        <w:t>The applicable index figure is the index figure published by the Australian Bureau of Statistics for the Eight Capitals Consumer Price Index (Cat No. 6401.0), as follows:</w:t>
      </w:r>
    </w:p>
    <w:tbl>
      <w:tblPr>
        <w:tblW w:w="8509" w:type="dxa"/>
        <w:tblInd w:w="1418" w:type="dxa"/>
        <w:tblCellMar>
          <w:left w:w="0" w:type="dxa"/>
          <w:right w:w="170" w:type="dxa"/>
        </w:tblCellMar>
        <w:tblLook w:val="01E0" w:firstRow="1" w:lastRow="1" w:firstColumn="1" w:lastColumn="1" w:noHBand="0" w:noVBand="0"/>
      </w:tblPr>
      <w:tblGrid>
        <w:gridCol w:w="2835"/>
        <w:gridCol w:w="5674"/>
      </w:tblGrid>
      <w:tr w:rsidR="003F526B" w:rsidRPr="001B373E" w14:paraId="2CF2E26D" w14:textId="77777777" w:rsidTr="00D02E32">
        <w:trPr>
          <w:tblHeader/>
        </w:trPr>
        <w:tc>
          <w:tcPr>
            <w:tcW w:w="2835" w:type="dxa"/>
          </w:tcPr>
          <w:p w14:paraId="0DF835CD" w14:textId="77777777" w:rsidR="003F526B" w:rsidRPr="001B373E" w:rsidRDefault="003F526B" w:rsidP="001B373E">
            <w:pPr>
              <w:tabs>
                <w:tab w:val="left" w:pos="1843"/>
              </w:tabs>
              <w:suppressAutoHyphens/>
              <w:jc w:val="left"/>
              <w:rPr>
                <w:b/>
                <w:lang w:val="en-US"/>
              </w:rPr>
            </w:pPr>
            <w:r w:rsidRPr="001B373E">
              <w:rPr>
                <w:b/>
                <w:lang w:val="en-US"/>
              </w:rPr>
              <w:t>Allowance</w:t>
            </w:r>
          </w:p>
        </w:tc>
        <w:tc>
          <w:tcPr>
            <w:tcW w:w="5674" w:type="dxa"/>
          </w:tcPr>
          <w:p w14:paraId="0634A6E2" w14:textId="77777777" w:rsidR="003F526B" w:rsidRPr="001B373E" w:rsidRDefault="003F526B" w:rsidP="001B373E">
            <w:pPr>
              <w:tabs>
                <w:tab w:val="left" w:pos="1843"/>
              </w:tabs>
              <w:suppressAutoHyphens/>
              <w:jc w:val="left"/>
              <w:rPr>
                <w:b/>
                <w:lang w:val="en-US"/>
              </w:rPr>
            </w:pPr>
            <w:r w:rsidRPr="001B373E">
              <w:rPr>
                <w:b/>
                <w:lang w:val="en-US"/>
              </w:rPr>
              <w:t>Applicable C</w:t>
            </w:r>
            <w:r w:rsidR="00042B9E" w:rsidRPr="001B373E">
              <w:rPr>
                <w:b/>
                <w:lang w:val="en-US"/>
              </w:rPr>
              <w:t>onsumer Price Index f</w:t>
            </w:r>
            <w:r w:rsidRPr="001B373E">
              <w:rPr>
                <w:b/>
                <w:lang w:val="en-US"/>
              </w:rPr>
              <w:t>igure</w:t>
            </w:r>
          </w:p>
        </w:tc>
      </w:tr>
      <w:tr w:rsidR="003F526B" w:rsidRPr="001B373E" w14:paraId="29E72146" w14:textId="77777777" w:rsidTr="001B373E">
        <w:tc>
          <w:tcPr>
            <w:tcW w:w="2835" w:type="dxa"/>
          </w:tcPr>
          <w:p w14:paraId="7CE53D85" w14:textId="77777777" w:rsidR="003F526B" w:rsidRPr="001B373E" w:rsidRDefault="003F526B" w:rsidP="001B373E">
            <w:pPr>
              <w:tabs>
                <w:tab w:val="left" w:pos="1843"/>
              </w:tabs>
              <w:suppressAutoHyphens/>
              <w:jc w:val="left"/>
              <w:rPr>
                <w:lang w:val="en-US"/>
              </w:rPr>
            </w:pPr>
            <w:r w:rsidRPr="001B373E">
              <w:rPr>
                <w:lang w:val="en-US"/>
              </w:rPr>
              <w:t>Protective clothing</w:t>
            </w:r>
          </w:p>
        </w:tc>
        <w:tc>
          <w:tcPr>
            <w:tcW w:w="5674" w:type="dxa"/>
          </w:tcPr>
          <w:p w14:paraId="017613ED" w14:textId="77777777" w:rsidR="003F526B" w:rsidRPr="001B373E" w:rsidRDefault="003F526B" w:rsidP="001B373E">
            <w:pPr>
              <w:tabs>
                <w:tab w:val="left" w:pos="1843"/>
              </w:tabs>
              <w:suppressAutoHyphens/>
              <w:jc w:val="left"/>
              <w:rPr>
                <w:lang w:val="en-US"/>
              </w:rPr>
            </w:pPr>
            <w:r w:rsidRPr="001B373E">
              <w:rPr>
                <w:lang w:val="en-US"/>
              </w:rPr>
              <w:t>Eight capital cities weighted average</w:t>
            </w:r>
          </w:p>
        </w:tc>
      </w:tr>
      <w:tr w:rsidR="003F526B" w:rsidRPr="001B373E" w14:paraId="47312FEB" w14:textId="77777777" w:rsidTr="001B373E">
        <w:tc>
          <w:tcPr>
            <w:tcW w:w="2835" w:type="dxa"/>
          </w:tcPr>
          <w:p w14:paraId="22F43A6C" w14:textId="77777777" w:rsidR="003F526B" w:rsidRPr="001B373E" w:rsidRDefault="003F526B" w:rsidP="001B373E">
            <w:pPr>
              <w:tabs>
                <w:tab w:val="left" w:pos="1843"/>
              </w:tabs>
              <w:suppressAutoHyphens/>
              <w:jc w:val="left"/>
              <w:rPr>
                <w:lang w:val="en-US"/>
              </w:rPr>
            </w:pPr>
            <w:r w:rsidRPr="001B373E">
              <w:rPr>
                <w:lang w:val="en-US"/>
              </w:rPr>
              <w:t>Meal allowance</w:t>
            </w:r>
          </w:p>
        </w:tc>
        <w:tc>
          <w:tcPr>
            <w:tcW w:w="5674" w:type="dxa"/>
          </w:tcPr>
          <w:p w14:paraId="0E7204DC" w14:textId="77777777" w:rsidR="003F526B" w:rsidRPr="001B373E" w:rsidRDefault="006340BE" w:rsidP="001B373E">
            <w:pPr>
              <w:tabs>
                <w:tab w:val="left" w:pos="1843"/>
              </w:tabs>
              <w:suppressAutoHyphens/>
              <w:jc w:val="left"/>
              <w:rPr>
                <w:lang w:val="en-US"/>
              </w:rPr>
            </w:pPr>
            <w:r>
              <w:rPr>
                <w:lang w:val="en-US"/>
              </w:rPr>
              <w:t>Meals out and take away foods sub-group</w:t>
            </w:r>
          </w:p>
        </w:tc>
      </w:tr>
      <w:tr w:rsidR="003F526B" w:rsidRPr="001B373E" w14:paraId="5AF90D3D" w14:textId="77777777" w:rsidTr="001B373E">
        <w:tc>
          <w:tcPr>
            <w:tcW w:w="2835" w:type="dxa"/>
          </w:tcPr>
          <w:p w14:paraId="45083136" w14:textId="77777777" w:rsidR="003F526B" w:rsidRPr="001B373E" w:rsidRDefault="008E6EA3" w:rsidP="001B373E">
            <w:pPr>
              <w:tabs>
                <w:tab w:val="left" w:pos="1843"/>
              </w:tabs>
              <w:suppressAutoHyphens/>
              <w:jc w:val="left"/>
              <w:rPr>
                <w:lang w:val="en-US"/>
              </w:rPr>
            </w:pPr>
            <w:r w:rsidRPr="001B373E">
              <w:rPr>
                <w:lang w:val="en-US"/>
              </w:rPr>
              <w:t>Overnight a</w:t>
            </w:r>
            <w:r w:rsidR="003F526B" w:rsidRPr="001B373E">
              <w:rPr>
                <w:lang w:val="en-US"/>
              </w:rPr>
              <w:t>llowance</w:t>
            </w:r>
          </w:p>
        </w:tc>
        <w:tc>
          <w:tcPr>
            <w:tcW w:w="5674" w:type="dxa"/>
          </w:tcPr>
          <w:p w14:paraId="6654B6E3" w14:textId="77777777" w:rsidR="003F526B" w:rsidRPr="001B373E" w:rsidRDefault="006340BE" w:rsidP="001B373E">
            <w:pPr>
              <w:tabs>
                <w:tab w:val="left" w:pos="1843"/>
              </w:tabs>
              <w:suppressAutoHyphens/>
              <w:jc w:val="left"/>
              <w:rPr>
                <w:lang w:val="en-US"/>
              </w:rPr>
            </w:pPr>
            <w:r>
              <w:rPr>
                <w:lang w:val="en-US"/>
              </w:rPr>
              <w:t>Domestic holiday travel and accommodation sub-group</w:t>
            </w:r>
          </w:p>
        </w:tc>
      </w:tr>
      <w:tr w:rsidR="003F526B" w:rsidRPr="001B373E" w14:paraId="27CFE6F3" w14:textId="77777777" w:rsidTr="001B373E">
        <w:tc>
          <w:tcPr>
            <w:tcW w:w="2835" w:type="dxa"/>
          </w:tcPr>
          <w:p w14:paraId="1F7DB0C8" w14:textId="77777777" w:rsidR="003F526B" w:rsidRPr="001B373E" w:rsidRDefault="003F526B" w:rsidP="00D02E32">
            <w:pPr>
              <w:keepNext/>
              <w:tabs>
                <w:tab w:val="left" w:pos="1843"/>
              </w:tabs>
              <w:suppressAutoHyphens/>
              <w:jc w:val="left"/>
              <w:rPr>
                <w:lang w:val="en-US"/>
              </w:rPr>
            </w:pPr>
            <w:r w:rsidRPr="001B373E">
              <w:rPr>
                <w:lang w:val="en-US"/>
              </w:rPr>
              <w:t xml:space="preserve">Fares and </w:t>
            </w:r>
            <w:r w:rsidR="00C24490" w:rsidRPr="001B373E">
              <w:rPr>
                <w:lang w:val="en-US"/>
              </w:rPr>
              <w:t>t</w:t>
            </w:r>
            <w:r w:rsidRPr="001B373E">
              <w:rPr>
                <w:lang w:val="en-US"/>
              </w:rPr>
              <w:t>ravel</w:t>
            </w:r>
          </w:p>
        </w:tc>
        <w:tc>
          <w:tcPr>
            <w:tcW w:w="5674" w:type="dxa"/>
          </w:tcPr>
          <w:p w14:paraId="33F3B768" w14:textId="77777777" w:rsidR="003F526B" w:rsidRPr="001B373E" w:rsidRDefault="003F526B" w:rsidP="00C83C40">
            <w:pPr>
              <w:tabs>
                <w:tab w:val="left" w:pos="1843"/>
              </w:tabs>
              <w:suppressAutoHyphens/>
              <w:jc w:val="left"/>
              <w:rPr>
                <w:lang w:val="en-US"/>
              </w:rPr>
            </w:pPr>
            <w:r w:rsidRPr="001B373E">
              <w:rPr>
                <w:lang w:val="en-US"/>
              </w:rPr>
              <w:t>Transport group</w:t>
            </w:r>
          </w:p>
        </w:tc>
      </w:tr>
      <w:tr w:rsidR="00CC1C46" w:rsidRPr="001B373E" w14:paraId="3FFAAEC5" w14:textId="77777777" w:rsidTr="001B373E">
        <w:tc>
          <w:tcPr>
            <w:tcW w:w="2835" w:type="dxa"/>
          </w:tcPr>
          <w:p w14:paraId="6DDBCDC5" w14:textId="77777777" w:rsidR="00CC1C46" w:rsidRPr="001B373E" w:rsidRDefault="00CC1C46" w:rsidP="001B373E">
            <w:pPr>
              <w:tabs>
                <w:tab w:val="left" w:pos="1843"/>
              </w:tabs>
              <w:suppressAutoHyphens/>
              <w:jc w:val="left"/>
              <w:rPr>
                <w:lang w:val="en-US"/>
              </w:rPr>
            </w:pPr>
            <w:r w:rsidRPr="001B373E">
              <w:rPr>
                <w:lang w:val="en-US"/>
              </w:rPr>
              <w:t>Car allowance</w:t>
            </w:r>
          </w:p>
        </w:tc>
        <w:tc>
          <w:tcPr>
            <w:tcW w:w="5674" w:type="dxa"/>
          </w:tcPr>
          <w:p w14:paraId="2471E213" w14:textId="77777777" w:rsidR="00CC1C46" w:rsidRPr="001B373E" w:rsidRDefault="00CC1C46" w:rsidP="001B373E">
            <w:pPr>
              <w:tabs>
                <w:tab w:val="left" w:pos="1843"/>
              </w:tabs>
              <w:suppressAutoHyphens/>
              <w:jc w:val="left"/>
              <w:rPr>
                <w:lang w:val="en-US"/>
              </w:rPr>
            </w:pPr>
            <w:r w:rsidRPr="001B373E">
              <w:rPr>
                <w:lang w:val="en-US"/>
              </w:rPr>
              <w:t>Private motoring sub-group</w:t>
            </w:r>
          </w:p>
        </w:tc>
      </w:tr>
    </w:tbl>
    <w:p w14:paraId="0F0F9A6E" w14:textId="77777777" w:rsidR="003F526B" w:rsidRPr="00802187" w:rsidRDefault="003F526B" w:rsidP="00126ED6">
      <w:pPr>
        <w:pStyle w:val="Level2Bold"/>
      </w:pPr>
      <w:r w:rsidRPr="00802187">
        <w:t>Wage-related allowances</w:t>
      </w:r>
    </w:p>
    <w:p w14:paraId="64A41FC9" w14:textId="77777777" w:rsidR="003F526B" w:rsidRPr="00802187" w:rsidRDefault="003F526B" w:rsidP="00126ED6">
      <w:pPr>
        <w:pStyle w:val="Level3Bold"/>
      </w:pPr>
      <w:r w:rsidRPr="00802187">
        <w:t>Multi crane lift allowance</w:t>
      </w:r>
    </w:p>
    <w:p w14:paraId="07645A35" w14:textId="77777777" w:rsidR="003F526B" w:rsidRPr="00802187" w:rsidRDefault="003F526B" w:rsidP="00126ED6">
      <w:pPr>
        <w:pStyle w:val="Block2"/>
      </w:pPr>
      <w:r w:rsidRPr="00802187">
        <w:t>Where more than one crane is engaged on any single lift the following additional payments will be made:</w:t>
      </w:r>
    </w:p>
    <w:p w14:paraId="2FE56438" w14:textId="7DAB614F" w:rsidR="003F526B" w:rsidRPr="00802187" w:rsidRDefault="003F526B" w:rsidP="00126ED6">
      <w:pPr>
        <w:pStyle w:val="Level4"/>
      </w:pPr>
      <w:r w:rsidRPr="00802187">
        <w:t xml:space="preserve">where two cranes are engaged the drivers thereof will be paid at the rate of 16.1% of the </w:t>
      </w:r>
      <w:hyperlink w:anchor="standard_rate" w:history="1">
        <w:r w:rsidRPr="00FE5851">
          <w:rPr>
            <w:rStyle w:val="Hyperlink"/>
          </w:rPr>
          <w:t>standard rate</w:t>
        </w:r>
      </w:hyperlink>
      <w:r w:rsidRPr="00802187">
        <w:t xml:space="preserve"> per day for each day so occupied;</w:t>
      </w:r>
    </w:p>
    <w:p w14:paraId="0E427E55" w14:textId="32C109A3" w:rsidR="003F526B" w:rsidRPr="00802187" w:rsidRDefault="003F526B" w:rsidP="00126ED6">
      <w:pPr>
        <w:pStyle w:val="Level4"/>
      </w:pPr>
      <w:r w:rsidRPr="00802187">
        <w:t xml:space="preserve">where three cranes are engaged the drivers thereof will be paid at the rate of 31.9% of the </w:t>
      </w:r>
      <w:hyperlink w:anchor="standard_rate" w:history="1">
        <w:r w:rsidRPr="00FE5851">
          <w:rPr>
            <w:rStyle w:val="Hyperlink"/>
          </w:rPr>
          <w:t>standard rate</w:t>
        </w:r>
      </w:hyperlink>
      <w:r w:rsidRPr="00802187">
        <w:t xml:space="preserve"> per day for each day so occupied;</w:t>
      </w:r>
    </w:p>
    <w:p w14:paraId="27F52905" w14:textId="329B8875" w:rsidR="003F526B" w:rsidRPr="00802187" w:rsidRDefault="003F526B" w:rsidP="00126ED6">
      <w:pPr>
        <w:pStyle w:val="Level4"/>
      </w:pPr>
      <w:r w:rsidRPr="00802187">
        <w:t xml:space="preserve">where four cranes are engaged the drivers thereof will be paid at the rate of 47.7% of the </w:t>
      </w:r>
      <w:hyperlink w:anchor="standard_rate" w:history="1">
        <w:r w:rsidRPr="00FE5851">
          <w:rPr>
            <w:rStyle w:val="Hyperlink"/>
          </w:rPr>
          <w:t>standard rate</w:t>
        </w:r>
      </w:hyperlink>
      <w:r w:rsidRPr="00802187">
        <w:t xml:space="preserve"> per day for each day so occupied; or</w:t>
      </w:r>
    </w:p>
    <w:p w14:paraId="033369C1" w14:textId="13CECCF8" w:rsidR="003F526B" w:rsidRPr="00802187" w:rsidRDefault="003F526B" w:rsidP="00126ED6">
      <w:pPr>
        <w:pStyle w:val="Level4"/>
      </w:pPr>
      <w:r w:rsidRPr="00802187">
        <w:t xml:space="preserve">where more than four cranes are engaged the drivers will be paid at the rate of 63.8% of the </w:t>
      </w:r>
      <w:hyperlink w:anchor="standard_rate" w:history="1">
        <w:r w:rsidRPr="00FE5851">
          <w:rPr>
            <w:rStyle w:val="Hyperlink"/>
          </w:rPr>
          <w:t>standard rate</w:t>
        </w:r>
      </w:hyperlink>
      <w:r w:rsidRPr="00802187">
        <w:t xml:space="preserve"> per day for each day so occupied.</w:t>
      </w:r>
    </w:p>
    <w:p w14:paraId="666CC8C8" w14:textId="77777777" w:rsidR="003F526B" w:rsidRPr="00802187" w:rsidRDefault="003F526B" w:rsidP="00126ED6">
      <w:pPr>
        <w:pStyle w:val="Level3Bold"/>
      </w:pPr>
      <w:r w:rsidRPr="00802187">
        <w:t>Pile driving allowance</w:t>
      </w:r>
    </w:p>
    <w:p w14:paraId="765F9F49" w14:textId="7F99FF1C" w:rsidR="003F526B" w:rsidRPr="00802187" w:rsidRDefault="003F526B" w:rsidP="00126ED6">
      <w:pPr>
        <w:pStyle w:val="Block2"/>
      </w:pPr>
      <w:r w:rsidRPr="00802187">
        <w:t xml:space="preserve">An employee performing pile driving or extraction will receive 78.1% of the </w:t>
      </w:r>
      <w:hyperlink w:anchor="standard_rate" w:history="1">
        <w:r w:rsidRPr="00FE5851">
          <w:rPr>
            <w:rStyle w:val="Hyperlink"/>
          </w:rPr>
          <w:t>standard rate</w:t>
        </w:r>
      </w:hyperlink>
      <w:r w:rsidRPr="00802187">
        <w:t xml:space="preserve"> per day or part thereof.</w:t>
      </w:r>
    </w:p>
    <w:p w14:paraId="4D6EA350" w14:textId="77777777" w:rsidR="003F526B" w:rsidRPr="00802187" w:rsidRDefault="003F526B" w:rsidP="00126ED6">
      <w:pPr>
        <w:pStyle w:val="Level2Bold"/>
      </w:pPr>
      <w:bookmarkStart w:id="121" w:name="_Ref35870640"/>
      <w:r w:rsidRPr="00802187">
        <w:t>Expense-related allowances</w:t>
      </w:r>
      <w:bookmarkEnd w:id="121"/>
    </w:p>
    <w:p w14:paraId="287C0E34" w14:textId="77777777" w:rsidR="003F526B" w:rsidRPr="00802187" w:rsidRDefault="003F526B" w:rsidP="00126ED6">
      <w:pPr>
        <w:pStyle w:val="Level3Bold"/>
      </w:pPr>
      <w:r w:rsidRPr="00802187">
        <w:t>Protective clothing</w:t>
      </w:r>
    </w:p>
    <w:p w14:paraId="3A39A813" w14:textId="77777777" w:rsidR="003F526B" w:rsidRPr="00802187" w:rsidRDefault="003F526B" w:rsidP="00126ED6">
      <w:pPr>
        <w:pStyle w:val="Level4"/>
      </w:pPr>
      <w:r w:rsidRPr="00802187">
        <w:t>Where an employee is required to work in a place where in the absence of protective clothing or footwear, the employees’ clothing or footwear will become wet, the employee will provide such waterproof clothing, safety helmet and footwear, as necessary, and be reimbursed by the employer for the cost of such clothing and protective equipment. Alternatively the employer may provide such clothing and protective equipment.</w:t>
      </w:r>
    </w:p>
    <w:p w14:paraId="50F1A9CF" w14:textId="78E93458" w:rsidR="00352471" w:rsidRDefault="00352471" w:rsidP="00352471">
      <w:pPr>
        <w:pStyle w:val="History"/>
      </w:pPr>
      <w:r>
        <w:t xml:space="preserve">[14.3(a)(ii) varied by </w:t>
      </w:r>
      <w:hyperlink r:id="rId155" w:history="1">
        <w:r>
          <w:rPr>
            <w:rStyle w:val="Hyperlink"/>
            <w:lang w:val="en-US"/>
          </w:rPr>
          <w:t>PR998134</w:t>
        </w:r>
      </w:hyperlink>
      <w:r w:rsidR="00E71716">
        <w:rPr>
          <w:lang w:val="en-US"/>
        </w:rPr>
        <w:t xml:space="preserve">, </w:t>
      </w:r>
      <w:hyperlink r:id="rId156" w:history="1">
        <w:r w:rsidR="00E71716" w:rsidRPr="00E71716">
          <w:rPr>
            <w:rStyle w:val="Hyperlink"/>
          </w:rPr>
          <w:t>PR509185</w:t>
        </w:r>
      </w:hyperlink>
      <w:r w:rsidR="006C2E80">
        <w:t xml:space="preserve">, </w:t>
      </w:r>
      <w:hyperlink r:id="rId157" w:history="1">
        <w:r w:rsidR="006C2E80" w:rsidRPr="000D05C7">
          <w:rPr>
            <w:rStyle w:val="Hyperlink"/>
          </w:rPr>
          <w:t>PR523015</w:t>
        </w:r>
      </w:hyperlink>
      <w:r w:rsidR="00667C97">
        <w:t xml:space="preserve">, </w:t>
      </w:r>
      <w:hyperlink r:id="rId158" w:history="1">
        <w:r w:rsidR="00667C97">
          <w:rPr>
            <w:rStyle w:val="Hyperlink"/>
          </w:rPr>
          <w:t>PR536818</w:t>
        </w:r>
      </w:hyperlink>
      <w:r w:rsidR="000554F2">
        <w:t xml:space="preserve">, </w:t>
      </w:r>
      <w:hyperlink r:id="rId159" w:history="1">
        <w:r w:rsidR="00516AB5">
          <w:rPr>
            <w:rStyle w:val="Hyperlink"/>
          </w:rPr>
          <w:t>P551741</w:t>
        </w:r>
      </w:hyperlink>
      <w:r w:rsidR="00EF0B67">
        <w:rPr>
          <w:lang w:val="en-US"/>
        </w:rPr>
        <w:t xml:space="preserve">, </w:t>
      </w:r>
      <w:hyperlink r:id="rId160" w:history="1">
        <w:r w:rsidR="00EF0B67">
          <w:rPr>
            <w:rStyle w:val="Hyperlink"/>
          </w:rPr>
          <w:t>PR566842</w:t>
        </w:r>
      </w:hyperlink>
      <w:r w:rsidR="0020201D" w:rsidRPr="00A44A71">
        <w:rPr>
          <w:rStyle w:val="Hyperlink"/>
          <w:color w:val="auto"/>
          <w:u w:val="none"/>
        </w:rPr>
        <w:t>,</w:t>
      </w:r>
      <w:r w:rsidR="0020201D" w:rsidRPr="0020201D">
        <w:rPr>
          <w:rStyle w:val="Hyperlink"/>
          <w:u w:val="none"/>
        </w:rPr>
        <w:t xml:space="preserve"> </w:t>
      </w:r>
      <w:hyperlink r:id="rId161" w:history="1">
        <w:r w:rsidR="0020201D">
          <w:rPr>
            <w:rStyle w:val="Hyperlink"/>
          </w:rPr>
          <w:t>PR579537</w:t>
        </w:r>
      </w:hyperlink>
      <w:r w:rsidR="00820764" w:rsidRPr="00A44A71">
        <w:rPr>
          <w:rStyle w:val="Hyperlink"/>
          <w:color w:val="auto"/>
          <w:u w:val="none"/>
        </w:rPr>
        <w:t>,</w:t>
      </w:r>
      <w:r w:rsidR="00820764" w:rsidRPr="0020201D">
        <w:rPr>
          <w:rStyle w:val="Hyperlink"/>
          <w:u w:val="none"/>
        </w:rPr>
        <w:t xml:space="preserve"> </w:t>
      </w:r>
      <w:hyperlink r:id="rId162" w:history="1">
        <w:r w:rsidR="00820764">
          <w:rPr>
            <w:rStyle w:val="Hyperlink"/>
          </w:rPr>
          <w:t>PR592291</w:t>
        </w:r>
      </w:hyperlink>
      <w:r w:rsidR="00CF7884">
        <w:t xml:space="preserve">, </w:t>
      </w:r>
      <w:hyperlink r:id="rId163" w:history="1">
        <w:r w:rsidR="0019546E" w:rsidRPr="0019546E">
          <w:rPr>
            <w:rStyle w:val="Hyperlink"/>
          </w:rPr>
          <w:t>PR606513</w:t>
        </w:r>
      </w:hyperlink>
      <w:r w:rsidR="0059610C">
        <w:t xml:space="preserve">, </w:t>
      </w:r>
      <w:hyperlink r:id="rId164" w:history="1">
        <w:r w:rsidR="0059610C">
          <w:rPr>
            <w:rStyle w:val="Hyperlink"/>
          </w:rPr>
          <w:t>PR704175</w:t>
        </w:r>
      </w:hyperlink>
      <w:r w:rsidR="0059610C">
        <w:t xml:space="preserve">, </w:t>
      </w:r>
      <w:hyperlink r:id="rId165" w:history="1">
        <w:r w:rsidR="0059610C">
          <w:rPr>
            <w:rStyle w:val="Hyperlink"/>
          </w:rPr>
          <w:t>PR707639</w:t>
        </w:r>
      </w:hyperlink>
      <w:r w:rsidR="00D76DAF">
        <w:t xml:space="preserve">, </w:t>
      </w:r>
      <w:hyperlink r:id="rId166" w:history="1">
        <w:r w:rsidR="00D76DAF">
          <w:rPr>
            <w:rStyle w:val="Hyperlink"/>
          </w:rPr>
          <w:t>PR719004</w:t>
        </w:r>
      </w:hyperlink>
      <w:r w:rsidR="00D76DAF">
        <w:t xml:space="preserve"> </w:t>
      </w:r>
      <w:r w:rsidR="0020201D">
        <w:t>ppc 01</w:t>
      </w:r>
      <w:r w:rsidR="00D76DAF">
        <w:t>Nov20</w:t>
      </w:r>
      <w:r w:rsidR="00FA2BE3">
        <w:rPr>
          <w:lang w:val="en-US"/>
        </w:rPr>
        <w:t>]</w:t>
      </w:r>
    </w:p>
    <w:p w14:paraId="620C39EC" w14:textId="2BCBE014" w:rsidR="003F526B" w:rsidRPr="00802187" w:rsidRDefault="003F526B" w:rsidP="00126ED6">
      <w:pPr>
        <w:pStyle w:val="Level4"/>
      </w:pPr>
      <w:r w:rsidRPr="00802187">
        <w:t>The purchase of safety footwear will be subsidised by the employer and will be replaced when required due to wear, loss or damage. On each occasion that an employee obtains safety footwear, the employer will subsidise the cost of such</w:t>
      </w:r>
      <w:r w:rsidR="004954B1">
        <w:t xml:space="preserve"> footwear to an amount of $</w:t>
      </w:r>
      <w:r w:rsidR="00986352">
        <w:rPr>
          <w:noProof/>
        </w:rPr>
        <w:t>67.74</w:t>
      </w:r>
      <w:r w:rsidRPr="00802187">
        <w:t>.</w:t>
      </w:r>
    </w:p>
    <w:p w14:paraId="0A16F6C4" w14:textId="77777777" w:rsidR="003F526B" w:rsidRPr="00802187" w:rsidRDefault="003F526B" w:rsidP="00126ED6">
      <w:pPr>
        <w:pStyle w:val="Level4"/>
      </w:pPr>
      <w:r w:rsidRPr="00802187">
        <w:t>The employee will purchase the approved type safety footwear and will present the receipt in order to obtain the subsidy.</w:t>
      </w:r>
    </w:p>
    <w:p w14:paraId="2E05837D" w14:textId="77777777" w:rsidR="003F526B" w:rsidRPr="00802187" w:rsidRDefault="003F526B" w:rsidP="00126ED6">
      <w:pPr>
        <w:pStyle w:val="Level4"/>
      </w:pPr>
      <w:r w:rsidRPr="00802187">
        <w:t>All employees will be eligible for the subsidy after one month qualifying service with the employer.</w:t>
      </w:r>
    </w:p>
    <w:p w14:paraId="2492146D" w14:textId="39D2E835" w:rsidR="004954B1" w:rsidRDefault="004954B1" w:rsidP="004954B1">
      <w:pPr>
        <w:pStyle w:val="History"/>
      </w:pPr>
      <w:r>
        <w:t xml:space="preserve">[14.3(a)(v) varied by </w:t>
      </w:r>
      <w:hyperlink r:id="rId167" w:history="1">
        <w:r>
          <w:rPr>
            <w:rStyle w:val="Hyperlink"/>
            <w:lang w:val="en-US"/>
          </w:rPr>
          <w:t>PR998134</w:t>
        </w:r>
      </w:hyperlink>
      <w:r w:rsidR="00E71716">
        <w:rPr>
          <w:lang w:val="en-US"/>
        </w:rPr>
        <w:t xml:space="preserve">, </w:t>
      </w:r>
      <w:hyperlink r:id="rId168" w:history="1">
        <w:r w:rsidR="00E71716" w:rsidRPr="00E71716">
          <w:rPr>
            <w:rStyle w:val="Hyperlink"/>
          </w:rPr>
          <w:t>PR509185</w:t>
        </w:r>
      </w:hyperlink>
      <w:r w:rsidR="006C2E80">
        <w:t xml:space="preserve">, </w:t>
      </w:r>
      <w:hyperlink r:id="rId169" w:history="1">
        <w:r w:rsidR="006C2E80" w:rsidRPr="000D05C7">
          <w:rPr>
            <w:rStyle w:val="Hyperlink"/>
          </w:rPr>
          <w:t>PR523015</w:t>
        </w:r>
      </w:hyperlink>
      <w:r w:rsidR="00667C97">
        <w:t xml:space="preserve">, </w:t>
      </w:r>
      <w:hyperlink r:id="rId170" w:history="1">
        <w:r w:rsidR="00667C97">
          <w:rPr>
            <w:rStyle w:val="Hyperlink"/>
          </w:rPr>
          <w:t>PR536818</w:t>
        </w:r>
      </w:hyperlink>
      <w:r w:rsidR="000554F2">
        <w:t xml:space="preserve">, </w:t>
      </w:r>
      <w:hyperlink r:id="rId171" w:history="1">
        <w:r w:rsidR="00516AB5">
          <w:rPr>
            <w:rStyle w:val="Hyperlink"/>
          </w:rPr>
          <w:t>PR551741</w:t>
        </w:r>
      </w:hyperlink>
      <w:r w:rsidR="00EF0B67">
        <w:rPr>
          <w:lang w:val="en-US"/>
        </w:rPr>
        <w:t xml:space="preserve">, </w:t>
      </w:r>
      <w:hyperlink r:id="rId172" w:history="1">
        <w:r w:rsidR="00EF0B67">
          <w:rPr>
            <w:rStyle w:val="Hyperlink"/>
          </w:rPr>
          <w:t>PR566842</w:t>
        </w:r>
      </w:hyperlink>
      <w:r w:rsidR="0020201D" w:rsidRPr="00A44A71">
        <w:rPr>
          <w:rStyle w:val="Hyperlink"/>
          <w:color w:val="auto"/>
          <w:u w:val="none"/>
        </w:rPr>
        <w:t>,</w:t>
      </w:r>
      <w:r w:rsidR="0020201D" w:rsidRPr="0020201D">
        <w:rPr>
          <w:rStyle w:val="Hyperlink"/>
          <w:u w:val="none"/>
        </w:rPr>
        <w:t xml:space="preserve"> </w:t>
      </w:r>
      <w:hyperlink r:id="rId173" w:history="1">
        <w:r w:rsidR="0020201D">
          <w:rPr>
            <w:rStyle w:val="Hyperlink"/>
          </w:rPr>
          <w:t>PR579537</w:t>
        </w:r>
      </w:hyperlink>
      <w:r w:rsidR="00820764" w:rsidRPr="00A44A71">
        <w:rPr>
          <w:rStyle w:val="Hyperlink"/>
          <w:color w:val="auto"/>
          <w:u w:val="none"/>
        </w:rPr>
        <w:t>,</w:t>
      </w:r>
      <w:r w:rsidR="00820764" w:rsidRPr="00AC2651">
        <w:t xml:space="preserve"> </w:t>
      </w:r>
      <w:hyperlink r:id="rId174" w:history="1">
        <w:r w:rsidR="00820764">
          <w:rPr>
            <w:rStyle w:val="Hyperlink"/>
          </w:rPr>
          <w:t>PR592291</w:t>
        </w:r>
      </w:hyperlink>
      <w:r w:rsidR="00CF7884">
        <w:t xml:space="preserve">, </w:t>
      </w:r>
      <w:hyperlink r:id="rId175" w:history="1">
        <w:r w:rsidR="0019546E" w:rsidRPr="0019546E">
          <w:rPr>
            <w:rStyle w:val="Hyperlink"/>
          </w:rPr>
          <w:t>PR606513</w:t>
        </w:r>
      </w:hyperlink>
      <w:r w:rsidR="0059610C">
        <w:t xml:space="preserve">, </w:t>
      </w:r>
      <w:hyperlink r:id="rId176" w:history="1">
        <w:r w:rsidR="0059610C">
          <w:rPr>
            <w:rStyle w:val="Hyperlink"/>
          </w:rPr>
          <w:t>PR704175</w:t>
        </w:r>
      </w:hyperlink>
      <w:r w:rsidR="00CF7884">
        <w:t xml:space="preserve">, </w:t>
      </w:r>
      <w:hyperlink r:id="rId177" w:history="1">
        <w:r w:rsidR="0059610C">
          <w:rPr>
            <w:rStyle w:val="Hyperlink"/>
          </w:rPr>
          <w:t>PR707639</w:t>
        </w:r>
      </w:hyperlink>
      <w:r w:rsidR="00AC2651" w:rsidRPr="00AC2651">
        <w:t>,</w:t>
      </w:r>
      <w:r w:rsidR="0059610C">
        <w:t xml:space="preserve"> </w:t>
      </w:r>
      <w:hyperlink r:id="rId178" w:history="1">
        <w:r w:rsidR="00AC2651">
          <w:rPr>
            <w:rStyle w:val="Hyperlink"/>
          </w:rPr>
          <w:t>PR719004</w:t>
        </w:r>
      </w:hyperlink>
      <w:r w:rsidR="00AC2651">
        <w:t xml:space="preserve"> ppc 01Nov20</w:t>
      </w:r>
      <w:r w:rsidR="00FA2BE3">
        <w:rPr>
          <w:lang w:val="en-US"/>
        </w:rPr>
        <w:t>]</w:t>
      </w:r>
    </w:p>
    <w:p w14:paraId="13264E0D" w14:textId="1578D70E" w:rsidR="003F526B" w:rsidRPr="00802187" w:rsidRDefault="003F526B" w:rsidP="00126ED6">
      <w:pPr>
        <w:pStyle w:val="Level4"/>
      </w:pPr>
      <w:r w:rsidRPr="00802187">
        <w:t>The purchase of a Tasmanian Bluey Jacket will be subsidised by the employer and will be replaced when required due to wear, loss or damage. On each occasion the employer will subsidise the cost of su</w:t>
      </w:r>
      <w:r w:rsidR="004954B1">
        <w:t>ch jacket to an amount of $</w:t>
      </w:r>
      <w:r w:rsidR="00AC2651">
        <w:rPr>
          <w:noProof/>
        </w:rPr>
        <w:t>67.74</w:t>
      </w:r>
      <w:r w:rsidRPr="00802187">
        <w:t>.</w:t>
      </w:r>
    </w:p>
    <w:p w14:paraId="3F8D01E5" w14:textId="77777777" w:rsidR="003F526B" w:rsidRPr="00802187" w:rsidRDefault="003F526B" w:rsidP="00126ED6">
      <w:pPr>
        <w:pStyle w:val="Level3Bold"/>
      </w:pPr>
      <w:r w:rsidRPr="00802187">
        <w:t>Damage to clothing</w:t>
      </w:r>
    </w:p>
    <w:p w14:paraId="1F8E785F" w14:textId="77777777" w:rsidR="003F526B" w:rsidRPr="00802187" w:rsidRDefault="003F526B" w:rsidP="00126ED6">
      <w:pPr>
        <w:ind w:left="851"/>
      </w:pPr>
      <w:r w:rsidRPr="00802187">
        <w:t>After one month’s service with the employer, compensation to the extent of any damage sustained to personal clothing will be made where, during the course of the work, clothing is damaged.</w:t>
      </w:r>
    </w:p>
    <w:p w14:paraId="37ACA79C" w14:textId="77777777" w:rsidR="003F526B" w:rsidRDefault="003F526B" w:rsidP="00126ED6">
      <w:pPr>
        <w:pStyle w:val="Level3Bold"/>
        <w:rPr>
          <w:lang w:val="en-US"/>
        </w:rPr>
      </w:pPr>
      <w:r w:rsidRPr="00802187">
        <w:rPr>
          <w:lang w:val="en-US"/>
        </w:rPr>
        <w:t>Fares and travel allowance</w:t>
      </w:r>
    </w:p>
    <w:p w14:paraId="75A6D001" w14:textId="7AD7E48D" w:rsidR="00594637" w:rsidRDefault="00594637" w:rsidP="00594637">
      <w:pPr>
        <w:pStyle w:val="History"/>
      </w:pPr>
      <w:r>
        <w:t xml:space="preserve">[14.3(c)(i) varied by </w:t>
      </w:r>
      <w:hyperlink r:id="rId179" w:history="1">
        <w:r w:rsidR="00DF50C5" w:rsidRPr="000D05C7">
          <w:rPr>
            <w:rStyle w:val="Hyperlink"/>
          </w:rPr>
          <w:t>PR523015</w:t>
        </w:r>
      </w:hyperlink>
      <w:r w:rsidR="00667C97">
        <w:t xml:space="preserve">, </w:t>
      </w:r>
      <w:hyperlink r:id="rId180" w:history="1">
        <w:r w:rsidR="00667C97">
          <w:rPr>
            <w:rStyle w:val="Hyperlink"/>
          </w:rPr>
          <w:t>PR536818</w:t>
        </w:r>
      </w:hyperlink>
      <w:r w:rsidR="000554F2">
        <w:t xml:space="preserve">, </w:t>
      </w:r>
      <w:hyperlink r:id="rId181" w:history="1">
        <w:r w:rsidR="00516AB5">
          <w:rPr>
            <w:rStyle w:val="Hyperlink"/>
          </w:rPr>
          <w:t>PR551741</w:t>
        </w:r>
      </w:hyperlink>
      <w:r w:rsidRPr="00594637">
        <w:rPr>
          <w:lang w:val="en-US"/>
        </w:rPr>
        <w:t xml:space="preserve"> ppc 01Jul1</w:t>
      </w:r>
      <w:r w:rsidR="000554F2">
        <w:rPr>
          <w:lang w:val="en-US"/>
        </w:rPr>
        <w:t>4</w:t>
      </w:r>
      <w:r w:rsidRPr="00594637">
        <w:rPr>
          <w:lang w:val="en-US"/>
        </w:rPr>
        <w:t>]</w:t>
      </w:r>
    </w:p>
    <w:p w14:paraId="1B86A961" w14:textId="77777777" w:rsidR="003F526B" w:rsidRDefault="003F526B" w:rsidP="00126ED6">
      <w:pPr>
        <w:pStyle w:val="Level4"/>
        <w:rPr>
          <w:lang w:val="en-US"/>
        </w:rPr>
      </w:pPr>
      <w:r w:rsidRPr="00802187">
        <w:rPr>
          <w:lang w:val="en-US"/>
        </w:rPr>
        <w:t>$1</w:t>
      </w:r>
      <w:r w:rsidR="00667C97">
        <w:rPr>
          <w:lang w:val="en-US"/>
        </w:rPr>
        <w:t>7.</w:t>
      </w:r>
      <w:r w:rsidR="000554F2">
        <w:rPr>
          <w:lang w:val="en-US"/>
        </w:rPr>
        <w:t>43</w:t>
      </w:r>
      <w:r w:rsidRPr="00802187">
        <w:rPr>
          <w:lang w:val="en-US"/>
        </w:rPr>
        <w:t xml:space="preserve"> per day will be paid to compensate for travel patterns and costs peculiar to the nature of employment in the mobile crane hiring industry i.e. paid only once per day.</w:t>
      </w:r>
    </w:p>
    <w:p w14:paraId="181CC130" w14:textId="77777777" w:rsidR="003F526B" w:rsidRPr="00802187" w:rsidRDefault="003F526B" w:rsidP="00126ED6">
      <w:pPr>
        <w:pStyle w:val="Level4"/>
        <w:rPr>
          <w:lang w:val="en-US"/>
        </w:rPr>
      </w:pPr>
      <w:r w:rsidRPr="00802187">
        <w:rPr>
          <w:lang w:val="en-US"/>
        </w:rPr>
        <w:t>Provided that in NSW an additional amount of $</w:t>
      </w:r>
      <w:r w:rsidR="007D2ABA">
        <w:rPr>
          <w:lang w:val="en-US"/>
        </w:rPr>
        <w:t>6.90</w:t>
      </w:r>
      <w:r w:rsidRPr="00802187">
        <w:rPr>
          <w:lang w:val="en-US"/>
        </w:rPr>
        <w:t xml:space="preserve"> per day (non-adjustable) will be paid. This additional allowance ceases to apply on </w:t>
      </w:r>
      <w:r w:rsidRPr="00802187">
        <w:rPr>
          <w:szCs w:val="24"/>
          <w:lang w:val="en-US"/>
        </w:rPr>
        <w:t>31 December 2014.</w:t>
      </w:r>
    </w:p>
    <w:p w14:paraId="222C04D6" w14:textId="77777777" w:rsidR="003F526B" w:rsidRPr="00802187" w:rsidRDefault="003F526B" w:rsidP="00126ED6">
      <w:pPr>
        <w:pStyle w:val="Level4"/>
        <w:rPr>
          <w:lang w:val="en-US"/>
        </w:rPr>
      </w:pPr>
      <w:r w:rsidRPr="00802187">
        <w:rPr>
          <w:lang w:val="en-US"/>
        </w:rPr>
        <w:t>This allowance will be payable for every day upon which an employee works or reports for work in accordance with the employer’s requirements but will not be taken into account in calculating overtime, penalty rates, annual leave, sick leave or rostered days off.</w:t>
      </w:r>
    </w:p>
    <w:p w14:paraId="0DC25AA4" w14:textId="77777777" w:rsidR="003F526B" w:rsidRPr="00802187" w:rsidRDefault="003F526B" w:rsidP="00126ED6">
      <w:pPr>
        <w:pStyle w:val="Level4"/>
        <w:rPr>
          <w:lang w:val="en-US"/>
        </w:rPr>
      </w:pPr>
      <w:r w:rsidRPr="00802187">
        <w:rPr>
          <w:lang w:val="en-US"/>
        </w:rPr>
        <w:t>An employee directed to a work site where there is no reasonable means of transport available on cessation of work will be reimbursed the cost of, or be supplied with, transport by the employer to return to the depot or point where work was commenced. Provided that this provision will apply only on the first day of engagement on any work site.</w:t>
      </w:r>
    </w:p>
    <w:p w14:paraId="741BF155" w14:textId="77777777" w:rsidR="003F526B" w:rsidRDefault="003F526B" w:rsidP="00126ED6">
      <w:pPr>
        <w:pStyle w:val="Level3Bold"/>
        <w:rPr>
          <w:lang w:val="en-US"/>
        </w:rPr>
      </w:pPr>
      <w:r w:rsidRPr="00802187">
        <w:rPr>
          <w:lang w:val="en-US"/>
        </w:rPr>
        <w:t>Car allowance</w:t>
      </w:r>
    </w:p>
    <w:p w14:paraId="6F064D13" w14:textId="501FC3CF" w:rsidR="00D615E9" w:rsidRDefault="00D615E9" w:rsidP="00D615E9">
      <w:pPr>
        <w:pStyle w:val="History"/>
      </w:pPr>
      <w:r>
        <w:t xml:space="preserve">[14.3(d)(i) varied by </w:t>
      </w:r>
      <w:hyperlink r:id="rId182" w:history="1">
        <w:r w:rsidRPr="000D05C7">
          <w:rPr>
            <w:rStyle w:val="Hyperlink"/>
          </w:rPr>
          <w:t>PR523015</w:t>
        </w:r>
      </w:hyperlink>
      <w:r w:rsidR="00667C97">
        <w:t xml:space="preserve">, </w:t>
      </w:r>
      <w:hyperlink r:id="rId183" w:history="1">
        <w:r w:rsidR="00667C97">
          <w:rPr>
            <w:rStyle w:val="Hyperlink"/>
          </w:rPr>
          <w:t>PR536818</w:t>
        </w:r>
      </w:hyperlink>
      <w:r w:rsidR="000554F2">
        <w:t xml:space="preserve">, </w:t>
      </w:r>
      <w:hyperlink r:id="rId184" w:history="1">
        <w:r w:rsidR="00516AB5">
          <w:rPr>
            <w:rStyle w:val="Hyperlink"/>
          </w:rPr>
          <w:t>PR551741</w:t>
        </w:r>
      </w:hyperlink>
      <w:r w:rsidRPr="00D615E9">
        <w:rPr>
          <w:lang w:val="en-US"/>
        </w:rPr>
        <w:t xml:space="preserve"> ppc 01Jul1</w:t>
      </w:r>
      <w:r w:rsidR="000554F2">
        <w:rPr>
          <w:lang w:val="en-US"/>
        </w:rPr>
        <w:t>4</w:t>
      </w:r>
      <w:r w:rsidRPr="00D615E9">
        <w:rPr>
          <w:lang w:val="en-US"/>
        </w:rPr>
        <w:t>]</w:t>
      </w:r>
    </w:p>
    <w:p w14:paraId="5FC7D433" w14:textId="77777777" w:rsidR="003F526B" w:rsidRPr="00802187" w:rsidRDefault="003F526B" w:rsidP="00126ED6">
      <w:pPr>
        <w:pStyle w:val="Level4"/>
        <w:rPr>
          <w:lang w:val="en-US"/>
        </w:rPr>
      </w:pPr>
      <w:r w:rsidRPr="00802187">
        <w:rPr>
          <w:lang w:val="en-US"/>
        </w:rPr>
        <w:t>An employee directed by an employer to use a private vehicle during</w:t>
      </w:r>
      <w:r w:rsidR="00E71716">
        <w:rPr>
          <w:lang w:val="en-US"/>
        </w:rPr>
        <w:t xml:space="preserve"> working time will be paid $0.7</w:t>
      </w:r>
      <w:r w:rsidR="000554F2">
        <w:rPr>
          <w:lang w:val="en-US"/>
        </w:rPr>
        <w:t>8</w:t>
      </w:r>
      <w:r w:rsidRPr="00802187">
        <w:rPr>
          <w:lang w:val="en-US"/>
        </w:rPr>
        <w:t xml:space="preserve"> per kilometre measured to and from respective sites, in addition to payment for the time travelling at the appropriate ordinary time or overtime rate.</w:t>
      </w:r>
    </w:p>
    <w:p w14:paraId="1024A3F0" w14:textId="77777777" w:rsidR="003F526B" w:rsidRPr="00802187" w:rsidRDefault="003F526B" w:rsidP="00126ED6">
      <w:pPr>
        <w:pStyle w:val="Level4"/>
        <w:rPr>
          <w:lang w:val="en-US"/>
        </w:rPr>
      </w:pPr>
      <w:r w:rsidRPr="00802187">
        <w:rPr>
          <w:lang w:val="en-US"/>
        </w:rPr>
        <w:t>Provided the time spent travelling from home to the initial work site and travelling from the final work site to home on any day will not be paid unless the employee travels beyond a radius of 50 kilometres from the employer’s depot. An employee travelling beyond the 50 kilometre radius on any day will be paid travelling time at the appropriate rate for the time taken travelling to and from the site to the 50 kilometre radius line.</w:t>
      </w:r>
      <w:bookmarkStart w:id="122" w:name="_Hlk54976644"/>
    </w:p>
    <w:p w14:paraId="68B1E7E1" w14:textId="77777777" w:rsidR="003F526B" w:rsidRPr="00802187" w:rsidRDefault="003F526B" w:rsidP="00126ED6">
      <w:pPr>
        <w:pStyle w:val="Level3Bold"/>
        <w:rPr>
          <w:lang w:val="en-US"/>
        </w:rPr>
      </w:pPr>
      <w:r w:rsidRPr="00802187">
        <w:rPr>
          <w:lang w:val="en-US"/>
        </w:rPr>
        <w:t>Accommodation and overnight allowance</w:t>
      </w:r>
    </w:p>
    <w:p w14:paraId="0C199DB3" w14:textId="08AE7E2A" w:rsidR="004954B1" w:rsidRDefault="004954B1" w:rsidP="004954B1">
      <w:pPr>
        <w:pStyle w:val="History"/>
        <w:rPr>
          <w:lang w:val="en-US"/>
        </w:rPr>
      </w:pPr>
      <w:r>
        <w:t xml:space="preserve">[14.3(e) varied by </w:t>
      </w:r>
      <w:hyperlink r:id="rId185" w:history="1">
        <w:r>
          <w:rPr>
            <w:rStyle w:val="Hyperlink"/>
            <w:lang w:val="en-US"/>
          </w:rPr>
          <w:t>PR998134</w:t>
        </w:r>
      </w:hyperlink>
      <w:r w:rsidR="00B20574">
        <w:rPr>
          <w:lang w:val="en-US"/>
        </w:rPr>
        <w:t xml:space="preserve">, </w:t>
      </w:r>
      <w:hyperlink r:id="rId186" w:history="1">
        <w:r w:rsidR="00B20574" w:rsidRPr="000D05C7">
          <w:rPr>
            <w:rStyle w:val="Hyperlink"/>
          </w:rPr>
          <w:t>PR523015</w:t>
        </w:r>
      </w:hyperlink>
      <w:r w:rsidR="00667C97">
        <w:t xml:space="preserve">, </w:t>
      </w:r>
      <w:hyperlink r:id="rId187" w:history="1">
        <w:r w:rsidR="00667C97">
          <w:rPr>
            <w:rStyle w:val="Hyperlink"/>
          </w:rPr>
          <w:t>PR536818</w:t>
        </w:r>
      </w:hyperlink>
      <w:r w:rsidR="000554F2">
        <w:t xml:space="preserve">, </w:t>
      </w:r>
      <w:hyperlink r:id="rId188" w:history="1">
        <w:r w:rsidR="007B707D">
          <w:rPr>
            <w:rStyle w:val="Hyperlink"/>
          </w:rPr>
          <w:t>PR551741</w:t>
        </w:r>
      </w:hyperlink>
      <w:r w:rsidR="00CF7884">
        <w:t xml:space="preserve">, </w:t>
      </w:r>
      <w:hyperlink r:id="rId189" w:history="1">
        <w:r w:rsidR="00EF0B67">
          <w:rPr>
            <w:rStyle w:val="Hyperlink"/>
          </w:rPr>
          <w:t>PR566842</w:t>
        </w:r>
      </w:hyperlink>
      <w:r w:rsidR="00CF7884">
        <w:t xml:space="preserve">, </w:t>
      </w:r>
      <w:hyperlink r:id="rId190" w:history="1">
        <w:r w:rsidR="0019546E" w:rsidRPr="0019546E">
          <w:rPr>
            <w:rStyle w:val="Hyperlink"/>
          </w:rPr>
          <w:t>PR606513</w:t>
        </w:r>
      </w:hyperlink>
      <w:r w:rsidR="008254C6">
        <w:t xml:space="preserve">, </w:t>
      </w:r>
      <w:hyperlink r:id="rId191" w:history="1">
        <w:r w:rsidR="008254C6">
          <w:rPr>
            <w:rStyle w:val="Hyperlink"/>
          </w:rPr>
          <w:t>PR704175</w:t>
        </w:r>
      </w:hyperlink>
      <w:r w:rsidR="008254C6">
        <w:t xml:space="preserve">, </w:t>
      </w:r>
      <w:hyperlink r:id="rId192" w:history="1">
        <w:r w:rsidR="008254C6">
          <w:rPr>
            <w:rStyle w:val="Hyperlink"/>
          </w:rPr>
          <w:t>PR707639</w:t>
        </w:r>
      </w:hyperlink>
      <w:r w:rsidR="00CE3A4B">
        <w:t>;</w:t>
      </w:r>
      <w:r w:rsidR="008D780E">
        <w:t xml:space="preserve"> substituted by </w:t>
      </w:r>
      <w:hyperlink r:id="rId193" w:history="1">
        <w:r w:rsidR="008D780E">
          <w:rPr>
            <w:rStyle w:val="Hyperlink"/>
          </w:rPr>
          <w:t>PR715727</w:t>
        </w:r>
      </w:hyperlink>
      <w:r w:rsidR="008D780E">
        <w:rPr>
          <w:lang w:val="en-US"/>
        </w:rPr>
        <w:t xml:space="preserve"> ppc 01Jul20]</w:t>
      </w:r>
    </w:p>
    <w:p w14:paraId="4DC39246" w14:textId="2355D865" w:rsidR="00DF125C" w:rsidRDefault="00DF125C" w:rsidP="00DF125C">
      <w:pPr>
        <w:pStyle w:val="Level4"/>
        <w:rPr>
          <w:lang w:val="en-US"/>
        </w:rPr>
      </w:pPr>
      <w:r w:rsidRPr="00DF125C">
        <w:rPr>
          <w:lang w:val="en-US"/>
        </w:rPr>
        <w:t>Where an employee is required by the employer to be away from home overnight the employer will:</w:t>
      </w:r>
    </w:p>
    <w:p w14:paraId="15FF2F73" w14:textId="292AD645" w:rsidR="00B35CB8" w:rsidRDefault="00B35CB8" w:rsidP="00B35CB8">
      <w:pPr>
        <w:pStyle w:val="History"/>
        <w:rPr>
          <w:lang w:val="en-US"/>
        </w:rPr>
      </w:pPr>
      <w:r>
        <w:rPr>
          <w:lang w:val="en-US"/>
        </w:rPr>
        <w:t xml:space="preserve">[14.3(e)(i)(A) varied by </w:t>
      </w:r>
      <w:hyperlink r:id="rId194" w:history="1">
        <w:r>
          <w:rPr>
            <w:rStyle w:val="Hyperlink"/>
          </w:rPr>
          <w:t>PR719004</w:t>
        </w:r>
      </w:hyperlink>
      <w:r>
        <w:t xml:space="preserve"> ppc 01Nov20</w:t>
      </w:r>
      <w:r>
        <w:rPr>
          <w:lang w:val="en-US"/>
        </w:rPr>
        <w:t>]</w:t>
      </w:r>
    </w:p>
    <w:p w14:paraId="62CF74C0" w14:textId="3C5ACDFB" w:rsidR="00203B0D" w:rsidRPr="00203B0D" w:rsidRDefault="00203B0D" w:rsidP="00203B0D">
      <w:pPr>
        <w:pStyle w:val="Level5"/>
        <w:rPr>
          <w:lang w:val="en-US"/>
        </w:rPr>
      </w:pPr>
      <w:r w:rsidRPr="006B12D4">
        <w:rPr>
          <w:b/>
          <w:bCs/>
          <w:lang w:val="en-US"/>
        </w:rPr>
        <w:t>(A)</w:t>
      </w:r>
      <w:r w:rsidR="006B12D4">
        <w:rPr>
          <w:lang w:val="en-US"/>
        </w:rPr>
        <w:tab/>
      </w:r>
      <w:r w:rsidRPr="00203B0D">
        <w:rPr>
          <w:lang w:val="en-US"/>
        </w:rPr>
        <w:t>pay the employee the greater of $</w:t>
      </w:r>
      <w:r w:rsidR="0059602C">
        <w:rPr>
          <w:noProof/>
        </w:rPr>
        <w:t xml:space="preserve">73.47 </w:t>
      </w:r>
      <w:r w:rsidRPr="00203B0D">
        <w:rPr>
          <w:lang w:val="en-US"/>
        </w:rPr>
        <w:t>per day or an amount which fully reimburses the employee for all reasonable accommodation and meal expenses incurred; or</w:t>
      </w:r>
    </w:p>
    <w:p w14:paraId="4BBEC41D" w14:textId="77777777" w:rsidR="00203B0D" w:rsidRPr="00203B0D" w:rsidRDefault="00203B0D" w:rsidP="00203B0D">
      <w:pPr>
        <w:pStyle w:val="Level5"/>
        <w:rPr>
          <w:lang w:val="en-US"/>
        </w:rPr>
      </w:pPr>
      <w:r w:rsidRPr="006B12D4">
        <w:rPr>
          <w:b/>
          <w:bCs/>
          <w:lang w:val="en-US"/>
        </w:rPr>
        <w:t>(B)</w:t>
      </w:r>
      <w:r w:rsidR="006B12D4">
        <w:rPr>
          <w:lang w:val="en-US"/>
        </w:rPr>
        <w:tab/>
      </w:r>
      <w:r w:rsidRPr="00203B0D">
        <w:rPr>
          <w:lang w:val="en-US"/>
        </w:rPr>
        <w:t>provide the worker with accommodation and three adequate meals each day; or</w:t>
      </w:r>
    </w:p>
    <w:p w14:paraId="7076689F" w14:textId="77777777" w:rsidR="00203B0D" w:rsidRPr="00203B0D" w:rsidRDefault="00203B0D" w:rsidP="00203B0D">
      <w:pPr>
        <w:pStyle w:val="Level5"/>
        <w:rPr>
          <w:lang w:val="en-US"/>
        </w:rPr>
      </w:pPr>
      <w:r w:rsidRPr="006B12D4">
        <w:rPr>
          <w:b/>
          <w:bCs/>
          <w:lang w:val="en-US"/>
        </w:rPr>
        <w:t>(C)</w:t>
      </w:r>
      <w:r w:rsidR="006B12D4">
        <w:rPr>
          <w:lang w:val="en-US"/>
        </w:rPr>
        <w:tab/>
      </w:r>
      <w:r w:rsidRPr="00203B0D">
        <w:rPr>
          <w:lang w:val="en-US"/>
        </w:rPr>
        <w:t>provide the worker with accommodation and reimburse the employee for all reasonable meal expenses; or</w:t>
      </w:r>
    </w:p>
    <w:p w14:paraId="09987EAC" w14:textId="77777777" w:rsidR="00DF125C" w:rsidRPr="00DF125C" w:rsidRDefault="00203B0D" w:rsidP="00203B0D">
      <w:pPr>
        <w:pStyle w:val="Level5"/>
        <w:rPr>
          <w:lang w:val="en-US"/>
        </w:rPr>
      </w:pPr>
      <w:r w:rsidRPr="006B12D4">
        <w:rPr>
          <w:b/>
          <w:bCs/>
          <w:lang w:val="en-US"/>
        </w:rPr>
        <w:t>(D)</w:t>
      </w:r>
      <w:r w:rsidR="006B12D4">
        <w:rPr>
          <w:lang w:val="en-US"/>
        </w:rPr>
        <w:tab/>
      </w:r>
      <w:r w:rsidRPr="00203B0D">
        <w:rPr>
          <w:lang w:val="en-US"/>
        </w:rPr>
        <w:t>where employees are required to live in camp, provide all board and accommodation free of charge.</w:t>
      </w:r>
    </w:p>
    <w:p w14:paraId="3A4036F8" w14:textId="77777777" w:rsidR="00DF125C" w:rsidRDefault="00DF125C" w:rsidP="00923A63">
      <w:pPr>
        <w:pStyle w:val="Level4"/>
        <w:rPr>
          <w:lang w:val="en-US"/>
        </w:rPr>
      </w:pPr>
      <w:r w:rsidRPr="00DF125C">
        <w:rPr>
          <w:lang w:val="en-US"/>
        </w:rPr>
        <w:t xml:space="preserve">Any accommodation provided under </w:t>
      </w:r>
      <w:r w:rsidR="00524FDF">
        <w:rPr>
          <w:lang w:val="en-US"/>
        </w:rPr>
        <w:t>clause 14.3(e)(i)</w:t>
      </w:r>
      <w:r w:rsidRPr="00DF125C">
        <w:rPr>
          <w:lang w:val="en-US"/>
        </w:rPr>
        <w:t xml:space="preserve"> must be in accordance with contemporary living standards taking into account the particular circumstances of the location in which the work is performed and must include reasonable washing, laundry, recreational, kitchen, external lighting, communications and fire protection facilities.</w:t>
      </w:r>
    </w:p>
    <w:p w14:paraId="4C89A18F" w14:textId="77777777" w:rsidR="003F526B" w:rsidRPr="000D2A1E" w:rsidRDefault="003F526B" w:rsidP="004038D8">
      <w:pPr>
        <w:pStyle w:val="Level2Bold"/>
      </w:pPr>
      <w:bookmarkStart w:id="123" w:name="_Ref251762532"/>
      <w:bookmarkEnd w:id="122"/>
      <w:r w:rsidRPr="000D2A1E">
        <w:t>District allowances</w:t>
      </w:r>
      <w:bookmarkEnd w:id="123"/>
    </w:p>
    <w:p w14:paraId="5707C024" w14:textId="7C489AE5" w:rsidR="00DC0781" w:rsidRPr="00DC0781" w:rsidRDefault="00DC0781" w:rsidP="00DC0781">
      <w:pPr>
        <w:pStyle w:val="History"/>
      </w:pPr>
      <w:r>
        <w:rPr>
          <w:lang w:val="en-US"/>
        </w:rPr>
        <w:t xml:space="preserve">[14.4 substituted by </w:t>
      </w:r>
      <w:hyperlink r:id="rId195" w:history="1">
        <w:r>
          <w:rPr>
            <w:rStyle w:val="Hyperlink"/>
          </w:rPr>
          <w:t>PR994531</w:t>
        </w:r>
      </w:hyperlink>
      <w:r w:rsidR="000D2A1E">
        <w:t xml:space="preserve">; deleted by </w:t>
      </w:r>
      <w:hyperlink r:id="rId196" w:history="1">
        <w:r w:rsidR="000D2A1E">
          <w:rPr>
            <w:rStyle w:val="Hyperlink"/>
          </w:rPr>
          <w:t>PR561478</w:t>
        </w:r>
      </w:hyperlink>
      <w:r w:rsidR="000D2A1E">
        <w:t xml:space="preserve"> ppc 05Mar15]</w:t>
      </w:r>
    </w:p>
    <w:p w14:paraId="5F631312" w14:textId="77777777" w:rsidR="003F526B" w:rsidRPr="0071059D" w:rsidRDefault="003F526B" w:rsidP="0071059D">
      <w:pPr>
        <w:pStyle w:val="Level2Bold"/>
        <w:rPr>
          <w:lang w:val="en-US"/>
        </w:rPr>
      </w:pPr>
      <w:bookmarkStart w:id="124" w:name="_Ref251762635"/>
      <w:r w:rsidRPr="0071059D">
        <w:rPr>
          <w:lang w:val="en-US"/>
        </w:rPr>
        <w:t>Accident pay</w:t>
      </w:r>
      <w:bookmarkEnd w:id="124"/>
    </w:p>
    <w:p w14:paraId="76DF8C40" w14:textId="690F5CD7" w:rsidR="00AC0403" w:rsidRDefault="000B242E" w:rsidP="00AC0403">
      <w:pPr>
        <w:pStyle w:val="History"/>
      </w:pPr>
      <w:r w:rsidRPr="000B242E">
        <w:rPr>
          <w:lang w:val="en-US"/>
        </w:rPr>
        <w:t>[14.5</w:t>
      </w:r>
      <w:r>
        <w:rPr>
          <w:lang w:val="en-US"/>
        </w:rPr>
        <w:t xml:space="preserve"> varied </w:t>
      </w:r>
      <w:r w:rsidRPr="000B242E">
        <w:rPr>
          <w:lang w:val="en-US"/>
        </w:rPr>
        <w:t xml:space="preserve">by </w:t>
      </w:r>
      <w:hyperlink r:id="rId197" w:history="1">
        <w:r>
          <w:rPr>
            <w:rStyle w:val="Hyperlink"/>
          </w:rPr>
          <w:t>PR994531</w:t>
        </w:r>
      </w:hyperlink>
      <w:r>
        <w:t xml:space="preserve">; substituted by </w:t>
      </w:r>
      <w:hyperlink r:id="rId198" w:history="1">
        <w:r w:rsidRPr="000B242E">
          <w:rPr>
            <w:rStyle w:val="Hyperlink"/>
          </w:rPr>
          <w:t>PR503641</w:t>
        </w:r>
      </w:hyperlink>
      <w:r w:rsidR="000D2A1E">
        <w:t xml:space="preserve">; deleted by </w:t>
      </w:r>
      <w:hyperlink r:id="rId199" w:history="1">
        <w:r w:rsidR="000D2A1E">
          <w:rPr>
            <w:rStyle w:val="Hyperlink"/>
          </w:rPr>
          <w:t>PR561478</w:t>
        </w:r>
      </w:hyperlink>
      <w:r w:rsidR="000D2A1E">
        <w:t xml:space="preserve"> ppc 05Mar15</w:t>
      </w:r>
      <w:r w:rsidR="007B14DA">
        <w:t xml:space="preserve">; new 14.5 inserted by </w:t>
      </w:r>
      <w:hyperlink r:id="rId200" w:history="1">
        <w:r w:rsidR="007B14DA">
          <w:rPr>
            <w:color w:val="0000FF"/>
            <w:u w:val="single"/>
          </w:rPr>
          <w:t>PR571838</w:t>
        </w:r>
      </w:hyperlink>
      <w:r w:rsidR="007B14DA" w:rsidRPr="007B14DA">
        <w:rPr>
          <w:color w:val="0000FF"/>
        </w:rPr>
        <w:t xml:space="preserve"> </w:t>
      </w:r>
      <w:r w:rsidR="007B14DA">
        <w:t>ppc 15Oct15</w:t>
      </w:r>
      <w:r w:rsidR="000D2A1E">
        <w:t>]</w:t>
      </w:r>
    </w:p>
    <w:p w14:paraId="791476F9" w14:textId="77777777" w:rsidR="0071059D" w:rsidRDefault="0071059D" w:rsidP="0071059D">
      <w:pPr>
        <w:pStyle w:val="Level3"/>
      </w:pPr>
      <w:r>
        <w:t>This clause commences on 15 October 2015.</w:t>
      </w:r>
    </w:p>
    <w:p w14:paraId="212514E3" w14:textId="77777777" w:rsidR="0071059D" w:rsidRDefault="0071059D" w:rsidP="0071059D">
      <w:pPr>
        <w:pStyle w:val="Level3"/>
      </w:pPr>
      <w:r>
        <w:t>The employer must pay an employee accident pay.</w:t>
      </w:r>
    </w:p>
    <w:p w14:paraId="269F07A2" w14:textId="77777777" w:rsidR="0071059D" w:rsidRDefault="0071059D" w:rsidP="0071059D">
      <w:pPr>
        <w:pStyle w:val="Level3"/>
      </w:pPr>
      <w:bookmarkStart w:id="125" w:name="_Ref433706658"/>
      <w:r>
        <w:t>Subject to the relevant workers’ compensation claim being accepted, accident pay is payable from the time of the injury for which workers’ compensation is paid for a total of 52 weeks in respect to the employee’s incapacity from that injury, regardless of whether the incapacity is in one continuous period or not.</w:t>
      </w:r>
      <w:bookmarkEnd w:id="125"/>
    </w:p>
    <w:p w14:paraId="3DF48A0C" w14:textId="253F2580" w:rsidR="0071059D" w:rsidRDefault="0071059D" w:rsidP="0071059D">
      <w:pPr>
        <w:pStyle w:val="Level3"/>
      </w:pPr>
      <w:r>
        <w:t xml:space="preserve">The termination of the employee’s employment whilst the employee is receiving accident pay will not affect the liability of the employer to pay accident pay in accordance with clause </w:t>
      </w:r>
      <w:r>
        <w:fldChar w:fldCharType="begin"/>
      </w:r>
      <w:r>
        <w:instrText xml:space="preserve"> REF _Ref433706658 \w \h </w:instrText>
      </w:r>
      <w:r>
        <w:fldChar w:fldCharType="separate"/>
      </w:r>
      <w:r w:rsidR="007851C7">
        <w:t>14.5(c)</w:t>
      </w:r>
      <w:r>
        <w:fldChar w:fldCharType="end"/>
      </w:r>
      <w:r>
        <w:t>. Such payment shall continue to apply except where the termination is due to serious and/or wilful misconduct. To qualify for the continuation of accident pay on termination, an employee shall if required provide evidence to the employer of the continuation of weekly compensation payments.</w:t>
      </w:r>
    </w:p>
    <w:p w14:paraId="6960D10A" w14:textId="77777777" w:rsidR="0071059D" w:rsidRDefault="0071059D" w:rsidP="0071059D">
      <w:pPr>
        <w:pStyle w:val="Level3"/>
      </w:pPr>
      <w:r>
        <w:t>Where an employee receives a lump sum payment in lieu of weekly payments under the applicable workers’ compensation legislation, the liability of the employer to pay accident pay will cease from the date of receipt of the lump sum by the employee.</w:t>
      </w:r>
    </w:p>
    <w:p w14:paraId="42404EF0" w14:textId="77777777" w:rsidR="0071059D" w:rsidRDefault="0071059D" w:rsidP="0071059D">
      <w:pPr>
        <w:pStyle w:val="Level3"/>
      </w:pPr>
      <w:r>
        <w:t>If an employer has a scheme for the payment of accident pay that contains provisions generally not less favourable to employees than the provisions of this clause, the employer may apply to the Fair Work Commission for that scheme to apply instead of this clause.</w:t>
      </w:r>
    </w:p>
    <w:p w14:paraId="38213304" w14:textId="29EC88AA" w:rsidR="0071059D" w:rsidRDefault="0071059D" w:rsidP="0071059D">
      <w:pPr>
        <w:pStyle w:val="Level3"/>
      </w:pPr>
      <w:r>
        <w:t xml:space="preserve">For a casual employee the weekly payment as defined in clause </w:t>
      </w:r>
      <w:r>
        <w:fldChar w:fldCharType="begin"/>
      </w:r>
      <w:r>
        <w:instrText xml:space="preserve"> REF _Ref433706688 \w \h </w:instrText>
      </w:r>
      <w:r>
        <w:fldChar w:fldCharType="separate"/>
      </w:r>
      <w:r w:rsidR="007851C7">
        <w:t>3.1</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 shift loadings, overtime, attendance payments, bonus payments, fares and travelling allowance, site allowance, or other such rates.</w:t>
      </w:r>
    </w:p>
    <w:p w14:paraId="6CAEF485" w14:textId="77777777" w:rsidR="0071059D" w:rsidRDefault="0071059D" w:rsidP="0071059D">
      <w:pPr>
        <w:pStyle w:val="Level3"/>
      </w:pPr>
      <w:r>
        <w:t>Accident pay will not apply in respect of any injury during the first five ordinary working days of incapacity.</w:t>
      </w:r>
    </w:p>
    <w:p w14:paraId="0EE78AE1" w14:textId="77777777" w:rsidR="0071059D" w:rsidRDefault="0071059D" w:rsidP="0071059D">
      <w:pPr>
        <w:pStyle w:val="Level3"/>
      </w:pPr>
      <w:r>
        <w:t xml:space="preserve">Accident pay will not apply to any incapacity occurring during the first three weeks of employment unless such incapacity extends beyond the first three weeks. In this situation accident pay will apply only to the period of incapacity after the first three weeks. Provided that industrial diseases contracted by gradual process or injuries subject to recurrence, aggravation or acceleration will not be subject to accident pay unless the employee has been employed at the time of the incapacity for a minimum period of one month. </w:t>
      </w:r>
    </w:p>
    <w:p w14:paraId="63C79741" w14:textId="77777777" w:rsidR="0071059D" w:rsidRDefault="0071059D" w:rsidP="0071059D">
      <w:pPr>
        <w:pStyle w:val="Level3"/>
      </w:pPr>
      <w:r>
        <w:t xml:space="preserve">An employee on engagement may be required to declare all workers’ compensation claims made in the previous five years and in the event of false or inaccurate information being deliberately and knowingly declared the employer may require the employee to forfeit the entitlement to accident pay provided by this clause. </w:t>
      </w:r>
    </w:p>
    <w:p w14:paraId="7B027752" w14:textId="77777777" w:rsidR="0071059D" w:rsidRDefault="0071059D" w:rsidP="0071059D">
      <w:pPr>
        <w:pStyle w:val="Level3"/>
      </w:pPr>
      <w:r>
        <w:t>If an employee entitled to accident pay under this clause returns to work on reduced hours or modified duties, the amount of accident pay due will be reduced by any amounts paid for the performance of such work.</w:t>
      </w:r>
    </w:p>
    <w:p w14:paraId="28A87568" w14:textId="77777777" w:rsidR="0071059D" w:rsidRDefault="0071059D" w:rsidP="0071059D">
      <w:pPr>
        <w:pStyle w:val="Level3"/>
      </w:pPr>
      <w:r>
        <w:t>For the avoidance of doubt, an employee will not be entitled to any payment under this clause in respect of any period of workers’ compensation where the statutory payment for the period exceeds the amount the employee would have received for working ordinary time hours for the same period.</w:t>
      </w:r>
    </w:p>
    <w:p w14:paraId="61ACF0EB" w14:textId="77777777" w:rsidR="0071059D" w:rsidRDefault="0071059D" w:rsidP="0071059D">
      <w:pPr>
        <w:pStyle w:val="Level3"/>
      </w:pPr>
      <w:r>
        <w:t>An employee shall not be entitled to accident pay in respect of any period of other paid leave.</w:t>
      </w:r>
    </w:p>
    <w:p w14:paraId="42A354EB" w14:textId="77777777" w:rsidR="0071059D" w:rsidRDefault="0071059D" w:rsidP="0071059D">
      <w:pPr>
        <w:pStyle w:val="Level3"/>
      </w:pPr>
      <w:r>
        <w:t>An employee upon receiving an injury for which the employee claims to be entitled to receive accident pay shall give notice in writing of the said injury to the employer as soon as reasonably practicable after the occurrence; provided that such notice may be given by a representative of the employee.</w:t>
      </w:r>
    </w:p>
    <w:p w14:paraId="0EFD8448" w14:textId="77777777" w:rsidR="0071059D" w:rsidRDefault="0071059D" w:rsidP="0071059D">
      <w:pPr>
        <w:pStyle w:val="Level3"/>
      </w:pPr>
      <w:r>
        <w:t>In order to receive accident pay, an employee shall conform to the requirements of the applicable workers’ compensation legislation as to medical examination. Where, in accordance with the applicable workers’ compensation legislation, a medical referee gives a certificate as to the condition of the employee and the employee’s fitness for work, or specifies work for which the employee is fit, and such work is made available by the employer and refused by the employee or the employee fails to commence the work, accident pay shall cease from the date of such refusal or failure to commence the work.</w:t>
      </w:r>
    </w:p>
    <w:p w14:paraId="2EC86785" w14:textId="77777777" w:rsidR="0071059D" w:rsidRDefault="0071059D" w:rsidP="0071059D">
      <w:pPr>
        <w:pStyle w:val="Level3Bold"/>
      </w:pPr>
      <w:r>
        <w:t>Civil damages claim</w:t>
      </w:r>
    </w:p>
    <w:p w14:paraId="593816FB" w14:textId="77777777" w:rsidR="0071059D" w:rsidRDefault="0071059D" w:rsidP="0071059D">
      <w:pPr>
        <w:pStyle w:val="Level4"/>
      </w:pPr>
      <w:r>
        <w:t>An employee receiving or who has received accident pay shall advise the employer of any action the employee may institute or any claim the employee may make for damages. Further, the employee shall, if requested, provided an authority to the employer entitling the employer to a charge upon any money payable pursuant to any verdict of settlement on that injury.</w:t>
      </w:r>
    </w:p>
    <w:p w14:paraId="57D687D4" w14:textId="77777777" w:rsidR="0071059D" w:rsidRDefault="0071059D" w:rsidP="0071059D">
      <w:pPr>
        <w:pStyle w:val="Level4"/>
      </w:pPr>
      <w:r>
        <w:t>Where an employee obtains a verdict for damages in respect of an injury for which the employee has received accident pay the employer's liability to pay accident pay shall cease from the date of such verdict; provided that if the verdict for damages is not reduced either in whole or part by the amount of accident pay made by the employer, the employee shall pay to the employer any amount of accident pay already received in respect of that injury by which the verdict has not been so reduced.</w:t>
      </w:r>
    </w:p>
    <w:p w14:paraId="5C25B864" w14:textId="77777777" w:rsidR="0071059D" w:rsidRDefault="0071059D" w:rsidP="0071059D">
      <w:pPr>
        <w:pStyle w:val="Level4"/>
      </w:pPr>
      <w:r>
        <w:t>Where an employee obtains a verdict for damages against a person other than the employer in respect of an injury for which the employee has received accident pay the employer's liability to pay accident pay shall cease from the date of such verdict; provided that if the verdict for damages is not reduced either in whole or part by the amount of accident pay made by the employer, the employee shall pay to the employer any amount of accident pay already received in respect of that injury by which the verdict has not been so reduced.</w:t>
      </w:r>
    </w:p>
    <w:p w14:paraId="2E1FAF25" w14:textId="77777777" w:rsidR="0071059D" w:rsidRDefault="0071059D" w:rsidP="0071059D">
      <w:pPr>
        <w:pStyle w:val="Level3"/>
      </w:pPr>
      <w:r>
        <w:t>Nothing in this award shall require an employer to insure against liability for accident pay.</w:t>
      </w:r>
    </w:p>
    <w:p w14:paraId="108ED79D" w14:textId="77777777" w:rsidR="0071059D" w:rsidRDefault="0071059D" w:rsidP="0071059D">
      <w:pPr>
        <w:pStyle w:val="Level3"/>
      </w:pPr>
      <w:r>
        <w:t>Any changes in compensation rates under the applicable workers’ compensation legislation shall not increase the amount of accident pay above the amount that would have been payable had the rates of compensation remained unchanged.</w:t>
      </w:r>
    </w:p>
    <w:p w14:paraId="52F26C37" w14:textId="77777777" w:rsidR="0071059D" w:rsidRDefault="0071059D" w:rsidP="0071059D">
      <w:pPr>
        <w:pStyle w:val="Level3"/>
      </w:pPr>
      <w:r>
        <w:t>All rights to accident pay shall cease on the death of an employee.</w:t>
      </w:r>
    </w:p>
    <w:p w14:paraId="392E4D14" w14:textId="410E0E8E" w:rsidR="0071059D" w:rsidRDefault="0071059D" w:rsidP="0071059D">
      <w:pPr>
        <w:pStyle w:val="Level3"/>
      </w:pPr>
      <w:r>
        <w:t xml:space="preserve">In the event of any dispute arising as to the entitlement of an employee to payment of accident pay, the matter shall be dealt with by clause </w:t>
      </w:r>
      <w:r w:rsidR="00E6661D">
        <w:fldChar w:fldCharType="begin"/>
      </w:r>
      <w:r w:rsidR="00E6661D">
        <w:instrText xml:space="preserve"> REF _Ref218670958 \w \h </w:instrText>
      </w:r>
      <w:r w:rsidR="00E6661D">
        <w:fldChar w:fldCharType="separate"/>
      </w:r>
      <w:r w:rsidR="007851C7">
        <w:t>9</w:t>
      </w:r>
      <w:r w:rsidR="00E6661D">
        <w:fldChar w:fldCharType="end"/>
      </w:r>
      <w:r>
        <w:t>—</w:t>
      </w:r>
      <w:r w:rsidR="00E6661D">
        <w:fldChar w:fldCharType="begin"/>
      </w:r>
      <w:r w:rsidR="00E6661D">
        <w:instrText xml:space="preserve"> REF _Ref218670958 \h </w:instrText>
      </w:r>
      <w:r w:rsidR="00E6661D">
        <w:fldChar w:fldCharType="separate"/>
      </w:r>
      <w:r w:rsidR="007851C7" w:rsidRPr="00802187">
        <w:t>Dispute resolution</w:t>
      </w:r>
      <w:r w:rsidR="00E6661D">
        <w:fldChar w:fldCharType="end"/>
      </w:r>
      <w:r>
        <w:t>.</w:t>
      </w:r>
    </w:p>
    <w:p w14:paraId="404FBC9A" w14:textId="77777777" w:rsidR="0017580E" w:rsidRDefault="0017580E" w:rsidP="0017580E">
      <w:pPr>
        <w:pStyle w:val="Level2Bold"/>
      </w:pPr>
      <w:bookmarkStart w:id="126" w:name="_Ref251759462"/>
      <w:r w:rsidRPr="00802187">
        <w:t xml:space="preserve">Transitional airfares provision in respect of </w:t>
      </w:r>
      <w:r w:rsidRPr="00802187">
        <w:rPr>
          <w:szCs w:val="24"/>
        </w:rPr>
        <w:t xml:space="preserve">employees in </w:t>
      </w:r>
      <w:r w:rsidRPr="00802187">
        <w:t>the Territory of Christmas Island</w:t>
      </w:r>
      <w:bookmarkEnd w:id="126"/>
    </w:p>
    <w:p w14:paraId="4E032C99" w14:textId="1E562D64" w:rsidR="00AC0403" w:rsidRPr="00AC0403" w:rsidRDefault="00AC0403" w:rsidP="00AC0403">
      <w:pPr>
        <w:pStyle w:val="History"/>
      </w:pPr>
      <w:r>
        <w:t>[14.6 inserted by</w:t>
      </w:r>
      <w:r w:rsidR="00EE5ADB">
        <w:t xml:space="preserve"> </w:t>
      </w:r>
      <w:hyperlink r:id="rId201" w:history="1">
        <w:r>
          <w:rPr>
            <w:rStyle w:val="Hyperlink"/>
          </w:rPr>
          <w:t>PR994531</w:t>
        </w:r>
      </w:hyperlink>
      <w:r w:rsidR="008E55A2">
        <w:t xml:space="preserve">; </w:t>
      </w:r>
      <w:r w:rsidR="000D2A1E">
        <w:t xml:space="preserve">renumbered as 14.4 by </w:t>
      </w:r>
      <w:hyperlink r:id="rId202" w:history="1">
        <w:r w:rsidR="000D2A1E">
          <w:rPr>
            <w:rStyle w:val="Hyperlink"/>
          </w:rPr>
          <w:t>PR561478</w:t>
        </w:r>
      </w:hyperlink>
      <w:r w:rsidR="0071059D">
        <w:t>; 14.4 renumbered</w:t>
      </w:r>
      <w:r w:rsidR="004038D8">
        <w:t xml:space="preserve"> as 14.6</w:t>
      </w:r>
      <w:r w:rsidR="0071059D">
        <w:t xml:space="preserve"> by </w:t>
      </w:r>
      <w:hyperlink r:id="rId203" w:history="1">
        <w:r w:rsidR="00D7761E">
          <w:rPr>
            <w:rStyle w:val="Hyperlink"/>
          </w:rPr>
          <w:t>PR571838</w:t>
        </w:r>
      </w:hyperlink>
      <w:r w:rsidR="00D7761E">
        <w:t xml:space="preserve"> ppc 15Oct</w:t>
      </w:r>
      <w:r w:rsidR="0071059D">
        <w:t>15</w:t>
      </w:r>
      <w:r w:rsidR="000D2A1E">
        <w:t>]</w:t>
      </w:r>
    </w:p>
    <w:p w14:paraId="6AD2BC73" w14:textId="77777777" w:rsidR="0017580E" w:rsidRPr="00802187" w:rsidRDefault="0017580E" w:rsidP="0017580E">
      <w:pPr>
        <w:pStyle w:val="Level3"/>
      </w:pPr>
      <w:r w:rsidRPr="00802187">
        <w:t xml:space="preserve">An employee domiciled in the </w:t>
      </w:r>
      <w:smartTag w:uri="urn:schemas-microsoft-com:office:smarttags" w:element="place">
        <w:smartTag w:uri="urn:schemas-microsoft-com:office:smarttags" w:element="PlaceType">
          <w:r w:rsidRPr="00802187">
            <w:t>Territory</w:t>
          </w:r>
        </w:smartTag>
        <w:r w:rsidRPr="00802187">
          <w:t xml:space="preserve"> of </w:t>
        </w:r>
        <w:smartTag w:uri="urn:schemas-microsoft-com:office:smarttags" w:element="PlaceName">
          <w:r w:rsidRPr="00802187">
            <w:t>Christmas Island</w:t>
          </w:r>
        </w:smartTag>
      </w:smartTag>
      <w:r w:rsidRPr="00802187">
        <w:t xml:space="preserve"> is entitled </w:t>
      </w:r>
      <w:r w:rsidR="009F53F1" w:rsidRPr="00802187">
        <w:t>to an annual return airfare for</w:t>
      </w:r>
      <w:r w:rsidRPr="00802187">
        <w:t xml:space="preserve"> themselves and their spouse or de facto partner after 12 months’ continuous service</w:t>
      </w:r>
      <w:r w:rsidR="00B533E7" w:rsidRPr="00802187">
        <w:t>.</w:t>
      </w:r>
    </w:p>
    <w:p w14:paraId="319483EF" w14:textId="77777777" w:rsidR="0068478E" w:rsidRPr="00802187" w:rsidRDefault="0017580E" w:rsidP="0068478E">
      <w:pPr>
        <w:pStyle w:val="Level3"/>
        <w:rPr>
          <w:lang w:val="en-US"/>
        </w:rPr>
      </w:pPr>
      <w:r w:rsidRPr="00802187">
        <w:t xml:space="preserve">The airfare payable is the equivalent of a return economy airfare from Christmas Island to </w:t>
      </w:r>
      <w:smartTag w:uri="urn:schemas-microsoft-com:office:smarttags" w:element="place">
        <w:smartTag w:uri="urn:schemas-microsoft-com:office:smarttags" w:element="City">
          <w:r w:rsidRPr="00802187">
            <w:t>Perth</w:t>
          </w:r>
        </w:smartTag>
      </w:smartTag>
      <w:r w:rsidRPr="00802187">
        <w:t>.</w:t>
      </w:r>
    </w:p>
    <w:p w14:paraId="299640EA" w14:textId="183E28A9" w:rsidR="0017580E" w:rsidRPr="00802187" w:rsidRDefault="0017580E" w:rsidP="0068478E">
      <w:pPr>
        <w:pStyle w:val="Level3"/>
        <w:rPr>
          <w:lang w:val="en-US"/>
        </w:rPr>
      </w:pPr>
      <w:r w:rsidRPr="00802187">
        <w:t xml:space="preserve">Clause </w:t>
      </w:r>
      <w:r w:rsidR="00C251F5">
        <w:fldChar w:fldCharType="begin"/>
      </w:r>
      <w:r w:rsidR="00C251F5">
        <w:instrText xml:space="preserve"> REF _Ref251759462 \w \h  \* MERGEFORMAT </w:instrText>
      </w:r>
      <w:r w:rsidR="00C251F5">
        <w:fldChar w:fldCharType="separate"/>
      </w:r>
      <w:r w:rsidR="007851C7">
        <w:t>14.6</w:t>
      </w:r>
      <w:r w:rsidR="00C251F5">
        <w:fldChar w:fldCharType="end"/>
      </w:r>
      <w:r w:rsidR="0068478E" w:rsidRPr="00802187">
        <w:t xml:space="preserve"> </w:t>
      </w:r>
      <w:r w:rsidRPr="00802187">
        <w:t>ceases to operate on 31 December 2014</w:t>
      </w:r>
    </w:p>
    <w:p w14:paraId="044529BA" w14:textId="77777777" w:rsidR="003F526B" w:rsidRDefault="00CC1C46" w:rsidP="00126ED6">
      <w:pPr>
        <w:pStyle w:val="Level1"/>
      </w:pPr>
      <w:bookmarkStart w:id="127" w:name="_Ref11141990"/>
      <w:bookmarkStart w:id="128" w:name="_Ref11141999"/>
      <w:bookmarkStart w:id="129" w:name="_Toc56181897"/>
      <w:bookmarkStart w:id="130" w:name="_Toc208901319"/>
      <w:bookmarkStart w:id="131" w:name="_Toc208901565"/>
      <w:bookmarkStart w:id="132" w:name="_Toc208975984"/>
      <w:bookmarkStart w:id="133" w:name="_Toc208979901"/>
      <w:bookmarkStart w:id="134" w:name="_Toc208980970"/>
      <w:bookmarkStart w:id="135" w:name="_Ref251049458"/>
      <w:r w:rsidRPr="00DB42D4">
        <w:t>National training wage</w:t>
      </w:r>
      <w:bookmarkEnd w:id="127"/>
      <w:bookmarkEnd w:id="128"/>
      <w:bookmarkEnd w:id="129"/>
      <w:r w:rsidRPr="00DB42D4">
        <w:t xml:space="preserve"> </w:t>
      </w:r>
      <w:bookmarkEnd w:id="130"/>
      <w:bookmarkEnd w:id="131"/>
      <w:bookmarkEnd w:id="132"/>
      <w:bookmarkEnd w:id="133"/>
      <w:bookmarkEnd w:id="134"/>
      <w:bookmarkEnd w:id="135"/>
    </w:p>
    <w:p w14:paraId="6C5E7A71" w14:textId="629C42A5" w:rsidR="00AC0403" w:rsidRPr="00AC0403" w:rsidRDefault="00AC0403" w:rsidP="00AC0403">
      <w:pPr>
        <w:pStyle w:val="History"/>
      </w:pPr>
      <w:r>
        <w:t>[</w:t>
      </w:r>
      <w:r w:rsidR="0040214B">
        <w:t xml:space="preserve">Varied by </w:t>
      </w:r>
      <w:hyperlink r:id="rId204" w:history="1">
        <w:r w:rsidR="0040214B" w:rsidRPr="005F0393">
          <w:rPr>
            <w:rStyle w:val="Hyperlink"/>
          </w:rPr>
          <w:t>PR988413</w:t>
        </w:r>
      </w:hyperlink>
      <w:r w:rsidR="0040214B">
        <w:t xml:space="preserve">; </w:t>
      </w:r>
      <w:r>
        <w:t xml:space="preserve">renamed by </w:t>
      </w:r>
      <w:hyperlink r:id="rId205" w:history="1">
        <w:r>
          <w:rPr>
            <w:rStyle w:val="Hyperlink"/>
          </w:rPr>
          <w:t>PR994531</w:t>
        </w:r>
      </w:hyperlink>
      <w:r>
        <w:t xml:space="preserve"> from 01Jan10]</w:t>
      </w:r>
    </w:p>
    <w:p w14:paraId="7F8C31E4" w14:textId="6B1C793C" w:rsidR="003F526B" w:rsidRPr="00DB42D4" w:rsidRDefault="003F526B" w:rsidP="00126ED6">
      <w:r w:rsidRPr="00DB42D4">
        <w:t xml:space="preserve">See </w:t>
      </w:r>
      <w:r w:rsidR="00C1521B">
        <w:fldChar w:fldCharType="begin"/>
      </w:r>
      <w:r w:rsidR="00C1521B">
        <w:instrText xml:space="preserve"> REF _Ref49262742 \w \h </w:instrText>
      </w:r>
      <w:r w:rsidR="00C1521B">
        <w:fldChar w:fldCharType="separate"/>
      </w:r>
      <w:r w:rsidR="007851C7">
        <w:t>Schedule C</w:t>
      </w:r>
      <w:r w:rsidR="00C1521B">
        <w:fldChar w:fldCharType="end"/>
      </w:r>
      <w:r w:rsidR="00C1521B">
        <w:fldChar w:fldCharType="begin"/>
      </w:r>
      <w:r w:rsidR="00C1521B">
        <w:instrText xml:space="preserve"> REF _Ref49262742 \h </w:instrText>
      </w:r>
      <w:r w:rsidR="00C1521B">
        <w:fldChar w:fldCharType="separate"/>
      </w:r>
      <w:r w:rsidR="007851C7" w:rsidRPr="000E793F">
        <w:t>—National Training Wage</w:t>
      </w:r>
      <w:r w:rsidR="00C1521B">
        <w:fldChar w:fldCharType="end"/>
      </w:r>
    </w:p>
    <w:p w14:paraId="4062E6F2" w14:textId="77777777" w:rsidR="003F526B" w:rsidRDefault="00CC1C46" w:rsidP="00126ED6">
      <w:pPr>
        <w:pStyle w:val="Level1"/>
      </w:pPr>
      <w:bookmarkStart w:id="136" w:name="_Ref251051127"/>
      <w:bookmarkStart w:id="137" w:name="_Toc56181898"/>
      <w:r w:rsidRPr="00DB42D4">
        <w:t>Supported wage system</w:t>
      </w:r>
      <w:bookmarkEnd w:id="136"/>
      <w:bookmarkEnd w:id="137"/>
    </w:p>
    <w:p w14:paraId="2D42BA24" w14:textId="1BCCF468" w:rsidR="00AC0403" w:rsidRPr="00AC0403" w:rsidRDefault="00AC0403" w:rsidP="00AC0403">
      <w:pPr>
        <w:pStyle w:val="History"/>
      </w:pPr>
      <w:r>
        <w:t>[</w:t>
      </w:r>
      <w:r w:rsidR="0040214B">
        <w:t xml:space="preserve">Varied by </w:t>
      </w:r>
      <w:hyperlink r:id="rId206" w:history="1">
        <w:r w:rsidR="0040214B" w:rsidRPr="005F0393">
          <w:rPr>
            <w:rStyle w:val="Hyperlink"/>
          </w:rPr>
          <w:t>PR988413</w:t>
        </w:r>
      </w:hyperlink>
      <w:r w:rsidR="0040214B">
        <w:t>; r</w:t>
      </w:r>
      <w:r>
        <w:t xml:space="preserve">enamed by </w:t>
      </w:r>
      <w:hyperlink r:id="rId207" w:history="1">
        <w:r>
          <w:rPr>
            <w:rStyle w:val="Hyperlink"/>
          </w:rPr>
          <w:t>PR994531</w:t>
        </w:r>
      </w:hyperlink>
      <w:r>
        <w:t xml:space="preserve"> from 01Jan10]</w:t>
      </w:r>
    </w:p>
    <w:p w14:paraId="73EBC3F4" w14:textId="7D25725D" w:rsidR="003F526B" w:rsidRDefault="003F526B" w:rsidP="00126ED6">
      <w:r w:rsidRPr="00DB42D4">
        <w:t xml:space="preserve">See </w:t>
      </w:r>
      <w:bookmarkStart w:id="138" w:name="_Toc208901321"/>
      <w:bookmarkStart w:id="139" w:name="_Toc208901567"/>
      <w:bookmarkStart w:id="140" w:name="_Toc208975986"/>
      <w:bookmarkStart w:id="141" w:name="_Toc208979903"/>
      <w:bookmarkStart w:id="142" w:name="_Toc208980972"/>
      <w:r w:rsidR="00423949">
        <w:fldChar w:fldCharType="begin"/>
      </w:r>
      <w:r w:rsidR="00423949">
        <w:instrText xml:space="preserve"> REF _Ref53582495 \w \h </w:instrText>
      </w:r>
      <w:r w:rsidR="00423949">
        <w:fldChar w:fldCharType="separate"/>
      </w:r>
      <w:r w:rsidR="007851C7">
        <w:t>Schedule D</w:t>
      </w:r>
      <w:r w:rsidR="00423949">
        <w:fldChar w:fldCharType="end"/>
      </w:r>
      <w:r w:rsidR="00423949">
        <w:fldChar w:fldCharType="begin"/>
      </w:r>
      <w:r w:rsidR="00423949">
        <w:instrText xml:space="preserve"> REF _Ref53582500 \h </w:instrText>
      </w:r>
      <w:r w:rsidR="00423949">
        <w:fldChar w:fldCharType="separate"/>
      </w:r>
      <w:r w:rsidR="007851C7" w:rsidRPr="00802187">
        <w:t>—Supported Wage System</w:t>
      </w:r>
      <w:r w:rsidR="00423949">
        <w:fldChar w:fldCharType="end"/>
      </w:r>
    </w:p>
    <w:bookmarkEnd w:id="138"/>
    <w:bookmarkEnd w:id="139"/>
    <w:bookmarkEnd w:id="140"/>
    <w:bookmarkEnd w:id="141"/>
    <w:bookmarkEnd w:id="142"/>
    <w:p w14:paraId="36C94F6B" w14:textId="77777777" w:rsidR="00E54B23" w:rsidRPr="00371B34" w:rsidRDefault="00932FC8" w:rsidP="001E2A86">
      <w:pPr>
        <w:spacing w:before="480" w:after="60"/>
        <w:rPr>
          <w:b/>
          <w:sz w:val="28"/>
          <w:szCs w:val="28"/>
        </w:rPr>
      </w:pPr>
      <w:r w:rsidRPr="00371B34">
        <w:rPr>
          <w:b/>
          <w:sz w:val="28"/>
          <w:szCs w:val="28"/>
        </w:rPr>
        <w:t>17.</w:t>
      </w:r>
      <w:r w:rsidR="001E2A86">
        <w:rPr>
          <w:b/>
          <w:sz w:val="28"/>
          <w:szCs w:val="28"/>
        </w:rPr>
        <w:tab/>
        <w:t>School–based a</w:t>
      </w:r>
      <w:r w:rsidR="00371B34" w:rsidRPr="00371B34">
        <w:rPr>
          <w:b/>
          <w:sz w:val="28"/>
          <w:szCs w:val="28"/>
        </w:rPr>
        <w:t>pprenticeship</w:t>
      </w:r>
    </w:p>
    <w:p w14:paraId="63F88560" w14:textId="65DD9D0C" w:rsidR="00E54B23" w:rsidRDefault="00E54B23" w:rsidP="00E54B23">
      <w:pPr>
        <w:pStyle w:val="History"/>
      </w:pPr>
      <w:r>
        <w:t xml:space="preserve">[Varied by </w:t>
      </w:r>
      <w:hyperlink r:id="rId208" w:history="1">
        <w:r w:rsidRPr="005F0393">
          <w:rPr>
            <w:rStyle w:val="Hyperlink"/>
          </w:rPr>
          <w:t>PR988413</w:t>
        </w:r>
      </w:hyperlink>
      <w:r w:rsidR="00CB2078">
        <w:t xml:space="preserve">; </w:t>
      </w:r>
      <w:r>
        <w:t xml:space="preserve">deleted by </w:t>
      </w:r>
      <w:hyperlink r:id="rId209" w:history="1">
        <w:r w:rsidRPr="003B7EC7">
          <w:rPr>
            <w:rStyle w:val="Hyperlink"/>
          </w:rPr>
          <w:t>PR508275</w:t>
        </w:r>
      </w:hyperlink>
      <w:r>
        <w:t xml:space="preserve"> ppc 20May11]</w:t>
      </w:r>
    </w:p>
    <w:p w14:paraId="502194FB" w14:textId="77777777" w:rsidR="003F526B" w:rsidRDefault="003F526B" w:rsidP="00126ED6">
      <w:pPr>
        <w:pStyle w:val="Level1"/>
      </w:pPr>
      <w:bookmarkStart w:id="143" w:name="_Toc56181899"/>
      <w:r w:rsidRPr="00802187">
        <w:t>Higher duties</w:t>
      </w:r>
      <w:bookmarkEnd w:id="143"/>
    </w:p>
    <w:p w14:paraId="335D4A9C" w14:textId="01DEBF9D" w:rsidR="00436BE3" w:rsidRPr="003B7EC7" w:rsidRDefault="00436BE3" w:rsidP="00436BE3">
      <w:pPr>
        <w:pStyle w:val="History"/>
      </w:pPr>
      <w:r>
        <w:t xml:space="preserve">[18 renumbered as 17 by </w:t>
      </w:r>
      <w:hyperlink r:id="rId210" w:history="1">
        <w:r w:rsidRPr="003B7EC7">
          <w:rPr>
            <w:rStyle w:val="Hyperlink"/>
          </w:rPr>
          <w:t>PR508275</w:t>
        </w:r>
      </w:hyperlink>
      <w:r>
        <w:t xml:space="preserve"> ppc 20May11]</w:t>
      </w:r>
    </w:p>
    <w:p w14:paraId="1D040BF4" w14:textId="77777777" w:rsidR="003F526B" w:rsidRPr="00802187" w:rsidRDefault="003F526B" w:rsidP="00126ED6">
      <w:pPr>
        <w:rPr>
          <w:lang w:val="en-US"/>
        </w:rPr>
      </w:pPr>
      <w:r w:rsidRPr="00802187">
        <w:rPr>
          <w:lang w:val="en-US"/>
        </w:rPr>
        <w:t>Where an employee on any day performs work in a classification attracting a higher rate of pay then such higher rate of pay will apply for the whole day.</w:t>
      </w:r>
    </w:p>
    <w:p w14:paraId="3F4B5BD8" w14:textId="77777777" w:rsidR="003F526B" w:rsidRDefault="003F526B" w:rsidP="00126ED6">
      <w:pPr>
        <w:pStyle w:val="Level1"/>
        <w:rPr>
          <w:lang w:val="en-US"/>
        </w:rPr>
      </w:pPr>
      <w:bookmarkStart w:id="144" w:name="_Toc56181900"/>
      <w:r w:rsidRPr="00802187">
        <w:rPr>
          <w:lang w:val="en-US"/>
        </w:rPr>
        <w:t>Inclement weather</w:t>
      </w:r>
      <w:bookmarkEnd w:id="144"/>
    </w:p>
    <w:p w14:paraId="490F3CE4" w14:textId="59698CE0" w:rsidR="003F0536" w:rsidRPr="003F0536" w:rsidRDefault="003F0536" w:rsidP="003F0536">
      <w:pPr>
        <w:pStyle w:val="History"/>
        <w:rPr>
          <w:lang w:val="en-US"/>
        </w:rPr>
      </w:pPr>
      <w:r>
        <w:rPr>
          <w:lang w:val="en-US"/>
        </w:rPr>
        <w:t xml:space="preserve">[Varied by </w:t>
      </w:r>
      <w:hyperlink r:id="rId211" w:history="1">
        <w:r>
          <w:rPr>
            <w:rStyle w:val="Hyperlink"/>
          </w:rPr>
          <w:t>PR994531</w:t>
        </w:r>
      </w:hyperlink>
      <w:r>
        <w:t>]</w:t>
      </w:r>
    </w:p>
    <w:p w14:paraId="689FE558" w14:textId="75B83301" w:rsidR="00436BE3" w:rsidRPr="00436BE3" w:rsidRDefault="00436BE3" w:rsidP="00436BE3">
      <w:pPr>
        <w:pStyle w:val="History"/>
        <w:rPr>
          <w:lang w:val="en-US"/>
        </w:rPr>
      </w:pPr>
      <w:bookmarkStart w:id="145" w:name="_Ref218670077"/>
      <w:r w:rsidRPr="00436BE3">
        <w:rPr>
          <w:lang w:val="en-US"/>
        </w:rPr>
        <w:t xml:space="preserve">[19(a) to (d) renumbered as 19.1 to 19.4 by </w:t>
      </w:r>
      <w:hyperlink r:id="rId212" w:history="1">
        <w:r>
          <w:rPr>
            <w:rStyle w:val="Hyperlink"/>
          </w:rPr>
          <w:t>PR994531</w:t>
        </w:r>
      </w:hyperlink>
      <w:r>
        <w:t xml:space="preserve">, renumbered as 18.1 to 18.4 by </w:t>
      </w:r>
      <w:hyperlink r:id="rId213" w:history="1">
        <w:r w:rsidRPr="003B7EC7">
          <w:rPr>
            <w:rStyle w:val="Hyperlink"/>
          </w:rPr>
          <w:t>PR508275</w:t>
        </w:r>
      </w:hyperlink>
      <w:r>
        <w:t xml:space="preserve"> ppc 20May11]</w:t>
      </w:r>
    </w:p>
    <w:p w14:paraId="592E5E19" w14:textId="77777777" w:rsidR="003F526B" w:rsidRDefault="003F526B" w:rsidP="00EE5ADB">
      <w:pPr>
        <w:pStyle w:val="Level2"/>
        <w:rPr>
          <w:lang w:val="en-US"/>
        </w:rPr>
      </w:pPr>
      <w:bookmarkStart w:id="146" w:name="_Ref313020130"/>
      <w:r w:rsidRPr="00802187">
        <w:t>Employees will not be entitled to payment for time lost due to inclement weather unless work has ceased by agreement with the employer provided that employees will not be required to work in unsafe conditions</w:t>
      </w:r>
      <w:r w:rsidRPr="00802187">
        <w:rPr>
          <w:lang w:val="en-US"/>
        </w:rPr>
        <w:t>.</w:t>
      </w:r>
      <w:bookmarkEnd w:id="145"/>
      <w:bookmarkEnd w:id="146"/>
    </w:p>
    <w:p w14:paraId="62DCCBF5" w14:textId="36899271" w:rsidR="002E52C6" w:rsidRPr="002E52C6" w:rsidRDefault="003F0536" w:rsidP="003F0536">
      <w:pPr>
        <w:pStyle w:val="History"/>
        <w:rPr>
          <w:lang w:val="en-US"/>
        </w:rPr>
      </w:pPr>
      <w:r>
        <w:rPr>
          <w:lang w:val="en-US"/>
        </w:rPr>
        <w:t>[19(b) renumbered as 19.2</w:t>
      </w:r>
      <w:r w:rsidR="002E52C6" w:rsidRPr="002E52C6">
        <w:rPr>
          <w:lang w:val="en-US"/>
        </w:rPr>
        <w:t xml:space="preserve"> by </w:t>
      </w:r>
      <w:hyperlink r:id="rId214" w:history="1">
        <w:r w:rsidR="002E52C6">
          <w:rPr>
            <w:rStyle w:val="Hyperlink"/>
          </w:rPr>
          <w:t>PR994531</w:t>
        </w:r>
      </w:hyperlink>
      <w:r>
        <w:t xml:space="preserve"> from 01Jan10</w:t>
      </w:r>
      <w:r w:rsidR="002E52C6">
        <w:t>]</w:t>
      </w:r>
    </w:p>
    <w:p w14:paraId="4B895EE7" w14:textId="31B2042C" w:rsidR="003F526B" w:rsidRPr="00802187" w:rsidRDefault="003F526B" w:rsidP="003F0536">
      <w:pPr>
        <w:pStyle w:val="Level2"/>
        <w:keepNext/>
        <w:rPr>
          <w:lang w:val="en-US"/>
        </w:rPr>
      </w:pPr>
      <w:r w:rsidRPr="00802187">
        <w:rPr>
          <w:lang w:val="en-US"/>
        </w:rPr>
        <w:t xml:space="preserve">Subject to clause </w:t>
      </w:r>
      <w:r w:rsidR="00392C83">
        <w:rPr>
          <w:lang w:val="en-US"/>
        </w:rPr>
        <w:fldChar w:fldCharType="begin"/>
      </w:r>
      <w:r w:rsidR="00890E34">
        <w:rPr>
          <w:lang w:val="en-US"/>
        </w:rPr>
        <w:instrText xml:space="preserve"> REF _Ref313020130 \r \h </w:instrText>
      </w:r>
      <w:r w:rsidR="00392C83">
        <w:rPr>
          <w:lang w:val="en-US"/>
        </w:rPr>
      </w:r>
      <w:r w:rsidR="00392C83">
        <w:rPr>
          <w:lang w:val="en-US"/>
        </w:rPr>
        <w:fldChar w:fldCharType="separate"/>
      </w:r>
      <w:r w:rsidR="007851C7">
        <w:rPr>
          <w:lang w:val="en-US"/>
        </w:rPr>
        <w:t>18.1</w:t>
      </w:r>
      <w:r w:rsidR="00392C83">
        <w:rPr>
          <w:lang w:val="en-US"/>
        </w:rPr>
        <w:fldChar w:fldCharType="end"/>
      </w:r>
      <w:r w:rsidRPr="00802187">
        <w:rPr>
          <w:lang w:val="en-US"/>
        </w:rPr>
        <w:t>, employees unable to work at a site due to inclement weather may be required to:</w:t>
      </w:r>
    </w:p>
    <w:p w14:paraId="700AA925" w14:textId="77777777" w:rsidR="003F526B" w:rsidRPr="00802187" w:rsidRDefault="003F526B" w:rsidP="00EE5ADB">
      <w:pPr>
        <w:pStyle w:val="Bullet1"/>
        <w:rPr>
          <w:lang w:val="en-US"/>
        </w:rPr>
      </w:pPr>
      <w:r w:rsidRPr="00802187">
        <w:rPr>
          <w:lang w:val="en-US"/>
        </w:rPr>
        <w:t>remain on site; or</w:t>
      </w:r>
    </w:p>
    <w:p w14:paraId="6407D97D" w14:textId="77777777" w:rsidR="003F526B" w:rsidRPr="00802187" w:rsidRDefault="003F526B" w:rsidP="00EE5ADB">
      <w:pPr>
        <w:pStyle w:val="Bullet1"/>
        <w:rPr>
          <w:lang w:val="en-US"/>
        </w:rPr>
      </w:pPr>
      <w:r w:rsidRPr="00802187">
        <w:rPr>
          <w:lang w:val="en-US"/>
        </w:rPr>
        <w:t>transfer the crane to an alternative site; or</w:t>
      </w:r>
    </w:p>
    <w:p w14:paraId="1C2F83BA" w14:textId="77777777" w:rsidR="003F526B" w:rsidRPr="00802187" w:rsidRDefault="003F526B" w:rsidP="00EE5ADB">
      <w:pPr>
        <w:pStyle w:val="Bullet1"/>
        <w:rPr>
          <w:lang w:val="en-US"/>
        </w:rPr>
      </w:pPr>
      <w:r w:rsidRPr="00802187">
        <w:rPr>
          <w:lang w:val="en-US"/>
        </w:rPr>
        <w:t>return to the depot;</w:t>
      </w:r>
    </w:p>
    <w:p w14:paraId="65DD3EF3" w14:textId="77777777" w:rsidR="003F526B" w:rsidRDefault="003F526B" w:rsidP="00EE5ADB">
      <w:pPr>
        <w:pStyle w:val="Block1"/>
        <w:rPr>
          <w:lang w:val="en-US"/>
        </w:rPr>
      </w:pPr>
      <w:r w:rsidRPr="00802187">
        <w:rPr>
          <w:lang w:val="en-US"/>
        </w:rPr>
        <w:t>until such inclement weather ceases or abates to allow safe work to continue.</w:t>
      </w:r>
    </w:p>
    <w:p w14:paraId="73C4DBF2" w14:textId="1556E7ED" w:rsidR="002E52C6" w:rsidRPr="00EE5ADB" w:rsidRDefault="003F0536" w:rsidP="002E52C6">
      <w:pPr>
        <w:pStyle w:val="History"/>
        <w:rPr>
          <w:lang w:val="en-US"/>
        </w:rPr>
      </w:pPr>
      <w:r>
        <w:rPr>
          <w:lang w:val="en-US"/>
        </w:rPr>
        <w:t>[19(c</w:t>
      </w:r>
      <w:r w:rsidR="002E52C6">
        <w:rPr>
          <w:lang w:val="en-US"/>
        </w:rPr>
        <w:t xml:space="preserve">) </w:t>
      </w:r>
      <w:r>
        <w:rPr>
          <w:lang w:val="en-US"/>
        </w:rPr>
        <w:t>renumbered as 19.3</w:t>
      </w:r>
      <w:r w:rsidR="002E52C6">
        <w:rPr>
          <w:lang w:val="en-US"/>
        </w:rPr>
        <w:t xml:space="preserve"> by </w:t>
      </w:r>
      <w:hyperlink r:id="rId215" w:history="1">
        <w:r w:rsidR="002E52C6">
          <w:rPr>
            <w:rStyle w:val="Hyperlink"/>
          </w:rPr>
          <w:t>PR994531</w:t>
        </w:r>
      </w:hyperlink>
      <w:r>
        <w:t xml:space="preserve"> from 01Jan10</w:t>
      </w:r>
      <w:r w:rsidR="002E52C6">
        <w:t>]</w:t>
      </w:r>
    </w:p>
    <w:p w14:paraId="6236D3CA" w14:textId="77777777" w:rsidR="003F526B" w:rsidRDefault="003F526B" w:rsidP="00EE5ADB">
      <w:pPr>
        <w:pStyle w:val="Level2"/>
        <w:rPr>
          <w:lang w:val="en-US"/>
        </w:rPr>
      </w:pPr>
      <w:r w:rsidRPr="00802187">
        <w:rPr>
          <w:lang w:val="en-US"/>
        </w:rPr>
        <w:t>Where cranes are left on site for five working days or more and employees are deemed to be part of the site, the procedures on the si</w:t>
      </w:r>
      <w:r w:rsidR="00204920">
        <w:rPr>
          <w:lang w:val="en-US"/>
        </w:rPr>
        <w:t xml:space="preserve">te will </w:t>
      </w:r>
      <w:r w:rsidR="00204920" w:rsidRPr="00802187">
        <w:t>apply</w:t>
      </w:r>
      <w:r w:rsidRPr="00802187">
        <w:t>. A crane will not be removed from a site</w:t>
      </w:r>
      <w:r w:rsidR="007C434A">
        <w:t xml:space="preserve"> if it is unsafe to do so as a </w:t>
      </w:r>
      <w:r w:rsidR="00204920" w:rsidRPr="00802187">
        <w:rPr>
          <w:lang w:val="en-US"/>
        </w:rPr>
        <w:t>result</w:t>
      </w:r>
      <w:r w:rsidRPr="00802187">
        <w:rPr>
          <w:lang w:val="en-US"/>
        </w:rPr>
        <w:t xml:space="preserve"> of weather conditions.</w:t>
      </w:r>
    </w:p>
    <w:p w14:paraId="6C67D667" w14:textId="420C1DB4" w:rsidR="002E52C6" w:rsidRPr="002E52C6" w:rsidRDefault="002E52C6" w:rsidP="002E52C6">
      <w:pPr>
        <w:pStyle w:val="History"/>
        <w:rPr>
          <w:lang w:val="en-US"/>
        </w:rPr>
      </w:pPr>
      <w:r w:rsidRPr="002E52C6">
        <w:rPr>
          <w:lang w:val="en-US"/>
        </w:rPr>
        <w:t xml:space="preserve">[19(d) renumbered as 19.4 by </w:t>
      </w:r>
      <w:hyperlink r:id="rId216" w:history="1">
        <w:r>
          <w:rPr>
            <w:rStyle w:val="Hyperlink"/>
          </w:rPr>
          <w:t>PR994531</w:t>
        </w:r>
      </w:hyperlink>
      <w:r w:rsidR="003F0536">
        <w:t xml:space="preserve"> from 01Jan10</w:t>
      </w:r>
      <w:r>
        <w:t>]</w:t>
      </w:r>
    </w:p>
    <w:p w14:paraId="66992E71" w14:textId="77777777" w:rsidR="003F526B" w:rsidRPr="00802187" w:rsidRDefault="003F526B" w:rsidP="00EE5ADB">
      <w:pPr>
        <w:pStyle w:val="Level2Bold"/>
        <w:rPr>
          <w:lang w:val="en-US"/>
        </w:rPr>
      </w:pPr>
      <w:r w:rsidRPr="00802187">
        <w:rPr>
          <w:lang w:val="en-US"/>
        </w:rPr>
        <w:t>Definitions</w:t>
      </w:r>
    </w:p>
    <w:p w14:paraId="1D979D2A" w14:textId="77777777" w:rsidR="003F526B" w:rsidRPr="00802187" w:rsidRDefault="003F526B" w:rsidP="00EE5ADB">
      <w:pPr>
        <w:pStyle w:val="Bullet1"/>
        <w:rPr>
          <w:lang w:val="en-US"/>
        </w:rPr>
      </w:pPr>
      <w:r w:rsidRPr="00802187">
        <w:rPr>
          <w:b/>
          <w:lang w:val="en-US"/>
        </w:rPr>
        <w:t>Inclement weather</w:t>
      </w:r>
      <w:r w:rsidRPr="00802187">
        <w:rPr>
          <w:lang w:val="en-US"/>
        </w:rPr>
        <w:t xml:space="preserve"> means the existence of abnormal climatic conditions (i.e. rain, hail, snow, high winds, cold, extreme high temperature of the like or any combination thereof) by virtue of which it is not reasonable or safe to continue working whilst the same prevail</w:t>
      </w:r>
    </w:p>
    <w:p w14:paraId="5C750E40" w14:textId="77777777" w:rsidR="003F526B" w:rsidRPr="00802187" w:rsidRDefault="003F526B" w:rsidP="00EE5ADB">
      <w:pPr>
        <w:pStyle w:val="Bullet1"/>
        <w:rPr>
          <w:lang w:val="en-US"/>
        </w:rPr>
      </w:pPr>
      <w:r w:rsidRPr="00802187">
        <w:rPr>
          <w:b/>
          <w:lang w:val="en-US"/>
        </w:rPr>
        <w:t xml:space="preserve">Employer </w:t>
      </w:r>
      <w:r w:rsidRPr="00802187">
        <w:rPr>
          <w:lang w:val="en-US"/>
        </w:rPr>
        <w:t>means owner, manager or recognised agent of the owner or manager of the company</w:t>
      </w:r>
    </w:p>
    <w:p w14:paraId="11B09DB8" w14:textId="77777777" w:rsidR="003F526B" w:rsidRPr="00802187" w:rsidRDefault="003F526B" w:rsidP="00EE5ADB">
      <w:pPr>
        <w:pStyle w:val="Bullet1"/>
        <w:rPr>
          <w:lang w:val="en-US"/>
        </w:rPr>
      </w:pPr>
      <w:r w:rsidRPr="00802187">
        <w:rPr>
          <w:b/>
          <w:lang w:val="en-US"/>
        </w:rPr>
        <w:t>Site procedures</w:t>
      </w:r>
      <w:r w:rsidRPr="00802187">
        <w:rPr>
          <w:lang w:val="en-US"/>
        </w:rPr>
        <w:t xml:space="preserve"> relate only to this inclement weather clause</w:t>
      </w:r>
    </w:p>
    <w:p w14:paraId="3F9F67F9" w14:textId="77777777" w:rsidR="003F526B" w:rsidRDefault="003F526B" w:rsidP="00126ED6">
      <w:pPr>
        <w:pStyle w:val="Level1"/>
      </w:pPr>
      <w:bookmarkStart w:id="147" w:name="_Toc208885997"/>
      <w:bookmarkStart w:id="148" w:name="_Toc208886085"/>
      <w:bookmarkStart w:id="149" w:name="_Toc208902575"/>
      <w:bookmarkStart w:id="150" w:name="_Toc208932480"/>
      <w:bookmarkStart w:id="151" w:name="_Toc208932565"/>
      <w:bookmarkStart w:id="152" w:name="_Toc208979920"/>
      <w:bookmarkStart w:id="153" w:name="_Ref42610351"/>
      <w:bookmarkStart w:id="154" w:name="_Ref42610357"/>
      <w:bookmarkStart w:id="155" w:name="_Toc56181901"/>
      <w:r w:rsidRPr="00802187">
        <w:t>Payment of wages</w:t>
      </w:r>
      <w:bookmarkEnd w:id="147"/>
      <w:bookmarkEnd w:id="148"/>
      <w:bookmarkEnd w:id="149"/>
      <w:bookmarkEnd w:id="150"/>
      <w:bookmarkEnd w:id="151"/>
      <w:bookmarkEnd w:id="152"/>
      <w:bookmarkEnd w:id="153"/>
      <w:bookmarkEnd w:id="154"/>
      <w:bookmarkEnd w:id="155"/>
    </w:p>
    <w:p w14:paraId="616483E9" w14:textId="51AE5666" w:rsidR="00436BE3" w:rsidRPr="004C6384" w:rsidRDefault="00436BE3" w:rsidP="00436BE3">
      <w:pPr>
        <w:pStyle w:val="History"/>
      </w:pPr>
      <w:r>
        <w:t xml:space="preserve">[20 renumbered as 19 by </w:t>
      </w:r>
      <w:hyperlink r:id="rId217" w:history="1">
        <w:r w:rsidRPr="003B7EC7">
          <w:rPr>
            <w:rStyle w:val="Hyperlink"/>
          </w:rPr>
          <w:t>PR508275</w:t>
        </w:r>
      </w:hyperlink>
      <w:r>
        <w:t xml:space="preserve"> ppc 20May11</w:t>
      </w:r>
      <w:r w:rsidR="00F66D8A">
        <w:t xml:space="preserve"> ; varied by </w:t>
      </w:r>
      <w:hyperlink r:id="rId218" w:history="1">
        <w:r w:rsidR="00F66D8A">
          <w:rPr>
            <w:rStyle w:val="Hyperlink"/>
            <w:shd w:val="clear" w:color="auto" w:fill="FFFFFF"/>
          </w:rPr>
          <w:t>PR719897</w:t>
        </w:r>
      </w:hyperlink>
      <w:r>
        <w:t>]</w:t>
      </w:r>
    </w:p>
    <w:p w14:paraId="68257448" w14:textId="77777777" w:rsidR="003F526B" w:rsidRPr="00802187" w:rsidRDefault="003F526B" w:rsidP="00126ED6">
      <w:pPr>
        <w:pStyle w:val="Level2Bold"/>
        <w:rPr>
          <w:lang w:val="en-US"/>
        </w:rPr>
      </w:pPr>
      <w:bookmarkStart w:id="156" w:name="_Toc208901324"/>
      <w:bookmarkStart w:id="157" w:name="_Toc208901570"/>
      <w:bookmarkStart w:id="158" w:name="_Toc208975989"/>
      <w:bookmarkStart w:id="159" w:name="_Toc208980975"/>
      <w:r w:rsidRPr="00802187">
        <w:rPr>
          <w:lang w:val="en-US"/>
        </w:rPr>
        <w:t>Methods of payment</w:t>
      </w:r>
    </w:p>
    <w:p w14:paraId="7FEAEAE9" w14:textId="77777777" w:rsidR="003F526B" w:rsidRPr="00802187" w:rsidRDefault="003F526B" w:rsidP="00126ED6">
      <w:pPr>
        <w:pStyle w:val="Level2"/>
        <w:numPr>
          <w:ilvl w:val="0"/>
          <w:numId w:val="0"/>
        </w:numPr>
        <w:ind w:left="851"/>
        <w:rPr>
          <w:lang w:val="en-US"/>
        </w:rPr>
      </w:pPr>
      <w:r w:rsidRPr="00802187">
        <w:rPr>
          <w:lang w:val="en-US"/>
        </w:rPr>
        <w:t xml:space="preserve">Wages will be paid in cash, cheque or direct transfer into the employee’s bank (or other recognised financial institution) account either weekly or fortnightly. </w:t>
      </w:r>
    </w:p>
    <w:p w14:paraId="7242D70A" w14:textId="77777777" w:rsidR="003F526B" w:rsidRPr="00802187" w:rsidRDefault="003F526B" w:rsidP="00126ED6">
      <w:pPr>
        <w:pStyle w:val="Level2Bold"/>
      </w:pPr>
      <w:r w:rsidRPr="00802187">
        <w:t>Wages to be paid during working hours</w:t>
      </w:r>
    </w:p>
    <w:p w14:paraId="09409824" w14:textId="77777777" w:rsidR="003F526B" w:rsidRPr="00802187" w:rsidRDefault="003F526B" w:rsidP="00126ED6">
      <w:pPr>
        <w:pStyle w:val="Level3"/>
      </w:pPr>
      <w:r w:rsidRPr="00802187">
        <w:t>Where an employee is paid wages by cash or cheque such wages are to be paid during ordinary working hours.</w:t>
      </w:r>
    </w:p>
    <w:p w14:paraId="0E195A26" w14:textId="77777777" w:rsidR="003F526B" w:rsidRPr="00802187" w:rsidRDefault="003F526B" w:rsidP="00126ED6">
      <w:pPr>
        <w:pStyle w:val="Level3"/>
      </w:pPr>
      <w:r w:rsidRPr="00802187">
        <w:t>If an employee is paid wages by cash and is kept waiting for their wages on pay day, after the usual time for ceasing work, the employee is to be paid at overtime rates for the period they are kept waiting.</w:t>
      </w:r>
    </w:p>
    <w:p w14:paraId="7DA418B3" w14:textId="77777777" w:rsidR="003F526B" w:rsidRPr="00802187" w:rsidRDefault="003F526B" w:rsidP="00126ED6">
      <w:pPr>
        <w:pStyle w:val="Level2Bold"/>
        <w:rPr>
          <w:lang w:val="en-US"/>
        </w:rPr>
      </w:pPr>
      <w:r w:rsidRPr="00802187">
        <w:t>Payment by cheque</w:t>
      </w:r>
    </w:p>
    <w:p w14:paraId="1B549460" w14:textId="77777777" w:rsidR="003F526B" w:rsidRPr="00802187" w:rsidRDefault="003F526B" w:rsidP="00126ED6">
      <w:pPr>
        <w:pStyle w:val="Level2"/>
        <w:numPr>
          <w:ilvl w:val="0"/>
          <w:numId w:val="0"/>
        </w:numPr>
        <w:ind w:left="851"/>
        <w:rPr>
          <w:lang w:val="en-US"/>
        </w:rPr>
      </w:pPr>
      <w:r w:rsidRPr="00802187">
        <w:t>In the case of an employee paid by cheque, if the employee requires it, the employer is to have a facility available during ordinary hours for the encashment of the cheque.</w:t>
      </w:r>
    </w:p>
    <w:p w14:paraId="16CCD868" w14:textId="77777777" w:rsidR="003F526B" w:rsidRPr="00802187" w:rsidRDefault="003F526B" w:rsidP="00126ED6">
      <w:pPr>
        <w:pStyle w:val="Level2Bold"/>
        <w:rPr>
          <w:lang w:val="en-US"/>
        </w:rPr>
      </w:pPr>
      <w:r w:rsidRPr="00802187">
        <w:rPr>
          <w:lang w:val="en-US"/>
        </w:rPr>
        <w:t>Day off coinciding with pay day</w:t>
      </w:r>
    </w:p>
    <w:p w14:paraId="4B96C3BB" w14:textId="77777777" w:rsidR="003F526B" w:rsidRPr="00802187" w:rsidRDefault="003F526B" w:rsidP="00126ED6">
      <w:pPr>
        <w:pStyle w:val="Level3"/>
        <w:rPr>
          <w:lang w:val="en-US"/>
        </w:rPr>
      </w:pPr>
      <w:r w:rsidRPr="00802187">
        <w:rPr>
          <w:lang w:val="en-US"/>
        </w:rPr>
        <w:t>In the event that an employee, by virtue of the arrangement of ordinary working hours, is to take a day off on a day which coincides with pay day, such employee will be paid no later than the working day immediately following pay day.</w:t>
      </w:r>
    </w:p>
    <w:p w14:paraId="71DFAE61" w14:textId="77777777" w:rsidR="003F526B" w:rsidRDefault="003F526B" w:rsidP="00126ED6">
      <w:pPr>
        <w:pStyle w:val="Level3"/>
        <w:rPr>
          <w:lang w:val="en-US"/>
        </w:rPr>
      </w:pPr>
      <w:r w:rsidRPr="00802187">
        <w:rPr>
          <w:lang w:val="en-US"/>
        </w:rPr>
        <w:t>Provided that where the employer is able to make suitable arrangements, wages may be paid on the working day preceding pay day.</w:t>
      </w:r>
    </w:p>
    <w:p w14:paraId="2D31AA16" w14:textId="2835634B" w:rsidR="00F66D8A" w:rsidRDefault="00F66D8A" w:rsidP="00F66D8A">
      <w:pPr>
        <w:pStyle w:val="History"/>
        <w:rPr>
          <w:lang w:val="en-US"/>
        </w:rPr>
      </w:pPr>
      <w:r>
        <w:rPr>
          <w:lang w:val="en-US"/>
        </w:rPr>
        <w:t xml:space="preserve">[19.5 deleted by </w:t>
      </w:r>
      <w:hyperlink r:id="rId219" w:history="1">
        <w:r>
          <w:rPr>
            <w:rStyle w:val="Hyperlink"/>
            <w:shd w:val="clear" w:color="auto" w:fill="FFFFFF"/>
          </w:rPr>
          <w:t>PR719897</w:t>
        </w:r>
      </w:hyperlink>
      <w:r>
        <w:t xml:space="preserve"> ppc 11Jun20]</w:t>
      </w:r>
    </w:p>
    <w:p w14:paraId="6556E8BA" w14:textId="77777777" w:rsidR="003F526B" w:rsidRDefault="003F526B" w:rsidP="00126ED6">
      <w:pPr>
        <w:pStyle w:val="Level2Bold"/>
        <w:rPr>
          <w:lang w:val="en-US"/>
        </w:rPr>
      </w:pPr>
      <w:r w:rsidRPr="00802187">
        <w:rPr>
          <w:lang w:val="en-US"/>
        </w:rPr>
        <w:t>Casual employees</w:t>
      </w:r>
    </w:p>
    <w:p w14:paraId="522B2680" w14:textId="232EFEBA" w:rsidR="00F66D8A" w:rsidRPr="00F66D8A" w:rsidRDefault="00F66D8A" w:rsidP="00F66D8A">
      <w:pPr>
        <w:pStyle w:val="History"/>
        <w:rPr>
          <w:lang w:val="en-US"/>
        </w:rPr>
      </w:pPr>
      <w:r>
        <w:rPr>
          <w:lang w:val="en-US"/>
        </w:rPr>
        <w:t xml:space="preserve">[19.6 renumbered as 19.5 by </w:t>
      </w:r>
      <w:hyperlink r:id="rId220" w:history="1">
        <w:r>
          <w:rPr>
            <w:rStyle w:val="Hyperlink"/>
            <w:shd w:val="clear" w:color="auto" w:fill="FFFFFF"/>
          </w:rPr>
          <w:t>PR719897</w:t>
        </w:r>
      </w:hyperlink>
      <w:r>
        <w:t xml:space="preserve"> ppc 11Jun20]</w:t>
      </w:r>
    </w:p>
    <w:p w14:paraId="5C70CACC" w14:textId="77777777" w:rsidR="003F526B" w:rsidRDefault="003F526B" w:rsidP="00126ED6">
      <w:pPr>
        <w:pStyle w:val="Block1"/>
        <w:rPr>
          <w:lang w:val="en-US"/>
        </w:rPr>
      </w:pPr>
      <w:r w:rsidRPr="00802187">
        <w:rPr>
          <w:lang w:val="en-US"/>
        </w:rPr>
        <w:t>Where a casual employee is engaged for a work period which includes the designated pay day, wages will be paid in accordance with such arrangements. This will not affect the employee’s status as a casual. If a casual is engaged on a daily basis, then the payment will be made on a daily basis unless otherwise mutually agreed.</w:t>
      </w:r>
    </w:p>
    <w:p w14:paraId="6E20ED31" w14:textId="77777777" w:rsidR="00F66D8A" w:rsidRDefault="00F66D8A" w:rsidP="00F66D8A">
      <w:pPr>
        <w:pStyle w:val="Level2Bold"/>
      </w:pPr>
      <w:bookmarkStart w:id="160" w:name="_Ref42583579"/>
      <w:r>
        <w:t>Payment on termination of employment</w:t>
      </w:r>
      <w:bookmarkEnd w:id="160"/>
    </w:p>
    <w:p w14:paraId="00385F06" w14:textId="5CEEEE2D" w:rsidR="00F66D8A" w:rsidRDefault="00F66D8A" w:rsidP="00F66D8A">
      <w:pPr>
        <w:pStyle w:val="History"/>
      </w:pPr>
      <w:r>
        <w:rPr>
          <w:lang w:val="en-US"/>
        </w:rPr>
        <w:t xml:space="preserve">[New 19.6 inserted by </w:t>
      </w:r>
      <w:hyperlink r:id="rId221" w:history="1">
        <w:r>
          <w:rPr>
            <w:rStyle w:val="Hyperlink"/>
            <w:shd w:val="clear" w:color="auto" w:fill="FFFFFF"/>
          </w:rPr>
          <w:t>PR719897</w:t>
        </w:r>
      </w:hyperlink>
      <w:r>
        <w:t xml:space="preserve"> ppc 11Jun20]</w:t>
      </w:r>
    </w:p>
    <w:p w14:paraId="0DA22427" w14:textId="491F7876" w:rsidR="00F66D8A" w:rsidRDefault="00F66D8A" w:rsidP="00F66D8A">
      <w:pPr>
        <w:pStyle w:val="Level3"/>
        <w:numPr>
          <w:ilvl w:val="2"/>
          <w:numId w:val="17"/>
        </w:numPr>
      </w:pPr>
      <w:bookmarkStart w:id="161" w:name="_Ref42583618"/>
      <w:r>
        <w:t xml:space="preserve">If the employment of an employee terminates, the employer must pay the employee the following amounts in accordance with clause </w:t>
      </w:r>
      <w:r>
        <w:fldChar w:fldCharType="begin"/>
      </w:r>
      <w:r>
        <w:instrText xml:space="preserve"> REF _Ref42583579 \r \h </w:instrText>
      </w:r>
      <w:r>
        <w:fldChar w:fldCharType="separate"/>
      </w:r>
      <w:r w:rsidR="007851C7">
        <w:t>19.6</w:t>
      </w:r>
      <w:r>
        <w:fldChar w:fldCharType="end"/>
      </w:r>
      <w:r>
        <w:t>:</w:t>
      </w:r>
      <w:bookmarkEnd w:id="161"/>
    </w:p>
    <w:p w14:paraId="20519DC6" w14:textId="77777777" w:rsidR="00F66D8A" w:rsidRDefault="00F66D8A" w:rsidP="00F66D8A">
      <w:pPr>
        <w:pStyle w:val="Level4"/>
        <w:numPr>
          <w:ilvl w:val="3"/>
          <w:numId w:val="17"/>
        </w:numPr>
      </w:pPr>
      <w:bookmarkStart w:id="162" w:name="_Ref42583592"/>
      <w:r>
        <w:t>the employee’s wages under this award for any complete or incomplete pay period up to the end of the day of termination; and</w:t>
      </w:r>
      <w:bookmarkEnd w:id="162"/>
    </w:p>
    <w:p w14:paraId="761E8036" w14:textId="575D3203" w:rsidR="00F66D8A" w:rsidRDefault="00F66D8A" w:rsidP="00F66D8A">
      <w:pPr>
        <w:pStyle w:val="Level4"/>
        <w:numPr>
          <w:ilvl w:val="3"/>
          <w:numId w:val="17"/>
        </w:numPr>
      </w:pPr>
      <w:bookmarkStart w:id="163" w:name="_Ref42583604"/>
      <w:r>
        <w:t xml:space="preserve">all other amounts that are due to the employee under this award and the </w:t>
      </w:r>
      <w:hyperlink r:id="rId222" w:history="1">
        <w:r>
          <w:rPr>
            <w:rStyle w:val="Hyperlink"/>
          </w:rPr>
          <w:t>NES</w:t>
        </w:r>
      </w:hyperlink>
      <w:r>
        <w:t>.</w:t>
      </w:r>
      <w:bookmarkEnd w:id="163"/>
    </w:p>
    <w:p w14:paraId="0B298E62" w14:textId="20AD68BC" w:rsidR="00F66D8A" w:rsidRDefault="00F66D8A" w:rsidP="00F66D8A">
      <w:pPr>
        <w:pStyle w:val="Level3"/>
        <w:numPr>
          <w:ilvl w:val="2"/>
          <w:numId w:val="17"/>
        </w:numPr>
      </w:pPr>
      <w:r>
        <w:t xml:space="preserve">The amounts described at clause </w:t>
      </w:r>
      <w:r>
        <w:fldChar w:fldCharType="begin"/>
      </w:r>
      <w:r>
        <w:instrText xml:space="preserve"> REF _Ref42583592 \w \h </w:instrText>
      </w:r>
      <w:r>
        <w:fldChar w:fldCharType="separate"/>
      </w:r>
      <w:r w:rsidR="007851C7">
        <w:t>19.6(a)(i)</w:t>
      </w:r>
      <w:r>
        <w:fldChar w:fldCharType="end"/>
      </w:r>
      <w:r>
        <w:t xml:space="preserve"> must be paid to the employee: </w:t>
      </w:r>
    </w:p>
    <w:p w14:paraId="5447F554" w14:textId="77777777" w:rsidR="00F66D8A" w:rsidRDefault="00F66D8A" w:rsidP="00F66D8A">
      <w:pPr>
        <w:pStyle w:val="Level4"/>
        <w:numPr>
          <w:ilvl w:val="3"/>
          <w:numId w:val="17"/>
        </w:numPr>
      </w:pPr>
      <w:r>
        <w:t>on the day of termination; or</w:t>
      </w:r>
    </w:p>
    <w:p w14:paraId="679B8C67" w14:textId="77777777" w:rsidR="00F66D8A" w:rsidRDefault="00F66D8A" w:rsidP="00F66D8A">
      <w:pPr>
        <w:pStyle w:val="Level4"/>
        <w:numPr>
          <w:ilvl w:val="3"/>
          <w:numId w:val="17"/>
        </w:numPr>
      </w:pPr>
      <w:r>
        <w:t xml:space="preserve">forwarded by electronic transfer or post on the next working day. </w:t>
      </w:r>
    </w:p>
    <w:p w14:paraId="5566330B" w14:textId="4FC72BB4" w:rsidR="00F66D8A" w:rsidRDefault="00F66D8A" w:rsidP="00F66D8A">
      <w:pPr>
        <w:pStyle w:val="Level3"/>
        <w:numPr>
          <w:ilvl w:val="2"/>
          <w:numId w:val="17"/>
        </w:numPr>
      </w:pPr>
      <w:r>
        <w:t xml:space="preserve">The amounts described at clause </w:t>
      </w:r>
      <w:r>
        <w:fldChar w:fldCharType="begin"/>
      </w:r>
      <w:r>
        <w:instrText xml:space="preserve"> REF _Ref42583604 \w \h </w:instrText>
      </w:r>
      <w:r>
        <w:fldChar w:fldCharType="separate"/>
      </w:r>
      <w:r w:rsidR="007851C7">
        <w:t>19.6(a)(ii)</w:t>
      </w:r>
      <w:r>
        <w:fldChar w:fldCharType="end"/>
      </w:r>
      <w:r>
        <w:t xml:space="preserve"> must be paid to the employee: </w:t>
      </w:r>
    </w:p>
    <w:p w14:paraId="4CC10EDA" w14:textId="77777777" w:rsidR="00F66D8A" w:rsidRDefault="00F66D8A" w:rsidP="00F66D8A">
      <w:pPr>
        <w:pStyle w:val="Level4"/>
        <w:numPr>
          <w:ilvl w:val="3"/>
          <w:numId w:val="17"/>
        </w:numPr>
      </w:pPr>
      <w:r>
        <w:t>on the day of termination; or</w:t>
      </w:r>
    </w:p>
    <w:p w14:paraId="2563A394" w14:textId="77777777" w:rsidR="00F66D8A" w:rsidRDefault="00F66D8A" w:rsidP="00F66D8A">
      <w:pPr>
        <w:pStyle w:val="Level4"/>
        <w:numPr>
          <w:ilvl w:val="3"/>
          <w:numId w:val="17"/>
        </w:numPr>
      </w:pPr>
      <w:r>
        <w:t>forwarded by electronic funds transfer by no later than 7 days after the day on which the employee’s employment terminates.</w:t>
      </w:r>
    </w:p>
    <w:p w14:paraId="7A872B32" w14:textId="5450C07D" w:rsidR="00F66D8A" w:rsidRDefault="00F66D8A" w:rsidP="00F66D8A">
      <w:pPr>
        <w:pStyle w:val="Level3"/>
        <w:numPr>
          <w:ilvl w:val="2"/>
          <w:numId w:val="17"/>
        </w:numPr>
      </w:pPr>
      <w:r>
        <w:t xml:space="preserve">The requirement to pay wages and other amounts under clause </w:t>
      </w:r>
      <w:r>
        <w:fldChar w:fldCharType="begin"/>
      </w:r>
      <w:r>
        <w:instrText xml:space="preserve"> REF _Ref42583618 \w \h </w:instrText>
      </w:r>
      <w:r>
        <w:fldChar w:fldCharType="separate"/>
      </w:r>
      <w:r w:rsidR="007851C7">
        <w:t>19.6(a)</w:t>
      </w:r>
      <w:r>
        <w:fldChar w:fldCharType="end"/>
      </w:r>
      <w:r>
        <w:t xml:space="preserve"> is subject to the employer making deductions authorised by this award or the </w:t>
      </w:r>
      <w:hyperlink r:id="rId223" w:history="1">
        <w:r>
          <w:rPr>
            <w:rStyle w:val="Hyperlink"/>
          </w:rPr>
          <w:t>Act</w:t>
        </w:r>
      </w:hyperlink>
      <w:r>
        <w:t>.</w:t>
      </w:r>
    </w:p>
    <w:p w14:paraId="2E91137A" w14:textId="38F5698E" w:rsidR="00F66D8A" w:rsidRDefault="00F66D8A" w:rsidP="00F66D8A">
      <w:pPr>
        <w:pStyle w:val="Block1"/>
      </w:pPr>
      <w:r>
        <w:t xml:space="preserve">Note 1: Section 117(2) of the </w:t>
      </w:r>
      <w:hyperlink r:id="rId224" w:history="1">
        <w:r>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14:paraId="0EA501F8" w14:textId="39DF46E0" w:rsidR="00F66D8A" w:rsidRPr="00F66D8A" w:rsidRDefault="00F66D8A" w:rsidP="00F66D8A">
      <w:pPr>
        <w:pStyle w:val="Block1"/>
        <w:rPr>
          <w:lang w:val="en-US"/>
        </w:rPr>
      </w:pPr>
      <w:r>
        <w:t xml:space="preserve">Note 2: State and Territory long service leave laws or long service leave entitlements under s.113 of the </w:t>
      </w:r>
      <w:hyperlink r:id="rId225" w:history="1">
        <w:r>
          <w:rPr>
            <w:rStyle w:val="Hyperlink"/>
          </w:rPr>
          <w:t>Act</w:t>
        </w:r>
      </w:hyperlink>
      <w:r>
        <w:t>, may require an employer to pay an employee for accrued long service leave on the day on which the employee’s employment terminates or shortly after.</w:t>
      </w:r>
    </w:p>
    <w:p w14:paraId="6B4947FB" w14:textId="77777777" w:rsidR="003F526B" w:rsidRDefault="003F526B" w:rsidP="00126ED6">
      <w:pPr>
        <w:pStyle w:val="Level1"/>
      </w:pPr>
      <w:bookmarkStart w:id="164" w:name="_Toc208885998"/>
      <w:bookmarkStart w:id="165" w:name="_Toc208886086"/>
      <w:bookmarkStart w:id="166" w:name="_Toc208902576"/>
      <w:bookmarkStart w:id="167" w:name="_Toc208932481"/>
      <w:bookmarkStart w:id="168" w:name="_Toc208932566"/>
      <w:bookmarkStart w:id="169" w:name="_Toc208979921"/>
      <w:bookmarkStart w:id="170" w:name="_Toc56181902"/>
      <w:bookmarkEnd w:id="156"/>
      <w:bookmarkEnd w:id="157"/>
      <w:bookmarkEnd w:id="158"/>
      <w:bookmarkEnd w:id="159"/>
      <w:r w:rsidRPr="00802187">
        <w:t>Superannuation</w:t>
      </w:r>
      <w:bookmarkEnd w:id="164"/>
      <w:bookmarkEnd w:id="165"/>
      <w:bookmarkEnd w:id="166"/>
      <w:bookmarkEnd w:id="167"/>
      <w:bookmarkEnd w:id="168"/>
      <w:bookmarkEnd w:id="169"/>
      <w:bookmarkEnd w:id="170"/>
    </w:p>
    <w:p w14:paraId="755B4D8F" w14:textId="222FA4F3" w:rsidR="00AC0403" w:rsidRPr="00AC0403" w:rsidRDefault="00AC0403" w:rsidP="00AC0403">
      <w:pPr>
        <w:pStyle w:val="History"/>
      </w:pPr>
      <w:r>
        <w:t xml:space="preserve">[Varied by </w:t>
      </w:r>
      <w:hyperlink r:id="rId226" w:history="1">
        <w:r>
          <w:rPr>
            <w:rStyle w:val="Hyperlink"/>
          </w:rPr>
          <w:t>PR994531</w:t>
        </w:r>
      </w:hyperlink>
      <w:r w:rsidR="00B653E0">
        <w:t xml:space="preserve">, </w:t>
      </w:r>
      <w:hyperlink r:id="rId227" w:history="1">
        <w:r w:rsidR="00B653E0">
          <w:rPr>
            <w:rStyle w:val="Hyperlink"/>
          </w:rPr>
          <w:t>PR546000</w:t>
        </w:r>
      </w:hyperlink>
      <w:r w:rsidR="00436BE3">
        <w:t xml:space="preserve">; 21 renumbered as 20 by </w:t>
      </w:r>
      <w:hyperlink r:id="rId228" w:history="1">
        <w:r w:rsidR="00436BE3" w:rsidRPr="003B7EC7">
          <w:rPr>
            <w:rStyle w:val="Hyperlink"/>
          </w:rPr>
          <w:t>PR508275</w:t>
        </w:r>
      </w:hyperlink>
      <w:r w:rsidR="00436BE3">
        <w:t xml:space="preserve"> ppc 20May11]</w:t>
      </w:r>
    </w:p>
    <w:p w14:paraId="4ABB5E03" w14:textId="77777777" w:rsidR="003F526B" w:rsidRPr="00802187" w:rsidRDefault="003F526B" w:rsidP="00126ED6">
      <w:pPr>
        <w:pStyle w:val="Level2Bold"/>
      </w:pPr>
      <w:bookmarkStart w:id="171" w:name="_Ref208804397"/>
      <w:r w:rsidRPr="00802187">
        <w:t>Superannuation legislation</w:t>
      </w:r>
      <w:bookmarkEnd w:id="171"/>
    </w:p>
    <w:p w14:paraId="111264B2" w14:textId="77777777" w:rsidR="003F526B" w:rsidRPr="00802187" w:rsidRDefault="003F526B" w:rsidP="00126ED6">
      <w:pPr>
        <w:pStyle w:val="Level3"/>
      </w:pPr>
      <w:bookmarkStart w:id="172" w:name="_Ref208804238"/>
      <w:r w:rsidRPr="00802187">
        <w:t xml:space="preserve">Superannuation legislation, including the </w:t>
      </w:r>
      <w:r w:rsidRPr="00802187">
        <w:rPr>
          <w:i/>
        </w:rPr>
        <w:t>Superannuation Guarantee (Administration) Act 1992</w:t>
      </w:r>
      <w:r w:rsidRPr="00802187">
        <w:t xml:space="preserve"> (Cth), the </w:t>
      </w:r>
      <w:r w:rsidRPr="00802187">
        <w:rPr>
          <w:i/>
        </w:rPr>
        <w:t>Superannuation Guarantee Charge Act 1992</w:t>
      </w:r>
      <w:r w:rsidRPr="00802187">
        <w:t xml:space="preserve"> (Cth), the </w:t>
      </w:r>
      <w:r w:rsidRPr="00802187">
        <w:rPr>
          <w:i/>
        </w:rPr>
        <w:t>Superannuation Industry (Supervision) Act 1993</w:t>
      </w:r>
      <w:r w:rsidRPr="00802187">
        <w:t xml:space="preserve"> (Cth) and the </w:t>
      </w:r>
      <w:r w:rsidRPr="00802187">
        <w:rPr>
          <w:i/>
        </w:rPr>
        <w:t>Superannuation (Resolution of Complaints) Act 1993</w:t>
      </w:r>
      <w:r w:rsidRPr="00802187">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the superannuation fund nominated in the award covering the employee applies.</w:t>
      </w:r>
    </w:p>
    <w:p w14:paraId="09ADBEB5" w14:textId="77777777" w:rsidR="003F526B" w:rsidRPr="00802187" w:rsidRDefault="003F526B" w:rsidP="00126ED6">
      <w:pPr>
        <w:pStyle w:val="Level3"/>
      </w:pPr>
      <w:r w:rsidRPr="00802187">
        <w:t>The rights and obligations in these clauses supplement those in superannuation legislation.</w:t>
      </w:r>
    </w:p>
    <w:p w14:paraId="6979E883" w14:textId="77777777" w:rsidR="003F526B" w:rsidRPr="00802187" w:rsidRDefault="003F526B" w:rsidP="00126ED6">
      <w:pPr>
        <w:pStyle w:val="Level2Bold"/>
      </w:pPr>
      <w:bookmarkStart w:id="173" w:name="_Ref211135720"/>
      <w:r w:rsidRPr="00802187">
        <w:t>Employer contributions</w:t>
      </w:r>
      <w:bookmarkEnd w:id="172"/>
      <w:bookmarkEnd w:id="173"/>
    </w:p>
    <w:p w14:paraId="04D9E3BA" w14:textId="77777777" w:rsidR="003F526B" w:rsidRPr="00802187" w:rsidRDefault="003F526B" w:rsidP="00CB2078">
      <w:pPr>
        <w:pStyle w:val="Block1"/>
        <w:keepNext/>
      </w:pPr>
      <w:bookmarkStart w:id="174" w:name="_Ref208804946"/>
      <w:r w:rsidRPr="00802187">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36020CE5" w14:textId="77777777" w:rsidR="003F526B" w:rsidRPr="00802187" w:rsidRDefault="003F526B" w:rsidP="00126ED6">
      <w:pPr>
        <w:pStyle w:val="Level2Bold"/>
      </w:pPr>
      <w:r w:rsidRPr="00802187">
        <w:t>Voluntary employee contributions</w:t>
      </w:r>
      <w:bookmarkEnd w:id="174"/>
    </w:p>
    <w:p w14:paraId="07B57B1F" w14:textId="2643C55B" w:rsidR="003F526B" w:rsidRPr="00802187" w:rsidRDefault="003F526B" w:rsidP="00126ED6">
      <w:pPr>
        <w:pStyle w:val="Level3"/>
      </w:pPr>
      <w:bookmarkStart w:id="175" w:name="_Ref208741843"/>
      <w:r w:rsidRPr="00802187">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bookmarkEnd w:id="175"/>
      <w:r w:rsidR="00392C83" w:rsidRPr="00802187">
        <w:fldChar w:fldCharType="begin"/>
      </w:r>
      <w:r w:rsidRPr="00802187">
        <w:instrText xml:space="preserve"> REF _Ref211135720 \w \h </w:instrText>
      </w:r>
      <w:r w:rsidR="00802187">
        <w:instrText xml:space="preserve"> \* MERGEFORMAT </w:instrText>
      </w:r>
      <w:r w:rsidR="00392C83" w:rsidRPr="00802187">
        <w:fldChar w:fldCharType="separate"/>
      </w:r>
      <w:r w:rsidR="007851C7">
        <w:t>20.2</w:t>
      </w:r>
      <w:r w:rsidR="00392C83" w:rsidRPr="00802187">
        <w:fldChar w:fldCharType="end"/>
      </w:r>
      <w:r w:rsidRPr="00802187">
        <w:t>.</w:t>
      </w:r>
    </w:p>
    <w:p w14:paraId="58410424" w14:textId="77777777" w:rsidR="003F526B" w:rsidRPr="00802187" w:rsidRDefault="003F526B" w:rsidP="00126ED6">
      <w:pPr>
        <w:pStyle w:val="Level3"/>
      </w:pPr>
      <w:bookmarkStart w:id="176" w:name="_Ref208741862"/>
      <w:r w:rsidRPr="00802187">
        <w:t>An employee may adjust the amount the employee has authorised their employer to pay from the wages of the employee from the first of the month following the giving of three months’ written notice to their employer.</w:t>
      </w:r>
      <w:bookmarkEnd w:id="176"/>
    </w:p>
    <w:p w14:paraId="5148B58A" w14:textId="2848D558" w:rsidR="003F526B" w:rsidRPr="00802187" w:rsidRDefault="003F526B" w:rsidP="00126ED6">
      <w:pPr>
        <w:pStyle w:val="Level3"/>
      </w:pPr>
      <w:r w:rsidRPr="00802187">
        <w:t xml:space="preserve">The employer must pay the amount authorised under paragraph clauses </w:t>
      </w:r>
      <w:r w:rsidR="00C251F5">
        <w:fldChar w:fldCharType="begin"/>
      </w:r>
      <w:r w:rsidR="00C251F5">
        <w:instrText xml:space="preserve"> REF _Ref208741843 \w \h  \* MERGEFORMAT </w:instrText>
      </w:r>
      <w:r w:rsidR="00C251F5">
        <w:fldChar w:fldCharType="separate"/>
      </w:r>
      <w:r w:rsidR="007851C7">
        <w:t>20.3(a)</w:t>
      </w:r>
      <w:r w:rsidR="00C251F5">
        <w:fldChar w:fldCharType="end"/>
      </w:r>
      <w:r w:rsidRPr="00802187">
        <w:t xml:space="preserve"> or </w:t>
      </w:r>
      <w:r w:rsidR="00C251F5">
        <w:fldChar w:fldCharType="begin"/>
      </w:r>
      <w:r w:rsidR="00C251F5">
        <w:instrText xml:space="preserve"> REF _Ref208741862 \w \h  \* MERGEFORMAT </w:instrText>
      </w:r>
      <w:r w:rsidR="00C251F5">
        <w:fldChar w:fldCharType="separate"/>
      </w:r>
      <w:r w:rsidR="007851C7">
        <w:t>20.3(b)</w:t>
      </w:r>
      <w:r w:rsidR="00C251F5">
        <w:fldChar w:fldCharType="end"/>
      </w:r>
      <w:r w:rsidRPr="00802187">
        <w:t xml:space="preserve"> no later than 28 days after the end of the month in which the deduction authorised under clauses </w:t>
      </w:r>
      <w:r w:rsidR="00C251F5">
        <w:fldChar w:fldCharType="begin"/>
      </w:r>
      <w:r w:rsidR="00C251F5">
        <w:instrText xml:space="preserve"> REF _Ref208741843 \w \h  \* MERGEFORMAT </w:instrText>
      </w:r>
      <w:r w:rsidR="00C251F5">
        <w:fldChar w:fldCharType="separate"/>
      </w:r>
      <w:r w:rsidR="007851C7">
        <w:t>20.3(a)</w:t>
      </w:r>
      <w:r w:rsidR="00C251F5">
        <w:fldChar w:fldCharType="end"/>
      </w:r>
      <w:r w:rsidRPr="00802187">
        <w:t xml:space="preserve"> or </w:t>
      </w:r>
      <w:r w:rsidR="00C251F5">
        <w:fldChar w:fldCharType="begin"/>
      </w:r>
      <w:r w:rsidR="00C251F5">
        <w:instrText xml:space="preserve"> REF _Ref208741862 \w \h  \* MERGEFORMAT </w:instrText>
      </w:r>
      <w:r w:rsidR="00C251F5">
        <w:fldChar w:fldCharType="separate"/>
      </w:r>
      <w:r w:rsidR="007851C7">
        <w:t>20.3(b)</w:t>
      </w:r>
      <w:r w:rsidR="00C251F5">
        <w:fldChar w:fldCharType="end"/>
      </w:r>
      <w:r w:rsidRPr="00802187">
        <w:t xml:space="preserve"> was made. </w:t>
      </w:r>
    </w:p>
    <w:p w14:paraId="6D694E84" w14:textId="77777777" w:rsidR="003F526B" w:rsidRDefault="003F526B" w:rsidP="00126ED6">
      <w:pPr>
        <w:pStyle w:val="Level2Bold"/>
      </w:pPr>
      <w:r w:rsidRPr="00802187">
        <w:t>Superannuation fund</w:t>
      </w:r>
    </w:p>
    <w:p w14:paraId="7BF6008E" w14:textId="0D2D6ABC" w:rsidR="00AC0403" w:rsidRPr="00AC0403" w:rsidRDefault="00AC0403" w:rsidP="00AC0403">
      <w:pPr>
        <w:pStyle w:val="History"/>
      </w:pPr>
      <w:r>
        <w:rPr>
          <w:lang w:val="en-US"/>
        </w:rPr>
        <w:t xml:space="preserve">[21.4 varied by </w:t>
      </w:r>
      <w:hyperlink r:id="rId229" w:history="1">
        <w:r>
          <w:rPr>
            <w:rStyle w:val="Hyperlink"/>
          </w:rPr>
          <w:t>PR994531</w:t>
        </w:r>
      </w:hyperlink>
      <w:r>
        <w:t xml:space="preserve"> from 01Jan10]</w:t>
      </w:r>
    </w:p>
    <w:p w14:paraId="2780494A" w14:textId="2453B2D0" w:rsidR="003F526B" w:rsidRPr="00802187" w:rsidRDefault="003F526B" w:rsidP="00126ED6">
      <w:pPr>
        <w:pStyle w:val="Block1"/>
      </w:pPr>
      <w:r w:rsidRPr="00802187">
        <w:t>Unless, to comply with superannuation legislation, the employer is required to make the superannuation contributions provided for in clause </w:t>
      </w:r>
      <w:r w:rsidR="00C251F5">
        <w:fldChar w:fldCharType="begin"/>
      </w:r>
      <w:r w:rsidR="00C251F5">
        <w:instrText xml:space="preserve"> REF _Ref211135720 \w \h  \* MERGEFORMAT </w:instrText>
      </w:r>
      <w:r w:rsidR="00C251F5">
        <w:fldChar w:fldCharType="separate"/>
      </w:r>
      <w:r w:rsidR="007851C7">
        <w:t>20.2</w:t>
      </w:r>
      <w:r w:rsidR="00C251F5">
        <w:fldChar w:fldCharType="end"/>
      </w:r>
      <w:r w:rsidRPr="00802187">
        <w:t xml:space="preserve"> to another superannuation fund that is chosen by the employee, the employer must make the superannuation contributions provided for in clause </w:t>
      </w:r>
      <w:r w:rsidR="00C251F5">
        <w:fldChar w:fldCharType="begin"/>
      </w:r>
      <w:r w:rsidR="00C251F5">
        <w:instrText xml:space="preserve"> REF _Ref211135720 \w \h  \* MERGEFORMAT </w:instrText>
      </w:r>
      <w:r w:rsidR="00C251F5">
        <w:fldChar w:fldCharType="separate"/>
      </w:r>
      <w:r w:rsidR="007851C7">
        <w:t>20.2</w:t>
      </w:r>
      <w:r w:rsidR="00C251F5">
        <w:fldChar w:fldCharType="end"/>
      </w:r>
      <w:r w:rsidRPr="00802187">
        <w:t xml:space="preserve"> and pay the amount authorised under clauses </w:t>
      </w:r>
      <w:r w:rsidR="00C251F5">
        <w:fldChar w:fldCharType="begin"/>
      </w:r>
      <w:r w:rsidR="00C251F5">
        <w:instrText xml:space="preserve"> REF _Ref208741843 \w \h  \* MERGEFORMAT </w:instrText>
      </w:r>
      <w:r w:rsidR="00C251F5">
        <w:fldChar w:fldCharType="separate"/>
      </w:r>
      <w:r w:rsidR="007851C7">
        <w:t>20.3(a)</w:t>
      </w:r>
      <w:r w:rsidR="00C251F5">
        <w:fldChar w:fldCharType="end"/>
      </w:r>
      <w:r w:rsidRPr="00802187">
        <w:t xml:space="preserve"> or </w:t>
      </w:r>
      <w:r w:rsidR="00C251F5">
        <w:fldChar w:fldCharType="begin"/>
      </w:r>
      <w:r w:rsidR="00C251F5">
        <w:instrText xml:space="preserve"> REF _Ref208741862 \w \h  \* MERGEFORMAT </w:instrText>
      </w:r>
      <w:r w:rsidR="00C251F5">
        <w:fldChar w:fldCharType="separate"/>
      </w:r>
      <w:r w:rsidR="007851C7">
        <w:t>20.3(b)</w:t>
      </w:r>
      <w:r w:rsidR="00C251F5">
        <w:fldChar w:fldCharType="end"/>
      </w:r>
      <w:r w:rsidRPr="00802187">
        <w:t xml:space="preserve"> to one of the following superannuation funds</w:t>
      </w:r>
      <w:r w:rsidR="00CC1C46" w:rsidRPr="00802187">
        <w:t xml:space="preserve"> or its successor</w:t>
      </w:r>
      <w:r w:rsidRPr="00802187">
        <w:t>:</w:t>
      </w:r>
    </w:p>
    <w:p w14:paraId="7F885F8A" w14:textId="77777777" w:rsidR="003F526B" w:rsidRPr="00802187" w:rsidRDefault="003F526B" w:rsidP="00126ED6">
      <w:pPr>
        <w:pStyle w:val="Level3"/>
      </w:pPr>
      <w:r w:rsidRPr="00802187">
        <w:t>Construction and Bu</w:t>
      </w:r>
      <w:r w:rsidR="00C80F17">
        <w:t>ilding Industry Super (Cbus);</w:t>
      </w:r>
    </w:p>
    <w:p w14:paraId="2DC63229" w14:textId="39FF9746" w:rsidR="00B653E0" w:rsidRDefault="00B653E0" w:rsidP="00B653E0">
      <w:pPr>
        <w:pStyle w:val="History"/>
      </w:pPr>
      <w:r>
        <w:t xml:space="preserve">[20.4 varied by </w:t>
      </w:r>
      <w:hyperlink r:id="rId230" w:history="1">
        <w:r>
          <w:rPr>
            <w:rStyle w:val="Hyperlink"/>
          </w:rPr>
          <w:t>PR546000</w:t>
        </w:r>
      </w:hyperlink>
      <w:r>
        <w:t xml:space="preserve"> ppc 01Jan14]</w:t>
      </w:r>
    </w:p>
    <w:p w14:paraId="277F20A5" w14:textId="77777777" w:rsidR="003F526B" w:rsidRDefault="003F526B" w:rsidP="00126ED6">
      <w:pPr>
        <w:pStyle w:val="Level3"/>
      </w:pPr>
      <w:r w:rsidRPr="00802187">
        <w:t>any superannuation fund to which the employer was making superannuation contributions for the benefit of its employees before 12 September 2008, provided the superannuation fund is an eligible choice fund</w:t>
      </w:r>
      <w:r w:rsidR="00B653E0">
        <w:t xml:space="preserve"> </w:t>
      </w:r>
      <w:r w:rsidR="00B653E0" w:rsidRPr="00B060AD">
        <w:t xml:space="preserve">and </w:t>
      </w:r>
      <w:r w:rsidR="00B653E0">
        <w:t xml:space="preserve">is a fund that </w:t>
      </w:r>
      <w:r w:rsidR="00B653E0" w:rsidRPr="00B060AD">
        <w:t>offers a MySuper product or is an exempt public sector scheme</w:t>
      </w:r>
      <w:r w:rsidR="00C80F17">
        <w:t>; or</w:t>
      </w:r>
    </w:p>
    <w:p w14:paraId="531413EF" w14:textId="1D5B3DBC" w:rsidR="00B653E0" w:rsidRDefault="00B653E0" w:rsidP="00B653E0">
      <w:pPr>
        <w:pStyle w:val="History"/>
      </w:pPr>
      <w:r>
        <w:t xml:space="preserve">[20.4(c) inserted by </w:t>
      </w:r>
      <w:hyperlink r:id="rId231" w:history="1">
        <w:r>
          <w:rPr>
            <w:rStyle w:val="Hyperlink"/>
          </w:rPr>
          <w:t>PR546000</w:t>
        </w:r>
      </w:hyperlink>
      <w:r>
        <w:t xml:space="preserve"> ppc 01Jan14]</w:t>
      </w:r>
    </w:p>
    <w:p w14:paraId="444DA84B" w14:textId="77777777" w:rsidR="00B653E0" w:rsidRPr="00B653E0" w:rsidRDefault="00B653E0" w:rsidP="00B653E0">
      <w:pPr>
        <w:pStyle w:val="Level3"/>
      </w:pPr>
      <w:r w:rsidRPr="00B060AD">
        <w:t>a superannuation fund or scheme which the employee is a defined benefit member of.</w:t>
      </w:r>
    </w:p>
    <w:p w14:paraId="723E115F" w14:textId="77777777" w:rsidR="003F526B" w:rsidRPr="00802187" w:rsidRDefault="003F526B" w:rsidP="00126ED6">
      <w:pPr>
        <w:pStyle w:val="Partheading"/>
      </w:pPr>
      <w:bookmarkStart w:id="177" w:name="_Toc216072353"/>
      <w:bookmarkStart w:id="178" w:name="_Toc56181903"/>
      <w:bookmarkStart w:id="179" w:name="Part5"/>
      <w:bookmarkEnd w:id="86"/>
      <w:bookmarkEnd w:id="177"/>
      <w:r w:rsidRPr="00802187">
        <w:t>Hours of Work and Related Matters</w:t>
      </w:r>
      <w:bookmarkEnd w:id="178"/>
    </w:p>
    <w:p w14:paraId="522D5854" w14:textId="77777777" w:rsidR="003F526B" w:rsidRDefault="003F526B" w:rsidP="00126ED6">
      <w:pPr>
        <w:pStyle w:val="Level1"/>
      </w:pPr>
      <w:bookmarkStart w:id="180" w:name="_Ref208803338"/>
      <w:bookmarkStart w:id="181" w:name="_Toc208886000"/>
      <w:bookmarkStart w:id="182" w:name="_Toc208886088"/>
      <w:bookmarkStart w:id="183" w:name="_Toc208902578"/>
      <w:bookmarkStart w:id="184" w:name="_Toc208932483"/>
      <w:bookmarkStart w:id="185" w:name="_Toc208932568"/>
      <w:bookmarkStart w:id="186" w:name="_Toc208979923"/>
      <w:bookmarkStart w:id="187" w:name="_Toc56181904"/>
      <w:r w:rsidRPr="00802187">
        <w:t>Ordinary hours of work</w:t>
      </w:r>
      <w:bookmarkEnd w:id="180"/>
      <w:bookmarkEnd w:id="181"/>
      <w:bookmarkEnd w:id="182"/>
      <w:bookmarkEnd w:id="183"/>
      <w:bookmarkEnd w:id="184"/>
      <w:bookmarkEnd w:id="185"/>
      <w:bookmarkEnd w:id="186"/>
      <w:bookmarkEnd w:id="187"/>
    </w:p>
    <w:p w14:paraId="30A2813B" w14:textId="505C1EF3" w:rsidR="00436BE3" w:rsidRPr="00436BE3" w:rsidRDefault="00436BE3" w:rsidP="00436BE3">
      <w:pPr>
        <w:pStyle w:val="History"/>
      </w:pPr>
      <w:r>
        <w:t xml:space="preserve">[22 renumbered as 21 by </w:t>
      </w:r>
      <w:hyperlink r:id="rId232" w:history="1">
        <w:r w:rsidRPr="003B7EC7">
          <w:rPr>
            <w:rStyle w:val="Hyperlink"/>
          </w:rPr>
          <w:t>PR508275</w:t>
        </w:r>
      </w:hyperlink>
      <w:r>
        <w:t xml:space="preserve"> ppc 20May11]</w:t>
      </w:r>
    </w:p>
    <w:p w14:paraId="654491CB" w14:textId="76194193" w:rsidR="003F526B" w:rsidRPr="00802187" w:rsidRDefault="003F526B" w:rsidP="00126ED6">
      <w:pPr>
        <w:pStyle w:val="Level2"/>
        <w:rPr>
          <w:lang w:val="en-US"/>
        </w:rPr>
      </w:pPr>
      <w:r w:rsidRPr="00802187">
        <w:rPr>
          <w:lang w:val="en-US"/>
        </w:rPr>
        <w:t xml:space="preserve">The ordinary hours of work will be 38 per week, Monday to Friday, worked continuously at the discretion of the employer, between 6.00 am and 6.00 pm, except for meal breaks, arranged in accordance with clause </w:t>
      </w:r>
      <w:r w:rsidR="00C251F5">
        <w:fldChar w:fldCharType="begin"/>
      </w:r>
      <w:r w:rsidR="00C251F5">
        <w:instrText xml:space="preserve"> REF _Ref224526130 \r \h  \* MERGEFORMAT </w:instrText>
      </w:r>
      <w:r w:rsidR="00C251F5">
        <w:fldChar w:fldCharType="separate"/>
      </w:r>
      <w:r w:rsidR="007851C7" w:rsidRPr="007851C7">
        <w:rPr>
          <w:lang w:val="en-US"/>
        </w:rPr>
        <w:t>23</w:t>
      </w:r>
      <w:r w:rsidR="00C251F5">
        <w:fldChar w:fldCharType="end"/>
      </w:r>
      <w:r w:rsidRPr="00802187">
        <w:rPr>
          <w:lang w:val="en-US"/>
        </w:rPr>
        <w:t>—</w:t>
      </w:r>
      <w:r w:rsidR="00392C83">
        <w:rPr>
          <w:lang w:val="en-US"/>
        </w:rPr>
        <w:fldChar w:fldCharType="begin"/>
      </w:r>
      <w:r w:rsidR="000432C0">
        <w:rPr>
          <w:lang w:val="en-US"/>
        </w:rPr>
        <w:instrText xml:space="preserve"> REF _Ref257710282 \h </w:instrText>
      </w:r>
      <w:r w:rsidR="00392C83">
        <w:rPr>
          <w:lang w:val="en-US"/>
        </w:rPr>
      </w:r>
      <w:r w:rsidR="00392C83">
        <w:rPr>
          <w:lang w:val="en-US"/>
        </w:rPr>
        <w:fldChar w:fldCharType="separate"/>
      </w:r>
      <w:r w:rsidR="007851C7" w:rsidRPr="00802187">
        <w:t>Breaks</w:t>
      </w:r>
      <w:r w:rsidR="00392C83">
        <w:rPr>
          <w:lang w:val="en-US"/>
        </w:rPr>
        <w:fldChar w:fldCharType="end"/>
      </w:r>
      <w:r w:rsidRPr="00802187">
        <w:rPr>
          <w:lang w:val="en-US"/>
        </w:rPr>
        <w:t>.</w:t>
      </w:r>
    </w:p>
    <w:p w14:paraId="1299FF07" w14:textId="77777777" w:rsidR="003F526B" w:rsidRPr="00802187" w:rsidRDefault="003F526B" w:rsidP="00126ED6">
      <w:pPr>
        <w:pStyle w:val="Level2"/>
        <w:rPr>
          <w:lang w:val="en-US"/>
        </w:rPr>
      </w:pPr>
      <w:bookmarkStart w:id="188" w:name="_Ref218670515"/>
      <w:r w:rsidRPr="00802187">
        <w:rPr>
          <w:lang w:val="en-US"/>
        </w:rPr>
        <w:t>The method of working the 38 hour week may be any one of the following:</w:t>
      </w:r>
      <w:bookmarkEnd w:id="188"/>
    </w:p>
    <w:p w14:paraId="38D960B2" w14:textId="77777777" w:rsidR="003F526B" w:rsidRPr="00802187" w:rsidRDefault="003F526B" w:rsidP="00126ED6">
      <w:pPr>
        <w:pStyle w:val="Level3"/>
        <w:rPr>
          <w:lang w:val="en-US"/>
        </w:rPr>
      </w:pPr>
      <w:r w:rsidRPr="00802187">
        <w:rPr>
          <w:lang w:val="en-US"/>
        </w:rPr>
        <w:t>by employees working less than eight ordinary hours each day; or</w:t>
      </w:r>
    </w:p>
    <w:p w14:paraId="065F6C80" w14:textId="77777777" w:rsidR="003F526B" w:rsidRPr="00802187" w:rsidRDefault="003F526B" w:rsidP="00126ED6">
      <w:pPr>
        <w:pStyle w:val="Level3"/>
        <w:rPr>
          <w:lang w:val="en-US"/>
        </w:rPr>
      </w:pPr>
      <w:r w:rsidRPr="00802187">
        <w:rPr>
          <w:lang w:val="en-US"/>
        </w:rPr>
        <w:t>by employees working less than eight ordinary hours on one or more days each week; or</w:t>
      </w:r>
    </w:p>
    <w:p w14:paraId="15D22A31" w14:textId="77777777" w:rsidR="003F526B" w:rsidRPr="00802187" w:rsidRDefault="003F526B" w:rsidP="00126ED6">
      <w:pPr>
        <w:pStyle w:val="Level3"/>
        <w:rPr>
          <w:lang w:val="en-US"/>
        </w:rPr>
      </w:pPr>
      <w:bookmarkStart w:id="189" w:name="_Ref218670766"/>
      <w:r w:rsidRPr="00802187">
        <w:rPr>
          <w:lang w:val="en-US"/>
        </w:rPr>
        <w:t>by fixing one week day on which all employees will be off during a particular work cycle; or</w:t>
      </w:r>
      <w:bookmarkEnd w:id="189"/>
    </w:p>
    <w:p w14:paraId="3AA95C6A" w14:textId="77777777" w:rsidR="003F526B" w:rsidRPr="00802187" w:rsidRDefault="003F526B" w:rsidP="00126ED6">
      <w:pPr>
        <w:pStyle w:val="Level3"/>
        <w:rPr>
          <w:lang w:val="en-US"/>
        </w:rPr>
      </w:pPr>
      <w:bookmarkStart w:id="190" w:name="_Ref218670772"/>
      <w:r w:rsidRPr="00802187">
        <w:rPr>
          <w:lang w:val="en-US"/>
        </w:rPr>
        <w:t>by rostering employees off on various days of the week during a particular work cycle so that each employee has one week day off during that cycle.</w:t>
      </w:r>
      <w:bookmarkEnd w:id="190"/>
    </w:p>
    <w:p w14:paraId="0E4B1458" w14:textId="77777777" w:rsidR="003F526B" w:rsidRPr="00802187" w:rsidRDefault="003F526B" w:rsidP="00126ED6">
      <w:pPr>
        <w:pStyle w:val="Level2"/>
        <w:rPr>
          <w:lang w:val="en-US"/>
        </w:rPr>
      </w:pPr>
      <w:r w:rsidRPr="00802187">
        <w:rPr>
          <w:lang w:val="en-US"/>
        </w:rPr>
        <w:t>A regular starting and finishing time will be fixed at each depot, which will not be changed, except after notice of at least a week. Provided that an employee/s starting time for a particular day may be altered to suit the business requirements of the employer by mutual agreement with the employee/s concerned.</w:t>
      </w:r>
    </w:p>
    <w:p w14:paraId="71583288" w14:textId="77777777" w:rsidR="003F526B" w:rsidRPr="00802187" w:rsidRDefault="003F526B" w:rsidP="00126ED6">
      <w:pPr>
        <w:pStyle w:val="Level2"/>
        <w:rPr>
          <w:lang w:val="en-US"/>
        </w:rPr>
      </w:pPr>
      <w:r w:rsidRPr="00802187">
        <w:rPr>
          <w:lang w:val="en-US"/>
        </w:rPr>
        <w:t>The ordinary hours of work prescribed herein will not exceed 10 hours on any day provided that any arrangement of ordinary working hours in excess of eight hours in any one day will be with the agreement of the majority of employees involved.</w:t>
      </w:r>
    </w:p>
    <w:p w14:paraId="5F977EF2" w14:textId="77777777" w:rsidR="003F526B" w:rsidRPr="00802187" w:rsidRDefault="003F526B" w:rsidP="00126ED6">
      <w:pPr>
        <w:pStyle w:val="Level2"/>
        <w:rPr>
          <w:lang w:val="en-US"/>
        </w:rPr>
      </w:pPr>
      <w:r w:rsidRPr="00802187">
        <w:rPr>
          <w:lang w:val="en-US"/>
        </w:rPr>
        <w:t xml:space="preserve">An assessment should be made as to which method of implementation best suits the business and the proposal will be discussed with the employees concerned. </w:t>
      </w:r>
    </w:p>
    <w:p w14:paraId="51EDE759" w14:textId="77777777" w:rsidR="003F526B" w:rsidRPr="00802187" w:rsidRDefault="003F526B" w:rsidP="00126ED6">
      <w:pPr>
        <w:pStyle w:val="Level2"/>
        <w:rPr>
          <w:lang w:val="en-US"/>
        </w:rPr>
      </w:pPr>
      <w:r w:rsidRPr="00802187">
        <w:rPr>
          <w:lang w:val="en-US"/>
        </w:rPr>
        <w:t>Circumstances may arise where different methods of implementation of a 38 hour week apply to various groups or sections of employees in the establishment concerned.</w:t>
      </w:r>
    </w:p>
    <w:p w14:paraId="2ED12E94" w14:textId="77777777" w:rsidR="003F526B" w:rsidRPr="00802187" w:rsidRDefault="003F526B" w:rsidP="00126ED6">
      <w:pPr>
        <w:pStyle w:val="Level2Bold"/>
        <w:rPr>
          <w:lang w:val="en-US"/>
        </w:rPr>
      </w:pPr>
      <w:r w:rsidRPr="00802187">
        <w:rPr>
          <w:lang w:val="en-US"/>
        </w:rPr>
        <w:t>Providing for rostered days off</w:t>
      </w:r>
    </w:p>
    <w:p w14:paraId="29F4B72A" w14:textId="6FE317F0" w:rsidR="003F526B" w:rsidRPr="00802187" w:rsidRDefault="003F526B" w:rsidP="00126ED6">
      <w:pPr>
        <w:pStyle w:val="Level3"/>
        <w:rPr>
          <w:lang w:val="en-US"/>
        </w:rPr>
      </w:pPr>
      <w:r w:rsidRPr="00802187">
        <w:rPr>
          <w:lang w:val="en-US"/>
        </w:rPr>
        <w:t xml:space="preserve">Where the hours of work are arranged in accordance with clause </w:t>
      </w:r>
      <w:r w:rsidR="00C251F5">
        <w:fldChar w:fldCharType="begin"/>
      </w:r>
      <w:r w:rsidR="00C251F5">
        <w:instrText xml:space="preserve"> REF _Ref218670766 \w \h  \* MERGEFORMAT </w:instrText>
      </w:r>
      <w:r w:rsidR="00C251F5">
        <w:fldChar w:fldCharType="separate"/>
      </w:r>
      <w:r w:rsidR="007851C7" w:rsidRPr="007851C7">
        <w:rPr>
          <w:lang w:val="en-US"/>
        </w:rPr>
        <w:t>21.2(c)</w:t>
      </w:r>
      <w:r w:rsidR="00C251F5">
        <w:fldChar w:fldCharType="end"/>
      </w:r>
      <w:r w:rsidRPr="00802187">
        <w:rPr>
          <w:lang w:val="en-US"/>
        </w:rPr>
        <w:t xml:space="preserve"> and </w:t>
      </w:r>
      <w:r w:rsidR="00C251F5">
        <w:fldChar w:fldCharType="begin"/>
      </w:r>
      <w:r w:rsidR="00C251F5">
        <w:instrText xml:space="preserve"> REF _Ref218670772 \w \h  \* MERGEFORMAT </w:instrText>
      </w:r>
      <w:r w:rsidR="00C251F5">
        <w:fldChar w:fldCharType="separate"/>
      </w:r>
      <w:r w:rsidR="007851C7" w:rsidRPr="007851C7">
        <w:rPr>
          <w:lang w:val="en-US"/>
        </w:rPr>
        <w:t>21.2(d)</w:t>
      </w:r>
      <w:r w:rsidR="00C251F5">
        <w:fldChar w:fldCharType="end"/>
      </w:r>
      <w:r w:rsidRPr="00802187">
        <w:rPr>
          <w:lang w:val="en-US"/>
        </w:rPr>
        <w:t xml:space="preserve"> the ordinary working hours will be worked in a 20 day cycle, Monday to Friday inclusive, with eight hours worked for each of 19 days and with 0.4 of an hour on each of those days accruing toward the 20th day which will be taken as a paid day off and known as a rostered day off.</w:t>
      </w:r>
    </w:p>
    <w:p w14:paraId="2C23801B" w14:textId="77777777" w:rsidR="003F526B" w:rsidRPr="00802187" w:rsidRDefault="003F526B" w:rsidP="00126ED6">
      <w:pPr>
        <w:pStyle w:val="Level3"/>
        <w:rPr>
          <w:lang w:val="en-US"/>
        </w:rPr>
      </w:pPr>
      <w:r w:rsidRPr="00802187">
        <w:rPr>
          <w:lang w:val="en-US"/>
        </w:rPr>
        <w:t>An employee will be entitled to 13 rostered days off per year provided that the number of rostered days off will be reduced to the extent of any annual leave taken on the basis of one day for each four weeks of annual leave taken.</w:t>
      </w:r>
    </w:p>
    <w:p w14:paraId="68F647F9" w14:textId="77777777" w:rsidR="003F526B" w:rsidRPr="00802187" w:rsidRDefault="003F526B" w:rsidP="00126ED6">
      <w:pPr>
        <w:pStyle w:val="Level3"/>
        <w:rPr>
          <w:lang w:val="en-US"/>
        </w:rPr>
      </w:pPr>
      <w:r w:rsidRPr="00802187">
        <w:rPr>
          <w:lang w:val="en-US"/>
        </w:rPr>
        <w:t>By mutual agreement between the employer and employee, rostered days off may be accumulated to a maximum of five days over a 20 week period. Accumulated rostered days off must be taken no later than the 14 day period commencing at the time of the fifth accumulated rostered day off of the 20</w:t>
      </w:r>
      <w:r w:rsidR="00CC1C46" w:rsidRPr="00802187">
        <w:rPr>
          <w:lang w:val="en-US"/>
        </w:rPr>
        <w:t> </w:t>
      </w:r>
      <w:r w:rsidRPr="00802187">
        <w:rPr>
          <w:lang w:val="en-US"/>
        </w:rPr>
        <w:t>week cycle.</w:t>
      </w:r>
    </w:p>
    <w:p w14:paraId="4B341630" w14:textId="77777777" w:rsidR="003F526B" w:rsidRPr="00802187" w:rsidRDefault="003F526B" w:rsidP="00126ED6">
      <w:pPr>
        <w:pStyle w:val="Level3"/>
        <w:rPr>
          <w:lang w:val="en-US"/>
        </w:rPr>
      </w:pPr>
      <w:r w:rsidRPr="00802187">
        <w:rPr>
          <w:lang w:val="en-US"/>
        </w:rPr>
        <w:t>Where an employer and a majority of employees at an enterprise agree, another day may be substituted for the nominated industry rostered day off.</w:t>
      </w:r>
    </w:p>
    <w:p w14:paraId="28441D82" w14:textId="77777777" w:rsidR="003F526B" w:rsidRPr="00802187" w:rsidRDefault="003F526B" w:rsidP="00126ED6">
      <w:pPr>
        <w:pStyle w:val="Level3"/>
        <w:rPr>
          <w:lang w:val="en-US"/>
        </w:rPr>
      </w:pPr>
      <w:r w:rsidRPr="00802187">
        <w:rPr>
          <w:lang w:val="en-US"/>
        </w:rPr>
        <w:t>Where a majority of the employees request that their representative is to be consulted, consultation will take place at least five days prior to the alternate rostered day off being implemented.</w:t>
      </w:r>
    </w:p>
    <w:p w14:paraId="582CD78C" w14:textId="77777777" w:rsidR="003F526B" w:rsidRPr="00802187" w:rsidRDefault="003F526B" w:rsidP="00126ED6">
      <w:pPr>
        <w:pStyle w:val="Level3"/>
        <w:rPr>
          <w:lang w:val="en-US"/>
        </w:rPr>
      </w:pPr>
      <w:r w:rsidRPr="00802187">
        <w:rPr>
          <w:lang w:val="en-US"/>
        </w:rPr>
        <w:t>Employees who agree to work on the rostered day off to satisfy the employer’s business requirements will take an alternative rostered day off on a mutually convenient day prior to the next rostered day off. Where agreement cannot be reached it will be taken in conjunction with the next rostered day off.</w:t>
      </w:r>
    </w:p>
    <w:p w14:paraId="4B55EF19" w14:textId="77777777" w:rsidR="003F526B" w:rsidRPr="00802187" w:rsidRDefault="003F526B" w:rsidP="00126ED6">
      <w:pPr>
        <w:pStyle w:val="Level3"/>
        <w:rPr>
          <w:lang w:val="en-US"/>
        </w:rPr>
      </w:pPr>
      <w:r w:rsidRPr="00802187">
        <w:rPr>
          <w:lang w:val="en-US"/>
        </w:rPr>
        <w:t>Except in the case of an emergency circumstance no employee will be required to work on a rostered day off. Where an emergency circumstance does occur the employee will be paid an additional day’s pay at ordinary rates for that week (that is 45 hours and 36 minutes pay for that week at the ordinary rate instead of 38 hours’ pay) in addition to being given a substitute rostered day off. An emergency will mean where less than 24 hours notice of the requirement to work on the rostered day off has been given.</w:t>
      </w:r>
    </w:p>
    <w:p w14:paraId="3AC278BC" w14:textId="77777777" w:rsidR="003F526B" w:rsidRPr="00802187" w:rsidRDefault="003F526B" w:rsidP="00126ED6">
      <w:pPr>
        <w:pStyle w:val="Level3"/>
        <w:rPr>
          <w:lang w:val="en-US"/>
        </w:rPr>
      </w:pPr>
      <w:r w:rsidRPr="00802187">
        <w:rPr>
          <w:lang w:val="en-US"/>
        </w:rPr>
        <w:t>In the case of termination an employee who has not worked a completed 19 day four week cycle will receive pro rata accrued entitlements for each day worked in such cycle.</w:t>
      </w:r>
    </w:p>
    <w:p w14:paraId="519E984A" w14:textId="77777777" w:rsidR="003F526B" w:rsidRPr="00802187" w:rsidRDefault="003F526B" w:rsidP="00126ED6">
      <w:pPr>
        <w:pStyle w:val="Level2Bold"/>
        <w:rPr>
          <w:lang w:val="en-US"/>
        </w:rPr>
      </w:pPr>
      <w:r w:rsidRPr="00802187">
        <w:rPr>
          <w:lang w:val="en-US"/>
        </w:rPr>
        <w:t>Make-up time</w:t>
      </w:r>
    </w:p>
    <w:p w14:paraId="4C454079" w14:textId="77777777" w:rsidR="003F526B" w:rsidRPr="00802187" w:rsidRDefault="003F526B" w:rsidP="00126ED6">
      <w:pPr>
        <w:pStyle w:val="Level3"/>
        <w:outlineLvl w:val="2"/>
        <w:rPr>
          <w:lang w:val="en-US"/>
        </w:rPr>
      </w:pPr>
      <w:r w:rsidRPr="00802187">
        <w:rPr>
          <w:lang w:val="en-US"/>
        </w:rPr>
        <w:t>Subject to a majority of employees at a workplace agreeing to introduce this provision an employee, other than an employee on shiftwork, may elect, with the consent of the employer, to work make-up time, under which the employee takes time off ordinary hours, and works those hours at a later time, during the spread of ordinary hours provided in the award.</w:t>
      </w:r>
    </w:p>
    <w:p w14:paraId="17C749E3" w14:textId="77777777" w:rsidR="003F526B" w:rsidRPr="00802187" w:rsidRDefault="003F526B" w:rsidP="00126ED6">
      <w:pPr>
        <w:pStyle w:val="Level3"/>
        <w:rPr>
          <w:lang w:val="en-US"/>
        </w:rPr>
      </w:pPr>
      <w:r w:rsidRPr="00802187">
        <w:rPr>
          <w:lang w:val="en-US"/>
        </w:rPr>
        <w:t>Subject to a majority of employees at a workplace agreeing to introduce this provision an employee on shiftwork may elect, with the consent of their employer, to work make-up time under which the employee takes time off ordinary hours and works those hours at a later time, at the shiftwork rate which would have been applicable to the hours taken off.</w:t>
      </w:r>
    </w:p>
    <w:p w14:paraId="536A3A78" w14:textId="77777777" w:rsidR="003F526B" w:rsidRDefault="003F526B" w:rsidP="00126ED6">
      <w:pPr>
        <w:pStyle w:val="Level1"/>
        <w:rPr>
          <w:lang w:val="en-US"/>
        </w:rPr>
      </w:pPr>
      <w:bookmarkStart w:id="191" w:name="_Ref224529565"/>
      <w:bookmarkStart w:id="192" w:name="_Toc56181905"/>
      <w:r w:rsidRPr="00802187">
        <w:rPr>
          <w:lang w:val="en-US"/>
        </w:rPr>
        <w:t>Shiftwork</w:t>
      </w:r>
      <w:bookmarkEnd w:id="191"/>
      <w:bookmarkEnd w:id="192"/>
    </w:p>
    <w:p w14:paraId="2D51DF7E" w14:textId="761A38FC" w:rsidR="00436BE3" w:rsidRPr="00436BE3" w:rsidRDefault="00436BE3" w:rsidP="00436BE3">
      <w:pPr>
        <w:pStyle w:val="History"/>
        <w:rPr>
          <w:lang w:val="en-US"/>
        </w:rPr>
      </w:pPr>
      <w:r>
        <w:t xml:space="preserve">[23 renumbered as 22 by </w:t>
      </w:r>
      <w:hyperlink r:id="rId233" w:history="1">
        <w:r w:rsidRPr="003B7EC7">
          <w:rPr>
            <w:rStyle w:val="Hyperlink"/>
          </w:rPr>
          <w:t>PR508275</w:t>
        </w:r>
      </w:hyperlink>
      <w:r>
        <w:t xml:space="preserve"> ppc 20May11]</w:t>
      </w:r>
    </w:p>
    <w:p w14:paraId="38F7ACB5" w14:textId="77777777" w:rsidR="003F526B" w:rsidRPr="00802187" w:rsidRDefault="003F526B" w:rsidP="00126ED6">
      <w:pPr>
        <w:pStyle w:val="Level2"/>
        <w:rPr>
          <w:lang w:val="en-US"/>
        </w:rPr>
      </w:pPr>
      <w:r w:rsidRPr="00802187">
        <w:rPr>
          <w:lang w:val="en-US"/>
        </w:rPr>
        <w:t>An employee may be required to work shiftwork.</w:t>
      </w:r>
    </w:p>
    <w:p w14:paraId="10A95D9E" w14:textId="77777777" w:rsidR="003F526B" w:rsidRPr="00802187" w:rsidRDefault="003F526B" w:rsidP="00126ED6">
      <w:pPr>
        <w:pStyle w:val="Level2"/>
        <w:rPr>
          <w:lang w:val="en-US"/>
        </w:rPr>
      </w:pPr>
      <w:bookmarkStart w:id="193" w:name="_Ref218671179"/>
      <w:r w:rsidRPr="00802187">
        <w:rPr>
          <w:lang w:val="en-US"/>
        </w:rPr>
        <w:t>Except as otherwise provided for in this clause, shiftworkers will be paid 15% more than the ordinary rate for such shifts.</w:t>
      </w:r>
      <w:bookmarkEnd w:id="193"/>
    </w:p>
    <w:p w14:paraId="4C794346" w14:textId="77777777" w:rsidR="003F526B" w:rsidRPr="00802187" w:rsidRDefault="003F526B" w:rsidP="00126ED6">
      <w:pPr>
        <w:pStyle w:val="Level2"/>
        <w:rPr>
          <w:lang w:val="en-US"/>
        </w:rPr>
      </w:pPr>
      <w:r w:rsidRPr="00802187">
        <w:rPr>
          <w:lang w:val="en-US"/>
        </w:rPr>
        <w:t>Shiftworkers who work on any afternoon or night shift roster which does not continue for at least five successive afternoons or nights will be paid for each shift 50% for the first two hours, and 100% for the remaining hours, in addition to the ordinary rate.</w:t>
      </w:r>
    </w:p>
    <w:p w14:paraId="6316BC34" w14:textId="64B0D887" w:rsidR="003F526B" w:rsidRPr="00802187" w:rsidRDefault="003F526B" w:rsidP="00126ED6">
      <w:pPr>
        <w:pStyle w:val="Level2"/>
        <w:rPr>
          <w:lang w:val="en-US"/>
        </w:rPr>
      </w:pPr>
      <w:r w:rsidRPr="00802187">
        <w:rPr>
          <w:lang w:val="en-US"/>
        </w:rPr>
        <w:t xml:space="preserve">Where on a site at which the employee is engaged the shift premiums for the majority of employees are higher than those provided in clause </w:t>
      </w:r>
      <w:r w:rsidR="00C251F5">
        <w:fldChar w:fldCharType="begin"/>
      </w:r>
      <w:r w:rsidR="00C251F5">
        <w:instrText xml:space="preserve"> REF _Ref218671179 \r \h  \* MERGEFORMAT </w:instrText>
      </w:r>
      <w:r w:rsidR="00C251F5">
        <w:fldChar w:fldCharType="separate"/>
      </w:r>
      <w:r w:rsidR="007851C7" w:rsidRPr="007851C7">
        <w:rPr>
          <w:lang w:val="en-US"/>
        </w:rPr>
        <w:t>22.2</w:t>
      </w:r>
      <w:r w:rsidR="00C251F5">
        <w:fldChar w:fldCharType="end"/>
      </w:r>
      <w:r w:rsidRPr="00802187">
        <w:rPr>
          <w:lang w:val="en-US"/>
        </w:rPr>
        <w:t>, such employee will receive such higher shift premiums.</w:t>
      </w:r>
    </w:p>
    <w:p w14:paraId="7A3F06AE" w14:textId="77777777" w:rsidR="003F526B" w:rsidRPr="00802187" w:rsidRDefault="003F526B" w:rsidP="00126ED6">
      <w:pPr>
        <w:pStyle w:val="Level2"/>
        <w:rPr>
          <w:lang w:val="en-US"/>
        </w:rPr>
      </w:pPr>
      <w:r w:rsidRPr="00802187">
        <w:rPr>
          <w:lang w:val="en-US"/>
        </w:rPr>
        <w:t>Where an employee is engaged in shiftwork on a site where employees receive compensation by way of annual leave and annual leave loading or otherwise for working Saturday, holiday and/or Sunday shifts, such employee will be given similar compensation for working such shifts.</w:t>
      </w:r>
    </w:p>
    <w:p w14:paraId="5EF041B6" w14:textId="77777777" w:rsidR="003F526B" w:rsidRPr="00802187" w:rsidRDefault="003F526B" w:rsidP="00126ED6">
      <w:pPr>
        <w:pStyle w:val="Level2"/>
        <w:rPr>
          <w:lang w:val="en-US"/>
        </w:rPr>
      </w:pPr>
      <w:r w:rsidRPr="00802187">
        <w:rPr>
          <w:lang w:val="en-US"/>
        </w:rPr>
        <w:t>All time worked on Saturdays will be paid at overtime rates.</w:t>
      </w:r>
    </w:p>
    <w:p w14:paraId="4215D0BD" w14:textId="77777777" w:rsidR="003F526B" w:rsidRPr="00802187" w:rsidRDefault="003F526B" w:rsidP="00126ED6">
      <w:pPr>
        <w:pStyle w:val="Level2"/>
        <w:rPr>
          <w:lang w:val="en-US"/>
        </w:rPr>
      </w:pPr>
      <w:r w:rsidRPr="00802187">
        <w:rPr>
          <w:lang w:val="en-US"/>
        </w:rPr>
        <w:t>All time worked on Sundays will be paid at the rate of double time.</w:t>
      </w:r>
    </w:p>
    <w:p w14:paraId="59F5B288" w14:textId="77777777" w:rsidR="003F526B" w:rsidRPr="00802187" w:rsidRDefault="003F526B" w:rsidP="00126ED6">
      <w:pPr>
        <w:pStyle w:val="Level2"/>
        <w:rPr>
          <w:lang w:val="en-US"/>
        </w:rPr>
      </w:pPr>
      <w:r w:rsidRPr="00802187">
        <w:rPr>
          <w:lang w:val="en-US"/>
        </w:rPr>
        <w:t>All time worked on holidays will be paid at the rate of double time and a half.</w:t>
      </w:r>
    </w:p>
    <w:p w14:paraId="41CEFD5F" w14:textId="77777777" w:rsidR="003F526B" w:rsidRPr="00802187" w:rsidRDefault="003F526B" w:rsidP="00126ED6">
      <w:pPr>
        <w:pStyle w:val="Level2"/>
        <w:rPr>
          <w:lang w:val="en-US"/>
        </w:rPr>
      </w:pPr>
      <w:r w:rsidRPr="00802187">
        <w:rPr>
          <w:lang w:val="en-US"/>
        </w:rPr>
        <w:t>All work outside the ordinary hours of shiftwork will be paid at the rate of double time.</w:t>
      </w:r>
    </w:p>
    <w:p w14:paraId="3CDB09EB" w14:textId="77777777" w:rsidR="003F526B" w:rsidRPr="00802187" w:rsidRDefault="003F526B" w:rsidP="00126ED6">
      <w:pPr>
        <w:pStyle w:val="Level2"/>
        <w:rPr>
          <w:lang w:val="en-US"/>
        </w:rPr>
      </w:pPr>
      <w:r w:rsidRPr="00802187">
        <w:rPr>
          <w:lang w:val="en-US"/>
        </w:rPr>
        <w:t>A day worker required to work shiftwork will receive one week’s notice or payment of penalty rates.</w:t>
      </w:r>
    </w:p>
    <w:p w14:paraId="3A183F22" w14:textId="77777777" w:rsidR="003F526B" w:rsidRPr="00802187" w:rsidRDefault="003F526B" w:rsidP="00126ED6">
      <w:pPr>
        <w:pStyle w:val="Level2Bold"/>
        <w:rPr>
          <w:lang w:val="en-US"/>
        </w:rPr>
      </w:pPr>
      <w:r w:rsidRPr="00802187">
        <w:rPr>
          <w:lang w:val="en-US"/>
        </w:rPr>
        <w:t>Definitions:</w:t>
      </w:r>
    </w:p>
    <w:p w14:paraId="4F3ACF1F" w14:textId="77777777" w:rsidR="003F526B" w:rsidRPr="00802187" w:rsidRDefault="003F526B" w:rsidP="00126ED6">
      <w:pPr>
        <w:pStyle w:val="Level3"/>
        <w:outlineLvl w:val="2"/>
        <w:rPr>
          <w:lang w:val="en-US"/>
        </w:rPr>
      </w:pPr>
      <w:r w:rsidRPr="00802187">
        <w:rPr>
          <w:b/>
          <w:lang w:val="en-US"/>
        </w:rPr>
        <w:t>Day shift</w:t>
      </w:r>
      <w:r w:rsidRPr="00802187">
        <w:rPr>
          <w:lang w:val="en-US"/>
        </w:rPr>
        <w:t xml:space="preserve"> means any shift starting at or after 6.00 am and before 10.00 am.</w:t>
      </w:r>
    </w:p>
    <w:p w14:paraId="1E28B4F3" w14:textId="77777777" w:rsidR="003F526B" w:rsidRPr="00802187" w:rsidRDefault="003F526B" w:rsidP="00126ED6">
      <w:pPr>
        <w:pStyle w:val="Level3"/>
        <w:outlineLvl w:val="2"/>
        <w:rPr>
          <w:lang w:val="en-US"/>
        </w:rPr>
      </w:pPr>
      <w:r w:rsidRPr="00802187">
        <w:rPr>
          <w:b/>
          <w:lang w:val="en-US"/>
        </w:rPr>
        <w:t xml:space="preserve">Afternoon shift </w:t>
      </w:r>
      <w:r w:rsidRPr="00802187">
        <w:rPr>
          <w:lang w:val="en-US"/>
        </w:rPr>
        <w:t>means any shift starting at or after 10.00 am and before 8.00 pm.</w:t>
      </w:r>
    </w:p>
    <w:p w14:paraId="1AB29C35" w14:textId="77777777" w:rsidR="003F526B" w:rsidRPr="00802187" w:rsidRDefault="003F526B" w:rsidP="00126ED6">
      <w:pPr>
        <w:pStyle w:val="Level3"/>
        <w:outlineLvl w:val="2"/>
        <w:rPr>
          <w:lang w:val="en-US"/>
        </w:rPr>
      </w:pPr>
      <w:r w:rsidRPr="00802187">
        <w:rPr>
          <w:b/>
          <w:lang w:val="en-US"/>
        </w:rPr>
        <w:t>Night shift</w:t>
      </w:r>
      <w:r w:rsidRPr="00802187">
        <w:rPr>
          <w:lang w:val="en-US"/>
        </w:rPr>
        <w:t xml:space="preserve"> means any</w:t>
      </w:r>
      <w:r w:rsidRPr="00802187">
        <w:rPr>
          <w:b/>
          <w:sz w:val="28"/>
          <w:lang w:val="en-US"/>
        </w:rPr>
        <w:t xml:space="preserve"> </w:t>
      </w:r>
      <w:r w:rsidRPr="00802187">
        <w:rPr>
          <w:lang w:val="en-US"/>
        </w:rPr>
        <w:t>shift starting at or after 8.00 pm and before 6.00 am.</w:t>
      </w:r>
    </w:p>
    <w:p w14:paraId="511F4D22" w14:textId="77777777" w:rsidR="003F526B" w:rsidRPr="00802187" w:rsidRDefault="003F526B" w:rsidP="00126ED6">
      <w:pPr>
        <w:pStyle w:val="Level1"/>
      </w:pPr>
      <w:bookmarkStart w:id="194" w:name="_Toc208886001"/>
      <w:bookmarkStart w:id="195" w:name="_Toc208886089"/>
      <w:bookmarkStart w:id="196" w:name="_Toc208902579"/>
      <w:bookmarkStart w:id="197" w:name="_Toc208932484"/>
      <w:bookmarkStart w:id="198" w:name="_Toc208932569"/>
      <w:bookmarkStart w:id="199" w:name="_Toc208979924"/>
      <w:bookmarkStart w:id="200" w:name="_Ref211135327"/>
      <w:bookmarkStart w:id="201" w:name="_Ref211135821"/>
      <w:bookmarkStart w:id="202" w:name="_Ref211135853"/>
      <w:bookmarkStart w:id="203" w:name="_Ref224526130"/>
      <w:bookmarkStart w:id="204" w:name="_Ref257710282"/>
      <w:bookmarkStart w:id="205" w:name="_Ref418503868"/>
      <w:bookmarkStart w:id="206" w:name="_Ref418503870"/>
      <w:bookmarkStart w:id="207" w:name="_Ref449686333"/>
      <w:bookmarkStart w:id="208" w:name="_Ref449686342"/>
      <w:bookmarkStart w:id="209" w:name="_Ref482693444"/>
      <w:bookmarkStart w:id="210" w:name="_Ref482693465"/>
      <w:bookmarkStart w:id="211" w:name="_Ref482693482"/>
      <w:bookmarkStart w:id="212" w:name="_Ref513796313"/>
      <w:bookmarkStart w:id="213" w:name="_Ref513796320"/>
      <w:bookmarkStart w:id="214" w:name="_Ref8917758"/>
      <w:bookmarkStart w:id="215" w:name="_Ref8917760"/>
      <w:bookmarkStart w:id="216" w:name="_Ref54961354"/>
      <w:bookmarkStart w:id="217" w:name="_Ref54961361"/>
      <w:bookmarkStart w:id="218" w:name="_Toc56181906"/>
      <w:r w:rsidRPr="00802187">
        <w:t>Breaks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38DEEDD0" w14:textId="60CFFC88" w:rsidR="00C87787" w:rsidRPr="00C87787" w:rsidRDefault="00C87787" w:rsidP="00C87787">
      <w:pPr>
        <w:pStyle w:val="History"/>
        <w:rPr>
          <w:lang w:val="en-US"/>
        </w:rPr>
      </w:pPr>
      <w:bookmarkStart w:id="219" w:name="_Ref208741605"/>
      <w:bookmarkStart w:id="220" w:name="_Ref208742069"/>
      <w:bookmarkStart w:id="221" w:name="_Toc208901330"/>
      <w:bookmarkStart w:id="222" w:name="_Toc208901576"/>
      <w:bookmarkStart w:id="223" w:name="_Toc208975995"/>
      <w:bookmarkStart w:id="224" w:name="_Toc208979912"/>
      <w:bookmarkStart w:id="225" w:name="_Toc208980981"/>
      <w:r>
        <w:t xml:space="preserve">[Varied by </w:t>
      </w:r>
      <w:hyperlink r:id="rId234" w:history="1">
        <w:r w:rsidRPr="00C87787">
          <w:rPr>
            <w:rStyle w:val="Hyperlink"/>
            <w:lang w:val="en-US"/>
          </w:rPr>
          <w:t>PR998134</w:t>
        </w:r>
      </w:hyperlink>
      <w:r w:rsidRPr="00C87787">
        <w:rPr>
          <w:lang w:val="en-US"/>
        </w:rPr>
        <w:t xml:space="preserve">; 24 renumbered as 23 </w:t>
      </w:r>
      <w:r>
        <w:t xml:space="preserve">by </w:t>
      </w:r>
      <w:hyperlink r:id="rId235" w:history="1">
        <w:r w:rsidRPr="003B425A">
          <w:rPr>
            <w:rStyle w:val="Hyperlink"/>
          </w:rPr>
          <w:t>PR508275</w:t>
        </w:r>
      </w:hyperlink>
      <w:r>
        <w:t xml:space="preserve"> ppc 20May11</w:t>
      </w:r>
      <w:r w:rsidRPr="00C87787">
        <w:rPr>
          <w:lang w:val="en-US"/>
        </w:rPr>
        <w:t xml:space="preserve">; varied by </w:t>
      </w:r>
      <w:hyperlink r:id="rId236" w:history="1">
        <w:r w:rsidRPr="00C87787">
          <w:rPr>
            <w:rStyle w:val="Hyperlink"/>
            <w:lang w:val="en-US"/>
          </w:rPr>
          <w:t>PR509185</w:t>
        </w:r>
      </w:hyperlink>
      <w:r w:rsidRPr="00C87787">
        <w:rPr>
          <w:lang w:val="en-US"/>
        </w:rPr>
        <w:t xml:space="preserve">, </w:t>
      </w:r>
      <w:hyperlink r:id="rId237" w:history="1">
        <w:r w:rsidRPr="004629A7">
          <w:rPr>
            <w:rStyle w:val="Hyperlink"/>
          </w:rPr>
          <w:t>PR523015</w:t>
        </w:r>
      </w:hyperlink>
      <w:r>
        <w:t xml:space="preserve">, </w:t>
      </w:r>
      <w:hyperlink r:id="rId238" w:history="1">
        <w:r w:rsidRPr="00CD5116">
          <w:rPr>
            <w:rStyle w:val="Hyperlink"/>
          </w:rPr>
          <w:t>PR536818</w:t>
        </w:r>
      </w:hyperlink>
      <w:r w:rsidR="000554F2">
        <w:t xml:space="preserve">, </w:t>
      </w:r>
      <w:hyperlink r:id="rId239" w:history="1">
        <w:r w:rsidR="007B707D">
          <w:rPr>
            <w:rStyle w:val="Hyperlink"/>
          </w:rPr>
          <w:t>PR551741</w:t>
        </w:r>
      </w:hyperlink>
      <w:r w:rsidR="00EF0B67">
        <w:t xml:space="preserve">, </w:t>
      </w:r>
      <w:hyperlink r:id="rId240" w:history="1">
        <w:r w:rsidR="00EF0B67">
          <w:rPr>
            <w:rStyle w:val="Hyperlink"/>
          </w:rPr>
          <w:t>PR566842</w:t>
        </w:r>
      </w:hyperlink>
      <w:r w:rsidR="0020201D" w:rsidRPr="00A44A71">
        <w:rPr>
          <w:rStyle w:val="Hyperlink"/>
          <w:color w:val="auto"/>
          <w:u w:val="none"/>
        </w:rPr>
        <w:t>,</w:t>
      </w:r>
      <w:r w:rsidR="0020201D" w:rsidRPr="0020201D">
        <w:rPr>
          <w:rStyle w:val="Hyperlink"/>
          <w:u w:val="none"/>
        </w:rPr>
        <w:t xml:space="preserve"> </w:t>
      </w:r>
      <w:hyperlink r:id="rId241" w:history="1">
        <w:r w:rsidR="0020201D">
          <w:rPr>
            <w:rStyle w:val="Hyperlink"/>
          </w:rPr>
          <w:t>PR579537</w:t>
        </w:r>
      </w:hyperlink>
      <w:r w:rsidR="003E1588" w:rsidRPr="00A44A71">
        <w:rPr>
          <w:rStyle w:val="Hyperlink"/>
          <w:color w:val="auto"/>
          <w:u w:val="none"/>
        </w:rPr>
        <w:t>,</w:t>
      </w:r>
      <w:r w:rsidR="003E1588" w:rsidRPr="0020201D">
        <w:rPr>
          <w:rStyle w:val="Hyperlink"/>
          <w:u w:val="none"/>
        </w:rPr>
        <w:t xml:space="preserve"> </w:t>
      </w:r>
      <w:hyperlink r:id="rId242" w:history="1">
        <w:r w:rsidR="003E1588">
          <w:rPr>
            <w:rStyle w:val="Hyperlink"/>
          </w:rPr>
          <w:t>PR592291</w:t>
        </w:r>
      </w:hyperlink>
      <w:r w:rsidR="0019546E" w:rsidRPr="00A44A71">
        <w:rPr>
          <w:rStyle w:val="Hyperlink"/>
          <w:color w:val="auto"/>
          <w:u w:val="none"/>
        </w:rPr>
        <w:t>,</w:t>
      </w:r>
      <w:r w:rsidR="0019546E">
        <w:rPr>
          <w:rStyle w:val="Hyperlink"/>
          <w:color w:val="auto"/>
          <w:u w:val="none"/>
        </w:rPr>
        <w:t xml:space="preserve"> </w:t>
      </w:r>
      <w:hyperlink r:id="rId243" w:history="1">
        <w:r w:rsidR="0019546E" w:rsidRPr="0019546E">
          <w:rPr>
            <w:rStyle w:val="Hyperlink"/>
          </w:rPr>
          <w:t>PR606513</w:t>
        </w:r>
      </w:hyperlink>
      <w:r w:rsidR="00CF7884">
        <w:t xml:space="preserve">, </w:t>
      </w:r>
      <w:hyperlink r:id="rId244" w:history="1">
        <w:r w:rsidR="0019546E" w:rsidRPr="0019546E">
          <w:rPr>
            <w:rStyle w:val="Hyperlink"/>
          </w:rPr>
          <w:t>PR606513</w:t>
        </w:r>
      </w:hyperlink>
      <w:r w:rsidR="00CF7884">
        <w:t xml:space="preserve">, </w:t>
      </w:r>
      <w:hyperlink r:id="rId245" w:history="1">
        <w:r w:rsidR="00C26CE8">
          <w:rPr>
            <w:rStyle w:val="Hyperlink"/>
          </w:rPr>
          <w:t>PR704175</w:t>
        </w:r>
      </w:hyperlink>
      <w:r w:rsidR="00C26CE8">
        <w:t xml:space="preserve">, </w:t>
      </w:r>
      <w:hyperlink r:id="rId246" w:history="1">
        <w:r w:rsidR="00C26CE8">
          <w:rPr>
            <w:rStyle w:val="Hyperlink"/>
          </w:rPr>
          <w:t>PR707639</w:t>
        </w:r>
      </w:hyperlink>
      <w:r w:rsidR="00B35CB8">
        <w:t xml:space="preserve">, </w:t>
      </w:r>
      <w:hyperlink r:id="rId247" w:history="1">
        <w:r w:rsidR="00B35CB8">
          <w:rPr>
            <w:rStyle w:val="Hyperlink"/>
          </w:rPr>
          <w:t>PR719004</w:t>
        </w:r>
      </w:hyperlink>
      <w:r w:rsidR="00B35CB8">
        <w:t>]</w:t>
      </w:r>
    </w:p>
    <w:p w14:paraId="5B5623F2" w14:textId="77777777" w:rsidR="003F526B" w:rsidRPr="00802187" w:rsidRDefault="003F526B" w:rsidP="00126ED6">
      <w:pPr>
        <w:pStyle w:val="Level2Bold"/>
        <w:rPr>
          <w:lang w:val="en-US"/>
        </w:rPr>
      </w:pPr>
      <w:r w:rsidRPr="00802187">
        <w:rPr>
          <w:lang w:val="en-US"/>
        </w:rPr>
        <w:t>Meal interval</w:t>
      </w:r>
    </w:p>
    <w:p w14:paraId="12ADDD86" w14:textId="77777777" w:rsidR="003F526B" w:rsidRPr="00802187" w:rsidRDefault="003F526B" w:rsidP="00126ED6">
      <w:pPr>
        <w:pStyle w:val="Level3"/>
        <w:outlineLvl w:val="2"/>
        <w:rPr>
          <w:lang w:val="en-US"/>
        </w:rPr>
      </w:pPr>
      <w:r w:rsidRPr="00802187">
        <w:rPr>
          <w:lang w:val="en-US"/>
        </w:rPr>
        <w:t>A set meal interval will be established in each depot by mutual agreement between the employer and employees which may be altered by the employer by giving one week’s notice. An employee will cease work for a meal interval of 30 minutes on all working days, except Saturday and Sunday, between the hours of 11.30 am and 1.00 pm, inclusive.</w:t>
      </w:r>
    </w:p>
    <w:p w14:paraId="331812A8" w14:textId="42834F02" w:rsidR="003F526B" w:rsidRPr="00802187" w:rsidRDefault="003F526B" w:rsidP="00126ED6">
      <w:pPr>
        <w:pStyle w:val="Level3"/>
        <w:outlineLvl w:val="2"/>
        <w:rPr>
          <w:lang w:val="en-US"/>
        </w:rPr>
      </w:pPr>
      <w:r w:rsidRPr="00802187">
        <w:rPr>
          <w:lang w:val="en-US"/>
        </w:rPr>
        <w:t xml:space="preserve">An employee may be required to change the meal break to suit the requirements of the employer or client, provided that an employee who has not completed the meal break after six hours from the normal starting time on any day to suit the requirements of the employer or the client will be paid at the overtime rates prescribed in clause </w:t>
      </w:r>
      <w:r w:rsidR="00C251F5">
        <w:fldChar w:fldCharType="begin"/>
      </w:r>
      <w:r w:rsidR="00C251F5">
        <w:instrText xml:space="preserve"> REF _Ref208738433 \r \h  \* MERGEFORMAT </w:instrText>
      </w:r>
      <w:r w:rsidR="00C251F5">
        <w:fldChar w:fldCharType="separate"/>
      </w:r>
      <w:r w:rsidR="007851C7" w:rsidRPr="007851C7">
        <w:rPr>
          <w:lang w:val="en-US"/>
        </w:rPr>
        <w:t>24</w:t>
      </w:r>
      <w:r w:rsidR="00C251F5">
        <w:fldChar w:fldCharType="end"/>
      </w:r>
      <w:r w:rsidRPr="00802187">
        <w:rPr>
          <w:lang w:val="en-US"/>
        </w:rPr>
        <w:t>—</w:t>
      </w:r>
      <w:r w:rsidR="00392C83">
        <w:rPr>
          <w:lang w:val="en-US"/>
        </w:rPr>
        <w:fldChar w:fldCharType="begin"/>
      </w:r>
      <w:r w:rsidR="004D765D">
        <w:rPr>
          <w:lang w:val="en-US"/>
        </w:rPr>
        <w:instrText xml:space="preserve"> REF _Ref208738433 \h </w:instrText>
      </w:r>
      <w:r w:rsidR="00392C83">
        <w:rPr>
          <w:lang w:val="en-US"/>
        </w:rPr>
      </w:r>
      <w:r w:rsidR="00392C83">
        <w:rPr>
          <w:lang w:val="en-US"/>
        </w:rPr>
        <w:fldChar w:fldCharType="separate"/>
      </w:r>
      <w:r w:rsidR="007851C7" w:rsidRPr="00802187">
        <w:t>Overtime</w:t>
      </w:r>
      <w:r w:rsidR="00392C83">
        <w:rPr>
          <w:lang w:val="en-US"/>
        </w:rPr>
        <w:fldChar w:fldCharType="end"/>
      </w:r>
      <w:r w:rsidRPr="00802187">
        <w:rPr>
          <w:lang w:val="en-US"/>
        </w:rPr>
        <w:t xml:space="preserve"> for the period from six hours after normal starting time until a meal break is allowed.</w:t>
      </w:r>
    </w:p>
    <w:p w14:paraId="3D907A9E" w14:textId="77777777" w:rsidR="003F526B" w:rsidRPr="00802187" w:rsidRDefault="003F526B" w:rsidP="00126ED6">
      <w:pPr>
        <w:pStyle w:val="Level2Bold"/>
        <w:rPr>
          <w:lang w:val="en-US"/>
        </w:rPr>
      </w:pPr>
      <w:r w:rsidRPr="00802187">
        <w:rPr>
          <w:lang w:val="en-US"/>
        </w:rPr>
        <w:t>Meal interval during overtime</w:t>
      </w:r>
    </w:p>
    <w:p w14:paraId="6ABCD317" w14:textId="77777777" w:rsidR="003F526B" w:rsidRPr="00802187" w:rsidRDefault="003F526B" w:rsidP="00126ED6">
      <w:pPr>
        <w:pStyle w:val="Level3"/>
        <w:rPr>
          <w:lang w:val="en-US"/>
        </w:rPr>
      </w:pPr>
      <w:r w:rsidRPr="00802187">
        <w:rPr>
          <w:lang w:val="en-US"/>
        </w:rPr>
        <w:t>If the period of overtime is more than 1.5 hours after working ordinary hours an employee, before starting such overtime, will be allowed a meal break of 20 minutes, which will be paid for at ordinary time.</w:t>
      </w:r>
    </w:p>
    <w:p w14:paraId="68FB156F" w14:textId="77777777" w:rsidR="003F526B" w:rsidRPr="00802187" w:rsidRDefault="003F526B" w:rsidP="00126ED6">
      <w:pPr>
        <w:pStyle w:val="Level3"/>
        <w:rPr>
          <w:lang w:val="en-US"/>
        </w:rPr>
      </w:pPr>
      <w:r w:rsidRPr="00802187">
        <w:rPr>
          <w:lang w:val="en-US"/>
        </w:rPr>
        <w:t>If agreement is reached between the employer and employee for variation of this provision to meet the circumstances of work in hand, then the employer will not be required to make payment in excess of 20 minutes.</w:t>
      </w:r>
    </w:p>
    <w:p w14:paraId="03723BBD" w14:textId="77777777" w:rsidR="003F526B" w:rsidRPr="00802187" w:rsidRDefault="003F526B" w:rsidP="00126ED6">
      <w:pPr>
        <w:pStyle w:val="Level3"/>
        <w:rPr>
          <w:lang w:val="en-US"/>
        </w:rPr>
      </w:pPr>
      <w:r w:rsidRPr="00802187">
        <w:rPr>
          <w:lang w:val="en-US"/>
        </w:rPr>
        <w:t>An employee working overtime will be allowed a meal break of 20 minutes for each four hours of overtime worked provided that the employee continues to work after such meal break.</w:t>
      </w:r>
    </w:p>
    <w:p w14:paraId="506A712A" w14:textId="1098174C" w:rsidR="004954B1" w:rsidRDefault="004954B1" w:rsidP="004954B1">
      <w:pPr>
        <w:pStyle w:val="History"/>
      </w:pPr>
      <w:r>
        <w:t>[2</w:t>
      </w:r>
      <w:r w:rsidR="000B16E3">
        <w:t>3</w:t>
      </w:r>
      <w:r>
        <w:t xml:space="preserve">.2(d) varied by </w:t>
      </w:r>
      <w:hyperlink r:id="rId248" w:history="1">
        <w:r>
          <w:rPr>
            <w:rStyle w:val="Hyperlink"/>
            <w:lang w:val="en-US"/>
          </w:rPr>
          <w:t>PR998134</w:t>
        </w:r>
      </w:hyperlink>
      <w:r w:rsidR="00E71716">
        <w:rPr>
          <w:lang w:val="en-US"/>
        </w:rPr>
        <w:t xml:space="preserve">, </w:t>
      </w:r>
      <w:hyperlink r:id="rId249" w:history="1">
        <w:r w:rsidR="00E71716" w:rsidRPr="00E71716">
          <w:rPr>
            <w:rStyle w:val="Hyperlink"/>
          </w:rPr>
          <w:t>PR509185</w:t>
        </w:r>
      </w:hyperlink>
      <w:r w:rsidR="000B16E3">
        <w:t xml:space="preserve">, </w:t>
      </w:r>
      <w:hyperlink r:id="rId250" w:history="1">
        <w:r w:rsidR="000B16E3" w:rsidRPr="000D05C7">
          <w:rPr>
            <w:rStyle w:val="Hyperlink"/>
          </w:rPr>
          <w:t>PR523015</w:t>
        </w:r>
      </w:hyperlink>
      <w:r w:rsidR="00667C97">
        <w:t xml:space="preserve">, </w:t>
      </w:r>
      <w:hyperlink r:id="rId251" w:history="1">
        <w:r w:rsidR="00667C97">
          <w:rPr>
            <w:rStyle w:val="Hyperlink"/>
          </w:rPr>
          <w:t>PR536818</w:t>
        </w:r>
      </w:hyperlink>
      <w:r w:rsidR="000554F2">
        <w:t xml:space="preserve">, </w:t>
      </w:r>
      <w:hyperlink r:id="rId252" w:history="1">
        <w:r w:rsidR="007B707D">
          <w:rPr>
            <w:rStyle w:val="Hyperlink"/>
          </w:rPr>
          <w:t>PR551741</w:t>
        </w:r>
      </w:hyperlink>
      <w:r w:rsidR="00EF0B67">
        <w:rPr>
          <w:lang w:val="en-US"/>
        </w:rPr>
        <w:t xml:space="preserve">, </w:t>
      </w:r>
      <w:hyperlink r:id="rId253" w:history="1">
        <w:r w:rsidR="00EF0B67">
          <w:rPr>
            <w:rStyle w:val="Hyperlink"/>
          </w:rPr>
          <w:t>PR566842</w:t>
        </w:r>
      </w:hyperlink>
      <w:r w:rsidR="0020201D" w:rsidRPr="00A44A71">
        <w:rPr>
          <w:rStyle w:val="Hyperlink"/>
          <w:color w:val="auto"/>
          <w:u w:val="none"/>
        </w:rPr>
        <w:t>,</w:t>
      </w:r>
      <w:r w:rsidR="0020201D" w:rsidRPr="0020201D">
        <w:rPr>
          <w:rStyle w:val="Hyperlink"/>
          <w:u w:val="none"/>
        </w:rPr>
        <w:t xml:space="preserve"> </w:t>
      </w:r>
      <w:hyperlink r:id="rId254" w:history="1">
        <w:r w:rsidR="0020201D">
          <w:rPr>
            <w:rStyle w:val="Hyperlink"/>
          </w:rPr>
          <w:t>PR579537</w:t>
        </w:r>
      </w:hyperlink>
      <w:r w:rsidR="003E1588" w:rsidRPr="00A44A71">
        <w:rPr>
          <w:rStyle w:val="Hyperlink"/>
          <w:color w:val="auto"/>
          <w:u w:val="none"/>
        </w:rPr>
        <w:t>,</w:t>
      </w:r>
      <w:r w:rsidR="003E1588" w:rsidRPr="0020201D">
        <w:rPr>
          <w:rStyle w:val="Hyperlink"/>
          <w:u w:val="none"/>
        </w:rPr>
        <w:t xml:space="preserve"> </w:t>
      </w:r>
      <w:hyperlink r:id="rId255" w:history="1">
        <w:r w:rsidR="003E1588">
          <w:rPr>
            <w:rStyle w:val="Hyperlink"/>
          </w:rPr>
          <w:t>PR592291</w:t>
        </w:r>
      </w:hyperlink>
      <w:r w:rsidR="0019546E" w:rsidRPr="0019546E">
        <w:rPr>
          <w:rStyle w:val="Hyperlink"/>
          <w:color w:val="000000" w:themeColor="text1"/>
        </w:rPr>
        <w:t>,</w:t>
      </w:r>
      <w:r w:rsidR="0019546E">
        <w:rPr>
          <w:rStyle w:val="Hyperlink"/>
        </w:rPr>
        <w:t xml:space="preserve"> </w:t>
      </w:r>
      <w:hyperlink r:id="rId256" w:history="1">
        <w:r w:rsidR="0019546E" w:rsidRPr="0019546E">
          <w:rPr>
            <w:rStyle w:val="Hyperlink"/>
          </w:rPr>
          <w:t>PR606513</w:t>
        </w:r>
      </w:hyperlink>
      <w:r w:rsidR="00CF7884">
        <w:t xml:space="preserve">, </w:t>
      </w:r>
      <w:hyperlink r:id="rId257" w:history="1">
        <w:r w:rsidR="00DF5F73">
          <w:rPr>
            <w:rStyle w:val="Hyperlink"/>
          </w:rPr>
          <w:t>PR704175</w:t>
        </w:r>
      </w:hyperlink>
      <w:r w:rsidR="00DF5F73">
        <w:t xml:space="preserve">, </w:t>
      </w:r>
      <w:hyperlink r:id="rId258" w:history="1">
        <w:r w:rsidR="00DF5F73">
          <w:rPr>
            <w:rStyle w:val="Hyperlink"/>
          </w:rPr>
          <w:t>PR707639</w:t>
        </w:r>
      </w:hyperlink>
      <w:r w:rsidR="00902E68" w:rsidRPr="00902E68">
        <w:t xml:space="preserve">, </w:t>
      </w:r>
      <w:hyperlink r:id="rId259" w:history="1">
        <w:r w:rsidR="00902E68">
          <w:rPr>
            <w:rStyle w:val="Hyperlink"/>
          </w:rPr>
          <w:t>PR719004</w:t>
        </w:r>
      </w:hyperlink>
      <w:r w:rsidR="00902E68">
        <w:t xml:space="preserve"> ppc 01Nov20</w:t>
      </w:r>
      <w:r w:rsidR="00FA2BE3">
        <w:rPr>
          <w:lang w:val="en-US"/>
        </w:rPr>
        <w:t>]</w:t>
      </w:r>
    </w:p>
    <w:p w14:paraId="1E84383E" w14:textId="19646474" w:rsidR="003F526B" w:rsidRPr="00802187" w:rsidRDefault="003F526B" w:rsidP="00126ED6">
      <w:pPr>
        <w:pStyle w:val="Level3"/>
        <w:rPr>
          <w:lang w:val="en-US"/>
        </w:rPr>
      </w:pPr>
      <w:r w:rsidRPr="00802187">
        <w:rPr>
          <w:lang w:val="en-US"/>
        </w:rPr>
        <w:t>An employee required to work overtime for more than 1.5 hours after working ordinary hours will either be supplied meals by the employer,</w:t>
      </w:r>
      <w:r w:rsidR="004954B1">
        <w:rPr>
          <w:lang w:val="en-US"/>
        </w:rPr>
        <w:t xml:space="preserve"> or be paid $</w:t>
      </w:r>
      <w:r w:rsidR="005C6B6A">
        <w:rPr>
          <w:noProof/>
        </w:rPr>
        <w:t>15.71</w:t>
      </w:r>
      <w:r w:rsidRPr="00802187">
        <w:rPr>
          <w:lang w:val="en-US"/>
        </w:rPr>
        <w:t xml:space="preserve"> for the first and subsequent meals.</w:t>
      </w:r>
    </w:p>
    <w:p w14:paraId="516E7026" w14:textId="49ED4B73" w:rsidR="004954B1" w:rsidRDefault="00FA3BF9" w:rsidP="004954B1">
      <w:pPr>
        <w:pStyle w:val="History"/>
      </w:pPr>
      <w:r>
        <w:t>[2</w:t>
      </w:r>
      <w:r w:rsidR="000B16E3">
        <w:t>3</w:t>
      </w:r>
      <w:r w:rsidR="004954B1">
        <w:t xml:space="preserve">.2(e) varied by </w:t>
      </w:r>
      <w:hyperlink r:id="rId260" w:history="1">
        <w:r w:rsidR="004954B1">
          <w:rPr>
            <w:rStyle w:val="Hyperlink"/>
            <w:lang w:val="en-US"/>
          </w:rPr>
          <w:t>PR998134</w:t>
        </w:r>
      </w:hyperlink>
      <w:r w:rsidR="00E71716">
        <w:rPr>
          <w:lang w:val="en-US"/>
        </w:rPr>
        <w:t xml:space="preserve">, </w:t>
      </w:r>
      <w:hyperlink r:id="rId261" w:history="1">
        <w:r w:rsidR="00E71716" w:rsidRPr="00E71716">
          <w:rPr>
            <w:rStyle w:val="Hyperlink"/>
          </w:rPr>
          <w:t>PR509185</w:t>
        </w:r>
      </w:hyperlink>
      <w:r w:rsidR="000B16E3">
        <w:t xml:space="preserve">, </w:t>
      </w:r>
      <w:hyperlink r:id="rId262" w:history="1">
        <w:r w:rsidR="000B16E3" w:rsidRPr="000D05C7">
          <w:rPr>
            <w:rStyle w:val="Hyperlink"/>
          </w:rPr>
          <w:t>PR523015</w:t>
        </w:r>
      </w:hyperlink>
      <w:r w:rsidR="00667C97">
        <w:t xml:space="preserve">, </w:t>
      </w:r>
      <w:hyperlink r:id="rId263" w:history="1">
        <w:r w:rsidR="00667C97">
          <w:rPr>
            <w:rStyle w:val="Hyperlink"/>
          </w:rPr>
          <w:t>PR536818</w:t>
        </w:r>
      </w:hyperlink>
      <w:r w:rsidR="000554F2">
        <w:t xml:space="preserve">, </w:t>
      </w:r>
      <w:hyperlink r:id="rId264" w:history="1">
        <w:r w:rsidR="007B707D">
          <w:rPr>
            <w:rStyle w:val="Hyperlink"/>
          </w:rPr>
          <w:t>PR551741</w:t>
        </w:r>
      </w:hyperlink>
      <w:r w:rsidR="00EF0B67">
        <w:rPr>
          <w:lang w:val="en-US"/>
        </w:rPr>
        <w:t xml:space="preserve">, </w:t>
      </w:r>
      <w:hyperlink r:id="rId265" w:history="1">
        <w:r w:rsidR="00EF0B67">
          <w:rPr>
            <w:rStyle w:val="Hyperlink"/>
          </w:rPr>
          <w:t>PR566842</w:t>
        </w:r>
      </w:hyperlink>
      <w:r w:rsidR="0020201D" w:rsidRPr="00A44A71">
        <w:rPr>
          <w:rStyle w:val="Hyperlink"/>
          <w:color w:val="auto"/>
          <w:u w:val="none"/>
        </w:rPr>
        <w:t>,</w:t>
      </w:r>
      <w:r w:rsidR="0020201D" w:rsidRPr="0020201D">
        <w:rPr>
          <w:rStyle w:val="Hyperlink"/>
          <w:u w:val="none"/>
        </w:rPr>
        <w:t xml:space="preserve"> </w:t>
      </w:r>
      <w:hyperlink r:id="rId266" w:history="1">
        <w:r w:rsidR="0020201D">
          <w:rPr>
            <w:rStyle w:val="Hyperlink"/>
          </w:rPr>
          <w:t>PR579537</w:t>
        </w:r>
      </w:hyperlink>
      <w:r w:rsidR="003E1588" w:rsidRPr="00A44A71">
        <w:rPr>
          <w:rStyle w:val="Hyperlink"/>
          <w:color w:val="auto"/>
          <w:u w:val="none"/>
        </w:rPr>
        <w:t>,</w:t>
      </w:r>
      <w:r w:rsidR="003E1588" w:rsidRPr="0020201D">
        <w:rPr>
          <w:rStyle w:val="Hyperlink"/>
          <w:u w:val="none"/>
        </w:rPr>
        <w:t xml:space="preserve"> </w:t>
      </w:r>
      <w:hyperlink r:id="rId267" w:history="1">
        <w:r w:rsidR="003E1588">
          <w:rPr>
            <w:rStyle w:val="Hyperlink"/>
          </w:rPr>
          <w:t>PR592291</w:t>
        </w:r>
      </w:hyperlink>
      <w:r w:rsidR="00B9751A" w:rsidRPr="0019546E">
        <w:rPr>
          <w:rStyle w:val="Hyperlink"/>
          <w:color w:val="000000" w:themeColor="text1"/>
        </w:rPr>
        <w:t>,</w:t>
      </w:r>
      <w:r w:rsidR="00B9751A">
        <w:rPr>
          <w:rStyle w:val="Hyperlink"/>
        </w:rPr>
        <w:t xml:space="preserve"> </w:t>
      </w:r>
      <w:hyperlink r:id="rId268" w:history="1">
        <w:r w:rsidR="00B9751A" w:rsidRPr="0019546E">
          <w:rPr>
            <w:rStyle w:val="Hyperlink"/>
          </w:rPr>
          <w:t>PR606513</w:t>
        </w:r>
      </w:hyperlink>
      <w:r w:rsidR="00DF5F73">
        <w:t xml:space="preserve">, </w:t>
      </w:r>
      <w:hyperlink r:id="rId269" w:history="1">
        <w:r w:rsidR="00DF5F73">
          <w:rPr>
            <w:rStyle w:val="Hyperlink"/>
          </w:rPr>
          <w:t>PR704175</w:t>
        </w:r>
      </w:hyperlink>
      <w:r w:rsidR="00DF5F73">
        <w:t xml:space="preserve">, </w:t>
      </w:r>
      <w:hyperlink r:id="rId270" w:history="1">
        <w:r w:rsidR="00DF5F73">
          <w:rPr>
            <w:rStyle w:val="Hyperlink"/>
          </w:rPr>
          <w:t>PR707639</w:t>
        </w:r>
      </w:hyperlink>
      <w:r w:rsidR="00902E68" w:rsidRPr="00902E68">
        <w:t xml:space="preserve">, </w:t>
      </w:r>
      <w:hyperlink r:id="rId271" w:history="1">
        <w:r w:rsidR="00902E68">
          <w:rPr>
            <w:rStyle w:val="Hyperlink"/>
          </w:rPr>
          <w:t>PR719004</w:t>
        </w:r>
      </w:hyperlink>
      <w:r w:rsidR="00902E68">
        <w:t xml:space="preserve"> ppc 01Nov20</w:t>
      </w:r>
    </w:p>
    <w:p w14:paraId="14D1428A" w14:textId="2F01DD5B" w:rsidR="003F526B" w:rsidRPr="00802187" w:rsidRDefault="003F526B" w:rsidP="00126ED6">
      <w:pPr>
        <w:pStyle w:val="Level3"/>
        <w:rPr>
          <w:lang w:val="en-US"/>
        </w:rPr>
      </w:pPr>
      <w:r w:rsidRPr="00802187">
        <w:rPr>
          <w:lang w:val="en-US"/>
        </w:rPr>
        <w:t>An employee required to start work two or more hours prior to the normal commencement time will be pai</w:t>
      </w:r>
      <w:r w:rsidR="004954B1">
        <w:rPr>
          <w:lang w:val="en-US"/>
        </w:rPr>
        <w:t>d $</w:t>
      </w:r>
      <w:r w:rsidR="005C6B6A">
        <w:rPr>
          <w:noProof/>
        </w:rPr>
        <w:t>15.71</w:t>
      </w:r>
      <w:r w:rsidRPr="00802187">
        <w:rPr>
          <w:lang w:val="en-US"/>
        </w:rPr>
        <w:t xml:space="preserve"> meal allowance and be allowed a 20</w:t>
      </w:r>
      <w:r w:rsidR="00CC1C46" w:rsidRPr="00802187">
        <w:rPr>
          <w:lang w:val="en-US"/>
        </w:rPr>
        <w:t> </w:t>
      </w:r>
      <w:r w:rsidRPr="00802187">
        <w:rPr>
          <w:lang w:val="en-US"/>
        </w:rPr>
        <w:t>minute meal break as soon as is practicable.</w:t>
      </w:r>
    </w:p>
    <w:p w14:paraId="3AF26EB7" w14:textId="77777777" w:rsidR="003F526B" w:rsidRPr="00802187" w:rsidRDefault="003F526B" w:rsidP="00126ED6">
      <w:pPr>
        <w:pStyle w:val="Level3"/>
        <w:rPr>
          <w:lang w:val="en-US"/>
        </w:rPr>
      </w:pPr>
      <w:r w:rsidRPr="00802187">
        <w:rPr>
          <w:lang w:val="en-US"/>
        </w:rPr>
        <w:t>Such allowance will be payable in any event where an employee is required to start work at or prior to 5.00 am.</w:t>
      </w:r>
    </w:p>
    <w:p w14:paraId="018E405F" w14:textId="77777777" w:rsidR="003F526B" w:rsidRPr="00802187" w:rsidRDefault="003F526B" w:rsidP="00126ED6">
      <w:pPr>
        <w:pStyle w:val="Level3"/>
        <w:rPr>
          <w:lang w:val="en-US"/>
        </w:rPr>
      </w:pPr>
      <w:r w:rsidRPr="00802187">
        <w:rPr>
          <w:lang w:val="en-US"/>
        </w:rPr>
        <w:t>Where an employee is required to work overtime on a Saturday or Sunday the first prescribed meal break will be between 10.00 am and 1.00 pm and be paid at ordinary rates.</w:t>
      </w:r>
    </w:p>
    <w:p w14:paraId="4948207A" w14:textId="77777777" w:rsidR="003F526B" w:rsidRDefault="003F526B" w:rsidP="00126ED6">
      <w:pPr>
        <w:pStyle w:val="Level1"/>
      </w:pPr>
      <w:bookmarkStart w:id="226" w:name="_Toc213826192"/>
      <w:bookmarkStart w:id="227" w:name="_Toc216072376"/>
      <w:bookmarkStart w:id="228" w:name="_Ref208738433"/>
      <w:bookmarkStart w:id="229" w:name="_Toc208901332"/>
      <w:bookmarkStart w:id="230" w:name="_Toc208901578"/>
      <w:bookmarkStart w:id="231" w:name="_Toc208975997"/>
      <w:bookmarkStart w:id="232" w:name="_Toc208980983"/>
      <w:bookmarkStart w:id="233" w:name="_Toc56181907"/>
      <w:bookmarkEnd w:id="219"/>
      <w:bookmarkEnd w:id="220"/>
      <w:bookmarkEnd w:id="221"/>
      <w:bookmarkEnd w:id="222"/>
      <w:bookmarkEnd w:id="223"/>
      <w:bookmarkEnd w:id="224"/>
      <w:bookmarkEnd w:id="225"/>
      <w:bookmarkEnd w:id="226"/>
      <w:bookmarkEnd w:id="227"/>
      <w:r w:rsidRPr="00802187">
        <w:t>Overtime</w:t>
      </w:r>
      <w:bookmarkEnd w:id="228"/>
      <w:bookmarkEnd w:id="229"/>
      <w:bookmarkEnd w:id="230"/>
      <w:bookmarkEnd w:id="231"/>
      <w:bookmarkEnd w:id="232"/>
      <w:bookmarkEnd w:id="233"/>
    </w:p>
    <w:p w14:paraId="6F12C95A" w14:textId="0B25917B" w:rsidR="00436BE3" w:rsidRPr="00436BE3" w:rsidRDefault="00436BE3" w:rsidP="00436BE3">
      <w:pPr>
        <w:pStyle w:val="History"/>
        <w:rPr>
          <w:lang w:val="en-US"/>
        </w:rPr>
      </w:pPr>
      <w:r>
        <w:t xml:space="preserve">[25 renumbered as 24 by </w:t>
      </w:r>
      <w:hyperlink r:id="rId272" w:history="1">
        <w:r w:rsidRPr="003B7EC7">
          <w:rPr>
            <w:rStyle w:val="Hyperlink"/>
          </w:rPr>
          <w:t>PR508275</w:t>
        </w:r>
      </w:hyperlink>
      <w:r>
        <w:t xml:space="preserve"> ppc 20May11</w:t>
      </w:r>
      <w:r w:rsidR="00C60365">
        <w:t xml:space="preserve">; varied by </w:t>
      </w:r>
      <w:hyperlink r:id="rId273" w:history="1">
        <w:r w:rsidR="00C60365">
          <w:rPr>
            <w:rStyle w:val="Hyperlink"/>
          </w:rPr>
          <w:t>PR585479</w:t>
        </w:r>
      </w:hyperlink>
      <w:r w:rsidR="00B9137E">
        <w:t xml:space="preserve">, </w:t>
      </w:r>
      <w:hyperlink r:id="rId274" w:history="1">
        <w:r w:rsidR="00B9137E">
          <w:rPr>
            <w:rStyle w:val="Hyperlink"/>
          </w:rPr>
          <w:t>PR723935</w:t>
        </w:r>
      </w:hyperlink>
      <w:r w:rsidR="00B9137E">
        <w:t>]</w:t>
      </w:r>
    </w:p>
    <w:p w14:paraId="3EC36F9E" w14:textId="1C47A650" w:rsidR="003F526B" w:rsidRPr="00802187" w:rsidRDefault="00CC5211" w:rsidP="00126ED6">
      <w:pPr>
        <w:pStyle w:val="Level2"/>
        <w:rPr>
          <w:lang w:val="en-US"/>
        </w:rPr>
      </w:pPr>
      <w:r>
        <w:rPr>
          <w:lang w:val="en-US"/>
        </w:rPr>
        <w:t xml:space="preserve"> </w:t>
      </w:r>
      <w:r w:rsidR="003F526B" w:rsidRPr="00802187">
        <w:rPr>
          <w:lang w:val="en-US"/>
        </w:rPr>
        <w:t>An employee may be required to work reasonable overtime and such overtime need not be limited to one job only. An employee may be notified to work such overtime prior to leaving the employer’s premises or where the employee agrees, after having left the employer’s premises.</w:t>
      </w:r>
    </w:p>
    <w:p w14:paraId="6A9DC5DB" w14:textId="77777777" w:rsidR="003F526B" w:rsidRPr="00802187" w:rsidRDefault="003F526B" w:rsidP="00126ED6">
      <w:pPr>
        <w:pStyle w:val="Level2"/>
        <w:rPr>
          <w:lang w:val="en-US"/>
        </w:rPr>
      </w:pPr>
      <w:bookmarkStart w:id="234" w:name="_Ref56003670"/>
      <w:r w:rsidRPr="00802187">
        <w:rPr>
          <w:lang w:val="en-US"/>
        </w:rPr>
        <w:t>All time worked on weekdays outside the ordinary hours and on Saturdays will be paid at time and a half for the first two hours and double time thereafter. Provided that overtime worked after 12 noon on Saturday will be paid at double time.</w:t>
      </w:r>
      <w:bookmarkEnd w:id="234"/>
    </w:p>
    <w:p w14:paraId="41BC4B02" w14:textId="77777777" w:rsidR="003F526B" w:rsidRPr="00802187" w:rsidRDefault="003F526B" w:rsidP="00126ED6">
      <w:pPr>
        <w:pStyle w:val="Level2"/>
        <w:rPr>
          <w:lang w:val="en-US"/>
        </w:rPr>
      </w:pPr>
      <w:bookmarkStart w:id="235" w:name="_Ref56003676"/>
      <w:r w:rsidRPr="00802187">
        <w:rPr>
          <w:lang w:val="en-US"/>
        </w:rPr>
        <w:t>All time worked on a Sunday will be paid at double time.</w:t>
      </w:r>
      <w:bookmarkEnd w:id="235"/>
    </w:p>
    <w:p w14:paraId="6F966D81" w14:textId="5E175D82" w:rsidR="003F526B" w:rsidRDefault="003F526B" w:rsidP="00126ED6">
      <w:pPr>
        <w:pStyle w:val="Level2"/>
        <w:rPr>
          <w:lang w:val="en-US"/>
        </w:rPr>
      </w:pPr>
      <w:bookmarkStart w:id="236" w:name="_Ref56003680"/>
      <w:r w:rsidRPr="00802187">
        <w:rPr>
          <w:lang w:val="en-US"/>
        </w:rPr>
        <w:t>All time worked on a public holiday will be paid at double time and a half.</w:t>
      </w:r>
      <w:bookmarkEnd w:id="236"/>
    </w:p>
    <w:p w14:paraId="416B1E4A" w14:textId="3B4AC1AC" w:rsidR="00254936" w:rsidRPr="00254936" w:rsidRDefault="00254936" w:rsidP="00254936">
      <w:pPr>
        <w:pStyle w:val="History"/>
        <w:rPr>
          <w:lang w:val="en-US"/>
        </w:rPr>
      </w:pPr>
      <w:r>
        <w:t xml:space="preserve">[New 24.5 inserted by </w:t>
      </w:r>
      <w:hyperlink r:id="rId275" w:history="1">
        <w:r>
          <w:rPr>
            <w:rStyle w:val="Hyperlink"/>
          </w:rPr>
          <w:t>PR723935</w:t>
        </w:r>
      </w:hyperlink>
      <w:r>
        <w:t xml:space="preserve"> ppc 20Nov20]</w:t>
      </w:r>
    </w:p>
    <w:p w14:paraId="5611B949" w14:textId="719704BE" w:rsidR="00254936" w:rsidRPr="00254936" w:rsidRDefault="00254936" w:rsidP="00254936">
      <w:pPr>
        <w:pStyle w:val="Level2"/>
        <w:rPr>
          <w:lang w:val="en-US"/>
        </w:rPr>
      </w:pPr>
      <w:r w:rsidRPr="00F10D55">
        <w:t xml:space="preserve">A casual employee must be paid in accordance with the overtime penalty rates prescribed by clause </w:t>
      </w:r>
      <w:r>
        <w:fldChar w:fldCharType="begin"/>
      </w:r>
      <w:r>
        <w:instrText xml:space="preserve"> REF _Ref56005723 \w \h </w:instrText>
      </w:r>
      <w:r>
        <w:fldChar w:fldCharType="separate"/>
      </w:r>
      <w:r w:rsidR="007851C7">
        <w:t>10.3(d)</w:t>
      </w:r>
      <w:r>
        <w:fldChar w:fldCharType="end"/>
      </w:r>
      <w:r w:rsidRPr="00F10D55">
        <w:t>.</w:t>
      </w:r>
    </w:p>
    <w:p w14:paraId="61818D5E" w14:textId="499DEAE7" w:rsidR="00CC5211" w:rsidRPr="00CC5211" w:rsidRDefault="00CC5211" w:rsidP="00CC5211">
      <w:pPr>
        <w:pStyle w:val="History"/>
        <w:rPr>
          <w:lang w:val="en-US"/>
        </w:rPr>
      </w:pPr>
      <w:r>
        <w:t xml:space="preserve">[24.5 renumbered as 24.6 by </w:t>
      </w:r>
      <w:hyperlink r:id="rId276" w:history="1">
        <w:r>
          <w:rPr>
            <w:rStyle w:val="Hyperlink"/>
          </w:rPr>
          <w:t>PR723935</w:t>
        </w:r>
      </w:hyperlink>
      <w:r>
        <w:t xml:space="preserve"> ppc 20Nov20]</w:t>
      </w:r>
    </w:p>
    <w:p w14:paraId="78F3EFA3" w14:textId="6E0C55CA" w:rsidR="003F526B" w:rsidRDefault="003F526B" w:rsidP="00126ED6">
      <w:pPr>
        <w:pStyle w:val="Level2"/>
        <w:rPr>
          <w:lang w:val="en-US"/>
        </w:rPr>
      </w:pPr>
      <w:r w:rsidRPr="00802187">
        <w:rPr>
          <w:lang w:val="en-US"/>
        </w:rPr>
        <w:t>An employee will be paid a minimum of four hours at the appropriate penalty rates for working overtime on a Saturday, Sunday or public holiday.</w:t>
      </w:r>
    </w:p>
    <w:p w14:paraId="6A44149A" w14:textId="4A497FC0" w:rsidR="00CC5211" w:rsidRPr="00CC5211" w:rsidRDefault="00CC5211" w:rsidP="00CC5211">
      <w:pPr>
        <w:pStyle w:val="History"/>
        <w:rPr>
          <w:lang w:val="en-US"/>
        </w:rPr>
      </w:pPr>
      <w:r>
        <w:t xml:space="preserve">[24.6 renumbered as 24.7 by </w:t>
      </w:r>
      <w:hyperlink r:id="rId277" w:history="1">
        <w:r>
          <w:rPr>
            <w:rStyle w:val="Hyperlink"/>
          </w:rPr>
          <w:t>PR723935</w:t>
        </w:r>
      </w:hyperlink>
      <w:r>
        <w:t xml:space="preserve"> ppc 20Nov20]</w:t>
      </w:r>
    </w:p>
    <w:p w14:paraId="413D3122" w14:textId="52FB349F" w:rsidR="003F526B" w:rsidRDefault="003F526B" w:rsidP="00126ED6">
      <w:pPr>
        <w:pStyle w:val="Level2"/>
        <w:rPr>
          <w:lang w:val="en-US"/>
        </w:rPr>
      </w:pPr>
      <w:r w:rsidRPr="00802187">
        <w:rPr>
          <w:lang w:val="en-US"/>
        </w:rPr>
        <w:t>An employee travelling between the depot and nominated work site outside of ordinary hours will be paid at the appropriate overtime rates for the period of such travel.</w:t>
      </w:r>
    </w:p>
    <w:p w14:paraId="0A1E9487" w14:textId="00B6CECE" w:rsidR="00CC5211" w:rsidRPr="00CC5211" w:rsidRDefault="00CC5211" w:rsidP="00254936">
      <w:pPr>
        <w:pStyle w:val="History"/>
        <w:rPr>
          <w:lang w:val="en-US"/>
        </w:rPr>
      </w:pPr>
      <w:r>
        <w:t xml:space="preserve">[24.7 renumbered as 24.8 by </w:t>
      </w:r>
      <w:hyperlink r:id="rId278" w:history="1">
        <w:r>
          <w:rPr>
            <w:rStyle w:val="Hyperlink"/>
          </w:rPr>
          <w:t>PR723935</w:t>
        </w:r>
      </w:hyperlink>
      <w:r>
        <w:t xml:space="preserve"> ppc 20Nov20]</w:t>
      </w:r>
    </w:p>
    <w:p w14:paraId="6392B500" w14:textId="6B600B4E" w:rsidR="003F526B" w:rsidRDefault="003F526B" w:rsidP="00126ED6">
      <w:pPr>
        <w:pStyle w:val="Level2"/>
        <w:rPr>
          <w:lang w:val="en-US"/>
        </w:rPr>
      </w:pPr>
      <w:r w:rsidRPr="00802187">
        <w:rPr>
          <w:lang w:val="en-US"/>
        </w:rPr>
        <w:t>An employee travelling to and/or from home to start/finish overtime when reasonable means of transport are not available will either be provided with transport to and/or from home or paid ordinary rates for the time taken for such travel.</w:t>
      </w:r>
    </w:p>
    <w:p w14:paraId="5E9EA965" w14:textId="00287774" w:rsidR="00254936" w:rsidRPr="00254936" w:rsidRDefault="00254936" w:rsidP="00254936">
      <w:pPr>
        <w:pStyle w:val="History"/>
        <w:rPr>
          <w:lang w:val="en-US"/>
        </w:rPr>
      </w:pPr>
      <w:r>
        <w:t xml:space="preserve">[24.8 renumbered as 24.9 by </w:t>
      </w:r>
      <w:hyperlink r:id="rId279" w:history="1">
        <w:r>
          <w:rPr>
            <w:rStyle w:val="Hyperlink"/>
          </w:rPr>
          <w:t>PR723935</w:t>
        </w:r>
      </w:hyperlink>
      <w:r>
        <w:t xml:space="preserve"> ppc 20Nov20]</w:t>
      </w:r>
    </w:p>
    <w:p w14:paraId="0E369E10" w14:textId="77777777" w:rsidR="003F526B" w:rsidRPr="00802187" w:rsidRDefault="003F526B" w:rsidP="00126ED6">
      <w:pPr>
        <w:pStyle w:val="Level2"/>
        <w:rPr>
          <w:lang w:val="en-US"/>
        </w:rPr>
      </w:pPr>
      <w:r w:rsidRPr="00802187">
        <w:rPr>
          <w:lang w:val="en-US"/>
        </w:rPr>
        <w:t>When overtime work is necessary, it will, wherever reasonably practicable, be so arranged that employees have at least 10 consecutive hours off duty between the work of successive days or shifts. An employee who works so much overtime:</w:t>
      </w:r>
    </w:p>
    <w:p w14:paraId="605A9637" w14:textId="77777777" w:rsidR="003F526B" w:rsidRPr="00802187" w:rsidRDefault="003F526B" w:rsidP="00126ED6">
      <w:pPr>
        <w:pStyle w:val="Level3"/>
        <w:rPr>
          <w:lang w:val="en-US"/>
        </w:rPr>
      </w:pPr>
      <w:r w:rsidRPr="00802187">
        <w:rPr>
          <w:lang w:val="en-US"/>
        </w:rPr>
        <w:t>between the finish of ordinary work on any day or shift and the commencement of ordinary work on the next day or shift, that the employee has not had at least 10 consecutive hours off duty between these times; or</w:t>
      </w:r>
    </w:p>
    <w:p w14:paraId="0E41A3FC" w14:textId="77777777" w:rsidR="003F526B" w:rsidRPr="00802187" w:rsidRDefault="003F526B" w:rsidP="00126ED6">
      <w:pPr>
        <w:pStyle w:val="Level3"/>
        <w:rPr>
          <w:lang w:val="en-US"/>
        </w:rPr>
      </w:pPr>
      <w:r w:rsidRPr="00802187">
        <w:rPr>
          <w:lang w:val="en-US"/>
        </w:rPr>
        <w:t>on Saturdays, Sundays and holidays, not being ordinary working days, or on a rostered day off, without having had 10 consecutive hours off duty in the 24 hours preceding the employee’s ordinary commencing time on the next ordinary day or shift</w:t>
      </w:r>
    </w:p>
    <w:p w14:paraId="073CB286" w14:textId="5E6502F6" w:rsidR="003F526B" w:rsidRDefault="003F526B" w:rsidP="00126ED6">
      <w:pPr>
        <w:pStyle w:val="Block1"/>
        <w:rPr>
          <w:lang w:val="en-US"/>
        </w:rPr>
      </w:pPr>
      <w:r w:rsidRPr="00802187">
        <w:rPr>
          <w:lang w:val="en-US"/>
        </w:rPr>
        <w:t>will, subject to this subclause, be released after completion of such overtime until the employee has had 10 consecutive hours off duty without loss of pay for ordinary working time occurring during such absence.</w:t>
      </w:r>
    </w:p>
    <w:p w14:paraId="642F862F" w14:textId="2B7B3C9D" w:rsidR="00254936" w:rsidRPr="00254936" w:rsidRDefault="00254936" w:rsidP="00254936">
      <w:pPr>
        <w:pStyle w:val="History"/>
        <w:rPr>
          <w:lang w:val="en-US"/>
        </w:rPr>
      </w:pPr>
      <w:r>
        <w:t xml:space="preserve">[24.9 renumbered as 24.10 by </w:t>
      </w:r>
      <w:hyperlink r:id="rId280" w:history="1">
        <w:r>
          <w:rPr>
            <w:rStyle w:val="Hyperlink"/>
          </w:rPr>
          <w:t>PR723935</w:t>
        </w:r>
      </w:hyperlink>
      <w:r>
        <w:t xml:space="preserve"> ppc 20Nov20]</w:t>
      </w:r>
    </w:p>
    <w:p w14:paraId="3E996618" w14:textId="666EB3F6" w:rsidR="003F526B" w:rsidRDefault="003F526B" w:rsidP="00126ED6">
      <w:pPr>
        <w:pStyle w:val="Level2"/>
        <w:rPr>
          <w:lang w:val="en-US"/>
        </w:rPr>
      </w:pPr>
      <w:r w:rsidRPr="00802187">
        <w:rPr>
          <w:lang w:val="en-US"/>
        </w:rPr>
        <w:t>If on the instruction of the employer such an employee resumes or continues work without having had such 10 consecutive hours off duty, the employee will be paid at double rates until released from duty for such a period and will then be entitled to be absent until the employee has had 10 consecutive hours off duty without loss of pay for ordinary working time occurring during such absence.</w:t>
      </w:r>
    </w:p>
    <w:p w14:paraId="3FFAD9EE" w14:textId="31D11D1A" w:rsidR="00254936" w:rsidRPr="00254936" w:rsidRDefault="00254936" w:rsidP="00254936">
      <w:pPr>
        <w:pStyle w:val="History"/>
        <w:rPr>
          <w:lang w:val="en-US"/>
        </w:rPr>
      </w:pPr>
      <w:r>
        <w:t xml:space="preserve">[24.10 renumbered as 24.11 by </w:t>
      </w:r>
      <w:hyperlink r:id="rId281" w:history="1">
        <w:r>
          <w:rPr>
            <w:rStyle w:val="Hyperlink"/>
          </w:rPr>
          <w:t>PR723935</w:t>
        </w:r>
      </w:hyperlink>
      <w:r>
        <w:t xml:space="preserve"> ppc 20Nov20]</w:t>
      </w:r>
    </w:p>
    <w:p w14:paraId="1DEE6F07" w14:textId="77777777" w:rsidR="003F526B" w:rsidRPr="00802187" w:rsidRDefault="003F526B" w:rsidP="00126ED6">
      <w:pPr>
        <w:pStyle w:val="Level2Bold"/>
        <w:rPr>
          <w:lang w:val="en-US"/>
        </w:rPr>
      </w:pPr>
      <w:r w:rsidRPr="00802187">
        <w:rPr>
          <w:lang w:val="en-US"/>
        </w:rPr>
        <w:t>Call back</w:t>
      </w:r>
    </w:p>
    <w:p w14:paraId="5F261DE2" w14:textId="77777777" w:rsidR="003F526B" w:rsidRPr="00802187" w:rsidRDefault="003F526B" w:rsidP="00126ED6">
      <w:pPr>
        <w:pStyle w:val="Level3"/>
        <w:rPr>
          <w:lang w:val="en-US"/>
        </w:rPr>
      </w:pPr>
      <w:r w:rsidRPr="00802187">
        <w:rPr>
          <w:lang w:val="en-US"/>
        </w:rPr>
        <w:t>An employee recalled to work after leaving the employer’s premises will be paid a minimum of four hours at the appropriate penalty rates. The employee will not be required to work the full four hours if the job the employee was recalled to perform is completed within a shorter period.</w:t>
      </w:r>
    </w:p>
    <w:p w14:paraId="545545BC" w14:textId="77777777" w:rsidR="003F526B" w:rsidRPr="00802187" w:rsidRDefault="003F526B" w:rsidP="00126ED6">
      <w:pPr>
        <w:pStyle w:val="Level3"/>
        <w:rPr>
          <w:lang w:val="en-US"/>
        </w:rPr>
      </w:pPr>
      <w:r w:rsidRPr="00802187">
        <w:rPr>
          <w:lang w:val="en-US"/>
        </w:rPr>
        <w:t>An employee directed to be on standby either at home, place of work or elsewhere, to work prior to or after ordinary hours, or on a Saturday, or on a Sunday or public holiday, will be paid standby time at the ordinary rate for the period from which the employee is directed to standby and until released by the employer.</w:t>
      </w:r>
    </w:p>
    <w:p w14:paraId="666126F2" w14:textId="77777777" w:rsidR="003F526B" w:rsidRPr="00802187" w:rsidRDefault="003F526B" w:rsidP="00126ED6">
      <w:pPr>
        <w:pStyle w:val="Level3"/>
        <w:rPr>
          <w:lang w:val="en-US"/>
        </w:rPr>
      </w:pPr>
      <w:r w:rsidRPr="00802187">
        <w:rPr>
          <w:lang w:val="en-US"/>
        </w:rPr>
        <w:t>Where such overtime goes beyond midnight or commences between midnight and 2.00 am, a minimum of eight hours at the appropriate rate will be paid.</w:t>
      </w:r>
    </w:p>
    <w:p w14:paraId="381FF01A" w14:textId="77777777" w:rsidR="00960172" w:rsidRDefault="00960172" w:rsidP="00960172">
      <w:pPr>
        <w:pStyle w:val="Level2Bold"/>
      </w:pPr>
      <w:bookmarkStart w:id="237" w:name="_Ref462151269"/>
      <w:r w:rsidRPr="006C17BD">
        <w:t>Time off instead of payment for overtime</w:t>
      </w:r>
      <w:bookmarkEnd w:id="237"/>
    </w:p>
    <w:p w14:paraId="3C4AD549" w14:textId="0C68497E" w:rsidR="00960172" w:rsidRPr="007F0396" w:rsidRDefault="00960172" w:rsidP="00960172">
      <w:pPr>
        <w:pStyle w:val="History"/>
      </w:pPr>
      <w:r w:rsidRPr="007429A6">
        <w:t>[2</w:t>
      </w:r>
      <w:r w:rsidR="007429A6" w:rsidRPr="007429A6">
        <w:t>4.11</w:t>
      </w:r>
      <w:r w:rsidRPr="007429A6">
        <w:t xml:space="preserve"> substituted by </w:t>
      </w:r>
      <w:hyperlink r:id="rId282" w:history="1">
        <w:r w:rsidR="007429A6" w:rsidRPr="007429A6">
          <w:rPr>
            <w:rStyle w:val="Hyperlink"/>
          </w:rPr>
          <w:t>PR585479</w:t>
        </w:r>
      </w:hyperlink>
      <w:r w:rsidRPr="00256C1F">
        <w:t xml:space="preserve"> </w:t>
      </w:r>
      <w:r w:rsidRPr="007429A6">
        <w:t>ppc 16Sep16</w:t>
      </w:r>
      <w:r w:rsidR="00254936">
        <w:t xml:space="preserve">; renumbered as 24.12 by </w:t>
      </w:r>
      <w:hyperlink r:id="rId283" w:history="1">
        <w:r w:rsidR="00254936">
          <w:rPr>
            <w:rStyle w:val="Hyperlink"/>
          </w:rPr>
          <w:t>PR723935</w:t>
        </w:r>
      </w:hyperlink>
      <w:r w:rsidR="00254936">
        <w:t xml:space="preserve"> ppc 20Nov20]</w:t>
      </w:r>
    </w:p>
    <w:p w14:paraId="1DE52212" w14:textId="77777777" w:rsidR="00960172" w:rsidRPr="007F0396" w:rsidRDefault="00960172" w:rsidP="00960172">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14:paraId="7A58CA20" w14:textId="585CDBF5" w:rsidR="00960172" w:rsidRPr="007F0396" w:rsidRDefault="00960172" w:rsidP="00960172">
      <w:pPr>
        <w:pStyle w:val="Level3"/>
        <w:rPr>
          <w:lang w:val="en-GB" w:eastAsia="en-US"/>
        </w:rPr>
      </w:pPr>
      <w:bookmarkStart w:id="238"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sidRPr="007F0396">
        <w:rPr>
          <w:lang w:val="en-GB" w:eastAsia="en-US"/>
        </w:rPr>
        <w:t>.</w:t>
      </w:r>
      <w:bookmarkEnd w:id="238"/>
    </w:p>
    <w:p w14:paraId="3B4F39AB" w14:textId="77777777" w:rsidR="00960172" w:rsidRPr="007F0396" w:rsidRDefault="00960172" w:rsidP="00960172">
      <w:pPr>
        <w:pStyle w:val="Level3"/>
        <w:rPr>
          <w:lang w:val="en-GB" w:eastAsia="en-US"/>
        </w:rPr>
      </w:pPr>
      <w:r w:rsidRPr="007F0396">
        <w:rPr>
          <w:lang w:val="en-GB" w:eastAsia="en-US"/>
        </w:rPr>
        <w:t>An agreement must state each of the following:</w:t>
      </w:r>
    </w:p>
    <w:p w14:paraId="69641B54" w14:textId="77777777" w:rsidR="00960172" w:rsidRPr="007F0396" w:rsidRDefault="00960172" w:rsidP="00960172">
      <w:pPr>
        <w:pStyle w:val="Level4"/>
        <w:rPr>
          <w:lang w:val="en-GB" w:eastAsia="en-US"/>
        </w:rPr>
      </w:pPr>
      <w:r w:rsidRPr="007F0396">
        <w:rPr>
          <w:lang w:val="en-GB" w:eastAsia="en-US"/>
        </w:rPr>
        <w:t>the number of overtime hours to which it applies and when those hours were worked;</w:t>
      </w:r>
    </w:p>
    <w:p w14:paraId="407946EC" w14:textId="77777777" w:rsidR="00960172" w:rsidRPr="007F0396" w:rsidRDefault="00960172" w:rsidP="00960172">
      <w:pPr>
        <w:pStyle w:val="Level4"/>
        <w:rPr>
          <w:lang w:val="en-GB" w:eastAsia="en-US"/>
        </w:rPr>
      </w:pPr>
      <w:r w:rsidRPr="007F0396">
        <w:rPr>
          <w:lang w:val="en-GB" w:eastAsia="en-US"/>
        </w:rPr>
        <w:t xml:space="preserve">that the employer and employee agree that the employee may take time off instead of being paid for the overtime; </w:t>
      </w:r>
    </w:p>
    <w:p w14:paraId="07A2AAAC" w14:textId="77777777" w:rsidR="00960172" w:rsidRPr="007F0396" w:rsidRDefault="00960172" w:rsidP="00960172">
      <w:pPr>
        <w:pStyle w:val="Level4"/>
        <w:rPr>
          <w:lang w:val="en-GB" w:eastAsia="en-US"/>
        </w:rPr>
      </w:pPr>
      <w:bookmarkStart w:id="239"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239"/>
      <w:r w:rsidRPr="007F0396">
        <w:rPr>
          <w:lang w:val="en-GB" w:eastAsia="en-US"/>
        </w:rPr>
        <w:t xml:space="preserve"> </w:t>
      </w:r>
    </w:p>
    <w:p w14:paraId="067A4149" w14:textId="2A453D3B" w:rsidR="00960172" w:rsidRPr="007F0396" w:rsidRDefault="00960172" w:rsidP="00960172">
      <w:pPr>
        <w:pStyle w:val="Level4"/>
        <w:rPr>
          <w:lang w:val="en-GB" w:eastAsia="en-US"/>
        </w:rPr>
      </w:pPr>
      <w:r w:rsidRPr="007F0396">
        <w:rPr>
          <w:lang w:val="en-GB" w:eastAsia="en-US"/>
        </w:rPr>
        <w:t xml:space="preserve">that any payment mentioned in subparagraph </w:t>
      </w:r>
      <w:r w:rsidR="00256C1F">
        <w:rPr>
          <w:lang w:val="en-GB" w:eastAsia="en-US"/>
        </w:rPr>
        <w:fldChar w:fldCharType="begin"/>
      </w:r>
      <w:r w:rsidR="00256C1F">
        <w:rPr>
          <w:lang w:val="en-GB" w:eastAsia="en-US"/>
        </w:rPr>
        <w:instrText xml:space="preserve"> REF _Ref458680627 \n \h </w:instrText>
      </w:r>
      <w:r w:rsidR="00256C1F">
        <w:rPr>
          <w:lang w:val="en-GB" w:eastAsia="en-US"/>
        </w:rPr>
      </w:r>
      <w:r w:rsidR="00256C1F">
        <w:rPr>
          <w:lang w:val="en-GB" w:eastAsia="en-US"/>
        </w:rPr>
        <w:fldChar w:fldCharType="separate"/>
      </w:r>
      <w:r w:rsidR="007851C7">
        <w:rPr>
          <w:lang w:val="en-GB" w:eastAsia="en-US"/>
        </w:rPr>
        <w:t>(iii)</w:t>
      </w:r>
      <w:r w:rsidR="00256C1F">
        <w:rPr>
          <w:lang w:val="en-GB" w:eastAsia="en-US"/>
        </w:rPr>
        <w:fldChar w:fldCharType="end"/>
      </w:r>
      <w:r>
        <w:rPr>
          <w:lang w:val="en-GB" w:eastAsia="en-US"/>
        </w:rPr>
        <w:t xml:space="preserve"> </w:t>
      </w:r>
      <w:r w:rsidRPr="007F0396">
        <w:rPr>
          <w:lang w:val="en-GB" w:eastAsia="en-US"/>
        </w:rPr>
        <w:t>must be made in the next pay period following the request.</w:t>
      </w:r>
    </w:p>
    <w:p w14:paraId="1B2734DC" w14:textId="02612C04" w:rsidR="00960172" w:rsidRPr="007F0396" w:rsidRDefault="00960172" w:rsidP="00960172">
      <w:pPr>
        <w:pStyle w:val="Block2"/>
        <w:rPr>
          <w:lang w:val="en-GB" w:eastAsia="en-US"/>
        </w:rPr>
      </w:pPr>
      <w:r w:rsidRPr="007F0396">
        <w:rPr>
          <w:lang w:val="en-GB" w:eastAsia="en-US"/>
        </w:rPr>
        <w:t xml:space="preserve">Note: An example of the type of agreement required by this clause is set out at </w:t>
      </w:r>
      <w:r>
        <w:rPr>
          <w:lang w:val="en-GB" w:eastAsia="en-US"/>
        </w:rPr>
        <w:fldChar w:fldCharType="begin"/>
      </w:r>
      <w:r>
        <w:rPr>
          <w:lang w:val="en-GB" w:eastAsia="en-US"/>
        </w:rPr>
        <w:instrText xml:space="preserve"> REF _Ref458681362 \r \h </w:instrText>
      </w:r>
      <w:r>
        <w:rPr>
          <w:lang w:val="en-GB" w:eastAsia="en-US"/>
        </w:rPr>
      </w:r>
      <w:r>
        <w:rPr>
          <w:lang w:val="en-GB" w:eastAsia="en-US"/>
        </w:rPr>
        <w:fldChar w:fldCharType="separate"/>
      </w:r>
      <w:r w:rsidR="007851C7">
        <w:rPr>
          <w:lang w:val="en-GB" w:eastAsia="en-US"/>
        </w:rPr>
        <w:t>Schedule H</w:t>
      </w:r>
      <w:r>
        <w:rPr>
          <w:lang w:val="en-GB" w:eastAsia="en-US"/>
        </w:rPr>
        <w:fldChar w:fldCharType="end"/>
      </w:r>
      <w:r w:rsidRPr="007F0396">
        <w:rPr>
          <w:lang w:val="en-GB" w:eastAsia="en-US"/>
        </w:rPr>
        <w:t>. There is no requirement to use the form of agreement set out at</w:t>
      </w:r>
      <w:r w:rsidR="007429A6">
        <w:rPr>
          <w:lang w:val="en-GB" w:eastAsia="en-US"/>
        </w:rPr>
        <w:t xml:space="preserve"> </w:t>
      </w:r>
      <w:r w:rsidR="007429A6">
        <w:rPr>
          <w:lang w:val="en-GB" w:eastAsia="en-US"/>
        </w:rPr>
        <w:fldChar w:fldCharType="begin"/>
      </w:r>
      <w:r w:rsidR="007429A6">
        <w:rPr>
          <w:lang w:val="en-GB" w:eastAsia="en-US"/>
        </w:rPr>
        <w:instrText xml:space="preserve"> REF _Ref458681362 \w \h </w:instrText>
      </w:r>
      <w:r w:rsidR="007429A6">
        <w:rPr>
          <w:lang w:val="en-GB" w:eastAsia="en-US"/>
        </w:rPr>
      </w:r>
      <w:r w:rsidR="007429A6">
        <w:rPr>
          <w:lang w:val="en-GB" w:eastAsia="en-US"/>
        </w:rPr>
        <w:fldChar w:fldCharType="separate"/>
      </w:r>
      <w:r w:rsidR="007851C7">
        <w:rPr>
          <w:lang w:val="en-GB" w:eastAsia="en-US"/>
        </w:rPr>
        <w:t>Schedule H</w:t>
      </w:r>
      <w:r w:rsidR="007429A6">
        <w:rPr>
          <w:lang w:val="en-GB" w:eastAsia="en-US"/>
        </w:rPr>
        <w:fldChar w:fldCharType="end"/>
      </w:r>
      <w:r w:rsidRPr="007F0396">
        <w:rPr>
          <w:lang w:val="en-GB" w:eastAsia="en-US"/>
        </w:rPr>
        <w:t xml:space="preserve">. An agreement under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14:paraId="4A239D42" w14:textId="77777777" w:rsidR="00960172" w:rsidRPr="007F0396" w:rsidRDefault="00960172" w:rsidP="00960172">
      <w:pPr>
        <w:pStyle w:val="Level3"/>
        <w:rPr>
          <w:lang w:val="en-GB" w:eastAsia="en-US"/>
        </w:rPr>
      </w:pPr>
      <w:r w:rsidRPr="007F0396">
        <w:rPr>
          <w:lang w:val="en-GB" w:eastAsia="en-US"/>
        </w:rPr>
        <w:t>The period of time off that an employee is entitled to take is the same as the number of overtime hours worked.</w:t>
      </w:r>
    </w:p>
    <w:p w14:paraId="5354D5CD" w14:textId="5A39AB6F" w:rsidR="00960172" w:rsidRPr="007F0396" w:rsidRDefault="00960172" w:rsidP="00960172">
      <w:pPr>
        <w:pStyle w:val="Block2"/>
        <w:rPr>
          <w:lang w:val="en-GB" w:eastAsia="en-US"/>
        </w:rPr>
      </w:pPr>
      <w:r w:rsidRPr="007F0396">
        <w:rPr>
          <w:lang w:val="en-GB" w:eastAsia="en-US"/>
        </w:rPr>
        <w:t xml:space="preserve">EXAMPLE: By making an agreement under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14:paraId="789AF7BB" w14:textId="77777777" w:rsidR="00960172" w:rsidRPr="007F0396" w:rsidRDefault="00960172" w:rsidP="00960172">
      <w:pPr>
        <w:pStyle w:val="Level3"/>
        <w:rPr>
          <w:lang w:val="en-GB" w:eastAsia="en-US"/>
        </w:rPr>
      </w:pPr>
      <w:bookmarkStart w:id="240" w:name="_Ref458680655"/>
      <w:r w:rsidRPr="007F0396">
        <w:rPr>
          <w:lang w:val="en-GB" w:eastAsia="en-US"/>
        </w:rPr>
        <w:t>Time off must be taken:</w:t>
      </w:r>
      <w:bookmarkEnd w:id="240"/>
    </w:p>
    <w:p w14:paraId="6C1EAE1A" w14:textId="77777777" w:rsidR="00960172" w:rsidRPr="007F0396" w:rsidRDefault="00960172" w:rsidP="00960172">
      <w:pPr>
        <w:pStyle w:val="Level4"/>
        <w:rPr>
          <w:lang w:val="en-GB" w:eastAsia="en-US"/>
        </w:rPr>
      </w:pPr>
      <w:r w:rsidRPr="007F0396">
        <w:rPr>
          <w:lang w:val="en-GB" w:eastAsia="en-US"/>
        </w:rPr>
        <w:t>within the period of 6 months after the overtime is worked; and</w:t>
      </w:r>
    </w:p>
    <w:p w14:paraId="700A0E4F" w14:textId="77777777" w:rsidR="00960172" w:rsidRPr="007F0396" w:rsidRDefault="00960172" w:rsidP="00960172">
      <w:pPr>
        <w:pStyle w:val="Level4"/>
        <w:rPr>
          <w:lang w:val="en-GB" w:eastAsia="en-US"/>
        </w:rPr>
      </w:pPr>
      <w:r w:rsidRPr="007F0396">
        <w:rPr>
          <w:lang w:val="en-GB" w:eastAsia="en-US"/>
        </w:rPr>
        <w:t>at a time or times within that period of 6 months agreed by the employee and employer.</w:t>
      </w:r>
    </w:p>
    <w:p w14:paraId="4CD3D812" w14:textId="551EE746" w:rsidR="00960172" w:rsidRPr="007F0396" w:rsidRDefault="00960172" w:rsidP="00960172">
      <w:pPr>
        <w:pStyle w:val="Level3"/>
        <w:rPr>
          <w:lang w:val="en-GB" w:eastAsia="en-US"/>
        </w:rPr>
      </w:pPr>
      <w:r w:rsidRPr="007F0396">
        <w:rPr>
          <w:lang w:val="en-GB" w:eastAsia="en-US"/>
        </w:rPr>
        <w:t xml:space="preserve">If the employee requests at any time, to be paid for overtime covered by an agreement under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14:paraId="76150F9D" w14:textId="69021A76" w:rsidR="00960172" w:rsidRPr="007F0396" w:rsidRDefault="00960172" w:rsidP="00960172">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256C1F">
        <w:rPr>
          <w:lang w:val="en-GB" w:eastAsia="en-US"/>
        </w:rPr>
        <w:fldChar w:fldCharType="begin"/>
      </w:r>
      <w:r w:rsidR="00256C1F">
        <w:rPr>
          <w:lang w:val="en-GB" w:eastAsia="en-US"/>
        </w:rPr>
        <w:instrText xml:space="preserve"> REF _Ref458680655 \n \h </w:instrText>
      </w:r>
      <w:r w:rsidR="00256C1F">
        <w:rPr>
          <w:lang w:val="en-GB" w:eastAsia="en-US"/>
        </w:rPr>
      </w:r>
      <w:r w:rsidR="00256C1F">
        <w:rPr>
          <w:lang w:val="en-GB" w:eastAsia="en-US"/>
        </w:rPr>
        <w:fldChar w:fldCharType="separate"/>
      </w:r>
      <w:r w:rsidR="007851C7">
        <w:rPr>
          <w:lang w:val="en-GB" w:eastAsia="en-US"/>
        </w:rPr>
        <w:t>(e)</w:t>
      </w:r>
      <w:r w:rsidR="00256C1F">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14:paraId="2104FB83" w14:textId="63EE7BEC" w:rsidR="00960172" w:rsidRPr="007F0396" w:rsidRDefault="00960172" w:rsidP="00960172">
      <w:pPr>
        <w:pStyle w:val="Level3"/>
        <w:rPr>
          <w:lang w:val="en-GB" w:eastAsia="en-US"/>
        </w:rPr>
      </w:pPr>
      <w:r w:rsidRPr="007F0396">
        <w:rPr>
          <w:lang w:val="en-GB" w:eastAsia="en-US"/>
        </w:rPr>
        <w:t xml:space="preserve">The employer must keep a copy of any agreement under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sidRPr="007F0396">
        <w:rPr>
          <w:lang w:val="en-GB" w:eastAsia="en-US"/>
        </w:rPr>
        <w:t xml:space="preserve"> as an employee record.</w:t>
      </w:r>
    </w:p>
    <w:p w14:paraId="5731A5A2" w14:textId="77777777" w:rsidR="00960172" w:rsidRPr="007F0396" w:rsidRDefault="00960172" w:rsidP="00960172">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14:paraId="26AC17E9" w14:textId="248B2339" w:rsidR="00960172" w:rsidRPr="007F0396" w:rsidRDefault="00960172" w:rsidP="00960172">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256C1F">
        <w:rPr>
          <w:lang w:val="en-GB" w:eastAsia="en-US"/>
        </w:rPr>
        <w:fldChar w:fldCharType="begin"/>
      </w:r>
      <w:r w:rsidR="00256C1F">
        <w:rPr>
          <w:lang w:val="en-GB" w:eastAsia="en-US"/>
        </w:rPr>
        <w:instrText xml:space="preserve"> REF _Ref458680741 \n \h </w:instrText>
      </w:r>
      <w:r w:rsidR="00256C1F">
        <w:rPr>
          <w:lang w:val="en-GB" w:eastAsia="en-US"/>
        </w:rPr>
      </w:r>
      <w:r w:rsidR="00256C1F">
        <w:rPr>
          <w:lang w:val="en-GB" w:eastAsia="en-US"/>
        </w:rPr>
        <w:fldChar w:fldCharType="separate"/>
      </w:r>
      <w:r w:rsidR="007851C7">
        <w:rPr>
          <w:lang w:val="en-GB" w:eastAsia="en-US"/>
        </w:rPr>
        <w:t>(b)</w:t>
      </w:r>
      <w:r w:rsidR="00256C1F">
        <w:rPr>
          <w:lang w:val="en-GB" w:eastAsia="en-US"/>
        </w:rPr>
        <w:fldChar w:fldCharType="end"/>
      </w:r>
      <w:r w:rsidRPr="007F0396">
        <w:rPr>
          <w:lang w:val="en-GB" w:eastAsia="en-US"/>
        </w:rPr>
        <w:t xml:space="preserve"> for overtime that has been worked.</w:t>
      </w:r>
    </w:p>
    <w:p w14:paraId="331E1A3D" w14:textId="77777777" w:rsidR="00960172" w:rsidRPr="007F0396" w:rsidRDefault="00960172" w:rsidP="00960172">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14:paraId="24E172C6" w14:textId="213730B0" w:rsidR="00960172" w:rsidRPr="007F0396" w:rsidRDefault="00960172" w:rsidP="00960172">
      <w:pPr>
        <w:pStyle w:val="Level3"/>
        <w:rPr>
          <w:lang w:val="en-GB" w:eastAsia="en-US"/>
        </w:rPr>
      </w:pPr>
      <w:r w:rsidRPr="007F0396">
        <w:rPr>
          <w:lang w:val="en-GB" w:eastAsia="en-US"/>
        </w:rPr>
        <w:t xml:space="preserve">If, on the termination of the employee’s employment, time off for overtime worked by the employee to which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14:paraId="77FCDCE2" w14:textId="68B161FF" w:rsidR="003F526B" w:rsidRDefault="00960172" w:rsidP="00812F9F">
      <w:pPr>
        <w:pStyle w:val="Block2"/>
        <w:rPr>
          <w:lang w:val="en-GB" w:eastAsia="en-US"/>
        </w:rPr>
      </w:pPr>
      <w:r w:rsidRPr="007F0396">
        <w:rPr>
          <w:lang w:val="en-GB" w:eastAsia="en-US"/>
        </w:rPr>
        <w:t xml:space="preserve">Note: Under section 345(1) of the Act, a person must not knowingly or recklessly make a false or misleading representation about the workplace rights of another person under clause </w:t>
      </w:r>
      <w:r w:rsidR="007429A6">
        <w:rPr>
          <w:lang w:val="en-GB" w:eastAsia="en-US"/>
        </w:rPr>
        <w:fldChar w:fldCharType="begin"/>
      </w:r>
      <w:r w:rsidR="007429A6">
        <w:rPr>
          <w:lang w:val="en-GB" w:eastAsia="en-US"/>
        </w:rPr>
        <w:instrText xml:space="preserve"> REF _Ref462151269 \w \h </w:instrText>
      </w:r>
      <w:r w:rsidR="007429A6">
        <w:rPr>
          <w:lang w:val="en-GB" w:eastAsia="en-US"/>
        </w:rPr>
      </w:r>
      <w:r w:rsidR="007429A6">
        <w:rPr>
          <w:lang w:val="en-GB" w:eastAsia="en-US"/>
        </w:rPr>
        <w:fldChar w:fldCharType="separate"/>
      </w:r>
      <w:r w:rsidR="007851C7">
        <w:rPr>
          <w:lang w:val="en-GB" w:eastAsia="en-US"/>
        </w:rPr>
        <w:t>24.12</w:t>
      </w:r>
      <w:r w:rsidR="007429A6">
        <w:rPr>
          <w:lang w:val="en-GB" w:eastAsia="en-US"/>
        </w:rPr>
        <w:fldChar w:fldCharType="end"/>
      </w:r>
      <w:r w:rsidRPr="007F0396">
        <w:rPr>
          <w:lang w:val="en-GB" w:eastAsia="en-US"/>
        </w:rPr>
        <w:t>.</w:t>
      </w:r>
    </w:p>
    <w:p w14:paraId="3AB2CAD4" w14:textId="77777777" w:rsidR="000A4C3B" w:rsidRDefault="00237094" w:rsidP="000A4C3B">
      <w:pPr>
        <w:pStyle w:val="Level1"/>
        <w:numPr>
          <w:ilvl w:val="0"/>
          <w:numId w:val="0"/>
        </w:numPr>
        <w:ind w:left="851" w:hanging="851"/>
      </w:pPr>
      <w:bookmarkStart w:id="241" w:name="_Toc56181908"/>
      <w:r>
        <w:rPr>
          <w:noProof/>
        </w:rPr>
        <w:t>24A</w:t>
      </w:r>
      <w:r w:rsidR="000A4C3B">
        <w:rPr>
          <w:noProof/>
        </w:rPr>
        <w:t>.</w:t>
      </w:r>
      <w:r w:rsidR="000A4C3B" w:rsidRPr="00E01939">
        <w:tab/>
      </w:r>
      <w:r w:rsidR="000A4C3B">
        <w:t>Requests for flexible working arrangements</w:t>
      </w:r>
      <w:bookmarkEnd w:id="241"/>
    </w:p>
    <w:p w14:paraId="781C0340" w14:textId="78095B56" w:rsidR="000A4C3B" w:rsidRPr="00870405" w:rsidRDefault="000A4C3B" w:rsidP="000A4C3B">
      <w:pPr>
        <w:pStyle w:val="History"/>
      </w:pPr>
      <w:r w:rsidRPr="00A64BA5">
        <w:t>[</w:t>
      </w:r>
      <w:r w:rsidR="00237094">
        <w:t>24A</w:t>
      </w:r>
      <w:r w:rsidRPr="00A64BA5">
        <w:t xml:space="preserve"> inserted by </w:t>
      </w:r>
      <w:hyperlink r:id="rId284" w:history="1">
        <w:r w:rsidR="005F03A5">
          <w:rPr>
            <w:rStyle w:val="Hyperlink"/>
          </w:rPr>
          <w:t>PR701432</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14:paraId="65B59F17" w14:textId="77777777" w:rsidR="000A4C3B" w:rsidRDefault="00237094" w:rsidP="000A4C3B">
      <w:pPr>
        <w:pStyle w:val="Level2Bold"/>
        <w:numPr>
          <w:ilvl w:val="0"/>
          <w:numId w:val="0"/>
        </w:numPr>
        <w:ind w:left="851" w:hanging="851"/>
      </w:pPr>
      <w:r>
        <w:t>24A</w:t>
      </w:r>
      <w:r w:rsidR="000A4C3B" w:rsidRPr="005556B7">
        <w:t>.1</w:t>
      </w:r>
      <w:r w:rsidR="000A4C3B" w:rsidRPr="005556B7">
        <w:tab/>
        <w:t>Employee may request change in working arrangements</w:t>
      </w:r>
    </w:p>
    <w:p w14:paraId="03A5247A" w14:textId="1A01DB12" w:rsidR="000A4C3B" w:rsidRDefault="000A4C3B" w:rsidP="000A4C3B">
      <w:pPr>
        <w:pStyle w:val="Block1"/>
      </w:pPr>
      <w:r>
        <w:t xml:space="preserve">Clause </w:t>
      </w:r>
      <w:r w:rsidR="00237094">
        <w:t>24A</w:t>
      </w:r>
      <w:r>
        <w:t xml:space="preserve"> applies where an employee has made a request for a change in working arrangements under s.65 of the </w:t>
      </w:r>
      <w:hyperlink r:id="rId285" w:history="1">
        <w:r w:rsidRPr="00B25797">
          <w:rPr>
            <w:rStyle w:val="Hyperlink"/>
          </w:rPr>
          <w:t>Act</w:t>
        </w:r>
      </w:hyperlink>
      <w:r>
        <w:t>.</w:t>
      </w:r>
    </w:p>
    <w:p w14:paraId="71751E1B" w14:textId="543DF982" w:rsidR="000A4C3B" w:rsidRDefault="000A4C3B" w:rsidP="000A4C3B">
      <w:pPr>
        <w:pStyle w:val="Block1"/>
      </w:pPr>
      <w:r>
        <w:t xml:space="preserve">Note 1: Section 65 of the </w:t>
      </w:r>
      <w:hyperlink r:id="rId286" w:history="1">
        <w:r w:rsidRPr="00B25797">
          <w:rPr>
            <w:rStyle w:val="Hyperlink"/>
          </w:rPr>
          <w:t>Act</w:t>
        </w:r>
      </w:hyperlink>
      <w:r>
        <w:t xml:space="preserve"> provides for certain employees to request a change in their working arrangements because of their circumstances, as set out in s.65(1A).</w:t>
      </w:r>
    </w:p>
    <w:p w14:paraId="3510DE15" w14:textId="77777777" w:rsidR="000A4C3B" w:rsidRDefault="000A4C3B" w:rsidP="000A4C3B">
      <w:pPr>
        <w:pStyle w:val="Block1"/>
      </w:pPr>
      <w:r>
        <w:t>Note 2: An employer may only refuse a s.65 request for a change in working arrangements on ‘reasonable business grounds’ (see s.65(5) and (5A)).</w:t>
      </w:r>
    </w:p>
    <w:p w14:paraId="6324913C" w14:textId="77777777" w:rsidR="000A4C3B" w:rsidRDefault="000A4C3B" w:rsidP="000A4C3B">
      <w:pPr>
        <w:pStyle w:val="Block1"/>
      </w:pPr>
      <w:r>
        <w:t xml:space="preserve">Note 3: Clause </w:t>
      </w:r>
      <w:r w:rsidR="00237094">
        <w:t>24A</w:t>
      </w:r>
      <w:r>
        <w:t xml:space="preserve"> is an addition to s.65.</w:t>
      </w:r>
    </w:p>
    <w:p w14:paraId="0CE4A130" w14:textId="77777777" w:rsidR="000A4C3B" w:rsidRDefault="00237094" w:rsidP="000A4C3B">
      <w:pPr>
        <w:pStyle w:val="Level2Bold"/>
        <w:numPr>
          <w:ilvl w:val="0"/>
          <w:numId w:val="0"/>
        </w:numPr>
        <w:ind w:left="851" w:hanging="851"/>
      </w:pPr>
      <w:r>
        <w:t>24A</w:t>
      </w:r>
      <w:r w:rsidR="000A4C3B">
        <w:t>.2</w:t>
      </w:r>
      <w:r w:rsidR="000A4C3B">
        <w:tab/>
        <w:t>Responding to the request</w:t>
      </w:r>
    </w:p>
    <w:p w14:paraId="3A08619D" w14:textId="77777777" w:rsidR="000A4C3B" w:rsidRDefault="000A4C3B" w:rsidP="000A4C3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6E95A032" w14:textId="77777777" w:rsidR="000A4C3B" w:rsidRDefault="000A4C3B" w:rsidP="00615BB1">
      <w:pPr>
        <w:pStyle w:val="Level3"/>
        <w:numPr>
          <w:ilvl w:val="2"/>
          <w:numId w:val="18"/>
        </w:numPr>
      </w:pPr>
      <w:r>
        <w:t xml:space="preserve">the needs of the employee arising from their circumstances; </w:t>
      </w:r>
    </w:p>
    <w:p w14:paraId="7D2F8809" w14:textId="77777777" w:rsidR="000A4C3B" w:rsidRDefault="000A4C3B" w:rsidP="000A4C3B">
      <w:pPr>
        <w:pStyle w:val="Level3"/>
      </w:pPr>
      <w:r>
        <w:t>the consequences for the employee if changes in working arrangements are not made; and</w:t>
      </w:r>
    </w:p>
    <w:p w14:paraId="2382B470" w14:textId="77777777" w:rsidR="000A4C3B" w:rsidRDefault="000A4C3B" w:rsidP="000A4C3B">
      <w:pPr>
        <w:pStyle w:val="Level3"/>
      </w:pPr>
      <w:r>
        <w:t>any reasonable business grounds for refusing the request.</w:t>
      </w:r>
    </w:p>
    <w:p w14:paraId="6850E734" w14:textId="77777777" w:rsidR="000A4C3B" w:rsidRDefault="000A4C3B" w:rsidP="000A4C3B">
      <w:pPr>
        <w:pStyle w:val="Block1"/>
      </w:pPr>
      <w:r>
        <w:t>Note 1: The employer must give the employee a written response to an employee’s s.65 request within 21 days, stating whether the employer grants or refuses the request (s.65(4)).</w:t>
      </w:r>
    </w:p>
    <w:p w14:paraId="02C2B0C7" w14:textId="77777777" w:rsidR="000A4C3B" w:rsidRDefault="000A4C3B" w:rsidP="000A4C3B">
      <w:pPr>
        <w:pStyle w:val="Block1"/>
      </w:pPr>
      <w:r>
        <w:t>Note 2: If the employer refuses the request, the written response must include details of the reasons for the refusal (s.65(6)).</w:t>
      </w:r>
    </w:p>
    <w:p w14:paraId="02047194" w14:textId="77777777" w:rsidR="000A4C3B" w:rsidRDefault="00237094" w:rsidP="000A4C3B">
      <w:pPr>
        <w:pStyle w:val="Level2Bold"/>
        <w:numPr>
          <w:ilvl w:val="0"/>
          <w:numId w:val="0"/>
        </w:numPr>
        <w:ind w:left="851" w:hanging="851"/>
      </w:pPr>
      <w:r>
        <w:t>24A</w:t>
      </w:r>
      <w:r w:rsidR="000A4C3B">
        <w:t>.3</w:t>
      </w:r>
      <w:r w:rsidR="000A4C3B">
        <w:tab/>
        <w:t>What the written response must include if the employer refuses the request</w:t>
      </w:r>
    </w:p>
    <w:p w14:paraId="7F85DF7B" w14:textId="77777777" w:rsidR="000A4C3B" w:rsidRDefault="000A4C3B" w:rsidP="000A4C3B">
      <w:pPr>
        <w:pStyle w:val="Block1"/>
      </w:pPr>
      <w:r>
        <w:t xml:space="preserve">Clause </w:t>
      </w:r>
      <w:r w:rsidR="00237094">
        <w:t>24A</w:t>
      </w:r>
      <w:r>
        <w:t xml:space="preserve">.3 applies if the employer refuses the request and has not reached an agreement with the employee under clause </w:t>
      </w:r>
      <w:r w:rsidR="00237094">
        <w:t>24A</w:t>
      </w:r>
      <w:r>
        <w:t>.2.</w:t>
      </w:r>
    </w:p>
    <w:p w14:paraId="4DDB62AC" w14:textId="77777777" w:rsidR="000A4C3B" w:rsidRDefault="000A4C3B" w:rsidP="00615BB1">
      <w:pPr>
        <w:pStyle w:val="Level3"/>
        <w:numPr>
          <w:ilvl w:val="2"/>
          <w:numId w:val="19"/>
        </w:numPr>
      </w:pPr>
      <w:r>
        <w:t>The written response under s.65(4) must include details of the reasons for the refusal, including the business ground or grounds for the refusal and how the ground or grounds apply.</w:t>
      </w:r>
    </w:p>
    <w:p w14:paraId="74652F88" w14:textId="77777777" w:rsidR="000A4C3B" w:rsidRDefault="000A4C3B" w:rsidP="000A4C3B">
      <w:pPr>
        <w:pStyle w:val="Level3"/>
      </w:pPr>
      <w:r>
        <w:t xml:space="preserve">If the employer and employee could not agree on a change in working arrangements under clause </w:t>
      </w:r>
      <w:r w:rsidR="00237094">
        <w:t>24A</w:t>
      </w:r>
      <w:r>
        <w:t>.2, the written response under s.65(4) must:</w:t>
      </w:r>
    </w:p>
    <w:p w14:paraId="68DD6672" w14:textId="77777777" w:rsidR="000A4C3B" w:rsidRDefault="000A4C3B" w:rsidP="000A4C3B">
      <w:pPr>
        <w:pStyle w:val="Level4"/>
      </w:pPr>
      <w:r>
        <w:t>state whether or not there are any changes in working arrangements that the employer can offer the employee so as to better accommodate the employee’s circumstances; and</w:t>
      </w:r>
    </w:p>
    <w:p w14:paraId="10B00EF0" w14:textId="77777777" w:rsidR="000A4C3B" w:rsidRDefault="000A4C3B" w:rsidP="000A4C3B">
      <w:pPr>
        <w:pStyle w:val="Level4"/>
      </w:pPr>
      <w:r>
        <w:t>if the employer can offer the employee such changes in working arrangements, set out those changes in working arrangements.</w:t>
      </w:r>
    </w:p>
    <w:p w14:paraId="4D39D9C4" w14:textId="77777777" w:rsidR="000A4C3B" w:rsidRDefault="00237094" w:rsidP="000A4C3B">
      <w:pPr>
        <w:pStyle w:val="Level2Bold"/>
        <w:numPr>
          <w:ilvl w:val="0"/>
          <w:numId w:val="0"/>
        </w:numPr>
        <w:ind w:left="851" w:hanging="851"/>
      </w:pPr>
      <w:r>
        <w:t>24A</w:t>
      </w:r>
      <w:r w:rsidR="000A4C3B">
        <w:t>.4</w:t>
      </w:r>
      <w:r w:rsidR="000A4C3B">
        <w:tab/>
        <w:t>What the written response must include if a different change in working arrangements is agreed</w:t>
      </w:r>
    </w:p>
    <w:p w14:paraId="3F64001B" w14:textId="77777777" w:rsidR="000A4C3B" w:rsidRDefault="000A4C3B" w:rsidP="000A4C3B">
      <w:pPr>
        <w:pStyle w:val="Block1"/>
      </w:pPr>
      <w:r>
        <w:t xml:space="preserve">If the employer and the employee reached an agreement under clause </w:t>
      </w:r>
      <w:r w:rsidR="00237094">
        <w:t>24A</w:t>
      </w:r>
      <w:r>
        <w:t>.2 on a change in working arrangements that differs from that initially requested by the employee, the employer must provide the employee with a written response to their request setting out the agreed change(s) in working arrangements.</w:t>
      </w:r>
    </w:p>
    <w:p w14:paraId="7A64E5B8" w14:textId="77777777" w:rsidR="000A4C3B" w:rsidRDefault="00237094" w:rsidP="000A4C3B">
      <w:pPr>
        <w:pStyle w:val="Level2Bold"/>
        <w:numPr>
          <w:ilvl w:val="0"/>
          <w:numId w:val="0"/>
        </w:numPr>
        <w:ind w:left="851" w:hanging="851"/>
      </w:pPr>
      <w:r>
        <w:t>24A</w:t>
      </w:r>
      <w:r w:rsidR="000A4C3B">
        <w:t>.5</w:t>
      </w:r>
      <w:r w:rsidR="000A4C3B">
        <w:tab/>
        <w:t>Dispute resolution</w:t>
      </w:r>
    </w:p>
    <w:p w14:paraId="0BCDC2DA" w14:textId="10E43EE8" w:rsidR="000A4C3B" w:rsidRDefault="000A4C3B" w:rsidP="000A4C3B">
      <w:pPr>
        <w:pStyle w:val="Block1"/>
      </w:pPr>
      <w:r>
        <w:t xml:space="preserve">Disputes about whether the employer has discussed the request with the employee and responded to the request in the way required by clause </w:t>
      </w:r>
      <w:r w:rsidR="00237094">
        <w:t>24A</w:t>
      </w:r>
      <w:r>
        <w:t xml:space="preserve">, can be dealt with </w:t>
      </w:r>
      <w:r w:rsidRPr="00793336">
        <w:t xml:space="preserve">under clause </w:t>
      </w:r>
      <w:r w:rsidR="00C500B5">
        <w:fldChar w:fldCharType="begin"/>
      </w:r>
      <w:r w:rsidR="00C500B5">
        <w:instrText xml:space="preserve"> REF _Ref218670958 \r \h </w:instrText>
      </w:r>
      <w:r w:rsidR="00C500B5">
        <w:fldChar w:fldCharType="separate"/>
      </w:r>
      <w:r w:rsidR="007851C7">
        <w:t>9</w:t>
      </w:r>
      <w:r w:rsidR="00C500B5">
        <w:fldChar w:fldCharType="end"/>
      </w:r>
      <w:r w:rsidR="008564A8">
        <w:t>—</w:t>
      </w:r>
      <w:r w:rsidR="008564A8">
        <w:fldChar w:fldCharType="begin"/>
      </w:r>
      <w:r w:rsidR="008564A8">
        <w:instrText xml:space="preserve"> REF _Ref218670958 \h </w:instrText>
      </w:r>
      <w:r w:rsidR="008564A8">
        <w:fldChar w:fldCharType="separate"/>
      </w:r>
      <w:r w:rsidR="007851C7" w:rsidRPr="00802187">
        <w:t>Dispute resolution</w:t>
      </w:r>
      <w:r w:rsidR="008564A8">
        <w:fldChar w:fldCharType="end"/>
      </w:r>
      <w:r w:rsidR="008564A8">
        <w:t>.</w:t>
      </w:r>
    </w:p>
    <w:p w14:paraId="6FB8D42C" w14:textId="77777777" w:rsidR="003F526B" w:rsidRPr="00802187" w:rsidRDefault="003F526B" w:rsidP="00126ED6">
      <w:pPr>
        <w:pStyle w:val="Partheading"/>
      </w:pPr>
      <w:bookmarkStart w:id="242" w:name="_Toc56181909"/>
      <w:bookmarkStart w:id="243" w:name="Part6"/>
      <w:bookmarkEnd w:id="179"/>
      <w:r w:rsidRPr="00802187">
        <w:t>Leave and Public Holidays</w:t>
      </w:r>
      <w:bookmarkEnd w:id="242"/>
    </w:p>
    <w:p w14:paraId="20B097EB" w14:textId="77777777" w:rsidR="004D7274" w:rsidRDefault="003F526B" w:rsidP="004D7274">
      <w:pPr>
        <w:pStyle w:val="Level1"/>
      </w:pPr>
      <w:bookmarkStart w:id="244" w:name="_Toc208886004"/>
      <w:bookmarkStart w:id="245" w:name="_Toc208886092"/>
      <w:bookmarkStart w:id="246" w:name="_Toc208902582"/>
      <w:bookmarkStart w:id="247" w:name="_Toc208932487"/>
      <w:bookmarkStart w:id="248" w:name="_Toc208932572"/>
      <w:bookmarkStart w:id="249" w:name="_Toc208979927"/>
      <w:bookmarkStart w:id="250" w:name="_Ref433705071"/>
      <w:bookmarkStart w:id="251" w:name="_Ref433705076"/>
      <w:bookmarkStart w:id="252" w:name="_Ref457915846"/>
      <w:bookmarkStart w:id="253" w:name="_Ref457915914"/>
      <w:bookmarkStart w:id="254" w:name="_Ref457918941"/>
      <w:bookmarkStart w:id="255" w:name="_Ref458408777"/>
      <w:bookmarkStart w:id="256" w:name="_Ref489954700"/>
      <w:bookmarkStart w:id="257" w:name="_Ref489954714"/>
      <w:bookmarkStart w:id="258" w:name="_Toc56181910"/>
      <w:r w:rsidRPr="00802187">
        <w:t>Annual leave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1C0D6A2" w14:textId="1F0457F8" w:rsidR="004D7274" w:rsidRPr="00AC0403" w:rsidRDefault="004D7274" w:rsidP="004D7274">
      <w:pPr>
        <w:pStyle w:val="History"/>
      </w:pPr>
      <w:r>
        <w:t xml:space="preserve">[Varied by </w:t>
      </w:r>
      <w:hyperlink r:id="rId287" w:history="1">
        <w:r>
          <w:rPr>
            <w:rStyle w:val="Hyperlink"/>
          </w:rPr>
          <w:t>PR994531</w:t>
        </w:r>
      </w:hyperlink>
      <w:r>
        <w:t xml:space="preserve">; 26 renumbered as 25 by </w:t>
      </w:r>
      <w:hyperlink r:id="rId288" w:history="1">
        <w:r w:rsidRPr="003B7EC7">
          <w:rPr>
            <w:rStyle w:val="Hyperlink"/>
          </w:rPr>
          <w:t>PR508275</w:t>
        </w:r>
      </w:hyperlink>
      <w:r>
        <w:t xml:space="preserve"> ppc 20May11; varied by </w:t>
      </w:r>
      <w:hyperlink r:id="rId289" w:history="1">
        <w:r>
          <w:rPr>
            <w:color w:val="0000FF"/>
            <w:u w:val="single"/>
          </w:rPr>
          <w:t>PR568675</w:t>
        </w:r>
      </w:hyperlink>
      <w:r w:rsidR="00105020" w:rsidRPr="00105020">
        <w:t>,</w:t>
      </w:r>
      <w:r>
        <w:t xml:space="preserve"> </w:t>
      </w:r>
      <w:hyperlink r:id="rId290" w:history="1">
        <w:r w:rsidRPr="001E4B06">
          <w:rPr>
            <w:rStyle w:val="Hyperlink"/>
          </w:rPr>
          <w:t>PR583036</w:t>
        </w:r>
      </w:hyperlink>
      <w:r w:rsidR="00105020">
        <w:t>,</w:t>
      </w:r>
      <w:r w:rsidRPr="00154511">
        <w:t xml:space="preserve"> </w:t>
      </w:r>
      <w:hyperlink r:id="rId291" w:history="1">
        <w:r w:rsidRPr="00154511">
          <w:rPr>
            <w:rStyle w:val="Hyperlink"/>
            <w:noProof/>
          </w:rPr>
          <w:t>PR575590</w:t>
        </w:r>
      </w:hyperlink>
      <w:r>
        <w:t>]</w:t>
      </w:r>
    </w:p>
    <w:p w14:paraId="4DF6CA89" w14:textId="77777777" w:rsidR="004D7274" w:rsidRDefault="004D7274" w:rsidP="004D7274">
      <w:pPr>
        <w:pStyle w:val="Level2Bold"/>
      </w:pPr>
      <w:r w:rsidRPr="00802187">
        <w:t>Leave entitlement</w:t>
      </w:r>
    </w:p>
    <w:p w14:paraId="0FC4C0C4" w14:textId="04AF792C" w:rsidR="004D7274" w:rsidRPr="00384844" w:rsidRDefault="004D7274" w:rsidP="004D7274">
      <w:pPr>
        <w:pStyle w:val="History"/>
      </w:pPr>
      <w:r>
        <w:rPr>
          <w:lang w:val="en-US"/>
        </w:rPr>
        <w:t xml:space="preserve">[26.1 varied by </w:t>
      </w:r>
      <w:hyperlink r:id="rId292" w:history="1">
        <w:r>
          <w:rPr>
            <w:rStyle w:val="Hyperlink"/>
          </w:rPr>
          <w:t>PR994531</w:t>
        </w:r>
      </w:hyperlink>
      <w:r>
        <w:t xml:space="preserve"> from 01Jan10]</w:t>
      </w:r>
    </w:p>
    <w:p w14:paraId="0A23CE43" w14:textId="77777777" w:rsidR="004D7274" w:rsidRPr="00802187" w:rsidRDefault="004D7274" w:rsidP="004D7274">
      <w:pPr>
        <w:pStyle w:val="Level3"/>
      </w:pPr>
      <w:r w:rsidRPr="00802187">
        <w:t>Section 87 of the Act prescribes the entitlement to annual leave. It does not apply to casual employees.</w:t>
      </w:r>
    </w:p>
    <w:p w14:paraId="1AAC9684" w14:textId="77777777" w:rsidR="004D7274" w:rsidRPr="00802187" w:rsidRDefault="004D7274" w:rsidP="004D7274">
      <w:pPr>
        <w:pStyle w:val="Level3"/>
      </w:pPr>
      <w:bookmarkStart w:id="259" w:name="_Ref489449520"/>
      <w:r w:rsidRPr="00802187">
        <w:t xml:space="preserve">For the purpose of the additional week of leave provided by the NES, a </w:t>
      </w:r>
      <w:r w:rsidRPr="00802187">
        <w:rPr>
          <w:b/>
        </w:rPr>
        <w:t>shiftworker</w:t>
      </w:r>
      <w:r w:rsidRPr="00802187">
        <w:t xml:space="preserve"> is a seven day shiftworker who is regularly rostered to work on Sundays and public holidays in a business in which shifts are continuously rostered 24 hours a day for seven </w:t>
      </w:r>
      <w:r>
        <w:t>days a week</w:t>
      </w:r>
      <w:r w:rsidRPr="00802187">
        <w:t>.</w:t>
      </w:r>
      <w:bookmarkEnd w:id="259"/>
      <w:r w:rsidRPr="00802187">
        <w:t xml:space="preserve"> </w:t>
      </w:r>
    </w:p>
    <w:p w14:paraId="6A1705F1" w14:textId="77777777" w:rsidR="004D7274" w:rsidRPr="00154511" w:rsidRDefault="004D7274" w:rsidP="004D7274">
      <w:pPr>
        <w:pStyle w:val="Level2Bold"/>
      </w:pPr>
      <w:r w:rsidRPr="00154511">
        <w:t>Arrangements for taking leave</w:t>
      </w:r>
    </w:p>
    <w:p w14:paraId="104BCD0A" w14:textId="50BF50A2" w:rsidR="004D7274" w:rsidRDefault="004D7274" w:rsidP="004D7274">
      <w:pPr>
        <w:pStyle w:val="History"/>
      </w:pPr>
      <w:r w:rsidRPr="00351594">
        <w:t>[</w:t>
      </w:r>
      <w:r>
        <w:t>25.2(c) deleted</w:t>
      </w:r>
      <w:r w:rsidRPr="00351594">
        <w:t xml:space="preserve"> by </w:t>
      </w:r>
      <w:hyperlink r:id="rId293" w:history="1">
        <w:r w:rsidRPr="00351594">
          <w:rPr>
            <w:rStyle w:val="Hyperlink"/>
          </w:rPr>
          <w:t>PR583036</w:t>
        </w:r>
      </w:hyperlink>
      <w:r w:rsidRPr="00154511">
        <w:t xml:space="preserve">; 25.2 substituted by </w:t>
      </w:r>
      <w:hyperlink r:id="rId294" w:history="1">
        <w:r w:rsidRPr="00154511">
          <w:rPr>
            <w:rStyle w:val="Hyperlink"/>
            <w:noProof/>
          </w:rPr>
          <w:t>PR575590</w:t>
        </w:r>
      </w:hyperlink>
      <w:r w:rsidRPr="00154511">
        <w:t xml:space="preserve"> ppc </w:t>
      </w:r>
      <w:r w:rsidR="00F83C32">
        <w:t>0</w:t>
      </w:r>
      <w:r w:rsidRPr="00154511">
        <w:t>2Aug17]</w:t>
      </w:r>
    </w:p>
    <w:p w14:paraId="4705ADFB" w14:textId="77777777" w:rsidR="004D7274" w:rsidRPr="00954712" w:rsidRDefault="004D7274" w:rsidP="004D7274">
      <w:pPr>
        <w:pStyle w:val="Level3"/>
      </w:pPr>
      <w:r w:rsidRPr="00954712">
        <w:t xml:space="preserve">The annual leave will be given and taken in one or two continuous periods. If given in two separate periods, then one of those two periods must be at least </w:t>
      </w:r>
      <w:r w:rsidRPr="00105020">
        <w:t>21</w:t>
      </w:r>
      <w:r w:rsidR="00105020">
        <w:t> </w:t>
      </w:r>
      <w:r w:rsidRPr="00105020">
        <w:t>consecutive</w:t>
      </w:r>
      <w:r w:rsidRPr="00954712">
        <w:t xml:space="preserve"> days, including non-working days.</w:t>
      </w:r>
    </w:p>
    <w:p w14:paraId="3FF05C9C" w14:textId="77777777" w:rsidR="004D7274" w:rsidRPr="00954712" w:rsidRDefault="004D7274" w:rsidP="004D7274">
      <w:pPr>
        <w:pStyle w:val="Level3"/>
      </w:pPr>
      <w:r w:rsidRPr="00954712">
        <w:t xml:space="preserve">If the employer and an employee so agree, an annual leave entitlement may be given and taken in two separate periods, neither of which is of at least </w:t>
      </w:r>
      <w:r w:rsidRPr="00105020">
        <w:t>21</w:t>
      </w:r>
      <w:r w:rsidR="00105020">
        <w:t> </w:t>
      </w:r>
      <w:r w:rsidRPr="00105020">
        <w:t>consecutive</w:t>
      </w:r>
      <w:r w:rsidRPr="00954712">
        <w:t xml:space="preserve"> days, including non-working days, or on three separate periods.</w:t>
      </w:r>
    </w:p>
    <w:p w14:paraId="031DB221" w14:textId="77777777" w:rsidR="004D7274" w:rsidRPr="00954712" w:rsidRDefault="004D7274" w:rsidP="004D7274">
      <w:pPr>
        <w:pStyle w:val="Level3"/>
      </w:pPr>
      <w:r w:rsidRPr="00954712">
        <w:t>Notwithstanding the provision of this clause, an employee may elect, with the consent of the employer, to take annual leave in single day periods or part of a single day not exceeding a total of five days in any calendar year at a time or times agreed between them.</w:t>
      </w:r>
    </w:p>
    <w:p w14:paraId="25474D38" w14:textId="77777777" w:rsidR="004D7274" w:rsidRPr="00954712" w:rsidRDefault="004D7274" w:rsidP="004D7274">
      <w:pPr>
        <w:pStyle w:val="Level3"/>
      </w:pPr>
      <w:r w:rsidRPr="00954712">
        <w:t>An employee and employer may agree to defer payment of the annual leave loading in respect of single day absences, until at least five consecutive annual leave days are taken.</w:t>
      </w:r>
    </w:p>
    <w:p w14:paraId="3B6A1DC9" w14:textId="77777777" w:rsidR="004D7274" w:rsidRDefault="004D7274" w:rsidP="004D7274">
      <w:pPr>
        <w:pStyle w:val="Level2Bold"/>
      </w:pPr>
      <w:bookmarkStart w:id="260" w:name="_Ref457376400"/>
      <w:r w:rsidRPr="00570F3A">
        <w:t>Annual leave in advance</w:t>
      </w:r>
      <w:bookmarkEnd w:id="260"/>
    </w:p>
    <w:p w14:paraId="71057A96" w14:textId="56852813" w:rsidR="004D7274" w:rsidRDefault="004D7274" w:rsidP="004D7274">
      <w:pPr>
        <w:pStyle w:val="History"/>
      </w:pPr>
      <w:r w:rsidRPr="00351594">
        <w:t>[</w:t>
      </w:r>
      <w:r>
        <w:t xml:space="preserve">New </w:t>
      </w:r>
      <w:r w:rsidRPr="00351594">
        <w:t xml:space="preserve">25.3 inserted by </w:t>
      </w:r>
      <w:hyperlink r:id="rId295" w:history="1">
        <w:r w:rsidRPr="00351594">
          <w:rPr>
            <w:rStyle w:val="Hyperlink"/>
          </w:rPr>
          <w:t>PR583036</w:t>
        </w:r>
      </w:hyperlink>
      <w:r w:rsidRPr="00351594">
        <w:t xml:space="preserve"> ppc 29Jul16]</w:t>
      </w:r>
    </w:p>
    <w:p w14:paraId="7A3CD323" w14:textId="77777777" w:rsidR="004D7274" w:rsidRPr="00570F3A" w:rsidRDefault="004D7274" w:rsidP="004D7274">
      <w:pPr>
        <w:pStyle w:val="Level3"/>
        <w:tabs>
          <w:tab w:val="left" w:pos="1418"/>
        </w:tabs>
      </w:pPr>
      <w:r w:rsidRPr="00570F3A">
        <w:t>An employer and employee may agree in writing to the employee taking a period of paid annual leave before the employee has accrued an entitlement to the leave.</w:t>
      </w:r>
    </w:p>
    <w:p w14:paraId="0A7CCF4B" w14:textId="77777777" w:rsidR="004D7274" w:rsidRPr="00570F3A" w:rsidRDefault="004D7274" w:rsidP="004D7274">
      <w:pPr>
        <w:pStyle w:val="Level3"/>
        <w:tabs>
          <w:tab w:val="left" w:pos="1418"/>
        </w:tabs>
      </w:pPr>
      <w:r>
        <w:t>A</w:t>
      </w:r>
      <w:r w:rsidRPr="00570F3A">
        <w:t>n agreement must:</w:t>
      </w:r>
    </w:p>
    <w:p w14:paraId="7129212C" w14:textId="77777777" w:rsidR="004D7274" w:rsidRPr="00570F3A" w:rsidRDefault="004D7274" w:rsidP="004D7274">
      <w:pPr>
        <w:pStyle w:val="Level4"/>
        <w:tabs>
          <w:tab w:val="left" w:pos="1985"/>
        </w:tabs>
      </w:pPr>
      <w:r w:rsidRPr="00570F3A">
        <w:t>state the amount of leave to be taken in advance and the date on which leave is to commence; and</w:t>
      </w:r>
    </w:p>
    <w:p w14:paraId="51EA8646" w14:textId="77777777" w:rsidR="004D7274" w:rsidRPr="00570F3A" w:rsidRDefault="004D7274" w:rsidP="004D7274">
      <w:pPr>
        <w:pStyle w:val="Level4"/>
        <w:tabs>
          <w:tab w:val="left" w:pos="1985"/>
        </w:tabs>
      </w:pPr>
      <w:r w:rsidRPr="00570F3A">
        <w:t>be signed by the employer and employee and, if the employee is under 18 years of age, by the employee’s parent or guardian.</w:t>
      </w:r>
    </w:p>
    <w:p w14:paraId="2D2E1DD9" w14:textId="640747C4" w:rsidR="004D7274" w:rsidRPr="00570F3A" w:rsidRDefault="004D7274" w:rsidP="004D7274">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7851C7">
        <w:t>25.3</w:t>
      </w:r>
      <w:r>
        <w:fldChar w:fldCharType="end"/>
      </w:r>
      <w:r w:rsidRPr="00570F3A">
        <w:t xml:space="preserve"> is set out at </w:t>
      </w:r>
      <w:r>
        <w:rPr>
          <w:highlight w:val="yellow"/>
        </w:rPr>
        <w:fldChar w:fldCharType="begin"/>
      </w:r>
      <w:r>
        <w:instrText xml:space="preserve"> REF _Ref457917860 \r \h </w:instrText>
      </w:r>
      <w:r>
        <w:rPr>
          <w:highlight w:val="yellow"/>
        </w:rPr>
      </w:r>
      <w:r>
        <w:rPr>
          <w:highlight w:val="yellow"/>
        </w:rPr>
        <w:fldChar w:fldCharType="separate"/>
      </w:r>
      <w:r w:rsidR="007851C7">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_Ref457917860 \r \h </w:instrText>
      </w:r>
      <w:r>
        <w:rPr>
          <w:highlight w:val="yellow"/>
        </w:rPr>
      </w:r>
      <w:r>
        <w:rPr>
          <w:highlight w:val="yellow"/>
        </w:rPr>
        <w:fldChar w:fldCharType="separate"/>
      </w:r>
      <w:r w:rsidR="007851C7">
        <w:t>Schedule F</w:t>
      </w:r>
      <w:r>
        <w:rPr>
          <w:highlight w:val="yellow"/>
        </w:rPr>
        <w:fldChar w:fldCharType="end"/>
      </w:r>
      <w:r w:rsidRPr="00570F3A">
        <w:t>.</w:t>
      </w:r>
    </w:p>
    <w:p w14:paraId="5D3BCF51" w14:textId="23B180FE" w:rsidR="004D7274" w:rsidRPr="00570F3A" w:rsidRDefault="004D7274" w:rsidP="004D7274">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7851C7">
        <w:t>25.3</w:t>
      </w:r>
      <w:r>
        <w:fldChar w:fldCharType="end"/>
      </w:r>
      <w:r>
        <w:t xml:space="preserve"> </w:t>
      </w:r>
      <w:r w:rsidRPr="00570F3A">
        <w:t>as an employee record.</w:t>
      </w:r>
    </w:p>
    <w:p w14:paraId="5A8D4D30" w14:textId="1A834ABB" w:rsidR="004D7274" w:rsidRPr="00570F3A" w:rsidRDefault="004D7274" w:rsidP="004D727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7851C7">
        <w:t>25.3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79D70074" w14:textId="77777777" w:rsidR="004D7274" w:rsidRDefault="004D7274" w:rsidP="004D7274">
      <w:pPr>
        <w:pStyle w:val="Level2Bold"/>
      </w:pPr>
      <w:r w:rsidRPr="00802187">
        <w:t>Payment for annual leave</w:t>
      </w:r>
    </w:p>
    <w:p w14:paraId="4839500F" w14:textId="7B0EC60D" w:rsidR="004D7274" w:rsidRPr="00384844" w:rsidRDefault="004D7274" w:rsidP="004D7274">
      <w:pPr>
        <w:pStyle w:val="History"/>
      </w:pPr>
      <w:r>
        <w:rPr>
          <w:lang w:val="en-US"/>
        </w:rPr>
        <w:t xml:space="preserve">[26.3(a) varied by </w:t>
      </w:r>
      <w:hyperlink r:id="rId296" w:history="1">
        <w:r>
          <w:rPr>
            <w:rStyle w:val="Hyperlink"/>
          </w:rPr>
          <w:t>PR994531</w:t>
        </w:r>
      </w:hyperlink>
      <w:r>
        <w:t xml:space="preserve"> from 01Jan10];</w:t>
      </w:r>
      <w:r w:rsidRPr="00CC555B">
        <w:rPr>
          <w:sz w:val="24"/>
        </w:rPr>
        <w:t xml:space="preserve"> </w:t>
      </w:r>
      <w:r>
        <w:t>25.3</w:t>
      </w:r>
      <w:r w:rsidRPr="00CC555B">
        <w:t xml:space="preserve"> renumbered as 25</w:t>
      </w:r>
      <w:r>
        <w:t>.4 by</w:t>
      </w:r>
      <w:r w:rsidRPr="00CC555B">
        <w:t xml:space="preserve"> </w:t>
      </w:r>
      <w:hyperlink r:id="rId297" w:history="1">
        <w:r w:rsidRPr="00CC555B">
          <w:rPr>
            <w:rStyle w:val="Hyperlink"/>
          </w:rPr>
          <w:t>PR583036</w:t>
        </w:r>
      </w:hyperlink>
      <w:r w:rsidRPr="00CC555B">
        <w:t xml:space="preserve"> ppc 29Jul16</w:t>
      </w:r>
    </w:p>
    <w:p w14:paraId="59C13B45" w14:textId="77777777" w:rsidR="004D7274" w:rsidRPr="00802187" w:rsidRDefault="004D7274" w:rsidP="004D7274">
      <w:pPr>
        <w:pStyle w:val="Level3"/>
      </w:pPr>
      <w:r w:rsidRPr="00802187">
        <w:t>Section 90 of the Act prescribes the basis for payment for annual leave, including payment for untaken leave upon the termination of employment.</w:t>
      </w:r>
      <w:r w:rsidRPr="00351594">
        <w:rPr>
          <w:rFonts w:ascii="Arial" w:hAnsi="Arial" w:cs="Arial"/>
          <w:sz w:val="21"/>
          <w:szCs w:val="21"/>
        </w:rPr>
        <w:t xml:space="preserve"> </w:t>
      </w:r>
      <w:r w:rsidRPr="00802187">
        <w:t xml:space="preserve">Annual Leave is dealt with in Division 6 of the </w:t>
      </w:r>
      <w:r>
        <w:t>NES</w:t>
      </w:r>
      <w:r w:rsidRPr="00802187">
        <w:t xml:space="preserve">. </w:t>
      </w:r>
    </w:p>
    <w:p w14:paraId="650BAE84" w14:textId="77777777" w:rsidR="004D7274" w:rsidRPr="00802187" w:rsidRDefault="004D7274" w:rsidP="004D7274">
      <w:pPr>
        <w:pStyle w:val="Level3"/>
        <w:keepNext/>
        <w:keepLines/>
        <w:rPr>
          <w:b/>
          <w:lang w:val="en-US"/>
        </w:rPr>
      </w:pPr>
      <w:r w:rsidRPr="00802187">
        <w:rPr>
          <w:b/>
          <w:lang w:val="en-US"/>
        </w:rPr>
        <w:t>Loading on annual leave</w:t>
      </w:r>
    </w:p>
    <w:p w14:paraId="0C32DFBD" w14:textId="617D5720" w:rsidR="004D7274" w:rsidRPr="00802187" w:rsidRDefault="004D7274" w:rsidP="004D7274">
      <w:pPr>
        <w:pStyle w:val="Block2"/>
        <w:rPr>
          <w:lang w:val="en-US"/>
        </w:rPr>
      </w:pPr>
      <w:r w:rsidRPr="00802187">
        <w:t>An employer is required to pay an additional leave loading of 17.5% of that payment</w:t>
      </w:r>
      <w:r w:rsidRPr="00802187">
        <w:rPr>
          <w:lang w:val="en-US"/>
        </w:rPr>
        <w:t xml:space="preserve">, provided that where the employee would have received shift loadings prescribed by clause </w:t>
      </w:r>
      <w:r>
        <w:fldChar w:fldCharType="begin"/>
      </w:r>
      <w:r>
        <w:instrText xml:space="preserve"> REF _Ref224529565 \r \h  \* MERGEFORMAT </w:instrText>
      </w:r>
      <w:r>
        <w:fldChar w:fldCharType="separate"/>
      </w:r>
      <w:r w:rsidR="007851C7" w:rsidRPr="007851C7">
        <w:rPr>
          <w:lang w:val="en-US"/>
        </w:rPr>
        <w:t>22</w:t>
      </w:r>
      <w:r>
        <w:fldChar w:fldCharType="end"/>
      </w:r>
      <w:r w:rsidRPr="00802187">
        <w:rPr>
          <w:lang w:val="en-US"/>
        </w:rPr>
        <w:t>—</w:t>
      </w:r>
      <w:r>
        <w:rPr>
          <w:lang w:val="en-US"/>
        </w:rPr>
        <w:fldChar w:fldCharType="begin"/>
      </w:r>
      <w:r>
        <w:rPr>
          <w:lang w:val="en-US"/>
        </w:rPr>
        <w:instrText xml:space="preserve"> REF _Ref224529565 \h </w:instrText>
      </w:r>
      <w:r>
        <w:rPr>
          <w:lang w:val="en-US"/>
        </w:rPr>
      </w:r>
      <w:r>
        <w:rPr>
          <w:lang w:val="en-US"/>
        </w:rPr>
        <w:fldChar w:fldCharType="separate"/>
      </w:r>
      <w:r w:rsidR="007851C7" w:rsidRPr="00802187">
        <w:rPr>
          <w:lang w:val="en-US"/>
        </w:rPr>
        <w:t>Shiftwork</w:t>
      </w:r>
      <w:r>
        <w:rPr>
          <w:lang w:val="en-US"/>
        </w:rPr>
        <w:fldChar w:fldCharType="end"/>
      </w:r>
      <w:r w:rsidRPr="00802187">
        <w:rPr>
          <w:lang w:val="en-US"/>
        </w:rPr>
        <w:t>, had they not been on leave and such loading would be of a greater amount than 17.5%, then it will apply to the relevant weekly wage rate instead of 17.5%. The loading prescribed above will also apply to proportionate leave on lawful termination.</w:t>
      </w:r>
    </w:p>
    <w:p w14:paraId="16BE0AB6" w14:textId="77777777" w:rsidR="004D7274" w:rsidRDefault="004D7274" w:rsidP="004D7274">
      <w:pPr>
        <w:pStyle w:val="Level2Bold"/>
        <w:rPr>
          <w:lang w:val="en-US"/>
        </w:rPr>
      </w:pPr>
      <w:r w:rsidRPr="00802187">
        <w:rPr>
          <w:lang w:val="en-US"/>
        </w:rPr>
        <w:t xml:space="preserve">Annual close-down </w:t>
      </w:r>
    </w:p>
    <w:p w14:paraId="13ADB2AD" w14:textId="20845ED0" w:rsidR="004D7274" w:rsidRPr="00CC555B" w:rsidRDefault="004D7274" w:rsidP="004D7274">
      <w:pPr>
        <w:pStyle w:val="History"/>
        <w:rPr>
          <w:lang w:val="en-US"/>
        </w:rPr>
      </w:pPr>
      <w:r>
        <w:t>[25.4</w:t>
      </w:r>
      <w:r w:rsidRPr="00CC555B">
        <w:t xml:space="preserve"> renumbered as 25</w:t>
      </w:r>
      <w:r>
        <w:t>.5</w:t>
      </w:r>
      <w:r w:rsidRPr="00CC555B">
        <w:t xml:space="preserve"> by </w:t>
      </w:r>
      <w:hyperlink r:id="rId298" w:history="1">
        <w:r w:rsidRPr="00CC555B">
          <w:rPr>
            <w:rStyle w:val="Hyperlink"/>
          </w:rPr>
          <w:t>PR583036</w:t>
        </w:r>
      </w:hyperlink>
      <w:r w:rsidRPr="00CC555B">
        <w:t xml:space="preserve"> ppc 29Jul16</w:t>
      </w:r>
      <w:r>
        <w:t>]</w:t>
      </w:r>
    </w:p>
    <w:p w14:paraId="09AC4010" w14:textId="77777777" w:rsidR="004D7274" w:rsidRPr="00802187" w:rsidRDefault="004D7274" w:rsidP="004D7274">
      <w:pPr>
        <w:pStyle w:val="Level3"/>
      </w:pPr>
      <w:r w:rsidRPr="00351594">
        <w:rPr>
          <w:lang w:val="en-US"/>
        </w:rPr>
        <w:t xml:space="preserve">Where an employer closes down the depot or a section thereof, for the purposes of allowing annual leave to all or the bulk of employees in the depot or section concerned: </w:t>
      </w:r>
      <w:bookmarkStart w:id="261" w:name="_Ref219591635"/>
    </w:p>
    <w:bookmarkEnd w:id="261"/>
    <w:p w14:paraId="3022558B" w14:textId="77777777" w:rsidR="004D7274" w:rsidRPr="00802187" w:rsidRDefault="004D7274" w:rsidP="004D7274">
      <w:pPr>
        <w:pStyle w:val="Level4"/>
        <w:rPr>
          <w:lang w:val="en-US"/>
        </w:rPr>
      </w:pPr>
      <w:r w:rsidRPr="00802187">
        <w:rPr>
          <w:lang w:val="en-US"/>
        </w:rPr>
        <w:t>The employer will give not less than four weeks notice of the close</w:t>
      </w:r>
      <w:r w:rsidRPr="00802187">
        <w:rPr>
          <w:lang w:val="en-US"/>
        </w:rPr>
        <w:noBreakHyphen/>
        <w:t>down.</w:t>
      </w:r>
    </w:p>
    <w:p w14:paraId="30388406" w14:textId="77777777" w:rsidR="004D7274" w:rsidRPr="00802187" w:rsidRDefault="004D7274" w:rsidP="004D7274">
      <w:pPr>
        <w:pStyle w:val="Level4"/>
        <w:rPr>
          <w:lang w:val="en-US"/>
        </w:rPr>
      </w:pPr>
      <w:bookmarkStart w:id="262" w:name="_Ref224530405"/>
      <w:r w:rsidRPr="00802187">
        <w:rPr>
          <w:lang w:val="en-US"/>
        </w:rPr>
        <w:t>An employer may stand off for the duration of the close-down all employees in the depot, or section concerned, and allow to those who are not then qualified for a full entitlement to annual leave paid leave on a proportionate basis.</w:t>
      </w:r>
      <w:bookmarkEnd w:id="262"/>
    </w:p>
    <w:p w14:paraId="032D9B72" w14:textId="77777777" w:rsidR="004D7274" w:rsidRPr="00802187" w:rsidRDefault="004D7274" w:rsidP="004D7274">
      <w:pPr>
        <w:pStyle w:val="Level4"/>
        <w:rPr>
          <w:lang w:val="en-US"/>
        </w:rPr>
      </w:pPr>
      <w:r w:rsidRPr="00802187">
        <w:rPr>
          <w:lang w:val="en-US"/>
        </w:rPr>
        <w:t>An employee who has qualified for a full entitlement to annual leave will be allowed paid leave.</w:t>
      </w:r>
    </w:p>
    <w:p w14:paraId="07B11FE9" w14:textId="77777777" w:rsidR="004D7274" w:rsidRPr="00802187" w:rsidRDefault="004D7274" w:rsidP="004D7274">
      <w:pPr>
        <w:pStyle w:val="Level4"/>
        <w:rPr>
          <w:lang w:val="en-US"/>
        </w:rPr>
      </w:pPr>
      <w:r w:rsidRPr="00802187">
        <w:rPr>
          <w:lang w:val="en-US"/>
        </w:rPr>
        <w:t>All time during which an employee is stood off without pay for the purposes of this subclause will be deemed to be time of service for the purpose of annual leave accrual.</w:t>
      </w:r>
    </w:p>
    <w:p w14:paraId="3121E9AA" w14:textId="77777777" w:rsidR="004D7274" w:rsidRPr="00802187" w:rsidRDefault="004D7274" w:rsidP="004D7274">
      <w:pPr>
        <w:pStyle w:val="Level4"/>
        <w:rPr>
          <w:lang w:val="en-US"/>
        </w:rPr>
      </w:pPr>
      <w:r w:rsidRPr="00802187">
        <w:rPr>
          <w:lang w:val="en-US"/>
        </w:rPr>
        <w:t>An employer may close down the depot for one or two separate periods for the purpose of granting annual leave in accordance with this subclause. If the employer closes down the depot in two separate periods, one of those periods will be for a period of at least 21 consecutive days including non-working days.</w:t>
      </w:r>
    </w:p>
    <w:p w14:paraId="7D0DFC2E" w14:textId="77777777" w:rsidR="004D7274" w:rsidRDefault="004D7274" w:rsidP="004D7274">
      <w:pPr>
        <w:pStyle w:val="Level4"/>
        <w:rPr>
          <w:lang w:val="en-US"/>
        </w:rPr>
      </w:pPr>
      <w:r w:rsidRPr="00802187">
        <w:rPr>
          <w:lang w:val="en-US"/>
        </w:rPr>
        <w:t>Where the majority of the employees in the depot or section concerned agree, the employer may close down the depot in accordance with this subclause in two separate periods either of which is of at least 21 consecutive days including non-working days, or in three separate periods. In such cases the employer will advise the employees concerned of the proposed dates of each close-down before asking them for their agreement.</w:t>
      </w:r>
    </w:p>
    <w:p w14:paraId="1C907513" w14:textId="77777777" w:rsidR="004D7274" w:rsidRDefault="004D7274" w:rsidP="004D7274">
      <w:pPr>
        <w:pStyle w:val="Level2Bold"/>
        <w:rPr>
          <w:lang w:val="en-US"/>
        </w:rPr>
      </w:pPr>
      <w:r w:rsidRPr="00802187">
        <w:rPr>
          <w:lang w:val="en-US"/>
        </w:rPr>
        <w:t>Part close-down and part rostered leave</w:t>
      </w:r>
    </w:p>
    <w:p w14:paraId="6CE81B9D" w14:textId="11361287" w:rsidR="004D7274" w:rsidRPr="00CC555B" w:rsidRDefault="004D7274" w:rsidP="004D7274">
      <w:pPr>
        <w:pStyle w:val="History"/>
        <w:rPr>
          <w:lang w:val="en-US"/>
        </w:rPr>
      </w:pPr>
      <w:r>
        <w:t>[25.5</w:t>
      </w:r>
      <w:r w:rsidRPr="00CC555B">
        <w:t xml:space="preserve"> renumbered as 25</w:t>
      </w:r>
      <w:r>
        <w:t>.6</w:t>
      </w:r>
      <w:r w:rsidRPr="00CC555B">
        <w:t xml:space="preserve"> by </w:t>
      </w:r>
      <w:hyperlink r:id="rId299" w:history="1">
        <w:r w:rsidRPr="00CC555B">
          <w:rPr>
            <w:rStyle w:val="Hyperlink"/>
          </w:rPr>
          <w:t>PR583036</w:t>
        </w:r>
      </w:hyperlink>
      <w:r w:rsidRPr="00CC555B">
        <w:t xml:space="preserve"> ppc 29Jul16</w:t>
      </w:r>
      <w:r>
        <w:t>]</w:t>
      </w:r>
    </w:p>
    <w:p w14:paraId="1F783B57" w14:textId="77777777" w:rsidR="004D7274" w:rsidRPr="00351594" w:rsidRDefault="004D7274" w:rsidP="004D7274">
      <w:pPr>
        <w:pStyle w:val="Level3"/>
        <w:keepNext/>
        <w:keepLines/>
        <w:rPr>
          <w:lang w:val="en-US"/>
        </w:rPr>
      </w:pPr>
      <w:r w:rsidRPr="00351594">
        <w:rPr>
          <w:lang w:val="en-US"/>
        </w:rPr>
        <w:t>An employer may close down the depot, or a section thereof, for a period of at least 21 consecutive days including non-working days and grant the balance of the annual leave due to an employee in one continuous period in accordance with a roster.</w:t>
      </w:r>
    </w:p>
    <w:p w14:paraId="62894242" w14:textId="77777777" w:rsidR="004D7274" w:rsidRDefault="004D7274" w:rsidP="004D7274">
      <w:pPr>
        <w:pStyle w:val="Level3"/>
        <w:rPr>
          <w:lang w:val="en-US"/>
        </w:rPr>
      </w:pPr>
      <w:r w:rsidRPr="00802187">
        <w:rPr>
          <w:lang w:val="en-US"/>
        </w:rPr>
        <w:t>An employer may close down the depot, or a section thereof for a period of less than 21 consecutive days including non-working days and allow the balance of the annual leave due to an employee in one or two continuous periods either of which may be in accordance with a roster. In such a case the granting and taking of annual leave will be subject to the agreement of the employer and the majority of employees in the depot, or a section thereof, and before asking the employees concerned for their agreement the employer will advise them of the proposed date of the close-down or close-downs and the details of the annual leave roster.</w:t>
      </w:r>
    </w:p>
    <w:p w14:paraId="46BFCD05" w14:textId="77777777" w:rsidR="004D7274" w:rsidRDefault="004D7274" w:rsidP="004D7274">
      <w:pPr>
        <w:pStyle w:val="Level2Bold"/>
      </w:pPr>
      <w:bookmarkStart w:id="263" w:name="_Ref457376541"/>
      <w:r w:rsidRPr="00570F3A">
        <w:t>Cashing out of annual leave</w:t>
      </w:r>
      <w:bookmarkEnd w:id="263"/>
    </w:p>
    <w:p w14:paraId="47291A00" w14:textId="62718B06" w:rsidR="004D7274" w:rsidRDefault="004D7274" w:rsidP="004D7274">
      <w:pPr>
        <w:pStyle w:val="History"/>
      </w:pPr>
      <w:r w:rsidRPr="00351594">
        <w:t>[</w:t>
      </w:r>
      <w:r>
        <w:t>25.7</w:t>
      </w:r>
      <w:r w:rsidRPr="00351594">
        <w:t xml:space="preserve"> inserted by </w:t>
      </w:r>
      <w:hyperlink r:id="rId300" w:history="1">
        <w:r w:rsidRPr="00351594">
          <w:rPr>
            <w:rStyle w:val="Hyperlink"/>
          </w:rPr>
          <w:t>PR583036</w:t>
        </w:r>
      </w:hyperlink>
      <w:r w:rsidRPr="00351594">
        <w:t xml:space="preserve"> ppc 29Jul16]</w:t>
      </w:r>
    </w:p>
    <w:p w14:paraId="0ED73C08" w14:textId="5111894B" w:rsidR="004D7274" w:rsidRPr="00570F3A" w:rsidRDefault="004D7274" w:rsidP="004D7274">
      <w:pPr>
        <w:pStyle w:val="Level3"/>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7851C7">
        <w:t>25.7</w:t>
      </w:r>
      <w:r>
        <w:fldChar w:fldCharType="end"/>
      </w:r>
      <w:r w:rsidRPr="00570F3A">
        <w:t>.</w:t>
      </w:r>
    </w:p>
    <w:p w14:paraId="7226C410" w14:textId="56C5026C" w:rsidR="004D7274" w:rsidRPr="00570F3A" w:rsidRDefault="004D7274" w:rsidP="004D7274">
      <w:pPr>
        <w:pStyle w:val="Level3"/>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7851C7">
        <w:t>25.7</w:t>
      </w:r>
      <w:r>
        <w:fldChar w:fldCharType="end"/>
      </w:r>
      <w:r w:rsidRPr="00570F3A">
        <w:t>.</w:t>
      </w:r>
    </w:p>
    <w:p w14:paraId="543C8CC0" w14:textId="77777777" w:rsidR="004D7274" w:rsidRPr="00570F3A" w:rsidRDefault="004D7274" w:rsidP="004D7274">
      <w:pPr>
        <w:pStyle w:val="Level3"/>
      </w:pPr>
      <w:r w:rsidRPr="00570F3A">
        <w:t>An employer and an employee may agree in writing to the cashing out of a particular amount of accrued paid annual leave by the employee.</w:t>
      </w:r>
    </w:p>
    <w:p w14:paraId="31F0942B" w14:textId="54F24362" w:rsidR="004D7274" w:rsidRPr="00570F3A" w:rsidRDefault="004D7274" w:rsidP="004D7274">
      <w:pPr>
        <w:pStyle w:val="Level3"/>
      </w:pPr>
      <w:r w:rsidRPr="00570F3A">
        <w:t xml:space="preserve">An agreement under clause </w:t>
      </w:r>
      <w:r>
        <w:fldChar w:fldCharType="begin"/>
      </w:r>
      <w:r>
        <w:instrText xml:space="preserve"> REF _Ref457376541 \r \h </w:instrText>
      </w:r>
      <w:r>
        <w:fldChar w:fldCharType="separate"/>
      </w:r>
      <w:r w:rsidR="007851C7">
        <w:t>25.7</w:t>
      </w:r>
      <w:r>
        <w:fldChar w:fldCharType="end"/>
      </w:r>
      <w:r w:rsidRPr="00570F3A">
        <w:t xml:space="preserve"> must state:</w:t>
      </w:r>
    </w:p>
    <w:p w14:paraId="7570F71B" w14:textId="77777777" w:rsidR="004D7274" w:rsidRPr="00570F3A" w:rsidRDefault="004D7274" w:rsidP="004D7274">
      <w:pPr>
        <w:pStyle w:val="Level4"/>
      </w:pPr>
      <w:r w:rsidRPr="00570F3A">
        <w:t>the amount of leave to be cashed out and the payment to be made to the employee for it; and</w:t>
      </w:r>
    </w:p>
    <w:p w14:paraId="09C4BD93" w14:textId="77777777" w:rsidR="004D7274" w:rsidRPr="00570F3A" w:rsidRDefault="004D7274" w:rsidP="004D7274">
      <w:pPr>
        <w:pStyle w:val="Level4"/>
      </w:pPr>
      <w:r w:rsidRPr="00570F3A">
        <w:t>the date on which the payment is to be made.</w:t>
      </w:r>
    </w:p>
    <w:p w14:paraId="5BA96021" w14:textId="17F68023" w:rsidR="004D7274" w:rsidRPr="00570F3A" w:rsidRDefault="004D7274" w:rsidP="004D7274">
      <w:pPr>
        <w:pStyle w:val="Level3"/>
      </w:pPr>
      <w:r w:rsidRPr="00570F3A">
        <w:t xml:space="preserve">An agreement under clause </w:t>
      </w:r>
      <w:r>
        <w:fldChar w:fldCharType="begin"/>
      </w:r>
      <w:r>
        <w:instrText xml:space="preserve"> REF _Ref457376541 \r \h </w:instrText>
      </w:r>
      <w:r>
        <w:fldChar w:fldCharType="separate"/>
      </w:r>
      <w:r w:rsidR="007851C7">
        <w:t>25.7</w:t>
      </w:r>
      <w:r>
        <w:fldChar w:fldCharType="end"/>
      </w:r>
      <w:r w:rsidRPr="00570F3A">
        <w:t xml:space="preserve"> must be signed by the employer and employee and, if the employee is under 18 years of age, by the employee’s parent or guardian.</w:t>
      </w:r>
    </w:p>
    <w:p w14:paraId="0BD9C6E1" w14:textId="77777777" w:rsidR="004D7274" w:rsidRPr="00570F3A" w:rsidRDefault="004D7274" w:rsidP="004D7274">
      <w:pPr>
        <w:pStyle w:val="Level3"/>
      </w:pPr>
      <w:r w:rsidRPr="00570F3A">
        <w:t>The payment must not be less than the amount that would have been payable had the employee taken the leave at the time the payment is made.</w:t>
      </w:r>
    </w:p>
    <w:p w14:paraId="3CAF6700" w14:textId="77777777" w:rsidR="004D7274" w:rsidRPr="00570F3A" w:rsidRDefault="004D7274" w:rsidP="004D7274">
      <w:pPr>
        <w:pStyle w:val="Level3"/>
      </w:pPr>
      <w:r w:rsidRPr="00570F3A">
        <w:t>An agreement must not result in the employee’s remaining accrued entitlement to paid annual leave being less than 4 weeks.</w:t>
      </w:r>
    </w:p>
    <w:p w14:paraId="300F4CDC" w14:textId="77777777" w:rsidR="004D7274" w:rsidRPr="00570F3A" w:rsidRDefault="004D7274" w:rsidP="004D7274">
      <w:pPr>
        <w:pStyle w:val="Level3"/>
      </w:pPr>
      <w:r w:rsidRPr="00570F3A">
        <w:t>The maximum amount of accrued paid annual leave that may be cashed out in any period of 12 months is 2 weeks.</w:t>
      </w:r>
    </w:p>
    <w:p w14:paraId="56044FF0" w14:textId="671C98A5" w:rsidR="004D7274" w:rsidRPr="00570F3A" w:rsidRDefault="004D7274" w:rsidP="004D7274">
      <w:pPr>
        <w:pStyle w:val="Level3"/>
      </w:pPr>
      <w:r w:rsidRPr="00570F3A">
        <w:t xml:space="preserve">The employer must keep a copy of any agreement under clause </w:t>
      </w:r>
      <w:r>
        <w:fldChar w:fldCharType="begin"/>
      </w:r>
      <w:r>
        <w:instrText xml:space="preserve"> REF _Ref457376541 \r \h </w:instrText>
      </w:r>
      <w:r>
        <w:fldChar w:fldCharType="separate"/>
      </w:r>
      <w:r w:rsidR="007851C7">
        <w:t>25.7</w:t>
      </w:r>
      <w:r>
        <w:fldChar w:fldCharType="end"/>
      </w:r>
      <w:r w:rsidRPr="00570F3A">
        <w:t xml:space="preserve"> as an employee record.</w:t>
      </w:r>
    </w:p>
    <w:p w14:paraId="7E7B96FB" w14:textId="06F23673" w:rsidR="004D7274" w:rsidRPr="00570F3A" w:rsidRDefault="004D7274" w:rsidP="004D727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7851C7">
        <w:t>25.7</w:t>
      </w:r>
      <w:r>
        <w:fldChar w:fldCharType="end"/>
      </w:r>
      <w:r w:rsidRPr="00570F3A">
        <w:t>.</w:t>
      </w:r>
    </w:p>
    <w:p w14:paraId="665C117E" w14:textId="783B341B" w:rsidR="004D7274" w:rsidRPr="00570F3A" w:rsidRDefault="004D7274" w:rsidP="004D727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7851C7">
        <w:t>25.7</w:t>
      </w:r>
      <w:r>
        <w:fldChar w:fldCharType="end"/>
      </w:r>
      <w:r w:rsidRPr="00570F3A">
        <w:t>.</w:t>
      </w:r>
    </w:p>
    <w:p w14:paraId="751807C8" w14:textId="1FCEE9FC" w:rsidR="004D7274" w:rsidRDefault="004D7274" w:rsidP="004D727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7851C7">
        <w:t>25.7</w:t>
      </w:r>
      <w:r>
        <w:fldChar w:fldCharType="end"/>
      </w:r>
      <w:r w:rsidRPr="00570F3A">
        <w:t xml:space="preserve"> is set out at </w:t>
      </w:r>
      <w:r>
        <w:rPr>
          <w:highlight w:val="yellow"/>
        </w:rPr>
        <w:fldChar w:fldCharType="begin"/>
      </w:r>
      <w:r>
        <w:instrText xml:space="preserve"> REF _Ref457917912 \r \h </w:instrText>
      </w:r>
      <w:r>
        <w:rPr>
          <w:highlight w:val="yellow"/>
        </w:rPr>
      </w:r>
      <w:r>
        <w:rPr>
          <w:highlight w:val="yellow"/>
        </w:rPr>
        <w:fldChar w:fldCharType="separate"/>
      </w:r>
      <w:r w:rsidR="007851C7">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_Ref457917912 \r \h </w:instrText>
      </w:r>
      <w:r>
        <w:rPr>
          <w:highlight w:val="yellow"/>
        </w:rPr>
      </w:r>
      <w:r>
        <w:rPr>
          <w:highlight w:val="yellow"/>
        </w:rPr>
        <w:fldChar w:fldCharType="separate"/>
      </w:r>
      <w:r w:rsidR="007851C7">
        <w:t>Schedule G</w:t>
      </w:r>
      <w:r>
        <w:rPr>
          <w:highlight w:val="yellow"/>
        </w:rPr>
        <w:fldChar w:fldCharType="end"/>
      </w:r>
      <w:r>
        <w:t>.</w:t>
      </w:r>
    </w:p>
    <w:p w14:paraId="35EF6AE9" w14:textId="77777777" w:rsidR="004D7274" w:rsidRPr="00154511" w:rsidRDefault="004D7274" w:rsidP="004D7274">
      <w:pPr>
        <w:pStyle w:val="Level2Bold"/>
      </w:pPr>
      <w:bookmarkStart w:id="264" w:name="_Ref489449390"/>
      <w:r w:rsidRPr="00154511">
        <w:t>Excessive leave accruals: general provision</w:t>
      </w:r>
      <w:bookmarkEnd w:id="264"/>
    </w:p>
    <w:p w14:paraId="3CE52BCF" w14:textId="5FF3278F" w:rsidR="004D7274" w:rsidRPr="00ED77A2" w:rsidRDefault="006E5D85" w:rsidP="004D7274">
      <w:pPr>
        <w:pStyle w:val="History"/>
      </w:pPr>
      <w:r w:rsidRPr="00154511">
        <w:t>[</w:t>
      </w:r>
      <w:r w:rsidR="004D7274" w:rsidRPr="00154511">
        <w:t xml:space="preserve">25.8 inserted by </w:t>
      </w:r>
      <w:hyperlink r:id="rId301" w:history="1">
        <w:r w:rsidR="004D7274" w:rsidRPr="00154511">
          <w:rPr>
            <w:rStyle w:val="Hyperlink"/>
            <w:noProof/>
          </w:rPr>
          <w:t>PR575590</w:t>
        </w:r>
      </w:hyperlink>
      <w:r w:rsidR="004D7274" w:rsidRPr="00154511">
        <w:t xml:space="preserve"> ppc </w:t>
      </w:r>
      <w:r w:rsidR="00F83C32">
        <w:t>0</w:t>
      </w:r>
      <w:r w:rsidR="004D7274" w:rsidRPr="00154511">
        <w:t>2Aug17]</w:t>
      </w:r>
    </w:p>
    <w:p w14:paraId="3ECE82C2" w14:textId="5696286C" w:rsidR="004D7274" w:rsidRPr="00ED77A2" w:rsidRDefault="004D7274" w:rsidP="004D7274">
      <w:pPr>
        <w:pStyle w:val="Block1"/>
      </w:pPr>
      <w:r w:rsidRPr="00ED77A2">
        <w:t xml:space="preserve">Note: Clauses </w:t>
      </w:r>
      <w:r>
        <w:fldChar w:fldCharType="begin"/>
      </w:r>
      <w:r>
        <w:instrText xml:space="preserve"> REF _Ref489449390 \r \h </w:instrText>
      </w:r>
      <w:r>
        <w:fldChar w:fldCharType="separate"/>
      </w:r>
      <w:r w:rsidR="007851C7">
        <w:t>25.8</w:t>
      </w:r>
      <w:r>
        <w:fldChar w:fldCharType="end"/>
      </w:r>
      <w:r w:rsidRPr="00ED77A2">
        <w:t xml:space="preserve"> to </w:t>
      </w:r>
      <w:r>
        <w:fldChar w:fldCharType="begin"/>
      </w:r>
      <w:r>
        <w:instrText xml:space="preserve"> REF _Ref489449433 \r \h </w:instrText>
      </w:r>
      <w:r>
        <w:fldChar w:fldCharType="separate"/>
      </w:r>
      <w:r w:rsidR="007851C7">
        <w:t>25.10</w:t>
      </w:r>
      <w:r>
        <w:fldChar w:fldCharType="end"/>
      </w:r>
      <w:r w:rsidRPr="00ED77A2">
        <w:t xml:space="preserve"> contain provisions, additional to the National Employment Standards, about the taking of paid annual leave as a way of dealing with the accrual of excessive paid annual leave. See Part 2.2, Division 6 of the Fair Work Act.</w:t>
      </w:r>
    </w:p>
    <w:p w14:paraId="137B2F29" w14:textId="72EF4814" w:rsidR="004D7274" w:rsidRPr="00ED77A2" w:rsidRDefault="004D7274" w:rsidP="004D7274">
      <w:pPr>
        <w:pStyle w:val="Level3"/>
      </w:pPr>
      <w:r w:rsidRPr="00ED77A2">
        <w:t xml:space="preserve">An employee has an excessive leave accrual if the employee has accrued more than 8 weeks’ paid annual leave (or 10 weeks’ paid annual leave for a shiftworker, as defined by clause </w:t>
      </w:r>
      <w:r>
        <w:fldChar w:fldCharType="begin"/>
      </w:r>
      <w:r>
        <w:instrText xml:space="preserve"> REF _Ref489449520 \r \h </w:instrText>
      </w:r>
      <w:r>
        <w:fldChar w:fldCharType="separate"/>
      </w:r>
      <w:r w:rsidR="007851C7">
        <w:t>25.1(b)</w:t>
      </w:r>
      <w:r>
        <w:fldChar w:fldCharType="end"/>
      </w:r>
      <w:r w:rsidRPr="00ED77A2">
        <w:t>).</w:t>
      </w:r>
    </w:p>
    <w:p w14:paraId="77CCF3D6" w14:textId="77777777" w:rsidR="004D7274" w:rsidRPr="00ED77A2" w:rsidRDefault="004D7274" w:rsidP="004D7274">
      <w:pPr>
        <w:pStyle w:val="Level3"/>
      </w:pPr>
      <w:bookmarkStart w:id="265" w:name="_Ref489449641"/>
      <w:r w:rsidRPr="00ED77A2">
        <w:t>If an employee has an excessive leave accrual, the employer or the employee may seek to confer with the other and genuinely try to reach agreement on how to reduce or eliminate the excessive leave accrual.</w:t>
      </w:r>
      <w:bookmarkEnd w:id="265"/>
    </w:p>
    <w:p w14:paraId="0CB33E93" w14:textId="6DA1FA68" w:rsidR="004D7274" w:rsidRPr="00ED77A2" w:rsidRDefault="004D7274" w:rsidP="004D7274">
      <w:pPr>
        <w:pStyle w:val="Level3"/>
      </w:pPr>
      <w:r w:rsidRPr="00ED77A2">
        <w:t xml:space="preserve">Clause </w:t>
      </w:r>
      <w:r>
        <w:fldChar w:fldCharType="begin"/>
      </w:r>
      <w:r>
        <w:instrText xml:space="preserve"> REF _Ref489449553 \r \h </w:instrText>
      </w:r>
      <w:r>
        <w:fldChar w:fldCharType="separate"/>
      </w:r>
      <w:r w:rsidR="007851C7">
        <w:t>25.9</w:t>
      </w:r>
      <w:r>
        <w:fldChar w:fldCharType="end"/>
      </w:r>
      <w:r w:rsidRPr="00ED77A2">
        <w:t xml:space="preserve"> sets out how an employer may direct an employee who has an excessive leave accrual to take paid annual leave.</w:t>
      </w:r>
    </w:p>
    <w:p w14:paraId="53743B2F" w14:textId="61CE27BD" w:rsidR="004D7274" w:rsidRPr="00ED77A2" w:rsidRDefault="004D7274" w:rsidP="004D7274">
      <w:pPr>
        <w:pStyle w:val="Level3"/>
      </w:pPr>
      <w:r w:rsidRPr="00ED77A2">
        <w:t xml:space="preserve">Clause </w:t>
      </w:r>
      <w:r>
        <w:fldChar w:fldCharType="begin"/>
      </w:r>
      <w:r>
        <w:instrText xml:space="preserve"> REF _Ref489449433 \r \h </w:instrText>
      </w:r>
      <w:r>
        <w:fldChar w:fldCharType="separate"/>
      </w:r>
      <w:r w:rsidR="007851C7">
        <w:t>25.10</w:t>
      </w:r>
      <w:r>
        <w:fldChar w:fldCharType="end"/>
      </w:r>
      <w:r w:rsidRPr="00ED77A2">
        <w:t xml:space="preserve"> sets out how an employee who has an excessive leave accrual may require an employer to grant paid annual leave requested by the employee.</w:t>
      </w:r>
    </w:p>
    <w:p w14:paraId="2D0F533E" w14:textId="77777777" w:rsidR="004D7274" w:rsidRDefault="004D7274" w:rsidP="004D7274">
      <w:pPr>
        <w:pStyle w:val="Level2Bold"/>
      </w:pPr>
      <w:bookmarkStart w:id="266" w:name="_Ref489449553"/>
      <w:r w:rsidRPr="00ED77A2">
        <w:t>Excessive leave accruals: direction by employer that leave be taken</w:t>
      </w:r>
      <w:bookmarkEnd w:id="266"/>
    </w:p>
    <w:p w14:paraId="3FF92AD8" w14:textId="3CD769C8" w:rsidR="004D7274" w:rsidRDefault="006E5D85" w:rsidP="004D7274">
      <w:pPr>
        <w:pStyle w:val="History"/>
      </w:pPr>
      <w:r w:rsidRPr="00154511">
        <w:t>[</w:t>
      </w:r>
      <w:r w:rsidR="004D7274" w:rsidRPr="00154511">
        <w:t xml:space="preserve">25.9 inserted by </w:t>
      </w:r>
      <w:hyperlink r:id="rId302" w:history="1">
        <w:r w:rsidR="004D7274" w:rsidRPr="00154511">
          <w:rPr>
            <w:rStyle w:val="Hyperlink"/>
            <w:noProof/>
          </w:rPr>
          <w:t>PR575590</w:t>
        </w:r>
      </w:hyperlink>
      <w:r w:rsidR="004D7274" w:rsidRPr="00154511">
        <w:t xml:space="preserve"> ppc </w:t>
      </w:r>
      <w:r w:rsidR="00F83C32">
        <w:t>0</w:t>
      </w:r>
      <w:r w:rsidR="004D7274" w:rsidRPr="00154511">
        <w:t>2Aug17]</w:t>
      </w:r>
    </w:p>
    <w:p w14:paraId="54ED7895" w14:textId="7A1EADB1" w:rsidR="004D7274" w:rsidRPr="00ED77A2" w:rsidRDefault="004D7274" w:rsidP="004D7274">
      <w:pPr>
        <w:pStyle w:val="Level3"/>
      </w:pPr>
      <w:bookmarkStart w:id="267" w:name="_Ref489449685"/>
      <w:r w:rsidRPr="00ED77A2">
        <w:t xml:space="preserve">If an employer has genuinely tried to reach agreement with an employee under clause </w:t>
      </w:r>
      <w:r>
        <w:fldChar w:fldCharType="begin"/>
      </w:r>
      <w:r>
        <w:instrText xml:space="preserve"> REF _Ref489449641 \r \h </w:instrText>
      </w:r>
      <w:r>
        <w:fldChar w:fldCharType="separate"/>
      </w:r>
      <w:r w:rsidR="007851C7">
        <w:t>25.8(b)</w:t>
      </w:r>
      <w:r>
        <w:fldChar w:fldCharType="end"/>
      </w:r>
      <w:r w:rsidRPr="00ED77A2">
        <w:t xml:space="preserve"> but agreement is not reached (including because the employee refuses to confer), the employer may direct the employee in writing to take one or more periods of paid annual leave.</w:t>
      </w:r>
      <w:bookmarkEnd w:id="267"/>
    </w:p>
    <w:p w14:paraId="3537DD59" w14:textId="71A4843B" w:rsidR="004D7274" w:rsidRPr="00ED77A2" w:rsidRDefault="004D7274" w:rsidP="004D7274">
      <w:pPr>
        <w:pStyle w:val="Level3"/>
      </w:pPr>
      <w:r w:rsidRPr="00ED77A2">
        <w:t xml:space="preserve">However, a direction by the employer under paragraph </w:t>
      </w:r>
      <w:r>
        <w:fldChar w:fldCharType="begin"/>
      </w:r>
      <w:r>
        <w:instrText xml:space="preserve"> REF _Ref489449685 \r \h </w:instrText>
      </w:r>
      <w:r>
        <w:fldChar w:fldCharType="separate"/>
      </w:r>
      <w:r w:rsidR="007851C7">
        <w:t>(a)</w:t>
      </w:r>
      <w:r>
        <w:fldChar w:fldCharType="end"/>
      </w:r>
      <w:r w:rsidRPr="00ED77A2">
        <w:t>:</w:t>
      </w:r>
    </w:p>
    <w:p w14:paraId="3B33646B" w14:textId="17373293" w:rsidR="004D7274" w:rsidRDefault="004D7274" w:rsidP="004D7274">
      <w:pPr>
        <w:pStyle w:val="Level4"/>
      </w:pPr>
      <w:bookmarkStart w:id="268" w:name="_Ref489450368"/>
      <w:r w:rsidRPr="00ED77A2">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_Ref489449390 \r \h </w:instrText>
      </w:r>
      <w:r>
        <w:fldChar w:fldCharType="separate"/>
      </w:r>
      <w:r w:rsidR="007851C7">
        <w:t>25.8</w:t>
      </w:r>
      <w:r>
        <w:fldChar w:fldCharType="end"/>
      </w:r>
      <w:r w:rsidRPr="00ED77A2">
        <w:t xml:space="preserve">, </w:t>
      </w:r>
      <w:r>
        <w:fldChar w:fldCharType="begin"/>
      </w:r>
      <w:r>
        <w:instrText xml:space="preserve"> REF _Ref489449553 \r \h </w:instrText>
      </w:r>
      <w:r>
        <w:fldChar w:fldCharType="separate"/>
      </w:r>
      <w:r w:rsidR="007851C7">
        <w:t>25.9</w:t>
      </w:r>
      <w:r>
        <w:fldChar w:fldCharType="end"/>
      </w:r>
      <w:r>
        <w:t xml:space="preserve"> </w:t>
      </w:r>
      <w:r w:rsidRPr="00ED77A2">
        <w:t xml:space="preserve">or </w:t>
      </w:r>
      <w:r>
        <w:fldChar w:fldCharType="begin"/>
      </w:r>
      <w:r>
        <w:instrText xml:space="preserve"> REF _Ref489449433 \r \h </w:instrText>
      </w:r>
      <w:r>
        <w:fldChar w:fldCharType="separate"/>
      </w:r>
      <w:r w:rsidR="007851C7">
        <w:t>25.10</w:t>
      </w:r>
      <w:r>
        <w:fldChar w:fldCharType="end"/>
      </w:r>
      <w:r w:rsidRPr="00ED77A2">
        <w:t xml:space="preserve"> or otherwise agreed by the employer </w:t>
      </w:r>
      <w:r>
        <w:t>and employee) are taken into account; and</w:t>
      </w:r>
      <w:bookmarkEnd w:id="268"/>
    </w:p>
    <w:p w14:paraId="3DA0227B" w14:textId="77777777" w:rsidR="004D7274" w:rsidRDefault="004D7274" w:rsidP="004D7274">
      <w:pPr>
        <w:pStyle w:val="Level4"/>
        <w:tabs>
          <w:tab w:val="left" w:pos="1985"/>
        </w:tabs>
      </w:pPr>
      <w:r>
        <w:t>must not require the employee to take any period of paid annual leave of less than one week; and</w:t>
      </w:r>
    </w:p>
    <w:p w14:paraId="435798B5" w14:textId="77777777" w:rsidR="004D7274" w:rsidRPr="00ED77A2" w:rsidRDefault="004D7274" w:rsidP="004D7274">
      <w:pPr>
        <w:pStyle w:val="Level4"/>
      </w:pPr>
      <w:r w:rsidRPr="00ED77A2">
        <w:t>must not require the employee to take a period of paid annual leave beginning less than 8 weeks, or more than 12 months, after the direction is given; and</w:t>
      </w:r>
    </w:p>
    <w:p w14:paraId="128A314C" w14:textId="77777777" w:rsidR="004D7274" w:rsidRPr="00ED77A2" w:rsidRDefault="004D7274" w:rsidP="004D7274">
      <w:pPr>
        <w:pStyle w:val="Level4"/>
      </w:pPr>
      <w:r w:rsidRPr="00ED77A2">
        <w:t>must not be inconsistent with any leave arrangement agreed by the employer and employee.</w:t>
      </w:r>
    </w:p>
    <w:p w14:paraId="5A91E668" w14:textId="6ABBCE76" w:rsidR="004D7274" w:rsidRPr="00ED77A2" w:rsidRDefault="004D7274" w:rsidP="004D7274">
      <w:pPr>
        <w:pStyle w:val="Level3"/>
      </w:pPr>
      <w:r w:rsidRPr="00ED77A2">
        <w:t xml:space="preserve">The employee must take paid annual leave in accordance with a direction under paragraph </w:t>
      </w:r>
      <w:r>
        <w:fldChar w:fldCharType="begin"/>
      </w:r>
      <w:r>
        <w:instrText xml:space="preserve"> REF _Ref489449685 \r \h </w:instrText>
      </w:r>
      <w:r>
        <w:fldChar w:fldCharType="separate"/>
      </w:r>
      <w:r w:rsidR="007851C7">
        <w:t>(a)</w:t>
      </w:r>
      <w:r>
        <w:fldChar w:fldCharType="end"/>
      </w:r>
      <w:r w:rsidRPr="00ED77A2">
        <w:t xml:space="preserve"> that is in effect.</w:t>
      </w:r>
    </w:p>
    <w:p w14:paraId="2A410DA8" w14:textId="29B1359A" w:rsidR="004D7274" w:rsidRPr="00ED77A2" w:rsidRDefault="004D7274" w:rsidP="004D7274">
      <w:pPr>
        <w:pStyle w:val="Level3"/>
      </w:pPr>
      <w:bookmarkStart w:id="269" w:name="_Ref489450253"/>
      <w:r>
        <w:t>A</w:t>
      </w:r>
      <w:r w:rsidRPr="00ED77A2">
        <w:t xml:space="preserve">n employee to whom a direction has been given under paragraph </w:t>
      </w:r>
      <w:r>
        <w:fldChar w:fldCharType="begin"/>
      </w:r>
      <w:r>
        <w:instrText xml:space="preserve"> REF _Ref489449685 \r \h </w:instrText>
      </w:r>
      <w:r>
        <w:fldChar w:fldCharType="separate"/>
      </w:r>
      <w:r w:rsidR="007851C7">
        <w:t>(a)</w:t>
      </w:r>
      <w:r>
        <w:fldChar w:fldCharType="end"/>
      </w:r>
      <w:r w:rsidRPr="00ED77A2">
        <w:t xml:space="preserve"> may request to take a period of paid annual leave as if the direction had not been given.</w:t>
      </w:r>
      <w:bookmarkEnd w:id="269"/>
    </w:p>
    <w:p w14:paraId="1CB5B2C3" w14:textId="421595F3" w:rsidR="004D7274" w:rsidRPr="00ED77A2" w:rsidRDefault="004D7274" w:rsidP="004D7274">
      <w:pPr>
        <w:pStyle w:val="Block1"/>
      </w:pPr>
      <w:r w:rsidRPr="00ED77A2">
        <w:t xml:space="preserve">Note 1: Paid annual leave arising from a request mentioned in paragraph </w:t>
      </w:r>
      <w:r>
        <w:fldChar w:fldCharType="begin"/>
      </w:r>
      <w:r>
        <w:instrText xml:space="preserve"> REF _Ref489450253 \r \h </w:instrText>
      </w:r>
      <w:r>
        <w:fldChar w:fldCharType="separate"/>
      </w:r>
      <w:r w:rsidR="007851C7">
        <w:t>(d)</w:t>
      </w:r>
      <w:r>
        <w:fldChar w:fldCharType="end"/>
      </w:r>
      <w:r w:rsidRPr="00ED77A2">
        <w:t xml:space="preserve"> may result in the direction ceasing to have effect. See clause </w:t>
      </w:r>
      <w:r>
        <w:fldChar w:fldCharType="begin"/>
      </w:r>
      <w:r>
        <w:instrText xml:space="preserve"> REF _Ref489450368 \w \h </w:instrText>
      </w:r>
      <w:r>
        <w:fldChar w:fldCharType="separate"/>
      </w:r>
      <w:r w:rsidR="007851C7">
        <w:t>25.9(b)(i)</w:t>
      </w:r>
      <w:r>
        <w:fldChar w:fldCharType="end"/>
      </w:r>
      <w:r w:rsidRPr="00ED77A2">
        <w:t>.</w:t>
      </w:r>
    </w:p>
    <w:p w14:paraId="01979652" w14:textId="77777777" w:rsidR="004D7274" w:rsidRPr="00ED77A2" w:rsidRDefault="004D7274" w:rsidP="004D7274">
      <w:pPr>
        <w:pStyle w:val="Block1"/>
      </w:pPr>
      <w:r w:rsidRPr="00ED77A2">
        <w:t>Note 2: Under section 88(2) of the Fair Work Act, the employer must not unreasonably refuse to agree to a request by the employee to take paid annual leave.</w:t>
      </w:r>
    </w:p>
    <w:p w14:paraId="2F6E7319" w14:textId="77777777" w:rsidR="004D7274" w:rsidRDefault="004D7274" w:rsidP="004D7274">
      <w:pPr>
        <w:pStyle w:val="Level2Bold"/>
      </w:pPr>
      <w:bookmarkStart w:id="270" w:name="_Ref489449433"/>
      <w:r w:rsidRPr="00ED77A2">
        <w:t>Excessive leave accruals: request by employee for leave</w:t>
      </w:r>
      <w:bookmarkEnd w:id="270"/>
    </w:p>
    <w:p w14:paraId="3B425F79" w14:textId="5126668A" w:rsidR="004D7274" w:rsidRPr="00C253FD" w:rsidRDefault="006E5D85" w:rsidP="004D7274">
      <w:pPr>
        <w:pStyle w:val="History"/>
      </w:pPr>
      <w:r w:rsidRPr="00154511">
        <w:t>[</w:t>
      </w:r>
      <w:r w:rsidR="004D7274" w:rsidRPr="00154511">
        <w:t xml:space="preserve">25.10 inserted by </w:t>
      </w:r>
      <w:hyperlink r:id="rId303" w:history="1">
        <w:r w:rsidR="004D7274" w:rsidRPr="00154511">
          <w:rPr>
            <w:rStyle w:val="Hyperlink"/>
            <w:noProof/>
          </w:rPr>
          <w:t>PR575590</w:t>
        </w:r>
      </w:hyperlink>
      <w:r w:rsidR="004D7274" w:rsidRPr="00154511">
        <w:t xml:space="preserve"> ppc </w:t>
      </w:r>
      <w:r w:rsidR="00F83C32">
        <w:t>0</w:t>
      </w:r>
      <w:r w:rsidR="004D7274" w:rsidRPr="00154511">
        <w:t>2Aug17]</w:t>
      </w:r>
    </w:p>
    <w:p w14:paraId="7C557EAE" w14:textId="1C3CF35B" w:rsidR="004D7274" w:rsidRPr="00ED77A2" w:rsidRDefault="004D7274" w:rsidP="004D7274">
      <w:pPr>
        <w:pStyle w:val="Level3"/>
      </w:pPr>
      <w:r w:rsidRPr="00ED77A2">
        <w:t xml:space="preserve">Clause </w:t>
      </w:r>
      <w:r>
        <w:fldChar w:fldCharType="begin"/>
      </w:r>
      <w:r>
        <w:instrText xml:space="preserve"> REF _Ref489449433 \w \h </w:instrText>
      </w:r>
      <w:r>
        <w:fldChar w:fldCharType="separate"/>
      </w:r>
      <w:r w:rsidR="007851C7">
        <w:t>25.10</w:t>
      </w:r>
      <w:r>
        <w:fldChar w:fldCharType="end"/>
      </w:r>
      <w:r w:rsidRPr="00ED77A2">
        <w:t xml:space="preserve"> comes into operation from 2 August 2018.</w:t>
      </w:r>
    </w:p>
    <w:p w14:paraId="76E9D9EF" w14:textId="540BEA33" w:rsidR="004D7274" w:rsidRPr="00ED77A2" w:rsidRDefault="004D7274" w:rsidP="004D7274">
      <w:pPr>
        <w:pStyle w:val="Level3"/>
      </w:pPr>
      <w:bookmarkStart w:id="271" w:name="_Ref489450687"/>
      <w:r w:rsidRPr="00ED77A2">
        <w:t xml:space="preserve">If an employee has genuinely tried to reach agreement with an employer under clause </w:t>
      </w:r>
      <w:r>
        <w:fldChar w:fldCharType="begin"/>
      </w:r>
      <w:r>
        <w:instrText xml:space="preserve"> REF _Ref489449641 \w \h </w:instrText>
      </w:r>
      <w:r>
        <w:fldChar w:fldCharType="separate"/>
      </w:r>
      <w:r w:rsidR="007851C7">
        <w:t>25.8(b)</w:t>
      </w:r>
      <w:r>
        <w:fldChar w:fldCharType="end"/>
      </w:r>
      <w:r w:rsidRPr="00ED77A2">
        <w:t xml:space="preserve"> but agreement is not reached (including because the employer refuses to confer), the employee may give a written notice to the employer requesting to take one or more periods of paid annual leave.</w:t>
      </w:r>
      <w:bookmarkEnd w:id="271"/>
    </w:p>
    <w:p w14:paraId="045AA86E" w14:textId="5DDB8B1C" w:rsidR="004D7274" w:rsidRPr="00ED77A2" w:rsidRDefault="004D7274" w:rsidP="004D7274">
      <w:pPr>
        <w:pStyle w:val="Level3"/>
      </w:pPr>
      <w:r w:rsidRPr="00ED77A2">
        <w:t>However, an employee may only give a notice to the employer under paragraph </w:t>
      </w:r>
      <w:r>
        <w:fldChar w:fldCharType="begin"/>
      </w:r>
      <w:r>
        <w:instrText xml:space="preserve"> REF _Ref489450687 \n \h </w:instrText>
      </w:r>
      <w:r>
        <w:fldChar w:fldCharType="separate"/>
      </w:r>
      <w:r w:rsidR="007851C7">
        <w:t>(b)</w:t>
      </w:r>
      <w:r>
        <w:fldChar w:fldCharType="end"/>
      </w:r>
      <w:r w:rsidRPr="00ED77A2">
        <w:t xml:space="preserve"> if:</w:t>
      </w:r>
    </w:p>
    <w:p w14:paraId="24FC2827" w14:textId="77777777" w:rsidR="004D7274" w:rsidRPr="00ED77A2" w:rsidRDefault="004D7274" w:rsidP="004D7274">
      <w:pPr>
        <w:pStyle w:val="Level4"/>
      </w:pPr>
      <w:r w:rsidRPr="00ED77A2">
        <w:t>the employee has had an excessive leave accrual for more than 6 months at the time of giving the notice; and</w:t>
      </w:r>
    </w:p>
    <w:p w14:paraId="789D2FBD" w14:textId="0BEEFBA3" w:rsidR="004D7274" w:rsidRPr="00ED77A2" w:rsidRDefault="004D7274" w:rsidP="004D7274">
      <w:pPr>
        <w:pStyle w:val="Level4"/>
      </w:pPr>
      <w:r w:rsidRPr="00ED77A2">
        <w:t xml:space="preserve">the employee has not been given a direction under clause </w:t>
      </w:r>
      <w:r>
        <w:fldChar w:fldCharType="begin"/>
      </w:r>
      <w:r>
        <w:instrText xml:space="preserve"> REF _Ref489449685 \w \h </w:instrText>
      </w:r>
      <w:r>
        <w:fldChar w:fldCharType="separate"/>
      </w:r>
      <w:r w:rsidR="007851C7">
        <w:t>25.9(a)</w:t>
      </w:r>
      <w:r>
        <w:fldChar w:fldCharType="end"/>
      </w:r>
      <w:r w:rsidRPr="00ED77A2">
        <w:t xml:space="preserve"> that, when any other paid annual leave arrangements (whether made under clause </w:t>
      </w:r>
      <w:r>
        <w:fldChar w:fldCharType="begin"/>
      </w:r>
      <w:r>
        <w:instrText xml:space="preserve"> REF _Ref489449390 \r \h </w:instrText>
      </w:r>
      <w:r>
        <w:fldChar w:fldCharType="separate"/>
      </w:r>
      <w:r w:rsidR="007851C7">
        <w:t>25.8</w:t>
      </w:r>
      <w:r>
        <w:fldChar w:fldCharType="end"/>
      </w:r>
      <w:r w:rsidRPr="00ED77A2">
        <w:t xml:space="preserve">, </w:t>
      </w:r>
      <w:r>
        <w:fldChar w:fldCharType="begin"/>
      </w:r>
      <w:r>
        <w:instrText xml:space="preserve"> REF _Ref489449553 \r \h </w:instrText>
      </w:r>
      <w:r>
        <w:fldChar w:fldCharType="separate"/>
      </w:r>
      <w:r w:rsidR="007851C7">
        <w:t>25.9</w:t>
      </w:r>
      <w:r>
        <w:fldChar w:fldCharType="end"/>
      </w:r>
      <w:r>
        <w:t xml:space="preserve"> </w:t>
      </w:r>
      <w:r w:rsidRPr="00ED77A2">
        <w:t xml:space="preserve">or </w:t>
      </w:r>
      <w:r>
        <w:fldChar w:fldCharType="begin"/>
      </w:r>
      <w:r>
        <w:instrText xml:space="preserve"> REF _Ref489449433 \r \h </w:instrText>
      </w:r>
      <w:r>
        <w:fldChar w:fldCharType="separate"/>
      </w:r>
      <w:r w:rsidR="007851C7">
        <w:t>25.10</w:t>
      </w:r>
      <w:r>
        <w:fldChar w:fldCharType="end"/>
      </w:r>
      <w:r w:rsidRPr="00ED77A2">
        <w:t xml:space="preserve"> or otherwise agreed by the employer and employee) are taken into account, would eliminate the employee’s excessive leave accrual.</w:t>
      </w:r>
    </w:p>
    <w:p w14:paraId="413D621E" w14:textId="0F64134F" w:rsidR="004D7274" w:rsidRPr="00ED77A2" w:rsidRDefault="004D7274" w:rsidP="004D7274">
      <w:pPr>
        <w:pStyle w:val="Level3"/>
      </w:pPr>
      <w:r w:rsidRPr="00ED77A2">
        <w:t xml:space="preserve">A notice given by an employee under paragraph </w:t>
      </w:r>
      <w:r>
        <w:fldChar w:fldCharType="begin"/>
      </w:r>
      <w:r>
        <w:instrText xml:space="preserve"> REF _Ref489450687 \n \h </w:instrText>
      </w:r>
      <w:r>
        <w:fldChar w:fldCharType="separate"/>
      </w:r>
      <w:r w:rsidR="007851C7">
        <w:t>(b)</w:t>
      </w:r>
      <w:r>
        <w:fldChar w:fldCharType="end"/>
      </w:r>
      <w:r w:rsidRPr="00ED77A2">
        <w:t xml:space="preserve"> must not:</w:t>
      </w:r>
    </w:p>
    <w:p w14:paraId="6AE9E77F" w14:textId="4ADAF2DA" w:rsidR="004D7274" w:rsidRPr="00ED77A2" w:rsidRDefault="004D7274" w:rsidP="004D7274">
      <w:pPr>
        <w:pStyle w:val="Level4"/>
      </w:pPr>
      <w:r w:rsidRPr="00ED77A2">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_Ref489449390 \r \h </w:instrText>
      </w:r>
      <w:r>
        <w:fldChar w:fldCharType="separate"/>
      </w:r>
      <w:r w:rsidR="007851C7">
        <w:t>25.8</w:t>
      </w:r>
      <w:r>
        <w:fldChar w:fldCharType="end"/>
      </w:r>
      <w:r w:rsidRPr="00ED77A2">
        <w:t xml:space="preserve">, </w:t>
      </w:r>
      <w:r>
        <w:fldChar w:fldCharType="begin"/>
      </w:r>
      <w:r>
        <w:instrText xml:space="preserve"> REF _Ref489449553 \r \h </w:instrText>
      </w:r>
      <w:r>
        <w:fldChar w:fldCharType="separate"/>
      </w:r>
      <w:r w:rsidR="007851C7">
        <w:t>25.9</w:t>
      </w:r>
      <w:r>
        <w:fldChar w:fldCharType="end"/>
      </w:r>
      <w:r>
        <w:t xml:space="preserve"> </w:t>
      </w:r>
      <w:r w:rsidRPr="00ED77A2">
        <w:t xml:space="preserve">or </w:t>
      </w:r>
      <w:r>
        <w:fldChar w:fldCharType="begin"/>
      </w:r>
      <w:r>
        <w:instrText xml:space="preserve"> REF _Ref489449433 \r \h </w:instrText>
      </w:r>
      <w:r>
        <w:fldChar w:fldCharType="separate"/>
      </w:r>
      <w:r w:rsidR="007851C7">
        <w:t>25.10</w:t>
      </w:r>
      <w:r>
        <w:fldChar w:fldCharType="end"/>
      </w:r>
      <w:r w:rsidRPr="00ED77A2">
        <w:t xml:space="preserve"> or otherwise agreed by the employer and employee) are taken into account; or</w:t>
      </w:r>
    </w:p>
    <w:p w14:paraId="2A62E1BC" w14:textId="77777777" w:rsidR="004D7274" w:rsidRPr="00ED77A2" w:rsidRDefault="004D7274" w:rsidP="004D7274">
      <w:pPr>
        <w:pStyle w:val="Level4"/>
      </w:pPr>
      <w:r>
        <w:t>p</w:t>
      </w:r>
      <w:r w:rsidRPr="00ED77A2">
        <w:t>rovide for the employee to take any period of paid annual leave of less than one week; or</w:t>
      </w:r>
    </w:p>
    <w:p w14:paraId="2E7AA0AC" w14:textId="77777777" w:rsidR="004D7274" w:rsidRPr="00ED77A2" w:rsidRDefault="004D7274" w:rsidP="004D7274">
      <w:pPr>
        <w:pStyle w:val="Level4"/>
      </w:pPr>
      <w:r w:rsidRPr="00ED77A2">
        <w:t>provide for the employee to take a period of paid annual leave beginning less than 8 weeks, or more than 12 months, after the notice is given; or</w:t>
      </w:r>
    </w:p>
    <w:p w14:paraId="3172A2E1" w14:textId="77777777" w:rsidR="004D7274" w:rsidRPr="00ED77A2" w:rsidRDefault="004D7274" w:rsidP="004D7274">
      <w:pPr>
        <w:pStyle w:val="Level4"/>
      </w:pPr>
      <w:r w:rsidRPr="00ED77A2">
        <w:t xml:space="preserve"> be inconsistent with any leave arrangement agreed by the employer and employee.</w:t>
      </w:r>
    </w:p>
    <w:p w14:paraId="15DF54A7" w14:textId="54024BFE" w:rsidR="004D7274" w:rsidRPr="00ED77A2" w:rsidRDefault="004D7274" w:rsidP="004D7274">
      <w:pPr>
        <w:pStyle w:val="Level3"/>
      </w:pPr>
      <w:r>
        <w:t>A</w:t>
      </w:r>
      <w:r w:rsidRPr="00ED77A2">
        <w:t xml:space="preserve">n employee is not entitled to request by a notice under paragraph </w:t>
      </w:r>
      <w:r>
        <w:fldChar w:fldCharType="begin"/>
      </w:r>
      <w:r>
        <w:instrText xml:space="preserve"> REF _Ref489450687 \n \h </w:instrText>
      </w:r>
      <w:r>
        <w:fldChar w:fldCharType="separate"/>
      </w:r>
      <w:r w:rsidR="007851C7">
        <w:t>(b)</w:t>
      </w:r>
      <w:r>
        <w:fldChar w:fldCharType="end"/>
      </w:r>
      <w:r w:rsidRPr="00ED77A2">
        <w:t xml:space="preserve"> more than 4 weeks’ paid annual leave (or 5 weeks’ paid annual leave for a shiftworker, as defined by clause</w:t>
      </w:r>
      <w:r>
        <w:t xml:space="preserve"> </w:t>
      </w:r>
      <w:r>
        <w:fldChar w:fldCharType="begin"/>
      </w:r>
      <w:r>
        <w:instrText xml:space="preserve"> REF _Ref489449520 \w \h </w:instrText>
      </w:r>
      <w:r>
        <w:fldChar w:fldCharType="separate"/>
      </w:r>
      <w:r w:rsidR="007851C7">
        <w:t>25.1(b)</w:t>
      </w:r>
      <w:r>
        <w:fldChar w:fldCharType="end"/>
      </w:r>
      <w:r>
        <w:t>)</w:t>
      </w:r>
      <w:r w:rsidRPr="00ED77A2">
        <w:t xml:space="preserve"> in any period of 12 months.</w:t>
      </w:r>
    </w:p>
    <w:p w14:paraId="33BF4603" w14:textId="2866A47A" w:rsidR="00764537" w:rsidRPr="00764537" w:rsidRDefault="004D7274" w:rsidP="00764537">
      <w:pPr>
        <w:pStyle w:val="Level3"/>
      </w:pPr>
      <w:r w:rsidRPr="00ED77A2">
        <w:t xml:space="preserve">The employer must grant paid annual leave requested by a notice under paragraph </w:t>
      </w:r>
      <w:r>
        <w:fldChar w:fldCharType="begin"/>
      </w:r>
      <w:r>
        <w:instrText xml:space="preserve"> REF _Ref489450687 \n \h </w:instrText>
      </w:r>
      <w:r>
        <w:fldChar w:fldCharType="separate"/>
      </w:r>
      <w:r w:rsidR="007851C7">
        <w:t>(b)</w:t>
      </w:r>
      <w:r>
        <w:fldChar w:fldCharType="end"/>
      </w:r>
      <w:r w:rsidRPr="00ED77A2">
        <w:t>.</w:t>
      </w:r>
    </w:p>
    <w:p w14:paraId="4BEDB589" w14:textId="77777777" w:rsidR="003F526B" w:rsidRDefault="003F526B" w:rsidP="00126ED6">
      <w:pPr>
        <w:pStyle w:val="Level1"/>
      </w:pPr>
      <w:bookmarkStart w:id="272" w:name="_Toc208901335"/>
      <w:bookmarkStart w:id="273" w:name="_Toc208901581"/>
      <w:bookmarkStart w:id="274" w:name="_Toc208976000"/>
      <w:bookmarkStart w:id="275" w:name="_Toc208980986"/>
      <w:bookmarkStart w:id="276" w:name="_Toc56181911"/>
      <w:r w:rsidRPr="00802187">
        <w:t>Personal/carer’s leave and compassionate leave</w:t>
      </w:r>
      <w:bookmarkEnd w:id="272"/>
      <w:bookmarkEnd w:id="273"/>
      <w:bookmarkEnd w:id="274"/>
      <w:bookmarkEnd w:id="275"/>
      <w:bookmarkEnd w:id="276"/>
    </w:p>
    <w:p w14:paraId="795A1771" w14:textId="04C092A6" w:rsidR="00436BE3" w:rsidRPr="004C6384" w:rsidRDefault="00436BE3" w:rsidP="00436BE3">
      <w:pPr>
        <w:pStyle w:val="History"/>
      </w:pPr>
      <w:r>
        <w:t xml:space="preserve">[27 renumbered as 26 by </w:t>
      </w:r>
      <w:hyperlink r:id="rId304" w:history="1">
        <w:r w:rsidRPr="003B7EC7">
          <w:rPr>
            <w:rStyle w:val="Hyperlink"/>
          </w:rPr>
          <w:t>PR508275</w:t>
        </w:r>
      </w:hyperlink>
      <w:r>
        <w:t xml:space="preserve"> ppc 20May11]</w:t>
      </w:r>
    </w:p>
    <w:p w14:paraId="10423F9E" w14:textId="77777777" w:rsidR="003F526B" w:rsidRPr="00802187" w:rsidRDefault="003F526B" w:rsidP="00126ED6">
      <w:r w:rsidRPr="00802187">
        <w:t>Personal/carer’s leave and compassionate leave are provided for in the NES.</w:t>
      </w:r>
      <w:r w:rsidRPr="00802187">
        <w:rPr>
          <w:rFonts w:ascii="Arial" w:hAnsi="Arial" w:cs="Arial"/>
          <w:sz w:val="21"/>
          <w:szCs w:val="21"/>
        </w:rPr>
        <w:t xml:space="preserve"> </w:t>
      </w:r>
    </w:p>
    <w:p w14:paraId="588F43B9" w14:textId="77777777" w:rsidR="003F526B" w:rsidRDefault="003F526B" w:rsidP="00126ED6">
      <w:pPr>
        <w:pStyle w:val="Level1"/>
      </w:pPr>
      <w:bookmarkStart w:id="277" w:name="_Toc56181912"/>
      <w:r w:rsidRPr="00802187">
        <w:t>Community service leave</w:t>
      </w:r>
      <w:bookmarkEnd w:id="277"/>
      <w:r w:rsidRPr="00802187">
        <w:t xml:space="preserve"> </w:t>
      </w:r>
    </w:p>
    <w:p w14:paraId="0B25FA4F" w14:textId="5ED6C7E4" w:rsidR="003F0536" w:rsidRPr="00EE5ADB" w:rsidRDefault="003F0536" w:rsidP="003F0536">
      <w:pPr>
        <w:pStyle w:val="History"/>
      </w:pPr>
      <w:r>
        <w:t xml:space="preserve">[Varied by </w:t>
      </w:r>
      <w:hyperlink r:id="rId305" w:history="1">
        <w:r>
          <w:rPr>
            <w:rStyle w:val="Hyperlink"/>
          </w:rPr>
          <w:t>PR994531</w:t>
        </w:r>
      </w:hyperlink>
      <w:r w:rsidR="00436BE3">
        <w:t xml:space="preserve">; 28(a) to (b) renumbered as 28.1 to 28.2, renumbered as 27.1 to 27.2 by </w:t>
      </w:r>
      <w:hyperlink r:id="rId306" w:history="1">
        <w:r w:rsidR="00436BE3" w:rsidRPr="003B7EC7">
          <w:rPr>
            <w:rStyle w:val="Hyperlink"/>
          </w:rPr>
          <w:t>PR508275</w:t>
        </w:r>
      </w:hyperlink>
      <w:r w:rsidR="00436BE3">
        <w:t xml:space="preserve"> ppc 20May11]</w:t>
      </w:r>
    </w:p>
    <w:p w14:paraId="4B0063F8" w14:textId="77777777" w:rsidR="003F526B" w:rsidRDefault="003F526B" w:rsidP="00EE5ADB">
      <w:pPr>
        <w:pStyle w:val="Level2"/>
      </w:pPr>
      <w:r w:rsidRPr="00802187">
        <w:rPr>
          <w:sz w:val="23"/>
          <w:szCs w:val="23"/>
        </w:rPr>
        <w:t xml:space="preserve">Community service leave is provided for in the NES. </w:t>
      </w:r>
      <w:r w:rsidRPr="00802187">
        <w:t xml:space="preserve">This clause provides additional provisions. </w:t>
      </w:r>
    </w:p>
    <w:p w14:paraId="6907EE91" w14:textId="77777777" w:rsidR="003F526B" w:rsidRPr="00802187" w:rsidRDefault="003F526B" w:rsidP="00EE5ADB">
      <w:pPr>
        <w:pStyle w:val="Level2"/>
        <w:rPr>
          <w:sz w:val="23"/>
          <w:szCs w:val="23"/>
        </w:rPr>
      </w:pPr>
      <w:r w:rsidRPr="00802187">
        <w:t>A weekly hire employee required to attend for jury service during ordinary working hours will be reimbursed by the employer an amount equal to the difference between the amount paid in respect of attendance for such jury service and the amount of wages the employee would have received in respect of the ordinary time (including fares and travel) the employee would have worked had the employee not been on jury service.</w:t>
      </w:r>
    </w:p>
    <w:p w14:paraId="705829D5" w14:textId="77777777" w:rsidR="003F526B" w:rsidRDefault="003F526B" w:rsidP="00126ED6">
      <w:pPr>
        <w:pStyle w:val="Level1"/>
      </w:pPr>
      <w:bookmarkStart w:id="278" w:name="_Toc208901336"/>
      <w:bookmarkStart w:id="279" w:name="_Toc208901582"/>
      <w:bookmarkStart w:id="280" w:name="_Toc208976001"/>
      <w:bookmarkStart w:id="281" w:name="_Toc208980987"/>
      <w:bookmarkStart w:id="282" w:name="_Ref19602639"/>
      <w:bookmarkStart w:id="283" w:name="_Ref19602646"/>
      <w:bookmarkStart w:id="284" w:name="_Toc56181913"/>
      <w:r w:rsidRPr="00802187">
        <w:t>Public holidays</w:t>
      </w:r>
      <w:bookmarkEnd w:id="278"/>
      <w:bookmarkEnd w:id="279"/>
      <w:bookmarkEnd w:id="280"/>
      <w:bookmarkEnd w:id="281"/>
      <w:bookmarkEnd w:id="282"/>
      <w:bookmarkEnd w:id="283"/>
      <w:bookmarkEnd w:id="284"/>
    </w:p>
    <w:p w14:paraId="0149C592" w14:textId="63573D59" w:rsidR="00384844" w:rsidRPr="00384844" w:rsidRDefault="00384844" w:rsidP="00E166E0">
      <w:pPr>
        <w:pStyle w:val="History"/>
      </w:pPr>
      <w:r>
        <w:t xml:space="preserve">[Varied by </w:t>
      </w:r>
      <w:hyperlink r:id="rId307" w:history="1">
        <w:r>
          <w:rPr>
            <w:rStyle w:val="Hyperlink"/>
          </w:rPr>
          <w:t>PR994531</w:t>
        </w:r>
      </w:hyperlink>
      <w:r w:rsidR="00436BE3">
        <w:t xml:space="preserve">; 29 renumbered as 28 by </w:t>
      </w:r>
      <w:hyperlink r:id="rId308" w:history="1">
        <w:r w:rsidR="00436BE3" w:rsidRPr="003B7EC7">
          <w:rPr>
            <w:rStyle w:val="Hyperlink"/>
          </w:rPr>
          <w:t>PR508275</w:t>
        </w:r>
      </w:hyperlink>
      <w:r w:rsidR="00436BE3">
        <w:t xml:space="preserve"> ppc 20May11</w:t>
      </w:r>
      <w:r w:rsidR="00E166E0">
        <w:t xml:space="preserve">; varied by </w:t>
      </w:r>
      <w:hyperlink r:id="rId309" w:history="1">
        <w:r w:rsidR="00E166E0" w:rsidRPr="00E97C39">
          <w:rPr>
            <w:rStyle w:val="Hyperlink"/>
            <w:szCs w:val="22"/>
          </w:rPr>
          <w:t>PR712242</w:t>
        </w:r>
      </w:hyperlink>
      <w:r>
        <w:t>]</w:t>
      </w:r>
    </w:p>
    <w:p w14:paraId="062D28D1" w14:textId="77777777" w:rsidR="003F526B" w:rsidRPr="00802187" w:rsidRDefault="003F526B" w:rsidP="00126ED6">
      <w:pPr>
        <w:pStyle w:val="Level2Bold"/>
      </w:pPr>
      <w:r w:rsidRPr="00802187">
        <w:t>National Employment Standards</w:t>
      </w:r>
    </w:p>
    <w:p w14:paraId="0D8384F0" w14:textId="77777777" w:rsidR="003F526B" w:rsidRDefault="003F526B" w:rsidP="00126ED6">
      <w:pPr>
        <w:pStyle w:val="Level3"/>
      </w:pPr>
      <w:r w:rsidRPr="00802187">
        <w:t>Public holidays are provided for in the NES.</w:t>
      </w:r>
    </w:p>
    <w:p w14:paraId="098FB434" w14:textId="24D9690F" w:rsidR="005A727C" w:rsidRDefault="005A727C" w:rsidP="005A727C">
      <w:pPr>
        <w:pStyle w:val="History"/>
      </w:pPr>
      <w:r>
        <w:t xml:space="preserve">[28.1(b) substituted by </w:t>
      </w:r>
      <w:hyperlink r:id="rId310" w:history="1">
        <w:r w:rsidRPr="00E97C39">
          <w:rPr>
            <w:rStyle w:val="Hyperlink"/>
            <w:szCs w:val="22"/>
          </w:rPr>
          <w:t>PR712242</w:t>
        </w:r>
      </w:hyperlink>
      <w:r w:rsidRPr="005A727C">
        <w:t xml:space="preserve"> ppc 04Oct19]</w:t>
      </w:r>
    </w:p>
    <w:p w14:paraId="6900EE42" w14:textId="77777777" w:rsidR="005A727C" w:rsidRPr="00DB7E9C" w:rsidRDefault="005A727C" w:rsidP="005A727C">
      <w:pPr>
        <w:pStyle w:val="Level3"/>
      </w:pPr>
      <w:r w:rsidRPr="00007547">
        <w:t xml:space="preserve">An employer and employee may agree to substitute another day for a day that would otherwise be a public holiday under the </w:t>
      </w:r>
      <w:r w:rsidRPr="00DB7E9C">
        <w:t>NES.</w:t>
      </w:r>
    </w:p>
    <w:p w14:paraId="63C1554A" w14:textId="43A0233D" w:rsidR="005A727C" w:rsidRDefault="005A727C" w:rsidP="005A727C">
      <w:pPr>
        <w:pStyle w:val="History"/>
      </w:pPr>
      <w:r>
        <w:t xml:space="preserve">[New 28.1(c) inserted by </w:t>
      </w:r>
      <w:hyperlink r:id="rId311" w:history="1">
        <w:r w:rsidRPr="00E97C39">
          <w:rPr>
            <w:rStyle w:val="Hyperlink"/>
            <w:szCs w:val="22"/>
          </w:rPr>
          <w:t>PR712242</w:t>
        </w:r>
      </w:hyperlink>
      <w:r w:rsidRPr="005A727C">
        <w:t xml:space="preserve"> ppc 04Oct19]</w:t>
      </w:r>
    </w:p>
    <w:p w14:paraId="0AF1D8D8" w14:textId="77777777" w:rsidR="005A727C" w:rsidRDefault="005A727C" w:rsidP="005A727C">
      <w:pPr>
        <w:pStyle w:val="Level3"/>
      </w:pPr>
      <w:r>
        <w:t>An employer and employee may agree to substitute another part-day for a part-day that would otherwise be a part-day public holiday under the NES.</w:t>
      </w:r>
    </w:p>
    <w:p w14:paraId="7B188B97" w14:textId="7174BD3D" w:rsidR="005A727C" w:rsidRPr="005A727C" w:rsidRDefault="00487DA4" w:rsidP="00487DA4">
      <w:pPr>
        <w:pStyle w:val="History"/>
      </w:pPr>
      <w:r>
        <w:t xml:space="preserve">[28.1(c) renumbered as 28.1(d) by </w:t>
      </w:r>
      <w:hyperlink r:id="rId312" w:history="1">
        <w:r w:rsidRPr="00E97C39">
          <w:rPr>
            <w:rStyle w:val="Hyperlink"/>
            <w:szCs w:val="22"/>
          </w:rPr>
          <w:t>PR712242</w:t>
        </w:r>
      </w:hyperlink>
      <w:r w:rsidRPr="005A727C">
        <w:t xml:space="preserve"> ppc 04Oct19]</w:t>
      </w:r>
    </w:p>
    <w:p w14:paraId="77B017BD" w14:textId="77777777" w:rsidR="003F526B" w:rsidRDefault="003F526B" w:rsidP="00687514">
      <w:pPr>
        <w:pStyle w:val="Level3"/>
      </w:pPr>
      <w:r w:rsidRPr="00802187">
        <w:t>This clause supplements the NES entitlements. An employer who terminates the employment of an employee except for reasons of misconduct or incompetence (proof of which will lie upon the employer) will pay the employee a day’s ordinary wages for each holiday prescribed in or each holiday in a group which falls within 10 consecutive calendar days after the day of termination.</w:t>
      </w:r>
    </w:p>
    <w:p w14:paraId="398B9F7A" w14:textId="268CC473" w:rsidR="002F5573" w:rsidRDefault="002F5573" w:rsidP="004A1D50">
      <w:pPr>
        <w:pStyle w:val="History"/>
      </w:pPr>
      <w:r>
        <w:t xml:space="preserve">[Note inserted by </w:t>
      </w:r>
      <w:hyperlink r:id="rId313" w:history="1">
        <w:r w:rsidRPr="00E97C39">
          <w:rPr>
            <w:rStyle w:val="Hyperlink"/>
            <w:szCs w:val="22"/>
          </w:rPr>
          <w:t>PR712242</w:t>
        </w:r>
      </w:hyperlink>
      <w:r w:rsidRPr="005A727C">
        <w:t xml:space="preserve"> ppc 04Oct19]</w:t>
      </w:r>
    </w:p>
    <w:p w14:paraId="3C71E1DD" w14:textId="552F9D38" w:rsidR="00D30619" w:rsidRPr="002F5573" w:rsidRDefault="002F5573" w:rsidP="004A1D50">
      <w:r>
        <w:t xml:space="preserve">NOTE: For provisions relating to part-day public holidays see </w:t>
      </w:r>
      <w:r w:rsidR="00D30619">
        <w:fldChar w:fldCharType="begin"/>
      </w:r>
      <w:r w:rsidR="00D30619">
        <w:instrText xml:space="preserve"> REF _Ref405459171 \r \h </w:instrText>
      </w:r>
      <w:r w:rsidR="00D30619">
        <w:fldChar w:fldCharType="separate"/>
      </w:r>
      <w:r w:rsidR="007851C7">
        <w:t>Schedule E</w:t>
      </w:r>
      <w:r w:rsidR="00D30619">
        <w:fldChar w:fldCharType="end"/>
      </w:r>
      <w:r w:rsidR="00D30619">
        <w:fldChar w:fldCharType="begin"/>
      </w:r>
      <w:r w:rsidR="00D30619">
        <w:instrText xml:space="preserve"> REF _Ref405459171 \h </w:instrText>
      </w:r>
      <w:r w:rsidR="00D30619">
        <w:fldChar w:fldCharType="separate"/>
      </w:r>
      <w:r w:rsidR="007851C7">
        <w:t>—Part-day Public Holidays</w:t>
      </w:r>
      <w:r w:rsidR="00D30619">
        <w:fldChar w:fldCharType="end"/>
      </w:r>
      <w:r>
        <w:t>.</w:t>
      </w:r>
    </w:p>
    <w:p w14:paraId="77F2AD41" w14:textId="1EAF4636" w:rsidR="005247B5" w:rsidRDefault="005247B5" w:rsidP="00687514">
      <w:pPr>
        <w:pStyle w:val="History"/>
        <w:keepNext w:val="0"/>
      </w:pPr>
      <w:r>
        <w:t xml:space="preserve">[Part 7 </w:t>
      </w:r>
      <w:r>
        <w:noBreakHyphen/>
        <w:t xml:space="preserve"> Transitional Provisions deleted by </w:t>
      </w:r>
      <w:hyperlink r:id="rId314" w:tgtFrame="_top" w:history="1">
        <w:r>
          <w:rPr>
            <w:rStyle w:val="Hyperlink"/>
          </w:rPr>
          <w:t>PR988413</w:t>
        </w:r>
      </w:hyperlink>
      <w:r w:rsidR="00546CAB">
        <w:t xml:space="preserve"> ppc 01Jan10</w:t>
      </w:r>
      <w:r>
        <w:t>]</w:t>
      </w:r>
    </w:p>
    <w:p w14:paraId="33ED8BE1" w14:textId="77777777" w:rsidR="00AC0967" w:rsidRDefault="00AC0967" w:rsidP="00AC0967">
      <w:pPr>
        <w:pStyle w:val="Level1"/>
      </w:pPr>
      <w:bookmarkStart w:id="285" w:name="_Ref520367505"/>
      <w:bookmarkStart w:id="286" w:name="_Toc56181914"/>
      <w:r>
        <w:t>Leave to deal with Family and Domestic Violence</w:t>
      </w:r>
      <w:bookmarkEnd w:id="285"/>
      <w:bookmarkEnd w:id="286"/>
    </w:p>
    <w:p w14:paraId="3B1BF48E" w14:textId="452554E4" w:rsidR="00AC0967" w:rsidRPr="00870405" w:rsidRDefault="00AC0967" w:rsidP="00AC0967">
      <w:pPr>
        <w:pStyle w:val="History"/>
      </w:pPr>
      <w:r>
        <w:t xml:space="preserve">[29 inserted by </w:t>
      </w:r>
      <w:hyperlink r:id="rId315" w:history="1">
        <w:r>
          <w:rPr>
            <w:rStyle w:val="Hyperlink"/>
          </w:rPr>
          <w:t>PR609349</w:t>
        </w:r>
      </w:hyperlink>
      <w:r>
        <w:t xml:space="preserve"> ppc 01Aug18]</w:t>
      </w:r>
    </w:p>
    <w:p w14:paraId="3A81BFCE" w14:textId="77777777" w:rsidR="00AC0967" w:rsidRPr="005017FB" w:rsidRDefault="00AC0967" w:rsidP="00AC0967">
      <w:pPr>
        <w:pStyle w:val="Level2"/>
      </w:pPr>
      <w:r w:rsidRPr="005017FB">
        <w:t>This clause applies to all employees, including casuals.</w:t>
      </w:r>
    </w:p>
    <w:p w14:paraId="1EA821F9" w14:textId="77777777" w:rsidR="00AC0967" w:rsidRPr="005017FB" w:rsidRDefault="00AC0967" w:rsidP="00AC0967">
      <w:pPr>
        <w:pStyle w:val="Level2Bold"/>
      </w:pPr>
      <w:r w:rsidRPr="005017FB">
        <w:t>Definitions</w:t>
      </w:r>
    </w:p>
    <w:p w14:paraId="332C02A8" w14:textId="77777777" w:rsidR="00AC0967" w:rsidRDefault="00AC0967" w:rsidP="00AC0967">
      <w:pPr>
        <w:pStyle w:val="Level3"/>
      </w:pPr>
      <w:bookmarkStart w:id="287" w:name="_Ref520367446"/>
      <w:r>
        <w:t>In this clause:</w:t>
      </w:r>
      <w:bookmarkEnd w:id="287"/>
    </w:p>
    <w:p w14:paraId="3A6EBF86" w14:textId="77777777" w:rsidR="00AC0967" w:rsidRDefault="00AC0967" w:rsidP="00AC0967">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45B63F03" w14:textId="77777777" w:rsidR="00AC0967" w:rsidRDefault="00AC0967" w:rsidP="00AC0967">
      <w:pPr>
        <w:pStyle w:val="Block2"/>
        <w:keepNext/>
      </w:pPr>
      <w:r w:rsidRPr="005017FB">
        <w:rPr>
          <w:b/>
          <w:i/>
        </w:rPr>
        <w:t>family member</w:t>
      </w:r>
      <w:r>
        <w:t xml:space="preserve"> means:</w:t>
      </w:r>
    </w:p>
    <w:p w14:paraId="7B9C2CEE" w14:textId="77777777" w:rsidR="00AC0967" w:rsidRDefault="00AC0967" w:rsidP="00AC0967">
      <w:pPr>
        <w:pStyle w:val="Level4"/>
        <w:keepNext/>
      </w:pPr>
      <w:r>
        <w:t>a spouse, de facto partner, child, parent, grandparent, grandchild or sibling of the employee; or</w:t>
      </w:r>
    </w:p>
    <w:p w14:paraId="3174944F" w14:textId="77777777" w:rsidR="00AC0967" w:rsidRDefault="00AC0967" w:rsidP="00AC0967">
      <w:pPr>
        <w:pStyle w:val="Level4"/>
      </w:pPr>
      <w:r>
        <w:t>a child, parent, grandparent, grandchild or sibling of a spouse or de facto partner of the employee; or</w:t>
      </w:r>
    </w:p>
    <w:p w14:paraId="606A5943" w14:textId="77777777" w:rsidR="00AC0967" w:rsidRDefault="00AC0967" w:rsidP="00AC0967">
      <w:pPr>
        <w:pStyle w:val="Level4"/>
      </w:pPr>
      <w:r>
        <w:t>a person related to the employee according to Aboriginal or Torres Strait Islander kinship rules.</w:t>
      </w:r>
    </w:p>
    <w:p w14:paraId="6AEF52E1" w14:textId="7C288E26" w:rsidR="00AC0967" w:rsidRDefault="00AC0967" w:rsidP="00AC0967">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7851C7">
        <w:t>29.2(a)</w:t>
      </w:r>
      <w:r>
        <w:fldChar w:fldCharType="end"/>
      </w:r>
      <w:r>
        <w:t xml:space="preserve"> includes a former spouse or de facto partner.</w:t>
      </w:r>
    </w:p>
    <w:p w14:paraId="7A4B5F05" w14:textId="77777777" w:rsidR="00AC0967" w:rsidRDefault="00AC0967" w:rsidP="00AC0967">
      <w:pPr>
        <w:pStyle w:val="Level2Bold"/>
      </w:pPr>
      <w:r>
        <w:t>Entitlement to unpaid leave</w:t>
      </w:r>
    </w:p>
    <w:p w14:paraId="38894890" w14:textId="77777777" w:rsidR="00AC0967" w:rsidRDefault="00AC0967" w:rsidP="00AC0967">
      <w:pPr>
        <w:pStyle w:val="Block1"/>
      </w:pPr>
      <w:r>
        <w:t xml:space="preserve">An employee is entitled to 5 days’ unpaid leave to deal with family and domestic violence, as follows: </w:t>
      </w:r>
    </w:p>
    <w:p w14:paraId="05B19EFF" w14:textId="77777777" w:rsidR="00AC0967" w:rsidRDefault="00AC0967" w:rsidP="00AC0967">
      <w:pPr>
        <w:pStyle w:val="Level3"/>
      </w:pPr>
      <w:r>
        <w:t>the leave is available in full at the start of each 12 month period of the employee’s employment; and</w:t>
      </w:r>
    </w:p>
    <w:p w14:paraId="0A2D5895" w14:textId="77777777" w:rsidR="00AC0967" w:rsidRDefault="00AC0967" w:rsidP="00AC0967">
      <w:pPr>
        <w:pStyle w:val="Level3"/>
      </w:pPr>
      <w:r>
        <w:t>the leave does not accumulate from year to year; and</w:t>
      </w:r>
    </w:p>
    <w:p w14:paraId="08AC0B99" w14:textId="77777777" w:rsidR="00AC0967" w:rsidRDefault="00AC0967" w:rsidP="00AC0967">
      <w:pPr>
        <w:pStyle w:val="Level3"/>
      </w:pPr>
      <w:r>
        <w:t xml:space="preserve">is available in full to part-time and casual employees. </w:t>
      </w:r>
    </w:p>
    <w:p w14:paraId="4B459A4A" w14:textId="77777777" w:rsidR="00AC0967" w:rsidRDefault="00AC0967" w:rsidP="00AC0967">
      <w:pPr>
        <w:pStyle w:val="Block1"/>
        <w:ind w:left="1418" w:hanging="567"/>
      </w:pPr>
      <w:r>
        <w:t>Note:</w:t>
      </w:r>
      <w:r>
        <w:tab/>
        <w:t>1.</w:t>
      </w:r>
      <w:r>
        <w:tab/>
        <w:t>A period of leave to deal with family and domestic violence may be less than a day by agreement between the employee and the employer.</w:t>
      </w:r>
    </w:p>
    <w:p w14:paraId="483CDB14" w14:textId="77777777" w:rsidR="00AC0967" w:rsidRDefault="00AC0967" w:rsidP="00AC0967">
      <w:pPr>
        <w:pStyle w:val="Block2"/>
      </w:pPr>
      <w:r>
        <w:t>2.</w:t>
      </w:r>
      <w:r>
        <w:tab/>
        <w:t>The employer and employee may agree that the employee may take more than 5 days’ unpaid leave to deal with family and domestic violence.</w:t>
      </w:r>
    </w:p>
    <w:p w14:paraId="61AD7212" w14:textId="77777777" w:rsidR="00AC0967" w:rsidRDefault="00AC0967" w:rsidP="00AC0967">
      <w:pPr>
        <w:pStyle w:val="Level2Bold"/>
      </w:pPr>
      <w:bookmarkStart w:id="288" w:name="_Ref520367518"/>
      <w:r>
        <w:t>Taking unpaid leave</w:t>
      </w:r>
      <w:bookmarkEnd w:id="288"/>
    </w:p>
    <w:p w14:paraId="55FDF447" w14:textId="77777777" w:rsidR="00AC0967" w:rsidRDefault="00AC0967" w:rsidP="00AC0967">
      <w:pPr>
        <w:pStyle w:val="Block1"/>
      </w:pPr>
      <w:r>
        <w:t>An employee may take unpaid leave to deal with family and domestic violence if the employee:</w:t>
      </w:r>
    </w:p>
    <w:p w14:paraId="0A913C89" w14:textId="77777777" w:rsidR="00AC0967" w:rsidRDefault="00AC0967" w:rsidP="00AC0967">
      <w:pPr>
        <w:pStyle w:val="Level3"/>
      </w:pPr>
      <w:r>
        <w:t>is experiencing family and domestic violence; and</w:t>
      </w:r>
    </w:p>
    <w:p w14:paraId="00CC0719" w14:textId="77777777" w:rsidR="00AC0967" w:rsidRDefault="00AC0967" w:rsidP="00AC0967">
      <w:pPr>
        <w:pStyle w:val="Level3"/>
      </w:pPr>
      <w:r>
        <w:t>needs to do something to deal with the impact of the family and domestic violence and it is impractical for the employee to do that thing outside their ordinary hours of work.</w:t>
      </w:r>
    </w:p>
    <w:p w14:paraId="2E390DD2" w14:textId="77777777" w:rsidR="00AC0967" w:rsidRDefault="00AC0967" w:rsidP="00AC0967">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5DD3EC8F" w14:textId="77777777" w:rsidR="00AC0967" w:rsidRDefault="00AC0967" w:rsidP="00AC0967">
      <w:pPr>
        <w:pStyle w:val="Level2Bold"/>
      </w:pPr>
      <w:r>
        <w:t>Service and continuity</w:t>
      </w:r>
    </w:p>
    <w:p w14:paraId="262702EE" w14:textId="77777777" w:rsidR="00AC0967" w:rsidRDefault="00AC0967" w:rsidP="00AC0967">
      <w:pPr>
        <w:pStyle w:val="Block1"/>
      </w:pPr>
      <w:r>
        <w:t>The time an employee is on unpaid leave to deal with family and domestic violence does not count as service but does not break the employee’s continuity of service.</w:t>
      </w:r>
    </w:p>
    <w:p w14:paraId="41A81F81" w14:textId="77777777" w:rsidR="00AC0967" w:rsidRDefault="00AC0967" w:rsidP="00AC0967">
      <w:pPr>
        <w:pStyle w:val="Level2Bold"/>
      </w:pPr>
      <w:bookmarkStart w:id="289" w:name="_Ref520367606"/>
      <w:r>
        <w:t>Notice and evidence requirements</w:t>
      </w:r>
      <w:bookmarkEnd w:id="289"/>
      <w:r>
        <w:t xml:space="preserve"> </w:t>
      </w:r>
    </w:p>
    <w:p w14:paraId="69CD76CC" w14:textId="77777777" w:rsidR="00AC0967" w:rsidRDefault="00AC0967" w:rsidP="00AC0967">
      <w:pPr>
        <w:pStyle w:val="Level3Bold"/>
      </w:pPr>
      <w:r>
        <w:t>Notice</w:t>
      </w:r>
    </w:p>
    <w:p w14:paraId="0A534F46" w14:textId="17C8B144" w:rsidR="00AC0967" w:rsidRDefault="00AC0967" w:rsidP="00AC0967">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7851C7">
        <w:t>29</w:t>
      </w:r>
      <w:r>
        <w:fldChar w:fldCharType="end"/>
      </w:r>
      <w:r>
        <w:t>. The notice:</w:t>
      </w:r>
    </w:p>
    <w:p w14:paraId="3914D7C5" w14:textId="77777777" w:rsidR="00AC0967" w:rsidRDefault="00AC0967" w:rsidP="00AC0967">
      <w:pPr>
        <w:pStyle w:val="Level4"/>
      </w:pPr>
      <w:r>
        <w:t>must be given to the employer as soon as practicable (which may be a time after the leave has started); and</w:t>
      </w:r>
    </w:p>
    <w:p w14:paraId="6FA661E7" w14:textId="77777777" w:rsidR="00AC0967" w:rsidRDefault="00AC0967" w:rsidP="00AC0967">
      <w:pPr>
        <w:pStyle w:val="Level4"/>
      </w:pPr>
      <w:r>
        <w:t>must advise the employer of the period, or expected period, of the leave.</w:t>
      </w:r>
    </w:p>
    <w:p w14:paraId="5D06C3BE" w14:textId="77777777" w:rsidR="00AC0967" w:rsidRDefault="00AC0967" w:rsidP="00AC0967">
      <w:pPr>
        <w:pStyle w:val="Level3Bold"/>
      </w:pPr>
      <w:r>
        <w:t xml:space="preserve">Evidence </w:t>
      </w:r>
    </w:p>
    <w:p w14:paraId="67902E5B" w14:textId="6939CAE1" w:rsidR="00AC0967" w:rsidRDefault="00AC0967" w:rsidP="00AC0967">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7851C7">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7851C7">
        <w:t>29.4</w:t>
      </w:r>
      <w:r>
        <w:fldChar w:fldCharType="end"/>
      </w:r>
      <w:r>
        <w:t xml:space="preserve">. </w:t>
      </w:r>
    </w:p>
    <w:p w14:paraId="214F4D33" w14:textId="77777777" w:rsidR="00AC0967" w:rsidRDefault="00AC0967" w:rsidP="00AC0967">
      <w:pPr>
        <w:pStyle w:val="Block2"/>
      </w:pPr>
      <w:r>
        <w:t>Note:</w:t>
      </w:r>
      <w:r>
        <w:tab/>
        <w:t>Depending on the circumstances such evidence may include a document issued by the police service, a court or a family violence support service, or a statutory declaration.</w:t>
      </w:r>
    </w:p>
    <w:p w14:paraId="7A5165D4" w14:textId="77777777" w:rsidR="00AC0967" w:rsidRDefault="00AC0967" w:rsidP="00AC0967">
      <w:pPr>
        <w:pStyle w:val="Level2Bold"/>
      </w:pPr>
      <w:r>
        <w:t xml:space="preserve">Confidentiality </w:t>
      </w:r>
    </w:p>
    <w:p w14:paraId="1FBC8116" w14:textId="66D83B1C" w:rsidR="00AC0967" w:rsidRDefault="00AC0967" w:rsidP="00AC0967">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7851C7">
        <w:t>29.6</w:t>
      </w:r>
      <w:r>
        <w:fldChar w:fldCharType="end"/>
      </w:r>
      <w:r>
        <w:t xml:space="preserve"> is treated confidentially, as far as it is reasonably practicable to do so.</w:t>
      </w:r>
    </w:p>
    <w:p w14:paraId="1DB0E144" w14:textId="661E916A" w:rsidR="00AC0967" w:rsidRDefault="00AC0967" w:rsidP="00AC0967">
      <w:pPr>
        <w:pStyle w:val="Level3"/>
      </w:pPr>
      <w:r>
        <w:t xml:space="preserve">Nothing in clause </w:t>
      </w:r>
      <w:r>
        <w:fldChar w:fldCharType="begin"/>
      </w:r>
      <w:r>
        <w:instrText xml:space="preserve"> REF _Ref520367505 \r \h </w:instrText>
      </w:r>
      <w:r>
        <w:fldChar w:fldCharType="separate"/>
      </w:r>
      <w:r w:rsidR="007851C7">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25BEB0FE" w14:textId="77777777" w:rsidR="00AC0967" w:rsidRDefault="00AC0967" w:rsidP="00AC0967">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1F98B819" w14:textId="77777777" w:rsidR="00AC0967" w:rsidRDefault="00AC0967" w:rsidP="00AC0967">
      <w:pPr>
        <w:pStyle w:val="Level2Bold"/>
      </w:pPr>
      <w:r>
        <w:t xml:space="preserve">Compliance </w:t>
      </w:r>
    </w:p>
    <w:p w14:paraId="40DB56EC" w14:textId="54FA1DC9" w:rsidR="00AC0967" w:rsidRDefault="00AC0967" w:rsidP="00AC0967">
      <w:pPr>
        <w:pStyle w:val="Block1"/>
      </w:pPr>
      <w:r>
        <w:t xml:space="preserve">An employee is not entitled to take leave under clause </w:t>
      </w:r>
      <w:r>
        <w:fldChar w:fldCharType="begin"/>
      </w:r>
      <w:r>
        <w:instrText xml:space="preserve"> REF _Ref520367505 \r \h </w:instrText>
      </w:r>
      <w:r>
        <w:fldChar w:fldCharType="separate"/>
      </w:r>
      <w:r w:rsidR="007851C7">
        <w:t>29</w:t>
      </w:r>
      <w:r>
        <w:fldChar w:fldCharType="end"/>
      </w:r>
      <w:r>
        <w:t xml:space="preserve"> unless the employee complies with clause </w:t>
      </w:r>
      <w:r>
        <w:fldChar w:fldCharType="begin"/>
      </w:r>
      <w:r>
        <w:instrText xml:space="preserve"> REF _Ref520367505 \r \h </w:instrText>
      </w:r>
      <w:r>
        <w:fldChar w:fldCharType="separate"/>
      </w:r>
      <w:r w:rsidR="007851C7">
        <w:t>29</w:t>
      </w:r>
      <w:r>
        <w:fldChar w:fldCharType="end"/>
      </w:r>
      <w:r>
        <w:t>.</w:t>
      </w:r>
    </w:p>
    <w:p w14:paraId="39A26C48" w14:textId="77777777" w:rsidR="003F526B" w:rsidRDefault="003F526B" w:rsidP="00D43E3F">
      <w:pPr>
        <w:pStyle w:val="Subdocument"/>
      </w:pPr>
      <w:r w:rsidRPr="00107205">
        <w:br w:type="page"/>
      </w:r>
      <w:bookmarkStart w:id="290" w:name="_Ref240261950"/>
      <w:bookmarkStart w:id="291" w:name="_Toc56181915"/>
      <w:bookmarkStart w:id="292" w:name="_Ref226265277"/>
      <w:bookmarkStart w:id="293" w:name="_Ref226266655"/>
      <w:bookmarkStart w:id="294" w:name="_Toc208830437"/>
      <w:bookmarkStart w:id="295" w:name="_Toc208830596"/>
      <w:bookmarkStart w:id="296" w:name="_Toc208830652"/>
      <w:bookmarkStart w:id="297" w:name="_Toc208831716"/>
      <w:bookmarkStart w:id="298" w:name="_Toc208901587"/>
      <w:bookmarkStart w:id="299" w:name="_Toc208980992"/>
      <w:bookmarkEnd w:id="243"/>
      <w:r w:rsidRPr="00802187">
        <w:t>—</w:t>
      </w:r>
      <w:bookmarkStart w:id="300" w:name="sched_a"/>
      <w:r w:rsidRPr="00802187">
        <w:t>Transitional Provisions</w:t>
      </w:r>
      <w:bookmarkEnd w:id="290"/>
      <w:bookmarkEnd w:id="291"/>
    </w:p>
    <w:p w14:paraId="2720EA1D" w14:textId="15B6279A" w:rsidR="00384844" w:rsidRPr="00384844" w:rsidRDefault="00384844" w:rsidP="00384844">
      <w:pPr>
        <w:pStyle w:val="History"/>
      </w:pPr>
      <w:r>
        <w:t>[</w:t>
      </w:r>
      <w:r w:rsidR="00546CAB">
        <w:t>V</w:t>
      </w:r>
      <w:r>
        <w:t>aried by</w:t>
      </w:r>
      <w:r w:rsidR="0040214B">
        <w:t xml:space="preserve"> </w:t>
      </w:r>
      <w:hyperlink r:id="rId316" w:history="1">
        <w:r w:rsidR="0040214B" w:rsidRPr="005F0393">
          <w:rPr>
            <w:rStyle w:val="Hyperlink"/>
          </w:rPr>
          <w:t>PR988413</w:t>
        </w:r>
      </w:hyperlink>
      <w:r w:rsidR="0040214B">
        <w:t>,</w:t>
      </w:r>
      <w:r>
        <w:t xml:space="preserve"> </w:t>
      </w:r>
      <w:hyperlink r:id="rId317" w:history="1">
        <w:r>
          <w:rPr>
            <w:rStyle w:val="Hyperlink"/>
          </w:rPr>
          <w:t>PR994531</w:t>
        </w:r>
      </w:hyperlink>
      <w:r w:rsidR="000B242E">
        <w:t xml:space="preserve">, </w:t>
      </w:r>
      <w:hyperlink r:id="rId318" w:history="1">
        <w:r w:rsidR="000B242E" w:rsidRPr="000B242E">
          <w:rPr>
            <w:rStyle w:val="Hyperlink"/>
          </w:rPr>
          <w:t>PR503641</w:t>
        </w:r>
      </w:hyperlink>
      <w:r>
        <w:t>]</w:t>
      </w:r>
    </w:p>
    <w:p w14:paraId="34C219DA" w14:textId="77777777" w:rsidR="003F526B" w:rsidRPr="00802187" w:rsidRDefault="003F526B" w:rsidP="00126ED6">
      <w:pPr>
        <w:pStyle w:val="SubLevel1Bold"/>
      </w:pPr>
      <w:r w:rsidRPr="00802187">
        <w:t>General</w:t>
      </w:r>
    </w:p>
    <w:p w14:paraId="15668655" w14:textId="77777777" w:rsidR="00E12B78" w:rsidRDefault="00E12B78" w:rsidP="00E12B78">
      <w:pPr>
        <w:pStyle w:val="SubLevel2"/>
      </w:pPr>
      <w:r w:rsidRPr="00802187">
        <w:t>The provisions of this schedule deal with minimum obligations only.</w:t>
      </w:r>
    </w:p>
    <w:p w14:paraId="193C1EF5" w14:textId="0819ED08" w:rsidR="00384844" w:rsidRPr="00384844" w:rsidRDefault="00384844" w:rsidP="00384844">
      <w:pPr>
        <w:pStyle w:val="History"/>
        <w:rPr>
          <w:lang w:val="en-US"/>
        </w:rPr>
      </w:pPr>
      <w:r>
        <w:rPr>
          <w:lang w:val="en-US"/>
        </w:rPr>
        <w:t xml:space="preserve">[A.1.2 substituted by </w:t>
      </w:r>
      <w:hyperlink r:id="rId319" w:history="1">
        <w:r>
          <w:rPr>
            <w:rStyle w:val="Hyperlink"/>
          </w:rPr>
          <w:t>PR994531</w:t>
        </w:r>
      </w:hyperlink>
      <w:r>
        <w:t xml:space="preserve"> from 01Jan10]</w:t>
      </w:r>
    </w:p>
    <w:p w14:paraId="327C59B2" w14:textId="77777777" w:rsidR="00E12B78" w:rsidRPr="00802187" w:rsidRDefault="00E12B78" w:rsidP="00E12B78">
      <w:pPr>
        <w:pStyle w:val="SubLevel2"/>
      </w:pPr>
      <w:r w:rsidRPr="00802187">
        <w:t>The provisions of this schedule are to be applied:</w:t>
      </w:r>
    </w:p>
    <w:p w14:paraId="6789E072" w14:textId="77777777" w:rsidR="00E12B78" w:rsidRPr="00802187" w:rsidRDefault="00E12B78" w:rsidP="00E12B78">
      <w:pPr>
        <w:pStyle w:val="SubLevel3"/>
      </w:pPr>
      <w:r w:rsidRPr="00802187">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2F746D00" w14:textId="77777777" w:rsidR="00E12B78" w:rsidRPr="00802187" w:rsidRDefault="00E12B78" w:rsidP="00E12B78">
      <w:pPr>
        <w:pStyle w:val="SubLevel3"/>
      </w:pPr>
      <w:r w:rsidRPr="00802187">
        <w:t>when a loading or penalty in a relevant transitional minimum wage instrument or award-based transitional instrument has no equivalent provision in this award;</w:t>
      </w:r>
    </w:p>
    <w:p w14:paraId="20866EF2" w14:textId="77777777" w:rsidR="00E12B78" w:rsidRPr="00802187" w:rsidRDefault="00E12B78" w:rsidP="00E12B78">
      <w:pPr>
        <w:pStyle w:val="SubLevel3"/>
      </w:pPr>
      <w:r w:rsidRPr="00802187">
        <w:t>when a loading or penalty in this award has no equivalent provision in a relevant transitional minimum wage instrument or award-based transitional instrument; or</w:t>
      </w:r>
    </w:p>
    <w:p w14:paraId="605AFA80" w14:textId="77777777" w:rsidR="00E12B78" w:rsidRPr="00802187" w:rsidRDefault="00E12B78" w:rsidP="00E12B78">
      <w:pPr>
        <w:pStyle w:val="SubLevel3"/>
      </w:pPr>
      <w:r w:rsidRPr="00802187">
        <w:t>when there is a loading or penalty in this award but there is no relevant transitional minimum wage instrument or award-based transitional instrument.</w:t>
      </w:r>
    </w:p>
    <w:p w14:paraId="1D48F05F" w14:textId="77777777" w:rsidR="00E12B78" w:rsidRPr="00802187" w:rsidRDefault="00E12B78" w:rsidP="00E12B78">
      <w:pPr>
        <w:pStyle w:val="SubLevel1Bold"/>
      </w:pPr>
      <w:r w:rsidRPr="00802187">
        <w:t>Minimum wages – existing minimum wage lower</w:t>
      </w:r>
    </w:p>
    <w:p w14:paraId="123A2742" w14:textId="77777777" w:rsidR="00E12B78" w:rsidRPr="00802187" w:rsidRDefault="00E12B78" w:rsidP="00E12B78">
      <w:pPr>
        <w:pStyle w:val="SubLevel2"/>
      </w:pPr>
      <w:r w:rsidRPr="00802187">
        <w:t>The following transitional arrangements apply to an employer which, immediately prior to 1 January 2010:</w:t>
      </w:r>
    </w:p>
    <w:p w14:paraId="5C00D209" w14:textId="77777777" w:rsidR="00E12B78" w:rsidRDefault="00E12B78" w:rsidP="00E12B78">
      <w:pPr>
        <w:pStyle w:val="SubLevel3"/>
      </w:pPr>
      <w:r w:rsidRPr="00802187">
        <w:t>was obliged,</w:t>
      </w:r>
    </w:p>
    <w:p w14:paraId="268692EA" w14:textId="65A6F437" w:rsidR="00384844" w:rsidRPr="00384844" w:rsidRDefault="00384844" w:rsidP="00384844">
      <w:pPr>
        <w:pStyle w:val="History"/>
      </w:pPr>
      <w:r>
        <w:rPr>
          <w:lang w:val="en-US"/>
        </w:rPr>
        <w:t xml:space="preserve">[A.2.1(b) substituted by </w:t>
      </w:r>
      <w:hyperlink r:id="rId320" w:history="1">
        <w:r>
          <w:rPr>
            <w:rStyle w:val="Hyperlink"/>
          </w:rPr>
          <w:t>PR994531</w:t>
        </w:r>
      </w:hyperlink>
      <w:r>
        <w:t xml:space="preserve"> from 01Jan10]</w:t>
      </w:r>
    </w:p>
    <w:p w14:paraId="13BEE737" w14:textId="77777777" w:rsidR="00E12B78" w:rsidRPr="00802187" w:rsidRDefault="00E12B78" w:rsidP="00E12B78">
      <w:pPr>
        <w:pStyle w:val="SubLevel3"/>
      </w:pPr>
      <w:r w:rsidRPr="00802187">
        <w:t>but for the operation of an agreement-based transitional instrument or an enterprise agreement would have been obliged, or</w:t>
      </w:r>
    </w:p>
    <w:p w14:paraId="1DB8D20B" w14:textId="77777777" w:rsidR="00E12B78" w:rsidRPr="00802187" w:rsidRDefault="00E12B78" w:rsidP="00E12B78">
      <w:pPr>
        <w:pStyle w:val="SubLevel3"/>
      </w:pPr>
      <w:r w:rsidRPr="00802187">
        <w:t>if it had been an employer in the industry or of the occupations covered by this award would have been obliged</w:t>
      </w:r>
    </w:p>
    <w:p w14:paraId="565EB827" w14:textId="77777777" w:rsidR="00E12B78" w:rsidRPr="00802187" w:rsidRDefault="00E12B78" w:rsidP="00E12B78">
      <w:pPr>
        <w:pStyle w:val="Block1"/>
      </w:pPr>
      <w:r w:rsidRPr="00802187">
        <w:t>by a transitional minimum wage instrument and/or an award-based transitional instrument to pay a minimum wage lower than that in this award for any classification of employee.</w:t>
      </w:r>
    </w:p>
    <w:p w14:paraId="0ACB86F0" w14:textId="77777777" w:rsidR="00E12B78" w:rsidRPr="00802187" w:rsidRDefault="00E12B78" w:rsidP="00E12B78">
      <w:pPr>
        <w:pStyle w:val="SubLevel2"/>
      </w:pPr>
      <w:r w:rsidRPr="00802187">
        <w:t>In this clause minimum wage includes:</w:t>
      </w:r>
    </w:p>
    <w:p w14:paraId="3D0465B4" w14:textId="77777777" w:rsidR="00E12B78" w:rsidRPr="00802187" w:rsidRDefault="00E12B78" w:rsidP="00E12B78">
      <w:pPr>
        <w:pStyle w:val="SubLevel3"/>
      </w:pPr>
      <w:r w:rsidRPr="00802187">
        <w:t>a minimum wage for a junior employee, an employee to whom training arrangements apply and an employee with a disability;</w:t>
      </w:r>
    </w:p>
    <w:p w14:paraId="6CBE6CED" w14:textId="77777777" w:rsidR="00E12B78" w:rsidRPr="00802187" w:rsidRDefault="00E12B78" w:rsidP="00E12B78">
      <w:pPr>
        <w:pStyle w:val="SubLevel3"/>
      </w:pPr>
      <w:r w:rsidRPr="00802187">
        <w:t>a piecework rate; and</w:t>
      </w:r>
    </w:p>
    <w:p w14:paraId="6065A553" w14:textId="77777777" w:rsidR="00E12B78" w:rsidRPr="00802187" w:rsidRDefault="00E12B78" w:rsidP="00E12B78">
      <w:pPr>
        <w:pStyle w:val="SubLevel3"/>
      </w:pPr>
      <w:r w:rsidRPr="00802187">
        <w:t>any applicable industry allowance.</w:t>
      </w:r>
    </w:p>
    <w:p w14:paraId="36844A47" w14:textId="77777777" w:rsidR="00E12B78" w:rsidRPr="00802187" w:rsidRDefault="00E12B78" w:rsidP="00E12B78">
      <w:pPr>
        <w:pStyle w:val="SubLevel2"/>
      </w:pPr>
      <w:bookmarkStart w:id="301" w:name="_Ref239686718"/>
      <w:r w:rsidRPr="00802187">
        <w:t>Prior to the first full pay period on or after 1 July 2010 the employer must pay no less than the minimum wage in the relevant transitional minimum wage instrument and/or award-based transitional instrument for the classification concerned.</w:t>
      </w:r>
      <w:bookmarkEnd w:id="301"/>
    </w:p>
    <w:p w14:paraId="0C225991" w14:textId="35A0C91C" w:rsidR="00E12B78" w:rsidRPr="00802187" w:rsidRDefault="00E12B78" w:rsidP="00E12B78">
      <w:pPr>
        <w:pStyle w:val="SubLevel2"/>
      </w:pPr>
      <w:r w:rsidRPr="00802187">
        <w:t xml:space="preserve">The difference between the minimum wage for the classification in this award and the minimum wage in clause </w:t>
      </w:r>
      <w:r w:rsidR="00C251F5">
        <w:fldChar w:fldCharType="begin"/>
      </w:r>
      <w:r w:rsidR="00C251F5">
        <w:instrText xml:space="preserve"> REF _Ref239686718 \n \h  \* MERGEFORMAT </w:instrText>
      </w:r>
      <w:r w:rsidR="00C251F5">
        <w:fldChar w:fldCharType="separate"/>
      </w:r>
      <w:r w:rsidR="007851C7">
        <w:t>A.2.3</w:t>
      </w:r>
      <w:r w:rsidR="00C251F5">
        <w:fldChar w:fldCharType="end"/>
      </w:r>
      <w:r w:rsidRPr="00802187">
        <w:t xml:space="preserve"> is referred to as the transitional amount.</w:t>
      </w:r>
    </w:p>
    <w:p w14:paraId="1CD2C600" w14:textId="77777777" w:rsidR="00E12B78" w:rsidRPr="00802187" w:rsidRDefault="00E12B78" w:rsidP="00E12B78">
      <w:pPr>
        <w:pStyle w:val="SubLevel2"/>
        <w:keepNext/>
      </w:pPr>
      <w:r w:rsidRPr="00802187">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12B78" w:rsidRPr="001B373E" w14:paraId="393A6B11" w14:textId="77777777" w:rsidTr="001B373E">
        <w:trPr>
          <w:tblHeader/>
        </w:trPr>
        <w:tc>
          <w:tcPr>
            <w:tcW w:w="3469" w:type="dxa"/>
          </w:tcPr>
          <w:p w14:paraId="5D02BBED" w14:textId="77777777" w:rsidR="00E12B78" w:rsidRPr="001B373E" w:rsidRDefault="00E12B78" w:rsidP="001B373E">
            <w:pPr>
              <w:pStyle w:val="AMODTable"/>
              <w:keepNext/>
              <w:rPr>
                <w:b/>
              </w:rPr>
            </w:pPr>
            <w:r w:rsidRPr="001B373E">
              <w:rPr>
                <w:b/>
              </w:rPr>
              <w:t>First full pay period on or after</w:t>
            </w:r>
          </w:p>
        </w:tc>
        <w:tc>
          <w:tcPr>
            <w:tcW w:w="1620" w:type="dxa"/>
          </w:tcPr>
          <w:p w14:paraId="4CF04957" w14:textId="77777777" w:rsidR="00E12B78" w:rsidRPr="001B373E" w:rsidRDefault="00E12B78" w:rsidP="001B373E">
            <w:pPr>
              <w:pStyle w:val="AMODTable"/>
              <w:keepNext/>
              <w:jc w:val="center"/>
              <w:rPr>
                <w:b/>
              </w:rPr>
            </w:pPr>
          </w:p>
        </w:tc>
      </w:tr>
      <w:tr w:rsidR="00E12B78" w:rsidRPr="00802187" w14:paraId="774F4CEC" w14:textId="77777777" w:rsidTr="001B373E">
        <w:tc>
          <w:tcPr>
            <w:tcW w:w="3469" w:type="dxa"/>
          </w:tcPr>
          <w:p w14:paraId="112A4A90" w14:textId="77777777" w:rsidR="00E12B78" w:rsidRPr="00802187" w:rsidRDefault="00E12B78" w:rsidP="001B373E">
            <w:pPr>
              <w:pStyle w:val="AMODTable"/>
              <w:keepNext/>
            </w:pPr>
            <w:r w:rsidRPr="00802187">
              <w:t>1 July 2010</w:t>
            </w:r>
          </w:p>
        </w:tc>
        <w:tc>
          <w:tcPr>
            <w:tcW w:w="1620" w:type="dxa"/>
          </w:tcPr>
          <w:p w14:paraId="1E7B328F" w14:textId="77777777" w:rsidR="00E12B78" w:rsidRPr="00802187" w:rsidRDefault="00E12B78" w:rsidP="001B373E">
            <w:pPr>
              <w:pStyle w:val="AMODTable"/>
              <w:keepNext/>
              <w:jc w:val="center"/>
            </w:pPr>
            <w:r w:rsidRPr="00802187">
              <w:t>80%</w:t>
            </w:r>
          </w:p>
        </w:tc>
      </w:tr>
      <w:tr w:rsidR="00E12B78" w:rsidRPr="00802187" w14:paraId="2679E087" w14:textId="77777777" w:rsidTr="001B373E">
        <w:tc>
          <w:tcPr>
            <w:tcW w:w="3469" w:type="dxa"/>
          </w:tcPr>
          <w:p w14:paraId="3846E3AF" w14:textId="77777777" w:rsidR="00E12B78" w:rsidRPr="00802187" w:rsidRDefault="00E12B78" w:rsidP="001B373E">
            <w:pPr>
              <w:pStyle w:val="AMODTable"/>
              <w:keepNext/>
            </w:pPr>
            <w:r w:rsidRPr="00802187">
              <w:t>1 July 2011</w:t>
            </w:r>
          </w:p>
        </w:tc>
        <w:tc>
          <w:tcPr>
            <w:tcW w:w="1620" w:type="dxa"/>
          </w:tcPr>
          <w:p w14:paraId="1299846C" w14:textId="77777777" w:rsidR="00E12B78" w:rsidRPr="00802187" w:rsidRDefault="00E12B78" w:rsidP="001B373E">
            <w:pPr>
              <w:pStyle w:val="AMODTable"/>
              <w:keepNext/>
              <w:jc w:val="center"/>
            </w:pPr>
            <w:r w:rsidRPr="00802187">
              <w:t>60%</w:t>
            </w:r>
          </w:p>
        </w:tc>
      </w:tr>
      <w:tr w:rsidR="00E12B78" w:rsidRPr="00802187" w14:paraId="765BA7B7" w14:textId="77777777" w:rsidTr="001B373E">
        <w:tc>
          <w:tcPr>
            <w:tcW w:w="3469" w:type="dxa"/>
          </w:tcPr>
          <w:p w14:paraId="2CA764D9" w14:textId="77777777" w:rsidR="00E12B78" w:rsidRPr="00802187" w:rsidRDefault="00E12B78" w:rsidP="001B373E">
            <w:pPr>
              <w:pStyle w:val="AMODTable"/>
              <w:keepNext/>
            </w:pPr>
            <w:r w:rsidRPr="00802187">
              <w:t>1 July 2012</w:t>
            </w:r>
          </w:p>
        </w:tc>
        <w:tc>
          <w:tcPr>
            <w:tcW w:w="1620" w:type="dxa"/>
          </w:tcPr>
          <w:p w14:paraId="2CD4AF73" w14:textId="77777777" w:rsidR="00E12B78" w:rsidRPr="00802187" w:rsidRDefault="00E12B78" w:rsidP="001B373E">
            <w:pPr>
              <w:pStyle w:val="AMODTable"/>
              <w:keepNext/>
              <w:jc w:val="center"/>
            </w:pPr>
            <w:r w:rsidRPr="00802187">
              <w:t>40%</w:t>
            </w:r>
          </w:p>
        </w:tc>
      </w:tr>
      <w:tr w:rsidR="00E12B78" w:rsidRPr="00802187" w14:paraId="7C5EF3FE" w14:textId="77777777" w:rsidTr="001B373E">
        <w:tc>
          <w:tcPr>
            <w:tcW w:w="3469" w:type="dxa"/>
          </w:tcPr>
          <w:p w14:paraId="353E08A0" w14:textId="77777777" w:rsidR="00E12B78" w:rsidRPr="00802187" w:rsidRDefault="00E12B78" w:rsidP="00484FF1">
            <w:pPr>
              <w:pStyle w:val="AMODTable"/>
            </w:pPr>
            <w:r w:rsidRPr="00802187">
              <w:t>1 July 2013</w:t>
            </w:r>
          </w:p>
        </w:tc>
        <w:tc>
          <w:tcPr>
            <w:tcW w:w="1620" w:type="dxa"/>
          </w:tcPr>
          <w:p w14:paraId="27DDA064" w14:textId="77777777" w:rsidR="00E12B78" w:rsidRPr="00802187" w:rsidRDefault="00E12B78" w:rsidP="001B373E">
            <w:pPr>
              <w:pStyle w:val="AMODTable"/>
              <w:jc w:val="center"/>
            </w:pPr>
            <w:r w:rsidRPr="00802187">
              <w:t>20%</w:t>
            </w:r>
          </w:p>
        </w:tc>
      </w:tr>
    </w:tbl>
    <w:p w14:paraId="61C3450B" w14:textId="77777777" w:rsidR="00E12B78" w:rsidRPr="00802187" w:rsidRDefault="00E12B78" w:rsidP="00E12B78">
      <w:pPr>
        <w:pStyle w:val="SubLevel2"/>
      </w:pPr>
      <w:r w:rsidRPr="00802187">
        <w:t>The employer must apply any increase in minimum wages in this award resulting from an annual wage review.</w:t>
      </w:r>
    </w:p>
    <w:p w14:paraId="1B3C94E2" w14:textId="77777777" w:rsidR="00E12B78" w:rsidRPr="00802187" w:rsidRDefault="00E12B78" w:rsidP="00E12B78">
      <w:pPr>
        <w:pStyle w:val="SubLevel2"/>
      </w:pPr>
      <w:r w:rsidRPr="00802187">
        <w:t>These provisions cease to operate from the beginning of the first full pay period on or after 1 July 2014.</w:t>
      </w:r>
    </w:p>
    <w:p w14:paraId="7E286C6D" w14:textId="77777777" w:rsidR="00E12B78" w:rsidRPr="00802187" w:rsidRDefault="00E12B78" w:rsidP="00E12B78">
      <w:pPr>
        <w:pStyle w:val="SubLevel1Bold"/>
      </w:pPr>
      <w:r w:rsidRPr="00802187">
        <w:t>Minimum wages – existing minimum wage higher</w:t>
      </w:r>
    </w:p>
    <w:p w14:paraId="6FD498FE" w14:textId="77777777" w:rsidR="00E12B78" w:rsidRPr="00802187" w:rsidRDefault="00E12B78" w:rsidP="00E12B78">
      <w:pPr>
        <w:pStyle w:val="SubLevel2"/>
      </w:pPr>
      <w:r w:rsidRPr="00802187">
        <w:t>The following transitional arrangements apply to an employer which, immediately prior to 1 January 2010:</w:t>
      </w:r>
    </w:p>
    <w:p w14:paraId="49FE2ACE" w14:textId="77777777" w:rsidR="00E12B78" w:rsidRDefault="00E12B78" w:rsidP="00E12B78">
      <w:pPr>
        <w:pStyle w:val="SubLevel3"/>
      </w:pPr>
      <w:r w:rsidRPr="00802187">
        <w:t>was obliged,</w:t>
      </w:r>
    </w:p>
    <w:p w14:paraId="36BCF548" w14:textId="74501A4D" w:rsidR="00384844" w:rsidRPr="00384844" w:rsidRDefault="00384844" w:rsidP="00384844">
      <w:pPr>
        <w:pStyle w:val="History"/>
      </w:pPr>
      <w:r>
        <w:rPr>
          <w:lang w:val="en-US"/>
        </w:rPr>
        <w:t xml:space="preserve">[A.3.1(b) substituted by </w:t>
      </w:r>
      <w:hyperlink r:id="rId321" w:history="1">
        <w:r>
          <w:rPr>
            <w:rStyle w:val="Hyperlink"/>
          </w:rPr>
          <w:t>PR994531</w:t>
        </w:r>
      </w:hyperlink>
      <w:r>
        <w:t xml:space="preserve"> from 01Jan10]</w:t>
      </w:r>
    </w:p>
    <w:p w14:paraId="0A1A99D6" w14:textId="77777777" w:rsidR="00E12B78" w:rsidRPr="00802187" w:rsidRDefault="00E12B78" w:rsidP="00E12B78">
      <w:pPr>
        <w:pStyle w:val="SubLevel3"/>
      </w:pPr>
      <w:r w:rsidRPr="00802187">
        <w:t>but for the operation of an agreement-based transitional instrument or an enterprise agreement would have been obliged, or</w:t>
      </w:r>
    </w:p>
    <w:p w14:paraId="398C4F94" w14:textId="77777777" w:rsidR="00E12B78" w:rsidRPr="00802187" w:rsidRDefault="00E12B78" w:rsidP="00E12B78">
      <w:pPr>
        <w:pStyle w:val="SubLevel3"/>
      </w:pPr>
      <w:r w:rsidRPr="00802187">
        <w:t>if it had been an employer in the industry or of the occupations covered by this award would have been obliged</w:t>
      </w:r>
    </w:p>
    <w:p w14:paraId="56D5BA61" w14:textId="77777777" w:rsidR="00E12B78" w:rsidRPr="00802187" w:rsidRDefault="00E12B78" w:rsidP="00E12B78">
      <w:pPr>
        <w:pStyle w:val="Block1"/>
      </w:pPr>
      <w:r w:rsidRPr="00802187">
        <w:t>by a transitional minimum wage instrument and/or an award-based transitional instrument to pay a minimum wage higher than that in this award for any classification of employee.</w:t>
      </w:r>
    </w:p>
    <w:p w14:paraId="605BFE5E" w14:textId="77777777" w:rsidR="00E12B78" w:rsidRPr="00802187" w:rsidRDefault="00E12B78" w:rsidP="00E12B78">
      <w:pPr>
        <w:pStyle w:val="SubLevel2"/>
      </w:pPr>
      <w:r w:rsidRPr="00802187">
        <w:t>In this clause minimum wage includes:</w:t>
      </w:r>
    </w:p>
    <w:p w14:paraId="443A41E7" w14:textId="77777777" w:rsidR="00E12B78" w:rsidRPr="00802187" w:rsidRDefault="00E12B78" w:rsidP="00E12B78">
      <w:pPr>
        <w:pStyle w:val="SubLevel3"/>
      </w:pPr>
      <w:r w:rsidRPr="00802187">
        <w:t>a minimum wage for a junior employee, an employee to whom training arrangements apply and an employee with a disability;</w:t>
      </w:r>
    </w:p>
    <w:p w14:paraId="09FF0806" w14:textId="77777777" w:rsidR="00E12B78" w:rsidRPr="00802187" w:rsidRDefault="00E12B78" w:rsidP="00E12B78">
      <w:pPr>
        <w:pStyle w:val="SubLevel3"/>
      </w:pPr>
      <w:r w:rsidRPr="00802187">
        <w:t>a piecework rate; and</w:t>
      </w:r>
    </w:p>
    <w:p w14:paraId="17E37E23" w14:textId="77777777" w:rsidR="00E12B78" w:rsidRPr="00802187" w:rsidRDefault="00E12B78" w:rsidP="00E12B78">
      <w:pPr>
        <w:pStyle w:val="SubLevel3"/>
      </w:pPr>
      <w:r w:rsidRPr="00802187">
        <w:t>any applicable industry allowance.</w:t>
      </w:r>
    </w:p>
    <w:p w14:paraId="0D6AC1C9" w14:textId="77777777" w:rsidR="00E12B78" w:rsidRPr="00802187" w:rsidRDefault="00E12B78" w:rsidP="00E12B78">
      <w:pPr>
        <w:pStyle w:val="SubLevel2"/>
      </w:pPr>
      <w:bookmarkStart w:id="302" w:name="_Ref239686755"/>
      <w:r w:rsidRPr="00802187">
        <w:t>Prior to the first full pay period on or after 1 July 2010 the employer must pay no less than the minimum wage in the relevant transitional minimum wage instrument and/or award-based transitional instrument for the classification concerned.</w:t>
      </w:r>
      <w:bookmarkEnd w:id="302"/>
    </w:p>
    <w:p w14:paraId="5398F0EB" w14:textId="6F9969D2" w:rsidR="00E12B78" w:rsidRPr="00802187" w:rsidRDefault="00E12B78" w:rsidP="00E12B78">
      <w:pPr>
        <w:pStyle w:val="SubLevel2"/>
      </w:pPr>
      <w:r w:rsidRPr="00802187">
        <w:t xml:space="preserve">The difference between the minimum wage for the classification in this award and the minimum wage in clause </w:t>
      </w:r>
      <w:r w:rsidR="00C251F5">
        <w:fldChar w:fldCharType="begin"/>
      </w:r>
      <w:r w:rsidR="00C251F5">
        <w:instrText xml:space="preserve"> REF _Ref239686755 \n \h  \* MERGEFORMAT </w:instrText>
      </w:r>
      <w:r w:rsidR="00C251F5">
        <w:fldChar w:fldCharType="separate"/>
      </w:r>
      <w:r w:rsidR="007851C7">
        <w:t>A.3.3</w:t>
      </w:r>
      <w:r w:rsidR="00C251F5">
        <w:fldChar w:fldCharType="end"/>
      </w:r>
      <w:r w:rsidRPr="00802187">
        <w:t xml:space="preserve"> is referred to as the transitional amount.</w:t>
      </w:r>
    </w:p>
    <w:p w14:paraId="2D5F4A5A" w14:textId="77777777" w:rsidR="00E12B78" w:rsidRPr="00802187" w:rsidRDefault="00E12B78" w:rsidP="00E12B78">
      <w:pPr>
        <w:pStyle w:val="SubLevel2"/>
        <w:keepNext/>
      </w:pPr>
      <w:r w:rsidRPr="00802187">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12B78" w:rsidRPr="00802187" w14:paraId="7DDBEA64" w14:textId="77777777" w:rsidTr="001B373E">
        <w:tc>
          <w:tcPr>
            <w:tcW w:w="3469" w:type="dxa"/>
          </w:tcPr>
          <w:p w14:paraId="3BB43683" w14:textId="77777777" w:rsidR="00E12B78" w:rsidRPr="001B373E" w:rsidRDefault="00E12B78" w:rsidP="001B373E">
            <w:pPr>
              <w:pStyle w:val="AMODTable"/>
              <w:keepNext/>
              <w:rPr>
                <w:b/>
              </w:rPr>
            </w:pPr>
            <w:r w:rsidRPr="001B373E">
              <w:rPr>
                <w:b/>
              </w:rPr>
              <w:t>First full pay period on or after</w:t>
            </w:r>
          </w:p>
        </w:tc>
        <w:tc>
          <w:tcPr>
            <w:tcW w:w="1620" w:type="dxa"/>
          </w:tcPr>
          <w:p w14:paraId="0B9C14F0" w14:textId="77777777" w:rsidR="00E12B78" w:rsidRPr="00802187" w:rsidRDefault="00E12B78" w:rsidP="001B373E">
            <w:pPr>
              <w:pStyle w:val="AMODTable"/>
              <w:keepNext/>
              <w:jc w:val="center"/>
            </w:pPr>
          </w:p>
        </w:tc>
      </w:tr>
      <w:tr w:rsidR="00E12B78" w:rsidRPr="00802187" w14:paraId="1010B950" w14:textId="77777777" w:rsidTr="001B373E">
        <w:tc>
          <w:tcPr>
            <w:tcW w:w="3469" w:type="dxa"/>
          </w:tcPr>
          <w:p w14:paraId="78BBE8CC" w14:textId="77777777" w:rsidR="00E12B78" w:rsidRPr="00802187" w:rsidRDefault="00E12B78" w:rsidP="001B373E">
            <w:pPr>
              <w:pStyle w:val="AMODTable"/>
              <w:keepNext/>
            </w:pPr>
            <w:r w:rsidRPr="00802187">
              <w:t>1 July 2010</w:t>
            </w:r>
          </w:p>
        </w:tc>
        <w:tc>
          <w:tcPr>
            <w:tcW w:w="1620" w:type="dxa"/>
          </w:tcPr>
          <w:p w14:paraId="5BDEDEA8" w14:textId="77777777" w:rsidR="00E12B78" w:rsidRPr="00802187" w:rsidRDefault="00E12B78" w:rsidP="001B373E">
            <w:pPr>
              <w:pStyle w:val="AMODTable"/>
              <w:keepNext/>
              <w:jc w:val="center"/>
            </w:pPr>
            <w:r w:rsidRPr="00802187">
              <w:t>80%</w:t>
            </w:r>
          </w:p>
        </w:tc>
      </w:tr>
      <w:tr w:rsidR="00E12B78" w:rsidRPr="00802187" w14:paraId="40D7D5B1" w14:textId="77777777" w:rsidTr="001B373E">
        <w:tc>
          <w:tcPr>
            <w:tcW w:w="3469" w:type="dxa"/>
          </w:tcPr>
          <w:p w14:paraId="6CA1E337" w14:textId="77777777" w:rsidR="00E12B78" w:rsidRPr="00802187" w:rsidRDefault="00E12B78" w:rsidP="001B373E">
            <w:pPr>
              <w:pStyle w:val="AMODTable"/>
              <w:keepNext/>
            </w:pPr>
            <w:r w:rsidRPr="00802187">
              <w:t>1 July 2011</w:t>
            </w:r>
          </w:p>
        </w:tc>
        <w:tc>
          <w:tcPr>
            <w:tcW w:w="1620" w:type="dxa"/>
          </w:tcPr>
          <w:p w14:paraId="199694D1" w14:textId="77777777" w:rsidR="00E12B78" w:rsidRPr="00802187" w:rsidRDefault="00E12B78" w:rsidP="001B373E">
            <w:pPr>
              <w:pStyle w:val="AMODTable"/>
              <w:keepNext/>
              <w:jc w:val="center"/>
            </w:pPr>
            <w:r w:rsidRPr="00802187">
              <w:t>60%</w:t>
            </w:r>
          </w:p>
        </w:tc>
      </w:tr>
      <w:tr w:rsidR="00E12B78" w:rsidRPr="00802187" w14:paraId="208503DE" w14:textId="77777777" w:rsidTr="001B373E">
        <w:tc>
          <w:tcPr>
            <w:tcW w:w="3469" w:type="dxa"/>
          </w:tcPr>
          <w:p w14:paraId="332DB0E2" w14:textId="77777777" w:rsidR="00E12B78" w:rsidRPr="00802187" w:rsidRDefault="00E12B78" w:rsidP="001B373E">
            <w:pPr>
              <w:pStyle w:val="AMODTable"/>
              <w:keepNext/>
            </w:pPr>
            <w:r w:rsidRPr="00802187">
              <w:t>1 July 2012</w:t>
            </w:r>
          </w:p>
        </w:tc>
        <w:tc>
          <w:tcPr>
            <w:tcW w:w="1620" w:type="dxa"/>
          </w:tcPr>
          <w:p w14:paraId="7AE78FCF" w14:textId="77777777" w:rsidR="00E12B78" w:rsidRPr="00802187" w:rsidRDefault="00E12B78" w:rsidP="001B373E">
            <w:pPr>
              <w:pStyle w:val="AMODTable"/>
              <w:keepNext/>
              <w:jc w:val="center"/>
            </w:pPr>
            <w:r w:rsidRPr="00802187">
              <w:t>40%</w:t>
            </w:r>
          </w:p>
        </w:tc>
      </w:tr>
      <w:tr w:rsidR="00E12B78" w:rsidRPr="00802187" w14:paraId="64577CA2" w14:textId="77777777" w:rsidTr="001B373E">
        <w:tc>
          <w:tcPr>
            <w:tcW w:w="3469" w:type="dxa"/>
          </w:tcPr>
          <w:p w14:paraId="29F2254E" w14:textId="77777777" w:rsidR="00E12B78" w:rsidRPr="00802187" w:rsidRDefault="00E12B78" w:rsidP="00484FF1">
            <w:pPr>
              <w:pStyle w:val="AMODTable"/>
            </w:pPr>
            <w:r w:rsidRPr="00802187">
              <w:t>1 July 2013</w:t>
            </w:r>
          </w:p>
        </w:tc>
        <w:tc>
          <w:tcPr>
            <w:tcW w:w="1620" w:type="dxa"/>
          </w:tcPr>
          <w:p w14:paraId="498DEA04" w14:textId="77777777" w:rsidR="00E12B78" w:rsidRPr="00802187" w:rsidRDefault="00E12B78" w:rsidP="001B373E">
            <w:pPr>
              <w:pStyle w:val="AMODTable"/>
              <w:jc w:val="center"/>
            </w:pPr>
            <w:r w:rsidRPr="00802187">
              <w:t>20%</w:t>
            </w:r>
          </w:p>
        </w:tc>
      </w:tr>
    </w:tbl>
    <w:p w14:paraId="0B55433F" w14:textId="77777777" w:rsidR="00E12B78" w:rsidRPr="00802187" w:rsidRDefault="00E12B78" w:rsidP="00E12B78">
      <w:pPr>
        <w:pStyle w:val="SubLevel2"/>
      </w:pPr>
      <w:r w:rsidRPr="00802187">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61018D0B" w14:textId="77777777" w:rsidR="00E12B78" w:rsidRPr="00802187" w:rsidRDefault="00E12B78" w:rsidP="00E12B78">
      <w:pPr>
        <w:pStyle w:val="SubLevel2"/>
      </w:pPr>
      <w:r w:rsidRPr="00802187">
        <w:t>These provisions cease to operate from the beginning of the first full pay period on or after 1 July 2014.</w:t>
      </w:r>
    </w:p>
    <w:p w14:paraId="138CD1F0" w14:textId="77777777" w:rsidR="00E12B78" w:rsidRPr="00802187" w:rsidRDefault="00E12B78" w:rsidP="00E12B78">
      <w:pPr>
        <w:pStyle w:val="SubLevel1Bold"/>
      </w:pPr>
      <w:r w:rsidRPr="00802187">
        <w:t>Loadings and penalty rates</w:t>
      </w:r>
    </w:p>
    <w:p w14:paraId="1C5EB018" w14:textId="77777777" w:rsidR="00E12B78" w:rsidRPr="00802187" w:rsidRDefault="00E12B78" w:rsidP="00E12B78">
      <w:pPr>
        <w:pStyle w:val="Block1"/>
      </w:pPr>
      <w:r w:rsidRPr="00802187">
        <w:t>For the purposes of this schedule loading or penalty means a:</w:t>
      </w:r>
    </w:p>
    <w:p w14:paraId="77963C44" w14:textId="77777777" w:rsidR="00E12B78" w:rsidRPr="00802187" w:rsidRDefault="00E12B78" w:rsidP="00E12B78">
      <w:pPr>
        <w:pStyle w:val="Bullet1"/>
      </w:pPr>
      <w:r w:rsidRPr="00802187">
        <w:t>casual or part-time loading;</w:t>
      </w:r>
    </w:p>
    <w:p w14:paraId="5992FBB5" w14:textId="77777777" w:rsidR="00E12B78" w:rsidRPr="00802187" w:rsidRDefault="00E12B78" w:rsidP="00E12B78">
      <w:pPr>
        <w:pStyle w:val="Bullet1"/>
      </w:pPr>
      <w:r w:rsidRPr="00802187">
        <w:t>Saturday, Sunday, public holiday, evening or other penalty;</w:t>
      </w:r>
    </w:p>
    <w:p w14:paraId="76CF2418" w14:textId="77777777" w:rsidR="00E12B78" w:rsidRPr="00802187" w:rsidRDefault="00E12B78" w:rsidP="00E12B78">
      <w:pPr>
        <w:pStyle w:val="Bullet1"/>
      </w:pPr>
      <w:r w:rsidRPr="00802187">
        <w:t>shift allowance/penalty.</w:t>
      </w:r>
    </w:p>
    <w:p w14:paraId="03A8A8A7" w14:textId="77777777" w:rsidR="00E12B78" w:rsidRDefault="00E12B78" w:rsidP="00E12B78">
      <w:pPr>
        <w:pStyle w:val="SubLevel1Bold"/>
      </w:pPr>
      <w:bookmarkStart w:id="303" w:name="_Ref239685174"/>
      <w:r w:rsidRPr="00802187">
        <w:t>Loadings and penalty rates – existing loading or penalty rate lower</w:t>
      </w:r>
      <w:bookmarkEnd w:id="303"/>
    </w:p>
    <w:p w14:paraId="785AD2ED" w14:textId="6B7D818A" w:rsidR="00384844" w:rsidRPr="00384844" w:rsidRDefault="00384844" w:rsidP="00384844">
      <w:pPr>
        <w:pStyle w:val="History"/>
      </w:pPr>
      <w:r>
        <w:t xml:space="preserve">[A.5.1 substituted by </w:t>
      </w:r>
      <w:hyperlink r:id="rId322" w:history="1">
        <w:r>
          <w:rPr>
            <w:rStyle w:val="Hyperlink"/>
          </w:rPr>
          <w:t>PR994531</w:t>
        </w:r>
      </w:hyperlink>
      <w:r>
        <w:t xml:space="preserve"> from 01Jan10]</w:t>
      </w:r>
    </w:p>
    <w:p w14:paraId="4F5ABA25" w14:textId="77777777" w:rsidR="00E12B78" w:rsidRPr="00802187" w:rsidRDefault="00E12B78" w:rsidP="00E12B78">
      <w:pPr>
        <w:pStyle w:val="SubLevel2"/>
      </w:pPr>
      <w:r w:rsidRPr="00802187">
        <w:t>The following transitional arrangements apply to an employer which, immediately prior to 1 January 2010:</w:t>
      </w:r>
    </w:p>
    <w:p w14:paraId="66A3F495" w14:textId="77777777" w:rsidR="00E12B78" w:rsidRPr="00802187" w:rsidRDefault="00E12B78" w:rsidP="00E12B78">
      <w:pPr>
        <w:pStyle w:val="SubLevel3"/>
      </w:pPr>
      <w:r w:rsidRPr="00802187">
        <w:t>was obliged,</w:t>
      </w:r>
    </w:p>
    <w:p w14:paraId="3AEADB7C" w14:textId="77777777" w:rsidR="00E12B78" w:rsidRPr="00802187" w:rsidRDefault="00E12B78" w:rsidP="00E12B78">
      <w:pPr>
        <w:pStyle w:val="SubLevel3"/>
      </w:pPr>
      <w:r w:rsidRPr="00802187">
        <w:t>but for the operation of an agreement-based transitional instrument or an enterprise agreement would have been obliged, or</w:t>
      </w:r>
    </w:p>
    <w:p w14:paraId="5EF2F857" w14:textId="77777777" w:rsidR="00E12B78" w:rsidRPr="00802187" w:rsidRDefault="00E12B78" w:rsidP="00E12B78">
      <w:pPr>
        <w:pStyle w:val="SubLevel3"/>
      </w:pPr>
      <w:r w:rsidRPr="00802187">
        <w:t>if it had been an employer in the industry or of the occupations covered by this award would have been obliged</w:t>
      </w:r>
    </w:p>
    <w:p w14:paraId="2A2E08B5" w14:textId="77777777" w:rsidR="00E12B78" w:rsidRDefault="00E12B78" w:rsidP="00E12B78">
      <w:pPr>
        <w:pStyle w:val="Block1"/>
      </w:pPr>
      <w:r w:rsidRPr="00802187">
        <w:t>by the terms of a transitional minimum wage instrument or an award-based transitional instrument to pay a particular loading or penalty at a lower rate than the equivalent loading or penalty in this award for any classification of employee.</w:t>
      </w:r>
    </w:p>
    <w:p w14:paraId="4310DF32" w14:textId="48DF8CD5" w:rsidR="00384844" w:rsidRPr="00384844" w:rsidRDefault="00384844" w:rsidP="00384844">
      <w:pPr>
        <w:pStyle w:val="History"/>
      </w:pPr>
      <w:r>
        <w:rPr>
          <w:lang w:val="en-US"/>
        </w:rPr>
        <w:t xml:space="preserve">[A.5.2 substituted by </w:t>
      </w:r>
      <w:hyperlink r:id="rId323" w:history="1">
        <w:r>
          <w:rPr>
            <w:rStyle w:val="Hyperlink"/>
          </w:rPr>
          <w:t>PR994531</w:t>
        </w:r>
      </w:hyperlink>
      <w:r>
        <w:t xml:space="preserve"> from 01Jan10]</w:t>
      </w:r>
    </w:p>
    <w:p w14:paraId="794F5A07" w14:textId="77777777" w:rsidR="00E12B78" w:rsidRPr="00802187" w:rsidRDefault="00E12B78" w:rsidP="00E12B78">
      <w:pPr>
        <w:pStyle w:val="SubLevel2"/>
      </w:pPr>
      <w:bookmarkStart w:id="304" w:name="_Ref239685043"/>
      <w:r w:rsidRPr="00802187">
        <w:t>Prior to the first full pay period on or after 1 July 2010 the employer must pay no less than the loading or penalty in the relevant transitional minimum wage instrument or award-based transitional instrument for the classification concerned.</w:t>
      </w:r>
      <w:bookmarkEnd w:id="304"/>
    </w:p>
    <w:p w14:paraId="743DA8B7" w14:textId="57E49714" w:rsidR="00E12B78" w:rsidRPr="00802187" w:rsidRDefault="00E12B78" w:rsidP="00E12B78">
      <w:pPr>
        <w:pStyle w:val="SubLevel2"/>
      </w:pPr>
      <w:r w:rsidRPr="00802187">
        <w:t>The difference between the loading or penalty in this award and the rate in clause </w:t>
      </w:r>
      <w:r w:rsidR="00C251F5">
        <w:fldChar w:fldCharType="begin"/>
      </w:r>
      <w:r w:rsidR="00C251F5">
        <w:instrText xml:space="preserve"> REF _Ref239685043 \n \h  \* MERGEFORMAT </w:instrText>
      </w:r>
      <w:r w:rsidR="00C251F5">
        <w:fldChar w:fldCharType="separate"/>
      </w:r>
      <w:r w:rsidR="007851C7">
        <w:t>A.5.2</w:t>
      </w:r>
      <w:r w:rsidR="00C251F5">
        <w:fldChar w:fldCharType="end"/>
      </w:r>
      <w:r w:rsidRPr="00802187">
        <w:t xml:space="preserve"> is referred to as the transitional percentage.</w:t>
      </w:r>
    </w:p>
    <w:p w14:paraId="7C7E5D27" w14:textId="77777777" w:rsidR="00E12B78" w:rsidRPr="00802187" w:rsidRDefault="00E12B78" w:rsidP="00E12B78">
      <w:pPr>
        <w:pStyle w:val="SubLevel2"/>
        <w:keepNext/>
      </w:pPr>
      <w:r w:rsidRPr="00802187">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E12B78" w:rsidRPr="001B373E" w14:paraId="52BA251C" w14:textId="77777777" w:rsidTr="001B373E">
        <w:tc>
          <w:tcPr>
            <w:tcW w:w="3503" w:type="dxa"/>
          </w:tcPr>
          <w:p w14:paraId="16C897EF" w14:textId="77777777" w:rsidR="00E12B78" w:rsidRPr="001B373E" w:rsidRDefault="00E12B78" w:rsidP="001B373E">
            <w:pPr>
              <w:pStyle w:val="AMODTable"/>
              <w:keepNext/>
              <w:rPr>
                <w:b/>
              </w:rPr>
            </w:pPr>
            <w:r w:rsidRPr="001B373E">
              <w:rPr>
                <w:b/>
              </w:rPr>
              <w:t>First full pay period on or after</w:t>
            </w:r>
          </w:p>
        </w:tc>
        <w:tc>
          <w:tcPr>
            <w:tcW w:w="1620" w:type="dxa"/>
          </w:tcPr>
          <w:p w14:paraId="28795B8E" w14:textId="77777777" w:rsidR="00E12B78" w:rsidRPr="001B373E" w:rsidRDefault="00E12B78" w:rsidP="001B373E">
            <w:pPr>
              <w:pStyle w:val="AMODTable"/>
              <w:keepNext/>
              <w:jc w:val="center"/>
              <w:rPr>
                <w:b/>
              </w:rPr>
            </w:pPr>
          </w:p>
        </w:tc>
      </w:tr>
      <w:tr w:rsidR="00E12B78" w:rsidRPr="00802187" w14:paraId="7D79071C" w14:textId="77777777" w:rsidTr="001B373E">
        <w:tc>
          <w:tcPr>
            <w:tcW w:w="3503" w:type="dxa"/>
          </w:tcPr>
          <w:p w14:paraId="4A2E8ACC" w14:textId="77777777" w:rsidR="00E12B78" w:rsidRPr="00802187" w:rsidRDefault="00E12B78" w:rsidP="001B373E">
            <w:pPr>
              <w:pStyle w:val="AMODTable"/>
              <w:keepNext/>
            </w:pPr>
            <w:r w:rsidRPr="00802187">
              <w:t>1 July 2010</w:t>
            </w:r>
          </w:p>
        </w:tc>
        <w:tc>
          <w:tcPr>
            <w:tcW w:w="1620" w:type="dxa"/>
          </w:tcPr>
          <w:p w14:paraId="768F95F6" w14:textId="77777777" w:rsidR="00E12B78" w:rsidRPr="00802187" w:rsidRDefault="00E12B78" w:rsidP="001B373E">
            <w:pPr>
              <w:pStyle w:val="AMODTable"/>
              <w:keepNext/>
              <w:jc w:val="center"/>
            </w:pPr>
            <w:r w:rsidRPr="00802187">
              <w:t>80%</w:t>
            </w:r>
          </w:p>
        </w:tc>
      </w:tr>
      <w:tr w:rsidR="00E12B78" w:rsidRPr="00802187" w14:paraId="61074554" w14:textId="77777777" w:rsidTr="001B373E">
        <w:tc>
          <w:tcPr>
            <w:tcW w:w="3503" w:type="dxa"/>
          </w:tcPr>
          <w:p w14:paraId="2712AA0B" w14:textId="77777777" w:rsidR="00E12B78" w:rsidRPr="00802187" w:rsidRDefault="00E12B78" w:rsidP="001B373E">
            <w:pPr>
              <w:pStyle w:val="AMODTable"/>
              <w:keepNext/>
            </w:pPr>
            <w:r w:rsidRPr="00802187">
              <w:t>1 July 2011</w:t>
            </w:r>
          </w:p>
        </w:tc>
        <w:tc>
          <w:tcPr>
            <w:tcW w:w="1620" w:type="dxa"/>
          </w:tcPr>
          <w:p w14:paraId="12123EFE" w14:textId="77777777" w:rsidR="00E12B78" w:rsidRPr="00802187" w:rsidRDefault="00E12B78" w:rsidP="001B373E">
            <w:pPr>
              <w:pStyle w:val="AMODTable"/>
              <w:keepNext/>
              <w:jc w:val="center"/>
            </w:pPr>
            <w:r w:rsidRPr="00802187">
              <w:t>60%</w:t>
            </w:r>
          </w:p>
        </w:tc>
      </w:tr>
      <w:tr w:rsidR="00E12B78" w:rsidRPr="00802187" w14:paraId="73993089" w14:textId="77777777" w:rsidTr="001B373E">
        <w:tc>
          <w:tcPr>
            <w:tcW w:w="3503" w:type="dxa"/>
          </w:tcPr>
          <w:p w14:paraId="6EFB840D" w14:textId="77777777" w:rsidR="00E12B78" w:rsidRPr="00802187" w:rsidRDefault="00E12B78" w:rsidP="001B373E">
            <w:pPr>
              <w:pStyle w:val="AMODTable"/>
              <w:keepNext/>
            </w:pPr>
            <w:r w:rsidRPr="00802187">
              <w:t>1 July 2012</w:t>
            </w:r>
          </w:p>
        </w:tc>
        <w:tc>
          <w:tcPr>
            <w:tcW w:w="1620" w:type="dxa"/>
          </w:tcPr>
          <w:p w14:paraId="4205CD13" w14:textId="77777777" w:rsidR="00E12B78" w:rsidRPr="00802187" w:rsidRDefault="00E12B78" w:rsidP="001B373E">
            <w:pPr>
              <w:pStyle w:val="AMODTable"/>
              <w:keepNext/>
              <w:jc w:val="center"/>
            </w:pPr>
            <w:r w:rsidRPr="00802187">
              <w:t>40%</w:t>
            </w:r>
          </w:p>
        </w:tc>
      </w:tr>
      <w:tr w:rsidR="00E12B78" w:rsidRPr="00802187" w14:paraId="0B0B5308" w14:textId="77777777" w:rsidTr="001B373E">
        <w:tc>
          <w:tcPr>
            <w:tcW w:w="3503" w:type="dxa"/>
          </w:tcPr>
          <w:p w14:paraId="56E7E16B" w14:textId="77777777" w:rsidR="00E12B78" w:rsidRPr="00802187" w:rsidRDefault="00E12B78" w:rsidP="00484FF1">
            <w:pPr>
              <w:pStyle w:val="AMODTable"/>
            </w:pPr>
            <w:r w:rsidRPr="00802187">
              <w:t>1 July 2013</w:t>
            </w:r>
          </w:p>
        </w:tc>
        <w:tc>
          <w:tcPr>
            <w:tcW w:w="1620" w:type="dxa"/>
          </w:tcPr>
          <w:p w14:paraId="18BFA435" w14:textId="77777777" w:rsidR="00E12B78" w:rsidRPr="00802187" w:rsidRDefault="00E12B78" w:rsidP="001B373E">
            <w:pPr>
              <w:pStyle w:val="AMODTable"/>
              <w:jc w:val="center"/>
            </w:pPr>
            <w:r w:rsidRPr="00802187">
              <w:t>20%</w:t>
            </w:r>
          </w:p>
        </w:tc>
      </w:tr>
    </w:tbl>
    <w:p w14:paraId="4C7D2236" w14:textId="77777777" w:rsidR="00E12B78" w:rsidRPr="00802187" w:rsidRDefault="00E12B78" w:rsidP="00E12B78">
      <w:pPr>
        <w:pStyle w:val="SubLevel2"/>
      </w:pPr>
      <w:r w:rsidRPr="00802187">
        <w:t>These provisions cease to operate from the beginning of the first full pay period on or after 1 July 2014.</w:t>
      </w:r>
    </w:p>
    <w:p w14:paraId="77965651" w14:textId="77777777" w:rsidR="00E12B78" w:rsidRDefault="00E12B78" w:rsidP="00E12B78">
      <w:pPr>
        <w:pStyle w:val="SubLevel1Bold"/>
      </w:pPr>
      <w:bookmarkStart w:id="305" w:name="_Ref239685199"/>
      <w:r w:rsidRPr="00802187">
        <w:t>Loadings and penalty rates – existing loading or penalty rate higher</w:t>
      </w:r>
      <w:bookmarkEnd w:id="305"/>
    </w:p>
    <w:p w14:paraId="5D7A666C" w14:textId="7784D239" w:rsidR="00384844" w:rsidRPr="00384844" w:rsidRDefault="00384844" w:rsidP="00384844">
      <w:pPr>
        <w:pStyle w:val="History"/>
      </w:pPr>
      <w:r>
        <w:rPr>
          <w:lang w:val="en-US"/>
        </w:rPr>
        <w:t xml:space="preserve">[A.6.1 substituted by </w:t>
      </w:r>
      <w:hyperlink r:id="rId324" w:history="1">
        <w:r>
          <w:rPr>
            <w:rStyle w:val="Hyperlink"/>
          </w:rPr>
          <w:t>PR994531</w:t>
        </w:r>
      </w:hyperlink>
      <w:r>
        <w:t xml:space="preserve"> from 01Jan10]</w:t>
      </w:r>
    </w:p>
    <w:p w14:paraId="3BB826F5" w14:textId="77777777" w:rsidR="00E12B78" w:rsidRPr="00802187" w:rsidRDefault="00E12B78" w:rsidP="00E12B78">
      <w:pPr>
        <w:pStyle w:val="SubLevel2"/>
      </w:pPr>
      <w:r w:rsidRPr="00802187">
        <w:t>The following transitional arrangements apply to an employer which, immediately prior to 1 January 2010:</w:t>
      </w:r>
    </w:p>
    <w:p w14:paraId="22BB6A29" w14:textId="77777777" w:rsidR="00E12B78" w:rsidRPr="00802187" w:rsidRDefault="00E12B78" w:rsidP="00E12B78">
      <w:pPr>
        <w:pStyle w:val="SubLevel3"/>
      </w:pPr>
      <w:r w:rsidRPr="00802187">
        <w:t>was obliged,</w:t>
      </w:r>
    </w:p>
    <w:p w14:paraId="0AE4629E" w14:textId="77777777" w:rsidR="00E12B78" w:rsidRPr="00802187" w:rsidRDefault="00E12B78" w:rsidP="00E12B78">
      <w:pPr>
        <w:pStyle w:val="SubLevel3"/>
      </w:pPr>
      <w:r w:rsidRPr="00802187">
        <w:t>but for the operation of an agreement-based transitional instrument or an enterprise agreement would have been obliged, or</w:t>
      </w:r>
    </w:p>
    <w:p w14:paraId="76A7F1F4" w14:textId="77777777" w:rsidR="00E12B78" w:rsidRPr="00802187" w:rsidRDefault="00E12B78" w:rsidP="00E12B78">
      <w:pPr>
        <w:pStyle w:val="SubLevel3"/>
      </w:pPr>
      <w:r w:rsidRPr="00802187">
        <w:t>if it had been an employer in the industry or of the occupations covered by this award would have been obliged</w:t>
      </w:r>
    </w:p>
    <w:p w14:paraId="23FA2470" w14:textId="77777777" w:rsidR="00E12B78" w:rsidRDefault="00E12B78" w:rsidP="00E12B78">
      <w:pPr>
        <w:pStyle w:val="Block1"/>
      </w:pPr>
      <w:r w:rsidRPr="00802187">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4E54ADD6" w14:textId="3D81CD7E" w:rsidR="00384844" w:rsidRPr="00384844" w:rsidRDefault="00384844" w:rsidP="00384844">
      <w:pPr>
        <w:pStyle w:val="History"/>
      </w:pPr>
      <w:r>
        <w:rPr>
          <w:lang w:val="en-US"/>
        </w:rPr>
        <w:t xml:space="preserve">[A.6.2 substituted by </w:t>
      </w:r>
      <w:hyperlink r:id="rId325" w:history="1">
        <w:r>
          <w:rPr>
            <w:rStyle w:val="Hyperlink"/>
          </w:rPr>
          <w:t>PR994531</w:t>
        </w:r>
      </w:hyperlink>
      <w:r>
        <w:t xml:space="preserve"> from 01Jan10]</w:t>
      </w:r>
    </w:p>
    <w:p w14:paraId="219DB9B8" w14:textId="77777777" w:rsidR="00E12B78" w:rsidRDefault="00E12B78" w:rsidP="00E12B78">
      <w:pPr>
        <w:pStyle w:val="SubLevel2"/>
      </w:pPr>
      <w:bookmarkStart w:id="306" w:name="_Ref239685075"/>
      <w:r w:rsidRPr="00802187">
        <w:t>Prior to the first full pay period on or after 1 July 2010 the employer must pay no less than the loading or penalty in the relevant transitional minimum wage instrument or award-based transitional instrument.</w:t>
      </w:r>
      <w:bookmarkEnd w:id="306"/>
    </w:p>
    <w:p w14:paraId="3AEA8C8E" w14:textId="37B52D1F" w:rsidR="00384844" w:rsidRPr="00384844" w:rsidRDefault="00300310" w:rsidP="00300310">
      <w:pPr>
        <w:pStyle w:val="History"/>
      </w:pPr>
      <w:r>
        <w:rPr>
          <w:lang w:val="en-US"/>
        </w:rPr>
        <w:t xml:space="preserve">[A.6.3 substituted by </w:t>
      </w:r>
      <w:hyperlink r:id="rId326" w:history="1">
        <w:r>
          <w:rPr>
            <w:rStyle w:val="Hyperlink"/>
          </w:rPr>
          <w:t>PR994531</w:t>
        </w:r>
      </w:hyperlink>
      <w:r>
        <w:t xml:space="preserve"> from 01Jan10]</w:t>
      </w:r>
    </w:p>
    <w:p w14:paraId="531EECB7" w14:textId="06BB4CFA" w:rsidR="00E12B78" w:rsidRPr="00802187" w:rsidRDefault="00E12B78" w:rsidP="00E12B78">
      <w:pPr>
        <w:pStyle w:val="SubLevel2"/>
      </w:pPr>
      <w:r w:rsidRPr="00802187">
        <w:t>The difference between the loading or penalty in this award and the rate in clause </w:t>
      </w:r>
      <w:r w:rsidR="00C251F5">
        <w:fldChar w:fldCharType="begin"/>
      </w:r>
      <w:r w:rsidR="00C251F5">
        <w:instrText xml:space="preserve"> REF _Ref239685075 \n \h  \* MERGEFORMAT </w:instrText>
      </w:r>
      <w:r w:rsidR="00C251F5">
        <w:fldChar w:fldCharType="separate"/>
      </w:r>
      <w:r w:rsidR="007851C7">
        <w:t>A.6.2</w:t>
      </w:r>
      <w:r w:rsidR="00C251F5">
        <w:fldChar w:fldCharType="end"/>
      </w:r>
      <w:r w:rsidRPr="00802187">
        <w:t xml:space="preserve"> is referred to as the transitional percentage. Where there is no equivalent loading or penalty in this award, the transitional percentage is the rate in </w:t>
      </w:r>
      <w:r w:rsidR="00C251F5">
        <w:fldChar w:fldCharType="begin"/>
      </w:r>
      <w:r w:rsidR="00C251F5">
        <w:instrText xml:space="preserve"> REF _Ref239685075 \w \h  \* MERGEFORMAT </w:instrText>
      </w:r>
      <w:r w:rsidR="00C251F5">
        <w:fldChar w:fldCharType="separate"/>
      </w:r>
      <w:r w:rsidR="007851C7">
        <w:t>A.6.2</w:t>
      </w:r>
      <w:r w:rsidR="00C251F5">
        <w:fldChar w:fldCharType="end"/>
      </w:r>
      <w:r w:rsidRPr="00802187">
        <w:t>.</w:t>
      </w:r>
    </w:p>
    <w:p w14:paraId="646C0D1B" w14:textId="77777777" w:rsidR="00E12B78" w:rsidRPr="00802187" w:rsidRDefault="00E12B78" w:rsidP="00E12B78">
      <w:pPr>
        <w:pStyle w:val="SubLevel2"/>
        <w:keepNext/>
      </w:pPr>
      <w:r w:rsidRPr="00802187">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12B78" w:rsidRPr="001B373E" w14:paraId="4A9C7466" w14:textId="77777777" w:rsidTr="001B373E">
        <w:tc>
          <w:tcPr>
            <w:tcW w:w="3469" w:type="dxa"/>
          </w:tcPr>
          <w:p w14:paraId="203FC2D7" w14:textId="77777777" w:rsidR="00E12B78" w:rsidRPr="001B373E" w:rsidRDefault="00E12B78" w:rsidP="001B373E">
            <w:pPr>
              <w:pStyle w:val="AMODTable"/>
              <w:keepNext/>
              <w:rPr>
                <w:b/>
              </w:rPr>
            </w:pPr>
            <w:r w:rsidRPr="001B373E">
              <w:rPr>
                <w:b/>
              </w:rPr>
              <w:t>First full pay period on or after</w:t>
            </w:r>
          </w:p>
        </w:tc>
        <w:tc>
          <w:tcPr>
            <w:tcW w:w="1620" w:type="dxa"/>
          </w:tcPr>
          <w:p w14:paraId="49227983" w14:textId="77777777" w:rsidR="00E12B78" w:rsidRPr="001B373E" w:rsidRDefault="00E12B78" w:rsidP="001B373E">
            <w:pPr>
              <w:pStyle w:val="AMODTable"/>
              <w:keepNext/>
              <w:jc w:val="center"/>
              <w:rPr>
                <w:b/>
              </w:rPr>
            </w:pPr>
          </w:p>
        </w:tc>
      </w:tr>
      <w:tr w:rsidR="00E12B78" w:rsidRPr="00802187" w14:paraId="0487F8A6" w14:textId="77777777" w:rsidTr="001B373E">
        <w:tc>
          <w:tcPr>
            <w:tcW w:w="3469" w:type="dxa"/>
          </w:tcPr>
          <w:p w14:paraId="6F2A56C7" w14:textId="77777777" w:rsidR="00E12B78" w:rsidRPr="00802187" w:rsidRDefault="00E12B78" w:rsidP="001B373E">
            <w:pPr>
              <w:pStyle w:val="AMODTable"/>
              <w:keepNext/>
            </w:pPr>
            <w:r w:rsidRPr="00802187">
              <w:t>1 July 2010</w:t>
            </w:r>
          </w:p>
        </w:tc>
        <w:tc>
          <w:tcPr>
            <w:tcW w:w="1620" w:type="dxa"/>
          </w:tcPr>
          <w:p w14:paraId="464FF572" w14:textId="77777777" w:rsidR="00E12B78" w:rsidRPr="00802187" w:rsidRDefault="00E12B78" w:rsidP="001B373E">
            <w:pPr>
              <w:pStyle w:val="AMODTable"/>
              <w:keepNext/>
              <w:jc w:val="center"/>
            </w:pPr>
            <w:r w:rsidRPr="00802187">
              <w:t>80%</w:t>
            </w:r>
          </w:p>
        </w:tc>
      </w:tr>
      <w:tr w:rsidR="00E12B78" w:rsidRPr="00802187" w14:paraId="237DCBA8" w14:textId="77777777" w:rsidTr="001B373E">
        <w:tc>
          <w:tcPr>
            <w:tcW w:w="3469" w:type="dxa"/>
          </w:tcPr>
          <w:p w14:paraId="6F5AB0CC" w14:textId="77777777" w:rsidR="00E12B78" w:rsidRPr="00802187" w:rsidRDefault="00E12B78" w:rsidP="001B373E">
            <w:pPr>
              <w:pStyle w:val="AMODTable"/>
              <w:keepNext/>
            </w:pPr>
            <w:r w:rsidRPr="00802187">
              <w:t>1 July 2011</w:t>
            </w:r>
          </w:p>
        </w:tc>
        <w:tc>
          <w:tcPr>
            <w:tcW w:w="1620" w:type="dxa"/>
          </w:tcPr>
          <w:p w14:paraId="053D80AB" w14:textId="77777777" w:rsidR="00E12B78" w:rsidRPr="00802187" w:rsidRDefault="00E12B78" w:rsidP="001B373E">
            <w:pPr>
              <w:pStyle w:val="AMODTable"/>
              <w:keepNext/>
              <w:jc w:val="center"/>
            </w:pPr>
            <w:r w:rsidRPr="00802187">
              <w:t>60%</w:t>
            </w:r>
          </w:p>
        </w:tc>
      </w:tr>
      <w:tr w:rsidR="00E12B78" w:rsidRPr="00802187" w14:paraId="0A73B019" w14:textId="77777777" w:rsidTr="001B373E">
        <w:tc>
          <w:tcPr>
            <w:tcW w:w="3469" w:type="dxa"/>
          </w:tcPr>
          <w:p w14:paraId="2BFAB3F7" w14:textId="77777777" w:rsidR="00E12B78" w:rsidRPr="00802187" w:rsidRDefault="00E12B78" w:rsidP="001B373E">
            <w:pPr>
              <w:pStyle w:val="AMODTable"/>
              <w:keepNext/>
            </w:pPr>
            <w:r w:rsidRPr="00802187">
              <w:t>1 July 2012</w:t>
            </w:r>
          </w:p>
        </w:tc>
        <w:tc>
          <w:tcPr>
            <w:tcW w:w="1620" w:type="dxa"/>
          </w:tcPr>
          <w:p w14:paraId="4BD6CC98" w14:textId="77777777" w:rsidR="00E12B78" w:rsidRPr="00802187" w:rsidRDefault="00E12B78" w:rsidP="001B373E">
            <w:pPr>
              <w:pStyle w:val="AMODTable"/>
              <w:keepNext/>
              <w:jc w:val="center"/>
            </w:pPr>
            <w:r w:rsidRPr="00802187">
              <w:t>40%</w:t>
            </w:r>
          </w:p>
        </w:tc>
      </w:tr>
      <w:tr w:rsidR="00E12B78" w:rsidRPr="00802187" w14:paraId="42EE71D1" w14:textId="77777777" w:rsidTr="001B373E">
        <w:tc>
          <w:tcPr>
            <w:tcW w:w="3469" w:type="dxa"/>
          </w:tcPr>
          <w:p w14:paraId="1337707F" w14:textId="77777777" w:rsidR="00E12B78" w:rsidRPr="00802187" w:rsidRDefault="00E12B78" w:rsidP="00484FF1">
            <w:pPr>
              <w:pStyle w:val="AMODTable"/>
            </w:pPr>
            <w:r w:rsidRPr="00802187">
              <w:t>1 July 2013</w:t>
            </w:r>
          </w:p>
        </w:tc>
        <w:tc>
          <w:tcPr>
            <w:tcW w:w="1620" w:type="dxa"/>
          </w:tcPr>
          <w:p w14:paraId="50E38191" w14:textId="77777777" w:rsidR="00E12B78" w:rsidRPr="00802187" w:rsidRDefault="00E12B78" w:rsidP="001B373E">
            <w:pPr>
              <w:pStyle w:val="AMODTable"/>
              <w:jc w:val="center"/>
            </w:pPr>
            <w:r w:rsidRPr="00802187">
              <w:t>20%</w:t>
            </w:r>
          </w:p>
        </w:tc>
      </w:tr>
    </w:tbl>
    <w:p w14:paraId="5091261B" w14:textId="77777777" w:rsidR="00E12B78" w:rsidRPr="00802187" w:rsidRDefault="00E12B78" w:rsidP="00E12B78">
      <w:pPr>
        <w:pStyle w:val="SubLevel2"/>
      </w:pPr>
      <w:r w:rsidRPr="00802187">
        <w:t>These provisions cease to operate from the beginning of the first full pay period on or after 1 July 2014.</w:t>
      </w:r>
    </w:p>
    <w:p w14:paraId="6B6FC913" w14:textId="77777777" w:rsidR="00E12B78" w:rsidRDefault="00E12B78" w:rsidP="00E12B78">
      <w:pPr>
        <w:pStyle w:val="SubLevel1Bold"/>
      </w:pPr>
      <w:r w:rsidRPr="00802187">
        <w:t>Loadings and penalty rates – no existing loading or penalty rate</w:t>
      </w:r>
    </w:p>
    <w:p w14:paraId="3A81D3FD" w14:textId="5A84D3C8" w:rsidR="00300310" w:rsidRPr="00300310" w:rsidRDefault="00300310" w:rsidP="00300310">
      <w:pPr>
        <w:pStyle w:val="History"/>
      </w:pPr>
      <w:r>
        <w:rPr>
          <w:lang w:val="en-US"/>
        </w:rPr>
        <w:t xml:space="preserve">[A.7.1 substituted by </w:t>
      </w:r>
      <w:hyperlink r:id="rId327" w:history="1">
        <w:r>
          <w:rPr>
            <w:rStyle w:val="Hyperlink"/>
          </w:rPr>
          <w:t>PR994531</w:t>
        </w:r>
      </w:hyperlink>
      <w:r>
        <w:t xml:space="preserve"> from 01Jan10]</w:t>
      </w:r>
    </w:p>
    <w:p w14:paraId="21AE74F1" w14:textId="2B1A352A" w:rsidR="00E12B78" w:rsidRPr="00802187" w:rsidRDefault="00E12B78" w:rsidP="00E12B78">
      <w:pPr>
        <w:pStyle w:val="SubLevel2"/>
      </w:pPr>
      <w:r w:rsidRPr="00802187">
        <w:t>The following transitional arrangements apply to an employer not covered by clause </w:t>
      </w:r>
      <w:r w:rsidR="00C251F5">
        <w:fldChar w:fldCharType="begin"/>
      </w:r>
      <w:r w:rsidR="00C251F5">
        <w:instrText xml:space="preserve"> REF _Ref239685174 \n \h  \* MERGEFORMAT </w:instrText>
      </w:r>
      <w:r w:rsidR="00C251F5">
        <w:fldChar w:fldCharType="separate"/>
      </w:r>
      <w:r w:rsidR="007851C7">
        <w:t>A.5</w:t>
      </w:r>
      <w:r w:rsidR="00C251F5">
        <w:fldChar w:fldCharType="end"/>
      </w:r>
      <w:r w:rsidRPr="00802187">
        <w:t xml:space="preserve"> or </w:t>
      </w:r>
      <w:r w:rsidR="00C251F5">
        <w:fldChar w:fldCharType="begin"/>
      </w:r>
      <w:r w:rsidR="00C251F5">
        <w:instrText xml:space="preserve"> REF _Ref239685199 \n \h  \* MERGEFORMAT </w:instrText>
      </w:r>
      <w:r w:rsidR="00C251F5">
        <w:fldChar w:fldCharType="separate"/>
      </w:r>
      <w:r w:rsidR="007851C7">
        <w:t>A.6</w:t>
      </w:r>
      <w:r w:rsidR="00C251F5">
        <w:fldChar w:fldCharType="end"/>
      </w:r>
      <w:r w:rsidRPr="00802187">
        <w:t xml:space="preserve"> in relation to a particular loading or penalty in this award.</w:t>
      </w:r>
    </w:p>
    <w:p w14:paraId="3CC907D6" w14:textId="77777777" w:rsidR="00E12B78" w:rsidRDefault="00E12B78" w:rsidP="00E12B78">
      <w:pPr>
        <w:pStyle w:val="SubLevel2"/>
      </w:pPr>
      <w:r w:rsidRPr="00802187">
        <w:t>Prior to the first full pay period on or after 1 July 2010 the employer need not pay the loading or penalty in this award.</w:t>
      </w:r>
    </w:p>
    <w:p w14:paraId="073E5EC2" w14:textId="27766486" w:rsidR="00300310" w:rsidRPr="00300310" w:rsidRDefault="00300310" w:rsidP="00300310">
      <w:pPr>
        <w:pStyle w:val="History"/>
      </w:pPr>
      <w:r>
        <w:rPr>
          <w:lang w:val="en-US"/>
        </w:rPr>
        <w:t xml:space="preserve">[A.7.3 substituted by </w:t>
      </w:r>
      <w:hyperlink r:id="rId328" w:history="1">
        <w:r>
          <w:rPr>
            <w:rStyle w:val="Hyperlink"/>
          </w:rPr>
          <w:t>PR994531</w:t>
        </w:r>
      </w:hyperlink>
      <w:r>
        <w:t xml:space="preserve"> from 01Jan10]</w:t>
      </w:r>
    </w:p>
    <w:p w14:paraId="7EC5ECEC" w14:textId="77777777" w:rsidR="00E12B78" w:rsidRPr="00802187" w:rsidRDefault="00E12B78" w:rsidP="00E12B78">
      <w:pPr>
        <w:pStyle w:val="SubLevel2"/>
        <w:keepNext/>
      </w:pPr>
      <w:r w:rsidRPr="00802187">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E12B78" w:rsidRPr="00802187" w14:paraId="056069E0" w14:textId="77777777" w:rsidTr="001B373E">
        <w:tc>
          <w:tcPr>
            <w:tcW w:w="3469" w:type="dxa"/>
          </w:tcPr>
          <w:p w14:paraId="0A1F1FA3" w14:textId="77777777" w:rsidR="00E12B78" w:rsidRPr="001B373E" w:rsidRDefault="00E12B78" w:rsidP="001B373E">
            <w:pPr>
              <w:pStyle w:val="AMODTable"/>
              <w:keepNext/>
              <w:rPr>
                <w:b/>
              </w:rPr>
            </w:pPr>
            <w:r w:rsidRPr="001B373E">
              <w:rPr>
                <w:b/>
              </w:rPr>
              <w:t>First full pay period on or after</w:t>
            </w:r>
          </w:p>
        </w:tc>
        <w:tc>
          <w:tcPr>
            <w:tcW w:w="1620" w:type="dxa"/>
          </w:tcPr>
          <w:p w14:paraId="670D541A" w14:textId="77777777" w:rsidR="00E12B78" w:rsidRPr="00802187" w:rsidRDefault="00E12B78" w:rsidP="001B373E">
            <w:pPr>
              <w:pStyle w:val="AMODTable"/>
              <w:keepNext/>
              <w:jc w:val="center"/>
            </w:pPr>
          </w:p>
        </w:tc>
      </w:tr>
      <w:tr w:rsidR="00E12B78" w:rsidRPr="00802187" w14:paraId="294FEC74" w14:textId="77777777" w:rsidTr="001B373E">
        <w:tc>
          <w:tcPr>
            <w:tcW w:w="3469" w:type="dxa"/>
          </w:tcPr>
          <w:p w14:paraId="5ECA7696" w14:textId="77777777" w:rsidR="00E12B78" w:rsidRPr="00802187" w:rsidRDefault="00E12B78" w:rsidP="001B373E">
            <w:pPr>
              <w:pStyle w:val="AMODTable"/>
              <w:keepNext/>
            </w:pPr>
            <w:r w:rsidRPr="00802187">
              <w:t>1 July 2010</w:t>
            </w:r>
          </w:p>
        </w:tc>
        <w:tc>
          <w:tcPr>
            <w:tcW w:w="1620" w:type="dxa"/>
          </w:tcPr>
          <w:p w14:paraId="18344BE2" w14:textId="77777777" w:rsidR="00E12B78" w:rsidRPr="00802187" w:rsidRDefault="00E12B78" w:rsidP="001B373E">
            <w:pPr>
              <w:pStyle w:val="AMODTable"/>
              <w:keepNext/>
              <w:jc w:val="center"/>
            </w:pPr>
            <w:r w:rsidRPr="00802187">
              <w:t>20%</w:t>
            </w:r>
          </w:p>
        </w:tc>
      </w:tr>
      <w:tr w:rsidR="00E12B78" w:rsidRPr="00802187" w14:paraId="249079FF" w14:textId="77777777" w:rsidTr="001B373E">
        <w:tc>
          <w:tcPr>
            <w:tcW w:w="3469" w:type="dxa"/>
          </w:tcPr>
          <w:p w14:paraId="7A2EDF53" w14:textId="77777777" w:rsidR="00E12B78" w:rsidRPr="00802187" w:rsidRDefault="00E12B78" w:rsidP="001B373E">
            <w:pPr>
              <w:pStyle w:val="AMODTable"/>
              <w:keepNext/>
            </w:pPr>
            <w:r w:rsidRPr="00802187">
              <w:t>1 July 2011</w:t>
            </w:r>
          </w:p>
        </w:tc>
        <w:tc>
          <w:tcPr>
            <w:tcW w:w="1620" w:type="dxa"/>
          </w:tcPr>
          <w:p w14:paraId="733A7467" w14:textId="77777777" w:rsidR="00E12B78" w:rsidRPr="00802187" w:rsidRDefault="00E12B78" w:rsidP="001B373E">
            <w:pPr>
              <w:pStyle w:val="AMODTable"/>
              <w:keepNext/>
              <w:jc w:val="center"/>
            </w:pPr>
            <w:r w:rsidRPr="00802187">
              <w:t>40%</w:t>
            </w:r>
          </w:p>
        </w:tc>
      </w:tr>
      <w:tr w:rsidR="00E12B78" w:rsidRPr="00802187" w14:paraId="26B49A41" w14:textId="77777777" w:rsidTr="001B373E">
        <w:tc>
          <w:tcPr>
            <w:tcW w:w="3469" w:type="dxa"/>
          </w:tcPr>
          <w:p w14:paraId="55A4F8BD" w14:textId="77777777" w:rsidR="00E12B78" w:rsidRPr="00802187" w:rsidRDefault="00E12B78" w:rsidP="001B373E">
            <w:pPr>
              <w:pStyle w:val="AMODTable"/>
              <w:keepNext/>
            </w:pPr>
            <w:r w:rsidRPr="00802187">
              <w:t>1 July 2012</w:t>
            </w:r>
          </w:p>
        </w:tc>
        <w:tc>
          <w:tcPr>
            <w:tcW w:w="1620" w:type="dxa"/>
          </w:tcPr>
          <w:p w14:paraId="34E740FB" w14:textId="77777777" w:rsidR="00E12B78" w:rsidRPr="00802187" w:rsidRDefault="00E12B78" w:rsidP="001B373E">
            <w:pPr>
              <w:pStyle w:val="AMODTable"/>
              <w:keepNext/>
              <w:jc w:val="center"/>
            </w:pPr>
            <w:r w:rsidRPr="00802187">
              <w:t>60%</w:t>
            </w:r>
          </w:p>
        </w:tc>
      </w:tr>
      <w:tr w:rsidR="00E12B78" w:rsidRPr="00802187" w14:paraId="762B30ED" w14:textId="77777777" w:rsidTr="001B373E">
        <w:tc>
          <w:tcPr>
            <w:tcW w:w="3469" w:type="dxa"/>
          </w:tcPr>
          <w:p w14:paraId="798E6482" w14:textId="77777777" w:rsidR="00E12B78" w:rsidRPr="00802187" w:rsidRDefault="00E12B78" w:rsidP="00484FF1">
            <w:pPr>
              <w:pStyle w:val="AMODTable"/>
            </w:pPr>
            <w:r w:rsidRPr="00802187">
              <w:t>1 July 2013</w:t>
            </w:r>
          </w:p>
        </w:tc>
        <w:tc>
          <w:tcPr>
            <w:tcW w:w="1620" w:type="dxa"/>
          </w:tcPr>
          <w:p w14:paraId="66B2D891" w14:textId="77777777" w:rsidR="00E12B78" w:rsidRPr="00802187" w:rsidRDefault="00E12B78" w:rsidP="001B373E">
            <w:pPr>
              <w:pStyle w:val="AMODTable"/>
              <w:jc w:val="center"/>
            </w:pPr>
            <w:r w:rsidRPr="00802187">
              <w:t>80%</w:t>
            </w:r>
          </w:p>
        </w:tc>
      </w:tr>
    </w:tbl>
    <w:p w14:paraId="7200F6C5" w14:textId="77777777" w:rsidR="003F526B" w:rsidRDefault="00E12B78" w:rsidP="00126ED6">
      <w:pPr>
        <w:pStyle w:val="SubLevel2"/>
      </w:pPr>
      <w:r w:rsidRPr="00802187">
        <w:t>These provisions cease to operate from the beginning of the first full pay period on or after 1 July 2014.</w:t>
      </w:r>
    </w:p>
    <w:p w14:paraId="2A07DB61" w14:textId="77777777" w:rsidR="000B242E" w:rsidRDefault="000B242E" w:rsidP="000B242E">
      <w:pPr>
        <w:pStyle w:val="SubLevel1Bold"/>
      </w:pPr>
      <w:r w:rsidRPr="00054EDA">
        <w:t>Former Division 2B employers</w:t>
      </w:r>
      <w:r>
        <w:t xml:space="preserve"> </w:t>
      </w:r>
    </w:p>
    <w:p w14:paraId="0A77DCCD" w14:textId="03FB4179" w:rsidR="000B242E" w:rsidRPr="00273F87" w:rsidRDefault="000B242E" w:rsidP="000B242E">
      <w:pPr>
        <w:pStyle w:val="History"/>
      </w:pPr>
      <w:r>
        <w:t xml:space="preserve">[A.8 inserted </w:t>
      </w:r>
      <w:r w:rsidRPr="00EF6885">
        <w:t xml:space="preserve">by </w:t>
      </w:r>
      <w:hyperlink r:id="rId329" w:history="1">
        <w:r w:rsidRPr="000B242E">
          <w:rPr>
            <w:rStyle w:val="Hyperlink"/>
          </w:rPr>
          <w:t>PR503641</w:t>
        </w:r>
      </w:hyperlink>
      <w:r>
        <w:t xml:space="preserve"> ppc 01Jan11</w:t>
      </w:r>
      <w:r w:rsidRPr="00EF6885">
        <w:t>]</w:t>
      </w:r>
    </w:p>
    <w:p w14:paraId="335E5FAB" w14:textId="77777777" w:rsidR="000B242E" w:rsidRDefault="000B242E" w:rsidP="000B242E">
      <w:pPr>
        <w:pStyle w:val="SubLevel2"/>
      </w:pPr>
      <w:r>
        <w:t xml:space="preserve">This clause applies to an employer which, immediately prior to 1 January 2011, was covered by a Division 2B State award. </w:t>
      </w:r>
    </w:p>
    <w:p w14:paraId="4688E9A1" w14:textId="77777777" w:rsidR="000B242E" w:rsidRDefault="000B242E" w:rsidP="000B242E">
      <w:pPr>
        <w:pStyle w:val="SubLevel2"/>
      </w:pPr>
      <w:r>
        <w:t xml:space="preserve">All of the terms of a Division 2B State award applying to a Division 2B employer are continued in effect until the end of the full pay period commencing before 1 February 2011. </w:t>
      </w:r>
    </w:p>
    <w:p w14:paraId="0D779C69" w14:textId="77777777" w:rsidR="000B242E" w:rsidRDefault="000B242E" w:rsidP="000B242E">
      <w:pPr>
        <w:pStyle w:val="SubLevel2"/>
      </w:pPr>
      <w:bookmarkStart w:id="30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07"/>
      <w:r>
        <w:t xml:space="preserve"> </w:t>
      </w:r>
    </w:p>
    <w:p w14:paraId="40B8103B" w14:textId="28992DD5" w:rsidR="000B242E" w:rsidRDefault="000B242E" w:rsidP="000B242E">
      <w:pPr>
        <w:pStyle w:val="SubLevel2"/>
      </w:pPr>
      <w:r>
        <w:t xml:space="preserve">Despite clause </w:t>
      </w:r>
      <w:r w:rsidR="00392C83">
        <w:fldChar w:fldCharType="begin"/>
      </w:r>
      <w:r>
        <w:instrText xml:space="preserve"> REF _Ref277233977 \w \h </w:instrText>
      </w:r>
      <w:r w:rsidR="00392C83">
        <w:fldChar w:fldCharType="separate"/>
      </w:r>
      <w:r w:rsidR="007851C7">
        <w:t>A.8.3</w:t>
      </w:r>
      <w:r w:rsidR="00392C83">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70538817" w14:textId="268D591E" w:rsidR="000B242E" w:rsidRDefault="000B242E" w:rsidP="000B242E">
      <w:pPr>
        <w:pStyle w:val="SubLevel2"/>
      </w:pPr>
      <w:r>
        <w:t xml:space="preserve">Despite clause </w:t>
      </w:r>
      <w:r w:rsidR="00392C83">
        <w:fldChar w:fldCharType="begin"/>
      </w:r>
      <w:r>
        <w:instrText xml:space="preserve"> REF _Ref277233977 \w \h </w:instrText>
      </w:r>
      <w:r w:rsidR="00392C83">
        <w:fldChar w:fldCharType="separate"/>
      </w:r>
      <w:r w:rsidR="007851C7">
        <w:t>A.8.3</w:t>
      </w:r>
      <w:r w:rsidR="00392C83">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4F98C055" w14:textId="77777777" w:rsidR="000B242E" w:rsidRDefault="000B242E" w:rsidP="000B242E">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32175EF6" w14:textId="77777777" w:rsidR="003F526B" w:rsidRDefault="003F526B" w:rsidP="00126ED6">
      <w:pPr>
        <w:pStyle w:val="Subdocument"/>
      </w:pPr>
      <w:r w:rsidRPr="00802187">
        <w:br w:type="page"/>
      </w:r>
      <w:bookmarkStart w:id="308" w:name="_Ref240261834"/>
      <w:bookmarkStart w:id="309" w:name="_Ref240261839"/>
      <w:bookmarkStart w:id="310" w:name="_Toc56181916"/>
      <w:bookmarkEnd w:id="300"/>
      <w:r w:rsidRPr="00802187">
        <w:t>—</w:t>
      </w:r>
      <w:bookmarkStart w:id="311" w:name="sched_b"/>
      <w:r w:rsidRPr="00802187">
        <w:t>Classification Structure</w:t>
      </w:r>
      <w:bookmarkEnd w:id="292"/>
      <w:bookmarkEnd w:id="293"/>
      <w:bookmarkEnd w:id="308"/>
      <w:bookmarkEnd w:id="309"/>
      <w:bookmarkEnd w:id="310"/>
    </w:p>
    <w:p w14:paraId="45A2D44A" w14:textId="17A08D72" w:rsidR="0040214B" w:rsidRPr="0040214B" w:rsidRDefault="0040214B" w:rsidP="0040214B">
      <w:pPr>
        <w:pStyle w:val="History"/>
      </w:pPr>
      <w:r>
        <w:t xml:space="preserve">[Varied by </w:t>
      </w:r>
      <w:hyperlink r:id="rId330" w:history="1">
        <w:r w:rsidRPr="005F0393">
          <w:rPr>
            <w:rStyle w:val="Hyperlink"/>
          </w:rPr>
          <w:t>PR988413</w:t>
        </w:r>
      </w:hyperlink>
      <w:r>
        <w:t>]</w:t>
      </w:r>
    </w:p>
    <w:p w14:paraId="12B6FB52" w14:textId="77777777" w:rsidR="003F526B" w:rsidRPr="00802187" w:rsidRDefault="003F526B" w:rsidP="00126ED6">
      <w:pPr>
        <w:pStyle w:val="SubLevel1Bold"/>
      </w:pPr>
      <w:r w:rsidRPr="00802187">
        <w:t>Classifications</w:t>
      </w:r>
    </w:p>
    <w:p w14:paraId="10D42380" w14:textId="77777777" w:rsidR="003F526B" w:rsidRPr="00802187" w:rsidRDefault="003F526B" w:rsidP="00126ED6">
      <w:pPr>
        <w:pStyle w:val="SubLevel2Bold"/>
      </w:pPr>
      <w:r w:rsidRPr="00802187">
        <w:t>Mobile Crane Employee Level 1 (MCE1)</w:t>
      </w:r>
    </w:p>
    <w:p w14:paraId="3562AD82" w14:textId="77777777" w:rsidR="003F526B" w:rsidRPr="00802187" w:rsidRDefault="003F526B" w:rsidP="00126ED6">
      <w:pPr>
        <w:pStyle w:val="SubLevel3Bold"/>
      </w:pPr>
      <w:r w:rsidRPr="00802187">
        <w:t>Skills and duties</w:t>
      </w:r>
    </w:p>
    <w:p w14:paraId="25A71D0F" w14:textId="77777777" w:rsidR="003F526B" w:rsidRPr="00802187" w:rsidRDefault="003F526B" w:rsidP="00126ED6">
      <w:pPr>
        <w:pStyle w:val="Block2"/>
      </w:pPr>
      <w:r w:rsidRPr="00802187">
        <w:t>An employee at MCE1 level may perform the following tasks:</w:t>
      </w:r>
    </w:p>
    <w:p w14:paraId="17129135" w14:textId="77777777" w:rsidR="003F526B" w:rsidRPr="00802187" w:rsidRDefault="003F526B" w:rsidP="00126ED6">
      <w:pPr>
        <w:pStyle w:val="Bullet2"/>
      </w:pPr>
      <w:r w:rsidRPr="00802187">
        <w:t>Dogger</w:t>
      </w:r>
    </w:p>
    <w:p w14:paraId="3E59600B" w14:textId="77777777" w:rsidR="003F526B" w:rsidRPr="00802187" w:rsidRDefault="003F526B" w:rsidP="00126ED6">
      <w:pPr>
        <w:pStyle w:val="Bullet2"/>
      </w:pPr>
      <w:r w:rsidRPr="00802187">
        <w:t>Counterweight/Gear Truck Driver</w:t>
      </w:r>
    </w:p>
    <w:p w14:paraId="05C64BE8" w14:textId="77777777" w:rsidR="003F526B" w:rsidRPr="00802187" w:rsidRDefault="003F526B" w:rsidP="00126ED6">
      <w:pPr>
        <w:pStyle w:val="Bullet2"/>
      </w:pPr>
      <w:r w:rsidRPr="00802187">
        <w:t>Mobile Hydraulic Platform Operator–up to 17m</w:t>
      </w:r>
    </w:p>
    <w:p w14:paraId="235AC8D1" w14:textId="77777777" w:rsidR="003F526B" w:rsidRPr="00802187" w:rsidRDefault="003F526B" w:rsidP="00126ED6">
      <w:pPr>
        <w:pStyle w:val="Bullet2"/>
      </w:pPr>
      <w:r w:rsidRPr="00802187">
        <w:t>up to 20 tonne Slew Crane Operator</w:t>
      </w:r>
    </w:p>
    <w:p w14:paraId="6CD6C2FA" w14:textId="77777777" w:rsidR="003F526B" w:rsidRPr="00802187" w:rsidRDefault="003F526B" w:rsidP="00126ED6">
      <w:pPr>
        <w:pStyle w:val="SubLevel3Bold"/>
      </w:pPr>
      <w:r w:rsidRPr="00802187">
        <w:t>Minimum qualifications</w:t>
      </w:r>
    </w:p>
    <w:p w14:paraId="0602F4D9" w14:textId="77777777" w:rsidR="003F526B" w:rsidRPr="00802187" w:rsidRDefault="003F526B" w:rsidP="00126ED6">
      <w:pPr>
        <w:pStyle w:val="Block2"/>
      </w:pPr>
      <w:r w:rsidRPr="00802187">
        <w:t>An employee at MCE1 level must have successfully obtained the following minimum qualification:</w:t>
      </w:r>
    </w:p>
    <w:p w14:paraId="3A77DE68" w14:textId="77777777" w:rsidR="003F526B" w:rsidRPr="00802187" w:rsidRDefault="003F526B" w:rsidP="00126ED6">
      <w:pPr>
        <w:pStyle w:val="Bullet2"/>
      </w:pPr>
      <w:r w:rsidRPr="00802187">
        <w:t>Dogging License; or</w:t>
      </w:r>
    </w:p>
    <w:p w14:paraId="239C10C1" w14:textId="77777777" w:rsidR="003F526B" w:rsidRPr="00802187" w:rsidRDefault="003F526B" w:rsidP="00126ED6">
      <w:pPr>
        <w:pStyle w:val="Bullet2"/>
      </w:pPr>
      <w:r w:rsidRPr="00802187">
        <w:t>Boom-type elevating work platform License (WP); or</w:t>
      </w:r>
    </w:p>
    <w:p w14:paraId="353B6ED7" w14:textId="77777777" w:rsidR="003F526B" w:rsidRPr="00802187" w:rsidRDefault="003F526B" w:rsidP="00126ED6">
      <w:pPr>
        <w:pStyle w:val="Bullet2"/>
      </w:pPr>
      <w:r w:rsidRPr="00802187">
        <w:t xml:space="preserve">Heavy Rigid License (HR); </w:t>
      </w:r>
      <w:r w:rsidR="00ED3F2A">
        <w:t>and</w:t>
      </w:r>
    </w:p>
    <w:p w14:paraId="441806D2" w14:textId="77777777" w:rsidR="003F526B" w:rsidRPr="00802187" w:rsidRDefault="003F526B" w:rsidP="00126ED6">
      <w:pPr>
        <w:pStyle w:val="Bullet2"/>
      </w:pPr>
      <w:r w:rsidRPr="00802187">
        <w:t>Slew Crane License of up to 20 tonnes</w:t>
      </w:r>
    </w:p>
    <w:p w14:paraId="68CA8286" w14:textId="77777777" w:rsidR="003F526B" w:rsidRPr="00802187" w:rsidRDefault="003F526B" w:rsidP="00126ED6">
      <w:pPr>
        <w:pStyle w:val="SubLevel2Bold"/>
      </w:pPr>
      <w:r w:rsidRPr="00802187">
        <w:t xml:space="preserve"> Mobile Crane Employee Level 2 (MCE2)</w:t>
      </w:r>
    </w:p>
    <w:p w14:paraId="3BFE3F86" w14:textId="77777777" w:rsidR="003F526B" w:rsidRPr="00802187" w:rsidRDefault="003F526B" w:rsidP="00126ED6">
      <w:pPr>
        <w:pStyle w:val="SubLevel3Bold"/>
      </w:pPr>
      <w:r w:rsidRPr="00802187">
        <w:t>Skills and duties</w:t>
      </w:r>
    </w:p>
    <w:p w14:paraId="23D7C04A" w14:textId="77777777" w:rsidR="003F526B" w:rsidRPr="00802187" w:rsidRDefault="003F526B" w:rsidP="00126ED6">
      <w:pPr>
        <w:pStyle w:val="Block2"/>
      </w:pPr>
      <w:r w:rsidRPr="00802187">
        <w:t>An employee at MCE2 level may perform the following tasks:</w:t>
      </w:r>
    </w:p>
    <w:p w14:paraId="26F88ABC" w14:textId="77777777" w:rsidR="003F526B" w:rsidRPr="00802187" w:rsidRDefault="003F526B" w:rsidP="00126ED6">
      <w:pPr>
        <w:pStyle w:val="Bullet2"/>
      </w:pPr>
      <w:r w:rsidRPr="00802187">
        <w:t>21t–60t Slew Crane Operator (C2 &amp;C6)</w:t>
      </w:r>
    </w:p>
    <w:p w14:paraId="27EF1C73" w14:textId="77777777" w:rsidR="003F526B" w:rsidRPr="00802187" w:rsidRDefault="003F526B" w:rsidP="00126ED6">
      <w:pPr>
        <w:pStyle w:val="Bullet2"/>
      </w:pPr>
      <w:r w:rsidRPr="00802187">
        <w:t>Non Slew (Franna) Operator (CN)</w:t>
      </w:r>
    </w:p>
    <w:p w14:paraId="1B232C90" w14:textId="77777777" w:rsidR="003F526B" w:rsidRPr="00802187" w:rsidRDefault="003F526B" w:rsidP="00126ED6">
      <w:pPr>
        <w:pStyle w:val="Bullet2"/>
      </w:pPr>
      <w:r w:rsidRPr="00802187">
        <w:t>Basic Rigger (structural steel frames erection or assembly of mobile cranes)</w:t>
      </w:r>
    </w:p>
    <w:p w14:paraId="2F71606A" w14:textId="77777777" w:rsidR="003F526B" w:rsidRPr="00802187" w:rsidRDefault="003F526B" w:rsidP="00126ED6">
      <w:pPr>
        <w:pStyle w:val="Bullet2"/>
      </w:pPr>
      <w:r w:rsidRPr="00802187">
        <w:t>Mobile Hydraulic Platform Operator - 17m and up to 28m</w:t>
      </w:r>
    </w:p>
    <w:p w14:paraId="2B8C7CA7" w14:textId="77777777" w:rsidR="003F526B" w:rsidRPr="00802187" w:rsidRDefault="003F526B" w:rsidP="00126ED6">
      <w:pPr>
        <w:pStyle w:val="SubLevel3Bold"/>
      </w:pPr>
      <w:r w:rsidRPr="00802187">
        <w:t>Minimum qualifications</w:t>
      </w:r>
    </w:p>
    <w:p w14:paraId="4796EAB5" w14:textId="77777777" w:rsidR="003F526B" w:rsidRPr="00802187" w:rsidRDefault="003F526B" w:rsidP="00126ED6">
      <w:pPr>
        <w:pStyle w:val="Block2"/>
      </w:pPr>
      <w:r w:rsidRPr="00802187">
        <w:t>An employee at MCE2 level must have successfully obtained the following minimum qualification:</w:t>
      </w:r>
    </w:p>
    <w:p w14:paraId="03B70C02" w14:textId="77777777" w:rsidR="003F526B" w:rsidRPr="00802187" w:rsidRDefault="003F526B" w:rsidP="00126ED6">
      <w:pPr>
        <w:pStyle w:val="Bullet2"/>
      </w:pPr>
      <w:r w:rsidRPr="00802187">
        <w:t>Heavy Rigid License (HR); an</w:t>
      </w:r>
      <w:r w:rsidR="00ED3F2A">
        <w:t>d</w:t>
      </w:r>
    </w:p>
    <w:p w14:paraId="20544B92" w14:textId="77777777" w:rsidR="003F526B" w:rsidRPr="00802187" w:rsidRDefault="003F526B" w:rsidP="00126ED6">
      <w:pPr>
        <w:pStyle w:val="Bullet2"/>
      </w:pPr>
      <w:r w:rsidRPr="00802187">
        <w:t>Slew Crane License of up to 60 tonne; or</w:t>
      </w:r>
    </w:p>
    <w:p w14:paraId="5CE3E545" w14:textId="77777777" w:rsidR="003F526B" w:rsidRPr="00802187" w:rsidRDefault="003F526B" w:rsidP="00126ED6">
      <w:pPr>
        <w:pStyle w:val="Bullet2"/>
      </w:pPr>
      <w:r w:rsidRPr="00802187">
        <w:t>Non Slew Crane Operator License; or</w:t>
      </w:r>
    </w:p>
    <w:p w14:paraId="2DDF81FA" w14:textId="77777777" w:rsidR="003F526B" w:rsidRPr="00802187" w:rsidRDefault="003F526B" w:rsidP="00126ED6">
      <w:pPr>
        <w:pStyle w:val="Bullet2"/>
      </w:pPr>
      <w:r w:rsidRPr="00802187">
        <w:t>Basic Rigger ticket; or</w:t>
      </w:r>
    </w:p>
    <w:p w14:paraId="728A1B99" w14:textId="77777777" w:rsidR="003F526B" w:rsidRPr="00802187" w:rsidRDefault="003F526B" w:rsidP="00126ED6">
      <w:pPr>
        <w:pStyle w:val="Bullet2"/>
      </w:pPr>
      <w:r w:rsidRPr="00802187">
        <w:t>Boom-type elevating work platform license (WP).</w:t>
      </w:r>
    </w:p>
    <w:p w14:paraId="3751BD3C" w14:textId="77777777" w:rsidR="003F526B" w:rsidRPr="00802187" w:rsidRDefault="003F526B" w:rsidP="00126ED6">
      <w:pPr>
        <w:pStyle w:val="SubLevel2Bold"/>
      </w:pPr>
      <w:r w:rsidRPr="00802187">
        <w:t>Mobile Crane Employee Level 3 (MCE3)</w:t>
      </w:r>
    </w:p>
    <w:p w14:paraId="55D57BFD" w14:textId="77777777" w:rsidR="003F526B" w:rsidRPr="00802187" w:rsidRDefault="003F526B" w:rsidP="00126ED6">
      <w:pPr>
        <w:pStyle w:val="SubLevel3Bold"/>
      </w:pPr>
      <w:r w:rsidRPr="00802187">
        <w:t>Skills and duties</w:t>
      </w:r>
    </w:p>
    <w:p w14:paraId="7A0286E7" w14:textId="77777777" w:rsidR="003F526B" w:rsidRPr="00802187" w:rsidRDefault="003F526B" w:rsidP="00126ED6">
      <w:pPr>
        <w:pStyle w:val="Block2"/>
      </w:pPr>
      <w:r w:rsidRPr="00802187">
        <w:t>An employee at MCE3 1evel may perform the following tasks:</w:t>
      </w:r>
    </w:p>
    <w:p w14:paraId="4DFE3EA2" w14:textId="77777777" w:rsidR="003F526B" w:rsidRPr="00802187" w:rsidRDefault="003F526B" w:rsidP="00126ED6">
      <w:pPr>
        <w:pStyle w:val="Bullet2"/>
      </w:pPr>
      <w:r w:rsidRPr="00802187">
        <w:t>61t–100t Slew Crane Operator (C1)</w:t>
      </w:r>
      <w:r w:rsidR="00ED3F2A">
        <w:t>;</w:t>
      </w:r>
    </w:p>
    <w:p w14:paraId="2DB5AA4A" w14:textId="77777777" w:rsidR="003F526B" w:rsidRPr="00802187" w:rsidRDefault="003F526B" w:rsidP="00126ED6">
      <w:pPr>
        <w:pStyle w:val="Bullet2"/>
      </w:pPr>
      <w:r w:rsidRPr="00802187">
        <w:t>Intermediate Rigger (Tower Crane erecting or Pre CastConcrete component erection);</w:t>
      </w:r>
    </w:p>
    <w:p w14:paraId="2D529FC4" w14:textId="77777777" w:rsidR="003F526B" w:rsidRPr="00802187" w:rsidRDefault="003F526B" w:rsidP="00126ED6">
      <w:pPr>
        <w:pStyle w:val="Bullet2"/>
      </w:pPr>
      <w:r w:rsidRPr="00802187">
        <w:t>Mobile Hydraulic Platform Operator–28m and above</w:t>
      </w:r>
      <w:r w:rsidR="00ED3F2A">
        <w:t>.</w:t>
      </w:r>
    </w:p>
    <w:p w14:paraId="55C7F599" w14:textId="77777777" w:rsidR="003F526B" w:rsidRPr="00802187" w:rsidRDefault="003F526B" w:rsidP="00126ED6">
      <w:pPr>
        <w:pStyle w:val="SubLevel3Bold"/>
      </w:pPr>
      <w:r w:rsidRPr="00802187">
        <w:t>Minimum qualifications</w:t>
      </w:r>
    </w:p>
    <w:p w14:paraId="7325CECA" w14:textId="77777777" w:rsidR="003F526B" w:rsidRPr="00802187" w:rsidRDefault="003F526B" w:rsidP="00126ED6">
      <w:pPr>
        <w:pStyle w:val="Block2"/>
      </w:pPr>
      <w:r w:rsidRPr="00802187">
        <w:t>An employee at MCE3 level must have successfully obtained the following minimum qualification:</w:t>
      </w:r>
    </w:p>
    <w:p w14:paraId="0C7AFDEB" w14:textId="77777777" w:rsidR="003F526B" w:rsidRPr="00802187" w:rsidRDefault="003F526B" w:rsidP="00126ED6">
      <w:pPr>
        <w:pStyle w:val="Bullet2"/>
      </w:pPr>
      <w:r w:rsidRPr="00802187">
        <w:t>Heavy Combination License (HC); and</w:t>
      </w:r>
    </w:p>
    <w:p w14:paraId="656BCE73" w14:textId="77777777" w:rsidR="003F526B" w:rsidRPr="00802187" w:rsidRDefault="003F526B" w:rsidP="00126ED6">
      <w:pPr>
        <w:pStyle w:val="Bullet2"/>
      </w:pPr>
      <w:r w:rsidRPr="00802187">
        <w:t>Slew Crane License of up to 100 tonne; or</w:t>
      </w:r>
    </w:p>
    <w:p w14:paraId="73DC06D0" w14:textId="77777777" w:rsidR="003F526B" w:rsidRPr="00802187" w:rsidRDefault="003F526B" w:rsidP="00126ED6">
      <w:pPr>
        <w:pStyle w:val="Bullet2"/>
      </w:pPr>
      <w:r w:rsidRPr="00802187">
        <w:t>Intermediate Riggers License; or</w:t>
      </w:r>
    </w:p>
    <w:p w14:paraId="5AFE4F20" w14:textId="77777777" w:rsidR="003F526B" w:rsidRPr="00802187" w:rsidRDefault="003F526B" w:rsidP="00126ED6">
      <w:pPr>
        <w:pStyle w:val="Bullet2"/>
      </w:pPr>
      <w:r w:rsidRPr="00802187">
        <w:t>Boom-type elevating work platform license (WP).</w:t>
      </w:r>
    </w:p>
    <w:p w14:paraId="692E5850" w14:textId="77777777" w:rsidR="003F526B" w:rsidRPr="00802187" w:rsidRDefault="003F526B" w:rsidP="00126ED6">
      <w:pPr>
        <w:pStyle w:val="SubLevel2Bold"/>
      </w:pPr>
      <w:r w:rsidRPr="00802187">
        <w:t>Mobile Crane Employee Level 4 (MCE4)</w:t>
      </w:r>
    </w:p>
    <w:p w14:paraId="31FEDF2A" w14:textId="77777777" w:rsidR="003F526B" w:rsidRPr="00802187" w:rsidRDefault="003F526B" w:rsidP="00126ED6">
      <w:pPr>
        <w:pStyle w:val="SubLevel3Bold"/>
      </w:pPr>
      <w:r w:rsidRPr="00802187">
        <w:t>Skills and duties</w:t>
      </w:r>
    </w:p>
    <w:p w14:paraId="19C40987" w14:textId="77777777" w:rsidR="003F526B" w:rsidRPr="00802187" w:rsidRDefault="003F526B" w:rsidP="00126ED6">
      <w:pPr>
        <w:pStyle w:val="Block2"/>
      </w:pPr>
      <w:r w:rsidRPr="00802187">
        <w:t>An employee at MCE4 level may perform the following tasks:</w:t>
      </w:r>
    </w:p>
    <w:p w14:paraId="10AE4D86" w14:textId="77777777" w:rsidR="003F526B" w:rsidRPr="00802187" w:rsidRDefault="003F526B" w:rsidP="00126ED6">
      <w:pPr>
        <w:pStyle w:val="Bullet2"/>
      </w:pPr>
      <w:r w:rsidRPr="00802187">
        <w:t>101t–200t Slew Crane Operator (No boom trailer) (CO);</w:t>
      </w:r>
    </w:p>
    <w:p w14:paraId="09E0BA1E" w14:textId="77777777" w:rsidR="003F526B" w:rsidRPr="00802187" w:rsidRDefault="003F526B" w:rsidP="00126ED6">
      <w:pPr>
        <w:pStyle w:val="Bullet2"/>
      </w:pPr>
      <w:r w:rsidRPr="00802187">
        <w:t>Advanced Rigger; or</w:t>
      </w:r>
    </w:p>
    <w:p w14:paraId="0D50B95D" w14:textId="77777777" w:rsidR="003F526B" w:rsidRPr="00802187" w:rsidRDefault="003F526B" w:rsidP="00126ED6">
      <w:pPr>
        <w:pStyle w:val="Bullet2"/>
      </w:pPr>
      <w:r w:rsidRPr="00802187">
        <w:t>Heavy Low Bed Transport Operator.</w:t>
      </w:r>
    </w:p>
    <w:p w14:paraId="6CE3DB8E" w14:textId="77777777" w:rsidR="003F526B" w:rsidRPr="00802187" w:rsidRDefault="003F526B" w:rsidP="00126ED6">
      <w:pPr>
        <w:pStyle w:val="SubLevel3Bold"/>
      </w:pPr>
      <w:r w:rsidRPr="00802187">
        <w:t>Minimum qualifications</w:t>
      </w:r>
    </w:p>
    <w:p w14:paraId="7C6ACE51" w14:textId="77777777" w:rsidR="003F526B" w:rsidRPr="00802187" w:rsidRDefault="003F526B" w:rsidP="00126ED6">
      <w:pPr>
        <w:pStyle w:val="Block2"/>
      </w:pPr>
      <w:r w:rsidRPr="00802187">
        <w:t>An employee at MCE4 level must have successfully obtained the following minimum qualification:</w:t>
      </w:r>
    </w:p>
    <w:p w14:paraId="287A03D2" w14:textId="77777777" w:rsidR="003F526B" w:rsidRPr="00802187" w:rsidRDefault="003F526B" w:rsidP="00126ED6">
      <w:pPr>
        <w:pStyle w:val="Bullet2"/>
      </w:pPr>
      <w:r w:rsidRPr="00802187">
        <w:t>Heavy Combination License (HC); and</w:t>
      </w:r>
    </w:p>
    <w:p w14:paraId="6BF155A5" w14:textId="77777777" w:rsidR="003F526B" w:rsidRPr="00802187" w:rsidRDefault="003F526B" w:rsidP="00126ED6">
      <w:pPr>
        <w:pStyle w:val="Bullet2"/>
      </w:pPr>
      <w:r w:rsidRPr="00802187">
        <w:t>Doggers ticket; and</w:t>
      </w:r>
    </w:p>
    <w:p w14:paraId="246F8A49" w14:textId="77777777" w:rsidR="003F526B" w:rsidRPr="00802187" w:rsidRDefault="003F526B" w:rsidP="00126ED6">
      <w:pPr>
        <w:pStyle w:val="Bullet2"/>
      </w:pPr>
      <w:r w:rsidRPr="00802187">
        <w:t>Slew Crane License of over 100 tonne; or</w:t>
      </w:r>
    </w:p>
    <w:p w14:paraId="6618E95C" w14:textId="77777777" w:rsidR="003F526B" w:rsidRPr="00802187" w:rsidRDefault="003F526B" w:rsidP="00126ED6">
      <w:pPr>
        <w:pStyle w:val="Bullet2"/>
      </w:pPr>
      <w:r w:rsidRPr="00802187">
        <w:t>Advanced Rigger; or</w:t>
      </w:r>
    </w:p>
    <w:p w14:paraId="64BD5C44" w14:textId="77777777" w:rsidR="003F526B" w:rsidRPr="00802187" w:rsidRDefault="003F526B" w:rsidP="00126ED6">
      <w:pPr>
        <w:pStyle w:val="Bullet2"/>
      </w:pPr>
      <w:r w:rsidRPr="00802187">
        <w:t>Multi Combination License.</w:t>
      </w:r>
    </w:p>
    <w:p w14:paraId="4F89817B" w14:textId="77777777" w:rsidR="003F526B" w:rsidRPr="00802187" w:rsidRDefault="003F526B" w:rsidP="00126ED6">
      <w:pPr>
        <w:pStyle w:val="SubLevel2Bold"/>
      </w:pPr>
      <w:r w:rsidRPr="00802187">
        <w:t>Mobile Crane Employee Level 5 (MCE5)</w:t>
      </w:r>
    </w:p>
    <w:p w14:paraId="69393149" w14:textId="77777777" w:rsidR="003F526B" w:rsidRPr="00802187" w:rsidRDefault="003F526B" w:rsidP="00126ED6">
      <w:pPr>
        <w:pStyle w:val="SubLevel3Bold"/>
      </w:pPr>
      <w:r w:rsidRPr="00802187">
        <w:t>Skills and duties</w:t>
      </w:r>
    </w:p>
    <w:p w14:paraId="5224A30C" w14:textId="77777777" w:rsidR="003F526B" w:rsidRPr="00802187" w:rsidRDefault="003F526B" w:rsidP="00126ED6">
      <w:pPr>
        <w:pStyle w:val="Block2"/>
      </w:pPr>
      <w:r w:rsidRPr="00802187">
        <w:t>An employee at MCE5 level may perform the following tasks:</w:t>
      </w:r>
    </w:p>
    <w:p w14:paraId="628FE1EB" w14:textId="77777777" w:rsidR="003F526B" w:rsidRPr="00802187" w:rsidRDefault="003F526B" w:rsidP="00126ED6">
      <w:pPr>
        <w:pStyle w:val="Bullet2"/>
      </w:pPr>
      <w:r w:rsidRPr="00802187">
        <w:t>201t - 300t Slew Crane (CO);</w:t>
      </w:r>
    </w:p>
    <w:p w14:paraId="44DAD70D" w14:textId="77777777" w:rsidR="003F526B" w:rsidRPr="00802187" w:rsidRDefault="003F526B" w:rsidP="00126ED6">
      <w:pPr>
        <w:pStyle w:val="Bullet2"/>
      </w:pPr>
      <w:r w:rsidRPr="00802187">
        <w:t>less than 100t Slew Crane with Boom Trailer; or</w:t>
      </w:r>
    </w:p>
    <w:p w14:paraId="1A78F008" w14:textId="77777777" w:rsidR="003F526B" w:rsidRPr="00802187" w:rsidRDefault="003F526B" w:rsidP="00126ED6">
      <w:pPr>
        <w:pStyle w:val="Bullet2"/>
      </w:pPr>
      <w:r w:rsidRPr="00802187">
        <w:t>less than100t Slew Crane with Luffing Fly Jib.</w:t>
      </w:r>
    </w:p>
    <w:p w14:paraId="2C9D225F" w14:textId="77777777" w:rsidR="003F526B" w:rsidRPr="00802187" w:rsidRDefault="003F526B" w:rsidP="00126ED6">
      <w:pPr>
        <w:pStyle w:val="SubLevel3Bold"/>
      </w:pPr>
      <w:r w:rsidRPr="00802187">
        <w:t>Minimum qualifications</w:t>
      </w:r>
    </w:p>
    <w:p w14:paraId="233C6A95" w14:textId="77777777" w:rsidR="003F526B" w:rsidRPr="00802187" w:rsidRDefault="003F526B" w:rsidP="00126ED6">
      <w:pPr>
        <w:pStyle w:val="Block2"/>
      </w:pPr>
      <w:r w:rsidRPr="00802187">
        <w:t>An employee at MCE5 level must have successfully obtained the following minimum qualification:</w:t>
      </w:r>
    </w:p>
    <w:p w14:paraId="5FD1A853" w14:textId="77777777" w:rsidR="003F526B" w:rsidRPr="00802187" w:rsidRDefault="003F526B" w:rsidP="00126ED6">
      <w:pPr>
        <w:pStyle w:val="Bullet2"/>
      </w:pPr>
      <w:r w:rsidRPr="00802187">
        <w:t>Slew Crane License of over 100 tonne; and</w:t>
      </w:r>
    </w:p>
    <w:p w14:paraId="09335BF6" w14:textId="77777777" w:rsidR="003F526B" w:rsidRPr="00802187" w:rsidRDefault="003F526B" w:rsidP="00126ED6">
      <w:pPr>
        <w:pStyle w:val="Bullet2"/>
      </w:pPr>
      <w:r w:rsidRPr="00802187">
        <w:t>Heavy Combination License (HC); and</w:t>
      </w:r>
    </w:p>
    <w:p w14:paraId="125B9DC0" w14:textId="77777777" w:rsidR="003F526B" w:rsidRPr="00802187" w:rsidRDefault="003F526B" w:rsidP="00126ED6">
      <w:pPr>
        <w:pStyle w:val="Bullet2"/>
      </w:pPr>
      <w:r w:rsidRPr="00802187">
        <w:t>Doggers ticket.</w:t>
      </w:r>
    </w:p>
    <w:p w14:paraId="5FBF76C3" w14:textId="77777777" w:rsidR="003F526B" w:rsidRPr="00802187" w:rsidRDefault="003F526B" w:rsidP="00126ED6">
      <w:pPr>
        <w:pStyle w:val="SubLevel2Bold"/>
      </w:pPr>
      <w:r w:rsidRPr="00802187">
        <w:t>Mobile Crane Employee level 6 (MCE6)</w:t>
      </w:r>
    </w:p>
    <w:p w14:paraId="4F3BF087" w14:textId="77777777" w:rsidR="003F526B" w:rsidRPr="00802187" w:rsidRDefault="003F526B" w:rsidP="00126ED6">
      <w:pPr>
        <w:pStyle w:val="SubLevel3Bold"/>
      </w:pPr>
      <w:r w:rsidRPr="00802187">
        <w:t>Skills and duties</w:t>
      </w:r>
    </w:p>
    <w:p w14:paraId="49875524" w14:textId="77777777" w:rsidR="003F526B" w:rsidRPr="00802187" w:rsidRDefault="003F526B" w:rsidP="00126ED6">
      <w:pPr>
        <w:pStyle w:val="Block2"/>
      </w:pPr>
      <w:r w:rsidRPr="00802187">
        <w:t>An employee at MCE6</w:t>
      </w:r>
      <w:r w:rsidR="007C434A">
        <w:t xml:space="preserve"> l</w:t>
      </w:r>
      <w:r w:rsidRPr="00802187">
        <w:t>eve</w:t>
      </w:r>
      <w:r w:rsidR="007C434A">
        <w:t>l</w:t>
      </w:r>
      <w:r w:rsidRPr="00802187">
        <w:t xml:space="preserve"> may perform the following tasks:</w:t>
      </w:r>
    </w:p>
    <w:p w14:paraId="67DA27B5" w14:textId="77777777" w:rsidR="003F526B" w:rsidRPr="00802187" w:rsidRDefault="003F526B" w:rsidP="00126ED6">
      <w:pPr>
        <w:pStyle w:val="Bullet2"/>
      </w:pPr>
      <w:r w:rsidRPr="00802187">
        <w:t>301t–400t Slew Crane Operator (CO); or</w:t>
      </w:r>
    </w:p>
    <w:p w14:paraId="37323E98" w14:textId="77777777" w:rsidR="003F526B" w:rsidRPr="00802187" w:rsidRDefault="003F526B" w:rsidP="00126ED6">
      <w:pPr>
        <w:pStyle w:val="Bullet2"/>
      </w:pPr>
      <w:r w:rsidRPr="00802187">
        <w:t>less than 200t Crane Operator with Luffing Fly Jib.</w:t>
      </w:r>
    </w:p>
    <w:p w14:paraId="1D982004" w14:textId="77777777" w:rsidR="003F526B" w:rsidRPr="00802187" w:rsidRDefault="003F526B" w:rsidP="00126ED6">
      <w:pPr>
        <w:pStyle w:val="SubLevel3Bold"/>
      </w:pPr>
      <w:r w:rsidRPr="00802187">
        <w:t>Minimum qualifications</w:t>
      </w:r>
    </w:p>
    <w:p w14:paraId="70110846" w14:textId="77777777" w:rsidR="003F526B" w:rsidRPr="00802187" w:rsidRDefault="003F526B" w:rsidP="00126ED6">
      <w:pPr>
        <w:pStyle w:val="Block2"/>
      </w:pPr>
      <w:r w:rsidRPr="00802187">
        <w:t>An employee at MCE6 level must have successfully obtained the following minimum qualification:</w:t>
      </w:r>
    </w:p>
    <w:p w14:paraId="587768ED" w14:textId="77777777" w:rsidR="003F526B" w:rsidRPr="00802187" w:rsidRDefault="003F526B" w:rsidP="00126ED6">
      <w:pPr>
        <w:pStyle w:val="Bullet2"/>
      </w:pPr>
      <w:r w:rsidRPr="00802187">
        <w:t>Slew Crane License of over 100 tonne; and</w:t>
      </w:r>
    </w:p>
    <w:p w14:paraId="780143E8" w14:textId="77777777" w:rsidR="003F526B" w:rsidRPr="00802187" w:rsidRDefault="003F526B" w:rsidP="00126ED6">
      <w:pPr>
        <w:pStyle w:val="Bullet2"/>
      </w:pPr>
      <w:r w:rsidRPr="00802187">
        <w:t>Heavy Combination License (HC); and</w:t>
      </w:r>
    </w:p>
    <w:p w14:paraId="63970621" w14:textId="77777777" w:rsidR="003F526B" w:rsidRPr="00802187" w:rsidRDefault="003F526B" w:rsidP="00126ED6">
      <w:pPr>
        <w:pStyle w:val="Bullet2"/>
      </w:pPr>
      <w:r w:rsidRPr="00802187">
        <w:t>Riggers ticket.</w:t>
      </w:r>
    </w:p>
    <w:p w14:paraId="33D2FABA" w14:textId="77777777" w:rsidR="003F526B" w:rsidRPr="00802187" w:rsidRDefault="003F526B" w:rsidP="00126ED6">
      <w:pPr>
        <w:pStyle w:val="SubLevel2Bold"/>
      </w:pPr>
      <w:r w:rsidRPr="00802187">
        <w:t>Mobile Crane Employee level 7 (MCE7)</w:t>
      </w:r>
    </w:p>
    <w:p w14:paraId="3FE98A23" w14:textId="77777777" w:rsidR="003F526B" w:rsidRPr="00802187" w:rsidRDefault="003F526B" w:rsidP="00126ED6">
      <w:pPr>
        <w:pStyle w:val="SubLevel3Bold"/>
      </w:pPr>
      <w:r w:rsidRPr="00802187">
        <w:t>Skills and duties</w:t>
      </w:r>
    </w:p>
    <w:p w14:paraId="7D652F03" w14:textId="77777777" w:rsidR="003F526B" w:rsidRPr="00802187" w:rsidRDefault="003F526B" w:rsidP="00126ED6">
      <w:pPr>
        <w:pStyle w:val="Block2"/>
      </w:pPr>
      <w:r w:rsidRPr="00802187">
        <w:t>An employee at MCE7 level may perform the following tasks:</w:t>
      </w:r>
    </w:p>
    <w:p w14:paraId="2DC97F2D" w14:textId="77777777" w:rsidR="003F526B" w:rsidRPr="00802187" w:rsidRDefault="003F526B" w:rsidP="00126ED6">
      <w:pPr>
        <w:pStyle w:val="Bullet2"/>
      </w:pPr>
      <w:r w:rsidRPr="00802187">
        <w:t>401t or greater Slew Crane (CO); or</w:t>
      </w:r>
    </w:p>
    <w:p w14:paraId="2620A935" w14:textId="77777777" w:rsidR="003F526B" w:rsidRPr="00802187" w:rsidRDefault="003F526B" w:rsidP="00126ED6">
      <w:pPr>
        <w:pStyle w:val="Bullet2"/>
      </w:pPr>
      <w:r w:rsidRPr="00802187">
        <w:t>less than 200t with Superlift type attachment.</w:t>
      </w:r>
    </w:p>
    <w:p w14:paraId="4E081126" w14:textId="77777777" w:rsidR="003F526B" w:rsidRPr="00802187" w:rsidRDefault="003F526B" w:rsidP="00126ED6">
      <w:pPr>
        <w:pStyle w:val="SubLevel3Bold"/>
      </w:pPr>
      <w:r w:rsidRPr="00802187">
        <w:t>Minimum qualifications</w:t>
      </w:r>
    </w:p>
    <w:p w14:paraId="2686AFCE" w14:textId="77777777" w:rsidR="003F526B" w:rsidRPr="00802187" w:rsidRDefault="003F526B" w:rsidP="00126ED6">
      <w:pPr>
        <w:pStyle w:val="Block2"/>
      </w:pPr>
      <w:r w:rsidRPr="00802187">
        <w:t>An employee at MCE7 level must have successfully obtained the following minimum qualification:</w:t>
      </w:r>
    </w:p>
    <w:p w14:paraId="181332E0" w14:textId="77777777" w:rsidR="003F526B" w:rsidRPr="00802187" w:rsidRDefault="003F526B" w:rsidP="00126ED6">
      <w:pPr>
        <w:pStyle w:val="Bullet2"/>
      </w:pPr>
      <w:r w:rsidRPr="00802187">
        <w:t>Slew Crane License of over 100 tonne; and</w:t>
      </w:r>
    </w:p>
    <w:p w14:paraId="33938854" w14:textId="77777777" w:rsidR="003F526B" w:rsidRPr="00802187" w:rsidRDefault="003F526B" w:rsidP="00126ED6">
      <w:pPr>
        <w:pStyle w:val="Bullet2"/>
      </w:pPr>
      <w:r w:rsidRPr="00802187">
        <w:t>Heavy Combination License (HC); and</w:t>
      </w:r>
    </w:p>
    <w:p w14:paraId="3DE1C6E6" w14:textId="77777777" w:rsidR="003F526B" w:rsidRPr="00802187" w:rsidRDefault="003F526B" w:rsidP="00126ED6">
      <w:pPr>
        <w:pStyle w:val="Bullet2"/>
      </w:pPr>
      <w:r w:rsidRPr="00802187">
        <w:t>Intermediate Rigger.</w:t>
      </w:r>
    </w:p>
    <w:p w14:paraId="19982ADE" w14:textId="0165BCCB" w:rsidR="003F526B" w:rsidRDefault="003F526B" w:rsidP="00920F54">
      <w:pPr>
        <w:pStyle w:val="Subdocument"/>
        <w:numPr>
          <w:ilvl w:val="0"/>
          <w:numId w:val="0"/>
        </w:numPr>
      </w:pPr>
      <w:r w:rsidRPr="00802187">
        <w:br w:type="page"/>
      </w:r>
      <w:bookmarkStart w:id="312" w:name="sched_c"/>
      <w:bookmarkEnd w:id="311"/>
    </w:p>
    <w:p w14:paraId="1A1BDFA4" w14:textId="77777777" w:rsidR="007B3A21" w:rsidRPr="000E793F" w:rsidRDefault="007B3A21" w:rsidP="008E01C0">
      <w:pPr>
        <w:pStyle w:val="Subdocument"/>
        <w:numPr>
          <w:ilvl w:val="0"/>
          <w:numId w:val="21"/>
        </w:numPr>
      </w:pPr>
      <w:bookmarkStart w:id="313" w:name="_Ref49262742"/>
      <w:bookmarkStart w:id="314" w:name="_Toc56181917"/>
      <w:r w:rsidRPr="000E793F">
        <w:t>—National Training Wage</w:t>
      </w:r>
      <w:bookmarkEnd w:id="313"/>
      <w:bookmarkEnd w:id="314"/>
    </w:p>
    <w:p w14:paraId="58B89EDF" w14:textId="69D6814C" w:rsidR="007B3A21" w:rsidRPr="00300310" w:rsidRDefault="007B3A21" w:rsidP="007B3A21">
      <w:pPr>
        <w:pStyle w:val="History"/>
      </w:pPr>
      <w:r>
        <w:t xml:space="preserve">[Varied by </w:t>
      </w:r>
      <w:hyperlink r:id="rId331" w:history="1">
        <w:r w:rsidRPr="005F0393">
          <w:rPr>
            <w:rStyle w:val="Hyperlink"/>
          </w:rPr>
          <w:t>PR988413</w:t>
        </w:r>
      </w:hyperlink>
      <w:r>
        <w:t xml:space="preserve">; substituted by </w:t>
      </w:r>
      <w:hyperlink r:id="rId332" w:history="1">
        <w:r>
          <w:rPr>
            <w:rStyle w:val="Hyperlink"/>
          </w:rPr>
          <w:t>PR994531</w:t>
        </w:r>
      </w:hyperlink>
      <w:r>
        <w:t xml:space="preserve"> ppc 01Jan10; varied by </w:t>
      </w:r>
      <w:hyperlink r:id="rId333" w:history="1">
        <w:r w:rsidRPr="00224B5C">
          <w:rPr>
            <w:rStyle w:val="Hyperlink"/>
          </w:rPr>
          <w:t>PR997911</w:t>
        </w:r>
      </w:hyperlink>
      <w:r>
        <w:t xml:space="preserve">, </w:t>
      </w:r>
      <w:hyperlink r:id="rId334" w:history="1">
        <w:r w:rsidRPr="00E71716">
          <w:rPr>
            <w:rStyle w:val="Hyperlink"/>
          </w:rPr>
          <w:t>PR509063</w:t>
        </w:r>
      </w:hyperlink>
      <w:r>
        <w:t xml:space="preserve">, </w:t>
      </w:r>
      <w:hyperlink r:id="rId335" w:history="1">
        <w:r w:rsidRPr="000D05C7">
          <w:rPr>
            <w:rStyle w:val="Hyperlink"/>
          </w:rPr>
          <w:t>PR522894</w:t>
        </w:r>
      </w:hyperlink>
      <w:r>
        <w:t xml:space="preserve">, </w:t>
      </w:r>
      <w:hyperlink r:id="rId336" w:history="1">
        <w:r>
          <w:rPr>
            <w:rStyle w:val="Hyperlink"/>
          </w:rPr>
          <w:t>PR536697</w:t>
        </w:r>
      </w:hyperlink>
      <w:r>
        <w:t xml:space="preserve">, </w:t>
      </w:r>
      <w:hyperlink r:id="rId337" w:history="1">
        <w:r>
          <w:rPr>
            <w:rStyle w:val="Hyperlink"/>
          </w:rPr>
          <w:t>PR545787</w:t>
        </w:r>
      </w:hyperlink>
      <w:r>
        <w:t xml:space="preserve">, </w:t>
      </w:r>
      <w:hyperlink r:id="rId338" w:history="1">
        <w:r>
          <w:rPr>
            <w:rStyle w:val="Hyperlink"/>
          </w:rPr>
          <w:t>PR551620</w:t>
        </w:r>
      </w:hyperlink>
      <w:r>
        <w:t xml:space="preserve">, </w:t>
      </w:r>
      <w:hyperlink r:id="rId339" w:history="1">
        <w:r>
          <w:rPr>
            <w:rStyle w:val="Hyperlink"/>
          </w:rPr>
          <w:t>PR566702</w:t>
        </w:r>
      </w:hyperlink>
      <w:r>
        <w:t xml:space="preserve">, </w:t>
      </w:r>
      <w:hyperlink r:id="rId340" w:history="1">
        <w:r w:rsidRPr="0087124E">
          <w:rPr>
            <w:rStyle w:val="Hyperlink"/>
          </w:rPr>
          <w:t>PR579794</w:t>
        </w:r>
      </w:hyperlink>
      <w:r>
        <w:t xml:space="preserve">, </w:t>
      </w:r>
      <w:hyperlink r:id="rId341" w:history="1">
        <w:r w:rsidRPr="005E55AE">
          <w:rPr>
            <w:rStyle w:val="Hyperlink"/>
            <w:noProof/>
          </w:rPr>
          <w:t>PR592128</w:t>
        </w:r>
      </w:hyperlink>
      <w:r>
        <w:t xml:space="preserve">, </w:t>
      </w:r>
      <w:hyperlink r:id="rId342" w:history="1">
        <w:r w:rsidRPr="003A5262">
          <w:rPr>
            <w:rStyle w:val="Hyperlink"/>
          </w:rPr>
          <w:t>PR606356</w:t>
        </w:r>
      </w:hyperlink>
      <w:r>
        <w:t xml:space="preserve">, </w:t>
      </w:r>
      <w:hyperlink r:id="rId343" w:history="1">
        <w:r w:rsidRPr="001A61C4">
          <w:rPr>
            <w:rStyle w:val="Hyperlink"/>
          </w:rPr>
          <w:t>PR707442</w:t>
        </w:r>
      </w:hyperlink>
      <w:r w:rsidR="00CC0131">
        <w:t xml:space="preserve">; substituted by </w:t>
      </w:r>
      <w:hyperlink r:id="rId344" w:history="1">
        <w:r w:rsidR="00CC0131">
          <w:rPr>
            <w:rStyle w:val="Hyperlink"/>
          </w:rPr>
          <w:t>PR719629</w:t>
        </w:r>
      </w:hyperlink>
      <w:r w:rsidR="00CC0131" w:rsidRPr="00CC0131">
        <w:t xml:space="preserve"> </w:t>
      </w:r>
      <w:r w:rsidR="00CC0131">
        <w:t>ppc 25Aug20</w:t>
      </w:r>
      <w:r w:rsidR="0029375F">
        <w:t xml:space="preserve">; varied by </w:t>
      </w:r>
      <w:hyperlink r:id="rId345" w:history="1">
        <w:r w:rsidR="0029375F" w:rsidRPr="0029375F">
          <w:rPr>
            <w:rStyle w:val="Hyperlink"/>
          </w:rPr>
          <w:t>PR718849</w:t>
        </w:r>
      </w:hyperlink>
      <w:r w:rsidR="00700AAE">
        <w:t xml:space="preserve">; corrected by </w:t>
      </w:r>
      <w:hyperlink r:id="rId346" w:history="1">
        <w:r w:rsidR="00700AAE" w:rsidRPr="00700AAE">
          <w:rPr>
            <w:rStyle w:val="Hyperlink"/>
          </w:rPr>
          <w:t>PR724124</w:t>
        </w:r>
      </w:hyperlink>
      <w:r w:rsidR="00700AAE">
        <w:t>]</w:t>
      </w:r>
    </w:p>
    <w:p w14:paraId="746F4F57" w14:textId="7E95406C" w:rsidR="007B3A21" w:rsidRPr="000E793F" w:rsidRDefault="007B3A21" w:rsidP="007B3A21">
      <w:pPr>
        <w:pStyle w:val="SubLevel1Bold"/>
      </w:pPr>
      <w:r w:rsidRPr="000E793F">
        <w:t>Definitions</w:t>
      </w:r>
    </w:p>
    <w:p w14:paraId="5B7859E4" w14:textId="454DDAC1" w:rsidR="007B3A21" w:rsidRDefault="007B3A21" w:rsidP="007B3A21">
      <w:pPr>
        <w:pStyle w:val="SubLevel2"/>
      </w:pPr>
      <w:r w:rsidRPr="000E793F">
        <w:t>In this schedule:</w:t>
      </w:r>
    </w:p>
    <w:p w14:paraId="0BC5DB9A" w14:textId="77777777" w:rsidR="007B3A21" w:rsidRDefault="007B3A21" w:rsidP="007B3A21">
      <w:pPr>
        <w:pStyle w:val="Block1"/>
      </w:pPr>
      <w:r w:rsidRPr="000E793F">
        <w:rPr>
          <w:b/>
          <w:bCs/>
        </w:rPr>
        <w:t>adult trainee</w:t>
      </w:r>
      <w:r>
        <w:t xml:space="preserve"> </w:t>
      </w:r>
      <w:r w:rsidRPr="000E793F">
        <w:t>means a trainee who would qualify for the highest minimum wage in wage level A or B if covered by that wage level.</w:t>
      </w:r>
    </w:p>
    <w:p w14:paraId="7D4F37A9" w14:textId="77777777" w:rsidR="007B3A21" w:rsidRDefault="007B3A21" w:rsidP="007B3A21">
      <w:pPr>
        <w:pStyle w:val="Block1"/>
      </w:pPr>
      <w:r w:rsidRPr="000E793F">
        <w:rPr>
          <w:b/>
          <w:bCs/>
        </w:rPr>
        <w:t>approved training</w:t>
      </w:r>
      <w:r w:rsidRPr="000E793F">
        <w:t>, in relation to a trainee, means the training specified in the training contract of the trainee.</w:t>
      </w:r>
    </w:p>
    <w:p w14:paraId="1006D725" w14:textId="77777777" w:rsidR="007B3A21" w:rsidRDefault="007B3A21" w:rsidP="007B3A21">
      <w:pPr>
        <w:pStyle w:val="Block1"/>
      </w:pPr>
      <w:r w:rsidRPr="000E793F">
        <w:rPr>
          <w:b/>
          <w:bCs/>
        </w:rPr>
        <w:t>Australian Qualifications Framework (AQF)</w:t>
      </w:r>
      <w:r>
        <w:t xml:space="preserve"> </w:t>
      </w:r>
      <w:r w:rsidRPr="000E793F">
        <w:t>means the national framework for qualifications in post-compulsory education and training.</w:t>
      </w:r>
    </w:p>
    <w:p w14:paraId="2F3E53A4" w14:textId="77777777" w:rsidR="007B3A21" w:rsidRDefault="007B3A21" w:rsidP="007B3A21">
      <w:pPr>
        <w:pStyle w:val="Block1"/>
      </w:pPr>
      <w:r w:rsidRPr="000E793F">
        <w:rPr>
          <w:b/>
          <w:bCs/>
        </w:rPr>
        <w:t>relevant State or Territory training authority</w:t>
      </w:r>
      <w:r>
        <w:t xml:space="preserve"> </w:t>
      </w:r>
      <w:r w:rsidRPr="000E793F">
        <w:t>means a body in the relevant State or Territory that has power to approve traineeships, and to register training contracts, under the relevant State or Territory vocational education and training legislation.</w:t>
      </w:r>
    </w:p>
    <w:p w14:paraId="0DB22334" w14:textId="77777777" w:rsidR="007B3A21" w:rsidRDefault="007B3A21" w:rsidP="007B3A21">
      <w:pPr>
        <w:pStyle w:val="Block1"/>
      </w:pPr>
      <w:r w:rsidRPr="007B3A21">
        <w:rPr>
          <w:b/>
          <w:bCs/>
        </w:rPr>
        <w:t>relevant State or Territory vocational education and training legislation</w:t>
      </w:r>
      <w:r>
        <w:t xml:space="preserve"> </w:t>
      </w:r>
      <w:r w:rsidRPr="000E793F">
        <w:t>means the following or any successor legislation:</w:t>
      </w:r>
    </w:p>
    <w:p w14:paraId="5D207264" w14:textId="77777777" w:rsidR="007B3A21" w:rsidRPr="00E43B73" w:rsidRDefault="007B3A21" w:rsidP="007B3A21">
      <w:pPr>
        <w:pStyle w:val="Block2"/>
      </w:pPr>
      <w:r w:rsidRPr="000E793F">
        <w:rPr>
          <w:i/>
          <w:iCs/>
        </w:rPr>
        <w:t>Apprenticeship and Traineeship Act 2001</w:t>
      </w:r>
      <w:r>
        <w:rPr>
          <w:i/>
          <w:iCs/>
        </w:rPr>
        <w:t xml:space="preserve"> </w:t>
      </w:r>
      <w:r w:rsidRPr="00E43B73">
        <w:t>(NSW);</w:t>
      </w:r>
    </w:p>
    <w:p w14:paraId="363B876F" w14:textId="77777777" w:rsidR="007B3A21" w:rsidRPr="000E793F" w:rsidRDefault="007B3A21" w:rsidP="007B3A21">
      <w:pPr>
        <w:pStyle w:val="Block2"/>
        <w:rPr>
          <w:i/>
          <w:iCs/>
        </w:rPr>
      </w:pPr>
      <w:r w:rsidRPr="000E793F">
        <w:rPr>
          <w:i/>
          <w:iCs/>
        </w:rPr>
        <w:t>Education and Training Reform Act 2006</w:t>
      </w:r>
      <w:r>
        <w:rPr>
          <w:i/>
          <w:iCs/>
        </w:rPr>
        <w:t xml:space="preserve"> </w:t>
      </w:r>
      <w:r w:rsidRPr="00E43B73">
        <w:t>(Vic);</w:t>
      </w:r>
    </w:p>
    <w:p w14:paraId="124C0DF4" w14:textId="77777777" w:rsidR="007B3A21" w:rsidRPr="000E793F" w:rsidRDefault="007B3A21" w:rsidP="007B3A21">
      <w:pPr>
        <w:pStyle w:val="Block2"/>
        <w:rPr>
          <w:i/>
          <w:iCs/>
        </w:rPr>
      </w:pPr>
      <w:r w:rsidRPr="000E793F">
        <w:rPr>
          <w:i/>
          <w:iCs/>
        </w:rPr>
        <w:t>Training and Skills Development Act 2008</w:t>
      </w:r>
      <w:r>
        <w:rPr>
          <w:i/>
          <w:iCs/>
        </w:rPr>
        <w:t xml:space="preserve"> </w:t>
      </w:r>
      <w:r w:rsidRPr="00E43B73">
        <w:t>(SA);</w:t>
      </w:r>
    </w:p>
    <w:p w14:paraId="05A593D0" w14:textId="77777777" w:rsidR="007B3A21" w:rsidRPr="000E793F" w:rsidRDefault="007B3A21" w:rsidP="007B3A21">
      <w:pPr>
        <w:pStyle w:val="Block2"/>
        <w:rPr>
          <w:i/>
          <w:iCs/>
        </w:rPr>
      </w:pPr>
      <w:r w:rsidRPr="000E793F">
        <w:rPr>
          <w:i/>
          <w:iCs/>
        </w:rPr>
        <w:t>Training and Skills Development Act 2016</w:t>
      </w:r>
      <w:r>
        <w:rPr>
          <w:i/>
          <w:iCs/>
        </w:rPr>
        <w:t xml:space="preserve"> </w:t>
      </w:r>
      <w:r w:rsidRPr="00E43B73">
        <w:t>(NT);</w:t>
      </w:r>
    </w:p>
    <w:p w14:paraId="54721865" w14:textId="77777777" w:rsidR="007B3A21" w:rsidRPr="000E793F" w:rsidRDefault="007B3A21" w:rsidP="007B3A21">
      <w:pPr>
        <w:pStyle w:val="Block2"/>
        <w:rPr>
          <w:i/>
          <w:iCs/>
        </w:rPr>
      </w:pPr>
      <w:r w:rsidRPr="000E793F">
        <w:rPr>
          <w:i/>
          <w:iCs/>
        </w:rPr>
        <w:t>Training and Tertiary Education Act 2003</w:t>
      </w:r>
      <w:r>
        <w:rPr>
          <w:i/>
          <w:iCs/>
        </w:rPr>
        <w:t xml:space="preserve"> </w:t>
      </w:r>
      <w:r w:rsidRPr="00E43B73">
        <w:t>(ACT);</w:t>
      </w:r>
    </w:p>
    <w:p w14:paraId="0C03A276" w14:textId="77777777" w:rsidR="007B3A21" w:rsidRPr="000E793F" w:rsidRDefault="007B3A21" w:rsidP="007B3A21">
      <w:pPr>
        <w:pStyle w:val="Block2"/>
        <w:rPr>
          <w:i/>
          <w:iCs/>
        </w:rPr>
      </w:pPr>
      <w:r w:rsidRPr="000E793F">
        <w:rPr>
          <w:i/>
          <w:iCs/>
        </w:rPr>
        <w:t>Training and Workforce Development Act 2013</w:t>
      </w:r>
      <w:r>
        <w:rPr>
          <w:i/>
          <w:iCs/>
        </w:rPr>
        <w:t xml:space="preserve"> </w:t>
      </w:r>
      <w:r w:rsidRPr="00E43B73">
        <w:t>(Tas);</w:t>
      </w:r>
    </w:p>
    <w:p w14:paraId="75AD7069" w14:textId="77777777" w:rsidR="007B3A21" w:rsidRPr="000E793F" w:rsidRDefault="007B3A21" w:rsidP="007B3A21">
      <w:pPr>
        <w:pStyle w:val="Block2"/>
        <w:rPr>
          <w:i/>
          <w:iCs/>
        </w:rPr>
      </w:pPr>
      <w:r w:rsidRPr="000E793F">
        <w:rPr>
          <w:i/>
          <w:iCs/>
        </w:rPr>
        <w:t>Vocational Education and Training Act 1996</w:t>
      </w:r>
      <w:r>
        <w:rPr>
          <w:i/>
          <w:iCs/>
        </w:rPr>
        <w:t xml:space="preserve"> </w:t>
      </w:r>
      <w:r w:rsidRPr="00E43B73">
        <w:t>(WA);</w:t>
      </w:r>
    </w:p>
    <w:p w14:paraId="37A60E26" w14:textId="77777777" w:rsidR="007B3A21" w:rsidRPr="000E793F" w:rsidRDefault="007B3A21" w:rsidP="007B3A21">
      <w:pPr>
        <w:pStyle w:val="Block2"/>
        <w:rPr>
          <w:i/>
          <w:iCs/>
        </w:rPr>
      </w:pPr>
      <w:r w:rsidRPr="000E793F">
        <w:rPr>
          <w:i/>
          <w:iCs/>
        </w:rPr>
        <w:t>Further Education and Training Act 2014</w:t>
      </w:r>
      <w:r>
        <w:rPr>
          <w:i/>
          <w:iCs/>
        </w:rPr>
        <w:t xml:space="preserve"> </w:t>
      </w:r>
      <w:r w:rsidRPr="00E43B73">
        <w:t>(Qld).</w:t>
      </w:r>
    </w:p>
    <w:p w14:paraId="6B387FC3" w14:textId="77777777" w:rsidR="007B3A21" w:rsidRPr="000E793F" w:rsidRDefault="007B3A21" w:rsidP="007B3A21">
      <w:pPr>
        <w:pStyle w:val="Block1"/>
      </w:pPr>
      <w:r w:rsidRPr="000E793F">
        <w:rPr>
          <w:b/>
          <w:bCs/>
        </w:rPr>
        <w:t>trainee</w:t>
      </w:r>
      <w:r>
        <w:rPr>
          <w:b/>
          <w:bCs/>
        </w:rPr>
        <w:t xml:space="preserve"> </w:t>
      </w:r>
      <w:r w:rsidRPr="000E793F">
        <w:t>means an employee undertaking a traineeship under a training contract.</w:t>
      </w:r>
    </w:p>
    <w:p w14:paraId="5F7C1779" w14:textId="77777777" w:rsidR="007B3A21" w:rsidRPr="000E793F" w:rsidRDefault="007B3A21" w:rsidP="007B3A21">
      <w:pPr>
        <w:pStyle w:val="Block1"/>
      </w:pPr>
      <w:r w:rsidRPr="000E793F">
        <w:rPr>
          <w:b/>
          <w:bCs/>
        </w:rPr>
        <w:t>traineeship</w:t>
      </w:r>
      <w:r>
        <w:rPr>
          <w:b/>
          <w:bCs/>
        </w:rPr>
        <w:t xml:space="preserve"> </w:t>
      </w:r>
      <w:r w:rsidRPr="000E793F">
        <w:t>means a system of training that:</w:t>
      </w:r>
    </w:p>
    <w:p w14:paraId="4DE69878" w14:textId="64843AF3" w:rsidR="007B3A21" w:rsidRDefault="007B3A21" w:rsidP="007B3A21">
      <w:pPr>
        <w:pStyle w:val="Level3"/>
      </w:pPr>
      <w:r w:rsidRPr="000E793F">
        <w:t>has been approved by the relevant State or Territory training authority; and</w:t>
      </w:r>
    </w:p>
    <w:p w14:paraId="5AA9DC2F" w14:textId="502F47C8" w:rsidR="007B3A21" w:rsidRDefault="007B3A21" w:rsidP="007B3A21">
      <w:pPr>
        <w:pStyle w:val="Level3"/>
      </w:pPr>
      <w:r w:rsidRPr="000E793F">
        <w:t>meets the requirements of a training package developed by the relevant Skills Service Organisation and endorsed by the Australian Industry and Skills Committee; and</w:t>
      </w:r>
    </w:p>
    <w:p w14:paraId="202DF121" w14:textId="20B60017" w:rsidR="007B3A21" w:rsidRPr="000E793F" w:rsidRDefault="007B3A21" w:rsidP="007B3A21">
      <w:pPr>
        <w:pStyle w:val="Level3"/>
      </w:pPr>
      <w:r w:rsidRPr="000E793F">
        <w:t>leads to an AQF</w:t>
      </w:r>
      <w:r>
        <w:t xml:space="preserve"> </w:t>
      </w:r>
      <w:r w:rsidRPr="000E793F">
        <w:t>certificate level qualification.</w:t>
      </w:r>
    </w:p>
    <w:p w14:paraId="1109E29B" w14:textId="77777777" w:rsidR="007B3A21" w:rsidRPr="000E793F" w:rsidRDefault="007B3A21" w:rsidP="007B3A21">
      <w:pPr>
        <w:pStyle w:val="Block1"/>
      </w:pPr>
      <w:r w:rsidRPr="000E793F">
        <w:rPr>
          <w:b/>
          <w:bCs/>
        </w:rPr>
        <w:t>training contract</w:t>
      </w:r>
      <w:r>
        <w:rPr>
          <w:b/>
          <w:bCs/>
        </w:rPr>
        <w:t xml:space="preserve"> </w:t>
      </w:r>
      <w:r w:rsidRPr="000E793F">
        <w:t>means an agreement for a traineeship made between an employer and an employee that is registered by the relevant State or Territory training authority.</w:t>
      </w:r>
    </w:p>
    <w:p w14:paraId="1A105884" w14:textId="77777777" w:rsidR="007B3A21" w:rsidRPr="000E793F" w:rsidRDefault="007B3A21" w:rsidP="007B3A21">
      <w:pPr>
        <w:pStyle w:val="Block1"/>
      </w:pPr>
      <w:r w:rsidRPr="000E793F">
        <w:rPr>
          <w:b/>
          <w:bCs/>
        </w:rPr>
        <w:t>training package</w:t>
      </w:r>
      <w:r>
        <w:rPr>
          <w:b/>
          <w:bCs/>
        </w:rPr>
        <w:t xml:space="preserve"> </w:t>
      </w:r>
      <w:r w:rsidRPr="000E793F">
        <w:t>means the competency standards and associated assessment guidelines for an AQF</w:t>
      </w:r>
      <w:r w:rsidRPr="000E793F">
        <w:rPr>
          <w:b/>
          <w:bCs/>
        </w:rPr>
        <w:t> </w:t>
      </w:r>
      <w:r w:rsidRPr="000E793F">
        <w:t>certificate level qualification that have been endorsed for an industry or enterprise by the Australian Industry and Skills Committee.</w:t>
      </w:r>
    </w:p>
    <w:p w14:paraId="7C65A1AD" w14:textId="422C793E" w:rsidR="007B3A21" w:rsidRPr="000E793F" w:rsidRDefault="007B3A21" w:rsidP="007B3A21">
      <w:pPr>
        <w:pStyle w:val="Block1"/>
      </w:pPr>
      <w:r w:rsidRPr="000E793F">
        <w:rPr>
          <w:b/>
          <w:bCs/>
        </w:rPr>
        <w:t>wage level A or B</w:t>
      </w:r>
      <w:r w:rsidRPr="000E793F">
        <w:t>, see clause</w:t>
      </w:r>
      <w:r w:rsidR="00AE2D67">
        <w:t xml:space="preserve"> </w:t>
      </w:r>
      <w:r w:rsidR="00AE2D67">
        <w:rPr>
          <w:rStyle w:val="Hyperlink"/>
          <w:color w:val="auto"/>
          <w:u w:val="none"/>
        </w:rPr>
        <w:fldChar w:fldCharType="begin"/>
      </w:r>
      <w:r w:rsidR="00AE2D67">
        <w:rPr>
          <w:rStyle w:val="Hyperlink"/>
          <w:color w:val="auto"/>
          <w:u w:val="none"/>
        </w:rPr>
        <w:instrText xml:space="preserve"> REF _Ref49262991 \w \h </w:instrText>
      </w:r>
      <w:r w:rsidR="00AE2D67">
        <w:rPr>
          <w:rStyle w:val="Hyperlink"/>
          <w:color w:val="auto"/>
          <w:u w:val="none"/>
        </w:rPr>
      </w:r>
      <w:r w:rsidR="00AE2D67">
        <w:rPr>
          <w:rStyle w:val="Hyperlink"/>
          <w:color w:val="auto"/>
          <w:u w:val="none"/>
        </w:rPr>
        <w:fldChar w:fldCharType="separate"/>
      </w:r>
      <w:r w:rsidR="007851C7">
        <w:rPr>
          <w:rStyle w:val="Hyperlink"/>
          <w:color w:val="auto"/>
          <w:u w:val="none"/>
        </w:rPr>
        <w:t>C.4</w:t>
      </w:r>
      <w:r w:rsidR="00AE2D67">
        <w:rPr>
          <w:rStyle w:val="Hyperlink"/>
          <w:color w:val="auto"/>
          <w:u w:val="none"/>
        </w:rPr>
        <w:fldChar w:fldCharType="end"/>
      </w:r>
      <w:r w:rsidRPr="00734052">
        <w:t>.</w:t>
      </w:r>
    </w:p>
    <w:p w14:paraId="101AEB1A" w14:textId="77777777" w:rsidR="007B3A21" w:rsidRPr="000E793F" w:rsidRDefault="007B3A21" w:rsidP="007B3A21">
      <w:pPr>
        <w:pStyle w:val="Block1"/>
      </w:pPr>
      <w:r w:rsidRPr="000E793F">
        <w:rPr>
          <w:b/>
          <w:bCs/>
        </w:rPr>
        <w:t>Year 10</w:t>
      </w:r>
      <w:r>
        <w:t xml:space="preserve"> </w:t>
      </w:r>
      <w:r w:rsidRPr="000E793F">
        <w:t>includes any year before Year 10.</w:t>
      </w:r>
    </w:p>
    <w:p w14:paraId="436867E0" w14:textId="36AAAA05" w:rsidR="007B3A21" w:rsidRDefault="007B3A21" w:rsidP="007B3A21">
      <w:pPr>
        <w:pStyle w:val="SubLevel2"/>
      </w:pPr>
      <w:r w:rsidRPr="000E793F">
        <w:t>A reference in this schedule to</w:t>
      </w:r>
      <w:r>
        <w:t xml:space="preserve"> </w:t>
      </w:r>
      <w:r w:rsidRPr="000E793F">
        <w:rPr>
          <w:b/>
          <w:bCs/>
        </w:rPr>
        <w:t>out of school</w:t>
      </w:r>
      <w:r>
        <w:t xml:space="preserve"> </w:t>
      </w:r>
      <w:r w:rsidRPr="000E793F">
        <w:t>refers only to periods out of school beyond Year 10 as at 1 January in each year and is taken to:</w:t>
      </w:r>
      <w:r>
        <w:t xml:space="preserve"> </w:t>
      </w:r>
    </w:p>
    <w:p w14:paraId="3A9DF938" w14:textId="710E6810" w:rsidR="007B3A21" w:rsidRDefault="007B3A21" w:rsidP="008E01C0">
      <w:pPr>
        <w:pStyle w:val="Level3"/>
        <w:numPr>
          <w:ilvl w:val="2"/>
          <w:numId w:val="22"/>
        </w:numPr>
      </w:pPr>
      <w:r w:rsidRPr="000E793F">
        <w:t>include any period of schooling beyond Year 10 that was not part of, or did not contribute to,</w:t>
      </w:r>
      <w:r>
        <w:t xml:space="preserve"> </w:t>
      </w:r>
      <w:r w:rsidRPr="000E793F">
        <w:t>a completed year of schooling; and</w:t>
      </w:r>
    </w:p>
    <w:p w14:paraId="06F3E2B7" w14:textId="79B05CA5" w:rsidR="007B3A21" w:rsidRDefault="007B3A21" w:rsidP="007B3A21">
      <w:pPr>
        <w:pStyle w:val="Level3"/>
        <w:ind w:left="1440" w:hanging="590"/>
      </w:pPr>
      <w:r w:rsidRPr="000E793F">
        <w:t>include any period during which a trainee repeats, in whole or part, a year of schooling beyond Year 10; and</w:t>
      </w:r>
    </w:p>
    <w:p w14:paraId="0F72F525" w14:textId="4F651A1F" w:rsidR="007B3A21" w:rsidRPr="000E793F" w:rsidRDefault="007B3A21" w:rsidP="007B3A21">
      <w:pPr>
        <w:pStyle w:val="Level3"/>
        <w:ind w:left="1440" w:hanging="590"/>
      </w:pPr>
      <w:r w:rsidRPr="000E793F">
        <w:t>not include any period during a calendar year after the completion during that year of a year of schooling.</w:t>
      </w:r>
    </w:p>
    <w:p w14:paraId="709272C4" w14:textId="51CBD909" w:rsidR="007B3A21" w:rsidRPr="000E793F" w:rsidRDefault="007B3A21" w:rsidP="007B3A21">
      <w:pPr>
        <w:pStyle w:val="SubLevel1Bold"/>
      </w:pPr>
      <w:r w:rsidRPr="000E793F">
        <w:t>Coverage</w:t>
      </w:r>
    </w:p>
    <w:p w14:paraId="504DC8B8" w14:textId="46271592" w:rsidR="007B3A21" w:rsidRPr="00B57A70" w:rsidRDefault="007B3A21" w:rsidP="007B3A21">
      <w:pPr>
        <w:pStyle w:val="SubLevel2"/>
      </w:pPr>
      <w:r w:rsidRPr="00B57A70">
        <w:t>Subject to clauses</w:t>
      </w:r>
      <w:r>
        <w:t xml:space="preserve"> </w:t>
      </w:r>
      <w:r w:rsidR="00AE2D67">
        <w:fldChar w:fldCharType="begin"/>
      </w:r>
      <w:r w:rsidR="00AE2D67">
        <w:instrText xml:space="preserve"> REF _Ref49263026 \w \h </w:instrText>
      </w:r>
      <w:r w:rsidR="00AE2D67">
        <w:fldChar w:fldCharType="separate"/>
      </w:r>
      <w:r w:rsidR="007851C7">
        <w:t>C.2.2</w:t>
      </w:r>
      <w:r w:rsidR="00AE2D67">
        <w:fldChar w:fldCharType="end"/>
      </w:r>
      <w:r>
        <w:t xml:space="preserve"> </w:t>
      </w:r>
      <w:r w:rsidRPr="00B57A70">
        <w:t>to</w:t>
      </w:r>
      <w:r>
        <w:t xml:space="preserve"> </w:t>
      </w:r>
      <w:r w:rsidR="00AE2D67">
        <w:fldChar w:fldCharType="begin"/>
      </w:r>
      <w:r w:rsidR="00AE2D67">
        <w:instrText xml:space="preserve"> REF _Ref49263036 \w \h </w:instrText>
      </w:r>
      <w:r w:rsidR="00AE2D67">
        <w:fldChar w:fldCharType="separate"/>
      </w:r>
      <w:r w:rsidR="007851C7">
        <w:t>C.2.5</w:t>
      </w:r>
      <w:r w:rsidR="00AE2D67">
        <w:fldChar w:fldCharType="end"/>
      </w:r>
      <w:r w:rsidRPr="00B57A70">
        <w:t>, this schedule applies to an employee covered by this award who is undertaking a traineeship and whose training package and AQF</w:t>
      </w:r>
      <w:r>
        <w:rPr>
          <w:b/>
          <w:bCs/>
        </w:rPr>
        <w:t xml:space="preserve"> </w:t>
      </w:r>
      <w:r w:rsidRPr="00B57A70">
        <w:t>certificate level are allocated to a wage level by clause</w:t>
      </w:r>
      <w:r>
        <w:t xml:space="preserve"> </w:t>
      </w:r>
      <w:r w:rsidR="00AE2D67">
        <w:fldChar w:fldCharType="begin"/>
      </w:r>
      <w:r w:rsidR="00AE2D67">
        <w:instrText xml:space="preserve"> REF _Ref49263053 \w \h </w:instrText>
      </w:r>
      <w:r w:rsidR="00AE2D67">
        <w:fldChar w:fldCharType="separate"/>
      </w:r>
      <w:r w:rsidR="007851C7">
        <w:t>C.6</w:t>
      </w:r>
      <w:r w:rsidR="00AE2D67">
        <w:fldChar w:fldCharType="end"/>
      </w:r>
      <w:r w:rsidRPr="00A00013">
        <w:rPr>
          <w:rStyle w:val="Hyperlink"/>
          <w:u w:val="none"/>
        </w:rPr>
        <w:t xml:space="preserve"> </w:t>
      </w:r>
      <w:r w:rsidRPr="00B57A70">
        <w:t>or by clause</w:t>
      </w:r>
      <w:r>
        <w:t xml:space="preserve"> </w:t>
      </w:r>
      <w:r w:rsidR="00AE2D67">
        <w:fldChar w:fldCharType="begin"/>
      </w:r>
      <w:r w:rsidR="00AE2D67">
        <w:instrText xml:space="preserve"> REF _Ref49263067 \w \h </w:instrText>
      </w:r>
      <w:r w:rsidR="00AE2D67">
        <w:fldChar w:fldCharType="separate"/>
      </w:r>
      <w:r w:rsidR="007851C7">
        <w:t>C.4.4</w:t>
      </w:r>
      <w:r w:rsidR="00AE2D67">
        <w:fldChar w:fldCharType="end"/>
      </w:r>
      <w:r w:rsidRPr="00B57A70">
        <w:t>.</w:t>
      </w:r>
    </w:p>
    <w:p w14:paraId="2DF98852" w14:textId="4BC6A194" w:rsidR="007B3A21" w:rsidRPr="00B57A70" w:rsidRDefault="007B3A21" w:rsidP="007B3A21">
      <w:pPr>
        <w:pStyle w:val="SubLevel2"/>
      </w:pPr>
      <w:bookmarkStart w:id="315" w:name="_Ref49263026"/>
      <w:r w:rsidRPr="00B57A70">
        <w:t>This schedule only applies to AQF</w:t>
      </w:r>
      <w:r>
        <w:t xml:space="preserve"> </w:t>
      </w:r>
      <w:r w:rsidRPr="00B57A70">
        <w:t>Certificate Level IV traineeships for which a relevant AQF</w:t>
      </w:r>
      <w:r>
        <w:t xml:space="preserve"> </w:t>
      </w:r>
      <w:r w:rsidRPr="00B57A70">
        <w:t>Certificate Level III traineeship is listed in clause</w:t>
      </w:r>
      <w:r>
        <w:t xml:space="preserve"> </w:t>
      </w:r>
      <w:r w:rsidR="00AE2D67">
        <w:fldChar w:fldCharType="begin"/>
      </w:r>
      <w:r w:rsidR="00AE2D67">
        <w:instrText xml:space="preserve"> REF _Ref49263053 \w \h </w:instrText>
      </w:r>
      <w:r w:rsidR="00AE2D67">
        <w:fldChar w:fldCharType="separate"/>
      </w:r>
      <w:r w:rsidR="007851C7">
        <w:t>C.6</w:t>
      </w:r>
      <w:r w:rsidR="00AE2D67">
        <w:fldChar w:fldCharType="end"/>
      </w:r>
      <w:r w:rsidRPr="00B57A70">
        <w:t>.</w:t>
      </w:r>
      <w:bookmarkEnd w:id="315"/>
    </w:p>
    <w:p w14:paraId="76CFA80C" w14:textId="5DD88037" w:rsidR="007B3A21" w:rsidRPr="000E793F" w:rsidRDefault="007B3A21" w:rsidP="007B3A21">
      <w:pPr>
        <w:pStyle w:val="SubLevel2"/>
      </w:pPr>
      <w:r w:rsidRPr="000E793F">
        <w:t>This schedule does not apply to:</w:t>
      </w:r>
    </w:p>
    <w:p w14:paraId="11E049DC" w14:textId="183AA4A2" w:rsidR="007B3A21" w:rsidRPr="000E793F" w:rsidRDefault="007B3A21" w:rsidP="008E01C0">
      <w:pPr>
        <w:pStyle w:val="Level3"/>
        <w:numPr>
          <w:ilvl w:val="2"/>
          <w:numId w:val="23"/>
        </w:numPr>
      </w:pPr>
      <w:r w:rsidRPr="000E793F">
        <w:t>the apprenticeship system; or</w:t>
      </w:r>
    </w:p>
    <w:p w14:paraId="5764329D" w14:textId="212DB6B5" w:rsidR="007B3A21" w:rsidRPr="000E793F" w:rsidRDefault="007B3A21" w:rsidP="007B3A21">
      <w:pPr>
        <w:pStyle w:val="Level3"/>
      </w:pPr>
      <w:r w:rsidRPr="000E793F">
        <w:t>qualifications not identified in training packages; or</w:t>
      </w:r>
    </w:p>
    <w:p w14:paraId="4556C139" w14:textId="7C605EBA" w:rsidR="007B3A21" w:rsidRPr="000E793F" w:rsidRDefault="007B3A21" w:rsidP="007B3A21">
      <w:pPr>
        <w:pStyle w:val="Level3"/>
      </w:pPr>
      <w:r w:rsidRPr="000E793F">
        <w:t>qualifications in training packages that are not identified as appropriate for a traineeship.</w:t>
      </w:r>
    </w:p>
    <w:p w14:paraId="1CAFBA25" w14:textId="17E43AAE" w:rsidR="007B3A21" w:rsidRPr="000E793F" w:rsidRDefault="007B3A21" w:rsidP="007B3A21">
      <w:pPr>
        <w:pStyle w:val="SubLevel2"/>
      </w:pPr>
      <w:bookmarkStart w:id="316" w:name="_Ref49266038"/>
      <w:r w:rsidRPr="000E793F">
        <w:t>If this schedule is inconsistent with other provisions of this award relating to traineeships, the other provisions prevail.</w:t>
      </w:r>
      <w:bookmarkEnd w:id="316"/>
    </w:p>
    <w:p w14:paraId="2F7D6B77" w14:textId="17BC86E0" w:rsidR="007B3A21" w:rsidRPr="000E793F" w:rsidRDefault="007B3A21" w:rsidP="007B3A21">
      <w:pPr>
        <w:pStyle w:val="SubLevel2"/>
      </w:pPr>
      <w:bookmarkStart w:id="317" w:name="_Ref49263036"/>
      <w:r w:rsidRPr="000E793F">
        <w:t>This schedule ceases to apply to an employee at the end of the traineeship.</w:t>
      </w:r>
      <w:bookmarkEnd w:id="317"/>
    </w:p>
    <w:p w14:paraId="37FACD7B" w14:textId="2501ABF1" w:rsidR="007B3A21" w:rsidRPr="000E793F" w:rsidRDefault="007B3A21" w:rsidP="007B3A21">
      <w:pPr>
        <w:pStyle w:val="SubLevel1Bold"/>
      </w:pPr>
      <w:r w:rsidRPr="000E793F">
        <w:t>Types of traineeship</w:t>
      </w:r>
    </w:p>
    <w:p w14:paraId="2A6C439D" w14:textId="77777777" w:rsidR="007B3A21" w:rsidRPr="000E793F" w:rsidRDefault="007B3A21" w:rsidP="007B3A21">
      <w:r w:rsidRPr="000E793F">
        <w:t>The following types of traineeship are available:</w:t>
      </w:r>
    </w:p>
    <w:p w14:paraId="128812D1" w14:textId="680CA28C" w:rsidR="007B3A21" w:rsidRPr="000E793F" w:rsidRDefault="007B3A21" w:rsidP="007B3A21">
      <w:pPr>
        <w:pStyle w:val="SubLevel2"/>
      </w:pPr>
      <w:r w:rsidRPr="000E793F">
        <w:t xml:space="preserve">A full-time traineeship based on 38 ordinary hours per week, with </w:t>
      </w:r>
      <w:r w:rsidRPr="00750752">
        <w:rPr>
          <w:b/>
          <w:bCs/>
        </w:rPr>
        <w:t>20%</w:t>
      </w:r>
      <w:r w:rsidRPr="000E793F">
        <w:t xml:space="preserve"> of those hours being approved training;</w:t>
      </w:r>
    </w:p>
    <w:p w14:paraId="71EA003E" w14:textId="57C25024" w:rsidR="007B3A21" w:rsidRPr="000E793F" w:rsidRDefault="007B3A21" w:rsidP="007B3A21">
      <w:pPr>
        <w:pStyle w:val="SubLevel2"/>
      </w:pPr>
      <w:r w:rsidRPr="000E793F">
        <w:t xml:space="preserve">A part-time traineeship based on fewer than 38 ordinary hours per week, with </w:t>
      </w:r>
      <w:r w:rsidRPr="00750752">
        <w:rPr>
          <w:b/>
          <w:bCs/>
        </w:rPr>
        <w:t>20%</w:t>
      </w:r>
      <w:r w:rsidRPr="000E793F">
        <w:t xml:space="preserve"> of those hours being approved training provided:</w:t>
      </w:r>
    </w:p>
    <w:p w14:paraId="74760DA0" w14:textId="179C371B" w:rsidR="007B3A21" w:rsidRPr="000E793F" w:rsidRDefault="007B3A21" w:rsidP="008E01C0">
      <w:pPr>
        <w:pStyle w:val="Level3"/>
        <w:numPr>
          <w:ilvl w:val="2"/>
          <w:numId w:val="24"/>
        </w:numPr>
      </w:pPr>
      <w:r w:rsidRPr="000E793F">
        <w:t>wholly on the job; or</w:t>
      </w:r>
    </w:p>
    <w:p w14:paraId="3CBA3432" w14:textId="68A804BB" w:rsidR="007B3A21" w:rsidRPr="000E793F" w:rsidRDefault="007B3A21" w:rsidP="007B3A21">
      <w:pPr>
        <w:pStyle w:val="Level3"/>
      </w:pPr>
      <w:r w:rsidRPr="000E793F">
        <w:t>partly on the job and partly off the job; or</w:t>
      </w:r>
    </w:p>
    <w:p w14:paraId="68E9C61A" w14:textId="33419021" w:rsidR="007B3A21" w:rsidRPr="000E793F" w:rsidRDefault="007B3A21" w:rsidP="007B3A21">
      <w:pPr>
        <w:pStyle w:val="Level3"/>
        <w:ind w:left="851" w:firstLine="0"/>
      </w:pPr>
      <w:r w:rsidRPr="000E793F">
        <w:t>wholly off the job.</w:t>
      </w:r>
    </w:p>
    <w:p w14:paraId="21522C61" w14:textId="2C0EF6F9" w:rsidR="007B3A21" w:rsidRDefault="007B3A21" w:rsidP="007B3A21">
      <w:pPr>
        <w:pStyle w:val="SubLevel1Bold"/>
      </w:pPr>
      <w:bookmarkStart w:id="318" w:name="_Ref49262991"/>
      <w:r w:rsidRPr="000E793F">
        <w:t>Minimum rates</w:t>
      </w:r>
      <w:bookmarkEnd w:id="318"/>
    </w:p>
    <w:p w14:paraId="55257304" w14:textId="379E83AA" w:rsidR="0029375F" w:rsidRPr="0029375F" w:rsidRDefault="0029375F" w:rsidP="0029375F">
      <w:pPr>
        <w:pStyle w:val="History"/>
      </w:pPr>
      <w:r>
        <w:t xml:space="preserve">[C.4 substituted by </w:t>
      </w:r>
      <w:hyperlink r:id="rId347" w:history="1">
        <w:r w:rsidRPr="0029375F">
          <w:rPr>
            <w:rStyle w:val="Hyperlink"/>
          </w:rPr>
          <w:t>PR718849</w:t>
        </w:r>
      </w:hyperlink>
      <w:r w:rsidR="00700AAE">
        <w:t xml:space="preserve">; corrected by </w:t>
      </w:r>
      <w:hyperlink r:id="rId348" w:history="1">
        <w:r w:rsidR="00700AAE" w:rsidRPr="00700AAE">
          <w:rPr>
            <w:rStyle w:val="Hyperlink"/>
          </w:rPr>
          <w:t>PR724124</w:t>
        </w:r>
      </w:hyperlink>
      <w:r w:rsidR="00700AAE">
        <w:t xml:space="preserve"> ppc 01Nov20]</w:t>
      </w:r>
    </w:p>
    <w:p w14:paraId="278B0F6E" w14:textId="283C2FA2" w:rsidR="007B3A21" w:rsidRPr="000E793F" w:rsidRDefault="007B3A21" w:rsidP="00031552">
      <w:pPr>
        <w:pStyle w:val="SubLevel2Bold"/>
      </w:pPr>
      <w:r w:rsidRPr="000E793F">
        <w:t>Minimum weekly rates for full-time traineeships</w:t>
      </w:r>
    </w:p>
    <w:p w14:paraId="334399B8" w14:textId="06CD3B07" w:rsidR="007B3A21" w:rsidRPr="000E793F" w:rsidRDefault="007B3A21" w:rsidP="00031552">
      <w:pPr>
        <w:pStyle w:val="SubLevel3Bold"/>
      </w:pPr>
      <w:bookmarkStart w:id="319" w:name="_Ref49263142"/>
      <w:r w:rsidRPr="000E793F">
        <w:t>Wage level A</w:t>
      </w:r>
      <w:bookmarkEnd w:id="319"/>
    </w:p>
    <w:p w14:paraId="4717718F" w14:textId="13B98D5B" w:rsidR="007B3A21" w:rsidRDefault="007B3A21" w:rsidP="00031552">
      <w:pPr>
        <w:pStyle w:val="Block2"/>
      </w:pPr>
      <w:r w:rsidRPr="00B57A70">
        <w:t>The minimum rate for a full-time trainee undertaking an AQF</w:t>
      </w:r>
      <w:r>
        <w:t xml:space="preserve"> </w:t>
      </w:r>
      <w:r w:rsidRPr="00B57A70">
        <w:t>Certificate Level I–III traineeship whose training package and AQF</w:t>
      </w:r>
      <w:r>
        <w:t xml:space="preserve"> </w:t>
      </w:r>
      <w:r w:rsidRPr="00B57A70">
        <w:t>certificate levels are allocated to wage level A by clause</w:t>
      </w:r>
      <w:r>
        <w:t xml:space="preserve"> </w:t>
      </w:r>
      <w:r w:rsidR="00AE2D67" w:rsidRPr="00156535">
        <w:fldChar w:fldCharType="begin"/>
      </w:r>
      <w:r w:rsidR="00AE2D67" w:rsidRPr="00156535">
        <w:instrText xml:space="preserve"> REF _Ref49263110 \w \h </w:instrText>
      </w:r>
      <w:r w:rsidR="00AE2D67" w:rsidRPr="00156535">
        <w:fldChar w:fldCharType="separate"/>
      </w:r>
      <w:r w:rsidR="007851C7">
        <w:t>C.6.1</w:t>
      </w:r>
      <w:r w:rsidR="00AE2D67" w:rsidRPr="00156535">
        <w:fldChar w:fldCharType="end"/>
      </w:r>
      <w:r w:rsidR="00156535" w:rsidRPr="00156535">
        <w:rPr>
          <w:rStyle w:val="Hyperlink"/>
          <w:u w:val="none"/>
        </w:rPr>
        <w:t xml:space="preserve"> </w:t>
      </w:r>
      <w:r w:rsidRPr="00156535">
        <w:t>is</w:t>
      </w:r>
      <w:r w:rsidRPr="00B57A70">
        <w:t xml:space="preserve"> the weekly rate specified in Column 2 of</w:t>
      </w:r>
      <w:r>
        <w:t xml:space="preserve"> </w:t>
      </w:r>
      <w:r w:rsidRPr="00FB5A2A">
        <w:rPr>
          <w:b/>
          <w:bCs/>
        </w:rPr>
        <w:t>Table 1—Wage level A minimum weekly rate for full-time trainees (AQF Certificate Level I–III traineeship)</w:t>
      </w:r>
      <w:r>
        <w:t xml:space="preserve"> </w:t>
      </w:r>
      <w:r w:rsidRPr="00B57A70">
        <w:t>according to the highest year of schooling completed by the trainee specified in that column and the experience level of the trainee specified in Column 1.</w:t>
      </w:r>
    </w:p>
    <w:p w14:paraId="7A656D6A" w14:textId="77777777" w:rsidR="007B3A21" w:rsidRPr="00031552" w:rsidRDefault="007B3A21" w:rsidP="00031552">
      <w:pPr>
        <w:pStyle w:val="Block2"/>
        <w:rPr>
          <w:b/>
          <w:bCs/>
        </w:rPr>
      </w:pPr>
      <w:r w:rsidRPr="00031552">
        <w:rPr>
          <w:b/>
          <w:bCs/>
        </w:rPr>
        <w:t>Table 1—Wage level A minimum weekly rate for full-time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7B3A21" w:rsidRPr="000E793F" w14:paraId="10EC6445" w14:textId="77777777" w:rsidTr="007B3A21">
        <w:tc>
          <w:tcPr>
            <w:tcW w:w="0" w:type="auto"/>
            <w:hideMark/>
          </w:tcPr>
          <w:p w14:paraId="0DB236D5" w14:textId="72E608DE" w:rsidR="007B3A21" w:rsidRPr="00B941B4" w:rsidRDefault="007B3A21" w:rsidP="0012603A">
            <w:pPr>
              <w:pStyle w:val="AMODTable"/>
              <w:spacing w:after="0"/>
              <w:rPr>
                <w:b/>
              </w:rPr>
            </w:pPr>
            <w:r w:rsidRPr="00B941B4">
              <w:rPr>
                <w:b/>
              </w:rPr>
              <w:t>Column 1</w:t>
            </w:r>
          </w:p>
          <w:p w14:paraId="08EE3717" w14:textId="77777777" w:rsidR="007B3A21" w:rsidRPr="00B941B4" w:rsidRDefault="007B3A21" w:rsidP="0012603A">
            <w:pPr>
              <w:pStyle w:val="AMODTable"/>
              <w:spacing w:after="0"/>
              <w:rPr>
                <w:b/>
              </w:rPr>
            </w:pPr>
            <w:r w:rsidRPr="00B941B4">
              <w:rPr>
                <w:b/>
              </w:rPr>
              <w:t>Experience level of trainee</w:t>
            </w:r>
          </w:p>
        </w:tc>
        <w:tc>
          <w:tcPr>
            <w:tcW w:w="0" w:type="auto"/>
            <w:gridSpan w:val="3"/>
            <w:vAlign w:val="center"/>
            <w:hideMark/>
          </w:tcPr>
          <w:p w14:paraId="35C41931" w14:textId="77777777" w:rsidR="007B3A21" w:rsidRPr="00B941B4" w:rsidRDefault="007B3A21" w:rsidP="0012603A">
            <w:pPr>
              <w:pStyle w:val="AMODTable"/>
              <w:spacing w:after="0"/>
              <w:jc w:val="center"/>
              <w:rPr>
                <w:b/>
              </w:rPr>
            </w:pPr>
            <w:r w:rsidRPr="00B941B4">
              <w:rPr>
                <w:b/>
              </w:rPr>
              <w:t>Column 2</w:t>
            </w:r>
          </w:p>
          <w:p w14:paraId="3F072A3E" w14:textId="77777777" w:rsidR="007B3A21" w:rsidRPr="00B941B4" w:rsidRDefault="007B3A21" w:rsidP="0012603A">
            <w:pPr>
              <w:pStyle w:val="AMODTable"/>
              <w:spacing w:after="0"/>
              <w:jc w:val="center"/>
              <w:rPr>
                <w:b/>
              </w:rPr>
            </w:pPr>
            <w:r w:rsidRPr="00B941B4">
              <w:rPr>
                <w:b/>
              </w:rPr>
              <w:t>Highest year of schooling completed</w:t>
            </w:r>
          </w:p>
        </w:tc>
      </w:tr>
      <w:tr w:rsidR="007B3A21" w:rsidRPr="000E793F" w14:paraId="6869B3B8" w14:textId="77777777" w:rsidTr="007B3A21">
        <w:tc>
          <w:tcPr>
            <w:tcW w:w="0" w:type="auto"/>
            <w:hideMark/>
          </w:tcPr>
          <w:p w14:paraId="57CF5314" w14:textId="77777777" w:rsidR="007B3A21" w:rsidRPr="00B941B4" w:rsidRDefault="007B3A21" w:rsidP="0012603A">
            <w:pPr>
              <w:pStyle w:val="AMODTable"/>
              <w:spacing w:after="0"/>
              <w:rPr>
                <w:b/>
              </w:rPr>
            </w:pPr>
            <w:r w:rsidRPr="00B941B4">
              <w:rPr>
                <w:b/>
              </w:rPr>
              <w:t> </w:t>
            </w:r>
          </w:p>
        </w:tc>
        <w:tc>
          <w:tcPr>
            <w:tcW w:w="0" w:type="auto"/>
            <w:vAlign w:val="center"/>
            <w:hideMark/>
          </w:tcPr>
          <w:p w14:paraId="47B2FFF4" w14:textId="77777777" w:rsidR="007B3A21" w:rsidRPr="00B941B4" w:rsidRDefault="007B3A21" w:rsidP="0012603A">
            <w:pPr>
              <w:pStyle w:val="AMODTable"/>
              <w:spacing w:after="0"/>
              <w:jc w:val="center"/>
              <w:rPr>
                <w:b/>
              </w:rPr>
            </w:pPr>
            <w:r w:rsidRPr="00B941B4">
              <w:rPr>
                <w:b/>
              </w:rPr>
              <w:t>Year 10</w:t>
            </w:r>
          </w:p>
        </w:tc>
        <w:tc>
          <w:tcPr>
            <w:tcW w:w="0" w:type="auto"/>
            <w:vAlign w:val="center"/>
            <w:hideMark/>
          </w:tcPr>
          <w:p w14:paraId="39121DBD" w14:textId="77777777" w:rsidR="007B3A21" w:rsidRPr="00B941B4" w:rsidRDefault="007B3A21" w:rsidP="0012603A">
            <w:pPr>
              <w:pStyle w:val="AMODTable"/>
              <w:spacing w:after="0"/>
              <w:jc w:val="center"/>
              <w:rPr>
                <w:b/>
              </w:rPr>
            </w:pPr>
            <w:r w:rsidRPr="00B941B4">
              <w:rPr>
                <w:b/>
              </w:rPr>
              <w:t>Year 11</w:t>
            </w:r>
          </w:p>
        </w:tc>
        <w:tc>
          <w:tcPr>
            <w:tcW w:w="0" w:type="auto"/>
            <w:vAlign w:val="center"/>
            <w:hideMark/>
          </w:tcPr>
          <w:p w14:paraId="070BBD4C" w14:textId="77777777" w:rsidR="007B3A21" w:rsidRPr="00B941B4" w:rsidRDefault="007B3A21" w:rsidP="0012603A">
            <w:pPr>
              <w:pStyle w:val="AMODTable"/>
              <w:spacing w:after="0"/>
              <w:jc w:val="center"/>
              <w:rPr>
                <w:b/>
              </w:rPr>
            </w:pPr>
            <w:r w:rsidRPr="00B941B4">
              <w:rPr>
                <w:b/>
              </w:rPr>
              <w:t>Year 12</w:t>
            </w:r>
          </w:p>
        </w:tc>
      </w:tr>
      <w:tr w:rsidR="007B3A21" w:rsidRPr="000E793F" w14:paraId="2B5DD1D0" w14:textId="77777777" w:rsidTr="007B3A21">
        <w:tc>
          <w:tcPr>
            <w:tcW w:w="0" w:type="auto"/>
            <w:hideMark/>
          </w:tcPr>
          <w:p w14:paraId="3A209301" w14:textId="77777777" w:rsidR="007B3A21" w:rsidRPr="00B941B4" w:rsidRDefault="007B3A21" w:rsidP="0012603A">
            <w:pPr>
              <w:pStyle w:val="AMODTable"/>
              <w:spacing w:after="0"/>
              <w:rPr>
                <w:b/>
              </w:rPr>
            </w:pPr>
            <w:r w:rsidRPr="00B941B4">
              <w:rPr>
                <w:b/>
              </w:rPr>
              <w:t> </w:t>
            </w:r>
          </w:p>
        </w:tc>
        <w:tc>
          <w:tcPr>
            <w:tcW w:w="0" w:type="auto"/>
            <w:vAlign w:val="center"/>
            <w:hideMark/>
          </w:tcPr>
          <w:p w14:paraId="0EB45C31" w14:textId="77777777" w:rsidR="007B3A21" w:rsidRPr="00B941B4" w:rsidRDefault="007B3A21" w:rsidP="0012603A">
            <w:pPr>
              <w:pStyle w:val="AMODTable"/>
              <w:spacing w:after="0"/>
              <w:jc w:val="center"/>
              <w:rPr>
                <w:b/>
              </w:rPr>
            </w:pPr>
            <w:r w:rsidRPr="00B941B4">
              <w:rPr>
                <w:b/>
              </w:rPr>
              <w:t>per week</w:t>
            </w:r>
          </w:p>
        </w:tc>
        <w:tc>
          <w:tcPr>
            <w:tcW w:w="0" w:type="auto"/>
            <w:vAlign w:val="center"/>
            <w:hideMark/>
          </w:tcPr>
          <w:p w14:paraId="38417A93" w14:textId="77777777" w:rsidR="007B3A21" w:rsidRPr="00B941B4" w:rsidRDefault="007B3A21" w:rsidP="0012603A">
            <w:pPr>
              <w:pStyle w:val="AMODTable"/>
              <w:spacing w:after="0"/>
              <w:jc w:val="center"/>
              <w:rPr>
                <w:b/>
              </w:rPr>
            </w:pPr>
            <w:r w:rsidRPr="00B941B4">
              <w:rPr>
                <w:b/>
              </w:rPr>
              <w:t>per week</w:t>
            </w:r>
          </w:p>
        </w:tc>
        <w:tc>
          <w:tcPr>
            <w:tcW w:w="0" w:type="auto"/>
            <w:vAlign w:val="center"/>
            <w:hideMark/>
          </w:tcPr>
          <w:p w14:paraId="43082AC6" w14:textId="77777777" w:rsidR="007B3A21" w:rsidRPr="00B941B4" w:rsidRDefault="007B3A21" w:rsidP="0012603A">
            <w:pPr>
              <w:pStyle w:val="AMODTable"/>
              <w:spacing w:after="0"/>
              <w:jc w:val="center"/>
              <w:rPr>
                <w:b/>
              </w:rPr>
            </w:pPr>
            <w:r w:rsidRPr="00B941B4">
              <w:rPr>
                <w:b/>
              </w:rPr>
              <w:t>per week</w:t>
            </w:r>
          </w:p>
        </w:tc>
      </w:tr>
      <w:tr w:rsidR="007B3A21" w:rsidRPr="000E793F" w14:paraId="144F97D9" w14:textId="77777777" w:rsidTr="007B3A21">
        <w:tc>
          <w:tcPr>
            <w:tcW w:w="0" w:type="auto"/>
          </w:tcPr>
          <w:p w14:paraId="4946D0E9" w14:textId="77777777" w:rsidR="007B3A21" w:rsidRPr="00B941B4" w:rsidRDefault="007B3A21" w:rsidP="0012603A">
            <w:pPr>
              <w:pStyle w:val="AMODTable"/>
              <w:spacing w:after="0"/>
              <w:rPr>
                <w:b/>
              </w:rPr>
            </w:pPr>
          </w:p>
        </w:tc>
        <w:tc>
          <w:tcPr>
            <w:tcW w:w="0" w:type="auto"/>
            <w:vAlign w:val="center"/>
          </w:tcPr>
          <w:p w14:paraId="3CC944E6" w14:textId="77777777" w:rsidR="007B3A21" w:rsidRPr="00B941B4" w:rsidRDefault="007B3A21" w:rsidP="0012603A">
            <w:pPr>
              <w:pStyle w:val="AMODTable"/>
              <w:spacing w:after="0"/>
              <w:jc w:val="center"/>
              <w:rPr>
                <w:b/>
              </w:rPr>
            </w:pPr>
            <w:r w:rsidRPr="00B941B4">
              <w:rPr>
                <w:b/>
              </w:rPr>
              <w:t>$</w:t>
            </w:r>
          </w:p>
        </w:tc>
        <w:tc>
          <w:tcPr>
            <w:tcW w:w="0" w:type="auto"/>
            <w:vAlign w:val="center"/>
          </w:tcPr>
          <w:p w14:paraId="1065059F" w14:textId="77777777" w:rsidR="007B3A21" w:rsidRPr="00B941B4" w:rsidRDefault="007B3A21" w:rsidP="0012603A">
            <w:pPr>
              <w:pStyle w:val="AMODTable"/>
              <w:spacing w:after="0"/>
              <w:jc w:val="center"/>
              <w:rPr>
                <w:b/>
              </w:rPr>
            </w:pPr>
            <w:r w:rsidRPr="00B941B4">
              <w:rPr>
                <w:b/>
              </w:rPr>
              <w:t>$</w:t>
            </w:r>
          </w:p>
        </w:tc>
        <w:tc>
          <w:tcPr>
            <w:tcW w:w="0" w:type="auto"/>
            <w:vAlign w:val="center"/>
          </w:tcPr>
          <w:p w14:paraId="0E9564FB" w14:textId="77777777" w:rsidR="007B3A21" w:rsidRPr="00B941B4" w:rsidRDefault="007B3A21" w:rsidP="0012603A">
            <w:pPr>
              <w:pStyle w:val="AMODTable"/>
              <w:spacing w:after="0"/>
              <w:jc w:val="center"/>
              <w:rPr>
                <w:b/>
              </w:rPr>
            </w:pPr>
            <w:r w:rsidRPr="00B941B4">
              <w:rPr>
                <w:b/>
              </w:rPr>
              <w:t>$</w:t>
            </w:r>
          </w:p>
        </w:tc>
      </w:tr>
      <w:tr w:rsidR="0029375F" w:rsidRPr="000E793F" w14:paraId="1F92D076" w14:textId="77777777" w:rsidTr="007B3A21">
        <w:tc>
          <w:tcPr>
            <w:tcW w:w="0" w:type="auto"/>
            <w:hideMark/>
          </w:tcPr>
          <w:p w14:paraId="4C812F2E" w14:textId="77777777" w:rsidR="0029375F" w:rsidRPr="000E793F" w:rsidRDefault="0029375F" w:rsidP="0029375F">
            <w:pPr>
              <w:pStyle w:val="AMODTable"/>
              <w:spacing w:after="0"/>
            </w:pPr>
            <w:r w:rsidRPr="000E793F">
              <w:t>School leaver</w:t>
            </w:r>
          </w:p>
        </w:tc>
        <w:tc>
          <w:tcPr>
            <w:tcW w:w="0" w:type="auto"/>
            <w:hideMark/>
          </w:tcPr>
          <w:p w14:paraId="12FBDF44" w14:textId="55566A31" w:rsidR="0029375F" w:rsidRPr="000E793F" w:rsidRDefault="0029375F" w:rsidP="0029375F">
            <w:pPr>
              <w:pStyle w:val="AMODTable"/>
              <w:spacing w:after="0"/>
              <w:jc w:val="center"/>
            </w:pPr>
            <w:r>
              <w:rPr>
                <w:bCs/>
                <w:noProof/>
              </w:rPr>
              <w:t>338.60</w:t>
            </w:r>
          </w:p>
        </w:tc>
        <w:tc>
          <w:tcPr>
            <w:tcW w:w="0" w:type="auto"/>
            <w:hideMark/>
          </w:tcPr>
          <w:p w14:paraId="63B0E83A" w14:textId="553B1C79" w:rsidR="0029375F" w:rsidRPr="000E793F" w:rsidRDefault="0029375F" w:rsidP="0029375F">
            <w:pPr>
              <w:pStyle w:val="AMODTable"/>
              <w:spacing w:after="0"/>
              <w:jc w:val="center"/>
            </w:pPr>
            <w:r>
              <w:rPr>
                <w:bCs/>
                <w:noProof/>
              </w:rPr>
              <w:t>372.90</w:t>
            </w:r>
          </w:p>
        </w:tc>
        <w:tc>
          <w:tcPr>
            <w:tcW w:w="0" w:type="auto"/>
            <w:hideMark/>
          </w:tcPr>
          <w:p w14:paraId="14C9DF93" w14:textId="0117168C" w:rsidR="0029375F" w:rsidRPr="000E793F" w:rsidRDefault="0029375F" w:rsidP="0029375F">
            <w:pPr>
              <w:pStyle w:val="AMODTable"/>
              <w:spacing w:after="0"/>
              <w:jc w:val="center"/>
            </w:pPr>
            <w:r>
              <w:rPr>
                <w:bCs/>
                <w:noProof/>
              </w:rPr>
              <w:t>444.20</w:t>
            </w:r>
          </w:p>
        </w:tc>
      </w:tr>
      <w:tr w:rsidR="0029375F" w:rsidRPr="000E793F" w14:paraId="2EA5CB1B" w14:textId="77777777" w:rsidTr="007B3A21">
        <w:tc>
          <w:tcPr>
            <w:tcW w:w="0" w:type="auto"/>
            <w:hideMark/>
          </w:tcPr>
          <w:p w14:paraId="5E541256" w14:textId="77777777" w:rsidR="0029375F" w:rsidRPr="000E793F" w:rsidRDefault="0029375F" w:rsidP="0029375F">
            <w:pPr>
              <w:pStyle w:val="AMODTable"/>
              <w:spacing w:after="0"/>
            </w:pPr>
            <w:r w:rsidRPr="000E793F">
              <w:t>Plus 1 year out of school</w:t>
            </w:r>
          </w:p>
        </w:tc>
        <w:tc>
          <w:tcPr>
            <w:tcW w:w="0" w:type="auto"/>
            <w:hideMark/>
          </w:tcPr>
          <w:p w14:paraId="5A50546B" w14:textId="4346966B" w:rsidR="0029375F" w:rsidRPr="000E793F" w:rsidRDefault="0029375F" w:rsidP="0029375F">
            <w:pPr>
              <w:pStyle w:val="AMODTable"/>
              <w:spacing w:after="0"/>
              <w:jc w:val="center"/>
            </w:pPr>
            <w:r>
              <w:rPr>
                <w:bCs/>
                <w:noProof/>
              </w:rPr>
              <w:t>372.90</w:t>
            </w:r>
          </w:p>
        </w:tc>
        <w:tc>
          <w:tcPr>
            <w:tcW w:w="0" w:type="auto"/>
            <w:hideMark/>
          </w:tcPr>
          <w:p w14:paraId="56C36B48" w14:textId="19E59A90" w:rsidR="0029375F" w:rsidRPr="000E793F" w:rsidRDefault="0029375F" w:rsidP="0029375F">
            <w:pPr>
              <w:pStyle w:val="AMODTable"/>
              <w:spacing w:after="0"/>
              <w:jc w:val="center"/>
            </w:pPr>
            <w:r>
              <w:rPr>
                <w:bCs/>
                <w:noProof/>
              </w:rPr>
              <w:t>444.20</w:t>
            </w:r>
          </w:p>
        </w:tc>
        <w:tc>
          <w:tcPr>
            <w:tcW w:w="0" w:type="auto"/>
            <w:hideMark/>
          </w:tcPr>
          <w:p w14:paraId="21F77DE7" w14:textId="4F371CFB" w:rsidR="0029375F" w:rsidRPr="000E793F" w:rsidRDefault="0029375F" w:rsidP="0029375F">
            <w:pPr>
              <w:pStyle w:val="AMODTable"/>
              <w:spacing w:after="0"/>
              <w:jc w:val="center"/>
            </w:pPr>
            <w:r>
              <w:rPr>
                <w:bCs/>
                <w:noProof/>
              </w:rPr>
              <w:t>517.00</w:t>
            </w:r>
          </w:p>
        </w:tc>
      </w:tr>
      <w:tr w:rsidR="0029375F" w:rsidRPr="000E793F" w14:paraId="2865F8CC" w14:textId="77777777" w:rsidTr="007B3A21">
        <w:tc>
          <w:tcPr>
            <w:tcW w:w="0" w:type="auto"/>
            <w:hideMark/>
          </w:tcPr>
          <w:p w14:paraId="296D8986" w14:textId="77777777" w:rsidR="0029375F" w:rsidRPr="000E793F" w:rsidRDefault="0029375F" w:rsidP="0029375F">
            <w:pPr>
              <w:pStyle w:val="AMODTable"/>
              <w:spacing w:after="0"/>
            </w:pPr>
            <w:r w:rsidRPr="000E793F">
              <w:t>Plus 2 years out of school</w:t>
            </w:r>
          </w:p>
        </w:tc>
        <w:tc>
          <w:tcPr>
            <w:tcW w:w="0" w:type="auto"/>
            <w:hideMark/>
          </w:tcPr>
          <w:p w14:paraId="6A41B4CA" w14:textId="3F57365A" w:rsidR="0029375F" w:rsidRPr="000E793F" w:rsidRDefault="0029375F" w:rsidP="0029375F">
            <w:pPr>
              <w:pStyle w:val="AMODTable"/>
              <w:spacing w:after="0"/>
              <w:jc w:val="center"/>
            </w:pPr>
            <w:r>
              <w:rPr>
                <w:bCs/>
                <w:noProof/>
              </w:rPr>
              <w:t>444.20</w:t>
            </w:r>
          </w:p>
        </w:tc>
        <w:tc>
          <w:tcPr>
            <w:tcW w:w="0" w:type="auto"/>
            <w:hideMark/>
          </w:tcPr>
          <w:p w14:paraId="75C1A4C9" w14:textId="460FEEF5" w:rsidR="0029375F" w:rsidRPr="000E793F" w:rsidRDefault="0029375F" w:rsidP="0029375F">
            <w:pPr>
              <w:pStyle w:val="AMODTable"/>
              <w:spacing w:after="0"/>
              <w:jc w:val="center"/>
            </w:pPr>
            <w:r>
              <w:rPr>
                <w:bCs/>
                <w:noProof/>
              </w:rPr>
              <w:t>517.00</w:t>
            </w:r>
          </w:p>
        </w:tc>
        <w:tc>
          <w:tcPr>
            <w:tcW w:w="0" w:type="auto"/>
            <w:hideMark/>
          </w:tcPr>
          <w:p w14:paraId="20DBB971" w14:textId="2E8720FD" w:rsidR="0029375F" w:rsidRPr="000E793F" w:rsidRDefault="0029375F" w:rsidP="0029375F">
            <w:pPr>
              <w:pStyle w:val="AMODTable"/>
              <w:spacing w:after="0"/>
              <w:jc w:val="center"/>
            </w:pPr>
            <w:r>
              <w:rPr>
                <w:bCs/>
                <w:noProof/>
              </w:rPr>
              <w:t>601.60</w:t>
            </w:r>
          </w:p>
        </w:tc>
      </w:tr>
      <w:tr w:rsidR="0029375F" w:rsidRPr="000E793F" w14:paraId="5252F535" w14:textId="77777777" w:rsidTr="007B3A21">
        <w:tc>
          <w:tcPr>
            <w:tcW w:w="0" w:type="auto"/>
            <w:hideMark/>
          </w:tcPr>
          <w:p w14:paraId="6B066E4B" w14:textId="77777777" w:rsidR="0029375F" w:rsidRPr="000E793F" w:rsidRDefault="0029375F" w:rsidP="0029375F">
            <w:pPr>
              <w:pStyle w:val="AMODTable"/>
              <w:spacing w:after="0"/>
            </w:pPr>
            <w:r w:rsidRPr="000E793F">
              <w:t>Plus 3 years out of school</w:t>
            </w:r>
          </w:p>
        </w:tc>
        <w:tc>
          <w:tcPr>
            <w:tcW w:w="0" w:type="auto"/>
            <w:hideMark/>
          </w:tcPr>
          <w:p w14:paraId="70C21852" w14:textId="2C8A395C" w:rsidR="0029375F" w:rsidRPr="000E793F" w:rsidRDefault="0029375F" w:rsidP="0029375F">
            <w:pPr>
              <w:pStyle w:val="AMODTable"/>
              <w:spacing w:after="0"/>
              <w:jc w:val="center"/>
            </w:pPr>
            <w:r>
              <w:rPr>
                <w:bCs/>
                <w:noProof/>
              </w:rPr>
              <w:t>517.00</w:t>
            </w:r>
          </w:p>
        </w:tc>
        <w:tc>
          <w:tcPr>
            <w:tcW w:w="0" w:type="auto"/>
            <w:hideMark/>
          </w:tcPr>
          <w:p w14:paraId="612C0357" w14:textId="71922B07" w:rsidR="0029375F" w:rsidRPr="000E793F" w:rsidRDefault="0029375F" w:rsidP="0029375F">
            <w:pPr>
              <w:pStyle w:val="AMODTable"/>
              <w:spacing w:after="0"/>
              <w:jc w:val="center"/>
            </w:pPr>
            <w:r>
              <w:rPr>
                <w:bCs/>
                <w:noProof/>
              </w:rPr>
              <w:t>601.60</w:t>
            </w:r>
          </w:p>
        </w:tc>
        <w:tc>
          <w:tcPr>
            <w:tcW w:w="0" w:type="auto"/>
            <w:hideMark/>
          </w:tcPr>
          <w:p w14:paraId="7088FCB1" w14:textId="302F88E4" w:rsidR="0029375F" w:rsidRPr="000E793F" w:rsidRDefault="0029375F" w:rsidP="0029375F">
            <w:pPr>
              <w:pStyle w:val="AMODTable"/>
              <w:spacing w:after="0"/>
              <w:jc w:val="center"/>
            </w:pPr>
            <w:r>
              <w:rPr>
                <w:bCs/>
                <w:noProof/>
              </w:rPr>
              <w:t>688.80</w:t>
            </w:r>
          </w:p>
        </w:tc>
      </w:tr>
      <w:tr w:rsidR="0029375F" w:rsidRPr="000E793F" w14:paraId="5658A203" w14:textId="77777777" w:rsidTr="007B3A21">
        <w:tc>
          <w:tcPr>
            <w:tcW w:w="0" w:type="auto"/>
            <w:hideMark/>
          </w:tcPr>
          <w:p w14:paraId="5395C31A" w14:textId="77777777" w:rsidR="0029375F" w:rsidRPr="000E793F" w:rsidRDefault="0029375F" w:rsidP="0029375F">
            <w:pPr>
              <w:pStyle w:val="AMODTable"/>
              <w:spacing w:after="0"/>
            </w:pPr>
            <w:r w:rsidRPr="000E793F">
              <w:t>Plus 4 years out of school</w:t>
            </w:r>
          </w:p>
        </w:tc>
        <w:tc>
          <w:tcPr>
            <w:tcW w:w="0" w:type="auto"/>
            <w:hideMark/>
          </w:tcPr>
          <w:p w14:paraId="336A95E9" w14:textId="5B6FC393" w:rsidR="0029375F" w:rsidRPr="000E793F" w:rsidRDefault="0029375F" w:rsidP="0029375F">
            <w:pPr>
              <w:pStyle w:val="AMODTable"/>
              <w:spacing w:after="0"/>
              <w:jc w:val="center"/>
            </w:pPr>
            <w:r>
              <w:rPr>
                <w:bCs/>
                <w:noProof/>
              </w:rPr>
              <w:t>601.60</w:t>
            </w:r>
          </w:p>
        </w:tc>
        <w:tc>
          <w:tcPr>
            <w:tcW w:w="0" w:type="auto"/>
            <w:hideMark/>
          </w:tcPr>
          <w:p w14:paraId="1B05E0D7" w14:textId="71C1B2F5" w:rsidR="0029375F" w:rsidRPr="000E793F" w:rsidRDefault="0029375F" w:rsidP="0029375F">
            <w:pPr>
              <w:pStyle w:val="AMODTable"/>
              <w:spacing w:after="0"/>
              <w:jc w:val="center"/>
            </w:pPr>
            <w:r>
              <w:rPr>
                <w:bCs/>
                <w:noProof/>
              </w:rPr>
              <w:t>688.80</w:t>
            </w:r>
          </w:p>
        </w:tc>
        <w:tc>
          <w:tcPr>
            <w:tcW w:w="0" w:type="auto"/>
            <w:hideMark/>
          </w:tcPr>
          <w:p w14:paraId="4B8F5FBD" w14:textId="77777777" w:rsidR="0029375F" w:rsidRPr="000E793F" w:rsidRDefault="0029375F" w:rsidP="0029375F">
            <w:pPr>
              <w:pStyle w:val="AMODTable"/>
              <w:spacing w:after="0"/>
              <w:jc w:val="center"/>
            </w:pPr>
          </w:p>
        </w:tc>
      </w:tr>
      <w:tr w:rsidR="0029375F" w:rsidRPr="000E793F" w14:paraId="4F717A59" w14:textId="77777777" w:rsidTr="007B3A21">
        <w:tc>
          <w:tcPr>
            <w:tcW w:w="0" w:type="auto"/>
            <w:hideMark/>
          </w:tcPr>
          <w:p w14:paraId="214C2A74" w14:textId="77777777" w:rsidR="0029375F" w:rsidRPr="000E793F" w:rsidRDefault="0029375F" w:rsidP="0029375F">
            <w:pPr>
              <w:pStyle w:val="AMODTable"/>
              <w:spacing w:after="0"/>
            </w:pPr>
            <w:r w:rsidRPr="000E793F">
              <w:t>Plus 5 or more years out of school</w:t>
            </w:r>
          </w:p>
        </w:tc>
        <w:tc>
          <w:tcPr>
            <w:tcW w:w="0" w:type="auto"/>
            <w:hideMark/>
          </w:tcPr>
          <w:p w14:paraId="0205640F" w14:textId="793DC912" w:rsidR="0029375F" w:rsidRPr="000E793F" w:rsidRDefault="0029375F" w:rsidP="0029375F">
            <w:pPr>
              <w:pStyle w:val="AMODTable"/>
              <w:spacing w:after="0"/>
              <w:jc w:val="center"/>
            </w:pPr>
            <w:r>
              <w:rPr>
                <w:bCs/>
                <w:noProof/>
              </w:rPr>
              <w:t>688.80</w:t>
            </w:r>
          </w:p>
        </w:tc>
        <w:tc>
          <w:tcPr>
            <w:tcW w:w="0" w:type="auto"/>
            <w:hideMark/>
          </w:tcPr>
          <w:p w14:paraId="23DC449B" w14:textId="77777777" w:rsidR="0029375F" w:rsidRPr="000E793F" w:rsidRDefault="0029375F" w:rsidP="0029375F">
            <w:pPr>
              <w:pStyle w:val="AMODTable"/>
              <w:spacing w:after="0"/>
              <w:jc w:val="center"/>
            </w:pPr>
          </w:p>
        </w:tc>
        <w:tc>
          <w:tcPr>
            <w:tcW w:w="0" w:type="auto"/>
            <w:hideMark/>
          </w:tcPr>
          <w:p w14:paraId="5440A7C8" w14:textId="77777777" w:rsidR="0029375F" w:rsidRPr="000E793F" w:rsidRDefault="0029375F" w:rsidP="0029375F">
            <w:pPr>
              <w:pStyle w:val="AMODTable"/>
              <w:spacing w:after="0"/>
              <w:jc w:val="center"/>
            </w:pPr>
          </w:p>
        </w:tc>
      </w:tr>
    </w:tbl>
    <w:p w14:paraId="04CA792F" w14:textId="27ED618E" w:rsidR="007B3A21" w:rsidRPr="00B57A70" w:rsidRDefault="007B3A21" w:rsidP="00031552">
      <w:pPr>
        <w:pStyle w:val="Block2"/>
      </w:pPr>
      <w:r w:rsidRPr="00B57A70">
        <w:t>NOTE: See clause</w:t>
      </w:r>
      <w:r>
        <w:t xml:space="preserve"> </w:t>
      </w:r>
      <w:r w:rsidR="00AE2D67">
        <w:fldChar w:fldCharType="begin"/>
      </w:r>
      <w:r w:rsidR="00AE2D67">
        <w:instrText xml:space="preserve"> REF _Ref49263128 \w \h </w:instrText>
      </w:r>
      <w:r w:rsidR="00AE2D67">
        <w:fldChar w:fldCharType="separate"/>
      </w:r>
      <w:r w:rsidR="007851C7">
        <w:t>C.4.3</w:t>
      </w:r>
      <w:r w:rsidR="00AE2D67">
        <w:fldChar w:fldCharType="end"/>
      </w:r>
      <w:r w:rsidRPr="00094291">
        <w:rPr>
          <w:rStyle w:val="Hyperlink"/>
          <w:u w:val="none"/>
        </w:rPr>
        <w:t xml:space="preserve"> </w:t>
      </w:r>
      <w:r w:rsidRPr="00B57A70">
        <w:t xml:space="preserve">for other minimum wage provisions that affect </w:t>
      </w:r>
      <w:r>
        <w:t xml:space="preserve">clause </w:t>
      </w:r>
      <w:r w:rsidR="00AE2D67">
        <w:fldChar w:fldCharType="begin"/>
      </w:r>
      <w:r w:rsidR="00AE2D67">
        <w:instrText xml:space="preserve"> REF _Ref49263142 \w \h </w:instrText>
      </w:r>
      <w:r w:rsidR="00AE2D67">
        <w:fldChar w:fldCharType="separate"/>
      </w:r>
      <w:r w:rsidR="007851C7">
        <w:t>C.4.1(a)</w:t>
      </w:r>
      <w:r w:rsidR="00AE2D67">
        <w:fldChar w:fldCharType="end"/>
      </w:r>
      <w:r w:rsidRPr="00B57A70">
        <w:t>.</w:t>
      </w:r>
    </w:p>
    <w:p w14:paraId="667686E2" w14:textId="4C96095E" w:rsidR="007B3A21" w:rsidRPr="00B57A70" w:rsidRDefault="007B3A21" w:rsidP="00031552">
      <w:pPr>
        <w:pStyle w:val="SubLevel3Bold"/>
      </w:pPr>
      <w:bookmarkStart w:id="320" w:name="_Ref49263217"/>
      <w:r w:rsidRPr="00B57A70">
        <w:t>Wage level B</w:t>
      </w:r>
      <w:bookmarkEnd w:id="320"/>
    </w:p>
    <w:p w14:paraId="5972F329" w14:textId="57605B6B" w:rsidR="007B3A21" w:rsidRPr="00B57A70" w:rsidRDefault="007B3A21" w:rsidP="00031552">
      <w:pPr>
        <w:pStyle w:val="Block2"/>
      </w:pPr>
      <w:r w:rsidRPr="00B57A70">
        <w:t>The minimum rate for a full-time trainee undertaking an AQF</w:t>
      </w:r>
      <w:r>
        <w:rPr>
          <w:b/>
          <w:bCs/>
        </w:rPr>
        <w:t xml:space="preserve"> </w:t>
      </w:r>
      <w:r w:rsidRPr="00B57A70">
        <w:t>Certificate Level I–III traineeship whose training package and AQF</w:t>
      </w:r>
      <w:r>
        <w:t xml:space="preserve"> </w:t>
      </w:r>
      <w:r w:rsidRPr="00B57A70">
        <w:t>certificate levels are allocated to wage level B by clause</w:t>
      </w:r>
      <w:r>
        <w:t xml:space="preserve"> </w:t>
      </w:r>
      <w:r w:rsidR="00AE2D67">
        <w:fldChar w:fldCharType="begin"/>
      </w:r>
      <w:r w:rsidR="00AE2D67">
        <w:instrText xml:space="preserve"> REF _Ref49263165 \w \h </w:instrText>
      </w:r>
      <w:r w:rsidR="00AE2D67">
        <w:fldChar w:fldCharType="separate"/>
      </w:r>
      <w:r w:rsidR="007851C7">
        <w:t>C.6.2</w:t>
      </w:r>
      <w:r w:rsidR="00AE2D67">
        <w:fldChar w:fldCharType="end"/>
      </w:r>
      <w:r>
        <w:t xml:space="preserve"> </w:t>
      </w:r>
      <w:r w:rsidRPr="00B57A70">
        <w:t>or by clause</w:t>
      </w:r>
      <w:r>
        <w:t xml:space="preserve"> </w:t>
      </w:r>
      <w:r w:rsidR="00AE2D67">
        <w:fldChar w:fldCharType="begin"/>
      </w:r>
      <w:r w:rsidR="00AE2D67">
        <w:instrText xml:space="preserve"> REF _Ref49263067 \w \h </w:instrText>
      </w:r>
      <w:r w:rsidR="00AE2D67">
        <w:fldChar w:fldCharType="separate"/>
      </w:r>
      <w:r w:rsidR="007851C7">
        <w:t>C.4.4</w:t>
      </w:r>
      <w:r w:rsidR="00AE2D67">
        <w:fldChar w:fldCharType="end"/>
      </w:r>
      <w:r>
        <w:t xml:space="preserve"> </w:t>
      </w:r>
      <w:r w:rsidRPr="00B57A70">
        <w:t>is the weekly rate specified in Column 2 of</w:t>
      </w:r>
      <w:r>
        <w:t xml:space="preserve"> </w:t>
      </w:r>
      <w:r w:rsidRPr="00AF64EE">
        <w:rPr>
          <w:b/>
          <w:bCs/>
        </w:rPr>
        <w:t>Table 2—Wage level B minimum weekly rate for full-time trainees (AQF Certificate Level I–III traineeship</w:t>
      </w:r>
      <w:r w:rsidRPr="00700AAE">
        <w:rPr>
          <w:b/>
          <w:bCs/>
        </w:rPr>
        <w:t>)</w:t>
      </w:r>
      <w:r w:rsidR="00700AAE">
        <w:t xml:space="preserve"> a</w:t>
      </w:r>
      <w:r w:rsidRPr="00B57A70">
        <w:t>ccording to the highest year of schooling completed by the trainee specified in that column and the experience level of the trainee specified in Column 1.</w:t>
      </w:r>
    </w:p>
    <w:p w14:paraId="293A05A9" w14:textId="77777777" w:rsidR="007B3A21" w:rsidRPr="00031552" w:rsidRDefault="007B3A21" w:rsidP="0012603A">
      <w:pPr>
        <w:pStyle w:val="Block2"/>
        <w:keepNext/>
        <w:rPr>
          <w:b/>
          <w:bCs/>
        </w:rPr>
      </w:pPr>
      <w:r w:rsidRPr="00031552">
        <w:rPr>
          <w:b/>
          <w:bCs/>
        </w:rPr>
        <w:t>Table 2—Wage level B minimum weekly rate for full-time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7B3A21" w:rsidRPr="000E793F" w14:paraId="3EDC4C1C" w14:textId="77777777" w:rsidTr="007B3A21">
        <w:tc>
          <w:tcPr>
            <w:tcW w:w="0" w:type="auto"/>
            <w:vAlign w:val="center"/>
            <w:hideMark/>
          </w:tcPr>
          <w:p w14:paraId="0D9706E0" w14:textId="2BD4792A" w:rsidR="007B3A21" w:rsidRPr="00B941B4" w:rsidRDefault="007B3A21" w:rsidP="0012603A">
            <w:pPr>
              <w:pStyle w:val="AMODTable"/>
              <w:keepNext/>
              <w:spacing w:after="0"/>
              <w:rPr>
                <w:b/>
              </w:rPr>
            </w:pPr>
            <w:r w:rsidRPr="00B941B4">
              <w:rPr>
                <w:b/>
              </w:rPr>
              <w:t>Column 1</w:t>
            </w:r>
          </w:p>
          <w:p w14:paraId="75EF73BF" w14:textId="77777777" w:rsidR="007B3A21" w:rsidRPr="00B941B4" w:rsidRDefault="007B3A21" w:rsidP="0012603A">
            <w:pPr>
              <w:pStyle w:val="AMODTable"/>
              <w:keepNext/>
              <w:spacing w:after="0"/>
              <w:rPr>
                <w:b/>
              </w:rPr>
            </w:pPr>
            <w:r w:rsidRPr="00B941B4">
              <w:rPr>
                <w:b/>
              </w:rPr>
              <w:t>Experience level of trainee</w:t>
            </w:r>
          </w:p>
        </w:tc>
        <w:tc>
          <w:tcPr>
            <w:tcW w:w="0" w:type="auto"/>
            <w:gridSpan w:val="3"/>
            <w:hideMark/>
          </w:tcPr>
          <w:p w14:paraId="7E386550" w14:textId="77777777" w:rsidR="007B3A21" w:rsidRPr="00B941B4" w:rsidRDefault="007B3A21" w:rsidP="0012603A">
            <w:pPr>
              <w:pStyle w:val="AMODTable"/>
              <w:keepNext/>
              <w:spacing w:after="0"/>
              <w:jc w:val="center"/>
              <w:rPr>
                <w:b/>
              </w:rPr>
            </w:pPr>
            <w:r w:rsidRPr="00B941B4">
              <w:rPr>
                <w:b/>
              </w:rPr>
              <w:t>Column 2</w:t>
            </w:r>
          </w:p>
          <w:p w14:paraId="5493A2E0" w14:textId="77777777" w:rsidR="007B3A21" w:rsidRPr="00B941B4" w:rsidRDefault="007B3A21" w:rsidP="0012603A">
            <w:pPr>
              <w:pStyle w:val="AMODTable"/>
              <w:keepNext/>
              <w:spacing w:after="0"/>
              <w:jc w:val="center"/>
              <w:rPr>
                <w:b/>
              </w:rPr>
            </w:pPr>
            <w:r w:rsidRPr="00B941B4">
              <w:rPr>
                <w:b/>
              </w:rPr>
              <w:t>Highest year of schooling completed</w:t>
            </w:r>
          </w:p>
        </w:tc>
      </w:tr>
      <w:tr w:rsidR="007B3A21" w:rsidRPr="000E793F" w14:paraId="593E7864" w14:textId="77777777" w:rsidTr="007B3A21">
        <w:tc>
          <w:tcPr>
            <w:tcW w:w="0" w:type="auto"/>
            <w:hideMark/>
          </w:tcPr>
          <w:p w14:paraId="246094C2" w14:textId="77777777" w:rsidR="007B3A21" w:rsidRPr="00B941B4" w:rsidRDefault="007B3A21" w:rsidP="0012603A">
            <w:pPr>
              <w:pStyle w:val="AMODTable"/>
              <w:keepNext/>
              <w:spacing w:after="0"/>
              <w:rPr>
                <w:b/>
              </w:rPr>
            </w:pPr>
            <w:r w:rsidRPr="00B941B4">
              <w:rPr>
                <w:b/>
              </w:rPr>
              <w:t> </w:t>
            </w:r>
          </w:p>
        </w:tc>
        <w:tc>
          <w:tcPr>
            <w:tcW w:w="0" w:type="auto"/>
            <w:hideMark/>
          </w:tcPr>
          <w:p w14:paraId="28378E00" w14:textId="77777777" w:rsidR="007B3A21" w:rsidRPr="00B941B4" w:rsidRDefault="007B3A21" w:rsidP="0012603A">
            <w:pPr>
              <w:pStyle w:val="AMODTable"/>
              <w:keepNext/>
              <w:spacing w:after="0"/>
              <w:jc w:val="center"/>
              <w:rPr>
                <w:b/>
              </w:rPr>
            </w:pPr>
            <w:r w:rsidRPr="00B941B4">
              <w:rPr>
                <w:b/>
              </w:rPr>
              <w:t>Year 10</w:t>
            </w:r>
          </w:p>
        </w:tc>
        <w:tc>
          <w:tcPr>
            <w:tcW w:w="0" w:type="auto"/>
            <w:hideMark/>
          </w:tcPr>
          <w:p w14:paraId="764F6053" w14:textId="77777777" w:rsidR="007B3A21" w:rsidRPr="00B941B4" w:rsidRDefault="007B3A21" w:rsidP="0012603A">
            <w:pPr>
              <w:pStyle w:val="AMODTable"/>
              <w:keepNext/>
              <w:spacing w:after="0"/>
              <w:jc w:val="center"/>
              <w:rPr>
                <w:b/>
              </w:rPr>
            </w:pPr>
            <w:r w:rsidRPr="00B941B4">
              <w:rPr>
                <w:b/>
              </w:rPr>
              <w:t>Year 11</w:t>
            </w:r>
          </w:p>
        </w:tc>
        <w:tc>
          <w:tcPr>
            <w:tcW w:w="0" w:type="auto"/>
            <w:hideMark/>
          </w:tcPr>
          <w:p w14:paraId="5E2F578C" w14:textId="77777777" w:rsidR="007B3A21" w:rsidRPr="00B941B4" w:rsidRDefault="007B3A21" w:rsidP="0012603A">
            <w:pPr>
              <w:pStyle w:val="AMODTable"/>
              <w:keepNext/>
              <w:spacing w:after="0"/>
              <w:jc w:val="center"/>
              <w:rPr>
                <w:b/>
              </w:rPr>
            </w:pPr>
            <w:r w:rsidRPr="00B941B4">
              <w:rPr>
                <w:b/>
              </w:rPr>
              <w:t>Year 12</w:t>
            </w:r>
          </w:p>
        </w:tc>
      </w:tr>
      <w:tr w:rsidR="007B3A21" w:rsidRPr="000E793F" w14:paraId="033122DF" w14:textId="77777777" w:rsidTr="007B3A21">
        <w:tc>
          <w:tcPr>
            <w:tcW w:w="0" w:type="auto"/>
            <w:hideMark/>
          </w:tcPr>
          <w:p w14:paraId="4C9D68B2" w14:textId="77777777" w:rsidR="007B3A21" w:rsidRPr="00B941B4" w:rsidRDefault="007B3A21" w:rsidP="00B941B4">
            <w:pPr>
              <w:pStyle w:val="AMODTable"/>
              <w:spacing w:after="0"/>
              <w:rPr>
                <w:b/>
              </w:rPr>
            </w:pPr>
            <w:r w:rsidRPr="00B941B4">
              <w:rPr>
                <w:b/>
              </w:rPr>
              <w:t> </w:t>
            </w:r>
          </w:p>
        </w:tc>
        <w:tc>
          <w:tcPr>
            <w:tcW w:w="0" w:type="auto"/>
            <w:hideMark/>
          </w:tcPr>
          <w:p w14:paraId="4DC662BC" w14:textId="77777777" w:rsidR="007B3A21" w:rsidRPr="00B941B4" w:rsidRDefault="007B3A21" w:rsidP="00B941B4">
            <w:pPr>
              <w:pStyle w:val="AMODTable"/>
              <w:spacing w:after="0"/>
              <w:jc w:val="center"/>
              <w:rPr>
                <w:b/>
              </w:rPr>
            </w:pPr>
            <w:r w:rsidRPr="00B941B4">
              <w:rPr>
                <w:b/>
              </w:rPr>
              <w:t>per week</w:t>
            </w:r>
          </w:p>
        </w:tc>
        <w:tc>
          <w:tcPr>
            <w:tcW w:w="0" w:type="auto"/>
            <w:hideMark/>
          </w:tcPr>
          <w:p w14:paraId="4EC6999E" w14:textId="77777777" w:rsidR="007B3A21" w:rsidRPr="00B941B4" w:rsidRDefault="007B3A21" w:rsidP="00B941B4">
            <w:pPr>
              <w:pStyle w:val="AMODTable"/>
              <w:spacing w:after="0"/>
              <w:jc w:val="center"/>
              <w:rPr>
                <w:b/>
              </w:rPr>
            </w:pPr>
            <w:r w:rsidRPr="00B941B4">
              <w:rPr>
                <w:b/>
              </w:rPr>
              <w:t>per week</w:t>
            </w:r>
          </w:p>
        </w:tc>
        <w:tc>
          <w:tcPr>
            <w:tcW w:w="0" w:type="auto"/>
            <w:hideMark/>
          </w:tcPr>
          <w:p w14:paraId="34001BA4" w14:textId="77777777" w:rsidR="007B3A21" w:rsidRPr="00B941B4" w:rsidRDefault="007B3A21" w:rsidP="00B941B4">
            <w:pPr>
              <w:pStyle w:val="AMODTable"/>
              <w:spacing w:after="0"/>
              <w:jc w:val="center"/>
              <w:rPr>
                <w:b/>
              </w:rPr>
            </w:pPr>
            <w:r w:rsidRPr="00B941B4">
              <w:rPr>
                <w:b/>
              </w:rPr>
              <w:t>per week</w:t>
            </w:r>
          </w:p>
        </w:tc>
      </w:tr>
      <w:tr w:rsidR="007B3A21" w:rsidRPr="000E793F" w14:paraId="04491525" w14:textId="77777777" w:rsidTr="007B3A21">
        <w:tc>
          <w:tcPr>
            <w:tcW w:w="0" w:type="auto"/>
          </w:tcPr>
          <w:p w14:paraId="0F1372A5" w14:textId="77777777" w:rsidR="007B3A21" w:rsidRPr="00B941B4" w:rsidRDefault="007B3A21" w:rsidP="00B941B4">
            <w:pPr>
              <w:pStyle w:val="AMODTable"/>
              <w:spacing w:after="0"/>
              <w:rPr>
                <w:b/>
              </w:rPr>
            </w:pPr>
          </w:p>
        </w:tc>
        <w:tc>
          <w:tcPr>
            <w:tcW w:w="0" w:type="auto"/>
            <w:vAlign w:val="center"/>
          </w:tcPr>
          <w:p w14:paraId="7821EF2B" w14:textId="77777777" w:rsidR="007B3A21" w:rsidRPr="00B941B4" w:rsidRDefault="007B3A21" w:rsidP="00B941B4">
            <w:pPr>
              <w:pStyle w:val="AMODTable"/>
              <w:spacing w:after="0"/>
              <w:jc w:val="center"/>
              <w:rPr>
                <w:b/>
              </w:rPr>
            </w:pPr>
            <w:r w:rsidRPr="00B941B4">
              <w:rPr>
                <w:b/>
              </w:rPr>
              <w:t>$</w:t>
            </w:r>
          </w:p>
        </w:tc>
        <w:tc>
          <w:tcPr>
            <w:tcW w:w="0" w:type="auto"/>
            <w:vAlign w:val="center"/>
          </w:tcPr>
          <w:p w14:paraId="48E1438D" w14:textId="77777777" w:rsidR="007B3A21" w:rsidRPr="00B941B4" w:rsidRDefault="007B3A21" w:rsidP="00B941B4">
            <w:pPr>
              <w:pStyle w:val="AMODTable"/>
              <w:spacing w:after="0"/>
              <w:jc w:val="center"/>
              <w:rPr>
                <w:b/>
              </w:rPr>
            </w:pPr>
            <w:r w:rsidRPr="00B941B4">
              <w:rPr>
                <w:b/>
              </w:rPr>
              <w:t>$</w:t>
            </w:r>
          </w:p>
        </w:tc>
        <w:tc>
          <w:tcPr>
            <w:tcW w:w="0" w:type="auto"/>
            <w:vAlign w:val="center"/>
          </w:tcPr>
          <w:p w14:paraId="04E946AD" w14:textId="77777777" w:rsidR="007B3A21" w:rsidRPr="00B941B4" w:rsidRDefault="007B3A21" w:rsidP="00B941B4">
            <w:pPr>
              <w:pStyle w:val="AMODTable"/>
              <w:spacing w:after="0"/>
              <w:jc w:val="center"/>
              <w:rPr>
                <w:b/>
              </w:rPr>
            </w:pPr>
            <w:r w:rsidRPr="00B941B4">
              <w:rPr>
                <w:b/>
              </w:rPr>
              <w:t>$</w:t>
            </w:r>
          </w:p>
        </w:tc>
      </w:tr>
      <w:tr w:rsidR="0029375F" w:rsidRPr="000E793F" w14:paraId="0AB96CA2" w14:textId="77777777" w:rsidTr="007B3A21">
        <w:tc>
          <w:tcPr>
            <w:tcW w:w="0" w:type="auto"/>
            <w:hideMark/>
          </w:tcPr>
          <w:p w14:paraId="02BCEC0F" w14:textId="77777777" w:rsidR="0029375F" w:rsidRPr="000E793F" w:rsidRDefault="0029375F" w:rsidP="0029375F">
            <w:pPr>
              <w:pStyle w:val="AMODTable"/>
              <w:spacing w:after="0"/>
            </w:pPr>
            <w:r w:rsidRPr="000E793F">
              <w:t>School leaver</w:t>
            </w:r>
          </w:p>
        </w:tc>
        <w:tc>
          <w:tcPr>
            <w:tcW w:w="0" w:type="auto"/>
            <w:hideMark/>
          </w:tcPr>
          <w:p w14:paraId="24B8B718" w14:textId="2E78CEE0" w:rsidR="0029375F" w:rsidRPr="000E793F" w:rsidRDefault="0029375F" w:rsidP="0029375F">
            <w:pPr>
              <w:pStyle w:val="AMODTable"/>
              <w:spacing w:after="0"/>
              <w:jc w:val="center"/>
            </w:pPr>
            <w:r>
              <w:rPr>
                <w:bCs/>
                <w:noProof/>
              </w:rPr>
              <w:t>338.60</w:t>
            </w:r>
          </w:p>
        </w:tc>
        <w:tc>
          <w:tcPr>
            <w:tcW w:w="0" w:type="auto"/>
            <w:hideMark/>
          </w:tcPr>
          <w:p w14:paraId="5D54DDAD" w14:textId="3DFA4A32" w:rsidR="0029375F" w:rsidRPr="000E793F" w:rsidRDefault="0029375F" w:rsidP="0029375F">
            <w:pPr>
              <w:pStyle w:val="AMODTable"/>
              <w:spacing w:after="0"/>
              <w:jc w:val="center"/>
            </w:pPr>
            <w:r>
              <w:rPr>
                <w:bCs/>
                <w:noProof/>
              </w:rPr>
              <w:t>372.90</w:t>
            </w:r>
          </w:p>
        </w:tc>
        <w:tc>
          <w:tcPr>
            <w:tcW w:w="0" w:type="auto"/>
            <w:hideMark/>
          </w:tcPr>
          <w:p w14:paraId="1BC90B0B" w14:textId="1E5C4D66" w:rsidR="0029375F" w:rsidRPr="000E793F" w:rsidRDefault="0029375F" w:rsidP="0029375F">
            <w:pPr>
              <w:pStyle w:val="AMODTable"/>
              <w:spacing w:after="0"/>
              <w:jc w:val="center"/>
            </w:pPr>
            <w:r>
              <w:rPr>
                <w:bCs/>
                <w:noProof/>
              </w:rPr>
              <w:t>432.20</w:t>
            </w:r>
          </w:p>
        </w:tc>
      </w:tr>
      <w:tr w:rsidR="0029375F" w:rsidRPr="000E793F" w14:paraId="569E06DB" w14:textId="77777777" w:rsidTr="007B3A21">
        <w:tc>
          <w:tcPr>
            <w:tcW w:w="0" w:type="auto"/>
            <w:hideMark/>
          </w:tcPr>
          <w:p w14:paraId="068928D8" w14:textId="77777777" w:rsidR="0029375F" w:rsidRPr="000E793F" w:rsidRDefault="0029375F" w:rsidP="0029375F">
            <w:pPr>
              <w:pStyle w:val="AMODTable"/>
              <w:spacing w:after="0"/>
            </w:pPr>
            <w:r w:rsidRPr="000E793F">
              <w:t>Plus 1 year out of school</w:t>
            </w:r>
          </w:p>
        </w:tc>
        <w:tc>
          <w:tcPr>
            <w:tcW w:w="0" w:type="auto"/>
            <w:hideMark/>
          </w:tcPr>
          <w:p w14:paraId="56F09D77" w14:textId="0E83005A" w:rsidR="0029375F" w:rsidRPr="000E793F" w:rsidRDefault="0029375F" w:rsidP="0029375F">
            <w:pPr>
              <w:pStyle w:val="AMODTable"/>
              <w:spacing w:after="0"/>
              <w:jc w:val="center"/>
            </w:pPr>
            <w:r>
              <w:rPr>
                <w:bCs/>
                <w:noProof/>
              </w:rPr>
              <w:t>372.90</w:t>
            </w:r>
          </w:p>
        </w:tc>
        <w:tc>
          <w:tcPr>
            <w:tcW w:w="0" w:type="auto"/>
            <w:hideMark/>
          </w:tcPr>
          <w:p w14:paraId="67D5C481" w14:textId="72AE985C" w:rsidR="0029375F" w:rsidRPr="000E793F" w:rsidRDefault="0029375F" w:rsidP="0029375F">
            <w:pPr>
              <w:pStyle w:val="AMODTable"/>
              <w:spacing w:after="0"/>
              <w:jc w:val="center"/>
            </w:pPr>
            <w:r>
              <w:rPr>
                <w:bCs/>
                <w:noProof/>
              </w:rPr>
              <w:t>432.20</w:t>
            </w:r>
          </w:p>
        </w:tc>
        <w:tc>
          <w:tcPr>
            <w:tcW w:w="0" w:type="auto"/>
            <w:hideMark/>
          </w:tcPr>
          <w:p w14:paraId="0EE086BF" w14:textId="4684AE90" w:rsidR="0029375F" w:rsidRPr="000E793F" w:rsidRDefault="0029375F" w:rsidP="0029375F">
            <w:pPr>
              <w:pStyle w:val="AMODTable"/>
              <w:spacing w:after="0"/>
              <w:jc w:val="center"/>
            </w:pPr>
            <w:r>
              <w:rPr>
                <w:bCs/>
                <w:noProof/>
              </w:rPr>
              <w:t>497.20</w:t>
            </w:r>
          </w:p>
        </w:tc>
      </w:tr>
      <w:tr w:rsidR="0029375F" w:rsidRPr="000E793F" w14:paraId="696FF61E" w14:textId="77777777" w:rsidTr="007B3A21">
        <w:tc>
          <w:tcPr>
            <w:tcW w:w="0" w:type="auto"/>
            <w:hideMark/>
          </w:tcPr>
          <w:p w14:paraId="0779E59D" w14:textId="77777777" w:rsidR="0029375F" w:rsidRPr="000E793F" w:rsidRDefault="0029375F" w:rsidP="0029375F">
            <w:pPr>
              <w:pStyle w:val="AMODTable"/>
              <w:spacing w:after="0"/>
            </w:pPr>
            <w:r w:rsidRPr="000E793F">
              <w:t>Plus 2 years out of school</w:t>
            </w:r>
          </w:p>
        </w:tc>
        <w:tc>
          <w:tcPr>
            <w:tcW w:w="0" w:type="auto"/>
            <w:hideMark/>
          </w:tcPr>
          <w:p w14:paraId="6A6A7AA5" w14:textId="36F2E4B2" w:rsidR="0029375F" w:rsidRPr="000E793F" w:rsidRDefault="0029375F" w:rsidP="0029375F">
            <w:pPr>
              <w:pStyle w:val="AMODTable"/>
              <w:spacing w:after="0"/>
              <w:jc w:val="center"/>
            </w:pPr>
            <w:r>
              <w:rPr>
                <w:bCs/>
                <w:noProof/>
              </w:rPr>
              <w:t>432.20</w:t>
            </w:r>
          </w:p>
        </w:tc>
        <w:tc>
          <w:tcPr>
            <w:tcW w:w="0" w:type="auto"/>
            <w:hideMark/>
          </w:tcPr>
          <w:p w14:paraId="11EFF824" w14:textId="67972D7C" w:rsidR="0029375F" w:rsidRPr="000E793F" w:rsidRDefault="0029375F" w:rsidP="0029375F">
            <w:pPr>
              <w:pStyle w:val="AMODTable"/>
              <w:spacing w:after="0"/>
              <w:jc w:val="center"/>
            </w:pPr>
            <w:r>
              <w:rPr>
                <w:bCs/>
                <w:noProof/>
              </w:rPr>
              <w:t>497.20</w:t>
            </w:r>
          </w:p>
        </w:tc>
        <w:tc>
          <w:tcPr>
            <w:tcW w:w="0" w:type="auto"/>
            <w:hideMark/>
          </w:tcPr>
          <w:p w14:paraId="3E0F3BA5" w14:textId="27180746" w:rsidR="0029375F" w:rsidRPr="000E793F" w:rsidRDefault="0029375F" w:rsidP="0029375F">
            <w:pPr>
              <w:pStyle w:val="AMODTable"/>
              <w:spacing w:after="0"/>
              <w:jc w:val="center"/>
            </w:pPr>
            <w:r>
              <w:rPr>
                <w:bCs/>
                <w:noProof/>
              </w:rPr>
              <w:t>583.10</w:t>
            </w:r>
          </w:p>
        </w:tc>
      </w:tr>
      <w:tr w:rsidR="0029375F" w:rsidRPr="000E793F" w14:paraId="1C8A1CD8" w14:textId="77777777" w:rsidTr="007B3A21">
        <w:tc>
          <w:tcPr>
            <w:tcW w:w="0" w:type="auto"/>
            <w:hideMark/>
          </w:tcPr>
          <w:p w14:paraId="0741BA30" w14:textId="77777777" w:rsidR="0029375F" w:rsidRPr="000E793F" w:rsidRDefault="0029375F" w:rsidP="0029375F">
            <w:pPr>
              <w:pStyle w:val="AMODTable"/>
              <w:spacing w:after="0"/>
            </w:pPr>
            <w:r w:rsidRPr="000E793F">
              <w:t>Plus 3 years out of school</w:t>
            </w:r>
          </w:p>
        </w:tc>
        <w:tc>
          <w:tcPr>
            <w:tcW w:w="0" w:type="auto"/>
            <w:hideMark/>
          </w:tcPr>
          <w:p w14:paraId="7F907C61" w14:textId="0EAA2397" w:rsidR="0029375F" w:rsidRPr="000E793F" w:rsidRDefault="0029375F" w:rsidP="0029375F">
            <w:pPr>
              <w:pStyle w:val="AMODTable"/>
              <w:spacing w:after="0"/>
              <w:jc w:val="center"/>
            </w:pPr>
            <w:r>
              <w:rPr>
                <w:bCs/>
                <w:noProof/>
              </w:rPr>
              <w:t>497.20</w:t>
            </w:r>
          </w:p>
        </w:tc>
        <w:tc>
          <w:tcPr>
            <w:tcW w:w="0" w:type="auto"/>
            <w:hideMark/>
          </w:tcPr>
          <w:p w14:paraId="6500973D" w14:textId="7365FB71" w:rsidR="0029375F" w:rsidRPr="000E793F" w:rsidRDefault="0029375F" w:rsidP="0029375F">
            <w:pPr>
              <w:pStyle w:val="AMODTable"/>
              <w:spacing w:after="0"/>
              <w:jc w:val="center"/>
            </w:pPr>
            <w:r>
              <w:rPr>
                <w:bCs/>
                <w:noProof/>
              </w:rPr>
              <w:t>583.10</w:t>
            </w:r>
          </w:p>
        </w:tc>
        <w:tc>
          <w:tcPr>
            <w:tcW w:w="0" w:type="auto"/>
            <w:hideMark/>
          </w:tcPr>
          <w:p w14:paraId="62B6DEB1" w14:textId="1086B8BA" w:rsidR="0029375F" w:rsidRPr="000E793F" w:rsidRDefault="0029375F" w:rsidP="0029375F">
            <w:pPr>
              <w:pStyle w:val="AMODTable"/>
              <w:spacing w:after="0"/>
              <w:jc w:val="center"/>
            </w:pPr>
            <w:r>
              <w:rPr>
                <w:bCs/>
                <w:noProof/>
              </w:rPr>
              <w:t>665.10</w:t>
            </w:r>
          </w:p>
        </w:tc>
      </w:tr>
      <w:tr w:rsidR="0029375F" w:rsidRPr="000E793F" w14:paraId="272A24DB" w14:textId="77777777" w:rsidTr="007B3A21">
        <w:tc>
          <w:tcPr>
            <w:tcW w:w="0" w:type="auto"/>
            <w:hideMark/>
          </w:tcPr>
          <w:p w14:paraId="79815D90" w14:textId="77777777" w:rsidR="0029375F" w:rsidRPr="000E793F" w:rsidRDefault="0029375F" w:rsidP="0029375F">
            <w:pPr>
              <w:pStyle w:val="AMODTable"/>
              <w:spacing w:after="0"/>
            </w:pPr>
            <w:r w:rsidRPr="000E793F">
              <w:t>Plus 4 years out of school</w:t>
            </w:r>
          </w:p>
        </w:tc>
        <w:tc>
          <w:tcPr>
            <w:tcW w:w="0" w:type="auto"/>
            <w:hideMark/>
          </w:tcPr>
          <w:p w14:paraId="72EF4802" w14:textId="3605DF7D" w:rsidR="0029375F" w:rsidRPr="000E793F" w:rsidRDefault="0029375F" w:rsidP="0029375F">
            <w:pPr>
              <w:pStyle w:val="AMODTable"/>
              <w:spacing w:after="0"/>
              <w:jc w:val="center"/>
            </w:pPr>
            <w:r>
              <w:rPr>
                <w:bCs/>
                <w:noProof/>
              </w:rPr>
              <w:t>583.10</w:t>
            </w:r>
          </w:p>
        </w:tc>
        <w:tc>
          <w:tcPr>
            <w:tcW w:w="0" w:type="auto"/>
            <w:hideMark/>
          </w:tcPr>
          <w:p w14:paraId="60AA67BD" w14:textId="4717BEFB" w:rsidR="0029375F" w:rsidRPr="000E793F" w:rsidRDefault="0029375F" w:rsidP="0029375F">
            <w:pPr>
              <w:pStyle w:val="AMODTable"/>
              <w:spacing w:after="0"/>
              <w:jc w:val="center"/>
            </w:pPr>
            <w:r>
              <w:rPr>
                <w:bCs/>
                <w:noProof/>
              </w:rPr>
              <w:t>665.10</w:t>
            </w:r>
          </w:p>
        </w:tc>
        <w:tc>
          <w:tcPr>
            <w:tcW w:w="0" w:type="auto"/>
            <w:hideMark/>
          </w:tcPr>
          <w:p w14:paraId="045AB6F9" w14:textId="77777777" w:rsidR="0029375F" w:rsidRPr="000E793F" w:rsidRDefault="0029375F" w:rsidP="0029375F">
            <w:pPr>
              <w:pStyle w:val="AMODTable"/>
              <w:spacing w:after="0"/>
              <w:jc w:val="center"/>
            </w:pPr>
          </w:p>
        </w:tc>
      </w:tr>
      <w:tr w:rsidR="0029375F" w:rsidRPr="000E793F" w14:paraId="5751F47D" w14:textId="77777777" w:rsidTr="007B3A21">
        <w:tc>
          <w:tcPr>
            <w:tcW w:w="0" w:type="auto"/>
            <w:hideMark/>
          </w:tcPr>
          <w:p w14:paraId="16D4BA75" w14:textId="77777777" w:rsidR="0029375F" w:rsidRPr="000E793F" w:rsidRDefault="0029375F" w:rsidP="0029375F">
            <w:pPr>
              <w:pStyle w:val="AMODTable"/>
              <w:spacing w:after="0"/>
            </w:pPr>
            <w:r w:rsidRPr="000E793F">
              <w:t>Plus 5 or more years out of school</w:t>
            </w:r>
          </w:p>
        </w:tc>
        <w:tc>
          <w:tcPr>
            <w:tcW w:w="0" w:type="auto"/>
            <w:hideMark/>
          </w:tcPr>
          <w:p w14:paraId="7A01C642" w14:textId="1721E7E5" w:rsidR="0029375F" w:rsidRPr="000E793F" w:rsidRDefault="0029375F" w:rsidP="0029375F">
            <w:pPr>
              <w:pStyle w:val="AMODTable"/>
              <w:spacing w:after="0"/>
              <w:jc w:val="center"/>
            </w:pPr>
            <w:r>
              <w:rPr>
                <w:bCs/>
                <w:noProof/>
              </w:rPr>
              <w:t>665.10</w:t>
            </w:r>
          </w:p>
        </w:tc>
        <w:tc>
          <w:tcPr>
            <w:tcW w:w="0" w:type="auto"/>
            <w:hideMark/>
          </w:tcPr>
          <w:p w14:paraId="311FD52D" w14:textId="77777777" w:rsidR="0029375F" w:rsidRPr="000E793F" w:rsidRDefault="0029375F" w:rsidP="0029375F">
            <w:pPr>
              <w:pStyle w:val="AMODTable"/>
              <w:spacing w:after="0"/>
              <w:jc w:val="center"/>
            </w:pPr>
          </w:p>
        </w:tc>
        <w:tc>
          <w:tcPr>
            <w:tcW w:w="0" w:type="auto"/>
            <w:hideMark/>
          </w:tcPr>
          <w:p w14:paraId="2D41FB49" w14:textId="77777777" w:rsidR="0029375F" w:rsidRPr="000E793F" w:rsidRDefault="0029375F" w:rsidP="0029375F">
            <w:pPr>
              <w:pStyle w:val="AMODTable"/>
              <w:spacing w:after="0"/>
              <w:jc w:val="center"/>
            </w:pPr>
          </w:p>
        </w:tc>
      </w:tr>
    </w:tbl>
    <w:p w14:paraId="420D5F37" w14:textId="604ECD76" w:rsidR="007B3A21" w:rsidRPr="000E793F" w:rsidRDefault="007B3A21" w:rsidP="00031552">
      <w:pPr>
        <w:pStyle w:val="Block2"/>
      </w:pPr>
      <w:r w:rsidRPr="000E793F">
        <w:t>NOTE: See clause</w:t>
      </w:r>
      <w:r>
        <w:t xml:space="preserve"> </w:t>
      </w:r>
      <w:r w:rsidR="00AE2D67">
        <w:fldChar w:fldCharType="begin"/>
      </w:r>
      <w:r w:rsidR="00AE2D67">
        <w:instrText xml:space="preserve"> REF _Ref49263128 \w \h </w:instrText>
      </w:r>
      <w:r w:rsidR="00AE2D67">
        <w:fldChar w:fldCharType="separate"/>
      </w:r>
      <w:r w:rsidR="007851C7">
        <w:t>C.4.3</w:t>
      </w:r>
      <w:r w:rsidR="00AE2D67">
        <w:fldChar w:fldCharType="end"/>
      </w:r>
      <w:r>
        <w:rPr>
          <w:rStyle w:val="Hyperlink"/>
        </w:rPr>
        <w:t xml:space="preserve"> </w:t>
      </w:r>
      <w:r w:rsidRPr="000E793F">
        <w:t xml:space="preserve">for other minimum wage provisions that affect </w:t>
      </w:r>
      <w:r>
        <w:t xml:space="preserve">clause </w:t>
      </w:r>
      <w:r w:rsidR="00AE2D67">
        <w:fldChar w:fldCharType="begin"/>
      </w:r>
      <w:r w:rsidR="00AE2D67">
        <w:instrText xml:space="preserve"> REF _Ref49263217 \w \h </w:instrText>
      </w:r>
      <w:r w:rsidR="00AE2D67">
        <w:fldChar w:fldCharType="separate"/>
      </w:r>
      <w:r w:rsidR="007851C7">
        <w:t>C.4.1(b)</w:t>
      </w:r>
      <w:r w:rsidR="00AE2D67">
        <w:fldChar w:fldCharType="end"/>
      </w:r>
      <w:r w:rsidRPr="000E793F">
        <w:t>.</w:t>
      </w:r>
    </w:p>
    <w:p w14:paraId="303E37D3" w14:textId="4FB1B08F" w:rsidR="007B3A21" w:rsidRPr="000E793F" w:rsidRDefault="007B3A21" w:rsidP="00031552">
      <w:pPr>
        <w:pStyle w:val="SubLevel3Bold"/>
      </w:pPr>
      <w:bookmarkStart w:id="321" w:name="_Ref49263256"/>
      <w:r w:rsidRPr="000E793F">
        <w:t>AQF</w:t>
      </w:r>
      <w:r>
        <w:t xml:space="preserve"> </w:t>
      </w:r>
      <w:r w:rsidRPr="000E793F">
        <w:t>Certificate Level IV traineeships</w:t>
      </w:r>
      <w:bookmarkEnd w:id="321"/>
    </w:p>
    <w:p w14:paraId="69F65830" w14:textId="533561C5" w:rsidR="007B3A21" w:rsidRPr="000E793F" w:rsidRDefault="007B3A21" w:rsidP="00031552">
      <w:pPr>
        <w:pStyle w:val="SubLevel4"/>
      </w:pPr>
      <w:r w:rsidRPr="000E793F">
        <w:t>The minimum rate for a full-time trainee undertaking an AQF</w:t>
      </w:r>
      <w:r w:rsidRPr="000E793F">
        <w:rPr>
          <w:b/>
        </w:rPr>
        <w:t> </w:t>
      </w:r>
      <w:r w:rsidRPr="000E793F">
        <w:t>Certificate Level IV traineeship is the minimum rate for the relevant full-time AQF</w:t>
      </w:r>
      <w:r>
        <w:t xml:space="preserve"> </w:t>
      </w:r>
      <w:r w:rsidRPr="000E793F">
        <w:t xml:space="preserve">Certificate Level III traineeship increased by </w:t>
      </w:r>
      <w:r w:rsidRPr="00750752">
        <w:rPr>
          <w:b/>
        </w:rPr>
        <w:t>3.8%</w:t>
      </w:r>
      <w:r w:rsidRPr="000E793F">
        <w:t>.</w:t>
      </w:r>
    </w:p>
    <w:p w14:paraId="2863DE6D" w14:textId="1382DEAF" w:rsidR="007B3A21" w:rsidRPr="00B57A70" w:rsidRDefault="007B3A21" w:rsidP="00031552">
      <w:pPr>
        <w:pStyle w:val="SubLevel4"/>
      </w:pPr>
      <w:r w:rsidRPr="00B57A70">
        <w:t>The minimum rate for a full-time adult trainee undertaking an AQF</w:t>
      </w:r>
      <w:r>
        <w:t xml:space="preserve"> </w:t>
      </w:r>
      <w:r w:rsidRPr="00B57A70">
        <w:t>Certificate Level IV traineeship is the weekly rate specified in Column 2 or 3 of</w:t>
      </w:r>
      <w:r>
        <w:t xml:space="preserve"> </w:t>
      </w:r>
      <w:r w:rsidRPr="00C0637D">
        <w:rPr>
          <w:b/>
        </w:rPr>
        <w:t>Table 3—Minimum weekly rate for full-time adult trainees (AQF Certificate Level IV traineeship)</w:t>
      </w:r>
      <w:r w:rsidR="004044AE" w:rsidRPr="004044AE">
        <w:rPr>
          <w:rStyle w:val="Hyperlink"/>
          <w:b/>
          <w:u w:val="none"/>
        </w:rPr>
        <w:t xml:space="preserve"> </w:t>
      </w:r>
      <w:r w:rsidRPr="00B57A70">
        <w:t>according to the year of the traineeship specified in those columns and the relevant wage level for the relevant AQF</w:t>
      </w:r>
      <w:r>
        <w:rPr>
          <w:b/>
        </w:rPr>
        <w:t xml:space="preserve"> </w:t>
      </w:r>
      <w:r w:rsidRPr="00B57A70">
        <w:t>Certificate Level III traineeship specified in Column 1.</w:t>
      </w:r>
    </w:p>
    <w:p w14:paraId="5B8B4C2C" w14:textId="77777777" w:rsidR="007B3A21" w:rsidRPr="00031552" w:rsidRDefault="007B3A21" w:rsidP="00031552">
      <w:pPr>
        <w:pStyle w:val="Block3"/>
        <w:rPr>
          <w:b/>
          <w:bCs/>
        </w:rPr>
      </w:pPr>
      <w:r w:rsidRPr="00031552">
        <w:rPr>
          <w:b/>
          <w:bCs/>
        </w:rPr>
        <w:t>Table 3—Minimum weekly rate for full-time adult trainees (AQF Certificate Level IV traineeship)</w:t>
      </w:r>
    </w:p>
    <w:tbl>
      <w:tblPr>
        <w:tblStyle w:val="TableGrid"/>
        <w:tblW w:w="0" w:type="auto"/>
        <w:tblInd w:w="19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3"/>
        <w:gridCol w:w="2611"/>
        <w:gridCol w:w="2693"/>
      </w:tblGrid>
      <w:tr w:rsidR="007B3A21" w:rsidRPr="000E793F" w14:paraId="446B36A3" w14:textId="77777777" w:rsidTr="007B3A21">
        <w:tc>
          <w:tcPr>
            <w:tcW w:w="1493" w:type="dxa"/>
            <w:hideMark/>
          </w:tcPr>
          <w:p w14:paraId="3F382C6E" w14:textId="4FFF9A9D" w:rsidR="007B3A21" w:rsidRPr="00B941B4" w:rsidRDefault="007B3A21" w:rsidP="00B941B4">
            <w:pPr>
              <w:pStyle w:val="AMODTable"/>
              <w:spacing w:after="0"/>
              <w:rPr>
                <w:b/>
              </w:rPr>
            </w:pPr>
            <w:r w:rsidRPr="00B941B4">
              <w:rPr>
                <w:b/>
              </w:rPr>
              <w:t>Column 1</w:t>
            </w:r>
          </w:p>
          <w:p w14:paraId="690D412A" w14:textId="77777777" w:rsidR="007B3A21" w:rsidRPr="00B941B4" w:rsidRDefault="007B3A21" w:rsidP="00B941B4">
            <w:pPr>
              <w:pStyle w:val="AMODTable"/>
              <w:spacing w:after="0"/>
              <w:rPr>
                <w:b/>
              </w:rPr>
            </w:pPr>
            <w:r w:rsidRPr="00B941B4">
              <w:rPr>
                <w:b/>
              </w:rPr>
              <w:t>Wage level</w:t>
            </w:r>
          </w:p>
        </w:tc>
        <w:tc>
          <w:tcPr>
            <w:tcW w:w="2611" w:type="dxa"/>
            <w:hideMark/>
          </w:tcPr>
          <w:p w14:paraId="3C89D3DB" w14:textId="77777777" w:rsidR="007B3A21" w:rsidRPr="00B941B4" w:rsidRDefault="007B3A21" w:rsidP="00B941B4">
            <w:pPr>
              <w:pStyle w:val="AMODTable"/>
              <w:spacing w:after="0"/>
              <w:jc w:val="center"/>
              <w:rPr>
                <w:b/>
              </w:rPr>
            </w:pPr>
            <w:r w:rsidRPr="00B941B4">
              <w:rPr>
                <w:b/>
              </w:rPr>
              <w:t>Column 2</w:t>
            </w:r>
          </w:p>
          <w:p w14:paraId="0E914C1B" w14:textId="77777777" w:rsidR="007B3A21" w:rsidRPr="00B941B4" w:rsidRDefault="007B3A21" w:rsidP="00B941B4">
            <w:pPr>
              <w:pStyle w:val="AMODTable"/>
              <w:spacing w:after="0"/>
              <w:jc w:val="center"/>
              <w:rPr>
                <w:b/>
              </w:rPr>
            </w:pPr>
            <w:r w:rsidRPr="00B941B4">
              <w:rPr>
                <w:b/>
              </w:rPr>
              <w:t>First year of traineeship</w:t>
            </w:r>
          </w:p>
        </w:tc>
        <w:tc>
          <w:tcPr>
            <w:tcW w:w="2693" w:type="dxa"/>
            <w:hideMark/>
          </w:tcPr>
          <w:p w14:paraId="77216F96" w14:textId="77777777" w:rsidR="007B3A21" w:rsidRPr="00B941B4" w:rsidRDefault="007B3A21" w:rsidP="00B941B4">
            <w:pPr>
              <w:pStyle w:val="AMODTable"/>
              <w:spacing w:after="0"/>
              <w:jc w:val="center"/>
              <w:rPr>
                <w:b/>
              </w:rPr>
            </w:pPr>
            <w:r w:rsidRPr="00B941B4">
              <w:rPr>
                <w:b/>
              </w:rPr>
              <w:t>Column 3</w:t>
            </w:r>
          </w:p>
          <w:p w14:paraId="58C2CE25" w14:textId="77777777" w:rsidR="007B3A21" w:rsidRPr="00B941B4" w:rsidRDefault="007B3A21" w:rsidP="00B941B4">
            <w:pPr>
              <w:pStyle w:val="AMODTable"/>
              <w:spacing w:after="0"/>
              <w:jc w:val="center"/>
              <w:rPr>
                <w:b/>
              </w:rPr>
            </w:pPr>
            <w:r w:rsidRPr="00B941B4">
              <w:rPr>
                <w:b/>
              </w:rPr>
              <w:t>Second and subsequent years of traineeship</w:t>
            </w:r>
          </w:p>
        </w:tc>
      </w:tr>
      <w:tr w:rsidR="007B3A21" w:rsidRPr="000E793F" w14:paraId="52C5839A" w14:textId="77777777" w:rsidTr="007B3A21">
        <w:tc>
          <w:tcPr>
            <w:tcW w:w="0" w:type="auto"/>
            <w:hideMark/>
          </w:tcPr>
          <w:p w14:paraId="601BD2D8" w14:textId="77777777" w:rsidR="007B3A21" w:rsidRPr="00B941B4" w:rsidRDefault="007B3A21" w:rsidP="00B941B4">
            <w:pPr>
              <w:pStyle w:val="AMODTable"/>
              <w:spacing w:after="0"/>
              <w:rPr>
                <w:b/>
              </w:rPr>
            </w:pPr>
          </w:p>
        </w:tc>
        <w:tc>
          <w:tcPr>
            <w:tcW w:w="2611" w:type="dxa"/>
            <w:hideMark/>
          </w:tcPr>
          <w:p w14:paraId="26749B30" w14:textId="77777777" w:rsidR="007B3A21" w:rsidRPr="00B941B4" w:rsidRDefault="007B3A21" w:rsidP="00B941B4">
            <w:pPr>
              <w:pStyle w:val="AMODTable"/>
              <w:spacing w:after="0"/>
              <w:jc w:val="center"/>
              <w:rPr>
                <w:b/>
              </w:rPr>
            </w:pPr>
            <w:r w:rsidRPr="00B941B4">
              <w:rPr>
                <w:b/>
              </w:rPr>
              <w:t>per week</w:t>
            </w:r>
          </w:p>
        </w:tc>
        <w:tc>
          <w:tcPr>
            <w:tcW w:w="2693" w:type="dxa"/>
            <w:hideMark/>
          </w:tcPr>
          <w:p w14:paraId="6272376F" w14:textId="77777777" w:rsidR="007B3A21" w:rsidRPr="00B941B4" w:rsidRDefault="007B3A21" w:rsidP="00B941B4">
            <w:pPr>
              <w:pStyle w:val="AMODTable"/>
              <w:spacing w:after="0"/>
              <w:jc w:val="center"/>
              <w:rPr>
                <w:b/>
              </w:rPr>
            </w:pPr>
            <w:r w:rsidRPr="00B941B4">
              <w:rPr>
                <w:b/>
              </w:rPr>
              <w:t>per week</w:t>
            </w:r>
          </w:p>
        </w:tc>
      </w:tr>
      <w:tr w:rsidR="007B3A21" w:rsidRPr="000E793F" w14:paraId="5D0B051C" w14:textId="77777777" w:rsidTr="007B3A21">
        <w:tc>
          <w:tcPr>
            <w:tcW w:w="0" w:type="auto"/>
          </w:tcPr>
          <w:p w14:paraId="7E568275" w14:textId="77777777" w:rsidR="007B3A21" w:rsidRPr="00B941B4" w:rsidRDefault="007B3A21" w:rsidP="00B941B4">
            <w:pPr>
              <w:pStyle w:val="AMODTable"/>
              <w:spacing w:after="0"/>
              <w:rPr>
                <w:b/>
              </w:rPr>
            </w:pPr>
          </w:p>
        </w:tc>
        <w:tc>
          <w:tcPr>
            <w:tcW w:w="2611" w:type="dxa"/>
          </w:tcPr>
          <w:p w14:paraId="57D7C8B3" w14:textId="77777777" w:rsidR="007B3A21" w:rsidRPr="00B941B4" w:rsidRDefault="007B3A21" w:rsidP="00B941B4">
            <w:pPr>
              <w:pStyle w:val="AMODTable"/>
              <w:spacing w:after="0"/>
              <w:jc w:val="center"/>
              <w:rPr>
                <w:b/>
              </w:rPr>
            </w:pPr>
            <w:r w:rsidRPr="00B941B4">
              <w:rPr>
                <w:b/>
              </w:rPr>
              <w:t>$</w:t>
            </w:r>
          </w:p>
        </w:tc>
        <w:tc>
          <w:tcPr>
            <w:tcW w:w="2693" w:type="dxa"/>
          </w:tcPr>
          <w:p w14:paraId="0C3B6128" w14:textId="77777777" w:rsidR="007B3A21" w:rsidRPr="00B941B4" w:rsidRDefault="007B3A21" w:rsidP="00B941B4">
            <w:pPr>
              <w:pStyle w:val="AMODTable"/>
              <w:spacing w:after="0"/>
              <w:jc w:val="center"/>
              <w:rPr>
                <w:b/>
              </w:rPr>
            </w:pPr>
            <w:r w:rsidRPr="00B941B4">
              <w:rPr>
                <w:b/>
              </w:rPr>
              <w:t>$</w:t>
            </w:r>
          </w:p>
        </w:tc>
      </w:tr>
      <w:tr w:rsidR="0029375F" w:rsidRPr="000E793F" w14:paraId="31036B30" w14:textId="77777777" w:rsidTr="007B3A21">
        <w:tc>
          <w:tcPr>
            <w:tcW w:w="0" w:type="auto"/>
            <w:vAlign w:val="center"/>
            <w:hideMark/>
          </w:tcPr>
          <w:p w14:paraId="0ACFEB40" w14:textId="77777777" w:rsidR="0029375F" w:rsidRPr="000E793F" w:rsidRDefault="0029375F" w:rsidP="0029375F">
            <w:pPr>
              <w:pStyle w:val="AMODTable"/>
              <w:spacing w:after="0"/>
            </w:pPr>
            <w:r w:rsidRPr="000E793F">
              <w:t>A</w:t>
            </w:r>
          </w:p>
        </w:tc>
        <w:tc>
          <w:tcPr>
            <w:tcW w:w="2611" w:type="dxa"/>
            <w:hideMark/>
          </w:tcPr>
          <w:p w14:paraId="6580B530" w14:textId="3FD4DAA2" w:rsidR="0029375F" w:rsidRPr="000E793F" w:rsidRDefault="0029375F" w:rsidP="0029375F">
            <w:pPr>
              <w:pStyle w:val="AMODTable"/>
              <w:spacing w:after="0"/>
              <w:jc w:val="center"/>
            </w:pPr>
            <w:r>
              <w:rPr>
                <w:bCs/>
                <w:noProof/>
                <w:color w:val="000000"/>
              </w:rPr>
              <w:t>715.50</w:t>
            </w:r>
          </w:p>
        </w:tc>
        <w:tc>
          <w:tcPr>
            <w:tcW w:w="2693" w:type="dxa"/>
            <w:hideMark/>
          </w:tcPr>
          <w:p w14:paraId="15B3E275" w14:textId="65B4081B" w:rsidR="0029375F" w:rsidRPr="000E793F" w:rsidRDefault="0029375F" w:rsidP="0029375F">
            <w:pPr>
              <w:pStyle w:val="AMODTable"/>
              <w:spacing w:after="0"/>
              <w:jc w:val="center"/>
            </w:pPr>
            <w:r>
              <w:rPr>
                <w:bCs/>
                <w:noProof/>
                <w:color w:val="000000"/>
              </w:rPr>
              <w:t>743.20</w:t>
            </w:r>
          </w:p>
        </w:tc>
      </w:tr>
      <w:tr w:rsidR="0029375F" w:rsidRPr="000E793F" w14:paraId="1453930B" w14:textId="77777777" w:rsidTr="007B3A21">
        <w:tc>
          <w:tcPr>
            <w:tcW w:w="0" w:type="auto"/>
            <w:vAlign w:val="center"/>
            <w:hideMark/>
          </w:tcPr>
          <w:p w14:paraId="6B33CB41" w14:textId="77777777" w:rsidR="0029375F" w:rsidRPr="000E793F" w:rsidRDefault="0029375F" w:rsidP="0029375F">
            <w:pPr>
              <w:pStyle w:val="AMODTable"/>
              <w:spacing w:after="0"/>
            </w:pPr>
            <w:r w:rsidRPr="000E793F">
              <w:t>B</w:t>
            </w:r>
          </w:p>
        </w:tc>
        <w:tc>
          <w:tcPr>
            <w:tcW w:w="2611" w:type="dxa"/>
            <w:hideMark/>
          </w:tcPr>
          <w:p w14:paraId="3D096D02" w14:textId="316EC99D" w:rsidR="0029375F" w:rsidRPr="000E793F" w:rsidRDefault="0029375F" w:rsidP="0029375F">
            <w:pPr>
              <w:pStyle w:val="AMODTable"/>
              <w:spacing w:after="0"/>
              <w:jc w:val="center"/>
            </w:pPr>
            <w:r>
              <w:rPr>
                <w:bCs/>
                <w:noProof/>
                <w:color w:val="000000"/>
              </w:rPr>
              <w:t>690.30</w:t>
            </w:r>
          </w:p>
        </w:tc>
        <w:tc>
          <w:tcPr>
            <w:tcW w:w="2693" w:type="dxa"/>
            <w:hideMark/>
          </w:tcPr>
          <w:p w14:paraId="2DA7AAE3" w14:textId="6AD8C427" w:rsidR="0029375F" w:rsidRPr="000E793F" w:rsidRDefault="0029375F" w:rsidP="0029375F">
            <w:pPr>
              <w:pStyle w:val="AMODTable"/>
              <w:spacing w:after="0"/>
              <w:jc w:val="center"/>
            </w:pPr>
            <w:r>
              <w:rPr>
                <w:bCs/>
                <w:noProof/>
                <w:color w:val="000000"/>
              </w:rPr>
              <w:t>716.70</w:t>
            </w:r>
          </w:p>
        </w:tc>
      </w:tr>
    </w:tbl>
    <w:p w14:paraId="6A59C977" w14:textId="37ED3114" w:rsidR="007B3A21" w:rsidRPr="00B57A70" w:rsidRDefault="007B3A21" w:rsidP="00031552">
      <w:pPr>
        <w:pStyle w:val="Block2"/>
      </w:pPr>
      <w:r w:rsidRPr="00B57A70">
        <w:t>NOTE: See clause</w:t>
      </w:r>
      <w:r>
        <w:t xml:space="preserve"> </w:t>
      </w:r>
      <w:r w:rsidR="00AE2D67">
        <w:fldChar w:fldCharType="begin"/>
      </w:r>
      <w:r w:rsidR="00AE2D67">
        <w:instrText xml:space="preserve"> REF _Ref49263128 \w \h </w:instrText>
      </w:r>
      <w:r w:rsidR="00AE2D67">
        <w:fldChar w:fldCharType="separate"/>
      </w:r>
      <w:r w:rsidR="007851C7">
        <w:t>C.4.3</w:t>
      </w:r>
      <w:r w:rsidR="00AE2D67">
        <w:fldChar w:fldCharType="end"/>
      </w:r>
      <w:r>
        <w:t xml:space="preserve"> </w:t>
      </w:r>
      <w:r w:rsidRPr="00B57A70">
        <w:t xml:space="preserve">for other minimum wage provisions that affect </w:t>
      </w:r>
      <w:r>
        <w:t xml:space="preserve">clause </w:t>
      </w:r>
      <w:r w:rsidR="00AE2D67">
        <w:fldChar w:fldCharType="begin"/>
      </w:r>
      <w:r w:rsidR="00AE2D67">
        <w:instrText xml:space="preserve"> REF _Ref49263256 \w \h </w:instrText>
      </w:r>
      <w:r w:rsidR="00AE2D67">
        <w:fldChar w:fldCharType="separate"/>
      </w:r>
      <w:r w:rsidR="007851C7">
        <w:t>C.4.1(c)</w:t>
      </w:r>
      <w:r w:rsidR="00AE2D67">
        <w:fldChar w:fldCharType="end"/>
      </w:r>
      <w:r w:rsidRPr="00B57A70">
        <w:t>.</w:t>
      </w:r>
    </w:p>
    <w:p w14:paraId="49A4A811" w14:textId="3520790E" w:rsidR="007B3A21" w:rsidRPr="00B57A70" w:rsidRDefault="007B3A21" w:rsidP="00031552">
      <w:pPr>
        <w:pStyle w:val="SubLevel2Bold"/>
      </w:pPr>
      <w:bookmarkStart w:id="322" w:name="_Ref49265490"/>
      <w:r w:rsidRPr="00B57A70">
        <w:t>Minimum hourly rates for part-time traineeships</w:t>
      </w:r>
      <w:bookmarkEnd w:id="322"/>
    </w:p>
    <w:p w14:paraId="716A3485" w14:textId="2E5EA7EE" w:rsidR="007B3A21" w:rsidRPr="00B57A70" w:rsidRDefault="007B3A21" w:rsidP="00031552">
      <w:pPr>
        <w:pStyle w:val="SubLevel3Bold"/>
      </w:pPr>
      <w:bookmarkStart w:id="323" w:name="_Ref49263347"/>
      <w:r w:rsidRPr="00B57A70">
        <w:t>Wage level A</w:t>
      </w:r>
      <w:bookmarkEnd w:id="323"/>
    </w:p>
    <w:p w14:paraId="1AC78357" w14:textId="5C1E51C2" w:rsidR="007B3A21" w:rsidRPr="00B57A70" w:rsidRDefault="007B3A21" w:rsidP="00031552">
      <w:pPr>
        <w:pStyle w:val="Block2"/>
      </w:pPr>
      <w:r w:rsidRPr="00B57A70">
        <w:t>The minimum hourly rate for a part-time trainee undertaking an AQF</w:t>
      </w:r>
      <w:r>
        <w:rPr>
          <w:b/>
          <w:bCs/>
        </w:rPr>
        <w:t xml:space="preserve"> </w:t>
      </w:r>
      <w:r w:rsidRPr="00B57A70">
        <w:t>Certificate Level I–III traineeship whose training package and AQF</w:t>
      </w:r>
      <w:r>
        <w:t xml:space="preserve"> </w:t>
      </w:r>
      <w:r w:rsidRPr="00B57A70">
        <w:t>certificate levels are allocated to wage level A by clause</w:t>
      </w:r>
      <w:r>
        <w:t xml:space="preserve"> </w:t>
      </w:r>
      <w:r w:rsidR="00AE2D67">
        <w:fldChar w:fldCharType="begin"/>
      </w:r>
      <w:r w:rsidR="00AE2D67">
        <w:instrText xml:space="preserve"> REF _Ref49263110 \w \h </w:instrText>
      </w:r>
      <w:r w:rsidR="00AE2D67">
        <w:fldChar w:fldCharType="separate"/>
      </w:r>
      <w:r w:rsidR="007851C7">
        <w:t>C.6.1</w:t>
      </w:r>
      <w:r w:rsidR="00AE2D67">
        <w:fldChar w:fldCharType="end"/>
      </w:r>
      <w:r>
        <w:rPr>
          <w:rStyle w:val="Hyperlink"/>
        </w:rPr>
        <w:t xml:space="preserve"> </w:t>
      </w:r>
      <w:r w:rsidRPr="00B57A70">
        <w:t>is the hourly rate specified in Column 2 of</w:t>
      </w:r>
      <w:r>
        <w:t xml:space="preserve"> </w:t>
      </w:r>
      <w:r w:rsidRPr="00C0637D">
        <w:rPr>
          <w:b/>
          <w:bCs/>
        </w:rPr>
        <w:t>Table 4—Wage level A minimum hourly rate for part-time trainees (AQF Certificate Level I–III traineeship)</w:t>
      </w:r>
      <w:r>
        <w:t xml:space="preserve"> </w:t>
      </w:r>
      <w:r w:rsidRPr="00B57A70">
        <w:t>according to the highest year of schooling completed by the trainee specified in that column and the experience level of the trainee specified in Column 1.</w:t>
      </w:r>
    </w:p>
    <w:p w14:paraId="582FF4A2" w14:textId="77777777" w:rsidR="007B3A21" w:rsidRPr="00031552" w:rsidRDefault="007B3A21" w:rsidP="00031552">
      <w:pPr>
        <w:pStyle w:val="Block2"/>
        <w:rPr>
          <w:b/>
          <w:bCs/>
        </w:rPr>
      </w:pPr>
      <w:r w:rsidRPr="00031552">
        <w:rPr>
          <w:b/>
          <w:bCs/>
        </w:rPr>
        <w:t>Table 4—Wage level A minimum hourly rate for part-time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7B3A21" w:rsidRPr="000E793F" w14:paraId="189CC90C" w14:textId="77777777" w:rsidTr="007B3A21">
        <w:tc>
          <w:tcPr>
            <w:tcW w:w="0" w:type="auto"/>
            <w:hideMark/>
          </w:tcPr>
          <w:p w14:paraId="2A70D483" w14:textId="46CDDB25" w:rsidR="007B3A21" w:rsidRPr="00B941B4" w:rsidRDefault="007B3A21" w:rsidP="00B941B4">
            <w:pPr>
              <w:pStyle w:val="AMODTable"/>
              <w:spacing w:after="0"/>
              <w:rPr>
                <w:b/>
              </w:rPr>
            </w:pPr>
            <w:r w:rsidRPr="00B941B4">
              <w:rPr>
                <w:b/>
              </w:rPr>
              <w:t>Column 1</w:t>
            </w:r>
          </w:p>
          <w:p w14:paraId="45955C10" w14:textId="77777777" w:rsidR="007B3A21" w:rsidRPr="00B941B4" w:rsidRDefault="007B3A21" w:rsidP="00B941B4">
            <w:pPr>
              <w:pStyle w:val="AMODTable"/>
              <w:spacing w:after="0"/>
              <w:rPr>
                <w:b/>
              </w:rPr>
            </w:pPr>
            <w:r w:rsidRPr="00B941B4">
              <w:rPr>
                <w:b/>
              </w:rPr>
              <w:t>Experience level of trainee</w:t>
            </w:r>
          </w:p>
        </w:tc>
        <w:tc>
          <w:tcPr>
            <w:tcW w:w="0" w:type="auto"/>
            <w:gridSpan w:val="3"/>
            <w:hideMark/>
          </w:tcPr>
          <w:p w14:paraId="0DF9ADAE" w14:textId="77777777" w:rsidR="007B3A21" w:rsidRPr="00B941B4" w:rsidRDefault="007B3A21" w:rsidP="00B941B4">
            <w:pPr>
              <w:pStyle w:val="AMODTable"/>
              <w:spacing w:after="0"/>
              <w:jc w:val="center"/>
              <w:rPr>
                <w:b/>
              </w:rPr>
            </w:pPr>
            <w:r w:rsidRPr="00B941B4">
              <w:rPr>
                <w:b/>
              </w:rPr>
              <w:t>Column 2</w:t>
            </w:r>
          </w:p>
          <w:p w14:paraId="3E8893D9" w14:textId="77777777" w:rsidR="007B3A21" w:rsidRPr="00B941B4" w:rsidRDefault="007B3A21" w:rsidP="00B941B4">
            <w:pPr>
              <w:pStyle w:val="AMODTable"/>
              <w:spacing w:after="0"/>
              <w:jc w:val="center"/>
              <w:rPr>
                <w:b/>
              </w:rPr>
            </w:pPr>
            <w:r w:rsidRPr="00B941B4">
              <w:rPr>
                <w:b/>
              </w:rPr>
              <w:t>Highest year of schooling completed</w:t>
            </w:r>
          </w:p>
        </w:tc>
      </w:tr>
      <w:tr w:rsidR="007B3A21" w:rsidRPr="000E793F" w14:paraId="088B0808" w14:textId="77777777" w:rsidTr="007B3A21">
        <w:tc>
          <w:tcPr>
            <w:tcW w:w="0" w:type="auto"/>
            <w:hideMark/>
          </w:tcPr>
          <w:p w14:paraId="51D98356" w14:textId="77777777" w:rsidR="007B3A21" w:rsidRPr="00B941B4" w:rsidRDefault="007B3A21" w:rsidP="00B941B4">
            <w:pPr>
              <w:pStyle w:val="AMODTable"/>
              <w:spacing w:after="0"/>
              <w:rPr>
                <w:b/>
              </w:rPr>
            </w:pPr>
          </w:p>
        </w:tc>
        <w:tc>
          <w:tcPr>
            <w:tcW w:w="0" w:type="auto"/>
            <w:hideMark/>
          </w:tcPr>
          <w:p w14:paraId="20905A01" w14:textId="77777777" w:rsidR="007B3A21" w:rsidRPr="00B941B4" w:rsidRDefault="007B3A21" w:rsidP="00B941B4">
            <w:pPr>
              <w:pStyle w:val="AMODTable"/>
              <w:spacing w:after="0"/>
              <w:jc w:val="center"/>
              <w:rPr>
                <w:b/>
              </w:rPr>
            </w:pPr>
            <w:r w:rsidRPr="00B941B4">
              <w:rPr>
                <w:b/>
              </w:rPr>
              <w:t>Year 10</w:t>
            </w:r>
          </w:p>
        </w:tc>
        <w:tc>
          <w:tcPr>
            <w:tcW w:w="0" w:type="auto"/>
            <w:hideMark/>
          </w:tcPr>
          <w:p w14:paraId="5CD99115" w14:textId="77777777" w:rsidR="007B3A21" w:rsidRPr="00B941B4" w:rsidRDefault="007B3A21" w:rsidP="00B941B4">
            <w:pPr>
              <w:pStyle w:val="AMODTable"/>
              <w:spacing w:after="0"/>
              <w:jc w:val="center"/>
              <w:rPr>
                <w:b/>
              </w:rPr>
            </w:pPr>
            <w:r w:rsidRPr="00B941B4">
              <w:rPr>
                <w:b/>
              </w:rPr>
              <w:t>Year 11</w:t>
            </w:r>
          </w:p>
        </w:tc>
        <w:tc>
          <w:tcPr>
            <w:tcW w:w="0" w:type="auto"/>
            <w:hideMark/>
          </w:tcPr>
          <w:p w14:paraId="219FBFBA" w14:textId="77777777" w:rsidR="007B3A21" w:rsidRPr="00B941B4" w:rsidRDefault="007B3A21" w:rsidP="00B941B4">
            <w:pPr>
              <w:pStyle w:val="AMODTable"/>
              <w:spacing w:after="0"/>
              <w:jc w:val="center"/>
              <w:rPr>
                <w:b/>
              </w:rPr>
            </w:pPr>
            <w:r w:rsidRPr="00B941B4">
              <w:rPr>
                <w:b/>
              </w:rPr>
              <w:t>Year 12</w:t>
            </w:r>
          </w:p>
        </w:tc>
      </w:tr>
      <w:tr w:rsidR="007B3A21" w:rsidRPr="000E793F" w14:paraId="7AB947A8" w14:textId="77777777" w:rsidTr="007B3A21">
        <w:tc>
          <w:tcPr>
            <w:tcW w:w="0" w:type="auto"/>
            <w:hideMark/>
          </w:tcPr>
          <w:p w14:paraId="58BFDCFE" w14:textId="77777777" w:rsidR="007B3A21" w:rsidRPr="00B941B4" w:rsidRDefault="007B3A21" w:rsidP="00B941B4">
            <w:pPr>
              <w:pStyle w:val="AMODTable"/>
              <w:spacing w:after="0"/>
              <w:rPr>
                <w:b/>
              </w:rPr>
            </w:pPr>
          </w:p>
        </w:tc>
        <w:tc>
          <w:tcPr>
            <w:tcW w:w="0" w:type="auto"/>
            <w:hideMark/>
          </w:tcPr>
          <w:p w14:paraId="538DDE0E" w14:textId="77777777" w:rsidR="007B3A21" w:rsidRPr="00B941B4" w:rsidRDefault="007B3A21" w:rsidP="00B941B4">
            <w:pPr>
              <w:pStyle w:val="AMODTable"/>
              <w:spacing w:after="0"/>
              <w:jc w:val="center"/>
              <w:rPr>
                <w:b/>
              </w:rPr>
            </w:pPr>
            <w:r w:rsidRPr="00B941B4">
              <w:rPr>
                <w:b/>
              </w:rPr>
              <w:t>per hour</w:t>
            </w:r>
          </w:p>
        </w:tc>
        <w:tc>
          <w:tcPr>
            <w:tcW w:w="0" w:type="auto"/>
            <w:hideMark/>
          </w:tcPr>
          <w:p w14:paraId="048C9A81" w14:textId="77777777" w:rsidR="007B3A21" w:rsidRPr="00B941B4" w:rsidRDefault="007B3A21" w:rsidP="00B941B4">
            <w:pPr>
              <w:pStyle w:val="AMODTable"/>
              <w:spacing w:after="0"/>
              <w:jc w:val="center"/>
              <w:rPr>
                <w:b/>
              </w:rPr>
            </w:pPr>
            <w:r w:rsidRPr="00B941B4">
              <w:rPr>
                <w:b/>
              </w:rPr>
              <w:t>per hour</w:t>
            </w:r>
          </w:p>
        </w:tc>
        <w:tc>
          <w:tcPr>
            <w:tcW w:w="0" w:type="auto"/>
            <w:hideMark/>
          </w:tcPr>
          <w:p w14:paraId="210FEB0E" w14:textId="77777777" w:rsidR="007B3A21" w:rsidRPr="00B941B4" w:rsidRDefault="007B3A21" w:rsidP="00B941B4">
            <w:pPr>
              <w:pStyle w:val="AMODTable"/>
              <w:spacing w:after="0"/>
              <w:jc w:val="center"/>
              <w:rPr>
                <w:b/>
              </w:rPr>
            </w:pPr>
            <w:r w:rsidRPr="00B941B4">
              <w:rPr>
                <w:b/>
              </w:rPr>
              <w:t>per hour</w:t>
            </w:r>
          </w:p>
        </w:tc>
      </w:tr>
      <w:tr w:rsidR="007B3A21" w:rsidRPr="000E793F" w14:paraId="33BF5B70" w14:textId="77777777" w:rsidTr="007B3A21">
        <w:tc>
          <w:tcPr>
            <w:tcW w:w="0" w:type="auto"/>
          </w:tcPr>
          <w:p w14:paraId="30FEF47D" w14:textId="77777777" w:rsidR="007B3A21" w:rsidRPr="00B941B4" w:rsidRDefault="007B3A21" w:rsidP="00B941B4">
            <w:pPr>
              <w:pStyle w:val="AMODTable"/>
              <w:spacing w:after="0"/>
              <w:rPr>
                <w:b/>
              </w:rPr>
            </w:pPr>
          </w:p>
        </w:tc>
        <w:tc>
          <w:tcPr>
            <w:tcW w:w="0" w:type="auto"/>
          </w:tcPr>
          <w:p w14:paraId="3FF62E03" w14:textId="77777777" w:rsidR="007B3A21" w:rsidRPr="00B941B4" w:rsidRDefault="007B3A21" w:rsidP="00B941B4">
            <w:pPr>
              <w:pStyle w:val="AMODTable"/>
              <w:spacing w:after="0"/>
              <w:jc w:val="center"/>
              <w:rPr>
                <w:b/>
              </w:rPr>
            </w:pPr>
            <w:r w:rsidRPr="00B941B4">
              <w:rPr>
                <w:b/>
              </w:rPr>
              <w:t>$</w:t>
            </w:r>
          </w:p>
        </w:tc>
        <w:tc>
          <w:tcPr>
            <w:tcW w:w="0" w:type="auto"/>
          </w:tcPr>
          <w:p w14:paraId="624FF152" w14:textId="77777777" w:rsidR="007B3A21" w:rsidRPr="00B941B4" w:rsidRDefault="007B3A21" w:rsidP="00B941B4">
            <w:pPr>
              <w:pStyle w:val="AMODTable"/>
              <w:spacing w:after="0"/>
              <w:jc w:val="center"/>
              <w:rPr>
                <w:b/>
              </w:rPr>
            </w:pPr>
            <w:r w:rsidRPr="00B941B4">
              <w:rPr>
                <w:b/>
              </w:rPr>
              <w:t>$</w:t>
            </w:r>
          </w:p>
        </w:tc>
        <w:tc>
          <w:tcPr>
            <w:tcW w:w="0" w:type="auto"/>
          </w:tcPr>
          <w:p w14:paraId="2FE9B487" w14:textId="77777777" w:rsidR="007B3A21" w:rsidRPr="00B941B4" w:rsidRDefault="007B3A21" w:rsidP="00B941B4">
            <w:pPr>
              <w:pStyle w:val="AMODTable"/>
              <w:spacing w:after="0"/>
              <w:jc w:val="center"/>
              <w:rPr>
                <w:b/>
              </w:rPr>
            </w:pPr>
            <w:r w:rsidRPr="00B941B4">
              <w:rPr>
                <w:b/>
              </w:rPr>
              <w:t>$</w:t>
            </w:r>
          </w:p>
        </w:tc>
      </w:tr>
      <w:tr w:rsidR="0029375F" w:rsidRPr="000E793F" w14:paraId="49042000" w14:textId="77777777" w:rsidTr="007B3A21">
        <w:tc>
          <w:tcPr>
            <w:tcW w:w="0" w:type="auto"/>
            <w:hideMark/>
          </w:tcPr>
          <w:p w14:paraId="4F239A99" w14:textId="77777777" w:rsidR="0029375F" w:rsidRPr="000E793F" w:rsidRDefault="0029375F" w:rsidP="0029375F">
            <w:pPr>
              <w:pStyle w:val="AMODTable"/>
              <w:spacing w:after="0"/>
            </w:pPr>
            <w:r w:rsidRPr="000E793F">
              <w:t>School leaver</w:t>
            </w:r>
          </w:p>
        </w:tc>
        <w:tc>
          <w:tcPr>
            <w:tcW w:w="0" w:type="auto"/>
            <w:hideMark/>
          </w:tcPr>
          <w:p w14:paraId="23EEC14A" w14:textId="78803891" w:rsidR="0029375F" w:rsidRPr="000E793F" w:rsidRDefault="0029375F" w:rsidP="0029375F">
            <w:pPr>
              <w:pStyle w:val="AMODTable"/>
              <w:spacing w:after="0"/>
              <w:jc w:val="center"/>
            </w:pPr>
            <w:r>
              <w:rPr>
                <w:bCs/>
                <w:noProof/>
              </w:rPr>
              <w:t>11.14</w:t>
            </w:r>
          </w:p>
        </w:tc>
        <w:tc>
          <w:tcPr>
            <w:tcW w:w="0" w:type="auto"/>
            <w:hideMark/>
          </w:tcPr>
          <w:p w14:paraId="197A0854" w14:textId="286CC187" w:rsidR="0029375F" w:rsidRPr="000E793F" w:rsidRDefault="0029375F" w:rsidP="0029375F">
            <w:pPr>
              <w:pStyle w:val="AMODTable"/>
              <w:spacing w:after="0"/>
              <w:jc w:val="center"/>
            </w:pPr>
            <w:r>
              <w:rPr>
                <w:bCs/>
                <w:noProof/>
              </w:rPr>
              <w:t>12.28</w:t>
            </w:r>
          </w:p>
        </w:tc>
        <w:tc>
          <w:tcPr>
            <w:tcW w:w="0" w:type="auto"/>
            <w:hideMark/>
          </w:tcPr>
          <w:p w14:paraId="799E4D30" w14:textId="62AA43B3" w:rsidR="0029375F" w:rsidRPr="000E793F" w:rsidRDefault="0029375F" w:rsidP="0029375F">
            <w:pPr>
              <w:pStyle w:val="AMODTable"/>
              <w:spacing w:after="0"/>
              <w:jc w:val="center"/>
            </w:pPr>
            <w:r>
              <w:rPr>
                <w:bCs/>
                <w:noProof/>
              </w:rPr>
              <w:t>14.62</w:t>
            </w:r>
          </w:p>
        </w:tc>
      </w:tr>
      <w:tr w:rsidR="0029375F" w:rsidRPr="000E793F" w14:paraId="02E799A4" w14:textId="77777777" w:rsidTr="007B3A21">
        <w:tc>
          <w:tcPr>
            <w:tcW w:w="0" w:type="auto"/>
            <w:hideMark/>
          </w:tcPr>
          <w:p w14:paraId="3E4C79B1" w14:textId="77777777" w:rsidR="0029375F" w:rsidRPr="000E793F" w:rsidRDefault="0029375F" w:rsidP="0029375F">
            <w:pPr>
              <w:pStyle w:val="AMODTable"/>
              <w:spacing w:after="0"/>
            </w:pPr>
            <w:r w:rsidRPr="000E793F">
              <w:t>Plus 1 year out of school</w:t>
            </w:r>
          </w:p>
        </w:tc>
        <w:tc>
          <w:tcPr>
            <w:tcW w:w="0" w:type="auto"/>
            <w:hideMark/>
          </w:tcPr>
          <w:p w14:paraId="16E53F0A" w14:textId="062257DB" w:rsidR="0029375F" w:rsidRPr="000E793F" w:rsidRDefault="0029375F" w:rsidP="0029375F">
            <w:pPr>
              <w:pStyle w:val="AMODTable"/>
              <w:spacing w:after="0"/>
              <w:jc w:val="center"/>
            </w:pPr>
            <w:r>
              <w:rPr>
                <w:bCs/>
                <w:noProof/>
              </w:rPr>
              <w:t>12.28</w:t>
            </w:r>
          </w:p>
        </w:tc>
        <w:tc>
          <w:tcPr>
            <w:tcW w:w="0" w:type="auto"/>
            <w:hideMark/>
          </w:tcPr>
          <w:p w14:paraId="73B01DE6" w14:textId="516CC098" w:rsidR="0029375F" w:rsidRPr="000E793F" w:rsidRDefault="0029375F" w:rsidP="0029375F">
            <w:pPr>
              <w:pStyle w:val="AMODTable"/>
              <w:spacing w:after="0"/>
              <w:jc w:val="center"/>
            </w:pPr>
            <w:r>
              <w:rPr>
                <w:bCs/>
                <w:noProof/>
              </w:rPr>
              <w:t>14.62</w:t>
            </w:r>
          </w:p>
        </w:tc>
        <w:tc>
          <w:tcPr>
            <w:tcW w:w="0" w:type="auto"/>
            <w:hideMark/>
          </w:tcPr>
          <w:p w14:paraId="4677F465" w14:textId="3B53B3BD" w:rsidR="0029375F" w:rsidRPr="000E793F" w:rsidRDefault="0029375F" w:rsidP="0029375F">
            <w:pPr>
              <w:pStyle w:val="AMODTable"/>
              <w:spacing w:after="0"/>
              <w:jc w:val="center"/>
            </w:pPr>
            <w:r>
              <w:rPr>
                <w:bCs/>
                <w:noProof/>
              </w:rPr>
              <w:t>17.02</w:t>
            </w:r>
          </w:p>
        </w:tc>
      </w:tr>
      <w:tr w:rsidR="0029375F" w:rsidRPr="000E793F" w14:paraId="780962A2" w14:textId="77777777" w:rsidTr="007B3A21">
        <w:tc>
          <w:tcPr>
            <w:tcW w:w="0" w:type="auto"/>
            <w:hideMark/>
          </w:tcPr>
          <w:p w14:paraId="09FDDEFB" w14:textId="77777777" w:rsidR="0029375F" w:rsidRPr="000E793F" w:rsidRDefault="0029375F" w:rsidP="0029375F">
            <w:pPr>
              <w:pStyle w:val="AMODTable"/>
              <w:spacing w:after="0"/>
            </w:pPr>
            <w:r w:rsidRPr="000E793F">
              <w:t>Plus 2 years out of school</w:t>
            </w:r>
          </w:p>
        </w:tc>
        <w:tc>
          <w:tcPr>
            <w:tcW w:w="0" w:type="auto"/>
            <w:hideMark/>
          </w:tcPr>
          <w:p w14:paraId="6B5FF1B7" w14:textId="02E8C243" w:rsidR="0029375F" w:rsidRPr="000E793F" w:rsidRDefault="0029375F" w:rsidP="0029375F">
            <w:pPr>
              <w:pStyle w:val="AMODTable"/>
              <w:spacing w:after="0"/>
              <w:jc w:val="center"/>
            </w:pPr>
            <w:r>
              <w:rPr>
                <w:bCs/>
                <w:noProof/>
              </w:rPr>
              <w:t>14.62</w:t>
            </w:r>
          </w:p>
        </w:tc>
        <w:tc>
          <w:tcPr>
            <w:tcW w:w="0" w:type="auto"/>
            <w:hideMark/>
          </w:tcPr>
          <w:p w14:paraId="5AC8E298" w14:textId="2FED24CF" w:rsidR="0029375F" w:rsidRPr="000E793F" w:rsidRDefault="0029375F" w:rsidP="0029375F">
            <w:pPr>
              <w:pStyle w:val="AMODTable"/>
              <w:spacing w:after="0"/>
              <w:jc w:val="center"/>
            </w:pPr>
            <w:r>
              <w:rPr>
                <w:bCs/>
                <w:noProof/>
              </w:rPr>
              <w:t>17.02</w:t>
            </w:r>
          </w:p>
        </w:tc>
        <w:tc>
          <w:tcPr>
            <w:tcW w:w="0" w:type="auto"/>
            <w:hideMark/>
          </w:tcPr>
          <w:p w14:paraId="67A9CC24" w14:textId="0C650940" w:rsidR="0029375F" w:rsidRPr="000E793F" w:rsidRDefault="0029375F" w:rsidP="0029375F">
            <w:pPr>
              <w:pStyle w:val="AMODTable"/>
              <w:spacing w:after="0"/>
              <w:jc w:val="center"/>
            </w:pPr>
            <w:r>
              <w:rPr>
                <w:bCs/>
                <w:noProof/>
              </w:rPr>
              <w:t>19.79</w:t>
            </w:r>
          </w:p>
        </w:tc>
      </w:tr>
      <w:tr w:rsidR="0029375F" w:rsidRPr="000E793F" w14:paraId="77F4F020" w14:textId="77777777" w:rsidTr="007B3A21">
        <w:tc>
          <w:tcPr>
            <w:tcW w:w="0" w:type="auto"/>
            <w:hideMark/>
          </w:tcPr>
          <w:p w14:paraId="1B19CDBA" w14:textId="77777777" w:rsidR="0029375F" w:rsidRPr="000E793F" w:rsidRDefault="0029375F" w:rsidP="0029375F">
            <w:pPr>
              <w:pStyle w:val="AMODTable"/>
              <w:spacing w:after="0"/>
            </w:pPr>
            <w:r w:rsidRPr="000E793F">
              <w:t>Plus 3 years out of school</w:t>
            </w:r>
          </w:p>
        </w:tc>
        <w:tc>
          <w:tcPr>
            <w:tcW w:w="0" w:type="auto"/>
            <w:hideMark/>
          </w:tcPr>
          <w:p w14:paraId="47F60933" w14:textId="4B8FC03C" w:rsidR="0029375F" w:rsidRPr="000E793F" w:rsidRDefault="0029375F" w:rsidP="0029375F">
            <w:pPr>
              <w:pStyle w:val="AMODTable"/>
              <w:spacing w:after="0"/>
              <w:jc w:val="center"/>
            </w:pPr>
            <w:r>
              <w:rPr>
                <w:bCs/>
                <w:noProof/>
              </w:rPr>
              <w:t>17.02</w:t>
            </w:r>
          </w:p>
        </w:tc>
        <w:tc>
          <w:tcPr>
            <w:tcW w:w="0" w:type="auto"/>
            <w:hideMark/>
          </w:tcPr>
          <w:p w14:paraId="44CBBEF2" w14:textId="62A51084" w:rsidR="0029375F" w:rsidRPr="000E793F" w:rsidRDefault="0029375F" w:rsidP="0029375F">
            <w:pPr>
              <w:pStyle w:val="AMODTable"/>
              <w:spacing w:after="0"/>
              <w:jc w:val="center"/>
            </w:pPr>
            <w:r>
              <w:rPr>
                <w:bCs/>
                <w:noProof/>
              </w:rPr>
              <w:t>19.79</w:t>
            </w:r>
          </w:p>
        </w:tc>
        <w:tc>
          <w:tcPr>
            <w:tcW w:w="0" w:type="auto"/>
            <w:hideMark/>
          </w:tcPr>
          <w:p w14:paraId="57692673" w14:textId="12DBB64D" w:rsidR="0029375F" w:rsidRPr="000E793F" w:rsidRDefault="0029375F" w:rsidP="0029375F">
            <w:pPr>
              <w:pStyle w:val="AMODTable"/>
              <w:spacing w:after="0"/>
              <w:jc w:val="center"/>
            </w:pPr>
            <w:r>
              <w:rPr>
                <w:bCs/>
                <w:noProof/>
              </w:rPr>
              <w:t>22.65</w:t>
            </w:r>
          </w:p>
        </w:tc>
      </w:tr>
      <w:tr w:rsidR="0029375F" w:rsidRPr="000E793F" w14:paraId="53A0ABDB" w14:textId="77777777" w:rsidTr="007B3A21">
        <w:tc>
          <w:tcPr>
            <w:tcW w:w="0" w:type="auto"/>
            <w:hideMark/>
          </w:tcPr>
          <w:p w14:paraId="0AAD007A" w14:textId="77777777" w:rsidR="0029375F" w:rsidRPr="000E793F" w:rsidRDefault="0029375F" w:rsidP="0029375F">
            <w:pPr>
              <w:pStyle w:val="AMODTable"/>
              <w:spacing w:after="0"/>
            </w:pPr>
            <w:r w:rsidRPr="000E793F">
              <w:t>Plus 4 years out of school</w:t>
            </w:r>
          </w:p>
        </w:tc>
        <w:tc>
          <w:tcPr>
            <w:tcW w:w="0" w:type="auto"/>
            <w:hideMark/>
          </w:tcPr>
          <w:p w14:paraId="29F7FDBF" w14:textId="5DDF2E26" w:rsidR="0029375F" w:rsidRPr="000E793F" w:rsidRDefault="0029375F" w:rsidP="0029375F">
            <w:pPr>
              <w:pStyle w:val="AMODTable"/>
              <w:spacing w:after="0"/>
              <w:jc w:val="center"/>
            </w:pPr>
            <w:r>
              <w:rPr>
                <w:bCs/>
                <w:noProof/>
              </w:rPr>
              <w:t>19.79</w:t>
            </w:r>
          </w:p>
        </w:tc>
        <w:tc>
          <w:tcPr>
            <w:tcW w:w="0" w:type="auto"/>
            <w:hideMark/>
          </w:tcPr>
          <w:p w14:paraId="29CE4F6C" w14:textId="7FC3056F" w:rsidR="0029375F" w:rsidRPr="000E793F" w:rsidRDefault="0029375F" w:rsidP="0029375F">
            <w:pPr>
              <w:pStyle w:val="AMODTable"/>
              <w:spacing w:after="0"/>
              <w:jc w:val="center"/>
            </w:pPr>
            <w:r>
              <w:rPr>
                <w:bCs/>
                <w:noProof/>
              </w:rPr>
              <w:t>22.65</w:t>
            </w:r>
          </w:p>
        </w:tc>
        <w:tc>
          <w:tcPr>
            <w:tcW w:w="0" w:type="auto"/>
            <w:hideMark/>
          </w:tcPr>
          <w:p w14:paraId="6AC99D33" w14:textId="77777777" w:rsidR="0029375F" w:rsidRPr="000E793F" w:rsidRDefault="0029375F" w:rsidP="0029375F">
            <w:pPr>
              <w:pStyle w:val="AMODTable"/>
              <w:spacing w:after="0"/>
              <w:jc w:val="center"/>
            </w:pPr>
          </w:p>
        </w:tc>
      </w:tr>
      <w:tr w:rsidR="0029375F" w:rsidRPr="000E793F" w14:paraId="54114534" w14:textId="77777777" w:rsidTr="007B3A21">
        <w:tc>
          <w:tcPr>
            <w:tcW w:w="0" w:type="auto"/>
            <w:hideMark/>
          </w:tcPr>
          <w:p w14:paraId="55EDD3FD" w14:textId="77777777" w:rsidR="0029375F" w:rsidRPr="000E793F" w:rsidRDefault="0029375F" w:rsidP="0029375F">
            <w:pPr>
              <w:pStyle w:val="AMODTable"/>
              <w:spacing w:after="0"/>
            </w:pPr>
            <w:r w:rsidRPr="000E793F">
              <w:t>Plus 5 or more years out of school</w:t>
            </w:r>
          </w:p>
        </w:tc>
        <w:tc>
          <w:tcPr>
            <w:tcW w:w="0" w:type="auto"/>
            <w:hideMark/>
          </w:tcPr>
          <w:p w14:paraId="1FEA6C2D" w14:textId="5F6DA30C" w:rsidR="0029375F" w:rsidRPr="000E793F" w:rsidRDefault="0029375F" w:rsidP="0029375F">
            <w:pPr>
              <w:pStyle w:val="AMODTable"/>
              <w:spacing w:after="0"/>
              <w:jc w:val="center"/>
            </w:pPr>
            <w:r>
              <w:rPr>
                <w:bCs/>
                <w:noProof/>
              </w:rPr>
              <w:t>22.65</w:t>
            </w:r>
          </w:p>
        </w:tc>
        <w:tc>
          <w:tcPr>
            <w:tcW w:w="0" w:type="auto"/>
            <w:hideMark/>
          </w:tcPr>
          <w:p w14:paraId="7F44B6F6" w14:textId="77777777" w:rsidR="0029375F" w:rsidRPr="000E793F" w:rsidRDefault="0029375F" w:rsidP="0029375F">
            <w:pPr>
              <w:pStyle w:val="AMODTable"/>
              <w:spacing w:after="0"/>
              <w:jc w:val="center"/>
            </w:pPr>
          </w:p>
        </w:tc>
        <w:tc>
          <w:tcPr>
            <w:tcW w:w="0" w:type="auto"/>
            <w:hideMark/>
          </w:tcPr>
          <w:p w14:paraId="0A2BF98D" w14:textId="77777777" w:rsidR="0029375F" w:rsidRPr="000E793F" w:rsidRDefault="0029375F" w:rsidP="0029375F">
            <w:pPr>
              <w:pStyle w:val="AMODTable"/>
              <w:spacing w:after="0"/>
              <w:jc w:val="center"/>
            </w:pPr>
          </w:p>
        </w:tc>
      </w:tr>
    </w:tbl>
    <w:p w14:paraId="3DDCBFFA" w14:textId="6325F11F" w:rsidR="007B3A21" w:rsidRPr="00B57A70" w:rsidRDefault="007B3A21" w:rsidP="00031552">
      <w:pPr>
        <w:pStyle w:val="Block2"/>
      </w:pPr>
      <w:r w:rsidRPr="00B57A70">
        <w:t xml:space="preserve">NOTE: See </w:t>
      </w:r>
      <w:r>
        <w:t xml:space="preserve">clause </w:t>
      </w:r>
      <w:r w:rsidR="00AE2D67">
        <w:fldChar w:fldCharType="begin"/>
      </w:r>
      <w:r w:rsidR="00AE2D67">
        <w:instrText xml:space="preserve"> REF _Ref49263328 \w \h </w:instrText>
      </w:r>
      <w:r w:rsidR="00AE2D67">
        <w:fldChar w:fldCharType="separate"/>
      </w:r>
      <w:r w:rsidR="007851C7">
        <w:t>C.4.2(e)</w:t>
      </w:r>
      <w:r w:rsidR="00AE2D67">
        <w:fldChar w:fldCharType="end"/>
      </w:r>
      <w:r>
        <w:t xml:space="preserve"> </w:t>
      </w:r>
      <w:r w:rsidRPr="00B57A70">
        <w:t>for calculating the actual minimum wage. See also clause</w:t>
      </w:r>
      <w:r>
        <w:t xml:space="preserve"> </w:t>
      </w:r>
      <w:r w:rsidR="00AE2D67">
        <w:fldChar w:fldCharType="begin"/>
      </w:r>
      <w:r w:rsidR="00AE2D67">
        <w:instrText xml:space="preserve"> REF _Ref49263128 \w \h </w:instrText>
      </w:r>
      <w:r w:rsidR="00AE2D67">
        <w:fldChar w:fldCharType="separate"/>
      </w:r>
      <w:r w:rsidR="007851C7">
        <w:t>C.4.3</w:t>
      </w:r>
      <w:r w:rsidR="00AE2D67">
        <w:fldChar w:fldCharType="end"/>
      </w:r>
      <w:r>
        <w:t xml:space="preserve"> </w:t>
      </w:r>
      <w:r w:rsidRPr="00B57A70">
        <w:t xml:space="preserve">for other minimum wage provisions that affect </w:t>
      </w:r>
      <w:r>
        <w:t xml:space="preserve">clause </w:t>
      </w:r>
      <w:r w:rsidR="00AE2D67">
        <w:fldChar w:fldCharType="begin"/>
      </w:r>
      <w:r w:rsidR="00AE2D67">
        <w:instrText xml:space="preserve"> REF _Ref49263347 \w \h </w:instrText>
      </w:r>
      <w:r w:rsidR="00AE2D67">
        <w:fldChar w:fldCharType="separate"/>
      </w:r>
      <w:r w:rsidR="007851C7">
        <w:t>C.4.2(a)</w:t>
      </w:r>
      <w:r w:rsidR="00AE2D67">
        <w:fldChar w:fldCharType="end"/>
      </w:r>
      <w:r w:rsidRPr="00B57A70">
        <w:t>.</w:t>
      </w:r>
    </w:p>
    <w:p w14:paraId="014604B3" w14:textId="4CA77FAB" w:rsidR="007B3A21" w:rsidRPr="00B57A70" w:rsidRDefault="007B3A21" w:rsidP="00031552">
      <w:pPr>
        <w:pStyle w:val="SubLevel3Bold"/>
      </w:pPr>
      <w:bookmarkStart w:id="324" w:name="_Ref49263450"/>
      <w:r w:rsidRPr="00B57A70">
        <w:t>Wage level B</w:t>
      </w:r>
      <w:bookmarkEnd w:id="324"/>
    </w:p>
    <w:p w14:paraId="0286A177" w14:textId="5100468F" w:rsidR="007B3A21" w:rsidRPr="00B57A70" w:rsidRDefault="007B3A21" w:rsidP="00031552">
      <w:pPr>
        <w:pStyle w:val="Block2"/>
      </w:pPr>
      <w:r w:rsidRPr="00B57A70">
        <w:t>The minimum hourly rate for a part-time trainee undertaking an AQF</w:t>
      </w:r>
      <w:r>
        <w:t xml:space="preserve"> </w:t>
      </w:r>
      <w:r w:rsidRPr="00B57A70">
        <w:t>Certificate Level I–III traineeship whose training package and AQF</w:t>
      </w:r>
      <w:r>
        <w:rPr>
          <w:b/>
          <w:bCs/>
        </w:rPr>
        <w:t xml:space="preserve"> </w:t>
      </w:r>
      <w:r w:rsidRPr="00B57A70">
        <w:t>certificate levels are allocated to wage level B by clause</w:t>
      </w:r>
      <w:r>
        <w:t xml:space="preserve"> </w:t>
      </w:r>
      <w:r w:rsidR="00AE2D67">
        <w:fldChar w:fldCharType="begin"/>
      </w:r>
      <w:r w:rsidR="00AE2D67">
        <w:instrText xml:space="preserve"> REF _Ref49263165 \w \h </w:instrText>
      </w:r>
      <w:r w:rsidR="00AE2D67">
        <w:fldChar w:fldCharType="separate"/>
      </w:r>
      <w:r w:rsidR="007851C7">
        <w:t>C.6.2</w:t>
      </w:r>
      <w:r w:rsidR="00AE2D67">
        <w:fldChar w:fldCharType="end"/>
      </w:r>
      <w:r>
        <w:t xml:space="preserve"> </w:t>
      </w:r>
      <w:r w:rsidRPr="00B57A70">
        <w:t>or by clause</w:t>
      </w:r>
      <w:r>
        <w:t xml:space="preserve"> </w:t>
      </w:r>
      <w:r w:rsidR="00AE2D67">
        <w:fldChar w:fldCharType="begin"/>
      </w:r>
      <w:r w:rsidR="00AE2D67">
        <w:instrText xml:space="preserve"> REF _Ref49263067 \w \h </w:instrText>
      </w:r>
      <w:r w:rsidR="00AE2D67">
        <w:fldChar w:fldCharType="separate"/>
      </w:r>
      <w:r w:rsidR="007851C7">
        <w:t>C.4.4</w:t>
      </w:r>
      <w:r w:rsidR="00AE2D67">
        <w:fldChar w:fldCharType="end"/>
      </w:r>
      <w:r>
        <w:t xml:space="preserve"> </w:t>
      </w:r>
      <w:r w:rsidRPr="00B57A70">
        <w:t>is the hourly rate specified in Column 2 of</w:t>
      </w:r>
      <w:r>
        <w:t xml:space="preserve"> </w:t>
      </w:r>
      <w:r w:rsidRPr="00B57A70">
        <w:rPr>
          <w:b/>
          <w:bCs/>
        </w:rPr>
        <w:t xml:space="preserve">Table </w:t>
      </w:r>
      <w:r>
        <w:rPr>
          <w:b/>
          <w:bCs/>
        </w:rPr>
        <w:t>5</w:t>
      </w:r>
      <w:r w:rsidRPr="00B57A70">
        <w:rPr>
          <w:b/>
          <w:bCs/>
        </w:rPr>
        <w:t>—Wage level B minimum hourly rate for part-time trainees (AQF</w:t>
      </w:r>
      <w:r>
        <w:rPr>
          <w:b/>
          <w:bCs/>
        </w:rPr>
        <w:t xml:space="preserve"> </w:t>
      </w:r>
      <w:r w:rsidRPr="00B57A70">
        <w:rPr>
          <w:b/>
          <w:bCs/>
        </w:rPr>
        <w:t>Certificate Level I–III traineeship)</w:t>
      </w:r>
      <w:r>
        <w:t xml:space="preserve"> </w:t>
      </w:r>
      <w:r w:rsidRPr="00B57A70">
        <w:t>according to the highest year of schooling completed by the trainee specified in that column and the experience level of the trainee specified in Column 1.</w:t>
      </w:r>
    </w:p>
    <w:p w14:paraId="7B4BD615" w14:textId="77777777" w:rsidR="007B3A21" w:rsidRPr="00031552" w:rsidRDefault="007B3A21" w:rsidP="0012603A">
      <w:pPr>
        <w:pStyle w:val="Block2"/>
        <w:keepNext/>
        <w:rPr>
          <w:b/>
          <w:bCs/>
        </w:rPr>
      </w:pPr>
      <w:r w:rsidRPr="00031552">
        <w:rPr>
          <w:b/>
          <w:bCs/>
        </w:rPr>
        <w:t>Table 5—Wage level B minimum hourly rate for part-time trainees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57"/>
        <w:gridCol w:w="1288"/>
        <w:gridCol w:w="1288"/>
        <w:gridCol w:w="1288"/>
      </w:tblGrid>
      <w:tr w:rsidR="007B3A21" w:rsidRPr="000E793F" w14:paraId="67753264" w14:textId="77777777" w:rsidTr="00B941B4">
        <w:tc>
          <w:tcPr>
            <w:tcW w:w="0" w:type="auto"/>
            <w:hideMark/>
          </w:tcPr>
          <w:p w14:paraId="4A956BC1" w14:textId="77777777" w:rsidR="007B3A21" w:rsidRPr="00B941B4" w:rsidRDefault="007B3A21" w:rsidP="0012603A">
            <w:pPr>
              <w:pStyle w:val="AMODTable"/>
              <w:keepNext/>
              <w:spacing w:after="0"/>
              <w:rPr>
                <w:b/>
              </w:rPr>
            </w:pPr>
            <w:r w:rsidRPr="00B941B4">
              <w:rPr>
                <w:b/>
              </w:rPr>
              <w:t>Column 1</w:t>
            </w:r>
          </w:p>
          <w:p w14:paraId="6153B5F6" w14:textId="77777777" w:rsidR="007B3A21" w:rsidRPr="00B941B4" w:rsidRDefault="007B3A21" w:rsidP="0012603A">
            <w:pPr>
              <w:pStyle w:val="AMODTable"/>
              <w:keepNext/>
              <w:spacing w:after="0"/>
              <w:rPr>
                <w:b/>
              </w:rPr>
            </w:pPr>
            <w:r w:rsidRPr="00B941B4">
              <w:rPr>
                <w:b/>
              </w:rPr>
              <w:t>Experience level of trainee</w:t>
            </w:r>
          </w:p>
        </w:tc>
        <w:tc>
          <w:tcPr>
            <w:tcW w:w="0" w:type="auto"/>
            <w:gridSpan w:val="3"/>
            <w:hideMark/>
          </w:tcPr>
          <w:p w14:paraId="637878F4" w14:textId="77777777" w:rsidR="007B3A21" w:rsidRPr="00B941B4" w:rsidRDefault="007B3A21" w:rsidP="0012603A">
            <w:pPr>
              <w:pStyle w:val="AMODTable"/>
              <w:keepNext/>
              <w:spacing w:after="0"/>
              <w:jc w:val="center"/>
              <w:rPr>
                <w:b/>
              </w:rPr>
            </w:pPr>
            <w:r w:rsidRPr="00B941B4">
              <w:rPr>
                <w:b/>
              </w:rPr>
              <w:t>Column 2</w:t>
            </w:r>
          </w:p>
          <w:p w14:paraId="1FC519A3" w14:textId="77777777" w:rsidR="007B3A21" w:rsidRPr="00B941B4" w:rsidRDefault="007B3A21" w:rsidP="0012603A">
            <w:pPr>
              <w:pStyle w:val="AMODTable"/>
              <w:keepNext/>
              <w:spacing w:after="0"/>
              <w:jc w:val="center"/>
              <w:rPr>
                <w:b/>
              </w:rPr>
            </w:pPr>
            <w:r w:rsidRPr="00B941B4">
              <w:rPr>
                <w:b/>
              </w:rPr>
              <w:t>Highest year of schooling completed</w:t>
            </w:r>
          </w:p>
        </w:tc>
      </w:tr>
      <w:tr w:rsidR="007B3A21" w:rsidRPr="000E793F" w14:paraId="360725FC" w14:textId="77777777" w:rsidTr="00B941B4">
        <w:tc>
          <w:tcPr>
            <w:tcW w:w="0" w:type="auto"/>
            <w:hideMark/>
          </w:tcPr>
          <w:p w14:paraId="161B1EAA" w14:textId="77777777" w:rsidR="007B3A21" w:rsidRPr="00B941B4" w:rsidRDefault="007B3A21" w:rsidP="0012603A">
            <w:pPr>
              <w:pStyle w:val="AMODTable"/>
              <w:keepNext/>
              <w:spacing w:after="0"/>
              <w:rPr>
                <w:b/>
              </w:rPr>
            </w:pPr>
          </w:p>
        </w:tc>
        <w:tc>
          <w:tcPr>
            <w:tcW w:w="0" w:type="auto"/>
            <w:hideMark/>
          </w:tcPr>
          <w:p w14:paraId="29742EA9" w14:textId="77777777" w:rsidR="007B3A21" w:rsidRPr="00B941B4" w:rsidRDefault="007B3A21" w:rsidP="0012603A">
            <w:pPr>
              <w:pStyle w:val="AMODTable"/>
              <w:keepNext/>
              <w:spacing w:after="0"/>
              <w:jc w:val="center"/>
              <w:rPr>
                <w:b/>
              </w:rPr>
            </w:pPr>
            <w:r w:rsidRPr="00B941B4">
              <w:rPr>
                <w:b/>
              </w:rPr>
              <w:t>Year 10</w:t>
            </w:r>
          </w:p>
        </w:tc>
        <w:tc>
          <w:tcPr>
            <w:tcW w:w="0" w:type="auto"/>
            <w:hideMark/>
          </w:tcPr>
          <w:p w14:paraId="692EC722" w14:textId="77777777" w:rsidR="007B3A21" w:rsidRPr="00B941B4" w:rsidRDefault="007B3A21" w:rsidP="0012603A">
            <w:pPr>
              <w:pStyle w:val="AMODTable"/>
              <w:keepNext/>
              <w:spacing w:after="0"/>
              <w:jc w:val="center"/>
              <w:rPr>
                <w:b/>
              </w:rPr>
            </w:pPr>
            <w:r w:rsidRPr="00B941B4">
              <w:rPr>
                <w:b/>
              </w:rPr>
              <w:t>Year 11</w:t>
            </w:r>
          </w:p>
        </w:tc>
        <w:tc>
          <w:tcPr>
            <w:tcW w:w="0" w:type="auto"/>
            <w:hideMark/>
          </w:tcPr>
          <w:p w14:paraId="429A56F7" w14:textId="77777777" w:rsidR="007B3A21" w:rsidRPr="00B941B4" w:rsidRDefault="007B3A21" w:rsidP="0012603A">
            <w:pPr>
              <w:pStyle w:val="AMODTable"/>
              <w:keepNext/>
              <w:spacing w:after="0"/>
              <w:jc w:val="center"/>
              <w:rPr>
                <w:b/>
              </w:rPr>
            </w:pPr>
            <w:r w:rsidRPr="00B941B4">
              <w:rPr>
                <w:b/>
              </w:rPr>
              <w:t>Year 12</w:t>
            </w:r>
          </w:p>
        </w:tc>
      </w:tr>
      <w:tr w:rsidR="007B3A21" w:rsidRPr="000E793F" w14:paraId="38F2072A" w14:textId="77777777" w:rsidTr="00B941B4">
        <w:tc>
          <w:tcPr>
            <w:tcW w:w="0" w:type="auto"/>
            <w:hideMark/>
          </w:tcPr>
          <w:p w14:paraId="4B490FBC" w14:textId="77777777" w:rsidR="007B3A21" w:rsidRPr="00B941B4" w:rsidRDefault="007B3A21" w:rsidP="0012603A">
            <w:pPr>
              <w:pStyle w:val="AMODTable"/>
              <w:keepNext/>
              <w:spacing w:after="0"/>
              <w:rPr>
                <w:b/>
              </w:rPr>
            </w:pPr>
          </w:p>
        </w:tc>
        <w:tc>
          <w:tcPr>
            <w:tcW w:w="0" w:type="auto"/>
            <w:hideMark/>
          </w:tcPr>
          <w:p w14:paraId="4CED7B4F" w14:textId="77777777" w:rsidR="007B3A21" w:rsidRPr="00B941B4" w:rsidRDefault="007B3A21" w:rsidP="0012603A">
            <w:pPr>
              <w:pStyle w:val="AMODTable"/>
              <w:keepNext/>
              <w:spacing w:after="0"/>
              <w:jc w:val="center"/>
              <w:rPr>
                <w:b/>
              </w:rPr>
            </w:pPr>
            <w:r w:rsidRPr="00B941B4">
              <w:rPr>
                <w:b/>
              </w:rPr>
              <w:t>per hour</w:t>
            </w:r>
          </w:p>
        </w:tc>
        <w:tc>
          <w:tcPr>
            <w:tcW w:w="0" w:type="auto"/>
            <w:hideMark/>
          </w:tcPr>
          <w:p w14:paraId="4DA061A3" w14:textId="77777777" w:rsidR="007B3A21" w:rsidRPr="00B941B4" w:rsidRDefault="007B3A21" w:rsidP="0012603A">
            <w:pPr>
              <w:pStyle w:val="AMODTable"/>
              <w:keepNext/>
              <w:spacing w:after="0"/>
              <w:jc w:val="center"/>
              <w:rPr>
                <w:b/>
              </w:rPr>
            </w:pPr>
            <w:r w:rsidRPr="00B941B4">
              <w:rPr>
                <w:b/>
              </w:rPr>
              <w:t>per hour</w:t>
            </w:r>
          </w:p>
        </w:tc>
        <w:tc>
          <w:tcPr>
            <w:tcW w:w="0" w:type="auto"/>
            <w:hideMark/>
          </w:tcPr>
          <w:p w14:paraId="1CCE7F30" w14:textId="77777777" w:rsidR="007B3A21" w:rsidRPr="00B941B4" w:rsidRDefault="007B3A21" w:rsidP="0012603A">
            <w:pPr>
              <w:pStyle w:val="AMODTable"/>
              <w:keepNext/>
              <w:spacing w:after="0"/>
              <w:jc w:val="center"/>
              <w:rPr>
                <w:b/>
              </w:rPr>
            </w:pPr>
            <w:r w:rsidRPr="00B941B4">
              <w:rPr>
                <w:b/>
              </w:rPr>
              <w:t>per hour</w:t>
            </w:r>
          </w:p>
        </w:tc>
      </w:tr>
      <w:tr w:rsidR="007B3A21" w:rsidRPr="000E793F" w14:paraId="4A4A8393" w14:textId="77777777" w:rsidTr="00B941B4">
        <w:tc>
          <w:tcPr>
            <w:tcW w:w="0" w:type="auto"/>
          </w:tcPr>
          <w:p w14:paraId="3809AEF9" w14:textId="77777777" w:rsidR="007B3A21" w:rsidRPr="00B941B4" w:rsidRDefault="007B3A21" w:rsidP="00B941B4">
            <w:pPr>
              <w:pStyle w:val="AMODTable"/>
              <w:spacing w:after="0"/>
              <w:rPr>
                <w:b/>
              </w:rPr>
            </w:pPr>
          </w:p>
        </w:tc>
        <w:tc>
          <w:tcPr>
            <w:tcW w:w="0" w:type="auto"/>
          </w:tcPr>
          <w:p w14:paraId="668A62B1" w14:textId="77777777" w:rsidR="007B3A21" w:rsidRPr="00B941B4" w:rsidRDefault="007B3A21" w:rsidP="00B941B4">
            <w:pPr>
              <w:pStyle w:val="AMODTable"/>
              <w:spacing w:after="0"/>
              <w:jc w:val="center"/>
              <w:rPr>
                <w:b/>
              </w:rPr>
            </w:pPr>
            <w:r w:rsidRPr="00B941B4">
              <w:rPr>
                <w:b/>
              </w:rPr>
              <w:t>$</w:t>
            </w:r>
          </w:p>
        </w:tc>
        <w:tc>
          <w:tcPr>
            <w:tcW w:w="0" w:type="auto"/>
          </w:tcPr>
          <w:p w14:paraId="65F91124" w14:textId="77777777" w:rsidR="007B3A21" w:rsidRPr="00B941B4" w:rsidRDefault="007B3A21" w:rsidP="00B941B4">
            <w:pPr>
              <w:pStyle w:val="AMODTable"/>
              <w:spacing w:after="0"/>
              <w:jc w:val="center"/>
              <w:rPr>
                <w:b/>
              </w:rPr>
            </w:pPr>
            <w:r w:rsidRPr="00B941B4">
              <w:rPr>
                <w:b/>
              </w:rPr>
              <w:t>$</w:t>
            </w:r>
          </w:p>
        </w:tc>
        <w:tc>
          <w:tcPr>
            <w:tcW w:w="0" w:type="auto"/>
          </w:tcPr>
          <w:p w14:paraId="1F13810D" w14:textId="77777777" w:rsidR="007B3A21" w:rsidRPr="00B941B4" w:rsidRDefault="007B3A21" w:rsidP="00B941B4">
            <w:pPr>
              <w:pStyle w:val="AMODTable"/>
              <w:spacing w:after="0"/>
              <w:jc w:val="center"/>
              <w:rPr>
                <w:b/>
              </w:rPr>
            </w:pPr>
            <w:r w:rsidRPr="00B941B4">
              <w:rPr>
                <w:b/>
              </w:rPr>
              <w:t>$</w:t>
            </w:r>
          </w:p>
        </w:tc>
      </w:tr>
      <w:tr w:rsidR="0029375F" w:rsidRPr="000E793F" w14:paraId="665A2DC0" w14:textId="77777777" w:rsidTr="00B941B4">
        <w:tc>
          <w:tcPr>
            <w:tcW w:w="0" w:type="auto"/>
            <w:hideMark/>
          </w:tcPr>
          <w:p w14:paraId="27A66C8E" w14:textId="77777777" w:rsidR="0029375F" w:rsidRPr="000E793F" w:rsidRDefault="0029375F" w:rsidP="0029375F">
            <w:pPr>
              <w:pStyle w:val="AMODTable"/>
              <w:spacing w:after="0"/>
            </w:pPr>
            <w:r w:rsidRPr="000E793F">
              <w:t>School leaver</w:t>
            </w:r>
          </w:p>
        </w:tc>
        <w:tc>
          <w:tcPr>
            <w:tcW w:w="0" w:type="auto"/>
            <w:hideMark/>
          </w:tcPr>
          <w:p w14:paraId="369F485F" w14:textId="1B211AB6" w:rsidR="0029375F" w:rsidRPr="000E793F" w:rsidRDefault="0029375F" w:rsidP="0029375F">
            <w:pPr>
              <w:pStyle w:val="AMODTable"/>
              <w:spacing w:after="0"/>
              <w:jc w:val="center"/>
            </w:pPr>
            <w:r>
              <w:rPr>
                <w:bCs/>
                <w:noProof/>
              </w:rPr>
              <w:t>11.14</w:t>
            </w:r>
          </w:p>
        </w:tc>
        <w:tc>
          <w:tcPr>
            <w:tcW w:w="0" w:type="auto"/>
            <w:hideMark/>
          </w:tcPr>
          <w:p w14:paraId="17A8349D" w14:textId="0F3B04F1" w:rsidR="0029375F" w:rsidRPr="000E793F" w:rsidRDefault="0029375F" w:rsidP="0029375F">
            <w:pPr>
              <w:pStyle w:val="AMODTable"/>
              <w:spacing w:after="0"/>
              <w:jc w:val="center"/>
            </w:pPr>
            <w:r>
              <w:rPr>
                <w:bCs/>
                <w:noProof/>
              </w:rPr>
              <w:t>12.28</w:t>
            </w:r>
          </w:p>
        </w:tc>
        <w:tc>
          <w:tcPr>
            <w:tcW w:w="0" w:type="auto"/>
            <w:hideMark/>
          </w:tcPr>
          <w:p w14:paraId="2AF7252E" w14:textId="3C2B8576" w:rsidR="0029375F" w:rsidRPr="000E793F" w:rsidRDefault="0029375F" w:rsidP="0029375F">
            <w:pPr>
              <w:pStyle w:val="AMODTable"/>
              <w:spacing w:after="0"/>
              <w:jc w:val="center"/>
            </w:pPr>
            <w:r>
              <w:rPr>
                <w:bCs/>
                <w:noProof/>
              </w:rPr>
              <w:t>14.23</w:t>
            </w:r>
          </w:p>
        </w:tc>
      </w:tr>
      <w:tr w:rsidR="0029375F" w:rsidRPr="000E793F" w14:paraId="2F0540C9" w14:textId="77777777" w:rsidTr="00B941B4">
        <w:tc>
          <w:tcPr>
            <w:tcW w:w="0" w:type="auto"/>
            <w:hideMark/>
          </w:tcPr>
          <w:p w14:paraId="2C9A0900" w14:textId="77777777" w:rsidR="0029375F" w:rsidRPr="000E793F" w:rsidRDefault="0029375F" w:rsidP="0029375F">
            <w:pPr>
              <w:pStyle w:val="AMODTable"/>
              <w:spacing w:after="0"/>
            </w:pPr>
            <w:r w:rsidRPr="000E793F">
              <w:t>Plus 1 year out of school</w:t>
            </w:r>
          </w:p>
        </w:tc>
        <w:tc>
          <w:tcPr>
            <w:tcW w:w="0" w:type="auto"/>
            <w:hideMark/>
          </w:tcPr>
          <w:p w14:paraId="2C580E35" w14:textId="14B829DD" w:rsidR="0029375F" w:rsidRPr="000E793F" w:rsidRDefault="0029375F" w:rsidP="0029375F">
            <w:pPr>
              <w:pStyle w:val="AMODTable"/>
              <w:spacing w:after="0"/>
              <w:jc w:val="center"/>
            </w:pPr>
            <w:r>
              <w:rPr>
                <w:bCs/>
                <w:noProof/>
              </w:rPr>
              <w:t>12.28</w:t>
            </w:r>
          </w:p>
        </w:tc>
        <w:tc>
          <w:tcPr>
            <w:tcW w:w="0" w:type="auto"/>
            <w:hideMark/>
          </w:tcPr>
          <w:p w14:paraId="4925CC7D" w14:textId="1C1F0C94" w:rsidR="0029375F" w:rsidRPr="000E793F" w:rsidRDefault="0029375F" w:rsidP="0029375F">
            <w:pPr>
              <w:pStyle w:val="AMODTable"/>
              <w:spacing w:after="0"/>
              <w:jc w:val="center"/>
            </w:pPr>
            <w:r>
              <w:rPr>
                <w:bCs/>
                <w:noProof/>
              </w:rPr>
              <w:t>14.23</w:t>
            </w:r>
          </w:p>
        </w:tc>
        <w:tc>
          <w:tcPr>
            <w:tcW w:w="0" w:type="auto"/>
            <w:hideMark/>
          </w:tcPr>
          <w:p w14:paraId="4A22AAF4" w14:textId="1CED90F3" w:rsidR="0029375F" w:rsidRPr="000E793F" w:rsidRDefault="0029375F" w:rsidP="0029375F">
            <w:pPr>
              <w:pStyle w:val="AMODTable"/>
              <w:spacing w:after="0"/>
              <w:jc w:val="center"/>
            </w:pPr>
            <w:r>
              <w:rPr>
                <w:bCs/>
                <w:noProof/>
              </w:rPr>
              <w:t>16.36</w:t>
            </w:r>
          </w:p>
        </w:tc>
      </w:tr>
      <w:tr w:rsidR="0029375F" w:rsidRPr="000E793F" w14:paraId="4CAB4A85" w14:textId="77777777" w:rsidTr="00B941B4">
        <w:tc>
          <w:tcPr>
            <w:tcW w:w="0" w:type="auto"/>
            <w:hideMark/>
          </w:tcPr>
          <w:p w14:paraId="7793394E" w14:textId="77777777" w:rsidR="0029375F" w:rsidRPr="000E793F" w:rsidRDefault="0029375F" w:rsidP="0029375F">
            <w:pPr>
              <w:pStyle w:val="AMODTable"/>
              <w:spacing w:after="0"/>
            </w:pPr>
            <w:r w:rsidRPr="000E793F">
              <w:t>Plus 2 years out of school</w:t>
            </w:r>
          </w:p>
        </w:tc>
        <w:tc>
          <w:tcPr>
            <w:tcW w:w="0" w:type="auto"/>
            <w:hideMark/>
          </w:tcPr>
          <w:p w14:paraId="660A60D1" w14:textId="538F2F78" w:rsidR="0029375F" w:rsidRPr="000E793F" w:rsidRDefault="0029375F" w:rsidP="0029375F">
            <w:pPr>
              <w:pStyle w:val="AMODTable"/>
              <w:spacing w:after="0"/>
              <w:jc w:val="center"/>
            </w:pPr>
            <w:r>
              <w:rPr>
                <w:bCs/>
                <w:noProof/>
              </w:rPr>
              <w:t>14.23</w:t>
            </w:r>
          </w:p>
        </w:tc>
        <w:tc>
          <w:tcPr>
            <w:tcW w:w="0" w:type="auto"/>
            <w:hideMark/>
          </w:tcPr>
          <w:p w14:paraId="373118F4" w14:textId="6CF66602" w:rsidR="0029375F" w:rsidRPr="000E793F" w:rsidRDefault="0029375F" w:rsidP="0029375F">
            <w:pPr>
              <w:pStyle w:val="AMODTable"/>
              <w:spacing w:after="0"/>
              <w:jc w:val="center"/>
            </w:pPr>
            <w:r>
              <w:rPr>
                <w:bCs/>
                <w:noProof/>
              </w:rPr>
              <w:t>16.36</w:t>
            </w:r>
          </w:p>
        </w:tc>
        <w:tc>
          <w:tcPr>
            <w:tcW w:w="0" w:type="auto"/>
            <w:hideMark/>
          </w:tcPr>
          <w:p w14:paraId="7197191C" w14:textId="777EC04F" w:rsidR="0029375F" w:rsidRPr="000E793F" w:rsidRDefault="0029375F" w:rsidP="0029375F">
            <w:pPr>
              <w:pStyle w:val="AMODTable"/>
              <w:spacing w:after="0"/>
              <w:jc w:val="center"/>
            </w:pPr>
            <w:r>
              <w:rPr>
                <w:bCs/>
                <w:noProof/>
              </w:rPr>
              <w:t>19.20</w:t>
            </w:r>
          </w:p>
        </w:tc>
      </w:tr>
      <w:tr w:rsidR="0029375F" w:rsidRPr="000E793F" w14:paraId="6AFF5A77" w14:textId="77777777" w:rsidTr="00B941B4">
        <w:tc>
          <w:tcPr>
            <w:tcW w:w="0" w:type="auto"/>
            <w:hideMark/>
          </w:tcPr>
          <w:p w14:paraId="6256BA30" w14:textId="77777777" w:rsidR="0029375F" w:rsidRPr="000E793F" w:rsidRDefault="0029375F" w:rsidP="0029375F">
            <w:pPr>
              <w:pStyle w:val="AMODTable"/>
              <w:spacing w:after="0"/>
            </w:pPr>
            <w:r w:rsidRPr="000E793F">
              <w:t>Plus 3 years out of school</w:t>
            </w:r>
          </w:p>
        </w:tc>
        <w:tc>
          <w:tcPr>
            <w:tcW w:w="0" w:type="auto"/>
            <w:hideMark/>
          </w:tcPr>
          <w:p w14:paraId="3431B687" w14:textId="4A717FE7" w:rsidR="0029375F" w:rsidRPr="000E793F" w:rsidRDefault="0029375F" w:rsidP="0029375F">
            <w:pPr>
              <w:pStyle w:val="AMODTable"/>
              <w:spacing w:after="0"/>
              <w:jc w:val="center"/>
            </w:pPr>
            <w:r>
              <w:rPr>
                <w:bCs/>
                <w:noProof/>
              </w:rPr>
              <w:t>16.36</w:t>
            </w:r>
          </w:p>
        </w:tc>
        <w:tc>
          <w:tcPr>
            <w:tcW w:w="0" w:type="auto"/>
            <w:hideMark/>
          </w:tcPr>
          <w:p w14:paraId="723432E1" w14:textId="051FFF98" w:rsidR="0029375F" w:rsidRPr="000E793F" w:rsidRDefault="0029375F" w:rsidP="0029375F">
            <w:pPr>
              <w:pStyle w:val="AMODTable"/>
              <w:spacing w:after="0"/>
              <w:jc w:val="center"/>
            </w:pPr>
            <w:r>
              <w:rPr>
                <w:bCs/>
                <w:noProof/>
              </w:rPr>
              <w:t>19.20</w:t>
            </w:r>
          </w:p>
        </w:tc>
        <w:tc>
          <w:tcPr>
            <w:tcW w:w="0" w:type="auto"/>
            <w:hideMark/>
          </w:tcPr>
          <w:p w14:paraId="5790D9C6" w14:textId="2091D276" w:rsidR="0029375F" w:rsidRPr="000E793F" w:rsidRDefault="0029375F" w:rsidP="0029375F">
            <w:pPr>
              <w:pStyle w:val="AMODTable"/>
              <w:spacing w:after="0"/>
              <w:jc w:val="center"/>
            </w:pPr>
            <w:r>
              <w:rPr>
                <w:bCs/>
                <w:noProof/>
              </w:rPr>
              <w:t>21.90</w:t>
            </w:r>
          </w:p>
        </w:tc>
      </w:tr>
      <w:tr w:rsidR="0029375F" w:rsidRPr="000E793F" w14:paraId="0E513E3E" w14:textId="77777777" w:rsidTr="00B941B4">
        <w:tc>
          <w:tcPr>
            <w:tcW w:w="0" w:type="auto"/>
            <w:hideMark/>
          </w:tcPr>
          <w:p w14:paraId="613E89C1" w14:textId="77777777" w:rsidR="0029375F" w:rsidRPr="000E793F" w:rsidRDefault="0029375F" w:rsidP="0029375F">
            <w:pPr>
              <w:pStyle w:val="AMODTable"/>
              <w:spacing w:after="0"/>
            </w:pPr>
            <w:r w:rsidRPr="000E793F">
              <w:t>Plus 4 years out of school</w:t>
            </w:r>
          </w:p>
        </w:tc>
        <w:tc>
          <w:tcPr>
            <w:tcW w:w="0" w:type="auto"/>
            <w:hideMark/>
          </w:tcPr>
          <w:p w14:paraId="37379B23" w14:textId="6184EEA3" w:rsidR="0029375F" w:rsidRPr="000E793F" w:rsidRDefault="0029375F" w:rsidP="0029375F">
            <w:pPr>
              <w:pStyle w:val="AMODTable"/>
              <w:spacing w:after="0"/>
              <w:jc w:val="center"/>
            </w:pPr>
            <w:r>
              <w:rPr>
                <w:bCs/>
                <w:noProof/>
              </w:rPr>
              <w:t>19.20</w:t>
            </w:r>
          </w:p>
        </w:tc>
        <w:tc>
          <w:tcPr>
            <w:tcW w:w="0" w:type="auto"/>
            <w:hideMark/>
          </w:tcPr>
          <w:p w14:paraId="6B476860" w14:textId="4A40B0D7" w:rsidR="0029375F" w:rsidRPr="000E793F" w:rsidRDefault="0029375F" w:rsidP="0029375F">
            <w:pPr>
              <w:pStyle w:val="AMODTable"/>
              <w:spacing w:after="0"/>
              <w:jc w:val="center"/>
            </w:pPr>
            <w:r>
              <w:rPr>
                <w:bCs/>
                <w:noProof/>
              </w:rPr>
              <w:t>21.90</w:t>
            </w:r>
          </w:p>
        </w:tc>
        <w:tc>
          <w:tcPr>
            <w:tcW w:w="0" w:type="auto"/>
            <w:hideMark/>
          </w:tcPr>
          <w:p w14:paraId="2D7C22D6" w14:textId="77777777" w:rsidR="0029375F" w:rsidRPr="000E793F" w:rsidRDefault="0029375F" w:rsidP="0029375F">
            <w:pPr>
              <w:pStyle w:val="AMODTable"/>
              <w:spacing w:after="0"/>
              <w:jc w:val="center"/>
            </w:pPr>
          </w:p>
        </w:tc>
      </w:tr>
      <w:tr w:rsidR="0029375F" w:rsidRPr="000E793F" w14:paraId="36D32F1E" w14:textId="77777777" w:rsidTr="00B941B4">
        <w:tc>
          <w:tcPr>
            <w:tcW w:w="0" w:type="auto"/>
            <w:hideMark/>
          </w:tcPr>
          <w:p w14:paraId="5DCD8379" w14:textId="77777777" w:rsidR="0029375F" w:rsidRPr="000E793F" w:rsidRDefault="0029375F" w:rsidP="0029375F">
            <w:pPr>
              <w:pStyle w:val="AMODTable"/>
              <w:spacing w:after="0"/>
            </w:pPr>
            <w:r w:rsidRPr="000E793F">
              <w:t>Plus 5 or more years out of school</w:t>
            </w:r>
          </w:p>
        </w:tc>
        <w:tc>
          <w:tcPr>
            <w:tcW w:w="0" w:type="auto"/>
            <w:hideMark/>
          </w:tcPr>
          <w:p w14:paraId="3039A694" w14:textId="09B973A0" w:rsidR="0029375F" w:rsidRPr="000E793F" w:rsidRDefault="0029375F" w:rsidP="0029375F">
            <w:pPr>
              <w:pStyle w:val="AMODTable"/>
              <w:spacing w:after="0"/>
              <w:jc w:val="center"/>
            </w:pPr>
            <w:r>
              <w:rPr>
                <w:bCs/>
                <w:noProof/>
              </w:rPr>
              <w:t>21.90</w:t>
            </w:r>
          </w:p>
        </w:tc>
        <w:tc>
          <w:tcPr>
            <w:tcW w:w="0" w:type="auto"/>
            <w:hideMark/>
          </w:tcPr>
          <w:p w14:paraId="2EB84BA4" w14:textId="77777777" w:rsidR="0029375F" w:rsidRPr="000E793F" w:rsidRDefault="0029375F" w:rsidP="0029375F">
            <w:pPr>
              <w:pStyle w:val="AMODTable"/>
              <w:spacing w:after="0"/>
              <w:jc w:val="center"/>
            </w:pPr>
          </w:p>
        </w:tc>
        <w:tc>
          <w:tcPr>
            <w:tcW w:w="0" w:type="auto"/>
            <w:hideMark/>
          </w:tcPr>
          <w:p w14:paraId="6F3A9E2E" w14:textId="77777777" w:rsidR="0029375F" w:rsidRPr="000E793F" w:rsidRDefault="0029375F" w:rsidP="0029375F">
            <w:pPr>
              <w:pStyle w:val="AMODTable"/>
              <w:spacing w:after="0"/>
              <w:jc w:val="center"/>
            </w:pPr>
          </w:p>
        </w:tc>
      </w:tr>
    </w:tbl>
    <w:p w14:paraId="0693AB2B" w14:textId="4783AFCC" w:rsidR="007B3A21" w:rsidRPr="00B57A70" w:rsidRDefault="007B3A21" w:rsidP="00031552">
      <w:pPr>
        <w:pStyle w:val="Block2"/>
      </w:pPr>
      <w:r w:rsidRPr="00B57A70">
        <w:t xml:space="preserve">NOTE: See </w:t>
      </w:r>
      <w:r>
        <w:t xml:space="preserve">clause </w:t>
      </w:r>
      <w:r w:rsidR="00AE2D67">
        <w:fldChar w:fldCharType="begin"/>
      </w:r>
      <w:r w:rsidR="00AE2D67">
        <w:instrText xml:space="preserve"> REF _Ref49263328 \w \h </w:instrText>
      </w:r>
      <w:r w:rsidR="00AE2D67">
        <w:fldChar w:fldCharType="separate"/>
      </w:r>
      <w:r w:rsidR="007851C7">
        <w:t>C.4.2(e)</w:t>
      </w:r>
      <w:r w:rsidR="00AE2D67">
        <w:fldChar w:fldCharType="end"/>
      </w:r>
      <w:r w:rsidR="00700AAE">
        <w:t xml:space="preserve"> f</w:t>
      </w:r>
      <w:r w:rsidRPr="00B57A70">
        <w:t>or calculating the actual minimum wage. See also clause</w:t>
      </w:r>
      <w:r>
        <w:t xml:space="preserve"> </w:t>
      </w:r>
      <w:r w:rsidR="00AE2D67">
        <w:rPr>
          <w:rStyle w:val="Hyperlink"/>
        </w:rPr>
        <w:fldChar w:fldCharType="begin"/>
      </w:r>
      <w:r w:rsidR="00AE2D67">
        <w:rPr>
          <w:rStyle w:val="Hyperlink"/>
        </w:rPr>
        <w:instrText xml:space="preserve"> REF _Ref49263128 \w \h </w:instrText>
      </w:r>
      <w:r w:rsidR="00AE2D67">
        <w:rPr>
          <w:rStyle w:val="Hyperlink"/>
        </w:rPr>
      </w:r>
      <w:r w:rsidR="00AE2D67">
        <w:rPr>
          <w:rStyle w:val="Hyperlink"/>
        </w:rPr>
        <w:fldChar w:fldCharType="separate"/>
      </w:r>
      <w:r w:rsidR="007851C7">
        <w:rPr>
          <w:rStyle w:val="Hyperlink"/>
        </w:rPr>
        <w:t>C.4.3</w:t>
      </w:r>
      <w:r w:rsidR="00AE2D67">
        <w:rPr>
          <w:rStyle w:val="Hyperlink"/>
        </w:rPr>
        <w:fldChar w:fldCharType="end"/>
      </w:r>
      <w:r w:rsidR="00AE2D67" w:rsidRPr="00B60743">
        <w:rPr>
          <w:rStyle w:val="Hyperlink"/>
          <w:u w:val="none"/>
        </w:rPr>
        <w:t xml:space="preserve"> </w:t>
      </w:r>
      <w:r w:rsidRPr="00B57A70">
        <w:t xml:space="preserve">for other minimum wage provisions that affect </w:t>
      </w:r>
      <w:r>
        <w:t xml:space="preserve">clause </w:t>
      </w:r>
      <w:r w:rsidR="00AE2D67">
        <w:fldChar w:fldCharType="begin"/>
      </w:r>
      <w:r w:rsidR="00AE2D67">
        <w:instrText xml:space="preserve"> REF _Ref49263450 \w \h </w:instrText>
      </w:r>
      <w:r w:rsidR="00AE2D67">
        <w:fldChar w:fldCharType="separate"/>
      </w:r>
      <w:r w:rsidR="007851C7">
        <w:t>C.4.2(b)</w:t>
      </w:r>
      <w:r w:rsidR="00AE2D67">
        <w:fldChar w:fldCharType="end"/>
      </w:r>
      <w:r w:rsidRPr="00B57A70">
        <w:t>.</w:t>
      </w:r>
    </w:p>
    <w:p w14:paraId="0D207FD8" w14:textId="0F01E765" w:rsidR="007B3A21" w:rsidRPr="000E793F" w:rsidRDefault="007B3A21" w:rsidP="00031552">
      <w:pPr>
        <w:pStyle w:val="SubLevel3Bold"/>
      </w:pPr>
      <w:bookmarkStart w:id="325" w:name="_Ref49264422"/>
      <w:r w:rsidRPr="000E793F">
        <w:t>School-based traineeships</w:t>
      </w:r>
      <w:bookmarkEnd w:id="325"/>
    </w:p>
    <w:p w14:paraId="37D2FFCB" w14:textId="0132FFCA" w:rsidR="007B3A21" w:rsidRPr="00B57A70" w:rsidRDefault="007B3A21" w:rsidP="00031552">
      <w:pPr>
        <w:pStyle w:val="Block2"/>
      </w:pPr>
      <w:r w:rsidRPr="00B57A70">
        <w:t>The minimum hourly rate for a part-time trainee who works ordinary hours and is undertaking a school-based AQF</w:t>
      </w:r>
      <w:r>
        <w:t xml:space="preserve"> </w:t>
      </w:r>
      <w:r w:rsidRPr="00B57A70">
        <w:t>Certificate Level I–III traineeship whose training package and AQF</w:t>
      </w:r>
      <w:r>
        <w:t xml:space="preserve"> </w:t>
      </w:r>
      <w:r w:rsidRPr="00B57A70">
        <w:t>certificate levels are allocated to wage levels</w:t>
      </w:r>
      <w:r>
        <w:t xml:space="preserve"> A or B</w:t>
      </w:r>
      <w:r w:rsidRPr="00B57A70">
        <w:t xml:space="preserve"> by clause</w:t>
      </w:r>
      <w:r>
        <w:t xml:space="preserve"> </w:t>
      </w:r>
      <w:r w:rsidR="00493D60">
        <w:fldChar w:fldCharType="begin"/>
      </w:r>
      <w:r w:rsidR="00493D60">
        <w:instrText xml:space="preserve"> REF _Ref49263053 \w \h </w:instrText>
      </w:r>
      <w:r w:rsidR="00493D60">
        <w:fldChar w:fldCharType="separate"/>
      </w:r>
      <w:r w:rsidR="007851C7">
        <w:t>C.6</w:t>
      </w:r>
      <w:r w:rsidR="00493D60">
        <w:fldChar w:fldCharType="end"/>
      </w:r>
      <w:r w:rsidR="00493D60">
        <w:t xml:space="preserve"> </w:t>
      </w:r>
      <w:r w:rsidRPr="00B57A70">
        <w:t>or by clause</w:t>
      </w:r>
      <w:r>
        <w:t xml:space="preserve"> </w:t>
      </w:r>
      <w:r w:rsidR="00493D60">
        <w:fldChar w:fldCharType="begin"/>
      </w:r>
      <w:r w:rsidR="00493D60">
        <w:instrText xml:space="preserve"> REF _Ref49263067 \w \h </w:instrText>
      </w:r>
      <w:r w:rsidR="00493D60">
        <w:fldChar w:fldCharType="separate"/>
      </w:r>
      <w:r w:rsidR="007851C7">
        <w:t>C.4.4</w:t>
      </w:r>
      <w:r w:rsidR="00493D60">
        <w:fldChar w:fldCharType="end"/>
      </w:r>
      <w:r w:rsidR="00493D60">
        <w:t xml:space="preserve"> </w:t>
      </w:r>
      <w:r w:rsidRPr="00B57A70">
        <w:t>is the hourly rate in Column 1 or 2 of</w:t>
      </w:r>
      <w:r>
        <w:t xml:space="preserve"> </w:t>
      </w:r>
      <w:r w:rsidRPr="00C0637D">
        <w:rPr>
          <w:b/>
          <w:bCs/>
        </w:rPr>
        <w:t>Table 6—Minimum hourly rate for part-time trainees (school-based AQF Certificate Level I–III traineeship)</w:t>
      </w:r>
      <w:r w:rsidR="00700AAE">
        <w:t xml:space="preserve"> a</w:t>
      </w:r>
      <w:r w:rsidRPr="00B57A70">
        <w:t>ccording to the year of schooling of the trainee.</w:t>
      </w:r>
    </w:p>
    <w:p w14:paraId="42DB4A98" w14:textId="77777777" w:rsidR="007B3A21" w:rsidRPr="00031552" w:rsidRDefault="007B3A21" w:rsidP="00031552">
      <w:pPr>
        <w:pStyle w:val="Block2"/>
        <w:rPr>
          <w:b/>
          <w:bCs/>
        </w:rPr>
      </w:pPr>
      <w:r w:rsidRPr="00031552">
        <w:rPr>
          <w:b/>
          <w:bCs/>
        </w:rPr>
        <w:t>Table 6—Minimum hourly rate for part-time trainees (school-based AQF Certificate Level I–III traineeship)</w:t>
      </w:r>
    </w:p>
    <w:tbl>
      <w:tblPr>
        <w:tblStyle w:val="TableGrid"/>
        <w:tblW w:w="0" w:type="auto"/>
        <w:tblInd w:w="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9"/>
        <w:gridCol w:w="2126"/>
      </w:tblGrid>
      <w:tr w:rsidR="007B3A21" w:rsidRPr="000E793F" w14:paraId="42F12880" w14:textId="77777777" w:rsidTr="007B3A21">
        <w:tc>
          <w:tcPr>
            <w:tcW w:w="2099" w:type="dxa"/>
            <w:hideMark/>
          </w:tcPr>
          <w:p w14:paraId="5AEF2589" w14:textId="77777777" w:rsidR="007B3A21" w:rsidRPr="00B941B4" w:rsidRDefault="007B3A21" w:rsidP="00B941B4">
            <w:pPr>
              <w:pStyle w:val="AMODTable"/>
              <w:spacing w:after="0"/>
              <w:jc w:val="center"/>
              <w:rPr>
                <w:b/>
              </w:rPr>
            </w:pPr>
            <w:r w:rsidRPr="00B941B4">
              <w:rPr>
                <w:b/>
              </w:rPr>
              <w:t>Column 1</w:t>
            </w:r>
          </w:p>
          <w:p w14:paraId="237FCC9E" w14:textId="77777777" w:rsidR="007B3A21" w:rsidRPr="00B941B4" w:rsidRDefault="007B3A21" w:rsidP="00B941B4">
            <w:pPr>
              <w:pStyle w:val="AMODTable"/>
              <w:spacing w:after="0"/>
              <w:jc w:val="center"/>
              <w:rPr>
                <w:b/>
              </w:rPr>
            </w:pPr>
            <w:r w:rsidRPr="00B941B4">
              <w:rPr>
                <w:b/>
              </w:rPr>
              <w:t>Year 11 or lower</w:t>
            </w:r>
          </w:p>
        </w:tc>
        <w:tc>
          <w:tcPr>
            <w:tcW w:w="2126" w:type="dxa"/>
            <w:hideMark/>
          </w:tcPr>
          <w:p w14:paraId="78D986B0" w14:textId="77777777" w:rsidR="007B3A21" w:rsidRPr="00B941B4" w:rsidRDefault="007B3A21" w:rsidP="00B941B4">
            <w:pPr>
              <w:pStyle w:val="AMODTable"/>
              <w:spacing w:after="0"/>
              <w:jc w:val="center"/>
              <w:rPr>
                <w:b/>
              </w:rPr>
            </w:pPr>
            <w:r w:rsidRPr="00B941B4">
              <w:rPr>
                <w:b/>
              </w:rPr>
              <w:t>Column 2</w:t>
            </w:r>
          </w:p>
          <w:p w14:paraId="4C10FE1B" w14:textId="77777777" w:rsidR="007B3A21" w:rsidRPr="00B941B4" w:rsidRDefault="007B3A21" w:rsidP="00B941B4">
            <w:pPr>
              <w:pStyle w:val="AMODTable"/>
              <w:spacing w:after="0"/>
              <w:jc w:val="center"/>
              <w:rPr>
                <w:b/>
              </w:rPr>
            </w:pPr>
            <w:r w:rsidRPr="00B941B4">
              <w:rPr>
                <w:b/>
              </w:rPr>
              <w:t>Year 12</w:t>
            </w:r>
          </w:p>
        </w:tc>
      </w:tr>
      <w:tr w:rsidR="007B3A21" w:rsidRPr="000E793F" w14:paraId="46499D53" w14:textId="77777777" w:rsidTr="007B3A21">
        <w:tc>
          <w:tcPr>
            <w:tcW w:w="2099" w:type="dxa"/>
            <w:vAlign w:val="center"/>
            <w:hideMark/>
          </w:tcPr>
          <w:p w14:paraId="38AB9669" w14:textId="77777777" w:rsidR="007B3A21" w:rsidRPr="00B941B4" w:rsidRDefault="007B3A21" w:rsidP="00B941B4">
            <w:pPr>
              <w:pStyle w:val="AMODTable"/>
              <w:spacing w:after="0"/>
              <w:jc w:val="center"/>
              <w:rPr>
                <w:b/>
              </w:rPr>
            </w:pPr>
            <w:r w:rsidRPr="00B941B4">
              <w:rPr>
                <w:b/>
              </w:rPr>
              <w:t>per hour</w:t>
            </w:r>
          </w:p>
        </w:tc>
        <w:tc>
          <w:tcPr>
            <w:tcW w:w="2126" w:type="dxa"/>
            <w:vAlign w:val="center"/>
            <w:hideMark/>
          </w:tcPr>
          <w:p w14:paraId="29B600CE" w14:textId="77777777" w:rsidR="007B3A21" w:rsidRPr="00B941B4" w:rsidRDefault="007B3A21" w:rsidP="00B941B4">
            <w:pPr>
              <w:pStyle w:val="AMODTable"/>
              <w:spacing w:after="0"/>
              <w:jc w:val="center"/>
              <w:rPr>
                <w:b/>
              </w:rPr>
            </w:pPr>
            <w:r w:rsidRPr="00B941B4">
              <w:rPr>
                <w:b/>
              </w:rPr>
              <w:t>per hour</w:t>
            </w:r>
          </w:p>
        </w:tc>
      </w:tr>
      <w:tr w:rsidR="007B3A21" w:rsidRPr="000E793F" w14:paraId="6CADA4F8" w14:textId="77777777" w:rsidTr="007B3A21">
        <w:tc>
          <w:tcPr>
            <w:tcW w:w="2099" w:type="dxa"/>
            <w:vAlign w:val="center"/>
          </w:tcPr>
          <w:p w14:paraId="112565BA" w14:textId="77777777" w:rsidR="007B3A21" w:rsidRPr="00B941B4" w:rsidRDefault="007B3A21" w:rsidP="00B941B4">
            <w:pPr>
              <w:pStyle w:val="AMODTable"/>
              <w:spacing w:after="0"/>
              <w:jc w:val="center"/>
              <w:rPr>
                <w:b/>
              </w:rPr>
            </w:pPr>
            <w:r w:rsidRPr="00B941B4">
              <w:rPr>
                <w:b/>
              </w:rPr>
              <w:t>$</w:t>
            </w:r>
          </w:p>
        </w:tc>
        <w:tc>
          <w:tcPr>
            <w:tcW w:w="2126" w:type="dxa"/>
            <w:vAlign w:val="center"/>
          </w:tcPr>
          <w:p w14:paraId="62BC4B9D" w14:textId="77777777" w:rsidR="007B3A21" w:rsidRPr="00B941B4" w:rsidRDefault="007B3A21" w:rsidP="00B941B4">
            <w:pPr>
              <w:pStyle w:val="AMODTable"/>
              <w:spacing w:after="0"/>
              <w:jc w:val="center"/>
              <w:rPr>
                <w:b/>
              </w:rPr>
            </w:pPr>
            <w:r w:rsidRPr="00B941B4">
              <w:rPr>
                <w:b/>
              </w:rPr>
              <w:t>$</w:t>
            </w:r>
          </w:p>
        </w:tc>
      </w:tr>
      <w:tr w:rsidR="0029375F" w:rsidRPr="000E793F" w14:paraId="40636881" w14:textId="77777777" w:rsidTr="00464A30">
        <w:tc>
          <w:tcPr>
            <w:tcW w:w="2099" w:type="dxa"/>
            <w:hideMark/>
          </w:tcPr>
          <w:p w14:paraId="5C9E9D40" w14:textId="57BBE686" w:rsidR="0029375F" w:rsidRPr="000E793F" w:rsidRDefault="0029375F" w:rsidP="0029375F">
            <w:pPr>
              <w:pStyle w:val="AMODTable"/>
              <w:spacing w:after="0"/>
              <w:jc w:val="center"/>
            </w:pPr>
            <w:r>
              <w:rPr>
                <w:bCs/>
                <w:noProof/>
              </w:rPr>
              <w:t>11.14</w:t>
            </w:r>
          </w:p>
        </w:tc>
        <w:tc>
          <w:tcPr>
            <w:tcW w:w="2126" w:type="dxa"/>
            <w:hideMark/>
          </w:tcPr>
          <w:p w14:paraId="4C039477" w14:textId="1047BA67" w:rsidR="0029375F" w:rsidRPr="000E793F" w:rsidRDefault="0029375F" w:rsidP="0029375F">
            <w:pPr>
              <w:pStyle w:val="AMODTable"/>
              <w:spacing w:after="0"/>
              <w:jc w:val="center"/>
            </w:pPr>
            <w:r>
              <w:rPr>
                <w:bCs/>
                <w:noProof/>
              </w:rPr>
              <w:t>12.28</w:t>
            </w:r>
          </w:p>
        </w:tc>
      </w:tr>
    </w:tbl>
    <w:p w14:paraId="4783DD6C" w14:textId="7153E156" w:rsidR="007B3A21" w:rsidRPr="00B57A70" w:rsidRDefault="007B3A21" w:rsidP="00031552">
      <w:pPr>
        <w:pStyle w:val="Block2"/>
      </w:pPr>
      <w:r w:rsidRPr="00B57A70">
        <w:t xml:space="preserve">NOTE: See </w:t>
      </w:r>
      <w:r>
        <w:t xml:space="preserve">clause </w:t>
      </w:r>
      <w:r w:rsidR="00493D60">
        <w:fldChar w:fldCharType="begin"/>
      </w:r>
      <w:r w:rsidR="00493D60">
        <w:instrText xml:space="preserve"> REF _Ref49263328 \w \h </w:instrText>
      </w:r>
      <w:r w:rsidR="00493D60">
        <w:fldChar w:fldCharType="separate"/>
      </w:r>
      <w:r w:rsidR="007851C7">
        <w:t>C.4.2(e)</w:t>
      </w:r>
      <w:r w:rsidR="00493D60">
        <w:fldChar w:fldCharType="end"/>
      </w:r>
      <w:r>
        <w:t xml:space="preserve"> </w:t>
      </w:r>
      <w:r w:rsidRPr="00B57A70">
        <w:t>for calculating the actual minimum wage. See also clause</w:t>
      </w:r>
      <w:r>
        <w:t xml:space="preserve"> </w:t>
      </w:r>
      <w:r w:rsidR="00493D60">
        <w:rPr>
          <w:rStyle w:val="Hyperlink"/>
        </w:rPr>
        <w:fldChar w:fldCharType="begin"/>
      </w:r>
      <w:r w:rsidR="00493D60">
        <w:rPr>
          <w:rStyle w:val="Hyperlink"/>
        </w:rPr>
        <w:instrText xml:space="preserve"> REF _Ref49263128 \w \h </w:instrText>
      </w:r>
      <w:r w:rsidR="00493D60">
        <w:rPr>
          <w:rStyle w:val="Hyperlink"/>
        </w:rPr>
      </w:r>
      <w:r w:rsidR="00493D60">
        <w:rPr>
          <w:rStyle w:val="Hyperlink"/>
        </w:rPr>
        <w:fldChar w:fldCharType="separate"/>
      </w:r>
      <w:r w:rsidR="007851C7">
        <w:rPr>
          <w:rStyle w:val="Hyperlink"/>
        </w:rPr>
        <w:t>C.4.3</w:t>
      </w:r>
      <w:r w:rsidR="00493D60">
        <w:rPr>
          <w:rStyle w:val="Hyperlink"/>
        </w:rPr>
        <w:fldChar w:fldCharType="end"/>
      </w:r>
      <w:r w:rsidR="00493D60">
        <w:t xml:space="preserve"> </w:t>
      </w:r>
      <w:r w:rsidRPr="00B57A70">
        <w:t xml:space="preserve">for other minimum wage provisions that affect </w:t>
      </w:r>
      <w:r>
        <w:t xml:space="preserve">clause </w:t>
      </w:r>
      <w:r w:rsidR="00493D60">
        <w:fldChar w:fldCharType="begin"/>
      </w:r>
      <w:r w:rsidR="00493D60">
        <w:instrText xml:space="preserve"> REF _Ref49264422 \w \h </w:instrText>
      </w:r>
      <w:r w:rsidR="00493D60">
        <w:fldChar w:fldCharType="separate"/>
      </w:r>
      <w:r w:rsidR="007851C7">
        <w:t>C.4.2(c)</w:t>
      </w:r>
      <w:r w:rsidR="00493D60">
        <w:fldChar w:fldCharType="end"/>
      </w:r>
      <w:r w:rsidR="00B63D84">
        <w:t>.</w:t>
      </w:r>
    </w:p>
    <w:p w14:paraId="297ADF5E" w14:textId="2D352B49" w:rsidR="007B3A21" w:rsidRDefault="007B3A21" w:rsidP="00031552">
      <w:pPr>
        <w:pStyle w:val="SubLevel3Bold"/>
      </w:pPr>
      <w:bookmarkStart w:id="326" w:name="_Ref49265388"/>
      <w:r w:rsidRPr="000E793F">
        <w:t>AQF Certificate Level IV traineeships</w:t>
      </w:r>
      <w:bookmarkEnd w:id="326"/>
    </w:p>
    <w:p w14:paraId="18F40F3A" w14:textId="4A537BE8" w:rsidR="007B3A21" w:rsidRDefault="007B3A21" w:rsidP="00031552">
      <w:pPr>
        <w:pStyle w:val="SubLevel4"/>
      </w:pPr>
      <w:r w:rsidRPr="00B57A70">
        <w:t>The minimum hourly rate for a part-time trainee undertaking an AQF</w:t>
      </w:r>
      <w:r>
        <w:t xml:space="preserve"> </w:t>
      </w:r>
      <w:r w:rsidRPr="00B57A70">
        <w:t>Certificate Level IV traineeship is the minimum hourly rate for the relevant part-time AQF</w:t>
      </w:r>
      <w:r w:rsidRPr="00205605">
        <w:rPr>
          <w:b/>
        </w:rPr>
        <w:t xml:space="preserve"> </w:t>
      </w:r>
      <w:r w:rsidRPr="00B57A70">
        <w:t xml:space="preserve">Certificate Level III traineeship increased by </w:t>
      </w:r>
      <w:r w:rsidRPr="00750752">
        <w:rPr>
          <w:b/>
        </w:rPr>
        <w:t>3.8%</w:t>
      </w:r>
      <w:r w:rsidRPr="00B57A70">
        <w:t>.</w:t>
      </w:r>
    </w:p>
    <w:p w14:paraId="19C4C141" w14:textId="4BD9D639" w:rsidR="007B3A21" w:rsidRPr="00B57A70" w:rsidRDefault="007B3A21" w:rsidP="00031552">
      <w:pPr>
        <w:pStyle w:val="SubLevel4"/>
      </w:pPr>
      <w:r w:rsidRPr="00B57A70">
        <w:t>The minimum hourly rate for a part-time adult trainee undertaking an AQF</w:t>
      </w:r>
      <w:r>
        <w:t xml:space="preserve"> </w:t>
      </w:r>
      <w:r w:rsidRPr="00B57A70">
        <w:t>Certificate Level IV traineeship is the hourly rate in Column 2 or 3 of</w:t>
      </w:r>
      <w:r>
        <w:t xml:space="preserve"> </w:t>
      </w:r>
      <w:r w:rsidRPr="00C0637D">
        <w:rPr>
          <w:b/>
        </w:rPr>
        <w:t>Table 7—Minimum hourly rate for part-time adult trainees (AQF Certificate Level IV traineeship)</w:t>
      </w:r>
      <w:r>
        <w:t>, a</w:t>
      </w:r>
      <w:r w:rsidRPr="00B57A70">
        <w:t>ccording to the year of the traineeship specified in those columns and the relevant wage level for the relevant AQF</w:t>
      </w:r>
      <w:r>
        <w:t xml:space="preserve"> </w:t>
      </w:r>
      <w:r w:rsidRPr="00B57A70">
        <w:t>Certificate Level III traineeship specified in Column</w:t>
      </w:r>
      <w:r>
        <w:t xml:space="preserve"> </w:t>
      </w:r>
      <w:r w:rsidRPr="00B57A70">
        <w:t>1.</w:t>
      </w:r>
    </w:p>
    <w:p w14:paraId="450F8D5A" w14:textId="77777777" w:rsidR="007B3A21" w:rsidRPr="008E01C0" w:rsidRDefault="007B3A21" w:rsidP="008E01C0">
      <w:pPr>
        <w:pStyle w:val="Block3"/>
        <w:rPr>
          <w:b/>
          <w:bCs/>
        </w:rPr>
      </w:pPr>
      <w:r w:rsidRPr="008E01C0">
        <w:rPr>
          <w:b/>
          <w:bCs/>
        </w:rPr>
        <w:t>Table 7—Minimum hourly rate for part-time adult trainees (AQF Certificate Level IV traineeship)</w:t>
      </w:r>
    </w:p>
    <w:tbl>
      <w:tblPr>
        <w:tblStyle w:val="TableGrid"/>
        <w:tblW w:w="0" w:type="auto"/>
        <w:tblInd w:w="19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2"/>
        <w:gridCol w:w="2430"/>
        <w:gridCol w:w="2835"/>
      </w:tblGrid>
      <w:tr w:rsidR="007B3A21" w:rsidRPr="00B57A70" w14:paraId="24A15BF4" w14:textId="77777777" w:rsidTr="007B3A21">
        <w:tc>
          <w:tcPr>
            <w:tcW w:w="1532" w:type="dxa"/>
            <w:hideMark/>
          </w:tcPr>
          <w:p w14:paraId="466BADEC" w14:textId="77777777" w:rsidR="007B3A21" w:rsidRPr="00B941B4" w:rsidRDefault="007B3A21" w:rsidP="0012603A">
            <w:pPr>
              <w:pStyle w:val="AMODTable"/>
              <w:spacing w:after="0"/>
              <w:rPr>
                <w:b/>
              </w:rPr>
            </w:pPr>
            <w:r w:rsidRPr="00B941B4">
              <w:rPr>
                <w:b/>
              </w:rPr>
              <w:t>Column 1</w:t>
            </w:r>
          </w:p>
          <w:p w14:paraId="2BFC02A4" w14:textId="77777777" w:rsidR="007B3A21" w:rsidRPr="00B941B4" w:rsidRDefault="007B3A21" w:rsidP="0012603A">
            <w:pPr>
              <w:pStyle w:val="AMODTable"/>
              <w:spacing w:after="0"/>
              <w:rPr>
                <w:b/>
              </w:rPr>
            </w:pPr>
            <w:r w:rsidRPr="00B941B4">
              <w:rPr>
                <w:b/>
              </w:rPr>
              <w:t>Wage level</w:t>
            </w:r>
          </w:p>
        </w:tc>
        <w:tc>
          <w:tcPr>
            <w:tcW w:w="2430" w:type="dxa"/>
            <w:hideMark/>
          </w:tcPr>
          <w:p w14:paraId="7DFE0C97" w14:textId="77777777" w:rsidR="007B3A21" w:rsidRPr="00B941B4" w:rsidRDefault="007B3A21" w:rsidP="0012603A">
            <w:pPr>
              <w:pStyle w:val="AMODTable"/>
              <w:spacing w:after="0"/>
              <w:jc w:val="center"/>
              <w:rPr>
                <w:b/>
              </w:rPr>
            </w:pPr>
            <w:r w:rsidRPr="00B941B4">
              <w:rPr>
                <w:b/>
              </w:rPr>
              <w:t>Column 2</w:t>
            </w:r>
          </w:p>
          <w:p w14:paraId="1635F3D8" w14:textId="77777777" w:rsidR="007B3A21" w:rsidRPr="00B941B4" w:rsidRDefault="007B3A21" w:rsidP="0012603A">
            <w:pPr>
              <w:pStyle w:val="AMODTable"/>
              <w:spacing w:after="0"/>
              <w:jc w:val="center"/>
              <w:rPr>
                <w:b/>
              </w:rPr>
            </w:pPr>
            <w:r w:rsidRPr="00B941B4">
              <w:rPr>
                <w:b/>
              </w:rPr>
              <w:t>First year of traineeship</w:t>
            </w:r>
          </w:p>
        </w:tc>
        <w:tc>
          <w:tcPr>
            <w:tcW w:w="2835" w:type="dxa"/>
            <w:hideMark/>
          </w:tcPr>
          <w:p w14:paraId="2ED86A08" w14:textId="77777777" w:rsidR="007B3A21" w:rsidRPr="00B941B4" w:rsidRDefault="007B3A21" w:rsidP="0012603A">
            <w:pPr>
              <w:pStyle w:val="AMODTable"/>
              <w:spacing w:after="0"/>
              <w:jc w:val="center"/>
              <w:rPr>
                <w:b/>
              </w:rPr>
            </w:pPr>
            <w:r w:rsidRPr="00B941B4">
              <w:rPr>
                <w:b/>
              </w:rPr>
              <w:t>Column 3</w:t>
            </w:r>
          </w:p>
          <w:p w14:paraId="3F68701A" w14:textId="77777777" w:rsidR="007B3A21" w:rsidRPr="00B941B4" w:rsidRDefault="007B3A21" w:rsidP="0012603A">
            <w:pPr>
              <w:pStyle w:val="AMODTable"/>
              <w:spacing w:after="0"/>
              <w:jc w:val="center"/>
              <w:rPr>
                <w:b/>
              </w:rPr>
            </w:pPr>
            <w:r w:rsidRPr="00B941B4">
              <w:rPr>
                <w:b/>
              </w:rPr>
              <w:t>Second and subsequent years of traineeship</w:t>
            </w:r>
          </w:p>
        </w:tc>
      </w:tr>
      <w:tr w:rsidR="007B3A21" w:rsidRPr="00B57A70" w14:paraId="336D7B18" w14:textId="77777777" w:rsidTr="007B3A21">
        <w:tc>
          <w:tcPr>
            <w:tcW w:w="1532" w:type="dxa"/>
            <w:vAlign w:val="center"/>
            <w:hideMark/>
          </w:tcPr>
          <w:p w14:paraId="5D51768E" w14:textId="77777777" w:rsidR="007B3A21" w:rsidRPr="00B941B4" w:rsidRDefault="007B3A21" w:rsidP="0012603A">
            <w:pPr>
              <w:pStyle w:val="AMODTable"/>
              <w:spacing w:after="0"/>
              <w:rPr>
                <w:b/>
              </w:rPr>
            </w:pPr>
          </w:p>
        </w:tc>
        <w:tc>
          <w:tcPr>
            <w:tcW w:w="2430" w:type="dxa"/>
            <w:hideMark/>
          </w:tcPr>
          <w:p w14:paraId="193E1A67" w14:textId="77777777" w:rsidR="007B3A21" w:rsidRPr="00B941B4" w:rsidRDefault="007B3A21" w:rsidP="0012603A">
            <w:pPr>
              <w:pStyle w:val="AMODTable"/>
              <w:spacing w:after="0"/>
              <w:jc w:val="center"/>
              <w:rPr>
                <w:b/>
              </w:rPr>
            </w:pPr>
            <w:r w:rsidRPr="00B941B4">
              <w:rPr>
                <w:b/>
              </w:rPr>
              <w:t>per hour</w:t>
            </w:r>
          </w:p>
        </w:tc>
        <w:tc>
          <w:tcPr>
            <w:tcW w:w="2835" w:type="dxa"/>
            <w:hideMark/>
          </w:tcPr>
          <w:p w14:paraId="7E879BB5" w14:textId="77777777" w:rsidR="007B3A21" w:rsidRPr="00B941B4" w:rsidRDefault="007B3A21" w:rsidP="0012603A">
            <w:pPr>
              <w:pStyle w:val="AMODTable"/>
              <w:spacing w:after="0"/>
              <w:jc w:val="center"/>
              <w:rPr>
                <w:b/>
              </w:rPr>
            </w:pPr>
            <w:r w:rsidRPr="00B941B4">
              <w:rPr>
                <w:b/>
              </w:rPr>
              <w:t>per hour</w:t>
            </w:r>
          </w:p>
        </w:tc>
      </w:tr>
      <w:tr w:rsidR="007B3A21" w:rsidRPr="00B57A70" w14:paraId="2A8511B3" w14:textId="77777777" w:rsidTr="007B3A21">
        <w:tc>
          <w:tcPr>
            <w:tcW w:w="1532" w:type="dxa"/>
            <w:vAlign w:val="center"/>
          </w:tcPr>
          <w:p w14:paraId="0A1829CE" w14:textId="77777777" w:rsidR="007B3A21" w:rsidRPr="00B941B4" w:rsidRDefault="007B3A21" w:rsidP="0012603A">
            <w:pPr>
              <w:pStyle w:val="AMODTable"/>
              <w:spacing w:after="0"/>
              <w:rPr>
                <w:b/>
              </w:rPr>
            </w:pPr>
          </w:p>
        </w:tc>
        <w:tc>
          <w:tcPr>
            <w:tcW w:w="2430" w:type="dxa"/>
          </w:tcPr>
          <w:p w14:paraId="5C086E65" w14:textId="77777777" w:rsidR="007B3A21" w:rsidRPr="00B941B4" w:rsidRDefault="007B3A21" w:rsidP="0012603A">
            <w:pPr>
              <w:pStyle w:val="AMODTable"/>
              <w:spacing w:after="0"/>
              <w:jc w:val="center"/>
              <w:rPr>
                <w:b/>
              </w:rPr>
            </w:pPr>
            <w:r w:rsidRPr="00B941B4">
              <w:rPr>
                <w:b/>
              </w:rPr>
              <w:t>$</w:t>
            </w:r>
          </w:p>
        </w:tc>
        <w:tc>
          <w:tcPr>
            <w:tcW w:w="2835" w:type="dxa"/>
          </w:tcPr>
          <w:p w14:paraId="4A7FF920" w14:textId="77777777" w:rsidR="007B3A21" w:rsidRPr="00B941B4" w:rsidRDefault="007B3A21" w:rsidP="0012603A">
            <w:pPr>
              <w:pStyle w:val="AMODTable"/>
              <w:spacing w:after="0"/>
              <w:jc w:val="center"/>
              <w:rPr>
                <w:b/>
              </w:rPr>
            </w:pPr>
            <w:r w:rsidRPr="00B941B4">
              <w:rPr>
                <w:b/>
              </w:rPr>
              <w:t>$</w:t>
            </w:r>
          </w:p>
        </w:tc>
      </w:tr>
      <w:tr w:rsidR="0029375F" w:rsidRPr="00B57A70" w14:paraId="0F825CAE" w14:textId="77777777" w:rsidTr="007B3A21">
        <w:tc>
          <w:tcPr>
            <w:tcW w:w="1532" w:type="dxa"/>
            <w:vAlign w:val="center"/>
            <w:hideMark/>
          </w:tcPr>
          <w:p w14:paraId="4E04C808" w14:textId="77777777" w:rsidR="0029375F" w:rsidRPr="00B57A70" w:rsidRDefault="0029375F" w:rsidP="0029375F">
            <w:pPr>
              <w:pStyle w:val="AMODTable"/>
              <w:spacing w:after="0"/>
            </w:pPr>
            <w:r w:rsidRPr="00B57A70">
              <w:t>A</w:t>
            </w:r>
          </w:p>
        </w:tc>
        <w:tc>
          <w:tcPr>
            <w:tcW w:w="2430" w:type="dxa"/>
            <w:hideMark/>
          </w:tcPr>
          <w:p w14:paraId="287ACA1A" w14:textId="2C30DDE9" w:rsidR="0029375F" w:rsidRPr="00B57A70" w:rsidRDefault="0029375F" w:rsidP="0029375F">
            <w:pPr>
              <w:pStyle w:val="AMODTable"/>
              <w:spacing w:after="0"/>
              <w:jc w:val="center"/>
            </w:pPr>
            <w:r>
              <w:rPr>
                <w:bCs/>
                <w:noProof/>
                <w:color w:val="000000"/>
              </w:rPr>
              <w:t>23.52</w:t>
            </w:r>
          </w:p>
        </w:tc>
        <w:tc>
          <w:tcPr>
            <w:tcW w:w="2835" w:type="dxa"/>
            <w:hideMark/>
          </w:tcPr>
          <w:p w14:paraId="09A81034" w14:textId="382FA137" w:rsidR="0029375F" w:rsidRPr="00B57A70" w:rsidRDefault="0029375F" w:rsidP="0029375F">
            <w:pPr>
              <w:pStyle w:val="AMODTable"/>
              <w:spacing w:after="0"/>
              <w:jc w:val="center"/>
            </w:pPr>
            <w:r>
              <w:rPr>
                <w:bCs/>
                <w:noProof/>
                <w:color w:val="000000"/>
              </w:rPr>
              <w:t>24.45</w:t>
            </w:r>
          </w:p>
        </w:tc>
      </w:tr>
      <w:tr w:rsidR="0029375F" w:rsidRPr="00B57A70" w14:paraId="73FECAEA" w14:textId="77777777" w:rsidTr="007B3A21">
        <w:tc>
          <w:tcPr>
            <w:tcW w:w="1532" w:type="dxa"/>
            <w:vAlign w:val="center"/>
            <w:hideMark/>
          </w:tcPr>
          <w:p w14:paraId="172A451F" w14:textId="77777777" w:rsidR="0029375F" w:rsidRPr="00B57A70" w:rsidRDefault="0029375F" w:rsidP="0029375F">
            <w:pPr>
              <w:pStyle w:val="AMODTable"/>
              <w:spacing w:after="0"/>
            </w:pPr>
            <w:r w:rsidRPr="00B57A70">
              <w:t>B</w:t>
            </w:r>
          </w:p>
        </w:tc>
        <w:tc>
          <w:tcPr>
            <w:tcW w:w="2430" w:type="dxa"/>
            <w:hideMark/>
          </w:tcPr>
          <w:p w14:paraId="4BAA7BCB" w14:textId="786B3A81" w:rsidR="0029375F" w:rsidRPr="00B57A70" w:rsidRDefault="0029375F" w:rsidP="0029375F">
            <w:pPr>
              <w:pStyle w:val="AMODTable"/>
              <w:spacing w:after="0"/>
              <w:jc w:val="center"/>
            </w:pPr>
            <w:r>
              <w:rPr>
                <w:bCs/>
                <w:noProof/>
                <w:color w:val="000000"/>
              </w:rPr>
              <w:t>22.68</w:t>
            </w:r>
          </w:p>
        </w:tc>
        <w:tc>
          <w:tcPr>
            <w:tcW w:w="2835" w:type="dxa"/>
            <w:hideMark/>
          </w:tcPr>
          <w:p w14:paraId="665C0A2A" w14:textId="3B07D009" w:rsidR="0029375F" w:rsidRPr="00B57A70" w:rsidRDefault="0029375F" w:rsidP="0029375F">
            <w:pPr>
              <w:pStyle w:val="AMODTable"/>
              <w:spacing w:after="0"/>
              <w:jc w:val="center"/>
            </w:pPr>
            <w:r>
              <w:rPr>
                <w:bCs/>
                <w:noProof/>
                <w:color w:val="000000"/>
              </w:rPr>
              <w:t>23.56</w:t>
            </w:r>
          </w:p>
        </w:tc>
      </w:tr>
    </w:tbl>
    <w:p w14:paraId="028A6D01" w14:textId="4991D728" w:rsidR="007B3A21" w:rsidRPr="00B57A70" w:rsidRDefault="007B3A21" w:rsidP="008E01C0">
      <w:pPr>
        <w:pStyle w:val="Block2"/>
      </w:pPr>
      <w:r>
        <w:t xml:space="preserve">NOTE: </w:t>
      </w:r>
      <w:r w:rsidRPr="00B57A70">
        <w:t xml:space="preserve">See </w:t>
      </w:r>
      <w:r>
        <w:t xml:space="preserve">clause </w:t>
      </w:r>
      <w:r w:rsidR="00F03D1C">
        <w:fldChar w:fldCharType="begin"/>
      </w:r>
      <w:r w:rsidR="00F03D1C">
        <w:instrText xml:space="preserve"> REF _Ref49263328 \w \h </w:instrText>
      </w:r>
      <w:r w:rsidR="00F03D1C">
        <w:fldChar w:fldCharType="separate"/>
      </w:r>
      <w:r w:rsidR="007851C7">
        <w:t>C.4.2(e)</w:t>
      </w:r>
      <w:r w:rsidR="00F03D1C">
        <w:fldChar w:fldCharType="end"/>
      </w:r>
      <w:r>
        <w:t xml:space="preserve"> </w:t>
      </w:r>
      <w:r w:rsidRPr="00B57A70">
        <w:t>for calculating the actual minimum wage. See also clause</w:t>
      </w:r>
      <w:r>
        <w:t xml:space="preserve"> </w:t>
      </w:r>
      <w:r w:rsidR="00F03D1C">
        <w:fldChar w:fldCharType="begin"/>
      </w:r>
      <w:r w:rsidR="00F03D1C">
        <w:instrText xml:space="preserve"> REF _Ref49263128 \w \h </w:instrText>
      </w:r>
      <w:r w:rsidR="00F03D1C">
        <w:fldChar w:fldCharType="separate"/>
      </w:r>
      <w:r w:rsidR="007851C7">
        <w:t>C.4.3</w:t>
      </w:r>
      <w:r w:rsidR="00F03D1C">
        <w:fldChar w:fldCharType="end"/>
      </w:r>
      <w:r w:rsidR="00094291">
        <w:t xml:space="preserve"> </w:t>
      </w:r>
      <w:r w:rsidRPr="00B57A70">
        <w:t xml:space="preserve">for other minimum wage provisions that affect </w:t>
      </w:r>
      <w:r>
        <w:t xml:space="preserve">clause </w:t>
      </w:r>
      <w:r w:rsidR="00F03D1C">
        <w:fldChar w:fldCharType="begin"/>
      </w:r>
      <w:r w:rsidR="00F03D1C">
        <w:instrText xml:space="preserve"> REF _Ref49265388 \w \h </w:instrText>
      </w:r>
      <w:r w:rsidR="00F03D1C">
        <w:fldChar w:fldCharType="separate"/>
      </w:r>
      <w:r w:rsidR="007851C7">
        <w:t>C.4.2(d)</w:t>
      </w:r>
      <w:r w:rsidR="00F03D1C">
        <w:fldChar w:fldCharType="end"/>
      </w:r>
      <w:r w:rsidRPr="00B57A70">
        <w:t>.</w:t>
      </w:r>
    </w:p>
    <w:p w14:paraId="5D613AD1" w14:textId="11C90EFA" w:rsidR="007B3A21" w:rsidRDefault="007B3A21" w:rsidP="008E01C0">
      <w:pPr>
        <w:pStyle w:val="SubLevel3Bold"/>
      </w:pPr>
      <w:bookmarkStart w:id="327" w:name="_Ref49263328"/>
      <w:r w:rsidRPr="00B57A70">
        <w:t>Calculating the actual minimum wage</w:t>
      </w:r>
      <w:bookmarkEnd w:id="327"/>
    </w:p>
    <w:p w14:paraId="6CAB613A" w14:textId="602AEA76" w:rsidR="007B3A21" w:rsidRDefault="007B3A21" w:rsidP="008E01C0">
      <w:pPr>
        <w:pStyle w:val="SubLevel4"/>
      </w:pPr>
      <w:r w:rsidRPr="00B57A70">
        <w:t>If fewer than 38 (or an average of 38) ordinary hours of work per week is considered full-time at the workplace by the employer, the appropriate minimum hourly rate for a part-time trainee is obtained by multiplying the relevant minimum hourly rate in clauses</w:t>
      </w:r>
      <w:r w:rsidRPr="00B63D84">
        <w:rPr>
          <w:rStyle w:val="Hyperlink"/>
          <w:u w:val="none"/>
        </w:rPr>
        <w:t xml:space="preserve"> </w:t>
      </w:r>
      <w:r w:rsidR="00F03D1C">
        <w:rPr>
          <w:rStyle w:val="Hyperlink"/>
        </w:rPr>
        <w:fldChar w:fldCharType="begin"/>
      </w:r>
      <w:r w:rsidR="00F03D1C">
        <w:rPr>
          <w:rStyle w:val="Hyperlink"/>
        </w:rPr>
        <w:instrText xml:space="preserve"> REF _Ref49263347 \w \h </w:instrText>
      </w:r>
      <w:r w:rsidR="00F03D1C">
        <w:rPr>
          <w:rStyle w:val="Hyperlink"/>
        </w:rPr>
      </w:r>
      <w:r w:rsidR="00F03D1C">
        <w:rPr>
          <w:rStyle w:val="Hyperlink"/>
        </w:rPr>
        <w:fldChar w:fldCharType="separate"/>
      </w:r>
      <w:r w:rsidR="007851C7">
        <w:rPr>
          <w:rStyle w:val="Hyperlink"/>
        </w:rPr>
        <w:t>C.4.2(a)</w:t>
      </w:r>
      <w:r w:rsidR="00F03D1C">
        <w:rPr>
          <w:rStyle w:val="Hyperlink"/>
        </w:rPr>
        <w:fldChar w:fldCharType="end"/>
      </w:r>
      <w:r w:rsidR="00B63D84" w:rsidRPr="00094291">
        <w:rPr>
          <w:rStyle w:val="Hyperlink"/>
          <w:u w:val="none"/>
        </w:rPr>
        <w:t xml:space="preserve"> </w:t>
      </w:r>
      <w:r w:rsidRPr="00B57A70">
        <w:t>to</w:t>
      </w:r>
      <w:r>
        <w:t xml:space="preserve"> </w:t>
      </w:r>
      <w:r w:rsidR="00F03D1C">
        <w:fldChar w:fldCharType="begin"/>
      </w:r>
      <w:r w:rsidR="00F03D1C">
        <w:instrText xml:space="preserve"> REF _Ref49265388 \n \h </w:instrText>
      </w:r>
      <w:r w:rsidR="00F03D1C">
        <w:fldChar w:fldCharType="separate"/>
      </w:r>
      <w:r w:rsidR="007851C7">
        <w:t>(d)</w:t>
      </w:r>
      <w:r w:rsidR="00F03D1C">
        <w:fldChar w:fldCharType="end"/>
      </w:r>
      <w:r w:rsidR="00094291">
        <w:t xml:space="preserve"> </w:t>
      </w:r>
      <w:r w:rsidRPr="00B57A70">
        <w:t>by 38 and then dividing the figure obtained by the full-time ordinary hours of work per week.</w:t>
      </w:r>
    </w:p>
    <w:p w14:paraId="620EC950" w14:textId="58BD8EB4" w:rsidR="007B3A21" w:rsidRDefault="007B3A21" w:rsidP="008E01C0">
      <w:pPr>
        <w:pStyle w:val="SubLevel4"/>
      </w:pPr>
      <w:bookmarkStart w:id="328" w:name="_Ref49265990"/>
      <w:r w:rsidRPr="00B57A70">
        <w:t>If the approved training for a part-time traineeship is provided wholly off-the-job by a registered training organisation, for example at school or at TAFE, the relevant minimum hourly rate in clauses</w:t>
      </w:r>
      <w:r>
        <w:t xml:space="preserve"> </w:t>
      </w:r>
      <w:r w:rsidR="00F03D1C">
        <w:fldChar w:fldCharType="begin"/>
      </w:r>
      <w:r w:rsidR="00F03D1C">
        <w:instrText xml:space="preserve"> REF _Ref49263347 \w \h </w:instrText>
      </w:r>
      <w:r w:rsidR="00F03D1C">
        <w:fldChar w:fldCharType="separate"/>
      </w:r>
      <w:r w:rsidR="007851C7">
        <w:t>C.4.2(a)</w:t>
      </w:r>
      <w:r w:rsidR="00F03D1C">
        <w:fldChar w:fldCharType="end"/>
      </w:r>
      <w:r w:rsidR="00B63D84">
        <w:t xml:space="preserve"> </w:t>
      </w:r>
      <w:r w:rsidRPr="00B57A70">
        <w:t>to</w:t>
      </w:r>
      <w:r>
        <w:t xml:space="preserve"> </w:t>
      </w:r>
      <w:r w:rsidR="00F03D1C">
        <w:fldChar w:fldCharType="begin"/>
      </w:r>
      <w:r w:rsidR="00F03D1C">
        <w:instrText xml:space="preserve"> REF _Ref49265388 \n \h </w:instrText>
      </w:r>
      <w:r w:rsidR="00F03D1C">
        <w:fldChar w:fldCharType="separate"/>
      </w:r>
      <w:r w:rsidR="007851C7">
        <w:t>(d)</w:t>
      </w:r>
      <w:r w:rsidR="00F03D1C">
        <w:fldChar w:fldCharType="end"/>
      </w:r>
      <w:r>
        <w:t xml:space="preserve"> </w:t>
      </w:r>
      <w:r w:rsidRPr="00B57A70">
        <w:t>applies to each ordinary hour worked by the trainee.</w:t>
      </w:r>
      <w:bookmarkEnd w:id="328"/>
    </w:p>
    <w:p w14:paraId="0577F660" w14:textId="1D6576E1" w:rsidR="007B3A21" w:rsidRPr="00B57A70" w:rsidRDefault="007B3A21" w:rsidP="008E01C0">
      <w:pPr>
        <w:pStyle w:val="SubLevel4"/>
      </w:pPr>
      <w:bookmarkStart w:id="329" w:name="_Ref49266000"/>
      <w:r w:rsidRPr="00B57A70">
        <w:t>If the approved training for a part-time traineeship is undertaken solely on-the-job or partly on-the-job and partly off-the-job, the relevant minimum hourly rate in clauses</w:t>
      </w:r>
      <w:r>
        <w:t xml:space="preserve"> </w:t>
      </w:r>
      <w:r w:rsidR="00F03D1C">
        <w:rPr>
          <w:rStyle w:val="Hyperlink"/>
        </w:rPr>
        <w:fldChar w:fldCharType="begin"/>
      </w:r>
      <w:r w:rsidR="00F03D1C">
        <w:rPr>
          <w:rStyle w:val="Hyperlink"/>
        </w:rPr>
        <w:instrText xml:space="preserve"> REF _Ref49263347 \w \h </w:instrText>
      </w:r>
      <w:r w:rsidR="00F03D1C">
        <w:rPr>
          <w:rStyle w:val="Hyperlink"/>
        </w:rPr>
      </w:r>
      <w:r w:rsidR="00F03D1C">
        <w:rPr>
          <w:rStyle w:val="Hyperlink"/>
        </w:rPr>
        <w:fldChar w:fldCharType="separate"/>
      </w:r>
      <w:r w:rsidR="007851C7">
        <w:rPr>
          <w:rStyle w:val="Hyperlink"/>
        </w:rPr>
        <w:t>C.4.2(a)</w:t>
      </w:r>
      <w:r w:rsidR="00F03D1C">
        <w:rPr>
          <w:rStyle w:val="Hyperlink"/>
        </w:rPr>
        <w:fldChar w:fldCharType="end"/>
      </w:r>
      <w:r w:rsidR="00F03D1C" w:rsidRPr="00F03D1C">
        <w:rPr>
          <w:rStyle w:val="Hyperlink"/>
          <w:u w:val="none"/>
        </w:rPr>
        <w:t xml:space="preserve"> </w:t>
      </w:r>
      <w:r w:rsidRPr="00B57A70">
        <w:t>to</w:t>
      </w:r>
      <w:r>
        <w:t xml:space="preserve"> </w:t>
      </w:r>
      <w:r w:rsidR="00F03D1C">
        <w:fldChar w:fldCharType="begin"/>
      </w:r>
      <w:r w:rsidR="00F03D1C">
        <w:instrText xml:space="preserve"> REF _Ref49265388 \n \h </w:instrText>
      </w:r>
      <w:r w:rsidR="00F03D1C">
        <w:fldChar w:fldCharType="separate"/>
      </w:r>
      <w:r w:rsidR="007851C7">
        <w:t>(d)</w:t>
      </w:r>
      <w:r w:rsidR="00F03D1C">
        <w:fldChar w:fldCharType="end"/>
      </w:r>
      <w:r w:rsidR="00F03D1C">
        <w:t xml:space="preserve"> </w:t>
      </w:r>
      <w:r w:rsidRPr="00B57A70">
        <w:t xml:space="preserve">minus </w:t>
      </w:r>
      <w:r w:rsidRPr="00750752">
        <w:rPr>
          <w:b/>
        </w:rPr>
        <w:t>20%</w:t>
      </w:r>
      <w:r w:rsidRPr="00B57A70">
        <w:t xml:space="preserve"> applies to each ordinary hour worked by the trainee.</w:t>
      </w:r>
      <w:bookmarkEnd w:id="329"/>
    </w:p>
    <w:p w14:paraId="5C9C4E0B" w14:textId="43C55127" w:rsidR="007B3A21" w:rsidRPr="00B57A70" w:rsidRDefault="007B3A21" w:rsidP="008E01C0">
      <w:pPr>
        <w:pStyle w:val="SubLevel2Bold"/>
      </w:pPr>
      <w:bookmarkStart w:id="330" w:name="_Ref49263128"/>
      <w:r w:rsidRPr="00B57A70">
        <w:t>Other minimum wage provisions</w:t>
      </w:r>
      <w:bookmarkEnd w:id="330"/>
    </w:p>
    <w:p w14:paraId="6477C5F7" w14:textId="47055CF7" w:rsidR="007B3A21" w:rsidRPr="00B57A70" w:rsidRDefault="007B3A21" w:rsidP="008E01C0">
      <w:pPr>
        <w:pStyle w:val="SubLevel3"/>
      </w:pPr>
      <w:r w:rsidRPr="00B57A70">
        <w:t>Clause</w:t>
      </w:r>
      <w:r>
        <w:t xml:space="preserve"> </w:t>
      </w:r>
      <w:r w:rsidR="00F03D1C">
        <w:rPr>
          <w:rStyle w:val="Hyperlink"/>
        </w:rPr>
        <w:fldChar w:fldCharType="begin"/>
      </w:r>
      <w:r w:rsidR="00F03D1C">
        <w:rPr>
          <w:rStyle w:val="Hyperlink"/>
        </w:rPr>
        <w:instrText xml:space="preserve"> REF _Ref49263128 \n \h </w:instrText>
      </w:r>
      <w:r w:rsidR="00F03D1C">
        <w:rPr>
          <w:rStyle w:val="Hyperlink"/>
        </w:rPr>
      </w:r>
      <w:r w:rsidR="00F03D1C">
        <w:rPr>
          <w:rStyle w:val="Hyperlink"/>
        </w:rPr>
        <w:fldChar w:fldCharType="separate"/>
      </w:r>
      <w:r w:rsidR="007851C7">
        <w:rPr>
          <w:rStyle w:val="Hyperlink"/>
        </w:rPr>
        <w:t>C.4.3</w:t>
      </w:r>
      <w:r w:rsidR="00F03D1C">
        <w:rPr>
          <w:rStyle w:val="Hyperlink"/>
        </w:rPr>
        <w:fldChar w:fldCharType="end"/>
      </w:r>
      <w:r w:rsidR="00F03D1C" w:rsidRPr="00F03D1C">
        <w:rPr>
          <w:rStyle w:val="Hyperlink"/>
          <w:u w:val="none"/>
        </w:rPr>
        <w:t xml:space="preserve"> </w:t>
      </w:r>
      <w:r w:rsidRPr="00B57A70">
        <w:t>applies despite anything to the contrary in clause</w:t>
      </w:r>
      <w:r>
        <w:t xml:space="preserve"> </w:t>
      </w:r>
      <w:r w:rsidR="00F03D1C">
        <w:fldChar w:fldCharType="begin"/>
      </w:r>
      <w:r w:rsidR="00F03D1C">
        <w:instrText xml:space="preserve"> REF _Ref49265490 \n \h </w:instrText>
      </w:r>
      <w:r w:rsidR="00F03D1C">
        <w:fldChar w:fldCharType="separate"/>
      </w:r>
      <w:r w:rsidR="007851C7">
        <w:t>C.4.2</w:t>
      </w:r>
      <w:r w:rsidR="00F03D1C">
        <w:fldChar w:fldCharType="end"/>
      </w:r>
      <w:r w:rsidR="00F03D1C">
        <w:t xml:space="preserve"> </w:t>
      </w:r>
      <w:r>
        <w:t>or</w:t>
      </w:r>
      <w:r w:rsidR="00F03D1C">
        <w:t xml:space="preserve"> </w:t>
      </w:r>
      <w:r w:rsidR="00F03D1C">
        <w:fldChar w:fldCharType="begin"/>
      </w:r>
      <w:r w:rsidR="00F03D1C">
        <w:instrText xml:space="preserve"> REF _Ref49263067 \n \h </w:instrText>
      </w:r>
      <w:r w:rsidR="00F03D1C">
        <w:fldChar w:fldCharType="separate"/>
      </w:r>
      <w:r w:rsidR="007851C7">
        <w:t>C.4.4</w:t>
      </w:r>
      <w:r w:rsidR="00F03D1C">
        <w:fldChar w:fldCharType="end"/>
      </w:r>
      <w:r w:rsidR="00F03D1C" w:rsidRPr="00B57A70">
        <w:t>.</w:t>
      </w:r>
    </w:p>
    <w:p w14:paraId="2E269617" w14:textId="2423569F" w:rsidR="007B3A21" w:rsidRPr="00B57A70" w:rsidRDefault="007B3A21" w:rsidP="008E01C0">
      <w:pPr>
        <w:pStyle w:val="SubLevel3"/>
      </w:pPr>
      <w:bookmarkStart w:id="331" w:name="_Ref49265785"/>
      <w:r w:rsidRPr="00B57A70">
        <w:t>An employee who was employed by an employer immediately before becoming a trainee with that employer must not suffer a reduction in their minimum rate of pay because of becoming a trainee.</w:t>
      </w:r>
      <w:bookmarkEnd w:id="331"/>
    </w:p>
    <w:p w14:paraId="7B8E91A6" w14:textId="41E3F88B" w:rsidR="007B3A21" w:rsidRPr="00B57A70" w:rsidRDefault="007B3A21" w:rsidP="008E01C0">
      <w:pPr>
        <w:pStyle w:val="SubLevel3"/>
      </w:pPr>
      <w:r w:rsidRPr="00B57A70">
        <w:t xml:space="preserve">For the purpose of determining whether a trainee has suffered a reduction as mentioned in </w:t>
      </w:r>
      <w:r>
        <w:t xml:space="preserve">clause </w:t>
      </w:r>
      <w:r w:rsidR="00B63D84">
        <w:fldChar w:fldCharType="begin"/>
      </w:r>
      <w:r w:rsidR="00B63D84">
        <w:instrText xml:space="preserve"> REF _Ref49265785 \w \h </w:instrText>
      </w:r>
      <w:r w:rsidR="00B63D84">
        <w:fldChar w:fldCharType="separate"/>
      </w:r>
      <w:r w:rsidR="007851C7">
        <w:t>C.4.3(b)</w:t>
      </w:r>
      <w:r w:rsidR="00B63D84">
        <w:fldChar w:fldCharType="end"/>
      </w:r>
      <w:r w:rsidRPr="00B57A70">
        <w:t>, casual loadings are to be disregarded.</w:t>
      </w:r>
    </w:p>
    <w:p w14:paraId="06C12CC6" w14:textId="548982DA" w:rsidR="007B3A21" w:rsidRPr="00B57A70" w:rsidRDefault="007B3A21" w:rsidP="008E01C0">
      <w:pPr>
        <w:pStyle w:val="SubLevel3"/>
      </w:pPr>
      <w:r w:rsidRPr="00B57A70">
        <w:t>If a qualification is converted from an AQF</w:t>
      </w:r>
      <w:r>
        <w:t xml:space="preserve"> </w:t>
      </w:r>
      <w:r w:rsidRPr="00B57A70">
        <w:t>Certificate Level II to an AQF</w:t>
      </w:r>
      <w:r>
        <w:rPr>
          <w:b/>
          <w:bCs/>
        </w:rPr>
        <w:t xml:space="preserve"> </w:t>
      </w:r>
      <w:r w:rsidRPr="00B57A70">
        <w:t>Certificate Level III traineeship, or from an AQF Certificate Level III to an AQF</w:t>
      </w:r>
      <w:r>
        <w:t xml:space="preserve"> </w:t>
      </w:r>
      <w:r w:rsidRPr="00B57A70">
        <w:t>Certificate Level IV traineeship, then the trainee must be paid the next highest minimum wage provided in this schedule, if a higher minimum wage is provided for the new AQF</w:t>
      </w:r>
      <w:r>
        <w:t xml:space="preserve"> </w:t>
      </w:r>
      <w:r w:rsidRPr="00B57A70">
        <w:t>certificate level.</w:t>
      </w:r>
    </w:p>
    <w:p w14:paraId="0509FC34" w14:textId="286E5E19" w:rsidR="007B3A21" w:rsidRPr="00B57A70" w:rsidRDefault="007B3A21" w:rsidP="008E01C0">
      <w:pPr>
        <w:pStyle w:val="SubLevel2Bold"/>
      </w:pPr>
      <w:bookmarkStart w:id="332" w:name="_Ref49263067"/>
      <w:r w:rsidRPr="00B57A70">
        <w:t>Default wage rate</w:t>
      </w:r>
      <w:bookmarkEnd w:id="332"/>
    </w:p>
    <w:p w14:paraId="552EDDCB" w14:textId="08D23C52" w:rsidR="007B3A21" w:rsidRPr="00B57A70" w:rsidRDefault="007B3A21" w:rsidP="008E01C0">
      <w:pPr>
        <w:pStyle w:val="Block1"/>
      </w:pPr>
      <w:r w:rsidRPr="00B57A70">
        <w:t>The minimum wage for a trainee undertaking an AQF</w:t>
      </w:r>
      <w:r>
        <w:t xml:space="preserve"> </w:t>
      </w:r>
      <w:r w:rsidRPr="00B57A70">
        <w:t>Certificate Level I–III traineeship whose training package and AQF</w:t>
      </w:r>
      <w:r>
        <w:t xml:space="preserve"> </w:t>
      </w:r>
      <w:r w:rsidRPr="00B57A70">
        <w:t>certificate level are not allocated to a wage level by clause</w:t>
      </w:r>
      <w:r w:rsidR="00094291">
        <w:t xml:space="preserve"> </w:t>
      </w:r>
      <w:r w:rsidR="00493D60">
        <w:fldChar w:fldCharType="begin"/>
      </w:r>
      <w:r w:rsidR="00493D60">
        <w:instrText xml:space="preserve"> REF _Ref49263053 \w \h </w:instrText>
      </w:r>
      <w:r w:rsidR="00493D60">
        <w:fldChar w:fldCharType="separate"/>
      </w:r>
      <w:r w:rsidR="007851C7">
        <w:t>C.6</w:t>
      </w:r>
      <w:r w:rsidR="00493D60">
        <w:fldChar w:fldCharType="end"/>
      </w:r>
      <w:r>
        <w:t xml:space="preserve"> </w:t>
      </w:r>
      <w:r w:rsidRPr="00B57A70">
        <w:t>is the relevant minimum wage under this schedule for a trainee undertaking an AQF</w:t>
      </w:r>
      <w:r>
        <w:t xml:space="preserve"> </w:t>
      </w:r>
      <w:r w:rsidRPr="00B57A70">
        <w:t>Certificate to Level I–III traineeship whose training package and AQF</w:t>
      </w:r>
      <w:r>
        <w:rPr>
          <w:b/>
          <w:bCs/>
        </w:rPr>
        <w:t xml:space="preserve"> </w:t>
      </w:r>
      <w:r w:rsidRPr="00B57A70">
        <w:t>certificate level are allocated to wage level B.</w:t>
      </w:r>
    </w:p>
    <w:p w14:paraId="440DE22A" w14:textId="61AE62C2" w:rsidR="007B3A21" w:rsidRPr="000E793F" w:rsidRDefault="007B3A21" w:rsidP="00A44087">
      <w:pPr>
        <w:pStyle w:val="SubLevel1Bold"/>
      </w:pPr>
      <w:r w:rsidRPr="000E793F">
        <w:t>Employment conditions</w:t>
      </w:r>
    </w:p>
    <w:p w14:paraId="15324B89" w14:textId="5882BB63" w:rsidR="007B3A21" w:rsidRPr="00B57A70" w:rsidRDefault="007B3A21" w:rsidP="00A44087">
      <w:pPr>
        <w:pStyle w:val="SubLevel2"/>
      </w:pPr>
      <w:r w:rsidRPr="00B57A70">
        <w:t xml:space="preserve">A trainee undertaking a school-based traineeship may agree to be paid an additional loading of </w:t>
      </w:r>
      <w:r w:rsidRPr="00750752">
        <w:rPr>
          <w:b/>
        </w:rPr>
        <w:t>25%</w:t>
      </w:r>
      <w:r w:rsidRPr="00B57A70">
        <w:t xml:space="preserve"> on all ordinary hours worked instead of being paid annual leave, paid personal/carer’s leave, paid compassionate leave and paid absence on public holidays. However, if the trainee works on a public holiday, the public holiday provisions of this award apply.</w:t>
      </w:r>
    </w:p>
    <w:p w14:paraId="220E1A4F" w14:textId="3FFA55E3" w:rsidR="007B3A21" w:rsidRPr="00B57A70" w:rsidRDefault="007B3A21" w:rsidP="00A44087">
      <w:pPr>
        <w:pStyle w:val="SubLevel2"/>
      </w:pPr>
      <w:r w:rsidRPr="00B57A70">
        <w:t>A trainee is entitled to be released from work without loss of pay and without loss of continuity of employment to attend any training and assessment specified in, or associated with, the training contract.</w:t>
      </w:r>
    </w:p>
    <w:p w14:paraId="24C96FFF" w14:textId="6A765D75" w:rsidR="007B3A21" w:rsidRPr="00B57A70" w:rsidRDefault="007B3A21" w:rsidP="00A44087">
      <w:pPr>
        <w:pStyle w:val="SubLevel2"/>
      </w:pPr>
      <w:bookmarkStart w:id="333" w:name="_Ref49265978"/>
      <w:r w:rsidRPr="00B57A70">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bookmarkEnd w:id="333"/>
    </w:p>
    <w:p w14:paraId="75647355" w14:textId="5F3E6F8A" w:rsidR="007B3A21" w:rsidRPr="00B57A70" w:rsidRDefault="007B3A21" w:rsidP="00A44087">
      <w:pPr>
        <w:pStyle w:val="SubLevel2"/>
      </w:pPr>
      <w:r w:rsidRPr="00B57A70">
        <w:t>The time to be included for the purpose of calculating the wages for part time trainees whose approved training is wholly off-the-job is determined by clauses</w:t>
      </w:r>
      <w:r>
        <w:t xml:space="preserve"> </w:t>
      </w:r>
      <w:r w:rsidR="00B63D84">
        <w:fldChar w:fldCharType="begin"/>
      </w:r>
      <w:r w:rsidR="00B63D84">
        <w:instrText xml:space="preserve"> REF _Ref49265990 \w \h </w:instrText>
      </w:r>
      <w:r w:rsidR="00B63D84">
        <w:fldChar w:fldCharType="separate"/>
      </w:r>
      <w:r w:rsidR="007851C7">
        <w:t>C.4.2(e)(ii)</w:t>
      </w:r>
      <w:r w:rsidR="00B63D84">
        <w:fldChar w:fldCharType="end"/>
      </w:r>
      <w:r w:rsidR="00B63D84">
        <w:t xml:space="preserve"> </w:t>
      </w:r>
      <w:r w:rsidRPr="00B57A70">
        <w:t>and</w:t>
      </w:r>
      <w:r w:rsidR="00B63D84">
        <w:t xml:space="preserve"> </w:t>
      </w:r>
      <w:r w:rsidR="00B63D84">
        <w:fldChar w:fldCharType="begin"/>
      </w:r>
      <w:r w:rsidR="00B63D84">
        <w:instrText xml:space="preserve"> REF _Ref49266000 \n \h </w:instrText>
      </w:r>
      <w:r w:rsidR="00B63D84">
        <w:fldChar w:fldCharType="separate"/>
      </w:r>
      <w:r w:rsidR="007851C7">
        <w:t>(iii)</w:t>
      </w:r>
      <w:r w:rsidR="00B63D84">
        <w:fldChar w:fldCharType="end"/>
      </w:r>
      <w:r w:rsidR="00B63D84">
        <w:t xml:space="preserve"> </w:t>
      </w:r>
      <w:r w:rsidRPr="00B57A70">
        <w:t>and not by clause</w:t>
      </w:r>
      <w:r w:rsidR="00B63D84">
        <w:t xml:space="preserve"> </w:t>
      </w:r>
      <w:r w:rsidR="00B63D84">
        <w:fldChar w:fldCharType="begin"/>
      </w:r>
      <w:r w:rsidR="00B63D84">
        <w:instrText xml:space="preserve"> REF _Ref49265978 \w \h </w:instrText>
      </w:r>
      <w:r w:rsidR="00B63D84">
        <w:fldChar w:fldCharType="separate"/>
      </w:r>
      <w:r w:rsidR="007851C7">
        <w:t>C.5.3</w:t>
      </w:r>
      <w:r w:rsidR="00B63D84">
        <w:fldChar w:fldCharType="end"/>
      </w:r>
      <w:r w:rsidRPr="00B57A70">
        <w:t>.</w:t>
      </w:r>
    </w:p>
    <w:p w14:paraId="67C9C4F6" w14:textId="20F7F8EB" w:rsidR="007B3A21" w:rsidRPr="00B57A70" w:rsidRDefault="007B3A21" w:rsidP="00A44087">
      <w:pPr>
        <w:pStyle w:val="SubLevel2"/>
      </w:pPr>
      <w:r w:rsidRPr="00B57A70">
        <w:t>Subject to clause</w:t>
      </w:r>
      <w:r w:rsidR="00B63D84">
        <w:t xml:space="preserve"> </w:t>
      </w:r>
      <w:r w:rsidR="00B63D84">
        <w:fldChar w:fldCharType="begin"/>
      </w:r>
      <w:r w:rsidR="00B63D84">
        <w:instrText xml:space="preserve"> REF _Ref49266038 \n \h </w:instrText>
      </w:r>
      <w:r w:rsidR="00B63D84">
        <w:fldChar w:fldCharType="separate"/>
      </w:r>
      <w:r w:rsidR="007851C7">
        <w:t>C.2.4</w:t>
      </w:r>
      <w:r w:rsidR="00B63D84">
        <w:fldChar w:fldCharType="end"/>
      </w:r>
      <w:r w:rsidRPr="00B57A70">
        <w:t>, this award applies to a trainee in the same way that it applies to an employee who is not a trainee except as otherwise expressly provided by this schedule.</w:t>
      </w:r>
    </w:p>
    <w:p w14:paraId="109791F3" w14:textId="347FF6A0" w:rsidR="007B3A21" w:rsidRPr="000E793F" w:rsidRDefault="007B3A21" w:rsidP="00A44087">
      <w:pPr>
        <w:pStyle w:val="SubLevel1Bold"/>
      </w:pPr>
      <w:bookmarkStart w:id="334" w:name="_Ref49263053"/>
      <w:r w:rsidRPr="000E793F">
        <w:t>Allocation of traineeships to wage levels</w:t>
      </w:r>
      <w:bookmarkEnd w:id="334"/>
    </w:p>
    <w:p w14:paraId="632376DC" w14:textId="77777777" w:rsidR="007B3A21" w:rsidRPr="000E793F" w:rsidRDefault="007B3A21" w:rsidP="00A44087">
      <w:r w:rsidRPr="000E793F">
        <w:t>The wage levels applying to training packages and their AQF certificate levels are:</w:t>
      </w:r>
    </w:p>
    <w:p w14:paraId="5A1A975C" w14:textId="29EE75A6" w:rsidR="007B3A21" w:rsidRDefault="007B3A21" w:rsidP="00A44087">
      <w:pPr>
        <w:pStyle w:val="SubLevel2Bold"/>
      </w:pPr>
      <w:bookmarkStart w:id="335" w:name="_Ref49263110"/>
      <w:r w:rsidRPr="000E793F">
        <w:t>Wage level A</w:t>
      </w:r>
      <w:bookmarkEnd w:id="335"/>
    </w:p>
    <w:tbl>
      <w:tblPr>
        <w:tblStyle w:val="TableGrid"/>
        <w:tblW w:w="0" w:type="auto"/>
        <w:tblInd w:w="8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8"/>
        <w:gridCol w:w="2835"/>
      </w:tblGrid>
      <w:tr w:rsidR="007B3A21" w:rsidRPr="000E793F" w14:paraId="7C89FA14" w14:textId="77777777" w:rsidTr="007B3A21">
        <w:tc>
          <w:tcPr>
            <w:tcW w:w="4248" w:type="dxa"/>
            <w:hideMark/>
          </w:tcPr>
          <w:p w14:paraId="73096E39" w14:textId="77777777" w:rsidR="007B3A21" w:rsidRPr="0012603A" w:rsidRDefault="007B3A21" w:rsidP="0012603A">
            <w:pPr>
              <w:pStyle w:val="AMODTable"/>
              <w:spacing w:after="0"/>
              <w:rPr>
                <w:b/>
              </w:rPr>
            </w:pPr>
            <w:r w:rsidRPr="0012603A">
              <w:rPr>
                <w:b/>
              </w:rPr>
              <w:t>Training package</w:t>
            </w:r>
          </w:p>
        </w:tc>
        <w:tc>
          <w:tcPr>
            <w:tcW w:w="2835" w:type="dxa"/>
            <w:hideMark/>
          </w:tcPr>
          <w:p w14:paraId="4BD66FC0" w14:textId="77777777" w:rsidR="007B3A21" w:rsidRPr="0012603A" w:rsidRDefault="007B3A21" w:rsidP="0012603A">
            <w:pPr>
              <w:pStyle w:val="AMODTable"/>
              <w:spacing w:after="0"/>
              <w:rPr>
                <w:b/>
              </w:rPr>
            </w:pPr>
            <w:r w:rsidRPr="0012603A">
              <w:rPr>
                <w:b/>
              </w:rPr>
              <w:t>AQF certificate level</w:t>
            </w:r>
          </w:p>
        </w:tc>
      </w:tr>
      <w:tr w:rsidR="007B3A21" w:rsidRPr="000E793F" w14:paraId="5AAF0491" w14:textId="77777777" w:rsidTr="007B3A21">
        <w:tc>
          <w:tcPr>
            <w:tcW w:w="4248" w:type="dxa"/>
            <w:hideMark/>
          </w:tcPr>
          <w:p w14:paraId="544BCF98" w14:textId="77777777" w:rsidR="007B3A21" w:rsidRPr="000E793F" w:rsidRDefault="007B3A21" w:rsidP="0012603A">
            <w:pPr>
              <w:pStyle w:val="AMODTable"/>
              <w:spacing w:after="0"/>
            </w:pPr>
            <w:r w:rsidRPr="000E793F">
              <w:t>Construction, Plumbing and Services</w:t>
            </w:r>
          </w:p>
        </w:tc>
        <w:tc>
          <w:tcPr>
            <w:tcW w:w="2835" w:type="dxa"/>
            <w:hideMark/>
          </w:tcPr>
          <w:p w14:paraId="7B67DDA5" w14:textId="77777777" w:rsidR="007B3A21" w:rsidRPr="000E793F" w:rsidRDefault="007B3A21" w:rsidP="0012603A">
            <w:pPr>
              <w:pStyle w:val="AMODTable"/>
              <w:spacing w:after="0"/>
            </w:pPr>
            <w:r w:rsidRPr="000E793F">
              <w:t>I, II, III</w:t>
            </w:r>
          </w:p>
        </w:tc>
      </w:tr>
      <w:tr w:rsidR="007B3A21" w:rsidRPr="000E793F" w14:paraId="44C2FAF5" w14:textId="77777777" w:rsidTr="007B3A21">
        <w:tc>
          <w:tcPr>
            <w:tcW w:w="4248" w:type="dxa"/>
            <w:hideMark/>
          </w:tcPr>
          <w:p w14:paraId="074F11CF" w14:textId="77777777" w:rsidR="007B3A21" w:rsidRPr="000E793F" w:rsidRDefault="007B3A21" w:rsidP="0012603A">
            <w:pPr>
              <w:pStyle w:val="AMODTable"/>
              <w:spacing w:after="0"/>
            </w:pPr>
            <w:r w:rsidRPr="000E793F">
              <w:t>Transport and Logistics</w:t>
            </w:r>
          </w:p>
        </w:tc>
        <w:tc>
          <w:tcPr>
            <w:tcW w:w="2835" w:type="dxa"/>
            <w:hideMark/>
          </w:tcPr>
          <w:p w14:paraId="7F6AF196" w14:textId="77777777" w:rsidR="007B3A21" w:rsidRPr="000E793F" w:rsidRDefault="007B3A21" w:rsidP="0012603A">
            <w:pPr>
              <w:pStyle w:val="AMODTable"/>
              <w:spacing w:after="0"/>
            </w:pPr>
            <w:r w:rsidRPr="000E793F">
              <w:t>III</w:t>
            </w:r>
          </w:p>
        </w:tc>
      </w:tr>
    </w:tbl>
    <w:p w14:paraId="4CB29017" w14:textId="01663731" w:rsidR="007B3A21" w:rsidRPr="000E793F" w:rsidRDefault="007B3A21" w:rsidP="00A44087">
      <w:pPr>
        <w:pStyle w:val="SubLevel2Bold"/>
      </w:pPr>
      <w:bookmarkStart w:id="336" w:name="_Ref49263165"/>
      <w:r w:rsidRPr="000E793F">
        <w:t>Wage level B</w:t>
      </w:r>
      <w:bookmarkEnd w:id="336"/>
    </w:p>
    <w:tbl>
      <w:tblPr>
        <w:tblStyle w:val="TableGrid"/>
        <w:tblW w:w="7083" w:type="dxa"/>
        <w:tblInd w:w="8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4248"/>
        <w:gridCol w:w="2835"/>
      </w:tblGrid>
      <w:tr w:rsidR="007B3A21" w:rsidRPr="000E793F" w14:paraId="3D3DD105" w14:textId="77777777" w:rsidTr="007B3A21">
        <w:trPr>
          <w:cantSplit/>
          <w:trHeight w:val="389"/>
        </w:trPr>
        <w:tc>
          <w:tcPr>
            <w:tcW w:w="4248" w:type="dxa"/>
            <w:vAlign w:val="center"/>
            <w:hideMark/>
          </w:tcPr>
          <w:p w14:paraId="5763807E" w14:textId="77777777" w:rsidR="007B3A21" w:rsidRPr="0012603A" w:rsidRDefault="007B3A21" w:rsidP="0012603A">
            <w:pPr>
              <w:pStyle w:val="AMODTable"/>
              <w:spacing w:after="0"/>
              <w:rPr>
                <w:b/>
              </w:rPr>
            </w:pPr>
            <w:r w:rsidRPr="0012603A">
              <w:rPr>
                <w:b/>
              </w:rPr>
              <w:t>Training package</w:t>
            </w:r>
          </w:p>
        </w:tc>
        <w:tc>
          <w:tcPr>
            <w:tcW w:w="2835" w:type="dxa"/>
            <w:vAlign w:val="center"/>
            <w:hideMark/>
          </w:tcPr>
          <w:p w14:paraId="1F453638" w14:textId="77777777" w:rsidR="007B3A21" w:rsidRPr="0012603A" w:rsidRDefault="007B3A21" w:rsidP="0012603A">
            <w:pPr>
              <w:pStyle w:val="AMODTable"/>
              <w:spacing w:after="0"/>
              <w:rPr>
                <w:b/>
              </w:rPr>
            </w:pPr>
            <w:r w:rsidRPr="0012603A">
              <w:rPr>
                <w:b/>
              </w:rPr>
              <w:t>AQF certificate level</w:t>
            </w:r>
          </w:p>
        </w:tc>
      </w:tr>
      <w:tr w:rsidR="007B3A21" w:rsidRPr="000E793F" w14:paraId="1FB9924F" w14:textId="77777777" w:rsidTr="007B3A21">
        <w:trPr>
          <w:trHeight w:val="389"/>
        </w:trPr>
        <w:tc>
          <w:tcPr>
            <w:tcW w:w="4248" w:type="dxa"/>
            <w:hideMark/>
          </w:tcPr>
          <w:p w14:paraId="07887C05" w14:textId="77777777" w:rsidR="007B3A21" w:rsidRPr="000E793F" w:rsidRDefault="007B3A21" w:rsidP="0012603A">
            <w:pPr>
              <w:pStyle w:val="AMODTable"/>
              <w:spacing w:after="0"/>
            </w:pPr>
            <w:r w:rsidRPr="000E793F">
              <w:t>Transport and Logistics</w:t>
            </w:r>
          </w:p>
        </w:tc>
        <w:tc>
          <w:tcPr>
            <w:tcW w:w="2835" w:type="dxa"/>
            <w:vAlign w:val="center"/>
            <w:hideMark/>
          </w:tcPr>
          <w:p w14:paraId="1A0A7F12" w14:textId="77777777" w:rsidR="007B3A21" w:rsidRPr="000E793F" w:rsidRDefault="007B3A21" w:rsidP="0012603A">
            <w:pPr>
              <w:pStyle w:val="AMODTable"/>
              <w:spacing w:after="0"/>
            </w:pPr>
            <w:r w:rsidRPr="000E793F">
              <w:t>I, II</w:t>
            </w:r>
          </w:p>
        </w:tc>
      </w:tr>
    </w:tbl>
    <w:p w14:paraId="21D1C2F5" w14:textId="60437A08" w:rsidR="00342862" w:rsidRPr="00802187" w:rsidRDefault="00E12B78" w:rsidP="00B941B4">
      <w:r w:rsidRPr="00802187">
        <w:br w:type="page"/>
      </w:r>
      <w:bookmarkStart w:id="337" w:name="_Ref228613080"/>
      <w:bookmarkEnd w:id="294"/>
      <w:bookmarkEnd w:id="295"/>
      <w:bookmarkEnd w:id="296"/>
      <w:bookmarkEnd w:id="297"/>
      <w:bookmarkEnd w:id="298"/>
      <w:bookmarkEnd w:id="312"/>
    </w:p>
    <w:p w14:paraId="357A634D" w14:textId="7AF5ACCC" w:rsidR="003F526B" w:rsidRDefault="003F526B" w:rsidP="00126ED6">
      <w:pPr>
        <w:pStyle w:val="Subdocument"/>
      </w:pPr>
      <w:bookmarkStart w:id="338" w:name="_Ref53582495"/>
      <w:bookmarkStart w:id="339" w:name="_Ref53582500"/>
      <w:bookmarkStart w:id="340" w:name="_Toc56181918"/>
      <w:r w:rsidRPr="00802187">
        <w:t>—</w:t>
      </w:r>
      <w:bookmarkStart w:id="341" w:name="sched_d"/>
      <w:r w:rsidRPr="00802187">
        <w:t>Supported Wage System</w:t>
      </w:r>
      <w:bookmarkEnd w:id="299"/>
      <w:bookmarkEnd w:id="337"/>
      <w:bookmarkEnd w:id="338"/>
      <w:bookmarkEnd w:id="339"/>
      <w:bookmarkEnd w:id="340"/>
    </w:p>
    <w:p w14:paraId="3340495B" w14:textId="45000C7A" w:rsidR="00300310" w:rsidRPr="00300310" w:rsidRDefault="00546CAB" w:rsidP="00A23CF1">
      <w:pPr>
        <w:pStyle w:val="History"/>
      </w:pPr>
      <w:r>
        <w:t>[V</w:t>
      </w:r>
      <w:r w:rsidR="00300310">
        <w:t>aried by</w:t>
      </w:r>
      <w:r w:rsidR="0040214B">
        <w:t xml:space="preserve"> </w:t>
      </w:r>
      <w:hyperlink r:id="rId349" w:history="1">
        <w:r w:rsidR="0040214B" w:rsidRPr="005F0393">
          <w:rPr>
            <w:rStyle w:val="Hyperlink"/>
          </w:rPr>
          <w:t>PR988413</w:t>
        </w:r>
      </w:hyperlink>
      <w:r w:rsidR="0040214B">
        <w:t>,</w:t>
      </w:r>
      <w:r w:rsidR="00300310">
        <w:t xml:space="preserve"> </w:t>
      </w:r>
      <w:hyperlink r:id="rId350" w:history="1">
        <w:r w:rsidR="00300310">
          <w:rPr>
            <w:rStyle w:val="Hyperlink"/>
          </w:rPr>
          <w:t>PR994531</w:t>
        </w:r>
      </w:hyperlink>
      <w:r w:rsidR="00B63F22">
        <w:t xml:space="preserve">, </w:t>
      </w:r>
      <w:hyperlink r:id="rId351" w:history="1">
        <w:r w:rsidR="00B63F22">
          <w:rPr>
            <w:rStyle w:val="Hyperlink"/>
          </w:rPr>
          <w:t>PR998748</w:t>
        </w:r>
      </w:hyperlink>
      <w:r w:rsidR="005E08C1">
        <w:t xml:space="preserve">, </w:t>
      </w:r>
      <w:hyperlink r:id="rId352" w:history="1">
        <w:r w:rsidR="005E08C1" w:rsidRPr="005E08C1">
          <w:rPr>
            <w:rStyle w:val="Hyperlink"/>
          </w:rPr>
          <w:t>PR510670</w:t>
        </w:r>
      </w:hyperlink>
      <w:r w:rsidR="005628EC">
        <w:t>,</w:t>
      </w:r>
      <w:r w:rsidR="005628EC" w:rsidRPr="005628EC">
        <w:t xml:space="preserve"> </w:t>
      </w:r>
      <w:hyperlink r:id="rId353" w:history="1">
        <w:r w:rsidR="005628EC">
          <w:rPr>
            <w:rStyle w:val="Hyperlink"/>
          </w:rPr>
          <w:t>PR525068</w:t>
        </w:r>
      </w:hyperlink>
      <w:r w:rsidR="00C63A26">
        <w:t xml:space="preserve">, </w:t>
      </w:r>
      <w:hyperlink r:id="rId354" w:history="1">
        <w:r w:rsidR="00C63A26" w:rsidRPr="004A4FA4">
          <w:rPr>
            <w:rStyle w:val="Hyperlink"/>
          </w:rPr>
          <w:t>PR537893</w:t>
        </w:r>
      </w:hyperlink>
      <w:r w:rsidR="00C52EC4">
        <w:t xml:space="preserve">, </w:t>
      </w:r>
      <w:hyperlink r:id="rId355" w:history="1">
        <w:r w:rsidR="00C52EC4" w:rsidRPr="009E00D8">
          <w:rPr>
            <w:rStyle w:val="Hyperlink"/>
          </w:rPr>
          <w:t>PR542152</w:t>
        </w:r>
      </w:hyperlink>
      <w:r w:rsidR="005A777E">
        <w:t xml:space="preserve">, </w:t>
      </w:r>
      <w:hyperlink r:id="rId356" w:history="1">
        <w:r w:rsidR="005A777E">
          <w:rPr>
            <w:rStyle w:val="Hyperlink"/>
            <w:szCs w:val="20"/>
          </w:rPr>
          <w:t>PR551831</w:t>
        </w:r>
      </w:hyperlink>
      <w:r w:rsidR="00BB0E44">
        <w:t xml:space="preserve">, </w:t>
      </w:r>
      <w:hyperlink r:id="rId357" w:history="1">
        <w:r w:rsidR="00BB0E44" w:rsidRPr="00BB0E44">
          <w:rPr>
            <w:rStyle w:val="Hyperlink"/>
            <w:szCs w:val="20"/>
          </w:rPr>
          <w:t>PR568050</w:t>
        </w:r>
      </w:hyperlink>
      <w:r w:rsidR="00323525" w:rsidRPr="00323525">
        <w:t xml:space="preserve">, </w:t>
      </w:r>
      <w:hyperlink r:id="rId358" w:history="1">
        <w:r w:rsidR="00323525">
          <w:rPr>
            <w:rStyle w:val="Hyperlink"/>
          </w:rPr>
          <w:t>PR581528</w:t>
        </w:r>
      </w:hyperlink>
      <w:r w:rsidR="009310E4">
        <w:rPr>
          <w:lang w:val="en-US"/>
        </w:rPr>
        <w:t xml:space="preserve">, </w:t>
      </w:r>
      <w:hyperlink r:id="rId359" w:history="1">
        <w:r w:rsidR="008A6CF3" w:rsidRPr="008A6CF3">
          <w:rPr>
            <w:rStyle w:val="Hyperlink"/>
          </w:rPr>
          <w:t>PR592689</w:t>
        </w:r>
      </w:hyperlink>
      <w:r w:rsidR="009310E4">
        <w:rPr>
          <w:lang w:val="en-US"/>
        </w:rPr>
        <w:t xml:space="preserve">, </w:t>
      </w:r>
      <w:hyperlink r:id="rId360" w:history="1">
        <w:r w:rsidR="00A1517D">
          <w:rPr>
            <w:rStyle w:val="Hyperlink"/>
          </w:rPr>
          <w:t>PR606630</w:t>
        </w:r>
      </w:hyperlink>
      <w:r w:rsidR="001A61C4">
        <w:rPr>
          <w:lang w:val="en-US"/>
        </w:rPr>
        <w:t xml:space="preserve">, </w:t>
      </w:r>
      <w:hyperlink r:id="rId361" w:history="1">
        <w:r w:rsidR="001A61C4" w:rsidRPr="001A61C4">
          <w:rPr>
            <w:rStyle w:val="Hyperlink"/>
          </w:rPr>
          <w:t>PR709080</w:t>
        </w:r>
      </w:hyperlink>
      <w:r w:rsidR="00A23CF1" w:rsidRPr="009C459F">
        <w:t xml:space="preserve">, </w:t>
      </w:r>
      <w:hyperlink r:id="rId362" w:history="1">
        <w:r w:rsidR="00A23CF1" w:rsidRPr="009C459F">
          <w:rPr>
            <w:rStyle w:val="Hyperlink"/>
          </w:rPr>
          <w:t>PR719661</w:t>
        </w:r>
      </w:hyperlink>
      <w:r w:rsidR="001A61C4">
        <w:t>]</w:t>
      </w:r>
    </w:p>
    <w:p w14:paraId="444AED5E" w14:textId="77777777" w:rsidR="003F526B" w:rsidRDefault="003F526B" w:rsidP="00126ED6">
      <w:pPr>
        <w:pStyle w:val="SubLevel1"/>
      </w:pPr>
      <w:r w:rsidRPr="00802187">
        <w:t xml:space="preserve">This schedule defines the conditions which will apply to employees who because of the effects of a disability are eligible for a supported wage under the terms of this award. </w:t>
      </w:r>
    </w:p>
    <w:p w14:paraId="098109AA" w14:textId="2DEB6B21" w:rsidR="00BB0E44" w:rsidRPr="00BB0E44" w:rsidRDefault="00BB0E44" w:rsidP="00BB0E44">
      <w:pPr>
        <w:pStyle w:val="History"/>
      </w:pPr>
      <w:r>
        <w:t xml:space="preserve">[D.2 varied by </w:t>
      </w:r>
      <w:hyperlink r:id="rId363" w:history="1">
        <w:r w:rsidRPr="00BB0E44">
          <w:rPr>
            <w:rStyle w:val="Hyperlink"/>
            <w:szCs w:val="20"/>
          </w:rPr>
          <w:t>PR568050</w:t>
        </w:r>
      </w:hyperlink>
      <w:r>
        <w:t xml:space="preserve"> ppc 01Jul15]</w:t>
      </w:r>
    </w:p>
    <w:p w14:paraId="365C826B" w14:textId="77777777" w:rsidR="003F526B" w:rsidRPr="00802187" w:rsidRDefault="003F526B" w:rsidP="00126ED6">
      <w:pPr>
        <w:pStyle w:val="SubLevel1"/>
      </w:pPr>
      <w:r w:rsidRPr="00802187">
        <w:t>In this schedule:</w:t>
      </w:r>
    </w:p>
    <w:p w14:paraId="16041D8A" w14:textId="77777777" w:rsidR="003F526B" w:rsidRPr="00802187" w:rsidRDefault="003F526B" w:rsidP="00126ED6">
      <w:pPr>
        <w:pStyle w:val="Block1"/>
      </w:pPr>
      <w:r w:rsidRPr="00802187">
        <w:rPr>
          <w:b/>
        </w:rPr>
        <w:t>approved assessor</w:t>
      </w:r>
      <w:r w:rsidRPr="00802187">
        <w:t xml:space="preserve"> means a person accredited by the management unit established by the Commonwealth under the supported wage system to perform assessments of an individual’s productive capacity within the supported wage system</w:t>
      </w:r>
    </w:p>
    <w:p w14:paraId="36EDE25E" w14:textId="77777777" w:rsidR="003F526B" w:rsidRPr="00802187" w:rsidRDefault="003F526B" w:rsidP="00126ED6">
      <w:pPr>
        <w:pStyle w:val="Block1"/>
      </w:pPr>
      <w:r w:rsidRPr="00802187">
        <w:rPr>
          <w:b/>
        </w:rPr>
        <w:t>assessment instrument</w:t>
      </w:r>
      <w:r w:rsidRPr="00802187">
        <w:t xml:space="preserve"> means the tool provided for under the supported wage system that records the assessment of the productive capacity of the person to be employed under the supported wage system</w:t>
      </w:r>
    </w:p>
    <w:p w14:paraId="5F120291" w14:textId="77777777" w:rsidR="003F526B" w:rsidRPr="00802187" w:rsidRDefault="003F526B" w:rsidP="00126ED6">
      <w:pPr>
        <w:pStyle w:val="Block1"/>
      </w:pPr>
      <w:r w:rsidRPr="00802187">
        <w:rPr>
          <w:b/>
        </w:rPr>
        <w:t>disability support pension</w:t>
      </w:r>
      <w:r w:rsidRPr="00802187">
        <w:t xml:space="preserve"> means the Commonwealth pension scheme to provide income security for persons with a disability as provided under the </w:t>
      </w:r>
      <w:r w:rsidRPr="00802187">
        <w:rPr>
          <w:i/>
        </w:rPr>
        <w:t>Social Security Act 1991</w:t>
      </w:r>
      <w:r w:rsidRPr="00802187">
        <w:t>, as amended from time to time, or any successor to that scheme</w:t>
      </w:r>
    </w:p>
    <w:p w14:paraId="50F96D62" w14:textId="77777777" w:rsidR="003F526B" w:rsidRPr="00802187" w:rsidRDefault="003F526B" w:rsidP="00126ED6">
      <w:pPr>
        <w:pStyle w:val="Block1"/>
      </w:pPr>
      <w:r w:rsidRPr="00802187">
        <w:rPr>
          <w:b/>
        </w:rPr>
        <w:t>relevant minimum wage</w:t>
      </w:r>
      <w:r w:rsidRPr="00802187">
        <w:t xml:space="preserve"> means the minimum wage prescribed in this award for the class of work for which an employee is engaged</w:t>
      </w:r>
    </w:p>
    <w:p w14:paraId="0BE63A59" w14:textId="3B799D6A" w:rsidR="003F526B" w:rsidRPr="00802187" w:rsidRDefault="003F526B" w:rsidP="00126ED6">
      <w:pPr>
        <w:pStyle w:val="Block1"/>
      </w:pPr>
      <w:r w:rsidRPr="00802187">
        <w:rPr>
          <w:b/>
        </w:rPr>
        <w:t>supported wage system</w:t>
      </w:r>
      <w:r w:rsidRPr="00802187">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64" w:history="1">
        <w:r w:rsidRPr="00802187">
          <w:rPr>
            <w:rStyle w:val="Hyperlink"/>
            <w:lang w:val="en-GB" w:eastAsia="en-US"/>
          </w:rPr>
          <w:t>www.jobaccess.gov.au</w:t>
        </w:r>
      </w:hyperlink>
    </w:p>
    <w:p w14:paraId="1A591178" w14:textId="77777777" w:rsidR="003F526B" w:rsidRPr="00802187" w:rsidRDefault="003F526B" w:rsidP="00126ED6">
      <w:pPr>
        <w:pStyle w:val="Block1"/>
      </w:pPr>
      <w:r w:rsidRPr="00802187">
        <w:rPr>
          <w:b/>
        </w:rPr>
        <w:t>SWS wage assessment agreement</w:t>
      </w:r>
      <w:r w:rsidRPr="00802187">
        <w:t xml:space="preserve"> means the document in the form required by the Department of </w:t>
      </w:r>
      <w:r w:rsidR="00BB0E44">
        <w:t>Social Services</w:t>
      </w:r>
      <w:r w:rsidRPr="00802187">
        <w:t xml:space="preserve"> that records the employee’s productive capacity and agreed wage rate</w:t>
      </w:r>
    </w:p>
    <w:p w14:paraId="65FFF7B7" w14:textId="77777777" w:rsidR="003F526B" w:rsidRPr="00802187" w:rsidRDefault="003F526B" w:rsidP="00126ED6">
      <w:pPr>
        <w:pStyle w:val="SubLevel1Bold"/>
      </w:pPr>
      <w:r w:rsidRPr="00802187">
        <w:t>Eligibility criteria</w:t>
      </w:r>
    </w:p>
    <w:p w14:paraId="27CF207E" w14:textId="77777777" w:rsidR="003F526B" w:rsidRPr="00802187" w:rsidRDefault="003F526B" w:rsidP="00126ED6">
      <w:pPr>
        <w:pStyle w:val="SubLevel2"/>
      </w:pPr>
      <w:r w:rsidRPr="00802187">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501E42A9" w14:textId="77777777" w:rsidR="003F526B" w:rsidRPr="00802187" w:rsidRDefault="003F526B" w:rsidP="00126ED6">
      <w:pPr>
        <w:pStyle w:val="SubLevel2"/>
      </w:pPr>
      <w:r w:rsidRPr="00802187">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33F032C6" w14:textId="77777777" w:rsidR="003F526B" w:rsidRPr="00802187" w:rsidRDefault="003F526B" w:rsidP="00126ED6">
      <w:pPr>
        <w:pStyle w:val="SubLevel1Bold"/>
      </w:pPr>
      <w:r w:rsidRPr="00802187">
        <w:t>Supported wage rates</w:t>
      </w:r>
    </w:p>
    <w:p w14:paraId="20D8A68E" w14:textId="77777777" w:rsidR="003F526B" w:rsidRPr="00802187" w:rsidRDefault="003F526B" w:rsidP="00126ED6">
      <w:pPr>
        <w:pStyle w:val="SubLevel2"/>
        <w:keepNext/>
      </w:pPr>
      <w:r w:rsidRPr="00802187">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3F526B" w:rsidRPr="001B373E" w14:paraId="1ACF34E5" w14:textId="77777777" w:rsidTr="001B373E">
        <w:trPr>
          <w:tblHeader/>
        </w:trPr>
        <w:tc>
          <w:tcPr>
            <w:tcW w:w="3240" w:type="dxa"/>
          </w:tcPr>
          <w:p w14:paraId="327A5A25" w14:textId="586A26E6" w:rsidR="003F526B" w:rsidRPr="001B373E" w:rsidRDefault="003F526B" w:rsidP="00FA391E">
            <w:pPr>
              <w:pStyle w:val="AMODTable"/>
              <w:jc w:val="center"/>
              <w:rPr>
                <w:b/>
                <w:bCs/>
                <w:lang w:val="en-GB" w:eastAsia="en-US"/>
              </w:rPr>
            </w:pPr>
            <w:r w:rsidRPr="001B373E">
              <w:rPr>
                <w:b/>
                <w:bCs/>
                <w:lang w:val="en-GB" w:eastAsia="en-US"/>
              </w:rPr>
              <w:t>Assessed capacity (</w:t>
            </w:r>
            <w:r w:rsidRPr="001B373E">
              <w:rPr>
                <w:b/>
              </w:rPr>
              <w:t xml:space="preserve">clause </w:t>
            </w:r>
            <w:r w:rsidR="00C251F5">
              <w:fldChar w:fldCharType="begin"/>
            </w:r>
            <w:r w:rsidR="00C251F5">
              <w:instrText xml:space="preserve"> REF _Ref226165170 \r \h  \* MERGEFORMAT </w:instrText>
            </w:r>
            <w:r w:rsidR="00C251F5">
              <w:fldChar w:fldCharType="separate"/>
            </w:r>
            <w:r w:rsidR="007851C7" w:rsidRPr="007851C7">
              <w:rPr>
                <w:b/>
              </w:rPr>
              <w:t>D.5</w:t>
            </w:r>
            <w:r w:rsidR="00C251F5">
              <w:fldChar w:fldCharType="end"/>
            </w:r>
            <w:r w:rsidRPr="001B373E">
              <w:rPr>
                <w:b/>
                <w:bCs/>
                <w:lang w:val="en-GB" w:eastAsia="en-US"/>
              </w:rPr>
              <w:t>)</w:t>
            </w:r>
          </w:p>
          <w:p w14:paraId="1AE11F00" w14:textId="77777777" w:rsidR="003F526B" w:rsidRPr="001B373E" w:rsidRDefault="003F526B" w:rsidP="00FA391E">
            <w:pPr>
              <w:pStyle w:val="AMODTable"/>
              <w:jc w:val="center"/>
              <w:rPr>
                <w:lang w:val="en-GB" w:eastAsia="en-US"/>
              </w:rPr>
            </w:pPr>
            <w:r w:rsidRPr="001B373E">
              <w:rPr>
                <w:b/>
                <w:bCs/>
                <w:lang w:val="en-GB" w:eastAsia="en-US"/>
              </w:rPr>
              <w:t>%</w:t>
            </w:r>
          </w:p>
        </w:tc>
        <w:tc>
          <w:tcPr>
            <w:tcW w:w="3420" w:type="dxa"/>
          </w:tcPr>
          <w:p w14:paraId="496F0982" w14:textId="77777777" w:rsidR="003F526B" w:rsidRPr="001B373E" w:rsidRDefault="003F526B" w:rsidP="00FA391E">
            <w:pPr>
              <w:pStyle w:val="AMODTable"/>
              <w:jc w:val="center"/>
              <w:rPr>
                <w:b/>
                <w:bCs/>
                <w:lang w:val="en-GB" w:eastAsia="en-US"/>
              </w:rPr>
            </w:pPr>
            <w:r w:rsidRPr="001B373E">
              <w:rPr>
                <w:b/>
                <w:bCs/>
                <w:lang w:val="en-GB" w:eastAsia="en-US"/>
              </w:rPr>
              <w:t>Relevant minimum wage</w:t>
            </w:r>
          </w:p>
          <w:p w14:paraId="43CC9725" w14:textId="77777777" w:rsidR="003F526B" w:rsidRPr="001B373E" w:rsidRDefault="003F526B" w:rsidP="00FA391E">
            <w:pPr>
              <w:pStyle w:val="AMODTable"/>
              <w:jc w:val="center"/>
              <w:rPr>
                <w:lang w:val="en-GB" w:eastAsia="en-US"/>
              </w:rPr>
            </w:pPr>
            <w:r w:rsidRPr="001B373E">
              <w:rPr>
                <w:b/>
                <w:bCs/>
                <w:lang w:val="en-GB" w:eastAsia="en-US"/>
              </w:rPr>
              <w:t>%</w:t>
            </w:r>
          </w:p>
        </w:tc>
      </w:tr>
      <w:tr w:rsidR="003F526B" w:rsidRPr="001B373E" w14:paraId="2C7A1E30" w14:textId="77777777" w:rsidTr="001B373E">
        <w:tc>
          <w:tcPr>
            <w:tcW w:w="3240" w:type="dxa"/>
          </w:tcPr>
          <w:p w14:paraId="1A2CEF7D" w14:textId="77777777" w:rsidR="003F526B" w:rsidRPr="001B373E" w:rsidRDefault="003F526B" w:rsidP="00FA391E">
            <w:pPr>
              <w:pStyle w:val="AMODTable"/>
              <w:jc w:val="center"/>
              <w:rPr>
                <w:lang w:val="en-GB" w:eastAsia="en-US"/>
              </w:rPr>
            </w:pPr>
            <w:r w:rsidRPr="001B373E">
              <w:rPr>
                <w:lang w:val="en-GB" w:eastAsia="en-US"/>
              </w:rPr>
              <w:t>10</w:t>
            </w:r>
          </w:p>
        </w:tc>
        <w:tc>
          <w:tcPr>
            <w:tcW w:w="3420" w:type="dxa"/>
          </w:tcPr>
          <w:p w14:paraId="48EC4E06" w14:textId="77777777" w:rsidR="003F526B" w:rsidRPr="001B373E" w:rsidRDefault="003F526B" w:rsidP="00FA391E">
            <w:pPr>
              <w:pStyle w:val="AMODTable"/>
              <w:jc w:val="center"/>
              <w:rPr>
                <w:lang w:val="en-GB" w:eastAsia="en-US"/>
              </w:rPr>
            </w:pPr>
            <w:r w:rsidRPr="001B373E">
              <w:rPr>
                <w:lang w:val="en-GB" w:eastAsia="en-US"/>
              </w:rPr>
              <w:t>10</w:t>
            </w:r>
          </w:p>
        </w:tc>
      </w:tr>
      <w:tr w:rsidR="003F526B" w:rsidRPr="001B373E" w14:paraId="5F60B7CC" w14:textId="77777777" w:rsidTr="001B373E">
        <w:tc>
          <w:tcPr>
            <w:tcW w:w="3240" w:type="dxa"/>
          </w:tcPr>
          <w:p w14:paraId="63E4E164" w14:textId="77777777" w:rsidR="003F526B" w:rsidRPr="001B373E" w:rsidRDefault="003F526B" w:rsidP="00FA391E">
            <w:pPr>
              <w:pStyle w:val="AMODTable"/>
              <w:jc w:val="center"/>
              <w:rPr>
                <w:lang w:val="en-GB" w:eastAsia="en-US"/>
              </w:rPr>
            </w:pPr>
            <w:r w:rsidRPr="001B373E">
              <w:rPr>
                <w:lang w:val="en-GB" w:eastAsia="en-US"/>
              </w:rPr>
              <w:t>20</w:t>
            </w:r>
          </w:p>
        </w:tc>
        <w:tc>
          <w:tcPr>
            <w:tcW w:w="3420" w:type="dxa"/>
          </w:tcPr>
          <w:p w14:paraId="5EA79DE1" w14:textId="77777777" w:rsidR="003F526B" w:rsidRPr="001B373E" w:rsidRDefault="003F526B" w:rsidP="00FA391E">
            <w:pPr>
              <w:pStyle w:val="AMODTable"/>
              <w:jc w:val="center"/>
              <w:rPr>
                <w:lang w:val="en-GB" w:eastAsia="en-US"/>
              </w:rPr>
            </w:pPr>
            <w:r w:rsidRPr="001B373E">
              <w:rPr>
                <w:lang w:val="en-GB" w:eastAsia="en-US"/>
              </w:rPr>
              <w:t>20</w:t>
            </w:r>
          </w:p>
        </w:tc>
      </w:tr>
      <w:tr w:rsidR="003F526B" w:rsidRPr="001B373E" w14:paraId="0A120F93" w14:textId="77777777" w:rsidTr="001B373E">
        <w:tc>
          <w:tcPr>
            <w:tcW w:w="3240" w:type="dxa"/>
          </w:tcPr>
          <w:p w14:paraId="1C77FF01" w14:textId="77777777" w:rsidR="003F526B" w:rsidRPr="001B373E" w:rsidRDefault="003F526B" w:rsidP="00FA391E">
            <w:pPr>
              <w:pStyle w:val="AMODTable"/>
              <w:jc w:val="center"/>
              <w:rPr>
                <w:lang w:val="en-GB" w:eastAsia="en-US"/>
              </w:rPr>
            </w:pPr>
            <w:r w:rsidRPr="001B373E">
              <w:rPr>
                <w:lang w:val="en-GB" w:eastAsia="en-US"/>
              </w:rPr>
              <w:t>30</w:t>
            </w:r>
          </w:p>
        </w:tc>
        <w:tc>
          <w:tcPr>
            <w:tcW w:w="3420" w:type="dxa"/>
          </w:tcPr>
          <w:p w14:paraId="427E8070" w14:textId="77777777" w:rsidR="003F526B" w:rsidRPr="001B373E" w:rsidRDefault="003F526B" w:rsidP="00FA391E">
            <w:pPr>
              <w:pStyle w:val="AMODTable"/>
              <w:jc w:val="center"/>
              <w:rPr>
                <w:lang w:val="en-GB" w:eastAsia="en-US"/>
              </w:rPr>
            </w:pPr>
            <w:r w:rsidRPr="001B373E">
              <w:rPr>
                <w:lang w:val="en-GB" w:eastAsia="en-US"/>
              </w:rPr>
              <w:t>30</w:t>
            </w:r>
          </w:p>
        </w:tc>
      </w:tr>
      <w:tr w:rsidR="003F526B" w:rsidRPr="001B373E" w14:paraId="3A5B1CF0" w14:textId="77777777" w:rsidTr="001B373E">
        <w:tc>
          <w:tcPr>
            <w:tcW w:w="3240" w:type="dxa"/>
          </w:tcPr>
          <w:p w14:paraId="71EC276E" w14:textId="77777777" w:rsidR="003F526B" w:rsidRPr="001B373E" w:rsidRDefault="003F526B" w:rsidP="00FA391E">
            <w:pPr>
              <w:pStyle w:val="AMODTable"/>
              <w:jc w:val="center"/>
              <w:rPr>
                <w:lang w:val="en-GB" w:eastAsia="en-US"/>
              </w:rPr>
            </w:pPr>
            <w:r w:rsidRPr="001B373E">
              <w:rPr>
                <w:lang w:val="en-GB" w:eastAsia="en-US"/>
              </w:rPr>
              <w:t>40</w:t>
            </w:r>
          </w:p>
        </w:tc>
        <w:tc>
          <w:tcPr>
            <w:tcW w:w="3420" w:type="dxa"/>
          </w:tcPr>
          <w:p w14:paraId="0BB1AD89" w14:textId="77777777" w:rsidR="003F526B" w:rsidRPr="001B373E" w:rsidRDefault="003F526B" w:rsidP="00FA391E">
            <w:pPr>
              <w:pStyle w:val="AMODTable"/>
              <w:jc w:val="center"/>
              <w:rPr>
                <w:lang w:val="en-GB" w:eastAsia="en-US"/>
              </w:rPr>
            </w:pPr>
            <w:r w:rsidRPr="001B373E">
              <w:rPr>
                <w:lang w:val="en-GB" w:eastAsia="en-US"/>
              </w:rPr>
              <w:t>40</w:t>
            </w:r>
          </w:p>
        </w:tc>
      </w:tr>
      <w:tr w:rsidR="003F526B" w:rsidRPr="001B373E" w14:paraId="4447305A" w14:textId="77777777" w:rsidTr="001B373E">
        <w:tc>
          <w:tcPr>
            <w:tcW w:w="3240" w:type="dxa"/>
          </w:tcPr>
          <w:p w14:paraId="5471F78E" w14:textId="77777777" w:rsidR="003F526B" w:rsidRPr="001B373E" w:rsidRDefault="003F526B" w:rsidP="00FA391E">
            <w:pPr>
              <w:pStyle w:val="AMODTable"/>
              <w:jc w:val="center"/>
              <w:rPr>
                <w:lang w:val="en-GB" w:eastAsia="en-US"/>
              </w:rPr>
            </w:pPr>
            <w:r w:rsidRPr="001B373E">
              <w:rPr>
                <w:lang w:val="en-GB" w:eastAsia="en-US"/>
              </w:rPr>
              <w:t>50</w:t>
            </w:r>
          </w:p>
        </w:tc>
        <w:tc>
          <w:tcPr>
            <w:tcW w:w="3420" w:type="dxa"/>
          </w:tcPr>
          <w:p w14:paraId="3332F0A8" w14:textId="77777777" w:rsidR="003F526B" w:rsidRPr="001B373E" w:rsidRDefault="003F526B" w:rsidP="00FA391E">
            <w:pPr>
              <w:pStyle w:val="AMODTable"/>
              <w:jc w:val="center"/>
              <w:rPr>
                <w:lang w:val="en-GB" w:eastAsia="en-US"/>
              </w:rPr>
            </w:pPr>
            <w:r w:rsidRPr="001B373E">
              <w:rPr>
                <w:lang w:val="en-GB" w:eastAsia="en-US"/>
              </w:rPr>
              <w:t>50</w:t>
            </w:r>
          </w:p>
        </w:tc>
      </w:tr>
      <w:tr w:rsidR="003F526B" w:rsidRPr="001B373E" w14:paraId="5D4D4477" w14:textId="77777777" w:rsidTr="001B373E">
        <w:tc>
          <w:tcPr>
            <w:tcW w:w="3240" w:type="dxa"/>
          </w:tcPr>
          <w:p w14:paraId="7A16C5EF" w14:textId="77777777" w:rsidR="003F526B" w:rsidRPr="001B373E" w:rsidRDefault="003F526B" w:rsidP="00FA391E">
            <w:pPr>
              <w:pStyle w:val="AMODTable"/>
              <w:jc w:val="center"/>
              <w:rPr>
                <w:lang w:val="en-GB" w:eastAsia="en-US"/>
              </w:rPr>
            </w:pPr>
            <w:r w:rsidRPr="001B373E">
              <w:rPr>
                <w:lang w:val="en-GB" w:eastAsia="en-US"/>
              </w:rPr>
              <w:t>60</w:t>
            </w:r>
          </w:p>
        </w:tc>
        <w:tc>
          <w:tcPr>
            <w:tcW w:w="3420" w:type="dxa"/>
          </w:tcPr>
          <w:p w14:paraId="56B4487A" w14:textId="77777777" w:rsidR="003F526B" w:rsidRPr="001B373E" w:rsidRDefault="003F526B" w:rsidP="00FA391E">
            <w:pPr>
              <w:pStyle w:val="AMODTable"/>
              <w:jc w:val="center"/>
              <w:rPr>
                <w:lang w:val="en-GB" w:eastAsia="en-US"/>
              </w:rPr>
            </w:pPr>
            <w:r w:rsidRPr="001B373E">
              <w:rPr>
                <w:lang w:val="en-GB" w:eastAsia="en-US"/>
              </w:rPr>
              <w:t>60</w:t>
            </w:r>
          </w:p>
        </w:tc>
      </w:tr>
      <w:tr w:rsidR="003F526B" w:rsidRPr="001B373E" w14:paraId="1BC2E711" w14:textId="77777777" w:rsidTr="001B373E">
        <w:tc>
          <w:tcPr>
            <w:tcW w:w="3240" w:type="dxa"/>
          </w:tcPr>
          <w:p w14:paraId="78486264" w14:textId="77777777" w:rsidR="003F526B" w:rsidRPr="001B373E" w:rsidRDefault="003F526B" w:rsidP="00FA391E">
            <w:pPr>
              <w:pStyle w:val="AMODTable"/>
              <w:jc w:val="center"/>
              <w:rPr>
                <w:lang w:val="en-GB" w:eastAsia="en-US"/>
              </w:rPr>
            </w:pPr>
            <w:r w:rsidRPr="001B373E">
              <w:rPr>
                <w:lang w:val="en-GB" w:eastAsia="en-US"/>
              </w:rPr>
              <w:t>70</w:t>
            </w:r>
          </w:p>
        </w:tc>
        <w:tc>
          <w:tcPr>
            <w:tcW w:w="3420" w:type="dxa"/>
          </w:tcPr>
          <w:p w14:paraId="0BF39C61" w14:textId="77777777" w:rsidR="003F526B" w:rsidRPr="001B373E" w:rsidRDefault="003F526B" w:rsidP="00FA391E">
            <w:pPr>
              <w:pStyle w:val="AMODTable"/>
              <w:jc w:val="center"/>
              <w:rPr>
                <w:lang w:val="en-GB" w:eastAsia="en-US"/>
              </w:rPr>
            </w:pPr>
            <w:r w:rsidRPr="001B373E">
              <w:rPr>
                <w:lang w:val="en-GB" w:eastAsia="en-US"/>
              </w:rPr>
              <w:t>70</w:t>
            </w:r>
          </w:p>
        </w:tc>
      </w:tr>
      <w:tr w:rsidR="003F526B" w:rsidRPr="001B373E" w14:paraId="4110DAB7" w14:textId="77777777" w:rsidTr="001B373E">
        <w:tc>
          <w:tcPr>
            <w:tcW w:w="3240" w:type="dxa"/>
          </w:tcPr>
          <w:p w14:paraId="1F274900" w14:textId="77777777" w:rsidR="003F526B" w:rsidRPr="001B373E" w:rsidRDefault="003F526B" w:rsidP="00FA391E">
            <w:pPr>
              <w:pStyle w:val="AMODTable"/>
              <w:jc w:val="center"/>
              <w:rPr>
                <w:lang w:val="en-GB" w:eastAsia="en-US"/>
              </w:rPr>
            </w:pPr>
            <w:r w:rsidRPr="001B373E">
              <w:rPr>
                <w:lang w:val="en-GB" w:eastAsia="en-US"/>
              </w:rPr>
              <w:t>80</w:t>
            </w:r>
          </w:p>
        </w:tc>
        <w:tc>
          <w:tcPr>
            <w:tcW w:w="3420" w:type="dxa"/>
          </w:tcPr>
          <w:p w14:paraId="412845F7" w14:textId="77777777" w:rsidR="003F526B" w:rsidRPr="001B373E" w:rsidRDefault="003F526B" w:rsidP="00FA391E">
            <w:pPr>
              <w:pStyle w:val="AMODTable"/>
              <w:jc w:val="center"/>
              <w:rPr>
                <w:lang w:val="en-GB" w:eastAsia="en-US"/>
              </w:rPr>
            </w:pPr>
            <w:r w:rsidRPr="001B373E">
              <w:rPr>
                <w:lang w:val="en-GB" w:eastAsia="en-US"/>
              </w:rPr>
              <w:t>80</w:t>
            </w:r>
          </w:p>
        </w:tc>
      </w:tr>
      <w:tr w:rsidR="003F526B" w:rsidRPr="001B373E" w14:paraId="663AEEB7" w14:textId="77777777" w:rsidTr="001B373E">
        <w:tc>
          <w:tcPr>
            <w:tcW w:w="3240" w:type="dxa"/>
          </w:tcPr>
          <w:p w14:paraId="3EA36AFC" w14:textId="77777777" w:rsidR="003F526B" w:rsidRPr="001B373E" w:rsidRDefault="003F526B" w:rsidP="00FA391E">
            <w:pPr>
              <w:pStyle w:val="AMODTable"/>
              <w:jc w:val="center"/>
              <w:rPr>
                <w:lang w:val="en-GB" w:eastAsia="en-US"/>
              </w:rPr>
            </w:pPr>
            <w:r w:rsidRPr="001B373E">
              <w:rPr>
                <w:lang w:val="en-GB" w:eastAsia="en-US"/>
              </w:rPr>
              <w:t>90</w:t>
            </w:r>
          </w:p>
        </w:tc>
        <w:tc>
          <w:tcPr>
            <w:tcW w:w="3420" w:type="dxa"/>
          </w:tcPr>
          <w:p w14:paraId="1E4C0A7C" w14:textId="77777777" w:rsidR="003F526B" w:rsidRPr="001B373E" w:rsidRDefault="003F526B" w:rsidP="00FA391E">
            <w:pPr>
              <w:pStyle w:val="AMODTable"/>
              <w:jc w:val="center"/>
              <w:rPr>
                <w:lang w:val="en-GB" w:eastAsia="en-US"/>
              </w:rPr>
            </w:pPr>
            <w:r w:rsidRPr="001B373E">
              <w:rPr>
                <w:lang w:val="en-GB" w:eastAsia="en-US"/>
              </w:rPr>
              <w:t>90</w:t>
            </w:r>
          </w:p>
        </w:tc>
      </w:tr>
    </w:tbl>
    <w:p w14:paraId="7DE4E11B" w14:textId="1CFA89DB" w:rsidR="00300310" w:rsidRDefault="00300310" w:rsidP="0033599E">
      <w:pPr>
        <w:pStyle w:val="History"/>
        <w:keepNext w:val="0"/>
      </w:pPr>
      <w:r>
        <w:t xml:space="preserve">[D.4.2 varied by </w:t>
      </w:r>
      <w:hyperlink r:id="rId365" w:history="1">
        <w:r>
          <w:rPr>
            <w:rStyle w:val="Hyperlink"/>
          </w:rPr>
          <w:t>PR994531</w:t>
        </w:r>
      </w:hyperlink>
      <w:r w:rsidR="00B63F22">
        <w:t xml:space="preserve">, </w:t>
      </w:r>
      <w:hyperlink r:id="rId366" w:history="1">
        <w:r w:rsidR="00B63F22">
          <w:rPr>
            <w:rStyle w:val="Hyperlink"/>
          </w:rPr>
          <w:t>PR998748</w:t>
        </w:r>
      </w:hyperlink>
      <w:r w:rsidR="005E08C1">
        <w:t xml:space="preserve">, </w:t>
      </w:r>
      <w:hyperlink r:id="rId367" w:history="1">
        <w:r w:rsidR="002968AE" w:rsidRPr="005E08C1">
          <w:rPr>
            <w:rStyle w:val="Hyperlink"/>
          </w:rPr>
          <w:t>PR510670</w:t>
        </w:r>
      </w:hyperlink>
      <w:r w:rsidR="005628EC">
        <w:t>,</w:t>
      </w:r>
      <w:r w:rsidR="005628EC" w:rsidRPr="005628EC">
        <w:t xml:space="preserve"> </w:t>
      </w:r>
      <w:hyperlink r:id="rId368" w:history="1">
        <w:r w:rsidR="005628EC">
          <w:rPr>
            <w:rStyle w:val="Hyperlink"/>
          </w:rPr>
          <w:t>PR525068</w:t>
        </w:r>
      </w:hyperlink>
      <w:r w:rsidR="00C63A26">
        <w:t xml:space="preserve">, </w:t>
      </w:r>
      <w:hyperlink r:id="rId369" w:history="1">
        <w:r w:rsidR="00C63A26" w:rsidRPr="004A4FA4">
          <w:rPr>
            <w:rStyle w:val="Hyperlink"/>
          </w:rPr>
          <w:t>PR537893</w:t>
        </w:r>
      </w:hyperlink>
      <w:r w:rsidR="005A777E">
        <w:t xml:space="preserve">, </w:t>
      </w:r>
      <w:hyperlink r:id="rId370" w:history="1">
        <w:r w:rsidR="005A777E">
          <w:rPr>
            <w:rStyle w:val="Hyperlink"/>
          </w:rPr>
          <w:t>PR551831</w:t>
        </w:r>
      </w:hyperlink>
      <w:r w:rsidR="00BB0E44">
        <w:t xml:space="preserve">, </w:t>
      </w:r>
      <w:hyperlink r:id="rId371" w:history="1">
        <w:r w:rsidR="00BB0E44" w:rsidRPr="00BB0E44">
          <w:rPr>
            <w:rStyle w:val="Hyperlink"/>
            <w:szCs w:val="20"/>
          </w:rPr>
          <w:t>PR568050</w:t>
        </w:r>
      </w:hyperlink>
      <w:r w:rsidR="00323525" w:rsidRPr="006D6A65">
        <w:t>,</w:t>
      </w:r>
      <w:r w:rsidR="00BB0E44" w:rsidRPr="006D6A65">
        <w:t xml:space="preserve"> </w:t>
      </w:r>
      <w:hyperlink r:id="rId372" w:history="1">
        <w:r w:rsidR="00323525">
          <w:rPr>
            <w:rStyle w:val="Hyperlink"/>
          </w:rPr>
          <w:t>PR581528</w:t>
        </w:r>
      </w:hyperlink>
      <w:r w:rsidR="008A6CF3" w:rsidRPr="006D6A65">
        <w:t>,</w:t>
      </w:r>
      <w:r w:rsidR="005A777E" w:rsidRPr="006D6A65">
        <w:t xml:space="preserve"> </w:t>
      </w:r>
      <w:hyperlink r:id="rId373" w:history="1">
        <w:r w:rsidR="008A6CF3" w:rsidRPr="008A6CF3">
          <w:rPr>
            <w:rStyle w:val="Hyperlink"/>
          </w:rPr>
          <w:t>PR592689</w:t>
        </w:r>
      </w:hyperlink>
      <w:r w:rsidR="0033599E">
        <w:t xml:space="preserve">, </w:t>
      </w:r>
      <w:hyperlink r:id="rId374" w:history="1">
        <w:r w:rsidR="0033599E">
          <w:rPr>
            <w:rStyle w:val="Hyperlink"/>
          </w:rPr>
          <w:t>PR606630</w:t>
        </w:r>
      </w:hyperlink>
      <w:r w:rsidR="001A61C4">
        <w:rPr>
          <w:lang w:val="en-US"/>
        </w:rPr>
        <w:t xml:space="preserve">, </w:t>
      </w:r>
      <w:hyperlink r:id="rId375" w:history="1">
        <w:r w:rsidR="001A61C4" w:rsidRPr="001A61C4">
          <w:rPr>
            <w:rStyle w:val="Hyperlink"/>
          </w:rPr>
          <w:t>PR709080</w:t>
        </w:r>
      </w:hyperlink>
      <w:r w:rsidR="00A23CF1" w:rsidRPr="009C459F">
        <w:rPr>
          <w:szCs w:val="20"/>
        </w:rPr>
        <w:t xml:space="preserve">, </w:t>
      </w:r>
      <w:hyperlink r:id="rId376" w:history="1">
        <w:r w:rsidR="00A23CF1" w:rsidRPr="009C459F">
          <w:rPr>
            <w:rStyle w:val="Hyperlink"/>
            <w:szCs w:val="20"/>
          </w:rPr>
          <w:t>PR719661</w:t>
        </w:r>
      </w:hyperlink>
      <w:r w:rsidR="00A23CF1" w:rsidRPr="009C459F">
        <w:rPr>
          <w:szCs w:val="20"/>
        </w:rPr>
        <w:t xml:space="preserve"> ppc 01Jul20</w:t>
      </w:r>
      <w:r w:rsidR="0033599E">
        <w:rPr>
          <w:lang w:val="en-US"/>
        </w:rPr>
        <w:t>]</w:t>
      </w:r>
    </w:p>
    <w:p w14:paraId="509CC7F6" w14:textId="77777777" w:rsidR="003F526B" w:rsidRPr="00802187" w:rsidRDefault="003F526B" w:rsidP="00126ED6">
      <w:pPr>
        <w:pStyle w:val="SubLevel2"/>
      </w:pPr>
      <w:r w:rsidRPr="00802187">
        <w:t>Provided that the minimum amount payable must be not less than $</w:t>
      </w:r>
      <w:r w:rsidR="00C63A26">
        <w:t>8</w:t>
      </w:r>
      <w:r w:rsidR="00A23CF1">
        <w:t>9</w:t>
      </w:r>
      <w:r w:rsidRPr="00802187">
        <w:t xml:space="preserve"> per week.</w:t>
      </w:r>
    </w:p>
    <w:p w14:paraId="29B00BA6" w14:textId="77777777" w:rsidR="003F526B" w:rsidRPr="00802187" w:rsidRDefault="003F526B" w:rsidP="00126ED6">
      <w:pPr>
        <w:pStyle w:val="SubLevel2"/>
      </w:pPr>
      <w:r w:rsidRPr="00802187">
        <w:t>Where an employee’s assessed capacity is 10%, they must receive a high degree of assistance and support.</w:t>
      </w:r>
    </w:p>
    <w:p w14:paraId="61BBACA1" w14:textId="77777777" w:rsidR="003F526B" w:rsidRPr="00802187" w:rsidRDefault="003F526B" w:rsidP="00126ED6">
      <w:pPr>
        <w:pStyle w:val="SubLevel1Bold"/>
      </w:pPr>
      <w:bookmarkStart w:id="342" w:name="_Ref226165170"/>
      <w:r w:rsidRPr="00802187">
        <w:t>Assessment of capacity</w:t>
      </w:r>
      <w:bookmarkEnd w:id="342"/>
    </w:p>
    <w:p w14:paraId="77DA87B5" w14:textId="77777777" w:rsidR="003F526B" w:rsidRPr="00802187" w:rsidRDefault="003F526B" w:rsidP="00126ED6">
      <w:pPr>
        <w:pStyle w:val="SubLevel2"/>
      </w:pPr>
      <w:r w:rsidRPr="00802187">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15952830" w14:textId="77777777" w:rsidR="003F526B" w:rsidRPr="00802187" w:rsidRDefault="003F526B" w:rsidP="00126ED6">
      <w:pPr>
        <w:pStyle w:val="SubLevel2"/>
      </w:pPr>
      <w:r w:rsidRPr="00802187">
        <w:t>All assessments made under this schedule must be documented in an SWS wage assessment agreement, and retained by the employer as a time and wages record in accordance with the Act.</w:t>
      </w:r>
    </w:p>
    <w:p w14:paraId="16336F9D" w14:textId="77777777" w:rsidR="003F526B" w:rsidRDefault="003F526B" w:rsidP="00126ED6">
      <w:pPr>
        <w:pStyle w:val="SubLevel1Bold"/>
      </w:pPr>
      <w:r w:rsidRPr="00802187">
        <w:t>Lodgement of SWS wage assessment agreement</w:t>
      </w:r>
    </w:p>
    <w:p w14:paraId="4E4D9A06" w14:textId="2E8006CB" w:rsidR="00300310" w:rsidRPr="00300310" w:rsidRDefault="00300310" w:rsidP="00300310">
      <w:pPr>
        <w:pStyle w:val="History"/>
      </w:pPr>
      <w:r>
        <w:t xml:space="preserve">[D.6.1 varied by </w:t>
      </w:r>
      <w:hyperlink r:id="rId377" w:history="1">
        <w:r>
          <w:rPr>
            <w:rStyle w:val="Hyperlink"/>
          </w:rPr>
          <w:t>PR994531</w:t>
        </w:r>
      </w:hyperlink>
      <w:r w:rsidR="00C87787">
        <w:t>,</w:t>
      </w:r>
      <w:r w:rsidR="00C52EC4">
        <w:t xml:space="preserve"> </w:t>
      </w:r>
      <w:hyperlink r:id="rId378" w:history="1">
        <w:r w:rsidR="00C52EC4" w:rsidRPr="009E00D8">
          <w:rPr>
            <w:rStyle w:val="Hyperlink"/>
          </w:rPr>
          <w:t>PR542152</w:t>
        </w:r>
      </w:hyperlink>
      <w:r w:rsidR="00C52EC4">
        <w:t xml:space="preserve"> ppc 04Dec13</w:t>
      </w:r>
      <w:r>
        <w:t>]</w:t>
      </w:r>
    </w:p>
    <w:p w14:paraId="121AB6AB" w14:textId="77777777" w:rsidR="003F526B" w:rsidRDefault="003F526B" w:rsidP="00126ED6">
      <w:pPr>
        <w:pStyle w:val="SubLevel2"/>
      </w:pPr>
      <w:r w:rsidRPr="00802187">
        <w:t xml:space="preserve">All SWS wage assessment agreements under the conditions of this schedule, including the appropriate percentage of the relevant minimum wage to be paid to the employee, must be lodged by the employer with </w:t>
      </w:r>
      <w:r w:rsidR="00F40721">
        <w:t xml:space="preserve">the </w:t>
      </w:r>
      <w:r w:rsidR="00E12B78" w:rsidRPr="00802187">
        <w:t xml:space="preserve">Fair Work </w:t>
      </w:r>
      <w:r w:rsidR="00F40721">
        <w:t>Commission</w:t>
      </w:r>
      <w:r w:rsidRPr="00802187">
        <w:t>.</w:t>
      </w:r>
    </w:p>
    <w:p w14:paraId="25DE7379" w14:textId="63042197" w:rsidR="00300310" w:rsidRPr="00300310" w:rsidRDefault="00300310" w:rsidP="00300310">
      <w:pPr>
        <w:pStyle w:val="History"/>
      </w:pPr>
      <w:r>
        <w:t xml:space="preserve">[D.6.2 varied by </w:t>
      </w:r>
      <w:hyperlink r:id="rId379" w:history="1">
        <w:r>
          <w:rPr>
            <w:rStyle w:val="Hyperlink"/>
          </w:rPr>
          <w:t>PR994531</w:t>
        </w:r>
      </w:hyperlink>
      <w:r w:rsidR="00C87787">
        <w:t xml:space="preserve">, </w:t>
      </w:r>
      <w:hyperlink r:id="rId380" w:history="1">
        <w:r w:rsidR="00F40721" w:rsidRPr="009E00D8">
          <w:rPr>
            <w:rStyle w:val="Hyperlink"/>
          </w:rPr>
          <w:t>PR542152</w:t>
        </w:r>
      </w:hyperlink>
      <w:r w:rsidR="00F40721">
        <w:t xml:space="preserve"> ppc 04Dec13</w:t>
      </w:r>
      <w:r>
        <w:t>]</w:t>
      </w:r>
    </w:p>
    <w:p w14:paraId="6200A905" w14:textId="77777777" w:rsidR="003F526B" w:rsidRPr="00802187" w:rsidRDefault="003F526B" w:rsidP="00126ED6">
      <w:pPr>
        <w:pStyle w:val="SubLevel2"/>
      </w:pPr>
      <w:r w:rsidRPr="00802187">
        <w:t xml:space="preserve">All SWS wage assessment agreements must be agreed and signed by the employee and employer parties to the assessment. Where a union which has an interest in the award is not a party to the assessment, the assessment will be referred by </w:t>
      </w:r>
      <w:r w:rsidR="00F40721">
        <w:t xml:space="preserve">the </w:t>
      </w:r>
      <w:r w:rsidR="00E12B78" w:rsidRPr="00802187">
        <w:t xml:space="preserve">Fair Work </w:t>
      </w:r>
      <w:r w:rsidR="00F40721">
        <w:t>Commission</w:t>
      </w:r>
      <w:r w:rsidRPr="00802187">
        <w:t xml:space="preserve"> to the union by certified mail and the agreement will take effect unless an objection is notified to </w:t>
      </w:r>
      <w:r w:rsidR="00F40721">
        <w:t xml:space="preserve">the </w:t>
      </w:r>
      <w:r w:rsidR="00E12B78" w:rsidRPr="00802187">
        <w:t xml:space="preserve">Fair Work </w:t>
      </w:r>
      <w:r w:rsidR="00F40721">
        <w:t>Commission</w:t>
      </w:r>
      <w:r w:rsidRPr="00802187">
        <w:t xml:space="preserve"> within 10 working days.</w:t>
      </w:r>
    </w:p>
    <w:p w14:paraId="4E610A45" w14:textId="77777777" w:rsidR="003F526B" w:rsidRPr="00802187" w:rsidRDefault="003F526B" w:rsidP="00126ED6">
      <w:pPr>
        <w:pStyle w:val="SubLevel1Bold"/>
      </w:pPr>
      <w:r w:rsidRPr="00802187">
        <w:t>Review of assessment</w:t>
      </w:r>
    </w:p>
    <w:p w14:paraId="7BD3D0A7" w14:textId="77777777" w:rsidR="003F526B" w:rsidRPr="00802187" w:rsidRDefault="003F526B" w:rsidP="002D1705">
      <w:pPr>
        <w:pStyle w:val="Block1"/>
      </w:pPr>
      <w:r w:rsidRPr="00802187">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07F8A3D6" w14:textId="77777777" w:rsidR="003F526B" w:rsidRPr="00802187" w:rsidRDefault="003F526B" w:rsidP="00126ED6">
      <w:pPr>
        <w:pStyle w:val="SubLevel1Bold"/>
      </w:pPr>
      <w:r w:rsidRPr="00802187">
        <w:t>Other terms and conditions of employment</w:t>
      </w:r>
    </w:p>
    <w:p w14:paraId="68B2044F" w14:textId="77777777" w:rsidR="003F526B" w:rsidRPr="00802187" w:rsidRDefault="003F526B" w:rsidP="002D1705">
      <w:pPr>
        <w:pStyle w:val="Block1"/>
      </w:pPr>
      <w:r w:rsidRPr="00802187">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105C340D" w14:textId="77777777" w:rsidR="003F526B" w:rsidRPr="00802187" w:rsidRDefault="003F526B" w:rsidP="00126ED6">
      <w:pPr>
        <w:pStyle w:val="SubLevel1Bold"/>
      </w:pPr>
      <w:r w:rsidRPr="00802187">
        <w:t>Workplace adjustment</w:t>
      </w:r>
    </w:p>
    <w:p w14:paraId="3C459909" w14:textId="77777777" w:rsidR="003F526B" w:rsidRPr="00802187" w:rsidRDefault="003F526B" w:rsidP="002D1705">
      <w:pPr>
        <w:pStyle w:val="Block1"/>
      </w:pPr>
      <w:r w:rsidRPr="00802187">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550CBE97" w14:textId="77777777" w:rsidR="003F526B" w:rsidRPr="00802187" w:rsidRDefault="003F526B" w:rsidP="00126ED6">
      <w:pPr>
        <w:pStyle w:val="SubLevel1Bold"/>
      </w:pPr>
      <w:r w:rsidRPr="00802187">
        <w:t>Trial period</w:t>
      </w:r>
    </w:p>
    <w:p w14:paraId="64F89C44" w14:textId="77777777" w:rsidR="003F526B" w:rsidRPr="00802187" w:rsidRDefault="003F526B" w:rsidP="00126ED6">
      <w:pPr>
        <w:pStyle w:val="SubLevel2"/>
      </w:pPr>
      <w:r w:rsidRPr="00802187">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308FCEBF" w14:textId="77777777" w:rsidR="003F526B" w:rsidRDefault="003F526B" w:rsidP="00126ED6">
      <w:pPr>
        <w:pStyle w:val="SubLevel2"/>
      </w:pPr>
      <w:r w:rsidRPr="00802187">
        <w:t>During that trial period the assessment of capacity will be undertaken and the percentage of the relevant minimum wage for a continuing employment relationship will be determined.</w:t>
      </w:r>
    </w:p>
    <w:p w14:paraId="17FB3A66" w14:textId="5C240CCD" w:rsidR="00300310" w:rsidRPr="00300310" w:rsidRDefault="00300310" w:rsidP="00C843F6">
      <w:pPr>
        <w:pStyle w:val="History"/>
        <w:keepNext w:val="0"/>
      </w:pPr>
      <w:r>
        <w:t xml:space="preserve">[D.10.3 varied by </w:t>
      </w:r>
      <w:hyperlink r:id="rId381" w:history="1">
        <w:r>
          <w:rPr>
            <w:rStyle w:val="Hyperlink"/>
          </w:rPr>
          <w:t>PR994531</w:t>
        </w:r>
      </w:hyperlink>
      <w:r w:rsidR="00B63F22">
        <w:t xml:space="preserve">, </w:t>
      </w:r>
      <w:hyperlink r:id="rId382" w:history="1">
        <w:r w:rsidR="00B63F22">
          <w:rPr>
            <w:rStyle w:val="Hyperlink"/>
          </w:rPr>
          <w:t>PR998748</w:t>
        </w:r>
      </w:hyperlink>
      <w:r w:rsidR="005E08C1">
        <w:t xml:space="preserve">, </w:t>
      </w:r>
      <w:hyperlink r:id="rId383" w:history="1">
        <w:r w:rsidR="004A1B5B" w:rsidRPr="005E08C1">
          <w:rPr>
            <w:rStyle w:val="Hyperlink"/>
          </w:rPr>
          <w:t>PR510670</w:t>
        </w:r>
      </w:hyperlink>
      <w:r w:rsidR="005628EC">
        <w:t>,</w:t>
      </w:r>
      <w:r w:rsidR="005628EC" w:rsidRPr="005628EC">
        <w:t xml:space="preserve"> </w:t>
      </w:r>
      <w:hyperlink r:id="rId384" w:history="1">
        <w:r w:rsidR="005628EC">
          <w:rPr>
            <w:rStyle w:val="Hyperlink"/>
          </w:rPr>
          <w:t>PR525068</w:t>
        </w:r>
      </w:hyperlink>
      <w:r w:rsidR="00C63A26">
        <w:t xml:space="preserve">, </w:t>
      </w:r>
      <w:hyperlink r:id="rId385" w:history="1">
        <w:r w:rsidR="00C63A26" w:rsidRPr="004A4FA4">
          <w:rPr>
            <w:rStyle w:val="Hyperlink"/>
          </w:rPr>
          <w:t>PR537893</w:t>
        </w:r>
      </w:hyperlink>
      <w:r w:rsidR="005A777E">
        <w:t xml:space="preserve">, </w:t>
      </w:r>
      <w:hyperlink r:id="rId386" w:history="1">
        <w:r w:rsidR="005A777E">
          <w:rPr>
            <w:rStyle w:val="Hyperlink"/>
          </w:rPr>
          <w:t>PR551831</w:t>
        </w:r>
      </w:hyperlink>
      <w:r w:rsidR="00BB0E44">
        <w:t xml:space="preserve">, </w:t>
      </w:r>
      <w:hyperlink r:id="rId387" w:history="1">
        <w:r w:rsidR="00BB0E44" w:rsidRPr="00BB0E44">
          <w:rPr>
            <w:rStyle w:val="Hyperlink"/>
            <w:szCs w:val="20"/>
          </w:rPr>
          <w:t>PR568050</w:t>
        </w:r>
      </w:hyperlink>
      <w:r w:rsidR="00323525" w:rsidRPr="00323525">
        <w:t xml:space="preserve">, </w:t>
      </w:r>
      <w:hyperlink r:id="rId388" w:history="1">
        <w:r w:rsidR="00323525">
          <w:rPr>
            <w:rStyle w:val="Hyperlink"/>
          </w:rPr>
          <w:t>PR581528</w:t>
        </w:r>
      </w:hyperlink>
      <w:r w:rsidR="00A20474">
        <w:rPr>
          <w:lang w:val="en-US"/>
        </w:rPr>
        <w:t xml:space="preserve">, </w:t>
      </w:r>
      <w:hyperlink r:id="rId389" w:history="1">
        <w:r w:rsidR="008A6CF3" w:rsidRPr="008A6CF3">
          <w:rPr>
            <w:rStyle w:val="Hyperlink"/>
          </w:rPr>
          <w:t>PR592689</w:t>
        </w:r>
      </w:hyperlink>
      <w:r w:rsidR="00C843F6">
        <w:t xml:space="preserve">, </w:t>
      </w:r>
      <w:hyperlink r:id="rId390" w:history="1">
        <w:r w:rsidR="00C843F6">
          <w:rPr>
            <w:rStyle w:val="Hyperlink"/>
          </w:rPr>
          <w:t>PR606630</w:t>
        </w:r>
      </w:hyperlink>
      <w:r w:rsidR="001A61C4">
        <w:rPr>
          <w:lang w:val="en-US"/>
        </w:rPr>
        <w:t xml:space="preserve">, </w:t>
      </w:r>
      <w:hyperlink r:id="rId391" w:history="1">
        <w:r w:rsidR="001A61C4" w:rsidRPr="001A61C4">
          <w:rPr>
            <w:rStyle w:val="Hyperlink"/>
          </w:rPr>
          <w:t>PR709080</w:t>
        </w:r>
      </w:hyperlink>
      <w:r w:rsidR="00A23CF1" w:rsidRPr="009C459F">
        <w:rPr>
          <w:szCs w:val="20"/>
        </w:rPr>
        <w:t xml:space="preserve">, </w:t>
      </w:r>
      <w:hyperlink r:id="rId392" w:history="1">
        <w:r w:rsidR="00A23CF1" w:rsidRPr="009C459F">
          <w:rPr>
            <w:rStyle w:val="Hyperlink"/>
            <w:szCs w:val="20"/>
          </w:rPr>
          <w:t>PR719661</w:t>
        </w:r>
      </w:hyperlink>
      <w:r w:rsidR="00A23CF1" w:rsidRPr="009C459F">
        <w:rPr>
          <w:szCs w:val="20"/>
        </w:rPr>
        <w:t xml:space="preserve"> ppc 01Jul20</w:t>
      </w:r>
      <w:r w:rsidR="00C843F6">
        <w:rPr>
          <w:lang w:val="en-US"/>
        </w:rPr>
        <w:t>]</w:t>
      </w:r>
    </w:p>
    <w:p w14:paraId="1BFC19B3" w14:textId="77777777" w:rsidR="003F526B" w:rsidRPr="00802187" w:rsidRDefault="003F526B" w:rsidP="00126ED6">
      <w:pPr>
        <w:pStyle w:val="SubLevel2"/>
      </w:pPr>
      <w:r w:rsidRPr="00802187">
        <w:t>The minimum amount payable to the employee during the trial period must be no less than $</w:t>
      </w:r>
      <w:r w:rsidR="00C843F6">
        <w:t>8</w:t>
      </w:r>
      <w:r w:rsidR="00A23CF1">
        <w:t>9</w:t>
      </w:r>
      <w:r w:rsidRPr="00802187">
        <w:t xml:space="preserve"> per week.</w:t>
      </w:r>
    </w:p>
    <w:p w14:paraId="317295CF" w14:textId="77777777" w:rsidR="003F526B" w:rsidRPr="00802187" w:rsidRDefault="003F526B" w:rsidP="00126ED6">
      <w:pPr>
        <w:pStyle w:val="SubLevel2"/>
      </w:pPr>
      <w:r w:rsidRPr="00802187">
        <w:t>Work trials should include induction or training as appropriate to the job being trialled.</w:t>
      </w:r>
    </w:p>
    <w:p w14:paraId="13E9FF5E" w14:textId="5F4B907C" w:rsidR="003F526B" w:rsidRDefault="003F526B" w:rsidP="00126ED6">
      <w:pPr>
        <w:pStyle w:val="SubLevel2"/>
      </w:pPr>
      <w:r w:rsidRPr="00802187">
        <w:t>Where the employer and employee wish to establish a continuing employment relationship following the completion of the trial period, a further contract of employment will be entered into based on the outcome of assessment under clause </w:t>
      </w:r>
      <w:r w:rsidR="00392C83" w:rsidRPr="00802187">
        <w:fldChar w:fldCharType="begin"/>
      </w:r>
      <w:r w:rsidRPr="00802187">
        <w:instrText xml:space="preserve"> REF _Ref226165170 \r \h </w:instrText>
      </w:r>
      <w:r w:rsidR="00392C83" w:rsidRPr="00802187">
        <w:fldChar w:fldCharType="separate"/>
      </w:r>
      <w:r w:rsidR="007851C7">
        <w:t>D.5</w:t>
      </w:r>
      <w:r w:rsidR="00392C83" w:rsidRPr="00802187">
        <w:fldChar w:fldCharType="end"/>
      </w:r>
      <w:r w:rsidRPr="00802187">
        <w:t>.</w:t>
      </w:r>
    </w:p>
    <w:p w14:paraId="12F67279" w14:textId="2EFBB4D3" w:rsidR="00DC0372" w:rsidRDefault="00DC0372" w:rsidP="00DC0372">
      <w:pPr>
        <w:pStyle w:val="History"/>
      </w:pPr>
      <w:r>
        <w:t xml:space="preserve">[Sched E </w:t>
      </w:r>
      <w:r w:rsidR="0040214B">
        <w:t xml:space="preserve">varied by </w:t>
      </w:r>
      <w:hyperlink r:id="rId393" w:history="1">
        <w:r w:rsidR="0040214B" w:rsidRPr="005F0393">
          <w:rPr>
            <w:rStyle w:val="Hyperlink"/>
          </w:rPr>
          <w:t>PR988413</w:t>
        </w:r>
      </w:hyperlink>
      <w:r w:rsidR="0040214B">
        <w:t xml:space="preserve">; </w:t>
      </w:r>
      <w:r w:rsidR="00546CAB">
        <w:t xml:space="preserve">Sched E—School-based apprenticeship </w:t>
      </w:r>
      <w:r>
        <w:t xml:space="preserve">deleted by </w:t>
      </w:r>
      <w:hyperlink r:id="rId394" w:history="1">
        <w:r>
          <w:rPr>
            <w:rStyle w:val="Hyperlink"/>
          </w:rPr>
          <w:t>PR994531</w:t>
        </w:r>
      </w:hyperlink>
      <w:r>
        <w:t xml:space="preserve"> from 01Jan10]</w:t>
      </w:r>
    </w:p>
    <w:bookmarkEnd w:id="341"/>
    <w:p w14:paraId="13923DB6" w14:textId="77777777" w:rsidR="00A06D26" w:rsidRDefault="00A06D26" w:rsidP="00A06D26">
      <w:pPr>
        <w:pStyle w:val="Subdocument"/>
      </w:pPr>
      <w:r>
        <w:br w:type="page"/>
      </w:r>
      <w:bookmarkStart w:id="343" w:name="_Ref405459171"/>
      <w:bookmarkStart w:id="344" w:name="_Ref405459173"/>
      <w:bookmarkStart w:id="345" w:name="_Toc56181919"/>
      <w:r>
        <w:t>—</w:t>
      </w:r>
      <w:bookmarkStart w:id="346" w:name="sched_e"/>
      <w:r w:rsidR="009849A6">
        <w:t>Part-day Public Holidays</w:t>
      </w:r>
      <w:bookmarkEnd w:id="343"/>
      <w:bookmarkEnd w:id="344"/>
      <w:bookmarkEnd w:id="345"/>
      <w:r>
        <w:t xml:space="preserve"> </w:t>
      </w:r>
    </w:p>
    <w:p w14:paraId="6C5639F8" w14:textId="74E08C67" w:rsidR="00A06D26" w:rsidRPr="00757A09" w:rsidRDefault="00A06D26" w:rsidP="00A06D26">
      <w:pPr>
        <w:pStyle w:val="History"/>
      </w:pPr>
      <w:r>
        <w:t xml:space="preserve">[Sched E inserted by </w:t>
      </w:r>
      <w:hyperlink r:id="rId395" w:history="1">
        <w:r w:rsidRPr="006278F4">
          <w:rPr>
            <w:rStyle w:val="Hyperlink"/>
          </w:rPr>
          <w:t>PR532628</w:t>
        </w:r>
      </w:hyperlink>
      <w:r>
        <w:t xml:space="preserve"> ppc </w:t>
      </w:r>
      <w:r w:rsidRPr="004F696A">
        <w:t>23Nov12</w:t>
      </w:r>
      <w:r w:rsidR="00073658">
        <w:t xml:space="preserve">; renamed and varied by </w:t>
      </w:r>
      <w:hyperlink r:id="rId396" w:history="1">
        <w:r w:rsidR="00073658" w:rsidRPr="00073658">
          <w:rPr>
            <w:rStyle w:val="Hyperlink"/>
          </w:rPr>
          <w:t>PR544519</w:t>
        </w:r>
      </w:hyperlink>
      <w:r w:rsidR="00790695">
        <w:t xml:space="preserve"> ppc 21Nov13; renamed and varied by </w:t>
      </w:r>
      <w:hyperlink r:id="rId397" w:history="1">
        <w:r w:rsidR="00790695" w:rsidRPr="00790695">
          <w:rPr>
            <w:rStyle w:val="Hyperlink"/>
          </w:rPr>
          <w:t>PR557581</w:t>
        </w:r>
      </w:hyperlink>
      <w:r w:rsidR="00692634">
        <w:t xml:space="preserve">, </w:t>
      </w:r>
      <w:hyperlink r:id="rId398" w:history="1">
        <w:r w:rsidR="00692634" w:rsidRPr="00692634">
          <w:rPr>
            <w:rStyle w:val="Hyperlink"/>
          </w:rPr>
          <w:t>PR573679</w:t>
        </w:r>
      </w:hyperlink>
      <w:r w:rsidR="0016375A">
        <w:t xml:space="preserve">, </w:t>
      </w:r>
      <w:hyperlink r:id="rId399" w:history="1">
        <w:r w:rsidR="0016375A" w:rsidRPr="0016375A">
          <w:rPr>
            <w:rStyle w:val="Hyperlink"/>
          </w:rPr>
          <w:t>PR580863</w:t>
        </w:r>
      </w:hyperlink>
      <w:r w:rsidR="003339E6">
        <w:t xml:space="preserve">, </w:t>
      </w:r>
      <w:hyperlink r:id="rId400" w:history="1">
        <w:r w:rsidR="003339E6">
          <w:rPr>
            <w:rStyle w:val="Hyperlink"/>
          </w:rPr>
          <w:t>PR598110</w:t>
        </w:r>
      </w:hyperlink>
      <w:r w:rsidR="009849A6">
        <w:t xml:space="preserve">, </w:t>
      </w:r>
      <w:hyperlink r:id="rId401" w:history="1">
        <w:r w:rsidR="009849A6">
          <w:rPr>
            <w:rStyle w:val="Hyperlink"/>
          </w:rPr>
          <w:t>PR701683</w:t>
        </w:r>
      </w:hyperlink>
      <w:r w:rsidR="009849A6">
        <w:t xml:space="preserve"> ppc 21Nov18</w:t>
      </w:r>
      <w:r w:rsidR="004D7435">
        <w:t xml:space="preserve">; varied by </w:t>
      </w:r>
      <w:hyperlink r:id="rId402" w:history="1">
        <w:r w:rsidR="004D7435" w:rsidRPr="00E97C39">
          <w:rPr>
            <w:rStyle w:val="Hyperlink"/>
            <w:szCs w:val="22"/>
          </w:rPr>
          <w:t>PR712242</w:t>
        </w:r>
      </w:hyperlink>
      <w:r w:rsidR="00263451">
        <w:t xml:space="preserve">, </w:t>
      </w:r>
      <w:hyperlink r:id="rId403" w:history="1">
        <w:r w:rsidR="00263451">
          <w:rPr>
            <w:rStyle w:val="Hyperlink"/>
            <w:shd w:val="clear" w:color="auto" w:fill="FFFFFF"/>
          </w:rPr>
          <w:t>PR715085</w:t>
        </w:r>
      </w:hyperlink>
      <w:r w:rsidR="00263451" w:rsidRPr="00C32F64">
        <w:t>]</w:t>
      </w:r>
    </w:p>
    <w:p w14:paraId="42FACA8B" w14:textId="77777777" w:rsidR="00A06D26" w:rsidRDefault="00A06D26" w:rsidP="00A06D26">
      <w:r>
        <w:t>This schedule operates in conjunction with award provisions dealing with public holidays.</w:t>
      </w:r>
    </w:p>
    <w:p w14:paraId="2A38FC42" w14:textId="65773C8F" w:rsidR="00D13BE4" w:rsidRPr="00234085" w:rsidRDefault="00D13BE4" w:rsidP="00D13BE4">
      <w:pPr>
        <w:pStyle w:val="History"/>
      </w:pPr>
      <w:bookmarkStart w:id="347" w:name="_Hlk27553483"/>
      <w:bookmarkStart w:id="348" w:name="_Hlk27554421"/>
      <w:bookmarkStart w:id="349" w:name="_Hlk27554793"/>
      <w:r w:rsidRPr="00234085">
        <w:t>[</w:t>
      </w:r>
      <w:r w:rsidR="00263451" w:rsidRPr="00234085">
        <w:t>E.1</w:t>
      </w:r>
      <w:r w:rsidRPr="00234085">
        <w:t xml:space="preserve"> varied by</w:t>
      </w:r>
      <w:r w:rsidRPr="0039565A">
        <w:rPr>
          <w:shd w:val="clear" w:color="auto" w:fill="FFFFFF"/>
        </w:rPr>
        <w:t> </w:t>
      </w:r>
      <w:hyperlink r:id="rId404" w:history="1">
        <w:r w:rsidR="00263451">
          <w:rPr>
            <w:rStyle w:val="Hyperlink"/>
            <w:shd w:val="clear" w:color="auto" w:fill="FFFFFF"/>
          </w:rPr>
          <w:t>PR715085</w:t>
        </w:r>
      </w:hyperlink>
      <w:r w:rsidRPr="0010005A">
        <w:rPr>
          <w:shd w:val="clear" w:color="auto" w:fill="FFFFFF"/>
        </w:rPr>
        <w:t> </w:t>
      </w:r>
      <w:r w:rsidRPr="00234085">
        <w:t>ppc 18Nov19]</w:t>
      </w:r>
    </w:p>
    <w:p w14:paraId="67322792" w14:textId="77777777" w:rsidR="00D13BE4" w:rsidRPr="00A02648" w:rsidRDefault="00D13BE4" w:rsidP="00D13BE4">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14:paraId="0A2503B4" w14:textId="77777777" w:rsidR="00D13BE4" w:rsidRDefault="00D13BE4" w:rsidP="00D13BE4">
      <w:pPr>
        <w:pStyle w:val="SubLevel3"/>
      </w:pPr>
      <w:bookmarkStart w:id="350" w:name="_Ref27051970"/>
      <w:r w:rsidRPr="00641A5A">
        <w:t>All employees will have the right to refuse to work on the part-day public holiday if the request to work is not reasonable or the refusal is reasonable as provided for in the NES.</w:t>
      </w:r>
      <w:bookmarkEnd w:id="350"/>
    </w:p>
    <w:p w14:paraId="490BC6F0" w14:textId="2A5B1E94" w:rsidR="00D13BE4" w:rsidRDefault="00D13BE4" w:rsidP="00D13BE4">
      <w:pPr>
        <w:pStyle w:val="History"/>
      </w:pPr>
      <w:bookmarkStart w:id="351" w:name="_Hlk27384756"/>
      <w:r w:rsidRPr="00234085">
        <w:t>[</w:t>
      </w:r>
      <w:r w:rsidR="00263451" w:rsidRPr="00234085">
        <w:t>E.1</w:t>
      </w:r>
      <w:r w:rsidRPr="00234085">
        <w:t>(b) varied by</w:t>
      </w:r>
      <w:r w:rsidRPr="0010005A">
        <w:rPr>
          <w:shd w:val="clear" w:color="auto" w:fill="FFFFFF"/>
        </w:rPr>
        <w:t> </w:t>
      </w:r>
      <w:hyperlink r:id="rId405" w:history="1">
        <w:r w:rsidR="00263451">
          <w:rPr>
            <w:rStyle w:val="Hyperlink"/>
            <w:shd w:val="clear" w:color="auto" w:fill="FFFFFF"/>
          </w:rPr>
          <w:t>PR715085</w:t>
        </w:r>
      </w:hyperlink>
      <w:r w:rsidRPr="0010005A">
        <w:rPr>
          <w:shd w:val="clear" w:color="auto" w:fill="FFFFFF"/>
        </w:rPr>
        <w:t> </w:t>
      </w:r>
      <w:r w:rsidRPr="00234085">
        <w:t>ppc 18Nov19]</w:t>
      </w:r>
    </w:p>
    <w:bookmarkEnd w:id="351"/>
    <w:p w14:paraId="63DBC804" w14:textId="77777777" w:rsidR="00D13BE4" w:rsidRDefault="00D13BE4" w:rsidP="00D13BE4">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019531B3" w14:textId="04B0EB70" w:rsidR="00D13BE4" w:rsidRPr="0010005A" w:rsidRDefault="00D13BE4" w:rsidP="00D13BE4">
      <w:pPr>
        <w:pStyle w:val="History"/>
        <w:rPr>
          <w:sz w:val="32"/>
          <w:szCs w:val="32"/>
        </w:rPr>
      </w:pPr>
      <w:bookmarkStart w:id="352" w:name="_Hlk27384780"/>
      <w:r w:rsidRPr="00234085">
        <w:t>[</w:t>
      </w:r>
      <w:r w:rsidR="00263451" w:rsidRPr="00234085">
        <w:t>E.1</w:t>
      </w:r>
      <w:r w:rsidRPr="00234085">
        <w:t>(c) substituted by</w:t>
      </w:r>
      <w:r w:rsidRPr="0010005A">
        <w:rPr>
          <w:shd w:val="clear" w:color="auto" w:fill="FFFFFF"/>
        </w:rPr>
        <w:t> </w:t>
      </w:r>
      <w:hyperlink r:id="rId406" w:history="1">
        <w:r w:rsidR="00263451">
          <w:rPr>
            <w:rStyle w:val="Hyperlink"/>
            <w:shd w:val="clear" w:color="auto" w:fill="FFFFFF"/>
          </w:rPr>
          <w:t>PR715085</w:t>
        </w:r>
      </w:hyperlink>
      <w:r w:rsidRPr="0010005A">
        <w:rPr>
          <w:shd w:val="clear" w:color="auto" w:fill="FFFFFF"/>
        </w:rPr>
        <w:t> </w:t>
      </w:r>
      <w:r w:rsidRPr="00234085">
        <w:t>ppc 18Nov19]</w:t>
      </w:r>
    </w:p>
    <w:bookmarkEnd w:id="352"/>
    <w:p w14:paraId="53A05740" w14:textId="77777777" w:rsidR="00D13BE4" w:rsidRDefault="00D13BE4" w:rsidP="00D13BE4">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49400712" w14:textId="1244C8BC" w:rsidR="00D13BE4" w:rsidRPr="0010005A" w:rsidRDefault="00D13BE4" w:rsidP="00D13BE4">
      <w:pPr>
        <w:pStyle w:val="History"/>
      </w:pPr>
      <w:bookmarkStart w:id="353" w:name="_Hlk27384801"/>
      <w:r w:rsidRPr="00234085">
        <w:t>[</w:t>
      </w:r>
      <w:r w:rsidR="00263451" w:rsidRPr="00234085">
        <w:t>E.1</w:t>
      </w:r>
      <w:r w:rsidRPr="00234085">
        <w:t>(d) varied by</w:t>
      </w:r>
      <w:r w:rsidRPr="0010005A">
        <w:rPr>
          <w:shd w:val="clear" w:color="auto" w:fill="FFFFFF"/>
        </w:rPr>
        <w:t> </w:t>
      </w:r>
      <w:hyperlink r:id="rId407" w:history="1">
        <w:r w:rsidR="00263451">
          <w:rPr>
            <w:rStyle w:val="Hyperlink"/>
            <w:shd w:val="clear" w:color="auto" w:fill="FFFFFF"/>
          </w:rPr>
          <w:t>PR715085</w:t>
        </w:r>
      </w:hyperlink>
      <w:r w:rsidRPr="0010005A">
        <w:rPr>
          <w:shd w:val="clear" w:color="auto" w:fill="FFFFFF"/>
        </w:rPr>
        <w:t> </w:t>
      </w:r>
      <w:r w:rsidRPr="00234085">
        <w:t>ppc 18Nov19]</w:t>
      </w:r>
    </w:p>
    <w:bookmarkEnd w:id="353"/>
    <w:p w14:paraId="385C1428" w14:textId="77777777" w:rsidR="00D13BE4" w:rsidRDefault="00D13BE4" w:rsidP="00D13BE4">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3F7E1B79" w14:textId="73D58BBE" w:rsidR="00D13BE4" w:rsidRDefault="00D13BE4" w:rsidP="00D13BE4">
      <w:pPr>
        <w:pStyle w:val="History"/>
      </w:pPr>
      <w:bookmarkStart w:id="354" w:name="_Hlk27384820"/>
      <w:r w:rsidRPr="00234085">
        <w:t>[</w:t>
      </w:r>
      <w:r w:rsidR="00263451" w:rsidRPr="00234085">
        <w:t>E.1</w:t>
      </w:r>
      <w:r w:rsidRPr="00234085">
        <w:t>(e) varied by</w:t>
      </w:r>
      <w:r w:rsidRPr="0010005A">
        <w:rPr>
          <w:shd w:val="clear" w:color="auto" w:fill="FFFFFF"/>
        </w:rPr>
        <w:t> </w:t>
      </w:r>
      <w:hyperlink r:id="rId408" w:history="1">
        <w:r w:rsidR="00263451">
          <w:rPr>
            <w:rStyle w:val="Hyperlink"/>
            <w:shd w:val="clear" w:color="auto" w:fill="FFFFFF"/>
          </w:rPr>
          <w:t>PR715085</w:t>
        </w:r>
      </w:hyperlink>
      <w:r w:rsidRPr="0010005A">
        <w:rPr>
          <w:shd w:val="clear" w:color="auto" w:fill="FFFFFF"/>
        </w:rPr>
        <w:t> </w:t>
      </w:r>
      <w:r w:rsidRPr="00234085">
        <w:t>ppc 18Nov19]</w:t>
      </w:r>
    </w:p>
    <w:bookmarkEnd w:id="354"/>
    <w:p w14:paraId="63F0BBBC" w14:textId="77777777" w:rsidR="00D13BE4" w:rsidRDefault="00D13BE4" w:rsidP="00D13BE4">
      <w:pPr>
        <w:pStyle w:val="SubLevel3"/>
      </w:pPr>
      <w:r w:rsidRPr="00641A5A">
        <w:t>Where an employee works any hours on the declared or prescribed part-day public holiday they will be entitled to the appropriate public holiday penalty rate (if any) in this award for those hours worked.</w:t>
      </w:r>
    </w:p>
    <w:p w14:paraId="255EFFC7" w14:textId="625EE1BF" w:rsidR="00D13BE4" w:rsidRDefault="00D13BE4" w:rsidP="00D13BE4">
      <w:pPr>
        <w:pStyle w:val="History"/>
      </w:pPr>
      <w:bookmarkStart w:id="355" w:name="_Hlk27384918"/>
      <w:r w:rsidRPr="00234085">
        <w:t>[</w:t>
      </w:r>
      <w:r w:rsidR="00263451" w:rsidRPr="00234085">
        <w:t>E.1</w:t>
      </w:r>
      <w:r w:rsidRPr="00234085">
        <w:t>(f) varied by</w:t>
      </w:r>
      <w:r w:rsidRPr="0010005A">
        <w:rPr>
          <w:shd w:val="clear" w:color="auto" w:fill="FFFFFF"/>
        </w:rPr>
        <w:t> </w:t>
      </w:r>
      <w:hyperlink r:id="rId409" w:history="1">
        <w:r w:rsidR="00263451">
          <w:rPr>
            <w:rStyle w:val="Hyperlink"/>
            <w:shd w:val="clear" w:color="auto" w:fill="FFFFFF"/>
          </w:rPr>
          <w:t>PR715085</w:t>
        </w:r>
      </w:hyperlink>
      <w:r w:rsidRPr="0010005A">
        <w:rPr>
          <w:shd w:val="clear" w:color="auto" w:fill="FFFFFF"/>
        </w:rPr>
        <w:t> </w:t>
      </w:r>
      <w:r w:rsidRPr="00234085">
        <w:t>ppc 18Nov19]</w:t>
      </w:r>
    </w:p>
    <w:bookmarkEnd w:id="355"/>
    <w:p w14:paraId="48873F06" w14:textId="4A6D0D16" w:rsidR="00D13BE4" w:rsidRPr="00641A5A" w:rsidRDefault="00D13BE4" w:rsidP="00D13BE4">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7851C7">
        <w:t>E.1(a)</w:t>
      </w:r>
      <w:r>
        <w:fldChar w:fldCharType="end"/>
      </w:r>
      <w:r w:rsidRPr="00641A5A">
        <w:t>, will not be entitled to another day off, another day’s pay or another day of annual leave as a result of the part-day public holiday.</w:t>
      </w:r>
    </w:p>
    <w:p w14:paraId="078998D5" w14:textId="77777777" w:rsidR="00D13BE4" w:rsidRPr="00641A5A" w:rsidRDefault="00D13BE4" w:rsidP="00D13BE4">
      <w:pPr>
        <w:pStyle w:val="SubLevel3"/>
      </w:pPr>
      <w:r w:rsidRPr="00641A5A">
        <w:t>Nothing in this schedule affects the right of an employee and employer to agree to substitute public holidays.</w:t>
      </w:r>
    </w:p>
    <w:bookmarkEnd w:id="347"/>
    <w:bookmarkEnd w:id="348"/>
    <w:bookmarkEnd w:id="349"/>
    <w:p w14:paraId="44B8DA14" w14:textId="549BD1F1" w:rsidR="004D7435" w:rsidRDefault="004D7435" w:rsidP="00C652AB">
      <w:pPr>
        <w:pStyle w:val="History"/>
      </w:pPr>
      <w:r>
        <w:t xml:space="preserve">[E.2 inserted by </w:t>
      </w:r>
      <w:hyperlink r:id="rId410" w:history="1">
        <w:r w:rsidRPr="00E97C39">
          <w:rPr>
            <w:rStyle w:val="Hyperlink"/>
            <w:szCs w:val="22"/>
          </w:rPr>
          <w:t>PR712242</w:t>
        </w:r>
      </w:hyperlink>
      <w:r>
        <w:t xml:space="preserve"> ppc 04Oct19]</w:t>
      </w:r>
    </w:p>
    <w:p w14:paraId="0292FBAC" w14:textId="77777777" w:rsidR="004D7435" w:rsidRPr="004D7435" w:rsidRDefault="004D7435" w:rsidP="00D01B05">
      <w:pPr>
        <w:pStyle w:val="SubLevel1"/>
      </w:pPr>
      <w:r>
        <w:t>An employer and employee may agree to substitute another part-day for a part-day that would otherwise be a part-day public holiday under the NES.</w:t>
      </w:r>
    </w:p>
    <w:p w14:paraId="5BCDB71F" w14:textId="77777777" w:rsidR="00073658" w:rsidRDefault="00073658" w:rsidP="00A06D26">
      <w:r>
        <w:t>This schedule is not intended to detract from or supplement the NES.</w:t>
      </w:r>
    </w:p>
    <w:p w14:paraId="7DF6FE98" w14:textId="77777777" w:rsidR="002A065D" w:rsidRDefault="002A065D">
      <w:pPr>
        <w:spacing w:before="0"/>
        <w:jc w:val="left"/>
      </w:pPr>
      <w:r>
        <w:br w:type="page"/>
      </w:r>
    </w:p>
    <w:p w14:paraId="0792185D" w14:textId="77777777" w:rsidR="00C17D08" w:rsidRPr="00C17D08" w:rsidRDefault="00C17D08" w:rsidP="00C17D08">
      <w:pPr>
        <w:pStyle w:val="Subdocument"/>
        <w:rPr>
          <w:lang w:val="en-GB" w:eastAsia="en-US"/>
        </w:rPr>
      </w:pPr>
      <w:bookmarkStart w:id="356" w:name="_Ref457917860"/>
      <w:bookmarkStart w:id="357" w:name="_Toc56181920"/>
      <w:bookmarkEnd w:id="346"/>
      <w:r w:rsidRPr="00C17D08">
        <w:rPr>
          <w:lang w:val="en-GB" w:eastAsia="en-US"/>
        </w:rPr>
        <w:t>—</w:t>
      </w:r>
      <w:bookmarkStart w:id="358" w:name="sched_f"/>
      <w:r w:rsidRPr="00C17D08">
        <w:rPr>
          <w:lang w:val="en-GB" w:eastAsia="en-US"/>
        </w:rPr>
        <w:t>Agreement to Take Annual Leave in Advance</w:t>
      </w:r>
      <w:bookmarkEnd w:id="356"/>
      <w:bookmarkEnd w:id="357"/>
    </w:p>
    <w:p w14:paraId="0ABD671A" w14:textId="78D1F94B" w:rsidR="006A01D0" w:rsidRPr="006A01D0" w:rsidRDefault="006A01D0" w:rsidP="006A01D0">
      <w:pPr>
        <w:pStyle w:val="History"/>
        <w:rPr>
          <w:lang w:eastAsia="en-US"/>
        </w:rPr>
      </w:pPr>
      <w:r w:rsidRPr="006A01D0">
        <w:rPr>
          <w:lang w:eastAsia="en-US"/>
        </w:rPr>
        <w:t>[</w:t>
      </w:r>
      <w:r>
        <w:rPr>
          <w:lang w:eastAsia="en-US"/>
        </w:rPr>
        <w:t>Sched F</w:t>
      </w:r>
      <w:r w:rsidRPr="006A01D0">
        <w:rPr>
          <w:lang w:eastAsia="en-US"/>
        </w:rPr>
        <w:t xml:space="preserve"> inserted by </w:t>
      </w:r>
      <w:hyperlink r:id="rId411" w:history="1">
        <w:r w:rsidRPr="006A01D0">
          <w:rPr>
            <w:rStyle w:val="Hyperlink"/>
            <w:szCs w:val="20"/>
            <w:lang w:eastAsia="en-US"/>
          </w:rPr>
          <w:t>PR583036</w:t>
        </w:r>
      </w:hyperlink>
      <w:r w:rsidRPr="006A01D0">
        <w:rPr>
          <w:lang w:eastAsia="en-US"/>
        </w:rPr>
        <w:t xml:space="preserve"> ppc 29Jul16]</w:t>
      </w:r>
    </w:p>
    <w:p w14:paraId="1F291695" w14:textId="2A559DEB" w:rsidR="006A01D0" w:rsidRPr="00033EAE" w:rsidRDefault="00033EAE" w:rsidP="00033EAE">
      <w:pPr>
        <w:pStyle w:val="note"/>
        <w:rPr>
          <w:lang w:val="en-US" w:eastAsia="en-US"/>
        </w:rPr>
      </w:pPr>
      <w:r>
        <w:rPr>
          <w:lang w:val="en-US" w:eastAsia="en-US"/>
        </w:rPr>
        <w:t xml:space="preserve">Link to PDF copy of </w:t>
      </w:r>
      <w:hyperlink r:id="rId412" w:history="1">
        <w:r>
          <w:rPr>
            <w:rStyle w:val="Hyperlink"/>
            <w:lang w:val="en-US" w:eastAsia="en-US"/>
          </w:rPr>
          <w:t>Agreement to Take Annual Leave in Advance</w:t>
        </w:r>
      </w:hyperlink>
      <w:r w:rsidRPr="006C7CDF">
        <w:rPr>
          <w:lang w:val="en-US" w:eastAsia="en-US"/>
        </w:rPr>
        <w:t>.</w:t>
      </w:r>
    </w:p>
    <w:p w14:paraId="06540635" w14:textId="77777777" w:rsidR="00033EAE" w:rsidRPr="00C17D08" w:rsidRDefault="00033EAE" w:rsidP="00C17D08">
      <w:pPr>
        <w:spacing w:before="0"/>
        <w:rPr>
          <w:szCs w:val="20"/>
          <w:lang w:val="en-GB" w:eastAsia="en-US"/>
        </w:rPr>
      </w:pPr>
    </w:p>
    <w:p w14:paraId="607EDBF2" w14:textId="77777777" w:rsidR="00C17D08" w:rsidRPr="00C17D08" w:rsidRDefault="00C17D08" w:rsidP="00AA076E">
      <w:pPr>
        <w:rPr>
          <w:lang w:val="en-GB" w:eastAsia="en-US"/>
        </w:rPr>
      </w:pPr>
      <w:r w:rsidRPr="00C17D08">
        <w:rPr>
          <w:lang w:val="en-GB" w:eastAsia="en-US"/>
        </w:rPr>
        <w:t>Name of employee: _____________________________________________</w:t>
      </w:r>
    </w:p>
    <w:p w14:paraId="7DC8B1B2" w14:textId="77777777" w:rsidR="00C17D08" w:rsidRPr="00C17D08" w:rsidRDefault="00C17D08" w:rsidP="00AA076E">
      <w:pPr>
        <w:rPr>
          <w:lang w:val="en-GB" w:eastAsia="en-US"/>
        </w:rPr>
      </w:pPr>
      <w:r w:rsidRPr="00C17D08">
        <w:rPr>
          <w:lang w:val="en-GB" w:eastAsia="en-US"/>
        </w:rPr>
        <w:t>Name of employer: _____________________________________________</w:t>
      </w:r>
    </w:p>
    <w:p w14:paraId="1755F141" w14:textId="77777777" w:rsidR="00C17D08" w:rsidRPr="00C17D08" w:rsidRDefault="00C17D08" w:rsidP="00AA076E">
      <w:pPr>
        <w:rPr>
          <w:lang w:val="en-GB" w:eastAsia="en-US"/>
        </w:rPr>
      </w:pPr>
      <w:r w:rsidRPr="00C17D08">
        <w:rPr>
          <w:b/>
          <w:bCs/>
          <w:lang w:val="en-GB" w:eastAsia="en-US"/>
        </w:rPr>
        <w:t>The employer and employee agree that the employee will take a period of paid annual leave before the employee has accrued an entitlement to the leave:</w:t>
      </w:r>
    </w:p>
    <w:p w14:paraId="5714FA31" w14:textId="77777777" w:rsidR="00C17D08" w:rsidRPr="00C17D08" w:rsidRDefault="00C17D08" w:rsidP="00AA076E">
      <w:pPr>
        <w:rPr>
          <w:lang w:val="en-GB" w:eastAsia="en-US"/>
        </w:rPr>
      </w:pPr>
      <w:r w:rsidRPr="00C17D08">
        <w:rPr>
          <w:lang w:val="en-GB" w:eastAsia="en-US"/>
        </w:rPr>
        <w:t>The amount of leave to be taken in advance is: ____ hours/days</w:t>
      </w:r>
    </w:p>
    <w:p w14:paraId="5ACF10C0" w14:textId="77777777" w:rsidR="00C17D08" w:rsidRPr="00C17D08" w:rsidRDefault="00C17D08" w:rsidP="00AA076E">
      <w:pPr>
        <w:rPr>
          <w:lang w:val="en-GB" w:eastAsia="en-US"/>
        </w:rPr>
      </w:pPr>
      <w:r w:rsidRPr="00C17D08">
        <w:rPr>
          <w:lang w:val="en-GB" w:eastAsia="en-US"/>
        </w:rPr>
        <w:t>The leave in advance will commence on: ___/___/20___</w:t>
      </w:r>
    </w:p>
    <w:p w14:paraId="54C2859E" w14:textId="77777777" w:rsidR="00C17D08" w:rsidRPr="00C17D08" w:rsidRDefault="00C17D08" w:rsidP="00AA076E">
      <w:pPr>
        <w:rPr>
          <w:lang w:val="en-GB" w:eastAsia="en-US"/>
        </w:rPr>
      </w:pPr>
    </w:p>
    <w:p w14:paraId="458CDF81" w14:textId="77777777" w:rsidR="00C17D08" w:rsidRPr="00C17D08" w:rsidRDefault="00C17D08" w:rsidP="00AA076E">
      <w:pPr>
        <w:rPr>
          <w:lang w:val="en-GB" w:eastAsia="en-US"/>
        </w:rPr>
      </w:pPr>
      <w:r w:rsidRPr="00C17D08">
        <w:rPr>
          <w:lang w:val="en-GB" w:eastAsia="en-US"/>
        </w:rPr>
        <w:t>Signature of employee: ________________________________________</w:t>
      </w:r>
    </w:p>
    <w:p w14:paraId="4867414A" w14:textId="77777777" w:rsidR="00C17D08" w:rsidRPr="00C17D08" w:rsidRDefault="00C17D08" w:rsidP="00AA076E">
      <w:pPr>
        <w:rPr>
          <w:lang w:val="en-GB" w:eastAsia="en-US"/>
        </w:rPr>
      </w:pPr>
      <w:r w:rsidRPr="00C17D08">
        <w:rPr>
          <w:lang w:val="en-GB" w:eastAsia="en-US"/>
        </w:rPr>
        <w:t>Date signed: ___/___/20___</w:t>
      </w:r>
    </w:p>
    <w:p w14:paraId="3C407D2A" w14:textId="77777777" w:rsidR="00C17D08" w:rsidRPr="00C17D08" w:rsidRDefault="00C17D08" w:rsidP="00AA076E">
      <w:pPr>
        <w:rPr>
          <w:lang w:val="en-GB" w:eastAsia="en-US"/>
        </w:rPr>
      </w:pPr>
    </w:p>
    <w:p w14:paraId="110E8077" w14:textId="77777777" w:rsidR="00C17D08" w:rsidRPr="00C17D08" w:rsidRDefault="00C17D08" w:rsidP="00AA076E">
      <w:pPr>
        <w:rPr>
          <w:lang w:val="en-GB" w:eastAsia="en-US"/>
        </w:rPr>
      </w:pPr>
      <w:r w:rsidRPr="00C17D08">
        <w:rPr>
          <w:lang w:val="en-GB" w:eastAsia="en-US"/>
        </w:rPr>
        <w:t>Name of employer</w:t>
      </w:r>
      <w:r w:rsidRPr="00C17D08">
        <w:rPr>
          <w:lang w:val="en-GB" w:eastAsia="en-US"/>
        </w:rPr>
        <w:br/>
        <w:t>representative: ________________________________________</w:t>
      </w:r>
    </w:p>
    <w:p w14:paraId="7462FE4A" w14:textId="77777777" w:rsidR="00C17D08" w:rsidRPr="00C17D08" w:rsidRDefault="00C17D08" w:rsidP="00AA076E">
      <w:pPr>
        <w:rPr>
          <w:lang w:val="en-GB" w:eastAsia="en-US"/>
        </w:rPr>
      </w:pPr>
      <w:r w:rsidRPr="00C17D08">
        <w:rPr>
          <w:lang w:val="en-GB" w:eastAsia="en-US"/>
        </w:rPr>
        <w:t>Signature of employer</w:t>
      </w:r>
      <w:r w:rsidRPr="00C17D08">
        <w:rPr>
          <w:lang w:val="en-GB" w:eastAsia="en-US"/>
        </w:rPr>
        <w:br/>
        <w:t>representative: ________________________________________</w:t>
      </w:r>
    </w:p>
    <w:p w14:paraId="14C24B68" w14:textId="77777777" w:rsidR="00C17D08" w:rsidRDefault="00C17D08" w:rsidP="00AA076E">
      <w:pPr>
        <w:rPr>
          <w:lang w:val="en-GB" w:eastAsia="en-US"/>
        </w:rPr>
      </w:pPr>
      <w:r w:rsidRPr="00C17D08">
        <w:rPr>
          <w:lang w:val="en-GB" w:eastAsia="en-US"/>
        </w:rPr>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9022E" w:rsidRPr="00C17D08" w14:paraId="6F817F1E" w14:textId="77777777" w:rsidTr="00764537">
        <w:tc>
          <w:tcPr>
            <w:tcW w:w="8794" w:type="dxa"/>
            <w:tcBorders>
              <w:top w:val="single" w:sz="4" w:space="0" w:color="auto"/>
              <w:left w:val="single" w:sz="4" w:space="0" w:color="auto"/>
              <w:bottom w:val="single" w:sz="4" w:space="0" w:color="auto"/>
              <w:right w:val="single" w:sz="4" w:space="0" w:color="auto"/>
            </w:tcBorders>
            <w:hideMark/>
          </w:tcPr>
          <w:p w14:paraId="7CD38542" w14:textId="77777777" w:rsidR="00C9022E" w:rsidRPr="00C17D08" w:rsidRDefault="00C9022E" w:rsidP="00764537">
            <w:pPr>
              <w:spacing w:before="100" w:beforeAutospacing="1" w:after="100" w:afterAutospacing="1"/>
              <w:rPr>
                <w:i/>
                <w:szCs w:val="20"/>
                <w:lang w:val="en-GB"/>
              </w:rPr>
            </w:pPr>
            <w:r w:rsidRPr="00C17D08">
              <w:rPr>
                <w:i/>
                <w:szCs w:val="20"/>
                <w:lang w:val="en-GB"/>
              </w:rPr>
              <w:t>[If the employee is under 18 years of age - include:]</w:t>
            </w:r>
          </w:p>
          <w:p w14:paraId="59AC22D2" w14:textId="77777777" w:rsidR="00C9022E" w:rsidRPr="00C17D08" w:rsidRDefault="00C9022E" w:rsidP="00764537">
            <w:pPr>
              <w:spacing w:before="100" w:beforeAutospacing="1" w:after="100" w:afterAutospacing="1"/>
              <w:rPr>
                <w:b/>
                <w:szCs w:val="20"/>
                <w:lang w:val="en-GB"/>
              </w:rPr>
            </w:pPr>
            <w:r w:rsidRPr="00C17D08">
              <w:rPr>
                <w:b/>
                <w:szCs w:val="20"/>
                <w:lang w:val="en-GB"/>
              </w:rPr>
              <w:t>I agree that:</w:t>
            </w:r>
          </w:p>
          <w:p w14:paraId="3BC0B738" w14:textId="77777777" w:rsidR="00C9022E" w:rsidRPr="00C17D08" w:rsidRDefault="00C9022E" w:rsidP="00764537">
            <w:pPr>
              <w:spacing w:before="100" w:beforeAutospacing="1" w:after="100" w:afterAutospacing="1"/>
              <w:rPr>
                <w:b/>
                <w:szCs w:val="20"/>
                <w:lang w:val="en-GB"/>
              </w:rPr>
            </w:pPr>
            <w:r w:rsidRPr="00C17D08">
              <w:rPr>
                <w:b/>
                <w:bCs/>
                <w:szCs w:val="20"/>
                <w:lang w:val="en-GB"/>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6B41AC84" w14:textId="77777777" w:rsidR="00C9022E" w:rsidRPr="00C17D08" w:rsidRDefault="00C9022E" w:rsidP="00764537">
            <w:pPr>
              <w:spacing w:before="100" w:beforeAutospacing="1" w:after="100" w:afterAutospacing="1"/>
              <w:rPr>
                <w:szCs w:val="20"/>
                <w:lang w:val="en-GB"/>
              </w:rPr>
            </w:pPr>
            <w:r w:rsidRPr="00C17D08">
              <w:rPr>
                <w:szCs w:val="20"/>
                <w:lang w:val="en-GB"/>
              </w:rPr>
              <w:t>Name of parent/guardian: ________________________________________</w:t>
            </w:r>
          </w:p>
          <w:p w14:paraId="5184479A" w14:textId="77777777" w:rsidR="00C9022E" w:rsidRPr="00C17D08" w:rsidRDefault="00C9022E" w:rsidP="00764537">
            <w:pPr>
              <w:spacing w:before="100" w:beforeAutospacing="1" w:after="100" w:afterAutospacing="1"/>
              <w:rPr>
                <w:szCs w:val="20"/>
                <w:lang w:val="en-GB"/>
              </w:rPr>
            </w:pPr>
            <w:r w:rsidRPr="00C17D08">
              <w:rPr>
                <w:szCs w:val="20"/>
                <w:lang w:val="en-GB"/>
              </w:rPr>
              <w:t>Signature of parent/guardian: ________________________________________</w:t>
            </w:r>
          </w:p>
          <w:p w14:paraId="5ABBBE54" w14:textId="77777777" w:rsidR="00C9022E" w:rsidRPr="00C17D08" w:rsidRDefault="00C9022E" w:rsidP="00764537">
            <w:pPr>
              <w:spacing w:before="100" w:beforeAutospacing="1" w:after="100" w:afterAutospacing="1"/>
              <w:rPr>
                <w:i/>
                <w:szCs w:val="20"/>
                <w:lang w:val="en-GB"/>
              </w:rPr>
            </w:pPr>
            <w:r w:rsidRPr="00C17D08">
              <w:rPr>
                <w:szCs w:val="20"/>
                <w:lang w:val="en-GB"/>
              </w:rPr>
              <w:t>Date signed: ___/___/20___</w:t>
            </w:r>
          </w:p>
        </w:tc>
      </w:tr>
    </w:tbl>
    <w:p w14:paraId="55F6A399" w14:textId="77777777" w:rsidR="00C9022E" w:rsidRDefault="00920C8D" w:rsidP="00C9022E">
      <w:pPr>
        <w:rPr>
          <w:lang w:val="en-GB" w:eastAsia="en-US"/>
        </w:rPr>
      </w:pPr>
      <w:r>
        <w:rPr>
          <w:lang w:val="en-GB" w:eastAsia="en-US"/>
        </w:rPr>
        <w:t>   </w:t>
      </w:r>
    </w:p>
    <w:p w14:paraId="71EF0E9A" w14:textId="77777777" w:rsidR="00AA076E" w:rsidRDefault="00AA076E">
      <w:pPr>
        <w:spacing w:before="0"/>
        <w:jc w:val="left"/>
        <w:rPr>
          <w:szCs w:val="20"/>
          <w:lang w:val="en-GB" w:eastAsia="en-US"/>
        </w:rPr>
      </w:pPr>
      <w:r>
        <w:rPr>
          <w:szCs w:val="20"/>
          <w:lang w:val="en-GB" w:eastAsia="en-US"/>
        </w:rPr>
        <w:br w:type="page"/>
      </w:r>
    </w:p>
    <w:p w14:paraId="7B102AF8" w14:textId="77777777" w:rsidR="00C17D08" w:rsidRPr="00C17D08" w:rsidRDefault="00C17D08" w:rsidP="00C17D08">
      <w:pPr>
        <w:pStyle w:val="Subdocument"/>
        <w:rPr>
          <w:lang w:val="en-GB" w:eastAsia="en-US"/>
        </w:rPr>
      </w:pPr>
      <w:bookmarkStart w:id="359" w:name="_Ref457917912"/>
      <w:bookmarkStart w:id="360" w:name="_Toc56181921"/>
      <w:bookmarkEnd w:id="358"/>
      <w:r w:rsidRPr="00C17D08">
        <w:rPr>
          <w:lang w:val="en-GB" w:eastAsia="en-US"/>
        </w:rPr>
        <w:t>—</w:t>
      </w:r>
      <w:bookmarkStart w:id="361" w:name="sched_g"/>
      <w:r w:rsidRPr="00C17D08">
        <w:rPr>
          <w:lang w:val="en-GB" w:eastAsia="en-US"/>
        </w:rPr>
        <w:t>Agreement to Cash Out Annual Leave</w:t>
      </w:r>
      <w:bookmarkEnd w:id="359"/>
      <w:bookmarkEnd w:id="360"/>
    </w:p>
    <w:p w14:paraId="364D6434" w14:textId="31981AF6" w:rsidR="006A01D0" w:rsidRPr="006A01D0" w:rsidRDefault="006A01D0" w:rsidP="006A01D0">
      <w:pPr>
        <w:pStyle w:val="History"/>
        <w:rPr>
          <w:lang w:eastAsia="en-US"/>
        </w:rPr>
      </w:pPr>
      <w:r w:rsidRPr="006A01D0">
        <w:rPr>
          <w:lang w:eastAsia="en-US"/>
        </w:rPr>
        <w:t>[</w:t>
      </w:r>
      <w:r>
        <w:rPr>
          <w:lang w:eastAsia="en-US"/>
        </w:rPr>
        <w:t>Sched G</w:t>
      </w:r>
      <w:r w:rsidRPr="006A01D0">
        <w:rPr>
          <w:lang w:eastAsia="en-US"/>
        </w:rPr>
        <w:t xml:space="preserve"> inserted by </w:t>
      </w:r>
      <w:hyperlink r:id="rId413" w:history="1">
        <w:r w:rsidRPr="006A01D0">
          <w:rPr>
            <w:rStyle w:val="Hyperlink"/>
            <w:szCs w:val="20"/>
            <w:lang w:eastAsia="en-US"/>
          </w:rPr>
          <w:t>PR583036</w:t>
        </w:r>
      </w:hyperlink>
      <w:r w:rsidRPr="006A01D0">
        <w:rPr>
          <w:lang w:eastAsia="en-US"/>
        </w:rPr>
        <w:t xml:space="preserve"> ppc 29Jul16]</w:t>
      </w:r>
    </w:p>
    <w:p w14:paraId="5209FF53" w14:textId="334F19FF" w:rsidR="00033EAE" w:rsidRPr="006C7CDF" w:rsidRDefault="00033EAE" w:rsidP="00033EAE">
      <w:pPr>
        <w:pStyle w:val="note"/>
        <w:rPr>
          <w:lang w:val="en-US" w:eastAsia="en-US"/>
        </w:rPr>
      </w:pPr>
      <w:r>
        <w:rPr>
          <w:lang w:val="en-US" w:eastAsia="en-US"/>
        </w:rPr>
        <w:t xml:space="preserve">Link to PDF copy of </w:t>
      </w:r>
      <w:hyperlink r:id="rId414" w:history="1">
        <w:r>
          <w:rPr>
            <w:rStyle w:val="Hyperlink"/>
            <w:lang w:val="en-US" w:eastAsia="en-US"/>
          </w:rPr>
          <w:t>Agreement to Cash Out Annual Leave</w:t>
        </w:r>
      </w:hyperlink>
      <w:r w:rsidRPr="006C7CDF">
        <w:rPr>
          <w:lang w:val="en-US" w:eastAsia="en-US"/>
        </w:rPr>
        <w:t>.</w:t>
      </w:r>
    </w:p>
    <w:p w14:paraId="6494E439" w14:textId="77777777" w:rsidR="00033EAE" w:rsidRDefault="00033EAE" w:rsidP="00033EAE">
      <w:pPr>
        <w:rPr>
          <w:lang w:val="en-GB" w:eastAsia="en-US"/>
        </w:rPr>
      </w:pPr>
    </w:p>
    <w:p w14:paraId="3F044D14" w14:textId="77777777" w:rsidR="00C17D08" w:rsidRPr="00C17D08" w:rsidRDefault="00C17D08" w:rsidP="00033EAE">
      <w:pPr>
        <w:rPr>
          <w:lang w:val="en-GB" w:eastAsia="en-US"/>
        </w:rPr>
      </w:pPr>
      <w:r w:rsidRPr="00C17D08">
        <w:rPr>
          <w:lang w:val="en-GB" w:eastAsia="en-US"/>
        </w:rPr>
        <w:t>Name of employee: _____________________________________________</w:t>
      </w:r>
    </w:p>
    <w:p w14:paraId="230DC119" w14:textId="77777777" w:rsidR="00C17D08" w:rsidRPr="00C17D08" w:rsidRDefault="00C17D08" w:rsidP="00033EAE">
      <w:pPr>
        <w:rPr>
          <w:lang w:val="en-GB" w:eastAsia="en-US"/>
        </w:rPr>
      </w:pPr>
      <w:r w:rsidRPr="00C17D08">
        <w:rPr>
          <w:lang w:val="en-GB" w:eastAsia="en-US"/>
        </w:rPr>
        <w:t>Name of employer: _____________________________________________</w:t>
      </w:r>
    </w:p>
    <w:p w14:paraId="61B5A4D6" w14:textId="77777777" w:rsidR="00C17D08" w:rsidRPr="00C17D08" w:rsidRDefault="00C17D08" w:rsidP="00033EAE">
      <w:pPr>
        <w:rPr>
          <w:lang w:val="en-GB" w:eastAsia="en-US"/>
        </w:rPr>
      </w:pPr>
    </w:p>
    <w:p w14:paraId="10818DE5" w14:textId="77777777" w:rsidR="00C17D08" w:rsidRPr="00033EAE" w:rsidRDefault="00C17D08" w:rsidP="00033EAE">
      <w:pPr>
        <w:rPr>
          <w:b/>
          <w:lang w:val="en-GB" w:eastAsia="en-US"/>
        </w:rPr>
      </w:pPr>
      <w:r w:rsidRPr="00033EAE">
        <w:rPr>
          <w:b/>
          <w:lang w:val="en-GB" w:eastAsia="en-US"/>
        </w:rPr>
        <w:t>The employer and employee agree to the employee cashing out a particular amount of the employee’s accrued paid annual leave:</w:t>
      </w:r>
    </w:p>
    <w:p w14:paraId="552D5019" w14:textId="77777777" w:rsidR="00C17D08" w:rsidRPr="00C17D08" w:rsidRDefault="00C17D08" w:rsidP="00033EAE">
      <w:pPr>
        <w:rPr>
          <w:lang w:val="en-GB" w:eastAsia="en-US"/>
        </w:rPr>
      </w:pPr>
      <w:r w:rsidRPr="00C17D08">
        <w:rPr>
          <w:lang w:val="en-GB" w:eastAsia="en-US"/>
        </w:rPr>
        <w:t>The amount of leave to be cashed out is: ____ hours/days</w:t>
      </w:r>
    </w:p>
    <w:p w14:paraId="4666BAFB" w14:textId="77777777" w:rsidR="00C17D08" w:rsidRPr="00C17D08" w:rsidRDefault="00C17D08" w:rsidP="00033EAE">
      <w:pPr>
        <w:rPr>
          <w:lang w:val="en-GB" w:eastAsia="en-US"/>
        </w:rPr>
      </w:pPr>
      <w:r w:rsidRPr="00C17D08">
        <w:rPr>
          <w:lang w:val="en-GB" w:eastAsia="en-US"/>
        </w:rPr>
        <w:t>The payment to be made to the employee for the leave is: $_______ subject to deduction of income tax/after deduction of income tax (strike out where not applicable)</w:t>
      </w:r>
    </w:p>
    <w:p w14:paraId="6E1FF83C" w14:textId="77777777" w:rsidR="00C17D08" w:rsidRPr="00C17D08" w:rsidRDefault="00C17D08" w:rsidP="00033EAE">
      <w:pPr>
        <w:rPr>
          <w:lang w:val="en-GB" w:eastAsia="en-US"/>
        </w:rPr>
      </w:pPr>
      <w:r w:rsidRPr="00C17D08">
        <w:rPr>
          <w:lang w:val="en-GB" w:eastAsia="en-US"/>
        </w:rPr>
        <w:t>The payment will be made to the employee on: ___/___/20___</w:t>
      </w:r>
    </w:p>
    <w:p w14:paraId="5B8319D2" w14:textId="77777777" w:rsidR="00C17D08" w:rsidRPr="00C17D08" w:rsidRDefault="00C17D08" w:rsidP="00033EAE">
      <w:pPr>
        <w:rPr>
          <w:lang w:val="en-GB" w:eastAsia="en-US"/>
        </w:rPr>
      </w:pPr>
    </w:p>
    <w:p w14:paraId="4F82693A" w14:textId="77777777" w:rsidR="00C17D08" w:rsidRPr="00C17D08" w:rsidRDefault="00C17D08" w:rsidP="00033EAE">
      <w:pPr>
        <w:rPr>
          <w:lang w:val="en-GB" w:eastAsia="en-US"/>
        </w:rPr>
      </w:pPr>
      <w:r w:rsidRPr="00C17D08">
        <w:rPr>
          <w:lang w:val="en-GB" w:eastAsia="en-US"/>
        </w:rPr>
        <w:t>Signature of employee: ________________________________________</w:t>
      </w:r>
    </w:p>
    <w:p w14:paraId="590BAB0A" w14:textId="77777777" w:rsidR="00C17D08" w:rsidRPr="00C17D08" w:rsidRDefault="00C17D08" w:rsidP="00033EAE">
      <w:pPr>
        <w:rPr>
          <w:lang w:val="en-GB" w:eastAsia="en-US"/>
        </w:rPr>
      </w:pPr>
      <w:r w:rsidRPr="00C17D08">
        <w:rPr>
          <w:lang w:val="en-GB" w:eastAsia="en-US"/>
        </w:rPr>
        <w:t>Date signed: ___/___/20___</w:t>
      </w:r>
    </w:p>
    <w:p w14:paraId="2FAD77B9" w14:textId="77777777" w:rsidR="00C17D08" w:rsidRPr="00C17D08" w:rsidRDefault="00C17D08" w:rsidP="00033EAE">
      <w:pPr>
        <w:rPr>
          <w:lang w:val="en-GB" w:eastAsia="en-US"/>
        </w:rPr>
      </w:pPr>
    </w:p>
    <w:p w14:paraId="2CD6CCEC" w14:textId="77777777" w:rsidR="00C17D08" w:rsidRPr="00C17D08" w:rsidRDefault="00C17D08" w:rsidP="00033EAE">
      <w:pPr>
        <w:rPr>
          <w:lang w:val="en-GB" w:eastAsia="en-US"/>
        </w:rPr>
      </w:pPr>
      <w:r w:rsidRPr="00C17D08">
        <w:rPr>
          <w:lang w:val="en-GB" w:eastAsia="en-US"/>
        </w:rPr>
        <w:t>Name of employer</w:t>
      </w:r>
      <w:r w:rsidRPr="00C17D08">
        <w:rPr>
          <w:lang w:val="en-GB" w:eastAsia="en-US"/>
        </w:rPr>
        <w:br/>
        <w:t>representative: ________________________________________</w:t>
      </w:r>
    </w:p>
    <w:p w14:paraId="478055F9" w14:textId="77777777" w:rsidR="00C17D08" w:rsidRPr="00C17D08" w:rsidRDefault="00C17D08" w:rsidP="00033EAE">
      <w:pPr>
        <w:rPr>
          <w:lang w:val="en-GB" w:eastAsia="en-US"/>
        </w:rPr>
      </w:pPr>
      <w:r w:rsidRPr="00C17D08">
        <w:rPr>
          <w:lang w:val="en-GB" w:eastAsia="en-US"/>
        </w:rPr>
        <w:t>Signature of employer</w:t>
      </w:r>
      <w:r w:rsidRPr="00C17D08">
        <w:rPr>
          <w:lang w:val="en-GB" w:eastAsia="en-US"/>
        </w:rPr>
        <w:br/>
        <w:t>representative: ________________________________________</w:t>
      </w:r>
    </w:p>
    <w:p w14:paraId="216EFBF0" w14:textId="77777777" w:rsidR="00C17D08" w:rsidRDefault="00C17D08" w:rsidP="00033EAE">
      <w:pPr>
        <w:rPr>
          <w:lang w:val="en-GB" w:eastAsia="en-US"/>
        </w:rPr>
      </w:pPr>
      <w:r w:rsidRPr="00C17D08">
        <w:rPr>
          <w:lang w:val="en-GB" w:eastAsia="en-US"/>
        </w:rPr>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9022E" w:rsidRPr="00C17D08" w14:paraId="07BCC2D3" w14:textId="77777777" w:rsidTr="00764537">
        <w:tc>
          <w:tcPr>
            <w:tcW w:w="8794" w:type="dxa"/>
            <w:tcBorders>
              <w:top w:val="single" w:sz="4" w:space="0" w:color="auto"/>
              <w:left w:val="single" w:sz="4" w:space="0" w:color="auto"/>
              <w:bottom w:val="single" w:sz="4" w:space="0" w:color="auto"/>
              <w:right w:val="single" w:sz="4" w:space="0" w:color="auto"/>
            </w:tcBorders>
          </w:tcPr>
          <w:p w14:paraId="39C3EECB" w14:textId="77777777" w:rsidR="00C9022E" w:rsidRPr="00C17D08" w:rsidRDefault="00C9022E" w:rsidP="00764537">
            <w:pPr>
              <w:spacing w:before="100" w:beforeAutospacing="1" w:after="100" w:afterAutospacing="1"/>
              <w:rPr>
                <w:i/>
                <w:szCs w:val="20"/>
                <w:lang w:val="en-GB"/>
              </w:rPr>
            </w:pPr>
            <w:r w:rsidRPr="00C17D08">
              <w:rPr>
                <w:i/>
                <w:szCs w:val="20"/>
                <w:lang w:val="en-GB"/>
              </w:rPr>
              <w:t>Include if the employee is under 18 years of age:</w:t>
            </w:r>
          </w:p>
          <w:p w14:paraId="2CACBBF6" w14:textId="77777777" w:rsidR="00C9022E" w:rsidRPr="00C17D08" w:rsidRDefault="00C9022E" w:rsidP="00764537">
            <w:pPr>
              <w:spacing w:before="100" w:beforeAutospacing="1" w:after="100" w:afterAutospacing="1"/>
              <w:rPr>
                <w:b/>
                <w:szCs w:val="20"/>
                <w:lang w:val="en-GB"/>
              </w:rPr>
            </w:pPr>
          </w:p>
          <w:p w14:paraId="79B39A84" w14:textId="77777777" w:rsidR="00C9022E" w:rsidRPr="00C17D08" w:rsidRDefault="00C9022E" w:rsidP="00764537">
            <w:pPr>
              <w:spacing w:before="100" w:beforeAutospacing="1" w:after="100" w:afterAutospacing="1"/>
              <w:rPr>
                <w:szCs w:val="20"/>
                <w:lang w:val="en-GB"/>
              </w:rPr>
            </w:pPr>
            <w:r w:rsidRPr="00C17D08">
              <w:rPr>
                <w:szCs w:val="20"/>
                <w:lang w:val="en-GB"/>
              </w:rPr>
              <w:t>Name of parent/guardian: ________________________________________</w:t>
            </w:r>
          </w:p>
          <w:p w14:paraId="7A3BA519" w14:textId="77777777" w:rsidR="00C9022E" w:rsidRPr="00C17D08" w:rsidRDefault="00C9022E" w:rsidP="00764537">
            <w:pPr>
              <w:spacing w:before="100" w:beforeAutospacing="1" w:after="100" w:afterAutospacing="1"/>
              <w:rPr>
                <w:szCs w:val="20"/>
                <w:lang w:val="en-GB"/>
              </w:rPr>
            </w:pPr>
            <w:r w:rsidRPr="00C17D08">
              <w:rPr>
                <w:szCs w:val="20"/>
                <w:lang w:val="en-GB"/>
              </w:rPr>
              <w:t>Signature of parent/guardian: ________________________________________</w:t>
            </w:r>
          </w:p>
          <w:p w14:paraId="5D39A6B1" w14:textId="77777777" w:rsidR="00C9022E" w:rsidRPr="00C17D08" w:rsidRDefault="00C9022E" w:rsidP="00764537">
            <w:pPr>
              <w:spacing w:before="100" w:beforeAutospacing="1" w:after="100" w:afterAutospacing="1"/>
              <w:rPr>
                <w:i/>
                <w:szCs w:val="20"/>
                <w:lang w:val="en-GB"/>
              </w:rPr>
            </w:pPr>
            <w:r w:rsidRPr="00C17D08">
              <w:rPr>
                <w:szCs w:val="20"/>
                <w:lang w:val="en-GB"/>
              </w:rPr>
              <w:t>Date signed: ___/___/20___</w:t>
            </w:r>
          </w:p>
        </w:tc>
      </w:tr>
    </w:tbl>
    <w:p w14:paraId="6F8AC90E" w14:textId="77777777" w:rsidR="00C9022E" w:rsidRPr="00920C8D" w:rsidRDefault="00920C8D" w:rsidP="00920C8D">
      <w:r>
        <w:t>   </w:t>
      </w:r>
    </w:p>
    <w:p w14:paraId="3A5004F7" w14:textId="77777777" w:rsidR="00960172" w:rsidRDefault="00960172">
      <w:pPr>
        <w:spacing w:before="0"/>
        <w:jc w:val="left"/>
      </w:pPr>
      <w:r>
        <w:br w:type="page"/>
      </w:r>
    </w:p>
    <w:p w14:paraId="2ADB3A58" w14:textId="77777777" w:rsidR="00960172" w:rsidRPr="007D7B03" w:rsidRDefault="00033EAE" w:rsidP="00AB5B13">
      <w:pPr>
        <w:pStyle w:val="Subdocument"/>
        <w:rPr>
          <w:lang w:val="en-GB" w:eastAsia="en-US"/>
        </w:rPr>
      </w:pPr>
      <w:bookmarkStart w:id="362" w:name="_Ref458681362"/>
      <w:bookmarkStart w:id="363" w:name="_Toc56181922"/>
      <w:bookmarkEnd w:id="361"/>
      <w:r>
        <w:rPr>
          <w:lang w:val="en-GB" w:eastAsia="en-US"/>
        </w:rPr>
        <w:t>—</w:t>
      </w:r>
      <w:bookmarkStart w:id="364" w:name="sched_h"/>
      <w:r>
        <w:rPr>
          <w:lang w:val="en-GB" w:eastAsia="en-US"/>
        </w:rPr>
        <w:t>Agreement for Time Off Instead of Payment for O</w:t>
      </w:r>
      <w:r w:rsidR="00960172" w:rsidRPr="007D7B03">
        <w:rPr>
          <w:lang w:val="en-GB" w:eastAsia="en-US"/>
        </w:rPr>
        <w:t>vertime</w:t>
      </w:r>
      <w:bookmarkEnd w:id="362"/>
      <w:bookmarkEnd w:id="363"/>
    </w:p>
    <w:p w14:paraId="375A07CE" w14:textId="7CA5222D" w:rsidR="00960172" w:rsidRPr="007F0396" w:rsidRDefault="00960172" w:rsidP="00960172">
      <w:pPr>
        <w:pStyle w:val="History"/>
      </w:pPr>
      <w:r w:rsidRPr="00AB5B13">
        <w:t>[Sched</w:t>
      </w:r>
      <w:r w:rsidR="00AB5B13" w:rsidRPr="00AB5B13">
        <w:t xml:space="preserve"> H</w:t>
      </w:r>
      <w:r w:rsidRPr="00AB5B13">
        <w:t xml:space="preserve"> inserted by </w:t>
      </w:r>
      <w:hyperlink r:id="rId415" w:history="1">
        <w:r w:rsidR="00AB5B13" w:rsidRPr="00AB5B13">
          <w:rPr>
            <w:rStyle w:val="Hyperlink"/>
          </w:rPr>
          <w:t>PR585479</w:t>
        </w:r>
      </w:hyperlink>
      <w:r w:rsidRPr="00256C1F">
        <w:t xml:space="preserve"> </w:t>
      </w:r>
      <w:r w:rsidRPr="00AB5B13">
        <w:t>ppc 16Sep16]</w:t>
      </w:r>
    </w:p>
    <w:p w14:paraId="13EA2867" w14:textId="661D10AE" w:rsidR="00033EAE" w:rsidRPr="006C7CDF" w:rsidRDefault="00033EAE" w:rsidP="00033EAE">
      <w:pPr>
        <w:pStyle w:val="note"/>
        <w:rPr>
          <w:lang w:val="en-US" w:eastAsia="en-US"/>
        </w:rPr>
      </w:pPr>
      <w:r>
        <w:rPr>
          <w:lang w:val="en-US" w:eastAsia="en-US"/>
        </w:rPr>
        <w:t xml:space="preserve">Link to PDF copy of </w:t>
      </w:r>
      <w:hyperlink r:id="rId416" w:history="1">
        <w:r>
          <w:rPr>
            <w:rStyle w:val="Hyperlink"/>
            <w:lang w:val="en-US" w:eastAsia="en-US"/>
          </w:rPr>
          <w:t>Agreement for Time Off Instead of Payment for Overtime</w:t>
        </w:r>
      </w:hyperlink>
      <w:r w:rsidRPr="006C7CDF">
        <w:rPr>
          <w:lang w:val="en-US" w:eastAsia="en-US"/>
        </w:rPr>
        <w:t>.</w:t>
      </w:r>
    </w:p>
    <w:p w14:paraId="191CC499" w14:textId="77777777" w:rsidR="00033EAE" w:rsidRPr="007D7B03" w:rsidRDefault="00033EAE" w:rsidP="00960172">
      <w:pPr>
        <w:rPr>
          <w:lang w:val="en-GB" w:eastAsia="en-US"/>
        </w:rPr>
      </w:pPr>
    </w:p>
    <w:p w14:paraId="7FAED880"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14:paraId="71B4AC2B"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14:paraId="3B3DEF9F" w14:textId="77777777" w:rsidR="00960172" w:rsidRPr="007D7B03" w:rsidRDefault="00960172" w:rsidP="00960172">
      <w:pPr>
        <w:spacing w:before="100" w:beforeAutospacing="1" w:after="100" w:afterAutospacing="1"/>
        <w:jc w:val="left"/>
        <w:rPr>
          <w:szCs w:val="20"/>
          <w:lang w:val="en-GB" w:eastAsia="en-US"/>
        </w:rPr>
      </w:pPr>
    </w:p>
    <w:p w14:paraId="521E864B" w14:textId="77777777" w:rsidR="00960172" w:rsidRPr="007D7B03" w:rsidRDefault="00960172" w:rsidP="00960172">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14:paraId="7812DBC9"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14:paraId="0686A77B"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14:paraId="76D3DE17"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14:paraId="38FC1257" w14:textId="77777777" w:rsidR="00960172" w:rsidRPr="007D7B03" w:rsidRDefault="00960172" w:rsidP="00960172">
      <w:pPr>
        <w:spacing w:before="100" w:beforeAutospacing="1" w:after="100" w:afterAutospacing="1"/>
        <w:jc w:val="left"/>
        <w:rPr>
          <w:szCs w:val="20"/>
          <w:lang w:val="en-GB" w:eastAsia="en-US"/>
        </w:rPr>
      </w:pPr>
    </w:p>
    <w:p w14:paraId="3958625B" w14:textId="77777777" w:rsidR="00960172" w:rsidRPr="007D7B03" w:rsidRDefault="00960172" w:rsidP="00960172">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0EC2133B" w14:textId="77777777" w:rsidR="00960172" w:rsidRPr="007D7B03" w:rsidRDefault="00960172" w:rsidP="00960172">
      <w:pPr>
        <w:spacing w:before="100" w:beforeAutospacing="1" w:after="100" w:afterAutospacing="1"/>
        <w:jc w:val="left"/>
        <w:rPr>
          <w:szCs w:val="20"/>
          <w:lang w:val="en-GB" w:eastAsia="en-US"/>
        </w:rPr>
      </w:pPr>
    </w:p>
    <w:p w14:paraId="46686D90"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14:paraId="2F4010D2"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Date signed: ___/___/20___</w:t>
      </w:r>
    </w:p>
    <w:p w14:paraId="47D20428" w14:textId="77777777" w:rsidR="00960172" w:rsidRPr="007D7B03" w:rsidRDefault="00960172" w:rsidP="00960172">
      <w:pPr>
        <w:spacing w:before="100" w:beforeAutospacing="1" w:after="100" w:afterAutospacing="1"/>
        <w:jc w:val="left"/>
        <w:rPr>
          <w:szCs w:val="20"/>
          <w:lang w:val="en-GB" w:eastAsia="en-US"/>
        </w:rPr>
      </w:pPr>
    </w:p>
    <w:p w14:paraId="5EF65164"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Name of employer</w:t>
      </w:r>
      <w:r w:rsidRPr="007D7B03">
        <w:rPr>
          <w:szCs w:val="20"/>
          <w:lang w:val="en-GB" w:eastAsia="en-US"/>
        </w:rPr>
        <w:br/>
        <w:t>representative: ________________________________________</w:t>
      </w:r>
    </w:p>
    <w:p w14:paraId="2A9D4185"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Signature of employer</w:t>
      </w:r>
      <w:r w:rsidRPr="007D7B03">
        <w:rPr>
          <w:szCs w:val="20"/>
          <w:lang w:val="en-GB" w:eastAsia="en-US"/>
        </w:rPr>
        <w:br/>
        <w:t>representative: ________________________________________</w:t>
      </w:r>
    </w:p>
    <w:p w14:paraId="6DE75D23" w14:textId="77777777" w:rsidR="00960172" w:rsidRPr="007D7B03" w:rsidRDefault="00960172" w:rsidP="00960172">
      <w:pPr>
        <w:spacing w:before="100" w:beforeAutospacing="1" w:after="100" w:afterAutospacing="1"/>
        <w:jc w:val="left"/>
        <w:rPr>
          <w:szCs w:val="20"/>
          <w:lang w:val="en-GB" w:eastAsia="en-US"/>
        </w:rPr>
      </w:pPr>
      <w:r w:rsidRPr="007D7B03">
        <w:rPr>
          <w:szCs w:val="20"/>
          <w:lang w:val="en-GB" w:eastAsia="en-US"/>
        </w:rPr>
        <w:t>Date signed: ___/___/20___</w:t>
      </w:r>
    </w:p>
    <w:bookmarkEnd w:id="364"/>
    <w:p w14:paraId="5FECEF0A" w14:textId="77777777" w:rsidR="00411630" w:rsidRDefault="00411630">
      <w:pPr>
        <w:spacing w:before="0"/>
        <w:jc w:val="left"/>
        <w:rPr>
          <w:lang w:eastAsia="en-US"/>
        </w:rPr>
      </w:pPr>
      <w:r>
        <w:rPr>
          <w:lang w:eastAsia="en-US"/>
        </w:rPr>
        <w:br w:type="page"/>
      </w:r>
    </w:p>
    <w:p w14:paraId="1F9B3F0E" w14:textId="77777777" w:rsidR="00960172" w:rsidRDefault="00411630" w:rsidP="00411630">
      <w:pPr>
        <w:pStyle w:val="Subdocument"/>
        <w:numPr>
          <w:ilvl w:val="0"/>
          <w:numId w:val="20"/>
        </w:numPr>
        <w:rPr>
          <w:lang w:eastAsia="en-US"/>
        </w:rPr>
      </w:pPr>
      <w:bookmarkStart w:id="365" w:name="_Ref48051695"/>
      <w:bookmarkStart w:id="366" w:name="_Toc56181923"/>
      <w:r w:rsidRPr="00411630">
        <w:rPr>
          <w:lang w:eastAsia="en-US"/>
        </w:rPr>
        <w:t>—Additional Measures During the COVID-19 Pandemic</w:t>
      </w:r>
      <w:bookmarkEnd w:id="365"/>
      <w:bookmarkEnd w:id="366"/>
    </w:p>
    <w:p w14:paraId="21CECF8F" w14:textId="6718463F" w:rsidR="00411630" w:rsidRDefault="00411630" w:rsidP="00411630">
      <w:pPr>
        <w:pStyle w:val="History"/>
        <w:rPr>
          <w:rStyle w:val="Hyperlink"/>
          <w:color w:val="auto"/>
          <w:u w:val="none"/>
        </w:rPr>
      </w:pPr>
      <w:r>
        <w:rPr>
          <w:lang w:eastAsia="en-US"/>
        </w:rPr>
        <w:t xml:space="preserve">[Sched X inserted by </w:t>
      </w:r>
      <w:hyperlink r:id="rId417" w:history="1">
        <w:r>
          <w:rPr>
            <w:rStyle w:val="Hyperlink"/>
          </w:rPr>
          <w:t>PR721490</w:t>
        </w:r>
      </w:hyperlink>
      <w:r w:rsidRPr="00411630">
        <w:rPr>
          <w:rStyle w:val="Hyperlink"/>
          <w:color w:val="auto"/>
          <w:u w:val="none"/>
        </w:rPr>
        <w:t xml:space="preserve"> ppc 11Aug20</w:t>
      </w:r>
      <w:r w:rsidR="003D34A2">
        <w:rPr>
          <w:rStyle w:val="Hyperlink"/>
          <w:color w:val="auto"/>
          <w:u w:val="none"/>
        </w:rPr>
        <w:t xml:space="preserve">, varied by </w:t>
      </w:r>
      <w:hyperlink r:id="rId418" w:history="1">
        <w:r w:rsidR="003D34A2" w:rsidRPr="009C2B55">
          <w:rPr>
            <w:rStyle w:val="Hyperlink"/>
          </w:rPr>
          <w:t>PR723048</w:t>
        </w:r>
      </w:hyperlink>
      <w:r w:rsidR="003D34A2">
        <w:rPr>
          <w:rStyle w:val="Hyperlink"/>
          <w:color w:val="auto"/>
          <w:u w:val="none"/>
        </w:rPr>
        <w:t>]</w:t>
      </w:r>
    </w:p>
    <w:p w14:paraId="0E36E6C5" w14:textId="294BD713" w:rsidR="005D6398" w:rsidRPr="009C2B55" w:rsidRDefault="005D6398" w:rsidP="005D6398">
      <w:pPr>
        <w:pStyle w:val="History"/>
      </w:pPr>
      <w:r w:rsidRPr="009C2B55">
        <w:t xml:space="preserve">[X.1 varied by </w:t>
      </w:r>
      <w:hyperlink r:id="rId419" w:history="1">
        <w:r w:rsidRPr="009C2B55">
          <w:rPr>
            <w:rStyle w:val="Hyperlink"/>
          </w:rPr>
          <w:t>PR723048</w:t>
        </w:r>
      </w:hyperlink>
      <w:r w:rsidRPr="009C2B55">
        <w:t xml:space="preserve"> ppc 30Sep20]</w:t>
      </w:r>
    </w:p>
    <w:p w14:paraId="15FD61C4" w14:textId="299730C9" w:rsidR="00411630" w:rsidRDefault="00411630" w:rsidP="00411630">
      <w:pPr>
        <w:pStyle w:val="SubLevel1"/>
      </w:pPr>
      <w:r>
        <w:t xml:space="preserve">Subject to clauses </w:t>
      </w:r>
      <w:r>
        <w:fldChar w:fldCharType="begin"/>
      </w:r>
      <w:r>
        <w:instrText xml:space="preserve"> REF _Ref37231497 \w \h </w:instrText>
      </w:r>
      <w:r>
        <w:fldChar w:fldCharType="separate"/>
      </w:r>
      <w:r w:rsidR="007851C7">
        <w:t>X.2.1(d)</w:t>
      </w:r>
      <w:r>
        <w:fldChar w:fldCharType="end"/>
      </w:r>
      <w:r>
        <w:t xml:space="preserve"> and </w:t>
      </w:r>
      <w:r>
        <w:fldChar w:fldCharType="begin"/>
      </w:r>
      <w:r>
        <w:instrText xml:space="preserve"> REF _Ref37064634 \w \h </w:instrText>
      </w:r>
      <w:r>
        <w:fldChar w:fldCharType="separate"/>
      </w:r>
      <w:r w:rsidR="007851C7">
        <w:t>X.2.1(c)</w:t>
      </w:r>
      <w:r>
        <w:fldChar w:fldCharType="end"/>
      </w:r>
      <w:r>
        <w:t xml:space="preserve">, </w:t>
      </w:r>
      <w:r>
        <w:fldChar w:fldCharType="begin"/>
      </w:r>
      <w:r>
        <w:instrText xml:space="preserve"> REF _Ref48051695 \r \h </w:instrText>
      </w:r>
      <w:r>
        <w:fldChar w:fldCharType="separate"/>
      </w:r>
      <w:r w:rsidR="007851C7">
        <w:t>Schedule X</w:t>
      </w:r>
      <w:r>
        <w:fldChar w:fldCharType="end"/>
      </w:r>
      <w:r>
        <w:t xml:space="preserve"> operates </w:t>
      </w:r>
      <w:r w:rsidRPr="00DB0C06">
        <w:t xml:space="preserve">from </w:t>
      </w:r>
      <w:r>
        <w:t>11</w:t>
      </w:r>
      <w:r w:rsidRPr="00DB0C06">
        <w:t xml:space="preserve"> August 2020 </w:t>
      </w:r>
      <w:r>
        <w:t>until</w:t>
      </w:r>
      <w:r>
        <w:rPr>
          <w:lang w:val="fr-FR"/>
        </w:rPr>
        <w:t xml:space="preserve"> </w:t>
      </w:r>
      <w:r w:rsidR="005D6398">
        <w:rPr>
          <w:lang w:val="fr-FR"/>
        </w:rPr>
        <w:t xml:space="preserve">29 March </w:t>
      </w:r>
      <w:r w:rsidR="005D6398">
        <w:t>2021</w:t>
      </w:r>
      <w:r>
        <w:t>. The period of operation can be extended on application.</w:t>
      </w:r>
    </w:p>
    <w:p w14:paraId="349C5440" w14:textId="6D3DB9F1" w:rsidR="00411630" w:rsidRDefault="00411630" w:rsidP="00411630">
      <w:pPr>
        <w:pStyle w:val="SubLevel1"/>
      </w:pPr>
      <w:r>
        <w:t xml:space="preserve">During the operation of </w:t>
      </w:r>
      <w:r w:rsidR="002A61AF">
        <w:fldChar w:fldCharType="begin"/>
      </w:r>
      <w:r w:rsidR="002A61AF">
        <w:instrText xml:space="preserve"> REF _Ref48051695 \r \h </w:instrText>
      </w:r>
      <w:r w:rsidR="002A61AF">
        <w:fldChar w:fldCharType="separate"/>
      </w:r>
      <w:r w:rsidR="007851C7">
        <w:t>Schedule X</w:t>
      </w:r>
      <w:r w:rsidR="002A61AF">
        <w:fldChar w:fldCharType="end"/>
      </w:r>
      <w:r>
        <w:t>, the following provisions apply:</w:t>
      </w:r>
    </w:p>
    <w:p w14:paraId="6C58EFFE" w14:textId="77777777" w:rsidR="00411630" w:rsidRDefault="00411630" w:rsidP="00411630">
      <w:pPr>
        <w:pStyle w:val="SubLevel2Bold"/>
        <w:rPr>
          <w:shd w:val="clear" w:color="auto" w:fill="FFFFFF"/>
        </w:rPr>
      </w:pPr>
      <w:bookmarkStart w:id="367" w:name="_Ref37064752"/>
      <w:r>
        <w:rPr>
          <w:shd w:val="clear" w:color="auto" w:fill="FFFFFF"/>
        </w:rPr>
        <w:t>Unpaid pandemic leave</w:t>
      </w:r>
      <w:bookmarkEnd w:id="367"/>
    </w:p>
    <w:p w14:paraId="2AFBCDD3" w14:textId="1CD957A1" w:rsidR="00411630" w:rsidRDefault="00411630" w:rsidP="00411630">
      <w:pPr>
        <w:pStyle w:val="SubLevel3"/>
      </w:pPr>
      <w:bookmarkStart w:id="368" w:name="_Ref37231534"/>
      <w:bookmarkStart w:id="369" w:name="_Ref37064618"/>
      <w:r>
        <w:t xml:space="preserve">Subject to clauses </w:t>
      </w:r>
      <w:r>
        <w:fldChar w:fldCharType="begin"/>
      </w:r>
      <w:r>
        <w:instrText xml:space="preserve"> REF _Ref37174556 \w \h </w:instrText>
      </w:r>
      <w:r>
        <w:fldChar w:fldCharType="separate"/>
      </w:r>
      <w:r w:rsidR="007851C7">
        <w:t>X.2.1(b)</w:t>
      </w:r>
      <w:r>
        <w:fldChar w:fldCharType="end"/>
      </w:r>
      <w:r>
        <w:t xml:space="preserve">, </w:t>
      </w:r>
      <w:r>
        <w:fldChar w:fldCharType="begin"/>
      </w:r>
      <w:r>
        <w:instrText xml:space="preserve"> REF _Ref37064634 \n \h </w:instrText>
      </w:r>
      <w:r>
        <w:fldChar w:fldCharType="separate"/>
      </w:r>
      <w:r w:rsidR="007851C7">
        <w:t>(c)</w:t>
      </w:r>
      <w:r>
        <w:fldChar w:fldCharType="end"/>
      </w:r>
      <w:r w:rsidRPr="00F41089">
        <w:t xml:space="preserve"> and </w:t>
      </w:r>
      <w:r>
        <w:fldChar w:fldCharType="begin"/>
      </w:r>
      <w:r>
        <w:instrText xml:space="preserve"> REF _Ref37231497 \n \h </w:instrText>
      </w:r>
      <w:r>
        <w:fldChar w:fldCharType="separate"/>
      </w:r>
      <w:r w:rsidR="007851C7">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68"/>
    </w:p>
    <w:p w14:paraId="1913D685" w14:textId="78AA1303" w:rsidR="00411630" w:rsidRDefault="00411630" w:rsidP="00411630">
      <w:pPr>
        <w:pStyle w:val="SubLevel3"/>
      </w:pPr>
      <w:bookmarkStart w:id="370" w:name="_Ref37174556"/>
      <w:r>
        <w:t xml:space="preserve">The employee must give their employer notice of the taking of leave under clause </w:t>
      </w:r>
      <w:r>
        <w:fldChar w:fldCharType="begin"/>
      </w:r>
      <w:r>
        <w:instrText xml:space="preserve"> REF _Ref37231534 \w \h </w:instrText>
      </w:r>
      <w:r>
        <w:fldChar w:fldCharType="separate"/>
      </w:r>
      <w:r w:rsidR="007851C7">
        <w:t>X.2.1(a)</w:t>
      </w:r>
      <w:r>
        <w:fldChar w:fldCharType="end"/>
      </w:r>
      <w:r>
        <w:t xml:space="preserve"> and of the reason the employee requires the leave, as soon as practicable (which may be a time after the leave has started).</w:t>
      </w:r>
      <w:bookmarkEnd w:id="369"/>
      <w:bookmarkEnd w:id="370"/>
    </w:p>
    <w:p w14:paraId="29196F01" w14:textId="697CF6E7" w:rsidR="00411630" w:rsidRDefault="00411630" w:rsidP="00411630">
      <w:pPr>
        <w:pStyle w:val="SubLevel3"/>
      </w:pPr>
      <w:bookmarkStart w:id="371" w:name="_Ref37064634"/>
      <w:r>
        <w:t xml:space="preserve">An employee who has given their employer notice of taking leave under clause </w:t>
      </w:r>
      <w:r>
        <w:fldChar w:fldCharType="begin"/>
      </w:r>
      <w:r>
        <w:instrText xml:space="preserve"> REF _Ref37231534 \w \h </w:instrText>
      </w:r>
      <w:r>
        <w:fldChar w:fldCharType="separate"/>
      </w:r>
      <w:r w:rsidR="007851C7">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7851C7">
        <w:t>X.2.1(a)</w:t>
      </w:r>
      <w:r>
        <w:fldChar w:fldCharType="end"/>
      </w:r>
      <w:r>
        <w:t>.</w:t>
      </w:r>
      <w:bookmarkEnd w:id="371"/>
    </w:p>
    <w:p w14:paraId="5129BFDE" w14:textId="7A18F41A" w:rsidR="005D6398" w:rsidRPr="009C2B55" w:rsidRDefault="005D6398" w:rsidP="005D6398">
      <w:pPr>
        <w:pStyle w:val="History"/>
      </w:pPr>
      <w:r w:rsidRPr="009C2B55">
        <w:t>[X.</w:t>
      </w:r>
      <w:r>
        <w:t>2.</w:t>
      </w:r>
      <w:r w:rsidRPr="009C2B55">
        <w:t>1</w:t>
      </w:r>
      <w:r>
        <w:t>(d)</w:t>
      </w:r>
      <w:r w:rsidRPr="009C2B55">
        <w:t xml:space="preserve"> varied by </w:t>
      </w:r>
      <w:hyperlink r:id="rId420" w:history="1">
        <w:r w:rsidRPr="009C2B55">
          <w:rPr>
            <w:rStyle w:val="Hyperlink"/>
          </w:rPr>
          <w:t>PR723048</w:t>
        </w:r>
      </w:hyperlink>
      <w:r w:rsidRPr="009C2B55">
        <w:t xml:space="preserve"> ppc 30Sep20]</w:t>
      </w:r>
    </w:p>
    <w:p w14:paraId="4FC4462A" w14:textId="2F2DACFE" w:rsidR="00411630" w:rsidRDefault="00411630" w:rsidP="00411630">
      <w:pPr>
        <w:pStyle w:val="SubLevel3"/>
      </w:pPr>
      <w:bookmarkStart w:id="372" w:name="_Ref37231497"/>
      <w:r>
        <w:t xml:space="preserve">A period of leave under clause </w:t>
      </w:r>
      <w:r>
        <w:fldChar w:fldCharType="begin"/>
      </w:r>
      <w:r>
        <w:instrText xml:space="preserve"> REF _Ref37231534 \w \h </w:instrText>
      </w:r>
      <w:r>
        <w:fldChar w:fldCharType="separate"/>
      </w:r>
      <w:r w:rsidR="007851C7">
        <w:t>X.2.1(a)</w:t>
      </w:r>
      <w:r>
        <w:fldChar w:fldCharType="end"/>
      </w:r>
      <w:r>
        <w:t xml:space="preserve"> must start before </w:t>
      </w:r>
      <w:r w:rsidR="005D6398">
        <w:rPr>
          <w:lang w:val="fr-FR"/>
        </w:rPr>
        <w:t xml:space="preserve">29 March </w:t>
      </w:r>
      <w:r w:rsidR="005D6398">
        <w:t>2021</w:t>
      </w:r>
      <w:r>
        <w:t>, but may end after that date.</w:t>
      </w:r>
      <w:bookmarkEnd w:id="372"/>
    </w:p>
    <w:p w14:paraId="37C49A11" w14:textId="023AFBED" w:rsidR="00411630" w:rsidRDefault="00411630" w:rsidP="00411630">
      <w:pPr>
        <w:pStyle w:val="SubLevel3"/>
      </w:pPr>
      <w:bookmarkStart w:id="373" w:name="_Ref37174575"/>
      <w:r>
        <w:t xml:space="preserve">Leave taken under clause </w:t>
      </w:r>
      <w:r>
        <w:fldChar w:fldCharType="begin"/>
      </w:r>
      <w:r>
        <w:instrText xml:space="preserve"> REF _Ref37231534 \w \h </w:instrText>
      </w:r>
      <w:r>
        <w:fldChar w:fldCharType="separate"/>
      </w:r>
      <w:r w:rsidR="007851C7">
        <w:t>X.2.1(a)</w:t>
      </w:r>
      <w:r>
        <w:fldChar w:fldCharType="end"/>
      </w:r>
      <w:r>
        <w:t xml:space="preserve"> does not affect any other paid or unpaid leave entitlement of the employee and counts as service for the purposes of entitlements under this award and the </w:t>
      </w:r>
      <w:hyperlink r:id="rId421" w:history="1">
        <w:r>
          <w:rPr>
            <w:rStyle w:val="Hyperlink"/>
          </w:rPr>
          <w:t>NES</w:t>
        </w:r>
      </w:hyperlink>
      <w:r>
        <w:t>.</w:t>
      </w:r>
      <w:bookmarkEnd w:id="373"/>
    </w:p>
    <w:p w14:paraId="0C574BBB" w14:textId="77777777" w:rsidR="00411630" w:rsidRDefault="00411630" w:rsidP="00411630">
      <w:pPr>
        <w:pStyle w:val="Block1"/>
      </w:pPr>
      <w:r>
        <w:t>NOTE: The employer and employee may agree that the employee may take more than 2 weeks’ unpaid pandemic leave.</w:t>
      </w:r>
    </w:p>
    <w:p w14:paraId="0C00F857" w14:textId="77777777" w:rsidR="00411630" w:rsidRDefault="00411630" w:rsidP="00411630">
      <w:pPr>
        <w:pStyle w:val="SubLevel2Bold"/>
      </w:pPr>
      <w:bookmarkStart w:id="374" w:name="_Ref37066012"/>
      <w:r>
        <w:t>Annual leave at half pay</w:t>
      </w:r>
      <w:bookmarkEnd w:id="374"/>
    </w:p>
    <w:p w14:paraId="1C43C5F3" w14:textId="77777777" w:rsidR="00411630" w:rsidRDefault="00411630" w:rsidP="00411630">
      <w:pPr>
        <w:pStyle w:val="SubLevel3"/>
      </w:pPr>
      <w:bookmarkStart w:id="375" w:name="_Ref37175067"/>
      <w:r>
        <w:t>Instead of an employee taking paid annual leave on full pay, the employee and their employer may agree to the employee taking twice as much leave on half pay.</w:t>
      </w:r>
      <w:bookmarkEnd w:id="375"/>
    </w:p>
    <w:p w14:paraId="6F0DB26C" w14:textId="3B0C961E" w:rsidR="00411630" w:rsidRDefault="00411630" w:rsidP="00411630">
      <w:pPr>
        <w:pStyle w:val="SubLevel3"/>
      </w:pPr>
      <w:r>
        <w:t>Any agreement to take twice as much annual leave at half pay must be recorded in writing and retained as an employee record.</w:t>
      </w:r>
    </w:p>
    <w:p w14:paraId="12ECBBF1" w14:textId="5CFBF226" w:rsidR="005D6398" w:rsidRPr="009C2B55" w:rsidRDefault="005D6398" w:rsidP="005D6398">
      <w:pPr>
        <w:pStyle w:val="History"/>
      </w:pPr>
      <w:r w:rsidRPr="009C2B55">
        <w:t>[X.</w:t>
      </w:r>
      <w:r>
        <w:t>2.2(c)</w:t>
      </w:r>
      <w:r w:rsidRPr="009C2B55">
        <w:t xml:space="preserve"> varied by </w:t>
      </w:r>
      <w:hyperlink r:id="rId422" w:history="1">
        <w:r w:rsidRPr="009C2B55">
          <w:rPr>
            <w:rStyle w:val="Hyperlink"/>
          </w:rPr>
          <w:t>PR723048</w:t>
        </w:r>
      </w:hyperlink>
      <w:r w:rsidRPr="009C2B55">
        <w:t xml:space="preserve"> ppc 30Sep20]</w:t>
      </w:r>
    </w:p>
    <w:p w14:paraId="7B82CD72" w14:textId="466BC52B" w:rsidR="00411630" w:rsidRDefault="00411630" w:rsidP="00411630">
      <w:pPr>
        <w:pStyle w:val="SubLevel3"/>
      </w:pPr>
      <w:bookmarkStart w:id="376" w:name="_Ref37238181"/>
      <w:r>
        <w:t xml:space="preserve">A period of leave under clause </w:t>
      </w:r>
      <w:r>
        <w:fldChar w:fldCharType="begin"/>
      </w:r>
      <w:r>
        <w:instrText xml:space="preserve"> REF _Ref37175067 \w \h </w:instrText>
      </w:r>
      <w:r>
        <w:fldChar w:fldCharType="separate"/>
      </w:r>
      <w:r w:rsidR="007851C7">
        <w:t>X.2.2(a)</w:t>
      </w:r>
      <w:r>
        <w:fldChar w:fldCharType="end"/>
      </w:r>
      <w:r>
        <w:t xml:space="preserve"> must start before </w:t>
      </w:r>
      <w:r w:rsidR="005D6398">
        <w:rPr>
          <w:lang w:val="fr-FR"/>
        </w:rPr>
        <w:t xml:space="preserve">29 March </w:t>
      </w:r>
      <w:r w:rsidR="005D6398">
        <w:t>2021</w:t>
      </w:r>
      <w:r>
        <w:t>, but may end after that date.</w:t>
      </w:r>
      <w:bookmarkEnd w:id="376"/>
    </w:p>
    <w:p w14:paraId="64108420" w14:textId="77777777" w:rsidR="00411630" w:rsidRDefault="00411630" w:rsidP="00411630">
      <w:pPr>
        <w:pStyle w:val="Block1"/>
      </w:pPr>
      <w:r>
        <w:t>EXAMPLE: Instead of an employee taking one week’s annual leave on full pay, the employee and their employer may agree to the employee taking 2 weeks’ annual leave on half pay. In this example:</w:t>
      </w:r>
    </w:p>
    <w:p w14:paraId="68A9A740" w14:textId="77777777" w:rsidR="00411630" w:rsidRDefault="00411630" w:rsidP="00411630">
      <w:pPr>
        <w:pStyle w:val="Bullet2"/>
      </w:pPr>
      <w:r>
        <w:t>the employee’s pay for the 2 weeks’ leave is the same as the pay the employee would have been entitled to for one week’s leave on full pay (where one week’s full pay includes leave loading under the Annual Leave clause of this award); and</w:t>
      </w:r>
    </w:p>
    <w:p w14:paraId="4F82241B" w14:textId="77777777" w:rsidR="00411630" w:rsidRDefault="00411630" w:rsidP="00411630">
      <w:pPr>
        <w:pStyle w:val="Bullet2"/>
      </w:pPr>
      <w:r>
        <w:t xml:space="preserve">one week of leave is deducted from the employee’s annual leave accrual. </w:t>
      </w:r>
    </w:p>
    <w:p w14:paraId="4EB00230" w14:textId="08DE8806" w:rsidR="00411630" w:rsidRDefault="00411630" w:rsidP="00411630">
      <w:r>
        <w:t xml:space="preserve">NOTE 1: A employee covered by this award who is entitled to the benefit of clause </w:t>
      </w:r>
      <w:r>
        <w:fldChar w:fldCharType="begin"/>
      </w:r>
      <w:r>
        <w:instrText xml:space="preserve"> REF _Ref37064752 \w \h </w:instrText>
      </w:r>
      <w:r>
        <w:fldChar w:fldCharType="separate"/>
      </w:r>
      <w:r w:rsidR="007851C7">
        <w:t>X.2.1</w:t>
      </w:r>
      <w:r>
        <w:fldChar w:fldCharType="end"/>
      </w:r>
      <w:r>
        <w:t xml:space="preserve"> or </w:t>
      </w:r>
      <w:r>
        <w:fldChar w:fldCharType="begin"/>
      </w:r>
      <w:r>
        <w:instrText xml:space="preserve"> REF _Ref37066012 \w \h </w:instrText>
      </w:r>
      <w:r>
        <w:fldChar w:fldCharType="separate"/>
      </w:r>
      <w:r w:rsidR="007851C7">
        <w:t>X.2.2</w:t>
      </w:r>
      <w:r>
        <w:fldChar w:fldCharType="end"/>
      </w:r>
      <w:r>
        <w:t xml:space="preserve"> has a workplace right under section 341(1)(a) of the</w:t>
      </w:r>
      <w:r>
        <w:rPr>
          <w:i/>
        </w:rPr>
        <w:t xml:space="preserve"> </w:t>
      </w:r>
      <w:hyperlink r:id="rId423" w:history="1">
        <w:r>
          <w:rPr>
            <w:rStyle w:val="Hyperlink"/>
          </w:rPr>
          <w:t>Act</w:t>
        </w:r>
      </w:hyperlink>
      <w:r>
        <w:t>.</w:t>
      </w:r>
    </w:p>
    <w:p w14:paraId="5150D83C" w14:textId="2B6C2D09" w:rsidR="00411630" w:rsidRDefault="00411630" w:rsidP="00411630">
      <w:r>
        <w:t>NOTE 2: Under section 340(1) of the</w:t>
      </w:r>
      <w:r>
        <w:rPr>
          <w:i/>
        </w:rPr>
        <w:t xml:space="preserve"> </w:t>
      </w:r>
      <w:hyperlink r:id="rId424" w:history="1">
        <w:r>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Pr>
          <w:i/>
        </w:rPr>
        <w:t xml:space="preserve"> </w:t>
      </w:r>
      <w:hyperlink r:id="rId425" w:history="1">
        <w:r>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2F3525F0" w14:textId="7008746E" w:rsidR="00411630" w:rsidRPr="00411630" w:rsidRDefault="00411630" w:rsidP="00411630">
      <w:r>
        <w:t>NOTE 3: Under section 343(1) of the</w:t>
      </w:r>
      <w:r>
        <w:rPr>
          <w:i/>
        </w:rPr>
        <w:t xml:space="preserve"> </w:t>
      </w:r>
      <w:hyperlink r:id="rId426" w:history="1">
        <w:r>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sectPr w:rsidR="00411630" w:rsidRPr="00411630" w:rsidSect="00126ED6">
      <w:headerReference w:type="even" r:id="rId427"/>
      <w:headerReference w:type="default" r:id="rId428"/>
      <w:headerReference w:type="first" r:id="rId42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E341" w14:textId="77777777" w:rsidR="00D24ECA" w:rsidRDefault="00D24ECA">
      <w:r>
        <w:separator/>
      </w:r>
    </w:p>
  </w:endnote>
  <w:endnote w:type="continuationSeparator" w:id="0">
    <w:p w14:paraId="7AC8D900" w14:textId="77777777" w:rsidR="00D24ECA" w:rsidRDefault="00D2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3D67" w14:textId="77777777" w:rsidR="00D24ECA" w:rsidRPr="003C7CAC" w:rsidRDefault="00D24ECA" w:rsidP="00126ED6">
    <w:pPr>
      <w:pStyle w:val="Footer"/>
      <w:spacing w:before="0"/>
      <w:ind w:left="-284"/>
      <w:rPr>
        <w:rStyle w:val="PageNumber"/>
        <w:sz w:val="22"/>
      </w:rPr>
    </w:pPr>
  </w:p>
  <w:p w14:paraId="077F8538" w14:textId="77777777" w:rsidR="00D24ECA" w:rsidRPr="0059610C" w:rsidRDefault="00D24ECA" w:rsidP="0059610C">
    <w:pPr>
      <w:pStyle w:val="Footer"/>
      <w:rPr>
        <w:b/>
      </w:rPr>
    </w:pPr>
    <w:r>
      <w:rPr>
        <w:rStyle w:val="PageNumber"/>
        <w:b/>
        <w:sz w:val="22"/>
      </w:rPr>
      <w:tab/>
    </w:r>
    <w:r w:rsidRPr="009F1227">
      <w:rPr>
        <w:b/>
        <w:sz w:val="22"/>
        <w:szCs w:val="22"/>
        <w:lang w:val="en-GB"/>
      </w:rPr>
      <w:t>MA000032</w:t>
    </w:r>
    <w:r>
      <w:rPr>
        <w:rStyle w:val="PageNumber"/>
        <w:b/>
        <w:sz w:val="22"/>
      </w:rPr>
      <w:tab/>
    </w:r>
    <w:r w:rsidRPr="00EC3DAB">
      <w:rPr>
        <w:rStyle w:val="PageNumber"/>
        <w:b/>
      </w:rPr>
      <w:fldChar w:fldCharType="begin"/>
    </w:r>
    <w:r w:rsidRPr="00EC3DAB">
      <w:rPr>
        <w:rStyle w:val="PageNumber"/>
        <w:b/>
      </w:rPr>
      <w:instrText xml:space="preserve">PAGE  </w:instrText>
    </w:r>
    <w:r w:rsidRPr="00EC3DAB">
      <w:rPr>
        <w:rStyle w:val="PageNumber"/>
        <w:b/>
      </w:rPr>
      <w:fldChar w:fldCharType="separate"/>
    </w:r>
    <w:r>
      <w:rPr>
        <w:rStyle w:val="PageNumber"/>
        <w:b/>
        <w:noProof/>
      </w:rPr>
      <w:t>72</w:t>
    </w:r>
    <w:r w:rsidRPr="00EC3DAB">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A308" w14:textId="77777777" w:rsidR="00D24ECA" w:rsidRPr="00EC3DAB" w:rsidRDefault="00D24ECA" w:rsidP="00126ED6">
    <w:pPr>
      <w:pStyle w:val="Footer"/>
      <w:framePr w:wrap="around" w:vAnchor="text" w:hAnchor="page" w:x="11035" w:y="61"/>
      <w:rPr>
        <w:rStyle w:val="PageNumber"/>
        <w:b/>
      </w:rPr>
    </w:pPr>
    <w:r w:rsidRPr="00EC3DAB">
      <w:rPr>
        <w:rStyle w:val="PageNumber"/>
        <w:b/>
      </w:rPr>
      <w:fldChar w:fldCharType="begin"/>
    </w:r>
    <w:r w:rsidRPr="00EC3DAB">
      <w:rPr>
        <w:rStyle w:val="PageNumber"/>
        <w:b/>
      </w:rPr>
      <w:instrText xml:space="preserve">PAGE  </w:instrText>
    </w:r>
    <w:r w:rsidRPr="00EC3DAB">
      <w:rPr>
        <w:rStyle w:val="PageNumber"/>
        <w:b/>
      </w:rPr>
      <w:fldChar w:fldCharType="separate"/>
    </w:r>
    <w:r>
      <w:rPr>
        <w:rStyle w:val="PageNumber"/>
        <w:b/>
        <w:noProof/>
      </w:rPr>
      <w:t>71</w:t>
    </w:r>
    <w:r w:rsidRPr="00EC3DAB">
      <w:rPr>
        <w:rStyle w:val="PageNumber"/>
        <w:b/>
      </w:rPr>
      <w:fldChar w:fldCharType="end"/>
    </w:r>
  </w:p>
  <w:p w14:paraId="13BF4A31" w14:textId="77777777" w:rsidR="00D24ECA" w:rsidRPr="003C7CAC" w:rsidRDefault="00D24ECA" w:rsidP="00126ED6">
    <w:pPr>
      <w:pStyle w:val="Footer"/>
      <w:spacing w:before="0"/>
      <w:ind w:right="-284"/>
      <w:jc w:val="right"/>
      <w:rPr>
        <w:rStyle w:val="PageNumber"/>
        <w:sz w:val="22"/>
        <w:szCs w:val="22"/>
      </w:rPr>
    </w:pPr>
  </w:p>
  <w:p w14:paraId="2C8DFCF0" w14:textId="77777777" w:rsidR="00D24ECA" w:rsidRPr="00C83B9B" w:rsidRDefault="00D24ECA" w:rsidP="00126ED6">
    <w:pPr>
      <w:pStyle w:val="Footer"/>
      <w:tabs>
        <w:tab w:val="clear" w:pos="4153"/>
        <w:tab w:val="center" w:pos="4500"/>
      </w:tabs>
      <w:spacing w:before="0"/>
      <w:ind w:right="-284"/>
      <w:jc w:val="left"/>
      <w:rPr>
        <w:b/>
        <w:sz w:val="22"/>
        <w:szCs w:val="22"/>
      </w:rPr>
    </w:pPr>
    <w:r>
      <w:rPr>
        <w:b/>
        <w:sz w:val="22"/>
        <w:szCs w:val="22"/>
      </w:rPr>
      <w:tab/>
    </w:r>
    <w:r w:rsidRPr="009F1227">
      <w:rPr>
        <w:b/>
        <w:sz w:val="22"/>
        <w:szCs w:val="22"/>
        <w:lang w:val="en-GB"/>
      </w:rPr>
      <w:t>MA000032</w:t>
    </w:r>
    <w:r>
      <w:rPr>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B7C6" w14:textId="77777777" w:rsidR="00D24ECA" w:rsidRPr="003C7CAC" w:rsidRDefault="00D24ECA" w:rsidP="003F526B">
    <w:pPr>
      <w:pStyle w:val="Footer"/>
      <w:spacing w:before="0"/>
      <w:ind w:right="-284"/>
      <w:jc w:val="right"/>
      <w:rPr>
        <w:rStyle w:val="PageNumber"/>
        <w:sz w:val="22"/>
        <w:szCs w:val="22"/>
      </w:rPr>
    </w:pPr>
  </w:p>
  <w:p w14:paraId="2D24D05E" w14:textId="77777777" w:rsidR="00D24ECA" w:rsidRPr="00EC3DAB" w:rsidRDefault="00D24ECA" w:rsidP="00126ED6">
    <w:pPr>
      <w:pStyle w:val="Footer"/>
      <w:framePr w:wrap="around" w:vAnchor="text" w:hAnchor="page" w:x="11035" w:y="-304"/>
      <w:rPr>
        <w:rStyle w:val="PageNumber"/>
        <w:b/>
      </w:rPr>
    </w:pPr>
    <w:r w:rsidRPr="00EC3DAB">
      <w:rPr>
        <w:rStyle w:val="PageNumber"/>
        <w:b/>
      </w:rPr>
      <w:fldChar w:fldCharType="begin"/>
    </w:r>
    <w:r w:rsidRPr="00EC3DAB">
      <w:rPr>
        <w:rStyle w:val="PageNumber"/>
        <w:b/>
      </w:rPr>
      <w:instrText xml:space="preserve">PAGE  </w:instrText>
    </w:r>
    <w:r w:rsidRPr="00EC3DAB">
      <w:rPr>
        <w:rStyle w:val="PageNumber"/>
        <w:b/>
      </w:rPr>
      <w:fldChar w:fldCharType="separate"/>
    </w:r>
    <w:r>
      <w:rPr>
        <w:rStyle w:val="PageNumber"/>
        <w:b/>
        <w:noProof/>
      </w:rPr>
      <w:t>1</w:t>
    </w:r>
    <w:r w:rsidRPr="00EC3DAB">
      <w:rPr>
        <w:rStyle w:val="PageNumber"/>
        <w:b/>
      </w:rPr>
      <w:fldChar w:fldCharType="end"/>
    </w:r>
  </w:p>
  <w:p w14:paraId="785A6AC8" w14:textId="77777777" w:rsidR="00D24ECA" w:rsidRPr="009F1227" w:rsidRDefault="00D24ECA" w:rsidP="00126ED6">
    <w:pPr>
      <w:pStyle w:val="Footer"/>
      <w:tabs>
        <w:tab w:val="clear" w:pos="4153"/>
        <w:tab w:val="center" w:pos="4500"/>
      </w:tabs>
      <w:spacing w:before="0"/>
      <w:ind w:right="-284"/>
      <w:jc w:val="left"/>
      <w:rPr>
        <w:sz w:val="22"/>
        <w:szCs w:val="22"/>
      </w:rPr>
    </w:pPr>
    <w:r>
      <w:rPr>
        <w:rStyle w:val="PageNumber"/>
        <w:b/>
        <w:sz w:val="22"/>
        <w:szCs w:val="22"/>
      </w:rPr>
      <w:tab/>
    </w:r>
    <w:r w:rsidRPr="009F1227">
      <w:rPr>
        <w:b/>
        <w:sz w:val="22"/>
        <w:szCs w:val="22"/>
        <w:lang w:val="en-GB"/>
      </w:rPr>
      <w:t>MA000032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82F5" w14:textId="77777777" w:rsidR="00D24ECA" w:rsidRDefault="00D24ECA">
      <w:r>
        <w:separator/>
      </w:r>
    </w:p>
  </w:footnote>
  <w:footnote w:type="continuationSeparator" w:id="0">
    <w:p w14:paraId="03F9C706" w14:textId="77777777" w:rsidR="00D24ECA" w:rsidRDefault="00D2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E338" w14:textId="77777777" w:rsidR="00D24ECA" w:rsidRPr="00666A76" w:rsidRDefault="00D24ECA" w:rsidP="00126ED6">
    <w:pPr>
      <w:spacing w:before="0"/>
      <w:jc w:val="center"/>
      <w:rPr>
        <w:b/>
        <w:sz w:val="22"/>
        <w:szCs w:val="22"/>
        <w:lang w:val="en-US"/>
      </w:rPr>
    </w:pPr>
    <w:r w:rsidRPr="00850BC5">
      <w:rPr>
        <w:b/>
        <w:sz w:val="20"/>
        <w:szCs w:val="20"/>
        <w:lang w:val="en-US"/>
      </w:rPr>
      <w:t>Mobile Crane Hiring Award 2010</w:t>
    </w:r>
  </w:p>
  <w:p w14:paraId="7D569B8E" w14:textId="77777777" w:rsidR="00D24ECA" w:rsidRPr="00B543F7" w:rsidRDefault="00D24ECA" w:rsidP="00126ED6">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0B2C" w14:textId="77777777" w:rsidR="00D24ECA" w:rsidRPr="00A20474" w:rsidRDefault="00D24ECA" w:rsidP="00126ED6">
    <w:pPr>
      <w:jc w:val="center"/>
      <w:rPr>
        <w:b/>
        <w:sz w:val="20"/>
        <w:szCs w:val="20"/>
        <w:lang w:val="en-US"/>
      </w:rPr>
    </w:pPr>
    <w:r w:rsidRPr="00850BC5">
      <w:rPr>
        <w:b/>
        <w:sz w:val="20"/>
        <w:szCs w:val="20"/>
        <w:lang w:val="en-US"/>
      </w:rPr>
      <w:t>Mobile Crane Hiring Award 2010</w:t>
    </w:r>
    <w:r>
      <w:rPr>
        <w:b/>
        <w:sz w:val="20"/>
        <w:szCs w:val="20"/>
        <w:lang w:val="en-US"/>
      </w:rPr>
      <w:t xml:space="preserve"> (</w:t>
    </w:r>
    <w:r w:rsidRPr="000D7F76">
      <w:rPr>
        <w:b/>
        <w:sz w:val="20"/>
        <w:szCs w:val="20"/>
        <w:lang w:val="en-US"/>
      </w:rPr>
      <w:t>MA000032)</w:t>
    </w:r>
  </w:p>
  <w:p w14:paraId="28355840" w14:textId="77777777" w:rsidR="00D24ECA" w:rsidRPr="00B543F7" w:rsidRDefault="00D24ECA" w:rsidP="00126ED6">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77B6" w14:textId="77777777" w:rsidR="00A91A3F" w:rsidRDefault="00A91A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FA66" w14:textId="77777777" w:rsidR="00D24ECA" w:rsidRPr="00666A76" w:rsidRDefault="00D24ECA" w:rsidP="00126ED6">
    <w:pPr>
      <w:spacing w:before="0"/>
      <w:jc w:val="center"/>
      <w:rPr>
        <w:b/>
        <w:sz w:val="22"/>
        <w:szCs w:val="22"/>
        <w:lang w:val="en-US"/>
      </w:rPr>
    </w:pPr>
    <w:r w:rsidRPr="00850BC5">
      <w:rPr>
        <w:b/>
        <w:sz w:val="20"/>
        <w:szCs w:val="20"/>
        <w:lang w:val="en-US"/>
      </w:rPr>
      <w:t>Mobile Crane Hiring Award 2010</w:t>
    </w:r>
  </w:p>
  <w:p w14:paraId="721A1915" w14:textId="77777777" w:rsidR="00D24ECA" w:rsidRPr="00B543F7" w:rsidRDefault="00D24ECA" w:rsidP="00126ED6">
    <w:pPr>
      <w:pStyle w:val="Header"/>
      <w:spacing w:befor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6EAE" w14:textId="77777777" w:rsidR="00D24ECA" w:rsidRPr="00666A76" w:rsidRDefault="00D24ECA" w:rsidP="00126ED6">
    <w:pPr>
      <w:spacing w:before="0"/>
      <w:jc w:val="center"/>
      <w:rPr>
        <w:b/>
        <w:sz w:val="20"/>
        <w:szCs w:val="20"/>
        <w:lang w:val="en-US"/>
      </w:rPr>
    </w:pPr>
    <w:r w:rsidRPr="00850BC5">
      <w:rPr>
        <w:b/>
        <w:sz w:val="20"/>
        <w:szCs w:val="20"/>
        <w:lang w:val="en-US"/>
      </w:rPr>
      <w:t>Mobile Crane Hiring Award 2010</w:t>
    </w:r>
  </w:p>
  <w:p w14:paraId="024BF1BD" w14:textId="77777777" w:rsidR="00D24ECA" w:rsidRPr="00B543F7" w:rsidRDefault="00D24ECA" w:rsidP="00126ED6">
    <w:pPr>
      <w:pStyle w:val="Header"/>
      <w:spacing w:before="0"/>
      <w:jc w:val="center"/>
      <w:rPr>
        <w:b/>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7DA7" w14:textId="77777777" w:rsidR="00D24ECA" w:rsidRPr="00B543F7" w:rsidRDefault="00D24ECA" w:rsidP="00126ED6">
    <w:pPr>
      <w:pStyle w:val="Header"/>
      <w:spacing w:before="0"/>
      <w:jc w:val="center"/>
      <w:rPr>
        <w:b/>
        <w:sz w:val="20"/>
        <w:szCs w:val="20"/>
        <w:lang w:val="en-GB"/>
      </w:rPr>
    </w:pPr>
    <w:r>
      <w:rPr>
        <w:b/>
        <w:sz w:val="20"/>
        <w:szCs w:val="20"/>
      </w:rPr>
      <w:t>Mobile Crane Hiring Award</w:t>
    </w:r>
    <w:r>
      <w:rPr>
        <w:b/>
        <w:sz w:val="20"/>
        <w:szCs w:val="20"/>
        <w:lang w:val="en-GB"/>
      </w:rPr>
      <w:t xml:space="preserve"> </w:t>
    </w:r>
    <w:r w:rsidRPr="00B543F7">
      <w:rPr>
        <w:b/>
        <w:sz w:val="20"/>
        <w:szCs w:val="20"/>
        <w:lang w:val="en-GB"/>
      </w:rPr>
      <w:t>2010</w:t>
    </w:r>
  </w:p>
  <w:p w14:paraId="712F5199" w14:textId="77777777" w:rsidR="00D24ECA" w:rsidRPr="00B543F7" w:rsidRDefault="00D24ECA" w:rsidP="00126ED6">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8"/>
  </w:num>
  <w:num w:numId="3">
    <w:abstractNumId w:val="15"/>
  </w:num>
  <w:num w:numId="4">
    <w:abstractNumId w:val="0"/>
  </w:num>
  <w:num w:numId="5">
    <w:abstractNumId w:val="5"/>
  </w:num>
  <w:num w:numId="6">
    <w:abstractNumId w:val="7"/>
  </w:num>
  <w:num w:numId="7">
    <w:abstractNumId w:val="14"/>
  </w:num>
  <w:num w:numId="8">
    <w:abstractNumId w:val="2"/>
  </w:num>
  <w:num w:numId="9">
    <w:abstractNumId w:val="13"/>
  </w:num>
  <w:num w:numId="10">
    <w:abstractNumId w:val="12"/>
  </w:num>
  <w:num w:numId="11">
    <w:abstractNumId w:val="11"/>
  </w:num>
  <w:num w:numId="12">
    <w:abstractNumId w:val="10"/>
  </w:num>
  <w:num w:numId="13">
    <w:abstractNumId w:val="1"/>
  </w:num>
  <w:num w:numId="14">
    <w:abstractNumId w:val="4"/>
  </w:num>
  <w:num w:numId="15">
    <w:abstractNumId w:val="6"/>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17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103C"/>
    <w:rsid w:val="0001301D"/>
    <w:rsid w:val="000150B0"/>
    <w:rsid w:val="000204CD"/>
    <w:rsid w:val="000232E9"/>
    <w:rsid w:val="0002476B"/>
    <w:rsid w:val="00026E98"/>
    <w:rsid w:val="00031552"/>
    <w:rsid w:val="00031BDE"/>
    <w:rsid w:val="00032C44"/>
    <w:rsid w:val="00033EAE"/>
    <w:rsid w:val="00042B9E"/>
    <w:rsid w:val="000432C0"/>
    <w:rsid w:val="00052421"/>
    <w:rsid w:val="000527B8"/>
    <w:rsid w:val="00052874"/>
    <w:rsid w:val="000554F2"/>
    <w:rsid w:val="00071D57"/>
    <w:rsid w:val="00072C0C"/>
    <w:rsid w:val="000733D9"/>
    <w:rsid w:val="00073658"/>
    <w:rsid w:val="00073A24"/>
    <w:rsid w:val="00074D77"/>
    <w:rsid w:val="00085F52"/>
    <w:rsid w:val="00087CA1"/>
    <w:rsid w:val="00094291"/>
    <w:rsid w:val="00097BF2"/>
    <w:rsid w:val="00097DAE"/>
    <w:rsid w:val="000A4C3B"/>
    <w:rsid w:val="000A55CF"/>
    <w:rsid w:val="000A7559"/>
    <w:rsid w:val="000B0403"/>
    <w:rsid w:val="000B16E3"/>
    <w:rsid w:val="000B242E"/>
    <w:rsid w:val="000B3C35"/>
    <w:rsid w:val="000C06B9"/>
    <w:rsid w:val="000C2E03"/>
    <w:rsid w:val="000C449B"/>
    <w:rsid w:val="000C4F83"/>
    <w:rsid w:val="000D05C7"/>
    <w:rsid w:val="000D2A1E"/>
    <w:rsid w:val="000D4D55"/>
    <w:rsid w:val="000D689B"/>
    <w:rsid w:val="000E4FA3"/>
    <w:rsid w:val="000E62FB"/>
    <w:rsid w:val="000F25B9"/>
    <w:rsid w:val="000F4B0E"/>
    <w:rsid w:val="000F4DB9"/>
    <w:rsid w:val="000F5135"/>
    <w:rsid w:val="00103E1C"/>
    <w:rsid w:val="00105020"/>
    <w:rsid w:val="001055CC"/>
    <w:rsid w:val="00107205"/>
    <w:rsid w:val="001077FE"/>
    <w:rsid w:val="00116E9D"/>
    <w:rsid w:val="001178B1"/>
    <w:rsid w:val="0012405F"/>
    <w:rsid w:val="0012603A"/>
    <w:rsid w:val="00126ED6"/>
    <w:rsid w:val="00127D8E"/>
    <w:rsid w:val="00127E57"/>
    <w:rsid w:val="0013184D"/>
    <w:rsid w:val="00135143"/>
    <w:rsid w:val="00135E79"/>
    <w:rsid w:val="0014330E"/>
    <w:rsid w:val="00153762"/>
    <w:rsid w:val="00154511"/>
    <w:rsid w:val="001555AD"/>
    <w:rsid w:val="00156535"/>
    <w:rsid w:val="00162AC1"/>
    <w:rsid w:val="0016375A"/>
    <w:rsid w:val="00167DD0"/>
    <w:rsid w:val="00170BAC"/>
    <w:rsid w:val="00172074"/>
    <w:rsid w:val="0017580E"/>
    <w:rsid w:val="00176DC3"/>
    <w:rsid w:val="00181070"/>
    <w:rsid w:val="001837AA"/>
    <w:rsid w:val="001837FE"/>
    <w:rsid w:val="0018530C"/>
    <w:rsid w:val="0019546E"/>
    <w:rsid w:val="001960C3"/>
    <w:rsid w:val="00196343"/>
    <w:rsid w:val="001A148D"/>
    <w:rsid w:val="001A557C"/>
    <w:rsid w:val="001A61C4"/>
    <w:rsid w:val="001B124E"/>
    <w:rsid w:val="001B373E"/>
    <w:rsid w:val="001C15F6"/>
    <w:rsid w:val="001C1894"/>
    <w:rsid w:val="001D4C4B"/>
    <w:rsid w:val="001E14C9"/>
    <w:rsid w:val="001E1E3F"/>
    <w:rsid w:val="001E2A86"/>
    <w:rsid w:val="001E3E49"/>
    <w:rsid w:val="001E493D"/>
    <w:rsid w:val="001E4B06"/>
    <w:rsid w:val="001E7242"/>
    <w:rsid w:val="001F0DD8"/>
    <w:rsid w:val="001F115E"/>
    <w:rsid w:val="0020201D"/>
    <w:rsid w:val="00203B0D"/>
    <w:rsid w:val="00204920"/>
    <w:rsid w:val="00205A19"/>
    <w:rsid w:val="0020708E"/>
    <w:rsid w:val="00212101"/>
    <w:rsid w:val="00224B5C"/>
    <w:rsid w:val="00224D77"/>
    <w:rsid w:val="002251C2"/>
    <w:rsid w:val="002308E3"/>
    <w:rsid w:val="00234085"/>
    <w:rsid w:val="00237094"/>
    <w:rsid w:val="0024233B"/>
    <w:rsid w:val="00242763"/>
    <w:rsid w:val="00247106"/>
    <w:rsid w:val="00254936"/>
    <w:rsid w:val="00256C1F"/>
    <w:rsid w:val="00263451"/>
    <w:rsid w:val="002656AF"/>
    <w:rsid w:val="00271232"/>
    <w:rsid w:val="00272F40"/>
    <w:rsid w:val="0028004B"/>
    <w:rsid w:val="0028251D"/>
    <w:rsid w:val="0028506E"/>
    <w:rsid w:val="00291EC6"/>
    <w:rsid w:val="00292BC6"/>
    <w:rsid w:val="0029375F"/>
    <w:rsid w:val="00293CF5"/>
    <w:rsid w:val="002968AE"/>
    <w:rsid w:val="002971FE"/>
    <w:rsid w:val="00297800"/>
    <w:rsid w:val="002A065D"/>
    <w:rsid w:val="002A250E"/>
    <w:rsid w:val="002A61AF"/>
    <w:rsid w:val="002A61D4"/>
    <w:rsid w:val="002A7FF1"/>
    <w:rsid w:val="002B116A"/>
    <w:rsid w:val="002B11C3"/>
    <w:rsid w:val="002B2FC7"/>
    <w:rsid w:val="002C323C"/>
    <w:rsid w:val="002C40D4"/>
    <w:rsid w:val="002C4B90"/>
    <w:rsid w:val="002D055D"/>
    <w:rsid w:val="002D1705"/>
    <w:rsid w:val="002D3AB3"/>
    <w:rsid w:val="002D60A2"/>
    <w:rsid w:val="002D733D"/>
    <w:rsid w:val="002E0E19"/>
    <w:rsid w:val="002E17AF"/>
    <w:rsid w:val="002E52C6"/>
    <w:rsid w:val="002E5DDE"/>
    <w:rsid w:val="002E642C"/>
    <w:rsid w:val="002F5573"/>
    <w:rsid w:val="00300310"/>
    <w:rsid w:val="0030669E"/>
    <w:rsid w:val="0031308A"/>
    <w:rsid w:val="00317745"/>
    <w:rsid w:val="003233D4"/>
    <w:rsid w:val="00323525"/>
    <w:rsid w:val="00323F1C"/>
    <w:rsid w:val="003339E6"/>
    <w:rsid w:val="0033599E"/>
    <w:rsid w:val="00342862"/>
    <w:rsid w:val="00342D86"/>
    <w:rsid w:val="00344585"/>
    <w:rsid w:val="00345913"/>
    <w:rsid w:val="00347D8A"/>
    <w:rsid w:val="00351594"/>
    <w:rsid w:val="00352471"/>
    <w:rsid w:val="00355EB4"/>
    <w:rsid w:val="00357F12"/>
    <w:rsid w:val="003642D3"/>
    <w:rsid w:val="00371B34"/>
    <w:rsid w:val="00384844"/>
    <w:rsid w:val="0039174D"/>
    <w:rsid w:val="00392C83"/>
    <w:rsid w:val="00397471"/>
    <w:rsid w:val="00397A85"/>
    <w:rsid w:val="003A1E3A"/>
    <w:rsid w:val="003A5262"/>
    <w:rsid w:val="003A7831"/>
    <w:rsid w:val="003B088E"/>
    <w:rsid w:val="003B3658"/>
    <w:rsid w:val="003C2228"/>
    <w:rsid w:val="003C65DD"/>
    <w:rsid w:val="003C6EDC"/>
    <w:rsid w:val="003D0260"/>
    <w:rsid w:val="003D34A2"/>
    <w:rsid w:val="003D4D56"/>
    <w:rsid w:val="003E1588"/>
    <w:rsid w:val="003E30D3"/>
    <w:rsid w:val="003E50A6"/>
    <w:rsid w:val="003E7078"/>
    <w:rsid w:val="003E7161"/>
    <w:rsid w:val="003F0536"/>
    <w:rsid w:val="003F1749"/>
    <w:rsid w:val="003F4998"/>
    <w:rsid w:val="003F526B"/>
    <w:rsid w:val="003F69A0"/>
    <w:rsid w:val="003F70F3"/>
    <w:rsid w:val="00401F64"/>
    <w:rsid w:val="0040214B"/>
    <w:rsid w:val="004038D8"/>
    <w:rsid w:val="004044AE"/>
    <w:rsid w:val="004071A7"/>
    <w:rsid w:val="00411630"/>
    <w:rsid w:val="004154E2"/>
    <w:rsid w:val="004157CF"/>
    <w:rsid w:val="00423949"/>
    <w:rsid w:val="00424029"/>
    <w:rsid w:val="00426619"/>
    <w:rsid w:val="00426B6A"/>
    <w:rsid w:val="0043106F"/>
    <w:rsid w:val="004342D1"/>
    <w:rsid w:val="00435A2F"/>
    <w:rsid w:val="004360CD"/>
    <w:rsid w:val="004364F8"/>
    <w:rsid w:val="00436BE3"/>
    <w:rsid w:val="00436F73"/>
    <w:rsid w:val="0043760F"/>
    <w:rsid w:val="00443E2B"/>
    <w:rsid w:val="004446FC"/>
    <w:rsid w:val="00450DB2"/>
    <w:rsid w:val="00454DE5"/>
    <w:rsid w:val="004554DE"/>
    <w:rsid w:val="00461792"/>
    <w:rsid w:val="00464A30"/>
    <w:rsid w:val="00467A4B"/>
    <w:rsid w:val="00470B3B"/>
    <w:rsid w:val="00472EF6"/>
    <w:rsid w:val="00476536"/>
    <w:rsid w:val="00484FF1"/>
    <w:rsid w:val="004873DF"/>
    <w:rsid w:val="0048799F"/>
    <w:rsid w:val="00487DA4"/>
    <w:rsid w:val="00490CCF"/>
    <w:rsid w:val="004925F8"/>
    <w:rsid w:val="00492BA3"/>
    <w:rsid w:val="00493D60"/>
    <w:rsid w:val="004954B1"/>
    <w:rsid w:val="00495B99"/>
    <w:rsid w:val="004A067F"/>
    <w:rsid w:val="004A12AC"/>
    <w:rsid w:val="004A1B5B"/>
    <w:rsid w:val="004A1D50"/>
    <w:rsid w:val="004A3181"/>
    <w:rsid w:val="004A338C"/>
    <w:rsid w:val="004A542E"/>
    <w:rsid w:val="004A6B13"/>
    <w:rsid w:val="004B2FEF"/>
    <w:rsid w:val="004B3482"/>
    <w:rsid w:val="004B50F7"/>
    <w:rsid w:val="004C1952"/>
    <w:rsid w:val="004C2991"/>
    <w:rsid w:val="004C2E91"/>
    <w:rsid w:val="004C5E1A"/>
    <w:rsid w:val="004D0AF9"/>
    <w:rsid w:val="004D1498"/>
    <w:rsid w:val="004D3A15"/>
    <w:rsid w:val="004D7274"/>
    <w:rsid w:val="004D7435"/>
    <w:rsid w:val="004D765D"/>
    <w:rsid w:val="004D7BA0"/>
    <w:rsid w:val="004F02A0"/>
    <w:rsid w:val="004F0522"/>
    <w:rsid w:val="004F3129"/>
    <w:rsid w:val="004F6401"/>
    <w:rsid w:val="005044B8"/>
    <w:rsid w:val="005107CF"/>
    <w:rsid w:val="005164D4"/>
    <w:rsid w:val="00516608"/>
    <w:rsid w:val="00516AB5"/>
    <w:rsid w:val="005235C3"/>
    <w:rsid w:val="00524361"/>
    <w:rsid w:val="005247B5"/>
    <w:rsid w:val="00524A63"/>
    <w:rsid w:val="00524FDF"/>
    <w:rsid w:val="0052577A"/>
    <w:rsid w:val="0053095D"/>
    <w:rsid w:val="0053445C"/>
    <w:rsid w:val="005348B9"/>
    <w:rsid w:val="00543E16"/>
    <w:rsid w:val="00545926"/>
    <w:rsid w:val="00546CAB"/>
    <w:rsid w:val="00550B36"/>
    <w:rsid w:val="00550D4F"/>
    <w:rsid w:val="0055133E"/>
    <w:rsid w:val="005628EC"/>
    <w:rsid w:val="005676C4"/>
    <w:rsid w:val="005713F3"/>
    <w:rsid w:val="00571874"/>
    <w:rsid w:val="00576BE7"/>
    <w:rsid w:val="00583678"/>
    <w:rsid w:val="00586F07"/>
    <w:rsid w:val="0058710E"/>
    <w:rsid w:val="005916F7"/>
    <w:rsid w:val="005921D4"/>
    <w:rsid w:val="00594637"/>
    <w:rsid w:val="0059602C"/>
    <w:rsid w:val="005960B7"/>
    <w:rsid w:val="0059610C"/>
    <w:rsid w:val="0059733E"/>
    <w:rsid w:val="005A074D"/>
    <w:rsid w:val="005A167C"/>
    <w:rsid w:val="005A2C85"/>
    <w:rsid w:val="005A6B7C"/>
    <w:rsid w:val="005A727C"/>
    <w:rsid w:val="005A777E"/>
    <w:rsid w:val="005B0895"/>
    <w:rsid w:val="005B4445"/>
    <w:rsid w:val="005B573B"/>
    <w:rsid w:val="005B7BAE"/>
    <w:rsid w:val="005C5D64"/>
    <w:rsid w:val="005C5F5C"/>
    <w:rsid w:val="005C6679"/>
    <w:rsid w:val="005C6B6A"/>
    <w:rsid w:val="005D2E1D"/>
    <w:rsid w:val="005D3AEF"/>
    <w:rsid w:val="005D4167"/>
    <w:rsid w:val="005D486D"/>
    <w:rsid w:val="005D62A8"/>
    <w:rsid w:val="005D6398"/>
    <w:rsid w:val="005D6B24"/>
    <w:rsid w:val="005E08C1"/>
    <w:rsid w:val="005E3735"/>
    <w:rsid w:val="005E543E"/>
    <w:rsid w:val="005E55AE"/>
    <w:rsid w:val="005F0001"/>
    <w:rsid w:val="005F03A5"/>
    <w:rsid w:val="005F3462"/>
    <w:rsid w:val="005F432D"/>
    <w:rsid w:val="00604D7B"/>
    <w:rsid w:val="00605599"/>
    <w:rsid w:val="006074EA"/>
    <w:rsid w:val="0061173C"/>
    <w:rsid w:val="00614135"/>
    <w:rsid w:val="00615BB1"/>
    <w:rsid w:val="0061666F"/>
    <w:rsid w:val="00627CBB"/>
    <w:rsid w:val="00631873"/>
    <w:rsid w:val="00632BE6"/>
    <w:rsid w:val="006340BE"/>
    <w:rsid w:val="00634873"/>
    <w:rsid w:val="00641C73"/>
    <w:rsid w:val="006552C4"/>
    <w:rsid w:val="00657E79"/>
    <w:rsid w:val="00665816"/>
    <w:rsid w:val="00667AB6"/>
    <w:rsid w:val="00667BDD"/>
    <w:rsid w:val="00667C97"/>
    <w:rsid w:val="00672FB5"/>
    <w:rsid w:val="006744E7"/>
    <w:rsid w:val="00674F0A"/>
    <w:rsid w:val="00676349"/>
    <w:rsid w:val="0068478E"/>
    <w:rsid w:val="0068498F"/>
    <w:rsid w:val="00686B0D"/>
    <w:rsid w:val="00686D01"/>
    <w:rsid w:val="00686F3D"/>
    <w:rsid w:val="00687514"/>
    <w:rsid w:val="00692634"/>
    <w:rsid w:val="0069573D"/>
    <w:rsid w:val="006A01D0"/>
    <w:rsid w:val="006A038A"/>
    <w:rsid w:val="006A1D16"/>
    <w:rsid w:val="006A263E"/>
    <w:rsid w:val="006A6830"/>
    <w:rsid w:val="006B072F"/>
    <w:rsid w:val="006B12D4"/>
    <w:rsid w:val="006B6620"/>
    <w:rsid w:val="006B6BE3"/>
    <w:rsid w:val="006C2E80"/>
    <w:rsid w:val="006C4240"/>
    <w:rsid w:val="006D5563"/>
    <w:rsid w:val="006D6A65"/>
    <w:rsid w:val="006E0E89"/>
    <w:rsid w:val="006E2759"/>
    <w:rsid w:val="006E4118"/>
    <w:rsid w:val="006E5D85"/>
    <w:rsid w:val="006F0BDC"/>
    <w:rsid w:val="006F1A2E"/>
    <w:rsid w:val="006F1C9A"/>
    <w:rsid w:val="006F3CCB"/>
    <w:rsid w:val="006F5687"/>
    <w:rsid w:val="00700AAE"/>
    <w:rsid w:val="00700B63"/>
    <w:rsid w:val="007014F8"/>
    <w:rsid w:val="00701B6A"/>
    <w:rsid w:val="00703B14"/>
    <w:rsid w:val="0070578A"/>
    <w:rsid w:val="0070711F"/>
    <w:rsid w:val="0071059D"/>
    <w:rsid w:val="00711EAA"/>
    <w:rsid w:val="00711FEB"/>
    <w:rsid w:val="00716317"/>
    <w:rsid w:val="007179A6"/>
    <w:rsid w:val="00722741"/>
    <w:rsid w:val="00727741"/>
    <w:rsid w:val="00735886"/>
    <w:rsid w:val="00736C93"/>
    <w:rsid w:val="007429A6"/>
    <w:rsid w:val="00743089"/>
    <w:rsid w:val="0074487D"/>
    <w:rsid w:val="00756A57"/>
    <w:rsid w:val="007579AC"/>
    <w:rsid w:val="0076248E"/>
    <w:rsid w:val="00763C2D"/>
    <w:rsid w:val="00764537"/>
    <w:rsid w:val="0076517B"/>
    <w:rsid w:val="00771177"/>
    <w:rsid w:val="00774305"/>
    <w:rsid w:val="007851C7"/>
    <w:rsid w:val="007867B6"/>
    <w:rsid w:val="00790365"/>
    <w:rsid w:val="00790695"/>
    <w:rsid w:val="007925F3"/>
    <w:rsid w:val="007A5F39"/>
    <w:rsid w:val="007A61D9"/>
    <w:rsid w:val="007B14DA"/>
    <w:rsid w:val="007B3A21"/>
    <w:rsid w:val="007B63B0"/>
    <w:rsid w:val="007B707D"/>
    <w:rsid w:val="007C434A"/>
    <w:rsid w:val="007C6C7C"/>
    <w:rsid w:val="007D2552"/>
    <w:rsid w:val="007D2ABA"/>
    <w:rsid w:val="007D5791"/>
    <w:rsid w:val="007E6E70"/>
    <w:rsid w:val="007F2539"/>
    <w:rsid w:val="007F270E"/>
    <w:rsid w:val="007F3E1D"/>
    <w:rsid w:val="007F516D"/>
    <w:rsid w:val="007F6C6E"/>
    <w:rsid w:val="007F7374"/>
    <w:rsid w:val="00802187"/>
    <w:rsid w:val="00803223"/>
    <w:rsid w:val="00803FE1"/>
    <w:rsid w:val="008079F4"/>
    <w:rsid w:val="008105FA"/>
    <w:rsid w:val="00810C9E"/>
    <w:rsid w:val="00812730"/>
    <w:rsid w:val="008128C0"/>
    <w:rsid w:val="00812F9F"/>
    <w:rsid w:val="00820764"/>
    <w:rsid w:val="008232E1"/>
    <w:rsid w:val="008254C6"/>
    <w:rsid w:val="00830E60"/>
    <w:rsid w:val="00831CB8"/>
    <w:rsid w:val="00832999"/>
    <w:rsid w:val="00833C5C"/>
    <w:rsid w:val="008355B0"/>
    <w:rsid w:val="00845C35"/>
    <w:rsid w:val="00847559"/>
    <w:rsid w:val="00855E53"/>
    <w:rsid w:val="008564A8"/>
    <w:rsid w:val="008569C1"/>
    <w:rsid w:val="008660AB"/>
    <w:rsid w:val="0087124E"/>
    <w:rsid w:val="008726B6"/>
    <w:rsid w:val="008740F9"/>
    <w:rsid w:val="0087420F"/>
    <w:rsid w:val="00874F66"/>
    <w:rsid w:val="00875206"/>
    <w:rsid w:val="0087687D"/>
    <w:rsid w:val="00881297"/>
    <w:rsid w:val="0088731B"/>
    <w:rsid w:val="00890E34"/>
    <w:rsid w:val="008A350E"/>
    <w:rsid w:val="008A4453"/>
    <w:rsid w:val="008A6CF3"/>
    <w:rsid w:val="008A6F13"/>
    <w:rsid w:val="008B0CB5"/>
    <w:rsid w:val="008B31D2"/>
    <w:rsid w:val="008B5153"/>
    <w:rsid w:val="008C0400"/>
    <w:rsid w:val="008C49EB"/>
    <w:rsid w:val="008C574D"/>
    <w:rsid w:val="008C7889"/>
    <w:rsid w:val="008D4628"/>
    <w:rsid w:val="008D4AE0"/>
    <w:rsid w:val="008D780E"/>
    <w:rsid w:val="008E01C0"/>
    <w:rsid w:val="008E1014"/>
    <w:rsid w:val="008E2066"/>
    <w:rsid w:val="008E55A2"/>
    <w:rsid w:val="008E57A9"/>
    <w:rsid w:val="008E6EA3"/>
    <w:rsid w:val="008E6F5B"/>
    <w:rsid w:val="008F6E89"/>
    <w:rsid w:val="00902E68"/>
    <w:rsid w:val="009072B7"/>
    <w:rsid w:val="00914201"/>
    <w:rsid w:val="00920B8F"/>
    <w:rsid w:val="00920C8D"/>
    <w:rsid w:val="00920F54"/>
    <w:rsid w:val="00923A63"/>
    <w:rsid w:val="00930C3B"/>
    <w:rsid w:val="009310E4"/>
    <w:rsid w:val="00932E85"/>
    <w:rsid w:val="00932FC8"/>
    <w:rsid w:val="00932FD3"/>
    <w:rsid w:val="00941AC5"/>
    <w:rsid w:val="00945E16"/>
    <w:rsid w:val="0095268B"/>
    <w:rsid w:val="00952C05"/>
    <w:rsid w:val="0095431B"/>
    <w:rsid w:val="00955F4E"/>
    <w:rsid w:val="00955FAF"/>
    <w:rsid w:val="009576A5"/>
    <w:rsid w:val="00960172"/>
    <w:rsid w:val="009671B8"/>
    <w:rsid w:val="00970B1E"/>
    <w:rsid w:val="0097280E"/>
    <w:rsid w:val="00973E40"/>
    <w:rsid w:val="00974E03"/>
    <w:rsid w:val="00976325"/>
    <w:rsid w:val="00976BF6"/>
    <w:rsid w:val="00980EF5"/>
    <w:rsid w:val="009822A7"/>
    <w:rsid w:val="009849A6"/>
    <w:rsid w:val="00986352"/>
    <w:rsid w:val="00986436"/>
    <w:rsid w:val="00990785"/>
    <w:rsid w:val="009A1473"/>
    <w:rsid w:val="009A7457"/>
    <w:rsid w:val="009B1F8E"/>
    <w:rsid w:val="009B2550"/>
    <w:rsid w:val="009B5F90"/>
    <w:rsid w:val="009C0021"/>
    <w:rsid w:val="009C395B"/>
    <w:rsid w:val="009D3B40"/>
    <w:rsid w:val="009E00D8"/>
    <w:rsid w:val="009F53F1"/>
    <w:rsid w:val="009F602A"/>
    <w:rsid w:val="00A00013"/>
    <w:rsid w:val="00A00D4B"/>
    <w:rsid w:val="00A01C4C"/>
    <w:rsid w:val="00A042D5"/>
    <w:rsid w:val="00A06D26"/>
    <w:rsid w:val="00A075CC"/>
    <w:rsid w:val="00A11825"/>
    <w:rsid w:val="00A11E0C"/>
    <w:rsid w:val="00A13163"/>
    <w:rsid w:val="00A14938"/>
    <w:rsid w:val="00A1497B"/>
    <w:rsid w:val="00A1517D"/>
    <w:rsid w:val="00A157DD"/>
    <w:rsid w:val="00A20474"/>
    <w:rsid w:val="00A23CF1"/>
    <w:rsid w:val="00A3299E"/>
    <w:rsid w:val="00A339E3"/>
    <w:rsid w:val="00A339F8"/>
    <w:rsid w:val="00A43EEA"/>
    <w:rsid w:val="00A44087"/>
    <w:rsid w:val="00A44A71"/>
    <w:rsid w:val="00A47261"/>
    <w:rsid w:val="00A54FBB"/>
    <w:rsid w:val="00A55515"/>
    <w:rsid w:val="00A57340"/>
    <w:rsid w:val="00A5760E"/>
    <w:rsid w:val="00A602D4"/>
    <w:rsid w:val="00A60794"/>
    <w:rsid w:val="00A64A9E"/>
    <w:rsid w:val="00A6675A"/>
    <w:rsid w:val="00A672C2"/>
    <w:rsid w:val="00A721C8"/>
    <w:rsid w:val="00A7263C"/>
    <w:rsid w:val="00A74973"/>
    <w:rsid w:val="00A76D3A"/>
    <w:rsid w:val="00A77F67"/>
    <w:rsid w:val="00A84730"/>
    <w:rsid w:val="00A91A3F"/>
    <w:rsid w:val="00A955BF"/>
    <w:rsid w:val="00AA076E"/>
    <w:rsid w:val="00AA3090"/>
    <w:rsid w:val="00AA6A93"/>
    <w:rsid w:val="00AB249A"/>
    <w:rsid w:val="00AB5B13"/>
    <w:rsid w:val="00AC0403"/>
    <w:rsid w:val="00AC0967"/>
    <w:rsid w:val="00AC2651"/>
    <w:rsid w:val="00AC2A70"/>
    <w:rsid w:val="00AE0BFF"/>
    <w:rsid w:val="00AE2D67"/>
    <w:rsid w:val="00AF0175"/>
    <w:rsid w:val="00AF0533"/>
    <w:rsid w:val="00AF5283"/>
    <w:rsid w:val="00AF57A3"/>
    <w:rsid w:val="00AF64EE"/>
    <w:rsid w:val="00B00D05"/>
    <w:rsid w:val="00B044FB"/>
    <w:rsid w:val="00B1499F"/>
    <w:rsid w:val="00B15B4C"/>
    <w:rsid w:val="00B1603A"/>
    <w:rsid w:val="00B17017"/>
    <w:rsid w:val="00B20574"/>
    <w:rsid w:val="00B23492"/>
    <w:rsid w:val="00B240DB"/>
    <w:rsid w:val="00B242BD"/>
    <w:rsid w:val="00B35CB8"/>
    <w:rsid w:val="00B37A45"/>
    <w:rsid w:val="00B41BE4"/>
    <w:rsid w:val="00B44664"/>
    <w:rsid w:val="00B479BC"/>
    <w:rsid w:val="00B525D8"/>
    <w:rsid w:val="00B533E7"/>
    <w:rsid w:val="00B53FBB"/>
    <w:rsid w:val="00B56BD3"/>
    <w:rsid w:val="00B57671"/>
    <w:rsid w:val="00B57BD9"/>
    <w:rsid w:val="00B60743"/>
    <w:rsid w:val="00B63D84"/>
    <w:rsid w:val="00B63F22"/>
    <w:rsid w:val="00B653E0"/>
    <w:rsid w:val="00B66C5B"/>
    <w:rsid w:val="00B71090"/>
    <w:rsid w:val="00B7330F"/>
    <w:rsid w:val="00B769AB"/>
    <w:rsid w:val="00B77B14"/>
    <w:rsid w:val="00B77FAB"/>
    <w:rsid w:val="00B8165B"/>
    <w:rsid w:val="00B816EA"/>
    <w:rsid w:val="00B82850"/>
    <w:rsid w:val="00B84889"/>
    <w:rsid w:val="00B86598"/>
    <w:rsid w:val="00B86757"/>
    <w:rsid w:val="00B8785C"/>
    <w:rsid w:val="00B9137E"/>
    <w:rsid w:val="00B91434"/>
    <w:rsid w:val="00B91DDD"/>
    <w:rsid w:val="00B924D5"/>
    <w:rsid w:val="00B941B4"/>
    <w:rsid w:val="00B96D3B"/>
    <w:rsid w:val="00B9751A"/>
    <w:rsid w:val="00BA361F"/>
    <w:rsid w:val="00BB0E44"/>
    <w:rsid w:val="00BB4820"/>
    <w:rsid w:val="00BC01C9"/>
    <w:rsid w:val="00BC0DC9"/>
    <w:rsid w:val="00BC1CAE"/>
    <w:rsid w:val="00BD7CDE"/>
    <w:rsid w:val="00BE3E9C"/>
    <w:rsid w:val="00BE71B6"/>
    <w:rsid w:val="00BE7A9D"/>
    <w:rsid w:val="00BF1C40"/>
    <w:rsid w:val="00BF3754"/>
    <w:rsid w:val="00BF4B81"/>
    <w:rsid w:val="00BF79C5"/>
    <w:rsid w:val="00C026A1"/>
    <w:rsid w:val="00C0637D"/>
    <w:rsid w:val="00C06E6C"/>
    <w:rsid w:val="00C06F18"/>
    <w:rsid w:val="00C1521B"/>
    <w:rsid w:val="00C17D08"/>
    <w:rsid w:val="00C22121"/>
    <w:rsid w:val="00C2230E"/>
    <w:rsid w:val="00C23E69"/>
    <w:rsid w:val="00C24490"/>
    <w:rsid w:val="00C24A95"/>
    <w:rsid w:val="00C251F5"/>
    <w:rsid w:val="00C26CE8"/>
    <w:rsid w:val="00C32CB6"/>
    <w:rsid w:val="00C32F64"/>
    <w:rsid w:val="00C33CA6"/>
    <w:rsid w:val="00C424A0"/>
    <w:rsid w:val="00C46B01"/>
    <w:rsid w:val="00C500B5"/>
    <w:rsid w:val="00C506B5"/>
    <w:rsid w:val="00C51289"/>
    <w:rsid w:val="00C51678"/>
    <w:rsid w:val="00C52EC4"/>
    <w:rsid w:val="00C55160"/>
    <w:rsid w:val="00C55579"/>
    <w:rsid w:val="00C57040"/>
    <w:rsid w:val="00C60365"/>
    <w:rsid w:val="00C62E85"/>
    <w:rsid w:val="00C63A26"/>
    <w:rsid w:val="00C6403C"/>
    <w:rsid w:val="00C652AB"/>
    <w:rsid w:val="00C66288"/>
    <w:rsid w:val="00C7074B"/>
    <w:rsid w:val="00C80F17"/>
    <w:rsid w:val="00C82B49"/>
    <w:rsid w:val="00C83009"/>
    <w:rsid w:val="00C83C40"/>
    <w:rsid w:val="00C843F6"/>
    <w:rsid w:val="00C87787"/>
    <w:rsid w:val="00C9022E"/>
    <w:rsid w:val="00C917BC"/>
    <w:rsid w:val="00C934F5"/>
    <w:rsid w:val="00C95E1D"/>
    <w:rsid w:val="00CA0603"/>
    <w:rsid w:val="00CB2078"/>
    <w:rsid w:val="00CB3E13"/>
    <w:rsid w:val="00CC0131"/>
    <w:rsid w:val="00CC1C46"/>
    <w:rsid w:val="00CC5211"/>
    <w:rsid w:val="00CC555B"/>
    <w:rsid w:val="00CD74D8"/>
    <w:rsid w:val="00CE3A4B"/>
    <w:rsid w:val="00CE687B"/>
    <w:rsid w:val="00CE7663"/>
    <w:rsid w:val="00CF4BF2"/>
    <w:rsid w:val="00CF7884"/>
    <w:rsid w:val="00D01B05"/>
    <w:rsid w:val="00D02E32"/>
    <w:rsid w:val="00D101FF"/>
    <w:rsid w:val="00D12244"/>
    <w:rsid w:val="00D13BE4"/>
    <w:rsid w:val="00D16BB6"/>
    <w:rsid w:val="00D16D2A"/>
    <w:rsid w:val="00D24ECA"/>
    <w:rsid w:val="00D27A4F"/>
    <w:rsid w:val="00D30619"/>
    <w:rsid w:val="00D31834"/>
    <w:rsid w:val="00D333EC"/>
    <w:rsid w:val="00D35C31"/>
    <w:rsid w:val="00D40BA8"/>
    <w:rsid w:val="00D43E3F"/>
    <w:rsid w:val="00D453D7"/>
    <w:rsid w:val="00D459CE"/>
    <w:rsid w:val="00D46530"/>
    <w:rsid w:val="00D502CB"/>
    <w:rsid w:val="00D504E6"/>
    <w:rsid w:val="00D50CA2"/>
    <w:rsid w:val="00D514EA"/>
    <w:rsid w:val="00D519CB"/>
    <w:rsid w:val="00D53D9C"/>
    <w:rsid w:val="00D54D18"/>
    <w:rsid w:val="00D54D9F"/>
    <w:rsid w:val="00D562C4"/>
    <w:rsid w:val="00D615E9"/>
    <w:rsid w:val="00D76DAF"/>
    <w:rsid w:val="00D7761E"/>
    <w:rsid w:val="00D80AB9"/>
    <w:rsid w:val="00D82F57"/>
    <w:rsid w:val="00D84C9D"/>
    <w:rsid w:val="00D9194A"/>
    <w:rsid w:val="00D9337F"/>
    <w:rsid w:val="00DA233B"/>
    <w:rsid w:val="00DA7891"/>
    <w:rsid w:val="00DB2610"/>
    <w:rsid w:val="00DB42D4"/>
    <w:rsid w:val="00DC0372"/>
    <w:rsid w:val="00DC0781"/>
    <w:rsid w:val="00DC2CFA"/>
    <w:rsid w:val="00DC3DBB"/>
    <w:rsid w:val="00DC5DAB"/>
    <w:rsid w:val="00DD10E7"/>
    <w:rsid w:val="00DD32A4"/>
    <w:rsid w:val="00DE33AC"/>
    <w:rsid w:val="00DE364F"/>
    <w:rsid w:val="00DE6C5A"/>
    <w:rsid w:val="00DF044C"/>
    <w:rsid w:val="00DF0EF5"/>
    <w:rsid w:val="00DF125C"/>
    <w:rsid w:val="00DF25F7"/>
    <w:rsid w:val="00DF4285"/>
    <w:rsid w:val="00DF50C5"/>
    <w:rsid w:val="00DF5F73"/>
    <w:rsid w:val="00E02292"/>
    <w:rsid w:val="00E066D1"/>
    <w:rsid w:val="00E10737"/>
    <w:rsid w:val="00E11ED8"/>
    <w:rsid w:val="00E12B78"/>
    <w:rsid w:val="00E166E0"/>
    <w:rsid w:val="00E17EA1"/>
    <w:rsid w:val="00E23213"/>
    <w:rsid w:val="00E356D3"/>
    <w:rsid w:val="00E42FC9"/>
    <w:rsid w:val="00E475D8"/>
    <w:rsid w:val="00E505FD"/>
    <w:rsid w:val="00E54B23"/>
    <w:rsid w:val="00E60919"/>
    <w:rsid w:val="00E62B7B"/>
    <w:rsid w:val="00E6661D"/>
    <w:rsid w:val="00E71716"/>
    <w:rsid w:val="00E73676"/>
    <w:rsid w:val="00E759FC"/>
    <w:rsid w:val="00E8064E"/>
    <w:rsid w:val="00E828BD"/>
    <w:rsid w:val="00E8290B"/>
    <w:rsid w:val="00E830A7"/>
    <w:rsid w:val="00E83797"/>
    <w:rsid w:val="00E858A0"/>
    <w:rsid w:val="00E8637F"/>
    <w:rsid w:val="00E87419"/>
    <w:rsid w:val="00E90939"/>
    <w:rsid w:val="00E90B02"/>
    <w:rsid w:val="00E91CC9"/>
    <w:rsid w:val="00E9425A"/>
    <w:rsid w:val="00E97C39"/>
    <w:rsid w:val="00EA1145"/>
    <w:rsid w:val="00EB10A5"/>
    <w:rsid w:val="00EB397F"/>
    <w:rsid w:val="00EB4CF2"/>
    <w:rsid w:val="00EB6D5C"/>
    <w:rsid w:val="00EC3404"/>
    <w:rsid w:val="00ED3F2A"/>
    <w:rsid w:val="00ED48D2"/>
    <w:rsid w:val="00EE266A"/>
    <w:rsid w:val="00EE46D5"/>
    <w:rsid w:val="00EE5ADB"/>
    <w:rsid w:val="00EF0B67"/>
    <w:rsid w:val="00EF5753"/>
    <w:rsid w:val="00F006C4"/>
    <w:rsid w:val="00F01FAB"/>
    <w:rsid w:val="00F036E6"/>
    <w:rsid w:val="00F03D1C"/>
    <w:rsid w:val="00F04D2C"/>
    <w:rsid w:val="00F060AC"/>
    <w:rsid w:val="00F064AA"/>
    <w:rsid w:val="00F128E8"/>
    <w:rsid w:val="00F213E4"/>
    <w:rsid w:val="00F32C98"/>
    <w:rsid w:val="00F330FF"/>
    <w:rsid w:val="00F331D4"/>
    <w:rsid w:val="00F34EAB"/>
    <w:rsid w:val="00F36B7E"/>
    <w:rsid w:val="00F3735F"/>
    <w:rsid w:val="00F40721"/>
    <w:rsid w:val="00F535C6"/>
    <w:rsid w:val="00F64CC7"/>
    <w:rsid w:val="00F66D8A"/>
    <w:rsid w:val="00F72C7D"/>
    <w:rsid w:val="00F7322F"/>
    <w:rsid w:val="00F7357A"/>
    <w:rsid w:val="00F74101"/>
    <w:rsid w:val="00F76EF4"/>
    <w:rsid w:val="00F8076C"/>
    <w:rsid w:val="00F83C32"/>
    <w:rsid w:val="00F8738E"/>
    <w:rsid w:val="00F87E3E"/>
    <w:rsid w:val="00F87EC4"/>
    <w:rsid w:val="00F90790"/>
    <w:rsid w:val="00F911D0"/>
    <w:rsid w:val="00FA2BE3"/>
    <w:rsid w:val="00FA391E"/>
    <w:rsid w:val="00FA3BF9"/>
    <w:rsid w:val="00FA5D60"/>
    <w:rsid w:val="00FA6142"/>
    <w:rsid w:val="00FB0DC9"/>
    <w:rsid w:val="00FB1EA3"/>
    <w:rsid w:val="00FB4691"/>
    <w:rsid w:val="00FB4871"/>
    <w:rsid w:val="00FB4ED5"/>
    <w:rsid w:val="00FB5A2A"/>
    <w:rsid w:val="00FB62B7"/>
    <w:rsid w:val="00FC571A"/>
    <w:rsid w:val="00FC58C3"/>
    <w:rsid w:val="00FD13C6"/>
    <w:rsid w:val="00FD3494"/>
    <w:rsid w:val="00FD58D8"/>
    <w:rsid w:val="00FE01C9"/>
    <w:rsid w:val="00FE14F3"/>
    <w:rsid w:val="00FE29F8"/>
    <w:rsid w:val="00FE5851"/>
    <w:rsid w:val="00FE62F9"/>
    <w:rsid w:val="00FE7E7E"/>
    <w:rsid w:val="00FF274C"/>
    <w:rsid w:val="00FF3119"/>
    <w:rsid w:val="00FF40B3"/>
    <w:rsid w:val="00FF6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31777"/>
    <o:shapelayout v:ext="edit">
      <o:idmap v:ext="edit" data="1"/>
    </o:shapelayout>
  </w:shapeDefaults>
  <w:decimalSymbol w:val="."/>
  <w:listSeparator w:val=","/>
  <w14:docId w14:val="181C9A08"/>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1A3F"/>
    <w:pPr>
      <w:spacing w:before="200"/>
      <w:jc w:val="both"/>
    </w:pPr>
    <w:rPr>
      <w:sz w:val="24"/>
      <w:szCs w:val="24"/>
    </w:rPr>
  </w:style>
  <w:style w:type="paragraph" w:styleId="Heading1">
    <w:name w:val="heading 1"/>
    <w:aliases w:val="c"/>
    <w:basedOn w:val="Normal"/>
    <w:next w:val="Normal"/>
    <w:qFormat/>
    <w:rsid w:val="00A91A3F"/>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A91A3F"/>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A91A3F"/>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A91A3F"/>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A91A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A3F"/>
  </w:style>
  <w:style w:type="paragraph" w:customStyle="1" w:styleId="Heading">
    <w:name w:val="Heading"/>
    <w:basedOn w:val="Normal"/>
    <w:next w:val="BodyText"/>
    <w:rsid w:val="0083299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832999"/>
    <w:pPr>
      <w:spacing w:before="120" w:after="120"/>
    </w:pPr>
    <w:rPr>
      <w:rFonts w:cs="Tahoma"/>
      <w:i/>
      <w:iCs/>
    </w:rPr>
  </w:style>
  <w:style w:type="paragraph" w:customStyle="1" w:styleId="Index">
    <w:name w:val="Index"/>
    <w:basedOn w:val="Normal"/>
    <w:rsid w:val="00832999"/>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A91A3F"/>
    <w:pPr>
      <w:tabs>
        <w:tab w:val="center" w:pos="4153"/>
        <w:tab w:val="right" w:pos="8306"/>
      </w:tabs>
    </w:pPr>
  </w:style>
  <w:style w:type="paragraph" w:styleId="Footer">
    <w:name w:val="footer"/>
    <w:basedOn w:val="Normal"/>
    <w:rsid w:val="00A91A3F"/>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A91A3F"/>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A91A3F"/>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83299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link w:val="ListBullet5Char"/>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A91A3F"/>
    <w:pPr>
      <w:keepNext/>
      <w:numPr>
        <w:numId w:val="13"/>
      </w:numPr>
      <w:spacing w:before="480"/>
      <w:jc w:val="left"/>
      <w:outlineLvl w:val="0"/>
    </w:pPr>
    <w:rPr>
      <w:b/>
      <w:sz w:val="32"/>
    </w:rPr>
  </w:style>
  <w:style w:type="paragraph" w:customStyle="1" w:styleId="Level1">
    <w:name w:val="Level 1"/>
    <w:next w:val="Normal"/>
    <w:link w:val="Level1Char"/>
    <w:rsid w:val="00A91A3F"/>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A91A3F"/>
    <w:pPr>
      <w:numPr>
        <w:ilvl w:val="1"/>
        <w:numId w:val="8"/>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A91A3F"/>
    <w:pPr>
      <w:numPr>
        <w:ilvl w:val="2"/>
        <w:numId w:val="8"/>
      </w:numPr>
    </w:pPr>
  </w:style>
  <w:style w:type="paragraph" w:customStyle="1" w:styleId="Level4">
    <w:name w:val="Level 4"/>
    <w:basedOn w:val="Normal"/>
    <w:next w:val="Normal"/>
    <w:link w:val="Level4Char"/>
    <w:rsid w:val="00A91A3F"/>
    <w:pPr>
      <w:numPr>
        <w:ilvl w:val="3"/>
        <w:numId w:val="8"/>
      </w:numPr>
      <w:outlineLvl w:val="3"/>
    </w:pPr>
    <w:rPr>
      <w:bCs/>
      <w:szCs w:val="28"/>
    </w:rPr>
  </w:style>
  <w:style w:type="paragraph" w:customStyle="1" w:styleId="Level5">
    <w:name w:val="Level 5"/>
    <w:basedOn w:val="Normal"/>
    <w:next w:val="Normal"/>
    <w:qFormat/>
    <w:rsid w:val="00A91A3F"/>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A91A3F"/>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A91A3F"/>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A91A3F"/>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A91A3F"/>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83299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832999"/>
    <w:pPr>
      <w:spacing w:before="340" w:line="300" w:lineRule="exact"/>
    </w:pPr>
    <w:rPr>
      <w:caps w:val="0"/>
      <w:sz w:val="25"/>
      <w:szCs w:val="25"/>
    </w:rPr>
  </w:style>
  <w:style w:type="paragraph" w:customStyle="1" w:styleId="Heading11">
    <w:name w:val="Heading1"/>
    <w:basedOn w:val="Normal"/>
    <w:rsid w:val="00832999"/>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A91A3F"/>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A91A3F"/>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832999"/>
  </w:style>
  <w:style w:type="paragraph" w:customStyle="1" w:styleId="TableHeading">
    <w:name w:val="Table Heading"/>
    <w:basedOn w:val="Normal"/>
    <w:next w:val="Normal"/>
    <w:rsid w:val="00A91A3F"/>
    <w:pPr>
      <w:spacing w:before="0" w:line="270" w:lineRule="exact"/>
    </w:pPr>
    <w:rPr>
      <w:b/>
      <w:sz w:val="22"/>
      <w:szCs w:val="20"/>
      <w:lang w:val="en-GB" w:eastAsia="en-US"/>
    </w:rPr>
  </w:style>
  <w:style w:type="paragraph" w:customStyle="1" w:styleId="TableNormal0">
    <w:name w:val="TableNormal"/>
    <w:basedOn w:val="Normal"/>
    <w:next w:val="Normal"/>
    <w:rsid w:val="00A91A3F"/>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832999"/>
  </w:style>
  <w:style w:type="character" w:customStyle="1" w:styleId="RTFNum31">
    <w:name w:val="RTF_Num 3 1"/>
    <w:rsid w:val="00832999"/>
  </w:style>
  <w:style w:type="character" w:customStyle="1" w:styleId="RTFNum41">
    <w:name w:val="RTF_Num 4 1"/>
    <w:rsid w:val="00832999"/>
  </w:style>
  <w:style w:type="character" w:customStyle="1" w:styleId="RTFNum51">
    <w:name w:val="RTF_Num 5 1"/>
    <w:rsid w:val="00832999"/>
  </w:style>
  <w:style w:type="character" w:customStyle="1" w:styleId="RTFNum61">
    <w:name w:val="RTF_Num 6 1"/>
    <w:rsid w:val="00832999"/>
    <w:rPr>
      <w:rFonts w:ascii="Symbol" w:hAnsi="Symbol"/>
    </w:rPr>
  </w:style>
  <w:style w:type="character" w:customStyle="1" w:styleId="RTFNum71">
    <w:name w:val="RTF_Num 7 1"/>
    <w:rsid w:val="00832999"/>
    <w:rPr>
      <w:rFonts w:ascii="Symbol" w:hAnsi="Symbol"/>
    </w:rPr>
  </w:style>
  <w:style w:type="character" w:customStyle="1" w:styleId="RTFNum81">
    <w:name w:val="RTF_Num 8 1"/>
    <w:rsid w:val="00832999"/>
    <w:rPr>
      <w:rFonts w:ascii="Symbol" w:hAnsi="Symbol"/>
    </w:rPr>
  </w:style>
  <w:style w:type="character" w:customStyle="1" w:styleId="RTFNum91">
    <w:name w:val="RTF_Num 9 1"/>
    <w:rsid w:val="00832999"/>
    <w:rPr>
      <w:rFonts w:ascii="Symbol" w:hAnsi="Symbol"/>
    </w:rPr>
  </w:style>
  <w:style w:type="character" w:customStyle="1" w:styleId="RTFNum101">
    <w:name w:val="RTF_Num 10 1"/>
    <w:rsid w:val="00832999"/>
  </w:style>
  <w:style w:type="character" w:customStyle="1" w:styleId="RTFNum111">
    <w:name w:val="RTF_Num 11 1"/>
    <w:rsid w:val="00832999"/>
    <w:rPr>
      <w:rFonts w:ascii="Symbol" w:hAnsi="Symbol"/>
    </w:rPr>
  </w:style>
  <w:style w:type="character" w:customStyle="1" w:styleId="RTFNum121">
    <w:name w:val="RTF_Num 12 1"/>
    <w:rsid w:val="00832999"/>
    <w:rPr>
      <w:b/>
      <w:sz w:val="21"/>
    </w:rPr>
  </w:style>
  <w:style w:type="character" w:customStyle="1" w:styleId="RTFNum131">
    <w:name w:val="RTF_Num 13 1"/>
    <w:rsid w:val="00832999"/>
    <w:rPr>
      <w:rFonts w:ascii="Symbol" w:hAnsi="Symbol"/>
      <w:sz w:val="22"/>
    </w:rPr>
  </w:style>
  <w:style w:type="character" w:customStyle="1" w:styleId="RTFNum141">
    <w:name w:val="RTF_Num 14 1"/>
    <w:rsid w:val="00832999"/>
  </w:style>
  <w:style w:type="character" w:customStyle="1" w:styleId="RTFNum142">
    <w:name w:val="RTF_Num 14 2"/>
    <w:rsid w:val="00832999"/>
  </w:style>
  <w:style w:type="character" w:customStyle="1" w:styleId="RTFNum143">
    <w:name w:val="RTF_Num 14 3"/>
    <w:rsid w:val="00832999"/>
  </w:style>
  <w:style w:type="character" w:customStyle="1" w:styleId="RTFNum144">
    <w:name w:val="RTF_Num 14 4"/>
    <w:rsid w:val="00832999"/>
  </w:style>
  <w:style w:type="character" w:customStyle="1" w:styleId="RTFNum145">
    <w:name w:val="RTF_Num 14 5"/>
    <w:rsid w:val="00832999"/>
  </w:style>
  <w:style w:type="character" w:customStyle="1" w:styleId="RTFNum146">
    <w:name w:val="RTF_Num 14 6"/>
    <w:rsid w:val="00832999"/>
  </w:style>
  <w:style w:type="character" w:customStyle="1" w:styleId="RTFNum147">
    <w:name w:val="RTF_Num 14 7"/>
    <w:rsid w:val="00832999"/>
  </w:style>
  <w:style w:type="character" w:customStyle="1" w:styleId="RTFNum148">
    <w:name w:val="RTF_Num 14 8"/>
    <w:rsid w:val="00832999"/>
  </w:style>
  <w:style w:type="character" w:customStyle="1" w:styleId="RTFNum149">
    <w:name w:val="RTF_Num 14 9"/>
    <w:rsid w:val="00832999"/>
  </w:style>
  <w:style w:type="character" w:customStyle="1" w:styleId="RTFNum151">
    <w:name w:val="RTF_Num 15 1"/>
    <w:rsid w:val="00832999"/>
  </w:style>
  <w:style w:type="character" w:customStyle="1" w:styleId="RTFNum152">
    <w:name w:val="RTF_Num 15 2"/>
    <w:rsid w:val="00832999"/>
  </w:style>
  <w:style w:type="character" w:customStyle="1" w:styleId="RTFNum153">
    <w:name w:val="RTF_Num 15 3"/>
    <w:rsid w:val="00832999"/>
  </w:style>
  <w:style w:type="character" w:customStyle="1" w:styleId="RTFNum154">
    <w:name w:val="RTF_Num 15 4"/>
    <w:rsid w:val="00832999"/>
  </w:style>
  <w:style w:type="character" w:customStyle="1" w:styleId="RTFNum155">
    <w:name w:val="RTF_Num 15 5"/>
    <w:rsid w:val="00832999"/>
  </w:style>
  <w:style w:type="character" w:customStyle="1" w:styleId="RTFNum156">
    <w:name w:val="RTF_Num 15 6"/>
    <w:rsid w:val="00832999"/>
  </w:style>
  <w:style w:type="character" w:customStyle="1" w:styleId="RTFNum157">
    <w:name w:val="RTF_Num 15 7"/>
    <w:rsid w:val="00832999"/>
  </w:style>
  <w:style w:type="character" w:customStyle="1" w:styleId="RTFNum158">
    <w:name w:val="RTF_Num 15 8"/>
    <w:rsid w:val="00832999"/>
  </w:style>
  <w:style w:type="character" w:customStyle="1" w:styleId="RTFNum159">
    <w:name w:val="RTF_Num 15 9"/>
    <w:rsid w:val="00832999"/>
  </w:style>
  <w:style w:type="character" w:customStyle="1" w:styleId="RTFNum161">
    <w:name w:val="RTF_Num 16 1"/>
    <w:rsid w:val="00832999"/>
  </w:style>
  <w:style w:type="character" w:customStyle="1" w:styleId="RTFNum162">
    <w:name w:val="RTF_Num 16 2"/>
    <w:rsid w:val="00832999"/>
  </w:style>
  <w:style w:type="character" w:customStyle="1" w:styleId="RTFNum163">
    <w:name w:val="RTF_Num 16 3"/>
    <w:rsid w:val="00832999"/>
  </w:style>
  <w:style w:type="character" w:customStyle="1" w:styleId="RTFNum164">
    <w:name w:val="RTF_Num 16 4"/>
    <w:rsid w:val="00832999"/>
  </w:style>
  <w:style w:type="character" w:customStyle="1" w:styleId="RTFNum165">
    <w:name w:val="RTF_Num 16 5"/>
    <w:rsid w:val="00832999"/>
  </w:style>
  <w:style w:type="character" w:customStyle="1" w:styleId="RTFNum166">
    <w:name w:val="RTF_Num 16 6"/>
    <w:rsid w:val="00832999"/>
  </w:style>
  <w:style w:type="character" w:customStyle="1" w:styleId="RTFNum167">
    <w:name w:val="RTF_Num 16 7"/>
    <w:rsid w:val="00832999"/>
  </w:style>
  <w:style w:type="character" w:customStyle="1" w:styleId="RTFNum168">
    <w:name w:val="RTF_Num 16 8"/>
    <w:rsid w:val="00832999"/>
  </w:style>
  <w:style w:type="character" w:customStyle="1" w:styleId="RTFNum169">
    <w:name w:val="RTF_Num 16 9"/>
    <w:rsid w:val="00832999"/>
  </w:style>
  <w:style w:type="character" w:customStyle="1" w:styleId="RTFNum171">
    <w:name w:val="RTF_Num 17 1"/>
    <w:rsid w:val="00832999"/>
  </w:style>
  <w:style w:type="character" w:customStyle="1" w:styleId="RTFNum172">
    <w:name w:val="RTF_Num 17 2"/>
    <w:rsid w:val="00832999"/>
  </w:style>
  <w:style w:type="character" w:customStyle="1" w:styleId="RTFNum173">
    <w:name w:val="RTF_Num 17 3"/>
    <w:rsid w:val="00832999"/>
  </w:style>
  <w:style w:type="character" w:customStyle="1" w:styleId="RTFNum174">
    <w:name w:val="RTF_Num 17 4"/>
    <w:rsid w:val="00832999"/>
  </w:style>
  <w:style w:type="character" w:customStyle="1" w:styleId="RTFNum175">
    <w:name w:val="RTF_Num 17 5"/>
    <w:rsid w:val="00832999"/>
  </w:style>
  <w:style w:type="character" w:customStyle="1" w:styleId="RTFNum176">
    <w:name w:val="RTF_Num 17 6"/>
    <w:rsid w:val="00832999"/>
  </w:style>
  <w:style w:type="character" w:customStyle="1" w:styleId="RTFNum177">
    <w:name w:val="RTF_Num 17 7"/>
    <w:rsid w:val="00832999"/>
  </w:style>
  <w:style w:type="character" w:customStyle="1" w:styleId="RTFNum178">
    <w:name w:val="RTF_Num 17 8"/>
    <w:rsid w:val="00832999"/>
  </w:style>
  <w:style w:type="character" w:customStyle="1" w:styleId="RTFNum179">
    <w:name w:val="RTF_Num 17 9"/>
    <w:rsid w:val="00832999"/>
  </w:style>
  <w:style w:type="character" w:customStyle="1" w:styleId="RTFNum181">
    <w:name w:val="RTF_Num 18 1"/>
    <w:rsid w:val="00832999"/>
  </w:style>
  <w:style w:type="character" w:customStyle="1" w:styleId="RTFNum182">
    <w:name w:val="RTF_Num 18 2"/>
    <w:rsid w:val="00832999"/>
  </w:style>
  <w:style w:type="character" w:customStyle="1" w:styleId="RTFNum183">
    <w:name w:val="RTF_Num 18 3"/>
    <w:rsid w:val="00832999"/>
  </w:style>
  <w:style w:type="character" w:customStyle="1" w:styleId="RTFNum184">
    <w:name w:val="RTF_Num 18 4"/>
    <w:rsid w:val="00832999"/>
  </w:style>
  <w:style w:type="character" w:customStyle="1" w:styleId="RTFNum185">
    <w:name w:val="RTF_Num 18 5"/>
    <w:rsid w:val="00832999"/>
  </w:style>
  <w:style w:type="character" w:customStyle="1" w:styleId="RTFNum186">
    <w:name w:val="RTF_Num 18 6"/>
    <w:rsid w:val="00832999"/>
  </w:style>
  <w:style w:type="character" w:customStyle="1" w:styleId="RTFNum187">
    <w:name w:val="RTF_Num 18 7"/>
    <w:rsid w:val="00832999"/>
  </w:style>
  <w:style w:type="character" w:customStyle="1" w:styleId="RTFNum188">
    <w:name w:val="RTF_Num 18 8"/>
    <w:rsid w:val="00832999"/>
  </w:style>
  <w:style w:type="character" w:customStyle="1" w:styleId="RTFNum189">
    <w:name w:val="RTF_Num 18 9"/>
    <w:rsid w:val="00832999"/>
  </w:style>
  <w:style w:type="character" w:customStyle="1" w:styleId="RTFNum191">
    <w:name w:val="RTF_Num 19 1"/>
    <w:rsid w:val="00832999"/>
  </w:style>
  <w:style w:type="character" w:customStyle="1" w:styleId="RTFNum192">
    <w:name w:val="RTF_Num 19 2"/>
    <w:rsid w:val="00832999"/>
  </w:style>
  <w:style w:type="character" w:customStyle="1" w:styleId="RTFNum193">
    <w:name w:val="RTF_Num 19 3"/>
    <w:rsid w:val="00832999"/>
  </w:style>
  <w:style w:type="character" w:customStyle="1" w:styleId="RTFNum194">
    <w:name w:val="RTF_Num 19 4"/>
    <w:rsid w:val="00832999"/>
  </w:style>
  <w:style w:type="character" w:customStyle="1" w:styleId="RTFNum195">
    <w:name w:val="RTF_Num 19 5"/>
    <w:rsid w:val="00832999"/>
  </w:style>
  <w:style w:type="character" w:customStyle="1" w:styleId="RTFNum196">
    <w:name w:val="RTF_Num 19 6"/>
    <w:rsid w:val="00832999"/>
  </w:style>
  <w:style w:type="character" w:customStyle="1" w:styleId="RTFNum197">
    <w:name w:val="RTF_Num 19 7"/>
    <w:rsid w:val="00832999"/>
  </w:style>
  <w:style w:type="character" w:customStyle="1" w:styleId="RTFNum198">
    <w:name w:val="RTF_Num 19 8"/>
    <w:rsid w:val="00832999"/>
  </w:style>
  <w:style w:type="character" w:customStyle="1" w:styleId="RTFNum199">
    <w:name w:val="RTF_Num 19 9"/>
    <w:rsid w:val="00832999"/>
  </w:style>
  <w:style w:type="character" w:customStyle="1" w:styleId="RTFNum201">
    <w:name w:val="RTF_Num 20 1"/>
    <w:rsid w:val="00832999"/>
    <w:rPr>
      <w:rFonts w:ascii="Symbol" w:hAnsi="Symbol"/>
      <w:i/>
    </w:rPr>
  </w:style>
  <w:style w:type="character" w:customStyle="1" w:styleId="RTFNum202">
    <w:name w:val="RTF_Num 20 2"/>
    <w:rsid w:val="00832999"/>
    <w:rPr>
      <w:rFonts w:ascii="Courier New" w:hAnsi="Courier New"/>
    </w:rPr>
  </w:style>
  <w:style w:type="character" w:customStyle="1" w:styleId="RTFNum203">
    <w:name w:val="RTF_Num 20 3"/>
    <w:rsid w:val="00832999"/>
    <w:rPr>
      <w:rFonts w:ascii="Wingdings" w:hAnsi="Wingdings"/>
    </w:rPr>
  </w:style>
  <w:style w:type="character" w:customStyle="1" w:styleId="RTFNum204">
    <w:name w:val="RTF_Num 20 4"/>
    <w:rsid w:val="00832999"/>
    <w:rPr>
      <w:rFonts w:ascii="Symbol" w:hAnsi="Symbol"/>
    </w:rPr>
  </w:style>
  <w:style w:type="character" w:customStyle="1" w:styleId="RTFNum205">
    <w:name w:val="RTF_Num 20 5"/>
    <w:rsid w:val="00832999"/>
    <w:rPr>
      <w:rFonts w:ascii="Courier New" w:hAnsi="Courier New"/>
    </w:rPr>
  </w:style>
  <w:style w:type="character" w:customStyle="1" w:styleId="RTFNum206">
    <w:name w:val="RTF_Num 20 6"/>
    <w:rsid w:val="00832999"/>
    <w:rPr>
      <w:rFonts w:ascii="Wingdings" w:hAnsi="Wingdings"/>
    </w:rPr>
  </w:style>
  <w:style w:type="character" w:customStyle="1" w:styleId="RTFNum207">
    <w:name w:val="RTF_Num 20 7"/>
    <w:rsid w:val="00832999"/>
    <w:rPr>
      <w:rFonts w:ascii="Symbol" w:hAnsi="Symbol"/>
    </w:rPr>
  </w:style>
  <w:style w:type="character" w:customStyle="1" w:styleId="RTFNum208">
    <w:name w:val="RTF_Num 20 8"/>
    <w:rsid w:val="00832999"/>
    <w:rPr>
      <w:rFonts w:ascii="Courier New" w:hAnsi="Courier New"/>
    </w:rPr>
  </w:style>
  <w:style w:type="character" w:customStyle="1" w:styleId="RTFNum209">
    <w:name w:val="RTF_Num 20 9"/>
    <w:rsid w:val="00832999"/>
    <w:rPr>
      <w:rFonts w:ascii="Wingdings" w:hAnsi="Wingdings"/>
    </w:rPr>
  </w:style>
  <w:style w:type="character" w:customStyle="1" w:styleId="RTFNum211">
    <w:name w:val="RTF_Num 21 1"/>
    <w:rsid w:val="00832999"/>
  </w:style>
  <w:style w:type="character" w:customStyle="1" w:styleId="RTFNum212">
    <w:name w:val="RTF_Num 21 2"/>
    <w:rsid w:val="00832999"/>
  </w:style>
  <w:style w:type="character" w:customStyle="1" w:styleId="RTFNum213">
    <w:name w:val="RTF_Num 21 3"/>
    <w:rsid w:val="00832999"/>
  </w:style>
  <w:style w:type="character" w:customStyle="1" w:styleId="RTFNum214">
    <w:name w:val="RTF_Num 21 4"/>
    <w:rsid w:val="00832999"/>
  </w:style>
  <w:style w:type="character" w:customStyle="1" w:styleId="RTFNum215">
    <w:name w:val="RTF_Num 21 5"/>
    <w:rsid w:val="00832999"/>
  </w:style>
  <w:style w:type="character" w:customStyle="1" w:styleId="RTFNum216">
    <w:name w:val="RTF_Num 21 6"/>
    <w:rsid w:val="00832999"/>
  </w:style>
  <w:style w:type="character" w:customStyle="1" w:styleId="RTFNum217">
    <w:name w:val="RTF_Num 21 7"/>
    <w:rsid w:val="00832999"/>
  </w:style>
  <w:style w:type="character" w:customStyle="1" w:styleId="RTFNum218">
    <w:name w:val="RTF_Num 21 8"/>
    <w:rsid w:val="00832999"/>
  </w:style>
  <w:style w:type="character" w:customStyle="1" w:styleId="RTFNum219">
    <w:name w:val="RTF_Num 21 9"/>
    <w:rsid w:val="00832999"/>
  </w:style>
  <w:style w:type="character" w:customStyle="1" w:styleId="RTFNum221">
    <w:name w:val="RTF_Num 22 1"/>
    <w:rsid w:val="00832999"/>
  </w:style>
  <w:style w:type="character" w:customStyle="1" w:styleId="RTFNum222">
    <w:name w:val="RTF_Num 22 2"/>
    <w:rsid w:val="00832999"/>
  </w:style>
  <w:style w:type="character" w:customStyle="1" w:styleId="RTFNum223">
    <w:name w:val="RTF_Num 22 3"/>
    <w:rsid w:val="00832999"/>
  </w:style>
  <w:style w:type="character" w:customStyle="1" w:styleId="RTFNum224">
    <w:name w:val="RTF_Num 22 4"/>
    <w:rsid w:val="00832999"/>
  </w:style>
  <w:style w:type="character" w:customStyle="1" w:styleId="RTFNum225">
    <w:name w:val="RTF_Num 22 5"/>
    <w:rsid w:val="00832999"/>
  </w:style>
  <w:style w:type="character" w:customStyle="1" w:styleId="RTFNum226">
    <w:name w:val="RTF_Num 22 6"/>
    <w:rsid w:val="00832999"/>
  </w:style>
  <w:style w:type="character" w:customStyle="1" w:styleId="RTFNum227">
    <w:name w:val="RTF_Num 22 7"/>
    <w:rsid w:val="00832999"/>
  </w:style>
  <w:style w:type="character" w:customStyle="1" w:styleId="RTFNum228">
    <w:name w:val="RTF_Num 22 8"/>
    <w:rsid w:val="00832999"/>
  </w:style>
  <w:style w:type="character" w:customStyle="1" w:styleId="RTFNum229">
    <w:name w:val="RTF_Num 22 9"/>
    <w:rsid w:val="00832999"/>
  </w:style>
  <w:style w:type="character" w:customStyle="1" w:styleId="RTFNum231">
    <w:name w:val="RTF_Num 23 1"/>
    <w:rsid w:val="00832999"/>
    <w:rPr>
      <w:b/>
    </w:rPr>
  </w:style>
  <w:style w:type="character" w:customStyle="1" w:styleId="RTFNum232">
    <w:name w:val="RTF_Num 23 2"/>
    <w:rsid w:val="00832999"/>
    <w:rPr>
      <w:b/>
    </w:rPr>
  </w:style>
  <w:style w:type="character" w:customStyle="1" w:styleId="RTFNum233">
    <w:name w:val="RTF_Num 23 3"/>
    <w:rsid w:val="00832999"/>
    <w:rPr>
      <w:b/>
    </w:rPr>
  </w:style>
  <w:style w:type="character" w:customStyle="1" w:styleId="RTFNum234">
    <w:name w:val="RTF_Num 23 4"/>
    <w:rsid w:val="00832999"/>
  </w:style>
  <w:style w:type="character" w:customStyle="1" w:styleId="RTFNum235">
    <w:name w:val="RTF_Num 23 5"/>
    <w:rsid w:val="00832999"/>
  </w:style>
  <w:style w:type="character" w:customStyle="1" w:styleId="RTFNum236">
    <w:name w:val="RTF_Num 23 6"/>
    <w:rsid w:val="00832999"/>
  </w:style>
  <w:style w:type="character" w:customStyle="1" w:styleId="RTFNum237">
    <w:name w:val="RTF_Num 23 7"/>
    <w:rsid w:val="00832999"/>
  </w:style>
  <w:style w:type="character" w:customStyle="1" w:styleId="RTFNum238">
    <w:name w:val="RTF_Num 23 8"/>
    <w:rsid w:val="00832999"/>
  </w:style>
  <w:style w:type="character" w:customStyle="1" w:styleId="RTFNum239">
    <w:name w:val="RTF_Num 23 9"/>
    <w:rsid w:val="00832999"/>
  </w:style>
  <w:style w:type="character" w:customStyle="1" w:styleId="RTFNum241">
    <w:name w:val="RTF_Num 24 1"/>
    <w:rsid w:val="00832999"/>
  </w:style>
  <w:style w:type="character" w:customStyle="1" w:styleId="RTFNum242">
    <w:name w:val="RTF_Num 24 2"/>
    <w:rsid w:val="00832999"/>
  </w:style>
  <w:style w:type="character" w:customStyle="1" w:styleId="RTFNum243">
    <w:name w:val="RTF_Num 24 3"/>
    <w:rsid w:val="00832999"/>
  </w:style>
  <w:style w:type="character" w:customStyle="1" w:styleId="RTFNum244">
    <w:name w:val="RTF_Num 24 4"/>
    <w:rsid w:val="00832999"/>
  </w:style>
  <w:style w:type="character" w:customStyle="1" w:styleId="RTFNum245">
    <w:name w:val="RTF_Num 24 5"/>
    <w:rsid w:val="00832999"/>
  </w:style>
  <w:style w:type="character" w:customStyle="1" w:styleId="RTFNum246">
    <w:name w:val="RTF_Num 24 6"/>
    <w:rsid w:val="00832999"/>
  </w:style>
  <w:style w:type="character" w:customStyle="1" w:styleId="RTFNum247">
    <w:name w:val="RTF_Num 24 7"/>
    <w:rsid w:val="00832999"/>
  </w:style>
  <w:style w:type="character" w:customStyle="1" w:styleId="RTFNum248">
    <w:name w:val="RTF_Num 24 8"/>
    <w:rsid w:val="00832999"/>
  </w:style>
  <w:style w:type="character" w:customStyle="1" w:styleId="RTFNum249">
    <w:name w:val="RTF_Num 24 9"/>
    <w:rsid w:val="00832999"/>
  </w:style>
  <w:style w:type="character" w:styleId="PageNumber">
    <w:name w:val="page number"/>
    <w:basedOn w:val="DefaultParagraphFont"/>
    <w:rsid w:val="00A91A3F"/>
  </w:style>
  <w:style w:type="character" w:customStyle="1" w:styleId="Internetlink">
    <w:name w:val="Internet link"/>
    <w:basedOn w:val="DefaultParagraphFont"/>
    <w:rsid w:val="0083299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A91A3F"/>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83299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832999"/>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A91A3F"/>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A91A3F"/>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832999"/>
    <w:pPr>
      <w:numPr>
        <w:numId w:val="5"/>
      </w:numPr>
    </w:pPr>
  </w:style>
  <w:style w:type="numbering" w:styleId="1ai">
    <w:name w:val="Outline List 1"/>
    <w:basedOn w:val="NoList"/>
    <w:uiPriority w:val="99"/>
    <w:rsid w:val="00832999"/>
    <w:pPr>
      <w:numPr>
        <w:numId w:val="6"/>
      </w:numPr>
    </w:pPr>
  </w:style>
  <w:style w:type="numbering" w:styleId="ArticleSection">
    <w:name w:val="Outline List 3"/>
    <w:basedOn w:val="NoList"/>
    <w:rsid w:val="00832999"/>
    <w:pPr>
      <w:numPr>
        <w:numId w:val="7"/>
      </w:numPr>
    </w:pPr>
  </w:style>
  <w:style w:type="paragraph" w:styleId="TOC1">
    <w:name w:val="toc 1"/>
    <w:basedOn w:val="Normal"/>
    <w:next w:val="Normal"/>
    <w:autoRedefine/>
    <w:uiPriority w:val="39"/>
    <w:rsid w:val="00A91A3F"/>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A91A3F"/>
    <w:pPr>
      <w:ind w:left="851"/>
    </w:pPr>
  </w:style>
  <w:style w:type="paragraph" w:customStyle="1" w:styleId="Block2">
    <w:name w:val="Block 2"/>
    <w:basedOn w:val="Normal"/>
    <w:next w:val="Normal"/>
    <w:link w:val="Block2Char"/>
    <w:rsid w:val="00A91A3F"/>
    <w:pPr>
      <w:ind w:left="1418"/>
    </w:pPr>
  </w:style>
  <w:style w:type="paragraph" w:customStyle="1" w:styleId="Bullet1">
    <w:name w:val="Bullet 1"/>
    <w:basedOn w:val="Normal"/>
    <w:next w:val="Normal"/>
    <w:rsid w:val="00A91A3F"/>
    <w:pPr>
      <w:numPr>
        <w:numId w:val="9"/>
      </w:numPr>
      <w:tabs>
        <w:tab w:val="clear" w:pos="170"/>
      </w:tabs>
    </w:pPr>
  </w:style>
  <w:style w:type="paragraph" w:customStyle="1" w:styleId="Bullet2">
    <w:name w:val="Bullet 2"/>
    <w:basedOn w:val="Normal"/>
    <w:next w:val="Normal"/>
    <w:link w:val="Bullet2Char"/>
    <w:rsid w:val="00A91A3F"/>
    <w:pPr>
      <w:numPr>
        <w:numId w:val="10"/>
      </w:numPr>
      <w:tabs>
        <w:tab w:val="clear" w:pos="170"/>
      </w:tabs>
    </w:pPr>
  </w:style>
  <w:style w:type="paragraph" w:styleId="TOC2">
    <w:name w:val="toc 2"/>
    <w:basedOn w:val="Normal"/>
    <w:next w:val="Normal"/>
    <w:autoRedefine/>
    <w:uiPriority w:val="39"/>
    <w:rsid w:val="00A91A3F"/>
    <w:pPr>
      <w:tabs>
        <w:tab w:val="left" w:pos="851"/>
        <w:tab w:val="right" w:leader="dot" w:pos="9072"/>
      </w:tabs>
      <w:spacing w:before="120"/>
      <w:jc w:val="left"/>
    </w:pPr>
  </w:style>
  <w:style w:type="character" w:customStyle="1" w:styleId="h3CharChar">
    <w:name w:val="h3 Char Char"/>
    <w:basedOn w:val="DefaultParagraphFont"/>
    <w:rsid w:val="00D519CB"/>
    <w:rPr>
      <w:rFonts w:ascii="Arial" w:hAnsi="Arial" w:cs="Arial"/>
      <w:b/>
      <w:bCs/>
      <w:sz w:val="26"/>
      <w:szCs w:val="26"/>
    </w:rPr>
  </w:style>
  <w:style w:type="character" w:customStyle="1" w:styleId="pCharChar">
    <w:name w:val="p Char Char"/>
    <w:basedOn w:val="DefaultParagraphFont"/>
    <w:rsid w:val="00D519CB"/>
    <w:rPr>
      <w:rFonts w:ascii="Arial" w:hAnsi="Arial" w:cs="Arial"/>
      <w:b/>
      <w:bCs/>
      <w:i/>
      <w:iCs/>
      <w:sz w:val="28"/>
      <w:szCs w:val="28"/>
    </w:rPr>
  </w:style>
  <w:style w:type="character" w:customStyle="1" w:styleId="Level2Char">
    <w:name w:val="Level 2 Char"/>
    <w:basedOn w:val="Heading2Char"/>
    <w:link w:val="Level2"/>
    <w:rsid w:val="00A91A3F"/>
    <w:rPr>
      <w:rFonts w:ascii="Arial" w:hAnsi="Arial" w:cs="Arial"/>
      <w:b w:val="0"/>
      <w:bCs/>
      <w:i w:val="0"/>
      <w:iCs/>
      <w:sz w:val="24"/>
      <w:szCs w:val="28"/>
    </w:rPr>
  </w:style>
  <w:style w:type="paragraph" w:customStyle="1" w:styleId="StyleLevel2Bold">
    <w:name w:val="Style Level 2 + Bold"/>
    <w:basedOn w:val="Level2"/>
    <w:link w:val="StyleLevel2BoldChar"/>
    <w:rsid w:val="00A91A3F"/>
    <w:pPr>
      <w:keepNext/>
    </w:pPr>
    <w:rPr>
      <w:b/>
      <w:iCs w:val="0"/>
    </w:rPr>
  </w:style>
  <w:style w:type="character" w:customStyle="1" w:styleId="Level1Char">
    <w:name w:val="Level 1 Char"/>
    <w:basedOn w:val="DefaultParagraphFont"/>
    <w:link w:val="Level1"/>
    <w:locked/>
    <w:rsid w:val="00A91A3F"/>
    <w:rPr>
      <w:rFonts w:cs="Arial"/>
      <w:b/>
      <w:bCs/>
      <w:kern w:val="32"/>
      <w:sz w:val="28"/>
      <w:szCs w:val="32"/>
    </w:rPr>
  </w:style>
  <w:style w:type="character" w:customStyle="1" w:styleId="Level3Char">
    <w:name w:val="Level 3 Char"/>
    <w:basedOn w:val="DefaultParagraphFont"/>
    <w:link w:val="Level3"/>
    <w:rsid w:val="00A91A3F"/>
    <w:rPr>
      <w:sz w:val="24"/>
      <w:szCs w:val="24"/>
    </w:rPr>
  </w:style>
  <w:style w:type="paragraph" w:customStyle="1" w:styleId="SubLevel1">
    <w:name w:val="Sub Level 1"/>
    <w:basedOn w:val="Normal"/>
    <w:next w:val="Normal"/>
    <w:link w:val="SubLevel1Char"/>
    <w:rsid w:val="00A91A3F"/>
    <w:pPr>
      <w:numPr>
        <w:ilvl w:val="1"/>
        <w:numId w:val="11"/>
      </w:numPr>
    </w:pPr>
  </w:style>
  <w:style w:type="paragraph" w:customStyle="1" w:styleId="SubLevel2">
    <w:name w:val="Sub Level 2"/>
    <w:basedOn w:val="Normal"/>
    <w:next w:val="Normal"/>
    <w:link w:val="SubLevel2Char"/>
    <w:rsid w:val="00A91A3F"/>
    <w:pPr>
      <w:numPr>
        <w:ilvl w:val="2"/>
        <w:numId w:val="11"/>
      </w:numPr>
    </w:pPr>
  </w:style>
  <w:style w:type="paragraph" w:customStyle="1" w:styleId="SubLevel1Bold">
    <w:name w:val="Sub Level 1 Bold"/>
    <w:basedOn w:val="SubLevel1"/>
    <w:next w:val="Normal"/>
    <w:link w:val="SubLevel1BoldChar"/>
    <w:rsid w:val="00A91A3F"/>
    <w:pPr>
      <w:keepNext/>
      <w:jc w:val="left"/>
    </w:pPr>
    <w:rPr>
      <w:b/>
      <w:sz w:val="28"/>
    </w:rPr>
  </w:style>
  <w:style w:type="paragraph" w:customStyle="1" w:styleId="SubLevel2Bold">
    <w:name w:val="Sub Level 2 Bold"/>
    <w:basedOn w:val="SubLevel2"/>
    <w:next w:val="Normal"/>
    <w:link w:val="SubLevel2BoldChar"/>
    <w:rsid w:val="00A91A3F"/>
    <w:pPr>
      <w:keepNext/>
      <w:jc w:val="left"/>
    </w:pPr>
    <w:rPr>
      <w:b/>
    </w:rPr>
  </w:style>
  <w:style w:type="paragraph" w:customStyle="1" w:styleId="Level2Bold">
    <w:name w:val="Level 2 Bold"/>
    <w:basedOn w:val="Level2"/>
    <w:next w:val="Normal"/>
    <w:link w:val="Level2BoldChar"/>
    <w:rsid w:val="00A91A3F"/>
    <w:pPr>
      <w:keepNext/>
      <w:jc w:val="left"/>
    </w:pPr>
    <w:rPr>
      <w:b/>
    </w:rPr>
  </w:style>
  <w:style w:type="paragraph" w:customStyle="1" w:styleId="Level3Bold">
    <w:name w:val="Level 3 Bold"/>
    <w:basedOn w:val="Level3"/>
    <w:next w:val="Normal"/>
    <w:link w:val="Level3BoldChar"/>
    <w:rsid w:val="00A91A3F"/>
    <w:pPr>
      <w:keepNext/>
      <w:jc w:val="left"/>
    </w:pPr>
    <w:rPr>
      <w:b/>
    </w:rPr>
  </w:style>
  <w:style w:type="paragraph" w:customStyle="1" w:styleId="Level4Bold">
    <w:name w:val="Level 4 Bold"/>
    <w:basedOn w:val="Level4"/>
    <w:next w:val="Normal"/>
    <w:rsid w:val="00A91A3F"/>
    <w:pPr>
      <w:keepNext/>
      <w:jc w:val="left"/>
    </w:pPr>
    <w:rPr>
      <w:b/>
    </w:rPr>
  </w:style>
  <w:style w:type="paragraph" w:customStyle="1" w:styleId="Bullet3">
    <w:name w:val="Bullet 3"/>
    <w:basedOn w:val="Bullet2"/>
    <w:next w:val="Normal"/>
    <w:rsid w:val="00A91A3F"/>
    <w:pPr>
      <w:numPr>
        <w:numId w:val="12"/>
      </w:numPr>
    </w:pPr>
  </w:style>
  <w:style w:type="paragraph" w:customStyle="1" w:styleId="Block3">
    <w:name w:val="Block 3"/>
    <w:basedOn w:val="Block2"/>
    <w:next w:val="Normal"/>
    <w:rsid w:val="00A91A3F"/>
    <w:pPr>
      <w:ind w:left="1985"/>
    </w:pPr>
  </w:style>
  <w:style w:type="paragraph" w:styleId="DocumentMap">
    <w:name w:val="Document Map"/>
    <w:basedOn w:val="Normal"/>
    <w:semiHidden/>
    <w:rsid w:val="00A91A3F"/>
    <w:pPr>
      <w:shd w:val="clear" w:color="auto" w:fill="000080"/>
    </w:pPr>
    <w:rPr>
      <w:rFonts w:ascii="Tahoma" w:hAnsi="Tahoma" w:cs="Tahoma"/>
      <w:sz w:val="20"/>
      <w:szCs w:val="20"/>
    </w:rPr>
  </w:style>
  <w:style w:type="paragraph" w:customStyle="1" w:styleId="AMODTable">
    <w:name w:val="AMOD Table"/>
    <w:basedOn w:val="Normal"/>
    <w:rsid w:val="00A91A3F"/>
    <w:pPr>
      <w:spacing w:before="120"/>
      <w:jc w:val="left"/>
    </w:pPr>
  </w:style>
  <w:style w:type="character" w:customStyle="1" w:styleId="Block1Char">
    <w:name w:val="Block 1 Char"/>
    <w:basedOn w:val="DefaultParagraphFont"/>
    <w:link w:val="Block1"/>
    <w:rsid w:val="00A91A3F"/>
    <w:rPr>
      <w:sz w:val="24"/>
      <w:szCs w:val="24"/>
    </w:rPr>
  </w:style>
  <w:style w:type="character" w:customStyle="1" w:styleId="Quote-1BlockChar">
    <w:name w:val="Quote-1 Block Char"/>
    <w:basedOn w:val="DefaultParagraphFont"/>
    <w:link w:val="Quote-1Block"/>
    <w:rsid w:val="00A91A3F"/>
    <w:rPr>
      <w:sz w:val="24"/>
      <w:lang w:val="en-GB" w:eastAsia="en-US"/>
    </w:rPr>
  </w:style>
  <w:style w:type="paragraph" w:customStyle="1" w:styleId="SubLevel3">
    <w:name w:val="Sub Level 3"/>
    <w:basedOn w:val="Normal"/>
    <w:next w:val="Normal"/>
    <w:link w:val="SubLevel3Char"/>
    <w:rsid w:val="00A91A3F"/>
    <w:pPr>
      <w:numPr>
        <w:ilvl w:val="3"/>
        <w:numId w:val="11"/>
      </w:numPr>
    </w:pPr>
  </w:style>
  <w:style w:type="paragraph" w:customStyle="1" w:styleId="SubLevel4">
    <w:name w:val="Sub Level 4"/>
    <w:basedOn w:val="Normal"/>
    <w:next w:val="Normal"/>
    <w:rsid w:val="00A91A3F"/>
    <w:pPr>
      <w:numPr>
        <w:ilvl w:val="4"/>
        <w:numId w:val="11"/>
      </w:numPr>
    </w:pPr>
  </w:style>
  <w:style w:type="paragraph" w:customStyle="1" w:styleId="SubLevel3Bold">
    <w:name w:val="Sub Level 3 Bold"/>
    <w:basedOn w:val="SubLevel3"/>
    <w:next w:val="Normal"/>
    <w:rsid w:val="00A91A3F"/>
    <w:pPr>
      <w:keepNext/>
      <w:jc w:val="left"/>
    </w:pPr>
    <w:rPr>
      <w:b/>
    </w:rPr>
  </w:style>
  <w:style w:type="paragraph" w:customStyle="1" w:styleId="SubLevel4Bold">
    <w:name w:val="Sub Level 4 Bold"/>
    <w:basedOn w:val="SubLevel4"/>
    <w:next w:val="Normal"/>
    <w:rsid w:val="00A91A3F"/>
    <w:pPr>
      <w:keepNext/>
      <w:jc w:val="left"/>
    </w:pPr>
    <w:rPr>
      <w:b/>
    </w:rPr>
  </w:style>
  <w:style w:type="paragraph" w:customStyle="1" w:styleId="StyleLevel3Bold">
    <w:name w:val="Style Level 3 + Bold"/>
    <w:basedOn w:val="Level3"/>
    <w:link w:val="StyleLevel3BoldChar"/>
    <w:rsid w:val="00A91A3F"/>
    <w:pPr>
      <w:keepNext/>
      <w:jc w:val="left"/>
    </w:pPr>
    <w:rPr>
      <w:b/>
      <w:bCs/>
    </w:rPr>
  </w:style>
  <w:style w:type="character" w:customStyle="1" w:styleId="StyleLevel3BoldChar">
    <w:name w:val="Style Level 3 + Bold Char"/>
    <w:basedOn w:val="Level3Char"/>
    <w:link w:val="StyleLevel3Bold"/>
    <w:rsid w:val="00A91A3F"/>
    <w:rPr>
      <w:b/>
      <w:bCs/>
      <w:sz w:val="24"/>
      <w:szCs w:val="24"/>
    </w:rPr>
  </w:style>
  <w:style w:type="paragraph" w:customStyle="1" w:styleId="Level4A">
    <w:name w:val="Level 4A"/>
    <w:basedOn w:val="Normal"/>
    <w:next w:val="Normal"/>
    <w:rsid w:val="00D16BB6"/>
    <w:pPr>
      <w:keepNext/>
      <w:numPr>
        <w:numId w:val="14"/>
      </w:numPr>
      <w:spacing w:before="480"/>
      <w:jc w:val="left"/>
    </w:pPr>
    <w:rPr>
      <w:b/>
      <w:sz w:val="28"/>
      <w:lang w:val="en-GB"/>
    </w:rPr>
  </w:style>
  <w:style w:type="character" w:customStyle="1" w:styleId="Heading3Char1">
    <w:name w:val="Heading 3 Char1"/>
    <w:aliases w:val="h3 Char"/>
    <w:basedOn w:val="DefaultParagraphFont"/>
    <w:rsid w:val="00DF0EF5"/>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DF0EF5"/>
    <w:rPr>
      <w:rFonts w:ascii="Arial" w:hAnsi="Arial" w:cs="Arial"/>
      <w:b/>
      <w:bCs/>
      <w:i/>
      <w:iCs/>
      <w:sz w:val="28"/>
      <w:szCs w:val="28"/>
      <w:lang w:val="en-AU" w:eastAsia="en-AU" w:bidi="ar-SA"/>
    </w:rPr>
  </w:style>
  <w:style w:type="character" w:customStyle="1" w:styleId="Level4Char">
    <w:name w:val="Level 4 Char"/>
    <w:basedOn w:val="DefaultParagraphFont"/>
    <w:link w:val="Level4"/>
    <w:rsid w:val="00A91A3F"/>
    <w:rPr>
      <w:bCs/>
      <w:sz w:val="24"/>
      <w:szCs w:val="28"/>
    </w:rPr>
  </w:style>
  <w:style w:type="character" w:customStyle="1" w:styleId="ListBullet5Char">
    <w:name w:val="List Bullet 5 Char"/>
    <w:basedOn w:val="DefaultParagraphFont"/>
    <w:link w:val="ListBullet5"/>
    <w:rsid w:val="00A672C2"/>
    <w:rPr>
      <w:rFonts w:ascii="Arial" w:hAnsi="Arial" w:cs="Arial"/>
      <w:b/>
      <w:bCs/>
      <w:sz w:val="26"/>
      <w:szCs w:val="26"/>
    </w:rPr>
  </w:style>
  <w:style w:type="character" w:customStyle="1" w:styleId="StyleLevel2BoldChar">
    <w:name w:val="Style Level 2 + Bold Char"/>
    <w:basedOn w:val="Level2Char"/>
    <w:link w:val="StyleLevel2Bold"/>
    <w:rsid w:val="003F526B"/>
    <w:rPr>
      <w:rFonts w:ascii="Arial" w:hAnsi="Arial" w:cs="Arial"/>
      <w:b/>
      <w:bCs/>
      <w:i w:val="0"/>
      <w:iCs w:val="0"/>
      <w:sz w:val="24"/>
      <w:szCs w:val="28"/>
    </w:rPr>
  </w:style>
  <w:style w:type="character" w:customStyle="1" w:styleId="Level3BoldChar">
    <w:name w:val="Level 3 Bold Char"/>
    <w:basedOn w:val="Level3Char"/>
    <w:link w:val="Level3Bold"/>
    <w:rsid w:val="003F526B"/>
    <w:rPr>
      <w:b/>
      <w:sz w:val="24"/>
      <w:szCs w:val="24"/>
    </w:rPr>
  </w:style>
  <w:style w:type="character" w:customStyle="1" w:styleId="Bullet2Char">
    <w:name w:val="Bullet 2 Char"/>
    <w:basedOn w:val="DefaultParagraphFont"/>
    <w:link w:val="Bullet2"/>
    <w:rsid w:val="003F526B"/>
    <w:rPr>
      <w:sz w:val="24"/>
      <w:szCs w:val="24"/>
    </w:rPr>
  </w:style>
  <w:style w:type="character" w:customStyle="1" w:styleId="Block2Char">
    <w:name w:val="Block 2 Char"/>
    <w:basedOn w:val="DefaultParagraphFont"/>
    <w:link w:val="Block2"/>
    <w:rsid w:val="00A91A3F"/>
    <w:rPr>
      <w:sz w:val="24"/>
      <w:szCs w:val="24"/>
    </w:rPr>
  </w:style>
  <w:style w:type="character" w:customStyle="1" w:styleId="Level2BoldChar">
    <w:name w:val="Level 2 Bold Char"/>
    <w:basedOn w:val="Level2Char"/>
    <w:link w:val="Level2Bold"/>
    <w:rsid w:val="00A91A3F"/>
    <w:rPr>
      <w:rFonts w:ascii="Arial" w:hAnsi="Arial" w:cs="Arial"/>
      <w:b/>
      <w:bCs/>
      <w:i w:val="0"/>
      <w:iCs/>
      <w:sz w:val="24"/>
      <w:szCs w:val="28"/>
    </w:rPr>
  </w:style>
  <w:style w:type="character" w:customStyle="1" w:styleId="SubLevel3Char">
    <w:name w:val="Sub Level 3 Char"/>
    <w:basedOn w:val="DefaultParagraphFont"/>
    <w:link w:val="SubLevel3"/>
    <w:rsid w:val="00A91A3F"/>
    <w:rPr>
      <w:sz w:val="24"/>
      <w:szCs w:val="24"/>
    </w:rPr>
  </w:style>
  <w:style w:type="paragraph" w:customStyle="1" w:styleId="LevelB2">
    <w:name w:val="Level B2"/>
    <w:basedOn w:val="Normal"/>
    <w:next w:val="Normal"/>
    <w:autoRedefine/>
    <w:rsid w:val="00A91A3F"/>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A91A3F"/>
    <w:pPr>
      <w:keepNext/>
    </w:pPr>
    <w:rPr>
      <w:sz w:val="20"/>
    </w:rPr>
  </w:style>
  <w:style w:type="paragraph" w:customStyle="1" w:styleId="Orderitem">
    <w:name w:val="Order_item"/>
    <w:basedOn w:val="Normal"/>
    <w:next w:val="Normal"/>
    <w:link w:val="OrderitemCharChar"/>
    <w:rsid w:val="00A91A3F"/>
    <w:pPr>
      <w:numPr>
        <w:numId w:val="16"/>
      </w:numPr>
      <w:tabs>
        <w:tab w:val="clear" w:pos="851"/>
        <w:tab w:val="left" w:pos="720"/>
      </w:tabs>
    </w:pPr>
  </w:style>
  <w:style w:type="character" w:customStyle="1" w:styleId="SubLevel1Char">
    <w:name w:val="Sub Level 1 Char"/>
    <w:basedOn w:val="DefaultParagraphFont"/>
    <w:link w:val="SubLevel1"/>
    <w:rsid w:val="00A91A3F"/>
    <w:rPr>
      <w:sz w:val="24"/>
      <w:szCs w:val="24"/>
    </w:rPr>
  </w:style>
  <w:style w:type="character" w:customStyle="1" w:styleId="OrderitemCharChar">
    <w:name w:val="Order_item Char Char"/>
    <w:basedOn w:val="DefaultParagraphFont"/>
    <w:link w:val="Orderitem"/>
    <w:rsid w:val="00A91A3F"/>
    <w:rPr>
      <w:sz w:val="24"/>
      <w:szCs w:val="24"/>
    </w:rPr>
  </w:style>
  <w:style w:type="paragraph" w:customStyle="1" w:styleId="access">
    <w:name w:val="access"/>
    <w:rsid w:val="00A91A3F"/>
    <w:pPr>
      <w:spacing w:before="200" w:after="60" w:line="270" w:lineRule="exact"/>
      <w:jc w:val="both"/>
    </w:pPr>
    <w:rPr>
      <w:sz w:val="24"/>
      <w:szCs w:val="24"/>
    </w:rPr>
  </w:style>
  <w:style w:type="paragraph" w:customStyle="1" w:styleId="nes">
    <w:name w:val="nes"/>
    <w:rsid w:val="00A91A3F"/>
    <w:pPr>
      <w:spacing w:before="200" w:after="60" w:line="270" w:lineRule="exact"/>
      <w:jc w:val="both"/>
    </w:pPr>
    <w:rPr>
      <w:sz w:val="24"/>
      <w:szCs w:val="24"/>
    </w:rPr>
  </w:style>
  <w:style w:type="paragraph" w:customStyle="1" w:styleId="Footer1">
    <w:name w:val="Footer1"/>
    <w:rsid w:val="006F5687"/>
    <w:pPr>
      <w:tabs>
        <w:tab w:val="center" w:pos="4153"/>
        <w:tab w:val="right" w:pos="8306"/>
      </w:tabs>
      <w:spacing w:before="200" w:after="60" w:line="270" w:lineRule="exact"/>
      <w:jc w:val="both"/>
    </w:pPr>
    <w:rPr>
      <w:sz w:val="24"/>
      <w:szCs w:val="24"/>
    </w:rPr>
  </w:style>
  <w:style w:type="paragraph" w:customStyle="1" w:styleId="foot2010">
    <w:name w:val="foot2010"/>
    <w:rsid w:val="00A91A3F"/>
    <w:pPr>
      <w:spacing w:before="200" w:after="60"/>
      <w:jc w:val="both"/>
    </w:pPr>
    <w:rPr>
      <w:sz w:val="24"/>
      <w:szCs w:val="24"/>
    </w:rPr>
  </w:style>
  <w:style w:type="paragraph" w:customStyle="1" w:styleId="lhdef">
    <w:name w:val="lhdef"/>
    <w:rsid w:val="00A91A3F"/>
    <w:pPr>
      <w:spacing w:before="200" w:after="60"/>
      <w:ind w:left="851"/>
      <w:jc w:val="both"/>
    </w:pPr>
    <w:rPr>
      <w:sz w:val="24"/>
      <w:szCs w:val="24"/>
    </w:rPr>
  </w:style>
  <w:style w:type="paragraph" w:customStyle="1" w:styleId="lhicov">
    <w:name w:val="lhicov"/>
    <w:rsid w:val="00A91A3F"/>
    <w:pPr>
      <w:tabs>
        <w:tab w:val="num" w:pos="851"/>
      </w:tabs>
      <w:spacing w:before="200" w:after="60"/>
      <w:ind w:left="851" w:hanging="851"/>
      <w:jc w:val="both"/>
      <w:outlineLvl w:val="2"/>
    </w:pPr>
    <w:rPr>
      <w:rFonts w:cs="Arial"/>
      <w:bCs/>
      <w:iCs/>
      <w:sz w:val="24"/>
      <w:szCs w:val="28"/>
    </w:rPr>
  </w:style>
  <w:style w:type="paragraph" w:customStyle="1" w:styleId="lhocov">
    <w:name w:val="lhocov"/>
    <w:rsid w:val="00A91A3F"/>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91A3F"/>
    <w:pPr>
      <w:tabs>
        <w:tab w:val="num" w:pos="851"/>
      </w:tabs>
      <w:spacing w:before="200" w:after="60"/>
      <w:ind w:left="851" w:hanging="851"/>
      <w:jc w:val="both"/>
      <w:outlineLvl w:val="2"/>
    </w:pPr>
    <w:rPr>
      <w:rFonts w:cs="Arial"/>
      <w:bCs/>
      <w:iCs/>
      <w:sz w:val="24"/>
      <w:szCs w:val="28"/>
    </w:rPr>
  </w:style>
  <w:style w:type="paragraph" w:customStyle="1" w:styleId="gtio">
    <w:name w:val="gtio"/>
    <w:rsid w:val="00A91A3F"/>
    <w:pPr>
      <w:tabs>
        <w:tab w:val="num" w:pos="851"/>
      </w:tabs>
      <w:spacing w:before="200" w:after="60"/>
      <w:ind w:left="851" w:hanging="851"/>
      <w:jc w:val="both"/>
      <w:outlineLvl w:val="2"/>
    </w:pPr>
    <w:rPr>
      <w:rFonts w:cs="Arial"/>
      <w:bCs/>
      <w:iCs/>
      <w:sz w:val="24"/>
      <w:szCs w:val="28"/>
    </w:rPr>
  </w:style>
  <w:style w:type="character" w:customStyle="1" w:styleId="pCharChar1">
    <w:name w:val="p Char Char1"/>
    <w:basedOn w:val="DefaultParagraphFont"/>
    <w:rsid w:val="00A672C2"/>
    <w:rPr>
      <w:rFonts w:ascii="Arial" w:hAnsi="Arial" w:cs="Arial"/>
      <w:b/>
      <w:bCs/>
      <w:i/>
      <w:iCs/>
      <w:sz w:val="28"/>
      <w:szCs w:val="28"/>
    </w:rPr>
  </w:style>
  <w:style w:type="character" w:customStyle="1" w:styleId="HistoryChar">
    <w:name w:val="History Char"/>
    <w:basedOn w:val="DefaultParagraphFont"/>
    <w:link w:val="History"/>
    <w:rsid w:val="00890E34"/>
    <w:rPr>
      <w:szCs w:val="24"/>
    </w:rPr>
  </w:style>
  <w:style w:type="paragraph" w:customStyle="1" w:styleId="amodtable0">
    <w:name w:val="amodtable"/>
    <w:basedOn w:val="Normal"/>
    <w:rsid w:val="00A91A3F"/>
    <w:pPr>
      <w:spacing w:before="120"/>
      <w:jc w:val="left"/>
    </w:pPr>
  </w:style>
  <w:style w:type="paragraph" w:customStyle="1" w:styleId="application">
    <w:name w:val="application"/>
    <w:basedOn w:val="Normal"/>
    <w:rsid w:val="00A91A3F"/>
    <w:pPr>
      <w:jc w:val="left"/>
    </w:pPr>
  </w:style>
  <w:style w:type="character" w:customStyle="1" w:styleId="weekly">
    <w:name w:val="weekly"/>
    <w:basedOn w:val="DefaultParagraphFont"/>
    <w:rsid w:val="00605599"/>
    <w:rPr>
      <w:color w:val="0000FF"/>
    </w:rPr>
  </w:style>
  <w:style w:type="character" w:customStyle="1" w:styleId="Heading3Char">
    <w:name w:val="Heading 3 Char"/>
    <w:aliases w:val="h3 Char1"/>
    <w:basedOn w:val="DefaultParagraphFont"/>
    <w:link w:val="Heading3"/>
    <w:rsid w:val="00A91A3F"/>
    <w:rPr>
      <w:rFonts w:ascii="Arial" w:hAnsi="Arial" w:cs="Arial"/>
      <w:b/>
      <w:bCs/>
      <w:sz w:val="26"/>
      <w:szCs w:val="26"/>
    </w:rPr>
  </w:style>
  <w:style w:type="character" w:customStyle="1" w:styleId="Heading2Char">
    <w:name w:val="Heading 2 Char"/>
    <w:aliases w:val="p Char1"/>
    <w:basedOn w:val="DefaultParagraphFont"/>
    <w:link w:val="Heading2"/>
    <w:rsid w:val="00A91A3F"/>
    <w:rPr>
      <w:rFonts w:ascii="Arial" w:hAnsi="Arial" w:cs="Arial"/>
      <w:b/>
      <w:bCs/>
      <w:i/>
      <w:iCs/>
      <w:sz w:val="28"/>
      <w:szCs w:val="28"/>
    </w:rPr>
  </w:style>
  <w:style w:type="paragraph" w:customStyle="1" w:styleId="Footer10">
    <w:name w:val="Footer1"/>
    <w:rsid w:val="00A91A3F"/>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A91A3F"/>
    <w:pPr>
      <w:jc w:val="center"/>
    </w:pPr>
    <w:rPr>
      <w:szCs w:val="20"/>
    </w:rPr>
  </w:style>
  <w:style w:type="paragraph" w:customStyle="1" w:styleId="trans">
    <w:name w:val="trans"/>
    <w:basedOn w:val="Normal"/>
    <w:next w:val="Normal"/>
    <w:rsid w:val="00A91A3F"/>
    <w:pPr>
      <w:tabs>
        <w:tab w:val="left" w:pos="709"/>
      </w:tabs>
    </w:pPr>
  </w:style>
  <w:style w:type="character" w:customStyle="1" w:styleId="SubLevel2BoldChar">
    <w:name w:val="Sub Level 2 Bold Char"/>
    <w:basedOn w:val="DefaultParagraphFont"/>
    <w:link w:val="SubLevel2Bold"/>
    <w:rsid w:val="005235C3"/>
    <w:rPr>
      <w:b/>
      <w:sz w:val="24"/>
      <w:szCs w:val="24"/>
    </w:rPr>
  </w:style>
  <w:style w:type="character" w:customStyle="1" w:styleId="SubLevel1BoldChar">
    <w:name w:val="Sub Level 1 Bold Char"/>
    <w:basedOn w:val="DefaultParagraphFont"/>
    <w:link w:val="SubLevel1Bold"/>
    <w:rsid w:val="005235C3"/>
    <w:rPr>
      <w:b/>
      <w:sz w:val="28"/>
      <w:szCs w:val="24"/>
    </w:rPr>
  </w:style>
  <w:style w:type="character" w:customStyle="1" w:styleId="SubLevel2Char">
    <w:name w:val="Sub Level 2 Char"/>
    <w:basedOn w:val="DefaultParagraphFont"/>
    <w:link w:val="SubLevel2"/>
    <w:rsid w:val="00A91A3F"/>
    <w:rPr>
      <w:sz w:val="24"/>
      <w:szCs w:val="24"/>
    </w:rPr>
  </w:style>
  <w:style w:type="paragraph" w:customStyle="1" w:styleId="AmodTable14">
    <w:name w:val="AmodTable14"/>
    <w:basedOn w:val="Normal"/>
    <w:next w:val="Normal"/>
    <w:qFormat/>
    <w:rsid w:val="00A91A3F"/>
    <w:pPr>
      <w:spacing w:before="120"/>
      <w:ind w:left="57"/>
      <w:jc w:val="left"/>
    </w:pPr>
  </w:style>
  <w:style w:type="paragraph" w:customStyle="1" w:styleId="Info">
    <w:name w:val="Info"/>
    <w:basedOn w:val="Normal"/>
    <w:qFormat/>
    <w:rsid w:val="00763C2D"/>
  </w:style>
  <w:style w:type="paragraph" w:customStyle="1" w:styleId="note">
    <w:name w:val="note"/>
    <w:basedOn w:val="Normal"/>
    <w:next w:val="Normal"/>
    <w:autoRedefine/>
    <w:qFormat/>
    <w:rsid w:val="00A91A3F"/>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7B14DA"/>
    <w:pPr>
      <w:spacing w:before="0"/>
      <w:ind w:left="851"/>
    </w:pPr>
    <w:rPr>
      <w:szCs w:val="20"/>
      <w:lang w:val="en-GB" w:eastAsia="en-US"/>
    </w:rPr>
  </w:style>
  <w:style w:type="table" w:customStyle="1" w:styleId="TableGrid10">
    <w:name w:val="Table Grid1"/>
    <w:basedOn w:val="TableNormal"/>
    <w:rsid w:val="00C17D08"/>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557C"/>
    <w:rPr>
      <w:color w:val="605E5C"/>
      <w:shd w:val="clear" w:color="auto" w:fill="E1DFDD"/>
    </w:rPr>
  </w:style>
  <w:style w:type="paragraph" w:customStyle="1" w:styleId="tablenote">
    <w:name w:val="tablenote"/>
    <w:basedOn w:val="Normal"/>
    <w:qFormat/>
    <w:rsid w:val="00A91A3F"/>
    <w:pPr>
      <w:spacing w:before="120"/>
      <w:ind w:left="851"/>
    </w:pPr>
  </w:style>
  <w:style w:type="paragraph" w:customStyle="1" w:styleId="tablenote15">
    <w:name w:val="tablenote1.5"/>
    <w:basedOn w:val="tablenote"/>
    <w:qFormat/>
    <w:rsid w:val="00A91A3F"/>
    <w:rPr>
      <w:sz w:val="22"/>
    </w:rPr>
  </w:style>
  <w:style w:type="paragraph" w:customStyle="1" w:styleId="tablenote0">
    <w:name w:val="tablenote0"/>
    <w:basedOn w:val="Normal"/>
    <w:qFormat/>
    <w:rsid w:val="00A91A3F"/>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5809">
      <w:bodyDiv w:val="1"/>
      <w:marLeft w:val="0"/>
      <w:marRight w:val="0"/>
      <w:marTop w:val="0"/>
      <w:marBottom w:val="0"/>
      <w:divBdr>
        <w:top w:val="none" w:sz="0" w:space="0" w:color="auto"/>
        <w:left w:val="none" w:sz="0" w:space="0" w:color="auto"/>
        <w:bottom w:val="none" w:sz="0" w:space="0" w:color="auto"/>
        <w:right w:val="none" w:sz="0" w:space="0" w:color="auto"/>
      </w:divBdr>
    </w:div>
    <w:div w:id="218710556">
      <w:bodyDiv w:val="1"/>
      <w:marLeft w:val="0"/>
      <w:marRight w:val="0"/>
      <w:marTop w:val="0"/>
      <w:marBottom w:val="0"/>
      <w:divBdr>
        <w:top w:val="none" w:sz="0" w:space="0" w:color="auto"/>
        <w:left w:val="none" w:sz="0" w:space="0" w:color="auto"/>
        <w:bottom w:val="none" w:sz="0" w:space="0" w:color="auto"/>
        <w:right w:val="none" w:sz="0" w:space="0" w:color="auto"/>
      </w:divBdr>
    </w:div>
    <w:div w:id="227107689">
      <w:bodyDiv w:val="1"/>
      <w:marLeft w:val="0"/>
      <w:marRight w:val="0"/>
      <w:marTop w:val="0"/>
      <w:marBottom w:val="0"/>
      <w:divBdr>
        <w:top w:val="none" w:sz="0" w:space="0" w:color="auto"/>
        <w:left w:val="none" w:sz="0" w:space="0" w:color="auto"/>
        <w:bottom w:val="none" w:sz="0" w:space="0" w:color="auto"/>
        <w:right w:val="none" w:sz="0" w:space="0" w:color="auto"/>
      </w:divBdr>
    </w:div>
    <w:div w:id="262611877">
      <w:bodyDiv w:val="1"/>
      <w:marLeft w:val="0"/>
      <w:marRight w:val="0"/>
      <w:marTop w:val="0"/>
      <w:marBottom w:val="0"/>
      <w:divBdr>
        <w:top w:val="none" w:sz="0" w:space="0" w:color="auto"/>
        <w:left w:val="none" w:sz="0" w:space="0" w:color="auto"/>
        <w:bottom w:val="none" w:sz="0" w:space="0" w:color="auto"/>
        <w:right w:val="none" w:sz="0" w:space="0" w:color="auto"/>
      </w:divBdr>
    </w:div>
    <w:div w:id="263465051">
      <w:bodyDiv w:val="1"/>
      <w:marLeft w:val="0"/>
      <w:marRight w:val="0"/>
      <w:marTop w:val="0"/>
      <w:marBottom w:val="0"/>
      <w:divBdr>
        <w:top w:val="none" w:sz="0" w:space="0" w:color="auto"/>
        <w:left w:val="none" w:sz="0" w:space="0" w:color="auto"/>
        <w:bottom w:val="none" w:sz="0" w:space="0" w:color="auto"/>
        <w:right w:val="none" w:sz="0" w:space="0" w:color="auto"/>
      </w:divBdr>
    </w:div>
    <w:div w:id="332268291">
      <w:bodyDiv w:val="1"/>
      <w:marLeft w:val="0"/>
      <w:marRight w:val="0"/>
      <w:marTop w:val="0"/>
      <w:marBottom w:val="0"/>
      <w:divBdr>
        <w:top w:val="none" w:sz="0" w:space="0" w:color="auto"/>
        <w:left w:val="none" w:sz="0" w:space="0" w:color="auto"/>
        <w:bottom w:val="none" w:sz="0" w:space="0" w:color="auto"/>
        <w:right w:val="none" w:sz="0" w:space="0" w:color="auto"/>
      </w:divBdr>
    </w:div>
    <w:div w:id="368729536">
      <w:bodyDiv w:val="1"/>
      <w:marLeft w:val="0"/>
      <w:marRight w:val="0"/>
      <w:marTop w:val="0"/>
      <w:marBottom w:val="0"/>
      <w:divBdr>
        <w:top w:val="none" w:sz="0" w:space="0" w:color="auto"/>
        <w:left w:val="none" w:sz="0" w:space="0" w:color="auto"/>
        <w:bottom w:val="none" w:sz="0" w:space="0" w:color="auto"/>
        <w:right w:val="none" w:sz="0" w:space="0" w:color="auto"/>
      </w:divBdr>
    </w:div>
    <w:div w:id="418864824">
      <w:bodyDiv w:val="1"/>
      <w:marLeft w:val="0"/>
      <w:marRight w:val="0"/>
      <w:marTop w:val="0"/>
      <w:marBottom w:val="0"/>
      <w:divBdr>
        <w:top w:val="none" w:sz="0" w:space="0" w:color="auto"/>
        <w:left w:val="none" w:sz="0" w:space="0" w:color="auto"/>
        <w:bottom w:val="none" w:sz="0" w:space="0" w:color="auto"/>
        <w:right w:val="none" w:sz="0" w:space="0" w:color="auto"/>
      </w:divBdr>
    </w:div>
    <w:div w:id="434055393">
      <w:bodyDiv w:val="1"/>
      <w:marLeft w:val="0"/>
      <w:marRight w:val="0"/>
      <w:marTop w:val="0"/>
      <w:marBottom w:val="0"/>
      <w:divBdr>
        <w:top w:val="none" w:sz="0" w:space="0" w:color="auto"/>
        <w:left w:val="none" w:sz="0" w:space="0" w:color="auto"/>
        <w:bottom w:val="none" w:sz="0" w:space="0" w:color="auto"/>
        <w:right w:val="none" w:sz="0" w:space="0" w:color="auto"/>
      </w:divBdr>
    </w:div>
    <w:div w:id="444932677">
      <w:bodyDiv w:val="1"/>
      <w:marLeft w:val="0"/>
      <w:marRight w:val="0"/>
      <w:marTop w:val="0"/>
      <w:marBottom w:val="0"/>
      <w:divBdr>
        <w:top w:val="none" w:sz="0" w:space="0" w:color="auto"/>
        <w:left w:val="none" w:sz="0" w:space="0" w:color="auto"/>
        <w:bottom w:val="none" w:sz="0" w:space="0" w:color="auto"/>
        <w:right w:val="none" w:sz="0" w:space="0" w:color="auto"/>
      </w:divBdr>
    </w:div>
    <w:div w:id="473259644">
      <w:bodyDiv w:val="1"/>
      <w:marLeft w:val="0"/>
      <w:marRight w:val="0"/>
      <w:marTop w:val="0"/>
      <w:marBottom w:val="0"/>
      <w:divBdr>
        <w:top w:val="none" w:sz="0" w:space="0" w:color="auto"/>
        <w:left w:val="none" w:sz="0" w:space="0" w:color="auto"/>
        <w:bottom w:val="none" w:sz="0" w:space="0" w:color="auto"/>
        <w:right w:val="none" w:sz="0" w:space="0" w:color="auto"/>
      </w:divBdr>
    </w:div>
    <w:div w:id="682585511">
      <w:bodyDiv w:val="1"/>
      <w:marLeft w:val="0"/>
      <w:marRight w:val="0"/>
      <w:marTop w:val="0"/>
      <w:marBottom w:val="0"/>
      <w:divBdr>
        <w:top w:val="none" w:sz="0" w:space="0" w:color="auto"/>
        <w:left w:val="none" w:sz="0" w:space="0" w:color="auto"/>
        <w:bottom w:val="none" w:sz="0" w:space="0" w:color="auto"/>
        <w:right w:val="none" w:sz="0" w:space="0" w:color="auto"/>
      </w:divBdr>
    </w:div>
    <w:div w:id="749082126">
      <w:bodyDiv w:val="1"/>
      <w:marLeft w:val="0"/>
      <w:marRight w:val="0"/>
      <w:marTop w:val="0"/>
      <w:marBottom w:val="0"/>
      <w:divBdr>
        <w:top w:val="none" w:sz="0" w:space="0" w:color="auto"/>
        <w:left w:val="none" w:sz="0" w:space="0" w:color="auto"/>
        <w:bottom w:val="none" w:sz="0" w:space="0" w:color="auto"/>
        <w:right w:val="none" w:sz="0" w:space="0" w:color="auto"/>
      </w:divBdr>
    </w:div>
    <w:div w:id="758253147">
      <w:bodyDiv w:val="1"/>
      <w:marLeft w:val="0"/>
      <w:marRight w:val="0"/>
      <w:marTop w:val="0"/>
      <w:marBottom w:val="0"/>
      <w:divBdr>
        <w:top w:val="none" w:sz="0" w:space="0" w:color="auto"/>
        <w:left w:val="none" w:sz="0" w:space="0" w:color="auto"/>
        <w:bottom w:val="none" w:sz="0" w:space="0" w:color="auto"/>
        <w:right w:val="none" w:sz="0" w:space="0" w:color="auto"/>
      </w:divBdr>
    </w:div>
    <w:div w:id="834109110">
      <w:bodyDiv w:val="1"/>
      <w:marLeft w:val="0"/>
      <w:marRight w:val="0"/>
      <w:marTop w:val="0"/>
      <w:marBottom w:val="0"/>
      <w:divBdr>
        <w:top w:val="none" w:sz="0" w:space="0" w:color="auto"/>
        <w:left w:val="none" w:sz="0" w:space="0" w:color="auto"/>
        <w:bottom w:val="none" w:sz="0" w:space="0" w:color="auto"/>
        <w:right w:val="none" w:sz="0" w:space="0" w:color="auto"/>
      </w:divBdr>
    </w:div>
    <w:div w:id="882408201">
      <w:bodyDiv w:val="1"/>
      <w:marLeft w:val="0"/>
      <w:marRight w:val="0"/>
      <w:marTop w:val="0"/>
      <w:marBottom w:val="0"/>
      <w:divBdr>
        <w:top w:val="none" w:sz="0" w:space="0" w:color="auto"/>
        <w:left w:val="none" w:sz="0" w:space="0" w:color="auto"/>
        <w:bottom w:val="none" w:sz="0" w:space="0" w:color="auto"/>
        <w:right w:val="none" w:sz="0" w:space="0" w:color="auto"/>
      </w:divBdr>
    </w:div>
    <w:div w:id="914318060">
      <w:bodyDiv w:val="1"/>
      <w:marLeft w:val="0"/>
      <w:marRight w:val="0"/>
      <w:marTop w:val="0"/>
      <w:marBottom w:val="0"/>
      <w:divBdr>
        <w:top w:val="none" w:sz="0" w:space="0" w:color="auto"/>
        <w:left w:val="none" w:sz="0" w:space="0" w:color="auto"/>
        <w:bottom w:val="none" w:sz="0" w:space="0" w:color="auto"/>
        <w:right w:val="none" w:sz="0" w:space="0" w:color="auto"/>
      </w:divBdr>
    </w:div>
    <w:div w:id="948659259">
      <w:bodyDiv w:val="1"/>
      <w:marLeft w:val="0"/>
      <w:marRight w:val="0"/>
      <w:marTop w:val="0"/>
      <w:marBottom w:val="0"/>
      <w:divBdr>
        <w:top w:val="none" w:sz="0" w:space="0" w:color="auto"/>
        <w:left w:val="none" w:sz="0" w:space="0" w:color="auto"/>
        <w:bottom w:val="none" w:sz="0" w:space="0" w:color="auto"/>
        <w:right w:val="none" w:sz="0" w:space="0" w:color="auto"/>
      </w:divBdr>
    </w:div>
    <w:div w:id="963996119">
      <w:bodyDiv w:val="1"/>
      <w:marLeft w:val="0"/>
      <w:marRight w:val="0"/>
      <w:marTop w:val="0"/>
      <w:marBottom w:val="0"/>
      <w:divBdr>
        <w:top w:val="none" w:sz="0" w:space="0" w:color="auto"/>
        <w:left w:val="none" w:sz="0" w:space="0" w:color="auto"/>
        <w:bottom w:val="none" w:sz="0" w:space="0" w:color="auto"/>
        <w:right w:val="none" w:sz="0" w:space="0" w:color="auto"/>
      </w:divBdr>
    </w:div>
    <w:div w:id="1025402511">
      <w:bodyDiv w:val="1"/>
      <w:marLeft w:val="0"/>
      <w:marRight w:val="0"/>
      <w:marTop w:val="0"/>
      <w:marBottom w:val="0"/>
      <w:divBdr>
        <w:top w:val="none" w:sz="0" w:space="0" w:color="auto"/>
        <w:left w:val="none" w:sz="0" w:space="0" w:color="auto"/>
        <w:bottom w:val="none" w:sz="0" w:space="0" w:color="auto"/>
        <w:right w:val="none" w:sz="0" w:space="0" w:color="auto"/>
      </w:divBdr>
    </w:div>
    <w:div w:id="1051884365">
      <w:bodyDiv w:val="1"/>
      <w:marLeft w:val="0"/>
      <w:marRight w:val="0"/>
      <w:marTop w:val="0"/>
      <w:marBottom w:val="0"/>
      <w:divBdr>
        <w:top w:val="none" w:sz="0" w:space="0" w:color="auto"/>
        <w:left w:val="none" w:sz="0" w:space="0" w:color="auto"/>
        <w:bottom w:val="none" w:sz="0" w:space="0" w:color="auto"/>
        <w:right w:val="none" w:sz="0" w:space="0" w:color="auto"/>
      </w:divBdr>
    </w:div>
    <w:div w:id="1100681375">
      <w:bodyDiv w:val="1"/>
      <w:marLeft w:val="0"/>
      <w:marRight w:val="0"/>
      <w:marTop w:val="0"/>
      <w:marBottom w:val="0"/>
      <w:divBdr>
        <w:top w:val="none" w:sz="0" w:space="0" w:color="auto"/>
        <w:left w:val="none" w:sz="0" w:space="0" w:color="auto"/>
        <w:bottom w:val="none" w:sz="0" w:space="0" w:color="auto"/>
        <w:right w:val="none" w:sz="0" w:space="0" w:color="auto"/>
      </w:divBdr>
    </w:div>
    <w:div w:id="1114441507">
      <w:bodyDiv w:val="1"/>
      <w:marLeft w:val="0"/>
      <w:marRight w:val="0"/>
      <w:marTop w:val="0"/>
      <w:marBottom w:val="0"/>
      <w:divBdr>
        <w:top w:val="none" w:sz="0" w:space="0" w:color="auto"/>
        <w:left w:val="none" w:sz="0" w:space="0" w:color="auto"/>
        <w:bottom w:val="none" w:sz="0" w:space="0" w:color="auto"/>
        <w:right w:val="none" w:sz="0" w:space="0" w:color="auto"/>
      </w:divBdr>
    </w:div>
    <w:div w:id="1166214009">
      <w:bodyDiv w:val="1"/>
      <w:marLeft w:val="0"/>
      <w:marRight w:val="0"/>
      <w:marTop w:val="0"/>
      <w:marBottom w:val="0"/>
      <w:divBdr>
        <w:top w:val="none" w:sz="0" w:space="0" w:color="auto"/>
        <w:left w:val="none" w:sz="0" w:space="0" w:color="auto"/>
        <w:bottom w:val="none" w:sz="0" w:space="0" w:color="auto"/>
        <w:right w:val="none" w:sz="0" w:space="0" w:color="auto"/>
      </w:divBdr>
    </w:div>
    <w:div w:id="1196575858">
      <w:bodyDiv w:val="1"/>
      <w:marLeft w:val="0"/>
      <w:marRight w:val="0"/>
      <w:marTop w:val="0"/>
      <w:marBottom w:val="0"/>
      <w:divBdr>
        <w:top w:val="none" w:sz="0" w:space="0" w:color="auto"/>
        <w:left w:val="none" w:sz="0" w:space="0" w:color="auto"/>
        <w:bottom w:val="none" w:sz="0" w:space="0" w:color="auto"/>
        <w:right w:val="none" w:sz="0" w:space="0" w:color="auto"/>
      </w:divBdr>
    </w:div>
    <w:div w:id="1322466205">
      <w:bodyDiv w:val="1"/>
      <w:marLeft w:val="0"/>
      <w:marRight w:val="0"/>
      <w:marTop w:val="0"/>
      <w:marBottom w:val="0"/>
      <w:divBdr>
        <w:top w:val="none" w:sz="0" w:space="0" w:color="auto"/>
        <w:left w:val="none" w:sz="0" w:space="0" w:color="auto"/>
        <w:bottom w:val="none" w:sz="0" w:space="0" w:color="auto"/>
        <w:right w:val="none" w:sz="0" w:space="0" w:color="auto"/>
      </w:divBdr>
    </w:div>
    <w:div w:id="1326932289">
      <w:bodyDiv w:val="1"/>
      <w:marLeft w:val="0"/>
      <w:marRight w:val="0"/>
      <w:marTop w:val="0"/>
      <w:marBottom w:val="0"/>
      <w:divBdr>
        <w:top w:val="none" w:sz="0" w:space="0" w:color="auto"/>
        <w:left w:val="none" w:sz="0" w:space="0" w:color="auto"/>
        <w:bottom w:val="none" w:sz="0" w:space="0" w:color="auto"/>
        <w:right w:val="none" w:sz="0" w:space="0" w:color="auto"/>
      </w:divBdr>
    </w:div>
    <w:div w:id="1428236660">
      <w:bodyDiv w:val="1"/>
      <w:marLeft w:val="0"/>
      <w:marRight w:val="0"/>
      <w:marTop w:val="0"/>
      <w:marBottom w:val="0"/>
      <w:divBdr>
        <w:top w:val="none" w:sz="0" w:space="0" w:color="auto"/>
        <w:left w:val="none" w:sz="0" w:space="0" w:color="auto"/>
        <w:bottom w:val="none" w:sz="0" w:space="0" w:color="auto"/>
        <w:right w:val="none" w:sz="0" w:space="0" w:color="auto"/>
      </w:divBdr>
    </w:div>
    <w:div w:id="1439905998">
      <w:bodyDiv w:val="1"/>
      <w:marLeft w:val="0"/>
      <w:marRight w:val="0"/>
      <w:marTop w:val="0"/>
      <w:marBottom w:val="0"/>
      <w:divBdr>
        <w:top w:val="none" w:sz="0" w:space="0" w:color="auto"/>
        <w:left w:val="none" w:sz="0" w:space="0" w:color="auto"/>
        <w:bottom w:val="none" w:sz="0" w:space="0" w:color="auto"/>
        <w:right w:val="none" w:sz="0" w:space="0" w:color="auto"/>
      </w:divBdr>
    </w:div>
    <w:div w:id="1481189469">
      <w:bodyDiv w:val="1"/>
      <w:marLeft w:val="0"/>
      <w:marRight w:val="0"/>
      <w:marTop w:val="0"/>
      <w:marBottom w:val="0"/>
      <w:divBdr>
        <w:top w:val="none" w:sz="0" w:space="0" w:color="auto"/>
        <w:left w:val="none" w:sz="0" w:space="0" w:color="auto"/>
        <w:bottom w:val="none" w:sz="0" w:space="0" w:color="auto"/>
        <w:right w:val="none" w:sz="0" w:space="0" w:color="auto"/>
      </w:divBdr>
    </w:div>
    <w:div w:id="1515725385">
      <w:bodyDiv w:val="1"/>
      <w:marLeft w:val="0"/>
      <w:marRight w:val="0"/>
      <w:marTop w:val="0"/>
      <w:marBottom w:val="0"/>
      <w:divBdr>
        <w:top w:val="none" w:sz="0" w:space="0" w:color="auto"/>
        <w:left w:val="none" w:sz="0" w:space="0" w:color="auto"/>
        <w:bottom w:val="none" w:sz="0" w:space="0" w:color="auto"/>
        <w:right w:val="none" w:sz="0" w:space="0" w:color="auto"/>
      </w:divBdr>
    </w:div>
    <w:div w:id="1564757297">
      <w:bodyDiv w:val="1"/>
      <w:marLeft w:val="0"/>
      <w:marRight w:val="0"/>
      <w:marTop w:val="0"/>
      <w:marBottom w:val="0"/>
      <w:divBdr>
        <w:top w:val="none" w:sz="0" w:space="0" w:color="auto"/>
        <w:left w:val="none" w:sz="0" w:space="0" w:color="auto"/>
        <w:bottom w:val="none" w:sz="0" w:space="0" w:color="auto"/>
        <w:right w:val="none" w:sz="0" w:space="0" w:color="auto"/>
      </w:divBdr>
    </w:div>
    <w:div w:id="1582375480">
      <w:bodyDiv w:val="1"/>
      <w:marLeft w:val="0"/>
      <w:marRight w:val="0"/>
      <w:marTop w:val="0"/>
      <w:marBottom w:val="0"/>
      <w:divBdr>
        <w:top w:val="none" w:sz="0" w:space="0" w:color="auto"/>
        <w:left w:val="none" w:sz="0" w:space="0" w:color="auto"/>
        <w:bottom w:val="none" w:sz="0" w:space="0" w:color="auto"/>
        <w:right w:val="none" w:sz="0" w:space="0" w:color="auto"/>
      </w:divBdr>
    </w:div>
    <w:div w:id="1613320132">
      <w:bodyDiv w:val="1"/>
      <w:marLeft w:val="0"/>
      <w:marRight w:val="0"/>
      <w:marTop w:val="0"/>
      <w:marBottom w:val="0"/>
      <w:divBdr>
        <w:top w:val="none" w:sz="0" w:space="0" w:color="auto"/>
        <w:left w:val="none" w:sz="0" w:space="0" w:color="auto"/>
        <w:bottom w:val="none" w:sz="0" w:space="0" w:color="auto"/>
        <w:right w:val="none" w:sz="0" w:space="0" w:color="auto"/>
      </w:divBdr>
    </w:div>
    <w:div w:id="1631519756">
      <w:bodyDiv w:val="1"/>
      <w:marLeft w:val="0"/>
      <w:marRight w:val="0"/>
      <w:marTop w:val="0"/>
      <w:marBottom w:val="0"/>
      <w:divBdr>
        <w:top w:val="none" w:sz="0" w:space="0" w:color="auto"/>
        <w:left w:val="none" w:sz="0" w:space="0" w:color="auto"/>
        <w:bottom w:val="none" w:sz="0" w:space="0" w:color="auto"/>
        <w:right w:val="none" w:sz="0" w:space="0" w:color="auto"/>
      </w:divBdr>
    </w:div>
    <w:div w:id="1720738623">
      <w:bodyDiv w:val="1"/>
      <w:marLeft w:val="0"/>
      <w:marRight w:val="0"/>
      <w:marTop w:val="0"/>
      <w:marBottom w:val="0"/>
      <w:divBdr>
        <w:top w:val="none" w:sz="0" w:space="0" w:color="auto"/>
        <w:left w:val="none" w:sz="0" w:space="0" w:color="auto"/>
        <w:bottom w:val="none" w:sz="0" w:space="0" w:color="auto"/>
        <w:right w:val="none" w:sz="0" w:space="0" w:color="auto"/>
      </w:divBdr>
    </w:div>
    <w:div w:id="1743405946">
      <w:bodyDiv w:val="1"/>
      <w:marLeft w:val="0"/>
      <w:marRight w:val="0"/>
      <w:marTop w:val="0"/>
      <w:marBottom w:val="0"/>
      <w:divBdr>
        <w:top w:val="none" w:sz="0" w:space="0" w:color="auto"/>
        <w:left w:val="none" w:sz="0" w:space="0" w:color="auto"/>
        <w:bottom w:val="none" w:sz="0" w:space="0" w:color="auto"/>
        <w:right w:val="none" w:sz="0" w:space="0" w:color="auto"/>
      </w:divBdr>
    </w:div>
    <w:div w:id="1744331149">
      <w:bodyDiv w:val="1"/>
      <w:marLeft w:val="0"/>
      <w:marRight w:val="0"/>
      <w:marTop w:val="0"/>
      <w:marBottom w:val="0"/>
      <w:divBdr>
        <w:top w:val="none" w:sz="0" w:space="0" w:color="auto"/>
        <w:left w:val="none" w:sz="0" w:space="0" w:color="auto"/>
        <w:bottom w:val="none" w:sz="0" w:space="0" w:color="auto"/>
        <w:right w:val="none" w:sz="0" w:space="0" w:color="auto"/>
      </w:divBdr>
    </w:div>
    <w:div w:id="1747457308">
      <w:bodyDiv w:val="1"/>
      <w:marLeft w:val="0"/>
      <w:marRight w:val="0"/>
      <w:marTop w:val="0"/>
      <w:marBottom w:val="0"/>
      <w:divBdr>
        <w:top w:val="none" w:sz="0" w:space="0" w:color="auto"/>
        <w:left w:val="none" w:sz="0" w:space="0" w:color="auto"/>
        <w:bottom w:val="none" w:sz="0" w:space="0" w:color="auto"/>
        <w:right w:val="none" w:sz="0" w:space="0" w:color="auto"/>
      </w:divBdr>
    </w:div>
    <w:div w:id="1768039124">
      <w:bodyDiv w:val="1"/>
      <w:marLeft w:val="0"/>
      <w:marRight w:val="0"/>
      <w:marTop w:val="0"/>
      <w:marBottom w:val="0"/>
      <w:divBdr>
        <w:top w:val="none" w:sz="0" w:space="0" w:color="auto"/>
        <w:left w:val="none" w:sz="0" w:space="0" w:color="auto"/>
        <w:bottom w:val="none" w:sz="0" w:space="0" w:color="auto"/>
        <w:right w:val="none" w:sz="0" w:space="0" w:color="auto"/>
      </w:divBdr>
    </w:div>
    <w:div w:id="1772166958">
      <w:bodyDiv w:val="1"/>
      <w:marLeft w:val="0"/>
      <w:marRight w:val="0"/>
      <w:marTop w:val="0"/>
      <w:marBottom w:val="0"/>
      <w:divBdr>
        <w:top w:val="none" w:sz="0" w:space="0" w:color="auto"/>
        <w:left w:val="none" w:sz="0" w:space="0" w:color="auto"/>
        <w:bottom w:val="none" w:sz="0" w:space="0" w:color="auto"/>
        <w:right w:val="none" w:sz="0" w:space="0" w:color="auto"/>
      </w:divBdr>
    </w:div>
    <w:div w:id="1845895036">
      <w:bodyDiv w:val="1"/>
      <w:marLeft w:val="0"/>
      <w:marRight w:val="0"/>
      <w:marTop w:val="0"/>
      <w:marBottom w:val="0"/>
      <w:divBdr>
        <w:top w:val="none" w:sz="0" w:space="0" w:color="auto"/>
        <w:left w:val="none" w:sz="0" w:space="0" w:color="auto"/>
        <w:bottom w:val="none" w:sz="0" w:space="0" w:color="auto"/>
        <w:right w:val="none" w:sz="0" w:space="0" w:color="auto"/>
      </w:divBdr>
    </w:div>
    <w:div w:id="1879775967">
      <w:bodyDiv w:val="1"/>
      <w:marLeft w:val="0"/>
      <w:marRight w:val="0"/>
      <w:marTop w:val="0"/>
      <w:marBottom w:val="0"/>
      <w:divBdr>
        <w:top w:val="none" w:sz="0" w:space="0" w:color="auto"/>
        <w:left w:val="none" w:sz="0" w:space="0" w:color="auto"/>
        <w:bottom w:val="none" w:sz="0" w:space="0" w:color="auto"/>
        <w:right w:val="none" w:sz="0" w:space="0" w:color="auto"/>
      </w:divBdr>
    </w:div>
    <w:div w:id="1896774561">
      <w:bodyDiv w:val="1"/>
      <w:marLeft w:val="0"/>
      <w:marRight w:val="0"/>
      <w:marTop w:val="0"/>
      <w:marBottom w:val="0"/>
      <w:divBdr>
        <w:top w:val="none" w:sz="0" w:space="0" w:color="auto"/>
        <w:left w:val="none" w:sz="0" w:space="0" w:color="auto"/>
        <w:bottom w:val="none" w:sz="0" w:space="0" w:color="auto"/>
        <w:right w:val="none" w:sz="0" w:space="0" w:color="auto"/>
      </w:divBdr>
    </w:div>
    <w:div w:id="1970167324">
      <w:bodyDiv w:val="1"/>
      <w:marLeft w:val="0"/>
      <w:marRight w:val="0"/>
      <w:marTop w:val="0"/>
      <w:marBottom w:val="0"/>
      <w:divBdr>
        <w:top w:val="none" w:sz="0" w:space="0" w:color="auto"/>
        <w:left w:val="none" w:sz="0" w:space="0" w:color="auto"/>
        <w:bottom w:val="none" w:sz="0" w:space="0" w:color="auto"/>
        <w:right w:val="none" w:sz="0" w:space="0" w:color="auto"/>
      </w:divBdr>
    </w:div>
    <w:div w:id="2014992684">
      <w:bodyDiv w:val="1"/>
      <w:marLeft w:val="0"/>
      <w:marRight w:val="0"/>
      <w:marTop w:val="0"/>
      <w:marBottom w:val="0"/>
      <w:divBdr>
        <w:top w:val="none" w:sz="0" w:space="0" w:color="auto"/>
        <w:left w:val="none" w:sz="0" w:space="0" w:color="auto"/>
        <w:bottom w:val="none" w:sz="0" w:space="0" w:color="auto"/>
        <w:right w:val="none" w:sz="0" w:space="0" w:color="auto"/>
      </w:divBdr>
    </w:div>
    <w:div w:id="2037541097">
      <w:bodyDiv w:val="1"/>
      <w:marLeft w:val="0"/>
      <w:marRight w:val="0"/>
      <w:marTop w:val="0"/>
      <w:marBottom w:val="0"/>
      <w:divBdr>
        <w:top w:val="none" w:sz="0" w:space="0" w:color="auto"/>
        <w:left w:val="none" w:sz="0" w:space="0" w:color="auto"/>
        <w:bottom w:val="none" w:sz="0" w:space="0" w:color="auto"/>
        <w:right w:val="none" w:sz="0" w:space="0" w:color="auto"/>
      </w:divBdr>
    </w:div>
    <w:div w:id="2063671963">
      <w:bodyDiv w:val="1"/>
      <w:marLeft w:val="0"/>
      <w:marRight w:val="0"/>
      <w:marTop w:val="0"/>
      <w:marBottom w:val="0"/>
      <w:divBdr>
        <w:top w:val="none" w:sz="0" w:space="0" w:color="auto"/>
        <w:left w:val="none" w:sz="0" w:space="0" w:color="auto"/>
        <w:bottom w:val="none" w:sz="0" w:space="0" w:color="auto"/>
        <w:right w:val="none" w:sz="0" w:space="0" w:color="auto"/>
      </w:divBdr>
    </w:div>
    <w:div w:id="21214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566702.htm" TargetMode="External"/><Relationship Id="rId299" Type="http://schemas.openxmlformats.org/officeDocument/2006/relationships/hyperlink" Target="http://www.fwc.gov.au/awardsandorders/html/PR583036.htm" TargetMode="External"/><Relationship Id="rId21" Type="http://schemas.openxmlformats.org/officeDocument/2006/relationships/hyperlink" Target="https://www.fwc.gov.au/awards-and-agreements/modern-award-reviews/4-yearly-review/award-stage/award-review-documents/MA000032?m=AM2014/278" TargetMode="External"/><Relationship Id="rId63" Type="http://schemas.openxmlformats.org/officeDocument/2006/relationships/hyperlink" Target="http://www.fwc.gov.au/awardsandorders/html/PR997772.htm" TargetMode="External"/><Relationship Id="rId159" Type="http://schemas.openxmlformats.org/officeDocument/2006/relationships/hyperlink" Target="http://www.fwc.gov.au/awardsandorders/html/PR551741.htm" TargetMode="External"/><Relationship Id="rId324" Type="http://schemas.openxmlformats.org/officeDocument/2006/relationships/hyperlink" Target="http://www.fwc.gov.au/awardsandorders/html/PR994531.htm" TargetMode="External"/><Relationship Id="rId366" Type="http://schemas.openxmlformats.org/officeDocument/2006/relationships/hyperlink" Target="http://www.fwc.gov.au/awardsandorders/html/PR998748.htm" TargetMode="External"/><Relationship Id="rId170" Type="http://schemas.openxmlformats.org/officeDocument/2006/relationships/hyperlink" Target="http://www.fwc.gov.au/awardsandorders/html/pr536818.htm" TargetMode="External"/><Relationship Id="rId226" Type="http://schemas.openxmlformats.org/officeDocument/2006/relationships/hyperlink" Target="http://www.fwc.gov.au/awardsandorders/html/PR994531.htm" TargetMode="External"/><Relationship Id="rId268" Type="http://schemas.openxmlformats.org/officeDocument/2006/relationships/hyperlink" Target="http://www.fwc.gov.au/documents/awardsandorders/html/pr606513.htm" TargetMode="External"/><Relationship Id="rId32" Type="http://schemas.openxmlformats.org/officeDocument/2006/relationships/hyperlink" Target="http://www.fwc.gov.au/documents/awardsandorders/html/pr701432.htm" TargetMode="External"/><Relationship Id="rId74" Type="http://schemas.openxmlformats.org/officeDocument/2006/relationships/hyperlink" Target="http://www.fwc.gov.au/awardsandorders/html/PR994531.htm" TargetMode="External"/><Relationship Id="rId128" Type="http://schemas.openxmlformats.org/officeDocument/2006/relationships/hyperlink" Target="https://www.fwc.gov.au/awardsandorders/html/PR566702.htm" TargetMode="External"/><Relationship Id="rId335" Type="http://schemas.openxmlformats.org/officeDocument/2006/relationships/hyperlink" Target="http://www.fwc.gov.au/awardsandorders/html/PR522894.htm" TargetMode="External"/><Relationship Id="rId377" Type="http://schemas.openxmlformats.org/officeDocument/2006/relationships/hyperlink" Target="http://www.fwc.gov.au/awardsandorders/html/PR994531.htm" TargetMode="External"/><Relationship Id="rId5" Type="http://schemas.openxmlformats.org/officeDocument/2006/relationships/webSettings" Target="webSettings.xml"/><Relationship Id="rId181" Type="http://schemas.openxmlformats.org/officeDocument/2006/relationships/hyperlink" Target="http://www.fwc.gov.au/awardsandorders/html/PR551741.htm" TargetMode="External"/><Relationship Id="rId237" Type="http://schemas.openxmlformats.org/officeDocument/2006/relationships/hyperlink" Target="http://www.fwc.gov.au/awardsandorders/html/PR523015.htm" TargetMode="External"/><Relationship Id="rId402" Type="http://schemas.openxmlformats.org/officeDocument/2006/relationships/hyperlink" Target="https://www.fwc.gov.au/documents/awardsandorders/html/pr712242.htm" TargetMode="External"/><Relationship Id="rId279" Type="http://schemas.openxmlformats.org/officeDocument/2006/relationships/hyperlink" Target="https://www.fwc.gov.au/documents/awardsandorders/html/pr723935.htm" TargetMode="External"/><Relationship Id="rId43" Type="http://schemas.openxmlformats.org/officeDocument/2006/relationships/hyperlink" Target="http://www.fwc.gov.au/awardsandorders/html/PR542152.htm" TargetMode="External"/><Relationship Id="rId139" Type="http://schemas.openxmlformats.org/officeDocument/2006/relationships/hyperlink" Target="http://www.fwc.gov.au/awardsandorders/html/PR523015.htm" TargetMode="External"/><Relationship Id="rId290" Type="http://schemas.openxmlformats.org/officeDocument/2006/relationships/hyperlink" Target="http://www.fwc.gov.au/awardsandorders/html/PR583036.htm" TargetMode="External"/><Relationship Id="rId304" Type="http://schemas.openxmlformats.org/officeDocument/2006/relationships/hyperlink" Target="http://www.fwc.gov.au/awardsandorders/html/PR508275.htm" TargetMode="External"/><Relationship Id="rId346" Type="http://schemas.openxmlformats.org/officeDocument/2006/relationships/hyperlink" Target="https://www.fwc.gov.au/documents/awardsandorders/html/pr724124.htm" TargetMode="External"/><Relationship Id="rId388" Type="http://schemas.openxmlformats.org/officeDocument/2006/relationships/hyperlink" Target="http://www.fwc.gov.au/awardsandorders/html/PR581528.htm" TargetMode="External"/><Relationship Id="rId85" Type="http://schemas.openxmlformats.org/officeDocument/2006/relationships/hyperlink" Target="http://www.fwc.gov.au/awardmod/download/nes.pdf" TargetMode="External"/><Relationship Id="rId150" Type="http://schemas.openxmlformats.org/officeDocument/2006/relationships/hyperlink" Target="https://www.fwc.gov.au/documents/awardsandorders/html/pr715727.htm" TargetMode="External"/><Relationship Id="rId171" Type="http://schemas.openxmlformats.org/officeDocument/2006/relationships/hyperlink" Target="http://www.fwc.gov.au/awardsandorders/html/PR551741.htm" TargetMode="External"/><Relationship Id="rId192" Type="http://schemas.openxmlformats.org/officeDocument/2006/relationships/hyperlink" Target="https://www.fwc.gov.au/documents/awardsandorders/html/pr707639.htm" TargetMode="External"/><Relationship Id="rId206" Type="http://schemas.openxmlformats.org/officeDocument/2006/relationships/hyperlink" Target="http://www.fwc.gov.au/awardsandorders/html/PR988413.htm" TargetMode="External"/><Relationship Id="rId227" Type="http://schemas.openxmlformats.org/officeDocument/2006/relationships/hyperlink" Target="http://www.fwc.gov.au/awardsandorders/html/PR546000.htm" TargetMode="External"/><Relationship Id="rId413" Type="http://schemas.openxmlformats.org/officeDocument/2006/relationships/hyperlink" Target="http://www.fwc.gov.au/awardsandorders/html/PR583036.htm" TargetMode="External"/><Relationship Id="rId248" Type="http://schemas.openxmlformats.org/officeDocument/2006/relationships/hyperlink" Target="http://www.fwc.gov.au/awardsandorders/html/PR998134.htm" TargetMode="External"/><Relationship Id="rId269" Type="http://schemas.openxmlformats.org/officeDocument/2006/relationships/hyperlink" Target="http://www.fwc.gov.au/documents/awardsandorders/html/PR704175.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12686.htm" TargetMode="External"/><Relationship Id="rId108" Type="http://schemas.openxmlformats.org/officeDocument/2006/relationships/hyperlink" Target="http://www.fwc.gov.au/awardsandorders/html/PR994531.htm" TargetMode="External"/><Relationship Id="rId129" Type="http://schemas.openxmlformats.org/officeDocument/2006/relationships/hyperlink" Target="http://www.fwc.gov.au/awardsandorders/html/PR579794.htm" TargetMode="External"/><Relationship Id="rId280" Type="http://schemas.openxmlformats.org/officeDocument/2006/relationships/hyperlink" Target="https://www.fwc.gov.au/documents/awardsandorders/html/pr723935.htm" TargetMode="External"/><Relationship Id="rId315" Type="http://schemas.openxmlformats.org/officeDocument/2006/relationships/hyperlink" Target="https://www.fwc.gov.au/documents/awardsandorders/html/pr609349.htm" TargetMode="External"/><Relationship Id="rId336" Type="http://schemas.openxmlformats.org/officeDocument/2006/relationships/hyperlink" Target="http://www.fwc.gov.au/awardsandorders/html/PR536697.htm" TargetMode="External"/><Relationship Id="rId357" Type="http://schemas.openxmlformats.org/officeDocument/2006/relationships/hyperlink" Target="http://www.fwc.gov.au/awardsandorders/html/PR568050.htm" TargetMode="External"/><Relationship Id="rId54" Type="http://schemas.openxmlformats.org/officeDocument/2006/relationships/hyperlink" Target="http://www.fwc.gov.au/awardsandorders/html/PR994531.htm" TargetMode="External"/><Relationship Id="rId75" Type="http://schemas.openxmlformats.org/officeDocument/2006/relationships/hyperlink" Target="http://www.fwc.gov.au/awardsandorders/html/PR988413.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36818.htm" TargetMode="External"/><Relationship Id="rId161" Type="http://schemas.openxmlformats.org/officeDocument/2006/relationships/hyperlink" Target="http://www.fwc.gov.au/awardsandorders/html/PR579537.htm" TargetMode="External"/><Relationship Id="rId182" Type="http://schemas.openxmlformats.org/officeDocument/2006/relationships/hyperlink" Target="http://www.fwc.gov.au/awardsandorders/html/PR523015.htm" TargetMode="External"/><Relationship Id="rId217" Type="http://schemas.openxmlformats.org/officeDocument/2006/relationships/hyperlink" Target="http://www.fwc.gov.au/awardsandorders/html/PR508275.htm" TargetMode="External"/><Relationship Id="rId378" Type="http://schemas.openxmlformats.org/officeDocument/2006/relationships/hyperlink" Target="http://www.fwc.gov.au/awardsandorders/html/PR542152.htm" TargetMode="External"/><Relationship Id="rId399" Type="http://schemas.openxmlformats.org/officeDocument/2006/relationships/hyperlink" Target="http://www.fwc.gov.au/awardsandorders/html/PR580863.htm" TargetMode="External"/><Relationship Id="rId403" Type="http://schemas.openxmlformats.org/officeDocument/2006/relationships/hyperlink" Target="https://www.fwc.gov.au/documents/awardsandorders/html/pr715085.htm" TargetMode="External"/><Relationship Id="rId6" Type="http://schemas.openxmlformats.org/officeDocument/2006/relationships/footnotes" Target="footnotes.xml"/><Relationship Id="rId238" Type="http://schemas.openxmlformats.org/officeDocument/2006/relationships/hyperlink" Target="http://www.fwc.gov.au/awardsandorders/html/PR536818.htm" TargetMode="External"/><Relationship Id="rId259" Type="http://schemas.openxmlformats.org/officeDocument/2006/relationships/hyperlink" Target="https://www.fwc.gov.au/documents/awardsandorders/html/pr719004.htm" TargetMode="External"/><Relationship Id="rId424" Type="http://schemas.openxmlformats.org/officeDocument/2006/relationships/hyperlink" Target="http://www.legislation.gov.au/Series/C2009A00028" TargetMode="External"/><Relationship Id="rId23" Type="http://schemas.openxmlformats.org/officeDocument/2006/relationships/hyperlink" Target="http://www.fwc.gov.au/awardsandorders/html/PR994531.htm" TargetMode="External"/><Relationship Id="rId119" Type="http://schemas.openxmlformats.org/officeDocument/2006/relationships/hyperlink" Target="http://www.fwc.gov.au/awardsandorders/html/pr592128.htm" TargetMode="External"/><Relationship Id="rId270" Type="http://schemas.openxmlformats.org/officeDocument/2006/relationships/hyperlink" Target="http://www.fwc.gov.au/documents/awardsandorders/html/pr707639.htm" TargetMode="External"/><Relationship Id="rId291" Type="http://schemas.openxmlformats.org/officeDocument/2006/relationships/hyperlink" Target="http://www.fwc.gov.au/awardsandorders/html/pr575590.htm" TargetMode="External"/><Relationship Id="rId305" Type="http://schemas.openxmlformats.org/officeDocument/2006/relationships/hyperlink" Target="http://www.fwc.gov.au/awardsandorders/html/PR994531.htm" TargetMode="External"/><Relationship Id="rId326" Type="http://schemas.openxmlformats.org/officeDocument/2006/relationships/hyperlink" Target="http://www.fwc.gov.au/awardsandorders/html/PR994531.htm" TargetMode="External"/><Relationship Id="rId347" Type="http://schemas.openxmlformats.org/officeDocument/2006/relationships/hyperlink" Target="https://www.fwc.gov.au/documents/awardsandorders/html/pr718849.htm" TargetMode="External"/><Relationship Id="rId44" Type="http://schemas.openxmlformats.org/officeDocument/2006/relationships/hyperlink" Target="http://www.fwc.gov.au/awardsandorders/html/PR542152.htm" TargetMode="External"/><Relationship Id="rId65" Type="http://schemas.openxmlformats.org/officeDocument/2006/relationships/hyperlink" Target="http://www.fwc.gov.au/awardsandorders/html/PR994531.htm" TargetMode="External"/><Relationship Id="rId86" Type="http://schemas.openxmlformats.org/officeDocument/2006/relationships/hyperlink" Target="http://www.fwc.gov.au/awardsandorders/html/PR542152.htm" TargetMode="External"/><Relationship Id="rId130" Type="http://schemas.openxmlformats.org/officeDocument/2006/relationships/hyperlink" Target="http://www.fwc.gov.au/awardsandorders/html/pr592128.htm" TargetMode="External"/><Relationship Id="rId151" Type="http://schemas.openxmlformats.org/officeDocument/2006/relationships/hyperlink" Target="https://www.fwc.gov.au/documents/awardsandorders/html/pr719004.htm" TargetMode="External"/><Relationship Id="rId368" Type="http://schemas.openxmlformats.org/officeDocument/2006/relationships/hyperlink" Target="http://www.fwc.gov.au/awardsandorders/html/PR525068.htm" TargetMode="External"/><Relationship Id="rId389" Type="http://schemas.openxmlformats.org/officeDocument/2006/relationships/hyperlink" Target="http://www.fwc.gov.au/awardsandorders/html/PR592689.htm" TargetMode="External"/><Relationship Id="rId172" Type="http://schemas.openxmlformats.org/officeDocument/2006/relationships/hyperlink" Target="http://www.fwc.gov.au/awardsandorders/html/PR566842.htm" TargetMode="External"/><Relationship Id="rId193" Type="http://schemas.openxmlformats.org/officeDocument/2006/relationships/hyperlink" Target="https://www.fwc.gov.au/documents/awardsandorders/html/pr715727.htm" TargetMode="External"/><Relationship Id="rId207" Type="http://schemas.openxmlformats.org/officeDocument/2006/relationships/hyperlink" Target="http://www.fwc.gov.au/awardsandorders/html/PR994531.htm" TargetMode="External"/><Relationship Id="rId228" Type="http://schemas.openxmlformats.org/officeDocument/2006/relationships/hyperlink" Target="http://www.fwc.gov.au/awardsandorders/html/PR508275.htm" TargetMode="External"/><Relationship Id="rId249" Type="http://schemas.openxmlformats.org/officeDocument/2006/relationships/hyperlink" Target="http://www.fwc.gov.au/awardsandorders/html/PR509185.htm" TargetMode="External"/><Relationship Id="rId414" Type="http://schemas.openxmlformats.org/officeDocument/2006/relationships/hyperlink" Target="http://www.fwc.gov.au/documents/documents/modern_awards/cash-out-agreement.pdf" TargetMode="External"/><Relationship Id="rId13" Type="http://schemas.openxmlformats.org/officeDocument/2006/relationships/hyperlink" Target="https://www.fwc.gov.au/awards-and-agreements/modern-award-reviews/4-yearly-review/award-stage/award-review-documents/MA000032?m=AM2014/278" TargetMode="External"/><Relationship Id="rId109" Type="http://schemas.openxmlformats.org/officeDocument/2006/relationships/hyperlink" Target="http://www.fwc.gov.au/awardsandorders/html/PR994531.htm" TargetMode="External"/><Relationship Id="rId260" Type="http://schemas.openxmlformats.org/officeDocument/2006/relationships/hyperlink" Target="http://www.fwc.gov.au/awardsandorders/html/PR998134.htm" TargetMode="External"/><Relationship Id="rId281" Type="http://schemas.openxmlformats.org/officeDocument/2006/relationships/hyperlink" Target="https://www.fwc.gov.au/documents/awardsandorders/html/pr723935.htm" TargetMode="External"/><Relationship Id="rId316" Type="http://schemas.openxmlformats.org/officeDocument/2006/relationships/hyperlink" Target="http://www.fwc.gov.au/awardsandorders/html/PR988413.htm" TargetMode="External"/><Relationship Id="rId337" Type="http://schemas.openxmlformats.org/officeDocument/2006/relationships/hyperlink" Target="http://www.fwc.gov.au/awardsandorders/html/PR545787.htm" TargetMode="External"/><Relationship Id="rId34" Type="http://schemas.openxmlformats.org/officeDocument/2006/relationships/hyperlink" Target="https://www.fwc.gov.au/documents/awardsandorders/html/PR721490.htm" TargetMode="External"/><Relationship Id="rId55" Type="http://schemas.openxmlformats.org/officeDocument/2006/relationships/hyperlink" Target="http://www.fwc.gov.au/awardsandorders/html/PR994531.htm" TargetMode="External"/><Relationship Id="rId76" Type="http://schemas.openxmlformats.org/officeDocument/2006/relationships/hyperlink" Target="http://www.fwc.gov.au/awardsandorders/html/PR994531.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s://www.fwc.gov.au/documents/awardsandorders/html/pr606356.htm" TargetMode="External"/><Relationship Id="rId141" Type="http://schemas.openxmlformats.org/officeDocument/2006/relationships/hyperlink" Target="http://www.fwc.gov.au/awardsandorders/html/PR551741.htm" TargetMode="External"/><Relationship Id="rId358" Type="http://schemas.openxmlformats.org/officeDocument/2006/relationships/hyperlink" Target="http://www.fwc.gov.au/awardsandorders/html/PR581528.htm" TargetMode="External"/><Relationship Id="rId379" Type="http://schemas.openxmlformats.org/officeDocument/2006/relationships/hyperlink" Target="http://www.fwc.gov.au/awardsandorders/html/PR994531.htm" TargetMode="External"/><Relationship Id="rId7" Type="http://schemas.openxmlformats.org/officeDocument/2006/relationships/endnotes" Target="endnotes.xml"/><Relationship Id="rId162" Type="http://schemas.openxmlformats.org/officeDocument/2006/relationships/hyperlink" Target="http://www.fwc.gov.au/awardsandorders/html/PR592291.htm" TargetMode="External"/><Relationship Id="rId183" Type="http://schemas.openxmlformats.org/officeDocument/2006/relationships/hyperlink" Target="http://www.fwc.gov.au/awardsandorders/html/pr536818.htm" TargetMode="External"/><Relationship Id="rId218" Type="http://schemas.openxmlformats.org/officeDocument/2006/relationships/hyperlink" Target="https://www.fwc.gov.au/documents/awardsandorders/html/pr719897.htm" TargetMode="External"/><Relationship Id="rId239" Type="http://schemas.openxmlformats.org/officeDocument/2006/relationships/hyperlink" Target="http://www.fwc.gov.au/awardsandorders/html/PR551741.htm" TargetMode="External"/><Relationship Id="rId390" Type="http://schemas.openxmlformats.org/officeDocument/2006/relationships/hyperlink" Target="https://www.fwc.gov.au/documents/awardsandorders/html/pr606630.htm" TargetMode="External"/><Relationship Id="rId404" Type="http://schemas.openxmlformats.org/officeDocument/2006/relationships/hyperlink" Target="https://www.fwc.gov.au/documents/awardsandorders/html/pr715085.htm" TargetMode="External"/><Relationship Id="rId425" Type="http://schemas.openxmlformats.org/officeDocument/2006/relationships/hyperlink" Target="http://www.legislation.gov.au/Series/C2009A00028" TargetMode="External"/><Relationship Id="rId250" Type="http://schemas.openxmlformats.org/officeDocument/2006/relationships/hyperlink" Target="http://www.fwc.gov.au/awardsandorders/html/PR523015.htm" TargetMode="External"/><Relationship Id="rId271" Type="http://schemas.openxmlformats.org/officeDocument/2006/relationships/hyperlink" Target="https://www.fwc.gov.au/documents/awardsandorders/html/pr719004.htm" TargetMode="External"/><Relationship Id="rId292" Type="http://schemas.openxmlformats.org/officeDocument/2006/relationships/hyperlink" Target="http://www.fwc.gov.au/awardsandorders/html/PR994531.htm" TargetMode="External"/><Relationship Id="rId306" Type="http://schemas.openxmlformats.org/officeDocument/2006/relationships/hyperlink" Target="http://www.fwc.gov.au/awardsandorders/html/PR508275.htm" TargetMode="External"/><Relationship Id="rId24" Type="http://schemas.openxmlformats.org/officeDocument/2006/relationships/hyperlink" Target="http://www.fwc.gov.au/awardsandorders/html/pr532628.htm" TargetMode="External"/><Relationship Id="rId45" Type="http://schemas.openxmlformats.org/officeDocument/2006/relationships/hyperlink" Target="http://www.fwc.gov.au/awardsandorders/html/PR542152.htm" TargetMode="External"/><Relationship Id="rId66" Type="http://schemas.openxmlformats.org/officeDocument/2006/relationships/hyperlink" Target="http://www.fwc.gov.au/awardsandorders/html/PR546000.htm" TargetMode="External"/><Relationship Id="rId87" Type="http://schemas.openxmlformats.org/officeDocument/2006/relationships/hyperlink" Target="http://www.fwc.gov.au/awardsandorders/html/PR712686.htm" TargetMode="External"/><Relationship Id="rId110" Type="http://schemas.openxmlformats.org/officeDocument/2006/relationships/hyperlink" Target="http://www.fwc.gov.au/awardsandorders/html/PR988413.htm" TargetMode="External"/><Relationship Id="rId131" Type="http://schemas.openxmlformats.org/officeDocument/2006/relationships/hyperlink" Target="https://www.fwc.gov.au/documents/awardsandorders/html/pr606356.htm" TargetMode="External"/><Relationship Id="rId327" Type="http://schemas.openxmlformats.org/officeDocument/2006/relationships/hyperlink" Target="http://www.fwc.gov.au/awardsandorders/html/PR994531.htm" TargetMode="External"/><Relationship Id="rId348" Type="http://schemas.openxmlformats.org/officeDocument/2006/relationships/hyperlink" Target="https://www.fwc.gov.au/documents/awardsandorders/html/pr724124.htm" TargetMode="External"/><Relationship Id="rId369" Type="http://schemas.openxmlformats.org/officeDocument/2006/relationships/hyperlink" Target="http://www.fwc.gov.au/awardsandorders/html/PR537893.htm" TargetMode="External"/><Relationship Id="rId152" Type="http://schemas.openxmlformats.org/officeDocument/2006/relationships/hyperlink" Target="http://www.fwc.gov.au/awardsandorders/html/PR994531.htm" TargetMode="External"/><Relationship Id="rId173" Type="http://schemas.openxmlformats.org/officeDocument/2006/relationships/hyperlink" Target="http://www.fwc.gov.au/awardsandorders/html/PR579537.htm" TargetMode="External"/><Relationship Id="rId194" Type="http://schemas.openxmlformats.org/officeDocument/2006/relationships/hyperlink" Target="https://www.fwc.gov.au/documents/awardsandorders/html/pr719004.htm" TargetMode="External"/><Relationship Id="rId208" Type="http://schemas.openxmlformats.org/officeDocument/2006/relationships/hyperlink" Target="http://www.fwc.gov.au/awardsandorders/html/PR988413.htm" TargetMode="External"/><Relationship Id="rId229" Type="http://schemas.openxmlformats.org/officeDocument/2006/relationships/hyperlink" Target="http://www.fwc.gov.au/awardsandorders/html/PR994531.htm" TargetMode="External"/><Relationship Id="rId380" Type="http://schemas.openxmlformats.org/officeDocument/2006/relationships/hyperlink" Target="http://www.fwc.gov.au/awardsandorders/html/PR542152.htm" TargetMode="External"/><Relationship Id="rId415" Type="http://schemas.openxmlformats.org/officeDocument/2006/relationships/hyperlink" Target="http://www.fwc.gov.au/awardsandorders/html/PR585479.htm" TargetMode="External"/><Relationship Id="rId240" Type="http://schemas.openxmlformats.org/officeDocument/2006/relationships/hyperlink" Target="http://www.fwc.gov.au/awardsandorders/html/PR566842.htm" TargetMode="External"/><Relationship Id="rId261" Type="http://schemas.openxmlformats.org/officeDocument/2006/relationships/hyperlink" Target="http://www.fwc.gov.au/awardsandorders/html/PR509185.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eader" Target="header1.xml"/><Relationship Id="rId56" Type="http://schemas.openxmlformats.org/officeDocument/2006/relationships/hyperlink" Target="http://www.fwc.gov.au/awardsandorders/html/PR546000.htm" TargetMode="External"/><Relationship Id="rId77" Type="http://schemas.openxmlformats.org/officeDocument/2006/relationships/hyperlink" Target="http://www.fwc.gov.au/awardsandorders/html/PR994531.htm" TargetMode="External"/><Relationship Id="rId100" Type="http://schemas.openxmlformats.org/officeDocument/2006/relationships/hyperlink" Target="https://www.fwc.gov.au/documents/awardsandorders/html/pr723935.htm" TargetMode="External"/><Relationship Id="rId282" Type="http://schemas.openxmlformats.org/officeDocument/2006/relationships/hyperlink" Target="http://www.fwc.gov.au/awardsandorders/html/PR585479.htm" TargetMode="External"/><Relationship Id="rId317" Type="http://schemas.openxmlformats.org/officeDocument/2006/relationships/hyperlink" Target="http://www.fwc.gov.au/awardsandorders/html/PR994531.htm" TargetMode="External"/><Relationship Id="rId338" Type="http://schemas.openxmlformats.org/officeDocument/2006/relationships/hyperlink" Target="http://www.fwc.gov.au/awardsandorders/html/PR551620.htm" TargetMode="External"/><Relationship Id="rId359" Type="http://schemas.openxmlformats.org/officeDocument/2006/relationships/hyperlink" Target="http://www.fwc.gov.au/awardsandorders/html/PR592689.htm" TargetMode="External"/><Relationship Id="rId8" Type="http://schemas.openxmlformats.org/officeDocument/2006/relationships/hyperlink" Target="https://www.fwc.gov.au/documents/awardsandorders/html/pr723935.htm" TargetMode="External"/><Relationship Id="rId98" Type="http://schemas.openxmlformats.org/officeDocument/2006/relationships/hyperlink" Target="https://www.fwc.gov.au/documents/awardsandorders/html/pr723935.htm" TargetMode="External"/><Relationship Id="rId121" Type="http://schemas.openxmlformats.org/officeDocument/2006/relationships/hyperlink" Target="https://www.fwc.gov.au/documents/awardsandorders/html/pr707442.htm" TargetMode="External"/><Relationship Id="rId142" Type="http://schemas.openxmlformats.org/officeDocument/2006/relationships/hyperlink" Target="http://www.fwc.gov.au/awardsandorders/html/PR561478.htm" TargetMode="External"/><Relationship Id="rId163" Type="http://schemas.openxmlformats.org/officeDocument/2006/relationships/hyperlink" Target="http://www.fwc.gov.au/documents/awardsandorders/html/pr606513.htm" TargetMode="External"/><Relationship Id="rId184" Type="http://schemas.openxmlformats.org/officeDocument/2006/relationships/hyperlink" Target="http://www.fwc.gov.au/awardsandorders/html/PR551741.htm" TargetMode="External"/><Relationship Id="rId219" Type="http://schemas.openxmlformats.org/officeDocument/2006/relationships/hyperlink" Target="https://www.fwc.gov.au/documents/awardsandorders/html/pr719897.htm" TargetMode="External"/><Relationship Id="rId370" Type="http://schemas.openxmlformats.org/officeDocument/2006/relationships/hyperlink" Target="http://www.fwc.gov.au/awardsandorders/html/PR551831.htm" TargetMode="External"/><Relationship Id="rId391" Type="http://schemas.openxmlformats.org/officeDocument/2006/relationships/hyperlink" Target="https://www.fwc.gov.au/documents/awardsandorders/html/pr709080.htm" TargetMode="External"/><Relationship Id="rId405" Type="http://schemas.openxmlformats.org/officeDocument/2006/relationships/hyperlink" Target="https://www.fwc.gov.au/documents/awardsandorders/html/pr715085.htm" TargetMode="External"/><Relationship Id="rId426" Type="http://schemas.openxmlformats.org/officeDocument/2006/relationships/hyperlink" Target="http://www.legislation.gov.au/Series/C2009A00028" TargetMode="External"/><Relationship Id="rId230" Type="http://schemas.openxmlformats.org/officeDocument/2006/relationships/hyperlink" Target="http://www.fwc.gov.au/awardsandorders/html/PR546000.htm" TargetMode="External"/><Relationship Id="rId251" Type="http://schemas.openxmlformats.org/officeDocument/2006/relationships/hyperlink" Target="http://www.fwc.gov.au/awardsandorders/html/pr536818.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4531.htm" TargetMode="External"/><Relationship Id="rId67" Type="http://schemas.openxmlformats.org/officeDocument/2006/relationships/hyperlink" Target="http://www.fwc.gov.au/awardsandorders/html/PR994531.htm" TargetMode="External"/><Relationship Id="rId272" Type="http://schemas.openxmlformats.org/officeDocument/2006/relationships/hyperlink" Target="http://www.fwc.gov.au/awardsandorders/html/PR508275.htm" TargetMode="External"/><Relationship Id="rId293" Type="http://schemas.openxmlformats.org/officeDocument/2006/relationships/hyperlink" Target="http://www.fwc.gov.au/awardsandorders/html/PR583036.htm" TargetMode="External"/><Relationship Id="rId307" Type="http://schemas.openxmlformats.org/officeDocument/2006/relationships/hyperlink" Target="http://www.fwc.gov.au/awardsandorders/html/PR994531.htm" TargetMode="External"/><Relationship Id="rId328" Type="http://schemas.openxmlformats.org/officeDocument/2006/relationships/hyperlink" Target="http://www.fwc.gov.au/awardsandorders/html/PR994531.htm" TargetMode="External"/><Relationship Id="rId349" Type="http://schemas.openxmlformats.org/officeDocument/2006/relationships/hyperlink" Target="http://www.fwc.gov.au/awardsandorders/html/PR988413.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4531.htm" TargetMode="External"/><Relationship Id="rId132" Type="http://schemas.openxmlformats.org/officeDocument/2006/relationships/hyperlink" Target="https://www.fwc.gov.au/documents/awardsandorders/html/pr707442.htm" TargetMode="External"/><Relationship Id="rId153" Type="http://schemas.openxmlformats.org/officeDocument/2006/relationships/hyperlink" Target="http://www.fwc.gov.au/awardsandorders/html/PR998134.htm" TargetMode="External"/><Relationship Id="rId174" Type="http://schemas.openxmlformats.org/officeDocument/2006/relationships/hyperlink" Target="http://www.fwc.gov.au/awardsandorders/html/PR592291.htm" TargetMode="External"/><Relationship Id="rId195" Type="http://schemas.openxmlformats.org/officeDocument/2006/relationships/hyperlink" Target="http://www.fwc.gov.au/awardsandorders/html/PR994531.htm" TargetMode="External"/><Relationship Id="rId209" Type="http://schemas.openxmlformats.org/officeDocument/2006/relationships/hyperlink" Target="http://www.fwc.gov.au/awardsandorders/html/PR508275.htm" TargetMode="External"/><Relationship Id="rId360" Type="http://schemas.openxmlformats.org/officeDocument/2006/relationships/hyperlink" Target="https://www.fwc.gov.au/documents/awardsandorders/html/pr606630.htm" TargetMode="External"/><Relationship Id="rId381" Type="http://schemas.openxmlformats.org/officeDocument/2006/relationships/hyperlink" Target="http://www.fwc.gov.au/awardsandorders/html/PR994531.htm" TargetMode="External"/><Relationship Id="rId416" Type="http://schemas.openxmlformats.org/officeDocument/2006/relationships/hyperlink" Target="http://www.fwc.gov.au/documents/documents/modern_awards/toil-agreement.pdf" TargetMode="External"/><Relationship Id="rId220" Type="http://schemas.openxmlformats.org/officeDocument/2006/relationships/hyperlink" Target="https://www.fwc.gov.au/documents/awardsandorders/html/pr719897.htm" TargetMode="External"/><Relationship Id="rId241" Type="http://schemas.openxmlformats.org/officeDocument/2006/relationships/hyperlink" Target="http://www.fwc.gov.au/awardsandorders/html/PR579537.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46000.htm" TargetMode="External"/><Relationship Id="rId262" Type="http://schemas.openxmlformats.org/officeDocument/2006/relationships/hyperlink" Target="http://www.fwc.gov.au/awardsandorders/html/PR523015.htm" TargetMode="External"/><Relationship Id="rId283" Type="http://schemas.openxmlformats.org/officeDocument/2006/relationships/hyperlink" Target="https://www.fwc.gov.au/documents/awardsandorders/html/pr723935.htm" TargetMode="External"/><Relationship Id="rId318" Type="http://schemas.openxmlformats.org/officeDocument/2006/relationships/hyperlink" Target="http://www.fwc.gov.au/awardsandorders/html/PR503641.htm" TargetMode="External"/><Relationship Id="rId339" Type="http://schemas.openxmlformats.org/officeDocument/2006/relationships/hyperlink" Target="https://www.fwc.gov.au/awardsandorders/html/PR566702.htm" TargetMode="External"/><Relationship Id="rId78" Type="http://schemas.openxmlformats.org/officeDocument/2006/relationships/hyperlink" Target="http://www.fwc.gov.au/awardsandorders/html/PR994531.htm" TargetMode="External"/><Relationship Id="rId99" Type="http://schemas.openxmlformats.org/officeDocument/2006/relationships/hyperlink" Target="https://www.fwc.gov.au/documents/awardsandorders/html/pr723935.htm" TargetMode="External"/><Relationship Id="rId101" Type="http://schemas.openxmlformats.org/officeDocument/2006/relationships/hyperlink" Target="https://www.fwc.gov.au/documents/awardsandorders/html/pr723935.htm" TargetMode="External"/><Relationship Id="rId122" Type="http://schemas.openxmlformats.org/officeDocument/2006/relationships/hyperlink" Target="http://www.fwc.gov.au/awardsandorders/html/PR994531.htm" TargetMode="External"/><Relationship Id="rId143" Type="http://schemas.openxmlformats.org/officeDocument/2006/relationships/hyperlink" Target="http://www.fwc.gov.au/awardsandorders/html/PR566842.htm" TargetMode="External"/><Relationship Id="rId164" Type="http://schemas.openxmlformats.org/officeDocument/2006/relationships/hyperlink" Target="https://www.fwc.gov.au/documents/awardsandorders/html/PR704175.htm" TargetMode="External"/><Relationship Id="rId185" Type="http://schemas.openxmlformats.org/officeDocument/2006/relationships/hyperlink" Target="http://www.fwc.gov.au/awardsandorders/html/PR998134.htm" TargetMode="External"/><Relationship Id="rId350" Type="http://schemas.openxmlformats.org/officeDocument/2006/relationships/hyperlink" Target="http://www.fwc.gov.au/awardsandorders/html/PR994531.htm" TargetMode="External"/><Relationship Id="rId371" Type="http://schemas.openxmlformats.org/officeDocument/2006/relationships/hyperlink" Target="http://www.fwc.gov.au/awardsandorders/html/PR568050.htm" TargetMode="External"/><Relationship Id="rId406" Type="http://schemas.openxmlformats.org/officeDocument/2006/relationships/hyperlink" Target="https://www.fwc.gov.au/documents/awardsandorders/html/pr715085.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08275.htm" TargetMode="External"/><Relationship Id="rId392" Type="http://schemas.openxmlformats.org/officeDocument/2006/relationships/hyperlink" Target="https://www.fwc.gov.au/documents/awardsandorders/html/pr719661.htm" TargetMode="External"/><Relationship Id="rId427" Type="http://schemas.openxmlformats.org/officeDocument/2006/relationships/header" Target="header4.xm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46000.htm" TargetMode="External"/><Relationship Id="rId252" Type="http://schemas.openxmlformats.org/officeDocument/2006/relationships/hyperlink" Target="http://www.fwc.gov.au/awardsandorders/html/PR551741.htm" TargetMode="External"/><Relationship Id="rId273" Type="http://schemas.openxmlformats.org/officeDocument/2006/relationships/hyperlink" Target="http://www.fwc.gov.au/awardsandorders/html/PR585479.htm" TargetMode="External"/><Relationship Id="rId294" Type="http://schemas.openxmlformats.org/officeDocument/2006/relationships/hyperlink" Target="http://www.fwc.gov.au/awardsandorders/html/pr575590.htm" TargetMode="External"/><Relationship Id="rId308" Type="http://schemas.openxmlformats.org/officeDocument/2006/relationships/hyperlink" Target="http://www.fwc.gov.au/awardsandorders/html/PR508275.htm" TargetMode="External"/><Relationship Id="rId329" Type="http://schemas.openxmlformats.org/officeDocument/2006/relationships/hyperlink" Target="http://www.fwc.gov.au/awardsandorders/html/PR503641.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fwc.gov.au/awardsandorders/html/PR571838.htm" TargetMode="External"/><Relationship Id="rId89" Type="http://schemas.openxmlformats.org/officeDocument/2006/relationships/hyperlink" Target="http://www.fwc.gov.au/awardsandorders/html/pr546288.htm" TargetMode="External"/><Relationship Id="rId112" Type="http://schemas.openxmlformats.org/officeDocument/2006/relationships/hyperlink" Target="http://www.fwc.gov.au/awardsandorders/html/PR997911.htm" TargetMode="External"/><Relationship Id="rId133" Type="http://schemas.openxmlformats.org/officeDocument/2006/relationships/hyperlink" Target="http://www.fwc.gov.au/awardsandorders/html/PR503080.htm" TargetMode="External"/><Relationship Id="rId154" Type="http://schemas.openxmlformats.org/officeDocument/2006/relationships/hyperlink" Target="http://www.fwc.gov.au/awardsandorders/html/PR523015.htm" TargetMode="External"/><Relationship Id="rId175" Type="http://schemas.openxmlformats.org/officeDocument/2006/relationships/hyperlink" Target="http://www.fwc.gov.au/documents/awardsandorders/html/pr606513.htm" TargetMode="External"/><Relationship Id="rId340" Type="http://schemas.openxmlformats.org/officeDocument/2006/relationships/hyperlink" Target="http://www.fwc.gov.au/awardsandorders/html/PR579794.htm" TargetMode="External"/><Relationship Id="rId361" Type="http://schemas.openxmlformats.org/officeDocument/2006/relationships/hyperlink" Target="https://www.fwc.gov.au/documents/awardsandorders/html/pr709080.htm" TargetMode="External"/><Relationship Id="rId196" Type="http://schemas.openxmlformats.org/officeDocument/2006/relationships/hyperlink" Target="http://www.fwc.gov.au/awardsandorders/html/PR561478.htm" TargetMode="External"/><Relationship Id="rId200" Type="http://schemas.openxmlformats.org/officeDocument/2006/relationships/hyperlink" Target="http://www.fwc.gov.au/awardsandorders/html/PR571838.htm" TargetMode="External"/><Relationship Id="rId382" Type="http://schemas.openxmlformats.org/officeDocument/2006/relationships/hyperlink" Target="http://www.fwc.gov.au/awardsandorders/html/PR998748.htm" TargetMode="External"/><Relationship Id="rId417" Type="http://schemas.openxmlformats.org/officeDocument/2006/relationships/hyperlink" Target="https://www.fwc.gov.au/documents/awardsandorders/html/PR72149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719897.htm" TargetMode="External"/><Relationship Id="rId242" Type="http://schemas.openxmlformats.org/officeDocument/2006/relationships/hyperlink" Target="http://www.fwc.gov.au/awardsandorders/html/PR592291.htm" TargetMode="External"/><Relationship Id="rId263" Type="http://schemas.openxmlformats.org/officeDocument/2006/relationships/hyperlink" Target="http://www.fwc.gov.au/awardsandorders/html/pr536818.htm" TargetMode="External"/><Relationship Id="rId284" Type="http://schemas.openxmlformats.org/officeDocument/2006/relationships/hyperlink" Target="https://www.fwc.gov.au/documents/awardsandorders/html/pr701432.htm" TargetMode="External"/><Relationship Id="rId319" Type="http://schemas.openxmlformats.org/officeDocument/2006/relationships/hyperlink" Target="http://www.fwc.gov.au/awardsandorders/html/PR994531.htm" TargetMode="External"/><Relationship Id="rId37" Type="http://schemas.openxmlformats.org/officeDocument/2006/relationships/footer" Target="footer1.xml"/><Relationship Id="rId58" Type="http://schemas.openxmlformats.org/officeDocument/2006/relationships/hyperlink" Target="http://www.fwc.gov.au/awardsandorders/html/PR503641.htm" TargetMode="External"/><Relationship Id="rId79" Type="http://schemas.openxmlformats.org/officeDocument/2006/relationships/hyperlink" Target="http://www.fwc.gov.au/awardsandorders/html/PR994531.htm" TargetMode="External"/><Relationship Id="rId102" Type="http://schemas.openxmlformats.org/officeDocument/2006/relationships/hyperlink" Target="http://www.fwc.gov.au/awardsandorders/html/PR712686.htm" TargetMode="External"/><Relationship Id="rId123" Type="http://schemas.openxmlformats.org/officeDocument/2006/relationships/hyperlink" Target="http://www.fwc.gov.au/awardsandorders/html/PR997911.htm" TargetMode="External"/><Relationship Id="rId144" Type="http://schemas.openxmlformats.org/officeDocument/2006/relationships/hyperlink" Target="http://www.fwc.gov.au/awardsandorders/html/PR571838.htm" TargetMode="External"/><Relationship Id="rId330" Type="http://schemas.openxmlformats.org/officeDocument/2006/relationships/hyperlink" Target="http://www.fwc.gov.au/awardsandorders/html/PR988413.htm" TargetMode="External"/><Relationship Id="rId90" Type="http://schemas.openxmlformats.org/officeDocument/2006/relationships/hyperlink" Target="http://www.fwc.gov.au/awardsandorders/html/PR712686.htm" TargetMode="External"/><Relationship Id="rId165" Type="http://schemas.openxmlformats.org/officeDocument/2006/relationships/hyperlink" Target="https://www.fwc.gov.au/documents/awardsandorders/html/pr707639.htm" TargetMode="External"/><Relationship Id="rId186" Type="http://schemas.openxmlformats.org/officeDocument/2006/relationships/hyperlink" Target="http://www.fwc.gov.au/awardsandorders/html/PR523015.htm" TargetMode="External"/><Relationship Id="rId351" Type="http://schemas.openxmlformats.org/officeDocument/2006/relationships/hyperlink" Target="http://www.fwc.gov.au/awardsandorders/html/PR998748.htm" TargetMode="External"/><Relationship Id="rId372" Type="http://schemas.openxmlformats.org/officeDocument/2006/relationships/hyperlink" Target="http://www.fwc.gov.au/awardsandorders/html/PR581528.htm" TargetMode="External"/><Relationship Id="rId393" Type="http://schemas.openxmlformats.org/officeDocument/2006/relationships/hyperlink" Target="http://www.fwc.gov.au/awardsandorders/html/PR988413.htm" TargetMode="External"/><Relationship Id="rId407" Type="http://schemas.openxmlformats.org/officeDocument/2006/relationships/hyperlink" Target="https://www.fwc.gov.au/documents/awardsandorders/html/pr715085.htm" TargetMode="External"/><Relationship Id="rId428" Type="http://schemas.openxmlformats.org/officeDocument/2006/relationships/header" Target="header5.xml"/><Relationship Id="rId211" Type="http://schemas.openxmlformats.org/officeDocument/2006/relationships/hyperlink" Target="http://www.fwc.gov.au/awardsandorders/html/PR994531.htm" TargetMode="External"/><Relationship Id="rId232" Type="http://schemas.openxmlformats.org/officeDocument/2006/relationships/hyperlink" Target="http://www.fwc.gov.au/awardsandorders/html/PR508275.htm" TargetMode="External"/><Relationship Id="rId253" Type="http://schemas.openxmlformats.org/officeDocument/2006/relationships/hyperlink" Target="http://www.fwc.gov.au/awardsandorders/html/PR566842.htm" TargetMode="External"/><Relationship Id="rId274" Type="http://schemas.openxmlformats.org/officeDocument/2006/relationships/hyperlink" Target="https://www.fwc.gov.au/documents/awardsandorders/html/pr723935.htm" TargetMode="External"/><Relationship Id="rId295" Type="http://schemas.openxmlformats.org/officeDocument/2006/relationships/hyperlink" Target="http://www.fwc.gov.au/awardsandorders/html/PR583036.htm" TargetMode="External"/><Relationship Id="rId309" Type="http://schemas.openxmlformats.org/officeDocument/2006/relationships/hyperlink" Target="https://www.fwc.gov.au/documents/awardsandorders/html/pr712242.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03641.htm" TargetMode="External"/><Relationship Id="rId69" Type="http://schemas.openxmlformats.org/officeDocument/2006/relationships/hyperlink" Target="http://www.fwc.gov.au/awardsandorders/html/PR546000.htm" TargetMode="External"/><Relationship Id="rId113" Type="http://schemas.openxmlformats.org/officeDocument/2006/relationships/hyperlink" Target="http://www.fwc.gov.au/awardsandorders/html/PR509063.htm" TargetMode="External"/><Relationship Id="rId134" Type="http://schemas.openxmlformats.org/officeDocument/2006/relationships/hyperlink" Target="http://www.fwc.gov.au/documents/documents/modern_awards/allowances/MA000032-all.pdf" TargetMode="External"/><Relationship Id="rId320" Type="http://schemas.openxmlformats.org/officeDocument/2006/relationships/hyperlink" Target="http://www.fwc.gov.au/awardsandorders/html/PR994531.htm" TargetMode="External"/><Relationship Id="rId80" Type="http://schemas.openxmlformats.org/officeDocument/2006/relationships/hyperlink" Target="http://www.fwc.gov.au/awardsandorders/html/PR994531.htm" TargetMode="External"/><Relationship Id="rId155" Type="http://schemas.openxmlformats.org/officeDocument/2006/relationships/hyperlink" Target="http://www.fwc.gov.au/awardsandorders/html/PR998134.htm" TargetMode="External"/><Relationship Id="rId176" Type="http://schemas.openxmlformats.org/officeDocument/2006/relationships/hyperlink" Target="https://www.fwc.gov.au/documents/awardsandorders/html/PR704175.htm" TargetMode="External"/><Relationship Id="rId197" Type="http://schemas.openxmlformats.org/officeDocument/2006/relationships/hyperlink" Target="http://www.fwc.gov.au/awardsandorders/html/PR994531.htm" TargetMode="External"/><Relationship Id="rId341" Type="http://schemas.openxmlformats.org/officeDocument/2006/relationships/hyperlink" Target="http://www.fwc.gov.au/awardsandorders/html/pr592128.htm" TargetMode="External"/><Relationship Id="rId362" Type="http://schemas.openxmlformats.org/officeDocument/2006/relationships/hyperlink" Target="https://www.fwc.gov.au/documents/awardsandorders/html/pr719661.htm" TargetMode="External"/><Relationship Id="rId383" Type="http://schemas.openxmlformats.org/officeDocument/2006/relationships/hyperlink" Target="http://www.fwc.gov.au/awardsandorders/html/PR510670.htm" TargetMode="External"/><Relationship Id="rId418" Type="http://schemas.openxmlformats.org/officeDocument/2006/relationships/hyperlink" Target="https://www.fwc.gov.au/documents/awardsandorders/html/pr723048.htm" TargetMode="External"/><Relationship Id="rId201" Type="http://schemas.openxmlformats.org/officeDocument/2006/relationships/hyperlink" Target="http://www.fwc.gov.au/awardsandorders/html/PR994531.htm" TargetMode="External"/><Relationship Id="rId222" Type="http://schemas.openxmlformats.org/officeDocument/2006/relationships/hyperlink" Target="https://www.fwc.gov.au/documents/awardmod/download/nes.pdf" TargetMode="External"/><Relationship Id="rId243" Type="http://schemas.openxmlformats.org/officeDocument/2006/relationships/hyperlink" Target="http://www.fwc.gov.au/documents/awardsandorders/html/pr606513.htm" TargetMode="External"/><Relationship Id="rId264" Type="http://schemas.openxmlformats.org/officeDocument/2006/relationships/hyperlink" Target="http://www.fwc.gov.auawardsandorders/html/PR551741.htm" TargetMode="External"/><Relationship Id="rId285" Type="http://schemas.openxmlformats.org/officeDocument/2006/relationships/hyperlink" Target="http://www.legislation.gov.au/Series/C2009A00028"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503641.htm" TargetMode="External"/><Relationship Id="rId103" Type="http://schemas.openxmlformats.org/officeDocument/2006/relationships/hyperlink" Target="https://www.fwc.gov.au/documents/awardmod/download/nes.pdf" TargetMode="External"/><Relationship Id="rId124" Type="http://schemas.openxmlformats.org/officeDocument/2006/relationships/hyperlink" Target="http://www.fwc.gov.au/awardsandorders/html/PR509063.htm" TargetMode="External"/><Relationship Id="rId310" Type="http://schemas.openxmlformats.org/officeDocument/2006/relationships/hyperlink" Target="https://www.fwc.gov.au/documents/awardsandorders/html/pr712242.htm" TargetMode="External"/><Relationship Id="rId70" Type="http://schemas.openxmlformats.org/officeDocument/2006/relationships/hyperlink" Target="http://www.fwc.gov.au/awardsandorders/html/PR994531.htm" TargetMode="External"/><Relationship Id="rId91" Type="http://schemas.openxmlformats.org/officeDocument/2006/relationships/hyperlink" Target="http://www.fwc.gov.au/awardsandorders/html/PR712686.htm" TargetMode="External"/><Relationship Id="rId145" Type="http://schemas.openxmlformats.org/officeDocument/2006/relationships/hyperlink" Target="http://www.fwc.gov.au/awardsandorders/html/PR579537.htm" TargetMode="External"/><Relationship Id="rId166" Type="http://schemas.openxmlformats.org/officeDocument/2006/relationships/hyperlink" Target="https://www.fwc.gov.au/documents/awardsandorders/html/pr719004.htm" TargetMode="External"/><Relationship Id="rId187" Type="http://schemas.openxmlformats.org/officeDocument/2006/relationships/hyperlink" Target="http://www.fwc.gov.au/awardsandorders/html/pr536818.htm" TargetMode="External"/><Relationship Id="rId331" Type="http://schemas.openxmlformats.org/officeDocument/2006/relationships/hyperlink" Target="http://www.fwc.gov.au/awardsandorders/html/PR988413.htm" TargetMode="External"/><Relationship Id="rId352" Type="http://schemas.openxmlformats.org/officeDocument/2006/relationships/hyperlink" Target="http://www.fwc.gov.au/awardsandorders/html/PR510670.htm" TargetMode="External"/><Relationship Id="rId373" Type="http://schemas.openxmlformats.org/officeDocument/2006/relationships/hyperlink" Target="http://www.fwc.gov.au/awardsandorders/html/PR592689.htm" TargetMode="External"/><Relationship Id="rId394" Type="http://schemas.openxmlformats.org/officeDocument/2006/relationships/hyperlink" Target="http://www.fwc.gov.au/awardsandorders/html/PR994531.htm" TargetMode="External"/><Relationship Id="rId408" Type="http://schemas.openxmlformats.org/officeDocument/2006/relationships/hyperlink" Target="https://www.fwc.gov.au/documents/awardsandorders/html/pr715085.htm" TargetMode="External"/><Relationship Id="rId429" Type="http://schemas.openxmlformats.org/officeDocument/2006/relationships/header" Target="header6.xml"/><Relationship Id="rId1" Type="http://schemas.openxmlformats.org/officeDocument/2006/relationships/customXml" Target="../customXml/item1.xml"/><Relationship Id="rId212" Type="http://schemas.openxmlformats.org/officeDocument/2006/relationships/hyperlink" Target="http://www.fwc.gov.au/awardsandorders/html/PR994531.htm" TargetMode="External"/><Relationship Id="rId233" Type="http://schemas.openxmlformats.org/officeDocument/2006/relationships/hyperlink" Target="http://www.fwc.gov.au/awardsandorders/html/PR508275.htm" TargetMode="External"/><Relationship Id="rId254" Type="http://schemas.openxmlformats.org/officeDocument/2006/relationships/hyperlink" Target="http://www.fwc.gov.au/awardsandorders/html/PR579537.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6000.htm" TargetMode="External"/><Relationship Id="rId114" Type="http://schemas.openxmlformats.org/officeDocument/2006/relationships/hyperlink" Target="http://www.fwc.gov.au/awardsandorders/html/PR522894.htm" TargetMode="External"/><Relationship Id="rId275" Type="http://schemas.openxmlformats.org/officeDocument/2006/relationships/hyperlink" Target="https://www.fwc.gov.au/documents/awardsandorders/html/pr723935.htm" TargetMode="External"/><Relationship Id="rId296" Type="http://schemas.openxmlformats.org/officeDocument/2006/relationships/hyperlink" Target="http://www.fwc.gov.au/awardsandorders/html/PR994531.htm" TargetMode="External"/><Relationship Id="rId300" Type="http://schemas.openxmlformats.org/officeDocument/2006/relationships/hyperlink" Target="http://www.fwc.gov.au/awardsandorders/html/PR583036.htm" TargetMode="External"/><Relationship Id="rId60" Type="http://schemas.openxmlformats.org/officeDocument/2006/relationships/hyperlink" Target="http://www.fwc.gov.au/awardsandorders/html/PR994531.htm" TargetMode="External"/><Relationship Id="rId81" Type="http://schemas.openxmlformats.org/officeDocument/2006/relationships/hyperlink" Target="http://www.fwc.gov.au/awardsandorders/html/PR994531.htm" TargetMode="External"/><Relationship Id="rId135" Type="http://schemas.openxmlformats.org/officeDocument/2006/relationships/hyperlink" Target="http://www.fwc.gov.au/awardsandorders/html/PR994531.htm" TargetMode="External"/><Relationship Id="rId156" Type="http://schemas.openxmlformats.org/officeDocument/2006/relationships/hyperlink" Target="http://www.fwc.gov.au/awardsandorders/html/PR509185.htm" TargetMode="External"/><Relationship Id="rId177" Type="http://schemas.openxmlformats.org/officeDocument/2006/relationships/hyperlink" Target="https://www.fwc.gov.au/documents/awardsandorders/html/pr707639.htm" TargetMode="External"/><Relationship Id="rId198" Type="http://schemas.openxmlformats.org/officeDocument/2006/relationships/hyperlink" Target="http://www.fwc.gov.au/awardsandorders/html/PR503641.htm" TargetMode="External"/><Relationship Id="rId321" Type="http://schemas.openxmlformats.org/officeDocument/2006/relationships/hyperlink" Target="http://www.fwc.gov.au/awardsandorders/html/PR994531.htm" TargetMode="External"/><Relationship Id="rId342" Type="http://schemas.openxmlformats.org/officeDocument/2006/relationships/hyperlink" Target="https://www.fwc.gov.au/documents/awardsandorders/html/pr606356.htm" TargetMode="External"/><Relationship Id="rId363" Type="http://schemas.openxmlformats.org/officeDocument/2006/relationships/hyperlink" Target="http://www.fwc.gov.au/awardsandorders/html/PR568050.htm" TargetMode="External"/><Relationship Id="rId384" Type="http://schemas.openxmlformats.org/officeDocument/2006/relationships/hyperlink" Target="http://www.fwc.gov.au/awardsandorders/html/PR525068.htm" TargetMode="External"/><Relationship Id="rId419" Type="http://schemas.openxmlformats.org/officeDocument/2006/relationships/hyperlink" Target="https://www.fwc.gov.au/documents/awardsandorders/html/pr723048.htm" TargetMode="External"/><Relationship Id="rId202" Type="http://schemas.openxmlformats.org/officeDocument/2006/relationships/hyperlink" Target="http://www.fwc.gov.au/awardsandorders/html/PR561478.htm" TargetMode="External"/><Relationship Id="rId223" Type="http://schemas.openxmlformats.org/officeDocument/2006/relationships/hyperlink" Target="http://www.legislation.gov.au/Series/C2009A00028" TargetMode="External"/><Relationship Id="rId244" Type="http://schemas.openxmlformats.org/officeDocument/2006/relationships/hyperlink" Target="http://www.fwc.gov.au/documents/awardsandorders/html/pr606513.htm" TargetMode="External"/><Relationship Id="rId430" Type="http://schemas.openxmlformats.org/officeDocument/2006/relationships/fontTable" Target="fontTable.xm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eader" Target="header3.xml"/><Relationship Id="rId265" Type="http://schemas.openxmlformats.org/officeDocument/2006/relationships/hyperlink" Target="http://www.fwc.gov.au/awardsandorders/html/PR566842.htm" TargetMode="External"/><Relationship Id="rId286" Type="http://schemas.openxmlformats.org/officeDocument/2006/relationships/hyperlink" Target="http://www.legislation.gov.au/Series/C2009A00028" TargetMode="External"/><Relationship Id="rId50" Type="http://schemas.openxmlformats.org/officeDocument/2006/relationships/hyperlink" Target="http://www.fwc.gov.au/awardsandorders/html/PR571838.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22894.htm" TargetMode="External"/><Relationship Id="rId146" Type="http://schemas.openxmlformats.org/officeDocument/2006/relationships/hyperlink" Target="http://www.fwc.gov.au/awardsandorders/html/PR592291.htm" TargetMode="External"/><Relationship Id="rId167" Type="http://schemas.openxmlformats.org/officeDocument/2006/relationships/hyperlink" Target="http://www.fwc.gov.au/awardsandorders/html/PR998134.htm" TargetMode="External"/><Relationship Id="rId188" Type="http://schemas.openxmlformats.org/officeDocument/2006/relationships/hyperlink" Target="http://www.fwc.gov.au/awardsandorders/html/PR551741.htm" TargetMode="External"/><Relationship Id="rId311" Type="http://schemas.openxmlformats.org/officeDocument/2006/relationships/hyperlink" Target="https://www.fwc.gov.au/documents/awardsandorders/html/pr712242.htm" TargetMode="External"/><Relationship Id="rId332" Type="http://schemas.openxmlformats.org/officeDocument/2006/relationships/hyperlink" Target="http://www.fwc.gov.au/awardsandorders/html/PR994531.htm" TargetMode="External"/><Relationship Id="rId353" Type="http://schemas.openxmlformats.org/officeDocument/2006/relationships/hyperlink" Target="http://www.fwc.gov.au/awardsandorders/html/PR525068.htm" TargetMode="External"/><Relationship Id="rId374" Type="http://schemas.openxmlformats.org/officeDocument/2006/relationships/hyperlink" Target="https://www.fwc.gov.au/documents/awardsandorders/html/pr606630.htm" TargetMode="External"/><Relationship Id="rId395" Type="http://schemas.openxmlformats.org/officeDocument/2006/relationships/hyperlink" Target="http://www.fwc.gov.au/awardsandorders/html/pr532628.htm" TargetMode="External"/><Relationship Id="rId409" Type="http://schemas.openxmlformats.org/officeDocument/2006/relationships/hyperlink" Target="https://www.fwc.gov.au/documents/awardsandorders/html/pr715085.htm" TargetMode="External"/><Relationship Id="rId71" Type="http://schemas.openxmlformats.org/officeDocument/2006/relationships/hyperlink" Target="http://www.fwc.gov.au/awardsandorders/html/PR994531.htm" TargetMode="External"/><Relationship Id="rId92" Type="http://schemas.openxmlformats.org/officeDocument/2006/relationships/hyperlink" Target="http://www.fwc.gov.au/awardsandorders/html/PR994531.htm" TargetMode="External"/><Relationship Id="rId213" Type="http://schemas.openxmlformats.org/officeDocument/2006/relationships/hyperlink" Target="http://www.fwc.gov.au/awardsandorders/html/PR508275.htm" TargetMode="External"/><Relationship Id="rId234" Type="http://schemas.openxmlformats.org/officeDocument/2006/relationships/hyperlink" Target="http://www.fwc.gov.au/awardsandorders/html/PR998134.htm" TargetMode="External"/><Relationship Id="rId420" Type="http://schemas.openxmlformats.org/officeDocument/2006/relationships/hyperlink" Target="https://www.fwc.gov.au/documents/awardsandorders/html/pr723048.htm" TargetMode="External"/><Relationship Id="rId2" Type="http://schemas.openxmlformats.org/officeDocument/2006/relationships/numbering" Target="numbering.xml"/><Relationship Id="rId29" Type="http://schemas.openxmlformats.org/officeDocument/2006/relationships/hyperlink" Target="http://www.fwc.gov.au/awardsandorders/html/PR583036.htm" TargetMode="External"/><Relationship Id="rId255" Type="http://schemas.openxmlformats.org/officeDocument/2006/relationships/hyperlink" Target="http://www.fwc.gov.au/awardsandorders/html/PR592291.htm" TargetMode="External"/><Relationship Id="rId276" Type="http://schemas.openxmlformats.org/officeDocument/2006/relationships/hyperlink" Target="https://www.fwc.gov.au/documents/awardsandorders/html/pr723935.htm" TargetMode="External"/><Relationship Id="rId297" Type="http://schemas.openxmlformats.org/officeDocument/2006/relationships/hyperlink" Target="http://www.fwc.gov.au/awardsandorders/html/PR583036.htm" TargetMode="External"/><Relationship Id="rId40" Type="http://schemas.openxmlformats.org/officeDocument/2006/relationships/footer" Target="footer3.xml"/><Relationship Id="rId115" Type="http://schemas.openxmlformats.org/officeDocument/2006/relationships/hyperlink" Target="http://www.fwc.gov.au/awardsandorders/html/PR536697.htm" TargetMode="External"/><Relationship Id="rId136" Type="http://schemas.openxmlformats.org/officeDocument/2006/relationships/hyperlink" Target="http://www.fwc.gov.au/awardsandorders/html/PR998134.htm" TargetMode="External"/><Relationship Id="rId157" Type="http://schemas.openxmlformats.org/officeDocument/2006/relationships/hyperlink" Target="http://www.fwc.gov.au/awardsandorders/html/PR523015.htm" TargetMode="External"/><Relationship Id="rId178" Type="http://schemas.openxmlformats.org/officeDocument/2006/relationships/hyperlink" Target="https://www.fwc.gov.au/documents/awardsandorders/html/pr719004.htm" TargetMode="External"/><Relationship Id="rId301" Type="http://schemas.openxmlformats.org/officeDocument/2006/relationships/hyperlink" Target="http://www.fwc.gov.au/awardsandorders/html/pr575590.htm" TargetMode="External"/><Relationship Id="rId322" Type="http://schemas.openxmlformats.org/officeDocument/2006/relationships/hyperlink" Target="http://www.fwc.gov.au/awardsandorders/html/PR994531.htm" TargetMode="External"/><Relationship Id="rId343" Type="http://schemas.openxmlformats.org/officeDocument/2006/relationships/hyperlink" Target="https://www.fwc.gov.au/documents/awardsandorders/html/pr707442.htm" TargetMode="External"/><Relationship Id="rId364" Type="http://schemas.openxmlformats.org/officeDocument/2006/relationships/hyperlink" Target="http://www.jobaccess.gov.au" TargetMode="External"/><Relationship Id="rId61" Type="http://schemas.openxmlformats.org/officeDocument/2006/relationships/hyperlink" Target="http://www.fwc.gov.au/awardsandorders/html/PR997772.htm" TargetMode="External"/><Relationship Id="rId82" Type="http://schemas.openxmlformats.org/officeDocument/2006/relationships/hyperlink" Target="http://www.fwc.gov.au/awardsandorders/html/PR994531.htm" TargetMode="External"/><Relationship Id="rId199" Type="http://schemas.openxmlformats.org/officeDocument/2006/relationships/hyperlink" Target="http://www.fwc.gov.au/awardsandorders/html/PR561478.htm" TargetMode="External"/><Relationship Id="rId203" Type="http://schemas.openxmlformats.org/officeDocument/2006/relationships/hyperlink" Target="http://www.fwc.gov.au/awardsandorders/html/PR571838.htm" TargetMode="External"/><Relationship Id="rId385" Type="http://schemas.openxmlformats.org/officeDocument/2006/relationships/hyperlink" Target="http://www.fwc.gov.au/awardsandorders/html/PR537893.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legislation.gov.au/Series/C2009A00028" TargetMode="External"/><Relationship Id="rId245" Type="http://schemas.openxmlformats.org/officeDocument/2006/relationships/hyperlink" Target="http://www.fwc.gov.au/documents/awardsandorders/html/PR704175.htm" TargetMode="External"/><Relationship Id="rId266" Type="http://schemas.openxmlformats.org/officeDocument/2006/relationships/hyperlink" Target="http://www.fwc.gov.au/awardsandorders/html/PR579537.htm" TargetMode="External"/><Relationship Id="rId287" Type="http://schemas.openxmlformats.org/officeDocument/2006/relationships/hyperlink" Target="http://www.fwc.gov.au/awardsandorders/html/PR994531.htm" TargetMode="External"/><Relationship Id="rId410" Type="http://schemas.openxmlformats.org/officeDocument/2006/relationships/hyperlink" Target="https://www.fwc.gov.au/documents/awardsandorders/html/pr712242.htm" TargetMode="External"/><Relationship Id="rId431" Type="http://schemas.openxmlformats.org/officeDocument/2006/relationships/theme" Target="theme/theme1.xml"/><Relationship Id="rId30" Type="http://schemas.openxmlformats.org/officeDocument/2006/relationships/hyperlink" Target="http://www.fwc.gov.au/awardsandorders/html/PR585479.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36697.htm" TargetMode="External"/><Relationship Id="rId147" Type="http://schemas.openxmlformats.org/officeDocument/2006/relationships/hyperlink" Target="http://www.fwc.gov.au/documents/awardsandorders/html/pr606513.htm" TargetMode="External"/><Relationship Id="rId168" Type="http://schemas.openxmlformats.org/officeDocument/2006/relationships/hyperlink" Target="http://www.fwc.gov.au/awardsandorders/html/PR509185.htm" TargetMode="External"/><Relationship Id="rId312" Type="http://schemas.openxmlformats.org/officeDocument/2006/relationships/hyperlink" Target="https://www.fwc.gov.au/documents/awardsandorders/html/pr712242.htm" TargetMode="External"/><Relationship Id="rId333" Type="http://schemas.openxmlformats.org/officeDocument/2006/relationships/hyperlink" Target="http://www.fwc.gov.au/awardsandorders/html/PR997911.htm" TargetMode="External"/><Relationship Id="rId354" Type="http://schemas.openxmlformats.org/officeDocument/2006/relationships/hyperlink" Target="http://www.fwc.gov.au/awardsandorders/html/PR537893.htm" TargetMode="External"/><Relationship Id="rId51" Type="http://schemas.openxmlformats.org/officeDocument/2006/relationships/hyperlink" Target="http://www.fwc.gov.au/awardsandorders/html/PR571838.htm" TargetMode="External"/><Relationship Id="rId72" Type="http://schemas.openxmlformats.org/officeDocument/2006/relationships/hyperlink" Target="http://www.fwc.gov.au/awardmod/download/nes.pdf" TargetMode="External"/><Relationship Id="rId93" Type="http://schemas.openxmlformats.org/officeDocument/2006/relationships/hyperlink" Target="http://www.fwc.gov.au/awardsandorders/html/PR542152.htm" TargetMode="External"/><Relationship Id="rId189" Type="http://schemas.openxmlformats.org/officeDocument/2006/relationships/hyperlink" Target="http://www.fwc.gov.au/awardsandorders/html/PR566842.htm" TargetMode="External"/><Relationship Id="rId375" Type="http://schemas.openxmlformats.org/officeDocument/2006/relationships/hyperlink" Target="https://www.fwc.gov.au/documents/awardsandorders/html/pr709080.htm" TargetMode="External"/><Relationship Id="rId396" Type="http://schemas.openxmlformats.org/officeDocument/2006/relationships/hyperlink" Target="http://www.fwc.gov.au/awardsandorders/html/pr544519.htm" TargetMode="External"/><Relationship Id="rId3" Type="http://schemas.openxmlformats.org/officeDocument/2006/relationships/styles" Target="styles.xml"/><Relationship Id="rId214" Type="http://schemas.openxmlformats.org/officeDocument/2006/relationships/hyperlink" Target="http://www.fwc.gov.au/awardsandorders/html/PR994531.htm" TargetMode="External"/><Relationship Id="rId235" Type="http://schemas.openxmlformats.org/officeDocument/2006/relationships/hyperlink" Target="http://www.fwc.gov.au/awardsandorders/html/PR508275.htm" TargetMode="External"/><Relationship Id="rId256" Type="http://schemas.openxmlformats.org/officeDocument/2006/relationships/hyperlink" Target="http://www.fwc.gov.au/documents/awardsandorders/html/pr606513.htm" TargetMode="External"/><Relationship Id="rId277" Type="http://schemas.openxmlformats.org/officeDocument/2006/relationships/hyperlink" Target="https://www.fwc.gov.au/documents/awardsandorders/html/pr723935.htm" TargetMode="External"/><Relationship Id="rId298" Type="http://schemas.openxmlformats.org/officeDocument/2006/relationships/hyperlink" Target="http://www.fwc.gov.au/awardsandorders/html/PR583036.htm" TargetMode="External"/><Relationship Id="rId400" Type="http://schemas.openxmlformats.org/officeDocument/2006/relationships/hyperlink" Target="http://www.fwc.gov.au/documents/awardsandorders/html/pr598110.htm" TargetMode="External"/><Relationship Id="rId421"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551620.htm" TargetMode="External"/><Relationship Id="rId137" Type="http://schemas.openxmlformats.org/officeDocument/2006/relationships/hyperlink" Target="http://www.fwc.gov.au/awardsandorders/html/PR503641.htm" TargetMode="External"/><Relationship Id="rId158" Type="http://schemas.openxmlformats.org/officeDocument/2006/relationships/hyperlink" Target="http://www.fwc.gov.au/awardsandorders/html/pr536818.htm" TargetMode="External"/><Relationship Id="rId302" Type="http://schemas.openxmlformats.org/officeDocument/2006/relationships/hyperlink" Target="http://www.fwc.gov.au/awardsandorders/html/pr575590.htm" TargetMode="External"/><Relationship Id="rId323" Type="http://schemas.openxmlformats.org/officeDocument/2006/relationships/hyperlink" Target="http://www.fwc.gov.au/awardsandorders/html/PR994531.htm" TargetMode="External"/><Relationship Id="rId344" Type="http://schemas.openxmlformats.org/officeDocument/2006/relationships/hyperlink" Target="https://www.fwc.gov.au/documents/awardsandorders/html/PR719629.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988413.htm" TargetMode="External"/><Relationship Id="rId62" Type="http://schemas.openxmlformats.org/officeDocument/2006/relationships/hyperlink" Target="http://www.fwc.gov.au/awardsandorders/html/PR994531.htm" TargetMode="External"/><Relationship Id="rId83" Type="http://schemas.openxmlformats.org/officeDocument/2006/relationships/hyperlink" Target="http://www.fwc.gov.au/awardsandorders/html/PR994531.htm" TargetMode="External"/><Relationship Id="rId179" Type="http://schemas.openxmlformats.org/officeDocument/2006/relationships/hyperlink" Target="http://www.fwc.gov.au/awardsandorders/html/PR523015.htm" TargetMode="External"/><Relationship Id="rId365" Type="http://schemas.openxmlformats.org/officeDocument/2006/relationships/hyperlink" Target="http://www.fwc.gov.au/awardsandorders/html/PR994531.htm" TargetMode="External"/><Relationship Id="rId386" Type="http://schemas.openxmlformats.org/officeDocument/2006/relationships/hyperlink" Target="http://www.fwc.gov.au/awardsandorders/html/PR551831.htm" TargetMode="External"/><Relationship Id="rId190" Type="http://schemas.openxmlformats.org/officeDocument/2006/relationships/hyperlink" Target="http://www.fwc.gov.au/documents/awardsandorders/html/pr606513.htm" TargetMode="External"/><Relationship Id="rId204" Type="http://schemas.openxmlformats.org/officeDocument/2006/relationships/hyperlink" Target="http://www.fwc.gov.au/awardsandorders/html/PR988413.htm" TargetMode="External"/><Relationship Id="rId225" Type="http://schemas.openxmlformats.org/officeDocument/2006/relationships/hyperlink" Target="http://www.legislation.gov.au/Series/C2009A00028" TargetMode="External"/><Relationship Id="rId246" Type="http://schemas.openxmlformats.org/officeDocument/2006/relationships/hyperlink" Target="http://www.fwc.gov.au/documents/awardsandorders/html/pr707639.htm" TargetMode="External"/><Relationship Id="rId267" Type="http://schemas.openxmlformats.org/officeDocument/2006/relationships/hyperlink" Target="http://www.fwc.gov.au/awardsandorders/html/PR592291.htm" TargetMode="External"/><Relationship Id="rId288" Type="http://schemas.openxmlformats.org/officeDocument/2006/relationships/hyperlink" Target="http://www.fwc.gov.au/awardsandorders/html/PR508275.htm" TargetMode="External"/><Relationship Id="rId411" Type="http://schemas.openxmlformats.org/officeDocument/2006/relationships/hyperlink" Target="http://www.fwc.gov.au/awardsandorders/html/PR583036.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51620.htm" TargetMode="External"/><Relationship Id="rId313" Type="http://schemas.openxmlformats.org/officeDocument/2006/relationships/hyperlink" Target="https://www.fwc.gov.au/documents/awardsandorders/html/pr712242.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349.htm" TargetMode="External"/><Relationship Id="rId52" Type="http://schemas.openxmlformats.org/officeDocument/2006/relationships/hyperlink" Target="http://www.fwc.gov.au/awardsandorders/html/PR994531.htm" TargetMode="External"/><Relationship Id="rId73" Type="http://schemas.openxmlformats.org/officeDocument/2006/relationships/hyperlink" Target="http://www.fwc.gov.au/awardsandorders/html/PR994531.htm" TargetMode="External"/><Relationship Id="rId94" Type="http://schemas.openxmlformats.org/officeDocument/2006/relationships/hyperlink" Target="http://www.fwc.gov.au/awardsandorders/html/PR712686.htm" TargetMode="External"/><Relationship Id="rId148" Type="http://schemas.openxmlformats.org/officeDocument/2006/relationships/hyperlink" Target="https://www.fwc.gov.au/documents/awardsandorders/html/PR704175.htm" TargetMode="External"/><Relationship Id="rId169" Type="http://schemas.openxmlformats.org/officeDocument/2006/relationships/hyperlink" Target="http://www.fwc.gov.au/awardsandorders/html/PR523015.htm" TargetMode="External"/><Relationship Id="rId334" Type="http://schemas.openxmlformats.org/officeDocument/2006/relationships/hyperlink" Target="http://www.fwc.gov.au/awardsandorders/html/PR509063.htm" TargetMode="External"/><Relationship Id="rId355" Type="http://schemas.openxmlformats.org/officeDocument/2006/relationships/hyperlink" Target="http://www.fwc.gov.au/awardsandorders/html/PR542152.htm" TargetMode="External"/><Relationship Id="rId376" Type="http://schemas.openxmlformats.org/officeDocument/2006/relationships/hyperlink" Target="https://www.fwc.gov.au/documents/awardsandorders/html/pr719661.htm" TargetMode="External"/><Relationship Id="rId397" Type="http://schemas.openxmlformats.org/officeDocument/2006/relationships/hyperlink" Target="http://www.fwc.gov.au/awardsandorders/html/PR557581.htm" TargetMode="External"/><Relationship Id="rId4" Type="http://schemas.openxmlformats.org/officeDocument/2006/relationships/settings" Target="settings.xml"/><Relationship Id="rId180" Type="http://schemas.openxmlformats.org/officeDocument/2006/relationships/hyperlink" Target="http://www.fwc.gov.au/awardsandorders/html/pr536818.htm" TargetMode="External"/><Relationship Id="rId215" Type="http://schemas.openxmlformats.org/officeDocument/2006/relationships/hyperlink" Target="http://www.fwc.gov.au/awardsandorders/html/PR994531.htm" TargetMode="External"/><Relationship Id="rId236" Type="http://schemas.openxmlformats.org/officeDocument/2006/relationships/hyperlink" Target="http://www.fwc.gov.au/awardsandorders/html/PR509185.htm" TargetMode="External"/><Relationship Id="rId257" Type="http://schemas.openxmlformats.org/officeDocument/2006/relationships/hyperlink" Target="http://www.fwc.gov.au/documents/awardsandorders/html/PR704175.htm" TargetMode="External"/><Relationship Id="rId278" Type="http://schemas.openxmlformats.org/officeDocument/2006/relationships/hyperlink" Target="https://www.fwc.gov.au/documents/awardsandorders/html/pr723935.htm" TargetMode="External"/><Relationship Id="rId401" Type="http://schemas.openxmlformats.org/officeDocument/2006/relationships/hyperlink" Target="http://www.fwc.gov.au/documents/awardsandorders/html/pr701683.htm" TargetMode="External"/><Relationship Id="rId422" Type="http://schemas.openxmlformats.org/officeDocument/2006/relationships/hyperlink" Target="https://www.fwc.gov.au/documents/awardsandorders/html/pr723048.htm" TargetMode="External"/><Relationship Id="rId303" Type="http://schemas.openxmlformats.org/officeDocument/2006/relationships/hyperlink" Target="http://www.fwc.gov.au/awardsandorders/html/pr575590.htm" TargetMode="External"/><Relationship Id="rId42" Type="http://schemas.openxmlformats.org/officeDocument/2006/relationships/hyperlink" Target="http://www.fwc.gov.au/awardsandorders/html/PR542152.htm" TargetMode="External"/><Relationship Id="rId84" Type="http://schemas.openxmlformats.org/officeDocument/2006/relationships/hyperlink" Target="http://www.fwc.gov.au/awardsandorders/html/PR994531.htm" TargetMode="External"/><Relationship Id="rId138" Type="http://schemas.openxmlformats.org/officeDocument/2006/relationships/hyperlink" Target="http://www.fwc.gov.au/awardsandorders/html/PR509185.htm" TargetMode="External"/><Relationship Id="rId345" Type="http://schemas.openxmlformats.org/officeDocument/2006/relationships/hyperlink" Target="https://www.fwc.gov.au/documents/awardsandorders/html/pr718849.htm" TargetMode="External"/><Relationship Id="rId387" Type="http://schemas.openxmlformats.org/officeDocument/2006/relationships/hyperlink" Target="http://www.fwc.gov.au/awardsandorders/html/PR568050.htm" TargetMode="External"/><Relationship Id="rId191" Type="http://schemas.openxmlformats.org/officeDocument/2006/relationships/hyperlink" Target="https://www.fwc.gov.au/documents/awardsandorders/html/PR704175.htm" TargetMode="External"/><Relationship Id="rId205" Type="http://schemas.openxmlformats.org/officeDocument/2006/relationships/hyperlink" Target="http://www.fwc.gov.au/awardsandorders/html/PR994531.htm" TargetMode="External"/><Relationship Id="rId247" Type="http://schemas.openxmlformats.org/officeDocument/2006/relationships/hyperlink" Target="http://www.fwc.gov.au/documents/awardsandorders/html/pr719004.htm" TargetMode="External"/><Relationship Id="rId412" Type="http://schemas.openxmlformats.org/officeDocument/2006/relationships/hyperlink" Target="http://www.fwc.gov.au/documents/documents/modern_awards/leave-in-advance-agreement.pdf" TargetMode="External"/><Relationship Id="rId107" Type="http://schemas.openxmlformats.org/officeDocument/2006/relationships/hyperlink" Target="http://www.fwc.gov.au/awardsandorders/html/PR994531.htm" TargetMode="External"/><Relationship Id="rId289" Type="http://schemas.openxmlformats.org/officeDocument/2006/relationships/hyperlink" Target="http://www.fwc.gov.au/awardsandorders/html/PR568675.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994531.htm" TargetMode="External"/><Relationship Id="rId149" Type="http://schemas.openxmlformats.org/officeDocument/2006/relationships/hyperlink" Target="https://www.fwc.gov.au/documents/awardsandorders/html/pr707639.htm" TargetMode="External"/><Relationship Id="rId314" Type="http://schemas.openxmlformats.org/officeDocument/2006/relationships/hyperlink" Target="http://www.fwc.gov.au/awardsandorders/html/PR988413.htm" TargetMode="External"/><Relationship Id="rId356" Type="http://schemas.openxmlformats.org/officeDocument/2006/relationships/hyperlink" Target="http://www.fwc.gov.au/awardsandorders/html/PR551831.htm" TargetMode="External"/><Relationship Id="rId398" Type="http://schemas.openxmlformats.org/officeDocument/2006/relationships/hyperlink" Target="http://www.fwc.gov.au/awardsandorders/html/PR573679.htm" TargetMode="External"/><Relationship Id="rId95" Type="http://schemas.openxmlformats.org/officeDocument/2006/relationships/hyperlink" Target="https://www.fwc.gov.au/documents/awardmod/download/nes.pdf" TargetMode="External"/><Relationship Id="rId160" Type="http://schemas.openxmlformats.org/officeDocument/2006/relationships/hyperlink" Target="http://www.fwc.gov.au/awardsandorders/html/PR566842.htm" TargetMode="External"/><Relationship Id="rId216" Type="http://schemas.openxmlformats.org/officeDocument/2006/relationships/hyperlink" Target="http://www.fwc.gov.au/awardsandorders/html/PR994531.htm" TargetMode="External"/><Relationship Id="rId423" Type="http://schemas.openxmlformats.org/officeDocument/2006/relationships/hyperlink" Target="http://www.legislation.gov.au/Series/C2009A00028" TargetMode="External"/><Relationship Id="rId258" Type="http://schemas.openxmlformats.org/officeDocument/2006/relationships/hyperlink" Target="http://www.fwc.gov.au/documents/awardsandorders/html/pr707639.htm" TargetMode="External"/><Relationship Id="rId22" Type="http://schemas.openxmlformats.org/officeDocument/2006/relationships/hyperlink" Target="http://www.fwc.gov.au/awardsandorders/html/PR988413.htm" TargetMode="External"/><Relationship Id="rId64" Type="http://schemas.openxmlformats.org/officeDocument/2006/relationships/hyperlink" Target="http://www.fwc.gov.au/awardsandorders/html/PR994531.htm" TargetMode="External"/><Relationship Id="rId118" Type="http://schemas.openxmlformats.org/officeDocument/2006/relationships/hyperlink" Target="http://www.fwc.gov.au/awardsandorders/html/PR579794.htm" TargetMode="External"/><Relationship Id="rId325" Type="http://schemas.openxmlformats.org/officeDocument/2006/relationships/hyperlink" Target="http://www.fwc.gov.au/awardsandorders/html/PR994531.htm" TargetMode="External"/><Relationship Id="rId367" Type="http://schemas.openxmlformats.org/officeDocument/2006/relationships/hyperlink" Target="http://www.fwc.gov.au/awardsandorders/html/PR51067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2D5B-DF7C-444B-84DE-51214B4E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Pages>
  <Words>27630</Words>
  <Characters>157492</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MA000032 - Mobile Crane Hiring Award 2010</vt:lpstr>
    </vt:vector>
  </TitlesOfParts>
  <Company>Fair Work Australia</Company>
  <LinksUpToDate>false</LinksUpToDate>
  <CharactersWithSpaces>184753</CharactersWithSpaces>
  <SharedDoc>false</SharedDoc>
  <HLinks>
    <vt:vector size="1668" baseType="variant">
      <vt:variant>
        <vt:i4>3997744</vt:i4>
      </vt:variant>
      <vt:variant>
        <vt:i4>1257</vt:i4>
      </vt:variant>
      <vt:variant>
        <vt:i4>0</vt:i4>
      </vt:variant>
      <vt:variant>
        <vt:i4>5</vt:i4>
      </vt:variant>
      <vt:variant>
        <vt:lpwstr>http://www.fwc.gov.au/awardsandorders/html/pr544519.htm</vt:lpwstr>
      </vt:variant>
      <vt:variant>
        <vt:lpwstr/>
      </vt:variant>
      <vt:variant>
        <vt:i4>3670069</vt:i4>
      </vt:variant>
      <vt:variant>
        <vt:i4>1254</vt:i4>
      </vt:variant>
      <vt:variant>
        <vt:i4>0</vt:i4>
      </vt:variant>
      <vt:variant>
        <vt:i4>5</vt:i4>
      </vt:variant>
      <vt:variant>
        <vt:lpwstr>http://www.fwc.gov.au/awardsandorders/html/pr532628.htm</vt:lpwstr>
      </vt:variant>
      <vt:variant>
        <vt:lpwstr/>
      </vt:variant>
      <vt:variant>
        <vt:i4>3342389</vt:i4>
      </vt:variant>
      <vt:variant>
        <vt:i4>1251</vt:i4>
      </vt:variant>
      <vt:variant>
        <vt:i4>0</vt:i4>
      </vt:variant>
      <vt:variant>
        <vt:i4>5</vt:i4>
      </vt:variant>
      <vt:variant>
        <vt:lpwstr>http://www.fwc.gov.au/awardsandorders/html/PR994531.htm</vt:lpwstr>
      </vt:variant>
      <vt:variant>
        <vt:lpwstr/>
      </vt:variant>
      <vt:variant>
        <vt:i4>3997751</vt:i4>
      </vt:variant>
      <vt:variant>
        <vt:i4>1248</vt:i4>
      </vt:variant>
      <vt:variant>
        <vt:i4>0</vt:i4>
      </vt:variant>
      <vt:variant>
        <vt:i4>5</vt:i4>
      </vt:variant>
      <vt:variant>
        <vt:lpwstr>http://www.fwc.gov.au/awardsandorders/html/PR988413.htm</vt:lpwstr>
      </vt:variant>
      <vt:variant>
        <vt:lpwstr/>
      </vt:variant>
      <vt:variant>
        <vt:i4>3801140</vt:i4>
      </vt:variant>
      <vt:variant>
        <vt:i4>1242</vt:i4>
      </vt:variant>
      <vt:variant>
        <vt:i4>0</vt:i4>
      </vt:variant>
      <vt:variant>
        <vt:i4>5</vt:i4>
      </vt:variant>
      <vt:variant>
        <vt:lpwstr>http://www.fwc.gov.au/awardsandorders/html/PR551831.htm</vt:lpwstr>
      </vt:variant>
      <vt:variant>
        <vt:lpwstr/>
      </vt:variant>
      <vt:variant>
        <vt:i4>3538992</vt:i4>
      </vt:variant>
      <vt:variant>
        <vt:i4>1239</vt:i4>
      </vt:variant>
      <vt:variant>
        <vt:i4>0</vt:i4>
      </vt:variant>
      <vt:variant>
        <vt:i4>5</vt:i4>
      </vt:variant>
      <vt:variant>
        <vt:lpwstr>http://www.fwc.gov.au/awardsandorders/html/PR537893.htm</vt:lpwstr>
      </vt:variant>
      <vt:variant>
        <vt:lpwstr/>
      </vt:variant>
      <vt:variant>
        <vt:i4>3866674</vt:i4>
      </vt:variant>
      <vt:variant>
        <vt:i4>1236</vt:i4>
      </vt:variant>
      <vt:variant>
        <vt:i4>0</vt:i4>
      </vt:variant>
      <vt:variant>
        <vt:i4>5</vt:i4>
      </vt:variant>
      <vt:variant>
        <vt:lpwstr>http://www.fwc.gov.au/awardsandorders/html/PR525068.htm</vt:lpwstr>
      </vt:variant>
      <vt:variant>
        <vt:lpwstr/>
      </vt:variant>
      <vt:variant>
        <vt:i4>4128831</vt:i4>
      </vt:variant>
      <vt:variant>
        <vt:i4>1233</vt:i4>
      </vt:variant>
      <vt:variant>
        <vt:i4>0</vt:i4>
      </vt:variant>
      <vt:variant>
        <vt:i4>5</vt:i4>
      </vt:variant>
      <vt:variant>
        <vt:lpwstr>http://www.fwc.gov.au/awardsandorders/html/PR510670.htm</vt:lpwstr>
      </vt:variant>
      <vt:variant>
        <vt:lpwstr/>
      </vt:variant>
      <vt:variant>
        <vt:i4>3670078</vt:i4>
      </vt:variant>
      <vt:variant>
        <vt:i4>1230</vt:i4>
      </vt:variant>
      <vt:variant>
        <vt:i4>0</vt:i4>
      </vt:variant>
      <vt:variant>
        <vt:i4>5</vt:i4>
      </vt:variant>
      <vt:variant>
        <vt:lpwstr>http://www.fwc.gov.au/awardsandorders/html/PR998748.htm</vt:lpwstr>
      </vt:variant>
      <vt:variant>
        <vt:lpwstr/>
      </vt:variant>
      <vt:variant>
        <vt:i4>3342389</vt:i4>
      </vt:variant>
      <vt:variant>
        <vt:i4>1227</vt:i4>
      </vt:variant>
      <vt:variant>
        <vt:i4>0</vt:i4>
      </vt:variant>
      <vt:variant>
        <vt:i4>5</vt:i4>
      </vt:variant>
      <vt:variant>
        <vt:lpwstr>http://www.fwc.gov.au/awardsandorders/html/PR994531.htm</vt:lpwstr>
      </vt:variant>
      <vt:variant>
        <vt:lpwstr/>
      </vt:variant>
      <vt:variant>
        <vt:i4>4128831</vt:i4>
      </vt:variant>
      <vt:variant>
        <vt:i4>1224</vt:i4>
      </vt:variant>
      <vt:variant>
        <vt:i4>0</vt:i4>
      </vt:variant>
      <vt:variant>
        <vt:i4>5</vt:i4>
      </vt:variant>
      <vt:variant>
        <vt:lpwstr>http://www.fwc.gov.au/awardsandorders/html/PR542152.htm</vt:lpwstr>
      </vt:variant>
      <vt:variant>
        <vt:lpwstr/>
      </vt:variant>
      <vt:variant>
        <vt:i4>3342389</vt:i4>
      </vt:variant>
      <vt:variant>
        <vt:i4>1221</vt:i4>
      </vt:variant>
      <vt:variant>
        <vt:i4>0</vt:i4>
      </vt:variant>
      <vt:variant>
        <vt:i4>5</vt:i4>
      </vt:variant>
      <vt:variant>
        <vt:lpwstr>http://www.fwc.gov.au/awardsandorders/html/PR994531.htm</vt:lpwstr>
      </vt:variant>
      <vt:variant>
        <vt:lpwstr/>
      </vt:variant>
      <vt:variant>
        <vt:i4>4128831</vt:i4>
      </vt:variant>
      <vt:variant>
        <vt:i4>1218</vt:i4>
      </vt:variant>
      <vt:variant>
        <vt:i4>0</vt:i4>
      </vt:variant>
      <vt:variant>
        <vt:i4>5</vt:i4>
      </vt:variant>
      <vt:variant>
        <vt:lpwstr>http://www.fwc.gov.au/awardsandorders/html/PR542152.htm</vt:lpwstr>
      </vt:variant>
      <vt:variant>
        <vt:lpwstr/>
      </vt:variant>
      <vt:variant>
        <vt:i4>3342389</vt:i4>
      </vt:variant>
      <vt:variant>
        <vt:i4>1215</vt:i4>
      </vt:variant>
      <vt:variant>
        <vt:i4>0</vt:i4>
      </vt:variant>
      <vt:variant>
        <vt:i4>5</vt:i4>
      </vt:variant>
      <vt:variant>
        <vt:lpwstr>http://www.fwc.gov.au/awardsandorders/html/PR994531.htm</vt:lpwstr>
      </vt:variant>
      <vt:variant>
        <vt:lpwstr/>
      </vt:variant>
      <vt:variant>
        <vt:i4>3801140</vt:i4>
      </vt:variant>
      <vt:variant>
        <vt:i4>1212</vt:i4>
      </vt:variant>
      <vt:variant>
        <vt:i4>0</vt:i4>
      </vt:variant>
      <vt:variant>
        <vt:i4>5</vt:i4>
      </vt:variant>
      <vt:variant>
        <vt:lpwstr>http://www.fwc.gov.au/awardsandorders/html/PR551831.htm</vt:lpwstr>
      </vt:variant>
      <vt:variant>
        <vt:lpwstr/>
      </vt:variant>
      <vt:variant>
        <vt:i4>3538992</vt:i4>
      </vt:variant>
      <vt:variant>
        <vt:i4>1209</vt:i4>
      </vt:variant>
      <vt:variant>
        <vt:i4>0</vt:i4>
      </vt:variant>
      <vt:variant>
        <vt:i4>5</vt:i4>
      </vt:variant>
      <vt:variant>
        <vt:lpwstr>http://www.fwc.gov.au/awardsandorders/html/PR537893.htm</vt:lpwstr>
      </vt:variant>
      <vt:variant>
        <vt:lpwstr/>
      </vt:variant>
      <vt:variant>
        <vt:i4>3866674</vt:i4>
      </vt:variant>
      <vt:variant>
        <vt:i4>1206</vt:i4>
      </vt:variant>
      <vt:variant>
        <vt:i4>0</vt:i4>
      </vt:variant>
      <vt:variant>
        <vt:i4>5</vt:i4>
      </vt:variant>
      <vt:variant>
        <vt:lpwstr>http://www.fwc.gov.au/awardsandorders/html/PR525068.htm</vt:lpwstr>
      </vt:variant>
      <vt:variant>
        <vt:lpwstr/>
      </vt:variant>
      <vt:variant>
        <vt:i4>4128831</vt:i4>
      </vt:variant>
      <vt:variant>
        <vt:i4>1203</vt:i4>
      </vt:variant>
      <vt:variant>
        <vt:i4>0</vt:i4>
      </vt:variant>
      <vt:variant>
        <vt:i4>5</vt:i4>
      </vt:variant>
      <vt:variant>
        <vt:lpwstr>http://www.fwc.gov.au/awardsandorders/html/PR510670.htm</vt:lpwstr>
      </vt:variant>
      <vt:variant>
        <vt:lpwstr/>
      </vt:variant>
      <vt:variant>
        <vt:i4>3670078</vt:i4>
      </vt:variant>
      <vt:variant>
        <vt:i4>1200</vt:i4>
      </vt:variant>
      <vt:variant>
        <vt:i4>0</vt:i4>
      </vt:variant>
      <vt:variant>
        <vt:i4>5</vt:i4>
      </vt:variant>
      <vt:variant>
        <vt:lpwstr>http://www.fwc.gov.au/awardsandorders/html/PR998748.htm</vt:lpwstr>
      </vt:variant>
      <vt:variant>
        <vt:lpwstr/>
      </vt:variant>
      <vt:variant>
        <vt:i4>3342389</vt:i4>
      </vt:variant>
      <vt:variant>
        <vt:i4>1197</vt:i4>
      </vt:variant>
      <vt:variant>
        <vt:i4>0</vt:i4>
      </vt:variant>
      <vt:variant>
        <vt:i4>5</vt:i4>
      </vt:variant>
      <vt:variant>
        <vt:lpwstr>http://www.fwc.gov.au/awardsandorders/html/PR994531.htm</vt:lpwstr>
      </vt:variant>
      <vt:variant>
        <vt:lpwstr/>
      </vt:variant>
      <vt:variant>
        <vt:i4>589908</vt:i4>
      </vt:variant>
      <vt:variant>
        <vt:i4>1191</vt:i4>
      </vt:variant>
      <vt:variant>
        <vt:i4>0</vt:i4>
      </vt:variant>
      <vt:variant>
        <vt:i4>5</vt:i4>
      </vt:variant>
      <vt:variant>
        <vt:lpwstr>http://www.jobaccess.gov.au/</vt:lpwstr>
      </vt:variant>
      <vt:variant>
        <vt:lpwstr/>
      </vt:variant>
      <vt:variant>
        <vt:i4>3801140</vt:i4>
      </vt:variant>
      <vt:variant>
        <vt:i4>1188</vt:i4>
      </vt:variant>
      <vt:variant>
        <vt:i4>0</vt:i4>
      </vt:variant>
      <vt:variant>
        <vt:i4>5</vt:i4>
      </vt:variant>
      <vt:variant>
        <vt:lpwstr>http://www.fwc.gov.au/awardsandorders/html/PR551831.htm</vt:lpwstr>
      </vt:variant>
      <vt:variant>
        <vt:lpwstr/>
      </vt:variant>
      <vt:variant>
        <vt:i4>4128831</vt:i4>
      </vt:variant>
      <vt:variant>
        <vt:i4>1185</vt:i4>
      </vt:variant>
      <vt:variant>
        <vt:i4>0</vt:i4>
      </vt:variant>
      <vt:variant>
        <vt:i4>5</vt:i4>
      </vt:variant>
      <vt:variant>
        <vt:lpwstr>http://www.fwc.gov.au/awardsandorders/html/PR542152.htm</vt:lpwstr>
      </vt:variant>
      <vt:variant>
        <vt:lpwstr/>
      </vt:variant>
      <vt:variant>
        <vt:i4>3538992</vt:i4>
      </vt:variant>
      <vt:variant>
        <vt:i4>1182</vt:i4>
      </vt:variant>
      <vt:variant>
        <vt:i4>0</vt:i4>
      </vt:variant>
      <vt:variant>
        <vt:i4>5</vt:i4>
      </vt:variant>
      <vt:variant>
        <vt:lpwstr>http://www.fwc.gov.au/awardsandorders/html/PR537893.htm</vt:lpwstr>
      </vt:variant>
      <vt:variant>
        <vt:lpwstr/>
      </vt:variant>
      <vt:variant>
        <vt:i4>3866674</vt:i4>
      </vt:variant>
      <vt:variant>
        <vt:i4>1179</vt:i4>
      </vt:variant>
      <vt:variant>
        <vt:i4>0</vt:i4>
      </vt:variant>
      <vt:variant>
        <vt:i4>5</vt:i4>
      </vt:variant>
      <vt:variant>
        <vt:lpwstr>http://www.fwc.gov.au/awardsandorders/html/PR525068.htm</vt:lpwstr>
      </vt:variant>
      <vt:variant>
        <vt:lpwstr/>
      </vt:variant>
      <vt:variant>
        <vt:i4>4128831</vt:i4>
      </vt:variant>
      <vt:variant>
        <vt:i4>1176</vt:i4>
      </vt:variant>
      <vt:variant>
        <vt:i4>0</vt:i4>
      </vt:variant>
      <vt:variant>
        <vt:i4>5</vt:i4>
      </vt:variant>
      <vt:variant>
        <vt:lpwstr>http://www.fwc.gov.au/awardsandorders/html/PR510670.htm</vt:lpwstr>
      </vt:variant>
      <vt:variant>
        <vt:lpwstr/>
      </vt:variant>
      <vt:variant>
        <vt:i4>3670078</vt:i4>
      </vt:variant>
      <vt:variant>
        <vt:i4>1173</vt:i4>
      </vt:variant>
      <vt:variant>
        <vt:i4>0</vt:i4>
      </vt:variant>
      <vt:variant>
        <vt:i4>5</vt:i4>
      </vt:variant>
      <vt:variant>
        <vt:lpwstr>http://www.fwc.gov.au/awardsandorders/html/PR998748.htm</vt:lpwstr>
      </vt:variant>
      <vt:variant>
        <vt:lpwstr/>
      </vt:variant>
      <vt:variant>
        <vt:i4>3342389</vt:i4>
      </vt:variant>
      <vt:variant>
        <vt:i4>1170</vt:i4>
      </vt:variant>
      <vt:variant>
        <vt:i4>0</vt:i4>
      </vt:variant>
      <vt:variant>
        <vt:i4>5</vt:i4>
      </vt:variant>
      <vt:variant>
        <vt:lpwstr>http://www.fwc.gov.au/awardsandorders/html/PR994531.htm</vt:lpwstr>
      </vt:variant>
      <vt:variant>
        <vt:lpwstr/>
      </vt:variant>
      <vt:variant>
        <vt:i4>3997751</vt:i4>
      </vt:variant>
      <vt:variant>
        <vt:i4>1167</vt:i4>
      </vt:variant>
      <vt:variant>
        <vt:i4>0</vt:i4>
      </vt:variant>
      <vt:variant>
        <vt:i4>5</vt:i4>
      </vt:variant>
      <vt:variant>
        <vt:lpwstr>http://www.fwc.gov.au/awardsandorders/html/PR988413.htm</vt:lpwstr>
      </vt:variant>
      <vt:variant>
        <vt:lpwstr/>
      </vt:variant>
      <vt:variant>
        <vt:i4>3473468</vt:i4>
      </vt:variant>
      <vt:variant>
        <vt:i4>1158</vt:i4>
      </vt:variant>
      <vt:variant>
        <vt:i4>0</vt:i4>
      </vt:variant>
      <vt:variant>
        <vt:i4>5</vt:i4>
      </vt:variant>
      <vt:variant>
        <vt:lpwstr>http://www.fwc.gov.au/awardsandorders/html/PR545787.htm</vt:lpwstr>
      </vt:variant>
      <vt:variant>
        <vt:lpwstr/>
      </vt:variant>
      <vt:variant>
        <vt:i4>3866683</vt:i4>
      </vt:variant>
      <vt:variant>
        <vt:i4>1086</vt:i4>
      </vt:variant>
      <vt:variant>
        <vt:i4>0</vt:i4>
      </vt:variant>
      <vt:variant>
        <vt:i4>5</vt:i4>
      </vt:variant>
      <vt:variant>
        <vt:lpwstr>http://www.fwc.gov.au/awardsandorders/html/PR551620.htm</vt:lpwstr>
      </vt:variant>
      <vt:variant>
        <vt:lpwstr/>
      </vt:variant>
      <vt:variant>
        <vt:i4>3604538</vt:i4>
      </vt:variant>
      <vt:variant>
        <vt:i4>1083</vt:i4>
      </vt:variant>
      <vt:variant>
        <vt:i4>0</vt:i4>
      </vt:variant>
      <vt:variant>
        <vt:i4>5</vt:i4>
      </vt:variant>
      <vt:variant>
        <vt:lpwstr>http://www.fwc.gov.au/awardsandorders/html/PR536697.htm</vt:lpwstr>
      </vt:variant>
      <vt:variant>
        <vt:lpwstr/>
      </vt:variant>
      <vt:variant>
        <vt:i4>3342390</vt:i4>
      </vt:variant>
      <vt:variant>
        <vt:i4>1080</vt:i4>
      </vt:variant>
      <vt:variant>
        <vt:i4>0</vt:i4>
      </vt:variant>
      <vt:variant>
        <vt:i4>5</vt:i4>
      </vt:variant>
      <vt:variant>
        <vt:lpwstr>http://www.fwc.gov.au/awardsandorders/html/PR522894.htm</vt:lpwstr>
      </vt:variant>
      <vt:variant>
        <vt:lpwstr/>
      </vt:variant>
      <vt:variant>
        <vt:i4>3604539</vt:i4>
      </vt:variant>
      <vt:variant>
        <vt:i4>1077</vt:i4>
      </vt:variant>
      <vt:variant>
        <vt:i4>0</vt:i4>
      </vt:variant>
      <vt:variant>
        <vt:i4>5</vt:i4>
      </vt:variant>
      <vt:variant>
        <vt:lpwstr>http://www.fwc.gov.au/awardsandorders/html/PR509063.htm</vt:lpwstr>
      </vt:variant>
      <vt:variant>
        <vt:lpwstr/>
      </vt:variant>
      <vt:variant>
        <vt:i4>3276857</vt:i4>
      </vt:variant>
      <vt:variant>
        <vt:i4>1074</vt:i4>
      </vt:variant>
      <vt:variant>
        <vt:i4>0</vt:i4>
      </vt:variant>
      <vt:variant>
        <vt:i4>5</vt:i4>
      </vt:variant>
      <vt:variant>
        <vt:lpwstr>http://www.fwc.gov.au/awardsandorders/html/PR997911.htm</vt:lpwstr>
      </vt:variant>
      <vt:variant>
        <vt:lpwstr/>
      </vt:variant>
      <vt:variant>
        <vt:i4>3866683</vt:i4>
      </vt:variant>
      <vt:variant>
        <vt:i4>1062</vt:i4>
      </vt:variant>
      <vt:variant>
        <vt:i4>0</vt:i4>
      </vt:variant>
      <vt:variant>
        <vt:i4>5</vt:i4>
      </vt:variant>
      <vt:variant>
        <vt:lpwstr>http://www.fwc.gov.au/awardsandorders/html/PR551620.htm</vt:lpwstr>
      </vt:variant>
      <vt:variant>
        <vt:lpwstr/>
      </vt:variant>
      <vt:variant>
        <vt:i4>3473468</vt:i4>
      </vt:variant>
      <vt:variant>
        <vt:i4>1059</vt:i4>
      </vt:variant>
      <vt:variant>
        <vt:i4>0</vt:i4>
      </vt:variant>
      <vt:variant>
        <vt:i4>5</vt:i4>
      </vt:variant>
      <vt:variant>
        <vt:lpwstr>http://www.fwc.gov.au/awardsandorders/html/PR545787.htm</vt:lpwstr>
      </vt:variant>
      <vt:variant>
        <vt:lpwstr/>
      </vt:variant>
      <vt:variant>
        <vt:i4>3604538</vt:i4>
      </vt:variant>
      <vt:variant>
        <vt:i4>1056</vt:i4>
      </vt:variant>
      <vt:variant>
        <vt:i4>0</vt:i4>
      </vt:variant>
      <vt:variant>
        <vt:i4>5</vt:i4>
      </vt:variant>
      <vt:variant>
        <vt:lpwstr>http://www.fwc.gov.au/awardsandorders/html/PR536697.htm</vt:lpwstr>
      </vt:variant>
      <vt:variant>
        <vt:lpwstr/>
      </vt:variant>
      <vt:variant>
        <vt:i4>3342390</vt:i4>
      </vt:variant>
      <vt:variant>
        <vt:i4>1053</vt:i4>
      </vt:variant>
      <vt:variant>
        <vt:i4>0</vt:i4>
      </vt:variant>
      <vt:variant>
        <vt:i4>5</vt:i4>
      </vt:variant>
      <vt:variant>
        <vt:lpwstr>http://www.fwc.gov.au/awardsandorders/html/PR522894.htm</vt:lpwstr>
      </vt:variant>
      <vt:variant>
        <vt:lpwstr/>
      </vt:variant>
      <vt:variant>
        <vt:i4>3604539</vt:i4>
      </vt:variant>
      <vt:variant>
        <vt:i4>1050</vt:i4>
      </vt:variant>
      <vt:variant>
        <vt:i4>0</vt:i4>
      </vt:variant>
      <vt:variant>
        <vt:i4>5</vt:i4>
      </vt:variant>
      <vt:variant>
        <vt:lpwstr>http://www.fwc.gov.au/awardsandorders/html/PR509063.htm</vt:lpwstr>
      </vt:variant>
      <vt:variant>
        <vt:lpwstr/>
      </vt:variant>
      <vt:variant>
        <vt:i4>3276857</vt:i4>
      </vt:variant>
      <vt:variant>
        <vt:i4>1047</vt:i4>
      </vt:variant>
      <vt:variant>
        <vt:i4>0</vt:i4>
      </vt:variant>
      <vt:variant>
        <vt:i4>5</vt:i4>
      </vt:variant>
      <vt:variant>
        <vt:lpwstr>http://www.fwc.gov.au/awardsandorders/html/PR997911.htm</vt:lpwstr>
      </vt:variant>
      <vt:variant>
        <vt:lpwstr/>
      </vt:variant>
      <vt:variant>
        <vt:i4>3342389</vt:i4>
      </vt:variant>
      <vt:variant>
        <vt:i4>1044</vt:i4>
      </vt:variant>
      <vt:variant>
        <vt:i4>0</vt:i4>
      </vt:variant>
      <vt:variant>
        <vt:i4>5</vt:i4>
      </vt:variant>
      <vt:variant>
        <vt:lpwstr>http://www.fwc.gov.au/awardsandorders/html/PR994531.htm</vt:lpwstr>
      </vt:variant>
      <vt:variant>
        <vt:lpwstr/>
      </vt:variant>
      <vt:variant>
        <vt:i4>3997751</vt:i4>
      </vt:variant>
      <vt:variant>
        <vt:i4>1041</vt:i4>
      </vt:variant>
      <vt:variant>
        <vt:i4>0</vt:i4>
      </vt:variant>
      <vt:variant>
        <vt:i4>5</vt:i4>
      </vt:variant>
      <vt:variant>
        <vt:lpwstr>http://www.fwc.gov.au/awardsandorders/html/PR988413.htm</vt:lpwstr>
      </vt:variant>
      <vt:variant>
        <vt:lpwstr/>
      </vt:variant>
      <vt:variant>
        <vt:i4>3997751</vt:i4>
      </vt:variant>
      <vt:variant>
        <vt:i4>1038</vt:i4>
      </vt:variant>
      <vt:variant>
        <vt:i4>0</vt:i4>
      </vt:variant>
      <vt:variant>
        <vt:i4>5</vt:i4>
      </vt:variant>
      <vt:variant>
        <vt:lpwstr>http://www.fwc.gov.au/awardsandorders/html/PR988413.htm</vt:lpwstr>
      </vt:variant>
      <vt:variant>
        <vt:lpwstr/>
      </vt:variant>
      <vt:variant>
        <vt:i4>4128831</vt:i4>
      </vt:variant>
      <vt:variant>
        <vt:i4>1029</vt:i4>
      </vt:variant>
      <vt:variant>
        <vt:i4>0</vt:i4>
      </vt:variant>
      <vt:variant>
        <vt:i4>5</vt:i4>
      </vt:variant>
      <vt:variant>
        <vt:lpwstr>http://www.fwc.gov.au/awardsandorders/html/PR503641.htm</vt:lpwstr>
      </vt:variant>
      <vt:variant>
        <vt:lpwstr/>
      </vt:variant>
      <vt:variant>
        <vt:i4>3342389</vt:i4>
      </vt:variant>
      <vt:variant>
        <vt:i4>1026</vt:i4>
      </vt:variant>
      <vt:variant>
        <vt:i4>0</vt:i4>
      </vt:variant>
      <vt:variant>
        <vt:i4>5</vt:i4>
      </vt:variant>
      <vt:variant>
        <vt:lpwstr>http://www.fwc.gov.au/awardsandorders/html/PR994531.htm</vt:lpwstr>
      </vt:variant>
      <vt:variant>
        <vt:lpwstr/>
      </vt:variant>
      <vt:variant>
        <vt:i4>3342389</vt:i4>
      </vt:variant>
      <vt:variant>
        <vt:i4>1017</vt:i4>
      </vt:variant>
      <vt:variant>
        <vt:i4>0</vt:i4>
      </vt:variant>
      <vt:variant>
        <vt:i4>5</vt:i4>
      </vt:variant>
      <vt:variant>
        <vt:lpwstr>http://www.fwc.gov.au/awardsandorders/html/PR994531.htm</vt:lpwstr>
      </vt:variant>
      <vt:variant>
        <vt:lpwstr/>
      </vt:variant>
      <vt:variant>
        <vt:i4>3342389</vt:i4>
      </vt:variant>
      <vt:variant>
        <vt:i4>1008</vt:i4>
      </vt:variant>
      <vt:variant>
        <vt:i4>0</vt:i4>
      </vt:variant>
      <vt:variant>
        <vt:i4>5</vt:i4>
      </vt:variant>
      <vt:variant>
        <vt:lpwstr>http://www.fwc.gov.au/awardsandorders/html/PR994531.htm</vt:lpwstr>
      </vt:variant>
      <vt:variant>
        <vt:lpwstr/>
      </vt:variant>
      <vt:variant>
        <vt:i4>3342389</vt:i4>
      </vt:variant>
      <vt:variant>
        <vt:i4>1005</vt:i4>
      </vt:variant>
      <vt:variant>
        <vt:i4>0</vt:i4>
      </vt:variant>
      <vt:variant>
        <vt:i4>5</vt:i4>
      </vt:variant>
      <vt:variant>
        <vt:lpwstr>http://www.fwc.gov.au/awardsandorders/html/PR994531.htm</vt:lpwstr>
      </vt:variant>
      <vt:variant>
        <vt:lpwstr/>
      </vt:variant>
      <vt:variant>
        <vt:i4>3342389</vt:i4>
      </vt:variant>
      <vt:variant>
        <vt:i4>1002</vt:i4>
      </vt:variant>
      <vt:variant>
        <vt:i4>0</vt:i4>
      </vt:variant>
      <vt:variant>
        <vt:i4>5</vt:i4>
      </vt:variant>
      <vt:variant>
        <vt:lpwstr>http://www.fwc.gov.au/awardsandorders/html/PR994531.htm</vt:lpwstr>
      </vt:variant>
      <vt:variant>
        <vt:lpwstr/>
      </vt:variant>
      <vt:variant>
        <vt:i4>3342389</vt:i4>
      </vt:variant>
      <vt:variant>
        <vt:i4>996</vt:i4>
      </vt:variant>
      <vt:variant>
        <vt:i4>0</vt:i4>
      </vt:variant>
      <vt:variant>
        <vt:i4>5</vt:i4>
      </vt:variant>
      <vt:variant>
        <vt:lpwstr>http://www.fwc.gov.au/awardsandorders/html/PR994531.htm</vt:lpwstr>
      </vt:variant>
      <vt:variant>
        <vt:lpwstr/>
      </vt:variant>
      <vt:variant>
        <vt:i4>3342389</vt:i4>
      </vt:variant>
      <vt:variant>
        <vt:i4>993</vt:i4>
      </vt:variant>
      <vt:variant>
        <vt:i4>0</vt:i4>
      </vt:variant>
      <vt:variant>
        <vt:i4>5</vt:i4>
      </vt:variant>
      <vt:variant>
        <vt:lpwstr>http://www.fwc.gov.au/awardsandorders/html/PR994531.htm</vt:lpwstr>
      </vt:variant>
      <vt:variant>
        <vt:lpwstr/>
      </vt:variant>
      <vt:variant>
        <vt:i4>3342389</vt:i4>
      </vt:variant>
      <vt:variant>
        <vt:i4>987</vt:i4>
      </vt:variant>
      <vt:variant>
        <vt:i4>0</vt:i4>
      </vt:variant>
      <vt:variant>
        <vt:i4>5</vt:i4>
      </vt:variant>
      <vt:variant>
        <vt:lpwstr>http://www.fwc.gov.au/awardsandorders/html/PR994531.htm</vt:lpwstr>
      </vt:variant>
      <vt:variant>
        <vt:lpwstr/>
      </vt:variant>
      <vt:variant>
        <vt:i4>3342389</vt:i4>
      </vt:variant>
      <vt:variant>
        <vt:i4>981</vt:i4>
      </vt:variant>
      <vt:variant>
        <vt:i4>0</vt:i4>
      </vt:variant>
      <vt:variant>
        <vt:i4>5</vt:i4>
      </vt:variant>
      <vt:variant>
        <vt:lpwstr>http://www.fwc.gov.au/awardsandorders/html/PR994531.htm</vt:lpwstr>
      </vt:variant>
      <vt:variant>
        <vt:lpwstr/>
      </vt:variant>
      <vt:variant>
        <vt:i4>3342389</vt:i4>
      </vt:variant>
      <vt:variant>
        <vt:i4>978</vt:i4>
      </vt:variant>
      <vt:variant>
        <vt:i4>0</vt:i4>
      </vt:variant>
      <vt:variant>
        <vt:i4>5</vt:i4>
      </vt:variant>
      <vt:variant>
        <vt:lpwstr>http://www.fwc.gov.au/awardsandorders/html/PR994531.htm</vt:lpwstr>
      </vt:variant>
      <vt:variant>
        <vt:lpwstr/>
      </vt:variant>
      <vt:variant>
        <vt:i4>4128831</vt:i4>
      </vt:variant>
      <vt:variant>
        <vt:i4>975</vt:i4>
      </vt:variant>
      <vt:variant>
        <vt:i4>0</vt:i4>
      </vt:variant>
      <vt:variant>
        <vt:i4>5</vt:i4>
      </vt:variant>
      <vt:variant>
        <vt:lpwstr>http://www.fwc.gov.au/awardsandorders/html/PR503641.htm</vt:lpwstr>
      </vt:variant>
      <vt:variant>
        <vt:lpwstr/>
      </vt:variant>
      <vt:variant>
        <vt:i4>3342389</vt:i4>
      </vt:variant>
      <vt:variant>
        <vt:i4>972</vt:i4>
      </vt:variant>
      <vt:variant>
        <vt:i4>0</vt:i4>
      </vt:variant>
      <vt:variant>
        <vt:i4>5</vt:i4>
      </vt:variant>
      <vt:variant>
        <vt:lpwstr>http://www.fwc.gov.au/awardsandorders/html/PR994531.htm</vt:lpwstr>
      </vt:variant>
      <vt:variant>
        <vt:lpwstr/>
      </vt:variant>
      <vt:variant>
        <vt:i4>3997751</vt:i4>
      </vt:variant>
      <vt:variant>
        <vt:i4>969</vt:i4>
      </vt:variant>
      <vt:variant>
        <vt:i4>0</vt:i4>
      </vt:variant>
      <vt:variant>
        <vt:i4>5</vt:i4>
      </vt:variant>
      <vt:variant>
        <vt:lpwstr>http://www.fwc.gov.au/awardsandorders/html/PR988413.htm</vt:lpwstr>
      </vt:variant>
      <vt:variant>
        <vt:lpwstr/>
      </vt:variant>
      <vt:variant>
        <vt:i4>3997751</vt:i4>
      </vt:variant>
      <vt:variant>
        <vt:i4>966</vt:i4>
      </vt:variant>
      <vt:variant>
        <vt:i4>0</vt:i4>
      </vt:variant>
      <vt:variant>
        <vt:i4>5</vt:i4>
      </vt:variant>
      <vt:variant>
        <vt:lpwstr>http://www.fwc.gov.au/awardsandorders/html/PR988413.htm</vt:lpwstr>
      </vt:variant>
      <vt:variant>
        <vt:lpwstr/>
      </vt:variant>
      <vt:variant>
        <vt:i4>3342389</vt:i4>
      </vt:variant>
      <vt:variant>
        <vt:i4>963</vt:i4>
      </vt:variant>
      <vt:variant>
        <vt:i4>0</vt:i4>
      </vt:variant>
      <vt:variant>
        <vt:i4>5</vt:i4>
      </vt:variant>
      <vt:variant>
        <vt:lpwstr>http://www.fwc.gov.au/awardsandorders/html/PR994531.htm</vt:lpwstr>
      </vt:variant>
      <vt:variant>
        <vt:lpwstr/>
      </vt:variant>
      <vt:variant>
        <vt:i4>3604543</vt:i4>
      </vt:variant>
      <vt:variant>
        <vt:i4>960</vt:i4>
      </vt:variant>
      <vt:variant>
        <vt:i4>0</vt:i4>
      </vt:variant>
      <vt:variant>
        <vt:i4>5</vt:i4>
      </vt:variant>
      <vt:variant>
        <vt:lpwstr>http://www.fwc.gov.au/awardsandorders/html/PR508275.htm</vt:lpwstr>
      </vt:variant>
      <vt:variant>
        <vt:lpwstr/>
      </vt:variant>
      <vt:variant>
        <vt:i4>3342389</vt:i4>
      </vt:variant>
      <vt:variant>
        <vt:i4>957</vt:i4>
      </vt:variant>
      <vt:variant>
        <vt:i4>0</vt:i4>
      </vt:variant>
      <vt:variant>
        <vt:i4>5</vt:i4>
      </vt:variant>
      <vt:variant>
        <vt:lpwstr>http://www.fwc.gov.au/awardsandorders/html/PR994531.htm</vt:lpwstr>
      </vt:variant>
      <vt:variant>
        <vt:lpwstr/>
      </vt:variant>
      <vt:variant>
        <vt:i4>3604543</vt:i4>
      </vt:variant>
      <vt:variant>
        <vt:i4>954</vt:i4>
      </vt:variant>
      <vt:variant>
        <vt:i4>0</vt:i4>
      </vt:variant>
      <vt:variant>
        <vt:i4>5</vt:i4>
      </vt:variant>
      <vt:variant>
        <vt:lpwstr>http://www.fwc.gov.au/awardsandorders/html/PR508275.htm</vt:lpwstr>
      </vt:variant>
      <vt:variant>
        <vt:lpwstr/>
      </vt:variant>
      <vt:variant>
        <vt:i4>3342389</vt:i4>
      </vt:variant>
      <vt:variant>
        <vt:i4>951</vt:i4>
      </vt:variant>
      <vt:variant>
        <vt:i4>0</vt:i4>
      </vt:variant>
      <vt:variant>
        <vt:i4>5</vt:i4>
      </vt:variant>
      <vt:variant>
        <vt:lpwstr>http://www.fwc.gov.au/awardsandorders/html/PR994531.htm</vt:lpwstr>
      </vt:variant>
      <vt:variant>
        <vt:lpwstr/>
      </vt:variant>
      <vt:variant>
        <vt:i4>3604543</vt:i4>
      </vt:variant>
      <vt:variant>
        <vt:i4>948</vt:i4>
      </vt:variant>
      <vt:variant>
        <vt:i4>0</vt:i4>
      </vt:variant>
      <vt:variant>
        <vt:i4>5</vt:i4>
      </vt:variant>
      <vt:variant>
        <vt:lpwstr>http://www.fwc.gov.au/awardsandorders/html/PR508275.htm</vt:lpwstr>
      </vt:variant>
      <vt:variant>
        <vt:lpwstr/>
      </vt:variant>
      <vt:variant>
        <vt:i4>3342389</vt:i4>
      </vt:variant>
      <vt:variant>
        <vt:i4>939</vt:i4>
      </vt:variant>
      <vt:variant>
        <vt:i4>0</vt:i4>
      </vt:variant>
      <vt:variant>
        <vt:i4>5</vt:i4>
      </vt:variant>
      <vt:variant>
        <vt:lpwstr>http://www.fwc.gov.au/awardsandorders/html/PR994531.htm</vt:lpwstr>
      </vt:variant>
      <vt:variant>
        <vt:lpwstr/>
      </vt:variant>
      <vt:variant>
        <vt:i4>3342389</vt:i4>
      </vt:variant>
      <vt:variant>
        <vt:i4>936</vt:i4>
      </vt:variant>
      <vt:variant>
        <vt:i4>0</vt:i4>
      </vt:variant>
      <vt:variant>
        <vt:i4>5</vt:i4>
      </vt:variant>
      <vt:variant>
        <vt:lpwstr>http://www.fwc.gov.au/awardsandorders/html/PR994531.htm</vt:lpwstr>
      </vt:variant>
      <vt:variant>
        <vt:lpwstr/>
      </vt:variant>
      <vt:variant>
        <vt:i4>3604543</vt:i4>
      </vt:variant>
      <vt:variant>
        <vt:i4>933</vt:i4>
      </vt:variant>
      <vt:variant>
        <vt:i4>0</vt:i4>
      </vt:variant>
      <vt:variant>
        <vt:i4>5</vt:i4>
      </vt:variant>
      <vt:variant>
        <vt:lpwstr>http://www.fwc.gov.au/awardsandorders/html/PR508275.htm</vt:lpwstr>
      </vt:variant>
      <vt:variant>
        <vt:lpwstr/>
      </vt:variant>
      <vt:variant>
        <vt:i4>3342389</vt:i4>
      </vt:variant>
      <vt:variant>
        <vt:i4>930</vt:i4>
      </vt:variant>
      <vt:variant>
        <vt:i4>0</vt:i4>
      </vt:variant>
      <vt:variant>
        <vt:i4>5</vt:i4>
      </vt:variant>
      <vt:variant>
        <vt:lpwstr>http://www.fwc.gov.au/awardsandorders/html/PR994531.htm</vt:lpwstr>
      </vt:variant>
      <vt:variant>
        <vt:lpwstr/>
      </vt:variant>
      <vt:variant>
        <vt:i4>3604543</vt:i4>
      </vt:variant>
      <vt:variant>
        <vt:i4>924</vt:i4>
      </vt:variant>
      <vt:variant>
        <vt:i4>0</vt:i4>
      </vt:variant>
      <vt:variant>
        <vt:i4>5</vt:i4>
      </vt:variant>
      <vt:variant>
        <vt:lpwstr>http://www.fwc.gov.au/awardsandorders/html/PR508275.htm</vt:lpwstr>
      </vt:variant>
      <vt:variant>
        <vt:lpwstr/>
      </vt:variant>
      <vt:variant>
        <vt:i4>1638476</vt:i4>
      </vt:variant>
      <vt:variant>
        <vt:i4>921</vt:i4>
      </vt:variant>
      <vt:variant>
        <vt:i4>0</vt:i4>
      </vt:variant>
      <vt:variant>
        <vt:i4>5</vt:i4>
      </vt:variant>
      <vt:variant>
        <vt:lpwstr>http://www.fwc.gov.au/documents/awardsandorders/html/PR551741.htm</vt:lpwstr>
      </vt:variant>
      <vt:variant>
        <vt:lpwstr/>
      </vt:variant>
      <vt:variant>
        <vt:i4>4128827</vt:i4>
      </vt:variant>
      <vt:variant>
        <vt:i4>918</vt:i4>
      </vt:variant>
      <vt:variant>
        <vt:i4>0</vt:i4>
      </vt:variant>
      <vt:variant>
        <vt:i4>5</vt:i4>
      </vt:variant>
      <vt:variant>
        <vt:lpwstr>http://www.fwc.gov.au/awardsandorders/html/pr536818.htm</vt:lpwstr>
      </vt:variant>
      <vt:variant>
        <vt:lpwstr/>
      </vt:variant>
      <vt:variant>
        <vt:i4>3801151</vt:i4>
      </vt:variant>
      <vt:variant>
        <vt:i4>915</vt:i4>
      </vt:variant>
      <vt:variant>
        <vt:i4>0</vt:i4>
      </vt:variant>
      <vt:variant>
        <vt:i4>5</vt:i4>
      </vt:variant>
      <vt:variant>
        <vt:lpwstr>http://www.fwc.gov.au/awardsandorders/html/PR523015.htm</vt:lpwstr>
      </vt:variant>
      <vt:variant>
        <vt:lpwstr/>
      </vt:variant>
      <vt:variant>
        <vt:i4>3735612</vt:i4>
      </vt:variant>
      <vt:variant>
        <vt:i4>912</vt:i4>
      </vt:variant>
      <vt:variant>
        <vt:i4>0</vt:i4>
      </vt:variant>
      <vt:variant>
        <vt:i4>5</vt:i4>
      </vt:variant>
      <vt:variant>
        <vt:lpwstr>http://www.fwc.gov.au/awardsandorders/html/PR509185.htm</vt:lpwstr>
      </vt:variant>
      <vt:variant>
        <vt:lpwstr/>
      </vt:variant>
      <vt:variant>
        <vt:i4>4128820</vt:i4>
      </vt:variant>
      <vt:variant>
        <vt:i4>909</vt:i4>
      </vt:variant>
      <vt:variant>
        <vt:i4>0</vt:i4>
      </vt:variant>
      <vt:variant>
        <vt:i4>5</vt:i4>
      </vt:variant>
      <vt:variant>
        <vt:lpwstr>http://www.fwc.gov.au/awardsandorders/html/PR998134.htm</vt:lpwstr>
      </vt:variant>
      <vt:variant>
        <vt:lpwstr/>
      </vt:variant>
      <vt:variant>
        <vt:i4>3997755</vt:i4>
      </vt:variant>
      <vt:variant>
        <vt:i4>906</vt:i4>
      </vt:variant>
      <vt:variant>
        <vt:i4>0</vt:i4>
      </vt:variant>
      <vt:variant>
        <vt:i4>5</vt:i4>
      </vt:variant>
      <vt:variant>
        <vt:lpwstr>http://www.fwc.gov.au/awardsandorders/html/PR551741.htm</vt:lpwstr>
      </vt:variant>
      <vt:variant>
        <vt:lpwstr/>
      </vt:variant>
      <vt:variant>
        <vt:i4>4128827</vt:i4>
      </vt:variant>
      <vt:variant>
        <vt:i4>903</vt:i4>
      </vt:variant>
      <vt:variant>
        <vt:i4>0</vt:i4>
      </vt:variant>
      <vt:variant>
        <vt:i4>5</vt:i4>
      </vt:variant>
      <vt:variant>
        <vt:lpwstr>http://www.fwc.gov.au/awardsandorders/html/pr536818.htm</vt:lpwstr>
      </vt:variant>
      <vt:variant>
        <vt:lpwstr/>
      </vt:variant>
      <vt:variant>
        <vt:i4>3801151</vt:i4>
      </vt:variant>
      <vt:variant>
        <vt:i4>900</vt:i4>
      </vt:variant>
      <vt:variant>
        <vt:i4>0</vt:i4>
      </vt:variant>
      <vt:variant>
        <vt:i4>5</vt:i4>
      </vt:variant>
      <vt:variant>
        <vt:lpwstr>http://www.fwc.gov.au/awardsandorders/html/PR523015.htm</vt:lpwstr>
      </vt:variant>
      <vt:variant>
        <vt:lpwstr/>
      </vt:variant>
      <vt:variant>
        <vt:i4>3735612</vt:i4>
      </vt:variant>
      <vt:variant>
        <vt:i4>897</vt:i4>
      </vt:variant>
      <vt:variant>
        <vt:i4>0</vt:i4>
      </vt:variant>
      <vt:variant>
        <vt:i4>5</vt:i4>
      </vt:variant>
      <vt:variant>
        <vt:lpwstr>http://www.fwc.gov.au/awardsandorders/html/PR509185.htm</vt:lpwstr>
      </vt:variant>
      <vt:variant>
        <vt:lpwstr/>
      </vt:variant>
      <vt:variant>
        <vt:i4>4128820</vt:i4>
      </vt:variant>
      <vt:variant>
        <vt:i4>894</vt:i4>
      </vt:variant>
      <vt:variant>
        <vt:i4>0</vt:i4>
      </vt:variant>
      <vt:variant>
        <vt:i4>5</vt:i4>
      </vt:variant>
      <vt:variant>
        <vt:lpwstr>http://www.fwc.gov.au/awardsandorders/html/PR998134.htm</vt:lpwstr>
      </vt:variant>
      <vt:variant>
        <vt:lpwstr/>
      </vt:variant>
      <vt:variant>
        <vt:i4>3997755</vt:i4>
      </vt:variant>
      <vt:variant>
        <vt:i4>885</vt:i4>
      </vt:variant>
      <vt:variant>
        <vt:i4>0</vt:i4>
      </vt:variant>
      <vt:variant>
        <vt:i4>5</vt:i4>
      </vt:variant>
      <vt:variant>
        <vt:lpwstr>http://www.fwc.gov.au/awardsandorders/html/PR551741.htm</vt:lpwstr>
      </vt:variant>
      <vt:variant>
        <vt:lpwstr/>
      </vt:variant>
      <vt:variant>
        <vt:i4>4128827</vt:i4>
      </vt:variant>
      <vt:variant>
        <vt:i4>882</vt:i4>
      </vt:variant>
      <vt:variant>
        <vt:i4>0</vt:i4>
      </vt:variant>
      <vt:variant>
        <vt:i4>5</vt:i4>
      </vt:variant>
      <vt:variant>
        <vt:lpwstr>http://www.fwc.gov.au/awardsandorders/html/PR536818.htm</vt:lpwstr>
      </vt:variant>
      <vt:variant>
        <vt:lpwstr/>
      </vt:variant>
      <vt:variant>
        <vt:i4>3801151</vt:i4>
      </vt:variant>
      <vt:variant>
        <vt:i4>879</vt:i4>
      </vt:variant>
      <vt:variant>
        <vt:i4>0</vt:i4>
      </vt:variant>
      <vt:variant>
        <vt:i4>5</vt:i4>
      </vt:variant>
      <vt:variant>
        <vt:lpwstr>http://www.fwc.gov.au/awardsandorders/html/PR523015.htm</vt:lpwstr>
      </vt:variant>
      <vt:variant>
        <vt:lpwstr/>
      </vt:variant>
      <vt:variant>
        <vt:i4>3735612</vt:i4>
      </vt:variant>
      <vt:variant>
        <vt:i4>876</vt:i4>
      </vt:variant>
      <vt:variant>
        <vt:i4>0</vt:i4>
      </vt:variant>
      <vt:variant>
        <vt:i4>5</vt:i4>
      </vt:variant>
      <vt:variant>
        <vt:lpwstr>http://www.fwc.gov.au/awardsandorders/html/PR509185.htm</vt:lpwstr>
      </vt:variant>
      <vt:variant>
        <vt:lpwstr/>
      </vt:variant>
      <vt:variant>
        <vt:i4>3604543</vt:i4>
      </vt:variant>
      <vt:variant>
        <vt:i4>873</vt:i4>
      </vt:variant>
      <vt:variant>
        <vt:i4>0</vt:i4>
      </vt:variant>
      <vt:variant>
        <vt:i4>5</vt:i4>
      </vt:variant>
      <vt:variant>
        <vt:lpwstr>http://www.fwc.gov.au/awardsandorders/html/PR508275.htm</vt:lpwstr>
      </vt:variant>
      <vt:variant>
        <vt:lpwstr/>
      </vt:variant>
      <vt:variant>
        <vt:i4>4128820</vt:i4>
      </vt:variant>
      <vt:variant>
        <vt:i4>870</vt:i4>
      </vt:variant>
      <vt:variant>
        <vt:i4>0</vt:i4>
      </vt:variant>
      <vt:variant>
        <vt:i4>5</vt:i4>
      </vt:variant>
      <vt:variant>
        <vt:lpwstr>http://www.fwc.gov.au/awardsandorders/html/PR998134.htm</vt:lpwstr>
      </vt:variant>
      <vt:variant>
        <vt:lpwstr/>
      </vt:variant>
      <vt:variant>
        <vt:i4>3604543</vt:i4>
      </vt:variant>
      <vt:variant>
        <vt:i4>864</vt:i4>
      </vt:variant>
      <vt:variant>
        <vt:i4>0</vt:i4>
      </vt:variant>
      <vt:variant>
        <vt:i4>5</vt:i4>
      </vt:variant>
      <vt:variant>
        <vt:lpwstr>http://www.fwc.gov.au/awardsandorders/html/PR508275.htm</vt:lpwstr>
      </vt:variant>
      <vt:variant>
        <vt:lpwstr/>
      </vt:variant>
      <vt:variant>
        <vt:i4>3604543</vt:i4>
      </vt:variant>
      <vt:variant>
        <vt:i4>849</vt:i4>
      </vt:variant>
      <vt:variant>
        <vt:i4>0</vt:i4>
      </vt:variant>
      <vt:variant>
        <vt:i4>5</vt:i4>
      </vt:variant>
      <vt:variant>
        <vt:lpwstr>http://www.fwc.gov.au/awardsandorders/html/PR508275.htm</vt:lpwstr>
      </vt:variant>
      <vt:variant>
        <vt:lpwstr/>
      </vt:variant>
      <vt:variant>
        <vt:i4>4063292</vt:i4>
      </vt:variant>
      <vt:variant>
        <vt:i4>846</vt:i4>
      </vt:variant>
      <vt:variant>
        <vt:i4>0</vt:i4>
      </vt:variant>
      <vt:variant>
        <vt:i4>5</vt:i4>
      </vt:variant>
      <vt:variant>
        <vt:lpwstr>http://www.fwc.gov.au/awardsandorders/html/PR546000.htm</vt:lpwstr>
      </vt:variant>
      <vt:variant>
        <vt:lpwstr/>
      </vt:variant>
      <vt:variant>
        <vt:i4>4063292</vt:i4>
      </vt:variant>
      <vt:variant>
        <vt:i4>843</vt:i4>
      </vt:variant>
      <vt:variant>
        <vt:i4>0</vt:i4>
      </vt:variant>
      <vt:variant>
        <vt:i4>5</vt:i4>
      </vt:variant>
      <vt:variant>
        <vt:lpwstr>http://www.fwc.gov.au/awardsandorders/html/PR546000.htm</vt:lpwstr>
      </vt:variant>
      <vt:variant>
        <vt:lpwstr/>
      </vt:variant>
      <vt:variant>
        <vt:i4>3342389</vt:i4>
      </vt:variant>
      <vt:variant>
        <vt:i4>828</vt:i4>
      </vt:variant>
      <vt:variant>
        <vt:i4>0</vt:i4>
      </vt:variant>
      <vt:variant>
        <vt:i4>5</vt:i4>
      </vt:variant>
      <vt:variant>
        <vt:lpwstr>http://www.fwc.gov.au/awardsandorders/html/PR994531.htm</vt:lpwstr>
      </vt:variant>
      <vt:variant>
        <vt:lpwstr/>
      </vt:variant>
      <vt:variant>
        <vt:i4>3604543</vt:i4>
      </vt:variant>
      <vt:variant>
        <vt:i4>810</vt:i4>
      </vt:variant>
      <vt:variant>
        <vt:i4>0</vt:i4>
      </vt:variant>
      <vt:variant>
        <vt:i4>5</vt:i4>
      </vt:variant>
      <vt:variant>
        <vt:lpwstr>http://www.fwc.gov.au/awardsandorders/html/PR508275.htm</vt:lpwstr>
      </vt:variant>
      <vt:variant>
        <vt:lpwstr/>
      </vt:variant>
      <vt:variant>
        <vt:i4>4063292</vt:i4>
      </vt:variant>
      <vt:variant>
        <vt:i4>807</vt:i4>
      </vt:variant>
      <vt:variant>
        <vt:i4>0</vt:i4>
      </vt:variant>
      <vt:variant>
        <vt:i4>5</vt:i4>
      </vt:variant>
      <vt:variant>
        <vt:lpwstr>http://www.fwc.gov.au/awardsandorders/html/PR546000.htm</vt:lpwstr>
      </vt:variant>
      <vt:variant>
        <vt:lpwstr/>
      </vt:variant>
      <vt:variant>
        <vt:i4>3342389</vt:i4>
      </vt:variant>
      <vt:variant>
        <vt:i4>804</vt:i4>
      </vt:variant>
      <vt:variant>
        <vt:i4>0</vt:i4>
      </vt:variant>
      <vt:variant>
        <vt:i4>5</vt:i4>
      </vt:variant>
      <vt:variant>
        <vt:lpwstr>http://www.fwc.gov.au/awardsandorders/html/PR994531.htm</vt:lpwstr>
      </vt:variant>
      <vt:variant>
        <vt:lpwstr/>
      </vt:variant>
      <vt:variant>
        <vt:i4>3604543</vt:i4>
      </vt:variant>
      <vt:variant>
        <vt:i4>801</vt:i4>
      </vt:variant>
      <vt:variant>
        <vt:i4>0</vt:i4>
      </vt:variant>
      <vt:variant>
        <vt:i4>5</vt:i4>
      </vt:variant>
      <vt:variant>
        <vt:lpwstr>http://www.fwc.gov.au/awardsandorders/html/PR508275.htm</vt:lpwstr>
      </vt:variant>
      <vt:variant>
        <vt:lpwstr/>
      </vt:variant>
      <vt:variant>
        <vt:i4>3342389</vt:i4>
      </vt:variant>
      <vt:variant>
        <vt:i4>798</vt:i4>
      </vt:variant>
      <vt:variant>
        <vt:i4>0</vt:i4>
      </vt:variant>
      <vt:variant>
        <vt:i4>5</vt:i4>
      </vt:variant>
      <vt:variant>
        <vt:lpwstr>http://www.fwc.gov.au/awardsandorders/html/PR994531.htm</vt:lpwstr>
      </vt:variant>
      <vt:variant>
        <vt:lpwstr/>
      </vt:variant>
      <vt:variant>
        <vt:i4>3342389</vt:i4>
      </vt:variant>
      <vt:variant>
        <vt:i4>795</vt:i4>
      </vt:variant>
      <vt:variant>
        <vt:i4>0</vt:i4>
      </vt:variant>
      <vt:variant>
        <vt:i4>5</vt:i4>
      </vt:variant>
      <vt:variant>
        <vt:lpwstr>http://www.fwc.gov.au/awardsandorders/html/PR994531.htm</vt:lpwstr>
      </vt:variant>
      <vt:variant>
        <vt:lpwstr/>
      </vt:variant>
      <vt:variant>
        <vt:i4>3342389</vt:i4>
      </vt:variant>
      <vt:variant>
        <vt:i4>789</vt:i4>
      </vt:variant>
      <vt:variant>
        <vt:i4>0</vt:i4>
      </vt:variant>
      <vt:variant>
        <vt:i4>5</vt:i4>
      </vt:variant>
      <vt:variant>
        <vt:lpwstr>http://www.fwc.gov.au/awardsandorders/html/PR994531.htm</vt:lpwstr>
      </vt:variant>
      <vt:variant>
        <vt:lpwstr/>
      </vt:variant>
      <vt:variant>
        <vt:i4>3604543</vt:i4>
      </vt:variant>
      <vt:variant>
        <vt:i4>786</vt:i4>
      </vt:variant>
      <vt:variant>
        <vt:i4>0</vt:i4>
      </vt:variant>
      <vt:variant>
        <vt:i4>5</vt:i4>
      </vt:variant>
      <vt:variant>
        <vt:lpwstr>http://www.fwc.gov.au/awardsandorders/html/PR508275.htm</vt:lpwstr>
      </vt:variant>
      <vt:variant>
        <vt:lpwstr/>
      </vt:variant>
      <vt:variant>
        <vt:i4>3342389</vt:i4>
      </vt:variant>
      <vt:variant>
        <vt:i4>783</vt:i4>
      </vt:variant>
      <vt:variant>
        <vt:i4>0</vt:i4>
      </vt:variant>
      <vt:variant>
        <vt:i4>5</vt:i4>
      </vt:variant>
      <vt:variant>
        <vt:lpwstr>http://www.fwc.gov.au/awardsandorders/html/PR994531.htm</vt:lpwstr>
      </vt:variant>
      <vt:variant>
        <vt:lpwstr/>
      </vt:variant>
      <vt:variant>
        <vt:i4>3342389</vt:i4>
      </vt:variant>
      <vt:variant>
        <vt:i4>780</vt:i4>
      </vt:variant>
      <vt:variant>
        <vt:i4>0</vt:i4>
      </vt:variant>
      <vt:variant>
        <vt:i4>5</vt:i4>
      </vt:variant>
      <vt:variant>
        <vt:lpwstr>http://www.fwc.gov.au/awardsandorders/html/PR994531.htm</vt:lpwstr>
      </vt:variant>
      <vt:variant>
        <vt:lpwstr/>
      </vt:variant>
      <vt:variant>
        <vt:i4>3604543</vt:i4>
      </vt:variant>
      <vt:variant>
        <vt:i4>777</vt:i4>
      </vt:variant>
      <vt:variant>
        <vt:i4>0</vt:i4>
      </vt:variant>
      <vt:variant>
        <vt:i4>5</vt:i4>
      </vt:variant>
      <vt:variant>
        <vt:lpwstr>http://www.fwc.gov.au/awardsandorders/html/PR508275.htm</vt:lpwstr>
      </vt:variant>
      <vt:variant>
        <vt:lpwstr/>
      </vt:variant>
      <vt:variant>
        <vt:i4>3604543</vt:i4>
      </vt:variant>
      <vt:variant>
        <vt:i4>774</vt:i4>
      </vt:variant>
      <vt:variant>
        <vt:i4>0</vt:i4>
      </vt:variant>
      <vt:variant>
        <vt:i4>5</vt:i4>
      </vt:variant>
      <vt:variant>
        <vt:lpwstr>http://www.fwc.gov.au/awardsandorders/html/PR508275.htm</vt:lpwstr>
      </vt:variant>
      <vt:variant>
        <vt:lpwstr/>
      </vt:variant>
      <vt:variant>
        <vt:i4>3997751</vt:i4>
      </vt:variant>
      <vt:variant>
        <vt:i4>771</vt:i4>
      </vt:variant>
      <vt:variant>
        <vt:i4>0</vt:i4>
      </vt:variant>
      <vt:variant>
        <vt:i4>5</vt:i4>
      </vt:variant>
      <vt:variant>
        <vt:lpwstr>http://www.fwc.gov.au/awardsandorders/html/PR988413.htm</vt:lpwstr>
      </vt:variant>
      <vt:variant>
        <vt:lpwstr/>
      </vt:variant>
      <vt:variant>
        <vt:i4>3342389</vt:i4>
      </vt:variant>
      <vt:variant>
        <vt:i4>765</vt:i4>
      </vt:variant>
      <vt:variant>
        <vt:i4>0</vt:i4>
      </vt:variant>
      <vt:variant>
        <vt:i4>5</vt:i4>
      </vt:variant>
      <vt:variant>
        <vt:lpwstr>http://www.fwc.gov.au/awardsandorders/html/PR994531.htm</vt:lpwstr>
      </vt:variant>
      <vt:variant>
        <vt:lpwstr/>
      </vt:variant>
      <vt:variant>
        <vt:i4>3997751</vt:i4>
      </vt:variant>
      <vt:variant>
        <vt:i4>762</vt:i4>
      </vt:variant>
      <vt:variant>
        <vt:i4>0</vt:i4>
      </vt:variant>
      <vt:variant>
        <vt:i4>5</vt:i4>
      </vt:variant>
      <vt:variant>
        <vt:lpwstr>http://www.fwc.gov.au/awardsandorders/html/PR988413.htm</vt:lpwstr>
      </vt:variant>
      <vt:variant>
        <vt:lpwstr/>
      </vt:variant>
      <vt:variant>
        <vt:i4>3342389</vt:i4>
      </vt:variant>
      <vt:variant>
        <vt:i4>756</vt:i4>
      </vt:variant>
      <vt:variant>
        <vt:i4>0</vt:i4>
      </vt:variant>
      <vt:variant>
        <vt:i4>5</vt:i4>
      </vt:variant>
      <vt:variant>
        <vt:lpwstr>http://www.fwc.gov.au/awardsandorders/html/PR994531.htm</vt:lpwstr>
      </vt:variant>
      <vt:variant>
        <vt:lpwstr/>
      </vt:variant>
      <vt:variant>
        <vt:i4>3997751</vt:i4>
      </vt:variant>
      <vt:variant>
        <vt:i4>753</vt:i4>
      </vt:variant>
      <vt:variant>
        <vt:i4>0</vt:i4>
      </vt:variant>
      <vt:variant>
        <vt:i4>5</vt:i4>
      </vt:variant>
      <vt:variant>
        <vt:lpwstr>http://www.fwc.gov.au/awardsandorders/html/PR988413.htm</vt:lpwstr>
      </vt:variant>
      <vt:variant>
        <vt:lpwstr/>
      </vt:variant>
      <vt:variant>
        <vt:i4>3342389</vt:i4>
      </vt:variant>
      <vt:variant>
        <vt:i4>747</vt:i4>
      </vt:variant>
      <vt:variant>
        <vt:i4>0</vt:i4>
      </vt:variant>
      <vt:variant>
        <vt:i4>5</vt:i4>
      </vt:variant>
      <vt:variant>
        <vt:lpwstr>http://www.fwc.gov.au/awardsandorders/html/PR994531.htm</vt:lpwstr>
      </vt:variant>
      <vt:variant>
        <vt:lpwstr/>
      </vt:variant>
      <vt:variant>
        <vt:i4>3342389</vt:i4>
      </vt:variant>
      <vt:variant>
        <vt:i4>741</vt:i4>
      </vt:variant>
      <vt:variant>
        <vt:i4>0</vt:i4>
      </vt:variant>
      <vt:variant>
        <vt:i4>5</vt:i4>
      </vt:variant>
      <vt:variant>
        <vt:lpwstr>http://www.fwc.gov.au/awardsandorders/html/PR994531.htm</vt:lpwstr>
      </vt:variant>
      <vt:variant>
        <vt:lpwstr/>
      </vt:variant>
      <vt:variant>
        <vt:i4>4128831</vt:i4>
      </vt:variant>
      <vt:variant>
        <vt:i4>738</vt:i4>
      </vt:variant>
      <vt:variant>
        <vt:i4>0</vt:i4>
      </vt:variant>
      <vt:variant>
        <vt:i4>5</vt:i4>
      </vt:variant>
      <vt:variant>
        <vt:lpwstr>http://www.fwc.gov.au/awardsandorders/html/PR503641.htm</vt:lpwstr>
      </vt:variant>
      <vt:variant>
        <vt:lpwstr/>
      </vt:variant>
      <vt:variant>
        <vt:i4>3342389</vt:i4>
      </vt:variant>
      <vt:variant>
        <vt:i4>735</vt:i4>
      </vt:variant>
      <vt:variant>
        <vt:i4>0</vt:i4>
      </vt:variant>
      <vt:variant>
        <vt:i4>5</vt:i4>
      </vt:variant>
      <vt:variant>
        <vt:lpwstr>http://www.fwc.gov.au/awardsandorders/html/PR994531.htm</vt:lpwstr>
      </vt:variant>
      <vt:variant>
        <vt:lpwstr/>
      </vt:variant>
      <vt:variant>
        <vt:i4>4128831</vt:i4>
      </vt:variant>
      <vt:variant>
        <vt:i4>729</vt:i4>
      </vt:variant>
      <vt:variant>
        <vt:i4>0</vt:i4>
      </vt:variant>
      <vt:variant>
        <vt:i4>5</vt:i4>
      </vt:variant>
      <vt:variant>
        <vt:lpwstr>http://www.fwc.gov.au/awardsandorders/html/PR503641.htm</vt:lpwstr>
      </vt:variant>
      <vt:variant>
        <vt:lpwstr/>
      </vt:variant>
      <vt:variant>
        <vt:i4>3342389</vt:i4>
      </vt:variant>
      <vt:variant>
        <vt:i4>726</vt:i4>
      </vt:variant>
      <vt:variant>
        <vt:i4>0</vt:i4>
      </vt:variant>
      <vt:variant>
        <vt:i4>5</vt:i4>
      </vt:variant>
      <vt:variant>
        <vt:lpwstr>http://www.fwc.gov.au/awardsandorders/html/PR994531.htm</vt:lpwstr>
      </vt:variant>
      <vt:variant>
        <vt:lpwstr/>
      </vt:variant>
      <vt:variant>
        <vt:i4>3342389</vt:i4>
      </vt:variant>
      <vt:variant>
        <vt:i4>720</vt:i4>
      </vt:variant>
      <vt:variant>
        <vt:i4>0</vt:i4>
      </vt:variant>
      <vt:variant>
        <vt:i4>5</vt:i4>
      </vt:variant>
      <vt:variant>
        <vt:lpwstr>http://www.fwc.gov.au/awardsandorders/html/PR994531.htm</vt:lpwstr>
      </vt:variant>
      <vt:variant>
        <vt:lpwstr/>
      </vt:variant>
      <vt:variant>
        <vt:i4>3997755</vt:i4>
      </vt:variant>
      <vt:variant>
        <vt:i4>717</vt:i4>
      </vt:variant>
      <vt:variant>
        <vt:i4>0</vt:i4>
      </vt:variant>
      <vt:variant>
        <vt:i4>5</vt:i4>
      </vt:variant>
      <vt:variant>
        <vt:lpwstr>http://www.fwc.gov.au/awardsandorders/html/PR551741.htm</vt:lpwstr>
      </vt:variant>
      <vt:variant>
        <vt:lpwstr/>
      </vt:variant>
      <vt:variant>
        <vt:i4>4128827</vt:i4>
      </vt:variant>
      <vt:variant>
        <vt:i4>714</vt:i4>
      </vt:variant>
      <vt:variant>
        <vt:i4>0</vt:i4>
      </vt:variant>
      <vt:variant>
        <vt:i4>5</vt:i4>
      </vt:variant>
      <vt:variant>
        <vt:lpwstr>http://www.fwc.gov.au/awardsandorders/html/pr536818.htm</vt:lpwstr>
      </vt:variant>
      <vt:variant>
        <vt:lpwstr/>
      </vt:variant>
      <vt:variant>
        <vt:i4>3801151</vt:i4>
      </vt:variant>
      <vt:variant>
        <vt:i4>711</vt:i4>
      </vt:variant>
      <vt:variant>
        <vt:i4>0</vt:i4>
      </vt:variant>
      <vt:variant>
        <vt:i4>5</vt:i4>
      </vt:variant>
      <vt:variant>
        <vt:lpwstr>http://www.fwc.gov.au/awardsandorders/html/PR523015.htm</vt:lpwstr>
      </vt:variant>
      <vt:variant>
        <vt:lpwstr/>
      </vt:variant>
      <vt:variant>
        <vt:i4>4128820</vt:i4>
      </vt:variant>
      <vt:variant>
        <vt:i4>708</vt:i4>
      </vt:variant>
      <vt:variant>
        <vt:i4>0</vt:i4>
      </vt:variant>
      <vt:variant>
        <vt:i4>5</vt:i4>
      </vt:variant>
      <vt:variant>
        <vt:lpwstr>http://www.fwc.gov.au/awardsandorders/html/PR998134.htm</vt:lpwstr>
      </vt:variant>
      <vt:variant>
        <vt:lpwstr/>
      </vt:variant>
      <vt:variant>
        <vt:i4>3997755</vt:i4>
      </vt:variant>
      <vt:variant>
        <vt:i4>705</vt:i4>
      </vt:variant>
      <vt:variant>
        <vt:i4>0</vt:i4>
      </vt:variant>
      <vt:variant>
        <vt:i4>5</vt:i4>
      </vt:variant>
      <vt:variant>
        <vt:lpwstr>http://www.fwc.gov.au/awardsandorders/html/PR551741.htm</vt:lpwstr>
      </vt:variant>
      <vt:variant>
        <vt:lpwstr/>
      </vt:variant>
      <vt:variant>
        <vt:i4>4128827</vt:i4>
      </vt:variant>
      <vt:variant>
        <vt:i4>702</vt:i4>
      </vt:variant>
      <vt:variant>
        <vt:i4>0</vt:i4>
      </vt:variant>
      <vt:variant>
        <vt:i4>5</vt:i4>
      </vt:variant>
      <vt:variant>
        <vt:lpwstr>http://www.fwc.gov.au/awardsandorders/html/pr536818.htm</vt:lpwstr>
      </vt:variant>
      <vt:variant>
        <vt:lpwstr/>
      </vt:variant>
      <vt:variant>
        <vt:i4>3801151</vt:i4>
      </vt:variant>
      <vt:variant>
        <vt:i4>699</vt:i4>
      </vt:variant>
      <vt:variant>
        <vt:i4>0</vt:i4>
      </vt:variant>
      <vt:variant>
        <vt:i4>5</vt:i4>
      </vt:variant>
      <vt:variant>
        <vt:lpwstr>http://www.fwc.gov.au/awardsandorders/html/PR523015.htm</vt:lpwstr>
      </vt:variant>
      <vt:variant>
        <vt:lpwstr/>
      </vt:variant>
      <vt:variant>
        <vt:i4>3997755</vt:i4>
      </vt:variant>
      <vt:variant>
        <vt:i4>696</vt:i4>
      </vt:variant>
      <vt:variant>
        <vt:i4>0</vt:i4>
      </vt:variant>
      <vt:variant>
        <vt:i4>5</vt:i4>
      </vt:variant>
      <vt:variant>
        <vt:lpwstr>http://www.fwc.gov.au/awardsandorders/html/PR551741.htm</vt:lpwstr>
      </vt:variant>
      <vt:variant>
        <vt:lpwstr/>
      </vt:variant>
      <vt:variant>
        <vt:i4>4128827</vt:i4>
      </vt:variant>
      <vt:variant>
        <vt:i4>693</vt:i4>
      </vt:variant>
      <vt:variant>
        <vt:i4>0</vt:i4>
      </vt:variant>
      <vt:variant>
        <vt:i4>5</vt:i4>
      </vt:variant>
      <vt:variant>
        <vt:lpwstr>http://www.fwc.gov.au/awardsandorders/html/pr536818.htm</vt:lpwstr>
      </vt:variant>
      <vt:variant>
        <vt:lpwstr/>
      </vt:variant>
      <vt:variant>
        <vt:i4>3801151</vt:i4>
      </vt:variant>
      <vt:variant>
        <vt:i4>690</vt:i4>
      </vt:variant>
      <vt:variant>
        <vt:i4>0</vt:i4>
      </vt:variant>
      <vt:variant>
        <vt:i4>5</vt:i4>
      </vt:variant>
      <vt:variant>
        <vt:lpwstr>http://www.fwc.gov.au/awardsandorders/html/PR523015.htm</vt:lpwstr>
      </vt:variant>
      <vt:variant>
        <vt:lpwstr/>
      </vt:variant>
      <vt:variant>
        <vt:i4>3997755</vt:i4>
      </vt:variant>
      <vt:variant>
        <vt:i4>687</vt:i4>
      </vt:variant>
      <vt:variant>
        <vt:i4>0</vt:i4>
      </vt:variant>
      <vt:variant>
        <vt:i4>5</vt:i4>
      </vt:variant>
      <vt:variant>
        <vt:lpwstr>http://www.fwc.gov.au/awardsandorders/html/PR551741.htm</vt:lpwstr>
      </vt:variant>
      <vt:variant>
        <vt:lpwstr/>
      </vt:variant>
      <vt:variant>
        <vt:i4>4128827</vt:i4>
      </vt:variant>
      <vt:variant>
        <vt:i4>684</vt:i4>
      </vt:variant>
      <vt:variant>
        <vt:i4>0</vt:i4>
      </vt:variant>
      <vt:variant>
        <vt:i4>5</vt:i4>
      </vt:variant>
      <vt:variant>
        <vt:lpwstr>http://www.fwc.gov.au/awardsandorders/html/pr536818.htm</vt:lpwstr>
      </vt:variant>
      <vt:variant>
        <vt:lpwstr/>
      </vt:variant>
      <vt:variant>
        <vt:i4>3801151</vt:i4>
      </vt:variant>
      <vt:variant>
        <vt:i4>681</vt:i4>
      </vt:variant>
      <vt:variant>
        <vt:i4>0</vt:i4>
      </vt:variant>
      <vt:variant>
        <vt:i4>5</vt:i4>
      </vt:variant>
      <vt:variant>
        <vt:lpwstr>http://www.fwc.gov.au/awardsandorders/html/PR523015.htm</vt:lpwstr>
      </vt:variant>
      <vt:variant>
        <vt:lpwstr/>
      </vt:variant>
      <vt:variant>
        <vt:i4>3735612</vt:i4>
      </vt:variant>
      <vt:variant>
        <vt:i4>678</vt:i4>
      </vt:variant>
      <vt:variant>
        <vt:i4>0</vt:i4>
      </vt:variant>
      <vt:variant>
        <vt:i4>5</vt:i4>
      </vt:variant>
      <vt:variant>
        <vt:lpwstr>http://www.fwc.gov.au/awardsandorders/html/PR509185.htm</vt:lpwstr>
      </vt:variant>
      <vt:variant>
        <vt:lpwstr/>
      </vt:variant>
      <vt:variant>
        <vt:i4>4128820</vt:i4>
      </vt:variant>
      <vt:variant>
        <vt:i4>675</vt:i4>
      </vt:variant>
      <vt:variant>
        <vt:i4>0</vt:i4>
      </vt:variant>
      <vt:variant>
        <vt:i4>5</vt:i4>
      </vt:variant>
      <vt:variant>
        <vt:lpwstr>http://www.fwc.gov.au/awardsandorders/html/PR998134.htm</vt:lpwstr>
      </vt:variant>
      <vt:variant>
        <vt:lpwstr/>
      </vt:variant>
      <vt:variant>
        <vt:i4>3997755</vt:i4>
      </vt:variant>
      <vt:variant>
        <vt:i4>672</vt:i4>
      </vt:variant>
      <vt:variant>
        <vt:i4>0</vt:i4>
      </vt:variant>
      <vt:variant>
        <vt:i4>5</vt:i4>
      </vt:variant>
      <vt:variant>
        <vt:lpwstr>http://www.fwc.gov.au/awardsandorders/html/PR551741.htm</vt:lpwstr>
      </vt:variant>
      <vt:variant>
        <vt:lpwstr/>
      </vt:variant>
      <vt:variant>
        <vt:i4>4128827</vt:i4>
      </vt:variant>
      <vt:variant>
        <vt:i4>669</vt:i4>
      </vt:variant>
      <vt:variant>
        <vt:i4>0</vt:i4>
      </vt:variant>
      <vt:variant>
        <vt:i4>5</vt:i4>
      </vt:variant>
      <vt:variant>
        <vt:lpwstr>http://www.fwc.gov.au/awardsandorders/html/pr536818.htm</vt:lpwstr>
      </vt:variant>
      <vt:variant>
        <vt:lpwstr/>
      </vt:variant>
      <vt:variant>
        <vt:i4>3801151</vt:i4>
      </vt:variant>
      <vt:variant>
        <vt:i4>666</vt:i4>
      </vt:variant>
      <vt:variant>
        <vt:i4>0</vt:i4>
      </vt:variant>
      <vt:variant>
        <vt:i4>5</vt:i4>
      </vt:variant>
      <vt:variant>
        <vt:lpwstr>http://www.fwc.gov.au/awardsandorders/html/PR523015.htm</vt:lpwstr>
      </vt:variant>
      <vt:variant>
        <vt:lpwstr/>
      </vt:variant>
      <vt:variant>
        <vt:i4>3735612</vt:i4>
      </vt:variant>
      <vt:variant>
        <vt:i4>663</vt:i4>
      </vt:variant>
      <vt:variant>
        <vt:i4>0</vt:i4>
      </vt:variant>
      <vt:variant>
        <vt:i4>5</vt:i4>
      </vt:variant>
      <vt:variant>
        <vt:lpwstr>http://www.fwc.gov.au/awardsandorders/html/PR509185.htm</vt:lpwstr>
      </vt:variant>
      <vt:variant>
        <vt:lpwstr/>
      </vt:variant>
      <vt:variant>
        <vt:i4>4128820</vt:i4>
      </vt:variant>
      <vt:variant>
        <vt:i4>660</vt:i4>
      </vt:variant>
      <vt:variant>
        <vt:i4>0</vt:i4>
      </vt:variant>
      <vt:variant>
        <vt:i4>5</vt:i4>
      </vt:variant>
      <vt:variant>
        <vt:lpwstr>http://www.fwc.gov.au/awardsandorders/html/PR998134.htm</vt:lpwstr>
      </vt:variant>
      <vt:variant>
        <vt:lpwstr/>
      </vt:variant>
      <vt:variant>
        <vt:i4>1638458</vt:i4>
      </vt:variant>
      <vt:variant>
        <vt:i4>657</vt:i4>
      </vt:variant>
      <vt:variant>
        <vt:i4>0</vt:i4>
      </vt:variant>
      <vt:variant>
        <vt:i4>5</vt:i4>
      </vt:variant>
      <vt:variant>
        <vt:lpwstr/>
      </vt:variant>
      <vt:variant>
        <vt:lpwstr>standard_rate</vt:lpwstr>
      </vt:variant>
      <vt:variant>
        <vt:i4>1638458</vt:i4>
      </vt:variant>
      <vt:variant>
        <vt:i4>654</vt:i4>
      </vt:variant>
      <vt:variant>
        <vt:i4>0</vt:i4>
      </vt:variant>
      <vt:variant>
        <vt:i4>5</vt:i4>
      </vt:variant>
      <vt:variant>
        <vt:lpwstr/>
      </vt:variant>
      <vt:variant>
        <vt:lpwstr>standard_rate</vt:lpwstr>
      </vt:variant>
      <vt:variant>
        <vt:i4>1638458</vt:i4>
      </vt:variant>
      <vt:variant>
        <vt:i4>651</vt:i4>
      </vt:variant>
      <vt:variant>
        <vt:i4>0</vt:i4>
      </vt:variant>
      <vt:variant>
        <vt:i4>5</vt:i4>
      </vt:variant>
      <vt:variant>
        <vt:lpwstr/>
      </vt:variant>
      <vt:variant>
        <vt:lpwstr>standard_rate</vt:lpwstr>
      </vt:variant>
      <vt:variant>
        <vt:i4>1638458</vt:i4>
      </vt:variant>
      <vt:variant>
        <vt:i4>648</vt:i4>
      </vt:variant>
      <vt:variant>
        <vt:i4>0</vt:i4>
      </vt:variant>
      <vt:variant>
        <vt:i4>5</vt:i4>
      </vt:variant>
      <vt:variant>
        <vt:lpwstr/>
      </vt:variant>
      <vt:variant>
        <vt:lpwstr>standard_rate</vt:lpwstr>
      </vt:variant>
      <vt:variant>
        <vt:i4>1638458</vt:i4>
      </vt:variant>
      <vt:variant>
        <vt:i4>645</vt:i4>
      </vt:variant>
      <vt:variant>
        <vt:i4>0</vt:i4>
      </vt:variant>
      <vt:variant>
        <vt:i4>5</vt:i4>
      </vt:variant>
      <vt:variant>
        <vt:lpwstr/>
      </vt:variant>
      <vt:variant>
        <vt:lpwstr>standard_rate</vt:lpwstr>
      </vt:variant>
      <vt:variant>
        <vt:i4>3801151</vt:i4>
      </vt:variant>
      <vt:variant>
        <vt:i4>642</vt:i4>
      </vt:variant>
      <vt:variant>
        <vt:i4>0</vt:i4>
      </vt:variant>
      <vt:variant>
        <vt:i4>5</vt:i4>
      </vt:variant>
      <vt:variant>
        <vt:lpwstr>http://www.fwc.gov.au/awardsandorders/html/PR523015.htm</vt:lpwstr>
      </vt:variant>
      <vt:variant>
        <vt:lpwstr/>
      </vt:variant>
      <vt:variant>
        <vt:i4>4128820</vt:i4>
      </vt:variant>
      <vt:variant>
        <vt:i4>639</vt:i4>
      </vt:variant>
      <vt:variant>
        <vt:i4>0</vt:i4>
      </vt:variant>
      <vt:variant>
        <vt:i4>5</vt:i4>
      </vt:variant>
      <vt:variant>
        <vt:lpwstr>http://www.fwc.gov.au/awardsandorders/html/PR998134.htm</vt:lpwstr>
      </vt:variant>
      <vt:variant>
        <vt:lpwstr/>
      </vt:variant>
      <vt:variant>
        <vt:i4>3342389</vt:i4>
      </vt:variant>
      <vt:variant>
        <vt:i4>636</vt:i4>
      </vt:variant>
      <vt:variant>
        <vt:i4>0</vt:i4>
      </vt:variant>
      <vt:variant>
        <vt:i4>5</vt:i4>
      </vt:variant>
      <vt:variant>
        <vt:lpwstr>http://www.fwc.gov.au/awardsandorders/html/PR994531.htm</vt:lpwstr>
      </vt:variant>
      <vt:variant>
        <vt:lpwstr/>
      </vt:variant>
      <vt:variant>
        <vt:i4>1638458</vt:i4>
      </vt:variant>
      <vt:variant>
        <vt:i4>633</vt:i4>
      </vt:variant>
      <vt:variant>
        <vt:i4>0</vt:i4>
      </vt:variant>
      <vt:variant>
        <vt:i4>5</vt:i4>
      </vt:variant>
      <vt:variant>
        <vt:lpwstr/>
      </vt:variant>
      <vt:variant>
        <vt:lpwstr>standard_rate</vt:lpwstr>
      </vt:variant>
      <vt:variant>
        <vt:i4>1638458</vt:i4>
      </vt:variant>
      <vt:variant>
        <vt:i4>630</vt:i4>
      </vt:variant>
      <vt:variant>
        <vt:i4>0</vt:i4>
      </vt:variant>
      <vt:variant>
        <vt:i4>5</vt:i4>
      </vt:variant>
      <vt:variant>
        <vt:lpwstr/>
      </vt:variant>
      <vt:variant>
        <vt:lpwstr>standard_rate</vt:lpwstr>
      </vt:variant>
      <vt:variant>
        <vt:i4>1638458</vt:i4>
      </vt:variant>
      <vt:variant>
        <vt:i4>627</vt:i4>
      </vt:variant>
      <vt:variant>
        <vt:i4>0</vt:i4>
      </vt:variant>
      <vt:variant>
        <vt:i4>5</vt:i4>
      </vt:variant>
      <vt:variant>
        <vt:lpwstr/>
      </vt:variant>
      <vt:variant>
        <vt:lpwstr>standard_rate</vt:lpwstr>
      </vt:variant>
      <vt:variant>
        <vt:i4>3997755</vt:i4>
      </vt:variant>
      <vt:variant>
        <vt:i4>624</vt:i4>
      </vt:variant>
      <vt:variant>
        <vt:i4>0</vt:i4>
      </vt:variant>
      <vt:variant>
        <vt:i4>5</vt:i4>
      </vt:variant>
      <vt:variant>
        <vt:lpwstr>http://www.fwc.gov.au/awardsandorders/html/PR551741.htm</vt:lpwstr>
      </vt:variant>
      <vt:variant>
        <vt:lpwstr/>
      </vt:variant>
      <vt:variant>
        <vt:i4>4128827</vt:i4>
      </vt:variant>
      <vt:variant>
        <vt:i4>621</vt:i4>
      </vt:variant>
      <vt:variant>
        <vt:i4>0</vt:i4>
      </vt:variant>
      <vt:variant>
        <vt:i4>5</vt:i4>
      </vt:variant>
      <vt:variant>
        <vt:lpwstr>http://www.fwc.gov.au/awardsandorders/html/pr536818.htm</vt:lpwstr>
      </vt:variant>
      <vt:variant>
        <vt:lpwstr/>
      </vt:variant>
      <vt:variant>
        <vt:i4>3801151</vt:i4>
      </vt:variant>
      <vt:variant>
        <vt:i4>618</vt:i4>
      </vt:variant>
      <vt:variant>
        <vt:i4>0</vt:i4>
      </vt:variant>
      <vt:variant>
        <vt:i4>5</vt:i4>
      </vt:variant>
      <vt:variant>
        <vt:lpwstr>http://www.fwc.gov.au/awardsandorders/html/PR523015.htm</vt:lpwstr>
      </vt:variant>
      <vt:variant>
        <vt:lpwstr/>
      </vt:variant>
      <vt:variant>
        <vt:i4>3735612</vt:i4>
      </vt:variant>
      <vt:variant>
        <vt:i4>615</vt:i4>
      </vt:variant>
      <vt:variant>
        <vt:i4>0</vt:i4>
      </vt:variant>
      <vt:variant>
        <vt:i4>5</vt:i4>
      </vt:variant>
      <vt:variant>
        <vt:lpwstr>http://www.fwc.gov.au/awardsandorders/html/PR509185.htm</vt:lpwstr>
      </vt:variant>
      <vt:variant>
        <vt:lpwstr/>
      </vt:variant>
      <vt:variant>
        <vt:i4>4128831</vt:i4>
      </vt:variant>
      <vt:variant>
        <vt:i4>612</vt:i4>
      </vt:variant>
      <vt:variant>
        <vt:i4>0</vt:i4>
      </vt:variant>
      <vt:variant>
        <vt:i4>5</vt:i4>
      </vt:variant>
      <vt:variant>
        <vt:lpwstr>http://www.fwc.gov.au/awardsandorders/html/PR503641.htm</vt:lpwstr>
      </vt:variant>
      <vt:variant>
        <vt:lpwstr/>
      </vt:variant>
      <vt:variant>
        <vt:i4>4128820</vt:i4>
      </vt:variant>
      <vt:variant>
        <vt:i4>609</vt:i4>
      </vt:variant>
      <vt:variant>
        <vt:i4>0</vt:i4>
      </vt:variant>
      <vt:variant>
        <vt:i4>5</vt:i4>
      </vt:variant>
      <vt:variant>
        <vt:lpwstr>http://www.fwc.gov.au/awardsandorders/html/PR998134.htm</vt:lpwstr>
      </vt:variant>
      <vt:variant>
        <vt:lpwstr/>
      </vt:variant>
      <vt:variant>
        <vt:i4>3342389</vt:i4>
      </vt:variant>
      <vt:variant>
        <vt:i4>606</vt:i4>
      </vt:variant>
      <vt:variant>
        <vt:i4>0</vt:i4>
      </vt:variant>
      <vt:variant>
        <vt:i4>5</vt:i4>
      </vt:variant>
      <vt:variant>
        <vt:lpwstr>http://www.fwc.gov.au/awardsandorders/html/PR994531.htm</vt:lpwstr>
      </vt:variant>
      <vt:variant>
        <vt:lpwstr/>
      </vt:variant>
      <vt:variant>
        <vt:i4>1638458</vt:i4>
      </vt:variant>
      <vt:variant>
        <vt:i4>600</vt:i4>
      </vt:variant>
      <vt:variant>
        <vt:i4>0</vt:i4>
      </vt:variant>
      <vt:variant>
        <vt:i4>5</vt:i4>
      </vt:variant>
      <vt:variant>
        <vt:lpwstr/>
      </vt:variant>
      <vt:variant>
        <vt:lpwstr>standard_rate</vt:lpwstr>
      </vt:variant>
      <vt:variant>
        <vt:i4>3342392</vt:i4>
      </vt:variant>
      <vt:variant>
        <vt:i4>597</vt:i4>
      </vt:variant>
      <vt:variant>
        <vt:i4>0</vt:i4>
      </vt:variant>
      <vt:variant>
        <vt:i4>5</vt:i4>
      </vt:variant>
      <vt:variant>
        <vt:lpwstr>http://www.fwc.gov.au/awardsandorders/html/PR503080.htm</vt:lpwstr>
      </vt:variant>
      <vt:variant>
        <vt:lpwstr/>
      </vt:variant>
      <vt:variant>
        <vt:i4>3866683</vt:i4>
      </vt:variant>
      <vt:variant>
        <vt:i4>585</vt:i4>
      </vt:variant>
      <vt:variant>
        <vt:i4>0</vt:i4>
      </vt:variant>
      <vt:variant>
        <vt:i4>5</vt:i4>
      </vt:variant>
      <vt:variant>
        <vt:lpwstr>http://www.fwc.gov.au/awardsandorders/html/PR551620.htm</vt:lpwstr>
      </vt:variant>
      <vt:variant>
        <vt:lpwstr/>
      </vt:variant>
      <vt:variant>
        <vt:i4>3604538</vt:i4>
      </vt:variant>
      <vt:variant>
        <vt:i4>582</vt:i4>
      </vt:variant>
      <vt:variant>
        <vt:i4>0</vt:i4>
      </vt:variant>
      <vt:variant>
        <vt:i4>5</vt:i4>
      </vt:variant>
      <vt:variant>
        <vt:lpwstr>http://www.fwc.gov.au/awardsandorders/html/PR536697.htm</vt:lpwstr>
      </vt:variant>
      <vt:variant>
        <vt:lpwstr/>
      </vt:variant>
      <vt:variant>
        <vt:i4>3342390</vt:i4>
      </vt:variant>
      <vt:variant>
        <vt:i4>579</vt:i4>
      </vt:variant>
      <vt:variant>
        <vt:i4>0</vt:i4>
      </vt:variant>
      <vt:variant>
        <vt:i4>5</vt:i4>
      </vt:variant>
      <vt:variant>
        <vt:lpwstr>http://www.fwc.gov.au/awardsandorders/html/PR522894.htm</vt:lpwstr>
      </vt:variant>
      <vt:variant>
        <vt:lpwstr/>
      </vt:variant>
      <vt:variant>
        <vt:i4>3604539</vt:i4>
      </vt:variant>
      <vt:variant>
        <vt:i4>576</vt:i4>
      </vt:variant>
      <vt:variant>
        <vt:i4>0</vt:i4>
      </vt:variant>
      <vt:variant>
        <vt:i4>5</vt:i4>
      </vt:variant>
      <vt:variant>
        <vt:lpwstr>http://www.fwc.gov.au/awardsandorders/html/PR509063.htm</vt:lpwstr>
      </vt:variant>
      <vt:variant>
        <vt:lpwstr/>
      </vt:variant>
      <vt:variant>
        <vt:i4>3276857</vt:i4>
      </vt:variant>
      <vt:variant>
        <vt:i4>573</vt:i4>
      </vt:variant>
      <vt:variant>
        <vt:i4>0</vt:i4>
      </vt:variant>
      <vt:variant>
        <vt:i4>5</vt:i4>
      </vt:variant>
      <vt:variant>
        <vt:lpwstr>http://www.fwc.gov.au/awardsandorders/html/PR997911.htm</vt:lpwstr>
      </vt:variant>
      <vt:variant>
        <vt:lpwstr/>
      </vt:variant>
      <vt:variant>
        <vt:i4>3342389</vt:i4>
      </vt:variant>
      <vt:variant>
        <vt:i4>570</vt:i4>
      </vt:variant>
      <vt:variant>
        <vt:i4>0</vt:i4>
      </vt:variant>
      <vt:variant>
        <vt:i4>5</vt:i4>
      </vt:variant>
      <vt:variant>
        <vt:lpwstr>http://www.fwc.gov.au/awardsandorders/html/PR994531.htm</vt:lpwstr>
      </vt:variant>
      <vt:variant>
        <vt:lpwstr/>
      </vt:variant>
      <vt:variant>
        <vt:i4>3866683</vt:i4>
      </vt:variant>
      <vt:variant>
        <vt:i4>567</vt:i4>
      </vt:variant>
      <vt:variant>
        <vt:i4>0</vt:i4>
      </vt:variant>
      <vt:variant>
        <vt:i4>5</vt:i4>
      </vt:variant>
      <vt:variant>
        <vt:lpwstr>http://www.fwc.gov.au/awardsandorders/html/PR551620.htm</vt:lpwstr>
      </vt:variant>
      <vt:variant>
        <vt:lpwstr/>
      </vt:variant>
      <vt:variant>
        <vt:i4>3604538</vt:i4>
      </vt:variant>
      <vt:variant>
        <vt:i4>564</vt:i4>
      </vt:variant>
      <vt:variant>
        <vt:i4>0</vt:i4>
      </vt:variant>
      <vt:variant>
        <vt:i4>5</vt:i4>
      </vt:variant>
      <vt:variant>
        <vt:lpwstr>http://www.fwc.gov.au/awardsandorders/html/PR536697.htm</vt:lpwstr>
      </vt:variant>
      <vt:variant>
        <vt:lpwstr/>
      </vt:variant>
      <vt:variant>
        <vt:i4>3342390</vt:i4>
      </vt:variant>
      <vt:variant>
        <vt:i4>561</vt:i4>
      </vt:variant>
      <vt:variant>
        <vt:i4>0</vt:i4>
      </vt:variant>
      <vt:variant>
        <vt:i4>5</vt:i4>
      </vt:variant>
      <vt:variant>
        <vt:lpwstr>http://www.fwc.gov.au/awardsandorders/html/PR522894.htm</vt:lpwstr>
      </vt:variant>
      <vt:variant>
        <vt:lpwstr/>
      </vt:variant>
      <vt:variant>
        <vt:i4>3604539</vt:i4>
      </vt:variant>
      <vt:variant>
        <vt:i4>558</vt:i4>
      </vt:variant>
      <vt:variant>
        <vt:i4>0</vt:i4>
      </vt:variant>
      <vt:variant>
        <vt:i4>5</vt:i4>
      </vt:variant>
      <vt:variant>
        <vt:lpwstr>http://www.fwc.gov.au/awardsandorders/html/PR509063.htm</vt:lpwstr>
      </vt:variant>
      <vt:variant>
        <vt:lpwstr/>
      </vt:variant>
      <vt:variant>
        <vt:i4>3276857</vt:i4>
      </vt:variant>
      <vt:variant>
        <vt:i4>555</vt:i4>
      </vt:variant>
      <vt:variant>
        <vt:i4>0</vt:i4>
      </vt:variant>
      <vt:variant>
        <vt:i4>5</vt:i4>
      </vt:variant>
      <vt:variant>
        <vt:lpwstr>http://www.fwc.gov.au/awardsandorders/html/PR997911.htm</vt:lpwstr>
      </vt:variant>
      <vt:variant>
        <vt:lpwstr/>
      </vt:variant>
      <vt:variant>
        <vt:i4>3342389</vt:i4>
      </vt:variant>
      <vt:variant>
        <vt:i4>552</vt:i4>
      </vt:variant>
      <vt:variant>
        <vt:i4>0</vt:i4>
      </vt:variant>
      <vt:variant>
        <vt:i4>5</vt:i4>
      </vt:variant>
      <vt:variant>
        <vt:lpwstr>http://www.fwc.gov.au/awardsandorders/html/PR994531.htm</vt:lpwstr>
      </vt:variant>
      <vt:variant>
        <vt:lpwstr/>
      </vt:variant>
      <vt:variant>
        <vt:i4>3997751</vt:i4>
      </vt:variant>
      <vt:variant>
        <vt:i4>549</vt:i4>
      </vt:variant>
      <vt:variant>
        <vt:i4>0</vt:i4>
      </vt:variant>
      <vt:variant>
        <vt:i4>5</vt:i4>
      </vt:variant>
      <vt:variant>
        <vt:lpwstr>http://www.fwc.gov.au/awardsandorders/html/PR988413.htm</vt:lpwstr>
      </vt:variant>
      <vt:variant>
        <vt:lpwstr/>
      </vt:variant>
      <vt:variant>
        <vt:i4>3342389</vt:i4>
      </vt:variant>
      <vt:variant>
        <vt:i4>546</vt:i4>
      </vt:variant>
      <vt:variant>
        <vt:i4>0</vt:i4>
      </vt:variant>
      <vt:variant>
        <vt:i4>5</vt:i4>
      </vt:variant>
      <vt:variant>
        <vt:lpwstr>http://www.fwc.gov.au/awardsandorders/html/PR994531.htm</vt:lpwstr>
      </vt:variant>
      <vt:variant>
        <vt:lpwstr/>
      </vt:variant>
      <vt:variant>
        <vt:i4>3342389</vt:i4>
      </vt:variant>
      <vt:variant>
        <vt:i4>534</vt:i4>
      </vt:variant>
      <vt:variant>
        <vt:i4>0</vt:i4>
      </vt:variant>
      <vt:variant>
        <vt:i4>5</vt:i4>
      </vt:variant>
      <vt:variant>
        <vt:lpwstr>http://www.fwc.gov.au/awardsandorders/html/PR994531.htm</vt:lpwstr>
      </vt:variant>
      <vt:variant>
        <vt:lpwstr/>
      </vt:variant>
      <vt:variant>
        <vt:i4>3342389</vt:i4>
      </vt:variant>
      <vt:variant>
        <vt:i4>531</vt:i4>
      </vt:variant>
      <vt:variant>
        <vt:i4>0</vt:i4>
      </vt:variant>
      <vt:variant>
        <vt:i4>5</vt:i4>
      </vt:variant>
      <vt:variant>
        <vt:lpwstr>http://www.fwc.gov.au/awardsandorders/html/PR994531.htm</vt:lpwstr>
      </vt:variant>
      <vt:variant>
        <vt:lpwstr/>
      </vt:variant>
      <vt:variant>
        <vt:i4>4128831</vt:i4>
      </vt:variant>
      <vt:variant>
        <vt:i4>495</vt:i4>
      </vt:variant>
      <vt:variant>
        <vt:i4>0</vt:i4>
      </vt:variant>
      <vt:variant>
        <vt:i4>5</vt:i4>
      </vt:variant>
      <vt:variant>
        <vt:lpwstr>http://www.fwc.gov.au/awardsandorders/html/PR542152.htm</vt:lpwstr>
      </vt:variant>
      <vt:variant>
        <vt:lpwstr/>
      </vt:variant>
      <vt:variant>
        <vt:i4>3342389</vt:i4>
      </vt:variant>
      <vt:variant>
        <vt:i4>492</vt:i4>
      </vt:variant>
      <vt:variant>
        <vt:i4>0</vt:i4>
      </vt:variant>
      <vt:variant>
        <vt:i4>5</vt:i4>
      </vt:variant>
      <vt:variant>
        <vt:lpwstr>http://www.fwc.gov.au/awardsandorders/html/PR994531.htm</vt:lpwstr>
      </vt:variant>
      <vt:variant>
        <vt:lpwstr/>
      </vt:variant>
      <vt:variant>
        <vt:i4>4128831</vt:i4>
      </vt:variant>
      <vt:variant>
        <vt:i4>489</vt:i4>
      </vt:variant>
      <vt:variant>
        <vt:i4>0</vt:i4>
      </vt:variant>
      <vt:variant>
        <vt:i4>5</vt:i4>
      </vt:variant>
      <vt:variant>
        <vt:lpwstr>http://www.fwc.gov.au/awardsandorders/html/PR542152.htm</vt:lpwstr>
      </vt:variant>
      <vt:variant>
        <vt:lpwstr/>
      </vt:variant>
      <vt:variant>
        <vt:i4>3342389</vt:i4>
      </vt:variant>
      <vt:variant>
        <vt:i4>486</vt:i4>
      </vt:variant>
      <vt:variant>
        <vt:i4>0</vt:i4>
      </vt:variant>
      <vt:variant>
        <vt:i4>5</vt:i4>
      </vt:variant>
      <vt:variant>
        <vt:lpwstr>http://www.fwc.gov.au/awardsandorders/html/PR994531.htm</vt:lpwstr>
      </vt:variant>
      <vt:variant>
        <vt:lpwstr/>
      </vt:variant>
      <vt:variant>
        <vt:i4>4128831</vt:i4>
      </vt:variant>
      <vt:variant>
        <vt:i4>480</vt:i4>
      </vt:variant>
      <vt:variant>
        <vt:i4>0</vt:i4>
      </vt:variant>
      <vt:variant>
        <vt:i4>5</vt:i4>
      </vt:variant>
      <vt:variant>
        <vt:lpwstr>http://www.fwc.gov.au/awardsandorders/html/PR542152.htm</vt:lpwstr>
      </vt:variant>
      <vt:variant>
        <vt:lpwstr/>
      </vt:variant>
      <vt:variant>
        <vt:i4>3342389</vt:i4>
      </vt:variant>
      <vt:variant>
        <vt:i4>477</vt:i4>
      </vt:variant>
      <vt:variant>
        <vt:i4>0</vt:i4>
      </vt:variant>
      <vt:variant>
        <vt:i4>5</vt:i4>
      </vt:variant>
      <vt:variant>
        <vt:lpwstr>http://www.fwc.gov.au/awardsandorders/html/PR994531.htm</vt:lpwstr>
      </vt:variant>
      <vt:variant>
        <vt:lpwstr/>
      </vt:variant>
      <vt:variant>
        <vt:i4>4128831</vt:i4>
      </vt:variant>
      <vt:variant>
        <vt:i4>474</vt:i4>
      </vt:variant>
      <vt:variant>
        <vt:i4>0</vt:i4>
      </vt:variant>
      <vt:variant>
        <vt:i4>5</vt:i4>
      </vt:variant>
      <vt:variant>
        <vt:lpwstr>http://www.fwc.gov.au/awardsandorders/html/PR542152.htm</vt:lpwstr>
      </vt:variant>
      <vt:variant>
        <vt:lpwstr/>
      </vt:variant>
      <vt:variant>
        <vt:i4>3342389</vt:i4>
      </vt:variant>
      <vt:variant>
        <vt:i4>471</vt:i4>
      </vt:variant>
      <vt:variant>
        <vt:i4>0</vt:i4>
      </vt:variant>
      <vt:variant>
        <vt:i4>5</vt:i4>
      </vt:variant>
      <vt:variant>
        <vt:lpwstr>http://www.fwc.gov.au/awardsandorders/html/PR994531.htm</vt:lpwstr>
      </vt:variant>
      <vt:variant>
        <vt:lpwstr/>
      </vt:variant>
      <vt:variant>
        <vt:i4>3538998</vt:i4>
      </vt:variant>
      <vt:variant>
        <vt:i4>462</vt:i4>
      </vt:variant>
      <vt:variant>
        <vt:i4>0</vt:i4>
      </vt:variant>
      <vt:variant>
        <vt:i4>5</vt:i4>
      </vt:variant>
      <vt:variant>
        <vt:lpwstr>http://www.fwc.gov.au/awardsandorders/html/pr546288.htm</vt:lpwstr>
      </vt:variant>
      <vt:variant>
        <vt:lpwstr/>
      </vt:variant>
      <vt:variant>
        <vt:i4>4128831</vt:i4>
      </vt:variant>
      <vt:variant>
        <vt:i4>459</vt:i4>
      </vt:variant>
      <vt:variant>
        <vt:i4>0</vt:i4>
      </vt:variant>
      <vt:variant>
        <vt:i4>5</vt:i4>
      </vt:variant>
      <vt:variant>
        <vt:lpwstr>http://www.fwc.gov.au/awardsandorders/html/PR542152.htm</vt:lpwstr>
      </vt:variant>
      <vt:variant>
        <vt:lpwstr/>
      </vt:variant>
      <vt:variant>
        <vt:i4>4128831</vt:i4>
      </vt:variant>
      <vt:variant>
        <vt:i4>450</vt:i4>
      </vt:variant>
      <vt:variant>
        <vt:i4>0</vt:i4>
      </vt:variant>
      <vt:variant>
        <vt:i4>5</vt:i4>
      </vt:variant>
      <vt:variant>
        <vt:lpwstr>http://www.fwc.gov.au/awardsandorders/html/PR542152.htm</vt:lpwstr>
      </vt:variant>
      <vt:variant>
        <vt:lpwstr/>
      </vt:variant>
      <vt:variant>
        <vt:i4>4128831</vt:i4>
      </vt:variant>
      <vt:variant>
        <vt:i4>447</vt:i4>
      </vt:variant>
      <vt:variant>
        <vt:i4>0</vt:i4>
      </vt:variant>
      <vt:variant>
        <vt:i4>5</vt:i4>
      </vt:variant>
      <vt:variant>
        <vt:lpwstr>http://www.fwc.gov.au/awardsandorders/html/PR542152.htm</vt:lpwstr>
      </vt:variant>
      <vt:variant>
        <vt:lpwstr/>
      </vt:variant>
      <vt:variant>
        <vt:i4>4128831</vt:i4>
      </vt:variant>
      <vt:variant>
        <vt:i4>444</vt:i4>
      </vt:variant>
      <vt:variant>
        <vt:i4>0</vt:i4>
      </vt:variant>
      <vt:variant>
        <vt:i4>5</vt:i4>
      </vt:variant>
      <vt:variant>
        <vt:lpwstr>http://www.fwc.gov.au/awardsandorders/html/PR542152.htm</vt:lpwstr>
      </vt:variant>
      <vt:variant>
        <vt:lpwstr/>
      </vt:variant>
      <vt:variant>
        <vt:i4>4128831</vt:i4>
      </vt:variant>
      <vt:variant>
        <vt:i4>438</vt:i4>
      </vt:variant>
      <vt:variant>
        <vt:i4>0</vt:i4>
      </vt:variant>
      <vt:variant>
        <vt:i4>5</vt:i4>
      </vt:variant>
      <vt:variant>
        <vt:lpwstr>http://www.fwc.gov.au/awardsandorders/html/PR542152.htm</vt:lpwstr>
      </vt:variant>
      <vt:variant>
        <vt:lpwstr/>
      </vt:variant>
      <vt:variant>
        <vt:i4>4128831</vt:i4>
      </vt:variant>
      <vt:variant>
        <vt:i4>432</vt:i4>
      </vt:variant>
      <vt:variant>
        <vt:i4>0</vt:i4>
      </vt:variant>
      <vt:variant>
        <vt:i4>5</vt:i4>
      </vt:variant>
      <vt:variant>
        <vt:lpwstr>http://www.fwc.gov.au/awardsandorders/html/PR542152.htm</vt:lpwstr>
      </vt:variant>
      <vt:variant>
        <vt:lpwstr/>
      </vt:variant>
      <vt:variant>
        <vt:i4>4128831</vt:i4>
      </vt:variant>
      <vt:variant>
        <vt:i4>429</vt:i4>
      </vt:variant>
      <vt:variant>
        <vt:i4>0</vt:i4>
      </vt:variant>
      <vt:variant>
        <vt:i4>5</vt:i4>
      </vt:variant>
      <vt:variant>
        <vt:lpwstr>http://www.fwc.gov.au/awardsandorders/html/PR542152.htm</vt:lpwstr>
      </vt:variant>
      <vt:variant>
        <vt:lpwstr/>
      </vt:variant>
      <vt:variant>
        <vt:i4>6488190</vt:i4>
      </vt:variant>
      <vt:variant>
        <vt:i4>426</vt:i4>
      </vt:variant>
      <vt:variant>
        <vt:i4>0</vt:i4>
      </vt:variant>
      <vt:variant>
        <vt:i4>5</vt:i4>
      </vt:variant>
      <vt:variant>
        <vt:lpwstr>http://www.fwc.gov.au/awardmod/download/nes.pdf</vt:lpwstr>
      </vt:variant>
      <vt:variant>
        <vt:lpwstr/>
      </vt:variant>
      <vt:variant>
        <vt:i4>3342389</vt:i4>
      </vt:variant>
      <vt:variant>
        <vt:i4>420</vt:i4>
      </vt:variant>
      <vt:variant>
        <vt:i4>0</vt:i4>
      </vt:variant>
      <vt:variant>
        <vt:i4>5</vt:i4>
      </vt:variant>
      <vt:variant>
        <vt:lpwstr>http://www.fwc.gov.au/awardsandorders/html/PR994531.htm</vt:lpwstr>
      </vt:variant>
      <vt:variant>
        <vt:lpwstr/>
      </vt:variant>
      <vt:variant>
        <vt:i4>3342389</vt:i4>
      </vt:variant>
      <vt:variant>
        <vt:i4>417</vt:i4>
      </vt:variant>
      <vt:variant>
        <vt:i4>0</vt:i4>
      </vt:variant>
      <vt:variant>
        <vt:i4>5</vt:i4>
      </vt:variant>
      <vt:variant>
        <vt:lpwstr>http://www.fwc.gov.au/awardsandorders/html/PR994531.htm</vt:lpwstr>
      </vt:variant>
      <vt:variant>
        <vt:lpwstr/>
      </vt:variant>
      <vt:variant>
        <vt:i4>3342389</vt:i4>
      </vt:variant>
      <vt:variant>
        <vt:i4>414</vt:i4>
      </vt:variant>
      <vt:variant>
        <vt:i4>0</vt:i4>
      </vt:variant>
      <vt:variant>
        <vt:i4>5</vt:i4>
      </vt:variant>
      <vt:variant>
        <vt:lpwstr>http://www.fwc.gov.au/awardsandorders/html/PR994531.htm</vt:lpwstr>
      </vt:variant>
      <vt:variant>
        <vt:lpwstr/>
      </vt:variant>
      <vt:variant>
        <vt:i4>3342389</vt:i4>
      </vt:variant>
      <vt:variant>
        <vt:i4>411</vt:i4>
      </vt:variant>
      <vt:variant>
        <vt:i4>0</vt:i4>
      </vt:variant>
      <vt:variant>
        <vt:i4>5</vt:i4>
      </vt:variant>
      <vt:variant>
        <vt:lpwstr>http://www.fwc.gov.au/awardsandorders/html/PR994531.htm</vt:lpwstr>
      </vt:variant>
      <vt:variant>
        <vt:lpwstr/>
      </vt:variant>
      <vt:variant>
        <vt:i4>3342389</vt:i4>
      </vt:variant>
      <vt:variant>
        <vt:i4>405</vt:i4>
      </vt:variant>
      <vt:variant>
        <vt:i4>0</vt:i4>
      </vt:variant>
      <vt:variant>
        <vt:i4>5</vt:i4>
      </vt:variant>
      <vt:variant>
        <vt:lpwstr>http://www.fwc.gov.au/awardsandorders/html/PR994531.htm</vt:lpwstr>
      </vt:variant>
      <vt:variant>
        <vt:lpwstr/>
      </vt:variant>
      <vt:variant>
        <vt:i4>3342389</vt:i4>
      </vt:variant>
      <vt:variant>
        <vt:i4>399</vt:i4>
      </vt:variant>
      <vt:variant>
        <vt:i4>0</vt:i4>
      </vt:variant>
      <vt:variant>
        <vt:i4>5</vt:i4>
      </vt:variant>
      <vt:variant>
        <vt:lpwstr>http://www.fwc.gov.au/awardsandorders/html/PR994531.htm</vt:lpwstr>
      </vt:variant>
      <vt:variant>
        <vt:lpwstr/>
      </vt:variant>
      <vt:variant>
        <vt:i4>3342389</vt:i4>
      </vt:variant>
      <vt:variant>
        <vt:i4>396</vt:i4>
      </vt:variant>
      <vt:variant>
        <vt:i4>0</vt:i4>
      </vt:variant>
      <vt:variant>
        <vt:i4>5</vt:i4>
      </vt:variant>
      <vt:variant>
        <vt:lpwstr>http://www.fwc.gov.au/awardsandorders/html/PR994531.htm</vt:lpwstr>
      </vt:variant>
      <vt:variant>
        <vt:lpwstr/>
      </vt:variant>
      <vt:variant>
        <vt:i4>3342389</vt:i4>
      </vt:variant>
      <vt:variant>
        <vt:i4>393</vt:i4>
      </vt:variant>
      <vt:variant>
        <vt:i4>0</vt:i4>
      </vt:variant>
      <vt:variant>
        <vt:i4>5</vt:i4>
      </vt:variant>
      <vt:variant>
        <vt:lpwstr>http://www.fwc.gov.au/awardsandorders/html/PR994531.htm</vt:lpwstr>
      </vt:variant>
      <vt:variant>
        <vt:lpwstr/>
      </vt:variant>
      <vt:variant>
        <vt:i4>3342389</vt:i4>
      </vt:variant>
      <vt:variant>
        <vt:i4>384</vt:i4>
      </vt:variant>
      <vt:variant>
        <vt:i4>0</vt:i4>
      </vt:variant>
      <vt:variant>
        <vt:i4>5</vt:i4>
      </vt:variant>
      <vt:variant>
        <vt:lpwstr>http://www.fwc.gov.au/awardsandorders/html/PR994531.htm</vt:lpwstr>
      </vt:variant>
      <vt:variant>
        <vt:lpwstr/>
      </vt:variant>
      <vt:variant>
        <vt:i4>3997751</vt:i4>
      </vt:variant>
      <vt:variant>
        <vt:i4>381</vt:i4>
      </vt:variant>
      <vt:variant>
        <vt:i4>0</vt:i4>
      </vt:variant>
      <vt:variant>
        <vt:i4>5</vt:i4>
      </vt:variant>
      <vt:variant>
        <vt:lpwstr>http://www.fwc.gov.au/awardsandorders/html/PR988413.htm</vt:lpwstr>
      </vt:variant>
      <vt:variant>
        <vt:lpwstr/>
      </vt:variant>
      <vt:variant>
        <vt:i4>3342389</vt:i4>
      </vt:variant>
      <vt:variant>
        <vt:i4>378</vt:i4>
      </vt:variant>
      <vt:variant>
        <vt:i4>0</vt:i4>
      </vt:variant>
      <vt:variant>
        <vt:i4>5</vt:i4>
      </vt:variant>
      <vt:variant>
        <vt:lpwstr>http://www.fwc.gov.au/awardsandorders/html/PR994531.htm</vt:lpwstr>
      </vt:variant>
      <vt:variant>
        <vt:lpwstr/>
      </vt:variant>
      <vt:variant>
        <vt:i4>3342389</vt:i4>
      </vt:variant>
      <vt:variant>
        <vt:i4>369</vt:i4>
      </vt:variant>
      <vt:variant>
        <vt:i4>0</vt:i4>
      </vt:variant>
      <vt:variant>
        <vt:i4>5</vt:i4>
      </vt:variant>
      <vt:variant>
        <vt:lpwstr>http://www.fwc.gov.au/awardsandorders/html/PR994531.htm</vt:lpwstr>
      </vt:variant>
      <vt:variant>
        <vt:lpwstr/>
      </vt:variant>
      <vt:variant>
        <vt:i4>6488190</vt:i4>
      </vt:variant>
      <vt:variant>
        <vt:i4>366</vt:i4>
      </vt:variant>
      <vt:variant>
        <vt:i4>0</vt:i4>
      </vt:variant>
      <vt:variant>
        <vt:i4>5</vt:i4>
      </vt:variant>
      <vt:variant>
        <vt:lpwstr>http://www.fwc.gov.au/awardmod/download/nes.pdf</vt:lpwstr>
      </vt:variant>
      <vt:variant>
        <vt:lpwstr/>
      </vt:variant>
      <vt:variant>
        <vt:i4>3342389</vt:i4>
      </vt:variant>
      <vt:variant>
        <vt:i4>363</vt:i4>
      </vt:variant>
      <vt:variant>
        <vt:i4>0</vt:i4>
      </vt:variant>
      <vt:variant>
        <vt:i4>5</vt:i4>
      </vt:variant>
      <vt:variant>
        <vt:lpwstr>http://www.fwc.gov.au/awardsandorders/html/PR994531.htm</vt:lpwstr>
      </vt:variant>
      <vt:variant>
        <vt:lpwstr/>
      </vt:variant>
      <vt:variant>
        <vt:i4>3342389</vt:i4>
      </vt:variant>
      <vt:variant>
        <vt:i4>360</vt:i4>
      </vt:variant>
      <vt:variant>
        <vt:i4>0</vt:i4>
      </vt:variant>
      <vt:variant>
        <vt:i4>5</vt:i4>
      </vt:variant>
      <vt:variant>
        <vt:lpwstr>http://www.fwc.gov.au/awardsandorders/html/PR994531.htm</vt:lpwstr>
      </vt:variant>
      <vt:variant>
        <vt:lpwstr/>
      </vt:variant>
      <vt:variant>
        <vt:i4>4063292</vt:i4>
      </vt:variant>
      <vt:variant>
        <vt:i4>357</vt:i4>
      </vt:variant>
      <vt:variant>
        <vt:i4>0</vt:i4>
      </vt:variant>
      <vt:variant>
        <vt:i4>5</vt:i4>
      </vt:variant>
      <vt:variant>
        <vt:lpwstr>http://www.fwc.gov.au/awardsandorders/html/PR546000.htm</vt:lpwstr>
      </vt:variant>
      <vt:variant>
        <vt:lpwstr/>
      </vt:variant>
      <vt:variant>
        <vt:i4>3342389</vt:i4>
      </vt:variant>
      <vt:variant>
        <vt:i4>354</vt:i4>
      </vt:variant>
      <vt:variant>
        <vt:i4>0</vt:i4>
      </vt:variant>
      <vt:variant>
        <vt:i4>5</vt:i4>
      </vt:variant>
      <vt:variant>
        <vt:lpwstr>http://www.fwc.gov.au/awardsandorders/html/PR994531.htm</vt:lpwstr>
      </vt:variant>
      <vt:variant>
        <vt:lpwstr/>
      </vt:variant>
      <vt:variant>
        <vt:i4>4063292</vt:i4>
      </vt:variant>
      <vt:variant>
        <vt:i4>351</vt:i4>
      </vt:variant>
      <vt:variant>
        <vt:i4>0</vt:i4>
      </vt:variant>
      <vt:variant>
        <vt:i4>5</vt:i4>
      </vt:variant>
      <vt:variant>
        <vt:lpwstr>http://www.fwc.gov.au/awardsandorders/html/PR546000.htm</vt:lpwstr>
      </vt:variant>
      <vt:variant>
        <vt:lpwstr/>
      </vt:variant>
      <vt:variant>
        <vt:i4>3342389</vt:i4>
      </vt:variant>
      <vt:variant>
        <vt:i4>348</vt:i4>
      </vt:variant>
      <vt:variant>
        <vt:i4>0</vt:i4>
      </vt:variant>
      <vt:variant>
        <vt:i4>5</vt:i4>
      </vt:variant>
      <vt:variant>
        <vt:lpwstr>http://www.fwc.gov.au/awardsandorders/html/PR994531.htm</vt:lpwstr>
      </vt:variant>
      <vt:variant>
        <vt:lpwstr/>
      </vt:variant>
      <vt:variant>
        <vt:i4>3342389</vt:i4>
      </vt:variant>
      <vt:variant>
        <vt:i4>345</vt:i4>
      </vt:variant>
      <vt:variant>
        <vt:i4>0</vt:i4>
      </vt:variant>
      <vt:variant>
        <vt:i4>5</vt:i4>
      </vt:variant>
      <vt:variant>
        <vt:lpwstr>http://www.fwc.gov.au/awardsandorders/html/PR994531.htm</vt:lpwstr>
      </vt:variant>
      <vt:variant>
        <vt:lpwstr/>
      </vt:variant>
      <vt:variant>
        <vt:i4>3407924</vt:i4>
      </vt:variant>
      <vt:variant>
        <vt:i4>342</vt:i4>
      </vt:variant>
      <vt:variant>
        <vt:i4>0</vt:i4>
      </vt:variant>
      <vt:variant>
        <vt:i4>5</vt:i4>
      </vt:variant>
      <vt:variant>
        <vt:lpwstr>http://www.fwc.gov.au/awardsandorders/html/PR997772.htm</vt:lpwstr>
      </vt:variant>
      <vt:variant>
        <vt:lpwstr/>
      </vt:variant>
      <vt:variant>
        <vt:i4>3342389</vt:i4>
      </vt:variant>
      <vt:variant>
        <vt:i4>339</vt:i4>
      </vt:variant>
      <vt:variant>
        <vt:i4>0</vt:i4>
      </vt:variant>
      <vt:variant>
        <vt:i4>5</vt:i4>
      </vt:variant>
      <vt:variant>
        <vt:lpwstr>http://www.fwc.gov.au/awardsandorders/html/PR994531.htm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3342389</vt:i4>
      </vt:variant>
      <vt:variant>
        <vt:i4>333</vt:i4>
      </vt:variant>
      <vt:variant>
        <vt:i4>0</vt:i4>
      </vt:variant>
      <vt:variant>
        <vt:i4>5</vt:i4>
      </vt:variant>
      <vt:variant>
        <vt:lpwstr>http://www.fwc.gov.au/awardsandorders/html/PR994531.htm</vt:lpwstr>
      </vt:variant>
      <vt:variant>
        <vt:lpwstr/>
      </vt:variant>
      <vt:variant>
        <vt:i4>4128831</vt:i4>
      </vt:variant>
      <vt:variant>
        <vt:i4>330</vt:i4>
      </vt:variant>
      <vt:variant>
        <vt:i4>0</vt:i4>
      </vt:variant>
      <vt:variant>
        <vt:i4>5</vt:i4>
      </vt:variant>
      <vt:variant>
        <vt:lpwstr>http://www.fwc.gov.au/awardsandorders/html/PR503641.htm</vt:lpwstr>
      </vt:variant>
      <vt:variant>
        <vt:lpwstr/>
      </vt:variant>
      <vt:variant>
        <vt:i4>4128831</vt:i4>
      </vt:variant>
      <vt:variant>
        <vt:i4>327</vt:i4>
      </vt:variant>
      <vt:variant>
        <vt:i4>0</vt:i4>
      </vt:variant>
      <vt:variant>
        <vt:i4>5</vt:i4>
      </vt:variant>
      <vt:variant>
        <vt:lpwstr>http://www.fwc.gov.au/awardsandorders/html/PR503641.htm</vt:lpwstr>
      </vt:variant>
      <vt:variant>
        <vt:lpwstr/>
      </vt:variant>
      <vt:variant>
        <vt:i4>4063292</vt:i4>
      </vt:variant>
      <vt:variant>
        <vt:i4>324</vt:i4>
      </vt:variant>
      <vt:variant>
        <vt:i4>0</vt:i4>
      </vt:variant>
      <vt:variant>
        <vt:i4>5</vt:i4>
      </vt:variant>
      <vt:variant>
        <vt:lpwstr>http://www.fwc.gov.au/awardsandorders/html/PR546000.htm</vt:lpwstr>
      </vt:variant>
      <vt:variant>
        <vt:lpwstr/>
      </vt:variant>
      <vt:variant>
        <vt:i4>4063292</vt:i4>
      </vt:variant>
      <vt:variant>
        <vt:i4>321</vt:i4>
      </vt:variant>
      <vt:variant>
        <vt:i4>0</vt:i4>
      </vt:variant>
      <vt:variant>
        <vt:i4>5</vt:i4>
      </vt:variant>
      <vt:variant>
        <vt:lpwstr>http://www.fwc.gov.au/awardsandorders/html/PR546000.htm</vt:lpwstr>
      </vt:variant>
      <vt:variant>
        <vt:lpwstr/>
      </vt:variant>
      <vt:variant>
        <vt:i4>3342389</vt:i4>
      </vt:variant>
      <vt:variant>
        <vt:i4>318</vt:i4>
      </vt:variant>
      <vt:variant>
        <vt:i4>0</vt:i4>
      </vt:variant>
      <vt:variant>
        <vt:i4>5</vt:i4>
      </vt:variant>
      <vt:variant>
        <vt:lpwstr>http://www.fwc.gov.au/awardsandorders/html/PR994531.htm</vt:lpwstr>
      </vt:variant>
      <vt:variant>
        <vt:lpwstr/>
      </vt:variant>
      <vt:variant>
        <vt:i4>3342389</vt:i4>
      </vt:variant>
      <vt:variant>
        <vt:i4>315</vt:i4>
      </vt:variant>
      <vt:variant>
        <vt:i4>0</vt:i4>
      </vt:variant>
      <vt:variant>
        <vt:i4>5</vt:i4>
      </vt:variant>
      <vt:variant>
        <vt:lpwstr>http://www.fwc.gov.au/awardsandorders/html/PR994531.htm</vt:lpwstr>
      </vt:variant>
      <vt:variant>
        <vt:lpwstr/>
      </vt:variant>
      <vt:variant>
        <vt:i4>3342389</vt:i4>
      </vt:variant>
      <vt:variant>
        <vt:i4>312</vt:i4>
      </vt:variant>
      <vt:variant>
        <vt:i4>0</vt:i4>
      </vt:variant>
      <vt:variant>
        <vt:i4>5</vt:i4>
      </vt:variant>
      <vt:variant>
        <vt:lpwstr>http://www.fwc.gov.au/awardsandorders/html/PR994531.htm</vt:lpwstr>
      </vt:variant>
      <vt:variant>
        <vt:lpwstr/>
      </vt:variant>
      <vt:variant>
        <vt:i4>3342389</vt:i4>
      </vt:variant>
      <vt:variant>
        <vt:i4>309</vt:i4>
      </vt:variant>
      <vt:variant>
        <vt:i4>0</vt:i4>
      </vt:variant>
      <vt:variant>
        <vt:i4>5</vt:i4>
      </vt:variant>
      <vt:variant>
        <vt:lpwstr>http://www.fwc.gov.au/awardsandorders/html/PR994531.htm</vt:lpwstr>
      </vt:variant>
      <vt:variant>
        <vt:lpwstr/>
      </vt:variant>
      <vt:variant>
        <vt:i4>4063292</vt:i4>
      </vt:variant>
      <vt:variant>
        <vt:i4>306</vt:i4>
      </vt:variant>
      <vt:variant>
        <vt:i4>0</vt:i4>
      </vt:variant>
      <vt:variant>
        <vt:i4>5</vt:i4>
      </vt:variant>
      <vt:variant>
        <vt:lpwstr>http://www.fwc.gov.au/awardsandorders/html/PR546000.htm</vt:lpwstr>
      </vt:variant>
      <vt:variant>
        <vt:lpwstr/>
      </vt:variant>
      <vt:variant>
        <vt:i4>4128831</vt:i4>
      </vt:variant>
      <vt:variant>
        <vt:i4>303</vt:i4>
      </vt:variant>
      <vt:variant>
        <vt:i4>0</vt:i4>
      </vt:variant>
      <vt:variant>
        <vt:i4>5</vt:i4>
      </vt:variant>
      <vt:variant>
        <vt:lpwstr>http://www.fwc.gov.au/awardsandorders/html/PR503641.htm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3342389</vt:i4>
      </vt:variant>
      <vt:variant>
        <vt:i4>297</vt:i4>
      </vt:variant>
      <vt:variant>
        <vt:i4>0</vt:i4>
      </vt:variant>
      <vt:variant>
        <vt:i4>5</vt:i4>
      </vt:variant>
      <vt:variant>
        <vt:lpwstr>http://www.fwc.gov.au/awardsandorders/html/PR994531.htm</vt:lpwstr>
      </vt:variant>
      <vt:variant>
        <vt:lpwstr/>
      </vt:variant>
      <vt:variant>
        <vt:i4>4128831</vt:i4>
      </vt:variant>
      <vt:variant>
        <vt:i4>294</vt:i4>
      </vt:variant>
      <vt:variant>
        <vt:i4>0</vt:i4>
      </vt:variant>
      <vt:variant>
        <vt:i4>5</vt:i4>
      </vt:variant>
      <vt:variant>
        <vt:lpwstr>http://www.fwc.gov.au/awardsandorders/html/PR542152.htm</vt:lpwstr>
      </vt:variant>
      <vt:variant>
        <vt:lpwstr/>
      </vt:variant>
      <vt:variant>
        <vt:i4>4128831</vt:i4>
      </vt:variant>
      <vt:variant>
        <vt:i4>291</vt:i4>
      </vt:variant>
      <vt:variant>
        <vt:i4>0</vt:i4>
      </vt:variant>
      <vt:variant>
        <vt:i4>5</vt:i4>
      </vt:variant>
      <vt:variant>
        <vt:lpwstr>http://www.fwc.gov.au/awardsandorders/html/PR542152.htm</vt:lpwstr>
      </vt:variant>
      <vt:variant>
        <vt:lpwstr/>
      </vt:variant>
      <vt:variant>
        <vt:i4>4128831</vt:i4>
      </vt:variant>
      <vt:variant>
        <vt:i4>288</vt:i4>
      </vt:variant>
      <vt:variant>
        <vt:i4>0</vt:i4>
      </vt:variant>
      <vt:variant>
        <vt:i4>5</vt:i4>
      </vt:variant>
      <vt:variant>
        <vt:lpwstr>http://www.fwc.gov.au/awardsandorders/html/PR542152.htm</vt:lpwstr>
      </vt:variant>
      <vt:variant>
        <vt:lpwstr/>
      </vt:variant>
      <vt:variant>
        <vt:i4>4128831</vt:i4>
      </vt:variant>
      <vt:variant>
        <vt:i4>279</vt:i4>
      </vt:variant>
      <vt:variant>
        <vt:i4>0</vt:i4>
      </vt:variant>
      <vt:variant>
        <vt:i4>5</vt:i4>
      </vt:variant>
      <vt:variant>
        <vt:lpwstr>http://www.fwc.gov.au/awardsandorders/html/PR542152.htm</vt:lpwstr>
      </vt:variant>
      <vt:variant>
        <vt:lpwstr/>
      </vt:variant>
      <vt:variant>
        <vt:i4>3997751</vt:i4>
      </vt:variant>
      <vt:variant>
        <vt:i4>276</vt:i4>
      </vt:variant>
      <vt:variant>
        <vt:i4>0</vt:i4>
      </vt:variant>
      <vt:variant>
        <vt:i4>5</vt:i4>
      </vt:variant>
      <vt:variant>
        <vt:lpwstr>http://www.fwc.gov.au/awardsandorders/html/PR988413.htm</vt:lpwstr>
      </vt:variant>
      <vt:variant>
        <vt:lpwstr/>
      </vt:variant>
      <vt:variant>
        <vt:i4>1572923</vt:i4>
      </vt:variant>
      <vt:variant>
        <vt:i4>269</vt:i4>
      </vt:variant>
      <vt:variant>
        <vt:i4>0</vt:i4>
      </vt:variant>
      <vt:variant>
        <vt:i4>5</vt:i4>
      </vt:variant>
      <vt:variant>
        <vt:lpwstr/>
      </vt:variant>
      <vt:variant>
        <vt:lpwstr>_Toc391384115</vt:lpwstr>
      </vt:variant>
      <vt:variant>
        <vt:i4>1572923</vt:i4>
      </vt:variant>
      <vt:variant>
        <vt:i4>263</vt:i4>
      </vt:variant>
      <vt:variant>
        <vt:i4>0</vt:i4>
      </vt:variant>
      <vt:variant>
        <vt:i4>5</vt:i4>
      </vt:variant>
      <vt:variant>
        <vt:lpwstr/>
      </vt:variant>
      <vt:variant>
        <vt:lpwstr>_Toc391384114</vt:lpwstr>
      </vt:variant>
      <vt:variant>
        <vt:i4>1572923</vt:i4>
      </vt:variant>
      <vt:variant>
        <vt:i4>257</vt:i4>
      </vt:variant>
      <vt:variant>
        <vt:i4>0</vt:i4>
      </vt:variant>
      <vt:variant>
        <vt:i4>5</vt:i4>
      </vt:variant>
      <vt:variant>
        <vt:lpwstr/>
      </vt:variant>
      <vt:variant>
        <vt:lpwstr>_Toc391384113</vt:lpwstr>
      </vt:variant>
      <vt:variant>
        <vt:i4>1572923</vt:i4>
      </vt:variant>
      <vt:variant>
        <vt:i4>251</vt:i4>
      </vt:variant>
      <vt:variant>
        <vt:i4>0</vt:i4>
      </vt:variant>
      <vt:variant>
        <vt:i4>5</vt:i4>
      </vt:variant>
      <vt:variant>
        <vt:lpwstr/>
      </vt:variant>
      <vt:variant>
        <vt:lpwstr>_Toc391384112</vt:lpwstr>
      </vt:variant>
      <vt:variant>
        <vt:i4>1572923</vt:i4>
      </vt:variant>
      <vt:variant>
        <vt:i4>245</vt:i4>
      </vt:variant>
      <vt:variant>
        <vt:i4>0</vt:i4>
      </vt:variant>
      <vt:variant>
        <vt:i4>5</vt:i4>
      </vt:variant>
      <vt:variant>
        <vt:lpwstr/>
      </vt:variant>
      <vt:variant>
        <vt:lpwstr>_Toc391384111</vt:lpwstr>
      </vt:variant>
      <vt:variant>
        <vt:i4>1572923</vt:i4>
      </vt:variant>
      <vt:variant>
        <vt:i4>239</vt:i4>
      </vt:variant>
      <vt:variant>
        <vt:i4>0</vt:i4>
      </vt:variant>
      <vt:variant>
        <vt:i4>5</vt:i4>
      </vt:variant>
      <vt:variant>
        <vt:lpwstr/>
      </vt:variant>
      <vt:variant>
        <vt:lpwstr>_Toc391384110</vt:lpwstr>
      </vt:variant>
      <vt:variant>
        <vt:i4>1638459</vt:i4>
      </vt:variant>
      <vt:variant>
        <vt:i4>233</vt:i4>
      </vt:variant>
      <vt:variant>
        <vt:i4>0</vt:i4>
      </vt:variant>
      <vt:variant>
        <vt:i4>5</vt:i4>
      </vt:variant>
      <vt:variant>
        <vt:lpwstr/>
      </vt:variant>
      <vt:variant>
        <vt:lpwstr>_Toc391384109</vt:lpwstr>
      </vt:variant>
      <vt:variant>
        <vt:i4>1638459</vt:i4>
      </vt:variant>
      <vt:variant>
        <vt:i4>227</vt:i4>
      </vt:variant>
      <vt:variant>
        <vt:i4>0</vt:i4>
      </vt:variant>
      <vt:variant>
        <vt:i4>5</vt:i4>
      </vt:variant>
      <vt:variant>
        <vt:lpwstr/>
      </vt:variant>
      <vt:variant>
        <vt:lpwstr>_Toc391384108</vt:lpwstr>
      </vt:variant>
      <vt:variant>
        <vt:i4>1638459</vt:i4>
      </vt:variant>
      <vt:variant>
        <vt:i4>221</vt:i4>
      </vt:variant>
      <vt:variant>
        <vt:i4>0</vt:i4>
      </vt:variant>
      <vt:variant>
        <vt:i4>5</vt:i4>
      </vt:variant>
      <vt:variant>
        <vt:lpwstr/>
      </vt:variant>
      <vt:variant>
        <vt:lpwstr>_Toc391384107</vt:lpwstr>
      </vt:variant>
      <vt:variant>
        <vt:i4>1638459</vt:i4>
      </vt:variant>
      <vt:variant>
        <vt:i4>215</vt:i4>
      </vt:variant>
      <vt:variant>
        <vt:i4>0</vt:i4>
      </vt:variant>
      <vt:variant>
        <vt:i4>5</vt:i4>
      </vt:variant>
      <vt:variant>
        <vt:lpwstr/>
      </vt:variant>
      <vt:variant>
        <vt:lpwstr>_Toc391384106</vt:lpwstr>
      </vt:variant>
      <vt:variant>
        <vt:i4>1638459</vt:i4>
      </vt:variant>
      <vt:variant>
        <vt:i4>209</vt:i4>
      </vt:variant>
      <vt:variant>
        <vt:i4>0</vt:i4>
      </vt:variant>
      <vt:variant>
        <vt:i4>5</vt:i4>
      </vt:variant>
      <vt:variant>
        <vt:lpwstr/>
      </vt:variant>
      <vt:variant>
        <vt:lpwstr>_Toc391384105</vt:lpwstr>
      </vt:variant>
      <vt:variant>
        <vt:i4>1638459</vt:i4>
      </vt:variant>
      <vt:variant>
        <vt:i4>203</vt:i4>
      </vt:variant>
      <vt:variant>
        <vt:i4>0</vt:i4>
      </vt:variant>
      <vt:variant>
        <vt:i4>5</vt:i4>
      </vt:variant>
      <vt:variant>
        <vt:lpwstr/>
      </vt:variant>
      <vt:variant>
        <vt:lpwstr>_Toc391384104</vt:lpwstr>
      </vt:variant>
      <vt:variant>
        <vt:i4>1638459</vt:i4>
      </vt:variant>
      <vt:variant>
        <vt:i4>197</vt:i4>
      </vt:variant>
      <vt:variant>
        <vt:i4>0</vt:i4>
      </vt:variant>
      <vt:variant>
        <vt:i4>5</vt:i4>
      </vt:variant>
      <vt:variant>
        <vt:lpwstr/>
      </vt:variant>
      <vt:variant>
        <vt:lpwstr>_Toc391384103</vt:lpwstr>
      </vt:variant>
      <vt:variant>
        <vt:i4>1638459</vt:i4>
      </vt:variant>
      <vt:variant>
        <vt:i4>191</vt:i4>
      </vt:variant>
      <vt:variant>
        <vt:i4>0</vt:i4>
      </vt:variant>
      <vt:variant>
        <vt:i4>5</vt:i4>
      </vt:variant>
      <vt:variant>
        <vt:lpwstr/>
      </vt:variant>
      <vt:variant>
        <vt:lpwstr>_Toc391384102</vt:lpwstr>
      </vt:variant>
      <vt:variant>
        <vt:i4>1638459</vt:i4>
      </vt:variant>
      <vt:variant>
        <vt:i4>185</vt:i4>
      </vt:variant>
      <vt:variant>
        <vt:i4>0</vt:i4>
      </vt:variant>
      <vt:variant>
        <vt:i4>5</vt:i4>
      </vt:variant>
      <vt:variant>
        <vt:lpwstr/>
      </vt:variant>
      <vt:variant>
        <vt:lpwstr>_Toc391384101</vt:lpwstr>
      </vt:variant>
      <vt:variant>
        <vt:i4>1638459</vt:i4>
      </vt:variant>
      <vt:variant>
        <vt:i4>179</vt:i4>
      </vt:variant>
      <vt:variant>
        <vt:i4>0</vt:i4>
      </vt:variant>
      <vt:variant>
        <vt:i4>5</vt:i4>
      </vt:variant>
      <vt:variant>
        <vt:lpwstr/>
      </vt:variant>
      <vt:variant>
        <vt:lpwstr>_Toc391384100</vt:lpwstr>
      </vt:variant>
      <vt:variant>
        <vt:i4>1048634</vt:i4>
      </vt:variant>
      <vt:variant>
        <vt:i4>173</vt:i4>
      </vt:variant>
      <vt:variant>
        <vt:i4>0</vt:i4>
      </vt:variant>
      <vt:variant>
        <vt:i4>5</vt:i4>
      </vt:variant>
      <vt:variant>
        <vt:lpwstr/>
      </vt:variant>
      <vt:variant>
        <vt:lpwstr>_Toc391384099</vt:lpwstr>
      </vt:variant>
      <vt:variant>
        <vt:i4>1048634</vt:i4>
      </vt:variant>
      <vt:variant>
        <vt:i4>167</vt:i4>
      </vt:variant>
      <vt:variant>
        <vt:i4>0</vt:i4>
      </vt:variant>
      <vt:variant>
        <vt:i4>5</vt:i4>
      </vt:variant>
      <vt:variant>
        <vt:lpwstr/>
      </vt:variant>
      <vt:variant>
        <vt:lpwstr>_Toc391384098</vt:lpwstr>
      </vt:variant>
      <vt:variant>
        <vt:i4>1048634</vt:i4>
      </vt:variant>
      <vt:variant>
        <vt:i4>161</vt:i4>
      </vt:variant>
      <vt:variant>
        <vt:i4>0</vt:i4>
      </vt:variant>
      <vt:variant>
        <vt:i4>5</vt:i4>
      </vt:variant>
      <vt:variant>
        <vt:lpwstr/>
      </vt:variant>
      <vt:variant>
        <vt:lpwstr>_Toc391384097</vt:lpwstr>
      </vt:variant>
      <vt:variant>
        <vt:i4>1048634</vt:i4>
      </vt:variant>
      <vt:variant>
        <vt:i4>155</vt:i4>
      </vt:variant>
      <vt:variant>
        <vt:i4>0</vt:i4>
      </vt:variant>
      <vt:variant>
        <vt:i4>5</vt:i4>
      </vt:variant>
      <vt:variant>
        <vt:lpwstr/>
      </vt:variant>
      <vt:variant>
        <vt:lpwstr>_Toc391384096</vt:lpwstr>
      </vt:variant>
      <vt:variant>
        <vt:i4>1048634</vt:i4>
      </vt:variant>
      <vt:variant>
        <vt:i4>149</vt:i4>
      </vt:variant>
      <vt:variant>
        <vt:i4>0</vt:i4>
      </vt:variant>
      <vt:variant>
        <vt:i4>5</vt:i4>
      </vt:variant>
      <vt:variant>
        <vt:lpwstr/>
      </vt:variant>
      <vt:variant>
        <vt:lpwstr>_Toc391384095</vt:lpwstr>
      </vt:variant>
      <vt:variant>
        <vt:i4>1048634</vt:i4>
      </vt:variant>
      <vt:variant>
        <vt:i4>143</vt:i4>
      </vt:variant>
      <vt:variant>
        <vt:i4>0</vt:i4>
      </vt:variant>
      <vt:variant>
        <vt:i4>5</vt:i4>
      </vt:variant>
      <vt:variant>
        <vt:lpwstr/>
      </vt:variant>
      <vt:variant>
        <vt:lpwstr>_Toc391384094</vt:lpwstr>
      </vt:variant>
      <vt:variant>
        <vt:i4>1048634</vt:i4>
      </vt:variant>
      <vt:variant>
        <vt:i4>137</vt:i4>
      </vt:variant>
      <vt:variant>
        <vt:i4>0</vt:i4>
      </vt:variant>
      <vt:variant>
        <vt:i4>5</vt:i4>
      </vt:variant>
      <vt:variant>
        <vt:lpwstr/>
      </vt:variant>
      <vt:variant>
        <vt:lpwstr>_Toc391384093</vt:lpwstr>
      </vt:variant>
      <vt:variant>
        <vt:i4>1048634</vt:i4>
      </vt:variant>
      <vt:variant>
        <vt:i4>131</vt:i4>
      </vt:variant>
      <vt:variant>
        <vt:i4>0</vt:i4>
      </vt:variant>
      <vt:variant>
        <vt:i4>5</vt:i4>
      </vt:variant>
      <vt:variant>
        <vt:lpwstr/>
      </vt:variant>
      <vt:variant>
        <vt:lpwstr>_Toc391384092</vt:lpwstr>
      </vt:variant>
      <vt:variant>
        <vt:i4>1048634</vt:i4>
      </vt:variant>
      <vt:variant>
        <vt:i4>125</vt:i4>
      </vt:variant>
      <vt:variant>
        <vt:i4>0</vt:i4>
      </vt:variant>
      <vt:variant>
        <vt:i4>5</vt:i4>
      </vt:variant>
      <vt:variant>
        <vt:lpwstr/>
      </vt:variant>
      <vt:variant>
        <vt:lpwstr>_Toc391384091</vt:lpwstr>
      </vt:variant>
      <vt:variant>
        <vt:i4>1048634</vt:i4>
      </vt:variant>
      <vt:variant>
        <vt:i4>119</vt:i4>
      </vt:variant>
      <vt:variant>
        <vt:i4>0</vt:i4>
      </vt:variant>
      <vt:variant>
        <vt:i4>5</vt:i4>
      </vt:variant>
      <vt:variant>
        <vt:lpwstr/>
      </vt:variant>
      <vt:variant>
        <vt:lpwstr>_Toc391384090</vt:lpwstr>
      </vt:variant>
      <vt:variant>
        <vt:i4>1114170</vt:i4>
      </vt:variant>
      <vt:variant>
        <vt:i4>113</vt:i4>
      </vt:variant>
      <vt:variant>
        <vt:i4>0</vt:i4>
      </vt:variant>
      <vt:variant>
        <vt:i4>5</vt:i4>
      </vt:variant>
      <vt:variant>
        <vt:lpwstr/>
      </vt:variant>
      <vt:variant>
        <vt:lpwstr>_Toc391384089</vt:lpwstr>
      </vt:variant>
      <vt:variant>
        <vt:i4>1114170</vt:i4>
      </vt:variant>
      <vt:variant>
        <vt:i4>107</vt:i4>
      </vt:variant>
      <vt:variant>
        <vt:i4>0</vt:i4>
      </vt:variant>
      <vt:variant>
        <vt:i4>5</vt:i4>
      </vt:variant>
      <vt:variant>
        <vt:lpwstr/>
      </vt:variant>
      <vt:variant>
        <vt:lpwstr>_Toc391384088</vt:lpwstr>
      </vt:variant>
      <vt:variant>
        <vt:i4>1114170</vt:i4>
      </vt:variant>
      <vt:variant>
        <vt:i4>101</vt:i4>
      </vt:variant>
      <vt:variant>
        <vt:i4>0</vt:i4>
      </vt:variant>
      <vt:variant>
        <vt:i4>5</vt:i4>
      </vt:variant>
      <vt:variant>
        <vt:lpwstr/>
      </vt:variant>
      <vt:variant>
        <vt:lpwstr>_Toc391384087</vt:lpwstr>
      </vt:variant>
      <vt:variant>
        <vt:i4>1114170</vt:i4>
      </vt:variant>
      <vt:variant>
        <vt:i4>95</vt:i4>
      </vt:variant>
      <vt:variant>
        <vt:i4>0</vt:i4>
      </vt:variant>
      <vt:variant>
        <vt:i4>5</vt:i4>
      </vt:variant>
      <vt:variant>
        <vt:lpwstr/>
      </vt:variant>
      <vt:variant>
        <vt:lpwstr>_Toc391384086</vt:lpwstr>
      </vt:variant>
      <vt:variant>
        <vt:i4>1114170</vt:i4>
      </vt:variant>
      <vt:variant>
        <vt:i4>89</vt:i4>
      </vt:variant>
      <vt:variant>
        <vt:i4>0</vt:i4>
      </vt:variant>
      <vt:variant>
        <vt:i4>5</vt:i4>
      </vt:variant>
      <vt:variant>
        <vt:lpwstr/>
      </vt:variant>
      <vt:variant>
        <vt:lpwstr>_Toc391384085</vt:lpwstr>
      </vt:variant>
      <vt:variant>
        <vt:i4>1114170</vt:i4>
      </vt:variant>
      <vt:variant>
        <vt:i4>83</vt:i4>
      </vt:variant>
      <vt:variant>
        <vt:i4>0</vt:i4>
      </vt:variant>
      <vt:variant>
        <vt:i4>5</vt:i4>
      </vt:variant>
      <vt:variant>
        <vt:lpwstr/>
      </vt:variant>
      <vt:variant>
        <vt:lpwstr>_Toc391384084</vt:lpwstr>
      </vt:variant>
      <vt:variant>
        <vt:i4>1114170</vt:i4>
      </vt:variant>
      <vt:variant>
        <vt:i4>77</vt:i4>
      </vt:variant>
      <vt:variant>
        <vt:i4>0</vt:i4>
      </vt:variant>
      <vt:variant>
        <vt:i4>5</vt:i4>
      </vt:variant>
      <vt:variant>
        <vt:lpwstr/>
      </vt:variant>
      <vt:variant>
        <vt:lpwstr>_Toc391384083</vt:lpwstr>
      </vt:variant>
      <vt:variant>
        <vt:i4>1114170</vt:i4>
      </vt:variant>
      <vt:variant>
        <vt:i4>71</vt:i4>
      </vt:variant>
      <vt:variant>
        <vt:i4>0</vt:i4>
      </vt:variant>
      <vt:variant>
        <vt:i4>5</vt:i4>
      </vt:variant>
      <vt:variant>
        <vt:lpwstr/>
      </vt:variant>
      <vt:variant>
        <vt:lpwstr>_Toc391384082</vt:lpwstr>
      </vt:variant>
      <vt:variant>
        <vt:i4>1114170</vt:i4>
      </vt:variant>
      <vt:variant>
        <vt:i4>65</vt:i4>
      </vt:variant>
      <vt:variant>
        <vt:i4>0</vt:i4>
      </vt:variant>
      <vt:variant>
        <vt:i4>5</vt:i4>
      </vt:variant>
      <vt:variant>
        <vt:lpwstr/>
      </vt:variant>
      <vt:variant>
        <vt:lpwstr>_Toc391384081</vt:lpwstr>
      </vt:variant>
      <vt:variant>
        <vt:i4>1114170</vt:i4>
      </vt:variant>
      <vt:variant>
        <vt:i4>59</vt:i4>
      </vt:variant>
      <vt:variant>
        <vt:i4>0</vt:i4>
      </vt:variant>
      <vt:variant>
        <vt:i4>5</vt:i4>
      </vt:variant>
      <vt:variant>
        <vt:lpwstr/>
      </vt:variant>
      <vt:variant>
        <vt:lpwstr>_Toc391384080</vt:lpwstr>
      </vt:variant>
      <vt:variant>
        <vt:i4>1966138</vt:i4>
      </vt:variant>
      <vt:variant>
        <vt:i4>53</vt:i4>
      </vt:variant>
      <vt:variant>
        <vt:i4>0</vt:i4>
      </vt:variant>
      <vt:variant>
        <vt:i4>5</vt:i4>
      </vt:variant>
      <vt:variant>
        <vt:lpwstr/>
      </vt:variant>
      <vt:variant>
        <vt:lpwstr>_Toc391384079</vt:lpwstr>
      </vt:variant>
      <vt:variant>
        <vt:i4>1966138</vt:i4>
      </vt:variant>
      <vt:variant>
        <vt:i4>47</vt:i4>
      </vt:variant>
      <vt:variant>
        <vt:i4>0</vt:i4>
      </vt:variant>
      <vt:variant>
        <vt:i4>5</vt:i4>
      </vt:variant>
      <vt:variant>
        <vt:lpwstr/>
      </vt:variant>
      <vt:variant>
        <vt:lpwstr>_Toc391384078</vt:lpwstr>
      </vt:variant>
      <vt:variant>
        <vt:i4>1966138</vt:i4>
      </vt:variant>
      <vt:variant>
        <vt:i4>41</vt:i4>
      </vt:variant>
      <vt:variant>
        <vt:i4>0</vt:i4>
      </vt:variant>
      <vt:variant>
        <vt:i4>5</vt:i4>
      </vt:variant>
      <vt:variant>
        <vt:lpwstr/>
      </vt:variant>
      <vt:variant>
        <vt:lpwstr>_Toc391384077</vt:lpwstr>
      </vt:variant>
      <vt:variant>
        <vt:i4>1966138</vt:i4>
      </vt:variant>
      <vt:variant>
        <vt:i4>35</vt:i4>
      </vt:variant>
      <vt:variant>
        <vt:i4>0</vt:i4>
      </vt:variant>
      <vt:variant>
        <vt:i4>5</vt:i4>
      </vt:variant>
      <vt:variant>
        <vt:lpwstr/>
      </vt:variant>
      <vt:variant>
        <vt:lpwstr>_Toc391384076</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3670069</vt:i4>
      </vt:variant>
      <vt:variant>
        <vt:i4>24</vt:i4>
      </vt:variant>
      <vt:variant>
        <vt:i4>0</vt:i4>
      </vt:variant>
      <vt:variant>
        <vt:i4>5</vt:i4>
      </vt:variant>
      <vt:variant>
        <vt:lpwstr>http://www.fwc.gov.au/awardsandorders/html/pr532628.htm</vt:lpwstr>
      </vt:variant>
      <vt:variant>
        <vt:lpwstr/>
      </vt:variant>
      <vt:variant>
        <vt:i4>3342389</vt:i4>
      </vt:variant>
      <vt:variant>
        <vt:i4>21</vt:i4>
      </vt:variant>
      <vt:variant>
        <vt:i4>0</vt:i4>
      </vt:variant>
      <vt:variant>
        <vt:i4>5</vt:i4>
      </vt:variant>
      <vt:variant>
        <vt:lpwstr>http://www.fwc.gov.au/awardsandorders/html/PR994531.htm</vt:lpwstr>
      </vt:variant>
      <vt:variant>
        <vt:lpwstr/>
      </vt:variant>
      <vt:variant>
        <vt:i4>3997751</vt:i4>
      </vt:variant>
      <vt:variant>
        <vt:i4>18</vt:i4>
      </vt:variant>
      <vt:variant>
        <vt:i4>0</vt:i4>
      </vt:variant>
      <vt:variant>
        <vt:i4>5</vt:i4>
      </vt:variant>
      <vt:variant>
        <vt:lpwstr>http://www.fwc.gov.au/awardsandorders/html/PR988413.htm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MA000032 - Mobile Crane Hiring Award 2010</dc:title>
  <dc:subject>Award code - MA000032</dc:subject>
  <dc:creator>Modern Award</dc:creator>
  <cp:lastModifiedBy>Daniel Zhang</cp:lastModifiedBy>
  <cp:revision>2</cp:revision>
  <cp:lastPrinted>2016-09-20T05:38:00Z</cp:lastPrinted>
  <dcterms:created xsi:type="dcterms:W3CDTF">2020-11-16T04:13:00Z</dcterms:created>
  <dcterms:modified xsi:type="dcterms:W3CDTF">2020-11-16T04:13:00Z</dcterms:modified>
</cp:coreProperties>
</file>